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CDA86" w14:textId="77777777" w:rsidR="001F380F" w:rsidRPr="00487943" w:rsidRDefault="001F380F" w:rsidP="00487943">
      <w:pPr>
        <w:pStyle w:val="Akapitzlist"/>
        <w:keepNext/>
        <w:pageBreakBefore/>
        <w:suppressAutoHyphens/>
        <w:spacing w:line="288" w:lineRule="auto"/>
        <w:ind w:left="567"/>
        <w:jc w:val="both"/>
        <w:rPr>
          <w:rFonts w:eastAsia="Times New Roman" w:cs="Calibri"/>
          <w:b/>
          <w:bCs/>
          <w:lang w:eastAsia="zh-CN"/>
        </w:rPr>
      </w:pPr>
      <w:bookmarkStart w:id="0" w:name="_Hlk112237633"/>
      <w:bookmarkStart w:id="1" w:name="_Hlk79996606"/>
    </w:p>
    <w:p w14:paraId="5403307F" w14:textId="36EE82AF" w:rsidR="00B10CFD" w:rsidRPr="00B10CFD" w:rsidRDefault="00B10CFD" w:rsidP="00B10CFD">
      <w:pPr>
        <w:keepNext/>
        <w:suppressAutoHyphens/>
        <w:spacing w:after="0" w:line="288" w:lineRule="auto"/>
        <w:rPr>
          <w:rFonts w:eastAsia="Times New Roman" w:cstheme="minorHAnsi"/>
          <w:b/>
          <w:bCs/>
          <w:lang w:val="en-US" w:eastAsia="zh-CN"/>
        </w:rPr>
      </w:pPr>
      <w:r w:rsidRPr="00B10CFD">
        <w:rPr>
          <w:rFonts w:eastAsia="Times New Roman" w:cstheme="minorHAnsi"/>
          <w:b/>
          <w:bCs/>
          <w:lang w:val="en-US" w:eastAsia="zh-CN"/>
        </w:rPr>
        <w:t>ROZDZIAŁ II.</w:t>
      </w:r>
      <w:r w:rsidR="00F429AB">
        <w:rPr>
          <w:rFonts w:eastAsia="Times New Roman" w:cstheme="minorHAnsi"/>
          <w:b/>
          <w:bCs/>
          <w:lang w:val="en-US" w:eastAsia="zh-CN"/>
        </w:rPr>
        <w:t>1</w:t>
      </w:r>
      <w:r w:rsidRPr="00B10CFD">
        <w:rPr>
          <w:rFonts w:eastAsia="Times New Roman" w:cstheme="minorHAnsi"/>
          <w:b/>
          <w:bCs/>
          <w:lang w:val="en-US" w:eastAsia="zh-CN"/>
        </w:rPr>
        <w:t xml:space="preserve"> – FORMULARZ OFERTY</w:t>
      </w:r>
    </w:p>
    <w:tbl>
      <w:tblPr>
        <w:tblW w:w="9077" w:type="dxa"/>
        <w:jc w:val="center"/>
        <w:tblLayout w:type="fixed"/>
        <w:tblLook w:val="0000" w:firstRow="0" w:lastRow="0" w:firstColumn="0" w:lastColumn="0" w:noHBand="0" w:noVBand="0"/>
      </w:tblPr>
      <w:tblGrid>
        <w:gridCol w:w="2982"/>
        <w:gridCol w:w="6095"/>
      </w:tblGrid>
      <w:tr w:rsidR="00B10CFD" w:rsidRPr="00B10CFD" w14:paraId="04D6C74F" w14:textId="77777777" w:rsidTr="0011419B">
        <w:trPr>
          <w:trHeight w:val="766"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8D025" w14:textId="5CA08D8B" w:rsidR="00B10CFD" w:rsidRPr="00BC175D" w:rsidRDefault="00B10CFD" w:rsidP="007216A4">
            <w:pPr>
              <w:suppressAutoHyphens/>
              <w:spacing w:after="0" w:line="288" w:lineRule="auto"/>
              <w:ind w:left="539" w:hanging="539"/>
              <w:jc w:val="center"/>
              <w:rPr>
                <w:rFonts w:eastAsia="Times New Roman" w:cstheme="minorHAnsi"/>
                <w:bCs/>
                <w:i/>
                <w:iCs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CA5EF35" w14:textId="1F8937FE" w:rsidR="00B10CFD" w:rsidRPr="00B10CFD" w:rsidRDefault="0037391C" w:rsidP="00B10CFD">
            <w:pPr>
              <w:spacing w:after="0" w:line="288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Formularz „</w:t>
            </w:r>
            <w:r w:rsidR="00B10CFD" w:rsidRPr="00B10CFD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OFERTA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”</w:t>
            </w:r>
          </w:p>
        </w:tc>
      </w:tr>
    </w:tbl>
    <w:p w14:paraId="3EA8C956" w14:textId="77777777" w:rsidR="00B10CFD" w:rsidRPr="00B10CFD" w:rsidRDefault="00B10CFD" w:rsidP="00B10CFD">
      <w:pPr>
        <w:keepNext/>
        <w:suppressAutoHyphens/>
        <w:spacing w:after="0" w:line="276" w:lineRule="auto"/>
        <w:rPr>
          <w:rFonts w:eastAsia="Times New Roman" w:cstheme="minorHAnsi"/>
          <w:b/>
          <w:bCs/>
          <w:lang w:val="en-US" w:eastAsia="zh-CN"/>
        </w:rPr>
      </w:pPr>
    </w:p>
    <w:p w14:paraId="0BE3CB7C" w14:textId="5578084A" w:rsidR="00B10CFD" w:rsidRDefault="005907FF" w:rsidP="005907FF">
      <w:pPr>
        <w:spacing w:after="38" w:line="250" w:lineRule="auto"/>
        <w:ind w:right="51"/>
        <w:jc w:val="both"/>
        <w:rPr>
          <w:rFonts w:cstheme="minorHAnsi"/>
          <w:b/>
          <w:bCs/>
        </w:rPr>
      </w:pPr>
      <w:r>
        <w:rPr>
          <w:rFonts w:ascii="Calibri" w:eastAsia="Times New Roman" w:hAnsi="Calibri" w:cs="Calibri"/>
          <w:lang w:eastAsia="zh-CN"/>
        </w:rPr>
        <w:t>S</w:t>
      </w:r>
      <w:r w:rsidR="00B10CFD" w:rsidRPr="007216A4">
        <w:rPr>
          <w:rFonts w:ascii="Calibri" w:eastAsia="Times New Roman" w:hAnsi="Calibri" w:cs="Calibri"/>
          <w:lang w:eastAsia="zh-CN"/>
        </w:rPr>
        <w:t>kładając ofertę w postępowaniu o udzielenie zamówienia publicznego</w:t>
      </w:r>
      <w:r w:rsidR="0037391C">
        <w:rPr>
          <w:rFonts w:ascii="Calibri" w:eastAsia="Times New Roman" w:hAnsi="Calibri" w:cs="Calibri"/>
          <w:lang w:eastAsia="zh-CN"/>
        </w:rPr>
        <w:t xml:space="preserve"> prowadzonego w trybie przetargu nieograniczonego,</w:t>
      </w:r>
      <w:r w:rsidR="00B10CFD" w:rsidRPr="007216A4">
        <w:rPr>
          <w:rFonts w:ascii="Calibri" w:eastAsia="Times New Roman" w:hAnsi="Calibri" w:cs="Calibri"/>
          <w:lang w:eastAsia="zh-CN"/>
        </w:rPr>
        <w:t xml:space="preserve"> pn.: </w:t>
      </w:r>
      <w:bookmarkStart w:id="2" w:name="_Hlk122430983"/>
      <w:r w:rsidR="00280819" w:rsidRPr="000B35CA">
        <w:rPr>
          <w:rFonts w:cstheme="minorHAnsi"/>
          <w:b/>
        </w:rPr>
        <w:t>„</w:t>
      </w:r>
      <w:r w:rsidRPr="005907FF">
        <w:rPr>
          <w:rFonts w:cstheme="minorHAnsi"/>
          <w:b/>
          <w:bCs/>
          <w:i/>
        </w:rPr>
        <w:t xml:space="preserve">Kompleksowa dostawa i dystrybucja energii elektrycznej </w:t>
      </w:r>
      <w:r w:rsidR="0037391C">
        <w:rPr>
          <w:rFonts w:cstheme="minorHAnsi"/>
          <w:b/>
          <w:bCs/>
          <w:i/>
        </w:rPr>
        <w:br/>
      </w:r>
      <w:r w:rsidRPr="005907FF">
        <w:rPr>
          <w:rFonts w:cstheme="minorHAnsi"/>
          <w:b/>
          <w:bCs/>
          <w:i/>
        </w:rPr>
        <w:t>w obiektach Narodowego Instytutu Zdrowia Publicznego PZH – Państwowego Instytutu Badawczego</w:t>
      </w:r>
      <w:r w:rsidR="00280819">
        <w:rPr>
          <w:rFonts w:cstheme="minorHAnsi"/>
          <w:b/>
          <w:bCs/>
        </w:rPr>
        <w:t>”</w:t>
      </w:r>
      <w:bookmarkEnd w:id="2"/>
      <w:r w:rsidR="0037391C">
        <w:rPr>
          <w:rFonts w:cstheme="minorHAnsi"/>
          <w:b/>
          <w:bCs/>
        </w:rPr>
        <w:t xml:space="preserve"> (znak postępowania: O.OZP.260.146.12.2022)</w:t>
      </w:r>
      <w:r>
        <w:rPr>
          <w:rFonts w:cstheme="minorHAnsi"/>
          <w:b/>
          <w:bCs/>
        </w:rPr>
        <w:t>, OŚWIADCZAMY, co następuje:</w:t>
      </w:r>
    </w:p>
    <w:p w14:paraId="54474825" w14:textId="77777777" w:rsidR="00280819" w:rsidRPr="00B10CFD" w:rsidRDefault="00280819" w:rsidP="00280819">
      <w:pPr>
        <w:spacing w:after="38" w:line="250" w:lineRule="auto"/>
        <w:ind w:left="195" w:right="51"/>
        <w:jc w:val="both"/>
        <w:rPr>
          <w:rFonts w:eastAsia="Times New Roman" w:cs="Calibri"/>
          <w:b/>
          <w:bCs/>
          <w:lang w:eastAsia="zh-CN"/>
        </w:rPr>
      </w:pPr>
    </w:p>
    <w:p w14:paraId="3D020D84" w14:textId="77777777" w:rsidR="00B10CFD" w:rsidRPr="00B10CFD" w:rsidRDefault="00B10CFD" w:rsidP="00B10CFD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B10CFD">
        <w:rPr>
          <w:rFonts w:eastAsia="Times New Roman" w:cstheme="minorHAnsi"/>
          <w:b/>
          <w:lang w:eastAsia="pl-PL"/>
        </w:rPr>
        <w:t xml:space="preserve">MY NIŻEJ PODPISANI </w:t>
      </w:r>
    </w:p>
    <w:p w14:paraId="12CD6702" w14:textId="77777777" w:rsidR="00B10CFD" w:rsidRPr="00B10CFD" w:rsidRDefault="00B10CFD" w:rsidP="00B10CFD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10CFD">
        <w:rPr>
          <w:rFonts w:eastAsia="Times New Roman" w:cstheme="minorHAnsi"/>
          <w:lang w:eastAsia="pl-PL"/>
        </w:rPr>
        <w:t>…………………………………………..…………………….………..…………..…………..………………………………………………….…..</w:t>
      </w:r>
    </w:p>
    <w:p w14:paraId="6CF57A56" w14:textId="77777777" w:rsidR="00B10CFD" w:rsidRPr="00B10CFD" w:rsidRDefault="00B10CFD" w:rsidP="00B10CFD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10CFD">
        <w:rPr>
          <w:rFonts w:eastAsia="Times New Roman" w:cstheme="minorHAnsi"/>
          <w:lang w:eastAsia="pl-PL"/>
        </w:rPr>
        <w:t>działając w imieniu i na rzecz</w:t>
      </w:r>
    </w:p>
    <w:p w14:paraId="20632171" w14:textId="77777777" w:rsidR="00B10CFD" w:rsidRPr="00B10CFD" w:rsidRDefault="00B10CFD" w:rsidP="00B10CFD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10CFD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1606AA9E" w14:textId="77777777" w:rsidR="00B10CFD" w:rsidRPr="00B10CFD" w:rsidRDefault="00B10CFD" w:rsidP="00B10CFD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lang w:eastAsia="pl-PL"/>
        </w:rPr>
      </w:pPr>
      <w:r w:rsidRPr="00B10CFD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18CC3C94" w14:textId="77777777" w:rsidR="00B10CFD" w:rsidRPr="00B10CFD" w:rsidRDefault="00B10CFD" w:rsidP="00B10CFD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B10CFD">
        <w:rPr>
          <w:rFonts w:eastAsia="Times New Roman" w:cstheme="minorHAnsi"/>
          <w:i/>
          <w:sz w:val="20"/>
          <w:szCs w:val="20"/>
          <w:lang w:eastAsia="pl-PL"/>
        </w:rPr>
        <w:t>[nazwa (firma) i dokładny adres Wykonawcy/ów; w przypadku składania oferty przez podmioty występujące wspólnie podać nazwy (firmy) i dokładne adresy wszystkich wspólników spółki cywilnej lub członków konsorcjum]</w:t>
      </w:r>
    </w:p>
    <w:p w14:paraId="6E3CB0B0" w14:textId="17123332" w:rsidR="00B10CFD" w:rsidRDefault="00B10CFD" w:rsidP="00B10CFD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i/>
          <w:lang w:eastAsia="pl-PL"/>
        </w:rPr>
      </w:pPr>
    </w:p>
    <w:p w14:paraId="3042BF03" w14:textId="77777777" w:rsidR="00FE6C21" w:rsidRPr="00B10CFD" w:rsidRDefault="00FE6C21" w:rsidP="00B10CFD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i/>
          <w:lang w:eastAsia="pl-PL"/>
        </w:rPr>
      </w:pPr>
    </w:p>
    <w:p w14:paraId="7351A835" w14:textId="77777777" w:rsidR="008C36BC" w:rsidRPr="00BF55F9" w:rsidRDefault="008C36BC" w:rsidP="008C36BC">
      <w:pPr>
        <w:widowControl w:val="0"/>
        <w:suppressAutoHyphens/>
        <w:autoSpaceDE w:val="0"/>
        <w:spacing w:after="0" w:line="276" w:lineRule="auto"/>
        <w:rPr>
          <w:rFonts w:eastAsia="Times New Roman" w:cstheme="minorHAnsi"/>
          <w:lang w:eastAsia="pl-PL"/>
        </w:rPr>
      </w:pPr>
      <w:r w:rsidRPr="00BF55F9">
        <w:rPr>
          <w:rFonts w:eastAsia="Times New Roman" w:cstheme="minorHAnsi"/>
          <w:lang w:eastAsia="pl-PL"/>
        </w:rPr>
        <w:t xml:space="preserve">NIP: </w:t>
      </w:r>
      <w:r w:rsidRPr="00BF55F9">
        <w:rPr>
          <w:rFonts w:eastAsia="Times New Roman" w:cstheme="minorHAnsi"/>
          <w:lang w:eastAsia="pl-PL"/>
        </w:rPr>
        <w:tab/>
        <w:t xml:space="preserve">                                          …………………………………………..…</w:t>
      </w:r>
      <w:r>
        <w:rPr>
          <w:rFonts w:eastAsia="Times New Roman" w:cstheme="minorHAnsi"/>
          <w:lang w:eastAsia="pl-PL"/>
        </w:rPr>
        <w:t>………………….</w:t>
      </w:r>
      <w:r w:rsidRPr="00BF55F9">
        <w:rPr>
          <w:rFonts w:eastAsia="Times New Roman" w:cstheme="minorHAnsi"/>
          <w:lang w:eastAsia="pl-PL"/>
        </w:rPr>
        <w:t>………..…………..…………..………</w:t>
      </w:r>
    </w:p>
    <w:p w14:paraId="1EAEF21E" w14:textId="77777777" w:rsidR="008C36BC" w:rsidRDefault="008C36BC" w:rsidP="008C36BC">
      <w:pPr>
        <w:widowControl w:val="0"/>
        <w:suppressAutoHyphens/>
        <w:autoSpaceDE w:val="0"/>
        <w:spacing w:after="0" w:line="276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REGON</w:t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  <w:t>…………………………………………………………………………………………………………..</w:t>
      </w:r>
    </w:p>
    <w:p w14:paraId="388B1BED" w14:textId="77777777" w:rsidR="008C36BC" w:rsidRPr="00BF55F9" w:rsidRDefault="008C36BC" w:rsidP="008C36BC">
      <w:pPr>
        <w:widowControl w:val="0"/>
        <w:suppressAutoHyphens/>
        <w:autoSpaceDE w:val="0"/>
        <w:spacing w:after="0" w:line="276" w:lineRule="auto"/>
        <w:rPr>
          <w:rFonts w:eastAsia="Times New Roman" w:cstheme="minorHAnsi"/>
          <w:lang w:eastAsia="pl-PL"/>
        </w:rPr>
      </w:pPr>
      <w:r w:rsidRPr="00BF55F9">
        <w:rPr>
          <w:rFonts w:eastAsia="Times New Roman" w:cstheme="minorHAnsi"/>
          <w:lang w:eastAsia="pl-PL"/>
        </w:rPr>
        <w:t>nr KRS:                                            …………………………………………..…………..…</w:t>
      </w:r>
      <w:r>
        <w:rPr>
          <w:rFonts w:eastAsia="Times New Roman" w:cstheme="minorHAnsi"/>
          <w:lang w:eastAsia="pl-PL"/>
        </w:rPr>
        <w:t>…………………</w:t>
      </w:r>
      <w:r w:rsidRPr="00BF55F9">
        <w:rPr>
          <w:rFonts w:eastAsia="Times New Roman" w:cstheme="minorHAnsi"/>
          <w:lang w:eastAsia="pl-PL"/>
        </w:rPr>
        <w:t>………..…………..………</w:t>
      </w:r>
    </w:p>
    <w:p w14:paraId="4BBB2153" w14:textId="77777777" w:rsidR="008C36BC" w:rsidRPr="00BF55F9" w:rsidRDefault="008C36BC" w:rsidP="008C36BC">
      <w:pPr>
        <w:widowControl w:val="0"/>
        <w:suppressAutoHyphens/>
        <w:autoSpaceDE w:val="0"/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BF55F9">
        <w:rPr>
          <w:rFonts w:eastAsia="Times New Roman" w:cstheme="minorHAnsi"/>
          <w:b/>
          <w:bCs/>
          <w:lang w:eastAsia="pl-PL"/>
        </w:rPr>
        <w:t>Kontakt:</w:t>
      </w:r>
    </w:p>
    <w:p w14:paraId="64FA38E7" w14:textId="77777777" w:rsidR="008C36BC" w:rsidRPr="00BF55F9" w:rsidRDefault="008C36BC" w:rsidP="008C36BC">
      <w:pPr>
        <w:widowControl w:val="0"/>
        <w:suppressAutoHyphens/>
        <w:autoSpaceDE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F55F9">
        <w:rPr>
          <w:rFonts w:eastAsia="Times New Roman" w:cstheme="minorHAnsi"/>
          <w:lang w:eastAsia="pl-PL"/>
        </w:rPr>
        <w:t xml:space="preserve">Adres do korespondencji: </w:t>
      </w:r>
      <w:r w:rsidRPr="00BF55F9">
        <w:rPr>
          <w:rFonts w:eastAsia="Times New Roman" w:cstheme="minorHAnsi"/>
          <w:lang w:eastAsia="pl-PL"/>
        </w:rPr>
        <w:tab/>
        <w:t>.............................................................</w:t>
      </w:r>
      <w:r>
        <w:rPr>
          <w:rFonts w:eastAsia="Times New Roman" w:cstheme="minorHAnsi"/>
          <w:lang w:eastAsia="pl-PL"/>
        </w:rPr>
        <w:t>.........</w:t>
      </w:r>
      <w:r w:rsidRPr="00BF55F9">
        <w:rPr>
          <w:rFonts w:eastAsia="Times New Roman" w:cstheme="minorHAnsi"/>
          <w:lang w:eastAsia="pl-PL"/>
        </w:rPr>
        <w:t>..........................................</w:t>
      </w:r>
    </w:p>
    <w:p w14:paraId="6E65E842" w14:textId="77777777" w:rsidR="008C36BC" w:rsidRPr="00BF55F9" w:rsidRDefault="008C36BC" w:rsidP="008C36BC">
      <w:pPr>
        <w:widowControl w:val="0"/>
        <w:suppressAutoHyphens/>
        <w:autoSpaceDE w:val="0"/>
        <w:spacing w:after="0" w:line="276" w:lineRule="auto"/>
        <w:ind w:left="2124" w:firstLine="708"/>
        <w:rPr>
          <w:rFonts w:eastAsia="Times New Roman" w:cstheme="minorHAnsi"/>
          <w:lang w:eastAsia="pl-PL"/>
        </w:rPr>
      </w:pPr>
      <w:r w:rsidRPr="00BF55F9">
        <w:rPr>
          <w:rFonts w:eastAsia="Times New Roman" w:cstheme="minorHAnsi"/>
          <w:lang w:eastAsia="pl-PL"/>
        </w:rPr>
        <w:t>................................................................................................................</w:t>
      </w:r>
    </w:p>
    <w:p w14:paraId="568C0CDC" w14:textId="77777777" w:rsidR="008C36BC" w:rsidRPr="00BF55F9" w:rsidRDefault="008C36BC" w:rsidP="008C36BC">
      <w:pPr>
        <w:widowControl w:val="0"/>
        <w:suppressAutoHyphens/>
        <w:autoSpaceDE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F55F9">
        <w:rPr>
          <w:rFonts w:eastAsia="Times New Roman" w:cstheme="minorHAnsi"/>
          <w:lang w:eastAsia="pl-PL"/>
        </w:rPr>
        <w:t xml:space="preserve">Osoba do kontaktu: </w:t>
      </w:r>
      <w:r w:rsidRPr="00BF55F9">
        <w:rPr>
          <w:rFonts w:eastAsia="Times New Roman" w:cstheme="minorHAnsi"/>
          <w:lang w:eastAsia="pl-PL"/>
        </w:rPr>
        <w:tab/>
      </w:r>
      <w:r w:rsidRPr="00BF55F9">
        <w:rPr>
          <w:rFonts w:eastAsia="Times New Roman" w:cstheme="minorHAnsi"/>
          <w:lang w:eastAsia="pl-PL"/>
        </w:rPr>
        <w:tab/>
        <w:t>...........................................................</w:t>
      </w:r>
      <w:r>
        <w:rPr>
          <w:rFonts w:eastAsia="Times New Roman" w:cstheme="minorHAnsi"/>
          <w:lang w:eastAsia="pl-PL"/>
        </w:rPr>
        <w:t>........</w:t>
      </w:r>
      <w:r w:rsidRPr="00BF55F9">
        <w:rPr>
          <w:rFonts w:eastAsia="Times New Roman" w:cstheme="minorHAnsi"/>
          <w:lang w:eastAsia="pl-PL"/>
        </w:rPr>
        <w:t>.............................................</w:t>
      </w:r>
    </w:p>
    <w:p w14:paraId="55D62884" w14:textId="77777777" w:rsidR="008C36BC" w:rsidRPr="00BF55F9" w:rsidRDefault="008C36BC" w:rsidP="008C36BC">
      <w:pPr>
        <w:widowControl w:val="0"/>
        <w:suppressAutoHyphens/>
        <w:autoSpaceDE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F55F9">
        <w:rPr>
          <w:rFonts w:eastAsia="Times New Roman" w:cstheme="minorHAnsi"/>
          <w:lang w:eastAsia="pl-PL"/>
        </w:rPr>
        <w:t xml:space="preserve">tel.:                          </w:t>
      </w:r>
      <w:r w:rsidRPr="00BF55F9">
        <w:rPr>
          <w:rFonts w:eastAsia="Times New Roman" w:cstheme="minorHAnsi"/>
          <w:lang w:eastAsia="pl-PL"/>
        </w:rPr>
        <w:tab/>
        <w:t xml:space="preserve">              ……….…………………..…</w:t>
      </w:r>
      <w:r>
        <w:rPr>
          <w:rFonts w:eastAsia="Times New Roman" w:cstheme="minorHAnsi"/>
          <w:lang w:eastAsia="pl-PL"/>
        </w:rPr>
        <w:t>……………..</w:t>
      </w:r>
      <w:r w:rsidRPr="00BF55F9">
        <w:rPr>
          <w:rFonts w:eastAsia="Times New Roman" w:cstheme="minorHAnsi"/>
          <w:lang w:eastAsia="pl-PL"/>
        </w:rPr>
        <w:t>………..……</w:t>
      </w:r>
      <w:r>
        <w:rPr>
          <w:rFonts w:eastAsia="Times New Roman" w:cstheme="minorHAnsi"/>
          <w:lang w:eastAsia="pl-PL"/>
        </w:rPr>
        <w:t>…</w:t>
      </w:r>
      <w:r w:rsidRPr="00BF55F9">
        <w:rPr>
          <w:rFonts w:eastAsia="Times New Roman" w:cstheme="minorHAnsi"/>
          <w:lang w:eastAsia="pl-PL"/>
        </w:rPr>
        <w:t xml:space="preserve">……..…………..…………..…………. </w:t>
      </w:r>
    </w:p>
    <w:p w14:paraId="13DD2C91" w14:textId="77777777" w:rsidR="008C36BC" w:rsidRDefault="008C36BC" w:rsidP="008C36BC">
      <w:pPr>
        <w:widowControl w:val="0"/>
        <w:suppressAutoHyphens/>
        <w:autoSpaceDE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F55F9">
        <w:rPr>
          <w:rFonts w:eastAsia="Times New Roman" w:cstheme="minorHAnsi"/>
          <w:lang w:eastAsia="pl-PL"/>
        </w:rPr>
        <w:t>e-mail</w:t>
      </w:r>
      <w:r>
        <w:rPr>
          <w:rFonts w:eastAsia="Times New Roman" w:cstheme="minorHAnsi"/>
          <w:lang w:eastAsia="pl-PL"/>
        </w:rPr>
        <w:t xml:space="preserve"> Wykonawcy, na który ma być przesyłana korespondencja: ………………………………………………………</w:t>
      </w:r>
    </w:p>
    <w:p w14:paraId="7B4BA4D6" w14:textId="75524C0D" w:rsidR="00B10CFD" w:rsidRDefault="008C36BC" w:rsidP="008C36BC">
      <w:pPr>
        <w:widowControl w:val="0"/>
        <w:suppressAutoHyphens/>
        <w:autoSpaceDE w:val="0"/>
        <w:spacing w:after="0" w:line="240" w:lineRule="auto"/>
        <w:jc w:val="both"/>
      </w:pPr>
      <w:r>
        <w:t>nr rachunku bankowego:            ……………………………………………………………………………………………………........</w:t>
      </w:r>
    </w:p>
    <w:p w14:paraId="6C9A2E45" w14:textId="3036ADDD" w:rsidR="00F123DE" w:rsidRDefault="00F123DE" w:rsidP="00F123DE">
      <w:pPr>
        <w:spacing w:after="0" w:line="269" w:lineRule="auto"/>
        <w:jc w:val="both"/>
        <w:rPr>
          <w:rFonts w:cstheme="minorHAnsi"/>
          <w:lang w:val="x-none"/>
        </w:rPr>
      </w:pPr>
    </w:p>
    <w:p w14:paraId="3CB8C2B3" w14:textId="77777777" w:rsidR="00FE6C21" w:rsidRPr="00F123DE" w:rsidRDefault="00FE6C21" w:rsidP="00F123DE">
      <w:pPr>
        <w:spacing w:after="0" w:line="269" w:lineRule="auto"/>
        <w:jc w:val="both"/>
        <w:rPr>
          <w:rFonts w:cstheme="minorHAnsi"/>
          <w:lang w:val="x-none"/>
        </w:rPr>
      </w:pPr>
    </w:p>
    <w:p w14:paraId="71EDF225" w14:textId="4AC2CF47" w:rsidR="00F123DE" w:rsidRPr="00FE6C21" w:rsidRDefault="00F123DE" w:rsidP="00F123DE">
      <w:pPr>
        <w:pStyle w:val="Akapitzlist"/>
        <w:numPr>
          <w:ilvl w:val="3"/>
          <w:numId w:val="9"/>
        </w:numPr>
        <w:spacing w:line="269" w:lineRule="auto"/>
        <w:ind w:left="0" w:hanging="426"/>
        <w:jc w:val="both"/>
        <w:rPr>
          <w:rFonts w:cstheme="minorHAnsi"/>
          <w:b/>
          <w:sz w:val="22"/>
          <w:szCs w:val="22"/>
        </w:rPr>
      </w:pPr>
      <w:r w:rsidRPr="00F123DE">
        <w:rPr>
          <w:rFonts w:cstheme="minorHAnsi"/>
          <w:sz w:val="22"/>
          <w:szCs w:val="22"/>
        </w:rPr>
        <w:t>O</w:t>
      </w:r>
      <w:r w:rsidRPr="00F123DE">
        <w:rPr>
          <w:rFonts w:cstheme="minorHAnsi"/>
          <w:sz w:val="22"/>
          <w:szCs w:val="22"/>
          <w:lang w:val="x-none"/>
        </w:rPr>
        <w:t>feruj</w:t>
      </w:r>
      <w:r w:rsidR="005907FF">
        <w:rPr>
          <w:rFonts w:cstheme="minorHAnsi"/>
          <w:sz w:val="22"/>
          <w:szCs w:val="22"/>
        </w:rPr>
        <w:t>emy</w:t>
      </w:r>
      <w:r w:rsidRPr="00F123DE">
        <w:rPr>
          <w:rFonts w:cstheme="minorHAnsi"/>
          <w:sz w:val="22"/>
          <w:szCs w:val="22"/>
          <w:lang w:val="x-none"/>
        </w:rPr>
        <w:t xml:space="preserve"> realizację przedmiotu zamówienia </w:t>
      </w:r>
      <w:r w:rsidRPr="00F123DE">
        <w:rPr>
          <w:rFonts w:cstheme="minorHAnsi"/>
          <w:sz w:val="22"/>
          <w:szCs w:val="22"/>
          <w:lang w:val="x-none" w:eastAsia="x-none"/>
        </w:rPr>
        <w:t xml:space="preserve">określonego w </w:t>
      </w:r>
      <w:r w:rsidRPr="00F123DE">
        <w:rPr>
          <w:rFonts w:cstheme="minorHAnsi"/>
          <w:sz w:val="22"/>
          <w:szCs w:val="22"/>
          <w:lang w:eastAsia="x-none"/>
        </w:rPr>
        <w:t xml:space="preserve">SWZ, </w:t>
      </w:r>
      <w:r w:rsidRPr="00F123DE">
        <w:rPr>
          <w:rFonts w:cstheme="minorHAnsi"/>
          <w:sz w:val="22"/>
          <w:szCs w:val="22"/>
          <w:lang w:val="x-none" w:eastAsia="x-none"/>
        </w:rPr>
        <w:t xml:space="preserve">Opisie Przedmiotu Zamówienia </w:t>
      </w:r>
      <w:r w:rsidRPr="00F123DE">
        <w:rPr>
          <w:rFonts w:cstheme="minorHAnsi"/>
          <w:sz w:val="22"/>
          <w:szCs w:val="22"/>
          <w:lang w:eastAsia="x-none"/>
        </w:rPr>
        <w:t xml:space="preserve">i Projektowanych Postanowieniach Umowy </w:t>
      </w:r>
      <w:r w:rsidRPr="00F123DE">
        <w:rPr>
          <w:rFonts w:cstheme="minorHAnsi"/>
          <w:sz w:val="22"/>
          <w:szCs w:val="22"/>
          <w:lang w:val="x-none" w:eastAsia="x-none"/>
        </w:rPr>
        <w:t xml:space="preserve">za </w:t>
      </w:r>
      <w:r w:rsidRPr="00F123DE">
        <w:rPr>
          <w:rFonts w:cstheme="minorHAnsi"/>
          <w:sz w:val="22"/>
          <w:szCs w:val="22"/>
          <w:lang w:eastAsia="x-none"/>
        </w:rPr>
        <w:t>łączną cenę</w:t>
      </w:r>
      <w:r w:rsidRPr="00F123DE">
        <w:rPr>
          <w:rFonts w:cstheme="minorHAnsi"/>
          <w:sz w:val="22"/>
          <w:szCs w:val="22"/>
          <w:lang w:val="x-none"/>
        </w:rPr>
        <w:t xml:space="preserve"> </w:t>
      </w:r>
      <w:bookmarkStart w:id="3" w:name="_Hlk90375176"/>
      <w:r w:rsidRPr="00F123DE">
        <w:rPr>
          <w:rFonts w:cstheme="minorHAnsi"/>
          <w:sz w:val="22"/>
          <w:szCs w:val="22"/>
          <w:lang w:val="x-none"/>
        </w:rPr>
        <w:t>netto ……………………….. (słownie zł: .................................................), powiększoną o należ</w:t>
      </w:r>
      <w:r w:rsidRPr="00F123DE">
        <w:rPr>
          <w:rFonts w:cstheme="minorHAnsi"/>
          <w:sz w:val="22"/>
          <w:szCs w:val="22"/>
        </w:rPr>
        <w:t>ny</w:t>
      </w:r>
      <w:r w:rsidRPr="00F123DE">
        <w:rPr>
          <w:rFonts w:cstheme="minorHAnsi"/>
          <w:sz w:val="22"/>
          <w:szCs w:val="22"/>
          <w:lang w:val="x-none"/>
        </w:rPr>
        <w:t xml:space="preserve"> podatek VAT</w:t>
      </w:r>
      <w:r w:rsidRPr="00F123DE">
        <w:rPr>
          <w:rFonts w:cstheme="minorHAnsi"/>
          <w:sz w:val="22"/>
          <w:szCs w:val="22"/>
        </w:rPr>
        <w:t xml:space="preserve"> w wysokości …….. %</w:t>
      </w:r>
      <w:r w:rsidRPr="00F123DE">
        <w:rPr>
          <w:rFonts w:cstheme="minorHAnsi"/>
          <w:sz w:val="22"/>
          <w:szCs w:val="22"/>
          <w:lang w:val="x-none"/>
        </w:rPr>
        <w:t>, co daje</w:t>
      </w:r>
      <w:r w:rsidRPr="00F123DE">
        <w:rPr>
          <w:rFonts w:cstheme="minorHAnsi"/>
          <w:sz w:val="22"/>
          <w:szCs w:val="22"/>
        </w:rPr>
        <w:t xml:space="preserve"> cenę</w:t>
      </w:r>
      <w:r w:rsidRPr="00F123DE">
        <w:rPr>
          <w:rFonts w:cstheme="minorHAnsi"/>
          <w:sz w:val="22"/>
          <w:szCs w:val="22"/>
          <w:lang w:val="x-none"/>
        </w:rPr>
        <w:t xml:space="preserve"> brutto ………………………………... (słownie</w:t>
      </w:r>
      <w:r w:rsidRPr="00F123DE">
        <w:rPr>
          <w:rFonts w:cstheme="minorHAnsi"/>
          <w:sz w:val="22"/>
          <w:szCs w:val="22"/>
        </w:rPr>
        <w:t xml:space="preserve"> </w:t>
      </w:r>
      <w:r w:rsidRPr="00F123DE">
        <w:rPr>
          <w:rFonts w:cstheme="minorHAnsi"/>
          <w:sz w:val="22"/>
          <w:szCs w:val="22"/>
          <w:lang w:val="x-none"/>
        </w:rPr>
        <w:t>zł: ................................................)</w:t>
      </w:r>
      <w:bookmarkEnd w:id="3"/>
      <w:r w:rsidRPr="00F123DE">
        <w:rPr>
          <w:rFonts w:cstheme="minorHAnsi"/>
          <w:sz w:val="22"/>
          <w:szCs w:val="22"/>
        </w:rPr>
        <w:t>, w tym:</w:t>
      </w:r>
    </w:p>
    <w:p w14:paraId="2E96A698" w14:textId="68C269B4" w:rsidR="00FE6C21" w:rsidRDefault="00FE6C21" w:rsidP="00FE6C21">
      <w:pPr>
        <w:spacing w:line="269" w:lineRule="auto"/>
        <w:jc w:val="both"/>
        <w:rPr>
          <w:rFonts w:cstheme="minorHAnsi"/>
          <w:b/>
        </w:rPr>
      </w:pPr>
    </w:p>
    <w:p w14:paraId="055E0E43" w14:textId="0455DB16" w:rsidR="00FE6C21" w:rsidRDefault="00FE6C21" w:rsidP="00FE6C21">
      <w:pPr>
        <w:spacing w:line="269" w:lineRule="auto"/>
        <w:jc w:val="both"/>
        <w:rPr>
          <w:rFonts w:cstheme="minorHAnsi"/>
          <w:b/>
        </w:rPr>
      </w:pPr>
    </w:p>
    <w:p w14:paraId="6CC29E0D" w14:textId="0136485F" w:rsidR="00FE6C21" w:rsidRDefault="00FE6C21" w:rsidP="00FE6C21">
      <w:pPr>
        <w:spacing w:line="269" w:lineRule="auto"/>
        <w:jc w:val="both"/>
        <w:rPr>
          <w:rFonts w:cstheme="minorHAnsi"/>
          <w:b/>
        </w:rPr>
      </w:pPr>
    </w:p>
    <w:p w14:paraId="1A830A81" w14:textId="77777777" w:rsidR="00FE6C21" w:rsidRPr="00FE6C21" w:rsidRDefault="00FE6C21" w:rsidP="00FE6C21">
      <w:pPr>
        <w:spacing w:line="269" w:lineRule="auto"/>
        <w:jc w:val="both"/>
        <w:rPr>
          <w:rFonts w:cstheme="minorHAnsi"/>
          <w:b/>
        </w:rPr>
      </w:pPr>
    </w:p>
    <w:tbl>
      <w:tblPr>
        <w:tblW w:w="1147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992"/>
        <w:gridCol w:w="992"/>
        <w:gridCol w:w="1276"/>
        <w:gridCol w:w="1134"/>
        <w:gridCol w:w="1276"/>
        <w:gridCol w:w="992"/>
        <w:gridCol w:w="1134"/>
        <w:gridCol w:w="425"/>
        <w:gridCol w:w="1134"/>
        <w:gridCol w:w="1134"/>
      </w:tblGrid>
      <w:tr w:rsidR="00F442D1" w:rsidRPr="00FE6C21" w14:paraId="7A9B7404" w14:textId="0040C120" w:rsidTr="002E0728">
        <w:trPr>
          <w:trHeight w:val="1100"/>
          <w:jc w:val="center"/>
        </w:trPr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02D95" w14:textId="77777777" w:rsidR="00F442D1" w:rsidRPr="00FE6C21" w:rsidRDefault="00F442D1" w:rsidP="00FE6C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E6C21">
              <w:rPr>
                <w:rFonts w:ascii="Calibri" w:eastAsia="Calibri" w:hAnsi="Calibri" w:cs="Calibri"/>
                <w:sz w:val="20"/>
                <w:szCs w:val="20"/>
              </w:rPr>
              <w:t>Punkt poboru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167CD" w14:textId="77777777" w:rsidR="00F442D1" w:rsidRPr="00FE6C21" w:rsidRDefault="00F442D1" w:rsidP="00FE6C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E6C21">
              <w:rPr>
                <w:rFonts w:ascii="Calibri" w:eastAsia="Calibri" w:hAnsi="Calibri" w:cs="Calibri"/>
                <w:sz w:val="20"/>
                <w:szCs w:val="20"/>
              </w:rPr>
              <w:t>Grupa taryfowa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7DF92" w14:textId="77777777" w:rsidR="00F442D1" w:rsidRPr="00FE6C21" w:rsidRDefault="00F442D1" w:rsidP="00FE6C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E6C21">
              <w:rPr>
                <w:rFonts w:ascii="Calibri" w:eastAsia="Calibri" w:hAnsi="Calibri" w:cs="Calibri"/>
                <w:sz w:val="20"/>
                <w:szCs w:val="20"/>
              </w:rPr>
              <w:t>Moc umowna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88B13" w14:textId="77777777" w:rsidR="00F442D1" w:rsidRPr="00FE6C21" w:rsidRDefault="00F442D1" w:rsidP="00FE6C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E6C21">
              <w:rPr>
                <w:rFonts w:ascii="Calibri" w:eastAsia="Calibri" w:hAnsi="Calibri" w:cs="Calibri"/>
                <w:sz w:val="20"/>
                <w:szCs w:val="20"/>
              </w:rPr>
              <w:t>Przewidywana ilość zużycia energii elektrycznej</w:t>
            </w:r>
          </w:p>
          <w:p w14:paraId="039C4A19" w14:textId="5E44CBA1" w:rsidR="00F442D1" w:rsidRPr="00FE6C21" w:rsidRDefault="00F442D1" w:rsidP="00FE6C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E6C21">
              <w:rPr>
                <w:rFonts w:ascii="Calibri" w:eastAsia="Calibri" w:hAnsi="Calibri" w:cs="Calibri"/>
                <w:sz w:val="20"/>
                <w:szCs w:val="20"/>
              </w:rPr>
              <w:t>w okresie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realizacji umowy, tj.</w:t>
            </w:r>
            <w:r w:rsidRPr="00FE6C21">
              <w:rPr>
                <w:rFonts w:ascii="Calibri" w:eastAsia="Calibri" w:hAnsi="Calibri" w:cs="Calibri"/>
                <w:sz w:val="20"/>
                <w:szCs w:val="20"/>
              </w:rPr>
              <w:t xml:space="preserve"> 24 miesięcy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34DAB" w14:textId="63A54454" w:rsidR="00F442D1" w:rsidRPr="00FE6C21" w:rsidRDefault="00F442D1" w:rsidP="00FE6C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FE6C21">
              <w:rPr>
                <w:rFonts w:ascii="Calibri" w:eastAsia="Calibri" w:hAnsi="Calibri" w:cs="Calibri"/>
                <w:sz w:val="20"/>
                <w:szCs w:val="20"/>
              </w:rPr>
              <w:t>ena jednostkowa za</w:t>
            </w:r>
          </w:p>
          <w:p w14:paraId="4E574F85" w14:textId="77777777" w:rsidR="00F442D1" w:rsidRPr="00FE6C21" w:rsidRDefault="00F442D1" w:rsidP="00FE6C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E6C21">
              <w:rPr>
                <w:rFonts w:ascii="Calibri" w:eastAsia="Calibri" w:hAnsi="Calibri" w:cs="Calibri"/>
                <w:sz w:val="20"/>
                <w:szCs w:val="20"/>
              </w:rPr>
              <w:t>energię elektryczną (zł</w:t>
            </w:r>
          </w:p>
          <w:p w14:paraId="06927637" w14:textId="44B60312" w:rsidR="00F442D1" w:rsidRPr="00FE6C21" w:rsidRDefault="00F442D1" w:rsidP="00FE6C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netto</w:t>
            </w:r>
            <w:r w:rsidRPr="00FE6C21"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 w:rsidR="00633048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FE6C21">
              <w:rPr>
                <w:rFonts w:ascii="Calibri" w:eastAsia="Calibri" w:hAnsi="Calibri" w:cs="Calibri"/>
                <w:sz w:val="20"/>
                <w:szCs w:val="20"/>
              </w:rPr>
              <w:t>kWh)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DC7BD" w14:textId="00E7945F" w:rsidR="00F442D1" w:rsidRPr="00FE6C21" w:rsidRDefault="00F442D1" w:rsidP="00FE6C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Cena </w:t>
            </w:r>
            <w:r w:rsidRPr="00FE6C21">
              <w:rPr>
                <w:rFonts w:ascii="Calibri" w:eastAsia="Calibri" w:hAnsi="Calibri" w:cs="Calibri"/>
                <w:sz w:val="20"/>
                <w:szCs w:val="20"/>
              </w:rPr>
              <w:t>za energię</w:t>
            </w:r>
          </w:p>
          <w:p w14:paraId="35E271DE" w14:textId="5DBC2B82" w:rsidR="00F442D1" w:rsidRDefault="00F442D1" w:rsidP="00FE6C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FE6C21">
              <w:rPr>
                <w:rFonts w:ascii="Calibri" w:eastAsia="Calibri" w:hAnsi="Calibri" w:cs="Calibri"/>
                <w:sz w:val="20"/>
                <w:szCs w:val="20"/>
              </w:rPr>
              <w:t>lektryczną</w:t>
            </w:r>
          </w:p>
          <w:p w14:paraId="60747A7F" w14:textId="29DD237B" w:rsidR="00F442D1" w:rsidRPr="00FE6C21" w:rsidRDefault="00F442D1" w:rsidP="00FE6C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okresie realizacji umowy</w:t>
            </w:r>
            <w:r w:rsidRPr="00FE6C21">
              <w:rPr>
                <w:rFonts w:ascii="Calibri" w:eastAsia="Calibri" w:hAnsi="Calibri" w:cs="Calibri"/>
                <w:sz w:val="20"/>
                <w:szCs w:val="20"/>
              </w:rPr>
              <w:t xml:space="preserve"> (zł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netto</w:t>
            </w:r>
            <w:r w:rsidRPr="00FE6C21">
              <w:rPr>
                <w:rFonts w:ascii="Calibri" w:eastAsia="Calibri" w:hAnsi="Calibri" w:cs="Calibri"/>
                <w:sz w:val="20"/>
                <w:szCs w:val="20"/>
              </w:rPr>
              <w:t>/kWh)</w:t>
            </w:r>
          </w:p>
          <w:p w14:paraId="6F8C35FF" w14:textId="77777777" w:rsidR="00F442D1" w:rsidRPr="00FE6C21" w:rsidRDefault="00F442D1" w:rsidP="00FE6C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E6C21">
              <w:rPr>
                <w:rFonts w:ascii="Calibri" w:eastAsia="Calibri" w:hAnsi="Calibri" w:cs="Calibri"/>
                <w:sz w:val="20"/>
                <w:szCs w:val="20"/>
              </w:rPr>
              <w:t>(kol. 4x5)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06BFF" w14:textId="77777777" w:rsidR="00F442D1" w:rsidRPr="00FE6C21" w:rsidRDefault="00F442D1" w:rsidP="00FE6C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E6C21">
              <w:rPr>
                <w:rFonts w:ascii="Calibri" w:eastAsia="Calibri" w:hAnsi="Calibri" w:cs="Calibri"/>
                <w:sz w:val="20"/>
                <w:szCs w:val="20"/>
              </w:rPr>
              <w:t>Cena za opłaty</w:t>
            </w:r>
          </w:p>
          <w:p w14:paraId="383C1949" w14:textId="23A6DF3B" w:rsidR="00F442D1" w:rsidRPr="00FE6C21" w:rsidRDefault="00F442D1" w:rsidP="00FE6C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E6C21">
              <w:rPr>
                <w:rFonts w:ascii="Calibri" w:eastAsia="Calibri" w:hAnsi="Calibri" w:cs="Calibri"/>
                <w:sz w:val="20"/>
                <w:szCs w:val="20"/>
              </w:rPr>
              <w:t>dystrybucyjne 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netto</w:t>
            </w:r>
            <w:r w:rsidRPr="00FE6C21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2E4E6" w14:textId="53CEA117" w:rsidR="00F442D1" w:rsidRPr="00F442D1" w:rsidRDefault="00F442D1" w:rsidP="00FE6C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442D1">
              <w:rPr>
                <w:rFonts w:ascii="Calibri" w:eastAsia="Calibri" w:hAnsi="Calibri" w:cs="Calibri"/>
                <w:sz w:val="20"/>
                <w:szCs w:val="20"/>
              </w:rPr>
              <w:t>Łączna cena netto oferty</w:t>
            </w:r>
          </w:p>
          <w:p w14:paraId="28345486" w14:textId="77777777" w:rsidR="00F442D1" w:rsidRPr="00FE6C21" w:rsidRDefault="00F442D1" w:rsidP="00FE6C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442D1">
              <w:rPr>
                <w:rFonts w:ascii="Calibri" w:eastAsia="Calibri" w:hAnsi="Calibri" w:cs="Calibri"/>
                <w:sz w:val="20"/>
                <w:szCs w:val="20"/>
              </w:rPr>
              <w:t>(kol. 6+7)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838D52C" w14:textId="77777777" w:rsidR="00F442D1" w:rsidRDefault="00F442D1" w:rsidP="00FE6C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427E81C" w14:textId="62C6A62F" w:rsidR="00F442D1" w:rsidRPr="00FE6C21" w:rsidRDefault="00F442D1" w:rsidP="00FE6C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VAT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14:paraId="7F1F20E4" w14:textId="77777777" w:rsidR="00F442D1" w:rsidRDefault="00F442D1" w:rsidP="00FE6C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623157C" w14:textId="77777777" w:rsidR="00F442D1" w:rsidRDefault="00F442D1" w:rsidP="00FE6C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13AD786" w14:textId="396AED6C" w:rsidR="00F442D1" w:rsidRDefault="00F442D1" w:rsidP="00FE6C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Łączna cena brutto oferty</w:t>
            </w:r>
          </w:p>
          <w:p w14:paraId="4F3D96DB" w14:textId="70E1008C" w:rsidR="00F442D1" w:rsidRPr="00FE6C21" w:rsidRDefault="00AD1804" w:rsidP="00FE6C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(kol. 8+9)</w:t>
            </w:r>
          </w:p>
        </w:tc>
      </w:tr>
      <w:tr w:rsidR="00F442D1" w:rsidRPr="00FE6C21" w14:paraId="05256BBA" w14:textId="77777777" w:rsidTr="002E0728">
        <w:trPr>
          <w:trHeight w:val="1100"/>
          <w:jc w:val="center"/>
        </w:trPr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CA2F4" w14:textId="77777777" w:rsidR="00F442D1" w:rsidRPr="00FE6C21" w:rsidRDefault="00F442D1" w:rsidP="00FE6C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447DA" w14:textId="77777777" w:rsidR="00F442D1" w:rsidRPr="00FE6C21" w:rsidRDefault="00F442D1" w:rsidP="00FE6C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5658A" w14:textId="77777777" w:rsidR="00F442D1" w:rsidRPr="00FE6C21" w:rsidRDefault="00F442D1" w:rsidP="00FE6C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535FB" w14:textId="77777777" w:rsidR="00F442D1" w:rsidRPr="00FE6C21" w:rsidRDefault="00F442D1" w:rsidP="00FE6C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47F4E" w14:textId="77777777" w:rsidR="00F442D1" w:rsidRDefault="00F442D1" w:rsidP="00FE6C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491C1" w14:textId="77777777" w:rsidR="00F442D1" w:rsidRDefault="00F442D1" w:rsidP="00FE6C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8585B" w14:textId="77777777" w:rsidR="00F442D1" w:rsidRPr="00FE6C21" w:rsidRDefault="00F442D1" w:rsidP="00FE6C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25A38" w14:textId="77777777" w:rsidR="00F442D1" w:rsidRPr="00F442D1" w:rsidRDefault="00F442D1" w:rsidP="00FE6C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B420221" w14:textId="42234FE1" w:rsidR="00F442D1" w:rsidRDefault="00AD1804" w:rsidP="00FE6C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C6C1B43" w14:textId="6771DBC2" w:rsidR="00F442D1" w:rsidRPr="00F442D1" w:rsidRDefault="00F442D1" w:rsidP="00F442D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Wartość</w:t>
            </w: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5A5EE288" w14:textId="77777777" w:rsidR="00F442D1" w:rsidRPr="00FE6C21" w:rsidRDefault="00F442D1" w:rsidP="00FE6C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D1804" w:rsidRPr="00FE6C21" w14:paraId="27C68AF9" w14:textId="08D12C2D" w:rsidTr="002E0728">
        <w:trPr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EA767" w14:textId="77777777" w:rsidR="00AD1804" w:rsidRPr="00FE6C21" w:rsidRDefault="00AD1804" w:rsidP="00FE6C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E6C21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8EE44" w14:textId="77777777" w:rsidR="00AD1804" w:rsidRPr="00FE6C21" w:rsidRDefault="00AD1804" w:rsidP="00FE6C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E6C21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963FF" w14:textId="77777777" w:rsidR="00AD1804" w:rsidRPr="00FE6C21" w:rsidRDefault="00AD1804" w:rsidP="00FE6C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E6C21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DF771" w14:textId="77777777" w:rsidR="00AD1804" w:rsidRPr="00FE6C21" w:rsidRDefault="00AD1804" w:rsidP="00FE6C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E6C21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A80AB" w14:textId="77777777" w:rsidR="00AD1804" w:rsidRPr="00FE6C21" w:rsidRDefault="00AD1804" w:rsidP="00FE6C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E6C21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6F910" w14:textId="77777777" w:rsidR="00AD1804" w:rsidRPr="00FE6C21" w:rsidRDefault="00AD1804" w:rsidP="00FE6C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E6C21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DA597" w14:textId="77777777" w:rsidR="00AD1804" w:rsidRPr="00FE6C21" w:rsidRDefault="00AD1804" w:rsidP="00FE6C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E6C21"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67655" w14:textId="77777777" w:rsidR="00AD1804" w:rsidRPr="00FE6C21" w:rsidRDefault="00AD1804" w:rsidP="00FE6C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E6C21"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FC8DBC" w14:textId="1A68B50C" w:rsidR="00AD1804" w:rsidRPr="00FE6C21" w:rsidRDefault="00AD1804" w:rsidP="00AD180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986954" w14:textId="48B8B691" w:rsidR="00AD1804" w:rsidRPr="00FE6C21" w:rsidRDefault="00AD1804" w:rsidP="00FE6C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D1804" w:rsidRPr="00FE6C21" w14:paraId="54C71FE9" w14:textId="010D9117" w:rsidTr="002E0728">
        <w:trPr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E421C" w14:textId="77777777" w:rsidR="00AD1804" w:rsidRPr="00FE6C21" w:rsidRDefault="00AD1804" w:rsidP="00FE6C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E6C21">
              <w:rPr>
                <w:rFonts w:ascii="Calibri" w:eastAsia="Calibri" w:hAnsi="Calibri" w:cs="Calibri"/>
                <w:sz w:val="20"/>
                <w:szCs w:val="20"/>
              </w:rPr>
              <w:t>Licznik nr 50653763</w:t>
            </w:r>
          </w:p>
          <w:p w14:paraId="31CAE2DF" w14:textId="77777777" w:rsidR="00AD1804" w:rsidRPr="00FE6C21" w:rsidRDefault="00AD1804" w:rsidP="00FE6C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E6C21">
              <w:rPr>
                <w:rFonts w:ascii="Calibri" w:eastAsia="Calibri" w:hAnsi="Calibri" w:cs="Calibri"/>
                <w:sz w:val="20"/>
                <w:szCs w:val="20"/>
              </w:rPr>
              <w:t>ul. Chocimska 24</w:t>
            </w:r>
          </w:p>
          <w:p w14:paraId="4F6E4F6A" w14:textId="77777777" w:rsidR="00AD1804" w:rsidRPr="00FE6C21" w:rsidRDefault="00AD1804" w:rsidP="00FE6C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E6C21">
              <w:rPr>
                <w:rFonts w:ascii="Calibri" w:eastAsia="Calibri" w:hAnsi="Calibri" w:cs="Calibri"/>
                <w:sz w:val="20"/>
                <w:szCs w:val="20"/>
              </w:rPr>
              <w:t>00-791 Warszawa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97D82" w14:textId="77777777" w:rsidR="00AD1804" w:rsidRPr="00FE6C21" w:rsidRDefault="00AD1804" w:rsidP="00FE6C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E6C21">
              <w:rPr>
                <w:rFonts w:ascii="Calibri" w:eastAsia="Calibri" w:hAnsi="Calibri" w:cs="Calibri"/>
                <w:sz w:val="20"/>
                <w:szCs w:val="20"/>
              </w:rPr>
              <w:t>B21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0C28F" w14:textId="77777777" w:rsidR="00AD1804" w:rsidRPr="00FE6C21" w:rsidRDefault="00AD1804" w:rsidP="00FE6C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E6C21">
              <w:rPr>
                <w:rFonts w:ascii="Calibri" w:eastAsia="Calibri" w:hAnsi="Calibri" w:cs="Calibri"/>
                <w:sz w:val="20"/>
                <w:szCs w:val="20"/>
              </w:rPr>
              <w:t>121 kW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4DC16" w14:textId="77777777" w:rsidR="00AD1804" w:rsidRPr="00FE6C21" w:rsidRDefault="00AD1804" w:rsidP="00FE6C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E6C21">
              <w:rPr>
                <w:rFonts w:ascii="Calibri" w:eastAsia="Calibri" w:hAnsi="Calibri" w:cs="Calibri"/>
                <w:sz w:val="20"/>
                <w:szCs w:val="20"/>
              </w:rPr>
              <w:t>720 000 kWh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C26D0" w14:textId="72033356" w:rsidR="00AD1804" w:rsidRPr="00FE6C21" w:rsidRDefault="00AD1804" w:rsidP="00FE6C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9C5D8" w14:textId="77777777" w:rsidR="00AD1804" w:rsidRPr="00FE6C21" w:rsidRDefault="00AD1804" w:rsidP="00FE6C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79F7F" w14:textId="77777777" w:rsidR="00AD1804" w:rsidRPr="00FE6C21" w:rsidRDefault="00AD1804" w:rsidP="00FE6C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EB588" w14:textId="77777777" w:rsidR="00AD1804" w:rsidRPr="00FE6C21" w:rsidRDefault="00AD1804" w:rsidP="00FE6C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EEDF3F" w14:textId="77777777" w:rsidR="00AD1804" w:rsidRPr="00FE6C21" w:rsidRDefault="00AD1804" w:rsidP="00FE6C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97B20A" w14:textId="0A3F8C1D" w:rsidR="00AD1804" w:rsidRPr="00FE6C21" w:rsidRDefault="00AD1804" w:rsidP="00FE6C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83BD1B" w14:textId="77777777" w:rsidR="00AD1804" w:rsidRPr="00FE6C21" w:rsidRDefault="00AD1804" w:rsidP="00FE6C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D1804" w:rsidRPr="00FE6C21" w14:paraId="6498CD03" w14:textId="58FA6C8E" w:rsidTr="002E0728">
        <w:trPr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010FF" w14:textId="77777777" w:rsidR="00AD1804" w:rsidRPr="00FE6C21" w:rsidRDefault="00AD1804" w:rsidP="00FE6C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E6C21">
              <w:rPr>
                <w:rFonts w:ascii="Calibri" w:eastAsia="Calibri" w:hAnsi="Calibri" w:cs="Calibri"/>
                <w:sz w:val="20"/>
                <w:szCs w:val="20"/>
              </w:rPr>
              <w:t>Licznik nr 50462461</w:t>
            </w:r>
          </w:p>
          <w:p w14:paraId="4739014B" w14:textId="77777777" w:rsidR="00AD1804" w:rsidRPr="00FE6C21" w:rsidRDefault="00AD1804" w:rsidP="00FE6C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E6C21">
              <w:rPr>
                <w:rFonts w:ascii="Calibri" w:eastAsia="Calibri" w:hAnsi="Calibri" w:cs="Calibri"/>
                <w:sz w:val="20"/>
                <w:szCs w:val="20"/>
              </w:rPr>
              <w:t>ul. Chocimska 24</w:t>
            </w:r>
          </w:p>
          <w:p w14:paraId="70F3816B" w14:textId="77777777" w:rsidR="00AD1804" w:rsidRPr="00FE6C21" w:rsidRDefault="00AD1804" w:rsidP="00FE6C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E6C21">
              <w:rPr>
                <w:rFonts w:ascii="Calibri" w:eastAsia="Calibri" w:hAnsi="Calibri" w:cs="Calibri"/>
                <w:sz w:val="20"/>
                <w:szCs w:val="20"/>
              </w:rPr>
              <w:t>00-791 Warszawa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8EAA5" w14:textId="77777777" w:rsidR="00AD1804" w:rsidRPr="00FE6C21" w:rsidRDefault="00AD1804" w:rsidP="00FE6C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E6C21">
              <w:rPr>
                <w:rFonts w:ascii="Calibri" w:eastAsia="Calibri" w:hAnsi="Calibri" w:cs="Calibri"/>
                <w:sz w:val="20"/>
                <w:szCs w:val="20"/>
              </w:rPr>
              <w:t>B21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E90AF" w14:textId="77777777" w:rsidR="00AD1804" w:rsidRPr="00FE6C21" w:rsidRDefault="00AD1804" w:rsidP="00FE6C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E6C21">
              <w:rPr>
                <w:rFonts w:ascii="Calibri" w:eastAsia="Calibri" w:hAnsi="Calibri" w:cs="Calibri"/>
                <w:sz w:val="20"/>
                <w:szCs w:val="20"/>
              </w:rPr>
              <w:t>150 kW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1741F" w14:textId="77777777" w:rsidR="00AD1804" w:rsidRPr="00FE6C21" w:rsidRDefault="00AD1804" w:rsidP="00FE6C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E6C21">
              <w:rPr>
                <w:rFonts w:ascii="Calibri" w:eastAsia="Calibri" w:hAnsi="Calibri" w:cs="Calibri"/>
                <w:sz w:val="20"/>
                <w:szCs w:val="20"/>
              </w:rPr>
              <w:t>480 000 kWh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0AE7E" w14:textId="77777777" w:rsidR="00AD1804" w:rsidRPr="00FE6C21" w:rsidRDefault="00AD1804" w:rsidP="00FE6C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2DA77" w14:textId="77777777" w:rsidR="00AD1804" w:rsidRPr="00FE6C21" w:rsidRDefault="00AD1804" w:rsidP="00FE6C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3ADAB" w14:textId="77777777" w:rsidR="00AD1804" w:rsidRPr="00FE6C21" w:rsidRDefault="00AD1804" w:rsidP="00FE6C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A59EF" w14:textId="77777777" w:rsidR="00AD1804" w:rsidRPr="00FE6C21" w:rsidRDefault="00AD1804" w:rsidP="00FE6C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BD4E77" w14:textId="77777777" w:rsidR="00AD1804" w:rsidRPr="00FE6C21" w:rsidRDefault="00AD1804" w:rsidP="00FE6C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E28F3B" w14:textId="25385FBB" w:rsidR="00AD1804" w:rsidRPr="00FE6C21" w:rsidRDefault="00AD1804" w:rsidP="00FE6C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236E52" w14:textId="77777777" w:rsidR="00AD1804" w:rsidRPr="00FE6C21" w:rsidRDefault="00AD1804" w:rsidP="00FE6C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D1804" w:rsidRPr="00FE6C21" w14:paraId="1BBCCA31" w14:textId="5C4C0C24" w:rsidTr="00E700A7">
        <w:trPr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DC5DA" w14:textId="77777777" w:rsidR="00AD1804" w:rsidRPr="00FE6C21" w:rsidRDefault="00AD1804" w:rsidP="00FE6C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E6C21">
              <w:rPr>
                <w:rFonts w:ascii="Calibri" w:eastAsia="Calibri" w:hAnsi="Calibri" w:cs="Calibri"/>
                <w:sz w:val="20"/>
                <w:szCs w:val="20"/>
              </w:rPr>
              <w:t>Licznik nr 71168186</w:t>
            </w:r>
          </w:p>
          <w:p w14:paraId="269C2D44" w14:textId="77777777" w:rsidR="00AD1804" w:rsidRPr="00FE6C21" w:rsidRDefault="00AD1804" w:rsidP="00FE6C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E6C21">
              <w:rPr>
                <w:rFonts w:ascii="Calibri" w:eastAsia="Calibri" w:hAnsi="Calibri" w:cs="Calibri"/>
                <w:sz w:val="20"/>
                <w:szCs w:val="20"/>
              </w:rPr>
              <w:t>ul. Dolna 40</w:t>
            </w:r>
          </w:p>
          <w:p w14:paraId="508140DA" w14:textId="77777777" w:rsidR="00AD1804" w:rsidRPr="00FE6C21" w:rsidRDefault="00AD1804" w:rsidP="00FE6C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E6C21">
              <w:rPr>
                <w:rFonts w:ascii="Calibri" w:eastAsia="Calibri" w:hAnsi="Calibri" w:cs="Calibri"/>
                <w:sz w:val="20"/>
                <w:szCs w:val="20"/>
              </w:rPr>
              <w:t>00-774 Warszawa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1B90D" w14:textId="77777777" w:rsidR="00AD1804" w:rsidRPr="00FE6C21" w:rsidRDefault="00AD1804" w:rsidP="00FE6C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E6C21">
              <w:rPr>
                <w:rFonts w:ascii="Calibri" w:eastAsia="Calibri" w:hAnsi="Calibri" w:cs="Calibri"/>
                <w:sz w:val="20"/>
                <w:szCs w:val="20"/>
              </w:rPr>
              <w:t>C11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4D0A3" w14:textId="77777777" w:rsidR="00AD1804" w:rsidRPr="00FE6C21" w:rsidRDefault="00AD1804" w:rsidP="00FE6C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E6C21">
              <w:rPr>
                <w:rFonts w:ascii="Calibri" w:eastAsia="Calibri" w:hAnsi="Calibri" w:cs="Calibri"/>
                <w:sz w:val="20"/>
                <w:szCs w:val="20"/>
              </w:rPr>
              <w:t>6,0 kW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4B770" w14:textId="77777777" w:rsidR="00AD1804" w:rsidRPr="00FE6C21" w:rsidRDefault="00AD1804" w:rsidP="00FE6C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E6C21">
              <w:rPr>
                <w:rFonts w:ascii="Calibri" w:eastAsia="Calibri" w:hAnsi="Calibri" w:cs="Calibri"/>
                <w:sz w:val="20"/>
                <w:szCs w:val="20"/>
              </w:rPr>
              <w:t>1 200 kWh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DFC56" w14:textId="77777777" w:rsidR="00AD1804" w:rsidRPr="00FE6C21" w:rsidRDefault="00AD1804" w:rsidP="00FE6C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62F01" w14:textId="77777777" w:rsidR="00AD1804" w:rsidRPr="00E700A7" w:rsidRDefault="00AD1804" w:rsidP="00FE6C2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6294F" w14:textId="77777777" w:rsidR="00AD1804" w:rsidRPr="00FE6C21" w:rsidRDefault="00AD1804" w:rsidP="00FE6C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B7D90" w14:textId="77777777" w:rsidR="00AD1804" w:rsidRPr="00FE6C21" w:rsidRDefault="00AD1804" w:rsidP="00FE6C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DA9AEC0" w14:textId="77777777" w:rsidR="00AD1804" w:rsidRPr="00FE6C21" w:rsidRDefault="00AD1804" w:rsidP="00FE6C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A302B94" w14:textId="0EDF0AB0" w:rsidR="00AD1804" w:rsidRPr="00FE6C21" w:rsidRDefault="00AD1804" w:rsidP="00FE6C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C7A9E70" w14:textId="77777777" w:rsidR="00AD1804" w:rsidRPr="00FE6C21" w:rsidRDefault="00AD1804" w:rsidP="00FE6C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00A7" w:rsidRPr="00FE6C21" w14:paraId="7E50C2C8" w14:textId="77777777" w:rsidTr="00E700A7">
        <w:trPr>
          <w:jc w:val="center"/>
        </w:trPr>
        <w:tc>
          <w:tcPr>
            <w:tcW w:w="764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4DDC9" w14:textId="77777777" w:rsidR="00E700A7" w:rsidRDefault="00E700A7" w:rsidP="00FE6C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50813BC" w14:textId="51DA438D" w:rsidR="00E700A7" w:rsidRPr="00E700A7" w:rsidRDefault="00E700A7" w:rsidP="00E700A7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700A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9CD24" w14:textId="77777777" w:rsidR="00E700A7" w:rsidRPr="00FE6C21" w:rsidRDefault="00E700A7" w:rsidP="00FE6C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</w:tcBorders>
          </w:tcPr>
          <w:p w14:paraId="416FC09C" w14:textId="77777777" w:rsidR="00E700A7" w:rsidRPr="00FE6C21" w:rsidRDefault="00E700A7" w:rsidP="00FE6C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73CF50A" w14:textId="77777777" w:rsidR="00E700A7" w:rsidRPr="00FE6C21" w:rsidRDefault="00E700A7" w:rsidP="00FE6C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8916EB3" w14:textId="77777777" w:rsidR="00E700A7" w:rsidRPr="00FE6C21" w:rsidRDefault="00E700A7" w:rsidP="00FE6C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1EE3E1BA" w14:textId="77777777" w:rsidR="00B10CFD" w:rsidRPr="00B10CFD" w:rsidRDefault="00B10CFD" w:rsidP="00E700A7">
      <w:pPr>
        <w:spacing w:after="0" w:line="240" w:lineRule="auto"/>
        <w:jc w:val="both"/>
        <w:rPr>
          <w:rFonts w:cstheme="minorHAnsi"/>
          <w:b/>
        </w:rPr>
      </w:pPr>
    </w:p>
    <w:p w14:paraId="295D7BE4" w14:textId="77777777" w:rsidR="00030E9F" w:rsidRPr="00030E9F" w:rsidRDefault="00030E9F" w:rsidP="001F380F">
      <w:pPr>
        <w:spacing w:after="0" w:line="240" w:lineRule="auto"/>
        <w:jc w:val="both"/>
        <w:rPr>
          <w:rFonts w:cstheme="minorHAnsi"/>
          <w:bCs/>
        </w:rPr>
      </w:pPr>
    </w:p>
    <w:p w14:paraId="3CA9B0C7" w14:textId="2E2D9514" w:rsidR="00B10CFD" w:rsidRPr="00B10CFD" w:rsidRDefault="005907FF" w:rsidP="00B10CFD">
      <w:pPr>
        <w:widowControl w:val="0"/>
        <w:suppressAutoHyphens/>
        <w:autoSpaceDE w:val="0"/>
        <w:spacing w:line="360" w:lineRule="auto"/>
        <w:ind w:left="284" w:right="28" w:hanging="284"/>
        <w:contextualSpacing/>
        <w:rPr>
          <w:rFonts w:eastAsia="Times New Roman" w:cstheme="minorHAnsi"/>
          <w:b/>
          <w:bCs/>
          <w:sz w:val="24"/>
          <w:szCs w:val="24"/>
          <w:lang w:val="x-none" w:eastAsia="pl-PL"/>
        </w:rPr>
      </w:pPr>
      <w:r>
        <w:rPr>
          <w:rFonts w:eastAsia="Times New Roman" w:cstheme="minorHAnsi"/>
          <w:b/>
          <w:bCs/>
          <w:lang w:eastAsia="pl-PL"/>
        </w:rPr>
        <w:t>2</w:t>
      </w:r>
      <w:r w:rsidR="001F380F">
        <w:rPr>
          <w:rFonts w:eastAsia="Times New Roman" w:cstheme="minorHAnsi"/>
          <w:b/>
          <w:bCs/>
          <w:lang w:eastAsia="pl-PL"/>
        </w:rPr>
        <w:t>.</w:t>
      </w:r>
      <w:r w:rsidR="00B10CFD" w:rsidRPr="00B10CFD">
        <w:rPr>
          <w:rFonts w:eastAsia="Times New Roman" w:cstheme="minorHAnsi"/>
          <w:b/>
          <w:bCs/>
          <w:lang w:eastAsia="pl-PL"/>
        </w:rPr>
        <w:tab/>
        <w:t>Oświadczenia:</w:t>
      </w:r>
    </w:p>
    <w:p w14:paraId="54EF85F4" w14:textId="00E7CE72" w:rsidR="00B10CFD" w:rsidRDefault="00B10CFD" w:rsidP="00E56BD3">
      <w:pPr>
        <w:numPr>
          <w:ilvl w:val="0"/>
          <w:numId w:val="16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B10CFD">
        <w:rPr>
          <w:rFonts w:eastAsia="Times New Roman" w:cstheme="minorHAnsi"/>
          <w:lang w:eastAsia="zh-CN"/>
        </w:rPr>
        <w:t>Oświadczam,</w:t>
      </w:r>
      <w:r w:rsidRPr="00B10CFD">
        <w:rPr>
          <w:rFonts w:eastAsia="Times New Roman" w:cstheme="minorHAnsi"/>
          <w:b/>
          <w:lang w:eastAsia="zh-CN"/>
        </w:rPr>
        <w:t xml:space="preserve"> </w:t>
      </w:r>
      <w:r w:rsidRPr="00B10CFD">
        <w:rPr>
          <w:rFonts w:eastAsia="Times New Roman" w:cstheme="minorHAnsi"/>
          <w:lang w:eastAsia="zh-CN"/>
        </w:rPr>
        <w:t>że zapoznaliśmy się ze Specyfikacją Warunków Zamówienia i uznajemy się za związanych określonymi w niej postanowieniami i zasadami postępowania;</w:t>
      </w:r>
    </w:p>
    <w:p w14:paraId="03F2BC4F" w14:textId="77777777" w:rsidR="00B10CFD" w:rsidRPr="00B10CFD" w:rsidRDefault="00B10CFD" w:rsidP="00E56BD3">
      <w:pPr>
        <w:numPr>
          <w:ilvl w:val="0"/>
          <w:numId w:val="16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B10CFD">
        <w:rPr>
          <w:rFonts w:eastAsia="Times New Roman" w:cstheme="minorHAnsi"/>
          <w:lang w:eastAsia="zh-CN"/>
        </w:rPr>
        <w:t>Oświadczam,</w:t>
      </w:r>
      <w:r w:rsidRPr="00B10CFD">
        <w:rPr>
          <w:rFonts w:eastAsia="Times New Roman" w:cstheme="minorHAnsi"/>
          <w:b/>
          <w:lang w:eastAsia="zh-CN"/>
        </w:rPr>
        <w:t xml:space="preserve"> </w:t>
      </w:r>
      <w:r w:rsidRPr="00B10CFD">
        <w:rPr>
          <w:rFonts w:eastAsia="Times New Roman" w:cstheme="minorHAnsi"/>
          <w:lang w:val="x-none" w:eastAsia="x-none"/>
        </w:rPr>
        <w:t xml:space="preserve">iż wybór mojej oferty będzie/nie będzie* prowadził do powstania u Zamawiającego obowiązku podatkowego wynikającego z ustawy o podatku VAT. </w:t>
      </w:r>
    </w:p>
    <w:p w14:paraId="122ECDF0" w14:textId="77777777" w:rsidR="00B10CFD" w:rsidRPr="00B10CFD" w:rsidRDefault="00B10CFD" w:rsidP="00B10CFD">
      <w:pPr>
        <w:widowControl w:val="0"/>
        <w:suppressAutoHyphens/>
        <w:autoSpaceDE w:val="0"/>
        <w:spacing w:line="269" w:lineRule="auto"/>
        <w:ind w:left="426"/>
        <w:contextualSpacing/>
        <w:jc w:val="both"/>
        <w:rPr>
          <w:rFonts w:eastAsia="Times New Roman" w:cstheme="minorHAnsi"/>
          <w:sz w:val="24"/>
          <w:szCs w:val="24"/>
          <w:lang w:val="x-none" w:eastAsia="x-none"/>
        </w:rPr>
      </w:pPr>
      <w:r w:rsidRPr="00B10CFD">
        <w:rPr>
          <w:rFonts w:eastAsia="Times New Roman" w:cstheme="minorHAnsi"/>
          <w:lang w:val="x-none" w:eastAsia="x-none"/>
        </w:rPr>
        <w:t xml:space="preserve">Wskazuje następującą nazwę (rodzaj) towaru lub usługi, których dostawa lub świadczenie będzie prowadzić do jego powstania, wskazuje ich wartość bez kwoty podatku, wskazuje stawkę podatku </w:t>
      </w:r>
      <w:r w:rsidRPr="00B10CFD">
        <w:rPr>
          <w:rFonts w:eastAsia="Times New Roman" w:cstheme="minorHAnsi"/>
          <w:lang w:val="x-none" w:eastAsia="x-none"/>
        </w:rPr>
        <w:lastRenderedPageBreak/>
        <w:t>od towarów i usług, która zgodnie z moją wiedzą, będzie miała zastosowanie:</w:t>
      </w:r>
      <w:r w:rsidRPr="00B10CFD">
        <w:rPr>
          <w:rFonts w:eastAsia="Times New Roman" w:cstheme="minorHAnsi"/>
          <w:lang w:eastAsia="x-none"/>
        </w:rPr>
        <w:t xml:space="preserve"> </w:t>
      </w:r>
      <w:r w:rsidRPr="00B10CFD">
        <w:rPr>
          <w:rFonts w:eastAsia="Times New Roman" w:cstheme="minorHAnsi"/>
          <w:sz w:val="24"/>
          <w:szCs w:val="24"/>
          <w:lang w:val="x-none" w:eastAsia="x-none"/>
        </w:rPr>
        <w:t>………………………………………………………….......................…….</w:t>
      </w:r>
    </w:p>
    <w:p w14:paraId="289F1C3F" w14:textId="77777777" w:rsidR="00B10CFD" w:rsidRPr="00B10CFD" w:rsidRDefault="00B10CFD" w:rsidP="00E56BD3">
      <w:pPr>
        <w:numPr>
          <w:ilvl w:val="0"/>
          <w:numId w:val="16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B10CFD">
        <w:rPr>
          <w:rFonts w:eastAsia="Times New Roman" w:cstheme="minorHAnsi"/>
          <w:lang w:eastAsia="zh-CN"/>
        </w:rPr>
        <w:t>Oświadczam,</w:t>
      </w:r>
      <w:r w:rsidRPr="00B10CFD">
        <w:rPr>
          <w:rFonts w:eastAsia="Times New Roman" w:cstheme="minorHAnsi"/>
          <w:b/>
          <w:lang w:eastAsia="zh-CN"/>
        </w:rPr>
        <w:t xml:space="preserve"> </w:t>
      </w:r>
      <w:r w:rsidRPr="00B10CFD">
        <w:rPr>
          <w:rFonts w:eastAsia="Times New Roman" w:cstheme="minorHAnsi"/>
          <w:lang w:eastAsia="zh-CN"/>
        </w:rPr>
        <w:t>że oferowany przez nas przedmiot zamówienia odpowiada wymaganiom określonym przez Zamawiającego w Specyfikacji Warunków Zamówienia oraz w OPZ;</w:t>
      </w:r>
    </w:p>
    <w:p w14:paraId="7B0B6F3B" w14:textId="77777777" w:rsidR="00B10CFD" w:rsidRPr="00B10CFD" w:rsidRDefault="00B10CFD" w:rsidP="00E56BD3">
      <w:pPr>
        <w:numPr>
          <w:ilvl w:val="0"/>
          <w:numId w:val="16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B10CFD">
        <w:rPr>
          <w:rFonts w:eastAsia="Times New Roman" w:cstheme="minorHAnsi"/>
          <w:lang w:eastAsia="zh-CN"/>
        </w:rPr>
        <w:t>Oświadczam,</w:t>
      </w:r>
      <w:r w:rsidRPr="00B10CFD">
        <w:rPr>
          <w:rFonts w:eastAsia="Times New Roman" w:cstheme="minorHAnsi"/>
          <w:b/>
          <w:lang w:eastAsia="zh-CN"/>
        </w:rPr>
        <w:t xml:space="preserve"> </w:t>
      </w:r>
      <w:r w:rsidRPr="00B10CFD">
        <w:rPr>
          <w:rFonts w:eastAsia="Times New Roman" w:cstheme="minorHAnsi"/>
          <w:lang w:eastAsia="zh-CN"/>
        </w:rPr>
        <w:t xml:space="preserve"> że zrealizujemy przedmiot zamówienia w terminie wymaganym w Specyfikacji Warunków Zamówienia i OPZ.</w:t>
      </w:r>
    </w:p>
    <w:p w14:paraId="0BC0BA00" w14:textId="7CE75A22" w:rsidR="00B10CFD" w:rsidRPr="00B10CFD" w:rsidRDefault="00B10CFD" w:rsidP="00E56BD3">
      <w:pPr>
        <w:numPr>
          <w:ilvl w:val="0"/>
          <w:numId w:val="16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B10CFD">
        <w:rPr>
          <w:rFonts w:eastAsia="Times New Roman" w:cstheme="minorHAnsi"/>
          <w:lang w:eastAsia="zh-CN"/>
        </w:rPr>
        <w:t xml:space="preserve">Oświadczam, </w:t>
      </w:r>
      <w:r w:rsidRPr="00B10CFD">
        <w:rPr>
          <w:rFonts w:eastAsia="Times New Roman" w:cstheme="minorHAnsi"/>
          <w:lang w:val="x-none" w:eastAsia="x-none"/>
        </w:rPr>
        <w:t xml:space="preserve">że zaoferowana cena zawiera wszystkie koszty, jakie ponosi Zamawiający </w:t>
      </w:r>
      <w:r w:rsidR="00B80D42">
        <w:rPr>
          <w:rFonts w:eastAsia="Times New Roman" w:cstheme="minorHAnsi"/>
          <w:lang w:val="x-none" w:eastAsia="x-none"/>
        </w:rPr>
        <w:br/>
      </w:r>
      <w:r w:rsidRPr="00B10CFD">
        <w:rPr>
          <w:rFonts w:eastAsia="Times New Roman" w:cstheme="minorHAnsi"/>
          <w:lang w:val="x-none" w:eastAsia="x-none"/>
        </w:rPr>
        <w:t>w przypadku wyboru niniejszej oferty, gwarantujemy niezmienność oferowanej ceny przez cały okres realizacji umowy.</w:t>
      </w:r>
    </w:p>
    <w:p w14:paraId="7BAC48B2" w14:textId="713BE5A3" w:rsidR="00B10CFD" w:rsidRPr="00A96123" w:rsidRDefault="00B10CFD" w:rsidP="00E56BD3">
      <w:pPr>
        <w:numPr>
          <w:ilvl w:val="0"/>
          <w:numId w:val="16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B10CFD">
        <w:rPr>
          <w:rFonts w:eastAsia="Times New Roman" w:cstheme="minorHAnsi"/>
          <w:lang w:eastAsia="zh-CN"/>
        </w:rPr>
        <w:t xml:space="preserve">Oświadczam, </w:t>
      </w:r>
      <w:r w:rsidRPr="00B10CFD">
        <w:rPr>
          <w:rFonts w:eastAsia="Calibri" w:cstheme="minorHAnsi"/>
          <w:lang w:val="x-none" w:eastAsia="x-none"/>
        </w:rPr>
        <w:t>że znajduję się w sytuacji finansowej zapewniającej wykonanie realizacji umowy</w:t>
      </w:r>
      <w:r w:rsidR="00935AEC">
        <w:rPr>
          <w:rFonts w:eastAsia="Calibri" w:cstheme="minorHAnsi"/>
          <w:lang w:eastAsia="x-none"/>
        </w:rPr>
        <w:t>.</w:t>
      </w:r>
    </w:p>
    <w:p w14:paraId="1B6DD0EF" w14:textId="5BEB8744" w:rsidR="00B10CFD" w:rsidRPr="00B10CFD" w:rsidRDefault="00B10CFD" w:rsidP="00E56BD3">
      <w:pPr>
        <w:numPr>
          <w:ilvl w:val="0"/>
          <w:numId w:val="16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B10CFD">
        <w:rPr>
          <w:rFonts w:eastAsia="Times New Roman" w:cstheme="minorHAnsi"/>
          <w:lang w:eastAsia="zh-CN"/>
        </w:rPr>
        <w:t>Oświadczam,</w:t>
      </w:r>
      <w:r w:rsidRPr="00B10CFD">
        <w:rPr>
          <w:rFonts w:eastAsia="Times New Roman" w:cstheme="minorHAnsi"/>
          <w:b/>
          <w:lang w:eastAsia="zh-CN"/>
        </w:rPr>
        <w:t xml:space="preserve"> </w:t>
      </w:r>
      <w:r w:rsidRPr="00B10CFD">
        <w:rPr>
          <w:rFonts w:eastAsia="Calibri" w:cstheme="minorHAnsi"/>
          <w:lang w:val="x-none" w:eastAsia="x-none"/>
        </w:rPr>
        <w:t xml:space="preserve">że posiadam niezbędną </w:t>
      </w:r>
      <w:r w:rsidRPr="00B10CFD">
        <w:rPr>
          <w:rFonts w:eastAsia="Calibri" w:cstheme="minorHAnsi"/>
          <w:lang w:eastAsia="x-none"/>
        </w:rPr>
        <w:t>zdolność</w:t>
      </w:r>
      <w:r w:rsidRPr="00B10CFD">
        <w:rPr>
          <w:rFonts w:eastAsia="Calibri" w:cstheme="minorHAnsi"/>
          <w:lang w:val="x-none" w:eastAsia="x-none"/>
        </w:rPr>
        <w:t xml:space="preserve"> techniczn</w:t>
      </w:r>
      <w:r w:rsidRPr="00B10CFD">
        <w:rPr>
          <w:rFonts w:eastAsia="Calibri" w:cstheme="minorHAnsi"/>
          <w:lang w:eastAsia="x-none"/>
        </w:rPr>
        <w:t>ą i zawodową, w tym</w:t>
      </w:r>
      <w:r w:rsidRPr="00B10CFD">
        <w:rPr>
          <w:rFonts w:eastAsia="Calibri" w:cstheme="minorHAnsi"/>
          <w:lang w:val="x-none" w:eastAsia="x-none"/>
        </w:rPr>
        <w:t xml:space="preserve"> osob</w:t>
      </w:r>
      <w:r w:rsidR="00622851">
        <w:rPr>
          <w:rFonts w:eastAsia="Calibri" w:cstheme="minorHAnsi"/>
          <w:lang w:eastAsia="x-none"/>
        </w:rPr>
        <w:t>y</w:t>
      </w:r>
      <w:r w:rsidRPr="00B10CFD">
        <w:rPr>
          <w:rFonts w:eastAsia="Calibri" w:cstheme="minorHAnsi"/>
          <w:lang w:val="x-none" w:eastAsia="x-none"/>
        </w:rPr>
        <w:t xml:space="preserve"> zdoln</w:t>
      </w:r>
      <w:r w:rsidR="00622851">
        <w:rPr>
          <w:rFonts w:eastAsia="Calibri" w:cstheme="minorHAnsi"/>
          <w:lang w:eastAsia="x-none"/>
        </w:rPr>
        <w:t xml:space="preserve">e </w:t>
      </w:r>
      <w:r w:rsidRPr="00B10CFD">
        <w:rPr>
          <w:rFonts w:eastAsia="Calibri" w:cstheme="minorHAnsi"/>
          <w:lang w:val="x-none" w:eastAsia="x-none"/>
        </w:rPr>
        <w:t xml:space="preserve">do wykonania zamówienia. </w:t>
      </w:r>
    </w:p>
    <w:p w14:paraId="5EF53139" w14:textId="77777777" w:rsidR="00B10CFD" w:rsidRPr="00B10CFD" w:rsidRDefault="00B10CFD" w:rsidP="00E56BD3">
      <w:pPr>
        <w:numPr>
          <w:ilvl w:val="0"/>
          <w:numId w:val="16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B10CFD">
        <w:rPr>
          <w:rFonts w:eastAsia="Times New Roman" w:cstheme="minorHAnsi"/>
          <w:lang w:val="x-none" w:eastAsia="x-none"/>
        </w:rPr>
        <w:t>Uważamy się za związanych niniejszą ofertą na czas wskazany w Specyfikacji Warunków Zamówienia.</w:t>
      </w:r>
    </w:p>
    <w:p w14:paraId="7F6E2DB9" w14:textId="77777777" w:rsidR="00B10CFD" w:rsidRPr="00B10CFD" w:rsidRDefault="00B10CFD" w:rsidP="00E56BD3">
      <w:pPr>
        <w:numPr>
          <w:ilvl w:val="0"/>
          <w:numId w:val="16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B10CFD">
        <w:rPr>
          <w:rFonts w:eastAsia="Times New Roman" w:cstheme="minorHAnsi"/>
          <w:lang w:val="x-none" w:eastAsia="x-none"/>
        </w:rPr>
        <w:t>Akceptujemy dołączon</w:t>
      </w:r>
      <w:r w:rsidRPr="00B10CFD">
        <w:rPr>
          <w:rFonts w:eastAsia="Times New Roman" w:cstheme="minorHAnsi"/>
          <w:lang w:eastAsia="x-none"/>
        </w:rPr>
        <w:t>e</w:t>
      </w:r>
      <w:r w:rsidRPr="00B10CFD">
        <w:rPr>
          <w:rFonts w:eastAsia="Times New Roman" w:cstheme="minorHAnsi"/>
          <w:lang w:val="x-none" w:eastAsia="x-none"/>
        </w:rPr>
        <w:t xml:space="preserve"> do Specyfikacji Warunków Zamówienia </w:t>
      </w:r>
      <w:r w:rsidRPr="00B10CFD">
        <w:rPr>
          <w:rFonts w:eastAsia="Times New Roman" w:cstheme="minorHAnsi"/>
          <w:lang w:eastAsia="x-none"/>
        </w:rPr>
        <w:t>Projektowane Postanowienia Umowy</w:t>
      </w:r>
      <w:r w:rsidRPr="00B10CFD">
        <w:rPr>
          <w:rFonts w:eastAsia="Times New Roman" w:cstheme="minorHAnsi"/>
          <w:b/>
          <w:lang w:val="x-none" w:eastAsia="x-none"/>
        </w:rPr>
        <w:t xml:space="preserve"> </w:t>
      </w:r>
      <w:r w:rsidRPr="00B10CFD">
        <w:rPr>
          <w:rFonts w:eastAsia="Times New Roman" w:cstheme="minorHAnsi"/>
          <w:lang w:val="x-none" w:eastAsia="x-none"/>
        </w:rPr>
        <w:t>i zobowiązujemy się w przypadku wyboru naszej oferty do zawarcia umowy na warunkach tam określonych, a także w miejscu i terminie wyznaczonym przez Zamawiającego.</w:t>
      </w:r>
    </w:p>
    <w:p w14:paraId="40DD0021" w14:textId="77777777" w:rsidR="00B10CFD" w:rsidRPr="00B10CFD" w:rsidRDefault="00B10CFD" w:rsidP="00E56BD3">
      <w:pPr>
        <w:numPr>
          <w:ilvl w:val="0"/>
          <w:numId w:val="16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B10CFD">
        <w:rPr>
          <w:rFonts w:eastAsia="Times New Roman" w:cstheme="minorHAnsi"/>
          <w:lang w:val="x-none" w:eastAsia="x-none"/>
        </w:rPr>
        <w:t>Zobowiązujemy się do złożenia wymaganych dokumentów stanowiących formalności przed zawarciem umowy.</w:t>
      </w:r>
    </w:p>
    <w:p w14:paraId="795AB772" w14:textId="5279D126" w:rsidR="00B10CFD" w:rsidRPr="00B10CFD" w:rsidRDefault="00B10CFD" w:rsidP="00E56BD3">
      <w:pPr>
        <w:numPr>
          <w:ilvl w:val="0"/>
          <w:numId w:val="16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B10CFD">
        <w:rPr>
          <w:rFonts w:eastAsia="Times New Roman" w:cstheme="minorHAnsi"/>
          <w:lang w:val="x-none" w:eastAsia="x-none"/>
        </w:rPr>
        <w:t xml:space="preserve">Oświadczamy, że oferta </w:t>
      </w:r>
      <w:r w:rsidRPr="00B10CFD">
        <w:rPr>
          <w:rFonts w:eastAsia="Times New Roman" w:cstheme="minorHAnsi"/>
          <w:b/>
          <w:i/>
          <w:lang w:val="x-none" w:eastAsia="x-none"/>
        </w:rPr>
        <w:t>nie zawiera informacji</w:t>
      </w:r>
      <w:r w:rsidRPr="00B10CFD">
        <w:rPr>
          <w:rFonts w:eastAsia="Times New Roman" w:cstheme="minorHAnsi"/>
          <w:lang w:val="x-none" w:eastAsia="x-none"/>
        </w:rPr>
        <w:t xml:space="preserve"> stanowiących tajemnicę przedsiębiorstwa </w:t>
      </w:r>
      <w:r w:rsidR="00B80D42">
        <w:rPr>
          <w:rFonts w:eastAsia="Times New Roman" w:cstheme="minorHAnsi"/>
          <w:lang w:val="x-none" w:eastAsia="x-none"/>
        </w:rPr>
        <w:br/>
      </w:r>
      <w:r w:rsidRPr="00B10CFD">
        <w:rPr>
          <w:rFonts w:eastAsia="Times New Roman" w:cstheme="minorHAnsi"/>
          <w:lang w:val="x-none" w:eastAsia="x-none"/>
        </w:rPr>
        <w:t>w rozumieniu przepisów o zwalczaniu nieuczciwej konkurencji.*</w:t>
      </w:r>
    </w:p>
    <w:p w14:paraId="283C78DE" w14:textId="5028B29D" w:rsidR="00B10CFD" w:rsidRPr="00B10CFD" w:rsidRDefault="00B10CFD" w:rsidP="00B10CFD">
      <w:pPr>
        <w:widowControl w:val="0"/>
        <w:suppressAutoHyphens/>
        <w:autoSpaceDE w:val="0"/>
        <w:spacing w:after="60" w:line="269" w:lineRule="auto"/>
        <w:ind w:left="426"/>
        <w:jc w:val="both"/>
        <w:rPr>
          <w:rFonts w:eastAsia="Times New Roman" w:cstheme="minorHAnsi"/>
          <w:lang w:eastAsia="zh-CN"/>
        </w:rPr>
      </w:pPr>
      <w:r w:rsidRPr="00B10CFD">
        <w:rPr>
          <w:rFonts w:eastAsia="Times New Roman" w:cstheme="minorHAnsi"/>
          <w:lang w:eastAsia="zh-CN"/>
        </w:rPr>
        <w:t xml:space="preserve">Oświadczamy, że oferta </w:t>
      </w:r>
      <w:r w:rsidRPr="00B10CFD">
        <w:rPr>
          <w:rFonts w:eastAsia="Times New Roman" w:cstheme="minorHAnsi"/>
          <w:b/>
          <w:i/>
          <w:lang w:eastAsia="zh-CN"/>
        </w:rPr>
        <w:t>zawiera informacje</w:t>
      </w:r>
      <w:r w:rsidRPr="00B10CFD">
        <w:rPr>
          <w:rFonts w:eastAsia="Times New Roman" w:cstheme="minorHAnsi"/>
          <w:lang w:eastAsia="zh-CN"/>
        </w:rPr>
        <w:t xml:space="preserve"> stanowiące tajemnicę przedsiębiorstwa </w:t>
      </w:r>
      <w:r w:rsidR="00B80D42">
        <w:rPr>
          <w:rFonts w:eastAsia="Times New Roman" w:cstheme="minorHAnsi"/>
          <w:lang w:eastAsia="zh-CN"/>
        </w:rPr>
        <w:br/>
      </w:r>
      <w:r w:rsidRPr="00B10CFD">
        <w:rPr>
          <w:rFonts w:eastAsia="Times New Roman" w:cstheme="minorHAnsi"/>
          <w:lang w:eastAsia="zh-CN"/>
        </w:rPr>
        <w:t xml:space="preserve">w rozumieniu przepisów o zwalczaniu nieuczciwej konkurencji. Informacje takie zawarte są </w:t>
      </w:r>
      <w:r w:rsidR="00B80D42">
        <w:rPr>
          <w:rFonts w:eastAsia="Times New Roman" w:cstheme="minorHAnsi"/>
          <w:lang w:eastAsia="zh-CN"/>
        </w:rPr>
        <w:br/>
      </w:r>
      <w:r w:rsidRPr="00B10CFD">
        <w:rPr>
          <w:rFonts w:eastAsia="Times New Roman" w:cstheme="minorHAnsi"/>
          <w:lang w:eastAsia="zh-CN"/>
        </w:rPr>
        <w:t>w następujących dokumentach * : ..……………………………………………………..</w:t>
      </w:r>
    </w:p>
    <w:p w14:paraId="32F59838" w14:textId="77777777" w:rsidR="00B10CFD" w:rsidRPr="00B10CFD" w:rsidRDefault="00B10CFD" w:rsidP="00E56BD3">
      <w:pPr>
        <w:numPr>
          <w:ilvl w:val="0"/>
          <w:numId w:val="16"/>
        </w:numPr>
        <w:tabs>
          <w:tab w:val="clear" w:pos="0"/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cstheme="minorHAnsi"/>
        </w:rPr>
      </w:pPr>
      <w:r w:rsidRPr="00B10CFD">
        <w:rPr>
          <w:rFonts w:cstheme="minorHAnsi"/>
        </w:rPr>
        <w:t>Oświadczam,</w:t>
      </w:r>
      <w:r w:rsidRPr="00B10CFD">
        <w:rPr>
          <w:rFonts w:cstheme="minorHAnsi"/>
          <w:b/>
        </w:rPr>
        <w:t xml:space="preserve"> </w:t>
      </w:r>
      <w:r w:rsidRPr="00B10CFD">
        <w:rPr>
          <w:rFonts w:cstheme="minorHAnsi"/>
          <w:bCs/>
        </w:rPr>
        <w:t>że zamówienie zrealizujemy</w:t>
      </w:r>
      <w:r w:rsidRPr="00B10CFD">
        <w:rPr>
          <w:rFonts w:cstheme="minorHAnsi"/>
          <w:b/>
          <w:bCs/>
        </w:rPr>
        <w:t xml:space="preserve"> </w:t>
      </w:r>
      <w:r w:rsidRPr="00B10CFD">
        <w:rPr>
          <w:rFonts w:cstheme="minorHAnsi"/>
          <w:bCs/>
        </w:rPr>
        <w:t xml:space="preserve">sami* / </w:t>
      </w:r>
      <w:r w:rsidRPr="00B10CFD">
        <w:rPr>
          <w:rFonts w:eastAsia="Times New Roman" w:cstheme="minorHAnsi"/>
          <w:bCs/>
          <w:lang w:eastAsia="pl-PL"/>
        </w:rPr>
        <w:t>przy udziale podwykonawców w następującym zakresie *: ………………………………</w:t>
      </w:r>
      <w:r w:rsidRPr="00B10CFD">
        <w:rPr>
          <w:rFonts w:cstheme="minorHAnsi"/>
          <w:bCs/>
        </w:rPr>
        <w:t>........................................................................................................</w:t>
      </w:r>
      <w:r w:rsidRPr="00B10CFD">
        <w:rPr>
          <w:rFonts w:cstheme="minorHAnsi"/>
          <w:i/>
          <w:iCs/>
          <w:sz w:val="20"/>
          <w:szCs w:val="20"/>
        </w:rPr>
        <w:t xml:space="preserve"> ……………………………………………………………………………… </w:t>
      </w:r>
      <w:r w:rsidRPr="00B10CFD">
        <w:rPr>
          <w:rFonts w:cstheme="minorHAnsi"/>
          <w:i/>
          <w:iCs/>
        </w:rPr>
        <w:t>(należy określić zakres planowanej do powierzenia części zamówienia oraz nazwy podwykonawców, jeśli są znani);</w:t>
      </w:r>
    </w:p>
    <w:p w14:paraId="12DD5F55" w14:textId="77777777" w:rsidR="00B10CFD" w:rsidRPr="00B10CFD" w:rsidRDefault="00B10CFD" w:rsidP="00E56BD3">
      <w:pPr>
        <w:numPr>
          <w:ilvl w:val="0"/>
          <w:numId w:val="16"/>
        </w:numPr>
        <w:tabs>
          <w:tab w:val="clear" w:pos="0"/>
          <w:tab w:val="num" w:pos="720"/>
        </w:tabs>
        <w:spacing w:after="0" w:line="276" w:lineRule="auto"/>
        <w:ind w:left="426" w:hanging="426"/>
        <w:contextualSpacing/>
        <w:jc w:val="both"/>
        <w:rPr>
          <w:rFonts w:eastAsia="Times New Roman" w:cstheme="minorHAnsi"/>
          <w:lang w:eastAsia="pl-PL"/>
        </w:rPr>
      </w:pPr>
      <w:r w:rsidRPr="00B10CFD">
        <w:rPr>
          <w:rFonts w:eastAsia="Times New Roman" w:cstheme="minorHAnsi"/>
          <w:lang w:eastAsia="pl-PL"/>
        </w:rPr>
        <w:t xml:space="preserve">Wskazuję, iż następujące podmiotowe środki dowodowe/dokumenty rejestrowe: </w:t>
      </w:r>
    </w:p>
    <w:p w14:paraId="519F0231" w14:textId="77777777" w:rsidR="00B10CFD" w:rsidRPr="00B10CFD" w:rsidRDefault="00B10CFD" w:rsidP="00B10CFD">
      <w:p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B10CFD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5C23E21F" w14:textId="77777777" w:rsidR="00B10CFD" w:rsidRPr="00B10CFD" w:rsidRDefault="00B10CFD" w:rsidP="00B10CFD">
      <w:pPr>
        <w:spacing w:after="0" w:line="240" w:lineRule="auto"/>
        <w:ind w:left="426"/>
        <w:jc w:val="center"/>
        <w:rPr>
          <w:rFonts w:eastAsia="Times New Roman" w:cstheme="minorHAnsi"/>
          <w:i/>
          <w:lang w:eastAsia="pl-PL"/>
        </w:rPr>
      </w:pPr>
      <w:r w:rsidRPr="00B10CFD">
        <w:rPr>
          <w:rFonts w:eastAsia="Times New Roman" w:cstheme="minorHAnsi"/>
          <w:i/>
          <w:lang w:eastAsia="pl-PL"/>
        </w:rPr>
        <w:t xml:space="preserve">wskazać jakie </w:t>
      </w:r>
    </w:p>
    <w:p w14:paraId="67A6B4AC" w14:textId="77777777" w:rsidR="00B10CFD" w:rsidRPr="00B10CFD" w:rsidRDefault="00B10CFD" w:rsidP="00B10CFD">
      <w:pPr>
        <w:spacing w:after="0" w:line="276" w:lineRule="auto"/>
        <w:ind w:left="426"/>
        <w:jc w:val="center"/>
        <w:rPr>
          <w:rFonts w:eastAsia="Times New Roman" w:cstheme="minorHAnsi"/>
          <w:lang w:eastAsia="pl-PL"/>
        </w:rPr>
      </w:pPr>
      <w:r w:rsidRPr="00B10CFD">
        <w:rPr>
          <w:rFonts w:eastAsia="Times New Roman" w:cstheme="minorHAnsi"/>
          <w:lang w:eastAsia="pl-PL"/>
        </w:rPr>
        <w:t>są dostępne w formie elektronicznej pod określonymi ogólnodostępnymi i bezpłatnymi adresami internetowymi baz danych, które można wyszukać za pomocą następujących danych:</w:t>
      </w:r>
    </w:p>
    <w:p w14:paraId="016E1C88" w14:textId="77777777" w:rsidR="00B10CFD" w:rsidRPr="00B10CFD" w:rsidRDefault="00B10CFD" w:rsidP="00B10CFD">
      <w:p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B10CFD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2A2BD3BB" w14:textId="62D61F60" w:rsidR="00B10CFD" w:rsidRPr="00B10CFD" w:rsidRDefault="00B10CFD" w:rsidP="00F40EFD">
      <w:pPr>
        <w:spacing w:after="0" w:line="240" w:lineRule="auto"/>
        <w:ind w:left="426"/>
        <w:jc w:val="center"/>
        <w:rPr>
          <w:rFonts w:eastAsia="Times New Roman" w:cstheme="minorHAnsi"/>
          <w:i/>
          <w:lang w:eastAsia="pl-PL"/>
        </w:rPr>
      </w:pPr>
      <w:r w:rsidRPr="00B10CFD">
        <w:rPr>
          <w:rFonts w:eastAsia="Times New Roman" w:cstheme="minorHAnsi"/>
          <w:i/>
          <w:lang w:eastAsia="pl-PL"/>
        </w:rPr>
        <w:t>np. nazwa dokumentu/ oświadczenia/numer wpisu, numer NIP, numer REGON</w:t>
      </w:r>
    </w:p>
    <w:p w14:paraId="6E666640" w14:textId="77777777" w:rsidR="00B10CFD" w:rsidRPr="00B10CFD" w:rsidRDefault="00B10CFD" w:rsidP="00E56BD3">
      <w:pPr>
        <w:numPr>
          <w:ilvl w:val="0"/>
          <w:numId w:val="16"/>
        </w:numPr>
        <w:tabs>
          <w:tab w:val="clear" w:pos="0"/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eastAsia="Times New Roman" w:cstheme="minorHAnsi"/>
          <w:lang w:eastAsia="pl-PL"/>
        </w:rPr>
      </w:pPr>
      <w:r w:rsidRPr="00B10CFD">
        <w:rPr>
          <w:rFonts w:eastAsia="Times New Roman" w:cstheme="minorHAnsi"/>
          <w:lang w:eastAsia="pl-PL"/>
        </w:rPr>
        <w:t>Oświadczam,</w:t>
      </w:r>
      <w:r w:rsidRPr="00B10CFD">
        <w:rPr>
          <w:rFonts w:eastAsia="Times New Roman" w:cstheme="minorHAnsi"/>
          <w:b/>
          <w:lang w:eastAsia="pl-PL"/>
        </w:rPr>
        <w:t xml:space="preserve"> </w:t>
      </w:r>
      <w:r w:rsidRPr="00B10CFD">
        <w:rPr>
          <w:rFonts w:eastAsia="Times New Roman" w:cstheme="minorHAnsi"/>
          <w:lang w:eastAsia="pl-PL"/>
        </w:rPr>
        <w:t>że zapoznaliśmy się z projektowanymi postanowieniami umowy, określonymi w Specyfikacji Warunków Zamówienia i zobowiązujemy się, w przypadku wyboru naszej oferty, do zawarcia umowy zgodnej z niniejszą ofertą, na warunkach określonych w Specyfikacji Warunków Zamówienia, w miejscu i terminie wyznaczonym przez Zamawiającego.</w:t>
      </w:r>
    </w:p>
    <w:p w14:paraId="2E2F07CA" w14:textId="09D67792" w:rsidR="00B10CFD" w:rsidRDefault="00B10CFD" w:rsidP="00E56BD3">
      <w:pPr>
        <w:numPr>
          <w:ilvl w:val="0"/>
          <w:numId w:val="16"/>
        </w:numPr>
        <w:tabs>
          <w:tab w:val="clear" w:pos="0"/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eastAsia="Times New Roman" w:cstheme="minorHAnsi"/>
          <w:lang w:eastAsia="pl-PL"/>
        </w:rPr>
      </w:pPr>
      <w:r w:rsidRPr="00B10CFD">
        <w:rPr>
          <w:rFonts w:eastAsia="Times New Roman" w:cstheme="minorHAnsi"/>
          <w:lang w:eastAsia="pl-PL"/>
        </w:rPr>
        <w:t xml:space="preserve">Oświadczam, że Wykonawca </w:t>
      </w:r>
      <w:r w:rsidR="00C544F6">
        <w:rPr>
          <w:rFonts w:eastAsia="Times New Roman" w:cstheme="minorHAnsi"/>
          <w:lang w:eastAsia="pl-PL"/>
        </w:rPr>
        <w:t>ma status przedsiębiorstwa</w:t>
      </w:r>
      <w:r w:rsidR="00BF4A1A">
        <w:rPr>
          <w:rFonts w:eastAsia="Times New Roman" w:cstheme="minorHAnsi"/>
          <w:lang w:eastAsia="pl-PL"/>
        </w:rPr>
        <w:t>:</w:t>
      </w:r>
    </w:p>
    <w:p w14:paraId="28F65750" w14:textId="77777777" w:rsidR="00BF4A1A" w:rsidRPr="00AE6745" w:rsidRDefault="00BF4A1A" w:rsidP="00BF4A1A">
      <w:pPr>
        <w:tabs>
          <w:tab w:val="center" w:pos="1943"/>
          <w:tab w:val="center" w:pos="4597"/>
          <w:tab w:val="center" w:pos="6123"/>
        </w:tabs>
        <w:spacing w:after="0" w:line="276" w:lineRule="auto"/>
        <w:ind w:firstLine="709"/>
        <w:rPr>
          <w:rFonts w:cstheme="minorHAnsi"/>
        </w:rPr>
      </w:pPr>
      <w:r w:rsidRPr="00AE6745">
        <w:rPr>
          <w:rFonts w:eastAsia="Wingdings" w:cstheme="minorHAnsi"/>
        </w:rPr>
        <w:lastRenderedPageBreak/>
        <w:t>□</w:t>
      </w:r>
      <w:r w:rsidRPr="00AE6745">
        <w:rPr>
          <w:rFonts w:cstheme="minorHAnsi"/>
        </w:rPr>
        <w:t xml:space="preserve"> mikro  </w:t>
      </w:r>
    </w:p>
    <w:p w14:paraId="0D8066BE" w14:textId="77777777" w:rsidR="00BF4A1A" w:rsidRPr="00AE6745" w:rsidRDefault="00BF4A1A" w:rsidP="00BF4A1A">
      <w:pPr>
        <w:tabs>
          <w:tab w:val="center" w:pos="1943"/>
          <w:tab w:val="center" w:pos="4597"/>
          <w:tab w:val="center" w:pos="6123"/>
        </w:tabs>
        <w:spacing w:after="0" w:line="276" w:lineRule="auto"/>
        <w:ind w:firstLine="709"/>
        <w:rPr>
          <w:rFonts w:cstheme="minorHAnsi"/>
        </w:rPr>
      </w:pPr>
      <w:r w:rsidRPr="00AE6745">
        <w:rPr>
          <w:rFonts w:eastAsia="Wingdings" w:cstheme="minorHAnsi"/>
        </w:rPr>
        <w:t>□</w:t>
      </w:r>
      <w:r w:rsidRPr="00AE6745">
        <w:rPr>
          <w:rFonts w:cstheme="minorHAnsi"/>
        </w:rPr>
        <w:t xml:space="preserve"> małe </w:t>
      </w:r>
      <w:r w:rsidRPr="00AE6745">
        <w:rPr>
          <w:rFonts w:cstheme="minorHAnsi"/>
        </w:rPr>
        <w:tab/>
        <w:t xml:space="preserve"> </w:t>
      </w:r>
    </w:p>
    <w:p w14:paraId="11F22FDD" w14:textId="77777777" w:rsidR="00BF4A1A" w:rsidRPr="00AE6745" w:rsidRDefault="00BF4A1A" w:rsidP="00BF4A1A">
      <w:pPr>
        <w:tabs>
          <w:tab w:val="center" w:pos="1943"/>
          <w:tab w:val="center" w:pos="4597"/>
          <w:tab w:val="center" w:pos="6123"/>
        </w:tabs>
        <w:spacing w:after="0" w:line="276" w:lineRule="auto"/>
        <w:ind w:firstLine="709"/>
        <w:rPr>
          <w:rFonts w:cstheme="minorHAnsi"/>
        </w:rPr>
      </w:pPr>
      <w:r w:rsidRPr="00AE6745">
        <w:rPr>
          <w:rFonts w:eastAsia="Wingdings" w:cstheme="minorHAnsi"/>
        </w:rPr>
        <w:t>□</w:t>
      </w:r>
      <w:r w:rsidRPr="00AE6745">
        <w:rPr>
          <w:rFonts w:cstheme="minorHAnsi"/>
        </w:rPr>
        <w:t xml:space="preserve"> średnie </w:t>
      </w:r>
    </w:p>
    <w:p w14:paraId="1322E48A" w14:textId="77777777" w:rsidR="00BF4A1A" w:rsidRPr="00AE6745" w:rsidRDefault="00BF4A1A" w:rsidP="00BF4A1A">
      <w:pPr>
        <w:tabs>
          <w:tab w:val="center" w:pos="1943"/>
          <w:tab w:val="center" w:pos="4597"/>
          <w:tab w:val="center" w:pos="6123"/>
        </w:tabs>
        <w:spacing w:after="0" w:line="276" w:lineRule="auto"/>
        <w:ind w:firstLine="709"/>
        <w:rPr>
          <w:rFonts w:cstheme="minorHAnsi"/>
        </w:rPr>
      </w:pPr>
      <w:r w:rsidRPr="00AE6745">
        <w:rPr>
          <w:rFonts w:eastAsia="Wingdings" w:cstheme="minorHAnsi"/>
        </w:rPr>
        <w:t>□</w:t>
      </w:r>
      <w:r w:rsidRPr="00AE6745">
        <w:rPr>
          <w:rFonts w:cstheme="minorHAnsi"/>
        </w:rPr>
        <w:t xml:space="preserve"> jednoosobowa działalność gospodarcza</w:t>
      </w:r>
    </w:p>
    <w:p w14:paraId="3CA63EE6" w14:textId="77777777" w:rsidR="00BF4A1A" w:rsidRPr="00AE6745" w:rsidRDefault="00BF4A1A" w:rsidP="00BF4A1A">
      <w:pPr>
        <w:tabs>
          <w:tab w:val="center" w:pos="1943"/>
          <w:tab w:val="center" w:pos="4597"/>
          <w:tab w:val="center" w:pos="6123"/>
        </w:tabs>
        <w:spacing w:after="0" w:line="276" w:lineRule="auto"/>
        <w:ind w:firstLine="709"/>
        <w:rPr>
          <w:rFonts w:cstheme="minorHAnsi"/>
        </w:rPr>
      </w:pPr>
      <w:r w:rsidRPr="00AE6745">
        <w:rPr>
          <w:rFonts w:eastAsia="Wingdings" w:cstheme="minorHAnsi"/>
        </w:rPr>
        <w:t>□</w:t>
      </w:r>
      <w:r w:rsidRPr="00AE6745">
        <w:rPr>
          <w:rFonts w:cstheme="minorHAnsi"/>
        </w:rPr>
        <w:t xml:space="preserve"> osoba fizyczna nieprowadząca działalności gospodarczej  </w:t>
      </w:r>
    </w:p>
    <w:p w14:paraId="234D3FB6" w14:textId="5CBC95F0" w:rsidR="00BF4A1A" w:rsidRPr="00487943" w:rsidRDefault="00BF4A1A" w:rsidP="00487943">
      <w:pPr>
        <w:tabs>
          <w:tab w:val="center" w:pos="1943"/>
          <w:tab w:val="center" w:pos="4597"/>
          <w:tab w:val="center" w:pos="6123"/>
        </w:tabs>
        <w:spacing w:after="0" w:line="276" w:lineRule="auto"/>
        <w:ind w:firstLine="709"/>
        <w:rPr>
          <w:rFonts w:cstheme="minorHAnsi"/>
        </w:rPr>
      </w:pPr>
      <w:r w:rsidRPr="00AE6745">
        <w:rPr>
          <w:rFonts w:eastAsia="Wingdings" w:cstheme="minorHAnsi"/>
        </w:rPr>
        <w:t>□</w:t>
      </w:r>
      <w:r w:rsidRPr="00AE6745">
        <w:rPr>
          <w:rFonts w:cstheme="minorHAnsi"/>
        </w:rPr>
        <w:t xml:space="preserve"> inny rodzaj</w:t>
      </w:r>
    </w:p>
    <w:p w14:paraId="1154E235" w14:textId="49D10535" w:rsidR="00B10CFD" w:rsidRPr="00487943" w:rsidRDefault="00B10CFD" w:rsidP="00487943">
      <w:pPr>
        <w:numPr>
          <w:ilvl w:val="0"/>
          <w:numId w:val="16"/>
        </w:numPr>
        <w:tabs>
          <w:tab w:val="clear" w:pos="0"/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eastAsia="Times New Roman" w:cstheme="minorHAnsi"/>
          <w:lang w:eastAsia="pl-PL"/>
        </w:rPr>
      </w:pPr>
      <w:r w:rsidRPr="00B10CFD">
        <w:rPr>
          <w:rFonts w:eastAsia="Calibri" w:cstheme="minorHAnsi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72C1A71B" w14:textId="77777777" w:rsidR="00487943" w:rsidRPr="00487943" w:rsidRDefault="00487943" w:rsidP="00487943">
      <w:pPr>
        <w:tabs>
          <w:tab w:val="left" w:pos="709"/>
        </w:tabs>
        <w:suppressAutoHyphens/>
        <w:spacing w:after="0" w:line="288" w:lineRule="auto"/>
        <w:ind w:left="426" w:right="45"/>
        <w:jc w:val="both"/>
        <w:rPr>
          <w:rFonts w:eastAsia="Times New Roman" w:cstheme="minorHAnsi"/>
          <w:lang w:eastAsia="pl-PL"/>
        </w:rPr>
      </w:pPr>
    </w:p>
    <w:p w14:paraId="0076B4EB" w14:textId="77777777" w:rsidR="00B10CFD" w:rsidRPr="00B10CFD" w:rsidRDefault="00B10CFD" w:rsidP="00B10CFD">
      <w:pPr>
        <w:widowControl w:val="0"/>
        <w:suppressAutoHyphens/>
        <w:autoSpaceDE w:val="0"/>
        <w:spacing w:after="0" w:line="360" w:lineRule="auto"/>
        <w:ind w:left="284" w:hanging="284"/>
        <w:jc w:val="both"/>
        <w:rPr>
          <w:rFonts w:eastAsia="Calibri" w:cstheme="minorHAnsi"/>
          <w:i/>
          <w:lang w:eastAsia="zh-CN"/>
        </w:rPr>
      </w:pPr>
      <w:r w:rsidRPr="00B10CFD">
        <w:rPr>
          <w:rFonts w:eastAsia="Calibri" w:cstheme="minorHAnsi"/>
          <w:i/>
          <w:lang w:eastAsia="zh-CN"/>
        </w:rPr>
        <w:t>*</w:t>
      </w:r>
      <w:r w:rsidRPr="00B10CFD">
        <w:rPr>
          <w:rFonts w:eastAsia="Calibri" w:cstheme="minorHAnsi"/>
          <w:i/>
          <w:lang w:eastAsia="zh-CN"/>
        </w:rPr>
        <w:tab/>
        <w:t>niepotrzebne skreślić</w:t>
      </w:r>
    </w:p>
    <w:p w14:paraId="65074E8C" w14:textId="77777777" w:rsidR="00B10CFD" w:rsidRPr="00B10CFD" w:rsidRDefault="00B10CFD" w:rsidP="00B10CFD">
      <w:pPr>
        <w:widowControl w:val="0"/>
        <w:suppressAutoHyphens/>
        <w:autoSpaceDE w:val="0"/>
        <w:spacing w:after="0" w:line="240" w:lineRule="auto"/>
        <w:ind w:left="284" w:hanging="284"/>
        <w:jc w:val="both"/>
        <w:rPr>
          <w:rFonts w:eastAsia="Calibri" w:cstheme="minorHAnsi"/>
          <w:lang w:eastAsia="zh-CN"/>
        </w:rPr>
      </w:pPr>
      <w:r w:rsidRPr="00B10CFD">
        <w:rPr>
          <w:rFonts w:eastAsia="Calibri" w:cstheme="minorHAnsi"/>
          <w:lang w:eastAsia="zh-CN"/>
        </w:rPr>
        <w:t xml:space="preserve">** </w:t>
      </w:r>
      <w:r w:rsidRPr="00B10CFD">
        <w:rPr>
          <w:rFonts w:eastAsia="Calibri" w:cstheme="minorHAnsi"/>
          <w:i/>
          <w:lang w:eastAsia="zh-C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CF242C" w14:textId="49F99395" w:rsidR="00B10CFD" w:rsidRDefault="00B10CFD" w:rsidP="00F40EFD">
      <w:pPr>
        <w:widowControl w:val="0"/>
        <w:suppressAutoHyphens/>
        <w:autoSpaceDE w:val="0"/>
        <w:spacing w:after="0" w:line="360" w:lineRule="auto"/>
        <w:rPr>
          <w:rFonts w:eastAsia="Times New Roman" w:cstheme="minorHAnsi"/>
          <w:lang w:eastAsia="zh-CN"/>
        </w:rPr>
      </w:pPr>
    </w:p>
    <w:p w14:paraId="069F98A5" w14:textId="2A30C318" w:rsidR="00790F28" w:rsidRPr="00790F28" w:rsidRDefault="00790F28" w:rsidP="00F40EFD">
      <w:pPr>
        <w:widowControl w:val="0"/>
        <w:suppressAutoHyphens/>
        <w:autoSpaceDE w:val="0"/>
        <w:spacing w:after="0" w:line="360" w:lineRule="auto"/>
        <w:rPr>
          <w:rFonts w:eastAsia="Times New Roman" w:cstheme="minorHAnsi"/>
          <w:u w:val="single"/>
          <w:lang w:eastAsia="zh-CN"/>
        </w:rPr>
      </w:pPr>
      <w:r w:rsidRPr="00790F28">
        <w:rPr>
          <w:rFonts w:eastAsia="Times New Roman" w:cstheme="minorHAnsi"/>
          <w:u w:val="single"/>
          <w:lang w:eastAsia="zh-CN"/>
        </w:rPr>
        <w:t>Załączniki do niniejszej oferty:</w:t>
      </w:r>
    </w:p>
    <w:p w14:paraId="4F724758" w14:textId="04984E2D" w:rsidR="00790F28" w:rsidRDefault="00790F28" w:rsidP="00790F28">
      <w:pPr>
        <w:pStyle w:val="Akapitzlist"/>
        <w:widowControl w:val="0"/>
        <w:numPr>
          <w:ilvl w:val="0"/>
          <w:numId w:val="49"/>
        </w:numPr>
        <w:suppressAutoHyphens/>
        <w:autoSpaceDE w:val="0"/>
        <w:spacing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………………………………..</w:t>
      </w:r>
    </w:p>
    <w:p w14:paraId="61FBC713" w14:textId="4884D27D" w:rsidR="00790F28" w:rsidRDefault="00790F28" w:rsidP="00790F28">
      <w:pPr>
        <w:pStyle w:val="Akapitzlist"/>
        <w:widowControl w:val="0"/>
        <w:numPr>
          <w:ilvl w:val="0"/>
          <w:numId w:val="49"/>
        </w:numPr>
        <w:suppressAutoHyphens/>
        <w:autoSpaceDE w:val="0"/>
        <w:spacing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………………………………..</w:t>
      </w:r>
    </w:p>
    <w:p w14:paraId="2A8BE7A5" w14:textId="362EF4CC" w:rsidR="00790F28" w:rsidRDefault="00790F28" w:rsidP="00790F28">
      <w:pPr>
        <w:pStyle w:val="Akapitzlist"/>
        <w:widowControl w:val="0"/>
        <w:numPr>
          <w:ilvl w:val="0"/>
          <w:numId w:val="49"/>
        </w:numPr>
        <w:suppressAutoHyphens/>
        <w:autoSpaceDE w:val="0"/>
        <w:spacing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………………………………</w:t>
      </w:r>
    </w:p>
    <w:p w14:paraId="4272035C" w14:textId="77777777" w:rsidR="00790F28" w:rsidRPr="00790F28" w:rsidRDefault="00790F28" w:rsidP="00790F28">
      <w:pPr>
        <w:pStyle w:val="Akapitzlist"/>
        <w:widowControl w:val="0"/>
        <w:suppressAutoHyphens/>
        <w:autoSpaceDE w:val="0"/>
        <w:spacing w:line="360" w:lineRule="auto"/>
        <w:rPr>
          <w:rFonts w:eastAsia="Times New Roman" w:cstheme="minorHAnsi"/>
          <w:lang w:eastAsia="zh-CN"/>
        </w:rPr>
      </w:pPr>
    </w:p>
    <w:p w14:paraId="39A123B6" w14:textId="77777777" w:rsidR="00B10CFD" w:rsidRPr="00BB415F" w:rsidRDefault="00B10CFD" w:rsidP="00B10CFD">
      <w:pPr>
        <w:widowControl w:val="0"/>
        <w:suppressAutoHyphens/>
        <w:autoSpaceDE w:val="0"/>
        <w:spacing w:after="0" w:line="360" w:lineRule="auto"/>
        <w:jc w:val="right"/>
        <w:rPr>
          <w:rFonts w:eastAsia="Times New Roman" w:cstheme="minorHAnsi"/>
          <w:b/>
          <w:bCs/>
          <w:u w:val="single"/>
          <w:lang w:eastAsia="zh-CN"/>
        </w:rPr>
      </w:pPr>
      <w:r w:rsidRPr="00BB415F">
        <w:rPr>
          <w:rFonts w:eastAsia="Times New Roman" w:cstheme="minorHAnsi"/>
          <w:b/>
          <w:bCs/>
          <w:u w:val="single"/>
          <w:lang w:eastAsia="zh-CN"/>
        </w:rPr>
        <w:t>Dokument należy podpisać kwalifikowanym podpisem elektronicznym</w:t>
      </w:r>
    </w:p>
    <w:p w14:paraId="2777B436" w14:textId="77777777" w:rsidR="00BB415F" w:rsidRDefault="00BB415F" w:rsidP="00B10CFD">
      <w:pPr>
        <w:widowControl w:val="0"/>
        <w:suppressAutoHyphens/>
        <w:autoSpaceDE w:val="0"/>
        <w:spacing w:after="0" w:line="360" w:lineRule="auto"/>
        <w:jc w:val="right"/>
        <w:rPr>
          <w:rFonts w:eastAsia="Times New Roman" w:cstheme="minorHAnsi"/>
          <w:b/>
          <w:bCs/>
          <w:lang w:eastAsia="zh-CN"/>
        </w:rPr>
      </w:pPr>
    </w:p>
    <w:p w14:paraId="350FEA4F" w14:textId="77777777" w:rsidR="00BB415F" w:rsidRDefault="00BB415F" w:rsidP="00B10CFD">
      <w:pPr>
        <w:widowControl w:val="0"/>
        <w:suppressAutoHyphens/>
        <w:autoSpaceDE w:val="0"/>
        <w:spacing w:after="0" w:line="360" w:lineRule="auto"/>
        <w:jc w:val="right"/>
        <w:rPr>
          <w:rFonts w:eastAsia="Times New Roman" w:cstheme="minorHAnsi"/>
          <w:b/>
          <w:bCs/>
          <w:lang w:eastAsia="zh-CN"/>
        </w:rPr>
      </w:pPr>
    </w:p>
    <w:p w14:paraId="25AB6741" w14:textId="36494CB1" w:rsidR="00BB415F" w:rsidRPr="00D56E39" w:rsidRDefault="00BB415F" w:rsidP="00BB415F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b/>
          <w:bCs/>
          <w:lang w:eastAsia="zh-CN"/>
        </w:rPr>
        <w:sectPr w:rsidR="00BB415F" w:rsidRPr="00D56E39" w:rsidSect="006218C0">
          <w:headerReference w:type="default" r:id="rId8"/>
          <w:footerReference w:type="default" r:id="rId9"/>
          <w:type w:val="continuous"/>
          <w:pgSz w:w="11906" w:h="16838"/>
          <w:pgMar w:top="2159" w:right="1418" w:bottom="1985" w:left="1417" w:header="708" w:footer="113" w:gutter="0"/>
          <w:cols w:space="708"/>
          <w:docGrid w:linePitch="360"/>
        </w:sectPr>
      </w:pPr>
    </w:p>
    <w:p w14:paraId="6DD7596F" w14:textId="1A4F1ED8" w:rsidR="00557125" w:rsidRDefault="00557125" w:rsidP="0055712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09D1EE98" w14:textId="77777777" w:rsidR="00FB2BA5" w:rsidRDefault="00FB2BA5" w:rsidP="00B10CFD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14:paraId="38A0B689" w14:textId="77777777" w:rsidR="00A93F96" w:rsidRDefault="00A93F96" w:rsidP="00B10CFD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14:paraId="251A349D" w14:textId="01E1351F" w:rsidR="00B10CFD" w:rsidRPr="00237AD5" w:rsidRDefault="00B10CFD" w:rsidP="00FB2BA5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  <w:sectPr w:rsidR="00B10CFD" w:rsidRPr="00237AD5" w:rsidSect="004018D0">
          <w:pgSz w:w="11906" w:h="16838"/>
          <w:pgMar w:top="2456" w:right="1418" w:bottom="1417" w:left="1417" w:header="708" w:footer="340" w:gutter="0"/>
          <w:cols w:space="708"/>
          <w:docGrid w:linePitch="360"/>
        </w:sectPr>
      </w:pPr>
      <w:r w:rsidRPr="00B10CFD">
        <w:rPr>
          <w:rFonts w:eastAsia="Times New Roman" w:cstheme="minorHAnsi"/>
          <w:b/>
          <w:bCs/>
          <w:color w:val="000000"/>
          <w:lang w:eastAsia="pl-PL"/>
        </w:rPr>
        <w:t>ROZDZIAŁ II.</w:t>
      </w:r>
      <w:r w:rsidR="00F429AB">
        <w:rPr>
          <w:rFonts w:eastAsia="Times New Roman" w:cstheme="minorHAnsi"/>
          <w:b/>
          <w:bCs/>
          <w:color w:val="000000"/>
          <w:lang w:eastAsia="pl-PL"/>
        </w:rPr>
        <w:t>2</w:t>
      </w:r>
      <w:r w:rsidRPr="00B10CFD">
        <w:rPr>
          <w:rFonts w:eastAsia="Times New Roman" w:cstheme="minorHAnsi"/>
          <w:b/>
          <w:bCs/>
          <w:color w:val="000000"/>
          <w:lang w:eastAsia="pl-PL"/>
        </w:rPr>
        <w:t xml:space="preserve"> - FORMULARZ JEDNOLITY EUROPEJSKI DOKUMENT ZAMÓWIENI</w:t>
      </w:r>
      <w:r w:rsidR="00FB2BA5">
        <w:rPr>
          <w:rFonts w:eastAsia="Times New Roman" w:cstheme="minorHAnsi"/>
          <w:b/>
          <w:bCs/>
          <w:color w:val="000000"/>
          <w:lang w:eastAsia="pl-PL"/>
        </w:rPr>
        <w:t>A</w:t>
      </w:r>
    </w:p>
    <w:p w14:paraId="528A1C62" w14:textId="77777777" w:rsidR="00EE2B90" w:rsidRDefault="00EE2B90" w:rsidP="00EE2B90">
      <w:pPr>
        <w:spacing w:after="0"/>
        <w:rPr>
          <w:rFonts w:ascii="Arial" w:hAnsi="Arial" w:cs="Arial"/>
          <w:b/>
          <w:sz w:val="20"/>
          <w:szCs w:val="20"/>
        </w:rPr>
      </w:pPr>
    </w:p>
    <w:p w14:paraId="3A214570" w14:textId="7660C64B" w:rsidR="00094FA1" w:rsidRPr="007375B8" w:rsidRDefault="00EE2B90" w:rsidP="007375B8">
      <w:pPr>
        <w:tabs>
          <w:tab w:val="left" w:pos="2298"/>
        </w:tabs>
        <w:suppressAutoHyphens/>
        <w:spacing w:after="0" w:line="288" w:lineRule="auto"/>
        <w:ind w:left="4254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61DAFDD4" w14:textId="6B2214F2" w:rsidR="00EE2B90" w:rsidRDefault="00F55F38" w:rsidP="00EE2B90">
      <w:pPr>
        <w:spacing w:after="0"/>
        <w:rPr>
          <w:rFonts w:ascii="Arial" w:hAnsi="Arial" w:cs="Arial"/>
          <w:b/>
          <w:sz w:val="20"/>
          <w:szCs w:val="20"/>
        </w:rPr>
      </w:pPr>
      <w:r w:rsidRPr="00F55F38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ROZDZIAŁ II.</w:t>
      </w:r>
      <w:r w:rsidR="00B351EF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3</w:t>
      </w: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– OŚWIADCZENIE WYKONAWCY O NIEPODLEGANIU WYKLUCZENIU</w:t>
      </w:r>
    </w:p>
    <w:p w14:paraId="7B309651" w14:textId="77777777" w:rsidR="00F55F38" w:rsidRDefault="00F55F38" w:rsidP="00EE2B90">
      <w:pPr>
        <w:spacing w:after="0"/>
        <w:rPr>
          <w:rFonts w:ascii="Arial" w:hAnsi="Arial" w:cs="Arial"/>
          <w:b/>
          <w:sz w:val="20"/>
          <w:szCs w:val="20"/>
        </w:rPr>
      </w:pPr>
    </w:p>
    <w:p w14:paraId="15767DC0" w14:textId="77777777" w:rsidR="00D56E39" w:rsidRDefault="00D56E39" w:rsidP="00D56E3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</w:t>
      </w:r>
    </w:p>
    <w:p w14:paraId="7DC2E538" w14:textId="25C7C876" w:rsidR="00D56E39" w:rsidRDefault="00D56E39" w:rsidP="00D56E3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38E09792" w14:textId="77777777" w:rsidR="00D56E39" w:rsidRPr="00DA21FD" w:rsidRDefault="00D56E39" w:rsidP="00D56E39">
      <w:pPr>
        <w:ind w:right="5953"/>
        <w:rPr>
          <w:rFonts w:cstheme="minorHAnsi"/>
          <w:i/>
          <w:sz w:val="16"/>
          <w:szCs w:val="16"/>
        </w:rPr>
      </w:pPr>
      <w:r w:rsidRPr="00DA21FD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DA21FD">
        <w:rPr>
          <w:rFonts w:cstheme="minorHAnsi"/>
          <w:i/>
          <w:sz w:val="16"/>
          <w:szCs w:val="16"/>
        </w:rPr>
        <w:t>CEiDG</w:t>
      </w:r>
      <w:proofErr w:type="spellEnd"/>
      <w:r w:rsidRPr="00DA21FD">
        <w:rPr>
          <w:rFonts w:cstheme="minorHAnsi"/>
          <w:i/>
          <w:sz w:val="16"/>
          <w:szCs w:val="16"/>
        </w:rPr>
        <w:t>)</w:t>
      </w:r>
    </w:p>
    <w:p w14:paraId="1B238A31" w14:textId="77777777" w:rsidR="00D56E39" w:rsidRPr="00DA21FD" w:rsidRDefault="00D56E39" w:rsidP="00D56E39">
      <w:pPr>
        <w:spacing w:after="0"/>
        <w:rPr>
          <w:rFonts w:cstheme="minorHAnsi"/>
          <w:sz w:val="20"/>
          <w:szCs w:val="20"/>
          <w:u w:val="single"/>
        </w:rPr>
      </w:pPr>
      <w:r w:rsidRPr="00DA21FD">
        <w:rPr>
          <w:rFonts w:cstheme="minorHAnsi"/>
          <w:sz w:val="20"/>
          <w:szCs w:val="20"/>
          <w:u w:val="single"/>
        </w:rPr>
        <w:t>reprezentowany przez:</w:t>
      </w:r>
    </w:p>
    <w:p w14:paraId="3D793E96" w14:textId="7C622371" w:rsidR="00D56E39" w:rsidRPr="00DA21FD" w:rsidRDefault="00D56E39" w:rsidP="00D56E39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DA21FD">
        <w:rPr>
          <w:rFonts w:cstheme="minorHAnsi"/>
          <w:sz w:val="20"/>
          <w:szCs w:val="20"/>
        </w:rPr>
        <w:t>……………………………………………………………………</w:t>
      </w:r>
    </w:p>
    <w:p w14:paraId="6F62D097" w14:textId="77777777" w:rsidR="00D56E39" w:rsidRPr="00DA21FD" w:rsidRDefault="00D56E39" w:rsidP="00D56E39">
      <w:pPr>
        <w:spacing w:after="0"/>
        <w:ind w:right="5953"/>
        <w:rPr>
          <w:rFonts w:cstheme="minorHAnsi"/>
          <w:i/>
          <w:sz w:val="16"/>
          <w:szCs w:val="16"/>
        </w:rPr>
      </w:pPr>
      <w:r w:rsidRPr="00DA21FD">
        <w:rPr>
          <w:rFonts w:cstheme="minorHAnsi"/>
          <w:i/>
          <w:sz w:val="16"/>
          <w:szCs w:val="16"/>
        </w:rPr>
        <w:t>(imię, nazwisko, stanowisko/podstawa do reprezentacji)</w:t>
      </w:r>
    </w:p>
    <w:p w14:paraId="3CE9115D" w14:textId="77777777" w:rsidR="00D56E39" w:rsidRPr="00DA21FD" w:rsidRDefault="00D56E39" w:rsidP="00D56E39">
      <w:pPr>
        <w:spacing w:after="0"/>
        <w:rPr>
          <w:rFonts w:cstheme="minorHAnsi"/>
          <w:b/>
          <w:sz w:val="20"/>
          <w:szCs w:val="20"/>
        </w:rPr>
      </w:pPr>
    </w:p>
    <w:p w14:paraId="544BF4D3" w14:textId="77777777" w:rsidR="00D56E39" w:rsidRPr="00DA21FD" w:rsidRDefault="00D56E39" w:rsidP="00D56E39">
      <w:pPr>
        <w:spacing w:after="0"/>
        <w:rPr>
          <w:rFonts w:cstheme="minorHAnsi"/>
          <w:b/>
          <w:sz w:val="20"/>
          <w:szCs w:val="20"/>
        </w:rPr>
      </w:pPr>
    </w:p>
    <w:p w14:paraId="00FC2CE8" w14:textId="77777777" w:rsidR="00D56E39" w:rsidRPr="00DA21FD" w:rsidRDefault="00D56E39" w:rsidP="00D56E39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DA21FD">
        <w:rPr>
          <w:rFonts w:cstheme="minorHAnsi"/>
          <w:b/>
          <w:u w:val="single"/>
        </w:rPr>
        <w:t xml:space="preserve">Oświadczenia wykonawcy/wykonawcy wspólnie ubiegającego się o udzielenie zamówienia </w:t>
      </w:r>
    </w:p>
    <w:p w14:paraId="6553631F" w14:textId="77777777" w:rsidR="00D56E39" w:rsidRPr="00DA21FD" w:rsidRDefault="00D56E39" w:rsidP="00D56E39">
      <w:pPr>
        <w:spacing w:before="120" w:after="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DA21FD">
        <w:rPr>
          <w:rFonts w:cstheme="min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DA21FD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B0E87DC" w14:textId="77777777" w:rsidR="00D56E39" w:rsidRPr="00DA21FD" w:rsidRDefault="00D56E39" w:rsidP="00D56E39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DA21FD">
        <w:rPr>
          <w:rFonts w:cstheme="minorHAnsi"/>
          <w:b/>
          <w:sz w:val="21"/>
          <w:szCs w:val="21"/>
        </w:rPr>
        <w:t xml:space="preserve">składane na podstawie art. 125 ust. 1 ustawy </w:t>
      </w:r>
      <w:proofErr w:type="spellStart"/>
      <w:r w:rsidRPr="00DA21FD">
        <w:rPr>
          <w:rFonts w:cstheme="minorHAnsi"/>
          <w:b/>
          <w:sz w:val="21"/>
          <w:szCs w:val="21"/>
        </w:rPr>
        <w:t>Pzp</w:t>
      </w:r>
      <w:proofErr w:type="spellEnd"/>
    </w:p>
    <w:p w14:paraId="077EE1EF" w14:textId="2F62D95C" w:rsidR="00D56E39" w:rsidRPr="00F62D01" w:rsidRDefault="00DA21FD" w:rsidP="00B317BA">
      <w:pPr>
        <w:spacing w:before="240" w:after="0" w:line="276" w:lineRule="auto"/>
        <w:ind w:firstLine="709"/>
        <w:jc w:val="both"/>
        <w:rPr>
          <w:rFonts w:cstheme="minorHAnsi"/>
          <w:sz w:val="20"/>
          <w:szCs w:val="20"/>
        </w:rPr>
      </w:pPr>
      <w:r w:rsidRPr="00F62D01">
        <w:rPr>
          <w:rFonts w:cstheme="minorHAnsi"/>
          <w:sz w:val="20"/>
          <w:szCs w:val="20"/>
        </w:rPr>
        <w:t>Składając ofertę w</w:t>
      </w:r>
      <w:r w:rsidR="00D56E39" w:rsidRPr="00F62D01">
        <w:rPr>
          <w:rFonts w:cstheme="minorHAnsi"/>
          <w:sz w:val="20"/>
          <w:szCs w:val="20"/>
        </w:rPr>
        <w:t xml:space="preserve"> postępowani</w:t>
      </w:r>
      <w:r w:rsidRPr="00F62D01">
        <w:rPr>
          <w:rFonts w:cstheme="minorHAnsi"/>
          <w:sz w:val="20"/>
          <w:szCs w:val="20"/>
        </w:rPr>
        <w:t>u</w:t>
      </w:r>
      <w:r w:rsidR="00D56E39" w:rsidRPr="00F62D01">
        <w:rPr>
          <w:rFonts w:cstheme="minorHAnsi"/>
          <w:sz w:val="20"/>
          <w:szCs w:val="20"/>
        </w:rPr>
        <w:t xml:space="preserve"> o udzielenie zamówienia publicznego pn.</w:t>
      </w:r>
      <w:r w:rsidR="00D56E39" w:rsidRPr="00F62D01">
        <w:rPr>
          <w:rFonts w:eastAsia="Calibri" w:cstheme="minorHAnsi"/>
          <w:b/>
          <w:bCs/>
          <w:sz w:val="20"/>
          <w:szCs w:val="20"/>
        </w:rPr>
        <w:t xml:space="preserve"> </w:t>
      </w:r>
      <w:r w:rsidRPr="00F62D01">
        <w:rPr>
          <w:rFonts w:cstheme="minorHAnsi"/>
          <w:b/>
          <w:sz w:val="20"/>
          <w:szCs w:val="20"/>
        </w:rPr>
        <w:t>„</w:t>
      </w:r>
      <w:r w:rsidRPr="00F62D01">
        <w:rPr>
          <w:rFonts w:cstheme="minorHAnsi"/>
          <w:b/>
          <w:bCs/>
          <w:i/>
          <w:sz w:val="20"/>
          <w:szCs w:val="20"/>
        </w:rPr>
        <w:t>Kompleksowa dostawa i dystrybucja energii elektrycznej w obiektach Narodowego Instytutu Zdrowia Publicznego PZH – Państwowego Instytutu Badawczego</w:t>
      </w:r>
      <w:r w:rsidRPr="00F62D01">
        <w:rPr>
          <w:rFonts w:cstheme="minorHAnsi"/>
          <w:b/>
          <w:bCs/>
          <w:sz w:val="20"/>
          <w:szCs w:val="20"/>
        </w:rPr>
        <w:t>”</w:t>
      </w:r>
      <w:r w:rsidR="00D56E39" w:rsidRPr="00F62D01">
        <w:rPr>
          <w:rFonts w:cstheme="minorHAnsi"/>
          <w:b/>
          <w:sz w:val="20"/>
          <w:szCs w:val="20"/>
        </w:rPr>
        <w:t>,</w:t>
      </w:r>
      <w:r w:rsidR="00D56E39" w:rsidRPr="00F62D01">
        <w:rPr>
          <w:rFonts w:cstheme="minorHAnsi"/>
          <w:b/>
          <w:i/>
          <w:iCs/>
          <w:sz w:val="20"/>
          <w:szCs w:val="20"/>
        </w:rPr>
        <w:t xml:space="preserve"> (znak </w:t>
      </w:r>
      <w:r w:rsidR="00D56E39" w:rsidRPr="00E31831">
        <w:rPr>
          <w:rFonts w:cstheme="minorHAnsi"/>
          <w:b/>
          <w:i/>
          <w:iCs/>
          <w:sz w:val="20"/>
          <w:szCs w:val="20"/>
        </w:rPr>
        <w:t xml:space="preserve">postępowania: </w:t>
      </w:r>
      <w:r w:rsidR="00D56E39" w:rsidRPr="00E31831">
        <w:rPr>
          <w:rFonts w:cstheme="minorHAnsi"/>
          <w:b/>
          <w:sz w:val="20"/>
          <w:szCs w:val="20"/>
        </w:rPr>
        <w:t>O.OZP.260.</w:t>
      </w:r>
      <w:r w:rsidR="009E1BB2" w:rsidRPr="00E31831">
        <w:rPr>
          <w:rFonts w:cstheme="minorHAnsi"/>
          <w:b/>
          <w:sz w:val="20"/>
          <w:szCs w:val="20"/>
        </w:rPr>
        <w:t>1</w:t>
      </w:r>
      <w:r w:rsidR="00E31831" w:rsidRPr="00E31831">
        <w:rPr>
          <w:rFonts w:cstheme="minorHAnsi"/>
          <w:b/>
          <w:sz w:val="20"/>
          <w:szCs w:val="20"/>
        </w:rPr>
        <w:t>46</w:t>
      </w:r>
      <w:r w:rsidR="00D56E39" w:rsidRPr="00E31831">
        <w:rPr>
          <w:rFonts w:cstheme="minorHAnsi"/>
          <w:b/>
          <w:sz w:val="20"/>
          <w:szCs w:val="20"/>
        </w:rPr>
        <w:t>.</w:t>
      </w:r>
      <w:r w:rsidR="00E31831" w:rsidRPr="00E31831">
        <w:rPr>
          <w:rFonts w:cstheme="minorHAnsi"/>
          <w:b/>
          <w:sz w:val="20"/>
          <w:szCs w:val="20"/>
        </w:rPr>
        <w:t>12</w:t>
      </w:r>
      <w:r w:rsidR="00D56E39" w:rsidRPr="00E31831">
        <w:rPr>
          <w:rFonts w:cstheme="minorHAnsi"/>
          <w:b/>
          <w:sz w:val="20"/>
          <w:szCs w:val="20"/>
        </w:rPr>
        <w:t>.2022</w:t>
      </w:r>
      <w:r w:rsidR="00D56E39" w:rsidRPr="00E31831">
        <w:rPr>
          <w:rFonts w:cstheme="minorHAnsi"/>
          <w:b/>
          <w:i/>
          <w:iCs/>
          <w:sz w:val="20"/>
          <w:szCs w:val="20"/>
        </w:rPr>
        <w:t>)</w:t>
      </w:r>
      <w:r w:rsidR="00D56E39" w:rsidRPr="00E31831">
        <w:rPr>
          <w:rFonts w:eastAsia="Calibri" w:cstheme="minorHAnsi"/>
          <w:sz w:val="20"/>
          <w:szCs w:val="20"/>
        </w:rPr>
        <w:t>,</w:t>
      </w:r>
      <w:r w:rsidR="00D56E39" w:rsidRPr="00F62D01">
        <w:rPr>
          <w:rFonts w:cstheme="minorHAnsi"/>
          <w:i/>
          <w:sz w:val="20"/>
          <w:szCs w:val="20"/>
        </w:rPr>
        <w:t xml:space="preserve"> </w:t>
      </w:r>
      <w:r w:rsidR="00D56E39" w:rsidRPr="00F62D01">
        <w:rPr>
          <w:rFonts w:cstheme="minorHAnsi"/>
          <w:sz w:val="20"/>
          <w:szCs w:val="20"/>
        </w:rPr>
        <w:t>oświadczam, co następuje:</w:t>
      </w:r>
    </w:p>
    <w:p w14:paraId="29AE4D97" w14:textId="77777777" w:rsidR="00D56E39" w:rsidRPr="00DA21FD" w:rsidRDefault="00D56E39" w:rsidP="00D56E39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  <w:sz w:val="21"/>
          <w:szCs w:val="21"/>
        </w:rPr>
      </w:pPr>
      <w:r w:rsidRPr="00DA21FD">
        <w:rPr>
          <w:rFonts w:cstheme="minorHAnsi"/>
          <w:b/>
          <w:sz w:val="21"/>
          <w:szCs w:val="21"/>
        </w:rPr>
        <w:t>OŚWIADCZENIA DOTYCZĄCE WYKONAWCY:</w:t>
      </w:r>
    </w:p>
    <w:p w14:paraId="1EE36370" w14:textId="0BBEB528" w:rsidR="00D56E39" w:rsidRPr="00F62D01" w:rsidRDefault="00D56E39" w:rsidP="00E56BD3">
      <w:pPr>
        <w:pStyle w:val="Akapitzlist"/>
        <w:numPr>
          <w:ilvl w:val="0"/>
          <w:numId w:val="21"/>
        </w:numPr>
        <w:spacing w:before="360" w:line="276" w:lineRule="auto"/>
        <w:jc w:val="both"/>
        <w:rPr>
          <w:rFonts w:cstheme="minorHAnsi"/>
          <w:b/>
          <w:bCs/>
          <w:sz w:val="20"/>
          <w:szCs w:val="20"/>
        </w:rPr>
      </w:pPr>
      <w:r w:rsidRPr="00F62D01">
        <w:rPr>
          <w:rFonts w:cstheme="minorHAnsi"/>
          <w:sz w:val="20"/>
          <w:szCs w:val="20"/>
        </w:rPr>
        <w:t xml:space="preserve">Oświadczam, że nie podlegam wykluczeniu z postępowania na podstawie </w:t>
      </w:r>
      <w:r w:rsidRPr="00F62D01">
        <w:rPr>
          <w:rFonts w:cstheme="minorHAnsi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62D01">
        <w:rPr>
          <w:rStyle w:val="Odwoanieprzypisudolnego"/>
          <w:rFonts w:cstheme="minorHAnsi"/>
          <w:sz w:val="20"/>
          <w:szCs w:val="20"/>
        </w:rPr>
        <w:footnoteReference w:id="2"/>
      </w:r>
    </w:p>
    <w:p w14:paraId="195F45F1" w14:textId="77777777" w:rsidR="002F79A0" w:rsidRPr="00DA21FD" w:rsidRDefault="002F79A0" w:rsidP="002F79A0">
      <w:pPr>
        <w:pStyle w:val="NormalnyWeb"/>
        <w:spacing w:before="0" w:beforeAutospacing="0" w:after="0" w:afterAutospacing="0" w:line="276" w:lineRule="auto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46A8167" w14:textId="3300EE1F" w:rsidR="00D56E39" w:rsidRPr="00F62D01" w:rsidRDefault="00D56E39" w:rsidP="00E56BD3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62D01">
        <w:rPr>
          <w:rFonts w:asciiTheme="minorHAnsi" w:hAnsiTheme="minorHAnsi" w:cstheme="minorHAnsi"/>
          <w:sz w:val="20"/>
          <w:szCs w:val="20"/>
        </w:rPr>
        <w:t xml:space="preserve">Oświadczam, że nie zachodzą w stosunku do mnie przesłanki wykluczenia z postępowania </w:t>
      </w:r>
      <w:r w:rsidR="00DA21FD" w:rsidRPr="00F62D01">
        <w:rPr>
          <w:rFonts w:asciiTheme="minorHAnsi" w:hAnsiTheme="minorHAnsi" w:cstheme="minorHAnsi"/>
          <w:sz w:val="20"/>
          <w:szCs w:val="20"/>
        </w:rPr>
        <w:br/>
      </w:r>
      <w:r w:rsidRPr="00F62D01">
        <w:rPr>
          <w:rFonts w:asciiTheme="minorHAnsi" w:hAnsiTheme="minorHAnsi" w:cstheme="minorHAnsi"/>
          <w:sz w:val="20"/>
          <w:szCs w:val="20"/>
        </w:rPr>
        <w:t xml:space="preserve">na podstawie art. </w:t>
      </w:r>
      <w:r w:rsidRPr="00F62D01">
        <w:rPr>
          <w:rFonts w:asciiTheme="minorHAnsi" w:hAnsiTheme="minorHAnsi" w:cstheme="minorHAnsi"/>
          <w:color w:val="222222"/>
          <w:sz w:val="20"/>
          <w:szCs w:val="20"/>
        </w:rPr>
        <w:t>7 ust. 1 ustawy z dnia 13 kwietnia 2022 r.</w:t>
      </w:r>
      <w:r w:rsidRPr="00F62D01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 o szczególnych rozwiązaniach </w:t>
      </w:r>
      <w:r w:rsidR="00DA21FD" w:rsidRPr="00F62D01">
        <w:rPr>
          <w:rFonts w:asciiTheme="minorHAnsi" w:hAnsiTheme="minorHAnsi" w:cstheme="minorHAnsi"/>
          <w:i/>
          <w:iCs/>
          <w:color w:val="222222"/>
          <w:sz w:val="20"/>
          <w:szCs w:val="20"/>
        </w:rPr>
        <w:br/>
      </w:r>
      <w:r w:rsidRPr="00F62D01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w zakresie przeciwdziałania wspieraniu agresji na Ukrainę oraz służących ochronie bezpieczeństwa narodowego </w:t>
      </w:r>
      <w:r w:rsidRPr="00F62D01">
        <w:rPr>
          <w:rFonts w:asciiTheme="minorHAnsi" w:hAnsiTheme="minorHAnsi" w:cstheme="minorHAnsi"/>
          <w:color w:val="222222"/>
          <w:sz w:val="20"/>
          <w:szCs w:val="20"/>
        </w:rPr>
        <w:t>(Dz. U. poz. 835)</w:t>
      </w:r>
      <w:r w:rsidRPr="00F62D01">
        <w:rPr>
          <w:rFonts w:asciiTheme="minorHAnsi" w:hAnsiTheme="minorHAnsi" w:cstheme="minorHAnsi"/>
          <w:i/>
          <w:iCs/>
          <w:color w:val="222222"/>
          <w:sz w:val="20"/>
          <w:szCs w:val="20"/>
        </w:rPr>
        <w:t>.</w:t>
      </w:r>
      <w:r w:rsidRPr="00F62D01">
        <w:rPr>
          <w:rStyle w:val="Odwoanieprzypisudolnego"/>
          <w:rFonts w:asciiTheme="minorHAnsi" w:hAnsiTheme="minorHAnsi" w:cstheme="minorHAnsi"/>
          <w:color w:val="222222"/>
          <w:sz w:val="20"/>
          <w:szCs w:val="20"/>
        </w:rPr>
        <w:footnoteReference w:id="3"/>
      </w:r>
    </w:p>
    <w:p w14:paraId="54F30B5B" w14:textId="77777777" w:rsidR="00D56E39" w:rsidRPr="00DA21FD" w:rsidRDefault="00D56E39" w:rsidP="00D56E39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sz w:val="21"/>
          <w:szCs w:val="21"/>
        </w:rPr>
      </w:pPr>
      <w:r w:rsidRPr="00DA21FD">
        <w:rPr>
          <w:rFonts w:cstheme="minorHAnsi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DA21FD">
        <w:rPr>
          <w:rFonts w:cstheme="minorHAnsi"/>
          <w:b/>
          <w:bCs/>
          <w:sz w:val="21"/>
          <w:szCs w:val="21"/>
        </w:rPr>
        <w:t>:</w:t>
      </w:r>
    </w:p>
    <w:p w14:paraId="0B079214" w14:textId="77777777" w:rsidR="00D56E39" w:rsidRPr="00DA21FD" w:rsidRDefault="00D56E39" w:rsidP="00B317BA">
      <w:pPr>
        <w:spacing w:after="120" w:line="276" w:lineRule="auto"/>
        <w:jc w:val="both"/>
        <w:rPr>
          <w:rFonts w:cstheme="minorHAnsi"/>
          <w:sz w:val="20"/>
          <w:szCs w:val="20"/>
        </w:rPr>
      </w:pPr>
      <w:bookmarkStart w:id="5" w:name="_Hlk99016800"/>
      <w:r w:rsidRPr="00DA21FD">
        <w:rPr>
          <w:rFonts w:cstheme="minorHAnsi"/>
          <w:sz w:val="16"/>
          <w:szCs w:val="16"/>
        </w:rPr>
        <w:t>[</w:t>
      </w:r>
      <w:r w:rsidRPr="00DA21FD">
        <w:rPr>
          <w:rFonts w:cstheme="minorHAnsi"/>
          <w:sz w:val="20"/>
          <w:szCs w:val="20"/>
        </w:rPr>
        <w:t>UWAGA</w:t>
      </w:r>
      <w:r w:rsidRPr="00DA21FD">
        <w:rPr>
          <w:rFonts w:cstheme="minorHAnsi"/>
          <w:i/>
          <w:sz w:val="20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DA21FD">
        <w:rPr>
          <w:rFonts w:cstheme="minorHAnsi"/>
          <w:sz w:val="20"/>
          <w:szCs w:val="20"/>
        </w:rPr>
        <w:t>]</w:t>
      </w:r>
      <w:bookmarkEnd w:id="5"/>
    </w:p>
    <w:p w14:paraId="3C7BD1F2" w14:textId="7B5F2DF6" w:rsidR="00D56E39" w:rsidRPr="00F62D01" w:rsidRDefault="00D56E39" w:rsidP="00B317BA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F62D01">
        <w:rPr>
          <w:rFonts w:cstheme="minorHAnsi"/>
          <w:sz w:val="20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6" w:name="_Hlk99005462"/>
      <w:r w:rsidRPr="00F62D01">
        <w:rPr>
          <w:rFonts w:cstheme="minorHAnsi"/>
          <w:i/>
          <w:sz w:val="20"/>
          <w:szCs w:val="20"/>
        </w:rPr>
        <w:t xml:space="preserve">(wskazać </w:t>
      </w:r>
      <w:bookmarkEnd w:id="6"/>
      <w:r w:rsidRPr="00F62D01">
        <w:rPr>
          <w:rFonts w:cstheme="minorHAnsi"/>
          <w:i/>
          <w:sz w:val="20"/>
          <w:szCs w:val="20"/>
        </w:rPr>
        <w:t>dokument i właściwą jednostkę redakcyjną dokumentu, w której określono warunki udziału w postępowaniu),</w:t>
      </w:r>
      <w:r w:rsidRPr="00F62D01">
        <w:rPr>
          <w:rFonts w:cstheme="minorHAnsi"/>
          <w:sz w:val="20"/>
          <w:szCs w:val="20"/>
        </w:rPr>
        <w:t xml:space="preserve"> polegam na zdolnościach lub sytuacji następującego podmiotu udostępniającego zasoby: </w:t>
      </w:r>
      <w:bookmarkStart w:id="7" w:name="_Hlk99014455"/>
      <w:r w:rsidRPr="00F62D01">
        <w:rPr>
          <w:rFonts w:cstheme="minorHAnsi"/>
          <w:sz w:val="20"/>
          <w:szCs w:val="20"/>
        </w:rPr>
        <w:t>………………………………………………………………………...…………………………………….…</w:t>
      </w:r>
      <w:r w:rsidRPr="00F62D01">
        <w:rPr>
          <w:rFonts w:cstheme="minorHAnsi"/>
          <w:i/>
          <w:sz w:val="20"/>
          <w:szCs w:val="20"/>
        </w:rPr>
        <w:t xml:space="preserve"> </w:t>
      </w:r>
      <w:bookmarkEnd w:id="7"/>
      <w:r w:rsidRPr="00F62D01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F62D01">
        <w:rPr>
          <w:rFonts w:cstheme="minorHAnsi"/>
          <w:i/>
          <w:sz w:val="20"/>
          <w:szCs w:val="20"/>
        </w:rPr>
        <w:t>CEiDG</w:t>
      </w:r>
      <w:proofErr w:type="spellEnd"/>
      <w:r w:rsidRPr="00F62D01">
        <w:rPr>
          <w:rFonts w:cstheme="minorHAnsi"/>
          <w:i/>
          <w:sz w:val="20"/>
          <w:szCs w:val="20"/>
        </w:rPr>
        <w:t>)</w:t>
      </w:r>
      <w:r w:rsidRPr="00F62D01">
        <w:rPr>
          <w:rFonts w:cstheme="minorHAnsi"/>
          <w:sz w:val="20"/>
          <w:szCs w:val="20"/>
        </w:rPr>
        <w:t>,</w:t>
      </w:r>
      <w:r w:rsidR="00B317BA" w:rsidRPr="00F62D01">
        <w:rPr>
          <w:rFonts w:cstheme="minorHAnsi"/>
          <w:sz w:val="20"/>
          <w:szCs w:val="20"/>
        </w:rPr>
        <w:t xml:space="preserve"> </w:t>
      </w:r>
      <w:r w:rsidRPr="00F62D01">
        <w:rPr>
          <w:rFonts w:cstheme="minorHAnsi"/>
          <w:sz w:val="20"/>
          <w:szCs w:val="20"/>
        </w:rPr>
        <w:t xml:space="preserve">w następującym zakresie: …………………………………………………………………………… </w:t>
      </w:r>
      <w:r w:rsidRPr="00F62D01">
        <w:rPr>
          <w:rFonts w:cstheme="minorHAnsi"/>
          <w:i/>
          <w:sz w:val="20"/>
          <w:szCs w:val="20"/>
        </w:rPr>
        <w:t>(określić odpowiedni zakres udostępnianych zasobów dla wskazanego podmiotu)</w:t>
      </w:r>
      <w:r w:rsidRPr="00F62D01">
        <w:rPr>
          <w:rFonts w:cstheme="minorHAnsi"/>
          <w:iCs/>
          <w:sz w:val="20"/>
          <w:szCs w:val="20"/>
        </w:rPr>
        <w:t>,</w:t>
      </w:r>
      <w:r w:rsidR="00B317BA" w:rsidRPr="00F62D01">
        <w:rPr>
          <w:rFonts w:cstheme="minorHAnsi"/>
          <w:i/>
          <w:sz w:val="20"/>
          <w:szCs w:val="20"/>
        </w:rPr>
        <w:t xml:space="preserve"> </w:t>
      </w:r>
      <w:r w:rsidRPr="00F62D01">
        <w:rPr>
          <w:rFonts w:cstheme="minorHAnsi"/>
          <w:sz w:val="20"/>
          <w:szCs w:val="20"/>
        </w:rPr>
        <w:t xml:space="preserve">co odpowiada ponad 10% wartości przedmiotowego zamówienia. </w:t>
      </w:r>
    </w:p>
    <w:p w14:paraId="75321218" w14:textId="77777777" w:rsidR="00D56E39" w:rsidRPr="00DA21FD" w:rsidRDefault="00D56E39" w:rsidP="00D56E39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DA21FD">
        <w:rPr>
          <w:rFonts w:cstheme="minorHAnsi"/>
          <w:b/>
          <w:sz w:val="21"/>
          <w:szCs w:val="21"/>
        </w:rPr>
        <w:t>OŚWIADCZENIE DOTYCZĄCE PODWYKONAWCY, NA KTÓREGO PRZYPADA PONAD 10% WARTOŚCI ZAMÓWIENIA:</w:t>
      </w:r>
    </w:p>
    <w:p w14:paraId="1CED131D" w14:textId="77777777" w:rsidR="00D56E39" w:rsidRPr="00DA21FD" w:rsidRDefault="00D56E39" w:rsidP="00B317BA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DA21FD">
        <w:rPr>
          <w:rFonts w:cstheme="minorHAnsi"/>
          <w:sz w:val="20"/>
          <w:szCs w:val="20"/>
        </w:rPr>
        <w:t>[UWAGA</w:t>
      </w:r>
      <w:r w:rsidRPr="00DA21FD">
        <w:rPr>
          <w:rFonts w:cstheme="minorHAnsi"/>
          <w:i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DA21FD">
        <w:rPr>
          <w:rFonts w:cstheme="minorHAnsi"/>
          <w:sz w:val="20"/>
          <w:szCs w:val="20"/>
        </w:rPr>
        <w:t>]</w:t>
      </w:r>
    </w:p>
    <w:p w14:paraId="4E0304B2" w14:textId="77777777" w:rsidR="00D56E39" w:rsidRPr="00F62D01" w:rsidRDefault="00D56E39" w:rsidP="00B317B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62D01">
        <w:rPr>
          <w:rFonts w:cstheme="minorHAnsi"/>
          <w:sz w:val="20"/>
          <w:szCs w:val="20"/>
        </w:rPr>
        <w:t xml:space="preserve">Oświadczam, że w stosunku do następującego podmiotu, będącego podwykonawcą, na którego przypada ponad 10% wartości zamówienia: </w:t>
      </w:r>
    </w:p>
    <w:p w14:paraId="48F73DC7" w14:textId="77777777" w:rsidR="002F79A0" w:rsidRPr="00DA21FD" w:rsidRDefault="002F79A0" w:rsidP="00B317BA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235C555F" w14:textId="77777777" w:rsidR="002F79A0" w:rsidRPr="00DA21FD" w:rsidRDefault="002F79A0" w:rsidP="00B317BA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64D7ED3D" w14:textId="1A4C853C" w:rsidR="00D56E39" w:rsidRPr="00DA21FD" w:rsidRDefault="00D56E39" w:rsidP="00B317BA">
      <w:pPr>
        <w:spacing w:after="0" w:line="276" w:lineRule="auto"/>
        <w:jc w:val="both"/>
        <w:rPr>
          <w:rFonts w:cstheme="minorHAnsi"/>
        </w:rPr>
      </w:pPr>
      <w:r w:rsidRPr="00F62D01">
        <w:rPr>
          <w:rFonts w:cstheme="minorHAnsi"/>
          <w:sz w:val="20"/>
          <w:szCs w:val="20"/>
        </w:rPr>
        <w:lastRenderedPageBreak/>
        <w:t xml:space="preserve">……………………………………………………………………………………………….………..…. </w:t>
      </w:r>
      <w:r w:rsidRPr="00F62D01">
        <w:rPr>
          <w:rFonts w:cstheme="minorHAnsi"/>
          <w:i/>
          <w:sz w:val="20"/>
          <w:szCs w:val="20"/>
        </w:rPr>
        <w:t xml:space="preserve">(podać pełną nazwę/firmę, adres, </w:t>
      </w:r>
      <w:r w:rsidR="00B317BA" w:rsidRPr="00F62D01">
        <w:rPr>
          <w:rFonts w:cstheme="minorHAnsi"/>
          <w:i/>
          <w:sz w:val="20"/>
          <w:szCs w:val="20"/>
        </w:rPr>
        <w:br/>
      </w:r>
      <w:r w:rsidRPr="00F62D01">
        <w:rPr>
          <w:rFonts w:cstheme="minorHAnsi"/>
          <w:i/>
          <w:sz w:val="20"/>
          <w:szCs w:val="20"/>
        </w:rPr>
        <w:t>a także w zależności od podmiotu: NIP/PESEL, KRS/</w:t>
      </w:r>
      <w:proofErr w:type="spellStart"/>
      <w:r w:rsidRPr="00F62D01">
        <w:rPr>
          <w:rFonts w:cstheme="minorHAnsi"/>
          <w:i/>
          <w:sz w:val="20"/>
          <w:szCs w:val="20"/>
        </w:rPr>
        <w:t>CEiDG</w:t>
      </w:r>
      <w:proofErr w:type="spellEnd"/>
      <w:r w:rsidRPr="00F62D01">
        <w:rPr>
          <w:rFonts w:cstheme="minorHAnsi"/>
          <w:i/>
          <w:sz w:val="20"/>
          <w:szCs w:val="20"/>
        </w:rPr>
        <w:t>)</w:t>
      </w:r>
      <w:r w:rsidRPr="00F62D01">
        <w:rPr>
          <w:rFonts w:cstheme="minorHAnsi"/>
          <w:sz w:val="20"/>
          <w:szCs w:val="20"/>
        </w:rPr>
        <w:t>,</w:t>
      </w:r>
      <w:r w:rsidR="00B317BA" w:rsidRPr="00F62D01">
        <w:rPr>
          <w:rFonts w:cstheme="minorHAnsi"/>
          <w:sz w:val="20"/>
          <w:szCs w:val="20"/>
        </w:rPr>
        <w:t xml:space="preserve"> </w:t>
      </w:r>
      <w:r w:rsidRPr="00F62D01">
        <w:rPr>
          <w:rFonts w:cstheme="minorHAnsi"/>
          <w:sz w:val="20"/>
          <w:szCs w:val="20"/>
        </w:rPr>
        <w:t xml:space="preserve">nie zachodzą podstawy wykluczenia </w:t>
      </w:r>
      <w:r w:rsidR="00B317BA" w:rsidRPr="00F62D01">
        <w:rPr>
          <w:rFonts w:cstheme="minorHAnsi"/>
          <w:sz w:val="20"/>
          <w:szCs w:val="20"/>
        </w:rPr>
        <w:br/>
      </w:r>
      <w:r w:rsidRPr="00F62D01">
        <w:rPr>
          <w:rFonts w:cstheme="minorHAnsi"/>
          <w:sz w:val="20"/>
          <w:szCs w:val="20"/>
        </w:rPr>
        <w:t>z postępowania o udzielenie zamówienia przewidziane w  art.  5k rozporządzenia 833/2014 w brzmieniu nadanym rozporządzeniem 2022/576</w:t>
      </w:r>
      <w:r w:rsidRPr="00DA21FD">
        <w:rPr>
          <w:rFonts w:cstheme="minorHAnsi"/>
        </w:rPr>
        <w:t>.</w:t>
      </w:r>
    </w:p>
    <w:p w14:paraId="4AB52F6D" w14:textId="286B922D" w:rsidR="00D56E39" w:rsidRPr="00DA21FD" w:rsidRDefault="00DA21FD" w:rsidP="00D56E39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 xml:space="preserve"> </w:t>
      </w:r>
    </w:p>
    <w:p w14:paraId="23E94283" w14:textId="77777777" w:rsidR="00D56E39" w:rsidRPr="00DA21FD" w:rsidRDefault="00D56E39" w:rsidP="00D56E39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DA21FD">
        <w:rPr>
          <w:rFonts w:cstheme="minorHAnsi"/>
          <w:sz w:val="16"/>
          <w:szCs w:val="16"/>
        </w:rPr>
        <w:t>[UWAGA</w:t>
      </w:r>
      <w:r w:rsidRPr="00DA21FD">
        <w:rPr>
          <w:rFonts w:cstheme="minorHAnsi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A21FD">
        <w:rPr>
          <w:rFonts w:cstheme="minorHAnsi"/>
          <w:sz w:val="16"/>
          <w:szCs w:val="16"/>
        </w:rPr>
        <w:t>]</w:t>
      </w:r>
    </w:p>
    <w:p w14:paraId="46A9743B" w14:textId="77777777" w:rsidR="00D56E39" w:rsidRPr="00F62D01" w:rsidRDefault="00D56E39" w:rsidP="00B317B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62D01">
        <w:rPr>
          <w:rFonts w:cstheme="minorHAnsi"/>
          <w:sz w:val="20"/>
          <w:szCs w:val="20"/>
        </w:rPr>
        <w:t>Oświadczam, że w stosunku do następującego podmiotu, będącego dostawcą, na którego przypada ponad 10% wartości zamówienia:</w:t>
      </w:r>
    </w:p>
    <w:p w14:paraId="4B3F57FD" w14:textId="07100512" w:rsidR="00D56E39" w:rsidRPr="00F62D01" w:rsidRDefault="00D56E39" w:rsidP="00B317B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62D01">
        <w:rPr>
          <w:rFonts w:cstheme="minorHAnsi"/>
          <w:sz w:val="20"/>
          <w:szCs w:val="20"/>
        </w:rPr>
        <w:t xml:space="preserve">……………………………………………………………………………………………….………..…. </w:t>
      </w:r>
      <w:r w:rsidRPr="00F62D01">
        <w:rPr>
          <w:rFonts w:cstheme="minorHAnsi"/>
          <w:i/>
          <w:sz w:val="20"/>
          <w:szCs w:val="20"/>
        </w:rPr>
        <w:t xml:space="preserve">(podać pełną nazwę/firmę, adres, </w:t>
      </w:r>
      <w:r w:rsidR="00B317BA" w:rsidRPr="00F62D01">
        <w:rPr>
          <w:rFonts w:cstheme="minorHAnsi"/>
          <w:i/>
          <w:sz w:val="20"/>
          <w:szCs w:val="20"/>
        </w:rPr>
        <w:br/>
      </w:r>
      <w:r w:rsidRPr="00F62D01">
        <w:rPr>
          <w:rFonts w:cstheme="minorHAnsi"/>
          <w:i/>
          <w:sz w:val="20"/>
          <w:szCs w:val="20"/>
        </w:rPr>
        <w:t>a także w zależności od podmiotu: NIP/PESEL, KRS/</w:t>
      </w:r>
      <w:proofErr w:type="spellStart"/>
      <w:r w:rsidRPr="00F62D01">
        <w:rPr>
          <w:rFonts w:cstheme="minorHAnsi"/>
          <w:i/>
          <w:sz w:val="20"/>
          <w:szCs w:val="20"/>
        </w:rPr>
        <w:t>CEiDG</w:t>
      </w:r>
      <w:proofErr w:type="spellEnd"/>
      <w:r w:rsidRPr="00F62D01">
        <w:rPr>
          <w:rFonts w:cstheme="minorHAnsi"/>
          <w:i/>
          <w:sz w:val="20"/>
          <w:szCs w:val="20"/>
        </w:rPr>
        <w:t>)</w:t>
      </w:r>
      <w:r w:rsidRPr="00F62D01">
        <w:rPr>
          <w:rFonts w:cstheme="minorHAnsi"/>
          <w:sz w:val="20"/>
          <w:szCs w:val="20"/>
        </w:rPr>
        <w:t>,</w:t>
      </w:r>
      <w:r w:rsidR="00DA21FD" w:rsidRPr="00F62D01">
        <w:rPr>
          <w:rFonts w:cstheme="minorHAnsi"/>
          <w:sz w:val="20"/>
          <w:szCs w:val="20"/>
        </w:rPr>
        <w:t xml:space="preserve"> </w:t>
      </w:r>
      <w:r w:rsidRPr="00F62D01">
        <w:rPr>
          <w:rFonts w:cstheme="minorHAnsi"/>
          <w:sz w:val="20"/>
          <w:szCs w:val="20"/>
        </w:rPr>
        <w:t xml:space="preserve">nie zachodzą podstawy wykluczenia </w:t>
      </w:r>
      <w:r w:rsidR="00B317BA" w:rsidRPr="00F62D01">
        <w:rPr>
          <w:rFonts w:cstheme="minorHAnsi"/>
          <w:sz w:val="20"/>
          <w:szCs w:val="20"/>
        </w:rPr>
        <w:br/>
      </w:r>
      <w:r w:rsidRPr="00F62D01">
        <w:rPr>
          <w:rFonts w:cstheme="minorHAnsi"/>
          <w:sz w:val="20"/>
          <w:szCs w:val="20"/>
        </w:rPr>
        <w:t>z postępowania o udzielenie zamówienia przewidziane w  art.  5k rozporządzenia 833/2014 w brzmieniu nadanym rozporządzeniem 2022/576.</w:t>
      </w:r>
    </w:p>
    <w:p w14:paraId="581F7394" w14:textId="77777777" w:rsidR="00D56E39" w:rsidRPr="00DA21FD" w:rsidRDefault="00D56E39" w:rsidP="00D56E39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  <w:sz w:val="21"/>
          <w:szCs w:val="21"/>
        </w:rPr>
      </w:pPr>
      <w:r w:rsidRPr="00DA21FD">
        <w:rPr>
          <w:rFonts w:cstheme="minorHAnsi"/>
          <w:b/>
          <w:sz w:val="21"/>
          <w:szCs w:val="21"/>
        </w:rPr>
        <w:t>OŚWIADCZENIE DOTYCZĄCE PODANYCH INFORMACJI:</w:t>
      </w:r>
    </w:p>
    <w:p w14:paraId="49A1D978" w14:textId="77777777" w:rsidR="00D56E39" w:rsidRPr="00DA21FD" w:rsidRDefault="00D56E39" w:rsidP="00DA21FD"/>
    <w:p w14:paraId="6120AF3A" w14:textId="77777777" w:rsidR="00D56E39" w:rsidRPr="00F62D01" w:rsidRDefault="00D56E39" w:rsidP="00B317B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62D01">
        <w:rPr>
          <w:rFonts w:cstheme="minorHAnsi"/>
          <w:sz w:val="20"/>
          <w:szCs w:val="20"/>
        </w:rPr>
        <w:t xml:space="preserve">Oświadczam, że wszystkie informacje podane w powyższych oświadczeniach są aktualne </w:t>
      </w:r>
      <w:r w:rsidRPr="00F62D01">
        <w:rPr>
          <w:rFonts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DEF2DB8" w14:textId="77777777" w:rsidR="00D56E39" w:rsidRPr="00DA21FD" w:rsidRDefault="00D56E39" w:rsidP="00D56E39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BB9CA08" w14:textId="77777777" w:rsidR="00D56E39" w:rsidRPr="00DA21FD" w:rsidRDefault="00D56E39" w:rsidP="00D56E39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DA21FD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418854BF" w14:textId="084D3CE6" w:rsidR="00D56E39" w:rsidRPr="00F62D01" w:rsidRDefault="00D56E39" w:rsidP="00B317BA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F62D01">
        <w:rPr>
          <w:rFonts w:cstheme="minorHAnsi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  <w:r w:rsidRPr="00F62D01">
        <w:rPr>
          <w:rFonts w:cstheme="minorHAnsi"/>
          <w:sz w:val="20"/>
          <w:szCs w:val="20"/>
        </w:rPr>
        <w:br/>
        <w:t>1) ....................................................................................................................................................</w:t>
      </w:r>
    </w:p>
    <w:p w14:paraId="2627F3F0" w14:textId="77777777" w:rsidR="00D56E39" w:rsidRPr="00F62D01" w:rsidRDefault="00D56E39" w:rsidP="00B317B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62D01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65C5FBC7" w14:textId="092FC2B5" w:rsidR="00D56E39" w:rsidRPr="00F62D01" w:rsidRDefault="00D56E39" w:rsidP="00B317B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62D01">
        <w:rPr>
          <w:rFonts w:cstheme="minorHAnsi"/>
          <w:sz w:val="20"/>
          <w:szCs w:val="20"/>
        </w:rPr>
        <w:t>2) ....................................................................................................................................................</w:t>
      </w:r>
    </w:p>
    <w:p w14:paraId="1827CC52" w14:textId="1109B74C" w:rsidR="00EE2B90" w:rsidRPr="00F62D01" w:rsidRDefault="00D56E39" w:rsidP="00B317BA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  <w:r w:rsidRPr="00F62D01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3CC99382" w14:textId="77777777" w:rsidR="00D56E39" w:rsidRPr="00D56E39" w:rsidRDefault="00D56E39" w:rsidP="00D56E3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ECD5589" w14:textId="21DE4A35" w:rsidR="002F79A0" w:rsidRDefault="002F79A0" w:rsidP="00D56E39">
      <w:pPr>
        <w:spacing w:after="0"/>
        <w:rPr>
          <w:rFonts w:ascii="Arial" w:hAnsi="Arial" w:cs="Arial"/>
          <w:b/>
          <w:sz w:val="20"/>
          <w:szCs w:val="20"/>
        </w:rPr>
      </w:pPr>
    </w:p>
    <w:p w14:paraId="67D196D6" w14:textId="77777777" w:rsidR="00DA21FD" w:rsidRDefault="00DA21FD" w:rsidP="00D56E39">
      <w:pPr>
        <w:spacing w:after="0"/>
        <w:rPr>
          <w:rFonts w:ascii="Arial" w:hAnsi="Arial" w:cs="Arial"/>
          <w:b/>
          <w:sz w:val="20"/>
          <w:szCs w:val="20"/>
        </w:rPr>
      </w:pPr>
    </w:p>
    <w:p w14:paraId="62CCB074" w14:textId="77777777" w:rsidR="00DA21FD" w:rsidRDefault="00DA21FD" w:rsidP="00D56E39">
      <w:pPr>
        <w:spacing w:after="0"/>
        <w:rPr>
          <w:rFonts w:ascii="Arial" w:hAnsi="Arial" w:cs="Arial"/>
          <w:b/>
          <w:sz w:val="20"/>
          <w:szCs w:val="20"/>
        </w:rPr>
      </w:pPr>
    </w:p>
    <w:p w14:paraId="733FA639" w14:textId="77777777" w:rsidR="00DA21FD" w:rsidRDefault="00DA21FD" w:rsidP="00D56E39">
      <w:pPr>
        <w:spacing w:after="0"/>
        <w:rPr>
          <w:rFonts w:ascii="Arial" w:hAnsi="Arial" w:cs="Arial"/>
          <w:b/>
          <w:sz w:val="20"/>
          <w:szCs w:val="20"/>
        </w:rPr>
      </w:pPr>
    </w:p>
    <w:p w14:paraId="5862D7CD" w14:textId="77777777" w:rsidR="00BB415F" w:rsidRPr="00BB415F" w:rsidRDefault="00BB415F" w:rsidP="00BB415F">
      <w:pPr>
        <w:widowControl w:val="0"/>
        <w:suppressAutoHyphens/>
        <w:autoSpaceDE w:val="0"/>
        <w:spacing w:after="0" w:line="360" w:lineRule="auto"/>
        <w:jc w:val="right"/>
        <w:rPr>
          <w:rFonts w:eastAsia="Times New Roman" w:cstheme="minorHAnsi"/>
          <w:b/>
          <w:bCs/>
          <w:u w:val="single"/>
          <w:lang w:eastAsia="zh-CN"/>
        </w:rPr>
      </w:pPr>
      <w:r w:rsidRPr="00BB415F">
        <w:rPr>
          <w:rFonts w:eastAsia="Times New Roman" w:cstheme="minorHAnsi"/>
          <w:b/>
          <w:bCs/>
          <w:u w:val="single"/>
          <w:lang w:eastAsia="zh-CN"/>
        </w:rPr>
        <w:t>Dokument należy podpisać kwalifikowanym podpisem elektronicznym</w:t>
      </w:r>
    </w:p>
    <w:p w14:paraId="7703AB76" w14:textId="77777777" w:rsidR="00DA21FD" w:rsidRDefault="00DA21FD" w:rsidP="00D56E39">
      <w:pPr>
        <w:spacing w:after="0"/>
        <w:rPr>
          <w:rFonts w:ascii="Arial" w:hAnsi="Arial" w:cs="Arial"/>
          <w:b/>
          <w:sz w:val="20"/>
          <w:szCs w:val="20"/>
        </w:rPr>
      </w:pPr>
    </w:p>
    <w:p w14:paraId="40914BCD" w14:textId="77777777" w:rsidR="00DA21FD" w:rsidRDefault="00DA21FD" w:rsidP="00D56E39">
      <w:pPr>
        <w:spacing w:after="0"/>
        <w:rPr>
          <w:rFonts w:ascii="Arial" w:hAnsi="Arial" w:cs="Arial"/>
          <w:b/>
          <w:sz w:val="20"/>
          <w:szCs w:val="20"/>
        </w:rPr>
      </w:pPr>
    </w:p>
    <w:p w14:paraId="622AB0EF" w14:textId="77777777" w:rsidR="00F62D01" w:rsidRDefault="00F62D01" w:rsidP="00D56E39">
      <w:pPr>
        <w:spacing w:after="0"/>
        <w:rPr>
          <w:rFonts w:ascii="Arial" w:hAnsi="Arial" w:cs="Arial"/>
          <w:b/>
          <w:sz w:val="20"/>
          <w:szCs w:val="20"/>
        </w:rPr>
      </w:pPr>
    </w:p>
    <w:p w14:paraId="1F5E7396" w14:textId="77777777" w:rsidR="00F62D01" w:rsidRDefault="00F62D01" w:rsidP="00D56E39">
      <w:pPr>
        <w:spacing w:after="0"/>
        <w:rPr>
          <w:rFonts w:ascii="Arial" w:hAnsi="Arial" w:cs="Arial"/>
          <w:b/>
          <w:sz w:val="20"/>
          <w:szCs w:val="20"/>
        </w:rPr>
      </w:pPr>
    </w:p>
    <w:p w14:paraId="5B65A0DB" w14:textId="77777777" w:rsidR="00F62D01" w:rsidRDefault="00F62D01" w:rsidP="00D56E39">
      <w:pPr>
        <w:spacing w:after="0"/>
        <w:rPr>
          <w:rFonts w:ascii="Arial" w:hAnsi="Arial" w:cs="Arial"/>
          <w:b/>
          <w:sz w:val="20"/>
          <w:szCs w:val="20"/>
        </w:rPr>
      </w:pPr>
    </w:p>
    <w:p w14:paraId="6DCEA4E7" w14:textId="77777777" w:rsidR="00F62D01" w:rsidRDefault="00F62D01" w:rsidP="00D56E39">
      <w:pPr>
        <w:spacing w:after="0"/>
        <w:rPr>
          <w:rFonts w:ascii="Arial" w:hAnsi="Arial" w:cs="Arial"/>
          <w:b/>
          <w:sz w:val="20"/>
          <w:szCs w:val="20"/>
        </w:rPr>
      </w:pPr>
    </w:p>
    <w:p w14:paraId="2D615564" w14:textId="77777777" w:rsidR="00F62D01" w:rsidRDefault="00F62D01" w:rsidP="00D56E39">
      <w:pPr>
        <w:spacing w:after="0"/>
        <w:rPr>
          <w:rFonts w:ascii="Arial" w:hAnsi="Arial" w:cs="Arial"/>
          <w:b/>
          <w:sz w:val="20"/>
          <w:szCs w:val="20"/>
        </w:rPr>
      </w:pPr>
    </w:p>
    <w:p w14:paraId="79A01226" w14:textId="62FDAF7C" w:rsidR="00F62D01" w:rsidRDefault="00F62D01" w:rsidP="00D56E39">
      <w:pPr>
        <w:spacing w:after="0"/>
        <w:rPr>
          <w:rFonts w:ascii="Arial" w:hAnsi="Arial" w:cs="Arial"/>
          <w:b/>
          <w:sz w:val="20"/>
          <w:szCs w:val="20"/>
        </w:rPr>
      </w:pPr>
    </w:p>
    <w:p w14:paraId="394203FC" w14:textId="77777777" w:rsidR="00BB415F" w:rsidRDefault="00BB415F" w:rsidP="00D56E39">
      <w:pPr>
        <w:spacing w:after="0"/>
        <w:rPr>
          <w:rFonts w:ascii="Arial" w:hAnsi="Arial" w:cs="Arial"/>
          <w:b/>
          <w:sz w:val="20"/>
          <w:szCs w:val="20"/>
        </w:rPr>
      </w:pPr>
    </w:p>
    <w:p w14:paraId="519AC621" w14:textId="77777777" w:rsidR="00F62D01" w:rsidRDefault="00F62D01" w:rsidP="00D56E39">
      <w:pPr>
        <w:spacing w:after="0"/>
        <w:rPr>
          <w:rFonts w:ascii="Arial" w:hAnsi="Arial" w:cs="Arial"/>
          <w:b/>
          <w:sz w:val="20"/>
          <w:szCs w:val="20"/>
        </w:rPr>
      </w:pPr>
    </w:p>
    <w:p w14:paraId="782885AF" w14:textId="0CE53E7C" w:rsidR="00D56E39" w:rsidRDefault="00D56E39" w:rsidP="00D56E3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Podmiot udostępniający zasoby:</w:t>
      </w:r>
    </w:p>
    <w:p w14:paraId="459D8874" w14:textId="1C2CC536" w:rsidR="00D56E39" w:rsidRDefault="00D56E39" w:rsidP="00D56E3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4788A9F9" w14:textId="77777777" w:rsidR="00D56E39" w:rsidRDefault="00D56E39" w:rsidP="00D56E3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60ED9B82" w14:textId="77777777" w:rsidR="00D56E39" w:rsidRDefault="00D56E39" w:rsidP="00D56E39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673B334" w14:textId="7C965A11" w:rsidR="00D56E39" w:rsidRDefault="00D56E39" w:rsidP="00D56E3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17FF7923" w14:textId="2F0A39E2" w:rsidR="00D56E39" w:rsidRPr="00D56E39" w:rsidRDefault="00D56E39" w:rsidP="00D56E3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ED700F7" w14:textId="77777777" w:rsidR="00D56E39" w:rsidRDefault="00D56E39" w:rsidP="00D56E39">
      <w:pPr>
        <w:spacing w:after="0"/>
        <w:rPr>
          <w:rFonts w:ascii="Arial" w:hAnsi="Arial" w:cs="Arial"/>
          <w:b/>
          <w:sz w:val="20"/>
          <w:szCs w:val="20"/>
        </w:rPr>
      </w:pPr>
    </w:p>
    <w:p w14:paraId="594CE7FC" w14:textId="77777777" w:rsidR="00D56E39" w:rsidRDefault="00D56E39" w:rsidP="00D56E3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766C89BB" w14:textId="77777777" w:rsidR="00D56E39" w:rsidRPr="00710B9D" w:rsidRDefault="00D56E39" w:rsidP="00D56E3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CECCD4F" w14:textId="77777777" w:rsidR="00D56E39" w:rsidRDefault="00D56E39" w:rsidP="00D56E39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38D2BA2" w14:textId="53F9A981" w:rsidR="00D56E39" w:rsidRPr="00237AD5" w:rsidRDefault="00F62D01" w:rsidP="00237AD5">
      <w:pPr>
        <w:spacing w:before="240" w:after="0" w:line="276" w:lineRule="auto"/>
        <w:ind w:firstLine="709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Składając ofertę w</w:t>
      </w:r>
      <w:r w:rsidR="00D56E39" w:rsidRPr="00237AD5">
        <w:rPr>
          <w:rFonts w:cstheme="minorHAnsi"/>
          <w:sz w:val="20"/>
          <w:szCs w:val="20"/>
        </w:rPr>
        <w:t xml:space="preserve"> postępowani</w:t>
      </w:r>
      <w:r>
        <w:rPr>
          <w:rFonts w:cstheme="minorHAnsi"/>
          <w:sz w:val="20"/>
          <w:szCs w:val="20"/>
        </w:rPr>
        <w:t>u</w:t>
      </w:r>
      <w:r w:rsidR="00D56E39" w:rsidRPr="00237AD5">
        <w:rPr>
          <w:rFonts w:cstheme="minorHAnsi"/>
          <w:sz w:val="20"/>
          <w:szCs w:val="20"/>
        </w:rPr>
        <w:t xml:space="preserve"> o udzielenie zamówienia publicznego pn. </w:t>
      </w:r>
      <w:r w:rsidRPr="00F62D01">
        <w:rPr>
          <w:rFonts w:cstheme="minorHAnsi"/>
          <w:b/>
          <w:sz w:val="20"/>
          <w:szCs w:val="20"/>
        </w:rPr>
        <w:t>„</w:t>
      </w:r>
      <w:r w:rsidRPr="00F62D01">
        <w:rPr>
          <w:rFonts w:cstheme="minorHAnsi"/>
          <w:b/>
          <w:bCs/>
          <w:i/>
          <w:sz w:val="20"/>
          <w:szCs w:val="20"/>
        </w:rPr>
        <w:t>Kompleksowa dostawa i dystrybucja energii elektrycznej w obiektach Narodowego Instytutu Zdrowia Publicznego PZH – Państwowego Instytutu Badawczego</w:t>
      </w:r>
      <w:r w:rsidRPr="00F62D01">
        <w:rPr>
          <w:rFonts w:cstheme="minorHAnsi"/>
          <w:b/>
          <w:bCs/>
          <w:sz w:val="20"/>
          <w:szCs w:val="20"/>
        </w:rPr>
        <w:t>”</w:t>
      </w:r>
      <w:r w:rsidR="00D56E39" w:rsidRPr="00237AD5">
        <w:rPr>
          <w:rFonts w:cstheme="minorHAnsi"/>
          <w:b/>
          <w:sz w:val="20"/>
          <w:szCs w:val="20"/>
        </w:rPr>
        <w:t>,</w:t>
      </w:r>
      <w:r w:rsidR="00D56E39" w:rsidRPr="00237AD5">
        <w:rPr>
          <w:rFonts w:cstheme="minorHAnsi"/>
          <w:b/>
          <w:i/>
          <w:iCs/>
          <w:sz w:val="20"/>
          <w:szCs w:val="20"/>
        </w:rPr>
        <w:t xml:space="preserve"> (znak postępowania</w:t>
      </w:r>
      <w:r w:rsidR="00D56E39" w:rsidRPr="00E31831">
        <w:rPr>
          <w:rFonts w:cstheme="minorHAnsi"/>
          <w:b/>
          <w:i/>
          <w:iCs/>
          <w:sz w:val="20"/>
          <w:szCs w:val="20"/>
        </w:rPr>
        <w:t xml:space="preserve">: </w:t>
      </w:r>
      <w:r w:rsidR="009E1BB2" w:rsidRPr="00E31831">
        <w:rPr>
          <w:rFonts w:cstheme="minorHAnsi"/>
          <w:b/>
          <w:sz w:val="20"/>
          <w:szCs w:val="20"/>
        </w:rPr>
        <w:t>O.OZP.260.1</w:t>
      </w:r>
      <w:r w:rsidR="00E31831" w:rsidRPr="00E31831">
        <w:rPr>
          <w:rFonts w:cstheme="minorHAnsi"/>
          <w:b/>
          <w:sz w:val="20"/>
          <w:szCs w:val="20"/>
        </w:rPr>
        <w:t>46</w:t>
      </w:r>
      <w:r w:rsidR="009E1BB2" w:rsidRPr="00E31831">
        <w:rPr>
          <w:rFonts w:cstheme="minorHAnsi"/>
          <w:b/>
          <w:sz w:val="20"/>
          <w:szCs w:val="20"/>
        </w:rPr>
        <w:t>.</w:t>
      </w:r>
      <w:r w:rsidR="00E31831" w:rsidRPr="00E31831">
        <w:rPr>
          <w:rFonts w:cstheme="minorHAnsi"/>
          <w:b/>
          <w:sz w:val="20"/>
          <w:szCs w:val="20"/>
        </w:rPr>
        <w:t>12</w:t>
      </w:r>
      <w:r w:rsidR="009E1BB2" w:rsidRPr="00E31831">
        <w:rPr>
          <w:rFonts w:cstheme="minorHAnsi"/>
          <w:b/>
          <w:sz w:val="20"/>
          <w:szCs w:val="20"/>
        </w:rPr>
        <w:t>.2022</w:t>
      </w:r>
      <w:r w:rsidR="00D56E39" w:rsidRPr="00E31831">
        <w:rPr>
          <w:rFonts w:cstheme="minorHAnsi"/>
          <w:b/>
          <w:i/>
          <w:iCs/>
          <w:sz w:val="20"/>
          <w:szCs w:val="20"/>
        </w:rPr>
        <w:t>)</w:t>
      </w:r>
      <w:r w:rsidR="00D56E39" w:rsidRPr="00E31831">
        <w:rPr>
          <w:rFonts w:eastAsia="Calibri" w:cstheme="minorHAnsi"/>
          <w:sz w:val="20"/>
          <w:szCs w:val="20"/>
        </w:rPr>
        <w:t>,</w:t>
      </w:r>
      <w:r w:rsidR="00D56E39" w:rsidRPr="00237AD5">
        <w:rPr>
          <w:rFonts w:cstheme="minorHAnsi"/>
          <w:i/>
          <w:sz w:val="20"/>
          <w:szCs w:val="20"/>
        </w:rPr>
        <w:t xml:space="preserve"> </w:t>
      </w:r>
      <w:r w:rsidR="00D56E39" w:rsidRPr="00237AD5">
        <w:rPr>
          <w:rFonts w:cstheme="minorHAnsi"/>
          <w:sz w:val="20"/>
          <w:szCs w:val="20"/>
        </w:rPr>
        <w:t>oświadczam, co następuje:</w:t>
      </w:r>
    </w:p>
    <w:p w14:paraId="39CFE12F" w14:textId="77777777" w:rsidR="00D56E39" w:rsidRDefault="00D56E39" w:rsidP="00D56E39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14:paraId="76FEA129" w14:textId="77777777" w:rsidR="00D56E39" w:rsidRPr="00237AD5" w:rsidRDefault="00D56E39">
      <w:pPr>
        <w:pStyle w:val="Akapitzlist"/>
        <w:numPr>
          <w:ilvl w:val="0"/>
          <w:numId w:val="24"/>
        </w:numPr>
        <w:spacing w:before="360" w:line="276" w:lineRule="auto"/>
        <w:ind w:left="284" w:hanging="284"/>
        <w:jc w:val="both"/>
        <w:rPr>
          <w:rFonts w:cstheme="minorHAnsi"/>
          <w:b/>
          <w:bCs/>
          <w:sz w:val="20"/>
          <w:szCs w:val="20"/>
        </w:rPr>
      </w:pPr>
      <w:r w:rsidRPr="00237AD5">
        <w:rPr>
          <w:rFonts w:cstheme="minorHAnsi"/>
          <w:sz w:val="20"/>
          <w:szCs w:val="20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237AD5">
        <w:rPr>
          <w:rStyle w:val="Odwoanieprzypisudolnego"/>
          <w:rFonts w:cstheme="minorHAnsi"/>
          <w:sz w:val="20"/>
          <w:szCs w:val="20"/>
        </w:rPr>
        <w:footnoteReference w:id="4"/>
      </w:r>
    </w:p>
    <w:p w14:paraId="2179A0FA" w14:textId="77777777" w:rsidR="00D56E39" w:rsidRPr="00237AD5" w:rsidRDefault="00D56E39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37AD5">
        <w:rPr>
          <w:rFonts w:asciiTheme="minorHAnsi" w:hAnsiTheme="minorHAnsi" w:cstheme="minorHAnsi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237AD5">
        <w:rPr>
          <w:rFonts w:asciiTheme="minorHAnsi" w:hAnsiTheme="minorHAnsi" w:cstheme="minorHAnsi"/>
          <w:color w:val="222222"/>
          <w:sz w:val="20"/>
          <w:szCs w:val="20"/>
        </w:rPr>
        <w:t>7 ust. 1 ustawy z dnia 13 kwietnia 2022 r.</w:t>
      </w:r>
      <w:r w:rsidRPr="00237AD5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237AD5">
        <w:rPr>
          <w:rFonts w:asciiTheme="minorHAnsi" w:hAnsiTheme="minorHAnsi" w:cstheme="minorHAnsi"/>
          <w:color w:val="222222"/>
          <w:sz w:val="20"/>
          <w:szCs w:val="20"/>
        </w:rPr>
        <w:t>(Dz. U. poz. 835)</w:t>
      </w:r>
      <w:r w:rsidRPr="00237AD5">
        <w:rPr>
          <w:rFonts w:asciiTheme="minorHAnsi" w:hAnsiTheme="minorHAnsi" w:cstheme="minorHAnsi"/>
          <w:i/>
          <w:iCs/>
          <w:color w:val="222222"/>
          <w:sz w:val="20"/>
          <w:szCs w:val="20"/>
        </w:rPr>
        <w:t>.</w:t>
      </w:r>
      <w:r w:rsidRPr="00237AD5">
        <w:rPr>
          <w:rStyle w:val="Odwoanieprzypisudolnego"/>
          <w:rFonts w:asciiTheme="minorHAnsi" w:hAnsiTheme="minorHAnsi" w:cstheme="minorHAnsi"/>
          <w:color w:val="222222"/>
          <w:sz w:val="20"/>
          <w:szCs w:val="20"/>
        </w:rPr>
        <w:footnoteReference w:id="5"/>
      </w:r>
    </w:p>
    <w:p w14:paraId="52214CB1" w14:textId="77777777" w:rsidR="00D56E39" w:rsidRDefault="00D56E39" w:rsidP="00D56E3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2881324" w14:textId="77777777" w:rsidR="00D56E39" w:rsidRDefault="00D56E39" w:rsidP="00D56E3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9533B0D" w14:textId="77777777" w:rsidR="00D56E39" w:rsidRDefault="00D56E39" w:rsidP="00D56E39">
      <w:pPr>
        <w:spacing w:after="0" w:line="360" w:lineRule="auto"/>
        <w:jc w:val="both"/>
        <w:rPr>
          <w:rFonts w:ascii="Arial" w:hAnsi="Arial" w:cs="Arial"/>
          <w:b/>
        </w:rPr>
      </w:pPr>
    </w:p>
    <w:p w14:paraId="290D1593" w14:textId="77777777" w:rsidR="00D56E39" w:rsidRPr="00237AD5" w:rsidRDefault="00D56E39" w:rsidP="00237AD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37AD5">
        <w:rPr>
          <w:rFonts w:cstheme="minorHAnsi"/>
          <w:sz w:val="20"/>
          <w:szCs w:val="20"/>
        </w:rPr>
        <w:t xml:space="preserve">Oświadczam, że wszystkie informacje podane w powyższych oświadczeniach są aktualne </w:t>
      </w:r>
      <w:r w:rsidRPr="00237AD5">
        <w:rPr>
          <w:rFonts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601768D" w14:textId="77777777" w:rsidR="00D56E39" w:rsidRDefault="00D56E39" w:rsidP="00D56E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12DEA5F" w14:textId="77777777" w:rsidR="00D56E39" w:rsidRPr="00E44F37" w:rsidRDefault="00D56E39" w:rsidP="00D56E3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9850EC2" w14:textId="77777777" w:rsidR="00D56E39" w:rsidRPr="00237AD5" w:rsidRDefault="00D56E39" w:rsidP="00237AD5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237AD5">
        <w:rPr>
          <w:rFonts w:cstheme="minorHAnsi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109416ED" w14:textId="2F689A82" w:rsidR="00D56E39" w:rsidRPr="00237AD5" w:rsidRDefault="00D56E39" w:rsidP="00237AD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37AD5">
        <w:rPr>
          <w:rFonts w:cstheme="minorHAnsi"/>
          <w:sz w:val="20"/>
          <w:szCs w:val="20"/>
        </w:rPr>
        <w:t>1) ....................................................................................................................................................</w:t>
      </w:r>
    </w:p>
    <w:p w14:paraId="1C402B89" w14:textId="77777777" w:rsidR="00D56E39" w:rsidRPr="00237AD5" w:rsidRDefault="00D56E39" w:rsidP="00237AD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37AD5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64D2EB67" w14:textId="77777777" w:rsidR="00D56E39" w:rsidRPr="00237AD5" w:rsidRDefault="00D56E39" w:rsidP="00237AD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37AD5">
        <w:rPr>
          <w:rFonts w:cstheme="minorHAnsi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0A9DB6F2" w14:textId="77777777" w:rsidR="00D56E39" w:rsidRPr="00237AD5" w:rsidRDefault="00D56E39" w:rsidP="00237AD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37AD5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F80244D" w14:textId="77777777" w:rsidR="00D56E39" w:rsidRPr="00AA336E" w:rsidRDefault="00D56E39" w:rsidP="00D56E3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7B91EAD" w14:textId="59F37756" w:rsidR="00EE2B90" w:rsidRPr="00237AD5" w:rsidRDefault="00D56E39" w:rsidP="00237AD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8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8"/>
    </w:p>
    <w:p w14:paraId="0A8E0FF7" w14:textId="758D311E" w:rsidR="00E257A0" w:rsidRPr="00BB415F" w:rsidRDefault="00D56E39" w:rsidP="00B317BA">
      <w:pPr>
        <w:jc w:val="right"/>
        <w:rPr>
          <w:rFonts w:eastAsia="Times New Roman" w:cstheme="minorHAnsi"/>
          <w:b/>
          <w:u w:val="single"/>
          <w:lang w:eastAsia="pl-PL"/>
        </w:rPr>
      </w:pPr>
      <w:bookmarkStart w:id="9" w:name="_Hlk112307680"/>
      <w:r w:rsidRPr="00BB415F">
        <w:rPr>
          <w:rFonts w:eastAsia="Times New Roman" w:cstheme="minorHAnsi"/>
          <w:b/>
          <w:bCs/>
          <w:u w:val="single"/>
          <w:lang w:eastAsia="zh-CN"/>
        </w:rPr>
        <w:t>Dokument należy podpisać kwalifikowanym podpisem elektronicznym</w:t>
      </w:r>
    </w:p>
    <w:bookmarkEnd w:id="9"/>
    <w:p w14:paraId="70860C40" w14:textId="77777777" w:rsidR="00237AD5" w:rsidRDefault="00237AD5" w:rsidP="00DD5453">
      <w:pPr>
        <w:spacing w:after="0" w:line="276" w:lineRule="auto"/>
        <w:ind w:left="-3"/>
        <w:rPr>
          <w:rFonts w:cstheme="minorHAnsi"/>
          <w:b/>
        </w:rPr>
      </w:pPr>
    </w:p>
    <w:p w14:paraId="102642E9" w14:textId="77777777" w:rsidR="00237AD5" w:rsidRDefault="00237AD5" w:rsidP="00DD5453">
      <w:pPr>
        <w:spacing w:after="0" w:line="276" w:lineRule="auto"/>
        <w:ind w:left="-3"/>
        <w:rPr>
          <w:rFonts w:cstheme="minorHAnsi"/>
          <w:b/>
        </w:rPr>
      </w:pPr>
    </w:p>
    <w:p w14:paraId="369B9A30" w14:textId="77777777" w:rsidR="00237AD5" w:rsidRDefault="00237AD5" w:rsidP="00DD5453">
      <w:pPr>
        <w:spacing w:after="0" w:line="276" w:lineRule="auto"/>
        <w:ind w:left="-3"/>
        <w:rPr>
          <w:rFonts w:cstheme="minorHAnsi"/>
          <w:b/>
        </w:rPr>
      </w:pPr>
    </w:p>
    <w:p w14:paraId="0E0B2A91" w14:textId="77777777" w:rsidR="00237AD5" w:rsidRDefault="00237AD5" w:rsidP="00DD5453">
      <w:pPr>
        <w:spacing w:after="0" w:line="276" w:lineRule="auto"/>
        <w:ind w:left="-3"/>
        <w:rPr>
          <w:rFonts w:cstheme="minorHAnsi"/>
          <w:b/>
        </w:rPr>
      </w:pPr>
    </w:p>
    <w:p w14:paraId="313DD0D8" w14:textId="77777777" w:rsidR="00237AD5" w:rsidRDefault="00237AD5" w:rsidP="00DD5453">
      <w:pPr>
        <w:spacing w:after="0" w:line="276" w:lineRule="auto"/>
        <w:ind w:left="-3"/>
        <w:rPr>
          <w:rFonts w:cstheme="minorHAnsi"/>
          <w:b/>
        </w:rPr>
      </w:pPr>
    </w:p>
    <w:p w14:paraId="747A8673" w14:textId="77777777" w:rsidR="00237AD5" w:rsidRDefault="00237AD5" w:rsidP="007375B8">
      <w:pPr>
        <w:spacing w:after="0" w:line="276" w:lineRule="auto"/>
        <w:rPr>
          <w:rFonts w:cstheme="minorHAnsi"/>
          <w:b/>
        </w:rPr>
      </w:pPr>
    </w:p>
    <w:p w14:paraId="28054E55" w14:textId="77777777" w:rsidR="00F62D01" w:rsidRDefault="00F62D01" w:rsidP="00DD5453">
      <w:pPr>
        <w:spacing w:after="0" w:line="276" w:lineRule="auto"/>
        <w:ind w:left="-3"/>
        <w:rPr>
          <w:rFonts w:cstheme="minorHAnsi"/>
          <w:b/>
        </w:rPr>
      </w:pPr>
    </w:p>
    <w:p w14:paraId="46309AC5" w14:textId="77777777" w:rsidR="00F62D01" w:rsidRDefault="00F62D01" w:rsidP="00DD5453">
      <w:pPr>
        <w:spacing w:after="0" w:line="276" w:lineRule="auto"/>
        <w:ind w:left="-3"/>
        <w:rPr>
          <w:rFonts w:cstheme="minorHAnsi"/>
          <w:b/>
        </w:rPr>
      </w:pPr>
    </w:p>
    <w:p w14:paraId="264AE1E8" w14:textId="77777777" w:rsidR="00F62D01" w:rsidRDefault="00F62D01" w:rsidP="00DD5453">
      <w:pPr>
        <w:spacing w:after="0" w:line="276" w:lineRule="auto"/>
        <w:ind w:left="-3"/>
        <w:rPr>
          <w:rFonts w:cstheme="minorHAnsi"/>
          <w:b/>
        </w:rPr>
      </w:pPr>
    </w:p>
    <w:p w14:paraId="3FE57D8B" w14:textId="77777777" w:rsidR="00F62D01" w:rsidRDefault="00F62D01" w:rsidP="00DD5453">
      <w:pPr>
        <w:spacing w:after="0" w:line="276" w:lineRule="auto"/>
        <w:ind w:left="-3"/>
        <w:rPr>
          <w:rFonts w:cstheme="minorHAnsi"/>
          <w:b/>
        </w:rPr>
      </w:pPr>
    </w:p>
    <w:p w14:paraId="29021758" w14:textId="21C93AE7" w:rsidR="00DD5453" w:rsidRPr="00D312BC" w:rsidRDefault="00DD5453" w:rsidP="00DD5453">
      <w:pPr>
        <w:spacing w:after="0" w:line="276" w:lineRule="auto"/>
        <w:ind w:left="-3"/>
        <w:rPr>
          <w:rFonts w:cstheme="minorHAnsi"/>
        </w:rPr>
      </w:pPr>
      <w:r w:rsidRPr="00D312BC">
        <w:rPr>
          <w:rFonts w:cstheme="minorHAnsi"/>
          <w:b/>
        </w:rPr>
        <w:lastRenderedPageBreak/>
        <w:t>Załącznik II.</w:t>
      </w:r>
      <w:r w:rsidR="00B317BA">
        <w:rPr>
          <w:rFonts w:cstheme="minorHAnsi"/>
          <w:b/>
        </w:rPr>
        <w:t>4</w:t>
      </w:r>
      <w:r w:rsidRPr="00D312BC">
        <w:rPr>
          <w:rFonts w:cstheme="minorHAnsi"/>
          <w:b/>
        </w:rPr>
        <w:t xml:space="preserve"> do SWZ</w:t>
      </w:r>
      <w:r w:rsidRPr="00D312BC">
        <w:rPr>
          <w:rFonts w:cstheme="minorHAnsi"/>
        </w:rPr>
        <w:t xml:space="preserve"> </w:t>
      </w:r>
    </w:p>
    <w:tbl>
      <w:tblPr>
        <w:tblStyle w:val="TableGrid"/>
        <w:tblW w:w="9564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30"/>
        <w:gridCol w:w="5734"/>
      </w:tblGrid>
      <w:tr w:rsidR="00DD5453" w:rsidRPr="00D312BC" w14:paraId="43381BFD" w14:textId="77777777" w:rsidTr="0016764E">
        <w:trPr>
          <w:trHeight w:val="1321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64E1B" w14:textId="77777777" w:rsidR="00DD5453" w:rsidRPr="00D312BC" w:rsidRDefault="00DD5453" w:rsidP="0016764E">
            <w:pPr>
              <w:spacing w:after="31" w:line="276" w:lineRule="auto"/>
              <w:rPr>
                <w:rFonts w:cstheme="minorHAnsi"/>
              </w:rPr>
            </w:pPr>
            <w:bookmarkStart w:id="10" w:name="_Hlk122432006"/>
            <w:r w:rsidRPr="00D312BC">
              <w:rPr>
                <w:rFonts w:cstheme="minorHAnsi"/>
                <w:i/>
              </w:rPr>
              <w:t xml:space="preserve"> </w:t>
            </w:r>
          </w:p>
          <w:p w14:paraId="342F320F" w14:textId="77777777" w:rsidR="00DD5453" w:rsidRPr="00D312BC" w:rsidRDefault="00DD5453" w:rsidP="0016764E">
            <w:pPr>
              <w:spacing w:line="276" w:lineRule="auto"/>
              <w:ind w:left="53"/>
              <w:jc w:val="center"/>
              <w:rPr>
                <w:rFonts w:cstheme="minorHAnsi"/>
              </w:rPr>
            </w:pPr>
            <w:r w:rsidRPr="00D312BC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11A03189" w14:textId="77777777" w:rsidR="00DD5453" w:rsidRPr="00D312BC" w:rsidRDefault="00DD5453" w:rsidP="0016764E">
            <w:pPr>
              <w:spacing w:after="31" w:line="276" w:lineRule="auto"/>
              <w:ind w:left="6"/>
              <w:jc w:val="center"/>
              <w:rPr>
                <w:rFonts w:cstheme="minorHAnsi"/>
              </w:rPr>
            </w:pPr>
            <w:r w:rsidRPr="00D312BC">
              <w:rPr>
                <w:rFonts w:cstheme="minorHAnsi"/>
                <w:b/>
              </w:rPr>
              <w:t>OŚWIADCZENIE</w:t>
            </w:r>
            <w:r w:rsidRPr="00D312BC">
              <w:rPr>
                <w:rFonts w:cstheme="minorHAnsi"/>
              </w:rPr>
              <w:t xml:space="preserve"> </w:t>
            </w:r>
          </w:p>
          <w:p w14:paraId="4998FE34" w14:textId="77777777" w:rsidR="00DD5453" w:rsidRPr="00D312BC" w:rsidRDefault="00DD5453" w:rsidP="0016764E">
            <w:pPr>
              <w:spacing w:after="31" w:line="276" w:lineRule="auto"/>
              <w:ind w:left="2"/>
              <w:jc w:val="center"/>
              <w:rPr>
                <w:rFonts w:cstheme="minorHAnsi"/>
                <w:b/>
              </w:rPr>
            </w:pPr>
            <w:r w:rsidRPr="00D312BC">
              <w:rPr>
                <w:rFonts w:cstheme="minorHAnsi"/>
                <w:b/>
              </w:rPr>
              <w:t xml:space="preserve">o aktualności informacji zawartych w oświadczeniu Wykonawcy składanym na podstawie </w:t>
            </w:r>
          </w:p>
          <w:p w14:paraId="0D5CFBE4" w14:textId="77777777" w:rsidR="00DD5453" w:rsidRPr="00D312BC" w:rsidRDefault="00DD5453" w:rsidP="0016764E">
            <w:pPr>
              <w:spacing w:after="34" w:line="276" w:lineRule="auto"/>
              <w:ind w:left="2"/>
              <w:jc w:val="center"/>
              <w:rPr>
                <w:rFonts w:cstheme="minorHAnsi"/>
              </w:rPr>
            </w:pPr>
            <w:r w:rsidRPr="00D312BC">
              <w:rPr>
                <w:rFonts w:cstheme="minorHAnsi"/>
                <w:b/>
              </w:rPr>
              <w:t xml:space="preserve">art. 125 ust. 1 ustawy PZP </w:t>
            </w:r>
            <w:r w:rsidRPr="00D312BC">
              <w:rPr>
                <w:rFonts w:cstheme="minorHAnsi"/>
              </w:rPr>
              <w:t xml:space="preserve"> </w:t>
            </w:r>
          </w:p>
        </w:tc>
      </w:tr>
    </w:tbl>
    <w:p w14:paraId="5FC4A7AF" w14:textId="77777777" w:rsidR="00DD5453" w:rsidRPr="00410E3E" w:rsidRDefault="00DD5453" w:rsidP="00DD5453">
      <w:pPr>
        <w:spacing w:after="46" w:line="276" w:lineRule="auto"/>
        <w:ind w:left="-3"/>
        <w:rPr>
          <w:rFonts w:cstheme="minorHAnsi"/>
          <w:sz w:val="20"/>
          <w:szCs w:val="20"/>
        </w:rPr>
      </w:pPr>
      <w:bookmarkStart w:id="11" w:name="_Hlk122432101"/>
      <w:bookmarkEnd w:id="10"/>
      <w:r w:rsidRPr="00410E3E">
        <w:rPr>
          <w:rFonts w:cstheme="minorHAnsi"/>
          <w:b/>
          <w:sz w:val="20"/>
          <w:szCs w:val="20"/>
        </w:rPr>
        <w:t>MY NIŻEJ PODPISANI</w:t>
      </w:r>
      <w:r w:rsidRPr="00410E3E">
        <w:rPr>
          <w:rFonts w:cstheme="minorHAnsi"/>
          <w:sz w:val="20"/>
          <w:szCs w:val="20"/>
        </w:rPr>
        <w:t xml:space="preserve"> </w:t>
      </w:r>
      <w:r w:rsidRPr="00410E3E">
        <w:rPr>
          <w:rFonts w:cstheme="minorHAnsi"/>
          <w:sz w:val="20"/>
          <w:szCs w:val="20"/>
          <w:vertAlign w:val="superscript"/>
        </w:rPr>
        <w:footnoteReference w:id="6"/>
      </w:r>
      <w:r w:rsidRPr="00410E3E">
        <w:rPr>
          <w:rFonts w:cstheme="minorHAnsi"/>
          <w:sz w:val="20"/>
          <w:szCs w:val="20"/>
        </w:rPr>
        <w:t xml:space="preserve"> </w:t>
      </w:r>
    </w:p>
    <w:p w14:paraId="425671B3" w14:textId="0C54AE7C" w:rsidR="00DD5453" w:rsidRPr="00410E3E" w:rsidRDefault="00DD5453" w:rsidP="00515B2B">
      <w:pPr>
        <w:spacing w:after="19" w:line="276" w:lineRule="auto"/>
        <w:ind w:left="-3"/>
        <w:rPr>
          <w:rFonts w:cstheme="minorHAnsi"/>
          <w:sz w:val="20"/>
          <w:szCs w:val="20"/>
        </w:rPr>
      </w:pPr>
      <w:r w:rsidRPr="00410E3E">
        <w:rPr>
          <w:rFonts w:cstheme="minorHAnsi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  <w:r w:rsidR="00E272B6">
        <w:rPr>
          <w:rFonts w:cstheme="minorHAnsi"/>
          <w:sz w:val="20"/>
          <w:szCs w:val="20"/>
        </w:rPr>
        <w:br/>
      </w:r>
      <w:r w:rsidRPr="00410E3E">
        <w:rPr>
          <w:rFonts w:cstheme="minorHAnsi"/>
          <w:sz w:val="20"/>
          <w:szCs w:val="20"/>
        </w:rPr>
        <w:t xml:space="preserve">działając w imieniu i na rzecz </w:t>
      </w:r>
    </w:p>
    <w:p w14:paraId="0954C7E2" w14:textId="77777777" w:rsidR="00DD5453" w:rsidRPr="00410E3E" w:rsidRDefault="00DD5453" w:rsidP="00DD5453">
      <w:pPr>
        <w:spacing w:after="19" w:line="276" w:lineRule="auto"/>
        <w:ind w:left="-3"/>
        <w:rPr>
          <w:rFonts w:cstheme="minorHAnsi"/>
          <w:sz w:val="20"/>
          <w:szCs w:val="20"/>
        </w:rPr>
      </w:pPr>
      <w:r w:rsidRPr="00410E3E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38C2E2DB" w14:textId="2A7EA688" w:rsidR="00DD5453" w:rsidRPr="00E272B6" w:rsidRDefault="00DD5453" w:rsidP="00E272B6">
      <w:pPr>
        <w:spacing w:after="40" w:line="276" w:lineRule="auto"/>
        <w:ind w:left="10" w:right="425"/>
        <w:jc w:val="center"/>
        <w:rPr>
          <w:rFonts w:cstheme="minorHAnsi"/>
          <w:sz w:val="16"/>
          <w:szCs w:val="16"/>
        </w:rPr>
      </w:pPr>
      <w:r w:rsidRPr="00E272B6">
        <w:rPr>
          <w:rFonts w:cstheme="minorHAnsi"/>
          <w:i/>
          <w:sz w:val="16"/>
          <w:szCs w:val="16"/>
        </w:rPr>
        <w:t>{nazwa (firma) i dokładny adres Wykonawcy }</w:t>
      </w:r>
      <w:r w:rsidRPr="00E272B6">
        <w:rPr>
          <w:rFonts w:cstheme="minorHAnsi"/>
          <w:sz w:val="16"/>
          <w:szCs w:val="16"/>
        </w:rPr>
        <w:t xml:space="preserve"> </w:t>
      </w:r>
    </w:p>
    <w:bookmarkEnd w:id="11"/>
    <w:p w14:paraId="490F4E91" w14:textId="5AC28EED" w:rsidR="00E272B6" w:rsidRPr="00E272B6" w:rsidRDefault="00DD5453" w:rsidP="00E272B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272B6">
        <w:rPr>
          <w:rFonts w:cstheme="minorHAnsi"/>
          <w:sz w:val="20"/>
          <w:szCs w:val="20"/>
        </w:rPr>
        <w:t xml:space="preserve">składając ofertę w postępowaniu o udzielenie zamówienia publicznego prowadzonym w trybie </w:t>
      </w:r>
      <w:r w:rsidR="00306B3F" w:rsidRPr="00E272B6">
        <w:rPr>
          <w:rFonts w:cstheme="minorHAnsi"/>
          <w:sz w:val="20"/>
          <w:szCs w:val="20"/>
        </w:rPr>
        <w:t>przetargu nieograniczonego</w:t>
      </w:r>
      <w:r w:rsidRPr="00E272B6">
        <w:rPr>
          <w:rFonts w:cstheme="minorHAnsi"/>
          <w:sz w:val="20"/>
          <w:szCs w:val="20"/>
        </w:rPr>
        <w:t xml:space="preserve"> </w:t>
      </w:r>
      <w:r w:rsidR="00F62D01">
        <w:rPr>
          <w:rFonts w:cstheme="minorHAnsi"/>
          <w:sz w:val="20"/>
          <w:szCs w:val="20"/>
        </w:rPr>
        <w:t>pn</w:t>
      </w:r>
      <w:bookmarkStart w:id="12" w:name="_Hlk122432233"/>
      <w:r w:rsidR="00F62D01">
        <w:rPr>
          <w:rFonts w:cstheme="minorHAnsi"/>
          <w:sz w:val="20"/>
          <w:szCs w:val="20"/>
        </w:rPr>
        <w:t>.</w:t>
      </w:r>
      <w:r w:rsidRPr="00E272B6">
        <w:rPr>
          <w:rFonts w:cstheme="minorHAnsi"/>
          <w:sz w:val="20"/>
          <w:szCs w:val="20"/>
        </w:rPr>
        <w:t xml:space="preserve"> </w:t>
      </w:r>
      <w:r w:rsidR="00F62D01" w:rsidRPr="00F62D01">
        <w:rPr>
          <w:rFonts w:cstheme="minorHAnsi"/>
          <w:b/>
          <w:sz w:val="20"/>
          <w:szCs w:val="20"/>
        </w:rPr>
        <w:t>„</w:t>
      </w:r>
      <w:r w:rsidR="00F62D01" w:rsidRPr="00F62D01">
        <w:rPr>
          <w:rFonts w:cstheme="minorHAnsi"/>
          <w:b/>
          <w:bCs/>
          <w:i/>
          <w:sz w:val="20"/>
          <w:szCs w:val="20"/>
        </w:rPr>
        <w:t>Kompleksowa dostawa i dystrybucja energii elektrycznej w obiektach Narodowego Instytutu Zdrowia Publicznego PZH – Państwowego Instytutu Badawczego</w:t>
      </w:r>
      <w:r w:rsidR="00F62D01" w:rsidRPr="00F62D01">
        <w:rPr>
          <w:rFonts w:cstheme="minorHAnsi"/>
          <w:b/>
          <w:bCs/>
          <w:sz w:val="20"/>
          <w:szCs w:val="20"/>
        </w:rPr>
        <w:t>”</w:t>
      </w:r>
      <w:r w:rsidR="00515B2B">
        <w:rPr>
          <w:rFonts w:cstheme="minorHAnsi"/>
          <w:b/>
          <w:i/>
          <w:iCs/>
          <w:sz w:val="20"/>
          <w:szCs w:val="20"/>
        </w:rPr>
        <w:t xml:space="preserve">, </w:t>
      </w:r>
      <w:r w:rsidR="00306B3F" w:rsidRPr="00E272B6">
        <w:rPr>
          <w:rFonts w:cstheme="minorHAnsi"/>
          <w:b/>
          <w:i/>
          <w:iCs/>
          <w:sz w:val="20"/>
          <w:szCs w:val="20"/>
        </w:rPr>
        <w:t xml:space="preserve">(znak postępowania: </w:t>
      </w:r>
      <w:r w:rsidR="009E1BB2" w:rsidRPr="00E31831">
        <w:rPr>
          <w:rFonts w:cstheme="minorHAnsi"/>
          <w:b/>
          <w:sz w:val="20"/>
          <w:szCs w:val="20"/>
        </w:rPr>
        <w:t>O.OZP.260.1</w:t>
      </w:r>
      <w:r w:rsidR="00E31831" w:rsidRPr="00E31831">
        <w:rPr>
          <w:rFonts w:cstheme="minorHAnsi"/>
          <w:b/>
          <w:sz w:val="20"/>
          <w:szCs w:val="20"/>
        </w:rPr>
        <w:t>46</w:t>
      </w:r>
      <w:r w:rsidR="009E1BB2" w:rsidRPr="00E31831">
        <w:rPr>
          <w:rFonts w:cstheme="minorHAnsi"/>
          <w:b/>
          <w:sz w:val="20"/>
          <w:szCs w:val="20"/>
        </w:rPr>
        <w:t>.</w:t>
      </w:r>
      <w:r w:rsidR="00E31831" w:rsidRPr="00E31831">
        <w:rPr>
          <w:rFonts w:cstheme="minorHAnsi"/>
          <w:b/>
          <w:sz w:val="20"/>
          <w:szCs w:val="20"/>
        </w:rPr>
        <w:t>12</w:t>
      </w:r>
      <w:r w:rsidR="009E1BB2" w:rsidRPr="00E31831">
        <w:rPr>
          <w:rFonts w:cstheme="minorHAnsi"/>
          <w:b/>
          <w:sz w:val="20"/>
          <w:szCs w:val="20"/>
        </w:rPr>
        <w:t>.2022</w:t>
      </w:r>
      <w:r w:rsidR="00306B3F" w:rsidRPr="00E31831">
        <w:rPr>
          <w:rFonts w:cstheme="minorHAnsi"/>
          <w:b/>
          <w:i/>
          <w:iCs/>
          <w:sz w:val="20"/>
          <w:szCs w:val="20"/>
        </w:rPr>
        <w:t>)</w:t>
      </w:r>
      <w:r w:rsidR="00306B3F" w:rsidRPr="00E31831">
        <w:rPr>
          <w:rFonts w:cstheme="minorHAnsi"/>
          <w:b/>
          <w:sz w:val="20"/>
          <w:szCs w:val="20"/>
        </w:rPr>
        <w:t xml:space="preserve">,  </w:t>
      </w:r>
      <w:bookmarkEnd w:id="12"/>
      <w:r w:rsidRPr="00E31831">
        <w:rPr>
          <w:rFonts w:cstheme="minorHAnsi"/>
          <w:sz w:val="20"/>
          <w:szCs w:val="20"/>
        </w:rPr>
        <w:t>oświadczam</w:t>
      </w:r>
      <w:r w:rsidRPr="00E272B6">
        <w:rPr>
          <w:rFonts w:cstheme="minorHAnsi"/>
          <w:sz w:val="20"/>
          <w:szCs w:val="20"/>
        </w:rPr>
        <w:t xml:space="preserve">/y, że </w:t>
      </w:r>
      <w:r w:rsidRPr="00E272B6">
        <w:rPr>
          <w:rFonts w:cstheme="minorHAnsi"/>
          <w:iCs/>
          <w:sz w:val="20"/>
          <w:szCs w:val="20"/>
        </w:rPr>
        <w:t>na podstawie ustawy z dnia 11 września 2019 r. Prawo Zamówień Publicznych</w:t>
      </w:r>
      <w:r w:rsidRPr="00E272B6">
        <w:rPr>
          <w:rFonts w:cstheme="minorHAnsi"/>
          <w:i/>
          <w:sz w:val="20"/>
          <w:szCs w:val="20"/>
        </w:rPr>
        <w:t xml:space="preserve"> </w:t>
      </w:r>
      <w:r w:rsidRPr="00E272B6">
        <w:rPr>
          <w:rFonts w:cstheme="minorHAnsi"/>
          <w:sz w:val="20"/>
          <w:szCs w:val="20"/>
        </w:rPr>
        <w:t>informacje zawarte w oświadczeniu, o którym mowa w art. 125 ust. 1 ustawy PZP</w:t>
      </w:r>
      <w:r w:rsidR="00E272B6" w:rsidRPr="00E272B6">
        <w:rPr>
          <w:rFonts w:cstheme="minorHAnsi"/>
          <w:sz w:val="20"/>
          <w:szCs w:val="20"/>
        </w:rPr>
        <w:t xml:space="preserve"> w zakresie podstaw wykluczenia z postępowania o których mowa w:</w:t>
      </w:r>
    </w:p>
    <w:p w14:paraId="6B45DCBA" w14:textId="77777777" w:rsidR="00E272B6" w:rsidRPr="00E272B6" w:rsidRDefault="00E272B6">
      <w:pPr>
        <w:pStyle w:val="Default"/>
        <w:numPr>
          <w:ilvl w:val="0"/>
          <w:numId w:val="35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272B6">
        <w:rPr>
          <w:rFonts w:asciiTheme="minorHAnsi" w:hAnsiTheme="minorHAnsi" w:cstheme="minorHAnsi"/>
          <w:color w:val="auto"/>
          <w:sz w:val="20"/>
          <w:szCs w:val="20"/>
        </w:rPr>
        <w:t>art. 108 ust. 1 pkt 3 ustawy, dotyczących wydania prawomocnego wyroku sądu lub ostatecznej decyzji administracyjnej o zaleganiu z uiszczeniem podatków, opłat lub składek na ubezpieczenie społeczne lub zdrowotne;</w:t>
      </w:r>
    </w:p>
    <w:p w14:paraId="7231B36B" w14:textId="77777777" w:rsidR="00E272B6" w:rsidRPr="00E272B6" w:rsidRDefault="00E272B6">
      <w:pPr>
        <w:pStyle w:val="Default"/>
        <w:numPr>
          <w:ilvl w:val="0"/>
          <w:numId w:val="35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272B6">
        <w:rPr>
          <w:rFonts w:asciiTheme="minorHAnsi" w:hAnsiTheme="minorHAnsi" w:cstheme="minorHAnsi"/>
          <w:color w:val="auto"/>
          <w:sz w:val="20"/>
          <w:szCs w:val="20"/>
        </w:rPr>
        <w:t>art. 108 ust. 1 pkt 4 ustawy, dotyczących orzeczenia zakazu ubiegania się o zamówienie publiczne tytułem środka zapobiegawczego;</w:t>
      </w:r>
    </w:p>
    <w:p w14:paraId="77BD06C7" w14:textId="77777777" w:rsidR="00E272B6" w:rsidRPr="00E272B6" w:rsidRDefault="00E272B6">
      <w:pPr>
        <w:pStyle w:val="Default"/>
        <w:numPr>
          <w:ilvl w:val="0"/>
          <w:numId w:val="35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272B6">
        <w:rPr>
          <w:rFonts w:asciiTheme="minorHAnsi" w:hAnsiTheme="minorHAnsi" w:cstheme="minorHAnsi"/>
          <w:color w:val="auto"/>
          <w:sz w:val="20"/>
          <w:szCs w:val="20"/>
        </w:rPr>
        <w:t>art. 108 ust. 1 pkt 5 ustawy, dotyczących zawarcia z innymi wykonawcami porozumienia mającego na celu zakłócenie konkurencji;</w:t>
      </w:r>
    </w:p>
    <w:p w14:paraId="29BA0AB0" w14:textId="78C3E948" w:rsidR="00E272B6" w:rsidRPr="00E272B6" w:rsidRDefault="00E272B6">
      <w:pPr>
        <w:pStyle w:val="Default"/>
        <w:numPr>
          <w:ilvl w:val="0"/>
          <w:numId w:val="35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272B6">
        <w:rPr>
          <w:rFonts w:asciiTheme="minorHAnsi" w:hAnsiTheme="minorHAnsi" w:cstheme="minorHAnsi"/>
          <w:color w:val="auto"/>
          <w:sz w:val="20"/>
          <w:szCs w:val="20"/>
        </w:rPr>
        <w:t xml:space="preserve">art. 108 ust. 1 pkt 6 ustawy, dotyczących zakłócenia konkurencji wynikającego z wcześniejszego zaangażowania Wykonawcy lub podmiotu, który należy z Wykonawcą do tej samej grupy kapitałowej </w:t>
      </w:r>
      <w:r w:rsidR="00417DBC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E272B6">
        <w:rPr>
          <w:rFonts w:asciiTheme="minorHAnsi" w:hAnsiTheme="minorHAnsi" w:cstheme="minorHAnsi"/>
          <w:color w:val="auto"/>
          <w:sz w:val="20"/>
          <w:szCs w:val="20"/>
        </w:rPr>
        <w:t>w przygotowanie postępowania o udzielenie zamówienia;</w:t>
      </w:r>
    </w:p>
    <w:p w14:paraId="4EE1EF08" w14:textId="0ED962D9" w:rsidR="00DD5453" w:rsidRPr="00E272B6" w:rsidRDefault="00E272B6">
      <w:pPr>
        <w:pStyle w:val="Tekstpodstawowy"/>
        <w:numPr>
          <w:ilvl w:val="0"/>
          <w:numId w:val="35"/>
        </w:numPr>
        <w:tabs>
          <w:tab w:val="left" w:pos="426"/>
        </w:tabs>
        <w:ind w:left="284" w:hanging="284"/>
        <w:rPr>
          <w:rFonts w:cstheme="minorHAnsi"/>
          <w:b w:val="0"/>
          <w:bCs/>
          <w:sz w:val="20"/>
          <w:szCs w:val="20"/>
        </w:rPr>
      </w:pPr>
      <w:r w:rsidRPr="00E272B6">
        <w:rPr>
          <w:rFonts w:cstheme="minorHAnsi"/>
          <w:b w:val="0"/>
          <w:bCs/>
          <w:sz w:val="20"/>
          <w:szCs w:val="20"/>
        </w:rPr>
        <w:t xml:space="preserve">art. 109 ust. 1 pkt 1 ustawy, dotyczących naruszenia obowiązków dotyczących płatności podatków i opłat lokalnych, o których mowa w ustawie z dnia 12 stycznia 1991 r. o podatkach i opłatach lokalnych (Dz. U. </w:t>
      </w:r>
      <w:r w:rsidR="00417DBC">
        <w:rPr>
          <w:rFonts w:cstheme="minorHAnsi"/>
          <w:b w:val="0"/>
          <w:bCs/>
          <w:sz w:val="20"/>
          <w:szCs w:val="20"/>
        </w:rPr>
        <w:br/>
      </w:r>
      <w:r w:rsidRPr="00E272B6">
        <w:rPr>
          <w:rFonts w:cstheme="minorHAnsi"/>
          <w:b w:val="0"/>
          <w:bCs/>
          <w:sz w:val="20"/>
          <w:szCs w:val="20"/>
        </w:rPr>
        <w:t>z 2019 r. poz. 1170)</w:t>
      </w:r>
    </w:p>
    <w:p w14:paraId="4C9BEBCF" w14:textId="77777777" w:rsidR="00DD5453" w:rsidRPr="00D312BC" w:rsidRDefault="00DD5453" w:rsidP="00DD5453">
      <w:pPr>
        <w:spacing w:after="0" w:line="276" w:lineRule="auto"/>
        <w:rPr>
          <w:rFonts w:cstheme="minorHAnsi"/>
          <w:sz w:val="24"/>
          <w:szCs w:val="24"/>
        </w:rPr>
      </w:pPr>
    </w:p>
    <w:p w14:paraId="3FBDD5B1" w14:textId="3A85221F" w:rsidR="00306B3F" w:rsidRPr="00515B2B" w:rsidRDefault="00306B3F" w:rsidP="00306B3F">
      <w:pPr>
        <w:spacing w:after="0" w:line="276" w:lineRule="auto"/>
        <w:rPr>
          <w:rFonts w:cstheme="minorHAnsi"/>
          <w:sz w:val="20"/>
          <w:szCs w:val="20"/>
        </w:rPr>
      </w:pPr>
      <w:r w:rsidRPr="00515B2B">
        <w:rPr>
          <w:rFonts w:cstheme="minorHAnsi"/>
          <w:sz w:val="20"/>
          <w:szCs w:val="20"/>
        </w:rPr>
        <w:t xml:space="preserve">      </w:t>
      </w:r>
      <w:r w:rsidR="00DD5453" w:rsidRPr="00515B2B">
        <w:rPr>
          <w:rFonts w:cstheme="minorHAnsi"/>
          <w:sz w:val="20"/>
          <w:szCs w:val="20"/>
        </w:rPr>
        <w:t xml:space="preserve"> </w:t>
      </w:r>
      <w:r w:rsidRPr="00515B2B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D1438" wp14:editId="3DDDAC25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171450" cy="142875"/>
                <wp:effectExtent l="13970" t="12700" r="5080" b="63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626B0" id="Prostokąt 3" o:spid="_x0000_s1026" style="position:absolute;margin-left:0;margin-top:1pt;width:13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"/>
            </w:pict>
          </mc:Fallback>
        </mc:AlternateContent>
      </w:r>
      <w:r w:rsidRPr="00515B2B">
        <w:rPr>
          <w:rFonts w:cstheme="minorHAnsi"/>
          <w:sz w:val="20"/>
          <w:szCs w:val="20"/>
        </w:rPr>
        <w:t xml:space="preserve"> są aktualne</w:t>
      </w:r>
    </w:p>
    <w:p w14:paraId="70BBB36D" w14:textId="4410B912" w:rsidR="00306B3F" w:rsidRPr="00515B2B" w:rsidRDefault="00306B3F" w:rsidP="00306B3F">
      <w:pPr>
        <w:spacing w:after="0" w:line="276" w:lineRule="auto"/>
        <w:rPr>
          <w:rFonts w:cstheme="minorHAnsi"/>
          <w:sz w:val="20"/>
          <w:szCs w:val="20"/>
        </w:rPr>
      </w:pPr>
      <w:r w:rsidRPr="00515B2B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21CE65" wp14:editId="37F7F96B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171450" cy="142875"/>
                <wp:effectExtent l="13970" t="12700" r="5080" b="63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810FE" id="Prostokąt 4" o:spid="_x0000_s1026" style="position:absolute;margin-left:0;margin-top:.95pt;width:13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"/>
            </w:pict>
          </mc:Fallback>
        </mc:AlternateContent>
      </w:r>
      <w:r w:rsidRPr="00515B2B">
        <w:rPr>
          <w:rFonts w:cstheme="minorHAnsi"/>
          <w:sz w:val="20"/>
          <w:szCs w:val="20"/>
        </w:rPr>
        <w:t xml:space="preserve">       są  nieaktualne</w:t>
      </w:r>
    </w:p>
    <w:p w14:paraId="5D1C70C4" w14:textId="77777777" w:rsidR="00DD5453" w:rsidRPr="00D312BC" w:rsidRDefault="00DD5453" w:rsidP="00DD5453">
      <w:pPr>
        <w:spacing w:after="0" w:line="276" w:lineRule="auto"/>
        <w:rPr>
          <w:rFonts w:cstheme="minorHAnsi"/>
          <w:b/>
          <w:sz w:val="18"/>
          <w:szCs w:val="18"/>
          <w:u w:val="single"/>
        </w:rPr>
      </w:pPr>
    </w:p>
    <w:p w14:paraId="271EEAC4" w14:textId="77777777" w:rsidR="00DD5453" w:rsidRPr="00410E3E" w:rsidRDefault="00DD5453" w:rsidP="00DD5453">
      <w:pPr>
        <w:spacing w:after="0" w:line="276" w:lineRule="auto"/>
        <w:rPr>
          <w:rFonts w:cstheme="minorHAnsi"/>
          <w:b/>
          <w:sz w:val="16"/>
          <w:szCs w:val="16"/>
          <w:u w:val="single"/>
        </w:rPr>
      </w:pPr>
      <w:r w:rsidRPr="00410E3E">
        <w:rPr>
          <w:rFonts w:cstheme="minorHAnsi"/>
          <w:b/>
          <w:sz w:val="16"/>
          <w:szCs w:val="16"/>
          <w:u w:val="single"/>
        </w:rPr>
        <w:t>UWAGA:</w:t>
      </w:r>
    </w:p>
    <w:p w14:paraId="682139B1" w14:textId="77777777" w:rsidR="00DD5453" w:rsidRPr="00410E3E" w:rsidRDefault="00DD5453" w:rsidP="00DD5453">
      <w:pPr>
        <w:spacing w:after="0" w:line="276" w:lineRule="auto"/>
        <w:rPr>
          <w:rFonts w:cstheme="minorHAnsi"/>
          <w:sz w:val="16"/>
          <w:szCs w:val="16"/>
        </w:rPr>
      </w:pPr>
      <w:r w:rsidRPr="00410E3E">
        <w:rPr>
          <w:rFonts w:cstheme="minorHAnsi"/>
          <w:sz w:val="16"/>
          <w:szCs w:val="16"/>
        </w:rPr>
        <w:t>Zgodnie z art. 274 ust. 1 ustawy PZP, oświadczenie to składa wykonawca, który złożył najkorzystniejszą ofertę na wezwanie Zamawiającego.</w:t>
      </w:r>
    </w:p>
    <w:p w14:paraId="5DAF28FF" w14:textId="77777777" w:rsidR="00DD5453" w:rsidRPr="00410E3E" w:rsidRDefault="00DD5453" w:rsidP="00DD5453">
      <w:pPr>
        <w:spacing w:after="0" w:line="276" w:lineRule="auto"/>
        <w:rPr>
          <w:rFonts w:cstheme="minorHAnsi"/>
          <w:sz w:val="16"/>
          <w:szCs w:val="16"/>
        </w:rPr>
      </w:pPr>
      <w:r w:rsidRPr="00410E3E">
        <w:rPr>
          <w:rFonts w:cstheme="minorHAnsi"/>
          <w:sz w:val="16"/>
          <w:szCs w:val="16"/>
        </w:rPr>
        <w:t>W przypadku Wykonawców wspólnie ubiegających się o zamówienie powyższe oświadczenie składa każdy członek konsorcjum.</w:t>
      </w:r>
    </w:p>
    <w:p w14:paraId="79C7CB08" w14:textId="216968D4" w:rsidR="00DD5453" w:rsidRDefault="00DD5453" w:rsidP="00E272B6">
      <w:pPr>
        <w:pStyle w:val="Akapitzlist"/>
        <w:spacing w:line="276" w:lineRule="auto"/>
        <w:ind w:left="0"/>
        <w:rPr>
          <w:rFonts w:cstheme="minorHAnsi"/>
          <w:sz w:val="16"/>
          <w:szCs w:val="16"/>
        </w:rPr>
      </w:pPr>
      <w:r w:rsidRPr="00410E3E">
        <w:rPr>
          <w:rFonts w:cstheme="minorHAnsi"/>
          <w:sz w:val="16"/>
          <w:szCs w:val="16"/>
        </w:rPr>
        <w:t>W przypadku braku aktualności podanych uprzednio informacji dodatkowo należy złożyć  stosowną informację w tym zakresie, w szczególności określić jakich danych dotyczy zmiana i wskazać jej zakres.</w:t>
      </w:r>
    </w:p>
    <w:p w14:paraId="63E7608F" w14:textId="77777777" w:rsidR="00E272B6" w:rsidRPr="00E272B6" w:rsidRDefault="00E272B6" w:rsidP="00E272B6">
      <w:pPr>
        <w:pStyle w:val="Akapitzlist"/>
        <w:spacing w:line="276" w:lineRule="auto"/>
        <w:ind w:left="0"/>
        <w:rPr>
          <w:rFonts w:cstheme="minorHAnsi"/>
          <w:sz w:val="16"/>
          <w:szCs w:val="16"/>
        </w:rPr>
      </w:pPr>
    </w:p>
    <w:p w14:paraId="2056BEE0" w14:textId="77777777" w:rsidR="00E700A7" w:rsidRDefault="00E700A7" w:rsidP="00C156FC">
      <w:pPr>
        <w:jc w:val="right"/>
        <w:rPr>
          <w:rFonts w:eastAsia="Times New Roman" w:cstheme="minorHAnsi"/>
          <w:b/>
          <w:bCs/>
          <w:lang w:eastAsia="zh-CN"/>
        </w:rPr>
      </w:pPr>
    </w:p>
    <w:p w14:paraId="691AEB42" w14:textId="47DDBADE" w:rsidR="00B317BA" w:rsidRPr="00BB415F" w:rsidRDefault="00C156FC" w:rsidP="00C156FC">
      <w:pPr>
        <w:jc w:val="right"/>
        <w:rPr>
          <w:rFonts w:eastAsia="Times New Roman" w:cstheme="minorHAnsi"/>
          <w:b/>
          <w:u w:val="single"/>
          <w:lang w:eastAsia="pl-PL"/>
        </w:rPr>
      </w:pPr>
      <w:r w:rsidRPr="00BB415F">
        <w:rPr>
          <w:rFonts w:eastAsia="Times New Roman" w:cstheme="minorHAnsi"/>
          <w:b/>
          <w:bCs/>
          <w:u w:val="single"/>
          <w:lang w:eastAsia="zh-CN"/>
        </w:rPr>
        <w:t>Dokument należy podpisać kwalifikowanym podpisem elektronicznym</w:t>
      </w:r>
    </w:p>
    <w:p w14:paraId="3BB5B800" w14:textId="77777777" w:rsidR="00C156FC" w:rsidRDefault="00C156FC" w:rsidP="00DD5453">
      <w:pPr>
        <w:spacing w:line="276" w:lineRule="auto"/>
        <w:rPr>
          <w:rFonts w:cstheme="minorHAnsi"/>
        </w:rPr>
        <w:sectPr w:rsidR="00C156FC" w:rsidSect="00C156FC">
          <w:headerReference w:type="default" r:id="rId10"/>
          <w:footerReference w:type="default" r:id="rId11"/>
          <w:pgSz w:w="11906" w:h="16838" w:code="9"/>
          <w:pgMar w:top="1418" w:right="1418" w:bottom="1418" w:left="1418" w:header="567" w:footer="283" w:gutter="0"/>
          <w:cols w:space="708"/>
          <w:noEndnote/>
          <w:docGrid w:linePitch="326"/>
        </w:sectPr>
      </w:pPr>
    </w:p>
    <w:p w14:paraId="58581898" w14:textId="26D5F7B6" w:rsidR="00B317BA" w:rsidRDefault="00A2299A" w:rsidP="00A2299A">
      <w:pPr>
        <w:spacing w:after="0"/>
        <w:rPr>
          <w:rFonts w:ascii="Arial" w:hAnsi="Arial" w:cs="Arial"/>
          <w:b/>
          <w:sz w:val="20"/>
          <w:szCs w:val="20"/>
        </w:rPr>
      </w:pPr>
      <w:r w:rsidRPr="00A2299A">
        <w:rPr>
          <w:rFonts w:ascii="Arial" w:hAnsi="Arial" w:cs="Arial"/>
          <w:b/>
          <w:sz w:val="20"/>
          <w:szCs w:val="20"/>
        </w:rPr>
        <w:lastRenderedPageBreak/>
        <w:t>ROZDZIAŁ II.</w:t>
      </w:r>
      <w:r>
        <w:rPr>
          <w:rFonts w:ascii="Arial" w:hAnsi="Arial" w:cs="Arial"/>
          <w:b/>
          <w:sz w:val="20"/>
          <w:szCs w:val="20"/>
        </w:rPr>
        <w:t>5</w:t>
      </w:r>
    </w:p>
    <w:p w14:paraId="798CD7E2" w14:textId="77777777" w:rsidR="00F62D01" w:rsidRPr="00A2299A" w:rsidRDefault="00F62D01" w:rsidP="00A2299A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564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30"/>
        <w:gridCol w:w="5734"/>
      </w:tblGrid>
      <w:tr w:rsidR="00F62D01" w:rsidRPr="00F62D01" w14:paraId="08CCF978" w14:textId="77777777" w:rsidTr="00A00646">
        <w:trPr>
          <w:trHeight w:val="1321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407E1" w14:textId="77777777" w:rsidR="00F62D01" w:rsidRPr="00F62D01" w:rsidRDefault="00F62D01" w:rsidP="00F62D01">
            <w:pPr>
              <w:jc w:val="both"/>
              <w:rPr>
                <w:rFonts w:eastAsia="Times New Roman" w:cstheme="minorHAnsi"/>
                <w:i/>
                <w:sz w:val="20"/>
                <w:szCs w:val="20"/>
                <w:lang w:eastAsia="ar-SA"/>
              </w:rPr>
            </w:pPr>
          </w:p>
          <w:p w14:paraId="3CCF4437" w14:textId="77777777" w:rsidR="00F62D01" w:rsidRPr="00F62D01" w:rsidRDefault="00F62D01" w:rsidP="00F62D01">
            <w:pPr>
              <w:jc w:val="both"/>
              <w:rPr>
                <w:rFonts w:eastAsia="Times New Roman" w:cstheme="minorHAnsi"/>
                <w:i/>
                <w:sz w:val="20"/>
                <w:szCs w:val="20"/>
                <w:lang w:eastAsia="ar-SA"/>
              </w:rPr>
            </w:pPr>
            <w:r w:rsidRPr="00F62D01">
              <w:rPr>
                <w:rFonts w:eastAsia="Times New Roman" w:cstheme="minorHAnsi"/>
                <w:i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33BB3303" w14:textId="77777777" w:rsidR="00F62D01" w:rsidRDefault="00F62D01" w:rsidP="00F62D01">
            <w:pPr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ar-SA"/>
              </w:rPr>
            </w:pPr>
          </w:p>
          <w:p w14:paraId="7678C705" w14:textId="008970DB" w:rsidR="00F62D01" w:rsidRPr="00F62D01" w:rsidRDefault="00F62D01" w:rsidP="00F62D01">
            <w:pPr>
              <w:jc w:val="center"/>
              <w:rPr>
                <w:rFonts w:eastAsia="Times New Roman" w:cstheme="minorHAnsi"/>
                <w:iCs/>
                <w:lang w:eastAsia="ar-SA"/>
              </w:rPr>
            </w:pPr>
            <w:r w:rsidRPr="00F62D01">
              <w:rPr>
                <w:rFonts w:eastAsia="Times New Roman" w:cstheme="minorHAnsi"/>
                <w:b/>
                <w:iCs/>
                <w:lang w:eastAsia="ar-SA"/>
              </w:rPr>
              <w:t>OŚWIADCZENIE</w:t>
            </w:r>
          </w:p>
          <w:p w14:paraId="233A25E8" w14:textId="291037EF" w:rsidR="00F62D01" w:rsidRPr="00F62D01" w:rsidRDefault="00F62D01" w:rsidP="00F62D01">
            <w:pPr>
              <w:jc w:val="center"/>
              <w:rPr>
                <w:rFonts w:eastAsia="Times New Roman" w:cstheme="minorHAnsi"/>
                <w:i/>
                <w:sz w:val="20"/>
                <w:szCs w:val="20"/>
                <w:lang w:eastAsia="ar-SA"/>
              </w:rPr>
            </w:pPr>
            <w:r w:rsidRPr="00F62D01">
              <w:rPr>
                <w:rFonts w:eastAsia="Times New Roman" w:cstheme="minorHAnsi"/>
                <w:b/>
                <w:iCs/>
                <w:lang w:eastAsia="ar-SA"/>
              </w:rPr>
              <w:t xml:space="preserve">o </w:t>
            </w:r>
            <w:r w:rsidRPr="000B0273">
              <w:rPr>
                <w:rFonts w:eastAsia="Times New Roman" w:cstheme="minorHAnsi"/>
                <w:b/>
                <w:iCs/>
                <w:lang w:eastAsia="ar-SA"/>
              </w:rPr>
              <w:t>posiadaniu umowy z Operatorem Systemu Dystrybucyjnego</w:t>
            </w:r>
          </w:p>
        </w:tc>
      </w:tr>
    </w:tbl>
    <w:p w14:paraId="1876CE4E" w14:textId="77777777" w:rsidR="00C156FC" w:rsidRPr="004C296A" w:rsidRDefault="00C156FC" w:rsidP="00B317BA">
      <w:pPr>
        <w:spacing w:after="0" w:line="240" w:lineRule="auto"/>
        <w:jc w:val="both"/>
        <w:rPr>
          <w:rFonts w:eastAsia="Calibri" w:cstheme="minorHAnsi"/>
          <w:i/>
          <w:sz w:val="20"/>
          <w:szCs w:val="20"/>
          <w:lang w:eastAsia="pl-PL"/>
        </w:rPr>
      </w:pPr>
    </w:p>
    <w:p w14:paraId="681406B2" w14:textId="77777777" w:rsidR="00F62D01" w:rsidRDefault="00F62D01" w:rsidP="00515B2B">
      <w:pPr>
        <w:spacing w:after="38" w:line="250" w:lineRule="auto"/>
        <w:ind w:right="51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954C2DB" w14:textId="77777777" w:rsidR="000B0273" w:rsidRPr="00410E3E" w:rsidRDefault="000B0273" w:rsidP="000B0273">
      <w:pPr>
        <w:spacing w:after="46" w:line="276" w:lineRule="auto"/>
        <w:ind w:left="-3"/>
        <w:rPr>
          <w:rFonts w:cstheme="minorHAnsi"/>
          <w:sz w:val="20"/>
          <w:szCs w:val="20"/>
        </w:rPr>
      </w:pPr>
      <w:r w:rsidRPr="00410E3E">
        <w:rPr>
          <w:rFonts w:cstheme="minorHAnsi"/>
          <w:b/>
          <w:sz w:val="20"/>
          <w:szCs w:val="20"/>
        </w:rPr>
        <w:t>MY NIŻEJ PODPISANI</w:t>
      </w:r>
      <w:r w:rsidRPr="00410E3E">
        <w:rPr>
          <w:rFonts w:cstheme="minorHAnsi"/>
          <w:sz w:val="20"/>
          <w:szCs w:val="20"/>
        </w:rPr>
        <w:t xml:space="preserve"> </w:t>
      </w:r>
      <w:r w:rsidRPr="00410E3E">
        <w:rPr>
          <w:rFonts w:cstheme="minorHAnsi"/>
          <w:sz w:val="20"/>
          <w:szCs w:val="20"/>
          <w:vertAlign w:val="superscript"/>
        </w:rPr>
        <w:footnoteReference w:id="7"/>
      </w:r>
      <w:r w:rsidRPr="00410E3E">
        <w:rPr>
          <w:rFonts w:cstheme="minorHAnsi"/>
          <w:sz w:val="20"/>
          <w:szCs w:val="20"/>
        </w:rPr>
        <w:t xml:space="preserve"> </w:t>
      </w:r>
    </w:p>
    <w:p w14:paraId="73C43248" w14:textId="77777777" w:rsidR="000B0273" w:rsidRPr="00410E3E" w:rsidRDefault="000B0273" w:rsidP="000B0273">
      <w:pPr>
        <w:spacing w:after="19" w:line="276" w:lineRule="auto"/>
        <w:ind w:left="-3"/>
        <w:rPr>
          <w:rFonts w:cstheme="minorHAnsi"/>
          <w:sz w:val="20"/>
          <w:szCs w:val="20"/>
        </w:rPr>
      </w:pPr>
      <w:r w:rsidRPr="00410E3E">
        <w:rPr>
          <w:rFonts w:cstheme="minorHAnsi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  <w:r>
        <w:rPr>
          <w:rFonts w:cstheme="minorHAnsi"/>
          <w:sz w:val="20"/>
          <w:szCs w:val="20"/>
        </w:rPr>
        <w:br/>
      </w:r>
      <w:r w:rsidRPr="00410E3E">
        <w:rPr>
          <w:rFonts w:cstheme="minorHAnsi"/>
          <w:sz w:val="20"/>
          <w:szCs w:val="20"/>
        </w:rPr>
        <w:t xml:space="preserve">działając w imieniu i na rzecz </w:t>
      </w:r>
    </w:p>
    <w:p w14:paraId="48C9F57B" w14:textId="77777777" w:rsidR="000B0273" w:rsidRPr="00410E3E" w:rsidRDefault="000B0273" w:rsidP="000B0273">
      <w:pPr>
        <w:spacing w:after="19" w:line="276" w:lineRule="auto"/>
        <w:ind w:left="-3"/>
        <w:rPr>
          <w:rFonts w:cstheme="minorHAnsi"/>
          <w:sz w:val="20"/>
          <w:szCs w:val="20"/>
        </w:rPr>
      </w:pPr>
      <w:r w:rsidRPr="00410E3E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0AA6CB41" w14:textId="120B10C0" w:rsidR="00F62D01" w:rsidRPr="000B0273" w:rsidRDefault="000B0273" w:rsidP="000B0273">
      <w:pPr>
        <w:spacing w:after="40" w:line="276" w:lineRule="auto"/>
        <w:ind w:left="10" w:right="425"/>
        <w:jc w:val="center"/>
        <w:rPr>
          <w:rFonts w:cstheme="minorHAnsi"/>
          <w:sz w:val="16"/>
          <w:szCs w:val="16"/>
        </w:rPr>
      </w:pPr>
      <w:r w:rsidRPr="00E272B6">
        <w:rPr>
          <w:rFonts w:cstheme="minorHAnsi"/>
          <w:i/>
          <w:sz w:val="16"/>
          <w:szCs w:val="16"/>
        </w:rPr>
        <w:t>{nazwa (firma) i dokładny adres Wykonawcy }</w:t>
      </w:r>
      <w:r w:rsidRPr="00E272B6">
        <w:rPr>
          <w:rFonts w:cstheme="minorHAnsi"/>
          <w:sz w:val="16"/>
          <w:szCs w:val="16"/>
        </w:rPr>
        <w:t xml:space="preserve"> </w:t>
      </w:r>
    </w:p>
    <w:p w14:paraId="3B5924F8" w14:textId="77777777" w:rsidR="00F62D01" w:rsidRDefault="00F62D01" w:rsidP="00515B2B">
      <w:pPr>
        <w:spacing w:after="38" w:line="250" w:lineRule="auto"/>
        <w:ind w:right="51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4AC0845" w14:textId="05F06E4A" w:rsidR="000B0273" w:rsidRPr="000B0273" w:rsidRDefault="00B317BA" w:rsidP="000B0273">
      <w:pPr>
        <w:spacing w:after="38" w:line="250" w:lineRule="auto"/>
        <w:ind w:right="51"/>
        <w:jc w:val="both"/>
        <w:rPr>
          <w:rFonts w:eastAsia="Times New Roman" w:cstheme="minorHAnsi"/>
          <w:sz w:val="20"/>
          <w:szCs w:val="20"/>
          <w:lang w:eastAsia="pl-PL"/>
        </w:rPr>
      </w:pPr>
      <w:r w:rsidRPr="00A2299A">
        <w:rPr>
          <w:rFonts w:eastAsia="Times New Roman" w:cstheme="minorHAnsi"/>
          <w:sz w:val="20"/>
          <w:szCs w:val="20"/>
          <w:lang w:eastAsia="pl-PL"/>
        </w:rPr>
        <w:t>ubiegając się o udzielenie zamówienia publicznego w postępowaniu prowadzonym w trybie przetargu nieograniczonego pn.:</w:t>
      </w:r>
      <w:r w:rsidR="000B0273" w:rsidRPr="00E272B6">
        <w:rPr>
          <w:rFonts w:cstheme="minorHAnsi"/>
          <w:sz w:val="20"/>
          <w:szCs w:val="20"/>
        </w:rPr>
        <w:t xml:space="preserve"> </w:t>
      </w:r>
      <w:r w:rsidR="000B0273" w:rsidRPr="00F62D01">
        <w:rPr>
          <w:rFonts w:cstheme="minorHAnsi"/>
          <w:b/>
          <w:sz w:val="20"/>
          <w:szCs w:val="20"/>
        </w:rPr>
        <w:t>„</w:t>
      </w:r>
      <w:r w:rsidR="000B0273" w:rsidRPr="00F62D01">
        <w:rPr>
          <w:rFonts w:cstheme="minorHAnsi"/>
          <w:b/>
          <w:bCs/>
          <w:i/>
          <w:sz w:val="20"/>
          <w:szCs w:val="20"/>
        </w:rPr>
        <w:t>Kompleksowa dostawa i dystrybucja energii elektrycznej w obiektach Narodowego Instytutu Zdrowia Publicznego PZH – Państwowego Instytutu Badawczego</w:t>
      </w:r>
      <w:r w:rsidR="000B0273" w:rsidRPr="00F62D01">
        <w:rPr>
          <w:rFonts w:cstheme="minorHAnsi"/>
          <w:b/>
          <w:bCs/>
          <w:sz w:val="20"/>
          <w:szCs w:val="20"/>
        </w:rPr>
        <w:t>”</w:t>
      </w:r>
      <w:r w:rsidR="000B0273">
        <w:rPr>
          <w:rFonts w:cstheme="minorHAnsi"/>
          <w:b/>
          <w:i/>
          <w:iCs/>
          <w:sz w:val="20"/>
          <w:szCs w:val="20"/>
        </w:rPr>
        <w:t xml:space="preserve">, </w:t>
      </w:r>
      <w:r w:rsidR="000B0273" w:rsidRPr="00E272B6">
        <w:rPr>
          <w:rFonts w:cstheme="minorHAnsi"/>
          <w:b/>
          <w:i/>
          <w:iCs/>
          <w:sz w:val="20"/>
          <w:szCs w:val="20"/>
        </w:rPr>
        <w:t xml:space="preserve">(znak postępowania: </w:t>
      </w:r>
      <w:r w:rsidR="000B0273" w:rsidRPr="00E31831">
        <w:rPr>
          <w:rFonts w:cstheme="minorHAnsi"/>
          <w:b/>
          <w:sz w:val="20"/>
          <w:szCs w:val="20"/>
        </w:rPr>
        <w:t>O.OZP.260.1</w:t>
      </w:r>
      <w:r w:rsidR="00E31831" w:rsidRPr="00E31831">
        <w:rPr>
          <w:rFonts w:cstheme="minorHAnsi"/>
          <w:b/>
          <w:sz w:val="20"/>
          <w:szCs w:val="20"/>
        </w:rPr>
        <w:t>46</w:t>
      </w:r>
      <w:r w:rsidR="000B0273" w:rsidRPr="00E31831">
        <w:rPr>
          <w:rFonts w:cstheme="minorHAnsi"/>
          <w:b/>
          <w:sz w:val="20"/>
          <w:szCs w:val="20"/>
        </w:rPr>
        <w:t>.</w:t>
      </w:r>
      <w:r w:rsidR="00E31831" w:rsidRPr="00E31831">
        <w:rPr>
          <w:rFonts w:cstheme="minorHAnsi"/>
          <w:b/>
          <w:sz w:val="20"/>
          <w:szCs w:val="20"/>
        </w:rPr>
        <w:t>12</w:t>
      </w:r>
      <w:r w:rsidR="000B0273" w:rsidRPr="00E31831">
        <w:rPr>
          <w:rFonts w:cstheme="minorHAnsi"/>
          <w:b/>
          <w:sz w:val="20"/>
          <w:szCs w:val="20"/>
        </w:rPr>
        <w:t>.2022</w:t>
      </w:r>
      <w:r w:rsidR="000B0273" w:rsidRPr="00E31831">
        <w:rPr>
          <w:rFonts w:cstheme="minorHAnsi"/>
          <w:b/>
          <w:i/>
          <w:iCs/>
          <w:sz w:val="20"/>
          <w:szCs w:val="20"/>
        </w:rPr>
        <w:t>)</w:t>
      </w:r>
      <w:r w:rsidR="000B0273" w:rsidRPr="00E31831">
        <w:rPr>
          <w:rFonts w:cstheme="minorHAnsi"/>
          <w:b/>
          <w:sz w:val="20"/>
          <w:szCs w:val="20"/>
        </w:rPr>
        <w:t>,</w:t>
      </w:r>
      <w:r w:rsidR="000B0273" w:rsidRPr="009E1BB2">
        <w:rPr>
          <w:rFonts w:cstheme="minorHAnsi"/>
          <w:b/>
          <w:sz w:val="20"/>
          <w:szCs w:val="20"/>
        </w:rPr>
        <w:t xml:space="preserve"> </w:t>
      </w:r>
      <w:r w:rsidR="000B0273" w:rsidRPr="000B0273">
        <w:rPr>
          <w:rFonts w:eastAsia="Calibri" w:cstheme="minorHAnsi"/>
          <w:sz w:val="20"/>
          <w:szCs w:val="20"/>
        </w:rPr>
        <w:t>oświadczam(y), że posiadamy aktualną umowę generalną z Operatorem Systemu Dystrybucyjnego (OSD) na świadczenie usług dystrybucyjnych na obszarze, na którym znajdują się miejsca dostarczenia energii elektrycznej</w:t>
      </w:r>
      <w:r w:rsidR="005F6154">
        <w:rPr>
          <w:rFonts w:eastAsia="Calibri" w:cstheme="minorHAnsi"/>
          <w:sz w:val="20"/>
          <w:szCs w:val="20"/>
        </w:rPr>
        <w:t>.</w:t>
      </w:r>
    </w:p>
    <w:p w14:paraId="351C83C0" w14:textId="21F73E3C" w:rsidR="00F62D01" w:rsidRPr="000B0273" w:rsidRDefault="00F62D01" w:rsidP="00B317BA">
      <w:pPr>
        <w:spacing w:after="0" w:line="288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51B4357" w14:textId="21F31548" w:rsidR="00F62D01" w:rsidRDefault="00F62D01" w:rsidP="00B317BA">
      <w:pPr>
        <w:spacing w:after="0" w:line="288" w:lineRule="auto"/>
        <w:jc w:val="both"/>
        <w:rPr>
          <w:rFonts w:eastAsia="Times New Roman" w:cstheme="minorHAnsi"/>
          <w:lang w:eastAsia="pl-PL"/>
        </w:rPr>
      </w:pPr>
    </w:p>
    <w:p w14:paraId="0584393C" w14:textId="77777777" w:rsidR="00F62D01" w:rsidRPr="00B10CFD" w:rsidRDefault="00F62D01" w:rsidP="00B317BA">
      <w:pPr>
        <w:spacing w:after="0" w:line="288" w:lineRule="auto"/>
        <w:jc w:val="both"/>
        <w:rPr>
          <w:rFonts w:eastAsia="Times New Roman" w:cstheme="minorHAnsi"/>
          <w:lang w:eastAsia="pl-PL"/>
        </w:rPr>
      </w:pPr>
    </w:p>
    <w:p w14:paraId="2F1F67B2" w14:textId="30CC0E85" w:rsidR="00B317BA" w:rsidRPr="00BB415F" w:rsidRDefault="00B317BA" w:rsidP="00B317BA">
      <w:pPr>
        <w:spacing w:after="0" w:line="288" w:lineRule="auto"/>
        <w:jc w:val="right"/>
        <w:rPr>
          <w:rFonts w:eastAsia="Times New Roman" w:cstheme="minorHAnsi"/>
          <w:b/>
          <w:bCs/>
          <w:u w:val="single"/>
          <w:lang w:eastAsia="zh-CN"/>
        </w:rPr>
      </w:pPr>
      <w:r w:rsidRPr="00A2299A">
        <w:rPr>
          <w:rFonts w:eastAsia="Times New Roman" w:cstheme="minorHAnsi"/>
          <w:b/>
          <w:bCs/>
          <w:lang w:eastAsia="pl-PL"/>
        </w:rPr>
        <w:t xml:space="preserve">  </w:t>
      </w:r>
      <w:r w:rsidRPr="00A2299A">
        <w:rPr>
          <w:rFonts w:eastAsia="Times New Roman" w:cstheme="minorHAnsi"/>
          <w:b/>
          <w:bCs/>
          <w:lang w:eastAsia="zh-CN"/>
        </w:rPr>
        <w:t xml:space="preserve"> </w:t>
      </w:r>
      <w:r w:rsidRPr="00BB415F">
        <w:rPr>
          <w:rFonts w:eastAsia="Times New Roman" w:cstheme="minorHAnsi"/>
          <w:b/>
          <w:bCs/>
          <w:u w:val="single"/>
          <w:lang w:eastAsia="zh-CN"/>
        </w:rPr>
        <w:t>Dokument należy podpisać kwalifikowanym podpisem elektronicznym</w:t>
      </w:r>
    </w:p>
    <w:p w14:paraId="4560A3C1" w14:textId="77777777" w:rsidR="00C156FC" w:rsidRDefault="00C156FC" w:rsidP="00DD5453">
      <w:pPr>
        <w:spacing w:line="276" w:lineRule="auto"/>
        <w:rPr>
          <w:rFonts w:cstheme="minorHAnsi"/>
        </w:rPr>
        <w:sectPr w:rsidR="00C156FC" w:rsidSect="00F62D01">
          <w:pgSz w:w="11906" w:h="16838" w:code="9"/>
          <w:pgMar w:top="1418" w:right="1418" w:bottom="1418" w:left="1418" w:header="567" w:footer="284" w:gutter="0"/>
          <w:cols w:space="708"/>
          <w:noEndnote/>
          <w:docGrid w:linePitch="326"/>
        </w:sectPr>
      </w:pPr>
    </w:p>
    <w:p w14:paraId="66DD0C42" w14:textId="492C3AB5" w:rsidR="00B317BA" w:rsidRDefault="00B317BA" w:rsidP="00DD5453">
      <w:pPr>
        <w:spacing w:line="276" w:lineRule="auto"/>
        <w:rPr>
          <w:rFonts w:cstheme="minorHAnsi"/>
        </w:rPr>
      </w:pPr>
    </w:p>
    <w:p w14:paraId="468E2B1B" w14:textId="44DEC6FB" w:rsidR="007375B8" w:rsidRPr="00FA372E" w:rsidRDefault="007375B8" w:rsidP="000B0273">
      <w:pPr>
        <w:tabs>
          <w:tab w:val="left" w:pos="2298"/>
        </w:tabs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F55F38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ROZDZIAŁ II.</w:t>
      </w: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6</w:t>
      </w:r>
      <w:r w:rsidRPr="00F55F38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FORMULARZ O</w:t>
      </w: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ŚWIADCZENIA DOTYCZĄCEGO ZAKRESU </w:t>
      </w:r>
      <w:r w:rsidRPr="00F55F38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WYKONYWANEGO ZAMÓWIENIA</w:t>
      </w:r>
      <w:r w:rsidRPr="00F55F38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zh-CN"/>
        </w:rPr>
        <w:footnoteReference w:id="8"/>
      </w:r>
    </w:p>
    <w:tbl>
      <w:tblPr>
        <w:tblStyle w:val="TableGrid"/>
        <w:tblW w:w="9219" w:type="dxa"/>
        <w:tblInd w:w="-2" w:type="dxa"/>
        <w:tblCellMar>
          <w:left w:w="108" w:type="dxa"/>
          <w:bottom w:w="57" w:type="dxa"/>
          <w:right w:w="91" w:type="dxa"/>
        </w:tblCellMar>
        <w:tblLook w:val="04A0" w:firstRow="1" w:lastRow="0" w:firstColumn="1" w:lastColumn="0" w:noHBand="0" w:noVBand="1"/>
      </w:tblPr>
      <w:tblGrid>
        <w:gridCol w:w="3731"/>
        <w:gridCol w:w="5488"/>
      </w:tblGrid>
      <w:tr w:rsidR="007375B8" w:rsidRPr="00D312BC" w14:paraId="283B57CC" w14:textId="77777777" w:rsidTr="007E40FA">
        <w:trPr>
          <w:trHeight w:val="1319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188DA3" w14:textId="77777777" w:rsidR="007375B8" w:rsidRPr="00D312BC" w:rsidRDefault="007375B8" w:rsidP="007E40FA">
            <w:pPr>
              <w:spacing w:after="31" w:line="276" w:lineRule="auto"/>
              <w:ind w:left="32"/>
              <w:jc w:val="center"/>
              <w:rPr>
                <w:rFonts w:cstheme="minorHAnsi"/>
              </w:rPr>
            </w:pPr>
            <w:r w:rsidRPr="00D312BC">
              <w:rPr>
                <w:rFonts w:cstheme="minorHAnsi"/>
                <w:i/>
              </w:rPr>
              <w:t xml:space="preserve"> </w:t>
            </w:r>
          </w:p>
          <w:p w14:paraId="63FE9675" w14:textId="77777777" w:rsidR="007375B8" w:rsidRPr="00D312BC" w:rsidRDefault="007375B8" w:rsidP="007E40F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23A8101" w14:textId="77777777" w:rsidR="000B0273" w:rsidRDefault="000B0273" w:rsidP="007E40FA">
            <w:pPr>
              <w:spacing w:line="276" w:lineRule="auto"/>
              <w:ind w:left="23"/>
              <w:jc w:val="center"/>
              <w:rPr>
                <w:rFonts w:cstheme="minorHAnsi"/>
                <w:b/>
              </w:rPr>
            </w:pPr>
          </w:p>
          <w:p w14:paraId="38DEE417" w14:textId="39252CF5" w:rsidR="007375B8" w:rsidRDefault="007375B8" w:rsidP="007E40FA">
            <w:pPr>
              <w:spacing w:line="276" w:lineRule="auto"/>
              <w:ind w:left="23"/>
              <w:jc w:val="center"/>
              <w:rPr>
                <w:rFonts w:cstheme="minorHAnsi"/>
                <w:b/>
              </w:rPr>
            </w:pPr>
            <w:r w:rsidRPr="00D312BC">
              <w:rPr>
                <w:rFonts w:cstheme="minorHAnsi"/>
                <w:b/>
              </w:rPr>
              <w:t>OŚWIADCZENIE</w:t>
            </w:r>
          </w:p>
          <w:p w14:paraId="59E11B2C" w14:textId="77777777" w:rsidR="007375B8" w:rsidRPr="00D312BC" w:rsidRDefault="007375B8" w:rsidP="007E40FA">
            <w:pPr>
              <w:spacing w:line="276" w:lineRule="auto"/>
              <w:ind w:left="23"/>
              <w:jc w:val="center"/>
              <w:rPr>
                <w:rFonts w:cstheme="minorHAnsi"/>
              </w:rPr>
            </w:pPr>
            <w:r w:rsidRPr="00D312BC">
              <w:rPr>
                <w:rFonts w:cstheme="minorHAnsi"/>
                <w:b/>
              </w:rPr>
              <w:t>DOTYCZĄCE ZAKRESU WYKONYWANEGO</w:t>
            </w:r>
          </w:p>
          <w:p w14:paraId="2BDC5881" w14:textId="77777777" w:rsidR="007375B8" w:rsidRPr="00D312BC" w:rsidRDefault="007375B8" w:rsidP="007E40FA">
            <w:pPr>
              <w:spacing w:line="276" w:lineRule="auto"/>
              <w:ind w:right="24"/>
              <w:jc w:val="center"/>
              <w:rPr>
                <w:rFonts w:cstheme="minorHAnsi"/>
              </w:rPr>
            </w:pPr>
            <w:r w:rsidRPr="00D312BC">
              <w:rPr>
                <w:rFonts w:cstheme="minorHAnsi"/>
                <w:b/>
              </w:rPr>
              <w:t>ZAMÓWIENIA,</w:t>
            </w:r>
          </w:p>
          <w:p w14:paraId="3F3C0775" w14:textId="77777777" w:rsidR="007375B8" w:rsidRPr="00D312BC" w:rsidRDefault="007375B8" w:rsidP="007E40FA">
            <w:pPr>
              <w:spacing w:line="276" w:lineRule="auto"/>
              <w:ind w:right="19"/>
              <w:jc w:val="center"/>
              <w:rPr>
                <w:rFonts w:cstheme="minorHAnsi"/>
              </w:rPr>
            </w:pPr>
            <w:r w:rsidRPr="00D312BC">
              <w:rPr>
                <w:rFonts w:cstheme="minorHAnsi"/>
                <w:b/>
              </w:rPr>
              <w:t xml:space="preserve">zgodnie z art. 117 ust. 4 ustawy </w:t>
            </w:r>
            <w:proofErr w:type="spellStart"/>
            <w:r w:rsidRPr="00D312BC">
              <w:rPr>
                <w:rFonts w:cstheme="minorHAnsi"/>
                <w:b/>
              </w:rPr>
              <w:t>Pzp</w:t>
            </w:r>
            <w:proofErr w:type="spellEnd"/>
            <w:r w:rsidRPr="00D312BC">
              <w:rPr>
                <w:rFonts w:cstheme="minorHAnsi"/>
                <w:b/>
              </w:rPr>
              <w:t xml:space="preserve"> </w:t>
            </w:r>
          </w:p>
          <w:p w14:paraId="7CF6EEFD" w14:textId="77777777" w:rsidR="007375B8" w:rsidRPr="00D312BC" w:rsidRDefault="007375B8" w:rsidP="007E40FA">
            <w:pPr>
              <w:spacing w:line="276" w:lineRule="auto"/>
              <w:ind w:left="26"/>
              <w:jc w:val="center"/>
              <w:rPr>
                <w:rFonts w:cstheme="minorHAnsi"/>
              </w:rPr>
            </w:pPr>
            <w:r w:rsidRPr="00D312BC">
              <w:rPr>
                <w:rFonts w:cstheme="minorHAnsi"/>
              </w:rPr>
              <w:t xml:space="preserve"> </w:t>
            </w:r>
          </w:p>
        </w:tc>
      </w:tr>
    </w:tbl>
    <w:p w14:paraId="07A3F891" w14:textId="77777777" w:rsidR="007375B8" w:rsidRPr="00D312BC" w:rsidRDefault="007375B8" w:rsidP="007375B8">
      <w:pPr>
        <w:spacing w:after="51" w:line="276" w:lineRule="auto"/>
        <w:ind w:left="2"/>
        <w:rPr>
          <w:rFonts w:cstheme="minorHAnsi"/>
        </w:rPr>
      </w:pPr>
      <w:r w:rsidRPr="00D312BC">
        <w:rPr>
          <w:rFonts w:cstheme="minorHAnsi"/>
          <w:b/>
        </w:rPr>
        <w:t xml:space="preserve"> </w:t>
      </w:r>
    </w:p>
    <w:p w14:paraId="388382C8" w14:textId="77777777" w:rsidR="007375B8" w:rsidRPr="00D312BC" w:rsidRDefault="007375B8" w:rsidP="007375B8">
      <w:pPr>
        <w:tabs>
          <w:tab w:val="center" w:pos="3005"/>
        </w:tabs>
        <w:spacing w:after="0" w:line="240" w:lineRule="auto"/>
        <w:ind w:left="-13"/>
        <w:rPr>
          <w:rFonts w:cstheme="minorHAnsi"/>
        </w:rPr>
      </w:pPr>
      <w:r w:rsidRPr="00D312BC">
        <w:rPr>
          <w:rFonts w:cstheme="minorHAnsi"/>
          <w:b/>
        </w:rPr>
        <w:t>MY NIŻEJ PODPISANI</w:t>
      </w:r>
      <w:r w:rsidRPr="00D312BC">
        <w:rPr>
          <w:rFonts w:cstheme="minorHAnsi"/>
        </w:rPr>
        <w:t xml:space="preserve"> </w:t>
      </w:r>
      <w:r w:rsidRPr="00D312BC">
        <w:rPr>
          <w:rFonts w:cstheme="minorHAnsi"/>
          <w:vertAlign w:val="superscript"/>
        </w:rPr>
        <w:t>7</w:t>
      </w:r>
      <w:r w:rsidRPr="00D312BC">
        <w:rPr>
          <w:rFonts w:cstheme="minorHAnsi"/>
        </w:rPr>
        <w:t xml:space="preserve"> </w:t>
      </w:r>
      <w:r w:rsidRPr="00D312BC">
        <w:rPr>
          <w:rFonts w:cstheme="minorHAnsi"/>
        </w:rPr>
        <w:tab/>
        <w:t xml:space="preserve"> </w:t>
      </w:r>
    </w:p>
    <w:p w14:paraId="283CFDA9" w14:textId="77777777" w:rsidR="007375B8" w:rsidRPr="00D312BC" w:rsidRDefault="007375B8" w:rsidP="007375B8">
      <w:pPr>
        <w:spacing w:after="0" w:line="240" w:lineRule="auto"/>
        <w:ind w:left="-3"/>
        <w:rPr>
          <w:rFonts w:cstheme="minorHAnsi"/>
        </w:rPr>
      </w:pPr>
      <w:r w:rsidRPr="00D312BC">
        <w:rPr>
          <w:rFonts w:cstheme="minorHAnsi"/>
        </w:rPr>
        <w:t xml:space="preserve">........................................................................................................................................................... działając w imieniu i na rzecz </w:t>
      </w:r>
    </w:p>
    <w:p w14:paraId="46DC0F6A" w14:textId="77777777" w:rsidR="007375B8" w:rsidRPr="00D312BC" w:rsidRDefault="007375B8" w:rsidP="007375B8">
      <w:pPr>
        <w:spacing w:after="0" w:line="240" w:lineRule="auto"/>
        <w:ind w:left="-3"/>
        <w:rPr>
          <w:rFonts w:cstheme="minorHAnsi"/>
        </w:rPr>
      </w:pPr>
      <w:r w:rsidRPr="00D312BC">
        <w:rPr>
          <w:rFonts w:cstheme="minorHAnsi"/>
        </w:rPr>
        <w:t>...........................................................................................................................................................</w:t>
      </w:r>
    </w:p>
    <w:p w14:paraId="0348393E" w14:textId="77777777" w:rsidR="007375B8" w:rsidRPr="00D312BC" w:rsidRDefault="007375B8" w:rsidP="007375B8">
      <w:pPr>
        <w:spacing w:after="0" w:line="240" w:lineRule="auto"/>
        <w:ind w:left="-3"/>
        <w:rPr>
          <w:rFonts w:cstheme="minorHAnsi"/>
        </w:rPr>
      </w:pPr>
      <w:r w:rsidRPr="00D312BC">
        <w:rPr>
          <w:rFonts w:cstheme="minorHAnsi"/>
        </w:rPr>
        <w:t>...........................................................................................................................................................</w:t>
      </w:r>
    </w:p>
    <w:p w14:paraId="04C8A9F0" w14:textId="77777777" w:rsidR="007375B8" w:rsidRPr="00F03511" w:rsidRDefault="007375B8" w:rsidP="007375B8">
      <w:pPr>
        <w:spacing w:after="0" w:line="240" w:lineRule="auto"/>
        <w:ind w:left="12"/>
        <w:jc w:val="center"/>
        <w:rPr>
          <w:rFonts w:cstheme="minorHAnsi"/>
          <w:sz w:val="18"/>
          <w:szCs w:val="18"/>
        </w:rPr>
      </w:pPr>
      <w:r w:rsidRPr="00D312BC">
        <w:rPr>
          <w:rFonts w:cstheme="minorHAnsi"/>
        </w:rPr>
        <w:t>{</w:t>
      </w:r>
      <w:r w:rsidRPr="00F03511">
        <w:rPr>
          <w:rFonts w:cstheme="minorHAnsi"/>
          <w:sz w:val="18"/>
          <w:szCs w:val="18"/>
        </w:rPr>
        <w:t>nazwa (firma) i dokładny adres Wykonawców wspólnie ubiegających się o udzielenie zamówienia}</w:t>
      </w:r>
    </w:p>
    <w:p w14:paraId="212C0853" w14:textId="77777777" w:rsidR="007375B8" w:rsidRPr="00D312BC" w:rsidRDefault="007375B8" w:rsidP="007375B8">
      <w:pPr>
        <w:spacing w:after="31" w:line="276" w:lineRule="auto"/>
        <w:ind w:right="3"/>
        <w:jc w:val="center"/>
        <w:rPr>
          <w:rFonts w:cstheme="minorHAnsi"/>
        </w:rPr>
      </w:pPr>
      <w:r w:rsidRPr="00D312BC">
        <w:rPr>
          <w:rFonts w:cstheme="minorHAnsi"/>
        </w:rPr>
        <w:t xml:space="preserve"> </w:t>
      </w:r>
    </w:p>
    <w:p w14:paraId="31482219" w14:textId="2F61B980" w:rsidR="007375B8" w:rsidRDefault="000B0273" w:rsidP="007375B8">
      <w:pPr>
        <w:spacing w:after="38" w:line="240" w:lineRule="auto"/>
        <w:ind w:right="51"/>
        <w:jc w:val="both"/>
        <w:rPr>
          <w:rFonts w:cstheme="minorHAnsi"/>
          <w:color w:val="4F81BD"/>
          <w:sz w:val="20"/>
          <w:szCs w:val="20"/>
        </w:rPr>
      </w:pPr>
      <w:r w:rsidRPr="000B0273">
        <w:rPr>
          <w:rFonts w:cstheme="minorHAnsi"/>
          <w:sz w:val="20"/>
          <w:szCs w:val="20"/>
        </w:rPr>
        <w:t xml:space="preserve">składając ofertę </w:t>
      </w:r>
      <w:r w:rsidR="007375B8" w:rsidRPr="000B0273">
        <w:rPr>
          <w:rFonts w:cstheme="minorHAnsi"/>
          <w:sz w:val="20"/>
          <w:szCs w:val="20"/>
        </w:rPr>
        <w:t xml:space="preserve">w postępowaniu o udzielenie zamówienia publicznego prowadzonego w trybie przetargu nieograniczonego </w:t>
      </w:r>
      <w:r w:rsidRPr="000B0273">
        <w:rPr>
          <w:rFonts w:cstheme="minorHAnsi"/>
          <w:sz w:val="20"/>
          <w:szCs w:val="20"/>
        </w:rPr>
        <w:t xml:space="preserve">pn. </w:t>
      </w:r>
      <w:r w:rsidRPr="000B0273">
        <w:rPr>
          <w:rFonts w:cstheme="minorHAnsi"/>
          <w:b/>
          <w:sz w:val="20"/>
          <w:szCs w:val="20"/>
        </w:rPr>
        <w:t>„</w:t>
      </w:r>
      <w:r w:rsidRPr="000B0273">
        <w:rPr>
          <w:rFonts w:cstheme="minorHAnsi"/>
          <w:b/>
          <w:bCs/>
          <w:i/>
          <w:sz w:val="20"/>
          <w:szCs w:val="20"/>
        </w:rPr>
        <w:t>Kompleksowa dostawa i dystrybucja energii elektrycznej w obiektach Narodowego Instytutu Zdrowia Publicznego PZH – Państwowego Instytutu Badawczego</w:t>
      </w:r>
      <w:r w:rsidRPr="000B0273">
        <w:rPr>
          <w:rFonts w:cstheme="minorHAnsi"/>
          <w:b/>
          <w:bCs/>
          <w:sz w:val="20"/>
          <w:szCs w:val="20"/>
        </w:rPr>
        <w:t>”</w:t>
      </w:r>
      <w:r w:rsidRPr="000B0273">
        <w:rPr>
          <w:rFonts w:cstheme="minorHAnsi"/>
          <w:b/>
          <w:i/>
          <w:iCs/>
          <w:sz w:val="20"/>
          <w:szCs w:val="20"/>
        </w:rPr>
        <w:t xml:space="preserve">, (znak postępowania: </w:t>
      </w:r>
      <w:r w:rsidRPr="00E31831">
        <w:rPr>
          <w:rFonts w:cstheme="minorHAnsi"/>
          <w:b/>
          <w:sz w:val="20"/>
          <w:szCs w:val="20"/>
        </w:rPr>
        <w:t>O.OZP.260.1</w:t>
      </w:r>
      <w:r w:rsidR="00E31831" w:rsidRPr="00E31831">
        <w:rPr>
          <w:rFonts w:cstheme="minorHAnsi"/>
          <w:b/>
          <w:sz w:val="20"/>
          <w:szCs w:val="20"/>
        </w:rPr>
        <w:t>46</w:t>
      </w:r>
      <w:r w:rsidRPr="00E31831">
        <w:rPr>
          <w:rFonts w:cstheme="minorHAnsi"/>
          <w:b/>
          <w:sz w:val="20"/>
          <w:szCs w:val="20"/>
        </w:rPr>
        <w:t>.</w:t>
      </w:r>
      <w:r w:rsidR="00E31831" w:rsidRPr="00E31831">
        <w:rPr>
          <w:rFonts w:cstheme="minorHAnsi"/>
          <w:b/>
          <w:sz w:val="20"/>
          <w:szCs w:val="20"/>
        </w:rPr>
        <w:t>12</w:t>
      </w:r>
      <w:r w:rsidRPr="00E31831">
        <w:rPr>
          <w:rFonts w:cstheme="minorHAnsi"/>
          <w:b/>
          <w:sz w:val="20"/>
          <w:szCs w:val="20"/>
        </w:rPr>
        <w:t>.2022</w:t>
      </w:r>
      <w:r w:rsidRPr="00E31831">
        <w:rPr>
          <w:rFonts w:cstheme="minorHAnsi"/>
          <w:b/>
          <w:i/>
          <w:iCs/>
          <w:sz w:val="20"/>
          <w:szCs w:val="20"/>
        </w:rPr>
        <w:t>)</w:t>
      </w:r>
      <w:r w:rsidRPr="00E31831">
        <w:rPr>
          <w:rFonts w:cstheme="minorHAnsi"/>
          <w:b/>
          <w:sz w:val="20"/>
          <w:szCs w:val="20"/>
        </w:rPr>
        <w:t>,</w:t>
      </w:r>
      <w:r w:rsidRPr="000B0273">
        <w:rPr>
          <w:rFonts w:cstheme="minorHAnsi"/>
          <w:b/>
          <w:sz w:val="20"/>
          <w:szCs w:val="20"/>
        </w:rPr>
        <w:t xml:space="preserve">  </w:t>
      </w:r>
      <w:r w:rsidR="007375B8" w:rsidRPr="000B0273">
        <w:rPr>
          <w:rFonts w:cstheme="minorHAnsi"/>
          <w:sz w:val="20"/>
          <w:szCs w:val="20"/>
        </w:rPr>
        <w:t xml:space="preserve">zgodnie z art. 117 ust. 4 ustawy </w:t>
      </w:r>
      <w:proofErr w:type="spellStart"/>
      <w:r w:rsidR="007375B8" w:rsidRPr="000B0273">
        <w:rPr>
          <w:rFonts w:cstheme="minorHAnsi"/>
          <w:sz w:val="20"/>
          <w:szCs w:val="20"/>
        </w:rPr>
        <w:t>Pzp</w:t>
      </w:r>
      <w:proofErr w:type="spellEnd"/>
      <w:r w:rsidR="007375B8" w:rsidRPr="000B0273">
        <w:rPr>
          <w:rFonts w:cstheme="minorHAnsi"/>
          <w:sz w:val="20"/>
          <w:szCs w:val="20"/>
        </w:rPr>
        <w:t xml:space="preserve"> oświadczamy, iż następujące  </w:t>
      </w:r>
      <w:r w:rsidRPr="000B0273">
        <w:rPr>
          <w:rFonts w:cstheme="minorHAnsi"/>
          <w:sz w:val="20"/>
          <w:szCs w:val="20"/>
        </w:rPr>
        <w:t xml:space="preserve">dostawy, </w:t>
      </w:r>
      <w:r w:rsidR="007375B8" w:rsidRPr="000B0273">
        <w:rPr>
          <w:rFonts w:cstheme="minorHAnsi"/>
          <w:sz w:val="20"/>
          <w:szCs w:val="20"/>
        </w:rPr>
        <w:t>o który</w:t>
      </w:r>
      <w:r w:rsidRPr="000B0273">
        <w:rPr>
          <w:rFonts w:cstheme="minorHAnsi"/>
          <w:sz w:val="20"/>
          <w:szCs w:val="20"/>
        </w:rPr>
        <w:t>ch</w:t>
      </w:r>
      <w:r w:rsidR="007375B8" w:rsidRPr="000B0273">
        <w:rPr>
          <w:rFonts w:cstheme="minorHAnsi"/>
          <w:sz w:val="20"/>
          <w:szCs w:val="20"/>
        </w:rPr>
        <w:t xml:space="preserve"> mowa w punkcie 9.</w:t>
      </w:r>
      <w:r w:rsidR="00211BCE" w:rsidRPr="000B0273">
        <w:rPr>
          <w:rFonts w:cstheme="minorHAnsi"/>
          <w:sz w:val="20"/>
          <w:szCs w:val="20"/>
        </w:rPr>
        <w:t>6</w:t>
      </w:r>
      <w:r w:rsidR="007375B8" w:rsidRPr="000B0273">
        <w:rPr>
          <w:rFonts w:cstheme="minorHAnsi"/>
          <w:sz w:val="20"/>
          <w:szCs w:val="20"/>
        </w:rPr>
        <w:t>. Rozdziału I SWZ, objęt</w:t>
      </w:r>
      <w:r w:rsidRPr="000B0273">
        <w:rPr>
          <w:rFonts w:cstheme="minorHAnsi"/>
          <w:sz w:val="20"/>
          <w:szCs w:val="20"/>
        </w:rPr>
        <w:t>e</w:t>
      </w:r>
      <w:r w:rsidR="007375B8" w:rsidRPr="000B0273">
        <w:rPr>
          <w:rFonts w:cstheme="minorHAnsi"/>
          <w:sz w:val="20"/>
          <w:szCs w:val="20"/>
        </w:rPr>
        <w:t xml:space="preserve"> przedmiotem zamówienia, będą wykonywane przez następujących Wykonawców wspólnie ubiegających się o udzielenie przedmiotowego zamówienia.</w:t>
      </w:r>
      <w:r w:rsidR="007375B8" w:rsidRPr="000B0273">
        <w:rPr>
          <w:rFonts w:cstheme="minorHAnsi"/>
          <w:b/>
          <w:sz w:val="20"/>
          <w:szCs w:val="20"/>
        </w:rPr>
        <w:t xml:space="preserve"> </w:t>
      </w:r>
      <w:r w:rsidR="007375B8" w:rsidRPr="000B0273">
        <w:rPr>
          <w:rFonts w:cstheme="minorHAnsi"/>
          <w:color w:val="4F81BD"/>
          <w:sz w:val="20"/>
          <w:szCs w:val="20"/>
        </w:rPr>
        <w:t xml:space="preserve"> </w:t>
      </w:r>
    </w:p>
    <w:p w14:paraId="5876318A" w14:textId="77777777" w:rsidR="000B0273" w:rsidRPr="000B0273" w:rsidRDefault="000B0273" w:rsidP="007375B8">
      <w:pPr>
        <w:spacing w:after="38" w:line="240" w:lineRule="auto"/>
        <w:ind w:right="51"/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5000" w:type="pct"/>
        <w:tblInd w:w="0" w:type="dxa"/>
        <w:tblCellMar>
          <w:top w:w="48" w:type="dxa"/>
          <w:right w:w="4" w:type="dxa"/>
        </w:tblCellMar>
        <w:tblLook w:val="04A0" w:firstRow="1" w:lastRow="0" w:firstColumn="1" w:lastColumn="0" w:noHBand="0" w:noVBand="1"/>
      </w:tblPr>
      <w:tblGrid>
        <w:gridCol w:w="1076"/>
        <w:gridCol w:w="2243"/>
        <w:gridCol w:w="1390"/>
        <w:gridCol w:w="997"/>
        <w:gridCol w:w="3354"/>
      </w:tblGrid>
      <w:tr w:rsidR="007375B8" w:rsidRPr="00D312BC" w14:paraId="6983F601" w14:textId="77777777" w:rsidTr="007E40FA">
        <w:trPr>
          <w:trHeight w:val="914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750EE64" w14:textId="77777777" w:rsidR="007375B8" w:rsidRPr="00D312BC" w:rsidRDefault="007375B8" w:rsidP="007E40FA">
            <w:pPr>
              <w:spacing w:line="276" w:lineRule="auto"/>
              <w:ind w:left="107"/>
              <w:rPr>
                <w:rFonts w:cstheme="minorHAnsi"/>
              </w:rPr>
            </w:pPr>
            <w:r w:rsidRPr="00D312BC">
              <w:rPr>
                <w:rFonts w:cstheme="minorHAnsi"/>
              </w:rPr>
              <w:t xml:space="preserve">Lp. </w:t>
            </w:r>
          </w:p>
        </w:tc>
        <w:tc>
          <w:tcPr>
            <w:tcW w:w="25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6D6313B" w14:textId="77777777" w:rsidR="007375B8" w:rsidRPr="00D312BC" w:rsidRDefault="007375B8" w:rsidP="007E40FA">
            <w:pPr>
              <w:spacing w:line="276" w:lineRule="auto"/>
              <w:jc w:val="center"/>
              <w:rPr>
                <w:rFonts w:cstheme="minorHAnsi"/>
              </w:rPr>
            </w:pPr>
            <w:r w:rsidRPr="00D312BC">
              <w:rPr>
                <w:rFonts w:cstheme="minorHAnsi"/>
              </w:rPr>
              <w:t>Nazwa Wykonawcy tworzącego Konsorcjum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22B7DBF" w14:textId="39E7CDAD" w:rsidR="007375B8" w:rsidRPr="00D312BC" w:rsidRDefault="007375B8" w:rsidP="007E40FA">
            <w:pPr>
              <w:spacing w:line="276" w:lineRule="auto"/>
              <w:ind w:left="107"/>
              <w:jc w:val="center"/>
              <w:rPr>
                <w:rFonts w:cstheme="minorHAnsi"/>
              </w:rPr>
            </w:pPr>
            <w:r w:rsidRPr="00D312BC">
              <w:rPr>
                <w:rFonts w:cstheme="minorHAnsi"/>
              </w:rPr>
              <w:t xml:space="preserve">Zakres wykonywanych </w:t>
            </w:r>
            <w:r w:rsidR="000B0273">
              <w:rPr>
                <w:rFonts w:cstheme="minorHAnsi"/>
              </w:rPr>
              <w:t>dostaw</w:t>
            </w:r>
            <w:r w:rsidR="008D44E2">
              <w:rPr>
                <w:rFonts w:cstheme="minorHAnsi"/>
              </w:rPr>
              <w:t>/usług</w:t>
            </w:r>
            <w:r w:rsidRPr="00D312BC">
              <w:rPr>
                <w:rFonts w:cstheme="minorHAnsi"/>
              </w:rPr>
              <w:t xml:space="preserve"> </w:t>
            </w:r>
            <w:r w:rsidRPr="00D312BC">
              <w:rPr>
                <w:rFonts w:cstheme="minorHAnsi"/>
              </w:rPr>
              <w:br/>
              <w:t>w ramach realizacji przedmiotu zamówienia</w:t>
            </w:r>
          </w:p>
        </w:tc>
      </w:tr>
      <w:tr w:rsidR="007375B8" w:rsidRPr="00D312BC" w14:paraId="4F0B7FC3" w14:textId="77777777" w:rsidTr="007E40FA">
        <w:trPr>
          <w:trHeight w:val="608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17A9B" w14:textId="77777777" w:rsidR="007375B8" w:rsidRPr="00D312BC" w:rsidRDefault="007375B8" w:rsidP="007E40FA">
            <w:pPr>
              <w:spacing w:line="276" w:lineRule="auto"/>
              <w:ind w:left="107"/>
              <w:rPr>
                <w:rFonts w:cstheme="minorHAnsi"/>
              </w:rPr>
            </w:pPr>
            <w:r w:rsidRPr="00D312BC">
              <w:rPr>
                <w:rFonts w:cstheme="minorHAnsi"/>
              </w:rPr>
              <w:t xml:space="preserve">1 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49318D" w14:textId="77777777" w:rsidR="007375B8" w:rsidRPr="00D312BC" w:rsidRDefault="007375B8" w:rsidP="007E40FA">
            <w:pPr>
              <w:spacing w:line="276" w:lineRule="auto"/>
              <w:ind w:left="107"/>
              <w:rPr>
                <w:rFonts w:cstheme="minorHAnsi"/>
              </w:rPr>
            </w:pPr>
            <w:r w:rsidRPr="00D312BC">
              <w:rPr>
                <w:rFonts w:cstheme="minorHAnsi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FEAC44" w14:textId="77777777" w:rsidR="007375B8" w:rsidRPr="00D312BC" w:rsidRDefault="007375B8" w:rsidP="007E40FA">
            <w:pPr>
              <w:spacing w:after="160" w:line="276" w:lineRule="auto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236F76" w14:textId="77777777" w:rsidR="007375B8" w:rsidRPr="00D312BC" w:rsidRDefault="007375B8" w:rsidP="007E40FA">
            <w:pPr>
              <w:spacing w:after="160" w:line="276" w:lineRule="auto"/>
              <w:rPr>
                <w:rFonts w:cstheme="minorHAnsi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7FC02" w14:textId="77777777" w:rsidR="007375B8" w:rsidRPr="00D312BC" w:rsidRDefault="007375B8" w:rsidP="007E40FA">
            <w:pPr>
              <w:spacing w:line="276" w:lineRule="auto"/>
              <w:ind w:left="107"/>
              <w:rPr>
                <w:rFonts w:cstheme="minorHAnsi"/>
              </w:rPr>
            </w:pPr>
            <w:r w:rsidRPr="00D312BC">
              <w:rPr>
                <w:rFonts w:cstheme="minorHAnsi"/>
              </w:rPr>
              <w:t xml:space="preserve"> </w:t>
            </w:r>
          </w:p>
        </w:tc>
      </w:tr>
      <w:tr w:rsidR="007375B8" w:rsidRPr="00D312BC" w14:paraId="3D6D5FB0" w14:textId="77777777" w:rsidTr="007E40FA">
        <w:trPr>
          <w:trHeight w:val="505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14E09" w14:textId="77777777" w:rsidR="007375B8" w:rsidRPr="00D312BC" w:rsidRDefault="007375B8" w:rsidP="007E40FA">
            <w:pPr>
              <w:spacing w:line="276" w:lineRule="auto"/>
              <w:ind w:left="107"/>
              <w:rPr>
                <w:rFonts w:cstheme="minorHAnsi"/>
              </w:rPr>
            </w:pPr>
            <w:r w:rsidRPr="00D312BC">
              <w:rPr>
                <w:rFonts w:cstheme="minorHAnsi"/>
              </w:rPr>
              <w:t xml:space="preserve">2 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8B5BDB" w14:textId="77777777" w:rsidR="007375B8" w:rsidRPr="00D312BC" w:rsidRDefault="007375B8" w:rsidP="007E40FA">
            <w:pPr>
              <w:spacing w:line="276" w:lineRule="auto"/>
              <w:ind w:left="107"/>
              <w:rPr>
                <w:rFonts w:cstheme="minorHAnsi"/>
              </w:rPr>
            </w:pPr>
            <w:r w:rsidRPr="00D312BC">
              <w:rPr>
                <w:rFonts w:cstheme="minorHAnsi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4F96F5" w14:textId="77777777" w:rsidR="007375B8" w:rsidRPr="00D312BC" w:rsidRDefault="007375B8" w:rsidP="007E40FA">
            <w:pPr>
              <w:spacing w:after="160" w:line="276" w:lineRule="auto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5F09E7" w14:textId="77777777" w:rsidR="007375B8" w:rsidRPr="00D312BC" w:rsidRDefault="007375B8" w:rsidP="007E40FA">
            <w:pPr>
              <w:spacing w:after="160" w:line="276" w:lineRule="auto"/>
              <w:rPr>
                <w:rFonts w:cstheme="minorHAnsi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8EAE" w14:textId="77777777" w:rsidR="007375B8" w:rsidRPr="00D312BC" w:rsidRDefault="007375B8" w:rsidP="007E40FA">
            <w:pPr>
              <w:spacing w:line="276" w:lineRule="auto"/>
              <w:ind w:left="107"/>
              <w:rPr>
                <w:rFonts w:cstheme="minorHAnsi"/>
              </w:rPr>
            </w:pPr>
            <w:r w:rsidRPr="00D312BC">
              <w:rPr>
                <w:rFonts w:cstheme="minorHAnsi"/>
              </w:rPr>
              <w:t xml:space="preserve"> </w:t>
            </w:r>
          </w:p>
        </w:tc>
      </w:tr>
    </w:tbl>
    <w:p w14:paraId="27FCAF71" w14:textId="77777777" w:rsidR="007375B8" w:rsidRPr="00D312BC" w:rsidRDefault="007375B8" w:rsidP="007375B8">
      <w:pPr>
        <w:spacing w:after="33" w:line="276" w:lineRule="auto"/>
        <w:ind w:left="2"/>
        <w:rPr>
          <w:rFonts w:cstheme="minorHAnsi"/>
        </w:rPr>
      </w:pPr>
      <w:r w:rsidRPr="00D312BC">
        <w:rPr>
          <w:rFonts w:cstheme="minorHAnsi"/>
          <w:b/>
        </w:rPr>
        <w:t xml:space="preserve"> </w:t>
      </w:r>
      <w:r w:rsidRPr="00D312BC">
        <w:rPr>
          <w:rFonts w:cstheme="minorHAnsi"/>
          <w:noProof/>
        </w:rPr>
        <mc:AlternateContent>
          <mc:Choice Requires="wpg">
            <w:drawing>
              <wp:inline distT="0" distB="0" distL="0" distR="0" wp14:anchorId="7C2057E3" wp14:editId="7FD88C2F">
                <wp:extent cx="1829054" cy="7620"/>
                <wp:effectExtent l="0" t="0" r="0" b="0"/>
                <wp:docPr id="40140" name="Group 40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7620"/>
                          <a:chOff x="0" y="0"/>
                          <a:chExt cx="1829054" cy="7620"/>
                        </a:xfrm>
                      </wpg:grpSpPr>
                      <wps:wsp>
                        <wps:cNvPr id="41523" name="Shape 41523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1CDFB6" id="Group 40140" o:spid="_x0000_s1026" style="width:2in;height:.6pt;mso-position-horizontal-relative:char;mso-position-vertical-relative:line" coordsize="1829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">
                <v:shape id="Shape 41523" o:spid="_x0000_s1027" style="position:absolute;width:18290;height:91;visibility:visible;mso-wrap-style:square;v-text-anchor:top" coordsize="18290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" path="m,l1829054,r,9144l,9144,,e" fillcolor="black" stroked="f" strokeweight="0">
                  <v:stroke miterlimit="83231f" joinstyle="miter"/>
                  <v:path arrowok="t" textboxrect="0,0,1829054,9144"/>
                </v:shape>
                <w10:anchorlock/>
              </v:group>
            </w:pict>
          </mc:Fallback>
        </mc:AlternateContent>
      </w:r>
      <w:r w:rsidRPr="00D312BC">
        <w:rPr>
          <w:rFonts w:eastAsia="Times New Roman" w:cstheme="minorHAnsi"/>
        </w:rPr>
        <w:t xml:space="preserve"> </w:t>
      </w:r>
    </w:p>
    <w:p w14:paraId="23E346FD" w14:textId="77777777" w:rsidR="007375B8" w:rsidRPr="00D46292" w:rsidRDefault="007375B8" w:rsidP="000B0273">
      <w:pPr>
        <w:spacing w:after="0" w:line="240" w:lineRule="auto"/>
        <w:ind w:left="12"/>
        <w:jc w:val="both"/>
        <w:rPr>
          <w:rFonts w:cstheme="minorHAnsi"/>
          <w:sz w:val="20"/>
          <w:szCs w:val="20"/>
        </w:rPr>
      </w:pPr>
      <w:r w:rsidRPr="00D46292">
        <w:rPr>
          <w:rFonts w:cstheme="minorHAnsi"/>
          <w:sz w:val="20"/>
          <w:szCs w:val="20"/>
          <w:vertAlign w:val="superscript"/>
        </w:rPr>
        <w:t>7</w:t>
      </w:r>
      <w:r w:rsidRPr="00D46292">
        <w:rPr>
          <w:rFonts w:eastAsia="Times New Roman" w:cstheme="minorHAnsi"/>
          <w:sz w:val="20"/>
          <w:szCs w:val="20"/>
        </w:rPr>
        <w:t xml:space="preserve"> </w:t>
      </w:r>
      <w:r w:rsidRPr="00D46292">
        <w:rPr>
          <w:rFonts w:cstheme="minorHAnsi"/>
          <w:sz w:val="20"/>
          <w:szCs w:val="20"/>
        </w:rPr>
        <w:t xml:space="preserve">Oświadczenie składane tylko w przypadku Wykonawców wspólnie ubiegających się o udzielenie przedmiotowego zamówienia. </w:t>
      </w:r>
    </w:p>
    <w:p w14:paraId="328D9F65" w14:textId="4C06861F" w:rsidR="007375B8" w:rsidRPr="00515B2B" w:rsidRDefault="007375B8" w:rsidP="000B0273">
      <w:pPr>
        <w:tabs>
          <w:tab w:val="center" w:pos="842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D46292">
        <w:rPr>
          <w:rFonts w:cstheme="minorHAnsi"/>
          <w:sz w:val="20"/>
          <w:szCs w:val="20"/>
        </w:rPr>
        <w:t>* niepotrzebne skreślić</w:t>
      </w:r>
      <w:r w:rsidRPr="00D46292">
        <w:rPr>
          <w:rFonts w:eastAsia="Times New Roman" w:cstheme="minorHAnsi"/>
          <w:sz w:val="20"/>
          <w:szCs w:val="20"/>
        </w:rPr>
        <w:t xml:space="preserve"> </w:t>
      </w:r>
    </w:p>
    <w:p w14:paraId="18053B3A" w14:textId="77777777" w:rsidR="00E31831" w:rsidRDefault="007375B8" w:rsidP="007375B8">
      <w:pPr>
        <w:widowControl w:val="0"/>
        <w:suppressAutoHyphens/>
        <w:autoSpaceDE w:val="0"/>
        <w:spacing w:after="0" w:line="360" w:lineRule="auto"/>
        <w:jc w:val="right"/>
        <w:rPr>
          <w:rFonts w:ascii="Calibri" w:eastAsia="Times New Roman" w:hAnsi="Calibri" w:cs="Calibri"/>
          <w:i/>
          <w:iCs/>
          <w:sz w:val="24"/>
          <w:szCs w:val="24"/>
          <w:lang w:eastAsia="zh-CN"/>
        </w:rPr>
      </w:pPr>
      <w:r w:rsidRPr="00F55F38">
        <w:rPr>
          <w:rFonts w:ascii="Calibri" w:eastAsia="Times New Roman" w:hAnsi="Calibri" w:cs="Calibri"/>
          <w:i/>
          <w:iCs/>
          <w:sz w:val="24"/>
          <w:szCs w:val="24"/>
          <w:lang w:eastAsia="zh-CN"/>
        </w:rPr>
        <w:tab/>
      </w:r>
    </w:p>
    <w:p w14:paraId="7E28BE7A" w14:textId="53164295" w:rsidR="007375B8" w:rsidRPr="00BB415F" w:rsidRDefault="007375B8" w:rsidP="007375B8">
      <w:pPr>
        <w:widowControl w:val="0"/>
        <w:suppressAutoHyphens/>
        <w:autoSpaceDE w:val="0"/>
        <w:spacing w:after="0" w:line="360" w:lineRule="auto"/>
        <w:jc w:val="right"/>
        <w:rPr>
          <w:rFonts w:eastAsia="Times New Roman" w:cstheme="minorHAnsi"/>
          <w:b/>
          <w:bCs/>
          <w:u w:val="single"/>
          <w:lang w:eastAsia="zh-CN"/>
        </w:rPr>
      </w:pPr>
      <w:r w:rsidRPr="00BB415F">
        <w:rPr>
          <w:rFonts w:eastAsia="Times New Roman" w:cstheme="minorHAnsi"/>
          <w:b/>
          <w:bCs/>
          <w:u w:val="single"/>
          <w:lang w:eastAsia="zh-CN"/>
        </w:rPr>
        <w:t>Dokument należy podpisać kwalifikowanym podpisem elektronicznym</w:t>
      </w:r>
    </w:p>
    <w:p w14:paraId="37280D45" w14:textId="5B90067B" w:rsidR="009E52EA" w:rsidRPr="00BB415F" w:rsidRDefault="009E52EA" w:rsidP="007375B8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</w:pPr>
    </w:p>
    <w:p w14:paraId="3F5588BB" w14:textId="4F6B44ED" w:rsidR="000B0273" w:rsidRDefault="000B0273" w:rsidP="007375B8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61400D84" w14:textId="10AA997A" w:rsidR="000B0273" w:rsidRDefault="000B0273" w:rsidP="007375B8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7BCEA09A" w14:textId="40F4387E" w:rsidR="000B0273" w:rsidRDefault="000B0273" w:rsidP="007375B8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7428200C" w14:textId="77777777" w:rsidR="000B0273" w:rsidRDefault="000B0273" w:rsidP="007375B8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26366AC4" w14:textId="77777777" w:rsidR="000B0273" w:rsidRDefault="000B0273" w:rsidP="007375B8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79A4163E" w14:textId="2F785A2C" w:rsidR="007375B8" w:rsidRPr="000715BF" w:rsidRDefault="007375B8" w:rsidP="007375B8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bookmarkStart w:id="13" w:name="_Hlk122436212"/>
      <w:r w:rsidRPr="000715B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ROZDZIAŁ II.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7 </w:t>
      </w:r>
      <w:r w:rsidRPr="00843FBF">
        <w:rPr>
          <w:rFonts w:cstheme="minorHAnsi"/>
          <w:sz w:val="24"/>
          <w:szCs w:val="24"/>
        </w:rPr>
        <w:t xml:space="preserve">– </w:t>
      </w:r>
      <w:r w:rsidRPr="000715BF">
        <w:rPr>
          <w:rFonts w:cstheme="minorHAnsi"/>
          <w:b/>
          <w:bCs/>
          <w:sz w:val="24"/>
          <w:szCs w:val="24"/>
        </w:rPr>
        <w:t xml:space="preserve">FORMULARZ  </w:t>
      </w:r>
      <w:r>
        <w:rPr>
          <w:rFonts w:cstheme="minorHAnsi"/>
          <w:b/>
          <w:bCs/>
          <w:sz w:val="24"/>
          <w:szCs w:val="24"/>
        </w:rPr>
        <w:t>OŚWIADCZENIE</w:t>
      </w:r>
      <w:r w:rsidRPr="000715BF">
        <w:rPr>
          <w:rFonts w:cstheme="minorHAnsi"/>
          <w:b/>
          <w:bCs/>
          <w:sz w:val="24"/>
          <w:szCs w:val="24"/>
        </w:rPr>
        <w:t xml:space="preserve"> W ZAKRESIE </w:t>
      </w:r>
      <w:r>
        <w:rPr>
          <w:rFonts w:cstheme="minorHAnsi"/>
          <w:b/>
          <w:bCs/>
          <w:sz w:val="24"/>
          <w:szCs w:val="24"/>
        </w:rPr>
        <w:t>ART.</w:t>
      </w:r>
      <w:r w:rsidRPr="000715BF">
        <w:rPr>
          <w:rFonts w:cstheme="minorHAnsi"/>
          <w:b/>
          <w:bCs/>
          <w:sz w:val="24"/>
          <w:szCs w:val="24"/>
        </w:rPr>
        <w:t xml:space="preserve"> 108 UST 1 PKT 5 USTAWY PZP</w:t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9108"/>
      </w:tblGrid>
      <w:tr w:rsidR="007375B8" w:rsidRPr="00B10CFD" w14:paraId="1D982223" w14:textId="77777777" w:rsidTr="007E40FA">
        <w:trPr>
          <w:trHeight w:val="722"/>
          <w:jc w:val="center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6F6310D" w14:textId="77777777" w:rsidR="007375B8" w:rsidRPr="00DE54DE" w:rsidRDefault="007375B8" w:rsidP="007E40FA">
            <w:pPr>
              <w:spacing w:after="0" w:line="288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E54DE">
              <w:rPr>
                <w:rFonts w:eastAsia="Times New Roman" w:cstheme="minorHAnsi"/>
                <w:b/>
                <w:bCs/>
                <w:lang w:eastAsia="pl-PL"/>
              </w:rPr>
              <w:t>OŚWIADCZENIE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97"/>
            </w:tblGrid>
            <w:tr w:rsidR="007375B8" w:rsidRPr="00DE54DE" w14:paraId="072F610E" w14:textId="77777777" w:rsidTr="007E40FA">
              <w:trPr>
                <w:trHeight w:val="355"/>
              </w:trPr>
              <w:tc>
                <w:tcPr>
                  <w:tcW w:w="9297" w:type="dxa"/>
                </w:tcPr>
                <w:p w14:paraId="4DC4822F" w14:textId="77777777" w:rsidR="007375B8" w:rsidRPr="00DE54DE" w:rsidRDefault="007375B8" w:rsidP="007E40F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53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DE54D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 xml:space="preserve">w zakresie art. 108 ust. 1 pkt 5 ustawy </w:t>
                  </w:r>
                  <w:proofErr w:type="spellStart"/>
                  <w:r w:rsidRPr="00DE54D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Pzp</w:t>
                  </w:r>
                  <w:proofErr w:type="spellEnd"/>
                </w:p>
                <w:p w14:paraId="06C32356" w14:textId="77777777" w:rsidR="007375B8" w:rsidRPr="00DE54DE" w:rsidRDefault="007375B8" w:rsidP="007E40F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53"/>
                    <w:jc w:val="center"/>
                    <w:rPr>
                      <w:rFonts w:ascii="Calibri" w:eastAsia="Times New Roman" w:hAnsi="Calibri" w:cs="Calibri"/>
                      <w:bCs/>
                      <w:i/>
                      <w:iCs/>
                      <w:color w:val="000000"/>
                      <w:lang w:eastAsia="pl-PL"/>
                    </w:rPr>
                  </w:pPr>
                  <w:r w:rsidRPr="00DE54DE">
                    <w:rPr>
                      <w:rFonts w:ascii="Calibri" w:eastAsia="Times New Roman" w:hAnsi="Calibri" w:cs="Calibri"/>
                      <w:bCs/>
                      <w:i/>
                      <w:iCs/>
                      <w:color w:val="000000"/>
                      <w:lang w:eastAsia="pl-PL"/>
                    </w:rPr>
                    <w:t>(dokument składany na wezwanie Zamawiającego)</w:t>
                  </w:r>
                </w:p>
              </w:tc>
            </w:tr>
          </w:tbl>
          <w:p w14:paraId="3FAAFC26" w14:textId="77777777" w:rsidR="007375B8" w:rsidRPr="00B10CFD" w:rsidRDefault="007375B8" w:rsidP="007E40FA">
            <w:pPr>
              <w:spacing w:after="0" w:line="288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bookmarkEnd w:id="13"/>
    </w:tbl>
    <w:p w14:paraId="70625481" w14:textId="77777777" w:rsidR="007375B8" w:rsidRPr="00B10CFD" w:rsidRDefault="007375B8" w:rsidP="007375B8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0750D71F" w14:textId="77777777" w:rsidR="007375B8" w:rsidRPr="00B10CFD" w:rsidRDefault="007375B8" w:rsidP="007375B8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B10CFD">
        <w:rPr>
          <w:rFonts w:eastAsia="Times New Roman" w:cstheme="minorHAnsi"/>
          <w:b/>
          <w:bCs/>
          <w:lang w:eastAsia="zh-CN"/>
        </w:rPr>
        <w:t>MY NIŻEJ PODPISANI</w:t>
      </w:r>
      <w:r w:rsidRPr="00B10CFD">
        <w:rPr>
          <w:rFonts w:eastAsia="Times New Roman" w:cstheme="minorHAnsi"/>
          <w:lang w:eastAsia="zh-CN"/>
        </w:rPr>
        <w:t xml:space="preserve"> </w:t>
      </w:r>
    </w:p>
    <w:p w14:paraId="43597649" w14:textId="77777777" w:rsidR="007375B8" w:rsidRPr="00B10CFD" w:rsidRDefault="007375B8" w:rsidP="007375B8">
      <w:pPr>
        <w:tabs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B10CFD">
        <w:rPr>
          <w:rFonts w:eastAsia="Times New Roman" w:cstheme="minorHAnsi"/>
          <w:lang w:eastAsia="zh-CN"/>
        </w:rPr>
        <w:tab/>
        <w:t xml:space="preserve"> </w:t>
      </w:r>
    </w:p>
    <w:p w14:paraId="5A1BA6EF" w14:textId="77777777" w:rsidR="007375B8" w:rsidRPr="00B10CFD" w:rsidRDefault="007375B8" w:rsidP="007375B8">
      <w:pPr>
        <w:tabs>
          <w:tab w:val="left" w:leader="dot" w:pos="9072"/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B10CFD">
        <w:rPr>
          <w:rFonts w:eastAsia="Times New Roman" w:cstheme="minorHAnsi"/>
          <w:lang w:eastAsia="zh-CN"/>
        </w:rPr>
        <w:t>działając w imieniu i na rzecz</w:t>
      </w:r>
    </w:p>
    <w:p w14:paraId="71E0058C" w14:textId="77777777" w:rsidR="007375B8" w:rsidRPr="00B10CFD" w:rsidRDefault="007375B8" w:rsidP="007375B8">
      <w:pPr>
        <w:tabs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B10CFD">
        <w:rPr>
          <w:rFonts w:eastAsia="Times New Roman" w:cstheme="minorHAnsi"/>
          <w:lang w:eastAsia="zh-CN"/>
        </w:rPr>
        <w:tab/>
        <w:t xml:space="preserve"> </w:t>
      </w:r>
    </w:p>
    <w:p w14:paraId="3A41CD30" w14:textId="77777777" w:rsidR="007375B8" w:rsidRPr="00B10CFD" w:rsidRDefault="007375B8" w:rsidP="007375B8">
      <w:pPr>
        <w:tabs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B10CFD">
        <w:rPr>
          <w:rFonts w:eastAsia="Times New Roman" w:cstheme="minorHAnsi"/>
          <w:lang w:eastAsia="zh-CN"/>
        </w:rPr>
        <w:tab/>
      </w:r>
    </w:p>
    <w:p w14:paraId="096971B3" w14:textId="77777777" w:rsidR="007375B8" w:rsidRPr="00B10CFD" w:rsidRDefault="007375B8" w:rsidP="007375B8">
      <w:pPr>
        <w:tabs>
          <w:tab w:val="left" w:leader="dot" w:pos="9072"/>
        </w:tabs>
        <w:suppressAutoHyphens/>
        <w:spacing w:after="0" w:line="288" w:lineRule="auto"/>
        <w:jc w:val="center"/>
        <w:rPr>
          <w:rFonts w:eastAsia="Times New Roman" w:cstheme="minorHAnsi"/>
          <w:sz w:val="18"/>
          <w:szCs w:val="18"/>
          <w:lang w:eastAsia="zh-CN"/>
        </w:rPr>
      </w:pPr>
      <w:r w:rsidRPr="00B10CFD">
        <w:rPr>
          <w:rFonts w:eastAsia="Times New Roman" w:cstheme="minorHAnsi"/>
          <w:i/>
          <w:iCs/>
          <w:sz w:val="18"/>
          <w:szCs w:val="18"/>
          <w:lang w:eastAsia="zh-CN"/>
        </w:rPr>
        <w:t>{nazwa (firma) i dokładny adres Wykonawcy }</w:t>
      </w:r>
    </w:p>
    <w:p w14:paraId="31B60971" w14:textId="786E95FC" w:rsidR="00515B2B" w:rsidRDefault="007375B8" w:rsidP="00515B2B">
      <w:pPr>
        <w:spacing w:after="38" w:line="250" w:lineRule="auto"/>
        <w:ind w:right="51"/>
        <w:jc w:val="both"/>
        <w:rPr>
          <w:rFonts w:cstheme="minorHAnsi"/>
          <w:b/>
        </w:rPr>
      </w:pPr>
      <w:r w:rsidRPr="00B10CFD">
        <w:rPr>
          <w:rFonts w:eastAsia="Times New Roman" w:cstheme="minorHAnsi"/>
          <w:lang w:eastAsia="pl-PL"/>
        </w:rPr>
        <w:t>ubiegając się o udzielenie zamówienia publicznego prowadzon</w:t>
      </w:r>
      <w:r w:rsidR="008D44E2">
        <w:rPr>
          <w:rFonts w:eastAsia="Times New Roman" w:cstheme="minorHAnsi"/>
          <w:lang w:eastAsia="pl-PL"/>
        </w:rPr>
        <w:t>ego</w:t>
      </w:r>
      <w:r w:rsidRPr="00B10CFD">
        <w:rPr>
          <w:rFonts w:eastAsia="Times New Roman" w:cstheme="minorHAnsi"/>
          <w:lang w:eastAsia="pl-PL"/>
        </w:rPr>
        <w:t xml:space="preserve"> w trybie przetargu nieograniczonego pn</w:t>
      </w:r>
      <w:r w:rsidRPr="00515B2B">
        <w:rPr>
          <w:rFonts w:eastAsia="Times New Roman" w:cstheme="minorHAnsi"/>
          <w:lang w:eastAsia="pl-PL"/>
        </w:rPr>
        <w:t xml:space="preserve">. </w:t>
      </w:r>
      <w:r w:rsidR="008D44E2" w:rsidRPr="008D44E2">
        <w:rPr>
          <w:rFonts w:cstheme="minorHAnsi"/>
          <w:b/>
        </w:rPr>
        <w:t>„</w:t>
      </w:r>
      <w:bookmarkStart w:id="14" w:name="_Hlk122436490"/>
      <w:r w:rsidR="008D44E2" w:rsidRPr="008D44E2">
        <w:rPr>
          <w:rFonts w:cstheme="minorHAnsi"/>
          <w:b/>
          <w:bCs/>
          <w:i/>
        </w:rPr>
        <w:t>Kompleksowa dostawa i dystrybucja energii elektrycznej w obiektach Narodowego Instytutu Zdrowia Publicznego PZH – Państwowego Instytutu Badawczego</w:t>
      </w:r>
      <w:r w:rsidR="008D44E2" w:rsidRPr="008D44E2">
        <w:rPr>
          <w:rFonts w:cstheme="minorHAnsi"/>
          <w:b/>
          <w:bCs/>
        </w:rPr>
        <w:t>”</w:t>
      </w:r>
      <w:r w:rsidR="008D44E2" w:rsidRPr="008D44E2">
        <w:rPr>
          <w:rFonts w:cstheme="minorHAnsi"/>
          <w:b/>
          <w:i/>
          <w:iCs/>
        </w:rPr>
        <w:t xml:space="preserve">, (znak </w:t>
      </w:r>
      <w:r w:rsidR="008D44E2" w:rsidRPr="00E31831">
        <w:rPr>
          <w:rFonts w:cstheme="minorHAnsi"/>
          <w:b/>
          <w:i/>
          <w:iCs/>
        </w:rPr>
        <w:t xml:space="preserve">postępowania: </w:t>
      </w:r>
      <w:r w:rsidR="008D44E2" w:rsidRPr="00E31831">
        <w:rPr>
          <w:rFonts w:cstheme="minorHAnsi"/>
          <w:b/>
        </w:rPr>
        <w:t>O.OZP.260.1</w:t>
      </w:r>
      <w:r w:rsidR="00E31831" w:rsidRPr="00E31831">
        <w:rPr>
          <w:rFonts w:cstheme="minorHAnsi"/>
          <w:b/>
        </w:rPr>
        <w:t>46</w:t>
      </w:r>
      <w:r w:rsidR="008D44E2" w:rsidRPr="00E31831">
        <w:rPr>
          <w:rFonts w:cstheme="minorHAnsi"/>
          <w:b/>
        </w:rPr>
        <w:t>.</w:t>
      </w:r>
      <w:r w:rsidR="00E31831" w:rsidRPr="00E31831">
        <w:rPr>
          <w:rFonts w:cstheme="minorHAnsi"/>
          <w:b/>
        </w:rPr>
        <w:t>12</w:t>
      </w:r>
      <w:r w:rsidR="008D44E2" w:rsidRPr="00E31831">
        <w:rPr>
          <w:rFonts w:cstheme="minorHAnsi"/>
          <w:b/>
        </w:rPr>
        <w:t>.2022</w:t>
      </w:r>
      <w:r w:rsidR="008D44E2" w:rsidRPr="00E31831">
        <w:rPr>
          <w:rFonts w:cstheme="minorHAnsi"/>
          <w:b/>
          <w:i/>
          <w:iCs/>
        </w:rPr>
        <w:t>)</w:t>
      </w:r>
      <w:r w:rsidR="008D44E2" w:rsidRPr="00E31831">
        <w:rPr>
          <w:rFonts w:cstheme="minorHAnsi"/>
          <w:b/>
        </w:rPr>
        <w:t>,</w:t>
      </w:r>
      <w:r w:rsidR="00515B2B" w:rsidRPr="00E31831">
        <w:rPr>
          <w:rFonts w:cstheme="minorHAnsi"/>
          <w:b/>
        </w:rPr>
        <w:t xml:space="preserve"> </w:t>
      </w:r>
      <w:bookmarkEnd w:id="14"/>
      <w:r w:rsidRPr="00E31831">
        <w:rPr>
          <w:rFonts w:eastAsia="Times New Roman" w:cstheme="minorHAnsi"/>
          <w:lang w:eastAsia="pl-PL"/>
        </w:rPr>
        <w:t>oświadczamy</w:t>
      </w:r>
      <w:r w:rsidRPr="00B10CFD">
        <w:rPr>
          <w:rFonts w:eastAsia="Times New Roman" w:cstheme="minorHAnsi"/>
          <w:bCs/>
          <w:color w:val="000000"/>
          <w:lang w:eastAsia="pl-PL"/>
        </w:rPr>
        <w:t>:</w:t>
      </w:r>
      <w:r w:rsidR="00515B2B">
        <w:rPr>
          <w:rFonts w:cstheme="minorHAnsi"/>
          <w:b/>
        </w:rPr>
        <w:t xml:space="preserve"> </w:t>
      </w:r>
    </w:p>
    <w:p w14:paraId="60183EBC" w14:textId="100A52F8" w:rsidR="007375B8" w:rsidRPr="00515B2B" w:rsidRDefault="007375B8" w:rsidP="00515B2B">
      <w:pPr>
        <w:spacing w:after="38" w:line="250" w:lineRule="auto"/>
        <w:ind w:right="51"/>
        <w:jc w:val="both"/>
        <w:rPr>
          <w:rFonts w:cstheme="minorHAnsi"/>
          <w:b/>
        </w:rPr>
      </w:pPr>
      <w:r w:rsidRPr="00B10CFD">
        <w:rPr>
          <w:rFonts w:eastAsia="Times New Roman" w:cstheme="minorHAnsi"/>
          <w:color w:val="000000"/>
          <w:lang w:eastAsia="pl-PL"/>
        </w:rPr>
        <w:t>- że nie zawar</w:t>
      </w:r>
      <w:r w:rsidR="008D44E2">
        <w:rPr>
          <w:rFonts w:eastAsia="Times New Roman" w:cstheme="minorHAnsi"/>
          <w:color w:val="000000"/>
          <w:lang w:eastAsia="pl-PL"/>
        </w:rPr>
        <w:t>liśmy</w:t>
      </w:r>
      <w:r w:rsidRPr="00B10CFD">
        <w:rPr>
          <w:rFonts w:eastAsia="Times New Roman" w:cstheme="minorHAnsi"/>
          <w:color w:val="000000"/>
          <w:lang w:eastAsia="pl-PL"/>
        </w:rPr>
        <w:t xml:space="preserve"> z innymi Wykonawcami porozumienia mającego na celu zakłócenie konkurencji,</w:t>
      </w:r>
    </w:p>
    <w:p w14:paraId="1D2B96B4" w14:textId="00515005" w:rsidR="007375B8" w:rsidRPr="00B10CFD" w:rsidRDefault="007375B8" w:rsidP="007375B8">
      <w:pPr>
        <w:widowControl w:val="0"/>
        <w:shd w:val="clear" w:color="auto" w:fill="FFFFFF"/>
        <w:spacing w:before="240" w:after="200" w:line="240" w:lineRule="auto"/>
        <w:ind w:right="6"/>
        <w:jc w:val="both"/>
        <w:rPr>
          <w:rFonts w:eastAsia="Times New Roman" w:cstheme="minorHAnsi"/>
          <w:lang w:eastAsia="pl-PL"/>
        </w:rPr>
      </w:pPr>
      <w:r w:rsidRPr="00B10CFD">
        <w:rPr>
          <w:rFonts w:eastAsia="Times New Roman" w:cstheme="minorHAnsi"/>
          <w:lang w:eastAsia="pl-PL"/>
        </w:rPr>
        <w:t>-*że Wykonawca, którego reprezentuj</w:t>
      </w:r>
      <w:r w:rsidR="008D44E2">
        <w:rPr>
          <w:rFonts w:eastAsia="Times New Roman" w:cstheme="minorHAnsi"/>
          <w:lang w:eastAsia="pl-PL"/>
        </w:rPr>
        <w:t>emy</w:t>
      </w:r>
      <w:r w:rsidRPr="00B10CFD">
        <w:rPr>
          <w:rFonts w:eastAsia="Times New Roman" w:cstheme="minorHAnsi"/>
          <w:lang w:eastAsia="pl-PL"/>
        </w:rPr>
        <w:t xml:space="preserve"> </w:t>
      </w:r>
      <w:r w:rsidRPr="00B10CFD">
        <w:rPr>
          <w:rFonts w:eastAsia="Times New Roman" w:cstheme="minorHAnsi"/>
          <w:b/>
          <w:bCs/>
          <w:lang w:eastAsia="pl-PL"/>
        </w:rPr>
        <w:t>nie należy do grupy kapitałowej</w:t>
      </w:r>
      <w:r w:rsidR="008D44E2" w:rsidRPr="008D44E2">
        <w:rPr>
          <w:rFonts w:eastAsia="Times New Roman" w:cstheme="minorHAnsi"/>
          <w:lang w:eastAsia="pl-PL"/>
        </w:rPr>
        <w:t xml:space="preserve"> </w:t>
      </w:r>
      <w:r w:rsidR="008D44E2" w:rsidRPr="00B10CFD">
        <w:rPr>
          <w:rFonts w:eastAsia="Times New Roman" w:cstheme="minorHAnsi"/>
          <w:lang w:eastAsia="pl-PL"/>
        </w:rPr>
        <w:t>wraz z innymi Wykonawcami, którzy w tym postępowaniu złożyli odrębne oferty/oferty częściowe</w:t>
      </w:r>
      <w:r w:rsidRPr="00B10CFD">
        <w:rPr>
          <w:rFonts w:eastAsia="Times New Roman" w:cstheme="minorHAnsi"/>
          <w:lang w:eastAsia="pl-PL"/>
        </w:rPr>
        <w:t xml:space="preserve"> w rozumieniu ustawy z dnia 16 lutego 2007 r. o ochronie konkurencji i konsumentów</w:t>
      </w:r>
      <w:r w:rsidR="008D44E2">
        <w:rPr>
          <w:rFonts w:eastAsia="Times New Roman" w:cstheme="minorHAnsi"/>
          <w:lang w:eastAsia="pl-PL"/>
        </w:rPr>
        <w:t>,</w:t>
      </w:r>
    </w:p>
    <w:p w14:paraId="2C413A27" w14:textId="77777777" w:rsidR="007375B8" w:rsidRPr="00B10CFD" w:rsidRDefault="007375B8" w:rsidP="007375B8">
      <w:pPr>
        <w:spacing w:before="240" w:after="200" w:line="240" w:lineRule="auto"/>
        <w:ind w:left="567" w:hanging="567"/>
        <w:jc w:val="center"/>
        <w:rPr>
          <w:rFonts w:eastAsia="Times New Roman" w:cstheme="minorHAnsi"/>
          <w:lang w:eastAsia="pl-PL"/>
        </w:rPr>
      </w:pPr>
      <w:r w:rsidRPr="00B10CFD">
        <w:rPr>
          <w:rFonts w:eastAsia="Times New Roman" w:cstheme="minorHAnsi"/>
          <w:lang w:eastAsia="pl-PL"/>
        </w:rPr>
        <w:t>------------------------------ albo ------------------------------</w:t>
      </w:r>
    </w:p>
    <w:p w14:paraId="5D60BDF0" w14:textId="2197278D" w:rsidR="007375B8" w:rsidRPr="00B10CFD" w:rsidRDefault="007375B8" w:rsidP="007375B8">
      <w:pPr>
        <w:widowControl w:val="0"/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10CFD">
        <w:rPr>
          <w:rFonts w:eastAsia="Times New Roman" w:cstheme="minorHAnsi"/>
          <w:lang w:eastAsia="pl-PL"/>
        </w:rPr>
        <w:t>-*że Wykonawca, którego reprezentuj</w:t>
      </w:r>
      <w:r w:rsidR="008D44E2">
        <w:rPr>
          <w:rFonts w:eastAsia="Times New Roman" w:cstheme="minorHAnsi"/>
          <w:lang w:eastAsia="pl-PL"/>
        </w:rPr>
        <w:t>emy</w:t>
      </w:r>
      <w:r w:rsidRPr="00B10CFD">
        <w:rPr>
          <w:rFonts w:eastAsia="Times New Roman" w:cstheme="minorHAnsi"/>
          <w:lang w:eastAsia="pl-PL"/>
        </w:rPr>
        <w:t xml:space="preserve"> </w:t>
      </w:r>
      <w:r w:rsidRPr="00B10CFD">
        <w:rPr>
          <w:rFonts w:eastAsia="Times New Roman" w:cstheme="minorHAnsi"/>
          <w:b/>
          <w:bCs/>
          <w:lang w:eastAsia="pl-PL"/>
        </w:rPr>
        <w:t>należy do tej samej grupy kapitałowej,</w:t>
      </w:r>
      <w:r w:rsidRPr="00B10CFD">
        <w:rPr>
          <w:rFonts w:eastAsia="Times New Roman" w:cstheme="minorHAnsi"/>
          <w:lang w:eastAsia="pl-PL"/>
        </w:rPr>
        <w:t xml:space="preserve"> w rozumieniu ustawy z dnia 16 lutego 2007 r. o ochronie konkurencji i konsumentów wraz z innym Wykonawcą/Wykonawcami, którzy w tym postępowaniu złożyli odrębne oferty/oferty częściowe, tj. z Wykonawcą/mi ………………….…………………………………………………….………. </w:t>
      </w:r>
    </w:p>
    <w:p w14:paraId="63637CDF" w14:textId="77777777" w:rsidR="007375B8" w:rsidRPr="00B10CFD" w:rsidRDefault="007375B8" w:rsidP="007375B8">
      <w:pPr>
        <w:widowControl w:val="0"/>
        <w:shd w:val="clear" w:color="auto" w:fill="FFFFFF"/>
        <w:spacing w:after="20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10CFD">
        <w:rPr>
          <w:rFonts w:eastAsia="Times New Roman" w:cstheme="minorHAnsi"/>
          <w:sz w:val="18"/>
          <w:szCs w:val="18"/>
          <w:lang w:eastAsia="pl-PL"/>
        </w:rPr>
        <w:t>(</w:t>
      </w:r>
      <w:r w:rsidRPr="00B10CFD">
        <w:rPr>
          <w:rFonts w:eastAsia="Times New Roman" w:cstheme="minorHAnsi"/>
          <w:i/>
          <w:iCs/>
          <w:sz w:val="18"/>
          <w:szCs w:val="18"/>
          <w:lang w:eastAsia="pl-PL"/>
        </w:rPr>
        <w:t>podać nazwę innego wykonawcy lub wykonawców, który należy do tej samej grupy kapitałowej i  złożył odrębną ofertę/ofertę częściową</w:t>
      </w:r>
      <w:r w:rsidRPr="00B10CFD">
        <w:rPr>
          <w:rFonts w:eastAsia="Times New Roman" w:cstheme="minorHAnsi"/>
          <w:sz w:val="18"/>
          <w:szCs w:val="18"/>
          <w:lang w:eastAsia="pl-PL"/>
        </w:rPr>
        <w:t>)</w:t>
      </w:r>
    </w:p>
    <w:p w14:paraId="7ABA6B4C" w14:textId="77777777" w:rsidR="007375B8" w:rsidRPr="00B10CFD" w:rsidRDefault="007375B8" w:rsidP="007375B8">
      <w:pPr>
        <w:widowControl w:val="0"/>
        <w:shd w:val="clear" w:color="auto" w:fill="FFFFFF"/>
        <w:spacing w:after="200" w:line="240" w:lineRule="auto"/>
        <w:jc w:val="both"/>
        <w:rPr>
          <w:rFonts w:eastAsia="Times New Roman" w:cstheme="minorHAnsi"/>
          <w:lang w:eastAsia="pl-PL"/>
        </w:rPr>
      </w:pPr>
      <w:r w:rsidRPr="00B10CFD">
        <w:rPr>
          <w:rFonts w:eastAsia="Times New Roman" w:cstheme="minorHAnsi"/>
          <w:lang w:eastAsia="pl-PL"/>
        </w:rPr>
        <w:t xml:space="preserve">Jednocześnie oświadczam, że oferta została przygotowana niezależnie od </w:t>
      </w:r>
      <w:r w:rsidRPr="00B10CFD">
        <w:rPr>
          <w:rFonts w:eastAsia="Times New Roman" w:cstheme="minorHAnsi"/>
          <w:bCs/>
          <w:lang w:eastAsia="pl-PL"/>
        </w:rPr>
        <w:t>wskazanego/</w:t>
      </w:r>
      <w:proofErr w:type="spellStart"/>
      <w:r w:rsidRPr="00B10CFD">
        <w:rPr>
          <w:rFonts w:eastAsia="Times New Roman" w:cstheme="minorHAnsi"/>
          <w:bCs/>
          <w:lang w:eastAsia="pl-PL"/>
        </w:rPr>
        <w:t>ych</w:t>
      </w:r>
      <w:proofErr w:type="spellEnd"/>
      <w:r w:rsidRPr="00B10CFD">
        <w:rPr>
          <w:rFonts w:eastAsia="Times New Roman" w:cstheme="minorHAnsi"/>
          <w:bCs/>
          <w:lang w:eastAsia="pl-PL"/>
        </w:rPr>
        <w:t xml:space="preserve"> Wykonawcy/ów należącego/</w:t>
      </w:r>
      <w:proofErr w:type="spellStart"/>
      <w:r w:rsidRPr="00B10CFD">
        <w:rPr>
          <w:rFonts w:eastAsia="Times New Roman" w:cstheme="minorHAnsi"/>
          <w:bCs/>
          <w:lang w:eastAsia="pl-PL"/>
        </w:rPr>
        <w:t>ych</w:t>
      </w:r>
      <w:proofErr w:type="spellEnd"/>
      <w:r w:rsidRPr="00B10CFD">
        <w:rPr>
          <w:rFonts w:eastAsia="Times New Roman" w:cstheme="minorHAnsi"/>
          <w:bCs/>
          <w:lang w:eastAsia="pl-PL"/>
        </w:rPr>
        <w:t xml:space="preserve"> do tej samej grupy kapitałowej</w:t>
      </w:r>
      <w:r w:rsidRPr="00B10CFD">
        <w:rPr>
          <w:rFonts w:eastAsia="Times New Roman" w:cstheme="minorHAnsi"/>
          <w:lang w:eastAsia="pl-PL"/>
        </w:rPr>
        <w:t>, na dowód czego przedkładam stosowne dowody**</w:t>
      </w:r>
    </w:p>
    <w:p w14:paraId="5CB33F37" w14:textId="77777777" w:rsidR="007375B8" w:rsidRPr="00B10CFD" w:rsidRDefault="007375B8" w:rsidP="007375B8">
      <w:pPr>
        <w:widowControl w:val="0"/>
        <w:shd w:val="clear" w:color="auto" w:fill="FFFFFF"/>
        <w:spacing w:after="0" w:line="240" w:lineRule="auto"/>
        <w:jc w:val="both"/>
        <w:rPr>
          <w:rFonts w:eastAsia="Calibri" w:cstheme="minorHAnsi"/>
          <w:b/>
          <w:bCs/>
          <w:sz w:val="20"/>
          <w:szCs w:val="20"/>
        </w:rPr>
      </w:pPr>
      <w:r w:rsidRPr="00B10CFD">
        <w:rPr>
          <w:rFonts w:eastAsia="Calibri" w:cstheme="minorHAnsi"/>
          <w:b/>
          <w:bCs/>
          <w:sz w:val="20"/>
          <w:szCs w:val="20"/>
        </w:rPr>
        <w:t>* niepotrzebne skreślić</w:t>
      </w:r>
    </w:p>
    <w:p w14:paraId="318DD801" w14:textId="77777777" w:rsidR="00515B2B" w:rsidRDefault="007375B8" w:rsidP="00515B2B">
      <w:pPr>
        <w:spacing w:after="200" w:line="240" w:lineRule="auto"/>
        <w:jc w:val="both"/>
        <w:rPr>
          <w:rFonts w:eastAsia="Calibri" w:cstheme="minorHAnsi"/>
          <w:bCs/>
          <w:sz w:val="20"/>
          <w:szCs w:val="20"/>
        </w:rPr>
      </w:pPr>
      <w:r w:rsidRPr="00B10CFD">
        <w:rPr>
          <w:rFonts w:eastAsia="Calibri" w:cstheme="minorHAnsi"/>
          <w:sz w:val="20"/>
          <w:szCs w:val="20"/>
        </w:rPr>
        <w:t xml:space="preserve">** w przypadku, gdy Wykonawca </w:t>
      </w:r>
      <w:r w:rsidRPr="00B10CFD">
        <w:rPr>
          <w:rFonts w:eastAsia="Calibri" w:cstheme="minorHAnsi"/>
          <w:b/>
          <w:sz w:val="20"/>
          <w:szCs w:val="20"/>
        </w:rPr>
        <w:t>należy</w:t>
      </w:r>
      <w:r w:rsidRPr="00B10CFD">
        <w:rPr>
          <w:rFonts w:eastAsia="Calibri" w:cstheme="minorHAnsi"/>
          <w:sz w:val="20"/>
          <w:szCs w:val="20"/>
        </w:rPr>
        <w:t xml:space="preserve"> do tej samej grupy kapitałowej co inny Wykonawca, który złożył odrębną ofertę/ofertę częściową w przedmiotowym postępowaniu, wraz </w:t>
      </w:r>
      <w:r w:rsidRPr="00B10CFD">
        <w:rPr>
          <w:rFonts w:eastAsia="Calibri" w:cstheme="minorHAnsi"/>
          <w:bCs/>
          <w:sz w:val="20"/>
          <w:szCs w:val="20"/>
        </w:rPr>
        <w:t>ze złożeniem oświadczenia Wykonawca może przedstawić dowody, że przygotowanie oferty/oferty częściowej odbyło się niezależnie od wskazanego Wykonawcy należącego do tej samej grupy kapitałowej.</w:t>
      </w:r>
    </w:p>
    <w:p w14:paraId="42267F26" w14:textId="77777777" w:rsidR="00790F28" w:rsidRDefault="00790F28" w:rsidP="00515B2B">
      <w:pPr>
        <w:spacing w:after="200" w:line="240" w:lineRule="auto"/>
        <w:jc w:val="right"/>
        <w:rPr>
          <w:rFonts w:eastAsia="Times New Roman" w:cstheme="minorHAnsi"/>
          <w:b/>
          <w:bCs/>
          <w:lang w:eastAsia="zh-CN"/>
        </w:rPr>
      </w:pPr>
    </w:p>
    <w:p w14:paraId="534769D2" w14:textId="5796757F" w:rsidR="007375B8" w:rsidRPr="00BB415F" w:rsidRDefault="007375B8" w:rsidP="00515B2B">
      <w:pPr>
        <w:spacing w:after="200" w:line="240" w:lineRule="auto"/>
        <w:jc w:val="right"/>
        <w:rPr>
          <w:rFonts w:eastAsia="Calibri" w:cstheme="minorHAnsi"/>
          <w:bCs/>
          <w:sz w:val="20"/>
          <w:szCs w:val="20"/>
          <w:u w:val="single"/>
        </w:rPr>
      </w:pPr>
      <w:bookmarkStart w:id="15" w:name="_Hlk122436618"/>
      <w:r w:rsidRPr="00BB415F">
        <w:rPr>
          <w:rFonts w:eastAsia="Times New Roman" w:cstheme="minorHAnsi"/>
          <w:b/>
          <w:bCs/>
          <w:u w:val="single"/>
          <w:lang w:eastAsia="zh-CN"/>
        </w:rPr>
        <w:t>Dokument należy podpisać kwalifikowanym podpisem elektronicznym</w:t>
      </w:r>
      <w:bookmarkEnd w:id="15"/>
    </w:p>
    <w:p w14:paraId="6ADAC742" w14:textId="661B2210" w:rsidR="00B317BA" w:rsidRDefault="00B317BA" w:rsidP="00DD5453">
      <w:pPr>
        <w:spacing w:line="276" w:lineRule="auto"/>
        <w:rPr>
          <w:rFonts w:cstheme="minorHAnsi"/>
        </w:rPr>
      </w:pPr>
    </w:p>
    <w:p w14:paraId="39F6C004" w14:textId="4A312B20" w:rsidR="00B317BA" w:rsidRDefault="00B317BA" w:rsidP="00DD5453">
      <w:pPr>
        <w:spacing w:line="276" w:lineRule="auto"/>
        <w:rPr>
          <w:rFonts w:cstheme="minorHAnsi"/>
        </w:rPr>
      </w:pPr>
    </w:p>
    <w:p w14:paraId="5B504403" w14:textId="314E1BAE" w:rsidR="00B317BA" w:rsidRDefault="00B317BA" w:rsidP="00DD5453">
      <w:pPr>
        <w:spacing w:line="276" w:lineRule="auto"/>
        <w:rPr>
          <w:rFonts w:cstheme="minorHAnsi"/>
        </w:rPr>
      </w:pPr>
    </w:p>
    <w:p w14:paraId="51A0E6F0" w14:textId="24C876A2" w:rsidR="00B317BA" w:rsidRDefault="00B317BA" w:rsidP="00DD5453">
      <w:pPr>
        <w:spacing w:line="276" w:lineRule="auto"/>
        <w:rPr>
          <w:rFonts w:cstheme="minorHAnsi"/>
        </w:rPr>
      </w:pPr>
    </w:p>
    <w:p w14:paraId="5DAADD66" w14:textId="5CC9AE6C" w:rsidR="00790F28" w:rsidRDefault="00790F28" w:rsidP="00790F28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0715B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ROZDZIAŁ II</w:t>
      </w:r>
      <w:r w:rsidRPr="00790F2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.8 </w:t>
      </w:r>
      <w:r w:rsidRPr="00790F28">
        <w:rPr>
          <w:rFonts w:cstheme="minorHAnsi"/>
          <w:b/>
          <w:bCs/>
          <w:sz w:val="24"/>
          <w:szCs w:val="24"/>
        </w:rPr>
        <w:t>SWZ</w:t>
      </w:r>
      <w:r>
        <w:rPr>
          <w:rFonts w:cstheme="minorHAnsi"/>
          <w:b/>
          <w:bCs/>
          <w:sz w:val="24"/>
          <w:szCs w:val="24"/>
        </w:rPr>
        <w:t xml:space="preserve"> – ZOBOWIĄZANIE PODMIOTU DO ODDANIA NIEZBEDNYCH ZASOBÓW NA POTRZEBY WYKONANIA ZAMÓWIENIA</w:t>
      </w:r>
    </w:p>
    <w:p w14:paraId="271C3BC8" w14:textId="77777777" w:rsidR="00790F28" w:rsidRPr="000715BF" w:rsidRDefault="00790F28" w:rsidP="00790F28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9108"/>
      </w:tblGrid>
      <w:tr w:rsidR="00790F28" w:rsidRPr="00B10CFD" w14:paraId="36219533" w14:textId="77777777" w:rsidTr="00A00646">
        <w:trPr>
          <w:trHeight w:val="722"/>
          <w:jc w:val="center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42436B4" w14:textId="77777777" w:rsidR="00790F28" w:rsidRPr="00790F28" w:rsidRDefault="00790F28" w:rsidP="00790F28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790F28">
              <w:rPr>
                <w:rFonts w:eastAsia="Calibri" w:cstheme="minorHAnsi"/>
                <w:b/>
              </w:rPr>
              <w:t>ZOBOWIĄZANIE</w:t>
            </w:r>
          </w:p>
          <w:p w14:paraId="0C537D85" w14:textId="77777777" w:rsidR="00790F28" w:rsidRPr="00790F28" w:rsidRDefault="00790F28" w:rsidP="00790F28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790F28">
              <w:rPr>
                <w:rFonts w:eastAsia="Calibri" w:cstheme="minorHAnsi"/>
                <w:b/>
              </w:rPr>
              <w:t>DO ODDANIA DO DYSPOZYCJI NIEZBĘDNYCH ZASOBÓW</w:t>
            </w:r>
          </w:p>
          <w:p w14:paraId="35AFD8EC" w14:textId="7A0320E5" w:rsidR="00790F28" w:rsidRPr="00B10CFD" w:rsidRDefault="00790F28" w:rsidP="00790F28">
            <w:pPr>
              <w:spacing w:after="0" w:line="288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90F28">
              <w:rPr>
                <w:rFonts w:eastAsia="Calibri" w:cstheme="minorHAnsi"/>
                <w:b/>
              </w:rPr>
              <w:t>NA POTRZEBY WYKONANIA ZAMÓWIENIA</w:t>
            </w:r>
          </w:p>
        </w:tc>
      </w:tr>
    </w:tbl>
    <w:p w14:paraId="397BD87A" w14:textId="5F2C9FED" w:rsidR="00B317BA" w:rsidRDefault="00B317BA" w:rsidP="00DD5453">
      <w:pPr>
        <w:spacing w:line="276" w:lineRule="auto"/>
        <w:rPr>
          <w:rFonts w:cstheme="minorHAnsi"/>
        </w:rPr>
      </w:pPr>
    </w:p>
    <w:p w14:paraId="03A26FA7" w14:textId="77777777" w:rsidR="00790F28" w:rsidRPr="00790F28" w:rsidRDefault="00790F28" w:rsidP="00790F28">
      <w:pPr>
        <w:spacing w:after="0" w:line="240" w:lineRule="auto"/>
        <w:jc w:val="both"/>
        <w:rPr>
          <w:rFonts w:eastAsia="Calibri" w:cstheme="minorHAnsi"/>
        </w:rPr>
      </w:pPr>
      <w:r w:rsidRPr="00790F28">
        <w:rPr>
          <w:rFonts w:eastAsia="Calibri" w:cstheme="minorHAnsi"/>
        </w:rPr>
        <w:t>Ja/My, niżej podpisany/-i, działając w imieniu i na rzecz:</w:t>
      </w:r>
    </w:p>
    <w:p w14:paraId="09A21491" w14:textId="77777777" w:rsidR="00790F28" w:rsidRPr="00790F28" w:rsidRDefault="00790F28" w:rsidP="00790F28">
      <w:pPr>
        <w:spacing w:after="0" w:line="240" w:lineRule="auto"/>
        <w:jc w:val="both"/>
        <w:rPr>
          <w:rFonts w:eastAsia="Calibri" w:cstheme="minorHAnsi"/>
        </w:rPr>
      </w:pPr>
    </w:p>
    <w:p w14:paraId="29FBA950" w14:textId="77777777" w:rsidR="00790F28" w:rsidRPr="00790F28" w:rsidRDefault="00790F28" w:rsidP="00790F28">
      <w:pPr>
        <w:spacing w:after="0" w:line="240" w:lineRule="auto"/>
        <w:jc w:val="both"/>
        <w:rPr>
          <w:rFonts w:eastAsia="Calibri" w:cstheme="minorHAnsi"/>
        </w:rPr>
      </w:pPr>
      <w:r w:rsidRPr="00790F28">
        <w:rPr>
          <w:rFonts w:eastAsia="Calibri" w:cstheme="minorHAnsi"/>
        </w:rPr>
        <w:t>…………………………………………………………………………………………………………</w:t>
      </w:r>
    </w:p>
    <w:p w14:paraId="369B231A" w14:textId="77777777" w:rsidR="00790F28" w:rsidRPr="00790F28" w:rsidRDefault="00790F28" w:rsidP="00790F28">
      <w:pPr>
        <w:spacing w:after="0" w:line="240" w:lineRule="auto"/>
        <w:jc w:val="both"/>
        <w:rPr>
          <w:rFonts w:eastAsia="Calibri" w:cstheme="minorHAnsi"/>
          <w:i/>
        </w:rPr>
      </w:pPr>
      <w:r w:rsidRPr="00790F28">
        <w:rPr>
          <w:rFonts w:eastAsia="Calibri" w:cstheme="minorHAnsi"/>
          <w:i/>
        </w:rPr>
        <w:t>(nazwa/firma podmiotu trzeciego )</w:t>
      </w:r>
    </w:p>
    <w:p w14:paraId="789E6965" w14:textId="77777777" w:rsidR="00790F28" w:rsidRPr="00790F28" w:rsidRDefault="00790F28" w:rsidP="00790F28">
      <w:pPr>
        <w:spacing w:after="0" w:line="240" w:lineRule="auto"/>
        <w:jc w:val="both"/>
        <w:rPr>
          <w:rFonts w:eastAsia="Calibri" w:cstheme="minorHAnsi"/>
        </w:rPr>
      </w:pPr>
    </w:p>
    <w:p w14:paraId="703E366F" w14:textId="589BEFF9" w:rsidR="00790F28" w:rsidRPr="00790F28" w:rsidRDefault="00790F28" w:rsidP="00790F28">
      <w:pPr>
        <w:spacing w:after="0" w:line="240" w:lineRule="auto"/>
        <w:jc w:val="both"/>
        <w:rPr>
          <w:rFonts w:eastAsia="Calibri" w:cstheme="minorHAnsi"/>
        </w:rPr>
      </w:pPr>
      <w:r w:rsidRPr="00790F28">
        <w:rPr>
          <w:rFonts w:eastAsia="Calibri" w:cstheme="minorHAnsi"/>
        </w:rPr>
        <w:t xml:space="preserve">zobowiązuję/my* się oddać do dyspozycji Wykonawcy </w:t>
      </w:r>
      <w:r>
        <w:rPr>
          <w:rFonts w:eastAsia="Calibri" w:cstheme="minorHAnsi"/>
        </w:rPr>
        <w:t>ubiegającego się</w:t>
      </w:r>
      <w:r w:rsidRPr="00790F28">
        <w:rPr>
          <w:rFonts w:eastAsia="Calibri" w:cstheme="minorHAnsi"/>
        </w:rPr>
        <w:t xml:space="preserve"> o udzielenie zamówienia publicznego pn.: </w:t>
      </w:r>
    </w:p>
    <w:p w14:paraId="1DBB2C26" w14:textId="77777777" w:rsidR="00790F28" w:rsidRPr="00790F28" w:rsidRDefault="00790F28" w:rsidP="00790F28">
      <w:pPr>
        <w:spacing w:after="0" w:line="240" w:lineRule="auto"/>
        <w:jc w:val="both"/>
        <w:rPr>
          <w:rFonts w:eastAsia="Calibri" w:cstheme="minorHAnsi"/>
        </w:rPr>
      </w:pPr>
    </w:p>
    <w:p w14:paraId="30996FF8" w14:textId="77777777" w:rsidR="00790F28" w:rsidRPr="00790F28" w:rsidRDefault="00790F28" w:rsidP="00790F28">
      <w:pPr>
        <w:spacing w:after="0" w:line="240" w:lineRule="auto"/>
        <w:jc w:val="both"/>
        <w:rPr>
          <w:rFonts w:eastAsia="Calibri" w:cstheme="minorHAnsi"/>
        </w:rPr>
      </w:pPr>
    </w:p>
    <w:p w14:paraId="612FA93F" w14:textId="77777777" w:rsidR="00E31831" w:rsidRDefault="00790F28" w:rsidP="00790F28">
      <w:pPr>
        <w:spacing w:after="0" w:line="240" w:lineRule="auto"/>
        <w:jc w:val="center"/>
        <w:rPr>
          <w:rFonts w:eastAsia="Calibri" w:cstheme="minorHAnsi"/>
          <w:b/>
          <w:i/>
          <w:iCs/>
        </w:rPr>
      </w:pPr>
      <w:r w:rsidRPr="00790F28">
        <w:rPr>
          <w:rFonts w:eastAsia="Calibri" w:cstheme="minorHAnsi"/>
        </w:rPr>
        <w:t>„</w:t>
      </w:r>
      <w:r w:rsidRPr="00790F28">
        <w:rPr>
          <w:rFonts w:eastAsia="Calibri" w:cstheme="minorHAnsi"/>
          <w:b/>
          <w:bCs/>
          <w:i/>
        </w:rPr>
        <w:t>Kompleksowa dostawa i dystrybucja energii elektrycznej w obiektach Narodowego Instytutu Zdrowia Publicznego PZH – Państwowego Instytutu Badawczego</w:t>
      </w:r>
      <w:r w:rsidRPr="00790F28">
        <w:rPr>
          <w:rFonts w:eastAsia="Calibri" w:cstheme="minorHAnsi"/>
          <w:b/>
          <w:bCs/>
        </w:rPr>
        <w:t>”</w:t>
      </w:r>
    </w:p>
    <w:p w14:paraId="09693F7C" w14:textId="5646060D" w:rsidR="00790F28" w:rsidRPr="00790F28" w:rsidRDefault="00790F28" w:rsidP="00790F28">
      <w:pPr>
        <w:spacing w:after="0" w:line="240" w:lineRule="auto"/>
        <w:jc w:val="center"/>
        <w:rPr>
          <w:rFonts w:eastAsia="Calibri" w:cstheme="minorHAnsi"/>
          <w:b/>
        </w:rPr>
      </w:pPr>
      <w:r w:rsidRPr="00790F28">
        <w:rPr>
          <w:rFonts w:eastAsia="Calibri" w:cstheme="minorHAnsi"/>
          <w:b/>
          <w:i/>
          <w:iCs/>
        </w:rPr>
        <w:t xml:space="preserve">(znak postępowania: </w:t>
      </w:r>
      <w:r w:rsidRPr="00790F28">
        <w:rPr>
          <w:rFonts w:eastAsia="Calibri" w:cstheme="minorHAnsi"/>
          <w:b/>
        </w:rPr>
        <w:t>O.OZP.260.</w:t>
      </w:r>
      <w:r w:rsidR="00E31831">
        <w:rPr>
          <w:rFonts w:eastAsia="Calibri" w:cstheme="minorHAnsi"/>
          <w:b/>
        </w:rPr>
        <w:t>146.12.2022</w:t>
      </w:r>
      <w:r w:rsidRPr="00790F28">
        <w:rPr>
          <w:rFonts w:eastAsia="Calibri" w:cstheme="minorHAnsi"/>
          <w:b/>
          <w:i/>
          <w:iCs/>
        </w:rPr>
        <w:t>)</w:t>
      </w:r>
      <w:r w:rsidRPr="00790F28">
        <w:rPr>
          <w:rFonts w:eastAsia="Calibri" w:cstheme="minorHAnsi"/>
        </w:rPr>
        <w:t>, tj.</w:t>
      </w:r>
    </w:p>
    <w:p w14:paraId="25B528FA" w14:textId="77777777" w:rsidR="00790F28" w:rsidRPr="00790F28" w:rsidRDefault="00790F28" w:rsidP="00790F28">
      <w:pPr>
        <w:spacing w:after="0" w:line="240" w:lineRule="auto"/>
        <w:jc w:val="both"/>
        <w:rPr>
          <w:rFonts w:eastAsia="Calibri" w:cstheme="minorHAnsi"/>
        </w:rPr>
      </w:pPr>
    </w:p>
    <w:p w14:paraId="31F1C9C0" w14:textId="77777777" w:rsidR="00790F28" w:rsidRPr="00790F28" w:rsidRDefault="00790F28" w:rsidP="00790F28">
      <w:pPr>
        <w:spacing w:after="0" w:line="240" w:lineRule="auto"/>
        <w:jc w:val="both"/>
        <w:rPr>
          <w:rFonts w:eastAsia="Calibri" w:cstheme="minorHAnsi"/>
        </w:rPr>
      </w:pPr>
    </w:p>
    <w:p w14:paraId="23D596CE" w14:textId="77777777" w:rsidR="00790F28" w:rsidRPr="00790F28" w:rsidRDefault="00790F28" w:rsidP="00790F28">
      <w:pPr>
        <w:spacing w:after="0" w:line="240" w:lineRule="auto"/>
        <w:jc w:val="both"/>
        <w:rPr>
          <w:rFonts w:eastAsia="Calibri" w:cstheme="minorHAnsi"/>
        </w:rPr>
      </w:pPr>
      <w:r w:rsidRPr="00790F28">
        <w:rPr>
          <w:rFonts w:eastAsia="Calibri" w:cstheme="minorHAnsi"/>
        </w:rPr>
        <w:t>…………………………………………………………………………………………………………</w:t>
      </w:r>
    </w:p>
    <w:p w14:paraId="54071E53" w14:textId="77777777" w:rsidR="00790F28" w:rsidRPr="00790F28" w:rsidRDefault="00790F28" w:rsidP="00790F28">
      <w:pPr>
        <w:spacing w:after="0" w:line="240" w:lineRule="auto"/>
        <w:jc w:val="both"/>
        <w:rPr>
          <w:rFonts w:eastAsia="Calibri" w:cstheme="minorHAnsi"/>
        </w:rPr>
      </w:pPr>
      <w:r w:rsidRPr="00790F28">
        <w:rPr>
          <w:rFonts w:eastAsia="Calibri" w:cstheme="minorHAnsi"/>
        </w:rPr>
        <w:t>(nazwa/firma Wykonawcy)</w:t>
      </w:r>
    </w:p>
    <w:p w14:paraId="3023268D" w14:textId="77777777" w:rsidR="00790F28" w:rsidRPr="00790F28" w:rsidRDefault="00790F28" w:rsidP="00790F28">
      <w:pPr>
        <w:spacing w:after="0" w:line="240" w:lineRule="auto"/>
        <w:jc w:val="both"/>
        <w:rPr>
          <w:rFonts w:eastAsia="Calibri" w:cstheme="minorHAnsi"/>
        </w:rPr>
      </w:pPr>
    </w:p>
    <w:p w14:paraId="4F8AC53D" w14:textId="77777777" w:rsidR="00790F28" w:rsidRPr="00790F28" w:rsidRDefault="00790F28" w:rsidP="00790F28">
      <w:pPr>
        <w:spacing w:after="0" w:line="240" w:lineRule="auto"/>
        <w:jc w:val="both"/>
        <w:rPr>
          <w:rFonts w:eastAsia="Calibri" w:cstheme="minorHAnsi"/>
        </w:rPr>
      </w:pPr>
      <w:r w:rsidRPr="00790F28">
        <w:rPr>
          <w:rFonts w:eastAsia="Calibri" w:cstheme="minorHAnsi"/>
        </w:rPr>
        <w:t>następujące zasoby, na okres korzystania z nich przy wykonaniu ww. zamówienia:</w:t>
      </w:r>
    </w:p>
    <w:p w14:paraId="19BDA315" w14:textId="77777777" w:rsidR="00790F28" w:rsidRPr="00790F28" w:rsidRDefault="00790F28" w:rsidP="00790F28">
      <w:pPr>
        <w:spacing w:after="0" w:line="240" w:lineRule="auto"/>
        <w:jc w:val="both"/>
        <w:rPr>
          <w:rFonts w:eastAsia="Calibri" w:cstheme="minorHAnsi"/>
          <w:i/>
        </w:rPr>
      </w:pPr>
      <w:r w:rsidRPr="00790F28">
        <w:rPr>
          <w:rFonts w:eastAsia="Calibri" w:cstheme="minorHAnsi"/>
        </w:rPr>
        <w:t xml:space="preserve">……………………………………………………………………………………………………… </w:t>
      </w:r>
      <w:r w:rsidRPr="00790F28">
        <w:rPr>
          <w:rFonts w:eastAsia="Calibri" w:cstheme="minorHAnsi"/>
          <w:i/>
        </w:rPr>
        <w:t>(określenie zdolności technicznych lub zawodowych, sytuacji finansowej lub ekonomicznej)</w:t>
      </w:r>
    </w:p>
    <w:p w14:paraId="1B262204" w14:textId="77777777" w:rsidR="00790F28" w:rsidRPr="00790F28" w:rsidRDefault="00790F28" w:rsidP="00790F28">
      <w:pPr>
        <w:spacing w:after="0" w:line="240" w:lineRule="auto"/>
        <w:jc w:val="both"/>
        <w:rPr>
          <w:rFonts w:eastAsia="Calibri" w:cstheme="minorHAnsi"/>
        </w:rPr>
      </w:pPr>
    </w:p>
    <w:p w14:paraId="20F3AE93" w14:textId="77777777" w:rsidR="00790F28" w:rsidRPr="00790F28" w:rsidRDefault="00790F28" w:rsidP="00790F28">
      <w:pPr>
        <w:spacing w:after="0" w:line="240" w:lineRule="auto"/>
        <w:jc w:val="both"/>
        <w:rPr>
          <w:rFonts w:eastAsia="Calibri" w:cstheme="minorHAnsi"/>
        </w:rPr>
      </w:pPr>
    </w:p>
    <w:p w14:paraId="3F7CFCF1" w14:textId="77777777" w:rsidR="00790F28" w:rsidRPr="00790F28" w:rsidRDefault="00790F28" w:rsidP="00790F28">
      <w:pPr>
        <w:spacing w:after="0" w:line="240" w:lineRule="auto"/>
        <w:jc w:val="both"/>
        <w:rPr>
          <w:rFonts w:eastAsia="Calibri" w:cstheme="minorHAnsi"/>
        </w:rPr>
      </w:pPr>
    </w:p>
    <w:p w14:paraId="39008497" w14:textId="77777777" w:rsidR="00790F28" w:rsidRPr="00790F28" w:rsidRDefault="00790F28" w:rsidP="00790F28">
      <w:pPr>
        <w:spacing w:after="0" w:line="240" w:lineRule="auto"/>
        <w:jc w:val="both"/>
        <w:rPr>
          <w:rFonts w:eastAsia="Calibri" w:cstheme="minorHAnsi"/>
        </w:rPr>
      </w:pPr>
      <w:r w:rsidRPr="00790F28">
        <w:rPr>
          <w:rFonts w:eastAsia="Calibri" w:cstheme="minorHAnsi"/>
        </w:rPr>
        <w:t>Zakres zasobów udostępnionych wykonawcy:</w:t>
      </w:r>
    </w:p>
    <w:p w14:paraId="63EB62EE" w14:textId="6AE7E840" w:rsidR="00790F28" w:rsidRPr="00790F28" w:rsidRDefault="00790F28" w:rsidP="00790F28">
      <w:pPr>
        <w:spacing w:after="0" w:line="240" w:lineRule="auto"/>
        <w:jc w:val="both"/>
        <w:rPr>
          <w:rFonts w:eastAsia="Calibri" w:cstheme="minorHAnsi"/>
        </w:rPr>
      </w:pPr>
      <w:r w:rsidRPr="00790F28">
        <w:rPr>
          <w:rFonts w:eastAsia="Calibri" w:cstheme="minorHAnsi"/>
        </w:rPr>
        <w:t>……………………………………………………………………………………………………</w:t>
      </w:r>
      <w:r w:rsidR="00E31831">
        <w:rPr>
          <w:rFonts w:eastAsia="Calibri" w:cstheme="minorHAnsi"/>
        </w:rPr>
        <w:t>……………………………………………………….</w:t>
      </w:r>
    </w:p>
    <w:p w14:paraId="583F28A4" w14:textId="57630D71" w:rsidR="00790F28" w:rsidRPr="00790F28" w:rsidRDefault="00790F28" w:rsidP="00790F28">
      <w:pPr>
        <w:spacing w:after="0" w:line="240" w:lineRule="auto"/>
        <w:jc w:val="both"/>
        <w:rPr>
          <w:rFonts w:eastAsia="Calibri" w:cstheme="minorHAnsi"/>
        </w:rPr>
      </w:pPr>
      <w:r w:rsidRPr="00790F28">
        <w:rPr>
          <w:rFonts w:eastAsia="Calibri" w:cstheme="minorHAnsi"/>
        </w:rPr>
        <w:t xml:space="preserve">Sposób i okres udostępnienia zasobów oraz wykorzystania przez wykonawcę zasobów </w:t>
      </w:r>
      <w:r w:rsidR="00E31831">
        <w:rPr>
          <w:rFonts w:eastAsia="Calibri" w:cstheme="minorHAnsi"/>
        </w:rPr>
        <w:br/>
      </w:r>
      <w:r w:rsidRPr="00790F28">
        <w:rPr>
          <w:rFonts w:eastAsia="Calibri" w:cstheme="minorHAnsi"/>
        </w:rPr>
        <w:t>przy wykonywaniu zamówienia:</w:t>
      </w:r>
    </w:p>
    <w:p w14:paraId="0A06EFCD" w14:textId="41366D1D" w:rsidR="00790F28" w:rsidRPr="00790F28" w:rsidRDefault="00790F28" w:rsidP="00790F28">
      <w:pPr>
        <w:spacing w:after="0" w:line="240" w:lineRule="auto"/>
        <w:jc w:val="both"/>
        <w:rPr>
          <w:rFonts w:eastAsia="Calibri" w:cstheme="minorHAnsi"/>
        </w:rPr>
      </w:pPr>
      <w:r w:rsidRPr="00790F28">
        <w:rPr>
          <w:rFonts w:eastAsia="Calibri" w:cstheme="minorHAnsi"/>
        </w:rPr>
        <w:t>………………………………………………………………………………………………………</w:t>
      </w:r>
      <w:r w:rsidR="00E31831">
        <w:rPr>
          <w:rFonts w:eastAsia="Calibri" w:cstheme="minorHAnsi"/>
        </w:rPr>
        <w:t>…………………………………………………….</w:t>
      </w:r>
    </w:p>
    <w:p w14:paraId="4BE11F7B" w14:textId="77777777" w:rsidR="00790F28" w:rsidRPr="00790F28" w:rsidRDefault="00790F28" w:rsidP="00790F28">
      <w:pPr>
        <w:spacing w:after="0" w:line="240" w:lineRule="auto"/>
        <w:jc w:val="both"/>
        <w:rPr>
          <w:rFonts w:eastAsia="Calibri" w:cstheme="minorHAnsi"/>
        </w:rPr>
      </w:pPr>
    </w:p>
    <w:p w14:paraId="16819F62" w14:textId="77777777" w:rsidR="00790F28" w:rsidRPr="00790F28" w:rsidRDefault="00790F28" w:rsidP="00790F28">
      <w:pPr>
        <w:spacing w:after="0" w:line="240" w:lineRule="auto"/>
        <w:jc w:val="both"/>
        <w:rPr>
          <w:rFonts w:eastAsia="Calibri" w:cstheme="minorHAnsi"/>
        </w:rPr>
      </w:pPr>
      <w:r w:rsidRPr="00790F28">
        <w:rPr>
          <w:rFonts w:eastAsia="Calibri" w:cstheme="minorHAnsi"/>
        </w:rPr>
        <w:t xml:space="preserve">W jakim zakresie podmiot udostępniający zasoby, na zdolnościach którego wykonawca polega </w:t>
      </w:r>
      <w:r w:rsidRPr="00790F28">
        <w:rPr>
          <w:rFonts w:eastAsia="Calibri" w:cstheme="minorHAnsi"/>
        </w:rPr>
        <w:br/>
        <w:t>w odniesieniu do warunków udziału w postępowaniu dotyczących doświadczenia, zrealizuje zakres prac, których wskazane zdolności dotyczą:</w:t>
      </w:r>
    </w:p>
    <w:p w14:paraId="05CC2316" w14:textId="46BC7148" w:rsidR="00790F28" w:rsidRPr="00790F28" w:rsidRDefault="00790F28" w:rsidP="00790F28">
      <w:pPr>
        <w:spacing w:after="0" w:line="240" w:lineRule="auto"/>
        <w:jc w:val="both"/>
        <w:rPr>
          <w:rFonts w:eastAsia="Calibri" w:cstheme="minorHAnsi"/>
        </w:rPr>
      </w:pPr>
      <w:r w:rsidRPr="00790F28">
        <w:rPr>
          <w:rFonts w:eastAsia="Calibri" w:cstheme="minorHAnsi"/>
        </w:rPr>
        <w:t>………………………………………………………………………………………………………</w:t>
      </w:r>
      <w:r w:rsidR="00E31831">
        <w:rPr>
          <w:rFonts w:eastAsia="Calibri" w:cstheme="minorHAnsi"/>
        </w:rPr>
        <w:t>…………………………………………………….</w:t>
      </w:r>
    </w:p>
    <w:p w14:paraId="4E003E9C" w14:textId="34D53E36" w:rsidR="00B317BA" w:rsidRPr="00790F28" w:rsidRDefault="00B317BA" w:rsidP="00DD5453">
      <w:pPr>
        <w:spacing w:line="276" w:lineRule="auto"/>
        <w:rPr>
          <w:rFonts w:cstheme="minorHAnsi"/>
        </w:rPr>
      </w:pPr>
    </w:p>
    <w:p w14:paraId="043B6605" w14:textId="75C570A8" w:rsidR="00B317BA" w:rsidRDefault="00B317BA" w:rsidP="00DD5453">
      <w:pPr>
        <w:spacing w:line="276" w:lineRule="auto"/>
        <w:rPr>
          <w:rFonts w:cstheme="minorHAnsi"/>
        </w:rPr>
      </w:pPr>
    </w:p>
    <w:p w14:paraId="394EB3D6" w14:textId="4652B604" w:rsidR="00790F28" w:rsidRPr="00BB415F" w:rsidRDefault="00E31831" w:rsidP="00E31831">
      <w:pPr>
        <w:spacing w:line="276" w:lineRule="auto"/>
        <w:jc w:val="right"/>
        <w:rPr>
          <w:rFonts w:cstheme="minorHAnsi"/>
          <w:u w:val="single"/>
        </w:rPr>
      </w:pPr>
      <w:r w:rsidRPr="00BB415F">
        <w:rPr>
          <w:rFonts w:eastAsia="Times New Roman" w:cstheme="minorHAnsi"/>
          <w:b/>
          <w:bCs/>
          <w:u w:val="single"/>
          <w:lang w:eastAsia="zh-CN"/>
        </w:rPr>
        <w:t>Dokument należy podpisać kwalifikowanym podpisem elektronicznym</w:t>
      </w:r>
    </w:p>
    <w:p w14:paraId="7F1C7EC2" w14:textId="77777777" w:rsidR="00E31831" w:rsidRDefault="00E31831" w:rsidP="00F36243">
      <w:pPr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14:paraId="1285C5AF" w14:textId="77777777" w:rsidR="00E31831" w:rsidRDefault="00E31831" w:rsidP="00F36243">
      <w:pPr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14:paraId="61E7D5DA" w14:textId="0337E62C" w:rsidR="006056FF" w:rsidRDefault="00F40EFD" w:rsidP="00F36243">
      <w:pPr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F40EFD">
        <w:rPr>
          <w:rFonts w:eastAsia="Times New Roman" w:cstheme="minorHAnsi"/>
          <w:b/>
          <w:sz w:val="28"/>
          <w:szCs w:val="28"/>
          <w:lang w:eastAsia="pl-PL"/>
        </w:rPr>
        <w:t xml:space="preserve">ROZDZIAŁ </w:t>
      </w:r>
      <w:r w:rsidRPr="006056FF">
        <w:rPr>
          <w:rFonts w:eastAsia="Times New Roman" w:cstheme="minorHAnsi"/>
          <w:b/>
          <w:sz w:val="28"/>
          <w:szCs w:val="28"/>
          <w:lang w:eastAsia="pl-PL"/>
        </w:rPr>
        <w:t>III</w:t>
      </w:r>
    </w:p>
    <w:p w14:paraId="56434890" w14:textId="0D625542" w:rsidR="0062382C" w:rsidRDefault="00F40EFD" w:rsidP="007375B8">
      <w:pPr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165DEE">
        <w:rPr>
          <w:rFonts w:eastAsia="Times New Roman" w:cstheme="minorHAnsi"/>
          <w:b/>
          <w:sz w:val="28"/>
          <w:szCs w:val="28"/>
          <w:lang w:eastAsia="pl-PL"/>
        </w:rPr>
        <w:t>OPIS PRZEDMIOTU ZAMÓWIENIA</w:t>
      </w:r>
      <w:bookmarkStart w:id="16" w:name="_Hlk112056451"/>
    </w:p>
    <w:p w14:paraId="35DB060F" w14:textId="445D9C55" w:rsidR="00EE2B90" w:rsidRDefault="0062382C" w:rsidP="000D566C">
      <w:pPr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>(dokument zawarty w odrębnym pliku na Platformie prowadzonego postępowania).</w:t>
      </w:r>
    </w:p>
    <w:bookmarkEnd w:id="16"/>
    <w:p w14:paraId="2E8444E4" w14:textId="77777777" w:rsidR="00EE2B90" w:rsidRDefault="00EE2B90" w:rsidP="000D566C">
      <w:pPr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14:paraId="2353B7B2" w14:textId="77777777" w:rsidR="00EE2B90" w:rsidRDefault="00EE2B90" w:rsidP="000D566C">
      <w:pPr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14:paraId="5DBAEB79" w14:textId="77777777" w:rsidR="00EE2B90" w:rsidRDefault="00EE2B90" w:rsidP="000D566C">
      <w:pPr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14:paraId="66E8698E" w14:textId="77777777" w:rsidR="00EE2B90" w:rsidRDefault="00EE2B90" w:rsidP="000D566C">
      <w:pPr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14:paraId="7D265C4D" w14:textId="77777777" w:rsidR="00EE2B90" w:rsidRDefault="00EE2B90" w:rsidP="000D566C">
      <w:pPr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14:paraId="43AFEF82" w14:textId="77777777" w:rsidR="00EE2B90" w:rsidRDefault="00EE2B90" w:rsidP="000D566C">
      <w:pPr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14:paraId="4F8419AE" w14:textId="77777777" w:rsidR="00EE2B90" w:rsidRDefault="00EE2B90" w:rsidP="000D566C">
      <w:pPr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14:paraId="19D9FEAE" w14:textId="77777777" w:rsidR="00EE2B90" w:rsidRDefault="00EE2B90" w:rsidP="000D566C">
      <w:pPr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14:paraId="5B0C2436" w14:textId="77777777" w:rsidR="00EE2B90" w:rsidRDefault="00EE2B90" w:rsidP="000D566C">
      <w:pPr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14:paraId="7BD624FF" w14:textId="77777777" w:rsidR="00EE2B90" w:rsidRDefault="00EE2B90" w:rsidP="000D566C">
      <w:pPr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14:paraId="615654BA" w14:textId="77777777" w:rsidR="00EE2B90" w:rsidRDefault="00EE2B90" w:rsidP="000D566C">
      <w:pPr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14:paraId="47FD5AC8" w14:textId="77777777" w:rsidR="00EE2B90" w:rsidRDefault="00EE2B90" w:rsidP="000D566C">
      <w:pPr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14:paraId="5D90841F" w14:textId="77777777" w:rsidR="00EE2B90" w:rsidRDefault="00EE2B90" w:rsidP="000D566C">
      <w:pPr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14:paraId="0C296E75" w14:textId="77777777" w:rsidR="00EE2B90" w:rsidRDefault="00EE2B90" w:rsidP="000D566C">
      <w:pPr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14:paraId="2C7F4623" w14:textId="77777777" w:rsidR="00EE2B90" w:rsidRDefault="00EE2B90" w:rsidP="000D566C">
      <w:pPr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14:paraId="29B27912" w14:textId="77777777" w:rsidR="00EE2B90" w:rsidRDefault="00EE2B90" w:rsidP="000D566C">
      <w:pPr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14:paraId="3EDB5E89" w14:textId="77777777" w:rsidR="00EE2B90" w:rsidRDefault="00EE2B90" w:rsidP="000D566C">
      <w:pPr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14:paraId="00C6940D" w14:textId="77777777" w:rsidR="00EE2B90" w:rsidRDefault="00EE2B90" w:rsidP="000D566C">
      <w:pPr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14:paraId="79461091" w14:textId="23E24C7D" w:rsidR="00EE2B90" w:rsidRDefault="00EE2B90" w:rsidP="000D566C">
      <w:pPr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14:paraId="5C4FFB08" w14:textId="035E56CC" w:rsidR="00166D6C" w:rsidRDefault="00166D6C" w:rsidP="000D566C">
      <w:pPr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14:paraId="5534915F" w14:textId="77777777" w:rsidR="00166D6C" w:rsidRDefault="00166D6C" w:rsidP="000D566C">
      <w:pPr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14:paraId="78831BB4" w14:textId="106D8F9C" w:rsidR="0062382C" w:rsidRDefault="00B10CFD" w:rsidP="007375B8">
      <w:pPr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B10CFD">
        <w:rPr>
          <w:rFonts w:eastAsia="Times New Roman" w:cstheme="minorHAnsi"/>
          <w:b/>
          <w:sz w:val="28"/>
          <w:szCs w:val="28"/>
          <w:lang w:eastAsia="pl-PL"/>
        </w:rPr>
        <w:t>ROZDZIAŁ IV</w:t>
      </w:r>
      <w:r w:rsidR="00FF1481">
        <w:rPr>
          <w:rFonts w:eastAsia="Times New Roman" w:cstheme="minorHAnsi"/>
          <w:b/>
          <w:sz w:val="28"/>
          <w:szCs w:val="28"/>
          <w:lang w:eastAsia="pl-PL"/>
        </w:rPr>
        <w:t xml:space="preserve"> – PROJEKTOWANE POSTANOWIENIA UMOWY</w:t>
      </w:r>
      <w:bookmarkEnd w:id="1"/>
    </w:p>
    <w:p w14:paraId="6FFBCF31" w14:textId="048835C3" w:rsidR="0062382C" w:rsidRDefault="0062382C" w:rsidP="0062382C">
      <w:pPr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>(dokument zawarty w odrębnym pliku na Platformie prowadzonego postępowania).</w:t>
      </w:r>
    </w:p>
    <w:bookmarkEnd w:id="0"/>
    <w:p w14:paraId="516EB3E0" w14:textId="75FE3F9B" w:rsidR="00EA1062" w:rsidRPr="009B5ADE" w:rsidRDefault="00EA1062" w:rsidP="009B5ADE">
      <w:pPr>
        <w:spacing w:after="0" w:line="360" w:lineRule="auto"/>
        <w:jc w:val="center"/>
        <w:rPr>
          <w:rFonts w:ascii="Arial" w:eastAsia="Times New Roman" w:hAnsi="Arial" w:cs="Arial"/>
          <w:b/>
          <w:color w:val="404040"/>
          <w:sz w:val="20"/>
          <w:szCs w:val="20"/>
          <w:lang w:val="cs-CZ" w:eastAsia="pl-PL"/>
        </w:rPr>
      </w:pPr>
    </w:p>
    <w:sectPr w:rsidR="00EA1062" w:rsidRPr="009B5ADE" w:rsidSect="00C156FC">
      <w:pgSz w:w="11906" w:h="16838" w:code="9"/>
      <w:pgMar w:top="1418" w:right="1418" w:bottom="1418" w:left="1418" w:header="567" w:footer="283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92733" w14:textId="77777777" w:rsidR="00421DF2" w:rsidRDefault="00421DF2" w:rsidP="005F3191">
      <w:pPr>
        <w:spacing w:after="0" w:line="240" w:lineRule="auto"/>
      </w:pPr>
      <w:r>
        <w:separator/>
      </w:r>
    </w:p>
  </w:endnote>
  <w:endnote w:type="continuationSeparator" w:id="0">
    <w:p w14:paraId="6D6CD282" w14:textId="77777777" w:rsidR="00421DF2" w:rsidRDefault="00421DF2" w:rsidP="005F3191">
      <w:pPr>
        <w:spacing w:after="0" w:line="240" w:lineRule="auto"/>
      </w:pPr>
      <w:r>
        <w:continuationSeparator/>
      </w:r>
    </w:p>
  </w:endnote>
  <w:endnote w:type="continuationNotice" w:id="1">
    <w:p w14:paraId="3608F155" w14:textId="77777777" w:rsidR="00421DF2" w:rsidRDefault="00421D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14562145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126560A" w14:textId="77777777" w:rsidR="000B35CA" w:rsidRPr="00456D54" w:rsidRDefault="000B35CA" w:rsidP="000B35CA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56D54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56D54">
          <w:rPr>
            <w:rFonts w:eastAsiaTheme="minorEastAsia" w:cs="Times New Roman"/>
            <w:sz w:val="20"/>
            <w:szCs w:val="20"/>
          </w:rPr>
          <w:fldChar w:fldCharType="begin"/>
        </w:r>
        <w:r w:rsidRPr="00456D54">
          <w:rPr>
            <w:sz w:val="20"/>
            <w:szCs w:val="20"/>
          </w:rPr>
          <w:instrText>PAGE    \* MERGEFORMAT</w:instrText>
        </w:r>
        <w:r w:rsidRPr="00456D54">
          <w:rPr>
            <w:rFonts w:eastAsiaTheme="minorEastAsia" w:cs="Times New Roman"/>
            <w:sz w:val="20"/>
            <w:szCs w:val="20"/>
          </w:rPr>
          <w:fldChar w:fldCharType="separate"/>
        </w:r>
        <w:r>
          <w:rPr>
            <w:rFonts w:eastAsiaTheme="minorEastAsia" w:cs="Times New Roman"/>
            <w:sz w:val="20"/>
            <w:szCs w:val="20"/>
          </w:rPr>
          <w:t>1</w:t>
        </w:r>
        <w:r w:rsidRPr="00456D54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4559070A" w14:textId="2567EE76" w:rsidR="004018D0" w:rsidRPr="004018D0" w:rsidRDefault="004018D0" w:rsidP="004018D0">
    <w:pPr>
      <w:jc w:val="center"/>
    </w:pPr>
  </w:p>
  <w:p w14:paraId="702FB513" w14:textId="1F33F38B" w:rsidR="00E215B6" w:rsidRDefault="00E215B6" w:rsidP="006218C0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C73BF" w14:textId="77777777" w:rsidR="00A11AB9" w:rsidRDefault="00A11AB9" w:rsidP="00A11AB9">
    <w:pPr>
      <w:jc w:val="center"/>
      <w:rPr>
        <w:rFonts w:asciiTheme="majorHAnsi" w:hAnsiTheme="majorHAnsi"/>
        <w:i/>
        <w:iCs/>
        <w:sz w:val="18"/>
        <w:szCs w:val="18"/>
      </w:rPr>
    </w:pPr>
  </w:p>
  <w:sdt>
    <w:sdtPr>
      <w:rPr>
        <w:rFonts w:asciiTheme="majorHAnsi" w:eastAsiaTheme="majorEastAsia" w:hAnsiTheme="majorHAnsi" w:cstheme="majorBidi"/>
        <w:sz w:val="28"/>
        <w:szCs w:val="28"/>
      </w:rPr>
      <w:id w:val="-6163937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FAF1887" w14:textId="77777777" w:rsidR="00280819" w:rsidRPr="00456D54" w:rsidRDefault="00280819" w:rsidP="00280819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56D54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56D54">
          <w:rPr>
            <w:rFonts w:eastAsiaTheme="minorEastAsia" w:cs="Times New Roman"/>
            <w:sz w:val="20"/>
            <w:szCs w:val="20"/>
          </w:rPr>
          <w:fldChar w:fldCharType="begin"/>
        </w:r>
        <w:r w:rsidRPr="00456D54">
          <w:rPr>
            <w:sz w:val="20"/>
            <w:szCs w:val="20"/>
          </w:rPr>
          <w:instrText>PAGE    \* MERGEFORMAT</w:instrText>
        </w:r>
        <w:r w:rsidRPr="00456D54">
          <w:rPr>
            <w:rFonts w:eastAsiaTheme="minorEastAsia" w:cs="Times New Roman"/>
            <w:sz w:val="20"/>
            <w:szCs w:val="20"/>
          </w:rPr>
          <w:fldChar w:fldCharType="separate"/>
        </w:r>
        <w:r>
          <w:rPr>
            <w:rFonts w:eastAsiaTheme="minorEastAsia" w:cs="Times New Roman"/>
            <w:sz w:val="20"/>
            <w:szCs w:val="20"/>
          </w:rPr>
          <w:t>34</w:t>
        </w:r>
        <w:r w:rsidRPr="00456D54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04883F8D" w14:textId="2E29F48A" w:rsidR="0011419B" w:rsidRDefault="0011419B" w:rsidP="00A11AB9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CA503" w14:textId="77777777" w:rsidR="00421DF2" w:rsidRDefault="00421DF2" w:rsidP="005F3191">
      <w:pPr>
        <w:spacing w:after="0" w:line="240" w:lineRule="auto"/>
      </w:pPr>
      <w:r>
        <w:separator/>
      </w:r>
    </w:p>
  </w:footnote>
  <w:footnote w:type="continuationSeparator" w:id="0">
    <w:p w14:paraId="19955A5C" w14:textId="77777777" w:rsidR="00421DF2" w:rsidRDefault="00421DF2" w:rsidP="005F3191">
      <w:pPr>
        <w:spacing w:after="0" w:line="240" w:lineRule="auto"/>
      </w:pPr>
      <w:r>
        <w:continuationSeparator/>
      </w:r>
    </w:p>
  </w:footnote>
  <w:footnote w:type="continuationNotice" w:id="1">
    <w:p w14:paraId="6669CB7F" w14:textId="77777777" w:rsidR="00421DF2" w:rsidRDefault="00421DF2">
      <w:pPr>
        <w:spacing w:after="0" w:line="240" w:lineRule="auto"/>
      </w:pPr>
    </w:p>
  </w:footnote>
  <w:footnote w:id="2">
    <w:p w14:paraId="0C8ECFC3" w14:textId="77777777" w:rsidR="00D56E39" w:rsidRPr="00B317BA" w:rsidRDefault="00D56E39" w:rsidP="00D56E39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B317B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317BA">
        <w:rPr>
          <w:rFonts w:asciiTheme="minorHAnsi" w:hAnsiTheme="minorHAnsi"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DC516B3" w14:textId="77777777" w:rsidR="00D56E39" w:rsidRPr="00B317BA" w:rsidRDefault="00D56E39" w:rsidP="00E56BD3">
      <w:pPr>
        <w:pStyle w:val="Tekstprzypisudolnego"/>
        <w:numPr>
          <w:ilvl w:val="0"/>
          <w:numId w:val="20"/>
        </w:numPr>
        <w:suppressAutoHyphens w:val="0"/>
        <w:rPr>
          <w:rFonts w:asciiTheme="minorHAnsi" w:hAnsiTheme="minorHAnsi" w:cstheme="minorHAnsi"/>
          <w:sz w:val="16"/>
          <w:szCs w:val="16"/>
        </w:rPr>
      </w:pPr>
      <w:r w:rsidRPr="00B317BA">
        <w:rPr>
          <w:rFonts w:asciiTheme="minorHAnsi" w:hAnsiTheme="minorHAnsi" w:cstheme="minorHAnsi"/>
          <w:sz w:val="16"/>
          <w:szCs w:val="16"/>
        </w:rPr>
        <w:t>obywateli rosyjskich lub osób fizycznych lub prawnych, podmiotów lub organów z siedzibą w Rosji;</w:t>
      </w:r>
    </w:p>
    <w:p w14:paraId="6D04A6F8" w14:textId="77777777" w:rsidR="00D56E39" w:rsidRPr="00B317BA" w:rsidRDefault="00D56E39" w:rsidP="00E56BD3">
      <w:pPr>
        <w:pStyle w:val="Tekstprzypisudolnego"/>
        <w:numPr>
          <w:ilvl w:val="0"/>
          <w:numId w:val="20"/>
        </w:numPr>
        <w:suppressAutoHyphens w:val="0"/>
        <w:rPr>
          <w:rFonts w:asciiTheme="minorHAnsi" w:hAnsiTheme="minorHAnsi" w:cstheme="minorHAnsi"/>
          <w:sz w:val="16"/>
          <w:szCs w:val="16"/>
        </w:rPr>
      </w:pPr>
      <w:bookmarkStart w:id="4" w:name="_Hlk102557314"/>
      <w:r w:rsidRPr="00B317BA">
        <w:rPr>
          <w:rFonts w:asciiTheme="minorHAnsi" w:hAnsiTheme="minorHAnsi"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66865F0B" w14:textId="77777777" w:rsidR="00D56E39" w:rsidRPr="00B317BA" w:rsidRDefault="00D56E39" w:rsidP="00E56BD3">
      <w:pPr>
        <w:pStyle w:val="Tekstprzypisudolnego"/>
        <w:numPr>
          <w:ilvl w:val="0"/>
          <w:numId w:val="20"/>
        </w:numPr>
        <w:suppressAutoHyphens w:val="0"/>
        <w:rPr>
          <w:rFonts w:asciiTheme="minorHAnsi" w:hAnsiTheme="minorHAnsi" w:cstheme="minorHAnsi"/>
          <w:sz w:val="16"/>
          <w:szCs w:val="16"/>
        </w:rPr>
      </w:pPr>
      <w:r w:rsidRPr="00B317BA">
        <w:rPr>
          <w:rFonts w:asciiTheme="minorHAnsi" w:hAnsiTheme="minorHAnsi"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BF91903" w14:textId="77777777" w:rsidR="00D56E39" w:rsidRPr="00B317BA" w:rsidRDefault="00D56E39" w:rsidP="00D56E39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B317BA">
        <w:rPr>
          <w:rFonts w:asciiTheme="minorHAnsi" w:hAnsiTheme="minorHAnsi"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2E417723" w14:textId="77777777" w:rsidR="00D56E39" w:rsidRPr="00B317BA" w:rsidRDefault="00D56E39" w:rsidP="00D56E39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B317BA">
        <w:rPr>
          <w:rStyle w:val="Odwoanieprzypisudolnego"/>
          <w:rFonts w:cstheme="minorHAnsi"/>
          <w:sz w:val="16"/>
          <w:szCs w:val="16"/>
        </w:rPr>
        <w:footnoteRef/>
      </w:r>
      <w:r w:rsidRPr="00B317BA">
        <w:rPr>
          <w:rFonts w:cstheme="minorHAnsi"/>
          <w:sz w:val="16"/>
          <w:szCs w:val="16"/>
        </w:rPr>
        <w:t xml:space="preserve"> </w:t>
      </w:r>
      <w:r w:rsidRPr="00B317BA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B317BA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B317BA">
        <w:rPr>
          <w:rFonts w:cstheme="minorHAnsi"/>
          <w:color w:val="222222"/>
          <w:sz w:val="16"/>
          <w:szCs w:val="16"/>
        </w:rPr>
        <w:t xml:space="preserve">z </w:t>
      </w:r>
      <w:r w:rsidRPr="00B317BA">
        <w:rPr>
          <w:rFonts w:eastAsia="Times New Roman" w:cstheme="min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0843489" w14:textId="77777777" w:rsidR="00D56E39" w:rsidRPr="00B317BA" w:rsidRDefault="00D56E39" w:rsidP="00D56E39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B317BA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AE035CD" w14:textId="77777777" w:rsidR="00D56E39" w:rsidRPr="00B317BA" w:rsidRDefault="00D56E39" w:rsidP="00D56E39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B317BA">
        <w:rPr>
          <w:rFonts w:cstheme="minorHAnsi"/>
          <w:color w:val="222222"/>
          <w:sz w:val="16"/>
          <w:szCs w:val="16"/>
        </w:rPr>
        <w:t xml:space="preserve">2) </w:t>
      </w:r>
      <w:r w:rsidRPr="00B317BA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67CBEA1" w14:textId="77777777" w:rsidR="00D56E39" w:rsidRPr="00B317BA" w:rsidRDefault="00D56E39" w:rsidP="00D56E39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B317BA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14:paraId="06086BC6" w14:textId="77777777" w:rsidR="00D56E39" w:rsidRPr="00B929A1" w:rsidRDefault="00D56E39" w:rsidP="00D56E3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C1B34F8" w14:textId="77777777" w:rsidR="00D56E39" w:rsidRDefault="00D56E39" w:rsidP="00E56BD3">
      <w:pPr>
        <w:pStyle w:val="Tekstprzypisudolnego"/>
        <w:numPr>
          <w:ilvl w:val="0"/>
          <w:numId w:val="20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ACBBDC0" w14:textId="77777777" w:rsidR="00D56E39" w:rsidRDefault="00D56E39" w:rsidP="00E56BD3">
      <w:pPr>
        <w:pStyle w:val="Tekstprzypisudolnego"/>
        <w:numPr>
          <w:ilvl w:val="0"/>
          <w:numId w:val="20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453B364E" w14:textId="77777777" w:rsidR="00D56E39" w:rsidRPr="00B929A1" w:rsidRDefault="00D56E39" w:rsidP="00E56BD3">
      <w:pPr>
        <w:pStyle w:val="Tekstprzypisudolnego"/>
        <w:numPr>
          <w:ilvl w:val="0"/>
          <w:numId w:val="20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9F3A16" w14:textId="77777777" w:rsidR="00D56E39" w:rsidRPr="004E3F67" w:rsidRDefault="00D56E39" w:rsidP="00D56E3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">
    <w:p w14:paraId="7684191C" w14:textId="77777777" w:rsidR="00D56E39" w:rsidRPr="00A82964" w:rsidRDefault="00D56E39" w:rsidP="00D56E3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4C42D13" w14:textId="77777777" w:rsidR="00D56E39" w:rsidRPr="00A82964" w:rsidRDefault="00D56E39" w:rsidP="00D56E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5020CF1" w14:textId="77777777" w:rsidR="00D56E39" w:rsidRPr="00A82964" w:rsidRDefault="00D56E39" w:rsidP="00D56E3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AB747A1" w14:textId="77777777" w:rsidR="00D56E39" w:rsidRPr="00896587" w:rsidRDefault="00D56E39" w:rsidP="00D56E3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6">
    <w:p w14:paraId="02648CA4" w14:textId="77777777" w:rsidR="00DD5453" w:rsidRPr="00410E3E" w:rsidRDefault="00DD5453" w:rsidP="00DD5453">
      <w:pPr>
        <w:pStyle w:val="footnotedescription"/>
        <w:spacing w:line="283" w:lineRule="auto"/>
        <w:rPr>
          <w:sz w:val="16"/>
          <w:szCs w:val="16"/>
        </w:rPr>
      </w:pPr>
      <w:r w:rsidRPr="00410E3E">
        <w:rPr>
          <w:rStyle w:val="footnotemark"/>
          <w:rFonts w:eastAsia="Calibri"/>
          <w:sz w:val="16"/>
          <w:szCs w:val="16"/>
        </w:rPr>
        <w:footnoteRef/>
      </w:r>
      <w:r w:rsidRPr="00410E3E">
        <w:rPr>
          <w:sz w:val="16"/>
          <w:szCs w:val="16"/>
        </w:rPr>
        <w:t xml:space="preserve"> Uwaga: w przypadku Wykonawców wspólnie ubiegających się o udzielenie zamówienia, oświadczenie składa odrębnie każdy z Wykonawców wspólnie ubiegających się o zamówienie.</w:t>
      </w:r>
      <w:r w:rsidRPr="00410E3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</w:footnote>
  <w:footnote w:id="7">
    <w:p w14:paraId="28974936" w14:textId="10A6B7DA" w:rsidR="000B0273" w:rsidRPr="00410E3E" w:rsidRDefault="000B0273" w:rsidP="000B0273">
      <w:pPr>
        <w:pStyle w:val="footnotedescription"/>
        <w:spacing w:line="283" w:lineRule="auto"/>
        <w:jc w:val="both"/>
        <w:rPr>
          <w:sz w:val="16"/>
          <w:szCs w:val="16"/>
        </w:rPr>
      </w:pPr>
      <w:r w:rsidRPr="00410E3E">
        <w:rPr>
          <w:rStyle w:val="footnotemark"/>
          <w:rFonts w:eastAsia="Calibri"/>
          <w:sz w:val="16"/>
          <w:szCs w:val="16"/>
        </w:rPr>
        <w:footnoteRef/>
      </w:r>
      <w:r w:rsidRPr="00410E3E">
        <w:rPr>
          <w:sz w:val="16"/>
          <w:szCs w:val="16"/>
        </w:rPr>
        <w:t xml:space="preserve"> Uwaga: w przypadku Wykonawców wspólnie ubiegających się o udzielenie zamówienia, oświadczenie składa </w:t>
      </w:r>
      <w:r w:rsidR="005F6154">
        <w:rPr>
          <w:sz w:val="16"/>
          <w:szCs w:val="16"/>
        </w:rPr>
        <w:t>Wykonawca potwierdzający spełnianie warunku udziału w postępowaniu, o którym mowa w Rozdziale 7 pkt 7.1 ppkt 2) lit</w:t>
      </w:r>
      <w:r w:rsidRPr="00410E3E">
        <w:rPr>
          <w:sz w:val="16"/>
          <w:szCs w:val="16"/>
        </w:rPr>
        <w:t>.</w:t>
      </w:r>
      <w:r w:rsidR="005F6154">
        <w:rPr>
          <w:sz w:val="16"/>
          <w:szCs w:val="16"/>
        </w:rPr>
        <w:t xml:space="preserve"> b) SWZ.</w:t>
      </w:r>
      <w:r w:rsidRPr="00410E3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</w:footnote>
  <w:footnote w:id="8">
    <w:p w14:paraId="3186D67E" w14:textId="77777777" w:rsidR="007375B8" w:rsidRDefault="007375B8" w:rsidP="007375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B0273">
        <w:rPr>
          <w:rFonts w:asciiTheme="minorHAnsi" w:hAnsiTheme="minorHAnsi" w:cstheme="minorHAnsi"/>
          <w:sz w:val="20"/>
          <w:szCs w:val="20"/>
        </w:rPr>
        <w:t>Dokument składany wyłącznie przez Wykonawców wspólnie ubiegających się o zamówienie.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4877F" w14:textId="41799754" w:rsidR="000B35CA" w:rsidRDefault="000B35CA" w:rsidP="000B35CA">
    <w:pPr>
      <w:pStyle w:val="Nagwek"/>
    </w:pPr>
    <w:r>
      <w:rPr>
        <w:noProof/>
      </w:rPr>
      <w:drawing>
        <wp:anchor distT="0" distB="0" distL="114300" distR="114300" simplePos="0" relativeHeight="251668480" behindDoc="1" locked="0" layoutInCell="1" allowOverlap="1" wp14:anchorId="73E8E3EC" wp14:editId="70AF516C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62100" cy="741752"/>
          <wp:effectExtent l="0" t="0" r="0" b="1270"/>
          <wp:wrapNone/>
          <wp:docPr id="6" name="Obraz 6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4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7EFECF" w14:textId="77777777" w:rsidR="000B35CA" w:rsidRDefault="000B35CA" w:rsidP="000B35CA">
    <w:pPr>
      <w:pStyle w:val="Nagwek"/>
    </w:pPr>
  </w:p>
  <w:p w14:paraId="330225B7" w14:textId="0A07AF3E" w:rsidR="000B35CA" w:rsidRDefault="00FE6C21" w:rsidP="00032BCF">
    <w:pPr>
      <w:pStyle w:val="Nagwek"/>
      <w:tabs>
        <w:tab w:val="clear" w:pos="4536"/>
        <w:tab w:val="clear" w:pos="9072"/>
        <w:tab w:val="left" w:pos="1310"/>
        <w:tab w:val="left" w:pos="1840"/>
      </w:tabs>
    </w:pPr>
    <w:r>
      <w:tab/>
    </w:r>
    <w:r w:rsidR="00032BCF">
      <w:tab/>
    </w:r>
  </w:p>
  <w:p w14:paraId="746DA123" w14:textId="63DA8CE0" w:rsidR="000B35CA" w:rsidRDefault="00032BCF" w:rsidP="00032BCF">
    <w:pPr>
      <w:pStyle w:val="Nagwek"/>
      <w:tabs>
        <w:tab w:val="clear" w:pos="4536"/>
        <w:tab w:val="clear" w:pos="9072"/>
        <w:tab w:val="left" w:pos="910"/>
      </w:tabs>
      <w:rPr>
        <w:rFonts w:cstheme="minorHAnsi"/>
      </w:rPr>
    </w:pPr>
    <w:r>
      <w:rPr>
        <w:rFonts w:cstheme="minorHAnsi"/>
      </w:rPr>
      <w:tab/>
    </w:r>
  </w:p>
  <w:p w14:paraId="48656A1A" w14:textId="382959D4" w:rsidR="0011419B" w:rsidRDefault="0011419B" w:rsidP="000B35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4A8F" w14:textId="63ACDDE7" w:rsidR="00280819" w:rsidRDefault="00280819" w:rsidP="00280819">
    <w:pPr>
      <w:pStyle w:val="Nagwek"/>
    </w:pPr>
    <w:r>
      <w:rPr>
        <w:noProof/>
      </w:rPr>
      <w:drawing>
        <wp:anchor distT="0" distB="0" distL="114300" distR="114300" simplePos="0" relativeHeight="251671552" behindDoc="1" locked="0" layoutInCell="1" allowOverlap="1" wp14:anchorId="44DFC90C" wp14:editId="07A1F5E9">
          <wp:simplePos x="0" y="0"/>
          <wp:positionH relativeFrom="margin">
            <wp:posOffset>104775</wp:posOffset>
          </wp:positionH>
          <wp:positionV relativeFrom="paragraph">
            <wp:posOffset>-76835</wp:posOffset>
          </wp:positionV>
          <wp:extent cx="1562100" cy="741752"/>
          <wp:effectExtent l="0" t="0" r="0" b="1270"/>
          <wp:wrapNone/>
          <wp:docPr id="7" name="Obraz 7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4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FC1E8C" w14:textId="77777777" w:rsidR="00280819" w:rsidRDefault="00280819" w:rsidP="00280819">
    <w:pPr>
      <w:pStyle w:val="Nagwek"/>
    </w:pPr>
  </w:p>
  <w:p w14:paraId="4D2CCF74" w14:textId="77777777" w:rsidR="00280819" w:rsidRDefault="00280819" w:rsidP="00280819">
    <w:pPr>
      <w:pStyle w:val="Nagwek"/>
    </w:pPr>
  </w:p>
  <w:p w14:paraId="4B1F72E0" w14:textId="77777777" w:rsidR="00280819" w:rsidRDefault="00280819" w:rsidP="00280819">
    <w:pPr>
      <w:pStyle w:val="Nagwek"/>
      <w:rPr>
        <w:rFonts w:cstheme="minorHAnsi"/>
      </w:rPr>
    </w:pPr>
  </w:p>
  <w:p w14:paraId="6DCF40C2" w14:textId="1C169DC7" w:rsidR="0011419B" w:rsidRDefault="00A11AB9" w:rsidP="00DE5104">
    <w:pPr>
      <w:pStyle w:val="Nagwek"/>
      <w:jc w:val="center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ACDACE4A"/>
    <w:lvl w:ilvl="0">
      <w:start w:val="1"/>
      <w:numFmt w:val="bullet"/>
      <w:pStyle w:val="Listapunktowana3"/>
      <w:lvlText w:val=""/>
      <w:lvlJc w:val="left"/>
      <w:pPr>
        <w:tabs>
          <w:tab w:val="num" w:pos="566"/>
        </w:tabs>
        <w:ind w:left="56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4424D5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849854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-10"/>
        </w:tabs>
        <w:ind w:left="710" w:hanging="360"/>
      </w:pPr>
    </w:lvl>
    <w:lvl w:ilvl="1">
      <w:start w:val="2"/>
      <w:numFmt w:val="decimal"/>
      <w:lvlText w:val="%1.%2"/>
      <w:lvlJc w:val="left"/>
      <w:pPr>
        <w:tabs>
          <w:tab w:val="num" w:pos="208"/>
        </w:tabs>
        <w:ind w:left="1273" w:hanging="705"/>
      </w:pPr>
    </w:lvl>
    <w:lvl w:ilvl="2">
      <w:start w:val="1"/>
      <w:numFmt w:val="decimal"/>
      <w:lvlText w:val="%1.%2.%3"/>
      <w:lvlJc w:val="left"/>
      <w:pPr>
        <w:tabs>
          <w:tab w:val="num" w:pos="20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208"/>
        </w:tabs>
        <w:ind w:left="1288" w:hanging="720"/>
      </w:pPr>
    </w:lvl>
    <w:lvl w:ilvl="4">
      <w:start w:val="1"/>
      <w:numFmt w:val="decimal"/>
      <w:lvlText w:val="%1.%2.%3.%4.%5"/>
      <w:lvlJc w:val="left"/>
      <w:pPr>
        <w:tabs>
          <w:tab w:val="num" w:pos="20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208"/>
        </w:tabs>
        <w:ind w:left="1648" w:hanging="1080"/>
      </w:pPr>
    </w:lvl>
    <w:lvl w:ilvl="6">
      <w:start w:val="1"/>
      <w:numFmt w:val="decimal"/>
      <w:lvlText w:val="%1.%2.%3.%4.%5.%6.%7"/>
      <w:lvlJc w:val="left"/>
      <w:pPr>
        <w:tabs>
          <w:tab w:val="num" w:pos="208"/>
        </w:tabs>
        <w:ind w:left="200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08"/>
        </w:tabs>
        <w:ind w:left="200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8"/>
        </w:tabs>
        <w:ind w:left="2008" w:hanging="1440"/>
      </w:pPr>
    </w:lvl>
  </w:abstractNum>
  <w:abstractNum w:abstractNumId="4" w15:restartNumberingAfterBreak="0">
    <w:nsid w:val="00000004"/>
    <w:multiLevelType w:val="multilevel"/>
    <w:tmpl w:val="97A03E8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77543A9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A"/>
    <w:multiLevelType w:val="singleLevel"/>
    <w:tmpl w:val="A26222C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E"/>
    <w:multiLevelType w:val="multilevel"/>
    <w:tmpl w:val="8CCAB598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F"/>
    <w:multiLevelType w:val="multilevel"/>
    <w:tmpl w:val="22046902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00000011"/>
    <w:multiLevelType w:val="multilevel"/>
    <w:tmpl w:val="00000011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11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18"/>
    <w:multiLevelType w:val="multilevel"/>
    <w:tmpl w:val="00000018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120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60" w:hanging="360"/>
      </w:pPr>
      <w:rPr>
        <w:rFonts w:ascii="Wingdings" w:hAnsi="Wingdings" w:cs="Wingdings"/>
      </w:rPr>
    </w:lvl>
  </w:abstractNum>
  <w:abstractNum w:abstractNumId="13" w15:restartNumberingAfterBreak="0">
    <w:nsid w:val="0000001D"/>
    <w:multiLevelType w:val="multilevel"/>
    <w:tmpl w:val="549C54C0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Calibri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4F"/>
    <w:multiLevelType w:val="multilevel"/>
    <w:tmpl w:val="0000004F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6" w15:restartNumberingAfterBreak="0">
    <w:nsid w:val="00000055"/>
    <w:multiLevelType w:val="multilevel"/>
    <w:tmpl w:val="00000055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5B"/>
    <w:multiLevelType w:val="multilevel"/>
    <w:tmpl w:val="0000005B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5C"/>
    <w:multiLevelType w:val="multilevel"/>
    <w:tmpl w:val="0000005C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4675" w:hanging="705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62"/>
    <w:multiLevelType w:val="multilevel"/>
    <w:tmpl w:val="00000062"/>
    <w:name w:val="WW8Num9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63"/>
    <w:multiLevelType w:val="multilevel"/>
    <w:tmpl w:val="DAF6BE02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64"/>
    <w:multiLevelType w:val="multilevel"/>
    <w:tmpl w:val="971C8BD6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65"/>
    <w:multiLevelType w:val="multilevel"/>
    <w:tmpl w:val="00000065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66"/>
    <w:multiLevelType w:val="multilevel"/>
    <w:tmpl w:val="45B232D8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6A"/>
    <w:multiLevelType w:val="multilevel"/>
    <w:tmpl w:val="0000006A"/>
    <w:name w:val="WW8Num105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5" w15:restartNumberingAfterBreak="0">
    <w:nsid w:val="02D54DEC"/>
    <w:multiLevelType w:val="hybridMultilevel"/>
    <w:tmpl w:val="832A8052"/>
    <w:lvl w:ilvl="0" w:tplc="877E91A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7591B57"/>
    <w:multiLevelType w:val="hybridMultilevel"/>
    <w:tmpl w:val="238C1758"/>
    <w:lvl w:ilvl="0" w:tplc="04150011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E2BA976E">
      <w:start w:val="1"/>
      <w:numFmt w:val="decimal"/>
      <w:lvlText w:val="%2."/>
      <w:lvlJc w:val="left"/>
      <w:pPr>
        <w:ind w:left="1440" w:hanging="360"/>
      </w:pPr>
      <w:rPr>
        <w:rFonts w:eastAsia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81F2F95"/>
    <w:multiLevelType w:val="multilevel"/>
    <w:tmpl w:val="45785B50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09CF6C42"/>
    <w:multiLevelType w:val="hybridMultilevel"/>
    <w:tmpl w:val="E710E79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0C8333EF"/>
    <w:multiLevelType w:val="multilevel"/>
    <w:tmpl w:val="375403D4"/>
    <w:name w:val="WW8Num9102"/>
    <w:lvl w:ilvl="0">
      <w:start w:val="13"/>
      <w:numFmt w:val="decimal"/>
      <w:lvlText w:val="%1."/>
      <w:lvlJc w:val="left"/>
      <w:pPr>
        <w:tabs>
          <w:tab w:val="num" w:pos="14459"/>
        </w:tabs>
        <w:ind w:left="14819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38"/>
        </w:tabs>
        <w:ind w:left="7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0" w15:restartNumberingAfterBreak="0">
    <w:nsid w:val="0C9E4761"/>
    <w:multiLevelType w:val="multilevel"/>
    <w:tmpl w:val="487290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0F653639"/>
    <w:multiLevelType w:val="hybridMultilevel"/>
    <w:tmpl w:val="5386C638"/>
    <w:lvl w:ilvl="0" w:tplc="45B80F9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10776760"/>
    <w:multiLevelType w:val="multilevel"/>
    <w:tmpl w:val="9D122A6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5"/>
      <w:numFmt w:val="decimal"/>
      <w:lvlText w:val="%2)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  <w:color w:val="auto"/>
      </w:rPr>
    </w:lvl>
  </w:abstractNum>
  <w:abstractNum w:abstractNumId="33" w15:restartNumberingAfterBreak="0">
    <w:nsid w:val="15F17498"/>
    <w:multiLevelType w:val="hybridMultilevel"/>
    <w:tmpl w:val="71F41CEA"/>
    <w:name w:val="WW8Num98322"/>
    <w:lvl w:ilvl="0" w:tplc="EE34D8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1309B6"/>
    <w:multiLevelType w:val="multilevel"/>
    <w:tmpl w:val="59E08090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90263E"/>
    <w:multiLevelType w:val="hybridMultilevel"/>
    <w:tmpl w:val="25CEC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58B06A">
      <w:start w:val="1"/>
      <w:numFmt w:val="decimal"/>
      <w:pStyle w:val="zacznik"/>
      <w:lvlText w:val="%2."/>
      <w:lvlJc w:val="left"/>
      <w:pPr>
        <w:ind w:left="1440" w:hanging="360"/>
      </w:pPr>
    </w:lvl>
    <w:lvl w:ilvl="2" w:tplc="9A20397E">
      <w:start w:val="1"/>
      <w:numFmt w:val="lowerLetter"/>
      <w:lvlText w:val="%3)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F535972"/>
    <w:multiLevelType w:val="multilevel"/>
    <w:tmpl w:val="BE2A04A0"/>
    <w:name w:val="WW8Num410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8" w15:restartNumberingAfterBreak="0">
    <w:nsid w:val="1FCF0E9C"/>
    <w:multiLevelType w:val="multilevel"/>
    <w:tmpl w:val="FF10D0C4"/>
    <w:lvl w:ilvl="0">
      <w:start w:val="2"/>
      <w:numFmt w:val="decimal"/>
      <w:lvlText w:val="%1."/>
      <w:lvlJc w:val="left"/>
      <w:pPr>
        <w:ind w:left="298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  <w:b w:val="0"/>
      </w:rPr>
    </w:lvl>
  </w:abstractNum>
  <w:abstractNum w:abstractNumId="39" w15:restartNumberingAfterBreak="0">
    <w:nsid w:val="246164C3"/>
    <w:multiLevelType w:val="hybridMultilevel"/>
    <w:tmpl w:val="0388FAEA"/>
    <w:lvl w:ilvl="0" w:tplc="86504E42">
      <w:start w:val="2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6971BE6"/>
    <w:multiLevelType w:val="multilevel"/>
    <w:tmpl w:val="1F3E0DA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  <w:color w:val="auto"/>
      </w:rPr>
    </w:lvl>
  </w:abstractNum>
  <w:abstractNum w:abstractNumId="41" w15:restartNumberingAfterBreak="0">
    <w:nsid w:val="27B17B8D"/>
    <w:multiLevelType w:val="multilevel"/>
    <w:tmpl w:val="E3FA6FFC"/>
    <w:name w:val="WW8Num910"/>
    <w:lvl w:ilvl="0">
      <w:start w:val="12"/>
      <w:numFmt w:val="decimal"/>
      <w:lvlText w:val="%1."/>
      <w:lvlJc w:val="left"/>
      <w:pPr>
        <w:tabs>
          <w:tab w:val="num" w:pos="14459"/>
        </w:tabs>
        <w:ind w:left="1481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38"/>
        </w:tabs>
        <w:ind w:left="7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2" w15:restartNumberingAfterBreak="0">
    <w:nsid w:val="2870182C"/>
    <w:multiLevelType w:val="multilevel"/>
    <w:tmpl w:val="8F844AA6"/>
    <w:name w:val="WW8Num4103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3" w15:restartNumberingAfterBreak="0">
    <w:nsid w:val="29387D83"/>
    <w:multiLevelType w:val="multilevel"/>
    <w:tmpl w:val="99A8542E"/>
    <w:lvl w:ilvl="0">
      <w:start w:val="16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94" w:hanging="552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44" w15:restartNumberingAfterBreak="0">
    <w:nsid w:val="2BC42953"/>
    <w:multiLevelType w:val="multilevel"/>
    <w:tmpl w:val="A1081E90"/>
    <w:lvl w:ilvl="0">
      <w:start w:val="20"/>
      <w:numFmt w:val="decimal"/>
      <w:lvlText w:val="%1"/>
      <w:lvlJc w:val="left"/>
      <w:pPr>
        <w:ind w:left="375" w:hanging="375"/>
      </w:pPr>
      <w:rPr>
        <w:rFonts w:eastAsia="Times New Roman" w:cs="Arial" w:hint="default"/>
        <w:b/>
        <w:bCs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Arial" w:hint="default"/>
        <w:b w:val="0"/>
      </w:rPr>
    </w:lvl>
  </w:abstractNum>
  <w:abstractNum w:abstractNumId="45" w15:restartNumberingAfterBreak="0">
    <w:nsid w:val="30CD7371"/>
    <w:multiLevelType w:val="multilevel"/>
    <w:tmpl w:val="D5E669D2"/>
    <w:name w:val="WW8Num10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6" w15:restartNumberingAfterBreak="0">
    <w:nsid w:val="31902956"/>
    <w:multiLevelType w:val="multilevel"/>
    <w:tmpl w:val="80AE2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364B0848"/>
    <w:multiLevelType w:val="multilevel"/>
    <w:tmpl w:val="B62C3384"/>
    <w:styleLink w:val="Styl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39372208"/>
    <w:multiLevelType w:val="multilevel"/>
    <w:tmpl w:val="7BF25164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49" w15:restartNumberingAfterBreak="0">
    <w:nsid w:val="39CD32AC"/>
    <w:multiLevelType w:val="hybridMultilevel"/>
    <w:tmpl w:val="E7B0D78E"/>
    <w:name w:val="WW8Num1052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EE34D834">
      <w:start w:val="1"/>
      <w:numFmt w:val="lowerLetter"/>
      <w:lvlText w:val="%2)"/>
      <w:lvlJc w:val="left"/>
      <w:pPr>
        <w:ind w:left="19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0" w15:restartNumberingAfterBreak="0">
    <w:nsid w:val="3B9F7456"/>
    <w:multiLevelType w:val="multilevel"/>
    <w:tmpl w:val="C6FC4E7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3CF53B88"/>
    <w:multiLevelType w:val="hybridMultilevel"/>
    <w:tmpl w:val="31BC6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0144E3"/>
    <w:multiLevelType w:val="hybridMultilevel"/>
    <w:tmpl w:val="974232BA"/>
    <w:lvl w:ilvl="0" w:tplc="FFFFFFFF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ascii="Times New Roman" w:hAnsi="Times New Roman" w:cs="Times New Roman" w:hint="default"/>
      </w:rPr>
    </w:lvl>
    <w:lvl w:ilvl="2" w:tplc="C6461638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Theme="minorHAnsi" w:hAnsiTheme="minorHAnsi" w:cs="Arial" w:hint="default"/>
      </w:rPr>
    </w:lvl>
    <w:lvl w:ilvl="3" w:tplc="70B2DA2E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Theme="minorHAnsi" w:hAnsiTheme="minorHAnsi" w:cs="Aria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3F4E5EF3"/>
    <w:multiLevelType w:val="hybridMultilevel"/>
    <w:tmpl w:val="67BC039E"/>
    <w:lvl w:ilvl="0" w:tplc="586EFD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413B4899"/>
    <w:multiLevelType w:val="multilevel"/>
    <w:tmpl w:val="151C3978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72" w:hanging="1800"/>
      </w:pPr>
      <w:rPr>
        <w:rFonts w:hint="default"/>
      </w:rPr>
    </w:lvl>
  </w:abstractNum>
  <w:abstractNum w:abstractNumId="55" w15:restartNumberingAfterBreak="0">
    <w:nsid w:val="48EA708E"/>
    <w:multiLevelType w:val="hybridMultilevel"/>
    <w:tmpl w:val="54A2295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498662A7"/>
    <w:multiLevelType w:val="multilevel"/>
    <w:tmpl w:val="B088E0AA"/>
    <w:lvl w:ilvl="0">
      <w:start w:val="4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57" w15:restartNumberingAfterBreak="0">
    <w:nsid w:val="4AFD07DE"/>
    <w:multiLevelType w:val="multilevel"/>
    <w:tmpl w:val="54026AE8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C4B0E2F"/>
    <w:multiLevelType w:val="hybridMultilevel"/>
    <w:tmpl w:val="717A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660DAC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E8E73A6"/>
    <w:multiLevelType w:val="multilevel"/>
    <w:tmpl w:val="151C3978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72" w:hanging="1800"/>
      </w:pPr>
      <w:rPr>
        <w:rFonts w:hint="default"/>
      </w:rPr>
    </w:lvl>
  </w:abstractNum>
  <w:abstractNum w:abstractNumId="60" w15:restartNumberingAfterBreak="0">
    <w:nsid w:val="56D03F13"/>
    <w:multiLevelType w:val="hybridMultilevel"/>
    <w:tmpl w:val="DD7A47AC"/>
    <w:lvl w:ilvl="0" w:tplc="126C09CC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577A1A83"/>
    <w:multiLevelType w:val="hybridMultilevel"/>
    <w:tmpl w:val="7F9E68D6"/>
    <w:lvl w:ilvl="0" w:tplc="7A08E0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DB942B4"/>
    <w:multiLevelType w:val="multilevel"/>
    <w:tmpl w:val="44FCDF5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4" w15:restartNumberingAfterBreak="0">
    <w:nsid w:val="68A969D6"/>
    <w:multiLevelType w:val="multilevel"/>
    <w:tmpl w:val="19C8879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68E56FA3"/>
    <w:multiLevelType w:val="multilevel"/>
    <w:tmpl w:val="1326F6D6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CD73F5D"/>
    <w:multiLevelType w:val="hybridMultilevel"/>
    <w:tmpl w:val="0FC8F2EA"/>
    <w:name w:val="WW8Num983222"/>
    <w:lvl w:ilvl="0" w:tplc="EE34D8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FA858C2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EE1EF5"/>
    <w:multiLevelType w:val="hybridMultilevel"/>
    <w:tmpl w:val="9FA4EB4E"/>
    <w:lvl w:ilvl="0" w:tplc="6B203B4A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9812A6"/>
    <w:multiLevelType w:val="hybridMultilevel"/>
    <w:tmpl w:val="39EA38FE"/>
    <w:name w:val="WW8Num9832"/>
    <w:lvl w:ilvl="0" w:tplc="EE34D8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F024BB"/>
    <w:multiLevelType w:val="multilevel"/>
    <w:tmpl w:val="F8766512"/>
    <w:name w:val="WW8Num152"/>
    <w:lvl w:ilvl="0">
      <w:start w:val="1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2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7A65C18"/>
    <w:multiLevelType w:val="multilevel"/>
    <w:tmpl w:val="6ECAC43E"/>
    <w:lvl w:ilvl="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4" w15:restartNumberingAfterBreak="0">
    <w:nsid w:val="77EB47C7"/>
    <w:multiLevelType w:val="multilevel"/>
    <w:tmpl w:val="99F850A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5" w15:restartNumberingAfterBreak="0">
    <w:nsid w:val="7802434C"/>
    <w:multiLevelType w:val="hybridMultilevel"/>
    <w:tmpl w:val="25FA7368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6" w15:restartNumberingAfterBreak="0">
    <w:nsid w:val="796201A9"/>
    <w:multiLevelType w:val="multilevel"/>
    <w:tmpl w:val="62E2F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Theme="minorHAnsi" w:eastAsia="Calibri" w:hAnsiTheme="minorHAnsi" w:cstheme="minorHAnsi"/>
        <w:b w:val="0"/>
        <w:bCs w:val="0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Theme="minorHAnsi" w:eastAsia="Calibri" w:hAnsiTheme="minorHAnsi" w:cstheme="minorHAnsi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7" w15:restartNumberingAfterBreak="0">
    <w:nsid w:val="7B042C22"/>
    <w:multiLevelType w:val="hybridMultilevel"/>
    <w:tmpl w:val="3A58B36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B74621B"/>
    <w:multiLevelType w:val="hybridMultilevel"/>
    <w:tmpl w:val="9754DFBC"/>
    <w:lvl w:ilvl="0" w:tplc="34F653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BA40A5A"/>
    <w:multiLevelType w:val="multilevel"/>
    <w:tmpl w:val="13DE872A"/>
    <w:name w:val="WW8Num153"/>
    <w:lvl w:ilvl="0">
      <w:start w:val="2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80" w15:restartNumberingAfterBreak="0">
    <w:nsid w:val="7C7602E4"/>
    <w:multiLevelType w:val="multilevel"/>
    <w:tmpl w:val="1D1C167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1" w15:restartNumberingAfterBreak="0">
    <w:nsid w:val="7D8D6D10"/>
    <w:multiLevelType w:val="hybridMultilevel"/>
    <w:tmpl w:val="2A4C2AE4"/>
    <w:lvl w:ilvl="0" w:tplc="A5624D7E">
      <w:start w:val="7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097602570">
    <w:abstractNumId w:val="38"/>
  </w:num>
  <w:num w:numId="2" w16cid:durableId="1274098333">
    <w:abstractNumId w:val="26"/>
  </w:num>
  <w:num w:numId="3" w16cid:durableId="1135686339">
    <w:abstractNumId w:val="0"/>
  </w:num>
  <w:num w:numId="4" w16cid:durableId="1267545849">
    <w:abstractNumId w:val="2"/>
  </w:num>
  <w:num w:numId="5" w16cid:durableId="704184529">
    <w:abstractNumId w:val="1"/>
  </w:num>
  <w:num w:numId="6" w16cid:durableId="1809399070">
    <w:abstractNumId w:val="52"/>
  </w:num>
  <w:num w:numId="7" w16cid:durableId="1752896188">
    <w:abstractNumId w:val="36"/>
  </w:num>
  <w:num w:numId="8" w16cid:durableId="40789167">
    <w:abstractNumId w:val="47"/>
  </w:num>
  <w:num w:numId="9" w16cid:durableId="332032035">
    <w:abstractNumId w:val="74"/>
  </w:num>
  <w:num w:numId="10" w16cid:durableId="1017317346">
    <w:abstractNumId w:val="40"/>
  </w:num>
  <w:num w:numId="11" w16cid:durableId="275605958">
    <w:abstractNumId w:val="46"/>
  </w:num>
  <w:num w:numId="12" w16cid:durableId="1456024309">
    <w:abstractNumId w:val="48"/>
  </w:num>
  <w:num w:numId="13" w16cid:durableId="617376423">
    <w:abstractNumId w:val="76"/>
  </w:num>
  <w:num w:numId="14" w16cid:durableId="171186325">
    <w:abstractNumId w:val="56"/>
  </w:num>
  <w:num w:numId="15" w16cid:durableId="1918517739">
    <w:abstractNumId w:val="81"/>
  </w:num>
  <w:num w:numId="16" w16cid:durableId="1160778465">
    <w:abstractNumId w:val="4"/>
  </w:num>
  <w:num w:numId="17" w16cid:durableId="273024832">
    <w:abstractNumId w:val="61"/>
  </w:num>
  <w:num w:numId="18" w16cid:durableId="135234346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7048057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38840949">
    <w:abstractNumId w:val="68"/>
  </w:num>
  <w:num w:numId="21" w16cid:durableId="398072">
    <w:abstractNumId w:val="62"/>
  </w:num>
  <w:num w:numId="22" w16cid:durableId="357122024">
    <w:abstractNumId w:val="50"/>
  </w:num>
  <w:num w:numId="23" w16cid:durableId="213662849">
    <w:abstractNumId w:val="53"/>
  </w:num>
  <w:num w:numId="24" w16cid:durableId="2053918359">
    <w:abstractNumId w:val="67"/>
  </w:num>
  <w:num w:numId="25" w16cid:durableId="794838318">
    <w:abstractNumId w:val="39"/>
  </w:num>
  <w:num w:numId="26" w16cid:durableId="1564560171">
    <w:abstractNumId w:val="27"/>
  </w:num>
  <w:num w:numId="27" w16cid:durableId="720714767">
    <w:abstractNumId w:val="64"/>
  </w:num>
  <w:num w:numId="28" w16cid:durableId="1708137983">
    <w:abstractNumId w:val="34"/>
  </w:num>
  <w:num w:numId="29" w16cid:durableId="1831940034">
    <w:abstractNumId w:val="65"/>
  </w:num>
  <w:num w:numId="30" w16cid:durableId="554238942">
    <w:abstractNumId w:val="73"/>
  </w:num>
  <w:num w:numId="31" w16cid:durableId="859246395">
    <w:abstractNumId w:val="80"/>
  </w:num>
  <w:num w:numId="32" w16cid:durableId="1493521538">
    <w:abstractNumId w:val="57"/>
  </w:num>
  <w:num w:numId="33" w16cid:durableId="1917864246">
    <w:abstractNumId w:val="59"/>
  </w:num>
  <w:num w:numId="34" w16cid:durableId="1325158250">
    <w:abstractNumId w:val="44"/>
  </w:num>
  <w:num w:numId="35" w16cid:durableId="802816574">
    <w:abstractNumId w:val="31"/>
  </w:num>
  <w:num w:numId="36" w16cid:durableId="262958147">
    <w:abstractNumId w:val="30"/>
  </w:num>
  <w:num w:numId="37" w16cid:durableId="39714886">
    <w:abstractNumId w:val="63"/>
  </w:num>
  <w:num w:numId="38" w16cid:durableId="308561614">
    <w:abstractNumId w:val="78"/>
  </w:num>
  <w:num w:numId="39" w16cid:durableId="1047068678">
    <w:abstractNumId w:val="32"/>
  </w:num>
  <w:num w:numId="40" w16cid:durableId="1076705512">
    <w:abstractNumId w:val="58"/>
  </w:num>
  <w:num w:numId="41" w16cid:durableId="140529537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25247459">
    <w:abstractNumId w:val="43"/>
  </w:num>
  <w:num w:numId="43" w16cid:durableId="441531443">
    <w:abstractNumId w:val="60"/>
  </w:num>
  <w:num w:numId="44" w16cid:durableId="803740234">
    <w:abstractNumId w:val="55"/>
  </w:num>
  <w:num w:numId="45" w16cid:durableId="1451626778">
    <w:abstractNumId w:val="77"/>
  </w:num>
  <w:num w:numId="46" w16cid:durableId="1961377996">
    <w:abstractNumId w:val="25"/>
  </w:num>
  <w:num w:numId="47" w16cid:durableId="1834642571">
    <w:abstractNumId w:val="69"/>
  </w:num>
  <w:num w:numId="48" w16cid:durableId="1449007829">
    <w:abstractNumId w:val="54"/>
  </w:num>
  <w:num w:numId="49" w16cid:durableId="960650641">
    <w:abstractNumId w:val="51"/>
  </w:num>
  <w:num w:numId="50" w16cid:durableId="1913853452">
    <w:abstractNumId w:val="28"/>
  </w:num>
  <w:num w:numId="51" w16cid:durableId="458845621">
    <w:abstractNumId w:val="7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191"/>
    <w:rsid w:val="00000972"/>
    <w:rsid w:val="00001522"/>
    <w:rsid w:val="00002977"/>
    <w:rsid w:val="00002A85"/>
    <w:rsid w:val="00002D56"/>
    <w:rsid w:val="00002F11"/>
    <w:rsid w:val="00003C95"/>
    <w:rsid w:val="00003F63"/>
    <w:rsid w:val="0000412D"/>
    <w:rsid w:val="000041EE"/>
    <w:rsid w:val="000047DB"/>
    <w:rsid w:val="00004B9F"/>
    <w:rsid w:val="0000546C"/>
    <w:rsid w:val="00005CD3"/>
    <w:rsid w:val="00005DFC"/>
    <w:rsid w:val="00005EE4"/>
    <w:rsid w:val="00006D1F"/>
    <w:rsid w:val="00007F1D"/>
    <w:rsid w:val="000101B2"/>
    <w:rsid w:val="00010777"/>
    <w:rsid w:val="00011A84"/>
    <w:rsid w:val="00012113"/>
    <w:rsid w:val="000126E5"/>
    <w:rsid w:val="000134AC"/>
    <w:rsid w:val="0001402D"/>
    <w:rsid w:val="000150FF"/>
    <w:rsid w:val="00015E8D"/>
    <w:rsid w:val="00015F10"/>
    <w:rsid w:val="00016271"/>
    <w:rsid w:val="00016491"/>
    <w:rsid w:val="00016840"/>
    <w:rsid w:val="00016CCD"/>
    <w:rsid w:val="00016E86"/>
    <w:rsid w:val="00020176"/>
    <w:rsid w:val="000204CD"/>
    <w:rsid w:val="00020F0F"/>
    <w:rsid w:val="000213D7"/>
    <w:rsid w:val="000221A2"/>
    <w:rsid w:val="000224CF"/>
    <w:rsid w:val="000227B0"/>
    <w:rsid w:val="0002297C"/>
    <w:rsid w:val="00022ACC"/>
    <w:rsid w:val="00023218"/>
    <w:rsid w:val="00023385"/>
    <w:rsid w:val="00023CD0"/>
    <w:rsid w:val="00024E5C"/>
    <w:rsid w:val="000251C8"/>
    <w:rsid w:val="00025693"/>
    <w:rsid w:val="0002579D"/>
    <w:rsid w:val="00025A91"/>
    <w:rsid w:val="00025E03"/>
    <w:rsid w:val="000260B9"/>
    <w:rsid w:val="000263DC"/>
    <w:rsid w:val="000269BB"/>
    <w:rsid w:val="00026D5F"/>
    <w:rsid w:val="00027603"/>
    <w:rsid w:val="00027F16"/>
    <w:rsid w:val="00030881"/>
    <w:rsid w:val="0003094C"/>
    <w:rsid w:val="00030E9F"/>
    <w:rsid w:val="00031070"/>
    <w:rsid w:val="000312AF"/>
    <w:rsid w:val="00031EB8"/>
    <w:rsid w:val="00032359"/>
    <w:rsid w:val="0003238B"/>
    <w:rsid w:val="000324B9"/>
    <w:rsid w:val="0003258A"/>
    <w:rsid w:val="000328D8"/>
    <w:rsid w:val="00032BCF"/>
    <w:rsid w:val="00033028"/>
    <w:rsid w:val="0003311A"/>
    <w:rsid w:val="000331BD"/>
    <w:rsid w:val="0003344D"/>
    <w:rsid w:val="00033768"/>
    <w:rsid w:val="00033ADB"/>
    <w:rsid w:val="00033B72"/>
    <w:rsid w:val="000344D7"/>
    <w:rsid w:val="000345F9"/>
    <w:rsid w:val="000355E0"/>
    <w:rsid w:val="00035DC6"/>
    <w:rsid w:val="00035F07"/>
    <w:rsid w:val="0003654E"/>
    <w:rsid w:val="000365C9"/>
    <w:rsid w:val="00036CD2"/>
    <w:rsid w:val="0003702E"/>
    <w:rsid w:val="000402FF"/>
    <w:rsid w:val="00040A2E"/>
    <w:rsid w:val="000411CC"/>
    <w:rsid w:val="000415B3"/>
    <w:rsid w:val="00041642"/>
    <w:rsid w:val="0004164D"/>
    <w:rsid w:val="000417BA"/>
    <w:rsid w:val="000419CC"/>
    <w:rsid w:val="00041AF1"/>
    <w:rsid w:val="00042315"/>
    <w:rsid w:val="00042636"/>
    <w:rsid w:val="00042936"/>
    <w:rsid w:val="00042C1D"/>
    <w:rsid w:val="0004320C"/>
    <w:rsid w:val="00043479"/>
    <w:rsid w:val="000435D0"/>
    <w:rsid w:val="00044ACC"/>
    <w:rsid w:val="00045993"/>
    <w:rsid w:val="0004624F"/>
    <w:rsid w:val="000462C0"/>
    <w:rsid w:val="000462C6"/>
    <w:rsid w:val="000469B2"/>
    <w:rsid w:val="00046FF9"/>
    <w:rsid w:val="0004719D"/>
    <w:rsid w:val="000471A9"/>
    <w:rsid w:val="00047BD1"/>
    <w:rsid w:val="00047FD9"/>
    <w:rsid w:val="00050649"/>
    <w:rsid w:val="000513F2"/>
    <w:rsid w:val="0005156E"/>
    <w:rsid w:val="0005202E"/>
    <w:rsid w:val="00052149"/>
    <w:rsid w:val="00052228"/>
    <w:rsid w:val="0005255B"/>
    <w:rsid w:val="00052854"/>
    <w:rsid w:val="000529A3"/>
    <w:rsid w:val="000529A6"/>
    <w:rsid w:val="00052CA4"/>
    <w:rsid w:val="00052E99"/>
    <w:rsid w:val="00053138"/>
    <w:rsid w:val="0005384C"/>
    <w:rsid w:val="00053B4F"/>
    <w:rsid w:val="00053CF5"/>
    <w:rsid w:val="00053E65"/>
    <w:rsid w:val="00053F1A"/>
    <w:rsid w:val="00053F5B"/>
    <w:rsid w:val="00055190"/>
    <w:rsid w:val="000561D9"/>
    <w:rsid w:val="0005687C"/>
    <w:rsid w:val="00056D00"/>
    <w:rsid w:val="00057594"/>
    <w:rsid w:val="000575A0"/>
    <w:rsid w:val="00057A67"/>
    <w:rsid w:val="0006050A"/>
    <w:rsid w:val="000606B4"/>
    <w:rsid w:val="00060A1C"/>
    <w:rsid w:val="000611FB"/>
    <w:rsid w:val="000616FF"/>
    <w:rsid w:val="00061F8C"/>
    <w:rsid w:val="00062191"/>
    <w:rsid w:val="0006244C"/>
    <w:rsid w:val="00062549"/>
    <w:rsid w:val="0006295C"/>
    <w:rsid w:val="000638F4"/>
    <w:rsid w:val="0006390E"/>
    <w:rsid w:val="000639F4"/>
    <w:rsid w:val="00063A57"/>
    <w:rsid w:val="000654C1"/>
    <w:rsid w:val="00065823"/>
    <w:rsid w:val="00067969"/>
    <w:rsid w:val="00067BD5"/>
    <w:rsid w:val="000701DF"/>
    <w:rsid w:val="000715BF"/>
    <w:rsid w:val="000716A7"/>
    <w:rsid w:val="0007260F"/>
    <w:rsid w:val="00072C47"/>
    <w:rsid w:val="0007320F"/>
    <w:rsid w:val="0007342F"/>
    <w:rsid w:val="00073858"/>
    <w:rsid w:val="000739E8"/>
    <w:rsid w:val="00073F92"/>
    <w:rsid w:val="00074164"/>
    <w:rsid w:val="00074215"/>
    <w:rsid w:val="00074B39"/>
    <w:rsid w:val="00074D62"/>
    <w:rsid w:val="000756EF"/>
    <w:rsid w:val="00075FD1"/>
    <w:rsid w:val="00076462"/>
    <w:rsid w:val="00076EDC"/>
    <w:rsid w:val="00076F3A"/>
    <w:rsid w:val="000770E1"/>
    <w:rsid w:val="00077218"/>
    <w:rsid w:val="00077563"/>
    <w:rsid w:val="00077904"/>
    <w:rsid w:val="00077D3C"/>
    <w:rsid w:val="00080734"/>
    <w:rsid w:val="00080F30"/>
    <w:rsid w:val="00081212"/>
    <w:rsid w:val="000817C3"/>
    <w:rsid w:val="000817E2"/>
    <w:rsid w:val="00081B69"/>
    <w:rsid w:val="000821A4"/>
    <w:rsid w:val="00082280"/>
    <w:rsid w:val="0008229B"/>
    <w:rsid w:val="00082633"/>
    <w:rsid w:val="00082A6D"/>
    <w:rsid w:val="00082E70"/>
    <w:rsid w:val="000832E0"/>
    <w:rsid w:val="000839FF"/>
    <w:rsid w:val="0008410D"/>
    <w:rsid w:val="0008440B"/>
    <w:rsid w:val="000846A7"/>
    <w:rsid w:val="000848E7"/>
    <w:rsid w:val="000849F9"/>
    <w:rsid w:val="00085189"/>
    <w:rsid w:val="0008547D"/>
    <w:rsid w:val="0008548A"/>
    <w:rsid w:val="0008554D"/>
    <w:rsid w:val="000857AF"/>
    <w:rsid w:val="000865C1"/>
    <w:rsid w:val="000866EC"/>
    <w:rsid w:val="00086E5D"/>
    <w:rsid w:val="00087972"/>
    <w:rsid w:val="00087EE2"/>
    <w:rsid w:val="00090675"/>
    <w:rsid w:val="0009094A"/>
    <w:rsid w:val="00090C16"/>
    <w:rsid w:val="00091E2A"/>
    <w:rsid w:val="00091EEF"/>
    <w:rsid w:val="00092A65"/>
    <w:rsid w:val="00092F95"/>
    <w:rsid w:val="0009332E"/>
    <w:rsid w:val="0009387A"/>
    <w:rsid w:val="00093AE6"/>
    <w:rsid w:val="00094AEF"/>
    <w:rsid w:val="00094C0C"/>
    <w:rsid w:val="00094D99"/>
    <w:rsid w:val="00094E5B"/>
    <w:rsid w:val="00094FA1"/>
    <w:rsid w:val="000950B9"/>
    <w:rsid w:val="000954A5"/>
    <w:rsid w:val="00096299"/>
    <w:rsid w:val="000974BE"/>
    <w:rsid w:val="000977B5"/>
    <w:rsid w:val="00097A77"/>
    <w:rsid w:val="00097BA8"/>
    <w:rsid w:val="00097BC6"/>
    <w:rsid w:val="000A06D4"/>
    <w:rsid w:val="000A0CA6"/>
    <w:rsid w:val="000A1553"/>
    <w:rsid w:val="000A2BDA"/>
    <w:rsid w:val="000A2F28"/>
    <w:rsid w:val="000A370E"/>
    <w:rsid w:val="000A3994"/>
    <w:rsid w:val="000A3BCF"/>
    <w:rsid w:val="000A4472"/>
    <w:rsid w:val="000A585F"/>
    <w:rsid w:val="000A59DF"/>
    <w:rsid w:val="000A5B0A"/>
    <w:rsid w:val="000A5CEC"/>
    <w:rsid w:val="000A66AE"/>
    <w:rsid w:val="000A7055"/>
    <w:rsid w:val="000A7CA7"/>
    <w:rsid w:val="000B014B"/>
    <w:rsid w:val="000B0273"/>
    <w:rsid w:val="000B1763"/>
    <w:rsid w:val="000B23CD"/>
    <w:rsid w:val="000B25DA"/>
    <w:rsid w:val="000B29AB"/>
    <w:rsid w:val="000B2A39"/>
    <w:rsid w:val="000B32F2"/>
    <w:rsid w:val="000B338B"/>
    <w:rsid w:val="000B35CA"/>
    <w:rsid w:val="000B395C"/>
    <w:rsid w:val="000B3F2C"/>
    <w:rsid w:val="000B4001"/>
    <w:rsid w:val="000B406A"/>
    <w:rsid w:val="000B4460"/>
    <w:rsid w:val="000B482E"/>
    <w:rsid w:val="000B48A6"/>
    <w:rsid w:val="000B4955"/>
    <w:rsid w:val="000B552C"/>
    <w:rsid w:val="000B5D13"/>
    <w:rsid w:val="000B63CE"/>
    <w:rsid w:val="000B6644"/>
    <w:rsid w:val="000B6880"/>
    <w:rsid w:val="000B7601"/>
    <w:rsid w:val="000B793A"/>
    <w:rsid w:val="000B79CF"/>
    <w:rsid w:val="000B7A0A"/>
    <w:rsid w:val="000C0BC4"/>
    <w:rsid w:val="000C0BE9"/>
    <w:rsid w:val="000C0D49"/>
    <w:rsid w:val="000C142D"/>
    <w:rsid w:val="000C1BC7"/>
    <w:rsid w:val="000C1E92"/>
    <w:rsid w:val="000C1F58"/>
    <w:rsid w:val="000C21D4"/>
    <w:rsid w:val="000C24BE"/>
    <w:rsid w:val="000C2C2F"/>
    <w:rsid w:val="000C3343"/>
    <w:rsid w:val="000C365A"/>
    <w:rsid w:val="000C379F"/>
    <w:rsid w:val="000C3D45"/>
    <w:rsid w:val="000C4493"/>
    <w:rsid w:val="000C4EC0"/>
    <w:rsid w:val="000C57D4"/>
    <w:rsid w:val="000C5CFD"/>
    <w:rsid w:val="000C5DC0"/>
    <w:rsid w:val="000C5EB7"/>
    <w:rsid w:val="000C6699"/>
    <w:rsid w:val="000C7127"/>
    <w:rsid w:val="000C75F7"/>
    <w:rsid w:val="000C7B64"/>
    <w:rsid w:val="000D021D"/>
    <w:rsid w:val="000D0514"/>
    <w:rsid w:val="000D06BC"/>
    <w:rsid w:val="000D0714"/>
    <w:rsid w:val="000D09A1"/>
    <w:rsid w:val="000D0B85"/>
    <w:rsid w:val="000D11CA"/>
    <w:rsid w:val="000D2186"/>
    <w:rsid w:val="000D3161"/>
    <w:rsid w:val="000D33EA"/>
    <w:rsid w:val="000D39EE"/>
    <w:rsid w:val="000D3CE5"/>
    <w:rsid w:val="000D4891"/>
    <w:rsid w:val="000D5210"/>
    <w:rsid w:val="000D55AC"/>
    <w:rsid w:val="000D566C"/>
    <w:rsid w:val="000D5A8C"/>
    <w:rsid w:val="000D5BD8"/>
    <w:rsid w:val="000D653A"/>
    <w:rsid w:val="000D750E"/>
    <w:rsid w:val="000D7658"/>
    <w:rsid w:val="000D7FE9"/>
    <w:rsid w:val="000E0909"/>
    <w:rsid w:val="000E0B36"/>
    <w:rsid w:val="000E0EDF"/>
    <w:rsid w:val="000E15E3"/>
    <w:rsid w:val="000E1611"/>
    <w:rsid w:val="000E168C"/>
    <w:rsid w:val="000E168E"/>
    <w:rsid w:val="000E17FE"/>
    <w:rsid w:val="000E1A66"/>
    <w:rsid w:val="000E1C8B"/>
    <w:rsid w:val="000E240E"/>
    <w:rsid w:val="000E24AE"/>
    <w:rsid w:val="000E2FB4"/>
    <w:rsid w:val="000E3B6A"/>
    <w:rsid w:val="000E3D2C"/>
    <w:rsid w:val="000E48E9"/>
    <w:rsid w:val="000E49E5"/>
    <w:rsid w:val="000E4C50"/>
    <w:rsid w:val="000E4E37"/>
    <w:rsid w:val="000E742C"/>
    <w:rsid w:val="000E7506"/>
    <w:rsid w:val="000E7F7A"/>
    <w:rsid w:val="000F0097"/>
    <w:rsid w:val="000F05EA"/>
    <w:rsid w:val="000F1129"/>
    <w:rsid w:val="000F2FC3"/>
    <w:rsid w:val="000F302F"/>
    <w:rsid w:val="000F3318"/>
    <w:rsid w:val="000F47A0"/>
    <w:rsid w:val="000F4A70"/>
    <w:rsid w:val="000F703E"/>
    <w:rsid w:val="000F7EE3"/>
    <w:rsid w:val="00100AA5"/>
    <w:rsid w:val="00100B27"/>
    <w:rsid w:val="0010230F"/>
    <w:rsid w:val="00102919"/>
    <w:rsid w:val="00102C99"/>
    <w:rsid w:val="00102E49"/>
    <w:rsid w:val="00102E8E"/>
    <w:rsid w:val="00102ED1"/>
    <w:rsid w:val="001031DB"/>
    <w:rsid w:val="00103A13"/>
    <w:rsid w:val="00104509"/>
    <w:rsid w:val="0010472E"/>
    <w:rsid w:val="00104BA2"/>
    <w:rsid w:val="00104C8D"/>
    <w:rsid w:val="00105423"/>
    <w:rsid w:val="001059E4"/>
    <w:rsid w:val="00105B79"/>
    <w:rsid w:val="00107C32"/>
    <w:rsid w:val="00110127"/>
    <w:rsid w:val="00111232"/>
    <w:rsid w:val="001113D7"/>
    <w:rsid w:val="0011174E"/>
    <w:rsid w:val="00111791"/>
    <w:rsid w:val="001117FC"/>
    <w:rsid w:val="00111E72"/>
    <w:rsid w:val="00112B24"/>
    <w:rsid w:val="00112B57"/>
    <w:rsid w:val="00112D94"/>
    <w:rsid w:val="00112D9A"/>
    <w:rsid w:val="0011305D"/>
    <w:rsid w:val="00113DFA"/>
    <w:rsid w:val="00114052"/>
    <w:rsid w:val="0011419B"/>
    <w:rsid w:val="00114334"/>
    <w:rsid w:val="00114817"/>
    <w:rsid w:val="0011486F"/>
    <w:rsid w:val="001150F3"/>
    <w:rsid w:val="001155B7"/>
    <w:rsid w:val="001159FB"/>
    <w:rsid w:val="00115A86"/>
    <w:rsid w:val="00115C56"/>
    <w:rsid w:val="00116286"/>
    <w:rsid w:val="001167FC"/>
    <w:rsid w:val="00116BAD"/>
    <w:rsid w:val="00116FBA"/>
    <w:rsid w:val="001175FF"/>
    <w:rsid w:val="001179FF"/>
    <w:rsid w:val="00120583"/>
    <w:rsid w:val="001207BD"/>
    <w:rsid w:val="001216DD"/>
    <w:rsid w:val="00121B98"/>
    <w:rsid w:val="00122304"/>
    <w:rsid w:val="001228FF"/>
    <w:rsid w:val="00122B54"/>
    <w:rsid w:val="00122D37"/>
    <w:rsid w:val="0012306E"/>
    <w:rsid w:val="001232B5"/>
    <w:rsid w:val="0012372D"/>
    <w:rsid w:val="00123C54"/>
    <w:rsid w:val="00124843"/>
    <w:rsid w:val="0012514F"/>
    <w:rsid w:val="00125464"/>
    <w:rsid w:val="001254F3"/>
    <w:rsid w:val="00126F53"/>
    <w:rsid w:val="001274CB"/>
    <w:rsid w:val="001277F3"/>
    <w:rsid w:val="0012799C"/>
    <w:rsid w:val="00127AD9"/>
    <w:rsid w:val="00130735"/>
    <w:rsid w:val="00130985"/>
    <w:rsid w:val="00130D60"/>
    <w:rsid w:val="00130ECD"/>
    <w:rsid w:val="00130F95"/>
    <w:rsid w:val="00131347"/>
    <w:rsid w:val="00131F17"/>
    <w:rsid w:val="001321A8"/>
    <w:rsid w:val="00132245"/>
    <w:rsid w:val="0013237C"/>
    <w:rsid w:val="0013269F"/>
    <w:rsid w:val="0013285A"/>
    <w:rsid w:val="0013337A"/>
    <w:rsid w:val="0013348C"/>
    <w:rsid w:val="00133A22"/>
    <w:rsid w:val="00133D07"/>
    <w:rsid w:val="0013417F"/>
    <w:rsid w:val="00134278"/>
    <w:rsid w:val="0013444A"/>
    <w:rsid w:val="00135897"/>
    <w:rsid w:val="00135C33"/>
    <w:rsid w:val="00135D2B"/>
    <w:rsid w:val="00135ED0"/>
    <w:rsid w:val="00136113"/>
    <w:rsid w:val="001364FE"/>
    <w:rsid w:val="0013653C"/>
    <w:rsid w:val="0013667F"/>
    <w:rsid w:val="00136CB3"/>
    <w:rsid w:val="0013711F"/>
    <w:rsid w:val="001374E0"/>
    <w:rsid w:val="00137AF6"/>
    <w:rsid w:val="00137D6F"/>
    <w:rsid w:val="00137E51"/>
    <w:rsid w:val="00137FFD"/>
    <w:rsid w:val="001403C1"/>
    <w:rsid w:val="0014071E"/>
    <w:rsid w:val="001409B6"/>
    <w:rsid w:val="00140C74"/>
    <w:rsid w:val="001421EF"/>
    <w:rsid w:val="00142A8D"/>
    <w:rsid w:val="0014356B"/>
    <w:rsid w:val="00143F89"/>
    <w:rsid w:val="00144FCF"/>
    <w:rsid w:val="0014548C"/>
    <w:rsid w:val="00145713"/>
    <w:rsid w:val="00145945"/>
    <w:rsid w:val="001460D5"/>
    <w:rsid w:val="001466A9"/>
    <w:rsid w:val="00146FD3"/>
    <w:rsid w:val="0014740D"/>
    <w:rsid w:val="00147518"/>
    <w:rsid w:val="001501ED"/>
    <w:rsid w:val="00150F88"/>
    <w:rsid w:val="001517FD"/>
    <w:rsid w:val="00152BF9"/>
    <w:rsid w:val="00152E3F"/>
    <w:rsid w:val="00153777"/>
    <w:rsid w:val="001542C6"/>
    <w:rsid w:val="001549BC"/>
    <w:rsid w:val="00154B26"/>
    <w:rsid w:val="00154E99"/>
    <w:rsid w:val="0015503D"/>
    <w:rsid w:val="00155090"/>
    <w:rsid w:val="00155AFE"/>
    <w:rsid w:val="00155CA6"/>
    <w:rsid w:val="00155D4A"/>
    <w:rsid w:val="001560A1"/>
    <w:rsid w:val="00156370"/>
    <w:rsid w:val="001564D6"/>
    <w:rsid w:val="001567A7"/>
    <w:rsid w:val="00156BF6"/>
    <w:rsid w:val="00156F61"/>
    <w:rsid w:val="00160158"/>
    <w:rsid w:val="00160EEC"/>
    <w:rsid w:val="00161194"/>
    <w:rsid w:val="00161747"/>
    <w:rsid w:val="00161A33"/>
    <w:rsid w:val="00161AD9"/>
    <w:rsid w:val="00161D2D"/>
    <w:rsid w:val="00161DAA"/>
    <w:rsid w:val="00161DF6"/>
    <w:rsid w:val="00162C34"/>
    <w:rsid w:val="0016324D"/>
    <w:rsid w:val="00163457"/>
    <w:rsid w:val="001636E0"/>
    <w:rsid w:val="001637A2"/>
    <w:rsid w:val="00163986"/>
    <w:rsid w:val="001645B3"/>
    <w:rsid w:val="00165176"/>
    <w:rsid w:val="001656AD"/>
    <w:rsid w:val="00165C1E"/>
    <w:rsid w:val="00165DEE"/>
    <w:rsid w:val="0016618C"/>
    <w:rsid w:val="0016681D"/>
    <w:rsid w:val="001669FC"/>
    <w:rsid w:val="00166D6C"/>
    <w:rsid w:val="001702CE"/>
    <w:rsid w:val="001704C3"/>
    <w:rsid w:val="00170A89"/>
    <w:rsid w:val="00171C63"/>
    <w:rsid w:val="001723EF"/>
    <w:rsid w:val="00172671"/>
    <w:rsid w:val="00172C59"/>
    <w:rsid w:val="00173AF4"/>
    <w:rsid w:val="00173E6E"/>
    <w:rsid w:val="00174254"/>
    <w:rsid w:val="00174C92"/>
    <w:rsid w:val="00175C0D"/>
    <w:rsid w:val="0017687A"/>
    <w:rsid w:val="00176A97"/>
    <w:rsid w:val="00176CB2"/>
    <w:rsid w:val="00176DAE"/>
    <w:rsid w:val="00177BDA"/>
    <w:rsid w:val="001801B0"/>
    <w:rsid w:val="001805D2"/>
    <w:rsid w:val="0018095F"/>
    <w:rsid w:val="00180B66"/>
    <w:rsid w:val="00181331"/>
    <w:rsid w:val="00182C91"/>
    <w:rsid w:val="0018359A"/>
    <w:rsid w:val="00183B1A"/>
    <w:rsid w:val="00183E92"/>
    <w:rsid w:val="00184034"/>
    <w:rsid w:val="001842A7"/>
    <w:rsid w:val="0018496D"/>
    <w:rsid w:val="0018526A"/>
    <w:rsid w:val="001852F2"/>
    <w:rsid w:val="00185384"/>
    <w:rsid w:val="0018694F"/>
    <w:rsid w:val="00187154"/>
    <w:rsid w:val="00187722"/>
    <w:rsid w:val="00187D03"/>
    <w:rsid w:val="00187FA9"/>
    <w:rsid w:val="00191A28"/>
    <w:rsid w:val="001927CA"/>
    <w:rsid w:val="001928DA"/>
    <w:rsid w:val="00192930"/>
    <w:rsid w:val="0019316D"/>
    <w:rsid w:val="00193402"/>
    <w:rsid w:val="001937C1"/>
    <w:rsid w:val="001943A4"/>
    <w:rsid w:val="001945FA"/>
    <w:rsid w:val="0019486F"/>
    <w:rsid w:val="00194FD2"/>
    <w:rsid w:val="00194FD3"/>
    <w:rsid w:val="001956E4"/>
    <w:rsid w:val="001957F3"/>
    <w:rsid w:val="001970F2"/>
    <w:rsid w:val="00197447"/>
    <w:rsid w:val="001A0705"/>
    <w:rsid w:val="001A0C7F"/>
    <w:rsid w:val="001A0F57"/>
    <w:rsid w:val="001A13B6"/>
    <w:rsid w:val="001A1440"/>
    <w:rsid w:val="001A1703"/>
    <w:rsid w:val="001A2558"/>
    <w:rsid w:val="001A2FF9"/>
    <w:rsid w:val="001A368B"/>
    <w:rsid w:val="001A3C3F"/>
    <w:rsid w:val="001A3E6D"/>
    <w:rsid w:val="001A3F1F"/>
    <w:rsid w:val="001A3FF2"/>
    <w:rsid w:val="001A44F2"/>
    <w:rsid w:val="001A49C5"/>
    <w:rsid w:val="001A4A03"/>
    <w:rsid w:val="001A4E20"/>
    <w:rsid w:val="001A5164"/>
    <w:rsid w:val="001A5A5F"/>
    <w:rsid w:val="001A5E3D"/>
    <w:rsid w:val="001A6F4B"/>
    <w:rsid w:val="001B028D"/>
    <w:rsid w:val="001B056F"/>
    <w:rsid w:val="001B06CC"/>
    <w:rsid w:val="001B130E"/>
    <w:rsid w:val="001B1A21"/>
    <w:rsid w:val="001B1BAC"/>
    <w:rsid w:val="001B21B8"/>
    <w:rsid w:val="001B2AFC"/>
    <w:rsid w:val="001B336B"/>
    <w:rsid w:val="001B3A03"/>
    <w:rsid w:val="001B3B27"/>
    <w:rsid w:val="001B3DC2"/>
    <w:rsid w:val="001B41B4"/>
    <w:rsid w:val="001B433C"/>
    <w:rsid w:val="001B443F"/>
    <w:rsid w:val="001B4B62"/>
    <w:rsid w:val="001B4F57"/>
    <w:rsid w:val="001B534A"/>
    <w:rsid w:val="001B56DD"/>
    <w:rsid w:val="001B587B"/>
    <w:rsid w:val="001B593F"/>
    <w:rsid w:val="001B60E8"/>
    <w:rsid w:val="001B6477"/>
    <w:rsid w:val="001B6A48"/>
    <w:rsid w:val="001B6A67"/>
    <w:rsid w:val="001B6B60"/>
    <w:rsid w:val="001B6C44"/>
    <w:rsid w:val="001B751C"/>
    <w:rsid w:val="001B7A06"/>
    <w:rsid w:val="001C0147"/>
    <w:rsid w:val="001C01A8"/>
    <w:rsid w:val="001C026F"/>
    <w:rsid w:val="001C0770"/>
    <w:rsid w:val="001C0945"/>
    <w:rsid w:val="001C0E35"/>
    <w:rsid w:val="001C1486"/>
    <w:rsid w:val="001C1942"/>
    <w:rsid w:val="001C1D3F"/>
    <w:rsid w:val="001C1D49"/>
    <w:rsid w:val="001C250C"/>
    <w:rsid w:val="001C2611"/>
    <w:rsid w:val="001C2762"/>
    <w:rsid w:val="001C2CF8"/>
    <w:rsid w:val="001C2E9A"/>
    <w:rsid w:val="001C3577"/>
    <w:rsid w:val="001C3ADE"/>
    <w:rsid w:val="001C54D8"/>
    <w:rsid w:val="001C57B4"/>
    <w:rsid w:val="001C5CC4"/>
    <w:rsid w:val="001C5FA4"/>
    <w:rsid w:val="001C6300"/>
    <w:rsid w:val="001C64D4"/>
    <w:rsid w:val="001C6CBB"/>
    <w:rsid w:val="001C6D97"/>
    <w:rsid w:val="001C70B3"/>
    <w:rsid w:val="001C7748"/>
    <w:rsid w:val="001C7F75"/>
    <w:rsid w:val="001D03B0"/>
    <w:rsid w:val="001D0D9C"/>
    <w:rsid w:val="001D0FA6"/>
    <w:rsid w:val="001D2234"/>
    <w:rsid w:val="001D2D8A"/>
    <w:rsid w:val="001D3B5F"/>
    <w:rsid w:val="001D4CF5"/>
    <w:rsid w:val="001D54F3"/>
    <w:rsid w:val="001D5E70"/>
    <w:rsid w:val="001D6145"/>
    <w:rsid w:val="001D7404"/>
    <w:rsid w:val="001D7E75"/>
    <w:rsid w:val="001E02B4"/>
    <w:rsid w:val="001E0772"/>
    <w:rsid w:val="001E0DD0"/>
    <w:rsid w:val="001E0F34"/>
    <w:rsid w:val="001E10D9"/>
    <w:rsid w:val="001E21A9"/>
    <w:rsid w:val="001E2CEA"/>
    <w:rsid w:val="001E3306"/>
    <w:rsid w:val="001E3AA2"/>
    <w:rsid w:val="001E3BD1"/>
    <w:rsid w:val="001E43E1"/>
    <w:rsid w:val="001E4B3B"/>
    <w:rsid w:val="001E4F04"/>
    <w:rsid w:val="001E5818"/>
    <w:rsid w:val="001E5D48"/>
    <w:rsid w:val="001E651D"/>
    <w:rsid w:val="001E6C62"/>
    <w:rsid w:val="001E6E86"/>
    <w:rsid w:val="001E6EA4"/>
    <w:rsid w:val="001E7453"/>
    <w:rsid w:val="001E779A"/>
    <w:rsid w:val="001E7C51"/>
    <w:rsid w:val="001F0308"/>
    <w:rsid w:val="001F0430"/>
    <w:rsid w:val="001F0472"/>
    <w:rsid w:val="001F0715"/>
    <w:rsid w:val="001F0A9C"/>
    <w:rsid w:val="001F0E58"/>
    <w:rsid w:val="001F1500"/>
    <w:rsid w:val="001F17B6"/>
    <w:rsid w:val="001F1A2C"/>
    <w:rsid w:val="001F2DFB"/>
    <w:rsid w:val="001F380F"/>
    <w:rsid w:val="001F387F"/>
    <w:rsid w:val="001F3C4A"/>
    <w:rsid w:val="001F52CE"/>
    <w:rsid w:val="001F67E2"/>
    <w:rsid w:val="001F69D5"/>
    <w:rsid w:val="001F6F0D"/>
    <w:rsid w:val="001F7495"/>
    <w:rsid w:val="00200069"/>
    <w:rsid w:val="002001FF"/>
    <w:rsid w:val="002005FA"/>
    <w:rsid w:val="0020060C"/>
    <w:rsid w:val="00200AB4"/>
    <w:rsid w:val="00200F95"/>
    <w:rsid w:val="00202328"/>
    <w:rsid w:val="00202C9E"/>
    <w:rsid w:val="00203550"/>
    <w:rsid w:val="002037C8"/>
    <w:rsid w:val="0020398A"/>
    <w:rsid w:val="0020455F"/>
    <w:rsid w:val="00204DB5"/>
    <w:rsid w:val="002054F7"/>
    <w:rsid w:val="0020592D"/>
    <w:rsid w:val="00205C88"/>
    <w:rsid w:val="00205EBB"/>
    <w:rsid w:val="00206726"/>
    <w:rsid w:val="00206743"/>
    <w:rsid w:val="00206CD9"/>
    <w:rsid w:val="00206CEE"/>
    <w:rsid w:val="00207714"/>
    <w:rsid w:val="0021038E"/>
    <w:rsid w:val="002104BE"/>
    <w:rsid w:val="002107D1"/>
    <w:rsid w:val="00210C7E"/>
    <w:rsid w:val="00210F3E"/>
    <w:rsid w:val="00211BCE"/>
    <w:rsid w:val="00211BF0"/>
    <w:rsid w:val="002124AF"/>
    <w:rsid w:val="00212648"/>
    <w:rsid w:val="002126F2"/>
    <w:rsid w:val="002127B6"/>
    <w:rsid w:val="00212B14"/>
    <w:rsid w:val="00213294"/>
    <w:rsid w:val="002137F9"/>
    <w:rsid w:val="002147C5"/>
    <w:rsid w:val="002154F0"/>
    <w:rsid w:val="0021568A"/>
    <w:rsid w:val="002157FE"/>
    <w:rsid w:val="00215964"/>
    <w:rsid w:val="00215DBB"/>
    <w:rsid w:val="002161F0"/>
    <w:rsid w:val="002162C2"/>
    <w:rsid w:val="00217465"/>
    <w:rsid w:val="002174DF"/>
    <w:rsid w:val="00217838"/>
    <w:rsid w:val="0021783B"/>
    <w:rsid w:val="00217FED"/>
    <w:rsid w:val="0022038C"/>
    <w:rsid w:val="002205AC"/>
    <w:rsid w:val="00220AAE"/>
    <w:rsid w:val="00220B6A"/>
    <w:rsid w:val="00221A10"/>
    <w:rsid w:val="002220CC"/>
    <w:rsid w:val="00222B65"/>
    <w:rsid w:val="00223167"/>
    <w:rsid w:val="00223426"/>
    <w:rsid w:val="00223521"/>
    <w:rsid w:val="002242EF"/>
    <w:rsid w:val="00224D75"/>
    <w:rsid w:val="00225411"/>
    <w:rsid w:val="002262A3"/>
    <w:rsid w:val="00226C43"/>
    <w:rsid w:val="00226CFA"/>
    <w:rsid w:val="00226EBA"/>
    <w:rsid w:val="00227252"/>
    <w:rsid w:val="00227D71"/>
    <w:rsid w:val="00227F64"/>
    <w:rsid w:val="00230460"/>
    <w:rsid w:val="00230703"/>
    <w:rsid w:val="002308EA"/>
    <w:rsid w:val="00230913"/>
    <w:rsid w:val="00230DF7"/>
    <w:rsid w:val="00231294"/>
    <w:rsid w:val="002314E3"/>
    <w:rsid w:val="00232844"/>
    <w:rsid w:val="00232929"/>
    <w:rsid w:val="00232984"/>
    <w:rsid w:val="0023344F"/>
    <w:rsid w:val="00234D50"/>
    <w:rsid w:val="0023505B"/>
    <w:rsid w:val="0023590D"/>
    <w:rsid w:val="00236425"/>
    <w:rsid w:val="0023688F"/>
    <w:rsid w:val="00237AD5"/>
    <w:rsid w:val="002402C7"/>
    <w:rsid w:val="0024112A"/>
    <w:rsid w:val="002411CD"/>
    <w:rsid w:val="0024167A"/>
    <w:rsid w:val="00241D95"/>
    <w:rsid w:val="00241DDE"/>
    <w:rsid w:val="00241E06"/>
    <w:rsid w:val="00242149"/>
    <w:rsid w:val="002428EE"/>
    <w:rsid w:val="0024338D"/>
    <w:rsid w:val="00243A7E"/>
    <w:rsid w:val="0024470D"/>
    <w:rsid w:val="00244C12"/>
    <w:rsid w:val="00245D14"/>
    <w:rsid w:val="00245EC5"/>
    <w:rsid w:val="002468A8"/>
    <w:rsid w:val="002469F2"/>
    <w:rsid w:val="00246A87"/>
    <w:rsid w:val="002479EE"/>
    <w:rsid w:val="00247DEF"/>
    <w:rsid w:val="00250B10"/>
    <w:rsid w:val="00250CB5"/>
    <w:rsid w:val="00250DD1"/>
    <w:rsid w:val="00250E41"/>
    <w:rsid w:val="00251059"/>
    <w:rsid w:val="00251525"/>
    <w:rsid w:val="00251833"/>
    <w:rsid w:val="00251CB3"/>
    <w:rsid w:val="0025237B"/>
    <w:rsid w:val="00253DBA"/>
    <w:rsid w:val="0025494A"/>
    <w:rsid w:val="002552A3"/>
    <w:rsid w:val="0025587D"/>
    <w:rsid w:val="002560B4"/>
    <w:rsid w:val="002562E9"/>
    <w:rsid w:val="002567A3"/>
    <w:rsid w:val="00257295"/>
    <w:rsid w:val="00257357"/>
    <w:rsid w:val="002574AB"/>
    <w:rsid w:val="0025753B"/>
    <w:rsid w:val="00257780"/>
    <w:rsid w:val="00257867"/>
    <w:rsid w:val="0026004A"/>
    <w:rsid w:val="0026092E"/>
    <w:rsid w:val="00260E88"/>
    <w:rsid w:val="00261033"/>
    <w:rsid w:val="002616A8"/>
    <w:rsid w:val="00261E23"/>
    <w:rsid w:val="00261E5C"/>
    <w:rsid w:val="0026223F"/>
    <w:rsid w:val="00262372"/>
    <w:rsid w:val="002625F0"/>
    <w:rsid w:val="00263206"/>
    <w:rsid w:val="00263A3C"/>
    <w:rsid w:val="002641C2"/>
    <w:rsid w:val="00264B9D"/>
    <w:rsid w:val="00264C97"/>
    <w:rsid w:val="002656E9"/>
    <w:rsid w:val="00265949"/>
    <w:rsid w:val="00265C23"/>
    <w:rsid w:val="0026609C"/>
    <w:rsid w:val="00266169"/>
    <w:rsid w:val="00266179"/>
    <w:rsid w:val="002666A9"/>
    <w:rsid w:val="00266A2A"/>
    <w:rsid w:val="00266F5B"/>
    <w:rsid w:val="002676D9"/>
    <w:rsid w:val="002679EB"/>
    <w:rsid w:val="002701E0"/>
    <w:rsid w:val="00270650"/>
    <w:rsid w:val="00271010"/>
    <w:rsid w:val="002714C7"/>
    <w:rsid w:val="002715F3"/>
    <w:rsid w:val="002717D9"/>
    <w:rsid w:val="00272194"/>
    <w:rsid w:val="002735E3"/>
    <w:rsid w:val="0027361B"/>
    <w:rsid w:val="002739DB"/>
    <w:rsid w:val="00273CDA"/>
    <w:rsid w:val="00274048"/>
    <w:rsid w:val="0027452C"/>
    <w:rsid w:val="00274A79"/>
    <w:rsid w:val="00274C41"/>
    <w:rsid w:val="00275249"/>
    <w:rsid w:val="00275778"/>
    <w:rsid w:val="00275786"/>
    <w:rsid w:val="002757FF"/>
    <w:rsid w:val="002759E1"/>
    <w:rsid w:val="00275B25"/>
    <w:rsid w:val="00276235"/>
    <w:rsid w:val="00276263"/>
    <w:rsid w:val="0027654D"/>
    <w:rsid w:val="00277432"/>
    <w:rsid w:val="002776CA"/>
    <w:rsid w:val="00280295"/>
    <w:rsid w:val="00280819"/>
    <w:rsid w:val="00280AA1"/>
    <w:rsid w:val="00280CA8"/>
    <w:rsid w:val="00280E9B"/>
    <w:rsid w:val="0028116D"/>
    <w:rsid w:val="002811A2"/>
    <w:rsid w:val="00281E07"/>
    <w:rsid w:val="002824A8"/>
    <w:rsid w:val="002827C6"/>
    <w:rsid w:val="0028280A"/>
    <w:rsid w:val="00282926"/>
    <w:rsid w:val="00282A96"/>
    <w:rsid w:val="00282B24"/>
    <w:rsid w:val="00282D02"/>
    <w:rsid w:val="00283954"/>
    <w:rsid w:val="00283B47"/>
    <w:rsid w:val="0028424F"/>
    <w:rsid w:val="002844A6"/>
    <w:rsid w:val="0028468F"/>
    <w:rsid w:val="002849FB"/>
    <w:rsid w:val="00284E17"/>
    <w:rsid w:val="00284E83"/>
    <w:rsid w:val="0028572A"/>
    <w:rsid w:val="00285B09"/>
    <w:rsid w:val="00285BEB"/>
    <w:rsid w:val="0028610D"/>
    <w:rsid w:val="0028624B"/>
    <w:rsid w:val="00286304"/>
    <w:rsid w:val="00286503"/>
    <w:rsid w:val="0028698E"/>
    <w:rsid w:val="00286F84"/>
    <w:rsid w:val="0028741D"/>
    <w:rsid w:val="0028753F"/>
    <w:rsid w:val="002877AA"/>
    <w:rsid w:val="00290222"/>
    <w:rsid w:val="00290431"/>
    <w:rsid w:val="00290815"/>
    <w:rsid w:val="00290D64"/>
    <w:rsid w:val="00290F4D"/>
    <w:rsid w:val="00291CF6"/>
    <w:rsid w:val="00291EA7"/>
    <w:rsid w:val="00291FE3"/>
    <w:rsid w:val="00292B4B"/>
    <w:rsid w:val="0029390C"/>
    <w:rsid w:val="00293D05"/>
    <w:rsid w:val="00293FA9"/>
    <w:rsid w:val="00294239"/>
    <w:rsid w:val="0029431E"/>
    <w:rsid w:val="00294447"/>
    <w:rsid w:val="0029476A"/>
    <w:rsid w:val="002949E4"/>
    <w:rsid w:val="00294BEE"/>
    <w:rsid w:val="002953DD"/>
    <w:rsid w:val="00295568"/>
    <w:rsid w:val="0029564E"/>
    <w:rsid w:val="00295780"/>
    <w:rsid w:val="00295C2A"/>
    <w:rsid w:val="00295C44"/>
    <w:rsid w:val="00295F85"/>
    <w:rsid w:val="00296263"/>
    <w:rsid w:val="00296567"/>
    <w:rsid w:val="00296ED0"/>
    <w:rsid w:val="00297527"/>
    <w:rsid w:val="00297C6D"/>
    <w:rsid w:val="002A0420"/>
    <w:rsid w:val="002A05BF"/>
    <w:rsid w:val="002A06FC"/>
    <w:rsid w:val="002A0F2E"/>
    <w:rsid w:val="002A1D4C"/>
    <w:rsid w:val="002A203B"/>
    <w:rsid w:val="002A282A"/>
    <w:rsid w:val="002A346A"/>
    <w:rsid w:val="002A3738"/>
    <w:rsid w:val="002A4053"/>
    <w:rsid w:val="002A4741"/>
    <w:rsid w:val="002A4B6D"/>
    <w:rsid w:val="002A4EBC"/>
    <w:rsid w:val="002A52F5"/>
    <w:rsid w:val="002A58CF"/>
    <w:rsid w:val="002A5F2B"/>
    <w:rsid w:val="002A6969"/>
    <w:rsid w:val="002A6EF8"/>
    <w:rsid w:val="002A77E7"/>
    <w:rsid w:val="002A7F2C"/>
    <w:rsid w:val="002B0074"/>
    <w:rsid w:val="002B08B0"/>
    <w:rsid w:val="002B0E72"/>
    <w:rsid w:val="002B0F5F"/>
    <w:rsid w:val="002B1032"/>
    <w:rsid w:val="002B1363"/>
    <w:rsid w:val="002B19EC"/>
    <w:rsid w:val="002B1A12"/>
    <w:rsid w:val="002B1D59"/>
    <w:rsid w:val="002B1E35"/>
    <w:rsid w:val="002B23AB"/>
    <w:rsid w:val="002B23EC"/>
    <w:rsid w:val="002B2411"/>
    <w:rsid w:val="002B36E7"/>
    <w:rsid w:val="002B3959"/>
    <w:rsid w:val="002B3A40"/>
    <w:rsid w:val="002B443F"/>
    <w:rsid w:val="002B4648"/>
    <w:rsid w:val="002B49DD"/>
    <w:rsid w:val="002B5394"/>
    <w:rsid w:val="002B5617"/>
    <w:rsid w:val="002B5A7C"/>
    <w:rsid w:val="002B6817"/>
    <w:rsid w:val="002B6B5B"/>
    <w:rsid w:val="002B6E52"/>
    <w:rsid w:val="002B7553"/>
    <w:rsid w:val="002B7FA7"/>
    <w:rsid w:val="002C118F"/>
    <w:rsid w:val="002C1F4F"/>
    <w:rsid w:val="002C2409"/>
    <w:rsid w:val="002C2591"/>
    <w:rsid w:val="002C2724"/>
    <w:rsid w:val="002C29F0"/>
    <w:rsid w:val="002C2ED1"/>
    <w:rsid w:val="002C3226"/>
    <w:rsid w:val="002C3F00"/>
    <w:rsid w:val="002C4D4A"/>
    <w:rsid w:val="002C54A0"/>
    <w:rsid w:val="002C559E"/>
    <w:rsid w:val="002C55E4"/>
    <w:rsid w:val="002C5C82"/>
    <w:rsid w:val="002C5DDA"/>
    <w:rsid w:val="002C69B1"/>
    <w:rsid w:val="002C6CFE"/>
    <w:rsid w:val="002C7915"/>
    <w:rsid w:val="002C7B59"/>
    <w:rsid w:val="002C7F4C"/>
    <w:rsid w:val="002D0308"/>
    <w:rsid w:val="002D0B52"/>
    <w:rsid w:val="002D182D"/>
    <w:rsid w:val="002D3368"/>
    <w:rsid w:val="002D35A2"/>
    <w:rsid w:val="002D38C4"/>
    <w:rsid w:val="002D5192"/>
    <w:rsid w:val="002D51F8"/>
    <w:rsid w:val="002D5761"/>
    <w:rsid w:val="002D5DFD"/>
    <w:rsid w:val="002D64CF"/>
    <w:rsid w:val="002D717A"/>
    <w:rsid w:val="002D72F4"/>
    <w:rsid w:val="002D7384"/>
    <w:rsid w:val="002E0159"/>
    <w:rsid w:val="002E0728"/>
    <w:rsid w:val="002E0BC1"/>
    <w:rsid w:val="002E0DE8"/>
    <w:rsid w:val="002E0EA6"/>
    <w:rsid w:val="002E1957"/>
    <w:rsid w:val="002E1CA1"/>
    <w:rsid w:val="002E24C3"/>
    <w:rsid w:val="002E2593"/>
    <w:rsid w:val="002E2C0C"/>
    <w:rsid w:val="002E4289"/>
    <w:rsid w:val="002E4357"/>
    <w:rsid w:val="002E4ED6"/>
    <w:rsid w:val="002E51E1"/>
    <w:rsid w:val="002E56DA"/>
    <w:rsid w:val="002E57AB"/>
    <w:rsid w:val="002E5B95"/>
    <w:rsid w:val="002E605A"/>
    <w:rsid w:val="002E6A57"/>
    <w:rsid w:val="002E6BCC"/>
    <w:rsid w:val="002E6EEA"/>
    <w:rsid w:val="002E7A67"/>
    <w:rsid w:val="002E7BAF"/>
    <w:rsid w:val="002F0A7E"/>
    <w:rsid w:val="002F1020"/>
    <w:rsid w:val="002F105C"/>
    <w:rsid w:val="002F1147"/>
    <w:rsid w:val="002F136C"/>
    <w:rsid w:val="002F1399"/>
    <w:rsid w:val="002F1907"/>
    <w:rsid w:val="002F1DC9"/>
    <w:rsid w:val="002F1DD4"/>
    <w:rsid w:val="002F1FF0"/>
    <w:rsid w:val="002F20F5"/>
    <w:rsid w:val="002F2C79"/>
    <w:rsid w:val="002F2ECD"/>
    <w:rsid w:val="002F331A"/>
    <w:rsid w:val="002F3C5C"/>
    <w:rsid w:val="002F4EC8"/>
    <w:rsid w:val="002F5446"/>
    <w:rsid w:val="002F5475"/>
    <w:rsid w:val="002F5B2C"/>
    <w:rsid w:val="002F5E54"/>
    <w:rsid w:val="002F645B"/>
    <w:rsid w:val="002F6789"/>
    <w:rsid w:val="002F6FE1"/>
    <w:rsid w:val="002F71E9"/>
    <w:rsid w:val="002F7781"/>
    <w:rsid w:val="002F79A0"/>
    <w:rsid w:val="002F7A70"/>
    <w:rsid w:val="003006BD"/>
    <w:rsid w:val="003011BD"/>
    <w:rsid w:val="003015F0"/>
    <w:rsid w:val="00302384"/>
    <w:rsid w:val="003023CA"/>
    <w:rsid w:val="00302412"/>
    <w:rsid w:val="00304266"/>
    <w:rsid w:val="00304A8B"/>
    <w:rsid w:val="00304BA3"/>
    <w:rsid w:val="003052D9"/>
    <w:rsid w:val="003057B3"/>
    <w:rsid w:val="003057F6"/>
    <w:rsid w:val="0030583C"/>
    <w:rsid w:val="00305B05"/>
    <w:rsid w:val="00305CF8"/>
    <w:rsid w:val="00305E75"/>
    <w:rsid w:val="003066EA"/>
    <w:rsid w:val="00306877"/>
    <w:rsid w:val="00306B3F"/>
    <w:rsid w:val="00307ACA"/>
    <w:rsid w:val="003100DF"/>
    <w:rsid w:val="003102A8"/>
    <w:rsid w:val="0031059D"/>
    <w:rsid w:val="00310D0F"/>
    <w:rsid w:val="003117D7"/>
    <w:rsid w:val="00312615"/>
    <w:rsid w:val="003129C8"/>
    <w:rsid w:val="00312CF8"/>
    <w:rsid w:val="00312E86"/>
    <w:rsid w:val="00312FEA"/>
    <w:rsid w:val="003130B3"/>
    <w:rsid w:val="00314078"/>
    <w:rsid w:val="0031429D"/>
    <w:rsid w:val="003148FB"/>
    <w:rsid w:val="00314B90"/>
    <w:rsid w:val="00315E1A"/>
    <w:rsid w:val="00316490"/>
    <w:rsid w:val="00316C8F"/>
    <w:rsid w:val="003172F4"/>
    <w:rsid w:val="0031750E"/>
    <w:rsid w:val="00317514"/>
    <w:rsid w:val="003178BA"/>
    <w:rsid w:val="00317E6A"/>
    <w:rsid w:val="0032009D"/>
    <w:rsid w:val="0032097A"/>
    <w:rsid w:val="00320FE2"/>
    <w:rsid w:val="0032179C"/>
    <w:rsid w:val="0032236C"/>
    <w:rsid w:val="00322494"/>
    <w:rsid w:val="003227C5"/>
    <w:rsid w:val="0032318B"/>
    <w:rsid w:val="003234A9"/>
    <w:rsid w:val="003236BF"/>
    <w:rsid w:val="00324BAB"/>
    <w:rsid w:val="00324CBE"/>
    <w:rsid w:val="00324CE2"/>
    <w:rsid w:val="0032568A"/>
    <w:rsid w:val="00325718"/>
    <w:rsid w:val="00325B6E"/>
    <w:rsid w:val="003260DA"/>
    <w:rsid w:val="003269F1"/>
    <w:rsid w:val="00326EE4"/>
    <w:rsid w:val="0032799A"/>
    <w:rsid w:val="00327ED6"/>
    <w:rsid w:val="003300A5"/>
    <w:rsid w:val="00330467"/>
    <w:rsid w:val="003304C0"/>
    <w:rsid w:val="00330F01"/>
    <w:rsid w:val="003314E2"/>
    <w:rsid w:val="00331B32"/>
    <w:rsid w:val="003324C7"/>
    <w:rsid w:val="0033271D"/>
    <w:rsid w:val="00333513"/>
    <w:rsid w:val="00333555"/>
    <w:rsid w:val="003336B0"/>
    <w:rsid w:val="003349CF"/>
    <w:rsid w:val="00334A12"/>
    <w:rsid w:val="00334D75"/>
    <w:rsid w:val="0033523E"/>
    <w:rsid w:val="00335C6C"/>
    <w:rsid w:val="00336A8C"/>
    <w:rsid w:val="00336B52"/>
    <w:rsid w:val="00336EBF"/>
    <w:rsid w:val="0033734E"/>
    <w:rsid w:val="00337F84"/>
    <w:rsid w:val="003402E0"/>
    <w:rsid w:val="0034037D"/>
    <w:rsid w:val="003408ED"/>
    <w:rsid w:val="00340C3A"/>
    <w:rsid w:val="00341084"/>
    <w:rsid w:val="003420CB"/>
    <w:rsid w:val="0034212B"/>
    <w:rsid w:val="0034278B"/>
    <w:rsid w:val="00342ECC"/>
    <w:rsid w:val="00343107"/>
    <w:rsid w:val="0034334B"/>
    <w:rsid w:val="0034351B"/>
    <w:rsid w:val="00343524"/>
    <w:rsid w:val="00343B87"/>
    <w:rsid w:val="00344B08"/>
    <w:rsid w:val="00345C4B"/>
    <w:rsid w:val="003464E6"/>
    <w:rsid w:val="00347157"/>
    <w:rsid w:val="00347863"/>
    <w:rsid w:val="00347EC6"/>
    <w:rsid w:val="0035012D"/>
    <w:rsid w:val="003509F7"/>
    <w:rsid w:val="003511F3"/>
    <w:rsid w:val="00351EBB"/>
    <w:rsid w:val="00352884"/>
    <w:rsid w:val="003529B6"/>
    <w:rsid w:val="00352D9A"/>
    <w:rsid w:val="00353289"/>
    <w:rsid w:val="00353518"/>
    <w:rsid w:val="00353853"/>
    <w:rsid w:val="00353EBC"/>
    <w:rsid w:val="003543F8"/>
    <w:rsid w:val="00354E66"/>
    <w:rsid w:val="00354F54"/>
    <w:rsid w:val="003550FF"/>
    <w:rsid w:val="003557AB"/>
    <w:rsid w:val="00355AAB"/>
    <w:rsid w:val="00355B11"/>
    <w:rsid w:val="00356ACE"/>
    <w:rsid w:val="00356CCF"/>
    <w:rsid w:val="00357E19"/>
    <w:rsid w:val="003609C4"/>
    <w:rsid w:val="00360B30"/>
    <w:rsid w:val="0036163C"/>
    <w:rsid w:val="003619B4"/>
    <w:rsid w:val="00361DBD"/>
    <w:rsid w:val="003622D5"/>
    <w:rsid w:val="00362A83"/>
    <w:rsid w:val="0036301F"/>
    <w:rsid w:val="0036312E"/>
    <w:rsid w:val="003636C8"/>
    <w:rsid w:val="003637A1"/>
    <w:rsid w:val="00363990"/>
    <w:rsid w:val="00364321"/>
    <w:rsid w:val="003648DA"/>
    <w:rsid w:val="00364B63"/>
    <w:rsid w:val="00364C05"/>
    <w:rsid w:val="00365014"/>
    <w:rsid w:val="003652F5"/>
    <w:rsid w:val="00365827"/>
    <w:rsid w:val="00365A5C"/>
    <w:rsid w:val="00365B7E"/>
    <w:rsid w:val="00365D61"/>
    <w:rsid w:val="00366121"/>
    <w:rsid w:val="0036653C"/>
    <w:rsid w:val="00366A1B"/>
    <w:rsid w:val="00367207"/>
    <w:rsid w:val="00367D2D"/>
    <w:rsid w:val="00370337"/>
    <w:rsid w:val="00370793"/>
    <w:rsid w:val="0037080C"/>
    <w:rsid w:val="00370A2F"/>
    <w:rsid w:val="0037166E"/>
    <w:rsid w:val="00371970"/>
    <w:rsid w:val="00371A22"/>
    <w:rsid w:val="00371ED8"/>
    <w:rsid w:val="00373161"/>
    <w:rsid w:val="0037391C"/>
    <w:rsid w:val="003741C7"/>
    <w:rsid w:val="003743E9"/>
    <w:rsid w:val="00374477"/>
    <w:rsid w:val="003749E8"/>
    <w:rsid w:val="00374FF5"/>
    <w:rsid w:val="003750C7"/>
    <w:rsid w:val="003751BF"/>
    <w:rsid w:val="00375597"/>
    <w:rsid w:val="003761CA"/>
    <w:rsid w:val="0037641B"/>
    <w:rsid w:val="00377192"/>
    <w:rsid w:val="0037782A"/>
    <w:rsid w:val="00377ECC"/>
    <w:rsid w:val="00381014"/>
    <w:rsid w:val="003812AE"/>
    <w:rsid w:val="003815CF"/>
    <w:rsid w:val="00382766"/>
    <w:rsid w:val="00382A57"/>
    <w:rsid w:val="00382F0D"/>
    <w:rsid w:val="003835DE"/>
    <w:rsid w:val="00383CC1"/>
    <w:rsid w:val="0038423D"/>
    <w:rsid w:val="00385A11"/>
    <w:rsid w:val="00385B42"/>
    <w:rsid w:val="003864DE"/>
    <w:rsid w:val="00386D99"/>
    <w:rsid w:val="0038747F"/>
    <w:rsid w:val="00387C50"/>
    <w:rsid w:val="00387ED5"/>
    <w:rsid w:val="0039048B"/>
    <w:rsid w:val="00390DF0"/>
    <w:rsid w:val="003919CB"/>
    <w:rsid w:val="00391C66"/>
    <w:rsid w:val="00391F0A"/>
    <w:rsid w:val="00391F51"/>
    <w:rsid w:val="003927F0"/>
    <w:rsid w:val="00392F5C"/>
    <w:rsid w:val="00394A66"/>
    <w:rsid w:val="0039583C"/>
    <w:rsid w:val="0039594E"/>
    <w:rsid w:val="00395D95"/>
    <w:rsid w:val="00396D8F"/>
    <w:rsid w:val="00397986"/>
    <w:rsid w:val="003A03C0"/>
    <w:rsid w:val="003A0866"/>
    <w:rsid w:val="003A0CBF"/>
    <w:rsid w:val="003A0CDD"/>
    <w:rsid w:val="003A107D"/>
    <w:rsid w:val="003A1927"/>
    <w:rsid w:val="003A1B01"/>
    <w:rsid w:val="003A1D6C"/>
    <w:rsid w:val="003A25F2"/>
    <w:rsid w:val="003A27B9"/>
    <w:rsid w:val="003A287E"/>
    <w:rsid w:val="003A3734"/>
    <w:rsid w:val="003A38F4"/>
    <w:rsid w:val="003A3C58"/>
    <w:rsid w:val="003A41E3"/>
    <w:rsid w:val="003A45C1"/>
    <w:rsid w:val="003A4622"/>
    <w:rsid w:val="003A4B47"/>
    <w:rsid w:val="003A4BE1"/>
    <w:rsid w:val="003A5632"/>
    <w:rsid w:val="003A6683"/>
    <w:rsid w:val="003A6F96"/>
    <w:rsid w:val="003A792C"/>
    <w:rsid w:val="003A7A72"/>
    <w:rsid w:val="003A7B97"/>
    <w:rsid w:val="003B0052"/>
    <w:rsid w:val="003B01E1"/>
    <w:rsid w:val="003B0385"/>
    <w:rsid w:val="003B0BE8"/>
    <w:rsid w:val="003B1F53"/>
    <w:rsid w:val="003B28A7"/>
    <w:rsid w:val="003B2999"/>
    <w:rsid w:val="003B4C34"/>
    <w:rsid w:val="003B5001"/>
    <w:rsid w:val="003B565B"/>
    <w:rsid w:val="003B568D"/>
    <w:rsid w:val="003B5B3A"/>
    <w:rsid w:val="003B6307"/>
    <w:rsid w:val="003B6C9A"/>
    <w:rsid w:val="003B72F8"/>
    <w:rsid w:val="003B741F"/>
    <w:rsid w:val="003B7FFC"/>
    <w:rsid w:val="003C00C3"/>
    <w:rsid w:val="003C0345"/>
    <w:rsid w:val="003C0C4D"/>
    <w:rsid w:val="003C11BA"/>
    <w:rsid w:val="003C1B0A"/>
    <w:rsid w:val="003C2307"/>
    <w:rsid w:val="003C2979"/>
    <w:rsid w:val="003C2ED9"/>
    <w:rsid w:val="003C3388"/>
    <w:rsid w:val="003C3488"/>
    <w:rsid w:val="003C370E"/>
    <w:rsid w:val="003C3A6A"/>
    <w:rsid w:val="003C403D"/>
    <w:rsid w:val="003C43B9"/>
    <w:rsid w:val="003C452A"/>
    <w:rsid w:val="003C4849"/>
    <w:rsid w:val="003C49E4"/>
    <w:rsid w:val="003C4EF6"/>
    <w:rsid w:val="003C5644"/>
    <w:rsid w:val="003C5C70"/>
    <w:rsid w:val="003C6FBF"/>
    <w:rsid w:val="003C7347"/>
    <w:rsid w:val="003C74BB"/>
    <w:rsid w:val="003C7E4D"/>
    <w:rsid w:val="003D037E"/>
    <w:rsid w:val="003D05AF"/>
    <w:rsid w:val="003D07B9"/>
    <w:rsid w:val="003D1405"/>
    <w:rsid w:val="003D25F9"/>
    <w:rsid w:val="003D2865"/>
    <w:rsid w:val="003D2AD7"/>
    <w:rsid w:val="003D306B"/>
    <w:rsid w:val="003D3BBC"/>
    <w:rsid w:val="003D3E0F"/>
    <w:rsid w:val="003D3EAB"/>
    <w:rsid w:val="003D3F06"/>
    <w:rsid w:val="003D4166"/>
    <w:rsid w:val="003D4953"/>
    <w:rsid w:val="003D4D7E"/>
    <w:rsid w:val="003D4DC7"/>
    <w:rsid w:val="003D4EED"/>
    <w:rsid w:val="003D5582"/>
    <w:rsid w:val="003D597E"/>
    <w:rsid w:val="003D5AF5"/>
    <w:rsid w:val="003D5B03"/>
    <w:rsid w:val="003D6628"/>
    <w:rsid w:val="003D697D"/>
    <w:rsid w:val="003D6C78"/>
    <w:rsid w:val="003D6FB6"/>
    <w:rsid w:val="003D767A"/>
    <w:rsid w:val="003D7884"/>
    <w:rsid w:val="003D7DB4"/>
    <w:rsid w:val="003D7E72"/>
    <w:rsid w:val="003E0EEF"/>
    <w:rsid w:val="003E1077"/>
    <w:rsid w:val="003E1C4B"/>
    <w:rsid w:val="003E1E7E"/>
    <w:rsid w:val="003E21BC"/>
    <w:rsid w:val="003E23AF"/>
    <w:rsid w:val="003E311D"/>
    <w:rsid w:val="003E32A0"/>
    <w:rsid w:val="003E4735"/>
    <w:rsid w:val="003E4AD7"/>
    <w:rsid w:val="003E5186"/>
    <w:rsid w:val="003E5251"/>
    <w:rsid w:val="003E54E2"/>
    <w:rsid w:val="003E6B5B"/>
    <w:rsid w:val="003E6D7B"/>
    <w:rsid w:val="003E70AE"/>
    <w:rsid w:val="003E724E"/>
    <w:rsid w:val="003F04FD"/>
    <w:rsid w:val="003F0558"/>
    <w:rsid w:val="003F16FF"/>
    <w:rsid w:val="003F2254"/>
    <w:rsid w:val="003F2955"/>
    <w:rsid w:val="003F2964"/>
    <w:rsid w:val="003F2F6F"/>
    <w:rsid w:val="003F3431"/>
    <w:rsid w:val="003F40B8"/>
    <w:rsid w:val="003F42FD"/>
    <w:rsid w:val="003F431D"/>
    <w:rsid w:val="003F4AB2"/>
    <w:rsid w:val="003F50FF"/>
    <w:rsid w:val="003F5305"/>
    <w:rsid w:val="003F5B8A"/>
    <w:rsid w:val="003F5C8B"/>
    <w:rsid w:val="003F63E7"/>
    <w:rsid w:val="003F6FE6"/>
    <w:rsid w:val="003F724B"/>
    <w:rsid w:val="003F742A"/>
    <w:rsid w:val="003F7BB1"/>
    <w:rsid w:val="003F7BC8"/>
    <w:rsid w:val="0040007F"/>
    <w:rsid w:val="0040085C"/>
    <w:rsid w:val="00400F2D"/>
    <w:rsid w:val="00401256"/>
    <w:rsid w:val="004018D0"/>
    <w:rsid w:val="00401DB7"/>
    <w:rsid w:val="00401E01"/>
    <w:rsid w:val="00401FB2"/>
    <w:rsid w:val="0040220E"/>
    <w:rsid w:val="004028C0"/>
    <w:rsid w:val="004034AF"/>
    <w:rsid w:val="0040386C"/>
    <w:rsid w:val="00403A9B"/>
    <w:rsid w:val="00403F88"/>
    <w:rsid w:val="00404DE2"/>
    <w:rsid w:val="00405720"/>
    <w:rsid w:val="004069A3"/>
    <w:rsid w:val="004071C7"/>
    <w:rsid w:val="00407824"/>
    <w:rsid w:val="00407B5D"/>
    <w:rsid w:val="0041014C"/>
    <w:rsid w:val="00410861"/>
    <w:rsid w:val="004118A4"/>
    <w:rsid w:val="00411922"/>
    <w:rsid w:val="00411C4F"/>
    <w:rsid w:val="00412710"/>
    <w:rsid w:val="00412F75"/>
    <w:rsid w:val="004137CB"/>
    <w:rsid w:val="004139DE"/>
    <w:rsid w:val="00413BCF"/>
    <w:rsid w:val="00413CCE"/>
    <w:rsid w:val="004141CC"/>
    <w:rsid w:val="004142A3"/>
    <w:rsid w:val="004145F2"/>
    <w:rsid w:val="00414606"/>
    <w:rsid w:val="00414654"/>
    <w:rsid w:val="00414919"/>
    <w:rsid w:val="00414A6F"/>
    <w:rsid w:val="00414CBA"/>
    <w:rsid w:val="00415181"/>
    <w:rsid w:val="004154B0"/>
    <w:rsid w:val="00415990"/>
    <w:rsid w:val="00416147"/>
    <w:rsid w:val="004166FE"/>
    <w:rsid w:val="00416CBE"/>
    <w:rsid w:val="00417DBC"/>
    <w:rsid w:val="00420602"/>
    <w:rsid w:val="0042091D"/>
    <w:rsid w:val="004209E2"/>
    <w:rsid w:val="004213CB"/>
    <w:rsid w:val="00421DF2"/>
    <w:rsid w:val="00422AC1"/>
    <w:rsid w:val="00422D24"/>
    <w:rsid w:val="00422DDE"/>
    <w:rsid w:val="00423204"/>
    <w:rsid w:val="004244AA"/>
    <w:rsid w:val="004247CD"/>
    <w:rsid w:val="004256EF"/>
    <w:rsid w:val="0042642C"/>
    <w:rsid w:val="00426AB4"/>
    <w:rsid w:val="00427012"/>
    <w:rsid w:val="004272F4"/>
    <w:rsid w:val="0042795A"/>
    <w:rsid w:val="0043006C"/>
    <w:rsid w:val="004300ED"/>
    <w:rsid w:val="00433659"/>
    <w:rsid w:val="00433F2B"/>
    <w:rsid w:val="0043450A"/>
    <w:rsid w:val="0043465A"/>
    <w:rsid w:val="004350C1"/>
    <w:rsid w:val="00435538"/>
    <w:rsid w:val="004362CE"/>
    <w:rsid w:val="00436906"/>
    <w:rsid w:val="0043747D"/>
    <w:rsid w:val="00437A11"/>
    <w:rsid w:val="0044151F"/>
    <w:rsid w:val="00442004"/>
    <w:rsid w:val="00442083"/>
    <w:rsid w:val="004424A7"/>
    <w:rsid w:val="00442852"/>
    <w:rsid w:val="00443931"/>
    <w:rsid w:val="00443E41"/>
    <w:rsid w:val="00444718"/>
    <w:rsid w:val="00445754"/>
    <w:rsid w:val="00445D66"/>
    <w:rsid w:val="00446582"/>
    <w:rsid w:val="00446A2E"/>
    <w:rsid w:val="00446BAD"/>
    <w:rsid w:val="00446E59"/>
    <w:rsid w:val="00447411"/>
    <w:rsid w:val="00450CC0"/>
    <w:rsid w:val="004512EB"/>
    <w:rsid w:val="004523CD"/>
    <w:rsid w:val="004524A7"/>
    <w:rsid w:val="00452D46"/>
    <w:rsid w:val="00452EAE"/>
    <w:rsid w:val="004530E7"/>
    <w:rsid w:val="004536EC"/>
    <w:rsid w:val="00453ADB"/>
    <w:rsid w:val="00453FA1"/>
    <w:rsid w:val="004545F3"/>
    <w:rsid w:val="004546A3"/>
    <w:rsid w:val="00454A14"/>
    <w:rsid w:val="00455164"/>
    <w:rsid w:val="00455225"/>
    <w:rsid w:val="00455E27"/>
    <w:rsid w:val="00455F55"/>
    <w:rsid w:val="004567E4"/>
    <w:rsid w:val="00456B1C"/>
    <w:rsid w:val="004571D9"/>
    <w:rsid w:val="00457DF6"/>
    <w:rsid w:val="00457EBB"/>
    <w:rsid w:val="00460A3C"/>
    <w:rsid w:val="00460C43"/>
    <w:rsid w:val="00461416"/>
    <w:rsid w:val="00461989"/>
    <w:rsid w:val="004626A8"/>
    <w:rsid w:val="00463AD7"/>
    <w:rsid w:val="00463F97"/>
    <w:rsid w:val="004640B1"/>
    <w:rsid w:val="00464542"/>
    <w:rsid w:val="004648CB"/>
    <w:rsid w:val="00464C6D"/>
    <w:rsid w:val="00464FD9"/>
    <w:rsid w:val="00465452"/>
    <w:rsid w:val="004654F6"/>
    <w:rsid w:val="004657BC"/>
    <w:rsid w:val="00465B44"/>
    <w:rsid w:val="00465C34"/>
    <w:rsid w:val="00465C39"/>
    <w:rsid w:val="0046662F"/>
    <w:rsid w:val="00466759"/>
    <w:rsid w:val="00466BAF"/>
    <w:rsid w:val="00470568"/>
    <w:rsid w:val="004705DF"/>
    <w:rsid w:val="00470812"/>
    <w:rsid w:val="00470BB0"/>
    <w:rsid w:val="0047111D"/>
    <w:rsid w:val="0047114E"/>
    <w:rsid w:val="00472D1C"/>
    <w:rsid w:val="00473BE1"/>
    <w:rsid w:val="00473D44"/>
    <w:rsid w:val="00474921"/>
    <w:rsid w:val="00474BEF"/>
    <w:rsid w:val="004757E7"/>
    <w:rsid w:val="00475C96"/>
    <w:rsid w:val="00475DF4"/>
    <w:rsid w:val="00475EBA"/>
    <w:rsid w:val="00475FEE"/>
    <w:rsid w:val="00476C2D"/>
    <w:rsid w:val="00476D5B"/>
    <w:rsid w:val="00476EA2"/>
    <w:rsid w:val="0047706C"/>
    <w:rsid w:val="00477248"/>
    <w:rsid w:val="004775B7"/>
    <w:rsid w:val="004802F1"/>
    <w:rsid w:val="004807B5"/>
    <w:rsid w:val="004809BD"/>
    <w:rsid w:val="00480BF0"/>
    <w:rsid w:val="00480E3E"/>
    <w:rsid w:val="004812F9"/>
    <w:rsid w:val="004814CF"/>
    <w:rsid w:val="00481A32"/>
    <w:rsid w:val="00481ED6"/>
    <w:rsid w:val="0048276A"/>
    <w:rsid w:val="00482E40"/>
    <w:rsid w:val="00482F37"/>
    <w:rsid w:val="00483800"/>
    <w:rsid w:val="00483910"/>
    <w:rsid w:val="00483C7D"/>
    <w:rsid w:val="004844AB"/>
    <w:rsid w:val="0048462F"/>
    <w:rsid w:val="00484CCF"/>
    <w:rsid w:val="00484E5E"/>
    <w:rsid w:val="0048523B"/>
    <w:rsid w:val="004852A0"/>
    <w:rsid w:val="004857FA"/>
    <w:rsid w:val="00485D89"/>
    <w:rsid w:val="00485E56"/>
    <w:rsid w:val="00486301"/>
    <w:rsid w:val="00486762"/>
    <w:rsid w:val="00486D84"/>
    <w:rsid w:val="00487943"/>
    <w:rsid w:val="00487AF8"/>
    <w:rsid w:val="00487B74"/>
    <w:rsid w:val="0049081E"/>
    <w:rsid w:val="00490D3F"/>
    <w:rsid w:val="00491278"/>
    <w:rsid w:val="00491E6D"/>
    <w:rsid w:val="00491F40"/>
    <w:rsid w:val="004924C0"/>
    <w:rsid w:val="004925EC"/>
    <w:rsid w:val="00492D20"/>
    <w:rsid w:val="004931CB"/>
    <w:rsid w:val="0049414D"/>
    <w:rsid w:val="0049491B"/>
    <w:rsid w:val="004949C6"/>
    <w:rsid w:val="00494BF7"/>
    <w:rsid w:val="00494C87"/>
    <w:rsid w:val="00494F4A"/>
    <w:rsid w:val="00495118"/>
    <w:rsid w:val="00495AFB"/>
    <w:rsid w:val="0049688D"/>
    <w:rsid w:val="00496BBF"/>
    <w:rsid w:val="00497ADE"/>
    <w:rsid w:val="00497B66"/>
    <w:rsid w:val="00497BED"/>
    <w:rsid w:val="004A0003"/>
    <w:rsid w:val="004A068F"/>
    <w:rsid w:val="004A0C13"/>
    <w:rsid w:val="004A0DBD"/>
    <w:rsid w:val="004A0DF6"/>
    <w:rsid w:val="004A0F36"/>
    <w:rsid w:val="004A1121"/>
    <w:rsid w:val="004A1E18"/>
    <w:rsid w:val="004A1E75"/>
    <w:rsid w:val="004A2007"/>
    <w:rsid w:val="004A335B"/>
    <w:rsid w:val="004A4235"/>
    <w:rsid w:val="004A4279"/>
    <w:rsid w:val="004A46A6"/>
    <w:rsid w:val="004A4D67"/>
    <w:rsid w:val="004A5045"/>
    <w:rsid w:val="004A5965"/>
    <w:rsid w:val="004A5BF3"/>
    <w:rsid w:val="004A64D9"/>
    <w:rsid w:val="004A65E6"/>
    <w:rsid w:val="004A6D69"/>
    <w:rsid w:val="004A7EE7"/>
    <w:rsid w:val="004A7FD6"/>
    <w:rsid w:val="004B0679"/>
    <w:rsid w:val="004B0A11"/>
    <w:rsid w:val="004B0F2D"/>
    <w:rsid w:val="004B1217"/>
    <w:rsid w:val="004B1228"/>
    <w:rsid w:val="004B1548"/>
    <w:rsid w:val="004B220F"/>
    <w:rsid w:val="004B226F"/>
    <w:rsid w:val="004B2489"/>
    <w:rsid w:val="004B3D68"/>
    <w:rsid w:val="004B414A"/>
    <w:rsid w:val="004B4C34"/>
    <w:rsid w:val="004B569D"/>
    <w:rsid w:val="004B56A9"/>
    <w:rsid w:val="004B65D3"/>
    <w:rsid w:val="004B6FF9"/>
    <w:rsid w:val="004B7635"/>
    <w:rsid w:val="004B7682"/>
    <w:rsid w:val="004B770B"/>
    <w:rsid w:val="004B7FEC"/>
    <w:rsid w:val="004C009B"/>
    <w:rsid w:val="004C02D3"/>
    <w:rsid w:val="004C02F5"/>
    <w:rsid w:val="004C05F3"/>
    <w:rsid w:val="004C0819"/>
    <w:rsid w:val="004C08A0"/>
    <w:rsid w:val="004C08B2"/>
    <w:rsid w:val="004C192A"/>
    <w:rsid w:val="004C22DD"/>
    <w:rsid w:val="004C2420"/>
    <w:rsid w:val="004C24E4"/>
    <w:rsid w:val="004C296A"/>
    <w:rsid w:val="004C2D72"/>
    <w:rsid w:val="004C2EA0"/>
    <w:rsid w:val="004C3250"/>
    <w:rsid w:val="004C35DE"/>
    <w:rsid w:val="004C37D0"/>
    <w:rsid w:val="004C452E"/>
    <w:rsid w:val="004C4960"/>
    <w:rsid w:val="004C4AE2"/>
    <w:rsid w:val="004C550C"/>
    <w:rsid w:val="004C577A"/>
    <w:rsid w:val="004C67A1"/>
    <w:rsid w:val="004C67FD"/>
    <w:rsid w:val="004C7A6C"/>
    <w:rsid w:val="004C7B5A"/>
    <w:rsid w:val="004D038A"/>
    <w:rsid w:val="004D0879"/>
    <w:rsid w:val="004D184A"/>
    <w:rsid w:val="004D1F79"/>
    <w:rsid w:val="004D1FA7"/>
    <w:rsid w:val="004D23B2"/>
    <w:rsid w:val="004D2DDD"/>
    <w:rsid w:val="004D3025"/>
    <w:rsid w:val="004D3DF5"/>
    <w:rsid w:val="004D4D39"/>
    <w:rsid w:val="004D5565"/>
    <w:rsid w:val="004D58D3"/>
    <w:rsid w:val="004D58DF"/>
    <w:rsid w:val="004D5915"/>
    <w:rsid w:val="004D5CC3"/>
    <w:rsid w:val="004D5EC8"/>
    <w:rsid w:val="004D636D"/>
    <w:rsid w:val="004D6CBF"/>
    <w:rsid w:val="004D6ED7"/>
    <w:rsid w:val="004D70E0"/>
    <w:rsid w:val="004D7321"/>
    <w:rsid w:val="004E0218"/>
    <w:rsid w:val="004E03E1"/>
    <w:rsid w:val="004E07A0"/>
    <w:rsid w:val="004E170F"/>
    <w:rsid w:val="004E192D"/>
    <w:rsid w:val="004E1B04"/>
    <w:rsid w:val="004E1F06"/>
    <w:rsid w:val="004E2661"/>
    <w:rsid w:val="004E2804"/>
    <w:rsid w:val="004E2ABE"/>
    <w:rsid w:val="004E2DAA"/>
    <w:rsid w:val="004E2E4B"/>
    <w:rsid w:val="004E2FC5"/>
    <w:rsid w:val="004E3B26"/>
    <w:rsid w:val="004E3DE7"/>
    <w:rsid w:val="004E468E"/>
    <w:rsid w:val="004E47D1"/>
    <w:rsid w:val="004E4C8A"/>
    <w:rsid w:val="004E4E64"/>
    <w:rsid w:val="004E4E8C"/>
    <w:rsid w:val="004E50C8"/>
    <w:rsid w:val="004E5701"/>
    <w:rsid w:val="004E6121"/>
    <w:rsid w:val="004E62CA"/>
    <w:rsid w:val="004E6583"/>
    <w:rsid w:val="004E6989"/>
    <w:rsid w:val="004E6F40"/>
    <w:rsid w:val="004F1A04"/>
    <w:rsid w:val="004F1B1F"/>
    <w:rsid w:val="004F1CCD"/>
    <w:rsid w:val="004F2FFE"/>
    <w:rsid w:val="004F30CE"/>
    <w:rsid w:val="004F3805"/>
    <w:rsid w:val="004F3950"/>
    <w:rsid w:val="004F3E77"/>
    <w:rsid w:val="004F48B6"/>
    <w:rsid w:val="004F5823"/>
    <w:rsid w:val="004F6476"/>
    <w:rsid w:val="004F64EB"/>
    <w:rsid w:val="004F65D5"/>
    <w:rsid w:val="004F66A7"/>
    <w:rsid w:val="004F6D5A"/>
    <w:rsid w:val="004F6E96"/>
    <w:rsid w:val="004F6EE7"/>
    <w:rsid w:val="004F70A7"/>
    <w:rsid w:val="004F73E4"/>
    <w:rsid w:val="004F7E18"/>
    <w:rsid w:val="00500797"/>
    <w:rsid w:val="005008A7"/>
    <w:rsid w:val="0050114B"/>
    <w:rsid w:val="00501290"/>
    <w:rsid w:val="005022B3"/>
    <w:rsid w:val="005023A7"/>
    <w:rsid w:val="0050262A"/>
    <w:rsid w:val="00502E86"/>
    <w:rsid w:val="005030C8"/>
    <w:rsid w:val="00503180"/>
    <w:rsid w:val="0050318A"/>
    <w:rsid w:val="00503204"/>
    <w:rsid w:val="00503753"/>
    <w:rsid w:val="00503E4C"/>
    <w:rsid w:val="005047A0"/>
    <w:rsid w:val="00504E15"/>
    <w:rsid w:val="00504F19"/>
    <w:rsid w:val="005053A5"/>
    <w:rsid w:val="005053F2"/>
    <w:rsid w:val="0050573E"/>
    <w:rsid w:val="00505AB8"/>
    <w:rsid w:val="00506213"/>
    <w:rsid w:val="00506548"/>
    <w:rsid w:val="00506A39"/>
    <w:rsid w:val="00507C4F"/>
    <w:rsid w:val="00507C96"/>
    <w:rsid w:val="00507FDE"/>
    <w:rsid w:val="005106B8"/>
    <w:rsid w:val="00510D40"/>
    <w:rsid w:val="00511244"/>
    <w:rsid w:val="00511BD6"/>
    <w:rsid w:val="00511F98"/>
    <w:rsid w:val="00512081"/>
    <w:rsid w:val="0051241F"/>
    <w:rsid w:val="00512C30"/>
    <w:rsid w:val="00512CE0"/>
    <w:rsid w:val="00513418"/>
    <w:rsid w:val="005147F5"/>
    <w:rsid w:val="005150DF"/>
    <w:rsid w:val="00515557"/>
    <w:rsid w:val="005158FB"/>
    <w:rsid w:val="00515B2B"/>
    <w:rsid w:val="005161FD"/>
    <w:rsid w:val="005162C3"/>
    <w:rsid w:val="00516D00"/>
    <w:rsid w:val="00516EB7"/>
    <w:rsid w:val="00517019"/>
    <w:rsid w:val="005177CF"/>
    <w:rsid w:val="00517900"/>
    <w:rsid w:val="00520ED9"/>
    <w:rsid w:val="00521901"/>
    <w:rsid w:val="00521922"/>
    <w:rsid w:val="0052258F"/>
    <w:rsid w:val="00522B42"/>
    <w:rsid w:val="0052324C"/>
    <w:rsid w:val="005234CD"/>
    <w:rsid w:val="00523D61"/>
    <w:rsid w:val="005242B0"/>
    <w:rsid w:val="005246D8"/>
    <w:rsid w:val="0052473C"/>
    <w:rsid w:val="00524D85"/>
    <w:rsid w:val="00525912"/>
    <w:rsid w:val="00526761"/>
    <w:rsid w:val="00526B51"/>
    <w:rsid w:val="005309DF"/>
    <w:rsid w:val="00530E46"/>
    <w:rsid w:val="00530E96"/>
    <w:rsid w:val="00531311"/>
    <w:rsid w:val="00531606"/>
    <w:rsid w:val="0053239B"/>
    <w:rsid w:val="0053289A"/>
    <w:rsid w:val="00532AEF"/>
    <w:rsid w:val="00532FE2"/>
    <w:rsid w:val="005331E9"/>
    <w:rsid w:val="00533347"/>
    <w:rsid w:val="0053334D"/>
    <w:rsid w:val="0053336E"/>
    <w:rsid w:val="0053346E"/>
    <w:rsid w:val="005334CE"/>
    <w:rsid w:val="00533584"/>
    <w:rsid w:val="00533869"/>
    <w:rsid w:val="005338AE"/>
    <w:rsid w:val="005339BB"/>
    <w:rsid w:val="00533DE3"/>
    <w:rsid w:val="00533E85"/>
    <w:rsid w:val="00533F13"/>
    <w:rsid w:val="005342BD"/>
    <w:rsid w:val="005347B6"/>
    <w:rsid w:val="005351AC"/>
    <w:rsid w:val="0053556D"/>
    <w:rsid w:val="00535826"/>
    <w:rsid w:val="00535E00"/>
    <w:rsid w:val="005361BD"/>
    <w:rsid w:val="00536CB8"/>
    <w:rsid w:val="005374C3"/>
    <w:rsid w:val="005374FD"/>
    <w:rsid w:val="00537854"/>
    <w:rsid w:val="00537885"/>
    <w:rsid w:val="00537C6C"/>
    <w:rsid w:val="00537D8C"/>
    <w:rsid w:val="005402F1"/>
    <w:rsid w:val="00540848"/>
    <w:rsid w:val="00540BC5"/>
    <w:rsid w:val="00540E56"/>
    <w:rsid w:val="00541297"/>
    <w:rsid w:val="005413AD"/>
    <w:rsid w:val="0054180A"/>
    <w:rsid w:val="00542875"/>
    <w:rsid w:val="005438DE"/>
    <w:rsid w:val="0054393D"/>
    <w:rsid w:val="0054396D"/>
    <w:rsid w:val="00543F4B"/>
    <w:rsid w:val="00545098"/>
    <w:rsid w:val="005456F0"/>
    <w:rsid w:val="00545829"/>
    <w:rsid w:val="00545B53"/>
    <w:rsid w:val="00545E7C"/>
    <w:rsid w:val="00546028"/>
    <w:rsid w:val="00546678"/>
    <w:rsid w:val="00546EFF"/>
    <w:rsid w:val="005473C4"/>
    <w:rsid w:val="005478D9"/>
    <w:rsid w:val="00547BBB"/>
    <w:rsid w:val="005501CD"/>
    <w:rsid w:val="00551268"/>
    <w:rsid w:val="00551592"/>
    <w:rsid w:val="005519C3"/>
    <w:rsid w:val="00551D0D"/>
    <w:rsid w:val="0055263D"/>
    <w:rsid w:val="005526D3"/>
    <w:rsid w:val="00552F16"/>
    <w:rsid w:val="005537D4"/>
    <w:rsid w:val="005538C1"/>
    <w:rsid w:val="005538F4"/>
    <w:rsid w:val="00553AB7"/>
    <w:rsid w:val="005542C9"/>
    <w:rsid w:val="0055490B"/>
    <w:rsid w:val="00554AD6"/>
    <w:rsid w:val="00554DD3"/>
    <w:rsid w:val="00555335"/>
    <w:rsid w:val="00555540"/>
    <w:rsid w:val="0055656F"/>
    <w:rsid w:val="0055664F"/>
    <w:rsid w:val="00556C70"/>
    <w:rsid w:val="00556C81"/>
    <w:rsid w:val="00556CEF"/>
    <w:rsid w:val="00556E1E"/>
    <w:rsid w:val="00557125"/>
    <w:rsid w:val="0055784C"/>
    <w:rsid w:val="00557909"/>
    <w:rsid w:val="00557BAE"/>
    <w:rsid w:val="00557D88"/>
    <w:rsid w:val="005600F8"/>
    <w:rsid w:val="005604A4"/>
    <w:rsid w:val="0056060B"/>
    <w:rsid w:val="005606C0"/>
    <w:rsid w:val="005611CF"/>
    <w:rsid w:val="00561D3E"/>
    <w:rsid w:val="00561EC8"/>
    <w:rsid w:val="005620B9"/>
    <w:rsid w:val="005631A8"/>
    <w:rsid w:val="00563583"/>
    <w:rsid w:val="00563D44"/>
    <w:rsid w:val="00563EAC"/>
    <w:rsid w:val="00564013"/>
    <w:rsid w:val="00564338"/>
    <w:rsid w:val="005644AB"/>
    <w:rsid w:val="0056452E"/>
    <w:rsid w:val="0056459A"/>
    <w:rsid w:val="00564B5A"/>
    <w:rsid w:val="0056520D"/>
    <w:rsid w:val="00565FA9"/>
    <w:rsid w:val="005664F1"/>
    <w:rsid w:val="00566984"/>
    <w:rsid w:val="00567D9A"/>
    <w:rsid w:val="00567F93"/>
    <w:rsid w:val="0057020B"/>
    <w:rsid w:val="005728A6"/>
    <w:rsid w:val="00572F02"/>
    <w:rsid w:val="00572F17"/>
    <w:rsid w:val="00572FD0"/>
    <w:rsid w:val="0057445E"/>
    <w:rsid w:val="00574571"/>
    <w:rsid w:val="00574733"/>
    <w:rsid w:val="00575699"/>
    <w:rsid w:val="00575788"/>
    <w:rsid w:val="00575A1E"/>
    <w:rsid w:val="005772E5"/>
    <w:rsid w:val="00577387"/>
    <w:rsid w:val="005773F2"/>
    <w:rsid w:val="00577E7E"/>
    <w:rsid w:val="005800F5"/>
    <w:rsid w:val="005800FD"/>
    <w:rsid w:val="0058017D"/>
    <w:rsid w:val="005801E2"/>
    <w:rsid w:val="0058075F"/>
    <w:rsid w:val="005808B7"/>
    <w:rsid w:val="00580A90"/>
    <w:rsid w:val="00581054"/>
    <w:rsid w:val="005811AD"/>
    <w:rsid w:val="005811CF"/>
    <w:rsid w:val="00581256"/>
    <w:rsid w:val="0058137C"/>
    <w:rsid w:val="005816B1"/>
    <w:rsid w:val="005823D5"/>
    <w:rsid w:val="005829BB"/>
    <w:rsid w:val="005836ED"/>
    <w:rsid w:val="005845CF"/>
    <w:rsid w:val="00584CD0"/>
    <w:rsid w:val="00584F00"/>
    <w:rsid w:val="00585CE0"/>
    <w:rsid w:val="005863A1"/>
    <w:rsid w:val="005867B8"/>
    <w:rsid w:val="00586908"/>
    <w:rsid w:val="0058694A"/>
    <w:rsid w:val="00586A42"/>
    <w:rsid w:val="00587692"/>
    <w:rsid w:val="0058781D"/>
    <w:rsid w:val="00587D55"/>
    <w:rsid w:val="00590155"/>
    <w:rsid w:val="00590436"/>
    <w:rsid w:val="00590440"/>
    <w:rsid w:val="005907FF"/>
    <w:rsid w:val="00590D88"/>
    <w:rsid w:val="005913E1"/>
    <w:rsid w:val="00591771"/>
    <w:rsid w:val="00591B2B"/>
    <w:rsid w:val="005920AE"/>
    <w:rsid w:val="00592AEB"/>
    <w:rsid w:val="00592EEB"/>
    <w:rsid w:val="00593EE2"/>
    <w:rsid w:val="00594BDA"/>
    <w:rsid w:val="005950CB"/>
    <w:rsid w:val="0059526F"/>
    <w:rsid w:val="005952F4"/>
    <w:rsid w:val="005955A2"/>
    <w:rsid w:val="00595E27"/>
    <w:rsid w:val="005960EE"/>
    <w:rsid w:val="005961EC"/>
    <w:rsid w:val="00597478"/>
    <w:rsid w:val="00597764"/>
    <w:rsid w:val="005977A6"/>
    <w:rsid w:val="00597E54"/>
    <w:rsid w:val="005A0DB1"/>
    <w:rsid w:val="005A0EDB"/>
    <w:rsid w:val="005A1252"/>
    <w:rsid w:val="005A1CBB"/>
    <w:rsid w:val="005A1E12"/>
    <w:rsid w:val="005A1F05"/>
    <w:rsid w:val="005A25F9"/>
    <w:rsid w:val="005A283E"/>
    <w:rsid w:val="005A29D0"/>
    <w:rsid w:val="005A2A1D"/>
    <w:rsid w:val="005A31A9"/>
    <w:rsid w:val="005A335F"/>
    <w:rsid w:val="005A33CE"/>
    <w:rsid w:val="005A3A4C"/>
    <w:rsid w:val="005A3DDF"/>
    <w:rsid w:val="005A3FBB"/>
    <w:rsid w:val="005A582B"/>
    <w:rsid w:val="005A6EE0"/>
    <w:rsid w:val="005A7837"/>
    <w:rsid w:val="005A7B26"/>
    <w:rsid w:val="005B0BB6"/>
    <w:rsid w:val="005B0E3D"/>
    <w:rsid w:val="005B13E7"/>
    <w:rsid w:val="005B154D"/>
    <w:rsid w:val="005B2972"/>
    <w:rsid w:val="005B2EC9"/>
    <w:rsid w:val="005B334D"/>
    <w:rsid w:val="005B349A"/>
    <w:rsid w:val="005B37BD"/>
    <w:rsid w:val="005B395A"/>
    <w:rsid w:val="005B3C5D"/>
    <w:rsid w:val="005B4277"/>
    <w:rsid w:val="005B4421"/>
    <w:rsid w:val="005B493D"/>
    <w:rsid w:val="005B4C86"/>
    <w:rsid w:val="005B4EC0"/>
    <w:rsid w:val="005B50D8"/>
    <w:rsid w:val="005B5125"/>
    <w:rsid w:val="005B5287"/>
    <w:rsid w:val="005B5845"/>
    <w:rsid w:val="005B616F"/>
    <w:rsid w:val="005B63DA"/>
    <w:rsid w:val="005B648E"/>
    <w:rsid w:val="005B6E9D"/>
    <w:rsid w:val="005B7CF8"/>
    <w:rsid w:val="005C0569"/>
    <w:rsid w:val="005C0662"/>
    <w:rsid w:val="005C06D1"/>
    <w:rsid w:val="005C0835"/>
    <w:rsid w:val="005C0A64"/>
    <w:rsid w:val="005C0B6A"/>
    <w:rsid w:val="005C13B4"/>
    <w:rsid w:val="005C18EA"/>
    <w:rsid w:val="005C1E30"/>
    <w:rsid w:val="005C1FEE"/>
    <w:rsid w:val="005C24BF"/>
    <w:rsid w:val="005C2616"/>
    <w:rsid w:val="005C2717"/>
    <w:rsid w:val="005C282D"/>
    <w:rsid w:val="005C2FF5"/>
    <w:rsid w:val="005C3036"/>
    <w:rsid w:val="005C3209"/>
    <w:rsid w:val="005C3ADA"/>
    <w:rsid w:val="005C3E93"/>
    <w:rsid w:val="005C3F1F"/>
    <w:rsid w:val="005C4113"/>
    <w:rsid w:val="005C4FBC"/>
    <w:rsid w:val="005C557C"/>
    <w:rsid w:val="005C592B"/>
    <w:rsid w:val="005C5C02"/>
    <w:rsid w:val="005C7037"/>
    <w:rsid w:val="005C7100"/>
    <w:rsid w:val="005C7456"/>
    <w:rsid w:val="005C74B5"/>
    <w:rsid w:val="005C7B02"/>
    <w:rsid w:val="005D01DA"/>
    <w:rsid w:val="005D0336"/>
    <w:rsid w:val="005D0605"/>
    <w:rsid w:val="005D0882"/>
    <w:rsid w:val="005D0C68"/>
    <w:rsid w:val="005D12EC"/>
    <w:rsid w:val="005D14C5"/>
    <w:rsid w:val="005D14C9"/>
    <w:rsid w:val="005D188A"/>
    <w:rsid w:val="005D19E7"/>
    <w:rsid w:val="005D1A22"/>
    <w:rsid w:val="005D2B7C"/>
    <w:rsid w:val="005D36A1"/>
    <w:rsid w:val="005D4A61"/>
    <w:rsid w:val="005D4B40"/>
    <w:rsid w:val="005D4E25"/>
    <w:rsid w:val="005D5ED0"/>
    <w:rsid w:val="005D6AB1"/>
    <w:rsid w:val="005D766B"/>
    <w:rsid w:val="005D7CF9"/>
    <w:rsid w:val="005E11F9"/>
    <w:rsid w:val="005E28A7"/>
    <w:rsid w:val="005E291F"/>
    <w:rsid w:val="005E292E"/>
    <w:rsid w:val="005E2BAE"/>
    <w:rsid w:val="005E2FF8"/>
    <w:rsid w:val="005E3408"/>
    <w:rsid w:val="005E3491"/>
    <w:rsid w:val="005E3600"/>
    <w:rsid w:val="005E361F"/>
    <w:rsid w:val="005E3979"/>
    <w:rsid w:val="005E40A1"/>
    <w:rsid w:val="005E44D4"/>
    <w:rsid w:val="005E4AF4"/>
    <w:rsid w:val="005E4B04"/>
    <w:rsid w:val="005E5447"/>
    <w:rsid w:val="005E5ADB"/>
    <w:rsid w:val="005E7368"/>
    <w:rsid w:val="005E742F"/>
    <w:rsid w:val="005E75D3"/>
    <w:rsid w:val="005E77CA"/>
    <w:rsid w:val="005E7811"/>
    <w:rsid w:val="005E7C60"/>
    <w:rsid w:val="005F009D"/>
    <w:rsid w:val="005F0DBA"/>
    <w:rsid w:val="005F1F8B"/>
    <w:rsid w:val="005F22E1"/>
    <w:rsid w:val="005F25F0"/>
    <w:rsid w:val="005F2DF6"/>
    <w:rsid w:val="005F3191"/>
    <w:rsid w:val="005F3225"/>
    <w:rsid w:val="005F3CA4"/>
    <w:rsid w:val="005F42AC"/>
    <w:rsid w:val="005F45C0"/>
    <w:rsid w:val="005F56D8"/>
    <w:rsid w:val="005F5979"/>
    <w:rsid w:val="005F6154"/>
    <w:rsid w:val="005F682B"/>
    <w:rsid w:val="005F6B78"/>
    <w:rsid w:val="005F6BB8"/>
    <w:rsid w:val="005F72DC"/>
    <w:rsid w:val="0060075D"/>
    <w:rsid w:val="00600834"/>
    <w:rsid w:val="006008E1"/>
    <w:rsid w:val="00600917"/>
    <w:rsid w:val="00600D4E"/>
    <w:rsid w:val="00600E9A"/>
    <w:rsid w:val="00600ED4"/>
    <w:rsid w:val="00601415"/>
    <w:rsid w:val="00601792"/>
    <w:rsid w:val="006018E3"/>
    <w:rsid w:val="0060231F"/>
    <w:rsid w:val="006025AE"/>
    <w:rsid w:val="00602628"/>
    <w:rsid w:val="00602BB5"/>
    <w:rsid w:val="006031DC"/>
    <w:rsid w:val="00603B8C"/>
    <w:rsid w:val="00603D3C"/>
    <w:rsid w:val="00603E0F"/>
    <w:rsid w:val="00603E47"/>
    <w:rsid w:val="0060477F"/>
    <w:rsid w:val="00604F65"/>
    <w:rsid w:val="00605514"/>
    <w:rsid w:val="006056FF"/>
    <w:rsid w:val="0060597F"/>
    <w:rsid w:val="0060611D"/>
    <w:rsid w:val="00606C02"/>
    <w:rsid w:val="00606DEF"/>
    <w:rsid w:val="00606DF4"/>
    <w:rsid w:val="0060718E"/>
    <w:rsid w:val="0060757C"/>
    <w:rsid w:val="006077E4"/>
    <w:rsid w:val="00610528"/>
    <w:rsid w:val="00610FD1"/>
    <w:rsid w:val="0061111B"/>
    <w:rsid w:val="006112F7"/>
    <w:rsid w:val="0061242E"/>
    <w:rsid w:val="00612BB1"/>
    <w:rsid w:val="00612D40"/>
    <w:rsid w:val="0061304B"/>
    <w:rsid w:val="006137DB"/>
    <w:rsid w:val="00613BBB"/>
    <w:rsid w:val="0061430C"/>
    <w:rsid w:val="00614478"/>
    <w:rsid w:val="00614A7E"/>
    <w:rsid w:val="0061519C"/>
    <w:rsid w:val="00615F63"/>
    <w:rsid w:val="00616466"/>
    <w:rsid w:val="006168BD"/>
    <w:rsid w:val="006169C8"/>
    <w:rsid w:val="00617751"/>
    <w:rsid w:val="00617799"/>
    <w:rsid w:val="00617870"/>
    <w:rsid w:val="00617B09"/>
    <w:rsid w:val="00620034"/>
    <w:rsid w:val="006208CF"/>
    <w:rsid w:val="00620C7B"/>
    <w:rsid w:val="00620D31"/>
    <w:rsid w:val="00620E7F"/>
    <w:rsid w:val="006210EF"/>
    <w:rsid w:val="0062188F"/>
    <w:rsid w:val="006218C0"/>
    <w:rsid w:val="00621F44"/>
    <w:rsid w:val="00622275"/>
    <w:rsid w:val="006225B1"/>
    <w:rsid w:val="00622851"/>
    <w:rsid w:val="0062304E"/>
    <w:rsid w:val="00623160"/>
    <w:rsid w:val="00623276"/>
    <w:rsid w:val="00623664"/>
    <w:rsid w:val="006237E1"/>
    <w:rsid w:val="0062382C"/>
    <w:rsid w:val="006240CC"/>
    <w:rsid w:val="0062420D"/>
    <w:rsid w:val="0062431F"/>
    <w:rsid w:val="00624A0E"/>
    <w:rsid w:val="00624CDB"/>
    <w:rsid w:val="00624F9C"/>
    <w:rsid w:val="006253BE"/>
    <w:rsid w:val="006253E2"/>
    <w:rsid w:val="00625649"/>
    <w:rsid w:val="00626074"/>
    <w:rsid w:val="0062758D"/>
    <w:rsid w:val="00627973"/>
    <w:rsid w:val="00627B8A"/>
    <w:rsid w:val="00630690"/>
    <w:rsid w:val="00630705"/>
    <w:rsid w:val="006308FD"/>
    <w:rsid w:val="006309BC"/>
    <w:rsid w:val="00630B53"/>
    <w:rsid w:val="00630BCD"/>
    <w:rsid w:val="00630ED0"/>
    <w:rsid w:val="00631412"/>
    <w:rsid w:val="006314D3"/>
    <w:rsid w:val="0063156F"/>
    <w:rsid w:val="00632663"/>
    <w:rsid w:val="00632CC6"/>
    <w:rsid w:val="00633048"/>
    <w:rsid w:val="00633BD3"/>
    <w:rsid w:val="00634892"/>
    <w:rsid w:val="00634937"/>
    <w:rsid w:val="0063553F"/>
    <w:rsid w:val="006355F3"/>
    <w:rsid w:val="00635F5F"/>
    <w:rsid w:val="0063622B"/>
    <w:rsid w:val="006363E4"/>
    <w:rsid w:val="0063667C"/>
    <w:rsid w:val="00636E26"/>
    <w:rsid w:val="00637058"/>
    <w:rsid w:val="00637CBC"/>
    <w:rsid w:val="00637D10"/>
    <w:rsid w:val="00637F9E"/>
    <w:rsid w:val="006416B9"/>
    <w:rsid w:val="006416C2"/>
    <w:rsid w:val="00641D80"/>
    <w:rsid w:val="00641FA8"/>
    <w:rsid w:val="006421F6"/>
    <w:rsid w:val="00642897"/>
    <w:rsid w:val="006431ED"/>
    <w:rsid w:val="00643BAA"/>
    <w:rsid w:val="00644462"/>
    <w:rsid w:val="00644948"/>
    <w:rsid w:val="0064517C"/>
    <w:rsid w:val="006458D5"/>
    <w:rsid w:val="00645B35"/>
    <w:rsid w:val="00645CBA"/>
    <w:rsid w:val="006466D1"/>
    <w:rsid w:val="006468F9"/>
    <w:rsid w:val="00647716"/>
    <w:rsid w:val="00647777"/>
    <w:rsid w:val="00647AA5"/>
    <w:rsid w:val="00647B59"/>
    <w:rsid w:val="006506EB"/>
    <w:rsid w:val="00650744"/>
    <w:rsid w:val="00650823"/>
    <w:rsid w:val="00651DE6"/>
    <w:rsid w:val="00651F46"/>
    <w:rsid w:val="00653454"/>
    <w:rsid w:val="006535FD"/>
    <w:rsid w:val="00653898"/>
    <w:rsid w:val="006538A4"/>
    <w:rsid w:val="00654038"/>
    <w:rsid w:val="00654188"/>
    <w:rsid w:val="006542F9"/>
    <w:rsid w:val="0065437D"/>
    <w:rsid w:val="00654A13"/>
    <w:rsid w:val="0065592B"/>
    <w:rsid w:val="00656421"/>
    <w:rsid w:val="0065703D"/>
    <w:rsid w:val="0066091F"/>
    <w:rsid w:val="006612E7"/>
    <w:rsid w:val="006612FC"/>
    <w:rsid w:val="0066133C"/>
    <w:rsid w:val="00661BDF"/>
    <w:rsid w:val="00662A8A"/>
    <w:rsid w:val="00662AC7"/>
    <w:rsid w:val="00662AFF"/>
    <w:rsid w:val="00663085"/>
    <w:rsid w:val="006634F4"/>
    <w:rsid w:val="006639FB"/>
    <w:rsid w:val="00663E8C"/>
    <w:rsid w:val="00664C55"/>
    <w:rsid w:val="00664FE5"/>
    <w:rsid w:val="0066637B"/>
    <w:rsid w:val="00666745"/>
    <w:rsid w:val="006667E2"/>
    <w:rsid w:val="00666C88"/>
    <w:rsid w:val="00666D2A"/>
    <w:rsid w:val="00666F68"/>
    <w:rsid w:val="00667675"/>
    <w:rsid w:val="006676AC"/>
    <w:rsid w:val="00667944"/>
    <w:rsid w:val="00667F32"/>
    <w:rsid w:val="00670045"/>
    <w:rsid w:val="00670300"/>
    <w:rsid w:val="00670766"/>
    <w:rsid w:val="00670BA9"/>
    <w:rsid w:val="00670BB8"/>
    <w:rsid w:val="006718C6"/>
    <w:rsid w:val="0067286A"/>
    <w:rsid w:val="00672B2A"/>
    <w:rsid w:val="00672CE3"/>
    <w:rsid w:val="0067313C"/>
    <w:rsid w:val="006733AA"/>
    <w:rsid w:val="00674489"/>
    <w:rsid w:val="006745FD"/>
    <w:rsid w:val="0067465C"/>
    <w:rsid w:val="006749FD"/>
    <w:rsid w:val="00674BB9"/>
    <w:rsid w:val="006750C5"/>
    <w:rsid w:val="00675272"/>
    <w:rsid w:val="00675B1E"/>
    <w:rsid w:val="00676E52"/>
    <w:rsid w:val="00677D1F"/>
    <w:rsid w:val="006803D3"/>
    <w:rsid w:val="00681545"/>
    <w:rsid w:val="00681A33"/>
    <w:rsid w:val="00681BDA"/>
    <w:rsid w:val="00681E2C"/>
    <w:rsid w:val="00682FAF"/>
    <w:rsid w:val="00683213"/>
    <w:rsid w:val="006835EE"/>
    <w:rsid w:val="00683792"/>
    <w:rsid w:val="00683A28"/>
    <w:rsid w:val="00683E54"/>
    <w:rsid w:val="00684F28"/>
    <w:rsid w:val="00684F70"/>
    <w:rsid w:val="00684FF4"/>
    <w:rsid w:val="00685571"/>
    <w:rsid w:val="00685D5D"/>
    <w:rsid w:val="00686436"/>
    <w:rsid w:val="00686495"/>
    <w:rsid w:val="0068670C"/>
    <w:rsid w:val="006868CE"/>
    <w:rsid w:val="00686A2E"/>
    <w:rsid w:val="00686E6D"/>
    <w:rsid w:val="006871B2"/>
    <w:rsid w:val="0068730D"/>
    <w:rsid w:val="0068739A"/>
    <w:rsid w:val="00687D17"/>
    <w:rsid w:val="00687E38"/>
    <w:rsid w:val="00691916"/>
    <w:rsid w:val="00691ABE"/>
    <w:rsid w:val="00691C4C"/>
    <w:rsid w:val="006926A2"/>
    <w:rsid w:val="00692839"/>
    <w:rsid w:val="00693956"/>
    <w:rsid w:val="00693C15"/>
    <w:rsid w:val="00693F3D"/>
    <w:rsid w:val="00693FF1"/>
    <w:rsid w:val="006941FB"/>
    <w:rsid w:val="00694795"/>
    <w:rsid w:val="00694FAF"/>
    <w:rsid w:val="0069511D"/>
    <w:rsid w:val="00695924"/>
    <w:rsid w:val="00695B0C"/>
    <w:rsid w:val="00695BFA"/>
    <w:rsid w:val="00695F90"/>
    <w:rsid w:val="00696360"/>
    <w:rsid w:val="00696EC4"/>
    <w:rsid w:val="00697323"/>
    <w:rsid w:val="00697A35"/>
    <w:rsid w:val="006A02AD"/>
    <w:rsid w:val="006A03A5"/>
    <w:rsid w:val="006A063B"/>
    <w:rsid w:val="006A129D"/>
    <w:rsid w:val="006A19AC"/>
    <w:rsid w:val="006A1A6C"/>
    <w:rsid w:val="006A2119"/>
    <w:rsid w:val="006A241D"/>
    <w:rsid w:val="006A43D0"/>
    <w:rsid w:val="006A4C0A"/>
    <w:rsid w:val="006A5333"/>
    <w:rsid w:val="006A562A"/>
    <w:rsid w:val="006A578C"/>
    <w:rsid w:val="006A59A6"/>
    <w:rsid w:val="006A5A44"/>
    <w:rsid w:val="006A5DCF"/>
    <w:rsid w:val="006A6059"/>
    <w:rsid w:val="006A6311"/>
    <w:rsid w:val="006A6963"/>
    <w:rsid w:val="006A69DF"/>
    <w:rsid w:val="006A6EDA"/>
    <w:rsid w:val="006A75CE"/>
    <w:rsid w:val="006A7914"/>
    <w:rsid w:val="006A79E6"/>
    <w:rsid w:val="006A7A46"/>
    <w:rsid w:val="006A7C31"/>
    <w:rsid w:val="006A7E29"/>
    <w:rsid w:val="006B0853"/>
    <w:rsid w:val="006B1201"/>
    <w:rsid w:val="006B14E1"/>
    <w:rsid w:val="006B1AF7"/>
    <w:rsid w:val="006B1B31"/>
    <w:rsid w:val="006B1F91"/>
    <w:rsid w:val="006B2854"/>
    <w:rsid w:val="006B2C50"/>
    <w:rsid w:val="006B3362"/>
    <w:rsid w:val="006B3F1E"/>
    <w:rsid w:val="006B4279"/>
    <w:rsid w:val="006B451E"/>
    <w:rsid w:val="006B45E5"/>
    <w:rsid w:val="006B49FF"/>
    <w:rsid w:val="006B4DCA"/>
    <w:rsid w:val="006B4E75"/>
    <w:rsid w:val="006B5651"/>
    <w:rsid w:val="006B605C"/>
    <w:rsid w:val="006B6064"/>
    <w:rsid w:val="006B60A6"/>
    <w:rsid w:val="006B6A53"/>
    <w:rsid w:val="006B6D0C"/>
    <w:rsid w:val="006B6FD0"/>
    <w:rsid w:val="006C0A37"/>
    <w:rsid w:val="006C0BC7"/>
    <w:rsid w:val="006C1A04"/>
    <w:rsid w:val="006C1BA7"/>
    <w:rsid w:val="006C1EB6"/>
    <w:rsid w:val="006C2351"/>
    <w:rsid w:val="006C29B5"/>
    <w:rsid w:val="006C2C52"/>
    <w:rsid w:val="006C387C"/>
    <w:rsid w:val="006C38BD"/>
    <w:rsid w:val="006C42E6"/>
    <w:rsid w:val="006C444E"/>
    <w:rsid w:val="006C4488"/>
    <w:rsid w:val="006C5276"/>
    <w:rsid w:val="006C52F3"/>
    <w:rsid w:val="006C5C02"/>
    <w:rsid w:val="006C69C4"/>
    <w:rsid w:val="006C6FC2"/>
    <w:rsid w:val="006C701E"/>
    <w:rsid w:val="006C757C"/>
    <w:rsid w:val="006C7BD1"/>
    <w:rsid w:val="006C7D5A"/>
    <w:rsid w:val="006D05CF"/>
    <w:rsid w:val="006D0BA4"/>
    <w:rsid w:val="006D0BCE"/>
    <w:rsid w:val="006D124B"/>
    <w:rsid w:val="006D199B"/>
    <w:rsid w:val="006D2328"/>
    <w:rsid w:val="006D281F"/>
    <w:rsid w:val="006D2B90"/>
    <w:rsid w:val="006D4AC4"/>
    <w:rsid w:val="006D56E0"/>
    <w:rsid w:val="006D5843"/>
    <w:rsid w:val="006D587B"/>
    <w:rsid w:val="006D623A"/>
    <w:rsid w:val="006D6DE1"/>
    <w:rsid w:val="006D6E03"/>
    <w:rsid w:val="006D70AF"/>
    <w:rsid w:val="006D7409"/>
    <w:rsid w:val="006D7C88"/>
    <w:rsid w:val="006D7DBA"/>
    <w:rsid w:val="006E1529"/>
    <w:rsid w:val="006E1A44"/>
    <w:rsid w:val="006E1AB2"/>
    <w:rsid w:val="006E1EC9"/>
    <w:rsid w:val="006E2460"/>
    <w:rsid w:val="006E2FF0"/>
    <w:rsid w:val="006E3300"/>
    <w:rsid w:val="006E351A"/>
    <w:rsid w:val="006E3AF2"/>
    <w:rsid w:val="006E3F00"/>
    <w:rsid w:val="006E408A"/>
    <w:rsid w:val="006E493F"/>
    <w:rsid w:val="006E4A19"/>
    <w:rsid w:val="006E4B2C"/>
    <w:rsid w:val="006E5699"/>
    <w:rsid w:val="006E5C9D"/>
    <w:rsid w:val="006E5F20"/>
    <w:rsid w:val="006E6372"/>
    <w:rsid w:val="006E6982"/>
    <w:rsid w:val="006E6A6C"/>
    <w:rsid w:val="006E70CF"/>
    <w:rsid w:val="006E77B8"/>
    <w:rsid w:val="006E7C02"/>
    <w:rsid w:val="006F0AEE"/>
    <w:rsid w:val="006F0E81"/>
    <w:rsid w:val="006F19B2"/>
    <w:rsid w:val="006F1E76"/>
    <w:rsid w:val="006F2439"/>
    <w:rsid w:val="006F3BD4"/>
    <w:rsid w:val="006F3E12"/>
    <w:rsid w:val="006F49A5"/>
    <w:rsid w:val="006F5479"/>
    <w:rsid w:val="006F5803"/>
    <w:rsid w:val="006F653D"/>
    <w:rsid w:val="006F663C"/>
    <w:rsid w:val="006F6928"/>
    <w:rsid w:val="006F69A3"/>
    <w:rsid w:val="006F6AE7"/>
    <w:rsid w:val="006F75F7"/>
    <w:rsid w:val="006F77D9"/>
    <w:rsid w:val="006F7A28"/>
    <w:rsid w:val="006F7C4C"/>
    <w:rsid w:val="007001A6"/>
    <w:rsid w:val="00701190"/>
    <w:rsid w:val="00701233"/>
    <w:rsid w:val="00701C7D"/>
    <w:rsid w:val="0070250A"/>
    <w:rsid w:val="00702BEB"/>
    <w:rsid w:val="00702CE1"/>
    <w:rsid w:val="00702DF6"/>
    <w:rsid w:val="00703DA2"/>
    <w:rsid w:val="007050EF"/>
    <w:rsid w:val="00705873"/>
    <w:rsid w:val="00705CA9"/>
    <w:rsid w:val="00706905"/>
    <w:rsid w:val="00706B68"/>
    <w:rsid w:val="0071037C"/>
    <w:rsid w:val="0071053E"/>
    <w:rsid w:val="00710919"/>
    <w:rsid w:val="00710E34"/>
    <w:rsid w:val="00711D2F"/>
    <w:rsid w:val="00712199"/>
    <w:rsid w:val="007121E7"/>
    <w:rsid w:val="00712C32"/>
    <w:rsid w:val="00712F2B"/>
    <w:rsid w:val="00713160"/>
    <w:rsid w:val="00714644"/>
    <w:rsid w:val="00714D91"/>
    <w:rsid w:val="00714F2E"/>
    <w:rsid w:val="00715066"/>
    <w:rsid w:val="007151AD"/>
    <w:rsid w:val="00715F2D"/>
    <w:rsid w:val="00716116"/>
    <w:rsid w:val="00716202"/>
    <w:rsid w:val="00716355"/>
    <w:rsid w:val="007176B0"/>
    <w:rsid w:val="00717A34"/>
    <w:rsid w:val="00717A60"/>
    <w:rsid w:val="00717BF0"/>
    <w:rsid w:val="00717C60"/>
    <w:rsid w:val="007204FF"/>
    <w:rsid w:val="00720BFF"/>
    <w:rsid w:val="007216A4"/>
    <w:rsid w:val="00721A81"/>
    <w:rsid w:val="007239AD"/>
    <w:rsid w:val="00723ABF"/>
    <w:rsid w:val="00723EA0"/>
    <w:rsid w:val="00724A9F"/>
    <w:rsid w:val="00724FC1"/>
    <w:rsid w:val="007250E6"/>
    <w:rsid w:val="00725B97"/>
    <w:rsid w:val="00725FA4"/>
    <w:rsid w:val="00726203"/>
    <w:rsid w:val="0072711E"/>
    <w:rsid w:val="0072777F"/>
    <w:rsid w:val="007308C1"/>
    <w:rsid w:val="00730B17"/>
    <w:rsid w:val="00730F45"/>
    <w:rsid w:val="007314F8"/>
    <w:rsid w:val="007322B7"/>
    <w:rsid w:val="00732757"/>
    <w:rsid w:val="00732E33"/>
    <w:rsid w:val="00733470"/>
    <w:rsid w:val="007338A5"/>
    <w:rsid w:val="00733B51"/>
    <w:rsid w:val="00733BEB"/>
    <w:rsid w:val="00733FEF"/>
    <w:rsid w:val="007341F1"/>
    <w:rsid w:val="0073426E"/>
    <w:rsid w:val="00734501"/>
    <w:rsid w:val="00734EC5"/>
    <w:rsid w:val="00734FB3"/>
    <w:rsid w:val="0073534A"/>
    <w:rsid w:val="007353FE"/>
    <w:rsid w:val="00735ABE"/>
    <w:rsid w:val="00735EE7"/>
    <w:rsid w:val="007367C7"/>
    <w:rsid w:val="00736A5E"/>
    <w:rsid w:val="00736A67"/>
    <w:rsid w:val="007375B8"/>
    <w:rsid w:val="007375FA"/>
    <w:rsid w:val="007376D8"/>
    <w:rsid w:val="00740149"/>
    <w:rsid w:val="00740460"/>
    <w:rsid w:val="007407E5"/>
    <w:rsid w:val="00740DAD"/>
    <w:rsid w:val="00740E47"/>
    <w:rsid w:val="0074133D"/>
    <w:rsid w:val="007413DC"/>
    <w:rsid w:val="007419CB"/>
    <w:rsid w:val="00741A96"/>
    <w:rsid w:val="00742373"/>
    <w:rsid w:val="007425DE"/>
    <w:rsid w:val="007432ED"/>
    <w:rsid w:val="0074342C"/>
    <w:rsid w:val="00743A4F"/>
    <w:rsid w:val="007449DB"/>
    <w:rsid w:val="00745DDA"/>
    <w:rsid w:val="0074665D"/>
    <w:rsid w:val="0074721D"/>
    <w:rsid w:val="007478B6"/>
    <w:rsid w:val="00747A51"/>
    <w:rsid w:val="00747F0E"/>
    <w:rsid w:val="00747F3F"/>
    <w:rsid w:val="00750225"/>
    <w:rsid w:val="00750258"/>
    <w:rsid w:val="007506D0"/>
    <w:rsid w:val="0075137F"/>
    <w:rsid w:val="00751985"/>
    <w:rsid w:val="00752341"/>
    <w:rsid w:val="00752AE9"/>
    <w:rsid w:val="00752EAF"/>
    <w:rsid w:val="007532AE"/>
    <w:rsid w:val="007533E2"/>
    <w:rsid w:val="0075383A"/>
    <w:rsid w:val="00753E1A"/>
    <w:rsid w:val="00754128"/>
    <w:rsid w:val="00754B80"/>
    <w:rsid w:val="00754C89"/>
    <w:rsid w:val="0075561B"/>
    <w:rsid w:val="00755B22"/>
    <w:rsid w:val="00755C76"/>
    <w:rsid w:val="00755CA8"/>
    <w:rsid w:val="007564A3"/>
    <w:rsid w:val="00757340"/>
    <w:rsid w:val="0075781F"/>
    <w:rsid w:val="0075799F"/>
    <w:rsid w:val="00760BD2"/>
    <w:rsid w:val="00760BDB"/>
    <w:rsid w:val="00761491"/>
    <w:rsid w:val="0076150F"/>
    <w:rsid w:val="007619DD"/>
    <w:rsid w:val="00763236"/>
    <w:rsid w:val="00763268"/>
    <w:rsid w:val="007639EC"/>
    <w:rsid w:val="00763D41"/>
    <w:rsid w:val="00763FF9"/>
    <w:rsid w:val="007645AC"/>
    <w:rsid w:val="00764D34"/>
    <w:rsid w:val="0076505F"/>
    <w:rsid w:val="00765B05"/>
    <w:rsid w:val="007664E1"/>
    <w:rsid w:val="00767897"/>
    <w:rsid w:val="00767CD9"/>
    <w:rsid w:val="00770081"/>
    <w:rsid w:val="007703FF"/>
    <w:rsid w:val="00770C2D"/>
    <w:rsid w:val="00770DED"/>
    <w:rsid w:val="00771B4D"/>
    <w:rsid w:val="00771D59"/>
    <w:rsid w:val="00771DDC"/>
    <w:rsid w:val="0077213E"/>
    <w:rsid w:val="00772243"/>
    <w:rsid w:val="007724C2"/>
    <w:rsid w:val="0077346D"/>
    <w:rsid w:val="0077496D"/>
    <w:rsid w:val="00774F53"/>
    <w:rsid w:val="00775B8F"/>
    <w:rsid w:val="00775C38"/>
    <w:rsid w:val="00775CC1"/>
    <w:rsid w:val="00776040"/>
    <w:rsid w:val="00776436"/>
    <w:rsid w:val="0077694A"/>
    <w:rsid w:val="00776A7F"/>
    <w:rsid w:val="007775CB"/>
    <w:rsid w:val="00777898"/>
    <w:rsid w:val="007806B9"/>
    <w:rsid w:val="00780FCE"/>
    <w:rsid w:val="007817D0"/>
    <w:rsid w:val="007819AC"/>
    <w:rsid w:val="00782124"/>
    <w:rsid w:val="00782152"/>
    <w:rsid w:val="00782BA7"/>
    <w:rsid w:val="00782DD6"/>
    <w:rsid w:val="007837FE"/>
    <w:rsid w:val="00783A0C"/>
    <w:rsid w:val="00783FAD"/>
    <w:rsid w:val="00784715"/>
    <w:rsid w:val="00784FCD"/>
    <w:rsid w:val="0078567B"/>
    <w:rsid w:val="00785BC8"/>
    <w:rsid w:val="00785C56"/>
    <w:rsid w:val="007860CE"/>
    <w:rsid w:val="0078615D"/>
    <w:rsid w:val="007869B4"/>
    <w:rsid w:val="007877B0"/>
    <w:rsid w:val="00787FD3"/>
    <w:rsid w:val="007909FF"/>
    <w:rsid w:val="00790B02"/>
    <w:rsid w:val="00790C11"/>
    <w:rsid w:val="00790F28"/>
    <w:rsid w:val="00792531"/>
    <w:rsid w:val="00793B14"/>
    <w:rsid w:val="007944FA"/>
    <w:rsid w:val="00795486"/>
    <w:rsid w:val="00795672"/>
    <w:rsid w:val="007957B9"/>
    <w:rsid w:val="00795834"/>
    <w:rsid w:val="00795FAB"/>
    <w:rsid w:val="00796418"/>
    <w:rsid w:val="007965C9"/>
    <w:rsid w:val="00797168"/>
    <w:rsid w:val="0079782A"/>
    <w:rsid w:val="00797955"/>
    <w:rsid w:val="007A0129"/>
    <w:rsid w:val="007A099C"/>
    <w:rsid w:val="007A0CB1"/>
    <w:rsid w:val="007A154D"/>
    <w:rsid w:val="007A15CB"/>
    <w:rsid w:val="007A1986"/>
    <w:rsid w:val="007A1C10"/>
    <w:rsid w:val="007A25BA"/>
    <w:rsid w:val="007A2C38"/>
    <w:rsid w:val="007A2D12"/>
    <w:rsid w:val="007A2EBF"/>
    <w:rsid w:val="007A3B5F"/>
    <w:rsid w:val="007A4F6B"/>
    <w:rsid w:val="007A52F7"/>
    <w:rsid w:val="007A55C6"/>
    <w:rsid w:val="007A5E6B"/>
    <w:rsid w:val="007A5F0E"/>
    <w:rsid w:val="007A640C"/>
    <w:rsid w:val="007A7191"/>
    <w:rsid w:val="007A728D"/>
    <w:rsid w:val="007A7345"/>
    <w:rsid w:val="007A799C"/>
    <w:rsid w:val="007A7A05"/>
    <w:rsid w:val="007B155E"/>
    <w:rsid w:val="007B2387"/>
    <w:rsid w:val="007B2C94"/>
    <w:rsid w:val="007B2E8F"/>
    <w:rsid w:val="007B319A"/>
    <w:rsid w:val="007B3CE4"/>
    <w:rsid w:val="007B3D81"/>
    <w:rsid w:val="007B40DC"/>
    <w:rsid w:val="007B4FCD"/>
    <w:rsid w:val="007B52FD"/>
    <w:rsid w:val="007B5442"/>
    <w:rsid w:val="007B73B9"/>
    <w:rsid w:val="007C0015"/>
    <w:rsid w:val="007C0129"/>
    <w:rsid w:val="007C01D0"/>
    <w:rsid w:val="007C039B"/>
    <w:rsid w:val="007C0497"/>
    <w:rsid w:val="007C08D9"/>
    <w:rsid w:val="007C0EE4"/>
    <w:rsid w:val="007C1083"/>
    <w:rsid w:val="007C121B"/>
    <w:rsid w:val="007C19E7"/>
    <w:rsid w:val="007C237A"/>
    <w:rsid w:val="007C23A6"/>
    <w:rsid w:val="007C2BF4"/>
    <w:rsid w:val="007C2C57"/>
    <w:rsid w:val="007C35AC"/>
    <w:rsid w:val="007C3D9E"/>
    <w:rsid w:val="007C596B"/>
    <w:rsid w:val="007C5FDA"/>
    <w:rsid w:val="007C6572"/>
    <w:rsid w:val="007C6A0A"/>
    <w:rsid w:val="007C6C33"/>
    <w:rsid w:val="007C6D54"/>
    <w:rsid w:val="007C6DB0"/>
    <w:rsid w:val="007C7B13"/>
    <w:rsid w:val="007C7F13"/>
    <w:rsid w:val="007D028E"/>
    <w:rsid w:val="007D0AAE"/>
    <w:rsid w:val="007D1156"/>
    <w:rsid w:val="007D188F"/>
    <w:rsid w:val="007D1A03"/>
    <w:rsid w:val="007D1E2D"/>
    <w:rsid w:val="007D27B6"/>
    <w:rsid w:val="007D29EF"/>
    <w:rsid w:val="007D36BC"/>
    <w:rsid w:val="007D38F3"/>
    <w:rsid w:val="007D3FE8"/>
    <w:rsid w:val="007D44AB"/>
    <w:rsid w:val="007D4952"/>
    <w:rsid w:val="007D6303"/>
    <w:rsid w:val="007D6898"/>
    <w:rsid w:val="007D6983"/>
    <w:rsid w:val="007D7038"/>
    <w:rsid w:val="007D7423"/>
    <w:rsid w:val="007D7C1A"/>
    <w:rsid w:val="007E0526"/>
    <w:rsid w:val="007E0B8F"/>
    <w:rsid w:val="007E11D8"/>
    <w:rsid w:val="007E12B7"/>
    <w:rsid w:val="007E130A"/>
    <w:rsid w:val="007E14F2"/>
    <w:rsid w:val="007E150D"/>
    <w:rsid w:val="007E1645"/>
    <w:rsid w:val="007E17F8"/>
    <w:rsid w:val="007E1B36"/>
    <w:rsid w:val="007E2081"/>
    <w:rsid w:val="007E2AB8"/>
    <w:rsid w:val="007E2AFE"/>
    <w:rsid w:val="007E2F88"/>
    <w:rsid w:val="007E33FB"/>
    <w:rsid w:val="007E4B3F"/>
    <w:rsid w:val="007E4DCB"/>
    <w:rsid w:val="007E6044"/>
    <w:rsid w:val="007E719B"/>
    <w:rsid w:val="007E7483"/>
    <w:rsid w:val="007E79A9"/>
    <w:rsid w:val="007E7B4E"/>
    <w:rsid w:val="007F01BB"/>
    <w:rsid w:val="007F0D7F"/>
    <w:rsid w:val="007F0F51"/>
    <w:rsid w:val="007F1077"/>
    <w:rsid w:val="007F17F9"/>
    <w:rsid w:val="007F1A7D"/>
    <w:rsid w:val="007F1D42"/>
    <w:rsid w:val="007F2123"/>
    <w:rsid w:val="007F2A0B"/>
    <w:rsid w:val="007F5553"/>
    <w:rsid w:val="007F6731"/>
    <w:rsid w:val="007F6D12"/>
    <w:rsid w:val="007F6D90"/>
    <w:rsid w:val="007F7D26"/>
    <w:rsid w:val="00800AED"/>
    <w:rsid w:val="0080119A"/>
    <w:rsid w:val="00801E3B"/>
    <w:rsid w:val="0080202E"/>
    <w:rsid w:val="00802618"/>
    <w:rsid w:val="00802C68"/>
    <w:rsid w:val="008032CD"/>
    <w:rsid w:val="008035AA"/>
    <w:rsid w:val="00803A01"/>
    <w:rsid w:val="00803AE5"/>
    <w:rsid w:val="00803B7E"/>
    <w:rsid w:val="00803C0A"/>
    <w:rsid w:val="008041B0"/>
    <w:rsid w:val="008043A1"/>
    <w:rsid w:val="0080467B"/>
    <w:rsid w:val="008048C6"/>
    <w:rsid w:val="008048F0"/>
    <w:rsid w:val="00805141"/>
    <w:rsid w:val="00805432"/>
    <w:rsid w:val="00805562"/>
    <w:rsid w:val="008079DE"/>
    <w:rsid w:val="00807B4D"/>
    <w:rsid w:val="00810231"/>
    <w:rsid w:val="00810362"/>
    <w:rsid w:val="00810880"/>
    <w:rsid w:val="00811467"/>
    <w:rsid w:val="00811666"/>
    <w:rsid w:val="008121BD"/>
    <w:rsid w:val="0081253A"/>
    <w:rsid w:val="0081280B"/>
    <w:rsid w:val="00812941"/>
    <w:rsid w:val="0081329A"/>
    <w:rsid w:val="00813A9B"/>
    <w:rsid w:val="00813FE9"/>
    <w:rsid w:val="00814591"/>
    <w:rsid w:val="00814670"/>
    <w:rsid w:val="00815108"/>
    <w:rsid w:val="00815153"/>
    <w:rsid w:val="0081541E"/>
    <w:rsid w:val="00815629"/>
    <w:rsid w:val="008156F2"/>
    <w:rsid w:val="00815711"/>
    <w:rsid w:val="00815814"/>
    <w:rsid w:val="008159E3"/>
    <w:rsid w:val="00816604"/>
    <w:rsid w:val="008166FE"/>
    <w:rsid w:val="00816D4A"/>
    <w:rsid w:val="00816F92"/>
    <w:rsid w:val="0081701A"/>
    <w:rsid w:val="00817193"/>
    <w:rsid w:val="00817508"/>
    <w:rsid w:val="00817E37"/>
    <w:rsid w:val="00820BFD"/>
    <w:rsid w:val="008218D9"/>
    <w:rsid w:val="00821971"/>
    <w:rsid w:val="008219BE"/>
    <w:rsid w:val="00822333"/>
    <w:rsid w:val="008223EA"/>
    <w:rsid w:val="00822757"/>
    <w:rsid w:val="00822858"/>
    <w:rsid w:val="008232B8"/>
    <w:rsid w:val="00823EAC"/>
    <w:rsid w:val="00824556"/>
    <w:rsid w:val="008248E0"/>
    <w:rsid w:val="00824B48"/>
    <w:rsid w:val="008252D4"/>
    <w:rsid w:val="008262C9"/>
    <w:rsid w:val="0082720B"/>
    <w:rsid w:val="00830799"/>
    <w:rsid w:val="008308DD"/>
    <w:rsid w:val="00830EC4"/>
    <w:rsid w:val="00831737"/>
    <w:rsid w:val="00831887"/>
    <w:rsid w:val="008319F2"/>
    <w:rsid w:val="0083249B"/>
    <w:rsid w:val="0083276C"/>
    <w:rsid w:val="00832E21"/>
    <w:rsid w:val="00832E5D"/>
    <w:rsid w:val="00833231"/>
    <w:rsid w:val="00833A51"/>
    <w:rsid w:val="00833C5C"/>
    <w:rsid w:val="00833C66"/>
    <w:rsid w:val="00834151"/>
    <w:rsid w:val="008341C1"/>
    <w:rsid w:val="00834A3C"/>
    <w:rsid w:val="00834AC3"/>
    <w:rsid w:val="008355D5"/>
    <w:rsid w:val="00835781"/>
    <w:rsid w:val="00835C81"/>
    <w:rsid w:val="00835E0D"/>
    <w:rsid w:val="00835E8A"/>
    <w:rsid w:val="00836667"/>
    <w:rsid w:val="00836A0C"/>
    <w:rsid w:val="00837619"/>
    <w:rsid w:val="0083773C"/>
    <w:rsid w:val="00837B21"/>
    <w:rsid w:val="00837FA2"/>
    <w:rsid w:val="008402A9"/>
    <w:rsid w:val="00840F60"/>
    <w:rsid w:val="008412B3"/>
    <w:rsid w:val="0084171B"/>
    <w:rsid w:val="00841CC1"/>
    <w:rsid w:val="00842721"/>
    <w:rsid w:val="008427E9"/>
    <w:rsid w:val="00842C53"/>
    <w:rsid w:val="00843766"/>
    <w:rsid w:val="00843A55"/>
    <w:rsid w:val="00843D77"/>
    <w:rsid w:val="00843ECE"/>
    <w:rsid w:val="00843FBF"/>
    <w:rsid w:val="00846120"/>
    <w:rsid w:val="00846BD0"/>
    <w:rsid w:val="00846C06"/>
    <w:rsid w:val="008470BE"/>
    <w:rsid w:val="008470FA"/>
    <w:rsid w:val="00847416"/>
    <w:rsid w:val="008477B2"/>
    <w:rsid w:val="00847D1F"/>
    <w:rsid w:val="0085037B"/>
    <w:rsid w:val="00850631"/>
    <w:rsid w:val="00850726"/>
    <w:rsid w:val="00850763"/>
    <w:rsid w:val="008511B4"/>
    <w:rsid w:val="0085172C"/>
    <w:rsid w:val="008517EC"/>
    <w:rsid w:val="008519D7"/>
    <w:rsid w:val="0085219B"/>
    <w:rsid w:val="008526E7"/>
    <w:rsid w:val="00853ADB"/>
    <w:rsid w:val="00854143"/>
    <w:rsid w:val="00854887"/>
    <w:rsid w:val="00855679"/>
    <w:rsid w:val="0085576B"/>
    <w:rsid w:val="00855F10"/>
    <w:rsid w:val="0085662C"/>
    <w:rsid w:val="00856780"/>
    <w:rsid w:val="00856DA5"/>
    <w:rsid w:val="00856FC3"/>
    <w:rsid w:val="008572DD"/>
    <w:rsid w:val="0085759E"/>
    <w:rsid w:val="008575C4"/>
    <w:rsid w:val="00857DD8"/>
    <w:rsid w:val="0086016C"/>
    <w:rsid w:val="008604EE"/>
    <w:rsid w:val="00860CD8"/>
    <w:rsid w:val="00861937"/>
    <w:rsid w:val="00861CBE"/>
    <w:rsid w:val="00861CE9"/>
    <w:rsid w:val="00862136"/>
    <w:rsid w:val="008621BF"/>
    <w:rsid w:val="00862962"/>
    <w:rsid w:val="00863170"/>
    <w:rsid w:val="00863400"/>
    <w:rsid w:val="008636CD"/>
    <w:rsid w:val="0086401E"/>
    <w:rsid w:val="00864601"/>
    <w:rsid w:val="00864AC5"/>
    <w:rsid w:val="00864EB9"/>
    <w:rsid w:val="00865153"/>
    <w:rsid w:val="0086575B"/>
    <w:rsid w:val="00865DDA"/>
    <w:rsid w:val="00865FC0"/>
    <w:rsid w:val="00866D59"/>
    <w:rsid w:val="00866D93"/>
    <w:rsid w:val="00866E67"/>
    <w:rsid w:val="0086771E"/>
    <w:rsid w:val="00870FD9"/>
    <w:rsid w:val="008712A4"/>
    <w:rsid w:val="00871594"/>
    <w:rsid w:val="008720CE"/>
    <w:rsid w:val="00872280"/>
    <w:rsid w:val="00873088"/>
    <w:rsid w:val="0087332D"/>
    <w:rsid w:val="008738D3"/>
    <w:rsid w:val="00873C83"/>
    <w:rsid w:val="0087470F"/>
    <w:rsid w:val="00874F70"/>
    <w:rsid w:val="008753CD"/>
    <w:rsid w:val="00875BB3"/>
    <w:rsid w:val="0087672C"/>
    <w:rsid w:val="008774DD"/>
    <w:rsid w:val="00877BE4"/>
    <w:rsid w:val="00877E46"/>
    <w:rsid w:val="0088010F"/>
    <w:rsid w:val="00880625"/>
    <w:rsid w:val="00880C6A"/>
    <w:rsid w:val="00880ECE"/>
    <w:rsid w:val="00881597"/>
    <w:rsid w:val="00881E0A"/>
    <w:rsid w:val="00881E8E"/>
    <w:rsid w:val="008820AA"/>
    <w:rsid w:val="0088228F"/>
    <w:rsid w:val="008822AD"/>
    <w:rsid w:val="008827D7"/>
    <w:rsid w:val="008831E3"/>
    <w:rsid w:val="00883A52"/>
    <w:rsid w:val="00883E7B"/>
    <w:rsid w:val="0088418F"/>
    <w:rsid w:val="0088492B"/>
    <w:rsid w:val="00884AE0"/>
    <w:rsid w:val="0088551F"/>
    <w:rsid w:val="00885B53"/>
    <w:rsid w:val="00886AD8"/>
    <w:rsid w:val="00886B63"/>
    <w:rsid w:val="00887106"/>
    <w:rsid w:val="008873EE"/>
    <w:rsid w:val="00887694"/>
    <w:rsid w:val="008877AE"/>
    <w:rsid w:val="008878D3"/>
    <w:rsid w:val="00887C07"/>
    <w:rsid w:val="00887C7F"/>
    <w:rsid w:val="008902A7"/>
    <w:rsid w:val="00891364"/>
    <w:rsid w:val="00891C77"/>
    <w:rsid w:val="00891D4F"/>
    <w:rsid w:val="00891F0B"/>
    <w:rsid w:val="00892454"/>
    <w:rsid w:val="0089254C"/>
    <w:rsid w:val="00892550"/>
    <w:rsid w:val="0089346B"/>
    <w:rsid w:val="00893621"/>
    <w:rsid w:val="00893B10"/>
    <w:rsid w:val="00893B28"/>
    <w:rsid w:val="00893CA2"/>
    <w:rsid w:val="00894A22"/>
    <w:rsid w:val="008951E8"/>
    <w:rsid w:val="008954CA"/>
    <w:rsid w:val="0089635B"/>
    <w:rsid w:val="008970E2"/>
    <w:rsid w:val="008971C2"/>
    <w:rsid w:val="008974B0"/>
    <w:rsid w:val="00897803"/>
    <w:rsid w:val="00897E93"/>
    <w:rsid w:val="008A0146"/>
    <w:rsid w:val="008A042E"/>
    <w:rsid w:val="008A0F4F"/>
    <w:rsid w:val="008A1059"/>
    <w:rsid w:val="008A13B4"/>
    <w:rsid w:val="008A1844"/>
    <w:rsid w:val="008A25D8"/>
    <w:rsid w:val="008A2E54"/>
    <w:rsid w:val="008A39DA"/>
    <w:rsid w:val="008A3A70"/>
    <w:rsid w:val="008A3BB2"/>
    <w:rsid w:val="008A44DB"/>
    <w:rsid w:val="008A453E"/>
    <w:rsid w:val="008A4773"/>
    <w:rsid w:val="008A4C86"/>
    <w:rsid w:val="008A518C"/>
    <w:rsid w:val="008A51E7"/>
    <w:rsid w:val="008A5782"/>
    <w:rsid w:val="008A57AC"/>
    <w:rsid w:val="008A5C5B"/>
    <w:rsid w:val="008A5E26"/>
    <w:rsid w:val="008A6307"/>
    <w:rsid w:val="008A6F42"/>
    <w:rsid w:val="008A7C4F"/>
    <w:rsid w:val="008A7E41"/>
    <w:rsid w:val="008B0271"/>
    <w:rsid w:val="008B02C4"/>
    <w:rsid w:val="008B086C"/>
    <w:rsid w:val="008B0D08"/>
    <w:rsid w:val="008B18F7"/>
    <w:rsid w:val="008B1F32"/>
    <w:rsid w:val="008B1F91"/>
    <w:rsid w:val="008B2BCF"/>
    <w:rsid w:val="008B2FC0"/>
    <w:rsid w:val="008B3001"/>
    <w:rsid w:val="008B3147"/>
    <w:rsid w:val="008B31D1"/>
    <w:rsid w:val="008B33B6"/>
    <w:rsid w:val="008B3414"/>
    <w:rsid w:val="008B36C3"/>
    <w:rsid w:val="008B3A06"/>
    <w:rsid w:val="008B3BCF"/>
    <w:rsid w:val="008B3E78"/>
    <w:rsid w:val="008B4522"/>
    <w:rsid w:val="008B4AC1"/>
    <w:rsid w:val="008B5DF5"/>
    <w:rsid w:val="008B6A82"/>
    <w:rsid w:val="008B7015"/>
    <w:rsid w:val="008B706F"/>
    <w:rsid w:val="008B77EE"/>
    <w:rsid w:val="008B7A7E"/>
    <w:rsid w:val="008B7FD4"/>
    <w:rsid w:val="008C0011"/>
    <w:rsid w:val="008C0819"/>
    <w:rsid w:val="008C12E7"/>
    <w:rsid w:val="008C1349"/>
    <w:rsid w:val="008C15EF"/>
    <w:rsid w:val="008C202C"/>
    <w:rsid w:val="008C22C8"/>
    <w:rsid w:val="008C2802"/>
    <w:rsid w:val="008C3139"/>
    <w:rsid w:val="008C3433"/>
    <w:rsid w:val="008C36BC"/>
    <w:rsid w:val="008C3D1C"/>
    <w:rsid w:val="008C3E46"/>
    <w:rsid w:val="008C4146"/>
    <w:rsid w:val="008C47F8"/>
    <w:rsid w:val="008C48BC"/>
    <w:rsid w:val="008C50FF"/>
    <w:rsid w:val="008C51FA"/>
    <w:rsid w:val="008C5469"/>
    <w:rsid w:val="008C5A7A"/>
    <w:rsid w:val="008C5B59"/>
    <w:rsid w:val="008C5D7C"/>
    <w:rsid w:val="008C6CC1"/>
    <w:rsid w:val="008C6D33"/>
    <w:rsid w:val="008C70DC"/>
    <w:rsid w:val="008C71E9"/>
    <w:rsid w:val="008C72A3"/>
    <w:rsid w:val="008C7721"/>
    <w:rsid w:val="008C7E30"/>
    <w:rsid w:val="008D0391"/>
    <w:rsid w:val="008D173D"/>
    <w:rsid w:val="008D17FB"/>
    <w:rsid w:val="008D1A2C"/>
    <w:rsid w:val="008D216F"/>
    <w:rsid w:val="008D23F6"/>
    <w:rsid w:val="008D2601"/>
    <w:rsid w:val="008D2AC5"/>
    <w:rsid w:val="008D3452"/>
    <w:rsid w:val="008D3CD5"/>
    <w:rsid w:val="008D3F29"/>
    <w:rsid w:val="008D429D"/>
    <w:rsid w:val="008D44E2"/>
    <w:rsid w:val="008D4962"/>
    <w:rsid w:val="008D4EC8"/>
    <w:rsid w:val="008D5A4B"/>
    <w:rsid w:val="008D62EB"/>
    <w:rsid w:val="008D69EB"/>
    <w:rsid w:val="008D6D00"/>
    <w:rsid w:val="008D6F69"/>
    <w:rsid w:val="008D73DB"/>
    <w:rsid w:val="008D759D"/>
    <w:rsid w:val="008E0DFD"/>
    <w:rsid w:val="008E0EE1"/>
    <w:rsid w:val="008E1FEF"/>
    <w:rsid w:val="008E2241"/>
    <w:rsid w:val="008E232B"/>
    <w:rsid w:val="008E269D"/>
    <w:rsid w:val="008E2BB2"/>
    <w:rsid w:val="008E3033"/>
    <w:rsid w:val="008E3150"/>
    <w:rsid w:val="008E3F32"/>
    <w:rsid w:val="008E42D5"/>
    <w:rsid w:val="008E4531"/>
    <w:rsid w:val="008E49D0"/>
    <w:rsid w:val="008E4C65"/>
    <w:rsid w:val="008E4C98"/>
    <w:rsid w:val="008E4D77"/>
    <w:rsid w:val="008E54C1"/>
    <w:rsid w:val="008E5A62"/>
    <w:rsid w:val="008E5AFC"/>
    <w:rsid w:val="008E5CF9"/>
    <w:rsid w:val="008E68C3"/>
    <w:rsid w:val="008E6C92"/>
    <w:rsid w:val="008E7324"/>
    <w:rsid w:val="008E7AD2"/>
    <w:rsid w:val="008F0A83"/>
    <w:rsid w:val="008F198D"/>
    <w:rsid w:val="008F1D7D"/>
    <w:rsid w:val="008F2930"/>
    <w:rsid w:val="008F2A11"/>
    <w:rsid w:val="008F2BC1"/>
    <w:rsid w:val="008F2E0E"/>
    <w:rsid w:val="008F30F5"/>
    <w:rsid w:val="008F382A"/>
    <w:rsid w:val="008F3C87"/>
    <w:rsid w:val="008F4199"/>
    <w:rsid w:val="008F4A0A"/>
    <w:rsid w:val="008F4C85"/>
    <w:rsid w:val="008F4ED0"/>
    <w:rsid w:val="008F50E0"/>
    <w:rsid w:val="008F6BD5"/>
    <w:rsid w:val="008F6E01"/>
    <w:rsid w:val="008F6F8D"/>
    <w:rsid w:val="008F7296"/>
    <w:rsid w:val="008F75B8"/>
    <w:rsid w:val="008F7667"/>
    <w:rsid w:val="008F7AE3"/>
    <w:rsid w:val="00900183"/>
    <w:rsid w:val="0090053A"/>
    <w:rsid w:val="00900E5B"/>
    <w:rsid w:val="00901031"/>
    <w:rsid w:val="00901502"/>
    <w:rsid w:val="00901BE9"/>
    <w:rsid w:val="00902295"/>
    <w:rsid w:val="00902769"/>
    <w:rsid w:val="00902A31"/>
    <w:rsid w:val="00903AD7"/>
    <w:rsid w:val="00903C43"/>
    <w:rsid w:val="00903D33"/>
    <w:rsid w:val="00904702"/>
    <w:rsid w:val="00904C9A"/>
    <w:rsid w:val="009053B8"/>
    <w:rsid w:val="00906925"/>
    <w:rsid w:val="009069E8"/>
    <w:rsid w:val="00906E7D"/>
    <w:rsid w:val="0090722F"/>
    <w:rsid w:val="0090736E"/>
    <w:rsid w:val="009076CA"/>
    <w:rsid w:val="00907B1B"/>
    <w:rsid w:val="00907BC6"/>
    <w:rsid w:val="00910C9C"/>
    <w:rsid w:val="00911375"/>
    <w:rsid w:val="00911B62"/>
    <w:rsid w:val="00911D88"/>
    <w:rsid w:val="00912173"/>
    <w:rsid w:val="00912605"/>
    <w:rsid w:val="009127DF"/>
    <w:rsid w:val="009127F6"/>
    <w:rsid w:val="00912C6B"/>
    <w:rsid w:val="00912EF3"/>
    <w:rsid w:val="009130FF"/>
    <w:rsid w:val="0091325A"/>
    <w:rsid w:val="009136F5"/>
    <w:rsid w:val="009142C8"/>
    <w:rsid w:val="00914C08"/>
    <w:rsid w:val="00914DB8"/>
    <w:rsid w:val="009155F2"/>
    <w:rsid w:val="00915EFB"/>
    <w:rsid w:val="00915F8E"/>
    <w:rsid w:val="00916733"/>
    <w:rsid w:val="00916F77"/>
    <w:rsid w:val="009170C1"/>
    <w:rsid w:val="00917A0E"/>
    <w:rsid w:val="009204EE"/>
    <w:rsid w:val="009208D5"/>
    <w:rsid w:val="00920927"/>
    <w:rsid w:val="00920A3F"/>
    <w:rsid w:val="00920AF9"/>
    <w:rsid w:val="00921427"/>
    <w:rsid w:val="0092146B"/>
    <w:rsid w:val="00921A97"/>
    <w:rsid w:val="00921EB5"/>
    <w:rsid w:val="00922392"/>
    <w:rsid w:val="00922914"/>
    <w:rsid w:val="00922CA9"/>
    <w:rsid w:val="00922E1B"/>
    <w:rsid w:val="009236CC"/>
    <w:rsid w:val="009239A5"/>
    <w:rsid w:val="00923DED"/>
    <w:rsid w:val="00924777"/>
    <w:rsid w:val="00924BC2"/>
    <w:rsid w:val="00924F32"/>
    <w:rsid w:val="00925276"/>
    <w:rsid w:val="0092530D"/>
    <w:rsid w:val="00925745"/>
    <w:rsid w:val="00925F99"/>
    <w:rsid w:val="009262FF"/>
    <w:rsid w:val="00926710"/>
    <w:rsid w:val="00927A44"/>
    <w:rsid w:val="00927CC0"/>
    <w:rsid w:val="00930034"/>
    <w:rsid w:val="00930865"/>
    <w:rsid w:val="00930EE8"/>
    <w:rsid w:val="009310E7"/>
    <w:rsid w:val="00931CD2"/>
    <w:rsid w:val="00932651"/>
    <w:rsid w:val="00933016"/>
    <w:rsid w:val="00933106"/>
    <w:rsid w:val="009338FC"/>
    <w:rsid w:val="009339EF"/>
    <w:rsid w:val="00933A16"/>
    <w:rsid w:val="00933D61"/>
    <w:rsid w:val="009340D3"/>
    <w:rsid w:val="0093421C"/>
    <w:rsid w:val="009344FF"/>
    <w:rsid w:val="00935AEC"/>
    <w:rsid w:val="00936686"/>
    <w:rsid w:val="00936BC1"/>
    <w:rsid w:val="00936E58"/>
    <w:rsid w:val="0093700C"/>
    <w:rsid w:val="00937358"/>
    <w:rsid w:val="009404BC"/>
    <w:rsid w:val="00940694"/>
    <w:rsid w:val="00940949"/>
    <w:rsid w:val="00940BAC"/>
    <w:rsid w:val="00940D09"/>
    <w:rsid w:val="0094164C"/>
    <w:rsid w:val="009416C3"/>
    <w:rsid w:val="00941B11"/>
    <w:rsid w:val="00941D1D"/>
    <w:rsid w:val="00941E53"/>
    <w:rsid w:val="00941F16"/>
    <w:rsid w:val="00942019"/>
    <w:rsid w:val="009431B3"/>
    <w:rsid w:val="009434AB"/>
    <w:rsid w:val="0094351F"/>
    <w:rsid w:val="009437D9"/>
    <w:rsid w:val="0094486B"/>
    <w:rsid w:val="00944DC0"/>
    <w:rsid w:val="00945F6E"/>
    <w:rsid w:val="00946783"/>
    <w:rsid w:val="009468A6"/>
    <w:rsid w:val="00946F22"/>
    <w:rsid w:val="00947321"/>
    <w:rsid w:val="009473CB"/>
    <w:rsid w:val="009477E8"/>
    <w:rsid w:val="00947933"/>
    <w:rsid w:val="00947F65"/>
    <w:rsid w:val="00950241"/>
    <w:rsid w:val="0095049A"/>
    <w:rsid w:val="009507E0"/>
    <w:rsid w:val="00950D5C"/>
    <w:rsid w:val="00950F02"/>
    <w:rsid w:val="0095148A"/>
    <w:rsid w:val="009521F5"/>
    <w:rsid w:val="00952667"/>
    <w:rsid w:val="009526C6"/>
    <w:rsid w:val="00952722"/>
    <w:rsid w:val="00953216"/>
    <w:rsid w:val="009533AF"/>
    <w:rsid w:val="00953B92"/>
    <w:rsid w:val="00954B54"/>
    <w:rsid w:val="009559C8"/>
    <w:rsid w:val="00956012"/>
    <w:rsid w:val="009563CE"/>
    <w:rsid w:val="00956489"/>
    <w:rsid w:val="009565F9"/>
    <w:rsid w:val="00956A03"/>
    <w:rsid w:val="009572DF"/>
    <w:rsid w:val="00957570"/>
    <w:rsid w:val="00957589"/>
    <w:rsid w:val="009576EB"/>
    <w:rsid w:val="0095780F"/>
    <w:rsid w:val="00957DB2"/>
    <w:rsid w:val="00957E70"/>
    <w:rsid w:val="009606BB"/>
    <w:rsid w:val="00960B7F"/>
    <w:rsid w:val="0096100B"/>
    <w:rsid w:val="00961966"/>
    <w:rsid w:val="00963586"/>
    <w:rsid w:val="00963752"/>
    <w:rsid w:val="009639C1"/>
    <w:rsid w:val="00964730"/>
    <w:rsid w:val="00964789"/>
    <w:rsid w:val="0096504A"/>
    <w:rsid w:val="0096511A"/>
    <w:rsid w:val="009659A9"/>
    <w:rsid w:val="009662CE"/>
    <w:rsid w:val="0096679B"/>
    <w:rsid w:val="009671B7"/>
    <w:rsid w:val="009671D2"/>
    <w:rsid w:val="009673FF"/>
    <w:rsid w:val="00967A12"/>
    <w:rsid w:val="009701D6"/>
    <w:rsid w:val="0097097E"/>
    <w:rsid w:val="00971942"/>
    <w:rsid w:val="009723D6"/>
    <w:rsid w:val="00972E48"/>
    <w:rsid w:val="00973541"/>
    <w:rsid w:val="00973FBD"/>
    <w:rsid w:val="00974601"/>
    <w:rsid w:val="00974FCC"/>
    <w:rsid w:val="0097545E"/>
    <w:rsid w:val="0097597A"/>
    <w:rsid w:val="00975DC6"/>
    <w:rsid w:val="009762FD"/>
    <w:rsid w:val="00976753"/>
    <w:rsid w:val="00976F4B"/>
    <w:rsid w:val="00977AFD"/>
    <w:rsid w:val="00980141"/>
    <w:rsid w:val="0098061D"/>
    <w:rsid w:val="009806D9"/>
    <w:rsid w:val="00982631"/>
    <w:rsid w:val="0098286E"/>
    <w:rsid w:val="00982ACB"/>
    <w:rsid w:val="00982D66"/>
    <w:rsid w:val="00982DE3"/>
    <w:rsid w:val="009833CE"/>
    <w:rsid w:val="00983712"/>
    <w:rsid w:val="0098390F"/>
    <w:rsid w:val="00983AFD"/>
    <w:rsid w:val="009841C3"/>
    <w:rsid w:val="00984A1E"/>
    <w:rsid w:val="00984B4D"/>
    <w:rsid w:val="00985D40"/>
    <w:rsid w:val="00985ECD"/>
    <w:rsid w:val="00986A81"/>
    <w:rsid w:val="0098714F"/>
    <w:rsid w:val="0098759A"/>
    <w:rsid w:val="009900D7"/>
    <w:rsid w:val="00990421"/>
    <w:rsid w:val="00990486"/>
    <w:rsid w:val="00991231"/>
    <w:rsid w:val="00991720"/>
    <w:rsid w:val="00991946"/>
    <w:rsid w:val="00991955"/>
    <w:rsid w:val="00991AC4"/>
    <w:rsid w:val="00991BB7"/>
    <w:rsid w:val="009923BC"/>
    <w:rsid w:val="00992756"/>
    <w:rsid w:val="00994213"/>
    <w:rsid w:val="0099421D"/>
    <w:rsid w:val="00994445"/>
    <w:rsid w:val="00994505"/>
    <w:rsid w:val="00994E70"/>
    <w:rsid w:val="00994E85"/>
    <w:rsid w:val="00995B08"/>
    <w:rsid w:val="00995D66"/>
    <w:rsid w:val="009963C2"/>
    <w:rsid w:val="00996A5E"/>
    <w:rsid w:val="0099790D"/>
    <w:rsid w:val="00997B12"/>
    <w:rsid w:val="009A004C"/>
    <w:rsid w:val="009A15C0"/>
    <w:rsid w:val="009A1BAC"/>
    <w:rsid w:val="009A1CA5"/>
    <w:rsid w:val="009A1E55"/>
    <w:rsid w:val="009A242F"/>
    <w:rsid w:val="009A28C0"/>
    <w:rsid w:val="009A29BB"/>
    <w:rsid w:val="009A2A0A"/>
    <w:rsid w:val="009A2A65"/>
    <w:rsid w:val="009A2ACF"/>
    <w:rsid w:val="009A344E"/>
    <w:rsid w:val="009A3777"/>
    <w:rsid w:val="009A38BF"/>
    <w:rsid w:val="009A3B75"/>
    <w:rsid w:val="009A3CD7"/>
    <w:rsid w:val="009A4037"/>
    <w:rsid w:val="009A49CD"/>
    <w:rsid w:val="009A4C1B"/>
    <w:rsid w:val="009A504E"/>
    <w:rsid w:val="009A59D1"/>
    <w:rsid w:val="009A5EAE"/>
    <w:rsid w:val="009A6217"/>
    <w:rsid w:val="009A6FE6"/>
    <w:rsid w:val="009A72C4"/>
    <w:rsid w:val="009A7B30"/>
    <w:rsid w:val="009B08F5"/>
    <w:rsid w:val="009B0CF7"/>
    <w:rsid w:val="009B0D02"/>
    <w:rsid w:val="009B0E7E"/>
    <w:rsid w:val="009B15B9"/>
    <w:rsid w:val="009B1DF3"/>
    <w:rsid w:val="009B2921"/>
    <w:rsid w:val="009B293D"/>
    <w:rsid w:val="009B3F45"/>
    <w:rsid w:val="009B48E8"/>
    <w:rsid w:val="009B516D"/>
    <w:rsid w:val="009B5799"/>
    <w:rsid w:val="009B57F6"/>
    <w:rsid w:val="009B5A20"/>
    <w:rsid w:val="009B5A54"/>
    <w:rsid w:val="009B5ADE"/>
    <w:rsid w:val="009B6C40"/>
    <w:rsid w:val="009B6E6F"/>
    <w:rsid w:val="009B7877"/>
    <w:rsid w:val="009C0035"/>
    <w:rsid w:val="009C03CD"/>
    <w:rsid w:val="009C03DD"/>
    <w:rsid w:val="009C0447"/>
    <w:rsid w:val="009C049A"/>
    <w:rsid w:val="009C0A8B"/>
    <w:rsid w:val="009C0B11"/>
    <w:rsid w:val="009C0F2E"/>
    <w:rsid w:val="009C128F"/>
    <w:rsid w:val="009C18CF"/>
    <w:rsid w:val="009C193C"/>
    <w:rsid w:val="009C1BB5"/>
    <w:rsid w:val="009C2073"/>
    <w:rsid w:val="009C20B4"/>
    <w:rsid w:val="009C2652"/>
    <w:rsid w:val="009C290D"/>
    <w:rsid w:val="009C3A82"/>
    <w:rsid w:val="009C44B9"/>
    <w:rsid w:val="009C4938"/>
    <w:rsid w:val="009C4BF1"/>
    <w:rsid w:val="009C52CD"/>
    <w:rsid w:val="009C59B5"/>
    <w:rsid w:val="009C5C02"/>
    <w:rsid w:val="009C5CF3"/>
    <w:rsid w:val="009C5EB3"/>
    <w:rsid w:val="009C6DD1"/>
    <w:rsid w:val="009C712F"/>
    <w:rsid w:val="009C77A8"/>
    <w:rsid w:val="009D06BD"/>
    <w:rsid w:val="009D06D7"/>
    <w:rsid w:val="009D0D0A"/>
    <w:rsid w:val="009D13AB"/>
    <w:rsid w:val="009D1C14"/>
    <w:rsid w:val="009D1C84"/>
    <w:rsid w:val="009D1DA0"/>
    <w:rsid w:val="009D21C3"/>
    <w:rsid w:val="009D2E22"/>
    <w:rsid w:val="009D308E"/>
    <w:rsid w:val="009D33BF"/>
    <w:rsid w:val="009D3BB8"/>
    <w:rsid w:val="009D4007"/>
    <w:rsid w:val="009D417C"/>
    <w:rsid w:val="009D440A"/>
    <w:rsid w:val="009D4598"/>
    <w:rsid w:val="009D48C2"/>
    <w:rsid w:val="009D4E4E"/>
    <w:rsid w:val="009D4FF1"/>
    <w:rsid w:val="009D55EC"/>
    <w:rsid w:val="009D62A2"/>
    <w:rsid w:val="009D6AE5"/>
    <w:rsid w:val="009D6F52"/>
    <w:rsid w:val="009D7161"/>
    <w:rsid w:val="009D7386"/>
    <w:rsid w:val="009D7C27"/>
    <w:rsid w:val="009E1A66"/>
    <w:rsid w:val="009E1BB2"/>
    <w:rsid w:val="009E24FA"/>
    <w:rsid w:val="009E28E3"/>
    <w:rsid w:val="009E3C07"/>
    <w:rsid w:val="009E413D"/>
    <w:rsid w:val="009E476D"/>
    <w:rsid w:val="009E4C14"/>
    <w:rsid w:val="009E4C2D"/>
    <w:rsid w:val="009E4CB8"/>
    <w:rsid w:val="009E515C"/>
    <w:rsid w:val="009E52EA"/>
    <w:rsid w:val="009E55DB"/>
    <w:rsid w:val="009E55DE"/>
    <w:rsid w:val="009E68BF"/>
    <w:rsid w:val="009E6A5E"/>
    <w:rsid w:val="009E70FC"/>
    <w:rsid w:val="009E7413"/>
    <w:rsid w:val="009E76B2"/>
    <w:rsid w:val="009E7A28"/>
    <w:rsid w:val="009E7A8F"/>
    <w:rsid w:val="009F005A"/>
    <w:rsid w:val="009F0197"/>
    <w:rsid w:val="009F05B9"/>
    <w:rsid w:val="009F07D6"/>
    <w:rsid w:val="009F0C30"/>
    <w:rsid w:val="009F2128"/>
    <w:rsid w:val="009F2A0F"/>
    <w:rsid w:val="009F3E15"/>
    <w:rsid w:val="009F412D"/>
    <w:rsid w:val="009F47A8"/>
    <w:rsid w:val="009F4983"/>
    <w:rsid w:val="009F53C5"/>
    <w:rsid w:val="009F5A7C"/>
    <w:rsid w:val="009F5EB6"/>
    <w:rsid w:val="009F6123"/>
    <w:rsid w:val="009F642A"/>
    <w:rsid w:val="009F6A88"/>
    <w:rsid w:val="009F6DF7"/>
    <w:rsid w:val="009F71AB"/>
    <w:rsid w:val="009F7927"/>
    <w:rsid w:val="009F7C0A"/>
    <w:rsid w:val="00A004AA"/>
    <w:rsid w:val="00A01542"/>
    <w:rsid w:val="00A01ECC"/>
    <w:rsid w:val="00A02CDA"/>
    <w:rsid w:val="00A02D5C"/>
    <w:rsid w:val="00A02E1B"/>
    <w:rsid w:val="00A03D4B"/>
    <w:rsid w:val="00A03FEB"/>
    <w:rsid w:val="00A0406D"/>
    <w:rsid w:val="00A04575"/>
    <w:rsid w:val="00A0471D"/>
    <w:rsid w:val="00A047CC"/>
    <w:rsid w:val="00A04868"/>
    <w:rsid w:val="00A05085"/>
    <w:rsid w:val="00A05A67"/>
    <w:rsid w:val="00A05F29"/>
    <w:rsid w:val="00A0734E"/>
    <w:rsid w:val="00A07D0D"/>
    <w:rsid w:val="00A106FA"/>
    <w:rsid w:val="00A10EE3"/>
    <w:rsid w:val="00A1193C"/>
    <w:rsid w:val="00A11AB9"/>
    <w:rsid w:val="00A11D56"/>
    <w:rsid w:val="00A127D5"/>
    <w:rsid w:val="00A128FB"/>
    <w:rsid w:val="00A13D5E"/>
    <w:rsid w:val="00A14180"/>
    <w:rsid w:val="00A142BB"/>
    <w:rsid w:val="00A14A1D"/>
    <w:rsid w:val="00A14BD6"/>
    <w:rsid w:val="00A1513D"/>
    <w:rsid w:val="00A1518D"/>
    <w:rsid w:val="00A1575D"/>
    <w:rsid w:val="00A15D09"/>
    <w:rsid w:val="00A16118"/>
    <w:rsid w:val="00A1689C"/>
    <w:rsid w:val="00A16A85"/>
    <w:rsid w:val="00A1718D"/>
    <w:rsid w:val="00A17427"/>
    <w:rsid w:val="00A177B5"/>
    <w:rsid w:val="00A178EB"/>
    <w:rsid w:val="00A17A93"/>
    <w:rsid w:val="00A2010A"/>
    <w:rsid w:val="00A2012D"/>
    <w:rsid w:val="00A2052F"/>
    <w:rsid w:val="00A20876"/>
    <w:rsid w:val="00A20CEB"/>
    <w:rsid w:val="00A20FDB"/>
    <w:rsid w:val="00A21368"/>
    <w:rsid w:val="00A21472"/>
    <w:rsid w:val="00A21AA3"/>
    <w:rsid w:val="00A2293E"/>
    <w:rsid w:val="00A2299A"/>
    <w:rsid w:val="00A234FB"/>
    <w:rsid w:val="00A239DB"/>
    <w:rsid w:val="00A23E17"/>
    <w:rsid w:val="00A243A6"/>
    <w:rsid w:val="00A24BA5"/>
    <w:rsid w:val="00A24E11"/>
    <w:rsid w:val="00A24ECE"/>
    <w:rsid w:val="00A251F4"/>
    <w:rsid w:val="00A25312"/>
    <w:rsid w:val="00A254C6"/>
    <w:rsid w:val="00A25A69"/>
    <w:rsid w:val="00A2697D"/>
    <w:rsid w:val="00A26BDE"/>
    <w:rsid w:val="00A26DD9"/>
    <w:rsid w:val="00A271CB"/>
    <w:rsid w:val="00A27F73"/>
    <w:rsid w:val="00A30202"/>
    <w:rsid w:val="00A30394"/>
    <w:rsid w:val="00A30EDB"/>
    <w:rsid w:val="00A311A4"/>
    <w:rsid w:val="00A316A3"/>
    <w:rsid w:val="00A317B4"/>
    <w:rsid w:val="00A317DC"/>
    <w:rsid w:val="00A31B9C"/>
    <w:rsid w:val="00A324A1"/>
    <w:rsid w:val="00A324C0"/>
    <w:rsid w:val="00A324C7"/>
    <w:rsid w:val="00A328A1"/>
    <w:rsid w:val="00A332DE"/>
    <w:rsid w:val="00A33E6D"/>
    <w:rsid w:val="00A34C7F"/>
    <w:rsid w:val="00A35003"/>
    <w:rsid w:val="00A3564D"/>
    <w:rsid w:val="00A35746"/>
    <w:rsid w:val="00A35B2C"/>
    <w:rsid w:val="00A3687B"/>
    <w:rsid w:val="00A36B98"/>
    <w:rsid w:val="00A36E44"/>
    <w:rsid w:val="00A37876"/>
    <w:rsid w:val="00A41097"/>
    <w:rsid w:val="00A413F4"/>
    <w:rsid w:val="00A414C4"/>
    <w:rsid w:val="00A4168B"/>
    <w:rsid w:val="00A41931"/>
    <w:rsid w:val="00A42970"/>
    <w:rsid w:val="00A42E42"/>
    <w:rsid w:val="00A439FB"/>
    <w:rsid w:val="00A43D22"/>
    <w:rsid w:val="00A43F37"/>
    <w:rsid w:val="00A44017"/>
    <w:rsid w:val="00A44151"/>
    <w:rsid w:val="00A44E94"/>
    <w:rsid w:val="00A44F16"/>
    <w:rsid w:val="00A45226"/>
    <w:rsid w:val="00A4622B"/>
    <w:rsid w:val="00A46406"/>
    <w:rsid w:val="00A46FC8"/>
    <w:rsid w:val="00A4701A"/>
    <w:rsid w:val="00A471D8"/>
    <w:rsid w:val="00A4746F"/>
    <w:rsid w:val="00A47584"/>
    <w:rsid w:val="00A47E05"/>
    <w:rsid w:val="00A502EB"/>
    <w:rsid w:val="00A50720"/>
    <w:rsid w:val="00A51890"/>
    <w:rsid w:val="00A520C3"/>
    <w:rsid w:val="00A52810"/>
    <w:rsid w:val="00A538A2"/>
    <w:rsid w:val="00A5390A"/>
    <w:rsid w:val="00A53B85"/>
    <w:rsid w:val="00A53E3A"/>
    <w:rsid w:val="00A547BF"/>
    <w:rsid w:val="00A54887"/>
    <w:rsid w:val="00A549EF"/>
    <w:rsid w:val="00A55256"/>
    <w:rsid w:val="00A5599F"/>
    <w:rsid w:val="00A55FD3"/>
    <w:rsid w:val="00A5635F"/>
    <w:rsid w:val="00A56DF9"/>
    <w:rsid w:val="00A57025"/>
    <w:rsid w:val="00A57837"/>
    <w:rsid w:val="00A57FFD"/>
    <w:rsid w:val="00A60348"/>
    <w:rsid w:val="00A60560"/>
    <w:rsid w:val="00A60562"/>
    <w:rsid w:val="00A60CCD"/>
    <w:rsid w:val="00A60FAD"/>
    <w:rsid w:val="00A6127F"/>
    <w:rsid w:val="00A61ECF"/>
    <w:rsid w:val="00A626AE"/>
    <w:rsid w:val="00A63149"/>
    <w:rsid w:val="00A632C5"/>
    <w:rsid w:val="00A63CF5"/>
    <w:rsid w:val="00A643B5"/>
    <w:rsid w:val="00A649FF"/>
    <w:rsid w:val="00A64F0D"/>
    <w:rsid w:val="00A651DA"/>
    <w:rsid w:val="00A656DE"/>
    <w:rsid w:val="00A658F9"/>
    <w:rsid w:val="00A6690F"/>
    <w:rsid w:val="00A66FB1"/>
    <w:rsid w:val="00A6720B"/>
    <w:rsid w:val="00A677C3"/>
    <w:rsid w:val="00A70374"/>
    <w:rsid w:val="00A70D9A"/>
    <w:rsid w:val="00A71638"/>
    <w:rsid w:val="00A71D46"/>
    <w:rsid w:val="00A72002"/>
    <w:rsid w:val="00A72130"/>
    <w:rsid w:val="00A72602"/>
    <w:rsid w:val="00A726F7"/>
    <w:rsid w:val="00A72B98"/>
    <w:rsid w:val="00A72EED"/>
    <w:rsid w:val="00A73F4F"/>
    <w:rsid w:val="00A742EE"/>
    <w:rsid w:val="00A74BD3"/>
    <w:rsid w:val="00A74C08"/>
    <w:rsid w:val="00A74FB1"/>
    <w:rsid w:val="00A75098"/>
    <w:rsid w:val="00A750D7"/>
    <w:rsid w:val="00A77013"/>
    <w:rsid w:val="00A7765A"/>
    <w:rsid w:val="00A77E96"/>
    <w:rsid w:val="00A80239"/>
    <w:rsid w:val="00A81575"/>
    <w:rsid w:val="00A81613"/>
    <w:rsid w:val="00A81953"/>
    <w:rsid w:val="00A81979"/>
    <w:rsid w:val="00A822B5"/>
    <w:rsid w:val="00A82683"/>
    <w:rsid w:val="00A8367F"/>
    <w:rsid w:val="00A84480"/>
    <w:rsid w:val="00A84532"/>
    <w:rsid w:val="00A84891"/>
    <w:rsid w:val="00A85104"/>
    <w:rsid w:val="00A8586E"/>
    <w:rsid w:val="00A86389"/>
    <w:rsid w:val="00A86436"/>
    <w:rsid w:val="00A902D6"/>
    <w:rsid w:val="00A9055F"/>
    <w:rsid w:val="00A90824"/>
    <w:rsid w:val="00A90FAC"/>
    <w:rsid w:val="00A91302"/>
    <w:rsid w:val="00A9186C"/>
    <w:rsid w:val="00A9219D"/>
    <w:rsid w:val="00A923FA"/>
    <w:rsid w:val="00A92A91"/>
    <w:rsid w:val="00A92B96"/>
    <w:rsid w:val="00A92BDF"/>
    <w:rsid w:val="00A92F0F"/>
    <w:rsid w:val="00A93867"/>
    <w:rsid w:val="00A93F96"/>
    <w:rsid w:val="00A94687"/>
    <w:rsid w:val="00A958E2"/>
    <w:rsid w:val="00A959F0"/>
    <w:rsid w:val="00A95E59"/>
    <w:rsid w:val="00A96123"/>
    <w:rsid w:val="00A96410"/>
    <w:rsid w:val="00A96867"/>
    <w:rsid w:val="00A97503"/>
    <w:rsid w:val="00A978E4"/>
    <w:rsid w:val="00A978E8"/>
    <w:rsid w:val="00A9798B"/>
    <w:rsid w:val="00A97C0F"/>
    <w:rsid w:val="00AA0276"/>
    <w:rsid w:val="00AA03B9"/>
    <w:rsid w:val="00AA1233"/>
    <w:rsid w:val="00AA1436"/>
    <w:rsid w:val="00AA1751"/>
    <w:rsid w:val="00AA204D"/>
    <w:rsid w:val="00AA2733"/>
    <w:rsid w:val="00AA2AE0"/>
    <w:rsid w:val="00AA3207"/>
    <w:rsid w:val="00AA3446"/>
    <w:rsid w:val="00AA4056"/>
    <w:rsid w:val="00AA4183"/>
    <w:rsid w:val="00AA47AB"/>
    <w:rsid w:val="00AA4BCD"/>
    <w:rsid w:val="00AA4CAD"/>
    <w:rsid w:val="00AA4FEE"/>
    <w:rsid w:val="00AA51EF"/>
    <w:rsid w:val="00AA565C"/>
    <w:rsid w:val="00AA5BA7"/>
    <w:rsid w:val="00AA647D"/>
    <w:rsid w:val="00AA6733"/>
    <w:rsid w:val="00AA69E8"/>
    <w:rsid w:val="00AA712C"/>
    <w:rsid w:val="00AA7869"/>
    <w:rsid w:val="00AB04C6"/>
    <w:rsid w:val="00AB0A4B"/>
    <w:rsid w:val="00AB1309"/>
    <w:rsid w:val="00AB1EDC"/>
    <w:rsid w:val="00AB297A"/>
    <w:rsid w:val="00AB2A29"/>
    <w:rsid w:val="00AB330A"/>
    <w:rsid w:val="00AB4008"/>
    <w:rsid w:val="00AB554E"/>
    <w:rsid w:val="00AB55F3"/>
    <w:rsid w:val="00AB597A"/>
    <w:rsid w:val="00AB644E"/>
    <w:rsid w:val="00AB74A1"/>
    <w:rsid w:val="00AC08B5"/>
    <w:rsid w:val="00AC11C0"/>
    <w:rsid w:val="00AC2BF2"/>
    <w:rsid w:val="00AC33ED"/>
    <w:rsid w:val="00AC38BA"/>
    <w:rsid w:val="00AC3901"/>
    <w:rsid w:val="00AC3C45"/>
    <w:rsid w:val="00AC4165"/>
    <w:rsid w:val="00AC4C69"/>
    <w:rsid w:val="00AC4C72"/>
    <w:rsid w:val="00AC523E"/>
    <w:rsid w:val="00AC5F0B"/>
    <w:rsid w:val="00AC6355"/>
    <w:rsid w:val="00AC674C"/>
    <w:rsid w:val="00AC6932"/>
    <w:rsid w:val="00AC7409"/>
    <w:rsid w:val="00AC780B"/>
    <w:rsid w:val="00AC78DA"/>
    <w:rsid w:val="00AC7AD0"/>
    <w:rsid w:val="00AD0EFB"/>
    <w:rsid w:val="00AD1648"/>
    <w:rsid w:val="00AD1804"/>
    <w:rsid w:val="00AD1A6D"/>
    <w:rsid w:val="00AD26F1"/>
    <w:rsid w:val="00AD352C"/>
    <w:rsid w:val="00AD427E"/>
    <w:rsid w:val="00AD4893"/>
    <w:rsid w:val="00AD4C97"/>
    <w:rsid w:val="00AD5083"/>
    <w:rsid w:val="00AD53FC"/>
    <w:rsid w:val="00AD54C3"/>
    <w:rsid w:val="00AD579F"/>
    <w:rsid w:val="00AD5875"/>
    <w:rsid w:val="00AD5E7C"/>
    <w:rsid w:val="00AD61D7"/>
    <w:rsid w:val="00AD6472"/>
    <w:rsid w:val="00AD64A9"/>
    <w:rsid w:val="00AD6888"/>
    <w:rsid w:val="00AD6D98"/>
    <w:rsid w:val="00AD6E71"/>
    <w:rsid w:val="00AD7DCD"/>
    <w:rsid w:val="00AD7EAE"/>
    <w:rsid w:val="00AE07AB"/>
    <w:rsid w:val="00AE0A3E"/>
    <w:rsid w:val="00AE1E2A"/>
    <w:rsid w:val="00AE22D4"/>
    <w:rsid w:val="00AE2ACC"/>
    <w:rsid w:val="00AE2B53"/>
    <w:rsid w:val="00AE32CC"/>
    <w:rsid w:val="00AE33EE"/>
    <w:rsid w:val="00AE33FC"/>
    <w:rsid w:val="00AE4588"/>
    <w:rsid w:val="00AE4625"/>
    <w:rsid w:val="00AE4804"/>
    <w:rsid w:val="00AE4F3D"/>
    <w:rsid w:val="00AE58A6"/>
    <w:rsid w:val="00AE5B89"/>
    <w:rsid w:val="00AE5BE1"/>
    <w:rsid w:val="00AE6981"/>
    <w:rsid w:val="00AE7388"/>
    <w:rsid w:val="00AE7A41"/>
    <w:rsid w:val="00AF03AB"/>
    <w:rsid w:val="00AF0C45"/>
    <w:rsid w:val="00AF1227"/>
    <w:rsid w:val="00AF1E80"/>
    <w:rsid w:val="00AF1EDF"/>
    <w:rsid w:val="00AF23B8"/>
    <w:rsid w:val="00AF3213"/>
    <w:rsid w:val="00AF4381"/>
    <w:rsid w:val="00AF4703"/>
    <w:rsid w:val="00AF472A"/>
    <w:rsid w:val="00AF4BB7"/>
    <w:rsid w:val="00AF59E7"/>
    <w:rsid w:val="00AF65E0"/>
    <w:rsid w:val="00AF66B6"/>
    <w:rsid w:val="00AF6BE3"/>
    <w:rsid w:val="00AF6D60"/>
    <w:rsid w:val="00AF797F"/>
    <w:rsid w:val="00AF7B79"/>
    <w:rsid w:val="00B00437"/>
    <w:rsid w:val="00B004E8"/>
    <w:rsid w:val="00B0096C"/>
    <w:rsid w:val="00B00CFA"/>
    <w:rsid w:val="00B01E66"/>
    <w:rsid w:val="00B021A2"/>
    <w:rsid w:val="00B0228C"/>
    <w:rsid w:val="00B03132"/>
    <w:rsid w:val="00B031F8"/>
    <w:rsid w:val="00B03688"/>
    <w:rsid w:val="00B037BA"/>
    <w:rsid w:val="00B03F2D"/>
    <w:rsid w:val="00B04051"/>
    <w:rsid w:val="00B0454A"/>
    <w:rsid w:val="00B04C0E"/>
    <w:rsid w:val="00B0561E"/>
    <w:rsid w:val="00B05817"/>
    <w:rsid w:val="00B05EC7"/>
    <w:rsid w:val="00B06030"/>
    <w:rsid w:val="00B0626C"/>
    <w:rsid w:val="00B06A89"/>
    <w:rsid w:val="00B07311"/>
    <w:rsid w:val="00B103EB"/>
    <w:rsid w:val="00B10CFD"/>
    <w:rsid w:val="00B113A6"/>
    <w:rsid w:val="00B11888"/>
    <w:rsid w:val="00B121F4"/>
    <w:rsid w:val="00B12B90"/>
    <w:rsid w:val="00B12D32"/>
    <w:rsid w:val="00B12D62"/>
    <w:rsid w:val="00B13240"/>
    <w:rsid w:val="00B13505"/>
    <w:rsid w:val="00B13528"/>
    <w:rsid w:val="00B13C09"/>
    <w:rsid w:val="00B140D4"/>
    <w:rsid w:val="00B142CF"/>
    <w:rsid w:val="00B14E2B"/>
    <w:rsid w:val="00B15066"/>
    <w:rsid w:val="00B153EA"/>
    <w:rsid w:val="00B1597E"/>
    <w:rsid w:val="00B15DC2"/>
    <w:rsid w:val="00B160AF"/>
    <w:rsid w:val="00B160E1"/>
    <w:rsid w:val="00B162CB"/>
    <w:rsid w:val="00B165E0"/>
    <w:rsid w:val="00B174D2"/>
    <w:rsid w:val="00B176A1"/>
    <w:rsid w:val="00B21551"/>
    <w:rsid w:val="00B22A35"/>
    <w:rsid w:val="00B22D5B"/>
    <w:rsid w:val="00B23330"/>
    <w:rsid w:val="00B23A8E"/>
    <w:rsid w:val="00B24183"/>
    <w:rsid w:val="00B244D4"/>
    <w:rsid w:val="00B24799"/>
    <w:rsid w:val="00B24815"/>
    <w:rsid w:val="00B25D67"/>
    <w:rsid w:val="00B25D99"/>
    <w:rsid w:val="00B25DA0"/>
    <w:rsid w:val="00B25F7B"/>
    <w:rsid w:val="00B26399"/>
    <w:rsid w:val="00B26E10"/>
    <w:rsid w:val="00B2758D"/>
    <w:rsid w:val="00B27707"/>
    <w:rsid w:val="00B27A98"/>
    <w:rsid w:val="00B27D3C"/>
    <w:rsid w:val="00B27E49"/>
    <w:rsid w:val="00B27FE6"/>
    <w:rsid w:val="00B30507"/>
    <w:rsid w:val="00B3078E"/>
    <w:rsid w:val="00B30AC0"/>
    <w:rsid w:val="00B30DFB"/>
    <w:rsid w:val="00B317BA"/>
    <w:rsid w:val="00B31B66"/>
    <w:rsid w:val="00B31B7F"/>
    <w:rsid w:val="00B32784"/>
    <w:rsid w:val="00B329DD"/>
    <w:rsid w:val="00B32B68"/>
    <w:rsid w:val="00B34201"/>
    <w:rsid w:val="00B342FF"/>
    <w:rsid w:val="00B3446C"/>
    <w:rsid w:val="00B3459E"/>
    <w:rsid w:val="00B346C6"/>
    <w:rsid w:val="00B3481E"/>
    <w:rsid w:val="00B34E73"/>
    <w:rsid w:val="00B351EF"/>
    <w:rsid w:val="00B354B5"/>
    <w:rsid w:val="00B35631"/>
    <w:rsid w:val="00B35951"/>
    <w:rsid w:val="00B35EB1"/>
    <w:rsid w:val="00B368BB"/>
    <w:rsid w:val="00B36A4F"/>
    <w:rsid w:val="00B378EF"/>
    <w:rsid w:val="00B37E47"/>
    <w:rsid w:val="00B4026B"/>
    <w:rsid w:val="00B40400"/>
    <w:rsid w:val="00B4042A"/>
    <w:rsid w:val="00B405C6"/>
    <w:rsid w:val="00B41138"/>
    <w:rsid w:val="00B412E8"/>
    <w:rsid w:val="00B41732"/>
    <w:rsid w:val="00B418F6"/>
    <w:rsid w:val="00B42549"/>
    <w:rsid w:val="00B42583"/>
    <w:rsid w:val="00B4261F"/>
    <w:rsid w:val="00B429E5"/>
    <w:rsid w:val="00B43456"/>
    <w:rsid w:val="00B4362F"/>
    <w:rsid w:val="00B43ABA"/>
    <w:rsid w:val="00B440DC"/>
    <w:rsid w:val="00B4441D"/>
    <w:rsid w:val="00B450F4"/>
    <w:rsid w:val="00B455A2"/>
    <w:rsid w:val="00B45E2F"/>
    <w:rsid w:val="00B46C6D"/>
    <w:rsid w:val="00B46F8D"/>
    <w:rsid w:val="00B47427"/>
    <w:rsid w:val="00B47447"/>
    <w:rsid w:val="00B47519"/>
    <w:rsid w:val="00B479C0"/>
    <w:rsid w:val="00B47A90"/>
    <w:rsid w:val="00B50880"/>
    <w:rsid w:val="00B51433"/>
    <w:rsid w:val="00B51763"/>
    <w:rsid w:val="00B51A7C"/>
    <w:rsid w:val="00B51C9A"/>
    <w:rsid w:val="00B5217E"/>
    <w:rsid w:val="00B526FB"/>
    <w:rsid w:val="00B52CC0"/>
    <w:rsid w:val="00B53674"/>
    <w:rsid w:val="00B53677"/>
    <w:rsid w:val="00B537A3"/>
    <w:rsid w:val="00B53E71"/>
    <w:rsid w:val="00B53FF5"/>
    <w:rsid w:val="00B54C74"/>
    <w:rsid w:val="00B557A6"/>
    <w:rsid w:val="00B559D0"/>
    <w:rsid w:val="00B5662B"/>
    <w:rsid w:val="00B5685F"/>
    <w:rsid w:val="00B56F8F"/>
    <w:rsid w:val="00B5724D"/>
    <w:rsid w:val="00B57EDA"/>
    <w:rsid w:val="00B60495"/>
    <w:rsid w:val="00B6099D"/>
    <w:rsid w:val="00B60B77"/>
    <w:rsid w:val="00B611D7"/>
    <w:rsid w:val="00B61523"/>
    <w:rsid w:val="00B62127"/>
    <w:rsid w:val="00B62292"/>
    <w:rsid w:val="00B62B00"/>
    <w:rsid w:val="00B631D1"/>
    <w:rsid w:val="00B63A2A"/>
    <w:rsid w:val="00B646F7"/>
    <w:rsid w:val="00B64EEE"/>
    <w:rsid w:val="00B6549A"/>
    <w:rsid w:val="00B65E96"/>
    <w:rsid w:val="00B66225"/>
    <w:rsid w:val="00B66455"/>
    <w:rsid w:val="00B66612"/>
    <w:rsid w:val="00B666D4"/>
    <w:rsid w:val="00B66C5B"/>
    <w:rsid w:val="00B66F44"/>
    <w:rsid w:val="00B6710C"/>
    <w:rsid w:val="00B67449"/>
    <w:rsid w:val="00B703B2"/>
    <w:rsid w:val="00B708A8"/>
    <w:rsid w:val="00B70BAE"/>
    <w:rsid w:val="00B71256"/>
    <w:rsid w:val="00B712C3"/>
    <w:rsid w:val="00B717B7"/>
    <w:rsid w:val="00B7197E"/>
    <w:rsid w:val="00B71B51"/>
    <w:rsid w:val="00B729B3"/>
    <w:rsid w:val="00B72BFA"/>
    <w:rsid w:val="00B73D35"/>
    <w:rsid w:val="00B73DFE"/>
    <w:rsid w:val="00B74019"/>
    <w:rsid w:val="00B741CA"/>
    <w:rsid w:val="00B749B2"/>
    <w:rsid w:val="00B74E66"/>
    <w:rsid w:val="00B74F5B"/>
    <w:rsid w:val="00B75880"/>
    <w:rsid w:val="00B75A4B"/>
    <w:rsid w:val="00B75C46"/>
    <w:rsid w:val="00B75C62"/>
    <w:rsid w:val="00B75ECF"/>
    <w:rsid w:val="00B75FCF"/>
    <w:rsid w:val="00B76401"/>
    <w:rsid w:val="00B765EE"/>
    <w:rsid w:val="00B76FAD"/>
    <w:rsid w:val="00B7727A"/>
    <w:rsid w:val="00B774EA"/>
    <w:rsid w:val="00B776D6"/>
    <w:rsid w:val="00B7779D"/>
    <w:rsid w:val="00B777F9"/>
    <w:rsid w:val="00B778D8"/>
    <w:rsid w:val="00B77FCE"/>
    <w:rsid w:val="00B80A27"/>
    <w:rsid w:val="00B80D42"/>
    <w:rsid w:val="00B81849"/>
    <w:rsid w:val="00B82037"/>
    <w:rsid w:val="00B82343"/>
    <w:rsid w:val="00B82559"/>
    <w:rsid w:val="00B827C2"/>
    <w:rsid w:val="00B82FD9"/>
    <w:rsid w:val="00B83076"/>
    <w:rsid w:val="00B837B3"/>
    <w:rsid w:val="00B83EB2"/>
    <w:rsid w:val="00B83EB3"/>
    <w:rsid w:val="00B845D4"/>
    <w:rsid w:val="00B84A12"/>
    <w:rsid w:val="00B84B5C"/>
    <w:rsid w:val="00B850D6"/>
    <w:rsid w:val="00B858D1"/>
    <w:rsid w:val="00B85C66"/>
    <w:rsid w:val="00B868CB"/>
    <w:rsid w:val="00B87017"/>
    <w:rsid w:val="00B8703B"/>
    <w:rsid w:val="00B8731D"/>
    <w:rsid w:val="00B87611"/>
    <w:rsid w:val="00B87BCA"/>
    <w:rsid w:val="00B90084"/>
    <w:rsid w:val="00B908D9"/>
    <w:rsid w:val="00B90CDB"/>
    <w:rsid w:val="00B90E25"/>
    <w:rsid w:val="00B90F35"/>
    <w:rsid w:val="00B910E0"/>
    <w:rsid w:val="00B91295"/>
    <w:rsid w:val="00B919A0"/>
    <w:rsid w:val="00B91CD7"/>
    <w:rsid w:val="00B91EDD"/>
    <w:rsid w:val="00B922A1"/>
    <w:rsid w:val="00B92478"/>
    <w:rsid w:val="00B9299F"/>
    <w:rsid w:val="00B933D2"/>
    <w:rsid w:val="00B940AA"/>
    <w:rsid w:val="00B9483A"/>
    <w:rsid w:val="00B9497F"/>
    <w:rsid w:val="00B95698"/>
    <w:rsid w:val="00B9587B"/>
    <w:rsid w:val="00B963CB"/>
    <w:rsid w:val="00B96D10"/>
    <w:rsid w:val="00B97173"/>
    <w:rsid w:val="00B97464"/>
    <w:rsid w:val="00B97B4C"/>
    <w:rsid w:val="00BA0031"/>
    <w:rsid w:val="00BA0D38"/>
    <w:rsid w:val="00BA1334"/>
    <w:rsid w:val="00BA16C2"/>
    <w:rsid w:val="00BA1D88"/>
    <w:rsid w:val="00BA1FC7"/>
    <w:rsid w:val="00BA2BFF"/>
    <w:rsid w:val="00BA2C07"/>
    <w:rsid w:val="00BA3165"/>
    <w:rsid w:val="00BA415C"/>
    <w:rsid w:val="00BA4DFE"/>
    <w:rsid w:val="00BA51CD"/>
    <w:rsid w:val="00BA57E5"/>
    <w:rsid w:val="00BA5BB2"/>
    <w:rsid w:val="00BA6445"/>
    <w:rsid w:val="00BA69DF"/>
    <w:rsid w:val="00BA6A66"/>
    <w:rsid w:val="00BA737E"/>
    <w:rsid w:val="00BA778E"/>
    <w:rsid w:val="00BB04C8"/>
    <w:rsid w:val="00BB080E"/>
    <w:rsid w:val="00BB2001"/>
    <w:rsid w:val="00BB2977"/>
    <w:rsid w:val="00BB2F73"/>
    <w:rsid w:val="00BB310F"/>
    <w:rsid w:val="00BB3A26"/>
    <w:rsid w:val="00BB415F"/>
    <w:rsid w:val="00BB4177"/>
    <w:rsid w:val="00BB45A0"/>
    <w:rsid w:val="00BB480D"/>
    <w:rsid w:val="00BB4A7C"/>
    <w:rsid w:val="00BB4C2A"/>
    <w:rsid w:val="00BB5BAF"/>
    <w:rsid w:val="00BB5CF7"/>
    <w:rsid w:val="00BB5FA7"/>
    <w:rsid w:val="00BB62BA"/>
    <w:rsid w:val="00BB640D"/>
    <w:rsid w:val="00BC073A"/>
    <w:rsid w:val="00BC09C7"/>
    <w:rsid w:val="00BC112B"/>
    <w:rsid w:val="00BC175D"/>
    <w:rsid w:val="00BC17A2"/>
    <w:rsid w:val="00BC1BAB"/>
    <w:rsid w:val="00BC1DE4"/>
    <w:rsid w:val="00BC28B8"/>
    <w:rsid w:val="00BC2E3C"/>
    <w:rsid w:val="00BC31F6"/>
    <w:rsid w:val="00BC32AB"/>
    <w:rsid w:val="00BC35E0"/>
    <w:rsid w:val="00BC3C30"/>
    <w:rsid w:val="00BC3E34"/>
    <w:rsid w:val="00BC438A"/>
    <w:rsid w:val="00BC452A"/>
    <w:rsid w:val="00BC479F"/>
    <w:rsid w:val="00BC48BC"/>
    <w:rsid w:val="00BC4B60"/>
    <w:rsid w:val="00BC4E81"/>
    <w:rsid w:val="00BC5345"/>
    <w:rsid w:val="00BC5DBF"/>
    <w:rsid w:val="00BC6223"/>
    <w:rsid w:val="00BC65D3"/>
    <w:rsid w:val="00BC7271"/>
    <w:rsid w:val="00BC7649"/>
    <w:rsid w:val="00BD03F7"/>
    <w:rsid w:val="00BD062D"/>
    <w:rsid w:val="00BD0F2A"/>
    <w:rsid w:val="00BD11DA"/>
    <w:rsid w:val="00BD165D"/>
    <w:rsid w:val="00BD17E0"/>
    <w:rsid w:val="00BD18E0"/>
    <w:rsid w:val="00BD1ADC"/>
    <w:rsid w:val="00BD1AF5"/>
    <w:rsid w:val="00BD2521"/>
    <w:rsid w:val="00BD2715"/>
    <w:rsid w:val="00BD2DBC"/>
    <w:rsid w:val="00BD36FB"/>
    <w:rsid w:val="00BD3753"/>
    <w:rsid w:val="00BD3C07"/>
    <w:rsid w:val="00BD3CC8"/>
    <w:rsid w:val="00BD479C"/>
    <w:rsid w:val="00BD4C88"/>
    <w:rsid w:val="00BD4E43"/>
    <w:rsid w:val="00BD5144"/>
    <w:rsid w:val="00BD554E"/>
    <w:rsid w:val="00BD572B"/>
    <w:rsid w:val="00BD58CA"/>
    <w:rsid w:val="00BD5C4C"/>
    <w:rsid w:val="00BD6772"/>
    <w:rsid w:val="00BD69EB"/>
    <w:rsid w:val="00BD79E3"/>
    <w:rsid w:val="00BD7A16"/>
    <w:rsid w:val="00BD7AC4"/>
    <w:rsid w:val="00BE0258"/>
    <w:rsid w:val="00BE03A0"/>
    <w:rsid w:val="00BE0AA3"/>
    <w:rsid w:val="00BE0B25"/>
    <w:rsid w:val="00BE101F"/>
    <w:rsid w:val="00BE2269"/>
    <w:rsid w:val="00BE26F8"/>
    <w:rsid w:val="00BE2D61"/>
    <w:rsid w:val="00BE2F26"/>
    <w:rsid w:val="00BE3205"/>
    <w:rsid w:val="00BE36B4"/>
    <w:rsid w:val="00BE3DDD"/>
    <w:rsid w:val="00BE3E2C"/>
    <w:rsid w:val="00BE4ADE"/>
    <w:rsid w:val="00BE5279"/>
    <w:rsid w:val="00BE5549"/>
    <w:rsid w:val="00BE5A79"/>
    <w:rsid w:val="00BE609F"/>
    <w:rsid w:val="00BE62DF"/>
    <w:rsid w:val="00BE6312"/>
    <w:rsid w:val="00BE67C8"/>
    <w:rsid w:val="00BE699F"/>
    <w:rsid w:val="00BE70E1"/>
    <w:rsid w:val="00BE73A2"/>
    <w:rsid w:val="00BE7836"/>
    <w:rsid w:val="00BF00BE"/>
    <w:rsid w:val="00BF0C16"/>
    <w:rsid w:val="00BF1273"/>
    <w:rsid w:val="00BF1A00"/>
    <w:rsid w:val="00BF1F62"/>
    <w:rsid w:val="00BF24EC"/>
    <w:rsid w:val="00BF25CC"/>
    <w:rsid w:val="00BF2640"/>
    <w:rsid w:val="00BF280D"/>
    <w:rsid w:val="00BF28BA"/>
    <w:rsid w:val="00BF38E9"/>
    <w:rsid w:val="00BF3A2F"/>
    <w:rsid w:val="00BF3A9C"/>
    <w:rsid w:val="00BF3D37"/>
    <w:rsid w:val="00BF3DCE"/>
    <w:rsid w:val="00BF42BF"/>
    <w:rsid w:val="00BF4A1A"/>
    <w:rsid w:val="00BF50E3"/>
    <w:rsid w:val="00BF55F9"/>
    <w:rsid w:val="00BF57F4"/>
    <w:rsid w:val="00BF586E"/>
    <w:rsid w:val="00BF5AC1"/>
    <w:rsid w:val="00BF71A5"/>
    <w:rsid w:val="00BF7A26"/>
    <w:rsid w:val="00BF7B07"/>
    <w:rsid w:val="00BF7C13"/>
    <w:rsid w:val="00BF7DBA"/>
    <w:rsid w:val="00C00004"/>
    <w:rsid w:val="00C00309"/>
    <w:rsid w:val="00C00943"/>
    <w:rsid w:val="00C00FB9"/>
    <w:rsid w:val="00C01184"/>
    <w:rsid w:val="00C024AF"/>
    <w:rsid w:val="00C02AE8"/>
    <w:rsid w:val="00C02E09"/>
    <w:rsid w:val="00C032FB"/>
    <w:rsid w:val="00C039D5"/>
    <w:rsid w:val="00C03DA5"/>
    <w:rsid w:val="00C04171"/>
    <w:rsid w:val="00C046D0"/>
    <w:rsid w:val="00C04DE6"/>
    <w:rsid w:val="00C062F1"/>
    <w:rsid w:val="00C063B9"/>
    <w:rsid w:val="00C06FC6"/>
    <w:rsid w:val="00C070B0"/>
    <w:rsid w:val="00C0743F"/>
    <w:rsid w:val="00C07898"/>
    <w:rsid w:val="00C07EA6"/>
    <w:rsid w:val="00C07EAA"/>
    <w:rsid w:val="00C1084F"/>
    <w:rsid w:val="00C111F8"/>
    <w:rsid w:val="00C11576"/>
    <w:rsid w:val="00C128F6"/>
    <w:rsid w:val="00C12C4D"/>
    <w:rsid w:val="00C13F2F"/>
    <w:rsid w:val="00C13FB5"/>
    <w:rsid w:val="00C146B5"/>
    <w:rsid w:val="00C14C64"/>
    <w:rsid w:val="00C156FC"/>
    <w:rsid w:val="00C157D2"/>
    <w:rsid w:val="00C1627D"/>
    <w:rsid w:val="00C1653A"/>
    <w:rsid w:val="00C16945"/>
    <w:rsid w:val="00C16BA8"/>
    <w:rsid w:val="00C170D6"/>
    <w:rsid w:val="00C17671"/>
    <w:rsid w:val="00C17988"/>
    <w:rsid w:val="00C17BFD"/>
    <w:rsid w:val="00C17F8D"/>
    <w:rsid w:val="00C20B91"/>
    <w:rsid w:val="00C21168"/>
    <w:rsid w:val="00C211B9"/>
    <w:rsid w:val="00C211D1"/>
    <w:rsid w:val="00C2121B"/>
    <w:rsid w:val="00C2187B"/>
    <w:rsid w:val="00C21A5F"/>
    <w:rsid w:val="00C22301"/>
    <w:rsid w:val="00C2275E"/>
    <w:rsid w:val="00C22872"/>
    <w:rsid w:val="00C2288F"/>
    <w:rsid w:val="00C2316B"/>
    <w:rsid w:val="00C23AEE"/>
    <w:rsid w:val="00C23EA3"/>
    <w:rsid w:val="00C249EF"/>
    <w:rsid w:val="00C24D16"/>
    <w:rsid w:val="00C250DC"/>
    <w:rsid w:val="00C26019"/>
    <w:rsid w:val="00C266F1"/>
    <w:rsid w:val="00C26A00"/>
    <w:rsid w:val="00C26E85"/>
    <w:rsid w:val="00C2710C"/>
    <w:rsid w:val="00C27D5E"/>
    <w:rsid w:val="00C3072A"/>
    <w:rsid w:val="00C30C05"/>
    <w:rsid w:val="00C31995"/>
    <w:rsid w:val="00C33040"/>
    <w:rsid w:val="00C33255"/>
    <w:rsid w:val="00C34200"/>
    <w:rsid w:val="00C34708"/>
    <w:rsid w:val="00C34CE4"/>
    <w:rsid w:val="00C34D68"/>
    <w:rsid w:val="00C34EEC"/>
    <w:rsid w:val="00C351EF"/>
    <w:rsid w:val="00C35AE1"/>
    <w:rsid w:val="00C3644E"/>
    <w:rsid w:val="00C36725"/>
    <w:rsid w:val="00C36895"/>
    <w:rsid w:val="00C37006"/>
    <w:rsid w:val="00C3786A"/>
    <w:rsid w:val="00C37A32"/>
    <w:rsid w:val="00C37B5B"/>
    <w:rsid w:val="00C40403"/>
    <w:rsid w:val="00C410FC"/>
    <w:rsid w:val="00C4163D"/>
    <w:rsid w:val="00C41764"/>
    <w:rsid w:val="00C41B5F"/>
    <w:rsid w:val="00C41DC8"/>
    <w:rsid w:val="00C42014"/>
    <w:rsid w:val="00C427B3"/>
    <w:rsid w:val="00C42C86"/>
    <w:rsid w:val="00C4384F"/>
    <w:rsid w:val="00C43A2A"/>
    <w:rsid w:val="00C43B01"/>
    <w:rsid w:val="00C43C59"/>
    <w:rsid w:val="00C43F0A"/>
    <w:rsid w:val="00C44AE2"/>
    <w:rsid w:val="00C44B8E"/>
    <w:rsid w:val="00C44F5E"/>
    <w:rsid w:val="00C46F17"/>
    <w:rsid w:val="00C47288"/>
    <w:rsid w:val="00C47AE7"/>
    <w:rsid w:val="00C47B8A"/>
    <w:rsid w:val="00C50781"/>
    <w:rsid w:val="00C5082B"/>
    <w:rsid w:val="00C50FD9"/>
    <w:rsid w:val="00C51CE4"/>
    <w:rsid w:val="00C51DBD"/>
    <w:rsid w:val="00C536A3"/>
    <w:rsid w:val="00C540D6"/>
    <w:rsid w:val="00C54313"/>
    <w:rsid w:val="00C544F6"/>
    <w:rsid w:val="00C552B8"/>
    <w:rsid w:val="00C55A62"/>
    <w:rsid w:val="00C55D7C"/>
    <w:rsid w:val="00C55F4E"/>
    <w:rsid w:val="00C560E2"/>
    <w:rsid w:val="00C5662D"/>
    <w:rsid w:val="00C574D4"/>
    <w:rsid w:val="00C57875"/>
    <w:rsid w:val="00C57EA3"/>
    <w:rsid w:val="00C6048A"/>
    <w:rsid w:val="00C60528"/>
    <w:rsid w:val="00C60D14"/>
    <w:rsid w:val="00C60E1C"/>
    <w:rsid w:val="00C61136"/>
    <w:rsid w:val="00C620CA"/>
    <w:rsid w:val="00C622D1"/>
    <w:rsid w:val="00C62BDE"/>
    <w:rsid w:val="00C63502"/>
    <w:rsid w:val="00C6360D"/>
    <w:rsid w:val="00C6367D"/>
    <w:rsid w:val="00C637B7"/>
    <w:rsid w:val="00C640AD"/>
    <w:rsid w:val="00C6468D"/>
    <w:rsid w:val="00C6469D"/>
    <w:rsid w:val="00C64F7D"/>
    <w:rsid w:val="00C659F4"/>
    <w:rsid w:val="00C662EB"/>
    <w:rsid w:val="00C66529"/>
    <w:rsid w:val="00C66FD9"/>
    <w:rsid w:val="00C7078B"/>
    <w:rsid w:val="00C714A6"/>
    <w:rsid w:val="00C71848"/>
    <w:rsid w:val="00C71FF7"/>
    <w:rsid w:val="00C72382"/>
    <w:rsid w:val="00C724E1"/>
    <w:rsid w:val="00C7275D"/>
    <w:rsid w:val="00C72C19"/>
    <w:rsid w:val="00C7315C"/>
    <w:rsid w:val="00C73866"/>
    <w:rsid w:val="00C74142"/>
    <w:rsid w:val="00C74309"/>
    <w:rsid w:val="00C7447D"/>
    <w:rsid w:val="00C7551B"/>
    <w:rsid w:val="00C75A76"/>
    <w:rsid w:val="00C75DD6"/>
    <w:rsid w:val="00C75DD9"/>
    <w:rsid w:val="00C75FD2"/>
    <w:rsid w:val="00C76CCA"/>
    <w:rsid w:val="00C76D1B"/>
    <w:rsid w:val="00C77428"/>
    <w:rsid w:val="00C77D20"/>
    <w:rsid w:val="00C80165"/>
    <w:rsid w:val="00C80D35"/>
    <w:rsid w:val="00C816A7"/>
    <w:rsid w:val="00C81BFE"/>
    <w:rsid w:val="00C82611"/>
    <w:rsid w:val="00C826A1"/>
    <w:rsid w:val="00C82A4D"/>
    <w:rsid w:val="00C8300C"/>
    <w:rsid w:val="00C831FD"/>
    <w:rsid w:val="00C833C9"/>
    <w:rsid w:val="00C835B3"/>
    <w:rsid w:val="00C8370B"/>
    <w:rsid w:val="00C83990"/>
    <w:rsid w:val="00C84218"/>
    <w:rsid w:val="00C8470A"/>
    <w:rsid w:val="00C8538B"/>
    <w:rsid w:val="00C85495"/>
    <w:rsid w:val="00C8565F"/>
    <w:rsid w:val="00C86845"/>
    <w:rsid w:val="00C86B60"/>
    <w:rsid w:val="00C87CB2"/>
    <w:rsid w:val="00C906C3"/>
    <w:rsid w:val="00C90AB5"/>
    <w:rsid w:val="00C911DE"/>
    <w:rsid w:val="00C91245"/>
    <w:rsid w:val="00C91273"/>
    <w:rsid w:val="00C91B87"/>
    <w:rsid w:val="00C91C79"/>
    <w:rsid w:val="00C92480"/>
    <w:rsid w:val="00C92C72"/>
    <w:rsid w:val="00C93661"/>
    <w:rsid w:val="00C95141"/>
    <w:rsid w:val="00C95305"/>
    <w:rsid w:val="00C9535D"/>
    <w:rsid w:val="00C96661"/>
    <w:rsid w:val="00C969DC"/>
    <w:rsid w:val="00C96ABA"/>
    <w:rsid w:val="00C96BB7"/>
    <w:rsid w:val="00C97196"/>
    <w:rsid w:val="00C9728F"/>
    <w:rsid w:val="00C9785B"/>
    <w:rsid w:val="00C97871"/>
    <w:rsid w:val="00C978F5"/>
    <w:rsid w:val="00C97EEC"/>
    <w:rsid w:val="00CA1575"/>
    <w:rsid w:val="00CA1E5D"/>
    <w:rsid w:val="00CA1FA0"/>
    <w:rsid w:val="00CA2995"/>
    <w:rsid w:val="00CA29B9"/>
    <w:rsid w:val="00CA2AD1"/>
    <w:rsid w:val="00CA2B9C"/>
    <w:rsid w:val="00CA2CE2"/>
    <w:rsid w:val="00CA2FEA"/>
    <w:rsid w:val="00CA344F"/>
    <w:rsid w:val="00CA35C0"/>
    <w:rsid w:val="00CA3F62"/>
    <w:rsid w:val="00CA45A1"/>
    <w:rsid w:val="00CA4605"/>
    <w:rsid w:val="00CA4672"/>
    <w:rsid w:val="00CA46C3"/>
    <w:rsid w:val="00CA4C6C"/>
    <w:rsid w:val="00CA51B2"/>
    <w:rsid w:val="00CA5597"/>
    <w:rsid w:val="00CA56D7"/>
    <w:rsid w:val="00CA5C8F"/>
    <w:rsid w:val="00CA5E3E"/>
    <w:rsid w:val="00CA5E73"/>
    <w:rsid w:val="00CA5F3C"/>
    <w:rsid w:val="00CA61EF"/>
    <w:rsid w:val="00CA62D2"/>
    <w:rsid w:val="00CA6466"/>
    <w:rsid w:val="00CA68BE"/>
    <w:rsid w:val="00CA6A8E"/>
    <w:rsid w:val="00CA72D3"/>
    <w:rsid w:val="00CA75BB"/>
    <w:rsid w:val="00CA7BA2"/>
    <w:rsid w:val="00CB00E0"/>
    <w:rsid w:val="00CB0185"/>
    <w:rsid w:val="00CB14E8"/>
    <w:rsid w:val="00CB1556"/>
    <w:rsid w:val="00CB18BE"/>
    <w:rsid w:val="00CB1A10"/>
    <w:rsid w:val="00CB1EE8"/>
    <w:rsid w:val="00CB1EFA"/>
    <w:rsid w:val="00CB25CF"/>
    <w:rsid w:val="00CB2F98"/>
    <w:rsid w:val="00CB3306"/>
    <w:rsid w:val="00CB3792"/>
    <w:rsid w:val="00CB388A"/>
    <w:rsid w:val="00CB3A94"/>
    <w:rsid w:val="00CB4209"/>
    <w:rsid w:val="00CB452E"/>
    <w:rsid w:val="00CB60C3"/>
    <w:rsid w:val="00CB6132"/>
    <w:rsid w:val="00CB6249"/>
    <w:rsid w:val="00CB6BCE"/>
    <w:rsid w:val="00CB71DE"/>
    <w:rsid w:val="00CB74CF"/>
    <w:rsid w:val="00CB7A09"/>
    <w:rsid w:val="00CC0215"/>
    <w:rsid w:val="00CC0C72"/>
    <w:rsid w:val="00CC191A"/>
    <w:rsid w:val="00CC2C3D"/>
    <w:rsid w:val="00CC2C7B"/>
    <w:rsid w:val="00CC2EF6"/>
    <w:rsid w:val="00CC31C0"/>
    <w:rsid w:val="00CC35A4"/>
    <w:rsid w:val="00CC3F32"/>
    <w:rsid w:val="00CC45E6"/>
    <w:rsid w:val="00CC54BF"/>
    <w:rsid w:val="00CC57CD"/>
    <w:rsid w:val="00CC5C7B"/>
    <w:rsid w:val="00CC60B0"/>
    <w:rsid w:val="00CC6AF5"/>
    <w:rsid w:val="00CC75EE"/>
    <w:rsid w:val="00CC7856"/>
    <w:rsid w:val="00CC7ACC"/>
    <w:rsid w:val="00CC7ADA"/>
    <w:rsid w:val="00CC7ECC"/>
    <w:rsid w:val="00CD0572"/>
    <w:rsid w:val="00CD074F"/>
    <w:rsid w:val="00CD07A5"/>
    <w:rsid w:val="00CD0A2E"/>
    <w:rsid w:val="00CD0A3C"/>
    <w:rsid w:val="00CD13EE"/>
    <w:rsid w:val="00CD15ED"/>
    <w:rsid w:val="00CD19DB"/>
    <w:rsid w:val="00CD1B79"/>
    <w:rsid w:val="00CD2439"/>
    <w:rsid w:val="00CD24B3"/>
    <w:rsid w:val="00CD2DD8"/>
    <w:rsid w:val="00CD2DE9"/>
    <w:rsid w:val="00CD3548"/>
    <w:rsid w:val="00CD38C5"/>
    <w:rsid w:val="00CD39C2"/>
    <w:rsid w:val="00CD39F9"/>
    <w:rsid w:val="00CD4B89"/>
    <w:rsid w:val="00CD54B1"/>
    <w:rsid w:val="00CD5881"/>
    <w:rsid w:val="00CD5A0D"/>
    <w:rsid w:val="00CD5E77"/>
    <w:rsid w:val="00CD6505"/>
    <w:rsid w:val="00CD6576"/>
    <w:rsid w:val="00CD6737"/>
    <w:rsid w:val="00CD76A9"/>
    <w:rsid w:val="00CD796E"/>
    <w:rsid w:val="00CE0203"/>
    <w:rsid w:val="00CE0331"/>
    <w:rsid w:val="00CE33CF"/>
    <w:rsid w:val="00CE3E07"/>
    <w:rsid w:val="00CE44D6"/>
    <w:rsid w:val="00CE4514"/>
    <w:rsid w:val="00CE4AAE"/>
    <w:rsid w:val="00CE52A8"/>
    <w:rsid w:val="00CE5752"/>
    <w:rsid w:val="00CE594F"/>
    <w:rsid w:val="00CE5A0B"/>
    <w:rsid w:val="00CE5EE9"/>
    <w:rsid w:val="00CE5FD8"/>
    <w:rsid w:val="00CE628D"/>
    <w:rsid w:val="00CE6300"/>
    <w:rsid w:val="00CE678F"/>
    <w:rsid w:val="00CE695F"/>
    <w:rsid w:val="00CE6AAF"/>
    <w:rsid w:val="00CE6C73"/>
    <w:rsid w:val="00CE6EA4"/>
    <w:rsid w:val="00CE74EE"/>
    <w:rsid w:val="00CE76C2"/>
    <w:rsid w:val="00CF0744"/>
    <w:rsid w:val="00CF0AC0"/>
    <w:rsid w:val="00CF0BA4"/>
    <w:rsid w:val="00CF17DD"/>
    <w:rsid w:val="00CF19E0"/>
    <w:rsid w:val="00CF1D15"/>
    <w:rsid w:val="00CF1DA7"/>
    <w:rsid w:val="00CF229D"/>
    <w:rsid w:val="00CF22D3"/>
    <w:rsid w:val="00CF2A85"/>
    <w:rsid w:val="00CF31A4"/>
    <w:rsid w:val="00CF33F8"/>
    <w:rsid w:val="00CF3534"/>
    <w:rsid w:val="00CF36AB"/>
    <w:rsid w:val="00CF42C8"/>
    <w:rsid w:val="00CF4590"/>
    <w:rsid w:val="00CF54D2"/>
    <w:rsid w:val="00CF5BC2"/>
    <w:rsid w:val="00CF61E7"/>
    <w:rsid w:val="00CF6F32"/>
    <w:rsid w:val="00D02191"/>
    <w:rsid w:val="00D0222A"/>
    <w:rsid w:val="00D02322"/>
    <w:rsid w:val="00D02345"/>
    <w:rsid w:val="00D024B4"/>
    <w:rsid w:val="00D02710"/>
    <w:rsid w:val="00D02B28"/>
    <w:rsid w:val="00D02CD7"/>
    <w:rsid w:val="00D02FD2"/>
    <w:rsid w:val="00D03144"/>
    <w:rsid w:val="00D0386A"/>
    <w:rsid w:val="00D03AC5"/>
    <w:rsid w:val="00D0476C"/>
    <w:rsid w:val="00D04E87"/>
    <w:rsid w:val="00D051D0"/>
    <w:rsid w:val="00D0534F"/>
    <w:rsid w:val="00D06290"/>
    <w:rsid w:val="00D0683A"/>
    <w:rsid w:val="00D068F2"/>
    <w:rsid w:val="00D06B4D"/>
    <w:rsid w:val="00D06FDF"/>
    <w:rsid w:val="00D06FF5"/>
    <w:rsid w:val="00D07717"/>
    <w:rsid w:val="00D07AED"/>
    <w:rsid w:val="00D07B40"/>
    <w:rsid w:val="00D10025"/>
    <w:rsid w:val="00D1043A"/>
    <w:rsid w:val="00D10A79"/>
    <w:rsid w:val="00D10ED4"/>
    <w:rsid w:val="00D11231"/>
    <w:rsid w:val="00D113D5"/>
    <w:rsid w:val="00D11657"/>
    <w:rsid w:val="00D119B1"/>
    <w:rsid w:val="00D11A7E"/>
    <w:rsid w:val="00D11E39"/>
    <w:rsid w:val="00D1297F"/>
    <w:rsid w:val="00D12F7D"/>
    <w:rsid w:val="00D12F7F"/>
    <w:rsid w:val="00D1319C"/>
    <w:rsid w:val="00D1356D"/>
    <w:rsid w:val="00D13B54"/>
    <w:rsid w:val="00D13D11"/>
    <w:rsid w:val="00D1449E"/>
    <w:rsid w:val="00D14520"/>
    <w:rsid w:val="00D1594A"/>
    <w:rsid w:val="00D15D1D"/>
    <w:rsid w:val="00D15D45"/>
    <w:rsid w:val="00D15FE8"/>
    <w:rsid w:val="00D16465"/>
    <w:rsid w:val="00D1648B"/>
    <w:rsid w:val="00D17142"/>
    <w:rsid w:val="00D1725E"/>
    <w:rsid w:val="00D1739E"/>
    <w:rsid w:val="00D176DA"/>
    <w:rsid w:val="00D17C53"/>
    <w:rsid w:val="00D17CAB"/>
    <w:rsid w:val="00D20847"/>
    <w:rsid w:val="00D20CB2"/>
    <w:rsid w:val="00D20CE7"/>
    <w:rsid w:val="00D20EE3"/>
    <w:rsid w:val="00D211D3"/>
    <w:rsid w:val="00D21714"/>
    <w:rsid w:val="00D217F1"/>
    <w:rsid w:val="00D21CB6"/>
    <w:rsid w:val="00D221CD"/>
    <w:rsid w:val="00D222EA"/>
    <w:rsid w:val="00D23352"/>
    <w:rsid w:val="00D241B9"/>
    <w:rsid w:val="00D24B63"/>
    <w:rsid w:val="00D24C98"/>
    <w:rsid w:val="00D25CFD"/>
    <w:rsid w:val="00D260EA"/>
    <w:rsid w:val="00D26483"/>
    <w:rsid w:val="00D2648A"/>
    <w:rsid w:val="00D265BF"/>
    <w:rsid w:val="00D268C8"/>
    <w:rsid w:val="00D26EE0"/>
    <w:rsid w:val="00D27466"/>
    <w:rsid w:val="00D303B5"/>
    <w:rsid w:val="00D30BF3"/>
    <w:rsid w:val="00D310D1"/>
    <w:rsid w:val="00D315A1"/>
    <w:rsid w:val="00D31BCD"/>
    <w:rsid w:val="00D31D58"/>
    <w:rsid w:val="00D31F1D"/>
    <w:rsid w:val="00D32467"/>
    <w:rsid w:val="00D32799"/>
    <w:rsid w:val="00D327BF"/>
    <w:rsid w:val="00D327FE"/>
    <w:rsid w:val="00D32E03"/>
    <w:rsid w:val="00D331A9"/>
    <w:rsid w:val="00D34395"/>
    <w:rsid w:val="00D344BA"/>
    <w:rsid w:val="00D3457F"/>
    <w:rsid w:val="00D346C4"/>
    <w:rsid w:val="00D346E4"/>
    <w:rsid w:val="00D34B2D"/>
    <w:rsid w:val="00D34CCF"/>
    <w:rsid w:val="00D358FF"/>
    <w:rsid w:val="00D360A7"/>
    <w:rsid w:val="00D362AB"/>
    <w:rsid w:val="00D3644B"/>
    <w:rsid w:val="00D36A69"/>
    <w:rsid w:val="00D40582"/>
    <w:rsid w:val="00D40B07"/>
    <w:rsid w:val="00D42FC3"/>
    <w:rsid w:val="00D437A7"/>
    <w:rsid w:val="00D43997"/>
    <w:rsid w:val="00D43B6B"/>
    <w:rsid w:val="00D4451C"/>
    <w:rsid w:val="00D451AD"/>
    <w:rsid w:val="00D45252"/>
    <w:rsid w:val="00D452B8"/>
    <w:rsid w:val="00D45D29"/>
    <w:rsid w:val="00D45D4B"/>
    <w:rsid w:val="00D46292"/>
    <w:rsid w:val="00D463A7"/>
    <w:rsid w:val="00D46B7A"/>
    <w:rsid w:val="00D47111"/>
    <w:rsid w:val="00D47386"/>
    <w:rsid w:val="00D473FD"/>
    <w:rsid w:val="00D47EA2"/>
    <w:rsid w:val="00D50538"/>
    <w:rsid w:val="00D50617"/>
    <w:rsid w:val="00D50675"/>
    <w:rsid w:val="00D50AB5"/>
    <w:rsid w:val="00D51CD9"/>
    <w:rsid w:val="00D51E70"/>
    <w:rsid w:val="00D51E82"/>
    <w:rsid w:val="00D52224"/>
    <w:rsid w:val="00D52388"/>
    <w:rsid w:val="00D52E15"/>
    <w:rsid w:val="00D536E1"/>
    <w:rsid w:val="00D540DE"/>
    <w:rsid w:val="00D5418E"/>
    <w:rsid w:val="00D5426C"/>
    <w:rsid w:val="00D54A27"/>
    <w:rsid w:val="00D54B65"/>
    <w:rsid w:val="00D54D29"/>
    <w:rsid w:val="00D54F72"/>
    <w:rsid w:val="00D5512E"/>
    <w:rsid w:val="00D553CD"/>
    <w:rsid w:val="00D5595E"/>
    <w:rsid w:val="00D55BA1"/>
    <w:rsid w:val="00D562A3"/>
    <w:rsid w:val="00D569FF"/>
    <w:rsid w:val="00D56E39"/>
    <w:rsid w:val="00D56FEA"/>
    <w:rsid w:val="00D57EF7"/>
    <w:rsid w:val="00D57F17"/>
    <w:rsid w:val="00D57F6C"/>
    <w:rsid w:val="00D60DD9"/>
    <w:rsid w:val="00D610DD"/>
    <w:rsid w:val="00D61B07"/>
    <w:rsid w:val="00D61C55"/>
    <w:rsid w:val="00D621C6"/>
    <w:rsid w:val="00D62B36"/>
    <w:rsid w:val="00D632E1"/>
    <w:rsid w:val="00D63D38"/>
    <w:rsid w:val="00D63FF5"/>
    <w:rsid w:val="00D6461E"/>
    <w:rsid w:val="00D6469B"/>
    <w:rsid w:val="00D65CDE"/>
    <w:rsid w:val="00D70823"/>
    <w:rsid w:val="00D70882"/>
    <w:rsid w:val="00D70AFF"/>
    <w:rsid w:val="00D70BBF"/>
    <w:rsid w:val="00D7111C"/>
    <w:rsid w:val="00D7162C"/>
    <w:rsid w:val="00D7165A"/>
    <w:rsid w:val="00D719E8"/>
    <w:rsid w:val="00D71DA0"/>
    <w:rsid w:val="00D7228C"/>
    <w:rsid w:val="00D72D88"/>
    <w:rsid w:val="00D7317D"/>
    <w:rsid w:val="00D73F01"/>
    <w:rsid w:val="00D73FBA"/>
    <w:rsid w:val="00D74489"/>
    <w:rsid w:val="00D7461C"/>
    <w:rsid w:val="00D74ACD"/>
    <w:rsid w:val="00D74B4B"/>
    <w:rsid w:val="00D75307"/>
    <w:rsid w:val="00D75C20"/>
    <w:rsid w:val="00D75D3E"/>
    <w:rsid w:val="00D764F2"/>
    <w:rsid w:val="00D7711D"/>
    <w:rsid w:val="00D77A1F"/>
    <w:rsid w:val="00D77E24"/>
    <w:rsid w:val="00D80388"/>
    <w:rsid w:val="00D80662"/>
    <w:rsid w:val="00D80AB5"/>
    <w:rsid w:val="00D80C80"/>
    <w:rsid w:val="00D81929"/>
    <w:rsid w:val="00D81E0D"/>
    <w:rsid w:val="00D821F3"/>
    <w:rsid w:val="00D82365"/>
    <w:rsid w:val="00D831C8"/>
    <w:rsid w:val="00D832F2"/>
    <w:rsid w:val="00D83D32"/>
    <w:rsid w:val="00D83DCA"/>
    <w:rsid w:val="00D841D8"/>
    <w:rsid w:val="00D84D48"/>
    <w:rsid w:val="00D85D4E"/>
    <w:rsid w:val="00D86389"/>
    <w:rsid w:val="00D868AF"/>
    <w:rsid w:val="00D8698F"/>
    <w:rsid w:val="00D87093"/>
    <w:rsid w:val="00D8779A"/>
    <w:rsid w:val="00D900B2"/>
    <w:rsid w:val="00D9181C"/>
    <w:rsid w:val="00D92145"/>
    <w:rsid w:val="00D92820"/>
    <w:rsid w:val="00D92832"/>
    <w:rsid w:val="00D929ED"/>
    <w:rsid w:val="00D92EC3"/>
    <w:rsid w:val="00D9300D"/>
    <w:rsid w:val="00D93055"/>
    <w:rsid w:val="00D94477"/>
    <w:rsid w:val="00D94934"/>
    <w:rsid w:val="00D95A4D"/>
    <w:rsid w:val="00D95D70"/>
    <w:rsid w:val="00D96E29"/>
    <w:rsid w:val="00D97730"/>
    <w:rsid w:val="00D97CF7"/>
    <w:rsid w:val="00DA0250"/>
    <w:rsid w:val="00DA091C"/>
    <w:rsid w:val="00DA13BD"/>
    <w:rsid w:val="00DA1645"/>
    <w:rsid w:val="00DA21FD"/>
    <w:rsid w:val="00DA2CB1"/>
    <w:rsid w:val="00DA3657"/>
    <w:rsid w:val="00DA3A5C"/>
    <w:rsid w:val="00DA3C85"/>
    <w:rsid w:val="00DA4272"/>
    <w:rsid w:val="00DA47E6"/>
    <w:rsid w:val="00DA4E58"/>
    <w:rsid w:val="00DA59E3"/>
    <w:rsid w:val="00DA63C3"/>
    <w:rsid w:val="00DA63ED"/>
    <w:rsid w:val="00DA6954"/>
    <w:rsid w:val="00DA6AA8"/>
    <w:rsid w:val="00DA7D61"/>
    <w:rsid w:val="00DB032F"/>
    <w:rsid w:val="00DB05C0"/>
    <w:rsid w:val="00DB118D"/>
    <w:rsid w:val="00DB1BCE"/>
    <w:rsid w:val="00DB1C9C"/>
    <w:rsid w:val="00DB1D53"/>
    <w:rsid w:val="00DB2B4B"/>
    <w:rsid w:val="00DB2E44"/>
    <w:rsid w:val="00DB364C"/>
    <w:rsid w:val="00DB3CC1"/>
    <w:rsid w:val="00DB4225"/>
    <w:rsid w:val="00DB42B2"/>
    <w:rsid w:val="00DB4F92"/>
    <w:rsid w:val="00DB55A5"/>
    <w:rsid w:val="00DB58E2"/>
    <w:rsid w:val="00DB5CE3"/>
    <w:rsid w:val="00DB6430"/>
    <w:rsid w:val="00DB66D3"/>
    <w:rsid w:val="00DB68A3"/>
    <w:rsid w:val="00DB6BE1"/>
    <w:rsid w:val="00DB76BE"/>
    <w:rsid w:val="00DC06DC"/>
    <w:rsid w:val="00DC0730"/>
    <w:rsid w:val="00DC0A11"/>
    <w:rsid w:val="00DC0AD7"/>
    <w:rsid w:val="00DC10F5"/>
    <w:rsid w:val="00DC1298"/>
    <w:rsid w:val="00DC154F"/>
    <w:rsid w:val="00DC19D2"/>
    <w:rsid w:val="00DC2817"/>
    <w:rsid w:val="00DC2E1E"/>
    <w:rsid w:val="00DC314D"/>
    <w:rsid w:val="00DC371F"/>
    <w:rsid w:val="00DC573B"/>
    <w:rsid w:val="00DC6771"/>
    <w:rsid w:val="00DC695E"/>
    <w:rsid w:val="00DC71B7"/>
    <w:rsid w:val="00DC756A"/>
    <w:rsid w:val="00DD0554"/>
    <w:rsid w:val="00DD0B5E"/>
    <w:rsid w:val="00DD116D"/>
    <w:rsid w:val="00DD17B8"/>
    <w:rsid w:val="00DD1C55"/>
    <w:rsid w:val="00DD208D"/>
    <w:rsid w:val="00DD212F"/>
    <w:rsid w:val="00DD387C"/>
    <w:rsid w:val="00DD3AD4"/>
    <w:rsid w:val="00DD4192"/>
    <w:rsid w:val="00DD474E"/>
    <w:rsid w:val="00DD5453"/>
    <w:rsid w:val="00DD5709"/>
    <w:rsid w:val="00DD586A"/>
    <w:rsid w:val="00DD6167"/>
    <w:rsid w:val="00DD6235"/>
    <w:rsid w:val="00DD6851"/>
    <w:rsid w:val="00DD68F2"/>
    <w:rsid w:val="00DD6E9C"/>
    <w:rsid w:val="00DD77DB"/>
    <w:rsid w:val="00DD7C47"/>
    <w:rsid w:val="00DE03A8"/>
    <w:rsid w:val="00DE0597"/>
    <w:rsid w:val="00DE0690"/>
    <w:rsid w:val="00DE08C5"/>
    <w:rsid w:val="00DE0A22"/>
    <w:rsid w:val="00DE0BFF"/>
    <w:rsid w:val="00DE1016"/>
    <w:rsid w:val="00DE125A"/>
    <w:rsid w:val="00DE1F18"/>
    <w:rsid w:val="00DE2458"/>
    <w:rsid w:val="00DE2901"/>
    <w:rsid w:val="00DE2B25"/>
    <w:rsid w:val="00DE2CB6"/>
    <w:rsid w:val="00DE3243"/>
    <w:rsid w:val="00DE330E"/>
    <w:rsid w:val="00DE350C"/>
    <w:rsid w:val="00DE42A0"/>
    <w:rsid w:val="00DE50DE"/>
    <w:rsid w:val="00DE5104"/>
    <w:rsid w:val="00DE54DE"/>
    <w:rsid w:val="00DE56B0"/>
    <w:rsid w:val="00DE5DCB"/>
    <w:rsid w:val="00DE5F01"/>
    <w:rsid w:val="00DE603B"/>
    <w:rsid w:val="00DE6865"/>
    <w:rsid w:val="00DE735A"/>
    <w:rsid w:val="00DE77F1"/>
    <w:rsid w:val="00DF03D1"/>
    <w:rsid w:val="00DF0689"/>
    <w:rsid w:val="00DF134F"/>
    <w:rsid w:val="00DF21B2"/>
    <w:rsid w:val="00DF276C"/>
    <w:rsid w:val="00DF33E7"/>
    <w:rsid w:val="00DF37A7"/>
    <w:rsid w:val="00DF3909"/>
    <w:rsid w:val="00DF39CE"/>
    <w:rsid w:val="00DF3F1C"/>
    <w:rsid w:val="00DF4076"/>
    <w:rsid w:val="00DF49E1"/>
    <w:rsid w:val="00DF4D06"/>
    <w:rsid w:val="00DF4E79"/>
    <w:rsid w:val="00DF5A7A"/>
    <w:rsid w:val="00DF5E43"/>
    <w:rsid w:val="00E001D4"/>
    <w:rsid w:val="00E0184A"/>
    <w:rsid w:val="00E019D6"/>
    <w:rsid w:val="00E01B87"/>
    <w:rsid w:val="00E034C3"/>
    <w:rsid w:val="00E03829"/>
    <w:rsid w:val="00E041B8"/>
    <w:rsid w:val="00E04E7F"/>
    <w:rsid w:val="00E0525F"/>
    <w:rsid w:val="00E05366"/>
    <w:rsid w:val="00E05C2B"/>
    <w:rsid w:val="00E05F4C"/>
    <w:rsid w:val="00E068D7"/>
    <w:rsid w:val="00E0692A"/>
    <w:rsid w:val="00E07628"/>
    <w:rsid w:val="00E07E05"/>
    <w:rsid w:val="00E07E63"/>
    <w:rsid w:val="00E10F28"/>
    <w:rsid w:val="00E11090"/>
    <w:rsid w:val="00E118B0"/>
    <w:rsid w:val="00E1210B"/>
    <w:rsid w:val="00E12A4F"/>
    <w:rsid w:val="00E12E19"/>
    <w:rsid w:val="00E12EF2"/>
    <w:rsid w:val="00E13336"/>
    <w:rsid w:val="00E1336B"/>
    <w:rsid w:val="00E139E0"/>
    <w:rsid w:val="00E13CB2"/>
    <w:rsid w:val="00E13FC7"/>
    <w:rsid w:val="00E142D8"/>
    <w:rsid w:val="00E14AC8"/>
    <w:rsid w:val="00E14B8B"/>
    <w:rsid w:val="00E14DCD"/>
    <w:rsid w:val="00E151FE"/>
    <w:rsid w:val="00E154D8"/>
    <w:rsid w:val="00E15822"/>
    <w:rsid w:val="00E1584C"/>
    <w:rsid w:val="00E15892"/>
    <w:rsid w:val="00E1635F"/>
    <w:rsid w:val="00E1641B"/>
    <w:rsid w:val="00E16632"/>
    <w:rsid w:val="00E173FA"/>
    <w:rsid w:val="00E1789C"/>
    <w:rsid w:val="00E17AD2"/>
    <w:rsid w:val="00E17B4E"/>
    <w:rsid w:val="00E20B17"/>
    <w:rsid w:val="00E215B6"/>
    <w:rsid w:val="00E21791"/>
    <w:rsid w:val="00E21B67"/>
    <w:rsid w:val="00E228FB"/>
    <w:rsid w:val="00E22BBA"/>
    <w:rsid w:val="00E22C0A"/>
    <w:rsid w:val="00E23283"/>
    <w:rsid w:val="00E23529"/>
    <w:rsid w:val="00E23576"/>
    <w:rsid w:val="00E237A6"/>
    <w:rsid w:val="00E244F6"/>
    <w:rsid w:val="00E257A0"/>
    <w:rsid w:val="00E257D0"/>
    <w:rsid w:val="00E257F7"/>
    <w:rsid w:val="00E259B9"/>
    <w:rsid w:val="00E2623D"/>
    <w:rsid w:val="00E27108"/>
    <w:rsid w:val="00E272B6"/>
    <w:rsid w:val="00E2765F"/>
    <w:rsid w:val="00E277FE"/>
    <w:rsid w:val="00E27BB6"/>
    <w:rsid w:val="00E30EB3"/>
    <w:rsid w:val="00E310D2"/>
    <w:rsid w:val="00E3130D"/>
    <w:rsid w:val="00E31323"/>
    <w:rsid w:val="00E313DF"/>
    <w:rsid w:val="00E31831"/>
    <w:rsid w:val="00E3186C"/>
    <w:rsid w:val="00E31AC4"/>
    <w:rsid w:val="00E32195"/>
    <w:rsid w:val="00E322B0"/>
    <w:rsid w:val="00E32618"/>
    <w:rsid w:val="00E326E2"/>
    <w:rsid w:val="00E32CDA"/>
    <w:rsid w:val="00E330D1"/>
    <w:rsid w:val="00E333CA"/>
    <w:rsid w:val="00E33533"/>
    <w:rsid w:val="00E33816"/>
    <w:rsid w:val="00E34642"/>
    <w:rsid w:val="00E346A3"/>
    <w:rsid w:val="00E3491D"/>
    <w:rsid w:val="00E34B8A"/>
    <w:rsid w:val="00E34C52"/>
    <w:rsid w:val="00E34CDB"/>
    <w:rsid w:val="00E35B73"/>
    <w:rsid w:val="00E35FC9"/>
    <w:rsid w:val="00E36D95"/>
    <w:rsid w:val="00E37800"/>
    <w:rsid w:val="00E37A1B"/>
    <w:rsid w:val="00E37C2B"/>
    <w:rsid w:val="00E37D50"/>
    <w:rsid w:val="00E400AF"/>
    <w:rsid w:val="00E41B6A"/>
    <w:rsid w:val="00E42010"/>
    <w:rsid w:val="00E4235D"/>
    <w:rsid w:val="00E43251"/>
    <w:rsid w:val="00E432C0"/>
    <w:rsid w:val="00E43714"/>
    <w:rsid w:val="00E441EA"/>
    <w:rsid w:val="00E44781"/>
    <w:rsid w:val="00E44AFD"/>
    <w:rsid w:val="00E44CD8"/>
    <w:rsid w:val="00E454D1"/>
    <w:rsid w:val="00E45829"/>
    <w:rsid w:val="00E4598A"/>
    <w:rsid w:val="00E461D2"/>
    <w:rsid w:val="00E4706C"/>
    <w:rsid w:val="00E4708D"/>
    <w:rsid w:val="00E50427"/>
    <w:rsid w:val="00E50531"/>
    <w:rsid w:val="00E51AE4"/>
    <w:rsid w:val="00E51E99"/>
    <w:rsid w:val="00E521FB"/>
    <w:rsid w:val="00E52BD2"/>
    <w:rsid w:val="00E5384D"/>
    <w:rsid w:val="00E53D5F"/>
    <w:rsid w:val="00E53D82"/>
    <w:rsid w:val="00E53E1B"/>
    <w:rsid w:val="00E54020"/>
    <w:rsid w:val="00E54088"/>
    <w:rsid w:val="00E54C4C"/>
    <w:rsid w:val="00E54EE5"/>
    <w:rsid w:val="00E54FE7"/>
    <w:rsid w:val="00E5563C"/>
    <w:rsid w:val="00E55B32"/>
    <w:rsid w:val="00E5695E"/>
    <w:rsid w:val="00E56BD3"/>
    <w:rsid w:val="00E56DF3"/>
    <w:rsid w:val="00E56FC1"/>
    <w:rsid w:val="00E57038"/>
    <w:rsid w:val="00E57B38"/>
    <w:rsid w:val="00E6006A"/>
    <w:rsid w:val="00E60610"/>
    <w:rsid w:val="00E60B97"/>
    <w:rsid w:val="00E60E08"/>
    <w:rsid w:val="00E60F2B"/>
    <w:rsid w:val="00E621A0"/>
    <w:rsid w:val="00E621AC"/>
    <w:rsid w:val="00E6293E"/>
    <w:rsid w:val="00E62BCE"/>
    <w:rsid w:val="00E62D18"/>
    <w:rsid w:val="00E62EAE"/>
    <w:rsid w:val="00E62FA7"/>
    <w:rsid w:val="00E633DF"/>
    <w:rsid w:val="00E63641"/>
    <w:rsid w:val="00E64D3B"/>
    <w:rsid w:val="00E64DD1"/>
    <w:rsid w:val="00E65AF4"/>
    <w:rsid w:val="00E65E34"/>
    <w:rsid w:val="00E65EAD"/>
    <w:rsid w:val="00E65F73"/>
    <w:rsid w:val="00E664DD"/>
    <w:rsid w:val="00E668E4"/>
    <w:rsid w:val="00E66AE9"/>
    <w:rsid w:val="00E66C7F"/>
    <w:rsid w:val="00E66DE6"/>
    <w:rsid w:val="00E670F9"/>
    <w:rsid w:val="00E70015"/>
    <w:rsid w:val="00E700A7"/>
    <w:rsid w:val="00E7033F"/>
    <w:rsid w:val="00E71124"/>
    <w:rsid w:val="00E711CB"/>
    <w:rsid w:val="00E71E60"/>
    <w:rsid w:val="00E723BF"/>
    <w:rsid w:val="00E72B5A"/>
    <w:rsid w:val="00E7383B"/>
    <w:rsid w:val="00E74352"/>
    <w:rsid w:val="00E7449C"/>
    <w:rsid w:val="00E75D48"/>
    <w:rsid w:val="00E75DE7"/>
    <w:rsid w:val="00E7696A"/>
    <w:rsid w:val="00E77268"/>
    <w:rsid w:val="00E779D8"/>
    <w:rsid w:val="00E77BC1"/>
    <w:rsid w:val="00E77DF0"/>
    <w:rsid w:val="00E802D4"/>
    <w:rsid w:val="00E80488"/>
    <w:rsid w:val="00E80654"/>
    <w:rsid w:val="00E80711"/>
    <w:rsid w:val="00E80CCD"/>
    <w:rsid w:val="00E80F7C"/>
    <w:rsid w:val="00E813CB"/>
    <w:rsid w:val="00E814AA"/>
    <w:rsid w:val="00E817C1"/>
    <w:rsid w:val="00E81DAF"/>
    <w:rsid w:val="00E8250E"/>
    <w:rsid w:val="00E82F0C"/>
    <w:rsid w:val="00E83D4F"/>
    <w:rsid w:val="00E83F2C"/>
    <w:rsid w:val="00E842C8"/>
    <w:rsid w:val="00E84A3C"/>
    <w:rsid w:val="00E84C63"/>
    <w:rsid w:val="00E85526"/>
    <w:rsid w:val="00E85819"/>
    <w:rsid w:val="00E86049"/>
    <w:rsid w:val="00E866D4"/>
    <w:rsid w:val="00E86830"/>
    <w:rsid w:val="00E868E7"/>
    <w:rsid w:val="00E869CB"/>
    <w:rsid w:val="00E869D6"/>
    <w:rsid w:val="00E86DC3"/>
    <w:rsid w:val="00E86E62"/>
    <w:rsid w:val="00E871D8"/>
    <w:rsid w:val="00E879FC"/>
    <w:rsid w:val="00E90C6D"/>
    <w:rsid w:val="00E90C9F"/>
    <w:rsid w:val="00E9142E"/>
    <w:rsid w:val="00E9175B"/>
    <w:rsid w:val="00E91C3E"/>
    <w:rsid w:val="00E91D00"/>
    <w:rsid w:val="00E91E57"/>
    <w:rsid w:val="00E91EDF"/>
    <w:rsid w:val="00E92402"/>
    <w:rsid w:val="00E92834"/>
    <w:rsid w:val="00E93564"/>
    <w:rsid w:val="00E93EDC"/>
    <w:rsid w:val="00E94055"/>
    <w:rsid w:val="00E94771"/>
    <w:rsid w:val="00E9523F"/>
    <w:rsid w:val="00E9528A"/>
    <w:rsid w:val="00E95A54"/>
    <w:rsid w:val="00E95BBD"/>
    <w:rsid w:val="00E960A5"/>
    <w:rsid w:val="00E964F3"/>
    <w:rsid w:val="00E96649"/>
    <w:rsid w:val="00E96949"/>
    <w:rsid w:val="00E97023"/>
    <w:rsid w:val="00E9705A"/>
    <w:rsid w:val="00E97CAA"/>
    <w:rsid w:val="00E97F0F"/>
    <w:rsid w:val="00EA0128"/>
    <w:rsid w:val="00EA013B"/>
    <w:rsid w:val="00EA037A"/>
    <w:rsid w:val="00EA073A"/>
    <w:rsid w:val="00EA0AB4"/>
    <w:rsid w:val="00EA1062"/>
    <w:rsid w:val="00EA1115"/>
    <w:rsid w:val="00EA13F1"/>
    <w:rsid w:val="00EA175B"/>
    <w:rsid w:val="00EA1A02"/>
    <w:rsid w:val="00EA1CED"/>
    <w:rsid w:val="00EA1DCC"/>
    <w:rsid w:val="00EA233F"/>
    <w:rsid w:val="00EA28CE"/>
    <w:rsid w:val="00EA2CB1"/>
    <w:rsid w:val="00EA31C1"/>
    <w:rsid w:val="00EA3684"/>
    <w:rsid w:val="00EA4215"/>
    <w:rsid w:val="00EA4528"/>
    <w:rsid w:val="00EA4FAD"/>
    <w:rsid w:val="00EA533D"/>
    <w:rsid w:val="00EA5853"/>
    <w:rsid w:val="00EA59D1"/>
    <w:rsid w:val="00EA5AE3"/>
    <w:rsid w:val="00EA6220"/>
    <w:rsid w:val="00EA64C0"/>
    <w:rsid w:val="00EA651F"/>
    <w:rsid w:val="00EA7626"/>
    <w:rsid w:val="00EA7949"/>
    <w:rsid w:val="00EA7A5F"/>
    <w:rsid w:val="00EB0300"/>
    <w:rsid w:val="00EB07D7"/>
    <w:rsid w:val="00EB09C4"/>
    <w:rsid w:val="00EB0E72"/>
    <w:rsid w:val="00EB1312"/>
    <w:rsid w:val="00EB193A"/>
    <w:rsid w:val="00EB1B0E"/>
    <w:rsid w:val="00EB1D72"/>
    <w:rsid w:val="00EB21F5"/>
    <w:rsid w:val="00EB2EB3"/>
    <w:rsid w:val="00EB3446"/>
    <w:rsid w:val="00EB36AD"/>
    <w:rsid w:val="00EB3C45"/>
    <w:rsid w:val="00EB3CFF"/>
    <w:rsid w:val="00EB505B"/>
    <w:rsid w:val="00EB55FF"/>
    <w:rsid w:val="00EB5C90"/>
    <w:rsid w:val="00EB5E16"/>
    <w:rsid w:val="00EB5F71"/>
    <w:rsid w:val="00EB6DA9"/>
    <w:rsid w:val="00EB6E3D"/>
    <w:rsid w:val="00EB76DB"/>
    <w:rsid w:val="00EB7ECF"/>
    <w:rsid w:val="00EC0EFA"/>
    <w:rsid w:val="00EC1097"/>
    <w:rsid w:val="00EC18B9"/>
    <w:rsid w:val="00EC19A7"/>
    <w:rsid w:val="00EC28E9"/>
    <w:rsid w:val="00EC28ED"/>
    <w:rsid w:val="00EC2CAC"/>
    <w:rsid w:val="00EC30F1"/>
    <w:rsid w:val="00EC3AA0"/>
    <w:rsid w:val="00EC411F"/>
    <w:rsid w:val="00EC49BA"/>
    <w:rsid w:val="00EC5582"/>
    <w:rsid w:val="00EC5586"/>
    <w:rsid w:val="00EC6258"/>
    <w:rsid w:val="00EC62F5"/>
    <w:rsid w:val="00EC6B9B"/>
    <w:rsid w:val="00EC6BC7"/>
    <w:rsid w:val="00EC76AF"/>
    <w:rsid w:val="00EC7730"/>
    <w:rsid w:val="00EC7C57"/>
    <w:rsid w:val="00ED0409"/>
    <w:rsid w:val="00ED04C5"/>
    <w:rsid w:val="00ED0ED1"/>
    <w:rsid w:val="00ED2020"/>
    <w:rsid w:val="00ED2352"/>
    <w:rsid w:val="00ED257E"/>
    <w:rsid w:val="00ED2AFE"/>
    <w:rsid w:val="00ED3585"/>
    <w:rsid w:val="00ED3FE7"/>
    <w:rsid w:val="00ED4661"/>
    <w:rsid w:val="00ED509D"/>
    <w:rsid w:val="00ED528D"/>
    <w:rsid w:val="00ED56B8"/>
    <w:rsid w:val="00ED6190"/>
    <w:rsid w:val="00ED62AD"/>
    <w:rsid w:val="00ED69BE"/>
    <w:rsid w:val="00EE04AD"/>
    <w:rsid w:val="00EE16D5"/>
    <w:rsid w:val="00EE1A5B"/>
    <w:rsid w:val="00EE2164"/>
    <w:rsid w:val="00EE225E"/>
    <w:rsid w:val="00EE2B90"/>
    <w:rsid w:val="00EE2D4C"/>
    <w:rsid w:val="00EE3B30"/>
    <w:rsid w:val="00EE48CA"/>
    <w:rsid w:val="00EE4980"/>
    <w:rsid w:val="00EE4A76"/>
    <w:rsid w:val="00EE4B76"/>
    <w:rsid w:val="00EE4D7A"/>
    <w:rsid w:val="00EE4EEB"/>
    <w:rsid w:val="00EE4EF1"/>
    <w:rsid w:val="00EE4FDC"/>
    <w:rsid w:val="00EE51BF"/>
    <w:rsid w:val="00EE603F"/>
    <w:rsid w:val="00EE6729"/>
    <w:rsid w:val="00EE7056"/>
    <w:rsid w:val="00EE75E0"/>
    <w:rsid w:val="00EE7AFD"/>
    <w:rsid w:val="00EE7C6E"/>
    <w:rsid w:val="00EF02E3"/>
    <w:rsid w:val="00EF0695"/>
    <w:rsid w:val="00EF073F"/>
    <w:rsid w:val="00EF09C7"/>
    <w:rsid w:val="00EF0A01"/>
    <w:rsid w:val="00EF0B4F"/>
    <w:rsid w:val="00EF13B2"/>
    <w:rsid w:val="00EF1A07"/>
    <w:rsid w:val="00EF29D9"/>
    <w:rsid w:val="00EF2E40"/>
    <w:rsid w:val="00EF303C"/>
    <w:rsid w:val="00EF38B1"/>
    <w:rsid w:val="00EF46EC"/>
    <w:rsid w:val="00EF4E72"/>
    <w:rsid w:val="00EF50B2"/>
    <w:rsid w:val="00EF5566"/>
    <w:rsid w:val="00EF56A7"/>
    <w:rsid w:val="00EF5882"/>
    <w:rsid w:val="00EF638B"/>
    <w:rsid w:val="00EF6474"/>
    <w:rsid w:val="00EF6F01"/>
    <w:rsid w:val="00EF71A1"/>
    <w:rsid w:val="00EF7B18"/>
    <w:rsid w:val="00F0068D"/>
    <w:rsid w:val="00F007E9"/>
    <w:rsid w:val="00F008B7"/>
    <w:rsid w:val="00F00979"/>
    <w:rsid w:val="00F00981"/>
    <w:rsid w:val="00F00ABC"/>
    <w:rsid w:val="00F00C28"/>
    <w:rsid w:val="00F00C2A"/>
    <w:rsid w:val="00F0166A"/>
    <w:rsid w:val="00F0200A"/>
    <w:rsid w:val="00F0219C"/>
    <w:rsid w:val="00F029A7"/>
    <w:rsid w:val="00F03218"/>
    <w:rsid w:val="00F03F4B"/>
    <w:rsid w:val="00F062B6"/>
    <w:rsid w:val="00F06888"/>
    <w:rsid w:val="00F06A10"/>
    <w:rsid w:val="00F07227"/>
    <w:rsid w:val="00F0731D"/>
    <w:rsid w:val="00F07534"/>
    <w:rsid w:val="00F1068A"/>
    <w:rsid w:val="00F10AEC"/>
    <w:rsid w:val="00F10C89"/>
    <w:rsid w:val="00F122CE"/>
    <w:rsid w:val="00F123DE"/>
    <w:rsid w:val="00F1266C"/>
    <w:rsid w:val="00F12C14"/>
    <w:rsid w:val="00F12FEB"/>
    <w:rsid w:val="00F13095"/>
    <w:rsid w:val="00F13A2C"/>
    <w:rsid w:val="00F147FB"/>
    <w:rsid w:val="00F152FC"/>
    <w:rsid w:val="00F156BF"/>
    <w:rsid w:val="00F157E1"/>
    <w:rsid w:val="00F15EAD"/>
    <w:rsid w:val="00F17FF8"/>
    <w:rsid w:val="00F200A5"/>
    <w:rsid w:val="00F20989"/>
    <w:rsid w:val="00F21650"/>
    <w:rsid w:val="00F2169C"/>
    <w:rsid w:val="00F22148"/>
    <w:rsid w:val="00F2223C"/>
    <w:rsid w:val="00F222E9"/>
    <w:rsid w:val="00F22558"/>
    <w:rsid w:val="00F2266E"/>
    <w:rsid w:val="00F23BC6"/>
    <w:rsid w:val="00F240D1"/>
    <w:rsid w:val="00F251C9"/>
    <w:rsid w:val="00F25203"/>
    <w:rsid w:val="00F2565D"/>
    <w:rsid w:val="00F25674"/>
    <w:rsid w:val="00F25AAE"/>
    <w:rsid w:val="00F26466"/>
    <w:rsid w:val="00F265D4"/>
    <w:rsid w:val="00F27684"/>
    <w:rsid w:val="00F303A7"/>
    <w:rsid w:val="00F30AC6"/>
    <w:rsid w:val="00F30EF8"/>
    <w:rsid w:val="00F30FC3"/>
    <w:rsid w:val="00F3186B"/>
    <w:rsid w:val="00F319DE"/>
    <w:rsid w:val="00F32157"/>
    <w:rsid w:val="00F32445"/>
    <w:rsid w:val="00F32FCA"/>
    <w:rsid w:val="00F3353E"/>
    <w:rsid w:val="00F340CB"/>
    <w:rsid w:val="00F35334"/>
    <w:rsid w:val="00F3557E"/>
    <w:rsid w:val="00F36243"/>
    <w:rsid w:val="00F36FA8"/>
    <w:rsid w:val="00F3710F"/>
    <w:rsid w:val="00F37F86"/>
    <w:rsid w:val="00F402E9"/>
    <w:rsid w:val="00F404B3"/>
    <w:rsid w:val="00F40B74"/>
    <w:rsid w:val="00F40EFD"/>
    <w:rsid w:val="00F410D0"/>
    <w:rsid w:val="00F41256"/>
    <w:rsid w:val="00F41505"/>
    <w:rsid w:val="00F41EA8"/>
    <w:rsid w:val="00F42123"/>
    <w:rsid w:val="00F422A5"/>
    <w:rsid w:val="00F42328"/>
    <w:rsid w:val="00F42635"/>
    <w:rsid w:val="00F429AB"/>
    <w:rsid w:val="00F42B0D"/>
    <w:rsid w:val="00F432B3"/>
    <w:rsid w:val="00F442D1"/>
    <w:rsid w:val="00F447E2"/>
    <w:rsid w:val="00F44995"/>
    <w:rsid w:val="00F44B32"/>
    <w:rsid w:val="00F45A79"/>
    <w:rsid w:val="00F45BBA"/>
    <w:rsid w:val="00F4693C"/>
    <w:rsid w:val="00F47A15"/>
    <w:rsid w:val="00F47C1A"/>
    <w:rsid w:val="00F50155"/>
    <w:rsid w:val="00F50D51"/>
    <w:rsid w:val="00F511E8"/>
    <w:rsid w:val="00F51BCD"/>
    <w:rsid w:val="00F51FDB"/>
    <w:rsid w:val="00F52317"/>
    <w:rsid w:val="00F52A4E"/>
    <w:rsid w:val="00F52AA3"/>
    <w:rsid w:val="00F52CF7"/>
    <w:rsid w:val="00F537BF"/>
    <w:rsid w:val="00F53C45"/>
    <w:rsid w:val="00F54353"/>
    <w:rsid w:val="00F543A7"/>
    <w:rsid w:val="00F54458"/>
    <w:rsid w:val="00F55105"/>
    <w:rsid w:val="00F5512B"/>
    <w:rsid w:val="00F5592D"/>
    <w:rsid w:val="00F55F38"/>
    <w:rsid w:val="00F5626D"/>
    <w:rsid w:val="00F563E2"/>
    <w:rsid w:val="00F56545"/>
    <w:rsid w:val="00F57318"/>
    <w:rsid w:val="00F5732B"/>
    <w:rsid w:val="00F5758D"/>
    <w:rsid w:val="00F57593"/>
    <w:rsid w:val="00F57A25"/>
    <w:rsid w:val="00F57CD2"/>
    <w:rsid w:val="00F57FFC"/>
    <w:rsid w:val="00F600DF"/>
    <w:rsid w:val="00F60730"/>
    <w:rsid w:val="00F6100B"/>
    <w:rsid w:val="00F61B99"/>
    <w:rsid w:val="00F6283E"/>
    <w:rsid w:val="00F62899"/>
    <w:rsid w:val="00F628EF"/>
    <w:rsid w:val="00F62B77"/>
    <w:rsid w:val="00F62BFE"/>
    <w:rsid w:val="00F62CC8"/>
    <w:rsid w:val="00F62D01"/>
    <w:rsid w:val="00F62F54"/>
    <w:rsid w:val="00F6321D"/>
    <w:rsid w:val="00F6350F"/>
    <w:rsid w:val="00F63590"/>
    <w:rsid w:val="00F63C97"/>
    <w:rsid w:val="00F63F98"/>
    <w:rsid w:val="00F64112"/>
    <w:rsid w:val="00F64168"/>
    <w:rsid w:val="00F642E9"/>
    <w:rsid w:val="00F64409"/>
    <w:rsid w:val="00F6496C"/>
    <w:rsid w:val="00F65184"/>
    <w:rsid w:val="00F6575C"/>
    <w:rsid w:val="00F65AE0"/>
    <w:rsid w:val="00F65D49"/>
    <w:rsid w:val="00F66905"/>
    <w:rsid w:val="00F677E5"/>
    <w:rsid w:val="00F70260"/>
    <w:rsid w:val="00F70E66"/>
    <w:rsid w:val="00F72690"/>
    <w:rsid w:val="00F7284E"/>
    <w:rsid w:val="00F732C4"/>
    <w:rsid w:val="00F73338"/>
    <w:rsid w:val="00F734D5"/>
    <w:rsid w:val="00F73953"/>
    <w:rsid w:val="00F73998"/>
    <w:rsid w:val="00F73B9D"/>
    <w:rsid w:val="00F73C9B"/>
    <w:rsid w:val="00F73E52"/>
    <w:rsid w:val="00F74132"/>
    <w:rsid w:val="00F74155"/>
    <w:rsid w:val="00F7472C"/>
    <w:rsid w:val="00F76946"/>
    <w:rsid w:val="00F76EDE"/>
    <w:rsid w:val="00F7743D"/>
    <w:rsid w:val="00F777BD"/>
    <w:rsid w:val="00F8023A"/>
    <w:rsid w:val="00F807BA"/>
    <w:rsid w:val="00F80B77"/>
    <w:rsid w:val="00F81230"/>
    <w:rsid w:val="00F812C9"/>
    <w:rsid w:val="00F81D16"/>
    <w:rsid w:val="00F81F87"/>
    <w:rsid w:val="00F82B1D"/>
    <w:rsid w:val="00F83A7F"/>
    <w:rsid w:val="00F83E9A"/>
    <w:rsid w:val="00F83F16"/>
    <w:rsid w:val="00F8404A"/>
    <w:rsid w:val="00F85221"/>
    <w:rsid w:val="00F85B77"/>
    <w:rsid w:val="00F86222"/>
    <w:rsid w:val="00F864DC"/>
    <w:rsid w:val="00F87A51"/>
    <w:rsid w:val="00F905B3"/>
    <w:rsid w:val="00F90D2B"/>
    <w:rsid w:val="00F9176A"/>
    <w:rsid w:val="00F9210B"/>
    <w:rsid w:val="00F92C70"/>
    <w:rsid w:val="00F93065"/>
    <w:rsid w:val="00F9315A"/>
    <w:rsid w:val="00F9320E"/>
    <w:rsid w:val="00F93CD7"/>
    <w:rsid w:val="00F93F9F"/>
    <w:rsid w:val="00F946A4"/>
    <w:rsid w:val="00F95EF8"/>
    <w:rsid w:val="00F96B51"/>
    <w:rsid w:val="00F971D8"/>
    <w:rsid w:val="00F9731F"/>
    <w:rsid w:val="00F9796F"/>
    <w:rsid w:val="00FA0595"/>
    <w:rsid w:val="00FA0EA9"/>
    <w:rsid w:val="00FA1972"/>
    <w:rsid w:val="00FA1BEB"/>
    <w:rsid w:val="00FA210A"/>
    <w:rsid w:val="00FA23E5"/>
    <w:rsid w:val="00FA29C7"/>
    <w:rsid w:val="00FA2B0C"/>
    <w:rsid w:val="00FA2C02"/>
    <w:rsid w:val="00FA31D1"/>
    <w:rsid w:val="00FA36A5"/>
    <w:rsid w:val="00FA372E"/>
    <w:rsid w:val="00FA3A0A"/>
    <w:rsid w:val="00FA4562"/>
    <w:rsid w:val="00FA4F3D"/>
    <w:rsid w:val="00FA52A0"/>
    <w:rsid w:val="00FA58E2"/>
    <w:rsid w:val="00FA5E6E"/>
    <w:rsid w:val="00FA5EF9"/>
    <w:rsid w:val="00FA62BA"/>
    <w:rsid w:val="00FA6B0C"/>
    <w:rsid w:val="00FA747B"/>
    <w:rsid w:val="00FA7CA3"/>
    <w:rsid w:val="00FA7D3F"/>
    <w:rsid w:val="00FB002E"/>
    <w:rsid w:val="00FB0438"/>
    <w:rsid w:val="00FB0BF9"/>
    <w:rsid w:val="00FB0C6A"/>
    <w:rsid w:val="00FB14DC"/>
    <w:rsid w:val="00FB1A54"/>
    <w:rsid w:val="00FB2527"/>
    <w:rsid w:val="00FB2AA6"/>
    <w:rsid w:val="00FB2BA5"/>
    <w:rsid w:val="00FB4173"/>
    <w:rsid w:val="00FB433E"/>
    <w:rsid w:val="00FB4BC0"/>
    <w:rsid w:val="00FB5C5A"/>
    <w:rsid w:val="00FB66B1"/>
    <w:rsid w:val="00FB673D"/>
    <w:rsid w:val="00FB686A"/>
    <w:rsid w:val="00FB7068"/>
    <w:rsid w:val="00FB7405"/>
    <w:rsid w:val="00FB7C61"/>
    <w:rsid w:val="00FB7CAD"/>
    <w:rsid w:val="00FB7D1E"/>
    <w:rsid w:val="00FC064E"/>
    <w:rsid w:val="00FC181D"/>
    <w:rsid w:val="00FC194E"/>
    <w:rsid w:val="00FC1E69"/>
    <w:rsid w:val="00FC1FA0"/>
    <w:rsid w:val="00FC2589"/>
    <w:rsid w:val="00FC2871"/>
    <w:rsid w:val="00FC2982"/>
    <w:rsid w:val="00FC300B"/>
    <w:rsid w:val="00FC3A7B"/>
    <w:rsid w:val="00FC3B81"/>
    <w:rsid w:val="00FC40CA"/>
    <w:rsid w:val="00FC417B"/>
    <w:rsid w:val="00FC5282"/>
    <w:rsid w:val="00FC68EB"/>
    <w:rsid w:val="00FC6DC6"/>
    <w:rsid w:val="00FC6E0E"/>
    <w:rsid w:val="00FC71E2"/>
    <w:rsid w:val="00FC7ADD"/>
    <w:rsid w:val="00FC7D20"/>
    <w:rsid w:val="00FD0138"/>
    <w:rsid w:val="00FD0917"/>
    <w:rsid w:val="00FD0D3D"/>
    <w:rsid w:val="00FD0DE1"/>
    <w:rsid w:val="00FD1070"/>
    <w:rsid w:val="00FD1E23"/>
    <w:rsid w:val="00FD1F01"/>
    <w:rsid w:val="00FD3428"/>
    <w:rsid w:val="00FD3C52"/>
    <w:rsid w:val="00FD44AA"/>
    <w:rsid w:val="00FD4938"/>
    <w:rsid w:val="00FD4F05"/>
    <w:rsid w:val="00FD5230"/>
    <w:rsid w:val="00FD53B6"/>
    <w:rsid w:val="00FD53C6"/>
    <w:rsid w:val="00FD58D8"/>
    <w:rsid w:val="00FD59AB"/>
    <w:rsid w:val="00FD5B70"/>
    <w:rsid w:val="00FD5BFA"/>
    <w:rsid w:val="00FD61D2"/>
    <w:rsid w:val="00FD648B"/>
    <w:rsid w:val="00FD651E"/>
    <w:rsid w:val="00FD675D"/>
    <w:rsid w:val="00FD6BAC"/>
    <w:rsid w:val="00FD7143"/>
    <w:rsid w:val="00FD7B21"/>
    <w:rsid w:val="00FE1188"/>
    <w:rsid w:val="00FE258B"/>
    <w:rsid w:val="00FE37D0"/>
    <w:rsid w:val="00FE3B44"/>
    <w:rsid w:val="00FE3D61"/>
    <w:rsid w:val="00FE4BF5"/>
    <w:rsid w:val="00FE5A64"/>
    <w:rsid w:val="00FE64B9"/>
    <w:rsid w:val="00FE68FD"/>
    <w:rsid w:val="00FE6C21"/>
    <w:rsid w:val="00FE6E0E"/>
    <w:rsid w:val="00FE6F6A"/>
    <w:rsid w:val="00FE6FD7"/>
    <w:rsid w:val="00FE7815"/>
    <w:rsid w:val="00FE789B"/>
    <w:rsid w:val="00FE7F81"/>
    <w:rsid w:val="00FF05B6"/>
    <w:rsid w:val="00FF08D4"/>
    <w:rsid w:val="00FF0973"/>
    <w:rsid w:val="00FF1251"/>
    <w:rsid w:val="00FF1481"/>
    <w:rsid w:val="00FF1B94"/>
    <w:rsid w:val="00FF1F01"/>
    <w:rsid w:val="00FF208A"/>
    <w:rsid w:val="00FF20FA"/>
    <w:rsid w:val="00FF23CB"/>
    <w:rsid w:val="00FF27B5"/>
    <w:rsid w:val="00FF2C2F"/>
    <w:rsid w:val="00FF2F1B"/>
    <w:rsid w:val="00FF2F47"/>
    <w:rsid w:val="00FF4261"/>
    <w:rsid w:val="00FF4B10"/>
    <w:rsid w:val="00FF4C16"/>
    <w:rsid w:val="00FF4F00"/>
    <w:rsid w:val="00FF5F22"/>
    <w:rsid w:val="00FF604F"/>
    <w:rsid w:val="00FF624D"/>
    <w:rsid w:val="00FF65CC"/>
    <w:rsid w:val="00FF6728"/>
    <w:rsid w:val="00FF68CE"/>
    <w:rsid w:val="00FF6C30"/>
    <w:rsid w:val="00FF72B3"/>
    <w:rsid w:val="00FF7806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8BD2F"/>
  <w15:docId w15:val="{0CFECF62-65AC-4EDB-88CD-D3184E7C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C38"/>
  </w:style>
  <w:style w:type="paragraph" w:styleId="Nagwek1">
    <w:name w:val="heading 1"/>
    <w:basedOn w:val="Normalny"/>
    <w:next w:val="Normalny"/>
    <w:link w:val="Nagwek1Znak"/>
    <w:uiPriority w:val="9"/>
    <w:qFormat/>
    <w:rsid w:val="00FD5B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2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32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76D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F3191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864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235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864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31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5F319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31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31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aliases w:val="Nagłówek strony1,Heading 11,Nagłówek 11,Nagłówek 111,Nagłówek 12,Nagłówek Znak Znak,Nagłówek strony,Znak3"/>
    <w:basedOn w:val="Normalny"/>
    <w:link w:val="NagwekZnak"/>
    <w:uiPriority w:val="99"/>
    <w:unhideWhenUsed/>
    <w:rsid w:val="005F319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aliases w:val="Nagłówek strony1 Znak,Heading 11 Znak,Nagłówek 11 Znak,Nagłówek 111 Znak,Nagłówek 12 Znak,Nagłówek Znak Znak Znak,Nagłówek strony Znak,Znak3 Znak"/>
    <w:basedOn w:val="Domylnaczcionkaakapitu"/>
    <w:link w:val="Nagwek"/>
    <w:uiPriority w:val="99"/>
    <w:rsid w:val="005F31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locked/>
    <w:rsid w:val="005F3191"/>
    <w:rPr>
      <w:b/>
      <w:sz w:val="26"/>
      <w:szCs w:val="26"/>
    </w:rPr>
  </w:style>
  <w:style w:type="paragraph" w:styleId="Tekstpodstawowy">
    <w:name w:val="Body Text"/>
    <w:aliases w:val="bt,anita1"/>
    <w:basedOn w:val="Normalny"/>
    <w:link w:val="TekstpodstawowyZnak"/>
    <w:unhideWhenUsed/>
    <w:rsid w:val="005F3191"/>
    <w:pPr>
      <w:spacing w:after="0" w:line="240" w:lineRule="auto"/>
      <w:jc w:val="both"/>
    </w:pPr>
    <w:rPr>
      <w:b/>
      <w:sz w:val="26"/>
      <w:szCs w:val="26"/>
    </w:rPr>
  </w:style>
  <w:style w:type="character" w:customStyle="1" w:styleId="TekstpodstawowyZnak1">
    <w:name w:val="Tekst podstawowy Znak1"/>
    <w:basedOn w:val="Domylnaczcionkaakapitu"/>
    <w:uiPriority w:val="99"/>
    <w:semiHidden/>
    <w:rsid w:val="005F3191"/>
  </w:style>
  <w:style w:type="paragraph" w:styleId="Tekstpodstawowy2">
    <w:name w:val="Body Text 2"/>
    <w:basedOn w:val="Normalny"/>
    <w:link w:val="Tekstpodstawowy2Znak"/>
    <w:semiHidden/>
    <w:unhideWhenUsed/>
    <w:rsid w:val="005F3191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31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F319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F31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ISCG Numerowanie Znak,lp1 Znak,List Paragraph2 Znak,Podsis rysunku Znak,Normalny PDST Znak,Preambuła Znak,HŁ_Bullet1 Znak,L1 Znak,Numerowanie Znak,Akapit z listą5 Znak,Rozdział Znak,T_SZ_List Paragraph Znak,Podsis rysunku1 Znak"/>
    <w:link w:val="Akapitzlist"/>
    <w:uiPriority w:val="99"/>
    <w:qFormat/>
    <w:locked/>
    <w:rsid w:val="005F3191"/>
    <w:rPr>
      <w:sz w:val="24"/>
      <w:szCs w:val="24"/>
    </w:rPr>
  </w:style>
  <w:style w:type="paragraph" w:styleId="Akapitzlist">
    <w:name w:val="List Paragraph"/>
    <w:aliases w:val="ISCG Numerowanie,lp1,List Paragraph2,Podsis rysunku,Normalny PDST,Preambuła,HŁ_Bullet1,L1,Numerowanie,Akapit z listą5,Rozdział,T_SZ_List Paragraph,Podsis rysunku1,Normalny PDST1,lp11,Preambuła1,HŁ_Bullet11,L11,Numerowanie1,List Paragraph"/>
    <w:basedOn w:val="Normalny"/>
    <w:link w:val="AkapitzlistZnak"/>
    <w:uiPriority w:val="99"/>
    <w:qFormat/>
    <w:rsid w:val="005F3191"/>
    <w:pPr>
      <w:spacing w:after="0" w:line="240" w:lineRule="auto"/>
      <w:ind w:left="720"/>
      <w:contextualSpacing/>
    </w:pPr>
    <w:rPr>
      <w:sz w:val="24"/>
      <w:szCs w:val="24"/>
    </w:rPr>
  </w:style>
  <w:style w:type="character" w:styleId="Odwoanieprzypisudolnego">
    <w:name w:val="footnote reference"/>
    <w:uiPriority w:val="99"/>
    <w:unhideWhenUsed/>
    <w:rsid w:val="005F319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F3191"/>
    <w:rPr>
      <w:sz w:val="16"/>
      <w:szCs w:val="16"/>
    </w:rPr>
  </w:style>
  <w:style w:type="character" w:customStyle="1" w:styleId="DeltaViewInsertion">
    <w:name w:val="DeltaView Insertion"/>
    <w:rsid w:val="005F3191"/>
    <w:rPr>
      <w:b/>
      <w:bCs w:val="0"/>
      <w:i/>
      <w:iCs w:val="0"/>
      <w:spacing w:val="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132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07B1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7B1B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5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5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525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5F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5F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F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F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F0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F1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31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86C"/>
  </w:style>
  <w:style w:type="paragraph" w:customStyle="1" w:styleId="WW-Tekstpodstawowywcity3">
    <w:name w:val="WW-Tekst podstawowy wcięty 3"/>
    <w:basedOn w:val="Normalny"/>
    <w:rsid w:val="00545E7C"/>
    <w:pPr>
      <w:suppressAutoHyphens/>
      <w:spacing w:after="0" w:line="240" w:lineRule="auto"/>
      <w:ind w:left="709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0D2186"/>
    <w:pPr>
      <w:spacing w:after="0" w:line="240" w:lineRule="auto"/>
    </w:pPr>
  </w:style>
  <w:style w:type="paragraph" w:styleId="Bezodstpw">
    <w:name w:val="No Spacing"/>
    <w:link w:val="BezodstpwZnak"/>
    <w:uiPriority w:val="1"/>
    <w:qFormat/>
    <w:rsid w:val="006168B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6168BD"/>
    <w:rPr>
      <w:rFonts w:eastAsiaTheme="minorEastAsia"/>
      <w:lang w:eastAsia="pl-PL"/>
    </w:rPr>
  </w:style>
  <w:style w:type="paragraph" w:customStyle="1" w:styleId="Tytusiwz">
    <w:name w:val="Tytuł siwz"/>
    <w:basedOn w:val="Tekstpodstawowy"/>
    <w:autoRedefine/>
    <w:rsid w:val="006168BD"/>
    <w:pPr>
      <w:keepNext/>
      <w:spacing w:line="360" w:lineRule="auto"/>
      <w:jc w:val="center"/>
    </w:pPr>
    <w:rPr>
      <w:rFonts w:ascii="Times New Roman" w:eastAsia="Times New Roman" w:hAnsi="Times New Roman" w:cs="Times New Roman"/>
      <w:sz w:val="28"/>
      <w:szCs w:val="32"/>
      <w:lang w:eastAsia="pl-PL"/>
    </w:rPr>
  </w:style>
  <w:style w:type="paragraph" w:styleId="Lista">
    <w:name w:val="List"/>
    <w:basedOn w:val="Tekstpodstawowy"/>
    <w:rsid w:val="00D02B28"/>
    <w:pPr>
      <w:suppressAutoHyphens/>
      <w:jc w:val="left"/>
    </w:pPr>
    <w:rPr>
      <w:rFonts w:ascii="Arial" w:eastAsia="Calibri" w:hAnsi="Arial" w:cs="Mangal"/>
      <w:b w:val="0"/>
      <w:kern w:val="1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D02B28"/>
    <w:pPr>
      <w:suppressAutoHyphens/>
      <w:spacing w:after="200" w:line="276" w:lineRule="auto"/>
      <w:ind w:left="566" w:hanging="283"/>
      <w:contextualSpacing/>
    </w:pPr>
    <w:rPr>
      <w:rFonts w:ascii="Calibri" w:eastAsia="Calibri" w:hAnsi="Calibri" w:cs="Calibri"/>
      <w:kern w:val="1"/>
    </w:rPr>
  </w:style>
  <w:style w:type="paragraph" w:styleId="Lista3">
    <w:name w:val="List 3"/>
    <w:basedOn w:val="Normalny"/>
    <w:uiPriority w:val="99"/>
    <w:unhideWhenUsed/>
    <w:rsid w:val="00D02B28"/>
    <w:pPr>
      <w:suppressAutoHyphens/>
      <w:spacing w:after="200" w:line="276" w:lineRule="auto"/>
      <w:ind w:left="849" w:hanging="283"/>
      <w:contextualSpacing/>
    </w:pPr>
    <w:rPr>
      <w:rFonts w:ascii="Calibri" w:eastAsia="Calibri" w:hAnsi="Calibri" w:cs="Calibri"/>
      <w:kern w:val="1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02B2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2B28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02B28"/>
    <w:pPr>
      <w:suppressAutoHyphens/>
      <w:spacing w:after="200" w:line="276" w:lineRule="auto"/>
      <w:ind w:left="360" w:firstLine="360"/>
    </w:pPr>
    <w:rPr>
      <w:rFonts w:ascii="Calibri" w:eastAsia="Calibri" w:hAnsi="Calibri" w:cs="Calibri"/>
      <w:kern w:val="1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02B28"/>
    <w:rPr>
      <w:rFonts w:ascii="Calibri" w:eastAsia="Calibri" w:hAnsi="Calibri" w:cs="Calibri"/>
      <w:kern w:val="1"/>
    </w:rPr>
  </w:style>
  <w:style w:type="character" w:customStyle="1" w:styleId="TekstkomentarzaZnak2">
    <w:name w:val="Tekst komentarza Znak2"/>
    <w:basedOn w:val="Domylnaczcionkaakapitu"/>
    <w:uiPriority w:val="99"/>
    <w:semiHidden/>
    <w:rsid w:val="009130FF"/>
    <w:rPr>
      <w:rFonts w:ascii="Calibri" w:eastAsia="Calibri" w:hAnsi="Calibri" w:cs="Calibri"/>
      <w:kern w:val="1"/>
      <w:sz w:val="20"/>
      <w:szCs w:val="20"/>
    </w:rPr>
  </w:style>
  <w:style w:type="paragraph" w:styleId="Lista4">
    <w:name w:val="List 4"/>
    <w:basedOn w:val="Normalny"/>
    <w:uiPriority w:val="99"/>
    <w:unhideWhenUsed/>
    <w:rsid w:val="009130FF"/>
    <w:pPr>
      <w:suppressAutoHyphens/>
      <w:spacing w:after="200" w:line="276" w:lineRule="auto"/>
      <w:ind w:left="1132" w:hanging="283"/>
      <w:contextualSpacing/>
    </w:pPr>
    <w:rPr>
      <w:rFonts w:ascii="Calibri" w:eastAsia="Calibri" w:hAnsi="Calibri" w:cs="Calibri"/>
      <w:kern w:val="1"/>
    </w:rPr>
  </w:style>
  <w:style w:type="paragraph" w:styleId="Lista-kontynuacja3">
    <w:name w:val="List Continue 3"/>
    <w:basedOn w:val="Normalny"/>
    <w:uiPriority w:val="99"/>
    <w:unhideWhenUsed/>
    <w:rsid w:val="00A538A2"/>
    <w:pPr>
      <w:suppressAutoHyphens/>
      <w:spacing w:after="120" w:line="276" w:lineRule="auto"/>
      <w:ind w:left="849"/>
      <w:contextualSpacing/>
    </w:pPr>
    <w:rPr>
      <w:rFonts w:ascii="Calibri" w:eastAsia="Calibri" w:hAnsi="Calibri" w:cs="Calibri"/>
      <w:kern w:val="1"/>
    </w:rPr>
  </w:style>
  <w:style w:type="paragraph" w:styleId="Lista-kontynuacja">
    <w:name w:val="List Continue"/>
    <w:basedOn w:val="Normalny"/>
    <w:uiPriority w:val="99"/>
    <w:unhideWhenUsed/>
    <w:rsid w:val="007A0129"/>
    <w:pPr>
      <w:suppressAutoHyphens/>
      <w:spacing w:after="120" w:line="276" w:lineRule="auto"/>
      <w:ind w:left="283"/>
      <w:contextualSpacing/>
    </w:pPr>
    <w:rPr>
      <w:rFonts w:ascii="Calibri" w:eastAsia="Calibri" w:hAnsi="Calibri" w:cs="Calibri"/>
      <w:kern w:val="1"/>
    </w:rPr>
  </w:style>
  <w:style w:type="paragraph" w:customStyle="1" w:styleId="Akapitzlist1">
    <w:name w:val="Akapit z listą1"/>
    <w:basedOn w:val="Normalny"/>
    <w:rsid w:val="00805432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</w:rPr>
  </w:style>
  <w:style w:type="character" w:customStyle="1" w:styleId="WW8Num3z0">
    <w:name w:val="WW8Num3z0"/>
    <w:rsid w:val="00805432"/>
  </w:style>
  <w:style w:type="paragraph" w:styleId="Lista5">
    <w:name w:val="List 5"/>
    <w:basedOn w:val="Normalny"/>
    <w:uiPriority w:val="99"/>
    <w:unhideWhenUsed/>
    <w:rsid w:val="00805432"/>
    <w:pPr>
      <w:suppressAutoHyphens/>
      <w:spacing w:after="200" w:line="276" w:lineRule="auto"/>
      <w:ind w:left="1415" w:hanging="283"/>
      <w:contextualSpacing/>
    </w:pPr>
    <w:rPr>
      <w:rFonts w:ascii="Calibri" w:eastAsia="Calibri" w:hAnsi="Calibri" w:cs="Calibri"/>
      <w:kern w:val="1"/>
    </w:rPr>
  </w:style>
  <w:style w:type="paragraph" w:styleId="Listapunktowana3">
    <w:name w:val="List Bullet 3"/>
    <w:basedOn w:val="Normalny"/>
    <w:uiPriority w:val="99"/>
    <w:unhideWhenUsed/>
    <w:rsid w:val="00805432"/>
    <w:pPr>
      <w:numPr>
        <w:numId w:val="3"/>
      </w:numPr>
      <w:suppressAutoHyphens/>
      <w:spacing w:after="200" w:line="276" w:lineRule="auto"/>
      <w:contextualSpacing/>
    </w:pPr>
    <w:rPr>
      <w:rFonts w:ascii="Calibri" w:eastAsia="Calibri" w:hAnsi="Calibri" w:cs="Calibri"/>
      <w:kern w:val="1"/>
    </w:rPr>
  </w:style>
  <w:style w:type="character" w:customStyle="1" w:styleId="Nagwek2Znak">
    <w:name w:val="Nagłówek 2 Znak"/>
    <w:basedOn w:val="Domylnaczcionkaakapitu"/>
    <w:link w:val="Nagwek2"/>
    <w:uiPriority w:val="9"/>
    <w:rsid w:val="00782DD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864D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9Znak">
    <w:name w:val="Nagłówek 9 Znak"/>
    <w:basedOn w:val="Domylnaczcionkaakapitu"/>
    <w:link w:val="Nagwek9"/>
    <w:uiPriority w:val="9"/>
    <w:rsid w:val="00F864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odpisprawo">
    <w:name w:val="Podpis prawo"/>
    <w:basedOn w:val="Tekstpodstawowy"/>
    <w:rsid w:val="00F864DC"/>
    <w:pPr>
      <w:suppressAutoHyphens/>
      <w:spacing w:after="120"/>
      <w:jc w:val="center"/>
    </w:pPr>
    <w:rPr>
      <w:rFonts w:ascii="Calibri" w:eastAsia="Calibri" w:hAnsi="Calibri" w:cs="Calibri"/>
      <w:b w:val="0"/>
      <w:kern w:val="1"/>
      <w:sz w:val="22"/>
      <w:szCs w:val="22"/>
      <w:lang w:eastAsia="pl-PL"/>
    </w:rPr>
  </w:style>
  <w:style w:type="paragraph" w:customStyle="1" w:styleId="9kursywa">
    <w:name w:val="9kursywa"/>
    <w:basedOn w:val="Normalny"/>
    <w:rsid w:val="00F864DC"/>
    <w:pPr>
      <w:suppressAutoHyphens/>
      <w:spacing w:after="0" w:line="240" w:lineRule="auto"/>
      <w:jc w:val="center"/>
    </w:pPr>
    <w:rPr>
      <w:rFonts w:ascii="Calibri" w:eastAsia="Calibri" w:hAnsi="Calibri" w:cs="Calibri"/>
      <w:i/>
      <w:iCs/>
      <w:kern w:val="1"/>
      <w:sz w:val="18"/>
      <w:szCs w:val="18"/>
      <w:lang w:eastAsia="pl-PL"/>
    </w:rPr>
  </w:style>
  <w:style w:type="paragraph" w:customStyle="1" w:styleId="Boldadres">
    <w:name w:val="Bold adres"/>
    <w:basedOn w:val="Normalny"/>
    <w:rsid w:val="00F864DC"/>
    <w:pPr>
      <w:suppressAutoHyphens/>
      <w:spacing w:after="0" w:line="240" w:lineRule="auto"/>
      <w:ind w:left="5103"/>
    </w:pPr>
    <w:rPr>
      <w:rFonts w:ascii="Times New Roman" w:eastAsia="Calibri" w:hAnsi="Times New Roman" w:cs="Times New Roman"/>
      <w:b/>
      <w:bCs/>
      <w:kern w:val="1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64DC"/>
    <w:pPr>
      <w:suppressAutoHyphens/>
      <w:spacing w:after="200" w:line="276" w:lineRule="auto"/>
      <w:ind w:firstLine="360"/>
      <w:jc w:val="left"/>
    </w:pPr>
    <w:rPr>
      <w:rFonts w:ascii="Calibri" w:eastAsia="Calibri" w:hAnsi="Calibri" w:cs="Calibri"/>
      <w:b w:val="0"/>
      <w:kern w:val="1"/>
      <w:sz w:val="22"/>
      <w:szCs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864DC"/>
    <w:rPr>
      <w:rFonts w:ascii="Calibri" w:eastAsia="Calibri" w:hAnsi="Calibri" w:cs="Calibri"/>
      <w:b/>
      <w:kern w:val="1"/>
      <w:sz w:val="26"/>
      <w:szCs w:val="26"/>
    </w:rPr>
  </w:style>
  <w:style w:type="character" w:customStyle="1" w:styleId="ZwykytekstZnak">
    <w:name w:val="Zwykły tekst Znak"/>
    <w:link w:val="Zwykytekst"/>
    <w:rsid w:val="00C16945"/>
    <w:rPr>
      <w:rFonts w:ascii="Courier New" w:hAnsi="Courier New" w:cs="Courier New"/>
      <w:lang w:eastAsia="pl-PL"/>
    </w:rPr>
  </w:style>
  <w:style w:type="paragraph" w:styleId="Zwykytekst">
    <w:name w:val="Plain Text"/>
    <w:basedOn w:val="Normalny"/>
    <w:link w:val="ZwykytekstZnak"/>
    <w:rsid w:val="00C16945"/>
    <w:pPr>
      <w:spacing w:after="0" w:line="240" w:lineRule="auto"/>
    </w:pPr>
    <w:rPr>
      <w:rFonts w:ascii="Courier New" w:hAnsi="Courier New" w:cs="Courier New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C16945"/>
    <w:rPr>
      <w:rFonts w:ascii="Consolas" w:hAnsi="Consolas" w:cs="Consolas"/>
      <w:sz w:val="21"/>
      <w:szCs w:val="21"/>
    </w:rPr>
  </w:style>
  <w:style w:type="paragraph" w:customStyle="1" w:styleId="rozdzia">
    <w:name w:val="rozdział"/>
    <w:basedOn w:val="Normalny"/>
    <w:rsid w:val="00C16945"/>
    <w:pPr>
      <w:suppressAutoHyphens/>
      <w:spacing w:before="120" w:after="120" w:line="300" w:lineRule="exact"/>
      <w:ind w:left="720" w:right="-852" w:hanging="720"/>
    </w:pPr>
    <w:rPr>
      <w:rFonts w:ascii="Calibri" w:eastAsia="Calibri" w:hAnsi="Calibri" w:cs="Calibri"/>
      <w:b/>
      <w:bCs/>
      <w:i/>
      <w:iCs/>
      <w:kern w:val="1"/>
      <w:sz w:val="24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rsid w:val="00C16945"/>
    <w:rPr>
      <w:rFonts w:ascii="Calibri" w:eastAsia="Calibri" w:hAnsi="Calibri" w:cs="Calibri"/>
      <w:kern w:val="1"/>
    </w:rPr>
  </w:style>
  <w:style w:type="paragraph" w:styleId="Listapunktowana">
    <w:name w:val="List Bullet"/>
    <w:basedOn w:val="Normalny"/>
    <w:uiPriority w:val="99"/>
    <w:unhideWhenUsed/>
    <w:rsid w:val="00C16945"/>
    <w:pPr>
      <w:numPr>
        <w:numId w:val="4"/>
      </w:numPr>
      <w:suppressAutoHyphens/>
      <w:spacing w:after="200" w:line="276" w:lineRule="auto"/>
      <w:contextualSpacing/>
    </w:pPr>
    <w:rPr>
      <w:rFonts w:ascii="Calibri" w:eastAsia="Calibri" w:hAnsi="Calibri" w:cs="Calibri"/>
      <w:kern w:val="1"/>
    </w:rPr>
  </w:style>
  <w:style w:type="paragraph" w:styleId="Legenda">
    <w:name w:val="caption"/>
    <w:basedOn w:val="Normalny"/>
    <w:qFormat/>
    <w:rsid w:val="00C16945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sz w:val="24"/>
      <w:szCs w:val="24"/>
    </w:rPr>
  </w:style>
  <w:style w:type="paragraph" w:customStyle="1" w:styleId="Bezwciciabold">
    <w:name w:val="Bez wcięcia bold"/>
    <w:basedOn w:val="Normalny"/>
    <w:autoRedefine/>
    <w:rsid w:val="00052149"/>
    <w:pPr>
      <w:spacing w:after="120" w:line="30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pkt">
    <w:name w:val="Tytuł pkt"/>
    <w:basedOn w:val="Normalny"/>
    <w:next w:val="Normalny"/>
    <w:autoRedefine/>
    <w:rsid w:val="00CD15ED"/>
    <w:pPr>
      <w:spacing w:after="120" w:line="269" w:lineRule="auto"/>
      <w:ind w:left="735"/>
      <w:jc w:val="both"/>
    </w:pPr>
    <w:rPr>
      <w:rFonts w:eastAsia="Times New Roman" w:cs="Times New Roman"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6D1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Znak1">
    <w:name w:val="Nagłówek Znak1"/>
    <w:basedOn w:val="Domylnaczcionkaakapitu"/>
    <w:rsid w:val="00C76D1B"/>
    <w:rPr>
      <w:rFonts w:ascii="Calibri" w:eastAsia="Calibri" w:hAnsi="Calibri" w:cs="Calibri"/>
      <w:kern w:val="1"/>
      <w:sz w:val="24"/>
      <w:szCs w:val="24"/>
    </w:rPr>
  </w:style>
  <w:style w:type="paragraph" w:customStyle="1" w:styleId="zacznik">
    <w:name w:val="załącznik"/>
    <w:basedOn w:val="Tekstpodstawowy"/>
    <w:autoRedefine/>
    <w:rsid w:val="00C50FD9"/>
    <w:pPr>
      <w:numPr>
        <w:ilvl w:val="1"/>
        <w:numId w:val="7"/>
      </w:numPr>
      <w:tabs>
        <w:tab w:val="left" w:pos="284"/>
      </w:tabs>
      <w:spacing w:after="120" w:line="269" w:lineRule="auto"/>
      <w:ind w:left="284" w:hanging="284"/>
    </w:pPr>
    <w:rPr>
      <w:rFonts w:eastAsia="Times New Roman" w:cs="Times New Roman"/>
      <w:b w:val="0"/>
      <w:sz w:val="22"/>
      <w:szCs w:val="22"/>
      <w:lang w:eastAsia="pl-PL"/>
    </w:rPr>
  </w:style>
  <w:style w:type="paragraph" w:styleId="Listapunktowana2">
    <w:name w:val="List Bullet 2"/>
    <w:basedOn w:val="Normalny"/>
    <w:uiPriority w:val="99"/>
    <w:unhideWhenUsed/>
    <w:rsid w:val="00C76D1B"/>
    <w:pPr>
      <w:numPr>
        <w:numId w:val="5"/>
      </w:numPr>
      <w:suppressAutoHyphens/>
      <w:spacing w:after="200" w:line="276" w:lineRule="auto"/>
      <w:contextualSpacing/>
    </w:pPr>
    <w:rPr>
      <w:rFonts w:ascii="Calibri" w:eastAsia="Calibri" w:hAnsi="Calibri" w:cs="Calibri"/>
      <w:kern w:val="1"/>
    </w:rPr>
  </w:style>
  <w:style w:type="paragraph" w:customStyle="1" w:styleId="Spisrozdziaw">
    <w:name w:val="Spis rozdziałów"/>
    <w:basedOn w:val="Normalny"/>
    <w:rsid w:val="00522B42"/>
    <w:pPr>
      <w:suppressAutoHyphens/>
      <w:spacing w:after="240" w:line="240" w:lineRule="auto"/>
      <w:ind w:left="2155" w:hanging="2155"/>
      <w:jc w:val="both"/>
    </w:pPr>
    <w:rPr>
      <w:rFonts w:ascii="Times New Roman" w:eastAsia="Calibri" w:hAnsi="Times New Roman" w:cs="Times New Roman"/>
      <w:b/>
      <w:bCs/>
      <w:caps/>
      <w:kern w:val="1"/>
      <w:sz w:val="20"/>
      <w:szCs w:val="20"/>
      <w:lang w:eastAsia="pl-PL"/>
    </w:rPr>
  </w:style>
  <w:style w:type="character" w:customStyle="1" w:styleId="WW8Num2z5">
    <w:name w:val="WW8Num2z5"/>
    <w:rsid w:val="00AC4C69"/>
  </w:style>
  <w:style w:type="paragraph" w:styleId="Tytu">
    <w:name w:val="Title"/>
    <w:basedOn w:val="Normalny"/>
    <w:next w:val="Normalny"/>
    <w:link w:val="TytuZnak"/>
    <w:autoRedefine/>
    <w:qFormat/>
    <w:rsid w:val="00C66FD9"/>
    <w:pPr>
      <w:spacing w:after="0" w:line="269" w:lineRule="auto"/>
      <w:ind w:left="567" w:hanging="567"/>
      <w:jc w:val="both"/>
    </w:pPr>
    <w:rPr>
      <w:rFonts w:eastAsia="Times New Roman" w:cstheme="minorHAnsi"/>
      <w:b/>
      <w:lang w:eastAsia="pl-PL"/>
    </w:rPr>
  </w:style>
  <w:style w:type="character" w:customStyle="1" w:styleId="TytuZnak">
    <w:name w:val="Tytuł Znak"/>
    <w:basedOn w:val="Domylnaczcionkaakapitu"/>
    <w:link w:val="Tytu"/>
    <w:rsid w:val="00C66FD9"/>
    <w:rPr>
      <w:rFonts w:eastAsia="Times New Roman" w:cstheme="minorHAnsi"/>
      <w:b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C31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C31F6"/>
    <w:rPr>
      <w:sz w:val="16"/>
      <w:szCs w:val="16"/>
    </w:rPr>
  </w:style>
  <w:style w:type="character" w:customStyle="1" w:styleId="WW8Num1z3">
    <w:name w:val="WW8Num1z3"/>
    <w:rsid w:val="00877E46"/>
  </w:style>
  <w:style w:type="paragraph" w:customStyle="1" w:styleId="Sowowa">
    <w:name w:val="Sowowa"/>
    <w:basedOn w:val="Normalny"/>
    <w:rsid w:val="00803A01"/>
    <w:pPr>
      <w:widowControl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E53E1B"/>
  </w:style>
  <w:style w:type="character" w:customStyle="1" w:styleId="timark">
    <w:name w:val="timark"/>
    <w:basedOn w:val="Domylnaczcionkaakapitu"/>
    <w:rsid w:val="00E53E1B"/>
  </w:style>
  <w:style w:type="paragraph" w:customStyle="1" w:styleId="addr">
    <w:name w:val="addr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2">
    <w:name w:val="Styl2"/>
    <w:uiPriority w:val="99"/>
    <w:rsid w:val="00E53E1B"/>
    <w:pPr>
      <w:numPr>
        <w:numId w:val="8"/>
      </w:numPr>
    </w:pPr>
  </w:style>
  <w:style w:type="paragraph" w:customStyle="1" w:styleId="ZnakZnak">
    <w:name w:val="Znak Znak"/>
    <w:basedOn w:val="Normalny"/>
    <w:rsid w:val="00E53E1B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A49C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FD5B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ekstpodstawowy22">
    <w:name w:val="Tekst podstawowy 22"/>
    <w:basedOn w:val="Normalny"/>
    <w:rsid w:val="001842A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Style10">
    <w:name w:val="Style10"/>
    <w:basedOn w:val="Normalny"/>
    <w:uiPriority w:val="99"/>
    <w:rsid w:val="00911B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C0215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F663C"/>
    <w:rPr>
      <w:color w:val="605E5C"/>
      <w:shd w:val="clear" w:color="auto" w:fill="E1DFDD"/>
    </w:rPr>
  </w:style>
  <w:style w:type="paragraph" w:customStyle="1" w:styleId="Standard">
    <w:name w:val="Standard"/>
    <w:link w:val="StandardZnak"/>
    <w:rsid w:val="003234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3234A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381014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D85D4E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55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LITPKTzmpktliter">
    <w:name w:val="Z_LIT/PKT – zm. pkt literą"/>
    <w:basedOn w:val="Normalny"/>
    <w:uiPriority w:val="47"/>
    <w:qFormat/>
    <w:rsid w:val="007A55C6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markedcontent">
    <w:name w:val="markedcontent"/>
    <w:basedOn w:val="Domylnaczcionkaakapitu"/>
    <w:rsid w:val="00294447"/>
  </w:style>
  <w:style w:type="table" w:customStyle="1" w:styleId="TableGrid">
    <w:name w:val="TableGrid"/>
    <w:rsid w:val="00FA372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DD5453"/>
    <w:pPr>
      <w:spacing w:after="0"/>
      <w:ind w:left="2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DD5453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DD5453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6FE6"/>
    <w:rPr>
      <w:color w:val="605E5C"/>
      <w:shd w:val="clear" w:color="auto" w:fill="E1DFDD"/>
    </w:rPr>
  </w:style>
  <w:style w:type="character" w:customStyle="1" w:styleId="Nagwek8Znak">
    <w:name w:val="Nagłówek 8 Znak"/>
    <w:basedOn w:val="Domylnaczcionkaakapitu"/>
    <w:link w:val="Nagwek8"/>
    <w:uiPriority w:val="9"/>
    <w:rsid w:val="00E235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6A797-D078-4120-86A4-068CAAFD0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2435</TotalTime>
  <Pages>1</Pages>
  <Words>3681</Words>
  <Characters>22089</Characters>
  <Application>Microsoft Office Word</Application>
  <DocSecurity>0</DocSecurity>
  <Lines>184</Lines>
  <Paragraphs>51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Mikulska</dc:creator>
  <cp:lastModifiedBy>Janus Katarzyna</cp:lastModifiedBy>
  <cp:revision>295</cp:revision>
  <cp:lastPrinted>2022-09-28T05:32:00Z</cp:lastPrinted>
  <dcterms:created xsi:type="dcterms:W3CDTF">2022-08-22T10:04:00Z</dcterms:created>
  <dcterms:modified xsi:type="dcterms:W3CDTF">2023-01-03T12:20:00Z</dcterms:modified>
</cp:coreProperties>
</file>