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61003131" w14:textId="77777777" w:rsidR="00E6635A" w:rsidRPr="00E6635A" w:rsidRDefault="00E6635A" w:rsidP="00540B08">
      <w:pPr>
        <w:pStyle w:val="Standard"/>
        <w:spacing w:after="240" w:line="240" w:lineRule="auto"/>
        <w:jc w:val="center"/>
        <w:rPr>
          <w:rFonts w:ascii="Calibri" w:eastAsia="Times New Roman" w:hAnsi="Calibri" w:cs="Calibri"/>
          <w:b/>
          <w:color w:val="auto"/>
          <w:sz w:val="20"/>
          <w:szCs w:val="20"/>
          <w:u w:val="single"/>
          <w:lang w:eastAsia="ar-SA"/>
        </w:rPr>
      </w:pPr>
    </w:p>
    <w:p w14:paraId="1221FD33" w14:textId="12E11C1D"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Pr="00DB6E7B" w:rsidRDefault="001C10B4" w:rsidP="00540B08">
      <w:pPr>
        <w:pStyle w:val="Standard"/>
        <w:spacing w:after="120" w:line="240" w:lineRule="auto"/>
        <w:jc w:val="center"/>
      </w:pPr>
      <w:r>
        <w:rPr>
          <w:rFonts w:ascii="Calibri" w:eastAsia="Times New Roman" w:hAnsi="Calibri" w:cs="Calibri"/>
          <w:color w:val="auto"/>
          <w:sz w:val="24"/>
          <w:lang w:eastAsia="ar-SA"/>
        </w:rPr>
        <w:t xml:space="preserve">Numer postępowania nadany </w:t>
      </w:r>
      <w:r w:rsidRPr="00DB6E7B">
        <w:rPr>
          <w:rFonts w:ascii="Calibri" w:eastAsia="Times New Roman" w:hAnsi="Calibri" w:cs="Calibri"/>
          <w:color w:val="auto"/>
          <w:sz w:val="24"/>
          <w:lang w:eastAsia="ar-SA"/>
        </w:rPr>
        <w:t>przez Zamawiającego:</w:t>
      </w:r>
    </w:p>
    <w:p w14:paraId="65C67CED" w14:textId="658DD56D"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DB6E7B">
        <w:rPr>
          <w:rFonts w:ascii="Calibri" w:eastAsia="Times New Roman" w:hAnsi="Calibri" w:cs="Calibri"/>
          <w:b/>
          <w:color w:val="auto"/>
          <w:sz w:val="28"/>
          <w:szCs w:val="28"/>
          <w:lang w:eastAsia="ar-SA"/>
        </w:rPr>
        <w:t>ZP</w:t>
      </w:r>
      <w:r w:rsidR="00777DEA" w:rsidRPr="00DB6E7B">
        <w:rPr>
          <w:rFonts w:ascii="Calibri" w:eastAsia="Times New Roman" w:hAnsi="Calibri" w:cs="Calibri"/>
          <w:b/>
          <w:color w:val="auto"/>
          <w:sz w:val="28"/>
          <w:szCs w:val="28"/>
          <w:lang w:eastAsia="ar-SA"/>
        </w:rPr>
        <w:t>.261</w:t>
      </w:r>
      <w:r w:rsidR="00DB6E7B" w:rsidRPr="00DB6E7B">
        <w:rPr>
          <w:rFonts w:ascii="Calibri" w:eastAsia="Times New Roman" w:hAnsi="Calibri" w:cs="Calibri"/>
          <w:b/>
          <w:color w:val="auto"/>
          <w:sz w:val="28"/>
          <w:szCs w:val="28"/>
          <w:lang w:eastAsia="ar-SA"/>
        </w:rPr>
        <w:t>.19.</w:t>
      </w:r>
      <w:r w:rsidR="00777DEA" w:rsidRPr="00DB6E7B">
        <w:rPr>
          <w:rFonts w:ascii="Calibri" w:eastAsia="Times New Roman" w:hAnsi="Calibri" w:cs="Calibri"/>
          <w:b/>
          <w:color w:val="auto"/>
          <w:sz w:val="28"/>
          <w:szCs w:val="28"/>
          <w:lang w:eastAsia="ar-SA"/>
        </w:rPr>
        <w:t>20</w:t>
      </w:r>
      <w:r w:rsidR="007F7218" w:rsidRPr="00DB6E7B">
        <w:rPr>
          <w:rFonts w:ascii="Calibri" w:eastAsia="Times New Roman" w:hAnsi="Calibri" w:cs="Calibri"/>
          <w:b/>
          <w:color w:val="auto"/>
          <w:sz w:val="28"/>
          <w:szCs w:val="28"/>
          <w:lang w:eastAsia="ar-SA"/>
        </w:rPr>
        <w:t>20.ZP</w:t>
      </w:r>
      <w:r w:rsidR="00435AFA" w:rsidRPr="00DB6E7B">
        <w:rPr>
          <w:rFonts w:ascii="Calibri" w:eastAsia="Times New Roman" w:hAnsi="Calibri" w:cs="Calibri"/>
          <w:b/>
          <w:color w:val="auto"/>
          <w:sz w:val="28"/>
          <w:szCs w:val="28"/>
          <w:lang w:eastAsia="ar-SA"/>
        </w:rPr>
        <w:t>5</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51DBD33C" w14:textId="63E7F0C1" w:rsidR="00564743" w:rsidRPr="00B4380C" w:rsidRDefault="00435AFA" w:rsidP="006B12E4">
      <w:pPr>
        <w:spacing w:after="0" w:line="240" w:lineRule="auto"/>
        <w:jc w:val="center"/>
        <w:rPr>
          <w:rFonts w:eastAsia="Times New Roman" w:cs="Times New Roman"/>
          <w:b/>
          <w:bCs/>
          <w:color w:val="000000"/>
          <w:sz w:val="28"/>
          <w:szCs w:val="28"/>
          <w:lang w:eastAsia="ar-SA"/>
        </w:rPr>
      </w:pPr>
      <w:bookmarkStart w:id="4" w:name="_Hlk46489955"/>
      <w:r w:rsidRPr="00B4380C">
        <w:rPr>
          <w:rFonts w:eastAsia="Times New Roman" w:cs="Times New Roman"/>
          <w:b/>
          <w:bCs/>
          <w:color w:val="000000"/>
          <w:sz w:val="28"/>
          <w:szCs w:val="28"/>
          <w:lang w:eastAsia="ar-SA"/>
        </w:rPr>
        <w:t xml:space="preserve">Przebudowa </w:t>
      </w:r>
      <w:r w:rsidR="00B4380C" w:rsidRPr="00B4380C">
        <w:rPr>
          <w:rFonts w:eastAsia="Times New Roman" w:cs="Times New Roman"/>
          <w:b/>
          <w:bCs/>
          <w:color w:val="000000"/>
          <w:sz w:val="28"/>
          <w:szCs w:val="28"/>
          <w:lang w:eastAsia="ar-SA"/>
        </w:rPr>
        <w:t xml:space="preserve">chodników w Słupsku, w ciągu ulic: </w:t>
      </w:r>
      <w:r w:rsidR="006B12E4">
        <w:rPr>
          <w:rFonts w:eastAsia="Times New Roman" w:cs="Times New Roman"/>
          <w:b/>
          <w:bCs/>
          <w:color w:val="000000"/>
          <w:sz w:val="28"/>
          <w:szCs w:val="28"/>
          <w:lang w:eastAsia="ar-SA"/>
        </w:rPr>
        <w:t xml:space="preserve">Bolesława </w:t>
      </w:r>
      <w:r w:rsidR="00B005A0">
        <w:rPr>
          <w:rFonts w:eastAsia="Times New Roman" w:cs="Times New Roman"/>
          <w:b/>
          <w:bCs/>
          <w:color w:val="000000"/>
          <w:sz w:val="28"/>
          <w:szCs w:val="28"/>
          <w:lang w:eastAsia="ar-SA"/>
        </w:rPr>
        <w:t>Prusa, Wileńskiej (odcinek od Placu Broniewskiego do Al. Wolności), Przemysłowej – Etap I (odcinek Paderewskiego – tory) i Piotra Skargi</w:t>
      </w:r>
    </w:p>
    <w:bookmarkEnd w:id="3"/>
    <w:bookmarkEnd w:id="4"/>
    <w:p w14:paraId="21C62F6F" w14:textId="4A39A5A3"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35B6A819"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9651F8C" w14:textId="107B4675" w:rsidR="00A41837" w:rsidRPr="00A41837" w:rsidRDefault="00A41837" w:rsidP="00A41837">
      <w:pPr>
        <w:pStyle w:val="Standard"/>
        <w:tabs>
          <w:tab w:val="left" w:pos="708"/>
          <w:tab w:val="center" w:pos="4536"/>
          <w:tab w:val="right" w:pos="9072"/>
        </w:tabs>
        <w:spacing w:line="240" w:lineRule="auto"/>
        <w:rPr>
          <w:rFonts w:ascii="Calibri" w:eastAsia="Times New Roman" w:hAnsi="Calibri" w:cs="Calibri"/>
          <w:bCs/>
          <w:sz w:val="20"/>
          <w:szCs w:val="20"/>
          <w:lang w:eastAsia="ar-SA"/>
        </w:rPr>
      </w:pPr>
      <w:proofErr w:type="spellStart"/>
      <w:r>
        <w:rPr>
          <w:rFonts w:ascii="Calibri" w:eastAsia="Times New Roman" w:hAnsi="Calibri" w:cs="Calibri"/>
          <w:bCs/>
          <w:color w:val="auto"/>
          <w:sz w:val="20"/>
          <w:szCs w:val="20"/>
          <w:lang w:eastAsia="ar-SA"/>
        </w:rPr>
        <w:t>Załacznik</w:t>
      </w:r>
      <w:proofErr w:type="spellEnd"/>
      <w:r>
        <w:rPr>
          <w:rFonts w:ascii="Calibri" w:eastAsia="Times New Roman" w:hAnsi="Calibri" w:cs="Calibri"/>
          <w:bCs/>
          <w:color w:val="auto"/>
          <w:sz w:val="20"/>
          <w:szCs w:val="20"/>
          <w:lang w:eastAsia="ar-SA"/>
        </w:rPr>
        <w:t xml:space="preserve"> nr 10 </w:t>
      </w:r>
      <w:r w:rsidR="00EE2CD1">
        <w:rPr>
          <w:rFonts w:ascii="Calibri" w:eastAsia="Times New Roman" w:hAnsi="Calibri" w:cs="Calibri"/>
          <w:bCs/>
          <w:color w:val="auto"/>
          <w:sz w:val="20"/>
          <w:szCs w:val="20"/>
          <w:lang w:eastAsia="ar-SA"/>
        </w:rPr>
        <w:t>–</w:t>
      </w:r>
      <w:r>
        <w:rPr>
          <w:rFonts w:ascii="Calibri" w:eastAsia="Times New Roman" w:hAnsi="Calibri" w:cs="Calibri"/>
          <w:bCs/>
          <w:color w:val="auto"/>
          <w:sz w:val="20"/>
          <w:szCs w:val="20"/>
          <w:lang w:eastAsia="ar-SA"/>
        </w:rPr>
        <w:t xml:space="preserve"> </w:t>
      </w:r>
      <w:r w:rsidRPr="00A41837">
        <w:rPr>
          <w:rFonts w:ascii="Calibri" w:eastAsia="Times New Roman" w:hAnsi="Calibri" w:cs="Calibri"/>
          <w:bCs/>
          <w:sz w:val="20"/>
          <w:szCs w:val="20"/>
          <w:lang w:eastAsia="ar-SA"/>
        </w:rPr>
        <w:t>Oświadcz</w:t>
      </w:r>
      <w:r>
        <w:rPr>
          <w:rFonts w:ascii="Calibri" w:eastAsia="Times New Roman" w:hAnsi="Calibri" w:cs="Calibri"/>
          <w:bCs/>
          <w:sz w:val="20"/>
          <w:szCs w:val="20"/>
          <w:lang w:eastAsia="ar-SA"/>
        </w:rPr>
        <w:t>enie</w:t>
      </w:r>
      <w:r w:rsidR="00EE2CD1">
        <w:rPr>
          <w:rFonts w:ascii="Calibri" w:eastAsia="Times New Roman" w:hAnsi="Calibri" w:cs="Calibri"/>
          <w:bCs/>
          <w:sz w:val="20"/>
          <w:szCs w:val="20"/>
          <w:lang w:eastAsia="ar-SA"/>
        </w:rPr>
        <w:t xml:space="preserve"> o</w:t>
      </w:r>
      <w:r w:rsidRPr="00A41837">
        <w:rPr>
          <w:rFonts w:ascii="Calibri" w:eastAsia="Times New Roman" w:hAnsi="Calibri" w:cs="Calibri"/>
          <w:bCs/>
          <w:sz w:val="20"/>
          <w:szCs w:val="20"/>
          <w:lang w:eastAsia="ar-SA"/>
        </w:rPr>
        <w:t xml:space="preserve"> wypełnia</w:t>
      </w:r>
      <w:r w:rsidR="00EE2CD1">
        <w:rPr>
          <w:rFonts w:ascii="Calibri" w:eastAsia="Times New Roman" w:hAnsi="Calibri" w:cs="Calibri"/>
          <w:bCs/>
          <w:sz w:val="20"/>
          <w:szCs w:val="20"/>
          <w:lang w:eastAsia="ar-SA"/>
        </w:rPr>
        <w:t>niu</w:t>
      </w:r>
      <w:r w:rsidRPr="00A41837">
        <w:rPr>
          <w:rFonts w:ascii="Calibri" w:eastAsia="Times New Roman" w:hAnsi="Calibri" w:cs="Calibri"/>
          <w:bCs/>
          <w:sz w:val="20"/>
          <w:szCs w:val="20"/>
          <w:lang w:eastAsia="ar-SA"/>
        </w:rPr>
        <w:t xml:space="preserve"> obowiązk</w:t>
      </w:r>
      <w:r w:rsidR="00EE2CD1">
        <w:rPr>
          <w:rFonts w:ascii="Calibri" w:eastAsia="Times New Roman" w:hAnsi="Calibri" w:cs="Calibri"/>
          <w:bCs/>
          <w:sz w:val="20"/>
          <w:szCs w:val="20"/>
          <w:lang w:eastAsia="ar-SA"/>
        </w:rPr>
        <w:t>ów</w:t>
      </w:r>
      <w:r w:rsidRPr="00A41837">
        <w:rPr>
          <w:rFonts w:ascii="Calibri" w:eastAsia="Times New Roman" w:hAnsi="Calibri" w:cs="Calibri"/>
          <w:bCs/>
          <w:sz w:val="20"/>
          <w:szCs w:val="20"/>
          <w:lang w:eastAsia="ar-SA"/>
        </w:rPr>
        <w:t xml:space="preserve"> informacyjn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przewidzian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w </w:t>
      </w:r>
      <w:r w:rsidRPr="00EE2CD1">
        <w:rPr>
          <w:rFonts w:ascii="Calibri" w:eastAsia="Times New Roman" w:hAnsi="Calibri" w:cs="Calibri"/>
          <w:sz w:val="20"/>
          <w:szCs w:val="20"/>
          <w:lang w:eastAsia="ar-SA"/>
        </w:rPr>
        <w:t>art. 13 lub art. 14</w:t>
      </w:r>
      <w:r w:rsidRPr="00A41837">
        <w:rPr>
          <w:rFonts w:ascii="Calibri" w:eastAsia="Times New Roman" w:hAnsi="Calibri" w:cs="Calibri"/>
          <w:bCs/>
          <w:sz w:val="20"/>
          <w:szCs w:val="20"/>
          <w:lang w:eastAsia="ar-SA"/>
        </w:rPr>
        <w:t xml:space="preserve"> RODO</w:t>
      </w:r>
      <w:r w:rsidRPr="00A41837">
        <w:rPr>
          <w:rFonts w:ascii="Calibri" w:eastAsia="Times New Roman" w:hAnsi="Calibri" w:cs="Calibri"/>
          <w:bCs/>
          <w:sz w:val="20"/>
          <w:szCs w:val="20"/>
          <w:vertAlign w:val="superscript"/>
          <w:lang w:eastAsia="ar-SA"/>
        </w:rPr>
        <w:t xml:space="preserve"> </w:t>
      </w:r>
      <w:r w:rsidRPr="00A41837">
        <w:rPr>
          <w:rFonts w:ascii="Calibri" w:eastAsia="Times New Roman" w:hAnsi="Calibri" w:cs="Calibri"/>
          <w:bCs/>
          <w:sz w:val="20"/>
          <w:szCs w:val="20"/>
          <w:lang w:eastAsia="ar-SA"/>
        </w:rPr>
        <w:t xml:space="preserve">wobec osób fizycznych, od których dane osobowe bezpośrednio lub pośrednio </w:t>
      </w:r>
      <w:r w:rsidR="00EE2CD1">
        <w:rPr>
          <w:rFonts w:ascii="Calibri" w:eastAsia="Times New Roman" w:hAnsi="Calibri" w:cs="Calibri"/>
          <w:bCs/>
          <w:sz w:val="20"/>
          <w:szCs w:val="20"/>
          <w:lang w:eastAsia="ar-SA"/>
        </w:rPr>
        <w:t>pozyskał Wykonawca</w:t>
      </w:r>
    </w:p>
    <w:p w14:paraId="3B5BA232" w14:textId="47782CE7" w:rsidR="00A41837" w:rsidRPr="00197C98" w:rsidRDefault="00A41837" w:rsidP="00435AFA">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F7481BB" w14:textId="4D0F8639" w:rsidR="00D74A13" w:rsidRDefault="00D74A13"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679D1218" w14:textId="2FB7344E" w:rsidR="00197C98" w:rsidRDefault="00197C98"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25E5646" w14:textId="37F660EB"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01F0EDD8" w14:textId="47BA25A4" w:rsidR="00E6635A" w:rsidRDefault="00E6635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5"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5"/>
    </w:p>
    <w:p w14:paraId="13E072A0" w14:textId="1CA9422D"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6" w:name="_Hlk36806734"/>
      <w:r w:rsidRPr="00435AFA">
        <w:rPr>
          <w:rFonts w:ascii="Calibri" w:eastAsia="Calibri" w:hAnsi="Calibri" w:cs="Times New Roman"/>
        </w:rPr>
        <w:t xml:space="preserve">Platforma zakupowa </w:t>
      </w:r>
      <w:bookmarkStart w:id="7"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6"/>
    </w:p>
    <w:bookmarkEnd w:id="7"/>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178E7D5E" w14:textId="41E07E9F" w:rsidR="00B4380C" w:rsidRPr="00B005A0" w:rsidRDefault="00EA3775" w:rsidP="00B005A0">
      <w:pPr>
        <w:pStyle w:val="Akapitzlist"/>
        <w:numPr>
          <w:ilvl w:val="1"/>
          <w:numId w:val="1"/>
        </w:numPr>
        <w:ind w:left="788" w:hanging="431"/>
        <w:jc w:val="both"/>
        <w:rPr>
          <w:b/>
          <w:bCs/>
        </w:rPr>
      </w:pPr>
      <w:r>
        <w:t xml:space="preserve">Postępowanie o udzielenie </w:t>
      </w:r>
      <w:r w:rsidR="00C46931">
        <w:t xml:space="preserve">niniejszego </w:t>
      </w:r>
      <w:r>
        <w:t>zamówienia publicznego</w:t>
      </w:r>
      <w:r w:rsidR="00C46931">
        <w:t xml:space="preserve"> na </w:t>
      </w:r>
      <w:bookmarkStart w:id="8" w:name="_Hlk10795714"/>
      <w:r w:rsidR="00C46931">
        <w:t xml:space="preserve">wykonanie </w:t>
      </w:r>
      <w:bookmarkStart w:id="9"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End w:id="8"/>
      <w:bookmarkEnd w:id="9"/>
      <w:r w:rsidR="00B005A0" w:rsidRPr="00B005A0">
        <w:rPr>
          <w:b/>
          <w:bCs/>
        </w:rPr>
        <w:t>Przebudowa chodników w Słupsku, w ciągu ulic: Bolesława Prusa, Wileńskiej (odcinek od Placu Broniewskiego do Al. Wolności), Przemysłowej – Etap I (odcinek Paderewskiego – tory) i Piotra Skargi</w:t>
      </w:r>
      <w:r w:rsidR="00B4380C" w:rsidRPr="00B005A0">
        <w:rPr>
          <w:b/>
          <w:bCs/>
        </w:rPr>
        <w:t xml:space="preserve">, </w:t>
      </w:r>
      <w:r>
        <w:t xml:space="preserve">którego wartość </w:t>
      </w:r>
      <w:r w:rsidR="00197C98">
        <w:t xml:space="preserve">zamówienia </w:t>
      </w:r>
      <w:r>
        <w:t xml:space="preserve"> nie przekracza kwoty określonej w przepisach wydanych na podstawie art. 11 ust. 8 ustawy Prawo zamówień publicznych</w:t>
      </w:r>
      <w:r w:rsidR="008B206B">
        <w:t xml:space="preserve"> (</w:t>
      </w:r>
      <w:proofErr w:type="spellStart"/>
      <w:r w:rsidR="009920F3">
        <w:t>t.j</w:t>
      </w:r>
      <w:proofErr w:type="spellEnd"/>
      <w:r w:rsidR="009920F3">
        <w:t>.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p>
    <w:p w14:paraId="0FFEB2CC" w14:textId="11A24ABA" w:rsidR="008B206B" w:rsidRPr="00A97DB4" w:rsidRDefault="00B4380C" w:rsidP="00197C98">
      <w:pPr>
        <w:pStyle w:val="Akapitzlist"/>
        <w:numPr>
          <w:ilvl w:val="1"/>
          <w:numId w:val="1"/>
        </w:numPr>
        <w:spacing w:after="0" w:line="240" w:lineRule="auto"/>
        <w:ind w:left="788" w:hanging="431"/>
        <w:jc w:val="both"/>
        <w:rPr>
          <w:b/>
          <w:bCs/>
        </w:rPr>
      </w:pPr>
      <w:r w:rsidRPr="00A97DB4">
        <w:t xml:space="preserve">Niniejsze postępowanie realizowane jest </w:t>
      </w:r>
      <w:r w:rsidR="00A312F1" w:rsidRPr="00A97DB4">
        <w:t xml:space="preserve"> </w:t>
      </w:r>
      <w:r w:rsidRPr="00A97DB4">
        <w:t xml:space="preserve">ramach zadania inwestycyjnego pn. </w:t>
      </w:r>
      <w:r w:rsidRPr="00A97DB4">
        <w:rPr>
          <w:i/>
          <w:iCs/>
        </w:rPr>
        <w:t>Program chodnikowy - likwidacja barier architektonicznych wraz z wymianą nawierzchni - etap I.</w:t>
      </w:r>
    </w:p>
    <w:p w14:paraId="04164528" w14:textId="77CC4260" w:rsidR="005317D9" w:rsidRPr="001928F1" w:rsidRDefault="005317D9" w:rsidP="00435AFA">
      <w:pPr>
        <w:pStyle w:val="Akapitzlist"/>
        <w:numPr>
          <w:ilvl w:val="1"/>
          <w:numId w:val="1"/>
        </w:numPr>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1928F1">
          <w:rPr>
            <w:rStyle w:val="Hipercze"/>
          </w:rPr>
          <w:t>https://platformazakupowa.pl/pn/zimslupsk</w:t>
        </w:r>
      </w:hyperlink>
      <w:r w:rsidR="00435AFA" w:rsidRPr="001928F1">
        <w:t xml:space="preserve"> </w:t>
      </w:r>
      <w:r w:rsidRPr="001928F1">
        <w:t>i pobierana jest samodzielnie przez Wykonawców.</w:t>
      </w:r>
    </w:p>
    <w:p w14:paraId="0113F3C7" w14:textId="144AAB6B" w:rsidR="00130B75" w:rsidRPr="00F0082A" w:rsidRDefault="00C46931" w:rsidP="00F0082A">
      <w:pPr>
        <w:pStyle w:val="Akapitzlist"/>
        <w:numPr>
          <w:ilvl w:val="1"/>
          <w:numId w:val="1"/>
        </w:numPr>
        <w:spacing w:after="0" w:line="240" w:lineRule="auto"/>
        <w:ind w:left="788" w:hanging="431"/>
        <w:jc w:val="both"/>
        <w:rPr>
          <w:b/>
        </w:rPr>
      </w:pPr>
      <w:r w:rsidRPr="001928F1">
        <w:t>Postępowanie o udzielenie niniejszego zamówienia oznacz</w:t>
      </w:r>
      <w:r w:rsidR="00E77F8B" w:rsidRPr="001928F1">
        <w:t>one jest zna</w:t>
      </w:r>
      <w:r w:rsidR="00E02C5C" w:rsidRPr="001928F1">
        <w:t>ki</w:t>
      </w:r>
      <w:r w:rsidR="007549C4" w:rsidRPr="001928F1">
        <w:t xml:space="preserve">em </w:t>
      </w:r>
      <w:r w:rsidR="00167263" w:rsidRPr="001928F1">
        <w:t>sprawy</w:t>
      </w:r>
      <w:r w:rsidR="00197C98" w:rsidRPr="001928F1">
        <w:t xml:space="preserve"> </w:t>
      </w:r>
      <w:r w:rsidR="00197C98" w:rsidRPr="001928F1">
        <w:rPr>
          <w:bCs/>
        </w:rPr>
        <w:t>ZP.261</w:t>
      </w:r>
      <w:r w:rsidR="001928F1" w:rsidRPr="001928F1">
        <w:rPr>
          <w:bCs/>
        </w:rPr>
        <w:t>.18.</w:t>
      </w:r>
      <w:r w:rsidR="00197C98" w:rsidRPr="001928F1">
        <w:rPr>
          <w:bCs/>
        </w:rPr>
        <w:t>2020.ZP</w:t>
      </w:r>
      <w:r w:rsidR="00435AFA" w:rsidRPr="001928F1">
        <w:rPr>
          <w:bCs/>
        </w:rPr>
        <w:t>5.</w:t>
      </w:r>
      <w:r w:rsidR="00CB4679" w:rsidRPr="001928F1">
        <w:rPr>
          <w:bCs/>
        </w:rPr>
        <w:t xml:space="preserve"> </w:t>
      </w:r>
      <w:r w:rsidR="009F1BAE" w:rsidRPr="001928F1">
        <w:t>Z</w:t>
      </w:r>
      <w:r w:rsidRPr="001928F1">
        <w:t>aleca się, aby Wykonawcy porozumiewając się z Zamawiającym powoływali się na ww. znak</w:t>
      </w:r>
      <w:r w:rsidRPr="008F6AC8">
        <w:t xml:space="preserve"> sprawy.</w:t>
      </w:r>
    </w:p>
    <w:p w14:paraId="504B9352" w14:textId="6FB4C241" w:rsidR="00AB6C3C" w:rsidRPr="0073308C" w:rsidRDefault="008B206B" w:rsidP="00540B08">
      <w:pPr>
        <w:pStyle w:val="Akapitzlist"/>
        <w:numPr>
          <w:ilvl w:val="1"/>
          <w:numId w:val="1"/>
        </w:numPr>
        <w:spacing w:after="0" w:line="240" w:lineRule="auto"/>
        <w:ind w:left="788" w:hanging="431"/>
        <w:jc w:val="both"/>
      </w:pPr>
      <w:r w:rsidRPr="00E14A2A">
        <w:t>W sprawach nieuregulowanych niniejszą Specyfikacją Istotnych Warunków Zamówienia (SIWZ) stosuje się przepisy ustawy z dnia 29 stycznia 2004 r. Prawo zamówień publicznych (</w:t>
      </w:r>
      <w:proofErr w:type="spellStart"/>
      <w:r w:rsidR="009920F3" w:rsidRPr="00E14A2A">
        <w:t>t.j</w:t>
      </w:r>
      <w:proofErr w:type="spellEnd"/>
      <w:r w:rsidR="009920F3" w:rsidRPr="00E14A2A">
        <w:t xml:space="preserve">. </w:t>
      </w:r>
      <w:r w:rsidR="00F2082E" w:rsidRPr="00E14A2A">
        <w:t>Dz.</w:t>
      </w:r>
      <w:r w:rsidR="00130B75" w:rsidRPr="00E14A2A">
        <w:t xml:space="preserve"> </w:t>
      </w:r>
      <w:r w:rsidR="00F2082E" w:rsidRPr="00E14A2A">
        <w:t>U. z 201</w:t>
      </w:r>
      <w:r w:rsidR="00CB4679" w:rsidRPr="00E14A2A">
        <w:t>9</w:t>
      </w:r>
      <w:r w:rsidRPr="00E14A2A">
        <w:t xml:space="preserve"> r. poz. </w:t>
      </w:r>
      <w:r w:rsidR="00CB4679" w:rsidRPr="00E14A2A">
        <w:t>1843</w:t>
      </w:r>
      <w:r w:rsidR="005317D9" w:rsidRPr="00E14A2A">
        <w:t>, z późn. zm.</w:t>
      </w:r>
      <w:r w:rsidRPr="00E14A2A">
        <w:t>), przepisy ustaw</w:t>
      </w:r>
      <w:r w:rsidR="00A131E2" w:rsidRPr="00E14A2A">
        <w:t>y z dnia 7 lipca 1994 r. Prawo b</w:t>
      </w:r>
      <w:r w:rsidRPr="00E14A2A">
        <w:t xml:space="preserve">udowlane </w:t>
      </w:r>
      <w:r w:rsidR="008E2BE1" w:rsidRPr="00E14A2A">
        <w:t>(</w:t>
      </w:r>
      <w:proofErr w:type="spellStart"/>
      <w:r w:rsidR="005927C7" w:rsidRPr="00E14A2A">
        <w:rPr>
          <w:rFonts w:ascii="Calibri" w:eastAsia="SimSun" w:hAnsi="Calibri" w:cs="Calibri"/>
          <w:kern w:val="3"/>
          <w:lang w:eastAsia="zh-CN" w:bidi="hi-IN"/>
        </w:rPr>
        <w:t>t</w:t>
      </w:r>
      <w:r w:rsidR="00272C32" w:rsidRPr="00E14A2A">
        <w:rPr>
          <w:rFonts w:ascii="Calibri" w:eastAsia="SimSun" w:hAnsi="Calibri" w:cs="Calibri"/>
          <w:kern w:val="3"/>
          <w:lang w:eastAsia="zh-CN" w:bidi="hi-IN"/>
        </w:rPr>
        <w:t>.j</w:t>
      </w:r>
      <w:proofErr w:type="spellEnd"/>
      <w:r w:rsidR="00272C32" w:rsidRPr="00E14A2A">
        <w:rPr>
          <w:rFonts w:ascii="Calibri" w:eastAsia="SimSun" w:hAnsi="Calibri" w:cs="Calibri"/>
          <w:kern w:val="3"/>
          <w:lang w:eastAsia="zh-CN" w:bidi="hi-IN"/>
        </w:rPr>
        <w:t xml:space="preserve">. </w:t>
      </w:r>
      <w:r w:rsidR="005927C7" w:rsidRPr="00E14A2A">
        <w:rPr>
          <w:rFonts w:ascii="Calibri" w:eastAsia="SimSun" w:hAnsi="Calibri" w:cs="Calibri"/>
          <w:kern w:val="3"/>
          <w:lang w:eastAsia="zh-CN" w:bidi="hi-IN"/>
        </w:rPr>
        <w:t>Dz. U. z 20</w:t>
      </w:r>
      <w:r w:rsidR="00E14A2A" w:rsidRPr="00E14A2A">
        <w:rPr>
          <w:rFonts w:ascii="Calibri" w:eastAsia="SimSun" w:hAnsi="Calibri" w:cs="Calibri"/>
          <w:kern w:val="3"/>
          <w:lang w:eastAsia="zh-CN" w:bidi="hi-IN"/>
        </w:rPr>
        <w:t>19</w:t>
      </w:r>
      <w:r w:rsidR="005927C7" w:rsidRPr="00E14A2A">
        <w:rPr>
          <w:rFonts w:ascii="Calibri" w:eastAsia="SimSun" w:hAnsi="Calibri" w:cs="Calibri"/>
          <w:kern w:val="3"/>
          <w:lang w:eastAsia="zh-CN" w:bidi="hi-IN"/>
        </w:rPr>
        <w:t xml:space="preserve"> r., poz. </w:t>
      </w:r>
      <w:r w:rsidR="00E14A2A" w:rsidRPr="00E14A2A">
        <w:rPr>
          <w:rFonts w:ascii="Calibri" w:eastAsia="SimSun" w:hAnsi="Calibri" w:cs="Calibri"/>
          <w:kern w:val="3"/>
          <w:lang w:eastAsia="zh-CN" w:bidi="hi-IN"/>
        </w:rPr>
        <w:t>1186</w:t>
      </w:r>
      <w:r w:rsidR="00B96C7C" w:rsidRPr="00E14A2A">
        <w:rPr>
          <w:rFonts w:ascii="Calibri" w:eastAsia="SimSun" w:hAnsi="Calibri" w:cs="Calibri"/>
          <w:kern w:val="3"/>
          <w:lang w:eastAsia="zh-CN" w:bidi="hi-IN"/>
        </w:rPr>
        <w:t>, z późn. zm.</w:t>
      </w:r>
      <w:r w:rsidR="003E4ED9" w:rsidRPr="00E14A2A">
        <w:rPr>
          <w:rFonts w:ascii="Calibri" w:eastAsia="SimSun" w:hAnsi="Calibri" w:cs="Calibri"/>
          <w:kern w:val="3"/>
          <w:lang w:eastAsia="zh-CN" w:bidi="hi-IN"/>
        </w:rPr>
        <w:t>)</w:t>
      </w:r>
      <w:r w:rsidR="00DB000D" w:rsidRPr="00E14A2A">
        <w:rPr>
          <w:rFonts w:ascii="Calibri" w:eastAsia="SimSun" w:hAnsi="Calibri" w:cs="Calibri"/>
          <w:kern w:val="3"/>
          <w:lang w:eastAsia="zh-CN" w:bidi="hi-IN"/>
        </w:rPr>
        <w:t>, ustawie z dnia 21 marca 1985 r. o drogach publicznych (</w:t>
      </w:r>
      <w:proofErr w:type="spellStart"/>
      <w:r w:rsidR="00DB000D" w:rsidRPr="00E14A2A">
        <w:rPr>
          <w:rFonts w:ascii="Calibri" w:eastAsia="SimSun" w:hAnsi="Calibri" w:cs="Calibri"/>
          <w:kern w:val="3"/>
          <w:lang w:eastAsia="zh-CN" w:bidi="hi-IN"/>
        </w:rPr>
        <w:t>t.j</w:t>
      </w:r>
      <w:proofErr w:type="spellEnd"/>
      <w:r w:rsidR="00DB000D" w:rsidRPr="00E14A2A">
        <w:rPr>
          <w:rFonts w:ascii="Calibri" w:eastAsia="SimSun" w:hAnsi="Calibri" w:cs="Calibri"/>
          <w:kern w:val="3"/>
          <w:lang w:eastAsia="zh-CN" w:bidi="hi-IN"/>
        </w:rPr>
        <w:t>. Dz. U. z 20</w:t>
      </w:r>
      <w:r w:rsidR="00E14A2A" w:rsidRPr="00E14A2A">
        <w:rPr>
          <w:rFonts w:ascii="Calibri" w:eastAsia="SimSun" w:hAnsi="Calibri" w:cs="Calibri"/>
          <w:kern w:val="3"/>
          <w:lang w:eastAsia="zh-CN" w:bidi="hi-IN"/>
        </w:rPr>
        <w:t>20</w:t>
      </w:r>
      <w:r w:rsidR="00DB000D" w:rsidRPr="00E14A2A">
        <w:rPr>
          <w:rFonts w:ascii="Calibri" w:eastAsia="SimSun" w:hAnsi="Calibri" w:cs="Calibri"/>
          <w:kern w:val="3"/>
          <w:lang w:eastAsia="zh-CN" w:bidi="hi-IN"/>
        </w:rPr>
        <w:t xml:space="preserve"> r. poz. </w:t>
      </w:r>
      <w:r w:rsidR="00E14A2A" w:rsidRPr="00E14A2A">
        <w:rPr>
          <w:rFonts w:ascii="Calibri" w:eastAsia="SimSun" w:hAnsi="Calibri" w:cs="Calibri"/>
          <w:kern w:val="3"/>
          <w:lang w:eastAsia="zh-CN" w:bidi="hi-IN"/>
        </w:rPr>
        <w:t>470</w:t>
      </w:r>
      <w:r w:rsidR="00DB000D" w:rsidRPr="00E14A2A">
        <w:rPr>
          <w:rFonts w:ascii="Calibri" w:eastAsia="SimSun" w:hAnsi="Calibri" w:cs="Calibri"/>
          <w:kern w:val="3"/>
          <w:lang w:eastAsia="zh-CN" w:bidi="hi-IN"/>
        </w:rPr>
        <w:t xml:space="preserve"> z późn. zm.),</w:t>
      </w:r>
      <w:r w:rsidR="003E4ED9" w:rsidRPr="00E14A2A">
        <w:rPr>
          <w:rFonts w:ascii="Calibri" w:eastAsia="SimSun" w:hAnsi="Calibri" w:cs="Calibri"/>
          <w:kern w:val="3"/>
          <w:lang w:eastAsia="zh-CN" w:bidi="hi-IN"/>
        </w:rPr>
        <w:t xml:space="preserve"> </w:t>
      </w:r>
      <w:r w:rsidR="00C46931" w:rsidRPr="00E14A2A">
        <w:t xml:space="preserve">odpowiednie </w:t>
      </w:r>
      <w:r w:rsidRPr="00E14A2A">
        <w:t>przepisy ustawy z dnia 23 kwietnia 1964 r. Kodeks cywilny (</w:t>
      </w:r>
      <w:proofErr w:type="spellStart"/>
      <w:r w:rsidR="0073308C" w:rsidRPr="00E14A2A">
        <w:t>t.</w:t>
      </w:r>
      <w:r w:rsidR="00A1562E" w:rsidRPr="00E14A2A">
        <w:t>j</w:t>
      </w:r>
      <w:proofErr w:type="spellEnd"/>
      <w:r w:rsidR="00A1562E" w:rsidRPr="00E14A2A">
        <w:t xml:space="preserve">. </w:t>
      </w:r>
      <w:r w:rsidR="005927C7" w:rsidRPr="00E14A2A">
        <w:t>Dz. U. 201</w:t>
      </w:r>
      <w:r w:rsidR="003E4ED9" w:rsidRPr="00E14A2A">
        <w:t>9</w:t>
      </w:r>
      <w:r w:rsidR="008E4A4D" w:rsidRPr="00E14A2A">
        <w:t xml:space="preserve"> r.</w:t>
      </w:r>
      <w:r w:rsidR="005927C7" w:rsidRPr="00E14A2A">
        <w:t xml:space="preserve"> poz. 1</w:t>
      </w:r>
      <w:r w:rsidR="003E4ED9" w:rsidRPr="00E14A2A">
        <w:t>145</w:t>
      </w:r>
      <w:r w:rsidR="00B96C7C" w:rsidRPr="00E14A2A">
        <w:t>, z późn. zm.</w:t>
      </w:r>
      <w:r w:rsidRPr="00E14A2A">
        <w:t>)</w:t>
      </w:r>
      <w:r w:rsidR="005927C7" w:rsidRPr="00E14A2A">
        <w:t>,</w:t>
      </w:r>
      <w:r w:rsidR="00B96C7C" w:rsidRPr="00E14A2A">
        <w:t xml:space="preserve"> </w:t>
      </w:r>
      <w:r w:rsidR="005927C7" w:rsidRPr="00E14A2A">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E14A2A">
        <w:t xml:space="preserve">(RODO), ustawy </w:t>
      </w:r>
      <w:r w:rsidR="00B96C7C" w:rsidRPr="00E14A2A">
        <w:t xml:space="preserve">z dnia 10 maja 2018 r. </w:t>
      </w:r>
      <w:r w:rsidR="00C618D1" w:rsidRPr="00E14A2A">
        <w:t>o ochronie danych osobowych</w:t>
      </w:r>
      <w:r w:rsidR="00B96C7C" w:rsidRPr="00E14A2A">
        <w:t xml:space="preserve"> (</w:t>
      </w:r>
      <w:proofErr w:type="spellStart"/>
      <w:r w:rsidR="00B96C7C" w:rsidRPr="00E14A2A">
        <w:t>t.j</w:t>
      </w:r>
      <w:proofErr w:type="spellEnd"/>
      <w:r w:rsidR="00B96C7C" w:rsidRPr="00E14A2A">
        <w:t>. Dz. U. z 2019 r. poz. 1781)</w:t>
      </w:r>
      <w:r w:rsidR="00C618D1" w:rsidRPr="00E14A2A">
        <w:t xml:space="preserve"> oraz przepisów szczegółowych</w:t>
      </w:r>
      <w:r w:rsidR="005927C7" w:rsidRPr="00E14A2A">
        <w:t>,</w:t>
      </w:r>
      <w:r w:rsidR="005927C7" w:rsidRPr="00E14A2A">
        <w:rPr>
          <w:rFonts w:ascii="Calibri" w:eastAsia="SimSun" w:hAnsi="Calibri" w:cs="Calibri"/>
          <w:color w:val="000000"/>
          <w:kern w:val="3"/>
          <w:sz w:val="24"/>
          <w:szCs w:val="24"/>
          <w:lang w:eastAsia="zh-CN" w:bidi="hi-IN"/>
        </w:rPr>
        <w:t xml:space="preserve"> </w:t>
      </w:r>
      <w:r w:rsidR="005927C7" w:rsidRPr="00E14A2A">
        <w:t>rozporządzenie Ministra Rozwoju z dnia 26 lipca 2016 r. w sprawie rodzajów dokumentów, jakich może żądać zamawiający od wykonawcy w postępowaniu o udzielenie zamówienia</w:t>
      </w:r>
      <w:r w:rsidR="00B96C7C" w:rsidRPr="00E14A2A">
        <w:t xml:space="preserve"> (Dz. U. z 2016 r. poz. 1126, z późn. zm.)</w:t>
      </w:r>
      <w:r w:rsidR="00322694" w:rsidRPr="00E14A2A">
        <w:t xml:space="preserve"> </w:t>
      </w:r>
      <w:r w:rsidR="00B96C7C" w:rsidRPr="00E14A2A">
        <w:t>a także</w:t>
      </w:r>
      <w:r w:rsidRPr="00E14A2A">
        <w:t xml:space="preserve"> powołane w</w:t>
      </w:r>
      <w:r w:rsidR="00B96C7C" w:rsidRPr="00E14A2A">
        <w:t xml:space="preserve"> dalszej treści</w:t>
      </w:r>
      <w:r w:rsidRPr="00E14A2A">
        <w:t xml:space="preserve"> SIWZ.</w:t>
      </w:r>
    </w:p>
    <w:p w14:paraId="7E5FA094" w14:textId="281771C5"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57E37B5B"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xml:space="preserve">, zawartą między wybranym przez Zamawiającego Wykonawcą a </w:t>
      </w:r>
      <w:r>
        <w:lastRenderedPageBreak/>
        <w:t>innym podmiotem (podwykonawcą), a w przypadku zamówień publicznych na roboty budowlane także między podwykonawcą a dalszym podwykonawcą lub między dalszymi podwykonawcami.</w:t>
      </w:r>
    </w:p>
    <w:p w14:paraId="7E6568FD" w14:textId="543AFC3C"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proofErr w:type="spellStart"/>
      <w:r w:rsidR="00E666F9">
        <w:t>t.j</w:t>
      </w:r>
      <w:proofErr w:type="spellEnd"/>
      <w:r w:rsidR="00E666F9">
        <w:t xml:space="preserve">.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419A6B4E" w:rsidR="00856E49" w:rsidRPr="00B005A0" w:rsidRDefault="009F1BAE" w:rsidP="00B005A0">
      <w:pPr>
        <w:pStyle w:val="Akapitzlist"/>
        <w:numPr>
          <w:ilvl w:val="1"/>
          <w:numId w:val="1"/>
        </w:numPr>
        <w:jc w:val="both"/>
        <w:rPr>
          <w:b/>
          <w:bCs/>
        </w:rPr>
      </w:pPr>
      <w:bookmarkStart w:id="10" w:name="_Hlk9245439"/>
      <w:bookmarkStart w:id="11" w:name="_Hlk13222577"/>
      <w:r>
        <w:t>Przedmiot</w:t>
      </w:r>
      <w:r w:rsidR="00A72ABF">
        <w:t>em</w:t>
      </w:r>
      <w:r w:rsidR="00A131E2">
        <w:t xml:space="preserve"> zamówienia </w:t>
      </w:r>
      <w:r w:rsidR="00B803A0">
        <w:t xml:space="preserve">jest </w:t>
      </w:r>
      <w:r w:rsidR="00130B75">
        <w:t xml:space="preserve">wykonanie </w:t>
      </w:r>
      <w:r w:rsidR="00435AFA">
        <w:t xml:space="preserve">robót budowlanych polegających na przebudowie </w:t>
      </w:r>
      <w:r w:rsidR="00A97DB4">
        <w:t xml:space="preserve">nawierzchni wyznaczonych odcinków istniejących chodników </w:t>
      </w:r>
      <w:r w:rsidR="00B4380C" w:rsidRPr="00B4380C">
        <w:t xml:space="preserve">w ciągu ulic: </w:t>
      </w:r>
      <w:r w:rsidR="00B005A0" w:rsidRPr="00B005A0">
        <w:t>Przebudowa chodników w Słupsku, w ciągu ulic: Bolesława Prusa, Wileńskiej (odcinek od Placu Broniewskiego do Al. Wolności), Przemysłowej – Etap I (odcinek Paderewskiego – tory) i Piotra Skargi</w:t>
      </w:r>
      <w:r w:rsidR="00B4380C" w:rsidRPr="00B4380C">
        <w:t xml:space="preserve"> </w:t>
      </w:r>
      <w:r w:rsidR="00B82217">
        <w:t xml:space="preserve">z podziałem na </w:t>
      </w:r>
      <w:r w:rsidR="00B005A0">
        <w:t>cztery</w:t>
      </w:r>
      <w:r w:rsidR="00B82217">
        <w:t xml:space="preserve"> zada</w:t>
      </w:r>
      <w:r w:rsidR="00FD79A5">
        <w:t>nia</w:t>
      </w:r>
      <w:r w:rsidR="00435AFA" w:rsidRPr="00B4380C">
        <w:t>.</w:t>
      </w:r>
      <w:bookmarkEnd w:id="10"/>
    </w:p>
    <w:p w14:paraId="715942EA" w14:textId="1651F006" w:rsidR="00B4380C" w:rsidRDefault="00B82217" w:rsidP="00435AFA">
      <w:pPr>
        <w:pStyle w:val="Akapitzlist"/>
        <w:numPr>
          <w:ilvl w:val="1"/>
          <w:numId w:val="1"/>
        </w:numPr>
        <w:spacing w:after="0" w:line="240" w:lineRule="auto"/>
        <w:jc w:val="both"/>
      </w:pPr>
      <w:r>
        <w:t>Zamawiający dopuszcza składanie ofert częściowych na następujące zadania:</w:t>
      </w:r>
    </w:p>
    <w:p w14:paraId="6071C8C1" w14:textId="4A31DD4C" w:rsidR="00B82217" w:rsidRDefault="00B82217" w:rsidP="00B82217">
      <w:pPr>
        <w:pStyle w:val="Akapitzlist"/>
        <w:numPr>
          <w:ilvl w:val="2"/>
          <w:numId w:val="1"/>
        </w:numPr>
        <w:spacing w:after="0" w:line="240" w:lineRule="auto"/>
        <w:jc w:val="both"/>
      </w:pPr>
      <w:bookmarkStart w:id="12" w:name="_Hlk45703997"/>
      <w:r w:rsidRPr="008B1089">
        <w:rPr>
          <w:b/>
          <w:bCs/>
        </w:rPr>
        <w:t>Zadanie nr 1 -</w:t>
      </w:r>
      <w:r>
        <w:t xml:space="preserve"> </w:t>
      </w:r>
      <w:r w:rsidRPr="00B82217">
        <w:rPr>
          <w:b/>
          <w:bCs/>
        </w:rPr>
        <w:t>Przebudowa chodnika w ciągu ul</w:t>
      </w:r>
      <w:r w:rsidR="00A8304C">
        <w:rPr>
          <w:b/>
          <w:bCs/>
        </w:rPr>
        <w:t>icy</w:t>
      </w:r>
      <w:r w:rsidRPr="00B82217">
        <w:rPr>
          <w:b/>
          <w:bCs/>
        </w:rPr>
        <w:t xml:space="preserve"> </w:t>
      </w:r>
      <w:r w:rsidR="00B005A0">
        <w:rPr>
          <w:b/>
          <w:bCs/>
        </w:rPr>
        <w:t>Bolesława Prusa</w:t>
      </w:r>
      <w:bookmarkEnd w:id="12"/>
      <w:r>
        <w:t>,</w:t>
      </w:r>
    </w:p>
    <w:p w14:paraId="3F0DACA5" w14:textId="3DFA0F9E" w:rsidR="00B82217" w:rsidRPr="008B1089" w:rsidRDefault="008B1089" w:rsidP="00B82217">
      <w:pPr>
        <w:pStyle w:val="Akapitzlist"/>
        <w:numPr>
          <w:ilvl w:val="2"/>
          <w:numId w:val="1"/>
        </w:numPr>
        <w:spacing w:after="0" w:line="240" w:lineRule="auto"/>
        <w:jc w:val="both"/>
      </w:pPr>
      <w:r w:rsidRPr="008B1089">
        <w:rPr>
          <w:b/>
          <w:bCs/>
        </w:rPr>
        <w:t>Zadanie nr 2 -</w:t>
      </w:r>
      <w:r>
        <w:t xml:space="preserve"> </w:t>
      </w:r>
      <w:r w:rsidRPr="008B1089">
        <w:rPr>
          <w:b/>
          <w:bCs/>
        </w:rPr>
        <w:t xml:space="preserve">Przebudowa chodnika w ciągu </w:t>
      </w:r>
      <w:proofErr w:type="spellStart"/>
      <w:r w:rsidRPr="008B1089">
        <w:rPr>
          <w:b/>
          <w:bCs/>
        </w:rPr>
        <w:t>ul</w:t>
      </w:r>
      <w:r w:rsidR="00A8304C">
        <w:rPr>
          <w:b/>
          <w:bCs/>
        </w:rPr>
        <w:t>licy</w:t>
      </w:r>
      <w:proofErr w:type="spellEnd"/>
      <w:r w:rsidRPr="008B1089">
        <w:rPr>
          <w:b/>
          <w:bCs/>
        </w:rPr>
        <w:t xml:space="preserve"> </w:t>
      </w:r>
      <w:r w:rsidR="00B005A0">
        <w:rPr>
          <w:b/>
          <w:bCs/>
        </w:rPr>
        <w:t xml:space="preserve">Wileńskiej </w:t>
      </w:r>
      <w:r w:rsidR="00B005A0" w:rsidRPr="00B005A0">
        <w:t>(odcinek od Placu Broniewskiego do Al. Wolności)</w:t>
      </w:r>
      <w:r w:rsidR="00B005A0">
        <w:rPr>
          <w:b/>
          <w:bCs/>
        </w:rPr>
        <w:t>,</w:t>
      </w:r>
    </w:p>
    <w:p w14:paraId="5A3D285C" w14:textId="1D893C5F" w:rsidR="008B1089" w:rsidRPr="00B005A0" w:rsidRDefault="008B1089" w:rsidP="00B82217">
      <w:pPr>
        <w:pStyle w:val="Akapitzlist"/>
        <w:numPr>
          <w:ilvl w:val="2"/>
          <w:numId w:val="1"/>
        </w:numPr>
        <w:spacing w:after="0" w:line="240" w:lineRule="auto"/>
        <w:jc w:val="both"/>
      </w:pPr>
      <w:r>
        <w:rPr>
          <w:b/>
          <w:bCs/>
        </w:rPr>
        <w:t xml:space="preserve">Zadanie nr 3 - </w:t>
      </w:r>
      <w:r w:rsidRPr="008B1089">
        <w:rPr>
          <w:b/>
          <w:bCs/>
        </w:rPr>
        <w:t>Przebudowa chodnika w ciągu ul</w:t>
      </w:r>
      <w:r w:rsidR="00A8304C">
        <w:rPr>
          <w:b/>
          <w:bCs/>
        </w:rPr>
        <w:t>icy</w:t>
      </w:r>
      <w:r w:rsidRPr="008B1089">
        <w:rPr>
          <w:b/>
          <w:bCs/>
        </w:rPr>
        <w:t xml:space="preserve"> </w:t>
      </w:r>
      <w:r w:rsidR="00B005A0">
        <w:rPr>
          <w:b/>
          <w:bCs/>
        </w:rPr>
        <w:t xml:space="preserve">Przemysłowej – Etap I </w:t>
      </w:r>
      <w:r w:rsidR="00B005A0" w:rsidRPr="00B005A0">
        <w:t>(odcinek Paderewskiego – tory),</w:t>
      </w:r>
    </w:p>
    <w:p w14:paraId="61007188" w14:textId="703BCF89" w:rsidR="00B005A0" w:rsidRPr="00B005A0" w:rsidRDefault="00B005A0" w:rsidP="00B82217">
      <w:pPr>
        <w:pStyle w:val="Akapitzlist"/>
        <w:numPr>
          <w:ilvl w:val="2"/>
          <w:numId w:val="1"/>
        </w:numPr>
        <w:spacing w:after="0" w:line="240" w:lineRule="auto"/>
        <w:jc w:val="both"/>
        <w:rPr>
          <w:b/>
          <w:bCs/>
        </w:rPr>
      </w:pPr>
      <w:r w:rsidRPr="00B005A0">
        <w:rPr>
          <w:b/>
          <w:bCs/>
        </w:rPr>
        <w:t>Zadanie nr 4 – Przebudowa chodnika w ciągu ulicy Piotra Skargi</w:t>
      </w:r>
    </w:p>
    <w:p w14:paraId="3FCEA65B" w14:textId="3C67386F" w:rsidR="008B1089" w:rsidRDefault="008B1089" w:rsidP="008B1089">
      <w:pPr>
        <w:spacing w:after="0" w:line="240" w:lineRule="auto"/>
        <w:jc w:val="both"/>
      </w:pPr>
    </w:p>
    <w:p w14:paraId="6C32BF5B" w14:textId="6BE34D96" w:rsidR="008B1089" w:rsidRPr="008B1089" w:rsidRDefault="008B1089" w:rsidP="008B1089">
      <w:pPr>
        <w:spacing w:after="0" w:line="240" w:lineRule="auto"/>
        <w:ind w:left="1224"/>
        <w:jc w:val="both"/>
        <w:rPr>
          <w:b/>
        </w:rPr>
      </w:pPr>
      <w:r w:rsidRPr="008B1089">
        <w:rPr>
          <w:b/>
        </w:rPr>
        <w:t xml:space="preserve">Oferty można składać w odniesieniu do </w:t>
      </w:r>
      <w:r>
        <w:rPr>
          <w:b/>
        </w:rPr>
        <w:t>wszystkich</w:t>
      </w:r>
      <w:r w:rsidRPr="008B1089">
        <w:rPr>
          <w:b/>
        </w:rPr>
        <w:t xml:space="preserve"> części zamówienia (zadań)</w:t>
      </w:r>
    </w:p>
    <w:p w14:paraId="5EECCFF7" w14:textId="547AA511" w:rsidR="008B1089" w:rsidRDefault="008B1089" w:rsidP="008B1089">
      <w:pPr>
        <w:spacing w:after="0" w:line="240" w:lineRule="auto"/>
        <w:ind w:left="1224"/>
        <w:jc w:val="both"/>
      </w:pPr>
    </w:p>
    <w:bookmarkEnd w:id="11"/>
    <w:p w14:paraId="76872979" w14:textId="1F606AD3" w:rsidR="00401291" w:rsidRPr="00CA6656" w:rsidRDefault="003004A8" w:rsidP="00540B08">
      <w:pPr>
        <w:pStyle w:val="Akapitzlist"/>
        <w:numPr>
          <w:ilvl w:val="1"/>
          <w:numId w:val="1"/>
        </w:numPr>
        <w:spacing w:after="0" w:line="240" w:lineRule="auto"/>
        <w:jc w:val="both"/>
      </w:pPr>
      <w:r w:rsidRPr="00CA6656">
        <w:t>Zakres przedmiotu zamówienia obejmuje w szczególności:</w:t>
      </w:r>
    </w:p>
    <w:p w14:paraId="2EA05D14" w14:textId="13266DA5" w:rsidR="008B1089" w:rsidRDefault="008B1089" w:rsidP="00CA6656">
      <w:pPr>
        <w:pStyle w:val="Akapitzlist"/>
        <w:numPr>
          <w:ilvl w:val="2"/>
          <w:numId w:val="1"/>
        </w:numPr>
        <w:spacing w:after="0" w:line="240" w:lineRule="auto"/>
        <w:jc w:val="both"/>
      </w:pPr>
      <w:r w:rsidRPr="008B1089">
        <w:rPr>
          <w:b/>
          <w:bCs/>
        </w:rPr>
        <w:t>Zadanie nr 1 -</w:t>
      </w:r>
      <w:r w:rsidRPr="008B1089">
        <w:t xml:space="preserve"> </w:t>
      </w:r>
      <w:r w:rsidR="00520B61" w:rsidRPr="00520B61">
        <w:rPr>
          <w:b/>
          <w:bCs/>
        </w:rPr>
        <w:t>Przebudowa chodnika w ciągu ulicy Bolesława Prusa</w:t>
      </w:r>
      <w:r>
        <w:t>:</w:t>
      </w:r>
    </w:p>
    <w:p w14:paraId="1E13C546" w14:textId="0A245367" w:rsidR="00CA6656" w:rsidRPr="00CA6656" w:rsidRDefault="00050692" w:rsidP="008B1089">
      <w:pPr>
        <w:pStyle w:val="Akapitzlist"/>
        <w:numPr>
          <w:ilvl w:val="3"/>
          <w:numId w:val="1"/>
        </w:numPr>
        <w:spacing w:after="0" w:line="240" w:lineRule="auto"/>
        <w:jc w:val="both"/>
      </w:pPr>
      <w:r w:rsidRPr="00CA6656">
        <w:t xml:space="preserve">kody CPV: </w:t>
      </w:r>
    </w:p>
    <w:p w14:paraId="45899F91" w14:textId="77777777" w:rsidR="00520B61" w:rsidRDefault="00520B61" w:rsidP="00520B61">
      <w:pPr>
        <w:pStyle w:val="Akapitzlist"/>
        <w:numPr>
          <w:ilvl w:val="4"/>
          <w:numId w:val="1"/>
        </w:numPr>
        <w:spacing w:after="0" w:line="240" w:lineRule="auto"/>
        <w:jc w:val="both"/>
      </w:pPr>
      <w:r>
        <w:t>45233222-1: roboty budowlane w zakresie układania chodników i asfaltowania</w:t>
      </w:r>
    </w:p>
    <w:p w14:paraId="4BBB557E" w14:textId="77777777" w:rsidR="00520B61" w:rsidRDefault="00520B61" w:rsidP="00520B61">
      <w:pPr>
        <w:pStyle w:val="Akapitzlist"/>
        <w:numPr>
          <w:ilvl w:val="4"/>
          <w:numId w:val="1"/>
        </w:numPr>
        <w:spacing w:after="0" w:line="240" w:lineRule="auto"/>
        <w:jc w:val="both"/>
      </w:pPr>
      <w:r>
        <w:t>45100000-8: przygotowanie terenu pod budowę</w:t>
      </w:r>
    </w:p>
    <w:p w14:paraId="6CCB981D" w14:textId="77777777" w:rsidR="00520B61" w:rsidRDefault="00520B61" w:rsidP="00520B61">
      <w:pPr>
        <w:pStyle w:val="Akapitzlist"/>
        <w:numPr>
          <w:ilvl w:val="4"/>
          <w:numId w:val="1"/>
        </w:numPr>
        <w:spacing w:after="0" w:line="240" w:lineRule="auto"/>
        <w:jc w:val="both"/>
      </w:pPr>
      <w:r>
        <w:t>45233300-2: fundamentowanie autostrad, dróg, ulic i ścieżek ruchu pieszego</w:t>
      </w:r>
    </w:p>
    <w:p w14:paraId="59978C77" w14:textId="77777777" w:rsidR="00520B61" w:rsidRDefault="00520B61" w:rsidP="00520B61">
      <w:pPr>
        <w:pStyle w:val="Akapitzlist"/>
        <w:numPr>
          <w:ilvl w:val="4"/>
          <w:numId w:val="1"/>
        </w:numPr>
        <w:spacing w:after="0" w:line="240" w:lineRule="auto"/>
        <w:jc w:val="both"/>
      </w:pPr>
      <w:r>
        <w:t>45112710-5 Roboty w zakresie kształtowania terenów zielonych</w:t>
      </w:r>
    </w:p>
    <w:p w14:paraId="25AD68C3" w14:textId="25F49BDB" w:rsidR="00CE66EC" w:rsidRDefault="00520B61" w:rsidP="00520B61">
      <w:pPr>
        <w:pStyle w:val="Akapitzlist"/>
        <w:numPr>
          <w:ilvl w:val="4"/>
          <w:numId w:val="1"/>
        </w:numPr>
        <w:spacing w:after="0" w:line="240" w:lineRule="auto"/>
        <w:jc w:val="both"/>
      </w:pPr>
      <w:r>
        <w:t>77310000-6: usługi sadzenia roślin oraz utrzymanie terenów zielonych</w:t>
      </w:r>
    </w:p>
    <w:p w14:paraId="408B8FB2" w14:textId="21090984" w:rsidR="00520B61" w:rsidRDefault="00520B61" w:rsidP="00520B61">
      <w:pPr>
        <w:pStyle w:val="Akapitzlist"/>
        <w:numPr>
          <w:ilvl w:val="3"/>
          <w:numId w:val="1"/>
        </w:numPr>
        <w:spacing w:after="0" w:line="240" w:lineRule="auto"/>
        <w:jc w:val="both"/>
      </w:pPr>
      <w:r>
        <w:t>roboty przygotowawcze (w tym zabezpieczenie drzew)</w:t>
      </w:r>
    </w:p>
    <w:p w14:paraId="451482DE" w14:textId="1ED7205F" w:rsidR="00520B61" w:rsidRDefault="00520B61" w:rsidP="00520B61">
      <w:pPr>
        <w:pStyle w:val="Akapitzlist"/>
        <w:numPr>
          <w:ilvl w:val="3"/>
          <w:numId w:val="1"/>
        </w:numPr>
        <w:spacing w:after="0" w:line="240" w:lineRule="auto"/>
        <w:jc w:val="both"/>
      </w:pPr>
      <w:r>
        <w:t>roboty rozbiórkowe</w:t>
      </w:r>
    </w:p>
    <w:p w14:paraId="3EED6B5F" w14:textId="5F3C94B7" w:rsidR="00520B61" w:rsidRDefault="00520B61" w:rsidP="00520B61">
      <w:pPr>
        <w:pStyle w:val="Akapitzlist"/>
        <w:numPr>
          <w:ilvl w:val="3"/>
          <w:numId w:val="1"/>
        </w:numPr>
        <w:spacing w:after="0" w:line="240" w:lineRule="auto"/>
        <w:jc w:val="both"/>
      </w:pPr>
      <w:r>
        <w:t>wykonanie robót ziemnych,</w:t>
      </w:r>
    </w:p>
    <w:p w14:paraId="353CE47E" w14:textId="61D85C18" w:rsidR="00520B61" w:rsidRDefault="00520B61" w:rsidP="00520B61">
      <w:pPr>
        <w:pStyle w:val="Akapitzlist"/>
        <w:numPr>
          <w:ilvl w:val="3"/>
          <w:numId w:val="1"/>
        </w:numPr>
        <w:spacing w:after="0" w:line="240" w:lineRule="auto"/>
        <w:jc w:val="both"/>
      </w:pPr>
      <w:r>
        <w:t>ustawienie lub regulacja krawężników</w:t>
      </w:r>
    </w:p>
    <w:p w14:paraId="7C168C76" w14:textId="15665385" w:rsidR="00520B61" w:rsidRDefault="00520B61" w:rsidP="00520B61">
      <w:pPr>
        <w:pStyle w:val="Akapitzlist"/>
        <w:numPr>
          <w:ilvl w:val="3"/>
          <w:numId w:val="1"/>
        </w:numPr>
        <w:spacing w:after="0" w:line="240" w:lineRule="auto"/>
        <w:jc w:val="both"/>
      </w:pPr>
      <w:r>
        <w:t>ustawienie obrzeży</w:t>
      </w:r>
    </w:p>
    <w:p w14:paraId="08179124" w14:textId="133F28C9" w:rsidR="00520B61" w:rsidRDefault="00520B61" w:rsidP="00520B61">
      <w:pPr>
        <w:pStyle w:val="Akapitzlist"/>
        <w:numPr>
          <w:ilvl w:val="3"/>
          <w:numId w:val="1"/>
        </w:numPr>
        <w:spacing w:after="0" w:line="240" w:lineRule="auto"/>
        <w:jc w:val="both"/>
      </w:pPr>
      <w:r>
        <w:t>konstrukcje podbudów i nawierzchni</w:t>
      </w:r>
    </w:p>
    <w:p w14:paraId="0B27D8BD" w14:textId="68B69A4A" w:rsidR="00520B61" w:rsidRDefault="00520B61" w:rsidP="00520B61">
      <w:pPr>
        <w:pStyle w:val="Akapitzlist"/>
        <w:numPr>
          <w:ilvl w:val="3"/>
          <w:numId w:val="1"/>
        </w:numPr>
        <w:spacing w:after="0" w:line="240" w:lineRule="auto"/>
        <w:jc w:val="both"/>
      </w:pPr>
      <w:r>
        <w:t>zieleń (nasadzenia roślin)</w:t>
      </w:r>
    </w:p>
    <w:p w14:paraId="478CAF84" w14:textId="48A68E78" w:rsidR="00520B61" w:rsidRDefault="00520B61" w:rsidP="00520B61">
      <w:pPr>
        <w:pStyle w:val="Akapitzlist"/>
        <w:numPr>
          <w:ilvl w:val="3"/>
          <w:numId w:val="1"/>
        </w:numPr>
        <w:spacing w:after="0" w:line="240" w:lineRule="auto"/>
        <w:jc w:val="both"/>
      </w:pPr>
      <w:r>
        <w:t>roboty towarzyszące i wykończeniowe</w:t>
      </w:r>
    </w:p>
    <w:p w14:paraId="4FBF34D0" w14:textId="183E0BD5" w:rsidR="00520B61" w:rsidRDefault="000C5558" w:rsidP="000C5558">
      <w:pPr>
        <w:pStyle w:val="Akapitzlist"/>
        <w:numPr>
          <w:ilvl w:val="3"/>
          <w:numId w:val="1"/>
        </w:numPr>
        <w:spacing w:after="0" w:line="240" w:lineRule="auto"/>
        <w:jc w:val="both"/>
      </w:pPr>
      <w:r w:rsidRPr="000C5558">
        <w:t>opracowanie z zatwierdzeniem projektu czasowej organizacji ruchu</w:t>
      </w:r>
    </w:p>
    <w:p w14:paraId="68A53B48" w14:textId="7559EB32" w:rsidR="00520B61" w:rsidRDefault="00520B61" w:rsidP="00520B61">
      <w:pPr>
        <w:pStyle w:val="Akapitzlist"/>
        <w:numPr>
          <w:ilvl w:val="3"/>
          <w:numId w:val="1"/>
        </w:numPr>
        <w:spacing w:after="0" w:line="240" w:lineRule="auto"/>
        <w:jc w:val="both"/>
      </w:pPr>
      <w:r>
        <w:t>wykonanie geodezyjnej inwentaryzacji powykonawczej</w:t>
      </w:r>
    </w:p>
    <w:p w14:paraId="6AC4F23A" w14:textId="753381A8" w:rsidR="008B1089" w:rsidRPr="00520B61" w:rsidRDefault="000903CA" w:rsidP="008B1089">
      <w:pPr>
        <w:pStyle w:val="Akapitzlist"/>
        <w:numPr>
          <w:ilvl w:val="2"/>
          <w:numId w:val="1"/>
        </w:numPr>
        <w:spacing w:after="0" w:line="240" w:lineRule="auto"/>
        <w:jc w:val="both"/>
      </w:pPr>
      <w:r w:rsidRPr="00922C67">
        <w:rPr>
          <w:b/>
          <w:bCs/>
        </w:rPr>
        <w:t xml:space="preserve">Zadanie nr 2 - </w:t>
      </w:r>
      <w:r w:rsidR="00520B61" w:rsidRPr="00520B61">
        <w:rPr>
          <w:b/>
          <w:bCs/>
        </w:rPr>
        <w:t xml:space="preserve">Przebudowa chodnika w ciągu ul. Wileńskiej </w:t>
      </w:r>
      <w:r w:rsidR="00520B61" w:rsidRPr="00520B61">
        <w:t>(odcinek od Placu Broniewskiego do Al. Wolności)</w:t>
      </w:r>
    </w:p>
    <w:p w14:paraId="204FB004" w14:textId="29E9EE9C" w:rsidR="000903CA" w:rsidRPr="000903CA" w:rsidRDefault="00E324AC" w:rsidP="000903CA">
      <w:pPr>
        <w:pStyle w:val="Akapitzlist"/>
        <w:numPr>
          <w:ilvl w:val="3"/>
          <w:numId w:val="1"/>
        </w:numPr>
        <w:spacing w:after="0" w:line="240" w:lineRule="auto"/>
        <w:jc w:val="both"/>
      </w:pPr>
      <w:r>
        <w:t>k</w:t>
      </w:r>
      <w:r w:rsidR="000903CA" w:rsidRPr="000903CA">
        <w:t>ody CPV:</w:t>
      </w:r>
    </w:p>
    <w:p w14:paraId="338E0723" w14:textId="77777777" w:rsidR="00520B61" w:rsidRDefault="00520B61" w:rsidP="00520B61">
      <w:pPr>
        <w:pStyle w:val="Akapitzlist"/>
        <w:numPr>
          <w:ilvl w:val="4"/>
          <w:numId w:val="1"/>
        </w:numPr>
        <w:spacing w:after="0" w:line="240" w:lineRule="auto"/>
        <w:jc w:val="both"/>
      </w:pPr>
      <w:r>
        <w:t>45233222-1: roboty budowlane w zakresie układania chodników i asfaltowania</w:t>
      </w:r>
    </w:p>
    <w:p w14:paraId="6AB497F0" w14:textId="77777777" w:rsidR="00520B61" w:rsidRDefault="00520B61" w:rsidP="00520B61">
      <w:pPr>
        <w:pStyle w:val="Akapitzlist"/>
        <w:numPr>
          <w:ilvl w:val="4"/>
          <w:numId w:val="1"/>
        </w:numPr>
        <w:spacing w:after="0" w:line="240" w:lineRule="auto"/>
        <w:jc w:val="both"/>
      </w:pPr>
      <w:r>
        <w:t>45100000-8: przygotowanie terenu pod budowę</w:t>
      </w:r>
    </w:p>
    <w:p w14:paraId="2D35C44E" w14:textId="77777777" w:rsidR="00520B61" w:rsidRDefault="00520B61" w:rsidP="00520B61">
      <w:pPr>
        <w:pStyle w:val="Akapitzlist"/>
        <w:numPr>
          <w:ilvl w:val="4"/>
          <w:numId w:val="1"/>
        </w:numPr>
        <w:spacing w:after="0" w:line="240" w:lineRule="auto"/>
        <w:jc w:val="both"/>
      </w:pPr>
      <w:r>
        <w:t>45233300-2: fundamentowanie autostrad, dróg, ulic i ścieżek ruchu pieszego</w:t>
      </w:r>
    </w:p>
    <w:p w14:paraId="02B8B051" w14:textId="77777777" w:rsidR="00520B61" w:rsidRDefault="00520B61" w:rsidP="00520B61">
      <w:pPr>
        <w:pStyle w:val="Akapitzlist"/>
        <w:numPr>
          <w:ilvl w:val="4"/>
          <w:numId w:val="1"/>
        </w:numPr>
        <w:spacing w:after="0" w:line="240" w:lineRule="auto"/>
        <w:jc w:val="both"/>
      </w:pPr>
      <w:r>
        <w:t>45112710-5 Roboty w zakresie kształtowania terenów zielonych</w:t>
      </w:r>
    </w:p>
    <w:p w14:paraId="3435F6EE" w14:textId="0250CDF3" w:rsidR="000903CA" w:rsidRDefault="00520B61" w:rsidP="00520B61">
      <w:pPr>
        <w:pStyle w:val="Akapitzlist"/>
        <w:numPr>
          <w:ilvl w:val="4"/>
          <w:numId w:val="1"/>
        </w:numPr>
        <w:spacing w:after="0" w:line="240" w:lineRule="auto"/>
        <w:jc w:val="both"/>
      </w:pPr>
      <w:r>
        <w:t>77310000-6: usługi sadzenia roślin oraz utrzymanie terenów zielonych</w:t>
      </w:r>
    </w:p>
    <w:p w14:paraId="01ACD0B6" w14:textId="51E01079" w:rsidR="00520B61" w:rsidRDefault="00520B61" w:rsidP="00520B61">
      <w:pPr>
        <w:pStyle w:val="Akapitzlist"/>
        <w:numPr>
          <w:ilvl w:val="3"/>
          <w:numId w:val="1"/>
        </w:numPr>
        <w:spacing w:after="0" w:line="240" w:lineRule="auto"/>
        <w:jc w:val="both"/>
      </w:pPr>
      <w:r>
        <w:t>roboty rozbiórkowe,</w:t>
      </w:r>
    </w:p>
    <w:p w14:paraId="5DCF8B04" w14:textId="362E42F8" w:rsidR="00520B61" w:rsidRDefault="00520B61" w:rsidP="00520B61">
      <w:pPr>
        <w:pStyle w:val="Akapitzlist"/>
        <w:numPr>
          <w:ilvl w:val="3"/>
          <w:numId w:val="1"/>
        </w:numPr>
        <w:spacing w:after="0" w:line="240" w:lineRule="auto"/>
        <w:jc w:val="both"/>
      </w:pPr>
      <w:r>
        <w:t>roboty przygotowawcze (w tym zabezpieczenie drzew)</w:t>
      </w:r>
    </w:p>
    <w:p w14:paraId="7E14FB6F" w14:textId="5555A877" w:rsidR="00520B61" w:rsidRDefault="00520B61" w:rsidP="00520B61">
      <w:pPr>
        <w:pStyle w:val="Akapitzlist"/>
        <w:numPr>
          <w:ilvl w:val="3"/>
          <w:numId w:val="1"/>
        </w:numPr>
        <w:spacing w:after="0" w:line="240" w:lineRule="auto"/>
        <w:jc w:val="both"/>
      </w:pPr>
      <w:r>
        <w:t>wykonanie robót ziemnych,</w:t>
      </w:r>
    </w:p>
    <w:p w14:paraId="05FEC026" w14:textId="18C2BBDA" w:rsidR="00520B61" w:rsidRDefault="00520B61" w:rsidP="00520B61">
      <w:pPr>
        <w:pStyle w:val="Akapitzlist"/>
        <w:numPr>
          <w:ilvl w:val="3"/>
          <w:numId w:val="1"/>
        </w:numPr>
        <w:spacing w:after="0" w:line="240" w:lineRule="auto"/>
        <w:jc w:val="both"/>
      </w:pPr>
      <w:r>
        <w:t>ustawienie lub regulacja krawężników</w:t>
      </w:r>
    </w:p>
    <w:p w14:paraId="191E17CC" w14:textId="71A90439" w:rsidR="00520B61" w:rsidRDefault="00520B61" w:rsidP="00520B61">
      <w:pPr>
        <w:pStyle w:val="Akapitzlist"/>
        <w:numPr>
          <w:ilvl w:val="3"/>
          <w:numId w:val="1"/>
        </w:numPr>
        <w:spacing w:after="0" w:line="240" w:lineRule="auto"/>
        <w:jc w:val="both"/>
      </w:pPr>
      <w:r>
        <w:t>ustawienie obrzeży</w:t>
      </w:r>
    </w:p>
    <w:p w14:paraId="3283A41C" w14:textId="21D18B3E" w:rsidR="00520B61" w:rsidRDefault="00520B61" w:rsidP="00520B61">
      <w:pPr>
        <w:pStyle w:val="Akapitzlist"/>
        <w:numPr>
          <w:ilvl w:val="3"/>
          <w:numId w:val="1"/>
        </w:numPr>
        <w:spacing w:after="0" w:line="240" w:lineRule="auto"/>
        <w:jc w:val="both"/>
      </w:pPr>
      <w:r>
        <w:lastRenderedPageBreak/>
        <w:t>konstrukcje podbudów i nawierzchni</w:t>
      </w:r>
    </w:p>
    <w:p w14:paraId="26D94810" w14:textId="7CDD4671" w:rsidR="00520B61" w:rsidRDefault="00520B61" w:rsidP="00520B61">
      <w:pPr>
        <w:pStyle w:val="Akapitzlist"/>
        <w:numPr>
          <w:ilvl w:val="3"/>
          <w:numId w:val="1"/>
        </w:numPr>
        <w:spacing w:after="0" w:line="240" w:lineRule="auto"/>
        <w:jc w:val="both"/>
      </w:pPr>
      <w:r>
        <w:t>roboty towarzyszące i wykończeniowe</w:t>
      </w:r>
    </w:p>
    <w:p w14:paraId="2ECE41A9" w14:textId="2649570C" w:rsidR="00FE1703" w:rsidRDefault="004327C8" w:rsidP="000903CA">
      <w:pPr>
        <w:pStyle w:val="Akapitzlist"/>
        <w:numPr>
          <w:ilvl w:val="3"/>
          <w:numId w:val="1"/>
        </w:numPr>
        <w:spacing w:after="0" w:line="240" w:lineRule="auto"/>
        <w:jc w:val="both"/>
      </w:pPr>
      <w:bookmarkStart w:id="13" w:name="_Hlk46481962"/>
      <w:r w:rsidRPr="004327C8">
        <w:t>opracowanie z zatwierdzeniem projektu czasowej organizacji ruchu</w:t>
      </w:r>
    </w:p>
    <w:bookmarkEnd w:id="13"/>
    <w:p w14:paraId="6C0101EC" w14:textId="732F4D28" w:rsidR="000903CA" w:rsidRDefault="000903CA" w:rsidP="000903CA">
      <w:pPr>
        <w:pStyle w:val="Akapitzlist"/>
        <w:numPr>
          <w:ilvl w:val="3"/>
          <w:numId w:val="1"/>
        </w:numPr>
        <w:spacing w:after="0" w:line="240" w:lineRule="auto"/>
        <w:jc w:val="both"/>
      </w:pPr>
      <w:r>
        <w:t>wykonanie geodezyjnej inwentaryzacji powykonawczej</w:t>
      </w:r>
    </w:p>
    <w:p w14:paraId="78AFDC9B" w14:textId="0549D021" w:rsidR="000903CA" w:rsidRPr="00E324AC" w:rsidRDefault="00A93C3D" w:rsidP="000903CA">
      <w:pPr>
        <w:pStyle w:val="Akapitzlist"/>
        <w:numPr>
          <w:ilvl w:val="2"/>
          <w:numId w:val="1"/>
        </w:numPr>
        <w:spacing w:after="0" w:line="240" w:lineRule="auto"/>
        <w:jc w:val="both"/>
      </w:pPr>
      <w:bookmarkStart w:id="14" w:name="_Hlk46491234"/>
      <w:r w:rsidRPr="00E324AC">
        <w:rPr>
          <w:b/>
          <w:bCs/>
        </w:rPr>
        <w:t>Zadanie nr 3 -</w:t>
      </w:r>
      <w:r>
        <w:t xml:space="preserve"> </w:t>
      </w:r>
      <w:r w:rsidR="005E009A" w:rsidRPr="005E009A">
        <w:rPr>
          <w:rFonts w:ascii="Calibri" w:eastAsia="Calibri" w:hAnsi="Calibri" w:cs="Calibri"/>
          <w:b/>
          <w:bCs/>
        </w:rPr>
        <w:t>Przebudowa chodnika w ciągu ul. Przemysłowej - etap I</w:t>
      </w:r>
      <w:r w:rsidR="005E009A" w:rsidRPr="005E009A">
        <w:rPr>
          <w:rFonts w:ascii="Calibri" w:eastAsia="Calibri" w:hAnsi="Calibri" w:cs="Calibri"/>
        </w:rPr>
        <w:t xml:space="preserve"> (odcinek Paderewskiego </w:t>
      </w:r>
      <w:r w:rsidR="005E009A" w:rsidRPr="005E009A">
        <w:rPr>
          <w:rFonts w:ascii="Calibri" w:eastAsia="Calibri" w:hAnsi="Calibri" w:cs="Calibri"/>
        </w:rPr>
        <w:sym w:font="Symbol" w:char="F02D"/>
      </w:r>
      <w:r w:rsidR="005E009A" w:rsidRPr="005E009A">
        <w:rPr>
          <w:rFonts w:ascii="Calibri" w:eastAsia="Calibri" w:hAnsi="Calibri" w:cs="Calibri"/>
        </w:rPr>
        <w:t xml:space="preserve"> tory)</w:t>
      </w:r>
    </w:p>
    <w:p w14:paraId="51344E50" w14:textId="07196556" w:rsidR="00E324AC" w:rsidRPr="00E324AC" w:rsidRDefault="00E324AC" w:rsidP="00E324AC">
      <w:pPr>
        <w:pStyle w:val="Akapitzlist"/>
        <w:numPr>
          <w:ilvl w:val="3"/>
          <w:numId w:val="1"/>
        </w:numPr>
        <w:spacing w:after="0" w:line="240" w:lineRule="auto"/>
        <w:jc w:val="both"/>
      </w:pPr>
      <w:r w:rsidRPr="00E324AC">
        <w:t>kody CPV:</w:t>
      </w:r>
    </w:p>
    <w:p w14:paraId="23556648" w14:textId="77777777" w:rsidR="005E009A" w:rsidRDefault="005E009A" w:rsidP="005E009A">
      <w:pPr>
        <w:pStyle w:val="Akapitzlist"/>
        <w:numPr>
          <w:ilvl w:val="4"/>
          <w:numId w:val="1"/>
        </w:numPr>
        <w:spacing w:after="0" w:line="240" w:lineRule="auto"/>
        <w:jc w:val="both"/>
      </w:pPr>
      <w:r>
        <w:t>45233222-1: roboty budowlane w zakresie układania chodników i asfaltowania</w:t>
      </w:r>
    </w:p>
    <w:p w14:paraId="1E41AE2D" w14:textId="77777777" w:rsidR="005E009A" w:rsidRDefault="005E009A" w:rsidP="005E009A">
      <w:pPr>
        <w:pStyle w:val="Akapitzlist"/>
        <w:numPr>
          <w:ilvl w:val="4"/>
          <w:numId w:val="1"/>
        </w:numPr>
        <w:spacing w:after="0" w:line="240" w:lineRule="auto"/>
        <w:jc w:val="both"/>
      </w:pPr>
      <w:r>
        <w:t>45100000-8: przygotowanie terenu pod budowę</w:t>
      </w:r>
    </w:p>
    <w:p w14:paraId="58C3BBE7" w14:textId="77777777" w:rsidR="005E009A" w:rsidRDefault="005E009A" w:rsidP="005E009A">
      <w:pPr>
        <w:pStyle w:val="Akapitzlist"/>
        <w:numPr>
          <w:ilvl w:val="4"/>
          <w:numId w:val="1"/>
        </w:numPr>
        <w:spacing w:after="0" w:line="240" w:lineRule="auto"/>
        <w:jc w:val="both"/>
      </w:pPr>
      <w:r>
        <w:t>45233300-2: fundamentowanie autostrad, dróg, ulic i ścieżek ruchu pieszego</w:t>
      </w:r>
    </w:p>
    <w:p w14:paraId="680C78AA" w14:textId="77777777" w:rsidR="005E009A" w:rsidRDefault="005E009A" w:rsidP="005E009A">
      <w:pPr>
        <w:pStyle w:val="Akapitzlist"/>
        <w:numPr>
          <w:ilvl w:val="4"/>
          <w:numId w:val="1"/>
        </w:numPr>
        <w:spacing w:after="0" w:line="240" w:lineRule="auto"/>
        <w:jc w:val="both"/>
      </w:pPr>
      <w:r>
        <w:t>45112710-5 Roboty w zakresie kształtowania terenów zielonych</w:t>
      </w:r>
    </w:p>
    <w:p w14:paraId="417DF33D" w14:textId="77777777" w:rsidR="005E009A" w:rsidRDefault="005E009A" w:rsidP="005E009A">
      <w:pPr>
        <w:pStyle w:val="Akapitzlist"/>
        <w:numPr>
          <w:ilvl w:val="4"/>
          <w:numId w:val="1"/>
        </w:numPr>
        <w:spacing w:after="0" w:line="240" w:lineRule="auto"/>
        <w:jc w:val="both"/>
      </w:pPr>
      <w:r>
        <w:t>77310000-6: usługi sadzenia roślin oraz utrzymanie terenów zielonych</w:t>
      </w:r>
    </w:p>
    <w:p w14:paraId="14C3EC4A" w14:textId="17E95111" w:rsidR="00E324AC" w:rsidRDefault="005E009A" w:rsidP="005E009A">
      <w:pPr>
        <w:pStyle w:val="Akapitzlist"/>
        <w:numPr>
          <w:ilvl w:val="4"/>
          <w:numId w:val="1"/>
        </w:numPr>
        <w:spacing w:after="0" w:line="240" w:lineRule="auto"/>
        <w:jc w:val="both"/>
      </w:pPr>
      <w:r>
        <w:t>77211600-8: sadzenie drzew</w:t>
      </w:r>
    </w:p>
    <w:p w14:paraId="5BD63131" w14:textId="5A550313" w:rsidR="005E009A" w:rsidRDefault="005E009A" w:rsidP="005E009A">
      <w:pPr>
        <w:pStyle w:val="Akapitzlist"/>
        <w:numPr>
          <w:ilvl w:val="3"/>
          <w:numId w:val="1"/>
        </w:numPr>
        <w:spacing w:after="0" w:line="240" w:lineRule="auto"/>
        <w:jc w:val="both"/>
      </w:pPr>
      <w:r>
        <w:t>roboty przygotowawcze (w tym zabezpieczenie drzew)</w:t>
      </w:r>
    </w:p>
    <w:p w14:paraId="432A16B1" w14:textId="305F19C9" w:rsidR="005E009A" w:rsidRDefault="005E009A" w:rsidP="005E009A">
      <w:pPr>
        <w:pStyle w:val="Akapitzlist"/>
        <w:numPr>
          <w:ilvl w:val="3"/>
          <w:numId w:val="1"/>
        </w:numPr>
        <w:spacing w:after="0" w:line="240" w:lineRule="auto"/>
        <w:jc w:val="both"/>
      </w:pPr>
      <w:r>
        <w:t>roboty rozbiórkowe</w:t>
      </w:r>
    </w:p>
    <w:p w14:paraId="40B561BD" w14:textId="2E162C7F" w:rsidR="005E009A" w:rsidRDefault="005E009A" w:rsidP="005E009A">
      <w:pPr>
        <w:pStyle w:val="Akapitzlist"/>
        <w:numPr>
          <w:ilvl w:val="3"/>
          <w:numId w:val="1"/>
        </w:numPr>
        <w:spacing w:after="0" w:line="240" w:lineRule="auto"/>
        <w:jc w:val="both"/>
      </w:pPr>
      <w:r>
        <w:t>wykonanie robót ziemnych,</w:t>
      </w:r>
    </w:p>
    <w:p w14:paraId="0973568C" w14:textId="11E0DF34" w:rsidR="005E009A" w:rsidRDefault="005E009A" w:rsidP="005E009A">
      <w:pPr>
        <w:pStyle w:val="Akapitzlist"/>
        <w:numPr>
          <w:ilvl w:val="3"/>
          <w:numId w:val="1"/>
        </w:numPr>
        <w:spacing w:after="0" w:line="240" w:lineRule="auto"/>
        <w:jc w:val="both"/>
      </w:pPr>
      <w:r>
        <w:t>ustawienie lub regulacja krawężników</w:t>
      </w:r>
    </w:p>
    <w:p w14:paraId="28CBE5E5" w14:textId="6D9AABFD" w:rsidR="005E009A" w:rsidRDefault="005E009A" w:rsidP="005E009A">
      <w:pPr>
        <w:pStyle w:val="Akapitzlist"/>
        <w:numPr>
          <w:ilvl w:val="3"/>
          <w:numId w:val="1"/>
        </w:numPr>
        <w:spacing w:after="0" w:line="240" w:lineRule="auto"/>
        <w:jc w:val="both"/>
      </w:pPr>
      <w:r>
        <w:t>ustawienie obrzeży</w:t>
      </w:r>
    </w:p>
    <w:p w14:paraId="313F3C0A" w14:textId="5B58192F" w:rsidR="005E009A" w:rsidRDefault="005E009A" w:rsidP="005E009A">
      <w:pPr>
        <w:pStyle w:val="Akapitzlist"/>
        <w:numPr>
          <w:ilvl w:val="3"/>
          <w:numId w:val="1"/>
        </w:numPr>
        <w:spacing w:after="0" w:line="240" w:lineRule="auto"/>
        <w:jc w:val="both"/>
      </w:pPr>
      <w:r>
        <w:t>konstrukcje podbudów i nawierzchni</w:t>
      </w:r>
    </w:p>
    <w:p w14:paraId="61EF07CC" w14:textId="4EBCF95C" w:rsidR="005E009A" w:rsidRDefault="005E009A" w:rsidP="005E009A">
      <w:pPr>
        <w:pStyle w:val="Akapitzlist"/>
        <w:numPr>
          <w:ilvl w:val="3"/>
          <w:numId w:val="1"/>
        </w:numPr>
        <w:spacing w:after="0" w:line="240" w:lineRule="auto"/>
        <w:jc w:val="both"/>
      </w:pPr>
      <w:r>
        <w:t>zieleń (nasadzenia drzew i roślin)</w:t>
      </w:r>
    </w:p>
    <w:p w14:paraId="09CE6EAC" w14:textId="4C4EF859" w:rsidR="005E009A" w:rsidRDefault="005E009A" w:rsidP="005E009A">
      <w:pPr>
        <w:pStyle w:val="Akapitzlist"/>
        <w:numPr>
          <w:ilvl w:val="3"/>
          <w:numId w:val="1"/>
        </w:numPr>
        <w:spacing w:after="0" w:line="240" w:lineRule="auto"/>
        <w:jc w:val="both"/>
      </w:pPr>
      <w:r>
        <w:t>roboty towarzyszące i wykończeniowe</w:t>
      </w:r>
    </w:p>
    <w:p w14:paraId="79994564" w14:textId="7C03A865" w:rsidR="0033242C" w:rsidRDefault="00686617" w:rsidP="0033242C">
      <w:pPr>
        <w:pStyle w:val="Akapitzlist"/>
        <w:numPr>
          <w:ilvl w:val="3"/>
          <w:numId w:val="1"/>
        </w:numPr>
      </w:pPr>
      <w:r w:rsidRPr="00686617">
        <w:t>opracowanie z zatwierdzeniem projektu czasowej organizacji ruchu</w:t>
      </w:r>
    </w:p>
    <w:p w14:paraId="4AF4BCC7" w14:textId="0C9A5789" w:rsidR="00E324AC" w:rsidRDefault="00E324AC" w:rsidP="00E324AC">
      <w:pPr>
        <w:pStyle w:val="Akapitzlist"/>
        <w:numPr>
          <w:ilvl w:val="3"/>
          <w:numId w:val="1"/>
        </w:numPr>
        <w:spacing w:after="0" w:line="240" w:lineRule="auto"/>
        <w:jc w:val="both"/>
      </w:pPr>
      <w:r>
        <w:t>wykonanie geodezyjnej inwentaryzacji powykonawcze</w:t>
      </w:r>
      <w:bookmarkEnd w:id="14"/>
      <w:r>
        <w:t>j</w:t>
      </w:r>
    </w:p>
    <w:p w14:paraId="3D90D29B" w14:textId="5A2B5B9E" w:rsidR="005E009A" w:rsidRPr="00E324AC" w:rsidRDefault="005E009A" w:rsidP="005E009A">
      <w:pPr>
        <w:pStyle w:val="Akapitzlist"/>
        <w:numPr>
          <w:ilvl w:val="2"/>
          <w:numId w:val="1"/>
        </w:numPr>
        <w:spacing w:after="0" w:line="240" w:lineRule="auto"/>
        <w:jc w:val="both"/>
      </w:pPr>
      <w:r w:rsidRPr="00E324AC">
        <w:rPr>
          <w:b/>
          <w:bCs/>
        </w:rPr>
        <w:t xml:space="preserve">Zadanie nr </w:t>
      </w:r>
      <w:r>
        <w:rPr>
          <w:b/>
          <w:bCs/>
        </w:rPr>
        <w:t>4</w:t>
      </w:r>
      <w:r w:rsidRPr="00E324AC">
        <w:rPr>
          <w:b/>
          <w:bCs/>
        </w:rPr>
        <w:t xml:space="preserve"> -</w:t>
      </w:r>
      <w:r>
        <w:t xml:space="preserve"> </w:t>
      </w:r>
      <w:r w:rsidRPr="005E009A">
        <w:rPr>
          <w:rFonts w:ascii="Calibri" w:eastAsia="Calibri" w:hAnsi="Calibri" w:cs="Calibri"/>
          <w:b/>
          <w:bCs/>
        </w:rPr>
        <w:t>Przebudowa chodnika w Słupsku w ciągu ul</w:t>
      </w:r>
      <w:r>
        <w:rPr>
          <w:rFonts w:ascii="Calibri" w:eastAsia="Calibri" w:hAnsi="Calibri" w:cs="Calibri"/>
          <w:b/>
          <w:bCs/>
        </w:rPr>
        <w:t>icy</w:t>
      </w:r>
      <w:r w:rsidRPr="005E009A">
        <w:rPr>
          <w:rFonts w:ascii="Calibri" w:eastAsia="Calibri" w:hAnsi="Calibri" w:cs="Calibri"/>
          <w:b/>
          <w:bCs/>
        </w:rPr>
        <w:t xml:space="preserve"> P</w:t>
      </w:r>
      <w:r>
        <w:rPr>
          <w:rFonts w:ascii="Calibri" w:eastAsia="Calibri" w:hAnsi="Calibri" w:cs="Calibri"/>
          <w:b/>
          <w:bCs/>
        </w:rPr>
        <w:t>iotra</w:t>
      </w:r>
      <w:r w:rsidRPr="005E009A">
        <w:rPr>
          <w:rFonts w:ascii="Calibri" w:eastAsia="Calibri" w:hAnsi="Calibri" w:cs="Calibri"/>
          <w:b/>
          <w:bCs/>
        </w:rPr>
        <w:t xml:space="preserve"> Skargi</w:t>
      </w:r>
    </w:p>
    <w:p w14:paraId="77EC5F1E" w14:textId="77777777" w:rsidR="005E009A" w:rsidRPr="00E324AC" w:rsidRDefault="005E009A" w:rsidP="005E009A">
      <w:pPr>
        <w:pStyle w:val="Akapitzlist"/>
        <w:numPr>
          <w:ilvl w:val="3"/>
          <w:numId w:val="1"/>
        </w:numPr>
        <w:spacing w:after="0" w:line="240" w:lineRule="auto"/>
        <w:jc w:val="both"/>
      </w:pPr>
      <w:r w:rsidRPr="00E324AC">
        <w:t>kody CPV:</w:t>
      </w:r>
    </w:p>
    <w:p w14:paraId="51DA61D5" w14:textId="77777777" w:rsidR="005E009A" w:rsidRDefault="005E009A" w:rsidP="005E009A">
      <w:pPr>
        <w:pStyle w:val="Akapitzlist"/>
        <w:numPr>
          <w:ilvl w:val="4"/>
          <w:numId w:val="1"/>
        </w:numPr>
        <w:spacing w:after="0" w:line="240" w:lineRule="auto"/>
        <w:jc w:val="both"/>
      </w:pPr>
      <w:r>
        <w:t>45233222-1: roboty budowlane w zakresie układania chodników i asfaltowania</w:t>
      </w:r>
    </w:p>
    <w:p w14:paraId="41E80AAF" w14:textId="77777777" w:rsidR="005E009A" w:rsidRDefault="005E009A" w:rsidP="005E009A">
      <w:pPr>
        <w:pStyle w:val="Akapitzlist"/>
        <w:numPr>
          <w:ilvl w:val="4"/>
          <w:numId w:val="1"/>
        </w:numPr>
        <w:spacing w:after="0" w:line="240" w:lineRule="auto"/>
        <w:jc w:val="both"/>
      </w:pPr>
      <w:r>
        <w:t>45100000-8: przygotowanie terenu pod budowę</w:t>
      </w:r>
    </w:p>
    <w:p w14:paraId="66D3B355" w14:textId="7DEEC166" w:rsidR="005E009A" w:rsidRDefault="005E009A" w:rsidP="005E009A">
      <w:pPr>
        <w:pStyle w:val="Akapitzlist"/>
        <w:numPr>
          <w:ilvl w:val="4"/>
          <w:numId w:val="1"/>
        </w:numPr>
        <w:spacing w:after="0" w:line="240" w:lineRule="auto"/>
        <w:jc w:val="both"/>
      </w:pPr>
      <w:r>
        <w:t>45233300-2: fundamentowanie autostrad, dróg, ulic i ścieżek ruchu pieszego</w:t>
      </w:r>
    </w:p>
    <w:p w14:paraId="5CA7F32F" w14:textId="7B837E84" w:rsidR="00686617" w:rsidRDefault="00686617" w:rsidP="005E009A">
      <w:pPr>
        <w:pStyle w:val="Akapitzlist"/>
        <w:numPr>
          <w:ilvl w:val="3"/>
          <w:numId w:val="1"/>
        </w:numPr>
        <w:spacing w:after="0" w:line="240" w:lineRule="auto"/>
        <w:jc w:val="both"/>
      </w:pPr>
      <w:r>
        <w:t>roboty przygotowawcze</w:t>
      </w:r>
    </w:p>
    <w:p w14:paraId="67B84886" w14:textId="2B07933A" w:rsidR="005E009A" w:rsidRDefault="005E009A" w:rsidP="005E009A">
      <w:pPr>
        <w:pStyle w:val="Akapitzlist"/>
        <w:numPr>
          <w:ilvl w:val="3"/>
          <w:numId w:val="1"/>
        </w:numPr>
        <w:spacing w:after="0" w:line="240" w:lineRule="auto"/>
        <w:jc w:val="both"/>
      </w:pPr>
      <w:r>
        <w:t>roboty rozbiórkowe</w:t>
      </w:r>
    </w:p>
    <w:p w14:paraId="23C336E4" w14:textId="12BFCE9B" w:rsidR="005E009A" w:rsidRDefault="005E009A" w:rsidP="005E009A">
      <w:pPr>
        <w:pStyle w:val="Akapitzlist"/>
        <w:numPr>
          <w:ilvl w:val="3"/>
          <w:numId w:val="1"/>
        </w:numPr>
        <w:spacing w:after="0" w:line="240" w:lineRule="auto"/>
        <w:jc w:val="both"/>
      </w:pPr>
      <w:r>
        <w:t>wykonanie robót ziemnych,</w:t>
      </w:r>
    </w:p>
    <w:p w14:paraId="131D861F" w14:textId="51F2493E" w:rsidR="005E009A" w:rsidRDefault="005E009A" w:rsidP="005E009A">
      <w:pPr>
        <w:pStyle w:val="Akapitzlist"/>
        <w:numPr>
          <w:ilvl w:val="3"/>
          <w:numId w:val="1"/>
        </w:numPr>
        <w:spacing w:after="0" w:line="240" w:lineRule="auto"/>
        <w:jc w:val="both"/>
      </w:pPr>
      <w:r>
        <w:t>ustawienie lub regulacja krawężników</w:t>
      </w:r>
    </w:p>
    <w:p w14:paraId="6EAF1D10" w14:textId="6B365417" w:rsidR="005E009A" w:rsidRDefault="005E009A" w:rsidP="005E009A">
      <w:pPr>
        <w:pStyle w:val="Akapitzlist"/>
        <w:numPr>
          <w:ilvl w:val="3"/>
          <w:numId w:val="1"/>
        </w:numPr>
        <w:spacing w:after="0" w:line="240" w:lineRule="auto"/>
        <w:jc w:val="both"/>
      </w:pPr>
      <w:r>
        <w:t>ustawienie obrzeży</w:t>
      </w:r>
    </w:p>
    <w:p w14:paraId="4EFAEBCB" w14:textId="552CAF49" w:rsidR="005E009A" w:rsidRDefault="005E009A" w:rsidP="005E009A">
      <w:pPr>
        <w:pStyle w:val="Akapitzlist"/>
        <w:numPr>
          <w:ilvl w:val="3"/>
          <w:numId w:val="1"/>
        </w:numPr>
        <w:spacing w:after="0" w:line="240" w:lineRule="auto"/>
        <w:jc w:val="both"/>
      </w:pPr>
      <w:r>
        <w:t>konstrukcje podbudów i nawierzchni</w:t>
      </w:r>
    </w:p>
    <w:p w14:paraId="7CC4877B" w14:textId="0BD36DA8" w:rsidR="005E009A" w:rsidRDefault="005E009A" w:rsidP="005E009A">
      <w:pPr>
        <w:pStyle w:val="Akapitzlist"/>
        <w:numPr>
          <w:ilvl w:val="3"/>
          <w:numId w:val="1"/>
        </w:numPr>
        <w:spacing w:after="0" w:line="240" w:lineRule="auto"/>
        <w:jc w:val="both"/>
      </w:pPr>
      <w:r>
        <w:t>roboty towarzyszące i wykończeniowe</w:t>
      </w:r>
    </w:p>
    <w:p w14:paraId="33ED9B2B" w14:textId="0A2BA0CD" w:rsidR="005E009A" w:rsidRDefault="00686617" w:rsidP="005E009A">
      <w:pPr>
        <w:pStyle w:val="Akapitzlist"/>
        <w:numPr>
          <w:ilvl w:val="3"/>
          <w:numId w:val="1"/>
        </w:numPr>
      </w:pPr>
      <w:r w:rsidRPr="00686617">
        <w:t>opracowanie z zatwierdzeniem projektu czasowej organizacji ruchu</w:t>
      </w:r>
    </w:p>
    <w:p w14:paraId="181CD726" w14:textId="7E999A5E" w:rsidR="005E009A" w:rsidRDefault="005E009A" w:rsidP="005E009A">
      <w:pPr>
        <w:pStyle w:val="Akapitzlist"/>
        <w:numPr>
          <w:ilvl w:val="3"/>
          <w:numId w:val="1"/>
        </w:numPr>
      </w:pPr>
      <w:r>
        <w:t>wykonanie geodezyjnej inwentaryzacji powykonawcze</w:t>
      </w:r>
      <w:r w:rsidR="00686617">
        <w:t>j</w:t>
      </w:r>
    </w:p>
    <w:p w14:paraId="544F7877" w14:textId="078D6B6D"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E93DF9">
        <w:t>ych</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5C65CA04" w:rsidR="003004A8" w:rsidRDefault="008B40D1" w:rsidP="0040439C">
      <w:pPr>
        <w:pStyle w:val="Akapitzlist"/>
        <w:numPr>
          <w:ilvl w:val="1"/>
          <w:numId w:val="1"/>
        </w:numPr>
        <w:spacing w:after="0" w:line="240" w:lineRule="auto"/>
        <w:jc w:val="both"/>
      </w:pPr>
      <w: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40439C">
      <w:pPr>
        <w:pStyle w:val="Akapitzlist"/>
        <w:numPr>
          <w:ilvl w:val="1"/>
          <w:numId w:val="1"/>
        </w:numPr>
        <w:spacing w:after="0" w:line="240" w:lineRule="auto"/>
        <w:jc w:val="both"/>
      </w:pPr>
      <w: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w:t>
      </w:r>
      <w:r>
        <w:lastRenderedPageBreak/>
        <w:t>od założonych w opisie zamówienia oraz zostaną one wcześniej zaakceptowane przez Zamawiającego.</w:t>
      </w:r>
      <w:r w:rsidR="00F47776">
        <w:t xml:space="preserve"> </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Pr="00FD79A5" w:rsidRDefault="008B40D1" w:rsidP="006F1272">
      <w:pPr>
        <w:pStyle w:val="Akapitzlist"/>
        <w:numPr>
          <w:ilvl w:val="1"/>
          <w:numId w:val="1"/>
        </w:numPr>
        <w:tabs>
          <w:tab w:val="left" w:pos="851"/>
        </w:tabs>
        <w:spacing w:after="0" w:line="240" w:lineRule="auto"/>
        <w:jc w:val="both"/>
      </w:pPr>
      <w:r>
        <w:t xml:space="preserve">W przypadku potrzeby zmiany materiałów na etapie realizacji robót Wykonawca przed ich zastosowaniem musi </w:t>
      </w:r>
      <w:r w:rsidRPr="00FD79A5">
        <w:t>uzyskać pisemną zgodę Zamawiającego.</w:t>
      </w:r>
    </w:p>
    <w:p w14:paraId="7D5197DC" w14:textId="713737DA" w:rsidR="0054541D" w:rsidRDefault="008B40D1" w:rsidP="00905F44">
      <w:pPr>
        <w:pStyle w:val="Akapitzlist"/>
        <w:numPr>
          <w:ilvl w:val="1"/>
          <w:numId w:val="1"/>
        </w:numPr>
        <w:tabs>
          <w:tab w:val="left" w:pos="851"/>
        </w:tabs>
        <w:spacing w:after="0" w:line="240" w:lineRule="auto"/>
        <w:ind w:left="788" w:hanging="431"/>
        <w:jc w:val="both"/>
      </w:pPr>
      <w:r w:rsidRPr="00FD79A5">
        <w:t>W przypadku stwierdzenia, że roboty wykonywane są niezgodnie z dokumentacją projek</w:t>
      </w:r>
      <w:r w:rsidR="000A7396" w:rsidRPr="00FD79A5">
        <w:t>tową, obowiązującymi przepisami</w:t>
      </w:r>
      <w:r w:rsidRPr="00FD79A5">
        <w:t xml:space="preserve"> lub SIWZ Zamawiający może odmówić zapłaty i żądać ich ponownego wykonania lub odstąpić od umowy z winy Wykonawcy.</w:t>
      </w:r>
    </w:p>
    <w:p w14:paraId="6E66ABF1" w14:textId="0ABA9BF5" w:rsidR="00E80B37" w:rsidRPr="00905F44" w:rsidRDefault="00E80B37" w:rsidP="00905F44">
      <w:pPr>
        <w:pStyle w:val="Akapitzlist"/>
        <w:numPr>
          <w:ilvl w:val="1"/>
          <w:numId w:val="1"/>
        </w:numPr>
        <w:tabs>
          <w:tab w:val="left" w:pos="851"/>
        </w:tabs>
        <w:spacing w:after="0" w:line="240" w:lineRule="auto"/>
        <w:ind w:left="788" w:hanging="431"/>
        <w:jc w:val="both"/>
        <w:rPr>
          <w:b/>
          <w:bCs/>
        </w:rPr>
      </w:pPr>
      <w:r w:rsidRPr="00905F44">
        <w:t>M</w:t>
      </w:r>
      <w:r w:rsidRPr="00905F44">
        <w:rPr>
          <w:bCs/>
        </w:rPr>
        <w:t>ateriały rozbiórkowe</w:t>
      </w:r>
      <w:r>
        <w:rPr>
          <w:bCs/>
        </w:rPr>
        <w:t xml:space="preserve"> </w:t>
      </w:r>
      <w:r w:rsidRPr="00E80B37">
        <w:rPr>
          <w:bCs/>
        </w:rPr>
        <w:t>nadające się do powtórnego użycia są własnością Zamawiającego. Zgodnie z decyzją Inspektora Nadzoru</w:t>
      </w:r>
      <w:r w:rsidR="00905F44">
        <w:rPr>
          <w:bCs/>
        </w:rPr>
        <w:t>/przedstawiciela Zamawiającego</w:t>
      </w:r>
      <w:r w:rsidRPr="00E80B37">
        <w:rPr>
          <w:bCs/>
        </w:rPr>
        <w:t xml:space="preserve"> materiały przewidziane w projekcie do powtórnego wbudowania odpowiednio do zadania (np. płyty granitowe, kostka kamienna, krawężniki kamienne) będą składowane na terenie budowy, natomiast pozostałe zakwalifikowane przez Inspektora</w:t>
      </w:r>
      <w:r w:rsidR="00905F44">
        <w:rPr>
          <w:bCs/>
        </w:rPr>
        <w:t>/przedstawiciela Zamawiającego</w:t>
      </w:r>
      <w:r w:rsidRPr="00E80B37">
        <w:rPr>
          <w:bCs/>
        </w:rPr>
        <w:t xml:space="preserve"> do ponownego zastosowania będą przewiezione na plac składowy w siedzibie ZIM w Słupsku przy ul. Przemysłowej 73. Z czynności kwalifikacji materiałów każdorazowo Wykonawca i Inspektor Nadzoru</w:t>
      </w:r>
      <w:r w:rsidR="00905F44">
        <w:rPr>
          <w:bCs/>
        </w:rPr>
        <w:t>/przedstawiciel Zamawiającego</w:t>
      </w:r>
      <w:r w:rsidRPr="00E80B37">
        <w:rPr>
          <w:bCs/>
        </w:rPr>
        <w:t xml:space="preserve"> sporządzą pisemny protokół. Koszty przewozu materiału Wykonawca winien uwzględnić w ofercie. Materiał rozbiórkowy nie nadający się do powtórnego użycia Wykonawca zutylizuje na własny koszt bez możliwości ponownego jego użycia jako materiał </w:t>
      </w:r>
      <w:proofErr w:type="spellStart"/>
      <w:r w:rsidRPr="00E80B37">
        <w:rPr>
          <w:bCs/>
        </w:rPr>
        <w:t>przekruszony</w:t>
      </w:r>
      <w:proofErr w:type="spellEnd"/>
      <w:r w:rsidR="00905F44">
        <w:rPr>
          <w:bCs/>
        </w:rPr>
        <w:t>.</w:t>
      </w:r>
    </w:p>
    <w:p w14:paraId="3521B10C" w14:textId="753E007B" w:rsidR="00E80B37" w:rsidRPr="00905F44" w:rsidRDefault="00905F44" w:rsidP="00905F44">
      <w:pPr>
        <w:pStyle w:val="Akapitzlist"/>
        <w:numPr>
          <w:ilvl w:val="1"/>
          <w:numId w:val="1"/>
        </w:numPr>
        <w:tabs>
          <w:tab w:val="left" w:pos="851"/>
        </w:tabs>
        <w:spacing w:after="0" w:line="240" w:lineRule="auto"/>
        <w:ind w:left="788" w:hanging="431"/>
        <w:jc w:val="both"/>
      </w:pPr>
      <w:r w:rsidRPr="00905F44">
        <w:t xml:space="preserve">W przypadku niewystarczającej ilości wynikającej z braku lub uszkodzenia w trakcie robót rozbiórkowych materiałów występujących na istniejących nawierzchniach i zakwalifikowanych do ponownego wbudowania np. </w:t>
      </w:r>
      <w:r w:rsidRPr="00905F44">
        <w:rPr>
          <w:i/>
          <w:iCs/>
        </w:rPr>
        <w:t>płyt granitowych, kostki kamiennej, krawężników kamiennych</w:t>
      </w:r>
      <w:r w:rsidRPr="00905F44">
        <w:t>, brakujący materiał należy uzupełnić po uprzednim uzgodnieniu z Inspektorem Nadzoru</w:t>
      </w:r>
      <w:r>
        <w:t>/przedstawicielem Zamawiającego</w:t>
      </w:r>
      <w:r w:rsidRPr="00905F44">
        <w:t xml:space="preserve"> z placu składowego w siedzibie ZIM (Słupsk przy ul. Przemysłowa 73). Koszty przewozu materiału Wykonawca winien uwzględnić w ofercie</w:t>
      </w:r>
      <w:r>
        <w:rPr>
          <w:rStyle w:val="Odwoanieprzypisudolnego"/>
        </w:rPr>
        <w:footnoteReference w:id="1"/>
      </w:r>
      <w:r w:rsidRPr="00905F44">
        <w:t>.</w:t>
      </w:r>
    </w:p>
    <w:p w14:paraId="1DFAE7F6" w14:textId="42BE870D" w:rsidR="00686617" w:rsidRPr="00686617" w:rsidRDefault="00686617" w:rsidP="00905F44">
      <w:pPr>
        <w:pStyle w:val="Akapitzlist"/>
        <w:numPr>
          <w:ilvl w:val="1"/>
          <w:numId w:val="1"/>
        </w:numPr>
        <w:tabs>
          <w:tab w:val="left" w:pos="851"/>
        </w:tabs>
        <w:spacing w:after="0" w:line="240" w:lineRule="auto"/>
        <w:ind w:left="788" w:hanging="431"/>
        <w:jc w:val="both"/>
      </w:pPr>
      <w:r w:rsidRPr="00686617">
        <w:rPr>
          <w:bCs/>
        </w:rPr>
        <w:t>W przypadku rozbieżności między SST a projektem Wykonawczym, dokumentem nadrzędnym</w:t>
      </w:r>
      <w:r w:rsidRPr="00686617">
        <w:t xml:space="preserve"> jest projekt wykonawczy.</w:t>
      </w:r>
    </w:p>
    <w:p w14:paraId="79D687C9" w14:textId="77777777" w:rsidR="00A97DB4" w:rsidRPr="00686617" w:rsidRDefault="00031919" w:rsidP="00905F44">
      <w:pPr>
        <w:pStyle w:val="Akapitzlist"/>
        <w:numPr>
          <w:ilvl w:val="1"/>
          <w:numId w:val="1"/>
        </w:numPr>
        <w:tabs>
          <w:tab w:val="left" w:pos="851"/>
        </w:tabs>
        <w:spacing w:after="0" w:line="240" w:lineRule="auto"/>
        <w:ind w:left="788" w:hanging="431"/>
        <w:jc w:val="both"/>
      </w:pPr>
      <w:r w:rsidRPr="00686617">
        <w:rPr>
          <w:b/>
        </w:rPr>
        <w:t>Zamawiający wymaga od Wykonawcy udzielenia gwarancji</w:t>
      </w:r>
      <w:r w:rsidR="00A97DB4" w:rsidRPr="00686617">
        <w:rPr>
          <w:b/>
        </w:rPr>
        <w:t>:</w:t>
      </w:r>
    </w:p>
    <w:p w14:paraId="5284F879" w14:textId="1CC51F2A" w:rsidR="00905DAE" w:rsidRPr="00686617" w:rsidRDefault="00C55684" w:rsidP="00A97DB4">
      <w:pPr>
        <w:pStyle w:val="Akapitzlist"/>
        <w:numPr>
          <w:ilvl w:val="2"/>
          <w:numId w:val="1"/>
        </w:numPr>
        <w:tabs>
          <w:tab w:val="left" w:pos="851"/>
        </w:tabs>
        <w:spacing w:after="0" w:line="240" w:lineRule="auto"/>
        <w:jc w:val="both"/>
      </w:pPr>
      <w:r w:rsidRPr="00686617">
        <w:rPr>
          <w:b/>
        </w:rPr>
        <w:t>w zakresie Zadania nr 1, Zadania nr 2</w:t>
      </w:r>
      <w:r w:rsidR="00686617" w:rsidRPr="00686617">
        <w:rPr>
          <w:b/>
        </w:rPr>
        <w:t>,</w:t>
      </w:r>
      <w:r w:rsidRPr="00686617">
        <w:rPr>
          <w:b/>
        </w:rPr>
        <w:t xml:space="preserve"> Zadania nr 3</w:t>
      </w:r>
      <w:r w:rsidR="00686617" w:rsidRPr="00686617">
        <w:rPr>
          <w:b/>
        </w:rPr>
        <w:t xml:space="preserve"> i Zadanie nr 4</w:t>
      </w:r>
      <w:r w:rsidRPr="00686617">
        <w:rPr>
          <w:b/>
        </w:rPr>
        <w:t xml:space="preserve"> - </w:t>
      </w:r>
      <w:r w:rsidR="00031919" w:rsidRPr="00686617">
        <w:rPr>
          <w:b/>
        </w:rPr>
        <w:t xml:space="preserve">na wykonane roboty budowlane stanowiące przedmiot niniejszego zamówienia na okres nie krótszy niż </w:t>
      </w:r>
      <w:r w:rsidR="000D2814" w:rsidRPr="00686617">
        <w:rPr>
          <w:b/>
        </w:rPr>
        <w:t>36</w:t>
      </w:r>
      <w:r w:rsidR="00031919" w:rsidRPr="00686617">
        <w:rPr>
          <w:b/>
        </w:rPr>
        <w:t xml:space="preserve"> miesi</w:t>
      </w:r>
      <w:r w:rsidR="000D2814" w:rsidRPr="00686617">
        <w:rPr>
          <w:b/>
        </w:rPr>
        <w:t>ęcy</w:t>
      </w:r>
      <w:r w:rsidR="00F74218" w:rsidRPr="00686617">
        <w:rPr>
          <w:b/>
        </w:rPr>
        <w:t>,</w:t>
      </w:r>
      <w:r w:rsidR="0007132C" w:rsidRPr="00686617">
        <w:rPr>
          <w:b/>
        </w:rPr>
        <w:t xml:space="preserve"> licząc od </w:t>
      </w:r>
      <w:r w:rsidR="00A619BC" w:rsidRPr="00686617">
        <w:rPr>
          <w:b/>
        </w:rPr>
        <w:t>dnia</w:t>
      </w:r>
      <w:r w:rsidR="00347DA1" w:rsidRPr="00686617">
        <w:rPr>
          <w:b/>
        </w:rPr>
        <w:t xml:space="preserve"> </w:t>
      </w:r>
      <w:r w:rsidR="00031919" w:rsidRPr="00686617">
        <w:rPr>
          <w:b/>
        </w:rPr>
        <w:t xml:space="preserve">odbioru końcowego </w:t>
      </w:r>
      <w:r w:rsidR="00F74218" w:rsidRPr="00686617">
        <w:rPr>
          <w:b/>
        </w:rPr>
        <w:t>zadania objętego niniejszym zamówieniem</w:t>
      </w:r>
      <w:r w:rsidR="001372F3" w:rsidRPr="00686617">
        <w:rPr>
          <w:b/>
        </w:rPr>
        <w:t>.</w:t>
      </w:r>
      <w:r w:rsidR="00BE52FC" w:rsidRPr="00686617">
        <w:rPr>
          <w:b/>
        </w:rPr>
        <w:t xml:space="preserve"> </w:t>
      </w:r>
      <w:r w:rsidR="00F74218" w:rsidRPr="00686617">
        <w:rPr>
          <w:bCs/>
        </w:rPr>
        <w:t>Okres gwarancji na wykonane roboty budowlane stanowi jedno z kryterium oceny ofert o wadze punktowej 40 i będzie oceniany zgodnie z zasadami wskazanymi w pkt 20 SIWZ.</w:t>
      </w:r>
    </w:p>
    <w:p w14:paraId="6E94D83F" w14:textId="3AD68F2E" w:rsidR="00AB0EB6" w:rsidRPr="00686617" w:rsidRDefault="00C55684" w:rsidP="00AB0EB6">
      <w:pPr>
        <w:pStyle w:val="Akapitzlist"/>
        <w:numPr>
          <w:ilvl w:val="2"/>
          <w:numId w:val="1"/>
        </w:numPr>
        <w:tabs>
          <w:tab w:val="left" w:pos="851"/>
        </w:tabs>
        <w:spacing w:after="0" w:line="240" w:lineRule="auto"/>
        <w:jc w:val="both"/>
      </w:pPr>
      <w:bookmarkStart w:id="15" w:name="_Hlk14778024"/>
      <w:r w:rsidRPr="00686617">
        <w:rPr>
          <w:b/>
          <w:bCs/>
        </w:rPr>
        <w:t>w zakresie zadania nr 1</w:t>
      </w:r>
      <w:r w:rsidR="00686617" w:rsidRPr="00686617">
        <w:rPr>
          <w:b/>
          <w:bCs/>
        </w:rPr>
        <w:t>, Zadania nr 2 i</w:t>
      </w:r>
      <w:r w:rsidRPr="00686617">
        <w:rPr>
          <w:b/>
          <w:bCs/>
        </w:rPr>
        <w:t xml:space="preserve"> Zadania nr 3 - </w:t>
      </w:r>
      <w:r w:rsidR="00AB0EB6" w:rsidRPr="00686617">
        <w:rPr>
          <w:b/>
          <w:bCs/>
        </w:rPr>
        <w:t xml:space="preserve">na </w:t>
      </w:r>
      <w:bookmarkStart w:id="16" w:name="_Hlk14777801"/>
      <w:r w:rsidR="00AB0EB6" w:rsidRPr="00686617">
        <w:rPr>
          <w:b/>
          <w:bCs/>
        </w:rPr>
        <w:t xml:space="preserve">wykonany przedmiot zamówienia w zakresie zieleni, tj. nowo nasadzonych drzew i krzewów oraz trawników, na okres 24 miesięcy, licząc od dnia odbioru końcowego </w:t>
      </w:r>
      <w:bookmarkStart w:id="17" w:name="_Hlk27401523"/>
      <w:bookmarkEnd w:id="15"/>
      <w:r w:rsidR="00AB0EB6" w:rsidRPr="00686617">
        <w:rPr>
          <w:b/>
          <w:bCs/>
        </w:rPr>
        <w:t>zadania objętego niniejszym zamówieniem</w:t>
      </w:r>
      <w:bookmarkEnd w:id="17"/>
      <w:r w:rsidR="00AB0EB6" w:rsidRPr="00686617">
        <w:rPr>
          <w:b/>
          <w:bCs/>
        </w:rPr>
        <w:t>.</w:t>
      </w:r>
      <w:bookmarkEnd w:id="16"/>
      <w:r w:rsidR="00AB0EB6" w:rsidRPr="00686617">
        <w:rPr>
          <w:b/>
          <w:bCs/>
        </w:rPr>
        <w:t xml:space="preserve"> W ramach udzielonej gwarancji należy wykonać:</w:t>
      </w:r>
    </w:p>
    <w:p w14:paraId="5F38D588" w14:textId="77777777" w:rsidR="00AB0EB6" w:rsidRPr="00686617" w:rsidRDefault="00AB0EB6" w:rsidP="00AB0EB6">
      <w:pPr>
        <w:pStyle w:val="Akapitzlist"/>
        <w:numPr>
          <w:ilvl w:val="3"/>
          <w:numId w:val="1"/>
        </w:numPr>
        <w:tabs>
          <w:tab w:val="left" w:pos="851"/>
        </w:tabs>
        <w:spacing w:after="0" w:line="240" w:lineRule="auto"/>
        <w:jc w:val="both"/>
      </w:pPr>
      <w:r w:rsidRPr="00686617">
        <w:t>podlewanie – 20 razy w sezonie wegetacyjnym,</w:t>
      </w:r>
    </w:p>
    <w:p w14:paraId="2264AAEF" w14:textId="77777777" w:rsidR="00AB0EB6" w:rsidRPr="00686617" w:rsidRDefault="00AB0EB6" w:rsidP="00AB0EB6">
      <w:pPr>
        <w:pStyle w:val="Akapitzlist"/>
        <w:numPr>
          <w:ilvl w:val="3"/>
          <w:numId w:val="1"/>
        </w:numPr>
        <w:tabs>
          <w:tab w:val="left" w:pos="851"/>
        </w:tabs>
        <w:spacing w:after="0" w:line="240" w:lineRule="auto"/>
        <w:jc w:val="both"/>
      </w:pPr>
      <w:r w:rsidRPr="00686617">
        <w:t>pielenie chwastów przy roślinach – 6 razy w sezonie wegetacyjnym,</w:t>
      </w:r>
    </w:p>
    <w:p w14:paraId="0AFE5537" w14:textId="77777777" w:rsidR="00AB0EB6" w:rsidRPr="00686617" w:rsidRDefault="00AB0EB6" w:rsidP="00AB0EB6">
      <w:pPr>
        <w:pStyle w:val="Akapitzlist"/>
        <w:numPr>
          <w:ilvl w:val="3"/>
          <w:numId w:val="1"/>
        </w:numPr>
        <w:tabs>
          <w:tab w:val="left" w:pos="851"/>
        </w:tabs>
        <w:spacing w:after="0" w:line="240" w:lineRule="auto"/>
        <w:jc w:val="both"/>
      </w:pPr>
      <w:r w:rsidRPr="00686617">
        <w:t>nawożenie – jeden raz wiosną nawozem o spowolnionym uwalnianiu składników pokarmowych,</w:t>
      </w:r>
    </w:p>
    <w:p w14:paraId="5A17CFE8" w14:textId="77777777" w:rsidR="00AB0EB6" w:rsidRPr="00686617" w:rsidRDefault="00AB0EB6" w:rsidP="00AB0EB6">
      <w:pPr>
        <w:pStyle w:val="Akapitzlist"/>
        <w:numPr>
          <w:ilvl w:val="3"/>
          <w:numId w:val="1"/>
        </w:numPr>
        <w:tabs>
          <w:tab w:val="left" w:pos="851"/>
        </w:tabs>
        <w:spacing w:after="0" w:line="240" w:lineRule="auto"/>
        <w:jc w:val="both"/>
      </w:pPr>
      <w:r w:rsidRPr="00686617">
        <w:t>usuwanie odrostów korzeniowych i „dzików”, przycięcie koron drzew oraz skupin krzewów – 1 raz w sezonie wegetacyjnym,</w:t>
      </w:r>
    </w:p>
    <w:p w14:paraId="5E8FE892" w14:textId="77777777" w:rsidR="00AB0EB6" w:rsidRPr="00686617" w:rsidRDefault="00AB0EB6" w:rsidP="00AB0EB6">
      <w:pPr>
        <w:pStyle w:val="Akapitzlist"/>
        <w:numPr>
          <w:ilvl w:val="3"/>
          <w:numId w:val="1"/>
        </w:numPr>
        <w:tabs>
          <w:tab w:val="left" w:pos="851"/>
        </w:tabs>
        <w:spacing w:after="0" w:line="240" w:lineRule="auto"/>
        <w:jc w:val="both"/>
      </w:pPr>
      <w:r w:rsidRPr="00686617">
        <w:t>usuwanie przekwitłych kwiatostanów – 1 raz w sezonie wegetacyjnym,</w:t>
      </w:r>
    </w:p>
    <w:p w14:paraId="51DA1B74" w14:textId="543FA244" w:rsidR="00AB0EB6" w:rsidRPr="00686617" w:rsidRDefault="00AB0EB6" w:rsidP="00AB0EB6">
      <w:pPr>
        <w:pStyle w:val="Akapitzlist"/>
        <w:numPr>
          <w:ilvl w:val="3"/>
          <w:numId w:val="1"/>
        </w:numPr>
        <w:tabs>
          <w:tab w:val="left" w:pos="851"/>
        </w:tabs>
        <w:spacing w:after="0" w:line="240" w:lineRule="auto"/>
        <w:jc w:val="both"/>
      </w:pPr>
      <w:r w:rsidRPr="00686617">
        <w:t xml:space="preserve">jesienne </w:t>
      </w:r>
      <w:proofErr w:type="spellStart"/>
      <w:r w:rsidRPr="00686617">
        <w:t>okopczykowanie</w:t>
      </w:r>
      <w:proofErr w:type="spellEnd"/>
      <w:r w:rsidRPr="00686617">
        <w:t xml:space="preserve"> oraz wiosenne rozgarnięcie kopczyków – 1 raz w sezonie wegetacyjnym,</w:t>
      </w:r>
    </w:p>
    <w:p w14:paraId="2840DA47" w14:textId="6AACC618" w:rsidR="00686617" w:rsidRPr="00686617" w:rsidRDefault="00686617" w:rsidP="00AB0EB6">
      <w:pPr>
        <w:pStyle w:val="Akapitzlist"/>
        <w:numPr>
          <w:ilvl w:val="3"/>
          <w:numId w:val="1"/>
        </w:numPr>
        <w:tabs>
          <w:tab w:val="left" w:pos="851"/>
        </w:tabs>
        <w:spacing w:after="0" w:line="240" w:lineRule="auto"/>
        <w:jc w:val="both"/>
      </w:pPr>
      <w:r w:rsidRPr="00686617">
        <w:t>kontrola i wymiana zniszczonych wiązadeł oraz palików – 1 raz w sezonie wegetacyjnym,</w:t>
      </w:r>
    </w:p>
    <w:p w14:paraId="5E3E0871" w14:textId="35398EE7" w:rsidR="00AB0EB6" w:rsidRPr="00686617" w:rsidRDefault="00AB0EB6" w:rsidP="00AB0EB6">
      <w:pPr>
        <w:pStyle w:val="Akapitzlist"/>
        <w:numPr>
          <w:ilvl w:val="3"/>
          <w:numId w:val="1"/>
        </w:numPr>
        <w:tabs>
          <w:tab w:val="left" w:pos="851"/>
        </w:tabs>
        <w:spacing w:after="0" w:line="240" w:lineRule="auto"/>
        <w:jc w:val="both"/>
      </w:pPr>
      <w:r w:rsidRPr="00686617">
        <w:t>bieżąca wymiana uschniętych i uszkodzonych roślin</w:t>
      </w:r>
    </w:p>
    <w:p w14:paraId="34EE12F5" w14:textId="79F0A25B" w:rsidR="00AB0EB6" w:rsidRPr="00686617" w:rsidRDefault="00AB0EB6" w:rsidP="00AB0EB6">
      <w:pPr>
        <w:pStyle w:val="Akapitzlist"/>
        <w:tabs>
          <w:tab w:val="left" w:pos="851"/>
        </w:tabs>
        <w:spacing w:after="0" w:line="240" w:lineRule="auto"/>
        <w:ind w:left="792"/>
        <w:jc w:val="both"/>
        <w:rPr>
          <w:b/>
          <w:bCs/>
          <w:u w:val="single"/>
        </w:rPr>
      </w:pPr>
      <w:r w:rsidRPr="00686617">
        <w:rPr>
          <w:b/>
          <w:bCs/>
          <w:u w:val="single"/>
        </w:rPr>
        <w:t>UWAGA</w:t>
      </w:r>
    </w:p>
    <w:p w14:paraId="7C2C1433" w14:textId="1F916AC2" w:rsidR="00AB0EB6" w:rsidRPr="00686617" w:rsidRDefault="00AB0EB6" w:rsidP="00AB0EB6">
      <w:pPr>
        <w:tabs>
          <w:tab w:val="left" w:pos="851"/>
        </w:tabs>
        <w:spacing w:after="0" w:line="240" w:lineRule="auto"/>
        <w:ind w:left="792"/>
        <w:jc w:val="both"/>
      </w:pPr>
      <w:r w:rsidRPr="00686617">
        <w:t xml:space="preserve">W ramach udzielonej gwarancji Gwarant ponosi odpowiedzialność za jakość wykonanych prac, w tym jakość posadzonego materiału roślinnego i zobowiązuje się do usuwania wad poprzez nieodpłatne uzupełnienie – wymianę roślin obumarłych, nie rokujących szans na przeżycie lub uszkodzonych np. </w:t>
      </w:r>
      <w:r w:rsidRPr="00686617">
        <w:lastRenderedPageBreak/>
        <w:t xml:space="preserve">przez szkodniki itp. z wyłączeniem przypadków spowodowanych nieprzewidywalnymi okolicznościami jak kradzież, klęska żywiołowa. Materiał roślinny w okresie udzielonej gwarancji winien być utrzymywany w stanie nie pogorszonym od momentu posadzenia, posiadać cechy i wygląd charakterystyczny dla danego gatunku i odmiany oraz zachowywać żywotność minimum w 80% rośliny (w przypadku drzew minimum 80% objętości korony). </w:t>
      </w:r>
      <w:bookmarkStart w:id="18" w:name="_Hlk27384551"/>
      <w:r w:rsidRPr="00686617">
        <w:t xml:space="preserve">Zamawiający przewiduje trzy przeglądy </w:t>
      </w:r>
      <w:proofErr w:type="spellStart"/>
      <w:r w:rsidRPr="00686617">
        <w:t>międzygwarancyjne</w:t>
      </w:r>
      <w:proofErr w:type="spellEnd"/>
      <w:r w:rsidRPr="00686617">
        <w:t xml:space="preserve"> w okresie gwarancji na zieleń w celu oceny żywotności roślin, po których wskazane zostaną ewentualne rośliny do bieżącej wymiany</w:t>
      </w:r>
      <w:bookmarkEnd w:id="18"/>
      <w:r w:rsidRPr="00686617">
        <w:t>.</w:t>
      </w:r>
    </w:p>
    <w:p w14:paraId="380F0549" w14:textId="79B0CEA5" w:rsidR="00F74218" w:rsidRPr="00686617" w:rsidRDefault="00031919" w:rsidP="00BE52FC">
      <w:pPr>
        <w:pStyle w:val="Akapitzlist"/>
        <w:numPr>
          <w:ilvl w:val="1"/>
          <w:numId w:val="1"/>
        </w:numPr>
        <w:tabs>
          <w:tab w:val="left" w:pos="851"/>
        </w:tabs>
        <w:spacing w:after="0" w:line="240" w:lineRule="auto"/>
        <w:jc w:val="both"/>
      </w:pPr>
      <w:r w:rsidRPr="00686617">
        <w:rPr>
          <w:b/>
        </w:rPr>
        <w:t>Zamawiający wymaga od Wykonawcy udzielenia rękojmi na wykonan</w:t>
      </w:r>
      <w:r w:rsidR="00686617" w:rsidRPr="00686617">
        <w:rPr>
          <w:b/>
        </w:rPr>
        <w:t>y</w:t>
      </w:r>
      <w:r w:rsidRPr="00686617">
        <w:rPr>
          <w:b/>
        </w:rPr>
        <w:t xml:space="preserve"> przedmiot zamówienia na okres 60 miesięcy</w:t>
      </w:r>
      <w:r w:rsidR="00F74218" w:rsidRPr="00686617">
        <w:rPr>
          <w:b/>
        </w:rPr>
        <w:t>,</w:t>
      </w:r>
      <w:r w:rsidR="0056765A" w:rsidRPr="00686617">
        <w:rPr>
          <w:b/>
        </w:rPr>
        <w:t xml:space="preserve"> </w:t>
      </w:r>
      <w:r w:rsidRPr="00686617">
        <w:rPr>
          <w:b/>
        </w:rPr>
        <w:t xml:space="preserve">licząc od </w:t>
      </w:r>
      <w:r w:rsidR="00A619BC" w:rsidRPr="00686617">
        <w:rPr>
          <w:b/>
        </w:rPr>
        <w:t>dnia</w:t>
      </w:r>
      <w:r w:rsidR="00347DA1" w:rsidRPr="00686617">
        <w:rPr>
          <w:b/>
        </w:rPr>
        <w:t xml:space="preserve"> </w:t>
      </w:r>
      <w:r w:rsidRPr="00686617">
        <w:rPr>
          <w:b/>
        </w:rPr>
        <w:t>odbioru końcowego przedmiotu zamówienia.</w:t>
      </w:r>
    </w:p>
    <w:p w14:paraId="2AE0D77A" w14:textId="64D735B5" w:rsidR="006424C8" w:rsidRPr="008B50BC" w:rsidRDefault="00BE52FC" w:rsidP="009F1CEF">
      <w:pPr>
        <w:pStyle w:val="Akapitzlist"/>
        <w:numPr>
          <w:ilvl w:val="1"/>
          <w:numId w:val="1"/>
        </w:numPr>
        <w:tabs>
          <w:tab w:val="left" w:pos="851"/>
        </w:tabs>
        <w:spacing w:after="0" w:line="240" w:lineRule="auto"/>
        <w:jc w:val="both"/>
      </w:pPr>
      <w:bookmarkStart w:id="19" w:name="_Hlk46398741"/>
      <w:bookmarkStart w:id="20" w:name="_Hlk19270630"/>
      <w:r w:rsidRPr="00686617">
        <w:t>Zamawiający wymaga zatrudnienia na podstawie umowy</w:t>
      </w:r>
      <w:r w:rsidRPr="00BE52FC">
        <w:t xml:space="preserve"> o pracę przez Wykonawcę lub podwykonawcę osób wykonujących w trakcie realizacji zamówienia czynności z zakresu</w:t>
      </w:r>
      <w:r w:rsidR="00350B7B">
        <w:t xml:space="preserve"> wykonywania prac</w:t>
      </w:r>
      <w:r w:rsidRPr="00BE52FC">
        <w:t xml:space="preserve">: </w:t>
      </w:r>
      <w:bookmarkStart w:id="21" w:name="_Hlk38628982"/>
      <w:bookmarkStart w:id="22" w:name="_Hlk10464826"/>
      <w:r w:rsidRPr="00BE52FC">
        <w:t>przygotowawczych</w:t>
      </w:r>
      <w:r w:rsidR="00350B7B">
        <w:t xml:space="preserve"> i</w:t>
      </w:r>
      <w:r w:rsidRPr="00BE52FC">
        <w:t xml:space="preserve"> rozbiórkowych</w:t>
      </w:r>
      <w:r w:rsidR="00350B7B">
        <w:t xml:space="preserve"> (np. zabezpieczenia rosnących drzew</w:t>
      </w:r>
      <w:r w:rsidR="00E17197">
        <w:t>)</w:t>
      </w:r>
      <w:r w:rsidR="00350B7B">
        <w:t xml:space="preserve">, </w:t>
      </w:r>
      <w:r w:rsidRPr="00BE52FC">
        <w:t>ziemnych</w:t>
      </w:r>
      <w:r w:rsidR="00350B7B">
        <w:t xml:space="preserve"> (korytowanie</w:t>
      </w:r>
      <w:r w:rsidR="00116E5E">
        <w:t xml:space="preserve"> </w:t>
      </w:r>
      <w:r w:rsidR="00787351">
        <w:t>ustawienia</w:t>
      </w:r>
      <w:r w:rsidR="00350B7B">
        <w:t>/regulacja krawężników, ustawienie obrzeży)</w:t>
      </w:r>
      <w:r w:rsidRPr="00BE52FC">
        <w:t xml:space="preserve">, </w:t>
      </w:r>
      <w:r>
        <w:t>brukarskich</w:t>
      </w:r>
      <w:r w:rsidR="00350B7B">
        <w:t xml:space="preserve"> (układanie nawierzchni z kostki)</w:t>
      </w:r>
      <w:r>
        <w:t>, montażowych</w:t>
      </w:r>
      <w:r w:rsidR="00350B7B">
        <w:t xml:space="preserve"> (ustawienie/regulacja oznakowania pionowego, barier), wykończeniowo – porządkowych (regulacja włazów/zaworów, nasadzenie zieleni</w:t>
      </w:r>
      <w:bookmarkEnd w:id="19"/>
      <w:r w:rsidR="00FE1703">
        <w:t xml:space="preserve"> i jej pielęgnacja</w:t>
      </w:r>
      <w:r w:rsidR="00350B7B">
        <w:t>)</w:t>
      </w:r>
      <w:bookmarkEnd w:id="21"/>
      <w:r>
        <w:t>.</w:t>
      </w:r>
      <w:bookmarkEnd w:id="22"/>
    </w:p>
    <w:bookmarkEnd w:id="20"/>
    <w:p w14:paraId="0EB73C6A" w14:textId="273C070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C54F66">
        <w:t>5</w:t>
      </w:r>
      <w:r w:rsidR="00AD232B" w:rsidRPr="00670E9F">
        <w:t xml:space="preserve"> SIWZ</w:t>
      </w:r>
      <w:r w:rsidRPr="00670E9F">
        <w:t xml:space="preserve"> czynności. Zamawiający uprawniony jest w szczególności do:</w:t>
      </w:r>
    </w:p>
    <w:p w14:paraId="269560DD" w14:textId="22A0384D" w:rsidR="00421CED" w:rsidRDefault="00421CED" w:rsidP="00AE17C3">
      <w:pPr>
        <w:pStyle w:val="Akapitzlist"/>
        <w:numPr>
          <w:ilvl w:val="0"/>
          <w:numId w:val="35"/>
        </w:numPr>
        <w:spacing w:after="0" w:line="240" w:lineRule="auto"/>
        <w:jc w:val="both"/>
      </w:pPr>
      <w:r>
        <w:t>żądania oświadczeń i dokumentów w zakresie potwierdzenia spełniania ww. wymogów i 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65FAC89B"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C54F66">
        <w:t>5</w:t>
      </w:r>
      <w:r w:rsidR="00AD232B">
        <w:t xml:space="preserve"> SIWZ </w:t>
      </w:r>
      <w:r w:rsidR="000E4B54">
        <w:t xml:space="preserve">czynności w trakcie </w:t>
      </w:r>
      <w:r w:rsidR="009F1CEF">
        <w:t xml:space="preserve">realizacji </w:t>
      </w:r>
      <w:r w:rsidR="000E4B54">
        <w:t>zamówienia:</w:t>
      </w:r>
    </w:p>
    <w:p w14:paraId="34C912F9" w14:textId="1910552C"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lastRenderedPageBreak/>
        <w:t xml:space="preserve">przepisami ustawy z dnia </w:t>
      </w:r>
      <w:r w:rsidR="00C82707">
        <w:t>10</w:t>
      </w:r>
      <w:r>
        <w:t xml:space="preserve"> </w:t>
      </w:r>
      <w:r w:rsidR="00C82707">
        <w:t>maja</w:t>
      </w:r>
      <w:r>
        <w:t xml:space="preserve"> </w:t>
      </w:r>
      <w:r w:rsidR="00C82707">
        <w:t>2018 r.</w:t>
      </w:r>
      <w:r>
        <w:t xml:space="preserve"> roku o ochronie danych osobowych. Imię i nazwisko pracownika nie podlega </w:t>
      </w:r>
      <w:proofErr w:type="spellStart"/>
      <w:r>
        <w:t>anonimizacji</w:t>
      </w:r>
      <w:proofErr w:type="spellEnd"/>
      <w:r>
        <w:t>.</w:t>
      </w:r>
    </w:p>
    <w:p w14:paraId="6A75644F" w14:textId="1A4502F1"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C54F66">
        <w:t>5</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C54F66">
        <w:t>5</w:t>
      </w:r>
      <w:r w:rsidR="00AD232B">
        <w:t xml:space="preserve"> SIWZ</w:t>
      </w:r>
      <w:r>
        <w:t xml:space="preserve"> czynności.</w:t>
      </w:r>
    </w:p>
    <w:p w14:paraId="34961480" w14:textId="77777777" w:rsidR="009E58BF" w:rsidRDefault="00B675D8" w:rsidP="00141D91">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2F45CB65" w:rsidR="00656A16" w:rsidRPr="00A11917" w:rsidRDefault="000C7391" w:rsidP="003827A2">
      <w:pPr>
        <w:pStyle w:val="Akapitzlist"/>
        <w:numPr>
          <w:ilvl w:val="1"/>
          <w:numId w:val="1"/>
        </w:numPr>
        <w:spacing w:after="0" w:line="240" w:lineRule="auto"/>
        <w:jc w:val="both"/>
      </w:pPr>
      <w:r w:rsidRPr="00322694">
        <w:rPr>
          <w:b/>
        </w:rPr>
        <w:t>Zamawiający</w:t>
      </w:r>
      <w:r w:rsidR="00E80A19">
        <w:rPr>
          <w:b/>
        </w:rPr>
        <w:t xml:space="preserve"> </w:t>
      </w:r>
      <w:r w:rsidR="00656A16" w:rsidRPr="00322694">
        <w:rPr>
          <w:b/>
        </w:rPr>
        <w:t xml:space="preserve">dopuszcza </w:t>
      </w:r>
      <w:r w:rsidRPr="00322694">
        <w:rPr>
          <w:b/>
        </w:rPr>
        <w:t>możliwoś</w:t>
      </w:r>
      <w:r w:rsidR="008B3ACA">
        <w:rPr>
          <w:b/>
        </w:rPr>
        <w:t>ć</w:t>
      </w:r>
      <w:r w:rsidR="0007132C" w:rsidRPr="00322694">
        <w:rPr>
          <w:b/>
        </w:rPr>
        <w:t xml:space="preserve"> </w:t>
      </w:r>
      <w:r w:rsidR="00656A16" w:rsidRPr="00322694">
        <w:rPr>
          <w:b/>
        </w:rPr>
        <w:t>składania ofert częściowych.</w:t>
      </w:r>
      <w:r w:rsidR="009E58BF" w:rsidRPr="00322694">
        <w:rPr>
          <w:b/>
        </w:rPr>
        <w:t xml:space="preserve"> </w:t>
      </w:r>
      <w:r w:rsidR="008B3ACA" w:rsidRPr="008B3ACA">
        <w:rPr>
          <w:b/>
        </w:rPr>
        <w:t xml:space="preserve">Oferty można składać w odniesieniu do </w:t>
      </w:r>
      <w:r w:rsidR="008B3ACA">
        <w:rPr>
          <w:b/>
        </w:rPr>
        <w:t>wszystkich</w:t>
      </w:r>
      <w:r w:rsidR="008B3ACA" w:rsidRPr="008B3ACA">
        <w:rPr>
          <w:b/>
        </w:rPr>
        <w:t xml:space="preserve"> części zamówienia (zadań)</w:t>
      </w:r>
      <w:r w:rsidR="008B3ACA">
        <w:rPr>
          <w:b/>
        </w:rPr>
        <w:t>.</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2C137511" w14:textId="77777777" w:rsidR="008B3ACA" w:rsidRPr="00D06CB6" w:rsidRDefault="00D25672" w:rsidP="00BC23DF">
      <w:pPr>
        <w:pStyle w:val="Akapitzlist"/>
        <w:numPr>
          <w:ilvl w:val="1"/>
          <w:numId w:val="1"/>
        </w:numPr>
        <w:spacing w:after="0" w:line="240" w:lineRule="auto"/>
        <w:ind w:left="788" w:hanging="431"/>
        <w:jc w:val="both"/>
        <w:rPr>
          <w:b/>
        </w:rPr>
      </w:pPr>
      <w:r w:rsidRPr="00BE52FC">
        <w:rPr>
          <w:bCs/>
        </w:rPr>
        <w:t xml:space="preserve">Wymagany termin </w:t>
      </w:r>
      <w:r w:rsidRPr="00D06CB6">
        <w:rPr>
          <w:bCs/>
        </w:rPr>
        <w:t>wykonania zamówienia</w:t>
      </w:r>
      <w:r w:rsidR="008B3ACA" w:rsidRPr="00D06CB6">
        <w:rPr>
          <w:bCs/>
        </w:rPr>
        <w:t>:</w:t>
      </w:r>
    </w:p>
    <w:p w14:paraId="32BA22F3" w14:textId="043C6AA0" w:rsidR="00BC23DF" w:rsidRPr="00D06CB6" w:rsidRDefault="00DB00B7" w:rsidP="008B3ACA">
      <w:pPr>
        <w:pStyle w:val="Akapitzlist"/>
        <w:numPr>
          <w:ilvl w:val="2"/>
          <w:numId w:val="1"/>
        </w:numPr>
        <w:spacing w:after="0" w:line="240" w:lineRule="auto"/>
        <w:jc w:val="both"/>
        <w:rPr>
          <w:b/>
        </w:rPr>
      </w:pPr>
      <w:r w:rsidRPr="00D06CB6">
        <w:rPr>
          <w:b/>
          <w:bCs/>
        </w:rPr>
        <w:t>Zadanie nr 1</w:t>
      </w:r>
      <w:r w:rsidRPr="00D06CB6">
        <w:rPr>
          <w:b/>
        </w:rPr>
        <w:t xml:space="preserve">: </w:t>
      </w:r>
      <w:bookmarkStart w:id="23" w:name="_Hlk46391990"/>
      <w:r w:rsidRPr="00D06CB6">
        <w:rPr>
          <w:b/>
          <w:bCs/>
        </w:rPr>
        <w:t>Przebudowa chodnika w ciągu ul</w:t>
      </w:r>
      <w:r w:rsidR="008863EF" w:rsidRPr="00D06CB6">
        <w:rPr>
          <w:b/>
          <w:bCs/>
        </w:rPr>
        <w:t>icy</w:t>
      </w:r>
      <w:bookmarkEnd w:id="23"/>
      <w:r w:rsidR="00B94039" w:rsidRPr="00D06CB6">
        <w:rPr>
          <w:b/>
          <w:bCs/>
        </w:rPr>
        <w:t xml:space="preserve"> Bolesława Prusa</w:t>
      </w:r>
      <w:r w:rsidRPr="00D06CB6">
        <w:rPr>
          <w:bCs/>
        </w:rPr>
        <w:t xml:space="preserve"> – </w:t>
      </w:r>
      <w:r w:rsidR="008863EF" w:rsidRPr="00D06CB6">
        <w:rPr>
          <w:bCs/>
        </w:rPr>
        <w:br/>
      </w:r>
      <w:r w:rsidRPr="00D06CB6">
        <w:rPr>
          <w:b/>
        </w:rPr>
        <w:t xml:space="preserve">do </w:t>
      </w:r>
      <w:r w:rsidR="00D06CB6" w:rsidRPr="00D06CB6">
        <w:rPr>
          <w:b/>
        </w:rPr>
        <w:t>dnia 31 grudnia 2020 r.</w:t>
      </w:r>
    </w:p>
    <w:p w14:paraId="1D829CEF" w14:textId="7E33820C" w:rsidR="00DB00B7" w:rsidRPr="00D06CB6" w:rsidRDefault="00DB00B7" w:rsidP="008B3ACA">
      <w:pPr>
        <w:pStyle w:val="Akapitzlist"/>
        <w:numPr>
          <w:ilvl w:val="2"/>
          <w:numId w:val="1"/>
        </w:numPr>
        <w:spacing w:after="0" w:line="240" w:lineRule="auto"/>
        <w:jc w:val="both"/>
        <w:rPr>
          <w:bCs/>
        </w:rPr>
      </w:pPr>
      <w:bookmarkStart w:id="24" w:name="_Hlk46491393"/>
      <w:r w:rsidRPr="00D06CB6">
        <w:rPr>
          <w:b/>
          <w:bCs/>
        </w:rPr>
        <w:t xml:space="preserve">Zadanie nr  2:  </w:t>
      </w:r>
      <w:bookmarkStart w:id="25" w:name="_Hlk46392017"/>
      <w:r w:rsidRPr="00D06CB6">
        <w:rPr>
          <w:b/>
          <w:bCs/>
        </w:rPr>
        <w:t>Przebudowa chodnika w ciągu ul</w:t>
      </w:r>
      <w:r w:rsidR="008863EF" w:rsidRPr="00D06CB6">
        <w:rPr>
          <w:b/>
          <w:bCs/>
        </w:rPr>
        <w:t>icy</w:t>
      </w:r>
      <w:r w:rsidRPr="00D06CB6">
        <w:rPr>
          <w:b/>
          <w:bCs/>
        </w:rPr>
        <w:t xml:space="preserve"> </w:t>
      </w:r>
      <w:bookmarkStart w:id="26" w:name="_Hlk46495215"/>
      <w:bookmarkEnd w:id="25"/>
      <w:r w:rsidR="00B94039" w:rsidRPr="00D06CB6">
        <w:rPr>
          <w:b/>
          <w:bCs/>
        </w:rPr>
        <w:t>Wileńskiej (odcinek od Placu Broniewskiego do Al. Wolności)</w:t>
      </w:r>
      <w:bookmarkEnd w:id="26"/>
      <w:r w:rsidRPr="00D06CB6">
        <w:rPr>
          <w:b/>
          <w:bCs/>
        </w:rPr>
        <w:t xml:space="preserve"> – </w:t>
      </w:r>
      <w:bookmarkEnd w:id="24"/>
      <w:r w:rsidR="00D06CB6" w:rsidRPr="00D06CB6">
        <w:rPr>
          <w:b/>
          <w:bCs/>
        </w:rPr>
        <w:t>do dnia 31 grudnia 2020 r.</w:t>
      </w:r>
    </w:p>
    <w:p w14:paraId="73867046" w14:textId="4534BDB2" w:rsidR="00DB00B7" w:rsidRPr="00D06CB6" w:rsidRDefault="00DB00B7" w:rsidP="008B3ACA">
      <w:pPr>
        <w:pStyle w:val="Akapitzlist"/>
        <w:numPr>
          <w:ilvl w:val="2"/>
          <w:numId w:val="1"/>
        </w:numPr>
        <w:spacing w:after="0" w:line="240" w:lineRule="auto"/>
        <w:jc w:val="both"/>
        <w:rPr>
          <w:bCs/>
        </w:rPr>
      </w:pPr>
      <w:r w:rsidRPr="00D06CB6">
        <w:rPr>
          <w:b/>
          <w:bCs/>
        </w:rPr>
        <w:t>Zadanie nr 3</w:t>
      </w:r>
      <w:r w:rsidRPr="00D06CB6">
        <w:rPr>
          <w:bCs/>
        </w:rPr>
        <w:t xml:space="preserve">: </w:t>
      </w:r>
      <w:bookmarkStart w:id="27" w:name="_Hlk46392039"/>
      <w:r w:rsidRPr="00D06CB6">
        <w:rPr>
          <w:b/>
          <w:bCs/>
        </w:rPr>
        <w:t>Przebudowa chodnika w ciągu ul</w:t>
      </w:r>
      <w:r w:rsidR="008863EF" w:rsidRPr="00D06CB6">
        <w:rPr>
          <w:b/>
          <w:bCs/>
        </w:rPr>
        <w:t>icy</w:t>
      </w:r>
      <w:r w:rsidRPr="00D06CB6">
        <w:rPr>
          <w:b/>
          <w:bCs/>
        </w:rPr>
        <w:t xml:space="preserve"> </w:t>
      </w:r>
      <w:bookmarkEnd w:id="27"/>
      <w:r w:rsidR="00B94039" w:rsidRPr="00D06CB6">
        <w:rPr>
          <w:b/>
          <w:bCs/>
        </w:rPr>
        <w:t xml:space="preserve">Przemysłowej - etap I (odcinek Paderewskiego </w:t>
      </w:r>
      <w:r w:rsidR="00B94039" w:rsidRPr="00D06CB6">
        <w:rPr>
          <w:b/>
          <w:bCs/>
        </w:rPr>
        <w:sym w:font="Symbol" w:char="F02D"/>
      </w:r>
      <w:r w:rsidR="00B94039" w:rsidRPr="00D06CB6">
        <w:rPr>
          <w:b/>
          <w:bCs/>
        </w:rPr>
        <w:t xml:space="preserve"> tory)</w:t>
      </w:r>
      <w:r w:rsidRPr="00D06CB6">
        <w:rPr>
          <w:b/>
          <w:bCs/>
        </w:rPr>
        <w:t xml:space="preserve"> – </w:t>
      </w:r>
      <w:r w:rsidR="00D06CB6" w:rsidRPr="00D06CB6">
        <w:rPr>
          <w:b/>
          <w:bCs/>
        </w:rPr>
        <w:t>do dnia 31 grudnia 2020 r.</w:t>
      </w:r>
    </w:p>
    <w:p w14:paraId="7CB2D5CA" w14:textId="634FA100" w:rsidR="0099663B" w:rsidRPr="00D06CB6" w:rsidRDefault="0099663B" w:rsidP="008B3ACA">
      <w:pPr>
        <w:pStyle w:val="Akapitzlist"/>
        <w:numPr>
          <w:ilvl w:val="2"/>
          <w:numId w:val="1"/>
        </w:numPr>
        <w:spacing w:after="0" w:line="240" w:lineRule="auto"/>
        <w:jc w:val="both"/>
        <w:rPr>
          <w:bCs/>
        </w:rPr>
      </w:pPr>
      <w:r w:rsidRPr="00D06CB6">
        <w:rPr>
          <w:b/>
          <w:bCs/>
        </w:rPr>
        <w:t xml:space="preserve">Zadanie nr  </w:t>
      </w:r>
      <w:r w:rsidR="005E1A6F">
        <w:rPr>
          <w:b/>
          <w:bCs/>
        </w:rPr>
        <w:t>4</w:t>
      </w:r>
      <w:r w:rsidRPr="00D06CB6">
        <w:rPr>
          <w:b/>
          <w:bCs/>
        </w:rPr>
        <w:t xml:space="preserve">:  Przebudowa chodnika w ciągu ulicy </w:t>
      </w:r>
      <w:r w:rsidR="00B94039" w:rsidRPr="00D06CB6">
        <w:rPr>
          <w:b/>
          <w:bCs/>
        </w:rPr>
        <w:t>Piotra Skargi</w:t>
      </w:r>
      <w:r w:rsidRPr="00D06CB6">
        <w:rPr>
          <w:b/>
          <w:bCs/>
        </w:rPr>
        <w:t xml:space="preserve"> – </w:t>
      </w:r>
      <w:r w:rsidRPr="00D06CB6">
        <w:rPr>
          <w:b/>
          <w:bCs/>
        </w:rPr>
        <w:br/>
      </w:r>
      <w:r w:rsidR="00D06CB6" w:rsidRPr="00D06CB6">
        <w:rPr>
          <w:b/>
          <w:bCs/>
        </w:rPr>
        <w:t>do dnia 31 grudnia 2020 r.</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25119C">
      <w:pPr>
        <w:pStyle w:val="Akapitzlist"/>
        <w:numPr>
          <w:ilvl w:val="0"/>
          <w:numId w:val="1"/>
        </w:numPr>
        <w:spacing w:after="0" w:line="240" w:lineRule="auto"/>
        <w:jc w:val="both"/>
        <w:rPr>
          <w:b/>
        </w:rPr>
      </w:pPr>
      <w:bookmarkStart w:id="28" w:name="_Hlk14427470"/>
      <w:r w:rsidRPr="00C87E29">
        <w:rPr>
          <w:b/>
        </w:rPr>
        <w:t>Warunki udziału w postępowaniu:</w:t>
      </w:r>
    </w:p>
    <w:p w14:paraId="416E26AF" w14:textId="77777777" w:rsidR="000149A2" w:rsidRPr="0043423A" w:rsidRDefault="00693767" w:rsidP="0025119C">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32EA0692" w:rsidR="00DB000D" w:rsidRDefault="000149A2" w:rsidP="00DB000D">
      <w:pPr>
        <w:pStyle w:val="Akapitzlist"/>
        <w:numPr>
          <w:ilvl w:val="1"/>
          <w:numId w:val="1"/>
        </w:numPr>
        <w:spacing w:after="0" w:line="240" w:lineRule="auto"/>
        <w:jc w:val="both"/>
      </w:pPr>
      <w:r>
        <w:t>O udzielenie zamówienia mogą ubiegać się Wykonawcy, którzy spełniają warunki dotyczące</w:t>
      </w:r>
      <w:r w:rsidR="00212513">
        <w:t xml:space="preserve"> zdolności technicznej lub zawodowej</w:t>
      </w:r>
      <w:r w:rsidR="00D6019F">
        <w:t>:</w:t>
      </w:r>
    </w:p>
    <w:p w14:paraId="570AD446" w14:textId="6AF89417" w:rsidR="00212513" w:rsidRDefault="00212513" w:rsidP="00212513">
      <w:pPr>
        <w:pStyle w:val="Akapitzlist"/>
        <w:spacing w:after="0" w:line="240" w:lineRule="auto"/>
        <w:ind w:left="792"/>
        <w:jc w:val="both"/>
      </w:pPr>
      <w:r w:rsidRPr="00C64517">
        <w:t xml:space="preserve">Zamawiający uzna </w:t>
      </w:r>
      <w:r w:rsidRPr="006C6242">
        <w:t xml:space="preserve">ten warunek za spełniony, jeżeli </w:t>
      </w:r>
      <w:r w:rsidRPr="005058C8">
        <w:t>Wykonawca wykaże, że:</w:t>
      </w:r>
    </w:p>
    <w:p w14:paraId="339B17AF" w14:textId="205982A5" w:rsidR="00212513" w:rsidRPr="00212513" w:rsidRDefault="008863EF" w:rsidP="00DB000D">
      <w:pPr>
        <w:pStyle w:val="Akapitzlist"/>
        <w:numPr>
          <w:ilvl w:val="2"/>
          <w:numId w:val="1"/>
        </w:numPr>
        <w:spacing w:after="0" w:line="240" w:lineRule="auto"/>
        <w:jc w:val="both"/>
      </w:pPr>
      <w:r>
        <w:rPr>
          <w:b/>
        </w:rPr>
        <w:t>w</w:t>
      </w:r>
      <w:r w:rsidR="00212513">
        <w:rPr>
          <w:b/>
        </w:rPr>
        <w:t xml:space="preserve"> zakresie składania oferty na Zadanie nr 1</w:t>
      </w:r>
      <w:r>
        <w:rPr>
          <w:b/>
        </w:rPr>
        <w:t xml:space="preserve"> - </w:t>
      </w:r>
      <w:r w:rsidRPr="008863EF">
        <w:rPr>
          <w:b/>
          <w:bCs/>
        </w:rPr>
        <w:t xml:space="preserve">Przebudowa chodnika w ciągu ulicy </w:t>
      </w:r>
      <w:r w:rsidR="00B94039">
        <w:rPr>
          <w:b/>
          <w:bCs/>
        </w:rPr>
        <w:t>Bolesława Prusa</w:t>
      </w:r>
      <w:r w:rsidR="00212513">
        <w:rPr>
          <w:b/>
        </w:rPr>
        <w:t>:</w:t>
      </w:r>
    </w:p>
    <w:p w14:paraId="7D2C0B6D" w14:textId="1D752532" w:rsidR="00DB000D" w:rsidRDefault="00212513" w:rsidP="00212513">
      <w:pPr>
        <w:pStyle w:val="Akapitzlist"/>
        <w:numPr>
          <w:ilvl w:val="3"/>
          <w:numId w:val="1"/>
        </w:numPr>
        <w:spacing w:after="0" w:line="240" w:lineRule="auto"/>
        <w:jc w:val="both"/>
      </w:pPr>
      <w:r w:rsidRPr="00212513">
        <w:t xml:space="preserve">wykonał w okresie ostatnich 5 lat przed upływem terminu składania ofert, a jeżeli okres prowadzenia działalności jest krótszy – w tym okresie co najmniej jedną robotę budowlaną (umowę), której przedmiotem była budowa, przebudowa lub remont chodnika/ów wzdłuż drogi publicznej o wartości brutto nie mniejszej niż 200 000,00 zł, </w:t>
      </w:r>
      <w:r w:rsidRPr="00212513">
        <w:rPr>
          <w:b/>
          <w:bCs/>
        </w:rPr>
        <w:t>albo</w:t>
      </w:r>
      <w:r w:rsidRPr="00212513">
        <w:t xml:space="preserve"> co najmniej dwie (2) roboty budowlane (umowy), których przedmiotem była budowa, przebudowa, lub remont chodnika/ów wzdłuż drogi publicznej o łącznej wartości brutto nie mniejszej niż 200 000,00 zł</w:t>
      </w:r>
    </w:p>
    <w:p w14:paraId="17C5B63F" w14:textId="6857C6C7" w:rsidR="00212513" w:rsidRDefault="00212513" w:rsidP="00212513">
      <w:pPr>
        <w:pStyle w:val="Akapitzlist"/>
        <w:numPr>
          <w:ilvl w:val="3"/>
          <w:numId w:val="1"/>
        </w:numPr>
        <w:spacing w:after="0" w:line="240" w:lineRule="auto"/>
        <w:jc w:val="both"/>
      </w:pPr>
      <w:r w:rsidRPr="00212513">
        <w:lastRenderedPageBreak/>
        <w:t>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150 000,00 zł brutto</w:t>
      </w:r>
    </w:p>
    <w:p w14:paraId="0A71A1EE" w14:textId="5980C675" w:rsidR="00212513" w:rsidRDefault="00212513" w:rsidP="00212513">
      <w:pPr>
        <w:pStyle w:val="Akapitzlist"/>
        <w:numPr>
          <w:ilvl w:val="2"/>
          <w:numId w:val="1"/>
        </w:numPr>
        <w:spacing w:after="0" w:line="240" w:lineRule="auto"/>
        <w:jc w:val="both"/>
      </w:pPr>
      <w:r w:rsidRPr="008863EF">
        <w:rPr>
          <w:b/>
          <w:bCs/>
        </w:rPr>
        <w:t>w zakresie składania oferty na Zadanie nr 2</w:t>
      </w:r>
      <w:r w:rsidR="008863EF" w:rsidRPr="008863EF">
        <w:rPr>
          <w:b/>
          <w:bCs/>
        </w:rPr>
        <w:t xml:space="preserve"> -</w:t>
      </w:r>
      <w:r w:rsidR="008863EF">
        <w:t xml:space="preserve"> </w:t>
      </w:r>
      <w:r w:rsidR="008863EF" w:rsidRPr="008863EF">
        <w:rPr>
          <w:b/>
          <w:bCs/>
        </w:rPr>
        <w:t xml:space="preserve">Przebudowa chodnika w ciągu ulicy </w:t>
      </w:r>
      <w:r w:rsidR="00B94039" w:rsidRPr="00B94039">
        <w:rPr>
          <w:b/>
          <w:bCs/>
        </w:rPr>
        <w:t>Wileńskiej (odcinek od Placu Broniewskiego do Al. Wolności)</w:t>
      </w:r>
      <w:r>
        <w:t>:</w:t>
      </w:r>
    </w:p>
    <w:p w14:paraId="78B367C1" w14:textId="789F524D" w:rsidR="00F34B30" w:rsidRDefault="00F34B30" w:rsidP="00F34B30">
      <w:pPr>
        <w:pStyle w:val="Akapitzlist"/>
        <w:numPr>
          <w:ilvl w:val="3"/>
          <w:numId w:val="1"/>
        </w:numPr>
        <w:spacing w:after="0" w:line="240" w:lineRule="auto"/>
        <w:jc w:val="both"/>
      </w:pPr>
      <w:r>
        <w:t>wykonał w okresie ostatnich 5 lat przed upływem terminu składania ofert, a jeżeli okres prowadzenia działalności jest krótszy – w tym okresie co najmniej jedną robotę budowlaną (umowę), której przedmiotem była budowa, przebudowa lub remont chodnika/ów wzdłuż drogi publicznej o wartości brutto nie mniejszej niż 200 000,00 zł, albo co najmniej dwie (2) roboty budowlane (umowy), których przedmiotem była budowa, przebudowa, lub remont chodnika/ów wzdłuż drogi publicznej o łącznej wartości brutto nie mniejszej niż 200 000,00 zł</w:t>
      </w:r>
    </w:p>
    <w:p w14:paraId="01EBE34F" w14:textId="29388549" w:rsidR="00212513" w:rsidRDefault="00F34B30" w:rsidP="00F34B30">
      <w:pPr>
        <w:pStyle w:val="Akapitzlist"/>
        <w:numPr>
          <w:ilvl w:val="3"/>
          <w:numId w:val="1"/>
        </w:numPr>
        <w:spacing w:after="0" w:line="240" w:lineRule="auto"/>
        <w:jc w:val="both"/>
      </w:pPr>
      <w:r>
        <w:t>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150 000,00 zł brutto</w:t>
      </w:r>
    </w:p>
    <w:p w14:paraId="785E07A6" w14:textId="75055F20" w:rsidR="00F34B30" w:rsidRDefault="00585964" w:rsidP="00F34B30">
      <w:pPr>
        <w:pStyle w:val="Akapitzlist"/>
        <w:numPr>
          <w:ilvl w:val="2"/>
          <w:numId w:val="1"/>
        </w:numPr>
        <w:spacing w:after="0" w:line="240" w:lineRule="auto"/>
        <w:jc w:val="both"/>
      </w:pPr>
      <w:bookmarkStart w:id="29" w:name="_Hlk46495251"/>
      <w:r w:rsidRPr="008863EF">
        <w:rPr>
          <w:b/>
          <w:bCs/>
        </w:rPr>
        <w:t>w zakresie składania oferty na Zadanie nr 3</w:t>
      </w:r>
      <w:r w:rsidR="008863EF" w:rsidRPr="008863EF">
        <w:rPr>
          <w:b/>
          <w:bCs/>
        </w:rPr>
        <w:t xml:space="preserve"> - Pr</w:t>
      </w:r>
      <w:r w:rsidR="008863EF" w:rsidRPr="00DB00B7">
        <w:rPr>
          <w:b/>
          <w:bCs/>
        </w:rPr>
        <w:t>zebudowa chodnika w ciągu ul</w:t>
      </w:r>
      <w:r w:rsidR="008863EF">
        <w:rPr>
          <w:b/>
          <w:bCs/>
        </w:rPr>
        <w:t>icy</w:t>
      </w:r>
      <w:r w:rsidR="008863EF" w:rsidRPr="00DB00B7">
        <w:rPr>
          <w:b/>
          <w:bCs/>
        </w:rPr>
        <w:t xml:space="preserve"> </w:t>
      </w:r>
      <w:r w:rsidR="00B94039" w:rsidRPr="00B94039">
        <w:rPr>
          <w:b/>
          <w:bCs/>
        </w:rPr>
        <w:t xml:space="preserve">Przemysłowej - etap I (odcinek Paderewskiego </w:t>
      </w:r>
      <w:r w:rsidR="00B94039" w:rsidRPr="00B94039">
        <w:rPr>
          <w:b/>
          <w:bCs/>
        </w:rPr>
        <w:sym w:font="Symbol" w:char="F02D"/>
      </w:r>
      <w:r w:rsidR="00B94039" w:rsidRPr="00B94039">
        <w:rPr>
          <w:b/>
          <w:bCs/>
        </w:rPr>
        <w:t xml:space="preserve"> tory)</w:t>
      </w:r>
      <w:r w:rsidR="00B94039">
        <w:rPr>
          <w:b/>
          <w:bCs/>
        </w:rPr>
        <w:t>:</w:t>
      </w:r>
      <w:bookmarkEnd w:id="29"/>
    </w:p>
    <w:p w14:paraId="5A229A6F" w14:textId="25CFAF9A" w:rsidR="00585964" w:rsidRDefault="00585964" w:rsidP="00585964">
      <w:pPr>
        <w:pStyle w:val="Akapitzlist"/>
        <w:numPr>
          <w:ilvl w:val="3"/>
          <w:numId w:val="1"/>
        </w:numPr>
        <w:spacing w:after="0" w:line="240" w:lineRule="auto"/>
        <w:jc w:val="both"/>
      </w:pPr>
      <w:r>
        <w:t>wykonał w okresie ostatnich 5 lat przed upływem terminu składania ofert, a jeżeli okres prowadzenia działalności jest krótszy – w tym okresie co najmniej jedną robotę budowlaną (umowę), której przedmiotem była budowa, przebudowa lub remont chodnika/ów wzdłuż drogi publicznej o wartości brutto nie mniejszej niż 200 000,00 zł, albo co najmniej dwie (2) roboty budowlane (umowy), których przedmiotem była budowa, przebudowa, lub remont chodnika/ów wzdłuż drogi publicznej o łącznej wartości brutto nie mniejszej niż 200 000,00 zł</w:t>
      </w:r>
    </w:p>
    <w:p w14:paraId="03D24D53" w14:textId="25E4AEA8" w:rsidR="00DB000D" w:rsidRPr="006602A3" w:rsidRDefault="00585964" w:rsidP="00FD79A5">
      <w:pPr>
        <w:pStyle w:val="Akapitzlist"/>
        <w:numPr>
          <w:ilvl w:val="3"/>
          <w:numId w:val="1"/>
        </w:numPr>
        <w:spacing w:after="0" w:line="240" w:lineRule="auto"/>
        <w:jc w:val="both"/>
      </w:pPr>
      <w:r>
        <w:t xml:space="preserve">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w:t>
      </w:r>
      <w:r w:rsidRPr="006602A3">
        <w:t>przebudowie lub remoncie chodnika/ów wzdłuż drogi publicznej o łącznej wartości co najmniej 150 000,00 zł brutto</w:t>
      </w:r>
      <w:bookmarkStart w:id="30" w:name="_Hlk11669077"/>
      <w:bookmarkStart w:id="31" w:name="_Hlk8991585"/>
    </w:p>
    <w:p w14:paraId="4F565ECB" w14:textId="50C421BB" w:rsidR="00B94039" w:rsidRPr="006602A3" w:rsidRDefault="00B94039" w:rsidP="00B94039">
      <w:pPr>
        <w:pStyle w:val="Akapitzlist"/>
        <w:numPr>
          <w:ilvl w:val="2"/>
          <w:numId w:val="1"/>
        </w:numPr>
        <w:spacing w:after="0" w:line="240" w:lineRule="auto"/>
        <w:jc w:val="both"/>
      </w:pPr>
      <w:r w:rsidRPr="006602A3">
        <w:rPr>
          <w:b/>
          <w:bCs/>
        </w:rPr>
        <w:t xml:space="preserve">w zakresie składania oferty na Zadanie nr </w:t>
      </w:r>
      <w:r w:rsidR="00ED70A4" w:rsidRPr="006602A3">
        <w:rPr>
          <w:b/>
          <w:bCs/>
        </w:rPr>
        <w:t>4</w:t>
      </w:r>
      <w:r w:rsidRPr="006602A3">
        <w:rPr>
          <w:b/>
          <w:bCs/>
        </w:rPr>
        <w:t xml:space="preserve"> - Przebudowa chodnika w ciągu ulicy Piotra Skargi:</w:t>
      </w:r>
    </w:p>
    <w:p w14:paraId="04386680" w14:textId="2D121EAB" w:rsidR="00B94039" w:rsidRPr="006602A3" w:rsidRDefault="00B94039" w:rsidP="00B94039">
      <w:pPr>
        <w:pStyle w:val="Akapitzlist"/>
        <w:numPr>
          <w:ilvl w:val="3"/>
          <w:numId w:val="1"/>
        </w:numPr>
        <w:spacing w:after="0" w:line="240" w:lineRule="auto"/>
        <w:jc w:val="both"/>
      </w:pPr>
      <w:r w:rsidRPr="006602A3">
        <w:t xml:space="preserve">wykonał w okresie ostatnich 5 lat przed upływem terminu składania ofert, a jeżeli okres prowadzenia działalności jest krótszy – w tym okresie co najmniej jedną robotę budowlaną (umowę), której przedmiotem była budowa, przebudowa lub remont chodnika/ów wzdłuż drogi publicznej o wartości brutto nie mniejszej niż </w:t>
      </w:r>
      <w:r w:rsidR="006602A3" w:rsidRPr="006602A3">
        <w:t>8</w:t>
      </w:r>
      <w:r w:rsidRPr="006602A3">
        <w:t xml:space="preserve">0 000,00 zł, albo co najmniej dwie (2) roboty budowlane (umowy), których przedmiotem była budowa, przebudowa, lub remont chodnika/ów wzdłuż drogi publicznej o łącznej wartości brutto nie mniejszej niż </w:t>
      </w:r>
      <w:r w:rsidR="006602A3" w:rsidRPr="006602A3">
        <w:br/>
        <w:t>8</w:t>
      </w:r>
      <w:r w:rsidRPr="006602A3">
        <w:t>0 000,00 zł</w:t>
      </w:r>
    </w:p>
    <w:p w14:paraId="51743477" w14:textId="559C4685" w:rsidR="00B94039" w:rsidRPr="006602A3" w:rsidRDefault="00B94039" w:rsidP="00B94039">
      <w:pPr>
        <w:pStyle w:val="Akapitzlist"/>
        <w:numPr>
          <w:ilvl w:val="3"/>
          <w:numId w:val="1"/>
        </w:numPr>
        <w:spacing w:after="0" w:line="240" w:lineRule="auto"/>
        <w:jc w:val="both"/>
      </w:pPr>
      <w:r w:rsidRPr="006602A3">
        <w:t xml:space="preserve">skieruje do realizacji zamówienia osobę pełniącą funkcję kierownika robót posiadającą uprawnienia budowlane do kierowania robotami w specjalności drogowej lub odpowiadające im ważne uprawnienia budowlane, które zostały wydane na podstawie wcześniej obowiązujących przepisów oraz posiadającą doświadczenie zawodowe na stanowisku kierownika robót przy realizacji co najmniej dwóch (2) robót budowlanych polegających na budowie, przebudowie lub remoncie chodnika/ów wzdłuż drogi publicznej o łącznej wartości co najmniej </w:t>
      </w:r>
      <w:r w:rsidR="006602A3" w:rsidRPr="006602A3">
        <w:t>8</w:t>
      </w:r>
      <w:r w:rsidRPr="006602A3">
        <w:t>0 000,00 zł brutto.</w:t>
      </w:r>
    </w:p>
    <w:p w14:paraId="3B45D353" w14:textId="77777777" w:rsidR="00DB000D" w:rsidRPr="006602A3" w:rsidRDefault="0061447D" w:rsidP="00DB000D">
      <w:pPr>
        <w:pStyle w:val="Akapitzlist"/>
        <w:numPr>
          <w:ilvl w:val="1"/>
          <w:numId w:val="1"/>
        </w:numPr>
        <w:spacing w:after="0" w:line="240" w:lineRule="auto"/>
        <w:jc w:val="both"/>
      </w:pPr>
      <w:bookmarkStart w:id="32" w:name="_Hlk514847785"/>
      <w:bookmarkEnd w:id="30"/>
      <w:bookmarkEnd w:id="28"/>
      <w:bookmarkEnd w:id="31"/>
      <w:r w:rsidRPr="006602A3">
        <w:lastRenderedPageBreak/>
        <w:t>Zamawiający wymaga, aby Wykonawca dysponował ww. kadrą techniczną przez cały okres realizacji przedmiotu zamówienia.</w:t>
      </w:r>
      <w:bookmarkEnd w:id="32"/>
    </w:p>
    <w:p w14:paraId="4B6968B5" w14:textId="77777777" w:rsidR="00DB000D" w:rsidRPr="00DB000D" w:rsidRDefault="003D4329" w:rsidP="00DB000D">
      <w:pPr>
        <w:pStyle w:val="Akapitzlist"/>
        <w:numPr>
          <w:ilvl w:val="1"/>
          <w:numId w:val="1"/>
        </w:numPr>
        <w:spacing w:after="0" w:line="240" w:lineRule="auto"/>
        <w:jc w:val="both"/>
      </w:pPr>
      <w:r w:rsidRPr="00DB000D">
        <w:rPr>
          <w:rFonts w:eastAsia="Times New Roman" w:cstheme="minorHAnsi"/>
        </w:rPr>
        <w:t xml:space="preserve">Przez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DB000D">
        <w:rPr>
          <w:rFonts w:eastAsia="Times New Roman" w:cstheme="minorHAnsi"/>
        </w:rPr>
        <w:t>t.j</w:t>
      </w:r>
      <w:proofErr w:type="spellEnd"/>
      <w:r w:rsidRPr="00DB000D">
        <w:rPr>
          <w:rFonts w:eastAsia="Times New Roman" w:cstheme="minorHAnsi"/>
        </w:rPr>
        <w:t>. Dz. U. z 2020 r. poz. 220).</w:t>
      </w:r>
    </w:p>
    <w:p w14:paraId="7D44634B" w14:textId="77777777" w:rsidR="00DB000D" w:rsidRDefault="003D4329" w:rsidP="00DB000D">
      <w:pPr>
        <w:pStyle w:val="Akapitzlist"/>
        <w:numPr>
          <w:ilvl w:val="1"/>
          <w:numId w:val="1"/>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DB000D">
      <w:pPr>
        <w:pStyle w:val="Akapitzlist"/>
        <w:numPr>
          <w:ilvl w:val="1"/>
          <w:numId w:val="1"/>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DB000D">
      <w:pPr>
        <w:pStyle w:val="Akapitzlist"/>
        <w:numPr>
          <w:ilvl w:val="1"/>
          <w:numId w:val="1"/>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DB000D">
      <w:pPr>
        <w:pStyle w:val="Akapitzlist"/>
        <w:numPr>
          <w:ilvl w:val="1"/>
          <w:numId w:val="1"/>
        </w:numPr>
        <w:spacing w:after="0" w:line="240" w:lineRule="auto"/>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w:t>
      </w:r>
      <w:proofErr w:type="spellStart"/>
      <w:r w:rsidRPr="000245A3">
        <w:t>t</w:t>
      </w:r>
      <w:r>
        <w:t>.j</w:t>
      </w:r>
      <w:proofErr w:type="spellEnd"/>
      <w:r>
        <w:t>.</w:t>
      </w:r>
      <w:r w:rsidRPr="000245A3">
        <w:t xml:space="preserve"> Dz. U z 2020 r. poz. 220).</w:t>
      </w:r>
    </w:p>
    <w:p w14:paraId="0C4EDEC0" w14:textId="65D62F0B" w:rsidR="00F63456" w:rsidRPr="003D4329" w:rsidRDefault="002D6B5E" w:rsidP="00DB000D">
      <w:pPr>
        <w:pStyle w:val="Akapitzlist"/>
        <w:numPr>
          <w:ilvl w:val="1"/>
          <w:numId w:val="1"/>
        </w:numPr>
        <w:spacing w:after="0" w:line="240" w:lineRule="auto"/>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p>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75D0765C"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14A2A" w:rsidRPr="00E14A2A">
        <w:t>t.j</w:t>
      </w:r>
      <w:proofErr w:type="spellEnd"/>
      <w:r w:rsidR="00E14A2A" w:rsidRPr="00E14A2A">
        <w:t>. Dz. U. z 2020 r. poz. 814</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Pr="00F46336">
        <w:t xml:space="preserve"> r. poz. </w:t>
      </w:r>
      <w:r w:rsidR="00540945">
        <w:t>498</w:t>
      </w:r>
      <w:r w:rsidR="00210EFF">
        <w:t>, z późn.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xml:space="preserve">, może przedstawić dowody na to, że podjęte przez niego </w:t>
      </w:r>
      <w:r>
        <w:lastRenderedPageBreak/>
        <w:t>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302563E6" w:rsidR="00210EFF" w:rsidRDefault="00210EFF" w:rsidP="00210EFF">
      <w:pPr>
        <w:pStyle w:val="Akapitzlist"/>
        <w:numPr>
          <w:ilvl w:val="1"/>
          <w:numId w:val="37"/>
        </w:numPr>
        <w:spacing w:after="0" w:line="240" w:lineRule="auto"/>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w:t>
      </w:r>
      <w:proofErr w:type="spellStart"/>
      <w:r>
        <w:t>t.j</w:t>
      </w:r>
      <w:proofErr w:type="spellEnd"/>
      <w:r>
        <w:t>. Dz. U. z 20</w:t>
      </w:r>
      <w:r w:rsidR="00AE1736">
        <w:t>20</w:t>
      </w:r>
      <w:r w:rsidR="006D2FA0">
        <w:t xml:space="preserve"> </w:t>
      </w:r>
      <w:r>
        <w:t xml:space="preserve">r. poz. </w:t>
      </w:r>
      <w:r w:rsidR="00AE1736">
        <w:t>1041</w:t>
      </w:r>
      <w:r>
        <w:t xml:space="preserve">),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lastRenderedPageBreak/>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66F3568B" w:rsidR="00067A06"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14:paraId="204C03DD" w14:textId="77777777" w:rsidR="00362DBD" w:rsidRPr="00391B33" w:rsidRDefault="00362DBD" w:rsidP="00362DBD">
      <w:pPr>
        <w:pStyle w:val="Akapitzlist"/>
        <w:tabs>
          <w:tab w:val="left" w:pos="851"/>
        </w:tabs>
        <w:spacing w:after="0" w:line="240" w:lineRule="auto"/>
        <w:ind w:left="792"/>
        <w:jc w:val="both"/>
      </w:pP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AE17C3">
      <w:pPr>
        <w:pStyle w:val="Akapitzlist"/>
        <w:numPr>
          <w:ilvl w:val="1"/>
          <w:numId w:val="37"/>
        </w:numPr>
        <w:tabs>
          <w:tab w:val="left" w:pos="851"/>
        </w:tabs>
        <w:spacing w:after="0" w:line="240" w:lineRule="auto"/>
        <w:jc w:val="both"/>
      </w:pPr>
      <w:r w:rsidRPr="00D63039">
        <w:lastRenderedPageBreak/>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AE17C3">
      <w:pPr>
        <w:pStyle w:val="Akapitzlist"/>
        <w:numPr>
          <w:ilvl w:val="1"/>
          <w:numId w:val="37"/>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184FCE70" w:rsidR="0043130B" w:rsidRPr="00F46336" w:rsidRDefault="0043130B" w:rsidP="00AE17C3">
      <w:pPr>
        <w:pStyle w:val="Akapitzlist"/>
        <w:numPr>
          <w:ilvl w:val="1"/>
          <w:numId w:val="37"/>
        </w:numPr>
        <w:tabs>
          <w:tab w:val="left" w:pos="851"/>
        </w:tabs>
        <w:spacing w:after="0" w:line="240" w:lineRule="auto"/>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2a</w:t>
      </w:r>
      <w:r w:rsidR="002270E8">
        <w:t>)</w:t>
      </w:r>
      <w:r w:rsidR="00332A21">
        <w:t xml:space="preserve"> SIWZ</w:t>
      </w:r>
      <w:r w:rsidRPr="00F46336">
        <w:t>.</w:t>
      </w:r>
    </w:p>
    <w:p w14:paraId="68923CF3" w14:textId="77C6453E"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AE17C3">
      <w:pPr>
        <w:pStyle w:val="Akapitzlist"/>
        <w:numPr>
          <w:ilvl w:val="1"/>
          <w:numId w:val="37"/>
        </w:numPr>
        <w:tabs>
          <w:tab w:val="left" w:pos="851"/>
        </w:tabs>
        <w:spacing w:after="0" w:line="240" w:lineRule="auto"/>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AE17C3">
      <w:pPr>
        <w:pStyle w:val="Akapitzlist"/>
        <w:numPr>
          <w:ilvl w:val="1"/>
          <w:numId w:val="37"/>
        </w:numPr>
        <w:tabs>
          <w:tab w:val="left" w:pos="851"/>
        </w:tabs>
        <w:spacing w:after="0" w:line="240" w:lineRule="auto"/>
        <w:jc w:val="both"/>
      </w:pPr>
      <w:r>
        <w:lastRenderedPageBreak/>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22B5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AE17C3">
      <w:pPr>
        <w:pStyle w:val="Akapitzlist"/>
        <w:numPr>
          <w:ilvl w:val="1"/>
          <w:numId w:val="37"/>
        </w:numPr>
        <w:tabs>
          <w:tab w:val="left" w:pos="851"/>
        </w:tabs>
        <w:spacing w:after="0" w:line="240" w:lineRule="auto"/>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AE17C3">
      <w:pPr>
        <w:pStyle w:val="Akapitzlist"/>
        <w:numPr>
          <w:ilvl w:val="1"/>
          <w:numId w:val="37"/>
        </w:numPr>
        <w:tabs>
          <w:tab w:val="left" w:pos="851"/>
        </w:tabs>
        <w:spacing w:after="0" w:line="240" w:lineRule="auto"/>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AE17C3">
      <w:pPr>
        <w:pStyle w:val="Akapitzlist"/>
        <w:numPr>
          <w:ilvl w:val="1"/>
          <w:numId w:val="37"/>
        </w:numPr>
        <w:tabs>
          <w:tab w:val="left" w:pos="851"/>
        </w:tabs>
        <w:spacing w:after="0" w:line="240" w:lineRule="auto"/>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115C486"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005C435D" w:rsidRPr="005C435D">
        <w:t>t.j</w:t>
      </w:r>
      <w:proofErr w:type="spellEnd"/>
      <w:r w:rsidR="005C435D" w:rsidRPr="005C435D">
        <w:t>. Dz. U. z 2018 r. poz. 2188 z późn. zm.),  osobiście, za pośrednictwem posłańca lub przy użyciu środków komunikacji elektronicznej w rozumieniu ustawy z dnia 18 lipca 2002 r. o świadczeniu usług drogą elektroniczną (</w:t>
      </w:r>
      <w:proofErr w:type="spellStart"/>
      <w:r w:rsidR="005C435D" w:rsidRPr="005C435D">
        <w:t>t.j</w:t>
      </w:r>
      <w:proofErr w:type="spellEnd"/>
      <w:r w:rsidR="005C435D" w:rsidRPr="005C435D">
        <w:t xml:space="preserve">.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w:t>
      </w:r>
      <w:r w:rsidRPr="0006013E">
        <w:lastRenderedPageBreak/>
        <w:t xml:space="preserve">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33"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33"/>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lastRenderedPageBreak/>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lastRenderedPageBreak/>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Pr="00E86F73" w:rsidRDefault="0006013E" w:rsidP="00905DAE">
      <w:pPr>
        <w:pStyle w:val="Akapitzlist"/>
        <w:numPr>
          <w:ilvl w:val="0"/>
          <w:numId w:val="2"/>
        </w:numPr>
        <w:spacing w:after="0" w:line="240" w:lineRule="auto"/>
        <w:ind w:left="1276" w:hanging="283"/>
        <w:jc w:val="both"/>
      </w:pPr>
      <w:r>
        <w:t xml:space="preserve">w zakresie </w:t>
      </w:r>
      <w:r w:rsidRPr="00E86F73">
        <w:t xml:space="preserve">przedmiotu zamówienia </w:t>
      </w:r>
      <w:r w:rsidR="000B6A03" w:rsidRPr="00E86F73">
        <w:t>–</w:t>
      </w:r>
      <w:r w:rsidRPr="00E86F73">
        <w:t xml:space="preserve"> </w:t>
      </w:r>
    </w:p>
    <w:p w14:paraId="22FED0E1" w14:textId="163FAB8D" w:rsidR="000B6A03" w:rsidRPr="00E86F73" w:rsidRDefault="000B6A03" w:rsidP="00437A67">
      <w:pPr>
        <w:pStyle w:val="Akapitzlist"/>
        <w:numPr>
          <w:ilvl w:val="0"/>
          <w:numId w:val="59"/>
        </w:numPr>
        <w:spacing w:after="0" w:line="240" w:lineRule="auto"/>
        <w:jc w:val="both"/>
      </w:pPr>
      <w:r w:rsidRPr="00E86F73">
        <w:t xml:space="preserve">p. </w:t>
      </w:r>
      <w:r w:rsidR="00A6358C" w:rsidRPr="00E86F73">
        <w:t>Aleksander Syski</w:t>
      </w:r>
      <w:r w:rsidRPr="00E86F73">
        <w:t xml:space="preserve"> – Inspektor Nadzoru Inwestorskiego ZIM w Słupsku,</w:t>
      </w:r>
    </w:p>
    <w:p w14:paraId="2E2BDABD" w14:textId="19E23981" w:rsidR="00214106" w:rsidRPr="003E05E1" w:rsidRDefault="00214106" w:rsidP="00437A67">
      <w:pPr>
        <w:pStyle w:val="Akapitzlist"/>
        <w:numPr>
          <w:ilvl w:val="0"/>
          <w:numId w:val="59"/>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654866D7" w:rsidR="00FB61E2" w:rsidRDefault="0006013E" w:rsidP="00FB61E2">
      <w:pPr>
        <w:pStyle w:val="Akapitzlist"/>
        <w:numPr>
          <w:ilvl w:val="1"/>
          <w:numId w:val="2"/>
        </w:numPr>
        <w:spacing w:after="0" w:line="240" w:lineRule="auto"/>
        <w:jc w:val="both"/>
      </w:pPr>
      <w:r>
        <w:t xml:space="preserve">p. </w:t>
      </w:r>
      <w:r w:rsidR="0060182B">
        <w:t>Katarzyna Lisiewicz</w:t>
      </w:r>
      <w:r>
        <w:t xml:space="preserve"> – Starszy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436C9964" w14:textId="77777777" w:rsidR="00FD79A5" w:rsidRPr="00BA7106" w:rsidRDefault="00803E06" w:rsidP="006D2FA0">
      <w:pPr>
        <w:pStyle w:val="Akapitzlist"/>
        <w:numPr>
          <w:ilvl w:val="1"/>
          <w:numId w:val="37"/>
        </w:numPr>
        <w:tabs>
          <w:tab w:val="left" w:pos="993"/>
        </w:tabs>
        <w:spacing w:after="0" w:line="240" w:lineRule="auto"/>
        <w:ind w:left="993" w:hanging="633"/>
        <w:jc w:val="both"/>
      </w:pPr>
      <w:r w:rsidRPr="00FA7A44">
        <w:t xml:space="preserve">Wykonawca </w:t>
      </w:r>
      <w:r w:rsidRPr="00BA7106">
        <w:t>przystępujący do przetargu jest zobowiązany</w:t>
      </w:r>
      <w:r w:rsidR="00854C30" w:rsidRPr="00BA7106">
        <w:t xml:space="preserve"> wnieść wadium w wysokości:</w:t>
      </w:r>
      <w:r w:rsidR="0006013E" w:rsidRPr="00BA7106">
        <w:rPr>
          <w:b/>
        </w:rPr>
        <w:t xml:space="preserve"> </w:t>
      </w:r>
    </w:p>
    <w:p w14:paraId="708FFF9C" w14:textId="3EA43BC9" w:rsidR="008D4230" w:rsidRPr="00BA7106" w:rsidRDefault="00FD79A5" w:rsidP="00FD79A5">
      <w:pPr>
        <w:pStyle w:val="Akapitzlist"/>
        <w:numPr>
          <w:ilvl w:val="2"/>
          <w:numId w:val="37"/>
        </w:numPr>
        <w:tabs>
          <w:tab w:val="left" w:pos="993"/>
        </w:tabs>
        <w:spacing w:after="0" w:line="240" w:lineRule="auto"/>
        <w:jc w:val="both"/>
      </w:pPr>
      <w:r w:rsidRPr="00BA7106">
        <w:rPr>
          <w:b/>
        </w:rPr>
        <w:t>Zadanie nr 1</w:t>
      </w:r>
      <w:r w:rsidR="00B756A0" w:rsidRPr="00BA7106">
        <w:rPr>
          <w:b/>
        </w:rPr>
        <w:t xml:space="preserve"> – </w:t>
      </w:r>
      <w:r w:rsidRPr="00BA7106">
        <w:rPr>
          <w:b/>
        </w:rPr>
        <w:t>8</w:t>
      </w:r>
      <w:r w:rsidR="00EF2094" w:rsidRPr="00BA7106">
        <w:rPr>
          <w:b/>
        </w:rPr>
        <w:t>.000,00 zł</w:t>
      </w:r>
      <w:r w:rsidR="00EF2094" w:rsidRPr="00BA7106">
        <w:t xml:space="preserve"> (</w:t>
      </w:r>
      <w:r w:rsidRPr="00BA7106">
        <w:t>osiem</w:t>
      </w:r>
      <w:r w:rsidR="00EF2094" w:rsidRPr="00BA7106">
        <w:t xml:space="preserve"> tysi</w:t>
      </w:r>
      <w:r w:rsidR="00E163E9" w:rsidRPr="00BA7106">
        <w:t>ę</w:t>
      </w:r>
      <w:r w:rsidR="00EF2094" w:rsidRPr="00BA7106">
        <w:t>c</w:t>
      </w:r>
      <w:r w:rsidR="0095251C" w:rsidRPr="00BA7106">
        <w:t>y</w:t>
      </w:r>
      <w:r w:rsidR="00EF2094" w:rsidRPr="00BA7106">
        <w:t xml:space="preserve"> złotych</w:t>
      </w:r>
      <w:r w:rsidR="00D50C00" w:rsidRPr="00BA7106">
        <w:t xml:space="preserve"> 00/100</w:t>
      </w:r>
      <w:r w:rsidR="00EF2094" w:rsidRPr="00BA7106">
        <w:t>),</w:t>
      </w:r>
    </w:p>
    <w:p w14:paraId="5CFB008B" w14:textId="78C4A45B" w:rsidR="00FD79A5" w:rsidRPr="00BA7106" w:rsidRDefault="00FD79A5" w:rsidP="00FD79A5">
      <w:pPr>
        <w:pStyle w:val="Akapitzlist"/>
        <w:numPr>
          <w:ilvl w:val="2"/>
          <w:numId w:val="37"/>
        </w:numPr>
        <w:tabs>
          <w:tab w:val="left" w:pos="993"/>
        </w:tabs>
        <w:spacing w:after="0" w:line="240" w:lineRule="auto"/>
        <w:jc w:val="both"/>
      </w:pPr>
      <w:r w:rsidRPr="00BA7106">
        <w:rPr>
          <w:b/>
        </w:rPr>
        <w:t xml:space="preserve">Zadanie nr 2 – </w:t>
      </w:r>
      <w:r w:rsidR="00BA7106" w:rsidRPr="00BA7106">
        <w:rPr>
          <w:b/>
        </w:rPr>
        <w:t>9</w:t>
      </w:r>
      <w:r w:rsidRPr="00BA7106">
        <w:rPr>
          <w:b/>
        </w:rPr>
        <w:t xml:space="preserve">.000,00 zł </w:t>
      </w:r>
      <w:r w:rsidRPr="00BA7106">
        <w:rPr>
          <w:bCs/>
        </w:rPr>
        <w:t>(</w:t>
      </w:r>
      <w:r w:rsidR="00BA7106" w:rsidRPr="00BA7106">
        <w:rPr>
          <w:bCs/>
        </w:rPr>
        <w:t>dziewięć</w:t>
      </w:r>
      <w:r w:rsidRPr="00BA7106">
        <w:rPr>
          <w:bCs/>
        </w:rPr>
        <w:t xml:space="preserve"> tysięcy złotych 00/100),</w:t>
      </w:r>
    </w:p>
    <w:p w14:paraId="652E3925" w14:textId="7C9743EB" w:rsidR="00FD79A5" w:rsidRPr="00BA7106" w:rsidRDefault="00FD79A5" w:rsidP="00FD79A5">
      <w:pPr>
        <w:pStyle w:val="Akapitzlist"/>
        <w:numPr>
          <w:ilvl w:val="2"/>
          <w:numId w:val="37"/>
        </w:numPr>
        <w:tabs>
          <w:tab w:val="left" w:pos="993"/>
        </w:tabs>
        <w:spacing w:after="0" w:line="240" w:lineRule="auto"/>
        <w:jc w:val="both"/>
      </w:pPr>
      <w:r w:rsidRPr="00BA7106">
        <w:rPr>
          <w:b/>
        </w:rPr>
        <w:t xml:space="preserve">Zadanie nr 3 – </w:t>
      </w:r>
      <w:r w:rsidR="00BA7106" w:rsidRPr="00BA7106">
        <w:rPr>
          <w:b/>
        </w:rPr>
        <w:t>10</w:t>
      </w:r>
      <w:r w:rsidRPr="00BA7106">
        <w:rPr>
          <w:b/>
        </w:rPr>
        <w:t xml:space="preserve">.000,00 zł </w:t>
      </w:r>
      <w:r w:rsidRPr="00BA7106">
        <w:rPr>
          <w:bCs/>
        </w:rPr>
        <w:t>(</w:t>
      </w:r>
      <w:r w:rsidR="00BA7106" w:rsidRPr="00BA7106">
        <w:rPr>
          <w:bCs/>
        </w:rPr>
        <w:t>dziesięć</w:t>
      </w:r>
      <w:r w:rsidRPr="00BA7106">
        <w:rPr>
          <w:bCs/>
        </w:rPr>
        <w:t xml:space="preserve"> tysięcy złotych 00/100)</w:t>
      </w:r>
      <w:r w:rsidR="00D80B54" w:rsidRPr="00BA7106">
        <w:rPr>
          <w:bCs/>
        </w:rPr>
        <w:t>,</w:t>
      </w:r>
    </w:p>
    <w:p w14:paraId="59ECA0FA" w14:textId="311F63C0" w:rsidR="00D80B54" w:rsidRPr="00BA7106" w:rsidRDefault="00D80B54" w:rsidP="00FD79A5">
      <w:pPr>
        <w:pStyle w:val="Akapitzlist"/>
        <w:numPr>
          <w:ilvl w:val="2"/>
          <w:numId w:val="37"/>
        </w:numPr>
        <w:tabs>
          <w:tab w:val="left" w:pos="993"/>
        </w:tabs>
        <w:spacing w:after="0" w:line="240" w:lineRule="auto"/>
        <w:jc w:val="both"/>
      </w:pPr>
      <w:r w:rsidRPr="00BA7106">
        <w:rPr>
          <w:b/>
          <w:bCs/>
        </w:rPr>
        <w:t xml:space="preserve">Zadanie nr 4 </w:t>
      </w:r>
      <w:r w:rsidR="00BA7106" w:rsidRPr="00BA7106">
        <w:rPr>
          <w:b/>
          <w:bCs/>
        </w:rPr>
        <w:t>–</w:t>
      </w:r>
      <w:r w:rsidRPr="00BA7106">
        <w:rPr>
          <w:b/>
          <w:bCs/>
        </w:rPr>
        <w:t xml:space="preserve"> </w:t>
      </w:r>
      <w:r w:rsidR="00BA7106" w:rsidRPr="00BA7106">
        <w:rPr>
          <w:b/>
          <w:bCs/>
        </w:rPr>
        <w:t>3.000,00 zł</w:t>
      </w:r>
      <w:r w:rsidR="00BA7106" w:rsidRPr="00BA7106">
        <w:t xml:space="preserve"> (trzy tysiące złotych).</w:t>
      </w:r>
      <w:r w:rsidRPr="00BA7106">
        <w:t xml:space="preserve"> </w:t>
      </w:r>
    </w:p>
    <w:p w14:paraId="5F4E07C5" w14:textId="77777777" w:rsidR="007D2351" w:rsidRPr="00BA7106" w:rsidRDefault="007D2351" w:rsidP="006D2FA0">
      <w:pPr>
        <w:pStyle w:val="Akapitzlist"/>
        <w:numPr>
          <w:ilvl w:val="1"/>
          <w:numId w:val="37"/>
        </w:numPr>
        <w:spacing w:after="0" w:line="240" w:lineRule="auto"/>
        <w:ind w:left="993" w:hanging="633"/>
        <w:jc w:val="both"/>
      </w:pPr>
      <w:r w:rsidRPr="00BA7106">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2A97F55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2019 r. poz. 310</w:t>
      </w:r>
      <w:r w:rsidR="00FA7A44" w:rsidRPr="00FA7A44">
        <w:t>,</w:t>
      </w:r>
      <w:r w:rsidR="00E163E9" w:rsidRPr="00FA7A44">
        <w:t xml:space="preserve"> z póź</w:t>
      </w:r>
      <w:r w:rsidR="000D0EC4" w:rsidRPr="00FA7A44">
        <w:t>n</w:t>
      </w:r>
      <w:r w:rsidR="00E163E9" w:rsidRPr="00FA7A44">
        <w:t>. zm.).</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71D96698" w:rsidR="00637216" w:rsidRPr="00DB6E7B"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 xml:space="preserve">Przebudowa </w:t>
      </w:r>
      <w:r w:rsidR="00560423">
        <w:rPr>
          <w:b/>
          <w:bCs/>
        </w:rPr>
        <w:t xml:space="preserve">chodników w Słupsku, w ciągu ulic: </w:t>
      </w:r>
      <w:bookmarkStart w:id="34" w:name="_Hlk46495448"/>
      <w:r w:rsidR="00D80B54">
        <w:rPr>
          <w:b/>
          <w:bCs/>
        </w:rPr>
        <w:t>Bolesława Prusa, Wileńskiej (</w:t>
      </w:r>
      <w:r w:rsidR="00D80B54" w:rsidRPr="00D80B54">
        <w:rPr>
          <w:b/>
          <w:bCs/>
        </w:rPr>
        <w:t>odcinek od Placu Broniewskiego do Al. Wolności)</w:t>
      </w:r>
      <w:r w:rsidR="00D80B54">
        <w:rPr>
          <w:b/>
          <w:bCs/>
        </w:rPr>
        <w:t xml:space="preserve">, </w:t>
      </w:r>
      <w:r w:rsidR="00D80B54" w:rsidRPr="00D80B54">
        <w:rPr>
          <w:b/>
          <w:bCs/>
        </w:rPr>
        <w:t xml:space="preserve">Przemysłowej - etap I (odcinek Paderewskiego </w:t>
      </w:r>
      <w:r w:rsidR="00D80B54" w:rsidRPr="00D80B54">
        <w:rPr>
          <w:b/>
          <w:bCs/>
        </w:rPr>
        <w:sym w:font="Symbol" w:char="F02D"/>
      </w:r>
      <w:r w:rsidR="00D80B54" w:rsidRPr="00D80B54">
        <w:rPr>
          <w:b/>
          <w:bCs/>
        </w:rPr>
        <w:t xml:space="preserve"> tory)</w:t>
      </w:r>
      <w:r w:rsidR="00D80B54">
        <w:rPr>
          <w:b/>
          <w:bCs/>
        </w:rPr>
        <w:t xml:space="preserve"> i Piotra Skargi</w:t>
      </w:r>
      <w:bookmarkEnd w:id="34"/>
      <w:r w:rsidR="00D80B54">
        <w:rPr>
          <w:b/>
          <w:bCs/>
        </w:rPr>
        <w:t xml:space="preserve"> </w:t>
      </w:r>
      <w:r w:rsidR="00560423" w:rsidRPr="001928F1">
        <w:rPr>
          <w:b/>
          <w:bCs/>
        </w:rPr>
        <w:t>– Zadanie nr ……………………..</w:t>
      </w:r>
      <w:r w:rsidRPr="001928F1">
        <w:rPr>
          <w:b/>
        </w:rPr>
        <w:t xml:space="preserve">”. Znak </w:t>
      </w:r>
      <w:r w:rsidRPr="00DB6E7B">
        <w:rPr>
          <w:b/>
        </w:rPr>
        <w:t>sprawy: ZP.261</w:t>
      </w:r>
      <w:r w:rsidR="00DB6E7B" w:rsidRPr="00DB6E7B">
        <w:rPr>
          <w:b/>
        </w:rPr>
        <w:t>.19.</w:t>
      </w:r>
      <w:r w:rsidRPr="00DB6E7B">
        <w:rPr>
          <w:b/>
        </w:rPr>
        <w:t>2020.ZP5.</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DB6E7B">
        <w:rPr>
          <w:b/>
        </w:rPr>
        <w:t xml:space="preserve">w postaci elektronicznej – </w:t>
      </w:r>
      <w:r w:rsidR="00637216" w:rsidRPr="00DB6E7B">
        <w:rPr>
          <w:bCs/>
        </w:rPr>
        <w:t>oryginał dokumentu wniesienia wadium</w:t>
      </w:r>
      <w:bookmarkStart w:id="35" w:name="_Hlk23844639"/>
      <w:r w:rsidRPr="00DB6E7B">
        <w:rPr>
          <w:bCs/>
        </w:rPr>
        <w:t xml:space="preserve">, </w:t>
      </w:r>
      <w:r w:rsidR="00637216" w:rsidRPr="00DB6E7B">
        <w:rPr>
          <w:bCs/>
        </w:rPr>
        <w:t>tj. opatrzonego kwalifikowanym podpisem elektronicznym osób upoważnionych do jego wystawienia</w:t>
      </w:r>
      <w:r w:rsidR="00637216" w:rsidRPr="00954698">
        <w:rPr>
          <w:bCs/>
        </w:rPr>
        <w:t xml:space="preserve"> </w:t>
      </w:r>
      <w:bookmarkEnd w:id="35"/>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lastRenderedPageBreak/>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 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lastRenderedPageBreak/>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8251329" w14:textId="364EDE20" w:rsidR="00CD3B63" w:rsidRPr="00D80B54" w:rsidRDefault="00CD3B63" w:rsidP="00D80B54">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 xml:space="preserve">Przebudowa </w:t>
      </w:r>
      <w:r w:rsidR="004F4255">
        <w:rPr>
          <w:rFonts w:eastAsia="Times New Roman" w:cs="Times New Roman"/>
          <w:b/>
          <w:bCs/>
          <w:color w:val="000000"/>
          <w:lang w:eastAsia="ar-SA"/>
        </w:rPr>
        <w:t xml:space="preserve">chodników w Słupsku, w ciągu ulic: </w:t>
      </w:r>
      <w:r w:rsidR="00D80B54" w:rsidRPr="00D80B54">
        <w:rPr>
          <w:rFonts w:eastAsia="Times New Roman" w:cs="Times New Roman"/>
          <w:b/>
          <w:bCs/>
          <w:color w:val="000000"/>
          <w:lang w:eastAsia="ar-SA"/>
        </w:rPr>
        <w:t xml:space="preserve">Bolesława Prusa, Wileńskiej (odcinek od Placu Broniewskiego do Al. Wolności), Przemysłowej - etap I (odcinek Paderewskiego </w:t>
      </w:r>
      <w:r w:rsidR="00D80B54" w:rsidRPr="00D80B54">
        <w:rPr>
          <w:rFonts w:eastAsia="Times New Roman" w:cs="Times New Roman"/>
          <w:b/>
          <w:bCs/>
          <w:color w:val="000000"/>
          <w:lang w:eastAsia="ar-SA"/>
        </w:rPr>
        <w:sym w:font="Symbol" w:char="F02D"/>
      </w:r>
      <w:r w:rsidR="00D80B54" w:rsidRPr="00D80B54">
        <w:rPr>
          <w:rFonts w:eastAsia="Times New Roman" w:cs="Times New Roman"/>
          <w:b/>
          <w:bCs/>
          <w:color w:val="000000"/>
          <w:lang w:eastAsia="ar-SA"/>
        </w:rPr>
        <w:t xml:space="preserve"> tory) i Piotra Skargi</w:t>
      </w:r>
      <w:r w:rsidRPr="00DB6E7B">
        <w:rPr>
          <w:rFonts w:eastAsia="Times New Roman" w:cs="Times New Roman"/>
          <w:b/>
          <w:bCs/>
          <w:color w:val="000000"/>
          <w:lang w:eastAsia="ar-SA"/>
        </w:rPr>
        <w:t xml:space="preserve">” </w:t>
      </w:r>
      <w:r w:rsidR="00D80B54" w:rsidRPr="00DB6E7B">
        <w:rPr>
          <w:rFonts w:eastAsia="Times New Roman" w:cs="Times New Roman"/>
          <w:b/>
          <w:bCs/>
          <w:color w:val="000000"/>
          <w:lang w:eastAsia="ar-SA"/>
        </w:rPr>
        <w:t xml:space="preserve"> </w:t>
      </w:r>
      <w:r w:rsidRPr="00DB6E7B">
        <w:rPr>
          <w:b/>
        </w:rPr>
        <w:t>ZP.261</w:t>
      </w:r>
      <w:r w:rsidR="00DB6E7B" w:rsidRPr="00DB6E7B">
        <w:rPr>
          <w:b/>
        </w:rPr>
        <w:t>.19.</w:t>
      </w:r>
      <w:r w:rsidRPr="00DB6E7B">
        <w:rPr>
          <w:b/>
        </w:rPr>
        <w:t>2020.ZP</w:t>
      </w:r>
      <w:r w:rsidR="00D8452F" w:rsidRPr="00DB6E7B">
        <w:rPr>
          <w:b/>
        </w:rPr>
        <w:t>5</w:t>
      </w:r>
    </w:p>
    <w:p w14:paraId="015CD780" w14:textId="409DF1FB" w:rsidR="00CD3B63" w:rsidRDefault="00CD3B63" w:rsidP="00CD3B63">
      <w:pPr>
        <w:pStyle w:val="Akapitzlist"/>
        <w:spacing w:after="0" w:line="240" w:lineRule="auto"/>
        <w:ind w:left="792"/>
        <w:jc w:val="center"/>
        <w:rPr>
          <w:b/>
        </w:rPr>
      </w:pPr>
      <w:r w:rsidRPr="00B65B83">
        <w:rPr>
          <w:b/>
        </w:rPr>
        <w:t xml:space="preserve">Nie otwierać przed </w:t>
      </w:r>
      <w:r w:rsidRPr="00EF0748">
        <w:rPr>
          <w:b/>
        </w:rPr>
        <w:t xml:space="preserve">dniem </w:t>
      </w:r>
      <w:r w:rsidR="00EF0748" w:rsidRPr="00EF0748">
        <w:rPr>
          <w:b/>
        </w:rPr>
        <w:t>25.08.</w:t>
      </w:r>
      <w:r w:rsidR="009C464E" w:rsidRPr="00EF0748">
        <w:rPr>
          <w:b/>
        </w:rPr>
        <w:t>2020 r.</w:t>
      </w:r>
      <w:r w:rsidRPr="00EF0748">
        <w:rPr>
          <w:b/>
        </w:rPr>
        <w:t xml:space="preserve"> godz. 10:</w:t>
      </w:r>
      <w:r w:rsidR="00207D51" w:rsidRPr="00EF0748">
        <w:rPr>
          <w:b/>
        </w:rPr>
        <w:t>1</w:t>
      </w:r>
      <w:r w:rsidRPr="00EF0748">
        <w:rPr>
          <w:b/>
        </w:rPr>
        <w:t>5.</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proofErr w:type="spellStart"/>
      <w:r w:rsidRPr="00CD3B63">
        <w:t>t.j</w:t>
      </w:r>
      <w:proofErr w:type="spellEnd"/>
      <w:r w:rsidRPr="00CD3B63">
        <w:t>.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lastRenderedPageBreak/>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2"/>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437A67">
      <w:pPr>
        <w:numPr>
          <w:ilvl w:val="4"/>
          <w:numId w:val="62"/>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437A67">
      <w:pPr>
        <w:numPr>
          <w:ilvl w:val="5"/>
          <w:numId w:val="63"/>
        </w:numPr>
        <w:tabs>
          <w:tab w:val="left" w:pos="993"/>
        </w:tabs>
        <w:spacing w:after="0" w:line="240" w:lineRule="auto"/>
        <w:ind w:left="2127" w:hanging="284"/>
        <w:contextualSpacing/>
        <w:jc w:val="both"/>
      </w:pPr>
      <w:r w:rsidRPr="00CD3B63">
        <w:lastRenderedPageBreak/>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3"/>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437A67">
      <w:pPr>
        <w:numPr>
          <w:ilvl w:val="2"/>
          <w:numId w:val="64"/>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437A67">
      <w:pPr>
        <w:numPr>
          <w:ilvl w:val="2"/>
          <w:numId w:val="64"/>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lastRenderedPageBreak/>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437A67">
      <w:pPr>
        <w:pStyle w:val="Akapitzlist"/>
        <w:numPr>
          <w:ilvl w:val="1"/>
          <w:numId w:val="65"/>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w:t>
      </w:r>
      <w:r w:rsidRPr="006B08CA">
        <w:lastRenderedPageBreak/>
        <w:t xml:space="preserve">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248A12C2" w:rsidR="00B12BDF" w:rsidRPr="00EF0748"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pośrednictwem </w:t>
      </w:r>
      <w:r w:rsidR="003E44A5" w:rsidRPr="00EF0748">
        <w:t xml:space="preserve">platformy zakupowej </w:t>
      </w:r>
      <w:hyperlink r:id="rId24" w:history="1">
        <w:r w:rsidR="003E44A5" w:rsidRPr="00EF0748">
          <w:rPr>
            <w:rStyle w:val="Hipercze"/>
            <w:b/>
          </w:rPr>
          <w:t>https://platformazakupowa.pl/pn/zimslupsk</w:t>
        </w:r>
      </w:hyperlink>
      <w:r w:rsidR="00BC67E7" w:rsidRPr="00EF0748">
        <w:t xml:space="preserve">, w terminie </w:t>
      </w:r>
      <w:r w:rsidR="000472E8" w:rsidRPr="00EF0748">
        <w:rPr>
          <w:bCs/>
        </w:rPr>
        <w:t>do dnia</w:t>
      </w:r>
      <w:r w:rsidR="000472E8" w:rsidRPr="00EF0748">
        <w:rPr>
          <w:b/>
        </w:rPr>
        <w:t xml:space="preserve"> </w:t>
      </w:r>
      <w:r w:rsidR="00EF0748" w:rsidRPr="00EF0748">
        <w:rPr>
          <w:b/>
        </w:rPr>
        <w:t>25.08.</w:t>
      </w:r>
      <w:r w:rsidR="000748D7" w:rsidRPr="00EF0748">
        <w:rPr>
          <w:b/>
        </w:rPr>
        <w:t>2020</w:t>
      </w:r>
      <w:r w:rsidR="004B23CC" w:rsidRPr="00EF0748">
        <w:rPr>
          <w:b/>
        </w:rPr>
        <w:t xml:space="preserve"> </w:t>
      </w:r>
      <w:r w:rsidR="001A4B62" w:rsidRPr="00EF0748">
        <w:rPr>
          <w:b/>
        </w:rPr>
        <w:t xml:space="preserve">r., </w:t>
      </w:r>
      <w:r w:rsidR="001A4B62" w:rsidRPr="00EF0748">
        <w:rPr>
          <w:bCs/>
        </w:rPr>
        <w:t>do godz.</w:t>
      </w:r>
      <w:r w:rsidR="001A4B62" w:rsidRPr="00EF0748">
        <w:rPr>
          <w:b/>
        </w:rPr>
        <w:t xml:space="preserve"> 10</w:t>
      </w:r>
      <w:r w:rsidR="005F4BBC" w:rsidRPr="00EF0748">
        <w:rPr>
          <w:b/>
        </w:rPr>
        <w:t>:00</w:t>
      </w:r>
      <w:r w:rsidR="005F4BBC" w:rsidRPr="00EF0748">
        <w:t>.</w:t>
      </w:r>
    </w:p>
    <w:p w14:paraId="4119475C" w14:textId="2023DB4A" w:rsidR="005F4BBC" w:rsidRPr="00EF0748" w:rsidRDefault="005F4BBC" w:rsidP="003E44A5">
      <w:pPr>
        <w:pStyle w:val="Akapitzlist"/>
        <w:numPr>
          <w:ilvl w:val="1"/>
          <w:numId w:val="37"/>
        </w:numPr>
        <w:tabs>
          <w:tab w:val="left" w:pos="993"/>
        </w:tabs>
        <w:spacing w:after="0" w:line="240" w:lineRule="auto"/>
        <w:ind w:left="993" w:hanging="633"/>
        <w:jc w:val="both"/>
      </w:pPr>
      <w:r w:rsidRPr="00EF0748">
        <w:t>Otwarcie ofert nas</w:t>
      </w:r>
      <w:r w:rsidR="00A94280" w:rsidRPr="00EF0748">
        <w:t xml:space="preserve">tąpi w siedzibie Zamawiającego, </w:t>
      </w:r>
      <w:r w:rsidR="00F9259E" w:rsidRPr="00EF0748">
        <w:t>Zarząd Infrastruktury Miejskiej w Słupsku</w:t>
      </w:r>
      <w:r w:rsidR="0065234A" w:rsidRPr="00EF0748">
        <w:t xml:space="preserve">, </w:t>
      </w:r>
      <w:r w:rsidR="00271739" w:rsidRPr="00EF0748">
        <w:br/>
      </w:r>
      <w:r w:rsidR="0065234A" w:rsidRPr="00EF0748">
        <w:t xml:space="preserve">ul. </w:t>
      </w:r>
      <w:r w:rsidR="00F9259E" w:rsidRPr="00EF0748">
        <w:t>Przemysłowa 73,</w:t>
      </w:r>
      <w:r w:rsidR="0065234A" w:rsidRPr="00EF0748">
        <w:t xml:space="preserve"> 76-200 Słupsk</w:t>
      </w:r>
      <w:r w:rsidR="003B784D" w:rsidRPr="00EF0748">
        <w:t>,</w:t>
      </w:r>
      <w:r w:rsidRPr="00EF0748">
        <w:t xml:space="preserve"> w dniu </w:t>
      </w:r>
      <w:r w:rsidR="00EF0748" w:rsidRPr="00EF0748">
        <w:rPr>
          <w:b/>
        </w:rPr>
        <w:t>25.08.</w:t>
      </w:r>
      <w:r w:rsidR="000748D7" w:rsidRPr="00EF0748">
        <w:rPr>
          <w:b/>
        </w:rPr>
        <w:t>2020</w:t>
      </w:r>
      <w:r w:rsidRPr="00EF0748">
        <w:rPr>
          <w:b/>
        </w:rPr>
        <w:t xml:space="preserve"> r</w:t>
      </w:r>
      <w:r w:rsidRPr="00EF0748">
        <w:rPr>
          <w:bCs/>
        </w:rPr>
        <w:t>. o godz.</w:t>
      </w:r>
      <w:r w:rsidRPr="00EF0748">
        <w:rPr>
          <w:b/>
        </w:rPr>
        <w:t xml:space="preserve"> </w:t>
      </w:r>
      <w:r w:rsidR="001A4B62" w:rsidRPr="00EF0748">
        <w:rPr>
          <w:b/>
        </w:rPr>
        <w:t>10</w:t>
      </w:r>
      <w:r w:rsidR="00956EE6" w:rsidRPr="00EF0748">
        <w:rPr>
          <w:b/>
        </w:rPr>
        <w:t>:</w:t>
      </w:r>
      <w:r w:rsidR="00207D51" w:rsidRPr="00EF0748">
        <w:rPr>
          <w:b/>
        </w:rPr>
        <w:t>1</w:t>
      </w:r>
      <w:r w:rsidR="00400A9A" w:rsidRPr="00EF0748">
        <w:rPr>
          <w:b/>
        </w:rPr>
        <w:t>5</w:t>
      </w:r>
      <w:r w:rsidRPr="00EF0748">
        <w:t>.</w:t>
      </w:r>
      <w:r w:rsidR="003E44A5" w:rsidRPr="00EF0748">
        <w:t xml:space="preserve"> Oferty złożone </w:t>
      </w:r>
      <w:r w:rsidR="003E44A5" w:rsidRPr="00EF0748">
        <w:br/>
        <w:t>w postaci elektronicznej zostaną otwarte za pośrednictwem Platformy zakupowej.</w:t>
      </w:r>
    </w:p>
    <w:p w14:paraId="01D35CBB" w14:textId="77777777" w:rsidR="005F4BBC" w:rsidRPr="00EF0748" w:rsidRDefault="003B784D" w:rsidP="003E44A5">
      <w:pPr>
        <w:pStyle w:val="Akapitzlist"/>
        <w:numPr>
          <w:ilvl w:val="1"/>
          <w:numId w:val="37"/>
        </w:numPr>
        <w:tabs>
          <w:tab w:val="left" w:pos="993"/>
        </w:tabs>
        <w:spacing w:after="0" w:line="240" w:lineRule="auto"/>
        <w:ind w:left="993" w:hanging="633"/>
        <w:jc w:val="both"/>
      </w:pPr>
      <w:r w:rsidRPr="00EF0748">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8F26FD"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7F699226"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E86F73">
        <w:t>ę</w:t>
      </w:r>
      <w:r>
        <w:t xml:space="preserve"> projektow</w:t>
      </w:r>
      <w:r w:rsidR="00E86F73">
        <w:t>ą</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155224"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 xml:space="preserve">elementów małej architektury oraz drzew i krzewów przed </w:t>
      </w:r>
      <w:r w:rsidRPr="00155224">
        <w:t>zniszczeniem lub uszkodzeniem na czas budowy,</w:t>
      </w:r>
    </w:p>
    <w:p w14:paraId="598860E7" w14:textId="535659D5" w:rsidR="00EC52FD" w:rsidRPr="002F5A53" w:rsidRDefault="002F5A53" w:rsidP="00193806">
      <w:pPr>
        <w:pStyle w:val="Akapitzlist"/>
        <w:numPr>
          <w:ilvl w:val="2"/>
          <w:numId w:val="37"/>
        </w:numPr>
        <w:spacing w:after="0" w:line="240" w:lineRule="auto"/>
        <w:ind w:left="1418" w:hanging="425"/>
        <w:jc w:val="both"/>
      </w:pPr>
      <w:r w:rsidRPr="00155224">
        <w:t xml:space="preserve">wykonania oraz </w:t>
      </w:r>
      <w:r w:rsidR="00EC52FD" w:rsidRPr="00155224">
        <w:t>odtworzeni</w:t>
      </w:r>
      <w:r w:rsidRPr="00155224">
        <w:t>a</w:t>
      </w:r>
      <w:r w:rsidR="00EC52FD" w:rsidRPr="00155224">
        <w:t xml:space="preserve"> zieleni, w tym trawników</w:t>
      </w:r>
      <w:r w:rsidR="00155224" w:rsidRPr="00155224">
        <w:t>, drzew, krzewów</w:t>
      </w:r>
      <w:r w:rsidR="00EC52FD" w:rsidRPr="002F5A53">
        <w:t>,</w:t>
      </w:r>
    </w:p>
    <w:p w14:paraId="5FFA767A" w14:textId="77777777" w:rsidR="00EC52FD" w:rsidRPr="00155224" w:rsidRDefault="00EC52FD" w:rsidP="00193806">
      <w:pPr>
        <w:pStyle w:val="Akapitzlist"/>
        <w:numPr>
          <w:ilvl w:val="2"/>
          <w:numId w:val="37"/>
        </w:numPr>
        <w:spacing w:after="0" w:line="240" w:lineRule="auto"/>
        <w:ind w:left="1418" w:hanging="425"/>
        <w:jc w:val="both"/>
      </w:pPr>
      <w:r w:rsidRPr="002F5A53">
        <w:t xml:space="preserve">utrzymania w okresie </w:t>
      </w:r>
      <w:r w:rsidRPr="00155224">
        <w:t>gwarancji i rękojmi,</w:t>
      </w:r>
    </w:p>
    <w:p w14:paraId="26A00A20" w14:textId="24324C20" w:rsidR="00EC52FD" w:rsidRPr="00155224" w:rsidRDefault="00EC52FD" w:rsidP="00193806">
      <w:pPr>
        <w:pStyle w:val="Akapitzlist"/>
        <w:numPr>
          <w:ilvl w:val="2"/>
          <w:numId w:val="37"/>
        </w:numPr>
        <w:tabs>
          <w:tab w:val="left" w:pos="1276"/>
        </w:tabs>
        <w:spacing w:after="0" w:line="240" w:lineRule="auto"/>
        <w:ind w:left="1418" w:hanging="425"/>
        <w:jc w:val="both"/>
      </w:pPr>
      <w:r w:rsidRPr="00155224">
        <w:t>obsługi, badań i odbiorów,</w:t>
      </w:r>
    </w:p>
    <w:p w14:paraId="389F2478" w14:textId="279E4F6C" w:rsidR="00AF75FC" w:rsidRPr="00155224" w:rsidRDefault="00AF75FC" w:rsidP="00193806">
      <w:pPr>
        <w:pStyle w:val="Akapitzlist"/>
        <w:numPr>
          <w:ilvl w:val="2"/>
          <w:numId w:val="37"/>
        </w:numPr>
        <w:tabs>
          <w:tab w:val="left" w:pos="1276"/>
        </w:tabs>
        <w:spacing w:after="0" w:line="240" w:lineRule="auto"/>
        <w:ind w:left="1418" w:hanging="425"/>
        <w:jc w:val="both"/>
      </w:pPr>
      <w:r w:rsidRPr="00155224">
        <w:t xml:space="preserve">przygotowanie informacji (np. o </w:t>
      </w:r>
      <w:r w:rsidR="00B83B31" w:rsidRPr="00155224">
        <w:t xml:space="preserve">planowanym rozpoczęciu robót, </w:t>
      </w:r>
      <w:r w:rsidRPr="00155224">
        <w:t>utrudnieniach) i zamieszczenie ich w prasie,</w:t>
      </w:r>
    </w:p>
    <w:p w14:paraId="64B1455D" w14:textId="77777777" w:rsidR="00EC52FD" w:rsidRPr="00155224" w:rsidRDefault="00EC52FD" w:rsidP="00193806">
      <w:pPr>
        <w:pStyle w:val="Akapitzlist"/>
        <w:numPr>
          <w:ilvl w:val="2"/>
          <w:numId w:val="37"/>
        </w:numPr>
        <w:tabs>
          <w:tab w:val="left" w:pos="1276"/>
        </w:tabs>
        <w:spacing w:after="0" w:line="240" w:lineRule="auto"/>
        <w:ind w:left="1418" w:hanging="425"/>
        <w:jc w:val="both"/>
      </w:pPr>
      <w:r w:rsidRPr="00155224">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7F59B28E" w:rsidR="00EC52FD" w:rsidRDefault="00EC52FD" w:rsidP="00193806">
      <w:pPr>
        <w:pStyle w:val="Akapitzlist"/>
        <w:numPr>
          <w:ilvl w:val="1"/>
          <w:numId w:val="37"/>
        </w:numPr>
        <w:tabs>
          <w:tab w:val="left" w:pos="993"/>
        </w:tabs>
        <w:spacing w:after="0" w:line="240" w:lineRule="auto"/>
        <w:ind w:left="993" w:hanging="633"/>
        <w:jc w:val="both"/>
      </w:pPr>
      <w:r w:rsidRPr="00EC52FD">
        <w:t xml:space="preserve">Zamawiający informuje, że kosztorys ofertowy nie podlega procedurze uzupełnienia. Zatem w 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77777777"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Pr="00767677">
        <w:t>, należy pokazać wskaźniki cenotwórcze ujęte w kalkulacji ofertowej tj. stawkę roboczogodziny, koszty pośrednie, koszty zakupu oraz zysk Wykonawcy.</w:t>
      </w:r>
    </w:p>
    <w:p w14:paraId="12EF9AB0" w14:textId="0CA7E9AE" w:rsidR="00EC52FD" w:rsidRDefault="00EC52FD" w:rsidP="00193806">
      <w:pPr>
        <w:pStyle w:val="Akapitzlist"/>
        <w:numPr>
          <w:ilvl w:val="1"/>
          <w:numId w:val="37"/>
        </w:numPr>
        <w:tabs>
          <w:tab w:val="left" w:pos="993"/>
        </w:tabs>
        <w:spacing w:after="0" w:line="240" w:lineRule="auto"/>
        <w:ind w:left="993" w:hanging="633"/>
        <w:jc w:val="both"/>
      </w:pPr>
      <w:r w:rsidRPr="00EC52FD">
        <w:lastRenderedPageBreak/>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6CC0B5F0"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00E17197">
        <w:rPr>
          <w:b/>
        </w:rPr>
        <w:t xml:space="preserve"> </w:t>
      </w:r>
      <w:r w:rsidR="00E17197" w:rsidRPr="00E179FC">
        <w:rPr>
          <w:b/>
        </w:rPr>
        <w:t>na wykonane roboty budowlane</w:t>
      </w:r>
      <w:r w:rsidRPr="00E179FC">
        <w:rPr>
          <w:b/>
        </w:rPr>
        <w:t xml:space="preserve"> </w:t>
      </w:r>
      <w:r w:rsidR="00DD695A" w:rsidRPr="00E179FC">
        <w:rPr>
          <w:b/>
        </w:rPr>
        <w:t xml:space="preserve">G </w:t>
      </w:r>
      <w:r w:rsidRPr="00E179FC">
        <w:rPr>
          <w:b/>
        </w:rPr>
        <w:t xml:space="preserve">- </w:t>
      </w:r>
      <w:r w:rsidR="001A4B62" w:rsidRPr="00E179FC">
        <w:rPr>
          <w:b/>
        </w:rPr>
        <w:t>waga</w:t>
      </w:r>
      <w:r w:rsidR="001A4B62" w:rsidRPr="002D2D1A">
        <w:rPr>
          <w:b/>
        </w:rPr>
        <w:t xml:space="preserve">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0C9E4C53" w14:textId="77777777" w:rsidR="00F81FD4" w:rsidRPr="00AF75FC" w:rsidRDefault="00F81FD4" w:rsidP="00540B08">
      <w:pPr>
        <w:spacing w:after="0" w:line="240" w:lineRule="auto"/>
        <w:ind w:left="360"/>
        <w:jc w:val="center"/>
        <w:rPr>
          <w:b/>
          <w:sz w:val="16"/>
          <w:szCs w:val="16"/>
        </w:rPr>
      </w:pP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0A092D9C"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E17197">
        <w:rPr>
          <w:b/>
        </w:rPr>
        <w:t xml:space="preserve"> </w:t>
      </w:r>
      <w:r w:rsidR="00E17197" w:rsidRPr="00E179FC">
        <w:rPr>
          <w:b/>
        </w:rPr>
        <w:t>na wykonane roboty budowlane</w:t>
      </w:r>
      <w:r w:rsidR="0038440F" w:rsidRPr="00E179FC">
        <w:rPr>
          <w:b/>
        </w:rPr>
        <w:t>”</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19454F86" w14:textId="65D3CCE0" w:rsidR="00D4272A" w:rsidRPr="00506D3F" w:rsidRDefault="00D4272A" w:rsidP="0019380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01FBE905" w14:textId="5B0C2F52" w:rsidR="00505904" w:rsidRDefault="00505904" w:rsidP="00540B08">
      <w:pPr>
        <w:spacing w:after="0" w:line="240" w:lineRule="auto"/>
        <w:ind w:left="360"/>
        <w:jc w:val="both"/>
        <w:rPr>
          <w:b/>
          <w:sz w:val="16"/>
          <w:szCs w:val="16"/>
        </w:rPr>
      </w:pP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F7F0568" w:rsidR="007016F5" w:rsidRPr="00E179FC"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 xml:space="preserve">„Okres </w:t>
      </w:r>
      <w:r w:rsidRPr="00E179FC">
        <w:rPr>
          <w:b/>
          <w:u w:val="single"/>
        </w:rPr>
        <w:t>gwarancji</w:t>
      </w:r>
      <w:r w:rsidR="00E17197" w:rsidRPr="00E179FC">
        <w:rPr>
          <w:b/>
          <w:u w:val="single"/>
        </w:rPr>
        <w:t xml:space="preserve"> na wykonane roboty budowlane</w:t>
      </w:r>
      <w:r w:rsidRPr="00E179FC">
        <w:rPr>
          <w:b/>
          <w:u w:val="single"/>
        </w:rPr>
        <w:t>’</w:t>
      </w:r>
      <w:r w:rsidR="00AC0653" w:rsidRPr="00E179FC">
        <w:rPr>
          <w:b/>
          <w:u w:val="single"/>
        </w:rPr>
        <w:t xml:space="preserve"> G:</w:t>
      </w:r>
      <w:r w:rsidR="00AD3A3F" w:rsidRPr="00E179FC">
        <w:rPr>
          <w:b/>
          <w:u w:val="single"/>
        </w:rPr>
        <w:t xml:space="preserve"> </w:t>
      </w:r>
    </w:p>
    <w:p w14:paraId="7C78A407" w14:textId="722265DB" w:rsidR="007016F5" w:rsidRPr="00E179FC" w:rsidRDefault="001673AB" w:rsidP="00193806">
      <w:pPr>
        <w:spacing w:after="0" w:line="240" w:lineRule="auto"/>
        <w:ind w:left="993"/>
        <w:jc w:val="both"/>
        <w:rPr>
          <w:bCs/>
        </w:rPr>
      </w:pPr>
      <w:r w:rsidRPr="00E179FC">
        <w:t xml:space="preserve">W tym kryterium można maksymalnie uzyskać 40 punktów. </w:t>
      </w:r>
      <w:r w:rsidR="000748D7" w:rsidRPr="00E179FC">
        <w:rPr>
          <w:bCs/>
        </w:rPr>
        <w:t xml:space="preserve">W ramach kryterium „Okres gwarancji na wykonane roboty budowlane” punkty zostaną przyznane na podstawie okresu gwarancji </w:t>
      </w:r>
      <w:r w:rsidR="00E17197" w:rsidRPr="00E179FC">
        <w:rPr>
          <w:bCs/>
        </w:rPr>
        <w:t xml:space="preserve">na wykonane roboty budowlane </w:t>
      </w:r>
      <w:r w:rsidR="000748D7" w:rsidRPr="00E179FC">
        <w:rPr>
          <w:bCs/>
        </w:rPr>
        <w:t>zadeklarowanego przez Wykonawcę w Formularzu Oferty</w:t>
      </w:r>
      <w:r w:rsidR="007016F5" w:rsidRPr="00E179FC">
        <w:rPr>
          <w:bCs/>
        </w:rPr>
        <w:t>.</w:t>
      </w:r>
    </w:p>
    <w:p w14:paraId="6441EB93" w14:textId="77777777" w:rsidR="007016F5" w:rsidRPr="00E179FC" w:rsidRDefault="007016F5" w:rsidP="00193806">
      <w:pPr>
        <w:spacing w:after="0" w:line="240" w:lineRule="auto"/>
        <w:ind w:left="993"/>
        <w:jc w:val="both"/>
        <w:rPr>
          <w:b/>
          <w:sz w:val="16"/>
          <w:szCs w:val="16"/>
        </w:rPr>
      </w:pPr>
    </w:p>
    <w:p w14:paraId="4FF758AB" w14:textId="5A4047FC" w:rsidR="007016F5" w:rsidRPr="00E179FC" w:rsidRDefault="007016F5" w:rsidP="00193806">
      <w:pPr>
        <w:spacing w:after="0" w:line="240" w:lineRule="auto"/>
        <w:ind w:left="993"/>
        <w:jc w:val="both"/>
        <w:rPr>
          <w:bCs/>
        </w:rPr>
      </w:pPr>
      <w:r w:rsidRPr="00E179FC">
        <w:rPr>
          <w:bCs/>
        </w:rPr>
        <w:t>Wykonawca może zaproponować okres gwarancji</w:t>
      </w:r>
      <w:r w:rsidR="00E86F73" w:rsidRPr="00E179FC">
        <w:rPr>
          <w:bCs/>
        </w:rPr>
        <w:t xml:space="preserve"> na wykonane roboty budowlane</w:t>
      </w:r>
      <w:r w:rsidRPr="00E179FC">
        <w:rPr>
          <w:bCs/>
        </w:rPr>
        <w:t xml:space="preserve"> w miesiącach –</w:t>
      </w:r>
      <w:r w:rsidR="00B9232D" w:rsidRPr="00E179FC">
        <w:rPr>
          <w:bCs/>
        </w:rPr>
        <w:t xml:space="preserve"> </w:t>
      </w:r>
      <w:r w:rsidR="00E57655" w:rsidRPr="00E179FC">
        <w:rPr>
          <w:b/>
        </w:rPr>
        <w:t>36 miesięcy</w:t>
      </w:r>
      <w:r w:rsidRPr="00E179FC">
        <w:rPr>
          <w:bCs/>
        </w:rPr>
        <w:t xml:space="preserve"> lub </w:t>
      </w:r>
      <w:r w:rsidRPr="00E179FC">
        <w:rPr>
          <w:b/>
        </w:rPr>
        <w:t>48</w:t>
      </w:r>
      <w:r w:rsidR="00AC0653" w:rsidRPr="00E179FC">
        <w:rPr>
          <w:b/>
        </w:rPr>
        <w:t xml:space="preserve"> miesięcy</w:t>
      </w:r>
      <w:r w:rsidRPr="00E179FC">
        <w:rPr>
          <w:b/>
        </w:rPr>
        <w:t xml:space="preserve"> </w:t>
      </w:r>
      <w:r w:rsidR="00C66156" w:rsidRPr="00E179FC">
        <w:rPr>
          <w:bCs/>
        </w:rPr>
        <w:t xml:space="preserve">lub </w:t>
      </w:r>
      <w:r w:rsidR="00C66156" w:rsidRPr="00E179FC">
        <w:rPr>
          <w:b/>
        </w:rPr>
        <w:t xml:space="preserve">60 </w:t>
      </w:r>
      <w:r w:rsidRPr="00E179FC">
        <w:rPr>
          <w:b/>
        </w:rPr>
        <w:t>mies</w:t>
      </w:r>
      <w:r w:rsidR="00C66156" w:rsidRPr="00E179FC">
        <w:rPr>
          <w:b/>
        </w:rPr>
        <w:t>ięcy</w:t>
      </w:r>
      <w:r w:rsidRPr="00E179FC">
        <w:rPr>
          <w:bCs/>
        </w:rPr>
        <w:t>.</w:t>
      </w:r>
    </w:p>
    <w:p w14:paraId="3B509BE9" w14:textId="530AEEF3" w:rsidR="007016F5" w:rsidRPr="00E179FC" w:rsidRDefault="007016F5" w:rsidP="00193806">
      <w:pPr>
        <w:spacing w:after="0" w:line="240" w:lineRule="auto"/>
        <w:ind w:left="993"/>
        <w:jc w:val="both"/>
        <w:rPr>
          <w:bCs/>
        </w:rPr>
      </w:pPr>
      <w:r w:rsidRPr="00E179FC">
        <w:rPr>
          <w:bCs/>
        </w:rPr>
        <w:t>Liczba punktów w kryterium</w:t>
      </w:r>
      <w:r w:rsidR="00AC0653" w:rsidRPr="00E179FC">
        <w:rPr>
          <w:bCs/>
        </w:rPr>
        <w:t xml:space="preserve"> „Okres gwarancji</w:t>
      </w:r>
      <w:r w:rsidR="00E86F73" w:rsidRPr="00E179FC">
        <w:rPr>
          <w:bCs/>
        </w:rPr>
        <w:t xml:space="preserve"> na wykonane roboty budowlane</w:t>
      </w:r>
      <w:r w:rsidR="00AC0653" w:rsidRPr="00E179FC">
        <w:rPr>
          <w:bCs/>
        </w:rPr>
        <w:t>”</w:t>
      </w:r>
      <w:r w:rsidRPr="00E179FC">
        <w:rPr>
          <w:bCs/>
        </w:rPr>
        <w:t xml:space="preserve"> zostanie przyznana w następujący sposób:</w:t>
      </w:r>
    </w:p>
    <w:p w14:paraId="1E7A0EEA" w14:textId="391653D9" w:rsidR="007016F5" w:rsidRPr="00E179FC" w:rsidRDefault="007016F5" w:rsidP="00437A67">
      <w:pPr>
        <w:pStyle w:val="Akapitzlist"/>
        <w:numPr>
          <w:ilvl w:val="0"/>
          <w:numId w:val="60"/>
        </w:numPr>
        <w:spacing w:after="0" w:line="240" w:lineRule="auto"/>
        <w:ind w:left="1276" w:hanging="283"/>
        <w:jc w:val="both"/>
        <w:rPr>
          <w:bCs/>
        </w:rPr>
      </w:pPr>
      <w:r w:rsidRPr="00E179FC">
        <w:rPr>
          <w:bCs/>
        </w:rPr>
        <w:t>Zadeklarowany okres gwarancji</w:t>
      </w:r>
      <w:r w:rsidR="00E17197" w:rsidRPr="00E179FC">
        <w:rPr>
          <w:bCs/>
        </w:rPr>
        <w:t xml:space="preserve"> na wykonane roboty budowlane</w:t>
      </w:r>
      <w:r w:rsidRPr="00E179FC">
        <w:rPr>
          <w:bCs/>
        </w:rPr>
        <w:t xml:space="preserve"> </w:t>
      </w:r>
      <w:r w:rsidR="009C19E5" w:rsidRPr="00E179FC">
        <w:rPr>
          <w:b/>
        </w:rPr>
        <w:t>36</w:t>
      </w:r>
      <w:r w:rsidRPr="00E179FC">
        <w:rPr>
          <w:b/>
        </w:rPr>
        <w:t xml:space="preserve"> miesięcy</w:t>
      </w:r>
      <w:r w:rsidR="00AC0653" w:rsidRPr="00E179FC">
        <w:rPr>
          <w:b/>
        </w:rPr>
        <w:t>,</w:t>
      </w:r>
      <w:r w:rsidRPr="00E179FC">
        <w:rPr>
          <w:bCs/>
        </w:rPr>
        <w:t xml:space="preserve"> licząc od dnia odbioru</w:t>
      </w:r>
      <w:r w:rsidR="002A5329" w:rsidRPr="00E179FC">
        <w:rPr>
          <w:bCs/>
        </w:rPr>
        <w:t xml:space="preserve"> końcowego</w:t>
      </w:r>
      <w:r w:rsidRPr="00E179FC">
        <w:rPr>
          <w:bCs/>
        </w:rPr>
        <w:t xml:space="preserve"> </w:t>
      </w:r>
      <w:r w:rsidR="00BA1EBF" w:rsidRPr="00E179FC">
        <w:rPr>
          <w:bCs/>
        </w:rPr>
        <w:t>robót budowlanych</w:t>
      </w:r>
      <w:r w:rsidRPr="00E179FC">
        <w:rPr>
          <w:bCs/>
        </w:rPr>
        <w:t xml:space="preserve"> – </w:t>
      </w:r>
      <w:r w:rsidR="00B9232D" w:rsidRPr="00E179FC">
        <w:rPr>
          <w:b/>
        </w:rPr>
        <w:t>0</w:t>
      </w:r>
      <w:r w:rsidRPr="00E179FC">
        <w:rPr>
          <w:b/>
        </w:rPr>
        <w:t xml:space="preserve"> pkt</w:t>
      </w:r>
      <w:r w:rsidR="00AC0653" w:rsidRPr="00E179FC">
        <w:rPr>
          <w:b/>
        </w:rPr>
        <w:t>,</w:t>
      </w:r>
    </w:p>
    <w:p w14:paraId="4B9AF59B" w14:textId="11EB97C1" w:rsidR="007016F5" w:rsidRPr="00E179FC" w:rsidRDefault="007016F5" w:rsidP="00437A67">
      <w:pPr>
        <w:pStyle w:val="Akapitzlist"/>
        <w:numPr>
          <w:ilvl w:val="0"/>
          <w:numId w:val="60"/>
        </w:numPr>
        <w:spacing w:after="0" w:line="240" w:lineRule="auto"/>
        <w:ind w:left="1276" w:hanging="283"/>
        <w:jc w:val="both"/>
        <w:rPr>
          <w:bCs/>
        </w:rPr>
      </w:pPr>
      <w:bookmarkStart w:id="36" w:name="_Hlk11063720"/>
      <w:r w:rsidRPr="00E179FC">
        <w:rPr>
          <w:bCs/>
        </w:rPr>
        <w:lastRenderedPageBreak/>
        <w:t xml:space="preserve">Zadeklarowany okres gwarancji </w:t>
      </w:r>
      <w:r w:rsidR="00E17197" w:rsidRPr="00E179FC">
        <w:rPr>
          <w:bCs/>
        </w:rPr>
        <w:t xml:space="preserve">na wykonane roboty budowlane </w:t>
      </w:r>
      <w:r w:rsidR="009C19E5" w:rsidRPr="00E179FC">
        <w:rPr>
          <w:b/>
        </w:rPr>
        <w:t>48</w:t>
      </w:r>
      <w:r w:rsidRPr="00E179FC">
        <w:rPr>
          <w:b/>
        </w:rPr>
        <w:t xml:space="preserve"> miesięcy</w:t>
      </w:r>
      <w:r w:rsidR="00AC0653" w:rsidRPr="00E179FC">
        <w:rPr>
          <w:b/>
        </w:rPr>
        <w:t>,</w:t>
      </w:r>
      <w:r w:rsidRPr="00E179FC">
        <w:rPr>
          <w:bCs/>
        </w:rPr>
        <w:t xml:space="preserve"> licząc od dnia odbioru</w:t>
      </w:r>
      <w:r w:rsidR="002A5329" w:rsidRPr="00E179FC">
        <w:rPr>
          <w:bCs/>
        </w:rPr>
        <w:t xml:space="preserve"> końcowego</w:t>
      </w:r>
      <w:r w:rsidRPr="00E179FC">
        <w:rPr>
          <w:bCs/>
        </w:rPr>
        <w:t xml:space="preserve"> </w:t>
      </w:r>
      <w:r w:rsidR="00BA1EBF" w:rsidRPr="00E179FC">
        <w:rPr>
          <w:bCs/>
        </w:rPr>
        <w:t>robót budowlanych</w:t>
      </w:r>
      <w:r w:rsidRPr="00E179FC">
        <w:rPr>
          <w:bCs/>
        </w:rPr>
        <w:t xml:space="preserve"> – </w:t>
      </w:r>
      <w:r w:rsidRPr="00E179FC">
        <w:rPr>
          <w:b/>
        </w:rPr>
        <w:t>2</w:t>
      </w:r>
      <w:r w:rsidR="00B9232D" w:rsidRPr="00E179FC">
        <w:rPr>
          <w:b/>
        </w:rPr>
        <w:t>0</w:t>
      </w:r>
      <w:r w:rsidRPr="00E179FC">
        <w:rPr>
          <w:b/>
        </w:rPr>
        <w:t xml:space="preserve"> pkt</w:t>
      </w:r>
      <w:bookmarkEnd w:id="36"/>
      <w:r w:rsidR="00AC0653" w:rsidRPr="00E179FC">
        <w:rPr>
          <w:b/>
        </w:rPr>
        <w:t>,</w:t>
      </w:r>
    </w:p>
    <w:p w14:paraId="12CD29E8" w14:textId="21AB7727" w:rsidR="00C66156" w:rsidRPr="00F04E88" w:rsidRDefault="00C66156" w:rsidP="00437A67">
      <w:pPr>
        <w:pStyle w:val="Akapitzlist"/>
        <w:numPr>
          <w:ilvl w:val="0"/>
          <w:numId w:val="60"/>
        </w:numPr>
        <w:spacing w:after="0" w:line="240" w:lineRule="auto"/>
        <w:ind w:left="1276" w:hanging="283"/>
        <w:jc w:val="both"/>
        <w:rPr>
          <w:bCs/>
        </w:rPr>
      </w:pPr>
      <w:r w:rsidRPr="00E179FC">
        <w:rPr>
          <w:bCs/>
        </w:rPr>
        <w:t>Zadeklarowany okres gwarancji</w:t>
      </w:r>
      <w:r w:rsidR="00E17197" w:rsidRPr="00E179FC">
        <w:rPr>
          <w:bCs/>
        </w:rPr>
        <w:t xml:space="preserve"> na wykonane roboty budowlane</w:t>
      </w:r>
      <w:r w:rsidRPr="00C16080">
        <w:rPr>
          <w:bCs/>
        </w:rPr>
        <w:t xml:space="preserve"> </w:t>
      </w:r>
      <w:r w:rsidRPr="00C16080">
        <w:rPr>
          <w:b/>
        </w:rPr>
        <w:t>60 miesięcy</w:t>
      </w:r>
      <w:r w:rsidR="00AC0653" w:rsidRPr="00C16080">
        <w:rPr>
          <w:b/>
        </w:rPr>
        <w:t>,</w:t>
      </w:r>
      <w:r w:rsidRPr="00C16080">
        <w:rPr>
          <w:bCs/>
        </w:rPr>
        <w:t xml:space="preserve"> licząc od dnia odbior</w:t>
      </w:r>
      <w:r w:rsidR="002A5329" w:rsidRPr="00C16080">
        <w:rPr>
          <w:bCs/>
        </w:rPr>
        <w:t>u końcowego</w:t>
      </w:r>
      <w:r w:rsidRPr="00C16080">
        <w:rPr>
          <w:bCs/>
        </w:rPr>
        <w:t xml:space="preserve"> </w:t>
      </w:r>
      <w:r w:rsidR="00BA1EBF">
        <w:rPr>
          <w:bCs/>
        </w:rPr>
        <w:t>robót budowlanych</w:t>
      </w:r>
      <w:r w:rsidRPr="00F04E88">
        <w:rPr>
          <w:bCs/>
        </w:rPr>
        <w:t xml:space="preserve"> – </w:t>
      </w:r>
      <w:r w:rsidRPr="00F04E88">
        <w:rPr>
          <w:b/>
        </w:rPr>
        <w:t>40 pkt</w:t>
      </w:r>
      <w:r w:rsidR="00AC0653">
        <w:rPr>
          <w:b/>
        </w:rPr>
        <w:t>.</w:t>
      </w:r>
    </w:p>
    <w:p w14:paraId="63CD60A7" w14:textId="77777777" w:rsidR="007016F5" w:rsidRPr="00AC0653" w:rsidRDefault="007016F5" w:rsidP="007016F5">
      <w:pPr>
        <w:spacing w:after="0" w:line="240" w:lineRule="auto"/>
        <w:ind w:left="360"/>
        <w:jc w:val="both"/>
        <w:rPr>
          <w:bCs/>
          <w:sz w:val="16"/>
          <w:szCs w:val="16"/>
        </w:rPr>
      </w:pPr>
    </w:p>
    <w:p w14:paraId="34991D82" w14:textId="03CB4399" w:rsidR="007016F5" w:rsidRDefault="007016F5" w:rsidP="00193806">
      <w:pPr>
        <w:spacing w:after="0" w:line="240" w:lineRule="auto"/>
        <w:ind w:left="993"/>
        <w:jc w:val="both"/>
        <w:rPr>
          <w:b/>
        </w:rPr>
      </w:pPr>
      <w:r w:rsidRPr="00F04E88">
        <w:rPr>
          <w:b/>
        </w:rPr>
        <w:t>Zamawiający nie dopuszcza zaoferowania okresów pośrednich.</w:t>
      </w:r>
    </w:p>
    <w:p w14:paraId="27ECFD01" w14:textId="77777777" w:rsidR="00193806" w:rsidRPr="00193806" w:rsidRDefault="00193806" w:rsidP="00193806">
      <w:pPr>
        <w:spacing w:after="0" w:line="240" w:lineRule="auto"/>
        <w:ind w:left="993"/>
        <w:jc w:val="both"/>
        <w:rPr>
          <w:b/>
          <w:sz w:val="12"/>
          <w:szCs w:val="12"/>
        </w:rPr>
      </w:pPr>
    </w:p>
    <w:p w14:paraId="710DE5EE" w14:textId="5BFA8B6D" w:rsidR="007016F5" w:rsidRPr="00E179FC" w:rsidRDefault="007016F5" w:rsidP="00193806">
      <w:pPr>
        <w:spacing w:after="0" w:line="240" w:lineRule="auto"/>
        <w:ind w:left="993"/>
        <w:jc w:val="both"/>
        <w:rPr>
          <w:rFonts w:ascii="Calibri" w:eastAsia="Calibri" w:hAnsi="Calibri" w:cs="Times New Roman"/>
          <w:b/>
        </w:rPr>
      </w:pPr>
      <w:r w:rsidRPr="00F04E88">
        <w:rPr>
          <w:rFonts w:ascii="Calibri" w:eastAsia="Calibri" w:hAnsi="Calibri" w:cs="Times New Roman"/>
          <w:b/>
        </w:rPr>
        <w:t xml:space="preserve">W przypadku błędnego wypełnienia </w:t>
      </w:r>
      <w:r w:rsidR="00AC0653">
        <w:rPr>
          <w:rFonts w:ascii="Calibri" w:eastAsia="Calibri" w:hAnsi="Calibri" w:cs="Times New Roman"/>
          <w:b/>
        </w:rPr>
        <w:t>f</w:t>
      </w:r>
      <w:r w:rsidRPr="00F04E88">
        <w:rPr>
          <w:rFonts w:ascii="Calibri" w:eastAsia="Calibri" w:hAnsi="Calibri" w:cs="Times New Roman"/>
          <w:b/>
        </w:rPr>
        <w:t xml:space="preserve">ormularza </w:t>
      </w:r>
      <w:r w:rsidR="00AC0653">
        <w:rPr>
          <w:rFonts w:ascii="Calibri" w:eastAsia="Calibri" w:hAnsi="Calibri" w:cs="Times New Roman"/>
          <w:b/>
        </w:rPr>
        <w:t xml:space="preserve">OFERTA </w:t>
      </w:r>
      <w:r w:rsidRPr="00F04E88">
        <w:rPr>
          <w:rFonts w:ascii="Calibri" w:eastAsia="Calibri" w:hAnsi="Calibri" w:cs="Times New Roman"/>
          <w:b/>
        </w:rPr>
        <w:t xml:space="preserve">w zakresie </w:t>
      </w:r>
      <w:r w:rsidR="00AC0653">
        <w:rPr>
          <w:rFonts w:ascii="Calibri" w:eastAsia="Calibri" w:hAnsi="Calibri" w:cs="Times New Roman"/>
          <w:b/>
        </w:rPr>
        <w:t>kryterium „Okres gwarancji</w:t>
      </w:r>
      <w:r w:rsidR="00E17197">
        <w:rPr>
          <w:rFonts w:ascii="Calibri" w:eastAsia="Calibri" w:hAnsi="Calibri" w:cs="Times New Roman"/>
          <w:b/>
        </w:rPr>
        <w:t xml:space="preserve"> </w:t>
      </w:r>
      <w:r w:rsidR="00E17197" w:rsidRPr="00E179FC">
        <w:rPr>
          <w:rFonts w:ascii="Calibri" w:eastAsia="Calibri" w:hAnsi="Calibri" w:cs="Times New Roman"/>
          <w:b/>
        </w:rPr>
        <w:t>na wykonane roboty budowlane</w:t>
      </w:r>
      <w:r w:rsidR="00AC0653" w:rsidRPr="00E179FC">
        <w:rPr>
          <w:rFonts w:ascii="Calibri" w:eastAsia="Calibri" w:hAnsi="Calibri" w:cs="Times New Roman"/>
          <w:b/>
        </w:rPr>
        <w:t xml:space="preserve">” </w:t>
      </w:r>
      <w:r w:rsidR="00193806" w:rsidRPr="00E179FC">
        <w:rPr>
          <w:rFonts w:ascii="Calibri" w:eastAsia="Calibri" w:hAnsi="Calibri" w:cs="Times New Roman"/>
          <w:b/>
        </w:rPr>
        <w:t>G</w:t>
      </w:r>
      <w:r w:rsidR="001673AB" w:rsidRPr="00E179FC">
        <w:rPr>
          <w:rFonts w:ascii="Calibri" w:eastAsia="Calibri" w:hAnsi="Calibri" w:cs="Times New Roman"/>
          <w:b/>
        </w:rPr>
        <w:t>,</w:t>
      </w:r>
      <w:r w:rsidRPr="00E179FC">
        <w:rPr>
          <w:rFonts w:ascii="Calibri" w:eastAsia="Calibri" w:hAnsi="Calibri" w:cs="Times New Roman"/>
          <w:b/>
        </w:rPr>
        <w:t xml:space="preserve"> tj. braku wskazania, bądź wskazania innego niż opisany powyżej okres gwarancji, oferta otrzyma 0 pkt, a okres gwarancji zostanie przyjęty jako minimalny (</w:t>
      </w:r>
      <w:r w:rsidR="00B9232D" w:rsidRPr="00E179FC">
        <w:rPr>
          <w:rFonts w:ascii="Calibri" w:eastAsia="Calibri" w:hAnsi="Calibri" w:cs="Times New Roman"/>
          <w:b/>
        </w:rPr>
        <w:t>36</w:t>
      </w:r>
      <w:r w:rsidRPr="00E179FC">
        <w:rPr>
          <w:rFonts w:ascii="Calibri" w:eastAsia="Calibri" w:hAnsi="Calibri" w:cs="Times New Roman"/>
          <w:b/>
        </w:rPr>
        <w:t xml:space="preserve"> miesięcy).</w:t>
      </w:r>
    </w:p>
    <w:p w14:paraId="2AD4AB5D" w14:textId="3BBECBC7" w:rsidR="004F4255" w:rsidRPr="00E179FC" w:rsidRDefault="004F4255" w:rsidP="00193806">
      <w:pPr>
        <w:spacing w:after="0" w:line="240" w:lineRule="auto"/>
        <w:ind w:left="993"/>
        <w:jc w:val="both"/>
        <w:rPr>
          <w:rFonts w:ascii="Calibri" w:eastAsia="Calibri" w:hAnsi="Calibri" w:cs="Times New Roman"/>
          <w:b/>
        </w:rPr>
      </w:pPr>
    </w:p>
    <w:p w14:paraId="219C6597" w14:textId="0A97DE2B" w:rsidR="004F4255" w:rsidRDefault="004F4255" w:rsidP="00193806">
      <w:pPr>
        <w:spacing w:after="0" w:line="240" w:lineRule="auto"/>
        <w:ind w:left="993"/>
        <w:jc w:val="both"/>
        <w:rPr>
          <w:rFonts w:ascii="Calibri" w:eastAsia="Calibri" w:hAnsi="Calibri" w:cs="Times New Roman"/>
          <w:b/>
        </w:rPr>
      </w:pPr>
      <w:r w:rsidRPr="00E179FC">
        <w:rPr>
          <w:rFonts w:ascii="Calibri" w:eastAsia="Calibri" w:hAnsi="Calibri" w:cs="Times New Roman"/>
          <w:b/>
        </w:rPr>
        <w:t xml:space="preserve">Okres gwarancji na </w:t>
      </w:r>
      <w:r w:rsidRPr="00E179FC">
        <w:rPr>
          <w:rFonts w:ascii="Calibri" w:eastAsia="Calibri" w:hAnsi="Calibri" w:cs="Times New Roman"/>
          <w:b/>
          <w:bCs/>
        </w:rPr>
        <w:t>wykonane zamówienie w zakresie zieleni wynosi 24 miesiące, licząc od dnia odbioru końcowego wykonanych robót</w:t>
      </w:r>
      <w:r w:rsidR="00E179FC">
        <w:rPr>
          <w:rFonts w:ascii="Calibri" w:eastAsia="Calibri" w:hAnsi="Calibri" w:cs="Times New Roman"/>
          <w:b/>
          <w:bCs/>
        </w:rPr>
        <w:t>.</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193806">
      <w:pPr>
        <w:pStyle w:val="Akapitzlist"/>
        <w:numPr>
          <w:ilvl w:val="1"/>
          <w:numId w:val="6"/>
        </w:numPr>
        <w:spacing w:after="0" w:line="240" w:lineRule="auto"/>
        <w:ind w:left="1560" w:hanging="284"/>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437A67">
      <w:pPr>
        <w:pStyle w:val="Akapitzlist"/>
        <w:numPr>
          <w:ilvl w:val="0"/>
          <w:numId w:val="58"/>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437A67">
      <w:pPr>
        <w:pStyle w:val="Akapitzlist"/>
        <w:numPr>
          <w:ilvl w:val="0"/>
          <w:numId w:val="58"/>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lastRenderedPageBreak/>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3BB5BFF0"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F44016">
        <w:t>5</w:t>
      </w:r>
      <w:r w:rsidRPr="00767677">
        <w:t>%</w:t>
      </w:r>
      <w:r>
        <w:t xml:space="preserve"> ceny całkowitej podanej w ofercie Wykonawcy.</w:t>
      </w:r>
    </w:p>
    <w:p w14:paraId="338CE361" w14:textId="7482145F"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 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3D54667D"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3FE0E228"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2019 r. poz. 310</w:t>
      </w:r>
      <w:r w:rsidR="001C7A50">
        <w:t xml:space="preserve"> z późn. zm.</w:t>
      </w:r>
      <w:r w:rsidR="00217194">
        <w:t>).</w:t>
      </w:r>
    </w:p>
    <w:p w14:paraId="7595B849" w14:textId="3150E08A" w:rsidR="004F15AA" w:rsidRDefault="004F15AA" w:rsidP="00BB0F91">
      <w:pPr>
        <w:pStyle w:val="Akapitzlist"/>
        <w:numPr>
          <w:ilvl w:val="1"/>
          <w:numId w:val="37"/>
        </w:numPr>
        <w:tabs>
          <w:tab w:val="left" w:pos="993"/>
        </w:tabs>
        <w:spacing w:after="0" w:line="240" w:lineRule="auto"/>
        <w:ind w:left="993" w:hanging="633"/>
        <w:jc w:val="both"/>
      </w:pPr>
      <w:r>
        <w:t xml:space="preserve">Zamawiający nie wyraża zgody na wniesienie zabezpieczenia należytego wykonania umowy w 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lastRenderedPageBreak/>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657EA5D2" w:rsidR="005041A4" w:rsidRPr="00EF0748"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w:t>
      </w:r>
      <w:r w:rsidRPr="00D8452F">
        <w:t xml:space="preserve">prowadzonym w trybie przetargu nieograniczonego na </w:t>
      </w:r>
      <w:r w:rsidRPr="001928F1">
        <w:t xml:space="preserve">wykonanie robót </w:t>
      </w:r>
      <w:r w:rsidRPr="001928F1">
        <w:lastRenderedPageBreak/>
        <w:t>budowlanych</w:t>
      </w:r>
      <w:r w:rsidR="00555254" w:rsidRPr="001928F1">
        <w:t xml:space="preserve"> pn. </w:t>
      </w:r>
      <w:r w:rsidR="00B875F4" w:rsidRPr="001928F1">
        <w:t>„</w:t>
      </w:r>
      <w:r w:rsidR="00A70E00" w:rsidRPr="001928F1">
        <w:t xml:space="preserve">Przebudowa </w:t>
      </w:r>
      <w:r w:rsidR="004F4255" w:rsidRPr="001928F1">
        <w:t xml:space="preserve">chodników w Słupsku, w ciągu ulic: </w:t>
      </w:r>
      <w:r w:rsidR="00D80B54" w:rsidRPr="00D80B54">
        <w:t xml:space="preserve">Bolesława Prusa, Wileńskiej (odcinek od Placu Broniewskiego do Al. Wolności), </w:t>
      </w:r>
      <w:r w:rsidR="00D80B54" w:rsidRPr="00EF0748">
        <w:t xml:space="preserve">Przemysłowej - etap I (odcinek Paderewskiego </w:t>
      </w:r>
      <w:r w:rsidR="00D80B54" w:rsidRPr="00EF0748">
        <w:sym w:font="Symbol" w:char="F02D"/>
      </w:r>
      <w:r w:rsidR="00D80B54" w:rsidRPr="00EF0748">
        <w:t xml:space="preserve"> tory) i Piotra Skargi</w:t>
      </w:r>
      <w:r w:rsidR="00B875F4" w:rsidRPr="00EF0748">
        <w:t>”</w:t>
      </w:r>
      <w:r w:rsidR="00A70E00" w:rsidRPr="00EF0748">
        <w:t>.</w:t>
      </w:r>
      <w:r w:rsidR="00B875F4" w:rsidRPr="00EF0748">
        <w:t xml:space="preserve"> Numer referencyjny ZP.261</w:t>
      </w:r>
      <w:r w:rsidR="00EF0748" w:rsidRPr="00EF0748">
        <w:t>.19.</w:t>
      </w:r>
      <w:r w:rsidR="00B875F4" w:rsidRPr="00EF0748">
        <w:t>2020.ZP</w:t>
      </w:r>
      <w:r w:rsidR="005371DE" w:rsidRPr="00EF0748">
        <w:t>5</w:t>
      </w:r>
      <w:r w:rsidR="00B875F4" w:rsidRPr="00EF0748">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EF0748">
        <w:t>odbiorcami Pani/Pana danych osobowych będą osoby lub podmioty, którym</w:t>
      </w:r>
      <w:r w:rsidRPr="00184EFC">
        <w:t xml:space="preserve"> udostępniona zostanie dokumentacja przedmiotowego postępowania w oparciu o </w:t>
      </w:r>
      <w:r w:rsidRPr="00555254">
        <w:t>art. 8 oraz art. 96 ust. 3</w:t>
      </w:r>
      <w:r w:rsidRPr="00184EFC">
        <w:t xml:space="preserve"> </w:t>
      </w:r>
      <w:r w:rsidR="004F4855">
        <w:t>Ustawy,</w:t>
      </w:r>
    </w:p>
    <w:p w14:paraId="4F9F414F" w14:textId="2F57347D"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3F855DFA"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xml:space="preserve">, związanym z udziałem 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w:t>
      </w:r>
      <w:r w:rsidRPr="00184EFC">
        <w:lastRenderedPageBreak/>
        <w:t>przez Wykonawcę w ofercie  celem uzyskania przedmiotowego zamówienia publicznego wymagane jest oświadczenie Wykonawcy, dotyczące pozyskania przez Wykonawcę danych osobowych od osób trzecich, które zawarte jest w</w:t>
      </w:r>
      <w:bookmarkStart w:id="37" w:name="_Hlk515438050"/>
      <w:r w:rsidRPr="00184EFC">
        <w:t xml:space="preserve"> </w:t>
      </w:r>
      <w:bookmarkEnd w:id="37"/>
      <w:r w:rsidRPr="00184EFC">
        <w:t>formularzu OFERTA (załącznik nr 1 do SIWZ).</w:t>
      </w:r>
    </w:p>
    <w:p w14:paraId="77055A20" w14:textId="73E60578" w:rsidR="004E78D8" w:rsidRPr="00EF0748" w:rsidRDefault="00184EFC" w:rsidP="00BB0F91">
      <w:pPr>
        <w:pStyle w:val="Akapitzlist"/>
        <w:numPr>
          <w:ilvl w:val="1"/>
          <w:numId w:val="37"/>
        </w:numPr>
        <w:tabs>
          <w:tab w:val="left" w:pos="993"/>
        </w:tabs>
        <w:spacing w:after="0" w:line="240" w:lineRule="auto"/>
        <w:ind w:left="993" w:hanging="633"/>
        <w:jc w:val="both"/>
      </w:pPr>
      <w:r w:rsidRPr="00184EFC">
        <w:t>Regulacje RODO w to</w:t>
      </w:r>
      <w:r w:rsidRPr="00EF0748">
        <w:t xml:space="preserve">ku realizacji umowy zawarte są we wzorze umowy (załącznik nr </w:t>
      </w:r>
      <w:r w:rsidR="00555254" w:rsidRPr="00EF0748">
        <w:t>8</w:t>
      </w:r>
      <w:r w:rsidR="00217194" w:rsidRPr="00EF0748">
        <w:t xml:space="preserve"> </w:t>
      </w:r>
      <w:r w:rsidRPr="00EF0748">
        <w:t>do SIWZ).</w:t>
      </w:r>
    </w:p>
    <w:p w14:paraId="586FCD90" w14:textId="1740D983" w:rsidR="00F573A4" w:rsidRPr="00EF0748" w:rsidRDefault="00F573A4" w:rsidP="0086679B">
      <w:pPr>
        <w:spacing w:after="0" w:line="240" w:lineRule="auto"/>
        <w:jc w:val="both"/>
        <w:rPr>
          <w:sz w:val="20"/>
          <w:szCs w:val="20"/>
        </w:rPr>
      </w:pPr>
    </w:p>
    <w:p w14:paraId="114E9806" w14:textId="77777777" w:rsidR="00362DBD" w:rsidRDefault="00362DBD" w:rsidP="0086679B">
      <w:pPr>
        <w:spacing w:after="0" w:line="240" w:lineRule="auto"/>
        <w:jc w:val="both"/>
      </w:pPr>
    </w:p>
    <w:p w14:paraId="7C0FA54A" w14:textId="77777777" w:rsidR="00362DBD" w:rsidRDefault="00362DBD" w:rsidP="0086679B">
      <w:pPr>
        <w:spacing w:after="0" w:line="240" w:lineRule="auto"/>
        <w:jc w:val="both"/>
      </w:pPr>
    </w:p>
    <w:p w14:paraId="16CFA041" w14:textId="77777777" w:rsidR="00362DBD" w:rsidRDefault="00362DBD" w:rsidP="0086679B">
      <w:pPr>
        <w:spacing w:after="0" w:line="240" w:lineRule="auto"/>
        <w:jc w:val="both"/>
      </w:pPr>
    </w:p>
    <w:p w14:paraId="5D5AC066" w14:textId="77777777" w:rsidR="00362DBD" w:rsidRDefault="00362DBD" w:rsidP="0086679B">
      <w:pPr>
        <w:spacing w:after="0" w:line="240" w:lineRule="auto"/>
        <w:jc w:val="both"/>
      </w:pPr>
    </w:p>
    <w:p w14:paraId="009BE513" w14:textId="3643AD43" w:rsidR="00F573A4" w:rsidRPr="009C464E" w:rsidRDefault="00CF2678" w:rsidP="0086679B">
      <w:pPr>
        <w:spacing w:after="0" w:line="240" w:lineRule="auto"/>
        <w:jc w:val="both"/>
      </w:pPr>
      <w:r w:rsidRPr="00EF0748">
        <w:t xml:space="preserve">Sporządzono w dniu </w:t>
      </w:r>
      <w:r w:rsidR="00EF0748" w:rsidRPr="00EF0748">
        <w:t>05.08.</w:t>
      </w:r>
      <w:r w:rsidR="00207D51" w:rsidRPr="00EF0748">
        <w:t>2020</w:t>
      </w:r>
      <w:r w:rsidRPr="00EF0748">
        <w:t xml:space="preserve"> r.</w:t>
      </w:r>
    </w:p>
    <w:p w14:paraId="2E62687F" w14:textId="4B64AD25" w:rsidR="00F573A4" w:rsidRDefault="00F573A4" w:rsidP="0086679B">
      <w:pPr>
        <w:spacing w:after="0" w:line="240" w:lineRule="auto"/>
        <w:jc w:val="both"/>
        <w:rPr>
          <w:sz w:val="20"/>
          <w:szCs w:val="20"/>
        </w:rPr>
      </w:pPr>
    </w:p>
    <w:p w14:paraId="70533450" w14:textId="77777777" w:rsidR="00362DBD" w:rsidRDefault="00362DBD" w:rsidP="0086679B">
      <w:pPr>
        <w:spacing w:after="0" w:line="240" w:lineRule="auto"/>
        <w:jc w:val="both"/>
        <w:rPr>
          <w:sz w:val="20"/>
          <w:szCs w:val="20"/>
        </w:rPr>
      </w:pPr>
    </w:p>
    <w:p w14:paraId="14B8E760" w14:textId="2C75A47F"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736F59F" w14:textId="7C8E9586" w:rsidR="00964382" w:rsidRDefault="008442D9" w:rsidP="008442D9">
      <w:pPr>
        <w:suppressAutoHyphens/>
        <w:spacing w:after="0" w:line="240" w:lineRule="auto"/>
        <w:ind w:left="5664" w:firstLine="708"/>
        <w:rPr>
          <w:rFonts w:eastAsia="Times New Roman" w:cs="Times New Roman"/>
          <w:b/>
          <w:lang w:eastAsia="ar-SA"/>
        </w:rPr>
      </w:pPr>
      <w:r>
        <w:rPr>
          <w:rFonts w:eastAsia="Times New Roman" w:cs="Times New Roman"/>
          <w:b/>
          <w:lang w:eastAsia="ar-SA"/>
        </w:rPr>
        <w:t xml:space="preserve"> </w:t>
      </w:r>
      <w:r w:rsidR="004F4255">
        <w:rPr>
          <w:rFonts w:eastAsia="Times New Roman" w:cs="Times New Roman"/>
          <w:b/>
          <w:lang w:eastAsia="ar-SA"/>
        </w:rPr>
        <w:t xml:space="preserve">           </w:t>
      </w:r>
      <w:r w:rsidR="00964382">
        <w:rPr>
          <w:rFonts w:eastAsia="Times New Roman" w:cs="Times New Roman"/>
          <w:b/>
          <w:lang w:eastAsia="ar-SA"/>
        </w:rPr>
        <w:t>DYREKTOR</w:t>
      </w:r>
    </w:p>
    <w:p w14:paraId="5C76F098" w14:textId="7777777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 xml:space="preserve">Zarządu </w:t>
      </w:r>
      <w:proofErr w:type="spellStart"/>
      <w:r>
        <w:rPr>
          <w:rFonts w:eastAsia="Times New Roman" w:cs="Times New Roman"/>
          <w:b/>
          <w:lang w:eastAsia="ar-SA"/>
        </w:rPr>
        <w:t>InfrastrukturyMiejskiej</w:t>
      </w:r>
      <w:proofErr w:type="spellEnd"/>
      <w:r>
        <w:rPr>
          <w:rFonts w:eastAsia="Times New Roman" w:cs="Times New Roman"/>
          <w:b/>
          <w:lang w:eastAsia="ar-SA"/>
        </w:rPr>
        <w:t xml:space="preserve"> w Słupsku</w:t>
      </w:r>
    </w:p>
    <w:p w14:paraId="2F44F4D7" w14:textId="780C4866" w:rsidR="00964382" w:rsidRDefault="00964382" w:rsidP="00964382">
      <w:pPr>
        <w:suppressAutoHyphens/>
        <w:spacing w:after="0" w:line="240" w:lineRule="auto"/>
        <w:ind w:left="5664" w:firstLine="708"/>
        <w:rPr>
          <w:rFonts w:eastAsia="Times New Roman" w:cs="Times New Roman"/>
          <w:b/>
          <w:lang w:eastAsia="ar-SA"/>
        </w:rPr>
      </w:pPr>
      <w:r w:rsidRPr="008442D9">
        <w:rPr>
          <w:rFonts w:eastAsia="Times New Roman" w:cs="Times New Roman"/>
          <w:b/>
          <w:lang w:eastAsia="ar-SA"/>
        </w:rPr>
        <w:t xml:space="preserve">mgr </w:t>
      </w:r>
      <w:r w:rsidR="004F4255">
        <w:rPr>
          <w:rFonts w:eastAsia="Times New Roman" w:cs="Times New Roman"/>
          <w:b/>
          <w:lang w:eastAsia="ar-SA"/>
        </w:rPr>
        <w:t>inż. Jarosław Borecki</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lastRenderedPageBreak/>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434A897E" w:rsidR="00A75FA0" w:rsidRDefault="00CF2678" w:rsidP="006F2C9C">
      <w:pPr>
        <w:spacing w:after="0" w:line="240" w:lineRule="auto"/>
        <w:jc w:val="both"/>
        <w:rPr>
          <w:rFonts w:ascii="Calibri" w:eastAsia="Times New Roman" w:hAnsi="Calibri" w:cs="Calibri"/>
          <w:kern w:val="3"/>
          <w:lang w:eastAsia="ar-SA" w:bidi="hi-IN"/>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w:t>
      </w:r>
      <w:proofErr w:type="spellStart"/>
      <w:r w:rsidRPr="006F2C9C">
        <w:rPr>
          <w:rFonts w:ascii="Calibri" w:eastAsia="Times New Roman" w:hAnsi="Calibri" w:cs="Calibri"/>
          <w:kern w:val="3"/>
          <w:lang w:eastAsia="pl-PL" w:bidi="hi-IN"/>
        </w:rPr>
        <w:t>t</w:t>
      </w:r>
      <w:r w:rsidR="00E52BE1" w:rsidRPr="006F2C9C">
        <w:rPr>
          <w:rFonts w:ascii="Calibri" w:eastAsia="Times New Roman" w:hAnsi="Calibri" w:cs="Calibri"/>
          <w:kern w:val="3"/>
          <w:lang w:eastAsia="pl-PL" w:bidi="hi-IN"/>
        </w:rPr>
        <w:t>.j</w:t>
      </w:r>
      <w:proofErr w:type="spellEnd"/>
      <w:r w:rsidR="00E52BE1" w:rsidRPr="006F2C9C">
        <w:rPr>
          <w:rFonts w:ascii="Calibri" w:eastAsia="Times New Roman" w:hAnsi="Calibri" w:cs="Calibri"/>
          <w:kern w:val="3"/>
          <w:lang w:eastAsia="pl-PL" w:bidi="hi-IN"/>
        </w:rPr>
        <w:t>.</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38" w:name="_Hlk46732325"/>
      <w:bookmarkStart w:id="39" w:name="_Hlk35345287"/>
      <w:r w:rsidR="00557C87" w:rsidRPr="00557C87">
        <w:rPr>
          <w:rFonts w:ascii="Calibri" w:eastAsia="Calibri" w:hAnsi="Calibri" w:cs="Calibri"/>
          <w:b/>
          <w:bCs/>
          <w:color w:val="00000A"/>
        </w:rPr>
        <w:t xml:space="preserve">Przebudowa chodników w Słupsku, w ciągu ulic: Bolesława Prusa, Wileńskiej (odcinek od Placu Broniewskiego do Al. Wolności), Przemysłowej - etap I (odcinek Paderewskiego </w:t>
      </w:r>
      <w:r w:rsidR="00557C87" w:rsidRPr="00557C87">
        <w:rPr>
          <w:rFonts w:ascii="Calibri" w:eastAsia="Calibri" w:hAnsi="Calibri" w:cs="Calibri"/>
          <w:b/>
          <w:bCs/>
          <w:color w:val="00000A"/>
        </w:rPr>
        <w:sym w:font="Symbol" w:char="F02D"/>
      </w:r>
      <w:r w:rsidR="00557C87" w:rsidRPr="00557C87">
        <w:rPr>
          <w:rFonts w:ascii="Calibri" w:eastAsia="Calibri" w:hAnsi="Calibri" w:cs="Calibri"/>
          <w:b/>
          <w:bCs/>
          <w:color w:val="00000A"/>
        </w:rPr>
        <w:t xml:space="preserve"> tory) i Piotra Skargi</w:t>
      </w:r>
      <w:bookmarkEnd w:id="38"/>
      <w:r w:rsidR="00557C87" w:rsidRPr="00557C87">
        <w:rPr>
          <w:rFonts w:ascii="Calibri" w:eastAsia="Calibri" w:hAnsi="Calibri" w:cs="Calibri"/>
          <w:b/>
          <w:bCs/>
          <w:color w:val="00000A"/>
        </w:rPr>
        <w:t>”</w:t>
      </w:r>
      <w:bookmarkEnd w:id="39"/>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35C4CC2D" w14:textId="2C178D6C" w:rsidR="003635FE" w:rsidRPr="00B875F4" w:rsidRDefault="003635FE" w:rsidP="006F2C9C">
      <w:pPr>
        <w:spacing w:after="0" w:line="240" w:lineRule="auto"/>
        <w:jc w:val="both"/>
        <w:rPr>
          <w:rFonts w:ascii="Calibri" w:eastAsia="Calibri" w:hAnsi="Calibri" w:cs="Calibri"/>
          <w:b/>
          <w:bCs/>
          <w:color w:val="00000A"/>
        </w:rPr>
      </w:pPr>
    </w:p>
    <w:p w14:paraId="7125C1E2" w14:textId="5CB44A06" w:rsidR="004706E5" w:rsidRPr="00911CC9" w:rsidRDefault="003635FE" w:rsidP="00437A67">
      <w:pPr>
        <w:pStyle w:val="Akapitzlist"/>
        <w:numPr>
          <w:ilvl w:val="0"/>
          <w:numId w:val="66"/>
        </w:numPr>
        <w:spacing w:after="0" w:line="240" w:lineRule="auto"/>
        <w:jc w:val="both"/>
        <w:rPr>
          <w:b/>
        </w:rPr>
      </w:pPr>
      <w:r>
        <w:rPr>
          <w:b/>
        </w:rPr>
        <w:t xml:space="preserve">Zadanie nr 1 – Przebudowa chodnika w ciągu ulicy </w:t>
      </w:r>
      <w:r w:rsidR="00557C87">
        <w:rPr>
          <w:b/>
        </w:rPr>
        <w:t>B</w:t>
      </w:r>
      <w:r w:rsidR="00BB6395">
        <w:rPr>
          <w:b/>
        </w:rPr>
        <w:t>o</w:t>
      </w:r>
      <w:r w:rsidR="00557C87">
        <w:rPr>
          <w:b/>
        </w:rPr>
        <w:t>lesława Prusa</w:t>
      </w:r>
      <w:r>
        <w:rPr>
          <w:b/>
        </w:rPr>
        <w:t>:</w:t>
      </w: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40" w:name="_Hlk9242176"/>
      <w:bookmarkStart w:id="41" w:name="_Hlk46391371"/>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42" w:name="_Hlk9242194"/>
            <w:bookmarkEnd w:id="40"/>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74A5674D" w:rsidR="004706E5" w:rsidRPr="00B875F4" w:rsidRDefault="003635FE" w:rsidP="00557C87">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sidRPr="003635FE">
              <w:rPr>
                <w:rFonts w:ascii="Calibri" w:eastAsia="Calibri" w:hAnsi="Calibri" w:cs="Calibri"/>
                <w:b/>
                <w:bCs/>
                <w:color w:val="00000A"/>
                <w:sz w:val="18"/>
                <w:szCs w:val="18"/>
              </w:rPr>
              <w:t xml:space="preserve">Przebudowa chodnika w ciągu ulicy </w:t>
            </w:r>
            <w:r w:rsidR="00557C87">
              <w:rPr>
                <w:rFonts w:ascii="Calibri" w:eastAsia="Calibri" w:hAnsi="Calibri" w:cs="Calibri"/>
                <w:b/>
                <w:bCs/>
                <w:color w:val="00000A"/>
                <w:sz w:val="18"/>
                <w:szCs w:val="18"/>
              </w:rPr>
              <w:t>Bolesława Prusa</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42"/>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31ABEB6A" w:rsidR="000D0EC4" w:rsidRPr="00A70294"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 xml:space="preserve">wykonamy w </w:t>
      </w:r>
      <w:r w:rsidRPr="00A70294">
        <w:rPr>
          <w:bCs/>
        </w:rPr>
        <w:t>terminie</w:t>
      </w:r>
      <w:r w:rsidR="00FF2CFE" w:rsidRPr="00A70294">
        <w:rPr>
          <w:bCs/>
        </w:rPr>
        <w:t>:</w:t>
      </w:r>
      <w:r w:rsidR="00D8452F" w:rsidRPr="00A70294">
        <w:rPr>
          <w:bCs/>
        </w:rPr>
        <w:t xml:space="preserve"> </w:t>
      </w:r>
      <w:r w:rsidR="00BA1FF7" w:rsidRPr="00A70294">
        <w:rPr>
          <w:b/>
        </w:rPr>
        <w:t xml:space="preserve">do </w:t>
      </w:r>
      <w:r w:rsidR="00A70294" w:rsidRPr="00A70294">
        <w:rPr>
          <w:b/>
        </w:rPr>
        <w:t>dnia 31 grudnia 2020 r.</w:t>
      </w:r>
    </w:p>
    <w:p w14:paraId="30C12AB5" w14:textId="77777777" w:rsidR="00B235E8" w:rsidRPr="000D0EC4" w:rsidRDefault="00B235E8" w:rsidP="00B235E8">
      <w:pPr>
        <w:pStyle w:val="Akapitzlist"/>
        <w:spacing w:before="120" w:after="0" w:line="240" w:lineRule="auto"/>
        <w:ind w:left="567"/>
        <w:jc w:val="both"/>
        <w:rPr>
          <w:bCs/>
        </w:rPr>
      </w:pPr>
    </w:p>
    <w:p w14:paraId="3E028530" w14:textId="682D7909" w:rsidR="000D0EC4" w:rsidRPr="003635FE" w:rsidRDefault="000D0EC4" w:rsidP="006F2C9C">
      <w:pPr>
        <w:pStyle w:val="Akapitzlist"/>
        <w:numPr>
          <w:ilvl w:val="2"/>
          <w:numId w:val="28"/>
        </w:numPr>
        <w:spacing w:before="120" w:after="0" w:line="240" w:lineRule="auto"/>
        <w:ind w:left="567" w:hanging="283"/>
        <w:jc w:val="both"/>
        <w:rPr>
          <w:bCs/>
        </w:rPr>
      </w:pPr>
      <w:bookmarkStart w:id="43" w:name="_Hlk9242312"/>
      <w:r>
        <w:lastRenderedPageBreak/>
        <w:t>na wykonan</w:t>
      </w:r>
      <w:r w:rsidR="00E17197">
        <w:t>e roboty budowlane</w:t>
      </w:r>
      <w:r>
        <w:t xml:space="preserve">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4"/>
      </w:r>
      <w:r w:rsidRPr="000D0EC4">
        <w:rPr>
          <w:b/>
          <w:bCs/>
        </w:rPr>
        <w:t xml:space="preserve"> </w:t>
      </w:r>
      <w:r w:rsidRPr="00347DA1">
        <w:t xml:space="preserve">licząc od </w:t>
      </w:r>
      <w:r>
        <w:t>dnia</w:t>
      </w:r>
      <w:r w:rsidRPr="00347DA1">
        <w:t xml:space="preserve"> odbioru końcowego </w:t>
      </w:r>
      <w:r w:rsidR="00FF2CFE">
        <w:t>robót budowlanych</w:t>
      </w:r>
      <w:r w:rsidRPr="00347DA1">
        <w:t>.</w:t>
      </w:r>
      <w:bookmarkEnd w:id="43"/>
    </w:p>
    <w:p w14:paraId="66AB43D8" w14:textId="77777777" w:rsidR="003635FE" w:rsidRPr="003635FE" w:rsidRDefault="003635FE" w:rsidP="003635FE">
      <w:pPr>
        <w:pStyle w:val="Akapitzlist"/>
        <w:rPr>
          <w:bCs/>
        </w:rPr>
      </w:pPr>
    </w:p>
    <w:p w14:paraId="121A434D" w14:textId="332EDA29" w:rsidR="003635FE" w:rsidRPr="00A70294" w:rsidRDefault="003635FE" w:rsidP="006F2C9C">
      <w:pPr>
        <w:pStyle w:val="Akapitzlist"/>
        <w:numPr>
          <w:ilvl w:val="2"/>
          <w:numId w:val="28"/>
        </w:numPr>
        <w:spacing w:before="120" w:after="0" w:line="240" w:lineRule="auto"/>
        <w:ind w:left="567" w:hanging="283"/>
        <w:jc w:val="both"/>
        <w:rPr>
          <w:bCs/>
        </w:rPr>
      </w:pPr>
      <w:r w:rsidRPr="00A70294">
        <w:rPr>
          <w:bCs/>
        </w:rPr>
        <w:t xml:space="preserve">na wykonany przedmiot zamówienia w zakresie zieleni udzielam gwarancji </w:t>
      </w:r>
      <w:r w:rsidRPr="00A70294">
        <w:rPr>
          <w:b/>
          <w:bCs/>
        </w:rPr>
        <w:t>na okres 24 miesięcy</w:t>
      </w:r>
      <w:r w:rsidRPr="00A70294">
        <w:rPr>
          <w:bCs/>
        </w:rPr>
        <w:t>, licząc od dnia odbioru końcowego wykonanych robót</w:t>
      </w:r>
    </w:p>
    <w:p w14:paraId="6932ED99" w14:textId="77777777" w:rsidR="00B235E8" w:rsidRPr="00A70294" w:rsidRDefault="00B235E8" w:rsidP="00B235E8">
      <w:pPr>
        <w:pStyle w:val="Akapitzlist"/>
        <w:spacing w:before="120" w:after="0" w:line="240" w:lineRule="auto"/>
        <w:ind w:left="567"/>
        <w:jc w:val="both"/>
        <w:rPr>
          <w:bCs/>
        </w:rPr>
      </w:pPr>
    </w:p>
    <w:p w14:paraId="127A1D66" w14:textId="2D185D6C" w:rsidR="000D0EC4" w:rsidRPr="00B235E8" w:rsidRDefault="000D0EC4" w:rsidP="006F2C9C">
      <w:pPr>
        <w:pStyle w:val="Akapitzlist"/>
        <w:numPr>
          <w:ilvl w:val="2"/>
          <w:numId w:val="28"/>
        </w:numPr>
        <w:spacing w:before="120" w:after="0" w:line="240" w:lineRule="auto"/>
        <w:ind w:left="567" w:hanging="283"/>
        <w:jc w:val="both"/>
        <w:rPr>
          <w:bCs/>
        </w:rPr>
      </w:pPr>
      <w:bookmarkStart w:id="44" w:name="_Hlk9242377"/>
      <w:r w:rsidRPr="00A70294">
        <w:t>na wykonany przedmiot zamówienia udzielam</w:t>
      </w:r>
      <w:r>
        <w:t xml:space="preserve"> rękojmi </w:t>
      </w:r>
      <w:r w:rsidRPr="000D0EC4">
        <w:rPr>
          <w:b/>
        </w:rPr>
        <w:t>na okres 60 miesięcy</w:t>
      </w:r>
      <w:r>
        <w:t xml:space="preserve"> licząc od dnia odbioru końcowego </w:t>
      </w:r>
      <w:bookmarkEnd w:id="44"/>
      <w:r w:rsidR="00FF2CFE">
        <w:t>robót budowlanych</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bookmarkEnd w:id="41"/>
      <w:r>
        <w:t>.</w:t>
      </w:r>
    </w:p>
    <w:p w14:paraId="3AFBDE76" w14:textId="77777777" w:rsidR="00B235E8" w:rsidRPr="00B235E8" w:rsidRDefault="00B235E8" w:rsidP="00B235E8">
      <w:pPr>
        <w:pStyle w:val="Akapitzlist"/>
        <w:rPr>
          <w:bCs/>
        </w:rPr>
      </w:pPr>
    </w:p>
    <w:p w14:paraId="12C21713" w14:textId="77777777" w:rsidR="00B235E8" w:rsidRPr="00B235E8" w:rsidRDefault="00B235E8" w:rsidP="00B235E8">
      <w:pPr>
        <w:spacing w:before="120" w:after="0" w:line="240" w:lineRule="auto"/>
        <w:jc w:val="both"/>
        <w:rPr>
          <w:bCs/>
        </w:rPr>
      </w:pPr>
    </w:p>
    <w:p w14:paraId="0B79E52E" w14:textId="39A81651" w:rsidR="003635FE" w:rsidRPr="00006997" w:rsidRDefault="003635FE" w:rsidP="003635FE">
      <w:pPr>
        <w:pStyle w:val="Akapitzlist"/>
        <w:numPr>
          <w:ilvl w:val="1"/>
          <w:numId w:val="28"/>
        </w:numPr>
        <w:spacing w:before="120" w:after="0" w:line="240" w:lineRule="auto"/>
        <w:ind w:left="284" w:hanging="284"/>
        <w:jc w:val="both"/>
        <w:rPr>
          <w:b/>
          <w:bCs/>
        </w:rPr>
      </w:pPr>
      <w:r w:rsidRPr="00006997">
        <w:rPr>
          <w:b/>
          <w:bCs/>
        </w:rPr>
        <w:t>Zadanie nr 2 – Przebudowa chodnika w ciągu ul</w:t>
      </w:r>
      <w:r w:rsidR="00006997">
        <w:rPr>
          <w:b/>
          <w:bCs/>
        </w:rPr>
        <w:t>icy</w:t>
      </w:r>
      <w:r w:rsidRPr="00006997">
        <w:rPr>
          <w:b/>
          <w:bCs/>
        </w:rPr>
        <w:t xml:space="preserve"> </w:t>
      </w:r>
      <w:r w:rsidR="00557C87" w:rsidRPr="00557C87">
        <w:rPr>
          <w:b/>
          <w:bCs/>
        </w:rPr>
        <w:t>Wileńskiej (odcinek od Placu Broniewskiego do Al. Wolności)</w:t>
      </w:r>
      <w:r w:rsidRPr="00006997">
        <w:rPr>
          <w:b/>
          <w:bCs/>
        </w:rPr>
        <w:t>:</w:t>
      </w:r>
    </w:p>
    <w:p w14:paraId="546252E1" w14:textId="77777777" w:rsidR="003635FE" w:rsidRPr="004706E5" w:rsidRDefault="003635FE" w:rsidP="003635FE">
      <w:pPr>
        <w:pStyle w:val="Akapitzlist"/>
        <w:numPr>
          <w:ilvl w:val="2"/>
          <w:numId w:val="28"/>
        </w:numPr>
        <w:spacing w:after="120" w:line="240" w:lineRule="auto"/>
        <w:ind w:left="426"/>
        <w:jc w:val="both"/>
        <w:rPr>
          <w:b/>
        </w:rPr>
      </w:pPr>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3635FE" w:rsidRPr="00A75FA0" w14:paraId="53D3A743" w14:textId="77777777" w:rsidTr="00C55684">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B1271AE"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DA0084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2F6ABDD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2D01114F"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1D01CC62" w14:textId="77777777" w:rsidR="003635FE"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690A866B"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3635FE" w:rsidRPr="00A75FA0" w14:paraId="35A258BC" w14:textId="77777777" w:rsidTr="00C55684">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9C4A0DC"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75C0ADE"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1198C56"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C29A71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64FC144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3635FE" w:rsidRPr="00A75FA0" w14:paraId="3F51615A" w14:textId="77777777" w:rsidTr="00C55684">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4EDD864" w14:textId="77777777" w:rsidR="00557C87" w:rsidRDefault="003635FE" w:rsidP="00006997">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3635FE">
              <w:rPr>
                <w:rFonts w:ascii="Calibri" w:eastAsia="Calibri" w:hAnsi="Calibri" w:cs="Calibri"/>
                <w:b/>
                <w:bCs/>
                <w:color w:val="00000A"/>
                <w:sz w:val="18"/>
                <w:szCs w:val="18"/>
              </w:rPr>
              <w:t xml:space="preserve">Przebudowa chodnika w ciągu ulicy </w:t>
            </w:r>
            <w:r w:rsidR="00557C87" w:rsidRPr="00557C87">
              <w:rPr>
                <w:rFonts w:ascii="Calibri" w:eastAsia="Calibri" w:hAnsi="Calibri" w:cs="Calibri"/>
                <w:b/>
                <w:bCs/>
                <w:color w:val="00000A"/>
                <w:sz w:val="18"/>
                <w:szCs w:val="18"/>
              </w:rPr>
              <w:t xml:space="preserve">Wileńskiej </w:t>
            </w:r>
          </w:p>
          <w:p w14:paraId="2C5E1824" w14:textId="5BAADD04" w:rsidR="003635FE" w:rsidRPr="00B875F4" w:rsidRDefault="00557C87" w:rsidP="00006997">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sidRPr="00557C87">
              <w:rPr>
                <w:rFonts w:ascii="Calibri" w:eastAsia="Calibri" w:hAnsi="Calibri" w:cs="Calibri"/>
                <w:b/>
                <w:bCs/>
                <w:color w:val="00000A"/>
                <w:sz w:val="18"/>
                <w:szCs w:val="18"/>
              </w:rPr>
              <w:t>(odcinek od Placu Broniewskiego do Al. Wolności)</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0D0F7E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C2C55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A1A4AF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3DBAB8D4"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3635FE" w:rsidRPr="00A75FA0" w14:paraId="3F92BBAF"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3010865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04FED735"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7B370196" w14:textId="77777777" w:rsidR="003635FE" w:rsidRPr="000D0EC4" w:rsidRDefault="003635FE" w:rsidP="003635FE">
      <w:pPr>
        <w:pStyle w:val="Akapitzlist"/>
        <w:numPr>
          <w:ilvl w:val="2"/>
          <w:numId w:val="28"/>
        </w:numPr>
        <w:spacing w:before="120" w:after="0" w:line="240" w:lineRule="auto"/>
        <w:ind w:left="567" w:hanging="283"/>
        <w:jc w:val="both"/>
        <w:rPr>
          <w:bCs/>
        </w:rPr>
      </w:pPr>
      <w:r>
        <w:rPr>
          <w:bCs/>
        </w:rPr>
        <w:t xml:space="preserve">która </w:t>
      </w:r>
      <w:r w:rsidRPr="000D0EC4">
        <w:rPr>
          <w:bCs/>
        </w:rPr>
        <w:t>została określona w oparciu o uproszczony kosztorys ofertowy, stanowiący załącznik do oferty, zawierający ceny jednostkowe netto oraz wielkości wskaźników cenotwórczych</w:t>
      </w:r>
      <w:r w:rsidRPr="000D0EC4">
        <w:rPr>
          <w:b/>
          <w:bCs/>
        </w:rPr>
        <w:t xml:space="preserve"> </w:t>
      </w:r>
      <w:r w:rsidRPr="000D0EC4">
        <w:rPr>
          <w:bCs/>
        </w:rPr>
        <w:t>tj.:</w:t>
      </w:r>
    </w:p>
    <w:p w14:paraId="0844CF9B" w14:textId="77777777" w:rsidR="003635FE" w:rsidRPr="00EB7DA5" w:rsidRDefault="003635FE" w:rsidP="003635FE">
      <w:pPr>
        <w:pStyle w:val="Akapitzlist"/>
        <w:numPr>
          <w:ilvl w:val="3"/>
          <w:numId w:val="28"/>
        </w:numPr>
        <w:spacing w:after="0" w:line="240" w:lineRule="auto"/>
        <w:jc w:val="both"/>
        <w:rPr>
          <w:bCs/>
        </w:rPr>
      </w:pPr>
      <w:r w:rsidRPr="00EB7DA5">
        <w:rPr>
          <w:bCs/>
        </w:rPr>
        <w:t>stawkę roboczogodziny w wysokości ……………………………</w:t>
      </w:r>
      <w:r>
        <w:rPr>
          <w:bCs/>
        </w:rPr>
        <w:t xml:space="preserve"> zł</w:t>
      </w:r>
      <w:r w:rsidRPr="00EB7DA5">
        <w:rPr>
          <w:bCs/>
        </w:rPr>
        <w:t>,</w:t>
      </w:r>
    </w:p>
    <w:p w14:paraId="52DD2761" w14:textId="77777777" w:rsidR="003635FE" w:rsidRPr="00EB7DA5" w:rsidRDefault="003635FE" w:rsidP="003635FE">
      <w:pPr>
        <w:pStyle w:val="Akapitzlist"/>
        <w:numPr>
          <w:ilvl w:val="3"/>
          <w:numId w:val="28"/>
        </w:numPr>
        <w:spacing w:after="0" w:line="240" w:lineRule="auto"/>
        <w:jc w:val="both"/>
        <w:rPr>
          <w:bCs/>
        </w:rPr>
      </w:pPr>
      <w:r w:rsidRPr="00EB7DA5">
        <w:rPr>
          <w:bCs/>
        </w:rPr>
        <w:t>koszty pośrednie w wysokości ……………………………………..</w:t>
      </w:r>
      <w:r>
        <w:rPr>
          <w:bCs/>
        </w:rPr>
        <w:t xml:space="preserve"> %</w:t>
      </w:r>
      <w:r w:rsidRPr="00EB7DA5">
        <w:rPr>
          <w:bCs/>
        </w:rPr>
        <w:t xml:space="preserve">, </w:t>
      </w:r>
    </w:p>
    <w:p w14:paraId="093C8550" w14:textId="77777777" w:rsidR="003635FE" w:rsidRPr="00EB7DA5" w:rsidRDefault="003635FE" w:rsidP="003635FE">
      <w:pPr>
        <w:pStyle w:val="Akapitzlist"/>
        <w:numPr>
          <w:ilvl w:val="3"/>
          <w:numId w:val="28"/>
        </w:numPr>
        <w:spacing w:after="0" w:line="240" w:lineRule="auto"/>
        <w:jc w:val="both"/>
        <w:rPr>
          <w:bCs/>
        </w:rPr>
      </w:pPr>
      <w:r w:rsidRPr="00EB7DA5">
        <w:rPr>
          <w:bCs/>
        </w:rPr>
        <w:t>koszty zakupu w wysokości ………………………………………….</w:t>
      </w:r>
      <w:r>
        <w:rPr>
          <w:bCs/>
        </w:rPr>
        <w:t xml:space="preserve"> %</w:t>
      </w:r>
      <w:r w:rsidRPr="00EB7DA5">
        <w:rPr>
          <w:bCs/>
        </w:rPr>
        <w:t>,</w:t>
      </w:r>
    </w:p>
    <w:p w14:paraId="71D31611" w14:textId="77777777" w:rsidR="003635FE" w:rsidRPr="00A70294" w:rsidRDefault="003635FE" w:rsidP="003635FE">
      <w:pPr>
        <w:pStyle w:val="Akapitzlist"/>
        <w:numPr>
          <w:ilvl w:val="3"/>
          <w:numId w:val="28"/>
        </w:numPr>
        <w:spacing w:after="0" w:line="240" w:lineRule="auto"/>
        <w:jc w:val="both"/>
        <w:rPr>
          <w:bCs/>
        </w:rPr>
      </w:pPr>
      <w:r w:rsidRPr="00EB7DA5">
        <w:rPr>
          <w:bCs/>
        </w:rPr>
        <w:t xml:space="preserve">zysk Wykonawcy </w:t>
      </w:r>
      <w:r w:rsidRPr="00A70294">
        <w:rPr>
          <w:bCs/>
        </w:rPr>
        <w:t>w wysokości …………………………..………… %.</w:t>
      </w:r>
    </w:p>
    <w:p w14:paraId="4A02795E" w14:textId="77777777" w:rsidR="003635FE" w:rsidRPr="00A70294" w:rsidRDefault="003635FE" w:rsidP="003635FE">
      <w:pPr>
        <w:pStyle w:val="Akapitzlist"/>
        <w:spacing w:after="0" w:line="240" w:lineRule="auto"/>
        <w:ind w:left="2520"/>
        <w:jc w:val="both"/>
        <w:rPr>
          <w:bCs/>
        </w:rPr>
      </w:pPr>
    </w:p>
    <w:p w14:paraId="5BF6FA44" w14:textId="111EF201" w:rsidR="003635FE" w:rsidRPr="00A70294" w:rsidRDefault="003635FE" w:rsidP="003635FE">
      <w:pPr>
        <w:pStyle w:val="Akapitzlist"/>
        <w:numPr>
          <w:ilvl w:val="2"/>
          <w:numId w:val="28"/>
        </w:numPr>
        <w:spacing w:before="120" w:after="0" w:line="240" w:lineRule="auto"/>
        <w:ind w:left="567" w:hanging="283"/>
        <w:jc w:val="both"/>
        <w:rPr>
          <w:bCs/>
        </w:rPr>
      </w:pPr>
      <w:r w:rsidRPr="00A70294">
        <w:rPr>
          <w:bCs/>
        </w:rPr>
        <w:t xml:space="preserve">przedmiot zamówienia wykonamy w terminie: </w:t>
      </w:r>
      <w:r w:rsidR="00BA1FF7" w:rsidRPr="00A70294">
        <w:rPr>
          <w:b/>
          <w:bCs/>
        </w:rPr>
        <w:t xml:space="preserve">do </w:t>
      </w:r>
      <w:r w:rsidR="00A70294" w:rsidRPr="00A70294">
        <w:rPr>
          <w:b/>
          <w:bCs/>
        </w:rPr>
        <w:t>dnia 31 grudnia 2020 r.</w:t>
      </w:r>
    </w:p>
    <w:p w14:paraId="2CEBEADB" w14:textId="77777777" w:rsidR="003635FE" w:rsidRPr="00A70294" w:rsidRDefault="003635FE" w:rsidP="003635FE">
      <w:pPr>
        <w:pStyle w:val="Akapitzlist"/>
        <w:spacing w:before="120" w:after="0" w:line="240" w:lineRule="auto"/>
        <w:ind w:left="567"/>
        <w:jc w:val="both"/>
        <w:rPr>
          <w:bCs/>
        </w:rPr>
      </w:pPr>
    </w:p>
    <w:p w14:paraId="037FF8A9" w14:textId="3185B170" w:rsidR="003635FE" w:rsidRPr="00A70294" w:rsidRDefault="003635FE" w:rsidP="00BA1FF7">
      <w:pPr>
        <w:pStyle w:val="Akapitzlist"/>
        <w:numPr>
          <w:ilvl w:val="2"/>
          <w:numId w:val="28"/>
        </w:numPr>
        <w:spacing w:before="120" w:after="0" w:line="240" w:lineRule="auto"/>
        <w:ind w:left="567" w:hanging="283"/>
        <w:jc w:val="both"/>
        <w:rPr>
          <w:bCs/>
        </w:rPr>
      </w:pPr>
      <w:r w:rsidRPr="00A70294">
        <w:t>na wykonan</w:t>
      </w:r>
      <w:r w:rsidR="00E86F73" w:rsidRPr="00A70294">
        <w:t>e roboty budowlane</w:t>
      </w:r>
      <w:r w:rsidRPr="00A70294">
        <w:t xml:space="preserve"> udzielam gwarancji na okres: </w:t>
      </w:r>
      <w:r w:rsidRPr="00A70294">
        <w:rPr>
          <w:b/>
          <w:bCs/>
        </w:rPr>
        <w:t xml:space="preserve">36 miesięcy / 48 miesięcy / </w:t>
      </w:r>
      <w:r w:rsidRPr="00A70294">
        <w:rPr>
          <w:b/>
          <w:bCs/>
        </w:rPr>
        <w:br/>
        <w:t>60 miesięcy</w:t>
      </w:r>
      <w:r w:rsidRPr="00A70294">
        <w:rPr>
          <w:rStyle w:val="Odwoanieprzypisudolnego"/>
          <w:b/>
          <w:bCs/>
        </w:rPr>
        <w:footnoteReference w:id="5"/>
      </w:r>
      <w:r w:rsidRPr="00A70294">
        <w:rPr>
          <w:b/>
          <w:bCs/>
        </w:rPr>
        <w:t xml:space="preserve"> </w:t>
      </w:r>
      <w:r w:rsidRPr="00A70294">
        <w:t>licząc od dnia odbioru końcowego robót budowlanych.</w:t>
      </w:r>
    </w:p>
    <w:p w14:paraId="6793CD47" w14:textId="77777777" w:rsidR="00BA1FF7" w:rsidRPr="00A70294" w:rsidRDefault="00BA1FF7" w:rsidP="00BA1FF7">
      <w:pPr>
        <w:pStyle w:val="Akapitzlist"/>
        <w:spacing w:before="120" w:after="0" w:line="240" w:lineRule="auto"/>
        <w:ind w:left="567"/>
        <w:jc w:val="both"/>
        <w:rPr>
          <w:bCs/>
        </w:rPr>
      </w:pPr>
    </w:p>
    <w:p w14:paraId="5F7320D1" w14:textId="70C9473A" w:rsidR="003635FE" w:rsidRPr="00A70294" w:rsidRDefault="003635FE" w:rsidP="003635FE">
      <w:pPr>
        <w:pStyle w:val="Akapitzlist"/>
        <w:numPr>
          <w:ilvl w:val="2"/>
          <w:numId w:val="28"/>
        </w:numPr>
        <w:spacing w:before="120" w:after="0" w:line="240" w:lineRule="auto"/>
        <w:ind w:left="567" w:hanging="283"/>
        <w:jc w:val="both"/>
        <w:rPr>
          <w:bCs/>
        </w:rPr>
      </w:pPr>
      <w:r w:rsidRPr="00A70294">
        <w:t xml:space="preserve">na wykonany przedmiot zamówienia udzielam rękojmi </w:t>
      </w:r>
      <w:r w:rsidRPr="00A70294">
        <w:rPr>
          <w:b/>
        </w:rPr>
        <w:t>na okres 60 miesięcy</w:t>
      </w:r>
      <w:r w:rsidRPr="00A70294">
        <w:t xml:space="preserve"> licząc od dnia odbioru końcowego robót budowlanych.</w:t>
      </w:r>
    </w:p>
    <w:p w14:paraId="5EBEDF52" w14:textId="77777777" w:rsidR="003635FE" w:rsidRPr="000D0EC4" w:rsidRDefault="003635FE" w:rsidP="003635FE">
      <w:pPr>
        <w:pStyle w:val="Akapitzlist"/>
        <w:spacing w:before="120" w:after="0" w:line="240" w:lineRule="auto"/>
        <w:ind w:left="567"/>
        <w:jc w:val="both"/>
        <w:rPr>
          <w:bCs/>
        </w:rPr>
      </w:pPr>
    </w:p>
    <w:p w14:paraId="306B4750" w14:textId="5B8A2E1F" w:rsidR="003635FE" w:rsidRDefault="003635FE" w:rsidP="003635FE">
      <w:pPr>
        <w:pStyle w:val="Akapitzlist"/>
        <w:numPr>
          <w:ilvl w:val="2"/>
          <w:numId w:val="28"/>
        </w:numPr>
        <w:spacing w:before="120" w:after="0" w:line="240" w:lineRule="auto"/>
        <w:ind w:left="567"/>
        <w:jc w:val="both"/>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p>
    <w:p w14:paraId="3C681B1C" w14:textId="5430CD43" w:rsidR="003635FE" w:rsidRDefault="003635FE" w:rsidP="003635FE">
      <w:pPr>
        <w:pStyle w:val="Akapitzlist"/>
        <w:spacing w:before="120" w:after="0" w:line="240" w:lineRule="auto"/>
        <w:ind w:left="567"/>
        <w:jc w:val="both"/>
      </w:pPr>
    </w:p>
    <w:p w14:paraId="6F3F741B" w14:textId="705617CE" w:rsidR="000D7AB5" w:rsidRDefault="000D7AB5" w:rsidP="003635FE">
      <w:pPr>
        <w:pStyle w:val="Akapitzlist"/>
        <w:spacing w:before="120" w:after="0" w:line="240" w:lineRule="auto"/>
        <w:ind w:left="567"/>
        <w:jc w:val="both"/>
      </w:pPr>
    </w:p>
    <w:p w14:paraId="31DC3E89" w14:textId="77777777" w:rsidR="000D7AB5" w:rsidRDefault="000D7AB5" w:rsidP="003635FE">
      <w:pPr>
        <w:pStyle w:val="Akapitzlist"/>
        <w:spacing w:before="120" w:after="0" w:line="240" w:lineRule="auto"/>
        <w:ind w:left="567"/>
        <w:jc w:val="both"/>
      </w:pPr>
    </w:p>
    <w:p w14:paraId="35AA868F" w14:textId="20B534C7" w:rsidR="003635FE" w:rsidRPr="00006997" w:rsidRDefault="003635FE" w:rsidP="003635FE">
      <w:pPr>
        <w:pStyle w:val="Akapitzlist"/>
        <w:numPr>
          <w:ilvl w:val="1"/>
          <w:numId w:val="28"/>
        </w:numPr>
        <w:spacing w:before="120" w:after="0" w:line="240" w:lineRule="auto"/>
        <w:ind w:left="284" w:hanging="284"/>
        <w:jc w:val="both"/>
        <w:rPr>
          <w:b/>
          <w:bCs/>
        </w:rPr>
      </w:pPr>
      <w:bookmarkStart w:id="45" w:name="_Hlk46731802"/>
      <w:r w:rsidRPr="00006997">
        <w:rPr>
          <w:b/>
          <w:bCs/>
        </w:rPr>
        <w:t>Zadanie nr 3 – Przebudowa chodnika w ciągu ul</w:t>
      </w:r>
      <w:r w:rsidR="00006997" w:rsidRPr="00006997">
        <w:rPr>
          <w:b/>
          <w:bCs/>
        </w:rPr>
        <w:t>icy</w:t>
      </w:r>
      <w:r w:rsidRPr="00006997">
        <w:rPr>
          <w:b/>
          <w:bCs/>
        </w:rPr>
        <w:t xml:space="preserve"> </w:t>
      </w:r>
      <w:r w:rsidR="008679A7" w:rsidRPr="008679A7">
        <w:rPr>
          <w:b/>
          <w:bCs/>
        </w:rPr>
        <w:t xml:space="preserve">Przemysłowej - etap I (odcinek Paderewskiego </w:t>
      </w:r>
      <w:r w:rsidR="008679A7" w:rsidRPr="008679A7">
        <w:rPr>
          <w:b/>
          <w:bCs/>
        </w:rPr>
        <w:sym w:font="Symbol" w:char="F02D"/>
      </w:r>
      <w:r w:rsidR="008679A7" w:rsidRPr="008679A7">
        <w:rPr>
          <w:b/>
          <w:bCs/>
        </w:rPr>
        <w:t xml:space="preserve"> tory)</w:t>
      </w:r>
      <w:r w:rsidRPr="00006997">
        <w:rPr>
          <w:b/>
          <w:bCs/>
        </w:rPr>
        <w:t>:</w:t>
      </w:r>
    </w:p>
    <w:p w14:paraId="1668A36B" w14:textId="77777777" w:rsidR="003635FE" w:rsidRPr="004706E5" w:rsidRDefault="003635FE" w:rsidP="003635FE">
      <w:pPr>
        <w:pStyle w:val="Akapitzlist"/>
        <w:numPr>
          <w:ilvl w:val="2"/>
          <w:numId w:val="28"/>
        </w:numPr>
        <w:spacing w:after="120" w:line="240" w:lineRule="auto"/>
        <w:ind w:left="567"/>
        <w:jc w:val="both"/>
        <w:rPr>
          <w:b/>
        </w:rPr>
      </w:pPr>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3635FE" w:rsidRPr="00A75FA0" w14:paraId="2BC70F5F" w14:textId="77777777" w:rsidTr="00C55684">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7520C4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1AEA3F1"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13D41059"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4983D7D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61FCEF3B" w14:textId="77777777" w:rsidR="003635FE"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3F72A23F"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3635FE" w:rsidRPr="00A75FA0" w14:paraId="74EB3C47" w14:textId="77777777" w:rsidTr="00C55684">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EA58A1A"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FAFD212" w14:textId="77777777" w:rsidR="003635FE" w:rsidRPr="00A75FA0" w:rsidRDefault="003635FE" w:rsidP="00C55684">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71AF97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0E05C77"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A47F0BC"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3635FE" w:rsidRPr="00A75FA0" w14:paraId="1CE3C0E2" w14:textId="77777777" w:rsidTr="00C55684">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2D7633E" w14:textId="77777777" w:rsidR="008679A7" w:rsidRDefault="003635FE" w:rsidP="00006997">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3635FE">
              <w:rPr>
                <w:rFonts w:ascii="Calibri" w:eastAsia="Calibri" w:hAnsi="Calibri" w:cs="Calibri"/>
                <w:b/>
                <w:bCs/>
                <w:color w:val="00000A"/>
                <w:sz w:val="18"/>
                <w:szCs w:val="18"/>
              </w:rPr>
              <w:t xml:space="preserve">Przebudowa chodnika w ciągu ulicy </w:t>
            </w:r>
            <w:r w:rsidR="008679A7" w:rsidRPr="008679A7">
              <w:rPr>
                <w:rFonts w:ascii="Calibri" w:eastAsia="Calibri" w:hAnsi="Calibri" w:cs="Calibri"/>
                <w:b/>
                <w:bCs/>
                <w:color w:val="00000A"/>
                <w:sz w:val="18"/>
                <w:szCs w:val="18"/>
              </w:rPr>
              <w:t xml:space="preserve">Przemysłowej - etap I </w:t>
            </w:r>
          </w:p>
          <w:p w14:paraId="30DC9CAE" w14:textId="41E96BBF" w:rsidR="003635FE" w:rsidRPr="00006997" w:rsidRDefault="008679A7" w:rsidP="00006997">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8679A7">
              <w:rPr>
                <w:rFonts w:ascii="Calibri" w:eastAsia="Calibri" w:hAnsi="Calibri" w:cs="Calibri"/>
                <w:b/>
                <w:bCs/>
                <w:color w:val="00000A"/>
                <w:sz w:val="18"/>
                <w:szCs w:val="18"/>
              </w:rPr>
              <w:t xml:space="preserve">(odcinek Paderewskiego </w:t>
            </w:r>
            <w:r w:rsidRPr="008679A7">
              <w:rPr>
                <w:rFonts w:ascii="Calibri" w:eastAsia="Calibri" w:hAnsi="Calibri" w:cs="Calibri"/>
                <w:b/>
                <w:bCs/>
                <w:color w:val="00000A"/>
                <w:sz w:val="18"/>
                <w:szCs w:val="18"/>
              </w:rPr>
              <w:sym w:font="Symbol" w:char="F02D"/>
            </w:r>
            <w:r w:rsidRPr="008679A7">
              <w:rPr>
                <w:rFonts w:ascii="Calibri" w:eastAsia="Calibri" w:hAnsi="Calibri" w:cs="Calibri"/>
                <w:b/>
                <w:bCs/>
                <w:color w:val="00000A"/>
                <w:sz w:val="18"/>
                <w:szCs w:val="18"/>
              </w:rPr>
              <w:t xml:space="preserve"> tory)</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A737C21"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6DCB50"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1DA74A"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72A77295"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3635FE" w:rsidRPr="00A75FA0" w14:paraId="0DCA6C0C"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686B503A"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77F1AEC3" w14:textId="77777777" w:rsidR="003635FE" w:rsidRPr="00A75FA0" w:rsidRDefault="003635FE" w:rsidP="00C55684">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299FCFEB" w14:textId="77777777" w:rsidR="003635FE" w:rsidRPr="000D0EC4" w:rsidRDefault="003635FE" w:rsidP="003635FE">
      <w:pPr>
        <w:pStyle w:val="Akapitzlist"/>
        <w:numPr>
          <w:ilvl w:val="2"/>
          <w:numId w:val="28"/>
        </w:numPr>
        <w:spacing w:before="120" w:after="0" w:line="240" w:lineRule="auto"/>
        <w:ind w:left="567" w:hanging="283"/>
        <w:jc w:val="both"/>
        <w:rPr>
          <w:bCs/>
        </w:rPr>
      </w:pPr>
      <w:r>
        <w:rPr>
          <w:bCs/>
        </w:rPr>
        <w:t xml:space="preserve">która </w:t>
      </w:r>
      <w:r w:rsidRPr="000D0EC4">
        <w:rPr>
          <w:bCs/>
        </w:rPr>
        <w:t>została określona w oparciu o uproszczony kosztorys ofertowy, stanowiący załącznik do oferty, zawierający ceny jednostkowe netto oraz wielkości wskaźników cenotwórczych</w:t>
      </w:r>
      <w:r w:rsidRPr="000D0EC4">
        <w:rPr>
          <w:b/>
          <w:bCs/>
        </w:rPr>
        <w:t xml:space="preserve"> </w:t>
      </w:r>
      <w:r w:rsidRPr="000D0EC4">
        <w:rPr>
          <w:bCs/>
        </w:rPr>
        <w:t>tj.:</w:t>
      </w:r>
    </w:p>
    <w:p w14:paraId="72F82FC0" w14:textId="77777777" w:rsidR="003635FE" w:rsidRPr="00EB7DA5" w:rsidRDefault="003635FE" w:rsidP="003635FE">
      <w:pPr>
        <w:pStyle w:val="Akapitzlist"/>
        <w:numPr>
          <w:ilvl w:val="3"/>
          <w:numId w:val="28"/>
        </w:numPr>
        <w:spacing w:after="0" w:line="240" w:lineRule="auto"/>
        <w:jc w:val="both"/>
        <w:rPr>
          <w:bCs/>
        </w:rPr>
      </w:pPr>
      <w:r w:rsidRPr="00EB7DA5">
        <w:rPr>
          <w:bCs/>
        </w:rPr>
        <w:lastRenderedPageBreak/>
        <w:t>stawkę roboczogodziny w wysokości ……………………………</w:t>
      </w:r>
      <w:r>
        <w:rPr>
          <w:bCs/>
        </w:rPr>
        <w:t xml:space="preserve"> zł</w:t>
      </w:r>
      <w:r w:rsidRPr="00EB7DA5">
        <w:rPr>
          <w:bCs/>
        </w:rPr>
        <w:t>,</w:t>
      </w:r>
    </w:p>
    <w:p w14:paraId="364CE099" w14:textId="77777777" w:rsidR="003635FE" w:rsidRPr="00EB7DA5" w:rsidRDefault="003635FE" w:rsidP="003635FE">
      <w:pPr>
        <w:pStyle w:val="Akapitzlist"/>
        <w:numPr>
          <w:ilvl w:val="3"/>
          <w:numId w:val="28"/>
        </w:numPr>
        <w:spacing w:after="0" w:line="240" w:lineRule="auto"/>
        <w:jc w:val="both"/>
        <w:rPr>
          <w:bCs/>
        </w:rPr>
      </w:pPr>
      <w:r w:rsidRPr="00EB7DA5">
        <w:rPr>
          <w:bCs/>
        </w:rPr>
        <w:t>koszty pośrednie w wysokości ……………………………………..</w:t>
      </w:r>
      <w:r>
        <w:rPr>
          <w:bCs/>
        </w:rPr>
        <w:t xml:space="preserve"> %</w:t>
      </w:r>
      <w:r w:rsidRPr="00EB7DA5">
        <w:rPr>
          <w:bCs/>
        </w:rPr>
        <w:t xml:space="preserve">, </w:t>
      </w:r>
    </w:p>
    <w:p w14:paraId="3E510D32" w14:textId="77777777" w:rsidR="003635FE" w:rsidRPr="00EB7DA5" w:rsidRDefault="003635FE" w:rsidP="003635FE">
      <w:pPr>
        <w:pStyle w:val="Akapitzlist"/>
        <w:numPr>
          <w:ilvl w:val="3"/>
          <w:numId w:val="28"/>
        </w:numPr>
        <w:spacing w:after="0" w:line="240" w:lineRule="auto"/>
        <w:jc w:val="both"/>
        <w:rPr>
          <w:bCs/>
        </w:rPr>
      </w:pPr>
      <w:r w:rsidRPr="00EB7DA5">
        <w:rPr>
          <w:bCs/>
        </w:rPr>
        <w:t>koszty zakupu w wysokości ………………………………………….</w:t>
      </w:r>
      <w:r>
        <w:rPr>
          <w:bCs/>
        </w:rPr>
        <w:t xml:space="preserve"> %</w:t>
      </w:r>
      <w:r w:rsidRPr="00EB7DA5">
        <w:rPr>
          <w:bCs/>
        </w:rPr>
        <w:t>,</w:t>
      </w:r>
    </w:p>
    <w:p w14:paraId="4674192C" w14:textId="77777777" w:rsidR="003635FE" w:rsidRDefault="003635FE" w:rsidP="003635FE">
      <w:pPr>
        <w:pStyle w:val="Akapitzlist"/>
        <w:numPr>
          <w:ilvl w:val="3"/>
          <w:numId w:val="28"/>
        </w:numPr>
        <w:spacing w:after="0" w:line="240" w:lineRule="auto"/>
        <w:jc w:val="both"/>
        <w:rPr>
          <w:bCs/>
        </w:rPr>
      </w:pPr>
      <w:r w:rsidRPr="00EB7DA5">
        <w:rPr>
          <w:bCs/>
        </w:rPr>
        <w:t>zysk Wykonawcy w wysokości …………………………</w:t>
      </w:r>
      <w:r>
        <w:rPr>
          <w:bCs/>
        </w:rPr>
        <w:t>..</w:t>
      </w:r>
      <w:r w:rsidRPr="00EB7DA5">
        <w:rPr>
          <w:bCs/>
        </w:rPr>
        <w:t>…………</w:t>
      </w:r>
      <w:r>
        <w:rPr>
          <w:bCs/>
        </w:rPr>
        <w:t xml:space="preserve"> %.</w:t>
      </w:r>
    </w:p>
    <w:p w14:paraId="6EF676F0" w14:textId="77777777" w:rsidR="003635FE" w:rsidRDefault="003635FE" w:rsidP="003635FE">
      <w:pPr>
        <w:pStyle w:val="Akapitzlist"/>
        <w:spacing w:after="0" w:line="240" w:lineRule="auto"/>
        <w:ind w:left="2520"/>
        <w:jc w:val="both"/>
        <w:rPr>
          <w:bCs/>
        </w:rPr>
      </w:pPr>
    </w:p>
    <w:p w14:paraId="003DB9BF" w14:textId="03C335FA" w:rsidR="003635FE" w:rsidRPr="00A70294" w:rsidRDefault="003635FE" w:rsidP="003635FE">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 xml:space="preserve">wykonamy w </w:t>
      </w:r>
      <w:r w:rsidRPr="00A70294">
        <w:rPr>
          <w:bCs/>
        </w:rPr>
        <w:t xml:space="preserve">terminie: </w:t>
      </w:r>
      <w:r w:rsidR="00BA1FF7" w:rsidRPr="00A70294">
        <w:rPr>
          <w:b/>
          <w:bCs/>
        </w:rPr>
        <w:t xml:space="preserve">do </w:t>
      </w:r>
      <w:r w:rsidR="00A70294" w:rsidRPr="00A70294">
        <w:rPr>
          <w:b/>
          <w:bCs/>
        </w:rPr>
        <w:t>dnia 31 grudnia 2020 r.</w:t>
      </w:r>
    </w:p>
    <w:p w14:paraId="5B0B7EDF" w14:textId="77777777" w:rsidR="003635FE" w:rsidRPr="000D0EC4" w:rsidRDefault="003635FE" w:rsidP="003635FE">
      <w:pPr>
        <w:pStyle w:val="Akapitzlist"/>
        <w:spacing w:before="120" w:after="0" w:line="240" w:lineRule="auto"/>
        <w:ind w:left="567"/>
        <w:jc w:val="both"/>
        <w:rPr>
          <w:bCs/>
        </w:rPr>
      </w:pPr>
    </w:p>
    <w:p w14:paraId="630F0A7A" w14:textId="1A4A4E62" w:rsidR="003635FE" w:rsidRPr="00A70294" w:rsidRDefault="003635FE" w:rsidP="003635FE">
      <w:pPr>
        <w:pStyle w:val="Akapitzlist"/>
        <w:numPr>
          <w:ilvl w:val="2"/>
          <w:numId w:val="28"/>
        </w:numPr>
        <w:spacing w:before="120" w:after="0" w:line="240" w:lineRule="auto"/>
        <w:ind w:left="567" w:hanging="283"/>
        <w:jc w:val="both"/>
        <w:rPr>
          <w:bCs/>
        </w:rPr>
      </w:pPr>
      <w:r>
        <w:t>na wykonan</w:t>
      </w:r>
      <w:r w:rsidR="00E86F73">
        <w:t>e roboty budowlane</w:t>
      </w:r>
      <w:r>
        <w:t xml:space="preserve">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6"/>
      </w:r>
      <w:r w:rsidRPr="000D0EC4">
        <w:rPr>
          <w:b/>
          <w:bCs/>
        </w:rPr>
        <w:t xml:space="preserve"> </w:t>
      </w:r>
      <w:r w:rsidRPr="00347DA1">
        <w:t xml:space="preserve">licząc od </w:t>
      </w:r>
      <w:r>
        <w:t xml:space="preserve">dnia </w:t>
      </w:r>
      <w:r w:rsidRPr="00347DA1">
        <w:t xml:space="preserve">odbioru </w:t>
      </w:r>
      <w:r w:rsidRPr="00A70294">
        <w:t>końcowego robót budowlanych.</w:t>
      </w:r>
    </w:p>
    <w:p w14:paraId="5311CDE6" w14:textId="77777777" w:rsidR="003635FE" w:rsidRPr="00A70294" w:rsidRDefault="003635FE" w:rsidP="003635FE">
      <w:pPr>
        <w:pStyle w:val="Akapitzlist"/>
        <w:rPr>
          <w:bCs/>
        </w:rPr>
      </w:pPr>
    </w:p>
    <w:p w14:paraId="6D14D9C0" w14:textId="4714C4D2" w:rsidR="003635FE" w:rsidRPr="00A70294" w:rsidRDefault="003635FE" w:rsidP="003635FE">
      <w:pPr>
        <w:pStyle w:val="Akapitzlist"/>
        <w:numPr>
          <w:ilvl w:val="2"/>
          <w:numId w:val="28"/>
        </w:numPr>
        <w:spacing w:before="120" w:after="0" w:line="240" w:lineRule="auto"/>
        <w:ind w:left="567" w:hanging="283"/>
        <w:jc w:val="both"/>
        <w:rPr>
          <w:bCs/>
        </w:rPr>
      </w:pPr>
      <w:r w:rsidRPr="00A70294">
        <w:rPr>
          <w:bCs/>
        </w:rPr>
        <w:t xml:space="preserve">na wykonany przedmiot zamówienia w zakresie zieleni udzielam gwarancji </w:t>
      </w:r>
      <w:r w:rsidRPr="00A70294">
        <w:rPr>
          <w:b/>
          <w:bCs/>
        </w:rPr>
        <w:t>na okres 24 miesięcy</w:t>
      </w:r>
      <w:r w:rsidRPr="00A70294">
        <w:rPr>
          <w:bCs/>
        </w:rPr>
        <w:t>, licząc od dnia odbioru końcowego wykonanych robót</w:t>
      </w:r>
    </w:p>
    <w:p w14:paraId="53F29BDA" w14:textId="77777777" w:rsidR="003635FE" w:rsidRPr="00A70294" w:rsidRDefault="003635FE" w:rsidP="003635FE">
      <w:pPr>
        <w:pStyle w:val="Akapitzlist"/>
        <w:spacing w:before="120" w:after="0" w:line="240" w:lineRule="auto"/>
        <w:ind w:left="567"/>
        <w:jc w:val="both"/>
        <w:rPr>
          <w:bCs/>
        </w:rPr>
      </w:pPr>
    </w:p>
    <w:p w14:paraId="1B2D62DB" w14:textId="02CF7CFE" w:rsidR="003635FE" w:rsidRPr="00A70294" w:rsidRDefault="003635FE" w:rsidP="003635FE">
      <w:pPr>
        <w:pStyle w:val="Akapitzlist"/>
        <w:numPr>
          <w:ilvl w:val="2"/>
          <w:numId w:val="28"/>
        </w:numPr>
        <w:spacing w:before="120" w:after="0" w:line="240" w:lineRule="auto"/>
        <w:ind w:left="567" w:hanging="283"/>
        <w:jc w:val="both"/>
        <w:rPr>
          <w:bCs/>
        </w:rPr>
      </w:pPr>
      <w:r w:rsidRPr="00A70294">
        <w:t xml:space="preserve">na wykonany przedmiot zamówienia udzielam rękojmi </w:t>
      </w:r>
      <w:r w:rsidRPr="00A70294">
        <w:rPr>
          <w:b/>
        </w:rPr>
        <w:t>na okres 60 miesięcy</w:t>
      </w:r>
      <w:r w:rsidRPr="00A70294">
        <w:t xml:space="preserve"> licząc od dnia odbioru końcowego robót budowlanych.</w:t>
      </w:r>
    </w:p>
    <w:p w14:paraId="37363BF5" w14:textId="77777777" w:rsidR="003635FE" w:rsidRDefault="003635FE" w:rsidP="003635FE">
      <w:pPr>
        <w:pStyle w:val="Akapitzlist"/>
      </w:pPr>
    </w:p>
    <w:p w14:paraId="21B23030" w14:textId="38173C76" w:rsidR="003635FE" w:rsidRPr="003635FE" w:rsidRDefault="003635FE" w:rsidP="003635FE">
      <w:pPr>
        <w:pStyle w:val="Akapitzlist"/>
        <w:numPr>
          <w:ilvl w:val="2"/>
          <w:numId w:val="28"/>
        </w:numPr>
        <w:spacing w:before="120" w:after="0" w:line="240" w:lineRule="auto"/>
        <w:ind w:left="567" w:hanging="283"/>
        <w:jc w:val="both"/>
        <w:rPr>
          <w:bCs/>
        </w:rPr>
      </w:pPr>
      <w:r w:rsidRPr="00A75FA0">
        <w:t xml:space="preserve">warunki płatności to: </w:t>
      </w:r>
      <w:r w:rsidRPr="003635FE">
        <w:rPr>
          <w:b/>
        </w:rPr>
        <w:t>do 30 dni,</w:t>
      </w:r>
      <w:r w:rsidRPr="00A75FA0">
        <w:t xml:space="preserve"> licząc od daty dostarczenia</w:t>
      </w:r>
      <w:r>
        <w:t xml:space="preserve"> prawidłowo wystawionej</w:t>
      </w:r>
      <w:r w:rsidRPr="00A75FA0">
        <w:t xml:space="preserve"> faktury</w:t>
      </w:r>
      <w:bookmarkEnd w:id="45"/>
      <w:r>
        <w:t>.</w:t>
      </w:r>
    </w:p>
    <w:p w14:paraId="74862393" w14:textId="77777777" w:rsidR="003635FE" w:rsidRPr="003635FE" w:rsidRDefault="003635FE" w:rsidP="003635FE">
      <w:pPr>
        <w:pStyle w:val="Akapitzlist"/>
        <w:rPr>
          <w:bCs/>
        </w:rPr>
      </w:pPr>
    </w:p>
    <w:p w14:paraId="6E775F0B" w14:textId="77777777" w:rsidR="003635FE" w:rsidRPr="003635FE" w:rsidRDefault="003635FE" w:rsidP="003635FE">
      <w:pPr>
        <w:pStyle w:val="Akapitzlist"/>
        <w:spacing w:before="120" w:after="0" w:line="240" w:lineRule="auto"/>
        <w:ind w:left="567"/>
        <w:jc w:val="both"/>
        <w:rPr>
          <w:bCs/>
        </w:rPr>
      </w:pPr>
    </w:p>
    <w:p w14:paraId="65D51DF2" w14:textId="27978D04" w:rsidR="008679A7" w:rsidRPr="00006997" w:rsidRDefault="008679A7" w:rsidP="008679A7">
      <w:pPr>
        <w:pStyle w:val="Akapitzlist"/>
        <w:numPr>
          <w:ilvl w:val="1"/>
          <w:numId w:val="28"/>
        </w:numPr>
        <w:spacing w:before="120" w:after="0" w:line="240" w:lineRule="auto"/>
        <w:ind w:left="284"/>
        <w:jc w:val="both"/>
        <w:rPr>
          <w:b/>
          <w:bCs/>
        </w:rPr>
      </w:pPr>
      <w:r w:rsidRPr="00006997">
        <w:rPr>
          <w:b/>
          <w:bCs/>
        </w:rPr>
        <w:t xml:space="preserve">Zadanie nr </w:t>
      </w:r>
      <w:r>
        <w:rPr>
          <w:b/>
          <w:bCs/>
        </w:rPr>
        <w:t>4</w:t>
      </w:r>
      <w:r w:rsidRPr="00006997">
        <w:rPr>
          <w:b/>
          <w:bCs/>
        </w:rPr>
        <w:t xml:space="preserve"> – Przebudowa chodnika w ciągu ulicy </w:t>
      </w:r>
      <w:r>
        <w:rPr>
          <w:b/>
          <w:bCs/>
        </w:rPr>
        <w:t>Piotra Skargi</w:t>
      </w:r>
      <w:r w:rsidRPr="00006997">
        <w:rPr>
          <w:b/>
          <w:bCs/>
        </w:rPr>
        <w:t>:</w:t>
      </w:r>
    </w:p>
    <w:p w14:paraId="3BEAB4B1" w14:textId="77777777" w:rsidR="008679A7" w:rsidRPr="004706E5" w:rsidRDefault="008679A7" w:rsidP="008679A7">
      <w:pPr>
        <w:pStyle w:val="Akapitzlist"/>
        <w:numPr>
          <w:ilvl w:val="2"/>
          <w:numId w:val="28"/>
        </w:numPr>
        <w:spacing w:after="120" w:line="240" w:lineRule="auto"/>
        <w:ind w:left="567"/>
        <w:jc w:val="both"/>
        <w:rPr>
          <w:b/>
        </w:rPr>
      </w:pPr>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8679A7" w:rsidRPr="00A75FA0" w14:paraId="0721AE58" w14:textId="77777777" w:rsidTr="00C53368">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622B3BB"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C55E712"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368E8B16"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157A940D"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1A8E6E06" w14:textId="77777777" w:rsidR="008679A7"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651F919A"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8679A7" w:rsidRPr="00A75FA0" w14:paraId="3E735E30" w14:textId="77777777" w:rsidTr="00C53368">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22A20F0" w14:textId="77777777" w:rsidR="008679A7" w:rsidRPr="00A75FA0" w:rsidRDefault="008679A7" w:rsidP="00C5336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53E6F28" w14:textId="77777777" w:rsidR="008679A7" w:rsidRPr="00A75FA0" w:rsidRDefault="008679A7" w:rsidP="00C5336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73B0E73"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FA61F1A"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0413AB"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8679A7" w:rsidRPr="00A75FA0" w14:paraId="1C0F0D6F" w14:textId="77777777" w:rsidTr="00C53368">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25DFE11" w14:textId="709F7AF8" w:rsidR="008679A7" w:rsidRPr="00006997" w:rsidRDefault="008679A7" w:rsidP="008679A7">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sz w:val="18"/>
                <w:szCs w:val="18"/>
              </w:rPr>
            </w:pPr>
            <w:r w:rsidRPr="003635FE">
              <w:rPr>
                <w:rFonts w:ascii="Calibri" w:eastAsia="Calibri" w:hAnsi="Calibri" w:cs="Calibri"/>
                <w:b/>
                <w:bCs/>
                <w:color w:val="00000A"/>
                <w:sz w:val="18"/>
                <w:szCs w:val="18"/>
              </w:rPr>
              <w:t xml:space="preserve">Przebudowa chodnika w ciągu ulicy </w:t>
            </w:r>
            <w:r>
              <w:rPr>
                <w:rFonts w:ascii="Calibri" w:eastAsia="Calibri" w:hAnsi="Calibri" w:cs="Calibri"/>
                <w:b/>
                <w:bCs/>
                <w:color w:val="00000A"/>
                <w:sz w:val="18"/>
                <w:szCs w:val="18"/>
              </w:rPr>
              <w:t>Piotra Skargi</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AE8B8E7"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D0A50E2"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FCDB535"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1AD9A8E"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8679A7" w:rsidRPr="00A75FA0" w14:paraId="40A3B482" w14:textId="77777777" w:rsidTr="00C5336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0883189F"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8542F34" w14:textId="77777777" w:rsidR="008679A7" w:rsidRPr="00A75FA0" w:rsidRDefault="008679A7" w:rsidP="00C5336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6350B82A" w14:textId="77777777" w:rsidR="008679A7" w:rsidRPr="000D0EC4" w:rsidRDefault="008679A7" w:rsidP="008679A7">
      <w:pPr>
        <w:pStyle w:val="Akapitzlist"/>
        <w:numPr>
          <w:ilvl w:val="2"/>
          <w:numId w:val="28"/>
        </w:numPr>
        <w:spacing w:before="120" w:after="0" w:line="240" w:lineRule="auto"/>
        <w:ind w:left="567" w:hanging="283"/>
        <w:jc w:val="both"/>
        <w:rPr>
          <w:bCs/>
        </w:rPr>
      </w:pPr>
      <w:r>
        <w:rPr>
          <w:bCs/>
        </w:rPr>
        <w:t xml:space="preserve">która </w:t>
      </w:r>
      <w:r w:rsidRPr="000D0EC4">
        <w:rPr>
          <w:bCs/>
        </w:rPr>
        <w:t>została określona w oparciu o uproszczony kosztorys ofertowy, stanowiący załącznik do oferty, zawierający ceny jednostkowe netto oraz wielkości wskaźników cenotwórczych</w:t>
      </w:r>
      <w:r w:rsidRPr="000D0EC4">
        <w:rPr>
          <w:b/>
          <w:bCs/>
        </w:rPr>
        <w:t xml:space="preserve"> </w:t>
      </w:r>
      <w:r w:rsidRPr="000D0EC4">
        <w:rPr>
          <w:bCs/>
        </w:rPr>
        <w:t>tj.:</w:t>
      </w:r>
    </w:p>
    <w:p w14:paraId="2AB61467" w14:textId="77777777" w:rsidR="008679A7" w:rsidRPr="00EB7DA5" w:rsidRDefault="008679A7" w:rsidP="008679A7">
      <w:pPr>
        <w:pStyle w:val="Akapitzlist"/>
        <w:numPr>
          <w:ilvl w:val="3"/>
          <w:numId w:val="28"/>
        </w:numPr>
        <w:spacing w:after="0" w:line="240" w:lineRule="auto"/>
        <w:jc w:val="both"/>
        <w:rPr>
          <w:bCs/>
        </w:rPr>
      </w:pPr>
      <w:r w:rsidRPr="00EB7DA5">
        <w:rPr>
          <w:bCs/>
        </w:rPr>
        <w:t>stawkę roboczogodziny w wysokości ……………………………</w:t>
      </w:r>
      <w:r>
        <w:rPr>
          <w:bCs/>
        </w:rPr>
        <w:t xml:space="preserve"> zł</w:t>
      </w:r>
      <w:r w:rsidRPr="00EB7DA5">
        <w:rPr>
          <w:bCs/>
        </w:rPr>
        <w:t>,</w:t>
      </w:r>
    </w:p>
    <w:p w14:paraId="26397189" w14:textId="77777777" w:rsidR="008679A7" w:rsidRPr="00EB7DA5" w:rsidRDefault="008679A7" w:rsidP="008679A7">
      <w:pPr>
        <w:pStyle w:val="Akapitzlist"/>
        <w:numPr>
          <w:ilvl w:val="3"/>
          <w:numId w:val="28"/>
        </w:numPr>
        <w:spacing w:after="0" w:line="240" w:lineRule="auto"/>
        <w:jc w:val="both"/>
        <w:rPr>
          <w:bCs/>
        </w:rPr>
      </w:pPr>
      <w:r w:rsidRPr="00EB7DA5">
        <w:rPr>
          <w:bCs/>
        </w:rPr>
        <w:t>koszty pośrednie w wysokości ……………………………………..</w:t>
      </w:r>
      <w:r>
        <w:rPr>
          <w:bCs/>
        </w:rPr>
        <w:t xml:space="preserve"> %</w:t>
      </w:r>
      <w:r w:rsidRPr="00EB7DA5">
        <w:rPr>
          <w:bCs/>
        </w:rPr>
        <w:t xml:space="preserve">, </w:t>
      </w:r>
    </w:p>
    <w:p w14:paraId="04C55E81" w14:textId="77777777" w:rsidR="008679A7" w:rsidRPr="00EB7DA5" w:rsidRDefault="008679A7" w:rsidP="008679A7">
      <w:pPr>
        <w:pStyle w:val="Akapitzlist"/>
        <w:numPr>
          <w:ilvl w:val="3"/>
          <w:numId w:val="28"/>
        </w:numPr>
        <w:spacing w:after="0" w:line="240" w:lineRule="auto"/>
        <w:jc w:val="both"/>
        <w:rPr>
          <w:bCs/>
        </w:rPr>
      </w:pPr>
      <w:r w:rsidRPr="00EB7DA5">
        <w:rPr>
          <w:bCs/>
        </w:rPr>
        <w:t>koszty zakupu w wysokości ………………………………………….</w:t>
      </w:r>
      <w:r>
        <w:rPr>
          <w:bCs/>
        </w:rPr>
        <w:t xml:space="preserve"> %</w:t>
      </w:r>
      <w:r w:rsidRPr="00EB7DA5">
        <w:rPr>
          <w:bCs/>
        </w:rPr>
        <w:t>,</w:t>
      </w:r>
    </w:p>
    <w:p w14:paraId="22C72427" w14:textId="77777777" w:rsidR="008679A7" w:rsidRPr="00A70294" w:rsidRDefault="008679A7" w:rsidP="008679A7">
      <w:pPr>
        <w:pStyle w:val="Akapitzlist"/>
        <w:numPr>
          <w:ilvl w:val="3"/>
          <w:numId w:val="28"/>
        </w:numPr>
        <w:spacing w:after="0" w:line="240" w:lineRule="auto"/>
        <w:jc w:val="both"/>
        <w:rPr>
          <w:bCs/>
        </w:rPr>
      </w:pPr>
      <w:r w:rsidRPr="00EB7DA5">
        <w:rPr>
          <w:bCs/>
        </w:rPr>
        <w:t xml:space="preserve">zysk Wykonawcy w wysokości </w:t>
      </w:r>
      <w:r w:rsidRPr="00A70294">
        <w:rPr>
          <w:bCs/>
        </w:rPr>
        <w:t>…………………………..………… %.</w:t>
      </w:r>
    </w:p>
    <w:p w14:paraId="4CC2A2DD" w14:textId="77777777" w:rsidR="008679A7" w:rsidRPr="00A70294" w:rsidRDefault="008679A7" w:rsidP="008679A7">
      <w:pPr>
        <w:pStyle w:val="Akapitzlist"/>
        <w:spacing w:after="0" w:line="240" w:lineRule="auto"/>
        <w:ind w:left="2520"/>
        <w:jc w:val="both"/>
        <w:rPr>
          <w:bCs/>
        </w:rPr>
      </w:pPr>
    </w:p>
    <w:p w14:paraId="61EEE90D" w14:textId="3A55CFA1" w:rsidR="008679A7" w:rsidRPr="00A70294" w:rsidRDefault="008679A7" w:rsidP="008679A7">
      <w:pPr>
        <w:pStyle w:val="Akapitzlist"/>
        <w:numPr>
          <w:ilvl w:val="2"/>
          <w:numId w:val="28"/>
        </w:numPr>
        <w:spacing w:before="120" w:after="0" w:line="240" w:lineRule="auto"/>
        <w:ind w:left="567" w:hanging="283"/>
        <w:jc w:val="both"/>
        <w:rPr>
          <w:bCs/>
        </w:rPr>
      </w:pPr>
      <w:r w:rsidRPr="00A70294">
        <w:rPr>
          <w:bCs/>
        </w:rPr>
        <w:t xml:space="preserve">przedmiot zamówienia wykonamy w terminie: </w:t>
      </w:r>
      <w:r w:rsidRPr="00A70294">
        <w:rPr>
          <w:b/>
          <w:bCs/>
        </w:rPr>
        <w:t xml:space="preserve">do </w:t>
      </w:r>
      <w:r w:rsidR="00A70294" w:rsidRPr="00A70294">
        <w:rPr>
          <w:b/>
          <w:bCs/>
        </w:rPr>
        <w:t xml:space="preserve">dnia 31 grudnia 2020 r. </w:t>
      </w:r>
    </w:p>
    <w:p w14:paraId="256F7FBA" w14:textId="77777777" w:rsidR="008679A7" w:rsidRPr="00A70294" w:rsidRDefault="008679A7" w:rsidP="008679A7">
      <w:pPr>
        <w:pStyle w:val="Akapitzlist"/>
        <w:spacing w:before="120" w:after="0" w:line="240" w:lineRule="auto"/>
        <w:ind w:left="567"/>
        <w:jc w:val="both"/>
        <w:rPr>
          <w:bCs/>
        </w:rPr>
      </w:pPr>
    </w:p>
    <w:p w14:paraId="4183BA8B" w14:textId="77777777" w:rsidR="008679A7" w:rsidRPr="00A70294" w:rsidRDefault="008679A7" w:rsidP="008679A7">
      <w:pPr>
        <w:pStyle w:val="Akapitzlist"/>
        <w:numPr>
          <w:ilvl w:val="2"/>
          <w:numId w:val="28"/>
        </w:numPr>
        <w:spacing w:before="120" w:after="0" w:line="240" w:lineRule="auto"/>
        <w:ind w:left="567" w:hanging="283"/>
        <w:jc w:val="both"/>
        <w:rPr>
          <w:bCs/>
        </w:rPr>
      </w:pPr>
      <w:r w:rsidRPr="00A70294">
        <w:t xml:space="preserve">na wykonane roboty budowlane udzielam gwarancji na okres: </w:t>
      </w:r>
      <w:r w:rsidRPr="00A70294">
        <w:rPr>
          <w:b/>
          <w:bCs/>
        </w:rPr>
        <w:t xml:space="preserve">36 miesięcy / 48 miesięcy / </w:t>
      </w:r>
      <w:r w:rsidRPr="00A70294">
        <w:rPr>
          <w:b/>
          <w:bCs/>
        </w:rPr>
        <w:br/>
        <w:t>60 miesięcy</w:t>
      </w:r>
      <w:r w:rsidRPr="00A70294">
        <w:rPr>
          <w:rStyle w:val="Odwoanieprzypisudolnego"/>
          <w:b/>
          <w:bCs/>
        </w:rPr>
        <w:footnoteReference w:id="7"/>
      </w:r>
      <w:r w:rsidRPr="00A70294">
        <w:rPr>
          <w:b/>
          <w:bCs/>
        </w:rPr>
        <w:t xml:space="preserve"> </w:t>
      </w:r>
      <w:r w:rsidRPr="00A70294">
        <w:t>licząc od dnia odbioru końcowego robót budowlanych.</w:t>
      </w:r>
    </w:p>
    <w:p w14:paraId="75983445" w14:textId="77777777" w:rsidR="008679A7" w:rsidRPr="00A70294" w:rsidRDefault="008679A7" w:rsidP="008679A7">
      <w:pPr>
        <w:pStyle w:val="Akapitzlist"/>
        <w:rPr>
          <w:bCs/>
        </w:rPr>
      </w:pPr>
    </w:p>
    <w:p w14:paraId="6B1A29BC" w14:textId="77777777" w:rsidR="008679A7" w:rsidRPr="00A70294" w:rsidRDefault="008679A7" w:rsidP="008679A7">
      <w:pPr>
        <w:pStyle w:val="Akapitzlist"/>
        <w:numPr>
          <w:ilvl w:val="2"/>
          <w:numId w:val="28"/>
        </w:numPr>
        <w:spacing w:before="120" w:after="0" w:line="240" w:lineRule="auto"/>
        <w:ind w:left="567" w:hanging="283"/>
        <w:jc w:val="both"/>
        <w:rPr>
          <w:bCs/>
        </w:rPr>
      </w:pPr>
      <w:r w:rsidRPr="00A70294">
        <w:rPr>
          <w:bCs/>
        </w:rPr>
        <w:t xml:space="preserve">na wykonany przedmiot zamówienia w zakresie zieleni udzielam gwarancji </w:t>
      </w:r>
      <w:r w:rsidRPr="00A70294">
        <w:rPr>
          <w:b/>
          <w:bCs/>
        </w:rPr>
        <w:t>na okres 24 miesięcy</w:t>
      </w:r>
      <w:r w:rsidRPr="00A70294">
        <w:rPr>
          <w:bCs/>
        </w:rPr>
        <w:t>, licząc od dnia odbioru końcowego wykonanych robót</w:t>
      </w:r>
    </w:p>
    <w:p w14:paraId="65BFF613" w14:textId="77777777" w:rsidR="008679A7" w:rsidRPr="00A70294" w:rsidRDefault="008679A7" w:rsidP="008679A7">
      <w:pPr>
        <w:pStyle w:val="Akapitzlist"/>
        <w:spacing w:before="120" w:after="0" w:line="240" w:lineRule="auto"/>
        <w:ind w:left="567"/>
        <w:jc w:val="both"/>
        <w:rPr>
          <w:bCs/>
        </w:rPr>
      </w:pPr>
    </w:p>
    <w:p w14:paraId="5DB1CCAD" w14:textId="77777777" w:rsidR="008679A7" w:rsidRPr="008679A7" w:rsidRDefault="008679A7" w:rsidP="008679A7">
      <w:pPr>
        <w:pStyle w:val="Akapitzlist"/>
        <w:numPr>
          <w:ilvl w:val="2"/>
          <w:numId w:val="28"/>
        </w:numPr>
        <w:spacing w:before="120" w:after="0" w:line="240" w:lineRule="auto"/>
        <w:ind w:left="567" w:hanging="283"/>
        <w:jc w:val="both"/>
        <w:rPr>
          <w:bCs/>
        </w:rPr>
      </w:pPr>
      <w:r w:rsidRPr="00A70294">
        <w:t>na wykonany przedmiot zamówienia udzielam rękojmi</w:t>
      </w:r>
      <w:r>
        <w:t xml:space="preserve"> </w:t>
      </w:r>
      <w:r w:rsidRPr="000D0EC4">
        <w:rPr>
          <w:b/>
        </w:rPr>
        <w:t>na okres 60 miesięcy</w:t>
      </w:r>
      <w:r>
        <w:t xml:space="preserve"> licząc od dnia odbioru końcowego robót budowlanych.</w:t>
      </w:r>
    </w:p>
    <w:p w14:paraId="0905F5DF" w14:textId="77777777" w:rsidR="008679A7" w:rsidRDefault="008679A7" w:rsidP="008679A7">
      <w:pPr>
        <w:pStyle w:val="Akapitzlist"/>
      </w:pPr>
    </w:p>
    <w:p w14:paraId="04C07258" w14:textId="6FC832D8" w:rsidR="008679A7" w:rsidRPr="008679A7" w:rsidRDefault="008679A7" w:rsidP="008679A7">
      <w:pPr>
        <w:pStyle w:val="Akapitzlist"/>
        <w:numPr>
          <w:ilvl w:val="2"/>
          <w:numId w:val="28"/>
        </w:numPr>
        <w:spacing w:before="120" w:after="0" w:line="240" w:lineRule="auto"/>
        <w:ind w:left="567" w:hanging="283"/>
        <w:jc w:val="both"/>
        <w:rPr>
          <w:bCs/>
        </w:rPr>
      </w:pPr>
      <w:r w:rsidRPr="00A75FA0">
        <w:t xml:space="preserve">warunki płatności to: </w:t>
      </w:r>
      <w:r w:rsidRPr="008679A7">
        <w:rPr>
          <w:b/>
        </w:rPr>
        <w:t>do 30 dni,</w:t>
      </w:r>
      <w:r w:rsidRPr="00A75FA0">
        <w:t xml:space="preserve"> licząc od daty dostarczenia</w:t>
      </w:r>
      <w:r>
        <w:t xml:space="preserve"> prawidłowo wystawionej</w:t>
      </w:r>
      <w:r w:rsidRPr="00A75FA0">
        <w:t xml:space="preserve"> faktury</w:t>
      </w:r>
    </w:p>
    <w:p w14:paraId="1164F1A3" w14:textId="77777777" w:rsidR="008679A7" w:rsidRPr="008679A7" w:rsidRDefault="008679A7" w:rsidP="008679A7">
      <w:pPr>
        <w:pStyle w:val="Akapitzlist"/>
        <w:rPr>
          <w:bCs/>
        </w:rPr>
      </w:pPr>
    </w:p>
    <w:p w14:paraId="6E536C0C" w14:textId="090B30DA" w:rsidR="008679A7" w:rsidRDefault="008679A7" w:rsidP="008679A7">
      <w:pPr>
        <w:pStyle w:val="Akapitzlist"/>
        <w:spacing w:before="120" w:after="0" w:line="240" w:lineRule="auto"/>
        <w:ind w:left="567"/>
        <w:jc w:val="both"/>
        <w:rPr>
          <w:bCs/>
        </w:rPr>
      </w:pPr>
    </w:p>
    <w:p w14:paraId="0D5DDB1D" w14:textId="77777777" w:rsidR="00A70294" w:rsidRPr="008679A7" w:rsidRDefault="00A70294" w:rsidP="008679A7">
      <w:pPr>
        <w:pStyle w:val="Akapitzlist"/>
        <w:spacing w:before="120" w:after="0" w:line="240" w:lineRule="auto"/>
        <w:ind w:left="567"/>
        <w:jc w:val="both"/>
        <w:rPr>
          <w:bCs/>
        </w:rPr>
      </w:pPr>
    </w:p>
    <w:p w14:paraId="5D67E2E1" w14:textId="0C0707BC" w:rsidR="000576F2" w:rsidRDefault="000576F2" w:rsidP="003635FE">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lastRenderedPageBreak/>
        <w:t>Zamówienie wykonam sam/następujące części zamówienia powierzę Podwykonawcom</w:t>
      </w:r>
      <w:r w:rsidR="001A4CA0">
        <w:rPr>
          <w:rStyle w:val="Odwoanieprzypisudolnego"/>
        </w:rPr>
        <w:footnoteReference w:id="8"/>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46" w:name="_Hlk9242693"/>
            <w:r w:rsidRPr="006F2C9C">
              <w:rPr>
                <w:sz w:val="20"/>
                <w:szCs w:val="20"/>
              </w:rPr>
              <w:t>Lp.</w:t>
            </w:r>
          </w:p>
        </w:tc>
        <w:tc>
          <w:tcPr>
            <w:tcW w:w="4733" w:type="dxa"/>
          </w:tcPr>
          <w:p w14:paraId="7F1662FA" w14:textId="0FE90482" w:rsidR="00107341" w:rsidRPr="006F2C9C" w:rsidRDefault="00437A67" w:rsidP="006F2C9C">
            <w:pPr>
              <w:contextualSpacing/>
              <w:jc w:val="center"/>
              <w:rPr>
                <w:sz w:val="20"/>
                <w:szCs w:val="20"/>
              </w:rPr>
            </w:pPr>
            <w:r>
              <w:rPr>
                <w:sz w:val="20"/>
                <w:szCs w:val="20"/>
              </w:rPr>
              <w:t xml:space="preserve">Zadanie nr 1 - </w:t>
            </w:r>
            <w:r w:rsidR="00107341"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bookmarkEnd w:id="46"/>
    </w:tbl>
    <w:p w14:paraId="25E9792C" w14:textId="08DA6507" w:rsidR="00437A67" w:rsidRDefault="00437A67" w:rsidP="00437A67">
      <w:pPr>
        <w:pStyle w:val="Akapitzlist"/>
        <w:spacing w:before="120" w:after="0" w:line="240" w:lineRule="auto"/>
        <w:ind w:left="568"/>
        <w:jc w:val="both"/>
      </w:pPr>
    </w:p>
    <w:tbl>
      <w:tblPr>
        <w:tblStyle w:val="Tabela-Siatka1"/>
        <w:tblW w:w="0" w:type="auto"/>
        <w:tblInd w:w="562" w:type="dxa"/>
        <w:tblLook w:val="04A0" w:firstRow="1" w:lastRow="0" w:firstColumn="1" w:lastColumn="0" w:noHBand="0" w:noVBand="1"/>
      </w:tblPr>
      <w:tblGrid>
        <w:gridCol w:w="567"/>
        <w:gridCol w:w="4733"/>
        <w:gridCol w:w="3874"/>
      </w:tblGrid>
      <w:tr w:rsidR="00437A67" w:rsidRPr="006F2C9C" w14:paraId="1BE03BA4" w14:textId="77777777" w:rsidTr="00C55684">
        <w:tc>
          <w:tcPr>
            <w:tcW w:w="567" w:type="dxa"/>
          </w:tcPr>
          <w:p w14:paraId="7645D452" w14:textId="77777777" w:rsidR="00437A67" w:rsidRPr="006F2C9C" w:rsidRDefault="00437A67" w:rsidP="00C55684">
            <w:pPr>
              <w:contextualSpacing/>
              <w:jc w:val="center"/>
              <w:rPr>
                <w:sz w:val="20"/>
                <w:szCs w:val="20"/>
              </w:rPr>
            </w:pPr>
            <w:bookmarkStart w:id="47" w:name="_Hlk46731913"/>
            <w:r w:rsidRPr="006F2C9C">
              <w:rPr>
                <w:sz w:val="20"/>
                <w:szCs w:val="20"/>
              </w:rPr>
              <w:t>Lp.</w:t>
            </w:r>
          </w:p>
        </w:tc>
        <w:tc>
          <w:tcPr>
            <w:tcW w:w="4733" w:type="dxa"/>
          </w:tcPr>
          <w:p w14:paraId="6FEF417A" w14:textId="76CCBC29" w:rsidR="00437A67" w:rsidRPr="006F2C9C" w:rsidRDefault="00437A67" w:rsidP="00C55684">
            <w:pPr>
              <w:contextualSpacing/>
              <w:jc w:val="center"/>
              <w:rPr>
                <w:sz w:val="20"/>
                <w:szCs w:val="20"/>
              </w:rPr>
            </w:pPr>
            <w:r>
              <w:rPr>
                <w:sz w:val="20"/>
                <w:szCs w:val="20"/>
              </w:rPr>
              <w:t xml:space="preserve">Zadanie nr 2 - </w:t>
            </w:r>
            <w:r w:rsidRPr="006F2C9C">
              <w:rPr>
                <w:sz w:val="20"/>
                <w:szCs w:val="20"/>
              </w:rPr>
              <w:t>Zakres powierzonej części zamówienia</w:t>
            </w:r>
          </w:p>
        </w:tc>
        <w:tc>
          <w:tcPr>
            <w:tcW w:w="3874" w:type="dxa"/>
          </w:tcPr>
          <w:p w14:paraId="48AFD08B" w14:textId="77777777" w:rsidR="00437A67" w:rsidRPr="006F2C9C" w:rsidRDefault="00437A67" w:rsidP="00C55684">
            <w:pPr>
              <w:contextualSpacing/>
              <w:jc w:val="center"/>
              <w:rPr>
                <w:sz w:val="20"/>
                <w:szCs w:val="20"/>
              </w:rPr>
            </w:pPr>
            <w:r w:rsidRPr="006F2C9C">
              <w:rPr>
                <w:sz w:val="20"/>
                <w:szCs w:val="20"/>
              </w:rPr>
              <w:t>Firma podwykonawcy</w:t>
            </w:r>
          </w:p>
        </w:tc>
      </w:tr>
      <w:tr w:rsidR="00437A67" w:rsidRPr="00107341" w14:paraId="5FCF69FD" w14:textId="77777777" w:rsidTr="00C55684">
        <w:trPr>
          <w:trHeight w:val="590"/>
        </w:trPr>
        <w:tc>
          <w:tcPr>
            <w:tcW w:w="567" w:type="dxa"/>
          </w:tcPr>
          <w:p w14:paraId="045CBF93" w14:textId="77777777" w:rsidR="00437A67" w:rsidRPr="00107341" w:rsidRDefault="00437A67" w:rsidP="00C55684">
            <w:pPr>
              <w:contextualSpacing/>
              <w:jc w:val="both"/>
            </w:pPr>
          </w:p>
          <w:p w14:paraId="752E1855" w14:textId="77777777" w:rsidR="00437A67" w:rsidRPr="00107341" w:rsidRDefault="00437A67" w:rsidP="00C55684">
            <w:pPr>
              <w:contextualSpacing/>
              <w:jc w:val="both"/>
            </w:pPr>
          </w:p>
        </w:tc>
        <w:tc>
          <w:tcPr>
            <w:tcW w:w="4733" w:type="dxa"/>
          </w:tcPr>
          <w:p w14:paraId="04685BFC" w14:textId="77777777" w:rsidR="00437A67" w:rsidRPr="00107341" w:rsidRDefault="00437A67" w:rsidP="00C55684">
            <w:pPr>
              <w:contextualSpacing/>
              <w:jc w:val="both"/>
            </w:pPr>
          </w:p>
        </w:tc>
        <w:tc>
          <w:tcPr>
            <w:tcW w:w="3874" w:type="dxa"/>
          </w:tcPr>
          <w:p w14:paraId="329D83A0" w14:textId="77777777" w:rsidR="00437A67" w:rsidRPr="00107341" w:rsidRDefault="00437A67" w:rsidP="00C55684">
            <w:pPr>
              <w:contextualSpacing/>
              <w:jc w:val="both"/>
            </w:pPr>
          </w:p>
        </w:tc>
      </w:tr>
      <w:bookmarkEnd w:id="47"/>
    </w:tbl>
    <w:p w14:paraId="3D62816E" w14:textId="3321F916" w:rsidR="00437A67" w:rsidRDefault="00437A67" w:rsidP="00437A67">
      <w:pPr>
        <w:pStyle w:val="Akapitzlist"/>
        <w:spacing w:before="120" w:after="0" w:line="240" w:lineRule="auto"/>
        <w:ind w:left="568"/>
        <w:jc w:val="both"/>
      </w:pPr>
    </w:p>
    <w:tbl>
      <w:tblPr>
        <w:tblStyle w:val="Tabela-Siatka1"/>
        <w:tblW w:w="0" w:type="auto"/>
        <w:tblInd w:w="562" w:type="dxa"/>
        <w:tblLook w:val="04A0" w:firstRow="1" w:lastRow="0" w:firstColumn="1" w:lastColumn="0" w:noHBand="0" w:noVBand="1"/>
      </w:tblPr>
      <w:tblGrid>
        <w:gridCol w:w="567"/>
        <w:gridCol w:w="4733"/>
        <w:gridCol w:w="3874"/>
      </w:tblGrid>
      <w:tr w:rsidR="00437A67" w:rsidRPr="006F2C9C" w14:paraId="3442686F" w14:textId="77777777" w:rsidTr="00C55684">
        <w:tc>
          <w:tcPr>
            <w:tcW w:w="567" w:type="dxa"/>
          </w:tcPr>
          <w:p w14:paraId="538037CA" w14:textId="77777777" w:rsidR="00437A67" w:rsidRPr="006F2C9C" w:rsidRDefault="00437A67" w:rsidP="00C55684">
            <w:pPr>
              <w:contextualSpacing/>
              <w:jc w:val="center"/>
              <w:rPr>
                <w:sz w:val="20"/>
                <w:szCs w:val="20"/>
              </w:rPr>
            </w:pPr>
            <w:r w:rsidRPr="006F2C9C">
              <w:rPr>
                <w:sz w:val="20"/>
                <w:szCs w:val="20"/>
              </w:rPr>
              <w:t>Lp.</w:t>
            </w:r>
          </w:p>
        </w:tc>
        <w:tc>
          <w:tcPr>
            <w:tcW w:w="4733" w:type="dxa"/>
          </w:tcPr>
          <w:p w14:paraId="78E9138D" w14:textId="0E9802A7" w:rsidR="00437A67" w:rsidRPr="006F2C9C" w:rsidRDefault="00437A67" w:rsidP="00C55684">
            <w:pPr>
              <w:contextualSpacing/>
              <w:jc w:val="center"/>
              <w:rPr>
                <w:sz w:val="20"/>
                <w:szCs w:val="20"/>
              </w:rPr>
            </w:pPr>
            <w:r>
              <w:rPr>
                <w:sz w:val="20"/>
                <w:szCs w:val="20"/>
              </w:rPr>
              <w:t xml:space="preserve">Zadanie nr 3 - </w:t>
            </w:r>
            <w:r w:rsidRPr="006F2C9C">
              <w:rPr>
                <w:sz w:val="20"/>
                <w:szCs w:val="20"/>
              </w:rPr>
              <w:t>Zakres powierzonej części zamówienia</w:t>
            </w:r>
          </w:p>
        </w:tc>
        <w:tc>
          <w:tcPr>
            <w:tcW w:w="3874" w:type="dxa"/>
          </w:tcPr>
          <w:p w14:paraId="209FF9E4" w14:textId="77777777" w:rsidR="00437A67" w:rsidRPr="006F2C9C" w:rsidRDefault="00437A67" w:rsidP="00C55684">
            <w:pPr>
              <w:contextualSpacing/>
              <w:jc w:val="center"/>
              <w:rPr>
                <w:sz w:val="20"/>
                <w:szCs w:val="20"/>
              </w:rPr>
            </w:pPr>
            <w:r w:rsidRPr="006F2C9C">
              <w:rPr>
                <w:sz w:val="20"/>
                <w:szCs w:val="20"/>
              </w:rPr>
              <w:t>Firma podwykonawcy</w:t>
            </w:r>
          </w:p>
        </w:tc>
      </w:tr>
      <w:tr w:rsidR="00437A67" w:rsidRPr="00107341" w14:paraId="0FE35999" w14:textId="77777777" w:rsidTr="00C55684">
        <w:trPr>
          <w:trHeight w:val="590"/>
        </w:trPr>
        <w:tc>
          <w:tcPr>
            <w:tcW w:w="567" w:type="dxa"/>
          </w:tcPr>
          <w:p w14:paraId="72AD4489" w14:textId="77777777" w:rsidR="00437A67" w:rsidRPr="00107341" w:rsidRDefault="00437A67" w:rsidP="00C55684">
            <w:pPr>
              <w:contextualSpacing/>
              <w:jc w:val="both"/>
            </w:pPr>
          </w:p>
          <w:p w14:paraId="7C2B3048" w14:textId="77777777" w:rsidR="00437A67" w:rsidRPr="00107341" w:rsidRDefault="00437A67" w:rsidP="00C55684">
            <w:pPr>
              <w:contextualSpacing/>
              <w:jc w:val="both"/>
            </w:pPr>
          </w:p>
        </w:tc>
        <w:tc>
          <w:tcPr>
            <w:tcW w:w="4733" w:type="dxa"/>
          </w:tcPr>
          <w:p w14:paraId="1FE82562" w14:textId="77777777" w:rsidR="00437A67" w:rsidRPr="00107341" w:rsidRDefault="00437A67" w:rsidP="00C55684">
            <w:pPr>
              <w:contextualSpacing/>
              <w:jc w:val="both"/>
            </w:pPr>
          </w:p>
        </w:tc>
        <w:tc>
          <w:tcPr>
            <w:tcW w:w="3874" w:type="dxa"/>
          </w:tcPr>
          <w:p w14:paraId="27EED162" w14:textId="77777777" w:rsidR="00437A67" w:rsidRPr="00107341" w:rsidRDefault="00437A67" w:rsidP="00C55684">
            <w:pPr>
              <w:contextualSpacing/>
              <w:jc w:val="both"/>
            </w:pPr>
          </w:p>
        </w:tc>
      </w:tr>
    </w:tbl>
    <w:p w14:paraId="778790DA" w14:textId="4054DBFE" w:rsidR="00437A67" w:rsidRDefault="00437A67" w:rsidP="00437A67">
      <w:pPr>
        <w:pStyle w:val="Akapitzlist"/>
        <w:spacing w:before="120" w:after="0" w:line="240" w:lineRule="auto"/>
        <w:ind w:left="568"/>
        <w:jc w:val="both"/>
      </w:pPr>
    </w:p>
    <w:tbl>
      <w:tblPr>
        <w:tblStyle w:val="Tabela-Siatka1"/>
        <w:tblW w:w="0" w:type="auto"/>
        <w:tblInd w:w="562" w:type="dxa"/>
        <w:tblLook w:val="04A0" w:firstRow="1" w:lastRow="0" w:firstColumn="1" w:lastColumn="0" w:noHBand="0" w:noVBand="1"/>
      </w:tblPr>
      <w:tblGrid>
        <w:gridCol w:w="567"/>
        <w:gridCol w:w="4733"/>
        <w:gridCol w:w="3874"/>
      </w:tblGrid>
      <w:tr w:rsidR="008679A7" w:rsidRPr="006F2C9C" w14:paraId="2A406F18" w14:textId="77777777" w:rsidTr="00C53368">
        <w:tc>
          <w:tcPr>
            <w:tcW w:w="567" w:type="dxa"/>
          </w:tcPr>
          <w:p w14:paraId="53186FAD" w14:textId="77777777" w:rsidR="008679A7" w:rsidRPr="006F2C9C" w:rsidRDefault="008679A7" w:rsidP="00C53368">
            <w:pPr>
              <w:contextualSpacing/>
              <w:jc w:val="center"/>
              <w:rPr>
                <w:sz w:val="20"/>
                <w:szCs w:val="20"/>
              </w:rPr>
            </w:pPr>
            <w:r w:rsidRPr="006F2C9C">
              <w:rPr>
                <w:sz w:val="20"/>
                <w:szCs w:val="20"/>
              </w:rPr>
              <w:t>Lp.</w:t>
            </w:r>
          </w:p>
        </w:tc>
        <w:tc>
          <w:tcPr>
            <w:tcW w:w="4733" w:type="dxa"/>
          </w:tcPr>
          <w:p w14:paraId="6B812141" w14:textId="41062298" w:rsidR="008679A7" w:rsidRPr="006F2C9C" w:rsidRDefault="008679A7" w:rsidP="00C53368">
            <w:pPr>
              <w:contextualSpacing/>
              <w:jc w:val="center"/>
              <w:rPr>
                <w:sz w:val="20"/>
                <w:szCs w:val="20"/>
              </w:rPr>
            </w:pPr>
            <w:r>
              <w:rPr>
                <w:sz w:val="20"/>
                <w:szCs w:val="20"/>
              </w:rPr>
              <w:t xml:space="preserve">Zadanie nr 4 - </w:t>
            </w:r>
            <w:r w:rsidRPr="006F2C9C">
              <w:rPr>
                <w:sz w:val="20"/>
                <w:szCs w:val="20"/>
              </w:rPr>
              <w:t>Zakres powierzonej części zamówienia</w:t>
            </w:r>
          </w:p>
        </w:tc>
        <w:tc>
          <w:tcPr>
            <w:tcW w:w="3874" w:type="dxa"/>
          </w:tcPr>
          <w:p w14:paraId="53E5998C" w14:textId="77777777" w:rsidR="008679A7" w:rsidRPr="006F2C9C" w:rsidRDefault="008679A7" w:rsidP="00C53368">
            <w:pPr>
              <w:contextualSpacing/>
              <w:jc w:val="center"/>
              <w:rPr>
                <w:sz w:val="20"/>
                <w:szCs w:val="20"/>
              </w:rPr>
            </w:pPr>
            <w:r w:rsidRPr="006F2C9C">
              <w:rPr>
                <w:sz w:val="20"/>
                <w:szCs w:val="20"/>
              </w:rPr>
              <w:t>Firma podwykonawcy</w:t>
            </w:r>
          </w:p>
        </w:tc>
      </w:tr>
      <w:tr w:rsidR="008679A7" w:rsidRPr="00107341" w14:paraId="700A150E" w14:textId="77777777" w:rsidTr="00C53368">
        <w:trPr>
          <w:trHeight w:val="590"/>
        </w:trPr>
        <w:tc>
          <w:tcPr>
            <w:tcW w:w="567" w:type="dxa"/>
          </w:tcPr>
          <w:p w14:paraId="04F2C064" w14:textId="77777777" w:rsidR="008679A7" w:rsidRPr="00107341" w:rsidRDefault="008679A7" w:rsidP="00C53368">
            <w:pPr>
              <w:contextualSpacing/>
              <w:jc w:val="both"/>
            </w:pPr>
          </w:p>
          <w:p w14:paraId="6FCB798B" w14:textId="77777777" w:rsidR="008679A7" w:rsidRPr="00107341" w:rsidRDefault="008679A7" w:rsidP="00C53368">
            <w:pPr>
              <w:contextualSpacing/>
              <w:jc w:val="both"/>
            </w:pPr>
          </w:p>
        </w:tc>
        <w:tc>
          <w:tcPr>
            <w:tcW w:w="4733" w:type="dxa"/>
          </w:tcPr>
          <w:p w14:paraId="6C02B2B1" w14:textId="77777777" w:rsidR="008679A7" w:rsidRPr="00107341" w:rsidRDefault="008679A7" w:rsidP="00C53368">
            <w:pPr>
              <w:contextualSpacing/>
              <w:jc w:val="both"/>
            </w:pPr>
          </w:p>
        </w:tc>
        <w:tc>
          <w:tcPr>
            <w:tcW w:w="3874" w:type="dxa"/>
          </w:tcPr>
          <w:p w14:paraId="3E8E3167" w14:textId="77777777" w:rsidR="008679A7" w:rsidRPr="00107341" w:rsidRDefault="008679A7" w:rsidP="00C53368">
            <w:pPr>
              <w:contextualSpacing/>
              <w:jc w:val="both"/>
            </w:pPr>
          </w:p>
        </w:tc>
      </w:tr>
    </w:tbl>
    <w:p w14:paraId="12886EDA" w14:textId="77777777" w:rsidR="008679A7" w:rsidRDefault="008679A7" w:rsidP="00437A67">
      <w:pPr>
        <w:pStyle w:val="Akapitzlist"/>
        <w:spacing w:before="120" w:after="0" w:line="240" w:lineRule="auto"/>
        <w:ind w:left="568"/>
        <w:jc w:val="both"/>
      </w:pPr>
    </w:p>
    <w:p w14:paraId="1FE3D4AB" w14:textId="77777777" w:rsidR="00437A67" w:rsidRDefault="00437A67" w:rsidP="00437A67">
      <w:pPr>
        <w:pStyle w:val="Akapitzlist"/>
        <w:spacing w:before="120" w:after="0" w:line="240" w:lineRule="auto"/>
        <w:ind w:left="568"/>
        <w:jc w:val="both"/>
      </w:pPr>
    </w:p>
    <w:p w14:paraId="6D194D95" w14:textId="7D28EBC2"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9"/>
      </w:r>
      <w:r w:rsidRPr="00107341">
        <w:t xml:space="preserve"> (nazwa/firma podwykonawców):</w:t>
      </w:r>
      <w:r w:rsidR="00184EFC">
        <w:t xml:space="preserve"> </w:t>
      </w:r>
    </w:p>
    <w:p w14:paraId="7EC23547" w14:textId="253A620F" w:rsidR="00184EFC" w:rsidRDefault="00437A67" w:rsidP="006F2C9C">
      <w:pPr>
        <w:spacing w:after="120" w:line="240" w:lineRule="auto"/>
        <w:ind w:left="567"/>
        <w:jc w:val="both"/>
        <w:rPr>
          <w:b/>
        </w:rPr>
      </w:pPr>
      <w:bookmarkStart w:id="48" w:name="_Hlk46391604"/>
      <w:r>
        <w:rPr>
          <w:b/>
        </w:rPr>
        <w:t xml:space="preserve">Zadanie nr 1 - </w:t>
      </w:r>
      <w:r w:rsidR="00184EFC" w:rsidRPr="00476D06">
        <w:rPr>
          <w:b/>
        </w:rPr>
        <w:t>…………</w:t>
      </w:r>
      <w:r w:rsidR="00200675" w:rsidRPr="00476D06">
        <w:rPr>
          <w:b/>
        </w:rPr>
        <w:t>…………………………</w:t>
      </w:r>
      <w:r w:rsidR="006F2C9C">
        <w:rPr>
          <w:b/>
        </w:rPr>
        <w:t>……………………….</w:t>
      </w:r>
      <w:r w:rsidR="00200675" w:rsidRPr="00476D06">
        <w:rPr>
          <w:b/>
        </w:rPr>
        <w:t>………………………</w:t>
      </w:r>
      <w:r w:rsidR="00476D06">
        <w:rPr>
          <w:b/>
        </w:rPr>
        <w:t>……………………………………………</w:t>
      </w:r>
      <w:bookmarkEnd w:id="48"/>
    </w:p>
    <w:p w14:paraId="4BD0971D" w14:textId="41F34448" w:rsidR="00437A67" w:rsidRDefault="00437A67" w:rsidP="006F2C9C">
      <w:pPr>
        <w:spacing w:after="120" w:line="240" w:lineRule="auto"/>
        <w:ind w:left="567"/>
        <w:jc w:val="both"/>
        <w:rPr>
          <w:b/>
        </w:rPr>
      </w:pPr>
      <w:r w:rsidRPr="00437A67">
        <w:rPr>
          <w:b/>
        </w:rPr>
        <w:t xml:space="preserve">Zadanie nr </w:t>
      </w:r>
      <w:r>
        <w:rPr>
          <w:b/>
        </w:rPr>
        <w:t>2</w:t>
      </w:r>
      <w:r w:rsidRPr="00437A67">
        <w:rPr>
          <w:b/>
        </w:rPr>
        <w:t xml:space="preserve"> - …………………………………………………………….……………………………………………………………………</w:t>
      </w:r>
    </w:p>
    <w:p w14:paraId="55F157E1" w14:textId="2369F763" w:rsidR="00437A67" w:rsidRDefault="00437A67" w:rsidP="006F2C9C">
      <w:pPr>
        <w:spacing w:after="120" w:line="240" w:lineRule="auto"/>
        <w:ind w:left="567"/>
        <w:jc w:val="both"/>
        <w:rPr>
          <w:b/>
        </w:rPr>
      </w:pPr>
      <w:bookmarkStart w:id="49" w:name="_Hlk46731932"/>
      <w:r>
        <w:rPr>
          <w:b/>
        </w:rPr>
        <w:t xml:space="preserve">Zadanie nr 3 - </w:t>
      </w:r>
      <w:r w:rsidRPr="00476D06">
        <w:rPr>
          <w:b/>
        </w:rPr>
        <w:t>……………………………………</w:t>
      </w:r>
      <w:r>
        <w:rPr>
          <w:b/>
        </w:rPr>
        <w:t>……………………….</w:t>
      </w:r>
      <w:r w:rsidRPr="00476D06">
        <w:rPr>
          <w:b/>
        </w:rPr>
        <w:t>………………………</w:t>
      </w:r>
      <w:r>
        <w:rPr>
          <w:b/>
        </w:rPr>
        <w:t>……………………………………………</w:t>
      </w:r>
      <w:bookmarkEnd w:id="49"/>
    </w:p>
    <w:p w14:paraId="33446676" w14:textId="789951FE" w:rsidR="008679A7" w:rsidRDefault="008679A7" w:rsidP="006F2C9C">
      <w:pPr>
        <w:spacing w:after="120" w:line="240" w:lineRule="auto"/>
        <w:ind w:left="567"/>
        <w:jc w:val="both"/>
        <w:rPr>
          <w:b/>
        </w:rPr>
      </w:pPr>
      <w:r w:rsidRPr="008679A7">
        <w:rPr>
          <w:b/>
        </w:rPr>
        <w:t xml:space="preserve">Zadanie nr </w:t>
      </w:r>
      <w:r>
        <w:rPr>
          <w:b/>
        </w:rPr>
        <w:t>4</w:t>
      </w:r>
      <w:r w:rsidRPr="008679A7">
        <w:rPr>
          <w:b/>
        </w:rPr>
        <w:t xml:space="preserve"> - …………………………………………………………….……………………………………………………………………</w:t>
      </w:r>
    </w:p>
    <w:p w14:paraId="1FC278FA" w14:textId="77777777" w:rsidR="008679A7" w:rsidRPr="00476D06" w:rsidRDefault="008679A7" w:rsidP="006F2C9C">
      <w:pPr>
        <w:spacing w:after="120" w:line="240" w:lineRule="auto"/>
        <w:ind w:left="567"/>
        <w:jc w:val="both"/>
        <w:rPr>
          <w:b/>
        </w:rPr>
      </w:pP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Pr="007C4009"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w:t>
      </w:r>
      <w:r w:rsidRPr="007C4009">
        <w:t>Zamawiającego oraz do wniesienia zabezpieczenia należytego wykonania umowy,</w:t>
      </w:r>
    </w:p>
    <w:p w14:paraId="2A451321" w14:textId="41F9EA1F" w:rsidR="00F70544" w:rsidRPr="007C4009" w:rsidRDefault="00BB630F" w:rsidP="00540A95">
      <w:pPr>
        <w:pStyle w:val="Akapitzlist"/>
        <w:numPr>
          <w:ilvl w:val="0"/>
          <w:numId w:val="40"/>
        </w:numPr>
        <w:spacing w:after="0" w:line="240" w:lineRule="auto"/>
        <w:ind w:left="567" w:hanging="283"/>
        <w:jc w:val="both"/>
        <w:rPr>
          <w:bCs/>
        </w:rPr>
      </w:pPr>
      <w:r w:rsidRPr="007C4009">
        <w:lastRenderedPageBreak/>
        <w:t xml:space="preserve">zobowiązuję się do zatrudnienia na podstawie umowy o pracę osób wykonujących w trakcie realizacji zamówienia czynności podstawowe z zakresu wykonywania </w:t>
      </w:r>
      <w:r w:rsidR="00AD053C" w:rsidRPr="007C4009">
        <w:t xml:space="preserve">prac: </w:t>
      </w:r>
      <w:r w:rsidR="00F70544" w:rsidRPr="007C4009">
        <w:t>przygotowawczych i rozbiórkowych (np. zabezpieczenia rosnących drzew</w:t>
      </w:r>
      <w:r w:rsidR="000D7AB5" w:rsidRPr="007C4009">
        <w:t>)</w:t>
      </w:r>
      <w:r w:rsidR="00F70544" w:rsidRPr="007C4009">
        <w:t>, robót ziemnych (korytowanie, ustawienie/regulacja krawężników, ustawienie obrzeży), brukarskich (układanie nawierzchni z kostki), montażowych (ustawienie/regulacja oznakowania pionowego, barier) wykończeniowo – porządkowych (regulacja włazów/zaworów, nasadzenie zieleni</w:t>
      </w:r>
      <w:r w:rsidR="000D7AB5" w:rsidRPr="007C4009">
        <w:t xml:space="preserve"> i jej pielęgnacja</w:t>
      </w:r>
      <w:r w:rsidR="00F70544" w:rsidRPr="007C4009">
        <w:t>),</w:t>
      </w:r>
    </w:p>
    <w:p w14:paraId="00EC1091" w14:textId="50C6AB99" w:rsidR="00A11302" w:rsidRPr="00BA7106"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10"/>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w:t>
      </w:r>
      <w:r w:rsidRPr="00BA7106">
        <w:rPr>
          <w:bCs/>
        </w:rPr>
        <w:t>postępowaniu.*</w:t>
      </w:r>
    </w:p>
    <w:p w14:paraId="7EE50167" w14:textId="77777777" w:rsidR="00437A67" w:rsidRPr="00BA7106" w:rsidRDefault="00AC363E" w:rsidP="00791CA5">
      <w:pPr>
        <w:pStyle w:val="Akapitzlist"/>
        <w:numPr>
          <w:ilvl w:val="1"/>
          <w:numId w:val="28"/>
        </w:numPr>
        <w:spacing w:after="0" w:line="240" w:lineRule="auto"/>
        <w:ind w:left="284" w:hanging="284"/>
      </w:pPr>
      <w:r w:rsidRPr="00BA7106">
        <w:t xml:space="preserve">Wadium </w:t>
      </w:r>
      <w:r w:rsidR="003C2635" w:rsidRPr="00BA7106">
        <w:t>w wysokości</w:t>
      </w:r>
      <w:r w:rsidR="00200675" w:rsidRPr="00BA7106">
        <w:t>:</w:t>
      </w:r>
      <w:bookmarkStart w:id="50" w:name="_Hlk9242865"/>
    </w:p>
    <w:p w14:paraId="015F4EE2" w14:textId="5B6CE7FA" w:rsidR="00200675" w:rsidRPr="00BA7106" w:rsidRDefault="00791CA5" w:rsidP="00437A67">
      <w:pPr>
        <w:pStyle w:val="Akapitzlist"/>
        <w:numPr>
          <w:ilvl w:val="2"/>
          <w:numId w:val="28"/>
        </w:numPr>
        <w:spacing w:after="0" w:line="240" w:lineRule="auto"/>
        <w:ind w:left="567"/>
      </w:pPr>
      <w:r w:rsidRPr="00BA7106">
        <w:t xml:space="preserve"> </w:t>
      </w:r>
      <w:bookmarkStart w:id="51" w:name="_Hlk46391693"/>
      <w:r w:rsidR="00437A67" w:rsidRPr="00BA7106">
        <w:t xml:space="preserve">Zadanie nr 1 - </w:t>
      </w:r>
      <w:r w:rsidR="00437A67" w:rsidRPr="00BA7106">
        <w:rPr>
          <w:b/>
          <w:bCs/>
        </w:rPr>
        <w:t>8</w:t>
      </w:r>
      <w:r w:rsidR="00D6029F" w:rsidRPr="00BA7106">
        <w:rPr>
          <w:b/>
          <w:bCs/>
        </w:rPr>
        <w:t>.</w:t>
      </w:r>
      <w:r w:rsidR="00A11302" w:rsidRPr="00BA7106">
        <w:rPr>
          <w:b/>
          <w:bCs/>
        </w:rPr>
        <w:t>000,00</w:t>
      </w:r>
      <w:r w:rsidR="003C2635" w:rsidRPr="00BA7106">
        <w:rPr>
          <w:b/>
          <w:bCs/>
        </w:rPr>
        <w:t xml:space="preserve"> zł</w:t>
      </w:r>
      <w:r w:rsidR="003C2635" w:rsidRPr="00BA7106">
        <w:t xml:space="preserve"> (słownie:</w:t>
      </w:r>
      <w:r w:rsidR="00722BD8" w:rsidRPr="00BA7106">
        <w:t xml:space="preserve"> </w:t>
      </w:r>
      <w:r w:rsidR="00437A67" w:rsidRPr="00BA7106">
        <w:t>osiem</w:t>
      </w:r>
      <w:r w:rsidR="00A11302" w:rsidRPr="00BA7106">
        <w:t xml:space="preserve"> tysięcy zł</w:t>
      </w:r>
      <w:r w:rsidR="00415A08" w:rsidRPr="00BA7106">
        <w:t>o</w:t>
      </w:r>
      <w:r w:rsidR="00A11302" w:rsidRPr="00BA7106">
        <w:t>tych</w:t>
      </w:r>
      <w:r w:rsidR="002A1A70" w:rsidRPr="00BA7106">
        <w:t xml:space="preserve"> 00/100</w:t>
      </w:r>
      <w:r w:rsidR="003C2635" w:rsidRPr="00BA7106">
        <w:t>) zostało wniesione  w dniu ……………………….……..… w formie .....................................................................................</w:t>
      </w:r>
      <w:bookmarkEnd w:id="50"/>
      <w:bookmarkEnd w:id="51"/>
    </w:p>
    <w:p w14:paraId="7C0C5911" w14:textId="25DE6B00" w:rsidR="00437A67" w:rsidRPr="00BA7106" w:rsidRDefault="00437A67" w:rsidP="00437A67">
      <w:pPr>
        <w:pStyle w:val="Akapitzlist"/>
        <w:numPr>
          <w:ilvl w:val="2"/>
          <w:numId w:val="28"/>
        </w:numPr>
        <w:spacing w:after="0" w:line="240" w:lineRule="auto"/>
        <w:ind w:left="567"/>
      </w:pPr>
      <w:r w:rsidRPr="00BA7106">
        <w:t xml:space="preserve">Zadanie nr 2 - </w:t>
      </w:r>
      <w:r w:rsidR="00BA7106" w:rsidRPr="00BA7106">
        <w:rPr>
          <w:b/>
          <w:bCs/>
        </w:rPr>
        <w:t>9</w:t>
      </w:r>
      <w:r w:rsidRPr="00BA7106">
        <w:rPr>
          <w:b/>
          <w:bCs/>
        </w:rPr>
        <w:t>.000,00 zł</w:t>
      </w:r>
      <w:r w:rsidRPr="00BA7106">
        <w:t xml:space="preserve"> (słownie: </w:t>
      </w:r>
      <w:r w:rsidR="00BA7106" w:rsidRPr="00BA7106">
        <w:t>dziewięć</w:t>
      </w:r>
      <w:r w:rsidRPr="00BA7106">
        <w:t xml:space="preserve"> tysięcy złotych 00/100) zostało wniesione  w dniu ……………………….……..… w formie .....................................................................................</w:t>
      </w:r>
    </w:p>
    <w:p w14:paraId="1CC75C24" w14:textId="243B939D" w:rsidR="00437A67" w:rsidRPr="00BA7106" w:rsidRDefault="00437A67" w:rsidP="00437A67">
      <w:pPr>
        <w:pStyle w:val="Akapitzlist"/>
        <w:numPr>
          <w:ilvl w:val="2"/>
          <w:numId w:val="28"/>
        </w:numPr>
        <w:spacing w:after="0" w:line="240" w:lineRule="auto"/>
        <w:ind w:left="567"/>
      </w:pPr>
      <w:bookmarkStart w:id="52" w:name="_Hlk46731966"/>
      <w:r w:rsidRPr="00BA7106">
        <w:t xml:space="preserve">Zadanie nr 3 - </w:t>
      </w:r>
      <w:r w:rsidR="00BA7106" w:rsidRPr="00BA7106">
        <w:rPr>
          <w:b/>
          <w:bCs/>
        </w:rPr>
        <w:t>10</w:t>
      </w:r>
      <w:r w:rsidRPr="00BA7106">
        <w:rPr>
          <w:b/>
          <w:bCs/>
        </w:rPr>
        <w:t>.000,00 zł</w:t>
      </w:r>
      <w:r w:rsidRPr="00BA7106">
        <w:t xml:space="preserve"> (słownie: </w:t>
      </w:r>
      <w:r w:rsidR="00BA7106" w:rsidRPr="00BA7106">
        <w:t>dziesięć</w:t>
      </w:r>
      <w:r w:rsidRPr="00BA7106">
        <w:t xml:space="preserve"> tysięcy złotych 00/100) zostało wniesione  w dniu ……………………….……..… w formie ...................................................................................</w:t>
      </w:r>
      <w:bookmarkEnd w:id="52"/>
      <w:r w:rsidRPr="00BA7106">
        <w:t>..</w:t>
      </w:r>
    </w:p>
    <w:p w14:paraId="79E27FE7" w14:textId="58A5FE80" w:rsidR="00391D56" w:rsidRPr="00BA7106" w:rsidRDefault="00391D56" w:rsidP="00437A67">
      <w:pPr>
        <w:pStyle w:val="Akapitzlist"/>
        <w:numPr>
          <w:ilvl w:val="2"/>
          <w:numId w:val="28"/>
        </w:numPr>
        <w:spacing w:after="0" w:line="240" w:lineRule="auto"/>
        <w:ind w:left="567"/>
      </w:pPr>
      <w:r w:rsidRPr="00BA7106">
        <w:t xml:space="preserve">Zadanie nr 4 </w:t>
      </w:r>
      <w:r w:rsidR="00BA7106" w:rsidRPr="00BA7106">
        <w:t>–</w:t>
      </w:r>
      <w:r w:rsidRPr="00BA7106">
        <w:t xml:space="preserve"> </w:t>
      </w:r>
      <w:r w:rsidR="00BA7106" w:rsidRPr="00BA7106">
        <w:rPr>
          <w:b/>
          <w:bCs/>
        </w:rPr>
        <w:t>3.</w:t>
      </w:r>
      <w:r w:rsidRPr="00BA7106">
        <w:rPr>
          <w:b/>
          <w:bCs/>
        </w:rPr>
        <w:t>000,00 zł</w:t>
      </w:r>
      <w:r w:rsidRPr="00BA7106">
        <w:t xml:space="preserve"> (słownie: </w:t>
      </w:r>
      <w:r w:rsidR="00BA7106" w:rsidRPr="00BA7106">
        <w:t>trzy tysiące</w:t>
      </w:r>
      <w:r w:rsidRPr="00BA7106">
        <w:t xml:space="preserve"> złotych 00/100) zostało wniesione  w dniu ……………………….……..… w formie ....................................................................................</w:t>
      </w:r>
    </w:p>
    <w:p w14:paraId="0F7C34A6" w14:textId="69940D1A" w:rsidR="00D6029F" w:rsidRPr="00975C35" w:rsidRDefault="003C2635" w:rsidP="00D6029F">
      <w:pPr>
        <w:pStyle w:val="Akapitzlist"/>
        <w:spacing w:after="0" w:line="240" w:lineRule="auto"/>
        <w:ind w:left="284"/>
        <w:jc w:val="both"/>
      </w:pPr>
      <w:r w:rsidRPr="00BA7106">
        <w:t>Po zakończeniu postępowania o udzielenie zamówienia</w:t>
      </w:r>
      <w:r w:rsidRPr="00975C35">
        <w:t xml:space="preserve">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11"/>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12"/>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13"/>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6E1C5240"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Zgodnie z art. 7 ust. 1 pkt 2 i pkt 3 ustawy z dnia 6 marca 2018 r. prawo przedsiębiorców (</w:t>
      </w:r>
      <w:bookmarkStart w:id="53" w:name="_Hlk33182752"/>
      <w:proofErr w:type="spellStart"/>
      <w:r w:rsidRPr="00F70544">
        <w:rPr>
          <w:rFonts w:ascii="Calibri" w:eastAsia="Calibri" w:hAnsi="Calibri" w:cs="Times New Roman"/>
          <w:i/>
          <w:sz w:val="20"/>
          <w:szCs w:val="20"/>
        </w:rPr>
        <w:t>t.j</w:t>
      </w:r>
      <w:proofErr w:type="spellEnd"/>
      <w:r w:rsidRPr="00F70544">
        <w:rPr>
          <w:rFonts w:ascii="Calibri" w:eastAsia="Calibri" w:hAnsi="Calibri" w:cs="Times New Roman"/>
          <w:i/>
          <w:sz w:val="20"/>
          <w:szCs w:val="20"/>
        </w:rPr>
        <w:t xml:space="preserve">. Dz. U. z 2019 r. </w:t>
      </w:r>
      <w:r w:rsidRPr="00F70544">
        <w:rPr>
          <w:rFonts w:ascii="Calibri" w:eastAsia="Calibri" w:hAnsi="Calibri" w:cs="Times New Roman"/>
          <w:i/>
          <w:sz w:val="20"/>
          <w:szCs w:val="20"/>
        </w:rPr>
        <w:br/>
        <w:t>poz. 1292 ze zm.</w:t>
      </w:r>
      <w:bookmarkEnd w:id="53"/>
      <w:r w:rsidRPr="00F70544">
        <w:rPr>
          <w:rFonts w:ascii="Calibri" w:eastAsia="Calibri" w:hAnsi="Calibri" w:cs="Times New Roman"/>
          <w:i/>
          <w:sz w:val="20"/>
          <w:szCs w:val="20"/>
        </w:rPr>
        <w:t>):</w:t>
      </w:r>
    </w:p>
    <w:p w14:paraId="4F8C64E6"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u w:val="single"/>
        </w:rPr>
        <w:t>Za małego przedsiębiorcę</w:t>
      </w:r>
      <w:r w:rsidRPr="00F70544">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5807AAF0"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1) zatrudniał średniorocznie mniej niż 50 pracowników oraz</w:t>
      </w:r>
    </w:p>
    <w:p w14:paraId="39359BCB"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F70544">
        <w:rPr>
          <w:rFonts w:ascii="Calibri" w:eastAsia="Calibri" w:hAnsi="Calibri" w:cs="Times New Roman"/>
          <w:i/>
          <w:sz w:val="20"/>
          <w:szCs w:val="20"/>
        </w:rPr>
        <w:t>mikroprzedsiębiorcą</w:t>
      </w:r>
      <w:proofErr w:type="spellEnd"/>
      <w:r w:rsidRPr="00F70544">
        <w:rPr>
          <w:rFonts w:ascii="Calibri" w:eastAsia="Calibri" w:hAnsi="Calibri" w:cs="Times New Roman"/>
          <w:i/>
          <w:sz w:val="20"/>
          <w:szCs w:val="20"/>
        </w:rPr>
        <w:t>.</w:t>
      </w:r>
    </w:p>
    <w:p w14:paraId="58A69615"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u w:val="single"/>
        </w:rPr>
        <w:lastRenderedPageBreak/>
        <w:t>Za średniego przedsiębiorę</w:t>
      </w:r>
      <w:r w:rsidRPr="00F70544">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09D88D95" w14:textId="77777777" w:rsidR="00F70544" w:rsidRPr="00F70544"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1) zatrudniał średniorocznie mniej niż 250 pracowników oraz</w:t>
      </w:r>
    </w:p>
    <w:p w14:paraId="1ABE56A7" w14:textId="53BC3A76" w:rsidR="00722BD8" w:rsidRPr="004D5AF9" w:rsidRDefault="00F70544" w:rsidP="00F70544">
      <w:pPr>
        <w:spacing w:after="0" w:line="240" w:lineRule="auto"/>
        <w:ind w:left="284"/>
        <w:jc w:val="both"/>
        <w:rPr>
          <w:rFonts w:ascii="Calibri" w:eastAsia="Calibri" w:hAnsi="Calibri" w:cs="Times New Roman"/>
          <w:i/>
          <w:sz w:val="20"/>
          <w:szCs w:val="20"/>
        </w:rPr>
      </w:pPr>
      <w:r w:rsidRPr="00F70544">
        <w:rPr>
          <w:rFonts w:ascii="Calibri" w:eastAsia="Calibri" w:hAnsi="Calibri" w:cs="Times New Roman"/>
          <w:i/>
          <w:sz w:val="20"/>
          <w:szCs w:val="20"/>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F70544">
        <w:rPr>
          <w:rFonts w:ascii="Calibri" w:eastAsia="Calibri" w:hAnsi="Calibri" w:cs="Times New Roman"/>
          <w:i/>
          <w:sz w:val="20"/>
          <w:szCs w:val="20"/>
        </w:rPr>
        <w:t>mikroprzedsiębiorcą</w:t>
      </w:r>
      <w:proofErr w:type="spellEnd"/>
      <w:r w:rsidRPr="00F70544">
        <w:rPr>
          <w:rFonts w:ascii="Calibri" w:eastAsia="Calibri" w:hAnsi="Calibri" w:cs="Times New Roman"/>
          <w:i/>
          <w:sz w:val="20"/>
          <w:szCs w:val="20"/>
        </w:rPr>
        <w:t xml:space="preserve"> ani małym przedsiębiorcą</w:t>
      </w:r>
      <w:r w:rsidR="00722BD8" w:rsidRPr="00575BDB">
        <w:rPr>
          <w:rFonts w:ascii="Calibri" w:eastAsia="Calibri" w:hAnsi="Calibri" w:cs="Times New Roman"/>
          <w:i/>
          <w:sz w:val="20"/>
          <w:szCs w:val="20"/>
        </w:rPr>
        <w:t>.</w:t>
      </w:r>
    </w:p>
    <w:p w14:paraId="5176BBB2" w14:textId="77777777" w:rsidR="00791CA5" w:rsidRDefault="00791CA5" w:rsidP="00676B6C">
      <w:pPr>
        <w:spacing w:after="0" w:line="240" w:lineRule="auto"/>
      </w:pPr>
    </w:p>
    <w:p w14:paraId="3A7639D7" w14:textId="77777777" w:rsidR="00E86F73" w:rsidRDefault="00E86F73" w:rsidP="00676B6C">
      <w:pPr>
        <w:spacing w:after="0" w:line="240" w:lineRule="auto"/>
      </w:pPr>
    </w:p>
    <w:p w14:paraId="5D4C4E22" w14:textId="77777777" w:rsidR="00E86F73" w:rsidRDefault="00E86F73" w:rsidP="00676B6C">
      <w:pPr>
        <w:spacing w:after="0" w:line="240" w:lineRule="auto"/>
      </w:pPr>
    </w:p>
    <w:p w14:paraId="64EA1B9D" w14:textId="77777777" w:rsidR="00E86F73" w:rsidRDefault="00E86F73" w:rsidP="00676B6C">
      <w:pPr>
        <w:spacing w:after="0" w:line="240" w:lineRule="auto"/>
      </w:pPr>
    </w:p>
    <w:p w14:paraId="192EDED4" w14:textId="77777777" w:rsidR="00E86F73" w:rsidRDefault="00E86F73" w:rsidP="00676B6C">
      <w:pPr>
        <w:spacing w:after="0" w:line="240" w:lineRule="auto"/>
      </w:pPr>
    </w:p>
    <w:p w14:paraId="1678F18F" w14:textId="77777777" w:rsidR="00E86F73" w:rsidRDefault="00E86F73" w:rsidP="00676B6C">
      <w:pPr>
        <w:spacing w:after="0" w:line="240" w:lineRule="auto"/>
      </w:pPr>
    </w:p>
    <w:p w14:paraId="47CC606E" w14:textId="77777777" w:rsidR="00E86F73" w:rsidRDefault="00E86F73" w:rsidP="00676B6C">
      <w:pPr>
        <w:spacing w:after="0" w:line="240" w:lineRule="auto"/>
      </w:pPr>
    </w:p>
    <w:p w14:paraId="31F9A8F2" w14:textId="77777777" w:rsidR="00E86F73" w:rsidRDefault="00E86F73" w:rsidP="00676B6C">
      <w:pPr>
        <w:spacing w:after="0" w:line="240" w:lineRule="auto"/>
      </w:pPr>
    </w:p>
    <w:p w14:paraId="2D4AC40D" w14:textId="77777777" w:rsidR="00E86F73" w:rsidRDefault="00E86F73" w:rsidP="00676B6C">
      <w:pPr>
        <w:spacing w:after="0" w:line="240" w:lineRule="auto"/>
      </w:pPr>
    </w:p>
    <w:p w14:paraId="209CC134" w14:textId="77777777" w:rsidR="00E86F73" w:rsidRDefault="00E86F73" w:rsidP="00676B6C">
      <w:pPr>
        <w:spacing w:after="0" w:line="240" w:lineRule="auto"/>
      </w:pPr>
    </w:p>
    <w:p w14:paraId="50E555EA" w14:textId="77777777" w:rsidR="00E86F73" w:rsidRDefault="00E86F73" w:rsidP="00676B6C">
      <w:pPr>
        <w:spacing w:after="0" w:line="240" w:lineRule="auto"/>
      </w:pPr>
    </w:p>
    <w:p w14:paraId="587DE5DB" w14:textId="77777777" w:rsidR="00E86F73" w:rsidRDefault="00E86F73" w:rsidP="00676B6C">
      <w:pPr>
        <w:spacing w:after="0" w:line="240" w:lineRule="auto"/>
      </w:pPr>
    </w:p>
    <w:p w14:paraId="6BCC8EA3" w14:textId="091DD4EB"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A40F19">
      <w:pPr>
        <w:ind w:left="7080"/>
        <w:rPr>
          <w:b/>
        </w:rPr>
      </w:pPr>
      <w:r w:rsidRPr="00A40F19">
        <w:rPr>
          <w:b/>
        </w:rPr>
        <w:lastRenderedPageBreak/>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463DBF0A" w:rsidR="00D833F6" w:rsidRPr="00364798" w:rsidRDefault="0079147B" w:rsidP="00540B08">
      <w:pPr>
        <w:spacing w:after="0" w:line="240" w:lineRule="auto"/>
        <w:jc w:val="both"/>
        <w:rPr>
          <w:bCs/>
          <w:i/>
          <w:sz w:val="16"/>
          <w:szCs w:val="16"/>
        </w:rPr>
      </w:pPr>
      <w:bookmarkStart w:id="54" w:name="_Hlk9244639"/>
      <w:bookmarkStart w:id="55" w:name="_Hlk46396802"/>
      <w:bookmarkStart w:id="56"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57" w:name="_Hlk11741589"/>
      <w:r w:rsidRPr="009C464E">
        <w:rPr>
          <w:rFonts w:ascii="Calibri" w:eastAsia="Times New Roman" w:hAnsi="Calibri" w:cs="Times New Roman"/>
          <w:bCs/>
          <w:sz w:val="20"/>
          <w:szCs w:val="20"/>
          <w:lang w:eastAsia="pl-PL"/>
        </w:rPr>
        <w:t xml:space="preserve">na </w:t>
      </w:r>
      <w:bookmarkStart w:id="58" w:name="_Hlk10791084"/>
      <w:r w:rsidR="00A11442" w:rsidRPr="009C464E">
        <w:rPr>
          <w:rFonts w:ascii="Calibri" w:eastAsia="Times New Roman" w:hAnsi="Calibri" w:cs="Times New Roman"/>
          <w:bCs/>
          <w:sz w:val="20"/>
          <w:szCs w:val="20"/>
          <w:lang w:eastAsia="pl-PL"/>
        </w:rPr>
        <w:t xml:space="preserve">wykonanie robót budowlanych pn. </w:t>
      </w:r>
      <w:bookmarkStart w:id="59" w:name="_Hlk35345378"/>
      <w:r w:rsidR="00A11442" w:rsidRPr="00933819">
        <w:rPr>
          <w:rFonts w:ascii="Calibri" w:eastAsia="Times New Roman" w:hAnsi="Calibri" w:cs="Times New Roman"/>
          <w:bCs/>
          <w:sz w:val="20"/>
          <w:szCs w:val="20"/>
          <w:lang w:eastAsia="pl-PL"/>
        </w:rPr>
        <w:t>„</w:t>
      </w:r>
      <w:r w:rsidR="00933819" w:rsidRPr="00933819">
        <w:rPr>
          <w:rFonts w:ascii="Calibri" w:eastAsia="Times New Roman" w:hAnsi="Calibri" w:cs="Times New Roman"/>
          <w:bCs/>
          <w:sz w:val="20"/>
          <w:szCs w:val="20"/>
          <w:lang w:eastAsia="pl-PL"/>
        </w:rPr>
        <w:t xml:space="preserve">Przebudowa chodników w Słupsku, w ciągu ulic: Bolesława Prusa, Wileńskiej (odcinek od Placu </w:t>
      </w:r>
      <w:r w:rsidR="00933819" w:rsidRPr="00EF0748">
        <w:rPr>
          <w:rFonts w:ascii="Calibri" w:eastAsia="Times New Roman" w:hAnsi="Calibri" w:cs="Times New Roman"/>
          <w:bCs/>
          <w:sz w:val="20"/>
          <w:szCs w:val="20"/>
          <w:lang w:eastAsia="pl-PL"/>
        </w:rPr>
        <w:t xml:space="preserve">Broniewskiego do Al. Wolności), Przemysłowej - etap I (odcinek Paderewskiego </w:t>
      </w:r>
      <w:r w:rsidR="00933819" w:rsidRPr="00EF0748">
        <w:rPr>
          <w:rFonts w:ascii="Calibri" w:eastAsia="Times New Roman" w:hAnsi="Calibri" w:cs="Times New Roman"/>
          <w:bCs/>
          <w:sz w:val="20"/>
          <w:szCs w:val="20"/>
          <w:lang w:eastAsia="pl-PL"/>
        </w:rPr>
        <w:sym w:font="Symbol" w:char="F02D"/>
      </w:r>
      <w:r w:rsidR="00933819" w:rsidRPr="00EF0748">
        <w:rPr>
          <w:rFonts w:ascii="Calibri" w:eastAsia="Times New Roman" w:hAnsi="Calibri" w:cs="Times New Roman"/>
          <w:bCs/>
          <w:sz w:val="20"/>
          <w:szCs w:val="20"/>
          <w:lang w:eastAsia="pl-PL"/>
        </w:rPr>
        <w:t xml:space="preserve"> tory) i Piotra Skargi</w:t>
      </w:r>
      <w:r w:rsidR="00A11442" w:rsidRPr="00EF0748">
        <w:rPr>
          <w:rFonts w:ascii="Calibri" w:eastAsia="Times New Roman" w:hAnsi="Calibri" w:cs="Times New Roman"/>
          <w:bCs/>
          <w:sz w:val="20"/>
          <w:szCs w:val="20"/>
          <w:lang w:eastAsia="pl-PL"/>
        </w:rPr>
        <w:t>”</w:t>
      </w:r>
      <w:r w:rsidR="00210FCD" w:rsidRPr="00EF0748">
        <w:rPr>
          <w:rFonts w:ascii="Calibri" w:eastAsia="Times New Roman" w:hAnsi="Calibri" w:cs="Times New Roman"/>
          <w:bCs/>
          <w:sz w:val="20"/>
          <w:szCs w:val="20"/>
          <w:lang w:eastAsia="pl-PL"/>
        </w:rPr>
        <w:t xml:space="preserve">. Znak sprawy </w:t>
      </w:r>
      <w:r w:rsidR="00D56D57" w:rsidRPr="00EF0748">
        <w:rPr>
          <w:rFonts w:ascii="Calibri" w:eastAsia="Times New Roman" w:hAnsi="Calibri" w:cs="Times New Roman"/>
          <w:bCs/>
          <w:sz w:val="20"/>
          <w:szCs w:val="20"/>
          <w:lang w:eastAsia="pl-PL"/>
        </w:rPr>
        <w:t>ZP.261</w:t>
      </w:r>
      <w:r w:rsidR="00EF0748" w:rsidRPr="00EF0748">
        <w:rPr>
          <w:rFonts w:ascii="Calibri" w:eastAsia="Times New Roman" w:hAnsi="Calibri" w:cs="Times New Roman"/>
          <w:bCs/>
          <w:sz w:val="20"/>
          <w:szCs w:val="20"/>
          <w:lang w:eastAsia="pl-PL"/>
        </w:rPr>
        <w:t>.19.</w:t>
      </w:r>
      <w:r w:rsidR="00D56D57" w:rsidRPr="00EF0748">
        <w:rPr>
          <w:rFonts w:ascii="Calibri" w:eastAsia="Times New Roman" w:hAnsi="Calibri" w:cs="Times New Roman"/>
          <w:bCs/>
          <w:sz w:val="20"/>
          <w:szCs w:val="20"/>
          <w:lang w:eastAsia="pl-PL"/>
        </w:rPr>
        <w:t>20</w:t>
      </w:r>
      <w:bookmarkEnd w:id="54"/>
      <w:r w:rsidR="00364798" w:rsidRPr="00EF0748">
        <w:rPr>
          <w:rFonts w:ascii="Calibri" w:eastAsia="Times New Roman" w:hAnsi="Calibri" w:cs="Times New Roman"/>
          <w:bCs/>
          <w:sz w:val="20"/>
          <w:szCs w:val="20"/>
          <w:lang w:eastAsia="pl-PL"/>
        </w:rPr>
        <w:t>20.ZP</w:t>
      </w:r>
      <w:r w:rsidR="00EE610C" w:rsidRPr="00EF0748">
        <w:rPr>
          <w:rFonts w:ascii="Calibri" w:eastAsia="Times New Roman" w:hAnsi="Calibri" w:cs="Times New Roman"/>
          <w:bCs/>
          <w:sz w:val="20"/>
          <w:szCs w:val="20"/>
          <w:lang w:eastAsia="pl-PL"/>
        </w:rPr>
        <w:t>5</w:t>
      </w:r>
      <w:bookmarkEnd w:id="55"/>
      <w:r w:rsidR="00184EFC" w:rsidRPr="00EF0748">
        <w:rPr>
          <w:rFonts w:ascii="Calibri" w:eastAsia="Times New Roman" w:hAnsi="Calibri" w:cs="Times New Roman"/>
          <w:bCs/>
          <w:sz w:val="20"/>
          <w:szCs w:val="20"/>
          <w:lang w:eastAsia="pl-PL"/>
        </w:rPr>
        <w:t>.</w:t>
      </w:r>
      <w:bookmarkEnd w:id="57"/>
      <w:bookmarkEnd w:id="58"/>
    </w:p>
    <w:bookmarkEnd w:id="56"/>
    <w:bookmarkEnd w:id="59"/>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7777777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Pr="00102FB7">
          <w:rPr>
            <w:rStyle w:val="Hipercze"/>
            <w:rFonts w:ascii="Calibri" w:eastAsia="Times New Roman" w:hAnsi="Calibri" w:cs="Times New Roman"/>
            <w:lang w:eastAsia="pl-PL"/>
          </w:rPr>
          <w:t>http://www.zimslupsk.com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60"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60"/>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lastRenderedPageBreak/>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6041C1B8" w:rsidR="00364798" w:rsidRPr="00364798" w:rsidRDefault="00C25FBC"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 xml:space="preserve">przetargu nieograniczonego na wykonanie robót budowlanych pn. </w:t>
      </w:r>
      <w:r w:rsidRPr="00933819">
        <w:rPr>
          <w:rFonts w:ascii="Calibri" w:eastAsia="Times New Roman" w:hAnsi="Calibri" w:cs="Times New Roman"/>
          <w:bCs/>
          <w:sz w:val="20"/>
          <w:szCs w:val="20"/>
          <w:lang w:eastAsia="pl-PL"/>
        </w:rPr>
        <w:t>„</w:t>
      </w:r>
      <w:r w:rsidR="00933819" w:rsidRPr="00933819">
        <w:rPr>
          <w:rFonts w:ascii="Calibri" w:eastAsia="Times New Roman" w:hAnsi="Calibri" w:cs="Times New Roman"/>
          <w:bCs/>
          <w:sz w:val="20"/>
          <w:szCs w:val="20"/>
          <w:lang w:eastAsia="pl-PL"/>
        </w:rPr>
        <w:t xml:space="preserve">Przebudowa chodników w Słupsku, w ciągu ulic: Bolesława Prusa, Wileńskiej (odcinek od Placu </w:t>
      </w:r>
      <w:r w:rsidR="00933819" w:rsidRPr="00EF0748">
        <w:rPr>
          <w:rFonts w:ascii="Calibri" w:eastAsia="Times New Roman" w:hAnsi="Calibri" w:cs="Times New Roman"/>
          <w:bCs/>
          <w:sz w:val="20"/>
          <w:szCs w:val="20"/>
          <w:lang w:eastAsia="pl-PL"/>
        </w:rPr>
        <w:t xml:space="preserve">Broniewskiego do Al. Wolności), Przemysłowej - etap I (odcinek Paderewskiego </w:t>
      </w:r>
      <w:r w:rsidR="00933819" w:rsidRPr="00EF0748">
        <w:rPr>
          <w:rFonts w:ascii="Calibri" w:eastAsia="Times New Roman" w:hAnsi="Calibri" w:cs="Times New Roman"/>
          <w:bCs/>
          <w:sz w:val="20"/>
          <w:szCs w:val="20"/>
          <w:lang w:eastAsia="pl-PL"/>
        </w:rPr>
        <w:sym w:font="Symbol" w:char="F02D"/>
      </w:r>
      <w:r w:rsidR="00933819" w:rsidRPr="00EF0748">
        <w:rPr>
          <w:rFonts w:ascii="Calibri" w:eastAsia="Times New Roman" w:hAnsi="Calibri" w:cs="Times New Roman"/>
          <w:bCs/>
          <w:sz w:val="20"/>
          <w:szCs w:val="20"/>
          <w:lang w:eastAsia="pl-PL"/>
        </w:rPr>
        <w:t xml:space="preserve"> tory) i Piotra Skargi</w:t>
      </w:r>
      <w:r w:rsidRPr="00EF0748">
        <w:rPr>
          <w:rFonts w:ascii="Calibri" w:eastAsia="Times New Roman" w:hAnsi="Calibri" w:cs="Times New Roman"/>
          <w:bCs/>
          <w:sz w:val="20"/>
          <w:szCs w:val="20"/>
          <w:lang w:eastAsia="pl-PL"/>
        </w:rPr>
        <w:t>”. Znak sprawy ZP.261</w:t>
      </w:r>
      <w:r w:rsidR="00EF0748" w:rsidRPr="00EF0748">
        <w:rPr>
          <w:rFonts w:ascii="Calibri" w:eastAsia="Times New Roman" w:hAnsi="Calibri" w:cs="Times New Roman"/>
          <w:bCs/>
          <w:sz w:val="20"/>
          <w:szCs w:val="20"/>
          <w:lang w:eastAsia="pl-PL"/>
        </w:rPr>
        <w:t>.19.</w:t>
      </w:r>
      <w:r w:rsidRPr="00EF0748">
        <w:rPr>
          <w:rFonts w:ascii="Calibri" w:eastAsia="Times New Roman" w:hAnsi="Calibri" w:cs="Times New Roman"/>
          <w:bCs/>
          <w:sz w:val="20"/>
          <w:szCs w:val="20"/>
          <w:lang w:eastAsia="pl-PL"/>
        </w:rPr>
        <w:t>2020.ZP5</w:t>
      </w:r>
      <w:r w:rsidR="00364798" w:rsidRPr="00EF0748">
        <w:rPr>
          <w:rFonts w:ascii="Calibri" w:eastAsia="Times New Roman" w:hAnsi="Calibri" w:cs="Times New Roman"/>
          <w:bCs/>
          <w:sz w:val="20"/>
          <w:szCs w:val="20"/>
          <w:lang w:eastAsia="pl-PL"/>
        </w:rPr>
        <w:t>.</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77777777"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Pr="006A4786">
          <w:rPr>
            <w:rStyle w:val="Hipercze"/>
            <w:rFonts w:ascii="Calibri" w:eastAsia="Times New Roman" w:hAnsi="Calibri" w:cs="Times New Roman"/>
            <w:lang w:eastAsia="pl-PL"/>
          </w:rPr>
          <w:t>http://www.zimslupsk.com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lastRenderedPageBreak/>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ych</w:t>
      </w:r>
      <w:proofErr w:type="spellEnd"/>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ami</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4F977714" w14:textId="77777777" w:rsidR="00C25FBC" w:rsidRDefault="00C25FBC" w:rsidP="00540B08">
      <w:pPr>
        <w:pStyle w:val="Akapitzlist"/>
        <w:jc w:val="right"/>
        <w:rPr>
          <w:b/>
        </w:rPr>
      </w:pPr>
    </w:p>
    <w:p w14:paraId="4DF6493B" w14:textId="6DBB9030" w:rsidR="00D51EBD" w:rsidRPr="000656E0" w:rsidRDefault="00D51EBD" w:rsidP="00540B08">
      <w:pPr>
        <w:pStyle w:val="Akapitzlist"/>
        <w:jc w:val="right"/>
        <w:rPr>
          <w:b/>
        </w:rPr>
      </w:pPr>
      <w:r>
        <w:rPr>
          <w:b/>
        </w:rPr>
        <w:lastRenderedPageBreak/>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4"/>
      </w:r>
      <w:r w:rsidRPr="003F724F">
        <w:rPr>
          <w:rFonts w:ascii="Calibri" w:eastAsia="Times New Roman" w:hAnsi="Calibri" w:cs="Times New Roman"/>
          <w:b/>
          <w:sz w:val="26"/>
          <w:szCs w:val="26"/>
          <w:lang w:eastAsia="pl-PL"/>
        </w:rPr>
        <w:t xml:space="preserve"> </w:t>
      </w:r>
    </w:p>
    <w:p w14:paraId="7C6BFC79" w14:textId="3D16AEA9" w:rsidR="00364798" w:rsidRPr="00364798" w:rsidRDefault="00C25FBC"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00933819" w:rsidRPr="00933819">
        <w:rPr>
          <w:rFonts w:ascii="Calibri" w:eastAsia="Times New Roman" w:hAnsi="Calibri" w:cs="Times New Roman"/>
          <w:sz w:val="20"/>
          <w:szCs w:val="20"/>
          <w:lang w:eastAsia="pl-PL"/>
        </w:rPr>
        <w:t xml:space="preserve">Przebudowa chodników w Słupsku, w ciągu ulic: Bolesława Prusa, Wileńskiej (odcinek od Placu </w:t>
      </w:r>
      <w:r w:rsidR="00933819" w:rsidRPr="00EF0748">
        <w:rPr>
          <w:rFonts w:ascii="Calibri" w:eastAsia="Times New Roman" w:hAnsi="Calibri" w:cs="Times New Roman"/>
          <w:sz w:val="20"/>
          <w:szCs w:val="20"/>
          <w:lang w:eastAsia="pl-PL"/>
        </w:rPr>
        <w:t xml:space="preserve">Broniewskiego do Al. Wolności), Przemysłowej - etap I (odcinek Paderewskiego </w:t>
      </w:r>
      <w:r w:rsidR="00933819" w:rsidRPr="00EF0748">
        <w:rPr>
          <w:rFonts w:ascii="Calibri" w:eastAsia="Times New Roman" w:hAnsi="Calibri" w:cs="Times New Roman"/>
          <w:sz w:val="20"/>
          <w:szCs w:val="20"/>
          <w:lang w:eastAsia="pl-PL"/>
        </w:rPr>
        <w:sym w:font="Symbol" w:char="F02D"/>
      </w:r>
      <w:r w:rsidR="00933819" w:rsidRPr="00EF0748">
        <w:rPr>
          <w:rFonts w:ascii="Calibri" w:eastAsia="Times New Roman" w:hAnsi="Calibri" w:cs="Times New Roman"/>
          <w:sz w:val="20"/>
          <w:szCs w:val="20"/>
          <w:lang w:eastAsia="pl-PL"/>
        </w:rPr>
        <w:t xml:space="preserve"> tory) i Piotra Skargi</w:t>
      </w:r>
      <w:r w:rsidRPr="00EF0748">
        <w:rPr>
          <w:rFonts w:ascii="Calibri" w:eastAsia="Times New Roman" w:hAnsi="Calibri" w:cs="Times New Roman"/>
          <w:bCs/>
          <w:sz w:val="20"/>
          <w:szCs w:val="20"/>
          <w:lang w:eastAsia="pl-PL"/>
        </w:rPr>
        <w:t>”. Znak sprawy ZP.261</w:t>
      </w:r>
      <w:r w:rsidR="00EF0748" w:rsidRPr="00EF0748">
        <w:rPr>
          <w:rFonts w:ascii="Calibri" w:eastAsia="Times New Roman" w:hAnsi="Calibri" w:cs="Times New Roman"/>
          <w:bCs/>
          <w:sz w:val="20"/>
          <w:szCs w:val="20"/>
          <w:lang w:eastAsia="pl-PL"/>
        </w:rPr>
        <w:t>.19.</w:t>
      </w:r>
      <w:r w:rsidRPr="00EF0748">
        <w:rPr>
          <w:rFonts w:ascii="Calibri" w:eastAsia="Times New Roman" w:hAnsi="Calibri" w:cs="Times New Roman"/>
          <w:bCs/>
          <w:sz w:val="20"/>
          <w:szCs w:val="20"/>
          <w:lang w:eastAsia="pl-PL"/>
        </w:rPr>
        <w:t>2020.ZP5</w:t>
      </w:r>
      <w:r w:rsidR="00364798" w:rsidRPr="00EF0748">
        <w:rPr>
          <w:rFonts w:ascii="Calibri" w:eastAsia="Times New Roman" w:hAnsi="Calibri" w:cs="Times New Roman"/>
          <w:bCs/>
          <w:sz w:val="20"/>
          <w:szCs w:val="20"/>
          <w:lang w:eastAsia="pl-PL"/>
        </w:rPr>
        <w:t>.</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255FF5A"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15"/>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063972"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 xml:space="preserve">nie należę do tej samej grupy kapitałowej </w:t>
      </w:r>
      <w:r w:rsidR="00C10990" w:rsidRPr="00C10990">
        <w:rPr>
          <w:rFonts w:ascii="Calibri" w:eastAsia="Times New Roman" w:hAnsi="Calibri" w:cs="Times New Roman"/>
          <w:sz w:val="24"/>
          <w:szCs w:val="24"/>
          <w:lang w:eastAsia="pl-PL"/>
        </w:rPr>
        <w:t xml:space="preserve">w rozumieniu ustawy z dnia 16 lutego 2007 r. </w:t>
      </w:r>
      <w:r w:rsidR="00C10990">
        <w:rPr>
          <w:rFonts w:ascii="Calibri" w:eastAsia="Times New Roman" w:hAnsi="Calibri" w:cs="Times New Roman"/>
          <w:sz w:val="24"/>
          <w:szCs w:val="24"/>
          <w:lang w:eastAsia="pl-PL"/>
        </w:rPr>
        <w:br/>
      </w:r>
      <w:r w:rsidR="00C10990" w:rsidRPr="00C10990">
        <w:rPr>
          <w:rFonts w:ascii="Calibri" w:eastAsia="Times New Roman" w:hAnsi="Calibri" w:cs="Times New Roman"/>
          <w:sz w:val="24"/>
          <w:szCs w:val="24"/>
          <w:lang w:eastAsia="pl-PL"/>
        </w:rPr>
        <w:t xml:space="preserve">o ochronie konkurencji i konsumentów (Dz. U. z 2019 r. poz. 369) </w:t>
      </w:r>
      <w:r>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lastRenderedPageBreak/>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111A311" w14:textId="3C86CC50" w:rsidR="00364798" w:rsidRPr="00364798" w:rsidRDefault="00C25FBC" w:rsidP="00364798">
      <w:pPr>
        <w:spacing w:after="0" w:line="240" w:lineRule="auto"/>
        <w:jc w:val="both"/>
        <w:rPr>
          <w:rFonts w:ascii="Calibri" w:eastAsia="Times New Roman" w:hAnsi="Calibri" w:cs="Times New Roman"/>
          <w:bCs/>
          <w:i/>
          <w:sz w:val="20"/>
          <w:szCs w:val="20"/>
          <w:lang w:eastAsia="pl-PL"/>
        </w:rPr>
      </w:pPr>
      <w:bookmarkStart w:id="61" w:name="_Hlk46397086"/>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 xml:space="preserve">przetargu nieograniczonego na wykonanie robót </w:t>
      </w:r>
      <w:r w:rsidRPr="00EF0748">
        <w:rPr>
          <w:rFonts w:ascii="Calibri" w:eastAsia="Times New Roman" w:hAnsi="Calibri" w:cs="Times New Roman"/>
          <w:bCs/>
          <w:sz w:val="20"/>
          <w:szCs w:val="20"/>
          <w:lang w:eastAsia="pl-PL"/>
        </w:rPr>
        <w:t>budowlanych pn. „</w:t>
      </w:r>
      <w:r w:rsidR="00933819" w:rsidRPr="00EF0748">
        <w:rPr>
          <w:rFonts w:ascii="Calibri" w:eastAsia="Times New Roman" w:hAnsi="Calibri" w:cs="Times New Roman"/>
          <w:sz w:val="20"/>
          <w:szCs w:val="20"/>
          <w:lang w:eastAsia="pl-PL"/>
        </w:rPr>
        <w:t xml:space="preserve">Przebudowa chodników w Słupsku, w ciągu ulic: Bolesława Prusa, Wileńskiej (odcinek od Placu Broniewskiego do Al. Wolności), Przemysłowej - etap I (odcinek Paderewskiego </w:t>
      </w:r>
      <w:r w:rsidR="00933819" w:rsidRPr="00EF0748">
        <w:rPr>
          <w:rFonts w:ascii="Calibri" w:eastAsia="Times New Roman" w:hAnsi="Calibri" w:cs="Times New Roman"/>
          <w:sz w:val="20"/>
          <w:szCs w:val="20"/>
          <w:lang w:eastAsia="pl-PL"/>
        </w:rPr>
        <w:sym w:font="Symbol" w:char="F02D"/>
      </w:r>
      <w:r w:rsidR="00933819" w:rsidRPr="00EF0748">
        <w:rPr>
          <w:rFonts w:ascii="Calibri" w:eastAsia="Times New Roman" w:hAnsi="Calibri" w:cs="Times New Roman"/>
          <w:sz w:val="20"/>
          <w:szCs w:val="20"/>
          <w:lang w:eastAsia="pl-PL"/>
        </w:rPr>
        <w:t xml:space="preserve"> tory) i Piotra Skargi</w:t>
      </w:r>
      <w:r w:rsidRPr="00EF0748">
        <w:rPr>
          <w:rFonts w:ascii="Calibri" w:eastAsia="Times New Roman" w:hAnsi="Calibri" w:cs="Times New Roman"/>
          <w:bCs/>
          <w:sz w:val="20"/>
          <w:szCs w:val="20"/>
          <w:lang w:eastAsia="pl-PL"/>
        </w:rPr>
        <w:t>”. Znak sprawy ZP.261</w:t>
      </w:r>
      <w:r w:rsidR="00EF0748" w:rsidRPr="00EF0748">
        <w:rPr>
          <w:rFonts w:ascii="Calibri" w:eastAsia="Times New Roman" w:hAnsi="Calibri" w:cs="Times New Roman"/>
          <w:bCs/>
          <w:sz w:val="20"/>
          <w:szCs w:val="20"/>
          <w:lang w:eastAsia="pl-PL"/>
        </w:rPr>
        <w:t>.19.</w:t>
      </w:r>
      <w:r w:rsidRPr="00EF0748">
        <w:rPr>
          <w:rFonts w:ascii="Calibri" w:eastAsia="Times New Roman" w:hAnsi="Calibri" w:cs="Times New Roman"/>
          <w:bCs/>
          <w:sz w:val="20"/>
          <w:szCs w:val="20"/>
          <w:lang w:eastAsia="pl-PL"/>
        </w:rPr>
        <w:t>2020.ZP5</w:t>
      </w:r>
      <w:bookmarkEnd w:id="61"/>
      <w:r w:rsidR="00364798" w:rsidRPr="00EF0748">
        <w:rPr>
          <w:rFonts w:ascii="Calibri" w:eastAsia="Times New Roman" w:hAnsi="Calibri" w:cs="Times New Roman"/>
          <w:bCs/>
          <w:sz w:val="20"/>
          <w:szCs w:val="20"/>
          <w:lang w:eastAsia="pl-PL"/>
        </w:rPr>
        <w:t>.</w:t>
      </w: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2358DD1A"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 xml:space="preserve">nia warunku </w:t>
      </w:r>
      <w:r w:rsidR="007C4009">
        <w:rPr>
          <w:rFonts w:ascii="Calibri" w:eastAsia="Times New Roman" w:hAnsi="Calibri" w:cs="Times New Roman"/>
          <w:sz w:val="20"/>
          <w:szCs w:val="20"/>
          <w:lang w:eastAsia="pl-PL"/>
        </w:rPr>
        <w:t>zdolności technicznej lub zawodowej</w:t>
      </w:r>
      <w:r w:rsidR="004B417E">
        <w:rPr>
          <w:rFonts w:ascii="Calibri" w:eastAsia="Times New Roman" w:hAnsi="Calibri" w:cs="Times New Roman"/>
          <w:sz w:val="20"/>
          <w:szCs w:val="20"/>
          <w:lang w:eastAsia="pl-PL"/>
        </w:rPr>
        <w:t>:</w:t>
      </w:r>
    </w:p>
    <w:p w14:paraId="2B9D04C9" w14:textId="65FF72E4"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13E7702B" w14:textId="77777777" w:rsidR="00C25FBC" w:rsidRDefault="00C25FBC" w:rsidP="00540B08">
      <w:pPr>
        <w:suppressAutoHyphens/>
        <w:spacing w:after="0" w:line="240" w:lineRule="auto"/>
        <w:jc w:val="both"/>
        <w:rPr>
          <w:rFonts w:ascii="Calibri" w:eastAsia="Times New Roman" w:hAnsi="Calibri" w:cs="Times New Roman"/>
          <w:sz w:val="20"/>
          <w:szCs w:val="20"/>
          <w:lang w:eastAsia="pl-PL"/>
        </w:rPr>
      </w:pPr>
    </w:p>
    <w:p w14:paraId="41CD59AD" w14:textId="167A74BF" w:rsidR="007A0FC6" w:rsidRPr="00A8782D" w:rsidRDefault="00C25FBC" w:rsidP="00540B08">
      <w:pPr>
        <w:suppressAutoHyphens/>
        <w:spacing w:after="0" w:line="240" w:lineRule="auto"/>
        <w:jc w:val="both"/>
        <w:rPr>
          <w:rFonts w:ascii="Calibri" w:eastAsia="Times New Roman" w:hAnsi="Calibri" w:cs="Times New Roman"/>
          <w:b/>
          <w:sz w:val="20"/>
          <w:szCs w:val="20"/>
          <w:lang w:eastAsia="pl-PL"/>
        </w:rPr>
      </w:pPr>
      <w:bookmarkStart w:id="62" w:name="_Hlk9244991"/>
      <w:r>
        <w:rPr>
          <w:rFonts w:ascii="Calibri" w:eastAsia="Times New Roman" w:hAnsi="Calibri" w:cs="Times New Roman"/>
          <w:b/>
          <w:sz w:val="20"/>
          <w:szCs w:val="20"/>
          <w:lang w:eastAsia="pl-PL"/>
        </w:rPr>
        <w:t xml:space="preserve">Zadanie nr 1 – Przebudowa chodnika w ciągu ulicy </w:t>
      </w:r>
      <w:r w:rsidR="004D0052">
        <w:rPr>
          <w:rFonts w:ascii="Calibri" w:eastAsia="Times New Roman" w:hAnsi="Calibri" w:cs="Times New Roman"/>
          <w:b/>
          <w:sz w:val="20"/>
          <w:szCs w:val="20"/>
          <w:lang w:eastAsia="pl-PL"/>
        </w:rPr>
        <w:t>Bolesława Prusa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63" w:name="_Hlk9244838"/>
            <w:bookmarkEnd w:id="62"/>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6"/>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63"/>
    </w:tbl>
    <w:p w14:paraId="75E904D8" w14:textId="30C6E535"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5953F5F3" w14:textId="0B1A3772"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7CDCA0A" w14:textId="7CCC88E4"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DAC99EC"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76BC5F0" w14:textId="78635101" w:rsidR="008F012D" w:rsidRPr="00C25FBC" w:rsidRDefault="00C25FBC" w:rsidP="00540B08">
      <w:pPr>
        <w:suppressAutoHyphens/>
        <w:spacing w:after="0" w:line="240" w:lineRule="auto"/>
        <w:rPr>
          <w:rFonts w:ascii="Calibri" w:eastAsia="Times New Roman" w:hAnsi="Calibri" w:cs="Times New Roman"/>
          <w:b/>
          <w:bCs/>
          <w:sz w:val="20"/>
          <w:szCs w:val="20"/>
          <w:lang w:eastAsia="pl-PL"/>
        </w:rPr>
      </w:pPr>
      <w:bookmarkStart w:id="64" w:name="_Hlk46733456"/>
      <w:bookmarkStart w:id="65" w:name="_Hlk46397182"/>
      <w:r w:rsidRPr="00C25FBC">
        <w:rPr>
          <w:rFonts w:ascii="Calibri" w:eastAsia="Times New Roman" w:hAnsi="Calibri" w:cs="Times New Roman"/>
          <w:b/>
          <w:bCs/>
          <w:sz w:val="20"/>
          <w:szCs w:val="20"/>
          <w:lang w:eastAsia="pl-PL"/>
        </w:rPr>
        <w:t xml:space="preserve">Zadanie nr 2 – Przebudowa chodnika w ciągu ulicy </w:t>
      </w:r>
      <w:r w:rsidR="004D0052" w:rsidRPr="004D0052">
        <w:rPr>
          <w:rFonts w:ascii="Calibri" w:eastAsia="Times New Roman" w:hAnsi="Calibri" w:cs="Times New Roman"/>
          <w:b/>
          <w:bCs/>
          <w:sz w:val="20"/>
          <w:szCs w:val="20"/>
          <w:lang w:eastAsia="pl-PL"/>
        </w:rPr>
        <w:t>Wileńskiej (odcinek od Placu Broniewskiego do Al. Wolności)</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C25FBC" w:rsidRPr="00BE5E3E" w14:paraId="2B22704E" w14:textId="77777777" w:rsidTr="00C55684">
        <w:trPr>
          <w:trHeight w:val="942"/>
        </w:trPr>
        <w:tc>
          <w:tcPr>
            <w:tcW w:w="267" w:type="pct"/>
            <w:vAlign w:val="center"/>
          </w:tcPr>
          <w:bookmarkEnd w:id="65"/>
          <w:p w14:paraId="4D456DCF"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14:paraId="7B927CFB"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7"/>
            </w:r>
            <w:r>
              <w:rPr>
                <w:rFonts w:ascii="Calibri" w:eastAsia="Times New Roman" w:hAnsi="Calibri" w:cs="Times New Roman"/>
                <w:sz w:val="16"/>
                <w:szCs w:val="16"/>
                <w:u w:val="single"/>
                <w:lang w:eastAsia="pl-PL"/>
              </w:rPr>
              <w:t>,</w:t>
            </w:r>
          </w:p>
        </w:tc>
        <w:tc>
          <w:tcPr>
            <w:tcW w:w="1343" w:type="pct"/>
            <w:vAlign w:val="center"/>
          </w:tcPr>
          <w:p w14:paraId="3DD1A0C5" w14:textId="77777777" w:rsidR="00C25FBC" w:rsidRPr="00BE5E3E" w:rsidRDefault="00C25FBC" w:rsidP="00C5568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2E117B83" w14:textId="77777777" w:rsidR="00C25FBC"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 brutto wykonanych robót budowlanych</w:t>
            </w:r>
          </w:p>
          <w:p w14:paraId="6FBC112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1CEBDB38"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1F45AE2A"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Pr>
                <w:rFonts w:ascii="Calibri" w:eastAsia="Times New Roman" w:hAnsi="Calibri" w:cs="Times New Roman"/>
                <w:sz w:val="16"/>
                <w:szCs w:val="16"/>
                <w:lang w:eastAsia="pl-PL"/>
              </w:rPr>
              <w:t xml:space="preserve"> budowlanych</w:t>
            </w:r>
          </w:p>
          <w:p w14:paraId="4F374B49"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p>
          <w:p w14:paraId="17501B0B"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72A4192"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C25FBC" w:rsidRPr="00BE5E3E" w14:paraId="593C04DB" w14:textId="77777777" w:rsidTr="00C55684">
        <w:trPr>
          <w:trHeight w:val="1509"/>
        </w:trPr>
        <w:tc>
          <w:tcPr>
            <w:tcW w:w="267" w:type="pct"/>
          </w:tcPr>
          <w:p w14:paraId="633B3A53"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23961C2"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1E6846FD"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217826F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197B770C"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3092CC5F"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0AB71728"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2D000750"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75256139"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60FCDC1"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17553D4F"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C1DAB28"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r>
    </w:tbl>
    <w:p w14:paraId="4DB63504" w14:textId="7199DFC1"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3729D3F8" w14:textId="5AB59773"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3800620" w14:textId="6177A9F4"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6BFD58C" w14:textId="487048E1"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6A8C498" w14:textId="638AC16D"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5D2B5401" w14:textId="6242894C"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2D9A07C5" w14:textId="0928DE45"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7FE3BE66"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0137DEB1" w14:textId="1FEE5DC9"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690AD08" w14:textId="0E58ED56" w:rsidR="00C25FBC" w:rsidRPr="00C25FBC" w:rsidRDefault="00C25FBC" w:rsidP="00540B08">
      <w:pPr>
        <w:suppressAutoHyphens/>
        <w:spacing w:after="0" w:line="240" w:lineRule="auto"/>
        <w:rPr>
          <w:rFonts w:ascii="Calibri" w:eastAsia="Times New Roman" w:hAnsi="Calibri" w:cs="Times New Roman"/>
          <w:b/>
          <w:bCs/>
          <w:sz w:val="20"/>
          <w:szCs w:val="20"/>
          <w:lang w:eastAsia="pl-PL"/>
        </w:rPr>
      </w:pPr>
      <w:r w:rsidRPr="00C25FBC">
        <w:rPr>
          <w:rFonts w:ascii="Calibri" w:eastAsia="Times New Roman" w:hAnsi="Calibri" w:cs="Times New Roman"/>
          <w:b/>
          <w:bCs/>
          <w:sz w:val="20"/>
          <w:szCs w:val="20"/>
          <w:lang w:eastAsia="pl-PL"/>
        </w:rPr>
        <w:t xml:space="preserve">Zadanie nr 3 – Przebudowa chodnika w ciągu ulicy </w:t>
      </w:r>
      <w:r w:rsidR="004D0052" w:rsidRPr="004D0052">
        <w:rPr>
          <w:rFonts w:ascii="Calibri" w:eastAsia="Times New Roman" w:hAnsi="Calibri" w:cs="Times New Roman"/>
          <w:b/>
          <w:bCs/>
          <w:sz w:val="20"/>
          <w:szCs w:val="20"/>
          <w:lang w:eastAsia="pl-PL"/>
        </w:rPr>
        <w:t xml:space="preserve">Przemysłowej - etap I (odcinek Paderewskiego </w:t>
      </w:r>
      <w:r w:rsidR="004D0052" w:rsidRPr="004D0052">
        <w:rPr>
          <w:rFonts w:ascii="Calibri" w:eastAsia="Times New Roman" w:hAnsi="Calibri" w:cs="Times New Roman"/>
          <w:b/>
          <w:bCs/>
          <w:sz w:val="20"/>
          <w:szCs w:val="20"/>
          <w:lang w:eastAsia="pl-PL"/>
        </w:rPr>
        <w:sym w:font="Symbol" w:char="F02D"/>
      </w:r>
      <w:r w:rsidR="004D0052" w:rsidRPr="004D0052">
        <w:rPr>
          <w:rFonts w:ascii="Calibri" w:eastAsia="Times New Roman" w:hAnsi="Calibri" w:cs="Times New Roman"/>
          <w:b/>
          <w:bCs/>
          <w:sz w:val="20"/>
          <w:szCs w:val="20"/>
          <w:lang w:eastAsia="pl-PL"/>
        </w:rPr>
        <w:t xml:space="preserve"> 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C25FBC" w:rsidRPr="00BE5E3E" w14:paraId="6E72D0C2" w14:textId="77777777" w:rsidTr="00C55684">
        <w:trPr>
          <w:trHeight w:val="942"/>
        </w:trPr>
        <w:tc>
          <w:tcPr>
            <w:tcW w:w="267" w:type="pct"/>
            <w:vAlign w:val="center"/>
          </w:tcPr>
          <w:p w14:paraId="103855B0"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14:paraId="5C3C0BCA"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8"/>
            </w:r>
            <w:r>
              <w:rPr>
                <w:rFonts w:ascii="Calibri" w:eastAsia="Times New Roman" w:hAnsi="Calibri" w:cs="Times New Roman"/>
                <w:sz w:val="16"/>
                <w:szCs w:val="16"/>
                <w:u w:val="single"/>
                <w:lang w:eastAsia="pl-PL"/>
              </w:rPr>
              <w:t>,</w:t>
            </w:r>
          </w:p>
        </w:tc>
        <w:tc>
          <w:tcPr>
            <w:tcW w:w="1343" w:type="pct"/>
            <w:vAlign w:val="center"/>
          </w:tcPr>
          <w:p w14:paraId="069D2FD5" w14:textId="77777777" w:rsidR="00C25FBC" w:rsidRPr="00BE5E3E" w:rsidRDefault="00C25FBC" w:rsidP="00C5568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5740C3FC" w14:textId="77777777" w:rsidR="00C25FBC"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 brutto wykonanych robót budowlanych</w:t>
            </w:r>
          </w:p>
          <w:p w14:paraId="6AAB90EE"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52E3FA5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0F089DF3"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Pr>
                <w:rFonts w:ascii="Calibri" w:eastAsia="Times New Roman" w:hAnsi="Calibri" w:cs="Times New Roman"/>
                <w:sz w:val="16"/>
                <w:szCs w:val="16"/>
                <w:lang w:eastAsia="pl-PL"/>
              </w:rPr>
              <w:t xml:space="preserve"> budowlanych</w:t>
            </w:r>
          </w:p>
          <w:p w14:paraId="58A036C9"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p>
          <w:p w14:paraId="1562B01D"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060AFC04" w14:textId="77777777" w:rsidR="00C25FBC" w:rsidRPr="00BE5E3E" w:rsidRDefault="00C25FBC" w:rsidP="00C5568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C25FBC" w:rsidRPr="00BE5E3E" w14:paraId="558AB9CA" w14:textId="77777777" w:rsidTr="00C55684">
        <w:trPr>
          <w:trHeight w:val="1509"/>
        </w:trPr>
        <w:tc>
          <w:tcPr>
            <w:tcW w:w="267" w:type="pct"/>
          </w:tcPr>
          <w:p w14:paraId="45BFA23B"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63BF7FBB"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44942205"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01E9E1AD"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048364BF"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3FBC9E0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42072436"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27050695"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06DA493D"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7F386B18"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327171EE" w14:textId="77777777" w:rsidR="00C25FBC" w:rsidRDefault="00C25FBC" w:rsidP="00C55684">
            <w:pPr>
              <w:suppressAutoHyphens/>
              <w:spacing w:after="0" w:line="240" w:lineRule="auto"/>
              <w:rPr>
                <w:rFonts w:ascii="Calibri" w:eastAsia="Times New Roman" w:hAnsi="Calibri" w:cs="Times New Roman"/>
                <w:sz w:val="20"/>
                <w:szCs w:val="20"/>
                <w:highlight w:val="yellow"/>
                <w:lang w:eastAsia="pl-PL"/>
              </w:rPr>
            </w:pPr>
          </w:p>
          <w:p w14:paraId="452C74D4" w14:textId="77777777" w:rsidR="00C25FBC" w:rsidRPr="00BE5E3E" w:rsidRDefault="00C25FBC" w:rsidP="00C55684">
            <w:pPr>
              <w:suppressAutoHyphens/>
              <w:spacing w:after="0" w:line="240" w:lineRule="auto"/>
              <w:rPr>
                <w:rFonts w:ascii="Calibri" w:eastAsia="Times New Roman" w:hAnsi="Calibri" w:cs="Times New Roman"/>
                <w:sz w:val="20"/>
                <w:szCs w:val="20"/>
                <w:highlight w:val="yellow"/>
                <w:lang w:eastAsia="pl-PL"/>
              </w:rPr>
            </w:pPr>
          </w:p>
        </w:tc>
      </w:tr>
    </w:tbl>
    <w:p w14:paraId="1B493102"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1F47D69E" w14:textId="244334CB"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14D1CFF" w14:textId="3041462B" w:rsidR="00933819" w:rsidRDefault="00933819" w:rsidP="00540B08">
      <w:pPr>
        <w:suppressAutoHyphens/>
        <w:spacing w:after="0" w:line="240" w:lineRule="auto"/>
        <w:rPr>
          <w:rFonts w:ascii="Calibri" w:eastAsia="Times New Roman" w:hAnsi="Calibri" w:cs="Times New Roman"/>
          <w:sz w:val="20"/>
          <w:szCs w:val="20"/>
          <w:highlight w:val="yellow"/>
          <w:lang w:eastAsia="pl-PL"/>
        </w:rPr>
      </w:pPr>
    </w:p>
    <w:p w14:paraId="532DB497" w14:textId="5FE67808" w:rsidR="00933819" w:rsidRPr="004D0052" w:rsidRDefault="00C53368" w:rsidP="00540B08">
      <w:pPr>
        <w:suppressAutoHyphens/>
        <w:spacing w:after="0" w:line="240" w:lineRule="auto"/>
        <w:rPr>
          <w:rFonts w:ascii="Calibri" w:eastAsia="Times New Roman" w:hAnsi="Calibri" w:cs="Times New Roman"/>
          <w:b/>
          <w:bCs/>
          <w:sz w:val="20"/>
          <w:szCs w:val="20"/>
          <w:lang w:eastAsia="pl-PL"/>
        </w:rPr>
      </w:pPr>
      <w:r w:rsidRPr="004D0052">
        <w:rPr>
          <w:rFonts w:ascii="Calibri" w:eastAsia="Times New Roman" w:hAnsi="Calibri" w:cs="Times New Roman"/>
          <w:b/>
          <w:bCs/>
          <w:sz w:val="20"/>
          <w:szCs w:val="20"/>
          <w:lang w:eastAsia="pl-PL"/>
        </w:rPr>
        <w:t xml:space="preserve">Zadanie nr 4 </w:t>
      </w:r>
      <w:r w:rsidR="004D0052" w:rsidRPr="004D0052">
        <w:rPr>
          <w:rFonts w:ascii="Calibri" w:eastAsia="Times New Roman" w:hAnsi="Calibri" w:cs="Times New Roman"/>
          <w:b/>
          <w:bCs/>
          <w:sz w:val="20"/>
          <w:szCs w:val="20"/>
          <w:lang w:eastAsia="pl-PL"/>
        </w:rPr>
        <w:t>–</w:t>
      </w:r>
      <w:r w:rsidRPr="004D0052">
        <w:rPr>
          <w:rFonts w:ascii="Calibri" w:eastAsia="Times New Roman" w:hAnsi="Calibri" w:cs="Times New Roman"/>
          <w:b/>
          <w:bCs/>
          <w:sz w:val="20"/>
          <w:szCs w:val="20"/>
          <w:lang w:eastAsia="pl-PL"/>
        </w:rPr>
        <w:t xml:space="preserve"> </w:t>
      </w:r>
      <w:r w:rsidR="004D0052" w:rsidRPr="004D0052">
        <w:rPr>
          <w:rFonts w:ascii="Calibri" w:eastAsia="Times New Roman" w:hAnsi="Calibri" w:cs="Times New Roman"/>
          <w:b/>
          <w:bCs/>
          <w:sz w:val="20"/>
          <w:szCs w:val="20"/>
          <w:lang w:eastAsia="pl-PL"/>
        </w:rPr>
        <w:t>Przebudowa chodnika w ciągu ulicy Piotra Skargi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C53368" w:rsidRPr="00BE5E3E" w14:paraId="67CA0238" w14:textId="77777777" w:rsidTr="00C53368">
        <w:trPr>
          <w:trHeight w:val="942"/>
        </w:trPr>
        <w:tc>
          <w:tcPr>
            <w:tcW w:w="267" w:type="pct"/>
            <w:vAlign w:val="center"/>
          </w:tcPr>
          <w:p w14:paraId="04D4275B"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Lp.</w:t>
            </w:r>
          </w:p>
        </w:tc>
        <w:tc>
          <w:tcPr>
            <w:tcW w:w="989" w:type="pct"/>
            <w:vAlign w:val="center"/>
          </w:tcPr>
          <w:p w14:paraId="59F689ED"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9"/>
            </w:r>
            <w:r>
              <w:rPr>
                <w:rFonts w:ascii="Calibri" w:eastAsia="Times New Roman" w:hAnsi="Calibri" w:cs="Times New Roman"/>
                <w:sz w:val="16"/>
                <w:szCs w:val="16"/>
                <w:u w:val="single"/>
                <w:lang w:eastAsia="pl-PL"/>
              </w:rPr>
              <w:t>,</w:t>
            </w:r>
          </w:p>
        </w:tc>
        <w:tc>
          <w:tcPr>
            <w:tcW w:w="1343" w:type="pct"/>
            <w:vAlign w:val="center"/>
          </w:tcPr>
          <w:p w14:paraId="621627F5" w14:textId="77777777" w:rsidR="00C53368" w:rsidRPr="00BE5E3E" w:rsidRDefault="00C53368" w:rsidP="00C53368">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707BA33" w14:textId="77777777" w:rsidR="00C53368" w:rsidRDefault="00C53368" w:rsidP="00C53368">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 brutto wykonanych robót budowlanych</w:t>
            </w:r>
          </w:p>
          <w:p w14:paraId="4E7EE1FC"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74B067DF"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2E8DC25C"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Pr>
                <w:rFonts w:ascii="Calibri" w:eastAsia="Times New Roman" w:hAnsi="Calibri" w:cs="Times New Roman"/>
                <w:sz w:val="16"/>
                <w:szCs w:val="16"/>
                <w:lang w:eastAsia="pl-PL"/>
              </w:rPr>
              <w:t xml:space="preserve"> budowlanych</w:t>
            </w:r>
          </w:p>
          <w:p w14:paraId="0F661014"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p>
          <w:p w14:paraId="59837BC6"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243030B9" w14:textId="77777777" w:rsidR="00C53368" w:rsidRPr="00BE5E3E" w:rsidRDefault="00C53368" w:rsidP="00C53368">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C53368" w:rsidRPr="00BE5E3E" w14:paraId="7ED9883A" w14:textId="77777777" w:rsidTr="00C53368">
        <w:trPr>
          <w:trHeight w:val="1509"/>
        </w:trPr>
        <w:tc>
          <w:tcPr>
            <w:tcW w:w="267" w:type="pct"/>
          </w:tcPr>
          <w:p w14:paraId="4BC41674"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3C9E4080"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1E1D389B" w14:textId="77777777" w:rsidR="00C53368"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62115E6F"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F60B724"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4C5ED2B8"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6CC6B33C"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1DD6EF33" w14:textId="77777777" w:rsidR="00C53368"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59A3284E" w14:textId="77777777" w:rsidR="00C53368"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634E1BB0" w14:textId="77777777" w:rsidR="00C53368"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46892998" w14:textId="77777777" w:rsidR="00C53368" w:rsidRDefault="00C53368" w:rsidP="00C53368">
            <w:pPr>
              <w:suppressAutoHyphens/>
              <w:spacing w:after="0" w:line="240" w:lineRule="auto"/>
              <w:rPr>
                <w:rFonts w:ascii="Calibri" w:eastAsia="Times New Roman" w:hAnsi="Calibri" w:cs="Times New Roman"/>
                <w:sz w:val="20"/>
                <w:szCs w:val="20"/>
                <w:highlight w:val="yellow"/>
                <w:lang w:eastAsia="pl-PL"/>
              </w:rPr>
            </w:pPr>
          </w:p>
          <w:p w14:paraId="170D9353" w14:textId="77777777" w:rsidR="00C53368" w:rsidRPr="00BE5E3E" w:rsidRDefault="00C53368" w:rsidP="00C53368">
            <w:pPr>
              <w:suppressAutoHyphens/>
              <w:spacing w:after="0" w:line="240" w:lineRule="auto"/>
              <w:rPr>
                <w:rFonts w:ascii="Calibri" w:eastAsia="Times New Roman" w:hAnsi="Calibri" w:cs="Times New Roman"/>
                <w:sz w:val="20"/>
                <w:szCs w:val="20"/>
                <w:highlight w:val="yellow"/>
                <w:lang w:eastAsia="pl-PL"/>
              </w:rPr>
            </w:pPr>
          </w:p>
        </w:tc>
      </w:tr>
    </w:tbl>
    <w:p w14:paraId="13D065A2" w14:textId="3CD7ADBA" w:rsidR="00933819" w:rsidRDefault="00933819" w:rsidP="00540B08">
      <w:pPr>
        <w:suppressAutoHyphens/>
        <w:spacing w:after="0" w:line="240" w:lineRule="auto"/>
        <w:rPr>
          <w:rFonts w:ascii="Calibri" w:eastAsia="Times New Roman" w:hAnsi="Calibri" w:cs="Times New Roman"/>
          <w:sz w:val="20"/>
          <w:szCs w:val="20"/>
          <w:highlight w:val="yellow"/>
          <w:lang w:eastAsia="pl-PL"/>
        </w:rPr>
      </w:pPr>
    </w:p>
    <w:p w14:paraId="3930830D" w14:textId="77777777" w:rsidR="00933819" w:rsidRDefault="00933819" w:rsidP="00540B08">
      <w:pPr>
        <w:suppressAutoHyphens/>
        <w:spacing w:after="0" w:line="240" w:lineRule="auto"/>
        <w:rPr>
          <w:rFonts w:ascii="Calibri" w:eastAsia="Times New Roman" w:hAnsi="Calibri" w:cs="Times New Roman"/>
          <w:sz w:val="20"/>
          <w:szCs w:val="20"/>
          <w:highlight w:val="yellow"/>
          <w:lang w:eastAsia="pl-PL"/>
        </w:rPr>
      </w:pPr>
    </w:p>
    <w:p w14:paraId="78884EDB" w14:textId="77777777" w:rsidR="00C25FBC" w:rsidRDefault="00C25FBC"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20461BB3" w:rsidR="00F16A3D" w:rsidRDefault="00F16A3D" w:rsidP="00540B08">
      <w:pPr>
        <w:suppressAutoHyphens/>
        <w:spacing w:after="0" w:line="240" w:lineRule="auto"/>
        <w:rPr>
          <w:rFonts w:ascii="Calibri" w:eastAsia="Times New Roman" w:hAnsi="Calibri" w:cs="Times New Roman"/>
          <w:sz w:val="20"/>
          <w:szCs w:val="20"/>
          <w:lang w:eastAsia="pl-PL"/>
        </w:rPr>
      </w:pPr>
    </w:p>
    <w:p w14:paraId="3CA16A7C" w14:textId="177EE354" w:rsidR="00C25FBC" w:rsidRDefault="00C25FBC" w:rsidP="00540B08">
      <w:pPr>
        <w:suppressAutoHyphens/>
        <w:spacing w:after="0" w:line="240" w:lineRule="auto"/>
        <w:rPr>
          <w:rFonts w:ascii="Calibri" w:eastAsia="Times New Roman" w:hAnsi="Calibri" w:cs="Times New Roman"/>
          <w:sz w:val="20"/>
          <w:szCs w:val="20"/>
          <w:lang w:eastAsia="pl-PL"/>
        </w:rPr>
      </w:pPr>
    </w:p>
    <w:p w14:paraId="79E3BD8B" w14:textId="77777777" w:rsidR="00C25FBC" w:rsidRDefault="00C25FBC"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66"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66"/>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357D23">
          <w:pgSz w:w="11906" w:h="16838"/>
          <w:pgMar w:top="1440"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lastRenderedPageBreak/>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1D80AE41"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C25FBC"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sidR="00C25FBC">
        <w:rPr>
          <w:rFonts w:ascii="Calibri" w:eastAsia="Times New Roman" w:hAnsi="Calibri" w:cs="Times New Roman"/>
          <w:bCs/>
          <w:sz w:val="20"/>
          <w:szCs w:val="20"/>
          <w:lang w:eastAsia="pl-PL"/>
        </w:rPr>
        <w:br/>
      </w:r>
      <w:r w:rsidR="00C25FBC" w:rsidRPr="00364798">
        <w:rPr>
          <w:rFonts w:ascii="Calibri" w:eastAsia="Times New Roman" w:hAnsi="Calibri" w:cs="Times New Roman"/>
          <w:bCs/>
          <w:sz w:val="20"/>
          <w:szCs w:val="20"/>
          <w:lang w:eastAsia="pl-PL"/>
        </w:rPr>
        <w:t xml:space="preserve">w przepisach wydanych na podstawie art. 11 ust. 8 Ustawy, realizowanym w trybie </w:t>
      </w:r>
      <w:r w:rsidR="00C25FBC" w:rsidRPr="009C464E">
        <w:rPr>
          <w:rFonts w:ascii="Calibri" w:eastAsia="Times New Roman" w:hAnsi="Calibri" w:cs="Times New Roman"/>
          <w:bCs/>
          <w:sz w:val="20"/>
          <w:szCs w:val="20"/>
          <w:lang w:eastAsia="pl-PL"/>
        </w:rPr>
        <w:t xml:space="preserve">przetargu nieograniczonego na wykonanie robót </w:t>
      </w:r>
      <w:r w:rsidR="00C25FBC" w:rsidRPr="00EF0748">
        <w:rPr>
          <w:rFonts w:ascii="Calibri" w:eastAsia="Times New Roman" w:hAnsi="Calibri" w:cs="Times New Roman"/>
          <w:bCs/>
          <w:sz w:val="20"/>
          <w:szCs w:val="20"/>
          <w:lang w:eastAsia="pl-PL"/>
        </w:rPr>
        <w:t>budowlanych pn. „</w:t>
      </w:r>
      <w:r w:rsidR="00933819" w:rsidRPr="00EF0748">
        <w:rPr>
          <w:rFonts w:ascii="Calibri" w:eastAsia="Times New Roman" w:hAnsi="Calibri" w:cs="Times New Roman"/>
          <w:sz w:val="20"/>
          <w:szCs w:val="20"/>
          <w:lang w:eastAsia="pl-PL"/>
        </w:rPr>
        <w:t xml:space="preserve">Przebudowa chodników w Słupsku, w ciągu ulic: Bolesława Prusa, Wileńskiej (odcinek od Placu Broniewskiego do Al. Wolności), Przemysłowej - etap I (odcinek Paderewskiego </w:t>
      </w:r>
      <w:r w:rsidR="00933819" w:rsidRPr="00EF0748">
        <w:rPr>
          <w:rFonts w:ascii="Calibri" w:eastAsia="Times New Roman" w:hAnsi="Calibri" w:cs="Times New Roman"/>
          <w:sz w:val="20"/>
          <w:szCs w:val="20"/>
          <w:lang w:eastAsia="pl-PL"/>
        </w:rPr>
        <w:sym w:font="Symbol" w:char="F02D"/>
      </w:r>
      <w:r w:rsidR="00933819" w:rsidRPr="00EF0748">
        <w:rPr>
          <w:rFonts w:ascii="Calibri" w:eastAsia="Times New Roman" w:hAnsi="Calibri" w:cs="Times New Roman"/>
          <w:sz w:val="20"/>
          <w:szCs w:val="20"/>
          <w:lang w:eastAsia="pl-PL"/>
        </w:rPr>
        <w:t xml:space="preserve"> tory) i Piotra Skargi</w:t>
      </w:r>
      <w:r w:rsidR="00C25FBC" w:rsidRPr="00EF0748">
        <w:rPr>
          <w:rFonts w:ascii="Calibri" w:eastAsia="Times New Roman" w:hAnsi="Calibri" w:cs="Times New Roman"/>
          <w:bCs/>
          <w:sz w:val="20"/>
          <w:szCs w:val="20"/>
          <w:lang w:eastAsia="pl-PL"/>
        </w:rPr>
        <w:t>”. Znak sprawy ZP.261</w:t>
      </w:r>
      <w:r w:rsidR="00EF0748" w:rsidRPr="00EF0748">
        <w:rPr>
          <w:rFonts w:ascii="Calibri" w:eastAsia="Times New Roman" w:hAnsi="Calibri" w:cs="Times New Roman"/>
          <w:bCs/>
          <w:sz w:val="20"/>
          <w:szCs w:val="20"/>
          <w:lang w:eastAsia="pl-PL"/>
        </w:rPr>
        <w:t>.19.</w:t>
      </w:r>
      <w:r w:rsidR="00C25FBC" w:rsidRPr="00EF0748">
        <w:rPr>
          <w:rFonts w:ascii="Calibri" w:eastAsia="Times New Roman" w:hAnsi="Calibri" w:cs="Times New Roman"/>
          <w:bCs/>
          <w:sz w:val="20"/>
          <w:szCs w:val="20"/>
          <w:lang w:eastAsia="pl-PL"/>
        </w:rPr>
        <w:t>2020.ZP5</w:t>
      </w:r>
      <w:r w:rsidR="00364798" w:rsidRPr="00EF0748">
        <w:rPr>
          <w:rFonts w:ascii="Calibri" w:eastAsia="Times New Roman" w:hAnsi="Calibri" w:cs="Times New Roman"/>
          <w:sz w:val="20"/>
          <w:szCs w:val="20"/>
          <w:lang w:eastAsia="pl-PL"/>
        </w:rPr>
        <w:t>.</w:t>
      </w:r>
    </w:p>
    <w:p w14:paraId="2F634CA8" w14:textId="0B02CA66" w:rsidR="00430907" w:rsidRPr="00C9178A" w:rsidRDefault="0043090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24AE9F4B" w:rsidR="00653421" w:rsidRDefault="00653421" w:rsidP="00430907">
      <w:pPr>
        <w:suppressAutoHyphens/>
        <w:spacing w:after="0" w:line="240" w:lineRule="auto"/>
        <w:jc w:val="both"/>
        <w:rPr>
          <w:rFonts w:ascii="Calibri" w:eastAsia="Times New Roman" w:hAnsi="Calibri" w:cs="Times New Roman"/>
          <w:b/>
          <w:sz w:val="20"/>
          <w:szCs w:val="20"/>
          <w:lang w:eastAsia="pl-PL"/>
        </w:rPr>
      </w:pPr>
    </w:p>
    <w:p w14:paraId="5A21C2B5" w14:textId="5C377803" w:rsidR="004E41F1" w:rsidRDefault="004E41F1" w:rsidP="00430907">
      <w:pPr>
        <w:suppressAutoHyphens/>
        <w:spacing w:after="0" w:line="240" w:lineRule="auto"/>
        <w:jc w:val="both"/>
        <w:rPr>
          <w:rFonts w:ascii="Calibri" w:eastAsia="Times New Roman" w:hAnsi="Calibri" w:cs="Times New Roman"/>
          <w:b/>
          <w:sz w:val="20"/>
          <w:szCs w:val="20"/>
          <w:lang w:eastAsia="pl-PL"/>
        </w:rPr>
      </w:pPr>
    </w:p>
    <w:p w14:paraId="75521CEB" w14:textId="19FE8062" w:rsidR="004E41F1" w:rsidRPr="00A8782D" w:rsidRDefault="00E12DD2" w:rsidP="004E41F1">
      <w:pPr>
        <w:suppressAutoHyphens/>
        <w:spacing w:after="0" w:line="240" w:lineRule="auto"/>
        <w:jc w:val="both"/>
        <w:rPr>
          <w:rFonts w:ascii="Calibri" w:eastAsia="Times New Roman" w:hAnsi="Calibri" w:cs="Times New Roman"/>
          <w:b/>
          <w:sz w:val="20"/>
          <w:szCs w:val="20"/>
          <w:lang w:eastAsia="pl-PL"/>
        </w:rPr>
      </w:pPr>
      <w:r w:rsidRPr="00E12DD2">
        <w:rPr>
          <w:rFonts w:ascii="Calibri" w:eastAsia="Times New Roman" w:hAnsi="Calibri" w:cs="Times New Roman"/>
          <w:b/>
          <w:sz w:val="20"/>
          <w:szCs w:val="20"/>
          <w:lang w:eastAsia="pl-PL"/>
        </w:rPr>
        <w:t>Zadanie nr 1 – Przebudowa chodnika w ciągu ulicy Bolesława Prusa</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67"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692CCD2F"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20"/>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bookmarkEnd w:id="67"/>
    </w:tbl>
    <w:p w14:paraId="2AF5C126" w14:textId="0839C93F" w:rsidR="00430907" w:rsidRDefault="00430907" w:rsidP="00430907">
      <w:pPr>
        <w:suppressAutoHyphens/>
        <w:spacing w:after="0" w:line="240" w:lineRule="auto"/>
        <w:rPr>
          <w:rFonts w:ascii="Calibri" w:eastAsia="Times New Roman" w:hAnsi="Calibri" w:cs="Times New Roman"/>
          <w:b/>
          <w:sz w:val="20"/>
          <w:szCs w:val="20"/>
          <w:lang w:eastAsia="pl-PL"/>
        </w:rPr>
      </w:pPr>
    </w:p>
    <w:p w14:paraId="2BEA3534" w14:textId="1ED13275" w:rsidR="004E41F1" w:rsidRDefault="004E41F1" w:rsidP="00430907">
      <w:pPr>
        <w:suppressAutoHyphens/>
        <w:spacing w:after="0" w:line="240" w:lineRule="auto"/>
        <w:rPr>
          <w:rFonts w:ascii="Calibri" w:eastAsia="Times New Roman" w:hAnsi="Calibri" w:cs="Times New Roman"/>
          <w:b/>
          <w:sz w:val="20"/>
          <w:szCs w:val="20"/>
          <w:lang w:eastAsia="pl-PL"/>
        </w:rPr>
      </w:pPr>
    </w:p>
    <w:p w14:paraId="5F45CB6C" w14:textId="655F493C" w:rsidR="004E41F1" w:rsidRPr="00C25FBC" w:rsidRDefault="00E12DD2" w:rsidP="004E41F1">
      <w:pPr>
        <w:suppressAutoHyphens/>
        <w:spacing w:after="0" w:line="240" w:lineRule="auto"/>
        <w:rPr>
          <w:rFonts w:ascii="Calibri" w:eastAsia="Times New Roman" w:hAnsi="Calibri" w:cs="Times New Roman"/>
          <w:b/>
          <w:bCs/>
          <w:sz w:val="20"/>
          <w:szCs w:val="20"/>
          <w:lang w:eastAsia="pl-PL"/>
        </w:rPr>
      </w:pPr>
      <w:r w:rsidRPr="00E12DD2">
        <w:rPr>
          <w:rFonts w:ascii="Calibri" w:eastAsia="Times New Roman" w:hAnsi="Calibri" w:cs="Times New Roman"/>
          <w:b/>
          <w:bCs/>
          <w:sz w:val="20"/>
          <w:szCs w:val="20"/>
          <w:lang w:eastAsia="pl-PL"/>
        </w:rPr>
        <w:t>Zadanie nr 2 – Przebudowa chodnika w ciągu ulicy Wileńskiej (odcinek od Placu Broniewskiego do Al. Wolności)</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E41F1" w:rsidRPr="000161E8" w14:paraId="4AB6A92B" w14:textId="77777777" w:rsidTr="00C55684">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30C79F5"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20AF8D0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9C274B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0404D0F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47D1AC49"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CB3F77" w14:textId="77777777" w:rsidR="004E41F1" w:rsidRPr="00225A05"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D4E94FD" w14:textId="77777777" w:rsidR="004E41F1" w:rsidRPr="00103C1C"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E41F1" w:rsidRPr="000161E8" w14:paraId="2CE5C341" w14:textId="77777777" w:rsidTr="00C5568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C84A8D1" w14:textId="34EE3F16"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684D3DBA" w14:textId="77777777" w:rsidR="004E41F1" w:rsidRPr="000161E8"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64606A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777AE93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4152098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345119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0BC147A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10E7353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10F1D53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288C8F4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3362850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65955B8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2DE447C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9A292A2" w14:textId="77777777" w:rsidR="004E41F1" w:rsidRPr="00225A05" w:rsidRDefault="004E41F1" w:rsidP="00C55684">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CE0158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1BA7FE7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16D919A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21BAFFE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21"/>
            </w:r>
          </w:p>
          <w:p w14:paraId="1DF72226"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bl>
    <w:p w14:paraId="23F90E84" w14:textId="77777777" w:rsidR="004E41F1" w:rsidRDefault="004E41F1" w:rsidP="00430907">
      <w:pPr>
        <w:suppressAutoHyphens/>
        <w:spacing w:after="0" w:line="240" w:lineRule="auto"/>
        <w:rPr>
          <w:rFonts w:ascii="Calibri" w:eastAsia="Times New Roman" w:hAnsi="Calibri" w:cs="Times New Roman"/>
          <w:b/>
          <w:sz w:val="20"/>
          <w:szCs w:val="20"/>
          <w:lang w:eastAsia="pl-PL"/>
        </w:rPr>
      </w:pPr>
    </w:p>
    <w:p w14:paraId="144492DE" w14:textId="1A5C729F" w:rsidR="005E3A05" w:rsidRDefault="005E3A05" w:rsidP="00430907">
      <w:pPr>
        <w:suppressAutoHyphens/>
        <w:spacing w:after="0" w:line="240" w:lineRule="auto"/>
        <w:rPr>
          <w:rFonts w:ascii="Calibri" w:eastAsia="Times New Roman" w:hAnsi="Calibri" w:cs="Times New Roman"/>
          <w:b/>
          <w:sz w:val="20"/>
          <w:szCs w:val="20"/>
          <w:lang w:eastAsia="pl-PL"/>
        </w:rPr>
      </w:pPr>
    </w:p>
    <w:p w14:paraId="67A5EDA4" w14:textId="77777777" w:rsidR="006679F8" w:rsidRDefault="006679F8" w:rsidP="00430907">
      <w:pPr>
        <w:suppressAutoHyphens/>
        <w:spacing w:after="0" w:line="240" w:lineRule="auto"/>
        <w:rPr>
          <w:rFonts w:ascii="Calibri" w:eastAsia="Times New Roman" w:hAnsi="Calibri" w:cs="Times New Roman"/>
          <w:b/>
          <w:sz w:val="20"/>
          <w:szCs w:val="20"/>
          <w:lang w:eastAsia="pl-PL"/>
        </w:rPr>
      </w:pPr>
    </w:p>
    <w:p w14:paraId="209F08CD" w14:textId="77777777" w:rsidR="00E12DD2" w:rsidRPr="00E12DD2" w:rsidRDefault="00E12DD2" w:rsidP="00E12DD2">
      <w:pPr>
        <w:suppressAutoHyphens/>
        <w:spacing w:after="0" w:line="240" w:lineRule="auto"/>
        <w:rPr>
          <w:rFonts w:ascii="Calibri" w:eastAsia="Times New Roman" w:hAnsi="Calibri" w:cs="Times New Roman"/>
          <w:b/>
          <w:bCs/>
          <w:sz w:val="20"/>
          <w:szCs w:val="20"/>
          <w:lang w:eastAsia="pl-PL"/>
        </w:rPr>
      </w:pPr>
      <w:r w:rsidRPr="00E12DD2">
        <w:rPr>
          <w:rFonts w:ascii="Calibri" w:eastAsia="Times New Roman" w:hAnsi="Calibri" w:cs="Times New Roman"/>
          <w:b/>
          <w:bCs/>
          <w:sz w:val="20"/>
          <w:szCs w:val="20"/>
          <w:lang w:eastAsia="pl-PL"/>
        </w:rPr>
        <w:t xml:space="preserve">Zadanie nr 3 – Przebudowa chodnika w ciągu ulicy Przemysłowej - etap I (odcinek Paderewskiego </w:t>
      </w:r>
      <w:r w:rsidRPr="00E12DD2">
        <w:rPr>
          <w:rFonts w:ascii="Calibri" w:eastAsia="Times New Roman" w:hAnsi="Calibri" w:cs="Times New Roman"/>
          <w:b/>
          <w:bCs/>
          <w:sz w:val="20"/>
          <w:szCs w:val="20"/>
          <w:lang w:eastAsia="pl-PL"/>
        </w:rPr>
        <w:sym w:font="Symbol" w:char="F02D"/>
      </w:r>
      <w:r w:rsidRPr="00E12DD2">
        <w:rPr>
          <w:rFonts w:ascii="Calibri" w:eastAsia="Times New Roman" w:hAnsi="Calibri" w:cs="Times New Roman"/>
          <w:b/>
          <w:bCs/>
          <w:sz w:val="20"/>
          <w:szCs w:val="20"/>
          <w:lang w:eastAsia="pl-PL"/>
        </w:rPr>
        <w:t xml:space="preserve"> tory)</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E41F1" w:rsidRPr="000161E8" w14:paraId="707C0D9F" w14:textId="77777777" w:rsidTr="00C55684">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560FE76"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250EE363"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73623CE"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030883A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78B08EFD"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86A6584" w14:textId="77777777" w:rsidR="004E41F1" w:rsidRPr="00225A05"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4C54F33" w14:textId="77777777" w:rsidR="004E41F1" w:rsidRPr="00103C1C"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E41F1" w:rsidRPr="000161E8" w14:paraId="5049046A" w14:textId="77777777" w:rsidTr="00C5568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2239282" w14:textId="52842958" w:rsidR="004E41F1" w:rsidRPr="000161E8" w:rsidRDefault="004E41F1" w:rsidP="00C55684">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D43C97">
              <w:rPr>
                <w:rFonts w:ascii="Calibri" w:eastAsia="Times New Roman" w:hAnsi="Calibri" w:cs="Calibri"/>
                <w:b/>
                <w:kern w:val="3"/>
                <w:sz w:val="20"/>
                <w:szCs w:val="20"/>
                <w:lang w:eastAsia="pl-PL" w:bidi="hi-IN"/>
              </w:rPr>
              <w:t>robót</w:t>
            </w:r>
          </w:p>
          <w:p w14:paraId="09B867E9" w14:textId="77777777" w:rsidR="004E41F1" w:rsidRPr="000161E8" w:rsidRDefault="004E41F1" w:rsidP="00C5568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02771197"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CEA8D52"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D3C56DD"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EDD1F1F"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13FFC30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55E8AF90"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5AA41BF9"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64D2188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6B04545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2024E1F4"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41FD1ECA"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692FA5C" w14:textId="77777777" w:rsidR="004E41F1" w:rsidRPr="00225A05" w:rsidRDefault="004E41F1" w:rsidP="00C55684">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F9B602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36C3C17C"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0EE27051"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FB84BB"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22"/>
            </w:r>
          </w:p>
          <w:p w14:paraId="0F1FC158" w14:textId="77777777" w:rsidR="004E41F1" w:rsidRPr="000161E8" w:rsidRDefault="004E41F1" w:rsidP="00C5568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bl>
    <w:p w14:paraId="6EA2C4B3" w14:textId="77777777" w:rsidR="004E41F1" w:rsidRDefault="004E41F1" w:rsidP="00430907">
      <w:pPr>
        <w:suppressAutoHyphens/>
        <w:spacing w:after="0" w:line="240" w:lineRule="auto"/>
        <w:rPr>
          <w:rFonts w:ascii="Calibri" w:eastAsia="Times New Roman" w:hAnsi="Calibri" w:cs="Times New Roman"/>
          <w:b/>
          <w:sz w:val="20"/>
          <w:szCs w:val="20"/>
          <w:lang w:eastAsia="pl-PL"/>
        </w:rPr>
      </w:pPr>
    </w:p>
    <w:p w14:paraId="036D7770" w14:textId="6775AACA" w:rsidR="00660A5A" w:rsidRDefault="00660A5A" w:rsidP="00430907">
      <w:pPr>
        <w:suppressAutoHyphens/>
        <w:spacing w:after="0" w:line="240" w:lineRule="auto"/>
        <w:rPr>
          <w:rFonts w:ascii="Calibri" w:eastAsia="Times New Roman" w:hAnsi="Calibri" w:cs="Times New Roman"/>
          <w:sz w:val="20"/>
          <w:szCs w:val="20"/>
          <w:lang w:eastAsia="pl-PL"/>
        </w:rPr>
      </w:pPr>
    </w:p>
    <w:p w14:paraId="2825FBF9" w14:textId="24DEFB17" w:rsidR="004E41F1" w:rsidRDefault="004E41F1" w:rsidP="00430907">
      <w:pPr>
        <w:suppressAutoHyphens/>
        <w:spacing w:after="0" w:line="240" w:lineRule="auto"/>
        <w:rPr>
          <w:rFonts w:ascii="Calibri" w:eastAsia="Times New Roman" w:hAnsi="Calibri" w:cs="Times New Roman"/>
          <w:sz w:val="20"/>
          <w:szCs w:val="20"/>
          <w:lang w:eastAsia="pl-PL"/>
        </w:rPr>
      </w:pPr>
    </w:p>
    <w:p w14:paraId="3B344E87" w14:textId="77777777" w:rsidR="00E12DD2" w:rsidRPr="00E12DD2" w:rsidRDefault="00E12DD2" w:rsidP="00E12DD2">
      <w:pPr>
        <w:suppressAutoHyphens/>
        <w:spacing w:after="0" w:line="240" w:lineRule="auto"/>
        <w:rPr>
          <w:rFonts w:ascii="Calibri" w:eastAsia="Times New Roman" w:hAnsi="Calibri" w:cs="Times New Roman"/>
          <w:b/>
          <w:bCs/>
          <w:sz w:val="20"/>
          <w:szCs w:val="20"/>
          <w:lang w:eastAsia="pl-PL"/>
        </w:rPr>
      </w:pPr>
      <w:r w:rsidRPr="00E12DD2">
        <w:rPr>
          <w:rFonts w:ascii="Calibri" w:eastAsia="Times New Roman" w:hAnsi="Calibri" w:cs="Times New Roman"/>
          <w:b/>
          <w:bCs/>
          <w:sz w:val="20"/>
          <w:szCs w:val="20"/>
          <w:lang w:eastAsia="pl-PL"/>
        </w:rPr>
        <w:t>Zadanie nr 4 – Przebudowa chodnika w ciągu ulicy Piotra Skargi</w:t>
      </w: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EE11C8" w:rsidRPr="000161E8" w14:paraId="300F7D93" w14:textId="77777777" w:rsidTr="00CF4134">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EFA07E5"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690DAD90"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CC85131"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3BDFA383"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0D90A2D9"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0C41289" w14:textId="77777777" w:rsidR="00EE11C8" w:rsidRPr="00225A05" w:rsidRDefault="00EE11C8" w:rsidP="00CF413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D07D1FB" w14:textId="77777777" w:rsidR="00EE11C8" w:rsidRPr="00103C1C"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EE11C8" w:rsidRPr="000161E8" w14:paraId="3F8B06F0" w14:textId="77777777" w:rsidTr="00CF4134">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D514B4A"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Pr>
                <w:rFonts w:ascii="Calibri" w:eastAsia="Times New Roman" w:hAnsi="Calibri" w:cs="Calibri"/>
                <w:b/>
                <w:kern w:val="3"/>
                <w:sz w:val="20"/>
                <w:szCs w:val="20"/>
                <w:lang w:eastAsia="pl-PL" w:bidi="hi-IN"/>
              </w:rPr>
              <w:t>robót</w:t>
            </w:r>
          </w:p>
          <w:p w14:paraId="12C23C63" w14:textId="77777777" w:rsidR="00EE11C8" w:rsidRPr="000161E8" w:rsidRDefault="00EE11C8" w:rsidP="00CF4134">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40936806"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720A81A6"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181CA47C"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DDEE12C"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0A710A56"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2DA6454F"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5EBDA6CA"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2CB46AFA"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2078B943"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5267FAE8"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7A117FA1"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C5A2C2B" w14:textId="77777777" w:rsidR="00EE11C8" w:rsidRPr="00225A05" w:rsidRDefault="00EE11C8" w:rsidP="00CF4134">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A5D17A7"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60615E0C"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1261E048"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4FE5EF8A"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23"/>
            </w:r>
          </w:p>
          <w:p w14:paraId="4323629D" w14:textId="77777777" w:rsidR="00EE11C8" w:rsidRPr="000161E8" w:rsidRDefault="00EE11C8" w:rsidP="00CF4134">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bl>
    <w:p w14:paraId="51D5A819" w14:textId="0C9E9682" w:rsidR="00933819" w:rsidRDefault="00933819" w:rsidP="00430907">
      <w:pPr>
        <w:suppressAutoHyphens/>
        <w:spacing w:after="0" w:line="240" w:lineRule="auto"/>
        <w:rPr>
          <w:rFonts w:ascii="Calibri" w:eastAsia="Times New Roman" w:hAnsi="Calibri" w:cs="Times New Roman"/>
          <w:sz w:val="20"/>
          <w:szCs w:val="20"/>
          <w:lang w:eastAsia="pl-PL"/>
        </w:rPr>
      </w:pPr>
    </w:p>
    <w:p w14:paraId="3B00C162" w14:textId="77777777" w:rsidR="00933819" w:rsidRDefault="00933819" w:rsidP="00430907">
      <w:pPr>
        <w:suppressAutoHyphens/>
        <w:spacing w:after="0" w:line="240" w:lineRule="auto"/>
        <w:rPr>
          <w:rFonts w:ascii="Calibri" w:eastAsia="Times New Roman" w:hAnsi="Calibri" w:cs="Times New Roman"/>
          <w:sz w:val="20"/>
          <w:szCs w:val="20"/>
          <w:lang w:eastAsia="pl-PL"/>
        </w:rPr>
      </w:pPr>
    </w:p>
    <w:p w14:paraId="41922298" w14:textId="1E46021A" w:rsidR="004E41F1" w:rsidRDefault="004E41F1" w:rsidP="00430907">
      <w:pPr>
        <w:suppressAutoHyphens/>
        <w:spacing w:after="0" w:line="240" w:lineRule="auto"/>
        <w:rPr>
          <w:rFonts w:ascii="Calibri" w:eastAsia="Times New Roman" w:hAnsi="Calibri" w:cs="Times New Roman"/>
          <w:sz w:val="20"/>
          <w:szCs w:val="20"/>
          <w:lang w:eastAsia="pl-PL"/>
        </w:rPr>
      </w:pPr>
    </w:p>
    <w:p w14:paraId="7ECB73F6" w14:textId="5E2CA05F" w:rsidR="004E41F1" w:rsidRDefault="004E41F1" w:rsidP="00430907">
      <w:pPr>
        <w:suppressAutoHyphens/>
        <w:spacing w:after="0" w:line="240" w:lineRule="auto"/>
        <w:rPr>
          <w:rFonts w:ascii="Calibri" w:eastAsia="Times New Roman" w:hAnsi="Calibri" w:cs="Times New Roman"/>
          <w:sz w:val="20"/>
          <w:szCs w:val="20"/>
          <w:lang w:eastAsia="pl-PL"/>
        </w:rPr>
      </w:pPr>
    </w:p>
    <w:p w14:paraId="71114E07" w14:textId="3FEB4380" w:rsidR="004E41F1" w:rsidRDefault="004E41F1" w:rsidP="00430907">
      <w:pPr>
        <w:suppressAutoHyphens/>
        <w:spacing w:after="0" w:line="240" w:lineRule="auto"/>
        <w:rPr>
          <w:rFonts w:ascii="Calibri" w:eastAsia="Times New Roman" w:hAnsi="Calibri" w:cs="Times New Roman"/>
          <w:sz w:val="20"/>
          <w:szCs w:val="20"/>
          <w:lang w:eastAsia="pl-PL"/>
        </w:rPr>
      </w:pPr>
    </w:p>
    <w:p w14:paraId="3F896123" w14:textId="77777777" w:rsidR="004E41F1" w:rsidRDefault="004E41F1"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5B067066"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6D4AC92B"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215A6849" w14:textId="2112E793"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4D53BA1C" w14:textId="77777777" w:rsidR="005E3A05" w:rsidRDefault="005E3A05" w:rsidP="00540B08">
      <w:pPr>
        <w:jc w:val="right"/>
        <w:rPr>
          <w:b/>
        </w:rPr>
      </w:pPr>
    </w:p>
    <w:p w14:paraId="47D5EB14" w14:textId="77777777" w:rsidR="005E3A05" w:rsidRDefault="005E3A05" w:rsidP="00540B08">
      <w:pPr>
        <w:jc w:val="right"/>
        <w:rPr>
          <w:b/>
        </w:rPr>
      </w:pPr>
    </w:p>
    <w:p w14:paraId="72976B55" w14:textId="77777777" w:rsidR="005E3A05" w:rsidRDefault="005E3A05" w:rsidP="00540B08">
      <w:pPr>
        <w:jc w:val="right"/>
        <w:rPr>
          <w:b/>
        </w:rPr>
      </w:pPr>
    </w:p>
    <w:p w14:paraId="19708D7B" w14:textId="29908AFB" w:rsidR="00B52828" w:rsidRPr="004E0459" w:rsidRDefault="00FF1EBE" w:rsidP="00540B08">
      <w:pPr>
        <w:jc w:val="right"/>
        <w:rPr>
          <w:b/>
        </w:rPr>
      </w:pPr>
      <w:r>
        <w:rPr>
          <w:b/>
        </w:rPr>
        <w:lastRenderedPageBreak/>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24"/>
      </w:r>
    </w:p>
    <w:p w14:paraId="2600C256" w14:textId="77D3E3BD" w:rsidR="00C323AC" w:rsidRPr="00C323AC" w:rsidRDefault="004E41F1" w:rsidP="00C323AC">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w postępowaniu o udzielenie zamówienia publicznego, którego wartość zamówienia nie przekracza kwoty określonej</w:t>
      </w:r>
      <w:r>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w:t>
      </w:r>
      <w:r w:rsidRPr="009C464E">
        <w:rPr>
          <w:rFonts w:ascii="Calibri" w:eastAsia="Times New Roman" w:hAnsi="Calibri" w:cs="Times New Roman"/>
          <w:bCs/>
          <w:sz w:val="20"/>
          <w:szCs w:val="20"/>
          <w:lang w:eastAsia="pl-PL"/>
        </w:rPr>
        <w:t>przetargu nieograniczonego na wykonanie robót budowlanych pn. „</w:t>
      </w:r>
      <w:r w:rsidR="00933819" w:rsidRPr="00933819">
        <w:rPr>
          <w:rFonts w:ascii="Calibri" w:eastAsia="Times New Roman" w:hAnsi="Calibri" w:cs="Times New Roman"/>
          <w:sz w:val="20"/>
          <w:szCs w:val="20"/>
          <w:lang w:eastAsia="pl-PL"/>
        </w:rPr>
        <w:t xml:space="preserve">Przebudowa chodników w Słupsku, w ciągu ulic: Bolesława Prusa, Wileńskiej (odcinek od Placu Broniewskiego do Al. Wolności), Przemysłowej - etap I (odcinek Paderewskiego </w:t>
      </w:r>
      <w:r w:rsidR="00933819" w:rsidRPr="00933819">
        <w:rPr>
          <w:rFonts w:ascii="Calibri" w:eastAsia="Times New Roman" w:hAnsi="Calibri" w:cs="Times New Roman"/>
          <w:sz w:val="20"/>
          <w:szCs w:val="20"/>
          <w:lang w:eastAsia="pl-PL"/>
        </w:rPr>
        <w:sym w:font="Symbol" w:char="F02D"/>
      </w:r>
      <w:r w:rsidR="00933819" w:rsidRPr="00933819">
        <w:rPr>
          <w:rFonts w:ascii="Calibri" w:eastAsia="Times New Roman" w:hAnsi="Calibri" w:cs="Times New Roman"/>
          <w:sz w:val="20"/>
          <w:szCs w:val="20"/>
          <w:lang w:eastAsia="pl-PL"/>
        </w:rPr>
        <w:t xml:space="preserve"> tory) i Piotra Skargi</w:t>
      </w:r>
      <w:r w:rsidRPr="006679F8">
        <w:rPr>
          <w:rFonts w:ascii="Calibri" w:eastAsia="Times New Roman" w:hAnsi="Calibri" w:cs="Times New Roman"/>
          <w:bCs/>
          <w:sz w:val="20"/>
          <w:szCs w:val="20"/>
          <w:lang w:eastAsia="pl-PL"/>
        </w:rPr>
        <w:t xml:space="preserve">”. Znak </w:t>
      </w:r>
      <w:r w:rsidRPr="00EF0748">
        <w:rPr>
          <w:rFonts w:ascii="Calibri" w:eastAsia="Times New Roman" w:hAnsi="Calibri" w:cs="Times New Roman"/>
          <w:bCs/>
          <w:sz w:val="20"/>
          <w:szCs w:val="20"/>
          <w:lang w:eastAsia="pl-PL"/>
        </w:rPr>
        <w:t>sprawy ZP.261</w:t>
      </w:r>
      <w:r w:rsidR="00EF0748" w:rsidRPr="00EF0748">
        <w:rPr>
          <w:rFonts w:ascii="Calibri" w:eastAsia="Times New Roman" w:hAnsi="Calibri" w:cs="Times New Roman"/>
          <w:bCs/>
          <w:sz w:val="20"/>
          <w:szCs w:val="20"/>
          <w:lang w:eastAsia="pl-PL"/>
        </w:rPr>
        <w:t>.19.</w:t>
      </w:r>
      <w:r w:rsidRPr="00EF0748">
        <w:rPr>
          <w:rFonts w:ascii="Calibri" w:eastAsia="Times New Roman" w:hAnsi="Calibri" w:cs="Times New Roman"/>
          <w:bCs/>
          <w:sz w:val="20"/>
          <w:szCs w:val="20"/>
          <w:lang w:eastAsia="pl-PL"/>
        </w:rPr>
        <w:t>2020.ZP5</w:t>
      </w:r>
      <w:r w:rsidR="00C323AC" w:rsidRPr="00EF0748">
        <w:rPr>
          <w:rFonts w:ascii="Calibri" w:eastAsia="Times New Roman" w:hAnsi="Calibri" w:cs="Times New Roman"/>
          <w:bCs/>
          <w:sz w:val="20"/>
          <w:szCs w:val="20"/>
          <w:lang w:eastAsia="pl-PL"/>
        </w:rPr>
        <w:t>.</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25"/>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26"/>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68"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lastRenderedPageBreak/>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7FA07CA2"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w:t>
      </w:r>
      <w:proofErr w:type="spellStart"/>
      <w:r w:rsidR="0053426A" w:rsidRPr="00AB3E42">
        <w:rPr>
          <w:rFonts w:eastAsia="Times New Roman"/>
          <w:lang w:eastAsia="ar-SA"/>
        </w:rPr>
        <w:t>t</w:t>
      </w:r>
      <w:r w:rsidR="00CE39A9">
        <w:rPr>
          <w:rFonts w:eastAsia="Times New Roman"/>
          <w:lang w:eastAsia="ar-SA"/>
        </w:rPr>
        <w:t>.j</w:t>
      </w:r>
      <w:proofErr w:type="spellEnd"/>
      <w:r w:rsidR="00CE39A9">
        <w:rPr>
          <w:rFonts w:eastAsia="Times New Roman"/>
          <w:lang w:eastAsia="ar-SA"/>
        </w:rPr>
        <w:t>.</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C323AC" w:rsidRPr="00C323AC">
        <w:t>„</w:t>
      </w:r>
      <w:bookmarkStart w:id="69" w:name="_Hlk46397380"/>
      <w:r w:rsidR="009C0F9D">
        <w:t xml:space="preserve">Przebudowa </w:t>
      </w:r>
      <w:r w:rsidR="00FA33B9">
        <w:t xml:space="preserve">chodników w Słupsku, w ciągu ulic: </w:t>
      </w:r>
      <w:bookmarkEnd w:id="69"/>
      <w:r w:rsidR="007C1AAA" w:rsidRPr="007C1AAA">
        <w:t xml:space="preserve">Bolesława Prusa, Wileńskiej (odcinek od Placu Broniewskiego do Al. Wolności), Przemysłowej - etap I (odcinek Paderewskiego </w:t>
      </w:r>
      <w:r w:rsidR="007C1AAA" w:rsidRPr="007C1AAA">
        <w:sym w:font="Symbol" w:char="F02D"/>
      </w:r>
      <w:r w:rsidR="007C1AAA" w:rsidRPr="007C1AAA">
        <w:t xml:space="preserve"> tory) i Piotra Skargi</w:t>
      </w:r>
      <w:r w:rsidR="00C323AC" w:rsidRPr="00C323AC">
        <w:t>”</w:t>
      </w:r>
      <w:r w:rsidRPr="00404F13">
        <w:rPr>
          <w:rFonts w:eastAsia="Times New Roman" w:cs="Times New Roman"/>
          <w:lang w:eastAsia="pl-PL"/>
        </w:rPr>
        <w:t>,</w:t>
      </w:r>
      <w:r w:rsidRPr="00515B8F">
        <w:rPr>
          <w:rFonts w:eastAsia="Times New Roman" w:cs="Times New Roman"/>
          <w:lang w:eastAsia="pl-PL"/>
        </w:rPr>
        <w:t xml:space="preserve"> 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766B7FBB"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FA33B9" w:rsidRPr="00FA33B9">
        <w:t xml:space="preserve">Przebudowa chodników w Słupsku, w ciągu ulic: </w:t>
      </w:r>
      <w:r w:rsidR="007C1AAA" w:rsidRPr="007C1AAA">
        <w:t xml:space="preserve">Bolesława Prusa, Wileńskiej (odcinek od Placu Broniewskiego do Al. Wolności), Przemysłowej - etap I (odcinek Paderewskiego </w:t>
      </w:r>
      <w:r w:rsidR="007C1AAA" w:rsidRPr="007C1AAA">
        <w:sym w:font="Symbol" w:char="F02D"/>
      </w:r>
      <w:r w:rsidR="007C1AAA" w:rsidRPr="007C1AAA">
        <w:t xml:space="preserve"> tory) i Piotra Skargi</w:t>
      </w:r>
      <w:r w:rsidR="00C323AC" w:rsidRPr="00C323AC">
        <w:t>”</w:t>
      </w:r>
      <w:r w:rsidR="00FA33B9">
        <w:t xml:space="preserve"> – </w:t>
      </w:r>
      <w:r w:rsidR="00FA33B9" w:rsidRPr="00FA33B9">
        <w:rPr>
          <w:b/>
          <w:bCs/>
        </w:rPr>
        <w:t>Zadanie nr …………………….</w:t>
      </w:r>
      <w:r w:rsidR="00C323AC" w:rsidRPr="00FA33B9">
        <w:rPr>
          <w:b/>
          <w:bCs/>
        </w:rPr>
        <w:t>.</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70"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70"/>
    <w:p w14:paraId="1FEC1602" w14:textId="1E632787" w:rsidR="00CF5B36" w:rsidRPr="00CB2DD2" w:rsidRDefault="00ED7504" w:rsidP="00540A95">
      <w:pPr>
        <w:pStyle w:val="Akapitzlist"/>
        <w:numPr>
          <w:ilvl w:val="0"/>
          <w:numId w:val="9"/>
        </w:numPr>
        <w:spacing w:after="0" w:line="240" w:lineRule="auto"/>
        <w:jc w:val="both"/>
        <w:rPr>
          <w:rFonts w:ascii="Calibri" w:hAnsi="Calibri" w:cs="Calibri"/>
        </w:rPr>
      </w:pPr>
      <w:r w:rsidRPr="00C323AC">
        <w:rPr>
          <w:rFonts w:eastAsia="Arial Narrow" w:cs="Tahoma"/>
          <w:color w:val="000000"/>
          <w:lang w:eastAsia="pl-PL"/>
        </w:rPr>
        <w:t>Zamawiający zleca, a Wykonawca zobowiązuje się do wykonania robót budowlanych</w:t>
      </w:r>
      <w:r w:rsidR="00FA33B9">
        <w:rPr>
          <w:rFonts w:eastAsia="Arial Narrow" w:cs="Tahoma"/>
          <w:color w:val="000000"/>
          <w:lang w:eastAsia="pl-PL"/>
        </w:rPr>
        <w:t xml:space="preserve"> polegających na przebudowie nawierzchni wyznaczonych odcinków istniejących chodników w ciągu ulic: </w:t>
      </w:r>
      <w:r w:rsidR="007C1AAA" w:rsidRPr="007C1AAA">
        <w:rPr>
          <w:rFonts w:eastAsia="Arial Narrow" w:cs="Tahoma"/>
          <w:color w:val="000000"/>
          <w:lang w:eastAsia="pl-PL"/>
        </w:rPr>
        <w:t xml:space="preserve">Bolesława Prusa, </w:t>
      </w:r>
      <w:r w:rsidR="007C1AAA" w:rsidRPr="007C1AAA">
        <w:rPr>
          <w:rFonts w:eastAsia="Arial Narrow" w:cs="Tahoma"/>
          <w:color w:val="000000"/>
          <w:lang w:eastAsia="pl-PL"/>
        </w:rPr>
        <w:lastRenderedPageBreak/>
        <w:t xml:space="preserve">Wileńskiej (odcinek od Placu Broniewskiego do Al. Wolności), Przemysłowej - etap I (odcinek Paderewskiego </w:t>
      </w:r>
      <w:r w:rsidR="007C1AAA" w:rsidRPr="007C1AAA">
        <w:rPr>
          <w:rFonts w:eastAsia="Arial Narrow" w:cs="Tahoma"/>
          <w:color w:val="000000"/>
          <w:lang w:eastAsia="pl-PL"/>
        </w:rPr>
        <w:sym w:font="Symbol" w:char="F02D"/>
      </w:r>
      <w:r w:rsidR="007C1AAA" w:rsidRPr="007C1AAA">
        <w:rPr>
          <w:rFonts w:eastAsia="Arial Narrow" w:cs="Tahoma"/>
          <w:color w:val="000000"/>
          <w:lang w:eastAsia="pl-PL"/>
        </w:rPr>
        <w:t xml:space="preserve"> tory) i Piotra Skargi</w:t>
      </w:r>
      <w:r w:rsidR="00FA33B9">
        <w:rPr>
          <w:rFonts w:eastAsia="Arial Narrow" w:cs="Tahoma"/>
          <w:color w:val="000000"/>
          <w:lang w:eastAsia="pl-PL"/>
        </w:rPr>
        <w:t xml:space="preserve"> – Zadanie nr …………………………………</w:t>
      </w:r>
      <w:r w:rsidR="00C323AC" w:rsidRPr="00CB2DD2">
        <w:rPr>
          <w:rFonts w:ascii="Calibri" w:hAnsi="Calibri" w:cs="Calibri"/>
        </w:rPr>
        <w:t xml:space="preserve">. </w:t>
      </w:r>
    </w:p>
    <w:p w14:paraId="44B9EED7" w14:textId="67143964" w:rsidR="00E96AFA" w:rsidRDefault="00E96AFA" w:rsidP="00CF5B36">
      <w:pPr>
        <w:pStyle w:val="Akapitzlist"/>
        <w:numPr>
          <w:ilvl w:val="0"/>
          <w:numId w:val="9"/>
        </w:numPr>
        <w:spacing w:after="0" w:line="240" w:lineRule="auto"/>
        <w:jc w:val="both"/>
        <w:rPr>
          <w:rFonts w:ascii="Calibri" w:hAnsi="Calibri" w:cs="Calibri"/>
        </w:rPr>
      </w:pPr>
      <w:r w:rsidRPr="00CB2DD2">
        <w:rPr>
          <w:rFonts w:ascii="Calibri" w:hAnsi="Calibri" w:cs="Calibri"/>
        </w:rPr>
        <w:t>Zakres przedmiotu Umowy obejmuje w szczególności:</w:t>
      </w:r>
    </w:p>
    <w:p w14:paraId="0DEAA4F2" w14:textId="0A51A38F" w:rsidR="00FA33B9" w:rsidRDefault="00FA33B9" w:rsidP="00FA33B9">
      <w:pPr>
        <w:pStyle w:val="Akapitzlist"/>
        <w:numPr>
          <w:ilvl w:val="1"/>
          <w:numId w:val="9"/>
        </w:numPr>
        <w:spacing w:after="0" w:line="240" w:lineRule="auto"/>
        <w:jc w:val="both"/>
        <w:rPr>
          <w:rFonts w:ascii="Calibri" w:hAnsi="Calibri" w:cs="Calibri"/>
        </w:rPr>
      </w:pPr>
      <w:r>
        <w:rPr>
          <w:rFonts w:ascii="Calibri" w:hAnsi="Calibri" w:cs="Calibri"/>
        </w:rPr>
        <w:t xml:space="preserve">Zadanie nr 1 </w:t>
      </w:r>
      <w:r w:rsidR="003252C3">
        <w:rPr>
          <w:rFonts w:ascii="Calibri" w:hAnsi="Calibri" w:cs="Calibri"/>
        </w:rPr>
        <w:t>–</w:t>
      </w:r>
      <w:r>
        <w:rPr>
          <w:rFonts w:ascii="Calibri" w:hAnsi="Calibri" w:cs="Calibri"/>
        </w:rPr>
        <w:t xml:space="preserve"> </w:t>
      </w:r>
      <w:r w:rsidR="003252C3">
        <w:rPr>
          <w:rFonts w:ascii="Calibri" w:hAnsi="Calibri" w:cs="Calibri"/>
        </w:rPr>
        <w:t xml:space="preserve">Przebudowa chodnika w ciągu ulicy </w:t>
      </w:r>
      <w:r w:rsidR="007C1AAA" w:rsidRPr="007C1AAA">
        <w:rPr>
          <w:rFonts w:ascii="Calibri" w:hAnsi="Calibri" w:cs="Calibri"/>
        </w:rPr>
        <w:t>Bolesława Prusa</w:t>
      </w:r>
    </w:p>
    <w:p w14:paraId="54D22920" w14:textId="2C73092C" w:rsidR="003252C3" w:rsidRDefault="003252C3" w:rsidP="003252C3">
      <w:pPr>
        <w:pStyle w:val="Akapitzlist"/>
        <w:numPr>
          <w:ilvl w:val="2"/>
          <w:numId w:val="9"/>
        </w:numPr>
        <w:spacing w:after="0" w:line="240" w:lineRule="auto"/>
        <w:jc w:val="both"/>
        <w:rPr>
          <w:rFonts w:ascii="Calibri" w:hAnsi="Calibri" w:cs="Calibri"/>
        </w:rPr>
      </w:pPr>
      <w:bookmarkStart w:id="71" w:name="_Hlk46398304"/>
      <w:r>
        <w:rPr>
          <w:rFonts w:ascii="Calibri" w:hAnsi="Calibri" w:cs="Calibri"/>
        </w:rPr>
        <w:t>roboty przygotowawcze</w:t>
      </w:r>
      <w:r w:rsidR="00993005">
        <w:rPr>
          <w:rFonts w:ascii="Calibri" w:hAnsi="Calibri" w:cs="Calibri"/>
        </w:rPr>
        <w:t xml:space="preserve"> (w tym zabezpieczenie drzew)</w:t>
      </w:r>
      <w:r>
        <w:rPr>
          <w:rFonts w:ascii="Calibri" w:hAnsi="Calibri" w:cs="Calibri"/>
        </w:rPr>
        <w:t>,</w:t>
      </w:r>
    </w:p>
    <w:p w14:paraId="67606FC1" w14:textId="750F9F9B" w:rsidR="00E96AFA" w:rsidRDefault="00E96AFA"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sidR="003252C3">
        <w:rPr>
          <w:rFonts w:ascii="Calibri" w:hAnsi="Calibri" w:cs="Calibri"/>
        </w:rPr>
        <w:t>,</w:t>
      </w:r>
    </w:p>
    <w:p w14:paraId="79AC22FD" w14:textId="25B6DA3D" w:rsidR="00E96AFA"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00E96AFA" w:rsidRPr="003252C3">
        <w:rPr>
          <w:rFonts w:ascii="Calibri" w:hAnsi="Calibri" w:cs="Calibri"/>
        </w:rPr>
        <w:t>rob</w:t>
      </w:r>
      <w:r>
        <w:rPr>
          <w:rFonts w:ascii="Calibri" w:hAnsi="Calibri" w:cs="Calibri"/>
        </w:rPr>
        <w:t>ót</w:t>
      </w:r>
      <w:r w:rsidR="00E96AFA" w:rsidRPr="003252C3">
        <w:rPr>
          <w:rFonts w:ascii="Calibri" w:hAnsi="Calibri" w:cs="Calibri"/>
        </w:rPr>
        <w:t xml:space="preserve"> zie</w:t>
      </w:r>
      <w:r w:rsidR="00D33083" w:rsidRPr="003252C3">
        <w:rPr>
          <w:rFonts w:ascii="Calibri" w:hAnsi="Calibri" w:cs="Calibri"/>
        </w:rPr>
        <w:t>m</w:t>
      </w:r>
      <w:r w:rsidR="00E96AFA" w:rsidRPr="003252C3">
        <w:rPr>
          <w:rFonts w:ascii="Calibri" w:hAnsi="Calibri" w:cs="Calibri"/>
        </w:rPr>
        <w:t>n</w:t>
      </w:r>
      <w:r>
        <w:rPr>
          <w:rFonts w:ascii="Calibri" w:hAnsi="Calibri" w:cs="Calibri"/>
        </w:rPr>
        <w:t>ych</w:t>
      </w:r>
      <w:r w:rsidR="00E96AFA" w:rsidRPr="003252C3">
        <w:rPr>
          <w:rFonts w:ascii="Calibri" w:hAnsi="Calibri" w:cs="Calibri"/>
        </w:rPr>
        <w:t>,</w:t>
      </w:r>
    </w:p>
    <w:p w14:paraId="72DF11CD" w14:textId="239DEF4F"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6750D8E6" w14:textId="237785DE"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3B575ABC" w14:textId="63944E62"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konstrukcje podbudów i nawierzchni,</w:t>
      </w:r>
    </w:p>
    <w:p w14:paraId="4B8FFA0A" w14:textId="1F6B5729"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zieleń (nasadzenia</w:t>
      </w:r>
      <w:r w:rsidR="00993005">
        <w:rPr>
          <w:rFonts w:ascii="Calibri" w:hAnsi="Calibri" w:cs="Calibri"/>
        </w:rPr>
        <w:t xml:space="preserve"> roślin</w:t>
      </w:r>
      <w:r>
        <w:rPr>
          <w:rFonts w:ascii="Calibri" w:hAnsi="Calibri" w:cs="Calibri"/>
        </w:rPr>
        <w:t>),</w:t>
      </w:r>
    </w:p>
    <w:p w14:paraId="20107C03" w14:textId="7A084DC2" w:rsidR="003252C3"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roboty towarzyszące i wykończeniowe,</w:t>
      </w:r>
    </w:p>
    <w:p w14:paraId="2061714E" w14:textId="77777777" w:rsidR="00993005" w:rsidRDefault="00993005" w:rsidP="003252C3">
      <w:pPr>
        <w:pStyle w:val="Akapitzlist"/>
        <w:numPr>
          <w:ilvl w:val="2"/>
          <w:numId w:val="9"/>
        </w:numPr>
        <w:spacing w:after="0" w:line="240" w:lineRule="auto"/>
        <w:jc w:val="both"/>
        <w:rPr>
          <w:rFonts w:ascii="Calibri" w:hAnsi="Calibri" w:cs="Calibri"/>
        </w:rPr>
      </w:pPr>
      <w:r w:rsidRPr="00993005">
        <w:rPr>
          <w:rFonts w:ascii="Calibri" w:hAnsi="Calibri" w:cs="Calibri"/>
        </w:rPr>
        <w:t xml:space="preserve">opracowanie z zatwierdzeniem projektu czasowej organizacji ruchu </w:t>
      </w:r>
    </w:p>
    <w:p w14:paraId="24652A8A" w14:textId="132227E6"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bookmarkEnd w:id="71"/>
      <w:r w:rsidRPr="00C84098">
        <w:rPr>
          <w:rFonts w:ascii="Calibri" w:hAnsi="Calibri" w:cs="Calibri"/>
        </w:rPr>
        <w:t>,</w:t>
      </w:r>
    </w:p>
    <w:p w14:paraId="4F011542" w14:textId="2B1AFD8C" w:rsidR="003252C3" w:rsidRDefault="003252C3" w:rsidP="003252C3">
      <w:pPr>
        <w:pStyle w:val="Akapitzlist"/>
        <w:numPr>
          <w:ilvl w:val="1"/>
          <w:numId w:val="9"/>
        </w:numPr>
        <w:spacing w:after="0" w:line="240" w:lineRule="auto"/>
        <w:jc w:val="both"/>
        <w:rPr>
          <w:rFonts w:ascii="Calibri" w:hAnsi="Calibri" w:cs="Calibri"/>
        </w:rPr>
      </w:pPr>
      <w:r>
        <w:rPr>
          <w:rFonts w:ascii="Calibri" w:hAnsi="Calibri" w:cs="Calibri"/>
        </w:rPr>
        <w:t xml:space="preserve">Zadanie nr 2 – Przebudowa chodnika w ciągu ulicy </w:t>
      </w:r>
      <w:r w:rsidR="00993005" w:rsidRPr="00993005">
        <w:rPr>
          <w:rFonts w:ascii="Calibri" w:hAnsi="Calibri" w:cs="Calibri"/>
        </w:rPr>
        <w:t>Wileńskiej (odcinek od Placu Broniewskiego do Al. Wolności)</w:t>
      </w:r>
    </w:p>
    <w:p w14:paraId="1F664B1C" w14:textId="03CFA299" w:rsidR="008F2710" w:rsidRDefault="008F2710"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Pr>
          <w:rFonts w:ascii="Calibri" w:hAnsi="Calibri" w:cs="Calibri"/>
        </w:rPr>
        <w:t>,</w:t>
      </w:r>
    </w:p>
    <w:p w14:paraId="42383D29" w14:textId="31FB9E56" w:rsidR="003252C3" w:rsidRPr="008F2710" w:rsidRDefault="003252C3" w:rsidP="008F2710">
      <w:pPr>
        <w:pStyle w:val="Akapitzlist"/>
        <w:numPr>
          <w:ilvl w:val="2"/>
          <w:numId w:val="9"/>
        </w:numPr>
        <w:spacing w:after="0" w:line="240" w:lineRule="auto"/>
        <w:jc w:val="both"/>
        <w:rPr>
          <w:rFonts w:ascii="Calibri" w:hAnsi="Calibri" w:cs="Calibri"/>
        </w:rPr>
      </w:pPr>
      <w:r>
        <w:rPr>
          <w:rFonts w:ascii="Calibri" w:hAnsi="Calibri" w:cs="Calibri"/>
        </w:rPr>
        <w:t>roboty przygotowawcze (w tym zabezpieczenie drzew),</w:t>
      </w:r>
    </w:p>
    <w:p w14:paraId="028F24E4"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Pr="003252C3">
        <w:rPr>
          <w:rFonts w:ascii="Calibri" w:hAnsi="Calibri" w:cs="Calibri"/>
        </w:rPr>
        <w:t>rob</w:t>
      </w:r>
      <w:r>
        <w:rPr>
          <w:rFonts w:ascii="Calibri" w:hAnsi="Calibri" w:cs="Calibri"/>
        </w:rPr>
        <w:t>ót</w:t>
      </w:r>
      <w:r w:rsidRPr="003252C3">
        <w:rPr>
          <w:rFonts w:ascii="Calibri" w:hAnsi="Calibri" w:cs="Calibri"/>
        </w:rPr>
        <w:t xml:space="preserve"> ziemn</w:t>
      </w:r>
      <w:r>
        <w:rPr>
          <w:rFonts w:ascii="Calibri" w:hAnsi="Calibri" w:cs="Calibri"/>
        </w:rPr>
        <w:t>ych</w:t>
      </w:r>
      <w:r w:rsidRPr="003252C3">
        <w:rPr>
          <w:rFonts w:ascii="Calibri" w:hAnsi="Calibri" w:cs="Calibri"/>
        </w:rPr>
        <w:t>,</w:t>
      </w:r>
    </w:p>
    <w:p w14:paraId="4886EDE2"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7B60D3A3"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4D42E388" w14:textId="325B1F37" w:rsidR="003252C3" w:rsidRPr="00BA1FF7" w:rsidRDefault="003252C3" w:rsidP="00BA1FF7">
      <w:pPr>
        <w:pStyle w:val="Akapitzlist"/>
        <w:numPr>
          <w:ilvl w:val="2"/>
          <w:numId w:val="9"/>
        </w:numPr>
        <w:spacing w:after="0" w:line="240" w:lineRule="auto"/>
        <w:jc w:val="both"/>
        <w:rPr>
          <w:rFonts w:ascii="Calibri" w:hAnsi="Calibri" w:cs="Calibri"/>
        </w:rPr>
      </w:pPr>
      <w:r>
        <w:rPr>
          <w:rFonts w:ascii="Calibri" w:hAnsi="Calibri" w:cs="Calibri"/>
        </w:rPr>
        <w:t>konstrukcje podbudów i nawierzchni,</w:t>
      </w:r>
    </w:p>
    <w:p w14:paraId="1A1FBBEA" w14:textId="3CFB3C72"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roboty towarzyszące i wykończeniowe,</w:t>
      </w:r>
    </w:p>
    <w:p w14:paraId="706ED754" w14:textId="77777777" w:rsidR="008F2710" w:rsidRDefault="008F2710" w:rsidP="003252C3">
      <w:pPr>
        <w:pStyle w:val="Akapitzlist"/>
        <w:numPr>
          <w:ilvl w:val="2"/>
          <w:numId w:val="9"/>
        </w:numPr>
        <w:spacing w:after="0" w:line="240" w:lineRule="auto"/>
        <w:jc w:val="both"/>
        <w:rPr>
          <w:rFonts w:ascii="Calibri" w:hAnsi="Calibri" w:cs="Calibri"/>
        </w:rPr>
      </w:pPr>
      <w:r w:rsidRPr="008F2710">
        <w:rPr>
          <w:rFonts w:ascii="Calibri" w:hAnsi="Calibri" w:cs="Calibri"/>
        </w:rPr>
        <w:t xml:space="preserve">opracowanie z zatwierdzeniem projektu czasowej organizacji ruchu </w:t>
      </w:r>
    </w:p>
    <w:p w14:paraId="14283CDA" w14:textId="13459B98"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p>
    <w:p w14:paraId="53C12951" w14:textId="1CD32C94" w:rsidR="003252C3" w:rsidRDefault="003252C3" w:rsidP="003252C3">
      <w:pPr>
        <w:pStyle w:val="Akapitzlist"/>
        <w:numPr>
          <w:ilvl w:val="1"/>
          <w:numId w:val="9"/>
        </w:numPr>
        <w:spacing w:after="0" w:line="240" w:lineRule="auto"/>
        <w:jc w:val="both"/>
        <w:rPr>
          <w:rFonts w:ascii="Calibri" w:hAnsi="Calibri" w:cs="Calibri"/>
        </w:rPr>
      </w:pPr>
      <w:r>
        <w:rPr>
          <w:rFonts w:ascii="Calibri" w:hAnsi="Calibri" w:cs="Calibri"/>
        </w:rPr>
        <w:t xml:space="preserve">Zadanie nr 3 – Przebudowa chodnika w ciągu ulicy </w:t>
      </w:r>
      <w:r w:rsidR="008F2710" w:rsidRPr="008F2710">
        <w:rPr>
          <w:rFonts w:ascii="Calibri" w:hAnsi="Calibri" w:cs="Calibri"/>
        </w:rPr>
        <w:t xml:space="preserve">Przebudowa chodnika w ciągu ul. Przemysłowej - etap I (odcinek Paderewskiego </w:t>
      </w:r>
      <w:r w:rsidR="008F2710" w:rsidRPr="008F2710">
        <w:rPr>
          <w:rFonts w:ascii="Calibri" w:hAnsi="Calibri" w:cs="Calibri"/>
        </w:rPr>
        <w:sym w:font="Symbol" w:char="F02D"/>
      </w:r>
      <w:r w:rsidR="008F2710" w:rsidRPr="008F2710">
        <w:rPr>
          <w:rFonts w:ascii="Calibri" w:hAnsi="Calibri" w:cs="Calibri"/>
        </w:rPr>
        <w:t xml:space="preserve"> tory)</w:t>
      </w:r>
    </w:p>
    <w:p w14:paraId="50D7EB53" w14:textId="47550C11"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roboty przygotowawcze</w:t>
      </w:r>
      <w:r w:rsidR="0073149D">
        <w:rPr>
          <w:rFonts w:ascii="Calibri" w:hAnsi="Calibri" w:cs="Calibri"/>
        </w:rPr>
        <w:t xml:space="preserve"> (w tym </w:t>
      </w:r>
      <w:proofErr w:type="spellStart"/>
      <w:r w:rsidR="0073149D">
        <w:rPr>
          <w:rFonts w:ascii="Calibri" w:hAnsi="Calibri" w:cs="Calibri"/>
        </w:rPr>
        <w:t>zabezoieczenie</w:t>
      </w:r>
      <w:proofErr w:type="spellEnd"/>
      <w:r w:rsidR="0073149D">
        <w:rPr>
          <w:rFonts w:ascii="Calibri" w:hAnsi="Calibri" w:cs="Calibri"/>
        </w:rPr>
        <w:t xml:space="preserve"> drzew)</w:t>
      </w:r>
      <w:r>
        <w:rPr>
          <w:rFonts w:ascii="Calibri" w:hAnsi="Calibri" w:cs="Calibri"/>
        </w:rPr>
        <w:t>,</w:t>
      </w:r>
    </w:p>
    <w:p w14:paraId="066BBEF3" w14:textId="77777777" w:rsidR="003252C3" w:rsidRDefault="003252C3" w:rsidP="003252C3">
      <w:pPr>
        <w:pStyle w:val="Akapitzlist"/>
        <w:numPr>
          <w:ilvl w:val="2"/>
          <w:numId w:val="9"/>
        </w:numPr>
        <w:spacing w:after="0" w:line="240" w:lineRule="auto"/>
        <w:jc w:val="both"/>
        <w:rPr>
          <w:rFonts w:ascii="Calibri" w:hAnsi="Calibri" w:cs="Calibri"/>
        </w:rPr>
      </w:pPr>
      <w:r w:rsidRPr="003252C3">
        <w:rPr>
          <w:rFonts w:ascii="Calibri" w:hAnsi="Calibri" w:cs="Calibri"/>
        </w:rPr>
        <w:t>roboty rozbiórkowe</w:t>
      </w:r>
      <w:r>
        <w:rPr>
          <w:rFonts w:ascii="Calibri" w:hAnsi="Calibri" w:cs="Calibri"/>
        </w:rPr>
        <w:t>,</w:t>
      </w:r>
    </w:p>
    <w:p w14:paraId="6E89240D"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 xml:space="preserve">wykonanie </w:t>
      </w:r>
      <w:r w:rsidRPr="003252C3">
        <w:rPr>
          <w:rFonts w:ascii="Calibri" w:hAnsi="Calibri" w:cs="Calibri"/>
        </w:rPr>
        <w:t>rob</w:t>
      </w:r>
      <w:r>
        <w:rPr>
          <w:rFonts w:ascii="Calibri" w:hAnsi="Calibri" w:cs="Calibri"/>
        </w:rPr>
        <w:t>ót</w:t>
      </w:r>
      <w:r w:rsidRPr="003252C3">
        <w:rPr>
          <w:rFonts w:ascii="Calibri" w:hAnsi="Calibri" w:cs="Calibri"/>
        </w:rPr>
        <w:t xml:space="preserve"> ziemn</w:t>
      </w:r>
      <w:r>
        <w:rPr>
          <w:rFonts w:ascii="Calibri" w:hAnsi="Calibri" w:cs="Calibri"/>
        </w:rPr>
        <w:t>ych</w:t>
      </w:r>
      <w:r w:rsidRPr="003252C3">
        <w:rPr>
          <w:rFonts w:ascii="Calibri" w:hAnsi="Calibri" w:cs="Calibri"/>
        </w:rPr>
        <w:t>,</w:t>
      </w:r>
    </w:p>
    <w:p w14:paraId="1E38F445"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lub regulacja krawężników,</w:t>
      </w:r>
    </w:p>
    <w:p w14:paraId="09FFC420" w14:textId="77777777" w:rsidR="003252C3" w:rsidRDefault="003252C3" w:rsidP="003252C3">
      <w:pPr>
        <w:pStyle w:val="Akapitzlist"/>
        <w:numPr>
          <w:ilvl w:val="2"/>
          <w:numId w:val="9"/>
        </w:numPr>
        <w:spacing w:after="0" w:line="240" w:lineRule="auto"/>
        <w:jc w:val="both"/>
        <w:rPr>
          <w:rFonts w:ascii="Calibri" w:hAnsi="Calibri" w:cs="Calibri"/>
        </w:rPr>
      </w:pPr>
      <w:r>
        <w:rPr>
          <w:rFonts w:ascii="Calibri" w:hAnsi="Calibri" w:cs="Calibri"/>
        </w:rPr>
        <w:t>ustawienie obrzeży,</w:t>
      </w:r>
    </w:p>
    <w:p w14:paraId="3413B6EC" w14:textId="77777777"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konstrukcje podbudów i nawierzchni,</w:t>
      </w:r>
    </w:p>
    <w:p w14:paraId="735D5785" w14:textId="492AEA1D" w:rsidR="003252C3" w:rsidRPr="00C84098"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zieleń (nasadzenia</w:t>
      </w:r>
      <w:r w:rsidR="00C707F4" w:rsidRPr="00C84098">
        <w:rPr>
          <w:rFonts w:ascii="Calibri" w:hAnsi="Calibri" w:cs="Calibri"/>
        </w:rPr>
        <w:t xml:space="preserve"> </w:t>
      </w:r>
      <w:r w:rsidR="0073149D">
        <w:rPr>
          <w:rFonts w:ascii="Calibri" w:hAnsi="Calibri" w:cs="Calibri"/>
        </w:rPr>
        <w:t xml:space="preserve">drzew i </w:t>
      </w:r>
      <w:r w:rsidR="00C707F4" w:rsidRPr="00C84098">
        <w:rPr>
          <w:rFonts w:ascii="Calibri" w:hAnsi="Calibri" w:cs="Calibri"/>
        </w:rPr>
        <w:t>roślin</w:t>
      </w:r>
      <w:r w:rsidRPr="00C84098">
        <w:rPr>
          <w:rFonts w:ascii="Calibri" w:hAnsi="Calibri" w:cs="Calibri"/>
        </w:rPr>
        <w:t>),</w:t>
      </w:r>
    </w:p>
    <w:p w14:paraId="5EF376B6" w14:textId="645BBC76" w:rsidR="003252C3"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roboty towarzyszące i wykończeniowe,</w:t>
      </w:r>
    </w:p>
    <w:p w14:paraId="2E59E112" w14:textId="5D8184FA" w:rsidR="0033242C" w:rsidRPr="0033242C" w:rsidRDefault="0073149D" w:rsidP="0033242C">
      <w:pPr>
        <w:pStyle w:val="Akapitzlist"/>
        <w:numPr>
          <w:ilvl w:val="2"/>
          <w:numId w:val="9"/>
        </w:numPr>
        <w:rPr>
          <w:rFonts w:ascii="Calibri" w:hAnsi="Calibri" w:cs="Calibri"/>
        </w:rPr>
      </w:pPr>
      <w:r w:rsidRPr="0073149D">
        <w:rPr>
          <w:rFonts w:ascii="Calibri" w:hAnsi="Calibri" w:cs="Calibri"/>
        </w:rPr>
        <w:t>opracowanie z zatwierdzeniem projektu czasowej organizacji ruchu</w:t>
      </w:r>
      <w:r>
        <w:rPr>
          <w:rFonts w:ascii="Calibri" w:hAnsi="Calibri" w:cs="Calibri"/>
        </w:rPr>
        <w:t>,</w:t>
      </w:r>
    </w:p>
    <w:p w14:paraId="13481EF2" w14:textId="7C20DA27" w:rsidR="003252C3" w:rsidRDefault="003252C3" w:rsidP="003252C3">
      <w:pPr>
        <w:pStyle w:val="Akapitzlist"/>
        <w:numPr>
          <w:ilvl w:val="2"/>
          <w:numId w:val="9"/>
        </w:numPr>
        <w:spacing w:after="0" w:line="240" w:lineRule="auto"/>
        <w:jc w:val="both"/>
        <w:rPr>
          <w:rFonts w:ascii="Calibri" w:hAnsi="Calibri" w:cs="Calibri"/>
        </w:rPr>
      </w:pPr>
      <w:r w:rsidRPr="00C84098">
        <w:rPr>
          <w:rFonts w:ascii="Calibri" w:hAnsi="Calibri" w:cs="Calibri"/>
        </w:rPr>
        <w:t>wykonanie geodezyjnej inwentaryzacji powykonawczej</w:t>
      </w:r>
      <w:r w:rsidR="0073149D">
        <w:rPr>
          <w:rFonts w:ascii="Calibri" w:hAnsi="Calibri" w:cs="Calibri"/>
        </w:rPr>
        <w:t>,</w:t>
      </w:r>
    </w:p>
    <w:p w14:paraId="74BC4204" w14:textId="29E77DCA" w:rsidR="007C1AAA" w:rsidRDefault="0073149D" w:rsidP="007C1AAA">
      <w:pPr>
        <w:pStyle w:val="Akapitzlist"/>
        <w:numPr>
          <w:ilvl w:val="1"/>
          <w:numId w:val="9"/>
        </w:numPr>
        <w:spacing w:after="0" w:line="240" w:lineRule="auto"/>
        <w:jc w:val="both"/>
        <w:rPr>
          <w:rFonts w:ascii="Calibri" w:hAnsi="Calibri" w:cs="Calibri"/>
        </w:rPr>
      </w:pPr>
      <w:r>
        <w:rPr>
          <w:rFonts w:ascii="Calibri" w:hAnsi="Calibri" w:cs="Calibri"/>
        </w:rPr>
        <w:t>Zadanie nr 4 – Przebud</w:t>
      </w:r>
      <w:r w:rsidR="00826633">
        <w:rPr>
          <w:rFonts w:ascii="Calibri" w:hAnsi="Calibri" w:cs="Calibri"/>
        </w:rPr>
        <w:t>o</w:t>
      </w:r>
      <w:r>
        <w:rPr>
          <w:rFonts w:ascii="Calibri" w:hAnsi="Calibri" w:cs="Calibri"/>
        </w:rPr>
        <w:t>wa chodnika w ciągu ulicy Piotra Skargi</w:t>
      </w:r>
    </w:p>
    <w:p w14:paraId="661DE52E" w14:textId="08116135"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r</w:t>
      </w:r>
      <w:r w:rsidRPr="00F03F5F">
        <w:rPr>
          <w:rFonts w:ascii="Calibri" w:hAnsi="Calibri" w:cs="Calibri"/>
        </w:rPr>
        <w:t>oboty przygotowawcze</w:t>
      </w:r>
      <w:r>
        <w:rPr>
          <w:rFonts w:ascii="Calibri" w:hAnsi="Calibri" w:cs="Calibri"/>
        </w:rPr>
        <w:t>,</w:t>
      </w:r>
    </w:p>
    <w:p w14:paraId="23EE1637" w14:textId="1DCAEE19"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r</w:t>
      </w:r>
      <w:r w:rsidRPr="00F03F5F">
        <w:rPr>
          <w:rFonts w:ascii="Calibri" w:hAnsi="Calibri" w:cs="Calibri"/>
        </w:rPr>
        <w:t>oboty rozbiórkowe</w:t>
      </w:r>
      <w:r>
        <w:rPr>
          <w:rFonts w:ascii="Calibri" w:hAnsi="Calibri" w:cs="Calibri"/>
        </w:rPr>
        <w:t>,</w:t>
      </w:r>
    </w:p>
    <w:p w14:paraId="7FD70329" w14:textId="1753A9BF"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w</w:t>
      </w:r>
      <w:r w:rsidRPr="00F03F5F">
        <w:rPr>
          <w:rFonts w:ascii="Calibri" w:hAnsi="Calibri" w:cs="Calibri"/>
        </w:rPr>
        <w:t>ykonanie robót ziemnych,</w:t>
      </w:r>
    </w:p>
    <w:p w14:paraId="76A12B29" w14:textId="0D1CEAC6"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u</w:t>
      </w:r>
      <w:r w:rsidRPr="00F03F5F">
        <w:rPr>
          <w:rFonts w:ascii="Calibri" w:hAnsi="Calibri" w:cs="Calibri"/>
        </w:rPr>
        <w:t>stawienie lub regulacja krawężników</w:t>
      </w:r>
      <w:r>
        <w:rPr>
          <w:rFonts w:ascii="Calibri" w:hAnsi="Calibri" w:cs="Calibri"/>
        </w:rPr>
        <w:t>,</w:t>
      </w:r>
    </w:p>
    <w:p w14:paraId="2001BA0F" w14:textId="296753CF"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u</w:t>
      </w:r>
      <w:r w:rsidRPr="00F03F5F">
        <w:rPr>
          <w:rFonts w:ascii="Calibri" w:hAnsi="Calibri" w:cs="Calibri"/>
        </w:rPr>
        <w:t>stawienie obrzeży</w:t>
      </w:r>
      <w:r>
        <w:rPr>
          <w:rFonts w:ascii="Calibri" w:hAnsi="Calibri" w:cs="Calibri"/>
        </w:rPr>
        <w:t>,</w:t>
      </w:r>
    </w:p>
    <w:p w14:paraId="7D4B9628" w14:textId="7C06EBEC" w:rsidR="00F03F5F" w:rsidRP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k</w:t>
      </w:r>
      <w:r w:rsidRPr="00F03F5F">
        <w:rPr>
          <w:rFonts w:ascii="Calibri" w:hAnsi="Calibri" w:cs="Calibri"/>
        </w:rPr>
        <w:t>onstrukcje podbudów i nawierzchni</w:t>
      </w:r>
      <w:r>
        <w:rPr>
          <w:rFonts w:ascii="Calibri" w:hAnsi="Calibri" w:cs="Calibri"/>
        </w:rPr>
        <w:t>,</w:t>
      </w:r>
    </w:p>
    <w:p w14:paraId="57CC6C06" w14:textId="6EE8DF9D" w:rsidR="00F03F5F" w:rsidRDefault="00F03F5F" w:rsidP="00F03F5F">
      <w:pPr>
        <w:pStyle w:val="Akapitzlist"/>
        <w:numPr>
          <w:ilvl w:val="2"/>
          <w:numId w:val="9"/>
        </w:numPr>
        <w:spacing w:after="0" w:line="240" w:lineRule="auto"/>
        <w:jc w:val="both"/>
        <w:rPr>
          <w:rFonts w:ascii="Calibri" w:hAnsi="Calibri" w:cs="Calibri"/>
        </w:rPr>
      </w:pPr>
      <w:r>
        <w:rPr>
          <w:rFonts w:ascii="Calibri" w:hAnsi="Calibri" w:cs="Calibri"/>
        </w:rPr>
        <w:t>r</w:t>
      </w:r>
      <w:r w:rsidRPr="00F03F5F">
        <w:rPr>
          <w:rFonts w:ascii="Calibri" w:hAnsi="Calibri" w:cs="Calibri"/>
        </w:rPr>
        <w:t>oboty towarzyszące i wykończeniowe</w:t>
      </w:r>
      <w:r>
        <w:rPr>
          <w:rFonts w:ascii="Calibri" w:hAnsi="Calibri" w:cs="Calibri"/>
        </w:rPr>
        <w:t>,</w:t>
      </w:r>
    </w:p>
    <w:p w14:paraId="76D78A29" w14:textId="3095BC60" w:rsidR="00F03F5F" w:rsidRPr="00F03F5F" w:rsidRDefault="00F03F5F" w:rsidP="00F03F5F">
      <w:pPr>
        <w:pStyle w:val="Akapitzlist"/>
        <w:numPr>
          <w:ilvl w:val="2"/>
          <w:numId w:val="9"/>
        </w:numPr>
        <w:spacing w:after="0" w:line="240" w:lineRule="auto"/>
        <w:jc w:val="both"/>
        <w:rPr>
          <w:rFonts w:ascii="Calibri" w:hAnsi="Calibri" w:cs="Calibri"/>
        </w:rPr>
      </w:pPr>
      <w:r w:rsidRPr="00F03F5F">
        <w:rPr>
          <w:rFonts w:ascii="Calibri" w:hAnsi="Calibri" w:cs="Calibri"/>
        </w:rPr>
        <w:t>opracowanie z zatwierdzeniem projektu czasowej organizacji ruchu</w:t>
      </w:r>
      <w:r>
        <w:rPr>
          <w:rFonts w:ascii="Calibri" w:hAnsi="Calibri" w:cs="Calibri"/>
        </w:rPr>
        <w:t>,</w:t>
      </w:r>
    </w:p>
    <w:p w14:paraId="0DACACB3" w14:textId="57E80E8A" w:rsidR="0073149D" w:rsidRPr="00F03F5F" w:rsidRDefault="00F03F5F" w:rsidP="00F03F5F">
      <w:pPr>
        <w:pStyle w:val="Akapitzlist"/>
        <w:numPr>
          <w:ilvl w:val="2"/>
          <w:numId w:val="9"/>
        </w:numPr>
        <w:spacing w:after="0" w:line="240" w:lineRule="auto"/>
        <w:jc w:val="both"/>
        <w:rPr>
          <w:rFonts w:ascii="Calibri" w:hAnsi="Calibri" w:cs="Calibri"/>
        </w:rPr>
      </w:pPr>
      <w:r w:rsidRPr="00F03F5F">
        <w:rPr>
          <w:rFonts w:ascii="Calibri" w:hAnsi="Calibri" w:cs="Calibri"/>
        </w:rPr>
        <w:t>wykonanie geodezyjnej inwentaryzacji powykonawczej</w:t>
      </w:r>
      <w:r>
        <w:rPr>
          <w:rFonts w:ascii="Calibri" w:hAnsi="Calibri" w:cs="Calibri"/>
        </w:rPr>
        <w:t>.</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B2DD2">
        <w:rPr>
          <w:rFonts w:eastAsia="Times New Roman" w:cs="Times New Roman"/>
          <w:lang w:eastAsia="pl-PL"/>
        </w:rPr>
        <w:t xml:space="preserve">Przedmiot </w:t>
      </w:r>
      <w:r w:rsidR="00E96AFA" w:rsidRPr="00CB2DD2">
        <w:rPr>
          <w:rFonts w:eastAsia="Times New Roman" w:cs="Times New Roman"/>
          <w:lang w:eastAsia="pl-PL"/>
        </w:rPr>
        <w:t>U</w:t>
      </w:r>
      <w:r w:rsidRPr="00CB2DD2">
        <w:rPr>
          <w:rFonts w:eastAsia="Times New Roman" w:cs="Times New Roman"/>
          <w:lang w:eastAsia="pl-PL"/>
        </w:rPr>
        <w:t xml:space="preserve">mowy został szczegółowo opisany </w:t>
      </w:r>
      <w:r w:rsidR="00CF5B36" w:rsidRPr="00CB2DD2">
        <w:rPr>
          <w:rFonts w:eastAsia="Times New Roman" w:cs="Times New Roman"/>
          <w:lang w:eastAsia="pl-PL"/>
        </w:rPr>
        <w:t xml:space="preserve">zgodnie z art. 31 Ustawy </w:t>
      </w:r>
      <w:r w:rsidRPr="00CB2DD2">
        <w:rPr>
          <w:rFonts w:eastAsia="Times New Roman" w:cs="Times New Roman"/>
          <w:lang w:eastAsia="pl-PL"/>
        </w:rPr>
        <w:t xml:space="preserve">za pomocą dokumentacji projektowej, </w:t>
      </w:r>
      <w:proofErr w:type="spellStart"/>
      <w:r w:rsidRPr="00CB2DD2">
        <w:rPr>
          <w:rFonts w:eastAsia="Times New Roman" w:cs="Times New Roman"/>
          <w:lang w:eastAsia="pl-PL"/>
        </w:rPr>
        <w:t>STWiOR</w:t>
      </w:r>
      <w:r w:rsidR="00625066" w:rsidRPr="00CB2DD2">
        <w:rPr>
          <w:rFonts w:eastAsia="Times New Roman" w:cs="Times New Roman"/>
          <w:lang w:eastAsia="pl-PL"/>
        </w:rPr>
        <w:t>B</w:t>
      </w:r>
      <w:proofErr w:type="spellEnd"/>
      <w:r w:rsidRPr="00CB2DD2">
        <w:rPr>
          <w:rFonts w:eastAsia="Times New Roman" w:cs="Times New Roman"/>
          <w:lang w:eastAsia="pl-PL"/>
        </w:rPr>
        <w:t>, kt</w:t>
      </w:r>
      <w:r w:rsidR="004D2F31" w:rsidRPr="00CB2DD2">
        <w:rPr>
          <w:rFonts w:eastAsia="Times New Roman" w:cs="Times New Roman"/>
          <w:lang w:eastAsia="pl-PL"/>
        </w:rPr>
        <w:t>óre stanowią załącznik nr 1 do U</w:t>
      </w:r>
      <w:r w:rsidRPr="00CB2DD2">
        <w:rPr>
          <w:rFonts w:eastAsia="Times New Roman" w:cs="Times New Roman"/>
          <w:lang w:eastAsia="pl-PL"/>
        </w:rPr>
        <w:t xml:space="preserve">mowy. </w:t>
      </w:r>
      <w:r w:rsidR="00415DB5" w:rsidRPr="00CB2DD2">
        <w:rPr>
          <w:rFonts w:eastAsia="Times New Roman" w:cs="Times New Roman"/>
          <w:lang w:eastAsia="pl-PL"/>
        </w:rPr>
        <w:t xml:space="preserve">Zgodnie z art. 30 ust. 4 </w:t>
      </w:r>
      <w:r w:rsidR="00CF5B36" w:rsidRPr="00CB2DD2">
        <w:rPr>
          <w:rFonts w:eastAsia="Times New Roman" w:cs="Times New Roman"/>
          <w:lang w:eastAsia="pl-PL"/>
        </w:rPr>
        <w:t>Ustawy</w:t>
      </w:r>
      <w:r w:rsidR="00415DB5" w:rsidRPr="00CB2DD2">
        <w:rPr>
          <w:rFonts w:eastAsia="Times New Roman" w:cs="Times New Roman"/>
          <w:lang w:eastAsia="pl-PL"/>
        </w:rPr>
        <w:t xml:space="preserve"> Zamawiający dopuszcza rozwiązania równoważne </w:t>
      </w:r>
      <w:r w:rsidR="0065405C" w:rsidRPr="00CB2DD2">
        <w:rPr>
          <w:rFonts w:eastAsia="Times New Roman" w:cs="Times New Roman"/>
          <w:lang w:eastAsia="pl-PL"/>
        </w:rPr>
        <w:t xml:space="preserve">z </w:t>
      </w:r>
      <w:r w:rsidR="00415DB5" w:rsidRPr="00CB2DD2">
        <w:rPr>
          <w:rFonts w:eastAsia="Times New Roman" w:cs="Times New Roman"/>
          <w:lang w:eastAsia="pl-PL"/>
        </w:rPr>
        <w:t>opisanym</w:t>
      </w:r>
      <w:r w:rsidR="0065405C" w:rsidRPr="00CB2DD2">
        <w:rPr>
          <w:rFonts w:eastAsia="Times New Roman" w:cs="Times New Roman"/>
          <w:lang w:eastAsia="pl-PL"/>
        </w:rPr>
        <w:t>i</w:t>
      </w:r>
      <w:r w:rsidR="00415DB5" w:rsidRPr="00E31A66">
        <w:rPr>
          <w:rFonts w:eastAsia="Times New Roman" w:cs="Times New Roman"/>
          <w:lang w:eastAsia="pl-PL"/>
        </w:rPr>
        <w:t xml:space="preserve"> w dokumentacji projektowej za pomocą </w:t>
      </w:r>
      <w:r w:rsidR="00415DB5" w:rsidRPr="00E31A66">
        <w:rPr>
          <w:rFonts w:eastAsia="Times New Roman" w:cs="Times New Roman"/>
          <w:lang w:eastAsia="pl-PL"/>
        </w:rPr>
        <w:lastRenderedPageBreak/>
        <w:t xml:space="preserve">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1A0973DE"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przepisami technicznymi zgodnie z art. 10 ustawy z 7 lipca 1994 r. - Prawo budowlane (</w:t>
      </w:r>
      <w:proofErr w:type="spellStart"/>
      <w:r w:rsidRPr="003D5C47">
        <w:rPr>
          <w:rFonts w:eastAsia="Times New Roman" w:cs="Times New Roman"/>
          <w:lang w:eastAsia="pl-PL"/>
        </w:rPr>
        <w:t>t.j</w:t>
      </w:r>
      <w:proofErr w:type="spellEnd"/>
      <w:r w:rsidRPr="003D5C47">
        <w:rPr>
          <w:rFonts w:eastAsia="Times New Roman" w:cs="Times New Roman"/>
          <w:lang w:eastAsia="pl-PL"/>
        </w:rPr>
        <w:t>. Dz. U. z 2019 r. poz. 1186</w:t>
      </w:r>
      <w:r w:rsidR="003D5C47" w:rsidRPr="003D5C47">
        <w:rPr>
          <w:rFonts w:eastAsia="Times New Roman" w:cs="Times New Roman"/>
          <w:lang w:eastAsia="pl-PL"/>
        </w:rPr>
        <w:t xml:space="preserve"> z późn. zm.</w:t>
      </w:r>
      <w:r w:rsidRPr="003D5C47">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424792FA"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Inspektor nadzoru inwestorskiego</w:t>
      </w:r>
      <w:r w:rsidR="004F5C90">
        <w:rPr>
          <w:rFonts w:eastAsia="Times New Roman" w:cs="Times New Roman"/>
          <w:lang w:eastAsia="pl-PL"/>
        </w:rPr>
        <w:t xml:space="preserve">/Przedstawiciel </w:t>
      </w:r>
      <w:proofErr w:type="spellStart"/>
      <w:r w:rsidR="004F5C90">
        <w:rPr>
          <w:rFonts w:eastAsia="Times New Roman" w:cs="Times New Roman"/>
          <w:lang w:eastAsia="pl-PL"/>
        </w:rPr>
        <w:t>Zamawiajacego</w:t>
      </w:r>
      <w:proofErr w:type="spellEnd"/>
      <w:r w:rsidRPr="00424EAB">
        <w:rPr>
          <w:rFonts w:eastAsia="Times New Roman" w:cs="Times New Roman"/>
          <w:lang w:eastAsia="pl-PL"/>
        </w:rPr>
        <w:t xml:space="preserve">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6EBD239D"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w:t>
      </w:r>
      <w:r w:rsidR="004F5C90">
        <w:rPr>
          <w:rFonts w:eastAsia="Times New Roman" w:cs="Times New Roman"/>
          <w:lang w:eastAsia="pl-PL"/>
        </w:rPr>
        <w:t>/przedstawiciela Zamawiającego</w:t>
      </w:r>
      <w:r w:rsidRPr="00424EAB">
        <w:rPr>
          <w:rFonts w:eastAsia="Times New Roman" w:cs="Times New Roman"/>
          <w:lang w:eastAsia="pl-PL"/>
        </w:rPr>
        <w:t xml:space="preserve"> oraz Wykonawcę. Protokół konieczności zawiera w szczególności: opis robót, przyczynę ich wystąpienia oraz wycenę kosztów</w:t>
      </w:r>
      <w:r>
        <w:rPr>
          <w:rFonts w:eastAsia="Times New Roman" w:cs="Times New Roman"/>
          <w:lang w:eastAsia="pl-PL"/>
        </w:rPr>
        <w:t>.</w:t>
      </w:r>
    </w:p>
    <w:p w14:paraId="6CCEA47F" w14:textId="55DA3A03" w:rsidR="00BA28D2" w:rsidRPr="00C707F4" w:rsidRDefault="00C707F4" w:rsidP="001D0005">
      <w:pPr>
        <w:numPr>
          <w:ilvl w:val="0"/>
          <w:numId w:val="9"/>
        </w:numPr>
        <w:suppressAutoHyphens/>
        <w:spacing w:after="0" w:line="240" w:lineRule="auto"/>
        <w:jc w:val="both"/>
      </w:pPr>
      <w:r w:rsidRPr="00C707F4">
        <w:t xml:space="preserve">Zamawiający wymaga zatrudnienia na podstawie umowy o pracę przez Wykonawcę lub podwykonawcę osób wykonujących w trakcie realizacji zamówienia czynności z zakresu wykonywania prac: </w:t>
      </w:r>
      <w:bookmarkStart w:id="72" w:name="_Hlk46399936"/>
      <w:r w:rsidRPr="00C707F4">
        <w:t>przygotowawczych i rozbiórkowych (np. zabezpieczenia rosnących drzew</w:t>
      </w:r>
      <w:r w:rsidR="000D7AB5">
        <w:t xml:space="preserve">) </w:t>
      </w:r>
      <w:r w:rsidRPr="00C707F4">
        <w:t xml:space="preserve">ziemnych (korytowanie/regulacja krawężników, ustawienie obrzeży), brukarskich (układanie nawierzchni z kostki), </w:t>
      </w:r>
      <w:r w:rsidRPr="00C707F4">
        <w:lastRenderedPageBreak/>
        <w:t>montażowych (ustawienie/regulacja oznakowania pionowego, barier), wykończeniowo – porządkowych (regulacja włazów/zaworów, nasadzenie zieleni</w:t>
      </w:r>
      <w:bookmarkEnd w:id="72"/>
      <w:r w:rsidR="000D7AB5">
        <w:t xml:space="preserve"> i jej pielęgnacja)</w:t>
      </w:r>
      <w:r w:rsidR="00E141F0" w:rsidRPr="00C707F4">
        <w:t>.</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C707F4">
        <w:rPr>
          <w:rFonts w:eastAsia="Times New Roman" w:cs="Times New Roman"/>
          <w:lang w:eastAsia="pl-PL"/>
        </w:rPr>
        <w:t xml:space="preserve">W trakcie realizacji </w:t>
      </w:r>
      <w:r w:rsidR="008B3BC2" w:rsidRPr="00C707F4">
        <w:rPr>
          <w:rFonts w:eastAsia="Times New Roman" w:cs="Times New Roman"/>
          <w:lang w:eastAsia="pl-PL"/>
        </w:rPr>
        <w:t>Umowy</w:t>
      </w:r>
      <w:r w:rsidRPr="00C707F4">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 xml:space="preserve">z dnia 10 maja 2018 r. o ochronie danych osobowych (tj. w szczególności bez adresów, nr PESEL pracowników, wysokości wynagrodzenia). Imię i nazwisko pracownika nie podlega </w:t>
      </w:r>
      <w:proofErr w:type="spellStart"/>
      <w:r w:rsidR="002D3947">
        <w:t>anonimizacji</w:t>
      </w:r>
      <w:proofErr w:type="spellEnd"/>
      <w:r w:rsidR="002D3947">
        <w:t>.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3338B75A" w14:textId="7C0B5D48" w:rsidR="00B36DE5" w:rsidRDefault="00B36DE5"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46FD1DFF" w14:textId="77777777" w:rsidR="00C707F4" w:rsidRPr="00C707F4"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00C707F4">
        <w:rPr>
          <w:rFonts w:eastAsia="Times New Roman" w:cs="Times New Roman"/>
          <w:bCs/>
          <w:lang w:eastAsia="pl-PL"/>
        </w:rPr>
        <w:t>:</w:t>
      </w:r>
    </w:p>
    <w:p w14:paraId="6D684FFE" w14:textId="1E1BB7A3" w:rsidR="00AC0F0F"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sidRPr="00C707F4">
        <w:rPr>
          <w:rFonts w:eastAsia="Times New Roman" w:cs="Times New Roman"/>
          <w:b/>
          <w:lang w:eastAsia="pl-PL"/>
        </w:rPr>
        <w:t xml:space="preserve">Zadanie nr 1 Przebudowa chodnika w ciągu ulicy </w:t>
      </w:r>
      <w:r w:rsidR="0041573A">
        <w:rPr>
          <w:rFonts w:eastAsia="Times New Roman" w:cs="Times New Roman"/>
          <w:b/>
          <w:lang w:eastAsia="pl-PL"/>
        </w:rPr>
        <w:t>Bolesława Prusa</w:t>
      </w:r>
      <w:r w:rsidRPr="00C707F4">
        <w:rPr>
          <w:rFonts w:eastAsia="Times New Roman" w:cs="Times New Roman"/>
          <w:b/>
          <w:lang w:eastAsia="pl-PL"/>
        </w:rPr>
        <w:t xml:space="preserve"> -</w:t>
      </w:r>
      <w:r w:rsidR="009839E1" w:rsidRPr="00C707F4">
        <w:rPr>
          <w:rFonts w:eastAsia="Times New Roman" w:cs="Times New Roman"/>
          <w:b/>
          <w:color w:val="FF0000"/>
          <w:lang w:eastAsia="pl-PL"/>
        </w:rPr>
        <w:t xml:space="preserve"> </w:t>
      </w:r>
      <w:r>
        <w:rPr>
          <w:rFonts w:eastAsia="Times New Roman" w:cs="Times New Roman"/>
          <w:b/>
          <w:color w:val="FF0000"/>
          <w:lang w:eastAsia="pl-PL"/>
        </w:rPr>
        <w:br/>
      </w:r>
      <w:bookmarkStart w:id="73" w:name="_Hlk46398877"/>
      <w:r w:rsidR="00BA1FF7" w:rsidRPr="00BA1FF7">
        <w:rPr>
          <w:rFonts w:eastAsia="Times New Roman" w:cs="Times New Roman"/>
          <w:b/>
          <w:lang w:eastAsia="pl-PL"/>
        </w:rPr>
        <w:t xml:space="preserve">do </w:t>
      </w:r>
      <w:r w:rsidR="0041573A">
        <w:rPr>
          <w:rFonts w:eastAsia="Times New Roman" w:cs="Times New Roman"/>
          <w:b/>
          <w:lang w:eastAsia="pl-PL"/>
        </w:rPr>
        <w:t>dnia 31 grudnia 2020 r.</w:t>
      </w:r>
    </w:p>
    <w:bookmarkEnd w:id="73"/>
    <w:p w14:paraId="70A2E512" w14:textId="16F94E12" w:rsidR="00C707F4"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Pr>
          <w:rFonts w:eastAsia="Times New Roman" w:cs="Times New Roman"/>
          <w:b/>
          <w:lang w:eastAsia="pl-PL"/>
        </w:rPr>
        <w:lastRenderedPageBreak/>
        <w:t xml:space="preserve">Zadanie nr 2 Przebudowa chodnika w ciągu ulicy </w:t>
      </w:r>
      <w:r w:rsidR="0041573A">
        <w:rPr>
          <w:rFonts w:eastAsia="Times New Roman" w:cs="Times New Roman"/>
          <w:b/>
          <w:lang w:eastAsia="pl-PL"/>
        </w:rPr>
        <w:t xml:space="preserve">Wileńskiej (odcinek od Placu Broniewskiego do Al. Wolności) – </w:t>
      </w:r>
      <w:r w:rsidR="00BA1FF7" w:rsidRPr="00BA1FF7">
        <w:rPr>
          <w:rFonts w:eastAsia="Times New Roman" w:cs="Times New Roman"/>
          <w:b/>
          <w:lang w:eastAsia="pl-PL"/>
        </w:rPr>
        <w:t xml:space="preserve">do </w:t>
      </w:r>
      <w:r w:rsidR="0041573A">
        <w:rPr>
          <w:rFonts w:eastAsia="Times New Roman" w:cs="Times New Roman"/>
          <w:b/>
          <w:lang w:eastAsia="pl-PL"/>
        </w:rPr>
        <w:t>dnia 31 grudnia 2020 r.</w:t>
      </w:r>
    </w:p>
    <w:p w14:paraId="46EE0DC6" w14:textId="78593A42" w:rsidR="00C707F4" w:rsidRDefault="00C707F4"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bookmarkStart w:id="74" w:name="_Hlk47080301"/>
      <w:r>
        <w:rPr>
          <w:rFonts w:eastAsia="Times New Roman" w:cs="Times New Roman"/>
          <w:b/>
          <w:lang w:eastAsia="pl-PL"/>
        </w:rPr>
        <w:t xml:space="preserve">Zadanie nr 3 Przebudowa chodnika w ciągu ulicy </w:t>
      </w:r>
      <w:r w:rsidR="0041573A">
        <w:rPr>
          <w:rFonts w:eastAsia="Times New Roman" w:cs="Times New Roman"/>
          <w:b/>
          <w:lang w:eastAsia="pl-PL"/>
        </w:rPr>
        <w:t xml:space="preserve">Przemysłowej – etap I (odcinek Paderewskiego – tory) – </w:t>
      </w:r>
      <w:r w:rsidR="00BA1FF7" w:rsidRPr="00BA1FF7">
        <w:rPr>
          <w:rFonts w:eastAsia="Times New Roman" w:cs="Times New Roman"/>
          <w:b/>
          <w:lang w:eastAsia="pl-PL"/>
        </w:rPr>
        <w:t xml:space="preserve">do </w:t>
      </w:r>
      <w:r w:rsidR="0041573A">
        <w:rPr>
          <w:rFonts w:eastAsia="Times New Roman" w:cs="Times New Roman"/>
          <w:b/>
          <w:lang w:eastAsia="pl-PL"/>
        </w:rPr>
        <w:t>dnia 31 grudnia 2020 r.</w:t>
      </w:r>
      <w:bookmarkEnd w:id="74"/>
    </w:p>
    <w:p w14:paraId="02DBCB83" w14:textId="121CF8E1" w:rsidR="00A159AB" w:rsidRPr="00C707F4" w:rsidRDefault="0041573A" w:rsidP="00C707F4">
      <w:pPr>
        <w:numPr>
          <w:ilvl w:val="1"/>
          <w:numId w:val="10"/>
        </w:numPr>
        <w:tabs>
          <w:tab w:val="left" w:pos="360"/>
          <w:tab w:val="left" w:pos="420"/>
          <w:tab w:val="left" w:pos="2389"/>
        </w:tabs>
        <w:suppressAutoHyphens/>
        <w:spacing w:after="0" w:line="240" w:lineRule="auto"/>
        <w:jc w:val="both"/>
        <w:rPr>
          <w:rFonts w:eastAsia="Times New Roman" w:cs="Times New Roman"/>
          <w:b/>
          <w:lang w:eastAsia="pl-PL"/>
        </w:rPr>
      </w:pPr>
      <w:r w:rsidRPr="0041573A">
        <w:rPr>
          <w:rFonts w:eastAsia="Times New Roman" w:cs="Times New Roman"/>
          <w:b/>
          <w:lang w:eastAsia="pl-PL"/>
        </w:rPr>
        <w:t xml:space="preserve">Zadanie nr </w:t>
      </w:r>
      <w:r>
        <w:rPr>
          <w:rFonts w:eastAsia="Times New Roman" w:cs="Times New Roman"/>
          <w:b/>
          <w:lang w:eastAsia="pl-PL"/>
        </w:rPr>
        <w:t>4</w:t>
      </w:r>
      <w:r w:rsidRPr="0041573A">
        <w:rPr>
          <w:rFonts w:eastAsia="Times New Roman" w:cs="Times New Roman"/>
          <w:b/>
          <w:lang w:eastAsia="pl-PL"/>
        </w:rPr>
        <w:t xml:space="preserve"> Przebudowa chodnika w ciągu ulicy </w:t>
      </w:r>
      <w:r>
        <w:rPr>
          <w:rFonts w:eastAsia="Times New Roman" w:cs="Times New Roman"/>
          <w:b/>
          <w:lang w:eastAsia="pl-PL"/>
        </w:rPr>
        <w:t>Piotra Skargi</w:t>
      </w:r>
      <w:r w:rsidRPr="0041573A">
        <w:rPr>
          <w:rFonts w:eastAsia="Times New Roman" w:cs="Times New Roman"/>
          <w:b/>
          <w:lang w:eastAsia="pl-PL"/>
        </w:rPr>
        <w:t xml:space="preserve"> – do dnia 31 grudnia 2020 r.</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0A54DF88" w14:textId="1BC272CE" w:rsidR="00C84098" w:rsidRDefault="00FD2FB5" w:rsidP="00437A67">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bookmarkStart w:id="75" w:name="_Hlk14166463"/>
      <w:r>
        <w:rPr>
          <w:rFonts w:eastAsia="Times New Roman" w:cs="Times New Roman"/>
          <w:lang w:eastAsia="pl-PL"/>
        </w:rPr>
        <w:t>inspektora nadzoru/</w:t>
      </w:r>
      <w:r w:rsidR="004A16CB" w:rsidRPr="004A16CB">
        <w:rPr>
          <w:rFonts w:eastAsia="Times New Roman" w:cs="Times New Roman"/>
          <w:lang w:eastAsia="pl-PL"/>
        </w:rPr>
        <w:t>przedstawiciela Zamawiającego, którym jest: ………………………., nr tel.: …………………, e-mail: ……………………….</w:t>
      </w:r>
    </w:p>
    <w:bookmarkEnd w:id="75"/>
    <w:p w14:paraId="33DF220A" w14:textId="48CDE682" w:rsidR="002068CB" w:rsidRPr="006F4BAF" w:rsidRDefault="002068CB" w:rsidP="00437A67">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specjalistę ds. zieleni</w:t>
      </w:r>
      <w:r w:rsidR="00FD2FB5">
        <w:rPr>
          <w:rFonts w:eastAsia="Times New Roman" w:cs="Times New Roman"/>
          <w:lang w:eastAsia="pl-PL"/>
        </w:rPr>
        <w:t xml:space="preserve"> (zadanie nr 1, 2, 3)</w:t>
      </w:r>
      <w:r>
        <w:rPr>
          <w:rFonts w:eastAsia="Times New Roman" w:cs="Times New Roman"/>
          <w:lang w:eastAsia="pl-PL"/>
        </w:rPr>
        <w:t xml:space="preserve">, </w:t>
      </w:r>
      <w:r w:rsidR="009C464E">
        <w:rPr>
          <w:rFonts w:eastAsia="Times New Roman" w:cs="Times New Roman"/>
          <w:lang w:eastAsia="pl-PL"/>
        </w:rPr>
        <w:t>k</w:t>
      </w:r>
      <w:r>
        <w:rPr>
          <w:rFonts w:eastAsia="Times New Roman" w:cs="Times New Roman"/>
          <w:lang w:eastAsia="pl-PL"/>
        </w:rPr>
        <w:t xml:space="preserve">tórym jest: </w:t>
      </w:r>
      <w:r w:rsidRPr="002068CB">
        <w:rPr>
          <w:rFonts w:eastAsia="Times New Roman" w:cs="Times New Roman"/>
          <w:lang w:eastAsia="pl-PL"/>
        </w:rPr>
        <w:t>......................................., nr tel. ………………….……., e-mail: ……………………….</w:t>
      </w:r>
    </w:p>
    <w:p w14:paraId="6C6F5ED9" w14:textId="3AD130E2"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9E1A9D">
        <w:rPr>
          <w:rFonts w:eastAsia="Times New Roman" w:cs="Times New Roman"/>
          <w:lang w:eastAsia="pl-PL"/>
        </w:rPr>
        <w:t xml:space="preserve">/przedstawiciel </w:t>
      </w:r>
      <w:proofErr w:type="spellStart"/>
      <w:r w:rsidR="009E1A9D">
        <w:rPr>
          <w:rFonts w:eastAsia="Times New Roman" w:cs="Times New Roman"/>
          <w:lang w:eastAsia="pl-PL"/>
        </w:rPr>
        <w:t>Zamawiajacego</w:t>
      </w:r>
      <w:proofErr w:type="spellEnd"/>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z zastrzeżeniem, iż nie jest umocowany do samodzielnego podejmowania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70F6F3B3"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5145F4">
        <w:rPr>
          <w:rFonts w:eastAsia="Times New Roman" w:cs="Times New Roman"/>
          <w:lang w:eastAsia="pl-PL"/>
        </w:rPr>
        <w:t xml:space="preserve"> lub </w:t>
      </w:r>
      <w:r w:rsidR="004D1052">
        <w:rPr>
          <w:rFonts w:eastAsia="Times New Roman" w:cs="Times New Roman"/>
          <w:lang w:eastAsia="pl-PL"/>
        </w:rPr>
        <w:t>przedstawiciela Zamawiającego</w:t>
      </w:r>
      <w:r w:rsidRPr="007754FF">
        <w:rPr>
          <w:rFonts w:eastAsia="Times New Roman" w:cs="Times New Roman"/>
          <w:lang w:eastAsia="pl-PL"/>
        </w:rPr>
        <w:t>.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2D8B9125"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4D1052">
        <w:rPr>
          <w:rFonts w:eastAsia="Times New Roman" w:cs="Times New Roman"/>
          <w:lang w:eastAsia="pl-PL"/>
        </w:rPr>
        <w:t>/przedstawiciel Zamawiającego</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2EED8EB9" w14:textId="5C7B6855" w:rsidR="00A36BCB" w:rsidRPr="00C62F88" w:rsidRDefault="00515B8F" w:rsidP="00C62F88">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C62F88">
        <w:rPr>
          <w:rFonts w:eastAsia="Times New Roman" w:cs="Times New Roman"/>
          <w:lang w:eastAsia="pl-PL"/>
        </w:rPr>
        <w:t xml:space="preserve"> </w:t>
      </w:r>
      <w:r w:rsidR="00C90307" w:rsidRPr="00C62F88">
        <w:rPr>
          <w:rFonts w:eastAsia="Times New Roman" w:cs="Times New Roman"/>
          <w:lang w:eastAsia="pl-PL"/>
        </w:rPr>
        <w:t xml:space="preserve">Kierownika </w:t>
      </w:r>
      <w:r w:rsidR="00D43C97">
        <w:rPr>
          <w:rFonts w:eastAsia="Times New Roman" w:cs="Times New Roman"/>
          <w:lang w:eastAsia="pl-PL"/>
        </w:rPr>
        <w:t>robót</w:t>
      </w:r>
      <w:r w:rsidR="006F011F" w:rsidRPr="00C62F88">
        <w:rPr>
          <w:rFonts w:eastAsia="Times New Roman" w:cs="Times New Roman"/>
          <w:lang w:eastAsia="pl-PL"/>
        </w:rPr>
        <w:t xml:space="preserve">, którym jest: </w:t>
      </w:r>
      <w:r w:rsidR="00C90307" w:rsidRPr="00C62F88">
        <w:rPr>
          <w:rFonts w:eastAsia="Times New Roman" w:cs="Times New Roman"/>
          <w:lang w:eastAsia="pl-PL"/>
        </w:rPr>
        <w:t xml:space="preserve">............................................, </w:t>
      </w:r>
      <w:bookmarkStart w:id="76" w:name="_Hlk11756942"/>
      <w:proofErr w:type="spellStart"/>
      <w:r w:rsidR="00C90307" w:rsidRPr="00C62F88">
        <w:rPr>
          <w:rFonts w:eastAsia="Times New Roman" w:cs="Times New Roman"/>
          <w:lang w:eastAsia="pl-PL"/>
        </w:rPr>
        <w:t>posiadając</w:t>
      </w:r>
      <w:r w:rsidR="006F011F" w:rsidRPr="00C62F88">
        <w:rPr>
          <w:rFonts w:eastAsia="Times New Roman" w:cs="Times New Roman"/>
          <w:lang w:eastAsia="pl-PL"/>
        </w:rPr>
        <w:t>ay</w:t>
      </w:r>
      <w:proofErr w:type="spellEnd"/>
      <w:r w:rsidR="00C90307" w:rsidRPr="00C62F88">
        <w:rPr>
          <w:rFonts w:eastAsia="Times New Roman" w:cs="Times New Roman"/>
          <w:lang w:eastAsia="pl-PL"/>
        </w:rPr>
        <w:t xml:space="preserve"> uprawnienia budowlane nr: ..........................................., wydane</w:t>
      </w:r>
      <w:r w:rsidR="000D0C88" w:rsidRPr="00C62F88">
        <w:rPr>
          <w:rFonts w:eastAsia="Times New Roman" w:cs="Times New Roman"/>
          <w:lang w:eastAsia="pl-PL"/>
        </w:rPr>
        <w:t xml:space="preserve"> w dniu</w:t>
      </w:r>
      <w:r w:rsidR="00E619AD" w:rsidRPr="00C62F88">
        <w:rPr>
          <w:rFonts w:eastAsia="Times New Roman" w:cs="Times New Roman"/>
          <w:lang w:eastAsia="pl-PL"/>
        </w:rPr>
        <w:t xml:space="preserve"> </w:t>
      </w:r>
      <w:r w:rsidR="00C90307" w:rsidRPr="00C62F88">
        <w:rPr>
          <w:rFonts w:eastAsia="Times New Roman" w:cs="Times New Roman"/>
          <w:lang w:eastAsia="pl-PL"/>
        </w:rPr>
        <w:t>..........</w:t>
      </w:r>
      <w:r w:rsidR="006F011F" w:rsidRPr="00C62F88">
        <w:rPr>
          <w:rFonts w:eastAsia="Times New Roman" w:cs="Times New Roman"/>
          <w:lang w:eastAsia="pl-PL"/>
        </w:rPr>
        <w:t>....</w:t>
      </w:r>
      <w:r w:rsidR="00C90307" w:rsidRPr="00C62F88">
        <w:rPr>
          <w:rFonts w:eastAsia="Times New Roman" w:cs="Times New Roman"/>
          <w:lang w:eastAsia="pl-PL"/>
        </w:rPr>
        <w:t>...</w:t>
      </w:r>
      <w:r w:rsidR="000D0C88" w:rsidRPr="00C62F88">
        <w:rPr>
          <w:rFonts w:eastAsia="Times New Roman" w:cs="Times New Roman"/>
          <w:lang w:eastAsia="pl-PL"/>
        </w:rPr>
        <w:t>, nr tel. ………………, e-mail: ………………</w:t>
      </w:r>
      <w:r w:rsidR="006F011F" w:rsidRPr="00C62F88">
        <w:rPr>
          <w:rFonts w:eastAsia="Times New Roman" w:cs="Times New Roman"/>
          <w:lang w:eastAsia="pl-PL"/>
        </w:rPr>
        <w:t>…</w:t>
      </w:r>
      <w:r w:rsidR="000D0C88" w:rsidRPr="00C62F88">
        <w:rPr>
          <w:rFonts w:eastAsia="Times New Roman" w:cs="Times New Roman"/>
          <w:lang w:eastAsia="pl-PL"/>
        </w:rPr>
        <w:t>……….</w:t>
      </w:r>
      <w:r w:rsidR="00A36BCB" w:rsidRPr="00C62F88">
        <w:rPr>
          <w:rFonts w:eastAsia="Times New Roman" w:cs="Times New Roman"/>
          <w:lang w:eastAsia="pl-PL"/>
        </w:rPr>
        <w:t xml:space="preserve"> </w:t>
      </w:r>
    </w:p>
    <w:bookmarkEnd w:id="76"/>
    <w:p w14:paraId="281E63E2" w14:textId="48056164"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C62F88">
        <w:rPr>
          <w:rFonts w:eastAsia="Times New Roman" w:cs="Times New Roman"/>
          <w:lang w:eastAsia="pl-PL"/>
        </w:rPr>
        <w:t>oby</w:t>
      </w:r>
      <w:r w:rsidR="00537F9F">
        <w:rPr>
          <w:rFonts w:eastAsia="Times New Roman" w:cs="Times New Roman"/>
          <w:lang w:eastAsia="pl-PL"/>
        </w:rPr>
        <w:t xml:space="preserve"> wskazan</w:t>
      </w:r>
      <w:r w:rsidR="00C62F88">
        <w:rPr>
          <w:rFonts w:eastAsia="Times New Roman" w:cs="Times New Roman"/>
          <w:lang w:eastAsia="pl-PL"/>
        </w:rPr>
        <w:t>ej</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C62F88">
        <w:rPr>
          <w:rFonts w:eastAsia="Times New Roman" w:cs="Times New Roman"/>
          <w:lang w:eastAsia="pl-PL"/>
        </w:rPr>
        <w:t>ą</w:t>
      </w:r>
      <w:r w:rsidR="00537F9F">
        <w:rPr>
          <w:rFonts w:eastAsia="Times New Roman" w:cs="Times New Roman"/>
          <w:lang w:eastAsia="pl-PL"/>
        </w:rPr>
        <w:t xml:space="preserve"> osob</w:t>
      </w:r>
      <w:r w:rsidR="00C62F88">
        <w:rPr>
          <w:rFonts w:eastAsia="Times New Roman" w:cs="Times New Roman"/>
          <w:lang w:eastAsia="pl-PL"/>
        </w:rPr>
        <w:t>ę</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060C7E5C" w14:textId="77777777" w:rsidR="008442D9" w:rsidRDefault="008442D9"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10C238DF"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5958894B"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r w:rsidR="00BF0075">
        <w:rPr>
          <w:rFonts w:eastAsia="Times New Roman" w:cs="Times New Roman"/>
          <w:lang w:eastAsia="pl-PL"/>
        </w:rPr>
        <w:t>/przedstawiciela Zamawiającego</w:t>
      </w:r>
      <w:r>
        <w:rPr>
          <w:rFonts w:eastAsia="Times New Roman" w:cs="Times New Roman"/>
          <w:lang w:eastAsia="pl-PL"/>
        </w:rPr>
        <w:t>.</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D43C97"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w:t>
      </w:r>
      <w:r w:rsidRPr="00D43C97">
        <w:rPr>
          <w:rFonts w:eastAsia="Times New Roman" w:cs="Times New Roman"/>
          <w:lang w:eastAsia="pl-PL"/>
        </w:rPr>
        <w:t>zobowiązuje się do przestrzegania obowiązujących na terenie budowy przepisów BHP oraz ppoż., a także obowiązujących przepisów w zakresie ochrony środowiska.</w:t>
      </w:r>
    </w:p>
    <w:p w14:paraId="0B0DC24B" w14:textId="77777777" w:rsidR="00E22CD3" w:rsidRPr="00D43C97" w:rsidRDefault="00E22CD3" w:rsidP="00F81ADB">
      <w:pPr>
        <w:numPr>
          <w:ilvl w:val="0"/>
          <w:numId w:val="13"/>
        </w:numPr>
        <w:suppressAutoHyphens/>
        <w:spacing w:after="0" w:line="240" w:lineRule="auto"/>
        <w:jc w:val="both"/>
        <w:rPr>
          <w:rFonts w:eastAsia="Times New Roman" w:cs="Times New Roman"/>
          <w:lang w:eastAsia="pl-PL"/>
        </w:rPr>
      </w:pPr>
      <w:bookmarkStart w:id="77" w:name="_Hlk11749578"/>
      <w:r w:rsidRPr="00D43C97">
        <w:rPr>
          <w:rFonts w:eastAsia="Times New Roman" w:cs="Times New Roman"/>
          <w:lang w:eastAsia="pl-PL"/>
        </w:rPr>
        <w:t xml:space="preserve">Do obowiązków Wykonawcy w ramach realizacji przedmiotu </w:t>
      </w:r>
      <w:r w:rsidR="00FC2051" w:rsidRPr="00D43C97">
        <w:rPr>
          <w:rFonts w:eastAsia="Times New Roman" w:cs="Times New Roman"/>
          <w:lang w:eastAsia="pl-PL"/>
        </w:rPr>
        <w:t>U</w:t>
      </w:r>
      <w:r w:rsidRPr="00D43C97">
        <w:rPr>
          <w:rFonts w:eastAsia="Times New Roman" w:cs="Times New Roman"/>
          <w:lang w:eastAsia="pl-PL"/>
        </w:rPr>
        <w:t>mowy należy w szczególności:</w:t>
      </w:r>
    </w:p>
    <w:p w14:paraId="29E369AD" w14:textId="11A39C2A" w:rsidR="00D961DE" w:rsidRPr="005B4BE3" w:rsidRDefault="004D0341" w:rsidP="00437A67">
      <w:pPr>
        <w:numPr>
          <w:ilvl w:val="1"/>
          <w:numId w:val="48"/>
        </w:numPr>
        <w:suppressAutoHyphens/>
        <w:spacing w:after="0" w:line="240" w:lineRule="auto"/>
        <w:jc w:val="both"/>
        <w:rPr>
          <w:rFonts w:eastAsia="Times New Roman" w:cs="Times New Roman"/>
          <w:lang w:eastAsia="pl-PL"/>
        </w:rPr>
      </w:pPr>
      <w:r w:rsidRPr="00D43C97">
        <w:rPr>
          <w:rFonts w:eastAsia="Times New Roman" w:cs="Times New Roman"/>
          <w:lang w:eastAsia="pl-PL"/>
        </w:rPr>
        <w:t xml:space="preserve">w </w:t>
      </w:r>
      <w:r w:rsidR="00F24D09" w:rsidRPr="00D43C97">
        <w:rPr>
          <w:rFonts w:eastAsia="Times New Roman" w:cs="Times New Roman"/>
          <w:lang w:eastAsia="pl-PL"/>
        </w:rPr>
        <w:t>terminie</w:t>
      </w:r>
      <w:r w:rsidRPr="00D43C97">
        <w:rPr>
          <w:rFonts w:eastAsia="Times New Roman" w:cs="Times New Roman"/>
          <w:lang w:eastAsia="pl-PL"/>
        </w:rPr>
        <w:t xml:space="preserve"> </w:t>
      </w:r>
      <w:r w:rsidR="0036645D" w:rsidRPr="00D43C97">
        <w:rPr>
          <w:rFonts w:eastAsia="Times New Roman" w:cs="Times New Roman"/>
          <w:lang w:eastAsia="pl-PL"/>
        </w:rPr>
        <w:t xml:space="preserve">do </w:t>
      </w:r>
      <w:r w:rsidR="00D43C97" w:rsidRPr="00D43C97">
        <w:rPr>
          <w:rFonts w:eastAsia="Times New Roman" w:cs="Times New Roman"/>
          <w:lang w:eastAsia="pl-PL"/>
        </w:rPr>
        <w:t>7</w:t>
      </w:r>
      <w:r w:rsidRPr="00D43C97">
        <w:rPr>
          <w:rFonts w:eastAsia="Times New Roman" w:cs="Times New Roman"/>
          <w:lang w:eastAsia="pl-PL"/>
        </w:rPr>
        <w:t xml:space="preserve"> dni od protokolarnego przekazania placu budowy Wykonawca zobowiązany jest zapoznać się z warunkami</w:t>
      </w:r>
      <w:r w:rsidRPr="005B4BE3">
        <w:rPr>
          <w:rFonts w:eastAsia="Times New Roman" w:cs="Times New Roman"/>
          <w:lang w:eastAsia="pl-PL"/>
        </w:rPr>
        <w:t xml:space="preserve"> w terenie i zgłosić Zamawiającemu wszelkie </w:t>
      </w:r>
      <w:r w:rsidR="00F24D09" w:rsidRPr="005B4BE3">
        <w:rPr>
          <w:rFonts w:eastAsia="Times New Roman" w:cs="Times New Roman"/>
          <w:lang w:eastAsia="pl-PL"/>
        </w:rPr>
        <w:t xml:space="preserve">zastrzeżenia, </w:t>
      </w:r>
      <w:r w:rsidRPr="005B4BE3">
        <w:rPr>
          <w:rFonts w:eastAsia="Times New Roman" w:cs="Times New Roman"/>
          <w:lang w:eastAsia="pl-PL"/>
        </w:rPr>
        <w:t>uwagi</w:t>
      </w:r>
      <w:r w:rsidR="00687C6C" w:rsidRPr="005B4BE3">
        <w:rPr>
          <w:rFonts w:eastAsia="Times New Roman" w:cs="Times New Roman"/>
          <w:lang w:eastAsia="pl-PL"/>
        </w:rPr>
        <w:t xml:space="preserve"> lub braki względem dokumentacji projektowej</w:t>
      </w:r>
      <w:r w:rsidRPr="005B4BE3">
        <w:rPr>
          <w:rFonts w:eastAsia="Times New Roman" w:cs="Times New Roman"/>
          <w:lang w:eastAsia="pl-PL"/>
        </w:rPr>
        <w:t xml:space="preserve">. </w:t>
      </w:r>
      <w:r w:rsidR="00F24D09" w:rsidRPr="005B4BE3">
        <w:rPr>
          <w:rFonts w:eastAsia="Times New Roman" w:cs="Times New Roman"/>
          <w:lang w:eastAsia="pl-PL"/>
        </w:rPr>
        <w:t xml:space="preserve">Po upływie powyższego terminu Wykonawca nie będzie mógł </w:t>
      </w:r>
      <w:r w:rsidR="00405094" w:rsidRPr="005B4BE3">
        <w:rPr>
          <w:rFonts w:eastAsia="Times New Roman" w:cs="Times New Roman"/>
          <w:lang w:eastAsia="pl-PL"/>
        </w:rPr>
        <w:t xml:space="preserve">wnosić roszczeń. </w:t>
      </w:r>
      <w:r w:rsidR="00D961DE" w:rsidRPr="005B4BE3">
        <w:rPr>
          <w:rFonts w:eastAsia="Times New Roman" w:cs="Times New Roman"/>
          <w:lang w:eastAsia="pl-PL"/>
        </w:rPr>
        <w:t xml:space="preserve">Nie dotyczy to warunków niemożliwych do przewidzenia na etapie oferowania, </w:t>
      </w:r>
      <w:r w:rsidR="00516BE1" w:rsidRPr="005B4BE3">
        <w:rPr>
          <w:rFonts w:eastAsia="Times New Roman" w:cs="Times New Roman"/>
          <w:lang w:eastAsia="pl-PL"/>
        </w:rPr>
        <w:br/>
      </w:r>
      <w:r w:rsidR="00D961DE" w:rsidRPr="005B4BE3">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5B4BE3">
        <w:rPr>
          <w:rFonts w:eastAsia="Times New Roman" w:cs="Times New Roman"/>
          <w:lang w:eastAsia="pl-PL"/>
        </w:rPr>
        <w:t>,</w:t>
      </w:r>
    </w:p>
    <w:p w14:paraId="1459CEB1" w14:textId="258489A9" w:rsidR="00C84891" w:rsidRPr="005B4BE3" w:rsidRDefault="00C84891" w:rsidP="00437A67">
      <w:pPr>
        <w:pStyle w:val="Akapitzlist"/>
        <w:numPr>
          <w:ilvl w:val="1"/>
          <w:numId w:val="48"/>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D43C97" w:rsidRDefault="00C84891" w:rsidP="00437A67">
      <w:pPr>
        <w:pStyle w:val="Akapitzlist"/>
        <w:numPr>
          <w:ilvl w:val="1"/>
          <w:numId w:val="48"/>
        </w:numPr>
        <w:spacing w:after="0" w:line="240" w:lineRule="auto"/>
        <w:jc w:val="both"/>
        <w:rPr>
          <w:rFonts w:eastAsia="Arial Narrow" w:cs="Tahoma"/>
          <w:color w:val="000000"/>
          <w:lang w:eastAsia="pl-PL"/>
        </w:rPr>
      </w:pPr>
      <w:r w:rsidRPr="00351B2E">
        <w:rPr>
          <w:rFonts w:eastAsia="Arial Narrow" w:cs="Tahoma"/>
          <w:color w:val="000000"/>
          <w:lang w:eastAsia="pl-PL"/>
        </w:rPr>
        <w:t xml:space="preserve">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w:t>
      </w:r>
      <w:r w:rsidRPr="00D43C97">
        <w:rPr>
          <w:rFonts w:eastAsia="Arial Narrow" w:cs="Tahoma"/>
          <w:color w:val="000000"/>
          <w:lang w:eastAsia="pl-PL"/>
        </w:rPr>
        <w:t>jej systemu korzeniowego oraz korony. W razie potrzeby zabezpieczenia pni drzew przed uszkodzeniem osłonami</w:t>
      </w:r>
      <w:r w:rsidR="00530AC6" w:rsidRPr="00D43C97">
        <w:rPr>
          <w:rFonts w:eastAsia="Arial Narrow" w:cs="Tahoma"/>
          <w:color w:val="000000"/>
          <w:lang w:eastAsia="pl-PL"/>
        </w:rPr>
        <w:t>,</w:t>
      </w:r>
    </w:p>
    <w:p w14:paraId="01C31792" w14:textId="1A33B2C8" w:rsidR="00C84891" w:rsidRPr="00D43C97" w:rsidRDefault="00C84891" w:rsidP="00437A67">
      <w:pPr>
        <w:pStyle w:val="Akapitzlist"/>
        <w:numPr>
          <w:ilvl w:val="1"/>
          <w:numId w:val="48"/>
        </w:numPr>
        <w:spacing w:after="0" w:line="240" w:lineRule="auto"/>
        <w:jc w:val="both"/>
        <w:rPr>
          <w:rFonts w:eastAsia="Arial Narrow" w:cs="Tahoma"/>
          <w:color w:val="000000"/>
          <w:lang w:eastAsia="pl-PL"/>
        </w:rPr>
      </w:pPr>
      <w:r w:rsidRPr="00D43C97">
        <w:rPr>
          <w:rFonts w:eastAsia="Arial Narrow" w:cs="Tahoma"/>
          <w:color w:val="000000"/>
          <w:lang w:eastAsia="pl-PL"/>
        </w:rPr>
        <w:t>wykonani</w:t>
      </w:r>
      <w:r w:rsidR="00B46DE0" w:rsidRPr="00D43C97">
        <w:rPr>
          <w:rFonts w:eastAsia="Arial Narrow" w:cs="Tahoma"/>
          <w:color w:val="000000"/>
          <w:lang w:eastAsia="pl-PL"/>
        </w:rPr>
        <w:t>e</w:t>
      </w:r>
      <w:r w:rsidRPr="00D43C97">
        <w:rPr>
          <w:rFonts w:eastAsia="Arial Narrow" w:cs="Tahoma"/>
          <w:color w:val="000000"/>
          <w:lang w:eastAsia="pl-PL"/>
        </w:rPr>
        <w:t xml:space="preserve"> </w:t>
      </w:r>
      <w:r w:rsidR="00516BE1" w:rsidRPr="00D43C97">
        <w:rPr>
          <w:rFonts w:eastAsia="Arial Narrow" w:cs="Tahoma"/>
          <w:color w:val="000000"/>
          <w:lang w:eastAsia="pl-PL"/>
        </w:rPr>
        <w:t xml:space="preserve">i uzgodnienie projektu </w:t>
      </w:r>
      <w:r w:rsidRPr="00D43C97">
        <w:rPr>
          <w:rFonts w:eastAsia="Arial Narrow" w:cs="Tahoma"/>
          <w:color w:val="000000"/>
          <w:lang w:eastAsia="pl-PL"/>
        </w:rPr>
        <w:t xml:space="preserve">oznakowania </w:t>
      </w:r>
      <w:r w:rsidR="00516BE1" w:rsidRPr="00D43C97">
        <w:rPr>
          <w:rFonts w:eastAsia="Arial Narrow" w:cs="Tahoma"/>
          <w:color w:val="000000"/>
          <w:lang w:eastAsia="pl-PL"/>
        </w:rPr>
        <w:t>i organizacji ruchu na czas realizacji robót</w:t>
      </w:r>
      <w:r w:rsidR="009732A8" w:rsidRPr="00D43C97">
        <w:rPr>
          <w:rFonts w:eastAsia="Arial Narrow" w:cs="Tahoma"/>
          <w:color w:val="000000"/>
          <w:lang w:eastAsia="pl-PL"/>
        </w:rPr>
        <w:t>,</w:t>
      </w:r>
    </w:p>
    <w:p w14:paraId="4C5E6A23" w14:textId="2F1D5DBC" w:rsidR="00516BE1" w:rsidRPr="00AA48F2" w:rsidRDefault="00516BE1" w:rsidP="00437A67">
      <w:pPr>
        <w:pStyle w:val="Akapitzlist"/>
        <w:numPr>
          <w:ilvl w:val="1"/>
          <w:numId w:val="48"/>
        </w:numPr>
        <w:spacing w:after="0" w:line="240" w:lineRule="auto"/>
        <w:jc w:val="both"/>
        <w:rPr>
          <w:rFonts w:eastAsia="Arial Narrow" w:cs="Tahoma"/>
          <w:color w:val="000000"/>
          <w:lang w:eastAsia="pl-PL"/>
        </w:rPr>
      </w:pPr>
      <w:r w:rsidRPr="00D43C97">
        <w:rPr>
          <w:rFonts w:eastAsia="Arial Narrow" w:cs="Tahoma"/>
          <w:color w:val="000000"/>
          <w:lang w:eastAsia="pl-PL"/>
        </w:rPr>
        <w:t>wykonanie na czas realizacji robót tymczasowego oznakowania robót zgodnie z projektem</w:t>
      </w:r>
      <w:r w:rsidRPr="00AA48F2">
        <w:rPr>
          <w:rFonts w:eastAsia="Arial Narrow" w:cs="Tahoma"/>
          <w:color w:val="000000"/>
          <w:lang w:eastAsia="pl-PL"/>
        </w:rPr>
        <w:t>, o którym mowa w ust. 7 pkt 4 niniejszego paragrafu,</w:t>
      </w:r>
    </w:p>
    <w:p w14:paraId="2CB94227" w14:textId="139D7407" w:rsidR="00C84891" w:rsidRPr="0043391C" w:rsidRDefault="00C84891" w:rsidP="00437A67">
      <w:pPr>
        <w:pStyle w:val="Akapitzlist"/>
        <w:numPr>
          <w:ilvl w:val="1"/>
          <w:numId w:val="48"/>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40711FBC" w:rsidR="00FC2051" w:rsidRDefault="00B46DE0" w:rsidP="00437A67">
      <w:pPr>
        <w:pStyle w:val="Akapitzlist"/>
        <w:numPr>
          <w:ilvl w:val="1"/>
          <w:numId w:val="48"/>
        </w:numPr>
        <w:spacing w:after="0" w:line="240" w:lineRule="auto"/>
        <w:ind w:left="714" w:hanging="357"/>
        <w:jc w:val="both"/>
        <w:rPr>
          <w:rFonts w:eastAsia="Times New Roman" w:cs="Times New Roman"/>
          <w:lang w:eastAsia="pl-PL"/>
        </w:rPr>
      </w:pPr>
      <w:bookmarkStart w:id="78"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bookmarkEnd w:id="78"/>
    <w:p w14:paraId="57CBE1E6" w14:textId="77777777" w:rsidR="00A074E4" w:rsidRDefault="00A074E4" w:rsidP="00437A67">
      <w:pPr>
        <w:numPr>
          <w:ilvl w:val="1"/>
          <w:numId w:val="48"/>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lastRenderedPageBreak/>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4C63350B" w:rsidR="00A074E4" w:rsidRDefault="00A074E4"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w:t>
      </w:r>
      <w:r w:rsidR="00EA3639">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14F6BFF0" w:rsidR="00FC2051" w:rsidRDefault="00FC2051" w:rsidP="00437A67">
      <w:pPr>
        <w:numPr>
          <w:ilvl w:val="1"/>
          <w:numId w:val="48"/>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54831C0F" w:rsidR="00D71DC6" w:rsidRPr="00A1386E" w:rsidRDefault="00D71DC6"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informowanie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terminie zakrycia robót ulegających zakryciu oraz robót zanikających; jeżeli Wykonawca nie poinformował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49815970" w:rsidR="00FC2051" w:rsidRPr="00AA48F2" w:rsidRDefault="00FC2051" w:rsidP="00437A67">
      <w:pPr>
        <w:numPr>
          <w:ilvl w:val="1"/>
          <w:numId w:val="48"/>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 xml:space="preserve">ich przejezdności i bezpieczeństwa ruchu drogowego </w:t>
      </w:r>
      <w:r w:rsidR="009E1F43">
        <w:rPr>
          <w:rFonts w:eastAsia="Times New Roman" w:cs="Times New Roman"/>
          <w:lang w:eastAsia="pl-PL"/>
        </w:rPr>
        <w:t xml:space="preserve">i pieszych </w:t>
      </w:r>
      <w:r w:rsidRPr="00AA48F2">
        <w:rPr>
          <w:rFonts w:eastAsia="Times New Roman" w:cs="Times New Roman"/>
          <w:lang w:eastAsia="pl-PL"/>
        </w:rPr>
        <w:t>przez cały okres realizacji robót budowlanych,</w:t>
      </w:r>
    </w:p>
    <w:p w14:paraId="6E4C8248" w14:textId="77777777" w:rsidR="00FC2051" w:rsidRPr="00AA48F2"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6020F42B" w:rsidR="007D73FC" w:rsidRPr="00AA48F2"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t xml:space="preserve">zapewnienie bieżącej czystości w rejonie terenu, na którym wykonywane są roboty i uporządkowania go (oczyszczenia z piasku, błota, liści, </w:t>
      </w:r>
      <w:r w:rsidR="009E1F43">
        <w:rPr>
          <w:rFonts w:eastAsia="Times New Roman" w:cs="Times New Roman"/>
          <w:lang w:eastAsia="pl-PL"/>
        </w:rPr>
        <w:t xml:space="preserve">materiałów budowlanych, </w:t>
      </w:r>
      <w:r w:rsidRPr="00AA48F2">
        <w:rPr>
          <w:rFonts w:eastAsia="Times New Roman" w:cs="Times New Roman"/>
          <w:lang w:eastAsia="pl-PL"/>
        </w:rPr>
        <w:t>itp.) po zakończeniu robót,</w:t>
      </w:r>
    </w:p>
    <w:p w14:paraId="0B0CC5A6" w14:textId="77777777" w:rsidR="007D73FC" w:rsidRDefault="007D73FC" w:rsidP="00437A67">
      <w:pPr>
        <w:numPr>
          <w:ilvl w:val="1"/>
          <w:numId w:val="48"/>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C2F64C" w:rsidR="007D73FC" w:rsidRPr="00C62F88" w:rsidRDefault="007D73FC"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będzie ponosił pełną odpowiedzialność wobec Zamawiającego za jakość i terminowość wykonania </w:t>
      </w:r>
      <w:r w:rsidR="0043391C" w:rsidRPr="00C62F88">
        <w:rPr>
          <w:rFonts w:eastAsia="Times New Roman" w:cs="Times New Roman"/>
          <w:lang w:eastAsia="pl-PL"/>
        </w:rPr>
        <w:t>U</w:t>
      </w:r>
      <w:r w:rsidRPr="00C62F88">
        <w:rPr>
          <w:rFonts w:eastAsia="Times New Roman" w:cs="Times New Roman"/>
          <w:lang w:eastAsia="pl-PL"/>
        </w:rPr>
        <w:t>mowy oraz wobec Zamawiającego i osób trzecich za ewentualne szkody powstałe w wyniku niewykonania lub niewłaściwego wykonania robót/prac, w tym dostawy urządzeń,</w:t>
      </w:r>
    </w:p>
    <w:p w14:paraId="52721D5C" w14:textId="049CEE56" w:rsidR="001114ED" w:rsidRPr="00C62F88" w:rsidRDefault="001114ED"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jest posiadaczem i wytwórcą odpadów powstających w związku z realizacją zadania. Na Wykonawcy ciążą obowiązki wynikające z ustawy z dnia 14 grudnia 2012 r. o odpadach (tekst jednolity: Dz. U. z 2019 r., poz. 701 z późn. zm.). Wobec powyższego utylizację powstałych odpadów należy przeprowadzić zgodnie z ww. ustawą,</w:t>
      </w:r>
    </w:p>
    <w:p w14:paraId="799522BA" w14:textId="021DF5FA" w:rsidR="00A1386E" w:rsidRPr="00C62F88" w:rsidRDefault="00A1386E"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Pr="00C62F88" w:rsidRDefault="009421CF"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C62F88">
        <w:rPr>
          <w:rFonts w:eastAsia="Times New Roman" w:cs="Times New Roman"/>
          <w:lang w:eastAsia="pl-PL"/>
        </w:rPr>
        <w:t>Umowy</w:t>
      </w:r>
      <w:r w:rsidRPr="00C62F88">
        <w:rPr>
          <w:rFonts w:eastAsia="Times New Roman" w:cs="Times New Roman"/>
          <w:lang w:eastAsia="pl-PL"/>
        </w:rPr>
        <w:t>,</w:t>
      </w:r>
    </w:p>
    <w:p w14:paraId="02F5239D" w14:textId="6FF7C0E5" w:rsidR="0043391C" w:rsidRPr="00C62F88" w:rsidRDefault="0043391C"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C62F88" w:rsidRDefault="009421CF"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C62F88" w:rsidRDefault="004D0341"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C62F88">
        <w:rPr>
          <w:rFonts w:eastAsia="Times New Roman" w:cs="Times New Roman"/>
          <w:b/>
          <w:lang w:eastAsia="pl-PL"/>
        </w:rPr>
        <w:t xml:space="preserve"> </w:t>
      </w:r>
      <w:r w:rsidRPr="00C62F88">
        <w:rPr>
          <w:rFonts w:eastAsia="Times New Roman" w:cs="Times New Roman"/>
          <w:lang w:eastAsia="pl-PL"/>
        </w:rPr>
        <w:t>sporządzonej</w:t>
      </w:r>
      <w:r w:rsidRPr="00C62F88">
        <w:rPr>
          <w:rFonts w:eastAsia="Times New Roman" w:cs="Times New Roman"/>
          <w:b/>
          <w:lang w:eastAsia="pl-PL"/>
        </w:rPr>
        <w:t xml:space="preserve"> </w:t>
      </w:r>
      <w:r w:rsidRPr="00C62F88">
        <w:rPr>
          <w:rFonts w:eastAsia="Times New Roman" w:cs="Times New Roman"/>
          <w:lang w:eastAsia="pl-PL"/>
        </w:rPr>
        <w:lastRenderedPageBreak/>
        <w:t>przez osobę wykonującą samodzielne funkcje w dziedzinie geodezji i kartografii oraz posiadają</w:t>
      </w:r>
      <w:r w:rsidR="00530AC6" w:rsidRPr="00C62F88">
        <w:rPr>
          <w:rFonts w:eastAsia="Times New Roman" w:cs="Times New Roman"/>
          <w:lang w:eastAsia="pl-PL"/>
        </w:rPr>
        <w:t>cą</w:t>
      </w:r>
      <w:r w:rsidRPr="00C62F88">
        <w:rPr>
          <w:rFonts w:eastAsia="Times New Roman" w:cs="Times New Roman"/>
          <w:lang w:eastAsia="pl-PL"/>
        </w:rPr>
        <w:t xml:space="preserve"> odpowiednie uprawnienia zawodowe. Geodezyjną inwentaryzację powykonawczą należy przekazać </w:t>
      </w:r>
      <w:r w:rsidR="000B2012" w:rsidRPr="00C62F88">
        <w:rPr>
          <w:rFonts w:eastAsia="Times New Roman" w:cs="Times New Roman"/>
          <w:lang w:eastAsia="pl-PL"/>
        </w:rPr>
        <w:br/>
      </w:r>
      <w:r w:rsidRPr="00C62F88">
        <w:rPr>
          <w:rFonts w:eastAsia="Times New Roman" w:cs="Times New Roman"/>
          <w:lang w:eastAsia="pl-PL"/>
        </w:rPr>
        <w:t>w wersji papierowej w</w:t>
      </w:r>
      <w:r w:rsidRPr="00C62F88">
        <w:rPr>
          <w:rFonts w:eastAsia="Times New Roman" w:cs="Times New Roman"/>
          <w:b/>
          <w:lang w:eastAsia="pl-PL"/>
        </w:rPr>
        <w:t xml:space="preserve"> </w:t>
      </w:r>
      <w:r w:rsidRPr="00C62F88">
        <w:rPr>
          <w:rFonts w:eastAsia="Times New Roman" w:cs="Times New Roman"/>
          <w:lang w:eastAsia="pl-PL"/>
        </w:rPr>
        <w:t xml:space="preserve">2 egzemplarzach oraz w formie zeskanowanej w rozdzielczości min. 300 </w:t>
      </w:r>
      <w:proofErr w:type="spellStart"/>
      <w:r w:rsidRPr="00C62F88">
        <w:rPr>
          <w:rFonts w:eastAsia="Times New Roman" w:cs="Times New Roman"/>
          <w:lang w:eastAsia="pl-PL"/>
        </w:rPr>
        <w:t>dpi</w:t>
      </w:r>
      <w:proofErr w:type="spellEnd"/>
      <w:r w:rsidRPr="00C62F88">
        <w:rPr>
          <w:rFonts w:eastAsia="Times New Roman" w:cs="Times New Roman"/>
          <w:lang w:eastAsia="pl-PL"/>
        </w:rPr>
        <w:t xml:space="preserve"> mapy geodezyjnej inwentaryzacji powykonawczej w formacie </w:t>
      </w:r>
      <w:proofErr w:type="spellStart"/>
      <w:r w:rsidRPr="00C62F88">
        <w:rPr>
          <w:rFonts w:eastAsia="Times New Roman" w:cs="Times New Roman"/>
          <w:lang w:eastAsia="pl-PL"/>
        </w:rPr>
        <w:t>bmp</w:t>
      </w:r>
      <w:proofErr w:type="spellEnd"/>
      <w:r w:rsidRPr="00C62F88">
        <w:rPr>
          <w:rFonts w:eastAsia="Times New Roman" w:cs="Times New Roman"/>
          <w:lang w:eastAsia="pl-PL"/>
        </w:rPr>
        <w:t xml:space="preserve"> lub </w:t>
      </w:r>
      <w:proofErr w:type="spellStart"/>
      <w:r w:rsidRPr="00C62F88">
        <w:rPr>
          <w:rFonts w:eastAsia="Times New Roman" w:cs="Times New Roman"/>
          <w:lang w:eastAsia="pl-PL"/>
        </w:rPr>
        <w:t>tiff</w:t>
      </w:r>
      <w:proofErr w:type="spellEnd"/>
      <w:r w:rsidRPr="00C62F88">
        <w:rPr>
          <w:rFonts w:eastAsia="Times New Roman" w:cs="Times New Roman"/>
          <w:lang w:eastAsia="pl-PL"/>
        </w:rPr>
        <w:t xml:space="preserve"> bez kompresji –</w:t>
      </w:r>
      <w:r w:rsidR="00E000D2" w:rsidRPr="00C62F88">
        <w:rPr>
          <w:rFonts w:eastAsia="Times New Roman" w:cs="Times New Roman"/>
          <w:lang w:eastAsia="pl-PL"/>
        </w:rPr>
        <w:t xml:space="preserve"> </w:t>
      </w:r>
      <w:r w:rsidR="000B2012" w:rsidRPr="00C62F88">
        <w:rPr>
          <w:rFonts w:eastAsia="Times New Roman" w:cs="Times New Roman"/>
          <w:lang w:eastAsia="pl-PL"/>
        </w:rPr>
        <w:br/>
      </w:r>
      <w:r w:rsidRPr="00C62F88">
        <w:rPr>
          <w:rFonts w:eastAsia="Times New Roman" w:cs="Times New Roman"/>
          <w:lang w:eastAsia="pl-PL"/>
        </w:rPr>
        <w:t>w 1 egzemplarzu, w terminie 30 dni od podpisania protokołu odbioru końcowego robót</w:t>
      </w:r>
      <w:r w:rsidR="00466C08" w:rsidRPr="00C62F88">
        <w:rPr>
          <w:rFonts w:eastAsia="Times New Roman" w:cs="Times New Roman"/>
          <w:lang w:eastAsia="pl-PL"/>
        </w:rPr>
        <w:t>,</w:t>
      </w:r>
    </w:p>
    <w:p w14:paraId="2F903A61" w14:textId="136FFA5D" w:rsidR="00D223C3" w:rsidRPr="00772C16" w:rsidRDefault="00D223C3" w:rsidP="00437A67">
      <w:pPr>
        <w:numPr>
          <w:ilvl w:val="1"/>
          <w:numId w:val="48"/>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informowanie Zamawiającego o konieczności </w:t>
      </w:r>
      <w:r w:rsidRPr="00772C16">
        <w:rPr>
          <w:rFonts w:eastAsia="Times New Roman" w:cs="Times New Roman"/>
          <w:lang w:eastAsia="pl-PL"/>
        </w:rPr>
        <w:t>wykonywania robót dodatkowych, zamiennych</w:t>
      </w:r>
      <w:r w:rsidR="0043391C" w:rsidRPr="00772C16">
        <w:rPr>
          <w:rFonts w:eastAsia="Times New Roman" w:cs="Times New Roman"/>
          <w:lang w:eastAsia="pl-PL"/>
        </w:rPr>
        <w:t xml:space="preserve"> lub </w:t>
      </w:r>
      <w:r w:rsidRPr="00772C16">
        <w:rPr>
          <w:rFonts w:eastAsia="Times New Roman" w:cs="Times New Roman"/>
          <w:lang w:eastAsia="pl-PL"/>
        </w:rPr>
        <w:t>koniecznych, w terminie 3 dni od daty stwierdzenia konieczności ich wykonania,</w:t>
      </w:r>
    </w:p>
    <w:p w14:paraId="3DD33C80" w14:textId="77777777" w:rsidR="00BC6802" w:rsidRPr="00772C16" w:rsidRDefault="001114ED" w:rsidP="00437A67">
      <w:pPr>
        <w:numPr>
          <w:ilvl w:val="1"/>
          <w:numId w:val="48"/>
        </w:numPr>
        <w:suppressAutoHyphens/>
        <w:spacing w:after="0" w:line="240" w:lineRule="auto"/>
        <w:jc w:val="both"/>
        <w:rPr>
          <w:rFonts w:eastAsia="Times New Roman" w:cs="Times New Roman"/>
          <w:lang w:eastAsia="pl-PL"/>
        </w:rPr>
      </w:pPr>
      <w:r w:rsidRPr="00772C16">
        <w:rPr>
          <w:rFonts w:eastAsia="Times New Roman" w:cs="Times New Roman"/>
          <w:lang w:eastAsia="pl-PL"/>
        </w:rPr>
        <w:t>informowanie inspektora nadzoru o terminie zakrycia robót ulegających zakryciu oraz robót zanikających</w:t>
      </w:r>
    </w:p>
    <w:p w14:paraId="49E48033" w14:textId="0348125D" w:rsidR="001114ED" w:rsidRPr="00772C16" w:rsidRDefault="00BC6802" w:rsidP="00437A67">
      <w:pPr>
        <w:numPr>
          <w:ilvl w:val="1"/>
          <w:numId w:val="48"/>
        </w:numPr>
        <w:suppressAutoHyphens/>
        <w:spacing w:after="0" w:line="240" w:lineRule="auto"/>
        <w:jc w:val="both"/>
        <w:rPr>
          <w:rFonts w:eastAsia="Times New Roman" w:cs="Times New Roman"/>
          <w:lang w:eastAsia="pl-PL"/>
        </w:rPr>
      </w:pPr>
      <w:r w:rsidRPr="00772C16">
        <w:rPr>
          <w:rFonts w:eastAsia="Times New Roman" w:cs="Times New Roman"/>
          <w:lang w:eastAsia="pl-PL"/>
        </w:rPr>
        <w:t xml:space="preserve">Wymagania jakościowe i parametry sadzonych drzew: materiał szkółkarski musi być czysty odmianowo, wyprodukowany zgodnie z zasadami agrotechniki szkółkarskiej, rośliny powinny być zdrewniałe, zahartowane i prawidłowo uformowane z, zachowaniem charakterystycznych dla gatunku i odmiany pokroju, wysokości, szerokości i długości pędów, a także równomiernie rozgałęzione, materiał roślinny musi być zdrowy, wolny od chorób i patogenów, bez śladów żerowania szkodników, uszkodzeń mechanicznych, objawów będących następstwem niewłaściwego nawożenia i agrotechniki oraz bez odrostów podkładki poniżej miejsca szczepienia, system korzeniowy winien być dobrze wykształcony, nie uszkodzony, odpowiedni dla danego gatunku, odmiany i wieku rośliny, na korzeniach szkieletowych powinny występować liczne korzenie drobne, bryła korzeniowa w pojemnikach musi być silnie przerośnięta, nie może być przesuszona, zaleca się </w:t>
      </w:r>
      <w:proofErr w:type="spellStart"/>
      <w:r w:rsidRPr="00772C16">
        <w:rPr>
          <w:rFonts w:eastAsia="Times New Roman" w:cs="Times New Roman"/>
          <w:lang w:eastAsia="pl-PL"/>
        </w:rPr>
        <w:t>mikoryzowanie</w:t>
      </w:r>
      <w:proofErr w:type="spellEnd"/>
      <w:r w:rsidRPr="00772C16">
        <w:rPr>
          <w:rFonts w:eastAsia="Times New Roman" w:cs="Times New Roman"/>
          <w:lang w:eastAsia="pl-PL"/>
        </w:rPr>
        <w:t xml:space="preserve"> roślin w szkółkach, krzewy z gatunku hortensja winny być </w:t>
      </w:r>
      <w:proofErr w:type="spellStart"/>
      <w:r w:rsidRPr="00772C16">
        <w:rPr>
          <w:rFonts w:eastAsia="Times New Roman" w:cs="Times New Roman"/>
          <w:lang w:eastAsia="pl-PL"/>
        </w:rPr>
        <w:t>kontenerowane</w:t>
      </w:r>
      <w:proofErr w:type="spellEnd"/>
      <w:r w:rsidRPr="00772C16">
        <w:rPr>
          <w:rFonts w:eastAsia="Times New Roman" w:cs="Times New Roman"/>
          <w:lang w:eastAsia="pl-PL"/>
        </w:rPr>
        <w:t xml:space="preserve"> w pojemnikach min. C3, mieć minimum trzy pędy z typowymi dla odmiany rozgałęzieniami, posiadać odpowiednią dla danego gatunku wysokość, do czasu kwitnienia pędy nie powinny być przycięte, na organach trwałych (kłącza, bulwy, korzenie, zdrewniałe nasady pędów), powinny być widoczne pąki odnawiające, ewentualnie rozety liści, sadzenie roślin winno odbywać się w odpowiednim okresie agrotechnicznym, tj. od  września do pierwszych przymrozków zimowych lub po ustąpieniu przymrozków do końca kwietnia, po posadzeniu wszystkie rośliny należy wyściółkować korą i obficie podlać</w:t>
      </w:r>
      <w:r w:rsidR="001114ED" w:rsidRPr="00772C16">
        <w:rPr>
          <w:rFonts w:eastAsia="Times New Roman" w:cs="Times New Roman"/>
          <w:lang w:eastAsia="pl-PL"/>
        </w:rPr>
        <w:t>.</w:t>
      </w:r>
    </w:p>
    <w:p w14:paraId="19CD9F98" w14:textId="77777777" w:rsidR="009421CF" w:rsidRPr="00C62F88" w:rsidRDefault="009421CF" w:rsidP="00437A67">
      <w:pPr>
        <w:pStyle w:val="Akapitzlist"/>
        <w:numPr>
          <w:ilvl w:val="0"/>
          <w:numId w:val="52"/>
        </w:numPr>
        <w:suppressAutoHyphens/>
        <w:spacing w:after="0" w:line="240" w:lineRule="auto"/>
        <w:jc w:val="both"/>
        <w:rPr>
          <w:rFonts w:eastAsia="Times New Roman" w:cs="Times New Roman"/>
          <w:lang w:eastAsia="pl-PL"/>
        </w:rPr>
      </w:pPr>
      <w:r w:rsidRPr="00772C16">
        <w:rPr>
          <w:rFonts w:eastAsia="Times New Roman" w:cs="Times New Roman"/>
          <w:lang w:eastAsia="pl-PL"/>
        </w:rPr>
        <w:t>Zamawiający nie ponosi odpowiedzialności za składniki majątkowe Wykonawcy</w:t>
      </w:r>
      <w:r w:rsidRPr="00C62F88">
        <w:rPr>
          <w:rFonts w:eastAsia="Times New Roman" w:cs="Times New Roman"/>
          <w:lang w:eastAsia="pl-PL"/>
        </w:rPr>
        <w:t xml:space="preserve"> znajdujące się na terenie wykonywanych prac w trakcie realizacji przedmiotu </w:t>
      </w:r>
      <w:r w:rsidR="00466C08" w:rsidRPr="00C62F88">
        <w:rPr>
          <w:rFonts w:eastAsia="Times New Roman" w:cs="Times New Roman"/>
          <w:lang w:eastAsia="pl-PL"/>
        </w:rPr>
        <w:t>Umowy</w:t>
      </w:r>
      <w:r w:rsidR="00D223C3" w:rsidRPr="00C62F88">
        <w:rPr>
          <w:rFonts w:eastAsia="Times New Roman" w:cs="Times New Roman"/>
          <w:lang w:eastAsia="pl-PL"/>
        </w:rPr>
        <w:t>.</w:t>
      </w:r>
    </w:p>
    <w:p w14:paraId="00703A2D" w14:textId="7DADBC76" w:rsidR="00A074E4" w:rsidRPr="00C62F88" w:rsidRDefault="004D0341" w:rsidP="00437A67">
      <w:pPr>
        <w:pStyle w:val="Akapitzlist"/>
        <w:numPr>
          <w:ilvl w:val="0"/>
          <w:numId w:val="52"/>
        </w:numPr>
        <w:suppressAutoHyphens/>
        <w:spacing w:after="0" w:line="240" w:lineRule="auto"/>
        <w:jc w:val="both"/>
        <w:rPr>
          <w:rFonts w:eastAsia="Times New Roman" w:cs="Times New Roman"/>
          <w:lang w:eastAsia="pl-PL"/>
        </w:rPr>
      </w:pPr>
      <w:r w:rsidRPr="00C62F88">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sidRPr="00C62F88">
        <w:rPr>
          <w:rFonts w:eastAsia="Times New Roman" w:cs="Times New Roman"/>
          <w:lang w:eastAsia="pl-PL"/>
        </w:rPr>
        <w:t>.</w:t>
      </w:r>
    </w:p>
    <w:p w14:paraId="549338F2" w14:textId="450C4F9E" w:rsidR="00C62F88" w:rsidRDefault="00C62F88" w:rsidP="00C62F88">
      <w:pPr>
        <w:pStyle w:val="Akapitzlist"/>
        <w:numPr>
          <w:ilvl w:val="0"/>
          <w:numId w:val="52"/>
        </w:numPr>
        <w:suppressAutoHyphens/>
        <w:spacing w:after="0" w:line="240" w:lineRule="auto"/>
        <w:jc w:val="both"/>
        <w:rPr>
          <w:rFonts w:eastAsia="Times New Roman" w:cs="Times New Roman"/>
          <w:lang w:eastAsia="pl-PL"/>
        </w:rPr>
      </w:pPr>
      <w:r>
        <w:rPr>
          <w:rFonts w:eastAsia="Times New Roman" w:cs="Times New Roman"/>
          <w:lang w:eastAsia="pl-PL"/>
        </w:rPr>
        <w:t>M</w:t>
      </w:r>
      <w:r w:rsidRPr="00C62F88">
        <w:rPr>
          <w:rFonts w:eastAsia="Times New Roman" w:cs="Times New Roman"/>
          <w:lang w:eastAsia="pl-PL"/>
        </w:rPr>
        <w:t>ateriały rozbiórkowe nadające się do powtórnego użycia są własnością Zamawiającego. Zgodnie z decyzją Inspektora Nadzoru</w:t>
      </w:r>
      <w:r w:rsidR="00FD2FB5">
        <w:rPr>
          <w:rFonts w:eastAsia="Times New Roman" w:cs="Times New Roman"/>
          <w:lang w:eastAsia="pl-PL"/>
        </w:rPr>
        <w:t xml:space="preserve">/przedstawiciela </w:t>
      </w:r>
      <w:proofErr w:type="spellStart"/>
      <w:r w:rsidR="00FD2FB5">
        <w:rPr>
          <w:rFonts w:eastAsia="Times New Roman" w:cs="Times New Roman"/>
          <w:lang w:eastAsia="pl-PL"/>
        </w:rPr>
        <w:t>Zamawiajacego</w:t>
      </w:r>
      <w:proofErr w:type="spellEnd"/>
      <w:r w:rsidRPr="00C62F88">
        <w:rPr>
          <w:rFonts w:eastAsia="Times New Roman" w:cs="Times New Roman"/>
          <w:lang w:eastAsia="pl-PL"/>
        </w:rPr>
        <w:t xml:space="preserve"> materiały przewidziane w projekcie do powtórnego wbudowania (np. płyty granitowe, kostka kamienna, krawężniki kamienne</w:t>
      </w:r>
      <w:r w:rsidR="00155224">
        <w:rPr>
          <w:rFonts w:eastAsia="Times New Roman" w:cs="Times New Roman"/>
          <w:lang w:eastAsia="pl-PL"/>
        </w:rPr>
        <w:t xml:space="preserve">, </w:t>
      </w:r>
      <w:r w:rsidR="00C84098" w:rsidRPr="00C84098">
        <w:rPr>
          <w:rFonts w:eastAsia="Times New Roman" w:cs="Times New Roman"/>
          <w:lang w:eastAsia="pl-PL"/>
        </w:rPr>
        <w:t>oznakowanie pionowe, elementy małej architektury</w:t>
      </w:r>
      <w:r w:rsidR="00C84098">
        <w:rPr>
          <w:rFonts w:eastAsia="Times New Roman" w:cs="Times New Roman"/>
          <w:lang w:eastAsia="pl-PL"/>
        </w:rPr>
        <w:t>,</w:t>
      </w:r>
      <w:r w:rsidR="00C84098" w:rsidRPr="00C84098">
        <w:rPr>
          <w:rFonts w:eastAsia="Times New Roman" w:cs="Times New Roman"/>
          <w:lang w:eastAsia="pl-PL"/>
        </w:rPr>
        <w:t xml:space="preserve"> w tym stojaki rowerowe, słupki, kosze, bariery, złom metalowy np. z demontażu wpustów deszczowych</w:t>
      </w:r>
      <w:r w:rsidRPr="00C84098">
        <w:rPr>
          <w:rFonts w:eastAsia="Times New Roman" w:cs="Times New Roman"/>
          <w:lang w:eastAsia="pl-PL"/>
        </w:rPr>
        <w:t>)</w:t>
      </w:r>
      <w:r w:rsidRPr="00C62F88">
        <w:rPr>
          <w:rFonts w:eastAsia="Times New Roman" w:cs="Times New Roman"/>
          <w:lang w:eastAsia="pl-PL"/>
        </w:rPr>
        <w:t xml:space="preserve"> będą składowane na terenie budowy, natomiast pozostałe zakwalifikowane przez Inspektora</w:t>
      </w:r>
      <w:r w:rsidR="00FD2FB5">
        <w:rPr>
          <w:rFonts w:eastAsia="Times New Roman" w:cs="Times New Roman"/>
          <w:lang w:eastAsia="pl-PL"/>
        </w:rPr>
        <w:t>/przedstawiciela Zamawiającego</w:t>
      </w:r>
      <w:r w:rsidRPr="00C62F88">
        <w:rPr>
          <w:rFonts w:eastAsia="Times New Roman" w:cs="Times New Roman"/>
          <w:lang w:eastAsia="pl-PL"/>
        </w:rPr>
        <w:t xml:space="preserve"> do ponownego zastosowania będą przewiezione na plac składowy w siedzibie ZIM w Słupsku przy ul. Przemysłowej 73. Z czynności kwalifikacji materiałów każdorazowo Wykonawca i Inspektor Nadzoru</w:t>
      </w:r>
      <w:r w:rsidR="00FD2FB5">
        <w:rPr>
          <w:rFonts w:eastAsia="Times New Roman" w:cs="Times New Roman"/>
          <w:lang w:eastAsia="pl-PL"/>
        </w:rPr>
        <w:t>/przedstawiciel Zamawiającego</w:t>
      </w:r>
      <w:r w:rsidRPr="00C62F88">
        <w:rPr>
          <w:rFonts w:eastAsia="Times New Roman" w:cs="Times New Roman"/>
          <w:lang w:eastAsia="pl-PL"/>
        </w:rPr>
        <w:t xml:space="preserve"> sporządzą pisemny protokół. Koszty przewozu materiału Wykonawca winien uwzględnić w ofercie. Materiał rozbiórkowy nie nadający się do powtórnego użycia Wykonawca zutylizuje na własny koszt bez możliwości ponownego jego użycia jako materiał </w:t>
      </w:r>
      <w:proofErr w:type="spellStart"/>
      <w:r w:rsidRPr="00C62F88">
        <w:rPr>
          <w:rFonts w:eastAsia="Times New Roman" w:cs="Times New Roman"/>
          <w:lang w:eastAsia="pl-PL"/>
        </w:rPr>
        <w:t>przekruszony</w:t>
      </w:r>
      <w:proofErr w:type="spellEnd"/>
      <w:r>
        <w:rPr>
          <w:rFonts w:eastAsia="Times New Roman" w:cs="Times New Roman"/>
          <w:lang w:eastAsia="pl-PL"/>
        </w:rPr>
        <w:t>.</w:t>
      </w:r>
    </w:p>
    <w:p w14:paraId="3D3B328C" w14:textId="30C5B2F3" w:rsidR="00C62F88" w:rsidRPr="00FE060B" w:rsidRDefault="00C62F88" w:rsidP="00FE060B">
      <w:pPr>
        <w:pStyle w:val="Akapitzlist"/>
        <w:numPr>
          <w:ilvl w:val="0"/>
          <w:numId w:val="52"/>
        </w:numPr>
        <w:suppressAutoHyphens/>
        <w:spacing w:after="0" w:line="240" w:lineRule="auto"/>
        <w:jc w:val="both"/>
        <w:rPr>
          <w:rFonts w:eastAsia="Times New Roman" w:cs="Times New Roman"/>
          <w:lang w:eastAsia="pl-PL"/>
        </w:rPr>
      </w:pPr>
      <w:r>
        <w:rPr>
          <w:rFonts w:eastAsia="Times New Roman" w:cs="Times New Roman"/>
          <w:bCs/>
          <w:lang w:eastAsia="pl-PL"/>
        </w:rPr>
        <w:t>W</w:t>
      </w:r>
      <w:r w:rsidRPr="00C62F88">
        <w:rPr>
          <w:rFonts w:eastAsia="Times New Roman" w:cs="Times New Roman"/>
          <w:bCs/>
          <w:lang w:eastAsia="pl-PL"/>
        </w:rPr>
        <w:t xml:space="preserve"> przypadku niewystarczającej ilości wynikającej z braku lub uszkodzenia w trakcie robót rozbiórkowych materiałów występujących na istniejących nawierzchniach i zakwalifikowanych do ponownego wbudowania np. </w:t>
      </w:r>
      <w:r w:rsidRPr="00C62F88">
        <w:rPr>
          <w:rFonts w:eastAsia="Times New Roman" w:cs="Times New Roman"/>
          <w:bCs/>
          <w:i/>
          <w:iCs/>
          <w:lang w:eastAsia="pl-PL"/>
        </w:rPr>
        <w:t>płyt granitowych, kostki kamiennej, krawężników kamiennych</w:t>
      </w:r>
      <w:r w:rsidRPr="00C62F88">
        <w:rPr>
          <w:rFonts w:eastAsia="Times New Roman" w:cs="Times New Roman"/>
          <w:bCs/>
          <w:lang w:eastAsia="pl-PL"/>
        </w:rPr>
        <w:t>, brakujący materiał należy uzupełnić po uprzednim uzgodnieniu z Inspektorem Nadzoru</w:t>
      </w:r>
      <w:r w:rsidR="00FD2FB5">
        <w:rPr>
          <w:rFonts w:eastAsia="Times New Roman" w:cs="Times New Roman"/>
          <w:bCs/>
          <w:lang w:eastAsia="pl-PL"/>
        </w:rPr>
        <w:t>/</w:t>
      </w:r>
      <w:proofErr w:type="spellStart"/>
      <w:r w:rsidR="00FD2FB5">
        <w:rPr>
          <w:rFonts w:eastAsia="Times New Roman" w:cs="Times New Roman"/>
          <w:bCs/>
          <w:lang w:eastAsia="pl-PL"/>
        </w:rPr>
        <w:t>przesstawicielem</w:t>
      </w:r>
      <w:proofErr w:type="spellEnd"/>
      <w:r w:rsidR="00FD2FB5">
        <w:rPr>
          <w:rFonts w:eastAsia="Times New Roman" w:cs="Times New Roman"/>
          <w:bCs/>
          <w:lang w:eastAsia="pl-PL"/>
        </w:rPr>
        <w:t xml:space="preserve"> Zamawiającego</w:t>
      </w:r>
      <w:r w:rsidRPr="00C62F88">
        <w:rPr>
          <w:rFonts w:eastAsia="Times New Roman" w:cs="Times New Roman"/>
          <w:bCs/>
          <w:lang w:eastAsia="pl-PL"/>
        </w:rPr>
        <w:t xml:space="preserve"> z placu składowego w siedzibie ZIM (Słupsk przy ul. Przemysłowa 73). Koszty przewozu materiału Wykonawca winien uwzględnić w ofercie</w:t>
      </w:r>
      <w:r w:rsidR="00E80B37">
        <w:rPr>
          <w:rStyle w:val="Odwoanieprzypisudolnego"/>
          <w:rFonts w:eastAsia="Times New Roman" w:cs="Times New Roman"/>
          <w:bCs/>
          <w:lang w:eastAsia="pl-PL"/>
        </w:rPr>
        <w:footnoteReference w:id="27"/>
      </w:r>
      <w:r>
        <w:rPr>
          <w:rFonts w:eastAsia="Times New Roman" w:cs="Times New Roman"/>
          <w:bCs/>
          <w:lang w:eastAsia="pl-PL"/>
        </w:rPr>
        <w:t>.</w:t>
      </w:r>
    </w:p>
    <w:p w14:paraId="38DB14E3" w14:textId="336C1655" w:rsidR="00E000D2" w:rsidRPr="00E000D2" w:rsidRDefault="00E000D2" w:rsidP="00437A67">
      <w:pPr>
        <w:pStyle w:val="Akapitzlist"/>
        <w:numPr>
          <w:ilvl w:val="0"/>
          <w:numId w:val="52"/>
        </w:numPr>
        <w:suppressAutoHyphens/>
        <w:spacing w:after="0" w:line="240" w:lineRule="auto"/>
        <w:jc w:val="both"/>
        <w:rPr>
          <w:rFonts w:eastAsia="Times New Roman" w:cs="Times New Roman"/>
          <w:lang w:eastAsia="pl-PL"/>
        </w:rPr>
      </w:pPr>
      <w:r w:rsidRPr="00C62F88">
        <w:rPr>
          <w:rFonts w:eastAsia="Times New Roman" w:cs="Times New Roman"/>
          <w:lang w:eastAsia="pl-PL"/>
        </w:rPr>
        <w:t xml:space="preserve">Wykonawca jest posiadaczem i wytwórcą odpadów powstających w związku z realizacją Umowy. </w:t>
      </w:r>
      <w:r w:rsidRPr="00C62F88">
        <w:rPr>
          <w:rFonts w:eastAsia="Times New Roman" w:cs="Times New Roman"/>
          <w:lang w:eastAsia="pl-PL"/>
        </w:rPr>
        <w:br/>
        <w:t>Na Wykonawcy ciążą obowiązki wynikające z ustawy z dnia 14 grudnia 2012</w:t>
      </w:r>
      <w:r w:rsidRPr="00E000D2">
        <w:rPr>
          <w:rFonts w:eastAsia="Times New Roman" w:cs="Times New Roman"/>
          <w:lang w:eastAsia="pl-PL"/>
        </w:rPr>
        <w:t xml:space="preserve"> r. o odpadach (</w:t>
      </w:r>
      <w:proofErr w:type="spellStart"/>
      <w:r w:rsidRPr="00E000D2">
        <w:rPr>
          <w:rFonts w:eastAsia="Times New Roman" w:cs="Times New Roman"/>
          <w:lang w:eastAsia="pl-PL"/>
        </w:rPr>
        <w:t>t.j</w:t>
      </w:r>
      <w:proofErr w:type="spellEnd"/>
      <w:r w:rsidRPr="00E000D2">
        <w:rPr>
          <w:rFonts w:eastAsia="Times New Roman" w:cs="Times New Roman"/>
          <w:lang w:eastAsia="pl-PL"/>
        </w:rPr>
        <w:t xml:space="preserve">. Dz. U. </w:t>
      </w:r>
      <w:r w:rsidR="008627CA">
        <w:rPr>
          <w:rFonts w:eastAsia="Times New Roman" w:cs="Times New Roman"/>
          <w:lang w:eastAsia="pl-PL"/>
        </w:rPr>
        <w:br/>
      </w:r>
      <w:r w:rsidRPr="00E000D2">
        <w:rPr>
          <w:rFonts w:eastAsia="Times New Roman" w:cs="Times New Roman"/>
          <w:lang w:eastAsia="pl-PL"/>
        </w:rPr>
        <w:lastRenderedPageBreak/>
        <w:t>z 2019 r. poz. 701 z późn. zm.). Wobec powyższego utylizację powstałych odpadów należy przeprowadzić zgodnie z ww. ustawą</w:t>
      </w:r>
      <w:r>
        <w:rPr>
          <w:rFonts w:eastAsia="Times New Roman" w:cs="Times New Roman"/>
          <w:lang w:eastAsia="pl-PL"/>
        </w:rPr>
        <w:t>.</w:t>
      </w:r>
    </w:p>
    <w:p w14:paraId="1F44D217" w14:textId="35525CDD" w:rsidR="00E22CD3" w:rsidRDefault="00515B8F" w:rsidP="00437A67">
      <w:pPr>
        <w:pStyle w:val="Akapitzlist"/>
        <w:numPr>
          <w:ilvl w:val="0"/>
          <w:numId w:val="52"/>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211D9A">
        <w:rPr>
          <w:rFonts w:eastAsia="Times New Roman" w:cs="Times New Roman"/>
          <w:lang w:eastAsia="pl-PL"/>
        </w:rPr>
        <w:t xml:space="preserve">§ </w:t>
      </w:r>
      <w:r w:rsidR="00283E84" w:rsidRPr="00211D9A">
        <w:rPr>
          <w:rFonts w:eastAsia="Times New Roman" w:cs="Times New Roman"/>
          <w:lang w:eastAsia="pl-PL"/>
        </w:rPr>
        <w:t>1</w:t>
      </w:r>
      <w:r w:rsidR="00211D9A" w:rsidRPr="00211D9A">
        <w:rPr>
          <w:rFonts w:eastAsia="Times New Roman" w:cs="Times New Roman"/>
          <w:lang w:eastAsia="pl-PL"/>
        </w:rPr>
        <w:t>0</w:t>
      </w:r>
      <w:r w:rsidRPr="00211D9A">
        <w:rPr>
          <w:rFonts w:eastAsia="Times New Roman" w:cs="Times New Roman"/>
          <w:lang w:eastAsia="pl-PL"/>
        </w:rPr>
        <w:t xml:space="preserve"> </w:t>
      </w:r>
      <w:r w:rsidR="00283E84" w:rsidRPr="00211D9A">
        <w:rPr>
          <w:rFonts w:eastAsia="Times New Roman" w:cs="Times New Roman"/>
          <w:lang w:eastAsia="pl-PL"/>
        </w:rPr>
        <w:t>U</w:t>
      </w:r>
      <w:r w:rsidRPr="00211D9A">
        <w:rPr>
          <w:rFonts w:eastAsia="Times New Roman" w:cs="Times New Roman"/>
          <w:lang w:eastAsia="pl-PL"/>
        </w:rPr>
        <w:t>mowy</w:t>
      </w:r>
      <w:bookmarkEnd w:id="77"/>
      <w:r w:rsidRPr="00211D9A">
        <w:rPr>
          <w:rFonts w:eastAsia="Times New Roman" w:cs="Times New Roman"/>
          <w:lang w:eastAsia="pl-PL"/>
        </w:rPr>
        <w:t>.</w:t>
      </w:r>
    </w:p>
    <w:p w14:paraId="33C147F4" w14:textId="2C9F5284" w:rsidR="009170FF" w:rsidRPr="007C4888" w:rsidRDefault="009170FF" w:rsidP="00437A67">
      <w:pPr>
        <w:pStyle w:val="Akapitzlist"/>
        <w:numPr>
          <w:ilvl w:val="0"/>
          <w:numId w:val="52"/>
        </w:numPr>
        <w:suppressAutoHyphens/>
        <w:spacing w:after="0" w:line="240" w:lineRule="auto"/>
        <w:jc w:val="both"/>
        <w:rPr>
          <w:rFonts w:eastAsia="Times New Roman" w:cs="Times New Roman"/>
          <w:lang w:eastAsia="pl-PL"/>
        </w:rPr>
      </w:pPr>
      <w:r w:rsidRPr="009170FF">
        <w:rPr>
          <w:rFonts w:eastAsia="Times New Roman" w:cs="Times New Roman"/>
          <w:bCs/>
          <w:lang w:eastAsia="pl-PL"/>
        </w:rPr>
        <w:t>W przypadku rozbieżności między SST a projektem Wykonawczym, dokumentem nadrzędnym</w:t>
      </w:r>
      <w:r w:rsidRPr="009170FF">
        <w:rPr>
          <w:rFonts w:eastAsia="Times New Roman" w:cs="Times New Roman"/>
          <w:lang w:eastAsia="pl-PL"/>
        </w:rPr>
        <w:t xml:space="preserve"> jest projekt wykonawczy</w:t>
      </w:r>
      <w:r>
        <w:rPr>
          <w:rFonts w:eastAsia="Times New Roman" w:cs="Times New Roman"/>
          <w:lang w:eastAsia="pl-PL"/>
        </w:rPr>
        <w:t>.</w:t>
      </w:r>
    </w:p>
    <w:p w14:paraId="1A828E5D" w14:textId="77777777" w:rsidR="00C84098" w:rsidRDefault="00C84098" w:rsidP="00540B08">
      <w:pPr>
        <w:suppressAutoHyphens/>
        <w:spacing w:after="0" w:line="240" w:lineRule="auto"/>
        <w:jc w:val="center"/>
        <w:rPr>
          <w:rFonts w:eastAsia="Times New Roman" w:cs="Times New Roman"/>
          <w:b/>
          <w:lang w:eastAsia="pl-PL"/>
        </w:rPr>
      </w:pPr>
    </w:p>
    <w:p w14:paraId="5F25355A" w14:textId="3613391B"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6DDE28B9"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podwykonawcę lub dalszego podwykonawcę na podstawie umowy </w:t>
      </w:r>
      <w:r w:rsidR="000A20B2" w:rsidRPr="00E141F0">
        <w:rPr>
          <w:rFonts w:eastAsia="Times New Roman" w:cs="Times New Roman"/>
          <w:bCs/>
          <w:kern w:val="1"/>
          <w:lang w:eastAsia="pl-PL"/>
        </w:rPr>
        <w:br/>
      </w:r>
      <w:r w:rsidRPr="00E141F0">
        <w:rPr>
          <w:rFonts w:eastAsia="Times New Roman" w:cs="Times New Roman"/>
          <w:bCs/>
          <w:kern w:val="1"/>
          <w:lang w:eastAsia="pl-PL"/>
        </w:rPr>
        <w:t>o pracę osób, które w trakcie realizacji zamówienia wykonują czynności</w:t>
      </w:r>
      <w:r w:rsidR="00332F91" w:rsidRPr="00E141F0">
        <w:rPr>
          <w:rFonts w:eastAsia="Times New Roman" w:cs="Times New Roman"/>
          <w:bCs/>
          <w:kern w:val="1"/>
          <w:lang w:eastAsia="pl-PL"/>
        </w:rPr>
        <w:t xml:space="preserve"> </w:t>
      </w:r>
      <w:r w:rsidR="00E141F0" w:rsidRPr="00E141F0">
        <w:rPr>
          <w:rFonts w:eastAsia="Times New Roman" w:cs="Times New Roman"/>
          <w:bCs/>
          <w:kern w:val="1"/>
          <w:lang w:eastAsia="pl-PL"/>
        </w:rPr>
        <w:t>z zakresu</w:t>
      </w:r>
      <w:r w:rsidR="00FE060B">
        <w:rPr>
          <w:rFonts w:eastAsia="Times New Roman" w:cs="Times New Roman"/>
          <w:bCs/>
          <w:kern w:val="1"/>
          <w:lang w:eastAsia="pl-PL"/>
        </w:rPr>
        <w:t xml:space="preserve"> prac</w:t>
      </w:r>
      <w:r w:rsidR="00E141F0" w:rsidRPr="00E141F0">
        <w:rPr>
          <w:rFonts w:eastAsia="Times New Roman" w:cs="Times New Roman"/>
          <w:bCs/>
          <w:kern w:val="1"/>
          <w:lang w:eastAsia="pl-PL"/>
        </w:rPr>
        <w:t>:</w:t>
      </w:r>
      <w:r w:rsidR="00FE060B" w:rsidRPr="00FE060B">
        <w:t xml:space="preserve"> </w:t>
      </w:r>
      <w:r w:rsidR="00FE060B" w:rsidRPr="00FE060B">
        <w:rPr>
          <w:rFonts w:eastAsia="Times New Roman" w:cs="Times New Roman"/>
          <w:bCs/>
          <w:kern w:val="1"/>
          <w:lang w:eastAsia="pl-PL"/>
        </w:rPr>
        <w:t>przygotowawczych i rozbiórkowych (np. zabezpieczenia rosnących drzew), ziemnych (korytowanie/regulacja krawężników, ustawienie obrzeży), brukarskich (układanie nawierzchni z kostki), montażowych (ustawienie/regulacja oznakowania pionowego, barier), wykończeniowo – porządkowych (regulacja włazów/zaworów, nasadzenie zieleni</w:t>
      </w:r>
      <w:r w:rsidR="00CA2112">
        <w:rPr>
          <w:rFonts w:eastAsia="Times New Roman" w:cs="Times New Roman"/>
          <w:bCs/>
          <w:kern w:val="1"/>
          <w:lang w:eastAsia="pl-PL"/>
        </w:rPr>
        <w:t xml:space="preserve"> i jej pielęgnacja</w:t>
      </w:r>
      <w:r w:rsidR="00FE060B">
        <w:rPr>
          <w:rFonts w:eastAsia="Times New Roman" w:cs="Times New Roman"/>
          <w:bCs/>
          <w:kern w:val="1"/>
          <w:lang w:eastAsia="pl-PL"/>
        </w:rPr>
        <w:t>)</w:t>
      </w:r>
      <w:r w:rsidR="00C23071" w:rsidRPr="00E141F0">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lastRenderedPageBreak/>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lastRenderedPageBreak/>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09C3FAAD"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15D0E3E8"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A83EEE">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bookmarkStart w:id="79" w:name="_Hlk46400010"/>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4DF43C3C"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A83EEE">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A83EEE">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5F1DDF76" w:rsidR="00060A78" w:rsidRPr="00540A95" w:rsidRDefault="003B04CC" w:rsidP="00060A78">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 xml:space="preserve">Przebudowa </w:t>
            </w:r>
            <w:r w:rsidR="00FE060B">
              <w:rPr>
                <w:rFonts w:eastAsia="Times New Roman" w:cs="Times New Roman"/>
                <w:b/>
                <w:bCs/>
                <w:sz w:val="20"/>
                <w:szCs w:val="20"/>
                <w:lang w:eastAsia="pl-PL"/>
              </w:rPr>
              <w:t xml:space="preserve">chodnika w ciągu ulicy </w:t>
            </w:r>
            <w:r w:rsidR="009170FF">
              <w:rPr>
                <w:rFonts w:eastAsia="Times New Roman" w:cs="Times New Roman"/>
                <w:b/>
                <w:bCs/>
                <w:sz w:val="20"/>
                <w:szCs w:val="20"/>
                <w:lang w:eastAsia="pl-PL"/>
              </w:rPr>
              <w:t>Bolesława Prusa</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bookmarkEnd w:id="79"/>
    </w:tbl>
    <w:p w14:paraId="4679F699" w14:textId="01EEF835" w:rsidR="00AA48F2" w:rsidRDefault="00AA48F2"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47B4ADE5" w14:textId="788A00A3"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6147738F" w14:textId="77777777" w:rsidR="006679F8" w:rsidRDefault="006679F8"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FE060B" w:rsidRPr="00060A78" w14:paraId="6445345C" w14:textId="77777777" w:rsidTr="00C55684">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55EF1C6"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66E3CBA"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5E1C98E4"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0A223D3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5E925CE3"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3002535F"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FE060B" w:rsidRPr="00060A78" w14:paraId="1E771381" w14:textId="77777777" w:rsidTr="00C55684">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DF686E3"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5A187A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0DE2607"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565A6E6"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27C07C8E"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15F45273" w14:textId="77777777" w:rsidTr="00C55684">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EB55D71" w14:textId="77777777" w:rsidR="009170FF" w:rsidRDefault="00FE060B"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FE060B">
              <w:rPr>
                <w:rFonts w:eastAsia="Times New Roman" w:cs="Times New Roman"/>
                <w:b/>
                <w:bCs/>
                <w:sz w:val="20"/>
                <w:szCs w:val="20"/>
                <w:lang w:eastAsia="pl-PL"/>
              </w:rPr>
              <w:t xml:space="preserve">Przebudowa chodnika w ciągu ulicy </w:t>
            </w:r>
            <w:r w:rsidR="009170FF">
              <w:rPr>
                <w:rFonts w:eastAsia="Times New Roman" w:cs="Times New Roman"/>
                <w:b/>
                <w:bCs/>
                <w:sz w:val="20"/>
                <w:szCs w:val="20"/>
                <w:lang w:eastAsia="pl-PL"/>
              </w:rPr>
              <w:t xml:space="preserve">Wileńskiej </w:t>
            </w:r>
          </w:p>
          <w:p w14:paraId="5933ED04" w14:textId="3F125E38" w:rsidR="00FE060B" w:rsidRPr="00540A95" w:rsidRDefault="009170FF"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9170FF">
              <w:rPr>
                <w:rFonts w:ascii="Calibri" w:eastAsia="Times New Roman" w:hAnsi="Calibri" w:cs="Calibri"/>
                <w:color w:val="00000A"/>
                <w:sz w:val="20"/>
                <w:szCs w:val="20"/>
                <w:lang w:eastAsia="pl-PL"/>
              </w:rPr>
              <w:t>(odcinek od Placu Broniewskiego do Al. Wolności)</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818924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1B0E093" w14:textId="77777777" w:rsidR="00FE060B" w:rsidRPr="00A83EEE" w:rsidRDefault="00FE060B" w:rsidP="00C55684">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9A42A04"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49ECA149"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24A4DE69"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90BD2F4"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35A8B7ED"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673B5E4B" w14:textId="0D292904"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7F173FC9" w14:textId="77777777" w:rsidR="006679F8" w:rsidRDefault="006679F8"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B9BF6E4" w14:textId="795B37CE"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FE060B" w:rsidRPr="00060A78" w14:paraId="09E0587C" w14:textId="77777777" w:rsidTr="00C55684">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3F5176B"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bookmarkStart w:id="80" w:name="_Hlk47083682"/>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904354"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5573D717"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80F649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61921F5C"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3DCA02F5"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FE060B" w:rsidRPr="00060A78" w14:paraId="65CEC3A7" w14:textId="77777777" w:rsidTr="00C55684">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EAF3A9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3681092"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5076CC"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BEA4E12" w14:textId="77777777" w:rsidR="00FE060B" w:rsidRPr="00060A78" w:rsidRDefault="00FE060B" w:rsidP="00C55684">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56C1D9D6"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1938AD22" w14:textId="77777777" w:rsidTr="00C55684">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EA63FE3" w14:textId="77777777" w:rsidR="00FE060B" w:rsidRDefault="00FE060B"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FE060B">
              <w:rPr>
                <w:rFonts w:eastAsia="Times New Roman" w:cs="Times New Roman"/>
                <w:b/>
                <w:bCs/>
                <w:sz w:val="20"/>
                <w:szCs w:val="20"/>
                <w:lang w:eastAsia="pl-PL"/>
              </w:rPr>
              <w:t xml:space="preserve">Przebudowa chodnika w ciągu ulicy </w:t>
            </w:r>
          </w:p>
          <w:p w14:paraId="4834C080" w14:textId="317051CD" w:rsidR="00FE060B" w:rsidRPr="00540A95" w:rsidRDefault="009170FF" w:rsidP="00C55684">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 xml:space="preserve">Przemysłowej – etap I </w:t>
            </w:r>
            <w:r w:rsidRPr="009170FF">
              <w:rPr>
                <w:rFonts w:ascii="Calibri" w:eastAsia="Times New Roman" w:hAnsi="Calibri" w:cs="Calibri"/>
                <w:color w:val="00000A"/>
                <w:sz w:val="20"/>
                <w:szCs w:val="20"/>
                <w:lang w:eastAsia="pl-PL"/>
              </w:rPr>
              <w:t xml:space="preserve">(odcinek Paderewskiego </w:t>
            </w:r>
            <w:r w:rsidRPr="009170FF">
              <w:rPr>
                <w:rFonts w:ascii="Calibri" w:eastAsia="Times New Roman" w:hAnsi="Calibri" w:cs="Calibri"/>
                <w:color w:val="00000A"/>
                <w:sz w:val="20"/>
                <w:szCs w:val="20"/>
                <w:lang w:eastAsia="pl-PL"/>
              </w:rPr>
              <w:sym w:font="Symbol" w:char="F02D"/>
            </w:r>
            <w:r w:rsidRPr="009170FF">
              <w:rPr>
                <w:rFonts w:ascii="Calibri" w:eastAsia="Times New Roman" w:hAnsi="Calibri" w:cs="Calibri"/>
                <w:color w:val="00000A"/>
                <w:sz w:val="20"/>
                <w:szCs w:val="20"/>
                <w:lang w:eastAsia="pl-PL"/>
              </w:rPr>
              <w:t xml:space="preserve"> tory)</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AC9B862"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7B33ED4" w14:textId="77777777" w:rsidR="00FE060B" w:rsidRPr="00A83EEE" w:rsidRDefault="00FE060B" w:rsidP="00C55684">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27DF978"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45D8621C"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tr w:rsidR="00FE060B" w:rsidRPr="00060A78" w14:paraId="47C594EC" w14:textId="77777777" w:rsidTr="00C55684">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E56A67A"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4D3D67D8" w14:textId="77777777" w:rsidR="00FE060B" w:rsidRPr="00060A78" w:rsidRDefault="00FE060B" w:rsidP="00C55684">
            <w:pPr>
              <w:tabs>
                <w:tab w:val="left" w:pos="112"/>
                <w:tab w:val="left" w:pos="472"/>
                <w:tab w:val="left" w:pos="1003"/>
              </w:tabs>
              <w:suppressAutoHyphens/>
              <w:spacing w:after="0" w:line="240" w:lineRule="auto"/>
              <w:jc w:val="both"/>
              <w:rPr>
                <w:rFonts w:eastAsia="Times New Roman" w:cs="Times New Roman"/>
                <w:b/>
                <w:bCs/>
                <w:lang w:eastAsia="pl-PL"/>
              </w:rPr>
            </w:pPr>
          </w:p>
        </w:tc>
      </w:tr>
      <w:bookmarkEnd w:id="80"/>
    </w:tbl>
    <w:p w14:paraId="3B78D5C5" w14:textId="15FFF904" w:rsidR="00FE060B" w:rsidRDefault="00FE060B"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1800D3D8" w14:textId="72CBB139" w:rsidR="009170FF" w:rsidRDefault="009170FF"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B5ADAE9" w14:textId="77777777" w:rsidR="009170FF" w:rsidRDefault="009170FF"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9170FF" w:rsidRPr="00060A78" w14:paraId="087E737A" w14:textId="77777777" w:rsidTr="00DB6E7B">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EEAEE88"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CDA34E"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1CFEE79E"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A084AAC"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2B25A41E"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5E15E1A6"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9170FF" w:rsidRPr="00060A78" w14:paraId="143AF34B" w14:textId="77777777" w:rsidTr="00DB6E7B">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620BE72"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1372548"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B9E1D64"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BDA3DD4" w14:textId="77777777" w:rsidR="009170FF" w:rsidRPr="00060A78" w:rsidRDefault="009170FF" w:rsidP="00DB6E7B">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E829FD8"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r>
      <w:tr w:rsidR="009170FF" w:rsidRPr="00060A78" w14:paraId="2546E51E" w14:textId="77777777" w:rsidTr="00DB6E7B">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4944536" w14:textId="77777777" w:rsidR="009170FF" w:rsidRDefault="009170FF" w:rsidP="00DB6E7B">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sidRPr="00FE060B">
              <w:rPr>
                <w:rFonts w:eastAsia="Times New Roman" w:cs="Times New Roman"/>
                <w:b/>
                <w:bCs/>
                <w:sz w:val="20"/>
                <w:szCs w:val="20"/>
                <w:lang w:eastAsia="pl-PL"/>
              </w:rPr>
              <w:t xml:space="preserve">Przebudowa chodnika w ciągu ulicy </w:t>
            </w:r>
          </w:p>
          <w:p w14:paraId="372FEE9A" w14:textId="7DE19184" w:rsidR="009170FF" w:rsidRPr="00540A95" w:rsidRDefault="009170FF" w:rsidP="00DB6E7B">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Piotra Skargi</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4E15672"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3BE3EB7" w14:textId="77777777" w:rsidR="009170FF" w:rsidRPr="00A83EEE" w:rsidRDefault="009170FF" w:rsidP="00DB6E7B">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478AA28"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2424726F"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r>
      <w:tr w:rsidR="009170FF" w:rsidRPr="00060A78" w14:paraId="72D22794" w14:textId="77777777" w:rsidTr="00DB6E7B">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BD06CBE"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75E87B61" w14:textId="77777777" w:rsidR="009170FF" w:rsidRPr="00060A78" w:rsidRDefault="009170FF" w:rsidP="00DB6E7B">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20B608A6" w14:textId="027697A8" w:rsidR="009170FF" w:rsidRDefault="009170FF"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1AA4C939" w14:textId="3EC8443C" w:rsidR="009170FF" w:rsidRDefault="009170FF"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8700FE3"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3B04CC">
        <w:rPr>
          <w:rFonts w:eastAsia="Times New Roman" w:cs="Times New Roman"/>
          <w:lang w:eastAsia="pl-PL"/>
        </w:rPr>
        <w:t>/przedstawiciela Zamawiającego</w:t>
      </w:r>
      <w:r w:rsidRPr="00DF09A8">
        <w:rPr>
          <w:rFonts w:eastAsia="Times New Roman" w:cs="Times New Roman"/>
          <w:lang w:eastAsia="pl-PL"/>
        </w:rPr>
        <w:t xml:space="preserve">)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lastRenderedPageBreak/>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35EF9F9D"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/przedstawiciela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00E5FF9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sidR="00091DF3">
        <w:rPr>
          <w:rFonts w:ascii="Calibri" w:eastAsia="Times New Roman" w:hAnsi="Calibri" w:cs="Calibri"/>
          <w:lang w:eastAsia="ar-SA"/>
        </w:rPr>
        <w:t>/przedstawicielowi Zamawiającego</w:t>
      </w:r>
      <w:r>
        <w:rPr>
          <w:rFonts w:ascii="Calibri" w:eastAsia="Times New Roman" w:hAnsi="Calibri" w:cs="Calibri"/>
          <w:lang w:eastAsia="ar-SA"/>
        </w:rPr>
        <w:t>,</w:t>
      </w:r>
    </w:p>
    <w:p w14:paraId="412045BB" w14:textId="3BFDF65E"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w:t>
      </w:r>
      <w:r w:rsidR="00091DF3">
        <w:rPr>
          <w:rFonts w:ascii="Calibri" w:eastAsia="Calibri" w:hAnsi="Calibri" w:cs="Calibri"/>
        </w:rPr>
        <w:t>/przedstawiciela Zamawiającego</w:t>
      </w:r>
      <w:r w:rsidRPr="002F1961">
        <w:rPr>
          <w:rFonts w:ascii="Calibri" w:eastAsia="Calibri" w:hAnsi="Calibri" w:cs="Calibri"/>
        </w:rPr>
        <w:t xml:space="preserve"> kalkulację ceny jednostkowej tych robót 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6B2C006D"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w:t>
      </w:r>
      <w:proofErr w:type="spellStart"/>
      <w:r w:rsidR="00091DF3">
        <w:rPr>
          <w:rFonts w:ascii="Calibri" w:eastAsia="Calibri" w:hAnsi="Calibri" w:cs="Calibri"/>
        </w:rPr>
        <w:t>przedsstawicela</w:t>
      </w:r>
      <w:proofErr w:type="spellEnd"/>
      <w:r w:rsidR="00091DF3">
        <w:rPr>
          <w:rFonts w:ascii="Calibri" w:eastAsia="Calibri" w:hAnsi="Calibri" w:cs="Calibri"/>
        </w:rPr>
        <w:t xml:space="preserve">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420FF69E" w14:textId="6E21A0ED"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Z wnioskiem o odbiór końcowy Wykonawca przedstawia inspektorowi nadzoru inwestorskiego</w:t>
      </w:r>
      <w:r w:rsidR="00091DF3">
        <w:rPr>
          <w:rFonts w:eastAsia="Times New Roman" w:cs="Times New Roman"/>
          <w:lang w:eastAsia="pl-PL"/>
        </w:rPr>
        <w:t>/przedstawicielowi Zamawiającego</w:t>
      </w:r>
      <w:r w:rsidRPr="00E93D62">
        <w:rPr>
          <w:rFonts w:eastAsia="Times New Roman" w:cs="Times New Roman"/>
          <w:lang w:eastAsia="pl-PL"/>
        </w:rPr>
        <w:t xml:space="preserve"> szczegółowe rozliczenie całości </w:t>
      </w:r>
      <w:r w:rsidR="00033A86">
        <w:rPr>
          <w:rFonts w:eastAsia="Times New Roman" w:cs="Times New Roman"/>
          <w:lang w:eastAsia="pl-PL"/>
        </w:rPr>
        <w:t>robót</w:t>
      </w:r>
      <w:r w:rsidR="00091DF3">
        <w:rPr>
          <w:rFonts w:eastAsia="Times New Roman" w:cs="Times New Roman"/>
          <w:lang w:eastAsia="pl-PL"/>
        </w:rPr>
        <w:t xml:space="preserve"> </w:t>
      </w:r>
      <w:r w:rsidR="00033A86">
        <w:rPr>
          <w:rFonts w:eastAsia="Times New Roman" w:cs="Times New Roman"/>
          <w:lang w:eastAsia="pl-PL"/>
        </w:rPr>
        <w:t xml:space="preserve">budowlanych </w:t>
      </w:r>
      <w:r w:rsidRPr="00E93D62">
        <w:rPr>
          <w:rFonts w:eastAsia="Times New Roman" w:cs="Times New Roman"/>
          <w:lang w:eastAsia="pl-PL"/>
        </w:rPr>
        <w:t>będąc</w:t>
      </w:r>
      <w:r w:rsidR="00033A86">
        <w:rPr>
          <w:rFonts w:eastAsia="Times New Roman" w:cs="Times New Roman"/>
          <w:lang w:eastAsia="pl-PL"/>
        </w:rPr>
        <w:t>ych</w:t>
      </w:r>
      <w:r w:rsidRPr="00E93D62">
        <w:rPr>
          <w:rFonts w:eastAsia="Times New Roman" w:cs="Times New Roman"/>
          <w:lang w:eastAsia="pl-PL"/>
        </w:rPr>
        <w:t xml:space="preserve"> przedmiotem </w:t>
      </w:r>
      <w:r w:rsidR="001C38A7">
        <w:rPr>
          <w:rFonts w:eastAsia="Times New Roman" w:cs="Times New Roman"/>
          <w:lang w:eastAsia="pl-PL"/>
        </w:rPr>
        <w:t>U</w:t>
      </w:r>
      <w:r w:rsidRPr="00E93D62">
        <w:rPr>
          <w:rFonts w:eastAsia="Times New Roman" w:cs="Times New Roman"/>
          <w:lang w:eastAsia="pl-PL"/>
        </w:rPr>
        <w:t>mowy,</w:t>
      </w:r>
    </w:p>
    <w:p w14:paraId="7974EEAD" w14:textId="701D8DBA"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w:t>
      </w:r>
      <w:r w:rsidR="00091DF3">
        <w:rPr>
          <w:rFonts w:eastAsia="Times New Roman" w:cs="Times New Roman"/>
          <w:lang w:eastAsia="pl-PL"/>
        </w:rPr>
        <w:t>/przedstawiciel Zamawiającego</w:t>
      </w:r>
      <w:r w:rsidRPr="00E93D62">
        <w:rPr>
          <w:rFonts w:eastAsia="Times New Roman" w:cs="Times New Roman"/>
          <w:lang w:eastAsia="pl-PL"/>
        </w:rPr>
        <w:t xml:space="preserve"> sprawdza zakres i wartość całości wykonanych robót na zasadach określonych </w:t>
      </w:r>
      <w:r w:rsidRPr="00FF5E5F">
        <w:rPr>
          <w:rFonts w:eastAsia="Times New Roman" w:cs="Times New Roman"/>
          <w:lang w:eastAsia="pl-PL"/>
        </w:rPr>
        <w:t xml:space="preserve">w </w:t>
      </w:r>
      <w:r w:rsidRPr="005E7CF0">
        <w:rPr>
          <w:rFonts w:eastAsia="Times New Roman" w:cs="Times New Roman"/>
          <w:bCs/>
          <w:lang w:eastAsia="pl-PL"/>
        </w:rPr>
        <w:t>ust. 10</w:t>
      </w:r>
      <w:r w:rsidRPr="00FF5E5F">
        <w:rPr>
          <w:rFonts w:eastAsia="Times New Roman" w:cs="Times New Roman"/>
          <w:lang w:eastAsia="pl-PL"/>
        </w:rPr>
        <w:t xml:space="preserve"> niniejszego</w:t>
      </w:r>
      <w:r w:rsidRPr="00E93D62">
        <w:rPr>
          <w:rFonts w:eastAsia="Times New Roman" w:cs="Times New Roman"/>
          <w:lang w:eastAsia="pl-PL"/>
        </w:rPr>
        <w:t xml:space="preserve"> paragrafu.</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1253AF50"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lastRenderedPageBreak/>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D62587">
        <w:rPr>
          <w:rFonts w:eastAsia="Times New Roman" w:cs="Times New Roman"/>
          <w:lang w:eastAsia="pl-PL"/>
        </w:rPr>
        <w:t>1</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81"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81"/>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6CB5DD2D" w:rsidR="00DD4650" w:rsidRPr="00BE05AA" w:rsidRDefault="00DD4650" w:rsidP="00437A67">
      <w:pPr>
        <w:pStyle w:val="Akapitzlist"/>
        <w:numPr>
          <w:ilvl w:val="0"/>
          <w:numId w:val="50"/>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F5749B">
        <w:rPr>
          <w:rFonts w:eastAsia="Times New Roman" w:cs="Times New Roman"/>
          <w:lang w:eastAsia="pl-PL"/>
        </w:rPr>
        <w:t>zie</w:t>
      </w:r>
      <w:r w:rsidRPr="00DD4650">
        <w:rPr>
          <w:rFonts w:eastAsia="Times New Roman" w:cs="Times New Roman"/>
          <w:lang w:eastAsia="pl-PL"/>
        </w:rPr>
        <w:t xml:space="preserve"> faktur</w:t>
      </w:r>
      <w:r w:rsidR="00F5749B">
        <w:rPr>
          <w:rFonts w:eastAsia="Times New Roman" w:cs="Times New Roman"/>
          <w:lang w:eastAsia="pl-PL"/>
        </w:rPr>
        <w:t>a</w:t>
      </w:r>
      <w:r w:rsidRPr="00DD4650">
        <w:rPr>
          <w:rFonts w:eastAsia="Times New Roman" w:cs="Times New Roman"/>
          <w:lang w:eastAsia="pl-PL"/>
        </w:rPr>
        <w:t xml:space="preserve"> VAT, wystawion</w:t>
      </w:r>
      <w:r w:rsidR="00F5749B">
        <w:rPr>
          <w:rFonts w:eastAsia="Times New Roman" w:cs="Times New Roman"/>
          <w:lang w:eastAsia="pl-PL"/>
        </w:rPr>
        <w:t>a</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82"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82"/>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w:t>
      </w:r>
      <w:r w:rsidR="00F5749B">
        <w:rPr>
          <w:rFonts w:eastAsia="Times New Roman" w:cs="Times New Roman"/>
          <w:lang w:eastAsia="pl-PL"/>
        </w:rPr>
        <w:t>3</w:t>
      </w:r>
      <w:r w:rsidR="00D478FA" w:rsidRPr="00B46EB6">
        <w:rPr>
          <w:rFonts w:eastAsia="Times New Roman" w:cs="Times New Roman"/>
          <w:lang w:eastAsia="pl-PL"/>
        </w:rPr>
        <w:t xml:space="preserve">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437A67">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2C3896FB" w14:textId="251E0923" w:rsidR="00554EBA" w:rsidRPr="00BA492E" w:rsidRDefault="00DD4650" w:rsidP="00BA492E">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78DF5E31" w14:textId="718E7ED6" w:rsidR="007263C4" w:rsidRDefault="007263C4" w:rsidP="00437A67">
      <w:pPr>
        <w:numPr>
          <w:ilvl w:val="0"/>
          <w:numId w:val="51"/>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w:t>
      </w:r>
      <w:r w:rsidR="00D62587">
        <w:rPr>
          <w:rFonts w:eastAsia="Times New Roman" w:cs="Times New Roman"/>
          <w:lang w:eastAsia="pl-PL"/>
        </w:rPr>
        <w:t>ego</w:t>
      </w:r>
      <w:r w:rsidRPr="007263C4">
        <w:rPr>
          <w:rFonts w:eastAsia="Times New Roman" w:cs="Times New Roman"/>
          <w:lang w:eastAsia="pl-PL"/>
        </w:rPr>
        <w:t xml:space="preserve"> przez inspektora nadzoru inwestorskiego</w:t>
      </w:r>
      <w:r w:rsidR="00B46EB6">
        <w:rPr>
          <w:rFonts w:eastAsia="Times New Roman" w:cs="Times New Roman"/>
          <w:lang w:eastAsia="pl-PL"/>
        </w:rPr>
        <w:t>/przedstawiciela Zamawiającego</w:t>
      </w:r>
      <w:r w:rsidRPr="007263C4">
        <w:rPr>
          <w:rFonts w:eastAsia="Times New Roman" w:cs="Times New Roman"/>
          <w:lang w:eastAsia="pl-PL"/>
        </w:rPr>
        <w:t xml:space="preserve"> kosztorys</w:t>
      </w:r>
      <w:r w:rsidR="00D62587">
        <w:rPr>
          <w:rFonts w:eastAsia="Times New Roman" w:cs="Times New Roman"/>
          <w:lang w:eastAsia="pl-PL"/>
        </w:rPr>
        <w:t>u</w:t>
      </w:r>
      <w:r w:rsidRPr="007263C4">
        <w:rPr>
          <w:rFonts w:eastAsia="Times New Roman" w:cs="Times New Roman"/>
          <w:lang w:eastAsia="pl-PL"/>
        </w:rPr>
        <w:t xml:space="preserve"> powykonawcz</w:t>
      </w:r>
      <w:r w:rsidR="00D62587">
        <w:rPr>
          <w:rFonts w:eastAsia="Times New Roman" w:cs="Times New Roman"/>
          <w:lang w:eastAsia="pl-PL"/>
        </w:rPr>
        <w:t>ego</w:t>
      </w:r>
      <w:r w:rsidRPr="007263C4">
        <w:rPr>
          <w:rFonts w:eastAsia="Times New Roman" w:cs="Times New Roman"/>
          <w:lang w:eastAsia="pl-PL"/>
        </w:rPr>
        <w:t xml:space="preserve"> sporządzon</w:t>
      </w:r>
      <w:r w:rsidR="00D62587">
        <w:rPr>
          <w:rFonts w:eastAsia="Times New Roman" w:cs="Times New Roman"/>
          <w:lang w:eastAsia="pl-PL"/>
        </w:rPr>
        <w:t>ego</w:t>
      </w:r>
      <w:r w:rsidRPr="007263C4">
        <w:rPr>
          <w:rFonts w:eastAsia="Times New Roman" w:cs="Times New Roman"/>
          <w:lang w:eastAsia="pl-PL"/>
        </w:rPr>
        <w:t xml:space="preserve"> na podstawie protokołu odbioru robót</w:t>
      </w:r>
      <w:r>
        <w:rPr>
          <w:rFonts w:eastAsia="Times New Roman" w:cs="Times New Roman"/>
          <w:lang w:eastAsia="pl-PL"/>
        </w:rPr>
        <w:t>.</w:t>
      </w:r>
    </w:p>
    <w:p w14:paraId="2C2D6BB9" w14:textId="02A4D301" w:rsidR="007263C4" w:rsidRPr="00933D77"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w:t>
      </w:r>
      <w:r w:rsidR="00D62587">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43098B2"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8145D1">
        <w:rPr>
          <w:rFonts w:eastAsia="Times New Roman" w:cs="Times New Roman"/>
          <w:lang w:eastAsia="pl-PL"/>
        </w:rPr>
        <w:t>1</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437A67">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437A67">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482C542C" w:rsidR="005E624F" w:rsidRPr="004D4761" w:rsidRDefault="005E624F"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8145D1">
        <w:rPr>
          <w:rFonts w:eastAsia="Times New Roman" w:cs="Times New Roman"/>
          <w:lang w:eastAsia="pl-PL"/>
        </w:rPr>
        <w:t>3</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BE1793F" w:rsidR="00CC5514" w:rsidRPr="00CC5514" w:rsidRDefault="00CC5514" w:rsidP="00437A67">
      <w:pPr>
        <w:numPr>
          <w:ilvl w:val="0"/>
          <w:numId w:val="51"/>
        </w:numPr>
        <w:tabs>
          <w:tab w:val="left" w:pos="1480"/>
        </w:tabs>
        <w:suppressAutoHyphens/>
        <w:spacing w:after="0" w:line="240" w:lineRule="auto"/>
        <w:jc w:val="both"/>
        <w:rPr>
          <w:rFonts w:eastAsia="Times New Roman" w:cs="Times New Roman"/>
          <w:lang w:eastAsia="pl-PL"/>
        </w:rPr>
      </w:pPr>
      <w:bookmarkStart w:id="83"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8145D1">
        <w:rPr>
          <w:rFonts w:eastAsia="Times New Roman" w:cs="Times New Roman"/>
          <w:bCs/>
          <w:lang w:eastAsia="pl-PL"/>
        </w:rPr>
        <w:t>1</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83"/>
    <w:p w14:paraId="113EE417" w14:textId="77777777" w:rsidR="00D85783" w:rsidRPr="004D4761" w:rsidRDefault="00D85783"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Zamawiający dokonuje bezpośredniej zapłaty wymagalnego wynagrodzenia przysługującego podwykonawcy lub dalszemu podwykonawcy, który zawarł zaakceptowaną przez Zamawiającego umowę </w:t>
      </w:r>
      <w:r w:rsidRPr="004D4761">
        <w:rPr>
          <w:rFonts w:eastAsia="Times New Roman" w:cs="Times New Roman"/>
          <w:lang w:eastAsia="pl-PL"/>
        </w:rPr>
        <w:lastRenderedPageBreak/>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4963052A" w:rsidR="00480A91" w:rsidRPr="004D4761" w:rsidRDefault="00480A91"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8145D1">
        <w:rPr>
          <w:rFonts w:eastAsia="Times New Roman" w:cs="Times New Roman"/>
          <w:lang w:eastAsia="pl-PL"/>
        </w:rPr>
        <w:t>3</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437A67">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3C2C97AE" w:rsidR="00172718" w:rsidRPr="00910FBF"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8145D1">
        <w:rPr>
          <w:rFonts w:eastAsia="Times New Roman" w:cs="Times New Roman"/>
          <w:lang w:eastAsia="pl-PL"/>
        </w:rPr>
        <w:t>3</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0F6ED3F9" w:rsidR="00172718" w:rsidRPr="00A671BA"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8145D1">
        <w:rPr>
          <w:rFonts w:eastAsia="Times New Roman" w:cs="Times New Roman"/>
          <w:lang w:eastAsia="pl-PL"/>
        </w:rPr>
        <w:t>6</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437A67">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44C96DCF" w:rsidR="00172718" w:rsidRPr="00910FBF" w:rsidRDefault="00172718" w:rsidP="00437A67">
      <w:pPr>
        <w:numPr>
          <w:ilvl w:val="0"/>
          <w:numId w:val="51"/>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8145D1">
        <w:rPr>
          <w:rFonts w:eastAsia="Times New Roman" w:cs="Times New Roman"/>
          <w:lang w:eastAsia="pl-PL"/>
        </w:rPr>
        <w:t>3</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437A67">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437A67">
      <w:pPr>
        <w:numPr>
          <w:ilvl w:val="0"/>
          <w:numId w:val="51"/>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437A67">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30698350" w14:textId="77777777" w:rsidR="009170FF" w:rsidRDefault="009170F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378CD238"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46E9CA2F"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w:t>
      </w:r>
      <w:r w:rsidR="000753E2">
        <w:rPr>
          <w:rFonts w:asciiTheme="minorHAnsi" w:hAnsiTheme="minorHAnsi" w:cs="Tahoma"/>
          <w:sz w:val="22"/>
          <w:szCs w:val="22"/>
        </w:rPr>
        <w:t>/przedstawiciela Zamawiającego</w:t>
      </w:r>
      <w:r w:rsidRPr="0024642A">
        <w:rPr>
          <w:rFonts w:asciiTheme="minorHAnsi" w:hAnsiTheme="minorHAnsi" w:cs="Tahoma"/>
          <w:sz w:val="22"/>
          <w:szCs w:val="22"/>
        </w:rPr>
        <w:t>. Wykonawca ma obowiązek umożliwić inspektorowi nadzoru inwestorskiego</w:t>
      </w:r>
      <w:r w:rsidR="000753E2">
        <w:rPr>
          <w:rFonts w:asciiTheme="minorHAnsi" w:hAnsiTheme="minorHAnsi" w:cs="Tahoma"/>
          <w:sz w:val="22"/>
          <w:szCs w:val="22"/>
        </w:rPr>
        <w:t>/przedstawicielowi Zama</w:t>
      </w:r>
      <w:r w:rsidR="00D33083">
        <w:rPr>
          <w:rFonts w:asciiTheme="minorHAnsi" w:hAnsiTheme="minorHAnsi" w:cs="Tahoma"/>
          <w:sz w:val="22"/>
          <w:szCs w:val="22"/>
        </w:rPr>
        <w:t>wi</w:t>
      </w:r>
      <w:r w:rsidR="000753E2">
        <w:rPr>
          <w:rFonts w:asciiTheme="minorHAnsi" w:hAnsiTheme="minorHAnsi" w:cs="Tahoma"/>
          <w:sz w:val="22"/>
          <w:szCs w:val="22"/>
        </w:rPr>
        <w:t>ającego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4856D01D" w14:textId="420AB03A"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i jednocześnie zawiadamia o tej gotowości inspektora nadzoru inwestorskiego</w:t>
      </w:r>
      <w:r w:rsidR="000753E2">
        <w:rPr>
          <w:rFonts w:asciiTheme="minorHAnsi" w:hAnsiTheme="minorHAnsi" w:cs="Tahoma"/>
          <w:sz w:val="22"/>
          <w:szCs w:val="22"/>
        </w:rPr>
        <w:t>/przedstawiciela Zama</w:t>
      </w:r>
      <w:r w:rsidR="00D33083">
        <w:rPr>
          <w:rFonts w:asciiTheme="minorHAnsi" w:hAnsiTheme="minorHAnsi" w:cs="Tahoma"/>
          <w:sz w:val="22"/>
          <w:szCs w:val="22"/>
        </w:rPr>
        <w:t>wi</w:t>
      </w:r>
      <w:r w:rsidR="000753E2">
        <w:rPr>
          <w:rFonts w:asciiTheme="minorHAnsi" w:hAnsiTheme="minorHAnsi" w:cs="Tahoma"/>
          <w:sz w:val="22"/>
          <w:szCs w:val="22"/>
        </w:rPr>
        <w:t>ającego</w:t>
      </w:r>
      <w:r>
        <w:rPr>
          <w:rFonts w:asciiTheme="minorHAnsi" w:hAnsiTheme="minorHAnsi" w:cs="Tahoma"/>
          <w:sz w:val="22"/>
          <w:szCs w:val="22"/>
        </w:rPr>
        <w:t>.</w:t>
      </w:r>
    </w:p>
    <w:p w14:paraId="457AC84B" w14:textId="028BB83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Inspektor nadzoru inwestorskiego</w:t>
      </w:r>
      <w:r w:rsidR="000753E2">
        <w:rPr>
          <w:rFonts w:asciiTheme="minorHAnsi" w:hAnsiTheme="minorHAnsi" w:cs="Tahoma"/>
          <w:sz w:val="22"/>
          <w:szCs w:val="22"/>
        </w:rPr>
        <w:t>/przedstawiciel Zama</w:t>
      </w:r>
      <w:r w:rsidR="00D33083">
        <w:rPr>
          <w:rFonts w:asciiTheme="minorHAnsi" w:hAnsiTheme="minorHAnsi" w:cs="Tahoma"/>
          <w:sz w:val="22"/>
          <w:szCs w:val="22"/>
        </w:rPr>
        <w:t>w</w:t>
      </w:r>
      <w:r w:rsidR="000753E2">
        <w:rPr>
          <w:rFonts w:asciiTheme="minorHAnsi" w:hAnsiTheme="minorHAnsi" w:cs="Tahoma"/>
          <w:sz w:val="22"/>
          <w:szCs w:val="22"/>
        </w:rPr>
        <w:t>iającego</w:t>
      </w:r>
      <w:r w:rsidRPr="0024642A">
        <w:rPr>
          <w:rFonts w:asciiTheme="minorHAnsi" w:hAnsiTheme="minorHAnsi" w:cs="Tahoma"/>
          <w:sz w:val="22"/>
          <w:szCs w:val="22"/>
        </w:rPr>
        <w:t xml:space="preserve"> dokonuje odbioru zgłoszonych przez Wykonawcę </w:t>
      </w:r>
      <w:r w:rsidRPr="00E92D81">
        <w:rPr>
          <w:rFonts w:asciiTheme="minorHAnsi" w:hAnsiTheme="minorHAnsi" w:cs="Tahoma"/>
          <w:bCs/>
          <w:sz w:val="22"/>
          <w:szCs w:val="22"/>
        </w:rPr>
        <w:t>robót zanikających 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5EF53A21" w14:textId="3F242646" w:rsidR="009C22AE" w:rsidRPr="00D62587" w:rsidRDefault="0024642A" w:rsidP="00D62587">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 przypadku niezgłoszenia inspektorowi nadzoru inwestorskiego</w:t>
      </w:r>
      <w:r w:rsidR="000B6130">
        <w:rPr>
          <w:rFonts w:asciiTheme="minorHAnsi" w:hAnsiTheme="minorHAnsi" w:cs="Tahoma"/>
          <w:sz w:val="22"/>
          <w:szCs w:val="22"/>
        </w:rPr>
        <w:t>/przedstawicielowi Zama</w:t>
      </w:r>
      <w:r w:rsidR="00D33083">
        <w:rPr>
          <w:rFonts w:asciiTheme="minorHAnsi" w:hAnsiTheme="minorHAnsi" w:cs="Tahoma"/>
          <w:sz w:val="22"/>
          <w:szCs w:val="22"/>
        </w:rPr>
        <w:t>wi</w:t>
      </w:r>
      <w:r w:rsidR="000B6130">
        <w:rPr>
          <w:rFonts w:asciiTheme="minorHAnsi" w:hAnsiTheme="minorHAnsi" w:cs="Tahoma"/>
          <w:sz w:val="22"/>
          <w:szCs w:val="22"/>
        </w:rPr>
        <w:t>a</w:t>
      </w:r>
      <w:r w:rsidR="00D33083">
        <w:rPr>
          <w:rFonts w:asciiTheme="minorHAnsi" w:hAnsiTheme="minorHAnsi" w:cs="Tahoma"/>
          <w:sz w:val="22"/>
          <w:szCs w:val="22"/>
        </w:rPr>
        <w:t>ją</w:t>
      </w:r>
      <w:r w:rsidR="000B6130">
        <w:rPr>
          <w:rFonts w:asciiTheme="minorHAnsi" w:hAnsiTheme="minorHAnsi" w:cs="Tahoma"/>
          <w:sz w:val="22"/>
          <w:szCs w:val="22"/>
        </w:rPr>
        <w:t xml:space="preserve">cego </w:t>
      </w:r>
      <w:r w:rsidRPr="0024642A">
        <w:rPr>
          <w:rFonts w:asciiTheme="minorHAnsi" w:hAnsiTheme="minorHAnsi" w:cs="Tahoma"/>
          <w:sz w:val="22"/>
          <w:szCs w:val="22"/>
        </w:rPr>
        <w:t xml:space="preserve">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7212B79C" w14:textId="57320125"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lastRenderedPageBreak/>
        <w:t>Wykaz robót jest akceptowany i korygowany przez inspektora nadzoru inwestorskiego</w:t>
      </w:r>
      <w:r w:rsidR="000B6130">
        <w:rPr>
          <w:rFonts w:asciiTheme="minorHAnsi" w:hAnsiTheme="minorHAnsi" w:cs="Tahoma"/>
          <w:sz w:val="22"/>
          <w:szCs w:val="22"/>
        </w:rPr>
        <w:t>/przedstawiciela Zamawiającego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1F25A361"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 xml:space="preserve">mowy, na podstawie oświadczenia kierownika </w:t>
      </w:r>
      <w:r w:rsidR="004847F5">
        <w:rPr>
          <w:rFonts w:asciiTheme="minorHAnsi" w:hAnsiTheme="minorHAnsi" w:cs="Tahoma"/>
          <w:sz w:val="22"/>
          <w:szCs w:val="22"/>
        </w:rPr>
        <w:t>robót</w:t>
      </w:r>
      <w:r w:rsidRPr="0024642A">
        <w:rPr>
          <w:rFonts w:asciiTheme="minorHAnsi" w:hAnsiTheme="minorHAnsi" w:cs="Tahoma"/>
          <w:sz w:val="22"/>
          <w:szCs w:val="22"/>
        </w:rPr>
        <w:t xml:space="preserve"> i potwierdzenia tego faktu przez inspektora nadzoru inwestorskiego</w:t>
      </w:r>
      <w:r w:rsidR="000B6130">
        <w:rPr>
          <w:rFonts w:asciiTheme="minorHAnsi" w:hAnsiTheme="minorHAnsi" w:cs="Tahoma"/>
          <w:sz w:val="22"/>
          <w:szCs w:val="22"/>
        </w:rPr>
        <w:t>/przedstawiciela Zamawiającego</w:t>
      </w:r>
      <w:r w:rsidRPr="0024642A">
        <w:rPr>
          <w:rFonts w:asciiTheme="minorHAnsi" w:hAnsiTheme="minorHAnsi" w:cs="Tahoma"/>
          <w:sz w:val="22"/>
          <w:szCs w:val="22"/>
        </w:rPr>
        <w:t>, po zgłoszeniu przez Wykonawcę zakończenia robót i zgłoszeniu gotowości do ich odbioru</w:t>
      </w:r>
      <w:r>
        <w:rPr>
          <w:rFonts w:asciiTheme="minorHAnsi" w:hAnsiTheme="minorHAnsi" w:cs="Tahoma"/>
          <w:sz w:val="22"/>
          <w:szCs w:val="22"/>
        </w:rPr>
        <w:t>.</w:t>
      </w:r>
    </w:p>
    <w:p w14:paraId="4564154C" w14:textId="7EF5FE1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 terminie umożliwiającym udział przedstawicieli Zamawiającego w próbach i sprawdzeniach</w:t>
      </w:r>
      <w:r>
        <w:rPr>
          <w:rFonts w:asciiTheme="minorHAnsi" w:hAnsiTheme="minorHAnsi" w:cs="Tahoma"/>
          <w:sz w:val="22"/>
          <w:szCs w:val="22"/>
        </w:rPr>
        <w:t>.</w:t>
      </w:r>
    </w:p>
    <w:p w14:paraId="3C92BEE8" w14:textId="7CEB8E90" w:rsidR="001A75DF"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w:t>
      </w:r>
      <w:r w:rsidR="001A75DF">
        <w:rPr>
          <w:rFonts w:asciiTheme="minorHAnsi" w:hAnsiTheme="minorHAnsi" w:cs="Tahoma"/>
          <w:sz w:val="22"/>
          <w:szCs w:val="22"/>
        </w:rPr>
        <w:t>sprawozdanie techniczne z realizacji robót</w:t>
      </w:r>
      <w:r w:rsidRPr="0024642A">
        <w:rPr>
          <w:rFonts w:asciiTheme="minorHAnsi" w:hAnsiTheme="minorHAnsi" w:cs="Tahoma"/>
          <w:sz w:val="22"/>
          <w:szCs w:val="22"/>
        </w:rPr>
        <w:t xml:space="preserve">, protokoły odbiorów technicznych, certyfikaty i aprobaty techniczne, protokoły prób i sprawdzeń, oświadczenia kierownika </w:t>
      </w:r>
      <w:r w:rsidR="004847F5">
        <w:rPr>
          <w:rFonts w:asciiTheme="minorHAnsi" w:hAnsiTheme="minorHAnsi" w:cs="Tahoma"/>
          <w:sz w:val="22"/>
          <w:szCs w:val="22"/>
        </w:rPr>
        <w:t>robót</w:t>
      </w:r>
      <w:r w:rsidRPr="0024642A">
        <w:rPr>
          <w:rFonts w:asciiTheme="minorHAnsi" w:hAnsiTheme="minorHAnsi" w:cs="Tahoma"/>
          <w:sz w:val="22"/>
          <w:szCs w:val="22"/>
        </w:rPr>
        <w:t xml:space="preserve">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Pr>
          <w:rFonts w:asciiTheme="minorHAnsi" w:hAnsiTheme="minorHAnsi" w:cs="Tahoma"/>
          <w:sz w:val="22"/>
          <w:szCs w:val="22"/>
        </w:rPr>
        <w:t xml:space="preserve">. </w:t>
      </w:r>
    </w:p>
    <w:p w14:paraId="2B91ED5C" w14:textId="64B2AAB6" w:rsidR="0024642A" w:rsidRDefault="00050776" w:rsidP="001A75DF">
      <w:pPr>
        <w:pStyle w:val="Normalny1"/>
        <w:ind w:left="426"/>
        <w:jc w:val="both"/>
        <w:rPr>
          <w:rFonts w:asciiTheme="minorHAnsi" w:hAnsiTheme="minorHAnsi" w:cs="Tahoma"/>
          <w:sz w:val="22"/>
          <w:szCs w:val="22"/>
        </w:rPr>
      </w:pPr>
      <w:r w:rsidRPr="00B90FB3">
        <w:rPr>
          <w:rFonts w:asciiTheme="minorHAnsi" w:hAnsiTheme="minorHAnsi" w:cs="Tahoma"/>
          <w:b/>
          <w:bCs/>
          <w:sz w:val="22"/>
          <w:szCs w:val="22"/>
        </w:rPr>
        <w:t xml:space="preserve">UWAGA! </w:t>
      </w:r>
      <w:r w:rsidR="00B243F2" w:rsidRPr="00B90FB3">
        <w:rPr>
          <w:rFonts w:asciiTheme="minorHAnsi" w:hAnsiTheme="minorHAnsi" w:cs="Tahoma"/>
          <w:b/>
          <w:bCs/>
          <w:sz w:val="22"/>
          <w:szCs w:val="22"/>
        </w:rPr>
        <w:t>W terminie do 30 dni od daty odbioru robót budowlanych Wykonawca zobligowany jest do złożenia u Zamawiającego geodezyjnej inwentaryzacji powykonawczej</w:t>
      </w:r>
      <w:r w:rsidR="00056A0C">
        <w:rPr>
          <w:rFonts w:asciiTheme="minorHAnsi" w:hAnsiTheme="minorHAnsi" w:cs="Tahoma"/>
          <w:b/>
          <w:bCs/>
          <w:sz w:val="22"/>
          <w:szCs w:val="22"/>
        </w:rPr>
        <w:t xml:space="preserve"> </w:t>
      </w:r>
      <w:r w:rsidR="00B243F2" w:rsidRPr="00B90FB3">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066D43F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lastRenderedPageBreak/>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4F39B00"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w:t>
      </w:r>
      <w:r w:rsidR="00462284">
        <w:rPr>
          <w:rFonts w:asciiTheme="minorHAnsi" w:hAnsiTheme="minorHAnsi" w:cs="Tahoma"/>
          <w:sz w:val="22"/>
          <w:szCs w:val="22"/>
        </w:rPr>
        <w:t xml:space="preserve">/przedstawiciela </w:t>
      </w:r>
      <w:proofErr w:type="spellStart"/>
      <w:r w:rsidR="00462284">
        <w:rPr>
          <w:rFonts w:asciiTheme="minorHAnsi" w:hAnsiTheme="minorHAnsi" w:cs="Tahoma"/>
          <w:sz w:val="22"/>
          <w:szCs w:val="22"/>
        </w:rPr>
        <w:t>Zamaiwającego</w:t>
      </w:r>
      <w:proofErr w:type="spellEnd"/>
      <w:r w:rsidRPr="002C5A22">
        <w:rPr>
          <w:rFonts w:asciiTheme="minorHAnsi" w:hAnsiTheme="minorHAnsi" w:cs="Tahoma"/>
          <w:sz w:val="22"/>
          <w:szCs w:val="22"/>
        </w:rPr>
        <w:t xml:space="preserve">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14796F61"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05C19557" w14:textId="7FFD8321" w:rsidR="004847F5" w:rsidRPr="004847F5" w:rsidRDefault="00515B8F" w:rsidP="004847F5">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4847F5">
      <w:pPr>
        <w:pStyle w:val="Akapitzlist"/>
        <w:numPr>
          <w:ilvl w:val="0"/>
          <w:numId w:val="67"/>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2E92587E"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396A92D4"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mowy</w:t>
      </w:r>
      <w:r w:rsidR="00826633">
        <w:rPr>
          <w:rFonts w:eastAsia="Times New Roman" w:cs="Times New Roman"/>
          <w:lang w:eastAsia="pl-PL"/>
        </w:rPr>
        <w:t xml:space="preserve"> (odpowiednio dla zadania)</w:t>
      </w:r>
      <w:r w:rsidR="00515B8F" w:rsidRPr="00515B8F">
        <w:rPr>
          <w:rFonts w:eastAsia="Times New Roman" w:cs="Times New Roman"/>
          <w:lang w:eastAsia="pl-PL"/>
        </w:rPr>
        <w:t xml:space="preserve">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724B138F"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Pr="00515B8F">
        <w:rPr>
          <w:rFonts w:eastAsia="Times New Roman" w:cs="Times New Roman"/>
          <w:lang w:eastAsia="pl-PL"/>
        </w:rPr>
        <w:t xml:space="preserve">% wynagrodzenia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mowy</w:t>
      </w:r>
      <w:r w:rsidR="00826633">
        <w:rPr>
          <w:rFonts w:eastAsia="Times New Roman" w:cstheme="minorHAnsi"/>
          <w:lang w:eastAsia="pl-PL"/>
        </w:rPr>
        <w:t xml:space="preserve"> (odpowiednio dla zadania)</w:t>
      </w:r>
      <w:r w:rsidRPr="00AA48F2">
        <w:rPr>
          <w:rFonts w:eastAsia="Times New Roman" w:cstheme="minorHAnsi"/>
          <w:lang w:eastAsia="pl-PL"/>
        </w:rPr>
        <w:t xml:space="preserve">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70A8BAD9" w14:textId="2781C6FC" w:rsidR="001E1A49" w:rsidRPr="00AA48F2" w:rsidRDefault="001E1A49" w:rsidP="00924DCE">
      <w:pPr>
        <w:pStyle w:val="Akapitzlist1"/>
        <w:numPr>
          <w:ilvl w:val="0"/>
          <w:numId w:val="17"/>
        </w:numPr>
        <w:spacing w:line="240" w:lineRule="auto"/>
        <w:ind w:left="714" w:hanging="357"/>
        <w:rPr>
          <w:rFonts w:asciiTheme="minorHAnsi" w:hAnsiTheme="minorHAnsi" w:cstheme="minorHAnsi"/>
        </w:rPr>
      </w:pPr>
      <w:r w:rsidRPr="00AA48F2">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 500 zł za każdy dzień stwierdzonych powyższych nieprawidłowości</w:t>
      </w:r>
      <w:r w:rsidR="00315FBB">
        <w:rPr>
          <w:rFonts w:asciiTheme="minorHAnsi" w:hAnsiTheme="minorHAnsi" w:cstheme="minorHAnsi"/>
          <w:lang w:eastAsia="pl-PL"/>
        </w:rPr>
        <w:t xml:space="preserve"> (odpowiednio dla zadania)</w:t>
      </w:r>
      <w:r w:rsidRPr="00AA48F2">
        <w:rPr>
          <w:rFonts w:asciiTheme="minorHAnsi" w:hAnsiTheme="minorHAnsi" w:cstheme="minorHAnsi"/>
          <w:lang w:eastAsia="pl-PL"/>
        </w:rPr>
        <w:t>,</w:t>
      </w:r>
    </w:p>
    <w:p w14:paraId="14150D72" w14:textId="192E93C9"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 za każdy dzień opóźnienia</w:t>
      </w:r>
      <w:r w:rsidR="00315FBB">
        <w:rPr>
          <w:rFonts w:eastAsia="Times New Roman" w:cs="Times New Roman"/>
          <w:color w:val="000000"/>
          <w:lang w:eastAsia="pl-PL"/>
        </w:rPr>
        <w:t xml:space="preserve"> (odpowiednio dla zadania)</w:t>
      </w:r>
      <w:r w:rsidRPr="00515B8F">
        <w:rPr>
          <w:rFonts w:eastAsia="Times New Roman" w:cs="Times New Roman"/>
          <w:color w:val="000000"/>
          <w:lang w:eastAsia="pl-PL"/>
        </w:rPr>
        <w:t>,</w:t>
      </w:r>
    </w:p>
    <w:p w14:paraId="06B19693" w14:textId="7F4A4A1D"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r w:rsidR="00315FBB">
        <w:rPr>
          <w:rFonts w:eastAsia="Times New Roman" w:cs="Times New Roman"/>
          <w:lang w:eastAsia="pl-PL"/>
        </w:rPr>
        <w:t xml:space="preserve"> (odpowiednio dla zadania)</w:t>
      </w:r>
      <w:r w:rsidRPr="00515B8F">
        <w:rPr>
          <w:rFonts w:eastAsia="Times New Roman" w:cs="Times New Roman"/>
          <w:lang w:eastAsia="pl-PL"/>
        </w:rPr>
        <w:t>,</w:t>
      </w:r>
    </w:p>
    <w:p w14:paraId="65EA35CE" w14:textId="1BA3ECA8"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r w:rsidR="00315FBB">
        <w:rPr>
          <w:rFonts w:eastAsia="Times New Roman" w:cs="Times New Roman"/>
          <w:lang w:eastAsia="pl-PL"/>
        </w:rPr>
        <w:t xml:space="preserve"> (odpowiednio dla zadania)</w:t>
      </w:r>
      <w:r w:rsidRPr="00515B8F">
        <w:rPr>
          <w:rFonts w:eastAsia="Times New Roman" w:cs="Times New Roman"/>
          <w:lang w:eastAsia="pl-PL"/>
        </w:rPr>
        <w:t>,</w:t>
      </w:r>
    </w:p>
    <w:p w14:paraId="651F06B6" w14:textId="4AF7383B"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za brak zmiany umowy o podwykonawstwo w zakresie terminu zapłaty w wysokości 500 zł</w:t>
      </w:r>
      <w:r w:rsidR="00315FBB">
        <w:rPr>
          <w:rFonts w:eastAsia="Times New Roman" w:cs="Times New Roman"/>
          <w:lang w:eastAsia="pl-PL"/>
        </w:rPr>
        <w:t xml:space="preserve"> (odpowiednio dla zadania)</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5B5562B4"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za naruszenie terminu w usunięciu wad i usterek stwierdzonych przy odbiorze</w:t>
      </w:r>
      <w:r w:rsidR="004C540B" w:rsidRPr="000B284C">
        <w:rPr>
          <w:rFonts w:eastAsia="Times New Roman" w:cs="Times New Roman"/>
          <w:lang w:eastAsia="pl-PL"/>
        </w:rPr>
        <w:t xml:space="preserve">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0,5</w:t>
      </w:r>
      <w:r w:rsidRPr="000B284C">
        <w:rPr>
          <w:rFonts w:eastAsia="Times New Roman" w:cs="Times New Roman"/>
          <w:lang w:eastAsia="pl-PL"/>
        </w:rPr>
        <w:t xml:space="preserve">%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mowy</w:t>
      </w:r>
      <w:r w:rsidR="00826633">
        <w:rPr>
          <w:rFonts w:eastAsia="Times New Roman" w:cs="Times New Roman"/>
          <w:lang w:eastAsia="pl-PL"/>
        </w:rPr>
        <w:t xml:space="preserve"> (</w:t>
      </w:r>
      <w:proofErr w:type="spellStart"/>
      <w:r w:rsidR="00826633">
        <w:rPr>
          <w:rFonts w:eastAsia="Times New Roman" w:cs="Times New Roman"/>
          <w:lang w:eastAsia="pl-PL"/>
        </w:rPr>
        <w:t>odpowiedniao</w:t>
      </w:r>
      <w:proofErr w:type="spellEnd"/>
      <w:r w:rsidR="00826633">
        <w:rPr>
          <w:rFonts w:eastAsia="Times New Roman" w:cs="Times New Roman"/>
          <w:lang w:eastAsia="pl-PL"/>
        </w:rPr>
        <w:t xml:space="preserve"> dla zadania)</w:t>
      </w:r>
      <w:r w:rsidRPr="000B284C">
        <w:rPr>
          <w:rFonts w:eastAsia="Times New Roman" w:cs="Times New Roman"/>
          <w:lang w:eastAsia="pl-PL"/>
        </w:rPr>
        <w:t xml:space="preserve">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7AD309D1"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826633">
        <w:rPr>
          <w:rFonts w:eastAsia="Times New Roman" w:cs="Times New Roman"/>
          <w:lang w:eastAsia="pl-PL"/>
        </w:rPr>
        <w:t xml:space="preserve"> (odpowiednio dla zadania)</w:t>
      </w:r>
      <w:r w:rsidR="00E01E22" w:rsidRPr="000B284C">
        <w:rPr>
          <w:rFonts w:eastAsia="Times New Roman" w:cs="Times New Roman"/>
          <w:lang w:eastAsia="pl-PL"/>
        </w:rPr>
        <w:t>,</w:t>
      </w:r>
    </w:p>
    <w:p w14:paraId="7EC209C6" w14:textId="161716B7"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 </w:t>
      </w:r>
      <w:r w:rsidR="00DD6B8E" w:rsidRPr="00933D86">
        <w:rPr>
          <w:rFonts w:eastAsia="Times New Roman" w:cs="Times New Roman"/>
          <w:lang w:eastAsia="pl-PL"/>
        </w:rPr>
        <w:t>2</w:t>
      </w:r>
      <w:r w:rsidRPr="00933D86">
        <w:rPr>
          <w:rFonts w:eastAsia="Times New Roman" w:cs="Times New Roman"/>
          <w:lang w:eastAsia="pl-PL"/>
        </w:rPr>
        <w:t xml:space="preserve"> ust. </w:t>
      </w:r>
      <w:r w:rsidR="00DD6B8E" w:rsidRPr="00933D86">
        <w:rPr>
          <w:rFonts w:eastAsia="Times New Roman" w:cs="Times New Roman"/>
          <w:lang w:eastAsia="pl-PL"/>
        </w:rPr>
        <w:t>1</w:t>
      </w:r>
      <w:r w:rsidR="00933D86" w:rsidRPr="00933D86">
        <w:rPr>
          <w:rFonts w:eastAsia="Times New Roman" w:cs="Times New Roman"/>
          <w:lang w:eastAsia="pl-PL"/>
        </w:rPr>
        <w:t>5</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315FBB">
        <w:rPr>
          <w:rFonts w:eastAsia="Times New Roman" w:cs="Times New Roman"/>
          <w:lang w:eastAsia="pl-PL"/>
        </w:rPr>
        <w:t xml:space="preserve"> (odpowiednio dla zadania)</w:t>
      </w:r>
      <w:r w:rsidR="002D3947" w:rsidRPr="00720511">
        <w:rPr>
          <w:rFonts w:eastAsia="Times New Roman" w:cs="Times New Roman"/>
          <w:lang w:eastAsia="pl-PL"/>
        </w:rPr>
        <w:t>,</w:t>
      </w:r>
    </w:p>
    <w:p w14:paraId="74FDE537" w14:textId="4CB07B0A"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684812">
        <w:rPr>
          <w:rFonts w:eastAsia="Times New Roman" w:cs="Times New Roman"/>
          <w:lang w:eastAsia="pl-PL"/>
        </w:rPr>
        <w:t>9</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w:t>
      </w:r>
      <w:r w:rsidR="00826633">
        <w:rPr>
          <w:rFonts w:eastAsia="Times New Roman" w:cs="Times New Roman"/>
          <w:lang w:eastAsia="pl-PL"/>
        </w:rPr>
        <w:t xml:space="preserve"> (odpowiednio dla zadania)</w:t>
      </w:r>
      <w:r w:rsidRPr="00C05B2D">
        <w:rPr>
          <w:rFonts w:eastAsia="Times New Roman" w:cs="Times New Roman"/>
          <w:lang w:eastAsia="pl-PL"/>
        </w:rPr>
        <w:t xml:space="preserve"> za każdy dzień opóźnienia</w:t>
      </w:r>
      <w:r>
        <w:rPr>
          <w:rFonts w:eastAsia="Times New Roman" w:cs="Times New Roman"/>
          <w:lang w:eastAsia="pl-PL"/>
        </w:rPr>
        <w:t>.</w:t>
      </w:r>
    </w:p>
    <w:p w14:paraId="4B4F6B96" w14:textId="0ECF376F"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mowy</w:t>
      </w:r>
      <w:r w:rsidR="00826633">
        <w:rPr>
          <w:rFonts w:eastAsia="Times New Roman" w:cs="Times New Roman"/>
          <w:lang w:eastAsia="pl-PL"/>
        </w:rPr>
        <w:t xml:space="preserve"> (odpowiednio dla zadania)</w:t>
      </w:r>
      <w:r w:rsidRPr="000B284C">
        <w:rPr>
          <w:rFonts w:eastAsia="Times New Roman" w:cs="Times New Roman"/>
          <w:lang w:eastAsia="pl-PL"/>
        </w:rPr>
        <w:t>, 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058D068A"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2C181647" w14:textId="77777777" w:rsidR="000106A1"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Wykonawca na podstawie niniejszego dokumentu umowy udziela</w:t>
      </w:r>
      <w:r w:rsidR="000106A1">
        <w:rPr>
          <w:rFonts w:asciiTheme="minorHAnsi" w:hAnsiTheme="minorHAnsi" w:cs="Tahoma"/>
          <w:sz w:val="22"/>
          <w:szCs w:val="22"/>
        </w:rPr>
        <w:t>:</w:t>
      </w:r>
    </w:p>
    <w:p w14:paraId="62CAEFAF" w14:textId="44557CBD" w:rsidR="00515B8F" w:rsidRPr="00EA3C95" w:rsidRDefault="00515B8F" w:rsidP="000106A1">
      <w:pPr>
        <w:pStyle w:val="Listapunktowana2"/>
        <w:numPr>
          <w:ilvl w:val="1"/>
          <w:numId w:val="18"/>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 </w:t>
      </w:r>
      <w:r w:rsidR="009E626D" w:rsidRPr="00F71391">
        <w:rPr>
          <w:rFonts w:asciiTheme="minorHAnsi" w:hAnsiTheme="minorHAnsi" w:cs="Tahoma"/>
          <w:b/>
          <w:bCs/>
          <w:sz w:val="22"/>
          <w:szCs w:val="22"/>
        </w:rPr>
        <w:t>…….</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Pr="00515B8F">
        <w:rPr>
          <w:rFonts w:asciiTheme="minorHAnsi" w:hAnsiTheme="minorHAnsi" w:cs="Tahoma"/>
          <w:sz w:val="22"/>
          <w:szCs w:val="22"/>
        </w:rPr>
        <w:t>mowy</w:t>
      </w:r>
      <w:r w:rsidR="00570086">
        <w:rPr>
          <w:rFonts w:asciiTheme="minorHAnsi" w:hAnsiTheme="minorHAnsi" w:cs="Tahoma"/>
          <w:sz w:val="22"/>
          <w:szCs w:val="22"/>
        </w:rPr>
        <w:t xml:space="preserve"> w zakresie robót budowlanych</w:t>
      </w:r>
      <w:r w:rsidRPr="00515B8F">
        <w:rPr>
          <w:rFonts w:asciiTheme="minorHAnsi" w:hAnsiTheme="minorHAnsi" w:cs="Tahoma"/>
          <w:sz w:val="22"/>
          <w:szCs w:val="22"/>
        </w:rPr>
        <w:t xml:space="preserve">, w szczególności w odniesieniu do usterek, uszkodzeń, </w:t>
      </w:r>
      <w:r w:rsidRPr="00EA3C95">
        <w:rPr>
          <w:rFonts w:asciiTheme="minorHAnsi" w:hAnsiTheme="minorHAnsi" w:cs="Tahoma"/>
          <w:sz w:val="22"/>
          <w:szCs w:val="22"/>
        </w:rPr>
        <w:t xml:space="preserve">niedokładności, wad jakiegokolwiek rodzaju mających swoją przyczynę w niewłaściwym wykonaniu </w:t>
      </w:r>
      <w:r w:rsidR="00DC6608" w:rsidRPr="00EA3C95">
        <w:rPr>
          <w:rFonts w:asciiTheme="minorHAnsi" w:hAnsiTheme="minorHAnsi" w:cs="Tahoma"/>
          <w:sz w:val="22"/>
          <w:szCs w:val="22"/>
        </w:rPr>
        <w:t>U</w:t>
      </w:r>
      <w:r w:rsidRPr="00EA3C95">
        <w:rPr>
          <w:rFonts w:asciiTheme="minorHAnsi" w:hAnsiTheme="minorHAnsi" w:cs="Tahoma"/>
          <w:sz w:val="22"/>
          <w:szCs w:val="22"/>
        </w:rPr>
        <w:t xml:space="preserve">mowy i ujawnionych </w:t>
      </w:r>
      <w:r w:rsidR="00282658" w:rsidRPr="00EA3C95">
        <w:rPr>
          <w:rFonts w:asciiTheme="minorHAnsi" w:hAnsiTheme="minorHAnsi" w:cs="Tahoma"/>
          <w:sz w:val="22"/>
          <w:szCs w:val="22"/>
        </w:rPr>
        <w:t xml:space="preserve">w </w:t>
      </w:r>
      <w:r w:rsidRPr="00EA3C95">
        <w:rPr>
          <w:rFonts w:asciiTheme="minorHAnsi" w:hAnsiTheme="minorHAnsi" w:cs="Tahoma"/>
          <w:sz w:val="22"/>
          <w:szCs w:val="22"/>
        </w:rPr>
        <w:t>okresie gwarancji. Okres gwarancyjny rozpoczyna bieg od daty odbioru końcowego.</w:t>
      </w:r>
    </w:p>
    <w:p w14:paraId="0C188531" w14:textId="04F6246E" w:rsidR="000106A1" w:rsidRPr="000106A1" w:rsidRDefault="004A16CB" w:rsidP="000106A1">
      <w:pPr>
        <w:pStyle w:val="Listapunktowana2"/>
        <w:numPr>
          <w:ilvl w:val="1"/>
          <w:numId w:val="18"/>
        </w:numPr>
        <w:tabs>
          <w:tab w:val="left" w:pos="284"/>
        </w:tabs>
        <w:jc w:val="both"/>
        <w:rPr>
          <w:rFonts w:asciiTheme="minorHAnsi" w:hAnsiTheme="minorHAnsi" w:cs="Tahoma"/>
          <w:sz w:val="22"/>
          <w:szCs w:val="22"/>
        </w:rPr>
      </w:pPr>
      <w:r>
        <w:rPr>
          <w:rStyle w:val="Odwoanieprzypisudolnego"/>
          <w:rFonts w:asciiTheme="minorHAnsi" w:hAnsiTheme="minorHAnsi" w:cs="Tahoma"/>
          <w:b/>
          <w:bCs/>
          <w:sz w:val="22"/>
          <w:szCs w:val="22"/>
        </w:rPr>
        <w:footnoteReference w:id="28"/>
      </w:r>
      <w:r w:rsidRPr="004A16CB">
        <w:rPr>
          <w:rFonts w:asciiTheme="minorHAnsi" w:hAnsiTheme="minorHAnsi" w:cs="Tahoma"/>
          <w:b/>
          <w:bCs/>
          <w:sz w:val="22"/>
          <w:szCs w:val="22"/>
        </w:rPr>
        <w:t>24</w:t>
      </w:r>
      <w:r w:rsidR="000106A1" w:rsidRPr="004A16CB">
        <w:rPr>
          <w:rFonts w:asciiTheme="minorHAnsi" w:hAnsiTheme="minorHAnsi" w:cs="Tahoma"/>
          <w:b/>
          <w:bCs/>
          <w:sz w:val="22"/>
          <w:szCs w:val="22"/>
        </w:rPr>
        <w:t xml:space="preserve"> miesięcy</w:t>
      </w:r>
      <w:r w:rsidR="000106A1" w:rsidRPr="00EA3C95">
        <w:rPr>
          <w:rFonts w:asciiTheme="minorHAnsi" w:hAnsiTheme="minorHAnsi" w:cs="Tahoma"/>
          <w:sz w:val="22"/>
          <w:szCs w:val="22"/>
        </w:rPr>
        <w:t xml:space="preserve"> gwarancji</w:t>
      </w:r>
      <w:r w:rsidR="000106A1" w:rsidRPr="000106A1">
        <w:rPr>
          <w:rFonts w:asciiTheme="minorHAnsi" w:hAnsiTheme="minorHAnsi" w:cs="Tahoma"/>
          <w:sz w:val="22"/>
          <w:szCs w:val="22"/>
        </w:rPr>
        <w:t xml:space="preserve"> na wykonany przedmiot Umowy w zakresie zieleni, licząc od dnia odbioru końcowego zadania objętego niniejszym zamówieniem. W ramach udzielonej gwarancji należy wykonać:</w:t>
      </w:r>
    </w:p>
    <w:p w14:paraId="23BA5EAD"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podlewanie – 20 razy w sezonie wegetacyjnym,</w:t>
      </w:r>
    </w:p>
    <w:p w14:paraId="3FCEDD54"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pielenie chwastów przy roślinach – 6 razy w sezonie wegetacyjnym,</w:t>
      </w:r>
    </w:p>
    <w:p w14:paraId="7E0DA81E"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nawożenie – jeden raz wiosną nawozem o spowolnionym uwalnianiu składników pokarmowych,</w:t>
      </w:r>
    </w:p>
    <w:p w14:paraId="6CF78779"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usuwanie odrostów korzeniowych i „dzików”, przycięcie koron drzew oraz skupin krzewów – 1 raz w sezonie wegetacyjnym,</w:t>
      </w:r>
    </w:p>
    <w:p w14:paraId="6F152178"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lastRenderedPageBreak/>
        <w:t>usuwanie przekwitłych kwiatostanów – 1 raz w sezonie wegetacyjnym,</w:t>
      </w:r>
    </w:p>
    <w:p w14:paraId="1D728F88" w14:textId="68ABE05B"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 xml:space="preserve">jesienne </w:t>
      </w:r>
      <w:proofErr w:type="spellStart"/>
      <w:r w:rsidRPr="000106A1">
        <w:rPr>
          <w:rFonts w:asciiTheme="minorHAnsi" w:hAnsiTheme="minorHAnsi" w:cs="Tahoma"/>
          <w:sz w:val="22"/>
          <w:szCs w:val="22"/>
        </w:rPr>
        <w:t>okopczykowanie</w:t>
      </w:r>
      <w:proofErr w:type="spellEnd"/>
      <w:r w:rsidRPr="000106A1">
        <w:rPr>
          <w:rFonts w:asciiTheme="minorHAnsi" w:hAnsiTheme="minorHAnsi" w:cs="Tahoma"/>
          <w:sz w:val="22"/>
          <w:szCs w:val="22"/>
        </w:rPr>
        <w:t xml:space="preserve"> oraz wiosenne rozgarnięcie kopczyków – 1 raz w sezonie wegetacyjnym,</w:t>
      </w:r>
    </w:p>
    <w:p w14:paraId="4EF928DA"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kontrola i wymiana zniszczonych wiązadeł oraz palików – 1 raz w sezonie wegetacyjnym,</w:t>
      </w:r>
    </w:p>
    <w:p w14:paraId="47A101DF" w14:textId="77777777" w:rsidR="000106A1" w:rsidRPr="000106A1" w:rsidRDefault="000106A1" w:rsidP="000106A1">
      <w:pPr>
        <w:pStyle w:val="Listapunktowana2"/>
        <w:numPr>
          <w:ilvl w:val="2"/>
          <w:numId w:val="18"/>
        </w:numPr>
        <w:tabs>
          <w:tab w:val="left" w:pos="284"/>
        </w:tabs>
        <w:jc w:val="both"/>
        <w:rPr>
          <w:rFonts w:asciiTheme="minorHAnsi" w:hAnsiTheme="minorHAnsi" w:cs="Tahoma"/>
          <w:sz w:val="22"/>
          <w:szCs w:val="22"/>
        </w:rPr>
      </w:pPr>
      <w:r w:rsidRPr="000106A1">
        <w:rPr>
          <w:rFonts w:asciiTheme="minorHAnsi" w:hAnsiTheme="minorHAnsi" w:cs="Tahoma"/>
          <w:sz w:val="22"/>
          <w:szCs w:val="22"/>
        </w:rPr>
        <w:t>bieżąca wymiana uschniętych i uszkodzonych roślin.</w:t>
      </w:r>
    </w:p>
    <w:p w14:paraId="2EE5AC67" w14:textId="06D19737" w:rsidR="000106A1" w:rsidRPr="00515B8F" w:rsidRDefault="000106A1" w:rsidP="000106A1">
      <w:pPr>
        <w:pStyle w:val="Listapunktowana2"/>
        <w:tabs>
          <w:tab w:val="left" w:pos="284"/>
        </w:tabs>
        <w:ind w:left="720" w:firstLine="0"/>
        <w:jc w:val="both"/>
        <w:rPr>
          <w:rFonts w:asciiTheme="minorHAnsi" w:hAnsiTheme="minorHAnsi" w:cs="Tahoma"/>
          <w:sz w:val="22"/>
          <w:szCs w:val="22"/>
        </w:rPr>
      </w:pPr>
      <w:r w:rsidRPr="000106A1">
        <w:rPr>
          <w:rFonts w:asciiTheme="minorHAnsi" w:hAnsiTheme="minorHAnsi" w:cs="Tahoma"/>
          <w:sz w:val="22"/>
          <w:szCs w:val="22"/>
        </w:rPr>
        <w:t xml:space="preserve">W ramach udzielonej gwarancji Gwarant ponosi odpowiedzialność za jakość wykonanych prac, w tym jakość posadzonego materiału roślinnego i zobowiązuje się do usuwania wad poprzez nieodpłatne uzupełnienie – wymianę roślin obumarłych, nie rokujących szans na przeżycie lub uszkodzonych np. przez szkodniki itp. z wyłączeniem przypadków spowodowanych nieprzewidywalnymi okolicznościami jak kradzież, klęska żywiołowa. Materiał roślinny w okresie udzielonej gwarancji winien być utrzymywany w stanie nie pogorszonym od momentu posadzenia, posiadać cechy i wygląd charakterystyczny dla danego gatunku i odmiany oraz zachowywać żywotność minimum w 80% rośliny (w przypadku drzew minimum 80% objętości korony). Zamawiający przewiduje trzy przeglądy </w:t>
      </w:r>
      <w:proofErr w:type="spellStart"/>
      <w:r w:rsidRPr="000106A1">
        <w:rPr>
          <w:rFonts w:asciiTheme="minorHAnsi" w:hAnsiTheme="minorHAnsi" w:cs="Tahoma"/>
          <w:sz w:val="22"/>
          <w:szCs w:val="22"/>
        </w:rPr>
        <w:t>międzygwarancyjne</w:t>
      </w:r>
      <w:proofErr w:type="spellEnd"/>
      <w:r w:rsidRPr="000106A1">
        <w:rPr>
          <w:rFonts w:asciiTheme="minorHAnsi" w:hAnsiTheme="minorHAnsi" w:cs="Tahoma"/>
          <w:sz w:val="22"/>
          <w:szCs w:val="22"/>
        </w:rPr>
        <w:t xml:space="preserve"> w okresie gwarancji na zieleń w celu oceny żywotności roślin, po których wskazane zostaną ewentualne rośliny do bieżącej wymiany</w:t>
      </w:r>
    </w:p>
    <w:p w14:paraId="1E59F57A" w14:textId="4491E8AF"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3FBB0732"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w:t>
      </w:r>
      <w:r w:rsidR="00347DA1" w:rsidRPr="00515B8F">
        <w:rPr>
          <w:rFonts w:asciiTheme="minorHAnsi" w:hAnsiTheme="minorHAnsi" w:cs="Tahoma"/>
          <w:sz w:val="22"/>
          <w:szCs w:val="22"/>
        </w:rPr>
        <w:t xml:space="preserve"> </w:t>
      </w:r>
      <w:r w:rsidR="001112AE" w:rsidRPr="00515B8F">
        <w:rPr>
          <w:rFonts w:asciiTheme="minorHAnsi" w:hAnsiTheme="minorHAnsi" w:cs="Tahoma"/>
          <w:sz w:val="22"/>
          <w:szCs w:val="22"/>
        </w:rPr>
        <w:t>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3A7E609C" w:rsidR="00FD6A86" w:rsidRPr="000F2880"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000106A1">
        <w:rPr>
          <w:rFonts w:eastAsia="Times New Roman" w:cs="Times New Roman"/>
          <w:b/>
          <w:lang w:eastAsia="pl-PL"/>
        </w:rPr>
        <w:t>5</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437A67">
      <w:pPr>
        <w:pStyle w:val="Akapitzlist"/>
        <w:numPr>
          <w:ilvl w:val="0"/>
          <w:numId w:val="54"/>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 xml:space="preserve">7 dni przed wygaśnięciem pierwotnego zabezpieczenia, zobowiązany jest do przedłużenia terminu ważności wniesionego zabezpieczenia należytego wykonania Umowy, albo jeśli nie jest to możliwe, </w:t>
      </w:r>
      <w:r w:rsidRPr="00282658">
        <w:rPr>
          <w:rFonts w:eastAsia="Times New Roman" w:cs="Times New Roman"/>
          <w:bCs/>
          <w:lang w:eastAsia="pl-PL"/>
        </w:rPr>
        <w:lastRenderedPageBreak/>
        <w:t>do wniesienia nowego zabezpieczenia na okres wynikający z aneksu do Umowy dot. przedłużenia terminu wykonania  Umowy.</w:t>
      </w:r>
    </w:p>
    <w:p w14:paraId="1E1BBE34" w14:textId="04AA6DF9" w:rsidR="00041010" w:rsidRPr="00AA48F2"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315CCC3F" w:rsidR="00FD6A86" w:rsidRPr="000F2880" w:rsidRDefault="00515B8F"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4847F5">
        <w:rPr>
          <w:rFonts w:eastAsia="Times New Roman" w:cs="Times New Roman"/>
          <w:lang w:eastAsia="pl-PL"/>
        </w:rPr>
        <w:t>6</w:t>
      </w:r>
      <w:r w:rsidR="00041010">
        <w:rPr>
          <w:rFonts w:eastAsia="Times New Roman" w:cs="Times New Roman"/>
          <w:lang w:eastAsia="pl-PL"/>
        </w:rPr>
        <w:t xml:space="preserve">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437A67">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792F19E3"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684812">
        <w:rPr>
          <w:rFonts w:eastAsia="Times New Roman" w:cs="Times New Roman"/>
          <w:lang w:eastAsia="pl-PL"/>
        </w:rPr>
        <w:t>2</w:t>
      </w:r>
      <w:r w:rsidR="005038AD" w:rsidRPr="00D30C9C">
        <w:rPr>
          <w:rFonts w:eastAsia="Times New Roman" w:cs="Times New Roman"/>
          <w:lang w:eastAsia="pl-PL"/>
        </w:rPr>
        <w:t xml:space="preserve">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312D0EB4" w14:textId="77777777" w:rsidR="000106A1" w:rsidRDefault="000106A1"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84" w:name="_Hlk13654997"/>
    </w:p>
    <w:p w14:paraId="556D0272" w14:textId="1D4D150B"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15</w:t>
      </w:r>
      <w:bookmarkEnd w:id="84"/>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17CE684F"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wystąpienia działania siły wyższej (np. powódź</w:t>
      </w:r>
      <w:r w:rsidR="00A22C50">
        <w:rPr>
          <w:rFonts w:eastAsia="Times New Roman" w:cs="Tahoma"/>
          <w:color w:val="000000"/>
          <w:lang w:eastAsia="pl-PL"/>
        </w:rPr>
        <w:t>, stan zagrożenia epidemicznego</w:t>
      </w:r>
      <w:r w:rsidRPr="00A25747">
        <w:rPr>
          <w:rFonts w:eastAsia="Times New Roman" w:cs="Tahoma"/>
          <w:color w:val="000000"/>
          <w:lang w:eastAsia="pl-PL"/>
        </w:rPr>
        <w:t xml:space="preserve">);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85" w:name="_Hlk19601905"/>
      <w:r w:rsidRPr="00A25747">
        <w:rPr>
          <w:rFonts w:eastAsia="Times New Roman" w:cs="Tahoma"/>
          <w:color w:val="000000"/>
          <w:lang w:eastAsia="pl-PL"/>
        </w:rPr>
        <w:lastRenderedPageBreak/>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85"/>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t>
      </w:r>
      <w:r w:rsidRPr="00AA48F2">
        <w:rPr>
          <w:rFonts w:eastAsia="Times New Roman" w:cs="Tahoma"/>
          <w:color w:val="000000"/>
          <w:lang w:eastAsia="pl-PL"/>
        </w:rPr>
        <w:lastRenderedPageBreak/>
        <w:t xml:space="preserve">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437A67">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13E1816D"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sidR="00772C16">
        <w:rPr>
          <w:rFonts w:eastAsia="Times New Roman" w:cs="Times New Roman"/>
          <w:b/>
          <w:lang w:eastAsia="pl-PL"/>
        </w:rPr>
        <w:t>6</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lastRenderedPageBreak/>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86"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86"/>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lastRenderedPageBreak/>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19D8C89D"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772C16">
        <w:rPr>
          <w:rFonts w:eastAsia="Times New Roman" w:cs="Times New Roman"/>
          <w:b/>
          <w:lang w:eastAsia="pl-PL"/>
        </w:rPr>
        <w:t>7</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A2A6A29"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w:t>
      </w:r>
      <w:r w:rsidRPr="00FB08C4">
        <w:rPr>
          <w:rFonts w:eastAsia="Times New Roman" w:cs="Times New Roman"/>
          <w:color w:val="000000"/>
          <w:lang w:eastAsia="pl-PL"/>
        </w:rPr>
        <w:t xml:space="preserve"> ustawy z dnia 7 lipca 1994 r. Prawo budowlane</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22A9892C"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w:t>
      </w:r>
      <w:r w:rsidR="00AE1736">
        <w:rPr>
          <w:rFonts w:eastAsia="Times New Roman" w:cs="Times New Roman"/>
          <w:lang w:eastAsia="pl-PL"/>
        </w:rPr>
        <w:t>,</w:t>
      </w:r>
      <w:r w:rsidRPr="00FB08C4">
        <w:rPr>
          <w:rFonts w:eastAsia="Times New Roman" w:cs="Times New Roman"/>
          <w:lang w:eastAsia="pl-PL"/>
        </w:rPr>
        <w:t xml:space="preserve"> </w:t>
      </w:r>
    </w:p>
    <w:p w14:paraId="459D28A5"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437A67">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68"/>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6F57C099" w14:textId="77777777" w:rsidR="005E3A05" w:rsidRDefault="005E3A05" w:rsidP="00FA292F">
      <w:pPr>
        <w:suppressAutoHyphens/>
        <w:spacing w:after="0" w:line="240" w:lineRule="auto"/>
        <w:jc w:val="right"/>
        <w:rPr>
          <w:rFonts w:eastAsia="Times New Roman" w:cs="Calibri"/>
          <w:b/>
          <w:lang w:eastAsia="ar-SA"/>
        </w:rPr>
      </w:pPr>
    </w:p>
    <w:p w14:paraId="41A1430B" w14:textId="77777777" w:rsidR="005E3A05" w:rsidRDefault="005E3A05" w:rsidP="00FA292F">
      <w:pPr>
        <w:suppressAutoHyphens/>
        <w:spacing w:after="0" w:line="240" w:lineRule="auto"/>
        <w:jc w:val="right"/>
        <w:rPr>
          <w:rFonts w:eastAsia="Times New Roman" w:cs="Calibri"/>
          <w:b/>
          <w:lang w:eastAsia="ar-SA"/>
        </w:rPr>
      </w:pPr>
    </w:p>
    <w:p w14:paraId="26FB5CF6" w14:textId="77777777" w:rsidR="005E3A05" w:rsidRDefault="005E3A05" w:rsidP="00FA292F">
      <w:pPr>
        <w:suppressAutoHyphens/>
        <w:spacing w:after="0" w:line="240" w:lineRule="auto"/>
        <w:jc w:val="right"/>
        <w:rPr>
          <w:rFonts w:eastAsia="Times New Roman" w:cs="Calibri"/>
          <w:b/>
          <w:lang w:eastAsia="ar-SA"/>
        </w:rPr>
      </w:pPr>
    </w:p>
    <w:p w14:paraId="0614C750" w14:textId="77777777" w:rsidR="00A22C50" w:rsidRDefault="00A22C50" w:rsidP="00772C16">
      <w:pPr>
        <w:suppressAutoHyphens/>
        <w:spacing w:after="0" w:line="240" w:lineRule="auto"/>
        <w:rPr>
          <w:rFonts w:eastAsia="Times New Roman" w:cs="Calibri"/>
          <w:b/>
          <w:lang w:eastAsia="ar-SA"/>
        </w:rPr>
      </w:pPr>
    </w:p>
    <w:p w14:paraId="633C1470" w14:textId="1422E53E"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B53" w14:textId="77777777" w:rsidR="00E80B37" w:rsidRDefault="00E80B37" w:rsidP="00597E0F">
      <w:pPr>
        <w:spacing w:after="0" w:line="240" w:lineRule="auto"/>
      </w:pPr>
      <w:r>
        <w:separator/>
      </w:r>
    </w:p>
  </w:endnote>
  <w:endnote w:type="continuationSeparator" w:id="0">
    <w:p w14:paraId="44790CF1" w14:textId="77777777" w:rsidR="00E80B37" w:rsidRDefault="00E80B37"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80B37" w:rsidRPr="00F221CE" w:rsidRDefault="00E80B37"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E80B37" w:rsidRPr="00D47DF8" w:rsidRDefault="00E80B37"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F76E" w14:textId="77777777" w:rsidR="00E80B37" w:rsidRDefault="00E80B37" w:rsidP="00597E0F">
      <w:pPr>
        <w:spacing w:after="0" w:line="240" w:lineRule="auto"/>
      </w:pPr>
      <w:r>
        <w:separator/>
      </w:r>
    </w:p>
  </w:footnote>
  <w:footnote w:type="continuationSeparator" w:id="0">
    <w:p w14:paraId="7CFC17D0" w14:textId="77777777" w:rsidR="00E80B37" w:rsidRDefault="00E80B37" w:rsidP="00597E0F">
      <w:pPr>
        <w:spacing w:after="0" w:line="240" w:lineRule="auto"/>
      </w:pPr>
      <w:r>
        <w:continuationSeparator/>
      </w:r>
    </w:p>
  </w:footnote>
  <w:footnote w:id="1">
    <w:p w14:paraId="66A55B8D" w14:textId="55F8C6D4" w:rsidR="00905F44" w:rsidRDefault="00905F44">
      <w:pPr>
        <w:pStyle w:val="Tekstprzypisudolnego"/>
      </w:pPr>
      <w:r>
        <w:rPr>
          <w:rStyle w:val="Odwoanieprzypisudolnego"/>
        </w:rPr>
        <w:footnoteRef/>
      </w:r>
      <w:r>
        <w:t xml:space="preserve"> Dotyczy Zadania nr 1 i Zadania nr 2</w:t>
      </w:r>
    </w:p>
  </w:footnote>
  <w:footnote w:id="2">
    <w:p w14:paraId="1CEAF986" w14:textId="77777777" w:rsidR="00E80B37" w:rsidRPr="00E44222" w:rsidRDefault="00E80B37"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3">
    <w:p w14:paraId="7D734D56" w14:textId="77777777" w:rsidR="00E80B37" w:rsidRDefault="00E80B37"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4">
    <w:p w14:paraId="01BC48CD" w14:textId="77777777" w:rsidR="00E80B37" w:rsidRDefault="00E80B37" w:rsidP="000D0EC4">
      <w:pPr>
        <w:pStyle w:val="Tekstprzypisudolnego"/>
      </w:pPr>
      <w:r>
        <w:rPr>
          <w:rStyle w:val="Odwoanieprzypisudolnego"/>
        </w:rPr>
        <w:footnoteRef/>
      </w:r>
      <w:r>
        <w:t xml:space="preserve"> Właściwe zaznaczyć</w:t>
      </w:r>
    </w:p>
  </w:footnote>
  <w:footnote w:id="5">
    <w:p w14:paraId="5F18333A" w14:textId="77777777" w:rsidR="00E80B37" w:rsidRDefault="00E80B37" w:rsidP="003635FE">
      <w:pPr>
        <w:pStyle w:val="Tekstprzypisudolnego"/>
      </w:pPr>
      <w:r>
        <w:rPr>
          <w:rStyle w:val="Odwoanieprzypisudolnego"/>
        </w:rPr>
        <w:footnoteRef/>
      </w:r>
      <w:r>
        <w:t xml:space="preserve"> Właściwe zaznaczyć</w:t>
      </w:r>
    </w:p>
  </w:footnote>
  <w:footnote w:id="6">
    <w:p w14:paraId="51136488" w14:textId="77777777" w:rsidR="00E80B37" w:rsidRDefault="00E80B37" w:rsidP="003635FE">
      <w:pPr>
        <w:pStyle w:val="Tekstprzypisudolnego"/>
      </w:pPr>
      <w:r>
        <w:rPr>
          <w:rStyle w:val="Odwoanieprzypisudolnego"/>
        </w:rPr>
        <w:footnoteRef/>
      </w:r>
      <w:r>
        <w:t xml:space="preserve"> Właściwe zaznaczyć</w:t>
      </w:r>
    </w:p>
  </w:footnote>
  <w:footnote w:id="7">
    <w:p w14:paraId="72857F6C" w14:textId="77777777" w:rsidR="00E80B37" w:rsidRDefault="00E80B37" w:rsidP="008679A7">
      <w:pPr>
        <w:pStyle w:val="Tekstprzypisudolnego"/>
      </w:pPr>
      <w:r>
        <w:rPr>
          <w:rStyle w:val="Odwoanieprzypisudolnego"/>
        </w:rPr>
        <w:footnoteRef/>
      </w:r>
      <w:r>
        <w:t xml:space="preserve"> Właściwe zaznaczyć</w:t>
      </w:r>
    </w:p>
  </w:footnote>
  <w:footnote w:id="8">
    <w:p w14:paraId="7ADCEDE0" w14:textId="77777777" w:rsidR="00E80B37" w:rsidRDefault="00E80B37"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9">
    <w:p w14:paraId="089EA51C" w14:textId="34215E49" w:rsidR="00E80B37" w:rsidRDefault="00E80B37"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10">
    <w:p w14:paraId="4930EB07" w14:textId="2724DAC0" w:rsidR="00E80B37" w:rsidRDefault="00E80B37"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E80B37" w:rsidRDefault="00E80B37"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6A502578" w14:textId="77777777" w:rsidR="00E80B37" w:rsidRDefault="00E80B37">
      <w:pPr>
        <w:pStyle w:val="Tekstprzypisudolnego"/>
      </w:pPr>
      <w:r>
        <w:rPr>
          <w:rStyle w:val="Odwoanieprzypisudolnego"/>
        </w:rPr>
        <w:footnoteRef/>
      </w:r>
      <w:r>
        <w:t xml:space="preserve"> Niepotrzebne skreślić.</w:t>
      </w:r>
    </w:p>
  </w:footnote>
  <w:footnote w:id="12">
    <w:p w14:paraId="1FBA5412" w14:textId="389BBAA1" w:rsidR="00E80B37" w:rsidRDefault="00E80B37"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13">
    <w:p w14:paraId="7CCA096F" w14:textId="77777777" w:rsidR="00E80B37" w:rsidRDefault="00E80B37" w:rsidP="00722BD8">
      <w:pPr>
        <w:pStyle w:val="Tekstprzypisudolnego"/>
      </w:pPr>
      <w:r>
        <w:rPr>
          <w:rStyle w:val="Odwoanieprzypisudolnego"/>
        </w:rPr>
        <w:footnoteRef/>
      </w:r>
      <w:r>
        <w:t xml:space="preserve"> Niepotrzebne skreślić</w:t>
      </w:r>
    </w:p>
  </w:footnote>
  <w:footnote w:id="14">
    <w:p w14:paraId="62F61520" w14:textId="10371A38" w:rsidR="00E80B37" w:rsidRPr="00FF4806" w:rsidRDefault="00E80B37"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5">
    <w:p w14:paraId="530E270C" w14:textId="77777777" w:rsidR="00E80B37" w:rsidRPr="00FF4806" w:rsidRDefault="00E80B37"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6">
    <w:p w14:paraId="1D77957B" w14:textId="62E7D84C" w:rsidR="00E80B37" w:rsidRPr="00194696" w:rsidRDefault="00E80B37"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7">
    <w:p w14:paraId="6E9331E7" w14:textId="77777777" w:rsidR="00E80B37" w:rsidRPr="00194696" w:rsidRDefault="00E80B37" w:rsidP="00C25FBC">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8">
    <w:p w14:paraId="46064CE1" w14:textId="77777777" w:rsidR="00E80B37" w:rsidRPr="00194696" w:rsidRDefault="00E80B37" w:rsidP="00C25FBC">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9">
    <w:p w14:paraId="7A4C184C" w14:textId="77777777" w:rsidR="00E80B37" w:rsidRPr="00194696" w:rsidRDefault="00E80B37" w:rsidP="00C53368">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20">
    <w:p w14:paraId="0FAE3EBE" w14:textId="0FE232BD" w:rsidR="00E80B37" w:rsidRDefault="00E80B37"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21">
    <w:p w14:paraId="058057FA" w14:textId="77777777" w:rsidR="00E80B37" w:rsidRDefault="00E80B37" w:rsidP="004E41F1">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22">
    <w:p w14:paraId="1C3B403C" w14:textId="77777777" w:rsidR="00E80B37" w:rsidRDefault="00E80B37" w:rsidP="004E41F1">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23">
    <w:p w14:paraId="53960039" w14:textId="77777777" w:rsidR="00E80B37" w:rsidRDefault="00E80B37" w:rsidP="00EE11C8">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24">
    <w:p w14:paraId="4B992584" w14:textId="42BAE4C0" w:rsidR="00E80B37" w:rsidRPr="000128CF" w:rsidRDefault="00E80B37"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25">
    <w:p w14:paraId="4D411770" w14:textId="77777777" w:rsidR="00E80B37" w:rsidRPr="000128CF" w:rsidRDefault="00E80B3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6">
    <w:p w14:paraId="552CFF66" w14:textId="77777777" w:rsidR="00E80B37" w:rsidRPr="000128CF" w:rsidRDefault="00E80B3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7">
    <w:p w14:paraId="2B6ED0E5" w14:textId="1A34A8AA" w:rsidR="00E80B37" w:rsidRDefault="00E80B37">
      <w:pPr>
        <w:pStyle w:val="Tekstprzypisudolnego"/>
      </w:pPr>
      <w:r>
        <w:rPr>
          <w:rStyle w:val="Odwoanieprzypisudolnego"/>
        </w:rPr>
        <w:footnoteRef/>
      </w:r>
      <w:r>
        <w:t xml:space="preserve"> Dotyczy Zadania nr 1 i Zadania nr 2</w:t>
      </w:r>
    </w:p>
  </w:footnote>
  <w:footnote w:id="28">
    <w:p w14:paraId="7A93E821" w14:textId="46D74436" w:rsidR="00E80B37" w:rsidRDefault="00E80B37">
      <w:pPr>
        <w:pStyle w:val="Tekstprzypisudolnego"/>
      </w:pPr>
      <w:r>
        <w:rPr>
          <w:rStyle w:val="Odwoanieprzypisudolnego"/>
        </w:rPr>
        <w:footnoteRef/>
      </w:r>
      <w:r>
        <w:t xml:space="preserve"> Dotyczy Zadania nr 1, Zadania nr 2 i Zadania nr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2C8" w14:textId="77777777" w:rsidR="00E80B37" w:rsidRDefault="00E80B37" w:rsidP="00435AFA">
    <w:pPr>
      <w:pStyle w:val="Nagwek"/>
      <w:jc w:val="right"/>
      <w:rPr>
        <w:bCs/>
        <w:sz w:val="18"/>
        <w:szCs w:val="18"/>
      </w:rPr>
    </w:pPr>
  </w:p>
  <w:p w14:paraId="5FE713A9" w14:textId="77777777" w:rsidR="00E80B37" w:rsidRDefault="00E80B37" w:rsidP="00435AFA">
    <w:pPr>
      <w:pStyle w:val="Nagwek"/>
      <w:jc w:val="right"/>
      <w:rPr>
        <w:bCs/>
        <w:sz w:val="18"/>
        <w:szCs w:val="18"/>
      </w:rPr>
    </w:pPr>
  </w:p>
  <w:p w14:paraId="14EEEC66" w14:textId="4AB144F9" w:rsidR="00E80B37" w:rsidRDefault="00E80B37" w:rsidP="00435AFA">
    <w:pPr>
      <w:pStyle w:val="Nagwek"/>
      <w:jc w:val="right"/>
      <w:rPr>
        <w:bCs/>
        <w:sz w:val="18"/>
        <w:szCs w:val="18"/>
      </w:rPr>
    </w:pPr>
    <w:r w:rsidRPr="001928F1">
      <w:rPr>
        <w:bCs/>
        <w:sz w:val="18"/>
        <w:szCs w:val="18"/>
      </w:rPr>
      <w:t>ZP.261.1</w:t>
    </w:r>
    <w:r>
      <w:rPr>
        <w:bCs/>
        <w:sz w:val="18"/>
        <w:szCs w:val="18"/>
      </w:rPr>
      <w:t>9</w:t>
    </w:r>
    <w:r w:rsidRPr="001928F1">
      <w:rPr>
        <w:bCs/>
        <w:sz w:val="18"/>
        <w:szCs w:val="18"/>
      </w:rPr>
      <w:t>.2020.ZP5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B194" w14:textId="77777777" w:rsidR="00E80B37" w:rsidRDefault="00E80B37" w:rsidP="00435AFA">
    <w:pPr>
      <w:pStyle w:val="Nagwek"/>
      <w:jc w:val="right"/>
      <w:rPr>
        <w:bCs/>
        <w:sz w:val="18"/>
        <w:szCs w:val="18"/>
      </w:rPr>
    </w:pPr>
  </w:p>
  <w:p w14:paraId="55A19B8C" w14:textId="77777777" w:rsidR="00E80B37" w:rsidRDefault="00E80B37" w:rsidP="00435AFA">
    <w:pPr>
      <w:pStyle w:val="Nagwek"/>
      <w:jc w:val="right"/>
      <w:rPr>
        <w:bCs/>
        <w:sz w:val="18"/>
        <w:szCs w:val="18"/>
      </w:rPr>
    </w:pPr>
  </w:p>
  <w:p w14:paraId="7C36F2F6" w14:textId="09387307" w:rsidR="00E80B37" w:rsidRPr="00063972" w:rsidRDefault="00E80B37" w:rsidP="00435AFA">
    <w:pPr>
      <w:pStyle w:val="Nagwek"/>
      <w:jc w:val="right"/>
      <w:rPr>
        <w:bCs/>
        <w:sz w:val="18"/>
        <w:szCs w:val="18"/>
      </w:rPr>
    </w:pPr>
    <w:r w:rsidRPr="00DB6E7B">
      <w:rPr>
        <w:bCs/>
        <w:sz w:val="18"/>
        <w:szCs w:val="18"/>
      </w:rPr>
      <w:t>ZP.261.19.2020.ZP5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6F6043EA"/>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8"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9"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5"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ED4BFC"/>
    <w:multiLevelType w:val="hybridMultilevel"/>
    <w:tmpl w:val="60B217B8"/>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2FE46DAC"/>
    <w:multiLevelType w:val="hybridMultilevel"/>
    <w:tmpl w:val="43BCD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F55DF2"/>
    <w:multiLevelType w:val="hybridMultilevel"/>
    <w:tmpl w:val="9500C686"/>
    <w:name w:val="WWNum124"/>
    <w:lvl w:ilvl="0" w:tplc="A32C487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5"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9505782"/>
    <w:multiLevelType w:val="multilevel"/>
    <w:tmpl w:val="1E1EEADE"/>
    <w:lvl w:ilvl="0">
      <w:start w:val="1"/>
      <w:numFmt w:val="decimal"/>
      <w:lvlText w:val="%1."/>
      <w:lvlJc w:val="left"/>
      <w:pPr>
        <w:tabs>
          <w:tab w:val="num" w:pos="720"/>
        </w:tabs>
        <w:ind w:left="720" w:hanging="360"/>
      </w:pPr>
      <w:rPr>
        <w:b w:val="0"/>
        <w:bCs/>
        <w:color w:val="auto"/>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3"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7"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0"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F8960D5"/>
    <w:multiLevelType w:val="multilevel"/>
    <w:tmpl w:val="B860AFE2"/>
    <w:lvl w:ilvl="0">
      <w:start w:val="1"/>
      <w:numFmt w:val="decimal"/>
      <w:lvlText w:val="%1."/>
      <w:lvlJc w:val="left"/>
      <w:pPr>
        <w:ind w:left="720" w:hanging="360"/>
      </w:pPr>
      <w:rPr>
        <w:color w:val="auto"/>
      </w:rPr>
    </w:lvl>
    <w:lvl w:ilvl="1">
      <w:start w:val="1"/>
      <w:numFmt w:val="decimal"/>
      <w:lvlText w:val="%2)"/>
      <w:lvlJc w:val="left"/>
      <w:pPr>
        <w:ind w:left="1440" w:hanging="360"/>
      </w:pPr>
      <w:rPr>
        <w:b/>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6"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7"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0"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1"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39"/>
  </w:num>
  <w:num w:numId="3">
    <w:abstractNumId w:val="63"/>
  </w:num>
  <w:num w:numId="4">
    <w:abstractNumId w:val="48"/>
  </w:num>
  <w:num w:numId="5">
    <w:abstractNumId w:val="46"/>
  </w:num>
  <w:num w:numId="6">
    <w:abstractNumId w:val="78"/>
  </w:num>
  <w:num w:numId="7">
    <w:abstractNumId w:val="19"/>
  </w:num>
  <w:num w:numId="8">
    <w:abstractNumId w:val="51"/>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0"/>
  </w:num>
  <w:num w:numId="29">
    <w:abstractNumId w:val="74"/>
  </w:num>
  <w:num w:numId="30">
    <w:abstractNumId w:val="57"/>
  </w:num>
  <w:num w:numId="31">
    <w:abstractNumId w:val="60"/>
  </w:num>
  <w:num w:numId="32">
    <w:abstractNumId w:val="35"/>
  </w:num>
  <w:num w:numId="33">
    <w:abstractNumId w:val="47"/>
  </w:num>
  <w:num w:numId="34">
    <w:abstractNumId w:val="71"/>
  </w:num>
  <w:num w:numId="35">
    <w:abstractNumId w:val="45"/>
  </w:num>
  <w:num w:numId="36">
    <w:abstractNumId w:val="82"/>
  </w:num>
  <w:num w:numId="37">
    <w:abstractNumId w:val="55"/>
  </w:num>
  <w:num w:numId="38">
    <w:abstractNumId w:val="40"/>
  </w:num>
  <w:num w:numId="39">
    <w:abstractNumId w:val="77"/>
  </w:num>
  <w:num w:numId="40">
    <w:abstractNumId w:val="68"/>
  </w:num>
  <w:num w:numId="41">
    <w:abstractNumId w:val="36"/>
  </w:num>
  <w:num w:numId="42">
    <w:abstractNumId w:val="84"/>
  </w:num>
  <w:num w:numId="43">
    <w:abstractNumId w:val="79"/>
  </w:num>
  <w:num w:numId="44">
    <w:abstractNumId w:val="44"/>
  </w:num>
  <w:num w:numId="45">
    <w:abstractNumId w:val="37"/>
  </w:num>
  <w:num w:numId="46">
    <w:abstractNumId w:val="73"/>
  </w:num>
  <w:num w:numId="47">
    <w:abstractNumId w:val="66"/>
  </w:num>
  <w:num w:numId="48">
    <w:abstractNumId w:val="54"/>
  </w:num>
  <w:num w:numId="49">
    <w:abstractNumId w:val="81"/>
  </w:num>
  <w:num w:numId="50">
    <w:abstractNumId w:val="56"/>
  </w:num>
  <w:num w:numId="51">
    <w:abstractNumId w:val="38"/>
  </w:num>
  <w:num w:numId="52">
    <w:abstractNumId w:val="49"/>
  </w:num>
  <w:num w:numId="53">
    <w:abstractNumId w:val="86"/>
  </w:num>
  <w:num w:numId="54">
    <w:abstractNumId w:val="67"/>
  </w:num>
  <w:num w:numId="55">
    <w:abstractNumId w:val="62"/>
  </w:num>
  <w:num w:numId="56">
    <w:abstractNumId w:val="65"/>
  </w:num>
  <w:num w:numId="57">
    <w:abstractNumId w:val="76"/>
  </w:num>
  <w:num w:numId="58">
    <w:abstractNumId w:val="41"/>
  </w:num>
  <w:num w:numId="59">
    <w:abstractNumId w:val="75"/>
  </w:num>
  <w:num w:numId="60">
    <w:abstractNumId w:val="85"/>
  </w:num>
  <w:num w:numId="61">
    <w:abstractNumId w:val="83"/>
  </w:num>
  <w:num w:numId="62">
    <w:abstractNumId w:val="58"/>
  </w:num>
  <w:num w:numId="63">
    <w:abstractNumId w:val="64"/>
  </w:num>
  <w:num w:numId="64">
    <w:abstractNumId w:val="43"/>
  </w:num>
  <w:num w:numId="65">
    <w:abstractNumId w:val="42"/>
  </w:num>
  <w:num w:numId="66">
    <w:abstractNumId w:val="52"/>
  </w:num>
  <w:num w:numId="67">
    <w:abstractNumId w:val="53"/>
  </w:num>
  <w:num w:numId="68">
    <w:abstractNumId w:val="72"/>
  </w:num>
  <w:num w:numId="69">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565A"/>
    <w:rsid w:val="00006997"/>
    <w:rsid w:val="00006DD8"/>
    <w:rsid w:val="00006F78"/>
    <w:rsid w:val="00007072"/>
    <w:rsid w:val="00010029"/>
    <w:rsid w:val="000106A1"/>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3CA"/>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5558"/>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D7AB5"/>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6E5E"/>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37540"/>
    <w:rsid w:val="0014008D"/>
    <w:rsid w:val="00140B49"/>
    <w:rsid w:val="00141243"/>
    <w:rsid w:val="00141811"/>
    <w:rsid w:val="00141D91"/>
    <w:rsid w:val="00142C5B"/>
    <w:rsid w:val="00143B79"/>
    <w:rsid w:val="00143F74"/>
    <w:rsid w:val="00144C0E"/>
    <w:rsid w:val="00146117"/>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24"/>
    <w:rsid w:val="00155243"/>
    <w:rsid w:val="00155E6F"/>
    <w:rsid w:val="001570FB"/>
    <w:rsid w:val="00157232"/>
    <w:rsid w:val="00157BAB"/>
    <w:rsid w:val="00160509"/>
    <w:rsid w:val="00160CBA"/>
    <w:rsid w:val="0016256B"/>
    <w:rsid w:val="0016350A"/>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11E3"/>
    <w:rsid w:val="00191383"/>
    <w:rsid w:val="0019139F"/>
    <w:rsid w:val="0019183A"/>
    <w:rsid w:val="001928F1"/>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5DF"/>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2513"/>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BFB"/>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5FBB"/>
    <w:rsid w:val="003161B3"/>
    <w:rsid w:val="003168D8"/>
    <w:rsid w:val="00317543"/>
    <w:rsid w:val="00317D84"/>
    <w:rsid w:val="00321286"/>
    <w:rsid w:val="003215ED"/>
    <w:rsid w:val="00321BD1"/>
    <w:rsid w:val="00322317"/>
    <w:rsid w:val="00322694"/>
    <w:rsid w:val="00323CB0"/>
    <w:rsid w:val="003243CA"/>
    <w:rsid w:val="00324804"/>
    <w:rsid w:val="003252C3"/>
    <w:rsid w:val="00327075"/>
    <w:rsid w:val="0032744C"/>
    <w:rsid w:val="00327EF3"/>
    <w:rsid w:val="003300E4"/>
    <w:rsid w:val="003304F3"/>
    <w:rsid w:val="00330D9D"/>
    <w:rsid w:val="00331515"/>
    <w:rsid w:val="0033242C"/>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0B7B"/>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D4"/>
    <w:rsid w:val="00362C7A"/>
    <w:rsid w:val="00362DBD"/>
    <w:rsid w:val="00362EC2"/>
    <w:rsid w:val="003635FE"/>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56"/>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73A"/>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7C8"/>
    <w:rsid w:val="00432A6A"/>
    <w:rsid w:val="0043391C"/>
    <w:rsid w:val="00434030"/>
    <w:rsid w:val="004340E2"/>
    <w:rsid w:val="0043423A"/>
    <w:rsid w:val="004350E5"/>
    <w:rsid w:val="00435AFA"/>
    <w:rsid w:val="004376E3"/>
    <w:rsid w:val="00437970"/>
    <w:rsid w:val="00437A67"/>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47F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648"/>
    <w:rsid w:val="004A16CB"/>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052"/>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1F1"/>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25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0B61"/>
    <w:rsid w:val="0052147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87"/>
    <w:rsid w:val="00557CBE"/>
    <w:rsid w:val="0056011B"/>
    <w:rsid w:val="00560423"/>
    <w:rsid w:val="005607B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086"/>
    <w:rsid w:val="00570D12"/>
    <w:rsid w:val="00571702"/>
    <w:rsid w:val="0057195E"/>
    <w:rsid w:val="00571BA2"/>
    <w:rsid w:val="00571EAC"/>
    <w:rsid w:val="005729BE"/>
    <w:rsid w:val="00572AA9"/>
    <w:rsid w:val="00574089"/>
    <w:rsid w:val="00575BDB"/>
    <w:rsid w:val="005761AB"/>
    <w:rsid w:val="0057674A"/>
    <w:rsid w:val="005767E3"/>
    <w:rsid w:val="005769D1"/>
    <w:rsid w:val="005769EA"/>
    <w:rsid w:val="00576EFB"/>
    <w:rsid w:val="0057774E"/>
    <w:rsid w:val="00580B97"/>
    <w:rsid w:val="00584E42"/>
    <w:rsid w:val="00585964"/>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9A"/>
    <w:rsid w:val="005E1A6F"/>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2A3"/>
    <w:rsid w:val="00660A5A"/>
    <w:rsid w:val="00660F7A"/>
    <w:rsid w:val="006619BE"/>
    <w:rsid w:val="00661A0D"/>
    <w:rsid w:val="00662495"/>
    <w:rsid w:val="00663279"/>
    <w:rsid w:val="00663A22"/>
    <w:rsid w:val="00665225"/>
    <w:rsid w:val="00665729"/>
    <w:rsid w:val="00666014"/>
    <w:rsid w:val="006660C1"/>
    <w:rsid w:val="00666D9D"/>
    <w:rsid w:val="006679F8"/>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812"/>
    <w:rsid w:val="00684A39"/>
    <w:rsid w:val="00684B30"/>
    <w:rsid w:val="00684DE9"/>
    <w:rsid w:val="00685742"/>
    <w:rsid w:val="00686380"/>
    <w:rsid w:val="00686617"/>
    <w:rsid w:val="00686A48"/>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2E4"/>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2AB"/>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49D"/>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2C16"/>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51"/>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97908"/>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AAA"/>
    <w:rsid w:val="007C1D2D"/>
    <w:rsid w:val="007C24B2"/>
    <w:rsid w:val="007C27C9"/>
    <w:rsid w:val="007C2FB7"/>
    <w:rsid w:val="007C3D58"/>
    <w:rsid w:val="007C4009"/>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5D1"/>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33"/>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2D9"/>
    <w:rsid w:val="00844FE2"/>
    <w:rsid w:val="00845DD6"/>
    <w:rsid w:val="00845E1F"/>
    <w:rsid w:val="00846D6E"/>
    <w:rsid w:val="0084724C"/>
    <w:rsid w:val="00847643"/>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679A7"/>
    <w:rsid w:val="0087007A"/>
    <w:rsid w:val="008716BE"/>
    <w:rsid w:val="00871C25"/>
    <w:rsid w:val="008720EA"/>
    <w:rsid w:val="0087351F"/>
    <w:rsid w:val="00873694"/>
    <w:rsid w:val="00874259"/>
    <w:rsid w:val="008756F9"/>
    <w:rsid w:val="00875875"/>
    <w:rsid w:val="00875A32"/>
    <w:rsid w:val="00876434"/>
    <w:rsid w:val="00877902"/>
    <w:rsid w:val="0088078F"/>
    <w:rsid w:val="008814C5"/>
    <w:rsid w:val="008833FA"/>
    <w:rsid w:val="00884726"/>
    <w:rsid w:val="008849BC"/>
    <w:rsid w:val="008854C2"/>
    <w:rsid w:val="00885C73"/>
    <w:rsid w:val="008863EF"/>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089"/>
    <w:rsid w:val="008B1890"/>
    <w:rsid w:val="008B206B"/>
    <w:rsid w:val="008B239D"/>
    <w:rsid w:val="008B312A"/>
    <w:rsid w:val="008B3ACA"/>
    <w:rsid w:val="008B3BBE"/>
    <w:rsid w:val="008B3BC2"/>
    <w:rsid w:val="008B40D1"/>
    <w:rsid w:val="008B50BC"/>
    <w:rsid w:val="008B5400"/>
    <w:rsid w:val="008C214F"/>
    <w:rsid w:val="008C2C34"/>
    <w:rsid w:val="008C39BC"/>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6FD"/>
    <w:rsid w:val="008F2710"/>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3E"/>
    <w:rsid w:val="00900BB9"/>
    <w:rsid w:val="009024D1"/>
    <w:rsid w:val="00902B26"/>
    <w:rsid w:val="00902C54"/>
    <w:rsid w:val="00903A0D"/>
    <w:rsid w:val="00904579"/>
    <w:rsid w:val="00905269"/>
    <w:rsid w:val="00905C15"/>
    <w:rsid w:val="00905DAE"/>
    <w:rsid w:val="00905F44"/>
    <w:rsid w:val="00906845"/>
    <w:rsid w:val="00906C58"/>
    <w:rsid w:val="00907E11"/>
    <w:rsid w:val="00910939"/>
    <w:rsid w:val="00910C85"/>
    <w:rsid w:val="00910FBF"/>
    <w:rsid w:val="00910FC1"/>
    <w:rsid w:val="00911CC9"/>
    <w:rsid w:val="0091431C"/>
    <w:rsid w:val="009143F0"/>
    <w:rsid w:val="009145AE"/>
    <w:rsid w:val="009148AE"/>
    <w:rsid w:val="00916484"/>
    <w:rsid w:val="009170FF"/>
    <w:rsid w:val="0091798E"/>
    <w:rsid w:val="009201B2"/>
    <w:rsid w:val="00920664"/>
    <w:rsid w:val="009224C6"/>
    <w:rsid w:val="00922799"/>
    <w:rsid w:val="0092291D"/>
    <w:rsid w:val="00922C67"/>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819"/>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005"/>
    <w:rsid w:val="009935F8"/>
    <w:rsid w:val="009952FB"/>
    <w:rsid w:val="009963FE"/>
    <w:rsid w:val="00996573"/>
    <w:rsid w:val="0099663B"/>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1F4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9AB"/>
    <w:rsid w:val="00A15FAF"/>
    <w:rsid w:val="00A15FCE"/>
    <w:rsid w:val="00A1609F"/>
    <w:rsid w:val="00A16673"/>
    <w:rsid w:val="00A177A6"/>
    <w:rsid w:val="00A17B21"/>
    <w:rsid w:val="00A17EEF"/>
    <w:rsid w:val="00A20C12"/>
    <w:rsid w:val="00A215B9"/>
    <w:rsid w:val="00A216CD"/>
    <w:rsid w:val="00A21FC6"/>
    <w:rsid w:val="00A22C50"/>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294"/>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04C"/>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3C3D"/>
    <w:rsid w:val="00A941D3"/>
    <w:rsid w:val="00A94280"/>
    <w:rsid w:val="00A95368"/>
    <w:rsid w:val="00A966DB"/>
    <w:rsid w:val="00A97872"/>
    <w:rsid w:val="00A9798A"/>
    <w:rsid w:val="00A979F3"/>
    <w:rsid w:val="00A97BAC"/>
    <w:rsid w:val="00A97C27"/>
    <w:rsid w:val="00A97DB4"/>
    <w:rsid w:val="00AA0073"/>
    <w:rsid w:val="00AA09E3"/>
    <w:rsid w:val="00AA1FAE"/>
    <w:rsid w:val="00AA43C6"/>
    <w:rsid w:val="00AA48F2"/>
    <w:rsid w:val="00AA4A44"/>
    <w:rsid w:val="00AB0EB6"/>
    <w:rsid w:val="00AB10AC"/>
    <w:rsid w:val="00AB285E"/>
    <w:rsid w:val="00AB2D21"/>
    <w:rsid w:val="00AB3D0C"/>
    <w:rsid w:val="00AB47AE"/>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53C"/>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36"/>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05A0"/>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0C"/>
    <w:rsid w:val="00B43887"/>
    <w:rsid w:val="00B440BE"/>
    <w:rsid w:val="00B447A9"/>
    <w:rsid w:val="00B44B5F"/>
    <w:rsid w:val="00B4591F"/>
    <w:rsid w:val="00B45B70"/>
    <w:rsid w:val="00B46055"/>
    <w:rsid w:val="00B4680A"/>
    <w:rsid w:val="00B46BCC"/>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6A0"/>
    <w:rsid w:val="00B75D43"/>
    <w:rsid w:val="00B764D3"/>
    <w:rsid w:val="00B76CEF"/>
    <w:rsid w:val="00B76EF1"/>
    <w:rsid w:val="00B7723E"/>
    <w:rsid w:val="00B77C31"/>
    <w:rsid w:val="00B803A0"/>
    <w:rsid w:val="00B80958"/>
    <w:rsid w:val="00B81355"/>
    <w:rsid w:val="00B814C1"/>
    <w:rsid w:val="00B8150A"/>
    <w:rsid w:val="00B81E70"/>
    <w:rsid w:val="00B82217"/>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039"/>
    <w:rsid w:val="00B9415E"/>
    <w:rsid w:val="00B95D2D"/>
    <w:rsid w:val="00B96C7C"/>
    <w:rsid w:val="00BA0037"/>
    <w:rsid w:val="00BA0069"/>
    <w:rsid w:val="00BA050F"/>
    <w:rsid w:val="00BA1549"/>
    <w:rsid w:val="00BA1EBF"/>
    <w:rsid w:val="00BA1FF7"/>
    <w:rsid w:val="00BA258C"/>
    <w:rsid w:val="00BA28D2"/>
    <w:rsid w:val="00BA32E0"/>
    <w:rsid w:val="00BA3603"/>
    <w:rsid w:val="00BA4471"/>
    <w:rsid w:val="00BA492E"/>
    <w:rsid w:val="00BA5519"/>
    <w:rsid w:val="00BA678B"/>
    <w:rsid w:val="00BA6810"/>
    <w:rsid w:val="00BA6B4A"/>
    <w:rsid w:val="00BA7106"/>
    <w:rsid w:val="00BB0218"/>
    <w:rsid w:val="00BB0552"/>
    <w:rsid w:val="00BB0E0F"/>
    <w:rsid w:val="00BB0F91"/>
    <w:rsid w:val="00BB19CD"/>
    <w:rsid w:val="00BB2B3A"/>
    <w:rsid w:val="00BB3D60"/>
    <w:rsid w:val="00BB4B3B"/>
    <w:rsid w:val="00BB525A"/>
    <w:rsid w:val="00BB5C92"/>
    <w:rsid w:val="00BB630F"/>
    <w:rsid w:val="00BB6395"/>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5FBC"/>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368"/>
    <w:rsid w:val="00C5382D"/>
    <w:rsid w:val="00C54346"/>
    <w:rsid w:val="00C54F66"/>
    <w:rsid w:val="00C55399"/>
    <w:rsid w:val="00C55684"/>
    <w:rsid w:val="00C55FC1"/>
    <w:rsid w:val="00C568E7"/>
    <w:rsid w:val="00C57536"/>
    <w:rsid w:val="00C57A5D"/>
    <w:rsid w:val="00C57A97"/>
    <w:rsid w:val="00C60151"/>
    <w:rsid w:val="00C6034F"/>
    <w:rsid w:val="00C61259"/>
    <w:rsid w:val="00C61889"/>
    <w:rsid w:val="00C618D1"/>
    <w:rsid w:val="00C62ACF"/>
    <w:rsid w:val="00C62F14"/>
    <w:rsid w:val="00C62F88"/>
    <w:rsid w:val="00C62F91"/>
    <w:rsid w:val="00C632A9"/>
    <w:rsid w:val="00C6409D"/>
    <w:rsid w:val="00C64517"/>
    <w:rsid w:val="00C652BB"/>
    <w:rsid w:val="00C656E1"/>
    <w:rsid w:val="00C66156"/>
    <w:rsid w:val="00C676B5"/>
    <w:rsid w:val="00C67AE3"/>
    <w:rsid w:val="00C705E1"/>
    <w:rsid w:val="00C707F4"/>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098"/>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112"/>
    <w:rsid w:val="00CA2544"/>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4134"/>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6CB6"/>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C97"/>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1F7"/>
    <w:rsid w:val="00D5795C"/>
    <w:rsid w:val="00D6019F"/>
    <w:rsid w:val="00D6029F"/>
    <w:rsid w:val="00D60A81"/>
    <w:rsid w:val="00D60DB7"/>
    <w:rsid w:val="00D60E6C"/>
    <w:rsid w:val="00D61631"/>
    <w:rsid w:val="00D62405"/>
    <w:rsid w:val="00D6253B"/>
    <w:rsid w:val="00D62587"/>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0B54"/>
    <w:rsid w:val="00D810BA"/>
    <w:rsid w:val="00D81C3F"/>
    <w:rsid w:val="00D82DFC"/>
    <w:rsid w:val="00D8338A"/>
    <w:rsid w:val="00D833F6"/>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BD"/>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0B7"/>
    <w:rsid w:val="00DB0C0D"/>
    <w:rsid w:val="00DB0D1B"/>
    <w:rsid w:val="00DB1F40"/>
    <w:rsid w:val="00DB2239"/>
    <w:rsid w:val="00DB2981"/>
    <w:rsid w:val="00DB2EC7"/>
    <w:rsid w:val="00DB4382"/>
    <w:rsid w:val="00DB55A2"/>
    <w:rsid w:val="00DB5E72"/>
    <w:rsid w:val="00DB6346"/>
    <w:rsid w:val="00DB6E7B"/>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2DD2"/>
    <w:rsid w:val="00E1407C"/>
    <w:rsid w:val="00E141F0"/>
    <w:rsid w:val="00E14990"/>
    <w:rsid w:val="00E14A2A"/>
    <w:rsid w:val="00E163E9"/>
    <w:rsid w:val="00E16571"/>
    <w:rsid w:val="00E16891"/>
    <w:rsid w:val="00E16BA9"/>
    <w:rsid w:val="00E17197"/>
    <w:rsid w:val="00E179FC"/>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5C26"/>
    <w:rsid w:val="00E26302"/>
    <w:rsid w:val="00E2774A"/>
    <w:rsid w:val="00E3011A"/>
    <w:rsid w:val="00E30345"/>
    <w:rsid w:val="00E30660"/>
    <w:rsid w:val="00E3112C"/>
    <w:rsid w:val="00E31A66"/>
    <w:rsid w:val="00E31B1A"/>
    <w:rsid w:val="00E31F18"/>
    <w:rsid w:val="00E31F5D"/>
    <w:rsid w:val="00E321D3"/>
    <w:rsid w:val="00E324AC"/>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0B37"/>
    <w:rsid w:val="00E810E3"/>
    <w:rsid w:val="00E81170"/>
    <w:rsid w:val="00E815DE"/>
    <w:rsid w:val="00E8325A"/>
    <w:rsid w:val="00E84862"/>
    <w:rsid w:val="00E8532B"/>
    <w:rsid w:val="00E86F72"/>
    <w:rsid w:val="00E86F73"/>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639"/>
    <w:rsid w:val="00EA3738"/>
    <w:rsid w:val="00EA3775"/>
    <w:rsid w:val="00EA3990"/>
    <w:rsid w:val="00EA3C95"/>
    <w:rsid w:val="00EA3D2D"/>
    <w:rsid w:val="00EA3EDE"/>
    <w:rsid w:val="00EA4D22"/>
    <w:rsid w:val="00EA5611"/>
    <w:rsid w:val="00EA5A4B"/>
    <w:rsid w:val="00EA62EA"/>
    <w:rsid w:val="00EA64D9"/>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0A4"/>
    <w:rsid w:val="00ED7504"/>
    <w:rsid w:val="00ED7F79"/>
    <w:rsid w:val="00EE11C8"/>
    <w:rsid w:val="00EE2CD1"/>
    <w:rsid w:val="00EE2E70"/>
    <w:rsid w:val="00EE3016"/>
    <w:rsid w:val="00EE435F"/>
    <w:rsid w:val="00EE4792"/>
    <w:rsid w:val="00EE4C79"/>
    <w:rsid w:val="00EE5CBC"/>
    <w:rsid w:val="00EE610C"/>
    <w:rsid w:val="00EE67C5"/>
    <w:rsid w:val="00EE71F4"/>
    <w:rsid w:val="00EE7237"/>
    <w:rsid w:val="00EE77CD"/>
    <w:rsid w:val="00EE79C5"/>
    <w:rsid w:val="00EE7E5F"/>
    <w:rsid w:val="00EF0080"/>
    <w:rsid w:val="00EF0748"/>
    <w:rsid w:val="00EF0AA1"/>
    <w:rsid w:val="00EF0F7B"/>
    <w:rsid w:val="00EF11AE"/>
    <w:rsid w:val="00EF2094"/>
    <w:rsid w:val="00EF25E5"/>
    <w:rsid w:val="00EF2B0E"/>
    <w:rsid w:val="00EF2D55"/>
    <w:rsid w:val="00EF2EC1"/>
    <w:rsid w:val="00EF4387"/>
    <w:rsid w:val="00EF61A2"/>
    <w:rsid w:val="00EF705B"/>
    <w:rsid w:val="00EF7E25"/>
    <w:rsid w:val="00F000B7"/>
    <w:rsid w:val="00F0082A"/>
    <w:rsid w:val="00F0087A"/>
    <w:rsid w:val="00F01341"/>
    <w:rsid w:val="00F01A14"/>
    <w:rsid w:val="00F01A5D"/>
    <w:rsid w:val="00F01EE8"/>
    <w:rsid w:val="00F0246F"/>
    <w:rsid w:val="00F024FE"/>
    <w:rsid w:val="00F03F5F"/>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B30"/>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016"/>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49B"/>
    <w:rsid w:val="00F57836"/>
    <w:rsid w:val="00F57CC6"/>
    <w:rsid w:val="00F57D8D"/>
    <w:rsid w:val="00F60800"/>
    <w:rsid w:val="00F610AD"/>
    <w:rsid w:val="00F617FE"/>
    <w:rsid w:val="00F61F62"/>
    <w:rsid w:val="00F62658"/>
    <w:rsid w:val="00F628D7"/>
    <w:rsid w:val="00F62E59"/>
    <w:rsid w:val="00F63407"/>
    <w:rsid w:val="00F63456"/>
    <w:rsid w:val="00F6412E"/>
    <w:rsid w:val="00F643AD"/>
    <w:rsid w:val="00F64E8C"/>
    <w:rsid w:val="00F64F5A"/>
    <w:rsid w:val="00F65865"/>
    <w:rsid w:val="00F65DE9"/>
    <w:rsid w:val="00F6618C"/>
    <w:rsid w:val="00F66427"/>
    <w:rsid w:val="00F673C4"/>
    <w:rsid w:val="00F67A54"/>
    <w:rsid w:val="00F67F87"/>
    <w:rsid w:val="00F70544"/>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3B9"/>
    <w:rsid w:val="00FA3705"/>
    <w:rsid w:val="00FA42A2"/>
    <w:rsid w:val="00FA4459"/>
    <w:rsid w:val="00FA4FCF"/>
    <w:rsid w:val="00FA5FE1"/>
    <w:rsid w:val="00FA6578"/>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20B"/>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2FB5"/>
    <w:rsid w:val="00FD4AC9"/>
    <w:rsid w:val="00FD4E84"/>
    <w:rsid w:val="00FD514E"/>
    <w:rsid w:val="00FD5BBE"/>
    <w:rsid w:val="00FD6A86"/>
    <w:rsid w:val="00FD6F08"/>
    <w:rsid w:val="00FD79A5"/>
    <w:rsid w:val="00FE0561"/>
    <w:rsid w:val="00FE060B"/>
    <w:rsid w:val="00FE087E"/>
    <w:rsid w:val="00FE08CF"/>
    <w:rsid w:val="00FE1527"/>
    <w:rsid w:val="00FE1703"/>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9A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A923-A81F-4E74-B01D-C07A1E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70</Pages>
  <Words>32868</Words>
  <Characters>197214</Characters>
  <Application>Microsoft Office Word</Application>
  <DocSecurity>0</DocSecurity>
  <Lines>1643</Lines>
  <Paragraphs>459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142</cp:revision>
  <cp:lastPrinted>2020-08-06T13:47:00Z</cp:lastPrinted>
  <dcterms:created xsi:type="dcterms:W3CDTF">2020-04-27T20:49:00Z</dcterms:created>
  <dcterms:modified xsi:type="dcterms:W3CDTF">2020-08-06T13:48:00Z</dcterms:modified>
</cp:coreProperties>
</file>