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670A59" w14:paraId="3E66B6AF" w14:textId="77777777" w:rsidTr="00D4442B">
        <w:trPr>
          <w:trHeight w:val="1525"/>
        </w:trPr>
        <w:tc>
          <w:tcPr>
            <w:tcW w:w="6242" w:type="dxa"/>
            <w:vAlign w:val="center"/>
          </w:tcPr>
          <w:p w14:paraId="62C0138C" w14:textId="77777777" w:rsidR="001A65B4" w:rsidRPr="005B13CD" w:rsidRDefault="001A65B4" w:rsidP="001A65B4">
            <w:pPr>
              <w:tabs>
                <w:tab w:val="center" w:pos="4536"/>
                <w:tab w:val="right" w:pos="9072"/>
              </w:tabs>
              <w:rPr>
                <w:rFonts w:ascii="Garamond" w:hAnsi="Garamond" w:cs="Garamond"/>
                <w:b/>
                <w:bCs/>
                <w:sz w:val="20"/>
                <w:szCs w:val="20"/>
              </w:rPr>
            </w:pPr>
            <w:r w:rsidRPr="005B13CD">
              <w:rPr>
                <w:rFonts w:ascii="Garamond" w:hAnsi="Garamond" w:cs="Garamond"/>
                <w:b/>
                <w:bCs/>
                <w:sz w:val="20"/>
                <w:szCs w:val="20"/>
              </w:rPr>
              <w:t>DZIAŁ ZAMÓWIEŃ PUBLICZNYCH</w:t>
            </w:r>
          </w:p>
          <w:p w14:paraId="7DBAC164" w14:textId="77777777" w:rsidR="001A65B4" w:rsidRPr="005B13CD" w:rsidRDefault="001A65B4" w:rsidP="001A65B4">
            <w:pPr>
              <w:tabs>
                <w:tab w:val="center" w:pos="4536"/>
                <w:tab w:val="right" w:pos="9072"/>
              </w:tabs>
              <w:rPr>
                <w:rFonts w:ascii="Garamond" w:hAnsi="Garamond" w:cs="Garamond"/>
                <w:b/>
                <w:bCs/>
                <w:sz w:val="20"/>
                <w:szCs w:val="20"/>
              </w:rPr>
            </w:pPr>
            <w:r w:rsidRPr="005B13CD">
              <w:rPr>
                <w:rFonts w:ascii="Garamond" w:hAnsi="Garamond" w:cs="Garamond"/>
                <w:b/>
                <w:bCs/>
                <w:sz w:val="20"/>
                <w:szCs w:val="20"/>
              </w:rPr>
              <w:t>UNIWERSYTETU JAGIELLOŃSKIEGO</w:t>
            </w:r>
          </w:p>
          <w:p w14:paraId="009A09E0" w14:textId="77777777" w:rsidR="001A65B4" w:rsidRPr="005B13CD" w:rsidRDefault="001A65B4" w:rsidP="001A65B4">
            <w:pPr>
              <w:tabs>
                <w:tab w:val="center" w:pos="4536"/>
                <w:tab w:val="right" w:pos="9072"/>
              </w:tabs>
              <w:rPr>
                <w:rFonts w:ascii="Garamond" w:hAnsi="Garamond" w:cs="Garamond"/>
                <w:b/>
                <w:bCs/>
                <w:sz w:val="20"/>
                <w:szCs w:val="20"/>
              </w:rPr>
            </w:pPr>
            <w:r w:rsidRPr="005B13CD">
              <w:rPr>
                <w:rFonts w:ascii="Garamond" w:hAnsi="Garamond"/>
                <w:sz w:val="20"/>
                <w:szCs w:val="20"/>
              </w:rPr>
              <w:t>ul. Straszewskiego 25/3 i 4, 31-113 Kraków</w:t>
            </w:r>
          </w:p>
          <w:p w14:paraId="30798342" w14:textId="77777777" w:rsidR="001A65B4" w:rsidRPr="005B13CD" w:rsidRDefault="001A65B4" w:rsidP="001A65B4">
            <w:pPr>
              <w:tabs>
                <w:tab w:val="center" w:pos="4536"/>
                <w:tab w:val="right" w:pos="9072"/>
              </w:tabs>
              <w:rPr>
                <w:rFonts w:ascii="Garamond" w:hAnsi="Garamond" w:cs="Garamond"/>
                <w:sz w:val="20"/>
                <w:szCs w:val="20"/>
                <w:lang w:val="pt-BR"/>
              </w:rPr>
            </w:pPr>
            <w:r w:rsidRPr="005B13CD">
              <w:rPr>
                <w:rFonts w:ascii="Garamond" w:hAnsi="Garamond" w:cs="Garamond"/>
                <w:b/>
                <w:bCs/>
                <w:sz w:val="20"/>
                <w:szCs w:val="20"/>
                <w:lang w:val="pt-BR"/>
              </w:rPr>
              <w:t>tel.</w:t>
            </w:r>
            <w:r w:rsidRPr="005B13CD">
              <w:rPr>
                <w:rFonts w:ascii="Garamond" w:hAnsi="Garamond" w:cs="Garamond"/>
                <w:sz w:val="20"/>
                <w:szCs w:val="20"/>
                <w:lang w:val="pt-BR"/>
              </w:rPr>
              <w:t xml:space="preserve"> +4812-663-39-03</w:t>
            </w:r>
          </w:p>
          <w:p w14:paraId="40AD4D40" w14:textId="77777777" w:rsidR="001A65B4" w:rsidRPr="005B13CD" w:rsidRDefault="001A65B4" w:rsidP="001A65B4">
            <w:pPr>
              <w:tabs>
                <w:tab w:val="center" w:pos="4536"/>
                <w:tab w:val="right" w:pos="9072"/>
              </w:tabs>
              <w:rPr>
                <w:rFonts w:ascii="Garamond" w:hAnsi="Garamond" w:cs="Garamond"/>
                <w:b/>
                <w:bCs/>
                <w:sz w:val="20"/>
                <w:szCs w:val="20"/>
                <w:lang w:val="pt-BR"/>
              </w:rPr>
            </w:pPr>
            <w:r w:rsidRPr="005B13CD">
              <w:rPr>
                <w:rFonts w:ascii="Garamond" w:hAnsi="Garamond" w:cs="Garamond"/>
                <w:b/>
                <w:bCs/>
                <w:sz w:val="20"/>
                <w:szCs w:val="20"/>
                <w:lang w:val="pt-BR"/>
              </w:rPr>
              <w:t xml:space="preserve">e-mail: </w:t>
            </w:r>
            <w:r>
              <w:fldChar w:fldCharType="begin"/>
            </w:r>
            <w:r w:rsidRPr="00C17268">
              <w:rPr>
                <w:lang w:val="pt-BR"/>
              </w:rPr>
              <w:instrText>HYPERLINK "mailto:bzp@uj.edu.pl"</w:instrText>
            </w:r>
            <w:r>
              <w:fldChar w:fldCharType="separate"/>
            </w:r>
            <w:r w:rsidRPr="005B13CD">
              <w:rPr>
                <w:rFonts w:ascii="Garamond" w:hAnsi="Garamond" w:cs="Garamond"/>
                <w:b/>
                <w:bCs/>
                <w:color w:val="0000FF"/>
                <w:sz w:val="20"/>
                <w:szCs w:val="20"/>
                <w:u w:val="single"/>
                <w:lang w:val="pt-BR"/>
              </w:rPr>
              <w:t>bzp@uj.edu.pl</w:t>
            </w:r>
            <w:r>
              <w:rPr>
                <w:rFonts w:ascii="Garamond" w:hAnsi="Garamond" w:cs="Garamond"/>
                <w:b/>
                <w:bCs/>
                <w:color w:val="0000FF"/>
                <w:sz w:val="20"/>
                <w:szCs w:val="20"/>
                <w:u w:val="single"/>
                <w:lang w:val="pt-BR"/>
              </w:rPr>
              <w:fldChar w:fldCharType="end"/>
            </w:r>
          </w:p>
          <w:p w14:paraId="533581E1" w14:textId="759C0A76" w:rsidR="00947548" w:rsidRPr="005B13CD" w:rsidRDefault="00987999" w:rsidP="001A65B4">
            <w:pPr>
              <w:tabs>
                <w:tab w:val="center" w:pos="4536"/>
                <w:tab w:val="right" w:pos="9072"/>
              </w:tabs>
              <w:rPr>
                <w:rFonts w:ascii="Garamond" w:hAnsi="Garamond" w:cs="Garamond"/>
                <w:b/>
                <w:bCs/>
                <w:color w:val="0000FF"/>
                <w:sz w:val="20"/>
                <w:szCs w:val="20"/>
                <w:u w:val="single"/>
                <w:lang w:val="pt-BR"/>
              </w:rPr>
            </w:pPr>
            <w:r w:rsidRPr="005B13CD">
              <w:rPr>
                <w:rFonts w:ascii="Garamond" w:hAnsi="Garamond" w:cs="Garamond"/>
                <w:b/>
                <w:bCs/>
                <w:color w:val="0000FF"/>
                <w:sz w:val="20"/>
                <w:szCs w:val="20"/>
                <w:u w:val="single"/>
                <w:lang w:val="pt-BR"/>
              </w:rPr>
              <w:t>https:</w:t>
            </w:r>
            <w:r w:rsidR="00947548" w:rsidRPr="005B13CD">
              <w:rPr>
                <w:rFonts w:ascii="Garamond" w:hAnsi="Garamond" w:cs="Garamond"/>
                <w:b/>
                <w:bCs/>
                <w:color w:val="0000FF"/>
                <w:sz w:val="20"/>
                <w:szCs w:val="20"/>
                <w:u w:val="single"/>
                <w:lang w:val="pt-BR"/>
              </w:rPr>
              <w:t>//</w:t>
            </w:r>
            <w:r w:rsidRPr="005B13CD">
              <w:rPr>
                <w:rFonts w:ascii="Garamond" w:hAnsi="Garamond" w:cs="Garamond"/>
                <w:b/>
                <w:bCs/>
                <w:color w:val="0000FF"/>
                <w:sz w:val="20"/>
                <w:szCs w:val="20"/>
                <w:u w:val="single"/>
                <w:lang w:val="pt-BR"/>
              </w:rPr>
              <w:t xml:space="preserve">uj.edu.pl </w:t>
            </w:r>
          </w:p>
          <w:p w14:paraId="53796029" w14:textId="554B2AFA" w:rsidR="001A65B4" w:rsidRPr="005B13CD" w:rsidRDefault="00D17A31" w:rsidP="001A65B4">
            <w:pPr>
              <w:tabs>
                <w:tab w:val="center" w:pos="4536"/>
                <w:tab w:val="right" w:pos="9072"/>
              </w:tabs>
              <w:rPr>
                <w:rFonts w:ascii="Garamond" w:hAnsi="Garamond" w:cs="Garamond"/>
                <w:b/>
                <w:bCs/>
                <w:color w:val="0000FF"/>
                <w:sz w:val="20"/>
                <w:szCs w:val="20"/>
                <w:u w:val="single"/>
                <w:lang w:val="pt-BR"/>
              </w:rPr>
            </w:pPr>
            <w:hyperlink r:id="rId11" w:history="1">
              <w:r w:rsidR="00947548" w:rsidRPr="005B13CD">
                <w:rPr>
                  <w:rStyle w:val="Hipercze"/>
                  <w:rFonts w:ascii="Garamond" w:hAnsi="Garamond" w:cs="Garamond"/>
                  <w:b/>
                  <w:bCs/>
                  <w:sz w:val="20"/>
                  <w:szCs w:val="20"/>
                  <w:lang w:val="pt-BR"/>
                </w:rPr>
                <w:t>https://przetargi.uj.edu.pl</w:t>
              </w:r>
            </w:hyperlink>
          </w:p>
          <w:p w14:paraId="19421306" w14:textId="27BB97EC" w:rsidR="00985D0F" w:rsidRPr="005B13CD" w:rsidRDefault="00F77E77">
            <w:pPr>
              <w:pStyle w:val="Nagwek"/>
              <w:spacing w:line="240" w:lineRule="auto"/>
              <w:jc w:val="center"/>
              <w:rPr>
                <w:rFonts w:ascii="Garamond" w:hAnsi="Garamond" w:cs="Garamond"/>
                <w:sz w:val="20"/>
                <w:lang w:val="pt-BR"/>
              </w:rPr>
            </w:pPr>
            <w:r w:rsidRPr="005B13CD">
              <w:rPr>
                <w:rFonts w:ascii="Garamond" w:hAnsi="Garamond"/>
                <w:b/>
                <w:sz w:val="20"/>
                <w:szCs w:val="20"/>
                <w:lang w:val="pt-BR"/>
              </w:rPr>
              <w:t xml:space="preserve"> </w:t>
            </w:r>
          </w:p>
        </w:tc>
        <w:tc>
          <w:tcPr>
            <w:tcW w:w="3230" w:type="dxa"/>
          </w:tcPr>
          <w:p w14:paraId="16E0854E" w14:textId="77777777" w:rsidR="00985D0F" w:rsidRPr="005B13CD" w:rsidRDefault="000A332A" w:rsidP="00F7549C">
            <w:pPr>
              <w:pStyle w:val="Nagwek"/>
              <w:jc w:val="center"/>
              <w:rPr>
                <w:lang w:val="pt-BR"/>
              </w:rPr>
            </w:pPr>
            <w:r w:rsidRPr="005B13CD">
              <w:rPr>
                <w:b/>
                <w:noProof/>
              </w:rPr>
              <w:drawing>
                <wp:anchor distT="0" distB="0" distL="114300" distR="114300" simplePos="0" relativeHeight="251658240"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29D4B867" w:rsidR="00BE302C" w:rsidRPr="005B13CD" w:rsidRDefault="00BE302C">
      <w:pPr>
        <w:widowControl/>
        <w:suppressAutoHyphens w:val="0"/>
        <w:ind w:left="360"/>
        <w:jc w:val="right"/>
        <w:outlineLvl w:val="0"/>
        <w:rPr>
          <w:sz w:val="22"/>
          <w:szCs w:val="22"/>
        </w:rPr>
      </w:pPr>
      <w:r w:rsidRPr="005B13CD">
        <w:rPr>
          <w:sz w:val="22"/>
          <w:szCs w:val="22"/>
        </w:rPr>
        <w:t>Kraków, dnia</w:t>
      </w:r>
      <w:r w:rsidR="00F92B25" w:rsidRPr="005B13CD">
        <w:rPr>
          <w:sz w:val="22"/>
          <w:szCs w:val="22"/>
        </w:rPr>
        <w:t xml:space="preserve"> </w:t>
      </w:r>
      <w:r w:rsidR="004D4B98">
        <w:rPr>
          <w:sz w:val="22"/>
          <w:szCs w:val="22"/>
        </w:rPr>
        <w:t xml:space="preserve">30 </w:t>
      </w:r>
      <w:r w:rsidR="00DE22F5">
        <w:rPr>
          <w:sz w:val="22"/>
          <w:szCs w:val="22"/>
        </w:rPr>
        <w:t xml:space="preserve">kwietnia </w:t>
      </w:r>
      <w:r w:rsidR="001232D5" w:rsidRPr="005B13CD">
        <w:rPr>
          <w:sz w:val="22"/>
          <w:szCs w:val="22"/>
        </w:rPr>
        <w:t>202</w:t>
      </w:r>
      <w:r w:rsidR="00D4148D">
        <w:rPr>
          <w:sz w:val="22"/>
          <w:szCs w:val="22"/>
        </w:rPr>
        <w:t>4</w:t>
      </w:r>
      <w:r w:rsidR="005A442D" w:rsidRPr="005B13CD">
        <w:rPr>
          <w:sz w:val="22"/>
          <w:szCs w:val="22"/>
        </w:rPr>
        <w:t xml:space="preserve"> </w:t>
      </w:r>
      <w:r w:rsidRPr="005B13CD">
        <w:rPr>
          <w:sz w:val="22"/>
          <w:szCs w:val="22"/>
        </w:rPr>
        <w:t>r.</w:t>
      </w:r>
    </w:p>
    <w:p w14:paraId="64066B73" w14:textId="77777777" w:rsidR="00703E8B" w:rsidRPr="005B13CD" w:rsidRDefault="00703E8B">
      <w:pPr>
        <w:widowControl/>
        <w:suppressAutoHyphens w:val="0"/>
        <w:ind w:left="360"/>
        <w:outlineLvl w:val="0"/>
        <w:rPr>
          <w:b/>
          <w:bCs/>
          <w:u w:val="single"/>
        </w:rPr>
      </w:pPr>
    </w:p>
    <w:p w14:paraId="655518BB" w14:textId="04AD1A78" w:rsidR="00BE302C" w:rsidRPr="00C17268" w:rsidRDefault="00BE302C">
      <w:pPr>
        <w:widowControl/>
        <w:suppressAutoHyphens w:val="0"/>
        <w:ind w:left="360"/>
        <w:outlineLvl w:val="0"/>
        <w:rPr>
          <w:b/>
          <w:bCs/>
          <w:u w:val="single"/>
        </w:rPr>
      </w:pPr>
      <w:r w:rsidRPr="00C17268">
        <w:rPr>
          <w:b/>
          <w:bCs/>
          <w:u w:val="single"/>
        </w:rPr>
        <w:t>SPECYFIKACJA</w:t>
      </w:r>
      <w:r w:rsidR="006D1BCD" w:rsidRPr="00C17268">
        <w:rPr>
          <w:b/>
          <w:bCs/>
          <w:u w:val="single"/>
        </w:rPr>
        <w:t xml:space="preserve"> </w:t>
      </w:r>
      <w:r w:rsidRPr="00C17268">
        <w:rPr>
          <w:b/>
          <w:bCs/>
          <w:u w:val="single"/>
        </w:rPr>
        <w:t>WARUNKÓW</w:t>
      </w:r>
      <w:r w:rsidR="006D1BCD" w:rsidRPr="00C17268">
        <w:rPr>
          <w:b/>
          <w:bCs/>
          <w:u w:val="single"/>
        </w:rPr>
        <w:t xml:space="preserve"> </w:t>
      </w:r>
      <w:r w:rsidRPr="00C17268">
        <w:rPr>
          <w:b/>
          <w:bCs/>
          <w:u w:val="single"/>
        </w:rPr>
        <w:t>ZAMÓWIENIA</w:t>
      </w:r>
      <w:r w:rsidR="006D1BCD" w:rsidRPr="00C17268">
        <w:rPr>
          <w:b/>
          <w:bCs/>
          <w:u w:val="single"/>
        </w:rPr>
        <w:t xml:space="preserve"> </w:t>
      </w:r>
    </w:p>
    <w:p w14:paraId="0CA2A4BD" w14:textId="77777777" w:rsidR="00BE302C" w:rsidRPr="00C17268" w:rsidRDefault="00BE302C">
      <w:pPr>
        <w:widowControl/>
        <w:suppressAutoHyphens w:val="0"/>
        <w:ind w:left="360"/>
        <w:rPr>
          <w:b/>
          <w:bCs/>
          <w:u w:val="single"/>
        </w:rPr>
      </w:pPr>
      <w:r w:rsidRPr="00C17268">
        <w:rPr>
          <w:b/>
          <w:bCs/>
          <w:u w:val="single"/>
        </w:rPr>
        <w:t>zwana dalej w skrócie SWZ</w:t>
      </w:r>
    </w:p>
    <w:p w14:paraId="5696A23A" w14:textId="77777777" w:rsidR="00954005" w:rsidRPr="00C17268" w:rsidRDefault="00954005">
      <w:pPr>
        <w:widowControl/>
        <w:suppressAutoHyphens w:val="0"/>
        <w:ind w:left="360"/>
        <w:rPr>
          <w:b/>
          <w:bCs/>
          <w:u w:val="single"/>
        </w:rPr>
      </w:pPr>
    </w:p>
    <w:p w14:paraId="6BDA746B" w14:textId="77777777" w:rsidR="00527DEF" w:rsidRPr="00C17268" w:rsidRDefault="008463F6" w:rsidP="004C4022">
      <w:pPr>
        <w:widowControl/>
        <w:suppressAutoHyphens w:val="0"/>
        <w:jc w:val="both"/>
        <w:rPr>
          <w:b/>
          <w:bCs/>
          <w:sz w:val="22"/>
          <w:szCs w:val="22"/>
        </w:rPr>
      </w:pPr>
      <w:r w:rsidRPr="00C17268">
        <w:rPr>
          <w:b/>
          <w:bCs/>
          <w:sz w:val="22"/>
          <w:szCs w:val="22"/>
        </w:rPr>
        <w:t xml:space="preserve">Rozdział I - </w:t>
      </w:r>
      <w:r w:rsidR="00527DEF" w:rsidRPr="00C17268">
        <w:rPr>
          <w:b/>
          <w:bCs/>
          <w:sz w:val="22"/>
          <w:szCs w:val="22"/>
        </w:rPr>
        <w:t>Nazwa (firma) oraz adres Zamawiającego.</w:t>
      </w:r>
    </w:p>
    <w:p w14:paraId="36B1158C" w14:textId="77777777" w:rsidR="00527DEF" w:rsidRPr="00C17268" w:rsidRDefault="00527DEF" w:rsidP="00527DEF">
      <w:pPr>
        <w:widowControl/>
        <w:numPr>
          <w:ilvl w:val="1"/>
          <w:numId w:val="1"/>
        </w:numPr>
        <w:tabs>
          <w:tab w:val="clear" w:pos="644"/>
          <w:tab w:val="num" w:pos="426"/>
        </w:tabs>
        <w:suppressAutoHyphens w:val="0"/>
        <w:ind w:left="426" w:hanging="426"/>
        <w:jc w:val="both"/>
        <w:rPr>
          <w:sz w:val="22"/>
          <w:szCs w:val="22"/>
        </w:rPr>
      </w:pPr>
      <w:r w:rsidRPr="00C17268">
        <w:rPr>
          <w:sz w:val="22"/>
          <w:szCs w:val="22"/>
        </w:rPr>
        <w:t>Uniwersytet Jagielloński, ul. Gołębia 24, 31-007 Kraków.</w:t>
      </w:r>
    </w:p>
    <w:p w14:paraId="42946C42" w14:textId="77777777" w:rsidR="00E8711C" w:rsidRPr="00C17268" w:rsidRDefault="00527DEF" w:rsidP="004C4022">
      <w:pPr>
        <w:widowControl/>
        <w:numPr>
          <w:ilvl w:val="1"/>
          <w:numId w:val="1"/>
        </w:numPr>
        <w:tabs>
          <w:tab w:val="clear" w:pos="644"/>
          <w:tab w:val="num" w:pos="426"/>
        </w:tabs>
        <w:suppressAutoHyphens w:val="0"/>
        <w:ind w:left="426" w:hanging="426"/>
        <w:jc w:val="both"/>
        <w:rPr>
          <w:sz w:val="22"/>
          <w:szCs w:val="22"/>
        </w:rPr>
      </w:pPr>
      <w:r w:rsidRPr="00C17268">
        <w:rPr>
          <w:sz w:val="22"/>
          <w:szCs w:val="22"/>
          <w:u w:val="single"/>
        </w:rPr>
        <w:t>Jednostka prowadząca sprawę:</w:t>
      </w:r>
    </w:p>
    <w:p w14:paraId="127BAA3C" w14:textId="56B9E9ED" w:rsidR="00C1331F" w:rsidRPr="00C17268" w:rsidRDefault="00527DEF" w:rsidP="00C1331F">
      <w:pPr>
        <w:pStyle w:val="Akapitzlist"/>
        <w:ind w:left="851" w:hanging="425"/>
        <w:rPr>
          <w:bCs/>
          <w:sz w:val="22"/>
          <w:szCs w:val="22"/>
          <w:lang w:val="en-US"/>
        </w:rPr>
      </w:pPr>
      <w:r w:rsidRPr="00C17268">
        <w:rPr>
          <w:sz w:val="22"/>
          <w:szCs w:val="22"/>
        </w:rPr>
        <w:t>Dział Zamówień Publicznych UJ, ul. Straszewskiego 25/</w:t>
      </w:r>
      <w:r w:rsidR="00525733" w:rsidRPr="00C17268">
        <w:rPr>
          <w:sz w:val="22"/>
          <w:szCs w:val="22"/>
        </w:rPr>
        <w:t>3 i 4</w:t>
      </w:r>
      <w:r w:rsidRPr="00C17268">
        <w:rPr>
          <w:sz w:val="22"/>
          <w:szCs w:val="22"/>
        </w:rPr>
        <w:t>, 31-113 Kraków</w:t>
      </w:r>
      <w:r w:rsidR="00F05941" w:rsidRPr="00C17268">
        <w:rPr>
          <w:sz w:val="22"/>
          <w:szCs w:val="22"/>
        </w:rPr>
        <w:t>,</w:t>
      </w:r>
      <w:r w:rsidR="00C1331F" w:rsidRPr="00C17268">
        <w:rPr>
          <w:sz w:val="22"/>
          <w:szCs w:val="22"/>
        </w:rPr>
        <w:t xml:space="preserve"> </w:t>
      </w:r>
      <w:r w:rsidR="00267408" w:rsidRPr="00C17268">
        <w:rPr>
          <w:sz w:val="22"/>
          <w:szCs w:val="22"/>
        </w:rPr>
        <w:br/>
      </w:r>
      <w:r w:rsidR="00C1331F" w:rsidRPr="00C17268">
        <w:rPr>
          <w:bCs/>
          <w:sz w:val="22"/>
          <w:szCs w:val="22"/>
          <w:lang w:val="en-US"/>
        </w:rPr>
        <w:t>tel.: +48</w:t>
      </w:r>
      <w:r w:rsidR="007E39AB" w:rsidRPr="00C17268">
        <w:rPr>
          <w:bCs/>
          <w:sz w:val="22"/>
          <w:szCs w:val="22"/>
          <w:lang w:val="en-US"/>
        </w:rPr>
        <w:t xml:space="preserve"> </w:t>
      </w:r>
      <w:r w:rsidR="00C1331F" w:rsidRPr="00C17268">
        <w:rPr>
          <w:bCs/>
          <w:sz w:val="22"/>
          <w:szCs w:val="22"/>
          <w:lang w:val="en-US"/>
        </w:rPr>
        <w:t xml:space="preserve">12 663-39-03; </w:t>
      </w:r>
    </w:p>
    <w:p w14:paraId="2D3E8D20" w14:textId="77777777" w:rsidR="00C1331F" w:rsidRPr="00C17268" w:rsidRDefault="00C1331F" w:rsidP="00C1331F">
      <w:pPr>
        <w:ind w:left="851"/>
        <w:contextualSpacing/>
        <w:jc w:val="both"/>
        <w:rPr>
          <w:rFonts w:eastAsia="Calibri"/>
          <w:sz w:val="22"/>
          <w:szCs w:val="22"/>
          <w:lang w:eastAsia="en-US"/>
        </w:rPr>
      </w:pPr>
      <w:r w:rsidRPr="00C17268">
        <w:rPr>
          <w:rFonts w:eastAsia="Calibri"/>
          <w:sz w:val="22"/>
          <w:szCs w:val="22"/>
          <w:lang w:eastAsia="en-US"/>
        </w:rPr>
        <w:t>godziny urzędowania: poniedziałek-piątek; 7:30 do 15:30; z wyłączeniem sobót oraz dni ustawowo wolnych od pracy;</w:t>
      </w:r>
    </w:p>
    <w:p w14:paraId="1F17AB7C" w14:textId="6C8E4A78" w:rsidR="00C1331F" w:rsidRPr="00C17268" w:rsidRDefault="00C1331F" w:rsidP="00C1331F">
      <w:pPr>
        <w:pStyle w:val="Akapitzlist"/>
        <w:ind w:left="851" w:hanging="425"/>
        <w:rPr>
          <w:sz w:val="22"/>
          <w:szCs w:val="22"/>
        </w:rPr>
      </w:pPr>
      <w:r w:rsidRPr="00C17268">
        <w:rPr>
          <w:sz w:val="22"/>
          <w:szCs w:val="22"/>
        </w:rPr>
        <w:t xml:space="preserve">strona internetowa (adres </w:t>
      </w:r>
      <w:r w:rsidR="004D6B47" w:rsidRPr="00C17268">
        <w:rPr>
          <w:sz w:val="22"/>
          <w:szCs w:val="22"/>
        </w:rPr>
        <w:t>ul.</w:t>
      </w:r>
      <w:r w:rsidRPr="00C17268">
        <w:rPr>
          <w:sz w:val="22"/>
          <w:szCs w:val="22"/>
        </w:rPr>
        <w:t xml:space="preserve">): </w:t>
      </w:r>
      <w:hyperlink r:id="rId13" w:history="1">
        <w:r w:rsidRPr="00C17268">
          <w:rPr>
            <w:sz w:val="22"/>
            <w:szCs w:val="22"/>
          </w:rPr>
          <w:t>https://www.uj.edu.pl/</w:t>
        </w:r>
      </w:hyperlink>
      <w:r w:rsidRPr="00C17268">
        <w:rPr>
          <w:sz w:val="22"/>
          <w:szCs w:val="22"/>
        </w:rPr>
        <w:t xml:space="preserve">; </w:t>
      </w:r>
      <w:hyperlink r:id="rId14" w:history="1">
        <w:r w:rsidRPr="00C17268">
          <w:rPr>
            <w:sz w:val="22"/>
            <w:szCs w:val="22"/>
          </w:rPr>
          <w:t>https://przetargi.uj.edu.pl/</w:t>
        </w:r>
      </w:hyperlink>
    </w:p>
    <w:p w14:paraId="6A1A6712" w14:textId="0F833CD5" w:rsidR="00C1331F" w:rsidRPr="00C17268" w:rsidRDefault="00C1331F" w:rsidP="00345D35">
      <w:pPr>
        <w:pStyle w:val="Akapitzlist"/>
        <w:ind w:left="851" w:hanging="425"/>
        <w:rPr>
          <w:sz w:val="22"/>
          <w:szCs w:val="22"/>
        </w:rPr>
      </w:pPr>
      <w:r w:rsidRPr="00C17268">
        <w:rPr>
          <w:sz w:val="22"/>
          <w:szCs w:val="22"/>
        </w:rPr>
        <w:t xml:space="preserve">narzędzie komercyjne do prowadzenia postępowania: </w:t>
      </w:r>
      <w:bookmarkStart w:id="0" w:name="_Hlk92882941"/>
      <w:r w:rsidRPr="00C17268">
        <w:rPr>
          <w:sz w:val="22"/>
          <w:szCs w:val="22"/>
        </w:rPr>
        <w:fldChar w:fldCharType="begin"/>
      </w:r>
      <w:r w:rsidRPr="00C17268">
        <w:rPr>
          <w:sz w:val="22"/>
          <w:szCs w:val="22"/>
        </w:rPr>
        <w:instrText xml:space="preserve"> HYPERLINK "https://platformazakupowa.pl" </w:instrText>
      </w:r>
      <w:r w:rsidRPr="00C17268">
        <w:rPr>
          <w:sz w:val="22"/>
          <w:szCs w:val="22"/>
        </w:rPr>
      </w:r>
      <w:r w:rsidRPr="00C17268">
        <w:rPr>
          <w:sz w:val="22"/>
          <w:szCs w:val="22"/>
        </w:rPr>
        <w:fldChar w:fldCharType="separate"/>
      </w:r>
      <w:r w:rsidRPr="00C17268">
        <w:rPr>
          <w:sz w:val="22"/>
          <w:szCs w:val="22"/>
        </w:rPr>
        <w:t>https://platformazakupowa.pl</w:t>
      </w:r>
      <w:r w:rsidRPr="00C17268">
        <w:rPr>
          <w:sz w:val="22"/>
          <w:szCs w:val="22"/>
        </w:rPr>
        <w:fldChar w:fldCharType="end"/>
      </w:r>
      <w:r w:rsidRPr="00C17268">
        <w:rPr>
          <w:sz w:val="22"/>
          <w:szCs w:val="22"/>
        </w:rPr>
        <w:t xml:space="preserve"> </w:t>
      </w:r>
    </w:p>
    <w:bookmarkEnd w:id="0"/>
    <w:p w14:paraId="11F11221" w14:textId="04DBBB7D" w:rsidR="00C1331F" w:rsidRPr="00C17268" w:rsidRDefault="00C1331F" w:rsidP="00345D35">
      <w:pPr>
        <w:pStyle w:val="Akapitzlist"/>
        <w:ind w:left="851" w:hanging="425"/>
        <w:rPr>
          <w:sz w:val="22"/>
          <w:szCs w:val="22"/>
        </w:rPr>
      </w:pPr>
      <w:r w:rsidRPr="00C17268">
        <w:rPr>
          <w:sz w:val="22"/>
          <w:szCs w:val="22"/>
        </w:rPr>
        <w:t>adres strony internetowej prowadzonego postępowania, na której udostępniane będą zmiany i wyjaśnienia treści SWZ oraz inne dokumenty zamówienia bezpośrednio związane z postępowaniem (adres profilu nabywcy</w:t>
      </w:r>
      <w:r w:rsidR="004D0204" w:rsidRPr="00C17268">
        <w:rPr>
          <w:sz w:val="22"/>
          <w:szCs w:val="22"/>
        </w:rPr>
        <w:t xml:space="preserve"> – narzędzie komercyjne</w:t>
      </w:r>
      <w:r w:rsidRPr="00C17268">
        <w:rPr>
          <w:sz w:val="22"/>
          <w:szCs w:val="22"/>
        </w:rPr>
        <w:t xml:space="preserve">): </w:t>
      </w:r>
      <w:r w:rsidR="00F51A3C" w:rsidRPr="00C17268">
        <w:rPr>
          <w:sz w:val="22"/>
          <w:szCs w:val="22"/>
          <w:shd w:val="clear" w:color="auto" w:fill="FFFFFF"/>
        </w:rPr>
        <w:t> </w:t>
      </w:r>
      <w:hyperlink r:id="rId15" w:history="1">
        <w:r w:rsidR="00F51A3C" w:rsidRPr="00C17268">
          <w:rPr>
            <w:rStyle w:val="Hipercze"/>
            <w:color w:val="auto"/>
            <w:sz w:val="22"/>
            <w:szCs w:val="22"/>
            <w:shd w:val="clear" w:color="auto" w:fill="FFFFFF"/>
          </w:rPr>
          <w:t>https://platformazakupowa.pl/transakcja/922404</w:t>
        </w:r>
      </w:hyperlink>
    </w:p>
    <w:p w14:paraId="57917182" w14:textId="051CB4FD" w:rsidR="00527DEF" w:rsidRPr="00C17268" w:rsidRDefault="001D6D29" w:rsidP="00C1331F">
      <w:pPr>
        <w:rPr>
          <w:sz w:val="22"/>
          <w:szCs w:val="22"/>
        </w:rPr>
      </w:pPr>
      <w:r w:rsidRPr="00C17268">
        <w:rPr>
          <w:sz w:val="22"/>
          <w:szCs w:val="22"/>
        </w:rPr>
        <w:t xml:space="preserve"> </w:t>
      </w:r>
    </w:p>
    <w:p w14:paraId="01BC6345" w14:textId="77777777" w:rsidR="001232D5" w:rsidRPr="005B13CD" w:rsidRDefault="008463F6" w:rsidP="004C4022">
      <w:pPr>
        <w:widowControl/>
        <w:suppressAutoHyphens w:val="0"/>
        <w:jc w:val="both"/>
        <w:rPr>
          <w:sz w:val="22"/>
          <w:szCs w:val="22"/>
        </w:rPr>
      </w:pPr>
      <w:r w:rsidRPr="005B13CD">
        <w:rPr>
          <w:b/>
          <w:bCs/>
          <w:sz w:val="22"/>
          <w:szCs w:val="22"/>
        </w:rPr>
        <w:t xml:space="preserve">Rozdział II - </w:t>
      </w:r>
      <w:r w:rsidR="00527DEF" w:rsidRPr="005B13CD">
        <w:rPr>
          <w:b/>
          <w:bCs/>
          <w:sz w:val="22"/>
          <w:szCs w:val="22"/>
        </w:rPr>
        <w:t>Tryb udzielenia zamówienia.</w:t>
      </w:r>
    </w:p>
    <w:p w14:paraId="3338F5C8" w14:textId="763FC128" w:rsidR="00527DEF" w:rsidRPr="005B13CD" w:rsidRDefault="001232D5" w:rsidP="001232D5">
      <w:pPr>
        <w:widowControl/>
        <w:numPr>
          <w:ilvl w:val="3"/>
          <w:numId w:val="1"/>
        </w:numPr>
        <w:tabs>
          <w:tab w:val="clear" w:pos="2880"/>
          <w:tab w:val="left" w:pos="426"/>
        </w:tabs>
        <w:suppressAutoHyphens w:val="0"/>
        <w:ind w:left="426" w:hanging="426"/>
        <w:jc w:val="both"/>
        <w:rPr>
          <w:sz w:val="22"/>
          <w:szCs w:val="22"/>
        </w:rPr>
      </w:pPr>
      <w:r w:rsidRPr="005B13CD">
        <w:rPr>
          <w:sz w:val="22"/>
          <w:szCs w:val="22"/>
        </w:rPr>
        <w:t xml:space="preserve">Postępowanie prowadzone jest w </w:t>
      </w:r>
      <w:r w:rsidRPr="005B13CD">
        <w:rPr>
          <w:b/>
          <w:sz w:val="22"/>
          <w:szCs w:val="22"/>
        </w:rPr>
        <w:t xml:space="preserve">trybie podstawowym </w:t>
      </w:r>
      <w:r w:rsidR="0088101E" w:rsidRPr="005B13CD">
        <w:rPr>
          <w:b/>
          <w:sz w:val="22"/>
          <w:szCs w:val="22"/>
        </w:rPr>
        <w:t xml:space="preserve">bez możliwości negocjacji </w:t>
      </w:r>
      <w:r w:rsidRPr="005B13CD">
        <w:rPr>
          <w:sz w:val="22"/>
          <w:szCs w:val="22"/>
        </w:rPr>
        <w:t>na pod</w:t>
      </w:r>
      <w:r w:rsidR="0088101E" w:rsidRPr="005B13CD">
        <w:rPr>
          <w:sz w:val="22"/>
          <w:szCs w:val="22"/>
        </w:rPr>
        <w:t>stawie</w:t>
      </w:r>
      <w:r w:rsidR="00A264F1" w:rsidRPr="005B13CD">
        <w:rPr>
          <w:sz w:val="22"/>
          <w:szCs w:val="22"/>
        </w:rPr>
        <w:t xml:space="preserve"> </w:t>
      </w:r>
      <w:r w:rsidRPr="005B13CD">
        <w:rPr>
          <w:sz w:val="22"/>
          <w:szCs w:val="22"/>
        </w:rPr>
        <w:t>art.</w:t>
      </w:r>
      <w:r w:rsidR="006D1BCD" w:rsidRPr="005B13CD">
        <w:rPr>
          <w:sz w:val="22"/>
          <w:szCs w:val="22"/>
        </w:rPr>
        <w:t xml:space="preserve"> </w:t>
      </w:r>
      <w:r w:rsidRPr="005B13CD">
        <w:rPr>
          <w:sz w:val="22"/>
          <w:szCs w:val="22"/>
        </w:rPr>
        <w:t>275</w:t>
      </w:r>
      <w:r w:rsidR="006D1BCD" w:rsidRPr="005B13CD">
        <w:rPr>
          <w:sz w:val="22"/>
          <w:szCs w:val="22"/>
        </w:rPr>
        <w:t xml:space="preserve"> </w:t>
      </w:r>
      <w:r w:rsidRPr="005B13CD">
        <w:rPr>
          <w:sz w:val="22"/>
          <w:szCs w:val="22"/>
        </w:rPr>
        <w:t>pkt.</w:t>
      </w:r>
      <w:r w:rsidR="006D1BCD" w:rsidRPr="005B13CD">
        <w:rPr>
          <w:sz w:val="22"/>
          <w:szCs w:val="22"/>
        </w:rPr>
        <w:t xml:space="preserve"> </w:t>
      </w:r>
      <w:r w:rsidRPr="005B13CD">
        <w:rPr>
          <w:sz w:val="22"/>
          <w:szCs w:val="22"/>
        </w:rPr>
        <w:t>1</w:t>
      </w:r>
      <w:r w:rsidR="006D1BCD" w:rsidRPr="005B13CD">
        <w:rPr>
          <w:sz w:val="22"/>
          <w:szCs w:val="22"/>
        </w:rPr>
        <w:t xml:space="preserve"> </w:t>
      </w:r>
      <w:r w:rsidRPr="005B13CD">
        <w:rPr>
          <w:sz w:val="22"/>
          <w:szCs w:val="22"/>
        </w:rPr>
        <w:t>ustawy</w:t>
      </w:r>
      <w:r w:rsidR="006D1BCD" w:rsidRPr="005B13CD">
        <w:rPr>
          <w:sz w:val="22"/>
          <w:szCs w:val="22"/>
        </w:rPr>
        <w:t xml:space="preserve"> </w:t>
      </w:r>
      <w:r w:rsidRPr="005B13CD">
        <w:rPr>
          <w:sz w:val="22"/>
          <w:szCs w:val="22"/>
        </w:rPr>
        <w:t>z</w:t>
      </w:r>
      <w:r w:rsidR="006D1BCD" w:rsidRPr="005B13CD">
        <w:rPr>
          <w:sz w:val="22"/>
          <w:szCs w:val="22"/>
        </w:rPr>
        <w:t xml:space="preserve"> </w:t>
      </w:r>
      <w:r w:rsidRPr="005B13CD">
        <w:rPr>
          <w:sz w:val="22"/>
          <w:szCs w:val="22"/>
        </w:rPr>
        <w:t>dnia</w:t>
      </w:r>
      <w:r w:rsidR="006D1BCD" w:rsidRPr="005B13CD">
        <w:rPr>
          <w:sz w:val="22"/>
          <w:szCs w:val="22"/>
        </w:rPr>
        <w:t xml:space="preserve"> </w:t>
      </w:r>
      <w:r w:rsidRPr="005B13CD">
        <w:rPr>
          <w:sz w:val="22"/>
          <w:szCs w:val="22"/>
        </w:rPr>
        <w:t>11</w:t>
      </w:r>
      <w:r w:rsidRPr="005B13CD">
        <w:rPr>
          <w:spacing w:val="-13"/>
          <w:sz w:val="22"/>
          <w:szCs w:val="22"/>
        </w:rPr>
        <w:t xml:space="preserve"> </w:t>
      </w:r>
      <w:r w:rsidRPr="005B13CD">
        <w:rPr>
          <w:sz w:val="22"/>
          <w:szCs w:val="22"/>
        </w:rPr>
        <w:t>września</w:t>
      </w:r>
      <w:r w:rsidRPr="005B13CD">
        <w:rPr>
          <w:spacing w:val="47"/>
          <w:sz w:val="22"/>
          <w:szCs w:val="22"/>
        </w:rPr>
        <w:t xml:space="preserve"> </w:t>
      </w:r>
      <w:r w:rsidRPr="005B13CD">
        <w:rPr>
          <w:sz w:val="22"/>
          <w:szCs w:val="22"/>
        </w:rPr>
        <w:t xml:space="preserve">2019 r. </w:t>
      </w:r>
      <w:r w:rsidR="00DF50DD" w:rsidRPr="005B13CD">
        <w:rPr>
          <w:sz w:val="22"/>
          <w:szCs w:val="22"/>
        </w:rPr>
        <w:t xml:space="preserve">– </w:t>
      </w:r>
      <w:r w:rsidRPr="005B13CD">
        <w:rPr>
          <w:sz w:val="22"/>
          <w:szCs w:val="22"/>
        </w:rPr>
        <w:t>Prawo zamówień publicznych</w:t>
      </w:r>
      <w:r w:rsidR="00A264F1" w:rsidRPr="005B13CD">
        <w:rPr>
          <w:sz w:val="22"/>
          <w:szCs w:val="22"/>
        </w:rPr>
        <w:t xml:space="preserve"> </w:t>
      </w:r>
      <w:r w:rsidR="0086135A" w:rsidRPr="005B13CD">
        <w:rPr>
          <w:sz w:val="22"/>
          <w:szCs w:val="22"/>
        </w:rPr>
        <w:br/>
      </w:r>
      <w:r w:rsidR="00A264F1" w:rsidRPr="005B13CD">
        <w:rPr>
          <w:sz w:val="22"/>
          <w:szCs w:val="22"/>
        </w:rPr>
        <w:t>(</w:t>
      </w:r>
      <w:r w:rsidR="00083427" w:rsidRPr="005B13CD">
        <w:rPr>
          <w:sz w:val="22"/>
          <w:szCs w:val="22"/>
        </w:rPr>
        <w:t xml:space="preserve">t. j. </w:t>
      </w:r>
      <w:r w:rsidR="00A264F1" w:rsidRPr="005B13CD">
        <w:rPr>
          <w:sz w:val="22"/>
          <w:szCs w:val="22"/>
        </w:rPr>
        <w:t>Dz. U.</w:t>
      </w:r>
      <w:r w:rsidR="00614DBA">
        <w:rPr>
          <w:sz w:val="22"/>
          <w:szCs w:val="22"/>
        </w:rPr>
        <w:t xml:space="preserve"> </w:t>
      </w:r>
      <w:r w:rsidR="00A264F1" w:rsidRPr="005B13CD">
        <w:rPr>
          <w:sz w:val="22"/>
          <w:szCs w:val="22"/>
        </w:rPr>
        <w:t>20</w:t>
      </w:r>
      <w:r w:rsidR="005F3634" w:rsidRPr="005B13CD">
        <w:rPr>
          <w:sz w:val="22"/>
          <w:szCs w:val="22"/>
        </w:rPr>
        <w:t>2</w:t>
      </w:r>
      <w:r w:rsidR="00042C1A">
        <w:rPr>
          <w:sz w:val="22"/>
          <w:szCs w:val="22"/>
        </w:rPr>
        <w:t>3</w:t>
      </w:r>
      <w:r w:rsidR="00A264F1" w:rsidRPr="005B13CD">
        <w:rPr>
          <w:sz w:val="22"/>
          <w:szCs w:val="22"/>
        </w:rPr>
        <w:t xml:space="preserve"> poz. </w:t>
      </w:r>
      <w:r w:rsidR="005F3634" w:rsidRPr="005B13CD">
        <w:rPr>
          <w:sz w:val="22"/>
          <w:szCs w:val="22"/>
        </w:rPr>
        <w:t>1</w:t>
      </w:r>
      <w:r w:rsidR="00042C1A">
        <w:rPr>
          <w:sz w:val="22"/>
          <w:szCs w:val="22"/>
        </w:rPr>
        <w:t>605</w:t>
      </w:r>
      <w:r w:rsidR="00083427" w:rsidRPr="005B13CD">
        <w:rPr>
          <w:sz w:val="22"/>
          <w:szCs w:val="22"/>
        </w:rPr>
        <w:t xml:space="preserve"> ze</w:t>
      </w:r>
      <w:r w:rsidR="00A264F1" w:rsidRPr="005B13CD">
        <w:rPr>
          <w:sz w:val="22"/>
          <w:szCs w:val="22"/>
        </w:rPr>
        <w:t xml:space="preserve"> zm.)</w:t>
      </w:r>
      <w:r w:rsidR="000F6733" w:rsidRPr="005B13CD">
        <w:rPr>
          <w:sz w:val="22"/>
          <w:szCs w:val="22"/>
        </w:rPr>
        <w:t>, zwan</w:t>
      </w:r>
      <w:r w:rsidR="00F05A2A" w:rsidRPr="005B13CD">
        <w:rPr>
          <w:sz w:val="22"/>
          <w:szCs w:val="22"/>
        </w:rPr>
        <w:t>ej</w:t>
      </w:r>
      <w:r w:rsidR="000F6733" w:rsidRPr="005B13CD">
        <w:rPr>
          <w:sz w:val="22"/>
          <w:szCs w:val="22"/>
        </w:rPr>
        <w:t xml:space="preserve"> dalej ustawą PZP, </w:t>
      </w:r>
      <w:r w:rsidRPr="005B13CD">
        <w:rPr>
          <w:sz w:val="22"/>
          <w:szCs w:val="22"/>
        </w:rPr>
        <w:t>oraz</w:t>
      </w:r>
      <w:r w:rsidR="00A264F1" w:rsidRPr="005B13CD">
        <w:rPr>
          <w:sz w:val="22"/>
          <w:szCs w:val="22"/>
        </w:rPr>
        <w:t xml:space="preserve"> </w:t>
      </w:r>
      <w:r w:rsidRPr="005B13CD">
        <w:rPr>
          <w:sz w:val="22"/>
          <w:szCs w:val="22"/>
        </w:rPr>
        <w:t>zgodnie z wymogami określonymi w niniejszej Specyfikacji Warunków Zamówienia, zwanej dalej</w:t>
      </w:r>
      <w:r w:rsidRPr="005B13CD">
        <w:rPr>
          <w:spacing w:val="-15"/>
          <w:sz w:val="22"/>
          <w:szCs w:val="22"/>
        </w:rPr>
        <w:t xml:space="preserve"> </w:t>
      </w:r>
      <w:r w:rsidRPr="005B13CD">
        <w:rPr>
          <w:sz w:val="22"/>
          <w:szCs w:val="22"/>
        </w:rPr>
        <w:t>„SWZ”</w:t>
      </w:r>
      <w:r w:rsidR="00527DEF" w:rsidRPr="005B13CD">
        <w:rPr>
          <w:sz w:val="22"/>
          <w:szCs w:val="22"/>
        </w:rPr>
        <w:t>.</w:t>
      </w:r>
    </w:p>
    <w:p w14:paraId="2B39B77A" w14:textId="4EA66B85" w:rsidR="00527DEF" w:rsidRPr="005B13CD" w:rsidRDefault="00527DEF" w:rsidP="00527DEF">
      <w:pPr>
        <w:widowControl/>
        <w:numPr>
          <w:ilvl w:val="3"/>
          <w:numId w:val="1"/>
        </w:numPr>
        <w:tabs>
          <w:tab w:val="clear" w:pos="2880"/>
          <w:tab w:val="left" w:pos="426"/>
        </w:tabs>
        <w:suppressAutoHyphens w:val="0"/>
        <w:ind w:left="426" w:hanging="426"/>
        <w:jc w:val="both"/>
        <w:rPr>
          <w:sz w:val="22"/>
          <w:szCs w:val="22"/>
        </w:rPr>
      </w:pPr>
      <w:r w:rsidRPr="005B13CD">
        <w:rPr>
          <w:sz w:val="22"/>
          <w:szCs w:val="22"/>
        </w:rPr>
        <w:t xml:space="preserve">Do czynności podejmowanych przez Zamawiającego i Wykonawców w postępowaniu </w:t>
      </w:r>
      <w:r w:rsidRPr="005B13CD">
        <w:rPr>
          <w:sz w:val="22"/>
          <w:szCs w:val="22"/>
        </w:rPr>
        <w:br/>
        <w:t>o udzielenie zamówienia stosuje się przepisy powołanej ustawy PZP oraz aktów wykonawczych wydanych na jej podstawie, a w sprawach nieuregulowanych przepisy ustawy z dnia 23 kwietnia 1964 r. - Kodeks cywilny (</w:t>
      </w:r>
      <w:r w:rsidR="00083427" w:rsidRPr="005B13CD">
        <w:rPr>
          <w:sz w:val="22"/>
          <w:szCs w:val="22"/>
        </w:rPr>
        <w:t xml:space="preserve">t. j. </w:t>
      </w:r>
      <w:r w:rsidR="00B11BC1" w:rsidRPr="005B13CD">
        <w:rPr>
          <w:sz w:val="22"/>
          <w:szCs w:val="22"/>
        </w:rPr>
        <w:t>Dz. U. 202</w:t>
      </w:r>
      <w:r w:rsidR="00042C1A">
        <w:rPr>
          <w:sz w:val="22"/>
          <w:szCs w:val="22"/>
        </w:rPr>
        <w:t>3</w:t>
      </w:r>
      <w:r w:rsidR="00B11BC1" w:rsidRPr="005B13CD">
        <w:rPr>
          <w:sz w:val="22"/>
          <w:szCs w:val="22"/>
        </w:rPr>
        <w:t xml:space="preserve"> poz. 16</w:t>
      </w:r>
      <w:r w:rsidR="00042C1A">
        <w:rPr>
          <w:sz w:val="22"/>
          <w:szCs w:val="22"/>
        </w:rPr>
        <w:t>1</w:t>
      </w:r>
      <w:r w:rsidR="00B11BC1" w:rsidRPr="005B13CD">
        <w:rPr>
          <w:sz w:val="22"/>
          <w:szCs w:val="22"/>
        </w:rPr>
        <w:t>0 ze zm.</w:t>
      </w:r>
      <w:r w:rsidRPr="005B13CD">
        <w:rPr>
          <w:sz w:val="22"/>
          <w:szCs w:val="22"/>
        </w:rPr>
        <w:t>).</w:t>
      </w:r>
    </w:p>
    <w:p w14:paraId="6040882E" w14:textId="77777777" w:rsidR="00985D0F" w:rsidRPr="005B13CD" w:rsidRDefault="00985D0F" w:rsidP="00985D0F">
      <w:pPr>
        <w:widowControl/>
        <w:tabs>
          <w:tab w:val="num" w:pos="2880"/>
        </w:tabs>
        <w:suppressAutoHyphens w:val="0"/>
        <w:ind w:left="567"/>
        <w:jc w:val="both"/>
        <w:rPr>
          <w:sz w:val="22"/>
          <w:szCs w:val="22"/>
        </w:rPr>
      </w:pPr>
    </w:p>
    <w:p w14:paraId="26B523C8" w14:textId="77777777" w:rsidR="00BE302C" w:rsidRPr="005B13CD" w:rsidRDefault="008463F6" w:rsidP="004C4022">
      <w:pPr>
        <w:widowControl/>
        <w:suppressAutoHyphens w:val="0"/>
        <w:jc w:val="both"/>
        <w:rPr>
          <w:b/>
          <w:bCs/>
          <w:sz w:val="22"/>
          <w:szCs w:val="22"/>
        </w:rPr>
      </w:pPr>
      <w:r w:rsidRPr="005B13CD">
        <w:rPr>
          <w:b/>
          <w:bCs/>
          <w:sz w:val="22"/>
          <w:szCs w:val="22"/>
        </w:rPr>
        <w:t xml:space="preserve">Rozdział III - </w:t>
      </w:r>
      <w:r w:rsidR="00BE302C" w:rsidRPr="005B13CD">
        <w:rPr>
          <w:b/>
          <w:bCs/>
          <w:sz w:val="22"/>
          <w:szCs w:val="22"/>
        </w:rPr>
        <w:t>Opis przedmiotu zamówienia.</w:t>
      </w:r>
    </w:p>
    <w:p w14:paraId="45631F2D" w14:textId="6BCA94C3" w:rsidR="007802D4" w:rsidRPr="007802D4" w:rsidRDefault="00AF3306" w:rsidP="007802D4">
      <w:pPr>
        <w:pStyle w:val="Akapitzlist"/>
        <w:numPr>
          <w:ilvl w:val="0"/>
          <w:numId w:val="14"/>
        </w:numPr>
        <w:tabs>
          <w:tab w:val="clear" w:pos="644"/>
          <w:tab w:val="num" w:pos="426"/>
        </w:tabs>
        <w:ind w:left="426" w:hanging="426"/>
        <w:contextualSpacing w:val="0"/>
        <w:rPr>
          <w:b/>
          <w:sz w:val="22"/>
          <w:szCs w:val="22"/>
        </w:rPr>
      </w:pPr>
      <w:r w:rsidRPr="00D4148D">
        <w:rPr>
          <w:sz w:val="22"/>
          <w:szCs w:val="22"/>
        </w:rPr>
        <w:t xml:space="preserve">Przedmiotem zamówienia </w:t>
      </w:r>
      <w:r w:rsidR="00D4148D" w:rsidRPr="00D4148D">
        <w:rPr>
          <w:sz w:val="22"/>
          <w:szCs w:val="22"/>
        </w:rPr>
        <w:t xml:space="preserve">jest zakup, dostawa, demontaż starych oraz montaż i uruchomienie nowych </w:t>
      </w:r>
      <w:r w:rsidR="00D4148D" w:rsidRPr="00D4148D">
        <w:rPr>
          <w:color w:val="000000"/>
          <w:sz w:val="22"/>
          <w:szCs w:val="22"/>
        </w:rPr>
        <w:t>zestawów baterii bezobsługowych do istniejących zasilaczy bezprzerwowych UPS</w:t>
      </w:r>
      <w:r w:rsidR="00D4148D" w:rsidRPr="00D4148D">
        <w:rPr>
          <w:sz w:val="22"/>
          <w:szCs w:val="22"/>
        </w:rPr>
        <w:t xml:space="preserve"> wraz z utylizacją starych baterii dla</w:t>
      </w:r>
      <w:r w:rsidR="004A637A">
        <w:rPr>
          <w:sz w:val="22"/>
          <w:szCs w:val="22"/>
        </w:rPr>
        <w:t xml:space="preserve"> </w:t>
      </w:r>
      <w:r w:rsidR="00D4148D" w:rsidRPr="00D4148D">
        <w:rPr>
          <w:color w:val="000000"/>
          <w:sz w:val="22"/>
          <w:szCs w:val="22"/>
        </w:rPr>
        <w:t>Wydział</w:t>
      </w:r>
      <w:r w:rsidR="00D4148D" w:rsidRPr="00D4148D">
        <w:rPr>
          <w:sz w:val="22"/>
          <w:szCs w:val="22"/>
        </w:rPr>
        <w:t>u</w:t>
      </w:r>
      <w:r w:rsidR="004A637A">
        <w:rPr>
          <w:sz w:val="22"/>
          <w:szCs w:val="22"/>
        </w:rPr>
        <w:t xml:space="preserve"> </w:t>
      </w:r>
      <w:r w:rsidR="00D4148D" w:rsidRPr="00D4148D">
        <w:rPr>
          <w:color w:val="000000"/>
          <w:sz w:val="22"/>
          <w:szCs w:val="22"/>
        </w:rPr>
        <w:t xml:space="preserve">Biochemii, Biofizyki i Biotechnologii UJ </w:t>
      </w:r>
      <w:r w:rsidR="00801E2F" w:rsidRPr="00801E2F">
        <w:rPr>
          <w:color w:val="000000"/>
          <w:sz w:val="22"/>
          <w:szCs w:val="22"/>
        </w:rPr>
        <w:t xml:space="preserve">w Krakowie (30-387) przy ul. Gronostajowej 7 oraz Wydziału Fizyki, Astronomii i Informatyki Stosowanej UJ w Krakowie (30-348) przy ul. </w:t>
      </w:r>
      <w:proofErr w:type="spellStart"/>
      <w:r w:rsidR="00801E2F" w:rsidRPr="00801E2F">
        <w:rPr>
          <w:color w:val="000000"/>
          <w:sz w:val="22"/>
          <w:szCs w:val="22"/>
        </w:rPr>
        <w:t>Łojasiewicza</w:t>
      </w:r>
      <w:proofErr w:type="spellEnd"/>
      <w:r w:rsidR="00801E2F" w:rsidRPr="00801E2F">
        <w:rPr>
          <w:color w:val="000000"/>
          <w:sz w:val="22"/>
          <w:szCs w:val="22"/>
        </w:rPr>
        <w:t xml:space="preserve"> 11</w:t>
      </w:r>
      <w:r w:rsidR="00B77A40">
        <w:rPr>
          <w:color w:val="000000"/>
          <w:sz w:val="22"/>
          <w:szCs w:val="22"/>
        </w:rPr>
        <w:t>.</w:t>
      </w:r>
    </w:p>
    <w:p w14:paraId="21C25FE5" w14:textId="070A2445" w:rsidR="00FA7EE7" w:rsidRPr="00074A38" w:rsidRDefault="00503971" w:rsidP="00AA153C">
      <w:pPr>
        <w:widowControl/>
        <w:numPr>
          <w:ilvl w:val="0"/>
          <w:numId w:val="14"/>
        </w:numPr>
        <w:tabs>
          <w:tab w:val="clear" w:pos="644"/>
          <w:tab w:val="num" w:pos="426"/>
        </w:tabs>
        <w:suppressAutoHyphens w:val="0"/>
        <w:ind w:left="426" w:hanging="426"/>
        <w:jc w:val="both"/>
        <w:rPr>
          <w:sz w:val="22"/>
          <w:szCs w:val="22"/>
        </w:rPr>
      </w:pPr>
      <w:r w:rsidRPr="00D4148D">
        <w:rPr>
          <w:sz w:val="22"/>
          <w:szCs w:val="22"/>
        </w:rPr>
        <w:t xml:space="preserve">Szczegółowy opis przedmiotu zamówienia wraz z opisem minimalnych parametrów i wymagań technicznych oraz funkcjonalnych zawiera </w:t>
      </w:r>
      <w:r w:rsidR="00677F7F" w:rsidRPr="00D4148D">
        <w:rPr>
          <w:sz w:val="22"/>
          <w:szCs w:val="22"/>
        </w:rPr>
        <w:t xml:space="preserve">Załącznik </w:t>
      </w:r>
      <w:r w:rsidR="00876C52" w:rsidRPr="00D4148D">
        <w:rPr>
          <w:sz w:val="22"/>
          <w:szCs w:val="22"/>
        </w:rPr>
        <w:t>A</w:t>
      </w:r>
      <w:r w:rsidR="002273F1" w:rsidRPr="00D4148D">
        <w:rPr>
          <w:sz w:val="22"/>
          <w:szCs w:val="22"/>
        </w:rPr>
        <w:t xml:space="preserve"> </w:t>
      </w:r>
      <w:r w:rsidRPr="00D4148D">
        <w:rPr>
          <w:sz w:val="22"/>
          <w:szCs w:val="22"/>
        </w:rPr>
        <w:t xml:space="preserve">do </w:t>
      </w:r>
      <w:r w:rsidR="00E04C34" w:rsidRPr="00D4148D">
        <w:rPr>
          <w:sz w:val="22"/>
          <w:szCs w:val="22"/>
        </w:rPr>
        <w:t>SWZ</w:t>
      </w:r>
      <w:r w:rsidR="00D4148D" w:rsidRPr="00074A38">
        <w:rPr>
          <w:sz w:val="22"/>
          <w:szCs w:val="22"/>
        </w:rPr>
        <w:t>.</w:t>
      </w:r>
    </w:p>
    <w:p w14:paraId="2A8A1694" w14:textId="12C67C36" w:rsidR="00A977C1" w:rsidRPr="00074A38" w:rsidRDefault="00503971" w:rsidP="00781A23">
      <w:pPr>
        <w:numPr>
          <w:ilvl w:val="0"/>
          <w:numId w:val="14"/>
        </w:numPr>
        <w:tabs>
          <w:tab w:val="clear" w:pos="644"/>
          <w:tab w:val="num" w:pos="426"/>
        </w:tabs>
        <w:autoSpaceDE w:val="0"/>
        <w:autoSpaceDN w:val="0"/>
        <w:adjustRightInd w:val="0"/>
        <w:ind w:left="426" w:hanging="426"/>
        <w:jc w:val="both"/>
        <w:rPr>
          <w:sz w:val="22"/>
          <w:szCs w:val="22"/>
        </w:rPr>
      </w:pPr>
      <w:r w:rsidRPr="00074A38">
        <w:rPr>
          <w:b/>
          <w:sz w:val="22"/>
          <w:szCs w:val="22"/>
        </w:rPr>
        <w:t>Wymagania ogólne dla całości zamówienia</w:t>
      </w:r>
      <w:r w:rsidRPr="00074A38">
        <w:rPr>
          <w:sz w:val="22"/>
          <w:szCs w:val="22"/>
        </w:rPr>
        <w:t>:</w:t>
      </w:r>
    </w:p>
    <w:p w14:paraId="2927D81C" w14:textId="1DEC0339" w:rsidR="002406AA" w:rsidRPr="00074A38" w:rsidRDefault="002406AA" w:rsidP="00236A18">
      <w:pPr>
        <w:pStyle w:val="Akapitzlist"/>
        <w:numPr>
          <w:ilvl w:val="0"/>
          <w:numId w:val="15"/>
        </w:numPr>
        <w:rPr>
          <w:sz w:val="22"/>
          <w:szCs w:val="22"/>
        </w:rPr>
      </w:pPr>
      <w:r w:rsidRPr="00074A38">
        <w:rPr>
          <w:sz w:val="22"/>
          <w:szCs w:val="22"/>
        </w:rPr>
        <w:t xml:space="preserve">Całość przedmiotu zamówienia musi być objęta co najmniej </w:t>
      </w:r>
      <w:r w:rsidR="00F71A5B" w:rsidRPr="00074A38">
        <w:rPr>
          <w:sz w:val="22"/>
          <w:szCs w:val="22"/>
        </w:rPr>
        <w:t>24</w:t>
      </w:r>
      <w:r w:rsidRPr="00074A38">
        <w:rPr>
          <w:sz w:val="22"/>
          <w:szCs w:val="22"/>
        </w:rPr>
        <w:t xml:space="preserve"> miesięczną gwarancją</w:t>
      </w:r>
      <w:r w:rsidR="00AF3306" w:rsidRPr="00074A38">
        <w:rPr>
          <w:sz w:val="22"/>
          <w:szCs w:val="22"/>
        </w:rPr>
        <w:t>.</w:t>
      </w:r>
    </w:p>
    <w:p w14:paraId="456E8600" w14:textId="1D819F84" w:rsidR="00503971" w:rsidRPr="00D4148D" w:rsidRDefault="00CA1C63" w:rsidP="002843FB">
      <w:pPr>
        <w:pStyle w:val="Akapitzlist"/>
        <w:numPr>
          <w:ilvl w:val="0"/>
          <w:numId w:val="15"/>
        </w:numPr>
        <w:rPr>
          <w:sz w:val="22"/>
          <w:szCs w:val="22"/>
        </w:rPr>
      </w:pPr>
      <w:r w:rsidRPr="00D4148D">
        <w:rPr>
          <w:sz w:val="22"/>
          <w:szCs w:val="22"/>
        </w:rPr>
        <w:t>O</w:t>
      </w:r>
      <w:r w:rsidR="00723483" w:rsidRPr="00D4148D">
        <w:rPr>
          <w:sz w:val="22"/>
          <w:szCs w:val="22"/>
        </w:rPr>
        <w:t>ferta musi być jednoznaczna i kompleksowa, tj. musi obejmować pełny zakres przedmiotu zamówienia</w:t>
      </w:r>
      <w:r w:rsidR="00245D97" w:rsidRPr="00D4148D">
        <w:rPr>
          <w:sz w:val="22"/>
          <w:szCs w:val="22"/>
        </w:rPr>
        <w:t>.</w:t>
      </w:r>
    </w:p>
    <w:p w14:paraId="49C0B5C4" w14:textId="13A7D79A" w:rsidR="00BA757B" w:rsidRPr="005B13CD" w:rsidRDefault="00192F3F" w:rsidP="002843FB">
      <w:pPr>
        <w:pStyle w:val="Akapitzlist"/>
        <w:numPr>
          <w:ilvl w:val="0"/>
          <w:numId w:val="15"/>
        </w:numPr>
        <w:rPr>
          <w:sz w:val="22"/>
          <w:szCs w:val="22"/>
        </w:rPr>
      </w:pPr>
      <w:r w:rsidRPr="00D4148D">
        <w:rPr>
          <w:sz w:val="22"/>
          <w:szCs w:val="22"/>
        </w:rPr>
        <w:lastRenderedPageBreak/>
        <w:t xml:space="preserve">Wykonawca musi zaoferować przedmiot zamówienia zgodny z wymogami Zamawiającego określonymi w </w:t>
      </w:r>
      <w:r w:rsidR="00E04C34" w:rsidRPr="00D4148D">
        <w:rPr>
          <w:sz w:val="22"/>
          <w:szCs w:val="22"/>
        </w:rPr>
        <w:t>SWZ</w:t>
      </w:r>
      <w:r w:rsidR="00FC70C1">
        <w:rPr>
          <w:sz w:val="22"/>
          <w:szCs w:val="22"/>
        </w:rPr>
        <w:t>.</w:t>
      </w:r>
      <w:r w:rsidRPr="00D4148D">
        <w:rPr>
          <w:sz w:val="22"/>
          <w:szCs w:val="22"/>
        </w:rPr>
        <w:t xml:space="preserve"> </w:t>
      </w:r>
      <w:r w:rsidR="00BA757B" w:rsidRPr="005B13CD">
        <w:rPr>
          <w:sz w:val="22"/>
          <w:szCs w:val="22"/>
        </w:rPr>
        <w:t>Weryfikacja zgodności oferowanego przedmiotu zamówienia</w:t>
      </w:r>
      <w:r w:rsidRPr="005B13CD">
        <w:rPr>
          <w:sz w:val="22"/>
          <w:szCs w:val="22"/>
        </w:rPr>
        <w:t xml:space="preserve"> </w:t>
      </w:r>
      <w:r w:rsidR="006C7A04" w:rsidRPr="005B13CD">
        <w:rPr>
          <w:sz w:val="22"/>
          <w:szCs w:val="22"/>
        </w:rPr>
        <w:t>zostanie dokonana na podstawie informacji zawartych w ofercie</w:t>
      </w:r>
      <w:r w:rsidR="00FC70C1">
        <w:rPr>
          <w:sz w:val="22"/>
          <w:szCs w:val="22"/>
        </w:rPr>
        <w:t>.</w:t>
      </w:r>
      <w:r w:rsidR="006C7A04" w:rsidRPr="005B13CD">
        <w:rPr>
          <w:sz w:val="22"/>
          <w:szCs w:val="22"/>
        </w:rPr>
        <w:t xml:space="preserve"> </w:t>
      </w:r>
    </w:p>
    <w:p w14:paraId="6FF0BBAF" w14:textId="5D3EDB06" w:rsidR="00503971" w:rsidRPr="005B13CD" w:rsidRDefault="00503971" w:rsidP="002843FB">
      <w:pPr>
        <w:pStyle w:val="Akapitzlist"/>
        <w:numPr>
          <w:ilvl w:val="0"/>
          <w:numId w:val="15"/>
        </w:numPr>
        <w:rPr>
          <w:sz w:val="22"/>
          <w:szCs w:val="22"/>
        </w:rPr>
      </w:pPr>
      <w:r w:rsidRPr="005B13CD">
        <w:rPr>
          <w:sz w:val="22"/>
          <w:szCs w:val="22"/>
        </w:rPr>
        <w:t>Wykonawca musi skalkulować w cenie oferty również koszty transportu</w:t>
      </w:r>
      <w:r w:rsidR="00267BD3" w:rsidRPr="005B13CD">
        <w:rPr>
          <w:sz w:val="22"/>
          <w:szCs w:val="22"/>
        </w:rPr>
        <w:t xml:space="preserve"> </w:t>
      </w:r>
      <w:r w:rsidRPr="005B13CD">
        <w:rPr>
          <w:sz w:val="22"/>
          <w:szCs w:val="22"/>
        </w:rPr>
        <w:t>do określon</w:t>
      </w:r>
      <w:r w:rsidR="00641503" w:rsidRPr="005B13CD">
        <w:rPr>
          <w:sz w:val="22"/>
          <w:szCs w:val="22"/>
        </w:rPr>
        <w:t xml:space="preserve">ej </w:t>
      </w:r>
      <w:r w:rsidRPr="005B13CD">
        <w:rPr>
          <w:sz w:val="22"/>
          <w:szCs w:val="22"/>
        </w:rPr>
        <w:t>jednost</w:t>
      </w:r>
      <w:r w:rsidR="00641503" w:rsidRPr="005B13CD">
        <w:rPr>
          <w:sz w:val="22"/>
          <w:szCs w:val="22"/>
        </w:rPr>
        <w:t>ki</w:t>
      </w:r>
      <w:r w:rsidRPr="005B13CD">
        <w:rPr>
          <w:sz w:val="22"/>
          <w:szCs w:val="22"/>
        </w:rPr>
        <w:t xml:space="preserve"> </w:t>
      </w:r>
      <w:r w:rsidR="00641503" w:rsidRPr="005B13CD">
        <w:rPr>
          <w:sz w:val="22"/>
          <w:szCs w:val="22"/>
        </w:rPr>
        <w:t xml:space="preserve">organizacyjnej </w:t>
      </w:r>
      <w:r w:rsidRPr="005B13CD">
        <w:rPr>
          <w:sz w:val="22"/>
          <w:szCs w:val="22"/>
        </w:rPr>
        <w:t>Zamawiającego</w:t>
      </w:r>
      <w:r w:rsidR="00BA757B" w:rsidRPr="005B13CD">
        <w:rPr>
          <w:sz w:val="22"/>
          <w:szCs w:val="22"/>
        </w:rPr>
        <w:t>,</w:t>
      </w:r>
      <w:r w:rsidRPr="005B13CD">
        <w:rPr>
          <w:sz w:val="22"/>
          <w:szCs w:val="22"/>
        </w:rPr>
        <w:t xml:space="preserve"> </w:t>
      </w:r>
      <w:r w:rsidR="00FC70C1">
        <w:rPr>
          <w:sz w:val="22"/>
          <w:szCs w:val="22"/>
        </w:rPr>
        <w:t>montażu, demontażu i utylizacji przedmiotu zamówienia.</w:t>
      </w:r>
    </w:p>
    <w:p w14:paraId="58889CC4" w14:textId="77777777" w:rsidR="00027875" w:rsidRPr="00027875" w:rsidRDefault="00027875" w:rsidP="00027875">
      <w:pPr>
        <w:pStyle w:val="Akapitzlist"/>
        <w:numPr>
          <w:ilvl w:val="0"/>
          <w:numId w:val="15"/>
        </w:numPr>
        <w:rPr>
          <w:sz w:val="22"/>
          <w:szCs w:val="22"/>
        </w:rPr>
      </w:pPr>
      <w:r w:rsidRPr="00027875">
        <w:rPr>
          <w:sz w:val="22"/>
          <w:szCs w:val="22"/>
        </w:rPr>
        <w:t>W przypadku, gdy Wykonawca zapowiada zatrudnienie podwykonawców do oferty musi być załączony wykaz z zakresem powierzonych im zadań (części zamówienia) oraz z nazwami ewentualnych podwykonawców, jeżeli są już znani</w:t>
      </w:r>
      <w:r w:rsidRPr="00027875">
        <w:rPr>
          <w:bCs/>
          <w:sz w:val="22"/>
          <w:szCs w:val="22"/>
        </w:rPr>
        <w:t xml:space="preserve"> według wzoru stanowiącego załącznik nr 3 do formularza oferty.</w:t>
      </w:r>
    </w:p>
    <w:p w14:paraId="1AA42F2F" w14:textId="440E845D" w:rsidR="00027875" w:rsidRDefault="00027875" w:rsidP="00027875">
      <w:pPr>
        <w:pStyle w:val="Akapitzlist"/>
        <w:numPr>
          <w:ilvl w:val="0"/>
          <w:numId w:val="15"/>
        </w:numPr>
        <w:rPr>
          <w:sz w:val="22"/>
          <w:szCs w:val="22"/>
        </w:rPr>
      </w:pPr>
      <w:r w:rsidRPr="00027875">
        <w:rPr>
          <w:sz w:val="22"/>
          <w:szCs w:val="22"/>
        </w:rPr>
        <w:t xml:space="preserve">Zamawiający wymaga, aby osoby wykonujące </w:t>
      </w:r>
      <w:r w:rsidR="00211AA3" w:rsidRPr="00B77A40">
        <w:rPr>
          <w:sz w:val="22"/>
          <w:szCs w:val="22"/>
        </w:rPr>
        <w:t>prace</w:t>
      </w:r>
      <w:r w:rsidRPr="00B77A40">
        <w:rPr>
          <w:sz w:val="22"/>
          <w:szCs w:val="22"/>
        </w:rPr>
        <w:t xml:space="preserve"> instalacyjno-elektryczne</w:t>
      </w:r>
      <w:r w:rsidRPr="00027875">
        <w:rPr>
          <w:sz w:val="22"/>
          <w:szCs w:val="22"/>
        </w:rPr>
        <w:t xml:space="preserve"> objęte przedmiotem zamówienia, były zatrudnione przez Wykonawcę jako jego pracownicy w rozumieniu przepisów ustawy z dnia 26 czerwca 1974 r. – Kodeks </w:t>
      </w:r>
      <w:r w:rsidR="00701AAD" w:rsidRPr="00027875">
        <w:rPr>
          <w:sz w:val="22"/>
          <w:szCs w:val="22"/>
        </w:rPr>
        <w:t>pracy (</w:t>
      </w:r>
      <w:r w:rsidRPr="00027875">
        <w:rPr>
          <w:sz w:val="22"/>
          <w:szCs w:val="22"/>
        </w:rPr>
        <w:t>t. j. Dz.U. 202</w:t>
      </w:r>
      <w:r w:rsidR="00636F6A">
        <w:rPr>
          <w:sz w:val="22"/>
          <w:szCs w:val="22"/>
        </w:rPr>
        <w:t>3</w:t>
      </w:r>
      <w:r w:rsidRPr="00027875">
        <w:rPr>
          <w:sz w:val="22"/>
          <w:szCs w:val="22"/>
        </w:rPr>
        <w:t xml:space="preserve"> poz. 1</w:t>
      </w:r>
      <w:r w:rsidR="00636F6A">
        <w:rPr>
          <w:sz w:val="22"/>
          <w:szCs w:val="22"/>
        </w:rPr>
        <w:t>46</w:t>
      </w:r>
      <w:r w:rsidRPr="00027875">
        <w:rPr>
          <w:sz w:val="22"/>
          <w:szCs w:val="22"/>
        </w:rPr>
        <w:t xml:space="preserve">5 ze zm.), na odpowiednim do rodzaju ich pracy stanowisku, co najmniej przez okres realizacji niniejszej </w:t>
      </w:r>
      <w:r w:rsidR="00EB35C4">
        <w:rPr>
          <w:sz w:val="22"/>
          <w:szCs w:val="22"/>
        </w:rPr>
        <w:t>Umow</w:t>
      </w:r>
      <w:r w:rsidRPr="00027875">
        <w:rPr>
          <w:sz w:val="22"/>
          <w:szCs w:val="22"/>
        </w:rPr>
        <w:t>y.</w:t>
      </w:r>
    </w:p>
    <w:p w14:paraId="79D5A01C" w14:textId="7BF8C318" w:rsidR="00027875" w:rsidRPr="00027875" w:rsidRDefault="00027875" w:rsidP="00027875">
      <w:pPr>
        <w:pStyle w:val="Akapitzlist"/>
        <w:numPr>
          <w:ilvl w:val="0"/>
          <w:numId w:val="15"/>
        </w:numPr>
        <w:rPr>
          <w:sz w:val="22"/>
          <w:szCs w:val="22"/>
        </w:rPr>
      </w:pPr>
      <w:r w:rsidRPr="00027875">
        <w:rPr>
          <w:sz w:val="22"/>
          <w:szCs w:val="22"/>
        </w:rPr>
        <w:t xml:space="preserve">W trakcie realizacji zamówienia Zamawiający uprawniony jest do wykonywania czynności kontrolnych wobec Wykonawcy odnośnie spełniania przez wykonawcę lub podwykonawcę wymogu zatrudnienia na podstawie </w:t>
      </w:r>
      <w:r w:rsidR="00EB35C4">
        <w:rPr>
          <w:sz w:val="22"/>
          <w:szCs w:val="22"/>
        </w:rPr>
        <w:t>Umow</w:t>
      </w:r>
      <w:r w:rsidRPr="00027875">
        <w:rPr>
          <w:sz w:val="22"/>
          <w:szCs w:val="22"/>
        </w:rPr>
        <w:t>y o pracę osób, o których mowa w pkt.16.</w:t>
      </w:r>
      <w:r w:rsidRPr="00027875">
        <w:rPr>
          <w:color w:val="0000FF"/>
          <w:sz w:val="22"/>
          <w:szCs w:val="22"/>
        </w:rPr>
        <w:t xml:space="preserve"> </w:t>
      </w:r>
      <w:r w:rsidRPr="00027875">
        <w:rPr>
          <w:sz w:val="22"/>
          <w:szCs w:val="22"/>
        </w:rPr>
        <w:t xml:space="preserve">Zamawiający uprawniony jest w szczególności do: </w:t>
      </w:r>
    </w:p>
    <w:p w14:paraId="136C5B38" w14:textId="77777777" w:rsidR="00027875" w:rsidRPr="007A73FF" w:rsidRDefault="00027875" w:rsidP="00845665">
      <w:pPr>
        <w:widowControl/>
        <w:numPr>
          <w:ilvl w:val="0"/>
          <w:numId w:val="64"/>
        </w:numPr>
        <w:suppressAutoHyphens w:val="0"/>
        <w:ind w:left="1440"/>
        <w:jc w:val="both"/>
        <w:rPr>
          <w:sz w:val="22"/>
          <w:szCs w:val="22"/>
        </w:rPr>
      </w:pPr>
      <w:r w:rsidRPr="007A73FF">
        <w:rPr>
          <w:sz w:val="22"/>
          <w:szCs w:val="22"/>
        </w:rPr>
        <w:t>żądania oświadczeń i dokumentów w zakresie potwierdzenia spełniania ww. wymogów i dokonywania ich oceny,</w:t>
      </w:r>
    </w:p>
    <w:p w14:paraId="3EF42F5D" w14:textId="77777777" w:rsidR="00027875" w:rsidRPr="007A73FF" w:rsidRDefault="00027875" w:rsidP="00845665">
      <w:pPr>
        <w:widowControl/>
        <w:numPr>
          <w:ilvl w:val="0"/>
          <w:numId w:val="64"/>
        </w:numPr>
        <w:suppressAutoHyphens w:val="0"/>
        <w:ind w:left="1440"/>
        <w:jc w:val="both"/>
        <w:rPr>
          <w:sz w:val="22"/>
          <w:szCs w:val="22"/>
        </w:rPr>
      </w:pPr>
      <w:r w:rsidRPr="007A73FF">
        <w:rPr>
          <w:sz w:val="22"/>
          <w:szCs w:val="22"/>
        </w:rPr>
        <w:t>żądania wyjaśnień w przypadku wątpliwości w zakresie potwierdzenia spełniania ww. wymogów,</w:t>
      </w:r>
    </w:p>
    <w:p w14:paraId="38C9C938" w14:textId="77777777" w:rsidR="00027875" w:rsidRPr="007A73FF" w:rsidRDefault="00027875" w:rsidP="00845665">
      <w:pPr>
        <w:widowControl/>
        <w:numPr>
          <w:ilvl w:val="0"/>
          <w:numId w:val="64"/>
        </w:numPr>
        <w:suppressAutoHyphens w:val="0"/>
        <w:ind w:left="1440"/>
        <w:jc w:val="both"/>
        <w:rPr>
          <w:sz w:val="22"/>
          <w:szCs w:val="22"/>
        </w:rPr>
      </w:pPr>
      <w:r w:rsidRPr="007A73FF">
        <w:rPr>
          <w:sz w:val="22"/>
          <w:szCs w:val="22"/>
        </w:rPr>
        <w:t>przeprowadzania kontroli na miejscu wykonywania świadczenia.</w:t>
      </w:r>
    </w:p>
    <w:p w14:paraId="31FA2857" w14:textId="0AD35D8F" w:rsidR="00027875" w:rsidRPr="00027875" w:rsidRDefault="00027875" w:rsidP="00B77A40">
      <w:pPr>
        <w:pStyle w:val="Akapitzlist"/>
        <w:numPr>
          <w:ilvl w:val="0"/>
          <w:numId w:val="15"/>
        </w:numPr>
        <w:rPr>
          <w:sz w:val="22"/>
          <w:szCs w:val="22"/>
        </w:rPr>
      </w:pPr>
      <w:r w:rsidRPr="00027875">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w:t>
      </w:r>
      <w:r w:rsidR="00EB35C4">
        <w:rPr>
          <w:sz w:val="22"/>
          <w:szCs w:val="22"/>
        </w:rPr>
        <w:t>Umow</w:t>
      </w:r>
      <w:r w:rsidRPr="00027875">
        <w:rPr>
          <w:sz w:val="22"/>
          <w:szCs w:val="22"/>
        </w:rPr>
        <w:t xml:space="preserve">y o pracę przez Wykonawcę lub podwykonawcę w trakcie realizacji zamówienia. </w:t>
      </w:r>
      <w:r w:rsidRPr="00027875">
        <w:rPr>
          <w:sz w:val="22"/>
          <w:szCs w:val="22"/>
        </w:rPr>
        <w:br/>
        <w:t>Dowodami tymi mogą być w szczególności:</w:t>
      </w:r>
    </w:p>
    <w:p w14:paraId="64EA64A0" w14:textId="42160658" w:rsidR="00027875" w:rsidRPr="007A73FF" w:rsidRDefault="00027875" w:rsidP="00845665">
      <w:pPr>
        <w:widowControl/>
        <w:numPr>
          <w:ilvl w:val="0"/>
          <w:numId w:val="66"/>
        </w:numPr>
        <w:tabs>
          <w:tab w:val="left" w:pos="851"/>
        </w:tabs>
        <w:suppressAutoHyphens w:val="0"/>
        <w:ind w:left="1418" w:hanging="425"/>
        <w:jc w:val="both"/>
        <w:rPr>
          <w:sz w:val="22"/>
          <w:szCs w:val="22"/>
        </w:rPr>
      </w:pPr>
      <w:r w:rsidRPr="007A73FF">
        <w:rPr>
          <w:sz w:val="22"/>
          <w:szCs w:val="22"/>
        </w:rPr>
        <w:t xml:space="preserve">oświadczenie Wykonawcy lub Podwykonawcy o zatrudnieniu na podstawie </w:t>
      </w:r>
      <w:r w:rsidR="00EB35C4">
        <w:rPr>
          <w:sz w:val="22"/>
          <w:szCs w:val="22"/>
        </w:rPr>
        <w:t>Umow</w:t>
      </w:r>
      <w:r w:rsidRPr="007A73FF">
        <w:rPr>
          <w:sz w:val="22"/>
          <w:szCs w:val="22"/>
        </w:rPr>
        <w:t xml:space="preserve">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B35C4">
        <w:rPr>
          <w:sz w:val="22"/>
          <w:szCs w:val="22"/>
        </w:rPr>
        <w:t>Umow</w:t>
      </w:r>
      <w:r w:rsidRPr="007A73FF">
        <w:rPr>
          <w:sz w:val="22"/>
          <w:szCs w:val="22"/>
        </w:rPr>
        <w:t xml:space="preserve">y o pracę wraz ze wskazaniem liczby tych osób, imion i nazwisk tych osób, rodzaju </w:t>
      </w:r>
      <w:r w:rsidR="00EB35C4">
        <w:rPr>
          <w:sz w:val="22"/>
          <w:szCs w:val="22"/>
        </w:rPr>
        <w:t>Umow</w:t>
      </w:r>
      <w:r w:rsidRPr="007A73FF">
        <w:rPr>
          <w:sz w:val="22"/>
          <w:szCs w:val="22"/>
        </w:rPr>
        <w:t>y o pracę i wymiaru etatu oraz podpis osoby uprawnionej do złożenia oświadczenia w imieniu Wykonawcy lub Podwykonawcy;</w:t>
      </w:r>
    </w:p>
    <w:p w14:paraId="0F2331DC" w14:textId="2078D3A4" w:rsidR="00027875" w:rsidRPr="007A73FF" w:rsidRDefault="00027875" w:rsidP="00845665">
      <w:pPr>
        <w:widowControl/>
        <w:numPr>
          <w:ilvl w:val="0"/>
          <w:numId w:val="66"/>
        </w:numPr>
        <w:tabs>
          <w:tab w:val="left" w:pos="851"/>
        </w:tabs>
        <w:suppressAutoHyphens w:val="0"/>
        <w:ind w:left="1418" w:hanging="425"/>
        <w:jc w:val="both"/>
        <w:rPr>
          <w:sz w:val="22"/>
          <w:szCs w:val="22"/>
        </w:rPr>
      </w:pPr>
      <w:r w:rsidRPr="007A73FF">
        <w:rPr>
          <w:sz w:val="22"/>
          <w:szCs w:val="22"/>
        </w:rPr>
        <w:t xml:space="preserve">oświadczenie/oświadczenia zatrudnionych na podstawie </w:t>
      </w:r>
      <w:r w:rsidR="00EB35C4">
        <w:rPr>
          <w:sz w:val="22"/>
          <w:szCs w:val="22"/>
        </w:rPr>
        <w:t>Umow</w:t>
      </w:r>
      <w:r w:rsidRPr="007A73FF">
        <w:rPr>
          <w:sz w:val="22"/>
          <w:szCs w:val="22"/>
        </w:rPr>
        <w:t xml:space="preserve">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EB35C4">
        <w:rPr>
          <w:sz w:val="22"/>
          <w:szCs w:val="22"/>
        </w:rPr>
        <w:t>Umow</w:t>
      </w:r>
      <w:r w:rsidRPr="007A73FF">
        <w:rPr>
          <w:sz w:val="22"/>
          <w:szCs w:val="22"/>
        </w:rPr>
        <w:t xml:space="preserve">y o pracę, rodzaju </w:t>
      </w:r>
      <w:r w:rsidR="00EB35C4">
        <w:rPr>
          <w:sz w:val="22"/>
          <w:szCs w:val="22"/>
        </w:rPr>
        <w:t>Umow</w:t>
      </w:r>
      <w:r w:rsidRPr="007A73FF">
        <w:rPr>
          <w:sz w:val="22"/>
          <w:szCs w:val="22"/>
        </w:rPr>
        <w:t xml:space="preserve">y, datę zawarcia </w:t>
      </w:r>
      <w:r w:rsidR="00EB35C4">
        <w:rPr>
          <w:sz w:val="22"/>
          <w:szCs w:val="22"/>
        </w:rPr>
        <w:t>Umow</w:t>
      </w:r>
      <w:r w:rsidRPr="007A73FF">
        <w:rPr>
          <w:sz w:val="22"/>
          <w:szCs w:val="22"/>
        </w:rPr>
        <w:t>y o pracę, zakres obowiązków tej osoby jako pracownika oraz czytelny podpis osoby składającej oświadczenie;</w:t>
      </w:r>
    </w:p>
    <w:p w14:paraId="543C6F55" w14:textId="7E57479E" w:rsidR="00027875" w:rsidRPr="007A73FF" w:rsidRDefault="00027875" w:rsidP="00845665">
      <w:pPr>
        <w:widowControl/>
        <w:numPr>
          <w:ilvl w:val="0"/>
          <w:numId w:val="66"/>
        </w:numPr>
        <w:tabs>
          <w:tab w:val="left" w:pos="851"/>
        </w:tabs>
        <w:suppressAutoHyphens w:val="0"/>
        <w:ind w:left="1418" w:hanging="425"/>
        <w:jc w:val="both"/>
        <w:rPr>
          <w:sz w:val="22"/>
          <w:szCs w:val="22"/>
        </w:rPr>
      </w:pPr>
      <w:r w:rsidRPr="007A73FF">
        <w:rPr>
          <w:sz w:val="22"/>
          <w:szCs w:val="22"/>
        </w:rPr>
        <w:t xml:space="preserve">poświadczona za zgodność z oryginałem odpowiednio przez Wykonawcę lub Podwykonawcę kopia </w:t>
      </w:r>
      <w:r w:rsidR="00EB35C4">
        <w:rPr>
          <w:sz w:val="22"/>
          <w:szCs w:val="22"/>
        </w:rPr>
        <w:t>Umow</w:t>
      </w:r>
      <w:r w:rsidRPr="007A73FF">
        <w:rPr>
          <w:sz w:val="22"/>
          <w:szCs w:val="22"/>
        </w:rPr>
        <w:t xml:space="preserve">y/umów o pracę osób wykonujących w trakcie realizacji zamówienia czynności, których dotyczy ww. oświadczenie Wykonawcy lub Podwykonawcy (wraz z dokumentem regulującym zakres obowiązków, jeżeli został sporządzony). Kopia </w:t>
      </w:r>
      <w:r w:rsidR="00EB35C4">
        <w:rPr>
          <w:sz w:val="22"/>
          <w:szCs w:val="22"/>
        </w:rPr>
        <w:t>Umow</w:t>
      </w:r>
      <w:r w:rsidRPr="007A73FF">
        <w:rPr>
          <w:sz w:val="22"/>
          <w:szCs w:val="22"/>
        </w:rPr>
        <w:t>y/umów powinna zostać zanonimizowana</w:t>
      </w:r>
      <w:r w:rsidR="004A637A">
        <w:rPr>
          <w:sz w:val="22"/>
          <w:szCs w:val="22"/>
        </w:rPr>
        <w:t xml:space="preserve"> </w:t>
      </w:r>
      <w:r w:rsidRPr="007A73FF">
        <w:rPr>
          <w:sz w:val="22"/>
          <w:szCs w:val="22"/>
        </w:rPr>
        <w:t xml:space="preserve">w sposób zapewniający ochronę danych osobowych pracowników. Pod pojęciem zanonimizowanych dokumentów Strony rozumieją dokumenty niezawierające danych </w:t>
      </w:r>
      <w:r w:rsidRPr="007A73FF">
        <w:rPr>
          <w:sz w:val="22"/>
          <w:szCs w:val="22"/>
        </w:rPr>
        <w:lastRenderedPageBreak/>
        <w:t xml:space="preserve">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w:t>
      </w:r>
      <w:r w:rsidR="00EB35C4">
        <w:rPr>
          <w:sz w:val="22"/>
          <w:szCs w:val="22"/>
        </w:rPr>
        <w:t>Umow</w:t>
      </w:r>
      <w:r w:rsidRPr="007A73FF">
        <w:rPr>
          <w:sz w:val="22"/>
          <w:szCs w:val="22"/>
        </w:rPr>
        <w:t xml:space="preserve">y, rodzaj </w:t>
      </w:r>
      <w:r w:rsidR="00EB35C4">
        <w:rPr>
          <w:sz w:val="22"/>
          <w:szCs w:val="22"/>
        </w:rPr>
        <w:t>Umow</w:t>
      </w:r>
      <w:r w:rsidRPr="007A73FF">
        <w:rPr>
          <w:sz w:val="22"/>
          <w:szCs w:val="22"/>
        </w:rPr>
        <w:t>y o pracę zgodnie z art. 25 § 1 Kodeksu pracy oraz wymiaru czasu pracy tej osoby, to jest wszelkich informacji dotyczących zidentyfikowanej lub możliwej do zidentyfikowania osoby fizycznej;</w:t>
      </w:r>
    </w:p>
    <w:p w14:paraId="2D87E260" w14:textId="756361D2" w:rsidR="00027875" w:rsidRPr="007A73FF" w:rsidRDefault="00027875" w:rsidP="00845665">
      <w:pPr>
        <w:pStyle w:val="Akapitzlist"/>
        <w:numPr>
          <w:ilvl w:val="0"/>
          <w:numId w:val="66"/>
        </w:numPr>
        <w:ind w:left="1418" w:hanging="425"/>
        <w:rPr>
          <w:bCs/>
          <w:sz w:val="22"/>
          <w:szCs w:val="22"/>
        </w:rPr>
      </w:pPr>
      <w:r w:rsidRPr="007A73FF">
        <w:rPr>
          <w:color w:val="000000"/>
          <w:sz w:val="22"/>
          <w:szCs w:val="22"/>
        </w:rPr>
        <w:t xml:space="preserve">inne dokumenty, zawierające informacje niezbędne do weryfikacji zatrudnienia na podstawie </w:t>
      </w:r>
      <w:r w:rsidR="00EB35C4">
        <w:rPr>
          <w:color w:val="000000"/>
          <w:sz w:val="22"/>
          <w:szCs w:val="22"/>
        </w:rPr>
        <w:t>Umow</w:t>
      </w:r>
      <w:r w:rsidRPr="007A73FF">
        <w:rPr>
          <w:color w:val="000000"/>
          <w:sz w:val="22"/>
          <w:szCs w:val="22"/>
        </w:rPr>
        <w:t>y o pracę, w tym w szczególności:</w:t>
      </w:r>
    </w:p>
    <w:p w14:paraId="51045630" w14:textId="7A4310F8" w:rsidR="00027875" w:rsidRPr="007A73FF" w:rsidRDefault="00027875" w:rsidP="00845665">
      <w:pPr>
        <w:pStyle w:val="Akapitzlist"/>
        <w:numPr>
          <w:ilvl w:val="0"/>
          <w:numId w:val="67"/>
        </w:numPr>
        <w:ind w:left="1701" w:hanging="283"/>
        <w:rPr>
          <w:color w:val="333333"/>
          <w:sz w:val="22"/>
          <w:szCs w:val="22"/>
          <w:shd w:val="clear" w:color="auto" w:fill="FFFFFF"/>
        </w:rPr>
      </w:pPr>
      <w:r w:rsidRPr="007A73FF">
        <w:rPr>
          <w:color w:val="333333"/>
          <w:sz w:val="22"/>
          <w:szCs w:val="22"/>
          <w:shd w:val="clear" w:color="auto" w:fill="FFFFFF"/>
        </w:rPr>
        <w:t xml:space="preserve">imię i nazwisko zatrudnionego pracownika, datę zawarcia </w:t>
      </w:r>
      <w:r w:rsidR="00EB35C4">
        <w:rPr>
          <w:color w:val="333333"/>
          <w:sz w:val="22"/>
          <w:szCs w:val="22"/>
          <w:shd w:val="clear" w:color="auto" w:fill="FFFFFF"/>
        </w:rPr>
        <w:t>Umow</w:t>
      </w:r>
      <w:r w:rsidRPr="007A73FF">
        <w:rPr>
          <w:color w:val="333333"/>
          <w:sz w:val="22"/>
          <w:szCs w:val="22"/>
          <w:shd w:val="clear" w:color="auto" w:fill="FFFFFF"/>
        </w:rPr>
        <w:t xml:space="preserve">y o pracę, rodzaj </w:t>
      </w:r>
      <w:r w:rsidR="00EB35C4">
        <w:rPr>
          <w:color w:val="333333"/>
          <w:sz w:val="22"/>
          <w:szCs w:val="22"/>
          <w:shd w:val="clear" w:color="auto" w:fill="FFFFFF"/>
        </w:rPr>
        <w:t>Umow</w:t>
      </w:r>
      <w:r w:rsidRPr="007A73FF">
        <w:rPr>
          <w:color w:val="333333"/>
          <w:sz w:val="22"/>
          <w:szCs w:val="22"/>
          <w:shd w:val="clear" w:color="auto" w:fill="FFFFFF"/>
        </w:rPr>
        <w:t>y o pracę i zakres obowiązków pracownika;</w:t>
      </w:r>
    </w:p>
    <w:p w14:paraId="2E6B5D0F" w14:textId="77777777" w:rsidR="00027875" w:rsidRPr="007A73FF" w:rsidRDefault="00027875" w:rsidP="00845665">
      <w:pPr>
        <w:pStyle w:val="Akapitzlist"/>
        <w:numPr>
          <w:ilvl w:val="0"/>
          <w:numId w:val="67"/>
        </w:numPr>
        <w:ind w:left="1701" w:hanging="283"/>
        <w:rPr>
          <w:color w:val="333333"/>
          <w:sz w:val="22"/>
          <w:szCs w:val="22"/>
          <w:shd w:val="clear" w:color="auto" w:fill="FFFFFF"/>
        </w:rPr>
      </w:pPr>
      <w:r w:rsidRPr="007A73FF">
        <w:rPr>
          <w:color w:val="000000"/>
          <w:sz w:val="22"/>
          <w:szCs w:val="22"/>
        </w:rPr>
        <w:t>poświadczone za zgodność z oryginałem odpowiednio przez Wykonawcę lub Podwykonawcę</w:t>
      </w:r>
      <w:r w:rsidRPr="007A73FF">
        <w:rPr>
          <w:bCs/>
          <w:i/>
          <w:color w:val="000000"/>
          <w:sz w:val="22"/>
          <w:szCs w:val="22"/>
        </w:rPr>
        <w:t xml:space="preserve"> </w:t>
      </w:r>
      <w:r w:rsidRPr="007A73FF">
        <w:rPr>
          <w:bCs/>
          <w:color w:val="000000"/>
          <w:sz w:val="22"/>
          <w:szCs w:val="22"/>
        </w:rPr>
        <w:t xml:space="preserve">kopie dokumentów </w:t>
      </w:r>
      <w:r w:rsidRPr="007A73FF">
        <w:rPr>
          <w:rFonts w:eastAsia="Tahoma"/>
          <w:bCs/>
          <w:color w:val="000000"/>
          <w:sz w:val="22"/>
          <w:szCs w:val="22"/>
        </w:rPr>
        <w:t xml:space="preserve">potwierdzających opłacanie składek na ubezpieczenia społeczne i zdrowotne z tytułu zatrudnienia na podstawie umów o pracę (wraz z informacją o liczbie odprowadzonych składek) tj.: </w:t>
      </w:r>
      <w:r w:rsidRPr="007A73FF">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7A73FF">
        <w:rPr>
          <w:bCs/>
          <w:i/>
          <w:color w:val="000000"/>
          <w:sz w:val="22"/>
          <w:szCs w:val="22"/>
        </w:rPr>
        <w:t xml:space="preserve"> </w:t>
      </w:r>
      <w:r w:rsidRPr="007A73FF">
        <w:rPr>
          <w:bCs/>
          <w:color w:val="000000"/>
          <w:sz w:val="22"/>
          <w:szCs w:val="22"/>
        </w:rPr>
        <w:t xml:space="preserve">kopie dowodu potwierdzającego zgłoszenie pracownika do ubezpieczeń, </w:t>
      </w:r>
      <w:r w:rsidRPr="007A73FF">
        <w:rPr>
          <w:sz w:val="22"/>
          <w:szCs w:val="22"/>
        </w:rPr>
        <w:t>zanonimizowane w sposób zapewniający ochronę danych osobowych pracowników, zgodnie z przepisami powołanymi w lit c).</w:t>
      </w:r>
    </w:p>
    <w:p w14:paraId="67DDD852" w14:textId="1AC6F6D8" w:rsidR="00027875" w:rsidRPr="00F66EF2" w:rsidRDefault="00F66EF2" w:rsidP="00F66EF2">
      <w:pPr>
        <w:ind w:left="1276" w:hanging="566"/>
        <w:jc w:val="both"/>
        <w:rPr>
          <w:sz w:val="22"/>
          <w:szCs w:val="22"/>
        </w:rPr>
      </w:pPr>
      <w:r w:rsidRPr="00F66EF2">
        <w:rPr>
          <w:sz w:val="22"/>
          <w:szCs w:val="22"/>
        </w:rPr>
        <w:t xml:space="preserve">11. </w:t>
      </w:r>
      <w:r w:rsidR="00027875" w:rsidRPr="00F66EF2">
        <w:rPr>
          <w:sz w:val="22"/>
          <w:szCs w:val="22"/>
        </w:rPr>
        <w:t xml:space="preserve">Z tytułu niespełnienia przez Wykonawcę lub podwykonawcę wymogu zatrudnienia na podstawie </w:t>
      </w:r>
      <w:r w:rsidR="00EB35C4">
        <w:rPr>
          <w:sz w:val="22"/>
          <w:szCs w:val="22"/>
        </w:rPr>
        <w:t>Umow</w:t>
      </w:r>
      <w:r w:rsidR="00027875" w:rsidRPr="00F66EF2">
        <w:rPr>
          <w:sz w:val="22"/>
          <w:szCs w:val="22"/>
        </w:rPr>
        <w:t>y o pracę osób, o których mowa w pkt. 1</w:t>
      </w:r>
      <w:r w:rsidR="00730645" w:rsidRPr="00F66EF2">
        <w:rPr>
          <w:sz w:val="22"/>
          <w:szCs w:val="22"/>
        </w:rPr>
        <w:t>0</w:t>
      </w:r>
      <w:r w:rsidR="00027875" w:rsidRPr="00F66EF2">
        <w:rPr>
          <w:sz w:val="22"/>
          <w:szCs w:val="22"/>
        </w:rPr>
        <w:t xml:space="preserve">. Zamawiający przewiduje sankcję w postaci obowiązku zapłaty przez Wykonawcę kary </w:t>
      </w:r>
      <w:r w:rsidR="00AD237E">
        <w:rPr>
          <w:sz w:val="22"/>
          <w:szCs w:val="22"/>
        </w:rPr>
        <w:t>umown</w:t>
      </w:r>
      <w:r w:rsidR="00027875" w:rsidRPr="00F66EF2">
        <w:rPr>
          <w:sz w:val="22"/>
          <w:szCs w:val="22"/>
        </w:rPr>
        <w:t xml:space="preserve">ej w wysokości określonej w istotnych postanowieniach </w:t>
      </w:r>
      <w:r w:rsidR="00EB35C4">
        <w:rPr>
          <w:sz w:val="22"/>
          <w:szCs w:val="22"/>
        </w:rPr>
        <w:t>Umow</w:t>
      </w:r>
      <w:r w:rsidR="00027875" w:rsidRPr="00F66EF2">
        <w:rPr>
          <w:sz w:val="22"/>
          <w:szCs w:val="22"/>
        </w:rPr>
        <w:t xml:space="preserve">y w sprawie zamówienia publicznego. Niezłożenie przez Wykonawcę w wyznaczonym przez Zamawiającego terminie żądanych przez Zamawiającego dowodów w celu potwierdzenia spełnienia przez wykonawcę lub podwykonawcę wymogu zatrudnienia na podstawie </w:t>
      </w:r>
      <w:r w:rsidR="00EB35C4">
        <w:rPr>
          <w:sz w:val="22"/>
          <w:szCs w:val="22"/>
        </w:rPr>
        <w:t>Umow</w:t>
      </w:r>
      <w:r w:rsidR="00027875" w:rsidRPr="00F66EF2">
        <w:rPr>
          <w:sz w:val="22"/>
          <w:szCs w:val="22"/>
        </w:rPr>
        <w:t xml:space="preserve">y o pracę traktowane będzie jako niespełnienie przez wykonawcę lub podwykonawcę wymogu zatrudnienia na podstawie </w:t>
      </w:r>
      <w:r w:rsidR="00EB35C4">
        <w:rPr>
          <w:sz w:val="22"/>
          <w:szCs w:val="22"/>
        </w:rPr>
        <w:t>Umow</w:t>
      </w:r>
      <w:r w:rsidR="00027875" w:rsidRPr="00F66EF2">
        <w:rPr>
          <w:sz w:val="22"/>
          <w:szCs w:val="22"/>
        </w:rPr>
        <w:t>y o pracę osób wskazanych w pkt 1</w:t>
      </w:r>
      <w:r w:rsidR="00730645" w:rsidRPr="00F66EF2">
        <w:rPr>
          <w:sz w:val="22"/>
          <w:szCs w:val="22"/>
        </w:rPr>
        <w:t>0</w:t>
      </w:r>
      <w:r w:rsidR="00027875" w:rsidRPr="00F66EF2">
        <w:rPr>
          <w:sz w:val="22"/>
          <w:szCs w:val="22"/>
        </w:rPr>
        <w:t xml:space="preserve">. </w:t>
      </w:r>
    </w:p>
    <w:p w14:paraId="1AE1CDA0" w14:textId="643F28C4" w:rsidR="00027875" w:rsidRPr="00B45F0D" w:rsidRDefault="00F66EF2" w:rsidP="00581990">
      <w:pPr>
        <w:tabs>
          <w:tab w:val="left" w:pos="851"/>
        </w:tabs>
        <w:ind w:left="720" w:hanging="11"/>
        <w:jc w:val="left"/>
        <w:rPr>
          <w:sz w:val="22"/>
          <w:szCs w:val="22"/>
        </w:rPr>
      </w:pPr>
      <w:r w:rsidRPr="00F66EF2">
        <w:rPr>
          <w:sz w:val="22"/>
          <w:szCs w:val="22"/>
        </w:rPr>
        <w:t xml:space="preserve">12. </w:t>
      </w:r>
      <w:r w:rsidR="00027875" w:rsidRPr="00F66EF2">
        <w:rPr>
          <w:sz w:val="22"/>
          <w:szCs w:val="22"/>
        </w:rPr>
        <w:t xml:space="preserve">W przypadku uzasadnionych wątpliwości co do przestrzegania prawa pracy przez </w:t>
      </w:r>
      <w:r w:rsidRPr="00F66EF2">
        <w:rPr>
          <w:sz w:val="22"/>
          <w:szCs w:val="22"/>
        </w:rPr>
        <w:t xml:space="preserve">wykonawcę lub podwykonawcę, zamawiający może zwrócić się o przeprowadzenie kontroli </w:t>
      </w:r>
      <w:r w:rsidRPr="00B45F0D">
        <w:rPr>
          <w:sz w:val="22"/>
          <w:szCs w:val="22"/>
        </w:rPr>
        <w:t>przez Państwową Inspekcję Pracy.</w:t>
      </w:r>
    </w:p>
    <w:p w14:paraId="58D2F025" w14:textId="217ACB1A" w:rsidR="00D51D96" w:rsidRPr="00B45F0D" w:rsidRDefault="00503971" w:rsidP="00845665">
      <w:pPr>
        <w:pStyle w:val="Akapitzlist"/>
        <w:numPr>
          <w:ilvl w:val="0"/>
          <w:numId w:val="69"/>
        </w:numPr>
        <w:tabs>
          <w:tab w:val="left" w:pos="851"/>
        </w:tabs>
        <w:jc w:val="left"/>
        <w:rPr>
          <w:sz w:val="22"/>
          <w:szCs w:val="22"/>
        </w:rPr>
      </w:pPr>
      <w:r w:rsidRPr="00B45F0D">
        <w:rPr>
          <w:sz w:val="22"/>
          <w:szCs w:val="22"/>
        </w:rPr>
        <w:t xml:space="preserve">Wykonawca winien wskazać cenę za </w:t>
      </w:r>
      <w:r w:rsidR="00B730C0" w:rsidRPr="00B45F0D">
        <w:rPr>
          <w:sz w:val="22"/>
          <w:szCs w:val="22"/>
        </w:rPr>
        <w:t>przedmiot zamówienia</w:t>
      </w:r>
      <w:r w:rsidR="004A637A">
        <w:rPr>
          <w:sz w:val="22"/>
          <w:szCs w:val="22"/>
        </w:rPr>
        <w:t xml:space="preserve"> </w:t>
      </w:r>
      <w:r w:rsidR="00B730C0" w:rsidRPr="00B45F0D">
        <w:rPr>
          <w:sz w:val="22"/>
          <w:szCs w:val="22"/>
        </w:rPr>
        <w:t>wskazany</w:t>
      </w:r>
      <w:r w:rsidRPr="00B45F0D">
        <w:rPr>
          <w:sz w:val="22"/>
          <w:szCs w:val="22"/>
        </w:rPr>
        <w:t xml:space="preserve"> w Załączniku </w:t>
      </w:r>
      <w:r w:rsidR="00CB4CC7" w:rsidRPr="00B45F0D">
        <w:rPr>
          <w:sz w:val="22"/>
          <w:szCs w:val="22"/>
        </w:rPr>
        <w:t>2</w:t>
      </w:r>
      <w:r w:rsidR="002273F1" w:rsidRPr="00B45F0D">
        <w:rPr>
          <w:sz w:val="22"/>
          <w:szCs w:val="22"/>
        </w:rPr>
        <w:t xml:space="preserve"> </w:t>
      </w:r>
      <w:r w:rsidRPr="00B45F0D">
        <w:rPr>
          <w:sz w:val="22"/>
          <w:szCs w:val="22"/>
        </w:rPr>
        <w:t xml:space="preserve">do </w:t>
      </w:r>
      <w:r w:rsidR="00E04C34" w:rsidRPr="00B45F0D">
        <w:rPr>
          <w:sz w:val="22"/>
          <w:szCs w:val="22"/>
        </w:rPr>
        <w:t>SWZ</w:t>
      </w:r>
      <w:r w:rsidRPr="00B45F0D">
        <w:rPr>
          <w:sz w:val="22"/>
          <w:szCs w:val="22"/>
        </w:rPr>
        <w:t xml:space="preserve">. </w:t>
      </w:r>
    </w:p>
    <w:p w14:paraId="4380CD57" w14:textId="512C2D5D" w:rsidR="00D51D96" w:rsidRPr="00B45F0D" w:rsidRDefault="00503971" w:rsidP="00845665">
      <w:pPr>
        <w:pStyle w:val="Akapitzlist"/>
        <w:numPr>
          <w:ilvl w:val="0"/>
          <w:numId w:val="69"/>
        </w:numPr>
        <w:tabs>
          <w:tab w:val="left" w:pos="851"/>
        </w:tabs>
        <w:jc w:val="left"/>
        <w:rPr>
          <w:sz w:val="22"/>
          <w:szCs w:val="22"/>
        </w:rPr>
      </w:pPr>
      <w:r w:rsidRPr="00B45F0D">
        <w:rPr>
          <w:sz w:val="22"/>
          <w:szCs w:val="22"/>
        </w:rPr>
        <w:t xml:space="preserve">Opis przedmiotu zamówienia zgodny z nomenklaturą Wspólnego Słownika Zamówień CPV: </w:t>
      </w:r>
      <w:bookmarkStart w:id="1" w:name="_Hlk71282059"/>
      <w:r w:rsidR="00D51D96" w:rsidRPr="00B45F0D">
        <w:rPr>
          <w:b/>
          <w:bCs/>
          <w:sz w:val="22"/>
          <w:szCs w:val="22"/>
        </w:rPr>
        <w:t>31400000-0</w:t>
      </w:r>
      <w:r w:rsidR="00D51D96" w:rsidRPr="00B45F0D">
        <w:rPr>
          <w:sz w:val="22"/>
          <w:szCs w:val="22"/>
        </w:rPr>
        <w:t xml:space="preserve"> </w:t>
      </w:r>
      <w:r w:rsidR="002C4991" w:rsidRPr="00B45F0D">
        <w:rPr>
          <w:sz w:val="22"/>
          <w:szCs w:val="22"/>
        </w:rPr>
        <w:t xml:space="preserve">- </w:t>
      </w:r>
      <w:r w:rsidR="00D51D96" w:rsidRPr="00B45F0D">
        <w:rPr>
          <w:sz w:val="22"/>
          <w:szCs w:val="22"/>
        </w:rPr>
        <w:t>Akumulatory, komory galwaniczne i baterie galwaniczne</w:t>
      </w:r>
    </w:p>
    <w:p w14:paraId="11EA261C" w14:textId="4C9CF6C4" w:rsidR="002C4991" w:rsidRPr="00B45F0D" w:rsidRDefault="002C4991" w:rsidP="002C4991">
      <w:pPr>
        <w:pStyle w:val="Akapitzlist"/>
        <w:numPr>
          <w:ilvl w:val="0"/>
          <w:numId w:val="0"/>
        </w:numPr>
        <w:tabs>
          <w:tab w:val="left" w:pos="851"/>
        </w:tabs>
        <w:ind w:left="720"/>
        <w:jc w:val="left"/>
        <w:rPr>
          <w:sz w:val="22"/>
          <w:szCs w:val="22"/>
        </w:rPr>
      </w:pPr>
      <w:r w:rsidRPr="00B45F0D">
        <w:rPr>
          <w:b/>
          <w:bCs/>
          <w:sz w:val="22"/>
          <w:szCs w:val="22"/>
        </w:rPr>
        <w:t>45315000-8</w:t>
      </w:r>
      <w:r w:rsidRPr="00B45F0D">
        <w:rPr>
          <w:sz w:val="22"/>
          <w:szCs w:val="22"/>
        </w:rPr>
        <w:t xml:space="preserve"> - Instalowanie urządzeń elektrycznego ogrzewania i innego sprzętu elektrycznego w budynkach</w:t>
      </w:r>
    </w:p>
    <w:bookmarkEnd w:id="1"/>
    <w:p w14:paraId="2D4F2FA0" w14:textId="77777777" w:rsidR="00D51D96" w:rsidRPr="00B45F0D" w:rsidRDefault="00D51D96" w:rsidP="00BA16B7">
      <w:pPr>
        <w:widowControl/>
        <w:tabs>
          <w:tab w:val="num" w:pos="900"/>
          <w:tab w:val="num" w:pos="2340"/>
        </w:tabs>
        <w:suppressAutoHyphens w:val="0"/>
        <w:jc w:val="both"/>
        <w:rPr>
          <w:sz w:val="22"/>
          <w:szCs w:val="22"/>
        </w:rPr>
      </w:pPr>
    </w:p>
    <w:p w14:paraId="15B467A6" w14:textId="2995DB7E" w:rsidR="00B63566" w:rsidRPr="00B45F0D" w:rsidRDefault="00B63566" w:rsidP="00B63566">
      <w:pPr>
        <w:widowControl/>
        <w:suppressAutoHyphens w:val="0"/>
        <w:jc w:val="both"/>
        <w:rPr>
          <w:b/>
          <w:bCs/>
          <w:sz w:val="22"/>
          <w:szCs w:val="22"/>
        </w:rPr>
      </w:pPr>
      <w:r w:rsidRPr="00B45F0D">
        <w:rPr>
          <w:b/>
          <w:bCs/>
          <w:sz w:val="22"/>
          <w:szCs w:val="22"/>
        </w:rPr>
        <w:t>Rozdział IV – Przedmiotowe środki dowodowe</w:t>
      </w:r>
      <w:r w:rsidR="00BF5B56" w:rsidRPr="00B45F0D">
        <w:rPr>
          <w:b/>
          <w:bCs/>
          <w:sz w:val="22"/>
          <w:szCs w:val="22"/>
        </w:rPr>
        <w:t>.</w:t>
      </w:r>
    </w:p>
    <w:p w14:paraId="0FE353F9" w14:textId="5461141A" w:rsidR="006D6E53" w:rsidRPr="00B45F0D" w:rsidRDefault="006D6E53" w:rsidP="00717C63">
      <w:pPr>
        <w:pStyle w:val="Akapitzlist1"/>
        <w:ind w:left="426" w:hanging="426"/>
        <w:rPr>
          <w:sz w:val="22"/>
          <w:szCs w:val="22"/>
        </w:rPr>
      </w:pPr>
      <w:r w:rsidRPr="00B45F0D">
        <w:rPr>
          <w:rFonts w:cs="Times New Roman"/>
          <w:sz w:val="22"/>
          <w:szCs w:val="22"/>
        </w:rPr>
        <w:t xml:space="preserve">Zamawiający </w:t>
      </w:r>
      <w:r w:rsidR="00717C63" w:rsidRPr="00B45F0D">
        <w:rPr>
          <w:rFonts w:cs="Times New Roman"/>
          <w:sz w:val="22"/>
          <w:szCs w:val="22"/>
        </w:rPr>
        <w:t xml:space="preserve">nie wymaga </w:t>
      </w:r>
      <w:r w:rsidRPr="00B45F0D">
        <w:rPr>
          <w:rFonts w:cs="Times New Roman"/>
          <w:sz w:val="22"/>
          <w:szCs w:val="22"/>
        </w:rPr>
        <w:t>złożenia</w:t>
      </w:r>
      <w:r w:rsidR="00641503" w:rsidRPr="00B45F0D">
        <w:rPr>
          <w:rFonts w:cs="Times New Roman"/>
          <w:sz w:val="22"/>
          <w:szCs w:val="22"/>
        </w:rPr>
        <w:t xml:space="preserve"> </w:t>
      </w:r>
      <w:r w:rsidRPr="00B45F0D">
        <w:rPr>
          <w:rFonts w:cs="Times New Roman"/>
          <w:sz w:val="22"/>
          <w:szCs w:val="22"/>
        </w:rPr>
        <w:t>przedmiotowych środków dowodowych</w:t>
      </w:r>
    </w:p>
    <w:p w14:paraId="1F193C3E" w14:textId="6B1E95B7" w:rsidR="00BE302C" w:rsidRPr="00B45F0D" w:rsidRDefault="008463F6" w:rsidP="004C4022">
      <w:pPr>
        <w:widowControl/>
        <w:suppressAutoHyphens w:val="0"/>
        <w:jc w:val="both"/>
        <w:rPr>
          <w:b/>
          <w:bCs/>
          <w:sz w:val="22"/>
          <w:szCs w:val="22"/>
        </w:rPr>
      </w:pPr>
      <w:r w:rsidRPr="00B45F0D">
        <w:rPr>
          <w:b/>
          <w:bCs/>
          <w:sz w:val="22"/>
          <w:szCs w:val="22"/>
        </w:rPr>
        <w:t>R</w:t>
      </w:r>
      <w:r w:rsidR="00B63566" w:rsidRPr="00B45F0D">
        <w:rPr>
          <w:b/>
          <w:bCs/>
          <w:sz w:val="22"/>
          <w:szCs w:val="22"/>
        </w:rPr>
        <w:t xml:space="preserve">ozdział </w:t>
      </w:r>
      <w:r w:rsidRPr="00B45F0D">
        <w:rPr>
          <w:b/>
          <w:bCs/>
          <w:sz w:val="22"/>
          <w:szCs w:val="22"/>
        </w:rPr>
        <w:t xml:space="preserve">V - </w:t>
      </w:r>
      <w:r w:rsidR="00BE302C" w:rsidRPr="00B45F0D">
        <w:rPr>
          <w:b/>
          <w:bCs/>
          <w:sz w:val="22"/>
          <w:szCs w:val="22"/>
        </w:rPr>
        <w:t xml:space="preserve">Termin wykonania zamówienia. </w:t>
      </w:r>
    </w:p>
    <w:p w14:paraId="1E29D54B" w14:textId="6177B610" w:rsidR="004F7F03" w:rsidRPr="00B45F0D" w:rsidRDefault="004F7F03" w:rsidP="00845665">
      <w:pPr>
        <w:pStyle w:val="Akapitzlist1"/>
        <w:numPr>
          <w:ilvl w:val="0"/>
          <w:numId w:val="29"/>
        </w:numPr>
        <w:rPr>
          <w:rFonts w:cs="Times New Roman"/>
          <w:sz w:val="22"/>
          <w:szCs w:val="22"/>
        </w:rPr>
      </w:pPr>
      <w:r w:rsidRPr="00B45F0D">
        <w:rPr>
          <w:rFonts w:cs="Times New Roman"/>
          <w:sz w:val="22"/>
          <w:szCs w:val="22"/>
        </w:rPr>
        <w:t xml:space="preserve">Zamówienie musi być zrealizowane w terminie </w:t>
      </w:r>
      <w:r w:rsidRPr="00B45F0D">
        <w:rPr>
          <w:rFonts w:cs="Times New Roman"/>
          <w:b/>
          <w:bCs/>
          <w:sz w:val="22"/>
          <w:szCs w:val="22"/>
        </w:rPr>
        <w:t xml:space="preserve">do </w:t>
      </w:r>
      <w:r w:rsidR="002C4991" w:rsidRPr="00B45F0D">
        <w:rPr>
          <w:rFonts w:cs="Times New Roman"/>
          <w:b/>
          <w:bCs/>
          <w:sz w:val="22"/>
          <w:szCs w:val="22"/>
        </w:rPr>
        <w:t>40</w:t>
      </w:r>
      <w:r w:rsidR="00CA1C63" w:rsidRPr="00B45F0D">
        <w:rPr>
          <w:rFonts w:cs="Times New Roman"/>
          <w:b/>
          <w:bCs/>
          <w:sz w:val="22"/>
          <w:szCs w:val="22"/>
        </w:rPr>
        <w:t xml:space="preserve"> </w:t>
      </w:r>
      <w:r w:rsidRPr="00B45F0D">
        <w:rPr>
          <w:rFonts w:cs="Times New Roman"/>
          <w:b/>
          <w:bCs/>
          <w:sz w:val="22"/>
          <w:szCs w:val="22"/>
        </w:rPr>
        <w:t>dni</w:t>
      </w:r>
      <w:r w:rsidRPr="00B45F0D">
        <w:rPr>
          <w:rFonts w:cs="Times New Roman"/>
          <w:sz w:val="22"/>
          <w:szCs w:val="22"/>
        </w:rPr>
        <w:t xml:space="preserve"> </w:t>
      </w:r>
      <w:r w:rsidR="002C2AFA" w:rsidRPr="008765AC">
        <w:rPr>
          <w:rFonts w:cs="Times New Roman"/>
          <w:b/>
          <w:bCs/>
          <w:sz w:val="22"/>
          <w:szCs w:val="22"/>
        </w:rPr>
        <w:t>roboczych</w:t>
      </w:r>
      <w:r w:rsidR="002C2AFA" w:rsidRPr="00B45F0D">
        <w:rPr>
          <w:rFonts w:cs="Times New Roman"/>
          <w:sz w:val="22"/>
          <w:szCs w:val="22"/>
        </w:rPr>
        <w:t xml:space="preserve"> </w:t>
      </w:r>
      <w:r w:rsidRPr="00B45F0D">
        <w:rPr>
          <w:rFonts w:cs="Times New Roman"/>
          <w:sz w:val="22"/>
          <w:szCs w:val="22"/>
        </w:rPr>
        <w:t xml:space="preserve">licząc od dnia udzielenia zamówienia tj. zawarcia </w:t>
      </w:r>
      <w:r w:rsidR="00EB35C4">
        <w:rPr>
          <w:rFonts w:cs="Times New Roman"/>
          <w:sz w:val="22"/>
          <w:szCs w:val="22"/>
        </w:rPr>
        <w:t>Umow</w:t>
      </w:r>
      <w:r w:rsidRPr="00B45F0D">
        <w:rPr>
          <w:rFonts w:cs="Times New Roman"/>
          <w:sz w:val="22"/>
          <w:szCs w:val="22"/>
        </w:rPr>
        <w:t>y</w:t>
      </w:r>
      <w:r w:rsidR="0015776B" w:rsidRPr="00B45F0D">
        <w:rPr>
          <w:rFonts w:cs="Times New Roman"/>
          <w:sz w:val="22"/>
          <w:szCs w:val="22"/>
        </w:rPr>
        <w:t>.</w:t>
      </w:r>
      <w:r w:rsidRPr="00B45F0D">
        <w:rPr>
          <w:rFonts w:cs="Times New Roman"/>
          <w:sz w:val="22"/>
          <w:szCs w:val="22"/>
        </w:rPr>
        <w:t xml:space="preserve"> </w:t>
      </w:r>
    </w:p>
    <w:p w14:paraId="2A82BEF3" w14:textId="48908178" w:rsidR="004B2819" w:rsidRPr="004B2819" w:rsidRDefault="006A408A" w:rsidP="00845665">
      <w:pPr>
        <w:pStyle w:val="Akapitzlist1"/>
        <w:numPr>
          <w:ilvl w:val="0"/>
          <w:numId w:val="29"/>
        </w:numPr>
        <w:rPr>
          <w:sz w:val="22"/>
          <w:szCs w:val="22"/>
        </w:rPr>
      </w:pPr>
      <w:r w:rsidRPr="005B13CD">
        <w:rPr>
          <w:rFonts w:cs="Times New Roman"/>
          <w:sz w:val="22"/>
          <w:szCs w:val="22"/>
        </w:rPr>
        <w:t>Wykonawca zapewnia gotowość do realizacji przedmiotu</w:t>
      </w:r>
      <w:r w:rsidRPr="005B13CD">
        <w:rPr>
          <w:sz w:val="22"/>
          <w:szCs w:val="22"/>
        </w:rPr>
        <w:t xml:space="preserve"> postępowania w dniu zawarcia </w:t>
      </w:r>
      <w:r w:rsidR="00EB35C4">
        <w:rPr>
          <w:sz w:val="22"/>
          <w:szCs w:val="22"/>
        </w:rPr>
        <w:t>Umow</w:t>
      </w:r>
      <w:r w:rsidRPr="005B13CD">
        <w:rPr>
          <w:sz w:val="22"/>
          <w:szCs w:val="22"/>
        </w:rPr>
        <w:t>y.</w:t>
      </w:r>
    </w:p>
    <w:p w14:paraId="0DE8817D" w14:textId="77777777" w:rsidR="004B2819" w:rsidRDefault="004B2819" w:rsidP="00845665">
      <w:pPr>
        <w:pStyle w:val="Akapitzlist1"/>
        <w:numPr>
          <w:ilvl w:val="0"/>
          <w:numId w:val="29"/>
        </w:numPr>
        <w:rPr>
          <w:sz w:val="22"/>
          <w:szCs w:val="22"/>
        </w:rPr>
      </w:pPr>
      <w:r w:rsidRPr="004B2819">
        <w:rPr>
          <w:b/>
          <w:bCs/>
          <w:sz w:val="22"/>
          <w:szCs w:val="22"/>
        </w:rPr>
        <w:t xml:space="preserve">Zamawiający informuje, iż Wykonawca chcący wziąć udział w postępowaniu musi obligatoryjnie uczestniczyć w wizji lokalnej, a oferta Wykonawcy nie uczestniczącego w co najmniej jednej wizji lokalnej będzie podlegała odrzuceniu na podstawie art. 226 ust. 1 pkt 18 </w:t>
      </w:r>
      <w:r w:rsidRPr="004B2819">
        <w:rPr>
          <w:b/>
          <w:bCs/>
          <w:sz w:val="22"/>
          <w:szCs w:val="22"/>
        </w:rPr>
        <w:lastRenderedPageBreak/>
        <w:t xml:space="preserve">PZP. Podstawą dopuszczenia będą listy Wykonawców którzy brali udział w wizjach lokalnych sporządzone przez pracowników Zamawiającego. </w:t>
      </w:r>
    </w:p>
    <w:p w14:paraId="67F6C0C3" w14:textId="1F2C3AEF" w:rsidR="004D0204" w:rsidRPr="005B13CD" w:rsidRDefault="00A77BE7" w:rsidP="00A77BE7">
      <w:pPr>
        <w:widowControl/>
        <w:suppressAutoHyphens w:val="0"/>
        <w:ind w:left="426" w:hanging="426"/>
        <w:jc w:val="both"/>
        <w:rPr>
          <w:b/>
          <w:bCs/>
          <w:sz w:val="22"/>
          <w:szCs w:val="22"/>
        </w:rPr>
      </w:pPr>
      <w:r>
        <w:rPr>
          <w:b/>
          <w:bCs/>
          <w:sz w:val="22"/>
          <w:szCs w:val="22"/>
        </w:rPr>
        <w:t xml:space="preserve">       </w:t>
      </w:r>
      <w:r w:rsidR="004B2819" w:rsidRPr="004B2819">
        <w:rPr>
          <w:b/>
          <w:bCs/>
          <w:sz w:val="22"/>
          <w:szCs w:val="22"/>
        </w:rPr>
        <w:t xml:space="preserve">Wizja lokalna odbędzie się w dniu </w:t>
      </w:r>
      <w:r w:rsidR="00FD78F2">
        <w:rPr>
          <w:b/>
          <w:bCs/>
          <w:sz w:val="22"/>
          <w:szCs w:val="22"/>
        </w:rPr>
        <w:t xml:space="preserve"> 9 maja </w:t>
      </w:r>
      <w:r>
        <w:rPr>
          <w:b/>
          <w:bCs/>
          <w:sz w:val="22"/>
          <w:szCs w:val="22"/>
        </w:rPr>
        <w:t>2024 r.</w:t>
      </w:r>
      <w:r w:rsidR="00FD78F2">
        <w:rPr>
          <w:b/>
          <w:bCs/>
          <w:sz w:val="22"/>
          <w:szCs w:val="22"/>
        </w:rPr>
        <w:t xml:space="preserve"> oraz</w:t>
      </w:r>
      <w:r>
        <w:rPr>
          <w:b/>
          <w:bCs/>
          <w:sz w:val="22"/>
          <w:szCs w:val="22"/>
        </w:rPr>
        <w:t xml:space="preserve"> w dniu </w:t>
      </w:r>
      <w:r w:rsidR="00FD78F2">
        <w:rPr>
          <w:b/>
          <w:bCs/>
          <w:sz w:val="22"/>
          <w:szCs w:val="22"/>
        </w:rPr>
        <w:t xml:space="preserve"> </w:t>
      </w:r>
      <w:r w:rsidR="004F2529">
        <w:rPr>
          <w:b/>
          <w:bCs/>
          <w:sz w:val="22"/>
          <w:szCs w:val="22"/>
        </w:rPr>
        <w:t xml:space="preserve">10 </w:t>
      </w:r>
      <w:r w:rsidR="00D36270">
        <w:rPr>
          <w:b/>
          <w:bCs/>
          <w:sz w:val="22"/>
          <w:szCs w:val="22"/>
        </w:rPr>
        <w:t>maja 2024 r.</w:t>
      </w:r>
      <w:r w:rsidR="004B2819" w:rsidRPr="004B2819">
        <w:rPr>
          <w:b/>
          <w:bCs/>
          <w:sz w:val="22"/>
          <w:szCs w:val="22"/>
        </w:rPr>
        <w:t>. Spotkanie przy ul</w:t>
      </w:r>
      <w:r w:rsidR="009515B0">
        <w:rPr>
          <w:b/>
          <w:bCs/>
          <w:sz w:val="22"/>
          <w:szCs w:val="22"/>
        </w:rPr>
        <w:t xml:space="preserve">. </w:t>
      </w:r>
      <w:proofErr w:type="spellStart"/>
      <w:r w:rsidR="00B84A85">
        <w:rPr>
          <w:b/>
          <w:bCs/>
          <w:sz w:val="22"/>
          <w:szCs w:val="22"/>
        </w:rPr>
        <w:t>Łojasiewicza</w:t>
      </w:r>
      <w:proofErr w:type="spellEnd"/>
      <w:r w:rsidR="00B84A85">
        <w:rPr>
          <w:b/>
          <w:bCs/>
          <w:sz w:val="22"/>
          <w:szCs w:val="22"/>
        </w:rPr>
        <w:t xml:space="preserve"> 11</w:t>
      </w:r>
      <w:r w:rsidR="009515B0">
        <w:rPr>
          <w:b/>
          <w:bCs/>
          <w:sz w:val="22"/>
          <w:szCs w:val="22"/>
        </w:rPr>
        <w:t>,</w:t>
      </w:r>
      <w:r>
        <w:rPr>
          <w:b/>
          <w:bCs/>
          <w:sz w:val="22"/>
          <w:szCs w:val="22"/>
        </w:rPr>
        <w:t xml:space="preserve"> budynek</w:t>
      </w:r>
      <w:r w:rsidR="009515B0">
        <w:rPr>
          <w:b/>
          <w:bCs/>
          <w:sz w:val="22"/>
          <w:szCs w:val="22"/>
        </w:rPr>
        <w:t xml:space="preserve"> </w:t>
      </w:r>
      <w:r w:rsidR="009515B0" w:rsidRPr="00A77BE7">
        <w:rPr>
          <w:b/>
          <w:bCs/>
        </w:rPr>
        <w:t>Wydział</w:t>
      </w:r>
      <w:r w:rsidRPr="00A77BE7">
        <w:rPr>
          <w:b/>
          <w:bCs/>
        </w:rPr>
        <w:t xml:space="preserve">u </w:t>
      </w:r>
      <w:r w:rsidR="009515B0" w:rsidRPr="00A77BE7">
        <w:rPr>
          <w:b/>
          <w:bCs/>
        </w:rPr>
        <w:t xml:space="preserve"> Fizyki, Astronomii i Informatyki Stosowanej UJ w Krakowie (30-348</w:t>
      </w:r>
      <w:r w:rsidR="00D36270" w:rsidRPr="00A77BE7">
        <w:rPr>
          <w:b/>
          <w:bCs/>
        </w:rPr>
        <w:t>)</w:t>
      </w:r>
      <w:r w:rsidR="004B2819" w:rsidRPr="00A77BE7">
        <w:rPr>
          <w:b/>
          <w:bCs/>
          <w:sz w:val="22"/>
          <w:szCs w:val="22"/>
        </w:rPr>
        <w:t xml:space="preserve">  o</w:t>
      </w:r>
      <w:r w:rsidR="004B2819" w:rsidRPr="004B2819">
        <w:rPr>
          <w:b/>
          <w:bCs/>
          <w:sz w:val="22"/>
          <w:szCs w:val="22"/>
        </w:rPr>
        <w:t xml:space="preserve"> godzinie 10:00. Osobą do kontaktu jest </w:t>
      </w:r>
      <w:r w:rsidR="00A941C0" w:rsidRPr="00AA3923">
        <w:rPr>
          <w:rFonts w:eastAsia="Arial Unicode MS"/>
          <w:b/>
          <w:sz w:val="22"/>
          <w:szCs w:val="22"/>
        </w:rPr>
        <w:t xml:space="preserve">Specjalista ds. technicznych </w:t>
      </w:r>
      <w:r w:rsidR="00670A59">
        <w:rPr>
          <w:rFonts w:eastAsia="Arial Unicode MS"/>
          <w:b/>
          <w:sz w:val="22"/>
          <w:szCs w:val="22"/>
        </w:rPr>
        <w:t xml:space="preserve"> Pan </w:t>
      </w:r>
      <w:r w:rsidR="00A941C0" w:rsidRPr="00AA3923">
        <w:rPr>
          <w:rFonts w:eastAsia="Arial Unicode MS"/>
          <w:b/>
          <w:sz w:val="22"/>
          <w:szCs w:val="22"/>
        </w:rPr>
        <w:t xml:space="preserve">Janusz </w:t>
      </w:r>
      <w:proofErr w:type="spellStart"/>
      <w:r w:rsidR="00A941C0" w:rsidRPr="00AA3923">
        <w:rPr>
          <w:rFonts w:eastAsia="Arial Unicode MS"/>
          <w:b/>
          <w:sz w:val="22"/>
          <w:szCs w:val="22"/>
        </w:rPr>
        <w:t>Faciszewski</w:t>
      </w:r>
      <w:proofErr w:type="spellEnd"/>
      <w:r w:rsidR="00A941C0" w:rsidRPr="00AA3923">
        <w:rPr>
          <w:rFonts w:eastAsia="Arial Unicode MS"/>
          <w:b/>
          <w:sz w:val="22"/>
          <w:szCs w:val="22"/>
        </w:rPr>
        <w:t xml:space="preserve"> - tel. 506-006-502.</w:t>
      </w:r>
      <w:r w:rsidR="00BE7EF3">
        <w:rPr>
          <w:rFonts w:eastAsia="Arial Unicode MS"/>
          <w:b/>
          <w:sz w:val="22"/>
          <w:szCs w:val="22"/>
        </w:rPr>
        <w:t xml:space="preserve"> </w:t>
      </w:r>
    </w:p>
    <w:p w14:paraId="16CBB362" w14:textId="6243E836" w:rsidR="0027030D" w:rsidRPr="005B13CD" w:rsidRDefault="008463F6" w:rsidP="008F5173">
      <w:pPr>
        <w:widowControl/>
        <w:suppressAutoHyphens w:val="0"/>
        <w:jc w:val="both"/>
        <w:rPr>
          <w:b/>
          <w:bCs/>
          <w:sz w:val="22"/>
          <w:szCs w:val="22"/>
        </w:rPr>
      </w:pPr>
      <w:r w:rsidRPr="005B13CD">
        <w:rPr>
          <w:b/>
          <w:bCs/>
          <w:sz w:val="22"/>
          <w:szCs w:val="22"/>
        </w:rPr>
        <w:t>Rozdział V</w:t>
      </w:r>
      <w:r w:rsidR="006562A7" w:rsidRPr="005B13CD">
        <w:rPr>
          <w:b/>
          <w:bCs/>
          <w:sz w:val="22"/>
          <w:szCs w:val="22"/>
        </w:rPr>
        <w:t>I</w:t>
      </w:r>
      <w:r w:rsidRPr="005B13CD">
        <w:rPr>
          <w:b/>
          <w:bCs/>
          <w:sz w:val="22"/>
          <w:szCs w:val="22"/>
        </w:rPr>
        <w:t xml:space="preserve"> - </w:t>
      </w:r>
      <w:r w:rsidR="008D155A" w:rsidRPr="005B13CD">
        <w:rPr>
          <w:b/>
          <w:bCs/>
          <w:sz w:val="22"/>
          <w:szCs w:val="22"/>
        </w:rPr>
        <w:t>Opis warunków podmiotowych udziału w postępowaniu</w:t>
      </w:r>
      <w:r w:rsidR="0027030D" w:rsidRPr="005B13CD">
        <w:rPr>
          <w:b/>
          <w:bCs/>
          <w:sz w:val="22"/>
          <w:szCs w:val="22"/>
        </w:rPr>
        <w:t>.</w:t>
      </w:r>
    </w:p>
    <w:p w14:paraId="5CA8DB0E" w14:textId="11F2C868" w:rsidR="00F61608" w:rsidRPr="00074A38" w:rsidRDefault="00F61608" w:rsidP="002843FB">
      <w:pPr>
        <w:pStyle w:val="Akapitzlist1"/>
        <w:numPr>
          <w:ilvl w:val="0"/>
          <w:numId w:val="24"/>
        </w:numPr>
        <w:ind w:left="426" w:hanging="426"/>
        <w:rPr>
          <w:rFonts w:cs="Times New Roman"/>
          <w:sz w:val="22"/>
          <w:szCs w:val="22"/>
        </w:rPr>
      </w:pPr>
      <w:r w:rsidRPr="005B13CD">
        <w:rPr>
          <w:rFonts w:eastAsia="Calibri" w:cs="Times New Roman"/>
          <w:sz w:val="22"/>
          <w:szCs w:val="22"/>
        </w:rPr>
        <w:t xml:space="preserve">Zdolność do występowania w obrocie gospodarczym – Zamawiający nie wyznacza warunku w tym </w:t>
      </w:r>
      <w:r w:rsidRPr="00074A38">
        <w:rPr>
          <w:rFonts w:eastAsia="Calibri" w:cs="Times New Roman"/>
          <w:sz w:val="22"/>
          <w:szCs w:val="22"/>
        </w:rPr>
        <w:t>zakresie,</w:t>
      </w:r>
    </w:p>
    <w:p w14:paraId="54E897A7" w14:textId="6DEA13B8" w:rsidR="005518A1" w:rsidRPr="00074A38" w:rsidRDefault="00F61608" w:rsidP="002843FB">
      <w:pPr>
        <w:pStyle w:val="Akapitzlist1"/>
        <w:numPr>
          <w:ilvl w:val="0"/>
          <w:numId w:val="24"/>
        </w:numPr>
        <w:ind w:left="426" w:hanging="426"/>
        <w:rPr>
          <w:rFonts w:eastAsia="Calibri" w:cs="Times New Roman"/>
          <w:sz w:val="22"/>
          <w:szCs w:val="22"/>
        </w:rPr>
      </w:pPr>
      <w:r w:rsidRPr="00074A38">
        <w:rPr>
          <w:rFonts w:eastAsia="Calibri" w:cs="Times New Roman"/>
          <w:sz w:val="22"/>
          <w:szCs w:val="22"/>
        </w:rPr>
        <w:t xml:space="preserve">Uprawnienia do prowadzenia określonej działalności gospodarczej lub zawodowej, o ile wynika </w:t>
      </w:r>
      <w:r w:rsidR="008067CB" w:rsidRPr="00074A38">
        <w:rPr>
          <w:rFonts w:eastAsia="Calibri" w:cs="Times New Roman"/>
          <w:sz w:val="22"/>
          <w:szCs w:val="22"/>
        </w:rPr>
        <w:br/>
      </w:r>
      <w:r w:rsidRPr="00074A38">
        <w:rPr>
          <w:rFonts w:eastAsia="Calibri" w:cs="Times New Roman"/>
          <w:sz w:val="22"/>
          <w:szCs w:val="22"/>
        </w:rPr>
        <w:t>to z odrębnych przepisów</w:t>
      </w:r>
      <w:r w:rsidRPr="00074A38" w:rsidDel="00F61608">
        <w:rPr>
          <w:rFonts w:eastAsia="Calibri" w:cs="Times New Roman"/>
          <w:sz w:val="22"/>
          <w:szCs w:val="22"/>
        </w:rPr>
        <w:t xml:space="preserve"> </w:t>
      </w:r>
      <w:r w:rsidR="005518A1" w:rsidRPr="00074A38">
        <w:rPr>
          <w:rFonts w:eastAsia="Calibri" w:cs="Times New Roman"/>
          <w:sz w:val="22"/>
          <w:szCs w:val="22"/>
        </w:rPr>
        <w:t xml:space="preserve">– Zamawiający nie wyznacza warunku w tym zakresie, </w:t>
      </w:r>
    </w:p>
    <w:p w14:paraId="19047C4D" w14:textId="77777777" w:rsidR="00D4148D" w:rsidRPr="00DF1C11" w:rsidRDefault="008D155A" w:rsidP="00D4148D">
      <w:pPr>
        <w:pStyle w:val="Akapitzlist1"/>
        <w:numPr>
          <w:ilvl w:val="0"/>
          <w:numId w:val="24"/>
        </w:numPr>
        <w:ind w:left="426" w:hanging="426"/>
        <w:rPr>
          <w:rFonts w:eastAsia="Calibri" w:cs="Times New Roman"/>
          <w:sz w:val="23"/>
          <w:szCs w:val="23"/>
        </w:rPr>
      </w:pPr>
      <w:r w:rsidRPr="00074A38">
        <w:rPr>
          <w:rFonts w:eastAsia="Calibri" w:cs="Times New Roman"/>
          <w:sz w:val="22"/>
          <w:szCs w:val="22"/>
        </w:rPr>
        <w:t xml:space="preserve">Sytuacja ekonomiczna lub finansowa – </w:t>
      </w:r>
      <w:r w:rsidR="00D4148D" w:rsidRPr="00074A38">
        <w:rPr>
          <w:rFonts w:cs="Times New Roman"/>
          <w:sz w:val="22"/>
          <w:szCs w:val="22"/>
        </w:rPr>
        <w:t xml:space="preserve">o </w:t>
      </w:r>
      <w:r w:rsidR="00D4148D" w:rsidRPr="00F12075">
        <w:rPr>
          <w:rFonts w:cs="Times New Roman"/>
          <w:sz w:val="23"/>
          <w:szCs w:val="23"/>
        </w:rPr>
        <w:t>udzielenie zamówienia mogą ubiegać s</w:t>
      </w:r>
      <w:r w:rsidR="00D4148D" w:rsidRPr="00DF1C11">
        <w:rPr>
          <w:rFonts w:cs="Times New Roman"/>
          <w:sz w:val="23"/>
          <w:szCs w:val="23"/>
        </w:rPr>
        <w:t xml:space="preserve">ię Wykonawcy, którzy wykażą, że są ubezpieczeni od odpowiedzialności cywilnej w zakresie prowadzonej </w:t>
      </w:r>
    </w:p>
    <w:p w14:paraId="5C214F72" w14:textId="4EF8C7A3" w:rsidR="00D4148D" w:rsidRPr="00DF1C11" w:rsidRDefault="00D4148D" w:rsidP="00D4148D">
      <w:pPr>
        <w:pStyle w:val="Akapitzlist1"/>
        <w:numPr>
          <w:ilvl w:val="0"/>
          <w:numId w:val="0"/>
        </w:numPr>
        <w:ind w:left="426"/>
        <w:rPr>
          <w:rFonts w:eastAsia="Calibri" w:cs="Times New Roman"/>
          <w:sz w:val="23"/>
          <w:szCs w:val="23"/>
        </w:rPr>
      </w:pPr>
      <w:r w:rsidRPr="00DF1C11">
        <w:rPr>
          <w:rFonts w:cs="Times New Roman"/>
          <w:sz w:val="23"/>
          <w:szCs w:val="23"/>
        </w:rPr>
        <w:t>działalności gospodarczej związanej z przedmiotem zamówienia, przy czym kwota ubezpieczenia jest nie mniejsza niż 100 000,00 PLN (słownie: sto tysięcy złotych</w:t>
      </w:r>
      <w:r w:rsidR="00DF1C11" w:rsidRPr="00DF1C11">
        <w:rPr>
          <w:rFonts w:cs="Times New Roman"/>
          <w:sz w:val="23"/>
          <w:szCs w:val="23"/>
        </w:rPr>
        <w:t xml:space="preserve"> </w:t>
      </w:r>
      <w:r w:rsidR="00DF1C11" w:rsidRPr="00F12075">
        <w:rPr>
          <w:rFonts w:cs="Times New Roman"/>
          <w:sz w:val="23"/>
          <w:szCs w:val="23"/>
          <w:vertAlign w:val="superscript"/>
        </w:rPr>
        <w:t>00</w:t>
      </w:r>
      <w:r w:rsidR="00DF1C11" w:rsidRPr="00DF1C11">
        <w:rPr>
          <w:rFonts w:cs="Times New Roman"/>
          <w:sz w:val="23"/>
          <w:szCs w:val="23"/>
        </w:rPr>
        <w:t>/</w:t>
      </w:r>
      <w:r w:rsidR="00DF1C11" w:rsidRPr="00F12075">
        <w:rPr>
          <w:rFonts w:cs="Times New Roman"/>
          <w:sz w:val="23"/>
          <w:szCs w:val="23"/>
          <w:vertAlign w:val="subscript"/>
        </w:rPr>
        <w:t>100</w:t>
      </w:r>
      <w:r w:rsidRPr="00DF1C11">
        <w:rPr>
          <w:rFonts w:cs="Times New Roman"/>
          <w:sz w:val="23"/>
          <w:szCs w:val="23"/>
        </w:rPr>
        <w:t xml:space="preserve">) </w:t>
      </w:r>
    </w:p>
    <w:p w14:paraId="5CD7DA58" w14:textId="77777777" w:rsidR="00D4148D" w:rsidRPr="00DF1C11" w:rsidRDefault="008D155A" w:rsidP="00D4148D">
      <w:pPr>
        <w:pStyle w:val="Akapitzlist1"/>
        <w:numPr>
          <w:ilvl w:val="0"/>
          <w:numId w:val="24"/>
        </w:numPr>
        <w:ind w:left="426" w:hanging="426"/>
        <w:rPr>
          <w:rFonts w:cs="Times New Roman"/>
          <w:sz w:val="23"/>
          <w:szCs w:val="23"/>
        </w:rPr>
      </w:pPr>
      <w:r w:rsidRPr="00F12075">
        <w:rPr>
          <w:rFonts w:eastAsia="Calibri" w:cs="Times New Roman"/>
          <w:sz w:val="23"/>
          <w:szCs w:val="23"/>
        </w:rPr>
        <w:t xml:space="preserve">Zdolność techniczna lub zawodowa – </w:t>
      </w:r>
      <w:r w:rsidR="00D4148D" w:rsidRPr="00DF1C11">
        <w:rPr>
          <w:rFonts w:eastAsia="Calibri" w:cs="Times New Roman"/>
          <w:sz w:val="23"/>
          <w:szCs w:val="23"/>
        </w:rPr>
        <w:t>o udzielenie zamówienia mogą się ubiegać Wykonawcy,</w:t>
      </w:r>
      <w:r w:rsidR="00D4148D" w:rsidRPr="00DF1C11">
        <w:rPr>
          <w:rFonts w:cs="Times New Roman"/>
          <w:sz w:val="23"/>
          <w:szCs w:val="23"/>
        </w:rPr>
        <w:t xml:space="preserve"> którzy wykażą, że:</w:t>
      </w:r>
    </w:p>
    <w:p w14:paraId="41FEEBFD" w14:textId="2C777889" w:rsidR="00D4148D" w:rsidRPr="00DF1C11" w:rsidRDefault="00D4148D" w:rsidP="00845665">
      <w:pPr>
        <w:pStyle w:val="Akapitzlist"/>
        <w:numPr>
          <w:ilvl w:val="0"/>
          <w:numId w:val="58"/>
        </w:numPr>
        <w:rPr>
          <w:sz w:val="23"/>
          <w:szCs w:val="23"/>
        </w:rPr>
      </w:pPr>
      <w:r w:rsidRPr="00DF1C11">
        <w:rPr>
          <w:sz w:val="23"/>
          <w:szCs w:val="23"/>
        </w:rPr>
        <w:t>skierują do realizacji zamówienia osoby zdolne do realizacji zamówienia tj.</w:t>
      </w:r>
    </w:p>
    <w:p w14:paraId="135B8AAE" w14:textId="7B40EAC9" w:rsidR="001D6D52" w:rsidRPr="00F12075" w:rsidRDefault="00B00BD7" w:rsidP="001D6D52">
      <w:pPr>
        <w:pStyle w:val="Akapitzlist"/>
        <w:numPr>
          <w:ilvl w:val="0"/>
          <w:numId w:val="59"/>
        </w:numPr>
        <w:rPr>
          <w:sz w:val="23"/>
          <w:szCs w:val="23"/>
        </w:rPr>
      </w:pPr>
      <w:r w:rsidRPr="00F12075">
        <w:rPr>
          <w:sz w:val="23"/>
          <w:szCs w:val="23"/>
        </w:rPr>
        <w:t xml:space="preserve">co najmniej jedna osoba posiadające ważne świadectwo kwalifikacyjne SEP „E” w grupie G1, </w:t>
      </w:r>
      <w:r w:rsidR="001D6D52" w:rsidRPr="00F12075">
        <w:rPr>
          <w:sz w:val="23"/>
          <w:szCs w:val="23"/>
          <w:lang w:eastAsia="x-none"/>
        </w:rPr>
        <w:t>wydane zgodnie z art. 54 ustawy z dnia 10 kwietnia 1997 r. – Prawo energetyczne (t. j. Dz. U. 202</w:t>
      </w:r>
      <w:r w:rsidR="00170281">
        <w:rPr>
          <w:sz w:val="23"/>
          <w:szCs w:val="23"/>
          <w:lang w:eastAsia="x-none"/>
        </w:rPr>
        <w:t>4</w:t>
      </w:r>
      <w:r w:rsidR="001D6D52" w:rsidRPr="00F12075">
        <w:rPr>
          <w:sz w:val="23"/>
          <w:szCs w:val="23"/>
          <w:lang w:eastAsia="x-none"/>
        </w:rPr>
        <w:t xml:space="preserve"> poz. </w:t>
      </w:r>
      <w:r w:rsidR="00170281">
        <w:rPr>
          <w:sz w:val="23"/>
          <w:szCs w:val="23"/>
          <w:lang w:eastAsia="x-none"/>
        </w:rPr>
        <w:t>266</w:t>
      </w:r>
      <w:r w:rsidR="001D6D52" w:rsidRPr="00F12075">
        <w:rPr>
          <w:sz w:val="23"/>
          <w:szCs w:val="23"/>
          <w:lang w:eastAsia="x-none"/>
        </w:rPr>
        <w:t xml:space="preserve"> ze zm.)</w:t>
      </w:r>
      <w:r w:rsidR="001D6D52" w:rsidRPr="00F12075">
        <w:rPr>
          <w:sz w:val="23"/>
          <w:szCs w:val="23"/>
          <w:lang w:val="x-none" w:eastAsia="x-none"/>
        </w:rPr>
        <w:t xml:space="preserve">, </w:t>
      </w:r>
    </w:p>
    <w:p w14:paraId="39E3F892" w14:textId="2A4F8B3B" w:rsidR="001D6D52" w:rsidRPr="00F12075" w:rsidRDefault="001D6D52" w:rsidP="001D6D52">
      <w:pPr>
        <w:pStyle w:val="Akapitzlist"/>
        <w:numPr>
          <w:ilvl w:val="0"/>
          <w:numId w:val="59"/>
        </w:numPr>
        <w:rPr>
          <w:sz w:val="23"/>
          <w:szCs w:val="23"/>
          <w:lang w:val="x-none" w:eastAsia="x-none"/>
        </w:rPr>
      </w:pPr>
      <w:r w:rsidRPr="00F12075">
        <w:rPr>
          <w:sz w:val="23"/>
          <w:szCs w:val="23"/>
          <w:lang w:val="x-none" w:eastAsia="x-none"/>
        </w:rPr>
        <w:t>Co najmniej jedn</w:t>
      </w:r>
      <w:r w:rsidRPr="00F12075">
        <w:rPr>
          <w:sz w:val="23"/>
          <w:szCs w:val="23"/>
          <w:lang w:eastAsia="x-none"/>
        </w:rPr>
        <w:t>ą</w:t>
      </w:r>
      <w:r w:rsidRPr="00F12075">
        <w:rPr>
          <w:sz w:val="23"/>
          <w:szCs w:val="23"/>
          <w:lang w:val="x-none" w:eastAsia="x-none"/>
        </w:rPr>
        <w:t xml:space="preserve"> osob</w:t>
      </w:r>
      <w:r w:rsidRPr="00F12075">
        <w:rPr>
          <w:sz w:val="23"/>
          <w:szCs w:val="23"/>
          <w:lang w:eastAsia="x-none"/>
        </w:rPr>
        <w:t>ę</w:t>
      </w:r>
      <w:r w:rsidRPr="00F12075">
        <w:rPr>
          <w:sz w:val="23"/>
          <w:szCs w:val="23"/>
          <w:lang w:val="x-none" w:eastAsia="x-none"/>
        </w:rPr>
        <w:t xml:space="preserve"> posiadające ważne świadectwo kwalifikacyjne SEP „E” i „D” w grupie G1</w:t>
      </w:r>
      <w:r w:rsidRPr="00F12075">
        <w:rPr>
          <w:sz w:val="23"/>
          <w:szCs w:val="23"/>
          <w:lang w:eastAsia="x-none"/>
        </w:rPr>
        <w:t xml:space="preserve"> w tym w zakresie pomiarów wydane zgodnie z art. 54 ustawy z dnia 10 kwietnia 1997 r. – Prawo energetyczne (t. j. Dz. U. 202</w:t>
      </w:r>
      <w:r w:rsidR="00170281">
        <w:rPr>
          <w:sz w:val="23"/>
          <w:szCs w:val="23"/>
          <w:lang w:eastAsia="x-none"/>
        </w:rPr>
        <w:t>4</w:t>
      </w:r>
      <w:r w:rsidRPr="00F12075">
        <w:rPr>
          <w:sz w:val="23"/>
          <w:szCs w:val="23"/>
          <w:lang w:eastAsia="x-none"/>
        </w:rPr>
        <w:t xml:space="preserve"> poz. </w:t>
      </w:r>
      <w:r w:rsidR="00170281">
        <w:rPr>
          <w:sz w:val="23"/>
          <w:szCs w:val="23"/>
          <w:lang w:eastAsia="x-none"/>
        </w:rPr>
        <w:t>266</w:t>
      </w:r>
      <w:r w:rsidRPr="00F12075">
        <w:rPr>
          <w:sz w:val="23"/>
          <w:szCs w:val="23"/>
          <w:lang w:eastAsia="x-none"/>
        </w:rPr>
        <w:t xml:space="preserve"> ze zm.),</w:t>
      </w:r>
    </w:p>
    <w:p w14:paraId="33E24D99" w14:textId="489D1779" w:rsidR="00BC23B1" w:rsidRPr="00F12075" w:rsidRDefault="001D6D52" w:rsidP="001D6D52">
      <w:pPr>
        <w:pStyle w:val="Akapitzlist"/>
        <w:numPr>
          <w:ilvl w:val="0"/>
          <w:numId w:val="59"/>
        </w:numPr>
        <w:rPr>
          <w:b/>
          <w:bCs/>
          <w:sz w:val="23"/>
          <w:szCs w:val="23"/>
        </w:rPr>
      </w:pPr>
      <w:r w:rsidRPr="00F12075">
        <w:rPr>
          <w:sz w:val="23"/>
          <w:szCs w:val="23"/>
          <w:lang w:eastAsia="x-none"/>
        </w:rPr>
        <w:t xml:space="preserve">Osoby </w:t>
      </w:r>
      <w:r w:rsidRPr="00F12075">
        <w:rPr>
          <w:sz w:val="23"/>
          <w:szCs w:val="23"/>
          <w:lang w:val="x-none" w:eastAsia="x-none"/>
        </w:rPr>
        <w:t xml:space="preserve">wskazane </w:t>
      </w:r>
      <w:r w:rsidRPr="00F12075">
        <w:rPr>
          <w:sz w:val="23"/>
          <w:szCs w:val="23"/>
          <w:lang w:eastAsia="x-none"/>
        </w:rPr>
        <w:t>w ust. a i b</w:t>
      </w:r>
      <w:r w:rsidR="004A637A" w:rsidRPr="00F12075">
        <w:rPr>
          <w:sz w:val="23"/>
          <w:szCs w:val="23"/>
          <w:lang w:eastAsia="x-none"/>
        </w:rPr>
        <w:t xml:space="preserve"> </w:t>
      </w:r>
      <w:r w:rsidRPr="00F12075">
        <w:rPr>
          <w:sz w:val="23"/>
          <w:szCs w:val="23"/>
          <w:lang w:eastAsia="x-none"/>
        </w:rPr>
        <w:t xml:space="preserve">powyżej, </w:t>
      </w:r>
      <w:r w:rsidRPr="00F12075">
        <w:rPr>
          <w:sz w:val="23"/>
          <w:szCs w:val="23"/>
          <w:lang w:val="x-none" w:eastAsia="x-none"/>
        </w:rPr>
        <w:t>muszą posiadać aktualne szkolenia BHP</w:t>
      </w:r>
      <w:r w:rsidRPr="00F12075">
        <w:rPr>
          <w:sz w:val="23"/>
          <w:szCs w:val="23"/>
          <w:lang w:eastAsia="x-none"/>
        </w:rPr>
        <w:t>, odbyte zgodnie z przepisami rozporządzenia Ministra Gospodarki I Pracy z dnia 27 lipca 2004 r. w sprawie szkolenia w dziedzinie bezpieczeństwa i higieny pracy (t. j. Dz. U. 2004 Nr 180 poz. 1860 ze zm.).</w:t>
      </w:r>
    </w:p>
    <w:p w14:paraId="0BC7B82F" w14:textId="77777777" w:rsidR="00BC23B1" w:rsidRPr="00F12075" w:rsidRDefault="00BC23B1" w:rsidP="00BC23B1">
      <w:pPr>
        <w:jc w:val="both"/>
        <w:rPr>
          <w:b/>
          <w:bCs/>
          <w:sz w:val="23"/>
          <w:szCs w:val="23"/>
        </w:rPr>
      </w:pPr>
      <w:r w:rsidRPr="00F12075">
        <w:rPr>
          <w:b/>
          <w:bCs/>
          <w:sz w:val="23"/>
          <w:szCs w:val="23"/>
        </w:rPr>
        <w:t>Rozdział VII – Podstawy wykluczenia wykonawców</w:t>
      </w:r>
    </w:p>
    <w:p w14:paraId="07F18F23" w14:textId="77777777" w:rsidR="00BC23B1" w:rsidRPr="00F12075" w:rsidRDefault="00BC23B1" w:rsidP="00845665">
      <w:pPr>
        <w:pStyle w:val="Akapitzlist"/>
        <w:numPr>
          <w:ilvl w:val="0"/>
          <w:numId w:val="60"/>
        </w:numPr>
        <w:rPr>
          <w:bCs/>
          <w:sz w:val="23"/>
          <w:szCs w:val="23"/>
        </w:rPr>
      </w:pPr>
      <w:r w:rsidRPr="00F12075">
        <w:rPr>
          <w:bCs/>
          <w:sz w:val="23"/>
          <w:szCs w:val="23"/>
        </w:rPr>
        <w:t>Zamawiający wykluczy wykonawcę w przypadku zaistnienia okoliczności przewidzianych postanowieniami:</w:t>
      </w:r>
    </w:p>
    <w:p w14:paraId="590CDDB2" w14:textId="77777777" w:rsidR="00BC23B1" w:rsidRPr="00F12075" w:rsidRDefault="00BC23B1" w:rsidP="00845665">
      <w:pPr>
        <w:pStyle w:val="Akapitzlist"/>
        <w:widowControl w:val="0"/>
        <w:numPr>
          <w:ilvl w:val="1"/>
          <w:numId w:val="60"/>
        </w:numPr>
        <w:suppressAutoHyphens/>
        <w:rPr>
          <w:bCs/>
          <w:sz w:val="23"/>
          <w:szCs w:val="23"/>
        </w:rPr>
      </w:pPr>
      <w:r w:rsidRPr="00F12075">
        <w:rPr>
          <w:bCs/>
          <w:sz w:val="23"/>
          <w:szCs w:val="23"/>
        </w:rPr>
        <w:t>art. 108 ust. 1 PZP, z zastrzeżeniem art. 110 ust. 2, tj.:</w:t>
      </w:r>
    </w:p>
    <w:p w14:paraId="5DA1E767" w14:textId="77777777" w:rsidR="00BC23B1" w:rsidRPr="00F12075" w:rsidRDefault="00BC23B1" w:rsidP="00845665">
      <w:pPr>
        <w:pStyle w:val="Akapitzlist"/>
        <w:widowControl w:val="0"/>
        <w:numPr>
          <w:ilvl w:val="2"/>
          <w:numId w:val="60"/>
        </w:numPr>
        <w:suppressAutoHyphens/>
        <w:ind w:left="2127"/>
        <w:rPr>
          <w:bCs/>
          <w:sz w:val="23"/>
          <w:szCs w:val="23"/>
        </w:rPr>
      </w:pPr>
      <w:r w:rsidRPr="00F12075">
        <w:rPr>
          <w:sz w:val="23"/>
          <w:szCs w:val="23"/>
        </w:rPr>
        <w:t xml:space="preserve">będącego osobą fizyczną, którego prawomocnie skazano za przestępstwo: </w:t>
      </w:r>
    </w:p>
    <w:p w14:paraId="27375048" w14:textId="77777777" w:rsidR="00BC23B1" w:rsidRPr="00F12075" w:rsidRDefault="00BC23B1" w:rsidP="00845665">
      <w:pPr>
        <w:pStyle w:val="Akapitzlist"/>
        <w:widowControl w:val="0"/>
        <w:numPr>
          <w:ilvl w:val="0"/>
          <w:numId w:val="61"/>
        </w:numPr>
        <w:suppressAutoHyphens/>
        <w:ind w:left="2552" w:hanging="425"/>
        <w:rPr>
          <w:sz w:val="23"/>
          <w:szCs w:val="23"/>
        </w:rPr>
      </w:pPr>
      <w:r w:rsidRPr="00F12075">
        <w:rPr>
          <w:sz w:val="23"/>
          <w:szCs w:val="23"/>
        </w:rPr>
        <w:t xml:space="preserve">udziału w zorganizowanej grupie przestępczej albo związku mającym na celu popełnienie przestępstwa lub przestępstwa skarbowego, o którym mowa w art. 258 Kodeksu karnego, </w:t>
      </w:r>
    </w:p>
    <w:p w14:paraId="100FA949" w14:textId="77777777" w:rsidR="00BC23B1" w:rsidRPr="00F12075" w:rsidRDefault="00BC23B1" w:rsidP="00845665">
      <w:pPr>
        <w:pStyle w:val="Akapitzlist"/>
        <w:widowControl w:val="0"/>
        <w:numPr>
          <w:ilvl w:val="0"/>
          <w:numId w:val="61"/>
        </w:numPr>
        <w:suppressAutoHyphens/>
        <w:ind w:left="2552" w:hanging="425"/>
        <w:rPr>
          <w:sz w:val="23"/>
          <w:szCs w:val="23"/>
        </w:rPr>
      </w:pPr>
      <w:r w:rsidRPr="00F12075">
        <w:rPr>
          <w:sz w:val="23"/>
          <w:szCs w:val="23"/>
        </w:rPr>
        <w:t xml:space="preserve">handlu ludźmi, o którym mowa w art. 189a Kodeksu karnego, </w:t>
      </w:r>
    </w:p>
    <w:p w14:paraId="43DE01CD" w14:textId="77777777" w:rsidR="00BC23B1" w:rsidRPr="008765AC" w:rsidRDefault="00BC23B1" w:rsidP="00845665">
      <w:pPr>
        <w:pStyle w:val="Akapitzlist"/>
        <w:widowControl w:val="0"/>
        <w:numPr>
          <w:ilvl w:val="0"/>
          <w:numId w:val="61"/>
        </w:numPr>
        <w:suppressAutoHyphens/>
        <w:ind w:left="2552" w:hanging="425"/>
        <w:rPr>
          <w:sz w:val="23"/>
          <w:szCs w:val="23"/>
        </w:rPr>
      </w:pPr>
      <w:r w:rsidRPr="00F12075">
        <w:rPr>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w:t>
      </w:r>
      <w:r w:rsidRPr="008765AC">
        <w:rPr>
          <w:sz w:val="23"/>
          <w:szCs w:val="23"/>
        </w:rPr>
        <w:t xml:space="preserve">znych (Dz. U. z 2023 r. poz. 826), </w:t>
      </w:r>
    </w:p>
    <w:p w14:paraId="36F7FCBA" w14:textId="77777777" w:rsidR="00BC23B1" w:rsidRPr="00383C0E" w:rsidRDefault="00BC23B1" w:rsidP="00845665">
      <w:pPr>
        <w:pStyle w:val="Akapitzlist"/>
        <w:widowControl w:val="0"/>
        <w:numPr>
          <w:ilvl w:val="0"/>
          <w:numId w:val="61"/>
        </w:numPr>
        <w:suppressAutoHyphens/>
        <w:ind w:left="2552" w:hanging="425"/>
        <w:rPr>
          <w:sz w:val="22"/>
          <w:szCs w:val="22"/>
        </w:rPr>
      </w:pPr>
      <w:r w:rsidRPr="008765AC">
        <w:rPr>
          <w:sz w:val="23"/>
          <w:szCs w:val="23"/>
        </w:rPr>
        <w:t>finansowania przestępstwa o charakterze terrorystycznym, o którym mowa w art. 165a Kodeksu karnego, lub przestępstwo udaremniania lub utrudniania stwierdzenia przestępnego p</w:t>
      </w:r>
      <w:r w:rsidRPr="00383C0E">
        <w:rPr>
          <w:sz w:val="22"/>
          <w:szCs w:val="22"/>
        </w:rPr>
        <w:t xml:space="preserve">ochodzenia pieniędzy lub ukrywania ich pochodzenia, o którym mowa w art. 299 Kodeksu karnego, </w:t>
      </w:r>
    </w:p>
    <w:p w14:paraId="62A72A95" w14:textId="77777777" w:rsidR="00BC23B1" w:rsidRPr="00383C0E" w:rsidRDefault="00BC23B1" w:rsidP="00845665">
      <w:pPr>
        <w:pStyle w:val="Akapitzlist"/>
        <w:widowControl w:val="0"/>
        <w:numPr>
          <w:ilvl w:val="0"/>
          <w:numId w:val="61"/>
        </w:numPr>
        <w:suppressAutoHyphens/>
        <w:ind w:left="2552" w:hanging="425"/>
        <w:rPr>
          <w:sz w:val="22"/>
          <w:szCs w:val="22"/>
        </w:rPr>
      </w:pPr>
      <w:r w:rsidRPr="00383C0E">
        <w:rPr>
          <w:sz w:val="22"/>
          <w:szCs w:val="22"/>
        </w:rPr>
        <w:t xml:space="preserve">o charakterze terrorystycznym, o którym mowa w art. 115 § 20 Kodeksu karnego, lub mające na celu popełnienie tego przestępstwa, </w:t>
      </w:r>
    </w:p>
    <w:p w14:paraId="42198D1D" w14:textId="77777777" w:rsidR="00BC23B1" w:rsidRPr="00383C0E" w:rsidRDefault="00BC23B1" w:rsidP="00845665">
      <w:pPr>
        <w:pStyle w:val="Akapitzlist"/>
        <w:widowControl w:val="0"/>
        <w:numPr>
          <w:ilvl w:val="0"/>
          <w:numId w:val="61"/>
        </w:numPr>
        <w:suppressAutoHyphens/>
        <w:ind w:left="2552" w:hanging="425"/>
        <w:rPr>
          <w:sz w:val="22"/>
          <w:szCs w:val="22"/>
        </w:rPr>
      </w:pPr>
      <w:r w:rsidRPr="00383C0E">
        <w:rPr>
          <w:sz w:val="22"/>
          <w:szCs w:val="22"/>
        </w:rPr>
        <w:t xml:space="preserve">powierzenia wykonywania pracy małoletniemu cudzoziemcowi, o którym </w:t>
      </w:r>
      <w:r w:rsidRPr="00383C0E">
        <w:rPr>
          <w:sz w:val="22"/>
          <w:szCs w:val="22"/>
        </w:rPr>
        <w:lastRenderedPageBreak/>
        <w:t xml:space="preserve">mowa w art. 9 ust. 2 ustawy z dnia 15 czerwca 2012 r. o skutkach powierzania wykonywania pracy cudzoziemcom przebywającym wbrew przepisom na terytorium Rzeczypospolitej Polskiej (Dz. U. z 2021 r. poz. 1745), </w:t>
      </w:r>
    </w:p>
    <w:p w14:paraId="69477C75" w14:textId="77777777" w:rsidR="00BC23B1" w:rsidRPr="00383C0E" w:rsidRDefault="00BC23B1" w:rsidP="00845665">
      <w:pPr>
        <w:pStyle w:val="Akapitzlist"/>
        <w:widowControl w:val="0"/>
        <w:numPr>
          <w:ilvl w:val="0"/>
          <w:numId w:val="61"/>
        </w:numPr>
        <w:suppressAutoHyphens/>
        <w:ind w:left="2552" w:hanging="425"/>
        <w:rPr>
          <w:sz w:val="22"/>
          <w:szCs w:val="22"/>
        </w:rPr>
      </w:pPr>
      <w:r w:rsidRPr="00383C0E">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7E760F" w14:textId="77777777" w:rsidR="00BC23B1" w:rsidRPr="00383C0E" w:rsidRDefault="00BC23B1" w:rsidP="00845665">
      <w:pPr>
        <w:pStyle w:val="Akapitzlist"/>
        <w:widowControl w:val="0"/>
        <w:numPr>
          <w:ilvl w:val="0"/>
          <w:numId w:val="61"/>
        </w:numPr>
        <w:suppressAutoHyphens/>
        <w:ind w:left="2552" w:hanging="425"/>
        <w:rPr>
          <w:sz w:val="22"/>
          <w:szCs w:val="22"/>
        </w:rPr>
      </w:pPr>
      <w:r w:rsidRPr="00383C0E">
        <w:rPr>
          <w:sz w:val="22"/>
          <w:szCs w:val="22"/>
        </w:rPr>
        <w:t xml:space="preserve">o którym mowa w art. 9 ust. 1 i 3 lub art. 10 ustawy z dnia 15 czerwca 2012 r. o skutkach powierzania wykonywania pracy cudzoziemcom przebywającym wbrew przepisom na terytorium Rzeczypospolitej Polskiej </w:t>
      </w:r>
    </w:p>
    <w:p w14:paraId="6C840A51" w14:textId="77777777" w:rsidR="00BC23B1" w:rsidRPr="00383C0E" w:rsidRDefault="00BC23B1" w:rsidP="00BC23B1">
      <w:pPr>
        <w:pStyle w:val="Default"/>
        <w:ind w:left="2552" w:hanging="425"/>
        <w:jc w:val="both"/>
        <w:rPr>
          <w:sz w:val="22"/>
          <w:szCs w:val="22"/>
        </w:rPr>
      </w:pPr>
      <w:r w:rsidRPr="00383C0E">
        <w:rPr>
          <w:sz w:val="22"/>
          <w:szCs w:val="22"/>
        </w:rPr>
        <w:t xml:space="preserve">– lub za odpowiedni czyn zabroniony określony w przepisach prawa obcego; </w:t>
      </w:r>
    </w:p>
    <w:p w14:paraId="208CC2C8" w14:textId="77777777" w:rsidR="00BC23B1" w:rsidRPr="00383C0E" w:rsidRDefault="00BC23B1" w:rsidP="00845665">
      <w:pPr>
        <w:pStyle w:val="Akapitzlist"/>
        <w:widowControl w:val="0"/>
        <w:numPr>
          <w:ilvl w:val="2"/>
          <w:numId w:val="60"/>
        </w:numPr>
        <w:suppressAutoHyphens/>
        <w:ind w:left="2127" w:hanging="709"/>
        <w:rPr>
          <w:bCs/>
          <w:sz w:val="22"/>
          <w:szCs w:val="22"/>
        </w:rPr>
      </w:pPr>
      <w:r w:rsidRPr="00383C0E">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194826" w14:textId="77777777" w:rsidR="00BC23B1" w:rsidRPr="00383C0E" w:rsidRDefault="00BC23B1" w:rsidP="00845665">
      <w:pPr>
        <w:pStyle w:val="Akapitzlist"/>
        <w:widowControl w:val="0"/>
        <w:numPr>
          <w:ilvl w:val="2"/>
          <w:numId w:val="60"/>
        </w:numPr>
        <w:suppressAutoHyphens/>
        <w:ind w:left="2127" w:hanging="709"/>
        <w:rPr>
          <w:bCs/>
          <w:sz w:val="22"/>
          <w:szCs w:val="22"/>
        </w:rPr>
      </w:pPr>
      <w:r w:rsidRPr="00383C0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F1BD50" w14:textId="77777777" w:rsidR="00BC23B1" w:rsidRPr="00383C0E" w:rsidRDefault="00BC23B1" w:rsidP="00845665">
      <w:pPr>
        <w:pStyle w:val="Akapitzlist"/>
        <w:widowControl w:val="0"/>
        <w:numPr>
          <w:ilvl w:val="2"/>
          <w:numId w:val="60"/>
        </w:numPr>
        <w:suppressAutoHyphens/>
        <w:ind w:left="2127" w:hanging="709"/>
        <w:rPr>
          <w:bCs/>
          <w:sz w:val="22"/>
          <w:szCs w:val="22"/>
        </w:rPr>
      </w:pPr>
      <w:r w:rsidRPr="00383C0E">
        <w:rPr>
          <w:sz w:val="22"/>
          <w:szCs w:val="22"/>
        </w:rPr>
        <w:t xml:space="preserve">wobec którego prawomocnie orzeczono zakaz ubiegania się o zamówienia publiczne; </w:t>
      </w:r>
    </w:p>
    <w:p w14:paraId="53F861EE" w14:textId="77777777" w:rsidR="00BC23B1" w:rsidRPr="00383C0E" w:rsidRDefault="00BC23B1" w:rsidP="00845665">
      <w:pPr>
        <w:pStyle w:val="Akapitzlist"/>
        <w:widowControl w:val="0"/>
        <w:numPr>
          <w:ilvl w:val="2"/>
          <w:numId w:val="60"/>
        </w:numPr>
        <w:suppressAutoHyphens/>
        <w:ind w:left="2127" w:hanging="709"/>
        <w:rPr>
          <w:bCs/>
          <w:sz w:val="22"/>
          <w:szCs w:val="22"/>
        </w:rPr>
      </w:pPr>
      <w:r w:rsidRPr="00383C0E">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AD1C651" w14:textId="77777777" w:rsidR="00BC23B1" w:rsidRPr="00383C0E" w:rsidRDefault="00BC23B1" w:rsidP="00845665">
      <w:pPr>
        <w:pStyle w:val="Akapitzlist"/>
        <w:widowControl w:val="0"/>
        <w:numPr>
          <w:ilvl w:val="2"/>
          <w:numId w:val="60"/>
        </w:numPr>
        <w:suppressAutoHyphens/>
        <w:ind w:left="2127" w:hanging="709"/>
        <w:rPr>
          <w:bCs/>
          <w:sz w:val="22"/>
          <w:szCs w:val="22"/>
        </w:rPr>
      </w:pPr>
      <w:r w:rsidRPr="00383C0E">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B20FFA" w14:textId="77777777" w:rsidR="00BC23B1" w:rsidRPr="00383C0E" w:rsidRDefault="00BC23B1" w:rsidP="00BC23B1">
      <w:pPr>
        <w:pStyle w:val="Akapitzlist"/>
        <w:ind w:left="1410"/>
        <w:rPr>
          <w:bCs/>
          <w:sz w:val="22"/>
          <w:szCs w:val="22"/>
        </w:rPr>
      </w:pPr>
      <w:r w:rsidRPr="00383C0E">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61BE215" w14:textId="04911792" w:rsidR="00BC23B1" w:rsidRPr="00383C0E" w:rsidRDefault="00BC23B1" w:rsidP="00845665">
      <w:pPr>
        <w:pStyle w:val="Akapitzlist"/>
        <w:widowControl w:val="0"/>
        <w:numPr>
          <w:ilvl w:val="1"/>
          <w:numId w:val="60"/>
        </w:numPr>
        <w:suppressAutoHyphens/>
        <w:rPr>
          <w:bCs/>
          <w:sz w:val="22"/>
          <w:szCs w:val="22"/>
        </w:rPr>
      </w:pPr>
      <w:r w:rsidRPr="00383C0E">
        <w:rPr>
          <w:bCs/>
          <w:sz w:val="22"/>
          <w:szCs w:val="22"/>
        </w:rPr>
        <w:t xml:space="preserve">art. 7 ust. 1 ustawy z dnia 13 kwietnia 2022 r. o szczególnych rozwiązaniach w zakresie przeciwdziałania wspieraniu agresji na Ukrainę oraz służących ochronie bezpieczeństwa narodowego (t. j. Dz.U. </w:t>
      </w:r>
      <w:r w:rsidR="007C27CC" w:rsidRPr="00383C0E">
        <w:rPr>
          <w:bCs/>
          <w:sz w:val="22"/>
          <w:szCs w:val="22"/>
        </w:rPr>
        <w:t>202</w:t>
      </w:r>
      <w:r w:rsidR="007C27CC">
        <w:rPr>
          <w:bCs/>
          <w:sz w:val="22"/>
          <w:szCs w:val="22"/>
        </w:rPr>
        <w:t>4</w:t>
      </w:r>
      <w:r w:rsidR="007C27CC" w:rsidRPr="00383C0E">
        <w:rPr>
          <w:bCs/>
          <w:sz w:val="22"/>
          <w:szCs w:val="22"/>
        </w:rPr>
        <w:t xml:space="preserve"> </w:t>
      </w:r>
      <w:r w:rsidRPr="00383C0E">
        <w:rPr>
          <w:bCs/>
          <w:sz w:val="22"/>
          <w:szCs w:val="22"/>
        </w:rPr>
        <w:t xml:space="preserve">poz. </w:t>
      </w:r>
      <w:r w:rsidR="007C27CC">
        <w:rPr>
          <w:bCs/>
          <w:sz w:val="22"/>
          <w:szCs w:val="22"/>
        </w:rPr>
        <w:t>50</w:t>
      </w:r>
      <w:r w:rsidRPr="00383C0E">
        <w:rPr>
          <w:bCs/>
          <w:sz w:val="22"/>
          <w:szCs w:val="22"/>
        </w:rPr>
        <w:t>7).</w:t>
      </w:r>
    </w:p>
    <w:p w14:paraId="66BD078F" w14:textId="77777777" w:rsidR="00BC23B1" w:rsidRPr="00383C0E" w:rsidRDefault="00BC23B1" w:rsidP="00845665">
      <w:pPr>
        <w:pStyle w:val="Akapitzlist"/>
        <w:numPr>
          <w:ilvl w:val="0"/>
          <w:numId w:val="60"/>
        </w:numPr>
        <w:rPr>
          <w:bCs/>
          <w:sz w:val="22"/>
          <w:szCs w:val="22"/>
        </w:rPr>
      </w:pPr>
      <w:r w:rsidRPr="00383C0E">
        <w:rPr>
          <w:bCs/>
          <w:sz w:val="22"/>
          <w:szCs w:val="22"/>
        </w:rPr>
        <w:t>Stosownie do treści art. 109 ust. 1 ustawy PZP, zamawiający wykluczy z postępowania wykonawcę:</w:t>
      </w:r>
    </w:p>
    <w:p w14:paraId="7CD7E12C" w14:textId="77777777" w:rsidR="00BC23B1" w:rsidRPr="00383C0E" w:rsidRDefault="00BC23B1" w:rsidP="00845665">
      <w:pPr>
        <w:pStyle w:val="Akapitzlist"/>
        <w:numPr>
          <w:ilvl w:val="1"/>
          <w:numId w:val="60"/>
        </w:numPr>
        <w:rPr>
          <w:bCs/>
          <w:sz w:val="22"/>
          <w:szCs w:val="22"/>
        </w:rPr>
      </w:pPr>
      <w:r w:rsidRPr="00383C0E">
        <w:rPr>
          <w:color w:val="000000"/>
          <w:sz w:val="22"/>
          <w:szCs w:val="22"/>
        </w:rPr>
        <w:t xml:space="preserve">który naruszył obowiązki dotyczące płatności podatków, opłat lub składek na ubezpieczenia społeczne lub zdrowotne, z wyjątkiem przypadku, o którym mowa </w:t>
      </w:r>
      <w:r w:rsidRPr="00383C0E">
        <w:rPr>
          <w:color w:val="000000"/>
          <w:sz w:val="22"/>
          <w:szCs w:val="22"/>
        </w:rPr>
        <w:lastRenderedPageBreak/>
        <w:t xml:space="preserve">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383C0E">
        <w:rPr>
          <w:bCs/>
          <w:sz w:val="22"/>
          <w:szCs w:val="22"/>
        </w:rPr>
        <w:t>(art. 109 ust. 1 pkt 1);</w:t>
      </w:r>
    </w:p>
    <w:p w14:paraId="00E6483A" w14:textId="77777777" w:rsidR="00BC23B1" w:rsidRPr="00383C0E" w:rsidRDefault="00BC23B1" w:rsidP="00845665">
      <w:pPr>
        <w:pStyle w:val="Akapitzlist"/>
        <w:numPr>
          <w:ilvl w:val="1"/>
          <w:numId w:val="60"/>
        </w:numPr>
        <w:rPr>
          <w:bCs/>
          <w:sz w:val="22"/>
          <w:szCs w:val="22"/>
        </w:rPr>
      </w:pPr>
      <w:r w:rsidRPr="00383C0E">
        <w:rPr>
          <w:bCs/>
          <w:sz w:val="22"/>
          <w:szCs w:val="22"/>
        </w:rPr>
        <w:t xml:space="preserve">w stosunku do którego otwarto likwidację, ogłoszono </w:t>
      </w:r>
      <w:r w:rsidRPr="00383C0E">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D6D9AA3" w14:textId="77777777" w:rsidR="00BC23B1" w:rsidRPr="00383C0E" w:rsidRDefault="00BC23B1" w:rsidP="00845665">
      <w:pPr>
        <w:pStyle w:val="Akapitzlist"/>
        <w:numPr>
          <w:ilvl w:val="1"/>
          <w:numId w:val="60"/>
        </w:numPr>
        <w:rPr>
          <w:bCs/>
          <w:sz w:val="22"/>
          <w:szCs w:val="22"/>
        </w:rPr>
      </w:pPr>
      <w:r w:rsidRPr="00383C0E">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0D21039" w14:textId="1B0BE6C2" w:rsidR="00BC23B1" w:rsidRPr="00383C0E" w:rsidRDefault="00BC23B1" w:rsidP="00845665">
      <w:pPr>
        <w:pStyle w:val="Akapitzlist"/>
        <w:numPr>
          <w:ilvl w:val="1"/>
          <w:numId w:val="60"/>
        </w:numPr>
        <w:rPr>
          <w:bCs/>
          <w:sz w:val="22"/>
          <w:szCs w:val="22"/>
        </w:rPr>
      </w:pPr>
      <w:r w:rsidRPr="00383C0E">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EB35C4">
        <w:rPr>
          <w:color w:val="000000"/>
          <w:sz w:val="22"/>
          <w:szCs w:val="22"/>
        </w:rPr>
        <w:t>Umow</w:t>
      </w:r>
      <w:r w:rsidRPr="00383C0E">
        <w:rPr>
          <w:color w:val="000000"/>
          <w:sz w:val="22"/>
          <w:szCs w:val="22"/>
        </w:rPr>
        <w:t xml:space="preserve">y w sprawie zamówienia publicznego lub </w:t>
      </w:r>
      <w:r w:rsidR="00EB35C4">
        <w:rPr>
          <w:color w:val="000000"/>
          <w:sz w:val="22"/>
          <w:szCs w:val="22"/>
        </w:rPr>
        <w:t>Umow</w:t>
      </w:r>
      <w:r w:rsidRPr="00383C0E">
        <w:rPr>
          <w:color w:val="000000"/>
          <w:sz w:val="22"/>
          <w:szCs w:val="22"/>
        </w:rPr>
        <w:t xml:space="preserve">y koncesji, co doprowadziło do wypowiedzenia lub odstąpienia od </w:t>
      </w:r>
      <w:r w:rsidR="00EB35C4">
        <w:rPr>
          <w:color w:val="000000"/>
          <w:sz w:val="22"/>
          <w:szCs w:val="22"/>
        </w:rPr>
        <w:t>Umow</w:t>
      </w:r>
      <w:r w:rsidRPr="00383C0E">
        <w:rPr>
          <w:color w:val="000000"/>
          <w:sz w:val="22"/>
          <w:szCs w:val="22"/>
        </w:rPr>
        <w:t>y, odszkodowania, wykonania zastępczego lub realizacji uprawnień z tytułu rękojmi za wady (art. 109 ust. 1 pkt 7);</w:t>
      </w:r>
    </w:p>
    <w:p w14:paraId="65C511BD" w14:textId="77777777" w:rsidR="00BC23B1" w:rsidRPr="00383C0E" w:rsidRDefault="00BC23B1" w:rsidP="00845665">
      <w:pPr>
        <w:pStyle w:val="Akapitzlist"/>
        <w:numPr>
          <w:ilvl w:val="1"/>
          <w:numId w:val="60"/>
        </w:numPr>
        <w:rPr>
          <w:bCs/>
          <w:sz w:val="22"/>
          <w:szCs w:val="22"/>
        </w:rPr>
      </w:pPr>
      <w:r w:rsidRPr="00383C0E">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4467C9A" w14:textId="77777777" w:rsidR="00BC23B1" w:rsidRPr="00383C0E" w:rsidRDefault="00BC23B1" w:rsidP="00845665">
      <w:pPr>
        <w:pStyle w:val="Akapitzlist"/>
        <w:numPr>
          <w:ilvl w:val="1"/>
          <w:numId w:val="60"/>
        </w:numPr>
        <w:rPr>
          <w:bCs/>
          <w:sz w:val="22"/>
          <w:szCs w:val="22"/>
        </w:rPr>
      </w:pPr>
      <w:r w:rsidRPr="00383C0E">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2F27088C" w14:textId="77777777" w:rsidR="00BC23B1" w:rsidRPr="00383C0E" w:rsidRDefault="00BC23B1" w:rsidP="00845665">
      <w:pPr>
        <w:pStyle w:val="Akapitzlist"/>
        <w:numPr>
          <w:ilvl w:val="1"/>
          <w:numId w:val="60"/>
        </w:numPr>
        <w:rPr>
          <w:bCs/>
          <w:sz w:val="22"/>
          <w:szCs w:val="22"/>
        </w:rPr>
      </w:pPr>
      <w:r w:rsidRPr="00383C0E">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077FAC38" w14:textId="77777777" w:rsidR="00BC23B1" w:rsidRPr="00845665" w:rsidRDefault="00BC23B1" w:rsidP="00845665">
      <w:pPr>
        <w:pStyle w:val="Akapitzlist"/>
        <w:widowControl w:val="0"/>
        <w:numPr>
          <w:ilvl w:val="0"/>
          <w:numId w:val="60"/>
        </w:numPr>
        <w:suppressAutoHyphens/>
        <w:spacing w:before="26"/>
        <w:rPr>
          <w:sz w:val="22"/>
          <w:szCs w:val="22"/>
        </w:rPr>
      </w:pPr>
      <w:r w:rsidRPr="00383C0E">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9FFC237" w14:textId="77777777" w:rsidR="00845665" w:rsidRDefault="00845665" w:rsidP="00845665">
      <w:pPr>
        <w:spacing w:before="26"/>
        <w:ind w:left="360"/>
        <w:rPr>
          <w:sz w:val="22"/>
          <w:szCs w:val="22"/>
        </w:rPr>
      </w:pPr>
    </w:p>
    <w:p w14:paraId="7718034C" w14:textId="77777777" w:rsidR="00FF1449" w:rsidRPr="00955BE2" w:rsidRDefault="00FF1449" w:rsidP="00FF1449">
      <w:pPr>
        <w:jc w:val="both"/>
        <w:rPr>
          <w:sz w:val="22"/>
          <w:szCs w:val="22"/>
        </w:rPr>
      </w:pPr>
      <w:r w:rsidRPr="00955BE2">
        <w:rPr>
          <w:b/>
          <w:bCs/>
          <w:sz w:val="22"/>
          <w:szCs w:val="22"/>
        </w:rPr>
        <w:t>Rozdział VIII - Wykaz oświadczeń i dokumentów, jakie mają dostarczyć Wykonawcy w celu potwierdzenia spełnienia warunków udziału w postępowaniu oraz braku podstaw do wykluczenia.</w:t>
      </w:r>
    </w:p>
    <w:p w14:paraId="6F436155" w14:textId="77777777" w:rsidR="00FF1449" w:rsidRPr="00955BE2" w:rsidRDefault="00FF1449" w:rsidP="00FF1449">
      <w:pPr>
        <w:pStyle w:val="Akapitzlist"/>
        <w:numPr>
          <w:ilvl w:val="0"/>
          <w:numId w:val="76"/>
        </w:numPr>
        <w:tabs>
          <w:tab w:val="num" w:pos="426"/>
        </w:tabs>
        <w:ind w:left="426" w:hanging="426"/>
        <w:rPr>
          <w:bCs/>
          <w:sz w:val="22"/>
          <w:szCs w:val="22"/>
        </w:rPr>
      </w:pPr>
      <w:r w:rsidRPr="00955BE2">
        <w:rPr>
          <w:bCs/>
          <w:sz w:val="22"/>
          <w:szCs w:val="22"/>
        </w:rPr>
        <w:t>Oświadczenia składane obligatoryjnie wraz z ofertą:</w:t>
      </w:r>
    </w:p>
    <w:p w14:paraId="06F9FB49" w14:textId="77777777" w:rsidR="00FF1449" w:rsidRPr="00955BE2" w:rsidRDefault="00FF1449" w:rsidP="00FF1449">
      <w:pPr>
        <w:pStyle w:val="Akapitzlist"/>
        <w:numPr>
          <w:ilvl w:val="1"/>
          <w:numId w:val="78"/>
        </w:numPr>
        <w:adjustRightInd w:val="0"/>
        <w:spacing w:after="200"/>
        <w:ind w:left="709"/>
        <w:textAlignment w:val="baseline"/>
        <w:rPr>
          <w:sz w:val="22"/>
          <w:szCs w:val="22"/>
        </w:rPr>
      </w:pPr>
      <w:r w:rsidRPr="00955BE2">
        <w:rPr>
          <w:color w:val="000000"/>
          <w:sz w:val="22"/>
          <w:szCs w:val="22"/>
        </w:rPr>
        <w:t xml:space="preserve">W celu potwierdzenia braku podstaw do wykluczenia Wykonawcy z postepowania </w:t>
      </w:r>
      <w:r w:rsidRPr="00955BE2">
        <w:rPr>
          <w:color w:val="000000"/>
          <w:sz w:val="22"/>
          <w:szCs w:val="22"/>
        </w:rPr>
        <w:br/>
        <w:t>o udzielenie zamówienia publicznego w okolicznościach, o których mowa w Rozdziale VII SWZ</w:t>
      </w:r>
      <w:r w:rsidRPr="00955BE2">
        <w:rPr>
          <w:sz w:val="22"/>
          <w:szCs w:val="22"/>
        </w:rPr>
        <w:t xml:space="preserve">, </w:t>
      </w:r>
      <w:r w:rsidRPr="00955BE2">
        <w:rPr>
          <w:color w:val="000000"/>
          <w:sz w:val="22"/>
          <w:szCs w:val="22"/>
        </w:rPr>
        <w:t xml:space="preserve">Wykonawca musi dołączyć do oferty oświadczenie wykonawcy o </w:t>
      </w:r>
      <w:r>
        <w:rPr>
          <w:color w:val="000000"/>
          <w:sz w:val="22"/>
          <w:szCs w:val="22"/>
        </w:rPr>
        <w:t>niepodleganiu</w:t>
      </w:r>
      <w:r w:rsidRPr="00955BE2">
        <w:rPr>
          <w:color w:val="000000"/>
          <w:sz w:val="22"/>
          <w:szCs w:val="22"/>
        </w:rPr>
        <w:t xml:space="preserve"> wykluczeni</w:t>
      </w:r>
      <w:r>
        <w:rPr>
          <w:color w:val="000000"/>
          <w:sz w:val="22"/>
          <w:szCs w:val="22"/>
        </w:rPr>
        <w:t>u</w:t>
      </w:r>
      <w:r w:rsidRPr="00955BE2">
        <w:rPr>
          <w:color w:val="000000"/>
          <w:sz w:val="22"/>
          <w:szCs w:val="22"/>
        </w:rPr>
        <w:t xml:space="preserve"> według wzoru stanowiącego załącznik nr 1a do formularza oferty;</w:t>
      </w:r>
    </w:p>
    <w:p w14:paraId="3F29C74F" w14:textId="77777777" w:rsidR="00FF1449" w:rsidRPr="00955BE2" w:rsidRDefault="00FF1449" w:rsidP="00FF1449">
      <w:pPr>
        <w:pStyle w:val="Akapitzlist"/>
        <w:numPr>
          <w:ilvl w:val="1"/>
          <w:numId w:val="78"/>
        </w:numPr>
        <w:adjustRightInd w:val="0"/>
        <w:spacing w:after="200"/>
        <w:textAlignment w:val="baseline"/>
        <w:rPr>
          <w:color w:val="000000"/>
          <w:sz w:val="22"/>
          <w:szCs w:val="22"/>
        </w:rPr>
      </w:pPr>
      <w:r w:rsidRPr="00955BE2">
        <w:rPr>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załącznik nr 1b do formularza oferty;</w:t>
      </w:r>
    </w:p>
    <w:p w14:paraId="40CFE67C" w14:textId="77777777" w:rsidR="00FF1449" w:rsidRPr="00955BE2" w:rsidRDefault="00FF1449" w:rsidP="00FF1449">
      <w:pPr>
        <w:pStyle w:val="Akapitzlist"/>
        <w:numPr>
          <w:ilvl w:val="1"/>
          <w:numId w:val="78"/>
        </w:numPr>
        <w:tabs>
          <w:tab w:val="num" w:pos="2880"/>
        </w:tabs>
        <w:rPr>
          <w:color w:val="000000"/>
          <w:sz w:val="22"/>
          <w:szCs w:val="22"/>
        </w:rPr>
      </w:pPr>
      <w:r w:rsidRPr="00955BE2">
        <w:rPr>
          <w:color w:val="000000"/>
          <w:sz w:val="22"/>
          <w:szCs w:val="22"/>
        </w:rPr>
        <w:lastRenderedPageBreak/>
        <w:t>Wykonawca powołujący się na zasoby innych podmiotów, w celu wykazania braku istnienia wobec nich podstaw wykluczenia jest zobowiązany do złożenia oświadczenia, o którym mowa w punkcie 1) w części dotyczącej podmiotów trzecich;</w:t>
      </w:r>
    </w:p>
    <w:p w14:paraId="02C9F326" w14:textId="77777777" w:rsidR="00FF1449" w:rsidRPr="00955BE2" w:rsidRDefault="00FF1449" w:rsidP="00FF1449">
      <w:pPr>
        <w:pStyle w:val="Akapitzlist"/>
        <w:numPr>
          <w:ilvl w:val="1"/>
          <w:numId w:val="78"/>
        </w:numPr>
        <w:tabs>
          <w:tab w:val="num" w:pos="2880"/>
        </w:tabs>
        <w:rPr>
          <w:color w:val="000000"/>
          <w:sz w:val="22"/>
          <w:szCs w:val="22"/>
        </w:rPr>
      </w:pPr>
      <w:r w:rsidRPr="00955BE2">
        <w:rPr>
          <w:color w:val="000000"/>
          <w:sz w:val="22"/>
          <w:szCs w:val="22"/>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1881B2F4" w14:textId="77777777" w:rsidR="00FF1449" w:rsidRPr="00955BE2" w:rsidRDefault="00FF1449" w:rsidP="00FF1449">
      <w:pPr>
        <w:pStyle w:val="Akapitzlist"/>
        <w:numPr>
          <w:ilvl w:val="1"/>
          <w:numId w:val="78"/>
        </w:numPr>
        <w:tabs>
          <w:tab w:val="num" w:pos="2880"/>
        </w:tabs>
        <w:rPr>
          <w:color w:val="000000"/>
          <w:sz w:val="22"/>
          <w:szCs w:val="22"/>
        </w:rPr>
      </w:pPr>
      <w:r w:rsidRPr="00955BE2">
        <w:rPr>
          <w:color w:val="000000"/>
          <w:sz w:val="22"/>
          <w:szCs w:val="22"/>
        </w:rPr>
        <w:t xml:space="preserve">W przypadku wspólnego ubiegania się o zamówienie przez wykonawców, oświadczenie w celu potwierdzenia braku podstaw do wykluczenia, o których mowa w punkcie 1.1 składa każdy </w:t>
      </w:r>
      <w:r w:rsidRPr="00955BE2">
        <w:rPr>
          <w:color w:val="000000"/>
          <w:sz w:val="22"/>
          <w:szCs w:val="22"/>
        </w:rPr>
        <w:br/>
        <w:t>z wykonawców wspólnie ubiegających się o zamówienie.</w:t>
      </w:r>
    </w:p>
    <w:p w14:paraId="42BAEC52" w14:textId="77777777" w:rsidR="00FF1449" w:rsidRPr="00955BE2" w:rsidRDefault="00FF1449" w:rsidP="00FF1449">
      <w:pPr>
        <w:pStyle w:val="Akapitzlist"/>
        <w:numPr>
          <w:ilvl w:val="0"/>
          <w:numId w:val="76"/>
        </w:numPr>
        <w:tabs>
          <w:tab w:val="num" w:pos="426"/>
        </w:tabs>
        <w:ind w:left="426" w:hanging="426"/>
        <w:rPr>
          <w:bCs/>
          <w:sz w:val="22"/>
          <w:szCs w:val="22"/>
        </w:rPr>
      </w:pPr>
      <w:r w:rsidRPr="00955BE2">
        <w:rPr>
          <w:bCs/>
          <w:sz w:val="22"/>
          <w:szCs w:val="22"/>
        </w:rPr>
        <w:t>Dodatkowe oświadczenia składane obligatoryjnie wraz z ofertą w przypadku składania oferty przez wykonawców wspólnie ubiegających się o udzielenie zamówienia:</w:t>
      </w:r>
    </w:p>
    <w:p w14:paraId="1808E0AE" w14:textId="77777777" w:rsidR="00FF1449" w:rsidRPr="00955BE2" w:rsidRDefault="00FF1449" w:rsidP="00FF1449">
      <w:pPr>
        <w:pStyle w:val="Akapitzlist"/>
        <w:numPr>
          <w:ilvl w:val="1"/>
          <w:numId w:val="79"/>
        </w:numPr>
        <w:tabs>
          <w:tab w:val="num" w:pos="2880"/>
        </w:tabs>
        <w:ind w:left="709"/>
        <w:rPr>
          <w:color w:val="000000"/>
          <w:sz w:val="22"/>
          <w:szCs w:val="22"/>
        </w:rPr>
      </w:pPr>
      <w:r w:rsidRPr="00955BE2">
        <w:rPr>
          <w:color w:val="000000"/>
          <w:sz w:val="22"/>
          <w:szCs w:val="22"/>
        </w:rPr>
        <w:t>Wykonawcy wspólnie ubiegający się o udzielenie zamówienia dołączają do oferty oświadczenie, z którego wynika, które roboty budowlane, dostawy lub usługi wykonają poszczególni wykonawcy.</w:t>
      </w:r>
    </w:p>
    <w:p w14:paraId="27A0335A" w14:textId="77777777" w:rsidR="00FF1449" w:rsidRPr="00955BE2" w:rsidRDefault="00FF1449" w:rsidP="00FF1449">
      <w:pPr>
        <w:pStyle w:val="Akapitzlist"/>
        <w:numPr>
          <w:ilvl w:val="0"/>
          <w:numId w:val="76"/>
        </w:numPr>
        <w:tabs>
          <w:tab w:val="clear" w:pos="360"/>
          <w:tab w:val="num" w:pos="426"/>
        </w:tabs>
        <w:ind w:left="426" w:hanging="426"/>
        <w:rPr>
          <w:bCs/>
          <w:sz w:val="22"/>
          <w:szCs w:val="22"/>
        </w:rPr>
      </w:pPr>
      <w:r w:rsidRPr="00955BE2">
        <w:rPr>
          <w:bCs/>
          <w:sz w:val="22"/>
          <w:szCs w:val="22"/>
        </w:rPr>
        <w:t xml:space="preserve">Dodatkowe </w:t>
      </w:r>
      <w:r w:rsidRPr="00955BE2">
        <w:rPr>
          <w:sz w:val="22"/>
          <w:szCs w:val="22"/>
        </w:rPr>
        <w:t>oświadczenia składane obligatoryjnie wraz z ofertą wymagane przy poleganiu na zasobach podmiotów je udostępniających:</w:t>
      </w:r>
    </w:p>
    <w:p w14:paraId="47DEC9C1" w14:textId="77777777" w:rsidR="00FF1449" w:rsidRPr="00955BE2" w:rsidRDefault="00FF1449" w:rsidP="00FF1449">
      <w:pPr>
        <w:pStyle w:val="Akapitzlist"/>
        <w:numPr>
          <w:ilvl w:val="1"/>
          <w:numId w:val="77"/>
        </w:numPr>
        <w:tabs>
          <w:tab w:val="left" w:pos="851"/>
        </w:tabs>
        <w:ind w:left="851"/>
        <w:rPr>
          <w:sz w:val="22"/>
          <w:szCs w:val="22"/>
        </w:rPr>
      </w:pPr>
      <w:r w:rsidRPr="00955BE2">
        <w:rPr>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955BE2">
        <w:rPr>
          <w:color w:val="000000"/>
          <w:sz w:val="22"/>
          <w:szCs w:val="22"/>
        </w:rPr>
        <w:t xml:space="preserve">według wzoru stanowiącego </w:t>
      </w:r>
      <w:r w:rsidRPr="00E33198">
        <w:rPr>
          <w:color w:val="000000"/>
          <w:sz w:val="22"/>
          <w:szCs w:val="22"/>
        </w:rPr>
        <w:t>załącznik nr 3 do formularza oferty</w:t>
      </w:r>
      <w:r w:rsidRPr="00955BE2">
        <w:rPr>
          <w:sz w:val="22"/>
          <w:szCs w:val="22"/>
        </w:rPr>
        <w:t>,</w:t>
      </w:r>
    </w:p>
    <w:p w14:paraId="48EEC495" w14:textId="77777777" w:rsidR="00FF1449" w:rsidRPr="00955BE2" w:rsidRDefault="00FF1449" w:rsidP="00FF1449">
      <w:pPr>
        <w:pStyle w:val="Akapitzlist"/>
        <w:numPr>
          <w:ilvl w:val="1"/>
          <w:numId w:val="77"/>
        </w:numPr>
        <w:tabs>
          <w:tab w:val="left" w:pos="851"/>
        </w:tabs>
        <w:ind w:left="851"/>
        <w:rPr>
          <w:sz w:val="22"/>
          <w:szCs w:val="22"/>
        </w:rPr>
      </w:pPr>
      <w:r w:rsidRPr="00955BE2">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55BE2">
        <w:rPr>
          <w:color w:val="000000"/>
          <w:sz w:val="22"/>
          <w:szCs w:val="22"/>
        </w:rPr>
        <w:t xml:space="preserve">według wzoru stanowiącego załącznik </w:t>
      </w:r>
      <w:r w:rsidRPr="00E33198">
        <w:rPr>
          <w:color w:val="000000"/>
          <w:sz w:val="22"/>
          <w:szCs w:val="22"/>
        </w:rPr>
        <w:t>nr 3 do formularza oferty</w:t>
      </w:r>
      <w:r w:rsidRPr="00955BE2">
        <w:rPr>
          <w:color w:val="000000"/>
          <w:sz w:val="22"/>
          <w:szCs w:val="22"/>
        </w:rPr>
        <w:t xml:space="preserve">. </w:t>
      </w:r>
      <w:r w:rsidRPr="00955BE2">
        <w:rPr>
          <w:sz w:val="22"/>
          <w:szCs w:val="22"/>
        </w:rPr>
        <w:t xml:space="preserve">Treść zobowiązania </w:t>
      </w:r>
      <w:r>
        <w:rPr>
          <w:sz w:val="22"/>
          <w:szCs w:val="22"/>
        </w:rPr>
        <w:t>musi</w:t>
      </w:r>
      <w:r w:rsidRPr="00955BE2">
        <w:rPr>
          <w:sz w:val="22"/>
          <w:szCs w:val="22"/>
        </w:rPr>
        <w:t xml:space="preserve"> bezspornie i jednoznacznie wskazywać na zakres zobowiązania innego podmiotu, określać czego dotyczy zobowiązanie oraz w jaki sposób i w jakim okresie będzie ono wykonywane. </w:t>
      </w:r>
    </w:p>
    <w:p w14:paraId="0AF86F4F" w14:textId="77777777" w:rsidR="00FF1449" w:rsidRPr="00955BE2" w:rsidRDefault="00FF1449" w:rsidP="00FF1449">
      <w:pPr>
        <w:pStyle w:val="Akapitzlist"/>
        <w:numPr>
          <w:ilvl w:val="1"/>
          <w:numId w:val="77"/>
        </w:numPr>
        <w:tabs>
          <w:tab w:val="left" w:pos="851"/>
        </w:tabs>
        <w:ind w:left="851"/>
        <w:rPr>
          <w:sz w:val="22"/>
          <w:szCs w:val="22"/>
        </w:rPr>
      </w:pPr>
      <w:r w:rsidRPr="00955BE2">
        <w:rPr>
          <w:sz w:val="22"/>
          <w:szCs w:val="22"/>
        </w:rPr>
        <w:t xml:space="preserve">Zobowiązanie podmiotu udostępniającego zasoby, o którym mowa w pkt 3.2, potwierdza, </w:t>
      </w:r>
      <w:r w:rsidRPr="00955BE2">
        <w:rPr>
          <w:sz w:val="22"/>
          <w:szCs w:val="22"/>
        </w:rPr>
        <w:br/>
        <w:t>że stosunek łączący Wykonawcę z podmiotami udostępniającymi zasoby gwarantuje rzeczywisty dostęp do tych zasobów oraz określa w szczególności:</w:t>
      </w:r>
    </w:p>
    <w:p w14:paraId="77D2E1BE" w14:textId="77777777" w:rsidR="00FF1449" w:rsidRPr="00955BE2" w:rsidRDefault="00FF1449" w:rsidP="00FF1449">
      <w:pPr>
        <w:pStyle w:val="Akapitzlist"/>
        <w:numPr>
          <w:ilvl w:val="0"/>
          <w:numId w:val="75"/>
        </w:numPr>
        <w:ind w:left="1276" w:hanging="425"/>
        <w:rPr>
          <w:sz w:val="22"/>
          <w:szCs w:val="22"/>
        </w:rPr>
      </w:pPr>
      <w:r w:rsidRPr="00955BE2">
        <w:rPr>
          <w:sz w:val="22"/>
          <w:szCs w:val="22"/>
        </w:rPr>
        <w:t>zakres dostępnych Wykonawcy zasobów podmiotu udostępniającego</w:t>
      </w:r>
      <w:r w:rsidRPr="00955BE2">
        <w:rPr>
          <w:spacing w:val="-6"/>
          <w:sz w:val="22"/>
          <w:szCs w:val="22"/>
        </w:rPr>
        <w:t xml:space="preserve"> </w:t>
      </w:r>
      <w:r w:rsidRPr="00955BE2">
        <w:rPr>
          <w:sz w:val="22"/>
          <w:szCs w:val="22"/>
        </w:rPr>
        <w:t>zasoby;</w:t>
      </w:r>
    </w:p>
    <w:p w14:paraId="702B3121" w14:textId="77777777" w:rsidR="00FF1449" w:rsidRPr="00955BE2" w:rsidRDefault="00FF1449" w:rsidP="00FF1449">
      <w:pPr>
        <w:pStyle w:val="Akapitzlist"/>
        <w:numPr>
          <w:ilvl w:val="0"/>
          <w:numId w:val="75"/>
        </w:numPr>
        <w:ind w:left="1276" w:hanging="425"/>
        <w:rPr>
          <w:sz w:val="22"/>
          <w:szCs w:val="22"/>
        </w:rPr>
      </w:pPr>
      <w:r w:rsidRPr="00955BE2">
        <w:rPr>
          <w:sz w:val="22"/>
          <w:szCs w:val="22"/>
        </w:rPr>
        <w:t>sposób i okres udostępnienia Wykonawcy i wykorzystania przez niego zasobów podmiotu udostępniającego te zasoby przy wykonywaniu zamówienia;</w:t>
      </w:r>
    </w:p>
    <w:p w14:paraId="4408A99C" w14:textId="77777777" w:rsidR="00FF1449" w:rsidRPr="00955BE2" w:rsidRDefault="00FF1449" w:rsidP="00FF1449">
      <w:pPr>
        <w:pStyle w:val="Akapitzlist"/>
        <w:numPr>
          <w:ilvl w:val="0"/>
          <w:numId w:val="75"/>
        </w:numPr>
        <w:ind w:left="1276" w:hanging="425"/>
        <w:rPr>
          <w:sz w:val="22"/>
          <w:szCs w:val="22"/>
        </w:rPr>
      </w:pPr>
      <w:r w:rsidRPr="00955BE2">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5FB1CC" w14:textId="77777777" w:rsidR="00FF1449" w:rsidRPr="00CB28DD" w:rsidRDefault="00FF1449" w:rsidP="00FF1449">
      <w:pPr>
        <w:pStyle w:val="Akapitzlist1"/>
        <w:numPr>
          <w:ilvl w:val="0"/>
          <w:numId w:val="76"/>
        </w:numPr>
        <w:tabs>
          <w:tab w:val="left" w:pos="851"/>
          <w:tab w:val="left" w:pos="3402"/>
        </w:tabs>
        <w:rPr>
          <w:rFonts w:cs="Times New Roman"/>
          <w:sz w:val="22"/>
          <w:szCs w:val="22"/>
        </w:rPr>
      </w:pPr>
      <w:r w:rsidRPr="00CB28DD">
        <w:rPr>
          <w:rFonts w:eastAsia="Calibri" w:cs="Times New Roman"/>
          <w:sz w:val="22"/>
          <w:szCs w:val="22"/>
        </w:rPr>
        <w:t xml:space="preserve">Dokumenty i oświadczenia, które Wykonawca będzie zobowiązany złożyć na wezwanie Zamawiającego </w:t>
      </w:r>
      <w:r w:rsidRPr="00CB28DD">
        <w:rPr>
          <w:rFonts w:eastAsia="Calibri" w:cs="Times New Roman"/>
          <w:i/>
          <w:sz w:val="22"/>
          <w:szCs w:val="22"/>
        </w:rPr>
        <w:t>–</w:t>
      </w:r>
      <w:r w:rsidRPr="00CB28DD">
        <w:rPr>
          <w:rFonts w:eastAsia="Calibri" w:cs="Times New Roman"/>
          <w:sz w:val="22"/>
          <w:szCs w:val="22"/>
        </w:rPr>
        <w:t xml:space="preserve"> dotyczy Wykonawcy, którego oferta została najwyżej oceniona:</w:t>
      </w:r>
    </w:p>
    <w:p w14:paraId="5392762B" w14:textId="77777777" w:rsidR="007C591C" w:rsidRPr="00CB28DD" w:rsidRDefault="007C591C" w:rsidP="007C591C">
      <w:pPr>
        <w:pStyle w:val="Akapitzlist"/>
        <w:numPr>
          <w:ilvl w:val="0"/>
          <w:numId w:val="62"/>
        </w:numPr>
        <w:ind w:left="851" w:hanging="425"/>
        <w:rPr>
          <w:sz w:val="22"/>
          <w:szCs w:val="22"/>
        </w:rPr>
      </w:pPr>
      <w:r w:rsidRPr="00CB28DD">
        <w:rPr>
          <w:sz w:val="22"/>
          <w:szCs w:val="22"/>
        </w:rPr>
        <w:t xml:space="preserve">Zamawiający </w:t>
      </w:r>
      <w:r w:rsidRPr="00CB28DD">
        <w:rPr>
          <w:color w:val="000000"/>
          <w:sz w:val="22"/>
          <w:szCs w:val="22"/>
        </w:rPr>
        <w:t>wezwie wykonawcę</w:t>
      </w:r>
      <w:r w:rsidRPr="00CB28DD">
        <w:rPr>
          <w:sz w:val="22"/>
          <w:szCs w:val="22"/>
        </w:rPr>
        <w:t xml:space="preserve">, którego oferta została najwyżej oceniona, do złożenia w wyznaczonym terminie, nie krótszym niż 5 dni od dnia wezwania, aktualnych na dzień złożenia: </w:t>
      </w:r>
      <w:r w:rsidRPr="00CB28DD">
        <w:rPr>
          <w:color w:val="000000"/>
          <w:sz w:val="22"/>
          <w:szCs w:val="22"/>
        </w:rPr>
        <w:t>następujących</w:t>
      </w:r>
      <w:r w:rsidRPr="00CB28DD">
        <w:rPr>
          <w:sz w:val="22"/>
          <w:szCs w:val="22"/>
        </w:rPr>
        <w:t xml:space="preserve"> podmiotowych środków dowodowych</w:t>
      </w:r>
      <w:r w:rsidRPr="00CB28DD">
        <w:rPr>
          <w:color w:val="000000"/>
          <w:sz w:val="22"/>
          <w:szCs w:val="22"/>
        </w:rPr>
        <w:t>:</w:t>
      </w:r>
    </w:p>
    <w:p w14:paraId="34CC43C3" w14:textId="77777777" w:rsidR="007C591C" w:rsidRPr="00CB28DD" w:rsidRDefault="007C591C" w:rsidP="007C591C">
      <w:pPr>
        <w:pStyle w:val="Akapitzlist"/>
        <w:numPr>
          <w:ilvl w:val="0"/>
          <w:numId w:val="63"/>
        </w:numPr>
        <w:autoSpaceDE w:val="0"/>
        <w:autoSpaceDN w:val="0"/>
        <w:adjustRightInd w:val="0"/>
        <w:textAlignment w:val="baseline"/>
        <w:rPr>
          <w:sz w:val="22"/>
          <w:szCs w:val="22"/>
        </w:rPr>
      </w:pPr>
      <w:r w:rsidRPr="00CB28DD">
        <w:rPr>
          <w:bCs/>
          <w:sz w:val="22"/>
          <w:szCs w:val="22"/>
        </w:rPr>
        <w:t>dokumenty potwierdzające, że wykonawca jest ubezpieczony od odpowiedzialności cywilnej w zakresie prowadzonej działalności związanej z przedmiotem zamówienia na sumę gwarancyjną co najmniej w wysokości wskazanej w SWZ,</w:t>
      </w:r>
      <w:r w:rsidRPr="00CB28DD">
        <w:rPr>
          <w:sz w:val="22"/>
          <w:szCs w:val="22"/>
        </w:rPr>
        <w:t xml:space="preserve"> </w:t>
      </w:r>
    </w:p>
    <w:p w14:paraId="1B505826" w14:textId="77777777" w:rsidR="007C591C" w:rsidRPr="00CB28DD" w:rsidRDefault="007C591C" w:rsidP="007C591C">
      <w:pPr>
        <w:pStyle w:val="Akapitzlist"/>
        <w:numPr>
          <w:ilvl w:val="0"/>
          <w:numId w:val="63"/>
        </w:numPr>
        <w:autoSpaceDE w:val="0"/>
        <w:autoSpaceDN w:val="0"/>
        <w:adjustRightInd w:val="0"/>
        <w:textAlignment w:val="baseline"/>
        <w:rPr>
          <w:sz w:val="22"/>
          <w:szCs w:val="22"/>
        </w:rPr>
      </w:pPr>
      <w:r w:rsidRPr="00CB28DD">
        <w:rPr>
          <w:bCs/>
          <w:sz w:val="22"/>
          <w:szCs w:val="22"/>
        </w:rPr>
        <w:t xml:space="preserve">wykaz osób skierowanych do realizacji zamówienia zawierający informacje pozwalające na potwierdzenie spełnienia warunków udziału opisanych w Rozdziale VI SWZ, </w:t>
      </w:r>
      <w:r w:rsidRPr="00CB28DD">
        <w:rPr>
          <w:sz w:val="22"/>
          <w:szCs w:val="22"/>
        </w:rPr>
        <w:t>w szczególności nazwę i rodzaj posiadanych uprawnień</w:t>
      </w:r>
    </w:p>
    <w:p w14:paraId="74526824" w14:textId="3B614EBA" w:rsidR="007C591C" w:rsidRPr="008765AC" w:rsidRDefault="007C591C" w:rsidP="00AC72CE">
      <w:pPr>
        <w:pStyle w:val="Akapitzlist"/>
        <w:numPr>
          <w:ilvl w:val="0"/>
          <w:numId w:val="63"/>
        </w:numPr>
        <w:rPr>
          <w:bCs/>
          <w:sz w:val="23"/>
          <w:szCs w:val="23"/>
        </w:rPr>
      </w:pPr>
      <w:r w:rsidRPr="00FD78BA">
        <w:rPr>
          <w:rFonts w:eastAsia="CIDFont+F3"/>
          <w:sz w:val="23"/>
          <w:szCs w:val="23"/>
        </w:rPr>
        <w:t xml:space="preserve">jeżeli z uzasadnionej przyczyny </w:t>
      </w:r>
      <w:r>
        <w:rPr>
          <w:rFonts w:eastAsia="CIDFont+F3"/>
          <w:sz w:val="23"/>
          <w:szCs w:val="23"/>
        </w:rPr>
        <w:t>W</w:t>
      </w:r>
      <w:r w:rsidRPr="00FD78BA">
        <w:rPr>
          <w:rFonts w:eastAsia="CIDFont+F3"/>
          <w:sz w:val="23"/>
          <w:szCs w:val="23"/>
        </w:rPr>
        <w:t xml:space="preserve">ykonawca nie może złożyć wymaganych przez Zamawiającego dokumentów, o których mowa w lit. a, może złożyć inny dokument, </w:t>
      </w:r>
      <w:r w:rsidRPr="00FD78BA">
        <w:rPr>
          <w:rFonts w:eastAsia="CIDFont+F3"/>
          <w:sz w:val="23"/>
          <w:szCs w:val="23"/>
        </w:rPr>
        <w:lastRenderedPageBreak/>
        <w:t>który w wystarczający sposób potwierdza spełnianie opisanego przez Zamawiającego warunku udziału w postępowaniu</w:t>
      </w:r>
      <w:r w:rsidRPr="008765AC">
        <w:rPr>
          <w:rFonts w:eastAsia="CIDFont+F3"/>
          <w:sz w:val="23"/>
          <w:szCs w:val="23"/>
        </w:rPr>
        <w:t>.</w:t>
      </w:r>
    </w:p>
    <w:p w14:paraId="18723214" w14:textId="77777777" w:rsidR="007C591C" w:rsidRDefault="007C591C" w:rsidP="007C591C">
      <w:pPr>
        <w:pStyle w:val="Akapitzlist"/>
        <w:numPr>
          <w:ilvl w:val="0"/>
          <w:numId w:val="0"/>
        </w:numPr>
        <w:ind w:left="284" w:hanging="284"/>
        <w:rPr>
          <w:sz w:val="23"/>
          <w:szCs w:val="23"/>
        </w:rPr>
      </w:pPr>
      <w:r>
        <w:rPr>
          <w:sz w:val="23"/>
          <w:szCs w:val="23"/>
        </w:rPr>
        <w:t xml:space="preserve">5. </w:t>
      </w:r>
      <w:r w:rsidRPr="00185B0C">
        <w:rPr>
          <w:sz w:val="23"/>
          <w:szCs w:val="23"/>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27DF63E7" w14:textId="77777777" w:rsidR="00FE3D35" w:rsidRPr="005B13CD" w:rsidRDefault="00FE3D35" w:rsidP="00236C1E">
      <w:pPr>
        <w:autoSpaceDE w:val="0"/>
        <w:autoSpaceDN w:val="0"/>
        <w:adjustRightInd w:val="0"/>
        <w:jc w:val="both"/>
        <w:rPr>
          <w:rFonts w:eastAsia="Calibri"/>
          <w:bCs/>
          <w:color w:val="000000"/>
          <w:sz w:val="22"/>
          <w:szCs w:val="22"/>
        </w:rPr>
      </w:pPr>
    </w:p>
    <w:p w14:paraId="258D9215" w14:textId="1C327C6D" w:rsidR="0051375E" w:rsidRPr="005B13CD" w:rsidRDefault="0051375E" w:rsidP="0051375E">
      <w:pPr>
        <w:widowControl/>
        <w:suppressAutoHyphens w:val="0"/>
        <w:jc w:val="both"/>
        <w:rPr>
          <w:b/>
          <w:bCs/>
          <w:sz w:val="22"/>
          <w:szCs w:val="22"/>
        </w:rPr>
      </w:pPr>
      <w:r w:rsidRPr="005B13CD">
        <w:rPr>
          <w:b/>
          <w:bCs/>
          <w:sz w:val="22"/>
          <w:szCs w:val="22"/>
        </w:rPr>
        <w:t>Rozdział IX – Informacje o sposobie porozumiewania się zamawiającego z wykonawcami oraz przekazywania oświadczeń i dokumentów wraz ze wskazaniem osób uprawnionych do kontaktów z wykonawcami</w:t>
      </w:r>
      <w:r w:rsidR="00CE1205" w:rsidRPr="005B13CD">
        <w:rPr>
          <w:b/>
          <w:bCs/>
          <w:sz w:val="22"/>
          <w:szCs w:val="22"/>
        </w:rPr>
        <w:t>.</w:t>
      </w:r>
    </w:p>
    <w:p w14:paraId="15B3D1C1" w14:textId="77777777" w:rsidR="001062A6" w:rsidRPr="005B13CD" w:rsidRDefault="001062A6" w:rsidP="002843FB">
      <w:pPr>
        <w:widowControl/>
        <w:numPr>
          <w:ilvl w:val="6"/>
          <w:numId w:val="16"/>
        </w:numPr>
        <w:suppressAutoHyphens w:val="0"/>
        <w:ind w:left="426" w:hanging="426"/>
        <w:contextualSpacing/>
        <w:jc w:val="both"/>
        <w:rPr>
          <w:sz w:val="22"/>
          <w:szCs w:val="22"/>
          <w:lang w:val="x-none" w:eastAsia="x-none"/>
        </w:rPr>
      </w:pPr>
      <w:r w:rsidRPr="005B13CD">
        <w:rPr>
          <w:bCs/>
          <w:sz w:val="22"/>
          <w:szCs w:val="22"/>
          <w:lang w:val="x-none" w:eastAsia="x-none"/>
        </w:rPr>
        <w:t>Informacje ogólne.</w:t>
      </w:r>
    </w:p>
    <w:p w14:paraId="2E82A791" w14:textId="77777777" w:rsidR="001062A6" w:rsidRPr="005B13CD" w:rsidRDefault="001062A6" w:rsidP="002843FB">
      <w:pPr>
        <w:widowControl/>
        <w:numPr>
          <w:ilvl w:val="1"/>
          <w:numId w:val="25"/>
        </w:numPr>
        <w:suppressAutoHyphens w:val="0"/>
        <w:ind w:left="993" w:hanging="549"/>
        <w:contextualSpacing/>
        <w:jc w:val="both"/>
        <w:rPr>
          <w:sz w:val="22"/>
          <w:szCs w:val="22"/>
          <w:lang w:val="x-none" w:eastAsia="x-none"/>
        </w:rPr>
      </w:pPr>
      <w:r w:rsidRPr="005B13CD">
        <w:rPr>
          <w:sz w:val="22"/>
          <w:szCs w:val="22"/>
          <w:lang w:val="x-none" w:eastAsia="x-none"/>
        </w:rPr>
        <w:t xml:space="preserve">Postępowanie o udzielenie zamówienia publicznego prowadzone jest przy użyciu narzędzia komercyjnego </w:t>
      </w:r>
      <w:hyperlink r:id="rId16" w:history="1">
        <w:r w:rsidRPr="005B13CD">
          <w:rPr>
            <w:color w:val="0000FF"/>
            <w:sz w:val="22"/>
            <w:szCs w:val="22"/>
            <w:u w:val="single"/>
            <w:lang w:val="x-none" w:eastAsia="x-none"/>
          </w:rPr>
          <w:t>https://platformazakupowa.pl</w:t>
        </w:r>
      </w:hyperlink>
      <w:r w:rsidRPr="005B13CD">
        <w:rPr>
          <w:sz w:val="22"/>
          <w:szCs w:val="22"/>
          <w:lang w:val="x-none" w:eastAsia="x-none"/>
        </w:rPr>
        <w:t xml:space="preserve"> – adres profilu nabywcy: </w:t>
      </w:r>
      <w:hyperlink r:id="rId17" w:history="1">
        <w:r w:rsidRPr="005B13CD">
          <w:rPr>
            <w:color w:val="0000FF"/>
            <w:sz w:val="22"/>
            <w:szCs w:val="22"/>
            <w:u w:val="single"/>
            <w:lang w:val="x-none" w:eastAsia="x-none"/>
          </w:rPr>
          <w:t>https://platformazakupowa.pl/pn/uj_edu</w:t>
        </w:r>
      </w:hyperlink>
    </w:p>
    <w:p w14:paraId="65631FF8" w14:textId="77777777" w:rsidR="001062A6" w:rsidRPr="005B13CD" w:rsidRDefault="001062A6" w:rsidP="002843FB">
      <w:pPr>
        <w:widowControl/>
        <w:numPr>
          <w:ilvl w:val="1"/>
          <w:numId w:val="25"/>
        </w:numPr>
        <w:suppressAutoHyphens w:val="0"/>
        <w:ind w:left="993" w:hanging="549"/>
        <w:contextualSpacing/>
        <w:jc w:val="both"/>
        <w:rPr>
          <w:sz w:val="22"/>
          <w:szCs w:val="22"/>
          <w:lang w:val="x-none" w:eastAsia="x-none"/>
        </w:rPr>
      </w:pPr>
      <w:r w:rsidRPr="005B13CD">
        <w:rPr>
          <w:sz w:val="22"/>
          <w:szCs w:val="22"/>
          <w:lang w:val="x-none" w:eastAsia="x-none"/>
        </w:rPr>
        <w:t>Wykonawca przystępując do niniejszego postępowania o udzielenie zamówienia publicznego:</w:t>
      </w:r>
    </w:p>
    <w:p w14:paraId="26CE5313" w14:textId="77777777" w:rsidR="001062A6" w:rsidRPr="005B13CD" w:rsidRDefault="001062A6" w:rsidP="002843FB">
      <w:pPr>
        <w:widowControl/>
        <w:numPr>
          <w:ilvl w:val="2"/>
          <w:numId w:val="25"/>
        </w:numPr>
        <w:tabs>
          <w:tab w:val="left" w:pos="1843"/>
        </w:tabs>
        <w:suppressAutoHyphens w:val="0"/>
        <w:ind w:left="1843" w:hanging="850"/>
        <w:contextualSpacing/>
        <w:jc w:val="both"/>
        <w:rPr>
          <w:sz w:val="22"/>
          <w:szCs w:val="22"/>
          <w:lang w:val="x-none" w:eastAsia="x-none"/>
        </w:rPr>
      </w:pPr>
      <w:r w:rsidRPr="005B13CD">
        <w:rPr>
          <w:sz w:val="22"/>
          <w:szCs w:val="22"/>
          <w:lang w:val="x-none" w:eastAsia="x-none"/>
        </w:rPr>
        <w:t xml:space="preserve">akceptuje warunki korzystania z </w:t>
      </w:r>
      <w:hyperlink r:id="rId18" w:history="1">
        <w:r w:rsidRPr="005B13CD">
          <w:rPr>
            <w:color w:val="0000FF"/>
            <w:sz w:val="22"/>
            <w:szCs w:val="22"/>
            <w:u w:val="single"/>
            <w:lang w:val="x-none" w:eastAsia="x-none"/>
          </w:rPr>
          <w:t>https://platformazakupowa.pl</w:t>
        </w:r>
      </w:hyperlink>
      <w:r w:rsidRPr="005B13CD">
        <w:rPr>
          <w:sz w:val="22"/>
          <w:szCs w:val="22"/>
          <w:lang w:val="x-none" w:eastAsia="x-none"/>
        </w:rPr>
        <w:t xml:space="preserve"> określone w regulaminie zamieszczonym w zakładce „Regulamin” oraz uznaje </w:t>
      </w:r>
      <w:r w:rsidRPr="005B13CD">
        <w:rPr>
          <w:sz w:val="22"/>
          <w:szCs w:val="22"/>
          <w:lang w:val="x-none" w:eastAsia="x-none"/>
        </w:rPr>
        <w:br/>
        <w:t>go za wiążący;</w:t>
      </w:r>
    </w:p>
    <w:p w14:paraId="5455BB8B" w14:textId="77777777" w:rsidR="001062A6" w:rsidRPr="005B13CD" w:rsidRDefault="001062A6" w:rsidP="002843FB">
      <w:pPr>
        <w:widowControl/>
        <w:numPr>
          <w:ilvl w:val="2"/>
          <w:numId w:val="25"/>
        </w:numPr>
        <w:tabs>
          <w:tab w:val="left" w:pos="1843"/>
        </w:tabs>
        <w:suppressAutoHyphens w:val="0"/>
        <w:ind w:left="1843" w:hanging="851"/>
        <w:contextualSpacing/>
        <w:jc w:val="both"/>
        <w:rPr>
          <w:sz w:val="22"/>
          <w:szCs w:val="22"/>
          <w:lang w:val="x-none" w:eastAsia="x-none"/>
        </w:rPr>
      </w:pPr>
      <w:r w:rsidRPr="005B13CD">
        <w:rPr>
          <w:sz w:val="22"/>
          <w:szCs w:val="22"/>
          <w:lang w:val="x-none" w:eastAsia="x-none"/>
        </w:rPr>
        <w:t xml:space="preserve">zapozna się z instrukcją korzystania z </w:t>
      </w:r>
      <w:hyperlink r:id="rId19" w:history="1">
        <w:r w:rsidRPr="005B13CD">
          <w:rPr>
            <w:color w:val="0000FF"/>
            <w:sz w:val="22"/>
            <w:szCs w:val="22"/>
            <w:u w:val="single"/>
            <w:lang w:val="x-none" w:eastAsia="x-none"/>
          </w:rPr>
          <w:t>https://platformazakupowa.pl</w:t>
        </w:r>
      </w:hyperlink>
      <w:r w:rsidRPr="005B13CD">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0" w:history="1">
        <w:r w:rsidRPr="005B13CD">
          <w:rPr>
            <w:color w:val="0000FF"/>
            <w:sz w:val="22"/>
            <w:szCs w:val="22"/>
            <w:u w:val="single"/>
            <w:lang w:val="x-none" w:eastAsia="x-none"/>
          </w:rPr>
          <w:t>https://platformazakupowa.pl</w:t>
        </w:r>
      </w:hyperlink>
      <w:r w:rsidRPr="005B13CD">
        <w:rPr>
          <w:sz w:val="22"/>
          <w:szCs w:val="22"/>
          <w:lang w:val="x-none" w:eastAsia="x-none"/>
        </w:rPr>
        <w:t xml:space="preserve"> dostępną </w:t>
      </w:r>
      <w:r w:rsidRPr="005B13CD">
        <w:rPr>
          <w:sz w:val="22"/>
          <w:szCs w:val="22"/>
          <w:lang w:val="x-none" w:eastAsia="x-none"/>
        </w:rPr>
        <w:br/>
        <w:t xml:space="preserve">na </w:t>
      </w:r>
      <w:hyperlink r:id="rId21" w:history="1">
        <w:r w:rsidRPr="005B13CD">
          <w:rPr>
            <w:color w:val="0000FF"/>
            <w:sz w:val="22"/>
            <w:szCs w:val="22"/>
            <w:u w:val="single"/>
            <w:lang w:val="x-none" w:eastAsia="x-none"/>
          </w:rPr>
          <w:t>https://platformazakupowa.pl</w:t>
        </w:r>
      </w:hyperlink>
      <w:r w:rsidRPr="005B13CD">
        <w:rPr>
          <w:color w:val="0000FF"/>
          <w:sz w:val="22"/>
          <w:szCs w:val="22"/>
          <w:u w:val="single"/>
          <w:lang w:val="x-none" w:eastAsia="x-none"/>
        </w:rPr>
        <w:t xml:space="preserve"> </w:t>
      </w:r>
      <w:r w:rsidRPr="005B13CD">
        <w:rPr>
          <w:sz w:val="22"/>
          <w:szCs w:val="22"/>
          <w:lang w:val="x-none" w:eastAsia="x-none"/>
        </w:rPr>
        <w:t>– link poniżej:</w:t>
      </w:r>
    </w:p>
    <w:p w14:paraId="7808B3CF" w14:textId="77777777" w:rsidR="001062A6" w:rsidRPr="005B13CD"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5B13CD">
        <w:rPr>
          <w:sz w:val="22"/>
          <w:szCs w:val="22"/>
          <w:lang w:val="x-none" w:eastAsia="x-none"/>
        </w:rPr>
        <w:tab/>
      </w:r>
      <w:hyperlink r:id="rId22" w:history="1">
        <w:r w:rsidRPr="005B13CD">
          <w:rPr>
            <w:color w:val="0000FF"/>
            <w:sz w:val="22"/>
            <w:szCs w:val="22"/>
            <w:u w:val="single"/>
            <w:lang w:val="x-none" w:eastAsia="x-none"/>
          </w:rPr>
          <w:t>https://drive.google.com/file/d/1Kd1DttbBeiNWt4q4slS4t76lZVKPbkyD/view</w:t>
        </w:r>
      </w:hyperlink>
      <w:r w:rsidRPr="005B13CD">
        <w:rPr>
          <w:sz w:val="22"/>
          <w:szCs w:val="22"/>
          <w:lang w:val="x-none" w:eastAsia="x-none"/>
        </w:rPr>
        <w:t xml:space="preserve"> </w:t>
      </w:r>
    </w:p>
    <w:p w14:paraId="00E7171F" w14:textId="77777777" w:rsidR="001062A6" w:rsidRPr="005B13CD" w:rsidRDefault="001062A6" w:rsidP="001062A6">
      <w:pPr>
        <w:widowControl/>
        <w:tabs>
          <w:tab w:val="left" w:pos="1843"/>
        </w:tabs>
        <w:suppressAutoHyphens w:val="0"/>
        <w:ind w:left="1843" w:hanging="851"/>
        <w:jc w:val="left"/>
        <w:rPr>
          <w:sz w:val="22"/>
          <w:szCs w:val="22"/>
          <w:lang w:val="x-none" w:eastAsia="x-none"/>
        </w:rPr>
      </w:pPr>
      <w:r w:rsidRPr="005B13CD">
        <w:rPr>
          <w:sz w:val="22"/>
          <w:szCs w:val="22"/>
          <w:lang w:val="x-none" w:eastAsia="x-none"/>
        </w:rPr>
        <w:tab/>
        <w:t xml:space="preserve">lub w zakładce: </w:t>
      </w:r>
      <w:hyperlink r:id="rId23" w:history="1">
        <w:r w:rsidRPr="005B13CD">
          <w:rPr>
            <w:color w:val="0000FF"/>
            <w:sz w:val="22"/>
            <w:szCs w:val="22"/>
            <w:u w:val="single"/>
            <w:lang w:val="x-none" w:eastAsia="x-none"/>
          </w:rPr>
          <w:t>https://platformazakupowa.pl/strona/45-instrukcje</w:t>
        </w:r>
      </w:hyperlink>
      <w:r w:rsidRPr="005B13CD">
        <w:rPr>
          <w:color w:val="0000FF"/>
          <w:sz w:val="22"/>
          <w:szCs w:val="22"/>
          <w:u w:val="single"/>
          <w:lang w:val="x-none" w:eastAsia="x-none"/>
        </w:rPr>
        <w:t xml:space="preserve"> </w:t>
      </w:r>
      <w:r w:rsidRPr="005B13CD">
        <w:rPr>
          <w:sz w:val="22"/>
          <w:szCs w:val="22"/>
          <w:lang w:val="x-none" w:eastAsia="x-none"/>
        </w:rPr>
        <w:t>oraz będzie ją stosować.</w:t>
      </w:r>
    </w:p>
    <w:p w14:paraId="3C6EAABF" w14:textId="1431564E" w:rsidR="001062A6" w:rsidRPr="005B13CD" w:rsidRDefault="001062A6" w:rsidP="002843FB">
      <w:pPr>
        <w:widowControl/>
        <w:numPr>
          <w:ilvl w:val="1"/>
          <w:numId w:val="25"/>
        </w:numPr>
        <w:suppressAutoHyphens w:val="0"/>
        <w:ind w:left="1134"/>
        <w:contextualSpacing/>
        <w:jc w:val="both"/>
        <w:rPr>
          <w:sz w:val="22"/>
          <w:szCs w:val="22"/>
          <w:lang w:val="x-none" w:eastAsia="x-none"/>
        </w:rPr>
      </w:pPr>
      <w:r w:rsidRPr="005B13CD">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5B13CD">
        <w:rPr>
          <w:sz w:val="22"/>
          <w:szCs w:val="22"/>
          <w:lang w:val="x-none" w:eastAsia="x-none"/>
        </w:rPr>
        <w:br/>
        <w:t xml:space="preserve">na </w:t>
      </w:r>
      <w:hyperlink r:id="rId24" w:history="1">
        <w:r w:rsidRPr="005B13CD">
          <w:rPr>
            <w:color w:val="0000FF"/>
            <w:sz w:val="22"/>
            <w:szCs w:val="22"/>
            <w:u w:val="single"/>
            <w:lang w:val="x-none" w:eastAsia="x-none"/>
          </w:rPr>
          <w:t>https://platformazakupowa.pl</w:t>
        </w:r>
      </w:hyperlink>
      <w:r w:rsidRPr="005B13CD">
        <w:rPr>
          <w:sz w:val="22"/>
          <w:szCs w:val="22"/>
          <w:lang w:val="x-none" w:eastAsia="x-none"/>
        </w:rPr>
        <w:t>, w regulaminie zamieszczonym w zakładce „Regulamin” oraz instrukcji składania ofert (linki w ust. 1.2</w:t>
      </w:r>
      <w:r w:rsidR="00C87887" w:rsidRPr="005B13CD">
        <w:rPr>
          <w:sz w:val="22"/>
          <w:szCs w:val="22"/>
          <w:lang w:eastAsia="x-none"/>
        </w:rPr>
        <w:t>)</w:t>
      </w:r>
      <w:r w:rsidRPr="005B13CD">
        <w:rPr>
          <w:sz w:val="22"/>
          <w:szCs w:val="22"/>
          <w:lang w:val="x-none" w:eastAsia="x-none"/>
        </w:rPr>
        <w:t>.</w:t>
      </w:r>
      <w:r w:rsidR="00C87887" w:rsidRPr="005B13CD">
        <w:rPr>
          <w:sz w:val="22"/>
          <w:szCs w:val="22"/>
          <w:lang w:eastAsia="x-none"/>
        </w:rPr>
        <w:t>b</w:t>
      </w:r>
      <w:r w:rsidRPr="005B13CD">
        <w:rPr>
          <w:sz w:val="22"/>
          <w:szCs w:val="22"/>
          <w:lang w:val="x-none" w:eastAsia="x-none"/>
        </w:rPr>
        <w:t xml:space="preserve"> powyżej).</w:t>
      </w:r>
    </w:p>
    <w:p w14:paraId="7C993AD9" w14:textId="77777777" w:rsidR="001062A6" w:rsidRPr="005B13CD" w:rsidRDefault="001062A6" w:rsidP="002843FB">
      <w:pPr>
        <w:widowControl/>
        <w:numPr>
          <w:ilvl w:val="1"/>
          <w:numId w:val="25"/>
        </w:numPr>
        <w:suppressAutoHyphens w:val="0"/>
        <w:ind w:left="1134"/>
        <w:contextualSpacing/>
        <w:jc w:val="both"/>
        <w:rPr>
          <w:sz w:val="22"/>
          <w:szCs w:val="22"/>
          <w:lang w:val="x-none" w:eastAsia="x-none"/>
        </w:rPr>
      </w:pPr>
      <w:r w:rsidRPr="005B13CD">
        <w:rPr>
          <w:sz w:val="22"/>
          <w:szCs w:val="22"/>
          <w:lang w:val="x-none" w:eastAsia="x-none"/>
        </w:rPr>
        <w:t>Wielkość plików:</w:t>
      </w:r>
    </w:p>
    <w:p w14:paraId="1D739DDB" w14:textId="77777777" w:rsidR="001062A6" w:rsidRPr="005B13CD" w:rsidRDefault="001062A6" w:rsidP="002843FB">
      <w:pPr>
        <w:widowControl/>
        <w:numPr>
          <w:ilvl w:val="3"/>
          <w:numId w:val="25"/>
        </w:numPr>
        <w:suppressAutoHyphens w:val="0"/>
        <w:ind w:left="1843" w:hanging="763"/>
        <w:contextualSpacing/>
        <w:jc w:val="both"/>
        <w:rPr>
          <w:sz w:val="22"/>
          <w:szCs w:val="22"/>
          <w:lang w:val="x-none" w:eastAsia="x-none"/>
        </w:rPr>
      </w:pPr>
      <w:r w:rsidRPr="005B13CD">
        <w:rPr>
          <w:sz w:val="22"/>
          <w:szCs w:val="22"/>
          <w:lang w:val="x-none" w:eastAsia="x-none"/>
        </w:rPr>
        <w:t>w odniesieniu do oferty – maksymalna liczba plików to 10 po 150 MB każdy;</w:t>
      </w:r>
    </w:p>
    <w:p w14:paraId="777B9A52" w14:textId="77777777" w:rsidR="001062A6" w:rsidRPr="005B13CD" w:rsidRDefault="001062A6" w:rsidP="002843FB">
      <w:pPr>
        <w:widowControl/>
        <w:numPr>
          <w:ilvl w:val="3"/>
          <w:numId w:val="25"/>
        </w:numPr>
        <w:suppressAutoHyphens w:val="0"/>
        <w:ind w:left="1843" w:hanging="763"/>
        <w:contextualSpacing/>
        <w:jc w:val="both"/>
        <w:rPr>
          <w:sz w:val="22"/>
          <w:szCs w:val="22"/>
          <w:lang w:val="x-none" w:eastAsia="x-none"/>
        </w:rPr>
      </w:pPr>
      <w:r w:rsidRPr="005B13CD">
        <w:rPr>
          <w:sz w:val="22"/>
          <w:szCs w:val="22"/>
          <w:lang w:val="x-none" w:eastAsia="x-none"/>
        </w:rPr>
        <w:t>w przypadku komunikacji – wiadomość do zamawiającego max. 500 MB;</w:t>
      </w:r>
    </w:p>
    <w:p w14:paraId="5BDC2BBB" w14:textId="77777777" w:rsidR="001062A6" w:rsidRPr="005B13CD" w:rsidRDefault="001062A6" w:rsidP="002843FB">
      <w:pPr>
        <w:widowControl/>
        <w:numPr>
          <w:ilvl w:val="1"/>
          <w:numId w:val="25"/>
        </w:numPr>
        <w:suppressAutoHyphens w:val="0"/>
        <w:ind w:left="1134"/>
        <w:contextualSpacing/>
        <w:jc w:val="both"/>
        <w:rPr>
          <w:sz w:val="22"/>
          <w:szCs w:val="22"/>
          <w:lang w:val="x-none" w:eastAsia="x-none"/>
        </w:rPr>
      </w:pPr>
      <w:r w:rsidRPr="005B13CD">
        <w:rPr>
          <w:sz w:val="22"/>
          <w:szCs w:val="22"/>
          <w:lang w:val="x-none" w:eastAsia="x-none"/>
        </w:rPr>
        <w:t xml:space="preserve">Komunikacja między zamawiającym i wykonawcami odbywa się przy użyciu narzędzia komercyjnego </w:t>
      </w:r>
      <w:hyperlink r:id="rId25" w:history="1">
        <w:r w:rsidRPr="005B13CD">
          <w:rPr>
            <w:color w:val="0000FF"/>
            <w:sz w:val="22"/>
            <w:szCs w:val="22"/>
            <w:u w:val="single"/>
            <w:lang w:val="x-none" w:eastAsia="x-none"/>
          </w:rPr>
          <w:t>https://platformazakupowa.pl</w:t>
        </w:r>
      </w:hyperlink>
      <w:r w:rsidRPr="005B13CD">
        <w:rPr>
          <w:sz w:val="22"/>
          <w:szCs w:val="22"/>
          <w:lang w:val="x-none" w:eastAsia="x-none"/>
        </w:rPr>
        <w:t xml:space="preserve"> – adres profilu nabywcy: </w:t>
      </w:r>
      <w:hyperlink r:id="rId26" w:history="1">
        <w:r w:rsidRPr="005B13CD">
          <w:rPr>
            <w:color w:val="0000FF"/>
            <w:sz w:val="22"/>
            <w:szCs w:val="22"/>
            <w:u w:val="single"/>
            <w:lang w:val="x-none" w:eastAsia="x-none"/>
          </w:rPr>
          <w:t>https://platformazakupowa.pl/pn/uj_edu</w:t>
        </w:r>
      </w:hyperlink>
    </w:p>
    <w:p w14:paraId="28868D29" w14:textId="77777777" w:rsidR="001062A6" w:rsidRPr="005B13CD" w:rsidRDefault="001062A6" w:rsidP="002843FB">
      <w:pPr>
        <w:widowControl/>
        <w:numPr>
          <w:ilvl w:val="2"/>
          <w:numId w:val="25"/>
        </w:numPr>
        <w:suppressAutoHyphens w:val="0"/>
        <w:ind w:left="1843" w:hanging="709"/>
        <w:contextualSpacing/>
        <w:jc w:val="both"/>
        <w:rPr>
          <w:bCs/>
          <w:sz w:val="22"/>
          <w:szCs w:val="22"/>
          <w:lang w:val="x-none" w:eastAsia="x-none"/>
        </w:rPr>
      </w:pPr>
      <w:r w:rsidRPr="005B13CD">
        <w:rPr>
          <w:sz w:val="22"/>
          <w:szCs w:val="22"/>
          <w:lang w:val="x-none" w:eastAsia="x-none"/>
        </w:rPr>
        <w:t>W celu skrócenia czasu udzielenia odpowiedzi na pytania komunikacja między zamawiającym a wykonawcami w zakresie:</w:t>
      </w:r>
    </w:p>
    <w:p w14:paraId="4CE22AC5"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zamawiającemu pytań do treści SWZ;</w:t>
      </w:r>
    </w:p>
    <w:p w14:paraId="1B8FAF58"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odpowiedzi na wezwanie zamawiającego do złożenia podmiotowych środków dowodowych;</w:t>
      </w:r>
    </w:p>
    <w:p w14:paraId="72468C65"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 xml:space="preserve">przesyłania odpowiedzi na wezwanie zamawiającego </w:t>
      </w:r>
      <w:r w:rsidRPr="00AF2C5A">
        <w:rPr>
          <w:sz w:val="22"/>
          <w:szCs w:val="22"/>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 xml:space="preserve">przesyłania odpowiedzi na wezwanie zamawiającego do złożenia wyjaśnień dotyczących treści oświadczenia, o którym mowa w art. 125 ust. 1 </w:t>
      </w:r>
      <w:r w:rsidRPr="00AF2C5A">
        <w:rPr>
          <w:sz w:val="22"/>
          <w:szCs w:val="22"/>
          <w:lang w:val="x-none" w:eastAsia="x-none"/>
        </w:rPr>
        <w:br/>
      </w:r>
      <w:r w:rsidRPr="00AF2C5A">
        <w:rPr>
          <w:sz w:val="22"/>
          <w:szCs w:val="22"/>
          <w:lang w:val="x-none" w:eastAsia="x-none"/>
        </w:rPr>
        <w:lastRenderedPageBreak/>
        <w:t>lub złożonych podmiotowych środków dowodowych lub innych dokumentów lub oświadczeń składanych w postępowaniu;</w:t>
      </w:r>
    </w:p>
    <w:p w14:paraId="643EE86B"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przesyłania odpowiedzi na wezwanie zamawiającego do złożenia wyjaśnień dotyczących treści przedmiotowych środków dowodowych;</w:t>
      </w:r>
    </w:p>
    <w:p w14:paraId="5C67471B" w14:textId="77777777" w:rsidR="001062A6" w:rsidRPr="00AF2C5A" w:rsidRDefault="001062A6" w:rsidP="002843FB">
      <w:pPr>
        <w:widowControl/>
        <w:numPr>
          <w:ilvl w:val="1"/>
          <w:numId w:val="28"/>
        </w:numPr>
        <w:suppressAutoHyphens w:val="0"/>
        <w:ind w:left="2410" w:hanging="567"/>
        <w:contextualSpacing/>
        <w:jc w:val="both"/>
        <w:rPr>
          <w:sz w:val="22"/>
          <w:szCs w:val="22"/>
          <w:lang w:val="x-none" w:eastAsia="x-none"/>
        </w:rPr>
      </w:pPr>
      <w:r w:rsidRPr="00AF2C5A">
        <w:rPr>
          <w:sz w:val="22"/>
          <w:szCs w:val="22"/>
          <w:lang w:val="x-none" w:eastAsia="x-none"/>
        </w:rPr>
        <w:t>przesłania odpowiedzi na inne wezwania zamawiającego wynikające z ustawy – Prawo zamówień publicznych;</w:t>
      </w:r>
    </w:p>
    <w:p w14:paraId="011FC8C7"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wniosków, informacji, oświadczeń wykonawcy;</w:t>
      </w:r>
    </w:p>
    <w:p w14:paraId="3B663856" w14:textId="77777777" w:rsidR="001062A6" w:rsidRPr="005B13CD" w:rsidRDefault="001062A6" w:rsidP="002843FB">
      <w:pPr>
        <w:widowControl/>
        <w:numPr>
          <w:ilvl w:val="1"/>
          <w:numId w:val="28"/>
        </w:numPr>
        <w:suppressAutoHyphens w:val="0"/>
        <w:ind w:left="2410" w:hanging="567"/>
        <w:contextualSpacing/>
        <w:jc w:val="both"/>
        <w:rPr>
          <w:sz w:val="22"/>
          <w:szCs w:val="22"/>
          <w:lang w:val="x-none" w:eastAsia="x-none"/>
        </w:rPr>
      </w:pPr>
      <w:r w:rsidRPr="005B13CD">
        <w:rPr>
          <w:sz w:val="22"/>
          <w:szCs w:val="22"/>
          <w:lang w:val="x-none" w:eastAsia="x-none"/>
        </w:rPr>
        <w:t>przesyłania odwołania/innych</w:t>
      </w:r>
    </w:p>
    <w:p w14:paraId="5B8BFE01" w14:textId="77777777" w:rsidR="001062A6" w:rsidRPr="005B13CD" w:rsidRDefault="001062A6" w:rsidP="001062A6">
      <w:pPr>
        <w:ind w:left="1843"/>
        <w:jc w:val="both"/>
        <w:rPr>
          <w:sz w:val="22"/>
          <w:szCs w:val="22"/>
        </w:rPr>
      </w:pPr>
      <w:r w:rsidRPr="005B13CD">
        <w:rPr>
          <w:sz w:val="22"/>
          <w:szCs w:val="22"/>
        </w:rPr>
        <w:t xml:space="preserve">odbywa się za pośrednictwem </w:t>
      </w:r>
      <w:hyperlink r:id="rId27" w:history="1">
        <w:r w:rsidRPr="005B13CD">
          <w:rPr>
            <w:color w:val="0000FF"/>
            <w:sz w:val="22"/>
            <w:szCs w:val="22"/>
            <w:u w:val="single"/>
          </w:rPr>
          <w:t>https://platformazakupowa.pl</w:t>
        </w:r>
      </w:hyperlink>
      <w:r w:rsidRPr="005B13CD">
        <w:rPr>
          <w:sz w:val="22"/>
          <w:szCs w:val="22"/>
        </w:rPr>
        <w:t xml:space="preserve"> i formularza: </w:t>
      </w:r>
      <w:r w:rsidRPr="005B13CD">
        <w:rPr>
          <w:sz w:val="22"/>
          <w:szCs w:val="22"/>
        </w:rPr>
        <w:br/>
        <w:t>„Wyślij wiadomość do zamawiającego”.</w:t>
      </w:r>
    </w:p>
    <w:p w14:paraId="249C4B99" w14:textId="66486FAE" w:rsidR="001062A6" w:rsidRPr="005B13CD" w:rsidRDefault="001062A6" w:rsidP="001062A6">
      <w:pPr>
        <w:widowControl/>
        <w:suppressAutoHyphens w:val="0"/>
        <w:ind w:left="1843"/>
        <w:jc w:val="both"/>
        <w:rPr>
          <w:sz w:val="22"/>
          <w:szCs w:val="22"/>
        </w:rPr>
      </w:pPr>
      <w:r w:rsidRPr="005B13CD">
        <w:rPr>
          <w:sz w:val="22"/>
          <w:szCs w:val="22"/>
        </w:rPr>
        <w:t xml:space="preserve">Za datę przekazania (wpływu) oświadczeń, wniosków, zawiadomień </w:t>
      </w:r>
      <w:r w:rsidR="00C87887" w:rsidRPr="005B13CD">
        <w:rPr>
          <w:sz w:val="22"/>
          <w:szCs w:val="22"/>
        </w:rPr>
        <w:br/>
      </w:r>
      <w:r w:rsidRPr="005B13CD">
        <w:rPr>
          <w:sz w:val="22"/>
          <w:szCs w:val="22"/>
        </w:rPr>
        <w:t xml:space="preserve">oraz informacji przyjmuje się datę ich przesłania za pośrednictwem </w:t>
      </w:r>
      <w:hyperlink r:id="rId28" w:history="1">
        <w:r w:rsidRPr="005B13CD">
          <w:rPr>
            <w:rFonts w:eastAsia="Calibri"/>
            <w:color w:val="0000FF"/>
            <w:sz w:val="22"/>
            <w:szCs w:val="22"/>
            <w:u w:val="single"/>
            <w:lang w:eastAsia="en-US"/>
          </w:rPr>
          <w:t>https://platformazakupowa.pl</w:t>
        </w:r>
      </w:hyperlink>
      <w:r w:rsidRPr="005B13CD">
        <w:rPr>
          <w:sz w:val="22"/>
          <w:szCs w:val="22"/>
        </w:rPr>
        <w:t xml:space="preserve"> poprzez kliknięcie przycisku: „Wyślij wiadomość </w:t>
      </w:r>
      <w:r w:rsidRPr="005B13CD">
        <w:rPr>
          <w:sz w:val="22"/>
          <w:szCs w:val="22"/>
        </w:rPr>
        <w:br/>
        <w:t>do zamawiającego”, po którym pojawi się komunikat, że wiadomość została wysłana do zamawiającego.</w:t>
      </w:r>
    </w:p>
    <w:p w14:paraId="1B0D0141" w14:textId="77777777" w:rsidR="001062A6" w:rsidRPr="005B13CD" w:rsidRDefault="001062A6" w:rsidP="002843FB">
      <w:pPr>
        <w:widowControl/>
        <w:numPr>
          <w:ilvl w:val="2"/>
          <w:numId w:val="25"/>
        </w:numPr>
        <w:suppressAutoHyphens w:val="0"/>
        <w:ind w:left="1843" w:hanging="709"/>
        <w:contextualSpacing/>
        <w:jc w:val="both"/>
        <w:rPr>
          <w:sz w:val="22"/>
          <w:szCs w:val="22"/>
          <w:lang w:val="x-none" w:eastAsia="x-none"/>
        </w:rPr>
      </w:pPr>
      <w:r w:rsidRPr="005B13CD">
        <w:rPr>
          <w:sz w:val="22"/>
          <w:szCs w:val="22"/>
          <w:lang w:val="x-none" w:eastAsia="x-none"/>
        </w:rPr>
        <w:t xml:space="preserve">Zamawiający przekazuje wykonawcom informacje za pośrednictwem </w:t>
      </w:r>
      <w:hyperlink r:id="rId29" w:history="1">
        <w:r w:rsidRPr="005B13CD">
          <w:rPr>
            <w:color w:val="0000FF"/>
            <w:sz w:val="22"/>
            <w:szCs w:val="22"/>
            <w:u w:val="single"/>
            <w:lang w:val="x-none" w:eastAsia="x-none"/>
          </w:rPr>
          <w:t>https://platformazakupowa.pl</w:t>
        </w:r>
      </w:hyperlink>
      <w:r w:rsidRPr="005B13CD">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5B13CD">
          <w:rPr>
            <w:color w:val="0000FF"/>
            <w:sz w:val="22"/>
            <w:szCs w:val="22"/>
            <w:u w:val="single"/>
            <w:lang w:val="x-none" w:eastAsia="x-none"/>
          </w:rPr>
          <w:t>https://platformazakupowa.pl</w:t>
        </w:r>
      </w:hyperlink>
      <w:r w:rsidRPr="005B13CD">
        <w:rPr>
          <w:sz w:val="22"/>
          <w:szCs w:val="22"/>
          <w:lang w:val="x-none" w:eastAsia="x-none"/>
        </w:rPr>
        <w:t xml:space="preserve"> </w:t>
      </w:r>
      <w:r w:rsidRPr="005B13CD">
        <w:rPr>
          <w:sz w:val="22"/>
          <w:szCs w:val="22"/>
          <w:lang w:val="x-none" w:eastAsia="x-none"/>
        </w:rPr>
        <w:br/>
        <w:t>do konkretnego wykonawcy.</w:t>
      </w:r>
    </w:p>
    <w:p w14:paraId="5CF5D7D4" w14:textId="77777777" w:rsidR="001062A6" w:rsidRPr="005B13CD" w:rsidRDefault="001062A6" w:rsidP="002843FB">
      <w:pPr>
        <w:widowControl/>
        <w:numPr>
          <w:ilvl w:val="2"/>
          <w:numId w:val="25"/>
        </w:numPr>
        <w:suppressAutoHyphens w:val="0"/>
        <w:ind w:left="1843" w:hanging="709"/>
        <w:contextualSpacing/>
        <w:jc w:val="both"/>
        <w:rPr>
          <w:sz w:val="22"/>
          <w:szCs w:val="22"/>
          <w:lang w:val="x-none" w:eastAsia="x-none"/>
        </w:rPr>
      </w:pPr>
      <w:r w:rsidRPr="005B13CD">
        <w:rPr>
          <w:sz w:val="22"/>
          <w:szCs w:val="22"/>
          <w:lang w:val="x-none" w:eastAsia="x-none"/>
        </w:rPr>
        <w:t xml:space="preserve">Wykonawca jako podmiot profesjonalny ma obowiązek sprawdzania komunikatów i wiadomości bezpośrednio na </w:t>
      </w:r>
      <w:hyperlink r:id="rId31" w:history="1">
        <w:r w:rsidRPr="005B13CD">
          <w:rPr>
            <w:color w:val="0000FF"/>
            <w:sz w:val="22"/>
            <w:szCs w:val="22"/>
            <w:u w:val="single"/>
            <w:lang w:val="x-none" w:eastAsia="x-none"/>
          </w:rPr>
          <w:t>https://platformazakupowa.pl</w:t>
        </w:r>
      </w:hyperlink>
      <w:r w:rsidRPr="005B13CD">
        <w:rPr>
          <w:color w:val="0000FF"/>
          <w:sz w:val="22"/>
          <w:szCs w:val="22"/>
          <w:u w:val="single"/>
          <w:lang w:val="x-none" w:eastAsia="x-none"/>
        </w:rPr>
        <w:t xml:space="preserve"> </w:t>
      </w:r>
      <w:r w:rsidRPr="005B13CD">
        <w:rPr>
          <w:sz w:val="22"/>
          <w:szCs w:val="22"/>
          <w:lang w:val="x-none" w:eastAsia="x-none"/>
        </w:rPr>
        <w:t>przesyłanych przez zamawiającego, gdyż system powiadomień może ulec awarii lub powiadomienie może trafić do folderu SPAM.</w:t>
      </w:r>
    </w:p>
    <w:p w14:paraId="5E65C937" w14:textId="77777777" w:rsidR="001062A6" w:rsidRPr="005B13CD" w:rsidRDefault="001062A6" w:rsidP="002843FB">
      <w:pPr>
        <w:widowControl/>
        <w:numPr>
          <w:ilvl w:val="2"/>
          <w:numId w:val="25"/>
        </w:numPr>
        <w:suppressAutoHyphens w:val="0"/>
        <w:ind w:left="1843" w:hanging="709"/>
        <w:contextualSpacing/>
        <w:jc w:val="both"/>
        <w:rPr>
          <w:sz w:val="22"/>
          <w:szCs w:val="22"/>
          <w:lang w:val="x-none" w:eastAsia="x-none"/>
        </w:rPr>
      </w:pPr>
      <w:r w:rsidRPr="005B13CD">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5B13CD">
          <w:rPr>
            <w:color w:val="0000FF"/>
            <w:sz w:val="22"/>
            <w:szCs w:val="22"/>
            <w:u w:val="single"/>
            <w:lang w:val="x-none" w:eastAsia="x-none"/>
          </w:rPr>
          <w:t>https://platformazakupowa.pl</w:t>
        </w:r>
      </w:hyperlink>
      <w:r w:rsidRPr="005B13CD">
        <w:rPr>
          <w:color w:val="0000FF"/>
          <w:sz w:val="22"/>
          <w:szCs w:val="22"/>
          <w:u w:val="single"/>
          <w:lang w:val="x-none" w:eastAsia="x-none"/>
        </w:rPr>
        <w:t>,</w:t>
      </w:r>
      <w:r w:rsidRPr="005B13CD">
        <w:rPr>
          <w:sz w:val="22"/>
          <w:szCs w:val="22"/>
          <w:lang w:val="x-none" w:eastAsia="x-none"/>
        </w:rPr>
        <w:t xml:space="preserve"> tj.:</w:t>
      </w:r>
    </w:p>
    <w:p w14:paraId="01E51DB9" w14:textId="77777777" w:rsidR="001062A6" w:rsidRPr="005B13CD" w:rsidRDefault="001062A6" w:rsidP="00845665">
      <w:pPr>
        <w:widowControl/>
        <w:numPr>
          <w:ilvl w:val="1"/>
          <w:numId w:val="30"/>
        </w:numPr>
        <w:suppressAutoHyphens w:val="0"/>
        <w:ind w:left="2410" w:hanging="567"/>
        <w:contextualSpacing/>
        <w:jc w:val="both"/>
        <w:rPr>
          <w:sz w:val="22"/>
          <w:szCs w:val="22"/>
          <w:lang w:val="x-none" w:eastAsia="x-none"/>
        </w:rPr>
      </w:pPr>
      <w:r w:rsidRPr="005B13CD">
        <w:rPr>
          <w:sz w:val="22"/>
          <w:szCs w:val="22"/>
          <w:lang w:val="x-none" w:eastAsia="x-none"/>
        </w:rPr>
        <w:t xml:space="preserve">stały dostęp do sieci Internet o gwarantowanej przepustowości nie mniejszej niż 512 </w:t>
      </w:r>
      <w:proofErr w:type="spellStart"/>
      <w:r w:rsidRPr="005B13CD">
        <w:rPr>
          <w:sz w:val="22"/>
          <w:szCs w:val="22"/>
          <w:lang w:val="x-none" w:eastAsia="x-none"/>
        </w:rPr>
        <w:t>kb</w:t>
      </w:r>
      <w:proofErr w:type="spellEnd"/>
      <w:r w:rsidRPr="005B13CD">
        <w:rPr>
          <w:sz w:val="22"/>
          <w:szCs w:val="22"/>
          <w:lang w:val="x-none" w:eastAsia="x-none"/>
        </w:rPr>
        <w:t>/s;</w:t>
      </w:r>
    </w:p>
    <w:p w14:paraId="4DB1F469" w14:textId="77777777" w:rsidR="001062A6" w:rsidRPr="005B13CD" w:rsidRDefault="001062A6" w:rsidP="00845665">
      <w:pPr>
        <w:widowControl/>
        <w:numPr>
          <w:ilvl w:val="1"/>
          <w:numId w:val="30"/>
        </w:numPr>
        <w:suppressAutoHyphens w:val="0"/>
        <w:ind w:left="2410" w:hanging="567"/>
        <w:contextualSpacing/>
        <w:jc w:val="both"/>
        <w:rPr>
          <w:sz w:val="22"/>
          <w:szCs w:val="22"/>
          <w:lang w:val="x-none" w:eastAsia="x-none"/>
        </w:rPr>
      </w:pPr>
      <w:r w:rsidRPr="005B13CD">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5B13CD" w:rsidRDefault="001062A6" w:rsidP="00845665">
      <w:pPr>
        <w:widowControl/>
        <w:numPr>
          <w:ilvl w:val="1"/>
          <w:numId w:val="30"/>
        </w:numPr>
        <w:suppressAutoHyphens w:val="0"/>
        <w:ind w:left="2410" w:hanging="567"/>
        <w:contextualSpacing/>
        <w:jc w:val="both"/>
        <w:rPr>
          <w:sz w:val="22"/>
          <w:szCs w:val="22"/>
          <w:lang w:val="x-none" w:eastAsia="x-none"/>
        </w:rPr>
      </w:pPr>
      <w:r w:rsidRPr="005B13CD">
        <w:rPr>
          <w:sz w:val="22"/>
          <w:szCs w:val="22"/>
          <w:lang w:val="x-none" w:eastAsia="x-none"/>
        </w:rPr>
        <w:t>zainstalowana dowolna, inna przeglądarka internetowa niż Internet Explorer;</w:t>
      </w:r>
    </w:p>
    <w:p w14:paraId="1ED4B524" w14:textId="77777777" w:rsidR="001062A6" w:rsidRPr="005B13CD" w:rsidRDefault="001062A6" w:rsidP="00845665">
      <w:pPr>
        <w:widowControl/>
        <w:numPr>
          <w:ilvl w:val="1"/>
          <w:numId w:val="30"/>
        </w:numPr>
        <w:suppressAutoHyphens w:val="0"/>
        <w:ind w:left="2410" w:hanging="567"/>
        <w:contextualSpacing/>
        <w:jc w:val="both"/>
        <w:rPr>
          <w:sz w:val="22"/>
          <w:szCs w:val="22"/>
          <w:lang w:val="x-none" w:eastAsia="x-none"/>
        </w:rPr>
      </w:pPr>
      <w:r w:rsidRPr="005B13CD">
        <w:rPr>
          <w:sz w:val="22"/>
          <w:szCs w:val="22"/>
          <w:lang w:val="x-none" w:eastAsia="x-none"/>
        </w:rPr>
        <w:t>włączona obsługa JavaScript,</w:t>
      </w:r>
    </w:p>
    <w:p w14:paraId="6135E4DE" w14:textId="77777777" w:rsidR="001062A6" w:rsidRPr="005B13CD" w:rsidRDefault="001062A6" w:rsidP="00845665">
      <w:pPr>
        <w:widowControl/>
        <w:numPr>
          <w:ilvl w:val="1"/>
          <w:numId w:val="30"/>
        </w:numPr>
        <w:suppressAutoHyphens w:val="0"/>
        <w:ind w:left="2410" w:hanging="567"/>
        <w:contextualSpacing/>
        <w:jc w:val="both"/>
        <w:rPr>
          <w:sz w:val="22"/>
          <w:szCs w:val="22"/>
          <w:lang w:val="x-none" w:eastAsia="x-none"/>
        </w:rPr>
      </w:pPr>
      <w:r w:rsidRPr="005B13CD">
        <w:rPr>
          <w:sz w:val="22"/>
          <w:szCs w:val="22"/>
          <w:lang w:val="x-none" w:eastAsia="x-none"/>
        </w:rPr>
        <w:t xml:space="preserve">zainstalowany program Adobe </w:t>
      </w:r>
      <w:proofErr w:type="spellStart"/>
      <w:r w:rsidRPr="005B13CD">
        <w:rPr>
          <w:sz w:val="22"/>
          <w:szCs w:val="22"/>
          <w:lang w:val="x-none" w:eastAsia="x-none"/>
        </w:rPr>
        <w:t>Acrobat</w:t>
      </w:r>
      <w:proofErr w:type="spellEnd"/>
      <w:r w:rsidRPr="005B13CD">
        <w:rPr>
          <w:sz w:val="22"/>
          <w:szCs w:val="22"/>
          <w:lang w:val="x-none" w:eastAsia="x-none"/>
        </w:rPr>
        <w:t xml:space="preserve"> Reader lub inny obsługujący format plików .pdf.</w:t>
      </w:r>
    </w:p>
    <w:p w14:paraId="6B99FABA" w14:textId="77777777" w:rsidR="001062A6" w:rsidRPr="005B13CD" w:rsidRDefault="001062A6" w:rsidP="002843FB">
      <w:pPr>
        <w:widowControl/>
        <w:numPr>
          <w:ilvl w:val="2"/>
          <w:numId w:val="25"/>
        </w:numPr>
        <w:suppressAutoHyphens w:val="0"/>
        <w:ind w:left="1843" w:hanging="709"/>
        <w:jc w:val="both"/>
        <w:textAlignment w:val="baseline"/>
        <w:rPr>
          <w:sz w:val="22"/>
          <w:szCs w:val="22"/>
        </w:rPr>
      </w:pPr>
      <w:r w:rsidRPr="005B13CD">
        <w:rPr>
          <w:sz w:val="22"/>
          <w:szCs w:val="22"/>
        </w:rPr>
        <w:t xml:space="preserve">Szyfrowanie na </w:t>
      </w:r>
      <w:hyperlink r:id="rId33" w:history="1">
        <w:r w:rsidRPr="005B13CD">
          <w:rPr>
            <w:rFonts w:eastAsia="Calibri"/>
            <w:color w:val="0000FF"/>
            <w:sz w:val="22"/>
            <w:szCs w:val="22"/>
            <w:u w:val="single"/>
            <w:lang w:eastAsia="en-US"/>
          </w:rPr>
          <w:t>https://platformazakupowa.pl</w:t>
        </w:r>
      </w:hyperlink>
      <w:r w:rsidRPr="005B13CD">
        <w:rPr>
          <w:sz w:val="22"/>
          <w:szCs w:val="22"/>
        </w:rPr>
        <w:t xml:space="preserve"> odbywa się za pomocą protokołu TLS 1.3.</w:t>
      </w:r>
    </w:p>
    <w:p w14:paraId="0D34A8DC" w14:textId="77777777" w:rsidR="001062A6" w:rsidRPr="005B13CD" w:rsidRDefault="001062A6" w:rsidP="002843FB">
      <w:pPr>
        <w:widowControl/>
        <w:numPr>
          <w:ilvl w:val="2"/>
          <w:numId w:val="25"/>
        </w:numPr>
        <w:suppressAutoHyphens w:val="0"/>
        <w:ind w:left="1843" w:hanging="709"/>
        <w:jc w:val="both"/>
        <w:textAlignment w:val="baseline"/>
        <w:rPr>
          <w:sz w:val="22"/>
          <w:szCs w:val="22"/>
        </w:rPr>
      </w:pPr>
      <w:r w:rsidRPr="005B13CD">
        <w:rPr>
          <w:sz w:val="22"/>
          <w:szCs w:val="22"/>
        </w:rPr>
        <w:t>Oznaczenie czasu odbioru danych przez platformę zakupową stanowi datę oraz dokładny czas (</w:t>
      </w:r>
      <w:proofErr w:type="spellStart"/>
      <w:r w:rsidRPr="005B13CD">
        <w:rPr>
          <w:sz w:val="22"/>
          <w:szCs w:val="22"/>
        </w:rPr>
        <w:t>hh:mm:ss</w:t>
      </w:r>
      <w:proofErr w:type="spellEnd"/>
      <w:r w:rsidRPr="005B13CD">
        <w:rPr>
          <w:sz w:val="22"/>
          <w:szCs w:val="22"/>
        </w:rPr>
        <w:t>) generowany według czasu lokalnego serwera synchronizowanego z zegarem Głównego Urzędu Miar.</w:t>
      </w:r>
    </w:p>
    <w:p w14:paraId="383EB9FE" w14:textId="44B81D4A" w:rsidR="001062A6" w:rsidRPr="005B13CD" w:rsidRDefault="001062A6" w:rsidP="002843FB">
      <w:pPr>
        <w:widowControl/>
        <w:numPr>
          <w:ilvl w:val="1"/>
          <w:numId w:val="25"/>
        </w:numPr>
        <w:suppressAutoHyphens w:val="0"/>
        <w:ind w:left="1134" w:hanging="567"/>
        <w:contextualSpacing/>
        <w:jc w:val="both"/>
        <w:rPr>
          <w:bCs/>
          <w:sz w:val="22"/>
          <w:szCs w:val="22"/>
          <w:lang w:val="x-none" w:eastAsia="x-none"/>
        </w:rPr>
      </w:pPr>
      <w:r w:rsidRPr="005B13CD">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t>
      </w:r>
      <w:r w:rsidRPr="005B13CD">
        <w:rPr>
          <w:sz w:val="22"/>
          <w:szCs w:val="22"/>
          <w:lang w:val="x-none" w:eastAsia="x-none"/>
        </w:rPr>
        <w:lastRenderedPageBreak/>
        <w:t xml:space="preserve">w sprawie sposobu sporządzania i przekazywania informacji oraz wymagań technicznych dla dokumentów elektronicznych oraz środków komunikacji elektronicznej </w:t>
      </w:r>
      <w:r w:rsidR="00C87887" w:rsidRPr="005B13CD">
        <w:rPr>
          <w:sz w:val="22"/>
          <w:szCs w:val="22"/>
          <w:lang w:val="x-none" w:eastAsia="x-none"/>
        </w:rPr>
        <w:br/>
      </w:r>
      <w:r w:rsidRPr="005B13CD">
        <w:rPr>
          <w:sz w:val="22"/>
          <w:szCs w:val="22"/>
          <w:lang w:val="x-none" w:eastAsia="x-none"/>
        </w:rPr>
        <w:t>w postępowaniu o udzielenie zamówienia publicznego lub konkursie</w:t>
      </w:r>
      <w:r w:rsidRPr="005B13CD" w:rsidDel="008C4122">
        <w:rPr>
          <w:sz w:val="22"/>
          <w:szCs w:val="22"/>
          <w:lang w:val="x-none" w:eastAsia="x-none"/>
        </w:rPr>
        <w:t xml:space="preserve"> </w:t>
      </w:r>
      <w:r w:rsidRPr="005B13CD">
        <w:rPr>
          <w:sz w:val="22"/>
          <w:szCs w:val="22"/>
          <w:lang w:val="x-none" w:eastAsia="x-none"/>
        </w:rPr>
        <w:t>(</w:t>
      </w:r>
      <w:proofErr w:type="spellStart"/>
      <w:r w:rsidRPr="005B13CD">
        <w:rPr>
          <w:sz w:val="22"/>
          <w:szCs w:val="22"/>
          <w:lang w:val="x-none" w:eastAsia="x-none"/>
        </w:rPr>
        <w:t>t.j</w:t>
      </w:r>
      <w:proofErr w:type="spellEnd"/>
      <w:r w:rsidRPr="005B13CD">
        <w:rPr>
          <w:sz w:val="22"/>
          <w:szCs w:val="22"/>
          <w:lang w:val="x-none" w:eastAsia="x-none"/>
        </w:rPr>
        <w:t xml:space="preserve">.: Dz. U. 2020 r., poz. 2452 z </w:t>
      </w:r>
      <w:proofErr w:type="spellStart"/>
      <w:r w:rsidRPr="005B13CD">
        <w:rPr>
          <w:sz w:val="22"/>
          <w:szCs w:val="22"/>
          <w:lang w:val="x-none" w:eastAsia="x-none"/>
        </w:rPr>
        <w:t>późn</w:t>
      </w:r>
      <w:proofErr w:type="spellEnd"/>
      <w:r w:rsidRPr="005B13CD">
        <w:rPr>
          <w:sz w:val="22"/>
          <w:szCs w:val="22"/>
          <w:lang w:val="x-none" w:eastAsia="x-none"/>
        </w:rPr>
        <w:t xml:space="preserve">. </w:t>
      </w:r>
      <w:proofErr w:type="spellStart"/>
      <w:r w:rsidRPr="005B13CD">
        <w:rPr>
          <w:sz w:val="22"/>
          <w:szCs w:val="22"/>
          <w:lang w:val="x-none" w:eastAsia="x-none"/>
        </w:rPr>
        <w:t>zm</w:t>
      </w:r>
      <w:proofErr w:type="spellEnd"/>
      <w:r w:rsidRPr="005B13CD">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5B13CD" w:rsidDel="008C4122">
        <w:rPr>
          <w:sz w:val="22"/>
          <w:szCs w:val="22"/>
          <w:lang w:val="x-none" w:eastAsia="x-none"/>
        </w:rPr>
        <w:t xml:space="preserve"> </w:t>
      </w:r>
      <w:r w:rsidRPr="005B13CD">
        <w:rPr>
          <w:sz w:val="22"/>
          <w:szCs w:val="22"/>
          <w:lang w:val="x-none" w:eastAsia="x-none"/>
        </w:rPr>
        <w:t xml:space="preserve">(t. j.: Dz. U. 2020 r., poz. 2415 z </w:t>
      </w:r>
      <w:proofErr w:type="spellStart"/>
      <w:r w:rsidRPr="005B13CD">
        <w:rPr>
          <w:sz w:val="22"/>
          <w:szCs w:val="22"/>
          <w:lang w:val="x-none" w:eastAsia="x-none"/>
        </w:rPr>
        <w:t>późn</w:t>
      </w:r>
      <w:proofErr w:type="spellEnd"/>
      <w:r w:rsidRPr="005B13CD">
        <w:rPr>
          <w:sz w:val="22"/>
          <w:szCs w:val="22"/>
          <w:lang w:val="x-none" w:eastAsia="x-none"/>
        </w:rPr>
        <w:t>. zm.), tj.:</w:t>
      </w:r>
    </w:p>
    <w:p w14:paraId="59721658" w14:textId="136B14E9"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sz w:val="22"/>
          <w:szCs w:val="22"/>
          <w:lang w:val="x-none" w:eastAsia="x-none"/>
        </w:rPr>
        <w:t xml:space="preserve">dokumenty lub oświadczenia, w tym oferta, składane są </w:t>
      </w:r>
      <w:r w:rsidRPr="005B13CD">
        <w:rPr>
          <w:sz w:val="22"/>
          <w:szCs w:val="22"/>
          <w:u w:val="single"/>
          <w:lang w:val="x-none" w:eastAsia="x-none"/>
        </w:rPr>
        <w:t>w oryginale w formie elektronicznej przy użyciu kwalifikowanego podpisu elektronicznego lub</w:t>
      </w:r>
      <w:r w:rsidRPr="005B13CD">
        <w:rPr>
          <w:sz w:val="22"/>
          <w:szCs w:val="22"/>
          <w:u w:val="single"/>
          <w:lang w:eastAsia="x-none"/>
        </w:rPr>
        <w:t xml:space="preserve"> </w:t>
      </w:r>
      <w:r w:rsidRPr="005B13CD">
        <w:rPr>
          <w:sz w:val="22"/>
          <w:szCs w:val="22"/>
          <w:u w:val="single"/>
          <w:lang w:val="x-none" w:eastAsia="x-none"/>
        </w:rPr>
        <w:t>w postaci elektronicznej opatrzonej podpisem zaufanym lub podpisem osobistym</w:t>
      </w:r>
      <w:r w:rsidRPr="005B13CD">
        <w:rPr>
          <w:sz w:val="22"/>
          <w:szCs w:val="22"/>
          <w:lang w:val="x-none" w:eastAsia="x-none"/>
        </w:rPr>
        <w:t xml:space="preserve">. </w:t>
      </w:r>
      <w:r w:rsidR="00C87887" w:rsidRPr="005B13CD">
        <w:rPr>
          <w:sz w:val="22"/>
          <w:szCs w:val="22"/>
          <w:lang w:val="x-none" w:eastAsia="x-none"/>
        </w:rPr>
        <w:br/>
      </w:r>
      <w:r w:rsidRPr="005B13CD">
        <w:rPr>
          <w:sz w:val="22"/>
          <w:szCs w:val="22"/>
          <w:lang w:val="x-none" w:eastAsia="x-none"/>
        </w:rPr>
        <w:t xml:space="preserve">W przypadku składania podpisu kwalifikowanego i wykorzystania formatu podpisu </w:t>
      </w:r>
      <w:proofErr w:type="spellStart"/>
      <w:r w:rsidRPr="005B13CD">
        <w:rPr>
          <w:sz w:val="22"/>
          <w:szCs w:val="22"/>
          <w:lang w:val="x-none" w:eastAsia="x-none"/>
        </w:rPr>
        <w:t>XAdES</w:t>
      </w:r>
      <w:proofErr w:type="spellEnd"/>
      <w:r w:rsidRPr="005B13CD">
        <w:rPr>
          <w:sz w:val="22"/>
          <w:szCs w:val="22"/>
          <w:lang w:val="x-none" w:eastAsia="x-none"/>
        </w:rPr>
        <w:t xml:space="preserve"> zewnętrzny, zamawiający wymaga dołączenia odpowiedniej ilości plików, tj. podpisywanych plików z danymi oraz plików podpisu w formacie </w:t>
      </w:r>
      <w:proofErr w:type="spellStart"/>
      <w:r w:rsidRPr="005B13CD">
        <w:rPr>
          <w:sz w:val="22"/>
          <w:szCs w:val="22"/>
          <w:lang w:val="x-none" w:eastAsia="x-none"/>
        </w:rPr>
        <w:t>XAdES</w:t>
      </w:r>
      <w:proofErr w:type="spellEnd"/>
      <w:r w:rsidRPr="005B13CD">
        <w:rPr>
          <w:sz w:val="22"/>
          <w:szCs w:val="22"/>
          <w:lang w:val="x-none" w:eastAsia="x-none"/>
        </w:rPr>
        <w:t xml:space="preserve">. </w:t>
      </w:r>
      <w:r w:rsidRPr="005B13CD">
        <w:rPr>
          <w:b/>
          <w:i/>
          <w:iCs/>
          <w:sz w:val="22"/>
          <w:szCs w:val="22"/>
          <w:lang w:val="x-none" w:eastAsia="x-none"/>
        </w:rPr>
        <w:t xml:space="preserve">Oferta złożona bez opatrzenia właściwym podpisem elektronicznym podlega odrzuceniu na podstawie art. 226 ust. 1 pkt 3 ustawy PZP, z uwagi na niezgodność z art. 63 </w:t>
      </w:r>
      <w:r w:rsidR="00C87887" w:rsidRPr="005B13CD">
        <w:rPr>
          <w:b/>
          <w:i/>
          <w:iCs/>
          <w:sz w:val="22"/>
          <w:szCs w:val="22"/>
          <w:lang w:val="x-none" w:eastAsia="x-none"/>
        </w:rPr>
        <w:br/>
      </w:r>
      <w:r w:rsidRPr="005B13CD">
        <w:rPr>
          <w:b/>
          <w:i/>
          <w:iCs/>
          <w:sz w:val="22"/>
          <w:szCs w:val="22"/>
          <w:lang w:val="x-none" w:eastAsia="x-none"/>
        </w:rPr>
        <w:t>tej ustawy;</w:t>
      </w:r>
    </w:p>
    <w:p w14:paraId="08D01C58"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bCs/>
          <w:sz w:val="22"/>
          <w:szCs w:val="22"/>
          <w:lang w:val="x-none" w:eastAsia="x-none"/>
        </w:rPr>
        <w:t>j</w:t>
      </w:r>
      <w:r w:rsidRPr="005B13CD">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5B13CD">
        <w:rPr>
          <w:sz w:val="22"/>
          <w:szCs w:val="22"/>
          <w:lang w:eastAsia="x-none"/>
        </w:rPr>
        <w:t>.</w:t>
      </w:r>
    </w:p>
    <w:p w14:paraId="33A1F234" w14:textId="77777777" w:rsidR="001062A6" w:rsidRPr="005B13CD" w:rsidRDefault="001062A6" w:rsidP="002843FB">
      <w:pPr>
        <w:widowControl/>
        <w:numPr>
          <w:ilvl w:val="1"/>
          <w:numId w:val="26"/>
        </w:numPr>
        <w:suppressAutoHyphens w:val="0"/>
        <w:ind w:left="1701" w:hanging="567"/>
        <w:contextualSpacing/>
        <w:jc w:val="both"/>
        <w:rPr>
          <w:bCs/>
          <w:i/>
          <w:iCs/>
          <w:sz w:val="22"/>
          <w:szCs w:val="22"/>
          <w:u w:val="single"/>
          <w:lang w:val="x-none" w:eastAsia="x-none"/>
        </w:rPr>
      </w:pPr>
      <w:r w:rsidRPr="005B13CD">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5B13CD">
        <w:rPr>
          <w:sz w:val="22"/>
          <w:szCs w:val="22"/>
          <w:lang w:eastAsia="x-none"/>
        </w:rPr>
        <w:t xml:space="preserve">5 i 6 </w:t>
      </w:r>
      <w:r w:rsidRPr="005B13CD">
        <w:rPr>
          <w:sz w:val="22"/>
          <w:szCs w:val="22"/>
          <w:lang w:val="x-none" w:eastAsia="x-none"/>
        </w:rPr>
        <w:t>niniejszej SWZ).</w:t>
      </w:r>
    </w:p>
    <w:p w14:paraId="66D57ACC" w14:textId="77777777" w:rsidR="001062A6" w:rsidRPr="005B13CD" w:rsidRDefault="001062A6" w:rsidP="002843FB">
      <w:pPr>
        <w:widowControl/>
        <w:numPr>
          <w:ilvl w:val="0"/>
          <w:numId w:val="25"/>
        </w:numPr>
        <w:suppressAutoHyphens w:val="0"/>
        <w:ind w:left="720"/>
        <w:contextualSpacing/>
        <w:jc w:val="both"/>
        <w:rPr>
          <w:bCs/>
          <w:sz w:val="22"/>
          <w:szCs w:val="22"/>
          <w:lang w:val="x-none" w:eastAsia="x-none"/>
        </w:rPr>
      </w:pPr>
      <w:r w:rsidRPr="005B13CD">
        <w:rPr>
          <w:bCs/>
          <w:sz w:val="22"/>
          <w:szCs w:val="22"/>
          <w:lang w:val="x-none" w:eastAsia="x-none"/>
        </w:rPr>
        <w:t>Sposób porozumiewania się zamawiającego z wykonawcami w zakresie skutecznego złożenia oferty.</w:t>
      </w:r>
    </w:p>
    <w:p w14:paraId="26D4D002" w14:textId="77777777" w:rsidR="001062A6" w:rsidRPr="005B13CD" w:rsidRDefault="001062A6" w:rsidP="002843FB">
      <w:pPr>
        <w:widowControl/>
        <w:numPr>
          <w:ilvl w:val="1"/>
          <w:numId w:val="25"/>
        </w:numPr>
        <w:suppressAutoHyphens w:val="0"/>
        <w:ind w:left="1410"/>
        <w:contextualSpacing/>
        <w:jc w:val="both"/>
        <w:rPr>
          <w:bCs/>
          <w:sz w:val="22"/>
          <w:szCs w:val="22"/>
          <w:lang w:val="x-none" w:eastAsia="x-none"/>
        </w:rPr>
      </w:pPr>
      <w:r w:rsidRPr="005B13CD">
        <w:rPr>
          <w:sz w:val="22"/>
          <w:szCs w:val="22"/>
          <w:lang w:val="x-none" w:eastAsia="x-none"/>
        </w:rPr>
        <w:t xml:space="preserve">Oferta musi być sporządzona z zachowaniem postaci elektronicznej w formacie danych </w:t>
      </w:r>
    </w:p>
    <w:p w14:paraId="4D3CA5C8" w14:textId="77777777" w:rsidR="001062A6" w:rsidRPr="005B13CD" w:rsidRDefault="001062A6" w:rsidP="001062A6">
      <w:pPr>
        <w:widowControl/>
        <w:suppressAutoHyphens w:val="0"/>
        <w:ind w:left="1412"/>
        <w:jc w:val="both"/>
        <w:rPr>
          <w:bCs/>
          <w:sz w:val="22"/>
          <w:szCs w:val="22"/>
          <w:lang w:val="x-none" w:eastAsia="x-none"/>
        </w:rPr>
      </w:pPr>
      <w:r w:rsidRPr="005B13CD">
        <w:rPr>
          <w:bCs/>
          <w:sz w:val="22"/>
          <w:szCs w:val="22"/>
          <w:lang w:val="x-none" w:eastAsia="x-none"/>
        </w:rPr>
        <w:t xml:space="preserve">zgodnym z </w:t>
      </w:r>
      <w:r w:rsidRPr="005B13CD">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B13CD">
        <w:rPr>
          <w:b/>
          <w:bCs/>
          <w:i/>
          <w:iCs/>
          <w:sz w:val="22"/>
          <w:szCs w:val="22"/>
          <w:lang w:val="x-none" w:eastAsia="x-none"/>
        </w:rPr>
        <w:t>pdf, .doc., .xls, .jpg (.</w:t>
      </w:r>
      <w:proofErr w:type="spellStart"/>
      <w:r w:rsidRPr="005B13CD">
        <w:rPr>
          <w:b/>
          <w:bCs/>
          <w:i/>
          <w:iCs/>
          <w:sz w:val="22"/>
          <w:szCs w:val="22"/>
          <w:lang w:val="x-none" w:eastAsia="x-none"/>
        </w:rPr>
        <w:t>jpeg</w:t>
      </w:r>
      <w:proofErr w:type="spellEnd"/>
      <w:r w:rsidRPr="005B13CD">
        <w:rPr>
          <w:b/>
          <w:bCs/>
          <w:i/>
          <w:iCs/>
          <w:sz w:val="22"/>
          <w:szCs w:val="22"/>
          <w:lang w:val="x-none" w:eastAsia="x-none"/>
        </w:rPr>
        <w:t>) ze szczególnym wskazaniem na .pdf.</w:t>
      </w:r>
      <w:r w:rsidRPr="005B13CD">
        <w:rPr>
          <w:sz w:val="22"/>
          <w:szCs w:val="22"/>
          <w:lang w:val="x-none" w:eastAsia="x-none"/>
        </w:rPr>
        <w:t xml:space="preserve"> W celu ewentualnej kompresji danych rekomenduje się wykorzystanie formatów: .</w:t>
      </w:r>
      <w:r w:rsidRPr="005B13CD">
        <w:rPr>
          <w:b/>
          <w:bCs/>
          <w:i/>
          <w:iCs/>
          <w:sz w:val="22"/>
          <w:szCs w:val="22"/>
          <w:lang w:val="x-none" w:eastAsia="x-none"/>
        </w:rPr>
        <w:t>zip, 7Z</w:t>
      </w:r>
      <w:r w:rsidRPr="005B13CD">
        <w:rPr>
          <w:sz w:val="22"/>
          <w:szCs w:val="22"/>
          <w:lang w:val="x-none" w:eastAsia="x-none"/>
        </w:rPr>
        <w:t>. Do formatów powszechnych a nieobjętych treścią rozporządzenia zalicza się: .</w:t>
      </w:r>
      <w:proofErr w:type="spellStart"/>
      <w:r w:rsidRPr="005B13CD">
        <w:rPr>
          <w:sz w:val="22"/>
          <w:szCs w:val="22"/>
          <w:lang w:val="x-none" w:eastAsia="x-none"/>
        </w:rPr>
        <w:t>rar</w:t>
      </w:r>
      <w:proofErr w:type="spellEnd"/>
      <w:r w:rsidRPr="005B13CD">
        <w:rPr>
          <w:sz w:val="22"/>
          <w:szCs w:val="22"/>
          <w:lang w:val="x-none" w:eastAsia="x-none"/>
        </w:rPr>
        <w:t>, .gif, .</w:t>
      </w:r>
      <w:proofErr w:type="spellStart"/>
      <w:r w:rsidRPr="005B13CD">
        <w:rPr>
          <w:sz w:val="22"/>
          <w:szCs w:val="22"/>
          <w:lang w:val="x-none" w:eastAsia="x-none"/>
        </w:rPr>
        <w:t>bmp</w:t>
      </w:r>
      <w:proofErr w:type="spellEnd"/>
      <w:r w:rsidRPr="005B13CD">
        <w:rPr>
          <w:sz w:val="22"/>
          <w:szCs w:val="22"/>
          <w:lang w:val="x-none" w:eastAsia="x-none"/>
        </w:rPr>
        <w:t>, .</w:t>
      </w:r>
      <w:proofErr w:type="spellStart"/>
      <w:r w:rsidRPr="005B13CD">
        <w:rPr>
          <w:sz w:val="22"/>
          <w:szCs w:val="22"/>
          <w:lang w:val="x-none" w:eastAsia="x-none"/>
        </w:rPr>
        <w:t>numbers</w:t>
      </w:r>
      <w:proofErr w:type="spellEnd"/>
      <w:r w:rsidRPr="005B13CD">
        <w:rPr>
          <w:sz w:val="22"/>
          <w:szCs w:val="22"/>
          <w:lang w:val="x-none" w:eastAsia="x-none"/>
        </w:rPr>
        <w:t>, .</w:t>
      </w:r>
      <w:proofErr w:type="spellStart"/>
      <w:r w:rsidRPr="005B13CD">
        <w:rPr>
          <w:sz w:val="22"/>
          <w:szCs w:val="22"/>
          <w:lang w:val="x-none" w:eastAsia="x-none"/>
        </w:rPr>
        <w:t>pages</w:t>
      </w:r>
      <w:proofErr w:type="spellEnd"/>
      <w:r w:rsidRPr="005B13CD">
        <w:rPr>
          <w:sz w:val="22"/>
          <w:szCs w:val="22"/>
          <w:lang w:val="x-none" w:eastAsia="x-none"/>
        </w:rPr>
        <w:t xml:space="preserve">. Dokumenty złożone w takich plikach zostaną uznane za złożone nieskutecznie. </w:t>
      </w:r>
    </w:p>
    <w:p w14:paraId="2AB0C751" w14:textId="1B5FAE8A" w:rsidR="001062A6" w:rsidRPr="005B13CD" w:rsidRDefault="001062A6" w:rsidP="002843FB">
      <w:pPr>
        <w:widowControl/>
        <w:numPr>
          <w:ilvl w:val="1"/>
          <w:numId w:val="25"/>
        </w:numPr>
        <w:suppressAutoHyphens w:val="0"/>
        <w:ind w:left="1410"/>
        <w:contextualSpacing/>
        <w:jc w:val="both"/>
        <w:rPr>
          <w:bCs/>
          <w:sz w:val="22"/>
          <w:szCs w:val="22"/>
          <w:lang w:val="x-none" w:eastAsia="x-none"/>
        </w:rPr>
      </w:pPr>
      <w:r w:rsidRPr="005B13CD">
        <w:rPr>
          <w:sz w:val="22"/>
          <w:szCs w:val="22"/>
          <w:lang w:val="x-none" w:eastAsia="x-none"/>
        </w:rPr>
        <w:lastRenderedPageBreak/>
        <w:t xml:space="preserve">Wykonawca składa ofertę za pośrednictwem </w:t>
      </w:r>
      <w:hyperlink r:id="rId34" w:history="1">
        <w:r w:rsidRPr="005B13CD">
          <w:rPr>
            <w:color w:val="0000FF"/>
            <w:sz w:val="22"/>
            <w:szCs w:val="22"/>
            <w:u w:val="single"/>
            <w:lang w:val="x-none" w:eastAsia="x-none"/>
          </w:rPr>
          <w:t>https://platformazakupowa.pl</w:t>
        </w:r>
      </w:hyperlink>
      <w:r w:rsidRPr="005B13CD">
        <w:rPr>
          <w:sz w:val="22"/>
          <w:szCs w:val="22"/>
          <w:lang w:val="x-none" w:eastAsia="x-none"/>
        </w:rPr>
        <w:t xml:space="preserve"> </w:t>
      </w:r>
      <w:r w:rsidR="00C87887" w:rsidRPr="005B13CD">
        <w:rPr>
          <w:sz w:val="22"/>
          <w:szCs w:val="22"/>
          <w:lang w:val="x-none" w:eastAsia="x-none"/>
        </w:rPr>
        <w:br/>
      </w:r>
      <w:r w:rsidRPr="005B13CD">
        <w:rPr>
          <w:sz w:val="22"/>
          <w:szCs w:val="22"/>
          <w:lang w:val="x-none" w:eastAsia="x-none"/>
        </w:rPr>
        <w:t xml:space="preserve">– adres profilu nabywcy </w:t>
      </w:r>
      <w:hyperlink r:id="rId35" w:history="1">
        <w:r w:rsidRPr="005B13CD">
          <w:rPr>
            <w:color w:val="0000FF"/>
            <w:sz w:val="22"/>
            <w:szCs w:val="22"/>
            <w:u w:val="single"/>
            <w:lang w:val="x-none" w:eastAsia="x-none"/>
          </w:rPr>
          <w:t>https://platformazakupowa.pl/pn/uj_edu</w:t>
        </w:r>
      </w:hyperlink>
      <w:r w:rsidRPr="005B13CD">
        <w:rPr>
          <w:bCs/>
          <w:sz w:val="22"/>
          <w:szCs w:val="22"/>
          <w:lang w:val="x-none" w:eastAsia="x-none"/>
        </w:rPr>
        <w:t xml:space="preserve">, </w:t>
      </w:r>
      <w:r w:rsidRPr="005B13CD">
        <w:rPr>
          <w:sz w:val="22"/>
          <w:szCs w:val="22"/>
          <w:lang w:val="x-none" w:eastAsia="x-none"/>
        </w:rPr>
        <w:t xml:space="preserve">zgodnie </w:t>
      </w:r>
      <w:r w:rsidR="00C87887" w:rsidRPr="005B13CD">
        <w:rPr>
          <w:sz w:val="22"/>
          <w:szCs w:val="22"/>
          <w:lang w:val="x-none" w:eastAsia="x-none"/>
        </w:rPr>
        <w:br/>
      </w:r>
      <w:r w:rsidRPr="005B13CD">
        <w:rPr>
          <w:sz w:val="22"/>
          <w:szCs w:val="22"/>
          <w:lang w:val="x-none" w:eastAsia="x-none"/>
        </w:rPr>
        <w:t>z regulaminem, o którym mowa w ust. 1 tego rozdziału. Zamawiający nie ponosi odpowiedzialności za</w:t>
      </w:r>
      <w:r w:rsidR="006D1BCD" w:rsidRPr="005B13CD">
        <w:rPr>
          <w:sz w:val="22"/>
          <w:szCs w:val="22"/>
          <w:lang w:val="x-none" w:eastAsia="x-none"/>
        </w:rPr>
        <w:t xml:space="preserve"> </w:t>
      </w:r>
      <w:r w:rsidRPr="005B13CD">
        <w:rPr>
          <w:sz w:val="22"/>
          <w:szCs w:val="22"/>
          <w:lang w:val="x-none" w:eastAsia="x-none"/>
        </w:rPr>
        <w:t xml:space="preserve">złożenie oferty w sposób niezgodny z instrukcją korzystania </w:t>
      </w:r>
      <w:r w:rsidR="00C87887" w:rsidRPr="005B13CD">
        <w:rPr>
          <w:sz w:val="22"/>
          <w:szCs w:val="22"/>
          <w:lang w:val="x-none" w:eastAsia="x-none"/>
        </w:rPr>
        <w:br/>
      </w:r>
      <w:r w:rsidRPr="005B13CD">
        <w:rPr>
          <w:sz w:val="22"/>
          <w:szCs w:val="22"/>
          <w:lang w:val="x-none" w:eastAsia="x-none"/>
        </w:rPr>
        <w:t xml:space="preserve">z </w:t>
      </w:r>
      <w:hyperlink r:id="rId36" w:history="1">
        <w:r w:rsidRPr="005B13CD">
          <w:rPr>
            <w:color w:val="0000FF"/>
            <w:sz w:val="22"/>
            <w:szCs w:val="22"/>
            <w:u w:val="single"/>
            <w:lang w:val="x-none" w:eastAsia="x-none"/>
          </w:rPr>
          <w:t>https://platformazakupowa.pl</w:t>
        </w:r>
      </w:hyperlink>
      <w:r w:rsidRPr="005B13CD">
        <w:rPr>
          <w:sz w:val="22"/>
          <w:szCs w:val="22"/>
          <w:lang w:val="x-none" w:eastAsia="x-none"/>
        </w:rPr>
        <w:t xml:space="preserve">, w szczególności za sytuację, gdy zamawiający zapozna się z treścią oferty przed upływem terminu składania ofert (np. złożenie oferty </w:t>
      </w:r>
      <w:r w:rsidR="00C87887" w:rsidRPr="005B13CD">
        <w:rPr>
          <w:sz w:val="22"/>
          <w:szCs w:val="22"/>
          <w:lang w:val="x-none" w:eastAsia="x-none"/>
        </w:rPr>
        <w:br/>
      </w:r>
      <w:r w:rsidRPr="005B13CD">
        <w:rPr>
          <w:sz w:val="22"/>
          <w:szCs w:val="22"/>
          <w:lang w:val="x-none" w:eastAsia="x-none"/>
        </w:rPr>
        <w:t xml:space="preserve">w zakładce „Wyślij wiadomość do zamawiającego”). Taka oferta zostanie uznana przez zamawiającego za ofertę handlową i nie będzie brana pod uwagę w przedmiotowym postępowaniu ponieważ nie został spełniony obowiązek narzucony w art. 221 ustawy </w:t>
      </w:r>
      <w:r w:rsidR="00C87887" w:rsidRPr="005B13CD">
        <w:rPr>
          <w:sz w:val="22"/>
          <w:szCs w:val="22"/>
          <w:lang w:val="x-none" w:eastAsia="x-none"/>
        </w:rPr>
        <w:br/>
      </w:r>
      <w:r w:rsidRPr="005B13CD">
        <w:rPr>
          <w:sz w:val="22"/>
          <w:szCs w:val="22"/>
          <w:lang w:val="x-none" w:eastAsia="x-none"/>
        </w:rPr>
        <w:t>– Prawo zamówień publicznych.</w:t>
      </w:r>
    </w:p>
    <w:p w14:paraId="5ADB4A36" w14:textId="77EC69B1" w:rsidR="001062A6" w:rsidRPr="005B13CD" w:rsidRDefault="001062A6" w:rsidP="002843FB">
      <w:pPr>
        <w:widowControl/>
        <w:numPr>
          <w:ilvl w:val="1"/>
          <w:numId w:val="25"/>
        </w:numPr>
        <w:suppressAutoHyphens w:val="0"/>
        <w:ind w:left="1410"/>
        <w:contextualSpacing/>
        <w:jc w:val="both"/>
        <w:rPr>
          <w:sz w:val="22"/>
          <w:szCs w:val="22"/>
          <w:lang w:val="x-none" w:eastAsia="x-none"/>
        </w:rPr>
      </w:pPr>
      <w:r w:rsidRPr="005B13CD">
        <w:rPr>
          <w:sz w:val="22"/>
          <w:szCs w:val="22"/>
          <w:lang w:val="x-none" w:eastAsia="x-none"/>
        </w:rPr>
        <w:t xml:space="preserve">Sposób zaszyfrowania oferty opisany został w instrukcji składania ofert (linki </w:t>
      </w:r>
      <w:r w:rsidRPr="005B13CD">
        <w:rPr>
          <w:sz w:val="22"/>
          <w:szCs w:val="22"/>
          <w:lang w:val="x-none" w:eastAsia="x-none"/>
        </w:rPr>
        <w:br/>
        <w:t>w ust. 1.2</w:t>
      </w:r>
      <w:r w:rsidR="00C87887" w:rsidRPr="005B13CD">
        <w:rPr>
          <w:sz w:val="22"/>
          <w:szCs w:val="22"/>
          <w:lang w:eastAsia="x-none"/>
        </w:rPr>
        <w:t>)</w:t>
      </w:r>
      <w:r w:rsidRPr="005B13CD">
        <w:rPr>
          <w:sz w:val="22"/>
          <w:szCs w:val="22"/>
          <w:lang w:val="x-none" w:eastAsia="x-none"/>
        </w:rPr>
        <w:t>.</w:t>
      </w:r>
      <w:r w:rsidR="00C87887" w:rsidRPr="005B13CD">
        <w:rPr>
          <w:sz w:val="22"/>
          <w:szCs w:val="22"/>
          <w:lang w:eastAsia="x-none"/>
        </w:rPr>
        <w:t>b)</w:t>
      </w:r>
      <w:r w:rsidRPr="005B13CD">
        <w:rPr>
          <w:sz w:val="22"/>
          <w:szCs w:val="22"/>
          <w:lang w:val="x-none" w:eastAsia="x-none"/>
        </w:rPr>
        <w:t xml:space="preserve"> powyżej).</w:t>
      </w:r>
    </w:p>
    <w:p w14:paraId="23EBE873" w14:textId="5DA7BF29" w:rsidR="001062A6" w:rsidRPr="005B13CD" w:rsidRDefault="001062A6" w:rsidP="002843FB">
      <w:pPr>
        <w:widowControl/>
        <w:numPr>
          <w:ilvl w:val="1"/>
          <w:numId w:val="25"/>
        </w:numPr>
        <w:suppressAutoHyphens w:val="0"/>
        <w:ind w:left="1410"/>
        <w:contextualSpacing/>
        <w:jc w:val="both"/>
        <w:rPr>
          <w:bCs/>
          <w:sz w:val="22"/>
          <w:szCs w:val="22"/>
          <w:lang w:val="x-none" w:eastAsia="x-none"/>
        </w:rPr>
      </w:pPr>
      <w:r w:rsidRPr="005B13CD">
        <w:rPr>
          <w:bCs/>
          <w:sz w:val="22"/>
          <w:szCs w:val="22"/>
          <w:lang w:val="x-none" w:eastAsia="x-none"/>
        </w:rPr>
        <w:t>Po upływie terminu składania ofert wykonawca nie może skutecznie dokonać zmiany ani wycofać uprzednio złożonej oferty.</w:t>
      </w:r>
    </w:p>
    <w:p w14:paraId="714E6AFB" w14:textId="4CF0EA94" w:rsidR="0051375E" w:rsidRPr="00955203" w:rsidRDefault="0051375E" w:rsidP="00955203">
      <w:pPr>
        <w:widowControl/>
        <w:numPr>
          <w:ilvl w:val="0"/>
          <w:numId w:val="25"/>
        </w:numPr>
        <w:suppressAutoHyphens w:val="0"/>
        <w:contextualSpacing/>
        <w:jc w:val="both"/>
        <w:rPr>
          <w:i/>
          <w:sz w:val="22"/>
          <w:szCs w:val="22"/>
        </w:rPr>
      </w:pPr>
      <w:r w:rsidRPr="00955203">
        <w:rPr>
          <w:bCs/>
          <w:sz w:val="22"/>
          <w:szCs w:val="22"/>
        </w:rPr>
        <w:t>Do porozumiewania z wykonawcami</w:t>
      </w:r>
      <w:r w:rsidR="00DD69D0" w:rsidRPr="00955203">
        <w:rPr>
          <w:bCs/>
          <w:sz w:val="22"/>
          <w:szCs w:val="22"/>
        </w:rPr>
        <w:t xml:space="preserve"> jest</w:t>
      </w:r>
      <w:r w:rsidRPr="00955203">
        <w:rPr>
          <w:bCs/>
          <w:sz w:val="22"/>
          <w:szCs w:val="22"/>
        </w:rPr>
        <w:t xml:space="preserve"> upoważnion</w:t>
      </w:r>
      <w:r w:rsidR="00B24442" w:rsidRPr="00955203">
        <w:rPr>
          <w:bCs/>
          <w:sz w:val="22"/>
          <w:szCs w:val="22"/>
        </w:rPr>
        <w:t>a</w:t>
      </w:r>
      <w:r w:rsidRPr="00955203">
        <w:rPr>
          <w:bCs/>
          <w:sz w:val="22"/>
          <w:szCs w:val="22"/>
        </w:rPr>
        <w:t xml:space="preserve"> w zakresie formalno-prawnym</w:t>
      </w:r>
      <w:r w:rsidR="00C87887" w:rsidRPr="00955203">
        <w:rPr>
          <w:bCs/>
          <w:sz w:val="22"/>
          <w:szCs w:val="22"/>
        </w:rPr>
        <w:t xml:space="preserve"> </w:t>
      </w:r>
      <w:r w:rsidR="00C87887" w:rsidRPr="00955203">
        <w:rPr>
          <w:bCs/>
          <w:sz w:val="22"/>
          <w:szCs w:val="22"/>
        </w:rPr>
        <w:br/>
      </w:r>
      <w:r w:rsidRPr="00955203">
        <w:rPr>
          <w:bCs/>
          <w:sz w:val="22"/>
          <w:szCs w:val="22"/>
        </w:rPr>
        <w:t xml:space="preserve">– </w:t>
      </w:r>
      <w:r w:rsidR="00955203" w:rsidRPr="00955203">
        <w:rPr>
          <w:bCs/>
          <w:sz w:val="22"/>
          <w:szCs w:val="22"/>
        </w:rPr>
        <w:t>Anna Onderka</w:t>
      </w:r>
      <w:r w:rsidRPr="00955203">
        <w:rPr>
          <w:iCs/>
          <w:sz w:val="22"/>
          <w:szCs w:val="22"/>
        </w:rPr>
        <w:t>, tel.: +4812 663-</w:t>
      </w:r>
      <w:r w:rsidR="002E6D9C" w:rsidRPr="00955203">
        <w:rPr>
          <w:iCs/>
          <w:sz w:val="22"/>
          <w:szCs w:val="22"/>
        </w:rPr>
        <w:t>39</w:t>
      </w:r>
      <w:r w:rsidR="00BA0301" w:rsidRPr="00955203">
        <w:rPr>
          <w:iCs/>
          <w:sz w:val="22"/>
          <w:szCs w:val="22"/>
        </w:rPr>
        <w:t>-</w:t>
      </w:r>
      <w:r w:rsidR="002E6D9C" w:rsidRPr="00955203">
        <w:rPr>
          <w:iCs/>
          <w:sz w:val="22"/>
          <w:szCs w:val="22"/>
        </w:rPr>
        <w:t>09</w:t>
      </w:r>
      <w:r w:rsidRPr="00955203">
        <w:rPr>
          <w:iCs/>
          <w:sz w:val="22"/>
          <w:szCs w:val="22"/>
        </w:rPr>
        <w:t xml:space="preserve"> e-mail: </w:t>
      </w:r>
      <w:hyperlink r:id="rId37" w:history="1">
        <w:r w:rsidR="00955203" w:rsidRPr="00AD4957">
          <w:rPr>
            <w:rStyle w:val="Hipercze"/>
            <w:iCs/>
            <w:sz w:val="22"/>
            <w:szCs w:val="22"/>
          </w:rPr>
          <w:t>anna.onderka@uj.edu.pl</w:t>
        </w:r>
      </w:hyperlink>
      <w:r w:rsidR="00955203">
        <w:rPr>
          <w:iCs/>
          <w:sz w:val="22"/>
          <w:szCs w:val="22"/>
        </w:rPr>
        <w:t xml:space="preserve"> </w:t>
      </w:r>
    </w:p>
    <w:p w14:paraId="65E5A697" w14:textId="77777777" w:rsidR="00810D9D" w:rsidRPr="005B13CD" w:rsidRDefault="00810D9D" w:rsidP="004C4022">
      <w:pPr>
        <w:widowControl/>
        <w:suppressAutoHyphens w:val="0"/>
        <w:jc w:val="both"/>
        <w:rPr>
          <w:b/>
          <w:bCs/>
          <w:sz w:val="22"/>
          <w:szCs w:val="22"/>
        </w:rPr>
      </w:pPr>
    </w:p>
    <w:p w14:paraId="75DB9547" w14:textId="6F428498" w:rsidR="00BA0997" w:rsidRPr="005B13CD" w:rsidRDefault="00A671FB" w:rsidP="004C4022">
      <w:pPr>
        <w:widowControl/>
        <w:suppressAutoHyphens w:val="0"/>
        <w:jc w:val="both"/>
        <w:rPr>
          <w:b/>
          <w:bCs/>
          <w:sz w:val="22"/>
          <w:szCs w:val="22"/>
        </w:rPr>
      </w:pPr>
      <w:r w:rsidRPr="005B13CD">
        <w:rPr>
          <w:b/>
          <w:bCs/>
          <w:sz w:val="22"/>
          <w:szCs w:val="22"/>
        </w:rPr>
        <w:t xml:space="preserve">Rozdział </w:t>
      </w:r>
      <w:r w:rsidR="008463F6" w:rsidRPr="005B13CD">
        <w:rPr>
          <w:b/>
          <w:bCs/>
          <w:sz w:val="22"/>
          <w:szCs w:val="22"/>
        </w:rPr>
        <w:t xml:space="preserve">X - </w:t>
      </w:r>
      <w:r w:rsidR="00BA0997" w:rsidRPr="005B13CD">
        <w:rPr>
          <w:b/>
          <w:bCs/>
          <w:sz w:val="22"/>
          <w:szCs w:val="22"/>
        </w:rPr>
        <w:t xml:space="preserve">Wymagania dotyczące wadium. </w:t>
      </w:r>
    </w:p>
    <w:p w14:paraId="03FABC4F" w14:textId="603ACCB0" w:rsidR="00BA0997" w:rsidRPr="005B13CD" w:rsidRDefault="00037A97" w:rsidP="002843FB">
      <w:pPr>
        <w:widowControl/>
        <w:numPr>
          <w:ilvl w:val="0"/>
          <w:numId w:val="3"/>
        </w:numPr>
        <w:tabs>
          <w:tab w:val="clear" w:pos="720"/>
          <w:tab w:val="num" w:pos="426"/>
        </w:tabs>
        <w:suppressAutoHyphens w:val="0"/>
        <w:ind w:left="426" w:hanging="426"/>
        <w:jc w:val="both"/>
        <w:rPr>
          <w:b/>
          <w:sz w:val="22"/>
          <w:szCs w:val="22"/>
          <w:u w:val="single"/>
        </w:rPr>
      </w:pPr>
      <w:r w:rsidRPr="005B13CD">
        <w:rPr>
          <w:sz w:val="22"/>
          <w:szCs w:val="22"/>
        </w:rPr>
        <w:t xml:space="preserve">Zamawiający </w:t>
      </w:r>
      <w:r w:rsidR="0017332C" w:rsidRPr="005B13CD">
        <w:rPr>
          <w:sz w:val="22"/>
          <w:szCs w:val="22"/>
        </w:rPr>
        <w:t>nie wymaga wniesienia wadium</w:t>
      </w:r>
      <w:r w:rsidR="002A3F66" w:rsidRPr="005B13CD">
        <w:rPr>
          <w:sz w:val="22"/>
          <w:szCs w:val="22"/>
        </w:rPr>
        <w:t>.</w:t>
      </w:r>
    </w:p>
    <w:p w14:paraId="5AF8745D" w14:textId="77777777" w:rsidR="002054BA" w:rsidRPr="005B13CD" w:rsidRDefault="002054BA" w:rsidP="004C4022">
      <w:pPr>
        <w:widowControl/>
        <w:suppressAutoHyphens w:val="0"/>
        <w:jc w:val="both"/>
        <w:rPr>
          <w:b/>
          <w:bCs/>
          <w:sz w:val="22"/>
          <w:szCs w:val="22"/>
        </w:rPr>
      </w:pPr>
    </w:p>
    <w:p w14:paraId="4516CB63" w14:textId="6113A93C" w:rsidR="00BA0997" w:rsidRPr="005B13CD" w:rsidRDefault="008463F6" w:rsidP="004C4022">
      <w:pPr>
        <w:widowControl/>
        <w:suppressAutoHyphens w:val="0"/>
        <w:jc w:val="both"/>
        <w:rPr>
          <w:b/>
          <w:bCs/>
          <w:sz w:val="22"/>
          <w:szCs w:val="22"/>
        </w:rPr>
      </w:pPr>
      <w:r w:rsidRPr="005B13CD">
        <w:rPr>
          <w:b/>
          <w:bCs/>
          <w:sz w:val="22"/>
          <w:szCs w:val="22"/>
        </w:rPr>
        <w:t>Rozdział X</w:t>
      </w:r>
      <w:r w:rsidR="0094606A" w:rsidRPr="005B13CD">
        <w:rPr>
          <w:b/>
          <w:bCs/>
          <w:sz w:val="22"/>
          <w:szCs w:val="22"/>
        </w:rPr>
        <w:t>I</w:t>
      </w:r>
      <w:r w:rsidRPr="005B13CD">
        <w:rPr>
          <w:b/>
          <w:bCs/>
          <w:sz w:val="22"/>
          <w:szCs w:val="22"/>
        </w:rPr>
        <w:t xml:space="preserve"> - </w:t>
      </w:r>
      <w:r w:rsidR="00BA0997" w:rsidRPr="005B13CD">
        <w:rPr>
          <w:b/>
          <w:bCs/>
          <w:sz w:val="22"/>
          <w:szCs w:val="22"/>
        </w:rPr>
        <w:t>Termin związania ofertą.</w:t>
      </w:r>
    </w:p>
    <w:p w14:paraId="168560A5" w14:textId="353EC0F6" w:rsidR="00057BB4" w:rsidRPr="00283C3C" w:rsidRDefault="00057BB4" w:rsidP="00677953">
      <w:pPr>
        <w:widowControl/>
        <w:numPr>
          <w:ilvl w:val="0"/>
          <w:numId w:val="7"/>
        </w:numPr>
        <w:tabs>
          <w:tab w:val="clear" w:pos="720"/>
          <w:tab w:val="num" w:pos="567"/>
        </w:tabs>
        <w:suppressAutoHyphens w:val="0"/>
        <w:ind w:left="567" w:hanging="567"/>
        <w:jc w:val="both"/>
        <w:rPr>
          <w:sz w:val="22"/>
          <w:szCs w:val="22"/>
        </w:rPr>
      </w:pPr>
      <w:r w:rsidRPr="005B13CD">
        <w:rPr>
          <w:sz w:val="22"/>
          <w:szCs w:val="22"/>
        </w:rPr>
        <w:t>Wykonawca jest związany złożoną ofertą</w:t>
      </w:r>
      <w:r w:rsidR="001A57E3" w:rsidRPr="005B13CD">
        <w:rPr>
          <w:sz w:val="22"/>
          <w:szCs w:val="22"/>
        </w:rPr>
        <w:t xml:space="preserve"> 30 dni</w:t>
      </w:r>
      <w:r w:rsidRPr="005B13CD">
        <w:rPr>
          <w:sz w:val="22"/>
          <w:szCs w:val="22"/>
        </w:rPr>
        <w:t xml:space="preserve"> od dnia upływu terminu składania ofert</w:t>
      </w:r>
      <w:r w:rsidR="00E233F8" w:rsidRPr="005B13CD">
        <w:rPr>
          <w:sz w:val="22"/>
          <w:szCs w:val="22"/>
        </w:rPr>
        <w:t>,</w:t>
      </w:r>
      <w:r w:rsidR="0037465B" w:rsidRPr="005B13CD">
        <w:rPr>
          <w:sz w:val="22"/>
          <w:szCs w:val="22"/>
        </w:rPr>
        <w:t xml:space="preserve"> </w:t>
      </w:r>
      <w:r w:rsidR="00F1560E" w:rsidRPr="005B13CD">
        <w:rPr>
          <w:sz w:val="22"/>
          <w:szCs w:val="22"/>
        </w:rPr>
        <w:br/>
      </w:r>
      <w:r w:rsidR="0037465B" w:rsidRPr="005B13CD">
        <w:rPr>
          <w:sz w:val="22"/>
          <w:szCs w:val="22"/>
        </w:rPr>
        <w:t>tj</w:t>
      </w:r>
      <w:r w:rsidR="0037465B" w:rsidRPr="00283C3C">
        <w:rPr>
          <w:sz w:val="22"/>
          <w:szCs w:val="22"/>
        </w:rPr>
        <w:t>.</w:t>
      </w:r>
      <w:r w:rsidR="00B24442" w:rsidRPr="00283C3C">
        <w:rPr>
          <w:sz w:val="22"/>
          <w:szCs w:val="22"/>
        </w:rPr>
        <w:t>:</w:t>
      </w:r>
      <w:r w:rsidR="0037465B" w:rsidRPr="00283C3C">
        <w:rPr>
          <w:sz w:val="22"/>
          <w:szCs w:val="22"/>
        </w:rPr>
        <w:t xml:space="preserve"> do dnia</w:t>
      </w:r>
      <w:r w:rsidR="00A10C46" w:rsidRPr="00283C3C">
        <w:rPr>
          <w:sz w:val="22"/>
          <w:szCs w:val="22"/>
        </w:rPr>
        <w:t xml:space="preserve"> </w:t>
      </w:r>
      <w:r w:rsidR="00283C3C" w:rsidRPr="00283C3C">
        <w:rPr>
          <w:sz w:val="22"/>
          <w:szCs w:val="22"/>
        </w:rPr>
        <w:t xml:space="preserve">13 czerwca </w:t>
      </w:r>
      <w:r w:rsidR="00B63168" w:rsidRPr="00283C3C">
        <w:rPr>
          <w:sz w:val="22"/>
          <w:szCs w:val="22"/>
        </w:rPr>
        <w:t>202</w:t>
      </w:r>
      <w:r w:rsidR="00766F2C" w:rsidRPr="00283C3C">
        <w:rPr>
          <w:sz w:val="22"/>
          <w:szCs w:val="22"/>
        </w:rPr>
        <w:t>4</w:t>
      </w:r>
      <w:r w:rsidR="00B63168" w:rsidRPr="00283C3C">
        <w:rPr>
          <w:sz w:val="22"/>
          <w:szCs w:val="22"/>
        </w:rPr>
        <w:t xml:space="preserve"> </w:t>
      </w:r>
      <w:r w:rsidR="005D2F73" w:rsidRPr="00283C3C">
        <w:rPr>
          <w:sz w:val="22"/>
          <w:szCs w:val="22"/>
        </w:rPr>
        <w:t>r.</w:t>
      </w:r>
      <w:r w:rsidR="0005140C" w:rsidRPr="00283C3C">
        <w:rPr>
          <w:sz w:val="22"/>
          <w:szCs w:val="22"/>
        </w:rPr>
        <w:t xml:space="preserve"> włącznie</w:t>
      </w:r>
      <w:r w:rsidR="00EB4687" w:rsidRPr="00283C3C">
        <w:rPr>
          <w:sz w:val="22"/>
          <w:szCs w:val="22"/>
        </w:rPr>
        <w:t>.</w:t>
      </w:r>
    </w:p>
    <w:p w14:paraId="15D95EF4" w14:textId="1103C7A0" w:rsidR="00057BB4" w:rsidRPr="005B13CD" w:rsidRDefault="00057BB4" w:rsidP="002843FB">
      <w:pPr>
        <w:widowControl/>
        <w:numPr>
          <w:ilvl w:val="0"/>
          <w:numId w:val="7"/>
        </w:numPr>
        <w:tabs>
          <w:tab w:val="clear" w:pos="720"/>
          <w:tab w:val="num" w:pos="567"/>
        </w:tabs>
        <w:suppressAutoHyphens w:val="0"/>
        <w:ind w:left="567" w:hanging="567"/>
        <w:jc w:val="both"/>
        <w:rPr>
          <w:sz w:val="22"/>
          <w:szCs w:val="22"/>
        </w:rPr>
      </w:pPr>
      <w:r w:rsidRPr="00283C3C">
        <w:rPr>
          <w:sz w:val="22"/>
          <w:szCs w:val="22"/>
        </w:rPr>
        <w:t>W przypadku gdy wybór najkorzystniejszej oferty nie nastąpi</w:t>
      </w:r>
      <w:r w:rsidRPr="005B13CD">
        <w:rPr>
          <w:sz w:val="22"/>
          <w:szCs w:val="22"/>
        </w:rPr>
        <w:t xml:space="preserve"> przed upływem terminu związania ofert</w:t>
      </w:r>
      <w:r w:rsidR="004E30B9" w:rsidRPr="005B13CD">
        <w:rPr>
          <w:sz w:val="22"/>
          <w:szCs w:val="22"/>
        </w:rPr>
        <w:t>ą</w:t>
      </w:r>
      <w:r w:rsidRPr="005B13CD">
        <w:rPr>
          <w:sz w:val="22"/>
          <w:szCs w:val="22"/>
        </w:rPr>
        <w:t xml:space="preserve"> określonego w SWZ, Zamawiający przed upływem terminu związania ofert</w:t>
      </w:r>
      <w:r w:rsidR="005439EB" w:rsidRPr="005B13CD">
        <w:rPr>
          <w:sz w:val="22"/>
          <w:szCs w:val="22"/>
        </w:rPr>
        <w:t>ą</w:t>
      </w:r>
      <w:r w:rsidRPr="005B13CD">
        <w:rPr>
          <w:sz w:val="22"/>
          <w:szCs w:val="22"/>
        </w:rPr>
        <w:t xml:space="preserve"> zwraca się jednokrotnie do Wykonawców o wyrażenie zgody na przedłużenie tego terminu o wskazywany przez niego okres, nie dłuższy niż 30 dni.</w:t>
      </w:r>
    </w:p>
    <w:p w14:paraId="4F1C7548" w14:textId="2F88B157" w:rsidR="00423A61" w:rsidRPr="005B13CD" w:rsidRDefault="00057BB4" w:rsidP="002843FB">
      <w:pPr>
        <w:widowControl/>
        <w:numPr>
          <w:ilvl w:val="0"/>
          <w:numId w:val="7"/>
        </w:numPr>
        <w:tabs>
          <w:tab w:val="clear" w:pos="720"/>
          <w:tab w:val="num" w:pos="567"/>
        </w:tabs>
        <w:suppressAutoHyphens w:val="0"/>
        <w:ind w:left="567" w:hanging="567"/>
        <w:jc w:val="both"/>
        <w:rPr>
          <w:sz w:val="22"/>
          <w:szCs w:val="22"/>
        </w:rPr>
      </w:pPr>
      <w:r w:rsidRPr="005B13CD">
        <w:rPr>
          <w:sz w:val="22"/>
          <w:szCs w:val="22"/>
        </w:rPr>
        <w:t>Przedłużenie terminu związania oferta, o którym mowa w ust. 2, wymaga złożenia przez Wykonawcę pisemnego oświadczenia o wyrażeniu zgody na przedłużenie terminu związania ofertą</w:t>
      </w:r>
      <w:r w:rsidR="00423A61" w:rsidRPr="005B13CD">
        <w:rPr>
          <w:sz w:val="22"/>
          <w:szCs w:val="22"/>
        </w:rPr>
        <w:t>.</w:t>
      </w:r>
    </w:p>
    <w:p w14:paraId="3D0BEAEA" w14:textId="77777777" w:rsidR="002054BA" w:rsidRPr="005B13CD" w:rsidRDefault="002054BA" w:rsidP="004C4022">
      <w:pPr>
        <w:widowControl/>
        <w:suppressAutoHyphens w:val="0"/>
        <w:jc w:val="both"/>
        <w:rPr>
          <w:b/>
          <w:bCs/>
          <w:sz w:val="22"/>
          <w:szCs w:val="22"/>
        </w:rPr>
      </w:pPr>
    </w:p>
    <w:p w14:paraId="35E64A44" w14:textId="118B82AF" w:rsidR="002054BA" w:rsidRPr="005B13CD" w:rsidRDefault="002054BA" w:rsidP="002054BA">
      <w:pPr>
        <w:widowControl/>
        <w:suppressAutoHyphens w:val="0"/>
        <w:jc w:val="both"/>
        <w:rPr>
          <w:b/>
          <w:bCs/>
          <w:sz w:val="22"/>
          <w:szCs w:val="22"/>
        </w:rPr>
      </w:pPr>
      <w:r w:rsidRPr="005B13CD">
        <w:rPr>
          <w:b/>
          <w:bCs/>
          <w:sz w:val="22"/>
          <w:szCs w:val="22"/>
        </w:rPr>
        <w:t>Rozdział XII – Opis sposobu przygotowania ofert</w:t>
      </w:r>
      <w:r w:rsidR="00CE1205" w:rsidRPr="005B13CD">
        <w:rPr>
          <w:b/>
          <w:bCs/>
          <w:sz w:val="22"/>
          <w:szCs w:val="22"/>
        </w:rPr>
        <w:t>.</w:t>
      </w:r>
    </w:p>
    <w:p w14:paraId="5EBBD563" w14:textId="74B98AD5" w:rsidR="002054BA" w:rsidRPr="005B13CD" w:rsidRDefault="008462F5" w:rsidP="002843FB">
      <w:pPr>
        <w:widowControl/>
        <w:numPr>
          <w:ilvl w:val="0"/>
          <w:numId w:val="27"/>
        </w:numPr>
        <w:suppressAutoHyphens w:val="0"/>
        <w:contextualSpacing/>
        <w:jc w:val="both"/>
        <w:rPr>
          <w:bCs/>
          <w:sz w:val="22"/>
          <w:szCs w:val="22"/>
        </w:rPr>
      </w:pPr>
      <w:r w:rsidRPr="005B13CD">
        <w:rPr>
          <w:bCs/>
          <w:sz w:val="22"/>
          <w:szCs w:val="22"/>
        </w:rPr>
        <w:t>Każdy wykonawca może złożyć tylko jedną ofertę w formie w elektronicznej, tj. opatrzoną elektronicznym podpisem kwalifikowanym lub w postaci elektronicznej opatrzonej podpisem zaufanym lub podpisem osobistym.</w:t>
      </w:r>
    </w:p>
    <w:p w14:paraId="0CBB14CD" w14:textId="77777777" w:rsidR="002054BA" w:rsidRPr="005B13CD" w:rsidRDefault="002054BA" w:rsidP="002843FB">
      <w:pPr>
        <w:widowControl/>
        <w:numPr>
          <w:ilvl w:val="0"/>
          <w:numId w:val="27"/>
        </w:numPr>
        <w:suppressAutoHyphens w:val="0"/>
        <w:contextualSpacing/>
        <w:jc w:val="both"/>
        <w:rPr>
          <w:bCs/>
          <w:sz w:val="22"/>
          <w:szCs w:val="22"/>
        </w:rPr>
      </w:pPr>
      <w:r w:rsidRPr="005B13CD">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5B13CD" w:rsidRDefault="002054BA" w:rsidP="002843FB">
      <w:pPr>
        <w:widowControl/>
        <w:numPr>
          <w:ilvl w:val="0"/>
          <w:numId w:val="27"/>
        </w:numPr>
        <w:suppressAutoHyphens w:val="0"/>
        <w:contextualSpacing/>
        <w:jc w:val="both"/>
        <w:rPr>
          <w:bCs/>
          <w:sz w:val="22"/>
          <w:szCs w:val="22"/>
        </w:rPr>
      </w:pPr>
      <w:r w:rsidRPr="005B13CD">
        <w:rPr>
          <w:bCs/>
          <w:sz w:val="22"/>
          <w:szCs w:val="22"/>
        </w:rPr>
        <w:t xml:space="preserve">Oferta musi być napisana w </w:t>
      </w:r>
      <w:r w:rsidRPr="005B13CD">
        <w:rPr>
          <w:bCs/>
          <w:sz w:val="22"/>
          <w:szCs w:val="22"/>
          <w:u w:val="single"/>
        </w:rPr>
        <w:t>języku polskim.</w:t>
      </w:r>
    </w:p>
    <w:p w14:paraId="0275192E" w14:textId="480DA69D" w:rsidR="007034ED" w:rsidRPr="005B13CD" w:rsidRDefault="002054BA" w:rsidP="002843FB">
      <w:pPr>
        <w:widowControl/>
        <w:numPr>
          <w:ilvl w:val="0"/>
          <w:numId w:val="27"/>
        </w:numPr>
        <w:suppressAutoHyphens w:val="0"/>
        <w:contextualSpacing/>
        <w:jc w:val="both"/>
        <w:rPr>
          <w:bCs/>
          <w:sz w:val="22"/>
          <w:szCs w:val="22"/>
          <w:u w:val="single"/>
        </w:rPr>
      </w:pPr>
      <w:r w:rsidRPr="005B13CD">
        <w:rPr>
          <w:bCs/>
          <w:sz w:val="22"/>
          <w:szCs w:val="22"/>
        </w:rPr>
        <w:t xml:space="preserve">Oferta wraz ze wszystkimi jej załącznikami musi być podpisana przez osobę (osoby) </w:t>
      </w:r>
      <w:r w:rsidRPr="005B13CD">
        <w:rPr>
          <w:bCs/>
          <w:sz w:val="22"/>
          <w:szCs w:val="22"/>
          <w:u w:val="single"/>
        </w:rPr>
        <w:t>uprawnioną do reprezentacji wykonawcy</w:t>
      </w:r>
      <w:r w:rsidRPr="005B13CD">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5B13CD">
        <w:rPr>
          <w:bCs/>
          <w:sz w:val="22"/>
          <w:szCs w:val="22"/>
        </w:rPr>
        <w:br/>
      </w:r>
      <w:r w:rsidRPr="005B13CD">
        <w:rPr>
          <w:bCs/>
          <w:sz w:val="22"/>
          <w:szCs w:val="22"/>
        </w:rPr>
        <w:t>do tych dokumentów w treści oferty. Jeżeli w imieniu wykonawcy działa osoba, której umocowanie nie wynika z ww. dokumentów, wykonawca wraz z ofertą przedkłada pełnomocnictwo lub inny dokument potwierdzający umocowanie do reprezentowania wykonawcy.</w:t>
      </w:r>
      <w:r w:rsidR="00C87887" w:rsidRPr="005B13CD">
        <w:rPr>
          <w:bCs/>
          <w:sz w:val="22"/>
          <w:szCs w:val="22"/>
        </w:rPr>
        <w:t xml:space="preserve"> </w:t>
      </w:r>
      <w:r w:rsidRPr="005B13CD">
        <w:rPr>
          <w:sz w:val="22"/>
          <w:szCs w:val="22"/>
        </w:rPr>
        <w:t>Pełnomocnictwa sporządzone w języku obcym wykonawca składa wraz z tłumaczeniem na język polski.</w:t>
      </w:r>
    </w:p>
    <w:p w14:paraId="4117439A" w14:textId="40B79FDA" w:rsidR="002054BA" w:rsidRPr="005B13CD" w:rsidRDefault="002054BA" w:rsidP="002843FB">
      <w:pPr>
        <w:widowControl/>
        <w:numPr>
          <w:ilvl w:val="0"/>
          <w:numId w:val="27"/>
        </w:numPr>
        <w:suppressAutoHyphens w:val="0"/>
        <w:contextualSpacing/>
        <w:jc w:val="both"/>
        <w:rPr>
          <w:bCs/>
          <w:sz w:val="22"/>
          <w:szCs w:val="22"/>
          <w:u w:val="single"/>
        </w:rPr>
      </w:pPr>
      <w:r w:rsidRPr="005B13CD">
        <w:rPr>
          <w:sz w:val="22"/>
          <w:szCs w:val="22"/>
        </w:rPr>
        <w:t>W przypadku składania oferty przez wykonawców wspólnie ubiegających się o udzielenie zamówienia lub w sytuacji reprezentowania wykonawcy przez pełnomocnika do oferty musi być dołączone pełnomocnictwo. Wraz</w:t>
      </w:r>
      <w:r w:rsidR="006D1BCD" w:rsidRPr="005B13CD">
        <w:rPr>
          <w:sz w:val="22"/>
          <w:szCs w:val="22"/>
        </w:rPr>
        <w:t xml:space="preserve"> </w:t>
      </w:r>
      <w:r w:rsidRPr="005B13CD">
        <w:rPr>
          <w:sz w:val="22"/>
          <w:szCs w:val="22"/>
        </w:rPr>
        <w:t xml:space="preserve">z pełnomocnictwem winien być złożony dokument potwierdzający możliwość udzielania pełnomocnictwa. </w:t>
      </w:r>
    </w:p>
    <w:p w14:paraId="34892FCE" w14:textId="0ED363A6" w:rsidR="002054BA" w:rsidRPr="005B13CD" w:rsidRDefault="002054BA" w:rsidP="002843FB">
      <w:pPr>
        <w:widowControl/>
        <w:numPr>
          <w:ilvl w:val="0"/>
          <w:numId w:val="27"/>
        </w:numPr>
        <w:suppressAutoHyphens w:val="0"/>
        <w:contextualSpacing/>
        <w:jc w:val="both"/>
        <w:rPr>
          <w:bCs/>
          <w:sz w:val="22"/>
          <w:szCs w:val="22"/>
        </w:rPr>
      </w:pPr>
      <w:r w:rsidRPr="005B13CD">
        <w:rPr>
          <w:sz w:val="22"/>
          <w:szCs w:val="22"/>
        </w:rPr>
        <w:lastRenderedPageBreak/>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sidRPr="005B13CD">
        <w:rPr>
          <w:sz w:val="22"/>
          <w:szCs w:val="22"/>
        </w:rPr>
        <w:br/>
      </w:r>
      <w:r w:rsidRPr="005B13CD">
        <w:rPr>
          <w:sz w:val="22"/>
          <w:szCs w:val="22"/>
        </w:rPr>
        <w:t xml:space="preserve">z dokumentem w postaci papierowej, przy czym poświadczenia dokonuje mocodawca lub notariusz, zgodnie z art. 97 § 2 ustawy z dnia 14 lutego 1991 r. </w:t>
      </w:r>
      <w:r w:rsidRPr="005B13CD">
        <w:rPr>
          <w:b/>
          <w:bCs/>
          <w:sz w:val="22"/>
          <w:szCs w:val="22"/>
        </w:rPr>
        <w:t>–</w:t>
      </w:r>
      <w:r w:rsidRPr="005B13CD">
        <w:rPr>
          <w:sz w:val="22"/>
          <w:szCs w:val="22"/>
        </w:rPr>
        <w:t xml:space="preserve"> Prawo o notariacie (</w:t>
      </w:r>
      <w:r w:rsidR="00083427" w:rsidRPr="005B13CD">
        <w:rPr>
          <w:sz w:val="22"/>
          <w:szCs w:val="22"/>
        </w:rPr>
        <w:t xml:space="preserve">t. j. </w:t>
      </w:r>
      <w:r w:rsidRPr="005B13CD">
        <w:rPr>
          <w:iCs/>
          <w:sz w:val="22"/>
          <w:szCs w:val="22"/>
        </w:rPr>
        <w:t>Dz. U. 202</w:t>
      </w:r>
      <w:r w:rsidR="00083427" w:rsidRPr="005B13CD">
        <w:rPr>
          <w:iCs/>
          <w:sz w:val="22"/>
          <w:szCs w:val="22"/>
        </w:rPr>
        <w:t>2</w:t>
      </w:r>
      <w:r w:rsidRPr="005B13CD">
        <w:rPr>
          <w:iCs/>
          <w:sz w:val="22"/>
          <w:szCs w:val="22"/>
        </w:rPr>
        <w:t xml:space="preserve"> poz. 1</w:t>
      </w:r>
      <w:r w:rsidR="00083427" w:rsidRPr="005B13CD">
        <w:rPr>
          <w:iCs/>
          <w:sz w:val="22"/>
          <w:szCs w:val="22"/>
        </w:rPr>
        <w:t>799 ze</w:t>
      </w:r>
      <w:r w:rsidRPr="005B13CD">
        <w:rPr>
          <w:iCs/>
          <w:sz w:val="22"/>
          <w:szCs w:val="22"/>
        </w:rPr>
        <w:t xml:space="preserve"> zm</w:t>
      </w:r>
      <w:r w:rsidRPr="005B13CD">
        <w:rPr>
          <w:sz w:val="22"/>
          <w:szCs w:val="22"/>
        </w:rPr>
        <w:t>.)</w:t>
      </w:r>
      <w:r w:rsidRPr="005B13CD">
        <w:rPr>
          <w:bCs/>
          <w:sz w:val="22"/>
          <w:szCs w:val="22"/>
        </w:rPr>
        <w:t xml:space="preserve">. </w:t>
      </w:r>
    </w:p>
    <w:p w14:paraId="0DFBC8E8" w14:textId="2FB5DC32" w:rsidR="002054BA" w:rsidRPr="005B13CD" w:rsidRDefault="007034ED" w:rsidP="002843FB">
      <w:pPr>
        <w:widowControl/>
        <w:numPr>
          <w:ilvl w:val="0"/>
          <w:numId w:val="27"/>
        </w:numPr>
        <w:suppressAutoHyphens w:val="0"/>
        <w:contextualSpacing/>
        <w:jc w:val="both"/>
        <w:rPr>
          <w:bCs/>
          <w:sz w:val="22"/>
          <w:szCs w:val="22"/>
        </w:rPr>
      </w:pPr>
      <w:r w:rsidRPr="005B13CD">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5B13CD" w:rsidRDefault="007034ED" w:rsidP="002843FB">
      <w:pPr>
        <w:widowControl/>
        <w:numPr>
          <w:ilvl w:val="1"/>
          <w:numId w:val="27"/>
        </w:numPr>
        <w:suppressAutoHyphens w:val="0"/>
        <w:contextualSpacing/>
        <w:jc w:val="both"/>
        <w:rPr>
          <w:sz w:val="22"/>
          <w:szCs w:val="22"/>
        </w:rPr>
      </w:pPr>
      <w:r w:rsidRPr="005B13CD">
        <w:rPr>
          <w:bCs/>
          <w:sz w:val="22"/>
          <w:szCs w:val="22"/>
        </w:rPr>
        <w:t>oświadczenie wykonawcy o niepodleganiu wykluczeniu z postępowania – w przypadku wspólnego ubiegania się o zamówienie przez wykonawców, oświadczenie o niepodleganiu wykluczeniu składa każdy z wykonawców</w:t>
      </w:r>
      <w:r w:rsidR="00C87887" w:rsidRPr="005B13CD">
        <w:rPr>
          <w:bCs/>
          <w:sz w:val="22"/>
          <w:szCs w:val="22"/>
        </w:rPr>
        <w:t>,</w:t>
      </w:r>
    </w:p>
    <w:p w14:paraId="3C8C7E49" w14:textId="77777777" w:rsidR="007034ED" w:rsidRPr="005B13CD" w:rsidRDefault="007034ED" w:rsidP="002843FB">
      <w:pPr>
        <w:pStyle w:val="Akapitzlist"/>
        <w:numPr>
          <w:ilvl w:val="1"/>
          <w:numId w:val="27"/>
        </w:numPr>
        <w:rPr>
          <w:rFonts w:eastAsia="Times New Roman"/>
          <w:sz w:val="22"/>
          <w:szCs w:val="22"/>
          <w:lang w:eastAsia="pl-PL"/>
        </w:rPr>
      </w:pPr>
      <w:r w:rsidRPr="005B13CD">
        <w:rPr>
          <w:rFonts w:eastAsia="Times New Roman"/>
          <w:sz w:val="22"/>
          <w:szCs w:val="22"/>
          <w:lang w:eastAsia="pl-PL"/>
        </w:rPr>
        <w:t>indywidualną kalkulację, uwzględniającą wymagania i zapisy SWZ,</w:t>
      </w:r>
    </w:p>
    <w:p w14:paraId="7951F005" w14:textId="022C4BAA" w:rsidR="007034ED" w:rsidRPr="005B13CD" w:rsidRDefault="002054BA" w:rsidP="002843FB">
      <w:pPr>
        <w:widowControl/>
        <w:numPr>
          <w:ilvl w:val="1"/>
          <w:numId w:val="27"/>
        </w:numPr>
        <w:suppressAutoHyphens w:val="0"/>
        <w:contextualSpacing/>
        <w:jc w:val="both"/>
        <w:rPr>
          <w:sz w:val="22"/>
          <w:szCs w:val="22"/>
        </w:rPr>
      </w:pPr>
      <w:r w:rsidRPr="005B13CD">
        <w:rPr>
          <w:bCs/>
          <w:sz w:val="22"/>
          <w:szCs w:val="22"/>
        </w:rPr>
        <w:t xml:space="preserve">pełnomocnictwo (zgodnie z ust. </w:t>
      </w:r>
      <w:r w:rsidR="00C87887" w:rsidRPr="005B13CD">
        <w:rPr>
          <w:bCs/>
          <w:sz w:val="22"/>
          <w:szCs w:val="22"/>
        </w:rPr>
        <w:t xml:space="preserve">5 </w:t>
      </w:r>
      <w:r w:rsidRPr="005B13CD">
        <w:rPr>
          <w:bCs/>
          <w:sz w:val="22"/>
          <w:szCs w:val="22"/>
        </w:rPr>
        <w:t>-</w:t>
      </w:r>
      <w:r w:rsidR="00C87887" w:rsidRPr="005B13CD">
        <w:rPr>
          <w:bCs/>
          <w:sz w:val="22"/>
          <w:szCs w:val="22"/>
        </w:rPr>
        <w:t xml:space="preserve"> 6</w:t>
      </w:r>
      <w:r w:rsidRPr="005B13CD">
        <w:rPr>
          <w:bCs/>
          <w:sz w:val="22"/>
          <w:szCs w:val="22"/>
        </w:rPr>
        <w:t xml:space="preserve"> powyżej) lub inny dokument potwierdzający umocowanie do reprezentowania wykonawcy</w:t>
      </w:r>
      <w:r w:rsidR="00C87887" w:rsidRPr="005B13CD">
        <w:rPr>
          <w:bCs/>
          <w:sz w:val="22"/>
          <w:szCs w:val="22"/>
        </w:rPr>
        <w:t>,</w:t>
      </w:r>
    </w:p>
    <w:p w14:paraId="0DFDA6DE" w14:textId="7ED69655" w:rsidR="002054BA" w:rsidRPr="005B13CD" w:rsidRDefault="002054BA" w:rsidP="002843FB">
      <w:pPr>
        <w:widowControl/>
        <w:numPr>
          <w:ilvl w:val="1"/>
          <w:numId w:val="27"/>
        </w:numPr>
        <w:suppressAutoHyphens w:val="0"/>
        <w:contextualSpacing/>
        <w:jc w:val="both"/>
        <w:rPr>
          <w:sz w:val="22"/>
          <w:szCs w:val="22"/>
        </w:rPr>
      </w:pPr>
      <w:bookmarkStart w:id="2" w:name="_Hlk121998384"/>
      <w:r w:rsidRPr="005B13CD">
        <w:rPr>
          <w:bCs/>
          <w:sz w:val="22"/>
          <w:szCs w:val="22"/>
        </w:rPr>
        <w:t>wykaz podwykonawców</w:t>
      </w:r>
      <w:bookmarkEnd w:id="2"/>
      <w:r w:rsidR="00C87887" w:rsidRPr="005B13CD">
        <w:rPr>
          <w:bCs/>
          <w:sz w:val="22"/>
          <w:szCs w:val="22"/>
        </w:rPr>
        <w:t>,</w:t>
      </w:r>
    </w:p>
    <w:p w14:paraId="5BE2808E" w14:textId="30783FFC" w:rsidR="007034ED" w:rsidRPr="005B13CD" w:rsidRDefault="007034ED" w:rsidP="002843FB">
      <w:pPr>
        <w:pStyle w:val="Akapitzlist"/>
        <w:numPr>
          <w:ilvl w:val="1"/>
          <w:numId w:val="27"/>
        </w:numPr>
        <w:rPr>
          <w:rFonts w:eastAsia="Times New Roman"/>
          <w:sz w:val="22"/>
          <w:szCs w:val="22"/>
          <w:lang w:eastAsia="pl-PL"/>
        </w:rPr>
      </w:pPr>
      <w:r w:rsidRPr="005B13CD">
        <w:rPr>
          <w:rFonts w:eastAsia="Times New Roman"/>
          <w:sz w:val="22"/>
          <w:szCs w:val="22"/>
          <w:lang w:eastAsia="pl-PL"/>
        </w:rPr>
        <w:t xml:space="preserve">KRS lub </w:t>
      </w:r>
      <w:proofErr w:type="spellStart"/>
      <w:r w:rsidRPr="005B13CD">
        <w:rPr>
          <w:rFonts w:eastAsia="Times New Roman"/>
          <w:sz w:val="22"/>
          <w:szCs w:val="22"/>
          <w:lang w:eastAsia="pl-PL"/>
        </w:rPr>
        <w:t>CEiDG</w:t>
      </w:r>
      <w:proofErr w:type="spellEnd"/>
      <w:r w:rsidRPr="005B13CD">
        <w:rPr>
          <w:rFonts w:eastAsia="Times New Roman"/>
          <w:sz w:val="22"/>
          <w:szCs w:val="22"/>
          <w:lang w:eastAsia="pl-PL"/>
        </w:rPr>
        <w:t xml:space="preserve"> – o ile nie podano danych do ogólnodostępnych baz</w:t>
      </w:r>
      <w:r w:rsidR="00C87887" w:rsidRPr="005B13CD">
        <w:rPr>
          <w:rFonts w:eastAsia="Times New Roman"/>
          <w:sz w:val="22"/>
          <w:szCs w:val="22"/>
          <w:lang w:eastAsia="pl-PL"/>
        </w:rPr>
        <w:t>,</w:t>
      </w:r>
    </w:p>
    <w:p w14:paraId="66BBD5CA" w14:textId="33D6EE0E" w:rsidR="00A25C91" w:rsidRPr="000C5D1D" w:rsidRDefault="00CB4CC7" w:rsidP="000C5D1D">
      <w:pPr>
        <w:widowControl/>
        <w:numPr>
          <w:ilvl w:val="1"/>
          <w:numId w:val="27"/>
        </w:numPr>
        <w:suppressAutoHyphens w:val="0"/>
        <w:contextualSpacing/>
        <w:jc w:val="both"/>
        <w:rPr>
          <w:sz w:val="22"/>
          <w:szCs w:val="22"/>
        </w:rPr>
      </w:pPr>
      <w:r w:rsidRPr="005B13CD">
        <w:rPr>
          <w:bCs/>
          <w:sz w:val="22"/>
          <w:szCs w:val="22"/>
        </w:rPr>
        <w:t>przedmiotowe środki dowodowe, o których mowa w treści niniejszej SWZ</w:t>
      </w:r>
      <w:r w:rsidR="00FF3EB9">
        <w:rPr>
          <w:bCs/>
          <w:sz w:val="22"/>
          <w:szCs w:val="22"/>
        </w:rPr>
        <w:t xml:space="preserve"> (o ile dotyczy)</w:t>
      </w:r>
    </w:p>
    <w:p w14:paraId="68D0E467" w14:textId="7DC01519" w:rsidR="007034ED" w:rsidRPr="005B13CD" w:rsidRDefault="007034ED" w:rsidP="002843FB">
      <w:pPr>
        <w:pStyle w:val="Akapitzlist"/>
        <w:numPr>
          <w:ilvl w:val="0"/>
          <w:numId w:val="27"/>
        </w:numPr>
        <w:rPr>
          <w:rFonts w:eastAsia="Times New Roman"/>
          <w:sz w:val="22"/>
          <w:szCs w:val="22"/>
          <w:lang w:eastAsia="pl-PL"/>
        </w:rPr>
      </w:pPr>
      <w:r w:rsidRPr="005B13CD">
        <w:rPr>
          <w:rFonts w:eastAsia="Times New Roman"/>
          <w:sz w:val="22"/>
          <w:szCs w:val="22"/>
          <w:lang w:eastAsia="pl-PL"/>
        </w:rPr>
        <w:t xml:space="preserve">Jeżeli wykonawca składając ofertę, zastrzega sobie prawo do nie udostępnienia innym uczestnikom postępowania informacji stanowiących tajemnicę przedsiębiorstwa, w rozumieniu przepisów </w:t>
      </w:r>
      <w:r w:rsidR="00C87887" w:rsidRPr="005B13CD">
        <w:rPr>
          <w:rFonts w:eastAsia="Times New Roman"/>
          <w:sz w:val="22"/>
          <w:szCs w:val="22"/>
          <w:lang w:eastAsia="pl-PL"/>
        </w:rPr>
        <w:br/>
      </w:r>
      <w:r w:rsidRPr="005B13CD">
        <w:rPr>
          <w:rFonts w:eastAsia="Times New Roman"/>
          <w:sz w:val="22"/>
          <w:szCs w:val="22"/>
          <w:lang w:eastAsia="pl-PL"/>
        </w:rPr>
        <w:t xml:space="preserve">o zwalczaniu nieuczciwej konkurencji, musi to wyraźnie wskazać w ofercie, poprzez złożenie stosownego oświadczenia zawierającego wykaz zastrzeżonych dokumentów i wykazanie </w:t>
      </w:r>
      <w:r w:rsidR="00C87887" w:rsidRPr="005B13CD">
        <w:rPr>
          <w:rFonts w:eastAsia="Times New Roman"/>
          <w:sz w:val="22"/>
          <w:szCs w:val="22"/>
          <w:lang w:eastAsia="pl-PL"/>
        </w:rPr>
        <w:br/>
      </w:r>
      <w:r w:rsidRPr="005B13CD">
        <w:rPr>
          <w:rFonts w:eastAsia="Times New Roman"/>
          <w:sz w:val="22"/>
          <w:szCs w:val="22"/>
          <w:lang w:eastAsia="pl-PL"/>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3E107B5" w14:textId="77777777" w:rsidR="007034ED" w:rsidRPr="005B13CD" w:rsidRDefault="007034ED" w:rsidP="007034ED">
      <w:pPr>
        <w:pStyle w:val="Akapitzlist"/>
        <w:numPr>
          <w:ilvl w:val="0"/>
          <w:numId w:val="0"/>
        </w:numPr>
        <w:ind w:left="360"/>
        <w:rPr>
          <w:rFonts w:eastAsia="Times New Roman"/>
          <w:sz w:val="22"/>
          <w:szCs w:val="22"/>
          <w:lang w:eastAsia="pl-PL"/>
        </w:rPr>
      </w:pPr>
    </w:p>
    <w:p w14:paraId="44F3FF72" w14:textId="30211CF0" w:rsidR="00BA0997" w:rsidRPr="005B13CD" w:rsidRDefault="008463F6" w:rsidP="004C4022">
      <w:pPr>
        <w:widowControl/>
        <w:suppressAutoHyphens w:val="0"/>
        <w:jc w:val="both"/>
        <w:rPr>
          <w:b/>
          <w:bCs/>
          <w:sz w:val="22"/>
          <w:szCs w:val="22"/>
        </w:rPr>
      </w:pPr>
      <w:r w:rsidRPr="005B13CD">
        <w:rPr>
          <w:b/>
          <w:bCs/>
          <w:sz w:val="22"/>
          <w:szCs w:val="22"/>
        </w:rPr>
        <w:t>Rozdział XII</w:t>
      </w:r>
      <w:r w:rsidR="00B279F6" w:rsidRPr="005B13CD">
        <w:rPr>
          <w:b/>
          <w:bCs/>
          <w:sz w:val="22"/>
          <w:szCs w:val="22"/>
        </w:rPr>
        <w:t>I</w:t>
      </w:r>
      <w:r w:rsidRPr="005B13CD">
        <w:rPr>
          <w:b/>
          <w:bCs/>
          <w:sz w:val="22"/>
          <w:szCs w:val="22"/>
        </w:rPr>
        <w:t xml:space="preserve"> - </w:t>
      </w:r>
      <w:r w:rsidR="008E5A33" w:rsidRPr="005B13CD">
        <w:rPr>
          <w:b/>
          <w:bCs/>
          <w:sz w:val="22"/>
          <w:szCs w:val="22"/>
        </w:rPr>
        <w:t>T</w:t>
      </w:r>
      <w:r w:rsidR="00BA0997" w:rsidRPr="005B13CD">
        <w:rPr>
          <w:b/>
          <w:bCs/>
          <w:sz w:val="22"/>
          <w:szCs w:val="22"/>
        </w:rPr>
        <w:t>ermin składania i otwarcia ofert.</w:t>
      </w:r>
    </w:p>
    <w:p w14:paraId="11904D65" w14:textId="0936F4FB" w:rsidR="008E51A3" w:rsidRPr="005B13CD" w:rsidRDefault="008E51A3" w:rsidP="00845665">
      <w:pPr>
        <w:widowControl/>
        <w:numPr>
          <w:ilvl w:val="0"/>
          <w:numId w:val="32"/>
        </w:numPr>
        <w:tabs>
          <w:tab w:val="num" w:pos="426"/>
        </w:tabs>
        <w:suppressAutoHyphens w:val="0"/>
        <w:ind w:left="426" w:hanging="426"/>
        <w:jc w:val="both"/>
        <w:rPr>
          <w:sz w:val="22"/>
          <w:szCs w:val="22"/>
        </w:rPr>
      </w:pPr>
      <w:r w:rsidRPr="005B13CD">
        <w:rPr>
          <w:sz w:val="22"/>
          <w:szCs w:val="22"/>
        </w:rPr>
        <w:t xml:space="preserve">Oferty należy składać w terminie </w:t>
      </w:r>
      <w:r w:rsidRPr="005B13CD">
        <w:rPr>
          <w:b/>
          <w:bCs/>
          <w:sz w:val="22"/>
          <w:szCs w:val="22"/>
        </w:rPr>
        <w:t>do dni</w:t>
      </w:r>
      <w:r w:rsidR="0063653D" w:rsidRPr="005B13CD">
        <w:rPr>
          <w:b/>
          <w:bCs/>
          <w:sz w:val="22"/>
          <w:szCs w:val="22"/>
        </w:rPr>
        <w:t xml:space="preserve">a </w:t>
      </w:r>
      <w:r w:rsidR="001F1EA1">
        <w:rPr>
          <w:b/>
          <w:bCs/>
          <w:sz w:val="22"/>
          <w:szCs w:val="22"/>
        </w:rPr>
        <w:t>15 maja 2024 r.</w:t>
      </w:r>
      <w:r w:rsidRPr="005B13CD">
        <w:rPr>
          <w:b/>
          <w:bCs/>
          <w:sz w:val="22"/>
          <w:szCs w:val="22"/>
        </w:rPr>
        <w:t xml:space="preserve"> do godziny </w:t>
      </w:r>
      <w:r w:rsidR="002E6D9C">
        <w:rPr>
          <w:b/>
          <w:bCs/>
          <w:sz w:val="22"/>
          <w:szCs w:val="22"/>
        </w:rPr>
        <w:t>09:00</w:t>
      </w:r>
      <w:r w:rsidRPr="005B13CD">
        <w:rPr>
          <w:b/>
          <w:bCs/>
          <w:sz w:val="22"/>
          <w:szCs w:val="22"/>
        </w:rPr>
        <w:t xml:space="preserve"> </w:t>
      </w:r>
      <w:r w:rsidRPr="005B13CD">
        <w:rPr>
          <w:sz w:val="22"/>
          <w:szCs w:val="22"/>
        </w:rPr>
        <w:t>na zasadach opisanych w Rozdziale IX</w:t>
      </w:r>
      <w:r w:rsidR="006D1BCD" w:rsidRPr="005B13CD">
        <w:rPr>
          <w:sz w:val="22"/>
          <w:szCs w:val="22"/>
        </w:rPr>
        <w:t xml:space="preserve"> </w:t>
      </w:r>
      <w:r w:rsidRPr="005B13CD">
        <w:rPr>
          <w:sz w:val="22"/>
          <w:szCs w:val="22"/>
        </w:rPr>
        <w:t>ust. 1-2 SWZ.</w:t>
      </w:r>
    </w:p>
    <w:p w14:paraId="67F5D4B6" w14:textId="6573EEF8" w:rsidR="008E51A3" w:rsidRPr="005B13CD" w:rsidRDefault="008E51A3" w:rsidP="00845665">
      <w:pPr>
        <w:widowControl/>
        <w:numPr>
          <w:ilvl w:val="0"/>
          <w:numId w:val="33"/>
        </w:numPr>
        <w:suppressAutoHyphens w:val="0"/>
        <w:ind w:left="426" w:hanging="426"/>
        <w:contextualSpacing/>
        <w:jc w:val="both"/>
        <w:rPr>
          <w:rFonts w:eastAsia="Calibri"/>
          <w:bCs/>
          <w:sz w:val="22"/>
          <w:szCs w:val="22"/>
          <w:lang w:eastAsia="en-US"/>
        </w:rPr>
      </w:pPr>
      <w:r w:rsidRPr="005B13CD">
        <w:rPr>
          <w:rFonts w:eastAsia="Calibri"/>
          <w:sz w:val="22"/>
          <w:szCs w:val="22"/>
          <w:lang w:eastAsia="en-US"/>
        </w:rPr>
        <w:t xml:space="preserve">Wykonawca przed upływem terminu do składania ofert może wycofać ofertę zgodnie z regulaminem na </w:t>
      </w:r>
      <w:r w:rsidR="00EC6317">
        <w:rPr>
          <w:rFonts w:eastAsia="Calibri"/>
          <w:sz w:val="22"/>
          <w:szCs w:val="22"/>
          <w:lang w:eastAsia="en-US"/>
        </w:rPr>
        <w:t>4</w:t>
      </w:r>
      <w:hyperlink r:id="rId38" w:history="1">
        <w:r w:rsidR="00EC6317" w:rsidRPr="00AC244A">
          <w:rPr>
            <w:rStyle w:val="Hipercze"/>
            <w:rFonts w:eastAsia="Calibri"/>
            <w:sz w:val="22"/>
            <w:szCs w:val="22"/>
            <w:lang w:eastAsia="en-US"/>
          </w:rPr>
          <w:t>https://platformazakupowa.pl</w:t>
        </w:r>
      </w:hyperlink>
      <w:r w:rsidRPr="005B13CD">
        <w:rPr>
          <w:rFonts w:eastAsia="Calibri"/>
          <w:sz w:val="22"/>
          <w:szCs w:val="22"/>
          <w:lang w:eastAsia="en-US"/>
        </w:rPr>
        <w:t xml:space="preserve">. </w:t>
      </w:r>
      <w:r w:rsidRPr="005B13CD">
        <w:rPr>
          <w:rFonts w:eastAsia="Calibri"/>
          <w:color w:val="000000"/>
          <w:sz w:val="22"/>
          <w:szCs w:val="22"/>
          <w:lang w:eastAsia="en-US"/>
        </w:rPr>
        <w:t xml:space="preserve">Sposób wycofania oferty zamieszczono w instrukcji dostępnej adresem: </w:t>
      </w:r>
      <w:hyperlink r:id="rId39" w:history="1">
        <w:r w:rsidRPr="005B13CD">
          <w:rPr>
            <w:rFonts w:eastAsia="Calibri"/>
            <w:color w:val="0000FF"/>
            <w:sz w:val="22"/>
            <w:szCs w:val="22"/>
            <w:u w:val="single"/>
            <w:lang w:eastAsia="en-US"/>
          </w:rPr>
          <w:t>https://platformazakupowa.pl/strona/45-instrukcje</w:t>
        </w:r>
      </w:hyperlink>
      <w:r w:rsidRPr="005B13CD">
        <w:rPr>
          <w:rFonts w:eastAsia="Calibri"/>
          <w:color w:val="000000"/>
          <w:sz w:val="22"/>
          <w:szCs w:val="22"/>
          <w:lang w:eastAsia="en-US"/>
        </w:rPr>
        <w:t xml:space="preserve">. Oferta nie może zostać wycofana po upływie terminu składania ofert. </w:t>
      </w:r>
    </w:p>
    <w:p w14:paraId="5CEE2CB9" w14:textId="77777777" w:rsidR="008E51A3" w:rsidRPr="005B13CD" w:rsidRDefault="008E51A3" w:rsidP="00845665">
      <w:pPr>
        <w:widowControl/>
        <w:numPr>
          <w:ilvl w:val="0"/>
          <w:numId w:val="33"/>
        </w:numPr>
        <w:suppressAutoHyphens w:val="0"/>
        <w:ind w:left="426" w:hanging="426"/>
        <w:contextualSpacing/>
        <w:jc w:val="both"/>
        <w:rPr>
          <w:rFonts w:eastAsia="Calibri"/>
          <w:bCs/>
          <w:sz w:val="22"/>
          <w:szCs w:val="22"/>
          <w:lang w:eastAsia="en-US"/>
        </w:rPr>
      </w:pPr>
      <w:r w:rsidRPr="005B13CD">
        <w:rPr>
          <w:rFonts w:eastAsia="Calibri"/>
          <w:sz w:val="22"/>
          <w:szCs w:val="22"/>
          <w:lang w:eastAsia="en-US"/>
        </w:rPr>
        <w:t>Zamawiający odrzuci ofertę złożoną po terminie składania ofert.</w:t>
      </w:r>
    </w:p>
    <w:p w14:paraId="3836908C" w14:textId="0C0B9B68" w:rsidR="008E51A3" w:rsidRPr="005B13CD" w:rsidRDefault="008E51A3" w:rsidP="00845665">
      <w:pPr>
        <w:widowControl/>
        <w:numPr>
          <w:ilvl w:val="0"/>
          <w:numId w:val="33"/>
        </w:numPr>
        <w:suppressAutoHyphens w:val="0"/>
        <w:ind w:left="426" w:hanging="426"/>
        <w:contextualSpacing/>
        <w:jc w:val="both"/>
        <w:rPr>
          <w:rFonts w:eastAsia="Calibri"/>
          <w:bCs/>
          <w:sz w:val="22"/>
          <w:szCs w:val="22"/>
          <w:lang w:eastAsia="en-US"/>
        </w:rPr>
      </w:pPr>
      <w:r w:rsidRPr="005B13CD">
        <w:rPr>
          <w:rFonts w:eastAsia="Calibri"/>
          <w:sz w:val="22"/>
          <w:szCs w:val="22"/>
          <w:lang w:eastAsia="en-US"/>
        </w:rPr>
        <w:t xml:space="preserve">Otwarcie ofert nastąpi </w:t>
      </w:r>
      <w:r w:rsidRPr="005B13CD">
        <w:rPr>
          <w:rFonts w:eastAsia="Calibri"/>
          <w:b/>
          <w:sz w:val="22"/>
          <w:szCs w:val="22"/>
          <w:lang w:eastAsia="en-US"/>
        </w:rPr>
        <w:t xml:space="preserve">w </w:t>
      </w:r>
      <w:r w:rsidRPr="005B13CD">
        <w:rPr>
          <w:rFonts w:eastAsia="Calibri"/>
          <w:b/>
          <w:bCs/>
          <w:sz w:val="22"/>
          <w:szCs w:val="22"/>
          <w:lang w:eastAsia="en-US"/>
        </w:rPr>
        <w:t>dnia</w:t>
      </w:r>
      <w:r w:rsidR="00614DBA">
        <w:rPr>
          <w:rFonts w:eastAsia="Calibri"/>
          <w:b/>
          <w:bCs/>
          <w:sz w:val="22"/>
          <w:szCs w:val="22"/>
          <w:lang w:eastAsia="en-US"/>
        </w:rPr>
        <w:t xml:space="preserve"> </w:t>
      </w:r>
      <w:r w:rsidR="001F1EA1">
        <w:rPr>
          <w:rFonts w:eastAsia="Calibri"/>
          <w:b/>
          <w:bCs/>
          <w:sz w:val="22"/>
          <w:szCs w:val="22"/>
          <w:lang w:eastAsia="en-US"/>
        </w:rPr>
        <w:t>15 maja 2024</w:t>
      </w:r>
      <w:r w:rsidR="007840A4">
        <w:rPr>
          <w:rFonts w:eastAsia="Calibri"/>
          <w:b/>
          <w:bCs/>
          <w:sz w:val="22"/>
          <w:szCs w:val="22"/>
          <w:lang w:eastAsia="en-US"/>
        </w:rPr>
        <w:t xml:space="preserve"> </w:t>
      </w:r>
      <w:r w:rsidR="00EB4687" w:rsidRPr="005B13CD">
        <w:rPr>
          <w:rFonts w:eastAsia="Calibri"/>
          <w:b/>
          <w:bCs/>
          <w:sz w:val="22"/>
          <w:szCs w:val="22"/>
          <w:lang w:eastAsia="en-US"/>
        </w:rPr>
        <w:t>r.</w:t>
      </w:r>
      <w:r w:rsidR="00EB4687" w:rsidRPr="005B13CD">
        <w:rPr>
          <w:rFonts w:eastAsia="Calibri"/>
          <w:b/>
          <w:sz w:val="22"/>
          <w:szCs w:val="22"/>
          <w:lang w:eastAsia="en-US"/>
        </w:rPr>
        <w:t xml:space="preserve"> </w:t>
      </w:r>
      <w:r w:rsidRPr="005B13CD">
        <w:rPr>
          <w:rFonts w:eastAsia="Calibri"/>
          <w:b/>
          <w:sz w:val="22"/>
          <w:szCs w:val="22"/>
          <w:lang w:eastAsia="en-US"/>
        </w:rPr>
        <w:t>o godzinie 1</w:t>
      </w:r>
      <w:r w:rsidR="002E6D9C">
        <w:rPr>
          <w:rFonts w:eastAsia="Calibri"/>
          <w:b/>
          <w:sz w:val="22"/>
          <w:szCs w:val="22"/>
          <w:lang w:eastAsia="en-US"/>
        </w:rPr>
        <w:t>0</w:t>
      </w:r>
      <w:r w:rsidR="00BA0301" w:rsidRPr="005B13CD">
        <w:rPr>
          <w:rFonts w:eastAsia="Calibri"/>
          <w:b/>
          <w:sz w:val="22"/>
          <w:szCs w:val="22"/>
          <w:lang w:eastAsia="en-US"/>
        </w:rPr>
        <w:t>:00</w:t>
      </w:r>
      <w:r w:rsidRPr="005B13CD">
        <w:rPr>
          <w:rFonts w:eastAsia="Calibri"/>
          <w:b/>
          <w:sz w:val="22"/>
          <w:szCs w:val="22"/>
          <w:lang w:eastAsia="en-US"/>
        </w:rPr>
        <w:t xml:space="preserve"> </w:t>
      </w:r>
      <w:r w:rsidRPr="005B13CD">
        <w:rPr>
          <w:rFonts w:eastAsia="Calibri"/>
          <w:sz w:val="22"/>
          <w:szCs w:val="22"/>
          <w:lang w:eastAsia="en-US"/>
        </w:rPr>
        <w:t xml:space="preserve">za pośrednictwem </w:t>
      </w:r>
      <w:hyperlink r:id="rId40" w:history="1">
        <w:r w:rsidRPr="005B13CD">
          <w:rPr>
            <w:rFonts w:eastAsia="Calibri"/>
            <w:color w:val="0000FF"/>
            <w:sz w:val="22"/>
            <w:szCs w:val="22"/>
            <w:u w:val="single"/>
            <w:lang w:eastAsia="en-US"/>
          </w:rPr>
          <w:t>https://platformazakupowa.pl</w:t>
        </w:r>
      </w:hyperlink>
      <w:r w:rsidRPr="005B13CD">
        <w:rPr>
          <w:rFonts w:eastAsia="Calibri"/>
          <w:sz w:val="22"/>
          <w:szCs w:val="22"/>
          <w:lang w:eastAsia="en-US"/>
        </w:rPr>
        <w:t xml:space="preserve"> </w:t>
      </w:r>
    </w:p>
    <w:p w14:paraId="20540E72" w14:textId="65D9E22C" w:rsidR="008E51A3" w:rsidRPr="005B13CD" w:rsidRDefault="008E51A3" w:rsidP="00845665">
      <w:pPr>
        <w:widowControl/>
        <w:numPr>
          <w:ilvl w:val="0"/>
          <w:numId w:val="33"/>
        </w:numPr>
        <w:tabs>
          <w:tab w:val="center" w:pos="4536"/>
          <w:tab w:val="right" w:pos="9072"/>
        </w:tabs>
        <w:suppressAutoHyphens w:val="0"/>
        <w:ind w:left="426" w:hanging="426"/>
        <w:jc w:val="both"/>
        <w:rPr>
          <w:sz w:val="22"/>
          <w:szCs w:val="22"/>
        </w:rPr>
      </w:pPr>
      <w:r w:rsidRPr="005B13CD">
        <w:rPr>
          <w:sz w:val="22"/>
          <w:szCs w:val="22"/>
        </w:rPr>
        <w:t>W przypadku zmiany terminu składania ofert zamawiający zamieści informację o</w:t>
      </w:r>
      <w:r w:rsidR="00614DBA">
        <w:rPr>
          <w:sz w:val="22"/>
          <w:szCs w:val="22"/>
        </w:rPr>
        <w:t xml:space="preserve"> </w:t>
      </w:r>
      <w:r w:rsidRPr="005B13CD">
        <w:rPr>
          <w:sz w:val="22"/>
          <w:szCs w:val="22"/>
        </w:rPr>
        <w:t>jego</w:t>
      </w:r>
      <w:r w:rsidR="00614DBA">
        <w:rPr>
          <w:sz w:val="22"/>
          <w:szCs w:val="22"/>
        </w:rPr>
        <w:t xml:space="preserve"> </w:t>
      </w:r>
      <w:r w:rsidRPr="005B13CD">
        <w:rPr>
          <w:sz w:val="22"/>
          <w:szCs w:val="22"/>
        </w:rPr>
        <w:t xml:space="preserve">przedłużeniu na </w:t>
      </w:r>
      <w:hyperlink r:id="rId41" w:history="1">
        <w:r w:rsidRPr="005B13CD">
          <w:rPr>
            <w:color w:val="0000FF"/>
            <w:sz w:val="22"/>
            <w:szCs w:val="22"/>
            <w:u w:val="single"/>
          </w:rPr>
          <w:t>https://platformazakupowa.pl</w:t>
        </w:r>
      </w:hyperlink>
      <w:r w:rsidRPr="005B13CD">
        <w:rPr>
          <w:sz w:val="22"/>
          <w:szCs w:val="22"/>
        </w:rPr>
        <w:t xml:space="preserve"> – adres profilu nabywcy </w:t>
      </w:r>
      <w:r w:rsidR="001D525E" w:rsidRPr="005B13CD">
        <w:rPr>
          <w:sz w:val="22"/>
          <w:szCs w:val="22"/>
        </w:rPr>
        <w:br/>
      </w:r>
      <w:r w:rsidRPr="005B13CD">
        <w:rPr>
          <w:sz w:val="22"/>
          <w:szCs w:val="22"/>
        </w:rPr>
        <w:t xml:space="preserve">– </w:t>
      </w:r>
      <w:hyperlink r:id="rId42" w:history="1">
        <w:r w:rsidRPr="005B13CD">
          <w:rPr>
            <w:color w:val="0000FF"/>
            <w:sz w:val="22"/>
            <w:szCs w:val="22"/>
            <w:u w:val="single"/>
          </w:rPr>
          <w:t>https://platformazakupowa.pl/pn/uj_edu</w:t>
        </w:r>
      </w:hyperlink>
      <w:r w:rsidRPr="005B13CD">
        <w:rPr>
          <w:bCs/>
          <w:sz w:val="22"/>
          <w:szCs w:val="22"/>
        </w:rPr>
        <w:t>, w zakładce właściwej dla prowadzonego postępowania, w sekcji „Komunikaty”.</w:t>
      </w:r>
    </w:p>
    <w:p w14:paraId="53BAFF1C" w14:textId="77777777" w:rsidR="008E51A3" w:rsidRPr="005B13CD" w:rsidRDefault="008E51A3" w:rsidP="00845665">
      <w:pPr>
        <w:widowControl/>
        <w:numPr>
          <w:ilvl w:val="0"/>
          <w:numId w:val="33"/>
        </w:numPr>
        <w:tabs>
          <w:tab w:val="center" w:pos="4536"/>
          <w:tab w:val="right" w:pos="9072"/>
        </w:tabs>
        <w:suppressAutoHyphens w:val="0"/>
        <w:ind w:left="426" w:hanging="426"/>
        <w:jc w:val="both"/>
        <w:rPr>
          <w:sz w:val="22"/>
          <w:szCs w:val="22"/>
        </w:rPr>
      </w:pPr>
      <w:r w:rsidRPr="005B13CD">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5B13CD" w:rsidRDefault="008E51A3" w:rsidP="00845665">
      <w:pPr>
        <w:widowControl/>
        <w:numPr>
          <w:ilvl w:val="0"/>
          <w:numId w:val="33"/>
        </w:numPr>
        <w:tabs>
          <w:tab w:val="center" w:pos="4536"/>
          <w:tab w:val="right" w:pos="9072"/>
        </w:tabs>
        <w:suppressAutoHyphens w:val="0"/>
        <w:ind w:left="426" w:hanging="426"/>
        <w:jc w:val="both"/>
        <w:rPr>
          <w:sz w:val="22"/>
          <w:szCs w:val="22"/>
        </w:rPr>
      </w:pPr>
      <w:r w:rsidRPr="005B13CD">
        <w:rPr>
          <w:sz w:val="22"/>
          <w:szCs w:val="22"/>
        </w:rPr>
        <w:t xml:space="preserve">Zamawiający najpóźniej przed otwarciem ofert udostępni na </w:t>
      </w:r>
      <w:hyperlink r:id="rId43" w:history="1">
        <w:r w:rsidRPr="005B13CD">
          <w:rPr>
            <w:color w:val="0000FF"/>
            <w:sz w:val="22"/>
            <w:szCs w:val="22"/>
            <w:u w:val="single"/>
          </w:rPr>
          <w:t>https://platformazakupowa.pl</w:t>
        </w:r>
      </w:hyperlink>
      <w:r w:rsidRPr="005B13CD">
        <w:rPr>
          <w:sz w:val="22"/>
          <w:szCs w:val="22"/>
        </w:rPr>
        <w:t xml:space="preserve"> – adres profilu nabywcy – </w:t>
      </w:r>
      <w:hyperlink r:id="rId44" w:history="1">
        <w:r w:rsidRPr="005B13CD">
          <w:rPr>
            <w:color w:val="0000FF"/>
            <w:sz w:val="22"/>
            <w:szCs w:val="22"/>
            <w:u w:val="single"/>
          </w:rPr>
          <w:t>https://platformazakupowa.pl/pn/uj_edu</w:t>
        </w:r>
      </w:hyperlink>
      <w:r w:rsidRPr="005B13CD">
        <w:rPr>
          <w:bCs/>
          <w:sz w:val="22"/>
          <w:szCs w:val="22"/>
        </w:rPr>
        <w:t xml:space="preserve">, w zakładce właściwej dla </w:t>
      </w:r>
      <w:r w:rsidRPr="005B13CD">
        <w:rPr>
          <w:bCs/>
          <w:sz w:val="22"/>
          <w:szCs w:val="22"/>
        </w:rPr>
        <w:lastRenderedPageBreak/>
        <w:t xml:space="preserve">prowadzonego postępowania, w sekcji „Komunikaty”, </w:t>
      </w:r>
      <w:r w:rsidRPr="005B13CD">
        <w:rPr>
          <w:sz w:val="22"/>
          <w:szCs w:val="22"/>
        </w:rPr>
        <w:t>informację o kwocie, jaką zamierza przeznaczyć na sfinansowanie zamówienia.</w:t>
      </w:r>
    </w:p>
    <w:p w14:paraId="047DBEE1" w14:textId="77777777" w:rsidR="008E51A3" w:rsidRPr="005B13CD" w:rsidRDefault="008E51A3" w:rsidP="00845665">
      <w:pPr>
        <w:widowControl/>
        <w:numPr>
          <w:ilvl w:val="0"/>
          <w:numId w:val="33"/>
        </w:numPr>
        <w:tabs>
          <w:tab w:val="center" w:pos="4536"/>
          <w:tab w:val="right" w:pos="9072"/>
        </w:tabs>
        <w:suppressAutoHyphens w:val="0"/>
        <w:ind w:left="426" w:hanging="426"/>
        <w:jc w:val="both"/>
        <w:rPr>
          <w:sz w:val="22"/>
          <w:szCs w:val="22"/>
        </w:rPr>
      </w:pPr>
      <w:r w:rsidRPr="005B13CD">
        <w:rPr>
          <w:sz w:val="22"/>
          <w:szCs w:val="22"/>
        </w:rPr>
        <w:t>Zamawiający niezwłocznie po otwarciu ofert, udostępni na stronie internetowej prowadzonego postępowania informacje o:</w:t>
      </w:r>
    </w:p>
    <w:p w14:paraId="67106D3E" w14:textId="282DF8E7" w:rsidR="008E51A3" w:rsidRPr="005B13CD" w:rsidRDefault="008E51A3" w:rsidP="00845665">
      <w:pPr>
        <w:widowControl/>
        <w:numPr>
          <w:ilvl w:val="1"/>
          <w:numId w:val="33"/>
        </w:numPr>
        <w:tabs>
          <w:tab w:val="left" w:pos="708"/>
          <w:tab w:val="center" w:pos="4536"/>
          <w:tab w:val="right" w:pos="9072"/>
        </w:tabs>
        <w:suppressAutoHyphens w:val="0"/>
        <w:ind w:left="709" w:hanging="283"/>
        <w:jc w:val="both"/>
        <w:rPr>
          <w:sz w:val="22"/>
          <w:szCs w:val="22"/>
        </w:rPr>
      </w:pPr>
      <w:r w:rsidRPr="005B13CD">
        <w:rPr>
          <w:bCs/>
          <w:sz w:val="22"/>
          <w:szCs w:val="22"/>
        </w:rPr>
        <w:t>nazwach albo imionach i nazwiskach oraz siedzibach lub miejscach prowadzonej działalności</w:t>
      </w:r>
      <w:r w:rsidR="007E39AB" w:rsidRPr="005B13CD">
        <w:rPr>
          <w:bCs/>
          <w:sz w:val="22"/>
          <w:szCs w:val="22"/>
        </w:rPr>
        <w:t xml:space="preserve"> </w:t>
      </w:r>
      <w:r w:rsidRPr="005B13CD">
        <w:rPr>
          <w:bCs/>
          <w:sz w:val="22"/>
          <w:szCs w:val="22"/>
        </w:rPr>
        <w:t>gospodarczej</w:t>
      </w:r>
      <w:r w:rsidRPr="005B13CD">
        <w:rPr>
          <w:sz w:val="22"/>
          <w:szCs w:val="22"/>
        </w:rPr>
        <w:t xml:space="preserve"> albo miejscach zamieszkania wykonawców, których oferty zostały</w:t>
      </w:r>
      <w:r w:rsidRPr="005B13CD">
        <w:rPr>
          <w:spacing w:val="-3"/>
          <w:sz w:val="22"/>
          <w:szCs w:val="22"/>
        </w:rPr>
        <w:t xml:space="preserve"> </w:t>
      </w:r>
      <w:r w:rsidRPr="005B13CD">
        <w:rPr>
          <w:sz w:val="22"/>
          <w:szCs w:val="22"/>
        </w:rPr>
        <w:t>otwarte;</w:t>
      </w:r>
    </w:p>
    <w:p w14:paraId="7C3BC381" w14:textId="77777777" w:rsidR="008E51A3" w:rsidRPr="005B13CD" w:rsidRDefault="008E51A3" w:rsidP="00845665">
      <w:pPr>
        <w:widowControl/>
        <w:numPr>
          <w:ilvl w:val="1"/>
          <w:numId w:val="33"/>
        </w:numPr>
        <w:tabs>
          <w:tab w:val="left" w:pos="708"/>
          <w:tab w:val="center" w:pos="4536"/>
          <w:tab w:val="right" w:pos="9072"/>
        </w:tabs>
        <w:suppressAutoHyphens w:val="0"/>
        <w:ind w:left="993" w:hanging="567"/>
        <w:jc w:val="both"/>
        <w:rPr>
          <w:sz w:val="22"/>
          <w:szCs w:val="22"/>
        </w:rPr>
      </w:pPr>
      <w:r w:rsidRPr="005B13CD">
        <w:rPr>
          <w:sz w:val="22"/>
          <w:szCs w:val="22"/>
        </w:rPr>
        <w:t>cenach lub kosztach zawartych w</w:t>
      </w:r>
      <w:r w:rsidRPr="005B13CD">
        <w:rPr>
          <w:spacing w:val="-4"/>
          <w:sz w:val="22"/>
          <w:szCs w:val="22"/>
        </w:rPr>
        <w:t xml:space="preserve"> </w:t>
      </w:r>
      <w:r w:rsidRPr="005B13CD">
        <w:rPr>
          <w:sz w:val="22"/>
          <w:szCs w:val="22"/>
        </w:rPr>
        <w:t>ofertach.</w:t>
      </w:r>
    </w:p>
    <w:p w14:paraId="1BC81FDB" w14:textId="77777777" w:rsidR="008E51A3" w:rsidRPr="005B13CD" w:rsidRDefault="008E51A3" w:rsidP="00845665">
      <w:pPr>
        <w:widowControl/>
        <w:numPr>
          <w:ilvl w:val="0"/>
          <w:numId w:val="34"/>
        </w:numPr>
        <w:suppressAutoHyphens w:val="0"/>
        <w:ind w:left="426" w:hanging="426"/>
        <w:jc w:val="both"/>
        <w:rPr>
          <w:sz w:val="22"/>
          <w:szCs w:val="22"/>
        </w:rPr>
      </w:pPr>
      <w:r w:rsidRPr="005B13CD">
        <w:rPr>
          <w:sz w:val="22"/>
          <w:szCs w:val="22"/>
          <w:u w:val="single"/>
        </w:rPr>
        <w:t>Zamawiający nie przewiduje przeprowadzania jawnej sesji otwarcia ofert z udziałem wykonawców, jak też transmitowania sesji otwarcia za pośrednictwem elektronicznych narzędzi do przekazu wideo on-line.</w:t>
      </w:r>
    </w:p>
    <w:p w14:paraId="32287B5F" w14:textId="77777777" w:rsidR="0047650E" w:rsidRPr="005B13CD" w:rsidRDefault="0047650E" w:rsidP="004C4022">
      <w:pPr>
        <w:widowControl/>
        <w:suppressAutoHyphens w:val="0"/>
        <w:jc w:val="both"/>
        <w:rPr>
          <w:b/>
          <w:bCs/>
          <w:sz w:val="22"/>
          <w:szCs w:val="22"/>
        </w:rPr>
      </w:pPr>
    </w:p>
    <w:p w14:paraId="22D6594E" w14:textId="1AC5D27B" w:rsidR="004E1EB0" w:rsidRPr="005B13CD" w:rsidRDefault="008463F6" w:rsidP="004C4022">
      <w:pPr>
        <w:widowControl/>
        <w:suppressAutoHyphens w:val="0"/>
        <w:jc w:val="both"/>
        <w:rPr>
          <w:b/>
          <w:bCs/>
          <w:sz w:val="22"/>
          <w:szCs w:val="22"/>
        </w:rPr>
      </w:pPr>
      <w:r w:rsidRPr="005B13CD">
        <w:rPr>
          <w:b/>
          <w:bCs/>
          <w:sz w:val="22"/>
          <w:szCs w:val="22"/>
        </w:rPr>
        <w:t>Rozdział XI</w:t>
      </w:r>
      <w:r w:rsidR="00B279F6" w:rsidRPr="005B13CD">
        <w:rPr>
          <w:b/>
          <w:bCs/>
          <w:sz w:val="22"/>
          <w:szCs w:val="22"/>
        </w:rPr>
        <w:t>V</w:t>
      </w:r>
      <w:r w:rsidRPr="005B13CD">
        <w:rPr>
          <w:b/>
          <w:bCs/>
          <w:sz w:val="22"/>
          <w:szCs w:val="22"/>
        </w:rPr>
        <w:t xml:space="preserve"> - </w:t>
      </w:r>
      <w:r w:rsidR="004E1EB0" w:rsidRPr="005B13CD">
        <w:rPr>
          <w:b/>
          <w:bCs/>
          <w:sz w:val="22"/>
          <w:szCs w:val="22"/>
        </w:rPr>
        <w:t>Opis sposobu obliczenia ceny.</w:t>
      </w:r>
      <w:r w:rsidR="00B24442" w:rsidRPr="005B13CD">
        <w:rPr>
          <w:b/>
          <w:bCs/>
          <w:sz w:val="22"/>
          <w:szCs w:val="22"/>
        </w:rPr>
        <w:t xml:space="preserve"> </w:t>
      </w:r>
    </w:p>
    <w:p w14:paraId="357A74A7" w14:textId="1FBEF438" w:rsidR="00CE1205" w:rsidRPr="008314D1"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8314D1">
        <w:rPr>
          <w:sz w:val="22"/>
          <w:szCs w:val="22"/>
        </w:rPr>
        <w:t>Cenę oferty</w:t>
      </w:r>
      <w:r w:rsidR="0022356F" w:rsidRPr="008314D1">
        <w:rPr>
          <w:sz w:val="22"/>
          <w:szCs w:val="22"/>
        </w:rPr>
        <w:t xml:space="preserve"> </w:t>
      </w:r>
      <w:r w:rsidRPr="008314D1">
        <w:rPr>
          <w:sz w:val="22"/>
          <w:szCs w:val="22"/>
        </w:rPr>
        <w:t>należy podać w złotych polskich i wyliczyć na podstawie indywidualnej kalkulacji</w:t>
      </w:r>
      <w:r w:rsidR="00C96E01">
        <w:rPr>
          <w:sz w:val="22"/>
          <w:szCs w:val="22"/>
        </w:rPr>
        <w:t>;</w:t>
      </w:r>
      <w:r w:rsidR="006F4868" w:rsidRPr="008314D1">
        <w:rPr>
          <w:sz w:val="22"/>
          <w:szCs w:val="22"/>
        </w:rPr>
        <w:t xml:space="preserve"> </w:t>
      </w:r>
      <w:r w:rsidR="00EA0511" w:rsidRPr="008314D1">
        <w:rPr>
          <w:sz w:val="22"/>
          <w:szCs w:val="22"/>
        </w:rPr>
        <w:t>dostaw</w:t>
      </w:r>
      <w:r w:rsidR="006F4868" w:rsidRPr="008314D1">
        <w:rPr>
          <w:sz w:val="22"/>
          <w:szCs w:val="22"/>
        </w:rPr>
        <w:t>a</w:t>
      </w:r>
      <w:r w:rsidR="00EA0511" w:rsidRPr="008314D1">
        <w:rPr>
          <w:sz w:val="22"/>
          <w:szCs w:val="22"/>
        </w:rPr>
        <w:t>, demontaż starych oraz montaż i uruchomienie nowych zestawów baterii bezobsługowych do istniejących zasilaczy bezprzerwowych UPS</w:t>
      </w:r>
      <w:r w:rsidR="008314D1" w:rsidRPr="008314D1">
        <w:rPr>
          <w:sz w:val="22"/>
          <w:szCs w:val="22"/>
        </w:rPr>
        <w:t>,</w:t>
      </w:r>
      <w:r w:rsidR="00EA0511" w:rsidRPr="008314D1">
        <w:rPr>
          <w:sz w:val="22"/>
          <w:szCs w:val="22"/>
        </w:rPr>
        <w:t xml:space="preserve"> utylizacj</w:t>
      </w:r>
      <w:r w:rsidR="008314D1" w:rsidRPr="008314D1">
        <w:rPr>
          <w:sz w:val="22"/>
          <w:szCs w:val="22"/>
        </w:rPr>
        <w:t>a,</w:t>
      </w:r>
      <w:r w:rsidR="00EA0511" w:rsidRPr="008314D1">
        <w:rPr>
          <w:sz w:val="22"/>
          <w:szCs w:val="22"/>
        </w:rPr>
        <w:t xml:space="preserve"> </w:t>
      </w:r>
      <w:r w:rsidRPr="008314D1">
        <w:rPr>
          <w:sz w:val="22"/>
          <w:szCs w:val="22"/>
        </w:rPr>
        <w:t>uwzględniając</w:t>
      </w:r>
      <w:r w:rsidR="00EA0511" w:rsidRPr="008314D1">
        <w:rPr>
          <w:sz w:val="22"/>
          <w:szCs w:val="22"/>
        </w:rPr>
        <w:t xml:space="preserve"> </w:t>
      </w:r>
      <w:r w:rsidRPr="008314D1">
        <w:rPr>
          <w:sz w:val="22"/>
          <w:szCs w:val="22"/>
        </w:rPr>
        <w:t xml:space="preserve"> podatki oraz rabaty, upusty itp., których wykonawca zamierza udzielić oraz</w:t>
      </w:r>
      <w:r w:rsidR="006D1BCD" w:rsidRPr="008314D1">
        <w:rPr>
          <w:sz w:val="22"/>
          <w:szCs w:val="22"/>
        </w:rPr>
        <w:t xml:space="preserve"> </w:t>
      </w:r>
      <w:r w:rsidRPr="008314D1">
        <w:rPr>
          <w:sz w:val="22"/>
          <w:szCs w:val="22"/>
        </w:rPr>
        <w:t xml:space="preserve">wszystkie koszty związane z realizacją </w:t>
      </w:r>
      <w:r w:rsidR="00EB35C4" w:rsidRPr="008314D1">
        <w:rPr>
          <w:sz w:val="22"/>
          <w:szCs w:val="22"/>
        </w:rPr>
        <w:t>Umow</w:t>
      </w:r>
      <w:r w:rsidRPr="008314D1">
        <w:rPr>
          <w:sz w:val="22"/>
          <w:szCs w:val="22"/>
        </w:rPr>
        <w:t>y</w:t>
      </w:r>
      <w:r w:rsidR="008E51A3" w:rsidRPr="008314D1">
        <w:rPr>
          <w:sz w:val="22"/>
          <w:szCs w:val="22"/>
        </w:rPr>
        <w:t>.</w:t>
      </w:r>
    </w:p>
    <w:p w14:paraId="297E954E" w14:textId="715D6598" w:rsidR="0055045B"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Cen</w:t>
      </w:r>
      <w:r w:rsidR="0022356F" w:rsidRPr="005B13CD">
        <w:rPr>
          <w:sz w:val="22"/>
          <w:szCs w:val="22"/>
        </w:rPr>
        <w:t>a</w:t>
      </w:r>
      <w:r w:rsidRPr="005B13CD">
        <w:rPr>
          <w:sz w:val="22"/>
          <w:szCs w:val="22"/>
        </w:rPr>
        <w:t xml:space="preserve"> mus</w:t>
      </w:r>
      <w:r w:rsidR="0022356F" w:rsidRPr="005B13CD">
        <w:rPr>
          <w:sz w:val="22"/>
          <w:szCs w:val="22"/>
        </w:rPr>
        <w:t>i</w:t>
      </w:r>
      <w:r w:rsidRPr="005B13CD">
        <w:rPr>
          <w:sz w:val="22"/>
          <w:szCs w:val="22"/>
        </w:rPr>
        <w:t xml:space="preserve"> być podan</w:t>
      </w:r>
      <w:r w:rsidR="0022356F" w:rsidRPr="005B13CD">
        <w:rPr>
          <w:sz w:val="22"/>
          <w:szCs w:val="22"/>
        </w:rPr>
        <w:t>a</w:t>
      </w:r>
      <w:r w:rsidRPr="005B13CD">
        <w:rPr>
          <w:sz w:val="22"/>
          <w:szCs w:val="22"/>
        </w:rPr>
        <w:t xml:space="preserve"> i wyliczon</w:t>
      </w:r>
      <w:r w:rsidR="0022356F" w:rsidRPr="005B13CD">
        <w:rPr>
          <w:sz w:val="22"/>
          <w:szCs w:val="22"/>
        </w:rPr>
        <w:t>a</w:t>
      </w:r>
      <w:r w:rsidRPr="005B13CD">
        <w:rPr>
          <w:sz w:val="22"/>
          <w:szCs w:val="22"/>
        </w:rPr>
        <w:t xml:space="preserve"> w zaokrągleniu do dwóch miejsc po przecinku </w:t>
      </w:r>
      <w:r w:rsidR="001D525E" w:rsidRPr="005B13CD">
        <w:rPr>
          <w:sz w:val="22"/>
          <w:szCs w:val="22"/>
        </w:rPr>
        <w:br/>
      </w:r>
      <w:r w:rsidRPr="005B13CD">
        <w:rPr>
          <w:sz w:val="22"/>
          <w:szCs w:val="22"/>
        </w:rPr>
        <w:t>(zasada zaokrąglenia – poniżej 5 należy końcówkę pominąć, powyżej i ró</w:t>
      </w:r>
      <w:r w:rsidR="0055045B" w:rsidRPr="005B13CD">
        <w:rPr>
          <w:sz w:val="22"/>
          <w:szCs w:val="22"/>
        </w:rPr>
        <w:t>wne 5 należy zaokrąglić w górę).</w:t>
      </w:r>
    </w:p>
    <w:p w14:paraId="7832A0AF" w14:textId="77777777" w:rsidR="0055045B"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70F6AB6" w:rsidR="004E1EB0" w:rsidRPr="005B13CD"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3CD">
        <w:rPr>
          <w:sz w:val="22"/>
          <w:szCs w:val="22"/>
        </w:rPr>
        <w:t xml:space="preserve">Wykonawca, składając ofertę, informuje Zamawiającego, czy wybór oferty będzie prowadzić </w:t>
      </w:r>
      <w:r w:rsidR="00C30E37" w:rsidRPr="005B13CD">
        <w:rPr>
          <w:sz w:val="22"/>
          <w:szCs w:val="22"/>
        </w:rPr>
        <w:br/>
      </w:r>
      <w:r w:rsidRPr="005B13CD">
        <w:rPr>
          <w:sz w:val="22"/>
          <w:szCs w:val="22"/>
        </w:rPr>
        <w:t xml:space="preserve">do powstania u Zamawiającego obowiązku podatkowego, wskazując nazwę (rodzaj) towaru </w:t>
      </w:r>
      <w:r w:rsidR="001D525E" w:rsidRPr="005B13CD">
        <w:rPr>
          <w:sz w:val="22"/>
          <w:szCs w:val="22"/>
        </w:rPr>
        <w:br/>
      </w:r>
      <w:r w:rsidRPr="005B13CD">
        <w:rPr>
          <w:sz w:val="22"/>
          <w:szCs w:val="22"/>
        </w:rPr>
        <w:t>lub usługi, których dostawa lub świadczenie będzie prowadzić do jego powstania, oraz wskazując ich wartość bez kwoty podatku.</w:t>
      </w:r>
    </w:p>
    <w:p w14:paraId="670E43A9" w14:textId="77777777" w:rsidR="00B20A3D" w:rsidRPr="005B13CD" w:rsidRDefault="00B20A3D" w:rsidP="004E1EB0">
      <w:pPr>
        <w:suppressAutoHyphens w:val="0"/>
        <w:adjustRightInd w:val="0"/>
        <w:ind w:left="708"/>
        <w:jc w:val="both"/>
        <w:textAlignment w:val="baseline"/>
        <w:rPr>
          <w:sz w:val="22"/>
          <w:szCs w:val="22"/>
        </w:rPr>
      </w:pPr>
    </w:p>
    <w:p w14:paraId="29469ED6" w14:textId="3BCA9902" w:rsidR="0055045B" w:rsidRPr="005B13CD" w:rsidRDefault="008463F6" w:rsidP="004C4022">
      <w:pPr>
        <w:widowControl/>
        <w:suppressAutoHyphens w:val="0"/>
        <w:jc w:val="both"/>
        <w:rPr>
          <w:b/>
          <w:bCs/>
          <w:sz w:val="22"/>
          <w:szCs w:val="22"/>
        </w:rPr>
      </w:pPr>
      <w:r w:rsidRPr="005B13CD">
        <w:rPr>
          <w:b/>
          <w:bCs/>
          <w:sz w:val="22"/>
          <w:szCs w:val="22"/>
        </w:rPr>
        <w:t xml:space="preserve">Rozdział XV - </w:t>
      </w:r>
      <w:r w:rsidR="0055045B" w:rsidRPr="005B13CD">
        <w:rPr>
          <w:b/>
          <w:bCs/>
          <w:sz w:val="22"/>
          <w:szCs w:val="22"/>
        </w:rPr>
        <w:t>Opis kryteriów, którymi Zamawiający będzie się kierował przy wyborze oferty wraz z podaniem znaczenia tych kryteriów i sposobu oceny ofert.</w:t>
      </w:r>
    </w:p>
    <w:p w14:paraId="15483590" w14:textId="0451087A" w:rsidR="00813712" w:rsidRPr="005B13CD" w:rsidRDefault="0055045B" w:rsidP="002843FB">
      <w:pPr>
        <w:widowControl/>
        <w:numPr>
          <w:ilvl w:val="0"/>
          <w:numId w:val="6"/>
        </w:numPr>
        <w:tabs>
          <w:tab w:val="clear" w:pos="720"/>
          <w:tab w:val="num" w:pos="426"/>
        </w:tabs>
        <w:suppressAutoHyphens w:val="0"/>
        <w:ind w:left="426" w:hanging="426"/>
        <w:jc w:val="both"/>
        <w:rPr>
          <w:sz w:val="22"/>
          <w:szCs w:val="22"/>
        </w:rPr>
      </w:pPr>
      <w:r w:rsidRPr="005B13CD">
        <w:rPr>
          <w:sz w:val="22"/>
          <w:szCs w:val="22"/>
        </w:rPr>
        <w:t>Kryteri</w:t>
      </w:r>
      <w:r w:rsidR="00A05DE8" w:rsidRPr="005B13CD">
        <w:rPr>
          <w:sz w:val="22"/>
          <w:szCs w:val="22"/>
        </w:rPr>
        <w:t>um</w:t>
      </w:r>
      <w:r w:rsidRPr="005B13CD">
        <w:rPr>
          <w:sz w:val="22"/>
          <w:szCs w:val="22"/>
        </w:rPr>
        <w:t xml:space="preserve"> oceny ofert</w:t>
      </w:r>
      <w:r w:rsidR="008557C0" w:rsidRPr="005B13CD">
        <w:rPr>
          <w:sz w:val="22"/>
          <w:szCs w:val="22"/>
        </w:rPr>
        <w:t>:</w:t>
      </w:r>
    </w:p>
    <w:p w14:paraId="0E3B832C" w14:textId="36A45CDA" w:rsidR="00813712" w:rsidRPr="005B13CD" w:rsidRDefault="008F5173" w:rsidP="008F5173">
      <w:pPr>
        <w:ind w:left="720" w:hanging="360"/>
        <w:jc w:val="both"/>
        <w:rPr>
          <w:b/>
          <w:bCs/>
          <w:sz w:val="22"/>
          <w:szCs w:val="22"/>
        </w:rPr>
      </w:pPr>
      <w:r w:rsidRPr="005B13CD">
        <w:rPr>
          <w:b/>
          <w:bCs/>
          <w:sz w:val="22"/>
          <w:szCs w:val="22"/>
        </w:rPr>
        <w:t xml:space="preserve"> </w:t>
      </w:r>
      <w:r w:rsidR="00813712" w:rsidRPr="005B13CD">
        <w:rPr>
          <w:b/>
          <w:bCs/>
          <w:sz w:val="22"/>
          <w:szCs w:val="22"/>
        </w:rPr>
        <w:t xml:space="preserve">Cena za całość przedmiotu zamówienia – </w:t>
      </w:r>
      <w:r w:rsidR="00CC1B94" w:rsidRPr="005B13CD">
        <w:rPr>
          <w:b/>
          <w:bCs/>
          <w:sz w:val="22"/>
          <w:szCs w:val="22"/>
        </w:rPr>
        <w:t>100</w:t>
      </w:r>
      <w:r w:rsidR="00813712" w:rsidRPr="005B13CD">
        <w:rPr>
          <w:b/>
          <w:bCs/>
          <w:sz w:val="22"/>
          <w:szCs w:val="22"/>
        </w:rPr>
        <w:t xml:space="preserve">% </w:t>
      </w:r>
    </w:p>
    <w:p w14:paraId="1C23E8C2" w14:textId="77777777" w:rsidR="0055045B" w:rsidRPr="005B13CD" w:rsidRDefault="0055045B" w:rsidP="008E7CAA">
      <w:pPr>
        <w:widowControl/>
        <w:numPr>
          <w:ilvl w:val="0"/>
          <w:numId w:val="6"/>
        </w:numPr>
        <w:tabs>
          <w:tab w:val="clear" w:pos="720"/>
          <w:tab w:val="num" w:pos="426"/>
        </w:tabs>
        <w:suppressAutoHyphens w:val="0"/>
        <w:ind w:left="426" w:hanging="426"/>
        <w:jc w:val="both"/>
        <w:rPr>
          <w:sz w:val="22"/>
          <w:szCs w:val="22"/>
        </w:rPr>
      </w:pPr>
      <w:r w:rsidRPr="005B13CD">
        <w:rPr>
          <w:sz w:val="22"/>
          <w:szCs w:val="22"/>
        </w:rPr>
        <w:t>Punkty przyznawane za kryterium „cena za całość zamówienia” będą liczone wg następującego wzoru:</w:t>
      </w:r>
    </w:p>
    <w:p w14:paraId="28A50FAD" w14:textId="0AAD17AF" w:rsidR="0055045B" w:rsidRPr="005B13CD" w:rsidRDefault="00614DBA" w:rsidP="008E7CAA">
      <w:pPr>
        <w:tabs>
          <w:tab w:val="num" w:pos="567"/>
        </w:tabs>
        <w:jc w:val="both"/>
        <w:rPr>
          <w:b/>
          <w:sz w:val="22"/>
          <w:szCs w:val="22"/>
        </w:rPr>
      </w:pPr>
      <w:r>
        <w:rPr>
          <w:b/>
          <w:sz w:val="22"/>
          <w:szCs w:val="22"/>
        </w:rPr>
        <w:t xml:space="preserve"> </w:t>
      </w:r>
      <w:r w:rsidR="0055045B" w:rsidRPr="005B13CD">
        <w:rPr>
          <w:b/>
          <w:sz w:val="22"/>
          <w:szCs w:val="22"/>
        </w:rPr>
        <w:t>C = (</w:t>
      </w:r>
      <w:proofErr w:type="spellStart"/>
      <w:r w:rsidR="0055045B" w:rsidRPr="005B13CD">
        <w:rPr>
          <w:b/>
          <w:sz w:val="22"/>
          <w:szCs w:val="22"/>
        </w:rPr>
        <w:t>C</w:t>
      </w:r>
      <w:r w:rsidR="0055045B" w:rsidRPr="005B13CD">
        <w:rPr>
          <w:b/>
          <w:sz w:val="22"/>
          <w:szCs w:val="22"/>
          <w:vertAlign w:val="subscript"/>
        </w:rPr>
        <w:t>naj</w:t>
      </w:r>
      <w:proofErr w:type="spellEnd"/>
      <w:r w:rsidR="0055045B" w:rsidRPr="005B13CD">
        <w:rPr>
          <w:b/>
          <w:sz w:val="22"/>
          <w:szCs w:val="22"/>
        </w:rPr>
        <w:t xml:space="preserve"> : C</w:t>
      </w:r>
      <w:r w:rsidR="0055045B" w:rsidRPr="005B13CD">
        <w:rPr>
          <w:b/>
          <w:sz w:val="22"/>
          <w:szCs w:val="22"/>
          <w:vertAlign w:val="subscript"/>
        </w:rPr>
        <w:t>o</w:t>
      </w:r>
      <w:r w:rsidR="0055045B" w:rsidRPr="005B13CD">
        <w:rPr>
          <w:b/>
          <w:sz w:val="22"/>
          <w:szCs w:val="22"/>
        </w:rPr>
        <w:t>) x 10</w:t>
      </w:r>
    </w:p>
    <w:p w14:paraId="5F573856" w14:textId="13C1A936"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gdzie:</w:t>
      </w:r>
    </w:p>
    <w:p w14:paraId="301928F0" w14:textId="1CA83DEA"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C – liczba punktów przyznana danej ofercie,</w:t>
      </w:r>
    </w:p>
    <w:p w14:paraId="50445607" w14:textId="4B6627A3" w:rsidR="0055045B" w:rsidRPr="005B13CD" w:rsidRDefault="00614DBA" w:rsidP="008E7CAA">
      <w:pPr>
        <w:tabs>
          <w:tab w:val="num" w:pos="567"/>
        </w:tabs>
        <w:jc w:val="both"/>
        <w:rPr>
          <w:sz w:val="22"/>
          <w:szCs w:val="22"/>
        </w:rPr>
      </w:pPr>
      <w:r>
        <w:rPr>
          <w:sz w:val="22"/>
          <w:szCs w:val="22"/>
        </w:rPr>
        <w:t xml:space="preserve"> </w:t>
      </w:r>
      <w:proofErr w:type="spellStart"/>
      <w:r w:rsidR="0055045B" w:rsidRPr="005B13CD">
        <w:rPr>
          <w:sz w:val="22"/>
          <w:szCs w:val="22"/>
        </w:rPr>
        <w:t>C</w:t>
      </w:r>
      <w:r w:rsidR="0055045B" w:rsidRPr="005B13CD">
        <w:rPr>
          <w:sz w:val="22"/>
          <w:szCs w:val="22"/>
          <w:vertAlign w:val="subscript"/>
        </w:rPr>
        <w:t>naj</w:t>
      </w:r>
      <w:proofErr w:type="spellEnd"/>
      <w:r w:rsidR="0055045B" w:rsidRPr="005B13CD">
        <w:rPr>
          <w:sz w:val="22"/>
          <w:szCs w:val="22"/>
        </w:rPr>
        <w:t xml:space="preserve"> – najniższa cena spośród ważnych ofert,</w:t>
      </w:r>
    </w:p>
    <w:p w14:paraId="68A53863" w14:textId="35DBA380" w:rsidR="0055045B" w:rsidRPr="005B13CD" w:rsidRDefault="00614DBA" w:rsidP="008E7CAA">
      <w:pPr>
        <w:tabs>
          <w:tab w:val="num" w:pos="567"/>
        </w:tabs>
        <w:jc w:val="both"/>
        <w:rPr>
          <w:sz w:val="22"/>
          <w:szCs w:val="22"/>
        </w:rPr>
      </w:pPr>
      <w:r>
        <w:rPr>
          <w:sz w:val="22"/>
          <w:szCs w:val="22"/>
        </w:rPr>
        <w:t xml:space="preserve"> </w:t>
      </w:r>
      <w:r w:rsidR="0055045B" w:rsidRPr="005B13CD">
        <w:rPr>
          <w:sz w:val="22"/>
          <w:szCs w:val="22"/>
        </w:rPr>
        <w:t>C</w:t>
      </w:r>
      <w:r w:rsidR="0055045B" w:rsidRPr="005B13CD">
        <w:rPr>
          <w:sz w:val="22"/>
          <w:szCs w:val="22"/>
          <w:vertAlign w:val="subscript"/>
        </w:rPr>
        <w:t>o</w:t>
      </w:r>
      <w:r w:rsidR="0055045B" w:rsidRPr="005B13CD">
        <w:rPr>
          <w:sz w:val="22"/>
          <w:szCs w:val="22"/>
        </w:rPr>
        <w:t xml:space="preserve"> – cena podana przez Wykonawcę dla którego wynik jest obliczany.</w:t>
      </w:r>
    </w:p>
    <w:p w14:paraId="257112BF" w14:textId="460FAEC2" w:rsidR="00813712" w:rsidRPr="005B13CD" w:rsidRDefault="00614DBA" w:rsidP="008E7CAA">
      <w:pPr>
        <w:tabs>
          <w:tab w:val="num" w:pos="567"/>
        </w:tabs>
        <w:jc w:val="both"/>
        <w:rPr>
          <w:sz w:val="22"/>
          <w:szCs w:val="22"/>
        </w:rPr>
      </w:pPr>
      <w:r>
        <w:rPr>
          <w:sz w:val="22"/>
          <w:szCs w:val="22"/>
        </w:rPr>
        <w:t xml:space="preserve"> </w:t>
      </w:r>
      <w:r w:rsidR="0055045B" w:rsidRPr="005B13CD">
        <w:rPr>
          <w:sz w:val="22"/>
          <w:szCs w:val="22"/>
        </w:rPr>
        <w:t xml:space="preserve">Maksymalna liczba punktów, które Wykonawca może uzyskać, wynosi 10. </w:t>
      </w:r>
    </w:p>
    <w:p w14:paraId="7DE8E89F" w14:textId="77777777" w:rsidR="0055045B" w:rsidRPr="005B13CD" w:rsidRDefault="0055045B" w:rsidP="002843FB">
      <w:pPr>
        <w:widowControl/>
        <w:numPr>
          <w:ilvl w:val="0"/>
          <w:numId w:val="6"/>
        </w:numPr>
        <w:tabs>
          <w:tab w:val="clear" w:pos="720"/>
          <w:tab w:val="num" w:pos="426"/>
        </w:tabs>
        <w:suppressAutoHyphens w:val="0"/>
        <w:ind w:left="426" w:hanging="426"/>
        <w:jc w:val="both"/>
        <w:rPr>
          <w:sz w:val="22"/>
          <w:szCs w:val="22"/>
        </w:rPr>
      </w:pPr>
      <w:r w:rsidRPr="005B13CD">
        <w:rPr>
          <w:color w:val="000000"/>
          <w:sz w:val="22"/>
          <w:szCs w:val="22"/>
        </w:rPr>
        <w:t>Wszystkie obliczenia punktów będą dokonywane z dokładnością do dwóch miejsc po przecinku (bez zaokrągleń).</w:t>
      </w:r>
    </w:p>
    <w:p w14:paraId="6B3127A7" w14:textId="2626BB33" w:rsidR="0055045B" w:rsidRPr="005B13CD" w:rsidRDefault="0055045B" w:rsidP="002843FB">
      <w:pPr>
        <w:widowControl/>
        <w:numPr>
          <w:ilvl w:val="0"/>
          <w:numId w:val="6"/>
        </w:numPr>
        <w:tabs>
          <w:tab w:val="clear" w:pos="720"/>
          <w:tab w:val="num" w:pos="426"/>
        </w:tabs>
        <w:suppressAutoHyphens w:val="0"/>
        <w:ind w:left="426" w:hanging="426"/>
        <w:jc w:val="both"/>
        <w:rPr>
          <w:sz w:val="22"/>
          <w:szCs w:val="22"/>
        </w:rPr>
      </w:pPr>
      <w:r w:rsidRPr="005B13CD">
        <w:rPr>
          <w:color w:val="000000"/>
          <w:sz w:val="22"/>
          <w:szCs w:val="22"/>
        </w:rPr>
        <w:t xml:space="preserve">Oferta Wykonawcy, która uzyska najwyższą liczbę punktów, uznana zostanie za najkorzystniejszą. </w:t>
      </w:r>
    </w:p>
    <w:p w14:paraId="57CB104D" w14:textId="34AABC37" w:rsidR="00585A5E" w:rsidRPr="005B13CD" w:rsidRDefault="00813712" w:rsidP="002843FB">
      <w:pPr>
        <w:widowControl/>
        <w:numPr>
          <w:ilvl w:val="0"/>
          <w:numId w:val="6"/>
        </w:numPr>
        <w:tabs>
          <w:tab w:val="clear" w:pos="720"/>
          <w:tab w:val="num" w:pos="426"/>
        </w:tabs>
        <w:suppressAutoHyphens w:val="0"/>
        <w:ind w:left="426" w:hanging="426"/>
        <w:jc w:val="both"/>
        <w:rPr>
          <w:sz w:val="22"/>
          <w:szCs w:val="22"/>
        </w:rPr>
      </w:pPr>
      <w:r w:rsidRPr="005B13CD">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5B13CD" w:rsidRDefault="00275DC7" w:rsidP="00CB4CC7">
      <w:pPr>
        <w:widowControl/>
        <w:suppressAutoHyphens w:val="0"/>
        <w:ind w:left="426"/>
        <w:jc w:val="both"/>
        <w:rPr>
          <w:sz w:val="22"/>
          <w:szCs w:val="22"/>
        </w:rPr>
      </w:pPr>
    </w:p>
    <w:p w14:paraId="243D43B3" w14:textId="0486BFDB" w:rsidR="0055045B" w:rsidRPr="005B13CD" w:rsidRDefault="008463F6" w:rsidP="004C4022">
      <w:pPr>
        <w:widowControl/>
        <w:suppressAutoHyphens w:val="0"/>
        <w:jc w:val="both"/>
        <w:rPr>
          <w:b/>
          <w:bCs/>
          <w:sz w:val="22"/>
          <w:szCs w:val="22"/>
        </w:rPr>
      </w:pPr>
      <w:r w:rsidRPr="005B13CD">
        <w:rPr>
          <w:b/>
          <w:bCs/>
          <w:sz w:val="22"/>
          <w:szCs w:val="22"/>
        </w:rPr>
        <w:t>Rozdział XV</w:t>
      </w:r>
      <w:r w:rsidR="00A9714D" w:rsidRPr="005B13CD">
        <w:rPr>
          <w:b/>
          <w:bCs/>
          <w:sz w:val="22"/>
          <w:szCs w:val="22"/>
        </w:rPr>
        <w:t>I</w:t>
      </w:r>
      <w:r w:rsidRPr="005B13CD">
        <w:rPr>
          <w:b/>
          <w:bCs/>
          <w:sz w:val="22"/>
          <w:szCs w:val="22"/>
        </w:rPr>
        <w:t xml:space="preserve"> - </w:t>
      </w:r>
      <w:r w:rsidR="0055045B" w:rsidRPr="005B13CD">
        <w:rPr>
          <w:b/>
          <w:bCs/>
          <w:sz w:val="22"/>
          <w:szCs w:val="22"/>
        </w:rPr>
        <w:t xml:space="preserve">Informacje o formalnościach, jakie powinny zostać dopełnione po wyborze oferty w celu zawarcia </w:t>
      </w:r>
      <w:r w:rsidR="00EB35C4">
        <w:rPr>
          <w:b/>
          <w:bCs/>
          <w:sz w:val="22"/>
          <w:szCs w:val="22"/>
        </w:rPr>
        <w:t>Umow</w:t>
      </w:r>
      <w:r w:rsidR="0055045B" w:rsidRPr="005B13CD">
        <w:rPr>
          <w:b/>
          <w:bCs/>
          <w:sz w:val="22"/>
          <w:szCs w:val="22"/>
        </w:rPr>
        <w:t>y w sprawie zamówienia publicznego.</w:t>
      </w:r>
    </w:p>
    <w:p w14:paraId="5D5AE8D1" w14:textId="407AF526" w:rsidR="00BE34EF" w:rsidRPr="005B13CD" w:rsidRDefault="0055045B" w:rsidP="002843FB">
      <w:pPr>
        <w:widowControl/>
        <w:numPr>
          <w:ilvl w:val="3"/>
          <w:numId w:val="12"/>
        </w:numPr>
        <w:suppressAutoHyphens w:val="0"/>
        <w:ind w:left="426" w:hanging="426"/>
        <w:jc w:val="both"/>
        <w:rPr>
          <w:color w:val="000000"/>
          <w:sz w:val="22"/>
          <w:szCs w:val="22"/>
        </w:rPr>
      </w:pPr>
      <w:r w:rsidRPr="005B13CD">
        <w:rPr>
          <w:color w:val="000000"/>
          <w:sz w:val="22"/>
          <w:szCs w:val="22"/>
        </w:rPr>
        <w:t xml:space="preserve">Przed podpisaniem </w:t>
      </w:r>
      <w:r w:rsidR="00EB35C4">
        <w:rPr>
          <w:color w:val="000000"/>
          <w:sz w:val="22"/>
          <w:szCs w:val="22"/>
        </w:rPr>
        <w:t>Umow</w:t>
      </w:r>
      <w:r w:rsidRPr="005B13CD">
        <w:rPr>
          <w:color w:val="000000"/>
          <w:sz w:val="22"/>
          <w:szCs w:val="22"/>
        </w:rPr>
        <w:t>y wykonawca powinien złożyć:</w:t>
      </w:r>
    </w:p>
    <w:p w14:paraId="3E3FFE92" w14:textId="481B7C4F" w:rsidR="008462F5" w:rsidRPr="005B13CD" w:rsidRDefault="0055045B" w:rsidP="002843FB">
      <w:pPr>
        <w:pStyle w:val="Akapitzlist"/>
        <w:numPr>
          <w:ilvl w:val="0"/>
          <w:numId w:val="21"/>
        </w:numPr>
        <w:ind w:left="851" w:hanging="425"/>
        <w:rPr>
          <w:sz w:val="22"/>
          <w:szCs w:val="22"/>
        </w:rPr>
      </w:pPr>
      <w:r w:rsidRPr="005B13CD">
        <w:rPr>
          <w:sz w:val="22"/>
          <w:szCs w:val="22"/>
        </w:rPr>
        <w:lastRenderedPageBreak/>
        <w:t xml:space="preserve">kopię </w:t>
      </w:r>
      <w:r w:rsidR="00EB35C4">
        <w:rPr>
          <w:sz w:val="22"/>
          <w:szCs w:val="22"/>
        </w:rPr>
        <w:t>Umow</w:t>
      </w:r>
      <w:r w:rsidRPr="005B13CD">
        <w:rPr>
          <w:sz w:val="22"/>
          <w:szCs w:val="22"/>
        </w:rPr>
        <w:t>y(-ów) określającej podstawy i zasady wspólnego ubiegania się o udzielenie zamówienia publicznego – w przypadku złożenia oferty przez podmioty występujące wspólnie (tj. konsorcjum)</w:t>
      </w:r>
      <w:r w:rsidR="008462F5" w:rsidRPr="005B13CD">
        <w:rPr>
          <w:sz w:val="22"/>
          <w:szCs w:val="22"/>
        </w:rPr>
        <w:t>,</w:t>
      </w:r>
    </w:p>
    <w:p w14:paraId="5A07D231" w14:textId="77777777" w:rsidR="008462F5" w:rsidRPr="005B13CD" w:rsidRDefault="0055045B" w:rsidP="002843FB">
      <w:pPr>
        <w:pStyle w:val="Akapitzlist"/>
        <w:numPr>
          <w:ilvl w:val="0"/>
          <w:numId w:val="21"/>
        </w:numPr>
        <w:ind w:left="851" w:hanging="425"/>
        <w:rPr>
          <w:sz w:val="22"/>
          <w:szCs w:val="22"/>
        </w:rPr>
      </w:pPr>
      <w:r w:rsidRPr="005B13CD">
        <w:rPr>
          <w:sz w:val="22"/>
          <w:szCs w:val="22"/>
        </w:rPr>
        <w:t>wykaz podwykonawców z zakresem powierzanych im zadań, o ile przewiduje się ich udział w realizacji zamówienia</w:t>
      </w:r>
      <w:r w:rsidR="008462F5" w:rsidRPr="005B13CD">
        <w:rPr>
          <w:sz w:val="22"/>
          <w:szCs w:val="22"/>
        </w:rPr>
        <w:t>,</w:t>
      </w:r>
    </w:p>
    <w:p w14:paraId="4180A8D0" w14:textId="4E911DF7" w:rsidR="008462F5" w:rsidRPr="005B13CD" w:rsidRDefault="008462F5" w:rsidP="002843FB">
      <w:pPr>
        <w:pStyle w:val="Akapitzlist"/>
        <w:numPr>
          <w:ilvl w:val="0"/>
          <w:numId w:val="21"/>
        </w:numPr>
        <w:ind w:left="851" w:hanging="425"/>
        <w:rPr>
          <w:sz w:val="22"/>
          <w:szCs w:val="22"/>
        </w:rPr>
      </w:pPr>
      <w:r w:rsidRPr="005B13CD">
        <w:rPr>
          <w:sz w:val="22"/>
          <w:szCs w:val="22"/>
        </w:rPr>
        <w:t xml:space="preserve">oświadczenie o niepodleganiu wykluczeniu – art. 7 ust. 1 ustawy z dnia 13 kwietnia 2022 r. </w:t>
      </w:r>
      <w:r w:rsidR="001D525E" w:rsidRPr="005B13CD">
        <w:rPr>
          <w:sz w:val="22"/>
          <w:szCs w:val="22"/>
        </w:rPr>
        <w:br/>
      </w:r>
      <w:r w:rsidRPr="005B13CD">
        <w:rPr>
          <w:sz w:val="22"/>
          <w:szCs w:val="22"/>
        </w:rPr>
        <w:t>o szczególnych rozwiązaniach w zakresie przeciwdziałania wspieraniu agresji na Ukrainę oraz służących ochronie bezpieczeństwa narodowego (</w:t>
      </w:r>
      <w:r w:rsidR="00491A00">
        <w:rPr>
          <w:sz w:val="22"/>
          <w:szCs w:val="22"/>
        </w:rPr>
        <w:t>t. j. Dz.</w:t>
      </w:r>
      <w:r w:rsidR="00F91CBD">
        <w:rPr>
          <w:sz w:val="22"/>
          <w:szCs w:val="22"/>
        </w:rPr>
        <w:t xml:space="preserve"> </w:t>
      </w:r>
      <w:r w:rsidR="00491A00">
        <w:rPr>
          <w:sz w:val="22"/>
          <w:szCs w:val="22"/>
        </w:rPr>
        <w:t>U. 202</w:t>
      </w:r>
      <w:r w:rsidR="00FE4FB5">
        <w:rPr>
          <w:sz w:val="22"/>
          <w:szCs w:val="22"/>
        </w:rPr>
        <w:t>4</w:t>
      </w:r>
      <w:r w:rsidR="00491A00">
        <w:rPr>
          <w:sz w:val="22"/>
          <w:szCs w:val="22"/>
        </w:rPr>
        <w:t xml:space="preserve"> poz. </w:t>
      </w:r>
      <w:r w:rsidR="00FE4FB5">
        <w:rPr>
          <w:sz w:val="22"/>
          <w:szCs w:val="22"/>
        </w:rPr>
        <w:t>507</w:t>
      </w:r>
      <w:r w:rsidRPr="005B13CD">
        <w:rPr>
          <w:sz w:val="22"/>
          <w:szCs w:val="22"/>
        </w:rPr>
        <w:t>) – w przypadku wykonawców wspólnie ubiegających się o zamówienie oświadczenie składa każdy z nich.</w:t>
      </w:r>
    </w:p>
    <w:p w14:paraId="3556A5BD" w14:textId="30375C28" w:rsidR="0055045B" w:rsidRPr="005B13CD" w:rsidRDefault="0055045B" w:rsidP="002843FB">
      <w:pPr>
        <w:widowControl/>
        <w:numPr>
          <w:ilvl w:val="3"/>
          <w:numId w:val="12"/>
        </w:numPr>
        <w:suppressAutoHyphens w:val="0"/>
        <w:ind w:left="426" w:hanging="426"/>
        <w:jc w:val="both"/>
        <w:rPr>
          <w:color w:val="000000"/>
          <w:sz w:val="22"/>
          <w:szCs w:val="22"/>
        </w:rPr>
      </w:pPr>
      <w:r w:rsidRPr="005B13CD">
        <w:rPr>
          <w:color w:val="000000"/>
          <w:sz w:val="22"/>
          <w:szCs w:val="22"/>
        </w:rPr>
        <w:t xml:space="preserve">Wybrany Wykonawca jest zobowiązany do zawarcia </w:t>
      </w:r>
      <w:r w:rsidR="00EB35C4">
        <w:rPr>
          <w:color w:val="000000"/>
          <w:sz w:val="22"/>
          <w:szCs w:val="22"/>
        </w:rPr>
        <w:t>Umow</w:t>
      </w:r>
      <w:r w:rsidRPr="005B13CD">
        <w:rPr>
          <w:color w:val="000000"/>
          <w:sz w:val="22"/>
          <w:szCs w:val="22"/>
        </w:rPr>
        <w:t>y w terminie i miejscu wyznaczonym przez Zamawiającego.</w:t>
      </w:r>
    </w:p>
    <w:p w14:paraId="0825384F" w14:textId="56D732B0" w:rsidR="00BE302C" w:rsidRPr="005B13CD" w:rsidRDefault="008463F6" w:rsidP="004C4022">
      <w:pPr>
        <w:widowControl/>
        <w:suppressAutoHyphens w:val="0"/>
        <w:jc w:val="both"/>
        <w:rPr>
          <w:b/>
          <w:bCs/>
          <w:sz w:val="22"/>
          <w:szCs w:val="22"/>
        </w:rPr>
      </w:pPr>
      <w:r w:rsidRPr="005B13CD">
        <w:rPr>
          <w:b/>
          <w:bCs/>
          <w:sz w:val="22"/>
          <w:szCs w:val="22"/>
        </w:rPr>
        <w:t>Rozdział XVI</w:t>
      </w:r>
      <w:r w:rsidR="00A9714D" w:rsidRPr="005B13CD">
        <w:rPr>
          <w:b/>
          <w:bCs/>
          <w:sz w:val="22"/>
          <w:szCs w:val="22"/>
        </w:rPr>
        <w:t>I</w:t>
      </w:r>
      <w:r w:rsidRPr="005B13CD">
        <w:rPr>
          <w:b/>
          <w:bCs/>
          <w:sz w:val="22"/>
          <w:szCs w:val="22"/>
        </w:rPr>
        <w:t xml:space="preserve"> - </w:t>
      </w:r>
      <w:r w:rsidR="00BE302C" w:rsidRPr="005B13CD">
        <w:rPr>
          <w:b/>
          <w:bCs/>
          <w:sz w:val="22"/>
          <w:szCs w:val="22"/>
        </w:rPr>
        <w:t xml:space="preserve">Wymagania dotyczące zabezpieczenia należytego wykonania </w:t>
      </w:r>
      <w:r w:rsidR="00EB35C4">
        <w:rPr>
          <w:b/>
          <w:bCs/>
          <w:sz w:val="22"/>
          <w:szCs w:val="22"/>
        </w:rPr>
        <w:t>Umow</w:t>
      </w:r>
      <w:r w:rsidR="00BE302C" w:rsidRPr="005B13CD">
        <w:rPr>
          <w:b/>
          <w:bCs/>
          <w:sz w:val="22"/>
          <w:szCs w:val="22"/>
        </w:rPr>
        <w:t>y.</w:t>
      </w:r>
    </w:p>
    <w:p w14:paraId="16EDD12B" w14:textId="18C060B5" w:rsidR="00BE302C" w:rsidRPr="005B13CD" w:rsidRDefault="00275DC7" w:rsidP="00275DC7">
      <w:pPr>
        <w:widowControl/>
        <w:suppressAutoHyphens w:val="0"/>
        <w:ind w:left="426" w:hanging="426"/>
        <w:jc w:val="both"/>
        <w:rPr>
          <w:sz w:val="22"/>
          <w:szCs w:val="22"/>
        </w:rPr>
      </w:pPr>
      <w:r w:rsidRPr="005B13CD">
        <w:rPr>
          <w:sz w:val="22"/>
          <w:szCs w:val="22"/>
        </w:rPr>
        <w:t xml:space="preserve">1. </w:t>
      </w:r>
      <w:r w:rsidRPr="005B13CD">
        <w:rPr>
          <w:sz w:val="22"/>
          <w:szCs w:val="22"/>
        </w:rPr>
        <w:tab/>
      </w:r>
      <w:r w:rsidR="00BE302C" w:rsidRPr="005B13CD">
        <w:rPr>
          <w:sz w:val="22"/>
          <w:szCs w:val="22"/>
        </w:rPr>
        <w:t xml:space="preserve">Zamawiający nie przewiduje konieczności wniesienia zabezpieczenia należytego wykonania </w:t>
      </w:r>
      <w:r w:rsidR="00EB35C4">
        <w:rPr>
          <w:sz w:val="22"/>
          <w:szCs w:val="22"/>
        </w:rPr>
        <w:t>Umow</w:t>
      </w:r>
      <w:r w:rsidR="00BE302C" w:rsidRPr="005B13CD">
        <w:rPr>
          <w:sz w:val="22"/>
          <w:szCs w:val="22"/>
        </w:rPr>
        <w:t>y.</w:t>
      </w:r>
    </w:p>
    <w:p w14:paraId="3C7E2761" w14:textId="77777777" w:rsidR="00C51049" w:rsidRPr="005B13CD" w:rsidRDefault="00C51049" w:rsidP="00C51049">
      <w:pPr>
        <w:widowControl/>
        <w:suppressAutoHyphens w:val="0"/>
        <w:jc w:val="both"/>
        <w:rPr>
          <w:sz w:val="22"/>
          <w:szCs w:val="22"/>
        </w:rPr>
      </w:pPr>
    </w:p>
    <w:p w14:paraId="4EB97606" w14:textId="274AC045" w:rsidR="0055045B" w:rsidRPr="005B13CD" w:rsidRDefault="008463F6" w:rsidP="004C4022">
      <w:pPr>
        <w:widowControl/>
        <w:suppressAutoHyphens w:val="0"/>
        <w:jc w:val="both"/>
        <w:rPr>
          <w:b/>
          <w:bCs/>
          <w:sz w:val="22"/>
          <w:szCs w:val="22"/>
        </w:rPr>
      </w:pPr>
      <w:r w:rsidRPr="005B13CD">
        <w:rPr>
          <w:b/>
          <w:bCs/>
          <w:sz w:val="22"/>
          <w:szCs w:val="22"/>
        </w:rPr>
        <w:t>Rozdział XVII</w:t>
      </w:r>
      <w:r w:rsidR="00A9714D" w:rsidRPr="005B13CD">
        <w:rPr>
          <w:b/>
          <w:bCs/>
          <w:sz w:val="22"/>
          <w:szCs w:val="22"/>
        </w:rPr>
        <w:t>I</w:t>
      </w:r>
      <w:r w:rsidRPr="005B13CD">
        <w:rPr>
          <w:b/>
          <w:bCs/>
          <w:sz w:val="22"/>
          <w:szCs w:val="22"/>
        </w:rPr>
        <w:t xml:space="preserve"> -</w:t>
      </w:r>
      <w:r w:rsidR="006D1BCD" w:rsidRPr="005B13CD">
        <w:rPr>
          <w:b/>
          <w:bCs/>
          <w:sz w:val="22"/>
          <w:szCs w:val="22"/>
        </w:rPr>
        <w:t xml:space="preserve"> </w:t>
      </w:r>
      <w:r w:rsidR="0004505E" w:rsidRPr="005B13CD">
        <w:rPr>
          <w:b/>
          <w:bCs/>
          <w:sz w:val="22"/>
          <w:szCs w:val="22"/>
        </w:rPr>
        <w:t xml:space="preserve">Projektowane postanowienia </w:t>
      </w:r>
      <w:r w:rsidR="00EB35C4">
        <w:rPr>
          <w:b/>
          <w:bCs/>
          <w:sz w:val="22"/>
          <w:szCs w:val="22"/>
        </w:rPr>
        <w:t>Umow</w:t>
      </w:r>
      <w:r w:rsidR="0004505E" w:rsidRPr="005B13CD">
        <w:rPr>
          <w:b/>
          <w:bCs/>
          <w:sz w:val="22"/>
          <w:szCs w:val="22"/>
        </w:rPr>
        <w:t xml:space="preserve">y </w:t>
      </w:r>
      <w:r w:rsidR="0055045B" w:rsidRPr="005B13CD">
        <w:rPr>
          <w:b/>
          <w:bCs/>
          <w:sz w:val="22"/>
          <w:szCs w:val="22"/>
        </w:rPr>
        <w:t xml:space="preserve">– </w:t>
      </w:r>
      <w:r w:rsidR="00AA5491" w:rsidRPr="005B13CD">
        <w:rPr>
          <w:b/>
          <w:bCs/>
          <w:sz w:val="22"/>
          <w:szCs w:val="22"/>
        </w:rPr>
        <w:t>Z</w:t>
      </w:r>
      <w:r w:rsidR="0055045B" w:rsidRPr="005B13CD">
        <w:rPr>
          <w:b/>
          <w:bCs/>
          <w:sz w:val="22"/>
          <w:szCs w:val="22"/>
        </w:rPr>
        <w:t xml:space="preserve">ałącznik </w:t>
      </w:r>
      <w:r w:rsidR="00AA5491" w:rsidRPr="005B13CD">
        <w:rPr>
          <w:b/>
          <w:bCs/>
          <w:sz w:val="22"/>
          <w:szCs w:val="22"/>
        </w:rPr>
        <w:t>n</w:t>
      </w:r>
      <w:r w:rsidR="0055045B" w:rsidRPr="005B13CD">
        <w:rPr>
          <w:b/>
          <w:bCs/>
          <w:sz w:val="22"/>
          <w:szCs w:val="22"/>
        </w:rPr>
        <w:t xml:space="preserve">r </w:t>
      </w:r>
      <w:r w:rsidR="00B57C60" w:rsidRPr="005B13CD">
        <w:rPr>
          <w:b/>
          <w:bCs/>
          <w:sz w:val="22"/>
          <w:szCs w:val="22"/>
        </w:rPr>
        <w:t>2</w:t>
      </w:r>
      <w:r w:rsidR="0055045B" w:rsidRPr="005B13CD">
        <w:rPr>
          <w:b/>
          <w:bCs/>
          <w:sz w:val="22"/>
          <w:szCs w:val="22"/>
        </w:rPr>
        <w:t xml:space="preserve"> do </w:t>
      </w:r>
      <w:r w:rsidR="001232D5" w:rsidRPr="005B13CD">
        <w:rPr>
          <w:b/>
          <w:bCs/>
          <w:sz w:val="22"/>
          <w:szCs w:val="22"/>
        </w:rPr>
        <w:t>SWZ</w:t>
      </w:r>
      <w:r w:rsidR="0055045B" w:rsidRPr="005B13CD">
        <w:rPr>
          <w:b/>
          <w:bCs/>
          <w:sz w:val="22"/>
          <w:szCs w:val="22"/>
        </w:rPr>
        <w:t>.</w:t>
      </w:r>
    </w:p>
    <w:p w14:paraId="3BF1B074" w14:textId="77777777" w:rsidR="0055045B" w:rsidRPr="005B13CD" w:rsidRDefault="0055045B" w:rsidP="0055045B">
      <w:pPr>
        <w:widowControl/>
        <w:suppressAutoHyphens w:val="0"/>
        <w:ind w:left="720"/>
        <w:jc w:val="both"/>
        <w:rPr>
          <w:b/>
          <w:bCs/>
          <w:sz w:val="22"/>
          <w:szCs w:val="22"/>
        </w:rPr>
      </w:pPr>
    </w:p>
    <w:p w14:paraId="420B17AD" w14:textId="7129F8FF" w:rsidR="0055045B" w:rsidRPr="005B13CD" w:rsidRDefault="008463F6" w:rsidP="004C4022">
      <w:pPr>
        <w:widowControl/>
        <w:suppressAutoHyphens w:val="0"/>
        <w:jc w:val="both"/>
        <w:rPr>
          <w:b/>
          <w:bCs/>
          <w:sz w:val="22"/>
          <w:szCs w:val="22"/>
        </w:rPr>
      </w:pPr>
      <w:r w:rsidRPr="005B13CD">
        <w:rPr>
          <w:b/>
          <w:bCs/>
          <w:sz w:val="22"/>
          <w:szCs w:val="22"/>
        </w:rPr>
        <w:t>Rozdział X</w:t>
      </w:r>
      <w:r w:rsidR="00A9714D" w:rsidRPr="005B13CD">
        <w:rPr>
          <w:b/>
          <w:bCs/>
          <w:sz w:val="22"/>
          <w:szCs w:val="22"/>
        </w:rPr>
        <w:t>IX</w:t>
      </w:r>
      <w:r w:rsidRPr="005B13CD">
        <w:rPr>
          <w:b/>
          <w:bCs/>
          <w:sz w:val="22"/>
          <w:szCs w:val="22"/>
        </w:rPr>
        <w:t xml:space="preserve"> - </w:t>
      </w:r>
      <w:r w:rsidR="0055045B" w:rsidRPr="005B13CD">
        <w:rPr>
          <w:b/>
          <w:bCs/>
          <w:sz w:val="22"/>
          <w:szCs w:val="22"/>
        </w:rPr>
        <w:t>Pouczenie o środkach ochrony prawnej przysługujących Wykonawcy w toku postępowania o udzielenie zamówienia.</w:t>
      </w:r>
    </w:p>
    <w:p w14:paraId="3E9810E7" w14:textId="190A711D" w:rsidR="00A05DE8" w:rsidRPr="005B13CD" w:rsidRDefault="00A05DE8" w:rsidP="002843FB">
      <w:pPr>
        <w:pStyle w:val="Akapitzlist"/>
        <w:numPr>
          <w:ilvl w:val="0"/>
          <w:numId w:val="17"/>
        </w:numPr>
        <w:ind w:left="426" w:hanging="426"/>
        <w:rPr>
          <w:sz w:val="22"/>
          <w:szCs w:val="22"/>
        </w:rPr>
      </w:pPr>
      <w:r w:rsidRPr="005B13CD">
        <w:rPr>
          <w:spacing w:val="-1"/>
          <w:sz w:val="22"/>
          <w:szCs w:val="22"/>
        </w:rPr>
        <w:t>Ś</w:t>
      </w:r>
      <w:r w:rsidRPr="005B13CD">
        <w:rPr>
          <w:spacing w:val="-3"/>
          <w:sz w:val="22"/>
          <w:szCs w:val="22"/>
        </w:rPr>
        <w:t>r</w:t>
      </w:r>
      <w:r w:rsidRPr="005B13CD">
        <w:rPr>
          <w:sz w:val="22"/>
          <w:szCs w:val="22"/>
        </w:rPr>
        <w:t>od</w:t>
      </w:r>
      <w:r w:rsidRPr="005B13CD">
        <w:rPr>
          <w:spacing w:val="-5"/>
          <w:sz w:val="22"/>
          <w:szCs w:val="22"/>
        </w:rPr>
        <w:t>k</w:t>
      </w:r>
      <w:r w:rsidRPr="005B13CD">
        <w:rPr>
          <w:sz w:val="22"/>
          <w:szCs w:val="22"/>
        </w:rPr>
        <w:t>i</w:t>
      </w:r>
      <w:r w:rsidR="006D1BCD" w:rsidRPr="005B13CD">
        <w:rPr>
          <w:sz w:val="22"/>
          <w:szCs w:val="22"/>
        </w:rPr>
        <w:t xml:space="preserve"> </w:t>
      </w:r>
      <w:r w:rsidRPr="005B13CD">
        <w:rPr>
          <w:sz w:val="22"/>
          <w:szCs w:val="22"/>
        </w:rPr>
        <w:t>o</w:t>
      </w:r>
      <w:r w:rsidRPr="005B13CD">
        <w:rPr>
          <w:spacing w:val="-2"/>
          <w:sz w:val="22"/>
          <w:szCs w:val="22"/>
        </w:rPr>
        <w:t>c</w:t>
      </w:r>
      <w:r w:rsidRPr="005B13CD">
        <w:rPr>
          <w:spacing w:val="-3"/>
          <w:sz w:val="22"/>
          <w:szCs w:val="22"/>
        </w:rPr>
        <w:t>h</w:t>
      </w:r>
      <w:r w:rsidRPr="005B13CD">
        <w:rPr>
          <w:sz w:val="22"/>
          <w:szCs w:val="22"/>
        </w:rPr>
        <w:t>r</w:t>
      </w:r>
      <w:r w:rsidRPr="005B13CD">
        <w:rPr>
          <w:spacing w:val="-3"/>
          <w:sz w:val="22"/>
          <w:szCs w:val="22"/>
        </w:rPr>
        <w:t>o</w:t>
      </w:r>
      <w:r w:rsidRPr="005B13CD">
        <w:rPr>
          <w:sz w:val="22"/>
          <w:szCs w:val="22"/>
        </w:rPr>
        <w:t>ny</w:t>
      </w:r>
      <w:r w:rsidR="006D1BCD" w:rsidRPr="005B13CD">
        <w:rPr>
          <w:sz w:val="22"/>
          <w:szCs w:val="22"/>
        </w:rPr>
        <w:t xml:space="preserve"> </w:t>
      </w:r>
      <w:r w:rsidRPr="005B13CD">
        <w:rPr>
          <w:spacing w:val="-3"/>
          <w:sz w:val="22"/>
          <w:szCs w:val="22"/>
        </w:rPr>
        <w:t>p</w:t>
      </w:r>
      <w:r w:rsidRPr="005B13CD">
        <w:rPr>
          <w:spacing w:val="-2"/>
          <w:sz w:val="22"/>
          <w:szCs w:val="22"/>
        </w:rPr>
        <w:t>r</w:t>
      </w:r>
      <w:r w:rsidRPr="005B13CD">
        <w:rPr>
          <w:sz w:val="22"/>
          <w:szCs w:val="22"/>
        </w:rPr>
        <w:t>a</w:t>
      </w:r>
      <w:r w:rsidRPr="005B13CD">
        <w:rPr>
          <w:spacing w:val="-4"/>
          <w:sz w:val="22"/>
          <w:szCs w:val="22"/>
        </w:rPr>
        <w:t>w</w:t>
      </w:r>
      <w:r w:rsidRPr="005B13CD">
        <w:rPr>
          <w:sz w:val="22"/>
          <w:szCs w:val="22"/>
        </w:rPr>
        <w:t>n</w:t>
      </w:r>
      <w:r w:rsidRPr="005B13CD">
        <w:rPr>
          <w:spacing w:val="-2"/>
          <w:sz w:val="22"/>
          <w:szCs w:val="22"/>
        </w:rPr>
        <w:t>e</w:t>
      </w:r>
      <w:r w:rsidRPr="005B13CD">
        <w:rPr>
          <w:sz w:val="22"/>
          <w:szCs w:val="22"/>
        </w:rPr>
        <w:t>j</w:t>
      </w:r>
      <w:r w:rsidR="006D1BCD" w:rsidRPr="005B13CD">
        <w:rPr>
          <w:sz w:val="22"/>
          <w:szCs w:val="22"/>
        </w:rPr>
        <w:t xml:space="preserve"> </w:t>
      </w:r>
      <w:r w:rsidRPr="005B13CD">
        <w:rPr>
          <w:sz w:val="22"/>
          <w:szCs w:val="22"/>
        </w:rPr>
        <w:t>pr</w:t>
      </w:r>
      <w:r w:rsidRPr="005B13CD">
        <w:rPr>
          <w:spacing w:val="-2"/>
          <w:sz w:val="22"/>
          <w:szCs w:val="22"/>
        </w:rPr>
        <w:t>z</w:t>
      </w:r>
      <w:r w:rsidRPr="005B13CD">
        <w:rPr>
          <w:spacing w:val="-5"/>
          <w:sz w:val="22"/>
          <w:szCs w:val="22"/>
        </w:rPr>
        <w:t>y</w:t>
      </w:r>
      <w:r w:rsidRPr="005B13CD">
        <w:rPr>
          <w:spacing w:val="-1"/>
          <w:sz w:val="22"/>
          <w:szCs w:val="22"/>
        </w:rPr>
        <w:t>sł</w:t>
      </w:r>
      <w:r w:rsidRPr="005B13CD">
        <w:rPr>
          <w:sz w:val="22"/>
          <w:szCs w:val="22"/>
        </w:rPr>
        <w:t>u</w:t>
      </w:r>
      <w:r w:rsidRPr="005B13CD">
        <w:rPr>
          <w:spacing w:val="-3"/>
          <w:sz w:val="22"/>
          <w:szCs w:val="22"/>
        </w:rPr>
        <w:t>gu</w:t>
      </w:r>
      <w:r w:rsidRPr="005B13CD">
        <w:rPr>
          <w:sz w:val="22"/>
          <w:szCs w:val="22"/>
        </w:rPr>
        <w:t>ją</w:t>
      </w:r>
      <w:r w:rsidRPr="005B13CD">
        <w:rPr>
          <w:spacing w:val="-2"/>
          <w:sz w:val="22"/>
          <w:szCs w:val="22"/>
        </w:rPr>
        <w:t xml:space="preserve"> </w:t>
      </w:r>
      <w:r w:rsidRPr="005B13CD">
        <w:rPr>
          <w:sz w:val="22"/>
          <w:szCs w:val="22"/>
        </w:rPr>
        <w:t>W</w:t>
      </w:r>
      <w:r w:rsidRPr="005B13CD">
        <w:rPr>
          <w:spacing w:val="-2"/>
          <w:sz w:val="22"/>
          <w:szCs w:val="22"/>
        </w:rPr>
        <w:t>y</w:t>
      </w:r>
      <w:r w:rsidRPr="005B13CD">
        <w:rPr>
          <w:spacing w:val="-3"/>
          <w:sz w:val="22"/>
          <w:szCs w:val="22"/>
        </w:rPr>
        <w:t>ko</w:t>
      </w:r>
      <w:r w:rsidRPr="005B13CD">
        <w:rPr>
          <w:sz w:val="22"/>
          <w:szCs w:val="22"/>
        </w:rPr>
        <w:t>n</w:t>
      </w:r>
      <w:r w:rsidRPr="005B13CD">
        <w:rPr>
          <w:spacing w:val="-2"/>
          <w:sz w:val="22"/>
          <w:szCs w:val="22"/>
        </w:rPr>
        <w:t>aw</w:t>
      </w:r>
      <w:r w:rsidRPr="005B13CD">
        <w:rPr>
          <w:sz w:val="22"/>
          <w:szCs w:val="22"/>
        </w:rPr>
        <w:t>c</w:t>
      </w:r>
      <w:r w:rsidRPr="005B13CD">
        <w:rPr>
          <w:spacing w:val="-2"/>
          <w:sz w:val="22"/>
          <w:szCs w:val="22"/>
        </w:rPr>
        <w:t>y</w:t>
      </w:r>
      <w:r w:rsidRPr="005B13CD">
        <w:rPr>
          <w:sz w:val="22"/>
          <w:szCs w:val="22"/>
        </w:rPr>
        <w:t>,</w:t>
      </w:r>
      <w:r w:rsidR="006D1BCD" w:rsidRPr="005B13CD">
        <w:rPr>
          <w:sz w:val="22"/>
          <w:szCs w:val="22"/>
        </w:rPr>
        <w:t xml:space="preserve"> </w:t>
      </w:r>
      <w:r w:rsidRPr="005B13CD">
        <w:rPr>
          <w:sz w:val="22"/>
          <w:szCs w:val="22"/>
        </w:rPr>
        <w:t>je</w:t>
      </w:r>
      <w:r w:rsidRPr="005B13CD">
        <w:rPr>
          <w:spacing w:val="-2"/>
          <w:sz w:val="22"/>
          <w:szCs w:val="22"/>
        </w:rPr>
        <w:t>żel</w:t>
      </w:r>
      <w:r w:rsidR="004D6B47" w:rsidRPr="005B13CD">
        <w:rPr>
          <w:spacing w:val="1"/>
          <w:sz w:val="22"/>
          <w:szCs w:val="22"/>
        </w:rPr>
        <w:t>i</w:t>
      </w:r>
      <w:r w:rsidR="006D1BCD" w:rsidRPr="005B13CD">
        <w:rPr>
          <w:sz w:val="22"/>
          <w:szCs w:val="22"/>
        </w:rPr>
        <w:t xml:space="preserve"> </w:t>
      </w:r>
      <w:r w:rsidRPr="005B13CD">
        <w:rPr>
          <w:spacing w:val="-4"/>
          <w:sz w:val="22"/>
          <w:szCs w:val="22"/>
        </w:rPr>
        <w:t>m</w:t>
      </w:r>
      <w:r w:rsidRPr="005B13CD">
        <w:rPr>
          <w:sz w:val="22"/>
          <w:szCs w:val="22"/>
        </w:rPr>
        <w:t>a</w:t>
      </w:r>
      <w:r w:rsidR="006D1BCD" w:rsidRPr="005B13CD">
        <w:rPr>
          <w:sz w:val="22"/>
          <w:szCs w:val="22"/>
        </w:rPr>
        <w:t xml:space="preserve"> </w:t>
      </w:r>
      <w:r w:rsidRPr="005B13CD">
        <w:rPr>
          <w:sz w:val="22"/>
          <w:szCs w:val="22"/>
        </w:rPr>
        <w:t>l</w:t>
      </w:r>
      <w:r w:rsidRPr="005B13CD">
        <w:rPr>
          <w:spacing w:val="-3"/>
          <w:sz w:val="22"/>
          <w:szCs w:val="22"/>
        </w:rPr>
        <w:t>u</w:t>
      </w:r>
      <w:r w:rsidRPr="005B13CD">
        <w:rPr>
          <w:sz w:val="22"/>
          <w:szCs w:val="22"/>
        </w:rPr>
        <w:t>b</w:t>
      </w:r>
      <w:r w:rsidR="006D1BCD" w:rsidRPr="005B13CD">
        <w:rPr>
          <w:sz w:val="22"/>
          <w:szCs w:val="22"/>
        </w:rPr>
        <w:t xml:space="preserve"> </w:t>
      </w:r>
      <w:r w:rsidRPr="005B13CD">
        <w:rPr>
          <w:spacing w:val="-4"/>
          <w:sz w:val="22"/>
          <w:szCs w:val="22"/>
        </w:rPr>
        <w:t>m</w:t>
      </w:r>
      <w:r w:rsidRPr="005B13CD">
        <w:rPr>
          <w:spacing w:val="-2"/>
          <w:sz w:val="22"/>
          <w:szCs w:val="22"/>
        </w:rPr>
        <w:t>ia</w:t>
      </w:r>
      <w:r w:rsidRPr="005B13CD">
        <w:rPr>
          <w:sz w:val="22"/>
          <w:szCs w:val="22"/>
        </w:rPr>
        <w:t>ł</w:t>
      </w:r>
      <w:r w:rsidR="006D1BCD" w:rsidRPr="005B13CD">
        <w:rPr>
          <w:sz w:val="22"/>
          <w:szCs w:val="22"/>
        </w:rPr>
        <w:t xml:space="preserve"> </w:t>
      </w:r>
      <w:r w:rsidRPr="005B13CD">
        <w:rPr>
          <w:sz w:val="22"/>
          <w:szCs w:val="22"/>
        </w:rPr>
        <w:t>i</w:t>
      </w:r>
      <w:r w:rsidRPr="005B13CD">
        <w:rPr>
          <w:spacing w:val="-3"/>
          <w:sz w:val="22"/>
          <w:szCs w:val="22"/>
        </w:rPr>
        <w:t>n</w:t>
      </w:r>
      <w:r w:rsidRPr="005B13CD">
        <w:rPr>
          <w:spacing w:val="-2"/>
          <w:sz w:val="22"/>
          <w:szCs w:val="22"/>
        </w:rPr>
        <w:t>ter</w:t>
      </w:r>
      <w:r w:rsidRPr="005B13CD">
        <w:rPr>
          <w:sz w:val="22"/>
          <w:szCs w:val="22"/>
        </w:rPr>
        <w:t>es</w:t>
      </w:r>
      <w:r w:rsidR="006D1BCD" w:rsidRPr="005B13CD">
        <w:rPr>
          <w:sz w:val="22"/>
          <w:szCs w:val="22"/>
        </w:rPr>
        <w:t xml:space="preserve"> </w:t>
      </w:r>
      <w:r w:rsidRPr="005B13CD">
        <w:rPr>
          <w:sz w:val="22"/>
          <w:szCs w:val="22"/>
        </w:rPr>
        <w:t>w</w:t>
      </w:r>
      <w:r w:rsidR="006D1BCD" w:rsidRPr="005B13CD">
        <w:rPr>
          <w:sz w:val="22"/>
          <w:szCs w:val="22"/>
        </w:rPr>
        <w:t xml:space="preserve"> </w:t>
      </w:r>
      <w:r w:rsidRPr="005B13CD">
        <w:rPr>
          <w:sz w:val="22"/>
          <w:szCs w:val="22"/>
        </w:rPr>
        <w:t>u</w:t>
      </w:r>
      <w:r w:rsidRPr="005B13CD">
        <w:rPr>
          <w:spacing w:val="-2"/>
          <w:sz w:val="22"/>
          <w:szCs w:val="22"/>
        </w:rPr>
        <w:t>z</w:t>
      </w:r>
      <w:r w:rsidRPr="005B13CD">
        <w:rPr>
          <w:spacing w:val="-3"/>
          <w:sz w:val="22"/>
          <w:szCs w:val="22"/>
        </w:rPr>
        <w:t>y</w:t>
      </w:r>
      <w:r w:rsidRPr="005B13CD">
        <w:rPr>
          <w:spacing w:val="-1"/>
          <w:sz w:val="22"/>
          <w:szCs w:val="22"/>
        </w:rPr>
        <w:t>s</w:t>
      </w:r>
      <w:r w:rsidRPr="005B13CD">
        <w:rPr>
          <w:spacing w:val="-5"/>
          <w:sz w:val="22"/>
          <w:szCs w:val="22"/>
        </w:rPr>
        <w:t>k</w:t>
      </w:r>
      <w:r w:rsidRPr="005B13CD">
        <w:rPr>
          <w:sz w:val="22"/>
          <w:szCs w:val="22"/>
        </w:rPr>
        <w:t>a</w:t>
      </w:r>
      <w:r w:rsidRPr="005B13CD">
        <w:rPr>
          <w:spacing w:val="-2"/>
          <w:sz w:val="22"/>
          <w:szCs w:val="22"/>
        </w:rPr>
        <w:t>n</w:t>
      </w:r>
      <w:r w:rsidRPr="005B13CD">
        <w:rPr>
          <w:spacing w:val="-4"/>
          <w:sz w:val="22"/>
          <w:szCs w:val="22"/>
        </w:rPr>
        <w:t>i</w:t>
      </w:r>
      <w:r w:rsidRPr="005B13CD">
        <w:rPr>
          <w:sz w:val="22"/>
          <w:szCs w:val="22"/>
        </w:rPr>
        <w:t>u zamówienia oraz poniósł́ lub możė ponieś</w:t>
      </w:r>
      <w:r w:rsidR="004D6B47" w:rsidRPr="005B13CD">
        <w:rPr>
          <w:sz w:val="22"/>
          <w:szCs w:val="22"/>
        </w:rPr>
        <w:t>ć</w:t>
      </w:r>
      <w:r w:rsidRPr="005B13CD">
        <w:rPr>
          <w:sz w:val="22"/>
          <w:szCs w:val="22"/>
        </w:rPr>
        <w:t xml:space="preserve"> szkodę w wyniku naruszenia przez Zamawiającego przepisów ustawy PZP.</w:t>
      </w:r>
    </w:p>
    <w:p w14:paraId="6ACD4B93" w14:textId="77777777" w:rsidR="00A05DE8" w:rsidRPr="005B13CD" w:rsidRDefault="00A05DE8" w:rsidP="002843FB">
      <w:pPr>
        <w:pStyle w:val="Akapitzlist"/>
        <w:numPr>
          <w:ilvl w:val="0"/>
          <w:numId w:val="17"/>
        </w:numPr>
        <w:ind w:left="426" w:hanging="426"/>
        <w:rPr>
          <w:sz w:val="22"/>
          <w:szCs w:val="22"/>
        </w:rPr>
      </w:pPr>
      <w:r w:rsidRPr="005B13CD">
        <w:rPr>
          <w:sz w:val="22"/>
          <w:szCs w:val="22"/>
        </w:rPr>
        <w:t>Odwołanie przysługuje na:</w:t>
      </w:r>
    </w:p>
    <w:p w14:paraId="60D9488D" w14:textId="79BED999" w:rsidR="00A05DE8" w:rsidRPr="005B13CD" w:rsidRDefault="00A05DE8" w:rsidP="002843FB">
      <w:pPr>
        <w:pStyle w:val="Akapitzlist"/>
        <w:numPr>
          <w:ilvl w:val="0"/>
          <w:numId w:val="18"/>
        </w:numPr>
        <w:tabs>
          <w:tab w:val="clear" w:pos="2880"/>
        </w:tabs>
        <w:ind w:left="851" w:hanging="425"/>
        <w:rPr>
          <w:spacing w:val="-1"/>
          <w:sz w:val="22"/>
          <w:szCs w:val="22"/>
        </w:rPr>
      </w:pPr>
      <w:r w:rsidRPr="005B13CD">
        <w:rPr>
          <w:sz w:val="22"/>
          <w:szCs w:val="22"/>
        </w:rPr>
        <w:t xml:space="preserve">niezgodna z przepisami ustawy czynność Zamawiającego, podjętą w postepowaniu </w:t>
      </w:r>
      <w:r w:rsidR="002713D4" w:rsidRPr="005B13CD">
        <w:rPr>
          <w:sz w:val="22"/>
          <w:szCs w:val="22"/>
        </w:rPr>
        <w:br/>
      </w:r>
      <w:r w:rsidRPr="005B13CD">
        <w:rPr>
          <w:sz w:val="22"/>
          <w:szCs w:val="22"/>
        </w:rPr>
        <w:t>o udzielenie zamówienia, w tym na projektowane postanowienie</w:t>
      </w:r>
      <w:r w:rsidRPr="005B13CD">
        <w:rPr>
          <w:spacing w:val="-26"/>
          <w:sz w:val="22"/>
          <w:szCs w:val="22"/>
        </w:rPr>
        <w:t xml:space="preserve"> </w:t>
      </w:r>
      <w:r w:rsidR="00EB35C4">
        <w:rPr>
          <w:sz w:val="22"/>
          <w:szCs w:val="22"/>
        </w:rPr>
        <w:t>Umow</w:t>
      </w:r>
      <w:r w:rsidRPr="005B13CD">
        <w:rPr>
          <w:sz w:val="22"/>
          <w:szCs w:val="22"/>
        </w:rPr>
        <w:t>y;</w:t>
      </w:r>
    </w:p>
    <w:p w14:paraId="0AC136B2" w14:textId="27C5A152" w:rsidR="00A05DE8" w:rsidRPr="005B13CD" w:rsidRDefault="00A05DE8" w:rsidP="002843FB">
      <w:pPr>
        <w:pStyle w:val="Akapitzlist"/>
        <w:numPr>
          <w:ilvl w:val="0"/>
          <w:numId w:val="18"/>
        </w:numPr>
        <w:tabs>
          <w:tab w:val="clear" w:pos="2880"/>
        </w:tabs>
        <w:ind w:left="851" w:hanging="425"/>
        <w:rPr>
          <w:sz w:val="22"/>
          <w:szCs w:val="22"/>
        </w:rPr>
      </w:pPr>
      <w:r w:rsidRPr="005B13CD">
        <w:rPr>
          <w:sz w:val="22"/>
          <w:szCs w:val="22"/>
        </w:rPr>
        <w:t>zaniechanie czynności w postepowaniu o udzielenie zamówienia, do które</w:t>
      </w:r>
      <w:r w:rsidR="004D6B47" w:rsidRPr="005B13CD">
        <w:rPr>
          <w:sz w:val="22"/>
          <w:szCs w:val="22"/>
        </w:rPr>
        <w:t>j</w:t>
      </w:r>
      <w:r w:rsidRPr="005B13CD">
        <w:rPr>
          <w:sz w:val="22"/>
          <w:szCs w:val="22"/>
        </w:rPr>
        <w:t xml:space="preserve"> Zamawiający̨ </w:t>
      </w:r>
      <w:r w:rsidR="001D525E" w:rsidRPr="005B13CD">
        <w:rPr>
          <w:sz w:val="22"/>
          <w:szCs w:val="22"/>
        </w:rPr>
        <w:br/>
      </w:r>
      <w:r w:rsidRPr="005B13CD">
        <w:rPr>
          <w:sz w:val="22"/>
          <w:szCs w:val="22"/>
        </w:rPr>
        <w:t>był obowiązany̨ na podstawie ustawy PZP.</w:t>
      </w:r>
    </w:p>
    <w:p w14:paraId="315C0C9A" w14:textId="797193A2" w:rsidR="00A05DE8" w:rsidRPr="005B13CD" w:rsidRDefault="00A05DE8" w:rsidP="002843FB">
      <w:pPr>
        <w:pStyle w:val="Akapitzlist"/>
        <w:numPr>
          <w:ilvl w:val="0"/>
          <w:numId w:val="18"/>
        </w:numPr>
        <w:tabs>
          <w:tab w:val="clear" w:pos="2880"/>
        </w:tabs>
        <w:ind w:left="851" w:hanging="425"/>
        <w:rPr>
          <w:sz w:val="22"/>
          <w:szCs w:val="22"/>
        </w:rPr>
      </w:pPr>
      <w:r w:rsidRPr="005B13CD">
        <w:rPr>
          <w:sz w:val="22"/>
          <w:szCs w:val="22"/>
        </w:rPr>
        <w:t xml:space="preserve">Odwołanie wnosi się do Prezesa Krajowej Izby Odwoławczej w formie pisemnej </w:t>
      </w:r>
      <w:r w:rsidR="001D525E" w:rsidRPr="005B13CD">
        <w:rPr>
          <w:sz w:val="22"/>
          <w:szCs w:val="22"/>
        </w:rPr>
        <w:br/>
      </w:r>
      <w:r w:rsidRPr="005B13CD">
        <w:rPr>
          <w:sz w:val="22"/>
          <w:szCs w:val="22"/>
        </w:rPr>
        <w:t>albo w formie elektronicznej albo w postaci elektronicznej opatrzone podpisem zaufanym.</w:t>
      </w:r>
    </w:p>
    <w:p w14:paraId="335C43CB" w14:textId="3F9C24BF" w:rsidR="00A05DE8" w:rsidRPr="005B13CD" w:rsidRDefault="00A05DE8" w:rsidP="002843FB">
      <w:pPr>
        <w:pStyle w:val="Akapitzlist"/>
        <w:numPr>
          <w:ilvl w:val="0"/>
          <w:numId w:val="18"/>
        </w:numPr>
        <w:tabs>
          <w:tab w:val="clear" w:pos="2880"/>
        </w:tabs>
        <w:ind w:left="851" w:hanging="425"/>
        <w:rPr>
          <w:sz w:val="22"/>
          <w:szCs w:val="22"/>
        </w:rPr>
      </w:pPr>
      <w:r w:rsidRPr="005B13CD">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5B13CD">
        <w:rPr>
          <w:sz w:val="22"/>
          <w:szCs w:val="22"/>
        </w:rPr>
        <w:t xml:space="preserve"> – sądu zamówień publicznych,</w:t>
      </w:r>
      <w:r w:rsidRPr="005B13CD">
        <w:rPr>
          <w:sz w:val="22"/>
          <w:szCs w:val="22"/>
        </w:rPr>
        <w:t xml:space="preserve"> za pośrednictweḿ Prezesa Krajowej Izby Odwoławczej.</w:t>
      </w:r>
    </w:p>
    <w:p w14:paraId="75A18009" w14:textId="77777777" w:rsidR="0055045B" w:rsidRPr="005B13CD" w:rsidRDefault="00A05DE8" w:rsidP="002843FB">
      <w:pPr>
        <w:pStyle w:val="Akapitzlist"/>
        <w:numPr>
          <w:ilvl w:val="0"/>
          <w:numId w:val="17"/>
        </w:numPr>
        <w:ind w:left="426" w:hanging="426"/>
        <w:rPr>
          <w:sz w:val="22"/>
          <w:szCs w:val="22"/>
        </w:rPr>
      </w:pPr>
      <w:r w:rsidRPr="005B13CD">
        <w:rPr>
          <w:sz w:val="22"/>
          <w:szCs w:val="22"/>
        </w:rPr>
        <w:t>Szczegółowe informacje dotyczące środków ochrony prawnej określone są w Dziale IX „Środki ochrony prawnej” ustawy PZP.</w:t>
      </w:r>
    </w:p>
    <w:p w14:paraId="4FB9C970" w14:textId="77777777" w:rsidR="0055045B" w:rsidRPr="005B13CD" w:rsidRDefault="0055045B" w:rsidP="0055045B">
      <w:pPr>
        <w:widowControl/>
        <w:suppressAutoHyphens w:val="0"/>
        <w:ind w:left="720"/>
        <w:jc w:val="both"/>
        <w:rPr>
          <w:color w:val="000000"/>
          <w:sz w:val="22"/>
          <w:szCs w:val="22"/>
        </w:rPr>
      </w:pPr>
    </w:p>
    <w:p w14:paraId="2571A462" w14:textId="72423536" w:rsidR="0055045B" w:rsidRPr="005B13CD" w:rsidRDefault="008463F6" w:rsidP="004C4022">
      <w:pPr>
        <w:widowControl/>
        <w:suppressAutoHyphens w:val="0"/>
        <w:jc w:val="both"/>
        <w:rPr>
          <w:b/>
          <w:bCs/>
          <w:sz w:val="22"/>
          <w:szCs w:val="22"/>
        </w:rPr>
      </w:pPr>
      <w:r w:rsidRPr="005B13CD">
        <w:rPr>
          <w:b/>
          <w:bCs/>
          <w:sz w:val="22"/>
          <w:szCs w:val="22"/>
        </w:rPr>
        <w:t xml:space="preserve">Rozdział XX - </w:t>
      </w:r>
      <w:r w:rsidR="0055045B" w:rsidRPr="005B13CD">
        <w:rPr>
          <w:b/>
          <w:bCs/>
          <w:sz w:val="22"/>
          <w:szCs w:val="22"/>
        </w:rPr>
        <w:t>Postanowienia ogólne.</w:t>
      </w:r>
    </w:p>
    <w:p w14:paraId="35C3FB03" w14:textId="68A99C45" w:rsidR="0022356F" w:rsidRPr="00AA321D" w:rsidRDefault="0055045B" w:rsidP="002843FB">
      <w:pPr>
        <w:widowControl/>
        <w:numPr>
          <w:ilvl w:val="0"/>
          <w:numId w:val="2"/>
        </w:numPr>
        <w:tabs>
          <w:tab w:val="clear" w:pos="720"/>
        </w:tabs>
        <w:suppressAutoHyphens w:val="0"/>
        <w:ind w:left="426" w:hanging="426"/>
        <w:jc w:val="both"/>
        <w:rPr>
          <w:sz w:val="22"/>
          <w:szCs w:val="22"/>
        </w:rPr>
      </w:pPr>
      <w:r w:rsidRPr="00AA321D">
        <w:rPr>
          <w:sz w:val="22"/>
          <w:szCs w:val="22"/>
        </w:rPr>
        <w:t>Zamawiający</w:t>
      </w:r>
      <w:r w:rsidR="002F37A5" w:rsidRPr="00AA321D">
        <w:rPr>
          <w:sz w:val="22"/>
          <w:szCs w:val="22"/>
        </w:rPr>
        <w:t xml:space="preserve"> </w:t>
      </w:r>
      <w:r w:rsidR="00677953" w:rsidRPr="00AA321D">
        <w:rPr>
          <w:sz w:val="22"/>
          <w:szCs w:val="22"/>
        </w:rPr>
        <w:t xml:space="preserve">nie </w:t>
      </w:r>
      <w:r w:rsidR="00BC7989" w:rsidRPr="00AA321D">
        <w:rPr>
          <w:sz w:val="22"/>
          <w:szCs w:val="22"/>
        </w:rPr>
        <w:t>dopuszcza</w:t>
      </w:r>
      <w:r w:rsidR="009A7545" w:rsidRPr="00AA321D">
        <w:rPr>
          <w:sz w:val="22"/>
          <w:szCs w:val="22"/>
        </w:rPr>
        <w:t xml:space="preserve"> składani</w:t>
      </w:r>
      <w:r w:rsidR="00677953" w:rsidRPr="00AA321D">
        <w:rPr>
          <w:sz w:val="22"/>
          <w:szCs w:val="22"/>
        </w:rPr>
        <w:t>a</w:t>
      </w:r>
      <w:r w:rsidR="009A7545" w:rsidRPr="00AA321D">
        <w:rPr>
          <w:sz w:val="22"/>
          <w:szCs w:val="22"/>
        </w:rPr>
        <w:t xml:space="preserve"> ofert częściowych</w:t>
      </w:r>
      <w:r w:rsidR="00876FB8" w:rsidRPr="00AA321D">
        <w:rPr>
          <w:sz w:val="22"/>
          <w:szCs w:val="22"/>
        </w:rPr>
        <w:t>.</w:t>
      </w:r>
    </w:p>
    <w:p w14:paraId="44758B19" w14:textId="77777777" w:rsidR="002A66BE" w:rsidRDefault="00677953" w:rsidP="002843FB">
      <w:pPr>
        <w:widowControl/>
        <w:numPr>
          <w:ilvl w:val="0"/>
          <w:numId w:val="2"/>
        </w:numPr>
        <w:tabs>
          <w:tab w:val="clear" w:pos="720"/>
        </w:tabs>
        <w:suppressAutoHyphens w:val="0"/>
        <w:ind w:left="426" w:hanging="426"/>
        <w:jc w:val="both"/>
        <w:rPr>
          <w:sz w:val="22"/>
          <w:szCs w:val="22"/>
        </w:rPr>
      </w:pPr>
      <w:r w:rsidRPr="00AA321D">
        <w:rPr>
          <w:sz w:val="22"/>
          <w:szCs w:val="22"/>
        </w:rPr>
        <w:t>Powody niedokonania podziału zamówienia na części</w:t>
      </w:r>
      <w:r w:rsidR="00AA321D" w:rsidRPr="00AA321D">
        <w:rPr>
          <w:sz w:val="22"/>
          <w:szCs w:val="22"/>
        </w:rPr>
        <w:t xml:space="preserve">: </w:t>
      </w:r>
      <w:r w:rsidR="00271DEC">
        <w:rPr>
          <w:sz w:val="22"/>
          <w:szCs w:val="22"/>
        </w:rPr>
        <w:t>Brak podziału</w:t>
      </w:r>
      <w:r w:rsidR="009701D3">
        <w:rPr>
          <w:sz w:val="22"/>
          <w:szCs w:val="22"/>
        </w:rPr>
        <w:t xml:space="preserve"> przedmiotu zamówienia</w:t>
      </w:r>
      <w:r w:rsidR="00271DEC">
        <w:rPr>
          <w:sz w:val="22"/>
          <w:szCs w:val="22"/>
        </w:rPr>
        <w:t xml:space="preserve"> na części </w:t>
      </w:r>
      <w:r w:rsidR="005E4AAD">
        <w:rPr>
          <w:sz w:val="22"/>
          <w:szCs w:val="22"/>
        </w:rPr>
        <w:t xml:space="preserve">uwarunkowany jest </w:t>
      </w:r>
      <w:r w:rsidR="009B28AD">
        <w:rPr>
          <w:sz w:val="22"/>
          <w:szCs w:val="22"/>
        </w:rPr>
        <w:t xml:space="preserve">przyczynami organizacyjnymi i technicznymi. </w:t>
      </w:r>
    </w:p>
    <w:p w14:paraId="3A06D0B9" w14:textId="487826CE"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Zamawiający</w:t>
      </w:r>
      <w:r w:rsidR="00AB4F65" w:rsidRPr="005B13CD">
        <w:rPr>
          <w:sz w:val="22"/>
          <w:szCs w:val="22"/>
        </w:rPr>
        <w:t xml:space="preserve"> </w:t>
      </w:r>
      <w:r w:rsidRPr="005B13CD">
        <w:rPr>
          <w:sz w:val="22"/>
          <w:szCs w:val="22"/>
        </w:rPr>
        <w:t>nie przewiduje możliwoś</w:t>
      </w:r>
      <w:r w:rsidR="00BB28E7" w:rsidRPr="005B13CD">
        <w:rPr>
          <w:sz w:val="22"/>
          <w:szCs w:val="22"/>
        </w:rPr>
        <w:t>ci</w:t>
      </w:r>
      <w:r w:rsidRPr="005B13CD">
        <w:rPr>
          <w:sz w:val="22"/>
          <w:szCs w:val="22"/>
        </w:rPr>
        <w:t xml:space="preserve"> udzielenie zamówienia </w:t>
      </w:r>
      <w:r w:rsidR="003114BE" w:rsidRPr="005B13CD">
        <w:rPr>
          <w:sz w:val="22"/>
          <w:szCs w:val="22"/>
        </w:rPr>
        <w:t xml:space="preserve">polegającego </w:t>
      </w:r>
      <w:r w:rsidRPr="005B13CD">
        <w:rPr>
          <w:sz w:val="22"/>
          <w:szCs w:val="22"/>
        </w:rPr>
        <w:t xml:space="preserve">na </w:t>
      </w:r>
      <w:r w:rsidR="003114BE" w:rsidRPr="005B13CD">
        <w:rPr>
          <w:sz w:val="22"/>
          <w:szCs w:val="22"/>
        </w:rPr>
        <w:t xml:space="preserve">powtórzeniu podobnych </w:t>
      </w:r>
      <w:r w:rsidR="008F0629" w:rsidRPr="005B13CD">
        <w:rPr>
          <w:sz w:val="22"/>
          <w:szCs w:val="22"/>
        </w:rPr>
        <w:t>dostaw</w:t>
      </w:r>
      <w:r w:rsidR="008D5480" w:rsidRPr="005B13CD">
        <w:rPr>
          <w:sz w:val="22"/>
          <w:szCs w:val="22"/>
        </w:rPr>
        <w:t xml:space="preserve"> na podstawie art. 214 ust. 1 pkt 8 ustawy PZP</w:t>
      </w:r>
      <w:r w:rsidR="008F0629" w:rsidRPr="005B13CD">
        <w:rPr>
          <w:sz w:val="22"/>
          <w:szCs w:val="22"/>
        </w:rPr>
        <w:t>.</w:t>
      </w:r>
    </w:p>
    <w:p w14:paraId="32820F6A"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Zamawiający nie dopuszcza składania ofert wariantowych.</w:t>
      </w:r>
    </w:p>
    <w:p w14:paraId="429636EA"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sz w:val="22"/>
          <w:szCs w:val="22"/>
        </w:rPr>
        <w:t xml:space="preserve">Rozliczenia pomiędzy Wykonawcą a Zamawiającym będą dokonywane w złotych polskich (PLN). </w:t>
      </w:r>
    </w:p>
    <w:p w14:paraId="17C58DF2"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bCs/>
          <w:sz w:val="22"/>
          <w:szCs w:val="22"/>
        </w:rPr>
        <w:t>Zamawiający nie przewiduje aukcji elektronicznej.</w:t>
      </w:r>
    </w:p>
    <w:p w14:paraId="10E335B7" w14:textId="77777777" w:rsidR="0055045B" w:rsidRPr="005B13CD" w:rsidRDefault="0055045B" w:rsidP="002843FB">
      <w:pPr>
        <w:widowControl/>
        <w:numPr>
          <w:ilvl w:val="0"/>
          <w:numId w:val="2"/>
        </w:numPr>
        <w:tabs>
          <w:tab w:val="clear" w:pos="720"/>
        </w:tabs>
        <w:suppressAutoHyphens w:val="0"/>
        <w:ind w:left="426" w:hanging="426"/>
        <w:jc w:val="both"/>
        <w:rPr>
          <w:sz w:val="22"/>
          <w:szCs w:val="22"/>
        </w:rPr>
      </w:pPr>
      <w:r w:rsidRPr="005B13CD">
        <w:rPr>
          <w:bCs/>
          <w:sz w:val="22"/>
          <w:szCs w:val="22"/>
        </w:rPr>
        <w:t>Zamawiający nie przewiduje zwrotu kosztów udziału w postępowaniu.</w:t>
      </w:r>
    </w:p>
    <w:p w14:paraId="779054D1" w14:textId="221CC6A9" w:rsidR="0055045B" w:rsidRPr="005B13CD" w:rsidRDefault="0055045B" w:rsidP="002843FB">
      <w:pPr>
        <w:widowControl/>
        <w:numPr>
          <w:ilvl w:val="0"/>
          <w:numId w:val="2"/>
        </w:numPr>
        <w:suppressAutoHyphens w:val="0"/>
        <w:ind w:left="426" w:hanging="426"/>
        <w:jc w:val="both"/>
        <w:rPr>
          <w:sz w:val="22"/>
          <w:szCs w:val="22"/>
        </w:rPr>
      </w:pPr>
      <w:r w:rsidRPr="005B13CD">
        <w:rPr>
          <w:bCs/>
          <w:sz w:val="22"/>
          <w:szCs w:val="22"/>
        </w:rPr>
        <w:t xml:space="preserve">Zamawiający żąda wskazania w ofercie przez Wykonawcę tej części zamówienia, odpowiednio do treści postanowień </w:t>
      </w:r>
      <w:r w:rsidR="001232D5" w:rsidRPr="005B13CD">
        <w:rPr>
          <w:bCs/>
          <w:sz w:val="22"/>
          <w:szCs w:val="22"/>
        </w:rPr>
        <w:t>SWZ</w:t>
      </w:r>
      <w:r w:rsidRPr="005B13CD">
        <w:rPr>
          <w:bCs/>
          <w:sz w:val="22"/>
          <w:szCs w:val="22"/>
        </w:rPr>
        <w:t>, której wykonanie zamierza powierzyć podwykonawcom</w:t>
      </w:r>
      <w:r w:rsidR="00F76AF7" w:rsidRPr="005B13CD">
        <w:rPr>
          <w:bCs/>
          <w:sz w:val="22"/>
          <w:szCs w:val="22"/>
        </w:rPr>
        <w:t>.</w:t>
      </w:r>
    </w:p>
    <w:p w14:paraId="7712BDA0" w14:textId="77777777" w:rsidR="00A90F09" w:rsidRPr="005B13CD" w:rsidRDefault="00A90F09" w:rsidP="00A90F09">
      <w:pPr>
        <w:widowControl/>
        <w:suppressAutoHyphens w:val="0"/>
        <w:jc w:val="both"/>
        <w:rPr>
          <w:sz w:val="22"/>
          <w:szCs w:val="22"/>
        </w:rPr>
      </w:pPr>
    </w:p>
    <w:p w14:paraId="25018BF4" w14:textId="39ECADA7" w:rsidR="00A90F09" w:rsidRPr="005B13CD" w:rsidRDefault="008463F6" w:rsidP="004C4022">
      <w:pPr>
        <w:widowControl/>
        <w:suppressAutoHyphens w:val="0"/>
        <w:jc w:val="both"/>
        <w:rPr>
          <w:b/>
          <w:bCs/>
          <w:sz w:val="22"/>
          <w:szCs w:val="22"/>
        </w:rPr>
      </w:pPr>
      <w:r w:rsidRPr="005B13CD">
        <w:rPr>
          <w:b/>
          <w:bCs/>
          <w:sz w:val="22"/>
          <w:szCs w:val="22"/>
        </w:rPr>
        <w:lastRenderedPageBreak/>
        <w:t>Rozdział XX</w:t>
      </w:r>
      <w:r w:rsidR="00A9714D" w:rsidRPr="005B13CD">
        <w:rPr>
          <w:b/>
          <w:bCs/>
          <w:sz w:val="22"/>
          <w:szCs w:val="22"/>
        </w:rPr>
        <w:t>I</w:t>
      </w:r>
      <w:r w:rsidRPr="005B13CD">
        <w:rPr>
          <w:b/>
          <w:bCs/>
          <w:sz w:val="22"/>
          <w:szCs w:val="22"/>
        </w:rPr>
        <w:t xml:space="preserve"> - </w:t>
      </w:r>
      <w:r w:rsidR="00A90F09" w:rsidRPr="005B13CD">
        <w:rPr>
          <w:b/>
          <w:bCs/>
          <w:sz w:val="22"/>
          <w:szCs w:val="22"/>
        </w:rPr>
        <w:t>Informacja o przetwarzaniu danych osobowych - dotyczy wykonawcy będącego osobą fizyczną</w:t>
      </w:r>
      <w:r w:rsidR="0022356F" w:rsidRPr="005B13CD">
        <w:rPr>
          <w:b/>
          <w:bCs/>
          <w:sz w:val="22"/>
          <w:szCs w:val="22"/>
        </w:rPr>
        <w:t>.</w:t>
      </w:r>
    </w:p>
    <w:p w14:paraId="4762C79D" w14:textId="77777777" w:rsidR="0000732F" w:rsidRPr="005B13CD" w:rsidRDefault="0000732F" w:rsidP="0000732F">
      <w:pPr>
        <w:tabs>
          <w:tab w:val="left" w:pos="567"/>
        </w:tabs>
        <w:spacing w:before="60"/>
        <w:jc w:val="both"/>
        <w:rPr>
          <w:sz w:val="22"/>
          <w:szCs w:val="22"/>
        </w:rPr>
      </w:pPr>
      <w:r w:rsidRPr="005B13CD">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5B13CD" w:rsidRDefault="0000732F" w:rsidP="002843FB">
      <w:pPr>
        <w:pStyle w:val="Akapitzlist"/>
        <w:numPr>
          <w:ilvl w:val="3"/>
          <w:numId w:val="9"/>
        </w:numPr>
        <w:ind w:left="567" w:hanging="567"/>
        <w:rPr>
          <w:sz w:val="22"/>
          <w:szCs w:val="22"/>
        </w:rPr>
      </w:pPr>
      <w:r w:rsidRPr="005B13CD">
        <w:rPr>
          <w:b/>
          <w:sz w:val="22"/>
          <w:szCs w:val="22"/>
        </w:rPr>
        <w:t>Administratorem</w:t>
      </w:r>
      <w:r w:rsidRPr="005B13CD">
        <w:rPr>
          <w:sz w:val="22"/>
          <w:szCs w:val="22"/>
        </w:rPr>
        <w:t xml:space="preserve"> Pani/Pana danych osobowych jest Uniwersytet Jagielloński, </w:t>
      </w:r>
      <w:r w:rsidRPr="005B13CD">
        <w:rPr>
          <w:sz w:val="22"/>
          <w:szCs w:val="22"/>
        </w:rPr>
        <w:br/>
        <w:t>ul. Gołębia 24, 31-007 Kraków, reprezentowany przez Rektora UJ.</w:t>
      </w:r>
    </w:p>
    <w:p w14:paraId="4E4FB6DE" w14:textId="0E41755E" w:rsidR="0000732F" w:rsidRPr="005B13CD" w:rsidRDefault="0000732F" w:rsidP="002843FB">
      <w:pPr>
        <w:pStyle w:val="Akapitzlist"/>
        <w:numPr>
          <w:ilvl w:val="3"/>
          <w:numId w:val="9"/>
        </w:numPr>
        <w:ind w:left="567" w:hanging="567"/>
        <w:rPr>
          <w:sz w:val="22"/>
          <w:szCs w:val="22"/>
        </w:rPr>
      </w:pPr>
      <w:r w:rsidRPr="005B13CD">
        <w:rPr>
          <w:b/>
          <w:sz w:val="22"/>
          <w:szCs w:val="22"/>
        </w:rPr>
        <w:t>Uniwersytet Jagielloński wyznaczył Inspektora Ochrony Danych</w:t>
      </w:r>
      <w:r w:rsidRPr="005B13CD">
        <w:rPr>
          <w:sz w:val="22"/>
          <w:szCs w:val="22"/>
        </w:rPr>
        <w:t xml:space="preserve">, ul. </w:t>
      </w:r>
      <w:r w:rsidR="00083427" w:rsidRPr="005B13CD">
        <w:rPr>
          <w:sz w:val="22"/>
          <w:szCs w:val="22"/>
        </w:rPr>
        <w:t xml:space="preserve">Czapskich </w:t>
      </w:r>
      <w:r w:rsidRPr="005B13CD">
        <w:rPr>
          <w:sz w:val="22"/>
          <w:szCs w:val="22"/>
        </w:rPr>
        <w:t>4, 31-</w:t>
      </w:r>
      <w:r w:rsidR="00083427" w:rsidRPr="005B13CD">
        <w:rPr>
          <w:sz w:val="22"/>
          <w:szCs w:val="22"/>
        </w:rPr>
        <w:t>11</w:t>
      </w:r>
      <w:r w:rsidRPr="005B13CD">
        <w:rPr>
          <w:sz w:val="22"/>
          <w:szCs w:val="22"/>
        </w:rPr>
        <w:t xml:space="preserve">0 Kraków, pokój nr </w:t>
      </w:r>
      <w:r w:rsidR="00083427" w:rsidRPr="005B13CD">
        <w:rPr>
          <w:sz w:val="22"/>
          <w:szCs w:val="22"/>
        </w:rPr>
        <w:t>27</w:t>
      </w:r>
      <w:r w:rsidRPr="005B13CD">
        <w:rPr>
          <w:sz w:val="22"/>
          <w:szCs w:val="22"/>
        </w:rPr>
        <w:t xml:space="preserve">. Kontakt z Inspektorem możliwy jest przez e-mail: </w:t>
      </w:r>
      <w:hyperlink r:id="rId45" w:history="1">
        <w:r w:rsidRPr="005B13CD">
          <w:rPr>
            <w:rStyle w:val="Hipercze"/>
            <w:sz w:val="22"/>
            <w:szCs w:val="22"/>
          </w:rPr>
          <w:t>iod@uj.edu.pl</w:t>
        </w:r>
      </w:hyperlink>
      <w:r w:rsidRPr="005B13CD">
        <w:rPr>
          <w:sz w:val="22"/>
          <w:szCs w:val="22"/>
        </w:rPr>
        <w:t xml:space="preserve"> lub pod nr telefonu +4812 663 12 25.</w:t>
      </w:r>
    </w:p>
    <w:p w14:paraId="6327475A" w14:textId="08F67C1D" w:rsidR="0000732F" w:rsidRPr="005B13CD" w:rsidRDefault="0000732F" w:rsidP="002843FB">
      <w:pPr>
        <w:pStyle w:val="Akapitzlist"/>
        <w:numPr>
          <w:ilvl w:val="3"/>
          <w:numId w:val="9"/>
        </w:numPr>
        <w:ind w:left="567" w:hanging="567"/>
        <w:rPr>
          <w:i/>
          <w:sz w:val="22"/>
          <w:szCs w:val="22"/>
        </w:rPr>
      </w:pPr>
      <w:r w:rsidRPr="005B13CD">
        <w:rPr>
          <w:sz w:val="22"/>
          <w:szCs w:val="22"/>
        </w:rPr>
        <w:t>Pani/Pana dane osobowe przetwarzane będą na podstawie art. 6 ust. 1 lit. c) RODO w celu związanym z postępowaniem o udzielenie zamówienia publicznego</w:t>
      </w:r>
      <w:r w:rsidR="00F052AC" w:rsidRPr="005B13CD">
        <w:rPr>
          <w:i/>
          <w:sz w:val="22"/>
          <w:szCs w:val="22"/>
        </w:rPr>
        <w:t>.</w:t>
      </w:r>
    </w:p>
    <w:p w14:paraId="74E92654"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Podanie przez Panią/Pana danych osobowych jest wymogiem ustawowym określonym </w:t>
      </w:r>
      <w:r w:rsidRPr="005B13CD">
        <w:rPr>
          <w:sz w:val="22"/>
          <w:szCs w:val="22"/>
        </w:rPr>
        <w:br/>
        <w:t xml:space="preserve">w przepisach ustawy PZP związanym z udziałem w postępowaniu o udzielenie zamówienia publicznego. </w:t>
      </w:r>
    </w:p>
    <w:p w14:paraId="2F704E2A" w14:textId="77777777" w:rsidR="0000732F" w:rsidRPr="005B13CD" w:rsidRDefault="0000732F" w:rsidP="002843FB">
      <w:pPr>
        <w:pStyle w:val="Akapitzlist"/>
        <w:numPr>
          <w:ilvl w:val="3"/>
          <w:numId w:val="9"/>
        </w:numPr>
        <w:ind w:left="567" w:hanging="567"/>
        <w:rPr>
          <w:sz w:val="22"/>
          <w:szCs w:val="22"/>
        </w:rPr>
      </w:pPr>
      <w:r w:rsidRPr="005B13CD">
        <w:rPr>
          <w:sz w:val="22"/>
          <w:szCs w:val="22"/>
        </w:rPr>
        <w:t>Konsekwencje niepodania danych osobowych wynikają z ustawy PZP.</w:t>
      </w:r>
    </w:p>
    <w:p w14:paraId="02737F99" w14:textId="77777777" w:rsidR="0000732F" w:rsidRPr="005B13CD" w:rsidRDefault="0000732F" w:rsidP="002843FB">
      <w:pPr>
        <w:pStyle w:val="Akapitzlist"/>
        <w:numPr>
          <w:ilvl w:val="3"/>
          <w:numId w:val="9"/>
        </w:numPr>
        <w:ind w:left="567" w:hanging="567"/>
        <w:rPr>
          <w:sz w:val="22"/>
          <w:szCs w:val="22"/>
        </w:rPr>
      </w:pPr>
      <w:r w:rsidRPr="005B13CD">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5B13CD" w:rsidRDefault="0000732F" w:rsidP="002843FB">
      <w:pPr>
        <w:pStyle w:val="Akapitzlist"/>
        <w:numPr>
          <w:ilvl w:val="3"/>
          <w:numId w:val="9"/>
        </w:numPr>
        <w:ind w:left="567" w:hanging="567"/>
        <w:rPr>
          <w:sz w:val="22"/>
          <w:szCs w:val="22"/>
        </w:rPr>
      </w:pPr>
      <w:r w:rsidRPr="005B13CD">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Posiada Pani/Pan prawo do: </w:t>
      </w:r>
    </w:p>
    <w:p w14:paraId="02180E43" w14:textId="77777777" w:rsidR="0000732F" w:rsidRPr="005B13CD" w:rsidRDefault="0000732F" w:rsidP="002843FB">
      <w:pPr>
        <w:pStyle w:val="Akapitzlist"/>
        <w:numPr>
          <w:ilvl w:val="0"/>
          <w:numId w:val="19"/>
        </w:numPr>
        <w:ind w:left="993" w:hanging="425"/>
        <w:rPr>
          <w:sz w:val="22"/>
          <w:szCs w:val="22"/>
        </w:rPr>
      </w:pPr>
      <w:r w:rsidRPr="005B13CD">
        <w:rPr>
          <w:sz w:val="22"/>
          <w:szCs w:val="22"/>
        </w:rPr>
        <w:t>na podstawie art. 15 RODO prawo dostępu do danych osobowych Pani/Pana dotyczących;</w:t>
      </w:r>
    </w:p>
    <w:p w14:paraId="6FE7CF8B" w14:textId="77777777" w:rsidR="0000732F" w:rsidRPr="005B13CD" w:rsidRDefault="0000732F" w:rsidP="002843FB">
      <w:pPr>
        <w:pStyle w:val="Akapitzlist"/>
        <w:numPr>
          <w:ilvl w:val="0"/>
          <w:numId w:val="19"/>
        </w:numPr>
        <w:ind w:left="993" w:hanging="425"/>
        <w:rPr>
          <w:sz w:val="22"/>
          <w:szCs w:val="22"/>
        </w:rPr>
      </w:pPr>
      <w:r w:rsidRPr="005B13CD">
        <w:rPr>
          <w:sz w:val="22"/>
          <w:szCs w:val="22"/>
        </w:rPr>
        <w:t>na podstawie art. 16 RODO prawo do sprostowania Pani/Pana danych osobowych;</w:t>
      </w:r>
    </w:p>
    <w:p w14:paraId="2B11F1F9" w14:textId="77777777" w:rsidR="0000732F" w:rsidRPr="005B13CD" w:rsidRDefault="0000732F" w:rsidP="002843FB">
      <w:pPr>
        <w:pStyle w:val="Akapitzlist"/>
        <w:numPr>
          <w:ilvl w:val="0"/>
          <w:numId w:val="19"/>
        </w:numPr>
        <w:ind w:left="993" w:hanging="425"/>
        <w:rPr>
          <w:sz w:val="22"/>
          <w:szCs w:val="22"/>
        </w:rPr>
      </w:pPr>
      <w:r w:rsidRPr="005B13CD">
        <w:rPr>
          <w:sz w:val="22"/>
          <w:szCs w:val="22"/>
        </w:rPr>
        <w:t>na podstawie art. 18 RODO prawo żądania od administratora ograniczenia przetwarzania danych osobowych,</w:t>
      </w:r>
    </w:p>
    <w:p w14:paraId="6A7CAC34" w14:textId="77777777" w:rsidR="0000732F" w:rsidRPr="005B13CD" w:rsidRDefault="0000732F" w:rsidP="002843FB">
      <w:pPr>
        <w:pStyle w:val="Akapitzlist"/>
        <w:numPr>
          <w:ilvl w:val="0"/>
          <w:numId w:val="19"/>
        </w:numPr>
        <w:ind w:left="993" w:hanging="425"/>
        <w:rPr>
          <w:sz w:val="22"/>
          <w:szCs w:val="22"/>
        </w:rPr>
      </w:pPr>
      <w:r w:rsidRPr="005B13CD">
        <w:rPr>
          <w:sz w:val="22"/>
          <w:szCs w:val="22"/>
        </w:rPr>
        <w:t>prawo do wniesienia skargi do Prezesa Urzędu Ochrony Danych Osobowych, gdy uzna Pani/Pan, że przetwarzanie danych osobowych Pani/Pana dotyczących narusza przepisy RODO.</w:t>
      </w:r>
    </w:p>
    <w:p w14:paraId="4BE7436C" w14:textId="77777777" w:rsidR="0000732F" w:rsidRPr="005B13CD" w:rsidRDefault="0000732F" w:rsidP="002843FB">
      <w:pPr>
        <w:pStyle w:val="Akapitzlist"/>
        <w:numPr>
          <w:ilvl w:val="3"/>
          <w:numId w:val="9"/>
        </w:numPr>
        <w:ind w:left="567" w:hanging="567"/>
        <w:rPr>
          <w:sz w:val="22"/>
          <w:szCs w:val="22"/>
        </w:rPr>
      </w:pPr>
      <w:r w:rsidRPr="005B13CD">
        <w:rPr>
          <w:sz w:val="22"/>
          <w:szCs w:val="22"/>
        </w:rPr>
        <w:t>Nie przysługuje Pani/Panu prawo do:</w:t>
      </w:r>
    </w:p>
    <w:p w14:paraId="02125BBB" w14:textId="77777777" w:rsidR="0000732F" w:rsidRPr="005B13CD" w:rsidRDefault="0000732F" w:rsidP="002843FB">
      <w:pPr>
        <w:pStyle w:val="Akapitzlist"/>
        <w:numPr>
          <w:ilvl w:val="0"/>
          <w:numId w:val="20"/>
        </w:numPr>
        <w:ind w:left="1134" w:hanging="567"/>
        <w:rPr>
          <w:sz w:val="22"/>
          <w:szCs w:val="22"/>
        </w:rPr>
      </w:pPr>
      <w:r w:rsidRPr="005B13CD">
        <w:rPr>
          <w:sz w:val="22"/>
          <w:szCs w:val="22"/>
        </w:rPr>
        <w:t>prawo do usunięcia danych osobowych w zw. z art. 17 ust. 3 lit. b), d) lub e) RODO,</w:t>
      </w:r>
    </w:p>
    <w:p w14:paraId="1555D214" w14:textId="77777777" w:rsidR="0000732F" w:rsidRPr="005B13CD" w:rsidRDefault="0000732F" w:rsidP="002843FB">
      <w:pPr>
        <w:pStyle w:val="Akapitzlist"/>
        <w:numPr>
          <w:ilvl w:val="0"/>
          <w:numId w:val="20"/>
        </w:numPr>
        <w:ind w:left="1134" w:hanging="567"/>
        <w:rPr>
          <w:sz w:val="22"/>
          <w:szCs w:val="22"/>
        </w:rPr>
      </w:pPr>
      <w:r w:rsidRPr="005B13CD">
        <w:rPr>
          <w:sz w:val="22"/>
          <w:szCs w:val="22"/>
        </w:rPr>
        <w:t>prawo do przenoszenia danych osobowych, o którym mowa w art. 20 RODO,</w:t>
      </w:r>
    </w:p>
    <w:p w14:paraId="18690523" w14:textId="77777777" w:rsidR="0000732F" w:rsidRPr="005B13CD" w:rsidRDefault="0000732F" w:rsidP="002843FB">
      <w:pPr>
        <w:pStyle w:val="Akapitzlist"/>
        <w:numPr>
          <w:ilvl w:val="0"/>
          <w:numId w:val="20"/>
        </w:numPr>
        <w:ind w:left="1134" w:hanging="567"/>
        <w:rPr>
          <w:sz w:val="22"/>
          <w:szCs w:val="22"/>
        </w:rPr>
      </w:pPr>
      <w:r w:rsidRPr="005B13CD">
        <w:rPr>
          <w:sz w:val="22"/>
          <w:szCs w:val="22"/>
        </w:rPr>
        <w:t>prawo sprzeciwu, wobec przetwarzania danych osobowych, gdyż podstawą prawną przetwarzania Pani/Pana danych osobowych jest art. 6 ust. 1 lit. c) w zw. z art. 21 RODO.</w:t>
      </w:r>
    </w:p>
    <w:p w14:paraId="0FF6DF38" w14:textId="051470EB" w:rsidR="0000732F" w:rsidRPr="005B13CD" w:rsidRDefault="0000732F" w:rsidP="002843FB">
      <w:pPr>
        <w:pStyle w:val="Akapitzlist"/>
        <w:numPr>
          <w:ilvl w:val="3"/>
          <w:numId w:val="9"/>
        </w:numPr>
        <w:ind w:left="567" w:hanging="567"/>
        <w:rPr>
          <w:sz w:val="22"/>
          <w:szCs w:val="22"/>
        </w:rPr>
      </w:pPr>
      <w:r w:rsidRPr="005B13CD">
        <w:rPr>
          <w:b/>
          <w:sz w:val="22"/>
          <w:szCs w:val="22"/>
        </w:rPr>
        <w:t>Pana/Pani dane osobowe, o których mowa w art. 10 RODO</w:t>
      </w:r>
      <w:r w:rsidRPr="005B13CD">
        <w:rPr>
          <w:sz w:val="22"/>
          <w:szCs w:val="22"/>
        </w:rPr>
        <w:t xml:space="preserve">, mogą zostać udostępnione, </w:t>
      </w:r>
      <w:r w:rsidR="002713D4" w:rsidRPr="005B13CD">
        <w:rPr>
          <w:sz w:val="22"/>
          <w:szCs w:val="22"/>
        </w:rPr>
        <w:br/>
      </w:r>
      <w:r w:rsidRPr="005B13CD">
        <w:rPr>
          <w:sz w:val="22"/>
          <w:szCs w:val="22"/>
        </w:rPr>
        <w:t>w celu umożliwienia korzystania ze środków ochrony prawnej, o których mowa w Dziale IX ustawy PZP, do upływu terminu na ich wniesienie.</w:t>
      </w:r>
    </w:p>
    <w:p w14:paraId="0CDE101C"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Zamawiający informuje, że </w:t>
      </w:r>
      <w:r w:rsidRPr="005B13CD">
        <w:rPr>
          <w:b/>
          <w:sz w:val="22"/>
          <w:szCs w:val="22"/>
        </w:rPr>
        <w:t>w odniesieniu do Pani/Pana danych osobowych</w:t>
      </w:r>
      <w:r w:rsidRPr="005B13CD">
        <w:rPr>
          <w:sz w:val="22"/>
          <w:szCs w:val="22"/>
        </w:rPr>
        <w:t xml:space="preserve"> decyzje nie będą podejmowane w sposób zautomatyzowany, stosownie do art. 22 RODO.</w:t>
      </w:r>
    </w:p>
    <w:p w14:paraId="3E1CAE74" w14:textId="77777777" w:rsidR="0000732F" w:rsidRPr="005B13CD" w:rsidRDefault="0000732F" w:rsidP="002843FB">
      <w:pPr>
        <w:pStyle w:val="Akapitzlist"/>
        <w:numPr>
          <w:ilvl w:val="3"/>
          <w:numId w:val="9"/>
        </w:numPr>
        <w:ind w:left="567" w:hanging="567"/>
        <w:rPr>
          <w:sz w:val="22"/>
          <w:szCs w:val="22"/>
        </w:rPr>
      </w:pPr>
      <w:r w:rsidRPr="005B13CD">
        <w:rPr>
          <w:sz w:val="22"/>
          <w:szCs w:val="22"/>
        </w:rPr>
        <w:t xml:space="preserve">W przypadku gdy wykonanie obowiązków, o których mowa w art. 15 ust. 1 - 3 RODO, celem realizacji Pani/Pana uprawnienia wskazanego pkt 8 lit. a) powyżej, wymagałoby niewspółmiernie dużego wysiłku, </w:t>
      </w:r>
      <w:r w:rsidRPr="005B13CD">
        <w:rPr>
          <w:b/>
          <w:sz w:val="22"/>
          <w:szCs w:val="22"/>
        </w:rPr>
        <w:t>Zamawiający może żądać od Pana/Pani</w:t>
      </w:r>
      <w:r w:rsidRPr="005B13CD">
        <w:rPr>
          <w:sz w:val="22"/>
          <w:szCs w:val="22"/>
        </w:rPr>
        <w:t>, wskazania dodatkowych informacji mających na celu sprecyzowanie żądania, w szczególności podania nazwy lub daty wszczętego albo zakończonego postępowania o udzielenie zamówienia publicznego.</w:t>
      </w:r>
    </w:p>
    <w:p w14:paraId="44FF61D7" w14:textId="1EBDAEAA" w:rsidR="008F5173" w:rsidRPr="005B13CD" w:rsidRDefault="0000732F" w:rsidP="002843FB">
      <w:pPr>
        <w:pStyle w:val="Akapitzlist"/>
        <w:numPr>
          <w:ilvl w:val="3"/>
          <w:numId w:val="9"/>
        </w:numPr>
        <w:ind w:left="567" w:hanging="567"/>
        <w:rPr>
          <w:sz w:val="22"/>
          <w:szCs w:val="22"/>
        </w:rPr>
      </w:pPr>
      <w:r w:rsidRPr="005B13CD">
        <w:rPr>
          <w:b/>
          <w:sz w:val="22"/>
          <w:szCs w:val="22"/>
        </w:rPr>
        <w:lastRenderedPageBreak/>
        <w:t>Skorzystanie przez Panią/Pana</w:t>
      </w:r>
      <w:r w:rsidRPr="005B13CD">
        <w:rPr>
          <w:sz w:val="22"/>
          <w:szCs w:val="22"/>
        </w:rPr>
        <w:t xml:space="preserve">, z uprawnienia wskazanego pkt 8 lit. b) powyżej, </w:t>
      </w:r>
      <w:r w:rsidR="002713D4" w:rsidRPr="005B13CD">
        <w:rPr>
          <w:sz w:val="22"/>
          <w:szCs w:val="22"/>
        </w:rPr>
        <w:br/>
      </w:r>
      <w:r w:rsidRPr="005B13CD">
        <w:rPr>
          <w:sz w:val="22"/>
          <w:szCs w:val="22"/>
        </w:rPr>
        <w:t xml:space="preserve">do sprostowania lub uzupełnienia danych osobowych, o którym mowa w art. 16 RODO, </w:t>
      </w:r>
      <w:r w:rsidR="002713D4" w:rsidRPr="005B13CD">
        <w:rPr>
          <w:sz w:val="22"/>
          <w:szCs w:val="22"/>
        </w:rPr>
        <w:br/>
      </w:r>
      <w:r w:rsidRPr="005B13CD">
        <w:rPr>
          <w:sz w:val="22"/>
          <w:szCs w:val="22"/>
        </w:rPr>
        <w:t xml:space="preserve">nie może skutkować zmianą wyniku postępowania o udzielenie zamówienia publicznego, </w:t>
      </w:r>
      <w:r w:rsidR="002713D4" w:rsidRPr="005B13CD">
        <w:rPr>
          <w:sz w:val="22"/>
          <w:szCs w:val="22"/>
        </w:rPr>
        <w:br/>
      </w:r>
      <w:r w:rsidRPr="005B13CD">
        <w:rPr>
          <w:sz w:val="22"/>
          <w:szCs w:val="22"/>
        </w:rPr>
        <w:t xml:space="preserve">ani zmianą postanowień </w:t>
      </w:r>
      <w:r w:rsidR="00EB35C4">
        <w:rPr>
          <w:sz w:val="22"/>
          <w:szCs w:val="22"/>
        </w:rPr>
        <w:t>Umow</w:t>
      </w:r>
      <w:r w:rsidRPr="005B13CD">
        <w:rPr>
          <w:sz w:val="22"/>
          <w:szCs w:val="22"/>
        </w:rPr>
        <w:t>y w zakresie niezgodnym z ustawą PZP, ani nie może naruszać integralności protokołu postępowania o udzielenie zamówienia publicznego oraz jego załączników.</w:t>
      </w:r>
    </w:p>
    <w:p w14:paraId="7E4C81AA" w14:textId="3C55DCAB" w:rsidR="00A90F09" w:rsidRPr="005B13CD" w:rsidRDefault="0000732F" w:rsidP="002843FB">
      <w:pPr>
        <w:pStyle w:val="Akapitzlist"/>
        <w:numPr>
          <w:ilvl w:val="3"/>
          <w:numId w:val="9"/>
        </w:numPr>
        <w:ind w:left="567" w:hanging="567"/>
        <w:rPr>
          <w:sz w:val="22"/>
          <w:szCs w:val="22"/>
        </w:rPr>
      </w:pPr>
      <w:r w:rsidRPr="005B13CD">
        <w:rPr>
          <w:b/>
          <w:sz w:val="22"/>
          <w:szCs w:val="22"/>
        </w:rPr>
        <w:t>Skorzystanie przez Panią/Pana</w:t>
      </w:r>
      <w:r w:rsidRPr="005B13CD">
        <w:rPr>
          <w:sz w:val="22"/>
          <w:szCs w:val="22"/>
        </w:rPr>
        <w:t>, z uprawnienia wskazanego pkt 8 lit. c) powyżej,</w:t>
      </w:r>
      <w:r w:rsidRPr="005B13CD">
        <w:rPr>
          <w:b/>
          <w:sz w:val="22"/>
          <w:szCs w:val="22"/>
        </w:rPr>
        <w:t xml:space="preserve"> </w:t>
      </w:r>
      <w:r w:rsidRPr="005B13CD">
        <w:rPr>
          <w:sz w:val="22"/>
          <w:szCs w:val="22"/>
        </w:rPr>
        <w:t>polegającym na</w:t>
      </w:r>
      <w:r w:rsidRPr="005B13CD">
        <w:rPr>
          <w:b/>
          <w:sz w:val="22"/>
          <w:szCs w:val="22"/>
        </w:rPr>
        <w:t xml:space="preserve"> </w:t>
      </w:r>
      <w:r w:rsidRPr="005B13CD">
        <w:rPr>
          <w:sz w:val="22"/>
          <w:szCs w:val="22"/>
        </w:rPr>
        <w:t>żądaniu ograniczenia przetwarzania danych, o którym mowa w art. 18 ust. 1 R</w:t>
      </w:r>
      <w:r w:rsidR="0004505E" w:rsidRPr="005B13CD">
        <w:rPr>
          <w:sz w:val="22"/>
          <w:szCs w:val="22"/>
        </w:rPr>
        <w:t>ODO</w:t>
      </w:r>
      <w:r w:rsidRPr="005B13CD">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5B13CD">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13CD">
        <w:rPr>
          <w:sz w:val="22"/>
          <w:szCs w:val="22"/>
        </w:rPr>
        <w:t>).</w:t>
      </w:r>
    </w:p>
    <w:p w14:paraId="400B7909" w14:textId="77777777" w:rsidR="008F5173" w:rsidRPr="005B13CD" w:rsidRDefault="008F5173" w:rsidP="004C4022">
      <w:pPr>
        <w:widowControl/>
        <w:suppressAutoHyphens w:val="0"/>
        <w:jc w:val="both"/>
        <w:rPr>
          <w:b/>
          <w:bCs/>
          <w:sz w:val="22"/>
          <w:szCs w:val="22"/>
        </w:rPr>
      </w:pPr>
    </w:p>
    <w:p w14:paraId="508CE26D" w14:textId="77777777" w:rsidR="00A10C46" w:rsidRPr="005B13CD" w:rsidRDefault="00A10C46" w:rsidP="004C4022">
      <w:pPr>
        <w:widowControl/>
        <w:suppressAutoHyphens w:val="0"/>
        <w:jc w:val="both"/>
        <w:rPr>
          <w:b/>
          <w:bCs/>
          <w:sz w:val="22"/>
          <w:szCs w:val="22"/>
        </w:rPr>
      </w:pPr>
    </w:p>
    <w:p w14:paraId="2C2B7CB4" w14:textId="77777777" w:rsidR="00A10C46" w:rsidRPr="005B13CD" w:rsidRDefault="00A10C46" w:rsidP="004C4022">
      <w:pPr>
        <w:widowControl/>
        <w:suppressAutoHyphens w:val="0"/>
        <w:jc w:val="both"/>
        <w:rPr>
          <w:b/>
          <w:bCs/>
          <w:sz w:val="22"/>
          <w:szCs w:val="22"/>
        </w:rPr>
      </w:pPr>
    </w:p>
    <w:p w14:paraId="58175A8E" w14:textId="1B5BC083" w:rsidR="003A08E9" w:rsidRPr="005B13CD" w:rsidRDefault="00551F59" w:rsidP="004C4022">
      <w:pPr>
        <w:widowControl/>
        <w:suppressAutoHyphens w:val="0"/>
        <w:jc w:val="both"/>
        <w:rPr>
          <w:b/>
          <w:bCs/>
          <w:sz w:val="22"/>
          <w:szCs w:val="22"/>
        </w:rPr>
      </w:pPr>
      <w:r w:rsidRPr="005B13CD">
        <w:rPr>
          <w:b/>
          <w:bCs/>
          <w:sz w:val="22"/>
          <w:szCs w:val="22"/>
        </w:rPr>
        <w:t>Rozdział XXI</w:t>
      </w:r>
      <w:r w:rsidR="00A9714D" w:rsidRPr="005B13CD">
        <w:rPr>
          <w:b/>
          <w:bCs/>
          <w:sz w:val="22"/>
          <w:szCs w:val="22"/>
        </w:rPr>
        <w:t>I</w:t>
      </w:r>
      <w:r w:rsidRPr="005B13CD">
        <w:rPr>
          <w:b/>
          <w:bCs/>
          <w:sz w:val="22"/>
          <w:szCs w:val="22"/>
        </w:rPr>
        <w:t xml:space="preserve"> - </w:t>
      </w:r>
      <w:r w:rsidR="005D0FC0" w:rsidRPr="005B13CD">
        <w:rPr>
          <w:b/>
          <w:bCs/>
          <w:sz w:val="22"/>
          <w:szCs w:val="22"/>
        </w:rPr>
        <w:t xml:space="preserve">Załączniki </w:t>
      </w:r>
      <w:r w:rsidR="003A08E9" w:rsidRPr="005B13CD">
        <w:rPr>
          <w:b/>
          <w:bCs/>
          <w:sz w:val="22"/>
          <w:szCs w:val="22"/>
        </w:rPr>
        <w:t xml:space="preserve">do </w:t>
      </w:r>
      <w:r w:rsidR="001232D5" w:rsidRPr="005B13CD">
        <w:rPr>
          <w:b/>
          <w:bCs/>
          <w:sz w:val="22"/>
          <w:szCs w:val="22"/>
        </w:rPr>
        <w:t>SWZ</w:t>
      </w:r>
    </w:p>
    <w:p w14:paraId="181C2CA6" w14:textId="2C2813A1" w:rsidR="005D0FC0" w:rsidRPr="005B13CD" w:rsidRDefault="005D0FC0" w:rsidP="003A08E9">
      <w:pPr>
        <w:widowControl/>
        <w:suppressAutoHyphens w:val="0"/>
        <w:jc w:val="both"/>
        <w:rPr>
          <w:sz w:val="22"/>
          <w:szCs w:val="22"/>
        </w:rPr>
      </w:pPr>
      <w:bookmarkStart w:id="3" w:name="_Hlk65572198"/>
      <w:r w:rsidRPr="005B13CD">
        <w:rPr>
          <w:sz w:val="22"/>
          <w:szCs w:val="22"/>
        </w:rPr>
        <w:t>Załącznik nr 1 – Formularz oferty</w:t>
      </w:r>
      <w:r w:rsidR="00417794" w:rsidRPr="005B13CD">
        <w:rPr>
          <w:sz w:val="22"/>
          <w:szCs w:val="22"/>
        </w:rPr>
        <w:t>;</w:t>
      </w:r>
    </w:p>
    <w:bookmarkEnd w:id="3"/>
    <w:p w14:paraId="0BE99208" w14:textId="6DE2839A" w:rsidR="005D0FC0" w:rsidRPr="005B13CD" w:rsidRDefault="005D0FC0" w:rsidP="005D0FC0">
      <w:pPr>
        <w:widowControl/>
        <w:suppressAutoHyphens w:val="0"/>
        <w:jc w:val="both"/>
        <w:rPr>
          <w:b/>
          <w:bCs/>
          <w:sz w:val="22"/>
          <w:szCs w:val="22"/>
        </w:rPr>
      </w:pPr>
      <w:r w:rsidRPr="005B13CD">
        <w:rPr>
          <w:sz w:val="22"/>
          <w:szCs w:val="22"/>
        </w:rPr>
        <w:t xml:space="preserve">Załącznik nr </w:t>
      </w:r>
      <w:r w:rsidR="00503971" w:rsidRPr="005B13CD">
        <w:rPr>
          <w:sz w:val="22"/>
          <w:szCs w:val="22"/>
        </w:rPr>
        <w:t>2</w:t>
      </w:r>
      <w:r w:rsidRPr="005B13CD">
        <w:rPr>
          <w:sz w:val="22"/>
          <w:szCs w:val="22"/>
        </w:rPr>
        <w:t xml:space="preserve"> – Wzór </w:t>
      </w:r>
      <w:r w:rsidR="00EB35C4">
        <w:rPr>
          <w:sz w:val="22"/>
          <w:szCs w:val="22"/>
        </w:rPr>
        <w:t>Umow</w:t>
      </w:r>
      <w:r w:rsidRPr="005B13CD">
        <w:rPr>
          <w:sz w:val="22"/>
          <w:szCs w:val="22"/>
        </w:rPr>
        <w:t>y</w:t>
      </w:r>
      <w:r w:rsidR="00417794" w:rsidRPr="005B13CD">
        <w:rPr>
          <w:sz w:val="22"/>
          <w:szCs w:val="22"/>
        </w:rPr>
        <w:t>;</w:t>
      </w:r>
    </w:p>
    <w:p w14:paraId="48759AA2" w14:textId="7E24C66F" w:rsidR="002273F1" w:rsidRPr="005B13CD" w:rsidRDefault="002273F1" w:rsidP="002273F1">
      <w:pPr>
        <w:widowControl/>
        <w:suppressAutoHyphens w:val="0"/>
        <w:jc w:val="left"/>
        <w:rPr>
          <w:sz w:val="22"/>
          <w:szCs w:val="22"/>
        </w:rPr>
      </w:pPr>
      <w:r w:rsidRPr="005B13CD">
        <w:rPr>
          <w:sz w:val="22"/>
          <w:szCs w:val="22"/>
        </w:rPr>
        <w:t xml:space="preserve">Załącznik </w:t>
      </w:r>
      <w:r w:rsidR="00781A23" w:rsidRPr="005B13CD">
        <w:rPr>
          <w:sz w:val="22"/>
          <w:szCs w:val="22"/>
        </w:rPr>
        <w:t>A do SWZ</w:t>
      </w:r>
      <w:r w:rsidRPr="005B13CD">
        <w:rPr>
          <w:sz w:val="22"/>
          <w:szCs w:val="22"/>
        </w:rPr>
        <w:t xml:space="preserve"> –</w:t>
      </w:r>
      <w:r w:rsidR="006D1BCD" w:rsidRPr="005B13CD">
        <w:rPr>
          <w:sz w:val="22"/>
          <w:szCs w:val="22"/>
        </w:rPr>
        <w:t xml:space="preserve"> </w:t>
      </w:r>
      <w:r w:rsidRPr="005B13CD">
        <w:rPr>
          <w:sz w:val="22"/>
          <w:szCs w:val="22"/>
        </w:rPr>
        <w:t xml:space="preserve">Szczegółowy </w:t>
      </w:r>
      <w:r w:rsidR="00B52E6E" w:rsidRPr="005B13CD">
        <w:rPr>
          <w:sz w:val="22"/>
          <w:szCs w:val="22"/>
        </w:rPr>
        <w:t>Opis P</w:t>
      </w:r>
      <w:r w:rsidRPr="005B13CD">
        <w:rPr>
          <w:sz w:val="22"/>
          <w:szCs w:val="22"/>
        </w:rPr>
        <w:t xml:space="preserve">rzedmiotu </w:t>
      </w:r>
      <w:r w:rsidR="00B52E6E" w:rsidRPr="005B13CD">
        <w:rPr>
          <w:sz w:val="22"/>
          <w:szCs w:val="22"/>
        </w:rPr>
        <w:t>Z</w:t>
      </w:r>
      <w:r w:rsidRPr="005B13CD">
        <w:rPr>
          <w:sz w:val="22"/>
          <w:szCs w:val="22"/>
        </w:rPr>
        <w:t>amówienia</w:t>
      </w:r>
      <w:r w:rsidR="00417794" w:rsidRPr="005B13CD">
        <w:rPr>
          <w:sz w:val="22"/>
          <w:szCs w:val="22"/>
        </w:rPr>
        <w:t>.</w:t>
      </w:r>
      <w:r w:rsidRPr="005B13CD">
        <w:rPr>
          <w:sz w:val="22"/>
          <w:szCs w:val="22"/>
        </w:rPr>
        <w:t xml:space="preserve"> </w:t>
      </w:r>
    </w:p>
    <w:p w14:paraId="27534E7A" w14:textId="77777777" w:rsidR="0045593A" w:rsidRPr="005B13CD" w:rsidRDefault="0045593A">
      <w:pPr>
        <w:widowControl/>
        <w:suppressAutoHyphens w:val="0"/>
        <w:jc w:val="left"/>
        <w:rPr>
          <w:b/>
          <w:bCs/>
          <w:sz w:val="20"/>
          <w:szCs w:val="20"/>
        </w:rPr>
      </w:pPr>
      <w:r w:rsidRPr="005B13CD">
        <w:rPr>
          <w:b/>
          <w:bCs/>
          <w:sz w:val="20"/>
          <w:szCs w:val="20"/>
        </w:rPr>
        <w:br w:type="page"/>
      </w:r>
    </w:p>
    <w:p w14:paraId="21AA76B4" w14:textId="635AA405" w:rsidR="003A08E9" w:rsidRPr="005B13CD" w:rsidRDefault="003A08E9" w:rsidP="003A08E9">
      <w:pPr>
        <w:widowControl/>
        <w:suppressAutoHyphens w:val="0"/>
        <w:jc w:val="right"/>
        <w:rPr>
          <w:b/>
          <w:bCs/>
          <w:sz w:val="20"/>
          <w:szCs w:val="20"/>
          <w:u w:val="single"/>
        </w:rPr>
      </w:pPr>
      <w:r w:rsidRPr="005B13CD">
        <w:rPr>
          <w:b/>
          <w:bCs/>
          <w:sz w:val="20"/>
          <w:szCs w:val="20"/>
        </w:rPr>
        <w:lastRenderedPageBreak/>
        <w:t xml:space="preserve">Załącznik nr 1 do </w:t>
      </w:r>
      <w:r w:rsidR="001232D5" w:rsidRPr="005B13CD">
        <w:rPr>
          <w:b/>
          <w:bCs/>
          <w:sz w:val="20"/>
          <w:szCs w:val="20"/>
        </w:rPr>
        <w:t>SWZ</w:t>
      </w:r>
    </w:p>
    <w:p w14:paraId="44826D43" w14:textId="77777777" w:rsidR="00417794" w:rsidRPr="005B13CD" w:rsidRDefault="00417794" w:rsidP="00417794">
      <w:pPr>
        <w:ind w:left="567" w:firstLine="3"/>
        <w:rPr>
          <w:b/>
          <w:bCs/>
          <w:sz w:val="22"/>
          <w:szCs w:val="22"/>
          <w:u w:val="single"/>
        </w:rPr>
      </w:pPr>
    </w:p>
    <w:p w14:paraId="06C4949F" w14:textId="49272706" w:rsidR="00417794" w:rsidRPr="005B13CD" w:rsidRDefault="00417794" w:rsidP="00417794">
      <w:pPr>
        <w:ind w:left="567" w:firstLine="3"/>
        <w:rPr>
          <w:b/>
          <w:bCs/>
          <w:sz w:val="22"/>
          <w:szCs w:val="22"/>
        </w:rPr>
      </w:pPr>
      <w:r w:rsidRPr="005B13CD">
        <w:rPr>
          <w:b/>
          <w:bCs/>
          <w:sz w:val="22"/>
          <w:szCs w:val="22"/>
          <w:u w:val="single"/>
        </w:rPr>
        <w:t>FORMULARZ OFERTY – Znak sprawy 80.272</w:t>
      </w:r>
      <w:r w:rsidR="00374607">
        <w:rPr>
          <w:b/>
          <w:bCs/>
          <w:sz w:val="22"/>
          <w:szCs w:val="22"/>
          <w:u w:val="single"/>
        </w:rPr>
        <w:t>.</w:t>
      </w:r>
      <w:r w:rsidR="00EC6317">
        <w:rPr>
          <w:b/>
          <w:bCs/>
          <w:sz w:val="22"/>
          <w:szCs w:val="22"/>
          <w:u w:val="single"/>
        </w:rPr>
        <w:t>108</w:t>
      </w:r>
      <w:r w:rsidR="00374607">
        <w:rPr>
          <w:b/>
          <w:bCs/>
          <w:sz w:val="22"/>
          <w:szCs w:val="22"/>
          <w:u w:val="single"/>
        </w:rPr>
        <w:t>.202</w:t>
      </w:r>
      <w:r w:rsidR="00EC6317">
        <w:rPr>
          <w:b/>
          <w:bCs/>
          <w:sz w:val="22"/>
          <w:szCs w:val="22"/>
          <w:u w:val="single"/>
        </w:rPr>
        <w:t>4</w:t>
      </w:r>
    </w:p>
    <w:p w14:paraId="3E864CE3" w14:textId="77777777" w:rsidR="00417794" w:rsidRPr="005B13CD" w:rsidRDefault="00417794" w:rsidP="00417794">
      <w:pPr>
        <w:ind w:left="426"/>
        <w:jc w:val="both"/>
        <w:rPr>
          <w:b/>
          <w:bCs/>
          <w:sz w:val="22"/>
          <w:szCs w:val="22"/>
        </w:rPr>
      </w:pPr>
      <w:r w:rsidRPr="005B13CD">
        <w:rPr>
          <w:b/>
          <w:bCs/>
          <w:sz w:val="22"/>
          <w:szCs w:val="22"/>
        </w:rPr>
        <w:t>_____________________________________________________________________________</w:t>
      </w:r>
    </w:p>
    <w:p w14:paraId="414071FD" w14:textId="77777777" w:rsidR="00417794" w:rsidRPr="005B13CD" w:rsidRDefault="00417794" w:rsidP="00417794">
      <w:pPr>
        <w:ind w:left="540"/>
        <w:jc w:val="both"/>
        <w:outlineLvl w:val="0"/>
        <w:rPr>
          <w:i/>
          <w:iCs/>
          <w:sz w:val="22"/>
          <w:szCs w:val="22"/>
          <w:u w:val="single"/>
        </w:rPr>
      </w:pPr>
    </w:p>
    <w:p w14:paraId="6061C25C" w14:textId="77777777" w:rsidR="00417794" w:rsidRPr="005B13CD" w:rsidRDefault="00417794" w:rsidP="00417794">
      <w:pPr>
        <w:ind w:left="540"/>
        <w:jc w:val="both"/>
        <w:outlineLvl w:val="0"/>
        <w:rPr>
          <w:b/>
          <w:bCs/>
          <w:i/>
          <w:iCs/>
          <w:sz w:val="22"/>
          <w:szCs w:val="22"/>
        </w:rPr>
      </w:pPr>
      <w:r w:rsidRPr="005B13CD">
        <w:rPr>
          <w:i/>
          <w:iCs/>
          <w:sz w:val="22"/>
          <w:szCs w:val="22"/>
          <w:u w:val="single"/>
        </w:rPr>
        <w:t>ZAMAWIAJĄCY</w:t>
      </w:r>
      <w:r w:rsidRPr="005B13CD">
        <w:rPr>
          <w:i/>
          <w:iCs/>
          <w:sz w:val="22"/>
          <w:szCs w:val="22"/>
        </w:rPr>
        <w:t>:</w:t>
      </w:r>
      <w:r w:rsidRPr="005B13CD">
        <w:rPr>
          <w:b/>
          <w:bCs/>
          <w:sz w:val="22"/>
          <w:szCs w:val="22"/>
        </w:rPr>
        <w:tab/>
      </w:r>
      <w:r w:rsidRPr="005B13CD">
        <w:rPr>
          <w:b/>
          <w:bCs/>
          <w:sz w:val="22"/>
          <w:szCs w:val="22"/>
        </w:rPr>
        <w:tab/>
      </w:r>
      <w:r w:rsidRPr="005B13CD">
        <w:rPr>
          <w:b/>
          <w:bCs/>
          <w:sz w:val="22"/>
          <w:szCs w:val="22"/>
        </w:rPr>
        <w:tab/>
      </w:r>
      <w:r w:rsidRPr="005B13CD">
        <w:rPr>
          <w:b/>
          <w:bCs/>
          <w:i/>
          <w:iCs/>
          <w:sz w:val="22"/>
          <w:szCs w:val="22"/>
        </w:rPr>
        <w:t xml:space="preserve">Uniwersytet Jagielloński </w:t>
      </w:r>
    </w:p>
    <w:p w14:paraId="216A4041" w14:textId="77777777" w:rsidR="00417794" w:rsidRPr="005B13CD" w:rsidRDefault="00417794" w:rsidP="00417794">
      <w:pPr>
        <w:ind w:left="3544"/>
        <w:jc w:val="both"/>
        <w:rPr>
          <w:b/>
          <w:bCs/>
          <w:sz w:val="22"/>
          <w:szCs w:val="22"/>
        </w:rPr>
      </w:pPr>
      <w:r w:rsidRPr="005B13CD">
        <w:rPr>
          <w:b/>
          <w:bCs/>
          <w:i/>
          <w:iCs/>
          <w:sz w:val="22"/>
          <w:szCs w:val="22"/>
        </w:rPr>
        <w:t>ul. Gołębia 24, 31 – 007 Kraków</w:t>
      </w:r>
      <w:r w:rsidRPr="005B13CD">
        <w:rPr>
          <w:b/>
          <w:bCs/>
          <w:sz w:val="22"/>
          <w:szCs w:val="22"/>
        </w:rPr>
        <w:t>;</w:t>
      </w:r>
    </w:p>
    <w:p w14:paraId="042FC89F" w14:textId="77777777" w:rsidR="00417794" w:rsidRPr="005B13CD" w:rsidRDefault="00417794" w:rsidP="00417794">
      <w:pPr>
        <w:ind w:left="540"/>
        <w:jc w:val="both"/>
        <w:rPr>
          <w:b/>
          <w:bCs/>
          <w:i/>
          <w:iCs/>
          <w:sz w:val="22"/>
          <w:szCs w:val="22"/>
        </w:rPr>
      </w:pPr>
      <w:r w:rsidRPr="005B13CD">
        <w:rPr>
          <w:i/>
          <w:iCs/>
          <w:sz w:val="22"/>
          <w:szCs w:val="22"/>
          <w:u w:val="single"/>
        </w:rPr>
        <w:t>Jednostka prowadząca sprawę</w:t>
      </w:r>
      <w:r w:rsidRPr="005B13CD">
        <w:rPr>
          <w:i/>
          <w:iCs/>
          <w:sz w:val="22"/>
          <w:szCs w:val="22"/>
        </w:rPr>
        <w:t xml:space="preserve">: </w:t>
      </w:r>
      <w:r w:rsidRPr="005B13CD">
        <w:rPr>
          <w:b/>
          <w:bCs/>
          <w:sz w:val="22"/>
          <w:szCs w:val="22"/>
        </w:rPr>
        <w:tab/>
      </w:r>
      <w:r w:rsidRPr="005B13CD">
        <w:rPr>
          <w:b/>
          <w:bCs/>
          <w:i/>
          <w:iCs/>
          <w:sz w:val="22"/>
          <w:szCs w:val="22"/>
        </w:rPr>
        <w:t>Dział Zamówień Publicznych UJ</w:t>
      </w:r>
    </w:p>
    <w:p w14:paraId="3830286B" w14:textId="496A40CE" w:rsidR="00417794" w:rsidRPr="005B13CD" w:rsidRDefault="00417794" w:rsidP="00417794">
      <w:pPr>
        <w:ind w:left="3544"/>
        <w:jc w:val="both"/>
        <w:outlineLvl w:val="0"/>
        <w:rPr>
          <w:b/>
          <w:bCs/>
          <w:sz w:val="22"/>
          <w:szCs w:val="22"/>
        </w:rPr>
      </w:pPr>
      <w:r w:rsidRPr="005B13CD">
        <w:rPr>
          <w:b/>
          <w:bCs/>
          <w:i/>
          <w:iCs/>
          <w:sz w:val="22"/>
          <w:szCs w:val="22"/>
        </w:rPr>
        <w:t>ul. Straszewskiego 25/</w:t>
      </w:r>
      <w:r w:rsidR="00525733" w:rsidRPr="005B13CD">
        <w:rPr>
          <w:b/>
          <w:bCs/>
          <w:i/>
          <w:iCs/>
          <w:sz w:val="22"/>
          <w:szCs w:val="22"/>
        </w:rPr>
        <w:t>3 i 4</w:t>
      </w:r>
      <w:r w:rsidRPr="005B13CD">
        <w:rPr>
          <w:b/>
          <w:bCs/>
          <w:i/>
          <w:iCs/>
          <w:sz w:val="22"/>
          <w:szCs w:val="22"/>
        </w:rPr>
        <w:t>, 31-113 Kraków</w:t>
      </w:r>
    </w:p>
    <w:p w14:paraId="2A8B749A" w14:textId="77777777" w:rsidR="00417794" w:rsidRPr="005B13CD" w:rsidRDefault="00417794" w:rsidP="00417794">
      <w:pPr>
        <w:ind w:left="426"/>
        <w:jc w:val="both"/>
        <w:outlineLvl w:val="0"/>
        <w:rPr>
          <w:b/>
          <w:bCs/>
          <w:sz w:val="22"/>
          <w:szCs w:val="22"/>
          <w:u w:val="single"/>
        </w:rPr>
      </w:pPr>
      <w:r w:rsidRPr="005B13CD">
        <w:rPr>
          <w:b/>
          <w:bCs/>
          <w:sz w:val="22"/>
          <w:szCs w:val="22"/>
        </w:rPr>
        <w:t>_____________________________________________________________________________</w:t>
      </w:r>
    </w:p>
    <w:p w14:paraId="430508B8" w14:textId="77777777" w:rsidR="00417794" w:rsidRPr="005B13CD" w:rsidRDefault="00417794" w:rsidP="00417794">
      <w:pPr>
        <w:ind w:left="540"/>
        <w:jc w:val="both"/>
        <w:rPr>
          <w:sz w:val="22"/>
          <w:szCs w:val="22"/>
        </w:rPr>
      </w:pPr>
      <w:r w:rsidRPr="005B13CD">
        <w:rPr>
          <w:i/>
          <w:iCs/>
          <w:sz w:val="22"/>
          <w:szCs w:val="22"/>
          <w:u w:val="single"/>
        </w:rPr>
        <w:t>Nazwa (Firma) wykonawcy:</w:t>
      </w:r>
      <w:r w:rsidRPr="005B13CD">
        <w:rPr>
          <w:sz w:val="22"/>
          <w:szCs w:val="22"/>
        </w:rPr>
        <w:tab/>
      </w:r>
      <w:r w:rsidRPr="005B13CD">
        <w:rPr>
          <w:sz w:val="22"/>
          <w:szCs w:val="22"/>
        </w:rPr>
        <w:tab/>
      </w:r>
    </w:p>
    <w:p w14:paraId="332C4D57" w14:textId="77777777" w:rsidR="00417794" w:rsidRPr="005B13CD" w:rsidRDefault="00417794" w:rsidP="00417794">
      <w:pPr>
        <w:ind w:left="540"/>
        <w:jc w:val="right"/>
        <w:rPr>
          <w:sz w:val="22"/>
          <w:szCs w:val="22"/>
          <w:u w:val="single"/>
        </w:rPr>
      </w:pPr>
      <w:r w:rsidRPr="005B13CD">
        <w:rPr>
          <w:sz w:val="22"/>
          <w:szCs w:val="22"/>
          <w:u w:val="single"/>
        </w:rPr>
        <w:t>................................................................................</w:t>
      </w:r>
    </w:p>
    <w:p w14:paraId="459FDBEC" w14:textId="77777777" w:rsidR="00417794" w:rsidRPr="005B13CD" w:rsidRDefault="00417794" w:rsidP="00417794">
      <w:pPr>
        <w:ind w:left="540"/>
        <w:jc w:val="right"/>
        <w:rPr>
          <w:sz w:val="22"/>
          <w:szCs w:val="22"/>
          <w:u w:val="single"/>
        </w:rPr>
      </w:pPr>
      <w:r w:rsidRPr="005B13CD">
        <w:rPr>
          <w:sz w:val="22"/>
          <w:szCs w:val="22"/>
          <w:u w:val="single"/>
        </w:rPr>
        <w:t>................................................................................</w:t>
      </w:r>
    </w:p>
    <w:p w14:paraId="20C4B3FE" w14:textId="77777777" w:rsidR="00417794" w:rsidRPr="005B13CD" w:rsidRDefault="00417794" w:rsidP="00417794">
      <w:pPr>
        <w:ind w:left="540"/>
        <w:jc w:val="both"/>
        <w:rPr>
          <w:sz w:val="22"/>
          <w:szCs w:val="22"/>
        </w:rPr>
      </w:pPr>
      <w:r w:rsidRPr="005B13CD">
        <w:rPr>
          <w:i/>
          <w:iCs/>
          <w:sz w:val="22"/>
          <w:szCs w:val="22"/>
          <w:u w:val="single"/>
        </w:rPr>
        <w:t xml:space="preserve">Adres siedziby: </w:t>
      </w:r>
      <w:r w:rsidRPr="005B13CD">
        <w:rPr>
          <w:sz w:val="22"/>
          <w:szCs w:val="22"/>
        </w:rPr>
        <w:tab/>
      </w:r>
      <w:r w:rsidRPr="005B13CD">
        <w:rPr>
          <w:sz w:val="22"/>
          <w:szCs w:val="22"/>
        </w:rPr>
        <w:tab/>
      </w:r>
      <w:r w:rsidRPr="005B13CD">
        <w:rPr>
          <w:sz w:val="22"/>
          <w:szCs w:val="22"/>
        </w:rPr>
        <w:tab/>
      </w:r>
      <w:r w:rsidRPr="005B13CD">
        <w:rPr>
          <w:sz w:val="22"/>
          <w:szCs w:val="22"/>
        </w:rPr>
        <w:tab/>
      </w:r>
    </w:p>
    <w:p w14:paraId="3539E726" w14:textId="77777777" w:rsidR="00417794" w:rsidRPr="005B13CD" w:rsidRDefault="00417794" w:rsidP="00417794">
      <w:pPr>
        <w:ind w:left="540"/>
        <w:jc w:val="right"/>
        <w:rPr>
          <w:sz w:val="22"/>
          <w:szCs w:val="22"/>
          <w:u w:val="single"/>
        </w:rPr>
      </w:pPr>
      <w:r w:rsidRPr="005B13CD">
        <w:rPr>
          <w:sz w:val="22"/>
          <w:szCs w:val="22"/>
          <w:u w:val="single"/>
        </w:rPr>
        <w:t>................................................................................</w:t>
      </w:r>
    </w:p>
    <w:p w14:paraId="09656869" w14:textId="77777777" w:rsidR="00417794" w:rsidRPr="005B13CD" w:rsidRDefault="00417794" w:rsidP="00417794">
      <w:pPr>
        <w:ind w:left="540"/>
        <w:jc w:val="right"/>
        <w:rPr>
          <w:sz w:val="22"/>
          <w:szCs w:val="22"/>
          <w:u w:val="single"/>
        </w:rPr>
      </w:pPr>
      <w:r w:rsidRPr="005B13CD">
        <w:rPr>
          <w:sz w:val="22"/>
          <w:szCs w:val="22"/>
          <w:u w:val="single"/>
        </w:rPr>
        <w:t>................................................................................</w:t>
      </w:r>
    </w:p>
    <w:p w14:paraId="12634230" w14:textId="77777777" w:rsidR="00417794" w:rsidRPr="005B13CD" w:rsidRDefault="00417794" w:rsidP="00417794">
      <w:pPr>
        <w:ind w:left="540"/>
        <w:jc w:val="both"/>
        <w:rPr>
          <w:sz w:val="22"/>
          <w:szCs w:val="22"/>
        </w:rPr>
      </w:pPr>
      <w:r w:rsidRPr="005B13CD">
        <w:rPr>
          <w:i/>
          <w:iCs/>
          <w:sz w:val="22"/>
          <w:szCs w:val="22"/>
          <w:u w:val="single"/>
        </w:rPr>
        <w:t>Adres do korespondencji:</w:t>
      </w:r>
      <w:r w:rsidRPr="005B13CD">
        <w:rPr>
          <w:sz w:val="22"/>
          <w:szCs w:val="22"/>
        </w:rPr>
        <w:tab/>
      </w:r>
      <w:r w:rsidRPr="005B13CD">
        <w:rPr>
          <w:sz w:val="22"/>
          <w:szCs w:val="22"/>
        </w:rPr>
        <w:tab/>
      </w:r>
    </w:p>
    <w:p w14:paraId="04EEEE34" w14:textId="77777777" w:rsidR="00417794" w:rsidRPr="005B13CD" w:rsidRDefault="00417794" w:rsidP="00417794">
      <w:pPr>
        <w:ind w:left="540"/>
        <w:jc w:val="right"/>
        <w:rPr>
          <w:sz w:val="22"/>
          <w:szCs w:val="22"/>
          <w:u w:val="single"/>
          <w:lang w:val="da-DK"/>
        </w:rPr>
      </w:pPr>
      <w:r w:rsidRPr="005B13CD">
        <w:rPr>
          <w:sz w:val="22"/>
          <w:szCs w:val="22"/>
          <w:u w:val="single"/>
          <w:lang w:val="da-DK"/>
        </w:rPr>
        <w:t>................................................................................</w:t>
      </w:r>
    </w:p>
    <w:p w14:paraId="5D34EE4C" w14:textId="77777777" w:rsidR="00417794" w:rsidRPr="005B13CD" w:rsidRDefault="00417794" w:rsidP="00417794">
      <w:pPr>
        <w:ind w:left="540"/>
        <w:jc w:val="right"/>
        <w:rPr>
          <w:i/>
          <w:iCs/>
          <w:sz w:val="22"/>
          <w:szCs w:val="22"/>
          <w:u w:val="single"/>
          <w:lang w:val="de-DE"/>
        </w:rPr>
      </w:pPr>
      <w:r w:rsidRPr="005B13CD">
        <w:rPr>
          <w:sz w:val="22"/>
          <w:szCs w:val="22"/>
          <w:u w:val="single"/>
          <w:lang w:val="de-DE"/>
        </w:rPr>
        <w:t>................................................................................</w:t>
      </w:r>
    </w:p>
    <w:p w14:paraId="52A6B64B" w14:textId="77777777" w:rsidR="00417794" w:rsidRPr="005B13CD" w:rsidRDefault="00417794" w:rsidP="00417794">
      <w:pPr>
        <w:ind w:left="540"/>
        <w:jc w:val="both"/>
        <w:rPr>
          <w:i/>
          <w:iCs/>
          <w:sz w:val="22"/>
          <w:szCs w:val="22"/>
          <w:u w:val="single"/>
          <w:lang w:val="de-DE"/>
        </w:rPr>
      </w:pPr>
      <w:r w:rsidRPr="005B13CD">
        <w:rPr>
          <w:i/>
          <w:iCs/>
          <w:sz w:val="22"/>
          <w:szCs w:val="22"/>
          <w:u w:val="single"/>
          <w:lang w:val="de-DE"/>
        </w:rPr>
        <w:t>Kontakt:</w:t>
      </w:r>
    </w:p>
    <w:p w14:paraId="60AC4F88" w14:textId="77777777" w:rsidR="00417794" w:rsidRPr="005B13CD" w:rsidRDefault="00417794" w:rsidP="00417794">
      <w:pPr>
        <w:ind w:left="540"/>
        <w:jc w:val="right"/>
        <w:outlineLvl w:val="0"/>
        <w:rPr>
          <w:sz w:val="22"/>
          <w:szCs w:val="22"/>
          <w:u w:val="single"/>
          <w:lang w:val="de-DE"/>
        </w:rPr>
      </w:pPr>
      <w:r w:rsidRPr="005B13CD">
        <w:rPr>
          <w:i/>
          <w:iCs/>
          <w:sz w:val="22"/>
          <w:szCs w:val="22"/>
          <w:u w:val="single"/>
          <w:lang w:val="de-DE"/>
        </w:rPr>
        <w:t>tel.:</w:t>
      </w:r>
      <w:r w:rsidRPr="005B13CD">
        <w:rPr>
          <w:i/>
          <w:iCs/>
          <w:sz w:val="22"/>
          <w:szCs w:val="22"/>
          <w:lang w:val="de-DE"/>
        </w:rPr>
        <w:tab/>
      </w:r>
      <w:r w:rsidRPr="005B13CD">
        <w:rPr>
          <w:sz w:val="22"/>
          <w:szCs w:val="22"/>
          <w:u w:val="single"/>
          <w:lang w:val="de-DE"/>
        </w:rPr>
        <w:t>...................................................................</w:t>
      </w:r>
    </w:p>
    <w:p w14:paraId="4D741103" w14:textId="77777777" w:rsidR="00417794" w:rsidRPr="005B13CD" w:rsidRDefault="00417794" w:rsidP="00417794">
      <w:pPr>
        <w:ind w:left="540"/>
        <w:jc w:val="right"/>
        <w:outlineLvl w:val="0"/>
        <w:rPr>
          <w:sz w:val="22"/>
          <w:szCs w:val="22"/>
          <w:u w:val="single"/>
          <w:lang w:val="de-DE"/>
        </w:rPr>
      </w:pPr>
      <w:r w:rsidRPr="005B13CD">
        <w:rPr>
          <w:i/>
          <w:iCs/>
          <w:sz w:val="22"/>
          <w:szCs w:val="22"/>
          <w:u w:val="single"/>
          <w:lang w:val="de-DE"/>
        </w:rPr>
        <w:t>fax:</w:t>
      </w:r>
      <w:r w:rsidRPr="005B13CD">
        <w:rPr>
          <w:sz w:val="22"/>
          <w:szCs w:val="22"/>
          <w:lang w:val="de-DE"/>
        </w:rPr>
        <w:tab/>
      </w:r>
      <w:r w:rsidRPr="005B13CD">
        <w:rPr>
          <w:sz w:val="22"/>
          <w:szCs w:val="22"/>
          <w:u w:val="single"/>
          <w:lang w:val="de-DE"/>
        </w:rPr>
        <w:t>...................................................................</w:t>
      </w:r>
    </w:p>
    <w:p w14:paraId="78BD7C8C" w14:textId="7A58F2B4" w:rsidR="00417794" w:rsidRPr="005B13CD" w:rsidRDefault="00417794" w:rsidP="00417794">
      <w:pPr>
        <w:ind w:left="540"/>
        <w:jc w:val="right"/>
        <w:outlineLvl w:val="0"/>
        <w:rPr>
          <w:sz w:val="22"/>
          <w:szCs w:val="22"/>
          <w:u w:val="single"/>
          <w:lang w:val="da-DK"/>
        </w:rPr>
      </w:pPr>
      <w:r w:rsidRPr="005B13CD">
        <w:rPr>
          <w:i/>
          <w:iCs/>
          <w:sz w:val="22"/>
          <w:szCs w:val="22"/>
          <w:u w:val="single"/>
          <w:lang w:val="da-DK"/>
        </w:rPr>
        <w:t>e-mail:</w:t>
      </w:r>
      <w:r w:rsidR="00614DBA">
        <w:rPr>
          <w:sz w:val="22"/>
          <w:szCs w:val="22"/>
          <w:lang w:val="da-DK"/>
        </w:rPr>
        <w:t xml:space="preserve"> </w:t>
      </w:r>
      <w:r w:rsidRPr="005B13CD">
        <w:rPr>
          <w:sz w:val="22"/>
          <w:szCs w:val="22"/>
          <w:u w:val="single"/>
          <w:lang w:val="da-DK"/>
        </w:rPr>
        <w:t>...................................................................</w:t>
      </w:r>
    </w:p>
    <w:p w14:paraId="18600C9C" w14:textId="77777777" w:rsidR="00417794" w:rsidRPr="005B13CD" w:rsidRDefault="00417794" w:rsidP="00417794">
      <w:pPr>
        <w:ind w:left="540"/>
        <w:jc w:val="both"/>
        <w:outlineLvl w:val="0"/>
        <w:rPr>
          <w:i/>
          <w:iCs/>
          <w:sz w:val="22"/>
          <w:szCs w:val="22"/>
          <w:u w:val="single"/>
        </w:rPr>
      </w:pPr>
      <w:r w:rsidRPr="005B13CD">
        <w:rPr>
          <w:i/>
          <w:iCs/>
          <w:sz w:val="22"/>
          <w:szCs w:val="22"/>
          <w:u w:val="single"/>
        </w:rPr>
        <w:t>Inne dane:</w:t>
      </w:r>
    </w:p>
    <w:p w14:paraId="37D078FD" w14:textId="50A2A0F1" w:rsidR="00417794" w:rsidRPr="005B13CD" w:rsidRDefault="006343AF" w:rsidP="00417794">
      <w:pPr>
        <w:ind w:left="540"/>
        <w:jc w:val="right"/>
        <w:outlineLvl w:val="0"/>
        <w:rPr>
          <w:sz w:val="22"/>
          <w:szCs w:val="22"/>
          <w:u w:val="single"/>
        </w:rPr>
      </w:pPr>
      <w:r>
        <w:rPr>
          <w:i/>
          <w:iCs/>
          <w:sz w:val="22"/>
          <w:szCs w:val="22"/>
          <w:u w:val="single"/>
        </w:rPr>
        <w:t>NIP/PESEL*</w:t>
      </w:r>
      <w:r w:rsidR="00417794" w:rsidRPr="005B13CD">
        <w:rPr>
          <w:sz w:val="22"/>
          <w:szCs w:val="22"/>
        </w:rPr>
        <w:t>:</w:t>
      </w:r>
      <w:r w:rsidR="00417794" w:rsidRPr="005B13CD">
        <w:rPr>
          <w:sz w:val="22"/>
          <w:szCs w:val="22"/>
        </w:rPr>
        <w:tab/>
      </w:r>
      <w:r w:rsidR="00417794" w:rsidRPr="005B13CD">
        <w:rPr>
          <w:i/>
          <w:iCs/>
          <w:sz w:val="22"/>
          <w:szCs w:val="22"/>
        </w:rPr>
        <w:t xml:space="preserve"> </w:t>
      </w:r>
      <w:r w:rsidR="00417794" w:rsidRPr="005B13CD">
        <w:rPr>
          <w:sz w:val="22"/>
          <w:szCs w:val="22"/>
          <w:u w:val="single"/>
        </w:rPr>
        <w:t>.............................................................</w:t>
      </w:r>
    </w:p>
    <w:p w14:paraId="53BE6437" w14:textId="2DB7EBA5" w:rsidR="00417794" w:rsidRPr="005B13CD" w:rsidRDefault="00417794" w:rsidP="00417794">
      <w:pPr>
        <w:ind w:left="540"/>
        <w:jc w:val="right"/>
        <w:outlineLvl w:val="0"/>
        <w:rPr>
          <w:sz w:val="22"/>
          <w:szCs w:val="22"/>
          <w:u w:val="single"/>
        </w:rPr>
      </w:pPr>
      <w:r w:rsidRPr="005B13CD">
        <w:rPr>
          <w:i/>
          <w:iCs/>
          <w:sz w:val="22"/>
          <w:szCs w:val="22"/>
          <w:u w:val="single"/>
        </w:rPr>
        <w:t>REGON</w:t>
      </w:r>
      <w:r w:rsidRPr="005B13CD">
        <w:rPr>
          <w:sz w:val="22"/>
          <w:szCs w:val="22"/>
        </w:rPr>
        <w:t>:</w:t>
      </w:r>
      <w:r w:rsidR="00614DBA">
        <w:rPr>
          <w:sz w:val="22"/>
          <w:szCs w:val="22"/>
        </w:rPr>
        <w:t xml:space="preserve"> </w:t>
      </w:r>
      <w:r w:rsidRPr="005B13CD">
        <w:rPr>
          <w:sz w:val="22"/>
          <w:szCs w:val="22"/>
          <w:u w:val="single"/>
        </w:rPr>
        <w:t>...............................................................</w:t>
      </w:r>
    </w:p>
    <w:p w14:paraId="4A1777CF" w14:textId="77777777" w:rsidR="00417794" w:rsidRPr="005B13CD" w:rsidRDefault="00417794" w:rsidP="00417794">
      <w:pPr>
        <w:ind w:left="540"/>
        <w:jc w:val="right"/>
        <w:outlineLvl w:val="0"/>
        <w:rPr>
          <w:sz w:val="22"/>
          <w:szCs w:val="22"/>
          <w:u w:val="single"/>
        </w:rPr>
      </w:pPr>
    </w:p>
    <w:p w14:paraId="5FC0F01C" w14:textId="4D001C12" w:rsidR="004E7F3C" w:rsidRPr="005B13CD" w:rsidRDefault="004E7F3C" w:rsidP="004E7F3C">
      <w:pPr>
        <w:widowControl/>
        <w:suppressAutoHyphens w:val="0"/>
        <w:jc w:val="both"/>
        <w:outlineLvl w:val="0"/>
        <w:rPr>
          <w:b/>
          <w:i/>
          <w:sz w:val="22"/>
          <w:szCs w:val="22"/>
        </w:rPr>
      </w:pPr>
      <w:r w:rsidRPr="005B13CD">
        <w:rPr>
          <w:b/>
          <w:i/>
          <w:sz w:val="22"/>
          <w:szCs w:val="22"/>
        </w:rPr>
        <w:t xml:space="preserve">Dane umożliwiające dostęp do dokumentów potwierdzających umocowanie osoby działającej </w:t>
      </w:r>
      <w:r w:rsidR="008C64CF" w:rsidRPr="005B13CD">
        <w:rPr>
          <w:b/>
          <w:i/>
          <w:sz w:val="22"/>
          <w:szCs w:val="22"/>
        </w:rPr>
        <w:br/>
      </w:r>
      <w:r w:rsidRPr="005B13CD">
        <w:rPr>
          <w:b/>
          <w:i/>
          <w:sz w:val="22"/>
          <w:szCs w:val="22"/>
        </w:rPr>
        <w:t xml:space="preserve">w imieniu wykonawcy (należy zaznaczyć właściwe i ewentualnie uzupełnić): </w:t>
      </w:r>
    </w:p>
    <w:p w14:paraId="07C858B6" w14:textId="2198707F" w:rsidR="004E7F3C"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wyszukiwarka KRS: https://ekrs.ms.gov.pl/web/wyszukiwarka-krs/strona-glowna/,</w:t>
      </w:r>
    </w:p>
    <w:p w14:paraId="2BFFFF3B" w14:textId="702079C5" w:rsidR="004E7F3C"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 xml:space="preserve">przeglądanie wpisów CEIDG: https://aplikacja.ceidg.gov.pl/ceidg/ceidg.public.ui/search.aspx, </w:t>
      </w:r>
    </w:p>
    <w:p w14:paraId="16EF4E5B" w14:textId="28EC7F44" w:rsidR="004E7F3C"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 xml:space="preserve">znajdują się w bezpłatnych i ogólnodostępnych bazach danych dostępnych pod następującym </w:t>
      </w:r>
    </w:p>
    <w:p w14:paraId="759DBD51" w14:textId="1AB108A2" w:rsidR="004E7F3C" w:rsidRPr="005B13CD" w:rsidRDefault="00614DBA" w:rsidP="004E7F3C">
      <w:pPr>
        <w:widowControl/>
        <w:suppressAutoHyphens w:val="0"/>
        <w:jc w:val="both"/>
        <w:outlineLvl w:val="0"/>
        <w:rPr>
          <w:bCs/>
          <w:iCs/>
          <w:sz w:val="22"/>
          <w:szCs w:val="22"/>
        </w:rPr>
      </w:pPr>
      <w:r>
        <w:rPr>
          <w:bCs/>
          <w:iCs/>
          <w:sz w:val="22"/>
          <w:szCs w:val="22"/>
        </w:rPr>
        <w:t xml:space="preserve"> </w:t>
      </w:r>
      <w:r w:rsidR="004E7F3C" w:rsidRPr="005B13CD">
        <w:rPr>
          <w:bCs/>
          <w:iCs/>
          <w:sz w:val="22"/>
          <w:szCs w:val="22"/>
        </w:rPr>
        <w:t>adresem internetowym (podać adres internetowy): https://........................................,</w:t>
      </w:r>
    </w:p>
    <w:p w14:paraId="29A37019" w14:textId="72E896DF" w:rsidR="00BB7E1D" w:rsidRPr="005B13CD" w:rsidRDefault="004E7F3C" w:rsidP="004E7F3C">
      <w:pPr>
        <w:widowControl/>
        <w:suppressAutoHyphens w:val="0"/>
        <w:jc w:val="both"/>
        <w:outlineLvl w:val="0"/>
        <w:rPr>
          <w:bCs/>
          <w:iCs/>
          <w:sz w:val="22"/>
          <w:szCs w:val="22"/>
        </w:rPr>
      </w:pPr>
      <w:r w:rsidRPr="005B13CD">
        <w:rPr>
          <w:rFonts w:ascii="Segoe UI Symbol" w:hAnsi="Segoe UI Symbol" w:cs="Segoe UI Symbol"/>
          <w:bCs/>
          <w:iCs/>
          <w:sz w:val="22"/>
          <w:szCs w:val="22"/>
        </w:rPr>
        <w:t>☐</w:t>
      </w:r>
      <w:r w:rsidR="006D1BCD" w:rsidRPr="005B13CD">
        <w:rPr>
          <w:bCs/>
          <w:iCs/>
          <w:sz w:val="22"/>
          <w:szCs w:val="22"/>
        </w:rPr>
        <w:t xml:space="preserve"> </w:t>
      </w:r>
      <w:r w:rsidRPr="005B13CD">
        <w:rPr>
          <w:bCs/>
          <w:iCs/>
          <w:sz w:val="22"/>
          <w:szCs w:val="22"/>
        </w:rPr>
        <w:t>znajdują się w dokumencie/</w:t>
      </w:r>
      <w:proofErr w:type="spellStart"/>
      <w:r w:rsidRPr="005B13CD">
        <w:rPr>
          <w:bCs/>
          <w:iCs/>
          <w:sz w:val="22"/>
          <w:szCs w:val="22"/>
        </w:rPr>
        <w:t>tach</w:t>
      </w:r>
      <w:proofErr w:type="spellEnd"/>
      <w:r w:rsidRPr="005B13CD">
        <w:rPr>
          <w:bCs/>
          <w:iCs/>
          <w:sz w:val="22"/>
          <w:szCs w:val="22"/>
        </w:rPr>
        <w:t xml:space="preserve"> dołączonym/</w:t>
      </w:r>
      <w:proofErr w:type="spellStart"/>
      <w:r w:rsidRPr="005B13CD">
        <w:rPr>
          <w:bCs/>
          <w:iCs/>
          <w:sz w:val="22"/>
          <w:szCs w:val="22"/>
        </w:rPr>
        <w:t>ch</w:t>
      </w:r>
      <w:proofErr w:type="spellEnd"/>
      <w:r w:rsidRPr="005B13CD">
        <w:rPr>
          <w:bCs/>
          <w:iCs/>
          <w:sz w:val="22"/>
          <w:szCs w:val="22"/>
        </w:rPr>
        <w:t xml:space="preserve"> do oferty.</w:t>
      </w:r>
    </w:p>
    <w:p w14:paraId="54C38F70" w14:textId="77777777" w:rsidR="004E7F3C" w:rsidRPr="005B13CD" w:rsidRDefault="004E7F3C" w:rsidP="002F37A5">
      <w:pPr>
        <w:pStyle w:val="Nagwek"/>
        <w:spacing w:line="240" w:lineRule="auto"/>
        <w:jc w:val="both"/>
        <w:rPr>
          <w:rFonts w:ascii="Times New Roman" w:hAnsi="Times New Roman" w:cs="Times New Roman"/>
          <w:i/>
          <w:sz w:val="22"/>
          <w:szCs w:val="22"/>
          <w:u w:val="single"/>
        </w:rPr>
      </w:pPr>
    </w:p>
    <w:p w14:paraId="2B3B865E" w14:textId="5A09C9B1" w:rsidR="00023686" w:rsidRPr="008765AC" w:rsidRDefault="002F37A5" w:rsidP="00023686">
      <w:pPr>
        <w:pStyle w:val="Nagwek"/>
        <w:spacing w:line="240" w:lineRule="auto"/>
        <w:jc w:val="both"/>
        <w:rPr>
          <w:bCs/>
          <w:sz w:val="22"/>
          <w:szCs w:val="22"/>
        </w:rPr>
      </w:pPr>
      <w:r w:rsidRPr="008765AC">
        <w:rPr>
          <w:rFonts w:ascii="Times New Roman" w:hAnsi="Times New Roman" w:cs="Times New Roman"/>
          <w:i/>
          <w:iCs/>
          <w:sz w:val="22"/>
          <w:szCs w:val="22"/>
          <w:u w:val="single"/>
        </w:rPr>
        <w:t xml:space="preserve">Nawiązując do ogłoszonego postępowania w trybie podstawowym bez możliwości negocjacji </w:t>
      </w:r>
      <w:r w:rsidRPr="008765AC">
        <w:rPr>
          <w:rFonts w:ascii="Times New Roman" w:hAnsi="Times New Roman" w:cs="Times New Roman"/>
          <w:i/>
          <w:iCs/>
          <w:sz w:val="22"/>
          <w:szCs w:val="22"/>
          <w:u w:val="single"/>
        </w:rPr>
        <w:br/>
      </w:r>
      <w:r w:rsidR="00EC6317" w:rsidRPr="008765AC">
        <w:rPr>
          <w:rFonts w:ascii="Times New Roman" w:hAnsi="Times New Roman" w:cs="Times New Roman"/>
          <w:i/>
          <w:iCs/>
          <w:sz w:val="22"/>
          <w:szCs w:val="22"/>
          <w:u w:val="single"/>
        </w:rPr>
        <w:t>na zakup, dostawę, demontaż starych oraz montaż i uruchomienie nowych zestawów baterii bezobsługowych do istniejących zasilaczy bezprzerwowych UPS wraz z utylizacją starych baterii dla</w:t>
      </w:r>
      <w:r w:rsidR="004A637A" w:rsidRPr="008765AC">
        <w:rPr>
          <w:rFonts w:ascii="Times New Roman" w:hAnsi="Times New Roman" w:cs="Times New Roman"/>
          <w:i/>
          <w:iCs/>
          <w:sz w:val="22"/>
          <w:szCs w:val="22"/>
          <w:u w:val="single"/>
        </w:rPr>
        <w:t xml:space="preserve"> </w:t>
      </w:r>
      <w:r w:rsidR="00EC6317" w:rsidRPr="008765AC">
        <w:rPr>
          <w:rFonts w:ascii="Times New Roman" w:hAnsi="Times New Roman" w:cs="Times New Roman"/>
          <w:i/>
          <w:iCs/>
          <w:sz w:val="22"/>
          <w:szCs w:val="22"/>
          <w:u w:val="single"/>
        </w:rPr>
        <w:t>Wydziału</w:t>
      </w:r>
      <w:r w:rsidR="004A637A" w:rsidRPr="008765AC">
        <w:rPr>
          <w:rFonts w:ascii="Times New Roman" w:hAnsi="Times New Roman" w:cs="Times New Roman"/>
          <w:i/>
          <w:iCs/>
          <w:sz w:val="22"/>
          <w:szCs w:val="22"/>
          <w:u w:val="single"/>
        </w:rPr>
        <w:t xml:space="preserve"> </w:t>
      </w:r>
      <w:r w:rsidR="00EC6317" w:rsidRPr="008765AC">
        <w:rPr>
          <w:rFonts w:ascii="Times New Roman" w:hAnsi="Times New Roman" w:cs="Times New Roman"/>
          <w:i/>
          <w:iCs/>
          <w:sz w:val="22"/>
          <w:szCs w:val="22"/>
          <w:u w:val="single"/>
        </w:rPr>
        <w:t xml:space="preserve">Biochemii, Biofizyki i Biotechnologii </w:t>
      </w:r>
      <w:r w:rsidR="00C3237A" w:rsidRPr="008765AC">
        <w:rPr>
          <w:rFonts w:ascii="Times New Roman" w:hAnsi="Times New Roman" w:cs="Times New Roman"/>
          <w:i/>
          <w:iCs/>
          <w:sz w:val="22"/>
          <w:szCs w:val="22"/>
          <w:u w:val="single"/>
        </w:rPr>
        <w:t xml:space="preserve">UJ w Krakowie (30-387) przy ul. Gronostajowej 7 oraz Wydziału Fizyki, Astronomii i Informatyki Stosowanej UJ w Krakowie (30-348) przy ul. </w:t>
      </w:r>
      <w:proofErr w:type="spellStart"/>
      <w:r w:rsidR="00C3237A" w:rsidRPr="008765AC">
        <w:rPr>
          <w:rFonts w:ascii="Times New Roman" w:hAnsi="Times New Roman" w:cs="Times New Roman"/>
          <w:i/>
          <w:iCs/>
          <w:sz w:val="22"/>
          <w:szCs w:val="22"/>
          <w:u w:val="single"/>
        </w:rPr>
        <w:t>Łojasiewicza</w:t>
      </w:r>
      <w:proofErr w:type="spellEnd"/>
      <w:r w:rsidR="00C3237A" w:rsidRPr="008765AC">
        <w:rPr>
          <w:rFonts w:ascii="Times New Roman" w:hAnsi="Times New Roman" w:cs="Times New Roman"/>
          <w:i/>
          <w:iCs/>
          <w:sz w:val="22"/>
          <w:szCs w:val="22"/>
          <w:u w:val="single"/>
        </w:rPr>
        <w:t xml:space="preserve"> 11</w:t>
      </w:r>
      <w:r w:rsidR="00AB5FA1">
        <w:rPr>
          <w:rFonts w:ascii="Times New Roman" w:hAnsi="Times New Roman" w:cs="Times New Roman"/>
          <w:i/>
          <w:iCs/>
          <w:sz w:val="22"/>
          <w:szCs w:val="22"/>
          <w:u w:val="single"/>
        </w:rPr>
        <w:t>, 80.272.108.2024</w:t>
      </w:r>
      <w:r w:rsidR="008765AC" w:rsidRPr="008765AC">
        <w:rPr>
          <w:rFonts w:ascii="Times New Roman" w:hAnsi="Times New Roman" w:cs="Times New Roman"/>
          <w:i/>
          <w:iCs/>
          <w:sz w:val="22"/>
          <w:szCs w:val="22"/>
          <w:u w:val="single"/>
        </w:rPr>
        <w:t>.</w:t>
      </w:r>
    </w:p>
    <w:p w14:paraId="28ED291C" w14:textId="6A57F37C" w:rsidR="00F60BEB" w:rsidRPr="005B13CD" w:rsidRDefault="00F60BEB" w:rsidP="00845665">
      <w:pPr>
        <w:widowControl/>
        <w:numPr>
          <w:ilvl w:val="0"/>
          <w:numId w:val="36"/>
        </w:numPr>
        <w:tabs>
          <w:tab w:val="clear" w:pos="375"/>
          <w:tab w:val="num" w:pos="-51"/>
        </w:tabs>
        <w:spacing w:line="360" w:lineRule="auto"/>
        <w:ind w:left="425" w:hanging="425"/>
        <w:jc w:val="both"/>
        <w:rPr>
          <w:sz w:val="22"/>
          <w:szCs w:val="22"/>
        </w:rPr>
      </w:pPr>
      <w:r w:rsidRPr="005B13CD">
        <w:rPr>
          <w:sz w:val="22"/>
          <w:szCs w:val="22"/>
        </w:rPr>
        <w:t>oferujemy wykonanie przedmiotu zamówienia</w:t>
      </w:r>
      <w:r w:rsidR="00677953" w:rsidRPr="005B13CD">
        <w:rPr>
          <w:sz w:val="22"/>
          <w:szCs w:val="22"/>
        </w:rPr>
        <w:t xml:space="preserve"> </w:t>
      </w:r>
      <w:r w:rsidRPr="005B13CD">
        <w:rPr>
          <w:rFonts w:eastAsia="Calibri"/>
          <w:sz w:val="22"/>
          <w:szCs w:val="22"/>
          <w:lang w:eastAsia="en-US"/>
        </w:rPr>
        <w:t xml:space="preserve">za łączną </w:t>
      </w:r>
      <w:r w:rsidRPr="005B13CD">
        <w:rPr>
          <w:rFonts w:eastAsia="Calibri"/>
          <w:b/>
          <w:sz w:val="22"/>
          <w:szCs w:val="22"/>
          <w:lang w:eastAsia="en-US"/>
        </w:rPr>
        <w:t>kwotę netto: …………………………</w:t>
      </w:r>
      <w:r w:rsidR="00830190" w:rsidRPr="005B13CD">
        <w:rPr>
          <w:rFonts w:eastAsia="Calibri"/>
          <w:b/>
          <w:sz w:val="22"/>
          <w:szCs w:val="22"/>
          <w:lang w:eastAsia="en-US"/>
        </w:rPr>
        <w:t>PLN</w:t>
      </w:r>
      <w:r w:rsidRPr="005B13CD">
        <w:rPr>
          <w:rFonts w:eastAsia="Calibri"/>
          <w:b/>
          <w:sz w:val="22"/>
          <w:szCs w:val="22"/>
          <w:lang w:eastAsia="en-US"/>
        </w:rPr>
        <w:t xml:space="preserve"> </w:t>
      </w:r>
      <w:r w:rsidRPr="005B13CD">
        <w:rPr>
          <w:rFonts w:eastAsia="Calibri"/>
          <w:b/>
          <w:iCs/>
          <w:sz w:val="22"/>
          <w:szCs w:val="22"/>
          <w:lang w:eastAsia="en-US"/>
        </w:rPr>
        <w:t xml:space="preserve">* </w:t>
      </w:r>
      <w:r w:rsidRPr="005B13CD">
        <w:rPr>
          <w:rFonts w:eastAsia="Calibri"/>
          <w:sz w:val="22"/>
          <w:szCs w:val="22"/>
          <w:lang w:eastAsia="en-US"/>
        </w:rPr>
        <w:t>(słownie: ………</w:t>
      </w:r>
      <w:r w:rsidR="00830190" w:rsidRPr="005B13CD">
        <w:rPr>
          <w:rFonts w:eastAsia="Calibri"/>
          <w:sz w:val="22"/>
          <w:szCs w:val="22"/>
          <w:lang w:eastAsia="en-US"/>
        </w:rPr>
        <w:t>…</w:t>
      </w:r>
      <w:r w:rsidRPr="005B13CD">
        <w:rPr>
          <w:rFonts w:eastAsia="Calibri"/>
          <w:sz w:val="22"/>
          <w:szCs w:val="22"/>
          <w:lang w:eastAsia="en-US"/>
        </w:rPr>
        <w:t>.</w:t>
      </w:r>
      <w:r w:rsidR="00830190" w:rsidRPr="005B13CD">
        <w:rPr>
          <w:rFonts w:eastAsia="Calibri"/>
          <w:sz w:val="22"/>
          <w:szCs w:val="22"/>
          <w:lang w:eastAsia="en-US"/>
        </w:rPr>
        <w:t xml:space="preserve"> PLN </w:t>
      </w:r>
      <w:r w:rsidR="00830190" w:rsidRPr="005B13CD">
        <w:rPr>
          <w:rFonts w:eastAsia="Calibri"/>
          <w:sz w:val="22"/>
          <w:szCs w:val="22"/>
          <w:vertAlign w:val="superscript"/>
          <w:lang w:eastAsia="en-US"/>
        </w:rPr>
        <w:t>00</w:t>
      </w:r>
      <w:r w:rsidR="00830190" w:rsidRPr="005B13CD">
        <w:rPr>
          <w:rFonts w:eastAsia="Calibri"/>
          <w:sz w:val="22"/>
          <w:szCs w:val="22"/>
          <w:lang w:eastAsia="en-US"/>
        </w:rPr>
        <w:t>/</w:t>
      </w:r>
      <w:r w:rsidR="00830190" w:rsidRPr="005B13CD">
        <w:rPr>
          <w:rFonts w:eastAsia="Calibri"/>
          <w:sz w:val="22"/>
          <w:szCs w:val="22"/>
          <w:vertAlign w:val="subscript"/>
          <w:lang w:eastAsia="en-US"/>
        </w:rPr>
        <w:t>100</w:t>
      </w:r>
      <w:r w:rsidRPr="005B13CD">
        <w:rPr>
          <w:rFonts w:eastAsia="Calibri"/>
          <w:iCs/>
          <w:sz w:val="22"/>
          <w:szCs w:val="22"/>
          <w:lang w:eastAsia="en-US"/>
        </w:rPr>
        <w:t xml:space="preserve"> *</w:t>
      </w:r>
      <w:r w:rsidRPr="005B13CD">
        <w:rPr>
          <w:rFonts w:eastAsia="Calibri"/>
          <w:sz w:val="22"/>
          <w:szCs w:val="22"/>
          <w:lang w:eastAsia="en-US"/>
        </w:rPr>
        <w:t>)</w:t>
      </w:r>
      <w:r w:rsidRPr="005B13CD">
        <w:rPr>
          <w:rFonts w:eastAsia="Calibri"/>
          <w:b/>
          <w:sz w:val="22"/>
          <w:szCs w:val="22"/>
          <w:lang w:eastAsia="en-US"/>
        </w:rPr>
        <w:t>,</w:t>
      </w:r>
      <w:r w:rsidRPr="005B13CD">
        <w:rPr>
          <w:rFonts w:eastAsia="Calibri"/>
          <w:sz w:val="22"/>
          <w:szCs w:val="22"/>
          <w:lang w:eastAsia="en-US"/>
        </w:rPr>
        <w:t xml:space="preserve"> plus należny podatek VAT</w:t>
      </w:r>
      <w:r w:rsidR="00830190" w:rsidRPr="005B13CD">
        <w:rPr>
          <w:rFonts w:eastAsia="Calibri"/>
          <w:sz w:val="22"/>
          <w:szCs w:val="22"/>
          <w:lang w:eastAsia="en-US"/>
        </w:rPr>
        <w:t>…….%</w:t>
      </w:r>
      <w:r w:rsidRPr="005B13CD">
        <w:rPr>
          <w:rFonts w:eastAsia="Calibri"/>
          <w:sz w:val="22"/>
          <w:szCs w:val="22"/>
          <w:lang w:eastAsia="en-US"/>
        </w:rPr>
        <w:t xml:space="preserve">, co daje </w:t>
      </w:r>
      <w:r w:rsidRPr="005B13CD">
        <w:rPr>
          <w:rFonts w:eastAsia="Calibri"/>
          <w:b/>
          <w:sz w:val="22"/>
          <w:szCs w:val="22"/>
          <w:lang w:eastAsia="en-US"/>
        </w:rPr>
        <w:t>kwotę brutto: ….......................</w:t>
      </w:r>
      <w:r w:rsidR="006E43FE" w:rsidRPr="005B13CD">
        <w:rPr>
          <w:rFonts w:eastAsia="Calibri"/>
          <w:b/>
          <w:sz w:val="22"/>
          <w:szCs w:val="22"/>
          <w:lang w:eastAsia="en-US"/>
        </w:rPr>
        <w:t xml:space="preserve"> PLN</w:t>
      </w:r>
      <w:r w:rsidRPr="005B13CD">
        <w:rPr>
          <w:rFonts w:eastAsia="Calibri"/>
          <w:b/>
          <w:iCs/>
          <w:sz w:val="22"/>
          <w:szCs w:val="22"/>
          <w:lang w:eastAsia="en-US"/>
        </w:rPr>
        <w:t xml:space="preserve"> *</w:t>
      </w:r>
      <w:r w:rsidRPr="005B13CD">
        <w:rPr>
          <w:rFonts w:eastAsia="Calibri"/>
          <w:iCs/>
          <w:sz w:val="22"/>
          <w:szCs w:val="22"/>
          <w:lang w:eastAsia="en-US"/>
        </w:rPr>
        <w:t xml:space="preserve"> </w:t>
      </w:r>
      <w:r w:rsidRPr="005B13CD">
        <w:rPr>
          <w:rFonts w:eastAsia="Calibri"/>
          <w:sz w:val="22"/>
          <w:szCs w:val="22"/>
          <w:lang w:eastAsia="en-US"/>
        </w:rPr>
        <w:t>(słownie: ………....</w:t>
      </w:r>
      <w:r w:rsidR="006E43FE" w:rsidRPr="005B13CD">
        <w:t xml:space="preserve"> </w:t>
      </w:r>
      <w:r w:rsidR="006E43FE" w:rsidRPr="005B13CD">
        <w:rPr>
          <w:rFonts w:eastAsia="Calibri"/>
          <w:sz w:val="22"/>
          <w:szCs w:val="22"/>
          <w:lang w:eastAsia="en-US"/>
        </w:rPr>
        <w:t xml:space="preserve">PLN </w:t>
      </w:r>
      <w:r w:rsidR="006E43FE" w:rsidRPr="005B13CD">
        <w:rPr>
          <w:rFonts w:eastAsia="Calibri"/>
          <w:sz w:val="22"/>
          <w:szCs w:val="22"/>
          <w:vertAlign w:val="superscript"/>
          <w:lang w:eastAsia="en-US"/>
        </w:rPr>
        <w:t>00</w:t>
      </w:r>
      <w:r w:rsidR="006E43FE" w:rsidRPr="005B13CD">
        <w:rPr>
          <w:rFonts w:eastAsia="Calibri"/>
          <w:sz w:val="22"/>
          <w:szCs w:val="22"/>
          <w:lang w:eastAsia="en-US"/>
        </w:rPr>
        <w:t>/</w:t>
      </w:r>
      <w:r w:rsidR="006E43FE" w:rsidRPr="005B13CD">
        <w:rPr>
          <w:rFonts w:eastAsia="Calibri"/>
          <w:sz w:val="22"/>
          <w:szCs w:val="22"/>
          <w:vertAlign w:val="subscript"/>
          <w:lang w:eastAsia="en-US"/>
        </w:rPr>
        <w:t>100</w:t>
      </w:r>
      <w:r w:rsidR="00614DBA">
        <w:rPr>
          <w:rFonts w:eastAsia="Calibri"/>
          <w:sz w:val="22"/>
          <w:szCs w:val="22"/>
          <w:lang w:eastAsia="en-US"/>
        </w:rPr>
        <w:t xml:space="preserve"> </w:t>
      </w:r>
      <w:r w:rsidRPr="005B13CD">
        <w:rPr>
          <w:rFonts w:eastAsia="Calibri"/>
          <w:iCs/>
          <w:sz w:val="22"/>
          <w:szCs w:val="22"/>
          <w:lang w:eastAsia="en-US"/>
        </w:rPr>
        <w:t>*</w:t>
      </w:r>
      <w:r w:rsidRPr="005B13CD">
        <w:rPr>
          <w:rFonts w:eastAsia="Calibri"/>
          <w:sz w:val="22"/>
          <w:szCs w:val="22"/>
          <w:lang w:eastAsia="en-US"/>
        </w:rPr>
        <w:t>).</w:t>
      </w:r>
    </w:p>
    <w:p w14:paraId="442E238D" w14:textId="3C28763C" w:rsidR="00F60BEB" w:rsidRDefault="00F60BEB" w:rsidP="00845665">
      <w:pPr>
        <w:widowControl/>
        <w:numPr>
          <w:ilvl w:val="0"/>
          <w:numId w:val="36"/>
        </w:numPr>
        <w:tabs>
          <w:tab w:val="clear" w:pos="375"/>
          <w:tab w:val="num" w:pos="-51"/>
        </w:tabs>
        <w:spacing w:line="276" w:lineRule="auto"/>
        <w:ind w:left="425" w:hanging="425"/>
        <w:jc w:val="both"/>
        <w:rPr>
          <w:sz w:val="22"/>
          <w:szCs w:val="22"/>
        </w:rPr>
      </w:pPr>
      <w:r w:rsidRPr="005B13CD">
        <w:rPr>
          <w:sz w:val="22"/>
          <w:szCs w:val="22"/>
        </w:rPr>
        <w:t xml:space="preserve">oświadczamy, że oferujemy przedmiot zamówienia zgodny z wymaganiami </w:t>
      </w:r>
      <w:r w:rsidRPr="005B13CD">
        <w:rPr>
          <w:sz w:val="22"/>
          <w:szCs w:val="22"/>
        </w:rPr>
        <w:br/>
        <w:t xml:space="preserve">i warunkami określonymi przez zamawiającego w SWZ i potwierdzamy przyjęcie </w:t>
      </w:r>
      <w:r w:rsidRPr="005B13CD">
        <w:rPr>
          <w:sz w:val="22"/>
          <w:szCs w:val="22"/>
        </w:rPr>
        <w:br/>
        <w:t xml:space="preserve">warunków </w:t>
      </w:r>
      <w:r w:rsidR="00AD237E">
        <w:rPr>
          <w:sz w:val="22"/>
          <w:szCs w:val="22"/>
        </w:rPr>
        <w:t>umown</w:t>
      </w:r>
      <w:r w:rsidRPr="005B13CD">
        <w:rPr>
          <w:sz w:val="22"/>
          <w:szCs w:val="22"/>
        </w:rPr>
        <w:t xml:space="preserve">ych i warunków płatności zawartych w SWZ i we wzorze </w:t>
      </w:r>
      <w:r w:rsidR="00EB35C4">
        <w:rPr>
          <w:sz w:val="22"/>
          <w:szCs w:val="22"/>
        </w:rPr>
        <w:t>Umow</w:t>
      </w:r>
      <w:r w:rsidRPr="005B13CD">
        <w:rPr>
          <w:sz w:val="22"/>
          <w:szCs w:val="22"/>
        </w:rPr>
        <w:t>y stanowiącym załącznik do SWZ,</w:t>
      </w:r>
    </w:p>
    <w:p w14:paraId="431AC088" w14:textId="55251227" w:rsidR="003F1F4D" w:rsidRPr="005B13CD" w:rsidRDefault="007C3966" w:rsidP="00845665">
      <w:pPr>
        <w:widowControl/>
        <w:numPr>
          <w:ilvl w:val="0"/>
          <w:numId w:val="36"/>
        </w:numPr>
        <w:tabs>
          <w:tab w:val="clear" w:pos="375"/>
          <w:tab w:val="num" w:pos="-51"/>
        </w:tabs>
        <w:spacing w:line="276" w:lineRule="auto"/>
        <w:ind w:left="425" w:hanging="425"/>
        <w:jc w:val="both"/>
        <w:rPr>
          <w:sz w:val="22"/>
          <w:szCs w:val="22"/>
        </w:rPr>
      </w:pPr>
      <w:r>
        <w:rPr>
          <w:sz w:val="22"/>
          <w:szCs w:val="22"/>
        </w:rPr>
        <w:lastRenderedPageBreak/>
        <w:t>o</w:t>
      </w:r>
      <w:r w:rsidR="00F15D38">
        <w:rPr>
          <w:sz w:val="22"/>
          <w:szCs w:val="22"/>
        </w:rPr>
        <w:t>ferujemy gwarancję na przedmiot zamówienia zgodną z zapisami  SWZ</w:t>
      </w:r>
    </w:p>
    <w:p w14:paraId="3916BF53" w14:textId="77777777" w:rsidR="00F60BEB" w:rsidRPr="005B13CD" w:rsidRDefault="00F60BEB" w:rsidP="00845665">
      <w:pPr>
        <w:widowControl/>
        <w:numPr>
          <w:ilvl w:val="0"/>
          <w:numId w:val="36"/>
        </w:numPr>
        <w:tabs>
          <w:tab w:val="clear" w:pos="375"/>
          <w:tab w:val="num" w:pos="-51"/>
        </w:tabs>
        <w:spacing w:line="276" w:lineRule="auto"/>
        <w:ind w:left="425" w:hanging="425"/>
        <w:jc w:val="both"/>
        <w:rPr>
          <w:i/>
          <w:sz w:val="22"/>
          <w:szCs w:val="22"/>
        </w:rPr>
      </w:pPr>
      <w:r w:rsidRPr="005B13CD">
        <w:rPr>
          <w:sz w:val="22"/>
          <w:szCs w:val="22"/>
        </w:rPr>
        <w:t>oświadczamy, że wybór oferty:</w:t>
      </w:r>
    </w:p>
    <w:p w14:paraId="52BB6215" w14:textId="46888109" w:rsidR="00F60BEB" w:rsidRPr="005B13CD" w:rsidRDefault="00F60BEB" w:rsidP="00845665">
      <w:pPr>
        <w:widowControl/>
        <w:numPr>
          <w:ilvl w:val="0"/>
          <w:numId w:val="37"/>
        </w:numPr>
        <w:tabs>
          <w:tab w:val="clear" w:pos="0"/>
          <w:tab w:val="num" w:pos="-426"/>
        </w:tabs>
        <w:spacing w:line="276" w:lineRule="auto"/>
        <w:ind w:left="850" w:hanging="425"/>
        <w:jc w:val="both"/>
        <w:rPr>
          <w:sz w:val="22"/>
          <w:szCs w:val="22"/>
        </w:rPr>
      </w:pPr>
      <w:r w:rsidRPr="005B13CD">
        <w:rPr>
          <w:sz w:val="22"/>
          <w:szCs w:val="22"/>
        </w:rPr>
        <w:t xml:space="preserve">nie będzie prowadził do powstania u zamawiającego obowiązku podatkowego zgodnie </w:t>
      </w:r>
      <w:r w:rsidR="001D525E" w:rsidRPr="005B13CD">
        <w:rPr>
          <w:sz w:val="22"/>
          <w:szCs w:val="22"/>
        </w:rPr>
        <w:br/>
      </w:r>
      <w:r w:rsidRPr="005B13CD">
        <w:rPr>
          <w:sz w:val="22"/>
          <w:szCs w:val="22"/>
        </w:rPr>
        <w:t>z przepisami o podatku od towarów i usług.*</w:t>
      </w:r>
    </w:p>
    <w:p w14:paraId="79AEA9CD" w14:textId="77777777" w:rsidR="00F60BEB" w:rsidRPr="005B13CD" w:rsidRDefault="00F60BEB" w:rsidP="00845665">
      <w:pPr>
        <w:widowControl/>
        <w:numPr>
          <w:ilvl w:val="0"/>
          <w:numId w:val="37"/>
        </w:numPr>
        <w:tabs>
          <w:tab w:val="clear" w:pos="0"/>
          <w:tab w:val="num" w:pos="-426"/>
        </w:tabs>
        <w:spacing w:line="276" w:lineRule="auto"/>
        <w:ind w:left="850" w:hanging="425"/>
        <w:jc w:val="both"/>
        <w:rPr>
          <w:sz w:val="22"/>
          <w:szCs w:val="22"/>
        </w:rPr>
      </w:pPr>
      <w:r w:rsidRPr="005B13CD">
        <w:rPr>
          <w:sz w:val="22"/>
          <w:szCs w:val="22"/>
        </w:rPr>
        <w:t xml:space="preserve">będzie prowadził do powstania u zamawiającego obowiązku podatkowego </w:t>
      </w:r>
      <w:r w:rsidRPr="005B13CD">
        <w:rPr>
          <w:sz w:val="22"/>
          <w:szCs w:val="22"/>
        </w:rPr>
        <w:br/>
        <w:t xml:space="preserve">zgodnie z przepisami o podatku od towarów i usług. Powyższy obowiązek </w:t>
      </w:r>
      <w:r w:rsidRPr="005B13CD">
        <w:rPr>
          <w:sz w:val="22"/>
          <w:szCs w:val="22"/>
        </w:rPr>
        <w:br/>
        <w:t xml:space="preserve">podatkowy będzie dotyczył: …………………….……………………………… </w:t>
      </w:r>
      <w:r w:rsidRPr="005B13CD">
        <w:rPr>
          <w:sz w:val="22"/>
          <w:szCs w:val="22"/>
        </w:rPr>
        <w:br/>
        <w:t>(</w:t>
      </w:r>
      <w:r w:rsidRPr="005B13CD">
        <w:rPr>
          <w:i/>
          <w:sz w:val="22"/>
          <w:szCs w:val="22"/>
        </w:rPr>
        <w:t xml:space="preserve">Wpisać nazwę /rodzaj towaru lub usługi, które będą prowadziły do powstania </w:t>
      </w:r>
      <w:r w:rsidRPr="005B13CD">
        <w:rPr>
          <w:i/>
          <w:sz w:val="22"/>
          <w:szCs w:val="22"/>
        </w:rPr>
        <w:br/>
        <w:t xml:space="preserve">u zamawiającego obowiązku podatkowego zgodnie z przepisami o podatku </w:t>
      </w:r>
      <w:r w:rsidRPr="005B13CD">
        <w:rPr>
          <w:i/>
          <w:sz w:val="22"/>
          <w:szCs w:val="22"/>
        </w:rPr>
        <w:br/>
        <w:t>od towarów i usług)</w:t>
      </w:r>
      <w:r w:rsidRPr="005B13CD">
        <w:rPr>
          <w:i/>
          <w:sz w:val="22"/>
          <w:szCs w:val="22"/>
          <w:vertAlign w:val="superscript"/>
        </w:rPr>
        <w:t xml:space="preserve"> </w:t>
      </w:r>
      <w:r w:rsidRPr="005B13CD">
        <w:rPr>
          <w:sz w:val="22"/>
          <w:szCs w:val="22"/>
        </w:rPr>
        <w:t>objętych przedmiotem zamówienia.*</w:t>
      </w:r>
    </w:p>
    <w:p w14:paraId="0796481D" w14:textId="77777777" w:rsidR="00F60BEB" w:rsidRPr="005B13CD" w:rsidRDefault="00F60BEB" w:rsidP="00845665">
      <w:pPr>
        <w:widowControl/>
        <w:numPr>
          <w:ilvl w:val="0"/>
          <w:numId w:val="36"/>
        </w:numPr>
        <w:tabs>
          <w:tab w:val="clear" w:pos="375"/>
          <w:tab w:val="num" w:pos="-51"/>
        </w:tabs>
        <w:spacing w:line="276" w:lineRule="auto"/>
        <w:ind w:left="425" w:hanging="425"/>
        <w:jc w:val="both"/>
        <w:rPr>
          <w:sz w:val="22"/>
          <w:szCs w:val="22"/>
        </w:rPr>
      </w:pPr>
      <w:r w:rsidRPr="005B13CD">
        <w:rPr>
          <w:sz w:val="22"/>
          <w:szCs w:val="22"/>
        </w:rPr>
        <w:t>oświadczamy, że uważamy się za związanych niniejszą ofertą na czas wskazany w rozdziale XI SWZ,</w:t>
      </w:r>
    </w:p>
    <w:p w14:paraId="2B5922B4" w14:textId="316F6571" w:rsidR="00F60BEB" w:rsidRPr="005B13CD" w:rsidRDefault="00F60BEB" w:rsidP="00845665">
      <w:pPr>
        <w:widowControl/>
        <w:numPr>
          <w:ilvl w:val="0"/>
          <w:numId w:val="36"/>
        </w:numPr>
        <w:tabs>
          <w:tab w:val="clear" w:pos="375"/>
          <w:tab w:val="num" w:pos="-51"/>
        </w:tabs>
        <w:spacing w:line="276" w:lineRule="auto"/>
        <w:ind w:left="425" w:hanging="425"/>
        <w:jc w:val="both"/>
        <w:rPr>
          <w:sz w:val="22"/>
          <w:szCs w:val="22"/>
        </w:rPr>
      </w:pPr>
      <w:r w:rsidRPr="005B13CD">
        <w:rPr>
          <w:sz w:val="22"/>
          <w:szCs w:val="22"/>
        </w:rPr>
        <w:t>oświadczamy, że wypełniliśmy obowiązki informacyjne przewidzian</w:t>
      </w:r>
      <w:r w:rsidR="008E7CAA" w:rsidRPr="005B13CD">
        <w:rPr>
          <w:sz w:val="22"/>
          <w:szCs w:val="22"/>
        </w:rPr>
        <w:t xml:space="preserve">e </w:t>
      </w:r>
      <w:r w:rsidRPr="005B13CD">
        <w:rPr>
          <w:sz w:val="22"/>
          <w:szCs w:val="22"/>
        </w:rPr>
        <w:t xml:space="preserve">w art. 13 </w:t>
      </w:r>
      <w:r w:rsidRPr="005B13CD">
        <w:rPr>
          <w:sz w:val="22"/>
          <w:szCs w:val="22"/>
        </w:rPr>
        <w:br/>
        <w:t xml:space="preserve">lub art. 14 </w:t>
      </w:r>
      <w:r w:rsidRPr="005B13CD">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B13CD">
        <w:rPr>
          <w:bCs/>
          <w:sz w:val="22"/>
          <w:szCs w:val="22"/>
        </w:rPr>
        <w:t xml:space="preserve">wobec osób fizycznych, </w:t>
      </w:r>
      <w:r w:rsidRPr="005B13CD">
        <w:rPr>
          <w:sz w:val="22"/>
          <w:szCs w:val="22"/>
        </w:rPr>
        <w:t>od których dane osobowe bezpośrednio lub pośrednio pozyskaliśmy w celu ubiegania się o udzielenie zamówienia publicznego w niniejszym postępowaniu,</w:t>
      </w:r>
    </w:p>
    <w:p w14:paraId="159526A4" w14:textId="1CE993EA" w:rsidR="00F60BEB" w:rsidRPr="005B13CD" w:rsidRDefault="00F60BEB" w:rsidP="00845665">
      <w:pPr>
        <w:widowControl/>
        <w:numPr>
          <w:ilvl w:val="0"/>
          <w:numId w:val="36"/>
        </w:numPr>
        <w:tabs>
          <w:tab w:val="clear" w:pos="375"/>
          <w:tab w:val="num" w:pos="-51"/>
        </w:tabs>
        <w:spacing w:line="276" w:lineRule="auto"/>
        <w:ind w:left="425" w:hanging="425"/>
        <w:jc w:val="left"/>
        <w:rPr>
          <w:sz w:val="22"/>
          <w:szCs w:val="22"/>
        </w:rPr>
      </w:pPr>
      <w:r w:rsidRPr="005B13CD">
        <w:rPr>
          <w:sz w:val="22"/>
          <w:szCs w:val="22"/>
        </w:rPr>
        <w:t>oświadczam, że jestem (</w:t>
      </w:r>
      <w:r w:rsidRPr="005B13CD">
        <w:rPr>
          <w:i/>
          <w:iCs/>
          <w:sz w:val="22"/>
          <w:szCs w:val="22"/>
          <w:u w:val="single"/>
        </w:rPr>
        <w:t>należy wybrać z listy</w:t>
      </w:r>
      <w:r w:rsidRPr="005B13CD">
        <w:rPr>
          <w:sz w:val="22"/>
          <w:szCs w:val="22"/>
        </w:rPr>
        <w:t>):</w:t>
      </w:r>
      <w:r w:rsidRPr="005B13CD">
        <w:rPr>
          <w:sz w:val="22"/>
          <w:szCs w:val="22"/>
        </w:rPr>
        <w:br/>
      </w:r>
      <w:r w:rsidRPr="005B13CD">
        <w:rPr>
          <w:rFonts w:ascii="Segoe UI Symbol" w:hAnsi="Segoe UI Symbol" w:cs="Segoe UI Symbol"/>
          <w:sz w:val="22"/>
          <w:szCs w:val="22"/>
        </w:rPr>
        <w:t>☐</w:t>
      </w:r>
      <w:r w:rsidR="006D1BCD" w:rsidRPr="005B13CD">
        <w:rPr>
          <w:sz w:val="22"/>
          <w:szCs w:val="22"/>
        </w:rPr>
        <w:t xml:space="preserve"> </w:t>
      </w:r>
      <w:r w:rsidRPr="005B13CD">
        <w:rPr>
          <w:sz w:val="22"/>
          <w:szCs w:val="22"/>
        </w:rPr>
        <w:t>mikroprzedsiębiorstwem,</w:t>
      </w:r>
      <w:r w:rsidRPr="005B13CD">
        <w:rPr>
          <w:i/>
          <w:iCs/>
          <w:sz w:val="22"/>
          <w:szCs w:val="22"/>
        </w:rPr>
        <w:br/>
      </w:r>
      <w:r w:rsidRPr="005B13CD">
        <w:rPr>
          <w:rFonts w:ascii="Segoe UI Symbol" w:hAnsi="Segoe UI Symbol" w:cs="Segoe UI Symbol"/>
          <w:sz w:val="22"/>
          <w:szCs w:val="22"/>
        </w:rPr>
        <w:t>☐</w:t>
      </w:r>
      <w:r w:rsidR="006D1BCD" w:rsidRPr="005B13CD">
        <w:rPr>
          <w:sz w:val="22"/>
          <w:szCs w:val="22"/>
        </w:rPr>
        <w:t xml:space="preserve"> </w:t>
      </w:r>
      <w:r w:rsidRPr="005B13CD">
        <w:rPr>
          <w:sz w:val="22"/>
          <w:szCs w:val="22"/>
        </w:rPr>
        <w:t>małym przedsiębiorstwem,</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średnim przedsiębiorstwem,</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jednoosobową działalność gospodarcza,</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osobą fizyczną nieprowadząca działalności gospodarczej,</w:t>
      </w:r>
      <w:r w:rsidRPr="005B13CD">
        <w:rPr>
          <w:sz w:val="22"/>
          <w:szCs w:val="22"/>
        </w:rPr>
        <w:br/>
      </w:r>
      <w:r w:rsidRPr="005B13CD">
        <w:rPr>
          <w:rFonts w:ascii="Segoe UI Symbol" w:hAnsi="Segoe UI Symbol"/>
          <w:sz w:val="22"/>
          <w:szCs w:val="22"/>
        </w:rPr>
        <w:t>☐</w:t>
      </w:r>
      <w:r w:rsidR="006D1BCD" w:rsidRPr="005B13CD">
        <w:rPr>
          <w:sz w:val="22"/>
          <w:szCs w:val="22"/>
        </w:rPr>
        <w:t xml:space="preserve"> </w:t>
      </w:r>
      <w:r w:rsidRPr="005B13CD">
        <w:rPr>
          <w:sz w:val="22"/>
          <w:szCs w:val="22"/>
        </w:rPr>
        <w:t>inny rodzaj ………………………….</w:t>
      </w:r>
    </w:p>
    <w:p w14:paraId="15F80D7D" w14:textId="774CB842" w:rsidR="00F60BEB" w:rsidRPr="005B13CD" w:rsidRDefault="00F60BEB" w:rsidP="00845665">
      <w:pPr>
        <w:widowControl/>
        <w:numPr>
          <w:ilvl w:val="0"/>
          <w:numId w:val="36"/>
        </w:numPr>
        <w:tabs>
          <w:tab w:val="clear" w:pos="375"/>
          <w:tab w:val="num" w:pos="-51"/>
        </w:tabs>
        <w:spacing w:line="276" w:lineRule="auto"/>
        <w:ind w:left="425" w:hanging="425"/>
        <w:jc w:val="both"/>
        <w:rPr>
          <w:sz w:val="22"/>
          <w:szCs w:val="22"/>
        </w:rPr>
      </w:pPr>
      <w:r w:rsidRPr="005B13CD">
        <w:rPr>
          <w:sz w:val="22"/>
          <w:szCs w:val="22"/>
        </w:rPr>
        <w:t xml:space="preserve">w przypadku udzielenia zamówienia – zobowiązujemy się do zawarcia </w:t>
      </w:r>
      <w:r w:rsidR="00EB35C4">
        <w:rPr>
          <w:sz w:val="22"/>
          <w:szCs w:val="22"/>
        </w:rPr>
        <w:t>Umow</w:t>
      </w:r>
      <w:r w:rsidRPr="005B13CD">
        <w:rPr>
          <w:sz w:val="22"/>
          <w:szCs w:val="22"/>
        </w:rPr>
        <w:t xml:space="preserve">y </w:t>
      </w:r>
      <w:r w:rsidRPr="005B13CD">
        <w:rPr>
          <w:sz w:val="22"/>
          <w:szCs w:val="22"/>
        </w:rPr>
        <w:br/>
        <w:t>w miejscu i terminie wyznaczonym przez zamawiającego,</w:t>
      </w:r>
    </w:p>
    <w:p w14:paraId="682A38D1" w14:textId="5545A6D3" w:rsidR="00F60BEB" w:rsidRPr="005B13CD" w:rsidRDefault="00F60BEB" w:rsidP="00845665">
      <w:pPr>
        <w:widowControl/>
        <w:numPr>
          <w:ilvl w:val="0"/>
          <w:numId w:val="36"/>
        </w:numPr>
        <w:tabs>
          <w:tab w:val="clear" w:pos="375"/>
          <w:tab w:val="num" w:pos="-51"/>
        </w:tabs>
        <w:spacing w:line="276" w:lineRule="auto"/>
        <w:ind w:left="425" w:hanging="425"/>
        <w:jc w:val="both"/>
        <w:rPr>
          <w:sz w:val="22"/>
          <w:szCs w:val="22"/>
        </w:rPr>
      </w:pPr>
      <w:r w:rsidRPr="005B13CD">
        <w:rPr>
          <w:sz w:val="22"/>
          <w:szCs w:val="22"/>
        </w:rPr>
        <w:t xml:space="preserve">osobą upoważnioną do kontaktów z zamawiającym w zakresie złożonej oferty </w:t>
      </w:r>
      <w:r w:rsidRPr="005B13CD">
        <w:rPr>
          <w:sz w:val="22"/>
          <w:szCs w:val="22"/>
        </w:rPr>
        <w:br/>
        <w:t xml:space="preserve">oraz w sprawach dotyczących ewentualnej realizacji </w:t>
      </w:r>
      <w:r w:rsidR="00EB35C4">
        <w:rPr>
          <w:sz w:val="22"/>
          <w:szCs w:val="22"/>
        </w:rPr>
        <w:t>Umow</w:t>
      </w:r>
      <w:r w:rsidRPr="005B13CD">
        <w:rPr>
          <w:sz w:val="22"/>
          <w:szCs w:val="22"/>
        </w:rPr>
        <w:t xml:space="preserve">y jest: ……….…………….., </w:t>
      </w:r>
      <w:r w:rsidRPr="005B13CD">
        <w:rPr>
          <w:sz w:val="22"/>
          <w:szCs w:val="22"/>
        </w:rPr>
        <w:br/>
        <w:t xml:space="preserve">e-mail: …………………., tel.: ………………….. </w:t>
      </w:r>
      <w:r w:rsidRPr="005B13CD">
        <w:rPr>
          <w:sz w:val="22"/>
          <w:szCs w:val="22"/>
        </w:rPr>
        <w:br/>
      </w:r>
      <w:r w:rsidRPr="005B13CD">
        <w:rPr>
          <w:i/>
          <w:iCs/>
          <w:sz w:val="16"/>
          <w:szCs w:val="16"/>
        </w:rPr>
        <w:t>(można wypełnić fakultatywnie)</w:t>
      </w:r>
      <w:r w:rsidRPr="005B13CD">
        <w:rPr>
          <w:sz w:val="16"/>
          <w:szCs w:val="16"/>
        </w:rPr>
        <w:t>,</w:t>
      </w:r>
    </w:p>
    <w:p w14:paraId="36D2A3E9" w14:textId="77777777" w:rsidR="00F60BEB" w:rsidRPr="005B13CD" w:rsidRDefault="00F60BEB" w:rsidP="00845665">
      <w:pPr>
        <w:widowControl/>
        <w:numPr>
          <w:ilvl w:val="0"/>
          <w:numId w:val="36"/>
        </w:numPr>
        <w:tabs>
          <w:tab w:val="clear" w:pos="375"/>
          <w:tab w:val="num" w:pos="-51"/>
        </w:tabs>
        <w:spacing w:line="276" w:lineRule="auto"/>
        <w:ind w:left="425" w:hanging="425"/>
        <w:jc w:val="both"/>
        <w:rPr>
          <w:sz w:val="22"/>
          <w:szCs w:val="22"/>
        </w:rPr>
      </w:pPr>
      <w:r w:rsidRPr="005B13CD">
        <w:rPr>
          <w:sz w:val="22"/>
          <w:szCs w:val="22"/>
        </w:rPr>
        <w:t xml:space="preserve">oferta liczy </w:t>
      </w:r>
      <w:r w:rsidRPr="005B13CD">
        <w:rPr>
          <w:b/>
          <w:sz w:val="22"/>
          <w:szCs w:val="22"/>
          <w:u w:val="single"/>
        </w:rPr>
        <w:t>........................</w:t>
      </w:r>
      <w:r w:rsidRPr="005B13CD">
        <w:rPr>
          <w:b/>
          <w:sz w:val="22"/>
          <w:szCs w:val="22"/>
        </w:rPr>
        <w:t>*</w:t>
      </w:r>
      <w:r w:rsidRPr="005B13CD">
        <w:rPr>
          <w:sz w:val="22"/>
          <w:szCs w:val="22"/>
        </w:rPr>
        <w:t xml:space="preserve"> kolejno ponumerowanych kart,</w:t>
      </w:r>
    </w:p>
    <w:p w14:paraId="49E6F065" w14:textId="77777777" w:rsidR="00F60BEB" w:rsidRPr="000B3400" w:rsidRDefault="00F60BEB" w:rsidP="00845665">
      <w:pPr>
        <w:widowControl/>
        <w:numPr>
          <w:ilvl w:val="0"/>
          <w:numId w:val="36"/>
        </w:numPr>
        <w:tabs>
          <w:tab w:val="clear" w:pos="375"/>
          <w:tab w:val="num" w:pos="-51"/>
        </w:tabs>
        <w:spacing w:line="276" w:lineRule="auto"/>
        <w:ind w:left="425" w:hanging="425"/>
        <w:jc w:val="both"/>
        <w:rPr>
          <w:sz w:val="22"/>
          <w:szCs w:val="22"/>
        </w:rPr>
      </w:pPr>
      <w:r w:rsidRPr="000B3400">
        <w:rPr>
          <w:sz w:val="22"/>
          <w:szCs w:val="22"/>
        </w:rPr>
        <w:t>załącznikami do niniejszego formularza oferty są:</w:t>
      </w:r>
    </w:p>
    <w:p w14:paraId="3BA128DC" w14:textId="77777777" w:rsidR="00F60BEB" w:rsidRPr="000B3400" w:rsidRDefault="00F60BEB" w:rsidP="001D525E">
      <w:pPr>
        <w:widowControl/>
        <w:ind w:left="425"/>
        <w:contextualSpacing/>
        <w:jc w:val="both"/>
        <w:rPr>
          <w:rFonts w:eastAsia="Calibri"/>
          <w:sz w:val="22"/>
          <w:szCs w:val="22"/>
          <w:lang w:eastAsia="en-US"/>
        </w:rPr>
      </w:pPr>
      <w:r w:rsidRPr="000B3400">
        <w:rPr>
          <w:rFonts w:eastAsia="Calibri"/>
          <w:sz w:val="22"/>
          <w:szCs w:val="22"/>
          <w:lang w:eastAsia="en-US"/>
        </w:rPr>
        <w:t>załącznik nr 1 – oświadczenie o niepodleganiu wykluczeniu z postępowania,</w:t>
      </w:r>
    </w:p>
    <w:p w14:paraId="77313F11" w14:textId="1F01DB52" w:rsidR="00A92E63" w:rsidRPr="000B3400" w:rsidRDefault="004A637A" w:rsidP="00A92E63">
      <w:pPr>
        <w:ind w:left="567" w:hanging="567"/>
        <w:jc w:val="both"/>
        <w:rPr>
          <w:sz w:val="22"/>
          <w:szCs w:val="22"/>
        </w:rPr>
      </w:pPr>
      <w:r w:rsidRPr="000B3400">
        <w:rPr>
          <w:sz w:val="22"/>
          <w:szCs w:val="22"/>
        </w:rPr>
        <w:t xml:space="preserve">   </w:t>
      </w:r>
      <w:r w:rsidR="00D20546" w:rsidRPr="000B3400">
        <w:rPr>
          <w:sz w:val="22"/>
          <w:szCs w:val="22"/>
        </w:rPr>
        <w:t xml:space="preserve">    </w:t>
      </w:r>
      <w:r w:rsidRPr="000B3400">
        <w:rPr>
          <w:sz w:val="22"/>
          <w:szCs w:val="22"/>
        </w:rPr>
        <w:t xml:space="preserve"> </w:t>
      </w:r>
      <w:r w:rsidR="00A92E63" w:rsidRPr="000B3400">
        <w:rPr>
          <w:sz w:val="22"/>
          <w:szCs w:val="22"/>
        </w:rPr>
        <w:t>załącznik nr 1a – oświadczenie Wykonawcy o spełnieniu warunków w postępowaniu,</w:t>
      </w:r>
    </w:p>
    <w:p w14:paraId="30A9556B" w14:textId="25631C8E" w:rsidR="00F60BEB" w:rsidRPr="000B3400" w:rsidRDefault="00F60BEB" w:rsidP="001D525E">
      <w:pPr>
        <w:widowControl/>
        <w:ind w:left="425"/>
        <w:contextualSpacing/>
        <w:jc w:val="both"/>
        <w:rPr>
          <w:rFonts w:eastAsia="Calibri"/>
          <w:sz w:val="22"/>
          <w:szCs w:val="22"/>
          <w:lang w:eastAsia="en-US"/>
        </w:rPr>
      </w:pPr>
      <w:r w:rsidRPr="000B3400">
        <w:rPr>
          <w:rFonts w:eastAsia="Calibri"/>
          <w:sz w:val="22"/>
          <w:szCs w:val="22"/>
          <w:lang w:eastAsia="en-US"/>
        </w:rPr>
        <w:t>załącznik nr 2 – kalkulacja cenowa oferty,</w:t>
      </w:r>
    </w:p>
    <w:p w14:paraId="6B3EA703" w14:textId="156F84E8" w:rsidR="00F60BEB" w:rsidRPr="000B3400" w:rsidRDefault="00F60BEB" w:rsidP="001D525E">
      <w:pPr>
        <w:widowControl/>
        <w:ind w:left="425"/>
        <w:contextualSpacing/>
        <w:jc w:val="both"/>
        <w:rPr>
          <w:rFonts w:eastAsia="Calibri"/>
          <w:sz w:val="22"/>
          <w:szCs w:val="22"/>
          <w:lang w:eastAsia="en-US"/>
        </w:rPr>
      </w:pPr>
      <w:r w:rsidRPr="000B3400">
        <w:rPr>
          <w:rFonts w:eastAsia="Calibri"/>
          <w:sz w:val="22"/>
          <w:szCs w:val="22"/>
          <w:lang w:eastAsia="en-US"/>
        </w:rPr>
        <w:t>załącznik nr 3 – wykaz podwykonawców (o ile dotyczy),</w:t>
      </w:r>
    </w:p>
    <w:p w14:paraId="424B9619" w14:textId="24F960ED" w:rsidR="00F92238" w:rsidRPr="000B3400" w:rsidRDefault="00746908" w:rsidP="00F92238">
      <w:pPr>
        <w:pStyle w:val="Akapitzlist1"/>
        <w:numPr>
          <w:ilvl w:val="0"/>
          <w:numId w:val="0"/>
        </w:numPr>
        <w:ind w:left="426" w:hanging="426"/>
        <w:rPr>
          <w:sz w:val="22"/>
          <w:szCs w:val="22"/>
        </w:rPr>
      </w:pPr>
      <w:r w:rsidRPr="000B3400">
        <w:rPr>
          <w:sz w:val="22"/>
          <w:szCs w:val="22"/>
        </w:rPr>
        <w:t xml:space="preserve">       załącznik nr 4 - Wykonawcy wspólnie ubiegający się o udzielenie zamówienia dołączają</w:t>
      </w:r>
      <w:r w:rsidR="00A14DA7" w:rsidRPr="000B3400">
        <w:rPr>
          <w:sz w:val="22"/>
          <w:szCs w:val="22"/>
        </w:rPr>
        <w:t xml:space="preserve"> </w:t>
      </w:r>
      <w:r w:rsidRPr="000B3400">
        <w:rPr>
          <w:sz w:val="22"/>
          <w:szCs w:val="22"/>
        </w:rPr>
        <w:t>do oferty oświadczenie, z którego wynika, które roboty budowlane, dostawy lub usługi wykonają poszczególni wykonawcy (o ile dotyczy).</w:t>
      </w:r>
    </w:p>
    <w:p w14:paraId="0A3A1F73" w14:textId="55324910" w:rsidR="00F92238" w:rsidRPr="000B3400" w:rsidRDefault="00F92238" w:rsidP="00F92238">
      <w:pPr>
        <w:pStyle w:val="Akapitzlist1"/>
        <w:numPr>
          <w:ilvl w:val="0"/>
          <w:numId w:val="0"/>
        </w:numPr>
        <w:ind w:left="426" w:hanging="426"/>
        <w:rPr>
          <w:sz w:val="22"/>
          <w:szCs w:val="22"/>
        </w:rPr>
      </w:pPr>
      <w:r w:rsidRPr="000B3400">
        <w:rPr>
          <w:sz w:val="22"/>
          <w:szCs w:val="22"/>
        </w:rPr>
        <w:t xml:space="preserve">       </w:t>
      </w:r>
      <w:r w:rsidR="007D3988" w:rsidRPr="000B3400">
        <w:rPr>
          <w:sz w:val="22"/>
          <w:szCs w:val="22"/>
        </w:rPr>
        <w:t xml:space="preserve"> </w:t>
      </w:r>
      <w:r w:rsidRPr="000B3400">
        <w:rPr>
          <w:sz w:val="22"/>
          <w:szCs w:val="22"/>
        </w:rPr>
        <w:t xml:space="preserve">załącznik nr 5- </w:t>
      </w:r>
      <w:r w:rsidRPr="000B3400">
        <w:rPr>
          <w:bCs/>
          <w:sz w:val="22"/>
          <w:szCs w:val="22"/>
        </w:rPr>
        <w:t>przedmiotowe środki dowodowe, o których mowa w treści niniejszej SWZ (o ile dotyczy)</w:t>
      </w:r>
    </w:p>
    <w:p w14:paraId="1A4176EF" w14:textId="72D52D3B" w:rsidR="00F92238" w:rsidRDefault="00F92238" w:rsidP="00A14DA7">
      <w:pPr>
        <w:pStyle w:val="Akapitzlist1"/>
        <w:numPr>
          <w:ilvl w:val="0"/>
          <w:numId w:val="0"/>
        </w:numPr>
        <w:ind w:left="426" w:hanging="426"/>
        <w:rPr>
          <w:sz w:val="22"/>
          <w:szCs w:val="22"/>
        </w:rPr>
      </w:pPr>
    </w:p>
    <w:p w14:paraId="7181E3EC" w14:textId="00E3BBC6" w:rsidR="00AB46BE" w:rsidRPr="004E681D" w:rsidRDefault="00AB46BE" w:rsidP="00A14DA7">
      <w:pPr>
        <w:pStyle w:val="Akapitzlist1"/>
        <w:numPr>
          <w:ilvl w:val="0"/>
          <w:numId w:val="0"/>
        </w:numPr>
        <w:ind w:left="426" w:hanging="426"/>
        <w:rPr>
          <w:rFonts w:eastAsia="Calibri"/>
          <w:sz w:val="22"/>
          <w:szCs w:val="22"/>
        </w:rPr>
      </w:pPr>
    </w:p>
    <w:p w14:paraId="4630C83F" w14:textId="77777777" w:rsidR="00746908" w:rsidRPr="005B13CD" w:rsidRDefault="00746908" w:rsidP="001D525E">
      <w:pPr>
        <w:widowControl/>
        <w:ind w:left="425"/>
        <w:contextualSpacing/>
        <w:jc w:val="both"/>
        <w:rPr>
          <w:rFonts w:eastAsia="Calibri"/>
          <w:sz w:val="22"/>
          <w:szCs w:val="22"/>
          <w:lang w:eastAsia="en-US"/>
        </w:rPr>
      </w:pPr>
    </w:p>
    <w:p w14:paraId="5D9A0052" w14:textId="77777777" w:rsidR="00F60BEB" w:rsidRPr="005B13CD" w:rsidRDefault="00F60BEB" w:rsidP="001D525E">
      <w:pPr>
        <w:widowControl/>
        <w:tabs>
          <w:tab w:val="left" w:pos="540"/>
        </w:tabs>
        <w:ind w:left="425"/>
        <w:contextualSpacing/>
        <w:jc w:val="both"/>
        <w:rPr>
          <w:rFonts w:eastAsia="Calibri"/>
          <w:sz w:val="22"/>
          <w:szCs w:val="22"/>
          <w:lang w:eastAsia="en-US"/>
        </w:rPr>
      </w:pPr>
      <w:r w:rsidRPr="005B13CD">
        <w:rPr>
          <w:rFonts w:eastAsia="Calibri"/>
          <w:sz w:val="22"/>
          <w:szCs w:val="22"/>
          <w:lang w:eastAsia="en-US"/>
        </w:rPr>
        <w:lastRenderedPageBreak/>
        <w:t>inne – .................................................................*</w:t>
      </w:r>
    </w:p>
    <w:p w14:paraId="780B28B8" w14:textId="77777777" w:rsidR="00F60BEB" w:rsidRPr="005B13CD" w:rsidRDefault="00F60BEB" w:rsidP="001D525E">
      <w:pPr>
        <w:widowControl/>
        <w:jc w:val="both"/>
        <w:rPr>
          <w:b/>
          <w:bCs/>
          <w:i/>
          <w:iCs/>
          <w:sz w:val="22"/>
          <w:szCs w:val="22"/>
          <w:u w:val="single"/>
        </w:rPr>
      </w:pPr>
    </w:p>
    <w:p w14:paraId="5F26205D" w14:textId="77777777" w:rsidR="00F60BEB" w:rsidRPr="005B13CD" w:rsidRDefault="00F60BEB" w:rsidP="001D525E">
      <w:pPr>
        <w:widowControl/>
        <w:jc w:val="both"/>
        <w:rPr>
          <w:sz w:val="18"/>
          <w:szCs w:val="18"/>
        </w:rPr>
      </w:pPr>
      <w:r w:rsidRPr="005B13CD">
        <w:rPr>
          <w:b/>
          <w:bCs/>
          <w:i/>
          <w:iCs/>
          <w:sz w:val="18"/>
          <w:szCs w:val="18"/>
          <w:u w:val="single"/>
        </w:rPr>
        <w:t xml:space="preserve">Uwaga! Miejsca wykropkowane i/lub oznaczone „*” we wzorze formularza oferty i wzorach </w:t>
      </w:r>
      <w:r w:rsidRPr="005B13CD">
        <w:rPr>
          <w:b/>
          <w:bCs/>
          <w:i/>
          <w:iCs/>
          <w:sz w:val="18"/>
          <w:szCs w:val="18"/>
          <w:u w:val="single"/>
        </w:rPr>
        <w:br/>
        <w:t>jego załączników wykonawca zobowiązany jest odpowiednio do ich treści wypełnić lub skreślić.</w:t>
      </w:r>
    </w:p>
    <w:p w14:paraId="67AA9F4A" w14:textId="256687FD" w:rsidR="006B43AA" w:rsidRPr="00A14DA7" w:rsidRDefault="00FB1DD9" w:rsidP="00A14DA7">
      <w:pPr>
        <w:widowControl/>
        <w:suppressAutoHyphens w:val="0"/>
        <w:jc w:val="left"/>
        <w:rPr>
          <w:i/>
          <w:iCs/>
          <w:sz w:val="22"/>
          <w:szCs w:val="22"/>
        </w:rPr>
      </w:pPr>
      <w:r w:rsidRPr="005B13CD">
        <w:rPr>
          <w:i/>
          <w:iCs/>
          <w:sz w:val="22"/>
          <w:szCs w:val="22"/>
        </w:rPr>
        <w:br w:type="page"/>
      </w:r>
      <w:r w:rsidR="00A14DA7">
        <w:rPr>
          <w:i/>
          <w:iCs/>
          <w:sz w:val="22"/>
          <w:szCs w:val="22"/>
        </w:rPr>
        <w:lastRenderedPageBreak/>
        <w:t xml:space="preserve">                                                                                                      </w:t>
      </w:r>
      <w:r w:rsidR="006B43AA" w:rsidRPr="005B13CD">
        <w:rPr>
          <w:b/>
          <w:bCs/>
          <w:sz w:val="20"/>
          <w:szCs w:val="20"/>
        </w:rPr>
        <w:t>Załącznik nr 1 do formularza oferty</w:t>
      </w:r>
    </w:p>
    <w:p w14:paraId="7E8C8999" w14:textId="77777777" w:rsidR="008D5480" w:rsidRPr="005B13CD"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5B13CD" w:rsidRDefault="006034FF" w:rsidP="006034FF">
      <w:pPr>
        <w:pStyle w:val="Tekstpodstawowy"/>
        <w:spacing w:line="240" w:lineRule="auto"/>
        <w:ind w:left="540"/>
        <w:jc w:val="center"/>
        <w:outlineLvl w:val="0"/>
        <w:rPr>
          <w:rFonts w:ascii="Times New Roman" w:hAnsi="Times New Roman"/>
          <w:b/>
          <w:sz w:val="22"/>
          <w:szCs w:val="22"/>
          <w:u w:val="single"/>
        </w:rPr>
      </w:pPr>
      <w:r w:rsidRPr="005B13CD">
        <w:rPr>
          <w:rFonts w:ascii="Times New Roman" w:hAnsi="Times New Roman"/>
          <w:b/>
          <w:bCs/>
          <w:sz w:val="22"/>
          <w:szCs w:val="22"/>
        </w:rPr>
        <w:t>OŚWIADCZENIE</w:t>
      </w:r>
      <w:r w:rsidRPr="005B13CD">
        <w:rPr>
          <w:rFonts w:ascii="Times New Roman" w:hAnsi="Times New Roman"/>
          <w:b/>
          <w:sz w:val="22"/>
          <w:szCs w:val="22"/>
          <w:u w:val="single"/>
        </w:rPr>
        <w:t xml:space="preserve"> </w:t>
      </w:r>
    </w:p>
    <w:p w14:paraId="7A18E7A8" w14:textId="77777777" w:rsidR="006034FF" w:rsidRPr="005B13CD" w:rsidRDefault="006034FF" w:rsidP="006034FF">
      <w:pPr>
        <w:pStyle w:val="Tekstpodstawowy"/>
        <w:spacing w:line="240" w:lineRule="auto"/>
        <w:ind w:left="540"/>
        <w:jc w:val="center"/>
        <w:outlineLvl w:val="0"/>
        <w:rPr>
          <w:rFonts w:ascii="Times New Roman" w:hAnsi="Times New Roman"/>
          <w:b/>
          <w:bCs/>
          <w:sz w:val="22"/>
          <w:szCs w:val="22"/>
        </w:rPr>
      </w:pPr>
      <w:r w:rsidRPr="005B13CD">
        <w:rPr>
          <w:rFonts w:ascii="Times New Roman" w:hAnsi="Times New Roman"/>
          <w:b/>
          <w:sz w:val="22"/>
          <w:szCs w:val="22"/>
          <w:u w:val="single"/>
        </w:rPr>
        <w:t>O NIEPODLEGANIU WYKLUCZENIU Z POSTĘPOWANIA</w:t>
      </w:r>
    </w:p>
    <w:p w14:paraId="287C17B6" w14:textId="77777777" w:rsidR="006034FF" w:rsidRPr="00D113D5" w:rsidRDefault="006034FF" w:rsidP="006034FF">
      <w:pPr>
        <w:pStyle w:val="Tekstpodstawowy"/>
        <w:spacing w:line="240" w:lineRule="auto"/>
        <w:ind w:left="540"/>
        <w:jc w:val="center"/>
        <w:outlineLvl w:val="0"/>
        <w:rPr>
          <w:rFonts w:ascii="Times New Roman" w:hAnsi="Times New Roman" w:cs="Times New Roman"/>
          <w:b/>
          <w:bCs/>
          <w:i/>
          <w:iCs/>
          <w:sz w:val="22"/>
          <w:szCs w:val="22"/>
        </w:rPr>
      </w:pPr>
    </w:p>
    <w:p w14:paraId="6B03ADAE" w14:textId="223F4EED" w:rsidR="00EC6317" w:rsidRPr="00BC23B1" w:rsidRDefault="006034FF" w:rsidP="00EC6317">
      <w:pPr>
        <w:pStyle w:val="Normalny1"/>
        <w:tabs>
          <w:tab w:val="center" w:pos="4536"/>
          <w:tab w:val="right" w:pos="9072"/>
        </w:tabs>
        <w:jc w:val="both"/>
        <w:rPr>
          <w:rFonts w:ascii="Times New Roman" w:hAnsi="Times New Roman" w:cs="Times New Roman"/>
          <w:i/>
          <w:iCs/>
        </w:rPr>
      </w:pPr>
      <w:r w:rsidRPr="00D113D5">
        <w:rPr>
          <w:rFonts w:ascii="Times New Roman" w:hAnsi="Times New Roman" w:cs="Times New Roman"/>
          <w:i/>
          <w:iCs/>
        </w:rPr>
        <w:t xml:space="preserve">Składając ofertę w postępowaniu </w:t>
      </w:r>
      <w:r w:rsidR="00EC6317" w:rsidRPr="00306F70">
        <w:rPr>
          <w:rFonts w:ascii="Times New Roman" w:hAnsi="Times New Roman" w:cs="Times New Roman"/>
          <w:i/>
          <w:iCs/>
        </w:rPr>
        <w:t xml:space="preserve">na zakup, dostawę, demontaż starych oraz montaż i uruchomienie nowych </w:t>
      </w:r>
      <w:r w:rsidR="00EC6317" w:rsidRPr="00306F70">
        <w:rPr>
          <w:rFonts w:ascii="Times New Roman" w:eastAsia="Times New Roman" w:hAnsi="Times New Roman" w:cs="Times New Roman"/>
          <w:i/>
          <w:iCs/>
        </w:rPr>
        <w:t>zestawów baterii bezobsługowych do istniejących zasilaczy bezprzerwowych UPS wraz z utylizacją starych baterii dla</w:t>
      </w:r>
      <w:r w:rsidR="004A637A">
        <w:rPr>
          <w:rFonts w:ascii="Times New Roman" w:eastAsia="Times New Roman" w:hAnsi="Times New Roman" w:cs="Times New Roman"/>
          <w:i/>
          <w:iCs/>
        </w:rPr>
        <w:t xml:space="preserve"> </w:t>
      </w:r>
      <w:r w:rsidR="00EC6317" w:rsidRPr="00306F70">
        <w:rPr>
          <w:rFonts w:ascii="Times New Roman" w:eastAsia="Times New Roman" w:hAnsi="Times New Roman" w:cs="Times New Roman"/>
          <w:i/>
          <w:iCs/>
        </w:rPr>
        <w:t>Wydziału</w:t>
      </w:r>
      <w:r w:rsidR="004A637A">
        <w:rPr>
          <w:rFonts w:ascii="Times New Roman" w:eastAsia="Times New Roman" w:hAnsi="Times New Roman" w:cs="Times New Roman"/>
          <w:i/>
          <w:iCs/>
        </w:rPr>
        <w:t xml:space="preserve"> </w:t>
      </w:r>
      <w:r w:rsidR="00EC6317" w:rsidRPr="00306F70">
        <w:rPr>
          <w:rFonts w:ascii="Times New Roman" w:eastAsia="Times New Roman" w:hAnsi="Times New Roman" w:cs="Times New Roman"/>
          <w:i/>
          <w:iCs/>
        </w:rPr>
        <w:t>Biochemii, Biofizyki i Biotechnologii UJ przy ul. Gronostajowa 7</w:t>
      </w:r>
      <w:r w:rsidR="004A637A">
        <w:rPr>
          <w:rFonts w:ascii="Times New Roman" w:eastAsia="Times New Roman" w:hAnsi="Times New Roman" w:cs="Times New Roman"/>
          <w:i/>
          <w:iCs/>
        </w:rPr>
        <w:t xml:space="preserve"> </w:t>
      </w:r>
      <w:r w:rsidR="00EC6317" w:rsidRPr="00306F70">
        <w:rPr>
          <w:rFonts w:ascii="Times New Roman" w:eastAsia="Times New Roman" w:hAnsi="Times New Roman" w:cs="Times New Roman"/>
          <w:i/>
          <w:iCs/>
        </w:rPr>
        <w:t xml:space="preserve">Kraków oraz Wydziału Fizyki, Astronomii i Informatyki Stosowanej UJ przy ul. </w:t>
      </w:r>
      <w:proofErr w:type="spellStart"/>
      <w:r w:rsidR="00EC6317" w:rsidRPr="00306F70">
        <w:rPr>
          <w:rFonts w:ascii="Times New Roman" w:eastAsia="Times New Roman" w:hAnsi="Times New Roman" w:cs="Times New Roman"/>
          <w:i/>
          <w:iCs/>
        </w:rPr>
        <w:t>Łojasiewicza</w:t>
      </w:r>
      <w:proofErr w:type="spellEnd"/>
      <w:r w:rsidR="00EC6317" w:rsidRPr="00306F70">
        <w:rPr>
          <w:rFonts w:ascii="Times New Roman" w:eastAsia="Times New Roman" w:hAnsi="Times New Roman" w:cs="Times New Roman"/>
          <w:i/>
          <w:iCs/>
        </w:rPr>
        <w:t xml:space="preserve"> 11 </w:t>
      </w:r>
      <w:r w:rsidR="00EC6317" w:rsidRPr="00BC23B1">
        <w:rPr>
          <w:rFonts w:ascii="Times New Roman" w:eastAsia="Times New Roman" w:hAnsi="Times New Roman" w:cs="Times New Roman"/>
          <w:i/>
          <w:iCs/>
        </w:rPr>
        <w:t xml:space="preserve">Kraków </w:t>
      </w:r>
      <w:r w:rsidR="00EC6317" w:rsidRPr="00BC23B1">
        <w:rPr>
          <w:rFonts w:ascii="Times New Roman" w:hAnsi="Times New Roman" w:cs="Times New Roman"/>
          <w:i/>
          <w:iCs/>
        </w:rPr>
        <w:t>na terenie Kampusu 600-lecia Odnowienia UJ</w:t>
      </w:r>
      <w:r w:rsidR="00EC6317">
        <w:rPr>
          <w:rFonts w:ascii="Times New Roman" w:hAnsi="Times New Roman" w:cs="Times New Roman"/>
          <w:i/>
          <w:iCs/>
        </w:rPr>
        <w:t>, 80.272.108.2024;</w:t>
      </w:r>
    </w:p>
    <w:p w14:paraId="3BA66860" w14:textId="072AD7F6" w:rsidR="006034FF" w:rsidRPr="00D113D5" w:rsidRDefault="006034FF" w:rsidP="006034FF">
      <w:pPr>
        <w:pStyle w:val="Nagwek"/>
        <w:spacing w:line="240" w:lineRule="auto"/>
        <w:jc w:val="both"/>
        <w:rPr>
          <w:rFonts w:ascii="Times New Roman" w:hAnsi="Times New Roman" w:cs="Times New Roman"/>
          <w:i/>
          <w:iCs/>
          <w:sz w:val="22"/>
          <w:szCs w:val="22"/>
        </w:rPr>
      </w:pPr>
    </w:p>
    <w:p w14:paraId="79FEFABF" w14:textId="77777777" w:rsidR="006034FF" w:rsidRPr="005B13CD" w:rsidRDefault="006034FF" w:rsidP="006034FF">
      <w:pPr>
        <w:jc w:val="both"/>
        <w:rPr>
          <w:sz w:val="22"/>
          <w:szCs w:val="22"/>
        </w:rPr>
      </w:pPr>
    </w:p>
    <w:p w14:paraId="45E6635A" w14:textId="77777777" w:rsidR="006034FF" w:rsidRPr="005B13CD" w:rsidRDefault="006034FF" w:rsidP="00845665">
      <w:pPr>
        <w:numPr>
          <w:ilvl w:val="4"/>
          <w:numId w:val="31"/>
        </w:numPr>
        <w:tabs>
          <w:tab w:val="left" w:pos="284"/>
        </w:tabs>
        <w:ind w:left="0" w:firstLine="0"/>
        <w:jc w:val="both"/>
        <w:rPr>
          <w:b/>
          <w:sz w:val="22"/>
          <w:szCs w:val="22"/>
        </w:rPr>
      </w:pPr>
      <w:r w:rsidRPr="005B13CD">
        <w:rPr>
          <w:b/>
          <w:sz w:val="22"/>
          <w:szCs w:val="22"/>
        </w:rPr>
        <w:t xml:space="preserve"> OŚWIADCZENIA DOTYCZĄCE WYKONAWCY</w:t>
      </w:r>
    </w:p>
    <w:p w14:paraId="0A52C187" w14:textId="77777777" w:rsidR="00F60BEB" w:rsidRPr="005B13CD" w:rsidRDefault="006034FF" w:rsidP="00845665">
      <w:pPr>
        <w:pStyle w:val="Akapitzlist"/>
        <w:numPr>
          <w:ilvl w:val="0"/>
          <w:numId w:val="38"/>
        </w:numPr>
        <w:rPr>
          <w:i/>
          <w:sz w:val="22"/>
          <w:szCs w:val="22"/>
        </w:rPr>
      </w:pPr>
      <w:r w:rsidRPr="005B13CD">
        <w:rPr>
          <w:sz w:val="22"/>
          <w:szCs w:val="22"/>
        </w:rPr>
        <w:t>Oświadczam, że nie podlegam wykluczeniu z postępowania na podstawie art. 108 ust. 1 ustawy PZP.</w:t>
      </w:r>
    </w:p>
    <w:p w14:paraId="05AD2D32" w14:textId="77777777" w:rsidR="00F60BEB" w:rsidRPr="005B13CD" w:rsidRDefault="006034FF" w:rsidP="00845665">
      <w:pPr>
        <w:pStyle w:val="Akapitzlist"/>
        <w:numPr>
          <w:ilvl w:val="0"/>
          <w:numId w:val="38"/>
        </w:numPr>
        <w:rPr>
          <w:i/>
          <w:sz w:val="22"/>
          <w:szCs w:val="22"/>
        </w:rPr>
      </w:pPr>
      <w:r w:rsidRPr="005B13CD">
        <w:rPr>
          <w:sz w:val="22"/>
          <w:szCs w:val="22"/>
        </w:rPr>
        <w:t>Oświadczam, że nie podlegam wykluczeniu z postępowania na podstawie art. 109 ust. 1 pkt 1, 4, 5, i od 7 do 10 ustawy PZP.</w:t>
      </w:r>
    </w:p>
    <w:p w14:paraId="2A6ECB91" w14:textId="6FA685A3" w:rsidR="00F60BEB" w:rsidRPr="005B13CD" w:rsidRDefault="006034FF" w:rsidP="00845665">
      <w:pPr>
        <w:pStyle w:val="Akapitzlist"/>
        <w:numPr>
          <w:ilvl w:val="0"/>
          <w:numId w:val="38"/>
        </w:numPr>
        <w:rPr>
          <w:i/>
          <w:sz w:val="22"/>
          <w:szCs w:val="22"/>
        </w:rPr>
      </w:pPr>
      <w:r w:rsidRPr="005B13CD">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w:t>
      </w:r>
      <w:r w:rsidR="00491A00">
        <w:rPr>
          <w:sz w:val="22"/>
          <w:szCs w:val="22"/>
        </w:rPr>
        <w:t>t. j. Dz.</w:t>
      </w:r>
      <w:r w:rsidR="00C74C4E">
        <w:rPr>
          <w:sz w:val="22"/>
          <w:szCs w:val="22"/>
        </w:rPr>
        <w:t xml:space="preserve"> </w:t>
      </w:r>
      <w:r w:rsidR="00491A00">
        <w:rPr>
          <w:sz w:val="22"/>
          <w:szCs w:val="22"/>
        </w:rPr>
        <w:t>U. 202</w:t>
      </w:r>
      <w:r w:rsidR="00C74C4E">
        <w:rPr>
          <w:sz w:val="22"/>
          <w:szCs w:val="22"/>
        </w:rPr>
        <w:t>4</w:t>
      </w:r>
      <w:r w:rsidR="00491A00">
        <w:rPr>
          <w:sz w:val="22"/>
          <w:szCs w:val="22"/>
        </w:rPr>
        <w:t xml:space="preserve"> poz. </w:t>
      </w:r>
      <w:r w:rsidR="00C74C4E">
        <w:rPr>
          <w:sz w:val="22"/>
          <w:szCs w:val="22"/>
        </w:rPr>
        <w:t>507</w:t>
      </w:r>
      <w:r w:rsidRPr="005B13CD">
        <w:rPr>
          <w:sz w:val="22"/>
          <w:szCs w:val="22"/>
        </w:rPr>
        <w:t>), tj.:</w:t>
      </w:r>
    </w:p>
    <w:p w14:paraId="3036D083" w14:textId="77777777" w:rsidR="00F60BEB" w:rsidRPr="005B13CD" w:rsidRDefault="006034FF" w:rsidP="00845665">
      <w:pPr>
        <w:pStyle w:val="Akapitzlist"/>
        <w:numPr>
          <w:ilvl w:val="0"/>
          <w:numId w:val="39"/>
        </w:numPr>
        <w:rPr>
          <w:i/>
          <w:sz w:val="22"/>
          <w:szCs w:val="22"/>
        </w:rPr>
      </w:pPr>
      <w:r w:rsidRPr="005B13C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61419F1B" w:rsidR="00F60BEB" w:rsidRPr="005B13CD" w:rsidRDefault="006034FF" w:rsidP="00845665">
      <w:pPr>
        <w:pStyle w:val="Akapitzlist"/>
        <w:numPr>
          <w:ilvl w:val="0"/>
          <w:numId w:val="39"/>
        </w:numPr>
        <w:rPr>
          <w:i/>
          <w:sz w:val="22"/>
          <w:szCs w:val="22"/>
        </w:rPr>
      </w:pPr>
      <w:r w:rsidRPr="005B13CD">
        <w:rPr>
          <w:sz w:val="22"/>
          <w:szCs w:val="22"/>
        </w:rPr>
        <w:t xml:space="preserve">nie jestem wykonawcą, którego beneficjentem rzeczywistym w rozumieniu ustawy z dnia 1 marca 2018 r. o przeciwdziałaniu praniu pieniędzy oraz finansowaniu terroryzmu (Dz.U </w:t>
      </w:r>
      <w:r w:rsidRPr="005B13CD">
        <w:rPr>
          <w:sz w:val="22"/>
          <w:szCs w:val="22"/>
        </w:rPr>
        <w:br/>
        <w:t>z 2022 r., poz. 593 i 655) jest osoba wymieniona w wykazach określonych w</w:t>
      </w:r>
      <w:r w:rsidR="00D411C1" w:rsidRPr="005B13CD">
        <w:rPr>
          <w:sz w:val="22"/>
          <w:szCs w:val="22"/>
        </w:rPr>
        <w:t> </w:t>
      </w:r>
      <w:r w:rsidRPr="005B13CD">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środka, </w:t>
      </w:r>
      <w:r w:rsidR="001D525E" w:rsidRPr="005B13CD">
        <w:rPr>
          <w:sz w:val="22"/>
          <w:szCs w:val="22"/>
        </w:rPr>
        <w:br/>
      </w:r>
      <w:r w:rsidRPr="005B13CD">
        <w:rPr>
          <w:sz w:val="22"/>
          <w:szCs w:val="22"/>
        </w:rPr>
        <w:t>o którym mowa w art. 1 pkt 3 cyt. ustawy;</w:t>
      </w:r>
    </w:p>
    <w:p w14:paraId="0217354C" w14:textId="3EC0C6A9" w:rsidR="006034FF" w:rsidRPr="005B13CD" w:rsidRDefault="006034FF" w:rsidP="00845665">
      <w:pPr>
        <w:pStyle w:val="Akapitzlist"/>
        <w:numPr>
          <w:ilvl w:val="0"/>
          <w:numId w:val="39"/>
        </w:numPr>
        <w:rPr>
          <w:i/>
          <w:sz w:val="22"/>
          <w:szCs w:val="22"/>
        </w:rPr>
      </w:pPr>
      <w:r w:rsidRPr="005B13CD">
        <w:rPr>
          <w:sz w:val="22"/>
          <w:szCs w:val="22"/>
        </w:rPr>
        <w:t xml:space="preserve">nie jestem wykonawcą, którego jednostką dominującą w rozumieniu art. 3 ust. 1 pkt 37 ustawy z dnia 29 września 1994 r. o rachunkowości (Dz.U. z 2021 r., poz. 217, 2105 </w:t>
      </w:r>
      <w:r w:rsidRPr="005B13CD">
        <w:rPr>
          <w:sz w:val="22"/>
          <w:szCs w:val="22"/>
        </w:rPr>
        <w:br/>
        <w:t xml:space="preserve">i 2106), jest podmiot wymieniony w wykazach określonych w rozporządzeniu 765/2006 </w:t>
      </w:r>
      <w:r w:rsidRPr="005B13CD">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5B13CD" w:rsidRDefault="006034FF" w:rsidP="006034FF">
      <w:pPr>
        <w:contextualSpacing/>
        <w:jc w:val="both"/>
        <w:rPr>
          <w:i/>
          <w:sz w:val="21"/>
          <w:szCs w:val="21"/>
        </w:rPr>
      </w:pPr>
    </w:p>
    <w:p w14:paraId="57045C22" w14:textId="77777777" w:rsidR="006034FF" w:rsidRPr="005B13CD" w:rsidRDefault="006034FF" w:rsidP="006034FF">
      <w:pPr>
        <w:jc w:val="both"/>
        <w:rPr>
          <w:sz w:val="22"/>
          <w:szCs w:val="22"/>
        </w:rPr>
      </w:pPr>
    </w:p>
    <w:p w14:paraId="5D4F5C9E" w14:textId="526106EF" w:rsidR="006034FF" w:rsidRPr="005B13CD" w:rsidRDefault="006034FF" w:rsidP="006034FF">
      <w:pPr>
        <w:jc w:val="both"/>
        <w:rPr>
          <w:sz w:val="22"/>
          <w:szCs w:val="22"/>
        </w:rPr>
      </w:pPr>
      <w:r w:rsidRPr="005B13CD">
        <w:rPr>
          <w:sz w:val="22"/>
          <w:szCs w:val="22"/>
        </w:rPr>
        <w:t xml:space="preserve">Oświadczam, że zachodzą w stosunku do mnie podstawy wykluczenia z postępowania na podstawie art. …………. ustawy PZP </w:t>
      </w:r>
      <w:r w:rsidRPr="005B13CD">
        <w:rPr>
          <w:i/>
          <w:sz w:val="22"/>
          <w:szCs w:val="22"/>
        </w:rPr>
        <w:t>(podać mającą zastosowanie podstawę wykluczenia spośród wskazanych powyżej).</w:t>
      </w:r>
      <w:r w:rsidRPr="005B13CD">
        <w:rPr>
          <w:sz w:val="22"/>
          <w:szCs w:val="22"/>
        </w:rPr>
        <w:t xml:space="preserve"> Jednocześnie oświadczam, że w związku z ww. okolicznością, na podstawie art. 110 ust. 2</w:t>
      </w:r>
      <w:r w:rsidR="005D0FED" w:rsidRPr="005B13CD">
        <w:rPr>
          <w:sz w:val="22"/>
          <w:szCs w:val="22"/>
        </w:rPr>
        <w:t> </w:t>
      </w:r>
      <w:r w:rsidRPr="005B13CD">
        <w:rPr>
          <w:sz w:val="22"/>
          <w:szCs w:val="22"/>
        </w:rPr>
        <w:t>ustawy PZP podjąłem następujące środki naprawcze:</w:t>
      </w:r>
    </w:p>
    <w:p w14:paraId="48BAD70A" w14:textId="37F0E379" w:rsidR="006034FF" w:rsidRPr="005B13CD" w:rsidRDefault="006034FF" w:rsidP="006034FF">
      <w:pPr>
        <w:rPr>
          <w:sz w:val="23"/>
          <w:szCs w:val="23"/>
        </w:rPr>
      </w:pPr>
      <w:r w:rsidRPr="005B13CD">
        <w:rPr>
          <w:sz w:val="23"/>
          <w:szCs w:val="23"/>
        </w:rPr>
        <w:t>…………………………………………………………………………………………..…………………...........……………………………………….………………………………………………</w:t>
      </w:r>
    </w:p>
    <w:p w14:paraId="42D87F7D" w14:textId="63ECB4B2" w:rsidR="006034FF" w:rsidRPr="005B13CD" w:rsidRDefault="006034FF" w:rsidP="006034FF">
      <w:pPr>
        <w:jc w:val="both"/>
        <w:rPr>
          <w:sz w:val="22"/>
          <w:szCs w:val="22"/>
        </w:rPr>
      </w:pPr>
      <w:r w:rsidRPr="005B13CD">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491A00">
        <w:rPr>
          <w:sz w:val="22"/>
          <w:szCs w:val="22"/>
        </w:rPr>
        <w:t>t. j. Dz.</w:t>
      </w:r>
      <w:r w:rsidR="00DC76FA">
        <w:rPr>
          <w:sz w:val="22"/>
          <w:szCs w:val="22"/>
        </w:rPr>
        <w:t xml:space="preserve"> </w:t>
      </w:r>
      <w:r w:rsidR="00491A00">
        <w:rPr>
          <w:sz w:val="22"/>
          <w:szCs w:val="22"/>
        </w:rPr>
        <w:t>U. 202</w:t>
      </w:r>
      <w:r w:rsidR="00DC76FA">
        <w:rPr>
          <w:sz w:val="22"/>
          <w:szCs w:val="22"/>
        </w:rPr>
        <w:t>4</w:t>
      </w:r>
      <w:r w:rsidR="00491A00">
        <w:rPr>
          <w:sz w:val="22"/>
          <w:szCs w:val="22"/>
        </w:rPr>
        <w:t xml:space="preserve"> poz. </w:t>
      </w:r>
      <w:r w:rsidR="00DC76FA">
        <w:rPr>
          <w:sz w:val="22"/>
          <w:szCs w:val="22"/>
        </w:rPr>
        <w:t>507</w:t>
      </w:r>
      <w:r w:rsidRPr="005B13CD">
        <w:rPr>
          <w:sz w:val="22"/>
          <w:szCs w:val="22"/>
        </w:rPr>
        <w:t xml:space="preserve">), </w:t>
      </w:r>
      <w:r w:rsidRPr="005B13CD">
        <w:rPr>
          <w:i/>
          <w:sz w:val="22"/>
          <w:szCs w:val="22"/>
        </w:rPr>
        <w:t>(podać mającą zastosowanie podstawę wykluczenia spośród wskazanych powyżej)</w:t>
      </w:r>
    </w:p>
    <w:p w14:paraId="069FA49F" w14:textId="77777777" w:rsidR="006034FF" w:rsidRPr="005B13CD" w:rsidRDefault="006034FF" w:rsidP="006034FF">
      <w:pPr>
        <w:rPr>
          <w:sz w:val="22"/>
          <w:szCs w:val="22"/>
        </w:rPr>
      </w:pPr>
      <w:r w:rsidRPr="005B13CD">
        <w:rPr>
          <w:sz w:val="22"/>
          <w:szCs w:val="22"/>
        </w:rPr>
        <w:t>…………………………………………………………………………………………..………………</w:t>
      </w:r>
      <w:r w:rsidRPr="005B13CD">
        <w:rPr>
          <w:sz w:val="22"/>
          <w:szCs w:val="22"/>
        </w:rPr>
        <w:lastRenderedPageBreak/>
        <w:t>…...........……………………………………….………………………………………………</w:t>
      </w:r>
    </w:p>
    <w:p w14:paraId="4FF317C5" w14:textId="77777777" w:rsidR="006034FF" w:rsidRPr="005B13CD" w:rsidRDefault="006034FF" w:rsidP="006034FF">
      <w:pPr>
        <w:pStyle w:val="Tekstpodstawowy"/>
        <w:spacing w:line="240" w:lineRule="auto"/>
        <w:ind w:left="720"/>
        <w:jc w:val="right"/>
        <w:rPr>
          <w:rFonts w:ascii="Times New Roman" w:hAnsi="Times New Roman"/>
          <w:i/>
          <w:sz w:val="22"/>
          <w:szCs w:val="22"/>
        </w:rPr>
      </w:pPr>
    </w:p>
    <w:p w14:paraId="3BE3BFBA" w14:textId="77777777" w:rsidR="006034FF" w:rsidRPr="005B13CD" w:rsidRDefault="006034FF" w:rsidP="00845665">
      <w:pPr>
        <w:numPr>
          <w:ilvl w:val="4"/>
          <w:numId w:val="31"/>
        </w:numPr>
        <w:ind w:left="426" w:hanging="426"/>
        <w:jc w:val="both"/>
        <w:rPr>
          <w:b/>
          <w:sz w:val="22"/>
          <w:szCs w:val="22"/>
        </w:rPr>
      </w:pPr>
      <w:r w:rsidRPr="005B13CD">
        <w:rPr>
          <w:b/>
          <w:sz w:val="22"/>
          <w:szCs w:val="22"/>
        </w:rPr>
        <w:t>OŚWIADCZENIE DOTYCZĄCE PODWYKONAWCY NIEBĘDĄCEGO PODMIOTEM, NA KTÓREGO ZASOBY POWOŁUJE SIĘ WYKONAWCA*</w:t>
      </w:r>
    </w:p>
    <w:p w14:paraId="2B3F1046" w14:textId="77777777" w:rsidR="006034FF" w:rsidRPr="005B13CD" w:rsidRDefault="006034FF" w:rsidP="006034FF">
      <w:pPr>
        <w:jc w:val="both"/>
        <w:rPr>
          <w:sz w:val="22"/>
          <w:szCs w:val="22"/>
        </w:rPr>
      </w:pPr>
    </w:p>
    <w:p w14:paraId="2D600EC5" w14:textId="77777777" w:rsidR="006034FF" w:rsidRPr="005B13CD" w:rsidRDefault="006034FF" w:rsidP="006034FF">
      <w:pPr>
        <w:jc w:val="both"/>
        <w:rPr>
          <w:sz w:val="22"/>
          <w:szCs w:val="22"/>
        </w:rPr>
      </w:pPr>
      <w:r w:rsidRPr="005B13CD">
        <w:rPr>
          <w:sz w:val="22"/>
          <w:szCs w:val="22"/>
        </w:rPr>
        <w:t>Oświadczam, że w stosunku do następującego/</w:t>
      </w:r>
      <w:proofErr w:type="spellStart"/>
      <w:r w:rsidRPr="005B13CD">
        <w:rPr>
          <w:sz w:val="22"/>
          <w:szCs w:val="22"/>
        </w:rPr>
        <w:t>ych</w:t>
      </w:r>
      <w:proofErr w:type="spellEnd"/>
      <w:r w:rsidRPr="005B13CD">
        <w:rPr>
          <w:sz w:val="22"/>
          <w:szCs w:val="22"/>
        </w:rPr>
        <w:t xml:space="preserve"> podmiotu/</w:t>
      </w:r>
      <w:proofErr w:type="spellStart"/>
      <w:r w:rsidRPr="005B13CD">
        <w:rPr>
          <w:sz w:val="22"/>
          <w:szCs w:val="22"/>
        </w:rPr>
        <w:t>tów</w:t>
      </w:r>
      <w:proofErr w:type="spellEnd"/>
      <w:r w:rsidRPr="005B13CD">
        <w:rPr>
          <w:sz w:val="22"/>
          <w:szCs w:val="22"/>
        </w:rPr>
        <w:t>, będącego/</w:t>
      </w:r>
      <w:proofErr w:type="spellStart"/>
      <w:r w:rsidRPr="005B13CD">
        <w:rPr>
          <w:sz w:val="22"/>
          <w:szCs w:val="22"/>
        </w:rPr>
        <w:t>ych</w:t>
      </w:r>
      <w:proofErr w:type="spellEnd"/>
      <w:r w:rsidRPr="005B13CD">
        <w:rPr>
          <w:sz w:val="22"/>
          <w:szCs w:val="22"/>
        </w:rPr>
        <w:t xml:space="preserve"> podwykonawcą/</w:t>
      </w:r>
      <w:proofErr w:type="spellStart"/>
      <w:r w:rsidRPr="005B13CD">
        <w:rPr>
          <w:sz w:val="22"/>
          <w:szCs w:val="22"/>
        </w:rPr>
        <w:t>ami</w:t>
      </w:r>
      <w:proofErr w:type="spellEnd"/>
      <w:r w:rsidRPr="005B13CD">
        <w:rPr>
          <w:sz w:val="22"/>
          <w:szCs w:val="22"/>
        </w:rPr>
        <w:t xml:space="preserve">: </w:t>
      </w:r>
      <w:r w:rsidRPr="005B13CD">
        <w:rPr>
          <w:i/>
          <w:sz w:val="22"/>
          <w:szCs w:val="22"/>
        </w:rPr>
        <w:t>(należy podać pełną nazwę/firmę, adres, a także w zależności od podmiotu: NIP/PESEL, KRS/</w:t>
      </w:r>
      <w:proofErr w:type="spellStart"/>
      <w:r w:rsidRPr="005B13CD">
        <w:rPr>
          <w:i/>
          <w:sz w:val="22"/>
          <w:szCs w:val="22"/>
        </w:rPr>
        <w:t>CEiDG</w:t>
      </w:r>
      <w:proofErr w:type="spellEnd"/>
      <w:r w:rsidRPr="005B13CD">
        <w:rPr>
          <w:i/>
          <w:sz w:val="22"/>
          <w:szCs w:val="22"/>
        </w:rPr>
        <w:t>)</w:t>
      </w:r>
      <w:r w:rsidRPr="005B13CD">
        <w:rPr>
          <w:sz w:val="22"/>
          <w:szCs w:val="22"/>
        </w:rPr>
        <w:t>,</w:t>
      </w:r>
    </w:p>
    <w:p w14:paraId="59235E07" w14:textId="77777777" w:rsidR="006034FF" w:rsidRPr="005B13CD" w:rsidRDefault="006034FF" w:rsidP="006034FF">
      <w:pPr>
        <w:jc w:val="both"/>
        <w:rPr>
          <w:sz w:val="22"/>
          <w:szCs w:val="22"/>
        </w:rPr>
      </w:pPr>
      <w:r w:rsidRPr="005B13CD">
        <w:rPr>
          <w:sz w:val="22"/>
          <w:szCs w:val="22"/>
        </w:rPr>
        <w:t xml:space="preserve"> ……………………………………………………………………..……………………………….…… </w:t>
      </w:r>
    </w:p>
    <w:p w14:paraId="3CDB10CE" w14:textId="77777777" w:rsidR="006034FF" w:rsidRPr="005B13CD" w:rsidRDefault="006034FF" w:rsidP="006034FF">
      <w:pPr>
        <w:jc w:val="both"/>
        <w:rPr>
          <w:sz w:val="22"/>
          <w:szCs w:val="22"/>
        </w:rPr>
      </w:pPr>
      <w:r w:rsidRPr="005B13CD">
        <w:rPr>
          <w:sz w:val="22"/>
          <w:szCs w:val="22"/>
        </w:rPr>
        <w:t>nie zachodzą podstawy wykluczenia z postępowania o udzielenie zamówienia.</w:t>
      </w:r>
    </w:p>
    <w:p w14:paraId="3B2075A5" w14:textId="77777777" w:rsidR="006034FF" w:rsidRPr="005B13CD" w:rsidRDefault="006034FF" w:rsidP="006034FF">
      <w:pPr>
        <w:jc w:val="both"/>
        <w:rPr>
          <w:sz w:val="22"/>
          <w:szCs w:val="22"/>
        </w:rPr>
      </w:pPr>
    </w:p>
    <w:p w14:paraId="65767B79" w14:textId="77777777" w:rsidR="006034FF" w:rsidRPr="005B13CD"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5B13CD" w:rsidRDefault="006034FF" w:rsidP="006034FF">
      <w:pPr>
        <w:jc w:val="both"/>
        <w:rPr>
          <w:i/>
          <w:sz w:val="22"/>
          <w:szCs w:val="22"/>
        </w:rPr>
      </w:pPr>
      <w:r w:rsidRPr="005B13CD">
        <w:rPr>
          <w:sz w:val="22"/>
          <w:szCs w:val="22"/>
        </w:rPr>
        <w:t xml:space="preserve">Oświadczam, że w stosunku do podmiotu ……………… </w:t>
      </w:r>
      <w:r w:rsidRPr="005B13CD">
        <w:rPr>
          <w:i/>
          <w:sz w:val="22"/>
          <w:szCs w:val="22"/>
        </w:rPr>
        <w:t>(należy podać pełną nazwę/firmę, adres, a także w zależności od podmiotu: NIP/PESEL, KRS/</w:t>
      </w:r>
      <w:proofErr w:type="spellStart"/>
      <w:r w:rsidRPr="005B13CD">
        <w:rPr>
          <w:i/>
          <w:sz w:val="22"/>
          <w:szCs w:val="22"/>
        </w:rPr>
        <w:t>CEiDG</w:t>
      </w:r>
      <w:proofErr w:type="spellEnd"/>
      <w:r w:rsidRPr="005B13CD">
        <w:rPr>
          <w:i/>
          <w:sz w:val="22"/>
          <w:szCs w:val="22"/>
        </w:rPr>
        <w:t>)</w:t>
      </w:r>
    </w:p>
    <w:p w14:paraId="7BF926ED" w14:textId="77777777" w:rsidR="006034FF" w:rsidRPr="005B13CD" w:rsidRDefault="006034FF" w:rsidP="006034FF">
      <w:pPr>
        <w:jc w:val="both"/>
        <w:rPr>
          <w:sz w:val="22"/>
          <w:szCs w:val="22"/>
        </w:rPr>
      </w:pPr>
      <w:r w:rsidRPr="005B13CD">
        <w:rPr>
          <w:sz w:val="22"/>
          <w:szCs w:val="22"/>
        </w:rPr>
        <w:t xml:space="preserve">zachodzą podstawy wykluczenia z postępowania na podstawie art. …………. ustawy PZP </w:t>
      </w:r>
      <w:r w:rsidRPr="005B13CD">
        <w:rPr>
          <w:i/>
          <w:sz w:val="22"/>
          <w:szCs w:val="22"/>
        </w:rPr>
        <w:t>(podać mającą zastosowanie podstawę wykluczenia spośród wskazanych powyżej).</w:t>
      </w:r>
      <w:r w:rsidRPr="005B13CD">
        <w:rPr>
          <w:sz w:val="22"/>
          <w:szCs w:val="22"/>
        </w:rPr>
        <w:t xml:space="preserve"> Jednocześnie oświadczam, że w związku z ww. okolicznością, na podstawie art. 110 ust. 2 ustawy PZP podjęte zostały następujące środki naprawcze:</w:t>
      </w:r>
    </w:p>
    <w:p w14:paraId="205749E9" w14:textId="77777777" w:rsidR="006034FF" w:rsidRPr="005B13CD" w:rsidRDefault="006034FF" w:rsidP="006034FF">
      <w:pPr>
        <w:jc w:val="both"/>
        <w:rPr>
          <w:b/>
          <w:sz w:val="22"/>
          <w:szCs w:val="22"/>
        </w:rPr>
      </w:pPr>
      <w:r w:rsidRPr="005B13CD">
        <w:rPr>
          <w:sz w:val="22"/>
          <w:szCs w:val="22"/>
        </w:rPr>
        <w:t>…………………………………………………………………………………………..………………</w:t>
      </w:r>
    </w:p>
    <w:p w14:paraId="4FBB3434" w14:textId="77777777" w:rsidR="006034FF" w:rsidRPr="005B13CD" w:rsidRDefault="006034FF" w:rsidP="006034FF">
      <w:pPr>
        <w:jc w:val="both"/>
        <w:rPr>
          <w:sz w:val="22"/>
          <w:szCs w:val="22"/>
        </w:rPr>
      </w:pPr>
    </w:p>
    <w:p w14:paraId="09189141" w14:textId="77777777" w:rsidR="00C2636A" w:rsidRPr="005B13CD" w:rsidRDefault="00C2636A" w:rsidP="006034FF">
      <w:pPr>
        <w:jc w:val="both"/>
        <w:rPr>
          <w:sz w:val="22"/>
          <w:szCs w:val="22"/>
        </w:rPr>
      </w:pPr>
    </w:p>
    <w:p w14:paraId="5BCE9072" w14:textId="5310770F" w:rsidR="006034FF" w:rsidRPr="005B13CD" w:rsidRDefault="006034FF" w:rsidP="006034FF">
      <w:pPr>
        <w:jc w:val="both"/>
        <w:rPr>
          <w:sz w:val="22"/>
          <w:szCs w:val="22"/>
        </w:rPr>
      </w:pPr>
      <w:r w:rsidRPr="005B13CD">
        <w:rPr>
          <w:sz w:val="22"/>
          <w:szCs w:val="22"/>
        </w:rPr>
        <w:t xml:space="preserve">Oświadczam, że wszystkie informacje podane w powyższych oświadczeniach są aktualne </w:t>
      </w:r>
      <w:r w:rsidRPr="005B13CD">
        <w:rPr>
          <w:sz w:val="22"/>
          <w:szCs w:val="22"/>
        </w:rPr>
        <w:br/>
        <w:t>i zgodne z prawdą oraz zostały przedstawione z pełną świadomością konsekwencji wprowadzenia Zamawiającego w błąd przy przedstawianiu informacji.</w:t>
      </w:r>
    </w:p>
    <w:p w14:paraId="51422C42" w14:textId="1E88524A" w:rsidR="008F5173" w:rsidRPr="005B13CD" w:rsidRDefault="006034FF" w:rsidP="006034FF">
      <w:pPr>
        <w:jc w:val="both"/>
        <w:rPr>
          <w:sz w:val="22"/>
          <w:szCs w:val="22"/>
        </w:rPr>
      </w:pPr>
      <w:r w:rsidRPr="005B13CD">
        <w:rPr>
          <w:b/>
          <w:bCs/>
          <w:sz w:val="20"/>
          <w:szCs w:val="20"/>
        </w:rPr>
        <w:br w:type="page"/>
      </w:r>
    </w:p>
    <w:p w14:paraId="1F3F3730" w14:textId="77777777" w:rsidR="00A92E63" w:rsidRDefault="00A92E63" w:rsidP="00A447EE">
      <w:pPr>
        <w:widowControl/>
        <w:suppressAutoHyphens w:val="0"/>
        <w:jc w:val="right"/>
        <w:rPr>
          <w:b/>
          <w:bCs/>
          <w:sz w:val="22"/>
          <w:szCs w:val="22"/>
        </w:rPr>
      </w:pPr>
    </w:p>
    <w:p w14:paraId="127A6950" w14:textId="78C6C029" w:rsidR="00A92E63" w:rsidRPr="00425661" w:rsidRDefault="00A92E63" w:rsidP="00A92E63">
      <w:pPr>
        <w:widowControl/>
        <w:suppressAutoHyphens w:val="0"/>
        <w:jc w:val="right"/>
        <w:outlineLvl w:val="0"/>
        <w:rPr>
          <w:b/>
          <w:bCs/>
          <w:sz w:val="23"/>
          <w:szCs w:val="23"/>
        </w:rPr>
      </w:pPr>
      <w:r w:rsidRPr="00425661">
        <w:rPr>
          <w:b/>
          <w:bCs/>
          <w:sz w:val="23"/>
          <w:szCs w:val="23"/>
        </w:rPr>
        <w:t>Załącznik nr 1</w:t>
      </w:r>
      <w:r w:rsidR="008933A8">
        <w:rPr>
          <w:b/>
          <w:bCs/>
          <w:sz w:val="23"/>
          <w:szCs w:val="23"/>
        </w:rPr>
        <w:t>a</w:t>
      </w:r>
      <w:r w:rsidRPr="00425661">
        <w:rPr>
          <w:b/>
          <w:bCs/>
          <w:sz w:val="23"/>
          <w:szCs w:val="23"/>
        </w:rPr>
        <w:t xml:space="preserve"> do formularza oferty</w:t>
      </w:r>
    </w:p>
    <w:p w14:paraId="7D26E26C" w14:textId="77777777" w:rsidR="00A92E63" w:rsidRPr="00425661" w:rsidRDefault="00A92E63" w:rsidP="00A92E63">
      <w:pPr>
        <w:widowControl/>
        <w:suppressAutoHyphens w:val="0"/>
        <w:jc w:val="right"/>
        <w:outlineLvl w:val="0"/>
        <w:rPr>
          <w:b/>
          <w:bCs/>
          <w:sz w:val="23"/>
          <w:szCs w:val="23"/>
        </w:rPr>
      </w:pPr>
    </w:p>
    <w:p w14:paraId="57C94A8F" w14:textId="77777777" w:rsidR="00A92E63" w:rsidRPr="00425661" w:rsidRDefault="00A92E63" w:rsidP="00A92E63">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603E3D91" w14:textId="77777777" w:rsidR="00A92E63" w:rsidRPr="00425661" w:rsidRDefault="00A92E63" w:rsidP="00A92E63">
      <w:pPr>
        <w:pStyle w:val="Tekstpodstawowy"/>
        <w:spacing w:line="240" w:lineRule="auto"/>
        <w:ind w:left="540"/>
        <w:jc w:val="center"/>
        <w:outlineLvl w:val="0"/>
        <w:rPr>
          <w:rFonts w:ascii="Times New Roman" w:hAnsi="Times New Roman" w:cs="Times New Roman"/>
          <w:b/>
          <w:bCs/>
          <w:sz w:val="23"/>
          <w:szCs w:val="23"/>
        </w:rPr>
      </w:pPr>
      <w:r w:rsidRPr="00425661">
        <w:rPr>
          <w:rFonts w:ascii="Times New Roman" w:hAnsi="Times New Roman" w:cs="Times New Roman"/>
          <w:b/>
          <w:bCs/>
          <w:sz w:val="23"/>
          <w:szCs w:val="23"/>
        </w:rPr>
        <w:t>O SPEŁNIENIU WARUNKÓW UDZIAŁU W POSTĘPOWANIU</w:t>
      </w:r>
    </w:p>
    <w:p w14:paraId="4ECCD9E9" w14:textId="77777777" w:rsidR="00A92E63" w:rsidRPr="00425661" w:rsidRDefault="00A92E63" w:rsidP="00A92E63">
      <w:pPr>
        <w:pStyle w:val="Tekstpodstawowy"/>
        <w:spacing w:line="240" w:lineRule="auto"/>
        <w:ind w:left="540"/>
        <w:jc w:val="center"/>
        <w:outlineLvl w:val="0"/>
        <w:rPr>
          <w:rFonts w:ascii="Times New Roman" w:hAnsi="Times New Roman" w:cs="Times New Roman"/>
          <w:b/>
          <w:bCs/>
          <w:sz w:val="23"/>
          <w:szCs w:val="23"/>
        </w:rPr>
      </w:pPr>
    </w:p>
    <w:p w14:paraId="183A9214" w14:textId="15B469F3" w:rsidR="00A92E63" w:rsidRPr="0053322A" w:rsidRDefault="00A92E63" w:rsidP="0053322A">
      <w:pPr>
        <w:pStyle w:val="Normalny1"/>
        <w:tabs>
          <w:tab w:val="center" w:pos="4536"/>
          <w:tab w:val="right" w:pos="9072"/>
        </w:tabs>
        <w:jc w:val="both"/>
        <w:rPr>
          <w:rFonts w:ascii="Times New Roman" w:hAnsi="Times New Roman" w:cs="Times New Roman"/>
          <w:i/>
          <w:iCs/>
          <w:u w:val="single"/>
        </w:rPr>
      </w:pPr>
      <w:r w:rsidRPr="00F3755E">
        <w:rPr>
          <w:rFonts w:ascii="Times New Roman" w:hAnsi="Times New Roman" w:cs="Times New Roman"/>
          <w:i/>
          <w:iCs/>
          <w:u w:val="single"/>
        </w:rPr>
        <w:t>Składając ofertę w postępowaniu na</w:t>
      </w:r>
      <w:r w:rsidR="004A637A">
        <w:rPr>
          <w:rFonts w:ascii="Times New Roman" w:hAnsi="Times New Roman" w:cs="Times New Roman"/>
          <w:i/>
          <w:iCs/>
          <w:u w:val="single"/>
        </w:rPr>
        <w:t xml:space="preserve"> </w:t>
      </w:r>
      <w:r w:rsidR="00F3755E" w:rsidRPr="00F3755E">
        <w:rPr>
          <w:rFonts w:ascii="Times New Roman" w:hAnsi="Times New Roman" w:cs="Times New Roman"/>
          <w:i/>
          <w:iCs/>
          <w:u w:val="single"/>
        </w:rPr>
        <w:t xml:space="preserve">zakup, dostawę, demontaż starych </w:t>
      </w:r>
      <w:r w:rsidR="00F3755E" w:rsidRPr="0053322A">
        <w:rPr>
          <w:rFonts w:ascii="Times New Roman" w:hAnsi="Times New Roman" w:cs="Times New Roman"/>
          <w:i/>
          <w:iCs/>
          <w:u w:val="single"/>
        </w:rPr>
        <w:t xml:space="preserve">oraz montaż i uruchomienie nowych </w:t>
      </w:r>
      <w:r w:rsidR="00F3755E" w:rsidRPr="0053322A">
        <w:rPr>
          <w:rFonts w:ascii="Times New Roman" w:eastAsia="Times New Roman" w:hAnsi="Times New Roman" w:cs="Times New Roman"/>
          <w:i/>
          <w:iCs/>
          <w:u w:val="single"/>
        </w:rPr>
        <w:t>zestawów baterii bezobsługowych do istniejących zasilaczy bezprzerwowych UPS wraz z utylizacją starych baterii dla</w:t>
      </w:r>
      <w:r w:rsidR="004A637A">
        <w:rPr>
          <w:rFonts w:ascii="Times New Roman" w:eastAsia="Times New Roman" w:hAnsi="Times New Roman" w:cs="Times New Roman"/>
          <w:i/>
          <w:iCs/>
          <w:u w:val="single"/>
        </w:rPr>
        <w:t xml:space="preserve"> </w:t>
      </w:r>
      <w:r w:rsidR="00F3755E" w:rsidRPr="0053322A">
        <w:rPr>
          <w:rFonts w:ascii="Times New Roman" w:eastAsia="Times New Roman" w:hAnsi="Times New Roman" w:cs="Times New Roman"/>
          <w:i/>
          <w:iCs/>
          <w:u w:val="single"/>
        </w:rPr>
        <w:t>Wydziału</w:t>
      </w:r>
      <w:r w:rsidR="004A637A">
        <w:rPr>
          <w:rFonts w:ascii="Times New Roman" w:eastAsia="Times New Roman" w:hAnsi="Times New Roman" w:cs="Times New Roman"/>
          <w:i/>
          <w:iCs/>
          <w:u w:val="single"/>
        </w:rPr>
        <w:t xml:space="preserve"> </w:t>
      </w:r>
      <w:r w:rsidR="00F3755E" w:rsidRPr="0053322A">
        <w:rPr>
          <w:rFonts w:ascii="Times New Roman" w:eastAsia="Times New Roman" w:hAnsi="Times New Roman" w:cs="Times New Roman"/>
          <w:i/>
          <w:iCs/>
          <w:u w:val="single"/>
        </w:rPr>
        <w:t>Biochemii, Biofizyki i Biotechnologii UJ przy ul. Gronostajowa 7</w:t>
      </w:r>
      <w:r w:rsidR="004A637A">
        <w:rPr>
          <w:rFonts w:ascii="Times New Roman" w:eastAsia="Times New Roman" w:hAnsi="Times New Roman" w:cs="Times New Roman"/>
          <w:i/>
          <w:iCs/>
          <w:u w:val="single"/>
        </w:rPr>
        <w:t xml:space="preserve"> </w:t>
      </w:r>
      <w:r w:rsidR="00F3755E" w:rsidRPr="0053322A">
        <w:rPr>
          <w:rFonts w:ascii="Times New Roman" w:eastAsia="Times New Roman" w:hAnsi="Times New Roman" w:cs="Times New Roman"/>
          <w:i/>
          <w:iCs/>
          <w:u w:val="single"/>
        </w:rPr>
        <w:t xml:space="preserve">Kraków oraz Wydziału Fizyki, Astronomii i Informatyki Stosowanej UJ przy ul. </w:t>
      </w:r>
      <w:proofErr w:type="spellStart"/>
      <w:r w:rsidR="00F3755E" w:rsidRPr="0053322A">
        <w:rPr>
          <w:rFonts w:ascii="Times New Roman" w:eastAsia="Times New Roman" w:hAnsi="Times New Roman" w:cs="Times New Roman"/>
          <w:i/>
          <w:iCs/>
          <w:u w:val="single"/>
        </w:rPr>
        <w:t>Łojasiewicza</w:t>
      </w:r>
      <w:proofErr w:type="spellEnd"/>
      <w:r w:rsidR="00F3755E" w:rsidRPr="0053322A">
        <w:rPr>
          <w:rFonts w:ascii="Times New Roman" w:eastAsia="Times New Roman" w:hAnsi="Times New Roman" w:cs="Times New Roman"/>
          <w:i/>
          <w:iCs/>
          <w:u w:val="single"/>
        </w:rPr>
        <w:t xml:space="preserve"> 11 Kraków </w:t>
      </w:r>
      <w:r w:rsidR="00F3755E" w:rsidRPr="0053322A">
        <w:rPr>
          <w:rFonts w:ascii="Times New Roman" w:hAnsi="Times New Roman" w:cs="Times New Roman"/>
          <w:i/>
          <w:iCs/>
          <w:u w:val="single"/>
        </w:rPr>
        <w:t>na terenie Kampusu 600-lecia Odnowienia UJ, 80.272.108.2024</w:t>
      </w:r>
      <w:r w:rsidR="0053322A" w:rsidRPr="0053322A">
        <w:rPr>
          <w:rFonts w:ascii="Times New Roman" w:hAnsi="Times New Roman" w:cs="Times New Roman"/>
          <w:i/>
          <w:iCs/>
          <w:u w:val="single"/>
        </w:rPr>
        <w:t xml:space="preserve">, </w:t>
      </w:r>
      <w:r w:rsidRPr="0053322A">
        <w:rPr>
          <w:rFonts w:ascii="Times New Roman" w:hAnsi="Times New Roman" w:cs="Times New Roman"/>
          <w:i/>
          <w:iCs/>
          <w:u w:val="single"/>
        </w:rPr>
        <w:t xml:space="preserve">oświadczam że spełniam warunki udziału w postępowaniu określone przez zamawiającego w Rozdziale VI SWZ </w:t>
      </w:r>
    </w:p>
    <w:p w14:paraId="1A02CC08" w14:textId="77777777" w:rsidR="00A92E63" w:rsidRPr="00425661" w:rsidRDefault="00A92E63" w:rsidP="00A92E63">
      <w:pPr>
        <w:jc w:val="both"/>
        <w:rPr>
          <w:sz w:val="23"/>
          <w:szCs w:val="23"/>
        </w:rPr>
      </w:pPr>
    </w:p>
    <w:p w14:paraId="7859FC4F" w14:textId="5332A643" w:rsidR="00A92E63" w:rsidRDefault="00A92E63" w:rsidP="00845665">
      <w:pPr>
        <w:numPr>
          <w:ilvl w:val="0"/>
          <w:numId w:val="71"/>
        </w:numPr>
        <w:tabs>
          <w:tab w:val="clear" w:pos="2880"/>
        </w:tabs>
        <w:suppressAutoHyphens w:val="0"/>
        <w:adjustRightInd w:val="0"/>
        <w:spacing w:line="276" w:lineRule="auto"/>
        <w:ind w:left="426" w:hanging="426"/>
        <w:jc w:val="both"/>
        <w:textAlignment w:val="baseline"/>
        <w:rPr>
          <w:sz w:val="23"/>
          <w:szCs w:val="23"/>
        </w:rPr>
      </w:pPr>
      <w:r w:rsidRPr="00B05C5A">
        <w:rPr>
          <w:sz w:val="23"/>
          <w:szCs w:val="23"/>
        </w:rPr>
        <w:t>jestem ubezpieczony od odpowiedzialności cywilnej w zakresie prowadzonej działalności gospodarczej związanej z przedmiotem zamówienia, przy czym kwota ubezpieczenia jest nie mniejsza niż</w:t>
      </w:r>
      <w:r>
        <w:rPr>
          <w:sz w:val="23"/>
          <w:szCs w:val="23"/>
        </w:rPr>
        <w:t xml:space="preserve"> 100 000,00 </w:t>
      </w:r>
      <w:r w:rsidRPr="00B05C5A">
        <w:rPr>
          <w:sz w:val="23"/>
          <w:szCs w:val="23"/>
        </w:rPr>
        <w:t xml:space="preserve">PLN (słownie: </w:t>
      </w:r>
      <w:r>
        <w:rPr>
          <w:sz w:val="23"/>
          <w:szCs w:val="23"/>
        </w:rPr>
        <w:t>sto</w:t>
      </w:r>
      <w:r w:rsidRPr="00B05C5A">
        <w:rPr>
          <w:sz w:val="23"/>
          <w:szCs w:val="23"/>
        </w:rPr>
        <w:t xml:space="preserve"> tysięcy złotych</w:t>
      </w:r>
      <w:r w:rsidR="006F5315">
        <w:rPr>
          <w:sz w:val="23"/>
          <w:szCs w:val="23"/>
        </w:rPr>
        <w:t xml:space="preserve"> </w:t>
      </w:r>
      <w:r w:rsidR="006F5315" w:rsidRPr="008765AC">
        <w:rPr>
          <w:sz w:val="23"/>
          <w:szCs w:val="23"/>
          <w:vertAlign w:val="superscript"/>
        </w:rPr>
        <w:t>00</w:t>
      </w:r>
      <w:r w:rsidR="006F5315">
        <w:rPr>
          <w:sz w:val="23"/>
          <w:szCs w:val="23"/>
        </w:rPr>
        <w:t>/</w:t>
      </w:r>
      <w:r w:rsidR="006F5315" w:rsidRPr="008765AC">
        <w:rPr>
          <w:sz w:val="23"/>
          <w:szCs w:val="23"/>
          <w:vertAlign w:val="subscript"/>
        </w:rPr>
        <w:t>100</w:t>
      </w:r>
      <w:r w:rsidRPr="00B05C5A">
        <w:rPr>
          <w:sz w:val="23"/>
          <w:szCs w:val="23"/>
        </w:rPr>
        <w:t xml:space="preserve">) </w:t>
      </w:r>
    </w:p>
    <w:p w14:paraId="2F3165C0" w14:textId="77777777" w:rsidR="00A92E63" w:rsidRDefault="00A92E63" w:rsidP="00A92E63">
      <w:pPr>
        <w:suppressAutoHyphens w:val="0"/>
        <w:adjustRightInd w:val="0"/>
        <w:spacing w:line="276" w:lineRule="auto"/>
        <w:ind w:left="426"/>
        <w:jc w:val="both"/>
        <w:textAlignment w:val="baseline"/>
        <w:rPr>
          <w:sz w:val="23"/>
          <w:szCs w:val="23"/>
        </w:rPr>
      </w:pPr>
    </w:p>
    <w:p w14:paraId="609CB4C1" w14:textId="77777777" w:rsidR="00A92E63" w:rsidRPr="00425661" w:rsidRDefault="00A92E63" w:rsidP="00A92E63">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76CF2946" w14:textId="77777777" w:rsidR="00A92E63" w:rsidRPr="00425661" w:rsidRDefault="00A92E63" w:rsidP="00A92E63">
      <w:pPr>
        <w:adjustRightInd w:val="0"/>
        <w:ind w:left="720"/>
        <w:jc w:val="both"/>
        <w:textAlignment w:val="baseline"/>
        <w:rPr>
          <w:sz w:val="23"/>
          <w:szCs w:val="23"/>
        </w:rPr>
      </w:pPr>
    </w:p>
    <w:p w14:paraId="046F687B" w14:textId="77777777" w:rsidR="00A92E63" w:rsidRPr="006B4CBC" w:rsidRDefault="00A92E63" w:rsidP="00845665">
      <w:pPr>
        <w:pStyle w:val="Akapitzlist"/>
        <w:numPr>
          <w:ilvl w:val="0"/>
          <w:numId w:val="71"/>
        </w:numPr>
        <w:tabs>
          <w:tab w:val="clear" w:pos="2880"/>
          <w:tab w:val="num" w:pos="426"/>
        </w:tabs>
        <w:adjustRightInd w:val="0"/>
        <w:ind w:left="426" w:hanging="426"/>
        <w:textAlignment w:val="baseline"/>
        <w:rPr>
          <w:sz w:val="23"/>
          <w:szCs w:val="23"/>
        </w:rPr>
      </w:pPr>
      <w:r w:rsidRPr="006B4CBC">
        <w:rPr>
          <w:sz w:val="23"/>
          <w:szCs w:val="23"/>
        </w:rPr>
        <w:t xml:space="preserve">skieruję do realizacji zamówienia osoby zdolne do realizacji zamówienia, zgodnie </w:t>
      </w:r>
      <w:r w:rsidRPr="006B4CBC">
        <w:rPr>
          <w:sz w:val="23"/>
          <w:szCs w:val="23"/>
        </w:rPr>
        <w:br/>
        <w:t>z wymaganiami zawartymi w Rozdziale VI SWZ, w tym:</w:t>
      </w:r>
    </w:p>
    <w:p w14:paraId="4107E883" w14:textId="77777777" w:rsidR="00A92E63" w:rsidRPr="00425661" w:rsidRDefault="00A92E63" w:rsidP="00845665">
      <w:pPr>
        <w:pStyle w:val="Akapitzlist"/>
        <w:numPr>
          <w:ilvl w:val="0"/>
          <w:numId w:val="70"/>
        </w:numPr>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676FBB69" w14:textId="77777777" w:rsidR="00A92E63" w:rsidRPr="00425661" w:rsidRDefault="00A92E63" w:rsidP="00A92E63">
      <w:pPr>
        <w:pStyle w:val="Akapitzlist"/>
        <w:rPr>
          <w:sz w:val="23"/>
          <w:szCs w:val="23"/>
        </w:rPr>
      </w:pPr>
      <w:r w:rsidRPr="00425661">
        <w:rPr>
          <w:sz w:val="23"/>
          <w:szCs w:val="23"/>
        </w:rPr>
        <w:t>w celu spełnienia tego warunku polegam na zasadach określonych w art. 118 ustawy PZP, na następującym podmiocie*:</w:t>
      </w:r>
    </w:p>
    <w:p w14:paraId="44759278" w14:textId="77777777" w:rsidR="00A92E63" w:rsidRPr="00425661" w:rsidRDefault="00A92E63" w:rsidP="00A92E63">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6D80F1F0" w14:textId="77777777" w:rsidR="00A92E63" w:rsidRPr="00425661" w:rsidRDefault="00A92E63" w:rsidP="00A92E63">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06CE770E" w14:textId="77777777" w:rsidR="00A92E63" w:rsidRPr="00425661" w:rsidRDefault="00A92E63" w:rsidP="00A92E63">
      <w:pPr>
        <w:pStyle w:val="Tekstpodstawowy"/>
        <w:spacing w:line="240" w:lineRule="auto"/>
        <w:rPr>
          <w:rFonts w:ascii="Times New Roman" w:hAnsi="Times New Roman" w:cs="Times New Roman"/>
          <w:sz w:val="23"/>
          <w:szCs w:val="23"/>
        </w:rPr>
      </w:pPr>
    </w:p>
    <w:p w14:paraId="39BA1918" w14:textId="77777777" w:rsidR="00A92E63" w:rsidRPr="00425661" w:rsidRDefault="00A92E63" w:rsidP="00A92E63">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336192B9" w14:textId="77777777" w:rsidR="00A92E63" w:rsidRPr="00425661" w:rsidRDefault="00A92E63" w:rsidP="00A92E63">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4146975A" w14:textId="77777777" w:rsidR="00A92E63" w:rsidRPr="00425661" w:rsidRDefault="00A92E63" w:rsidP="00A92E63">
      <w:pPr>
        <w:pStyle w:val="Tekstpodstawowy"/>
        <w:spacing w:line="240" w:lineRule="auto"/>
        <w:ind w:left="540"/>
        <w:rPr>
          <w:rFonts w:ascii="Times New Roman" w:hAnsi="Times New Roman" w:cs="Times New Roman"/>
          <w:sz w:val="23"/>
          <w:szCs w:val="23"/>
        </w:rPr>
      </w:pPr>
    </w:p>
    <w:p w14:paraId="4C2930DC" w14:textId="77777777" w:rsidR="00A92E63" w:rsidRDefault="00A92E63" w:rsidP="00A92E63">
      <w:pPr>
        <w:pStyle w:val="Tekstpodstawowy"/>
        <w:spacing w:line="240" w:lineRule="auto"/>
        <w:ind w:left="539"/>
        <w:rPr>
          <w:rFonts w:ascii="Times New Roman" w:hAnsi="Times New Roman" w:cs="Times New Roman"/>
          <w:i/>
          <w:sz w:val="23"/>
          <w:szCs w:val="23"/>
        </w:rPr>
      </w:pPr>
      <w:r w:rsidRPr="00425661">
        <w:rPr>
          <w:rFonts w:ascii="Times New Roman" w:hAnsi="Times New Roman" w:cs="Times New Roman"/>
          <w:i/>
          <w:sz w:val="23"/>
          <w:szCs w:val="23"/>
        </w:rPr>
        <w:t>* niepotrzebne skreślić</w:t>
      </w:r>
    </w:p>
    <w:p w14:paraId="6344479A" w14:textId="77777777" w:rsidR="00A92E63" w:rsidRPr="00425661" w:rsidRDefault="00A92E63" w:rsidP="00A92E63">
      <w:pPr>
        <w:pStyle w:val="Tekstpodstawowy"/>
        <w:spacing w:line="240" w:lineRule="auto"/>
        <w:ind w:left="539"/>
        <w:rPr>
          <w:rFonts w:ascii="Times New Roman" w:hAnsi="Times New Roman" w:cs="Times New Roman"/>
          <w:i/>
          <w:sz w:val="23"/>
          <w:szCs w:val="23"/>
          <w:u w:val="single"/>
        </w:rPr>
      </w:pPr>
    </w:p>
    <w:p w14:paraId="4D7BDD6C" w14:textId="77777777" w:rsidR="00A92E63" w:rsidRPr="00425661" w:rsidRDefault="00A92E63" w:rsidP="00A92E63">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23EA6974" w14:textId="77777777" w:rsidR="00A92E63" w:rsidRPr="00794541" w:rsidRDefault="00A92E63" w:rsidP="00A92E63">
      <w:pPr>
        <w:pStyle w:val="Tekstpodstawowy"/>
        <w:spacing w:line="240" w:lineRule="auto"/>
        <w:ind w:left="540"/>
      </w:pPr>
    </w:p>
    <w:p w14:paraId="72DC4C39" w14:textId="77777777" w:rsidR="00A92E63" w:rsidRDefault="00A92E63" w:rsidP="00A92E63">
      <w:pPr>
        <w:widowControl/>
        <w:suppressAutoHyphens w:val="0"/>
        <w:spacing w:after="160" w:line="259" w:lineRule="auto"/>
        <w:jc w:val="left"/>
        <w:rPr>
          <w:i/>
          <w:iCs/>
        </w:rPr>
      </w:pPr>
      <w:r>
        <w:rPr>
          <w:i/>
          <w:iCs/>
        </w:rPr>
        <w:br w:type="page"/>
      </w:r>
    </w:p>
    <w:p w14:paraId="4E9E8B79" w14:textId="77777777" w:rsidR="008765AC" w:rsidRDefault="008765AC" w:rsidP="00A447EE">
      <w:pPr>
        <w:widowControl/>
        <w:suppressAutoHyphens w:val="0"/>
        <w:jc w:val="right"/>
        <w:rPr>
          <w:b/>
          <w:bCs/>
          <w:sz w:val="22"/>
          <w:szCs w:val="22"/>
        </w:rPr>
      </w:pPr>
    </w:p>
    <w:p w14:paraId="62E8DF71" w14:textId="77777777" w:rsidR="008765AC" w:rsidRDefault="008765AC" w:rsidP="00A447EE">
      <w:pPr>
        <w:widowControl/>
        <w:suppressAutoHyphens w:val="0"/>
        <w:jc w:val="right"/>
        <w:rPr>
          <w:b/>
          <w:bCs/>
          <w:sz w:val="22"/>
          <w:szCs w:val="22"/>
        </w:rPr>
      </w:pPr>
    </w:p>
    <w:p w14:paraId="0441F682" w14:textId="77777777" w:rsidR="008765AC" w:rsidRDefault="008765AC" w:rsidP="00A447EE">
      <w:pPr>
        <w:widowControl/>
        <w:suppressAutoHyphens w:val="0"/>
        <w:jc w:val="right"/>
        <w:rPr>
          <w:b/>
          <w:bCs/>
          <w:sz w:val="22"/>
          <w:szCs w:val="22"/>
        </w:rPr>
      </w:pPr>
    </w:p>
    <w:p w14:paraId="3311693C" w14:textId="199F02FA" w:rsidR="006A50E4" w:rsidRPr="005B13CD" w:rsidRDefault="00F26A71" w:rsidP="00A447EE">
      <w:pPr>
        <w:widowControl/>
        <w:suppressAutoHyphens w:val="0"/>
        <w:jc w:val="right"/>
        <w:rPr>
          <w:b/>
          <w:bCs/>
          <w:sz w:val="22"/>
          <w:szCs w:val="22"/>
        </w:rPr>
      </w:pPr>
      <w:r w:rsidRPr="005B13CD">
        <w:rPr>
          <w:b/>
          <w:bCs/>
          <w:sz w:val="22"/>
          <w:szCs w:val="22"/>
        </w:rPr>
        <w:t xml:space="preserve">Załącznik nr </w:t>
      </w:r>
      <w:r w:rsidR="00AD2A47" w:rsidRPr="005B13CD">
        <w:rPr>
          <w:b/>
          <w:bCs/>
          <w:sz w:val="22"/>
          <w:szCs w:val="22"/>
        </w:rPr>
        <w:t>2</w:t>
      </w:r>
      <w:r w:rsidRPr="005B13CD">
        <w:rPr>
          <w:b/>
          <w:bCs/>
          <w:sz w:val="22"/>
          <w:szCs w:val="22"/>
        </w:rPr>
        <w:t xml:space="preserve"> do </w:t>
      </w:r>
      <w:r w:rsidR="005F4EAA" w:rsidRPr="005B13CD">
        <w:rPr>
          <w:b/>
          <w:bCs/>
          <w:sz w:val="22"/>
          <w:szCs w:val="22"/>
        </w:rPr>
        <w:t>f</w:t>
      </w:r>
      <w:r w:rsidRPr="005B13CD">
        <w:rPr>
          <w:b/>
          <w:bCs/>
          <w:sz w:val="22"/>
          <w:szCs w:val="22"/>
        </w:rPr>
        <w:t>ormularza oferty</w:t>
      </w:r>
      <w:bookmarkStart w:id="4" w:name="_Hlk35337767"/>
    </w:p>
    <w:p w14:paraId="05762F7D" w14:textId="22087AFF" w:rsidR="008F5173" w:rsidRPr="005B13CD"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Pr="005B13CD"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174520A0" w14:textId="7DA552EA" w:rsidR="00B6456F" w:rsidRDefault="00F35C5A" w:rsidP="00D04303">
      <w:pPr>
        <w:pStyle w:val="Tekstpodstawowy"/>
        <w:spacing w:line="240" w:lineRule="auto"/>
        <w:ind w:left="539"/>
        <w:jc w:val="center"/>
        <w:rPr>
          <w:rFonts w:ascii="Times New Roman" w:hAnsi="Times New Roman" w:cs="Times New Roman"/>
          <w:b/>
          <w:bCs/>
          <w:color w:val="000000"/>
          <w:sz w:val="22"/>
          <w:szCs w:val="22"/>
          <w:u w:val="single"/>
        </w:rPr>
      </w:pPr>
      <w:r w:rsidRPr="005B13CD">
        <w:rPr>
          <w:rFonts w:ascii="Times New Roman" w:hAnsi="Times New Roman" w:cs="Times New Roman"/>
          <w:b/>
          <w:bCs/>
          <w:color w:val="000000"/>
          <w:sz w:val="22"/>
          <w:szCs w:val="22"/>
          <w:u w:val="single"/>
        </w:rPr>
        <w:t>KALKULACJA CENOWA OFERTY</w:t>
      </w:r>
      <w:bookmarkEnd w:id="4"/>
    </w:p>
    <w:p w14:paraId="14B4717F" w14:textId="77777777" w:rsidR="000F3803" w:rsidRDefault="000F3803" w:rsidP="000F3803">
      <w:pPr>
        <w:pStyle w:val="Tekstpodstawowy"/>
        <w:spacing w:line="240" w:lineRule="auto"/>
        <w:ind w:left="539"/>
        <w:jc w:val="left"/>
        <w:rPr>
          <w:b/>
          <w:sz w:val="22"/>
          <w:szCs w:val="22"/>
          <w:lang w:eastAsia="en-US"/>
        </w:rPr>
      </w:pPr>
    </w:p>
    <w:p w14:paraId="562338AD" w14:textId="137BF00A" w:rsidR="000F3803" w:rsidRPr="000F3803" w:rsidRDefault="000F3803" w:rsidP="00006F35">
      <w:pPr>
        <w:pStyle w:val="Tekstpodstawowy"/>
        <w:spacing w:line="240" w:lineRule="auto"/>
        <w:ind w:left="539"/>
        <w:jc w:val="left"/>
        <w:rPr>
          <w:rFonts w:ascii="Times New Roman" w:hAnsi="Times New Roman" w:cs="Times New Roman"/>
          <w:bCs/>
          <w:color w:val="000000"/>
          <w:sz w:val="22"/>
          <w:szCs w:val="22"/>
          <w:u w:val="single"/>
        </w:rPr>
      </w:pPr>
      <w:r w:rsidRPr="000F3803">
        <w:rPr>
          <w:rFonts w:ascii="Times New Roman" w:hAnsi="Times New Roman" w:cs="Times New Roman"/>
          <w:bCs/>
          <w:sz w:val="22"/>
          <w:szCs w:val="22"/>
          <w:lang w:eastAsia="en-US"/>
        </w:rPr>
        <w:t>Kalkulacja cenowa, uwzględniająca wymagania i zapisy SWZ</w:t>
      </w:r>
    </w:p>
    <w:p w14:paraId="0DED0029" w14:textId="74B65C93" w:rsidR="0025474F" w:rsidRPr="000F3803" w:rsidRDefault="0025474F" w:rsidP="000F3803">
      <w:pPr>
        <w:pStyle w:val="Tekstpodstawowy"/>
        <w:spacing w:line="240" w:lineRule="auto"/>
        <w:jc w:val="center"/>
        <w:rPr>
          <w:rFonts w:ascii="Times New Roman" w:hAnsi="Times New Roman" w:cs="Times New Roman"/>
          <w:bCs/>
          <w:color w:val="000000"/>
          <w:sz w:val="22"/>
          <w:szCs w:val="22"/>
          <w:u w:val="single"/>
        </w:rPr>
      </w:pPr>
    </w:p>
    <w:p w14:paraId="36523F0A" w14:textId="0C493AC1" w:rsidR="00D04303" w:rsidRPr="005B13CD" w:rsidRDefault="00D04303" w:rsidP="00D04303">
      <w:pPr>
        <w:pStyle w:val="Tekstpodstawowy"/>
        <w:spacing w:line="240" w:lineRule="auto"/>
        <w:ind w:left="539"/>
        <w:rPr>
          <w:rFonts w:ascii="Times New Roman" w:hAnsi="Times New Roman" w:cs="Times New Roman"/>
          <w:b/>
          <w:bCs/>
          <w:color w:val="000000"/>
          <w:sz w:val="22"/>
          <w:szCs w:val="22"/>
          <w:u w:val="single"/>
        </w:rPr>
      </w:pPr>
    </w:p>
    <w:p w14:paraId="4665BCE7" w14:textId="77777777" w:rsidR="00D04303" w:rsidRPr="005B13CD" w:rsidRDefault="00D04303" w:rsidP="00677953">
      <w:pPr>
        <w:pStyle w:val="Tekstpodstawowy"/>
        <w:spacing w:line="240" w:lineRule="auto"/>
        <w:rPr>
          <w:rFonts w:ascii="Times New Roman" w:hAnsi="Times New Roman" w:cs="Times New Roman"/>
          <w:b/>
          <w:bCs/>
          <w:color w:val="000000"/>
          <w:sz w:val="22"/>
          <w:szCs w:val="22"/>
        </w:rPr>
      </w:pPr>
    </w:p>
    <w:p w14:paraId="7B52EE6A" w14:textId="77777777" w:rsidR="00440AC2" w:rsidRPr="005B13CD" w:rsidRDefault="00440AC2"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Pr="005B13CD" w:rsidRDefault="008D3208" w:rsidP="0004619E">
      <w:pPr>
        <w:pStyle w:val="Normalny1"/>
        <w:spacing w:line="240" w:lineRule="auto"/>
        <w:jc w:val="both"/>
        <w:outlineLvl w:val="0"/>
        <w:rPr>
          <w:rFonts w:ascii="Times New Roman" w:eastAsia="Times New Roman" w:hAnsi="Times New Roman" w:cs="Times New Roman"/>
        </w:rPr>
      </w:pPr>
    </w:p>
    <w:p w14:paraId="7539FB75" w14:textId="77777777" w:rsidR="00D04303" w:rsidRPr="005B13CD" w:rsidRDefault="00D04303" w:rsidP="0004619E">
      <w:pPr>
        <w:pStyle w:val="Normalny1"/>
        <w:spacing w:line="240" w:lineRule="auto"/>
        <w:jc w:val="both"/>
        <w:outlineLvl w:val="0"/>
        <w:rPr>
          <w:rFonts w:ascii="Times New Roman" w:eastAsia="Times New Roman" w:hAnsi="Times New Roman" w:cs="Times New Roman"/>
          <w:b/>
          <w:bCs/>
        </w:rPr>
      </w:pPr>
    </w:p>
    <w:p w14:paraId="03198A27" w14:textId="60BB6CB1" w:rsidR="004C2002" w:rsidRPr="005B13CD" w:rsidRDefault="004C2002" w:rsidP="008F5173">
      <w:pPr>
        <w:pStyle w:val="Normalny1"/>
        <w:spacing w:line="240" w:lineRule="auto"/>
        <w:ind w:left="4956" w:firstLine="708"/>
        <w:jc w:val="both"/>
        <w:outlineLvl w:val="0"/>
        <w:rPr>
          <w:rFonts w:ascii="Times New Roman" w:hAnsi="Times New Roman" w:cs="Times New Roman"/>
          <w:b/>
        </w:rPr>
      </w:pPr>
      <w:bookmarkStart w:id="5" w:name="_Hlk121998227"/>
      <w:r w:rsidRPr="005B13CD">
        <w:rPr>
          <w:rFonts w:ascii="Times New Roman" w:hAnsi="Times New Roman" w:cs="Times New Roman"/>
          <w:b/>
        </w:rPr>
        <w:t xml:space="preserve">Załącznik nr </w:t>
      </w:r>
      <w:r w:rsidR="00AD2A47" w:rsidRPr="005B13CD">
        <w:rPr>
          <w:rFonts w:ascii="Times New Roman" w:hAnsi="Times New Roman" w:cs="Times New Roman"/>
          <w:b/>
        </w:rPr>
        <w:t>3</w:t>
      </w:r>
      <w:r w:rsidRPr="005B13CD">
        <w:rPr>
          <w:rFonts w:ascii="Times New Roman" w:hAnsi="Times New Roman" w:cs="Times New Roman"/>
          <w:b/>
        </w:rPr>
        <w:t xml:space="preserve"> do </w:t>
      </w:r>
      <w:r w:rsidR="005F4EAA" w:rsidRPr="005B13CD">
        <w:rPr>
          <w:rFonts w:ascii="Times New Roman" w:hAnsi="Times New Roman" w:cs="Times New Roman"/>
          <w:b/>
        </w:rPr>
        <w:t>f</w:t>
      </w:r>
      <w:r w:rsidRPr="005B13CD">
        <w:rPr>
          <w:rFonts w:ascii="Times New Roman" w:hAnsi="Times New Roman" w:cs="Times New Roman"/>
          <w:b/>
        </w:rPr>
        <w:t>ormularza oferty</w:t>
      </w:r>
    </w:p>
    <w:p w14:paraId="05D5AE06" w14:textId="77777777" w:rsidR="004C2002" w:rsidRPr="005B13CD" w:rsidRDefault="004C2002" w:rsidP="008F5173">
      <w:pPr>
        <w:pStyle w:val="Tekstpodstawowy"/>
        <w:spacing w:line="240" w:lineRule="auto"/>
        <w:ind w:left="5496" w:firstLine="168"/>
        <w:rPr>
          <w:rFonts w:ascii="Times New Roman" w:hAnsi="Times New Roman" w:cs="Times New Roman"/>
          <w:i/>
          <w:sz w:val="20"/>
          <w:szCs w:val="20"/>
        </w:rPr>
      </w:pPr>
      <w:r w:rsidRPr="005B13CD">
        <w:rPr>
          <w:rFonts w:ascii="Times New Roman" w:hAnsi="Times New Roman" w:cs="Times New Roman"/>
          <w:i/>
          <w:sz w:val="20"/>
          <w:szCs w:val="20"/>
        </w:rPr>
        <w:t>(Pieczęć firmowa Wykonawcy)</w:t>
      </w:r>
    </w:p>
    <w:p w14:paraId="7181C3F7" w14:textId="77777777" w:rsidR="004C2002" w:rsidRPr="005B13CD"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5B13CD"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3CD">
        <w:rPr>
          <w:rFonts w:ascii="Times New Roman" w:hAnsi="Times New Roman" w:cs="Times New Roman"/>
          <w:b/>
          <w:iCs/>
          <w:color w:val="000000"/>
          <w:sz w:val="22"/>
          <w:szCs w:val="22"/>
        </w:rPr>
        <w:t>OŚWIADCZENIE</w:t>
      </w:r>
    </w:p>
    <w:p w14:paraId="2D92A55E" w14:textId="77777777" w:rsidR="004C2002" w:rsidRPr="005B13CD"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3CD">
        <w:rPr>
          <w:rFonts w:ascii="Times New Roman" w:hAnsi="Times New Roman" w:cs="Times New Roman"/>
          <w:b/>
          <w:iCs/>
          <w:color w:val="000000"/>
          <w:sz w:val="22"/>
          <w:szCs w:val="22"/>
        </w:rPr>
        <w:t>(wykaz podwykonawców)</w:t>
      </w:r>
    </w:p>
    <w:p w14:paraId="6DDED7B2"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5B13CD" w:rsidRDefault="004C2002" w:rsidP="004C2002">
      <w:pPr>
        <w:pStyle w:val="Tekstpodstawowy"/>
        <w:spacing w:line="240" w:lineRule="auto"/>
        <w:ind w:firstLine="540"/>
        <w:rPr>
          <w:rFonts w:ascii="Times New Roman" w:hAnsi="Times New Roman" w:cs="Times New Roman"/>
          <w:sz w:val="22"/>
          <w:szCs w:val="22"/>
        </w:rPr>
      </w:pPr>
      <w:r w:rsidRPr="005B13CD">
        <w:rPr>
          <w:rFonts w:ascii="Times New Roman" w:hAnsi="Times New Roman" w:cs="Times New Roman"/>
          <w:sz w:val="22"/>
          <w:szCs w:val="22"/>
        </w:rPr>
        <w:t>Oświadczamy, że:</w:t>
      </w:r>
    </w:p>
    <w:p w14:paraId="0995B23B"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5B13CD" w:rsidRDefault="004C2002" w:rsidP="004C2002">
      <w:pPr>
        <w:pStyle w:val="Tekstpodstawowy"/>
        <w:spacing w:line="240" w:lineRule="auto"/>
        <w:ind w:left="540"/>
        <w:rPr>
          <w:rFonts w:ascii="Times New Roman" w:hAnsi="Times New Roman" w:cs="Times New Roman"/>
          <w:sz w:val="22"/>
          <w:szCs w:val="22"/>
        </w:rPr>
      </w:pPr>
      <w:r w:rsidRPr="005B13CD">
        <w:rPr>
          <w:rFonts w:ascii="Times New Roman" w:hAnsi="Times New Roman" w:cs="Times New Roman"/>
          <w:sz w:val="22"/>
          <w:szCs w:val="22"/>
        </w:rPr>
        <w:t>- powierzamy* następującym podwykonawcom wykonanie następujących części (zakresu) zamówienia</w:t>
      </w:r>
    </w:p>
    <w:p w14:paraId="7C944A45" w14:textId="77777777" w:rsidR="004C2002" w:rsidRPr="008C3E35" w:rsidRDefault="004C2002" w:rsidP="004C2002">
      <w:pPr>
        <w:pStyle w:val="Tekstpodstawowy"/>
        <w:spacing w:line="240" w:lineRule="auto"/>
        <w:ind w:left="540"/>
        <w:rPr>
          <w:rFonts w:ascii="Times New Roman" w:hAnsi="Times New Roman" w:cs="Times New Roman"/>
          <w:sz w:val="22"/>
          <w:szCs w:val="22"/>
        </w:rPr>
      </w:pPr>
    </w:p>
    <w:p w14:paraId="5FF2433C" w14:textId="465B76D2" w:rsidR="004C2002" w:rsidRPr="008C3E35" w:rsidRDefault="004C2002" w:rsidP="008C3E35">
      <w:pPr>
        <w:pStyle w:val="Tekstpodstawowy"/>
        <w:numPr>
          <w:ilvl w:val="2"/>
          <w:numId w:val="36"/>
        </w:numPr>
        <w:tabs>
          <w:tab w:val="clear" w:pos="1980"/>
        </w:tabs>
        <w:spacing w:line="240" w:lineRule="auto"/>
        <w:ind w:left="709" w:firstLine="0"/>
        <w:jc w:val="left"/>
        <w:rPr>
          <w:rFonts w:ascii="Times New Roman" w:hAnsi="Times New Roman" w:cs="Times New Roman"/>
          <w:sz w:val="22"/>
          <w:szCs w:val="22"/>
        </w:rPr>
      </w:pPr>
      <w:r w:rsidRPr="008C3E35">
        <w:rPr>
          <w:rFonts w:ascii="Times New Roman" w:hAnsi="Times New Roman" w:cs="Times New Roman"/>
          <w:sz w:val="22"/>
          <w:szCs w:val="22"/>
        </w:rPr>
        <w:t>Podwykonawca (podać pełną nazwę/firmę, adres, a także w zależności od podmiotu: NIP/PESEL, KRS/</w:t>
      </w:r>
      <w:proofErr w:type="spellStart"/>
      <w:r w:rsidRPr="008C3E35">
        <w:rPr>
          <w:rFonts w:ascii="Times New Roman" w:hAnsi="Times New Roman" w:cs="Times New Roman"/>
          <w:sz w:val="22"/>
          <w:szCs w:val="22"/>
        </w:rPr>
        <w:t>CEiDG</w:t>
      </w:r>
      <w:proofErr w:type="spellEnd"/>
      <w:r w:rsidRPr="008C3E35">
        <w:rPr>
          <w:rFonts w:ascii="Times New Roman" w:hAnsi="Times New Roman" w:cs="Times New Roman"/>
          <w:sz w:val="22"/>
          <w:szCs w:val="22"/>
        </w:rPr>
        <w:t>) - …………………………………………………………………………………………</w:t>
      </w:r>
    </w:p>
    <w:p w14:paraId="6C0A2C89" w14:textId="77777777" w:rsidR="004C2002" w:rsidRPr="008C3E35" w:rsidRDefault="004C2002" w:rsidP="008C3E35">
      <w:pPr>
        <w:pStyle w:val="Tekstpodstawowy"/>
        <w:spacing w:line="240" w:lineRule="auto"/>
        <w:ind w:left="709"/>
        <w:rPr>
          <w:rFonts w:ascii="Times New Roman" w:hAnsi="Times New Roman" w:cs="Times New Roman"/>
          <w:sz w:val="22"/>
          <w:szCs w:val="22"/>
        </w:rPr>
      </w:pPr>
      <w:r w:rsidRPr="008C3E35">
        <w:rPr>
          <w:rFonts w:ascii="Times New Roman" w:hAnsi="Times New Roman" w:cs="Times New Roman"/>
          <w:sz w:val="22"/>
          <w:szCs w:val="22"/>
        </w:rPr>
        <w:t xml:space="preserve">zakres zamówienia: </w:t>
      </w:r>
    </w:p>
    <w:p w14:paraId="5D5B7882" w14:textId="77777777" w:rsidR="004C2002" w:rsidRPr="008C3E35" w:rsidRDefault="004C2002" w:rsidP="008C3E35">
      <w:pPr>
        <w:pStyle w:val="Tekstpodstawowy"/>
        <w:spacing w:line="240" w:lineRule="auto"/>
        <w:ind w:left="709"/>
        <w:rPr>
          <w:rFonts w:ascii="Times New Roman" w:hAnsi="Times New Roman" w:cs="Times New Roman"/>
          <w:sz w:val="22"/>
          <w:szCs w:val="22"/>
        </w:rPr>
      </w:pPr>
      <w:r w:rsidRPr="008C3E35">
        <w:rPr>
          <w:rFonts w:ascii="Times New Roman" w:hAnsi="Times New Roman" w:cs="Times New Roman"/>
          <w:sz w:val="22"/>
          <w:szCs w:val="22"/>
        </w:rPr>
        <w:t>………………………………………………..........................</w:t>
      </w:r>
    </w:p>
    <w:p w14:paraId="192AED11" w14:textId="77777777" w:rsidR="004C2002" w:rsidRPr="008C3E35" w:rsidRDefault="004C2002" w:rsidP="008C3E35">
      <w:pPr>
        <w:pStyle w:val="Tekstpodstawowy"/>
        <w:spacing w:line="240" w:lineRule="auto"/>
        <w:ind w:left="709"/>
        <w:rPr>
          <w:rFonts w:ascii="Times New Roman" w:hAnsi="Times New Roman" w:cs="Times New Roman"/>
          <w:sz w:val="22"/>
          <w:szCs w:val="22"/>
        </w:rPr>
      </w:pPr>
    </w:p>
    <w:p w14:paraId="1ED576DA" w14:textId="6CB5B911" w:rsidR="004C2002" w:rsidRPr="008C3E35" w:rsidRDefault="004C2002" w:rsidP="008C3E35">
      <w:pPr>
        <w:pStyle w:val="Tekstpodstawowy"/>
        <w:numPr>
          <w:ilvl w:val="2"/>
          <w:numId w:val="36"/>
        </w:numPr>
        <w:tabs>
          <w:tab w:val="clear" w:pos="1980"/>
        </w:tabs>
        <w:spacing w:line="240" w:lineRule="auto"/>
        <w:ind w:left="709" w:firstLine="0"/>
        <w:rPr>
          <w:rFonts w:ascii="Times New Roman" w:hAnsi="Times New Roman" w:cs="Times New Roman"/>
          <w:sz w:val="22"/>
          <w:szCs w:val="22"/>
        </w:rPr>
      </w:pPr>
      <w:r w:rsidRPr="008C3E35">
        <w:rPr>
          <w:rFonts w:ascii="Times New Roman" w:hAnsi="Times New Roman" w:cs="Times New Roman"/>
          <w:sz w:val="22"/>
          <w:szCs w:val="22"/>
        </w:rPr>
        <w:t xml:space="preserve"> Podwykonawca (podać pełną nazwę/firmę, adres, a także w zależności od podmiotu:</w:t>
      </w:r>
      <w:r w:rsidR="004A637A" w:rsidRPr="008C3E35">
        <w:rPr>
          <w:rFonts w:ascii="Times New Roman" w:hAnsi="Times New Roman" w:cs="Times New Roman"/>
          <w:sz w:val="22"/>
          <w:szCs w:val="22"/>
        </w:rPr>
        <w:t xml:space="preserve"> </w:t>
      </w:r>
      <w:r w:rsidRPr="008C3E35">
        <w:rPr>
          <w:rFonts w:ascii="Times New Roman" w:hAnsi="Times New Roman" w:cs="Times New Roman"/>
          <w:sz w:val="22"/>
          <w:szCs w:val="22"/>
        </w:rPr>
        <w:t>NIP/PESEL, KRS/</w:t>
      </w:r>
      <w:proofErr w:type="spellStart"/>
      <w:r w:rsidRPr="008C3E35">
        <w:rPr>
          <w:rFonts w:ascii="Times New Roman" w:hAnsi="Times New Roman" w:cs="Times New Roman"/>
          <w:sz w:val="22"/>
          <w:szCs w:val="22"/>
        </w:rPr>
        <w:t>CEiDG</w:t>
      </w:r>
      <w:proofErr w:type="spellEnd"/>
      <w:r w:rsidRPr="008C3E35">
        <w:rPr>
          <w:rFonts w:ascii="Times New Roman" w:hAnsi="Times New Roman" w:cs="Times New Roman"/>
          <w:sz w:val="22"/>
          <w:szCs w:val="22"/>
        </w:rPr>
        <w:t>) -</w:t>
      </w:r>
      <w:r w:rsidR="004A637A" w:rsidRPr="008C3E35">
        <w:rPr>
          <w:rFonts w:ascii="Times New Roman" w:hAnsi="Times New Roman" w:cs="Times New Roman"/>
          <w:sz w:val="22"/>
          <w:szCs w:val="22"/>
        </w:rPr>
        <w:t xml:space="preserve"> </w:t>
      </w:r>
    </w:p>
    <w:p w14:paraId="7E3D3C38" w14:textId="5E117363" w:rsidR="004C2002" w:rsidRPr="008C3E35" w:rsidRDefault="004A637A" w:rsidP="008C3E35">
      <w:pPr>
        <w:pStyle w:val="Tekstpodstawowy"/>
        <w:spacing w:line="240" w:lineRule="auto"/>
        <w:ind w:left="709"/>
        <w:rPr>
          <w:rFonts w:ascii="Times New Roman" w:hAnsi="Times New Roman" w:cs="Times New Roman"/>
          <w:sz w:val="22"/>
          <w:szCs w:val="22"/>
        </w:rPr>
      </w:pPr>
      <w:r w:rsidRPr="008C3E35">
        <w:rPr>
          <w:rFonts w:ascii="Times New Roman" w:hAnsi="Times New Roman" w:cs="Times New Roman"/>
          <w:sz w:val="22"/>
          <w:szCs w:val="22"/>
        </w:rPr>
        <w:t xml:space="preserve"> </w:t>
      </w:r>
      <w:r w:rsidR="004C2002" w:rsidRPr="008C3E35">
        <w:rPr>
          <w:rFonts w:ascii="Times New Roman" w:hAnsi="Times New Roman" w:cs="Times New Roman"/>
          <w:sz w:val="22"/>
          <w:szCs w:val="22"/>
        </w:rPr>
        <w:t>…………………………………………………………………………………………</w:t>
      </w:r>
    </w:p>
    <w:p w14:paraId="0E3C24EF" w14:textId="77777777" w:rsidR="004C2002" w:rsidRPr="008C3E35" w:rsidRDefault="004C2002" w:rsidP="008C3E35">
      <w:pPr>
        <w:pStyle w:val="Tekstpodstawowy"/>
        <w:spacing w:line="240" w:lineRule="auto"/>
        <w:ind w:left="709"/>
        <w:rPr>
          <w:rFonts w:ascii="Times New Roman" w:hAnsi="Times New Roman" w:cs="Times New Roman"/>
          <w:sz w:val="22"/>
          <w:szCs w:val="22"/>
        </w:rPr>
      </w:pPr>
      <w:r w:rsidRPr="008C3E35">
        <w:rPr>
          <w:rFonts w:ascii="Times New Roman" w:hAnsi="Times New Roman" w:cs="Times New Roman"/>
          <w:sz w:val="22"/>
          <w:szCs w:val="22"/>
        </w:rPr>
        <w:t xml:space="preserve">zakres zamówienia: </w:t>
      </w:r>
    </w:p>
    <w:p w14:paraId="3461B094" w14:textId="77777777" w:rsidR="004C2002" w:rsidRPr="008C3E35" w:rsidRDefault="004C2002" w:rsidP="008C3E35">
      <w:pPr>
        <w:pStyle w:val="Tekstpodstawowy"/>
        <w:spacing w:line="240" w:lineRule="auto"/>
        <w:ind w:left="709"/>
        <w:rPr>
          <w:rFonts w:ascii="Times New Roman" w:hAnsi="Times New Roman" w:cs="Times New Roman"/>
          <w:sz w:val="22"/>
          <w:szCs w:val="22"/>
        </w:rPr>
      </w:pPr>
      <w:r w:rsidRPr="008C3E35">
        <w:rPr>
          <w:rFonts w:ascii="Times New Roman" w:hAnsi="Times New Roman" w:cs="Times New Roman"/>
          <w:sz w:val="22"/>
          <w:szCs w:val="22"/>
        </w:rPr>
        <w:t>………………………………………………..........................</w:t>
      </w:r>
    </w:p>
    <w:p w14:paraId="22BFE9BF"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3776FEE8" w14:textId="1830FE30" w:rsidR="004C2002" w:rsidRPr="005B13CD" w:rsidRDefault="004C2002" w:rsidP="004C2002">
      <w:pPr>
        <w:pStyle w:val="Tekstpodstawowy"/>
        <w:spacing w:line="240" w:lineRule="auto"/>
        <w:ind w:left="540"/>
        <w:rPr>
          <w:rFonts w:ascii="Times New Roman" w:hAnsi="Times New Roman" w:cs="Times New Roman"/>
          <w:sz w:val="22"/>
          <w:szCs w:val="22"/>
        </w:rPr>
      </w:pPr>
      <w:r w:rsidRPr="005B13CD">
        <w:rPr>
          <w:rFonts w:ascii="Times New Roman" w:hAnsi="Times New Roman" w:cs="Times New Roman"/>
          <w:sz w:val="22"/>
          <w:szCs w:val="22"/>
        </w:rPr>
        <w:t>-</w:t>
      </w:r>
      <w:r w:rsidR="00614DBA">
        <w:rPr>
          <w:rFonts w:ascii="Times New Roman" w:hAnsi="Times New Roman" w:cs="Times New Roman"/>
          <w:sz w:val="22"/>
          <w:szCs w:val="22"/>
        </w:rPr>
        <w:t xml:space="preserve"> </w:t>
      </w:r>
      <w:r w:rsidRPr="005B13CD">
        <w:rPr>
          <w:rFonts w:ascii="Times New Roman" w:hAnsi="Times New Roman" w:cs="Times New Roman"/>
          <w:sz w:val="22"/>
          <w:szCs w:val="22"/>
        </w:rPr>
        <w:t>nie powierzamy* podwykonawcom żadnej części (zakresu) zamówienia</w:t>
      </w:r>
    </w:p>
    <w:p w14:paraId="6B1DDECC"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5B13CD" w:rsidRDefault="004C2002" w:rsidP="004C2002">
      <w:pPr>
        <w:pStyle w:val="Tekstpodstawowy"/>
        <w:spacing w:line="240" w:lineRule="auto"/>
        <w:ind w:left="540"/>
        <w:rPr>
          <w:rFonts w:ascii="Times New Roman" w:hAnsi="Times New Roman" w:cs="Times New Roman"/>
          <w:sz w:val="22"/>
          <w:szCs w:val="22"/>
        </w:rPr>
      </w:pPr>
      <w:r w:rsidRPr="005B13CD">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sidRPr="005B13CD">
        <w:rPr>
          <w:rFonts w:ascii="Times New Roman" w:hAnsi="Times New Roman" w:cs="Times New Roman"/>
          <w:sz w:val="22"/>
          <w:szCs w:val="22"/>
        </w:rPr>
        <w:t xml:space="preserve"> </w:t>
      </w:r>
      <w:r w:rsidRPr="005B13CD">
        <w:rPr>
          <w:rFonts w:ascii="Times New Roman" w:hAnsi="Times New Roman" w:cs="Times New Roman"/>
          <w:sz w:val="22"/>
          <w:szCs w:val="22"/>
        </w:rPr>
        <w:t>zamówieniem)</w:t>
      </w:r>
    </w:p>
    <w:p w14:paraId="3A512E0D"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5B13CD"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5B13CD"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5B13CD" w:rsidRDefault="004C2002" w:rsidP="004C2002">
      <w:pPr>
        <w:pStyle w:val="Tekstpodstawowy"/>
        <w:spacing w:line="240" w:lineRule="auto"/>
        <w:ind w:left="539"/>
        <w:rPr>
          <w:rFonts w:ascii="Times New Roman" w:hAnsi="Times New Roman" w:cs="Times New Roman"/>
          <w:i/>
          <w:sz w:val="20"/>
          <w:szCs w:val="20"/>
          <w:u w:val="single"/>
        </w:rPr>
      </w:pPr>
      <w:r w:rsidRPr="005B13CD">
        <w:rPr>
          <w:rFonts w:ascii="Times New Roman" w:hAnsi="Times New Roman" w:cs="Times New Roman"/>
          <w:i/>
          <w:sz w:val="20"/>
          <w:szCs w:val="20"/>
        </w:rPr>
        <w:t>* niepotrzebne skreślić</w:t>
      </w:r>
    </w:p>
    <w:bookmarkEnd w:id="5"/>
    <w:p w14:paraId="556D2064" w14:textId="77777777" w:rsidR="004C2002" w:rsidRPr="005B13CD" w:rsidRDefault="004C2002" w:rsidP="00E5378D">
      <w:pPr>
        <w:autoSpaceDE w:val="0"/>
        <w:autoSpaceDN w:val="0"/>
        <w:adjustRightInd w:val="0"/>
        <w:spacing w:before="60" w:line="360" w:lineRule="auto"/>
        <w:jc w:val="both"/>
        <w:rPr>
          <w:i/>
          <w:sz w:val="22"/>
          <w:szCs w:val="22"/>
        </w:rPr>
      </w:pPr>
    </w:p>
    <w:p w14:paraId="2D00788C" w14:textId="77777777" w:rsidR="006A70C3" w:rsidRDefault="006A70C3" w:rsidP="00E5378D">
      <w:pPr>
        <w:autoSpaceDE w:val="0"/>
        <w:autoSpaceDN w:val="0"/>
        <w:adjustRightInd w:val="0"/>
        <w:spacing w:before="60" w:line="360" w:lineRule="auto"/>
        <w:jc w:val="both"/>
        <w:rPr>
          <w:spacing w:val="-4"/>
          <w:sz w:val="22"/>
          <w:szCs w:val="22"/>
        </w:rPr>
      </w:pPr>
    </w:p>
    <w:p w14:paraId="09365258" w14:textId="77777777" w:rsidR="00224BD8" w:rsidRDefault="00224BD8" w:rsidP="00E5378D">
      <w:pPr>
        <w:autoSpaceDE w:val="0"/>
        <w:autoSpaceDN w:val="0"/>
        <w:adjustRightInd w:val="0"/>
        <w:spacing w:before="60" w:line="360" w:lineRule="auto"/>
        <w:jc w:val="both"/>
        <w:rPr>
          <w:spacing w:val="-4"/>
          <w:sz w:val="22"/>
          <w:szCs w:val="22"/>
        </w:rPr>
      </w:pPr>
    </w:p>
    <w:p w14:paraId="522463ED" w14:textId="77777777" w:rsidR="00224BD8" w:rsidRDefault="00224BD8" w:rsidP="00E5378D">
      <w:pPr>
        <w:autoSpaceDE w:val="0"/>
        <w:autoSpaceDN w:val="0"/>
        <w:adjustRightInd w:val="0"/>
        <w:spacing w:before="60" w:line="360" w:lineRule="auto"/>
        <w:jc w:val="both"/>
        <w:rPr>
          <w:spacing w:val="-4"/>
          <w:sz w:val="22"/>
          <w:szCs w:val="22"/>
        </w:rPr>
      </w:pPr>
    </w:p>
    <w:p w14:paraId="591A6053" w14:textId="77777777" w:rsidR="00200DB1" w:rsidRPr="00EE178E" w:rsidRDefault="00200DB1" w:rsidP="00200DB1">
      <w:pPr>
        <w:pStyle w:val="Tekstpodstawowy"/>
        <w:spacing w:line="240" w:lineRule="auto"/>
        <w:ind w:left="540"/>
        <w:jc w:val="right"/>
        <w:rPr>
          <w:rFonts w:ascii="Times New Roman" w:hAnsi="Times New Roman" w:cs="Times New Roman"/>
          <w:b/>
          <w:sz w:val="20"/>
          <w:szCs w:val="20"/>
        </w:rPr>
      </w:pPr>
      <w:r w:rsidRPr="00EE178E">
        <w:rPr>
          <w:rFonts w:ascii="Times New Roman" w:hAnsi="Times New Roman" w:cs="Times New Roman"/>
          <w:b/>
          <w:sz w:val="20"/>
          <w:szCs w:val="20"/>
        </w:rPr>
        <w:t>Załącznik nr 4 do formularza oferty</w:t>
      </w:r>
    </w:p>
    <w:p w14:paraId="63EE3933" w14:textId="77777777" w:rsidR="00200DB1" w:rsidRPr="00EE178E" w:rsidRDefault="00200DB1" w:rsidP="00200DB1">
      <w:pPr>
        <w:pStyle w:val="Tekstpodstawowy"/>
        <w:spacing w:line="240" w:lineRule="auto"/>
        <w:ind w:left="540"/>
        <w:rPr>
          <w:rFonts w:ascii="Times New Roman" w:hAnsi="Times New Roman" w:cs="Times New Roman"/>
          <w:i/>
        </w:rPr>
      </w:pPr>
    </w:p>
    <w:p w14:paraId="45154CB1" w14:textId="77777777" w:rsidR="00200DB1" w:rsidRPr="00EE178E" w:rsidRDefault="00200DB1" w:rsidP="00200DB1">
      <w:pPr>
        <w:pStyle w:val="Tekstpodstawowy"/>
        <w:spacing w:line="240" w:lineRule="auto"/>
        <w:ind w:left="540"/>
        <w:jc w:val="center"/>
        <w:outlineLvl w:val="0"/>
        <w:rPr>
          <w:rFonts w:ascii="Times New Roman" w:hAnsi="Times New Roman" w:cs="Times New Roman"/>
          <w:b/>
          <w:bCs/>
        </w:rPr>
      </w:pPr>
    </w:p>
    <w:p w14:paraId="5D2C031B" w14:textId="77777777" w:rsidR="00200DB1" w:rsidRPr="00EE178E" w:rsidRDefault="00200DB1" w:rsidP="00200DB1">
      <w:pPr>
        <w:pStyle w:val="Tekstpodstawowy"/>
        <w:spacing w:line="240" w:lineRule="auto"/>
        <w:jc w:val="center"/>
        <w:outlineLvl w:val="0"/>
        <w:rPr>
          <w:rFonts w:ascii="Times New Roman" w:hAnsi="Times New Roman" w:cs="Times New Roman"/>
          <w:b/>
          <w:bCs/>
          <w:sz w:val="22"/>
          <w:szCs w:val="22"/>
          <w:u w:val="single"/>
        </w:rPr>
      </w:pPr>
      <w:r w:rsidRPr="00EE178E">
        <w:rPr>
          <w:rFonts w:ascii="Times New Roman" w:hAnsi="Times New Roman" w:cs="Times New Roman"/>
          <w:b/>
          <w:bCs/>
          <w:sz w:val="22"/>
          <w:szCs w:val="22"/>
          <w:u w:val="single"/>
        </w:rPr>
        <w:t xml:space="preserve">OŚWIADCZENIE </w:t>
      </w:r>
    </w:p>
    <w:p w14:paraId="7C8016B8" w14:textId="77777777" w:rsidR="00200DB1" w:rsidRPr="00EE178E" w:rsidRDefault="00200DB1" w:rsidP="00200DB1">
      <w:pPr>
        <w:pStyle w:val="Tekstpodstawowy"/>
        <w:spacing w:line="240" w:lineRule="auto"/>
        <w:jc w:val="center"/>
        <w:outlineLvl w:val="0"/>
        <w:rPr>
          <w:rFonts w:ascii="Times New Roman" w:hAnsi="Times New Roman" w:cs="Times New Roman"/>
          <w:b/>
          <w:bCs/>
          <w:sz w:val="22"/>
          <w:szCs w:val="22"/>
          <w:u w:val="single"/>
        </w:rPr>
      </w:pPr>
      <w:r w:rsidRPr="00EE178E">
        <w:rPr>
          <w:rFonts w:ascii="Times New Roman" w:hAnsi="Times New Roman" w:cs="Times New Roman"/>
          <w:b/>
          <w:bCs/>
          <w:sz w:val="22"/>
          <w:szCs w:val="22"/>
          <w:u w:val="single"/>
        </w:rPr>
        <w:t>DOTYCZĄCE PODMIOTU UDOSTĘPNIAJĄCEGO ZASOBY WYKONAWCY</w:t>
      </w:r>
    </w:p>
    <w:p w14:paraId="58F490F8" w14:textId="77777777" w:rsidR="00200DB1" w:rsidRPr="00EE178E" w:rsidRDefault="00200DB1" w:rsidP="00200DB1">
      <w:pPr>
        <w:pStyle w:val="Tekstpodstawowy"/>
        <w:spacing w:line="240" w:lineRule="auto"/>
        <w:jc w:val="center"/>
        <w:outlineLvl w:val="0"/>
        <w:rPr>
          <w:rFonts w:ascii="Times New Roman" w:hAnsi="Times New Roman" w:cs="Times New Roman"/>
          <w:b/>
          <w:bCs/>
          <w:sz w:val="22"/>
          <w:szCs w:val="22"/>
          <w:u w:val="single"/>
        </w:rPr>
      </w:pPr>
    </w:p>
    <w:p w14:paraId="396A6B50" w14:textId="77777777" w:rsidR="00200DB1" w:rsidRPr="00EE178E" w:rsidRDefault="00200DB1" w:rsidP="00200DB1">
      <w:pPr>
        <w:pStyle w:val="Tekstpodstawowy"/>
        <w:spacing w:line="240" w:lineRule="auto"/>
        <w:ind w:left="426"/>
        <w:outlineLvl w:val="0"/>
        <w:rPr>
          <w:rFonts w:ascii="Times New Roman" w:hAnsi="Times New Roman" w:cs="Times New Roman"/>
          <w:b/>
          <w:sz w:val="22"/>
          <w:szCs w:val="22"/>
          <w:u w:val="single"/>
        </w:rPr>
      </w:pPr>
      <w:r w:rsidRPr="00EE178E">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200DB1" w:rsidRPr="00EE178E" w14:paraId="6DD25687" w14:textId="77777777" w:rsidTr="00E56B49">
        <w:trPr>
          <w:trHeight w:val="426"/>
        </w:trPr>
        <w:tc>
          <w:tcPr>
            <w:tcW w:w="1986" w:type="dxa"/>
            <w:vAlign w:val="bottom"/>
            <w:hideMark/>
          </w:tcPr>
          <w:p w14:paraId="42A3A126" w14:textId="77777777" w:rsidR="00200DB1" w:rsidRPr="00EE178E" w:rsidRDefault="00200DB1" w:rsidP="00E56B49">
            <w:pPr>
              <w:autoSpaceDE w:val="0"/>
              <w:autoSpaceDN w:val="0"/>
              <w:adjustRightInd w:val="0"/>
              <w:rPr>
                <w:sz w:val="22"/>
                <w:szCs w:val="22"/>
                <w:lang w:eastAsia="en-US"/>
              </w:rPr>
            </w:pPr>
            <w:r w:rsidRPr="00EE178E">
              <w:rPr>
                <w:sz w:val="22"/>
                <w:szCs w:val="22"/>
                <w:lang w:eastAsia="en-US"/>
              </w:rPr>
              <w:t xml:space="preserve">Nazwa </w:t>
            </w:r>
          </w:p>
        </w:tc>
        <w:tc>
          <w:tcPr>
            <w:tcW w:w="7225" w:type="dxa"/>
            <w:vAlign w:val="bottom"/>
            <w:hideMark/>
          </w:tcPr>
          <w:p w14:paraId="1A69F46A" w14:textId="77777777" w:rsidR="00200DB1" w:rsidRPr="00EE178E" w:rsidRDefault="00200DB1" w:rsidP="00E56B49">
            <w:pPr>
              <w:autoSpaceDE w:val="0"/>
              <w:autoSpaceDN w:val="0"/>
              <w:adjustRightInd w:val="0"/>
              <w:rPr>
                <w:spacing w:val="40"/>
                <w:sz w:val="22"/>
                <w:szCs w:val="22"/>
                <w:lang w:eastAsia="en-US"/>
              </w:rPr>
            </w:pPr>
            <w:r w:rsidRPr="00EE178E">
              <w:rPr>
                <w:spacing w:val="40"/>
                <w:sz w:val="22"/>
                <w:szCs w:val="22"/>
                <w:lang w:eastAsia="en-US"/>
              </w:rPr>
              <w:t>......................................................................</w:t>
            </w:r>
          </w:p>
        </w:tc>
      </w:tr>
      <w:tr w:rsidR="00200DB1" w:rsidRPr="00EE178E" w14:paraId="3BDF7AA6" w14:textId="77777777" w:rsidTr="00E56B49">
        <w:trPr>
          <w:trHeight w:val="427"/>
        </w:trPr>
        <w:tc>
          <w:tcPr>
            <w:tcW w:w="1986" w:type="dxa"/>
            <w:vAlign w:val="bottom"/>
            <w:hideMark/>
          </w:tcPr>
          <w:p w14:paraId="394E78F2" w14:textId="77777777" w:rsidR="00200DB1" w:rsidRPr="00EE178E" w:rsidRDefault="00200DB1" w:rsidP="00E56B49">
            <w:pPr>
              <w:autoSpaceDE w:val="0"/>
              <w:autoSpaceDN w:val="0"/>
              <w:adjustRightInd w:val="0"/>
              <w:rPr>
                <w:sz w:val="22"/>
                <w:szCs w:val="22"/>
                <w:lang w:eastAsia="en-US"/>
              </w:rPr>
            </w:pPr>
            <w:r w:rsidRPr="00EE178E">
              <w:rPr>
                <w:sz w:val="22"/>
                <w:szCs w:val="22"/>
                <w:lang w:eastAsia="en-US"/>
              </w:rPr>
              <w:t xml:space="preserve">Adres </w:t>
            </w:r>
          </w:p>
        </w:tc>
        <w:tc>
          <w:tcPr>
            <w:tcW w:w="7225" w:type="dxa"/>
            <w:vAlign w:val="bottom"/>
            <w:hideMark/>
          </w:tcPr>
          <w:p w14:paraId="1282B827" w14:textId="77777777" w:rsidR="00200DB1" w:rsidRPr="00EE178E" w:rsidRDefault="00200DB1" w:rsidP="00E56B49">
            <w:pPr>
              <w:autoSpaceDE w:val="0"/>
              <w:autoSpaceDN w:val="0"/>
              <w:adjustRightInd w:val="0"/>
              <w:rPr>
                <w:sz w:val="22"/>
                <w:szCs w:val="22"/>
                <w:lang w:eastAsia="en-US"/>
              </w:rPr>
            </w:pPr>
            <w:r w:rsidRPr="00EE178E">
              <w:rPr>
                <w:spacing w:val="40"/>
                <w:sz w:val="22"/>
                <w:szCs w:val="22"/>
                <w:lang w:eastAsia="en-US"/>
              </w:rPr>
              <w:t>......................................................................</w:t>
            </w:r>
          </w:p>
        </w:tc>
      </w:tr>
    </w:tbl>
    <w:p w14:paraId="0770FAEA" w14:textId="77777777" w:rsidR="00200DB1" w:rsidRPr="00EE178E" w:rsidRDefault="00200DB1" w:rsidP="00200DB1">
      <w:pPr>
        <w:pStyle w:val="Tekstpodstawowywcity3"/>
        <w:spacing w:after="0" w:line="240" w:lineRule="auto"/>
        <w:ind w:left="284"/>
        <w:jc w:val="both"/>
        <w:rPr>
          <w:sz w:val="22"/>
          <w:szCs w:val="22"/>
        </w:rPr>
      </w:pPr>
    </w:p>
    <w:p w14:paraId="145696DC" w14:textId="77777777" w:rsidR="00200DB1" w:rsidRPr="00EE178E" w:rsidRDefault="00200DB1" w:rsidP="00200DB1">
      <w:pPr>
        <w:autoSpaceDE w:val="0"/>
        <w:autoSpaceDN w:val="0"/>
        <w:adjustRightInd w:val="0"/>
        <w:jc w:val="left"/>
        <w:rPr>
          <w:sz w:val="22"/>
          <w:szCs w:val="22"/>
        </w:rPr>
      </w:pPr>
      <w:r w:rsidRPr="00EE178E">
        <w:rPr>
          <w:sz w:val="22"/>
          <w:szCs w:val="22"/>
        </w:rPr>
        <w:t>Ja (My) niżej podpisany (ni)</w:t>
      </w:r>
    </w:p>
    <w:p w14:paraId="58E64412" w14:textId="77777777" w:rsidR="00200DB1" w:rsidRPr="00EE178E" w:rsidRDefault="00200DB1" w:rsidP="00200DB1">
      <w:pPr>
        <w:autoSpaceDE w:val="0"/>
        <w:autoSpaceDN w:val="0"/>
        <w:adjustRightInd w:val="0"/>
        <w:rPr>
          <w:sz w:val="22"/>
          <w:szCs w:val="22"/>
        </w:rPr>
      </w:pPr>
    </w:p>
    <w:p w14:paraId="14CE51B1" w14:textId="77777777" w:rsidR="00200DB1" w:rsidRPr="00EE178E" w:rsidRDefault="00200DB1" w:rsidP="00200DB1">
      <w:pPr>
        <w:autoSpaceDE w:val="0"/>
        <w:autoSpaceDN w:val="0"/>
        <w:adjustRightInd w:val="0"/>
        <w:rPr>
          <w:sz w:val="22"/>
          <w:szCs w:val="22"/>
        </w:rPr>
      </w:pPr>
      <w:r w:rsidRPr="00EE178E">
        <w:rPr>
          <w:sz w:val="22"/>
          <w:szCs w:val="22"/>
        </w:rPr>
        <w:t>……………………………………………………………………………………………………………</w:t>
      </w:r>
    </w:p>
    <w:p w14:paraId="4A209D09" w14:textId="77777777" w:rsidR="00200DB1" w:rsidRPr="00EE178E" w:rsidRDefault="00200DB1" w:rsidP="00200DB1">
      <w:pPr>
        <w:autoSpaceDE w:val="0"/>
        <w:autoSpaceDN w:val="0"/>
        <w:adjustRightInd w:val="0"/>
        <w:rPr>
          <w:sz w:val="22"/>
          <w:szCs w:val="22"/>
        </w:rPr>
      </w:pPr>
    </w:p>
    <w:p w14:paraId="603542C7" w14:textId="77777777" w:rsidR="00200DB1" w:rsidRPr="00EE178E" w:rsidRDefault="00200DB1" w:rsidP="00200DB1">
      <w:pPr>
        <w:autoSpaceDE w:val="0"/>
        <w:autoSpaceDN w:val="0"/>
        <w:adjustRightInd w:val="0"/>
        <w:jc w:val="left"/>
        <w:rPr>
          <w:sz w:val="22"/>
          <w:szCs w:val="22"/>
        </w:rPr>
      </w:pPr>
      <w:r w:rsidRPr="00EE178E">
        <w:rPr>
          <w:sz w:val="22"/>
          <w:szCs w:val="22"/>
        </w:rPr>
        <w:t xml:space="preserve">działając w imieniu i na rzecz : …………………………………………………………………………………………………………………………………………………………………………………………………………………………                             </w:t>
      </w:r>
    </w:p>
    <w:p w14:paraId="764FA455" w14:textId="77777777" w:rsidR="00200DB1" w:rsidRPr="00EE178E" w:rsidRDefault="00200DB1" w:rsidP="00200DB1">
      <w:pPr>
        <w:pStyle w:val="Nagwek"/>
        <w:spacing w:line="240" w:lineRule="auto"/>
        <w:jc w:val="both"/>
        <w:rPr>
          <w:rFonts w:ascii="Times New Roman" w:hAnsi="Times New Roman" w:cs="Times New Roman"/>
          <w:sz w:val="22"/>
          <w:szCs w:val="22"/>
        </w:rPr>
      </w:pPr>
      <w:r w:rsidRPr="00EE178E">
        <w:rPr>
          <w:rFonts w:ascii="Times New Roman" w:hAnsi="Times New Roman" w:cs="Times New Roman"/>
          <w:sz w:val="22"/>
          <w:szCs w:val="22"/>
        </w:rPr>
        <w:t>w związku tym, iż wykonawca:</w:t>
      </w:r>
    </w:p>
    <w:p w14:paraId="68603B20" w14:textId="77777777" w:rsidR="00200DB1" w:rsidRPr="00EE178E" w:rsidRDefault="00200DB1" w:rsidP="00200DB1">
      <w:pPr>
        <w:autoSpaceDE w:val="0"/>
        <w:autoSpaceDN w:val="0"/>
        <w:adjustRightInd w:val="0"/>
        <w:rPr>
          <w:sz w:val="22"/>
          <w:szCs w:val="22"/>
        </w:rPr>
      </w:pPr>
      <w:r w:rsidRPr="00EE178E">
        <w:rPr>
          <w:sz w:val="22"/>
          <w:szCs w:val="22"/>
        </w:rPr>
        <w:t>………………………………………………………………………………………………………….</w:t>
      </w:r>
    </w:p>
    <w:p w14:paraId="4EC92A58" w14:textId="77777777" w:rsidR="00200DB1" w:rsidRPr="00EE178E" w:rsidRDefault="00200DB1" w:rsidP="00200DB1">
      <w:pPr>
        <w:autoSpaceDE w:val="0"/>
        <w:autoSpaceDN w:val="0"/>
        <w:adjustRightInd w:val="0"/>
        <w:rPr>
          <w:i/>
          <w:sz w:val="22"/>
          <w:szCs w:val="22"/>
        </w:rPr>
      </w:pPr>
      <w:r w:rsidRPr="00EE178E">
        <w:rPr>
          <w:i/>
          <w:sz w:val="22"/>
          <w:szCs w:val="22"/>
        </w:rPr>
        <w:t>(pełna nazwa wykonawcy i adres/siedziba wykonawcy)</w:t>
      </w:r>
    </w:p>
    <w:p w14:paraId="166A4524" w14:textId="77777777" w:rsidR="00200DB1" w:rsidRPr="00EE178E" w:rsidRDefault="00200DB1" w:rsidP="00200DB1">
      <w:pPr>
        <w:pStyle w:val="Tekstpodstawowy"/>
        <w:spacing w:line="240" w:lineRule="auto"/>
        <w:outlineLvl w:val="0"/>
        <w:rPr>
          <w:rFonts w:ascii="Times New Roman" w:hAnsi="Times New Roman" w:cs="Times New Roman"/>
          <w:b/>
          <w:sz w:val="22"/>
          <w:szCs w:val="22"/>
          <w:u w:val="single"/>
        </w:rPr>
      </w:pPr>
    </w:p>
    <w:p w14:paraId="05EB4163" w14:textId="77777777" w:rsidR="00200DB1" w:rsidRPr="00EE178E" w:rsidRDefault="00200DB1" w:rsidP="00200DB1">
      <w:pPr>
        <w:pStyle w:val="Tekstpodstawowy"/>
        <w:spacing w:line="240" w:lineRule="auto"/>
        <w:outlineLvl w:val="0"/>
        <w:rPr>
          <w:rFonts w:ascii="Times New Roman" w:hAnsi="Times New Roman" w:cs="Times New Roman"/>
          <w:b/>
          <w:sz w:val="22"/>
          <w:szCs w:val="22"/>
          <w:u w:val="single"/>
        </w:rPr>
      </w:pPr>
      <w:r w:rsidRPr="00EE178E">
        <w:rPr>
          <w:rFonts w:ascii="Times New Roman" w:hAnsi="Times New Roman" w:cs="Times New Roman"/>
          <w:b/>
          <w:sz w:val="22"/>
          <w:szCs w:val="22"/>
          <w:u w:val="single"/>
        </w:rPr>
        <w:t>polega na naszych zasobach oświadczam, że:</w:t>
      </w:r>
    </w:p>
    <w:p w14:paraId="2D381522" w14:textId="77777777" w:rsidR="00200DB1" w:rsidRPr="00EE178E" w:rsidRDefault="00200DB1" w:rsidP="00200DB1">
      <w:pPr>
        <w:jc w:val="both"/>
        <w:rPr>
          <w:b/>
          <w:sz w:val="22"/>
          <w:szCs w:val="22"/>
          <w:u w:val="single"/>
        </w:rPr>
      </w:pPr>
    </w:p>
    <w:p w14:paraId="5B8F8C98" w14:textId="77777777" w:rsidR="00200DB1" w:rsidRPr="00EE178E" w:rsidRDefault="00200DB1" w:rsidP="00200DB1">
      <w:pPr>
        <w:pStyle w:val="Akapitzlist"/>
        <w:numPr>
          <w:ilvl w:val="2"/>
          <w:numId w:val="96"/>
        </w:numPr>
        <w:ind w:left="426" w:hanging="426"/>
        <w:rPr>
          <w:i/>
          <w:sz w:val="22"/>
          <w:szCs w:val="22"/>
        </w:rPr>
      </w:pPr>
      <w:r w:rsidRPr="00EE178E">
        <w:rPr>
          <w:b/>
          <w:sz w:val="22"/>
          <w:szCs w:val="22"/>
          <w:u w:val="single"/>
        </w:rPr>
        <w:t>nie podlegam wykluczeniu</w:t>
      </w:r>
      <w:r w:rsidRPr="00EE178E">
        <w:rPr>
          <w:sz w:val="22"/>
          <w:szCs w:val="22"/>
        </w:rPr>
        <w:t xml:space="preserve"> z postępowania na podstawie art. 108 ust. 1 oraz art. 109 ust. 1 pkt 1, 4. 5, i 7-10 ustawy PZP.</w:t>
      </w:r>
    </w:p>
    <w:p w14:paraId="2D119BDB" w14:textId="77777777" w:rsidR="00200DB1" w:rsidRPr="00CF395D" w:rsidRDefault="00200DB1" w:rsidP="00CF395D">
      <w:pPr>
        <w:rPr>
          <w:i/>
          <w:sz w:val="22"/>
          <w:szCs w:val="22"/>
        </w:rPr>
      </w:pPr>
    </w:p>
    <w:p w14:paraId="1794E4F9" w14:textId="77777777" w:rsidR="00200DB1" w:rsidRPr="00EE178E" w:rsidRDefault="00200DB1" w:rsidP="00200DB1">
      <w:pPr>
        <w:jc w:val="both"/>
        <w:rPr>
          <w:i/>
          <w:sz w:val="22"/>
          <w:szCs w:val="22"/>
        </w:rPr>
      </w:pPr>
      <w:r w:rsidRPr="00EE178E">
        <w:rPr>
          <w:sz w:val="22"/>
          <w:szCs w:val="22"/>
        </w:rPr>
        <w:t>Oświadczam, że zachodzą w stosunku do mnie podstawy wykluczenia z postępowania na podstawie art. …………. ustawy PZP [</w:t>
      </w:r>
      <w:r w:rsidRPr="00EE178E">
        <w:rPr>
          <w:i/>
          <w:sz w:val="22"/>
          <w:szCs w:val="22"/>
        </w:rPr>
        <w:t>podać mającą zastosowanie podstawę wykluczenia spośród wskazanych powyżej].</w:t>
      </w:r>
    </w:p>
    <w:p w14:paraId="4620D1B7" w14:textId="77777777" w:rsidR="00200DB1" w:rsidRPr="00EE178E" w:rsidRDefault="00200DB1" w:rsidP="00200DB1">
      <w:pPr>
        <w:jc w:val="both"/>
        <w:rPr>
          <w:sz w:val="22"/>
          <w:szCs w:val="22"/>
        </w:rPr>
      </w:pPr>
      <w:r w:rsidRPr="00EE178E">
        <w:rPr>
          <w:sz w:val="22"/>
          <w:szCs w:val="22"/>
        </w:rPr>
        <w:t>Jednocześnie oświadczam, że w związku z ww. okolicznością, na podstawie art. 110 ust. 2 ustawy PZP podjąłem następujące środki naprawcze:</w:t>
      </w:r>
    </w:p>
    <w:p w14:paraId="741A283A" w14:textId="77777777" w:rsidR="00200DB1" w:rsidRPr="00EE178E" w:rsidRDefault="00200DB1" w:rsidP="00200DB1">
      <w:pPr>
        <w:pStyle w:val="Tekstpodstawowy"/>
        <w:spacing w:line="240" w:lineRule="auto"/>
        <w:ind w:left="540"/>
        <w:rPr>
          <w:rFonts w:ascii="Times New Roman" w:hAnsi="Times New Roman" w:cs="Times New Roman"/>
          <w:i/>
          <w:sz w:val="22"/>
          <w:szCs w:val="22"/>
        </w:rPr>
      </w:pPr>
      <w:r w:rsidRPr="00EE178E">
        <w:rPr>
          <w:rFonts w:ascii="Times New Roman" w:hAnsi="Times New Roman" w:cs="Times New Roman"/>
          <w:sz w:val="22"/>
          <w:szCs w:val="22"/>
        </w:rPr>
        <w:t>…………………………………………………………………………………………..…………………...........……………………………………………………………………………………...</w:t>
      </w:r>
    </w:p>
    <w:p w14:paraId="2A86359A" w14:textId="77777777" w:rsidR="00200DB1" w:rsidRPr="00EE178E" w:rsidRDefault="00200DB1" w:rsidP="00200DB1">
      <w:pPr>
        <w:pStyle w:val="Tekstpodstawowy"/>
        <w:spacing w:line="240" w:lineRule="auto"/>
        <w:rPr>
          <w:rFonts w:ascii="Times New Roman" w:hAnsi="Times New Roman" w:cs="Times New Roman"/>
          <w:i/>
          <w:sz w:val="22"/>
          <w:szCs w:val="22"/>
        </w:rPr>
      </w:pPr>
    </w:p>
    <w:p w14:paraId="79C32A96" w14:textId="77777777" w:rsidR="00200DB1" w:rsidRPr="00EE178E" w:rsidRDefault="00200DB1" w:rsidP="00200DB1">
      <w:pPr>
        <w:pStyle w:val="Akapitzlist"/>
        <w:numPr>
          <w:ilvl w:val="2"/>
          <w:numId w:val="97"/>
        </w:numPr>
        <w:ind w:left="426" w:hanging="426"/>
        <w:rPr>
          <w:b/>
          <w:sz w:val="22"/>
          <w:szCs w:val="22"/>
          <w:u w:val="single"/>
        </w:rPr>
      </w:pPr>
      <w:r w:rsidRPr="00EE178E">
        <w:rPr>
          <w:b/>
          <w:bCs/>
          <w:iCs/>
          <w:sz w:val="22"/>
          <w:szCs w:val="22"/>
          <w:u w:val="single"/>
        </w:rPr>
        <w:t>nie podlegam wykluczeniu</w:t>
      </w:r>
      <w:r w:rsidRPr="00EE178E">
        <w:rPr>
          <w:iCs/>
          <w:sz w:val="22"/>
          <w:szCs w:val="22"/>
        </w:rPr>
        <w:t xml:space="preserve"> z postępowania na podstawie art. </w:t>
      </w:r>
      <w:r w:rsidRPr="00EE178E">
        <w:rPr>
          <w:bCs/>
          <w:sz w:val="22"/>
          <w:szCs w:val="22"/>
        </w:rPr>
        <w:t xml:space="preserve">7 ust. 1 ustawy </w:t>
      </w:r>
      <w:r w:rsidRPr="00EE178E">
        <w:rPr>
          <w:sz w:val="22"/>
          <w:szCs w:val="22"/>
        </w:rPr>
        <w:t>z dnia 13 kwietnia 2022 r. o szczególnych rozwiązaniach w zakresie przeciwdziałania wspieraniu agresji na Ukrainę oraz służących ochronie bezpieczeństwa narodowego (Dz.U. z 2022 r., poz. 835), tj.:</w:t>
      </w:r>
    </w:p>
    <w:p w14:paraId="4F45ADEF" w14:textId="77777777" w:rsidR="00200DB1" w:rsidRPr="00EE178E" w:rsidRDefault="00200DB1" w:rsidP="00200DB1">
      <w:pPr>
        <w:pStyle w:val="Akapitzlist"/>
        <w:numPr>
          <w:ilvl w:val="0"/>
          <w:numId w:val="98"/>
        </w:numPr>
        <w:tabs>
          <w:tab w:val="left" w:pos="1276"/>
        </w:tabs>
        <w:ind w:left="1134" w:hanging="425"/>
        <w:rPr>
          <w:sz w:val="22"/>
          <w:szCs w:val="22"/>
        </w:rPr>
      </w:pPr>
      <w:r w:rsidRPr="00EE178E">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F2E83F7" w14:textId="77777777" w:rsidR="00200DB1" w:rsidRPr="00EE178E" w:rsidRDefault="00200DB1" w:rsidP="00200DB1">
      <w:pPr>
        <w:pStyle w:val="Akapitzlist"/>
        <w:numPr>
          <w:ilvl w:val="0"/>
          <w:numId w:val="98"/>
        </w:numPr>
        <w:tabs>
          <w:tab w:val="left" w:pos="1276"/>
        </w:tabs>
        <w:ind w:left="1134" w:hanging="425"/>
        <w:rPr>
          <w:sz w:val="22"/>
          <w:szCs w:val="22"/>
        </w:rPr>
      </w:pPr>
      <w:r w:rsidRPr="00EE178E">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Pr="00EE178E">
        <w:rPr>
          <w:sz w:val="22"/>
          <w:szCs w:val="22"/>
        </w:rPr>
        <w:br/>
        <w:t xml:space="preserve">w rozporządzeniu 765/2006 i rozporządzeniu 269/2014 ani wpisana na listę lub będąca </w:t>
      </w:r>
      <w:r w:rsidRPr="00EE178E">
        <w:rPr>
          <w:sz w:val="22"/>
          <w:szCs w:val="22"/>
        </w:rPr>
        <w:lastRenderedPageBreak/>
        <w:t xml:space="preserve">takim beneficjentem rzeczywistym od dnia 24 lutego 2022 r., o ile została wpisana na listę na podstawie decyzji w sprawie wpisu na listę rozstrzygającej o zastosowaniu środka, </w:t>
      </w:r>
      <w:r w:rsidRPr="00EE178E">
        <w:rPr>
          <w:sz w:val="22"/>
          <w:szCs w:val="22"/>
        </w:rPr>
        <w:br/>
        <w:t>o którym mowa w art. 1 pkt 3 cyt. ustawy;</w:t>
      </w:r>
    </w:p>
    <w:p w14:paraId="768961E9" w14:textId="77777777" w:rsidR="00200DB1" w:rsidRPr="00EE178E" w:rsidRDefault="00200DB1" w:rsidP="00200DB1">
      <w:pPr>
        <w:pStyle w:val="Akapitzlist"/>
        <w:numPr>
          <w:ilvl w:val="0"/>
          <w:numId w:val="98"/>
        </w:numPr>
        <w:tabs>
          <w:tab w:val="left" w:pos="1276"/>
        </w:tabs>
        <w:ind w:left="1134" w:hanging="425"/>
        <w:rPr>
          <w:sz w:val="22"/>
          <w:szCs w:val="22"/>
        </w:rPr>
      </w:pPr>
      <w:r w:rsidRPr="00EE178E">
        <w:rPr>
          <w:sz w:val="22"/>
          <w:szCs w:val="22"/>
        </w:rPr>
        <w:t xml:space="preserve">nie jestem wykonawcą, którego jednostką dominującą w rozumieniu art. 3 ust. 1 pkt 37 ustawy z dnia 29 września 1994 r. o rachunkowości (Dz.U. z 2021 r., poz. 217, 2105 </w:t>
      </w:r>
      <w:r w:rsidRPr="00EE178E">
        <w:rPr>
          <w:sz w:val="22"/>
          <w:szCs w:val="22"/>
        </w:rPr>
        <w:br/>
        <w:t xml:space="preserve">i 2106), jest podmiot wymieniony w wykazach określonych w rozporządzeniu 765/2006 </w:t>
      </w:r>
      <w:r w:rsidRPr="00EE178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F7E16EB" w14:textId="77777777" w:rsidR="00200DB1" w:rsidRPr="00EE178E" w:rsidRDefault="00200DB1" w:rsidP="00200DB1">
      <w:pPr>
        <w:pStyle w:val="Tekstpodstawowy"/>
        <w:spacing w:line="240" w:lineRule="auto"/>
        <w:outlineLvl w:val="0"/>
        <w:rPr>
          <w:rFonts w:ascii="Times New Roman" w:hAnsi="Times New Roman" w:cs="Times New Roman"/>
          <w:i/>
          <w:sz w:val="22"/>
          <w:szCs w:val="22"/>
        </w:rPr>
      </w:pPr>
      <w:r w:rsidRPr="00EE178E">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E178E">
        <w:rPr>
          <w:rFonts w:ascii="Times New Roman" w:hAnsi="Times New Roman" w:cs="Times New Roman"/>
          <w:i/>
          <w:sz w:val="22"/>
          <w:szCs w:val="22"/>
        </w:rPr>
        <w:t>podać mającą zastosowanie podstawę wykluczenia spośród wskazanych powyżej];</w:t>
      </w:r>
    </w:p>
    <w:p w14:paraId="7341DECE" w14:textId="77777777" w:rsidR="00200DB1" w:rsidRPr="00EE178E" w:rsidRDefault="00200DB1" w:rsidP="00200DB1">
      <w:pPr>
        <w:widowControl/>
        <w:suppressAutoHyphens w:val="0"/>
        <w:jc w:val="both"/>
        <w:rPr>
          <w:b/>
          <w:sz w:val="22"/>
          <w:szCs w:val="22"/>
          <w:u w:val="single"/>
        </w:rPr>
      </w:pPr>
    </w:p>
    <w:p w14:paraId="410D6FD5" w14:textId="77777777" w:rsidR="00200DB1" w:rsidRPr="00EE178E" w:rsidRDefault="00200DB1" w:rsidP="00200DB1">
      <w:pPr>
        <w:pStyle w:val="Akapitzlist"/>
        <w:numPr>
          <w:ilvl w:val="2"/>
          <w:numId w:val="97"/>
        </w:numPr>
        <w:ind w:left="426" w:hanging="426"/>
        <w:rPr>
          <w:b/>
          <w:sz w:val="22"/>
          <w:szCs w:val="22"/>
          <w:u w:val="single"/>
        </w:rPr>
      </w:pPr>
      <w:r w:rsidRPr="00EE178E">
        <w:rPr>
          <w:b/>
          <w:sz w:val="22"/>
          <w:szCs w:val="22"/>
          <w:u w:val="single"/>
        </w:rPr>
        <w:t>zobowiązuję się udostępnić swoje zasoby ww. wykonawcy.</w:t>
      </w:r>
    </w:p>
    <w:p w14:paraId="3B8826E8" w14:textId="77777777" w:rsidR="00200DB1" w:rsidRPr="00EE178E" w:rsidRDefault="00200DB1" w:rsidP="00200DB1">
      <w:pPr>
        <w:autoSpaceDE w:val="0"/>
        <w:autoSpaceDN w:val="0"/>
        <w:adjustRightInd w:val="0"/>
        <w:rPr>
          <w:sz w:val="22"/>
          <w:szCs w:val="22"/>
        </w:rPr>
      </w:pPr>
    </w:p>
    <w:p w14:paraId="714954AA" w14:textId="77777777" w:rsidR="00200DB1" w:rsidRPr="00EE178E" w:rsidRDefault="00200DB1" w:rsidP="00200DB1">
      <w:pPr>
        <w:autoSpaceDE w:val="0"/>
        <w:autoSpaceDN w:val="0"/>
        <w:adjustRightInd w:val="0"/>
        <w:jc w:val="both"/>
        <w:rPr>
          <w:sz w:val="22"/>
          <w:szCs w:val="22"/>
        </w:rPr>
      </w:pPr>
      <w:r w:rsidRPr="00EE178E">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541FB6A" w14:textId="77777777" w:rsidR="00200DB1" w:rsidRPr="00EE178E" w:rsidRDefault="00200DB1" w:rsidP="00200DB1">
      <w:pPr>
        <w:autoSpaceDE w:val="0"/>
        <w:autoSpaceDN w:val="0"/>
        <w:adjustRightInd w:val="0"/>
        <w:rPr>
          <w:sz w:val="22"/>
          <w:szCs w:val="22"/>
        </w:rPr>
      </w:pPr>
    </w:p>
    <w:p w14:paraId="6F56DC82" w14:textId="77777777" w:rsidR="00200DB1" w:rsidRPr="00EE178E" w:rsidRDefault="00200DB1" w:rsidP="00200DB1">
      <w:pPr>
        <w:widowControl/>
        <w:numPr>
          <w:ilvl w:val="0"/>
          <w:numId w:val="99"/>
        </w:numPr>
        <w:suppressAutoHyphens w:val="0"/>
        <w:autoSpaceDE w:val="0"/>
        <w:autoSpaceDN w:val="0"/>
        <w:adjustRightInd w:val="0"/>
        <w:ind w:hanging="1260"/>
        <w:jc w:val="left"/>
        <w:rPr>
          <w:sz w:val="22"/>
          <w:szCs w:val="22"/>
        </w:rPr>
      </w:pPr>
      <w:r w:rsidRPr="00EE178E">
        <w:rPr>
          <w:sz w:val="22"/>
          <w:szCs w:val="22"/>
        </w:rPr>
        <w:t>zakres moich zasobów dostępnych wykonawcy:</w:t>
      </w:r>
    </w:p>
    <w:p w14:paraId="7256609C"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76C52466"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04125445" w14:textId="77777777" w:rsidR="00200DB1" w:rsidRPr="00EE178E" w:rsidRDefault="00200DB1" w:rsidP="00200DB1">
      <w:pPr>
        <w:autoSpaceDE w:val="0"/>
        <w:autoSpaceDN w:val="0"/>
        <w:adjustRightInd w:val="0"/>
        <w:ind w:left="567"/>
        <w:rPr>
          <w:sz w:val="22"/>
          <w:szCs w:val="22"/>
        </w:rPr>
      </w:pPr>
    </w:p>
    <w:p w14:paraId="4E378E3E" w14:textId="77777777" w:rsidR="00200DB1" w:rsidRPr="00EE178E" w:rsidRDefault="00200DB1" w:rsidP="00200DB1">
      <w:pPr>
        <w:widowControl/>
        <w:numPr>
          <w:ilvl w:val="0"/>
          <w:numId w:val="99"/>
        </w:numPr>
        <w:suppressAutoHyphens w:val="0"/>
        <w:autoSpaceDE w:val="0"/>
        <w:autoSpaceDN w:val="0"/>
        <w:adjustRightInd w:val="0"/>
        <w:ind w:left="851" w:hanging="851"/>
        <w:jc w:val="left"/>
        <w:rPr>
          <w:sz w:val="22"/>
          <w:szCs w:val="22"/>
        </w:rPr>
      </w:pPr>
      <w:r w:rsidRPr="00EE178E">
        <w:rPr>
          <w:sz w:val="22"/>
          <w:szCs w:val="22"/>
        </w:rPr>
        <w:t>sposób wykorzystania moich zasobów przez wykonawcę przy wykonywaniu zamówienia:</w:t>
      </w:r>
    </w:p>
    <w:p w14:paraId="4458BCAF"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1B4B6F73"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37FF5B81" w14:textId="77777777" w:rsidR="00200DB1" w:rsidRPr="00EE178E" w:rsidRDefault="00200DB1" w:rsidP="00200DB1">
      <w:pPr>
        <w:autoSpaceDE w:val="0"/>
        <w:autoSpaceDN w:val="0"/>
        <w:adjustRightInd w:val="0"/>
        <w:ind w:left="567"/>
        <w:jc w:val="both"/>
        <w:rPr>
          <w:sz w:val="22"/>
          <w:szCs w:val="22"/>
        </w:rPr>
      </w:pPr>
    </w:p>
    <w:p w14:paraId="5A663DB3" w14:textId="77777777" w:rsidR="00200DB1" w:rsidRPr="00EE178E" w:rsidRDefault="00200DB1" w:rsidP="00200DB1">
      <w:pPr>
        <w:widowControl/>
        <w:numPr>
          <w:ilvl w:val="0"/>
          <w:numId w:val="99"/>
        </w:numPr>
        <w:suppressAutoHyphens w:val="0"/>
        <w:autoSpaceDE w:val="0"/>
        <w:autoSpaceDN w:val="0"/>
        <w:adjustRightInd w:val="0"/>
        <w:ind w:hanging="1260"/>
        <w:jc w:val="left"/>
        <w:rPr>
          <w:sz w:val="22"/>
          <w:szCs w:val="22"/>
        </w:rPr>
      </w:pPr>
      <w:r w:rsidRPr="00EE178E">
        <w:rPr>
          <w:sz w:val="22"/>
          <w:szCs w:val="22"/>
        </w:rPr>
        <w:t>charakteru stosunku, jaki będzie mnie łączył z wykonawcą:</w:t>
      </w:r>
    </w:p>
    <w:p w14:paraId="1F59F411"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58F4E333"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45BD101E" w14:textId="77777777" w:rsidR="00200DB1" w:rsidRPr="00EE178E" w:rsidRDefault="00200DB1" w:rsidP="00200DB1">
      <w:pPr>
        <w:autoSpaceDE w:val="0"/>
        <w:autoSpaceDN w:val="0"/>
        <w:adjustRightInd w:val="0"/>
        <w:rPr>
          <w:sz w:val="22"/>
          <w:szCs w:val="22"/>
        </w:rPr>
      </w:pPr>
    </w:p>
    <w:p w14:paraId="01201AA8" w14:textId="77777777" w:rsidR="00200DB1" w:rsidRPr="00EE178E" w:rsidRDefault="00200DB1" w:rsidP="00200DB1">
      <w:pPr>
        <w:widowControl/>
        <w:numPr>
          <w:ilvl w:val="0"/>
          <w:numId w:val="99"/>
        </w:numPr>
        <w:suppressAutoHyphens w:val="0"/>
        <w:autoSpaceDE w:val="0"/>
        <w:autoSpaceDN w:val="0"/>
        <w:adjustRightInd w:val="0"/>
        <w:ind w:hanging="1260"/>
        <w:jc w:val="left"/>
        <w:rPr>
          <w:sz w:val="22"/>
          <w:szCs w:val="22"/>
        </w:rPr>
      </w:pPr>
      <w:r w:rsidRPr="00EE178E">
        <w:rPr>
          <w:sz w:val="22"/>
          <w:szCs w:val="22"/>
        </w:rPr>
        <w:t>zakres i okres mojego udziału przy wykonywaniu zamówienia:</w:t>
      </w:r>
    </w:p>
    <w:p w14:paraId="47AB44A5"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10754ED4" w14:textId="77777777" w:rsidR="00200DB1" w:rsidRPr="00EE178E" w:rsidRDefault="00200DB1" w:rsidP="00200DB1">
      <w:pPr>
        <w:autoSpaceDE w:val="0"/>
        <w:autoSpaceDN w:val="0"/>
        <w:adjustRightInd w:val="0"/>
        <w:ind w:left="567"/>
        <w:rPr>
          <w:sz w:val="22"/>
          <w:szCs w:val="22"/>
        </w:rPr>
      </w:pPr>
      <w:r w:rsidRPr="00EE178E">
        <w:rPr>
          <w:sz w:val="22"/>
          <w:szCs w:val="22"/>
        </w:rPr>
        <w:t>……………………………………………………………………………………………………</w:t>
      </w:r>
    </w:p>
    <w:p w14:paraId="7F5DD4A2" w14:textId="77777777" w:rsidR="00200DB1" w:rsidRPr="00EE178E" w:rsidRDefault="00200DB1" w:rsidP="00200DB1">
      <w:pPr>
        <w:jc w:val="both"/>
        <w:rPr>
          <w:b/>
          <w:sz w:val="22"/>
          <w:szCs w:val="22"/>
        </w:rPr>
      </w:pPr>
    </w:p>
    <w:p w14:paraId="4DB33ED7" w14:textId="77777777" w:rsidR="00200DB1" w:rsidRPr="00EE178E" w:rsidRDefault="00200DB1" w:rsidP="00200DB1">
      <w:pPr>
        <w:pStyle w:val="Akapitzlist"/>
        <w:widowControl w:val="0"/>
        <w:numPr>
          <w:ilvl w:val="2"/>
          <w:numId w:val="97"/>
        </w:numPr>
        <w:tabs>
          <w:tab w:val="left" w:pos="426"/>
        </w:tabs>
        <w:suppressAutoHyphens/>
        <w:ind w:left="426"/>
        <w:rPr>
          <w:b/>
          <w:sz w:val="22"/>
          <w:szCs w:val="22"/>
          <w:u w:val="single"/>
        </w:rPr>
      </w:pPr>
      <w:r w:rsidRPr="00EE178E">
        <w:rPr>
          <w:b/>
          <w:sz w:val="22"/>
          <w:szCs w:val="22"/>
          <w:u w:val="single"/>
        </w:rPr>
        <w:t>spełniam warunki udziału w postępowaniu w zakresie, w którym mnie dotyczą, tj.:</w:t>
      </w:r>
    </w:p>
    <w:p w14:paraId="707E9ED6" w14:textId="77777777" w:rsidR="00200DB1" w:rsidRPr="00EE178E" w:rsidRDefault="00200DB1" w:rsidP="00200DB1">
      <w:pPr>
        <w:pStyle w:val="Akapitzlist"/>
        <w:numPr>
          <w:ilvl w:val="0"/>
          <w:numId w:val="0"/>
        </w:numPr>
        <w:tabs>
          <w:tab w:val="left" w:pos="426"/>
        </w:tabs>
        <w:ind w:left="426"/>
        <w:rPr>
          <w:sz w:val="22"/>
          <w:szCs w:val="22"/>
        </w:rPr>
      </w:pPr>
      <w:r w:rsidRPr="00EE178E">
        <w:rPr>
          <w:sz w:val="22"/>
          <w:szCs w:val="22"/>
        </w:rPr>
        <w:t>……………………………………………………………………………………………………….</w:t>
      </w:r>
    </w:p>
    <w:p w14:paraId="44A064B0" w14:textId="77777777" w:rsidR="00200DB1" w:rsidRPr="00EE178E" w:rsidRDefault="00200DB1" w:rsidP="00200DB1">
      <w:pPr>
        <w:pStyle w:val="Akapitzlist"/>
        <w:numPr>
          <w:ilvl w:val="0"/>
          <w:numId w:val="0"/>
        </w:numPr>
        <w:tabs>
          <w:tab w:val="left" w:pos="426"/>
        </w:tabs>
        <w:ind w:left="426"/>
        <w:rPr>
          <w:sz w:val="22"/>
          <w:szCs w:val="22"/>
        </w:rPr>
      </w:pPr>
      <w:r w:rsidRPr="00EE178E">
        <w:rPr>
          <w:sz w:val="22"/>
          <w:szCs w:val="22"/>
        </w:rPr>
        <w:t>………………………………………………………………………………………………………………………………………………………………………………………………………………</w:t>
      </w:r>
    </w:p>
    <w:p w14:paraId="584391F9" w14:textId="77777777" w:rsidR="00200DB1" w:rsidRPr="00EE178E" w:rsidRDefault="00200DB1" w:rsidP="00200DB1">
      <w:pPr>
        <w:pStyle w:val="Akapitzlist"/>
        <w:numPr>
          <w:ilvl w:val="0"/>
          <w:numId w:val="0"/>
        </w:numPr>
        <w:tabs>
          <w:tab w:val="left" w:pos="426"/>
        </w:tabs>
        <w:ind w:left="426"/>
        <w:rPr>
          <w:sz w:val="22"/>
          <w:szCs w:val="22"/>
        </w:rPr>
      </w:pPr>
    </w:p>
    <w:p w14:paraId="3343D5B9" w14:textId="77777777" w:rsidR="00200DB1" w:rsidRPr="00EE178E" w:rsidRDefault="00200DB1" w:rsidP="00200DB1">
      <w:pPr>
        <w:autoSpaceDE w:val="0"/>
        <w:autoSpaceDN w:val="0"/>
        <w:adjustRightInd w:val="0"/>
      </w:pPr>
    </w:p>
    <w:p w14:paraId="69AAF130" w14:textId="6C034B50" w:rsidR="00200DB1" w:rsidRPr="005B13CD" w:rsidRDefault="00200DB1" w:rsidP="00E5378D">
      <w:pPr>
        <w:autoSpaceDE w:val="0"/>
        <w:autoSpaceDN w:val="0"/>
        <w:adjustRightInd w:val="0"/>
        <w:spacing w:before="60" w:line="360" w:lineRule="auto"/>
        <w:jc w:val="both"/>
        <w:rPr>
          <w:spacing w:val="-4"/>
          <w:sz w:val="22"/>
          <w:szCs w:val="22"/>
        </w:rPr>
        <w:sectPr w:rsidR="00200DB1" w:rsidRPr="005B13CD" w:rsidSect="0075384E">
          <w:headerReference w:type="default" r:id="rId46"/>
          <w:footerReference w:type="even" r:id="rId47"/>
          <w:footerReference w:type="default" r:id="rId48"/>
          <w:pgSz w:w="11907" w:h="16840" w:code="9"/>
          <w:pgMar w:top="582" w:right="1418" w:bottom="1418" w:left="1418" w:header="568" w:footer="708" w:gutter="0"/>
          <w:cols w:space="708"/>
          <w:noEndnote/>
        </w:sectPr>
      </w:pPr>
    </w:p>
    <w:p w14:paraId="5DF3A5FD" w14:textId="22623A28" w:rsidR="006B43AA" w:rsidRPr="005B13CD" w:rsidRDefault="005E2150" w:rsidP="004C4022">
      <w:pPr>
        <w:widowControl/>
        <w:suppressAutoHyphens w:val="0"/>
        <w:jc w:val="right"/>
        <w:rPr>
          <w:b/>
          <w:bCs/>
          <w:sz w:val="21"/>
          <w:szCs w:val="21"/>
        </w:rPr>
      </w:pPr>
      <w:r w:rsidRPr="005B13CD">
        <w:rPr>
          <w:noProof/>
        </w:rPr>
        <w:lastRenderedPageBreak/>
        <w:drawing>
          <wp:anchor distT="0" distB="0" distL="114300" distR="114300" simplePos="0" relativeHeight="251659264" behindDoc="1" locked="0" layoutInCell="1" allowOverlap="1" wp14:anchorId="3D918F13" wp14:editId="2D0AB9F6">
            <wp:simplePos x="0" y="0"/>
            <wp:positionH relativeFrom="column">
              <wp:posOffset>155575</wp:posOffset>
            </wp:positionH>
            <wp:positionV relativeFrom="paragraph">
              <wp:posOffset>212</wp:posOffset>
            </wp:positionV>
            <wp:extent cx="679450" cy="889000"/>
            <wp:effectExtent l="0" t="0" r="6350" b="6350"/>
            <wp:wrapTight wrapText="bothSides">
              <wp:wrapPolygon edited="0">
                <wp:start x="0" y="0"/>
                <wp:lineTo x="0" y="21291"/>
                <wp:lineTo x="21196" y="21291"/>
                <wp:lineTo x="21196" y="0"/>
                <wp:lineTo x="0" y="0"/>
              </wp:wrapPolygon>
            </wp:wrapTight>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9D" w:rsidRPr="005B13CD">
        <w:rPr>
          <w:b/>
          <w:sz w:val="21"/>
          <w:szCs w:val="21"/>
        </w:rPr>
        <w:t xml:space="preserve">Załącznik nr </w:t>
      </w:r>
      <w:r w:rsidR="00AD2A47" w:rsidRPr="005B13CD">
        <w:rPr>
          <w:b/>
          <w:sz w:val="21"/>
          <w:szCs w:val="21"/>
        </w:rPr>
        <w:t>2</w:t>
      </w:r>
      <w:r w:rsidR="0036149D" w:rsidRPr="005B13CD">
        <w:rPr>
          <w:b/>
          <w:sz w:val="21"/>
          <w:szCs w:val="21"/>
        </w:rPr>
        <w:t xml:space="preserve"> do </w:t>
      </w:r>
      <w:r w:rsidR="001232D5" w:rsidRPr="005B13CD">
        <w:rPr>
          <w:b/>
          <w:sz w:val="21"/>
          <w:szCs w:val="21"/>
        </w:rPr>
        <w:t>SWZ</w:t>
      </w:r>
    </w:p>
    <w:p w14:paraId="663972C8" w14:textId="77D7C5C8" w:rsidR="005E2150" w:rsidRPr="005B13CD" w:rsidRDefault="005E2150" w:rsidP="005E2150">
      <w:pPr>
        <w:widowControl/>
        <w:tabs>
          <w:tab w:val="center" w:pos="4175"/>
        </w:tabs>
        <w:suppressAutoHyphens w:val="0"/>
        <w:rPr>
          <w:b/>
          <w:bCs/>
          <w:sz w:val="21"/>
          <w:szCs w:val="21"/>
          <w:u w:val="single"/>
        </w:rPr>
      </w:pPr>
    </w:p>
    <w:p w14:paraId="3A3B6F12" w14:textId="55E55BB0" w:rsidR="005E2150" w:rsidRPr="005B13CD" w:rsidRDefault="005E2150" w:rsidP="005E2150">
      <w:pPr>
        <w:widowControl/>
        <w:tabs>
          <w:tab w:val="center" w:pos="4175"/>
        </w:tabs>
        <w:suppressAutoHyphens w:val="0"/>
        <w:rPr>
          <w:b/>
          <w:bCs/>
          <w:sz w:val="21"/>
          <w:szCs w:val="21"/>
          <w:u w:val="single"/>
        </w:rPr>
      </w:pPr>
    </w:p>
    <w:p w14:paraId="61108544" w14:textId="022AFD64" w:rsidR="005E2150" w:rsidRPr="005B13CD" w:rsidRDefault="005E2150" w:rsidP="005E2150">
      <w:pPr>
        <w:widowControl/>
        <w:tabs>
          <w:tab w:val="center" w:pos="4175"/>
        </w:tabs>
        <w:suppressAutoHyphens w:val="0"/>
        <w:rPr>
          <w:b/>
          <w:bCs/>
          <w:sz w:val="21"/>
          <w:szCs w:val="21"/>
          <w:u w:val="single"/>
        </w:rPr>
      </w:pPr>
    </w:p>
    <w:p w14:paraId="1295DA1E" w14:textId="77777777" w:rsidR="005E2150" w:rsidRPr="005B13CD" w:rsidRDefault="005E2150" w:rsidP="005E2150">
      <w:pPr>
        <w:widowControl/>
        <w:tabs>
          <w:tab w:val="center" w:pos="4175"/>
        </w:tabs>
        <w:suppressAutoHyphens w:val="0"/>
        <w:rPr>
          <w:b/>
          <w:bCs/>
          <w:sz w:val="21"/>
          <w:szCs w:val="21"/>
          <w:u w:val="single"/>
        </w:rPr>
      </w:pPr>
    </w:p>
    <w:p w14:paraId="1E0D4818" w14:textId="11551E6D" w:rsidR="006122FC" w:rsidRPr="008765AC" w:rsidRDefault="004A637A" w:rsidP="005E2150">
      <w:pPr>
        <w:widowControl/>
        <w:tabs>
          <w:tab w:val="center" w:pos="4175"/>
        </w:tabs>
        <w:suppressAutoHyphens w:val="0"/>
        <w:jc w:val="both"/>
        <w:rPr>
          <w:b/>
          <w:bCs/>
          <w:sz w:val="22"/>
          <w:szCs w:val="22"/>
          <w:u w:val="single"/>
        </w:rPr>
      </w:pPr>
      <w:bookmarkStart w:id="10" w:name="_Hlk109299445"/>
      <w:bookmarkStart w:id="11" w:name="_Hlk109299281"/>
      <w:r>
        <w:rPr>
          <w:b/>
          <w:bCs/>
          <w:sz w:val="21"/>
          <w:szCs w:val="21"/>
        </w:rPr>
        <w:t xml:space="preserve"> </w:t>
      </w:r>
      <w:r w:rsidR="00614DBA" w:rsidRPr="008765AC">
        <w:rPr>
          <w:b/>
          <w:bCs/>
          <w:sz w:val="22"/>
          <w:szCs w:val="22"/>
        </w:rPr>
        <w:t xml:space="preserve"> </w:t>
      </w:r>
      <w:r w:rsidR="006122FC" w:rsidRPr="008765AC">
        <w:rPr>
          <w:b/>
          <w:bCs/>
          <w:sz w:val="22"/>
          <w:szCs w:val="22"/>
          <w:u w:val="single"/>
        </w:rPr>
        <w:t>Projektowane Postanowienia Umowy 80.272</w:t>
      </w:r>
      <w:r w:rsidR="00374607" w:rsidRPr="008765AC">
        <w:rPr>
          <w:b/>
          <w:bCs/>
          <w:sz w:val="22"/>
          <w:szCs w:val="22"/>
          <w:u w:val="single"/>
        </w:rPr>
        <w:t>.</w:t>
      </w:r>
      <w:r w:rsidR="00764A69" w:rsidRPr="008765AC">
        <w:rPr>
          <w:b/>
          <w:bCs/>
          <w:sz w:val="22"/>
          <w:szCs w:val="22"/>
          <w:u w:val="single"/>
        </w:rPr>
        <w:t>108</w:t>
      </w:r>
      <w:r w:rsidR="00374607" w:rsidRPr="008765AC">
        <w:rPr>
          <w:b/>
          <w:bCs/>
          <w:sz w:val="22"/>
          <w:szCs w:val="22"/>
          <w:u w:val="single"/>
        </w:rPr>
        <w:t>.202</w:t>
      </w:r>
      <w:r w:rsidR="00764A69" w:rsidRPr="008765AC">
        <w:rPr>
          <w:b/>
          <w:bCs/>
          <w:sz w:val="22"/>
          <w:szCs w:val="22"/>
          <w:u w:val="single"/>
        </w:rPr>
        <w:t>4</w:t>
      </w:r>
    </w:p>
    <w:p w14:paraId="799876F0" w14:textId="77777777" w:rsidR="006122FC" w:rsidRPr="008765AC" w:rsidRDefault="006122FC" w:rsidP="006122FC">
      <w:pPr>
        <w:pStyle w:val="Tekstpodstawowy"/>
        <w:suppressAutoHyphens/>
        <w:spacing w:line="240" w:lineRule="auto"/>
        <w:jc w:val="center"/>
        <w:outlineLvl w:val="0"/>
        <w:rPr>
          <w:rFonts w:ascii="Times New Roman" w:hAnsi="Times New Roman" w:cs="Times New Roman"/>
          <w:b/>
          <w:bCs/>
          <w:sz w:val="22"/>
          <w:szCs w:val="22"/>
          <w:u w:val="single"/>
        </w:rPr>
      </w:pPr>
    </w:p>
    <w:p w14:paraId="6917C4E7" w14:textId="186C7037" w:rsidR="006122FC" w:rsidRPr="008765AC" w:rsidRDefault="006122FC" w:rsidP="006122FC">
      <w:pPr>
        <w:jc w:val="both"/>
        <w:rPr>
          <w:b/>
          <w:sz w:val="22"/>
          <w:szCs w:val="22"/>
        </w:rPr>
      </w:pPr>
      <w:r w:rsidRPr="008765AC">
        <w:rPr>
          <w:b/>
          <w:sz w:val="22"/>
          <w:szCs w:val="22"/>
        </w:rPr>
        <w:t xml:space="preserve">zawarta w Krakowie w dniu ................ </w:t>
      </w:r>
      <w:r w:rsidR="004D527E" w:rsidRPr="004D527E">
        <w:rPr>
          <w:b/>
          <w:sz w:val="22"/>
          <w:szCs w:val="22"/>
        </w:rPr>
        <w:t>2024 r.</w:t>
      </w:r>
      <w:r w:rsidRPr="008765AC">
        <w:rPr>
          <w:b/>
          <w:sz w:val="22"/>
          <w:szCs w:val="22"/>
        </w:rPr>
        <w:t xml:space="preserve"> pomiędzy:</w:t>
      </w:r>
    </w:p>
    <w:p w14:paraId="4FE9CB87" w14:textId="77777777" w:rsidR="006122FC" w:rsidRPr="008765AC" w:rsidRDefault="006122FC" w:rsidP="006122FC">
      <w:pPr>
        <w:jc w:val="both"/>
        <w:rPr>
          <w:b/>
          <w:sz w:val="22"/>
          <w:szCs w:val="22"/>
        </w:rPr>
      </w:pPr>
    </w:p>
    <w:p w14:paraId="2C7803D6" w14:textId="3430C832" w:rsidR="006122FC" w:rsidRPr="008765AC" w:rsidRDefault="006122FC" w:rsidP="006122FC">
      <w:pPr>
        <w:jc w:val="both"/>
        <w:rPr>
          <w:b/>
          <w:bCs/>
          <w:sz w:val="22"/>
          <w:szCs w:val="22"/>
        </w:rPr>
      </w:pPr>
      <w:r w:rsidRPr="008765AC">
        <w:rPr>
          <w:b/>
          <w:sz w:val="22"/>
          <w:szCs w:val="22"/>
        </w:rPr>
        <w:t xml:space="preserve">Uniwersytetem </w:t>
      </w:r>
      <w:r w:rsidRPr="008765AC">
        <w:rPr>
          <w:b/>
          <w:bCs/>
          <w:sz w:val="22"/>
          <w:szCs w:val="22"/>
        </w:rPr>
        <w:t>Jagiellońskim z siedzibą przy ul. Gołębiej 24, 31-007 Kraków, NIP 675-000-22-36, zwanym dalej „Zamawiającym”, reprezentowanym przez:</w:t>
      </w:r>
      <w:r w:rsidRPr="008765AC">
        <w:rPr>
          <w:b/>
          <w:sz w:val="22"/>
          <w:szCs w:val="22"/>
        </w:rPr>
        <w:t xml:space="preserve"> </w:t>
      </w:r>
    </w:p>
    <w:p w14:paraId="65D94A88" w14:textId="4E7CF390" w:rsidR="006122FC" w:rsidRPr="008765AC" w:rsidRDefault="006122FC" w:rsidP="006122FC">
      <w:pPr>
        <w:jc w:val="both"/>
        <w:rPr>
          <w:b/>
          <w:sz w:val="22"/>
          <w:szCs w:val="22"/>
        </w:rPr>
      </w:pPr>
      <w:r w:rsidRPr="008765AC">
        <w:rPr>
          <w:b/>
          <w:sz w:val="22"/>
          <w:szCs w:val="22"/>
        </w:rPr>
        <w:t>………… –……………., przy kontrasygnacie finansowej Kwestora UJ</w:t>
      </w:r>
    </w:p>
    <w:p w14:paraId="4310A0CF" w14:textId="77777777" w:rsidR="00165488" w:rsidRPr="008765AC" w:rsidRDefault="006122FC" w:rsidP="006122FC">
      <w:pPr>
        <w:jc w:val="both"/>
        <w:rPr>
          <w:b/>
          <w:sz w:val="22"/>
          <w:szCs w:val="22"/>
        </w:rPr>
      </w:pPr>
      <w:r w:rsidRPr="008765AC">
        <w:rPr>
          <w:b/>
          <w:sz w:val="22"/>
          <w:szCs w:val="22"/>
        </w:rPr>
        <w:t xml:space="preserve">a </w:t>
      </w:r>
    </w:p>
    <w:p w14:paraId="5C0D3FF0" w14:textId="2A98CD81" w:rsidR="006122FC" w:rsidRPr="008765AC" w:rsidRDefault="006122FC" w:rsidP="006122FC">
      <w:pPr>
        <w:jc w:val="both"/>
        <w:rPr>
          <w:b/>
          <w:sz w:val="22"/>
          <w:szCs w:val="22"/>
        </w:rPr>
      </w:pPr>
      <w:r w:rsidRPr="008765AC">
        <w:rPr>
          <w:b/>
          <w:sz w:val="22"/>
          <w:szCs w:val="22"/>
        </w:rPr>
        <w:t xml:space="preserve">………………………, wpisanym do Krajowego Rejestru Sądowego, pod numerem wpisu: …….., NIP: ………., REGON: ………, wysokość kapitału zakładowego …………,- PLN, zwanym dalej „Wykonawcą”, reprezentowanym przez: </w:t>
      </w:r>
    </w:p>
    <w:p w14:paraId="035AAFAF" w14:textId="77777777" w:rsidR="006122FC" w:rsidRPr="008765AC" w:rsidRDefault="006122FC" w:rsidP="006122FC">
      <w:pPr>
        <w:jc w:val="both"/>
        <w:rPr>
          <w:sz w:val="22"/>
          <w:szCs w:val="22"/>
        </w:rPr>
      </w:pPr>
      <w:r w:rsidRPr="008765AC">
        <w:rPr>
          <w:b/>
          <w:bCs/>
          <w:sz w:val="22"/>
          <w:szCs w:val="22"/>
        </w:rPr>
        <w:t xml:space="preserve"> ………..</w:t>
      </w:r>
    </w:p>
    <w:p w14:paraId="491289B7" w14:textId="77777777" w:rsidR="006122FC" w:rsidRPr="008765AC" w:rsidRDefault="006122FC" w:rsidP="006122FC">
      <w:pPr>
        <w:pStyle w:val="Tekstpodstawowy2"/>
        <w:widowControl/>
        <w:suppressAutoHyphens/>
        <w:ind w:left="540"/>
        <w:rPr>
          <w:rFonts w:ascii="Times New Roman" w:hAnsi="Times New Roman" w:cs="Times New Roman"/>
          <w:b/>
          <w:bCs/>
        </w:rPr>
      </w:pPr>
    </w:p>
    <w:p w14:paraId="673A13B6" w14:textId="13199F5C" w:rsidR="006122FC" w:rsidRPr="008765AC" w:rsidRDefault="006122FC" w:rsidP="006122FC">
      <w:pPr>
        <w:pStyle w:val="Tekstpodstawowy"/>
        <w:suppressAutoHyphens/>
        <w:spacing w:line="240" w:lineRule="auto"/>
        <w:rPr>
          <w:rFonts w:ascii="Times New Roman" w:hAnsi="Times New Roman" w:cs="Times New Roman"/>
          <w:i/>
          <w:sz w:val="22"/>
          <w:szCs w:val="22"/>
        </w:rPr>
      </w:pPr>
      <w:r w:rsidRPr="008765AC">
        <w:rPr>
          <w:rFonts w:ascii="Times New Roman" w:hAnsi="Times New Roman" w:cs="Times New Roman"/>
          <w:i/>
          <w:sz w:val="22"/>
          <w:szCs w:val="22"/>
        </w:rPr>
        <w:t xml:space="preserve">W wyniku przeprowadzenia postępowania w trybie podstawowym bez negocjacji, zgodnie </w:t>
      </w:r>
      <w:r w:rsidRPr="008765AC">
        <w:rPr>
          <w:rFonts w:ascii="Times New Roman" w:hAnsi="Times New Roman" w:cs="Times New Roman"/>
          <w:i/>
          <w:sz w:val="22"/>
          <w:szCs w:val="22"/>
        </w:rPr>
        <w:br/>
        <w:t xml:space="preserve">z </w:t>
      </w:r>
      <w:r w:rsidR="00A83B85" w:rsidRPr="008765AC">
        <w:rPr>
          <w:rFonts w:ascii="Times New Roman" w:hAnsi="Times New Roman" w:cs="Times New Roman"/>
          <w:i/>
          <w:sz w:val="22"/>
          <w:szCs w:val="22"/>
        </w:rPr>
        <w:t xml:space="preserve">art. 275 pkt 1 </w:t>
      </w:r>
      <w:r w:rsidRPr="008765AC">
        <w:rPr>
          <w:rFonts w:ascii="Times New Roman" w:hAnsi="Times New Roman" w:cs="Times New Roman"/>
          <w:i/>
          <w:sz w:val="22"/>
          <w:szCs w:val="22"/>
        </w:rPr>
        <w:t xml:space="preserve">ustawy z dnia 11 września 2019 r. – Prawo zamówień publicznych (t. j. Dz. U. </w:t>
      </w:r>
      <w:r w:rsidR="00A83B85" w:rsidRPr="008765AC">
        <w:rPr>
          <w:rFonts w:ascii="Times New Roman" w:hAnsi="Times New Roman" w:cs="Times New Roman"/>
          <w:i/>
          <w:sz w:val="22"/>
          <w:szCs w:val="22"/>
        </w:rPr>
        <w:t>202</w:t>
      </w:r>
      <w:r w:rsidR="00764A69" w:rsidRPr="008765AC">
        <w:rPr>
          <w:rFonts w:ascii="Times New Roman" w:hAnsi="Times New Roman" w:cs="Times New Roman"/>
          <w:i/>
          <w:sz w:val="22"/>
          <w:szCs w:val="22"/>
        </w:rPr>
        <w:t>3</w:t>
      </w:r>
      <w:r w:rsidR="00A83B85" w:rsidRPr="008765AC">
        <w:rPr>
          <w:rFonts w:ascii="Times New Roman" w:hAnsi="Times New Roman" w:cs="Times New Roman"/>
          <w:i/>
          <w:sz w:val="22"/>
          <w:szCs w:val="22"/>
        </w:rPr>
        <w:t xml:space="preserve"> </w:t>
      </w:r>
      <w:r w:rsidRPr="008765AC">
        <w:rPr>
          <w:rFonts w:ascii="Times New Roman" w:hAnsi="Times New Roman" w:cs="Times New Roman"/>
          <w:i/>
          <w:sz w:val="22"/>
          <w:szCs w:val="22"/>
        </w:rPr>
        <w:br/>
        <w:t xml:space="preserve">poz. </w:t>
      </w:r>
      <w:r w:rsidR="00764A69" w:rsidRPr="008765AC">
        <w:rPr>
          <w:rFonts w:ascii="Times New Roman" w:hAnsi="Times New Roman" w:cs="Times New Roman"/>
          <w:i/>
          <w:sz w:val="22"/>
          <w:szCs w:val="22"/>
        </w:rPr>
        <w:t>1605</w:t>
      </w:r>
      <w:r w:rsidRPr="008765AC">
        <w:rPr>
          <w:rFonts w:ascii="Times New Roman" w:hAnsi="Times New Roman" w:cs="Times New Roman"/>
          <w:i/>
          <w:sz w:val="22"/>
          <w:szCs w:val="22"/>
        </w:rPr>
        <w:t xml:space="preserve"> ze zm.), zwaną dalej ustawą PZP, zawarto </w:t>
      </w:r>
      <w:r w:rsidR="00EB35C4">
        <w:rPr>
          <w:rFonts w:ascii="Times New Roman" w:hAnsi="Times New Roman" w:cs="Times New Roman"/>
          <w:i/>
          <w:sz w:val="22"/>
          <w:szCs w:val="22"/>
        </w:rPr>
        <w:t>Umow</w:t>
      </w:r>
      <w:r w:rsidRPr="008765AC">
        <w:rPr>
          <w:rFonts w:ascii="Times New Roman" w:hAnsi="Times New Roman" w:cs="Times New Roman"/>
          <w:i/>
          <w:sz w:val="22"/>
          <w:szCs w:val="22"/>
        </w:rPr>
        <w:t>ę następującej treści:</w:t>
      </w:r>
    </w:p>
    <w:p w14:paraId="3A130BFA" w14:textId="77777777" w:rsidR="006122FC" w:rsidRPr="008765AC" w:rsidRDefault="006122FC" w:rsidP="006122FC">
      <w:pPr>
        <w:widowControl/>
        <w:ind w:left="540"/>
        <w:outlineLvl w:val="0"/>
        <w:rPr>
          <w:b/>
          <w:bCs/>
          <w:sz w:val="22"/>
          <w:szCs w:val="22"/>
        </w:rPr>
      </w:pPr>
    </w:p>
    <w:p w14:paraId="07BF4E04" w14:textId="77777777" w:rsidR="006122FC" w:rsidRPr="008765AC" w:rsidRDefault="006122FC" w:rsidP="006122FC">
      <w:pPr>
        <w:ind w:left="540"/>
        <w:rPr>
          <w:b/>
          <w:bCs/>
          <w:color w:val="000000"/>
          <w:sz w:val="22"/>
          <w:szCs w:val="22"/>
        </w:rPr>
      </w:pPr>
      <w:r w:rsidRPr="008765AC">
        <w:rPr>
          <w:b/>
          <w:bCs/>
          <w:color w:val="000000"/>
          <w:sz w:val="22"/>
          <w:szCs w:val="22"/>
        </w:rPr>
        <w:t>§ 1</w:t>
      </w:r>
    </w:p>
    <w:p w14:paraId="6F52A012" w14:textId="65FF0903" w:rsidR="00881E76" w:rsidRPr="009539A1" w:rsidRDefault="006122FC" w:rsidP="00352861">
      <w:pPr>
        <w:widowControl/>
        <w:numPr>
          <w:ilvl w:val="0"/>
          <w:numId w:val="35"/>
        </w:numPr>
        <w:ind w:left="425" w:hanging="425"/>
        <w:jc w:val="both"/>
        <w:rPr>
          <w:sz w:val="22"/>
          <w:szCs w:val="22"/>
        </w:rPr>
      </w:pPr>
      <w:r w:rsidRPr="009539A1">
        <w:rPr>
          <w:sz w:val="22"/>
          <w:szCs w:val="22"/>
        </w:rPr>
        <w:t>Zamawiający powierza, a Wykonawca przyjmuje do zrealizowania</w:t>
      </w:r>
      <w:r w:rsidR="009144D1" w:rsidRPr="009539A1">
        <w:rPr>
          <w:sz w:val="22"/>
          <w:szCs w:val="22"/>
        </w:rPr>
        <w:t xml:space="preserve"> zakup, dostawę, demontaż starych oraz montaż i uruchomienie nowych zestawów baterii bezobsługowych do istniejących zasilaczy bezprzerwowych UPS wraz z utylizacją starych baterii dla Wydziału Biochemii, Biofizyki i Biotechnologii UJ </w:t>
      </w:r>
      <w:r w:rsidR="00352861" w:rsidRPr="009539A1">
        <w:rPr>
          <w:sz w:val="22"/>
          <w:szCs w:val="22"/>
        </w:rPr>
        <w:t xml:space="preserve">w Krakowie (30-387) </w:t>
      </w:r>
      <w:r w:rsidR="009144D1" w:rsidRPr="009539A1">
        <w:rPr>
          <w:sz w:val="22"/>
          <w:szCs w:val="22"/>
        </w:rPr>
        <w:t>przy ul. Gronostajow</w:t>
      </w:r>
      <w:r w:rsidR="00352861" w:rsidRPr="009539A1">
        <w:rPr>
          <w:sz w:val="22"/>
          <w:szCs w:val="22"/>
        </w:rPr>
        <w:t>ej</w:t>
      </w:r>
      <w:r w:rsidR="009144D1" w:rsidRPr="009539A1">
        <w:rPr>
          <w:sz w:val="22"/>
          <w:szCs w:val="22"/>
        </w:rPr>
        <w:t xml:space="preserve"> 7 oraz Wydziału Fizyki, Astronomii i Informatyki Stosowanej UJ </w:t>
      </w:r>
      <w:r w:rsidR="00B3016A" w:rsidRPr="009539A1">
        <w:rPr>
          <w:sz w:val="22"/>
          <w:szCs w:val="22"/>
        </w:rPr>
        <w:t xml:space="preserve">w Krakowie (30-348) </w:t>
      </w:r>
      <w:r w:rsidR="009144D1" w:rsidRPr="009539A1">
        <w:rPr>
          <w:sz w:val="22"/>
          <w:szCs w:val="22"/>
        </w:rPr>
        <w:t xml:space="preserve">przy ul. </w:t>
      </w:r>
      <w:proofErr w:type="spellStart"/>
      <w:r w:rsidR="009144D1" w:rsidRPr="009539A1">
        <w:rPr>
          <w:sz w:val="22"/>
          <w:szCs w:val="22"/>
        </w:rPr>
        <w:t>Łojasiewicza</w:t>
      </w:r>
      <w:proofErr w:type="spellEnd"/>
      <w:r w:rsidR="009144D1" w:rsidRPr="009539A1">
        <w:rPr>
          <w:sz w:val="22"/>
          <w:szCs w:val="22"/>
        </w:rPr>
        <w:t xml:space="preserve"> 11</w:t>
      </w:r>
      <w:r w:rsidR="00B3016A" w:rsidRPr="009539A1">
        <w:rPr>
          <w:sz w:val="22"/>
          <w:szCs w:val="22"/>
        </w:rPr>
        <w:t>,</w:t>
      </w:r>
      <w:r w:rsidR="009144D1" w:rsidRPr="009539A1">
        <w:rPr>
          <w:sz w:val="22"/>
          <w:szCs w:val="22"/>
        </w:rPr>
        <w:t xml:space="preserve"> na terenie Kampusu 600-lecia Odnowienia UJ.</w:t>
      </w:r>
    </w:p>
    <w:p w14:paraId="4CDB30DF" w14:textId="77777777" w:rsidR="007950A8" w:rsidRPr="009539A1" w:rsidRDefault="006122FC" w:rsidP="00845665">
      <w:pPr>
        <w:widowControl/>
        <w:numPr>
          <w:ilvl w:val="0"/>
          <w:numId w:val="35"/>
        </w:numPr>
        <w:ind w:left="425" w:hanging="425"/>
        <w:jc w:val="both"/>
        <w:rPr>
          <w:sz w:val="22"/>
          <w:szCs w:val="22"/>
        </w:rPr>
      </w:pPr>
      <w:r w:rsidRPr="008765AC">
        <w:rPr>
          <w:sz w:val="22"/>
          <w:szCs w:val="22"/>
        </w:rPr>
        <w:t xml:space="preserve">Szczegółowy opis przedmiotu zamówienia znajduje się w Załączniku </w:t>
      </w:r>
      <w:r w:rsidR="00D60FB7" w:rsidRPr="008765AC">
        <w:rPr>
          <w:sz w:val="22"/>
          <w:szCs w:val="22"/>
        </w:rPr>
        <w:t>A</w:t>
      </w:r>
      <w:r w:rsidRPr="008765AC">
        <w:rPr>
          <w:sz w:val="22"/>
          <w:szCs w:val="22"/>
        </w:rPr>
        <w:t xml:space="preserve"> do SWZ i </w:t>
      </w:r>
      <w:r w:rsidR="005F4EAA" w:rsidRPr="008765AC">
        <w:rPr>
          <w:sz w:val="22"/>
          <w:szCs w:val="22"/>
        </w:rPr>
        <w:t xml:space="preserve">w </w:t>
      </w:r>
      <w:r w:rsidRPr="008765AC">
        <w:rPr>
          <w:sz w:val="22"/>
          <w:szCs w:val="22"/>
        </w:rPr>
        <w:t>ofercie Wykonawcy.</w:t>
      </w:r>
      <w:r w:rsidR="00881E76" w:rsidRPr="008765AC">
        <w:rPr>
          <w:sz w:val="22"/>
          <w:szCs w:val="22"/>
        </w:rPr>
        <w:t xml:space="preserve"> </w:t>
      </w:r>
    </w:p>
    <w:p w14:paraId="43CC9CD8" w14:textId="373434DF" w:rsidR="00474E0A" w:rsidRPr="009539A1" w:rsidRDefault="00474E0A" w:rsidP="00845665">
      <w:pPr>
        <w:widowControl/>
        <w:numPr>
          <w:ilvl w:val="0"/>
          <w:numId w:val="35"/>
        </w:numPr>
        <w:ind w:left="425" w:hanging="425"/>
        <w:jc w:val="both"/>
        <w:rPr>
          <w:sz w:val="22"/>
          <w:szCs w:val="22"/>
        </w:rPr>
      </w:pPr>
      <w:r w:rsidRPr="008765AC">
        <w:rPr>
          <w:sz w:val="22"/>
          <w:szCs w:val="22"/>
        </w:rPr>
        <w:t xml:space="preserve">Wykonawca zobowiązuje się do zrealizowania przedmiotu zamówienia </w:t>
      </w:r>
      <w:r w:rsidRPr="008765AC">
        <w:rPr>
          <w:b/>
          <w:bCs/>
          <w:sz w:val="22"/>
          <w:szCs w:val="22"/>
        </w:rPr>
        <w:t xml:space="preserve">w terminie </w:t>
      </w:r>
      <w:r w:rsidR="00A23EB3" w:rsidRPr="008765AC">
        <w:rPr>
          <w:b/>
          <w:bCs/>
          <w:sz w:val="22"/>
          <w:szCs w:val="22"/>
        </w:rPr>
        <w:t>40</w:t>
      </w:r>
      <w:r w:rsidRPr="008765AC">
        <w:rPr>
          <w:b/>
          <w:bCs/>
          <w:sz w:val="22"/>
          <w:szCs w:val="22"/>
        </w:rPr>
        <w:t xml:space="preserve"> dni</w:t>
      </w:r>
      <w:r w:rsidR="00A23EB3" w:rsidRPr="008765AC">
        <w:rPr>
          <w:b/>
          <w:bCs/>
          <w:sz w:val="22"/>
          <w:szCs w:val="22"/>
        </w:rPr>
        <w:t xml:space="preserve"> roboczych</w:t>
      </w:r>
      <w:r w:rsidRPr="008765AC">
        <w:rPr>
          <w:sz w:val="22"/>
          <w:szCs w:val="22"/>
        </w:rPr>
        <w:t xml:space="preserve">, licząc </w:t>
      </w:r>
      <w:r w:rsidR="00275DCC" w:rsidRPr="008765AC">
        <w:rPr>
          <w:sz w:val="22"/>
          <w:szCs w:val="22"/>
        </w:rPr>
        <w:t xml:space="preserve">od dnia udzielenia zamówienia tj. </w:t>
      </w:r>
      <w:r w:rsidR="0076762D" w:rsidRPr="008765AC">
        <w:rPr>
          <w:sz w:val="22"/>
          <w:szCs w:val="22"/>
        </w:rPr>
        <w:t xml:space="preserve">zawarcia </w:t>
      </w:r>
      <w:r w:rsidR="00EB35C4">
        <w:rPr>
          <w:sz w:val="22"/>
          <w:szCs w:val="22"/>
        </w:rPr>
        <w:t>Umow</w:t>
      </w:r>
      <w:r w:rsidR="00275DCC" w:rsidRPr="008765AC">
        <w:rPr>
          <w:sz w:val="22"/>
          <w:szCs w:val="22"/>
        </w:rPr>
        <w:t>y</w:t>
      </w:r>
      <w:r w:rsidR="00264DA9">
        <w:rPr>
          <w:sz w:val="22"/>
          <w:szCs w:val="22"/>
        </w:rPr>
        <w:t>.</w:t>
      </w:r>
    </w:p>
    <w:p w14:paraId="45DE8B27" w14:textId="77777777" w:rsidR="00825DD8" w:rsidRPr="009539A1" w:rsidRDefault="00825DD8" w:rsidP="008765AC">
      <w:pPr>
        <w:widowControl/>
        <w:numPr>
          <w:ilvl w:val="0"/>
          <w:numId w:val="35"/>
        </w:numPr>
        <w:ind w:left="425" w:hanging="425"/>
        <w:jc w:val="both"/>
        <w:rPr>
          <w:sz w:val="22"/>
          <w:szCs w:val="22"/>
        </w:rPr>
      </w:pPr>
      <w:r w:rsidRPr="009539A1">
        <w:rPr>
          <w:sz w:val="22"/>
          <w:szCs w:val="22"/>
        </w:rPr>
        <w:t>Wykonawca zobowiązuje się wykonać wszelkie niezbędne czynności dla zrealizowania przedmiotu Umowy określonego w ust. 1 powyżej, w tym szczególności:</w:t>
      </w:r>
    </w:p>
    <w:p w14:paraId="058D2B77" w14:textId="52A4198C" w:rsidR="00825DD8" w:rsidRDefault="00647E66" w:rsidP="00825DD8">
      <w:pPr>
        <w:widowControl/>
        <w:numPr>
          <w:ilvl w:val="1"/>
          <w:numId w:val="87"/>
        </w:numPr>
        <w:suppressAutoHyphens w:val="0"/>
        <w:contextualSpacing/>
        <w:jc w:val="both"/>
        <w:rPr>
          <w:rFonts w:eastAsia="Calibri"/>
          <w:sz w:val="22"/>
          <w:szCs w:val="22"/>
          <w:lang w:eastAsia="en-US"/>
        </w:rPr>
      </w:pPr>
      <w:r w:rsidRPr="000E2A49">
        <w:rPr>
          <w:rFonts w:eastAsia="Calibri"/>
          <w:sz w:val="22"/>
          <w:szCs w:val="22"/>
          <w:lang w:eastAsia="en-US"/>
        </w:rPr>
        <w:t>Wykonawca ma obowiązek ustawienia w miejscu wskazanym przez Zamawiającego kontenera do składowania</w:t>
      </w:r>
      <w:r>
        <w:rPr>
          <w:rFonts w:eastAsia="Calibri"/>
          <w:sz w:val="22"/>
          <w:szCs w:val="22"/>
          <w:lang w:eastAsia="en-US"/>
        </w:rPr>
        <w:t xml:space="preserve"> odpadów</w:t>
      </w:r>
      <w:r w:rsidRPr="009539A1">
        <w:rPr>
          <w:rFonts w:eastAsia="Calibri"/>
          <w:sz w:val="22"/>
          <w:szCs w:val="22"/>
          <w:lang w:eastAsia="en-US"/>
        </w:rPr>
        <w:t xml:space="preserve"> </w:t>
      </w:r>
      <w:r w:rsidR="006723B6">
        <w:rPr>
          <w:rFonts w:eastAsia="Calibri"/>
          <w:sz w:val="22"/>
          <w:szCs w:val="22"/>
          <w:lang w:eastAsia="en-US"/>
        </w:rPr>
        <w:t xml:space="preserve">celem ich </w:t>
      </w:r>
      <w:r w:rsidR="00825DD8" w:rsidRPr="009539A1">
        <w:rPr>
          <w:rFonts w:eastAsia="Calibri"/>
          <w:sz w:val="22"/>
          <w:szCs w:val="22"/>
          <w:lang w:eastAsia="en-US"/>
        </w:rPr>
        <w:t xml:space="preserve">wywozu z terenu posesji będącej w posiadaniu Zamawiającego i zagospodarowania odpadów powstałych po demontażu dotychczasowych </w:t>
      </w:r>
      <w:r w:rsidR="00250AE7" w:rsidRPr="009539A1">
        <w:rPr>
          <w:rFonts w:eastAsia="Calibri"/>
          <w:sz w:val="22"/>
          <w:szCs w:val="22"/>
          <w:lang w:eastAsia="en-US"/>
        </w:rPr>
        <w:t xml:space="preserve">baterii </w:t>
      </w:r>
      <w:r w:rsidR="0021520A" w:rsidRPr="009539A1">
        <w:rPr>
          <w:rFonts w:eastAsia="Calibri"/>
          <w:sz w:val="22"/>
          <w:szCs w:val="22"/>
          <w:lang w:eastAsia="en-US"/>
        </w:rPr>
        <w:t xml:space="preserve">bezobsługowych </w:t>
      </w:r>
      <w:r w:rsidR="000D2A6E">
        <w:rPr>
          <w:rFonts w:eastAsia="Calibri"/>
          <w:sz w:val="22"/>
          <w:szCs w:val="22"/>
          <w:lang w:eastAsia="en-US"/>
        </w:rPr>
        <w:t xml:space="preserve">na bieżąco </w:t>
      </w:r>
      <w:r w:rsidR="00825DD8" w:rsidRPr="009539A1">
        <w:rPr>
          <w:rFonts w:eastAsia="Calibri"/>
          <w:sz w:val="22"/>
          <w:szCs w:val="22"/>
          <w:lang w:eastAsia="en-US"/>
        </w:rPr>
        <w:t>jako wytwórca tychże odpadów w rozumieniu art. 3 ust. 1 pkt 32 ustawy z dnia 14 grudnia 2012 r. o odpadach (t. j. Dz. U. 2023 poz. 1587);</w:t>
      </w:r>
    </w:p>
    <w:p w14:paraId="3D171026" w14:textId="3CFF1F53" w:rsidR="00427AE3" w:rsidRDefault="00544119" w:rsidP="00427AE3">
      <w:pPr>
        <w:widowControl/>
        <w:numPr>
          <w:ilvl w:val="1"/>
          <w:numId w:val="87"/>
        </w:numPr>
        <w:suppressAutoHyphens w:val="0"/>
        <w:contextualSpacing/>
        <w:jc w:val="both"/>
        <w:rPr>
          <w:rFonts w:eastAsia="Calibri"/>
          <w:sz w:val="22"/>
          <w:szCs w:val="22"/>
          <w:lang w:eastAsia="en-US"/>
        </w:rPr>
      </w:pPr>
      <w:r>
        <w:rPr>
          <w:rFonts w:eastAsia="Calibri"/>
          <w:sz w:val="22"/>
          <w:szCs w:val="22"/>
          <w:lang w:eastAsia="en-US"/>
        </w:rPr>
        <w:t>W</w:t>
      </w:r>
      <w:r w:rsidR="004C126B">
        <w:rPr>
          <w:rFonts w:eastAsia="Calibri"/>
          <w:sz w:val="22"/>
          <w:szCs w:val="22"/>
          <w:lang w:eastAsia="en-US"/>
        </w:rPr>
        <w:t xml:space="preserve">ykonawca zobowiązany jest </w:t>
      </w:r>
      <w:r>
        <w:rPr>
          <w:rFonts w:eastAsia="Calibri"/>
          <w:sz w:val="22"/>
          <w:szCs w:val="22"/>
          <w:lang w:eastAsia="en-US"/>
        </w:rPr>
        <w:t xml:space="preserve">do </w:t>
      </w:r>
      <w:r w:rsidR="004C126B">
        <w:rPr>
          <w:rFonts w:eastAsia="Calibri"/>
          <w:sz w:val="22"/>
          <w:szCs w:val="22"/>
          <w:lang w:eastAsia="en-US"/>
        </w:rPr>
        <w:t>do</w:t>
      </w:r>
      <w:r w:rsidR="00427AE3" w:rsidRPr="00427AE3">
        <w:rPr>
          <w:rFonts w:eastAsia="Calibri"/>
          <w:sz w:val="22"/>
          <w:szCs w:val="22"/>
          <w:lang w:eastAsia="en-US"/>
        </w:rPr>
        <w:t>staw</w:t>
      </w:r>
      <w:r w:rsidR="00427AE3">
        <w:rPr>
          <w:rFonts w:eastAsia="Calibri"/>
          <w:sz w:val="22"/>
          <w:szCs w:val="22"/>
          <w:lang w:eastAsia="en-US"/>
        </w:rPr>
        <w:t>y</w:t>
      </w:r>
      <w:r w:rsidR="00427AE3" w:rsidRPr="00427AE3">
        <w:rPr>
          <w:rFonts w:eastAsia="Calibri"/>
          <w:sz w:val="22"/>
          <w:szCs w:val="22"/>
          <w:lang w:eastAsia="en-US"/>
        </w:rPr>
        <w:t>, wniesieni</w:t>
      </w:r>
      <w:r w:rsidR="00427AE3">
        <w:rPr>
          <w:rFonts w:eastAsia="Calibri"/>
          <w:sz w:val="22"/>
          <w:szCs w:val="22"/>
          <w:lang w:eastAsia="en-US"/>
        </w:rPr>
        <w:t>a</w:t>
      </w:r>
      <w:r w:rsidR="00427AE3" w:rsidRPr="00427AE3">
        <w:rPr>
          <w:rFonts w:eastAsia="Calibri"/>
          <w:sz w:val="22"/>
          <w:szCs w:val="22"/>
          <w:lang w:eastAsia="en-US"/>
        </w:rPr>
        <w:t>, montaż</w:t>
      </w:r>
      <w:r w:rsidR="00427AE3">
        <w:rPr>
          <w:rFonts w:eastAsia="Calibri"/>
          <w:sz w:val="22"/>
          <w:szCs w:val="22"/>
          <w:lang w:eastAsia="en-US"/>
        </w:rPr>
        <w:t>u</w:t>
      </w:r>
      <w:r w:rsidR="00427AE3" w:rsidRPr="00427AE3">
        <w:rPr>
          <w:rFonts w:eastAsia="Calibri"/>
          <w:sz w:val="22"/>
          <w:szCs w:val="22"/>
          <w:lang w:eastAsia="en-US"/>
        </w:rPr>
        <w:t xml:space="preserve"> i uruchomieni</w:t>
      </w:r>
      <w:r w:rsidR="00427AE3">
        <w:rPr>
          <w:rFonts w:eastAsia="Calibri"/>
          <w:sz w:val="22"/>
          <w:szCs w:val="22"/>
          <w:lang w:eastAsia="en-US"/>
        </w:rPr>
        <w:t>a</w:t>
      </w:r>
      <w:r w:rsidR="00427AE3" w:rsidRPr="00427AE3">
        <w:rPr>
          <w:rFonts w:eastAsia="Calibri"/>
          <w:sz w:val="22"/>
          <w:szCs w:val="22"/>
          <w:lang w:eastAsia="en-US"/>
        </w:rPr>
        <w:t xml:space="preserve"> nowych baterii z wykorzystaniem istniejących szaf i stelaży gdzie są zamontowane</w:t>
      </w:r>
      <w:r w:rsidR="00427AE3">
        <w:rPr>
          <w:rFonts w:eastAsia="Calibri"/>
          <w:sz w:val="22"/>
          <w:szCs w:val="22"/>
          <w:lang w:eastAsia="en-US"/>
        </w:rPr>
        <w:t>;</w:t>
      </w:r>
    </w:p>
    <w:p w14:paraId="38D36323" w14:textId="5EE3A62F" w:rsidR="00427AE3" w:rsidRPr="00437FE1" w:rsidRDefault="00437FE1" w:rsidP="00437FE1">
      <w:pPr>
        <w:widowControl/>
        <w:numPr>
          <w:ilvl w:val="1"/>
          <w:numId w:val="87"/>
        </w:numPr>
        <w:suppressAutoHyphens w:val="0"/>
        <w:contextualSpacing/>
        <w:jc w:val="both"/>
        <w:rPr>
          <w:rFonts w:eastAsia="Calibri"/>
          <w:sz w:val="22"/>
          <w:szCs w:val="22"/>
          <w:lang w:eastAsia="en-US"/>
        </w:rPr>
      </w:pPr>
      <w:r w:rsidRPr="00437FE1">
        <w:rPr>
          <w:rFonts w:eastAsia="Calibri"/>
          <w:sz w:val="22"/>
          <w:szCs w:val="22"/>
          <w:lang w:eastAsia="en-US"/>
        </w:rPr>
        <w:t>Wykonawca zobowiązany jest do d</w:t>
      </w:r>
      <w:r w:rsidR="00427AE3" w:rsidRPr="00437FE1">
        <w:rPr>
          <w:rFonts w:eastAsia="Calibri"/>
          <w:sz w:val="22"/>
          <w:szCs w:val="22"/>
          <w:lang w:eastAsia="en-US"/>
        </w:rPr>
        <w:t>opasowani</w:t>
      </w:r>
      <w:r>
        <w:rPr>
          <w:rFonts w:eastAsia="Calibri"/>
          <w:sz w:val="22"/>
          <w:szCs w:val="22"/>
          <w:lang w:eastAsia="en-US"/>
        </w:rPr>
        <w:t>a</w:t>
      </w:r>
      <w:r w:rsidR="00427AE3" w:rsidRPr="00437FE1">
        <w:rPr>
          <w:rFonts w:eastAsia="Calibri"/>
          <w:sz w:val="22"/>
          <w:szCs w:val="22"/>
          <w:lang w:eastAsia="en-US"/>
        </w:rPr>
        <w:t xml:space="preserve"> i podłączeni</w:t>
      </w:r>
      <w:r>
        <w:rPr>
          <w:rFonts w:eastAsia="Calibri"/>
          <w:sz w:val="22"/>
          <w:szCs w:val="22"/>
          <w:lang w:eastAsia="en-US"/>
        </w:rPr>
        <w:t>a</w:t>
      </w:r>
      <w:r w:rsidR="00427AE3" w:rsidRPr="00437FE1">
        <w:rPr>
          <w:rFonts w:eastAsia="Calibri"/>
          <w:sz w:val="22"/>
          <w:szCs w:val="22"/>
          <w:lang w:eastAsia="en-US"/>
        </w:rPr>
        <w:t xml:space="preserve"> do istniejącej instalacji stringów bateryjnych</w:t>
      </w:r>
      <w:r>
        <w:rPr>
          <w:rFonts w:eastAsia="Calibri"/>
          <w:sz w:val="22"/>
          <w:szCs w:val="22"/>
          <w:lang w:eastAsia="en-US"/>
        </w:rPr>
        <w:t>;</w:t>
      </w:r>
    </w:p>
    <w:p w14:paraId="1E0E0AD5" w14:textId="24F48935" w:rsidR="004B2478" w:rsidRPr="00437FE1" w:rsidRDefault="004B2478" w:rsidP="00437FE1">
      <w:pPr>
        <w:widowControl/>
        <w:numPr>
          <w:ilvl w:val="1"/>
          <w:numId w:val="87"/>
        </w:numPr>
        <w:suppressAutoHyphens w:val="0"/>
        <w:contextualSpacing/>
        <w:jc w:val="both"/>
        <w:rPr>
          <w:rFonts w:eastAsia="Calibri"/>
          <w:sz w:val="22"/>
          <w:szCs w:val="22"/>
          <w:lang w:eastAsia="en-US"/>
        </w:rPr>
      </w:pPr>
      <w:r w:rsidRPr="00437FE1">
        <w:rPr>
          <w:rFonts w:eastAsia="Calibri"/>
          <w:sz w:val="22"/>
          <w:szCs w:val="22"/>
          <w:lang w:eastAsia="en-US"/>
        </w:rPr>
        <w:t xml:space="preserve">Wykonawca </w:t>
      </w:r>
      <w:r w:rsidR="0032699D" w:rsidRPr="00437FE1">
        <w:rPr>
          <w:rFonts w:eastAsia="Calibri"/>
          <w:sz w:val="22"/>
          <w:szCs w:val="22"/>
          <w:lang w:eastAsia="en-US"/>
        </w:rPr>
        <w:t xml:space="preserve">zobowiązany jest do wykonania </w:t>
      </w:r>
      <w:r w:rsidRPr="00437FE1">
        <w:rPr>
          <w:rFonts w:eastAsia="Calibri"/>
          <w:sz w:val="22"/>
          <w:szCs w:val="22"/>
          <w:lang w:eastAsia="en-US"/>
        </w:rPr>
        <w:t>niezbędnych zmian okablowania UPS</w:t>
      </w:r>
      <w:r w:rsidR="0032699D" w:rsidRPr="00437FE1">
        <w:rPr>
          <w:rFonts w:eastAsia="Calibri"/>
          <w:sz w:val="22"/>
          <w:szCs w:val="22"/>
          <w:lang w:eastAsia="en-US"/>
        </w:rPr>
        <w:t xml:space="preserve">, baterii </w:t>
      </w:r>
      <w:r w:rsidRPr="00437FE1">
        <w:rPr>
          <w:rFonts w:eastAsia="Calibri"/>
          <w:sz w:val="22"/>
          <w:szCs w:val="22"/>
          <w:lang w:eastAsia="en-US"/>
        </w:rPr>
        <w:t>jeżeli zajdzie konieczność oraz wymian</w:t>
      </w:r>
      <w:r w:rsidR="0032699D" w:rsidRPr="00437FE1">
        <w:rPr>
          <w:rFonts w:eastAsia="Calibri"/>
          <w:sz w:val="22"/>
          <w:szCs w:val="22"/>
          <w:lang w:eastAsia="en-US"/>
        </w:rPr>
        <w:t>y</w:t>
      </w:r>
      <w:r w:rsidRPr="00437FE1">
        <w:rPr>
          <w:rFonts w:eastAsia="Calibri"/>
          <w:sz w:val="22"/>
          <w:szCs w:val="22"/>
          <w:lang w:eastAsia="en-US"/>
        </w:rPr>
        <w:t xml:space="preserve"> mostków bateryjnych na nowe</w:t>
      </w:r>
      <w:r w:rsidR="00C852F2" w:rsidRPr="00437FE1">
        <w:rPr>
          <w:rFonts w:eastAsia="Calibri"/>
          <w:sz w:val="22"/>
          <w:szCs w:val="22"/>
          <w:lang w:eastAsia="en-US"/>
        </w:rPr>
        <w:t>;</w:t>
      </w:r>
    </w:p>
    <w:p w14:paraId="1BC25709" w14:textId="786D45AD" w:rsidR="004B2478" w:rsidRPr="004B2478" w:rsidRDefault="006664F6" w:rsidP="004B2478">
      <w:pPr>
        <w:widowControl/>
        <w:numPr>
          <w:ilvl w:val="1"/>
          <w:numId w:val="87"/>
        </w:numPr>
        <w:suppressAutoHyphens w:val="0"/>
        <w:contextualSpacing/>
        <w:jc w:val="both"/>
        <w:rPr>
          <w:rFonts w:eastAsia="Calibri"/>
          <w:sz w:val="22"/>
          <w:szCs w:val="22"/>
          <w:lang w:eastAsia="en-US"/>
        </w:rPr>
      </w:pPr>
      <w:r>
        <w:rPr>
          <w:rFonts w:eastAsia="Calibri"/>
          <w:sz w:val="22"/>
          <w:szCs w:val="22"/>
          <w:lang w:eastAsia="en-US"/>
        </w:rPr>
        <w:t xml:space="preserve">Wykonawca zobowiązany jest do prowadzenia prac </w:t>
      </w:r>
      <w:r w:rsidR="004B2478" w:rsidRPr="004B2478">
        <w:rPr>
          <w:rFonts w:eastAsia="Calibri"/>
          <w:sz w:val="22"/>
          <w:szCs w:val="22"/>
          <w:lang w:eastAsia="en-US"/>
        </w:rPr>
        <w:t>w taki sposób by nie powodować przerwy w zasilaniu</w:t>
      </w:r>
      <w:r w:rsidR="00C852F2">
        <w:rPr>
          <w:rFonts w:eastAsia="Calibri"/>
          <w:sz w:val="22"/>
          <w:szCs w:val="22"/>
          <w:lang w:eastAsia="en-US"/>
        </w:rPr>
        <w:t>;</w:t>
      </w:r>
    </w:p>
    <w:p w14:paraId="370A9776" w14:textId="775B4970" w:rsidR="004B2478" w:rsidRPr="00C852F2" w:rsidRDefault="00A11767" w:rsidP="00C852F2">
      <w:pPr>
        <w:widowControl/>
        <w:numPr>
          <w:ilvl w:val="1"/>
          <w:numId w:val="87"/>
        </w:numPr>
        <w:suppressAutoHyphens w:val="0"/>
        <w:contextualSpacing/>
        <w:jc w:val="both"/>
        <w:rPr>
          <w:rFonts w:eastAsia="Calibri"/>
          <w:sz w:val="22"/>
          <w:szCs w:val="22"/>
          <w:lang w:eastAsia="en-US"/>
        </w:rPr>
      </w:pPr>
      <w:r w:rsidRPr="00C852F2">
        <w:rPr>
          <w:rFonts w:eastAsia="Calibri"/>
          <w:sz w:val="22"/>
          <w:szCs w:val="22"/>
          <w:lang w:eastAsia="en-US"/>
        </w:rPr>
        <w:lastRenderedPageBreak/>
        <w:t>Wykonawca zobowiązany jest do u</w:t>
      </w:r>
      <w:r w:rsidR="004B2478" w:rsidRPr="00C852F2">
        <w:rPr>
          <w:rFonts w:eastAsia="Calibri"/>
          <w:sz w:val="22"/>
          <w:szCs w:val="22"/>
          <w:lang w:eastAsia="en-US"/>
        </w:rPr>
        <w:t>ruchomieni</w:t>
      </w:r>
      <w:r w:rsidRPr="00C852F2">
        <w:rPr>
          <w:rFonts w:eastAsia="Calibri"/>
          <w:sz w:val="22"/>
          <w:szCs w:val="22"/>
          <w:lang w:eastAsia="en-US"/>
        </w:rPr>
        <w:t>a</w:t>
      </w:r>
      <w:r w:rsidR="004B2478" w:rsidRPr="00C852F2">
        <w:rPr>
          <w:rFonts w:eastAsia="Calibri"/>
          <w:sz w:val="22"/>
          <w:szCs w:val="22"/>
          <w:lang w:eastAsia="en-US"/>
        </w:rPr>
        <w:t xml:space="preserve"> zamontowanych baterii</w:t>
      </w:r>
      <w:r w:rsidR="00C852F2" w:rsidRPr="00C852F2">
        <w:rPr>
          <w:rFonts w:eastAsia="Calibri"/>
          <w:sz w:val="22"/>
          <w:szCs w:val="22"/>
          <w:lang w:eastAsia="en-US"/>
        </w:rPr>
        <w:t>, p</w:t>
      </w:r>
      <w:r w:rsidR="004B2478" w:rsidRPr="00C852F2">
        <w:rPr>
          <w:rFonts w:eastAsia="Calibri"/>
          <w:sz w:val="22"/>
          <w:szCs w:val="22"/>
          <w:lang w:eastAsia="en-US"/>
        </w:rPr>
        <w:t>rzeprowadzeni</w:t>
      </w:r>
      <w:r w:rsidR="00C852F2">
        <w:rPr>
          <w:rFonts w:eastAsia="Calibri"/>
          <w:sz w:val="22"/>
          <w:szCs w:val="22"/>
          <w:lang w:eastAsia="en-US"/>
        </w:rPr>
        <w:t>a</w:t>
      </w:r>
      <w:r w:rsidR="004B2478" w:rsidRPr="00C852F2">
        <w:rPr>
          <w:rFonts w:eastAsia="Calibri"/>
          <w:sz w:val="22"/>
          <w:szCs w:val="22"/>
          <w:lang w:eastAsia="en-US"/>
        </w:rPr>
        <w:t xml:space="preserve"> prób i testów sprawdzających poprawność działania baterii, wykonani</w:t>
      </w:r>
      <w:r w:rsidR="00C852F2">
        <w:rPr>
          <w:rFonts w:eastAsia="Calibri"/>
          <w:sz w:val="22"/>
          <w:szCs w:val="22"/>
          <w:lang w:eastAsia="en-US"/>
        </w:rPr>
        <w:t>a</w:t>
      </w:r>
      <w:r w:rsidR="004B2478" w:rsidRPr="00C852F2">
        <w:rPr>
          <w:rFonts w:eastAsia="Calibri"/>
          <w:sz w:val="22"/>
          <w:szCs w:val="22"/>
          <w:lang w:eastAsia="en-US"/>
        </w:rPr>
        <w:t xml:space="preserve"> pomiarów napięcia baterii oraz rezystancji wewnętrznej każdego z akumulatora;</w:t>
      </w:r>
    </w:p>
    <w:p w14:paraId="13C934F9" w14:textId="77777777" w:rsidR="00825DD8" w:rsidRPr="009539A1" w:rsidRDefault="00825DD8" w:rsidP="00825DD8">
      <w:pPr>
        <w:widowControl/>
        <w:numPr>
          <w:ilvl w:val="1"/>
          <w:numId w:val="87"/>
        </w:numPr>
        <w:suppressAutoHyphens w:val="0"/>
        <w:contextualSpacing/>
        <w:jc w:val="both"/>
        <w:rPr>
          <w:rFonts w:eastAsia="Calibri"/>
          <w:sz w:val="22"/>
          <w:szCs w:val="22"/>
          <w:lang w:eastAsia="en-US"/>
        </w:rPr>
      </w:pPr>
      <w:r w:rsidRPr="009539A1">
        <w:rPr>
          <w:rFonts w:eastAsia="Calibri"/>
          <w:sz w:val="22"/>
          <w:szCs w:val="22"/>
          <w:lang w:eastAsia="en-US"/>
        </w:rPr>
        <w:t>zapewnia właściwą organizację prac zgodnie z obowiązującymi przepisami prawa i normami, w szczególności zgodnie z przepisami BHP i PPOŻ, oraz ponosi wyłączną odpowiedzialność za naruszenie przepisów BHP i PPOŻ, w tym:</w:t>
      </w:r>
    </w:p>
    <w:p w14:paraId="2901E589" w14:textId="66F6CDC0" w:rsidR="00825DD8" w:rsidRPr="009539A1" w:rsidRDefault="00825DD8" w:rsidP="008765AC">
      <w:pPr>
        <w:widowControl/>
        <w:numPr>
          <w:ilvl w:val="2"/>
          <w:numId w:val="88"/>
        </w:numPr>
        <w:suppressAutoHyphens w:val="0"/>
        <w:contextualSpacing/>
        <w:jc w:val="both"/>
        <w:rPr>
          <w:rFonts w:eastAsia="Calibri"/>
          <w:sz w:val="22"/>
          <w:szCs w:val="22"/>
          <w:lang w:eastAsia="en-US"/>
        </w:rPr>
      </w:pPr>
      <w:r w:rsidRPr="009539A1">
        <w:rPr>
          <w:rFonts w:eastAsia="Calibri"/>
          <w:sz w:val="22"/>
          <w:szCs w:val="22"/>
          <w:lang w:eastAsia="en-US"/>
        </w:rPr>
        <w:t xml:space="preserve">prowadzi prace związane z </w:t>
      </w:r>
      <w:r w:rsidR="0021520A" w:rsidRPr="009539A1">
        <w:rPr>
          <w:rFonts w:eastAsia="Calibri"/>
          <w:sz w:val="22"/>
          <w:szCs w:val="22"/>
          <w:lang w:eastAsia="en-US"/>
        </w:rPr>
        <w:t>realizacją przed</w:t>
      </w:r>
      <w:r w:rsidR="003676EB" w:rsidRPr="009539A1">
        <w:rPr>
          <w:rFonts w:eastAsia="Calibri"/>
          <w:sz w:val="22"/>
          <w:szCs w:val="22"/>
          <w:lang w:eastAsia="en-US"/>
        </w:rPr>
        <w:t xml:space="preserve">miotu zamówienia </w:t>
      </w:r>
      <w:r w:rsidRPr="009539A1">
        <w:rPr>
          <w:rFonts w:eastAsia="Calibri"/>
          <w:sz w:val="22"/>
          <w:szCs w:val="22"/>
          <w:lang w:eastAsia="en-US"/>
        </w:rPr>
        <w:t xml:space="preserve">tak, aby nie stwarzały bezpośredniego zagrożenia dla osób je wykonujących, użytkowników obiektu oraz osób trzecich, </w:t>
      </w:r>
    </w:p>
    <w:p w14:paraId="48CF91A2" w14:textId="77777777" w:rsidR="00825DD8" w:rsidRPr="009539A1" w:rsidRDefault="00825DD8" w:rsidP="008765AC">
      <w:pPr>
        <w:widowControl/>
        <w:numPr>
          <w:ilvl w:val="2"/>
          <w:numId w:val="88"/>
        </w:numPr>
        <w:suppressAutoHyphens w:val="0"/>
        <w:contextualSpacing/>
        <w:jc w:val="both"/>
        <w:rPr>
          <w:rFonts w:eastAsia="Calibri"/>
          <w:sz w:val="22"/>
          <w:szCs w:val="22"/>
          <w:lang w:eastAsia="en-US"/>
        </w:rPr>
      </w:pPr>
      <w:r w:rsidRPr="009539A1">
        <w:rPr>
          <w:rFonts w:eastAsia="Calibri"/>
          <w:sz w:val="22"/>
          <w:szCs w:val="22"/>
          <w:lang w:eastAsia="en-US"/>
        </w:rPr>
        <w:t>organizuje właściwe urządzenie i zabezpieczenie terenu prowadzonych prac, w tym jego wygrodzenie i oznakowanie, zabezpieczenie przed wejściem osób niepowołanych, a w uzasadnionych przypadkach zapewnia dozór,</w:t>
      </w:r>
    </w:p>
    <w:p w14:paraId="5E12DE06" w14:textId="77777777" w:rsidR="00825DD8" w:rsidRPr="009539A1" w:rsidRDefault="00825DD8" w:rsidP="008765AC">
      <w:pPr>
        <w:widowControl/>
        <w:numPr>
          <w:ilvl w:val="2"/>
          <w:numId w:val="88"/>
        </w:numPr>
        <w:suppressAutoHyphens w:val="0"/>
        <w:contextualSpacing/>
        <w:jc w:val="both"/>
        <w:rPr>
          <w:rFonts w:eastAsia="Calibri"/>
          <w:sz w:val="22"/>
          <w:szCs w:val="22"/>
          <w:lang w:eastAsia="en-US"/>
        </w:rPr>
      </w:pPr>
      <w:r w:rsidRPr="009539A1">
        <w:rPr>
          <w:rFonts w:eastAsia="Calibri"/>
          <w:sz w:val="22"/>
          <w:szCs w:val="22"/>
          <w:lang w:eastAsia="en-US"/>
        </w:rPr>
        <w:t>prowadzi prace szczególnie niebezpieczne, w tym prace prowadzone na wysokości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4DC74C8" w14:textId="77777777" w:rsidR="00825DD8" w:rsidRPr="009539A1" w:rsidRDefault="00825DD8" w:rsidP="008765AC">
      <w:pPr>
        <w:widowControl/>
        <w:numPr>
          <w:ilvl w:val="2"/>
          <w:numId w:val="88"/>
        </w:numPr>
        <w:suppressAutoHyphens w:val="0"/>
        <w:contextualSpacing/>
        <w:jc w:val="both"/>
        <w:rPr>
          <w:rFonts w:eastAsia="Calibri"/>
          <w:sz w:val="22"/>
          <w:szCs w:val="22"/>
          <w:lang w:eastAsia="en-US"/>
        </w:rPr>
      </w:pPr>
      <w:r w:rsidRPr="009539A1">
        <w:rPr>
          <w:rFonts w:eastAsia="Calibri"/>
          <w:sz w:val="22"/>
          <w:szCs w:val="22"/>
          <w:lang w:eastAsia="en-US"/>
        </w:rPr>
        <w:t>utrzymuje porządek w rejonie prowadzonych prac,</w:t>
      </w:r>
    </w:p>
    <w:p w14:paraId="6878E602" w14:textId="77777777" w:rsidR="00825DD8" w:rsidRPr="009539A1" w:rsidRDefault="00825DD8" w:rsidP="008765AC">
      <w:pPr>
        <w:widowControl/>
        <w:numPr>
          <w:ilvl w:val="2"/>
          <w:numId w:val="88"/>
        </w:numPr>
        <w:suppressAutoHyphens w:val="0"/>
        <w:contextualSpacing/>
        <w:jc w:val="both"/>
        <w:rPr>
          <w:rFonts w:eastAsia="Calibri"/>
          <w:sz w:val="22"/>
          <w:szCs w:val="22"/>
          <w:lang w:eastAsia="en-US"/>
        </w:rPr>
      </w:pPr>
      <w:r w:rsidRPr="009539A1">
        <w:rPr>
          <w:rFonts w:eastAsia="Calibri"/>
          <w:sz w:val="22"/>
          <w:szCs w:val="22"/>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011CD444" w14:textId="416E9DEA" w:rsidR="00825DD8" w:rsidRPr="009539A1" w:rsidRDefault="00825DD8" w:rsidP="008765AC">
      <w:pPr>
        <w:widowControl/>
        <w:numPr>
          <w:ilvl w:val="1"/>
          <w:numId w:val="88"/>
        </w:numPr>
        <w:suppressAutoHyphens w:val="0"/>
        <w:contextualSpacing/>
        <w:jc w:val="both"/>
        <w:rPr>
          <w:rFonts w:eastAsia="Calibri"/>
          <w:sz w:val="22"/>
          <w:szCs w:val="22"/>
          <w:lang w:eastAsia="en-US"/>
        </w:rPr>
      </w:pPr>
      <w:r w:rsidRPr="009539A1">
        <w:rPr>
          <w:rFonts w:eastAsia="Calibri"/>
          <w:sz w:val="22"/>
          <w:szCs w:val="22"/>
          <w:lang w:eastAsia="en-US"/>
        </w:rPr>
        <w:t>W przypadku wykonywania prac w obiekcie czynnym prace uciążliwe (ograniczające możliwość użytkowania obiektu) należy każdorazowo uzgadniać z administracją i użytkownikiem obiektu z co najmniej 3-dniowym wyprzedzeniem</w:t>
      </w:r>
      <w:r w:rsidR="00855DE4" w:rsidRPr="009539A1">
        <w:rPr>
          <w:rFonts w:eastAsia="Calibri"/>
          <w:sz w:val="22"/>
          <w:szCs w:val="22"/>
          <w:lang w:eastAsia="en-US"/>
        </w:rPr>
        <w:t>, nie wykluczając konieczności prowadzenia prac w porze nocnej od 21.00 do 7.00</w:t>
      </w:r>
      <w:r w:rsidRPr="009539A1">
        <w:rPr>
          <w:rFonts w:eastAsia="Calibri"/>
          <w:sz w:val="22"/>
          <w:szCs w:val="22"/>
          <w:lang w:eastAsia="en-US"/>
        </w:rPr>
        <w:t>.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4A07D9A4" w14:textId="1539D364" w:rsidR="00825DD8" w:rsidRPr="009539A1" w:rsidRDefault="00825DD8" w:rsidP="008765AC">
      <w:pPr>
        <w:widowControl/>
        <w:numPr>
          <w:ilvl w:val="1"/>
          <w:numId w:val="88"/>
        </w:numPr>
        <w:suppressAutoHyphens w:val="0"/>
        <w:contextualSpacing/>
        <w:jc w:val="both"/>
        <w:rPr>
          <w:rFonts w:eastAsia="Calibri"/>
          <w:sz w:val="22"/>
          <w:szCs w:val="22"/>
          <w:lang w:eastAsia="en-US"/>
        </w:rPr>
      </w:pPr>
      <w:r w:rsidRPr="009539A1">
        <w:rPr>
          <w:rFonts w:eastAsia="Calibri"/>
          <w:sz w:val="22"/>
          <w:szCs w:val="22"/>
          <w:lang w:eastAsia="en-US"/>
        </w:rPr>
        <w:t>Wykonawca jest zobowiązany niezwłocznie informować Zamawiającego o wszelkich okolicznościach, które mogą przeszkodzić prawidłowemu, terminowemu i bezpiecznemu wykonaniu przedmiotu Umowy.</w:t>
      </w:r>
      <w:r w:rsidR="004A637A" w:rsidRPr="009539A1">
        <w:rPr>
          <w:rFonts w:eastAsia="Calibri"/>
          <w:sz w:val="22"/>
          <w:szCs w:val="22"/>
          <w:lang w:eastAsia="en-US"/>
        </w:rPr>
        <w:t xml:space="preserve"> </w:t>
      </w:r>
    </w:p>
    <w:p w14:paraId="35BA463E" w14:textId="0AD21B4F" w:rsidR="005E3B2F" w:rsidRPr="009539A1" w:rsidRDefault="00825DD8" w:rsidP="008765AC">
      <w:pPr>
        <w:widowControl/>
        <w:numPr>
          <w:ilvl w:val="1"/>
          <w:numId w:val="88"/>
        </w:numPr>
        <w:suppressAutoHyphens w:val="0"/>
        <w:contextualSpacing/>
        <w:jc w:val="both"/>
        <w:rPr>
          <w:sz w:val="22"/>
          <w:szCs w:val="22"/>
        </w:rPr>
      </w:pPr>
      <w:r w:rsidRPr="009539A1">
        <w:rPr>
          <w:sz w:val="22"/>
          <w:szCs w:val="22"/>
        </w:rPr>
        <w:t xml:space="preserve">Upoważniony przedstawiciel Zamawiającego, w tym koordynator BHP, jeżeli został ustanowiony, wstrzymuje </w:t>
      </w:r>
      <w:r w:rsidR="003676EB" w:rsidRPr="009539A1">
        <w:rPr>
          <w:sz w:val="22"/>
          <w:szCs w:val="22"/>
        </w:rPr>
        <w:t>prace,</w:t>
      </w:r>
      <w:r w:rsidRPr="009539A1">
        <w:rPr>
          <w:sz w:val="22"/>
          <w:szCs w:val="22"/>
        </w:rPr>
        <w:t xml:space="preserv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w:t>
      </w:r>
      <w:r w:rsidRPr="009539A1">
        <w:rPr>
          <w:rFonts w:eastAsia="Calibri"/>
          <w:sz w:val="22"/>
          <w:szCs w:val="22"/>
          <w:lang w:eastAsia="en-US"/>
        </w:rPr>
        <w:t>przestrzega</w:t>
      </w:r>
      <w:r w:rsidRPr="009539A1">
        <w:rPr>
          <w:sz w:val="22"/>
          <w:szCs w:val="22"/>
        </w:rPr>
        <w:t xml:space="preserve"> przepisów i zasad BHP lub PPOŻ.</w:t>
      </w:r>
    </w:p>
    <w:p w14:paraId="46259A3B" w14:textId="447C35A1" w:rsidR="005E3B2F" w:rsidRPr="009539A1" w:rsidRDefault="005E3B2F" w:rsidP="008765AC">
      <w:pPr>
        <w:widowControl/>
        <w:numPr>
          <w:ilvl w:val="0"/>
          <w:numId w:val="35"/>
        </w:numPr>
        <w:ind w:left="425" w:hanging="425"/>
        <w:jc w:val="both"/>
        <w:rPr>
          <w:sz w:val="22"/>
          <w:szCs w:val="22"/>
        </w:rPr>
      </w:pPr>
      <w:r w:rsidRPr="009539A1">
        <w:rPr>
          <w:sz w:val="22"/>
          <w:szCs w:val="22"/>
        </w:rPr>
        <w:t xml:space="preserve">Integralną częścią niniejszej Umowy są dokumenty postępowania o udzielenie zamówienia, w tym w szczególności SWZ wraz z załącznikami i oferta Wykonawcy z dnia </w:t>
      </w:r>
      <w:r w:rsidRPr="008765AC">
        <w:rPr>
          <w:sz w:val="22"/>
          <w:szCs w:val="22"/>
        </w:rPr>
        <w:t>………</w:t>
      </w:r>
      <w:r w:rsidRPr="009539A1">
        <w:rPr>
          <w:sz w:val="22"/>
          <w:szCs w:val="22"/>
        </w:rPr>
        <w:t xml:space="preserve"> 2024 r.</w:t>
      </w:r>
    </w:p>
    <w:p w14:paraId="2B9A9DE1" w14:textId="77777777" w:rsidR="005E3B2F" w:rsidRPr="009539A1" w:rsidRDefault="005E3B2F" w:rsidP="008765AC">
      <w:pPr>
        <w:widowControl/>
        <w:numPr>
          <w:ilvl w:val="0"/>
          <w:numId w:val="35"/>
        </w:numPr>
        <w:ind w:left="425" w:hanging="425"/>
        <w:jc w:val="both"/>
        <w:rPr>
          <w:sz w:val="22"/>
          <w:szCs w:val="22"/>
        </w:rPr>
      </w:pPr>
      <w:r w:rsidRPr="009539A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65A78F69" w14:textId="77777777" w:rsidR="005E3B2F" w:rsidRPr="009539A1" w:rsidRDefault="005E3B2F" w:rsidP="008765AC">
      <w:pPr>
        <w:widowControl/>
        <w:numPr>
          <w:ilvl w:val="0"/>
          <w:numId w:val="35"/>
        </w:numPr>
        <w:ind w:left="425" w:hanging="425"/>
        <w:jc w:val="both"/>
        <w:rPr>
          <w:sz w:val="22"/>
          <w:szCs w:val="22"/>
        </w:rPr>
      </w:pPr>
      <w:r w:rsidRPr="009539A1">
        <w:rPr>
          <w:sz w:val="22"/>
          <w:szCs w:val="22"/>
        </w:rPr>
        <w:t xml:space="preserve">Zlecenie wykonania części Umowy podwykonawcom nie zmienia zobowiązań Wykonawcy wobec Zamawiającego za wykonanie tej części Umowy. Wykonawca jest </w:t>
      </w:r>
      <w:r w:rsidRPr="008765AC">
        <w:rPr>
          <w:sz w:val="22"/>
          <w:szCs w:val="22"/>
        </w:rPr>
        <w:t>odpowiedzialny</w:t>
      </w:r>
      <w:r w:rsidRPr="009539A1">
        <w:rPr>
          <w:sz w:val="22"/>
          <w:szCs w:val="22"/>
        </w:rPr>
        <w:t xml:space="preserve"> za działania, uchybienia i zaniedbania podwykonawców i ich pracowników w takim samym stopniu, jakby to były działania, uchybienia lub zaniedbania własne.</w:t>
      </w:r>
    </w:p>
    <w:p w14:paraId="6F8F1733" w14:textId="77777777" w:rsidR="006122FC" w:rsidRPr="008765AC" w:rsidRDefault="006122FC" w:rsidP="008765AC">
      <w:pPr>
        <w:widowControl/>
        <w:ind w:left="425"/>
        <w:jc w:val="both"/>
        <w:rPr>
          <w:sz w:val="22"/>
          <w:szCs w:val="22"/>
        </w:rPr>
      </w:pPr>
    </w:p>
    <w:p w14:paraId="5F7A03A0" w14:textId="77777777" w:rsidR="006122FC" w:rsidRPr="008765AC" w:rsidRDefault="006122FC" w:rsidP="006122FC">
      <w:pPr>
        <w:ind w:left="540"/>
        <w:rPr>
          <w:b/>
          <w:bCs/>
          <w:sz w:val="22"/>
          <w:szCs w:val="22"/>
          <w:lang w:val="x-none" w:eastAsia="x-none"/>
        </w:rPr>
      </w:pPr>
      <w:r w:rsidRPr="008765AC">
        <w:rPr>
          <w:b/>
          <w:bCs/>
          <w:sz w:val="22"/>
          <w:szCs w:val="22"/>
          <w:lang w:val="x-none" w:eastAsia="x-none"/>
        </w:rPr>
        <w:t>§ 2</w:t>
      </w:r>
    </w:p>
    <w:p w14:paraId="56EE8074" w14:textId="5EA01613" w:rsidR="00374607" w:rsidRPr="008765AC" w:rsidRDefault="006122FC" w:rsidP="00845665">
      <w:pPr>
        <w:pStyle w:val="Akapitzlist"/>
        <w:numPr>
          <w:ilvl w:val="0"/>
          <w:numId w:val="40"/>
        </w:numPr>
        <w:tabs>
          <w:tab w:val="clear" w:pos="0"/>
        </w:tabs>
        <w:suppressAutoHyphens/>
        <w:rPr>
          <w:sz w:val="22"/>
          <w:szCs w:val="22"/>
          <w:lang w:val="x-none" w:eastAsia="x-none"/>
        </w:rPr>
      </w:pPr>
      <w:r w:rsidRPr="008765AC">
        <w:rPr>
          <w:sz w:val="22"/>
          <w:szCs w:val="22"/>
          <w:lang w:val="x-none" w:eastAsia="x-none"/>
        </w:rPr>
        <w:t xml:space="preserve">Wykonawca oświadcza, że posiada odpowiednią wiedzę, doświadczenie i dysponuje stosowną bazą do wykonania przedmiotu </w:t>
      </w:r>
      <w:r w:rsidR="00EB35C4">
        <w:rPr>
          <w:sz w:val="22"/>
          <w:szCs w:val="22"/>
          <w:lang w:val="x-none" w:eastAsia="x-none"/>
        </w:rPr>
        <w:t>Umow</w:t>
      </w:r>
      <w:r w:rsidRPr="008765AC">
        <w:rPr>
          <w:sz w:val="22"/>
          <w:szCs w:val="22"/>
          <w:lang w:val="x-none" w:eastAsia="x-none"/>
        </w:rPr>
        <w:t>y</w:t>
      </w:r>
      <w:r w:rsidRPr="008765AC">
        <w:rPr>
          <w:sz w:val="22"/>
          <w:szCs w:val="22"/>
          <w:lang w:eastAsia="x-none"/>
        </w:rPr>
        <w:t>, w szczególności dysponuje właściwie wykwalifikowanym zespołem zapewniającym należyte wykonywanie przedmiotu zamówienia</w:t>
      </w:r>
      <w:r w:rsidR="00BB529F" w:rsidRPr="008765AC">
        <w:rPr>
          <w:sz w:val="22"/>
          <w:szCs w:val="22"/>
          <w:lang w:eastAsia="x-none"/>
        </w:rPr>
        <w:t xml:space="preserve">, </w:t>
      </w:r>
      <w:r w:rsidR="00374607" w:rsidRPr="008765AC">
        <w:rPr>
          <w:sz w:val="22"/>
          <w:szCs w:val="22"/>
          <w:lang w:eastAsia="x-none"/>
        </w:rPr>
        <w:t>w szczególności oświadcza</w:t>
      </w:r>
      <w:r w:rsidR="00BB529F" w:rsidRPr="008765AC">
        <w:rPr>
          <w:sz w:val="22"/>
          <w:szCs w:val="22"/>
          <w:lang w:eastAsia="x-none"/>
        </w:rPr>
        <w:t>,</w:t>
      </w:r>
      <w:r w:rsidR="00374607" w:rsidRPr="008765AC">
        <w:rPr>
          <w:sz w:val="22"/>
          <w:szCs w:val="22"/>
          <w:lang w:eastAsia="x-none"/>
        </w:rPr>
        <w:t xml:space="preserve"> iż</w:t>
      </w:r>
      <w:r w:rsidR="00451560" w:rsidRPr="008765AC">
        <w:rPr>
          <w:sz w:val="22"/>
          <w:szCs w:val="22"/>
          <w:lang w:eastAsia="x-none"/>
        </w:rPr>
        <w:t xml:space="preserve"> s</w:t>
      </w:r>
      <w:r w:rsidR="00374607" w:rsidRPr="008765AC">
        <w:rPr>
          <w:sz w:val="22"/>
          <w:szCs w:val="22"/>
          <w:lang w:eastAsia="x-none"/>
        </w:rPr>
        <w:t>kieruje do realizacji:</w:t>
      </w:r>
    </w:p>
    <w:p w14:paraId="6253C1ED" w14:textId="731A363F" w:rsidR="00374607" w:rsidRPr="008765AC" w:rsidRDefault="005836FB" w:rsidP="00845665">
      <w:pPr>
        <w:pStyle w:val="Akapitzlist"/>
        <w:numPr>
          <w:ilvl w:val="0"/>
          <w:numId w:val="57"/>
        </w:numPr>
        <w:rPr>
          <w:sz w:val="22"/>
          <w:szCs w:val="22"/>
          <w:lang w:val="x-none" w:eastAsia="x-none"/>
        </w:rPr>
      </w:pPr>
      <w:r>
        <w:rPr>
          <w:sz w:val="22"/>
          <w:szCs w:val="22"/>
          <w:lang w:val="x-none" w:eastAsia="x-none"/>
        </w:rPr>
        <w:t>c</w:t>
      </w:r>
      <w:r w:rsidR="00374607" w:rsidRPr="008765AC">
        <w:rPr>
          <w:sz w:val="22"/>
          <w:szCs w:val="22"/>
          <w:lang w:val="x-none" w:eastAsia="x-none"/>
        </w:rPr>
        <w:t>o najmniej jedn</w:t>
      </w:r>
      <w:r w:rsidR="00374607" w:rsidRPr="008765AC">
        <w:rPr>
          <w:sz w:val="22"/>
          <w:szCs w:val="22"/>
          <w:lang w:eastAsia="x-none"/>
        </w:rPr>
        <w:t>ą</w:t>
      </w:r>
      <w:r w:rsidR="00374607" w:rsidRPr="008765AC">
        <w:rPr>
          <w:sz w:val="22"/>
          <w:szCs w:val="22"/>
          <w:lang w:val="x-none" w:eastAsia="x-none"/>
        </w:rPr>
        <w:t xml:space="preserve"> osob</w:t>
      </w:r>
      <w:r w:rsidR="00374607" w:rsidRPr="008765AC">
        <w:rPr>
          <w:sz w:val="22"/>
          <w:szCs w:val="22"/>
          <w:lang w:eastAsia="x-none"/>
        </w:rPr>
        <w:t>ę</w:t>
      </w:r>
      <w:r w:rsidR="00374607" w:rsidRPr="008765AC">
        <w:rPr>
          <w:sz w:val="22"/>
          <w:szCs w:val="22"/>
          <w:lang w:val="x-none" w:eastAsia="x-none"/>
        </w:rPr>
        <w:t xml:space="preserve"> posiadające ważne świadectwo kwalifikacyjne SEP „E” w grupie G1</w:t>
      </w:r>
      <w:r w:rsidR="00E36A18" w:rsidRPr="008765AC">
        <w:rPr>
          <w:sz w:val="22"/>
          <w:szCs w:val="22"/>
          <w:lang w:eastAsia="x-none"/>
        </w:rPr>
        <w:t xml:space="preserve"> wydane zgodnie z art. 54 ustawy z dnia 10 kwietnia 1997 r. – Prawo energetyczne (t. j. Dz. U. </w:t>
      </w:r>
      <w:r w:rsidRPr="008765AC">
        <w:rPr>
          <w:sz w:val="22"/>
          <w:szCs w:val="22"/>
          <w:lang w:eastAsia="x-none"/>
        </w:rPr>
        <w:t>202</w:t>
      </w:r>
      <w:r>
        <w:rPr>
          <w:sz w:val="22"/>
          <w:szCs w:val="22"/>
          <w:lang w:eastAsia="x-none"/>
        </w:rPr>
        <w:t>4</w:t>
      </w:r>
      <w:r w:rsidRPr="008765AC">
        <w:rPr>
          <w:sz w:val="22"/>
          <w:szCs w:val="22"/>
          <w:lang w:eastAsia="x-none"/>
        </w:rPr>
        <w:t xml:space="preserve"> </w:t>
      </w:r>
      <w:r w:rsidR="00E36A18" w:rsidRPr="008765AC">
        <w:rPr>
          <w:sz w:val="22"/>
          <w:szCs w:val="22"/>
          <w:lang w:eastAsia="x-none"/>
        </w:rPr>
        <w:t xml:space="preserve">poz. </w:t>
      </w:r>
      <w:r>
        <w:rPr>
          <w:sz w:val="22"/>
          <w:szCs w:val="22"/>
          <w:lang w:eastAsia="x-none"/>
        </w:rPr>
        <w:t>266</w:t>
      </w:r>
      <w:r w:rsidR="00E36A18" w:rsidRPr="008765AC">
        <w:rPr>
          <w:sz w:val="22"/>
          <w:szCs w:val="22"/>
          <w:lang w:eastAsia="x-none"/>
        </w:rPr>
        <w:t xml:space="preserve"> ze zm.)</w:t>
      </w:r>
      <w:r w:rsidR="00374607" w:rsidRPr="008765AC">
        <w:rPr>
          <w:sz w:val="22"/>
          <w:szCs w:val="22"/>
          <w:lang w:val="x-none" w:eastAsia="x-none"/>
        </w:rPr>
        <w:t>,</w:t>
      </w:r>
      <w:r w:rsidR="00614DBA" w:rsidRPr="008765AC">
        <w:rPr>
          <w:sz w:val="22"/>
          <w:szCs w:val="22"/>
          <w:lang w:val="x-none" w:eastAsia="x-none"/>
        </w:rPr>
        <w:t xml:space="preserve"> </w:t>
      </w:r>
    </w:p>
    <w:p w14:paraId="42438487" w14:textId="2913CAD3" w:rsidR="00374607" w:rsidRPr="008765AC" w:rsidRDefault="00DB7523" w:rsidP="00845665">
      <w:pPr>
        <w:pStyle w:val="Akapitzlist"/>
        <w:numPr>
          <w:ilvl w:val="0"/>
          <w:numId w:val="57"/>
        </w:numPr>
        <w:rPr>
          <w:sz w:val="22"/>
          <w:szCs w:val="22"/>
          <w:lang w:val="x-none" w:eastAsia="x-none"/>
        </w:rPr>
      </w:pPr>
      <w:r>
        <w:rPr>
          <w:sz w:val="22"/>
          <w:szCs w:val="22"/>
          <w:lang w:val="x-none" w:eastAsia="x-none"/>
        </w:rPr>
        <w:t>c</w:t>
      </w:r>
      <w:r w:rsidR="00374607" w:rsidRPr="008765AC">
        <w:rPr>
          <w:sz w:val="22"/>
          <w:szCs w:val="22"/>
          <w:lang w:val="x-none" w:eastAsia="x-none"/>
        </w:rPr>
        <w:t>o najmniej jedn</w:t>
      </w:r>
      <w:r w:rsidR="00374607" w:rsidRPr="008765AC">
        <w:rPr>
          <w:sz w:val="22"/>
          <w:szCs w:val="22"/>
          <w:lang w:eastAsia="x-none"/>
        </w:rPr>
        <w:t>ą</w:t>
      </w:r>
      <w:r w:rsidR="00374607" w:rsidRPr="008765AC">
        <w:rPr>
          <w:sz w:val="22"/>
          <w:szCs w:val="22"/>
          <w:lang w:val="x-none" w:eastAsia="x-none"/>
        </w:rPr>
        <w:t xml:space="preserve"> osob</w:t>
      </w:r>
      <w:r w:rsidR="00374607" w:rsidRPr="008765AC">
        <w:rPr>
          <w:sz w:val="22"/>
          <w:szCs w:val="22"/>
          <w:lang w:eastAsia="x-none"/>
        </w:rPr>
        <w:t>ę</w:t>
      </w:r>
      <w:r w:rsidR="00374607" w:rsidRPr="008765AC">
        <w:rPr>
          <w:sz w:val="22"/>
          <w:szCs w:val="22"/>
          <w:lang w:val="x-none" w:eastAsia="x-none"/>
        </w:rPr>
        <w:t xml:space="preserve"> posiadające ważne świadectwo kwalifikacyjne SEP „E” i „D”</w:t>
      </w:r>
      <w:r w:rsidR="00614DBA" w:rsidRPr="008765AC">
        <w:rPr>
          <w:sz w:val="22"/>
          <w:szCs w:val="22"/>
          <w:lang w:val="x-none" w:eastAsia="x-none"/>
        </w:rPr>
        <w:t xml:space="preserve"> </w:t>
      </w:r>
      <w:r w:rsidR="00374607" w:rsidRPr="008765AC">
        <w:rPr>
          <w:sz w:val="22"/>
          <w:szCs w:val="22"/>
          <w:lang w:val="x-none" w:eastAsia="x-none"/>
        </w:rPr>
        <w:t>w grupie G1</w:t>
      </w:r>
      <w:r w:rsidR="0079420B" w:rsidRPr="008765AC">
        <w:rPr>
          <w:sz w:val="22"/>
          <w:szCs w:val="22"/>
          <w:lang w:eastAsia="x-none"/>
        </w:rPr>
        <w:t xml:space="preserve"> </w:t>
      </w:r>
      <w:r w:rsidR="006963D6" w:rsidRPr="008765AC">
        <w:rPr>
          <w:sz w:val="22"/>
          <w:szCs w:val="22"/>
          <w:lang w:eastAsia="x-none"/>
        </w:rPr>
        <w:t xml:space="preserve">w tym w zakresie pomiarów </w:t>
      </w:r>
      <w:r w:rsidR="0079420B" w:rsidRPr="008765AC">
        <w:rPr>
          <w:sz w:val="22"/>
          <w:szCs w:val="22"/>
          <w:lang w:eastAsia="x-none"/>
        </w:rPr>
        <w:t>wydane zgodnie z art. 54 ustawy z dnia 10 kwietnia 1997 r. – Prawo energetyczne (t. j. Dz. U. 202</w:t>
      </w:r>
      <w:r>
        <w:rPr>
          <w:sz w:val="22"/>
          <w:szCs w:val="22"/>
          <w:lang w:eastAsia="x-none"/>
        </w:rPr>
        <w:t>4</w:t>
      </w:r>
      <w:r w:rsidR="0079420B" w:rsidRPr="008765AC">
        <w:rPr>
          <w:sz w:val="22"/>
          <w:szCs w:val="22"/>
          <w:lang w:eastAsia="x-none"/>
        </w:rPr>
        <w:t xml:space="preserve"> poz. </w:t>
      </w:r>
      <w:r>
        <w:rPr>
          <w:sz w:val="22"/>
          <w:szCs w:val="22"/>
          <w:lang w:eastAsia="x-none"/>
        </w:rPr>
        <w:t>266</w:t>
      </w:r>
      <w:r w:rsidR="0079420B" w:rsidRPr="008765AC">
        <w:rPr>
          <w:sz w:val="22"/>
          <w:szCs w:val="22"/>
          <w:lang w:eastAsia="x-none"/>
        </w:rPr>
        <w:t xml:space="preserve"> ze zm.),</w:t>
      </w:r>
    </w:p>
    <w:p w14:paraId="09916E65" w14:textId="7758CF40" w:rsidR="00D9674C" w:rsidRPr="008765AC" w:rsidRDefault="00BB529F" w:rsidP="00845665">
      <w:pPr>
        <w:pStyle w:val="Akapitzlist"/>
        <w:numPr>
          <w:ilvl w:val="0"/>
          <w:numId w:val="57"/>
        </w:numPr>
        <w:rPr>
          <w:sz w:val="22"/>
          <w:szCs w:val="22"/>
          <w:lang w:val="x-none" w:eastAsia="x-none"/>
        </w:rPr>
      </w:pPr>
      <w:r w:rsidRPr="008765AC">
        <w:rPr>
          <w:sz w:val="22"/>
          <w:szCs w:val="22"/>
          <w:lang w:eastAsia="x-none"/>
        </w:rPr>
        <w:t xml:space="preserve">Osoby </w:t>
      </w:r>
      <w:r w:rsidR="00374607" w:rsidRPr="008765AC">
        <w:rPr>
          <w:sz w:val="22"/>
          <w:szCs w:val="22"/>
          <w:lang w:val="x-none" w:eastAsia="x-none"/>
        </w:rPr>
        <w:t xml:space="preserve">wskazane </w:t>
      </w:r>
      <w:r w:rsidRPr="008765AC">
        <w:rPr>
          <w:sz w:val="22"/>
          <w:szCs w:val="22"/>
          <w:lang w:eastAsia="x-none"/>
        </w:rPr>
        <w:t xml:space="preserve">w ust. 1.1 i 1.2 powyżej, </w:t>
      </w:r>
      <w:r w:rsidR="00374607" w:rsidRPr="008765AC">
        <w:rPr>
          <w:sz w:val="22"/>
          <w:szCs w:val="22"/>
          <w:lang w:val="x-none" w:eastAsia="x-none"/>
        </w:rPr>
        <w:t>muszą posiadać aktualne szkolenia BHP</w:t>
      </w:r>
      <w:r w:rsidRPr="008765AC">
        <w:rPr>
          <w:sz w:val="22"/>
          <w:szCs w:val="22"/>
          <w:lang w:eastAsia="x-none"/>
        </w:rPr>
        <w:t xml:space="preserve">, odbyte zgodnie z przepisami rozporządzenia Ministra Gospodarki </w:t>
      </w:r>
      <w:r w:rsidR="00DB7523">
        <w:rPr>
          <w:sz w:val="22"/>
          <w:szCs w:val="22"/>
          <w:lang w:eastAsia="x-none"/>
        </w:rPr>
        <w:t>i</w:t>
      </w:r>
      <w:r w:rsidRPr="008765AC">
        <w:rPr>
          <w:sz w:val="22"/>
          <w:szCs w:val="22"/>
          <w:lang w:eastAsia="x-none"/>
        </w:rPr>
        <w:t xml:space="preserve"> Pracy z dnia 27 lipca 2004 r. w sprawie szkolenia w dziedzinie bezpieczeństwa i higieny pracy (</w:t>
      </w:r>
      <w:r w:rsidR="00D60FB7" w:rsidRPr="008765AC">
        <w:rPr>
          <w:sz w:val="22"/>
          <w:szCs w:val="22"/>
          <w:lang w:eastAsia="x-none"/>
        </w:rPr>
        <w:t>t. j. Dz. U. 2004 Nr 180 poz. 1860 ze zm.).</w:t>
      </w:r>
    </w:p>
    <w:p w14:paraId="5C51C5B0" w14:textId="2513B8D9" w:rsidR="00D9674C" w:rsidRPr="008765AC" w:rsidRDefault="00374607" w:rsidP="00845665">
      <w:pPr>
        <w:pStyle w:val="Akapitzlist"/>
        <w:numPr>
          <w:ilvl w:val="0"/>
          <w:numId w:val="40"/>
        </w:numPr>
        <w:tabs>
          <w:tab w:val="clear" w:pos="0"/>
        </w:tabs>
        <w:suppressAutoHyphens/>
        <w:rPr>
          <w:sz w:val="22"/>
          <w:szCs w:val="22"/>
          <w:lang w:val="x-none" w:eastAsia="x-none"/>
        </w:rPr>
      </w:pPr>
      <w:r w:rsidRPr="008765AC">
        <w:rPr>
          <w:sz w:val="22"/>
          <w:szCs w:val="22"/>
          <w:lang w:val="x-none" w:eastAsia="x-none"/>
        </w:rPr>
        <w:t>Posiada</w:t>
      </w:r>
      <w:r w:rsidRPr="008765AC">
        <w:rPr>
          <w:sz w:val="22"/>
          <w:szCs w:val="22"/>
          <w:lang w:eastAsia="x-none"/>
        </w:rPr>
        <w:t xml:space="preserve"> </w:t>
      </w:r>
      <w:r w:rsidRPr="008765AC">
        <w:rPr>
          <w:sz w:val="22"/>
          <w:szCs w:val="22"/>
          <w:lang w:val="x-none" w:eastAsia="x-none"/>
        </w:rPr>
        <w:t xml:space="preserve">aktualną polisę OC </w:t>
      </w:r>
      <w:r w:rsidR="00937F07" w:rsidRPr="008765AC">
        <w:rPr>
          <w:sz w:val="22"/>
          <w:szCs w:val="22"/>
          <w:lang w:eastAsia="x-none"/>
        </w:rPr>
        <w:t xml:space="preserve">w zakresie prowadzonej przez niego działalności opiewającej na sumę gwarancyjną </w:t>
      </w:r>
      <w:r w:rsidRPr="008765AC">
        <w:rPr>
          <w:sz w:val="22"/>
          <w:szCs w:val="22"/>
          <w:lang w:val="x-none" w:eastAsia="x-none"/>
        </w:rPr>
        <w:t xml:space="preserve">w wysokości co najmniej </w:t>
      </w:r>
      <w:r w:rsidR="000B32AD" w:rsidRPr="008765AC">
        <w:rPr>
          <w:sz w:val="22"/>
          <w:szCs w:val="22"/>
          <w:lang w:eastAsia="x-none"/>
        </w:rPr>
        <w:t>1</w:t>
      </w:r>
      <w:r w:rsidRPr="008765AC">
        <w:rPr>
          <w:sz w:val="22"/>
          <w:szCs w:val="22"/>
          <w:lang w:val="x-none" w:eastAsia="x-none"/>
        </w:rPr>
        <w:t>00</w:t>
      </w:r>
      <w:r w:rsidR="00F52B31" w:rsidRPr="008765AC">
        <w:rPr>
          <w:sz w:val="22"/>
          <w:szCs w:val="22"/>
          <w:lang w:val="x-none" w:eastAsia="x-none"/>
        </w:rPr>
        <w:t> </w:t>
      </w:r>
      <w:r w:rsidRPr="008765AC">
        <w:rPr>
          <w:sz w:val="22"/>
          <w:szCs w:val="22"/>
          <w:lang w:val="x-none" w:eastAsia="x-none"/>
        </w:rPr>
        <w:t>000</w:t>
      </w:r>
      <w:r w:rsidR="00F52B31" w:rsidRPr="008765AC">
        <w:rPr>
          <w:sz w:val="22"/>
          <w:szCs w:val="22"/>
          <w:lang w:eastAsia="x-none"/>
        </w:rPr>
        <w:t xml:space="preserve">,00 PLN (słownie: </w:t>
      </w:r>
      <w:r w:rsidR="000B32AD" w:rsidRPr="008765AC">
        <w:rPr>
          <w:sz w:val="22"/>
          <w:szCs w:val="22"/>
          <w:lang w:eastAsia="x-none"/>
        </w:rPr>
        <w:t xml:space="preserve">sto tysięcy </w:t>
      </w:r>
      <w:r w:rsidR="00F52B31" w:rsidRPr="008765AC">
        <w:rPr>
          <w:sz w:val="22"/>
          <w:szCs w:val="22"/>
          <w:lang w:eastAsia="x-none"/>
        </w:rPr>
        <w:t xml:space="preserve">złotych </w:t>
      </w:r>
      <w:r w:rsidR="00F52B31" w:rsidRPr="008765AC">
        <w:rPr>
          <w:sz w:val="22"/>
          <w:szCs w:val="22"/>
          <w:vertAlign w:val="superscript"/>
          <w:lang w:eastAsia="x-none"/>
        </w:rPr>
        <w:t>00</w:t>
      </w:r>
      <w:r w:rsidR="00F52B31" w:rsidRPr="008765AC">
        <w:rPr>
          <w:sz w:val="22"/>
          <w:szCs w:val="22"/>
          <w:lang w:eastAsia="x-none"/>
        </w:rPr>
        <w:t>/</w:t>
      </w:r>
      <w:r w:rsidR="00F52B31" w:rsidRPr="008765AC">
        <w:rPr>
          <w:sz w:val="22"/>
          <w:szCs w:val="22"/>
          <w:vertAlign w:val="subscript"/>
          <w:lang w:eastAsia="x-none"/>
        </w:rPr>
        <w:t>100</w:t>
      </w:r>
      <w:r w:rsidR="00F52B31" w:rsidRPr="008765AC">
        <w:rPr>
          <w:sz w:val="22"/>
          <w:szCs w:val="22"/>
          <w:lang w:eastAsia="x-none"/>
        </w:rPr>
        <w:t>).</w:t>
      </w:r>
      <w:r w:rsidR="00614DBA" w:rsidRPr="008765AC">
        <w:rPr>
          <w:sz w:val="22"/>
          <w:szCs w:val="22"/>
          <w:lang w:val="x-none" w:eastAsia="x-none"/>
        </w:rPr>
        <w:t xml:space="preserve"> </w:t>
      </w:r>
      <w:r w:rsidR="008F00FE" w:rsidRPr="008765AC">
        <w:rPr>
          <w:sz w:val="22"/>
          <w:szCs w:val="22"/>
          <w:lang w:eastAsia="x-none"/>
        </w:rPr>
        <w:t xml:space="preserve">W </w:t>
      </w:r>
      <w:r w:rsidR="00A124CE" w:rsidRPr="008765AC">
        <w:rPr>
          <w:sz w:val="22"/>
          <w:szCs w:val="22"/>
          <w:lang w:eastAsia="x-none"/>
        </w:rPr>
        <w:t xml:space="preserve">przypadku wygaśnięcia polisy przed upływem końcowego terminu realizacji zamówienia, Wykonawca w ciągu 7 dni od jej wygaśnięcia przedłoży Zamawiającemu potwierdzoną kopię za zgodność z oryginałem aktualną polisę OC albo inny dokument ubezpieczenia, dokumentujący przedłużenie </w:t>
      </w:r>
      <w:r w:rsidR="00EB35C4">
        <w:rPr>
          <w:sz w:val="22"/>
          <w:szCs w:val="22"/>
          <w:lang w:eastAsia="x-none"/>
        </w:rPr>
        <w:t>Umow</w:t>
      </w:r>
      <w:r w:rsidR="00A124CE" w:rsidRPr="008765AC">
        <w:rPr>
          <w:sz w:val="22"/>
          <w:szCs w:val="22"/>
          <w:lang w:eastAsia="x-none"/>
        </w:rPr>
        <w:t>y ubezpieczenia.</w:t>
      </w:r>
    </w:p>
    <w:p w14:paraId="23CA2D46" w14:textId="4C493037" w:rsidR="00E70250" w:rsidRPr="008765AC" w:rsidRDefault="00D9674C" w:rsidP="00845665">
      <w:pPr>
        <w:pStyle w:val="Akapitzlist"/>
        <w:numPr>
          <w:ilvl w:val="0"/>
          <w:numId w:val="40"/>
        </w:numPr>
        <w:tabs>
          <w:tab w:val="clear" w:pos="0"/>
        </w:tabs>
        <w:suppressAutoHyphens/>
        <w:rPr>
          <w:sz w:val="22"/>
          <w:szCs w:val="22"/>
          <w:lang w:val="x-none" w:eastAsia="x-none"/>
        </w:rPr>
      </w:pPr>
      <w:r w:rsidRPr="008765AC">
        <w:rPr>
          <w:sz w:val="22"/>
          <w:szCs w:val="22"/>
        </w:rPr>
        <w:t>Wykonawca zobowiązuje się, że osoby wykonujące czynności w zakresie prac instalacyjno-elektrycznych objętych przedmiotem zamówienia, będą zatrudnione przez Wykonawcę lub jego podwykonawcę jako jego pracownicy w rozumieniu przepisów ustawy z dnia 26 czerwca 1974 r. – Kodeks pracy (t. j. Dz.U. 202</w:t>
      </w:r>
      <w:r w:rsidR="00A150E0" w:rsidRPr="008765AC">
        <w:rPr>
          <w:sz w:val="22"/>
          <w:szCs w:val="22"/>
        </w:rPr>
        <w:t>3</w:t>
      </w:r>
      <w:r w:rsidRPr="008765AC">
        <w:rPr>
          <w:sz w:val="22"/>
          <w:szCs w:val="22"/>
        </w:rPr>
        <w:t> poz. 1</w:t>
      </w:r>
      <w:r w:rsidR="00A150E0" w:rsidRPr="008765AC">
        <w:rPr>
          <w:sz w:val="22"/>
          <w:szCs w:val="22"/>
        </w:rPr>
        <w:t>46</w:t>
      </w:r>
      <w:r w:rsidRPr="008765AC">
        <w:rPr>
          <w:sz w:val="22"/>
          <w:szCs w:val="22"/>
        </w:rPr>
        <w:t xml:space="preserve">5 ze zm.), na odpowiednim do rodzaju ich pracy stanowisku, co najmniej przez okres realizacji niniejszej </w:t>
      </w:r>
      <w:r w:rsidR="00EB35C4">
        <w:rPr>
          <w:sz w:val="22"/>
          <w:szCs w:val="22"/>
        </w:rPr>
        <w:t>Umow</w:t>
      </w:r>
      <w:r w:rsidRPr="008765AC">
        <w:rPr>
          <w:sz w:val="22"/>
          <w:szCs w:val="22"/>
        </w:rPr>
        <w:t>y.</w:t>
      </w:r>
    </w:p>
    <w:p w14:paraId="3675CD53" w14:textId="540D637E" w:rsidR="00D9674C" w:rsidRPr="008765AC" w:rsidRDefault="00D9674C" w:rsidP="00845665">
      <w:pPr>
        <w:pStyle w:val="Akapitzlist"/>
        <w:numPr>
          <w:ilvl w:val="0"/>
          <w:numId w:val="40"/>
        </w:numPr>
        <w:tabs>
          <w:tab w:val="clear" w:pos="0"/>
        </w:tabs>
        <w:suppressAutoHyphens/>
        <w:rPr>
          <w:sz w:val="22"/>
          <w:szCs w:val="22"/>
          <w:lang w:val="x-none" w:eastAsia="x-none"/>
        </w:rPr>
      </w:pPr>
      <w:r w:rsidRPr="008765AC">
        <w:rPr>
          <w:sz w:val="22"/>
          <w:szCs w:val="22"/>
        </w:rPr>
        <w:t xml:space="preserve">W trakcie realizacji zamówienia na każde wezwanie Zamawiającego w wyznaczonym </w:t>
      </w:r>
      <w:r w:rsidRPr="008765AC">
        <w:rPr>
          <w:sz w:val="22"/>
          <w:szCs w:val="22"/>
        </w:rPr>
        <w:br/>
        <w:t xml:space="preserve">w tym wezwaniu terminie Wykonawca przedłoży Zamawiającemu wskazane w tym wezwaniu dowody w celu potwierdzenia spełnienia wymogu zatrudnienia na podstawie </w:t>
      </w:r>
      <w:r w:rsidR="00EB35C4">
        <w:rPr>
          <w:sz w:val="22"/>
          <w:szCs w:val="22"/>
        </w:rPr>
        <w:t>Umow</w:t>
      </w:r>
      <w:r w:rsidRPr="008765AC">
        <w:rPr>
          <w:sz w:val="22"/>
          <w:szCs w:val="22"/>
        </w:rPr>
        <w:t xml:space="preserve">y o pracę przez Wykonawcę lub Podwykonawcę osób wykonujących wskazane w </w:t>
      </w:r>
      <w:r w:rsidR="00F303A3" w:rsidRPr="008765AC">
        <w:rPr>
          <w:sz w:val="22"/>
          <w:szCs w:val="22"/>
        </w:rPr>
        <w:t xml:space="preserve">ust. </w:t>
      </w:r>
      <w:r w:rsidRPr="008765AC">
        <w:rPr>
          <w:sz w:val="22"/>
          <w:szCs w:val="22"/>
        </w:rPr>
        <w:t xml:space="preserve">3 </w:t>
      </w:r>
      <w:r w:rsidR="00F303A3" w:rsidRPr="008765AC">
        <w:rPr>
          <w:sz w:val="22"/>
          <w:szCs w:val="22"/>
        </w:rPr>
        <w:t xml:space="preserve">powyżej </w:t>
      </w:r>
      <w:r w:rsidRPr="008765AC">
        <w:rPr>
          <w:sz w:val="22"/>
          <w:szCs w:val="22"/>
        </w:rPr>
        <w:t>czynności w trakcie realizacji zamówienia. Dowodami tymi mogą w szczególności być:</w:t>
      </w:r>
    </w:p>
    <w:p w14:paraId="6052AAA3" w14:textId="3B26FFEE" w:rsidR="00D9674C" w:rsidRPr="008765AC" w:rsidRDefault="00D9674C" w:rsidP="00845665">
      <w:pPr>
        <w:widowControl/>
        <w:numPr>
          <w:ilvl w:val="0"/>
          <w:numId w:val="74"/>
        </w:numPr>
        <w:tabs>
          <w:tab w:val="left" w:pos="1080"/>
        </w:tabs>
        <w:suppressAutoHyphens w:val="0"/>
        <w:jc w:val="both"/>
        <w:rPr>
          <w:sz w:val="22"/>
          <w:szCs w:val="22"/>
        </w:rPr>
      </w:pPr>
      <w:r w:rsidRPr="008765AC">
        <w:rPr>
          <w:sz w:val="22"/>
          <w:szCs w:val="22"/>
        </w:rPr>
        <w:t xml:space="preserve">oświadczenie Wykonawcy lub Podwykonawcy o zatrudnieniu na podstawie </w:t>
      </w:r>
      <w:r w:rsidR="00EB35C4">
        <w:rPr>
          <w:sz w:val="22"/>
          <w:szCs w:val="22"/>
        </w:rPr>
        <w:t>Umow</w:t>
      </w:r>
      <w:r w:rsidRPr="008765AC">
        <w:rPr>
          <w:sz w:val="22"/>
          <w:szCs w:val="22"/>
        </w:rPr>
        <w:t xml:space="preserve">y </w:t>
      </w:r>
      <w:r w:rsidRPr="008765AC">
        <w:rPr>
          <w:sz w:val="22"/>
          <w:szCs w:val="22"/>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B35C4">
        <w:rPr>
          <w:sz w:val="22"/>
          <w:szCs w:val="22"/>
        </w:rPr>
        <w:t>Umow</w:t>
      </w:r>
      <w:r w:rsidRPr="008765AC">
        <w:rPr>
          <w:sz w:val="22"/>
          <w:szCs w:val="22"/>
        </w:rPr>
        <w:t xml:space="preserve">y o pracę wraz ze wskazaniem liczby tych osób, imion i nazwisk tych osób, rodzaju </w:t>
      </w:r>
      <w:r w:rsidR="00EB35C4">
        <w:rPr>
          <w:sz w:val="22"/>
          <w:szCs w:val="22"/>
        </w:rPr>
        <w:t>Umow</w:t>
      </w:r>
      <w:r w:rsidRPr="008765AC">
        <w:rPr>
          <w:sz w:val="22"/>
          <w:szCs w:val="22"/>
        </w:rPr>
        <w:t>y o pracę i wymiaru etatu oraz podpis osoby uprawnionej do złożenia oświadczenia w imieniu wykonawcy lub podwykonawcy;</w:t>
      </w:r>
    </w:p>
    <w:p w14:paraId="5E6925FA" w14:textId="70EC93C5" w:rsidR="00D9674C" w:rsidRPr="008765AC" w:rsidRDefault="00D9674C" w:rsidP="00845665">
      <w:pPr>
        <w:widowControl/>
        <w:numPr>
          <w:ilvl w:val="0"/>
          <w:numId w:val="74"/>
        </w:numPr>
        <w:tabs>
          <w:tab w:val="left" w:pos="1080"/>
        </w:tabs>
        <w:suppressAutoHyphens w:val="0"/>
        <w:jc w:val="both"/>
        <w:rPr>
          <w:sz w:val="22"/>
          <w:szCs w:val="22"/>
        </w:rPr>
      </w:pPr>
      <w:r w:rsidRPr="008765AC">
        <w:rPr>
          <w:sz w:val="22"/>
          <w:szCs w:val="22"/>
        </w:rPr>
        <w:t xml:space="preserve">oświadczenie/oświadczenia zatrudnionych na podstawie </w:t>
      </w:r>
      <w:r w:rsidR="00EB35C4">
        <w:rPr>
          <w:sz w:val="22"/>
          <w:szCs w:val="22"/>
        </w:rPr>
        <w:t>Umow</w:t>
      </w:r>
      <w:r w:rsidRPr="008765AC">
        <w:rPr>
          <w:sz w:val="22"/>
          <w:szCs w:val="22"/>
        </w:rPr>
        <w:t xml:space="preserve">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EB35C4">
        <w:rPr>
          <w:sz w:val="22"/>
          <w:szCs w:val="22"/>
        </w:rPr>
        <w:t>Umow</w:t>
      </w:r>
      <w:r w:rsidRPr="008765AC">
        <w:rPr>
          <w:sz w:val="22"/>
          <w:szCs w:val="22"/>
        </w:rPr>
        <w:t xml:space="preserve">y o pracę, rodzaju </w:t>
      </w:r>
      <w:r w:rsidR="00EB35C4">
        <w:rPr>
          <w:sz w:val="22"/>
          <w:szCs w:val="22"/>
        </w:rPr>
        <w:t>Umow</w:t>
      </w:r>
      <w:r w:rsidRPr="008765AC">
        <w:rPr>
          <w:sz w:val="22"/>
          <w:szCs w:val="22"/>
        </w:rPr>
        <w:t xml:space="preserve">y, datę zawarcia </w:t>
      </w:r>
      <w:r w:rsidR="00EB35C4">
        <w:rPr>
          <w:sz w:val="22"/>
          <w:szCs w:val="22"/>
        </w:rPr>
        <w:t>Umow</w:t>
      </w:r>
      <w:r w:rsidRPr="008765AC">
        <w:rPr>
          <w:sz w:val="22"/>
          <w:szCs w:val="22"/>
        </w:rPr>
        <w:t>y o pracę, zakres obowiązków tej osoby jako pracownika oraz czytelny podpis osoby składającej oświadczenie;</w:t>
      </w:r>
    </w:p>
    <w:p w14:paraId="02E2BDD8" w14:textId="57D75A6B" w:rsidR="00D9674C" w:rsidRPr="008765AC" w:rsidRDefault="00D9674C" w:rsidP="00845665">
      <w:pPr>
        <w:widowControl/>
        <w:numPr>
          <w:ilvl w:val="0"/>
          <w:numId w:val="74"/>
        </w:numPr>
        <w:tabs>
          <w:tab w:val="left" w:pos="1080"/>
        </w:tabs>
        <w:suppressAutoHyphens w:val="0"/>
        <w:jc w:val="both"/>
        <w:rPr>
          <w:sz w:val="22"/>
          <w:szCs w:val="22"/>
        </w:rPr>
      </w:pPr>
      <w:r w:rsidRPr="008765AC">
        <w:rPr>
          <w:sz w:val="22"/>
          <w:szCs w:val="22"/>
        </w:rPr>
        <w:t xml:space="preserve">poświadczona za zgodność z oryginałem odpowiednio przez Wykonawcę lub Podwykonawcę kopia </w:t>
      </w:r>
      <w:r w:rsidR="00EB35C4">
        <w:rPr>
          <w:sz w:val="22"/>
          <w:szCs w:val="22"/>
        </w:rPr>
        <w:t>Umow</w:t>
      </w:r>
      <w:r w:rsidRPr="008765AC">
        <w:rPr>
          <w:sz w:val="22"/>
          <w:szCs w:val="22"/>
        </w:rPr>
        <w:t xml:space="preserve">y/umów o pracę osób wykonujących w trakcie realizacji zamówienia czynności, których dotyczy ww. oświadczenie Wykonawcy lub Podwykonawcy (wraz z dokumentem regulującym zakres obowiązków, jeżeli został sporządzony). Kopia </w:t>
      </w:r>
      <w:r w:rsidR="00EB35C4">
        <w:rPr>
          <w:sz w:val="22"/>
          <w:szCs w:val="22"/>
        </w:rPr>
        <w:t>Umow</w:t>
      </w:r>
      <w:r w:rsidRPr="008765AC">
        <w:rPr>
          <w:sz w:val="22"/>
          <w:szCs w:val="22"/>
        </w:rPr>
        <w:t xml:space="preserve">y/umów powinna </w:t>
      </w:r>
      <w:r w:rsidRPr="008765AC">
        <w:rPr>
          <w:sz w:val="22"/>
          <w:szCs w:val="22"/>
        </w:rPr>
        <w:lastRenderedPageBreak/>
        <w:t xml:space="preserve">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8765AC">
        <w:rPr>
          <w:sz w:val="22"/>
          <w:szCs w:val="22"/>
        </w:rP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w:t>
      </w:r>
      <w:r w:rsidR="00EB35C4">
        <w:rPr>
          <w:sz w:val="22"/>
          <w:szCs w:val="22"/>
        </w:rPr>
        <w:t>Umow</w:t>
      </w:r>
      <w:r w:rsidRPr="008765AC">
        <w:rPr>
          <w:sz w:val="22"/>
          <w:szCs w:val="22"/>
        </w:rPr>
        <w:t xml:space="preserve">y, rodzaj </w:t>
      </w:r>
      <w:r w:rsidR="00EB35C4">
        <w:rPr>
          <w:sz w:val="22"/>
          <w:szCs w:val="22"/>
        </w:rPr>
        <w:t>Umow</w:t>
      </w:r>
      <w:r w:rsidRPr="008765AC">
        <w:rPr>
          <w:sz w:val="22"/>
          <w:szCs w:val="22"/>
        </w:rPr>
        <w:t xml:space="preserve">y o pracę zgodnie z art. 25 § 1 Kodeksu pracy oraz wymiaru czasu pracy tej osoby, to jest wszelkich informacji dotyczących zidentyfikowanej lub możliwej do zidentyfikowania osoby fizycznej. </w:t>
      </w:r>
    </w:p>
    <w:p w14:paraId="4F99A8A9" w14:textId="7BB49262" w:rsidR="00D9674C" w:rsidRPr="008765AC" w:rsidRDefault="00D9674C" w:rsidP="00845665">
      <w:pPr>
        <w:pStyle w:val="Akapitzlist"/>
        <w:numPr>
          <w:ilvl w:val="0"/>
          <w:numId w:val="74"/>
        </w:numPr>
        <w:tabs>
          <w:tab w:val="left" w:pos="993"/>
        </w:tabs>
        <w:rPr>
          <w:bCs/>
          <w:sz w:val="22"/>
          <w:szCs w:val="22"/>
        </w:rPr>
      </w:pPr>
      <w:r w:rsidRPr="008765AC">
        <w:rPr>
          <w:color w:val="000000"/>
          <w:sz w:val="22"/>
          <w:szCs w:val="22"/>
        </w:rPr>
        <w:t xml:space="preserve">inne dokumenty, zawierające informacje niezbędne do weryfikacji zatrudnienia na podstawie </w:t>
      </w:r>
      <w:r w:rsidR="00EB35C4">
        <w:rPr>
          <w:color w:val="000000"/>
          <w:sz w:val="22"/>
          <w:szCs w:val="22"/>
        </w:rPr>
        <w:t>Umow</w:t>
      </w:r>
      <w:r w:rsidRPr="008765AC">
        <w:rPr>
          <w:color w:val="000000"/>
          <w:sz w:val="22"/>
          <w:szCs w:val="22"/>
        </w:rPr>
        <w:t>y o pracę, w tym w szczególności:</w:t>
      </w:r>
    </w:p>
    <w:p w14:paraId="54E84725" w14:textId="09633F58" w:rsidR="00D9674C" w:rsidRDefault="00D9674C" w:rsidP="00391B7E">
      <w:pPr>
        <w:pStyle w:val="Akapitzlist"/>
        <w:numPr>
          <w:ilvl w:val="0"/>
          <w:numId w:val="90"/>
        </w:numPr>
        <w:tabs>
          <w:tab w:val="left" w:pos="993"/>
        </w:tabs>
        <w:rPr>
          <w:sz w:val="22"/>
          <w:szCs w:val="22"/>
          <w:shd w:val="clear" w:color="auto" w:fill="FFFFFF"/>
        </w:rPr>
      </w:pPr>
      <w:r w:rsidRPr="008765AC">
        <w:rPr>
          <w:sz w:val="22"/>
          <w:szCs w:val="22"/>
          <w:shd w:val="clear" w:color="auto" w:fill="FFFFFF"/>
        </w:rPr>
        <w:t xml:space="preserve">imię i nazwisko zatrudnionego pracownika, datę zawarcia </w:t>
      </w:r>
      <w:r w:rsidR="00EB35C4">
        <w:rPr>
          <w:sz w:val="22"/>
          <w:szCs w:val="22"/>
          <w:shd w:val="clear" w:color="auto" w:fill="FFFFFF"/>
        </w:rPr>
        <w:t>Umow</w:t>
      </w:r>
      <w:r w:rsidRPr="008765AC">
        <w:rPr>
          <w:sz w:val="22"/>
          <w:szCs w:val="22"/>
          <w:shd w:val="clear" w:color="auto" w:fill="FFFFFF"/>
        </w:rPr>
        <w:t xml:space="preserve">y o pracę, rodzaj </w:t>
      </w:r>
      <w:r w:rsidR="00EB35C4">
        <w:rPr>
          <w:sz w:val="22"/>
          <w:szCs w:val="22"/>
          <w:shd w:val="clear" w:color="auto" w:fill="FFFFFF"/>
        </w:rPr>
        <w:t>Umow</w:t>
      </w:r>
      <w:r w:rsidRPr="008765AC">
        <w:rPr>
          <w:sz w:val="22"/>
          <w:szCs w:val="22"/>
          <w:shd w:val="clear" w:color="auto" w:fill="FFFFFF"/>
        </w:rPr>
        <w:t>y o pracę i zakres obowiązków pracownika,</w:t>
      </w:r>
    </w:p>
    <w:p w14:paraId="201C6521" w14:textId="77777777" w:rsidR="00395FDA" w:rsidRPr="00395FDA" w:rsidRDefault="00395FDA" w:rsidP="00395FDA">
      <w:pPr>
        <w:pStyle w:val="Akapitzlist"/>
        <w:numPr>
          <w:ilvl w:val="0"/>
          <w:numId w:val="90"/>
        </w:numPr>
        <w:tabs>
          <w:tab w:val="left" w:pos="993"/>
        </w:tabs>
        <w:rPr>
          <w:sz w:val="22"/>
          <w:szCs w:val="22"/>
          <w:shd w:val="clear" w:color="auto" w:fill="FFFFFF"/>
        </w:rPr>
      </w:pPr>
      <w:r w:rsidRPr="00395FDA">
        <w:rPr>
          <w:sz w:val="22"/>
          <w:szCs w:val="22"/>
          <w:shd w:val="clear" w:color="auto" w:fill="FFFFFF"/>
        </w:rPr>
        <w:t xml:space="preserve">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w:t>
      </w:r>
    </w:p>
    <w:p w14:paraId="2866E613" w14:textId="6BB0CCA6" w:rsidR="00395FDA" w:rsidRPr="008765AC" w:rsidRDefault="00395FDA" w:rsidP="008765AC">
      <w:pPr>
        <w:pStyle w:val="Akapitzlist"/>
        <w:numPr>
          <w:ilvl w:val="0"/>
          <w:numId w:val="90"/>
        </w:numPr>
        <w:tabs>
          <w:tab w:val="left" w:pos="993"/>
        </w:tabs>
        <w:rPr>
          <w:sz w:val="22"/>
          <w:szCs w:val="22"/>
          <w:shd w:val="clear" w:color="auto" w:fill="FFFFFF"/>
        </w:rPr>
      </w:pPr>
      <w:r w:rsidRPr="00395FDA">
        <w:rPr>
          <w:sz w:val="22"/>
          <w:szCs w:val="22"/>
          <w:shd w:val="clear" w:color="auto" w:fill="FFFFFF"/>
        </w:rPr>
        <w:t xml:space="preserve">zanonimizowane w sposób zapewniający ochronę danych osobowych pracowników, zgodnie z przepisami powołanymi w ust. </w:t>
      </w:r>
      <w:r w:rsidR="001371B1">
        <w:rPr>
          <w:sz w:val="22"/>
          <w:szCs w:val="22"/>
          <w:shd w:val="clear" w:color="auto" w:fill="FFFFFF"/>
        </w:rPr>
        <w:t>4.3 powyżej.</w:t>
      </w:r>
    </w:p>
    <w:p w14:paraId="0528C95D" w14:textId="20F4194D" w:rsidR="00E70250" w:rsidRPr="008765AC" w:rsidRDefault="00D9674C" w:rsidP="00E404FB">
      <w:pPr>
        <w:pStyle w:val="Akapitzlist"/>
        <w:numPr>
          <w:ilvl w:val="0"/>
          <w:numId w:val="40"/>
        </w:numPr>
        <w:tabs>
          <w:tab w:val="left" w:pos="1080"/>
        </w:tabs>
        <w:rPr>
          <w:sz w:val="22"/>
          <w:szCs w:val="22"/>
        </w:rPr>
      </w:pPr>
      <w:r w:rsidRPr="008765AC">
        <w:rPr>
          <w:sz w:val="22"/>
          <w:szCs w:val="22"/>
        </w:rPr>
        <w:t>Nieprzedłożenie przez Wykonawcę kopii dokumentów zawartych przez Wykonawcę z ww. pracownikami w terminie i zakresie wskazanym przez Zamawiającego zgodnie z ust. 4</w:t>
      </w:r>
      <w:r w:rsidR="006D1B55">
        <w:rPr>
          <w:sz w:val="22"/>
          <w:szCs w:val="22"/>
        </w:rPr>
        <w:t xml:space="preserve">, w nie dłuższym niż 5 dni </w:t>
      </w:r>
      <w:r w:rsidR="006D1B55" w:rsidRPr="008765AC">
        <w:rPr>
          <w:sz w:val="22"/>
          <w:szCs w:val="22"/>
        </w:rPr>
        <w:t xml:space="preserve">od </w:t>
      </w:r>
      <w:r w:rsidR="00E404FB" w:rsidRPr="008765AC">
        <w:rPr>
          <w:sz w:val="22"/>
          <w:szCs w:val="22"/>
        </w:rPr>
        <w:t>otrzymania żądania Zamawiającego</w:t>
      </w:r>
      <w:r w:rsidRPr="008765AC">
        <w:rPr>
          <w:sz w:val="22"/>
          <w:szCs w:val="22"/>
        </w:rPr>
        <w:t xml:space="preserve">, będzie traktowane jako niewypełnienie obowiązku zatrudnienia pracowników na podstawie </w:t>
      </w:r>
      <w:r w:rsidR="00EB35C4">
        <w:rPr>
          <w:sz w:val="22"/>
          <w:szCs w:val="22"/>
        </w:rPr>
        <w:t>Umow</w:t>
      </w:r>
      <w:r w:rsidRPr="008765AC">
        <w:rPr>
          <w:sz w:val="22"/>
          <w:szCs w:val="22"/>
        </w:rPr>
        <w:t xml:space="preserve">y o pracę, co będzie skutkować naliczeniem kar </w:t>
      </w:r>
      <w:r w:rsidR="00AD237E">
        <w:rPr>
          <w:sz w:val="22"/>
          <w:szCs w:val="22"/>
        </w:rPr>
        <w:t>umown</w:t>
      </w:r>
      <w:r w:rsidRPr="008765AC">
        <w:rPr>
          <w:sz w:val="22"/>
          <w:szCs w:val="22"/>
        </w:rPr>
        <w:t>ych</w:t>
      </w:r>
      <w:r w:rsidR="00E70250" w:rsidRPr="008765AC">
        <w:rPr>
          <w:sz w:val="22"/>
          <w:szCs w:val="22"/>
        </w:rPr>
        <w:t>.</w:t>
      </w:r>
    </w:p>
    <w:p w14:paraId="6FB10828" w14:textId="77777777" w:rsidR="00E70250" w:rsidRPr="008765AC" w:rsidRDefault="00D9674C" w:rsidP="00845665">
      <w:pPr>
        <w:pStyle w:val="Akapitzlist"/>
        <w:numPr>
          <w:ilvl w:val="0"/>
          <w:numId w:val="40"/>
        </w:numPr>
        <w:tabs>
          <w:tab w:val="left" w:pos="1080"/>
        </w:tabs>
        <w:rPr>
          <w:sz w:val="22"/>
          <w:szCs w:val="22"/>
        </w:rPr>
      </w:pPr>
      <w:r w:rsidRPr="008765AC">
        <w:rPr>
          <w:sz w:val="22"/>
          <w:szCs w:val="22"/>
        </w:rPr>
        <w:t>W przypadku uzasadnionych wątpliwości co do przestrzegania prawa pracy przez Wykonawcę lub Podwykonawcę, Zamawiający może zwrócić się o przeprowadzenie stosownej kontroli przez Państwową Inspekcję Pracy.</w:t>
      </w:r>
    </w:p>
    <w:p w14:paraId="62D67483" w14:textId="4F7B6FAB" w:rsidR="00D9674C" w:rsidRPr="008765AC" w:rsidRDefault="00D9674C" w:rsidP="00845665">
      <w:pPr>
        <w:pStyle w:val="Akapitzlist"/>
        <w:numPr>
          <w:ilvl w:val="0"/>
          <w:numId w:val="40"/>
        </w:numPr>
        <w:tabs>
          <w:tab w:val="left" w:pos="1080"/>
        </w:tabs>
        <w:rPr>
          <w:sz w:val="22"/>
          <w:szCs w:val="22"/>
        </w:rPr>
      </w:pPr>
      <w:r w:rsidRPr="008765AC">
        <w:rPr>
          <w:sz w:val="22"/>
          <w:szCs w:val="22"/>
        </w:rPr>
        <w:t xml:space="preserve">W trakcie realizacji zamówienia Zamawiający uprawniony jest do wykonywania czynności kontrolnych wobec Wykonawcy odnośnie spełniania przez Wykonawcę lub Podwykonawcę wymogu zatrudnienia na podstawie </w:t>
      </w:r>
      <w:r w:rsidR="00EB35C4">
        <w:rPr>
          <w:sz w:val="22"/>
          <w:szCs w:val="22"/>
        </w:rPr>
        <w:t>Umow</w:t>
      </w:r>
      <w:r w:rsidRPr="008765AC">
        <w:rPr>
          <w:sz w:val="22"/>
          <w:szCs w:val="22"/>
        </w:rPr>
        <w:t xml:space="preserve">y o pracę osób wykonujących wskazane w ust. 3 czynności. Zamawiający uprawniony jest w szczególności do: </w:t>
      </w:r>
    </w:p>
    <w:p w14:paraId="5840AC3E" w14:textId="1879796F" w:rsidR="00D9674C" w:rsidRPr="008765AC" w:rsidRDefault="00D9674C" w:rsidP="008765AC">
      <w:pPr>
        <w:pStyle w:val="Akapitzlist"/>
        <w:numPr>
          <w:ilvl w:val="1"/>
          <w:numId w:val="92"/>
        </w:numPr>
        <w:tabs>
          <w:tab w:val="left" w:pos="1080"/>
        </w:tabs>
        <w:rPr>
          <w:sz w:val="22"/>
          <w:szCs w:val="22"/>
        </w:rPr>
      </w:pPr>
      <w:r w:rsidRPr="008765AC">
        <w:rPr>
          <w:sz w:val="22"/>
          <w:szCs w:val="22"/>
        </w:rPr>
        <w:t>żądania oświadczeń i dokumentów w zakresie potwierdzenia spełniania ww. wymogów i dokonywania ich oceny,</w:t>
      </w:r>
    </w:p>
    <w:p w14:paraId="441C9A85" w14:textId="77777777" w:rsidR="00D9674C" w:rsidRPr="008765AC" w:rsidRDefault="00D9674C" w:rsidP="008765AC">
      <w:pPr>
        <w:pStyle w:val="Akapitzlist"/>
        <w:numPr>
          <w:ilvl w:val="1"/>
          <w:numId w:val="92"/>
        </w:numPr>
        <w:tabs>
          <w:tab w:val="left" w:pos="1080"/>
        </w:tabs>
        <w:rPr>
          <w:sz w:val="22"/>
          <w:szCs w:val="22"/>
        </w:rPr>
      </w:pPr>
      <w:r w:rsidRPr="008765AC">
        <w:rPr>
          <w:sz w:val="22"/>
          <w:szCs w:val="22"/>
        </w:rPr>
        <w:t>żądania wyjaśnień w przypadku wątpliwości w zakresie potwierdzenia spełniania ww. wymogów,</w:t>
      </w:r>
    </w:p>
    <w:p w14:paraId="2A451EC9" w14:textId="22C85B66" w:rsidR="00D9674C" w:rsidRPr="008765AC" w:rsidRDefault="00D9674C" w:rsidP="008765AC">
      <w:pPr>
        <w:pStyle w:val="Akapitzlist"/>
        <w:numPr>
          <w:ilvl w:val="1"/>
          <w:numId w:val="92"/>
        </w:numPr>
        <w:tabs>
          <w:tab w:val="left" w:pos="1080"/>
        </w:tabs>
        <w:rPr>
          <w:sz w:val="22"/>
          <w:szCs w:val="22"/>
          <w:lang w:val="x-none" w:eastAsia="x-none"/>
        </w:rPr>
      </w:pPr>
      <w:r w:rsidRPr="008765AC">
        <w:rPr>
          <w:sz w:val="22"/>
          <w:szCs w:val="22"/>
        </w:rPr>
        <w:t>przeprowadzania kontroli na miejscu wykonywania świadczenia</w:t>
      </w:r>
      <w:r w:rsidR="0011133C">
        <w:rPr>
          <w:sz w:val="22"/>
          <w:szCs w:val="22"/>
        </w:rPr>
        <w:t>.</w:t>
      </w:r>
    </w:p>
    <w:p w14:paraId="3C8F17D9" w14:textId="3ABF717B" w:rsidR="00BB529F" w:rsidRPr="008765AC" w:rsidRDefault="00BB529F" w:rsidP="00845665">
      <w:pPr>
        <w:pStyle w:val="Akapitzlist"/>
        <w:numPr>
          <w:ilvl w:val="0"/>
          <w:numId w:val="40"/>
        </w:numPr>
        <w:rPr>
          <w:sz w:val="22"/>
          <w:szCs w:val="22"/>
          <w:lang w:eastAsia="x-none"/>
        </w:rPr>
      </w:pPr>
      <w:r w:rsidRPr="008765AC">
        <w:rPr>
          <w:sz w:val="22"/>
          <w:szCs w:val="22"/>
          <w:lang w:eastAsia="x-none"/>
        </w:rPr>
        <w:t>Wykonawca oświadcza, że własnym zakresie zapewni sprzęt oraz wszystkie niezbędne urządzenia i materiały do wykonania przedmiotu zamówienia oraz zabezpieczy teren podczas realizacji prac.</w:t>
      </w:r>
    </w:p>
    <w:p w14:paraId="3A66E8F8" w14:textId="4D77E503" w:rsidR="006F0581" w:rsidRPr="008765AC" w:rsidRDefault="006122FC" w:rsidP="00845665">
      <w:pPr>
        <w:pStyle w:val="Akapitzlist"/>
        <w:numPr>
          <w:ilvl w:val="0"/>
          <w:numId w:val="40"/>
        </w:numPr>
        <w:tabs>
          <w:tab w:val="clear" w:pos="0"/>
        </w:tabs>
        <w:suppressAutoHyphens/>
        <w:rPr>
          <w:sz w:val="22"/>
          <w:szCs w:val="22"/>
          <w:lang w:val="x-none" w:eastAsia="x-none"/>
        </w:rPr>
      </w:pPr>
      <w:r w:rsidRPr="008765AC">
        <w:rPr>
          <w:sz w:val="22"/>
          <w:szCs w:val="22"/>
          <w:lang w:val="x-none" w:eastAsia="x-none"/>
        </w:rPr>
        <w:t xml:space="preserve">Wykonawca oświadcza, iż przedmiot </w:t>
      </w:r>
      <w:r w:rsidR="00EB35C4">
        <w:rPr>
          <w:sz w:val="22"/>
          <w:szCs w:val="22"/>
          <w:lang w:val="x-none" w:eastAsia="x-none"/>
        </w:rPr>
        <w:t>Umow</w:t>
      </w:r>
      <w:r w:rsidRPr="008765AC">
        <w:rPr>
          <w:sz w:val="22"/>
          <w:szCs w:val="22"/>
          <w:lang w:val="x-none" w:eastAsia="x-none"/>
        </w:rPr>
        <w:t xml:space="preserve">y wykona z zachowaniem umówionych terminów </w:t>
      </w:r>
      <w:r w:rsidR="004E7F3C" w:rsidRPr="008765AC">
        <w:rPr>
          <w:sz w:val="22"/>
          <w:szCs w:val="22"/>
          <w:lang w:val="x-none" w:eastAsia="x-none"/>
        </w:rPr>
        <w:br/>
      </w:r>
      <w:r w:rsidRPr="008765AC">
        <w:rPr>
          <w:sz w:val="22"/>
          <w:szCs w:val="22"/>
          <w:lang w:val="x-none" w:eastAsia="x-none"/>
        </w:rPr>
        <w:t xml:space="preserve">przy zachowaniu należytej staranności przy uwzględnieniu zawodowego charakteru </w:t>
      </w:r>
      <w:r w:rsidRPr="008765AC">
        <w:rPr>
          <w:sz w:val="22"/>
          <w:szCs w:val="22"/>
          <w:lang w:eastAsia="x-none"/>
        </w:rPr>
        <w:t>prowadzonej przez ni</w:t>
      </w:r>
      <w:r w:rsidRPr="008765AC">
        <w:rPr>
          <w:sz w:val="22"/>
          <w:szCs w:val="22"/>
          <w:lang w:val="x-none" w:eastAsia="x-none"/>
        </w:rPr>
        <w:t>e</w:t>
      </w:r>
      <w:r w:rsidRPr="008765AC">
        <w:rPr>
          <w:sz w:val="22"/>
          <w:szCs w:val="22"/>
          <w:lang w:eastAsia="x-none"/>
        </w:rPr>
        <w:t>go</w:t>
      </w:r>
      <w:r w:rsidRPr="008765AC">
        <w:rPr>
          <w:sz w:val="22"/>
          <w:szCs w:val="22"/>
          <w:lang w:val="x-none" w:eastAsia="x-none"/>
        </w:rPr>
        <w:t xml:space="preserve"> działalności.</w:t>
      </w:r>
    </w:p>
    <w:p w14:paraId="0CAAB89F" w14:textId="0B16FD7F" w:rsidR="006F0581" w:rsidRPr="008765AC" w:rsidRDefault="006122FC" w:rsidP="00845665">
      <w:pPr>
        <w:pStyle w:val="Akapitzlist"/>
        <w:numPr>
          <w:ilvl w:val="0"/>
          <w:numId w:val="40"/>
        </w:numPr>
        <w:tabs>
          <w:tab w:val="clear" w:pos="0"/>
        </w:tabs>
        <w:suppressAutoHyphens/>
        <w:rPr>
          <w:sz w:val="22"/>
          <w:szCs w:val="22"/>
          <w:lang w:val="x-none" w:eastAsia="x-none"/>
        </w:rPr>
      </w:pPr>
      <w:r w:rsidRPr="008765AC">
        <w:rPr>
          <w:sz w:val="22"/>
          <w:szCs w:val="22"/>
          <w:lang w:val="x-none" w:eastAsia="x-none"/>
        </w:rPr>
        <w:t xml:space="preserve">Wykonawca oświadcza, iż dostarczany sprzęt stanowiący przedmiot niniejszej </w:t>
      </w:r>
      <w:r w:rsidR="00EB35C4">
        <w:rPr>
          <w:sz w:val="22"/>
          <w:szCs w:val="22"/>
          <w:lang w:val="x-none" w:eastAsia="x-none"/>
        </w:rPr>
        <w:t>Umow</w:t>
      </w:r>
      <w:r w:rsidRPr="008765AC">
        <w:rPr>
          <w:sz w:val="22"/>
          <w:szCs w:val="22"/>
          <w:lang w:val="x-none" w:eastAsia="x-none"/>
        </w:rPr>
        <w:t>y jest fabrycznie nowy</w:t>
      </w:r>
      <w:r w:rsidR="006E3825">
        <w:rPr>
          <w:sz w:val="22"/>
          <w:szCs w:val="22"/>
          <w:lang w:val="x-none" w:eastAsia="x-none"/>
        </w:rPr>
        <w:t xml:space="preserve">, </w:t>
      </w:r>
      <w:r w:rsidR="006E3825" w:rsidRPr="006E3825">
        <w:rPr>
          <w:sz w:val="22"/>
          <w:szCs w:val="22"/>
          <w:lang w:val="x-none" w:eastAsia="x-none"/>
        </w:rPr>
        <w:t>wyprodukowan</w:t>
      </w:r>
      <w:r w:rsidR="00B338CD">
        <w:rPr>
          <w:sz w:val="22"/>
          <w:szCs w:val="22"/>
          <w:lang w:val="x-none" w:eastAsia="x-none"/>
        </w:rPr>
        <w:t>y</w:t>
      </w:r>
      <w:r w:rsidR="006E3825" w:rsidRPr="006E3825">
        <w:rPr>
          <w:sz w:val="22"/>
          <w:szCs w:val="22"/>
          <w:lang w:val="x-none" w:eastAsia="x-none"/>
        </w:rPr>
        <w:t xml:space="preserve"> nie może być wcześniej niż 6 miesięcy przed terminem składania ofert</w:t>
      </w:r>
      <w:r w:rsidRPr="008765AC">
        <w:rPr>
          <w:sz w:val="22"/>
          <w:szCs w:val="22"/>
          <w:lang w:val="x-none" w:eastAsia="x-none"/>
        </w:rPr>
        <w:t xml:space="preserve"> (tj. nieregenerowany, nienaprawiany, niefabrykowany, nieużywany we wcześniejszych wdrożeniach), kompletny (w szczególności ze wszystkimi podzespołami, częściami, materiałami niezbędnymi do uruchomienia i użytkowania), jego zakup i korzystanie z niego zgodnie z </w:t>
      </w:r>
      <w:r w:rsidRPr="008765AC">
        <w:rPr>
          <w:sz w:val="22"/>
          <w:szCs w:val="22"/>
          <w:lang w:val="x-none" w:eastAsia="x-none"/>
        </w:rPr>
        <w:lastRenderedPageBreak/>
        <w:t>przeznaczeniem, nie narusza prawa, w tym praw osób trzecich, a w zakresie bezpieczeństwa odpowiada normom CE w zakresie bezpieczeństwa urządzeń elektrycznych</w:t>
      </w:r>
      <w:r w:rsidR="00A03912" w:rsidRPr="008765AC">
        <w:rPr>
          <w:sz w:val="22"/>
          <w:szCs w:val="22"/>
          <w:lang w:eastAsia="x-none"/>
        </w:rPr>
        <w:t>.</w:t>
      </w:r>
    </w:p>
    <w:p w14:paraId="0395CEB2" w14:textId="64C1CE02" w:rsidR="00215C8C" w:rsidRPr="00215C8C" w:rsidRDefault="00B758DE" w:rsidP="00215C8C">
      <w:pPr>
        <w:pStyle w:val="Akapitzlist"/>
        <w:numPr>
          <w:ilvl w:val="0"/>
          <w:numId w:val="40"/>
        </w:numPr>
        <w:rPr>
          <w:sz w:val="22"/>
          <w:szCs w:val="22"/>
          <w:lang w:val="x-none" w:eastAsia="x-none"/>
        </w:rPr>
      </w:pPr>
      <w:r>
        <w:rPr>
          <w:sz w:val="22"/>
          <w:szCs w:val="22"/>
          <w:lang w:val="x-none" w:eastAsia="x-none"/>
        </w:rPr>
        <w:t xml:space="preserve">Wykonawca oświadcza, że dostarczone </w:t>
      </w:r>
      <w:r w:rsidR="00215C8C" w:rsidRPr="00215C8C">
        <w:rPr>
          <w:sz w:val="22"/>
          <w:szCs w:val="22"/>
          <w:lang w:val="x-none" w:eastAsia="x-none"/>
        </w:rPr>
        <w:t xml:space="preserve">urządzenia </w:t>
      </w:r>
      <w:r>
        <w:rPr>
          <w:sz w:val="22"/>
          <w:szCs w:val="22"/>
          <w:lang w:val="x-none" w:eastAsia="x-none"/>
        </w:rPr>
        <w:t xml:space="preserve">nadają się </w:t>
      </w:r>
      <w:r w:rsidR="00215C8C" w:rsidRPr="00215C8C">
        <w:rPr>
          <w:sz w:val="22"/>
          <w:szCs w:val="22"/>
          <w:lang w:val="x-none" w:eastAsia="x-none"/>
        </w:rPr>
        <w:t xml:space="preserve">do wbudowania w obiekt budowlany zgodnie z aktualnie obowiązującymi przepisami. </w:t>
      </w:r>
    </w:p>
    <w:p w14:paraId="00947C40" w14:textId="77777777" w:rsidR="00215C8C" w:rsidRPr="008765AC" w:rsidRDefault="00215C8C" w:rsidP="008765AC">
      <w:pPr>
        <w:rPr>
          <w:sz w:val="22"/>
          <w:szCs w:val="22"/>
          <w:lang w:val="x-none" w:eastAsia="x-none"/>
        </w:rPr>
      </w:pPr>
    </w:p>
    <w:p w14:paraId="518AF58F" w14:textId="77777777" w:rsidR="006122FC" w:rsidRPr="008765AC" w:rsidRDefault="006122FC" w:rsidP="006122FC">
      <w:pPr>
        <w:ind w:left="540"/>
        <w:rPr>
          <w:b/>
          <w:bCs/>
          <w:sz w:val="22"/>
          <w:szCs w:val="22"/>
          <w:lang w:val="x-none" w:eastAsia="x-none"/>
        </w:rPr>
      </w:pPr>
      <w:r w:rsidRPr="008765AC">
        <w:rPr>
          <w:b/>
          <w:bCs/>
          <w:sz w:val="22"/>
          <w:szCs w:val="22"/>
          <w:lang w:val="x-none" w:eastAsia="x-none"/>
        </w:rPr>
        <w:t>§ 3</w:t>
      </w:r>
    </w:p>
    <w:p w14:paraId="6DCE3C3B" w14:textId="6BE0DDD9" w:rsidR="006F0581" w:rsidRPr="008765AC" w:rsidRDefault="006122FC" w:rsidP="00845665">
      <w:pPr>
        <w:pStyle w:val="Akapitzlist"/>
        <w:numPr>
          <w:ilvl w:val="0"/>
          <w:numId w:val="41"/>
        </w:numPr>
        <w:tabs>
          <w:tab w:val="clear" w:pos="0"/>
        </w:tabs>
        <w:suppressAutoHyphens/>
        <w:rPr>
          <w:sz w:val="22"/>
          <w:szCs w:val="22"/>
          <w:lang w:val="x-none" w:eastAsia="x-none"/>
        </w:rPr>
      </w:pPr>
      <w:r w:rsidRPr="008765AC">
        <w:rPr>
          <w:sz w:val="22"/>
          <w:szCs w:val="22"/>
          <w:lang w:val="x-none" w:eastAsia="x-none"/>
        </w:rPr>
        <w:t xml:space="preserve">Wysokość wynagrodzenia przysługującego Wykonawcy za wykonanie przedmiotu </w:t>
      </w:r>
      <w:r w:rsidR="00EB35C4">
        <w:rPr>
          <w:sz w:val="22"/>
          <w:szCs w:val="22"/>
          <w:lang w:val="x-none" w:eastAsia="x-none"/>
        </w:rPr>
        <w:t>Umow</w:t>
      </w:r>
      <w:r w:rsidRPr="008765AC">
        <w:rPr>
          <w:sz w:val="22"/>
          <w:szCs w:val="22"/>
          <w:lang w:val="x-none" w:eastAsia="x-none"/>
        </w:rPr>
        <w:t>y ustalona została na podstawie oferty Wykonawcy.</w:t>
      </w:r>
    </w:p>
    <w:p w14:paraId="2B9AF245" w14:textId="66FFBD45" w:rsidR="00B7543E" w:rsidRPr="008765AC" w:rsidRDefault="006122FC" w:rsidP="00845665">
      <w:pPr>
        <w:pStyle w:val="Akapitzlist"/>
        <w:numPr>
          <w:ilvl w:val="0"/>
          <w:numId w:val="41"/>
        </w:numPr>
        <w:tabs>
          <w:tab w:val="clear" w:pos="0"/>
          <w:tab w:val="left" w:pos="709"/>
        </w:tabs>
        <w:suppressAutoHyphens/>
        <w:rPr>
          <w:sz w:val="22"/>
          <w:szCs w:val="22"/>
          <w:lang w:eastAsia="x-none"/>
        </w:rPr>
      </w:pPr>
      <w:r w:rsidRPr="008765AC">
        <w:rPr>
          <w:sz w:val="22"/>
          <w:szCs w:val="22"/>
          <w:lang w:val="x-none" w:eastAsia="x-none"/>
        </w:rPr>
        <w:t xml:space="preserve">Wynagrodzenie ryczałtowe za przedmiot </w:t>
      </w:r>
      <w:r w:rsidR="00EB35C4">
        <w:rPr>
          <w:sz w:val="22"/>
          <w:szCs w:val="22"/>
          <w:lang w:val="x-none" w:eastAsia="x-none"/>
        </w:rPr>
        <w:t>Umow</w:t>
      </w:r>
      <w:r w:rsidRPr="008765AC">
        <w:rPr>
          <w:sz w:val="22"/>
          <w:szCs w:val="22"/>
          <w:lang w:val="x-none" w:eastAsia="x-none"/>
        </w:rPr>
        <w:t xml:space="preserve">y ustala się na kwotę netto: </w:t>
      </w:r>
      <w:r w:rsidRPr="008765AC">
        <w:rPr>
          <w:sz w:val="22"/>
          <w:szCs w:val="22"/>
          <w:lang w:eastAsia="x-none"/>
        </w:rPr>
        <w:t>……..</w:t>
      </w:r>
      <w:r w:rsidRPr="008765AC">
        <w:rPr>
          <w:sz w:val="22"/>
          <w:szCs w:val="22"/>
          <w:lang w:val="x-none" w:eastAsia="x-none"/>
        </w:rPr>
        <w:t xml:space="preserve"> PLN</w:t>
      </w:r>
      <w:r w:rsidR="00343242" w:rsidRPr="008765AC">
        <w:rPr>
          <w:sz w:val="22"/>
          <w:szCs w:val="22"/>
          <w:lang w:eastAsia="x-none"/>
        </w:rPr>
        <w:t xml:space="preserve"> (słownie:…………….</w:t>
      </w:r>
      <w:r w:rsidR="002C4957">
        <w:rPr>
          <w:sz w:val="22"/>
          <w:szCs w:val="22"/>
          <w:lang w:eastAsia="x-none"/>
        </w:rPr>
        <w:t xml:space="preserve"> złotych </w:t>
      </w:r>
      <w:r w:rsidR="00343242" w:rsidRPr="008765AC">
        <w:rPr>
          <w:sz w:val="22"/>
          <w:szCs w:val="22"/>
          <w:vertAlign w:val="superscript"/>
          <w:lang w:eastAsia="x-none"/>
        </w:rPr>
        <w:t>00</w:t>
      </w:r>
      <w:r w:rsidR="00343242" w:rsidRPr="008765AC">
        <w:rPr>
          <w:sz w:val="22"/>
          <w:szCs w:val="22"/>
          <w:lang w:val="x-none" w:eastAsia="x-none"/>
        </w:rPr>
        <w:t>/</w:t>
      </w:r>
      <w:r w:rsidR="00343242" w:rsidRPr="008765AC">
        <w:rPr>
          <w:sz w:val="22"/>
          <w:szCs w:val="22"/>
          <w:vertAlign w:val="subscript"/>
          <w:lang w:val="x-none" w:eastAsia="x-none"/>
        </w:rPr>
        <w:t>100</w:t>
      </w:r>
      <w:r w:rsidR="00343242" w:rsidRPr="008765AC">
        <w:rPr>
          <w:sz w:val="22"/>
          <w:szCs w:val="22"/>
          <w:vertAlign w:val="subscript"/>
          <w:lang w:eastAsia="x-none"/>
        </w:rPr>
        <w:t>)</w:t>
      </w:r>
      <w:r w:rsidRPr="008765AC">
        <w:rPr>
          <w:sz w:val="22"/>
          <w:szCs w:val="22"/>
          <w:lang w:val="x-none" w:eastAsia="x-none"/>
        </w:rPr>
        <w:t>,</w:t>
      </w:r>
      <w:r w:rsidR="00343242" w:rsidRPr="008765AC">
        <w:rPr>
          <w:sz w:val="22"/>
          <w:szCs w:val="22"/>
          <w:lang w:eastAsia="x-none"/>
        </w:rPr>
        <w:t xml:space="preserve"> </w:t>
      </w:r>
      <w:r w:rsidRPr="008765AC">
        <w:rPr>
          <w:sz w:val="22"/>
          <w:szCs w:val="22"/>
          <w:lang w:val="x-none" w:eastAsia="x-none"/>
        </w:rPr>
        <w:t>co po doliczeniu należnej stawki podatku VAT</w:t>
      </w:r>
      <w:r w:rsidRPr="008765AC">
        <w:rPr>
          <w:sz w:val="22"/>
          <w:szCs w:val="22"/>
          <w:lang w:eastAsia="x-none"/>
        </w:rPr>
        <w:t xml:space="preserve"> </w:t>
      </w:r>
      <w:r w:rsidR="004E7F3C" w:rsidRPr="008765AC">
        <w:rPr>
          <w:sz w:val="22"/>
          <w:szCs w:val="22"/>
          <w:lang w:eastAsia="x-none"/>
        </w:rPr>
        <w:t>….</w:t>
      </w:r>
      <w:r w:rsidRPr="008765AC">
        <w:rPr>
          <w:sz w:val="22"/>
          <w:szCs w:val="22"/>
          <w:lang w:eastAsia="x-none"/>
        </w:rPr>
        <w:t xml:space="preserve">% </w:t>
      </w:r>
      <w:r w:rsidRPr="008765AC">
        <w:rPr>
          <w:sz w:val="22"/>
          <w:szCs w:val="22"/>
          <w:lang w:val="x-none" w:eastAsia="x-none"/>
        </w:rPr>
        <w:t xml:space="preserve">daje kwotę brutto: </w:t>
      </w:r>
      <w:r w:rsidRPr="008765AC">
        <w:rPr>
          <w:sz w:val="22"/>
          <w:szCs w:val="22"/>
          <w:lang w:eastAsia="x-none"/>
        </w:rPr>
        <w:t>……..</w:t>
      </w:r>
      <w:r w:rsidRPr="008765AC">
        <w:rPr>
          <w:sz w:val="22"/>
          <w:szCs w:val="22"/>
          <w:lang w:val="x-none" w:eastAsia="x-none"/>
        </w:rPr>
        <w:t>PLN</w:t>
      </w:r>
      <w:r w:rsidRPr="008765AC">
        <w:rPr>
          <w:sz w:val="22"/>
          <w:szCs w:val="22"/>
          <w:lang w:eastAsia="x-none"/>
        </w:rPr>
        <w:t xml:space="preserve"> (</w:t>
      </w:r>
      <w:r w:rsidRPr="008765AC">
        <w:rPr>
          <w:sz w:val="22"/>
          <w:szCs w:val="22"/>
          <w:lang w:val="x-none" w:eastAsia="x-none"/>
        </w:rPr>
        <w:t xml:space="preserve">słownie: </w:t>
      </w:r>
      <w:r w:rsidRPr="008765AC">
        <w:rPr>
          <w:sz w:val="22"/>
          <w:szCs w:val="22"/>
          <w:lang w:eastAsia="x-none"/>
        </w:rPr>
        <w:t>……………</w:t>
      </w:r>
      <w:r w:rsidRPr="008765AC">
        <w:rPr>
          <w:sz w:val="22"/>
          <w:szCs w:val="22"/>
          <w:lang w:val="x-none" w:eastAsia="x-none"/>
        </w:rPr>
        <w:t xml:space="preserve"> </w:t>
      </w:r>
      <w:r w:rsidR="00054C6D">
        <w:rPr>
          <w:sz w:val="22"/>
          <w:szCs w:val="22"/>
          <w:lang w:val="x-none" w:eastAsia="x-none"/>
        </w:rPr>
        <w:t>złotych</w:t>
      </w:r>
      <w:r w:rsidR="00343242" w:rsidRPr="008765AC">
        <w:rPr>
          <w:sz w:val="22"/>
          <w:szCs w:val="22"/>
          <w:lang w:val="x-none" w:eastAsia="x-none"/>
        </w:rPr>
        <w:t xml:space="preserve"> </w:t>
      </w:r>
      <w:r w:rsidRPr="008765AC">
        <w:rPr>
          <w:sz w:val="22"/>
          <w:szCs w:val="22"/>
          <w:vertAlign w:val="superscript"/>
          <w:lang w:eastAsia="x-none"/>
        </w:rPr>
        <w:t>00</w:t>
      </w:r>
      <w:r w:rsidRPr="008765AC">
        <w:rPr>
          <w:sz w:val="22"/>
          <w:szCs w:val="22"/>
          <w:lang w:val="x-none" w:eastAsia="x-none"/>
        </w:rPr>
        <w:t>/</w:t>
      </w:r>
      <w:r w:rsidRPr="008765AC">
        <w:rPr>
          <w:sz w:val="22"/>
          <w:szCs w:val="22"/>
          <w:vertAlign w:val="subscript"/>
          <w:lang w:val="x-none" w:eastAsia="x-none"/>
        </w:rPr>
        <w:t>100</w:t>
      </w:r>
      <w:r w:rsidRPr="008765AC">
        <w:rPr>
          <w:sz w:val="22"/>
          <w:szCs w:val="22"/>
          <w:lang w:eastAsia="x-none"/>
        </w:rPr>
        <w:t>)</w:t>
      </w:r>
      <w:r w:rsidR="000E7667" w:rsidRPr="008765AC">
        <w:rPr>
          <w:sz w:val="22"/>
          <w:szCs w:val="22"/>
          <w:lang w:eastAsia="x-none"/>
        </w:rPr>
        <w:t>.</w:t>
      </w:r>
    </w:p>
    <w:p w14:paraId="443C960A" w14:textId="77777777" w:rsidR="006F0581" w:rsidRPr="008765AC" w:rsidRDefault="006122FC" w:rsidP="00845665">
      <w:pPr>
        <w:pStyle w:val="Akapitzlist"/>
        <w:numPr>
          <w:ilvl w:val="0"/>
          <w:numId w:val="41"/>
        </w:numPr>
        <w:tabs>
          <w:tab w:val="clear" w:pos="0"/>
        </w:tabs>
        <w:suppressAutoHyphens/>
        <w:rPr>
          <w:sz w:val="22"/>
          <w:szCs w:val="22"/>
          <w:lang w:val="x-none" w:eastAsia="x-none"/>
        </w:rPr>
      </w:pPr>
      <w:r w:rsidRPr="008765AC">
        <w:rPr>
          <w:sz w:val="22"/>
          <w:szCs w:val="22"/>
          <w:lang w:val="x-none" w:eastAsia="x-none"/>
        </w:rPr>
        <w:t>Zamawiający jest płatnikiem VAT i posiada NIP 675-000-22-36.</w:t>
      </w:r>
    </w:p>
    <w:p w14:paraId="16F4B96C" w14:textId="77777777" w:rsidR="006F0581" w:rsidRPr="008765AC" w:rsidRDefault="006122FC" w:rsidP="00845665">
      <w:pPr>
        <w:pStyle w:val="Akapitzlist"/>
        <w:numPr>
          <w:ilvl w:val="0"/>
          <w:numId w:val="41"/>
        </w:numPr>
        <w:tabs>
          <w:tab w:val="clear" w:pos="0"/>
        </w:tabs>
        <w:suppressAutoHyphens/>
        <w:rPr>
          <w:sz w:val="22"/>
          <w:szCs w:val="22"/>
          <w:lang w:val="x-none" w:eastAsia="x-none"/>
        </w:rPr>
      </w:pPr>
      <w:r w:rsidRPr="008765AC">
        <w:rPr>
          <w:sz w:val="22"/>
          <w:szCs w:val="22"/>
          <w:lang w:val="x-none" w:eastAsia="x-none"/>
        </w:rPr>
        <w:t xml:space="preserve">Wykonawca jest płatnikiem VAT i posiada NIP </w:t>
      </w:r>
      <w:r w:rsidRPr="008765AC">
        <w:rPr>
          <w:sz w:val="22"/>
          <w:szCs w:val="22"/>
          <w:lang w:eastAsia="x-none"/>
        </w:rPr>
        <w:t>……………..</w:t>
      </w:r>
    </w:p>
    <w:p w14:paraId="61E39BF0" w14:textId="7C0CE298" w:rsidR="006122FC" w:rsidRPr="008765AC" w:rsidRDefault="006122FC" w:rsidP="00845665">
      <w:pPr>
        <w:pStyle w:val="Akapitzlist"/>
        <w:numPr>
          <w:ilvl w:val="0"/>
          <w:numId w:val="41"/>
        </w:numPr>
        <w:tabs>
          <w:tab w:val="clear" w:pos="0"/>
        </w:tabs>
        <w:suppressAutoHyphens/>
        <w:rPr>
          <w:sz w:val="22"/>
          <w:szCs w:val="22"/>
          <w:lang w:val="x-none" w:eastAsia="x-none"/>
        </w:rPr>
      </w:pPr>
      <w:r w:rsidRPr="008765AC">
        <w:rPr>
          <w:color w:val="000000"/>
          <w:sz w:val="22"/>
          <w:szCs w:val="22"/>
          <w:lang w:val="x-none" w:eastAsia="x-none"/>
        </w:rPr>
        <w:t>Wynagrodzenie określone w ust.</w:t>
      </w:r>
      <w:r w:rsidRPr="008765AC">
        <w:rPr>
          <w:color w:val="000000"/>
          <w:sz w:val="22"/>
          <w:szCs w:val="22"/>
          <w:lang w:eastAsia="x-none"/>
        </w:rPr>
        <w:t xml:space="preserve"> </w:t>
      </w:r>
      <w:r w:rsidRPr="008765AC">
        <w:rPr>
          <w:color w:val="000000"/>
          <w:sz w:val="22"/>
          <w:szCs w:val="22"/>
          <w:lang w:val="x-none" w:eastAsia="x-none"/>
        </w:rPr>
        <w:t xml:space="preserve">2 </w:t>
      </w:r>
      <w:r w:rsidRPr="008765AC">
        <w:rPr>
          <w:color w:val="000000"/>
          <w:sz w:val="22"/>
          <w:szCs w:val="22"/>
          <w:lang w:eastAsia="x-none"/>
        </w:rPr>
        <w:t xml:space="preserve">ma charakter ryczałtowy i </w:t>
      </w:r>
      <w:r w:rsidRPr="008765AC">
        <w:rPr>
          <w:color w:val="000000"/>
          <w:sz w:val="22"/>
          <w:szCs w:val="22"/>
          <w:lang w:val="x-none" w:eastAsia="x-none"/>
        </w:rPr>
        <w:t xml:space="preserve">obejmuje wszystkie koszty, </w:t>
      </w:r>
      <w:r w:rsidRPr="008765AC">
        <w:rPr>
          <w:color w:val="000000"/>
          <w:sz w:val="22"/>
          <w:szCs w:val="22"/>
          <w:lang w:val="x-none" w:eastAsia="x-none"/>
        </w:rPr>
        <w:br/>
        <w:t xml:space="preserve">które Wykonawca powinien był przewidzieć w celu prawidłowego wykonania </w:t>
      </w:r>
      <w:r w:rsidR="00EB35C4">
        <w:rPr>
          <w:color w:val="000000"/>
          <w:sz w:val="22"/>
          <w:szCs w:val="22"/>
          <w:lang w:val="x-none" w:eastAsia="x-none"/>
        </w:rPr>
        <w:t>Umow</w:t>
      </w:r>
      <w:r w:rsidRPr="008765AC">
        <w:rPr>
          <w:color w:val="000000"/>
          <w:sz w:val="22"/>
          <w:szCs w:val="22"/>
          <w:lang w:val="x-none" w:eastAsia="x-none"/>
        </w:rPr>
        <w:t>y.</w:t>
      </w:r>
    </w:p>
    <w:p w14:paraId="7EA7B54D" w14:textId="456164BD" w:rsidR="0067665B" w:rsidRPr="008765AC" w:rsidRDefault="0017007A" w:rsidP="00845665">
      <w:pPr>
        <w:pStyle w:val="Akapitzlist"/>
        <w:numPr>
          <w:ilvl w:val="0"/>
          <w:numId w:val="41"/>
        </w:numPr>
        <w:tabs>
          <w:tab w:val="clear" w:pos="0"/>
        </w:tabs>
        <w:suppressAutoHyphens/>
        <w:rPr>
          <w:sz w:val="22"/>
          <w:szCs w:val="22"/>
          <w:lang w:val="x-none" w:eastAsia="x-none"/>
        </w:rPr>
      </w:pPr>
      <w:r w:rsidRPr="008765AC">
        <w:rPr>
          <w:sz w:val="22"/>
          <w:szCs w:val="22"/>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8765AC">
        <w:rPr>
          <w:sz w:val="22"/>
          <w:szCs w:val="22"/>
          <w:lang w:eastAsia="x-none"/>
        </w:rPr>
        <w:t>.</w:t>
      </w:r>
    </w:p>
    <w:p w14:paraId="614FAE0F" w14:textId="77777777" w:rsidR="0067665B" w:rsidRPr="008765AC" w:rsidRDefault="0067665B" w:rsidP="006122FC">
      <w:pPr>
        <w:ind w:left="539"/>
        <w:rPr>
          <w:b/>
          <w:bCs/>
          <w:sz w:val="22"/>
          <w:szCs w:val="22"/>
          <w:lang w:val="x-none" w:eastAsia="x-none"/>
        </w:rPr>
      </w:pPr>
    </w:p>
    <w:p w14:paraId="4A2F01F3" w14:textId="02E33407" w:rsidR="006122FC" w:rsidRPr="008765AC" w:rsidRDefault="006122FC" w:rsidP="006122FC">
      <w:pPr>
        <w:ind w:left="539"/>
        <w:rPr>
          <w:b/>
          <w:bCs/>
          <w:sz w:val="22"/>
          <w:szCs w:val="22"/>
          <w:lang w:val="x-none" w:eastAsia="x-none"/>
        </w:rPr>
      </w:pPr>
      <w:r w:rsidRPr="008765AC">
        <w:rPr>
          <w:b/>
          <w:bCs/>
          <w:sz w:val="22"/>
          <w:szCs w:val="22"/>
          <w:lang w:val="x-none" w:eastAsia="x-none"/>
        </w:rPr>
        <w:t>§ 4</w:t>
      </w:r>
    </w:p>
    <w:p w14:paraId="7EF42CB3" w14:textId="457CD465" w:rsidR="006F0581" w:rsidRPr="008765AC" w:rsidRDefault="006122FC" w:rsidP="00845665">
      <w:pPr>
        <w:pStyle w:val="Akapitzlist"/>
        <w:numPr>
          <w:ilvl w:val="0"/>
          <w:numId w:val="42"/>
        </w:numPr>
        <w:tabs>
          <w:tab w:val="clear" w:pos="0"/>
        </w:tabs>
        <w:suppressAutoHyphens/>
        <w:rPr>
          <w:sz w:val="22"/>
          <w:szCs w:val="22"/>
        </w:rPr>
      </w:pPr>
      <w:bookmarkStart w:id="12" w:name="OLE_LINK4"/>
      <w:bookmarkStart w:id="13" w:name="OLE_LINK3"/>
      <w:r w:rsidRPr="008765AC">
        <w:rPr>
          <w:sz w:val="22"/>
          <w:szCs w:val="22"/>
        </w:rPr>
        <w:t xml:space="preserve">Wykonawca otrzyma wynagrodzenie po wykonaniu całości przedmiotu </w:t>
      </w:r>
      <w:r w:rsidR="00EB35C4">
        <w:rPr>
          <w:sz w:val="22"/>
          <w:szCs w:val="22"/>
        </w:rPr>
        <w:t>Umow</w:t>
      </w:r>
      <w:r w:rsidRPr="008765AC">
        <w:rPr>
          <w:sz w:val="22"/>
          <w:szCs w:val="22"/>
        </w:rPr>
        <w:t xml:space="preserve">y </w:t>
      </w:r>
      <w:r w:rsidRPr="008765AC">
        <w:rPr>
          <w:sz w:val="22"/>
          <w:szCs w:val="22"/>
        </w:rPr>
        <w:br/>
        <w:t xml:space="preserve">w terminie określonym w § 1 ust. </w:t>
      </w:r>
      <w:r w:rsidR="00011D15">
        <w:rPr>
          <w:sz w:val="22"/>
          <w:szCs w:val="22"/>
        </w:rPr>
        <w:t>3</w:t>
      </w:r>
      <w:r w:rsidR="00011D15" w:rsidRPr="008765AC">
        <w:rPr>
          <w:sz w:val="22"/>
          <w:szCs w:val="22"/>
        </w:rPr>
        <w:t xml:space="preserve"> </w:t>
      </w:r>
      <w:r w:rsidRPr="008765AC">
        <w:rPr>
          <w:sz w:val="22"/>
          <w:szCs w:val="22"/>
        </w:rPr>
        <w:t xml:space="preserve">Umowy, potwierdzonym protokołem odbioru </w:t>
      </w:r>
      <w:r w:rsidRPr="008765AC">
        <w:rPr>
          <w:sz w:val="22"/>
          <w:szCs w:val="22"/>
        </w:rPr>
        <w:br/>
        <w:t xml:space="preserve">bez zastrzeżeń i po złożeniu prawidłowo wystawionej faktury w siedzibie jednostki organizacyjnej wskazanej w § 1 ust. </w:t>
      </w:r>
      <w:r w:rsidR="00BB0952" w:rsidRPr="008765AC">
        <w:rPr>
          <w:sz w:val="22"/>
          <w:szCs w:val="22"/>
        </w:rPr>
        <w:t xml:space="preserve">1 </w:t>
      </w:r>
      <w:r w:rsidR="00EB35C4">
        <w:rPr>
          <w:sz w:val="22"/>
          <w:szCs w:val="22"/>
        </w:rPr>
        <w:t>Umow</w:t>
      </w:r>
      <w:r w:rsidRPr="008765AC">
        <w:rPr>
          <w:sz w:val="22"/>
          <w:szCs w:val="22"/>
        </w:rPr>
        <w:t>y</w:t>
      </w:r>
      <w:bookmarkEnd w:id="12"/>
      <w:bookmarkEnd w:id="13"/>
      <w:r w:rsidRPr="008765AC">
        <w:rPr>
          <w:sz w:val="22"/>
          <w:szCs w:val="22"/>
        </w:rPr>
        <w:t>.</w:t>
      </w:r>
    </w:p>
    <w:p w14:paraId="70EBFA44" w14:textId="60ECF7B0"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lang w:val="x-none" w:eastAsia="x-none"/>
        </w:rPr>
        <w:t xml:space="preserve">Zamawiający przystąpi do czynności odbioru po powiadomieniu go przez Wykonawcę </w:t>
      </w:r>
      <w:r w:rsidRPr="008765AC">
        <w:rPr>
          <w:sz w:val="22"/>
          <w:szCs w:val="22"/>
          <w:lang w:val="x-none" w:eastAsia="x-none"/>
        </w:rPr>
        <w:br/>
        <w:t>o gotowości do odbioru. Dokument zgłoszenia o gotowości do odbioru Wykonawca zobowiązany jest dostarczyć do osoby wskazanej w § 1</w:t>
      </w:r>
      <w:r w:rsidRPr="008765AC">
        <w:rPr>
          <w:sz w:val="22"/>
          <w:szCs w:val="22"/>
          <w:lang w:eastAsia="x-none"/>
        </w:rPr>
        <w:t>1</w:t>
      </w:r>
      <w:r w:rsidRPr="008765AC">
        <w:rPr>
          <w:sz w:val="22"/>
          <w:szCs w:val="22"/>
          <w:lang w:val="x-none" w:eastAsia="x-none"/>
        </w:rPr>
        <w:t xml:space="preserve"> ust. </w:t>
      </w:r>
      <w:r w:rsidRPr="008765AC">
        <w:rPr>
          <w:sz w:val="22"/>
          <w:szCs w:val="22"/>
          <w:lang w:eastAsia="x-none"/>
        </w:rPr>
        <w:t>1.1</w:t>
      </w:r>
      <w:r w:rsidRPr="008765AC">
        <w:rPr>
          <w:sz w:val="22"/>
          <w:szCs w:val="22"/>
          <w:lang w:val="x-none" w:eastAsia="x-none"/>
        </w:rPr>
        <w:t xml:space="preserve"> </w:t>
      </w:r>
      <w:r w:rsidR="00EB35C4">
        <w:rPr>
          <w:sz w:val="22"/>
          <w:szCs w:val="22"/>
          <w:lang w:val="x-none" w:eastAsia="x-none"/>
        </w:rPr>
        <w:t>Umow</w:t>
      </w:r>
      <w:r w:rsidRPr="008765AC">
        <w:rPr>
          <w:sz w:val="22"/>
          <w:szCs w:val="22"/>
          <w:lang w:val="x-none" w:eastAsia="x-none"/>
        </w:rPr>
        <w:t>y na co najmniej 3 dni robocze przed planowanym terminem odbioru.</w:t>
      </w:r>
    </w:p>
    <w:p w14:paraId="5C517E21" w14:textId="2E238668"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Za dzień odbioru przedmiotu </w:t>
      </w:r>
      <w:r w:rsidR="00EB35C4">
        <w:rPr>
          <w:sz w:val="22"/>
          <w:szCs w:val="22"/>
        </w:rPr>
        <w:t>Umow</w:t>
      </w:r>
      <w:r w:rsidRPr="008765AC">
        <w:rPr>
          <w:sz w:val="22"/>
          <w:szCs w:val="22"/>
        </w:rPr>
        <w:t xml:space="preserve">y Strony uważać będą dzień faktycznej realizacji </w:t>
      </w:r>
      <w:r w:rsidRPr="008765AC">
        <w:rPr>
          <w:sz w:val="22"/>
          <w:szCs w:val="22"/>
        </w:rPr>
        <w:br/>
        <w:t xml:space="preserve">przez Wykonawcę </w:t>
      </w:r>
      <w:r w:rsidR="00751204" w:rsidRPr="008765AC">
        <w:rPr>
          <w:sz w:val="22"/>
          <w:szCs w:val="22"/>
        </w:rPr>
        <w:t xml:space="preserve">wszelkich </w:t>
      </w:r>
      <w:r w:rsidRPr="008765AC">
        <w:rPr>
          <w:sz w:val="22"/>
          <w:szCs w:val="22"/>
        </w:rPr>
        <w:t>czynności składających się na cały przedmiot zamówienia, który zostanie odnotowany w protokole.</w:t>
      </w:r>
    </w:p>
    <w:p w14:paraId="656DF84A" w14:textId="69F25301"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Protokół odbioru przedmiotu </w:t>
      </w:r>
      <w:r w:rsidR="00EB35C4">
        <w:rPr>
          <w:sz w:val="22"/>
          <w:szCs w:val="22"/>
        </w:rPr>
        <w:t>Umow</w:t>
      </w:r>
      <w:r w:rsidRPr="008765AC">
        <w:rPr>
          <w:sz w:val="22"/>
          <w:szCs w:val="22"/>
        </w:rPr>
        <w:t xml:space="preserve">y będzie sporządzony z udziałem upoważnionych przedstawicieli stron </w:t>
      </w:r>
      <w:r w:rsidR="00EB35C4">
        <w:rPr>
          <w:sz w:val="22"/>
          <w:szCs w:val="22"/>
        </w:rPr>
        <w:t>Umow</w:t>
      </w:r>
      <w:r w:rsidRPr="008765AC">
        <w:rPr>
          <w:sz w:val="22"/>
          <w:szCs w:val="22"/>
        </w:rPr>
        <w:t xml:space="preserve">y, po sprawdzeniu zgodności realizacji przedmiotu </w:t>
      </w:r>
      <w:r w:rsidR="00EB35C4">
        <w:rPr>
          <w:sz w:val="22"/>
          <w:szCs w:val="22"/>
        </w:rPr>
        <w:t>Umow</w:t>
      </w:r>
      <w:r w:rsidRPr="008765AC">
        <w:rPr>
          <w:sz w:val="22"/>
          <w:szCs w:val="22"/>
        </w:rPr>
        <w:t xml:space="preserve">y zgodnie </w:t>
      </w:r>
      <w:r w:rsidR="006F0581" w:rsidRPr="008765AC">
        <w:rPr>
          <w:sz w:val="22"/>
          <w:szCs w:val="22"/>
        </w:rPr>
        <w:br/>
      </w:r>
      <w:r w:rsidRPr="008765AC">
        <w:rPr>
          <w:sz w:val="22"/>
          <w:szCs w:val="22"/>
        </w:rPr>
        <w:t xml:space="preserve">z warunkami </w:t>
      </w:r>
      <w:r w:rsidR="00EB35C4">
        <w:rPr>
          <w:sz w:val="22"/>
          <w:szCs w:val="22"/>
        </w:rPr>
        <w:t>Umow</w:t>
      </w:r>
      <w:r w:rsidRPr="008765AC">
        <w:rPr>
          <w:sz w:val="22"/>
          <w:szCs w:val="22"/>
        </w:rPr>
        <w:t>y, SWZ i ofertą Wykonawcy</w:t>
      </w:r>
      <w:r w:rsidR="0001752D" w:rsidRPr="008765AC">
        <w:rPr>
          <w:sz w:val="22"/>
          <w:szCs w:val="22"/>
        </w:rPr>
        <w:t>.</w:t>
      </w:r>
      <w:r w:rsidRPr="008765AC">
        <w:rPr>
          <w:sz w:val="22"/>
          <w:szCs w:val="22"/>
        </w:rPr>
        <w:t xml:space="preserve"> </w:t>
      </w:r>
    </w:p>
    <w:p w14:paraId="336F9534" w14:textId="106730B9"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Zamawiający dokona odbioru całości przedmiotu zamówienia w terminie do 7 dni od dnia otrzymania przez niego zawiadomienia Wykonawcy, </w:t>
      </w:r>
      <w:r w:rsidR="00BB0952" w:rsidRPr="008765AC">
        <w:rPr>
          <w:sz w:val="22"/>
          <w:szCs w:val="22"/>
        </w:rPr>
        <w:t xml:space="preserve">sprawdzeniu zgodności zrealizowanego przedmiotu zamówienia z SWZ, Załącznikiem A do SWZ oraz ofertą Wykonawcy, </w:t>
      </w:r>
      <w:r w:rsidRPr="008765AC">
        <w:rPr>
          <w:sz w:val="22"/>
          <w:szCs w:val="22"/>
        </w:rPr>
        <w:t xml:space="preserve">pod warunkiem, iż przedmiot </w:t>
      </w:r>
      <w:r w:rsidR="00EB35C4">
        <w:rPr>
          <w:sz w:val="22"/>
          <w:szCs w:val="22"/>
        </w:rPr>
        <w:t>Umow</w:t>
      </w:r>
      <w:r w:rsidRPr="008765AC">
        <w:rPr>
          <w:sz w:val="22"/>
          <w:szCs w:val="22"/>
        </w:rPr>
        <w:t>y będzie wolny od wad</w:t>
      </w:r>
      <w:r w:rsidR="00BB0952" w:rsidRPr="008765AC">
        <w:rPr>
          <w:sz w:val="22"/>
          <w:szCs w:val="22"/>
        </w:rPr>
        <w:t>, wykonania czynności</w:t>
      </w:r>
      <w:r w:rsidR="0001752D" w:rsidRPr="008765AC">
        <w:rPr>
          <w:sz w:val="22"/>
          <w:szCs w:val="22"/>
        </w:rPr>
        <w:t>.</w:t>
      </w:r>
    </w:p>
    <w:p w14:paraId="7B2EB63A" w14:textId="2189695F"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Dostawa poszczególnych elementów (części) urządzeń składających się na przedmiot </w:t>
      </w:r>
      <w:r w:rsidR="00EB35C4">
        <w:rPr>
          <w:sz w:val="22"/>
          <w:szCs w:val="22"/>
        </w:rPr>
        <w:t>Umow</w:t>
      </w:r>
      <w:r w:rsidRPr="008765AC">
        <w:rPr>
          <w:sz w:val="22"/>
          <w:szCs w:val="22"/>
        </w:rPr>
        <w:t xml:space="preserve">y nie jest równoznaczna z przekazaniem go do eksploatacji. Protokół odbioru przedmiotu </w:t>
      </w:r>
      <w:r w:rsidR="00EB35C4">
        <w:rPr>
          <w:sz w:val="22"/>
          <w:szCs w:val="22"/>
        </w:rPr>
        <w:t>Umow</w:t>
      </w:r>
      <w:r w:rsidRPr="008765AC">
        <w:rPr>
          <w:sz w:val="22"/>
          <w:szCs w:val="22"/>
        </w:rPr>
        <w:t xml:space="preserve">y do eksploatacji może być podpisany dopiero po należytym wykonaniu całości </w:t>
      </w:r>
      <w:r w:rsidR="00EB35C4">
        <w:rPr>
          <w:sz w:val="22"/>
          <w:szCs w:val="22"/>
        </w:rPr>
        <w:t>Umow</w:t>
      </w:r>
      <w:r w:rsidRPr="008765AC">
        <w:rPr>
          <w:sz w:val="22"/>
          <w:szCs w:val="22"/>
        </w:rPr>
        <w:t>y</w:t>
      </w:r>
      <w:r w:rsidR="00062C15">
        <w:rPr>
          <w:sz w:val="22"/>
          <w:szCs w:val="22"/>
        </w:rPr>
        <w:t xml:space="preserve"> i sporządzeniu </w:t>
      </w:r>
      <w:r w:rsidR="00D631A5">
        <w:rPr>
          <w:sz w:val="22"/>
          <w:szCs w:val="22"/>
        </w:rPr>
        <w:t>przez</w:t>
      </w:r>
      <w:r w:rsidR="00062C15">
        <w:rPr>
          <w:sz w:val="22"/>
          <w:szCs w:val="22"/>
        </w:rPr>
        <w:t xml:space="preserve"> Wykonawcę dokumentacji </w:t>
      </w:r>
      <w:r w:rsidR="00D631A5">
        <w:rPr>
          <w:sz w:val="22"/>
          <w:szCs w:val="22"/>
        </w:rPr>
        <w:t>wskazanej w Załączniku A do SWZ</w:t>
      </w:r>
      <w:r w:rsidRPr="008765AC">
        <w:rPr>
          <w:sz w:val="22"/>
          <w:szCs w:val="22"/>
        </w:rPr>
        <w:t>.</w:t>
      </w:r>
    </w:p>
    <w:p w14:paraId="6A27E70E" w14:textId="11B8A144"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Osobą upoważnioną do udziału w czynnościach odbiorowych ze strony Zamawiającego jest osoba wskazana w § 11 ust. 1.1 </w:t>
      </w:r>
      <w:r w:rsidR="00EB35C4">
        <w:rPr>
          <w:sz w:val="22"/>
          <w:szCs w:val="22"/>
        </w:rPr>
        <w:t>Umow</w:t>
      </w:r>
      <w:r w:rsidRPr="008765AC">
        <w:rPr>
          <w:sz w:val="22"/>
          <w:szCs w:val="22"/>
        </w:rPr>
        <w:t xml:space="preserve">y, zaś ze strony Wykonawcy jest osoba wymieniona </w:t>
      </w:r>
      <w:r w:rsidRPr="008765AC">
        <w:rPr>
          <w:sz w:val="22"/>
          <w:szCs w:val="22"/>
        </w:rPr>
        <w:br/>
        <w:t xml:space="preserve">w § 11 ust. 1.2 niniejszej </w:t>
      </w:r>
      <w:r w:rsidR="00EB35C4">
        <w:rPr>
          <w:sz w:val="22"/>
          <w:szCs w:val="22"/>
        </w:rPr>
        <w:t>Umow</w:t>
      </w:r>
      <w:r w:rsidRPr="008765AC">
        <w:rPr>
          <w:sz w:val="22"/>
          <w:szCs w:val="22"/>
        </w:rPr>
        <w:t>y.</w:t>
      </w:r>
    </w:p>
    <w:p w14:paraId="55EB3264" w14:textId="4B284C87"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Odbiór przedmiotu </w:t>
      </w:r>
      <w:r w:rsidR="00EB35C4">
        <w:rPr>
          <w:sz w:val="22"/>
          <w:szCs w:val="22"/>
        </w:rPr>
        <w:t>Umow</w:t>
      </w:r>
      <w:r w:rsidRPr="008765AC">
        <w:rPr>
          <w:sz w:val="22"/>
          <w:szCs w:val="22"/>
        </w:rPr>
        <w:t xml:space="preserve">y nie wyłącza roszczeń Zamawiającego z tytułu nienależytego wykonania </w:t>
      </w:r>
      <w:r w:rsidR="00EB35C4">
        <w:rPr>
          <w:sz w:val="22"/>
          <w:szCs w:val="22"/>
        </w:rPr>
        <w:t>Umow</w:t>
      </w:r>
      <w:r w:rsidRPr="008765AC">
        <w:rPr>
          <w:sz w:val="22"/>
          <w:szCs w:val="22"/>
        </w:rPr>
        <w:t xml:space="preserve">y, w szczególności w przypadku wykrycia wad przedmiotu </w:t>
      </w:r>
      <w:r w:rsidR="00EB35C4">
        <w:rPr>
          <w:sz w:val="22"/>
          <w:szCs w:val="22"/>
        </w:rPr>
        <w:t>Umow</w:t>
      </w:r>
      <w:r w:rsidRPr="008765AC">
        <w:rPr>
          <w:sz w:val="22"/>
          <w:szCs w:val="22"/>
        </w:rPr>
        <w:t xml:space="preserve">y przez Zamawiającego </w:t>
      </w:r>
      <w:r w:rsidR="004E7F3C" w:rsidRPr="008765AC">
        <w:rPr>
          <w:sz w:val="22"/>
          <w:szCs w:val="22"/>
        </w:rPr>
        <w:br/>
      </w:r>
      <w:r w:rsidRPr="008765AC">
        <w:rPr>
          <w:sz w:val="22"/>
          <w:szCs w:val="22"/>
        </w:rPr>
        <w:t>po dokonaniu odbioru.</w:t>
      </w:r>
    </w:p>
    <w:p w14:paraId="656CD3BB" w14:textId="640CA950"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lastRenderedPageBreak/>
        <w:t xml:space="preserve">Termin zapłaty faktury za wykonany i odebrany przedmiot </w:t>
      </w:r>
      <w:r w:rsidR="00EB35C4">
        <w:rPr>
          <w:sz w:val="22"/>
          <w:szCs w:val="22"/>
        </w:rPr>
        <w:t>Umow</w:t>
      </w:r>
      <w:r w:rsidRPr="008765AC">
        <w:rPr>
          <w:sz w:val="22"/>
          <w:szCs w:val="22"/>
        </w:rPr>
        <w:t xml:space="preserve">y ustala się </w:t>
      </w:r>
      <w:r w:rsidRPr="008765AC">
        <w:rPr>
          <w:sz w:val="22"/>
          <w:szCs w:val="22"/>
        </w:rPr>
        <w:br/>
      </w:r>
      <w:r w:rsidRPr="008765AC">
        <w:rPr>
          <w:bCs/>
          <w:sz w:val="22"/>
          <w:szCs w:val="22"/>
        </w:rPr>
        <w:t xml:space="preserve">do 30 dni </w:t>
      </w:r>
      <w:r w:rsidRPr="008765AC">
        <w:rPr>
          <w:rStyle w:val="FontStyle44"/>
          <w:bCs/>
          <w:sz w:val="22"/>
          <w:szCs w:val="22"/>
        </w:rPr>
        <w:t>od</w:t>
      </w:r>
      <w:r w:rsidRPr="008765AC">
        <w:rPr>
          <w:rStyle w:val="FontStyle44"/>
          <w:sz w:val="22"/>
          <w:szCs w:val="22"/>
        </w:rPr>
        <w:t xml:space="preserve"> dnia doręczenia faktury, wystawionej po odebraniu zamówienia i podpisaniu protokołu odbioru bez zastrzeżeń</w:t>
      </w:r>
      <w:r w:rsidRPr="008765AC">
        <w:rPr>
          <w:sz w:val="22"/>
          <w:szCs w:val="22"/>
          <w:lang w:eastAsia="x-none"/>
        </w:rPr>
        <w:t>.</w:t>
      </w:r>
    </w:p>
    <w:p w14:paraId="18F98C66" w14:textId="77777777"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lang w:val="x-none" w:eastAsia="x-none"/>
        </w:rPr>
        <w:t>Wynagrodzenie przysługujące Wykonawcy jest płatne przelewem z rachunku Zamawiającego, na konto Wykonawcy wskazane na fakturze</w:t>
      </w:r>
      <w:r w:rsidRPr="008765AC">
        <w:rPr>
          <w:sz w:val="22"/>
          <w:szCs w:val="22"/>
          <w:lang w:eastAsia="x-none"/>
        </w:rPr>
        <w:t>, z zastrzeżeniem ust. 14 i 15 poniżej.</w:t>
      </w:r>
    </w:p>
    <w:p w14:paraId="3EA8A306" w14:textId="2BF41C8F"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Miejscem płatności jest Bank Zamawiającego, a zapłata następuje w dniu zlecenia przelewu </w:t>
      </w:r>
      <w:r w:rsidR="004E7F3C" w:rsidRPr="008765AC">
        <w:rPr>
          <w:sz w:val="22"/>
          <w:szCs w:val="22"/>
        </w:rPr>
        <w:br/>
      </w:r>
      <w:r w:rsidRPr="008765AC">
        <w:rPr>
          <w:sz w:val="22"/>
          <w:szCs w:val="22"/>
        </w:rPr>
        <w:t>przez Zamawiającego.</w:t>
      </w:r>
    </w:p>
    <w:p w14:paraId="5B9F8711" w14:textId="71ACAA96" w:rsidR="006F0581" w:rsidRPr="008765AC" w:rsidRDefault="006122FC" w:rsidP="00845665">
      <w:pPr>
        <w:pStyle w:val="Akapitzlist"/>
        <w:numPr>
          <w:ilvl w:val="0"/>
          <w:numId w:val="42"/>
        </w:numPr>
        <w:tabs>
          <w:tab w:val="clear" w:pos="0"/>
        </w:tabs>
        <w:suppressAutoHyphens/>
        <w:rPr>
          <w:bCs/>
          <w:iCs/>
          <w:sz w:val="22"/>
          <w:szCs w:val="22"/>
        </w:rPr>
      </w:pPr>
      <w:r w:rsidRPr="008765AC">
        <w:rPr>
          <w:bCs/>
          <w:iCs/>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0" w:history="1">
        <w:r w:rsidRPr="008765AC">
          <w:rPr>
            <w:rStyle w:val="Hipercze"/>
            <w:bCs/>
            <w:iCs/>
            <w:sz w:val="22"/>
            <w:szCs w:val="22"/>
          </w:rPr>
          <w:t>http://www.efaktura.gov.pl/</w:t>
        </w:r>
      </w:hyperlink>
      <w:r w:rsidRPr="008765AC">
        <w:rPr>
          <w:bCs/>
          <w:iCs/>
          <w:color w:val="0000FF"/>
          <w:sz w:val="22"/>
          <w:szCs w:val="22"/>
        </w:rPr>
        <w:t xml:space="preserve"> </w:t>
      </w:r>
      <w:r w:rsidRPr="008765AC">
        <w:rPr>
          <w:bCs/>
          <w:iCs/>
          <w:sz w:val="22"/>
          <w:szCs w:val="22"/>
        </w:rPr>
        <w:t xml:space="preserve">w polu „referencja”, Wykonawca wpisze następujący e-mail: </w:t>
      </w:r>
      <w:hyperlink r:id="rId51" w:history="1">
        <w:r w:rsidRPr="008765AC">
          <w:rPr>
            <w:rStyle w:val="Hipercze"/>
            <w:bCs/>
            <w:iCs/>
            <w:sz w:val="22"/>
            <w:szCs w:val="22"/>
          </w:rPr>
          <w:t>………@uj.edu.pl</w:t>
        </w:r>
      </w:hyperlink>
      <w:r w:rsidRPr="008765AC">
        <w:rPr>
          <w:rStyle w:val="czeinternetowe"/>
          <w:bCs/>
          <w:iCs/>
          <w:sz w:val="22"/>
          <w:szCs w:val="22"/>
        </w:rPr>
        <w:t>.</w:t>
      </w:r>
    </w:p>
    <w:p w14:paraId="218B0076" w14:textId="09A6ACF1"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25649B">
        <w:rPr>
          <w:sz w:val="22"/>
          <w:szCs w:val="22"/>
        </w:rPr>
        <w:t>4</w:t>
      </w:r>
      <w:r w:rsidRPr="008765AC">
        <w:rPr>
          <w:sz w:val="22"/>
          <w:szCs w:val="22"/>
        </w:rPr>
        <w:t xml:space="preserve"> poz. 3</w:t>
      </w:r>
      <w:r w:rsidR="0025649B">
        <w:rPr>
          <w:sz w:val="22"/>
          <w:szCs w:val="22"/>
        </w:rPr>
        <w:t>6</w:t>
      </w:r>
      <w:r w:rsidRPr="008765AC">
        <w:rPr>
          <w:sz w:val="22"/>
          <w:szCs w:val="22"/>
        </w:rPr>
        <w:t>1 ze zm.).</w:t>
      </w:r>
    </w:p>
    <w:p w14:paraId="27A8F8F2" w14:textId="5A4548AE"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W razie braku ujawnienia bankowego rachunku rozliczeniowego Wykonawcy </w:t>
      </w:r>
      <w:r w:rsidRPr="008765AC">
        <w:rPr>
          <w:sz w:val="22"/>
          <w:szCs w:val="22"/>
        </w:rPr>
        <w:br/>
        <w:t>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24E18EB" w14:textId="4F3008FA" w:rsidR="006F0581" w:rsidRPr="008765AC" w:rsidRDefault="006122FC" w:rsidP="00845665">
      <w:pPr>
        <w:pStyle w:val="Akapitzlist"/>
        <w:numPr>
          <w:ilvl w:val="0"/>
          <w:numId w:val="42"/>
        </w:numPr>
        <w:tabs>
          <w:tab w:val="clear" w:pos="0"/>
        </w:tabs>
        <w:suppressAutoHyphens/>
        <w:rPr>
          <w:sz w:val="22"/>
          <w:szCs w:val="22"/>
        </w:rPr>
      </w:pPr>
      <w:r w:rsidRPr="008765AC">
        <w:rPr>
          <w:sz w:val="22"/>
          <w:szCs w:val="22"/>
        </w:rPr>
        <w:t xml:space="preserve">Zamawiający w przypadku, gdy Wykonawca jest zarejestrowany jako czynny podatnik podatku </w:t>
      </w:r>
      <w:r w:rsidR="006F0581" w:rsidRPr="008765AC">
        <w:rPr>
          <w:sz w:val="22"/>
          <w:szCs w:val="22"/>
        </w:rPr>
        <w:br/>
      </w:r>
      <w:r w:rsidRPr="008765AC">
        <w:rPr>
          <w:sz w:val="22"/>
          <w:szCs w:val="22"/>
        </w:rPr>
        <w:t>od towarów i usług Zamawiający może dokonać płatności wynagrodzenia z zastosowaniem mechanizmu podzielonej płatności, to jest w sposób wskazany w art. 108a ust. 2 ustawy z dnia 11 marca 2004 r. o podatku od towarów i usług (t. j. Dz. U. 202</w:t>
      </w:r>
      <w:r w:rsidR="0025649B">
        <w:rPr>
          <w:sz w:val="22"/>
          <w:szCs w:val="22"/>
        </w:rPr>
        <w:t>4</w:t>
      </w:r>
      <w:r w:rsidRPr="008765AC">
        <w:rPr>
          <w:sz w:val="22"/>
          <w:szCs w:val="22"/>
        </w:rPr>
        <w:t xml:space="preserve"> poz. 3</w:t>
      </w:r>
      <w:r w:rsidR="0025649B">
        <w:rPr>
          <w:sz w:val="22"/>
          <w:szCs w:val="22"/>
        </w:rPr>
        <w:t>6</w:t>
      </w:r>
      <w:r w:rsidRPr="008765AC">
        <w:rPr>
          <w:sz w:val="22"/>
          <w:szCs w:val="22"/>
        </w:rPr>
        <w:t>1 ze zm.).</w:t>
      </w:r>
    </w:p>
    <w:p w14:paraId="336197AF" w14:textId="64F2BB38" w:rsidR="006122FC" w:rsidRPr="008765AC" w:rsidRDefault="006122FC" w:rsidP="00845665">
      <w:pPr>
        <w:pStyle w:val="Akapitzlist"/>
        <w:numPr>
          <w:ilvl w:val="0"/>
          <w:numId w:val="42"/>
        </w:numPr>
        <w:tabs>
          <w:tab w:val="clear" w:pos="0"/>
        </w:tabs>
        <w:suppressAutoHyphens/>
        <w:rPr>
          <w:sz w:val="22"/>
          <w:szCs w:val="22"/>
        </w:rPr>
      </w:pPr>
      <w:r w:rsidRPr="008765AC">
        <w:rPr>
          <w:sz w:val="22"/>
          <w:szCs w:val="22"/>
        </w:rPr>
        <w:t>Wykonawca potwierdza, iż ujawniony na fakturze bankowy rachunek rozliczeniowy służy mu dla celów rozliczeń z tytułu prowadzonej przez niego działalności gospodarczej, dla którego prowadzony jest rachunek VAT.</w:t>
      </w:r>
    </w:p>
    <w:p w14:paraId="4204D995" w14:textId="77777777" w:rsidR="006122FC" w:rsidRPr="008765AC" w:rsidRDefault="006122FC" w:rsidP="006122FC">
      <w:pPr>
        <w:ind w:left="426"/>
        <w:rPr>
          <w:b/>
          <w:bCs/>
          <w:sz w:val="22"/>
          <w:szCs w:val="22"/>
          <w:lang w:val="x-none" w:eastAsia="x-none"/>
        </w:rPr>
      </w:pPr>
    </w:p>
    <w:p w14:paraId="4F1C0E22" w14:textId="77777777" w:rsidR="006122FC" w:rsidRPr="008765AC" w:rsidRDefault="006122FC" w:rsidP="006122FC">
      <w:pPr>
        <w:ind w:left="426"/>
        <w:rPr>
          <w:b/>
          <w:bCs/>
          <w:sz w:val="22"/>
          <w:szCs w:val="22"/>
          <w:lang w:val="x-none" w:eastAsia="x-none"/>
        </w:rPr>
      </w:pPr>
      <w:r w:rsidRPr="008765AC">
        <w:rPr>
          <w:b/>
          <w:bCs/>
          <w:sz w:val="22"/>
          <w:szCs w:val="22"/>
          <w:lang w:val="x-none" w:eastAsia="x-none"/>
        </w:rPr>
        <w:t>§ 5</w:t>
      </w:r>
    </w:p>
    <w:p w14:paraId="72D3FF5B" w14:textId="5DA988C0"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Wykonawca zobowiązuje się wykonać przedmiot </w:t>
      </w:r>
      <w:r w:rsidR="00EB35C4">
        <w:rPr>
          <w:sz w:val="22"/>
          <w:szCs w:val="22"/>
          <w:lang w:val="x-none"/>
        </w:rPr>
        <w:t>Umow</w:t>
      </w:r>
      <w:r w:rsidRPr="008765AC">
        <w:rPr>
          <w:sz w:val="22"/>
          <w:szCs w:val="22"/>
          <w:lang w:val="x-none"/>
        </w:rPr>
        <w:t xml:space="preserve">y bez wad (usterek), przy czym </w:t>
      </w:r>
      <w:r w:rsidR="001D5644" w:rsidRPr="008765AC">
        <w:rPr>
          <w:sz w:val="22"/>
          <w:szCs w:val="22"/>
          <w:lang w:val="x-none"/>
        </w:rPr>
        <w:br/>
      </w:r>
      <w:r w:rsidRPr="008765AC">
        <w:rPr>
          <w:sz w:val="22"/>
          <w:szCs w:val="22"/>
          <w:lang w:val="x-none"/>
        </w:rPr>
        <w:t xml:space="preserve">jest zobowiązany zweryfikować zgodność znajdujących się na przedmiocie </w:t>
      </w:r>
      <w:r w:rsidR="00EB35C4">
        <w:rPr>
          <w:sz w:val="22"/>
          <w:szCs w:val="22"/>
          <w:lang w:val="x-none"/>
        </w:rPr>
        <w:t>Umow</w:t>
      </w:r>
      <w:r w:rsidRPr="008765AC">
        <w:rPr>
          <w:sz w:val="22"/>
          <w:szCs w:val="22"/>
          <w:lang w:val="x-none"/>
        </w:rPr>
        <w:t xml:space="preserve">y oznaczeń </w:t>
      </w:r>
      <w:r w:rsidRPr="008765AC">
        <w:rPr>
          <w:sz w:val="22"/>
          <w:szCs w:val="22"/>
          <w:lang w:val="x-none"/>
        </w:rPr>
        <w:br/>
        <w:t xml:space="preserve">z danymi zawartymi w dokumencie gwarancyjnym (oświadczeniu gwaranta) wskazanym </w:t>
      </w:r>
      <w:r w:rsidRPr="008765AC">
        <w:rPr>
          <w:sz w:val="22"/>
          <w:szCs w:val="22"/>
          <w:lang w:val="x-none"/>
        </w:rPr>
        <w:br/>
        <w:t xml:space="preserve">w ust. 2 niniejszego paragrafu </w:t>
      </w:r>
      <w:r w:rsidR="00EB35C4">
        <w:rPr>
          <w:sz w:val="22"/>
          <w:szCs w:val="22"/>
          <w:lang w:val="x-none"/>
        </w:rPr>
        <w:t>Umow</w:t>
      </w:r>
      <w:r w:rsidRPr="008765AC">
        <w:rPr>
          <w:sz w:val="22"/>
          <w:szCs w:val="22"/>
          <w:lang w:val="x-none"/>
        </w:rPr>
        <w:t xml:space="preserve">y oraz stan plomb i innych umieszczonych na nim zabezpieczeń, </w:t>
      </w:r>
      <w:r w:rsidR="001D5644" w:rsidRPr="008765AC">
        <w:rPr>
          <w:sz w:val="22"/>
          <w:szCs w:val="22"/>
          <w:lang w:val="x-none"/>
        </w:rPr>
        <w:br/>
      </w:r>
      <w:r w:rsidRPr="008765AC">
        <w:rPr>
          <w:sz w:val="22"/>
          <w:szCs w:val="22"/>
          <w:lang w:val="x-none"/>
        </w:rPr>
        <w:t>o ile takie zabezpieczenia zostały zastosowane.</w:t>
      </w:r>
    </w:p>
    <w:p w14:paraId="22EF6B99" w14:textId="56FBF867"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Wykonawca wraz z dostawą całości przedmiotu niniejszej </w:t>
      </w:r>
      <w:r w:rsidR="00EB35C4">
        <w:rPr>
          <w:sz w:val="22"/>
          <w:szCs w:val="22"/>
          <w:lang w:val="x-none"/>
        </w:rPr>
        <w:t>Umow</w:t>
      </w:r>
      <w:r w:rsidRPr="008765AC">
        <w:rPr>
          <w:sz w:val="22"/>
          <w:szCs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B35C4">
        <w:rPr>
          <w:sz w:val="22"/>
          <w:szCs w:val="22"/>
          <w:lang w:val="x-none"/>
        </w:rPr>
        <w:t>Umow</w:t>
      </w:r>
      <w:r w:rsidRPr="008765AC">
        <w:rPr>
          <w:sz w:val="22"/>
          <w:szCs w:val="22"/>
          <w:lang w:val="x-none"/>
        </w:rPr>
        <w:t>y.</w:t>
      </w:r>
    </w:p>
    <w:p w14:paraId="432CC51A" w14:textId="7FFBBFD6" w:rsidR="006F0581" w:rsidRPr="008765AC" w:rsidRDefault="006122FC" w:rsidP="00845665">
      <w:pPr>
        <w:pStyle w:val="Akapitzlist"/>
        <w:numPr>
          <w:ilvl w:val="0"/>
          <w:numId w:val="43"/>
        </w:numPr>
        <w:suppressAutoHyphens/>
        <w:rPr>
          <w:sz w:val="22"/>
          <w:szCs w:val="22"/>
        </w:rPr>
      </w:pPr>
      <w:r w:rsidRPr="008765AC">
        <w:rPr>
          <w:sz w:val="22"/>
          <w:szCs w:val="22"/>
        </w:rPr>
        <w:t>Wykonawca udziela</w:t>
      </w:r>
      <w:r w:rsidR="00165488" w:rsidRPr="008765AC">
        <w:rPr>
          <w:sz w:val="22"/>
          <w:szCs w:val="22"/>
        </w:rPr>
        <w:t xml:space="preserve"> </w:t>
      </w:r>
      <w:r w:rsidR="00CB63FE" w:rsidRPr="008765AC">
        <w:rPr>
          <w:b/>
          <w:bCs/>
          <w:sz w:val="22"/>
          <w:szCs w:val="22"/>
        </w:rPr>
        <w:t>24</w:t>
      </w:r>
      <w:r w:rsidR="009142C1" w:rsidRPr="008765AC">
        <w:rPr>
          <w:b/>
          <w:bCs/>
          <w:sz w:val="22"/>
          <w:szCs w:val="22"/>
        </w:rPr>
        <w:t xml:space="preserve"> </w:t>
      </w:r>
      <w:r w:rsidR="00E4311A" w:rsidRPr="008765AC">
        <w:rPr>
          <w:b/>
          <w:bCs/>
          <w:sz w:val="22"/>
          <w:szCs w:val="22"/>
        </w:rPr>
        <w:t>miesięcznej gwarancji</w:t>
      </w:r>
      <w:r w:rsidR="0022035A" w:rsidRPr="008765AC">
        <w:rPr>
          <w:b/>
          <w:bCs/>
          <w:sz w:val="22"/>
          <w:szCs w:val="22"/>
        </w:rPr>
        <w:t xml:space="preserve"> </w:t>
      </w:r>
      <w:r w:rsidR="0022035A" w:rsidRPr="008765AC">
        <w:rPr>
          <w:sz w:val="22"/>
          <w:szCs w:val="22"/>
        </w:rPr>
        <w:t xml:space="preserve">i rękojmi </w:t>
      </w:r>
      <w:r w:rsidR="00B0422B" w:rsidRPr="008765AC">
        <w:rPr>
          <w:sz w:val="22"/>
          <w:szCs w:val="22"/>
        </w:rPr>
        <w:t>na całość przedmiotu zamówienia</w:t>
      </w:r>
      <w:r w:rsidR="0022035A" w:rsidRPr="008765AC">
        <w:rPr>
          <w:sz w:val="22"/>
          <w:szCs w:val="22"/>
        </w:rPr>
        <w:t>, liczonych</w:t>
      </w:r>
      <w:r w:rsidR="007A4968" w:rsidRPr="008765AC">
        <w:rPr>
          <w:sz w:val="22"/>
          <w:szCs w:val="22"/>
        </w:rPr>
        <w:t xml:space="preserve"> </w:t>
      </w:r>
      <w:r w:rsidR="00A44D60" w:rsidRPr="008765AC">
        <w:rPr>
          <w:sz w:val="22"/>
          <w:szCs w:val="22"/>
        </w:rPr>
        <w:t xml:space="preserve">od daty wykonania </w:t>
      </w:r>
      <w:r w:rsidR="00EB35C4">
        <w:rPr>
          <w:sz w:val="22"/>
          <w:szCs w:val="22"/>
        </w:rPr>
        <w:t>Umow</w:t>
      </w:r>
      <w:r w:rsidR="00A44D60" w:rsidRPr="008765AC">
        <w:rPr>
          <w:sz w:val="22"/>
          <w:szCs w:val="22"/>
        </w:rPr>
        <w:t xml:space="preserve">y </w:t>
      </w:r>
      <w:r w:rsidR="00E4311A" w:rsidRPr="008765AC">
        <w:rPr>
          <w:sz w:val="22"/>
          <w:szCs w:val="22"/>
        </w:rPr>
        <w:t xml:space="preserve">tj. od daty odbioru przedmiotu </w:t>
      </w:r>
      <w:r w:rsidR="00EB35C4">
        <w:rPr>
          <w:sz w:val="22"/>
          <w:szCs w:val="22"/>
        </w:rPr>
        <w:t>Umow</w:t>
      </w:r>
      <w:r w:rsidR="00E4311A" w:rsidRPr="008765AC">
        <w:rPr>
          <w:sz w:val="22"/>
          <w:szCs w:val="22"/>
        </w:rPr>
        <w:t>y, potwierdzonego protokołem odbioru bez zastrzeżeń, z</w:t>
      </w:r>
      <w:r w:rsidR="003C4E6F" w:rsidRPr="008765AC">
        <w:rPr>
          <w:sz w:val="22"/>
          <w:szCs w:val="22"/>
        </w:rPr>
        <w:t> </w:t>
      </w:r>
      <w:r w:rsidR="00E4311A" w:rsidRPr="008765AC">
        <w:rPr>
          <w:sz w:val="22"/>
          <w:szCs w:val="22"/>
        </w:rPr>
        <w:t xml:space="preserve">uwzględnieniem zapisów dotyczących warunków gwarancyjnych wynikających z </w:t>
      </w:r>
      <w:r w:rsidR="002074D9" w:rsidRPr="008765AC">
        <w:rPr>
          <w:sz w:val="22"/>
          <w:szCs w:val="22"/>
        </w:rPr>
        <w:t>SWZ</w:t>
      </w:r>
      <w:r w:rsidR="007F6AA4" w:rsidRPr="008765AC">
        <w:rPr>
          <w:sz w:val="22"/>
          <w:szCs w:val="22"/>
        </w:rPr>
        <w:t>.</w:t>
      </w:r>
    </w:p>
    <w:p w14:paraId="2854386C" w14:textId="0471BD49"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rPr>
        <w:lastRenderedPageBreak/>
        <w:t xml:space="preserve">W ramach gwarancji Wykonawca jest zobowiązany zapewnić m.in. nieodpłatną (wliczoną </w:t>
      </w:r>
      <w:r w:rsidRPr="008765AC">
        <w:rPr>
          <w:sz w:val="22"/>
          <w:szCs w:val="22"/>
        </w:rPr>
        <w:br/>
        <w:t>w cenę oferty) bieżącą konserwację, serwis i przeglądy techniczne wynikające z warunków gwarancji</w:t>
      </w:r>
      <w:r w:rsidR="00751204" w:rsidRPr="008765AC">
        <w:rPr>
          <w:sz w:val="22"/>
          <w:szCs w:val="22"/>
        </w:rPr>
        <w:t>, i warunkami gwarancji producenta</w:t>
      </w:r>
      <w:r w:rsidRPr="008765AC">
        <w:rPr>
          <w:sz w:val="22"/>
          <w:szCs w:val="22"/>
        </w:rPr>
        <w:t xml:space="preserve"> oraz usługi serwisowe w okresie gwarancyjnym i wsparcie techniczne świadczone na zasadach określonych w SWZ i niniejszej </w:t>
      </w:r>
      <w:r w:rsidR="00EB35C4">
        <w:rPr>
          <w:sz w:val="22"/>
          <w:szCs w:val="22"/>
        </w:rPr>
        <w:t>Umow</w:t>
      </w:r>
      <w:r w:rsidRPr="008765AC">
        <w:rPr>
          <w:sz w:val="22"/>
          <w:szCs w:val="22"/>
        </w:rPr>
        <w:t xml:space="preserve">ie. Wykonawca udziela gwarancji na wszystkie urządzenia, części składowe, podzespoły, oraz inne elementy wchodzące w skład przedmiotu </w:t>
      </w:r>
      <w:r w:rsidR="00EB35C4">
        <w:rPr>
          <w:sz w:val="22"/>
          <w:szCs w:val="22"/>
        </w:rPr>
        <w:t>Umow</w:t>
      </w:r>
      <w:r w:rsidRPr="008765AC">
        <w:rPr>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47A8A9C" w14:textId="4FFA04FD"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rPr>
        <w:t>Serwis gwarancyjny urządzeń będzie realizowany</w:t>
      </w:r>
      <w:r w:rsidRPr="008765AC">
        <w:rPr>
          <w:sz w:val="22"/>
          <w:szCs w:val="22"/>
          <w:lang w:val="x-none"/>
        </w:rPr>
        <w:t xml:space="preserve"> przez producenta</w:t>
      </w:r>
      <w:r w:rsidRPr="008765AC">
        <w:rPr>
          <w:sz w:val="22"/>
          <w:szCs w:val="22"/>
        </w:rPr>
        <w:t xml:space="preserve"> dostarczonych urządzeń </w:t>
      </w:r>
      <w:r w:rsidRPr="008765AC">
        <w:rPr>
          <w:sz w:val="22"/>
          <w:szCs w:val="22"/>
        </w:rPr>
        <w:br/>
      </w:r>
      <w:r w:rsidRPr="008765AC">
        <w:rPr>
          <w:sz w:val="22"/>
          <w:szCs w:val="22"/>
          <w:lang w:val="x-none"/>
        </w:rPr>
        <w:t xml:space="preserve">lub </w:t>
      </w:r>
      <w:r w:rsidRPr="008765AC">
        <w:rPr>
          <w:sz w:val="22"/>
          <w:szCs w:val="22"/>
        </w:rPr>
        <w:t xml:space="preserve">jego </w:t>
      </w:r>
      <w:r w:rsidRPr="008765AC">
        <w:rPr>
          <w:sz w:val="22"/>
          <w:szCs w:val="22"/>
          <w:lang w:val="x-none"/>
        </w:rPr>
        <w:t>autoryzowan</w:t>
      </w:r>
      <w:r w:rsidRPr="008765AC">
        <w:rPr>
          <w:sz w:val="22"/>
          <w:szCs w:val="22"/>
        </w:rPr>
        <w:t>ego</w:t>
      </w:r>
      <w:r w:rsidRPr="008765AC">
        <w:rPr>
          <w:sz w:val="22"/>
          <w:szCs w:val="22"/>
          <w:lang w:val="x-none"/>
        </w:rPr>
        <w:t xml:space="preserve"> </w:t>
      </w:r>
      <w:r w:rsidRPr="008765AC">
        <w:rPr>
          <w:sz w:val="22"/>
          <w:szCs w:val="22"/>
        </w:rPr>
        <w:t xml:space="preserve">partnera serwisowego </w:t>
      </w:r>
      <w:r w:rsidRPr="008765AC">
        <w:rPr>
          <w:sz w:val="22"/>
          <w:szCs w:val="22"/>
          <w:lang w:val="x-none"/>
        </w:rPr>
        <w:t>na</w:t>
      </w:r>
      <w:r w:rsidRPr="008765AC">
        <w:rPr>
          <w:sz w:val="22"/>
          <w:szCs w:val="22"/>
        </w:rPr>
        <w:t xml:space="preserve"> </w:t>
      </w:r>
      <w:r w:rsidRPr="008765AC">
        <w:rPr>
          <w:sz w:val="22"/>
          <w:szCs w:val="22"/>
          <w:lang w:val="x-none"/>
        </w:rPr>
        <w:t xml:space="preserve">koszt Wykonawcy w siedzibie Zamawiającego, </w:t>
      </w:r>
      <w:r w:rsidR="001D5644" w:rsidRPr="008765AC">
        <w:rPr>
          <w:sz w:val="22"/>
          <w:szCs w:val="22"/>
          <w:lang w:val="x-none"/>
        </w:rPr>
        <w:br/>
      </w:r>
      <w:r w:rsidRPr="008765AC">
        <w:rPr>
          <w:sz w:val="22"/>
          <w:szCs w:val="22"/>
          <w:lang w:val="x-none"/>
        </w:rPr>
        <w:t xml:space="preserve">a jeżeli jest to technicznie niemożliwe to wszelkie działania organizacyjne </w:t>
      </w:r>
      <w:r w:rsidRPr="008765AC">
        <w:rPr>
          <w:sz w:val="22"/>
          <w:szCs w:val="22"/>
          <w:lang w:val="x-none"/>
        </w:rPr>
        <w:br/>
        <w:t>i koszty związane ze świadczeniem usługi gwarancyjnej poza siedzibą Zamawiającego ponosi Wykonawca.</w:t>
      </w:r>
    </w:p>
    <w:p w14:paraId="58001435" w14:textId="1A7753E4"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W przypadku stwierdzenia wad w wykonanym przedmiocie </w:t>
      </w:r>
      <w:r w:rsidR="00EB35C4">
        <w:rPr>
          <w:sz w:val="22"/>
          <w:szCs w:val="22"/>
          <w:lang w:val="x-none"/>
        </w:rPr>
        <w:t>Umow</w:t>
      </w:r>
      <w:r w:rsidRPr="008765AC">
        <w:rPr>
          <w:sz w:val="22"/>
          <w:szCs w:val="22"/>
          <w:lang w:val="x-none"/>
        </w:rPr>
        <w:t>y Wykonawca zobowiązuje się do jego nieodpłatnej wymiany lub usunięcia wad przedmiotowego sprzętu (on-</w:t>
      </w:r>
      <w:proofErr w:type="spellStart"/>
      <w:r w:rsidRPr="008765AC">
        <w:rPr>
          <w:sz w:val="22"/>
          <w:szCs w:val="22"/>
          <w:lang w:val="x-none"/>
        </w:rPr>
        <w:t>site</w:t>
      </w:r>
      <w:proofErr w:type="spellEnd"/>
      <w:r w:rsidRPr="008765AC">
        <w:rPr>
          <w:sz w:val="22"/>
          <w:szCs w:val="22"/>
          <w:lang w:val="x-none"/>
        </w:rPr>
        <w:t>) w terminie uzgodnionym przez Strony, nie dłuższym jednak niż 7 dni</w:t>
      </w:r>
      <w:r w:rsidR="00CB63FE" w:rsidRPr="008765AC">
        <w:rPr>
          <w:sz w:val="22"/>
          <w:szCs w:val="22"/>
        </w:rPr>
        <w:t>.</w:t>
      </w:r>
    </w:p>
    <w:p w14:paraId="36044915" w14:textId="3FE75208"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Wykonawca gwarantuje najwyższą jakość dostarczonego przedmiotu </w:t>
      </w:r>
      <w:r w:rsidR="00EB35C4">
        <w:rPr>
          <w:sz w:val="22"/>
          <w:szCs w:val="22"/>
          <w:lang w:val="x-none"/>
        </w:rPr>
        <w:t>Umow</w:t>
      </w:r>
      <w:r w:rsidRPr="008765AC">
        <w:rPr>
          <w:sz w:val="22"/>
          <w:szCs w:val="22"/>
          <w:lang w:val="x-none"/>
        </w:rPr>
        <w:t xml:space="preserve">y zgodnie ze specyfikacją techniczną. Odpowiedzialność z tytułu gwarancji obejmuje zarówno wady powstałe z przyczyn tkwiących w przedmiocie </w:t>
      </w:r>
      <w:r w:rsidR="00EB35C4">
        <w:rPr>
          <w:sz w:val="22"/>
          <w:szCs w:val="22"/>
          <w:lang w:val="x-none"/>
        </w:rPr>
        <w:t>Umow</w:t>
      </w:r>
      <w:r w:rsidRPr="008765AC">
        <w:rPr>
          <w:sz w:val="22"/>
          <w:szCs w:val="22"/>
          <w:lang w:val="x-none"/>
        </w:rPr>
        <w:t>y w chwili dokonania odbioru przez Zamawiającego jak i wszelkie inne wady fizyczne, powstałe z przyczyn, za które Wykonawca ponosi odpowiedzialność, pod warunkiem,</w:t>
      </w:r>
      <w:r w:rsidR="004E7F3C" w:rsidRPr="008765AC">
        <w:rPr>
          <w:sz w:val="22"/>
          <w:szCs w:val="22"/>
        </w:rPr>
        <w:t xml:space="preserve"> </w:t>
      </w:r>
      <w:r w:rsidRPr="008765AC">
        <w:rPr>
          <w:sz w:val="22"/>
          <w:szCs w:val="22"/>
          <w:lang w:val="x-none"/>
        </w:rPr>
        <w:t>że wady te ujawnią się w ciągu terminu obowiązywania gwarancji.</w:t>
      </w:r>
    </w:p>
    <w:p w14:paraId="55458AE0" w14:textId="01B1F65E"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Bieg terminu gwarancji rozpoczyna się w dniu następnym, po odbiorze przedmiotu </w:t>
      </w:r>
      <w:r w:rsidR="00EB35C4">
        <w:rPr>
          <w:sz w:val="22"/>
          <w:szCs w:val="22"/>
          <w:lang w:val="x-none"/>
        </w:rPr>
        <w:t>Umow</w:t>
      </w:r>
      <w:r w:rsidRPr="008765AC">
        <w:rPr>
          <w:sz w:val="22"/>
          <w:szCs w:val="22"/>
          <w:lang w:val="x-none"/>
        </w:rPr>
        <w:t xml:space="preserve">y, </w:t>
      </w:r>
      <w:r w:rsidRPr="008765AC">
        <w:rPr>
          <w:sz w:val="22"/>
          <w:szCs w:val="22"/>
          <w:lang w:val="x-none"/>
        </w:rPr>
        <w:br/>
        <w:t xml:space="preserve">przy czym w przypadku wymiany wadliwego przedmiotu </w:t>
      </w:r>
      <w:r w:rsidR="00EB35C4">
        <w:rPr>
          <w:sz w:val="22"/>
          <w:szCs w:val="22"/>
          <w:lang w:val="x-none"/>
        </w:rPr>
        <w:t>Umow</w:t>
      </w:r>
      <w:r w:rsidRPr="008765AC">
        <w:rPr>
          <w:sz w:val="22"/>
          <w:szCs w:val="22"/>
          <w:lang w:val="x-none"/>
        </w:rPr>
        <w:t xml:space="preserve">y (jego elementu lub modułu) </w:t>
      </w:r>
      <w:r w:rsidRPr="008765AC">
        <w:rPr>
          <w:sz w:val="22"/>
          <w:szCs w:val="22"/>
          <w:lang w:val="x-none"/>
        </w:rPr>
        <w:br/>
        <w:t xml:space="preserve">na nowy albo dokonania usunięcia istotnej wady (usterki) termin gwarancji biegnie na nowo </w:t>
      </w:r>
      <w:r w:rsidRPr="008765AC">
        <w:rPr>
          <w:sz w:val="22"/>
          <w:szCs w:val="22"/>
          <w:lang w:val="x-none"/>
        </w:rPr>
        <w:br/>
        <w:t xml:space="preserve">od chwili ponownego dostarczenia Zamawiającemu naprawionych rzeczy (odpowiednio przedmiotu </w:t>
      </w:r>
      <w:r w:rsidR="00EB35C4">
        <w:rPr>
          <w:sz w:val="22"/>
          <w:szCs w:val="22"/>
          <w:lang w:val="x-none"/>
        </w:rPr>
        <w:t>Umow</w:t>
      </w:r>
      <w:r w:rsidRPr="008765AC">
        <w:rPr>
          <w:sz w:val="22"/>
          <w:szCs w:val="22"/>
          <w:lang w:val="x-none"/>
        </w:rPr>
        <w:t>y, jego elementu lub modułu).</w:t>
      </w:r>
    </w:p>
    <w:p w14:paraId="1C6C1C92" w14:textId="23451B90"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Okres gwarancji ulega automatycznie przedłużeniu o okres naprawy, tj. czas liczony </w:t>
      </w:r>
      <w:r w:rsidRPr="008765AC">
        <w:rPr>
          <w:sz w:val="22"/>
          <w:szCs w:val="22"/>
          <w:lang w:val="x-none"/>
        </w:rPr>
        <w:br/>
        <w:t xml:space="preserve">od zgłoszenia do usunięcia awarii czy usterki określony w ust. </w:t>
      </w:r>
      <w:r w:rsidRPr="008765AC">
        <w:rPr>
          <w:sz w:val="22"/>
          <w:szCs w:val="22"/>
        </w:rPr>
        <w:t>6</w:t>
      </w:r>
      <w:r w:rsidRPr="008765AC">
        <w:rPr>
          <w:sz w:val="22"/>
          <w:szCs w:val="22"/>
          <w:lang w:val="x-none"/>
        </w:rPr>
        <w:t xml:space="preserve"> niniejszego paragrafu </w:t>
      </w:r>
      <w:r w:rsidR="00EB35C4">
        <w:rPr>
          <w:sz w:val="22"/>
          <w:szCs w:val="22"/>
          <w:lang w:val="x-none"/>
        </w:rPr>
        <w:t>Umow</w:t>
      </w:r>
      <w:r w:rsidRPr="008765AC">
        <w:rPr>
          <w:sz w:val="22"/>
          <w:szCs w:val="22"/>
          <w:lang w:val="x-none"/>
        </w:rPr>
        <w:t>y.</w:t>
      </w:r>
    </w:p>
    <w:p w14:paraId="393D9F2C" w14:textId="6B79481A" w:rsidR="006F0581"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Zamawiający może wykonywać uprawnienia z tytułu rękojmi za wady fizyczne rzeczy niezależnie </w:t>
      </w:r>
      <w:r w:rsidR="004E7F3C" w:rsidRPr="008765AC">
        <w:rPr>
          <w:sz w:val="22"/>
          <w:szCs w:val="22"/>
          <w:lang w:val="x-none"/>
        </w:rPr>
        <w:br/>
      </w:r>
      <w:r w:rsidRPr="008765AC">
        <w:rPr>
          <w:sz w:val="22"/>
          <w:szCs w:val="22"/>
          <w:lang w:val="x-none"/>
        </w:rPr>
        <w:t xml:space="preserve">od uprawnień wynikających z gwarancji. Uprawnienia z tytułu rękojmi za wady fizyczne wygasają </w:t>
      </w:r>
      <w:r w:rsidR="004E7F3C" w:rsidRPr="008765AC">
        <w:rPr>
          <w:sz w:val="22"/>
          <w:szCs w:val="22"/>
          <w:lang w:val="x-none"/>
        </w:rPr>
        <w:br/>
      </w:r>
      <w:r w:rsidRPr="008765AC">
        <w:rPr>
          <w:sz w:val="22"/>
          <w:szCs w:val="22"/>
          <w:lang w:val="x-none"/>
        </w:rPr>
        <w:t xml:space="preserve">po upływie 24 miesięcy od momentu dostarczenia Zamawiającemu całości przedmiotu </w:t>
      </w:r>
      <w:r w:rsidR="00EB35C4">
        <w:rPr>
          <w:sz w:val="22"/>
          <w:szCs w:val="22"/>
          <w:lang w:val="x-none"/>
        </w:rPr>
        <w:t>Umow</w:t>
      </w:r>
      <w:r w:rsidRPr="008765AC">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EB35C4">
        <w:rPr>
          <w:sz w:val="22"/>
          <w:szCs w:val="22"/>
          <w:lang w:val="x-none"/>
        </w:rPr>
        <w:t>Umow</w:t>
      </w:r>
      <w:r w:rsidRPr="008765AC">
        <w:rPr>
          <w:sz w:val="22"/>
          <w:szCs w:val="22"/>
          <w:lang w:val="x-none"/>
        </w:rPr>
        <w:t>y.</w:t>
      </w:r>
    </w:p>
    <w:p w14:paraId="6B75C174" w14:textId="26D00961" w:rsidR="00956359"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Zamawiając</w:t>
      </w:r>
      <w:r w:rsidRPr="008765AC">
        <w:rPr>
          <w:sz w:val="22"/>
          <w:szCs w:val="22"/>
        </w:rPr>
        <w:t>y</w:t>
      </w:r>
      <w:r w:rsidRPr="008765AC">
        <w:rPr>
          <w:sz w:val="22"/>
          <w:szCs w:val="22"/>
          <w:lang w:val="x-none"/>
        </w:rPr>
        <w:t xml:space="preserve"> w ramach wykonywania uprawnień z tytułu rękojmi za wady fizyczne rzeczy, będzie domagał się wymiany </w:t>
      </w:r>
      <w:r w:rsidRPr="008765AC">
        <w:rPr>
          <w:sz w:val="22"/>
          <w:szCs w:val="22"/>
        </w:rPr>
        <w:t xml:space="preserve">rzeczy </w:t>
      </w:r>
      <w:r w:rsidRPr="008765AC">
        <w:rPr>
          <w:sz w:val="22"/>
          <w:szCs w:val="22"/>
          <w:lang w:val="x-none"/>
        </w:rPr>
        <w:t>na wolną od wad lub usunięciu wady. W razie niewykonania tego obowiązku przez Wykonawcę ust. 1</w:t>
      </w:r>
      <w:r w:rsidRPr="008765AC">
        <w:rPr>
          <w:sz w:val="22"/>
          <w:szCs w:val="22"/>
        </w:rPr>
        <w:t>2</w:t>
      </w:r>
      <w:r w:rsidRPr="008765AC">
        <w:rPr>
          <w:sz w:val="22"/>
          <w:szCs w:val="22"/>
          <w:lang w:val="x-none"/>
        </w:rPr>
        <w:t xml:space="preserve"> niniejszego paragrafu </w:t>
      </w:r>
      <w:r w:rsidR="00EB35C4">
        <w:rPr>
          <w:sz w:val="22"/>
          <w:szCs w:val="22"/>
          <w:lang w:val="x-none"/>
        </w:rPr>
        <w:t>Umow</w:t>
      </w:r>
      <w:r w:rsidRPr="008765AC">
        <w:rPr>
          <w:sz w:val="22"/>
          <w:szCs w:val="22"/>
          <w:lang w:val="x-none"/>
        </w:rPr>
        <w:t>y stosuje się odpowiednio.</w:t>
      </w:r>
    </w:p>
    <w:p w14:paraId="11989C78" w14:textId="4874FE2F" w:rsidR="00956359"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W przypadku, gdy Wykonawca nie wypełni warunków gwarancji lub nie zastosuje się </w:t>
      </w:r>
      <w:r w:rsidRPr="008765AC">
        <w:rPr>
          <w:sz w:val="22"/>
          <w:szCs w:val="22"/>
          <w:lang w:val="x-none"/>
        </w:rPr>
        <w:br/>
        <w:t xml:space="preserve">do powyższych zasad Zamawiający jest uprawniony do usunięcia wad (usterek) w drodze naprawy, </w:t>
      </w:r>
      <w:r w:rsidR="001D5644" w:rsidRPr="008765AC">
        <w:rPr>
          <w:sz w:val="22"/>
          <w:szCs w:val="22"/>
          <w:lang w:val="x-none"/>
        </w:rPr>
        <w:br/>
      </w:r>
      <w:r w:rsidRPr="008765AC">
        <w:rPr>
          <w:sz w:val="22"/>
          <w:szCs w:val="22"/>
          <w:lang w:val="x-none"/>
        </w:rPr>
        <w:t>na ryzyko i koszt Wykonawcy, zachowując przy tym inne uprawnienia przysługujące</w:t>
      </w:r>
      <w:r w:rsidRPr="008765AC">
        <w:rPr>
          <w:sz w:val="22"/>
          <w:szCs w:val="22"/>
        </w:rPr>
        <w:t xml:space="preserve"> </w:t>
      </w:r>
      <w:r w:rsidR="001D5644" w:rsidRPr="008765AC">
        <w:rPr>
          <w:sz w:val="22"/>
          <w:szCs w:val="22"/>
        </w:rPr>
        <w:br/>
      </w:r>
      <w:r w:rsidRPr="008765AC">
        <w:rPr>
          <w:sz w:val="22"/>
          <w:szCs w:val="22"/>
          <w:lang w:val="x-none"/>
        </w:rPr>
        <w:t xml:space="preserve">mu na podstawie </w:t>
      </w:r>
      <w:r w:rsidR="00EB35C4">
        <w:rPr>
          <w:sz w:val="22"/>
          <w:szCs w:val="22"/>
          <w:lang w:val="x-none"/>
        </w:rPr>
        <w:t>Umow</w:t>
      </w:r>
      <w:r w:rsidRPr="008765AC">
        <w:rPr>
          <w:sz w:val="22"/>
          <w:szCs w:val="22"/>
          <w:lang w:val="x-none"/>
        </w:rPr>
        <w:t>y. W takich przypadkach Zamawiający ma prawo zaangażować inny podmiot do usunięcia wad (usterek), a Wykonawca zobowiązany jest pokryć związane z tym koszty w ciągu 14 dni od daty otrzymania wezwania wraz z dowodem zapłaty.</w:t>
      </w:r>
    </w:p>
    <w:p w14:paraId="0B8FE5FE" w14:textId="4B482811" w:rsidR="00956359"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Zamawiający zobowiązuje się dotrzymywać podstawowych warunków eksploatacji określonych przez producenta w zapisach oświadczenia gwaranta zawartego w dokumentach gwarancyjnych </w:t>
      </w:r>
      <w:r w:rsidR="00956359" w:rsidRPr="008765AC">
        <w:rPr>
          <w:sz w:val="22"/>
          <w:szCs w:val="22"/>
          <w:lang w:val="x-none"/>
        </w:rPr>
        <w:br/>
      </w:r>
      <w:r w:rsidRPr="008765AC">
        <w:rPr>
          <w:sz w:val="22"/>
          <w:szCs w:val="22"/>
          <w:lang w:val="x-none"/>
        </w:rPr>
        <w:lastRenderedPageBreak/>
        <w:t xml:space="preserve">lub instrukcjach eksploatacji dostarczonych przez Wykonawcę, w zakresie w jakim nie jest </w:t>
      </w:r>
      <w:r w:rsidR="004E7F3C" w:rsidRPr="008765AC">
        <w:rPr>
          <w:sz w:val="22"/>
          <w:szCs w:val="22"/>
          <w:lang w:val="x-none"/>
        </w:rPr>
        <w:br/>
      </w:r>
      <w:r w:rsidRPr="008765AC">
        <w:rPr>
          <w:sz w:val="22"/>
          <w:szCs w:val="22"/>
          <w:lang w:val="x-none"/>
        </w:rPr>
        <w:t xml:space="preserve">ono sprzeczne z postanowieniami niniejszego paragrafu </w:t>
      </w:r>
      <w:r w:rsidR="00EB35C4">
        <w:rPr>
          <w:sz w:val="22"/>
          <w:szCs w:val="22"/>
          <w:lang w:val="x-none"/>
        </w:rPr>
        <w:t>Umow</w:t>
      </w:r>
      <w:r w:rsidRPr="008765AC">
        <w:rPr>
          <w:sz w:val="22"/>
          <w:szCs w:val="22"/>
          <w:lang w:val="x-none"/>
        </w:rPr>
        <w:t>y.</w:t>
      </w:r>
    </w:p>
    <w:p w14:paraId="510DEAA4" w14:textId="4757BA39" w:rsidR="006122FC" w:rsidRPr="008765AC" w:rsidRDefault="006122FC" w:rsidP="00845665">
      <w:pPr>
        <w:pStyle w:val="Akapitzlist"/>
        <w:numPr>
          <w:ilvl w:val="0"/>
          <w:numId w:val="43"/>
        </w:numPr>
        <w:tabs>
          <w:tab w:val="clear" w:pos="0"/>
        </w:tabs>
        <w:suppressAutoHyphens/>
        <w:rPr>
          <w:sz w:val="22"/>
          <w:szCs w:val="22"/>
        </w:rPr>
      </w:pPr>
      <w:r w:rsidRPr="008765AC">
        <w:rPr>
          <w:sz w:val="22"/>
          <w:szCs w:val="22"/>
          <w:lang w:val="x-none"/>
        </w:rPr>
        <w:t xml:space="preserve">Warunki gwarancji nie mogą nakazywać Zamawiającemu przechowywania opakowań </w:t>
      </w:r>
      <w:r w:rsidRPr="008765AC">
        <w:rPr>
          <w:sz w:val="22"/>
          <w:szCs w:val="22"/>
          <w:lang w:val="x-none"/>
        </w:rPr>
        <w:br/>
        <w:t>w których sprzęt był dostarczony. Zamawiający może usunąć opakowania urządzeń po ich dostarczeniu, co nie spowoduje utraty gwarancji, a dostarczony sprzęt pomimo braku opakowań będzie podlegał usłudze gwarancyjnej.</w:t>
      </w:r>
    </w:p>
    <w:p w14:paraId="1DEF75A3" w14:textId="77777777" w:rsidR="006122FC" w:rsidRPr="008765AC" w:rsidRDefault="006122FC" w:rsidP="006122FC">
      <w:pPr>
        <w:widowControl/>
        <w:jc w:val="left"/>
        <w:rPr>
          <w:b/>
          <w:sz w:val="22"/>
          <w:szCs w:val="22"/>
        </w:rPr>
      </w:pPr>
    </w:p>
    <w:p w14:paraId="0680C2D0" w14:textId="77777777" w:rsidR="006122FC" w:rsidRPr="008765AC" w:rsidRDefault="006122FC" w:rsidP="006122FC">
      <w:pPr>
        <w:ind w:left="360"/>
        <w:rPr>
          <w:b/>
          <w:sz w:val="22"/>
          <w:szCs w:val="22"/>
        </w:rPr>
      </w:pPr>
      <w:r w:rsidRPr="008765AC">
        <w:rPr>
          <w:b/>
          <w:sz w:val="22"/>
          <w:szCs w:val="22"/>
        </w:rPr>
        <w:t>§ 6</w:t>
      </w:r>
    </w:p>
    <w:p w14:paraId="36D43E94" w14:textId="65E385DD" w:rsidR="00956359" w:rsidRPr="008765AC" w:rsidRDefault="006122FC" w:rsidP="00845665">
      <w:pPr>
        <w:pStyle w:val="Akapitzlist"/>
        <w:numPr>
          <w:ilvl w:val="0"/>
          <w:numId w:val="44"/>
        </w:numPr>
        <w:tabs>
          <w:tab w:val="clear" w:pos="0"/>
        </w:tabs>
        <w:suppressAutoHyphens/>
        <w:rPr>
          <w:sz w:val="22"/>
          <w:szCs w:val="22"/>
          <w:lang w:val="x-none" w:eastAsia="x-none"/>
        </w:rPr>
      </w:pPr>
      <w:r w:rsidRPr="008765AC">
        <w:rPr>
          <w:sz w:val="22"/>
          <w:szCs w:val="22"/>
          <w:lang w:val="x-none" w:eastAsia="x-none"/>
        </w:rPr>
        <w:t xml:space="preserve">Strony zastrzegają sobie prawo do naliczania i dochodzenia kar </w:t>
      </w:r>
      <w:r w:rsidR="00AD237E">
        <w:rPr>
          <w:sz w:val="22"/>
          <w:szCs w:val="22"/>
          <w:lang w:val="x-none" w:eastAsia="x-none"/>
        </w:rPr>
        <w:t>umown</w:t>
      </w:r>
      <w:r w:rsidRPr="008765AC">
        <w:rPr>
          <w:sz w:val="22"/>
          <w:szCs w:val="22"/>
          <w:lang w:val="x-none" w:eastAsia="x-none"/>
        </w:rPr>
        <w:t xml:space="preserve">ych </w:t>
      </w:r>
      <w:r w:rsidRPr="008765AC">
        <w:rPr>
          <w:sz w:val="22"/>
          <w:szCs w:val="22"/>
          <w:lang w:val="x-none" w:eastAsia="x-none"/>
        </w:rPr>
        <w:br/>
        <w:t xml:space="preserve">za niezgodne z niniejszą </w:t>
      </w:r>
      <w:r w:rsidR="00EB35C4">
        <w:rPr>
          <w:sz w:val="22"/>
          <w:szCs w:val="22"/>
          <w:lang w:val="x-none" w:eastAsia="x-none"/>
        </w:rPr>
        <w:t>Umow</w:t>
      </w:r>
      <w:r w:rsidRPr="008765AC">
        <w:rPr>
          <w:sz w:val="22"/>
          <w:szCs w:val="22"/>
          <w:lang w:val="x-none" w:eastAsia="x-none"/>
        </w:rPr>
        <w:t xml:space="preserve">ą lub nienależyte wykonanie zobowiązań wynikających z </w:t>
      </w:r>
      <w:r w:rsidR="00EB35C4">
        <w:rPr>
          <w:sz w:val="22"/>
          <w:szCs w:val="22"/>
          <w:lang w:val="x-none" w:eastAsia="x-none"/>
        </w:rPr>
        <w:t>Umow</w:t>
      </w:r>
      <w:r w:rsidRPr="008765AC">
        <w:rPr>
          <w:sz w:val="22"/>
          <w:szCs w:val="22"/>
          <w:lang w:val="x-none" w:eastAsia="x-none"/>
        </w:rPr>
        <w:t>y.</w:t>
      </w:r>
    </w:p>
    <w:p w14:paraId="1033D753" w14:textId="19598CF7" w:rsidR="00956359" w:rsidRPr="008765AC" w:rsidRDefault="006122FC" w:rsidP="00845665">
      <w:pPr>
        <w:pStyle w:val="Akapitzlist"/>
        <w:numPr>
          <w:ilvl w:val="0"/>
          <w:numId w:val="44"/>
        </w:numPr>
        <w:tabs>
          <w:tab w:val="clear" w:pos="0"/>
        </w:tabs>
        <w:suppressAutoHyphens/>
        <w:rPr>
          <w:sz w:val="22"/>
          <w:szCs w:val="22"/>
          <w:lang w:val="x-none" w:eastAsia="x-none"/>
        </w:rPr>
      </w:pPr>
      <w:r w:rsidRPr="008765AC">
        <w:rPr>
          <w:sz w:val="22"/>
          <w:szCs w:val="22"/>
          <w:lang w:eastAsia="x-none"/>
        </w:rPr>
        <w:t xml:space="preserve">Wykonawca, </w:t>
      </w:r>
      <w:r w:rsidR="009539A1" w:rsidRPr="009539A1">
        <w:rPr>
          <w:sz w:val="22"/>
          <w:szCs w:val="22"/>
          <w:lang w:eastAsia="x-none"/>
        </w:rPr>
        <w:t>z wyjątkiem</w:t>
      </w:r>
      <w:r w:rsidRPr="008765AC">
        <w:rPr>
          <w:sz w:val="22"/>
          <w:szCs w:val="22"/>
          <w:lang w:eastAsia="x-none"/>
        </w:rPr>
        <w:t xml:space="preserve">, gdy podstawę naliczenia kar </w:t>
      </w:r>
      <w:r w:rsidR="00AD237E">
        <w:rPr>
          <w:sz w:val="22"/>
          <w:szCs w:val="22"/>
          <w:lang w:eastAsia="x-none"/>
        </w:rPr>
        <w:t>umown</w:t>
      </w:r>
      <w:r w:rsidRPr="008765AC">
        <w:rPr>
          <w:sz w:val="22"/>
          <w:szCs w:val="22"/>
          <w:lang w:eastAsia="x-none"/>
        </w:rPr>
        <w:t xml:space="preserve">ych stanowią jego zachowania niezwiązane bezpośrednio lub pośrednio z przedmiotem </w:t>
      </w:r>
      <w:r w:rsidR="00EB35C4">
        <w:rPr>
          <w:sz w:val="22"/>
          <w:szCs w:val="22"/>
          <w:lang w:eastAsia="x-none"/>
        </w:rPr>
        <w:t>Umow</w:t>
      </w:r>
      <w:r w:rsidRPr="008765AC">
        <w:rPr>
          <w:sz w:val="22"/>
          <w:szCs w:val="22"/>
          <w:lang w:eastAsia="x-none"/>
        </w:rPr>
        <w:t>y lub jej prawidłowym wykonaniem</w:t>
      </w:r>
      <w:r w:rsidR="004A637A" w:rsidRPr="008765AC">
        <w:rPr>
          <w:sz w:val="22"/>
          <w:szCs w:val="22"/>
          <w:lang w:eastAsia="x-none"/>
        </w:rPr>
        <w:t xml:space="preserve"> </w:t>
      </w:r>
      <w:r w:rsidRPr="008765AC">
        <w:rPr>
          <w:sz w:val="22"/>
          <w:szCs w:val="22"/>
          <w:lang w:eastAsia="x-none"/>
        </w:rPr>
        <w:t xml:space="preserve">zapłaci Zamawiającemu karę </w:t>
      </w:r>
      <w:r w:rsidR="00AD237E">
        <w:rPr>
          <w:sz w:val="22"/>
          <w:szCs w:val="22"/>
          <w:lang w:eastAsia="x-none"/>
        </w:rPr>
        <w:t>umown</w:t>
      </w:r>
      <w:r w:rsidRPr="008765AC">
        <w:rPr>
          <w:sz w:val="22"/>
          <w:szCs w:val="22"/>
          <w:lang w:eastAsia="x-none"/>
        </w:rPr>
        <w:t>ą w poniższej wysokości w przypadku</w:t>
      </w:r>
      <w:r w:rsidRPr="008765AC">
        <w:rPr>
          <w:sz w:val="22"/>
          <w:szCs w:val="22"/>
          <w:lang w:val="x-none" w:eastAsia="x-none"/>
        </w:rPr>
        <w:t>:</w:t>
      </w:r>
    </w:p>
    <w:p w14:paraId="29DD8206" w14:textId="551028E4" w:rsidR="00956359" w:rsidRPr="008765AC" w:rsidRDefault="006122FC" w:rsidP="00845665">
      <w:pPr>
        <w:pStyle w:val="Akapitzlist"/>
        <w:numPr>
          <w:ilvl w:val="1"/>
          <w:numId w:val="45"/>
        </w:numPr>
        <w:suppressAutoHyphens/>
        <w:rPr>
          <w:sz w:val="22"/>
          <w:szCs w:val="22"/>
          <w:lang w:val="x-none" w:eastAsia="x-none"/>
        </w:rPr>
      </w:pPr>
      <w:r w:rsidRPr="008765AC">
        <w:rPr>
          <w:sz w:val="22"/>
          <w:szCs w:val="22"/>
          <w:lang w:val="x-none" w:eastAsia="x-none"/>
        </w:rPr>
        <w:t xml:space="preserve">odstąpienia od </w:t>
      </w:r>
      <w:r w:rsidR="00EB35C4">
        <w:rPr>
          <w:sz w:val="22"/>
          <w:szCs w:val="22"/>
          <w:lang w:val="x-none" w:eastAsia="x-none"/>
        </w:rPr>
        <w:t>Umow</w:t>
      </w:r>
      <w:r w:rsidRPr="008765AC">
        <w:rPr>
          <w:sz w:val="22"/>
          <w:szCs w:val="22"/>
          <w:lang w:val="x-none" w:eastAsia="x-none"/>
        </w:rPr>
        <w:t xml:space="preserve">y wskutek okoliczności </w:t>
      </w:r>
      <w:r w:rsidRPr="008765AC">
        <w:rPr>
          <w:sz w:val="22"/>
          <w:szCs w:val="22"/>
          <w:lang w:eastAsia="x-none"/>
        </w:rPr>
        <w:t>leżących po stronie Wykonawcy</w:t>
      </w:r>
      <w:r w:rsidRPr="008765AC">
        <w:rPr>
          <w:sz w:val="22"/>
          <w:szCs w:val="22"/>
          <w:lang w:val="x-none" w:eastAsia="x-none"/>
        </w:rPr>
        <w:t xml:space="preserve"> </w:t>
      </w:r>
      <w:r w:rsidRPr="008765AC">
        <w:rPr>
          <w:sz w:val="22"/>
          <w:szCs w:val="22"/>
          <w:lang w:val="x-none" w:eastAsia="x-none"/>
        </w:rPr>
        <w:br/>
        <w:t xml:space="preserve">w wysokości 10% wynagrodzenia brutto ustalonego w § 3 ust. 2 </w:t>
      </w:r>
      <w:r w:rsidR="00EB35C4">
        <w:rPr>
          <w:sz w:val="22"/>
          <w:szCs w:val="22"/>
          <w:lang w:val="x-none" w:eastAsia="x-none"/>
        </w:rPr>
        <w:t>Umow</w:t>
      </w:r>
      <w:r w:rsidRPr="008765AC">
        <w:rPr>
          <w:sz w:val="22"/>
          <w:szCs w:val="22"/>
          <w:lang w:val="x-none" w:eastAsia="x-none"/>
        </w:rPr>
        <w:t>y,</w:t>
      </w:r>
    </w:p>
    <w:p w14:paraId="00CBD720" w14:textId="42A44053" w:rsidR="00956359" w:rsidRPr="008765AC" w:rsidRDefault="006122FC" w:rsidP="00845665">
      <w:pPr>
        <w:pStyle w:val="Akapitzlist"/>
        <w:numPr>
          <w:ilvl w:val="1"/>
          <w:numId w:val="45"/>
        </w:numPr>
        <w:suppressAutoHyphens/>
        <w:rPr>
          <w:sz w:val="22"/>
          <w:szCs w:val="22"/>
          <w:lang w:val="x-none" w:eastAsia="x-none"/>
        </w:rPr>
      </w:pPr>
      <w:r w:rsidRPr="008765AC">
        <w:rPr>
          <w:sz w:val="22"/>
          <w:szCs w:val="22"/>
          <w:lang w:val="x-none" w:eastAsia="x-none"/>
        </w:rPr>
        <w:t xml:space="preserve">niewykonania lub nieprawidłowego wykonania </w:t>
      </w:r>
      <w:r w:rsidRPr="008765AC">
        <w:rPr>
          <w:sz w:val="22"/>
          <w:szCs w:val="22"/>
          <w:lang w:eastAsia="x-none"/>
        </w:rPr>
        <w:t xml:space="preserve">przedmiotu </w:t>
      </w:r>
      <w:r w:rsidR="00EB35C4">
        <w:rPr>
          <w:sz w:val="22"/>
          <w:szCs w:val="22"/>
          <w:lang w:val="x-none" w:eastAsia="x-none"/>
        </w:rPr>
        <w:t>Umow</w:t>
      </w:r>
      <w:r w:rsidRPr="008765AC">
        <w:rPr>
          <w:sz w:val="22"/>
          <w:szCs w:val="22"/>
          <w:lang w:val="x-none" w:eastAsia="x-none"/>
        </w:rPr>
        <w:t xml:space="preserve">y w wysokości </w:t>
      </w:r>
      <w:r w:rsidRPr="008765AC">
        <w:rPr>
          <w:sz w:val="22"/>
          <w:szCs w:val="22"/>
          <w:lang w:eastAsia="x-none"/>
        </w:rPr>
        <w:t>1</w:t>
      </w:r>
      <w:r w:rsidRPr="008765AC">
        <w:rPr>
          <w:sz w:val="22"/>
          <w:szCs w:val="22"/>
          <w:lang w:val="x-none" w:eastAsia="x-none"/>
        </w:rPr>
        <w:t>0% wynagrodzenia brutto ustalonego w § 3 ust. 2</w:t>
      </w:r>
      <w:r w:rsidRPr="008765AC">
        <w:rPr>
          <w:sz w:val="22"/>
          <w:szCs w:val="22"/>
          <w:lang w:eastAsia="x-none"/>
        </w:rPr>
        <w:t xml:space="preserve"> </w:t>
      </w:r>
      <w:r w:rsidR="00EB35C4">
        <w:rPr>
          <w:sz w:val="22"/>
          <w:szCs w:val="22"/>
          <w:lang w:val="x-none" w:eastAsia="x-none"/>
        </w:rPr>
        <w:t>Umow</w:t>
      </w:r>
      <w:r w:rsidRPr="008765AC">
        <w:rPr>
          <w:sz w:val="22"/>
          <w:szCs w:val="22"/>
          <w:lang w:val="x-none" w:eastAsia="x-none"/>
        </w:rPr>
        <w:t xml:space="preserve">y, przy czym nieprawidłowe wykonanie </w:t>
      </w:r>
      <w:r w:rsidR="00EB35C4">
        <w:rPr>
          <w:sz w:val="22"/>
          <w:szCs w:val="22"/>
          <w:lang w:val="x-none" w:eastAsia="x-none"/>
        </w:rPr>
        <w:t>Umow</w:t>
      </w:r>
      <w:r w:rsidRPr="008765AC">
        <w:rPr>
          <w:sz w:val="22"/>
          <w:szCs w:val="22"/>
          <w:lang w:val="x-none" w:eastAsia="x-none"/>
        </w:rPr>
        <w:t xml:space="preserve">y, to jej realizacja, która pozostaje w sprzeczności z zapisami </w:t>
      </w:r>
      <w:r w:rsidR="00EB35C4">
        <w:rPr>
          <w:sz w:val="22"/>
          <w:szCs w:val="22"/>
          <w:lang w:val="x-none" w:eastAsia="x-none"/>
        </w:rPr>
        <w:t>Umow</w:t>
      </w:r>
      <w:r w:rsidRPr="008765AC">
        <w:rPr>
          <w:sz w:val="22"/>
          <w:szCs w:val="22"/>
          <w:lang w:val="x-none" w:eastAsia="x-none"/>
        </w:rPr>
        <w:t xml:space="preserve">y lub ofertą Wykonawcy, bądź zapisami </w:t>
      </w:r>
      <w:r w:rsidR="00AA1BEE" w:rsidRPr="008765AC">
        <w:rPr>
          <w:sz w:val="22"/>
          <w:szCs w:val="22"/>
          <w:lang w:eastAsia="x-none"/>
        </w:rPr>
        <w:t xml:space="preserve">SWZ lub Załącznika </w:t>
      </w:r>
      <w:r w:rsidR="00BB0952" w:rsidRPr="008765AC">
        <w:rPr>
          <w:sz w:val="22"/>
          <w:szCs w:val="22"/>
          <w:lang w:eastAsia="x-none"/>
        </w:rPr>
        <w:t>A</w:t>
      </w:r>
      <w:r w:rsidR="00AA1BEE" w:rsidRPr="008765AC">
        <w:rPr>
          <w:sz w:val="22"/>
          <w:szCs w:val="22"/>
          <w:lang w:eastAsia="x-none"/>
        </w:rPr>
        <w:t xml:space="preserve"> do SWZ</w:t>
      </w:r>
      <w:r w:rsidRPr="008765AC">
        <w:rPr>
          <w:sz w:val="22"/>
          <w:szCs w:val="22"/>
          <w:lang w:val="x-none" w:eastAsia="x-none"/>
        </w:rPr>
        <w:t>,</w:t>
      </w:r>
    </w:p>
    <w:p w14:paraId="61F5A478" w14:textId="0DED4062" w:rsidR="00956359" w:rsidRPr="008765AC" w:rsidRDefault="006122FC" w:rsidP="00845665">
      <w:pPr>
        <w:pStyle w:val="Akapitzlist"/>
        <w:numPr>
          <w:ilvl w:val="1"/>
          <w:numId w:val="45"/>
        </w:numPr>
        <w:suppressAutoHyphens/>
        <w:rPr>
          <w:sz w:val="22"/>
          <w:szCs w:val="22"/>
          <w:lang w:val="x-none" w:eastAsia="x-none"/>
        </w:rPr>
      </w:pPr>
      <w:r w:rsidRPr="008765AC">
        <w:rPr>
          <w:sz w:val="22"/>
          <w:szCs w:val="22"/>
          <w:lang w:val="x-none" w:eastAsia="x-none"/>
        </w:rPr>
        <w:t xml:space="preserve">zwłoki w wykonaniu przedmiotu </w:t>
      </w:r>
      <w:r w:rsidR="00EB35C4">
        <w:rPr>
          <w:sz w:val="22"/>
          <w:szCs w:val="22"/>
          <w:lang w:val="x-none" w:eastAsia="x-none"/>
        </w:rPr>
        <w:t>Umow</w:t>
      </w:r>
      <w:r w:rsidRPr="008765AC">
        <w:rPr>
          <w:sz w:val="22"/>
          <w:szCs w:val="22"/>
          <w:lang w:val="x-none" w:eastAsia="x-none"/>
        </w:rPr>
        <w:t xml:space="preserve">y w wysokości 0,5% wynagrodzenia brutto ustalonego </w:t>
      </w:r>
      <w:r w:rsidR="001D5644" w:rsidRPr="008765AC">
        <w:rPr>
          <w:sz w:val="22"/>
          <w:szCs w:val="22"/>
          <w:lang w:val="x-none" w:eastAsia="x-none"/>
        </w:rPr>
        <w:br/>
      </w:r>
      <w:r w:rsidRPr="008765AC">
        <w:rPr>
          <w:sz w:val="22"/>
          <w:szCs w:val="22"/>
          <w:lang w:val="x-none" w:eastAsia="x-none"/>
        </w:rPr>
        <w:t xml:space="preserve">w § 3 ust. 2 </w:t>
      </w:r>
      <w:r w:rsidR="00EB35C4">
        <w:rPr>
          <w:sz w:val="22"/>
          <w:szCs w:val="22"/>
          <w:lang w:val="x-none" w:eastAsia="x-none"/>
        </w:rPr>
        <w:t>Umow</w:t>
      </w:r>
      <w:r w:rsidRPr="008765AC">
        <w:rPr>
          <w:sz w:val="22"/>
          <w:szCs w:val="22"/>
          <w:lang w:val="x-none" w:eastAsia="x-none"/>
        </w:rPr>
        <w:t>y, lecz nie mniej niż</w:t>
      </w:r>
      <w:r w:rsidRPr="008765AC">
        <w:rPr>
          <w:sz w:val="22"/>
          <w:szCs w:val="22"/>
          <w:lang w:eastAsia="x-none"/>
        </w:rPr>
        <w:t xml:space="preserve"> 20,00 PLN (słownie: dwadzieścia złotych </w:t>
      </w:r>
      <w:r w:rsidRPr="008765AC">
        <w:rPr>
          <w:sz w:val="22"/>
          <w:szCs w:val="22"/>
          <w:vertAlign w:val="superscript"/>
          <w:lang w:eastAsia="x-none"/>
        </w:rPr>
        <w:t>00</w:t>
      </w:r>
      <w:r w:rsidRPr="008765AC">
        <w:rPr>
          <w:sz w:val="22"/>
          <w:szCs w:val="22"/>
          <w:lang w:eastAsia="x-none"/>
        </w:rPr>
        <w:t>/</w:t>
      </w:r>
      <w:r w:rsidRPr="008765AC">
        <w:rPr>
          <w:sz w:val="22"/>
          <w:szCs w:val="22"/>
          <w:vertAlign w:val="subscript"/>
          <w:lang w:eastAsia="x-none"/>
        </w:rPr>
        <w:t>100</w:t>
      </w:r>
      <w:r w:rsidRPr="008765AC">
        <w:rPr>
          <w:sz w:val="22"/>
          <w:szCs w:val="22"/>
          <w:lang w:eastAsia="x-none"/>
        </w:rPr>
        <w:t>)</w:t>
      </w:r>
      <w:r w:rsidRPr="008765AC">
        <w:rPr>
          <w:sz w:val="22"/>
          <w:szCs w:val="22"/>
          <w:lang w:val="x-none" w:eastAsia="x-none"/>
        </w:rPr>
        <w:t xml:space="preserve">, za każdy </w:t>
      </w:r>
      <w:r w:rsidR="00ED28A0">
        <w:rPr>
          <w:sz w:val="22"/>
          <w:szCs w:val="22"/>
          <w:lang w:val="x-none" w:eastAsia="x-none"/>
        </w:rPr>
        <w:t xml:space="preserve">roboczy </w:t>
      </w:r>
      <w:r w:rsidRPr="008765AC">
        <w:rPr>
          <w:sz w:val="22"/>
          <w:szCs w:val="22"/>
          <w:lang w:val="x-none" w:eastAsia="x-none"/>
        </w:rPr>
        <w:t>dzień zwłoki licząc od dnia następnego w stosunku do terminu</w:t>
      </w:r>
      <w:r w:rsidR="00ED28A0">
        <w:rPr>
          <w:sz w:val="22"/>
          <w:szCs w:val="22"/>
          <w:lang w:val="x-none" w:eastAsia="x-none"/>
        </w:rPr>
        <w:t xml:space="preserve"> określonego w § 1 ust. 3</w:t>
      </w:r>
      <w:r w:rsidRPr="008765AC">
        <w:rPr>
          <w:sz w:val="22"/>
          <w:szCs w:val="22"/>
          <w:lang w:val="x-none" w:eastAsia="x-none"/>
        </w:rPr>
        <w:t xml:space="preserve"> </w:t>
      </w:r>
      <w:r w:rsidR="00EB35C4">
        <w:rPr>
          <w:sz w:val="22"/>
          <w:szCs w:val="22"/>
          <w:lang w:val="x-none" w:eastAsia="x-none"/>
        </w:rPr>
        <w:t>Umow</w:t>
      </w:r>
      <w:r w:rsidRPr="008765AC">
        <w:rPr>
          <w:sz w:val="22"/>
          <w:szCs w:val="22"/>
          <w:lang w:val="x-none" w:eastAsia="x-none"/>
        </w:rPr>
        <w:t>y,</w:t>
      </w:r>
      <w:r w:rsidR="004A637A" w:rsidRPr="008765AC">
        <w:rPr>
          <w:sz w:val="22"/>
          <w:szCs w:val="22"/>
          <w:lang w:val="x-none" w:eastAsia="x-none"/>
        </w:rPr>
        <w:t xml:space="preserve"> </w:t>
      </w:r>
      <w:r w:rsidR="002557C5" w:rsidRPr="008765AC">
        <w:rPr>
          <w:sz w:val="22"/>
          <w:szCs w:val="22"/>
        </w:rPr>
        <w:t>jednak nie więcej niż 20</w:t>
      </w:r>
      <w:r w:rsidR="002557C5" w:rsidRPr="008765AC">
        <w:rPr>
          <w:sz w:val="22"/>
          <w:szCs w:val="22"/>
          <w:lang w:val="x-none" w:eastAsia="x-none"/>
        </w:rPr>
        <w:t xml:space="preserve">% wynagrodzenia brutto ustalonego w § 3 ust. 2 </w:t>
      </w:r>
      <w:r w:rsidR="00EB35C4">
        <w:rPr>
          <w:sz w:val="22"/>
          <w:szCs w:val="22"/>
          <w:lang w:val="x-none" w:eastAsia="x-none"/>
        </w:rPr>
        <w:t>Umow</w:t>
      </w:r>
      <w:r w:rsidR="002557C5" w:rsidRPr="008765AC">
        <w:rPr>
          <w:sz w:val="22"/>
          <w:szCs w:val="22"/>
          <w:lang w:val="x-none" w:eastAsia="x-none"/>
        </w:rPr>
        <w:t>y</w:t>
      </w:r>
      <w:r w:rsidR="002557C5" w:rsidRPr="008765AC">
        <w:rPr>
          <w:sz w:val="22"/>
          <w:szCs w:val="22"/>
          <w:lang w:eastAsia="x-none"/>
        </w:rPr>
        <w:t>,</w:t>
      </w:r>
    </w:p>
    <w:p w14:paraId="2D536BFA" w14:textId="5CC2660F" w:rsidR="00956359" w:rsidRPr="008765AC" w:rsidRDefault="006122FC" w:rsidP="00845665">
      <w:pPr>
        <w:pStyle w:val="Akapitzlist"/>
        <w:numPr>
          <w:ilvl w:val="1"/>
          <w:numId w:val="45"/>
        </w:numPr>
        <w:suppressAutoHyphens/>
        <w:rPr>
          <w:sz w:val="22"/>
          <w:szCs w:val="22"/>
          <w:lang w:val="x-none" w:eastAsia="x-none"/>
        </w:rPr>
      </w:pPr>
      <w:bookmarkStart w:id="14" w:name="_Hlk164969154"/>
      <w:r w:rsidRPr="008765AC">
        <w:rPr>
          <w:sz w:val="22"/>
          <w:szCs w:val="22"/>
          <w:lang w:val="x-none"/>
        </w:rPr>
        <w:t>zwłoki w usunięciu wad stwierdzonych w okresie gwarancji lub rękojmi w wysokości 0</w:t>
      </w:r>
      <w:r w:rsidRPr="008765AC">
        <w:rPr>
          <w:sz w:val="22"/>
          <w:szCs w:val="22"/>
        </w:rPr>
        <w:t>,5</w:t>
      </w:r>
      <w:r w:rsidRPr="008765AC">
        <w:rPr>
          <w:sz w:val="22"/>
          <w:szCs w:val="22"/>
          <w:lang w:val="x-none"/>
        </w:rPr>
        <w:t xml:space="preserve">% wynagrodzenia brutto ustalonego w § 3 ust. 2 </w:t>
      </w:r>
      <w:r w:rsidR="00EB35C4">
        <w:rPr>
          <w:sz w:val="22"/>
          <w:szCs w:val="22"/>
          <w:lang w:val="x-none"/>
        </w:rPr>
        <w:t>Umow</w:t>
      </w:r>
      <w:r w:rsidRPr="008765AC">
        <w:rPr>
          <w:sz w:val="22"/>
          <w:szCs w:val="22"/>
          <w:lang w:val="x-none"/>
        </w:rPr>
        <w:t>y za każdy dzień zwłoki</w:t>
      </w:r>
      <w:r w:rsidRPr="008765AC">
        <w:rPr>
          <w:sz w:val="22"/>
          <w:szCs w:val="22"/>
        </w:rPr>
        <w:t xml:space="preserve">, </w:t>
      </w:r>
      <w:r w:rsidRPr="008765AC">
        <w:rPr>
          <w:sz w:val="22"/>
          <w:szCs w:val="22"/>
        </w:rPr>
        <w:br/>
        <w:t xml:space="preserve">lecz nie mniej niż </w:t>
      </w:r>
      <w:r w:rsidRPr="008765AC">
        <w:rPr>
          <w:sz w:val="22"/>
          <w:szCs w:val="22"/>
          <w:lang w:eastAsia="x-none"/>
        </w:rPr>
        <w:t xml:space="preserve">20,00 PLN (słownie: dwadzieścia złotych </w:t>
      </w:r>
      <w:r w:rsidRPr="008765AC">
        <w:rPr>
          <w:sz w:val="22"/>
          <w:szCs w:val="22"/>
          <w:vertAlign w:val="superscript"/>
          <w:lang w:eastAsia="x-none"/>
        </w:rPr>
        <w:t>00</w:t>
      </w:r>
      <w:r w:rsidRPr="008765AC">
        <w:rPr>
          <w:sz w:val="22"/>
          <w:szCs w:val="22"/>
          <w:lang w:eastAsia="x-none"/>
        </w:rPr>
        <w:t>/</w:t>
      </w:r>
      <w:r w:rsidRPr="008765AC">
        <w:rPr>
          <w:sz w:val="22"/>
          <w:szCs w:val="22"/>
          <w:vertAlign w:val="subscript"/>
          <w:lang w:eastAsia="x-none"/>
        </w:rPr>
        <w:t>100</w:t>
      </w:r>
      <w:r w:rsidRPr="008765AC">
        <w:rPr>
          <w:sz w:val="22"/>
          <w:szCs w:val="22"/>
          <w:lang w:eastAsia="x-none"/>
        </w:rPr>
        <w:t>)</w:t>
      </w:r>
      <w:r w:rsidRPr="008765AC">
        <w:rPr>
          <w:sz w:val="22"/>
          <w:szCs w:val="22"/>
        </w:rPr>
        <w:t>,</w:t>
      </w:r>
      <w:r w:rsidRPr="008765AC">
        <w:rPr>
          <w:sz w:val="22"/>
          <w:szCs w:val="22"/>
          <w:lang w:val="x-none"/>
        </w:rPr>
        <w:t xml:space="preserve"> liczony od dnia następnego </w:t>
      </w:r>
      <w:r w:rsidR="00696A7B" w:rsidRPr="008765AC">
        <w:rPr>
          <w:sz w:val="22"/>
          <w:szCs w:val="22"/>
          <w:lang w:val="x-none"/>
        </w:rPr>
        <w:br/>
      </w:r>
      <w:r w:rsidRPr="008765AC">
        <w:rPr>
          <w:sz w:val="22"/>
          <w:szCs w:val="22"/>
          <w:lang w:val="x-none"/>
        </w:rPr>
        <w:t>w stosunku do terminu (dnia) ustalonego zgodnie z treścią § 5 ust.</w:t>
      </w:r>
      <w:r w:rsidRPr="008765AC">
        <w:rPr>
          <w:sz w:val="22"/>
          <w:szCs w:val="22"/>
        </w:rPr>
        <w:t xml:space="preserve"> 6</w:t>
      </w:r>
      <w:r w:rsidRPr="008765AC">
        <w:rPr>
          <w:sz w:val="22"/>
          <w:szCs w:val="22"/>
          <w:lang w:val="x-none"/>
        </w:rPr>
        <w:t xml:space="preserve"> </w:t>
      </w:r>
      <w:r w:rsidR="00EB35C4">
        <w:rPr>
          <w:sz w:val="22"/>
          <w:szCs w:val="22"/>
          <w:lang w:val="x-none"/>
        </w:rPr>
        <w:t>Umow</w:t>
      </w:r>
      <w:r w:rsidRPr="008765AC">
        <w:rPr>
          <w:sz w:val="22"/>
          <w:szCs w:val="22"/>
          <w:lang w:val="x-none"/>
        </w:rPr>
        <w:t>y albo w pisemnym oświadczeniu Stron</w:t>
      </w:r>
      <w:r w:rsidRPr="008765AC">
        <w:rPr>
          <w:sz w:val="22"/>
          <w:szCs w:val="22"/>
        </w:rPr>
        <w:t>,</w:t>
      </w:r>
      <w:bookmarkStart w:id="15" w:name="_Hlk121942882"/>
      <w:r w:rsidR="002557C5" w:rsidRPr="008765AC">
        <w:rPr>
          <w:sz w:val="22"/>
          <w:szCs w:val="22"/>
        </w:rPr>
        <w:t xml:space="preserve"> jednak nie więcej niż 20</w:t>
      </w:r>
      <w:r w:rsidR="002557C5" w:rsidRPr="008765AC">
        <w:rPr>
          <w:sz w:val="22"/>
          <w:szCs w:val="22"/>
          <w:lang w:val="x-none" w:eastAsia="x-none"/>
        </w:rPr>
        <w:t>% wynagrodzenia brutto ustalonego w § 3 ust. 2</w:t>
      </w:r>
      <w:r w:rsidR="000F76DF" w:rsidRPr="008765AC">
        <w:rPr>
          <w:sz w:val="22"/>
          <w:szCs w:val="22"/>
          <w:lang w:eastAsia="x-none"/>
        </w:rPr>
        <w:t> </w:t>
      </w:r>
      <w:r w:rsidR="00EB35C4">
        <w:rPr>
          <w:sz w:val="22"/>
          <w:szCs w:val="22"/>
          <w:lang w:val="x-none" w:eastAsia="x-none"/>
        </w:rPr>
        <w:t>Umow</w:t>
      </w:r>
      <w:r w:rsidR="002557C5" w:rsidRPr="008765AC">
        <w:rPr>
          <w:sz w:val="22"/>
          <w:szCs w:val="22"/>
          <w:lang w:val="x-none" w:eastAsia="x-none"/>
        </w:rPr>
        <w:t>y</w:t>
      </w:r>
      <w:r w:rsidR="002557C5" w:rsidRPr="008765AC">
        <w:rPr>
          <w:sz w:val="22"/>
          <w:szCs w:val="22"/>
          <w:lang w:eastAsia="x-none"/>
        </w:rPr>
        <w:t>,</w:t>
      </w:r>
      <w:bookmarkEnd w:id="15"/>
    </w:p>
    <w:bookmarkEnd w:id="14"/>
    <w:p w14:paraId="7C36C7F4" w14:textId="1803AD68" w:rsidR="00FC2426" w:rsidRPr="00FC3642" w:rsidRDefault="00FC2426" w:rsidP="00FC2426">
      <w:pPr>
        <w:pStyle w:val="Akapitzlist"/>
        <w:numPr>
          <w:ilvl w:val="1"/>
          <w:numId w:val="45"/>
        </w:numPr>
        <w:suppressAutoHyphens/>
        <w:rPr>
          <w:sz w:val="22"/>
          <w:szCs w:val="22"/>
          <w:lang w:val="x-none" w:eastAsia="x-none"/>
        </w:rPr>
      </w:pPr>
      <w:r w:rsidRPr="00FC3642">
        <w:rPr>
          <w:sz w:val="22"/>
          <w:szCs w:val="22"/>
          <w:lang w:val="x-none"/>
        </w:rPr>
        <w:t>zwłoki w</w:t>
      </w:r>
      <w:r w:rsidR="007C1B09">
        <w:rPr>
          <w:sz w:val="22"/>
          <w:szCs w:val="22"/>
          <w:lang w:val="x-none"/>
        </w:rPr>
        <w:t xml:space="preserve"> </w:t>
      </w:r>
      <w:r w:rsidR="001B7646">
        <w:rPr>
          <w:sz w:val="22"/>
          <w:szCs w:val="22"/>
          <w:lang w:val="x-none"/>
        </w:rPr>
        <w:t xml:space="preserve">przedłożeniu dokumentów wskazanych w § 2 ust. 4 Umowy </w:t>
      </w:r>
      <w:r w:rsidRPr="00FC3642">
        <w:rPr>
          <w:sz w:val="22"/>
          <w:szCs w:val="22"/>
          <w:lang w:val="x-none"/>
        </w:rPr>
        <w:t>w wysokości 0</w:t>
      </w:r>
      <w:r w:rsidRPr="00FC3642">
        <w:rPr>
          <w:sz w:val="22"/>
          <w:szCs w:val="22"/>
        </w:rPr>
        <w:t>,5</w:t>
      </w:r>
      <w:r w:rsidRPr="00FC3642">
        <w:rPr>
          <w:sz w:val="22"/>
          <w:szCs w:val="22"/>
          <w:lang w:val="x-none"/>
        </w:rPr>
        <w:t xml:space="preserve">% wynagrodzenia brutto ustalonego w § 3 ust. 2 </w:t>
      </w:r>
      <w:r>
        <w:rPr>
          <w:sz w:val="22"/>
          <w:szCs w:val="22"/>
          <w:lang w:val="x-none"/>
        </w:rPr>
        <w:t>Umow</w:t>
      </w:r>
      <w:r w:rsidRPr="00FC3642">
        <w:rPr>
          <w:sz w:val="22"/>
          <w:szCs w:val="22"/>
          <w:lang w:val="x-none"/>
        </w:rPr>
        <w:t>y za każdy dzień zwłoki</w:t>
      </w:r>
      <w:r w:rsidRPr="00FC3642">
        <w:rPr>
          <w:sz w:val="22"/>
          <w:szCs w:val="22"/>
        </w:rPr>
        <w:t xml:space="preserve">, </w:t>
      </w:r>
      <w:r w:rsidRPr="00FC3642">
        <w:rPr>
          <w:sz w:val="22"/>
          <w:szCs w:val="22"/>
        </w:rPr>
        <w:br/>
        <w:t xml:space="preserve">lecz nie mniej niż </w:t>
      </w:r>
      <w:r w:rsidRPr="00FC3642">
        <w:rPr>
          <w:sz w:val="22"/>
          <w:szCs w:val="22"/>
          <w:lang w:eastAsia="x-none"/>
        </w:rPr>
        <w:t xml:space="preserve">20,00 PLN (słownie: dwadzieścia złotych </w:t>
      </w:r>
      <w:r w:rsidRPr="00FC3642">
        <w:rPr>
          <w:sz w:val="22"/>
          <w:szCs w:val="22"/>
          <w:vertAlign w:val="superscript"/>
          <w:lang w:eastAsia="x-none"/>
        </w:rPr>
        <w:t>00</w:t>
      </w:r>
      <w:r w:rsidRPr="00FC3642">
        <w:rPr>
          <w:sz w:val="22"/>
          <w:szCs w:val="22"/>
          <w:lang w:eastAsia="x-none"/>
        </w:rPr>
        <w:t>/</w:t>
      </w:r>
      <w:r w:rsidRPr="00FC3642">
        <w:rPr>
          <w:sz w:val="22"/>
          <w:szCs w:val="22"/>
          <w:vertAlign w:val="subscript"/>
          <w:lang w:eastAsia="x-none"/>
        </w:rPr>
        <w:t>100</w:t>
      </w:r>
      <w:r w:rsidRPr="00FC3642">
        <w:rPr>
          <w:sz w:val="22"/>
          <w:szCs w:val="22"/>
          <w:lang w:eastAsia="x-none"/>
        </w:rPr>
        <w:t>)</w:t>
      </w:r>
      <w:r w:rsidRPr="00FC3642">
        <w:rPr>
          <w:sz w:val="22"/>
          <w:szCs w:val="22"/>
        </w:rPr>
        <w:t>,</w:t>
      </w:r>
      <w:r w:rsidRPr="00FC3642">
        <w:rPr>
          <w:sz w:val="22"/>
          <w:szCs w:val="22"/>
          <w:lang w:val="x-none"/>
        </w:rPr>
        <w:t xml:space="preserve"> liczony od dnia następnego </w:t>
      </w:r>
      <w:r w:rsidRPr="00FC3642">
        <w:rPr>
          <w:sz w:val="22"/>
          <w:szCs w:val="22"/>
          <w:lang w:val="x-none"/>
        </w:rPr>
        <w:br/>
        <w:t xml:space="preserve">w stosunku do terminu (dnia) ustalonego zgodnie z treścią § </w:t>
      </w:r>
      <w:r w:rsidR="001B7646">
        <w:rPr>
          <w:sz w:val="22"/>
          <w:szCs w:val="22"/>
          <w:lang w:val="x-none"/>
        </w:rPr>
        <w:t>2</w:t>
      </w:r>
      <w:r w:rsidRPr="00FC3642">
        <w:rPr>
          <w:sz w:val="22"/>
          <w:szCs w:val="22"/>
          <w:lang w:val="x-none"/>
        </w:rPr>
        <w:t xml:space="preserve"> ust.</w:t>
      </w:r>
      <w:r w:rsidRPr="00FC3642">
        <w:rPr>
          <w:sz w:val="22"/>
          <w:szCs w:val="22"/>
        </w:rPr>
        <w:t xml:space="preserve"> </w:t>
      </w:r>
      <w:r w:rsidR="001B7646">
        <w:rPr>
          <w:sz w:val="22"/>
          <w:szCs w:val="22"/>
        </w:rPr>
        <w:t>5</w:t>
      </w:r>
      <w:r w:rsidRPr="00FC3642">
        <w:rPr>
          <w:sz w:val="22"/>
          <w:szCs w:val="22"/>
          <w:lang w:val="x-none"/>
        </w:rPr>
        <w:t xml:space="preserve"> </w:t>
      </w:r>
      <w:r>
        <w:rPr>
          <w:sz w:val="22"/>
          <w:szCs w:val="22"/>
          <w:lang w:val="x-none"/>
        </w:rPr>
        <w:t>Umow</w:t>
      </w:r>
      <w:r w:rsidRPr="00FC3642">
        <w:rPr>
          <w:sz w:val="22"/>
          <w:szCs w:val="22"/>
          <w:lang w:val="x-none"/>
        </w:rPr>
        <w:t>y</w:t>
      </w:r>
      <w:r w:rsidRPr="00FC3642">
        <w:rPr>
          <w:sz w:val="22"/>
          <w:szCs w:val="22"/>
        </w:rPr>
        <w:t>, jednak nie więcej niż 20</w:t>
      </w:r>
      <w:r w:rsidRPr="00FC3642">
        <w:rPr>
          <w:sz w:val="22"/>
          <w:szCs w:val="22"/>
          <w:lang w:val="x-none" w:eastAsia="x-none"/>
        </w:rPr>
        <w:t>% wynagrodzenia brutto ustalonego w § 3 ust. 2</w:t>
      </w:r>
      <w:r w:rsidRPr="00FC3642">
        <w:rPr>
          <w:sz w:val="22"/>
          <w:szCs w:val="22"/>
          <w:lang w:eastAsia="x-none"/>
        </w:rPr>
        <w:t> </w:t>
      </w:r>
      <w:r>
        <w:rPr>
          <w:sz w:val="22"/>
          <w:szCs w:val="22"/>
          <w:lang w:val="x-none" w:eastAsia="x-none"/>
        </w:rPr>
        <w:t>Umow</w:t>
      </w:r>
      <w:r w:rsidRPr="00FC3642">
        <w:rPr>
          <w:sz w:val="22"/>
          <w:szCs w:val="22"/>
          <w:lang w:val="x-none" w:eastAsia="x-none"/>
        </w:rPr>
        <w:t>y</w:t>
      </w:r>
      <w:r w:rsidRPr="00FC3642">
        <w:rPr>
          <w:sz w:val="22"/>
          <w:szCs w:val="22"/>
          <w:lang w:eastAsia="x-none"/>
        </w:rPr>
        <w:t>,</w:t>
      </w:r>
    </w:p>
    <w:p w14:paraId="5EF39FEF" w14:textId="6F750832" w:rsidR="006122FC" w:rsidRPr="008765AC" w:rsidRDefault="006122FC" w:rsidP="00DA3715">
      <w:pPr>
        <w:ind w:left="360"/>
        <w:jc w:val="both"/>
        <w:rPr>
          <w:sz w:val="22"/>
          <w:szCs w:val="22"/>
          <w:lang w:val="x-none" w:eastAsia="x-none"/>
        </w:rPr>
      </w:pPr>
      <w:r w:rsidRPr="008765AC">
        <w:rPr>
          <w:sz w:val="22"/>
          <w:szCs w:val="22"/>
          <w:lang w:val="x-none" w:eastAsia="x-none"/>
        </w:rPr>
        <w:t xml:space="preserve">przy czym łączna maksymalna wysokość kar </w:t>
      </w:r>
      <w:r w:rsidR="00AD237E">
        <w:rPr>
          <w:sz w:val="22"/>
          <w:szCs w:val="22"/>
          <w:lang w:val="x-none" w:eastAsia="x-none"/>
        </w:rPr>
        <w:t>umown</w:t>
      </w:r>
      <w:r w:rsidRPr="008765AC">
        <w:rPr>
          <w:sz w:val="22"/>
          <w:szCs w:val="22"/>
          <w:lang w:val="x-none" w:eastAsia="x-none"/>
        </w:rPr>
        <w:t xml:space="preserve">ych ze wszystkich tytułów wskazanych powyżej nie może przekroczyć 25% wynagrodzenia brutto ustalonego w § 3 ust. 2 </w:t>
      </w:r>
      <w:r w:rsidR="00EB35C4">
        <w:rPr>
          <w:sz w:val="22"/>
          <w:szCs w:val="22"/>
          <w:lang w:val="x-none" w:eastAsia="x-none"/>
        </w:rPr>
        <w:t>Umow</w:t>
      </w:r>
      <w:r w:rsidRPr="008765AC">
        <w:rPr>
          <w:sz w:val="22"/>
          <w:szCs w:val="22"/>
          <w:lang w:val="x-none" w:eastAsia="x-none"/>
        </w:rPr>
        <w:t xml:space="preserve">y. </w:t>
      </w:r>
    </w:p>
    <w:p w14:paraId="434B8F62" w14:textId="5DCE0EE2" w:rsidR="006122FC" w:rsidRPr="008765AC" w:rsidRDefault="006122FC" w:rsidP="00845665">
      <w:pPr>
        <w:pStyle w:val="Akapitzlist"/>
        <w:numPr>
          <w:ilvl w:val="0"/>
          <w:numId w:val="44"/>
        </w:numPr>
        <w:tabs>
          <w:tab w:val="clear" w:pos="0"/>
        </w:tabs>
        <w:suppressAutoHyphens/>
        <w:rPr>
          <w:sz w:val="22"/>
          <w:szCs w:val="22"/>
          <w:lang w:val="x-none" w:eastAsia="x-none"/>
        </w:rPr>
      </w:pPr>
      <w:r w:rsidRPr="008765AC">
        <w:rPr>
          <w:sz w:val="22"/>
          <w:szCs w:val="22"/>
          <w:lang w:eastAsia="x-none"/>
        </w:rPr>
        <w:t xml:space="preserve">Zamawiający zapłaci Wykonawcy karę </w:t>
      </w:r>
      <w:r w:rsidR="00AD237E">
        <w:rPr>
          <w:sz w:val="22"/>
          <w:szCs w:val="22"/>
          <w:lang w:eastAsia="x-none"/>
        </w:rPr>
        <w:t>umown</w:t>
      </w:r>
      <w:r w:rsidRPr="008765AC">
        <w:rPr>
          <w:sz w:val="22"/>
          <w:szCs w:val="22"/>
          <w:lang w:eastAsia="x-none"/>
        </w:rPr>
        <w:t>ą w przypadku</w:t>
      </w:r>
      <w:r w:rsidRPr="008765AC">
        <w:rPr>
          <w:sz w:val="22"/>
          <w:szCs w:val="22"/>
          <w:lang w:val="x-none" w:eastAsia="x-none"/>
        </w:rPr>
        <w:t xml:space="preserve"> odstąpienia od </w:t>
      </w:r>
      <w:r w:rsidR="00EB35C4">
        <w:rPr>
          <w:sz w:val="22"/>
          <w:szCs w:val="22"/>
          <w:lang w:val="x-none" w:eastAsia="x-none"/>
        </w:rPr>
        <w:t>Umow</w:t>
      </w:r>
      <w:r w:rsidRPr="008765AC">
        <w:rPr>
          <w:sz w:val="22"/>
          <w:szCs w:val="22"/>
          <w:lang w:val="x-none" w:eastAsia="x-none"/>
        </w:rPr>
        <w:t xml:space="preserve">y wskutek okoliczności </w:t>
      </w:r>
      <w:r w:rsidRPr="008765AC">
        <w:rPr>
          <w:sz w:val="22"/>
          <w:szCs w:val="22"/>
          <w:lang w:eastAsia="x-none"/>
        </w:rPr>
        <w:t>leżących wyłącznie po stronie Zamawiającego</w:t>
      </w:r>
      <w:r w:rsidRPr="008765AC">
        <w:rPr>
          <w:sz w:val="22"/>
          <w:szCs w:val="22"/>
          <w:lang w:val="x-none" w:eastAsia="x-none"/>
        </w:rPr>
        <w:t xml:space="preserve"> niezależnych w wysokości </w:t>
      </w:r>
      <w:r w:rsidRPr="008765AC">
        <w:rPr>
          <w:sz w:val="22"/>
          <w:szCs w:val="22"/>
          <w:lang w:val="x-none" w:eastAsia="x-none"/>
        </w:rPr>
        <w:br/>
        <w:t xml:space="preserve">10% wynagrodzenia brutto ustalonego w § 3 ust. 2 </w:t>
      </w:r>
      <w:r w:rsidR="00EB35C4">
        <w:rPr>
          <w:sz w:val="22"/>
          <w:szCs w:val="22"/>
          <w:lang w:val="x-none" w:eastAsia="x-none"/>
        </w:rPr>
        <w:t>Umow</w:t>
      </w:r>
      <w:r w:rsidRPr="008765AC">
        <w:rPr>
          <w:sz w:val="22"/>
          <w:szCs w:val="22"/>
          <w:lang w:val="x-none" w:eastAsia="x-none"/>
        </w:rPr>
        <w:t>y</w:t>
      </w:r>
      <w:r w:rsidRPr="008765AC">
        <w:rPr>
          <w:sz w:val="22"/>
          <w:szCs w:val="22"/>
          <w:lang w:eastAsia="x-none"/>
        </w:rPr>
        <w:t>.</w:t>
      </w:r>
    </w:p>
    <w:p w14:paraId="44C86A3C" w14:textId="3577AB69" w:rsidR="006122FC" w:rsidRPr="008765AC" w:rsidRDefault="006122FC" w:rsidP="00845665">
      <w:pPr>
        <w:pStyle w:val="Akapitzlist"/>
        <w:numPr>
          <w:ilvl w:val="0"/>
          <w:numId w:val="44"/>
        </w:numPr>
        <w:tabs>
          <w:tab w:val="clear" w:pos="0"/>
        </w:tabs>
        <w:suppressAutoHyphens/>
        <w:rPr>
          <w:sz w:val="22"/>
          <w:szCs w:val="22"/>
          <w:lang w:eastAsia="x-none"/>
        </w:rPr>
      </w:pPr>
      <w:r w:rsidRPr="008765AC">
        <w:rPr>
          <w:sz w:val="22"/>
          <w:szCs w:val="22"/>
          <w:lang w:eastAsia="x-none"/>
        </w:rPr>
        <w:t xml:space="preserve">Jeżeli wysokość naliczonych kar </w:t>
      </w:r>
      <w:r w:rsidR="00AD237E">
        <w:rPr>
          <w:sz w:val="22"/>
          <w:szCs w:val="22"/>
          <w:lang w:eastAsia="x-none"/>
        </w:rPr>
        <w:t>umown</w:t>
      </w:r>
      <w:r w:rsidRPr="008765AC">
        <w:rPr>
          <w:sz w:val="22"/>
          <w:szCs w:val="22"/>
          <w:lang w:eastAsia="x-none"/>
        </w:rPr>
        <w:t xml:space="preserve">ych nie pokrywa rzeczywiście poniesionej szkody, Zamawiający może dochodzić odszkodowania uzupełniającego, przy czym kary </w:t>
      </w:r>
      <w:r w:rsidR="00AD237E">
        <w:rPr>
          <w:sz w:val="22"/>
          <w:szCs w:val="22"/>
          <w:lang w:eastAsia="x-none"/>
        </w:rPr>
        <w:t>umown</w:t>
      </w:r>
      <w:r w:rsidRPr="008765AC">
        <w:rPr>
          <w:sz w:val="22"/>
          <w:szCs w:val="22"/>
          <w:lang w:eastAsia="x-none"/>
        </w:rPr>
        <w:t xml:space="preserve">e określone </w:t>
      </w:r>
      <w:r w:rsidR="001D5644" w:rsidRPr="008765AC">
        <w:rPr>
          <w:sz w:val="22"/>
          <w:szCs w:val="22"/>
          <w:lang w:eastAsia="x-none"/>
        </w:rPr>
        <w:br/>
      </w:r>
      <w:r w:rsidRPr="008765AC">
        <w:rPr>
          <w:sz w:val="22"/>
          <w:szCs w:val="22"/>
          <w:lang w:eastAsia="x-none"/>
        </w:rPr>
        <w:t xml:space="preserve">w ust. 2 i 3 mają charakter </w:t>
      </w:r>
      <w:proofErr w:type="spellStart"/>
      <w:r w:rsidRPr="008765AC">
        <w:rPr>
          <w:sz w:val="22"/>
          <w:szCs w:val="22"/>
          <w:lang w:eastAsia="x-none"/>
        </w:rPr>
        <w:t>zaliczalny</w:t>
      </w:r>
      <w:proofErr w:type="spellEnd"/>
      <w:r w:rsidRPr="008765AC">
        <w:rPr>
          <w:sz w:val="22"/>
          <w:szCs w:val="22"/>
          <w:lang w:eastAsia="x-none"/>
        </w:rPr>
        <w:t xml:space="preserve"> na poczet przedmiotowego odszkodowania uzupełniającego.</w:t>
      </w:r>
    </w:p>
    <w:p w14:paraId="57A04C26" w14:textId="1A37CC9F" w:rsidR="006122FC" w:rsidRPr="008765AC" w:rsidRDefault="006122FC" w:rsidP="00845665">
      <w:pPr>
        <w:pStyle w:val="Akapitzlist"/>
        <w:numPr>
          <w:ilvl w:val="0"/>
          <w:numId w:val="44"/>
        </w:numPr>
        <w:tabs>
          <w:tab w:val="clear" w:pos="0"/>
        </w:tabs>
        <w:suppressAutoHyphens/>
        <w:rPr>
          <w:sz w:val="22"/>
          <w:szCs w:val="22"/>
          <w:lang w:eastAsia="x-none"/>
        </w:rPr>
      </w:pPr>
      <w:r w:rsidRPr="008765AC">
        <w:rPr>
          <w:sz w:val="22"/>
          <w:szCs w:val="22"/>
          <w:lang w:eastAsia="x-none"/>
        </w:rPr>
        <w:t xml:space="preserve">Zamawiający jest uprawniony do potrącenia ewentualnych kar </w:t>
      </w:r>
      <w:r w:rsidR="00AD237E">
        <w:rPr>
          <w:sz w:val="22"/>
          <w:szCs w:val="22"/>
          <w:lang w:eastAsia="x-none"/>
        </w:rPr>
        <w:t>umown</w:t>
      </w:r>
      <w:r w:rsidRPr="008765AC">
        <w:rPr>
          <w:sz w:val="22"/>
          <w:szCs w:val="22"/>
          <w:lang w:eastAsia="x-none"/>
        </w:rPr>
        <w:t>ych z należnej Wykonawcy kwoty wynagrodzenia określonej w fakturze lub innych ewentualnych wierzytelności Wykonawcy względem Zamawiającego, na co Wykonawca wyraża zgodę.</w:t>
      </w:r>
    </w:p>
    <w:p w14:paraId="3B962B2A" w14:textId="59A24315" w:rsidR="006122FC" w:rsidRPr="008765AC" w:rsidRDefault="006122FC" w:rsidP="00845665">
      <w:pPr>
        <w:pStyle w:val="Akapitzlist"/>
        <w:numPr>
          <w:ilvl w:val="0"/>
          <w:numId w:val="44"/>
        </w:numPr>
        <w:tabs>
          <w:tab w:val="clear" w:pos="0"/>
        </w:tabs>
        <w:suppressAutoHyphens/>
        <w:rPr>
          <w:sz w:val="22"/>
          <w:szCs w:val="22"/>
          <w:lang w:eastAsia="x-none"/>
        </w:rPr>
      </w:pPr>
      <w:r w:rsidRPr="008765AC">
        <w:rPr>
          <w:sz w:val="22"/>
          <w:szCs w:val="22"/>
          <w:lang w:eastAsia="x-none"/>
        </w:rPr>
        <w:t xml:space="preserve">Roszczenie o zapłatę kar </w:t>
      </w:r>
      <w:r w:rsidR="00AD237E">
        <w:rPr>
          <w:sz w:val="22"/>
          <w:szCs w:val="22"/>
          <w:lang w:eastAsia="x-none"/>
        </w:rPr>
        <w:t>umown</w:t>
      </w:r>
      <w:r w:rsidRPr="008765AC">
        <w:rPr>
          <w:sz w:val="22"/>
          <w:szCs w:val="22"/>
          <w:lang w:eastAsia="x-none"/>
        </w:rPr>
        <w:t xml:space="preserve">ych staje się wymagalne począwszy od dnia następnego </w:t>
      </w:r>
      <w:r w:rsidRPr="008765AC">
        <w:rPr>
          <w:sz w:val="22"/>
          <w:szCs w:val="22"/>
          <w:lang w:eastAsia="x-none"/>
        </w:rPr>
        <w:br/>
        <w:t xml:space="preserve">po dniu, w którym miały miejsce okoliczności faktyczne określone w niniejszej </w:t>
      </w:r>
      <w:r w:rsidR="00EB35C4">
        <w:rPr>
          <w:sz w:val="22"/>
          <w:szCs w:val="22"/>
          <w:lang w:eastAsia="x-none"/>
        </w:rPr>
        <w:t>Umow</w:t>
      </w:r>
      <w:r w:rsidRPr="008765AC">
        <w:rPr>
          <w:sz w:val="22"/>
          <w:szCs w:val="22"/>
          <w:lang w:eastAsia="x-none"/>
        </w:rPr>
        <w:t xml:space="preserve">ie stanowiące podstawę do ich naliczenia. </w:t>
      </w:r>
    </w:p>
    <w:p w14:paraId="0B02D08A" w14:textId="4FEC779D" w:rsidR="006122FC" w:rsidRPr="008765AC" w:rsidRDefault="006122FC" w:rsidP="00845665">
      <w:pPr>
        <w:pStyle w:val="Akapitzlist"/>
        <w:numPr>
          <w:ilvl w:val="0"/>
          <w:numId w:val="44"/>
        </w:numPr>
        <w:tabs>
          <w:tab w:val="clear" w:pos="0"/>
        </w:tabs>
        <w:suppressAutoHyphens/>
        <w:rPr>
          <w:sz w:val="22"/>
          <w:szCs w:val="22"/>
          <w:lang w:eastAsia="x-none"/>
        </w:rPr>
      </w:pPr>
      <w:r w:rsidRPr="008765AC">
        <w:rPr>
          <w:sz w:val="22"/>
          <w:szCs w:val="22"/>
          <w:lang w:eastAsia="x-none"/>
        </w:rPr>
        <w:t xml:space="preserve">Zapłata kar </w:t>
      </w:r>
      <w:r w:rsidR="00AD237E">
        <w:rPr>
          <w:sz w:val="22"/>
          <w:szCs w:val="22"/>
          <w:lang w:eastAsia="x-none"/>
        </w:rPr>
        <w:t>umown</w:t>
      </w:r>
      <w:r w:rsidRPr="008765AC">
        <w:rPr>
          <w:sz w:val="22"/>
          <w:szCs w:val="22"/>
          <w:lang w:eastAsia="x-none"/>
        </w:rPr>
        <w:t xml:space="preserve">ych nie zwalnia Wykonawcy od obowiązku wykonania </w:t>
      </w:r>
      <w:r w:rsidR="00EB35C4">
        <w:rPr>
          <w:sz w:val="22"/>
          <w:szCs w:val="22"/>
          <w:lang w:eastAsia="x-none"/>
        </w:rPr>
        <w:t>Umow</w:t>
      </w:r>
      <w:r w:rsidRPr="008765AC">
        <w:rPr>
          <w:sz w:val="22"/>
          <w:szCs w:val="22"/>
          <w:lang w:eastAsia="x-none"/>
        </w:rPr>
        <w:t>y.</w:t>
      </w:r>
    </w:p>
    <w:p w14:paraId="72692B79" w14:textId="77777777" w:rsidR="00956359" w:rsidRPr="008765AC" w:rsidRDefault="00956359" w:rsidP="00956359">
      <w:pPr>
        <w:pStyle w:val="Akapitzlist"/>
        <w:numPr>
          <w:ilvl w:val="0"/>
          <w:numId w:val="0"/>
        </w:numPr>
        <w:suppressAutoHyphens/>
        <w:ind w:left="360"/>
        <w:rPr>
          <w:sz w:val="22"/>
          <w:szCs w:val="22"/>
          <w:lang w:eastAsia="x-none"/>
        </w:rPr>
      </w:pPr>
    </w:p>
    <w:p w14:paraId="5316A35A" w14:textId="77777777" w:rsidR="006122FC" w:rsidRPr="008765AC" w:rsidRDefault="006122FC" w:rsidP="006122FC">
      <w:pPr>
        <w:ind w:left="540"/>
        <w:rPr>
          <w:b/>
          <w:bCs/>
          <w:color w:val="000000"/>
          <w:sz w:val="22"/>
          <w:szCs w:val="22"/>
        </w:rPr>
      </w:pPr>
      <w:r w:rsidRPr="008765AC">
        <w:rPr>
          <w:b/>
          <w:bCs/>
          <w:color w:val="000000"/>
          <w:sz w:val="22"/>
          <w:szCs w:val="22"/>
        </w:rPr>
        <w:t>§ 7</w:t>
      </w:r>
    </w:p>
    <w:p w14:paraId="268599C0" w14:textId="3DB59162" w:rsidR="006122FC" w:rsidRPr="008765AC" w:rsidRDefault="006122FC" w:rsidP="00845665">
      <w:pPr>
        <w:pStyle w:val="Akapitzlist"/>
        <w:numPr>
          <w:ilvl w:val="0"/>
          <w:numId w:val="46"/>
        </w:numPr>
        <w:tabs>
          <w:tab w:val="clear" w:pos="0"/>
        </w:tabs>
        <w:suppressAutoHyphens/>
        <w:rPr>
          <w:sz w:val="22"/>
          <w:szCs w:val="22"/>
          <w:lang w:eastAsia="x-none"/>
        </w:rPr>
      </w:pPr>
      <w:r w:rsidRPr="008765AC">
        <w:rPr>
          <w:sz w:val="22"/>
          <w:szCs w:val="22"/>
          <w:lang w:eastAsia="x-none"/>
        </w:rPr>
        <w:t xml:space="preserve">Oprócz przypadków wymienionych w Kodeksie cywilnym Stronom przysługuje prawo odstąpienia </w:t>
      </w:r>
      <w:r w:rsidR="001D5644" w:rsidRPr="008765AC">
        <w:rPr>
          <w:sz w:val="22"/>
          <w:szCs w:val="22"/>
          <w:lang w:eastAsia="x-none"/>
        </w:rPr>
        <w:br/>
      </w:r>
      <w:r w:rsidRPr="008765AC">
        <w:rPr>
          <w:sz w:val="22"/>
          <w:szCs w:val="22"/>
          <w:lang w:eastAsia="x-none"/>
        </w:rPr>
        <w:t xml:space="preserve">od niniejszej </w:t>
      </w:r>
      <w:r w:rsidR="00EB35C4">
        <w:rPr>
          <w:sz w:val="22"/>
          <w:szCs w:val="22"/>
          <w:lang w:eastAsia="x-none"/>
        </w:rPr>
        <w:t>Umow</w:t>
      </w:r>
      <w:r w:rsidRPr="008765AC">
        <w:rPr>
          <w:sz w:val="22"/>
          <w:szCs w:val="22"/>
          <w:lang w:eastAsia="x-none"/>
        </w:rPr>
        <w:t>y w razie zaistnienia okoliczności wskazanych w ust. 2.</w:t>
      </w:r>
    </w:p>
    <w:p w14:paraId="6F7B6D1B" w14:textId="3B1E670E" w:rsidR="00956359" w:rsidRPr="008765AC" w:rsidRDefault="006122FC" w:rsidP="00845665">
      <w:pPr>
        <w:pStyle w:val="Akapitzlist"/>
        <w:numPr>
          <w:ilvl w:val="0"/>
          <w:numId w:val="46"/>
        </w:numPr>
        <w:tabs>
          <w:tab w:val="clear" w:pos="0"/>
        </w:tabs>
        <w:suppressAutoHyphens/>
        <w:rPr>
          <w:sz w:val="22"/>
          <w:szCs w:val="22"/>
          <w:lang w:eastAsia="x-none"/>
        </w:rPr>
      </w:pPr>
      <w:r w:rsidRPr="008765AC">
        <w:rPr>
          <w:sz w:val="22"/>
          <w:szCs w:val="22"/>
          <w:lang w:eastAsia="x-none"/>
        </w:rPr>
        <w:t xml:space="preserve">Ponadto Zamawiający może odstąpić od </w:t>
      </w:r>
      <w:r w:rsidR="00EB35C4">
        <w:rPr>
          <w:sz w:val="22"/>
          <w:szCs w:val="22"/>
          <w:lang w:eastAsia="x-none"/>
        </w:rPr>
        <w:t>Umow</w:t>
      </w:r>
      <w:r w:rsidRPr="008765AC">
        <w:rPr>
          <w:sz w:val="22"/>
          <w:szCs w:val="22"/>
          <w:lang w:eastAsia="x-none"/>
        </w:rPr>
        <w:t xml:space="preserve">y w terminie nie wcześniej niż 7 dni </w:t>
      </w:r>
      <w:r w:rsidRPr="008765AC">
        <w:rPr>
          <w:sz w:val="22"/>
          <w:szCs w:val="22"/>
          <w:lang w:eastAsia="x-none"/>
        </w:rPr>
        <w:br/>
        <w:t xml:space="preserve">od dnia powzięcia wiadomości o zaistniałych poniższych okolicznościach oraz nie później niż do dnia upływu okresu gwarancji (rękojmi) na przedmiot </w:t>
      </w:r>
      <w:r w:rsidR="00EB35C4">
        <w:rPr>
          <w:sz w:val="22"/>
          <w:szCs w:val="22"/>
          <w:lang w:eastAsia="x-none"/>
        </w:rPr>
        <w:t>Umow</w:t>
      </w:r>
      <w:r w:rsidRPr="008765AC">
        <w:rPr>
          <w:sz w:val="22"/>
          <w:szCs w:val="22"/>
          <w:lang w:eastAsia="x-none"/>
        </w:rPr>
        <w:t>y, to jest:</w:t>
      </w:r>
    </w:p>
    <w:p w14:paraId="14129FDA" w14:textId="77777777" w:rsidR="00956359" w:rsidRPr="008765AC" w:rsidRDefault="006122FC" w:rsidP="00845665">
      <w:pPr>
        <w:pStyle w:val="Akapitzlist"/>
        <w:numPr>
          <w:ilvl w:val="1"/>
          <w:numId w:val="47"/>
        </w:numPr>
        <w:suppressAutoHyphens/>
        <w:rPr>
          <w:sz w:val="22"/>
          <w:szCs w:val="22"/>
          <w:lang w:eastAsia="x-none"/>
        </w:rPr>
      </w:pPr>
      <w:r w:rsidRPr="008765AC">
        <w:rPr>
          <w:sz w:val="22"/>
          <w:szCs w:val="22"/>
        </w:rPr>
        <w:t xml:space="preserve">dowiedzenia się o tym, że Wykonawca na skutek swojej niewypłacalności </w:t>
      </w:r>
      <w:r w:rsidRPr="008765AC">
        <w:rPr>
          <w:sz w:val="22"/>
          <w:szCs w:val="22"/>
        </w:rPr>
        <w:br/>
        <w:t>nie wykonuje zobowiązań pieniężnych przez okres co najmniej 3 miesięcy,</w:t>
      </w:r>
    </w:p>
    <w:p w14:paraId="3DB1C41B" w14:textId="6A60F40C" w:rsidR="00956359" w:rsidRPr="008765AC" w:rsidRDefault="006122FC" w:rsidP="00845665">
      <w:pPr>
        <w:pStyle w:val="Akapitzlist"/>
        <w:numPr>
          <w:ilvl w:val="1"/>
          <w:numId w:val="47"/>
        </w:numPr>
        <w:suppressAutoHyphens/>
        <w:rPr>
          <w:sz w:val="22"/>
          <w:szCs w:val="22"/>
          <w:lang w:eastAsia="x-none"/>
        </w:rPr>
      </w:pPr>
      <w:r w:rsidRPr="008765AC">
        <w:rPr>
          <w:color w:val="000000"/>
          <w:sz w:val="22"/>
          <w:szCs w:val="22"/>
        </w:rPr>
        <w:t xml:space="preserve">zostanie podjęta likwidacja Wykonawcy albo rozwiązany Wykonawca bez przeprowadzania likwidacji, bądź nastąpi zakończenie prowadzenia działalności gospodarczej przez Wykonawcę </w:t>
      </w:r>
      <w:r w:rsidR="00696A7B" w:rsidRPr="008765AC">
        <w:rPr>
          <w:color w:val="000000"/>
          <w:sz w:val="22"/>
          <w:szCs w:val="22"/>
        </w:rPr>
        <w:br/>
      </w:r>
      <w:r w:rsidRPr="008765AC">
        <w:rPr>
          <w:color w:val="000000"/>
          <w:sz w:val="22"/>
          <w:szCs w:val="22"/>
        </w:rPr>
        <w:t>albo wykreślenie Wykonawcy jako przedsiębiorcy z CEIDG,</w:t>
      </w:r>
      <w:r w:rsidR="00237BC3" w:rsidRPr="008765AC">
        <w:rPr>
          <w:color w:val="000000"/>
          <w:sz w:val="22"/>
          <w:szCs w:val="22"/>
        </w:rPr>
        <w:t xml:space="preserve"> bądź śmierć Wykonawcy będącego osobą fizyczną,</w:t>
      </w:r>
    </w:p>
    <w:p w14:paraId="55581BB1" w14:textId="5B894F3D" w:rsidR="006122FC" w:rsidRPr="008765AC" w:rsidRDefault="006122FC" w:rsidP="00845665">
      <w:pPr>
        <w:pStyle w:val="Akapitzlist"/>
        <w:numPr>
          <w:ilvl w:val="1"/>
          <w:numId w:val="47"/>
        </w:numPr>
        <w:suppressAutoHyphens/>
        <w:rPr>
          <w:sz w:val="22"/>
          <w:szCs w:val="22"/>
          <w:lang w:eastAsia="x-none"/>
        </w:rPr>
      </w:pPr>
      <w:r w:rsidRPr="008765AC">
        <w:rPr>
          <w:color w:val="000000"/>
          <w:sz w:val="22"/>
          <w:szCs w:val="22"/>
        </w:rPr>
        <w:t>został wydany nakaz zajęcia majątku Wykonawcy w stopniu uniemożliwiającym wykonanie niniejszego zamówienia,</w:t>
      </w:r>
    </w:p>
    <w:p w14:paraId="11D23CAE" w14:textId="0C24C66E" w:rsidR="00237BC3" w:rsidRPr="008765AC" w:rsidRDefault="00272E74" w:rsidP="00845665">
      <w:pPr>
        <w:pStyle w:val="Akapitzlist"/>
        <w:numPr>
          <w:ilvl w:val="1"/>
          <w:numId w:val="47"/>
        </w:numPr>
        <w:suppressAutoHyphens/>
        <w:rPr>
          <w:sz w:val="22"/>
          <w:szCs w:val="22"/>
          <w:lang w:eastAsia="x-none"/>
        </w:rPr>
      </w:pPr>
      <w:r w:rsidRPr="008765AC">
        <w:rPr>
          <w:rFonts w:eastAsia="Times New Roman"/>
          <w:sz w:val="22"/>
          <w:szCs w:val="22"/>
          <w:lang w:eastAsia="pl-PL"/>
        </w:rPr>
        <w:t xml:space="preserve">powzięcia informacji o wystąpieniu u Wykonawcy dużych trudności finansowych, w szczególności wystąpienie zajęć dokonanych przez uprawnione organy na postawie powszechnie obowiązujących przepisów prawa o łącznej wartości przekraczającej 200 000,00 PLN </w:t>
      </w:r>
      <w:r w:rsidRPr="008765AC">
        <w:rPr>
          <w:rFonts w:eastAsia="Times New Roman"/>
          <w:color w:val="000000"/>
          <w:sz w:val="22"/>
          <w:szCs w:val="22"/>
          <w:lang w:eastAsia="pl-PL"/>
        </w:rPr>
        <w:t xml:space="preserve">(słownie: dwieście tysięcy złotych </w:t>
      </w:r>
      <w:r w:rsidRPr="008765AC">
        <w:rPr>
          <w:rFonts w:eastAsia="Times New Roman"/>
          <w:color w:val="000000"/>
          <w:sz w:val="22"/>
          <w:szCs w:val="22"/>
          <w:vertAlign w:val="superscript"/>
          <w:lang w:eastAsia="pl-PL"/>
        </w:rPr>
        <w:t>00</w:t>
      </w:r>
      <w:r w:rsidRPr="008765AC">
        <w:rPr>
          <w:rFonts w:eastAsia="Times New Roman"/>
          <w:color w:val="000000"/>
          <w:sz w:val="22"/>
          <w:szCs w:val="22"/>
          <w:lang w:eastAsia="pl-PL"/>
        </w:rPr>
        <w:t>/</w:t>
      </w:r>
      <w:r w:rsidRPr="008765AC">
        <w:rPr>
          <w:rFonts w:eastAsia="Times New Roman"/>
          <w:color w:val="000000"/>
          <w:sz w:val="22"/>
          <w:szCs w:val="22"/>
          <w:vertAlign w:val="subscript"/>
          <w:lang w:eastAsia="pl-PL"/>
        </w:rPr>
        <w:t>100</w:t>
      </w:r>
      <w:r w:rsidRPr="008765AC">
        <w:rPr>
          <w:rFonts w:eastAsia="Times New Roman"/>
          <w:color w:val="000000"/>
          <w:sz w:val="22"/>
          <w:szCs w:val="22"/>
          <w:lang w:eastAsia="pl-PL"/>
        </w:rPr>
        <w:t>),</w:t>
      </w:r>
    </w:p>
    <w:p w14:paraId="56A92926" w14:textId="18646AAA" w:rsidR="00BB0952" w:rsidRPr="008765AC" w:rsidRDefault="00237BC3" w:rsidP="00845665">
      <w:pPr>
        <w:pStyle w:val="Akapitzlist"/>
        <w:numPr>
          <w:ilvl w:val="1"/>
          <w:numId w:val="47"/>
        </w:numPr>
        <w:suppressAutoHyphens/>
        <w:rPr>
          <w:sz w:val="22"/>
          <w:szCs w:val="22"/>
          <w:lang w:eastAsia="x-none"/>
        </w:rPr>
      </w:pPr>
      <w:r w:rsidRPr="008765AC">
        <w:rPr>
          <w:color w:val="000000"/>
          <w:sz w:val="22"/>
          <w:szCs w:val="22"/>
        </w:rPr>
        <w:t xml:space="preserve">Wykonawca nie rozpoczął realizacji przedmiotu </w:t>
      </w:r>
      <w:r w:rsidR="00EB35C4">
        <w:rPr>
          <w:color w:val="000000"/>
          <w:sz w:val="22"/>
          <w:szCs w:val="22"/>
        </w:rPr>
        <w:t>Umow</w:t>
      </w:r>
      <w:r w:rsidRPr="008765AC">
        <w:rPr>
          <w:color w:val="000000"/>
          <w:sz w:val="22"/>
          <w:szCs w:val="22"/>
        </w:rPr>
        <w:t>y albo zaprzestał jego realizacji przez co najmniej 7 dni, bez konieczności wyznaczania Wykonawcy dodatkowego terminu.</w:t>
      </w:r>
    </w:p>
    <w:p w14:paraId="14001FF5" w14:textId="5F5CC8C8" w:rsidR="00956359" w:rsidRPr="008765AC" w:rsidRDefault="006122FC" w:rsidP="00845665">
      <w:pPr>
        <w:pStyle w:val="Akapitzlist"/>
        <w:numPr>
          <w:ilvl w:val="0"/>
          <w:numId w:val="46"/>
        </w:numPr>
        <w:tabs>
          <w:tab w:val="clear" w:pos="0"/>
        </w:tabs>
        <w:suppressAutoHyphens/>
        <w:rPr>
          <w:sz w:val="22"/>
          <w:szCs w:val="22"/>
        </w:rPr>
      </w:pPr>
      <w:r w:rsidRPr="008765AC">
        <w:rPr>
          <w:color w:val="000000"/>
          <w:sz w:val="22"/>
          <w:szCs w:val="22"/>
        </w:rPr>
        <w:t>Zamawiający</w:t>
      </w:r>
      <w:r w:rsidRPr="008765AC">
        <w:rPr>
          <w:sz w:val="22"/>
          <w:szCs w:val="22"/>
        </w:rPr>
        <w:t xml:space="preserve">, niezależnie </w:t>
      </w:r>
      <w:r w:rsidR="00696A7B" w:rsidRPr="008765AC">
        <w:rPr>
          <w:sz w:val="22"/>
          <w:szCs w:val="22"/>
        </w:rPr>
        <w:t xml:space="preserve">od </w:t>
      </w:r>
      <w:r w:rsidRPr="008765AC">
        <w:rPr>
          <w:sz w:val="22"/>
          <w:szCs w:val="22"/>
        </w:rPr>
        <w:t xml:space="preserve">postanowień ust. 2 niniejszego paragrafu </w:t>
      </w:r>
      <w:r w:rsidR="00EB35C4">
        <w:rPr>
          <w:sz w:val="22"/>
          <w:szCs w:val="22"/>
        </w:rPr>
        <w:t>Umow</w:t>
      </w:r>
      <w:r w:rsidRPr="008765AC">
        <w:rPr>
          <w:sz w:val="22"/>
          <w:szCs w:val="22"/>
        </w:rPr>
        <w:t>y, w razie wystąpienia poniżej wskazanych okoliczności:</w:t>
      </w:r>
    </w:p>
    <w:p w14:paraId="7189F75F" w14:textId="3EFE5CEA" w:rsidR="00956359" w:rsidRPr="008765AC" w:rsidRDefault="006122FC" w:rsidP="00845665">
      <w:pPr>
        <w:pStyle w:val="Akapitzlist"/>
        <w:numPr>
          <w:ilvl w:val="1"/>
          <w:numId w:val="48"/>
        </w:numPr>
        <w:suppressAutoHyphens/>
        <w:rPr>
          <w:sz w:val="22"/>
          <w:szCs w:val="22"/>
        </w:rPr>
      </w:pPr>
      <w:r w:rsidRPr="008765AC">
        <w:rPr>
          <w:sz w:val="22"/>
          <w:szCs w:val="22"/>
        </w:rPr>
        <w:t xml:space="preserve">w terminie 30 dni od dnia powzięcia wiadomości o zaistnieniu istotnej zmiany okoliczności powodującej, że wykonanie </w:t>
      </w:r>
      <w:r w:rsidR="00EB35C4">
        <w:rPr>
          <w:sz w:val="22"/>
          <w:szCs w:val="22"/>
        </w:rPr>
        <w:t>Umow</w:t>
      </w:r>
      <w:r w:rsidRPr="008765AC">
        <w:rPr>
          <w:sz w:val="22"/>
          <w:szCs w:val="22"/>
        </w:rPr>
        <w:t xml:space="preserve">y nie leży w interesie publicznym, czego nie można było przewidzieć w chwili zawarcia </w:t>
      </w:r>
      <w:r w:rsidR="00EB35C4">
        <w:rPr>
          <w:sz w:val="22"/>
          <w:szCs w:val="22"/>
        </w:rPr>
        <w:t>Umow</w:t>
      </w:r>
      <w:r w:rsidRPr="008765AC">
        <w:rPr>
          <w:sz w:val="22"/>
          <w:szCs w:val="22"/>
        </w:rPr>
        <w:t xml:space="preserve">y, lub dalsze wykonywanie </w:t>
      </w:r>
      <w:r w:rsidR="00EB35C4">
        <w:rPr>
          <w:sz w:val="22"/>
          <w:szCs w:val="22"/>
        </w:rPr>
        <w:t>Umow</w:t>
      </w:r>
      <w:r w:rsidRPr="008765AC">
        <w:rPr>
          <w:sz w:val="22"/>
          <w:szCs w:val="22"/>
        </w:rPr>
        <w:t xml:space="preserve">y może zagrozić podstawowemu interesowi bezpieczeństwa państwa lub bezpieczeństwu publicznemu (art. 456 </w:t>
      </w:r>
      <w:r w:rsidR="00696A7B" w:rsidRPr="008765AC">
        <w:rPr>
          <w:sz w:val="22"/>
          <w:szCs w:val="22"/>
        </w:rPr>
        <w:br/>
      </w:r>
      <w:r w:rsidRPr="008765AC">
        <w:rPr>
          <w:sz w:val="22"/>
          <w:szCs w:val="22"/>
        </w:rPr>
        <w:t>ust. 1 pkt 1 PZP),</w:t>
      </w:r>
    </w:p>
    <w:p w14:paraId="51F77D07" w14:textId="3F3F6396" w:rsidR="00956359" w:rsidRPr="008765AC" w:rsidRDefault="006122FC" w:rsidP="00845665">
      <w:pPr>
        <w:pStyle w:val="Akapitzlist"/>
        <w:numPr>
          <w:ilvl w:val="1"/>
          <w:numId w:val="48"/>
        </w:numPr>
        <w:suppressAutoHyphens/>
        <w:rPr>
          <w:sz w:val="22"/>
          <w:szCs w:val="22"/>
        </w:rPr>
      </w:pPr>
      <w:r w:rsidRPr="008765AC">
        <w:rPr>
          <w:sz w:val="22"/>
          <w:szCs w:val="22"/>
        </w:rPr>
        <w:t xml:space="preserve">gdy dokonano zmiany </w:t>
      </w:r>
      <w:r w:rsidR="00EB35C4">
        <w:rPr>
          <w:sz w:val="22"/>
          <w:szCs w:val="22"/>
        </w:rPr>
        <w:t>Umow</w:t>
      </w:r>
      <w:r w:rsidRPr="008765AC">
        <w:rPr>
          <w:sz w:val="22"/>
          <w:szCs w:val="22"/>
        </w:rPr>
        <w:t>y z naruszeniem art. 454 i art. 455 PZP,</w:t>
      </w:r>
    </w:p>
    <w:p w14:paraId="34354E42" w14:textId="7DDC3E84" w:rsidR="00956359" w:rsidRPr="008765AC" w:rsidRDefault="006122FC" w:rsidP="00845665">
      <w:pPr>
        <w:pStyle w:val="Akapitzlist"/>
        <w:numPr>
          <w:ilvl w:val="1"/>
          <w:numId w:val="48"/>
        </w:numPr>
        <w:suppressAutoHyphens/>
        <w:rPr>
          <w:sz w:val="22"/>
          <w:szCs w:val="22"/>
        </w:rPr>
      </w:pPr>
      <w:r w:rsidRPr="008765AC">
        <w:rPr>
          <w:sz w:val="22"/>
          <w:szCs w:val="22"/>
        </w:rPr>
        <w:t xml:space="preserve">Wykonawca w chwili zawarcia </w:t>
      </w:r>
      <w:r w:rsidR="00EB35C4">
        <w:rPr>
          <w:sz w:val="22"/>
          <w:szCs w:val="22"/>
        </w:rPr>
        <w:t>Umow</w:t>
      </w:r>
      <w:r w:rsidRPr="008765AC">
        <w:rPr>
          <w:sz w:val="22"/>
          <w:szCs w:val="22"/>
        </w:rPr>
        <w:t xml:space="preserve">y podlegał wykluczeniu z postępowania </w:t>
      </w:r>
      <w:r w:rsidRPr="008765AC">
        <w:rPr>
          <w:sz w:val="22"/>
          <w:szCs w:val="22"/>
        </w:rPr>
        <w:br/>
        <w:t>na podstawie okoliczności wskazanych Rozdziale VII SWZ</w:t>
      </w:r>
      <w:r w:rsidR="00956359" w:rsidRPr="008765AC">
        <w:rPr>
          <w:sz w:val="22"/>
          <w:szCs w:val="22"/>
        </w:rPr>
        <w:t>,</w:t>
      </w:r>
    </w:p>
    <w:p w14:paraId="5AF3FA10" w14:textId="0F5F9374" w:rsidR="006122FC" w:rsidRPr="008765AC" w:rsidRDefault="006122FC" w:rsidP="00845665">
      <w:pPr>
        <w:pStyle w:val="Akapitzlist"/>
        <w:numPr>
          <w:ilvl w:val="1"/>
          <w:numId w:val="48"/>
        </w:numPr>
        <w:suppressAutoHyphens/>
        <w:rPr>
          <w:sz w:val="22"/>
          <w:szCs w:val="22"/>
        </w:rPr>
      </w:pPr>
      <w:r w:rsidRPr="008765AC">
        <w:rPr>
          <w:sz w:val="22"/>
          <w:szCs w:val="22"/>
        </w:rPr>
        <w:t xml:space="preserve">Trybunał Sprawiedliwości Unii Europejskiej stwierdził, w ramach procedury przewidzianej </w:t>
      </w:r>
      <w:r w:rsidR="001D5644" w:rsidRPr="008765AC">
        <w:rPr>
          <w:sz w:val="22"/>
          <w:szCs w:val="22"/>
        </w:rPr>
        <w:br/>
      </w:r>
      <w:r w:rsidRPr="008765AC">
        <w:rPr>
          <w:sz w:val="22"/>
          <w:szCs w:val="22"/>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1D5644" w:rsidRPr="008765AC">
        <w:rPr>
          <w:sz w:val="22"/>
          <w:szCs w:val="22"/>
        </w:rPr>
        <w:br/>
      </w:r>
      <w:r w:rsidRPr="008765AC">
        <w:rPr>
          <w:sz w:val="22"/>
          <w:szCs w:val="22"/>
        </w:rPr>
        <w:t>z naruszeniem prawa Unii Europejskiej.</w:t>
      </w:r>
    </w:p>
    <w:p w14:paraId="0FE0806E" w14:textId="7FCBB861" w:rsidR="00956359" w:rsidRPr="008765AC" w:rsidRDefault="006122FC" w:rsidP="00845665">
      <w:pPr>
        <w:pStyle w:val="Akapitzlist"/>
        <w:numPr>
          <w:ilvl w:val="0"/>
          <w:numId w:val="46"/>
        </w:numPr>
        <w:tabs>
          <w:tab w:val="clear" w:pos="0"/>
        </w:tabs>
        <w:suppressAutoHyphens/>
        <w:rPr>
          <w:sz w:val="22"/>
          <w:szCs w:val="22"/>
        </w:rPr>
      </w:pPr>
      <w:r w:rsidRPr="008765AC">
        <w:rPr>
          <w:sz w:val="22"/>
          <w:szCs w:val="22"/>
        </w:rPr>
        <w:t xml:space="preserve">W przypadku odstąpienia od </w:t>
      </w:r>
      <w:r w:rsidR="00EB35C4">
        <w:rPr>
          <w:sz w:val="22"/>
          <w:szCs w:val="22"/>
        </w:rPr>
        <w:t>Umow</w:t>
      </w:r>
      <w:r w:rsidRPr="008765AC">
        <w:rPr>
          <w:sz w:val="22"/>
          <w:szCs w:val="22"/>
        </w:rPr>
        <w:t xml:space="preserve">y przez Zamawiającego z przyczyn wskazanych w ust. 3 powyżej, Wykonawca może żądać wynagrodzenia tylko za prawidłowo wykonaną i odebraną część przedmiotu </w:t>
      </w:r>
      <w:r w:rsidR="00EB35C4">
        <w:rPr>
          <w:sz w:val="22"/>
          <w:szCs w:val="22"/>
        </w:rPr>
        <w:t>Umow</w:t>
      </w:r>
      <w:r w:rsidRPr="008765AC">
        <w:rPr>
          <w:sz w:val="22"/>
          <w:szCs w:val="22"/>
        </w:rPr>
        <w:t>y.</w:t>
      </w:r>
    </w:p>
    <w:p w14:paraId="41E952CF" w14:textId="456D6975" w:rsidR="00956359" w:rsidRPr="008765AC" w:rsidRDefault="006122FC" w:rsidP="00845665">
      <w:pPr>
        <w:pStyle w:val="Akapitzlist"/>
        <w:numPr>
          <w:ilvl w:val="0"/>
          <w:numId w:val="46"/>
        </w:numPr>
        <w:tabs>
          <w:tab w:val="clear" w:pos="0"/>
        </w:tabs>
        <w:suppressAutoHyphens/>
        <w:rPr>
          <w:sz w:val="22"/>
          <w:szCs w:val="22"/>
        </w:rPr>
      </w:pPr>
      <w:r w:rsidRPr="008765AC">
        <w:rPr>
          <w:sz w:val="22"/>
          <w:szCs w:val="22"/>
        </w:rPr>
        <w:t xml:space="preserve">Wykonawcy nie przysługuje roszczenie o odszkodowanie od Zamawiającego z tytułu odstąpienia </w:t>
      </w:r>
      <w:r w:rsidR="00696A7B" w:rsidRPr="008765AC">
        <w:rPr>
          <w:sz w:val="22"/>
          <w:szCs w:val="22"/>
        </w:rPr>
        <w:br/>
      </w:r>
      <w:r w:rsidRPr="008765AC">
        <w:rPr>
          <w:sz w:val="22"/>
          <w:szCs w:val="22"/>
        </w:rPr>
        <w:t xml:space="preserve">od </w:t>
      </w:r>
      <w:r w:rsidR="00EB35C4">
        <w:rPr>
          <w:sz w:val="22"/>
          <w:szCs w:val="22"/>
        </w:rPr>
        <w:t>Umow</w:t>
      </w:r>
      <w:r w:rsidRPr="008765AC">
        <w:rPr>
          <w:sz w:val="22"/>
          <w:szCs w:val="22"/>
        </w:rPr>
        <w:t xml:space="preserve">y z powodu okoliczności wskazanych w ust. 2 </w:t>
      </w:r>
      <w:r w:rsidR="007818DC" w:rsidRPr="008765AC">
        <w:rPr>
          <w:sz w:val="22"/>
          <w:szCs w:val="22"/>
        </w:rPr>
        <w:t xml:space="preserve">i 3 </w:t>
      </w:r>
      <w:r w:rsidRPr="008765AC">
        <w:rPr>
          <w:sz w:val="22"/>
          <w:szCs w:val="22"/>
        </w:rPr>
        <w:t>powyżej lub z przyczyn leżących po stronie Wykonawcy.</w:t>
      </w:r>
    </w:p>
    <w:p w14:paraId="44025555" w14:textId="1173900A" w:rsidR="00956359" w:rsidRPr="008765AC" w:rsidRDefault="006122FC" w:rsidP="00845665">
      <w:pPr>
        <w:pStyle w:val="Akapitzlist"/>
        <w:numPr>
          <w:ilvl w:val="0"/>
          <w:numId w:val="46"/>
        </w:numPr>
        <w:tabs>
          <w:tab w:val="clear" w:pos="0"/>
        </w:tabs>
        <w:suppressAutoHyphens/>
        <w:rPr>
          <w:sz w:val="22"/>
          <w:szCs w:val="22"/>
        </w:rPr>
      </w:pPr>
      <w:r w:rsidRPr="008765AC">
        <w:rPr>
          <w:sz w:val="22"/>
          <w:szCs w:val="22"/>
        </w:rPr>
        <w:t xml:space="preserve">Odstąpienie od </w:t>
      </w:r>
      <w:r w:rsidR="00EB35C4">
        <w:rPr>
          <w:sz w:val="22"/>
          <w:szCs w:val="22"/>
        </w:rPr>
        <w:t>Umow</w:t>
      </w:r>
      <w:r w:rsidRPr="008765AC">
        <w:rPr>
          <w:sz w:val="22"/>
          <w:szCs w:val="22"/>
        </w:rPr>
        <w:t>y powinno nastąpić w formie pisemnej pod rygorem nieważności takiego oświadczenia i powinno zawierać uzasadnienie.</w:t>
      </w:r>
    </w:p>
    <w:p w14:paraId="5D26CBAC" w14:textId="1B47F7D8" w:rsidR="00956359" w:rsidRPr="008765AC" w:rsidRDefault="006122FC" w:rsidP="00845665">
      <w:pPr>
        <w:pStyle w:val="Akapitzlist"/>
        <w:numPr>
          <w:ilvl w:val="0"/>
          <w:numId w:val="46"/>
        </w:numPr>
        <w:tabs>
          <w:tab w:val="clear" w:pos="0"/>
        </w:tabs>
        <w:suppressAutoHyphens/>
        <w:rPr>
          <w:sz w:val="22"/>
          <w:szCs w:val="22"/>
        </w:rPr>
      </w:pPr>
      <w:r w:rsidRPr="008765AC">
        <w:rPr>
          <w:sz w:val="22"/>
          <w:szCs w:val="22"/>
        </w:rPr>
        <w:t xml:space="preserve">Odstąpienie od </w:t>
      </w:r>
      <w:r w:rsidR="00EB35C4">
        <w:rPr>
          <w:sz w:val="22"/>
          <w:szCs w:val="22"/>
        </w:rPr>
        <w:t>Umow</w:t>
      </w:r>
      <w:r w:rsidRPr="008765AC">
        <w:rPr>
          <w:sz w:val="22"/>
          <w:szCs w:val="22"/>
        </w:rPr>
        <w:t xml:space="preserve">y nie wpływa na istnienie i skuteczność roszczeń o zapłatę kar </w:t>
      </w:r>
      <w:r w:rsidR="00AD237E">
        <w:rPr>
          <w:sz w:val="22"/>
          <w:szCs w:val="22"/>
        </w:rPr>
        <w:t>umown</w:t>
      </w:r>
      <w:r w:rsidRPr="008765AC">
        <w:rPr>
          <w:sz w:val="22"/>
          <w:szCs w:val="22"/>
        </w:rPr>
        <w:t>ych.</w:t>
      </w:r>
    </w:p>
    <w:p w14:paraId="2E3C7733" w14:textId="00DB32A0" w:rsidR="006122FC" w:rsidRPr="008765AC" w:rsidRDefault="006122FC" w:rsidP="00845665">
      <w:pPr>
        <w:pStyle w:val="Akapitzlist"/>
        <w:numPr>
          <w:ilvl w:val="0"/>
          <w:numId w:val="46"/>
        </w:numPr>
        <w:tabs>
          <w:tab w:val="clear" w:pos="0"/>
        </w:tabs>
        <w:suppressAutoHyphens/>
        <w:rPr>
          <w:sz w:val="22"/>
          <w:szCs w:val="22"/>
        </w:rPr>
      </w:pPr>
      <w:r w:rsidRPr="008765AC">
        <w:rPr>
          <w:sz w:val="22"/>
          <w:szCs w:val="22"/>
        </w:rPr>
        <w:t xml:space="preserve">W przypadku zaistnienia przesłanek odstąpienia od </w:t>
      </w:r>
      <w:r w:rsidR="00EB35C4">
        <w:rPr>
          <w:sz w:val="22"/>
          <w:szCs w:val="22"/>
        </w:rPr>
        <w:t>Umow</w:t>
      </w:r>
      <w:r w:rsidRPr="008765AC">
        <w:rPr>
          <w:sz w:val="22"/>
          <w:szCs w:val="22"/>
        </w:rPr>
        <w:t xml:space="preserve">y, Zamawiający jest uprawniony </w:t>
      </w:r>
      <w:r w:rsidRPr="008765AC">
        <w:rPr>
          <w:sz w:val="22"/>
          <w:szCs w:val="22"/>
        </w:rPr>
        <w:br/>
        <w:t xml:space="preserve">do odstąpienia częściowego lub całkowitego. Zamawiający jest uprawniony do korzystania </w:t>
      </w:r>
      <w:r w:rsidRPr="008765AC">
        <w:rPr>
          <w:sz w:val="22"/>
          <w:szCs w:val="22"/>
        </w:rPr>
        <w:br/>
        <w:t xml:space="preserve">z tej części </w:t>
      </w:r>
      <w:r w:rsidR="00EB35C4">
        <w:rPr>
          <w:sz w:val="22"/>
          <w:szCs w:val="22"/>
        </w:rPr>
        <w:t>Umow</w:t>
      </w:r>
      <w:r w:rsidRPr="008765AC">
        <w:rPr>
          <w:sz w:val="22"/>
          <w:szCs w:val="22"/>
        </w:rPr>
        <w:t xml:space="preserve">y, której odstąpienie nie dotyczy. W takiej sytuacji Wykonawca jest uprawniony </w:t>
      </w:r>
      <w:r w:rsidR="001D5644" w:rsidRPr="008765AC">
        <w:rPr>
          <w:sz w:val="22"/>
          <w:szCs w:val="22"/>
        </w:rPr>
        <w:br/>
      </w:r>
      <w:r w:rsidRPr="008765AC">
        <w:rPr>
          <w:sz w:val="22"/>
          <w:szCs w:val="22"/>
        </w:rPr>
        <w:t>do wynagrodzenia w części, której odstąpienie nie dotyczy.</w:t>
      </w:r>
    </w:p>
    <w:p w14:paraId="60B5AAC1" w14:textId="77777777" w:rsidR="006122FC" w:rsidRPr="008765AC" w:rsidRDefault="006122FC" w:rsidP="006122FC">
      <w:pPr>
        <w:tabs>
          <w:tab w:val="left" w:pos="2160"/>
        </w:tabs>
        <w:ind w:left="540"/>
        <w:rPr>
          <w:b/>
          <w:bCs/>
          <w:color w:val="000000"/>
          <w:sz w:val="22"/>
          <w:szCs w:val="22"/>
        </w:rPr>
      </w:pPr>
    </w:p>
    <w:p w14:paraId="3464960A" w14:textId="77777777" w:rsidR="006122FC" w:rsidRPr="008765AC" w:rsidRDefault="006122FC" w:rsidP="006122FC">
      <w:pPr>
        <w:tabs>
          <w:tab w:val="left" w:pos="2160"/>
        </w:tabs>
        <w:ind w:left="540"/>
        <w:rPr>
          <w:b/>
          <w:bCs/>
          <w:color w:val="000000"/>
          <w:sz w:val="22"/>
          <w:szCs w:val="22"/>
        </w:rPr>
      </w:pPr>
      <w:r w:rsidRPr="008765AC">
        <w:rPr>
          <w:b/>
          <w:bCs/>
          <w:color w:val="000000"/>
          <w:sz w:val="22"/>
          <w:szCs w:val="22"/>
        </w:rPr>
        <w:lastRenderedPageBreak/>
        <w:t>§ 8</w:t>
      </w:r>
    </w:p>
    <w:p w14:paraId="11DCD501" w14:textId="7431D1C1" w:rsidR="006122FC" w:rsidRPr="008765AC" w:rsidRDefault="006122FC" w:rsidP="00845665">
      <w:pPr>
        <w:pStyle w:val="Akapitzlist"/>
        <w:numPr>
          <w:ilvl w:val="0"/>
          <w:numId w:val="49"/>
        </w:numPr>
        <w:tabs>
          <w:tab w:val="clear" w:pos="0"/>
        </w:tabs>
        <w:suppressAutoHyphens/>
        <w:rPr>
          <w:color w:val="000000"/>
          <w:sz w:val="22"/>
          <w:szCs w:val="22"/>
        </w:rPr>
      </w:pPr>
      <w:r w:rsidRPr="008765AC">
        <w:rPr>
          <w:sz w:val="22"/>
          <w:szCs w:val="22"/>
        </w:rPr>
        <w:t>Przez okoliczności siły wyższej strony rozumieją zdarzenie zewnętrzne o charakterze nadzwyczajnym, którego nie można było przewidzieć ani jemu zapobiec, w szczególności takie jak: wojna, stan wyjątkowy, powódź,</w:t>
      </w:r>
      <w:r w:rsidRPr="008765AC">
        <w:rPr>
          <w:sz w:val="22"/>
          <w:szCs w:val="22"/>
          <w:lang w:bidi="pl-PL"/>
        </w:rPr>
        <w:t xml:space="preserve"> </w:t>
      </w:r>
      <w:r w:rsidR="001B5B73" w:rsidRPr="008765AC">
        <w:rPr>
          <w:sz w:val="22"/>
          <w:szCs w:val="22"/>
        </w:rPr>
        <w:t xml:space="preserve">ogłoszenie </w:t>
      </w:r>
      <w:r w:rsidRPr="008765AC">
        <w:rPr>
          <w:sz w:val="22"/>
          <w:szCs w:val="22"/>
        </w:rPr>
        <w:t>stan</w:t>
      </w:r>
      <w:r w:rsidR="001B5B73" w:rsidRPr="008765AC">
        <w:rPr>
          <w:sz w:val="22"/>
          <w:szCs w:val="22"/>
        </w:rPr>
        <w:t>u</w:t>
      </w:r>
      <w:r w:rsidRPr="008765AC">
        <w:rPr>
          <w:sz w:val="22"/>
          <w:szCs w:val="22"/>
        </w:rPr>
        <w:t xml:space="preserve"> zagrożenia epidemiologicznego</w:t>
      </w:r>
      <w:r w:rsidR="001B5B73" w:rsidRPr="008765AC">
        <w:rPr>
          <w:sz w:val="22"/>
          <w:szCs w:val="22"/>
        </w:rPr>
        <w:t xml:space="preserve"> albo ogłoszenie stanu epidemii,</w:t>
      </w:r>
      <w:r w:rsidRPr="008765AC">
        <w:rPr>
          <w:sz w:val="22"/>
          <w:szCs w:val="22"/>
        </w:rPr>
        <w:t xml:space="preserve"> </w:t>
      </w:r>
      <w:r w:rsidR="005A587A">
        <w:rPr>
          <w:sz w:val="22"/>
          <w:szCs w:val="22"/>
        </w:rPr>
        <w:t xml:space="preserve">w tym </w:t>
      </w:r>
      <w:r w:rsidR="005A587A" w:rsidRPr="005A587A">
        <w:rPr>
          <w:sz w:val="22"/>
          <w:szCs w:val="22"/>
        </w:rPr>
        <w:t>epidemi</w:t>
      </w:r>
      <w:r w:rsidR="005A587A">
        <w:rPr>
          <w:sz w:val="22"/>
          <w:szCs w:val="22"/>
        </w:rPr>
        <w:t>i</w:t>
      </w:r>
      <w:r w:rsidR="005A587A" w:rsidRPr="005A587A">
        <w:rPr>
          <w:sz w:val="22"/>
          <w:szCs w:val="22"/>
        </w:rPr>
        <w:t xml:space="preserve"> choroby zagrażającej życiu lub zdrowiu ludzi, </w:t>
      </w:r>
      <w:r w:rsidRPr="008765AC">
        <w:rPr>
          <w:sz w:val="22"/>
          <w:szCs w:val="22"/>
        </w:rPr>
        <w:t xml:space="preserve">pożar czy też zasadnicza zmiana sytuacji </w:t>
      </w:r>
      <w:proofErr w:type="spellStart"/>
      <w:r w:rsidRPr="008765AC">
        <w:rPr>
          <w:sz w:val="22"/>
          <w:szCs w:val="22"/>
        </w:rPr>
        <w:t>społeczno</w:t>
      </w:r>
      <w:proofErr w:type="spellEnd"/>
      <w:r w:rsidRPr="008765AC">
        <w:rPr>
          <w:sz w:val="22"/>
          <w:szCs w:val="22"/>
        </w:rPr>
        <w:t xml:space="preserve"> – gospodarczej</w:t>
      </w:r>
      <w:r w:rsidRPr="008765AC">
        <w:rPr>
          <w:color w:val="000000"/>
          <w:sz w:val="22"/>
          <w:szCs w:val="22"/>
        </w:rPr>
        <w:t>.</w:t>
      </w:r>
    </w:p>
    <w:p w14:paraId="5FE432E5" w14:textId="0C5E5DCF" w:rsidR="006122FC" w:rsidRPr="008765AC" w:rsidRDefault="006122FC" w:rsidP="00845665">
      <w:pPr>
        <w:pStyle w:val="Akapitzlist"/>
        <w:numPr>
          <w:ilvl w:val="0"/>
          <w:numId w:val="49"/>
        </w:numPr>
        <w:tabs>
          <w:tab w:val="clear" w:pos="0"/>
        </w:tabs>
        <w:suppressAutoHyphens/>
        <w:rPr>
          <w:sz w:val="22"/>
          <w:szCs w:val="22"/>
        </w:rPr>
      </w:pPr>
      <w:r w:rsidRPr="008765AC">
        <w:rPr>
          <w:sz w:val="22"/>
          <w:szCs w:val="22"/>
        </w:rPr>
        <w:t xml:space="preserve">Jeżeli wskutek okoliczności siły wyższej Strona nie będzie mogła wykonywać swoich obowiązków </w:t>
      </w:r>
      <w:r w:rsidR="00AD237E">
        <w:rPr>
          <w:sz w:val="22"/>
          <w:szCs w:val="22"/>
        </w:rPr>
        <w:t>umown</w:t>
      </w:r>
      <w:r w:rsidRPr="008765AC">
        <w:rPr>
          <w:sz w:val="22"/>
          <w:szCs w:val="22"/>
        </w:rPr>
        <w:t xml:space="preserve">ych w całości lub w części, niezwłocznie powiadomi o tym drugą stronę. W takim przypadku Strony uzgodnią sposób i zasady dalszego wykonywania </w:t>
      </w:r>
      <w:r w:rsidR="00EB35C4">
        <w:rPr>
          <w:sz w:val="22"/>
          <w:szCs w:val="22"/>
        </w:rPr>
        <w:t>Umow</w:t>
      </w:r>
      <w:r w:rsidRPr="008765AC">
        <w:rPr>
          <w:sz w:val="22"/>
          <w:szCs w:val="22"/>
        </w:rPr>
        <w:t xml:space="preserve">y czasowo zawieszą jej realizację czasowo zawieszą jej realizację lub </w:t>
      </w:r>
      <w:r w:rsidR="00EB35C4">
        <w:rPr>
          <w:sz w:val="22"/>
          <w:szCs w:val="22"/>
        </w:rPr>
        <w:t>Umow</w:t>
      </w:r>
      <w:r w:rsidRPr="008765AC">
        <w:rPr>
          <w:sz w:val="22"/>
          <w:szCs w:val="22"/>
        </w:rPr>
        <w:t>a zostanie rozwiązana.</w:t>
      </w:r>
    </w:p>
    <w:p w14:paraId="5081697C" w14:textId="1B41832D" w:rsidR="006122FC" w:rsidRPr="008765AC" w:rsidRDefault="006122FC" w:rsidP="00845665">
      <w:pPr>
        <w:pStyle w:val="Akapitzlist"/>
        <w:numPr>
          <w:ilvl w:val="0"/>
          <w:numId w:val="49"/>
        </w:numPr>
        <w:tabs>
          <w:tab w:val="clear" w:pos="0"/>
        </w:tabs>
        <w:suppressAutoHyphens/>
        <w:rPr>
          <w:sz w:val="22"/>
          <w:szCs w:val="22"/>
        </w:rPr>
      </w:pPr>
      <w:r w:rsidRPr="008765AC">
        <w:rPr>
          <w:sz w:val="22"/>
          <w:szCs w:val="22"/>
        </w:rPr>
        <w:t xml:space="preserve">Bieg terminów określonych w niniejszej </w:t>
      </w:r>
      <w:r w:rsidR="00EB35C4">
        <w:rPr>
          <w:sz w:val="22"/>
          <w:szCs w:val="22"/>
        </w:rPr>
        <w:t>Umow</w:t>
      </w:r>
      <w:r w:rsidRPr="008765AC">
        <w:rPr>
          <w:sz w:val="22"/>
          <w:szCs w:val="22"/>
        </w:rPr>
        <w:t>ie ulega zawieszeniu przez czas trwania przeszkody spowodowanej siłą wyższą.</w:t>
      </w:r>
    </w:p>
    <w:p w14:paraId="0FB8A247" w14:textId="77777777" w:rsidR="006122FC" w:rsidRPr="008765AC" w:rsidRDefault="006122FC" w:rsidP="006122FC">
      <w:pPr>
        <w:ind w:left="540"/>
        <w:rPr>
          <w:b/>
          <w:bCs/>
          <w:sz w:val="22"/>
          <w:szCs w:val="22"/>
        </w:rPr>
      </w:pPr>
    </w:p>
    <w:p w14:paraId="3936244F" w14:textId="77777777" w:rsidR="006122FC" w:rsidRPr="008765AC" w:rsidRDefault="006122FC" w:rsidP="006122FC">
      <w:pPr>
        <w:ind w:left="540"/>
        <w:rPr>
          <w:b/>
          <w:bCs/>
          <w:sz w:val="22"/>
          <w:szCs w:val="22"/>
        </w:rPr>
      </w:pPr>
      <w:r w:rsidRPr="008765AC">
        <w:rPr>
          <w:b/>
          <w:bCs/>
          <w:sz w:val="22"/>
          <w:szCs w:val="22"/>
        </w:rPr>
        <w:t>§ 9</w:t>
      </w:r>
    </w:p>
    <w:p w14:paraId="6BD3C031" w14:textId="581C39B8" w:rsidR="006122FC" w:rsidRPr="008765AC" w:rsidRDefault="006122FC" w:rsidP="00845665">
      <w:pPr>
        <w:pStyle w:val="Akapitzlist"/>
        <w:numPr>
          <w:ilvl w:val="0"/>
          <w:numId w:val="50"/>
        </w:numPr>
        <w:tabs>
          <w:tab w:val="clear" w:pos="0"/>
        </w:tabs>
        <w:suppressAutoHyphens/>
        <w:rPr>
          <w:sz w:val="22"/>
          <w:szCs w:val="22"/>
        </w:rPr>
      </w:pPr>
      <w:r w:rsidRPr="008765AC">
        <w:rPr>
          <w:sz w:val="22"/>
          <w:szCs w:val="22"/>
        </w:rPr>
        <w:t xml:space="preserve">Wszelkie oświadczenia Stron </w:t>
      </w:r>
      <w:r w:rsidR="00EB35C4">
        <w:rPr>
          <w:sz w:val="22"/>
          <w:szCs w:val="22"/>
        </w:rPr>
        <w:t>Umow</w:t>
      </w:r>
      <w:r w:rsidRPr="008765AC">
        <w:rPr>
          <w:sz w:val="22"/>
          <w:szCs w:val="22"/>
        </w:rPr>
        <w:t xml:space="preserve">y będą składane na piśmie pod rygorem </w:t>
      </w:r>
      <w:r w:rsidRPr="008765AC">
        <w:rPr>
          <w:sz w:val="22"/>
          <w:szCs w:val="22"/>
        </w:rPr>
        <w:br/>
        <w:t>nieważności listem poleconym lub za potwierdzeniem ich złożenia.</w:t>
      </w:r>
    </w:p>
    <w:p w14:paraId="35810712" w14:textId="2B92DAB8" w:rsidR="006122FC" w:rsidRPr="008765AC" w:rsidRDefault="006122FC" w:rsidP="00845665">
      <w:pPr>
        <w:pStyle w:val="Akapitzlist"/>
        <w:numPr>
          <w:ilvl w:val="0"/>
          <w:numId w:val="50"/>
        </w:numPr>
        <w:tabs>
          <w:tab w:val="clear" w:pos="0"/>
        </w:tabs>
        <w:suppressAutoHyphens/>
        <w:rPr>
          <w:sz w:val="22"/>
          <w:szCs w:val="22"/>
        </w:rPr>
      </w:pPr>
      <w:r w:rsidRPr="008765AC">
        <w:rPr>
          <w:sz w:val="22"/>
          <w:szCs w:val="22"/>
        </w:rPr>
        <w:t xml:space="preserve">Ewentualna nieważność jednego lub kilku postanowień niniejszej </w:t>
      </w:r>
      <w:r w:rsidR="00EB35C4">
        <w:rPr>
          <w:sz w:val="22"/>
          <w:szCs w:val="22"/>
        </w:rPr>
        <w:t>Umow</w:t>
      </w:r>
      <w:r w:rsidRPr="008765AC">
        <w:rPr>
          <w:sz w:val="22"/>
          <w:szCs w:val="22"/>
        </w:rPr>
        <w:t xml:space="preserve">y nie wpływa </w:t>
      </w:r>
      <w:r w:rsidRPr="008765AC">
        <w:rPr>
          <w:sz w:val="22"/>
          <w:szCs w:val="22"/>
        </w:rPr>
        <w:br/>
        <w:t xml:space="preserve">na ważność </w:t>
      </w:r>
      <w:r w:rsidR="00EB35C4">
        <w:rPr>
          <w:sz w:val="22"/>
          <w:szCs w:val="22"/>
        </w:rPr>
        <w:t>Umow</w:t>
      </w:r>
      <w:r w:rsidRPr="008765AC">
        <w:rPr>
          <w:sz w:val="22"/>
          <w:szCs w:val="22"/>
        </w:rPr>
        <w:t xml:space="preserve">y w całości, a w takim przypadku Strony zastępują nieważne </w:t>
      </w:r>
      <w:r w:rsidRPr="008765AC">
        <w:rPr>
          <w:sz w:val="22"/>
          <w:szCs w:val="22"/>
        </w:rPr>
        <w:br/>
        <w:t xml:space="preserve">postanowienie postanowieniem zgodnym z celem i innymi postanowieniami </w:t>
      </w:r>
      <w:r w:rsidR="00EB35C4">
        <w:rPr>
          <w:sz w:val="22"/>
          <w:szCs w:val="22"/>
        </w:rPr>
        <w:t>Umow</w:t>
      </w:r>
      <w:r w:rsidRPr="008765AC">
        <w:rPr>
          <w:sz w:val="22"/>
          <w:szCs w:val="22"/>
        </w:rPr>
        <w:t xml:space="preserve">y, </w:t>
      </w:r>
      <w:r w:rsidRPr="008765AC">
        <w:rPr>
          <w:sz w:val="22"/>
          <w:szCs w:val="22"/>
        </w:rPr>
        <w:br/>
        <w:t xml:space="preserve">bądź też postanowieniem </w:t>
      </w:r>
      <w:r w:rsidR="00AD237E">
        <w:rPr>
          <w:sz w:val="22"/>
          <w:szCs w:val="22"/>
        </w:rPr>
        <w:t>umown</w:t>
      </w:r>
      <w:r w:rsidRPr="008765AC">
        <w:rPr>
          <w:sz w:val="22"/>
          <w:szCs w:val="22"/>
        </w:rPr>
        <w:t xml:space="preserve">ym w jego pierwotnym brzmieniu w przypadku dokonania zmian </w:t>
      </w:r>
      <w:r w:rsidR="00EB35C4">
        <w:rPr>
          <w:sz w:val="22"/>
          <w:szCs w:val="22"/>
        </w:rPr>
        <w:t>Umow</w:t>
      </w:r>
      <w:r w:rsidRPr="008765AC">
        <w:rPr>
          <w:sz w:val="22"/>
          <w:szCs w:val="22"/>
        </w:rPr>
        <w:t xml:space="preserve">y z naruszeniem zapisów § 10 ust. 2 </w:t>
      </w:r>
      <w:r w:rsidR="00E961E5">
        <w:rPr>
          <w:sz w:val="22"/>
          <w:szCs w:val="22"/>
        </w:rPr>
        <w:t xml:space="preserve">albo 3 </w:t>
      </w:r>
      <w:r w:rsidRPr="008765AC">
        <w:rPr>
          <w:sz w:val="22"/>
          <w:szCs w:val="22"/>
        </w:rPr>
        <w:t xml:space="preserve">niniejszej </w:t>
      </w:r>
      <w:r w:rsidR="00EB35C4">
        <w:rPr>
          <w:sz w:val="22"/>
          <w:szCs w:val="22"/>
        </w:rPr>
        <w:t>Umow</w:t>
      </w:r>
      <w:r w:rsidRPr="008765AC">
        <w:rPr>
          <w:sz w:val="22"/>
          <w:szCs w:val="22"/>
        </w:rPr>
        <w:t>y.</w:t>
      </w:r>
    </w:p>
    <w:p w14:paraId="31F90D57" w14:textId="77777777" w:rsidR="006122FC" w:rsidRPr="008765AC" w:rsidRDefault="006122FC" w:rsidP="006122FC">
      <w:pPr>
        <w:ind w:left="540"/>
        <w:outlineLvl w:val="0"/>
        <w:rPr>
          <w:b/>
          <w:bCs/>
          <w:sz w:val="22"/>
          <w:szCs w:val="22"/>
        </w:rPr>
      </w:pPr>
    </w:p>
    <w:p w14:paraId="3A81873E" w14:textId="77777777" w:rsidR="006122FC" w:rsidRPr="008765AC" w:rsidRDefault="006122FC" w:rsidP="006122FC">
      <w:pPr>
        <w:ind w:left="540"/>
        <w:outlineLvl w:val="0"/>
        <w:rPr>
          <w:b/>
          <w:bCs/>
          <w:sz w:val="22"/>
          <w:szCs w:val="22"/>
        </w:rPr>
      </w:pPr>
      <w:r w:rsidRPr="008765AC">
        <w:rPr>
          <w:b/>
          <w:bCs/>
          <w:sz w:val="22"/>
          <w:szCs w:val="22"/>
        </w:rPr>
        <w:t>§ 10</w:t>
      </w:r>
    </w:p>
    <w:p w14:paraId="162E17B0" w14:textId="3BDD93D2" w:rsidR="006122FC" w:rsidRPr="008765AC" w:rsidRDefault="006122FC" w:rsidP="00845665">
      <w:pPr>
        <w:pStyle w:val="Akapitzlist"/>
        <w:numPr>
          <w:ilvl w:val="0"/>
          <w:numId w:val="51"/>
        </w:numPr>
        <w:tabs>
          <w:tab w:val="clear" w:pos="0"/>
        </w:tabs>
        <w:suppressAutoHyphens/>
        <w:rPr>
          <w:sz w:val="22"/>
          <w:szCs w:val="22"/>
        </w:rPr>
      </w:pPr>
      <w:r w:rsidRPr="008765AC">
        <w:rPr>
          <w:sz w:val="22"/>
          <w:szCs w:val="22"/>
        </w:rPr>
        <w:t xml:space="preserve">Wszelkie zmiany lub uzupełnienia niniejszej </w:t>
      </w:r>
      <w:r w:rsidR="00EB35C4">
        <w:rPr>
          <w:sz w:val="22"/>
          <w:szCs w:val="22"/>
        </w:rPr>
        <w:t>Umow</w:t>
      </w:r>
      <w:r w:rsidRPr="008765AC">
        <w:rPr>
          <w:sz w:val="22"/>
          <w:szCs w:val="22"/>
        </w:rPr>
        <w:t>y mogą nastąpić za zgodą Stron w formie pisemnego aneksu pod rygorem nieważności.</w:t>
      </w:r>
    </w:p>
    <w:p w14:paraId="2A58B8FF" w14:textId="7F614810" w:rsidR="00956359" w:rsidRPr="008765AC" w:rsidRDefault="006122FC" w:rsidP="00845665">
      <w:pPr>
        <w:pStyle w:val="Akapitzlist"/>
        <w:numPr>
          <w:ilvl w:val="0"/>
          <w:numId w:val="51"/>
        </w:numPr>
        <w:tabs>
          <w:tab w:val="clear" w:pos="0"/>
        </w:tabs>
        <w:suppressAutoHyphens/>
        <w:rPr>
          <w:sz w:val="22"/>
          <w:szCs w:val="22"/>
        </w:rPr>
      </w:pPr>
      <w:r w:rsidRPr="008765AC">
        <w:rPr>
          <w:sz w:val="22"/>
          <w:szCs w:val="22"/>
        </w:rPr>
        <w:t xml:space="preserve">Strony dopuszczają możliwość zmiany </w:t>
      </w:r>
      <w:r w:rsidR="00EB35C4">
        <w:rPr>
          <w:sz w:val="22"/>
          <w:szCs w:val="22"/>
        </w:rPr>
        <w:t>Umow</w:t>
      </w:r>
      <w:r w:rsidRPr="008765AC">
        <w:rPr>
          <w:sz w:val="22"/>
          <w:szCs w:val="22"/>
        </w:rPr>
        <w:t xml:space="preserve">y po uprzednim sporządzeniu protokołu konieczności, przy zachowaniu wynagrodzenia Wykonawcy wskazanego w § 3 ust. 2 </w:t>
      </w:r>
      <w:r w:rsidR="00EB35C4">
        <w:rPr>
          <w:sz w:val="22"/>
          <w:szCs w:val="22"/>
        </w:rPr>
        <w:t>Umow</w:t>
      </w:r>
      <w:r w:rsidRPr="008765AC">
        <w:rPr>
          <w:sz w:val="22"/>
          <w:szCs w:val="22"/>
        </w:rPr>
        <w:t xml:space="preserve">y, poprzez podpisanie aneksu do </w:t>
      </w:r>
      <w:r w:rsidR="00EB35C4">
        <w:rPr>
          <w:sz w:val="22"/>
          <w:szCs w:val="22"/>
        </w:rPr>
        <w:t>Umow</w:t>
      </w:r>
      <w:r w:rsidRPr="008765AC">
        <w:rPr>
          <w:sz w:val="22"/>
          <w:szCs w:val="22"/>
        </w:rPr>
        <w:t>y, w przypadku zaistnienia okoliczności wskazanych w treści art. 455 ust. 1 pkt 2 – 4 oraz art. 455 ust. 2 ustawy PZP, oraz w poniżej wskazanych przypadkach:</w:t>
      </w:r>
    </w:p>
    <w:p w14:paraId="435CC62D" w14:textId="77777777" w:rsidR="00956359" w:rsidRPr="008765AC" w:rsidRDefault="006122FC" w:rsidP="00845665">
      <w:pPr>
        <w:pStyle w:val="Akapitzlist"/>
        <w:numPr>
          <w:ilvl w:val="1"/>
          <w:numId w:val="52"/>
        </w:numPr>
        <w:suppressAutoHyphens/>
        <w:rPr>
          <w:sz w:val="22"/>
          <w:szCs w:val="22"/>
        </w:rPr>
      </w:pPr>
      <w:r w:rsidRPr="008765AC">
        <w:rPr>
          <w:sz w:val="22"/>
          <w:szCs w:val="22"/>
        </w:rPr>
        <w:t xml:space="preserve">zmiany terminu realizacji zamówienia poprzez jego przedłużenie lub zmiany sposobu realizacji poprzez wprowadzenie jego etapów (dostaw częściowych) ze względu </w:t>
      </w:r>
      <w:r w:rsidRPr="008765AC">
        <w:rPr>
          <w:sz w:val="22"/>
          <w:szCs w:val="22"/>
        </w:rPr>
        <w:br/>
        <w:t>na przyczyny leżące po stronie Zamawiającego dotyczące np. braku przygotowania/ przekazania miejsca realizacji/dostawy,</w:t>
      </w:r>
    </w:p>
    <w:p w14:paraId="2871492C" w14:textId="438FE104" w:rsidR="00956359" w:rsidRPr="008765AC" w:rsidRDefault="006122FC" w:rsidP="00845665">
      <w:pPr>
        <w:pStyle w:val="Akapitzlist"/>
        <w:numPr>
          <w:ilvl w:val="1"/>
          <w:numId w:val="52"/>
        </w:numPr>
        <w:suppressAutoHyphens/>
        <w:rPr>
          <w:sz w:val="22"/>
          <w:szCs w:val="22"/>
        </w:rPr>
      </w:pPr>
      <w:r w:rsidRPr="008765AC">
        <w:rPr>
          <w:sz w:val="22"/>
          <w:szCs w:val="22"/>
        </w:rPr>
        <w:t xml:space="preserve">zmiany określonego typu, modelu, nazwy, producenta przedmiotu </w:t>
      </w:r>
      <w:r w:rsidR="00EB35C4">
        <w:rPr>
          <w:sz w:val="22"/>
          <w:szCs w:val="22"/>
        </w:rPr>
        <w:t>Umow</w:t>
      </w:r>
      <w:r w:rsidRPr="008765AC">
        <w:rPr>
          <w:sz w:val="22"/>
          <w:szCs w:val="22"/>
        </w:rPr>
        <w:t xml:space="preserve">y bądź jego elementów, poprawy jakości lub innych parametrów charakterystycznych dla danego elementu dostawy lub zmiany technologii na równoważną lub lepszą, w szczególności </w:t>
      </w:r>
      <w:r w:rsidRPr="008765AC">
        <w:rPr>
          <w:sz w:val="22"/>
          <w:szCs w:val="22"/>
        </w:rPr>
        <w:br/>
        <w:t xml:space="preserve">w przypadku zakończenia jego produkcji lub wstrzymania lub wycofania go z produkcji </w:t>
      </w:r>
      <w:r w:rsidR="001D5644" w:rsidRPr="008765AC">
        <w:rPr>
          <w:sz w:val="22"/>
          <w:szCs w:val="22"/>
        </w:rPr>
        <w:br/>
      </w:r>
      <w:r w:rsidRPr="008765AC">
        <w:rPr>
          <w:sz w:val="22"/>
          <w:szCs w:val="22"/>
        </w:rPr>
        <w:t xml:space="preserve">po przedstawianiu stosownych dokumentów od producenta lub dystrybutora, </w:t>
      </w:r>
      <w:r w:rsidRPr="008765AC">
        <w:rPr>
          <w:sz w:val="22"/>
          <w:szCs w:val="22"/>
        </w:rPr>
        <w:br/>
        <w:t xml:space="preserve">z tym że cena wskazana w § 3 ust. 2 nie może ulec podwyższeniu, a parametry techniczne </w:t>
      </w:r>
      <w:r w:rsidRPr="008765AC">
        <w:rPr>
          <w:sz w:val="22"/>
          <w:szCs w:val="22"/>
        </w:rPr>
        <w:br/>
        <w:t xml:space="preserve">nie mogą być gorsze niż przedmiotu </w:t>
      </w:r>
      <w:r w:rsidR="00EB35C4">
        <w:rPr>
          <w:sz w:val="22"/>
          <w:szCs w:val="22"/>
        </w:rPr>
        <w:t>Umow</w:t>
      </w:r>
      <w:r w:rsidRPr="008765AC">
        <w:rPr>
          <w:sz w:val="22"/>
          <w:szCs w:val="22"/>
        </w:rPr>
        <w:t>y wskazane w treści oferty,</w:t>
      </w:r>
    </w:p>
    <w:p w14:paraId="1BC7425F" w14:textId="77777777" w:rsidR="00956359" w:rsidRPr="008765AC" w:rsidRDefault="006122FC" w:rsidP="00845665">
      <w:pPr>
        <w:pStyle w:val="Akapitzlist"/>
        <w:numPr>
          <w:ilvl w:val="1"/>
          <w:numId w:val="52"/>
        </w:numPr>
        <w:suppressAutoHyphens/>
        <w:rPr>
          <w:sz w:val="22"/>
          <w:szCs w:val="22"/>
        </w:rPr>
      </w:pPr>
      <w:r w:rsidRPr="008765AC">
        <w:rPr>
          <w:sz w:val="22"/>
          <w:szCs w:val="22"/>
        </w:rPr>
        <w:t>aktualizacji rozwiązań z uwagi na postęp technologiczny lub zmiany obowiązujących przepisów</w:t>
      </w:r>
      <w:r w:rsidR="00956359" w:rsidRPr="008765AC">
        <w:rPr>
          <w:sz w:val="22"/>
          <w:szCs w:val="22"/>
        </w:rPr>
        <w:t xml:space="preserve"> </w:t>
      </w:r>
    </w:p>
    <w:p w14:paraId="1FBD36B4" w14:textId="77777777" w:rsidR="00956359" w:rsidRPr="008765AC" w:rsidRDefault="006122FC" w:rsidP="00845665">
      <w:pPr>
        <w:pStyle w:val="Akapitzlist"/>
        <w:numPr>
          <w:ilvl w:val="1"/>
          <w:numId w:val="52"/>
        </w:numPr>
        <w:suppressAutoHyphens/>
        <w:rPr>
          <w:sz w:val="22"/>
          <w:szCs w:val="22"/>
        </w:rPr>
      </w:pPr>
      <w:r w:rsidRPr="008765AC">
        <w:rPr>
          <w:sz w:val="22"/>
          <w:szCs w:val="22"/>
        </w:rPr>
        <w:t xml:space="preserve">z innych niezawinione przez Strony przyczyn spowodowanych przez tzw. siłę wyższą </w:t>
      </w:r>
      <w:r w:rsidRPr="008765AC">
        <w:rPr>
          <w:sz w:val="22"/>
          <w:szCs w:val="22"/>
        </w:rPr>
        <w:br/>
        <w:t>w rozumieniu § 8,</w:t>
      </w:r>
    </w:p>
    <w:p w14:paraId="0E9A50DE" w14:textId="093DB7B4" w:rsidR="006122FC" w:rsidRPr="008765AC" w:rsidRDefault="006122FC" w:rsidP="00845665">
      <w:pPr>
        <w:pStyle w:val="Akapitzlist"/>
        <w:numPr>
          <w:ilvl w:val="1"/>
          <w:numId w:val="52"/>
        </w:numPr>
        <w:suppressAutoHyphens/>
        <w:rPr>
          <w:sz w:val="22"/>
          <w:szCs w:val="22"/>
        </w:rPr>
      </w:pPr>
      <w:r w:rsidRPr="008765AC">
        <w:rPr>
          <w:sz w:val="22"/>
          <w:szCs w:val="22"/>
        </w:rPr>
        <w:t xml:space="preserve">zmiany podwykonawcy, w szczególności ze względów losowych lub innych </w:t>
      </w:r>
      <w:r w:rsidRPr="008765AC">
        <w:rPr>
          <w:sz w:val="22"/>
          <w:szCs w:val="22"/>
        </w:rPr>
        <w:br/>
        <w:t>korzystnych dla Zamawiającego, w przypadku zadeklarowania przez Wykonawcę realizacji zamówienia przy pomocy podwykonawców,</w:t>
      </w:r>
    </w:p>
    <w:p w14:paraId="2466E074" w14:textId="01B820C9" w:rsidR="00956359" w:rsidRPr="008765AC" w:rsidRDefault="006122FC" w:rsidP="00845665">
      <w:pPr>
        <w:pStyle w:val="Akapitzlist"/>
        <w:numPr>
          <w:ilvl w:val="0"/>
          <w:numId w:val="51"/>
        </w:numPr>
        <w:tabs>
          <w:tab w:val="clear" w:pos="0"/>
        </w:tabs>
        <w:suppressAutoHyphens/>
        <w:rPr>
          <w:sz w:val="22"/>
          <w:szCs w:val="22"/>
        </w:rPr>
      </w:pPr>
      <w:r w:rsidRPr="008765AC">
        <w:rPr>
          <w:sz w:val="22"/>
          <w:szCs w:val="22"/>
        </w:rPr>
        <w:t xml:space="preserve">Ponadto dopuszcza się zastąpienie dotychczasowego Wykonawcy niniejszej </w:t>
      </w:r>
      <w:r w:rsidR="00EB35C4">
        <w:rPr>
          <w:sz w:val="22"/>
          <w:szCs w:val="22"/>
        </w:rPr>
        <w:t>Umow</w:t>
      </w:r>
      <w:r w:rsidRPr="008765AC">
        <w:rPr>
          <w:sz w:val="22"/>
          <w:szCs w:val="22"/>
        </w:rPr>
        <w:t xml:space="preserve">y </w:t>
      </w:r>
      <w:r w:rsidRPr="008765AC">
        <w:rPr>
          <w:sz w:val="22"/>
          <w:szCs w:val="22"/>
        </w:rPr>
        <w:br/>
        <w:t xml:space="preserve">przez inny podmiot spełniający warunki udziału w postępowaniu oraz niepodlegający wykluczeniu </w:t>
      </w:r>
      <w:r w:rsidR="001D5644" w:rsidRPr="008765AC">
        <w:rPr>
          <w:sz w:val="22"/>
          <w:szCs w:val="22"/>
        </w:rPr>
        <w:br/>
      </w:r>
      <w:r w:rsidRPr="008765AC">
        <w:rPr>
          <w:sz w:val="22"/>
          <w:szCs w:val="22"/>
        </w:rPr>
        <w:t xml:space="preserve">w zakresie wskazanym w dokumentach postępowania, w razie gdy nastąpiło połączenie, podział, </w:t>
      </w:r>
      <w:r w:rsidRPr="008765AC">
        <w:rPr>
          <w:sz w:val="22"/>
          <w:szCs w:val="22"/>
        </w:rPr>
        <w:lastRenderedPageBreak/>
        <w:t xml:space="preserve">przekształcenie, upadłość, restrukturyzacja, nabycie dotychczasowego Wykonawcy lub nabycie </w:t>
      </w:r>
      <w:r w:rsidR="001D5644" w:rsidRPr="008765AC">
        <w:rPr>
          <w:sz w:val="22"/>
          <w:szCs w:val="22"/>
        </w:rPr>
        <w:br/>
      </w:r>
      <w:r w:rsidRPr="008765AC">
        <w:rPr>
          <w:sz w:val="22"/>
          <w:szCs w:val="22"/>
        </w:rPr>
        <w:t>jego przedsiębiorstwa przez ww. podmiot.</w:t>
      </w:r>
    </w:p>
    <w:p w14:paraId="2144126D" w14:textId="6B9D0218" w:rsidR="00956359" w:rsidRPr="008765AC" w:rsidRDefault="006122FC" w:rsidP="00845665">
      <w:pPr>
        <w:pStyle w:val="Akapitzlist"/>
        <w:numPr>
          <w:ilvl w:val="0"/>
          <w:numId w:val="51"/>
        </w:numPr>
        <w:tabs>
          <w:tab w:val="clear" w:pos="0"/>
        </w:tabs>
        <w:suppressAutoHyphens/>
        <w:rPr>
          <w:sz w:val="22"/>
          <w:szCs w:val="22"/>
        </w:rPr>
      </w:pPr>
      <w:r w:rsidRPr="008765AC">
        <w:rPr>
          <w:sz w:val="22"/>
          <w:szCs w:val="22"/>
        </w:rPr>
        <w:t xml:space="preserve">Niezależnie od postanowień ust. 2 oraz 3 powyżej, Strony </w:t>
      </w:r>
      <w:r w:rsidR="00EB35C4">
        <w:rPr>
          <w:sz w:val="22"/>
          <w:szCs w:val="22"/>
        </w:rPr>
        <w:t>Umow</w:t>
      </w:r>
      <w:r w:rsidRPr="008765AC">
        <w:rPr>
          <w:sz w:val="22"/>
          <w:szCs w:val="22"/>
        </w:rPr>
        <w:t xml:space="preserve">y mogą dokonywać nieistotnych zmian </w:t>
      </w:r>
      <w:r w:rsidR="00EB35C4">
        <w:rPr>
          <w:sz w:val="22"/>
          <w:szCs w:val="22"/>
        </w:rPr>
        <w:t>Umow</w:t>
      </w:r>
      <w:r w:rsidRPr="008765AC">
        <w:rPr>
          <w:sz w:val="22"/>
          <w:szCs w:val="22"/>
        </w:rPr>
        <w:t xml:space="preserve">y, niestanowiących istotnej zmiany </w:t>
      </w:r>
      <w:r w:rsidR="00EB35C4">
        <w:rPr>
          <w:sz w:val="22"/>
          <w:szCs w:val="22"/>
        </w:rPr>
        <w:t>Umow</w:t>
      </w:r>
      <w:r w:rsidRPr="008765AC">
        <w:rPr>
          <w:sz w:val="22"/>
          <w:szCs w:val="22"/>
        </w:rPr>
        <w:t>y w rozumieniu art. 454 ust. 2 ustawy PZP, poprzez zawarcie pisemnego aneksu pod rygorem nieważności.</w:t>
      </w:r>
    </w:p>
    <w:p w14:paraId="37A393BF" w14:textId="2CEF311D" w:rsidR="006122FC" w:rsidRPr="008765AC" w:rsidRDefault="006122FC" w:rsidP="00845665">
      <w:pPr>
        <w:pStyle w:val="Akapitzlist"/>
        <w:numPr>
          <w:ilvl w:val="0"/>
          <w:numId w:val="51"/>
        </w:numPr>
        <w:tabs>
          <w:tab w:val="clear" w:pos="0"/>
        </w:tabs>
        <w:suppressAutoHyphens/>
        <w:rPr>
          <w:sz w:val="22"/>
          <w:szCs w:val="22"/>
        </w:rPr>
      </w:pPr>
      <w:r w:rsidRPr="008765AC">
        <w:rPr>
          <w:sz w:val="22"/>
          <w:szCs w:val="22"/>
        </w:rPr>
        <w:t xml:space="preserve">Zmiany niedotyczące postanowień </w:t>
      </w:r>
      <w:r w:rsidR="00AD237E">
        <w:rPr>
          <w:sz w:val="22"/>
          <w:szCs w:val="22"/>
        </w:rPr>
        <w:t>umown</w:t>
      </w:r>
      <w:r w:rsidRPr="008765AC">
        <w:rPr>
          <w:sz w:val="22"/>
          <w:szCs w:val="22"/>
        </w:rPr>
        <w:t xml:space="preserve">ych np. gdy z przyczyn organizacyjnych skutkujące koniecznością zmiany danych teleadresowych określonych w </w:t>
      </w:r>
      <w:r w:rsidR="00EB35C4">
        <w:rPr>
          <w:sz w:val="22"/>
          <w:szCs w:val="22"/>
        </w:rPr>
        <w:t>Umow</w:t>
      </w:r>
      <w:r w:rsidRPr="008765AC">
        <w:rPr>
          <w:sz w:val="22"/>
          <w:szCs w:val="22"/>
        </w:rPr>
        <w:t xml:space="preserve">ie, w szczególności zmiany ulegnie numer konta bankowego jednej ze Stron, nie wymagają zawarcia pisemnego aneksu do </w:t>
      </w:r>
      <w:r w:rsidR="00EB35C4">
        <w:rPr>
          <w:sz w:val="22"/>
          <w:szCs w:val="22"/>
        </w:rPr>
        <w:t>Umow</w:t>
      </w:r>
      <w:r w:rsidRPr="008765AC">
        <w:rPr>
          <w:sz w:val="22"/>
          <w:szCs w:val="22"/>
        </w:rPr>
        <w:t>y, dlatego nastąpią poprzez przekazanie pisemnego oświadczenie Strony, której te zmiany dotyczą, drugiej Stronie.</w:t>
      </w:r>
    </w:p>
    <w:p w14:paraId="66C02B7C" w14:textId="77777777" w:rsidR="00886683" w:rsidRPr="008765AC" w:rsidRDefault="00886683" w:rsidP="006122FC">
      <w:pPr>
        <w:ind w:left="851"/>
        <w:rPr>
          <w:b/>
          <w:bCs/>
          <w:color w:val="000000"/>
          <w:sz w:val="22"/>
          <w:szCs w:val="22"/>
        </w:rPr>
      </w:pPr>
    </w:p>
    <w:p w14:paraId="3EA4FEAD" w14:textId="3911463C" w:rsidR="006122FC" w:rsidRPr="008765AC" w:rsidRDefault="006122FC" w:rsidP="006122FC">
      <w:pPr>
        <w:ind w:left="851"/>
        <w:rPr>
          <w:b/>
          <w:bCs/>
          <w:color w:val="000000"/>
          <w:sz w:val="22"/>
          <w:szCs w:val="22"/>
        </w:rPr>
      </w:pPr>
      <w:r w:rsidRPr="008765AC">
        <w:rPr>
          <w:b/>
          <w:bCs/>
          <w:color w:val="000000"/>
          <w:sz w:val="22"/>
          <w:szCs w:val="22"/>
        </w:rPr>
        <w:t>§ 11</w:t>
      </w:r>
    </w:p>
    <w:p w14:paraId="25A96ED9" w14:textId="77777777" w:rsidR="00696A7B" w:rsidRPr="008765AC" w:rsidRDefault="006122FC" w:rsidP="00845665">
      <w:pPr>
        <w:pStyle w:val="Akapitzlist"/>
        <w:numPr>
          <w:ilvl w:val="0"/>
          <w:numId w:val="53"/>
        </w:numPr>
        <w:tabs>
          <w:tab w:val="clear" w:pos="0"/>
        </w:tabs>
        <w:suppressAutoHyphens/>
        <w:rPr>
          <w:sz w:val="22"/>
          <w:szCs w:val="22"/>
        </w:rPr>
      </w:pPr>
      <w:r w:rsidRPr="008765AC">
        <w:rPr>
          <w:color w:val="000000"/>
          <w:sz w:val="22"/>
          <w:szCs w:val="22"/>
        </w:rPr>
        <w:t xml:space="preserve">Strony ustalają, iż do bezpośrednich kontaktów, mających na celu zapewnienie </w:t>
      </w:r>
      <w:r w:rsidRPr="008765AC">
        <w:rPr>
          <w:color w:val="000000"/>
          <w:sz w:val="22"/>
          <w:szCs w:val="22"/>
        </w:rPr>
        <w:br/>
        <w:t xml:space="preserve">prawidłowej realizacji przedmiotu Umowy, jego bieżący nadzór, odbiór </w:t>
      </w:r>
      <w:r w:rsidRPr="008765AC">
        <w:rPr>
          <w:color w:val="000000"/>
          <w:sz w:val="22"/>
          <w:szCs w:val="22"/>
        </w:rPr>
        <w:br/>
        <w:t>oraz weryfikację, upoważnione zostają następujące osoby samodzielnie:</w:t>
      </w:r>
    </w:p>
    <w:p w14:paraId="0FB46773" w14:textId="34DF1DA0" w:rsidR="00956359" w:rsidRPr="008765AC" w:rsidRDefault="006122FC" w:rsidP="00845665">
      <w:pPr>
        <w:pStyle w:val="Akapitzlist"/>
        <w:numPr>
          <w:ilvl w:val="1"/>
          <w:numId w:val="55"/>
        </w:numPr>
        <w:suppressAutoHyphens/>
        <w:rPr>
          <w:sz w:val="22"/>
          <w:szCs w:val="22"/>
        </w:rPr>
      </w:pPr>
      <w:r w:rsidRPr="008765AC">
        <w:rPr>
          <w:color w:val="000000"/>
          <w:sz w:val="22"/>
          <w:szCs w:val="22"/>
        </w:rPr>
        <w:t>ze strony Zamawiającego: …………..</w:t>
      </w:r>
      <w:r w:rsidRPr="008765AC">
        <w:rPr>
          <w:i/>
          <w:iCs/>
          <w:color w:val="000000"/>
          <w:sz w:val="22"/>
          <w:szCs w:val="22"/>
        </w:rPr>
        <w:t xml:space="preserve"> </w:t>
      </w:r>
      <w:r w:rsidRPr="008765AC">
        <w:rPr>
          <w:color w:val="000000"/>
          <w:sz w:val="22"/>
          <w:szCs w:val="22"/>
        </w:rPr>
        <w:t xml:space="preserve">– </w:t>
      </w:r>
      <w:r w:rsidRPr="008765AC">
        <w:rPr>
          <w:i/>
          <w:iCs/>
          <w:color w:val="000000"/>
          <w:sz w:val="22"/>
          <w:szCs w:val="22"/>
        </w:rPr>
        <w:t xml:space="preserve">tel. ………., e-mail: ………. </w:t>
      </w:r>
      <w:r w:rsidRPr="008765AC">
        <w:rPr>
          <w:sz w:val="22"/>
          <w:szCs w:val="22"/>
        </w:rPr>
        <w:t xml:space="preserve">lub inna osoba </w:t>
      </w:r>
      <w:r w:rsidRPr="008765AC">
        <w:rPr>
          <w:sz w:val="22"/>
          <w:szCs w:val="22"/>
        </w:rPr>
        <w:br/>
        <w:t>z ww. jednostki organizacyjnej UJ wskazana przez Zamawiającego;</w:t>
      </w:r>
    </w:p>
    <w:p w14:paraId="25E3FC59" w14:textId="6A11AAF2" w:rsidR="006122FC" w:rsidRPr="008765AC" w:rsidRDefault="006122FC" w:rsidP="00845665">
      <w:pPr>
        <w:pStyle w:val="Akapitzlist"/>
        <w:numPr>
          <w:ilvl w:val="1"/>
          <w:numId w:val="55"/>
        </w:numPr>
        <w:rPr>
          <w:color w:val="000000"/>
          <w:sz w:val="22"/>
          <w:szCs w:val="22"/>
        </w:rPr>
      </w:pPr>
      <w:r w:rsidRPr="008765AC">
        <w:rPr>
          <w:color w:val="000000"/>
          <w:sz w:val="22"/>
          <w:szCs w:val="22"/>
        </w:rPr>
        <w:t>ze strony Wykonawcy – …………..</w:t>
      </w:r>
      <w:r w:rsidRPr="008765AC">
        <w:rPr>
          <w:i/>
          <w:iCs/>
          <w:color w:val="000000"/>
          <w:sz w:val="22"/>
          <w:szCs w:val="22"/>
        </w:rPr>
        <w:t xml:space="preserve"> </w:t>
      </w:r>
      <w:r w:rsidRPr="008765AC">
        <w:rPr>
          <w:color w:val="000000"/>
          <w:sz w:val="22"/>
          <w:szCs w:val="22"/>
        </w:rPr>
        <w:t xml:space="preserve">– </w:t>
      </w:r>
      <w:r w:rsidRPr="008765AC">
        <w:rPr>
          <w:i/>
          <w:iCs/>
          <w:color w:val="000000"/>
          <w:sz w:val="22"/>
          <w:szCs w:val="22"/>
        </w:rPr>
        <w:t>tel. ………., e-mail: ……….;</w:t>
      </w:r>
      <w:r w:rsidRPr="008765AC">
        <w:rPr>
          <w:i/>
          <w:iCs/>
          <w:color w:val="000000"/>
          <w:sz w:val="22"/>
          <w:szCs w:val="22"/>
        </w:rPr>
        <w:br/>
      </w:r>
      <w:r w:rsidRPr="008765AC">
        <w:rPr>
          <w:sz w:val="22"/>
          <w:szCs w:val="22"/>
        </w:rPr>
        <w:t xml:space="preserve">z zastrzeżeniem możliwości dokonania zmiany </w:t>
      </w:r>
      <w:hyperlink r:id="rId52">
        <w:r w:rsidRPr="008765AC">
          <w:rPr>
            <w:sz w:val="22"/>
            <w:szCs w:val="22"/>
          </w:rPr>
          <w:t>ww. osób</w:t>
        </w:r>
      </w:hyperlink>
      <w:r w:rsidRPr="008765AC">
        <w:rPr>
          <w:sz w:val="22"/>
          <w:szCs w:val="22"/>
        </w:rPr>
        <w:t xml:space="preserve"> - zmiana osób zostanie </w:t>
      </w:r>
      <w:r w:rsidRPr="008765AC">
        <w:rPr>
          <w:sz w:val="22"/>
          <w:szCs w:val="22"/>
        </w:rPr>
        <w:br/>
        <w:t xml:space="preserve">dokonana w formie pisemnej, co nie będzie traktowane jako zmiana </w:t>
      </w:r>
      <w:r w:rsidR="00EB35C4">
        <w:rPr>
          <w:sz w:val="22"/>
          <w:szCs w:val="22"/>
        </w:rPr>
        <w:t>Umow</w:t>
      </w:r>
      <w:r w:rsidRPr="008765AC">
        <w:rPr>
          <w:sz w:val="22"/>
          <w:szCs w:val="22"/>
        </w:rPr>
        <w:t xml:space="preserve">y </w:t>
      </w:r>
      <w:r w:rsidRPr="008765AC">
        <w:rPr>
          <w:sz w:val="22"/>
          <w:szCs w:val="22"/>
        </w:rPr>
        <w:br/>
        <w:t xml:space="preserve">i nie będzie wymagało sporządzania pisemnego aneksu do </w:t>
      </w:r>
      <w:r w:rsidR="00EB35C4">
        <w:rPr>
          <w:sz w:val="22"/>
          <w:szCs w:val="22"/>
        </w:rPr>
        <w:t>Umow</w:t>
      </w:r>
      <w:r w:rsidRPr="008765AC">
        <w:rPr>
          <w:sz w:val="22"/>
          <w:szCs w:val="22"/>
        </w:rPr>
        <w:t>y.</w:t>
      </w:r>
    </w:p>
    <w:p w14:paraId="1F91C652" w14:textId="4362809A" w:rsidR="00C214E0" w:rsidRPr="00C214E0" w:rsidRDefault="00C214E0" w:rsidP="008765AC">
      <w:pPr>
        <w:pStyle w:val="Akapitzlist"/>
        <w:numPr>
          <w:ilvl w:val="0"/>
          <w:numId w:val="53"/>
        </w:numPr>
        <w:tabs>
          <w:tab w:val="clear" w:pos="0"/>
        </w:tabs>
        <w:suppressAutoHyphens/>
        <w:rPr>
          <w:color w:val="000000"/>
          <w:sz w:val="22"/>
          <w:szCs w:val="22"/>
        </w:rPr>
      </w:pPr>
      <w:r w:rsidRPr="00C214E0">
        <w:rPr>
          <w:color w:val="000000"/>
          <w:sz w:val="22"/>
          <w:szCs w:val="22"/>
        </w:rPr>
        <w:t xml:space="preserve">Osoby wymienione w ust. 1 powyżej, nie są upoważnione do podejmowania decyzji powodujących zmianę postanowień Umowy, w szczególności wzrostu uzgodnionego wynagrodzenia i zwiększenia lub zmiany zakresu przedmiotu Umowy, chyba, że przedstawiciel Wykonawcy wchodzi w skład Zarządu, jest wspólnikiem/partnerem/komplementariuszem Spółki albo jest przedsiębiorcą prowadzącym działalność gospodarczą wpisanym do CEIDG. </w:t>
      </w:r>
    </w:p>
    <w:p w14:paraId="4061FD47" w14:textId="099FCF12" w:rsidR="00956359" w:rsidRPr="008765AC" w:rsidRDefault="006122FC" w:rsidP="00C214E0">
      <w:pPr>
        <w:pStyle w:val="Akapitzlist"/>
        <w:numPr>
          <w:ilvl w:val="0"/>
          <w:numId w:val="53"/>
        </w:numPr>
        <w:tabs>
          <w:tab w:val="clear" w:pos="0"/>
        </w:tabs>
        <w:suppressAutoHyphens/>
        <w:rPr>
          <w:color w:val="000000"/>
          <w:sz w:val="22"/>
          <w:szCs w:val="22"/>
        </w:rPr>
      </w:pPr>
      <w:r w:rsidRPr="008765AC">
        <w:rPr>
          <w:color w:val="000000"/>
          <w:sz w:val="22"/>
          <w:szCs w:val="22"/>
        </w:rPr>
        <w:t>Bieżąca współpraca w zakresie realizacji Umowy następować będzie podczas bezpośrednich spotkań w</w:t>
      </w:r>
      <w:r w:rsidR="00614DBA" w:rsidRPr="008765AC">
        <w:rPr>
          <w:color w:val="000000"/>
          <w:sz w:val="22"/>
          <w:szCs w:val="22"/>
        </w:rPr>
        <w:t xml:space="preserve"> </w:t>
      </w:r>
      <w:r w:rsidRPr="008765AC">
        <w:rPr>
          <w:color w:val="000000"/>
          <w:sz w:val="22"/>
          <w:szCs w:val="22"/>
        </w:rPr>
        <w:t>siedzibie Zamawiającego, pocztą elektroniczną lub telefonicznie. Wszelka korespondencja wysyłana za pośrednictwem poczty elektronicznej powinna być kierowana na wskazane w ust. 1 adresy e-mail.</w:t>
      </w:r>
    </w:p>
    <w:p w14:paraId="3FE993DC" w14:textId="77777777" w:rsidR="00956359" w:rsidRPr="008765AC" w:rsidRDefault="006122FC" w:rsidP="00845665">
      <w:pPr>
        <w:pStyle w:val="Akapitzlist"/>
        <w:numPr>
          <w:ilvl w:val="0"/>
          <w:numId w:val="53"/>
        </w:numPr>
        <w:tabs>
          <w:tab w:val="clear" w:pos="0"/>
        </w:tabs>
        <w:suppressAutoHyphens/>
        <w:rPr>
          <w:color w:val="000000"/>
          <w:sz w:val="22"/>
          <w:szCs w:val="22"/>
        </w:rPr>
      </w:pPr>
      <w:r w:rsidRPr="008765AC">
        <w:rPr>
          <w:sz w:val="22"/>
          <w:szCs w:val="22"/>
        </w:rPr>
        <w:t>W przypadku, o którym mowa w ust. 3, za dzień otrzymania przez Stronę pisma uważa się dzień wysłania go pocztą elektroniczną.</w:t>
      </w:r>
    </w:p>
    <w:p w14:paraId="7957D491" w14:textId="0510902C" w:rsidR="006122FC" w:rsidRPr="008765AC" w:rsidRDefault="006122FC" w:rsidP="00845665">
      <w:pPr>
        <w:pStyle w:val="Akapitzlist"/>
        <w:numPr>
          <w:ilvl w:val="0"/>
          <w:numId w:val="53"/>
        </w:numPr>
        <w:tabs>
          <w:tab w:val="clear" w:pos="0"/>
        </w:tabs>
        <w:suppressAutoHyphens/>
        <w:rPr>
          <w:color w:val="000000"/>
          <w:sz w:val="22"/>
          <w:szCs w:val="22"/>
        </w:rPr>
      </w:pPr>
      <w:r w:rsidRPr="008765AC">
        <w:rPr>
          <w:sz w:val="22"/>
          <w:szCs w:val="22"/>
        </w:rPr>
        <w:t>Do doręczania oświadczeń obejmujących ewentualne odstąpienie od Umowy albo wypowiedzenie Umowy, nie mają zastosowania postanowienia ust. 3 i ust. 4 niniejszego paragrafu.</w:t>
      </w:r>
    </w:p>
    <w:p w14:paraId="562776BA" w14:textId="77777777" w:rsidR="001D5644" w:rsidRPr="008765AC" w:rsidRDefault="001D5644" w:rsidP="006122FC">
      <w:pPr>
        <w:ind w:left="540"/>
        <w:outlineLvl w:val="0"/>
        <w:rPr>
          <w:b/>
          <w:bCs/>
          <w:sz w:val="22"/>
          <w:szCs w:val="22"/>
        </w:rPr>
      </w:pPr>
    </w:p>
    <w:p w14:paraId="3982BA4F" w14:textId="0D497558" w:rsidR="006122FC" w:rsidRPr="008765AC" w:rsidRDefault="006122FC" w:rsidP="006122FC">
      <w:pPr>
        <w:ind w:left="540"/>
        <w:outlineLvl w:val="0"/>
        <w:rPr>
          <w:b/>
          <w:bCs/>
          <w:sz w:val="22"/>
          <w:szCs w:val="22"/>
        </w:rPr>
      </w:pPr>
      <w:r w:rsidRPr="008765AC">
        <w:rPr>
          <w:b/>
          <w:bCs/>
          <w:sz w:val="22"/>
          <w:szCs w:val="22"/>
        </w:rPr>
        <w:t>§ 12</w:t>
      </w:r>
    </w:p>
    <w:p w14:paraId="5110D803" w14:textId="00C1D7B6" w:rsidR="00956359" w:rsidRPr="008765AC" w:rsidRDefault="006122FC" w:rsidP="00845665">
      <w:pPr>
        <w:pStyle w:val="Akapitzlist"/>
        <w:numPr>
          <w:ilvl w:val="0"/>
          <w:numId w:val="54"/>
        </w:numPr>
        <w:tabs>
          <w:tab w:val="clear" w:pos="0"/>
        </w:tabs>
        <w:suppressAutoHyphens/>
        <w:rPr>
          <w:sz w:val="22"/>
          <w:szCs w:val="22"/>
        </w:rPr>
      </w:pPr>
      <w:r w:rsidRPr="008765AC">
        <w:rPr>
          <w:sz w:val="22"/>
          <w:szCs w:val="22"/>
        </w:rPr>
        <w:t xml:space="preserve">Żadna ze Stron nie jest uprawniona do przeniesienia swoich praw i zobowiązań </w:t>
      </w:r>
      <w:r w:rsidRPr="008765AC">
        <w:rPr>
          <w:sz w:val="22"/>
          <w:szCs w:val="22"/>
        </w:rPr>
        <w:br/>
        <w:t xml:space="preserve">z niniejszej </w:t>
      </w:r>
      <w:r w:rsidR="00EB35C4">
        <w:rPr>
          <w:sz w:val="22"/>
          <w:szCs w:val="22"/>
        </w:rPr>
        <w:t>Umow</w:t>
      </w:r>
      <w:r w:rsidRPr="008765AC">
        <w:rPr>
          <w:sz w:val="22"/>
          <w:szCs w:val="22"/>
        </w:rPr>
        <w:t>y bez uzyskania pisemnej zgody drugiej Strony.</w:t>
      </w:r>
    </w:p>
    <w:p w14:paraId="156AB128" w14:textId="4BE6A8C3" w:rsidR="00956359" w:rsidRPr="008765AC" w:rsidRDefault="006122FC" w:rsidP="00845665">
      <w:pPr>
        <w:pStyle w:val="Akapitzlist"/>
        <w:numPr>
          <w:ilvl w:val="0"/>
          <w:numId w:val="54"/>
        </w:numPr>
        <w:tabs>
          <w:tab w:val="clear" w:pos="0"/>
        </w:tabs>
        <w:suppressAutoHyphens/>
        <w:rPr>
          <w:sz w:val="22"/>
          <w:szCs w:val="22"/>
        </w:rPr>
      </w:pPr>
      <w:r w:rsidRPr="008765AC">
        <w:rPr>
          <w:sz w:val="22"/>
          <w:szCs w:val="22"/>
        </w:rPr>
        <w:t xml:space="preserve">W sprawach nieuregulowanych niniejszą </w:t>
      </w:r>
      <w:r w:rsidR="00EB35C4">
        <w:rPr>
          <w:sz w:val="22"/>
          <w:szCs w:val="22"/>
        </w:rPr>
        <w:t>Umow</w:t>
      </w:r>
      <w:r w:rsidRPr="008765AC">
        <w:rPr>
          <w:sz w:val="22"/>
          <w:szCs w:val="22"/>
        </w:rPr>
        <w:t xml:space="preserve">ą mają zastosowanie przepisy ustawy z dnia 11 września 2019 r. – Prawo zamówień publicznych (t. j. Dz. U. </w:t>
      </w:r>
      <w:r w:rsidR="006308F4" w:rsidRPr="008765AC">
        <w:rPr>
          <w:sz w:val="22"/>
          <w:szCs w:val="22"/>
        </w:rPr>
        <w:t>202</w:t>
      </w:r>
      <w:r w:rsidR="00CB1701">
        <w:rPr>
          <w:sz w:val="22"/>
          <w:szCs w:val="22"/>
        </w:rPr>
        <w:t>3</w:t>
      </w:r>
      <w:r w:rsidR="006308F4" w:rsidRPr="008765AC">
        <w:rPr>
          <w:sz w:val="22"/>
          <w:szCs w:val="22"/>
        </w:rPr>
        <w:t xml:space="preserve"> </w:t>
      </w:r>
      <w:r w:rsidRPr="008765AC">
        <w:rPr>
          <w:sz w:val="22"/>
          <w:szCs w:val="22"/>
        </w:rPr>
        <w:t xml:space="preserve">poz. </w:t>
      </w:r>
      <w:r w:rsidR="006308F4" w:rsidRPr="008765AC">
        <w:rPr>
          <w:sz w:val="22"/>
          <w:szCs w:val="22"/>
        </w:rPr>
        <w:t>1</w:t>
      </w:r>
      <w:r w:rsidR="00CB1701">
        <w:rPr>
          <w:sz w:val="22"/>
          <w:szCs w:val="22"/>
        </w:rPr>
        <w:t>605</w:t>
      </w:r>
      <w:r w:rsidR="006308F4" w:rsidRPr="008765AC">
        <w:rPr>
          <w:sz w:val="22"/>
          <w:szCs w:val="22"/>
        </w:rPr>
        <w:t xml:space="preserve"> </w:t>
      </w:r>
      <w:r w:rsidRPr="008765AC">
        <w:rPr>
          <w:sz w:val="22"/>
          <w:szCs w:val="22"/>
        </w:rPr>
        <w:t>ze zm.), ustawy z dnia 2 marca 2020 r. o szczególnych rozwiązaniach związanych z zapobieganiem, przeciwdziałaniem i zwalczaniem COVID-19, innych chorób zakaźnych oraz wywołanych nimi sytuacji kryzysowych (t. j. Dz. U. 202</w:t>
      </w:r>
      <w:r w:rsidR="00CB1701">
        <w:rPr>
          <w:sz w:val="22"/>
          <w:szCs w:val="22"/>
        </w:rPr>
        <w:t>4</w:t>
      </w:r>
      <w:r w:rsidRPr="008765AC">
        <w:rPr>
          <w:sz w:val="22"/>
          <w:szCs w:val="22"/>
        </w:rPr>
        <w:t xml:space="preserve"> poz. </w:t>
      </w:r>
      <w:r w:rsidR="00CB1701">
        <w:rPr>
          <w:sz w:val="22"/>
          <w:szCs w:val="22"/>
        </w:rPr>
        <w:t>340</w:t>
      </w:r>
      <w:r w:rsidRPr="008765AC">
        <w:rPr>
          <w:sz w:val="22"/>
          <w:szCs w:val="22"/>
        </w:rPr>
        <w:t xml:space="preserve"> ze zm.) oraz przepisy ustawy z dnia 23 kwietnia 1964 r. – Kodeks cywilny (t. j. </w:t>
      </w:r>
      <w:r w:rsidR="00696A7B" w:rsidRPr="008765AC">
        <w:rPr>
          <w:sz w:val="22"/>
          <w:szCs w:val="22"/>
        </w:rPr>
        <w:t>Dz. U. 202</w:t>
      </w:r>
      <w:r w:rsidR="00CB1701">
        <w:rPr>
          <w:sz w:val="22"/>
          <w:szCs w:val="22"/>
        </w:rPr>
        <w:t>3</w:t>
      </w:r>
      <w:r w:rsidR="00696A7B" w:rsidRPr="008765AC">
        <w:rPr>
          <w:sz w:val="22"/>
          <w:szCs w:val="22"/>
        </w:rPr>
        <w:t xml:space="preserve"> poz. 16</w:t>
      </w:r>
      <w:r w:rsidR="00CB1701">
        <w:rPr>
          <w:sz w:val="22"/>
          <w:szCs w:val="22"/>
        </w:rPr>
        <w:t>1</w:t>
      </w:r>
      <w:r w:rsidR="00696A7B" w:rsidRPr="008765AC">
        <w:rPr>
          <w:sz w:val="22"/>
          <w:szCs w:val="22"/>
        </w:rPr>
        <w:t xml:space="preserve">0 ze </w:t>
      </w:r>
      <w:r w:rsidRPr="008765AC">
        <w:rPr>
          <w:sz w:val="22"/>
          <w:szCs w:val="22"/>
        </w:rPr>
        <w:t>zm.).</w:t>
      </w:r>
    </w:p>
    <w:p w14:paraId="02A2028C" w14:textId="70BF0815" w:rsidR="00956359" w:rsidRPr="008765AC" w:rsidRDefault="006122FC" w:rsidP="00845665">
      <w:pPr>
        <w:pStyle w:val="Akapitzlist"/>
        <w:numPr>
          <w:ilvl w:val="0"/>
          <w:numId w:val="54"/>
        </w:numPr>
        <w:tabs>
          <w:tab w:val="clear" w:pos="0"/>
        </w:tabs>
        <w:suppressAutoHyphens/>
        <w:rPr>
          <w:sz w:val="22"/>
          <w:szCs w:val="22"/>
        </w:rPr>
      </w:pPr>
      <w:r w:rsidRPr="008765AC">
        <w:rPr>
          <w:bCs/>
          <w:sz w:val="22"/>
          <w:szCs w:val="22"/>
        </w:rPr>
        <w:t xml:space="preserve">W </w:t>
      </w:r>
      <w:r w:rsidRPr="008765AC">
        <w:rPr>
          <w:sz w:val="22"/>
          <w:szCs w:val="22"/>
        </w:rPr>
        <w:t xml:space="preserve">przypadku zaistnienia pomiędzy stronami sporu, wynikającego z </w:t>
      </w:r>
      <w:r w:rsidR="00EB35C4">
        <w:rPr>
          <w:sz w:val="22"/>
          <w:szCs w:val="22"/>
        </w:rPr>
        <w:t>Umow</w:t>
      </w:r>
      <w:r w:rsidRPr="008765AC">
        <w:rPr>
          <w:sz w:val="22"/>
          <w:szCs w:val="22"/>
        </w:rPr>
        <w:t>y lub pozostającego w</w:t>
      </w:r>
      <w:r w:rsidR="00145B3C" w:rsidRPr="008765AC">
        <w:rPr>
          <w:sz w:val="22"/>
          <w:szCs w:val="22"/>
        </w:rPr>
        <w:t> </w:t>
      </w:r>
      <w:r w:rsidRPr="008765AC">
        <w:rPr>
          <w:sz w:val="22"/>
          <w:szCs w:val="22"/>
        </w:rPr>
        <w:t xml:space="preserve">związku z </w:t>
      </w:r>
      <w:r w:rsidR="00EB35C4">
        <w:rPr>
          <w:sz w:val="22"/>
          <w:szCs w:val="22"/>
        </w:rPr>
        <w:t>Umow</w:t>
      </w:r>
      <w:r w:rsidRPr="008765AC">
        <w:rPr>
          <w:sz w:val="22"/>
          <w:szCs w:val="22"/>
        </w:rPr>
        <w:t xml:space="preserve">ą, strony zobowiązują się do podjęcia próby jego rozwiązania w drodze mediacji prowadzonej przez Mediatorów Stałych Sądu Polubownego przy Prokuratorii Generalnej RP </w:t>
      </w:r>
      <w:r w:rsidRPr="008765AC">
        <w:rPr>
          <w:rStyle w:val="Odwoanieprzypisudolnego"/>
          <w:sz w:val="22"/>
          <w:szCs w:val="22"/>
        </w:rPr>
        <w:footnoteReference w:id="1"/>
      </w:r>
      <w:r w:rsidRPr="008765AC">
        <w:rPr>
          <w:sz w:val="22"/>
          <w:szCs w:val="22"/>
        </w:rPr>
        <w:t xml:space="preserve">, </w:t>
      </w:r>
      <w:r w:rsidRPr="008765AC">
        <w:rPr>
          <w:sz w:val="22"/>
          <w:szCs w:val="22"/>
        </w:rPr>
        <w:lastRenderedPageBreak/>
        <w:t>zgodnie z Regulaminem tego Sądu, a dopiero w przypadku braku zawarcia ugody przed Mediatorem Stałym Sądu Polubownego przy Prokuratorii Generalnej RP, spór będzie poddany rozstrzygnięciu przez sąd powszechny właściwy miejscowo dla siedziby Zamawiającego</w:t>
      </w:r>
      <w:r w:rsidR="00956359" w:rsidRPr="008765AC">
        <w:rPr>
          <w:sz w:val="22"/>
          <w:szCs w:val="22"/>
        </w:rPr>
        <w:t>.</w:t>
      </w:r>
    </w:p>
    <w:p w14:paraId="5BF65581" w14:textId="065B910C" w:rsidR="00956359" w:rsidRPr="005B13CD" w:rsidRDefault="006122FC" w:rsidP="00845665">
      <w:pPr>
        <w:pStyle w:val="Akapitzlist"/>
        <w:numPr>
          <w:ilvl w:val="0"/>
          <w:numId w:val="54"/>
        </w:numPr>
        <w:tabs>
          <w:tab w:val="clear" w:pos="0"/>
        </w:tabs>
        <w:suppressAutoHyphens/>
        <w:rPr>
          <w:sz w:val="21"/>
          <w:szCs w:val="21"/>
        </w:rPr>
      </w:pPr>
      <w:r w:rsidRPr="008765AC">
        <w:rPr>
          <w:sz w:val="22"/>
          <w:szCs w:val="22"/>
        </w:rPr>
        <w:t>Umowa niniejsza została sporządzona pisemnie na zasadach określonych w art. 78 i 78</w:t>
      </w:r>
      <w:r w:rsidRPr="008765AC">
        <w:rPr>
          <w:sz w:val="22"/>
          <w:szCs w:val="22"/>
          <w:vertAlign w:val="superscript"/>
        </w:rPr>
        <w:t>1</w:t>
      </w:r>
      <w:r w:rsidRPr="008765AC">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5</w:t>
      </w:r>
      <w:r w:rsidR="00627208" w:rsidRPr="008765AC">
        <w:rPr>
          <w:sz w:val="22"/>
          <w:szCs w:val="22"/>
        </w:rPr>
        <w:t xml:space="preserve"> poniżej</w:t>
      </w:r>
      <w:r w:rsidRPr="008765AC">
        <w:rPr>
          <w:sz w:val="22"/>
          <w:szCs w:val="22"/>
        </w:rPr>
        <w:t>.</w:t>
      </w:r>
    </w:p>
    <w:p w14:paraId="63AA1EAD" w14:textId="6BA5F21B" w:rsidR="006122FC" w:rsidRPr="005B13CD" w:rsidRDefault="006122FC" w:rsidP="00845665">
      <w:pPr>
        <w:pStyle w:val="Akapitzlist"/>
        <w:numPr>
          <w:ilvl w:val="0"/>
          <w:numId w:val="54"/>
        </w:numPr>
        <w:tabs>
          <w:tab w:val="clear" w:pos="0"/>
        </w:tabs>
        <w:suppressAutoHyphens/>
        <w:rPr>
          <w:sz w:val="21"/>
          <w:szCs w:val="21"/>
        </w:rPr>
      </w:pPr>
      <w:r w:rsidRPr="005B13CD">
        <w:rPr>
          <w:sz w:val="21"/>
          <w:szCs w:val="21"/>
        </w:rPr>
        <w:t xml:space="preserve">Strony zgodnie oświadczają, że w przypadku zawarcia niniejszej </w:t>
      </w:r>
      <w:r w:rsidR="00EB35C4">
        <w:rPr>
          <w:sz w:val="21"/>
          <w:szCs w:val="21"/>
        </w:rPr>
        <w:t>Umow</w:t>
      </w:r>
      <w:r w:rsidRPr="005B13CD">
        <w:rPr>
          <w:sz w:val="21"/>
          <w:szCs w:val="21"/>
        </w:rPr>
        <w:t>y w formie elektronicznej za pomocą kwalifikowanego podpisu elektronicznego, będącej zgodnie z art. 78</w:t>
      </w:r>
      <w:r w:rsidRPr="005B13CD">
        <w:rPr>
          <w:sz w:val="21"/>
          <w:szCs w:val="21"/>
          <w:vertAlign w:val="superscript"/>
        </w:rPr>
        <w:t>1</w:t>
      </w:r>
      <w:r w:rsidRPr="005B13CD">
        <w:rPr>
          <w:sz w:val="21"/>
          <w:szCs w:val="21"/>
        </w:rPr>
        <w:t xml:space="preserve"> KC równoważną w</w:t>
      </w:r>
      <w:r w:rsidR="00145B3C" w:rsidRPr="005B13CD">
        <w:rPr>
          <w:sz w:val="21"/>
          <w:szCs w:val="21"/>
        </w:rPr>
        <w:t> </w:t>
      </w:r>
      <w:r w:rsidRPr="005B13CD">
        <w:rPr>
          <w:sz w:val="21"/>
          <w:szCs w:val="21"/>
        </w:rPr>
        <w:t>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53E775" w14:textId="77777777" w:rsidR="001E4244" w:rsidRPr="005B13CD" w:rsidRDefault="001E4244" w:rsidP="001E4244">
      <w:pPr>
        <w:jc w:val="both"/>
        <w:rPr>
          <w:i/>
          <w:sz w:val="21"/>
          <w:szCs w:val="21"/>
          <w:lang w:val="x-none" w:eastAsia="x-none"/>
        </w:rPr>
      </w:pPr>
    </w:p>
    <w:p w14:paraId="1067CC16" w14:textId="77777777" w:rsidR="006122FC" w:rsidRPr="005B13CD" w:rsidRDefault="006122FC" w:rsidP="006122FC">
      <w:pPr>
        <w:ind w:left="360"/>
        <w:jc w:val="both"/>
        <w:rPr>
          <w:i/>
          <w:sz w:val="21"/>
          <w:szCs w:val="21"/>
          <w:lang w:val="x-none" w:eastAsia="x-none"/>
        </w:rPr>
      </w:pPr>
      <w:r w:rsidRPr="005B13CD">
        <w:rPr>
          <w:i/>
          <w:sz w:val="21"/>
          <w:szCs w:val="21"/>
          <w:lang w:val="x-none" w:eastAsia="x-none"/>
        </w:rPr>
        <w:t>..........................................</w:t>
      </w:r>
      <w:r w:rsidRPr="005B13CD">
        <w:rPr>
          <w:i/>
          <w:sz w:val="21"/>
          <w:szCs w:val="21"/>
          <w:lang w:eastAsia="x-none"/>
        </w:rPr>
        <w:t>.....</w:t>
      </w:r>
      <w:r w:rsidRPr="005B13CD">
        <w:rPr>
          <w:i/>
          <w:sz w:val="21"/>
          <w:szCs w:val="21"/>
          <w:lang w:val="x-none" w:eastAsia="x-none"/>
        </w:rPr>
        <w:t>..</w:t>
      </w:r>
      <w:r w:rsidRPr="005B13CD">
        <w:rPr>
          <w:i/>
          <w:sz w:val="21"/>
          <w:szCs w:val="21"/>
          <w:lang w:eastAsia="x-none"/>
        </w:rPr>
        <w:t>......</w:t>
      </w:r>
      <w:r w:rsidRPr="005B13CD">
        <w:rPr>
          <w:i/>
          <w:sz w:val="21"/>
          <w:szCs w:val="21"/>
          <w:lang w:val="x-none" w:eastAsia="x-none"/>
        </w:rPr>
        <w:t xml:space="preserve"> </w:t>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t xml:space="preserve"> ..................</w:t>
      </w:r>
      <w:r w:rsidRPr="005B13CD">
        <w:rPr>
          <w:i/>
          <w:sz w:val="21"/>
          <w:szCs w:val="21"/>
          <w:lang w:eastAsia="x-none"/>
        </w:rPr>
        <w:t>......</w:t>
      </w:r>
      <w:r w:rsidRPr="005B13CD">
        <w:rPr>
          <w:i/>
          <w:sz w:val="21"/>
          <w:szCs w:val="21"/>
          <w:lang w:val="x-none" w:eastAsia="x-none"/>
        </w:rPr>
        <w:t>......................</w:t>
      </w:r>
    </w:p>
    <w:p w14:paraId="790D176B" w14:textId="62665FA8" w:rsidR="004D6B80" w:rsidRDefault="006122FC" w:rsidP="006122FC">
      <w:pPr>
        <w:ind w:left="709" w:firstLine="709"/>
        <w:jc w:val="both"/>
        <w:rPr>
          <w:i/>
          <w:sz w:val="21"/>
          <w:szCs w:val="21"/>
          <w:lang w:val="x-none" w:eastAsia="x-none"/>
        </w:rPr>
      </w:pPr>
      <w:r w:rsidRPr="005B13CD">
        <w:rPr>
          <w:i/>
          <w:sz w:val="21"/>
          <w:szCs w:val="21"/>
          <w:lang w:val="x-none" w:eastAsia="x-none"/>
        </w:rPr>
        <w:t>Zamawiający</w:t>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r>
      <w:r w:rsidRPr="005B13CD">
        <w:rPr>
          <w:i/>
          <w:sz w:val="21"/>
          <w:szCs w:val="21"/>
          <w:lang w:val="x-none" w:eastAsia="x-none"/>
        </w:rPr>
        <w:tab/>
        <w:t>Wykonawca</w:t>
      </w:r>
    </w:p>
    <w:bookmarkEnd w:id="10"/>
    <w:bookmarkEnd w:id="11"/>
    <w:p w14:paraId="6691DAE3" w14:textId="7B51A19D" w:rsidR="00A76810" w:rsidRDefault="00A76810">
      <w:pPr>
        <w:widowControl/>
        <w:suppressAutoHyphens w:val="0"/>
        <w:jc w:val="left"/>
        <w:rPr>
          <w:b/>
          <w:sz w:val="18"/>
          <w:szCs w:val="18"/>
        </w:rPr>
      </w:pPr>
    </w:p>
    <w:sectPr w:rsidR="00A76810" w:rsidSect="0075384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1D0D" w14:textId="77777777" w:rsidR="0075384E" w:rsidRDefault="0075384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99241C0" w14:textId="77777777" w:rsidR="0075384E" w:rsidRDefault="0075384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IDFont+F3">
    <w:altName w:val="Yu Gothic"/>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D4BD" w14:textId="77777777" w:rsidR="0075384E" w:rsidRDefault="0075384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C84E541" w14:textId="77777777" w:rsidR="0075384E" w:rsidRDefault="0075384E">
      <w:pPr>
        <w:widowControl/>
        <w:suppressAutoHyphens w:val="0"/>
        <w:spacing w:line="360" w:lineRule="auto"/>
        <w:jc w:val="left"/>
        <w:rPr>
          <w:rFonts w:ascii="Arial" w:hAnsi="Arial" w:cs="Arial"/>
        </w:rPr>
      </w:pPr>
      <w:r>
        <w:rPr>
          <w:rFonts w:ascii="Arial" w:hAnsi="Arial" w:cs="Arial"/>
        </w:rPr>
        <w:continuationSeparator/>
      </w:r>
    </w:p>
  </w:footnote>
  <w:footnote w:id="1">
    <w:p w14:paraId="06486341" w14:textId="77777777" w:rsidR="007D1E28" w:rsidRPr="007039DE" w:rsidRDefault="007D1E28" w:rsidP="006122FC">
      <w:pPr>
        <w:pStyle w:val="Tekstprzypisudolnego"/>
        <w:rPr>
          <w:rFonts w:asciiTheme="minorHAnsi" w:hAnsiTheme="minorHAnsi" w:cstheme="minorHAnsi"/>
          <w:sz w:val="18"/>
          <w:szCs w:val="18"/>
          <w:lang w:val="pl-PL"/>
        </w:rPr>
      </w:pPr>
      <w:r w:rsidRPr="007039DE">
        <w:rPr>
          <w:rStyle w:val="Odwoanieprzypisudolnego"/>
          <w:rFonts w:asciiTheme="minorHAnsi" w:hAnsiTheme="minorHAnsi" w:cstheme="minorHAnsi"/>
          <w:lang w:val="pl-PL"/>
        </w:rPr>
        <w:footnoteRef/>
      </w:r>
      <w:r w:rsidRPr="007039DE">
        <w:rPr>
          <w:rFonts w:asciiTheme="minorHAnsi" w:hAnsiTheme="minorHAnsi" w:cstheme="minorHAnsi"/>
          <w:lang w:val="pl-PL"/>
        </w:rPr>
        <w:t xml:space="preserve"> </w:t>
      </w:r>
      <w:r w:rsidRPr="00032BBD">
        <w:rPr>
          <w:i/>
          <w:iCs/>
          <w:sz w:val="18"/>
          <w:szCs w:val="18"/>
          <w:lang w:val="pl-PL"/>
        </w:rPr>
        <w:t xml:space="preserve">Polubowny przy Prokuratorii Generalnej RP – adres strony www </w:t>
      </w:r>
      <w:hyperlink r:id="rId1" w:history="1">
        <w:r w:rsidRPr="00A16388">
          <w:rPr>
            <w:rStyle w:val="Hipercze"/>
            <w:i/>
            <w:iCs/>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0C947E84" w:rsidR="007D1E28" w:rsidRPr="00BC23B1" w:rsidRDefault="007D1E28" w:rsidP="007D2FD7">
    <w:pPr>
      <w:pStyle w:val="Normalny1"/>
      <w:tabs>
        <w:tab w:val="center" w:pos="4536"/>
        <w:tab w:val="right" w:pos="9072"/>
      </w:tabs>
      <w:jc w:val="both"/>
      <w:rPr>
        <w:rFonts w:ascii="Times New Roman" w:hAnsi="Times New Roman" w:cs="Times New Roman"/>
        <w:i/>
        <w:iCs/>
      </w:rPr>
    </w:pPr>
    <w:r w:rsidRPr="00306F70">
      <w:rPr>
        <w:rFonts w:ascii="Times New Roman" w:hAnsi="Times New Roman" w:cs="Times New Roman"/>
        <w:i/>
        <w:iCs/>
      </w:rPr>
      <w:t xml:space="preserve">SWZ na </w:t>
    </w:r>
    <w:bookmarkStart w:id="6" w:name="_Hlk74137611"/>
    <w:bookmarkStart w:id="7" w:name="_Hlk63254569"/>
    <w:bookmarkStart w:id="8" w:name="_Hlk74142068"/>
    <w:r w:rsidR="00634DB6" w:rsidRPr="00306F70">
      <w:rPr>
        <w:rFonts w:ascii="Times New Roman" w:hAnsi="Times New Roman" w:cs="Times New Roman"/>
        <w:i/>
        <w:iCs/>
      </w:rPr>
      <w:t>zakup</w:t>
    </w:r>
    <w:bookmarkStart w:id="9" w:name="_Hlk139529930"/>
    <w:r w:rsidR="00634DB6" w:rsidRPr="00306F70">
      <w:rPr>
        <w:rFonts w:ascii="Times New Roman" w:hAnsi="Times New Roman" w:cs="Times New Roman"/>
        <w:i/>
        <w:iCs/>
      </w:rPr>
      <w:t>, dostawę,</w:t>
    </w:r>
    <w:bookmarkEnd w:id="9"/>
    <w:r w:rsidR="00306F70" w:rsidRPr="00306F70">
      <w:rPr>
        <w:rFonts w:ascii="Times New Roman" w:hAnsi="Times New Roman" w:cs="Times New Roman"/>
        <w:i/>
        <w:iCs/>
      </w:rPr>
      <w:t xml:space="preserve"> demontaż starych oraz montaż i uruchomienie nowych </w:t>
    </w:r>
    <w:r w:rsidR="00306F70" w:rsidRPr="00306F70">
      <w:rPr>
        <w:rFonts w:ascii="Times New Roman" w:eastAsia="Times New Roman" w:hAnsi="Times New Roman" w:cs="Times New Roman"/>
        <w:i/>
        <w:iCs/>
      </w:rPr>
      <w:t>zestawów baterii bezobsługowych do istniejących zasilaczy bezprzerwowych UPS wraz z utylizacją starych baterii dla</w:t>
    </w:r>
    <w:r w:rsidR="004A637A">
      <w:rPr>
        <w:rFonts w:ascii="Times New Roman" w:eastAsia="Times New Roman" w:hAnsi="Times New Roman" w:cs="Times New Roman"/>
        <w:i/>
        <w:iCs/>
      </w:rPr>
      <w:t xml:space="preserve"> </w:t>
    </w:r>
    <w:r w:rsidR="00306F70" w:rsidRPr="00306F70">
      <w:rPr>
        <w:rFonts w:ascii="Times New Roman" w:eastAsia="Times New Roman" w:hAnsi="Times New Roman" w:cs="Times New Roman"/>
        <w:i/>
        <w:iCs/>
      </w:rPr>
      <w:t>Wydziału</w:t>
    </w:r>
    <w:r w:rsidR="004A637A">
      <w:rPr>
        <w:rFonts w:ascii="Times New Roman" w:eastAsia="Times New Roman" w:hAnsi="Times New Roman" w:cs="Times New Roman"/>
        <w:i/>
        <w:iCs/>
      </w:rPr>
      <w:t xml:space="preserve"> </w:t>
    </w:r>
    <w:r w:rsidR="00306F70" w:rsidRPr="00306F70">
      <w:rPr>
        <w:rFonts w:ascii="Times New Roman" w:eastAsia="Times New Roman" w:hAnsi="Times New Roman" w:cs="Times New Roman"/>
        <w:i/>
        <w:iCs/>
      </w:rPr>
      <w:t xml:space="preserve">Biochemii, Biofizyki i Biotechnologii UJ </w:t>
    </w:r>
    <w:r w:rsidR="0082671D" w:rsidRPr="0082671D">
      <w:rPr>
        <w:rFonts w:ascii="Times New Roman" w:eastAsia="Times New Roman" w:hAnsi="Times New Roman" w:cs="Times New Roman"/>
        <w:i/>
        <w:iCs/>
      </w:rPr>
      <w:t xml:space="preserve">w Krakowie (30-387) przy ul. Gronostajowej 7 oraz Wydziału Fizyki, Astronomii i Informatyki Stosowanej UJ w Krakowie (30-348) przy ul. </w:t>
    </w:r>
    <w:proofErr w:type="spellStart"/>
    <w:r w:rsidR="0082671D" w:rsidRPr="0082671D">
      <w:rPr>
        <w:rFonts w:ascii="Times New Roman" w:eastAsia="Times New Roman" w:hAnsi="Times New Roman" w:cs="Times New Roman"/>
        <w:i/>
        <w:iCs/>
      </w:rPr>
      <w:t>Łojasiewicza</w:t>
    </w:r>
    <w:proofErr w:type="spellEnd"/>
    <w:r w:rsidR="0082671D" w:rsidRPr="0082671D">
      <w:rPr>
        <w:rFonts w:ascii="Times New Roman" w:eastAsia="Times New Roman" w:hAnsi="Times New Roman" w:cs="Times New Roman"/>
        <w:i/>
        <w:iCs/>
      </w:rPr>
      <w:t xml:space="preserve"> 11</w:t>
    </w:r>
  </w:p>
  <w:bookmarkEnd w:id="6"/>
  <w:bookmarkEnd w:id="7"/>
  <w:bookmarkEnd w:id="8"/>
  <w:p w14:paraId="69D9419F" w14:textId="784B2F24" w:rsidR="007D1E28"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sidR="006D1BCD">
      <w:rPr>
        <w:rFonts w:ascii="Times New Roman" w:hAnsi="Times New Roman"/>
        <w:sz w:val="20"/>
      </w:rPr>
      <w:t xml:space="preserve"> </w:t>
    </w:r>
    <w:r w:rsidRPr="00BC05B0">
      <w:rPr>
        <w:rFonts w:ascii="Times New Roman" w:hAnsi="Times New Roman"/>
        <w:sz w:val="20"/>
      </w:rPr>
      <w:t>Nr sprawy: 80.272</w:t>
    </w:r>
    <w:r w:rsidR="00374607">
      <w:rPr>
        <w:rFonts w:ascii="Times New Roman" w:hAnsi="Times New Roman"/>
        <w:sz w:val="20"/>
      </w:rPr>
      <w:t>.</w:t>
    </w:r>
    <w:r w:rsidR="00306F70">
      <w:rPr>
        <w:rFonts w:ascii="Times New Roman" w:hAnsi="Times New Roman"/>
        <w:sz w:val="20"/>
      </w:rPr>
      <w:t>108</w:t>
    </w:r>
    <w:r w:rsidR="00374607">
      <w:rPr>
        <w:rFonts w:ascii="Times New Roman" w:hAnsi="Times New Roman"/>
        <w:sz w:val="20"/>
      </w:rPr>
      <w:t>.202</w:t>
    </w:r>
    <w:r w:rsidR="00306F70">
      <w:rPr>
        <w:rFonts w:ascii="Times New Roman" w:hAnsi="Times New Roman"/>
        <w:sz w:val="20"/>
      </w:rPr>
      <w:t>4</w:t>
    </w:r>
  </w:p>
  <w:p w14:paraId="5F53FB90" w14:textId="2C5B7DF0" w:rsidR="00EA0241" w:rsidRPr="00AD4108" w:rsidRDefault="00EA024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9E6035F4"/>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659"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6" w15:restartNumberingAfterBreak="0">
    <w:nsid w:val="006D15BE"/>
    <w:multiLevelType w:val="multilevel"/>
    <w:tmpl w:val="A8125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17B7F70"/>
    <w:multiLevelType w:val="hybridMultilevel"/>
    <w:tmpl w:val="8CA0370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03032DAD"/>
    <w:multiLevelType w:val="multilevel"/>
    <w:tmpl w:val="F80A3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0577662F"/>
    <w:multiLevelType w:val="hybridMultilevel"/>
    <w:tmpl w:val="AE2E8582"/>
    <w:lvl w:ilvl="0" w:tplc="AA82E672">
      <w:start w:val="5"/>
      <w:numFmt w:val="decimal"/>
      <w:lvlText w:val="4.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2915AB"/>
    <w:multiLevelType w:val="multilevel"/>
    <w:tmpl w:val="F65489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6D2F8B"/>
    <w:multiLevelType w:val="multilevel"/>
    <w:tmpl w:val="4E3A614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0A0A9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9045E92"/>
    <w:multiLevelType w:val="hybridMultilevel"/>
    <w:tmpl w:val="8724DB04"/>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4C2FD3"/>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0"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EC669426"/>
    <w:lvl w:ilvl="0" w:tplc="140A1342">
      <w:start w:val="1"/>
      <w:numFmt w:val="decimal"/>
      <w:lvlText w:val="%1)"/>
      <w:lvlJc w:val="left"/>
      <w:pPr>
        <w:tabs>
          <w:tab w:val="num" w:pos="720"/>
        </w:tabs>
        <w:ind w:left="720" w:hanging="360"/>
      </w:pPr>
      <w:rPr>
        <w:rFonts w:cs="Times New Roman"/>
        <w:i w:val="0"/>
        <w:iCs/>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15503D6"/>
    <w:multiLevelType w:val="hybridMultilevel"/>
    <w:tmpl w:val="BE66D1F4"/>
    <w:lvl w:ilvl="0" w:tplc="1A6E549A">
      <w:start w:val="1"/>
      <w:numFmt w:val="decimal"/>
      <w:lvlText w:val="4.%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C5A472F"/>
    <w:multiLevelType w:val="hybridMultilevel"/>
    <w:tmpl w:val="4484E64A"/>
    <w:lvl w:ilvl="0" w:tplc="4DBA53DE">
      <w:start w:val="1"/>
      <w:numFmt w:val="decimal"/>
      <w:lvlText w:val="%1)"/>
      <w:lvlJc w:val="left"/>
      <w:pPr>
        <w:tabs>
          <w:tab w:val="num" w:pos="5760"/>
        </w:tabs>
        <w:ind w:left="57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2E663065"/>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9F1733"/>
    <w:multiLevelType w:val="hybridMultilevel"/>
    <w:tmpl w:val="ECCCE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177157"/>
    <w:multiLevelType w:val="hybridMultilevel"/>
    <w:tmpl w:val="48A0768A"/>
    <w:lvl w:ilvl="0" w:tplc="78EA24EC">
      <w:start w:val="1"/>
      <w:numFmt w:val="decimal"/>
      <w:lvlText w:val="4.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15:restartNumberingAfterBreak="0">
    <w:nsid w:val="3E656843"/>
    <w:multiLevelType w:val="multilevel"/>
    <w:tmpl w:val="27AC3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8E2AF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941FF2"/>
    <w:multiLevelType w:val="multilevel"/>
    <w:tmpl w:val="154E8EDA"/>
    <w:lvl w:ilvl="0">
      <w:start w:val="1"/>
      <w:numFmt w:val="decimal"/>
      <w:lvlText w:val="%1."/>
      <w:lvlJc w:val="left"/>
      <w:pPr>
        <w:tabs>
          <w:tab w:val="num" w:pos="360"/>
        </w:tabs>
        <w:ind w:left="360" w:hanging="360"/>
      </w:pPr>
      <w:rPr>
        <w:rFonts w:cs="Times New Roman"/>
        <w:b w:val="0"/>
      </w:rPr>
    </w:lvl>
    <w:lvl w:ilvl="1">
      <w:start w:val="1"/>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67367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7"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E054B31"/>
    <w:multiLevelType w:val="hybridMultilevel"/>
    <w:tmpl w:val="0E5067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0" w15:restartNumberingAfterBreak="0">
    <w:nsid w:val="4FE4193D"/>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1B738D"/>
    <w:multiLevelType w:val="multilevel"/>
    <w:tmpl w:val="57A25A78"/>
    <w:lvl w:ilvl="0">
      <w:start w:val="1"/>
      <w:numFmt w:val="decimal"/>
      <w:lvlText w:val="%1."/>
      <w:lvlJc w:val="left"/>
      <w:pPr>
        <w:ind w:left="1200" w:hanging="360"/>
      </w:pPr>
    </w:lvl>
    <w:lvl w:ilvl="1">
      <w:start w:val="1"/>
      <w:numFmt w:val="decimal"/>
      <w:lvlText w:val="3.%2."/>
      <w:lvlJc w:val="left"/>
      <w:pPr>
        <w:ind w:left="1211" w:hanging="360"/>
      </w:pPr>
      <w:rPr>
        <w:rFonts w:hint="default"/>
        <w:sz w:val="22"/>
        <w:szCs w:val="22"/>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6861E3F"/>
    <w:multiLevelType w:val="hybridMultilevel"/>
    <w:tmpl w:val="82EC131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F3D695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60987DB9"/>
    <w:multiLevelType w:val="hybridMultilevel"/>
    <w:tmpl w:val="5B80D968"/>
    <w:lvl w:ilvl="0" w:tplc="8B34C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1"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6772E1B"/>
    <w:multiLevelType w:val="hybridMultilevel"/>
    <w:tmpl w:val="0FD250D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4A5BEE"/>
    <w:multiLevelType w:val="multilevel"/>
    <w:tmpl w:val="A484C504"/>
    <w:lvl w:ilvl="0">
      <w:start w:val="5"/>
      <w:numFmt w:val="decimal"/>
      <w:lvlText w:val="%1."/>
      <w:lvlJc w:val="left"/>
      <w:pPr>
        <w:ind w:left="360" w:hanging="360"/>
      </w:pPr>
      <w:rPr>
        <w:rFonts w:hint="default"/>
      </w:rPr>
    </w:lvl>
    <w:lvl w:ilvl="1">
      <w:start w:val="2"/>
      <w:numFmt w:val="decimal"/>
      <w:lvlText w:val="4.%2."/>
      <w:lvlJc w:val="left"/>
      <w:pPr>
        <w:ind w:left="360" w:hanging="360"/>
      </w:pPr>
      <w:rPr>
        <w:rFonts w:hint="default"/>
      </w:rPr>
    </w:lvl>
    <w:lvl w:ilvl="2">
      <w:start w:val="1"/>
      <w:numFmt w:val="decimal"/>
      <w:lvlText w:val="4.5.%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0" w15:restartNumberingAfterBreak="0">
    <w:nsid w:val="6CB81D76"/>
    <w:multiLevelType w:val="hybridMultilevel"/>
    <w:tmpl w:val="7F8694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552A1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4" w15:restartNumberingAfterBreak="0">
    <w:nsid w:val="711F72A1"/>
    <w:multiLevelType w:val="multilevel"/>
    <w:tmpl w:val="F990C812"/>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5"/>
      <w:numFmt w:val="decimal"/>
      <w:lvlText w:val="4.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96" w15:restartNumberingAfterBreak="0">
    <w:nsid w:val="744E133F"/>
    <w:multiLevelType w:val="hybridMultilevel"/>
    <w:tmpl w:val="3D54124E"/>
    <w:lvl w:ilvl="0" w:tplc="B3DA212E">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8"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A740EB7"/>
    <w:multiLevelType w:val="hybridMultilevel"/>
    <w:tmpl w:val="8E2226EC"/>
    <w:lvl w:ilvl="0" w:tplc="8A369CD4">
      <w:start w:val="1"/>
      <w:numFmt w:val="decimal"/>
      <w:lvlText w:val="1.%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75208644">
    <w:abstractNumId w:val="42"/>
  </w:num>
  <w:num w:numId="2" w16cid:durableId="1632980452">
    <w:abstractNumId w:val="34"/>
  </w:num>
  <w:num w:numId="3" w16cid:durableId="1932279264">
    <w:abstractNumId w:val="75"/>
  </w:num>
  <w:num w:numId="4" w16cid:durableId="1240948329">
    <w:abstractNumId w:val="65"/>
  </w:num>
  <w:num w:numId="5" w16cid:durableId="804084082">
    <w:abstractNumId w:val="51"/>
  </w:num>
  <w:num w:numId="6" w16cid:durableId="1437410191">
    <w:abstractNumId w:val="99"/>
  </w:num>
  <w:num w:numId="7" w16cid:durableId="13432414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88"/>
  </w:num>
  <w:num w:numId="9" w16cid:durableId="4410709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91"/>
  </w:num>
  <w:num w:numId="11" w16cid:durableId="55931319">
    <w:abstractNumId w:val="35"/>
  </w:num>
  <w:num w:numId="12" w16cid:durableId="1883982061">
    <w:abstractNumId w:val="63"/>
  </w:num>
  <w:num w:numId="13" w16cid:durableId="1873613935">
    <w:abstractNumId w:val="45"/>
  </w:num>
  <w:num w:numId="14" w16cid:durableId="2142071782">
    <w:abstractNumId w:val="81"/>
  </w:num>
  <w:num w:numId="15" w16cid:durableId="631787186">
    <w:abstractNumId w:val="96"/>
  </w:num>
  <w:num w:numId="16" w16cid:durableId="1304193806">
    <w:abstractNumId w:val="82"/>
  </w:num>
  <w:num w:numId="17" w16cid:durableId="1793134713">
    <w:abstractNumId w:val="20"/>
  </w:num>
  <w:num w:numId="18" w16cid:durableId="1089816010">
    <w:abstractNumId w:val="57"/>
  </w:num>
  <w:num w:numId="19" w16cid:durableId="1538808640">
    <w:abstractNumId w:val="33"/>
  </w:num>
  <w:num w:numId="20" w16cid:durableId="72121934">
    <w:abstractNumId w:val="17"/>
  </w:num>
  <w:num w:numId="21" w16cid:durableId="278294342">
    <w:abstractNumId w:val="92"/>
  </w:num>
  <w:num w:numId="22" w16cid:durableId="798575489">
    <w:abstractNumId w:val="22"/>
  </w:num>
  <w:num w:numId="23" w16cid:durableId="1953901833">
    <w:abstractNumId w:val="74"/>
  </w:num>
  <w:num w:numId="24" w16cid:durableId="1127354581">
    <w:abstractNumId w:val="53"/>
  </w:num>
  <w:num w:numId="25" w16cid:durableId="310141701">
    <w:abstractNumId w:val="87"/>
  </w:num>
  <w:num w:numId="26" w16cid:durableId="643776060">
    <w:abstractNumId w:val="55"/>
  </w:num>
  <w:num w:numId="27" w16cid:durableId="1113987158">
    <w:abstractNumId w:val="23"/>
  </w:num>
  <w:num w:numId="28" w16cid:durableId="1603344272">
    <w:abstractNumId w:val="41"/>
  </w:num>
  <w:num w:numId="29" w16cid:durableId="1220555049">
    <w:abstractNumId w:val="74"/>
    <w:lvlOverride w:ilvl="0">
      <w:startOverride w:val="1"/>
    </w:lvlOverride>
  </w:num>
  <w:num w:numId="30" w16cid:durableId="1991933341">
    <w:abstractNumId w:val="30"/>
  </w:num>
  <w:num w:numId="31" w16cid:durableId="1875579666">
    <w:abstractNumId w:val="58"/>
  </w:num>
  <w:num w:numId="32" w16cid:durableId="185357105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3217002">
    <w:abstractNumId w:val="32"/>
  </w:num>
  <w:num w:numId="34" w16cid:durableId="1953396395">
    <w:abstractNumId w:val="10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5034483">
    <w:abstractNumId w:val="64"/>
  </w:num>
  <w:num w:numId="36" w16cid:durableId="1161119179">
    <w:abstractNumId w:val="15"/>
  </w:num>
  <w:num w:numId="37" w16cid:durableId="142501941">
    <w:abstractNumId w:val="29"/>
  </w:num>
  <w:num w:numId="38" w16cid:durableId="378894729">
    <w:abstractNumId w:val="98"/>
  </w:num>
  <w:num w:numId="39" w16cid:durableId="1712194745">
    <w:abstractNumId w:val="86"/>
  </w:num>
  <w:num w:numId="40" w16cid:durableId="397017803">
    <w:abstractNumId w:val="70"/>
  </w:num>
  <w:num w:numId="41" w16cid:durableId="903565171">
    <w:abstractNumId w:val="49"/>
  </w:num>
  <w:num w:numId="42" w16cid:durableId="1911309367">
    <w:abstractNumId w:val="24"/>
  </w:num>
  <w:num w:numId="43" w16cid:durableId="1808009384">
    <w:abstractNumId w:val="38"/>
  </w:num>
  <w:num w:numId="44" w16cid:durableId="381708249">
    <w:abstractNumId w:val="78"/>
  </w:num>
  <w:num w:numId="45" w16cid:durableId="1141145228">
    <w:abstractNumId w:val="19"/>
  </w:num>
  <w:num w:numId="46" w16cid:durableId="347755163">
    <w:abstractNumId w:val="31"/>
  </w:num>
  <w:num w:numId="47" w16cid:durableId="575289904">
    <w:abstractNumId w:val="26"/>
  </w:num>
  <w:num w:numId="48" w16cid:durableId="1439839192">
    <w:abstractNumId w:val="67"/>
  </w:num>
  <w:num w:numId="49" w16cid:durableId="968240176">
    <w:abstractNumId w:val="61"/>
  </w:num>
  <w:num w:numId="50" w16cid:durableId="2088719944">
    <w:abstractNumId w:val="93"/>
  </w:num>
  <w:num w:numId="51" w16cid:durableId="1313020957">
    <w:abstractNumId w:val="66"/>
  </w:num>
  <w:num w:numId="52" w16cid:durableId="879781656">
    <w:abstractNumId w:val="16"/>
  </w:num>
  <w:num w:numId="53" w16cid:durableId="1194536821">
    <w:abstractNumId w:val="36"/>
  </w:num>
  <w:num w:numId="54" w16cid:durableId="949820329">
    <w:abstractNumId w:val="71"/>
  </w:num>
  <w:num w:numId="55" w16cid:durableId="1751808225">
    <w:abstractNumId w:val="77"/>
  </w:num>
  <w:num w:numId="56" w16cid:durableId="1086153541">
    <w:abstractNumId w:val="46"/>
  </w:num>
  <w:num w:numId="57" w16cid:durableId="641733832">
    <w:abstractNumId w:val="100"/>
  </w:num>
  <w:num w:numId="58" w16cid:durableId="745691311">
    <w:abstractNumId w:val="52"/>
  </w:num>
  <w:num w:numId="59" w16cid:durableId="1251543652">
    <w:abstractNumId w:val="79"/>
  </w:num>
  <w:num w:numId="60" w16cid:durableId="1177306206">
    <w:abstractNumId w:val="62"/>
  </w:num>
  <w:num w:numId="61" w16cid:durableId="1717703489">
    <w:abstractNumId w:val="102"/>
  </w:num>
  <w:num w:numId="62" w16cid:durableId="2121293967">
    <w:abstractNumId w:val="90"/>
  </w:num>
  <w:num w:numId="63" w16cid:durableId="1507599469">
    <w:abstractNumId w:val="18"/>
  </w:num>
  <w:num w:numId="64" w16cid:durableId="21327461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46355823">
    <w:abstractNumId w:val="56"/>
  </w:num>
  <w:num w:numId="66" w16cid:durableId="7830356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76008108">
    <w:abstractNumId w:val="39"/>
  </w:num>
  <w:num w:numId="68" w16cid:durableId="683558399">
    <w:abstractNumId w:val="83"/>
  </w:num>
  <w:num w:numId="69" w16cid:durableId="80956338">
    <w:abstractNumId w:val="76"/>
  </w:num>
  <w:num w:numId="70" w16cid:durableId="777063771">
    <w:abstractNumId w:val="22"/>
    <w:lvlOverride w:ilvl="0">
      <w:startOverride w:val="1"/>
    </w:lvlOverride>
  </w:num>
  <w:num w:numId="71" w16cid:durableId="425152631">
    <w:abstractNumId w:val="37"/>
  </w:num>
  <w:num w:numId="72" w16cid:durableId="1207107828">
    <w:abstractNumId w:val="28"/>
  </w:num>
  <w:num w:numId="73" w16cid:durableId="8502188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4188623">
    <w:abstractNumId w:val="43"/>
  </w:num>
  <w:num w:numId="75" w16cid:durableId="872770219">
    <w:abstractNumId w:val="44"/>
  </w:num>
  <w:num w:numId="76" w16cid:durableId="1567716508">
    <w:abstractNumId w:val="68"/>
  </w:num>
  <w:num w:numId="77" w16cid:durableId="121577090">
    <w:abstractNumId w:val="73"/>
  </w:num>
  <w:num w:numId="78" w16cid:durableId="1028601915">
    <w:abstractNumId w:val="95"/>
  </w:num>
  <w:num w:numId="79" w16cid:durableId="438109759">
    <w:abstractNumId w:val="89"/>
  </w:num>
  <w:num w:numId="80" w16cid:durableId="764688046">
    <w:abstractNumId w:val="97"/>
  </w:num>
  <w:num w:numId="81" w16cid:durableId="1522739852">
    <w:abstractNumId w:val="48"/>
  </w:num>
  <w:num w:numId="82" w16cid:durableId="689529950">
    <w:abstractNumId w:val="25"/>
  </w:num>
  <w:num w:numId="83" w16cid:durableId="1998462212">
    <w:abstractNumId w:val="22"/>
  </w:num>
  <w:num w:numId="84" w16cid:durableId="1535922049">
    <w:abstractNumId w:val="72"/>
  </w:num>
  <w:num w:numId="85" w16cid:durableId="2144039293">
    <w:abstractNumId w:val="4"/>
  </w:num>
  <w:num w:numId="86" w16cid:durableId="1174416013">
    <w:abstractNumId w:val="9"/>
  </w:num>
  <w:num w:numId="87" w16cid:durableId="105734011">
    <w:abstractNumId w:val="94"/>
  </w:num>
  <w:num w:numId="88" w16cid:durableId="708840033">
    <w:abstractNumId w:val="84"/>
  </w:num>
  <w:num w:numId="89" w16cid:durableId="2133015125">
    <w:abstractNumId w:val="21"/>
  </w:num>
  <w:num w:numId="90" w16cid:durableId="2146502577">
    <w:abstractNumId w:val="54"/>
  </w:num>
  <w:num w:numId="91" w16cid:durableId="60373998">
    <w:abstractNumId w:val="22"/>
  </w:num>
  <w:num w:numId="92" w16cid:durableId="1224098532">
    <w:abstractNumId w:val="60"/>
  </w:num>
  <w:num w:numId="93" w16cid:durableId="900751117">
    <w:abstractNumId w:val="22"/>
  </w:num>
  <w:num w:numId="94" w16cid:durableId="912815672">
    <w:abstractNumId w:val="22"/>
  </w:num>
  <w:num w:numId="95" w16cid:durableId="974603070">
    <w:abstractNumId w:val="22"/>
  </w:num>
  <w:num w:numId="96" w16cid:durableId="1977298780">
    <w:abstractNumId w:val="9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7" w16cid:durableId="1247107741">
    <w:abstractNumId w:val="91"/>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8" w16cid:durableId="1992949796">
    <w:abstractNumId w:val="69"/>
    <w:lvlOverride w:ilvl="0">
      <w:startOverride w:val="1"/>
    </w:lvlOverride>
    <w:lvlOverride w:ilvl="1"/>
    <w:lvlOverride w:ilvl="2"/>
    <w:lvlOverride w:ilvl="3"/>
    <w:lvlOverride w:ilvl="4"/>
    <w:lvlOverride w:ilvl="5"/>
    <w:lvlOverride w:ilvl="6"/>
    <w:lvlOverride w:ilvl="7"/>
    <w:lvlOverride w:ilvl="8"/>
  </w:num>
  <w:num w:numId="99" w16cid:durableId="4991274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78313388">
    <w:abstractNumId w:val="42"/>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6F3"/>
    <w:rsid w:val="0000496D"/>
    <w:rsid w:val="000053F7"/>
    <w:rsid w:val="00006E4D"/>
    <w:rsid w:val="00006F35"/>
    <w:rsid w:val="0000732F"/>
    <w:rsid w:val="00010AB7"/>
    <w:rsid w:val="000119D5"/>
    <w:rsid w:val="00011D15"/>
    <w:rsid w:val="00012A90"/>
    <w:rsid w:val="00013A64"/>
    <w:rsid w:val="0001433C"/>
    <w:rsid w:val="000171B1"/>
    <w:rsid w:val="0001752D"/>
    <w:rsid w:val="00017624"/>
    <w:rsid w:val="00023686"/>
    <w:rsid w:val="00023692"/>
    <w:rsid w:val="00023F87"/>
    <w:rsid w:val="00024864"/>
    <w:rsid w:val="00027875"/>
    <w:rsid w:val="000320B8"/>
    <w:rsid w:val="000350D2"/>
    <w:rsid w:val="00037012"/>
    <w:rsid w:val="0003734D"/>
    <w:rsid w:val="000379F7"/>
    <w:rsid w:val="00037A97"/>
    <w:rsid w:val="00042C1A"/>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4C6D"/>
    <w:rsid w:val="00055B24"/>
    <w:rsid w:val="00055EB4"/>
    <w:rsid w:val="0005647F"/>
    <w:rsid w:val="000569E5"/>
    <w:rsid w:val="00057A74"/>
    <w:rsid w:val="00057BB4"/>
    <w:rsid w:val="0006078A"/>
    <w:rsid w:val="00061314"/>
    <w:rsid w:val="00062C15"/>
    <w:rsid w:val="00062F49"/>
    <w:rsid w:val="0006313D"/>
    <w:rsid w:val="00063728"/>
    <w:rsid w:val="00070AE8"/>
    <w:rsid w:val="00070EBA"/>
    <w:rsid w:val="00072BA6"/>
    <w:rsid w:val="00072DE8"/>
    <w:rsid w:val="00073068"/>
    <w:rsid w:val="00073CF4"/>
    <w:rsid w:val="00074A38"/>
    <w:rsid w:val="000759DD"/>
    <w:rsid w:val="00075A6A"/>
    <w:rsid w:val="0007751A"/>
    <w:rsid w:val="0007771B"/>
    <w:rsid w:val="000800BB"/>
    <w:rsid w:val="000801C2"/>
    <w:rsid w:val="00080C08"/>
    <w:rsid w:val="00080E8D"/>
    <w:rsid w:val="000813C0"/>
    <w:rsid w:val="000821BD"/>
    <w:rsid w:val="000829C9"/>
    <w:rsid w:val="00082E48"/>
    <w:rsid w:val="00083427"/>
    <w:rsid w:val="00084F1D"/>
    <w:rsid w:val="000852F8"/>
    <w:rsid w:val="0008607C"/>
    <w:rsid w:val="00086902"/>
    <w:rsid w:val="00087827"/>
    <w:rsid w:val="00087869"/>
    <w:rsid w:val="00090487"/>
    <w:rsid w:val="00090DDC"/>
    <w:rsid w:val="00093266"/>
    <w:rsid w:val="00095340"/>
    <w:rsid w:val="00095F0C"/>
    <w:rsid w:val="0009662C"/>
    <w:rsid w:val="00097F3A"/>
    <w:rsid w:val="000A00BB"/>
    <w:rsid w:val="000A028D"/>
    <w:rsid w:val="000A10CB"/>
    <w:rsid w:val="000A1723"/>
    <w:rsid w:val="000A2099"/>
    <w:rsid w:val="000A2346"/>
    <w:rsid w:val="000A332A"/>
    <w:rsid w:val="000A371D"/>
    <w:rsid w:val="000A38B0"/>
    <w:rsid w:val="000A3B99"/>
    <w:rsid w:val="000A4CDE"/>
    <w:rsid w:val="000A7123"/>
    <w:rsid w:val="000A7300"/>
    <w:rsid w:val="000A77EA"/>
    <w:rsid w:val="000B0C1C"/>
    <w:rsid w:val="000B1341"/>
    <w:rsid w:val="000B1853"/>
    <w:rsid w:val="000B21BD"/>
    <w:rsid w:val="000B32AD"/>
    <w:rsid w:val="000B3400"/>
    <w:rsid w:val="000B3D2A"/>
    <w:rsid w:val="000B40BC"/>
    <w:rsid w:val="000B758D"/>
    <w:rsid w:val="000C00B5"/>
    <w:rsid w:val="000C1BF7"/>
    <w:rsid w:val="000C4C36"/>
    <w:rsid w:val="000C4EF9"/>
    <w:rsid w:val="000C588F"/>
    <w:rsid w:val="000C5D1D"/>
    <w:rsid w:val="000C62A3"/>
    <w:rsid w:val="000C6839"/>
    <w:rsid w:val="000C68BB"/>
    <w:rsid w:val="000D037D"/>
    <w:rsid w:val="000D05FF"/>
    <w:rsid w:val="000D12E9"/>
    <w:rsid w:val="000D1887"/>
    <w:rsid w:val="000D1899"/>
    <w:rsid w:val="000D21FC"/>
    <w:rsid w:val="000D2356"/>
    <w:rsid w:val="000D26F0"/>
    <w:rsid w:val="000D2A6E"/>
    <w:rsid w:val="000D2DB8"/>
    <w:rsid w:val="000D3B10"/>
    <w:rsid w:val="000D7EFB"/>
    <w:rsid w:val="000E2A49"/>
    <w:rsid w:val="000E2ACA"/>
    <w:rsid w:val="000E4520"/>
    <w:rsid w:val="000E4692"/>
    <w:rsid w:val="000E4BF9"/>
    <w:rsid w:val="000E74E0"/>
    <w:rsid w:val="000E7667"/>
    <w:rsid w:val="000E78A1"/>
    <w:rsid w:val="000E7EAA"/>
    <w:rsid w:val="000F1261"/>
    <w:rsid w:val="000F1659"/>
    <w:rsid w:val="000F2FF3"/>
    <w:rsid w:val="000F3297"/>
    <w:rsid w:val="000F3803"/>
    <w:rsid w:val="000F443B"/>
    <w:rsid w:val="000F5A68"/>
    <w:rsid w:val="000F6733"/>
    <w:rsid w:val="000F67D9"/>
    <w:rsid w:val="000F76DF"/>
    <w:rsid w:val="00101154"/>
    <w:rsid w:val="0010147A"/>
    <w:rsid w:val="00102E8B"/>
    <w:rsid w:val="00103A8B"/>
    <w:rsid w:val="0010406F"/>
    <w:rsid w:val="00105DD5"/>
    <w:rsid w:val="00105E8D"/>
    <w:rsid w:val="001062A6"/>
    <w:rsid w:val="00106DF0"/>
    <w:rsid w:val="0010719E"/>
    <w:rsid w:val="0010766E"/>
    <w:rsid w:val="00107AFB"/>
    <w:rsid w:val="0011133C"/>
    <w:rsid w:val="0011156E"/>
    <w:rsid w:val="001119C8"/>
    <w:rsid w:val="00111E99"/>
    <w:rsid w:val="001125C0"/>
    <w:rsid w:val="00113453"/>
    <w:rsid w:val="001138C3"/>
    <w:rsid w:val="00114557"/>
    <w:rsid w:val="00115A0C"/>
    <w:rsid w:val="00115CF8"/>
    <w:rsid w:val="00116B77"/>
    <w:rsid w:val="0011773C"/>
    <w:rsid w:val="00117CC8"/>
    <w:rsid w:val="001202EE"/>
    <w:rsid w:val="00122F08"/>
    <w:rsid w:val="001232D5"/>
    <w:rsid w:val="00123583"/>
    <w:rsid w:val="001236A5"/>
    <w:rsid w:val="00125462"/>
    <w:rsid w:val="001262EF"/>
    <w:rsid w:val="00126493"/>
    <w:rsid w:val="001274C9"/>
    <w:rsid w:val="00127806"/>
    <w:rsid w:val="0012781A"/>
    <w:rsid w:val="00130D85"/>
    <w:rsid w:val="00130EF9"/>
    <w:rsid w:val="00131331"/>
    <w:rsid w:val="00131567"/>
    <w:rsid w:val="00131D7E"/>
    <w:rsid w:val="00132730"/>
    <w:rsid w:val="00133C45"/>
    <w:rsid w:val="00133F48"/>
    <w:rsid w:val="0013418E"/>
    <w:rsid w:val="00134AB2"/>
    <w:rsid w:val="00134EFF"/>
    <w:rsid w:val="001350DB"/>
    <w:rsid w:val="001363DE"/>
    <w:rsid w:val="00136C61"/>
    <w:rsid w:val="001371B1"/>
    <w:rsid w:val="0013791A"/>
    <w:rsid w:val="00140601"/>
    <w:rsid w:val="00141D6A"/>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1E02"/>
    <w:rsid w:val="00162A30"/>
    <w:rsid w:val="00162CB8"/>
    <w:rsid w:val="00162E08"/>
    <w:rsid w:val="00163533"/>
    <w:rsid w:val="00165488"/>
    <w:rsid w:val="001668DD"/>
    <w:rsid w:val="00166F66"/>
    <w:rsid w:val="00167A37"/>
    <w:rsid w:val="00167FCF"/>
    <w:rsid w:val="0017007A"/>
    <w:rsid w:val="0017014C"/>
    <w:rsid w:val="00170281"/>
    <w:rsid w:val="00170848"/>
    <w:rsid w:val="00172AEF"/>
    <w:rsid w:val="00172DDC"/>
    <w:rsid w:val="0017332C"/>
    <w:rsid w:val="00173DF7"/>
    <w:rsid w:val="00174AFB"/>
    <w:rsid w:val="001750F5"/>
    <w:rsid w:val="0017547E"/>
    <w:rsid w:val="001767ED"/>
    <w:rsid w:val="00176D25"/>
    <w:rsid w:val="00177BED"/>
    <w:rsid w:val="00180074"/>
    <w:rsid w:val="00182BAD"/>
    <w:rsid w:val="00183987"/>
    <w:rsid w:val="001843AC"/>
    <w:rsid w:val="00184E7D"/>
    <w:rsid w:val="001858B9"/>
    <w:rsid w:val="00186FAC"/>
    <w:rsid w:val="00187FEB"/>
    <w:rsid w:val="00190F64"/>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B0255"/>
    <w:rsid w:val="001B1751"/>
    <w:rsid w:val="001B2B16"/>
    <w:rsid w:val="001B2C9A"/>
    <w:rsid w:val="001B3681"/>
    <w:rsid w:val="001B5B73"/>
    <w:rsid w:val="001B5BA6"/>
    <w:rsid w:val="001B739C"/>
    <w:rsid w:val="001B7646"/>
    <w:rsid w:val="001B77FA"/>
    <w:rsid w:val="001C08C5"/>
    <w:rsid w:val="001C12B3"/>
    <w:rsid w:val="001C17B5"/>
    <w:rsid w:val="001C229D"/>
    <w:rsid w:val="001C43DB"/>
    <w:rsid w:val="001C5927"/>
    <w:rsid w:val="001C6E83"/>
    <w:rsid w:val="001C744B"/>
    <w:rsid w:val="001D0B7F"/>
    <w:rsid w:val="001D1232"/>
    <w:rsid w:val="001D19C2"/>
    <w:rsid w:val="001D1FB0"/>
    <w:rsid w:val="001D298A"/>
    <w:rsid w:val="001D44D4"/>
    <w:rsid w:val="001D525E"/>
    <w:rsid w:val="001D5644"/>
    <w:rsid w:val="001D5BBE"/>
    <w:rsid w:val="001D697F"/>
    <w:rsid w:val="001D6D29"/>
    <w:rsid w:val="001D6D52"/>
    <w:rsid w:val="001D72A7"/>
    <w:rsid w:val="001D730B"/>
    <w:rsid w:val="001E0F1D"/>
    <w:rsid w:val="001E1977"/>
    <w:rsid w:val="001E2D95"/>
    <w:rsid w:val="001E340D"/>
    <w:rsid w:val="001E4244"/>
    <w:rsid w:val="001E78A7"/>
    <w:rsid w:val="001E7A88"/>
    <w:rsid w:val="001F1543"/>
    <w:rsid w:val="001F1EA1"/>
    <w:rsid w:val="001F222B"/>
    <w:rsid w:val="001F2590"/>
    <w:rsid w:val="001F37E1"/>
    <w:rsid w:val="001F5294"/>
    <w:rsid w:val="001F5457"/>
    <w:rsid w:val="001F57F1"/>
    <w:rsid w:val="001F59D0"/>
    <w:rsid w:val="001F75E1"/>
    <w:rsid w:val="001F7882"/>
    <w:rsid w:val="001F7A12"/>
    <w:rsid w:val="00200483"/>
    <w:rsid w:val="00200DB1"/>
    <w:rsid w:val="00203AE6"/>
    <w:rsid w:val="00204560"/>
    <w:rsid w:val="002054BA"/>
    <w:rsid w:val="00205681"/>
    <w:rsid w:val="002071FA"/>
    <w:rsid w:val="002074D9"/>
    <w:rsid w:val="002075A1"/>
    <w:rsid w:val="00207E3B"/>
    <w:rsid w:val="002113EC"/>
    <w:rsid w:val="00211AA3"/>
    <w:rsid w:val="00211CD1"/>
    <w:rsid w:val="002125BD"/>
    <w:rsid w:val="00212B63"/>
    <w:rsid w:val="002134F0"/>
    <w:rsid w:val="00214A4A"/>
    <w:rsid w:val="0021520A"/>
    <w:rsid w:val="0021521A"/>
    <w:rsid w:val="00215C8C"/>
    <w:rsid w:val="00217DD1"/>
    <w:rsid w:val="0022035A"/>
    <w:rsid w:val="0022159D"/>
    <w:rsid w:val="0022356F"/>
    <w:rsid w:val="00223940"/>
    <w:rsid w:val="002242CD"/>
    <w:rsid w:val="00224BD8"/>
    <w:rsid w:val="00225C9B"/>
    <w:rsid w:val="0022664A"/>
    <w:rsid w:val="00226A5D"/>
    <w:rsid w:val="00226AD0"/>
    <w:rsid w:val="0022739A"/>
    <w:rsid w:val="002273F1"/>
    <w:rsid w:val="002277FB"/>
    <w:rsid w:val="00227A47"/>
    <w:rsid w:val="00227B30"/>
    <w:rsid w:val="00227FEA"/>
    <w:rsid w:val="00231CA5"/>
    <w:rsid w:val="0023220C"/>
    <w:rsid w:val="00232582"/>
    <w:rsid w:val="00233931"/>
    <w:rsid w:val="002362B0"/>
    <w:rsid w:val="00236C1E"/>
    <w:rsid w:val="00237BC3"/>
    <w:rsid w:val="0024063B"/>
    <w:rsid w:val="002406AA"/>
    <w:rsid w:val="00241368"/>
    <w:rsid w:val="0024169C"/>
    <w:rsid w:val="002417B0"/>
    <w:rsid w:val="00241AA2"/>
    <w:rsid w:val="0024217E"/>
    <w:rsid w:val="00242ED3"/>
    <w:rsid w:val="00243161"/>
    <w:rsid w:val="00245D97"/>
    <w:rsid w:val="0024624A"/>
    <w:rsid w:val="002472A2"/>
    <w:rsid w:val="00247939"/>
    <w:rsid w:val="00247ACB"/>
    <w:rsid w:val="00250562"/>
    <w:rsid w:val="00250910"/>
    <w:rsid w:val="00250AE7"/>
    <w:rsid w:val="00250C26"/>
    <w:rsid w:val="00251B2E"/>
    <w:rsid w:val="00252CBB"/>
    <w:rsid w:val="002535B9"/>
    <w:rsid w:val="0025474F"/>
    <w:rsid w:val="00254D14"/>
    <w:rsid w:val="002552E5"/>
    <w:rsid w:val="002557C5"/>
    <w:rsid w:val="00256048"/>
    <w:rsid w:val="0025649B"/>
    <w:rsid w:val="00256CB5"/>
    <w:rsid w:val="002577A0"/>
    <w:rsid w:val="00261783"/>
    <w:rsid w:val="00261D3C"/>
    <w:rsid w:val="00262387"/>
    <w:rsid w:val="00262F49"/>
    <w:rsid w:val="0026312C"/>
    <w:rsid w:val="00264DA9"/>
    <w:rsid w:val="002651A6"/>
    <w:rsid w:val="0026618A"/>
    <w:rsid w:val="00267408"/>
    <w:rsid w:val="00267A78"/>
    <w:rsid w:val="00267BD3"/>
    <w:rsid w:val="00267D4D"/>
    <w:rsid w:val="0027030D"/>
    <w:rsid w:val="00270DCE"/>
    <w:rsid w:val="002713D4"/>
    <w:rsid w:val="00271637"/>
    <w:rsid w:val="002717AE"/>
    <w:rsid w:val="00271DEC"/>
    <w:rsid w:val="00272150"/>
    <w:rsid w:val="00272E74"/>
    <w:rsid w:val="00273CE3"/>
    <w:rsid w:val="00274721"/>
    <w:rsid w:val="00275DC7"/>
    <w:rsid w:val="00275DCC"/>
    <w:rsid w:val="00276A17"/>
    <w:rsid w:val="002778F0"/>
    <w:rsid w:val="00277A2B"/>
    <w:rsid w:val="00280660"/>
    <w:rsid w:val="00280FBB"/>
    <w:rsid w:val="00281F82"/>
    <w:rsid w:val="0028265A"/>
    <w:rsid w:val="00283C3C"/>
    <w:rsid w:val="002843FB"/>
    <w:rsid w:val="00284B23"/>
    <w:rsid w:val="00284D5C"/>
    <w:rsid w:val="00285C0D"/>
    <w:rsid w:val="00286036"/>
    <w:rsid w:val="00287671"/>
    <w:rsid w:val="00287B31"/>
    <w:rsid w:val="00292F16"/>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5A5"/>
    <w:rsid w:val="002A5D3A"/>
    <w:rsid w:val="002A66BE"/>
    <w:rsid w:val="002A6F06"/>
    <w:rsid w:val="002B0296"/>
    <w:rsid w:val="002B129F"/>
    <w:rsid w:val="002B2AA9"/>
    <w:rsid w:val="002B2E59"/>
    <w:rsid w:val="002B55E6"/>
    <w:rsid w:val="002B59AE"/>
    <w:rsid w:val="002B5ECD"/>
    <w:rsid w:val="002B68DE"/>
    <w:rsid w:val="002C07A2"/>
    <w:rsid w:val="002C2029"/>
    <w:rsid w:val="002C24A0"/>
    <w:rsid w:val="002C2AFA"/>
    <w:rsid w:val="002C4957"/>
    <w:rsid w:val="002C4991"/>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6D9C"/>
    <w:rsid w:val="002E75D6"/>
    <w:rsid w:val="002F0141"/>
    <w:rsid w:val="002F0684"/>
    <w:rsid w:val="002F1A96"/>
    <w:rsid w:val="002F25CA"/>
    <w:rsid w:val="002F37A5"/>
    <w:rsid w:val="002F5054"/>
    <w:rsid w:val="002F5A0C"/>
    <w:rsid w:val="002F767E"/>
    <w:rsid w:val="002F779D"/>
    <w:rsid w:val="0030046F"/>
    <w:rsid w:val="00300CCC"/>
    <w:rsid w:val="003028D1"/>
    <w:rsid w:val="00302CAF"/>
    <w:rsid w:val="003054F7"/>
    <w:rsid w:val="003056F7"/>
    <w:rsid w:val="00305EE6"/>
    <w:rsid w:val="00306CB1"/>
    <w:rsid w:val="00306F5A"/>
    <w:rsid w:val="00306F70"/>
    <w:rsid w:val="00307632"/>
    <w:rsid w:val="0030799F"/>
    <w:rsid w:val="003105C4"/>
    <w:rsid w:val="0031116F"/>
    <w:rsid w:val="003114BE"/>
    <w:rsid w:val="003117EB"/>
    <w:rsid w:val="0031375D"/>
    <w:rsid w:val="00313BCA"/>
    <w:rsid w:val="00314990"/>
    <w:rsid w:val="0031593F"/>
    <w:rsid w:val="00322BEA"/>
    <w:rsid w:val="00322C5A"/>
    <w:rsid w:val="00323748"/>
    <w:rsid w:val="00323880"/>
    <w:rsid w:val="003238B7"/>
    <w:rsid w:val="003246B2"/>
    <w:rsid w:val="00324826"/>
    <w:rsid w:val="00324F92"/>
    <w:rsid w:val="0032699D"/>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593"/>
    <w:rsid w:val="003415E4"/>
    <w:rsid w:val="003418C4"/>
    <w:rsid w:val="00341C09"/>
    <w:rsid w:val="00341C87"/>
    <w:rsid w:val="00343242"/>
    <w:rsid w:val="00343E90"/>
    <w:rsid w:val="00344168"/>
    <w:rsid w:val="0034423A"/>
    <w:rsid w:val="00345D35"/>
    <w:rsid w:val="003462F9"/>
    <w:rsid w:val="00346983"/>
    <w:rsid w:val="003473FA"/>
    <w:rsid w:val="003503BA"/>
    <w:rsid w:val="0035068F"/>
    <w:rsid w:val="00351A4B"/>
    <w:rsid w:val="00351BEB"/>
    <w:rsid w:val="00351EB9"/>
    <w:rsid w:val="00352421"/>
    <w:rsid w:val="00352861"/>
    <w:rsid w:val="003537AA"/>
    <w:rsid w:val="0035502F"/>
    <w:rsid w:val="00356D71"/>
    <w:rsid w:val="00357C5D"/>
    <w:rsid w:val="00360540"/>
    <w:rsid w:val="0036149D"/>
    <w:rsid w:val="00362E0D"/>
    <w:rsid w:val="00363907"/>
    <w:rsid w:val="00365B81"/>
    <w:rsid w:val="00365FA5"/>
    <w:rsid w:val="0036644D"/>
    <w:rsid w:val="00366885"/>
    <w:rsid w:val="003676EB"/>
    <w:rsid w:val="00370B18"/>
    <w:rsid w:val="00371856"/>
    <w:rsid w:val="00372DB9"/>
    <w:rsid w:val="003732F7"/>
    <w:rsid w:val="00374607"/>
    <w:rsid w:val="0037465B"/>
    <w:rsid w:val="00375515"/>
    <w:rsid w:val="003775A3"/>
    <w:rsid w:val="00380A4A"/>
    <w:rsid w:val="00381C55"/>
    <w:rsid w:val="0038337B"/>
    <w:rsid w:val="00385DD6"/>
    <w:rsid w:val="00386896"/>
    <w:rsid w:val="0038779F"/>
    <w:rsid w:val="00390F6B"/>
    <w:rsid w:val="00391B7E"/>
    <w:rsid w:val="0039322C"/>
    <w:rsid w:val="00393388"/>
    <w:rsid w:val="00394893"/>
    <w:rsid w:val="00394B1E"/>
    <w:rsid w:val="00395B3F"/>
    <w:rsid w:val="00395FDA"/>
    <w:rsid w:val="00396230"/>
    <w:rsid w:val="003965E2"/>
    <w:rsid w:val="00396968"/>
    <w:rsid w:val="0039798C"/>
    <w:rsid w:val="003A08E9"/>
    <w:rsid w:val="003A0DA3"/>
    <w:rsid w:val="003A6543"/>
    <w:rsid w:val="003A66F4"/>
    <w:rsid w:val="003A6B60"/>
    <w:rsid w:val="003B01EB"/>
    <w:rsid w:val="003B0BEE"/>
    <w:rsid w:val="003B0F3F"/>
    <w:rsid w:val="003B16B9"/>
    <w:rsid w:val="003B3108"/>
    <w:rsid w:val="003B55FA"/>
    <w:rsid w:val="003B5D61"/>
    <w:rsid w:val="003B6816"/>
    <w:rsid w:val="003C051A"/>
    <w:rsid w:val="003C0B48"/>
    <w:rsid w:val="003C1797"/>
    <w:rsid w:val="003C21C6"/>
    <w:rsid w:val="003C334F"/>
    <w:rsid w:val="003C34D1"/>
    <w:rsid w:val="003C40CB"/>
    <w:rsid w:val="003C4A87"/>
    <w:rsid w:val="003C4E6F"/>
    <w:rsid w:val="003C590F"/>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94A"/>
    <w:rsid w:val="003E6BD0"/>
    <w:rsid w:val="003E72E5"/>
    <w:rsid w:val="003E7443"/>
    <w:rsid w:val="003F03FB"/>
    <w:rsid w:val="003F0972"/>
    <w:rsid w:val="003F0D35"/>
    <w:rsid w:val="003F1F4D"/>
    <w:rsid w:val="003F232C"/>
    <w:rsid w:val="003F37A3"/>
    <w:rsid w:val="003F4648"/>
    <w:rsid w:val="003F7011"/>
    <w:rsid w:val="00400191"/>
    <w:rsid w:val="00400F08"/>
    <w:rsid w:val="00401751"/>
    <w:rsid w:val="004019F2"/>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6D98"/>
    <w:rsid w:val="00417500"/>
    <w:rsid w:val="0041766E"/>
    <w:rsid w:val="00417794"/>
    <w:rsid w:val="00420240"/>
    <w:rsid w:val="00421E87"/>
    <w:rsid w:val="00421F58"/>
    <w:rsid w:val="00423A61"/>
    <w:rsid w:val="00423CAE"/>
    <w:rsid w:val="0042519D"/>
    <w:rsid w:val="004261F0"/>
    <w:rsid w:val="00426B07"/>
    <w:rsid w:val="00427AE3"/>
    <w:rsid w:val="00430057"/>
    <w:rsid w:val="00431125"/>
    <w:rsid w:val="0043125B"/>
    <w:rsid w:val="0043283D"/>
    <w:rsid w:val="00433029"/>
    <w:rsid w:val="00433069"/>
    <w:rsid w:val="00434715"/>
    <w:rsid w:val="00435D49"/>
    <w:rsid w:val="004365D1"/>
    <w:rsid w:val="00437FE1"/>
    <w:rsid w:val="0044052A"/>
    <w:rsid w:val="00440952"/>
    <w:rsid w:val="00440AC2"/>
    <w:rsid w:val="00441C4B"/>
    <w:rsid w:val="00441EAE"/>
    <w:rsid w:val="00442894"/>
    <w:rsid w:val="0044350B"/>
    <w:rsid w:val="0044432F"/>
    <w:rsid w:val="0044550F"/>
    <w:rsid w:val="0044579C"/>
    <w:rsid w:val="00446AF1"/>
    <w:rsid w:val="00446E48"/>
    <w:rsid w:val="00450FE2"/>
    <w:rsid w:val="00451560"/>
    <w:rsid w:val="00452B52"/>
    <w:rsid w:val="004558E2"/>
    <w:rsid w:val="0045593A"/>
    <w:rsid w:val="00455991"/>
    <w:rsid w:val="00455C8E"/>
    <w:rsid w:val="004624E9"/>
    <w:rsid w:val="00462768"/>
    <w:rsid w:val="00462AEF"/>
    <w:rsid w:val="00463430"/>
    <w:rsid w:val="00463A58"/>
    <w:rsid w:val="004652EB"/>
    <w:rsid w:val="00465340"/>
    <w:rsid w:val="00465B21"/>
    <w:rsid w:val="00466475"/>
    <w:rsid w:val="00471C9A"/>
    <w:rsid w:val="00474E0A"/>
    <w:rsid w:val="00475848"/>
    <w:rsid w:val="004759B5"/>
    <w:rsid w:val="0047650E"/>
    <w:rsid w:val="0047710D"/>
    <w:rsid w:val="00477481"/>
    <w:rsid w:val="00480117"/>
    <w:rsid w:val="00480BA1"/>
    <w:rsid w:val="004878B2"/>
    <w:rsid w:val="0049099C"/>
    <w:rsid w:val="00490C13"/>
    <w:rsid w:val="0049167A"/>
    <w:rsid w:val="00491A00"/>
    <w:rsid w:val="00491E99"/>
    <w:rsid w:val="0049233E"/>
    <w:rsid w:val="004924C1"/>
    <w:rsid w:val="004925DD"/>
    <w:rsid w:val="00493534"/>
    <w:rsid w:val="00495EE8"/>
    <w:rsid w:val="0049729F"/>
    <w:rsid w:val="004A17AD"/>
    <w:rsid w:val="004A187E"/>
    <w:rsid w:val="004A1880"/>
    <w:rsid w:val="004A264D"/>
    <w:rsid w:val="004A2B9C"/>
    <w:rsid w:val="004A430B"/>
    <w:rsid w:val="004A44EA"/>
    <w:rsid w:val="004A5ED3"/>
    <w:rsid w:val="004A637A"/>
    <w:rsid w:val="004A7D48"/>
    <w:rsid w:val="004B2478"/>
    <w:rsid w:val="004B2819"/>
    <w:rsid w:val="004B3B65"/>
    <w:rsid w:val="004B4FBA"/>
    <w:rsid w:val="004B538A"/>
    <w:rsid w:val="004B54EB"/>
    <w:rsid w:val="004B656F"/>
    <w:rsid w:val="004C0343"/>
    <w:rsid w:val="004C0817"/>
    <w:rsid w:val="004C0AE2"/>
    <w:rsid w:val="004C126B"/>
    <w:rsid w:val="004C2002"/>
    <w:rsid w:val="004C288C"/>
    <w:rsid w:val="004C31BD"/>
    <w:rsid w:val="004C3203"/>
    <w:rsid w:val="004C4022"/>
    <w:rsid w:val="004C48FE"/>
    <w:rsid w:val="004C61FB"/>
    <w:rsid w:val="004C63E3"/>
    <w:rsid w:val="004C71B7"/>
    <w:rsid w:val="004D0204"/>
    <w:rsid w:val="004D1533"/>
    <w:rsid w:val="004D3349"/>
    <w:rsid w:val="004D4B98"/>
    <w:rsid w:val="004D4F92"/>
    <w:rsid w:val="004D527E"/>
    <w:rsid w:val="004D6310"/>
    <w:rsid w:val="004D6B47"/>
    <w:rsid w:val="004D6B80"/>
    <w:rsid w:val="004D72C1"/>
    <w:rsid w:val="004D7C3C"/>
    <w:rsid w:val="004D7E53"/>
    <w:rsid w:val="004E0190"/>
    <w:rsid w:val="004E082E"/>
    <w:rsid w:val="004E0903"/>
    <w:rsid w:val="004E12F3"/>
    <w:rsid w:val="004E146E"/>
    <w:rsid w:val="004E1EB0"/>
    <w:rsid w:val="004E30B9"/>
    <w:rsid w:val="004E3E82"/>
    <w:rsid w:val="004E5494"/>
    <w:rsid w:val="004E5C93"/>
    <w:rsid w:val="004E63EC"/>
    <w:rsid w:val="004E681D"/>
    <w:rsid w:val="004E76CF"/>
    <w:rsid w:val="004E78CB"/>
    <w:rsid w:val="004E7DAD"/>
    <w:rsid w:val="004E7F3C"/>
    <w:rsid w:val="004F24AD"/>
    <w:rsid w:val="004F2529"/>
    <w:rsid w:val="004F48B0"/>
    <w:rsid w:val="004F5C92"/>
    <w:rsid w:val="004F78AE"/>
    <w:rsid w:val="004F7F03"/>
    <w:rsid w:val="00501155"/>
    <w:rsid w:val="00501836"/>
    <w:rsid w:val="0050222C"/>
    <w:rsid w:val="0050267F"/>
    <w:rsid w:val="00502AFE"/>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16919"/>
    <w:rsid w:val="0051757F"/>
    <w:rsid w:val="00520343"/>
    <w:rsid w:val="0052112B"/>
    <w:rsid w:val="00521251"/>
    <w:rsid w:val="00522DEF"/>
    <w:rsid w:val="005231F4"/>
    <w:rsid w:val="00525733"/>
    <w:rsid w:val="005269C8"/>
    <w:rsid w:val="0052796B"/>
    <w:rsid w:val="00527DEF"/>
    <w:rsid w:val="005331B7"/>
    <w:rsid w:val="005331E1"/>
    <w:rsid w:val="0053322A"/>
    <w:rsid w:val="00533AA0"/>
    <w:rsid w:val="0053419F"/>
    <w:rsid w:val="005343B2"/>
    <w:rsid w:val="005347CB"/>
    <w:rsid w:val="005355A1"/>
    <w:rsid w:val="00535FCB"/>
    <w:rsid w:val="00536264"/>
    <w:rsid w:val="00537D98"/>
    <w:rsid w:val="00537DFF"/>
    <w:rsid w:val="00540E96"/>
    <w:rsid w:val="00540F9D"/>
    <w:rsid w:val="005430D0"/>
    <w:rsid w:val="005439EB"/>
    <w:rsid w:val="00544119"/>
    <w:rsid w:val="005442A2"/>
    <w:rsid w:val="00544356"/>
    <w:rsid w:val="00544358"/>
    <w:rsid w:val="00544A1A"/>
    <w:rsid w:val="00545026"/>
    <w:rsid w:val="00546C13"/>
    <w:rsid w:val="00547A25"/>
    <w:rsid w:val="0055045B"/>
    <w:rsid w:val="00550605"/>
    <w:rsid w:val="00550B8B"/>
    <w:rsid w:val="005518A1"/>
    <w:rsid w:val="00551F59"/>
    <w:rsid w:val="005531FD"/>
    <w:rsid w:val="0055340F"/>
    <w:rsid w:val="00555B62"/>
    <w:rsid w:val="00555E33"/>
    <w:rsid w:val="00556CAE"/>
    <w:rsid w:val="00556F9B"/>
    <w:rsid w:val="00561ECE"/>
    <w:rsid w:val="00562375"/>
    <w:rsid w:val="0056338F"/>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1990"/>
    <w:rsid w:val="00583605"/>
    <w:rsid w:val="005836FB"/>
    <w:rsid w:val="0058512F"/>
    <w:rsid w:val="0058580C"/>
    <w:rsid w:val="00585A5E"/>
    <w:rsid w:val="00586B6F"/>
    <w:rsid w:val="005875C6"/>
    <w:rsid w:val="00591444"/>
    <w:rsid w:val="00592E8A"/>
    <w:rsid w:val="005A0B13"/>
    <w:rsid w:val="005A1365"/>
    <w:rsid w:val="005A2480"/>
    <w:rsid w:val="005A442D"/>
    <w:rsid w:val="005A4A1D"/>
    <w:rsid w:val="005A4D9D"/>
    <w:rsid w:val="005A587A"/>
    <w:rsid w:val="005A60E3"/>
    <w:rsid w:val="005A71A2"/>
    <w:rsid w:val="005A7503"/>
    <w:rsid w:val="005A75C0"/>
    <w:rsid w:val="005A7A2B"/>
    <w:rsid w:val="005A7AC0"/>
    <w:rsid w:val="005B01A1"/>
    <w:rsid w:val="005B0B37"/>
    <w:rsid w:val="005B0D35"/>
    <w:rsid w:val="005B13CD"/>
    <w:rsid w:val="005B29B6"/>
    <w:rsid w:val="005B3ED3"/>
    <w:rsid w:val="005B54CC"/>
    <w:rsid w:val="005B7402"/>
    <w:rsid w:val="005C2C58"/>
    <w:rsid w:val="005C325F"/>
    <w:rsid w:val="005C3713"/>
    <w:rsid w:val="005C3E71"/>
    <w:rsid w:val="005C5586"/>
    <w:rsid w:val="005C5A33"/>
    <w:rsid w:val="005C7C81"/>
    <w:rsid w:val="005D0087"/>
    <w:rsid w:val="005D0FC0"/>
    <w:rsid w:val="005D0FED"/>
    <w:rsid w:val="005D22DA"/>
    <w:rsid w:val="005D2433"/>
    <w:rsid w:val="005D2F73"/>
    <w:rsid w:val="005D4446"/>
    <w:rsid w:val="005D4624"/>
    <w:rsid w:val="005D4A42"/>
    <w:rsid w:val="005D5176"/>
    <w:rsid w:val="005D548B"/>
    <w:rsid w:val="005D6D0D"/>
    <w:rsid w:val="005D755F"/>
    <w:rsid w:val="005E0843"/>
    <w:rsid w:val="005E1427"/>
    <w:rsid w:val="005E1884"/>
    <w:rsid w:val="005E2150"/>
    <w:rsid w:val="005E3B2F"/>
    <w:rsid w:val="005E43E2"/>
    <w:rsid w:val="005E4AAD"/>
    <w:rsid w:val="005E5EC9"/>
    <w:rsid w:val="005E68A3"/>
    <w:rsid w:val="005E7499"/>
    <w:rsid w:val="005E7777"/>
    <w:rsid w:val="005F0244"/>
    <w:rsid w:val="005F0ED9"/>
    <w:rsid w:val="005F31E9"/>
    <w:rsid w:val="005F3634"/>
    <w:rsid w:val="005F4EAA"/>
    <w:rsid w:val="005F5145"/>
    <w:rsid w:val="005F5CA7"/>
    <w:rsid w:val="005F621E"/>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0D09"/>
    <w:rsid w:val="006122FC"/>
    <w:rsid w:val="006131DB"/>
    <w:rsid w:val="006134D7"/>
    <w:rsid w:val="00614DBA"/>
    <w:rsid w:val="00615D2F"/>
    <w:rsid w:val="00617EB7"/>
    <w:rsid w:val="006221EC"/>
    <w:rsid w:val="0062263A"/>
    <w:rsid w:val="00622695"/>
    <w:rsid w:val="0062371B"/>
    <w:rsid w:val="00624176"/>
    <w:rsid w:val="006265BF"/>
    <w:rsid w:val="00626F25"/>
    <w:rsid w:val="00627208"/>
    <w:rsid w:val="00630286"/>
    <w:rsid w:val="00630404"/>
    <w:rsid w:val="006308F4"/>
    <w:rsid w:val="0063167B"/>
    <w:rsid w:val="00631A2F"/>
    <w:rsid w:val="00632F1E"/>
    <w:rsid w:val="00633492"/>
    <w:rsid w:val="00633631"/>
    <w:rsid w:val="006342AC"/>
    <w:rsid w:val="006343AF"/>
    <w:rsid w:val="00634DB6"/>
    <w:rsid w:val="00635088"/>
    <w:rsid w:val="0063539D"/>
    <w:rsid w:val="0063653D"/>
    <w:rsid w:val="00636F6A"/>
    <w:rsid w:val="00640F11"/>
    <w:rsid w:val="00641503"/>
    <w:rsid w:val="00641847"/>
    <w:rsid w:val="00641A61"/>
    <w:rsid w:val="00641EFE"/>
    <w:rsid w:val="006420BC"/>
    <w:rsid w:val="00643138"/>
    <w:rsid w:val="00647539"/>
    <w:rsid w:val="00647B80"/>
    <w:rsid w:val="00647E66"/>
    <w:rsid w:val="00651267"/>
    <w:rsid w:val="0065146A"/>
    <w:rsid w:val="00651B67"/>
    <w:rsid w:val="00652697"/>
    <w:rsid w:val="00652DCF"/>
    <w:rsid w:val="006531B5"/>
    <w:rsid w:val="00653500"/>
    <w:rsid w:val="00653F00"/>
    <w:rsid w:val="006562A7"/>
    <w:rsid w:val="00657BCB"/>
    <w:rsid w:val="00664552"/>
    <w:rsid w:val="00664BF9"/>
    <w:rsid w:val="00664DDE"/>
    <w:rsid w:val="006655A7"/>
    <w:rsid w:val="006664F6"/>
    <w:rsid w:val="00666D28"/>
    <w:rsid w:val="006700AE"/>
    <w:rsid w:val="0067092A"/>
    <w:rsid w:val="00670A59"/>
    <w:rsid w:val="006723B6"/>
    <w:rsid w:val="00673745"/>
    <w:rsid w:val="00673F22"/>
    <w:rsid w:val="00676444"/>
    <w:rsid w:val="00676596"/>
    <w:rsid w:val="0067665B"/>
    <w:rsid w:val="0067707C"/>
    <w:rsid w:val="006776F6"/>
    <w:rsid w:val="00677953"/>
    <w:rsid w:val="0067797E"/>
    <w:rsid w:val="00677F7F"/>
    <w:rsid w:val="00680EFF"/>
    <w:rsid w:val="00680F6A"/>
    <w:rsid w:val="006823F1"/>
    <w:rsid w:val="00685DF9"/>
    <w:rsid w:val="0068743C"/>
    <w:rsid w:val="0068779D"/>
    <w:rsid w:val="00687E7C"/>
    <w:rsid w:val="00693750"/>
    <w:rsid w:val="00693A6E"/>
    <w:rsid w:val="00693E53"/>
    <w:rsid w:val="00693E94"/>
    <w:rsid w:val="00694226"/>
    <w:rsid w:val="00694698"/>
    <w:rsid w:val="0069485A"/>
    <w:rsid w:val="00695364"/>
    <w:rsid w:val="00695592"/>
    <w:rsid w:val="006955F4"/>
    <w:rsid w:val="0069605D"/>
    <w:rsid w:val="00696229"/>
    <w:rsid w:val="006963D6"/>
    <w:rsid w:val="00696A7B"/>
    <w:rsid w:val="00696E7F"/>
    <w:rsid w:val="0069760B"/>
    <w:rsid w:val="006A0ED0"/>
    <w:rsid w:val="006A1359"/>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AA"/>
    <w:rsid w:val="006B5F92"/>
    <w:rsid w:val="006B6F21"/>
    <w:rsid w:val="006C0CBE"/>
    <w:rsid w:val="006C15FD"/>
    <w:rsid w:val="006C2A0C"/>
    <w:rsid w:val="006C3A73"/>
    <w:rsid w:val="006C4854"/>
    <w:rsid w:val="006C4F71"/>
    <w:rsid w:val="006C6010"/>
    <w:rsid w:val="006C7759"/>
    <w:rsid w:val="006C7A04"/>
    <w:rsid w:val="006D0270"/>
    <w:rsid w:val="006D16E0"/>
    <w:rsid w:val="006D1783"/>
    <w:rsid w:val="006D1B55"/>
    <w:rsid w:val="006D1BCD"/>
    <w:rsid w:val="006D2B9B"/>
    <w:rsid w:val="006D2BD2"/>
    <w:rsid w:val="006D6E53"/>
    <w:rsid w:val="006D6F6D"/>
    <w:rsid w:val="006D7080"/>
    <w:rsid w:val="006D7D6E"/>
    <w:rsid w:val="006E0491"/>
    <w:rsid w:val="006E3825"/>
    <w:rsid w:val="006E43FE"/>
    <w:rsid w:val="006E4416"/>
    <w:rsid w:val="006E4B4B"/>
    <w:rsid w:val="006E6DF9"/>
    <w:rsid w:val="006F0581"/>
    <w:rsid w:val="006F1071"/>
    <w:rsid w:val="006F2055"/>
    <w:rsid w:val="006F2E67"/>
    <w:rsid w:val="006F3915"/>
    <w:rsid w:val="006F3C01"/>
    <w:rsid w:val="006F43EF"/>
    <w:rsid w:val="006F4868"/>
    <w:rsid w:val="006F4A4A"/>
    <w:rsid w:val="006F5315"/>
    <w:rsid w:val="006F5943"/>
    <w:rsid w:val="006F6297"/>
    <w:rsid w:val="006F62B7"/>
    <w:rsid w:val="006F7783"/>
    <w:rsid w:val="007016F3"/>
    <w:rsid w:val="00701AAD"/>
    <w:rsid w:val="00702EFD"/>
    <w:rsid w:val="007034ED"/>
    <w:rsid w:val="00703E8B"/>
    <w:rsid w:val="00704297"/>
    <w:rsid w:val="00705C72"/>
    <w:rsid w:val="0071185F"/>
    <w:rsid w:val="00713EFB"/>
    <w:rsid w:val="00714ABA"/>
    <w:rsid w:val="007157A5"/>
    <w:rsid w:val="0071670C"/>
    <w:rsid w:val="00717568"/>
    <w:rsid w:val="0071769E"/>
    <w:rsid w:val="00717C63"/>
    <w:rsid w:val="00717D7B"/>
    <w:rsid w:val="00717FA7"/>
    <w:rsid w:val="00721D74"/>
    <w:rsid w:val="00722C65"/>
    <w:rsid w:val="00723483"/>
    <w:rsid w:val="007245F7"/>
    <w:rsid w:val="007246E7"/>
    <w:rsid w:val="00725631"/>
    <w:rsid w:val="00725831"/>
    <w:rsid w:val="0072705D"/>
    <w:rsid w:val="007272B4"/>
    <w:rsid w:val="007273CF"/>
    <w:rsid w:val="00727F6B"/>
    <w:rsid w:val="0073028E"/>
    <w:rsid w:val="007304C3"/>
    <w:rsid w:val="007304E0"/>
    <w:rsid w:val="00730645"/>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1664"/>
    <w:rsid w:val="00742969"/>
    <w:rsid w:val="00743407"/>
    <w:rsid w:val="00743D45"/>
    <w:rsid w:val="0074584E"/>
    <w:rsid w:val="00746362"/>
    <w:rsid w:val="00746908"/>
    <w:rsid w:val="00746BEB"/>
    <w:rsid w:val="0074785F"/>
    <w:rsid w:val="00750607"/>
    <w:rsid w:val="00751204"/>
    <w:rsid w:val="00751534"/>
    <w:rsid w:val="007517EE"/>
    <w:rsid w:val="00752BEA"/>
    <w:rsid w:val="0075384E"/>
    <w:rsid w:val="00753E3F"/>
    <w:rsid w:val="00753F55"/>
    <w:rsid w:val="0075447A"/>
    <w:rsid w:val="007545B4"/>
    <w:rsid w:val="0075563C"/>
    <w:rsid w:val="00757CAA"/>
    <w:rsid w:val="00757DAE"/>
    <w:rsid w:val="007607ED"/>
    <w:rsid w:val="00760C0C"/>
    <w:rsid w:val="007615F7"/>
    <w:rsid w:val="007628A7"/>
    <w:rsid w:val="00762B35"/>
    <w:rsid w:val="00763114"/>
    <w:rsid w:val="0076350A"/>
    <w:rsid w:val="00763A92"/>
    <w:rsid w:val="00763CA9"/>
    <w:rsid w:val="007641EE"/>
    <w:rsid w:val="00764A69"/>
    <w:rsid w:val="0076567D"/>
    <w:rsid w:val="00766459"/>
    <w:rsid w:val="00766C14"/>
    <w:rsid w:val="00766F2C"/>
    <w:rsid w:val="0076762D"/>
    <w:rsid w:val="00772552"/>
    <w:rsid w:val="00772764"/>
    <w:rsid w:val="007741FC"/>
    <w:rsid w:val="00775AC7"/>
    <w:rsid w:val="007771D8"/>
    <w:rsid w:val="00777C36"/>
    <w:rsid w:val="007802D4"/>
    <w:rsid w:val="00780CE6"/>
    <w:rsid w:val="00780EE3"/>
    <w:rsid w:val="007818DC"/>
    <w:rsid w:val="00781A23"/>
    <w:rsid w:val="0078321A"/>
    <w:rsid w:val="007838B5"/>
    <w:rsid w:val="007840A4"/>
    <w:rsid w:val="00785B01"/>
    <w:rsid w:val="007869C0"/>
    <w:rsid w:val="00786F61"/>
    <w:rsid w:val="0078761A"/>
    <w:rsid w:val="0079047F"/>
    <w:rsid w:val="00793EAB"/>
    <w:rsid w:val="00793ECD"/>
    <w:rsid w:val="0079420B"/>
    <w:rsid w:val="00794604"/>
    <w:rsid w:val="00794A5E"/>
    <w:rsid w:val="00794BE4"/>
    <w:rsid w:val="0079505D"/>
    <w:rsid w:val="007950A8"/>
    <w:rsid w:val="007961A1"/>
    <w:rsid w:val="00796F63"/>
    <w:rsid w:val="00797029"/>
    <w:rsid w:val="007976F6"/>
    <w:rsid w:val="007A13E4"/>
    <w:rsid w:val="007A40AF"/>
    <w:rsid w:val="007A4419"/>
    <w:rsid w:val="007A4566"/>
    <w:rsid w:val="007A4968"/>
    <w:rsid w:val="007A556B"/>
    <w:rsid w:val="007A6A8E"/>
    <w:rsid w:val="007B1CCE"/>
    <w:rsid w:val="007B2249"/>
    <w:rsid w:val="007B23CB"/>
    <w:rsid w:val="007B2709"/>
    <w:rsid w:val="007B5FD7"/>
    <w:rsid w:val="007B64E5"/>
    <w:rsid w:val="007B6DC9"/>
    <w:rsid w:val="007B7253"/>
    <w:rsid w:val="007C132B"/>
    <w:rsid w:val="007C1B09"/>
    <w:rsid w:val="007C1F83"/>
    <w:rsid w:val="007C27CC"/>
    <w:rsid w:val="007C2E98"/>
    <w:rsid w:val="007C3966"/>
    <w:rsid w:val="007C4DB1"/>
    <w:rsid w:val="007C591C"/>
    <w:rsid w:val="007C60DF"/>
    <w:rsid w:val="007C7CDA"/>
    <w:rsid w:val="007D00E2"/>
    <w:rsid w:val="007D03FD"/>
    <w:rsid w:val="007D1E28"/>
    <w:rsid w:val="007D2478"/>
    <w:rsid w:val="007D2FD7"/>
    <w:rsid w:val="007D3988"/>
    <w:rsid w:val="007D39A4"/>
    <w:rsid w:val="007D484B"/>
    <w:rsid w:val="007D6ECE"/>
    <w:rsid w:val="007E357D"/>
    <w:rsid w:val="007E39AB"/>
    <w:rsid w:val="007E4402"/>
    <w:rsid w:val="007E452B"/>
    <w:rsid w:val="007E5692"/>
    <w:rsid w:val="007E6254"/>
    <w:rsid w:val="007E71CB"/>
    <w:rsid w:val="007F0345"/>
    <w:rsid w:val="007F050F"/>
    <w:rsid w:val="007F071E"/>
    <w:rsid w:val="007F1D41"/>
    <w:rsid w:val="007F1F8E"/>
    <w:rsid w:val="007F2729"/>
    <w:rsid w:val="007F2BDE"/>
    <w:rsid w:val="007F3AFE"/>
    <w:rsid w:val="007F5BCE"/>
    <w:rsid w:val="007F5F22"/>
    <w:rsid w:val="007F6AA4"/>
    <w:rsid w:val="007F6EF7"/>
    <w:rsid w:val="007F72B2"/>
    <w:rsid w:val="007F759A"/>
    <w:rsid w:val="00801297"/>
    <w:rsid w:val="00801E2F"/>
    <w:rsid w:val="008026B4"/>
    <w:rsid w:val="0080283F"/>
    <w:rsid w:val="00806636"/>
    <w:rsid w:val="008067CB"/>
    <w:rsid w:val="008071FD"/>
    <w:rsid w:val="00807767"/>
    <w:rsid w:val="00807EDA"/>
    <w:rsid w:val="00810240"/>
    <w:rsid w:val="00810D9D"/>
    <w:rsid w:val="0081158B"/>
    <w:rsid w:val="008119A2"/>
    <w:rsid w:val="00812219"/>
    <w:rsid w:val="0081335E"/>
    <w:rsid w:val="00813712"/>
    <w:rsid w:val="0081376C"/>
    <w:rsid w:val="008149C4"/>
    <w:rsid w:val="00816174"/>
    <w:rsid w:val="00821984"/>
    <w:rsid w:val="00821C31"/>
    <w:rsid w:val="00822541"/>
    <w:rsid w:val="00822CAB"/>
    <w:rsid w:val="00822D91"/>
    <w:rsid w:val="00822DAF"/>
    <w:rsid w:val="00823136"/>
    <w:rsid w:val="00823240"/>
    <w:rsid w:val="008240F4"/>
    <w:rsid w:val="00824151"/>
    <w:rsid w:val="008241B4"/>
    <w:rsid w:val="0082447D"/>
    <w:rsid w:val="00825DD8"/>
    <w:rsid w:val="0082671D"/>
    <w:rsid w:val="0082683B"/>
    <w:rsid w:val="00830190"/>
    <w:rsid w:val="0083100C"/>
    <w:rsid w:val="008314BA"/>
    <w:rsid w:val="008314D1"/>
    <w:rsid w:val="00832094"/>
    <w:rsid w:val="00834DC3"/>
    <w:rsid w:val="008369EB"/>
    <w:rsid w:val="00836EB9"/>
    <w:rsid w:val="008373D4"/>
    <w:rsid w:val="0084087C"/>
    <w:rsid w:val="00840BF7"/>
    <w:rsid w:val="00845665"/>
    <w:rsid w:val="008462F5"/>
    <w:rsid w:val="008463F6"/>
    <w:rsid w:val="00846774"/>
    <w:rsid w:val="00847875"/>
    <w:rsid w:val="00850269"/>
    <w:rsid w:val="00850317"/>
    <w:rsid w:val="00850B9A"/>
    <w:rsid w:val="0085101D"/>
    <w:rsid w:val="00852F3A"/>
    <w:rsid w:val="008532F1"/>
    <w:rsid w:val="008539A4"/>
    <w:rsid w:val="00854205"/>
    <w:rsid w:val="0085482F"/>
    <w:rsid w:val="008555A8"/>
    <w:rsid w:val="008557C0"/>
    <w:rsid w:val="00855DE4"/>
    <w:rsid w:val="008578DD"/>
    <w:rsid w:val="0086135A"/>
    <w:rsid w:val="0086368D"/>
    <w:rsid w:val="00863FDF"/>
    <w:rsid w:val="0086529D"/>
    <w:rsid w:val="0086582D"/>
    <w:rsid w:val="00870B89"/>
    <w:rsid w:val="00872F13"/>
    <w:rsid w:val="00873BBF"/>
    <w:rsid w:val="008765AC"/>
    <w:rsid w:val="00876AB6"/>
    <w:rsid w:val="00876C52"/>
    <w:rsid w:val="00876FB8"/>
    <w:rsid w:val="0088101E"/>
    <w:rsid w:val="00881D39"/>
    <w:rsid w:val="00881E76"/>
    <w:rsid w:val="008832E3"/>
    <w:rsid w:val="00884771"/>
    <w:rsid w:val="00886683"/>
    <w:rsid w:val="0089099D"/>
    <w:rsid w:val="00892893"/>
    <w:rsid w:val="008933A8"/>
    <w:rsid w:val="00894A7C"/>
    <w:rsid w:val="008A0E80"/>
    <w:rsid w:val="008A3ED6"/>
    <w:rsid w:val="008A47FE"/>
    <w:rsid w:val="008A6816"/>
    <w:rsid w:val="008A6974"/>
    <w:rsid w:val="008A709C"/>
    <w:rsid w:val="008A7306"/>
    <w:rsid w:val="008B0534"/>
    <w:rsid w:val="008B083E"/>
    <w:rsid w:val="008B1CFD"/>
    <w:rsid w:val="008B1E7B"/>
    <w:rsid w:val="008B26C0"/>
    <w:rsid w:val="008B3C9F"/>
    <w:rsid w:val="008B4568"/>
    <w:rsid w:val="008B47CF"/>
    <w:rsid w:val="008B48BD"/>
    <w:rsid w:val="008B5BEC"/>
    <w:rsid w:val="008B7281"/>
    <w:rsid w:val="008C04FD"/>
    <w:rsid w:val="008C2AF1"/>
    <w:rsid w:val="008C312E"/>
    <w:rsid w:val="008C36CC"/>
    <w:rsid w:val="008C3E35"/>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51A3"/>
    <w:rsid w:val="008E57AF"/>
    <w:rsid w:val="008E5A33"/>
    <w:rsid w:val="008E68E5"/>
    <w:rsid w:val="008E7CAA"/>
    <w:rsid w:val="008F00FE"/>
    <w:rsid w:val="008F0629"/>
    <w:rsid w:val="008F0935"/>
    <w:rsid w:val="008F09E8"/>
    <w:rsid w:val="008F16F3"/>
    <w:rsid w:val="008F1741"/>
    <w:rsid w:val="008F2B8F"/>
    <w:rsid w:val="008F2D73"/>
    <w:rsid w:val="008F37FB"/>
    <w:rsid w:val="008F5173"/>
    <w:rsid w:val="008F51DF"/>
    <w:rsid w:val="008F6051"/>
    <w:rsid w:val="008F613B"/>
    <w:rsid w:val="008F7A4B"/>
    <w:rsid w:val="008F7A8E"/>
    <w:rsid w:val="00901B41"/>
    <w:rsid w:val="00902298"/>
    <w:rsid w:val="00903014"/>
    <w:rsid w:val="009032A8"/>
    <w:rsid w:val="00903A69"/>
    <w:rsid w:val="009040A3"/>
    <w:rsid w:val="00906436"/>
    <w:rsid w:val="00907264"/>
    <w:rsid w:val="009133A6"/>
    <w:rsid w:val="009142C1"/>
    <w:rsid w:val="009144D1"/>
    <w:rsid w:val="00915D3C"/>
    <w:rsid w:val="00916A54"/>
    <w:rsid w:val="009176BB"/>
    <w:rsid w:val="0092088E"/>
    <w:rsid w:val="00922037"/>
    <w:rsid w:val="00922C1C"/>
    <w:rsid w:val="00922C66"/>
    <w:rsid w:val="0092315A"/>
    <w:rsid w:val="00924277"/>
    <w:rsid w:val="0092481C"/>
    <w:rsid w:val="009252F9"/>
    <w:rsid w:val="00930105"/>
    <w:rsid w:val="00931641"/>
    <w:rsid w:val="00931AF0"/>
    <w:rsid w:val="00932BD0"/>
    <w:rsid w:val="00932ED8"/>
    <w:rsid w:val="0093384A"/>
    <w:rsid w:val="009350AE"/>
    <w:rsid w:val="00937F07"/>
    <w:rsid w:val="009408E3"/>
    <w:rsid w:val="00941119"/>
    <w:rsid w:val="009424FA"/>
    <w:rsid w:val="00942678"/>
    <w:rsid w:val="00942749"/>
    <w:rsid w:val="00942898"/>
    <w:rsid w:val="00942954"/>
    <w:rsid w:val="00943E19"/>
    <w:rsid w:val="009457EB"/>
    <w:rsid w:val="00945E16"/>
    <w:rsid w:val="0094606A"/>
    <w:rsid w:val="00946BE3"/>
    <w:rsid w:val="00947548"/>
    <w:rsid w:val="009475C4"/>
    <w:rsid w:val="00947662"/>
    <w:rsid w:val="00947C84"/>
    <w:rsid w:val="009509AA"/>
    <w:rsid w:val="009515B0"/>
    <w:rsid w:val="009539A1"/>
    <w:rsid w:val="00954005"/>
    <w:rsid w:val="00955203"/>
    <w:rsid w:val="00956359"/>
    <w:rsid w:val="00956545"/>
    <w:rsid w:val="0095658B"/>
    <w:rsid w:val="00956933"/>
    <w:rsid w:val="009577DC"/>
    <w:rsid w:val="00960ED6"/>
    <w:rsid w:val="00963D78"/>
    <w:rsid w:val="00965E23"/>
    <w:rsid w:val="009660FB"/>
    <w:rsid w:val="009669A1"/>
    <w:rsid w:val="00966D79"/>
    <w:rsid w:val="009701D3"/>
    <w:rsid w:val="00970A40"/>
    <w:rsid w:val="00971695"/>
    <w:rsid w:val="00972195"/>
    <w:rsid w:val="0097389A"/>
    <w:rsid w:val="00976D0F"/>
    <w:rsid w:val="009773B2"/>
    <w:rsid w:val="0097751D"/>
    <w:rsid w:val="00980D42"/>
    <w:rsid w:val="00981DE9"/>
    <w:rsid w:val="009849A6"/>
    <w:rsid w:val="00984AFA"/>
    <w:rsid w:val="00985D0F"/>
    <w:rsid w:val="00985FBC"/>
    <w:rsid w:val="009865C0"/>
    <w:rsid w:val="00986C4F"/>
    <w:rsid w:val="00987128"/>
    <w:rsid w:val="009874B2"/>
    <w:rsid w:val="0098794C"/>
    <w:rsid w:val="00987999"/>
    <w:rsid w:val="009907FA"/>
    <w:rsid w:val="0099117A"/>
    <w:rsid w:val="0099161D"/>
    <w:rsid w:val="00991D31"/>
    <w:rsid w:val="00993188"/>
    <w:rsid w:val="00993709"/>
    <w:rsid w:val="00995BA4"/>
    <w:rsid w:val="00996F5A"/>
    <w:rsid w:val="009A0151"/>
    <w:rsid w:val="009A0473"/>
    <w:rsid w:val="009A1A5D"/>
    <w:rsid w:val="009A22BC"/>
    <w:rsid w:val="009A2554"/>
    <w:rsid w:val="009A2D31"/>
    <w:rsid w:val="009A3AAA"/>
    <w:rsid w:val="009A4126"/>
    <w:rsid w:val="009A4D3C"/>
    <w:rsid w:val="009A53F8"/>
    <w:rsid w:val="009A548D"/>
    <w:rsid w:val="009A6D9C"/>
    <w:rsid w:val="009A6FF4"/>
    <w:rsid w:val="009A7545"/>
    <w:rsid w:val="009B0422"/>
    <w:rsid w:val="009B28AD"/>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782"/>
    <w:rsid w:val="009D1DA2"/>
    <w:rsid w:val="009D2098"/>
    <w:rsid w:val="009D2EF0"/>
    <w:rsid w:val="009D7A4B"/>
    <w:rsid w:val="009E00F0"/>
    <w:rsid w:val="009E1319"/>
    <w:rsid w:val="009E1440"/>
    <w:rsid w:val="009E602E"/>
    <w:rsid w:val="009F0393"/>
    <w:rsid w:val="009F09E8"/>
    <w:rsid w:val="009F0CB1"/>
    <w:rsid w:val="009F23A6"/>
    <w:rsid w:val="009F2808"/>
    <w:rsid w:val="009F2EEC"/>
    <w:rsid w:val="009F334C"/>
    <w:rsid w:val="00A02A12"/>
    <w:rsid w:val="00A02FD5"/>
    <w:rsid w:val="00A03912"/>
    <w:rsid w:val="00A0449B"/>
    <w:rsid w:val="00A04ADF"/>
    <w:rsid w:val="00A05076"/>
    <w:rsid w:val="00A05DE8"/>
    <w:rsid w:val="00A06761"/>
    <w:rsid w:val="00A06F09"/>
    <w:rsid w:val="00A076C0"/>
    <w:rsid w:val="00A10C46"/>
    <w:rsid w:val="00A115D6"/>
    <w:rsid w:val="00A11767"/>
    <w:rsid w:val="00A124CE"/>
    <w:rsid w:val="00A129C0"/>
    <w:rsid w:val="00A1356D"/>
    <w:rsid w:val="00A14637"/>
    <w:rsid w:val="00A14DA7"/>
    <w:rsid w:val="00A150E0"/>
    <w:rsid w:val="00A17529"/>
    <w:rsid w:val="00A17CF7"/>
    <w:rsid w:val="00A2000C"/>
    <w:rsid w:val="00A20DEF"/>
    <w:rsid w:val="00A20E5A"/>
    <w:rsid w:val="00A23EB3"/>
    <w:rsid w:val="00A2435F"/>
    <w:rsid w:val="00A259C7"/>
    <w:rsid w:val="00A25C91"/>
    <w:rsid w:val="00A260BB"/>
    <w:rsid w:val="00A264F1"/>
    <w:rsid w:val="00A30E99"/>
    <w:rsid w:val="00A312D3"/>
    <w:rsid w:val="00A31323"/>
    <w:rsid w:val="00A317F2"/>
    <w:rsid w:val="00A3313B"/>
    <w:rsid w:val="00A359B3"/>
    <w:rsid w:val="00A368C9"/>
    <w:rsid w:val="00A36C92"/>
    <w:rsid w:val="00A375AE"/>
    <w:rsid w:val="00A37AF7"/>
    <w:rsid w:val="00A41493"/>
    <w:rsid w:val="00A43328"/>
    <w:rsid w:val="00A447EE"/>
    <w:rsid w:val="00A448A0"/>
    <w:rsid w:val="00A44D60"/>
    <w:rsid w:val="00A452D9"/>
    <w:rsid w:val="00A45DB3"/>
    <w:rsid w:val="00A4651A"/>
    <w:rsid w:val="00A51D80"/>
    <w:rsid w:val="00A52A17"/>
    <w:rsid w:val="00A53AF0"/>
    <w:rsid w:val="00A54178"/>
    <w:rsid w:val="00A54440"/>
    <w:rsid w:val="00A5531E"/>
    <w:rsid w:val="00A554BC"/>
    <w:rsid w:val="00A55A2C"/>
    <w:rsid w:val="00A55D6C"/>
    <w:rsid w:val="00A560A7"/>
    <w:rsid w:val="00A567B3"/>
    <w:rsid w:val="00A62671"/>
    <w:rsid w:val="00A62D23"/>
    <w:rsid w:val="00A631BE"/>
    <w:rsid w:val="00A671FB"/>
    <w:rsid w:val="00A6770C"/>
    <w:rsid w:val="00A679FD"/>
    <w:rsid w:val="00A67A88"/>
    <w:rsid w:val="00A70DEE"/>
    <w:rsid w:val="00A70F94"/>
    <w:rsid w:val="00A7192F"/>
    <w:rsid w:val="00A71D4B"/>
    <w:rsid w:val="00A726F1"/>
    <w:rsid w:val="00A74351"/>
    <w:rsid w:val="00A75D1A"/>
    <w:rsid w:val="00A76810"/>
    <w:rsid w:val="00A77BE7"/>
    <w:rsid w:val="00A807BC"/>
    <w:rsid w:val="00A83B85"/>
    <w:rsid w:val="00A84906"/>
    <w:rsid w:val="00A9036F"/>
    <w:rsid w:val="00A904CE"/>
    <w:rsid w:val="00A90A18"/>
    <w:rsid w:val="00A90F09"/>
    <w:rsid w:val="00A92DA7"/>
    <w:rsid w:val="00A92E63"/>
    <w:rsid w:val="00A93362"/>
    <w:rsid w:val="00A93DDA"/>
    <w:rsid w:val="00A941C0"/>
    <w:rsid w:val="00A94320"/>
    <w:rsid w:val="00A94996"/>
    <w:rsid w:val="00A94BEE"/>
    <w:rsid w:val="00A94F67"/>
    <w:rsid w:val="00A95E8A"/>
    <w:rsid w:val="00A96395"/>
    <w:rsid w:val="00A9714D"/>
    <w:rsid w:val="00A977C1"/>
    <w:rsid w:val="00A97C9D"/>
    <w:rsid w:val="00AA0916"/>
    <w:rsid w:val="00AA1428"/>
    <w:rsid w:val="00AA153C"/>
    <w:rsid w:val="00AA1BEE"/>
    <w:rsid w:val="00AA223F"/>
    <w:rsid w:val="00AA321D"/>
    <w:rsid w:val="00AA3428"/>
    <w:rsid w:val="00AA3923"/>
    <w:rsid w:val="00AA4195"/>
    <w:rsid w:val="00AA4668"/>
    <w:rsid w:val="00AA4B67"/>
    <w:rsid w:val="00AA5491"/>
    <w:rsid w:val="00AA6B1B"/>
    <w:rsid w:val="00AB0420"/>
    <w:rsid w:val="00AB0A88"/>
    <w:rsid w:val="00AB43FE"/>
    <w:rsid w:val="00AB46BE"/>
    <w:rsid w:val="00AB4F65"/>
    <w:rsid w:val="00AB55B5"/>
    <w:rsid w:val="00AB5FA1"/>
    <w:rsid w:val="00AB64E2"/>
    <w:rsid w:val="00AC0010"/>
    <w:rsid w:val="00AC037E"/>
    <w:rsid w:val="00AC0A02"/>
    <w:rsid w:val="00AC1245"/>
    <w:rsid w:val="00AC124D"/>
    <w:rsid w:val="00AC12D2"/>
    <w:rsid w:val="00AC13A6"/>
    <w:rsid w:val="00AC1549"/>
    <w:rsid w:val="00AC5538"/>
    <w:rsid w:val="00AC5A2F"/>
    <w:rsid w:val="00AC721F"/>
    <w:rsid w:val="00AC72CE"/>
    <w:rsid w:val="00AD1546"/>
    <w:rsid w:val="00AD1695"/>
    <w:rsid w:val="00AD1A22"/>
    <w:rsid w:val="00AD1D0D"/>
    <w:rsid w:val="00AD237E"/>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C5A"/>
    <w:rsid w:val="00AF2EC2"/>
    <w:rsid w:val="00AF2FD4"/>
    <w:rsid w:val="00AF316F"/>
    <w:rsid w:val="00AF3306"/>
    <w:rsid w:val="00AF4505"/>
    <w:rsid w:val="00AF5E88"/>
    <w:rsid w:val="00AF605B"/>
    <w:rsid w:val="00AF64A2"/>
    <w:rsid w:val="00AF7E94"/>
    <w:rsid w:val="00B005B3"/>
    <w:rsid w:val="00B00AAA"/>
    <w:rsid w:val="00B00BD7"/>
    <w:rsid w:val="00B01864"/>
    <w:rsid w:val="00B01C33"/>
    <w:rsid w:val="00B03535"/>
    <w:rsid w:val="00B03FCD"/>
    <w:rsid w:val="00B0422B"/>
    <w:rsid w:val="00B052A4"/>
    <w:rsid w:val="00B0628B"/>
    <w:rsid w:val="00B0680E"/>
    <w:rsid w:val="00B07F1E"/>
    <w:rsid w:val="00B10BEE"/>
    <w:rsid w:val="00B11BC1"/>
    <w:rsid w:val="00B1324E"/>
    <w:rsid w:val="00B133B6"/>
    <w:rsid w:val="00B14961"/>
    <w:rsid w:val="00B1553E"/>
    <w:rsid w:val="00B15AC9"/>
    <w:rsid w:val="00B200AC"/>
    <w:rsid w:val="00B208B8"/>
    <w:rsid w:val="00B20A3D"/>
    <w:rsid w:val="00B20F58"/>
    <w:rsid w:val="00B2173C"/>
    <w:rsid w:val="00B24442"/>
    <w:rsid w:val="00B247C8"/>
    <w:rsid w:val="00B24A4A"/>
    <w:rsid w:val="00B24D69"/>
    <w:rsid w:val="00B25B23"/>
    <w:rsid w:val="00B26FD3"/>
    <w:rsid w:val="00B279F6"/>
    <w:rsid w:val="00B3016A"/>
    <w:rsid w:val="00B32AB8"/>
    <w:rsid w:val="00B332E4"/>
    <w:rsid w:val="00B338CD"/>
    <w:rsid w:val="00B37C26"/>
    <w:rsid w:val="00B40094"/>
    <w:rsid w:val="00B40E31"/>
    <w:rsid w:val="00B4131D"/>
    <w:rsid w:val="00B415DE"/>
    <w:rsid w:val="00B41993"/>
    <w:rsid w:val="00B42FDE"/>
    <w:rsid w:val="00B44DDF"/>
    <w:rsid w:val="00B44E2C"/>
    <w:rsid w:val="00B45D5B"/>
    <w:rsid w:val="00B45F0D"/>
    <w:rsid w:val="00B46D2D"/>
    <w:rsid w:val="00B511D5"/>
    <w:rsid w:val="00B52E6E"/>
    <w:rsid w:val="00B546EF"/>
    <w:rsid w:val="00B564C7"/>
    <w:rsid w:val="00B5761D"/>
    <w:rsid w:val="00B57C60"/>
    <w:rsid w:val="00B60D26"/>
    <w:rsid w:val="00B63168"/>
    <w:rsid w:val="00B6329D"/>
    <w:rsid w:val="00B63566"/>
    <w:rsid w:val="00B63B1C"/>
    <w:rsid w:val="00B64377"/>
    <w:rsid w:val="00B6456F"/>
    <w:rsid w:val="00B645C9"/>
    <w:rsid w:val="00B6646B"/>
    <w:rsid w:val="00B6795F"/>
    <w:rsid w:val="00B724FE"/>
    <w:rsid w:val="00B72DA0"/>
    <w:rsid w:val="00B72F08"/>
    <w:rsid w:val="00B730C0"/>
    <w:rsid w:val="00B7322D"/>
    <w:rsid w:val="00B74F52"/>
    <w:rsid w:val="00B7543E"/>
    <w:rsid w:val="00B758DE"/>
    <w:rsid w:val="00B759E7"/>
    <w:rsid w:val="00B77A40"/>
    <w:rsid w:val="00B81FE4"/>
    <w:rsid w:val="00B834A2"/>
    <w:rsid w:val="00B84627"/>
    <w:rsid w:val="00B84A85"/>
    <w:rsid w:val="00B86A66"/>
    <w:rsid w:val="00B875F0"/>
    <w:rsid w:val="00B877CC"/>
    <w:rsid w:val="00B90668"/>
    <w:rsid w:val="00B90ECA"/>
    <w:rsid w:val="00B9377C"/>
    <w:rsid w:val="00B94C6E"/>
    <w:rsid w:val="00BA02EF"/>
    <w:rsid w:val="00BA0301"/>
    <w:rsid w:val="00BA0515"/>
    <w:rsid w:val="00BA0997"/>
    <w:rsid w:val="00BA16B7"/>
    <w:rsid w:val="00BA1714"/>
    <w:rsid w:val="00BA4B4C"/>
    <w:rsid w:val="00BA757B"/>
    <w:rsid w:val="00BB078D"/>
    <w:rsid w:val="00BB0952"/>
    <w:rsid w:val="00BB0BC1"/>
    <w:rsid w:val="00BB0BDC"/>
    <w:rsid w:val="00BB10F9"/>
    <w:rsid w:val="00BB12A4"/>
    <w:rsid w:val="00BB28E7"/>
    <w:rsid w:val="00BB529F"/>
    <w:rsid w:val="00BB6C93"/>
    <w:rsid w:val="00BB7557"/>
    <w:rsid w:val="00BB77D5"/>
    <w:rsid w:val="00BB7E1D"/>
    <w:rsid w:val="00BC05B0"/>
    <w:rsid w:val="00BC0C20"/>
    <w:rsid w:val="00BC0F90"/>
    <w:rsid w:val="00BC23B1"/>
    <w:rsid w:val="00BC23F5"/>
    <w:rsid w:val="00BC274F"/>
    <w:rsid w:val="00BC2F85"/>
    <w:rsid w:val="00BC50D0"/>
    <w:rsid w:val="00BC558C"/>
    <w:rsid w:val="00BC584C"/>
    <w:rsid w:val="00BC5B7A"/>
    <w:rsid w:val="00BC6350"/>
    <w:rsid w:val="00BC67AE"/>
    <w:rsid w:val="00BC7989"/>
    <w:rsid w:val="00BC7DB5"/>
    <w:rsid w:val="00BD0B5B"/>
    <w:rsid w:val="00BD0C33"/>
    <w:rsid w:val="00BD2706"/>
    <w:rsid w:val="00BD31B8"/>
    <w:rsid w:val="00BD3931"/>
    <w:rsid w:val="00BD3DEA"/>
    <w:rsid w:val="00BD421F"/>
    <w:rsid w:val="00BD425A"/>
    <w:rsid w:val="00BD45E2"/>
    <w:rsid w:val="00BD5B60"/>
    <w:rsid w:val="00BD7593"/>
    <w:rsid w:val="00BD7AA2"/>
    <w:rsid w:val="00BE07D0"/>
    <w:rsid w:val="00BE0861"/>
    <w:rsid w:val="00BE0A65"/>
    <w:rsid w:val="00BE1143"/>
    <w:rsid w:val="00BE302C"/>
    <w:rsid w:val="00BE34EF"/>
    <w:rsid w:val="00BE5BE2"/>
    <w:rsid w:val="00BE5CA9"/>
    <w:rsid w:val="00BE7EF3"/>
    <w:rsid w:val="00BF0669"/>
    <w:rsid w:val="00BF1C7E"/>
    <w:rsid w:val="00BF2D65"/>
    <w:rsid w:val="00BF4C44"/>
    <w:rsid w:val="00BF4FC9"/>
    <w:rsid w:val="00BF5B56"/>
    <w:rsid w:val="00BF5BD7"/>
    <w:rsid w:val="00BF7590"/>
    <w:rsid w:val="00C00C1C"/>
    <w:rsid w:val="00C01571"/>
    <w:rsid w:val="00C03548"/>
    <w:rsid w:val="00C03CC5"/>
    <w:rsid w:val="00C03D5F"/>
    <w:rsid w:val="00C04281"/>
    <w:rsid w:val="00C0437A"/>
    <w:rsid w:val="00C04E33"/>
    <w:rsid w:val="00C04FE7"/>
    <w:rsid w:val="00C05774"/>
    <w:rsid w:val="00C06984"/>
    <w:rsid w:val="00C07CFD"/>
    <w:rsid w:val="00C10748"/>
    <w:rsid w:val="00C10905"/>
    <w:rsid w:val="00C10B3C"/>
    <w:rsid w:val="00C120F2"/>
    <w:rsid w:val="00C1331F"/>
    <w:rsid w:val="00C14319"/>
    <w:rsid w:val="00C15F1D"/>
    <w:rsid w:val="00C17268"/>
    <w:rsid w:val="00C17836"/>
    <w:rsid w:val="00C17F83"/>
    <w:rsid w:val="00C20B10"/>
    <w:rsid w:val="00C214E0"/>
    <w:rsid w:val="00C21C09"/>
    <w:rsid w:val="00C22875"/>
    <w:rsid w:val="00C2636A"/>
    <w:rsid w:val="00C275EE"/>
    <w:rsid w:val="00C30E37"/>
    <w:rsid w:val="00C31064"/>
    <w:rsid w:val="00C31D10"/>
    <w:rsid w:val="00C3237A"/>
    <w:rsid w:val="00C32962"/>
    <w:rsid w:val="00C33403"/>
    <w:rsid w:val="00C34508"/>
    <w:rsid w:val="00C36923"/>
    <w:rsid w:val="00C370A0"/>
    <w:rsid w:val="00C3730A"/>
    <w:rsid w:val="00C37B9B"/>
    <w:rsid w:val="00C37E3A"/>
    <w:rsid w:val="00C40826"/>
    <w:rsid w:val="00C408BB"/>
    <w:rsid w:val="00C43B1C"/>
    <w:rsid w:val="00C468BB"/>
    <w:rsid w:val="00C47792"/>
    <w:rsid w:val="00C5000B"/>
    <w:rsid w:val="00C506D7"/>
    <w:rsid w:val="00C50DA4"/>
    <w:rsid w:val="00C51049"/>
    <w:rsid w:val="00C51804"/>
    <w:rsid w:val="00C5287A"/>
    <w:rsid w:val="00C52F05"/>
    <w:rsid w:val="00C5318F"/>
    <w:rsid w:val="00C53EB6"/>
    <w:rsid w:val="00C54B27"/>
    <w:rsid w:val="00C550EE"/>
    <w:rsid w:val="00C55255"/>
    <w:rsid w:val="00C552EB"/>
    <w:rsid w:val="00C5531F"/>
    <w:rsid w:val="00C55EC9"/>
    <w:rsid w:val="00C56770"/>
    <w:rsid w:val="00C57B79"/>
    <w:rsid w:val="00C60574"/>
    <w:rsid w:val="00C60EA0"/>
    <w:rsid w:val="00C61D24"/>
    <w:rsid w:val="00C64D76"/>
    <w:rsid w:val="00C66032"/>
    <w:rsid w:val="00C677EC"/>
    <w:rsid w:val="00C678DB"/>
    <w:rsid w:val="00C70BD9"/>
    <w:rsid w:val="00C71029"/>
    <w:rsid w:val="00C72665"/>
    <w:rsid w:val="00C7340A"/>
    <w:rsid w:val="00C73D85"/>
    <w:rsid w:val="00C74C4E"/>
    <w:rsid w:val="00C76ABB"/>
    <w:rsid w:val="00C77C4C"/>
    <w:rsid w:val="00C8183F"/>
    <w:rsid w:val="00C82D1C"/>
    <w:rsid w:val="00C83C90"/>
    <w:rsid w:val="00C852F2"/>
    <w:rsid w:val="00C862E3"/>
    <w:rsid w:val="00C87887"/>
    <w:rsid w:val="00C90061"/>
    <w:rsid w:val="00C901D6"/>
    <w:rsid w:val="00C9049F"/>
    <w:rsid w:val="00C91D8B"/>
    <w:rsid w:val="00C91FD1"/>
    <w:rsid w:val="00C92C7A"/>
    <w:rsid w:val="00C93C45"/>
    <w:rsid w:val="00C945B9"/>
    <w:rsid w:val="00C9554C"/>
    <w:rsid w:val="00C96E01"/>
    <w:rsid w:val="00CA172C"/>
    <w:rsid w:val="00CA1C63"/>
    <w:rsid w:val="00CA22CC"/>
    <w:rsid w:val="00CA2B8A"/>
    <w:rsid w:val="00CA4080"/>
    <w:rsid w:val="00CA41C6"/>
    <w:rsid w:val="00CA4F51"/>
    <w:rsid w:val="00CA6EAD"/>
    <w:rsid w:val="00CA7C1B"/>
    <w:rsid w:val="00CB06C4"/>
    <w:rsid w:val="00CB0955"/>
    <w:rsid w:val="00CB1701"/>
    <w:rsid w:val="00CB2162"/>
    <w:rsid w:val="00CB2555"/>
    <w:rsid w:val="00CB28DD"/>
    <w:rsid w:val="00CB372A"/>
    <w:rsid w:val="00CB4CC7"/>
    <w:rsid w:val="00CB5CD2"/>
    <w:rsid w:val="00CB63FE"/>
    <w:rsid w:val="00CB67FD"/>
    <w:rsid w:val="00CB7143"/>
    <w:rsid w:val="00CB71DF"/>
    <w:rsid w:val="00CB7680"/>
    <w:rsid w:val="00CB7B19"/>
    <w:rsid w:val="00CC1B94"/>
    <w:rsid w:val="00CC2358"/>
    <w:rsid w:val="00CC2FF5"/>
    <w:rsid w:val="00CC4372"/>
    <w:rsid w:val="00CC4AF8"/>
    <w:rsid w:val="00CC5D98"/>
    <w:rsid w:val="00CC63BB"/>
    <w:rsid w:val="00CD0427"/>
    <w:rsid w:val="00CD0E00"/>
    <w:rsid w:val="00CD1A14"/>
    <w:rsid w:val="00CD477A"/>
    <w:rsid w:val="00CD68C1"/>
    <w:rsid w:val="00CD693F"/>
    <w:rsid w:val="00CD7BBA"/>
    <w:rsid w:val="00CE0DBC"/>
    <w:rsid w:val="00CE0F99"/>
    <w:rsid w:val="00CE1205"/>
    <w:rsid w:val="00CE1E41"/>
    <w:rsid w:val="00CE3DEC"/>
    <w:rsid w:val="00CE629B"/>
    <w:rsid w:val="00CE6654"/>
    <w:rsid w:val="00CE78DF"/>
    <w:rsid w:val="00CE7D23"/>
    <w:rsid w:val="00CF0317"/>
    <w:rsid w:val="00CF12A0"/>
    <w:rsid w:val="00CF1A83"/>
    <w:rsid w:val="00CF1B5C"/>
    <w:rsid w:val="00CF3135"/>
    <w:rsid w:val="00CF38AC"/>
    <w:rsid w:val="00CF38E4"/>
    <w:rsid w:val="00CF395D"/>
    <w:rsid w:val="00CF39B9"/>
    <w:rsid w:val="00CF5999"/>
    <w:rsid w:val="00CF62BE"/>
    <w:rsid w:val="00CF694E"/>
    <w:rsid w:val="00D00146"/>
    <w:rsid w:val="00D00211"/>
    <w:rsid w:val="00D0135A"/>
    <w:rsid w:val="00D01D39"/>
    <w:rsid w:val="00D01FE4"/>
    <w:rsid w:val="00D027E9"/>
    <w:rsid w:val="00D04303"/>
    <w:rsid w:val="00D0570E"/>
    <w:rsid w:val="00D066E8"/>
    <w:rsid w:val="00D07030"/>
    <w:rsid w:val="00D07067"/>
    <w:rsid w:val="00D07915"/>
    <w:rsid w:val="00D10904"/>
    <w:rsid w:val="00D1106B"/>
    <w:rsid w:val="00D113D5"/>
    <w:rsid w:val="00D13A73"/>
    <w:rsid w:val="00D14FBA"/>
    <w:rsid w:val="00D170DA"/>
    <w:rsid w:val="00D17A31"/>
    <w:rsid w:val="00D17CD6"/>
    <w:rsid w:val="00D17EF7"/>
    <w:rsid w:val="00D20546"/>
    <w:rsid w:val="00D21259"/>
    <w:rsid w:val="00D22669"/>
    <w:rsid w:val="00D22B78"/>
    <w:rsid w:val="00D23A55"/>
    <w:rsid w:val="00D23CE7"/>
    <w:rsid w:val="00D24B19"/>
    <w:rsid w:val="00D25385"/>
    <w:rsid w:val="00D2612B"/>
    <w:rsid w:val="00D26289"/>
    <w:rsid w:val="00D2664C"/>
    <w:rsid w:val="00D267AB"/>
    <w:rsid w:val="00D274F6"/>
    <w:rsid w:val="00D300B8"/>
    <w:rsid w:val="00D30D55"/>
    <w:rsid w:val="00D33F3A"/>
    <w:rsid w:val="00D34A34"/>
    <w:rsid w:val="00D34DC6"/>
    <w:rsid w:val="00D34F5A"/>
    <w:rsid w:val="00D35623"/>
    <w:rsid w:val="00D35D21"/>
    <w:rsid w:val="00D36270"/>
    <w:rsid w:val="00D36625"/>
    <w:rsid w:val="00D374C5"/>
    <w:rsid w:val="00D40A09"/>
    <w:rsid w:val="00D40DFF"/>
    <w:rsid w:val="00D411C1"/>
    <w:rsid w:val="00D4148D"/>
    <w:rsid w:val="00D41580"/>
    <w:rsid w:val="00D41B1D"/>
    <w:rsid w:val="00D44066"/>
    <w:rsid w:val="00D44326"/>
    <w:rsid w:val="00D4442B"/>
    <w:rsid w:val="00D446EC"/>
    <w:rsid w:val="00D44F74"/>
    <w:rsid w:val="00D45FF0"/>
    <w:rsid w:val="00D4769A"/>
    <w:rsid w:val="00D51417"/>
    <w:rsid w:val="00D51AD3"/>
    <w:rsid w:val="00D51B4A"/>
    <w:rsid w:val="00D51D96"/>
    <w:rsid w:val="00D51DD4"/>
    <w:rsid w:val="00D52FEB"/>
    <w:rsid w:val="00D53592"/>
    <w:rsid w:val="00D54ACB"/>
    <w:rsid w:val="00D5598F"/>
    <w:rsid w:val="00D55E8F"/>
    <w:rsid w:val="00D57255"/>
    <w:rsid w:val="00D572C0"/>
    <w:rsid w:val="00D5761C"/>
    <w:rsid w:val="00D57B3E"/>
    <w:rsid w:val="00D57E67"/>
    <w:rsid w:val="00D60CD5"/>
    <w:rsid w:val="00D60E91"/>
    <w:rsid w:val="00D60FB7"/>
    <w:rsid w:val="00D6120D"/>
    <w:rsid w:val="00D61354"/>
    <w:rsid w:val="00D631A5"/>
    <w:rsid w:val="00D63FCA"/>
    <w:rsid w:val="00D64720"/>
    <w:rsid w:val="00D669EF"/>
    <w:rsid w:val="00D7068A"/>
    <w:rsid w:val="00D70BDD"/>
    <w:rsid w:val="00D717E5"/>
    <w:rsid w:val="00D7248C"/>
    <w:rsid w:val="00D73EC7"/>
    <w:rsid w:val="00D74307"/>
    <w:rsid w:val="00D74E77"/>
    <w:rsid w:val="00D75076"/>
    <w:rsid w:val="00D77162"/>
    <w:rsid w:val="00D803D9"/>
    <w:rsid w:val="00D81332"/>
    <w:rsid w:val="00D8624A"/>
    <w:rsid w:val="00D877FB"/>
    <w:rsid w:val="00D901E9"/>
    <w:rsid w:val="00D90D44"/>
    <w:rsid w:val="00D911D4"/>
    <w:rsid w:val="00D91D76"/>
    <w:rsid w:val="00D91F20"/>
    <w:rsid w:val="00D95BDF"/>
    <w:rsid w:val="00D95F2F"/>
    <w:rsid w:val="00D9674C"/>
    <w:rsid w:val="00D97035"/>
    <w:rsid w:val="00D97CF6"/>
    <w:rsid w:val="00DA0053"/>
    <w:rsid w:val="00DA0223"/>
    <w:rsid w:val="00DA3715"/>
    <w:rsid w:val="00DA40DA"/>
    <w:rsid w:val="00DA4D74"/>
    <w:rsid w:val="00DA5253"/>
    <w:rsid w:val="00DA6580"/>
    <w:rsid w:val="00DA759F"/>
    <w:rsid w:val="00DB3D41"/>
    <w:rsid w:val="00DB4108"/>
    <w:rsid w:val="00DB42F6"/>
    <w:rsid w:val="00DB48F1"/>
    <w:rsid w:val="00DB5349"/>
    <w:rsid w:val="00DB5783"/>
    <w:rsid w:val="00DB6692"/>
    <w:rsid w:val="00DB73CD"/>
    <w:rsid w:val="00DB748A"/>
    <w:rsid w:val="00DB7523"/>
    <w:rsid w:val="00DB7E91"/>
    <w:rsid w:val="00DB7F2D"/>
    <w:rsid w:val="00DC01AE"/>
    <w:rsid w:val="00DC036D"/>
    <w:rsid w:val="00DC0F1E"/>
    <w:rsid w:val="00DC233D"/>
    <w:rsid w:val="00DC240D"/>
    <w:rsid w:val="00DC2C7A"/>
    <w:rsid w:val="00DC331E"/>
    <w:rsid w:val="00DC4202"/>
    <w:rsid w:val="00DC4ABC"/>
    <w:rsid w:val="00DC4C84"/>
    <w:rsid w:val="00DC5BB4"/>
    <w:rsid w:val="00DC6B28"/>
    <w:rsid w:val="00DC76FA"/>
    <w:rsid w:val="00DC7859"/>
    <w:rsid w:val="00DC7D0F"/>
    <w:rsid w:val="00DD2338"/>
    <w:rsid w:val="00DD35E2"/>
    <w:rsid w:val="00DD5E6A"/>
    <w:rsid w:val="00DD6679"/>
    <w:rsid w:val="00DD69D0"/>
    <w:rsid w:val="00DD6E4A"/>
    <w:rsid w:val="00DD7886"/>
    <w:rsid w:val="00DE0AC0"/>
    <w:rsid w:val="00DE0CA4"/>
    <w:rsid w:val="00DE1508"/>
    <w:rsid w:val="00DE1874"/>
    <w:rsid w:val="00DE22F5"/>
    <w:rsid w:val="00DE232D"/>
    <w:rsid w:val="00DE52D7"/>
    <w:rsid w:val="00DE5860"/>
    <w:rsid w:val="00DE6253"/>
    <w:rsid w:val="00DF1C11"/>
    <w:rsid w:val="00DF24B7"/>
    <w:rsid w:val="00DF2A00"/>
    <w:rsid w:val="00DF3FCD"/>
    <w:rsid w:val="00DF4955"/>
    <w:rsid w:val="00DF50DD"/>
    <w:rsid w:val="00DF51B5"/>
    <w:rsid w:val="00DF6D68"/>
    <w:rsid w:val="00DF6FBE"/>
    <w:rsid w:val="00E005DA"/>
    <w:rsid w:val="00E02630"/>
    <w:rsid w:val="00E0271E"/>
    <w:rsid w:val="00E041B9"/>
    <w:rsid w:val="00E0483E"/>
    <w:rsid w:val="00E04C34"/>
    <w:rsid w:val="00E0515B"/>
    <w:rsid w:val="00E0529F"/>
    <w:rsid w:val="00E07C53"/>
    <w:rsid w:val="00E07CD2"/>
    <w:rsid w:val="00E10601"/>
    <w:rsid w:val="00E10E26"/>
    <w:rsid w:val="00E12F61"/>
    <w:rsid w:val="00E13268"/>
    <w:rsid w:val="00E1536A"/>
    <w:rsid w:val="00E16AE9"/>
    <w:rsid w:val="00E17BB5"/>
    <w:rsid w:val="00E2077B"/>
    <w:rsid w:val="00E21804"/>
    <w:rsid w:val="00E22FC5"/>
    <w:rsid w:val="00E233F8"/>
    <w:rsid w:val="00E2448B"/>
    <w:rsid w:val="00E246D9"/>
    <w:rsid w:val="00E2497E"/>
    <w:rsid w:val="00E24E18"/>
    <w:rsid w:val="00E263EF"/>
    <w:rsid w:val="00E30ED5"/>
    <w:rsid w:val="00E33346"/>
    <w:rsid w:val="00E336A1"/>
    <w:rsid w:val="00E345FE"/>
    <w:rsid w:val="00E358C1"/>
    <w:rsid w:val="00E35E2B"/>
    <w:rsid w:val="00E362B6"/>
    <w:rsid w:val="00E36A18"/>
    <w:rsid w:val="00E37D2A"/>
    <w:rsid w:val="00E404F4"/>
    <w:rsid w:val="00E404FB"/>
    <w:rsid w:val="00E4092D"/>
    <w:rsid w:val="00E41697"/>
    <w:rsid w:val="00E41E45"/>
    <w:rsid w:val="00E428A0"/>
    <w:rsid w:val="00E42E22"/>
    <w:rsid w:val="00E4311A"/>
    <w:rsid w:val="00E4316D"/>
    <w:rsid w:val="00E43566"/>
    <w:rsid w:val="00E451F2"/>
    <w:rsid w:val="00E46039"/>
    <w:rsid w:val="00E47CA4"/>
    <w:rsid w:val="00E50631"/>
    <w:rsid w:val="00E506C2"/>
    <w:rsid w:val="00E535DB"/>
    <w:rsid w:val="00E5378D"/>
    <w:rsid w:val="00E54A07"/>
    <w:rsid w:val="00E55E3F"/>
    <w:rsid w:val="00E5649D"/>
    <w:rsid w:val="00E569BD"/>
    <w:rsid w:val="00E5742A"/>
    <w:rsid w:val="00E60588"/>
    <w:rsid w:val="00E60622"/>
    <w:rsid w:val="00E607E2"/>
    <w:rsid w:val="00E614FE"/>
    <w:rsid w:val="00E62F3A"/>
    <w:rsid w:val="00E6330A"/>
    <w:rsid w:val="00E63DA1"/>
    <w:rsid w:val="00E65318"/>
    <w:rsid w:val="00E65AF5"/>
    <w:rsid w:val="00E666AF"/>
    <w:rsid w:val="00E675B8"/>
    <w:rsid w:val="00E67640"/>
    <w:rsid w:val="00E67B51"/>
    <w:rsid w:val="00E67E78"/>
    <w:rsid w:val="00E70250"/>
    <w:rsid w:val="00E71D64"/>
    <w:rsid w:val="00E727CD"/>
    <w:rsid w:val="00E727DE"/>
    <w:rsid w:val="00E73261"/>
    <w:rsid w:val="00E74060"/>
    <w:rsid w:val="00E767F8"/>
    <w:rsid w:val="00E76B51"/>
    <w:rsid w:val="00E77A35"/>
    <w:rsid w:val="00E77BC1"/>
    <w:rsid w:val="00E804DB"/>
    <w:rsid w:val="00E81BD0"/>
    <w:rsid w:val="00E8203F"/>
    <w:rsid w:val="00E82E74"/>
    <w:rsid w:val="00E851CC"/>
    <w:rsid w:val="00E870B1"/>
    <w:rsid w:val="00E8711C"/>
    <w:rsid w:val="00E8736F"/>
    <w:rsid w:val="00E87D27"/>
    <w:rsid w:val="00E940F8"/>
    <w:rsid w:val="00E94D32"/>
    <w:rsid w:val="00E961E5"/>
    <w:rsid w:val="00E96586"/>
    <w:rsid w:val="00EA0241"/>
    <w:rsid w:val="00EA02D5"/>
    <w:rsid w:val="00EA0511"/>
    <w:rsid w:val="00EA0B18"/>
    <w:rsid w:val="00EA1D0E"/>
    <w:rsid w:val="00EA24A2"/>
    <w:rsid w:val="00EA3067"/>
    <w:rsid w:val="00EA38C5"/>
    <w:rsid w:val="00EA3DE4"/>
    <w:rsid w:val="00EA4C41"/>
    <w:rsid w:val="00EA5157"/>
    <w:rsid w:val="00EA5266"/>
    <w:rsid w:val="00EA60D5"/>
    <w:rsid w:val="00EA6819"/>
    <w:rsid w:val="00EA6A5A"/>
    <w:rsid w:val="00EA74DC"/>
    <w:rsid w:val="00EB057D"/>
    <w:rsid w:val="00EB0B87"/>
    <w:rsid w:val="00EB35C4"/>
    <w:rsid w:val="00EB3EBF"/>
    <w:rsid w:val="00EB44D1"/>
    <w:rsid w:val="00EB4687"/>
    <w:rsid w:val="00EB4ED7"/>
    <w:rsid w:val="00EC1B7F"/>
    <w:rsid w:val="00EC1C6F"/>
    <w:rsid w:val="00EC31C2"/>
    <w:rsid w:val="00EC32BC"/>
    <w:rsid w:val="00EC4118"/>
    <w:rsid w:val="00EC450F"/>
    <w:rsid w:val="00EC4AE1"/>
    <w:rsid w:val="00EC6317"/>
    <w:rsid w:val="00EC672B"/>
    <w:rsid w:val="00EC780F"/>
    <w:rsid w:val="00ED04E4"/>
    <w:rsid w:val="00ED1C5B"/>
    <w:rsid w:val="00ED1EE7"/>
    <w:rsid w:val="00ED25F7"/>
    <w:rsid w:val="00ED28A0"/>
    <w:rsid w:val="00ED3C34"/>
    <w:rsid w:val="00ED5CBC"/>
    <w:rsid w:val="00EE2FEF"/>
    <w:rsid w:val="00EE4433"/>
    <w:rsid w:val="00EE4EB2"/>
    <w:rsid w:val="00EE5236"/>
    <w:rsid w:val="00EE5330"/>
    <w:rsid w:val="00EE5D46"/>
    <w:rsid w:val="00EE6A36"/>
    <w:rsid w:val="00EE7515"/>
    <w:rsid w:val="00EF04F2"/>
    <w:rsid w:val="00EF0AF5"/>
    <w:rsid w:val="00EF0E99"/>
    <w:rsid w:val="00EF5C1B"/>
    <w:rsid w:val="00F005D7"/>
    <w:rsid w:val="00F0182F"/>
    <w:rsid w:val="00F01C2C"/>
    <w:rsid w:val="00F01F88"/>
    <w:rsid w:val="00F0509C"/>
    <w:rsid w:val="00F052AC"/>
    <w:rsid w:val="00F05941"/>
    <w:rsid w:val="00F05A2A"/>
    <w:rsid w:val="00F05FD9"/>
    <w:rsid w:val="00F10CF7"/>
    <w:rsid w:val="00F12075"/>
    <w:rsid w:val="00F134E9"/>
    <w:rsid w:val="00F140C8"/>
    <w:rsid w:val="00F146D8"/>
    <w:rsid w:val="00F1560E"/>
    <w:rsid w:val="00F15BFC"/>
    <w:rsid w:val="00F15D38"/>
    <w:rsid w:val="00F16056"/>
    <w:rsid w:val="00F168FB"/>
    <w:rsid w:val="00F16B83"/>
    <w:rsid w:val="00F20C55"/>
    <w:rsid w:val="00F22FB7"/>
    <w:rsid w:val="00F23BAD"/>
    <w:rsid w:val="00F24ABF"/>
    <w:rsid w:val="00F257C8"/>
    <w:rsid w:val="00F25B20"/>
    <w:rsid w:val="00F26891"/>
    <w:rsid w:val="00F26A71"/>
    <w:rsid w:val="00F26C42"/>
    <w:rsid w:val="00F303A3"/>
    <w:rsid w:val="00F30E37"/>
    <w:rsid w:val="00F323D9"/>
    <w:rsid w:val="00F35031"/>
    <w:rsid w:val="00F35409"/>
    <w:rsid w:val="00F35C5A"/>
    <w:rsid w:val="00F36424"/>
    <w:rsid w:val="00F3705D"/>
    <w:rsid w:val="00F3755E"/>
    <w:rsid w:val="00F4012B"/>
    <w:rsid w:val="00F412E5"/>
    <w:rsid w:val="00F428C8"/>
    <w:rsid w:val="00F44A6E"/>
    <w:rsid w:val="00F451DF"/>
    <w:rsid w:val="00F45AB6"/>
    <w:rsid w:val="00F46DB8"/>
    <w:rsid w:val="00F51204"/>
    <w:rsid w:val="00F51A3C"/>
    <w:rsid w:val="00F51F4F"/>
    <w:rsid w:val="00F52125"/>
    <w:rsid w:val="00F5217F"/>
    <w:rsid w:val="00F52B31"/>
    <w:rsid w:val="00F52D55"/>
    <w:rsid w:val="00F534D2"/>
    <w:rsid w:val="00F54CBF"/>
    <w:rsid w:val="00F5522E"/>
    <w:rsid w:val="00F55EDA"/>
    <w:rsid w:val="00F5619B"/>
    <w:rsid w:val="00F569D8"/>
    <w:rsid w:val="00F57506"/>
    <w:rsid w:val="00F60BEB"/>
    <w:rsid w:val="00F61608"/>
    <w:rsid w:val="00F62109"/>
    <w:rsid w:val="00F65198"/>
    <w:rsid w:val="00F65DB1"/>
    <w:rsid w:val="00F66E1E"/>
    <w:rsid w:val="00F66EF2"/>
    <w:rsid w:val="00F67419"/>
    <w:rsid w:val="00F67C58"/>
    <w:rsid w:val="00F67DCD"/>
    <w:rsid w:val="00F7021F"/>
    <w:rsid w:val="00F7175E"/>
    <w:rsid w:val="00F71A5B"/>
    <w:rsid w:val="00F72B3A"/>
    <w:rsid w:val="00F72D3F"/>
    <w:rsid w:val="00F72DAA"/>
    <w:rsid w:val="00F7348D"/>
    <w:rsid w:val="00F75134"/>
    <w:rsid w:val="00F75365"/>
    <w:rsid w:val="00F7549C"/>
    <w:rsid w:val="00F76AC6"/>
    <w:rsid w:val="00F76AF7"/>
    <w:rsid w:val="00F76CE5"/>
    <w:rsid w:val="00F77505"/>
    <w:rsid w:val="00F77E77"/>
    <w:rsid w:val="00F77EF4"/>
    <w:rsid w:val="00F80708"/>
    <w:rsid w:val="00F8097F"/>
    <w:rsid w:val="00F80D85"/>
    <w:rsid w:val="00F80DA7"/>
    <w:rsid w:val="00F8332B"/>
    <w:rsid w:val="00F83B56"/>
    <w:rsid w:val="00F8405A"/>
    <w:rsid w:val="00F8406E"/>
    <w:rsid w:val="00F84A16"/>
    <w:rsid w:val="00F854F9"/>
    <w:rsid w:val="00F86170"/>
    <w:rsid w:val="00F8791B"/>
    <w:rsid w:val="00F911B9"/>
    <w:rsid w:val="00F91CBD"/>
    <w:rsid w:val="00F92238"/>
    <w:rsid w:val="00F927D5"/>
    <w:rsid w:val="00F92A1E"/>
    <w:rsid w:val="00F92B25"/>
    <w:rsid w:val="00F92E14"/>
    <w:rsid w:val="00F932BA"/>
    <w:rsid w:val="00F939F3"/>
    <w:rsid w:val="00F94363"/>
    <w:rsid w:val="00F95D86"/>
    <w:rsid w:val="00FA0197"/>
    <w:rsid w:val="00FA08DD"/>
    <w:rsid w:val="00FA0D0E"/>
    <w:rsid w:val="00FA1DC3"/>
    <w:rsid w:val="00FA6A49"/>
    <w:rsid w:val="00FA72B8"/>
    <w:rsid w:val="00FA768D"/>
    <w:rsid w:val="00FA7D9C"/>
    <w:rsid w:val="00FA7EE7"/>
    <w:rsid w:val="00FB12E1"/>
    <w:rsid w:val="00FB1DCE"/>
    <w:rsid w:val="00FB1DD9"/>
    <w:rsid w:val="00FB2B02"/>
    <w:rsid w:val="00FB3F8D"/>
    <w:rsid w:val="00FB51BE"/>
    <w:rsid w:val="00FB5790"/>
    <w:rsid w:val="00FB5FFF"/>
    <w:rsid w:val="00FB64E5"/>
    <w:rsid w:val="00FB6C75"/>
    <w:rsid w:val="00FB6D29"/>
    <w:rsid w:val="00FB7087"/>
    <w:rsid w:val="00FB7EC6"/>
    <w:rsid w:val="00FC0045"/>
    <w:rsid w:val="00FC0FB7"/>
    <w:rsid w:val="00FC201E"/>
    <w:rsid w:val="00FC2426"/>
    <w:rsid w:val="00FC433B"/>
    <w:rsid w:val="00FC4A92"/>
    <w:rsid w:val="00FC54DE"/>
    <w:rsid w:val="00FC5A0A"/>
    <w:rsid w:val="00FC6008"/>
    <w:rsid w:val="00FC6CC6"/>
    <w:rsid w:val="00FC70C1"/>
    <w:rsid w:val="00FC7ED4"/>
    <w:rsid w:val="00FD13A7"/>
    <w:rsid w:val="00FD2BFA"/>
    <w:rsid w:val="00FD2F81"/>
    <w:rsid w:val="00FD2F87"/>
    <w:rsid w:val="00FD47A5"/>
    <w:rsid w:val="00FD4D07"/>
    <w:rsid w:val="00FD78F2"/>
    <w:rsid w:val="00FD79F8"/>
    <w:rsid w:val="00FE02F1"/>
    <w:rsid w:val="00FE15EA"/>
    <w:rsid w:val="00FE1FF2"/>
    <w:rsid w:val="00FE22F6"/>
    <w:rsid w:val="00FE3155"/>
    <w:rsid w:val="00FE3B90"/>
    <w:rsid w:val="00FE3D35"/>
    <w:rsid w:val="00FE3DB3"/>
    <w:rsid w:val="00FE45CA"/>
    <w:rsid w:val="00FE4FB5"/>
    <w:rsid w:val="00FE5987"/>
    <w:rsid w:val="00FE5D6B"/>
    <w:rsid w:val="00FE5FF6"/>
    <w:rsid w:val="00FE667C"/>
    <w:rsid w:val="00FE7734"/>
    <w:rsid w:val="00FF02E9"/>
    <w:rsid w:val="00FF042A"/>
    <w:rsid w:val="00FF1449"/>
    <w:rsid w:val="00FF1E1B"/>
    <w:rsid w:val="00FF3EB9"/>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A8403129-C0DC-47E0-9844-F644DA2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7CFD"/>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 w:type="paragraph" w:customStyle="1" w:styleId="Default">
    <w:name w:val="Default"/>
    <w:rsid w:val="00BC23B1"/>
    <w:pPr>
      <w:autoSpaceDE w:val="0"/>
      <w:autoSpaceDN w:val="0"/>
      <w:adjustRightInd w:val="0"/>
    </w:pPr>
    <w:rPr>
      <w:color w:val="000000"/>
      <w:sz w:val="24"/>
      <w:szCs w:val="24"/>
    </w:rPr>
  </w:style>
  <w:style w:type="paragraph" w:customStyle="1" w:styleId="pf0">
    <w:name w:val="pf0"/>
    <w:basedOn w:val="Normalny"/>
    <w:rsid w:val="00AA321D"/>
    <w:pPr>
      <w:widowControl/>
      <w:suppressAutoHyphens w:val="0"/>
      <w:spacing w:before="100" w:beforeAutospacing="1" w:after="100" w:afterAutospacing="1"/>
      <w:jc w:val="left"/>
    </w:pPr>
  </w:style>
  <w:style w:type="character" w:customStyle="1" w:styleId="cf01">
    <w:name w:val="cf01"/>
    <w:basedOn w:val="Domylnaczcionkaakapitu"/>
    <w:rsid w:val="00AA32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8856397">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3333176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859394457">
      <w:bodyDiv w:val="1"/>
      <w:marLeft w:val="0"/>
      <w:marRight w:val="0"/>
      <w:marTop w:val="0"/>
      <w:marBottom w:val="0"/>
      <w:divBdr>
        <w:top w:val="none" w:sz="0" w:space="0" w:color="auto"/>
        <w:left w:val="none" w:sz="0" w:space="0" w:color="auto"/>
        <w:bottom w:val="none" w:sz="0" w:space="0" w:color="auto"/>
        <w:right w:val="none" w:sz="0" w:space="0" w:color="auto"/>
      </w:divBdr>
    </w:div>
    <w:div w:id="1898319020">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76833164">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www.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anna.onderka@uj.edu.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dagmara.sekula@uj.edu.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22404"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37</Pages>
  <Words>14496</Words>
  <Characters>95834</Characters>
  <Application>Microsoft Office Word</Application>
  <DocSecurity>0</DocSecurity>
  <Lines>798</Lines>
  <Paragraphs>220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110110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119</cp:revision>
  <cp:lastPrinted>2024-04-30T12:20:00Z</cp:lastPrinted>
  <dcterms:created xsi:type="dcterms:W3CDTF">2024-04-25T18:17:00Z</dcterms:created>
  <dcterms:modified xsi:type="dcterms:W3CDTF">2024-04-30T12:33:00Z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