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7E0181F9" w:rsidR="00E35F8F" w:rsidRPr="00624AB8" w:rsidRDefault="00362735" w:rsidP="00B3463D">
      <w:pPr>
        <w:pStyle w:val="Nagwek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ałącznik nr </w:t>
      </w:r>
      <w:r w:rsidR="0026016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3DC3D0" w14:textId="77777777" w:rsidR="00D614F6" w:rsidRPr="00624AB8" w:rsidRDefault="00D614F6" w:rsidP="00D614F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  <w:r w:rsidRPr="00624AB8">
        <w:rPr>
          <w:rFonts w:ascii="Times New Roman" w:hAnsi="Times New Roman" w:cs="Times New Roman"/>
          <w:b/>
          <w:u w:val="single"/>
        </w:rPr>
        <w:t>Zamawiający:</w:t>
      </w:r>
    </w:p>
    <w:p w14:paraId="5F8DFBA5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Gmina Wręczyca Wielka</w:t>
      </w:r>
    </w:p>
    <w:p w14:paraId="64FBD729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z siedzibą organu zarządzającego</w:t>
      </w:r>
    </w:p>
    <w:p w14:paraId="2C7A2127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przy ul. Sienkiewicza 1</w:t>
      </w:r>
    </w:p>
    <w:p w14:paraId="6456A62A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42-130 Wręczyca Wielka</w:t>
      </w:r>
    </w:p>
    <w:p w14:paraId="6B3180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  <w:b/>
        </w:rPr>
      </w:pPr>
      <w:r w:rsidRPr="00624AB8">
        <w:rPr>
          <w:rFonts w:ascii="Times New Roman" w:hAnsi="Times New Roman" w:cs="Times New Roman"/>
          <w:b/>
        </w:rPr>
        <w:t>Wykonawca:</w:t>
      </w:r>
    </w:p>
    <w:p w14:paraId="6521A058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</w:rPr>
        <w:t>…………………………………………………</w:t>
      </w:r>
    </w:p>
    <w:p w14:paraId="56113EC9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 xml:space="preserve">(pełna nazwa/firma, adres, w zależności od podmiotu </w:t>
      </w:r>
    </w:p>
    <w:p w14:paraId="6EA297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</w:p>
    <w:p w14:paraId="6EA104C9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reprezentowany przez:</w:t>
      </w:r>
    </w:p>
    <w:p w14:paraId="32417D7E" w14:textId="77777777" w:rsidR="00D614F6" w:rsidRPr="00624AB8" w:rsidRDefault="00D614F6" w:rsidP="00D614F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………………………………………</w:t>
      </w:r>
    </w:p>
    <w:p w14:paraId="157828F6" w14:textId="77777777" w:rsidR="00D614F6" w:rsidRPr="00624AB8" w:rsidRDefault="00D614F6" w:rsidP="00D614F6">
      <w:pPr>
        <w:spacing w:after="0" w:line="240" w:lineRule="auto"/>
        <w:ind w:right="4679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>(imię, nazwisko, stanowisko/podstawa do reprezentacji)</w:t>
      </w:r>
    </w:p>
    <w:p w14:paraId="75033247" w14:textId="77777777" w:rsidR="00D614F6" w:rsidRPr="00624AB8" w:rsidRDefault="00D614F6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21A4DD5E" w14:textId="77777777" w:rsidR="00E825D1" w:rsidRPr="00624AB8" w:rsidRDefault="00E825D1" w:rsidP="00540B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FB8C04" w14:textId="1F0F1BA9" w:rsidR="003B784D" w:rsidRPr="00624AB8" w:rsidRDefault="00184EFC" w:rsidP="00540B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4AB8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7F5AFE04" w14:textId="77777777" w:rsidR="00CF2678" w:rsidRPr="00624AB8" w:rsidRDefault="00CF2678" w:rsidP="00E52BE1">
      <w:pPr>
        <w:pStyle w:val="Standard"/>
        <w:spacing w:before="120" w:after="0" w:line="240" w:lineRule="auto"/>
        <w:rPr>
          <w:rFonts w:cs="Times New Roman"/>
          <w:sz w:val="20"/>
          <w:szCs w:val="20"/>
        </w:rPr>
      </w:pPr>
      <w:r w:rsidRPr="00624AB8">
        <w:rPr>
          <w:rFonts w:eastAsia="Times New Roman" w:cs="Times New Roman"/>
          <w:color w:val="auto"/>
          <w:sz w:val="20"/>
          <w:szCs w:val="20"/>
          <w:lang w:eastAsia="pl-PL"/>
        </w:rPr>
        <w:t>Ja (My) niżej podpisany(-ni)  .................................................................................................................................</w:t>
      </w:r>
    </w:p>
    <w:p w14:paraId="60CFD563" w14:textId="77777777" w:rsidR="007D2A2B" w:rsidRPr="00624AB8" w:rsidRDefault="00CF2678" w:rsidP="00540B08">
      <w:pPr>
        <w:pStyle w:val="Standard"/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624AB8">
        <w:rPr>
          <w:rFonts w:eastAsia="Times New Roman" w:cs="Times New Roman"/>
          <w:color w:val="auto"/>
          <w:sz w:val="20"/>
          <w:szCs w:val="20"/>
          <w:lang w:eastAsia="pl-PL"/>
        </w:rPr>
        <w:t>działając w imieniu i na rzecz ww. Wykonawcy:</w:t>
      </w:r>
    </w:p>
    <w:p w14:paraId="203A3393" w14:textId="77777777" w:rsidR="00BC3DB7" w:rsidRPr="00624AB8" w:rsidRDefault="00BC3DB7" w:rsidP="002320C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73D9447F" w14:textId="18F9CA5E" w:rsidR="00A75FA0" w:rsidRPr="00C33184" w:rsidRDefault="00CF2678" w:rsidP="002320CC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</w:pP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Na podstawie zamówienia publicznego prowadzonego w 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trybie podstawowym, </w:t>
      </w:r>
      <w:r w:rsidR="00F96CF6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z możliwością </w:t>
      </w:r>
      <w:proofErr w:type="spellStart"/>
      <w:r w:rsidR="00F96CF6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przeprowadzeia</w:t>
      </w:r>
      <w:proofErr w:type="spellEnd"/>
      <w:r w:rsidR="00F96CF6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negocjacji,      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o którym mowa w art. 275 pkt </w:t>
      </w:r>
      <w:r w:rsidR="001118FD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1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ustawy z dnia 11 września 2019 r.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Prawo zamówień publicznych zwanej w dalszej treści „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u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stawą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proofErr w:type="spellStart"/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Pzp</w:t>
      </w:r>
      <w:proofErr w:type="spellEnd"/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”, na </w:t>
      </w:r>
      <w:r w:rsidR="00A60528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>wykonanie</w:t>
      </w:r>
      <w:r w:rsidR="00CF249C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="00B16ADE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>zadań</w:t>
      </w:r>
      <w:r w:rsidR="008528F2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="00A60528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>pn.</w:t>
      </w:r>
      <w:r w:rsidR="00DA43EE" w:rsidRPr="00624A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0" w:name="_Hlk116296728"/>
      <w:r w:rsidR="00C33184" w:rsidRPr="00C33184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„</w:t>
      </w:r>
      <w:bookmarkStart w:id="1" w:name="_Hlk116297817"/>
      <w:r w:rsidR="00C33184" w:rsidRPr="00C33184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Zakup</w:t>
      </w:r>
      <w:r w:rsidR="007F1943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 xml:space="preserve"> wraz z dostawą agregatów prądotwórzczych do zasilania awaryjnego oczyszczaln</w:t>
      </w:r>
      <w:r w:rsidR="00D1386C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</w:t>
      </w:r>
      <w:r w:rsidR="007F1943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 xml:space="preserve">i ścieków </w:t>
      </w:r>
      <w:r w:rsidR="00096258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 xml:space="preserve">                                     </w:t>
      </w:r>
      <w:r w:rsidR="007F1943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w miejsowości truskolasy, wręczyca mała, hydrofon</w:t>
      </w:r>
      <w:r w:rsidR="00D1386C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</w:t>
      </w:r>
      <w:r w:rsidR="007F1943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 we wręczycy wielkiej, borowym, długim kącię, szarlejce, truskolasach oraz pompowni</w:t>
      </w:r>
      <w:r w:rsidR="001118FD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</w:t>
      </w:r>
      <w:r w:rsidR="007F1943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 xml:space="preserve"> ścieków na terenie gminy wręczyca wielka</w:t>
      </w:r>
      <w:bookmarkEnd w:id="1"/>
      <w:r w:rsidR="00C33184" w:rsidRPr="00C33184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”</w:t>
      </w:r>
      <w:bookmarkEnd w:id="0"/>
      <w:r w:rsidRPr="00624AB8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,</w:t>
      </w: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 w:bidi="hi-IN"/>
        </w:rPr>
        <w:t xml:space="preserve">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zgodnie z ogłoszeniem o zamówieniu</w:t>
      </w:r>
      <w:r w:rsidR="00B875F4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opublikowanym w Biuletynie Zamówień Publicznych oraz na stronie internetowej </w:t>
      </w:r>
      <w:r w:rsidR="00BB055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za pośrednictwem Platformy zakupowej</w:t>
      </w:r>
      <w:r w:rsidR="001118FD">
        <w:t xml:space="preserve"> </w:t>
      </w:r>
      <w:hyperlink r:id="rId8" w:history="1">
        <w:r w:rsidR="001118FD">
          <w:rPr>
            <w:rStyle w:val="Hipercze"/>
          </w:rPr>
          <w:t>https://platformazakupowa.pl/transakcja/681427</w:t>
        </w:r>
      </w:hyperlink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, zgodnie</w:t>
      </w:r>
      <w:r w:rsidR="00A14F75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z treścią Specyfikacji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  <w:t xml:space="preserve"> Warunków Zamówienia oświadczam(-y),</w:t>
      </w: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 w:bidi="hi-IN"/>
        </w:rPr>
        <w:t xml:space="preserve">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  <w:t>że:</w:t>
      </w:r>
    </w:p>
    <w:p w14:paraId="35C4CC2D" w14:textId="2C178D6C" w:rsidR="003635FE" w:rsidRPr="00624AB8" w:rsidRDefault="003635FE" w:rsidP="006F2C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14:paraId="7125C1E2" w14:textId="2AC9415C" w:rsidR="004706E5" w:rsidRPr="00624AB8" w:rsidRDefault="00827ABC" w:rsidP="00E15E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4A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"</w:t>
      </w:r>
      <w:r w:rsidR="007F1943" w:rsidRPr="00C33184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Zakup</w:t>
      </w:r>
      <w:r w:rsidR="007F1943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 xml:space="preserve"> wraz z dostawą agregatów prądotwórzczych do zasilania awaryjnego oczyszczaln</w:t>
      </w:r>
      <w:r w:rsidR="00D1386C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</w:t>
      </w:r>
      <w:r w:rsidR="007F1943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 ścieków w miejsowości truskolasy, wręczyca mała, hydrofoni</w:t>
      </w:r>
      <w:r w:rsidR="00D1386C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</w:t>
      </w:r>
      <w:r w:rsidR="007F1943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 xml:space="preserve"> we wręczycy wielkiej, borowym, długim kącię, szarlejce, truskolasach oraz pompowni</w:t>
      </w:r>
      <w:r w:rsidR="001118FD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I</w:t>
      </w:r>
      <w:r w:rsidR="007F1943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 xml:space="preserve"> ścieków na terenie gminy wręczyca wielka</w:t>
      </w:r>
      <w:r w:rsidRPr="00624A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"</w:t>
      </w:r>
      <w:r w:rsidR="00DA43EE" w:rsidRPr="00624AB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0C8240A" w14:textId="4487DE7B" w:rsidR="00911CC9" w:rsidRPr="00624AB8" w:rsidRDefault="00A75FA0" w:rsidP="00E15E2D">
      <w:pPr>
        <w:pStyle w:val="Akapitzlist"/>
        <w:numPr>
          <w:ilvl w:val="2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Hlk9242176"/>
      <w:bookmarkStart w:id="3" w:name="_Hlk46391371"/>
      <w:r w:rsidRPr="00624AB8">
        <w:rPr>
          <w:rFonts w:ascii="Times New Roman" w:hAnsi="Times New Roman" w:cs="Times New Roman"/>
          <w:sz w:val="20"/>
          <w:szCs w:val="20"/>
        </w:rPr>
        <w:t>wykonam(-y) przedmiot zamówienia za cenę:</w:t>
      </w:r>
    </w:p>
    <w:p w14:paraId="2B6EEB87" w14:textId="594E6186" w:rsidR="0017723A" w:rsidRPr="00624AB8" w:rsidRDefault="0017723A" w:rsidP="0017723A">
      <w:pPr>
        <w:pStyle w:val="Akapitzlist"/>
        <w:spacing w:after="12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2F003676" w14:textId="6DF969E4" w:rsidR="0017723A" w:rsidRPr="00624AB8" w:rsidRDefault="0017723A" w:rsidP="001118FD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Hlk108003708"/>
    </w:p>
    <w:tbl>
      <w:tblPr>
        <w:tblW w:w="9355" w:type="dxa"/>
        <w:tblInd w:w="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1134"/>
        <w:gridCol w:w="567"/>
        <w:gridCol w:w="1134"/>
        <w:gridCol w:w="1152"/>
        <w:gridCol w:w="1116"/>
      </w:tblGrid>
      <w:tr w:rsidR="002C16BA" w:rsidRPr="00624AB8" w14:paraId="489AC4F8" w14:textId="72509858" w:rsidTr="001118FD">
        <w:trPr>
          <w:cantSplit/>
          <w:trHeight w:val="159"/>
        </w:trPr>
        <w:tc>
          <w:tcPr>
            <w:tcW w:w="4252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4EF712D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bookmarkStart w:id="5" w:name="_Hlk9242194"/>
            <w:bookmarkEnd w:id="4"/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0D5AFFA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netto</w:t>
            </w:r>
          </w:p>
          <w:p w14:paraId="30CCE17D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 zł</w:t>
            </w:r>
          </w:p>
        </w:tc>
        <w:tc>
          <w:tcPr>
            <w:tcW w:w="1701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EF33FD1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podatek VAT</w:t>
            </w:r>
          </w:p>
        </w:tc>
        <w:tc>
          <w:tcPr>
            <w:tcW w:w="1152" w:type="dxa"/>
            <w:vMerge w:val="restart"/>
            <w:tcBorders>
              <w:top w:val="double" w:sz="2" w:space="0" w:color="00000A"/>
              <w:left w:val="single" w:sz="4" w:space="0" w:color="00000A"/>
              <w:right w:val="single" w:sz="4" w:space="0" w:color="auto"/>
            </w:tcBorders>
            <w:shd w:val="clear" w:color="auto" w:fill="F2F2F2"/>
          </w:tcPr>
          <w:p w14:paraId="25D707E1" w14:textId="45560799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6"/>
                <w:szCs w:val="6"/>
                <w:lang w:eastAsia="ar-SA" w:bidi="hi-IN"/>
              </w:rPr>
            </w:pPr>
          </w:p>
          <w:p w14:paraId="106E4FA7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6"/>
                <w:szCs w:val="6"/>
                <w:lang w:eastAsia="ar-SA" w:bidi="hi-IN"/>
              </w:rPr>
            </w:pPr>
          </w:p>
          <w:p w14:paraId="14E412BD" w14:textId="71D8D101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brutto</w:t>
            </w:r>
          </w:p>
          <w:p w14:paraId="0CAFA006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 zł</w:t>
            </w:r>
          </w:p>
        </w:tc>
        <w:tc>
          <w:tcPr>
            <w:tcW w:w="1116" w:type="dxa"/>
            <w:vMerge w:val="restart"/>
            <w:tcBorders>
              <w:top w:val="double" w:sz="2" w:space="0" w:color="00000A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18F16BFF" w14:textId="7D817441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Okres gwarancji w miesiącach</w:t>
            </w:r>
          </w:p>
        </w:tc>
      </w:tr>
      <w:tr w:rsidR="002C16BA" w:rsidRPr="00624AB8" w14:paraId="6752C0B7" w14:textId="2A9ACD56" w:rsidTr="001118FD">
        <w:trPr>
          <w:cantSplit/>
          <w:trHeight w:val="78"/>
        </w:trPr>
        <w:tc>
          <w:tcPr>
            <w:tcW w:w="4252" w:type="dxa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83402C" w14:textId="77777777" w:rsidR="002C16BA" w:rsidRPr="00624AB8" w:rsidRDefault="002C16BA" w:rsidP="003D04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A41CF45" w14:textId="77777777" w:rsidR="002C16BA" w:rsidRPr="00624AB8" w:rsidRDefault="002C16BA" w:rsidP="003D04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9B96A7F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9378192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zł</w:t>
            </w:r>
          </w:p>
        </w:tc>
        <w:tc>
          <w:tcPr>
            <w:tcW w:w="1152" w:type="dxa"/>
            <w:vMerge/>
            <w:tcBorders>
              <w:left w:val="single" w:sz="4" w:space="0" w:color="00000A"/>
              <w:bottom w:val="double" w:sz="2" w:space="0" w:color="00000A"/>
              <w:right w:val="single" w:sz="4" w:space="0" w:color="auto"/>
            </w:tcBorders>
            <w:shd w:val="clear" w:color="auto" w:fill="F2F2F2"/>
          </w:tcPr>
          <w:p w14:paraId="4172AC8F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double" w:sz="2" w:space="0" w:color="00000A"/>
              <w:right w:val="double" w:sz="4" w:space="0" w:color="auto"/>
            </w:tcBorders>
            <w:shd w:val="clear" w:color="auto" w:fill="F2F2F2"/>
          </w:tcPr>
          <w:p w14:paraId="0FC421C7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2C16BA" w:rsidRPr="00624AB8" w14:paraId="69E1EA87" w14:textId="329BF4D1" w:rsidTr="001118FD">
        <w:trPr>
          <w:trHeight w:val="325"/>
        </w:trPr>
        <w:tc>
          <w:tcPr>
            <w:tcW w:w="4252" w:type="dxa"/>
            <w:gridSpan w:val="2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CB8135B" w14:textId="044F05FB" w:rsidR="002C16BA" w:rsidRPr="00624AB8" w:rsidRDefault="00C33184" w:rsidP="003D0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Zakup </w:t>
            </w:r>
            <w:r w:rsidR="001118FD">
              <w:rPr>
                <w:rFonts w:ascii="Times New Roman" w:hAnsi="Times New Roman" w:cs="Times New Roman"/>
                <w:b/>
                <w:sz w:val="20"/>
                <w:szCs w:val="20"/>
              </w:rPr>
              <w:t>agregatów prądotwórczych</w:t>
            </w:r>
            <w:r w:rsidR="002C16BA" w:rsidRPr="00624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CCB72F5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406063B" w14:textId="0DC9261D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629EE90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5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1B1B7B9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16" w:type="dxa"/>
            <w:vMerge w:val="restart"/>
            <w:tcBorders>
              <w:top w:val="double" w:sz="2" w:space="0" w:color="00000A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40BD084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2C16BA" w:rsidRPr="00624AB8" w14:paraId="0B2861BA" w14:textId="265C4FE1" w:rsidTr="001118FD">
        <w:trPr>
          <w:trHeight w:val="415"/>
        </w:trPr>
        <w:tc>
          <w:tcPr>
            <w:tcW w:w="1701" w:type="dxa"/>
            <w:tcBorders>
              <w:top w:val="single" w:sz="4" w:space="0" w:color="00000A"/>
              <w:left w:val="double" w:sz="2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AEF3156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Słownie cena brutto</w:t>
            </w:r>
          </w:p>
        </w:tc>
        <w:tc>
          <w:tcPr>
            <w:tcW w:w="6538" w:type="dxa"/>
            <w:gridSpan w:val="5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44601F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E713059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bookmarkEnd w:id="5"/>
    </w:tbl>
    <w:p w14:paraId="46D677F7" w14:textId="42D817AD" w:rsidR="008146B4" w:rsidRDefault="008146B4" w:rsidP="008146B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111A44" w14:textId="66299B69" w:rsidR="008146B4" w:rsidRDefault="008146B4" w:rsidP="008146B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3BFCF5" w14:textId="49643FD6" w:rsidR="008146B4" w:rsidRDefault="008146B4" w:rsidP="008146B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F1BFBF" w14:textId="4655D568" w:rsidR="008146B4" w:rsidRDefault="008146B4" w:rsidP="008146B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E8DA82" w14:textId="3113A45D" w:rsidR="008146B4" w:rsidRDefault="008146B4" w:rsidP="008146B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955648" w14:textId="77777777" w:rsidR="008146B4" w:rsidRDefault="008146B4" w:rsidP="008146B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A41F30" w14:textId="634512EA" w:rsidR="008146B4" w:rsidRDefault="008146B4" w:rsidP="008146B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W tym:</w:t>
      </w:r>
    </w:p>
    <w:tbl>
      <w:tblPr>
        <w:tblW w:w="9352" w:type="dxa"/>
        <w:tblInd w:w="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3"/>
        <w:gridCol w:w="1276"/>
        <w:gridCol w:w="425"/>
        <w:gridCol w:w="993"/>
        <w:gridCol w:w="1275"/>
      </w:tblGrid>
      <w:tr w:rsidR="008146B4" w14:paraId="64C41403" w14:textId="77777777" w:rsidTr="008146B4">
        <w:trPr>
          <w:cantSplit/>
          <w:trHeight w:val="159"/>
        </w:trPr>
        <w:tc>
          <w:tcPr>
            <w:tcW w:w="5383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C16460A" w14:textId="7777777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Wyszczególnienie</w:t>
            </w:r>
          </w:p>
        </w:tc>
        <w:tc>
          <w:tcPr>
            <w:tcW w:w="1276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D89E776" w14:textId="7777777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netto</w:t>
            </w:r>
          </w:p>
          <w:p w14:paraId="2E81A78F" w14:textId="7777777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 zł</w:t>
            </w:r>
          </w:p>
        </w:tc>
        <w:tc>
          <w:tcPr>
            <w:tcW w:w="1418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3F05DF02" w14:textId="7777777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podatek VAT</w:t>
            </w:r>
          </w:p>
        </w:tc>
        <w:tc>
          <w:tcPr>
            <w:tcW w:w="1275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double" w:sz="4" w:space="0" w:color="auto"/>
            </w:tcBorders>
            <w:shd w:val="clear" w:color="auto" w:fill="F2F2F2"/>
            <w:hideMark/>
          </w:tcPr>
          <w:p w14:paraId="5F492332" w14:textId="7777777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brutto</w:t>
            </w:r>
          </w:p>
          <w:p w14:paraId="13D81C58" w14:textId="7777777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 zł</w:t>
            </w:r>
          </w:p>
        </w:tc>
      </w:tr>
      <w:tr w:rsidR="008146B4" w14:paraId="01B0F3CE" w14:textId="77777777" w:rsidTr="008146B4">
        <w:trPr>
          <w:cantSplit/>
          <w:trHeight w:val="78"/>
        </w:trPr>
        <w:tc>
          <w:tcPr>
            <w:tcW w:w="538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vAlign w:val="center"/>
            <w:hideMark/>
          </w:tcPr>
          <w:p w14:paraId="5140B232" w14:textId="77777777" w:rsidR="008146B4" w:rsidRDefault="008146B4">
            <w:pPr>
              <w:spacing w:after="0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276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vAlign w:val="center"/>
            <w:hideMark/>
          </w:tcPr>
          <w:p w14:paraId="3A0112B6" w14:textId="77777777" w:rsidR="008146B4" w:rsidRDefault="008146B4">
            <w:pPr>
              <w:spacing w:after="0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5637B532" w14:textId="7777777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322F1A47" w14:textId="7777777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  <w:t>zł</w:t>
            </w:r>
          </w:p>
        </w:tc>
        <w:tc>
          <w:tcPr>
            <w:tcW w:w="1275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double" w:sz="4" w:space="0" w:color="auto"/>
            </w:tcBorders>
            <w:vAlign w:val="center"/>
            <w:hideMark/>
          </w:tcPr>
          <w:p w14:paraId="540FEAD6" w14:textId="77777777" w:rsidR="008146B4" w:rsidRDefault="008146B4">
            <w:pPr>
              <w:spacing w:after="0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8146B4" w14:paraId="211CD6D0" w14:textId="77777777" w:rsidTr="008146B4">
        <w:trPr>
          <w:trHeight w:val="325"/>
        </w:trPr>
        <w:tc>
          <w:tcPr>
            <w:tcW w:w="5383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C85D410" w14:textId="1B858DDF" w:rsidR="008146B4" w:rsidRDefault="008146B4">
            <w:pPr>
              <w:spacing w:after="0" w:line="288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10"/>
                <w:sz w:val="20"/>
                <w:szCs w:val="20"/>
              </w:rPr>
              <w:t>oczyszczalnIE ścieków</w:t>
            </w:r>
          </w:p>
        </w:tc>
        <w:tc>
          <w:tcPr>
            <w:tcW w:w="1276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5256CCA" w14:textId="7777777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42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7CB5F6A" w14:textId="7777777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  <w:t>23</w:t>
            </w:r>
          </w:p>
        </w:tc>
        <w:tc>
          <w:tcPr>
            <w:tcW w:w="99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0186423" w14:textId="7777777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27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52C66BA7" w14:textId="7777777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8146B4" w14:paraId="4E4135DE" w14:textId="77777777" w:rsidTr="008146B4">
        <w:trPr>
          <w:trHeight w:val="325"/>
        </w:trPr>
        <w:tc>
          <w:tcPr>
            <w:tcW w:w="5383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A69A7AD" w14:textId="04267535" w:rsidR="008146B4" w:rsidRDefault="008146B4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10"/>
                <w:sz w:val="20"/>
                <w:szCs w:val="20"/>
              </w:rPr>
              <w:t>hydrofoniE</w:t>
            </w:r>
          </w:p>
        </w:tc>
        <w:tc>
          <w:tcPr>
            <w:tcW w:w="1276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5287F0" w14:textId="7777777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42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335F833" w14:textId="4637B9E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  <w:t>23</w:t>
            </w:r>
          </w:p>
        </w:tc>
        <w:tc>
          <w:tcPr>
            <w:tcW w:w="99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7F99AA" w14:textId="7777777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27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4236E021" w14:textId="7777777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8146B4" w14:paraId="4259F894" w14:textId="77777777" w:rsidTr="008146B4">
        <w:trPr>
          <w:trHeight w:val="325"/>
        </w:trPr>
        <w:tc>
          <w:tcPr>
            <w:tcW w:w="5383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6BC645C" w14:textId="757C188C" w:rsidR="008146B4" w:rsidRDefault="008146B4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10"/>
                <w:sz w:val="20"/>
                <w:szCs w:val="20"/>
              </w:rPr>
              <w:t>pompowniE</w:t>
            </w:r>
          </w:p>
        </w:tc>
        <w:tc>
          <w:tcPr>
            <w:tcW w:w="1276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62E7AC" w14:textId="7777777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42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15EB1EA" w14:textId="5524EC1A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  <w:t>23</w:t>
            </w:r>
          </w:p>
        </w:tc>
        <w:tc>
          <w:tcPr>
            <w:tcW w:w="99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8DC1E5E" w14:textId="7777777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27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2F85FD7A" w14:textId="77777777" w:rsidR="008146B4" w:rsidRDefault="00814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</w:tbl>
    <w:p w14:paraId="675225F5" w14:textId="77777777" w:rsidR="008146B4" w:rsidRPr="00624AB8" w:rsidRDefault="008146B4" w:rsidP="00B3463D">
      <w:pPr>
        <w:pStyle w:val="Akapitzlist"/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bookmarkEnd w:id="2"/>
    <w:p w14:paraId="3C51F86F" w14:textId="71E1CE10" w:rsidR="000D0EC4" w:rsidRPr="00624AB8" w:rsidRDefault="000D0EC4" w:rsidP="00E15E2D">
      <w:pPr>
        <w:numPr>
          <w:ilvl w:val="2"/>
          <w:numId w:val="2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AB8">
        <w:rPr>
          <w:rFonts w:ascii="Times New Roman" w:hAnsi="Times New Roman" w:cs="Times New Roman"/>
          <w:bCs/>
          <w:sz w:val="20"/>
          <w:szCs w:val="20"/>
        </w:rPr>
        <w:t>przedmiot zamówienia wykonamy w terminie</w:t>
      </w:r>
      <w:r w:rsidR="00FF2CFE" w:rsidRPr="00624AB8">
        <w:rPr>
          <w:rFonts w:ascii="Times New Roman" w:hAnsi="Times New Roman" w:cs="Times New Roman"/>
          <w:bCs/>
          <w:sz w:val="20"/>
          <w:szCs w:val="20"/>
        </w:rPr>
        <w:t>:</w:t>
      </w:r>
      <w:r w:rsidR="00D8452F" w:rsidRPr="00624A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B120B" w:rsidRPr="00624AB8">
        <w:rPr>
          <w:rFonts w:ascii="Times New Roman" w:eastAsia="Cambria" w:hAnsi="Times New Roman" w:cs="Times New Roman"/>
          <w:b/>
          <w:bCs/>
          <w:sz w:val="20"/>
          <w:szCs w:val="20"/>
        </w:rPr>
        <w:t>od dnia podpisania umowy</w:t>
      </w:r>
      <w:r w:rsidR="00C33184"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do 28 grudnia 2023</w:t>
      </w:r>
      <w:r w:rsidR="006B120B" w:rsidRPr="00624AB8">
        <w:rPr>
          <w:rFonts w:ascii="Times New Roman" w:eastAsia="Cambria" w:hAnsi="Times New Roman" w:cs="Times New Roman"/>
          <w:b/>
          <w:bCs/>
          <w:sz w:val="20"/>
          <w:szCs w:val="20"/>
        </w:rPr>
        <w:t>.</w:t>
      </w:r>
    </w:p>
    <w:p w14:paraId="01CC1E85" w14:textId="0DC47CF4" w:rsidR="00E15E2D" w:rsidRPr="00624AB8" w:rsidRDefault="00E15E2D" w:rsidP="00E15E2D">
      <w:pPr>
        <w:pStyle w:val="Akapitzlist"/>
        <w:numPr>
          <w:ilvl w:val="2"/>
          <w:numId w:val="2"/>
        </w:numPr>
        <w:spacing w:before="120" w:after="0" w:line="240" w:lineRule="auto"/>
        <w:ind w:left="568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6" w:name="_Hlk65569567"/>
      <w:r w:rsidRPr="00624AB8">
        <w:rPr>
          <w:rFonts w:ascii="Times New Roman" w:hAnsi="Times New Roman" w:cs="Times New Roman"/>
          <w:sz w:val="20"/>
          <w:szCs w:val="20"/>
        </w:rPr>
        <w:t xml:space="preserve">na wykonany przedmiot zamówienia udzielam(-y) gwarancji na okres </w:t>
      </w:r>
      <w:r w:rsidR="00E825D1" w:rsidRPr="00624AB8">
        <w:rPr>
          <w:rFonts w:ascii="Times New Roman" w:hAnsi="Times New Roman" w:cs="Times New Roman"/>
          <w:b/>
          <w:bCs/>
          <w:sz w:val="20"/>
          <w:szCs w:val="20"/>
        </w:rPr>
        <w:t xml:space="preserve">podany w tabeli powyżej </w:t>
      </w:r>
      <w:r w:rsidRPr="00624AB8">
        <w:rPr>
          <w:rFonts w:ascii="Times New Roman" w:hAnsi="Times New Roman" w:cs="Times New Roman"/>
          <w:sz w:val="20"/>
          <w:szCs w:val="20"/>
        </w:rPr>
        <w:t>licząc od dnia odbioru końcowego przedmiotu zamówienia</w:t>
      </w:r>
      <w:bookmarkEnd w:id="6"/>
      <w:r w:rsidR="00C33184">
        <w:rPr>
          <w:rFonts w:ascii="Times New Roman" w:hAnsi="Times New Roman" w:cs="Times New Roman"/>
          <w:sz w:val="20"/>
          <w:szCs w:val="20"/>
        </w:rPr>
        <w:t>.</w:t>
      </w:r>
    </w:p>
    <w:bookmarkEnd w:id="3"/>
    <w:p w14:paraId="4156B96A" w14:textId="77777777" w:rsidR="00F81DBA" w:rsidRPr="00624AB8" w:rsidRDefault="00F81DBA" w:rsidP="00E15E2D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D67E2E1" w14:textId="0C0707BC" w:rsidR="000576F2" w:rsidRPr="00624AB8" w:rsidRDefault="000576F2" w:rsidP="00E15E2D">
      <w:pPr>
        <w:pStyle w:val="Akapitzlist"/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Informacje dotyczące podwykonawstwa:</w:t>
      </w:r>
    </w:p>
    <w:p w14:paraId="7577AF2C" w14:textId="77777777" w:rsidR="000576F2" w:rsidRPr="00624AB8" w:rsidRDefault="000576F2" w:rsidP="00E15E2D">
      <w:pPr>
        <w:pStyle w:val="Akapitzlist"/>
        <w:numPr>
          <w:ilvl w:val="1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Zamówienie wykonam sam/następujące części zamówienia powierzę Podwykonawcom</w:t>
      </w:r>
      <w:r w:rsidR="001A4CA0" w:rsidRPr="00624AB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tbl>
      <w:tblPr>
        <w:tblStyle w:val="Tabela-Siatka1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4733"/>
        <w:gridCol w:w="3772"/>
      </w:tblGrid>
      <w:tr w:rsidR="00107341" w:rsidRPr="00624AB8" w14:paraId="6445242B" w14:textId="77777777" w:rsidTr="001118FD">
        <w:tc>
          <w:tcPr>
            <w:tcW w:w="850" w:type="dxa"/>
          </w:tcPr>
          <w:p w14:paraId="0B88183C" w14:textId="77777777" w:rsidR="00107341" w:rsidRPr="00624AB8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9242693"/>
            <w:r w:rsidRPr="00624AB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733" w:type="dxa"/>
          </w:tcPr>
          <w:p w14:paraId="7F1662FA" w14:textId="0D005DA5" w:rsidR="00107341" w:rsidRPr="00624AB8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8">
              <w:rPr>
                <w:rFonts w:ascii="Times New Roman" w:hAnsi="Times New Roman" w:cs="Times New Roman"/>
                <w:sz w:val="20"/>
                <w:szCs w:val="20"/>
              </w:rPr>
              <w:t>Zakres powierzonej części zamówienia</w:t>
            </w:r>
          </w:p>
        </w:tc>
        <w:tc>
          <w:tcPr>
            <w:tcW w:w="3772" w:type="dxa"/>
          </w:tcPr>
          <w:p w14:paraId="18DFFEF8" w14:textId="77777777" w:rsidR="00107341" w:rsidRPr="00624AB8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8">
              <w:rPr>
                <w:rFonts w:ascii="Times New Roman" w:hAnsi="Times New Roman" w:cs="Times New Roman"/>
                <w:sz w:val="20"/>
                <w:szCs w:val="20"/>
              </w:rPr>
              <w:t>Firma podwykonawcy</w:t>
            </w:r>
          </w:p>
        </w:tc>
      </w:tr>
      <w:tr w:rsidR="00107341" w:rsidRPr="00624AB8" w14:paraId="79EB326B" w14:textId="77777777" w:rsidTr="001118FD">
        <w:trPr>
          <w:trHeight w:val="590"/>
        </w:trPr>
        <w:tc>
          <w:tcPr>
            <w:tcW w:w="850" w:type="dxa"/>
          </w:tcPr>
          <w:p w14:paraId="4B8968AD" w14:textId="77777777" w:rsidR="00107341" w:rsidRPr="00624AB8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193A1" w14:textId="77777777" w:rsidR="00107341" w:rsidRPr="00624AB8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</w:tcPr>
          <w:p w14:paraId="13097F14" w14:textId="77777777" w:rsidR="00107341" w:rsidRPr="00624AB8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</w:tcPr>
          <w:p w14:paraId="6E5CD1D8" w14:textId="77777777" w:rsidR="00107341" w:rsidRPr="00624AB8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7"/>
    </w:tbl>
    <w:p w14:paraId="778790DA" w14:textId="4054DBFE" w:rsidR="00437A67" w:rsidRPr="00624AB8" w:rsidRDefault="00437A67" w:rsidP="00437A67">
      <w:pPr>
        <w:pStyle w:val="Akapitzlist"/>
        <w:spacing w:before="120" w:after="0" w:line="240" w:lineRule="auto"/>
        <w:ind w:left="568"/>
        <w:jc w:val="both"/>
        <w:rPr>
          <w:rFonts w:ascii="Times New Roman" w:hAnsi="Times New Roman" w:cs="Times New Roman"/>
          <w:sz w:val="20"/>
          <w:szCs w:val="20"/>
        </w:rPr>
      </w:pPr>
    </w:p>
    <w:p w14:paraId="6D194D95" w14:textId="509EDB6E" w:rsidR="00200675" w:rsidRPr="00624AB8" w:rsidRDefault="00107341" w:rsidP="00E15E2D">
      <w:pPr>
        <w:pStyle w:val="Akapitzlist"/>
        <w:numPr>
          <w:ilvl w:val="1"/>
          <w:numId w:val="1"/>
        </w:numPr>
        <w:spacing w:before="120" w:after="0" w:line="24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 xml:space="preserve">Zamówienie wykonam z udziałem podwykonawców, na których zasoby powołuję się na zasadach określonych w art. </w:t>
      </w:r>
      <w:r w:rsidR="00D73EF6" w:rsidRPr="00624AB8">
        <w:rPr>
          <w:rFonts w:ascii="Times New Roman" w:hAnsi="Times New Roman" w:cs="Times New Roman"/>
          <w:sz w:val="20"/>
          <w:szCs w:val="20"/>
        </w:rPr>
        <w:t>118</w:t>
      </w:r>
      <w:r w:rsidRPr="00624AB8">
        <w:rPr>
          <w:rFonts w:ascii="Times New Roman" w:hAnsi="Times New Roman" w:cs="Times New Roman"/>
          <w:sz w:val="20"/>
          <w:szCs w:val="20"/>
        </w:rPr>
        <w:t xml:space="preserve"> </w:t>
      </w:r>
      <w:r w:rsidR="00D73EF6" w:rsidRPr="00624AB8">
        <w:rPr>
          <w:rFonts w:ascii="Times New Roman" w:hAnsi="Times New Roman" w:cs="Times New Roman"/>
          <w:sz w:val="20"/>
          <w:szCs w:val="20"/>
        </w:rPr>
        <w:t>u</w:t>
      </w:r>
      <w:r w:rsidRPr="00624AB8">
        <w:rPr>
          <w:rFonts w:ascii="Times New Roman" w:hAnsi="Times New Roman" w:cs="Times New Roman"/>
          <w:sz w:val="20"/>
          <w:szCs w:val="20"/>
        </w:rPr>
        <w:t>stawy</w:t>
      </w:r>
      <w:r w:rsidR="00D73EF6" w:rsidRPr="00624AB8">
        <w:rPr>
          <w:rFonts w:ascii="Times New Roman" w:hAnsi="Times New Roman" w:cs="Times New Roman"/>
          <w:sz w:val="20"/>
          <w:szCs w:val="20"/>
        </w:rPr>
        <w:t xml:space="preserve"> Pzp</w:t>
      </w:r>
      <w:r w:rsidRPr="00624AB8">
        <w:rPr>
          <w:rFonts w:ascii="Times New Roman" w:hAnsi="Times New Roman" w:cs="Times New Roman"/>
          <w:sz w:val="20"/>
          <w:szCs w:val="20"/>
        </w:rPr>
        <w:t>, w celu wykazania spełniania warunków udziału w postępowaniu (nazwa/firma podwykonawców):</w:t>
      </w:r>
      <w:r w:rsidR="00184EFC" w:rsidRPr="00624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C23547" w14:textId="73544EB4" w:rsidR="00184EFC" w:rsidRPr="00624AB8" w:rsidRDefault="00184EFC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8" w:name="_Hlk46391604"/>
      <w:r w:rsidRPr="00624AB8">
        <w:rPr>
          <w:rFonts w:ascii="Times New Roman" w:hAnsi="Times New Roman" w:cs="Times New Roman"/>
          <w:b/>
          <w:sz w:val="20"/>
          <w:szCs w:val="20"/>
        </w:rPr>
        <w:t>…………</w:t>
      </w:r>
      <w:r w:rsidR="00200675" w:rsidRPr="00624AB8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6F2C9C" w:rsidRPr="00624AB8">
        <w:rPr>
          <w:rFonts w:ascii="Times New Roman" w:hAnsi="Times New Roman" w:cs="Times New Roman"/>
          <w:b/>
          <w:sz w:val="20"/>
          <w:szCs w:val="20"/>
        </w:rPr>
        <w:t>……………………….</w:t>
      </w:r>
      <w:r w:rsidR="00200675" w:rsidRPr="00624AB8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476D06" w:rsidRPr="00624AB8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bookmarkEnd w:id="8"/>
    </w:p>
    <w:p w14:paraId="4BD0971D" w14:textId="4FF1C60A" w:rsidR="00437A67" w:rsidRPr="00624AB8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4AB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…………………………………………………………….…………………………………………………………</w:t>
      </w:r>
    </w:p>
    <w:p w14:paraId="55F157E1" w14:textId="23700E42" w:rsidR="00437A67" w:rsidRPr="00624AB8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9" w:name="_Hlk46731932"/>
      <w:r w:rsidRPr="00624AB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…………………………………………………………….…………………………………………………………</w:t>
      </w:r>
      <w:bookmarkEnd w:id="9"/>
    </w:p>
    <w:p w14:paraId="33446676" w14:textId="02C54E43" w:rsidR="008679A7" w:rsidRPr="00624AB8" w:rsidRDefault="008679A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4AB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…………………………………………………………….…………………………………………………………</w:t>
      </w:r>
    </w:p>
    <w:p w14:paraId="7B82D136" w14:textId="77777777" w:rsidR="005B268A" w:rsidRPr="00624AB8" w:rsidRDefault="009F79AC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Oświadczam, że:</w:t>
      </w:r>
    </w:p>
    <w:p w14:paraId="64A0FE86" w14:textId="77777777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uzyskałem(-liśmy) konieczne informacje do przygotowania oferty,</w:t>
      </w:r>
    </w:p>
    <w:p w14:paraId="0F5148E7" w14:textId="77777777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w cenie oferty, zostały uwzględnione wszystkie koszty wykonania i realizacji przyszłego świadczenia umownego,</w:t>
      </w:r>
    </w:p>
    <w:p w14:paraId="3C6680D0" w14:textId="24D3FF40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zamówienie przyjmuję(-</w:t>
      </w:r>
      <w:proofErr w:type="spellStart"/>
      <w:r w:rsidRPr="00624AB8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624AB8">
        <w:rPr>
          <w:rFonts w:ascii="Times New Roman" w:hAnsi="Times New Roman" w:cs="Times New Roman"/>
          <w:sz w:val="20"/>
          <w:szCs w:val="20"/>
        </w:rPr>
        <w:t xml:space="preserve">) do realizacji bez zastrzeżeń i wykonam(-y) zakres </w:t>
      </w:r>
      <w:r w:rsidR="00565B6A" w:rsidRPr="00624AB8">
        <w:rPr>
          <w:rFonts w:ascii="Times New Roman" w:hAnsi="Times New Roman" w:cs="Times New Roman"/>
          <w:sz w:val="20"/>
          <w:szCs w:val="20"/>
        </w:rPr>
        <w:t>robót budowlanych</w:t>
      </w:r>
      <w:r w:rsidR="00855507">
        <w:rPr>
          <w:rFonts w:ascii="Times New Roman" w:hAnsi="Times New Roman" w:cs="Times New Roman"/>
          <w:sz w:val="20"/>
          <w:szCs w:val="20"/>
        </w:rPr>
        <w:t>/usług</w:t>
      </w:r>
      <w:r w:rsidRPr="00624AB8">
        <w:rPr>
          <w:rFonts w:ascii="Times New Roman" w:hAnsi="Times New Roman" w:cs="Times New Roman"/>
          <w:sz w:val="20"/>
          <w:szCs w:val="20"/>
        </w:rPr>
        <w:t xml:space="preserve"> wynikający z przedmiotu zamówienia z należytą starannością, zgodnie z zasadami wiedzy i według obowiązujących przepisów prawnych za oferowaną cenę,</w:t>
      </w:r>
    </w:p>
    <w:p w14:paraId="43687C8F" w14:textId="38DE6917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zapoznałem(-liśmy) się z treścią Specyfikacji Warunków Zamówienia i nie wnoszę(-simy) do niej zastrzeżeń oraz zdobyłem(-liśmy) wszelkie informacje niezbędne do właściwego opracowania oferty oraz do należytego wykonania przedmiotu zamówienia,</w:t>
      </w:r>
    </w:p>
    <w:p w14:paraId="1A7F615A" w14:textId="77777777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uważam(-y) się za związanego złożoną ofertą przez okres 30 dni licząc od upływu terminu do składania ofert wraz z tym dniem,</w:t>
      </w:r>
    </w:p>
    <w:p w14:paraId="7629E513" w14:textId="77777777" w:rsidR="00913DE0" w:rsidRPr="00624AB8" w:rsidRDefault="00A11302" w:rsidP="00913DE0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zawarty w Specyfikacji Warunków Zamówienia wzór umowy został przeze mnie/nas zaakceptowany i w razie wybrania mojej/naszej oferty zobowiązuję się do jej podpisania w miejscu i terminie określonym przez Zamawiającego,</w:t>
      </w:r>
    </w:p>
    <w:p w14:paraId="1ABB4415" w14:textId="1EFE36D7" w:rsidR="00913DE0" w:rsidRPr="00624AB8" w:rsidRDefault="00BB630F" w:rsidP="00913DE0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 xml:space="preserve">zobowiązuję się do zatrudnienia na podstawie umowy o pracę </w:t>
      </w:r>
      <w:proofErr w:type="spellStart"/>
      <w:r w:rsidR="00913DE0" w:rsidRPr="00624AB8">
        <w:rPr>
          <w:rFonts w:ascii="Times New Roman" w:eastAsia="Calibri" w:hAnsi="Times New Roman" w:cs="Times New Roman"/>
          <w:iCs/>
          <w:sz w:val="20"/>
          <w:szCs w:val="20"/>
        </w:rPr>
        <w:t>pracę</w:t>
      </w:r>
      <w:proofErr w:type="spellEnd"/>
      <w:r w:rsidR="00913DE0" w:rsidRPr="00624AB8">
        <w:rPr>
          <w:rFonts w:ascii="Times New Roman" w:eastAsia="Calibri" w:hAnsi="Times New Roman" w:cs="Times New Roman"/>
          <w:iCs/>
          <w:sz w:val="20"/>
          <w:szCs w:val="20"/>
        </w:rPr>
        <w:t xml:space="preserve"> wszystkich pracowników fizycznych bezpośrednio związanych z wykonywaniem robót budowlanych</w:t>
      </w:r>
      <w:r w:rsidR="00855507">
        <w:rPr>
          <w:rFonts w:ascii="Times New Roman" w:eastAsia="Calibri" w:hAnsi="Times New Roman" w:cs="Times New Roman"/>
          <w:iCs/>
          <w:sz w:val="20"/>
          <w:szCs w:val="20"/>
        </w:rPr>
        <w:t>/usług</w:t>
      </w:r>
      <w:r w:rsidR="00913DE0" w:rsidRPr="00624AB8">
        <w:rPr>
          <w:rFonts w:ascii="Times New Roman" w:eastAsia="Calibri" w:hAnsi="Times New Roman" w:cs="Times New Roman"/>
          <w:iCs/>
          <w:sz w:val="20"/>
          <w:szCs w:val="20"/>
        </w:rPr>
        <w:t xml:space="preserve"> stanowiących przedmiot niniejszego zamówienia</w:t>
      </w:r>
      <w:r w:rsidR="00913DE0" w:rsidRPr="00624AB8">
        <w:rPr>
          <w:rFonts w:ascii="Times New Roman" w:hAnsi="Times New Roman" w:cs="Times New Roman"/>
          <w:sz w:val="20"/>
          <w:szCs w:val="20"/>
        </w:rPr>
        <w:t xml:space="preserve"> przez cały okres wykonywania tych czynności.</w:t>
      </w:r>
    </w:p>
    <w:p w14:paraId="00EC1091" w14:textId="50C6AB99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AB8">
        <w:rPr>
          <w:rFonts w:ascii="Times New Roman" w:hAnsi="Times New Roman" w:cs="Times New Roman"/>
          <w:bCs/>
          <w:sz w:val="20"/>
          <w:szCs w:val="20"/>
        </w:rPr>
        <w:t>wypełniłem obowiązki informacyjne przewidziane w art. 13 lub art. 14 RODO</w:t>
      </w:r>
      <w:r w:rsidRPr="00624AB8">
        <w:rPr>
          <w:rStyle w:val="Odwoanieprzypisudolnego"/>
          <w:rFonts w:ascii="Times New Roman" w:hAnsi="Times New Roman" w:cs="Times New Roman"/>
          <w:bCs/>
          <w:sz w:val="20"/>
          <w:szCs w:val="20"/>
        </w:rPr>
        <w:footnoteReference w:id="2"/>
      </w:r>
      <w:r w:rsidRPr="00624AB8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624AB8">
        <w:rPr>
          <w:rFonts w:ascii="Times New Roman" w:hAnsi="Times New Roman" w:cs="Times New Roman"/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1D9802F" w14:textId="77777777" w:rsidR="002A1A70" w:rsidRPr="00624AB8" w:rsidRDefault="002A1A70" w:rsidP="002A1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1298BA" w14:textId="77777777" w:rsidR="00D6029F" w:rsidRPr="00624AB8" w:rsidRDefault="00D6029F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Ofertę składam na kolejno ponumerowanych stronach. Cała oferta składa się z ………. Stron.</w:t>
      </w:r>
    </w:p>
    <w:p w14:paraId="016BF076" w14:textId="5C810E68" w:rsidR="00D6029F" w:rsidRPr="00624AB8" w:rsidRDefault="00D6029F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 oświadczenia, dokumenty i załączniki w postaci:</w:t>
      </w:r>
    </w:p>
    <w:p w14:paraId="24F49558" w14:textId="77777777" w:rsidR="00D6029F" w:rsidRPr="00624AB8" w:rsidRDefault="00D6029F" w:rsidP="00E15E2D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56120678" w14:textId="77777777" w:rsidR="00D6029F" w:rsidRPr="00624AB8" w:rsidRDefault="00D6029F" w:rsidP="00E15E2D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69DEABBB" w14:textId="0C8F0319" w:rsidR="00D6029F" w:rsidRPr="00624AB8" w:rsidRDefault="00D6029F" w:rsidP="00E15E2D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29C1269D" w14:textId="180E3F84" w:rsidR="009F79AC" w:rsidRPr="00624AB8" w:rsidRDefault="00924BC9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A11442" w:rsidRPr="00624AB8">
        <w:rPr>
          <w:rFonts w:ascii="Times New Roman" w:hAnsi="Times New Roman" w:cs="Times New Roman"/>
          <w:sz w:val="20"/>
          <w:szCs w:val="20"/>
        </w:rPr>
        <w:t>że</w:t>
      </w:r>
      <w:r w:rsidRPr="00624AB8">
        <w:rPr>
          <w:rFonts w:ascii="Times New Roman" w:hAnsi="Times New Roman" w:cs="Times New Roman"/>
          <w:sz w:val="20"/>
          <w:szCs w:val="20"/>
        </w:rPr>
        <w:t xml:space="preserve"> </w:t>
      </w:r>
      <w:r w:rsidRPr="00624AB8">
        <w:rPr>
          <w:rFonts w:ascii="Times New Roman" w:hAnsi="Times New Roman" w:cs="Times New Roman"/>
          <w:b/>
          <w:bCs/>
          <w:sz w:val="20"/>
          <w:szCs w:val="20"/>
        </w:rPr>
        <w:t>zastrzegam/nie zastrzegam</w:t>
      </w:r>
      <w:r w:rsidRPr="00624AB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624AB8">
        <w:rPr>
          <w:rFonts w:ascii="Times New Roman" w:hAnsi="Times New Roman" w:cs="Times New Roman"/>
          <w:sz w:val="20"/>
          <w:szCs w:val="20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624AB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Pr="00624AB8">
        <w:rPr>
          <w:rFonts w:ascii="Times New Roman" w:hAnsi="Times New Roman" w:cs="Times New Roman"/>
          <w:sz w:val="20"/>
          <w:szCs w:val="20"/>
        </w:rPr>
        <w:t>:</w:t>
      </w:r>
    </w:p>
    <w:p w14:paraId="71F33098" w14:textId="2AFC8BCA" w:rsidR="00E7672B" w:rsidRPr="00624AB8" w:rsidRDefault="002A1A70" w:rsidP="002A1A7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E7672B" w:rsidRPr="00624AB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08DDA8BE" w14:textId="77179974" w:rsidR="00722BD8" w:rsidRPr="00624AB8" w:rsidRDefault="00722BD8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624AB8">
        <w:rPr>
          <w:rFonts w:ascii="Times New Roman" w:hAnsi="Times New Roman" w:cs="Times New Roman"/>
          <w:b/>
          <w:bCs/>
          <w:sz w:val="20"/>
          <w:szCs w:val="20"/>
        </w:rPr>
        <w:t>jestem(-</w:t>
      </w:r>
      <w:proofErr w:type="spellStart"/>
      <w:r w:rsidRPr="00624AB8">
        <w:rPr>
          <w:rFonts w:ascii="Times New Roman" w:hAnsi="Times New Roman" w:cs="Times New Roman"/>
          <w:b/>
          <w:bCs/>
          <w:sz w:val="20"/>
          <w:szCs w:val="20"/>
        </w:rPr>
        <w:t>śmy</w:t>
      </w:r>
      <w:proofErr w:type="spellEnd"/>
      <w:r w:rsidRPr="00624AB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624AB8">
        <w:rPr>
          <w:rFonts w:ascii="Times New Roman" w:hAnsi="Times New Roman" w:cs="Times New Roman"/>
          <w:sz w:val="20"/>
          <w:szCs w:val="20"/>
        </w:rPr>
        <w:t>, małym / średnim przedsiębiorstwem     TAK      NIE</w:t>
      </w:r>
      <w:r w:rsidRPr="00624AB8">
        <w:rPr>
          <w:rFonts w:ascii="Times New Roman" w:hAnsi="Times New Roman" w:cs="Times New Roman"/>
          <w:sz w:val="20"/>
          <w:szCs w:val="20"/>
          <w:vertAlign w:val="superscript"/>
        </w:rPr>
        <w:footnoteReference w:id="5"/>
      </w:r>
      <w:r w:rsidRPr="00624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66F205" w14:textId="77777777" w:rsidR="00722BD8" w:rsidRPr="00624AB8" w:rsidRDefault="00722BD8" w:rsidP="00722BD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E1C5240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>Zgodnie z art. 7 ust. 1 pkt 2 i pkt 3 ustawy z dnia 6 marca 2018 r. prawo przedsiębiorców (</w:t>
      </w:r>
      <w:bookmarkStart w:id="10" w:name="_Hlk33182752"/>
      <w:proofErr w:type="spellStart"/>
      <w:r w:rsidRPr="00624AB8">
        <w:rPr>
          <w:rFonts w:ascii="Times New Roman" w:eastAsia="Calibri" w:hAnsi="Times New Roman" w:cs="Times New Roman"/>
          <w:i/>
          <w:sz w:val="20"/>
          <w:szCs w:val="20"/>
        </w:rPr>
        <w:t>t.j</w:t>
      </w:r>
      <w:proofErr w:type="spellEnd"/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. Dz. U. z 2019 r. </w:t>
      </w:r>
      <w:r w:rsidRPr="00624AB8">
        <w:rPr>
          <w:rFonts w:ascii="Times New Roman" w:eastAsia="Calibri" w:hAnsi="Times New Roman" w:cs="Times New Roman"/>
          <w:i/>
          <w:sz w:val="20"/>
          <w:szCs w:val="20"/>
        </w:rPr>
        <w:br/>
        <w:t>poz. 1292 ze zm.</w:t>
      </w:r>
      <w:bookmarkEnd w:id="10"/>
      <w:r w:rsidRPr="00624AB8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14:paraId="4F8C64E6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  <w:u w:val="single"/>
        </w:rPr>
        <w:t>Za małego przedsiębiorcę</w:t>
      </w:r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 uważa się przedsiębiorcę, który w co najmniej jednym z dwóch ostatnich lat obrotowych spełnia łącznie następujące warunki:</w:t>
      </w:r>
    </w:p>
    <w:p w14:paraId="5807AAF0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>1) zatrudniał średniorocznie mniej niż 50 pracowników oraz</w:t>
      </w:r>
    </w:p>
    <w:p w14:paraId="39359BCB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624AB8">
        <w:rPr>
          <w:rFonts w:ascii="Times New Roman" w:eastAsia="Calibri" w:hAnsi="Times New Roman" w:cs="Times New Roman"/>
          <w:i/>
          <w:sz w:val="20"/>
          <w:szCs w:val="20"/>
        </w:rPr>
        <w:t>mikroprzedsiębiorcą</w:t>
      </w:r>
      <w:proofErr w:type="spellEnd"/>
      <w:r w:rsidRPr="00624A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58A69615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  <w:u w:val="single"/>
        </w:rPr>
        <w:t>Za średniego przedsiębiorę</w:t>
      </w:r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 uważa się przedsiębiorcę, który w co najmniej jednym z dwóch ostatnich lat obrotowych spełniał łącznie następujące warunki:</w:t>
      </w:r>
    </w:p>
    <w:p w14:paraId="09D88D95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>1) zatrudniał średniorocznie mniej niż 250 pracowników oraz</w:t>
      </w:r>
    </w:p>
    <w:p w14:paraId="1ABE56A7" w14:textId="53BC3A76" w:rsidR="00722BD8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624AB8">
        <w:rPr>
          <w:rFonts w:ascii="Times New Roman" w:eastAsia="Calibri" w:hAnsi="Times New Roman" w:cs="Times New Roman"/>
          <w:i/>
          <w:sz w:val="20"/>
          <w:szCs w:val="20"/>
        </w:rPr>
        <w:t>mikroprzedsiębiorcą</w:t>
      </w:r>
      <w:proofErr w:type="spellEnd"/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 ani małym przedsiębiorcą</w:t>
      </w:r>
      <w:r w:rsidR="00722BD8" w:rsidRPr="00624A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2C3165AD" w14:textId="700AC145" w:rsidR="00782141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     </w:t>
      </w:r>
    </w:p>
    <w:p w14:paraId="53AD5D8F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FDED358" w14:textId="598FA2FE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7598D3D" w14:textId="603768A8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data)                                                                        (podpis uprawnionego przedstawiciela Wykonawcy)</w:t>
      </w:r>
    </w:p>
    <w:p w14:paraId="425E91DD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3D1A6235" w14:textId="77777777" w:rsidR="00782141" w:rsidRPr="00624AB8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6A838346" w14:textId="7E166B2C" w:rsidR="00076F7F" w:rsidRPr="00624AB8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DOKUMENT NALEŻY </w:t>
      </w:r>
      <w:r w:rsidR="00565B6A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624AB8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UWAGA! </w:t>
      </w:r>
      <w:r w:rsidR="00782141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624AB8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3D5E7E" w:rsidRPr="00624AB8" w:rsidSect="00B16A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7914" w14:textId="77777777" w:rsidR="0082497A" w:rsidRDefault="0082497A" w:rsidP="00597E0F">
      <w:pPr>
        <w:spacing w:after="0" w:line="240" w:lineRule="auto"/>
      </w:pPr>
      <w:r>
        <w:separator/>
      </w:r>
    </w:p>
  </w:endnote>
  <w:endnote w:type="continuationSeparator" w:id="0">
    <w:p w14:paraId="3D8128AD" w14:textId="77777777" w:rsidR="0082497A" w:rsidRDefault="0082497A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CFA" w14:textId="77777777" w:rsidR="00560747" w:rsidRPr="00560747" w:rsidRDefault="00560747" w:rsidP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  <w:p w14:paraId="024234BA" w14:textId="13FC9D3C" w:rsidR="00EA19EE" w:rsidRPr="00560747" w:rsidRDefault="00EA19EE" w:rsidP="0056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167" w14:textId="4AC65F9D" w:rsidR="00560747" w:rsidRPr="00560747" w:rsidRDefault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2565" w14:textId="77777777" w:rsidR="0082497A" w:rsidRDefault="0082497A" w:rsidP="00597E0F">
      <w:pPr>
        <w:spacing w:after="0" w:line="240" w:lineRule="auto"/>
      </w:pPr>
      <w:r>
        <w:separator/>
      </w:r>
    </w:p>
  </w:footnote>
  <w:footnote w:type="continuationSeparator" w:id="0">
    <w:p w14:paraId="6146230A" w14:textId="77777777" w:rsidR="0082497A" w:rsidRDefault="0082497A" w:rsidP="00597E0F">
      <w:pPr>
        <w:spacing w:after="0" w:line="240" w:lineRule="auto"/>
      </w:pPr>
      <w:r>
        <w:continuationSeparator/>
      </w:r>
    </w:p>
  </w:footnote>
  <w:footnote w:id="1">
    <w:p w14:paraId="7ADCEDE0" w14:textId="77777777" w:rsidR="00EA19EE" w:rsidRDefault="00EA19EE" w:rsidP="002A1A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14:paraId="4930EB07" w14:textId="2724DAC0" w:rsidR="00EA19EE" w:rsidRDefault="00EA19EE" w:rsidP="00A113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74B54CCC" w14:textId="77777777" w:rsidR="00EA19EE" w:rsidRDefault="00EA19EE" w:rsidP="00A11302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A502578" w14:textId="77777777" w:rsidR="00EA19EE" w:rsidRDefault="00EA19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1FBA5412" w14:textId="6567205A" w:rsidR="00EA19EE" w:rsidRDefault="00EA19EE" w:rsidP="00903A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5">
    <w:p w14:paraId="7CCA096F" w14:textId="77777777" w:rsidR="00EA19EE" w:rsidRDefault="00EA19EE" w:rsidP="00722B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67AFC193" w14:textId="77777777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>Specyfikacja Warunków Zamówienia dla robót budowlanych, w postępowaniu o wartości mniejszej niż próg unijny, tryb podstawowy,</w:t>
    </w:r>
  </w:p>
  <w:p w14:paraId="5CA2255A" w14:textId="04734C29" w:rsidR="00560747" w:rsidRPr="00081CE6" w:rsidRDefault="001118FD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="00560747" w:rsidRPr="00081CE6">
      <w:rPr>
        <w:sz w:val="16"/>
        <w:szCs w:val="16"/>
      </w:rPr>
      <w:t xml:space="preserve"> możliwości prowadzenia negocjacji - nr sprawy: </w:t>
    </w:r>
    <w:r w:rsidR="00560747" w:rsidRPr="00081CE6">
      <w:rPr>
        <w:b/>
        <w:sz w:val="16"/>
        <w:szCs w:val="16"/>
      </w:rPr>
      <w:t>NIP.271.1.</w:t>
    </w:r>
    <w:r>
      <w:rPr>
        <w:b/>
        <w:sz w:val="16"/>
        <w:szCs w:val="16"/>
      </w:rPr>
      <w:t>11</w:t>
    </w:r>
    <w:r w:rsidR="00560747" w:rsidRPr="00081CE6">
      <w:rPr>
        <w:b/>
        <w:sz w:val="16"/>
        <w:szCs w:val="16"/>
      </w:rPr>
      <w:t>.2022.KK</w:t>
    </w:r>
  </w:p>
  <w:p w14:paraId="14EEEC66" w14:textId="4691EFF7" w:rsidR="00EA19EE" w:rsidRDefault="00EA19EE" w:rsidP="00560747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4194C289" w14:textId="77777777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>Specyfikacja Warunków Zamówienia dla robót budowlanych, w postępowaniu o wartości mniejszej niż próg unijny, tryb podstawowy,</w:t>
    </w:r>
  </w:p>
  <w:p w14:paraId="02F7DDB6" w14:textId="144F741F" w:rsidR="00560747" w:rsidRPr="00081CE6" w:rsidRDefault="00C33184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="00560747" w:rsidRPr="00081CE6">
      <w:rPr>
        <w:sz w:val="16"/>
        <w:szCs w:val="16"/>
      </w:rPr>
      <w:t xml:space="preserve"> możliwości prowadzenia negocjacji - nr sprawy: </w:t>
    </w:r>
    <w:r w:rsidR="00560747" w:rsidRPr="00081CE6">
      <w:rPr>
        <w:b/>
        <w:sz w:val="16"/>
        <w:szCs w:val="16"/>
      </w:rPr>
      <w:t>NIP.271.1.</w:t>
    </w:r>
    <w:r w:rsidR="00854D82">
      <w:rPr>
        <w:b/>
        <w:sz w:val="16"/>
        <w:szCs w:val="16"/>
      </w:rPr>
      <w:t>11</w:t>
    </w:r>
    <w:r w:rsidR="00560747" w:rsidRPr="00081CE6">
      <w:rPr>
        <w:b/>
        <w:sz w:val="16"/>
        <w:szCs w:val="16"/>
      </w:rPr>
      <w:t>.2022.KK</w:t>
    </w:r>
  </w:p>
  <w:p w14:paraId="7C36F2F6" w14:textId="3FD74C3E" w:rsidR="00EA19EE" w:rsidRPr="00063972" w:rsidRDefault="00EA19EE" w:rsidP="00560747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73B02D0"/>
    <w:multiLevelType w:val="hybridMultilevel"/>
    <w:tmpl w:val="DE6EC5D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0A0A56F3"/>
    <w:multiLevelType w:val="hybridMultilevel"/>
    <w:tmpl w:val="D52206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 w15:restartNumberingAfterBreak="0">
    <w:nsid w:val="27325C8F"/>
    <w:multiLevelType w:val="hybridMultilevel"/>
    <w:tmpl w:val="D86AD4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3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4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332371">
    <w:abstractNumId w:val="35"/>
  </w:num>
  <w:num w:numId="2" w16cid:durableId="1632050151">
    <w:abstractNumId w:val="36"/>
  </w:num>
  <w:num w:numId="3" w16cid:durableId="1004092109">
    <w:abstractNumId w:val="41"/>
  </w:num>
  <w:num w:numId="4" w16cid:durableId="243540096">
    <w:abstractNumId w:val="43"/>
  </w:num>
  <w:num w:numId="5" w16cid:durableId="592785736">
    <w:abstractNumId w:val="34"/>
  </w:num>
  <w:num w:numId="6" w16cid:durableId="2072193524">
    <w:abstractNumId w:val="33"/>
  </w:num>
  <w:num w:numId="7" w16cid:durableId="1586721269">
    <w:abstractNumId w:val="37"/>
  </w:num>
  <w:num w:numId="8" w16cid:durableId="970280371">
    <w:abstractNumId w:val="32"/>
  </w:num>
  <w:num w:numId="9" w16cid:durableId="36575981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258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8F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23A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3F79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3325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343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0CC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16D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6BA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96C"/>
    <w:rsid w:val="002E3D8C"/>
    <w:rsid w:val="002E534C"/>
    <w:rsid w:val="002E55CA"/>
    <w:rsid w:val="002E60A5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603B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1869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4BB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47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2946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AB8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0B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441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B20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DEB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943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6B4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97A"/>
    <w:rsid w:val="00824FB0"/>
    <w:rsid w:val="00825ADF"/>
    <w:rsid w:val="00826633"/>
    <w:rsid w:val="008266EF"/>
    <w:rsid w:val="00826CB0"/>
    <w:rsid w:val="00827741"/>
    <w:rsid w:val="00827ABC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4D82"/>
    <w:rsid w:val="00855507"/>
    <w:rsid w:val="00855515"/>
    <w:rsid w:val="00855698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3D9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5A1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DE0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68AD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4F75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A8B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16ADE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3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9C2"/>
    <w:rsid w:val="00C272BA"/>
    <w:rsid w:val="00C30B01"/>
    <w:rsid w:val="00C31AFB"/>
    <w:rsid w:val="00C3205E"/>
    <w:rsid w:val="00C323AC"/>
    <w:rsid w:val="00C33184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599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67DFA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237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49C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386C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4F6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1AF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5E2D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25D1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0BDA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6CF6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E29A90FD-8520-4D63-8CD8-BECF466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"/>
      </w:numPr>
    </w:pPr>
  </w:style>
  <w:style w:type="numbering" w:customStyle="1" w:styleId="WWNum61">
    <w:name w:val="WWNum61"/>
    <w:basedOn w:val="Bezlisty"/>
    <w:rsid w:val="00477E7E"/>
    <w:pPr>
      <w:numPr>
        <w:numId w:val="5"/>
      </w:numPr>
    </w:pPr>
  </w:style>
  <w:style w:type="numbering" w:customStyle="1" w:styleId="WWNum63">
    <w:name w:val="WWNum63"/>
    <w:basedOn w:val="Bezlisty"/>
    <w:rsid w:val="00477E7E"/>
    <w:pPr>
      <w:numPr>
        <w:numId w:val="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814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DF94-42A4-4885-9343-B81E27E6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Kornelia</cp:lastModifiedBy>
  <cp:revision>2</cp:revision>
  <cp:lastPrinted>2022-10-26T09:48:00Z</cp:lastPrinted>
  <dcterms:created xsi:type="dcterms:W3CDTF">2022-11-02T10:31:00Z</dcterms:created>
  <dcterms:modified xsi:type="dcterms:W3CDTF">2022-11-02T10:31:00Z</dcterms:modified>
</cp:coreProperties>
</file>