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DD88A" w14:textId="77777777" w:rsidR="00640C59" w:rsidRPr="00857E30" w:rsidRDefault="00640C59" w:rsidP="008E44EC">
      <w:pPr>
        <w:pStyle w:val="Stopka"/>
        <w:tabs>
          <w:tab w:val="left" w:pos="708"/>
        </w:tabs>
        <w:spacing w:line="360" w:lineRule="auto"/>
        <w:rPr>
          <w:rFonts w:ascii="Nunito Sans" w:hAnsi="Nunito Sans" w:cs="Arial"/>
          <w:b/>
          <w:sz w:val="20"/>
          <w:szCs w:val="20"/>
        </w:rPr>
      </w:pPr>
    </w:p>
    <w:p w14:paraId="528152BA" w14:textId="77777777" w:rsidR="00EC11DE" w:rsidRPr="00857E30" w:rsidRDefault="00EC11DE" w:rsidP="008E44EC">
      <w:pPr>
        <w:pStyle w:val="p"/>
        <w:spacing w:line="360" w:lineRule="auto"/>
        <w:jc w:val="both"/>
        <w:rPr>
          <w:rStyle w:val="bold"/>
          <w:rFonts w:ascii="Nunito Sans" w:hAnsi="Nunito Sans" w:cs="Arial"/>
          <w:sz w:val="20"/>
          <w:szCs w:val="20"/>
        </w:rPr>
      </w:pPr>
    </w:p>
    <w:p w14:paraId="6EE66CDD" w14:textId="12FA931F" w:rsidR="00EC11DE" w:rsidRPr="00857E30" w:rsidRDefault="00540AD5" w:rsidP="00540AD5">
      <w:pPr>
        <w:pStyle w:val="Tekstpodstawowy21"/>
        <w:snapToGrid w:val="0"/>
        <w:spacing w:line="360" w:lineRule="auto"/>
        <w:jc w:val="right"/>
        <w:rPr>
          <w:rFonts w:ascii="Nunito Sans" w:hAnsi="Nunito Sans" w:cs="Arial"/>
          <w:b w:val="0"/>
          <w:bCs/>
          <w:sz w:val="20"/>
        </w:rPr>
      </w:pPr>
      <w:r w:rsidRPr="00857E30">
        <w:rPr>
          <w:rFonts w:ascii="Nunito Sans" w:hAnsi="Nunito Sans" w:cs="Arial"/>
          <w:b w:val="0"/>
          <w:bCs/>
          <w:sz w:val="20"/>
        </w:rPr>
        <w:t xml:space="preserve">Poznań,  dnia </w:t>
      </w:r>
      <w:r w:rsidR="003574CD" w:rsidRPr="00857E30">
        <w:rPr>
          <w:rFonts w:ascii="Nunito Sans" w:hAnsi="Nunito Sans" w:cs="Arial"/>
          <w:b w:val="0"/>
          <w:bCs/>
          <w:sz w:val="20"/>
        </w:rPr>
        <w:t>30 kwietnia</w:t>
      </w:r>
      <w:r w:rsidRPr="00857E30">
        <w:rPr>
          <w:rFonts w:ascii="Nunito Sans" w:hAnsi="Nunito Sans" w:cs="Arial"/>
          <w:b w:val="0"/>
          <w:bCs/>
          <w:sz w:val="20"/>
        </w:rPr>
        <w:t xml:space="preserve"> 2024 r.</w:t>
      </w:r>
    </w:p>
    <w:p w14:paraId="18EB5A1E" w14:textId="77777777" w:rsidR="00EC11DE" w:rsidRPr="00857E30" w:rsidRDefault="00EC11DE" w:rsidP="008E44EC">
      <w:pPr>
        <w:pStyle w:val="p"/>
        <w:spacing w:line="360" w:lineRule="auto"/>
        <w:jc w:val="both"/>
        <w:rPr>
          <w:rFonts w:ascii="Nunito Sans" w:hAnsi="Nunito Sans" w:cs="Arial"/>
          <w:b/>
          <w:sz w:val="20"/>
          <w:szCs w:val="20"/>
        </w:rPr>
      </w:pPr>
    </w:p>
    <w:p w14:paraId="7320A86F" w14:textId="77777777" w:rsidR="00EC11DE" w:rsidRPr="00857E30" w:rsidRDefault="00EC11DE" w:rsidP="008E44EC">
      <w:pPr>
        <w:pStyle w:val="Nagwek2"/>
        <w:kinsoku w:val="0"/>
        <w:overflowPunct w:val="0"/>
        <w:spacing w:before="189" w:line="360" w:lineRule="auto"/>
        <w:ind w:left="0"/>
        <w:jc w:val="center"/>
        <w:rPr>
          <w:rFonts w:ascii="Nunito Sans" w:hAnsi="Nunito Sans" w:cs="Arial"/>
          <w:i w:val="0"/>
          <w:sz w:val="20"/>
          <w:szCs w:val="20"/>
        </w:rPr>
      </w:pPr>
    </w:p>
    <w:p w14:paraId="33970F0D" w14:textId="77777777" w:rsidR="00EC11DE" w:rsidRPr="00857E30" w:rsidRDefault="00EC11DE" w:rsidP="00540AD5">
      <w:pPr>
        <w:pStyle w:val="Nagwek2"/>
        <w:kinsoku w:val="0"/>
        <w:overflowPunct w:val="0"/>
        <w:spacing w:before="189" w:line="360" w:lineRule="auto"/>
        <w:ind w:left="0"/>
        <w:rPr>
          <w:rFonts w:ascii="Nunito Sans" w:hAnsi="Nunito Sans" w:cs="Arial"/>
          <w:i w:val="0"/>
          <w:sz w:val="20"/>
          <w:szCs w:val="20"/>
        </w:rPr>
      </w:pPr>
    </w:p>
    <w:p w14:paraId="5575E562" w14:textId="46EAAA60" w:rsidR="00EC11DE" w:rsidRPr="00857E30" w:rsidRDefault="00EC11DE" w:rsidP="008E44EC">
      <w:pPr>
        <w:pStyle w:val="Nagwek2"/>
        <w:kinsoku w:val="0"/>
        <w:overflowPunct w:val="0"/>
        <w:spacing w:before="189" w:line="360" w:lineRule="auto"/>
        <w:ind w:left="0"/>
        <w:jc w:val="center"/>
        <w:rPr>
          <w:rFonts w:ascii="Nunito Sans" w:hAnsi="Nunito Sans" w:cs="Arial"/>
          <w:i w:val="0"/>
          <w:spacing w:val="-1"/>
          <w:sz w:val="20"/>
          <w:szCs w:val="20"/>
        </w:rPr>
      </w:pPr>
      <w:r w:rsidRPr="00857E30">
        <w:rPr>
          <w:rFonts w:ascii="Nunito Sans" w:hAnsi="Nunito Sans" w:cs="Arial"/>
          <w:i w:val="0"/>
          <w:sz w:val="20"/>
          <w:szCs w:val="20"/>
        </w:rPr>
        <w:t>SPECYFIKACJA WARUNKÓW ZAMÓWIENIA</w:t>
      </w:r>
    </w:p>
    <w:p w14:paraId="26EDC6E1" w14:textId="77777777" w:rsidR="00EC11DE" w:rsidRPr="00857E30" w:rsidRDefault="00EC11DE" w:rsidP="008E44EC">
      <w:pPr>
        <w:spacing w:after="160" w:line="360" w:lineRule="auto"/>
        <w:rPr>
          <w:rFonts w:ascii="Nunito Sans" w:hAnsi="Nunito Sans" w:cs="Arial"/>
          <w:spacing w:val="-1"/>
          <w:sz w:val="20"/>
          <w:szCs w:val="20"/>
        </w:rPr>
      </w:pPr>
    </w:p>
    <w:p w14:paraId="0AF37D42" w14:textId="77777777" w:rsidR="00EC11DE" w:rsidRPr="00857E30" w:rsidRDefault="00EC11DE" w:rsidP="008E44EC">
      <w:pPr>
        <w:spacing w:after="160" w:line="360" w:lineRule="auto"/>
        <w:jc w:val="center"/>
        <w:rPr>
          <w:rFonts w:ascii="Nunito Sans" w:hAnsi="Nunito Sans" w:cs="Arial"/>
          <w:spacing w:val="-1"/>
          <w:sz w:val="20"/>
          <w:szCs w:val="20"/>
        </w:rPr>
      </w:pPr>
      <w:r w:rsidRPr="00857E30">
        <w:rPr>
          <w:rFonts w:ascii="Nunito Sans" w:hAnsi="Nunito Sans" w:cs="Arial"/>
          <w:spacing w:val="-1"/>
          <w:sz w:val="20"/>
          <w:szCs w:val="20"/>
        </w:rPr>
        <w:t>dla zadania pn.:</w:t>
      </w:r>
    </w:p>
    <w:p w14:paraId="6D192977" w14:textId="716DAE27" w:rsidR="00EC11DE" w:rsidRPr="00857E30" w:rsidRDefault="006B6950" w:rsidP="008E44EC">
      <w:pPr>
        <w:spacing w:line="360" w:lineRule="auto"/>
        <w:jc w:val="center"/>
        <w:rPr>
          <w:rFonts w:ascii="Nunito Sans" w:eastAsia="Times New Roman" w:hAnsi="Nunito Sans" w:cs="Arial"/>
          <w:b/>
          <w:sz w:val="20"/>
          <w:szCs w:val="20"/>
        </w:rPr>
      </w:pPr>
      <w:bookmarkStart w:id="0" w:name="_Hlk158470829"/>
      <w:r w:rsidRPr="00857E30">
        <w:rPr>
          <w:rFonts w:ascii="Nunito Sans" w:hAnsi="Nunito Sans" w:cs="Arial"/>
          <w:b/>
          <w:sz w:val="20"/>
          <w:szCs w:val="20"/>
        </w:rPr>
        <w:t xml:space="preserve">„Zakup </w:t>
      </w:r>
      <w:bookmarkStart w:id="1" w:name="_Hlk158464883"/>
      <w:r w:rsidRPr="00857E30">
        <w:rPr>
          <w:rFonts w:ascii="Nunito Sans" w:hAnsi="Nunito Sans" w:cs="Arial"/>
          <w:b/>
          <w:sz w:val="20"/>
          <w:szCs w:val="20"/>
        </w:rPr>
        <w:t xml:space="preserve">sprzętu i wyposażenia medycznego przez Poznański Ośrodek Specjalistycznych Usług Medycznych w Poznaniu dla </w:t>
      </w:r>
      <w:bookmarkEnd w:id="1"/>
      <w:r w:rsidR="003574CD" w:rsidRPr="00857E30">
        <w:rPr>
          <w:rFonts w:ascii="Nunito Sans" w:hAnsi="Nunito Sans" w:cs="Arial"/>
          <w:b/>
          <w:sz w:val="20"/>
          <w:szCs w:val="20"/>
        </w:rPr>
        <w:t>Ośrodka Fizjoterapii i Rehabilitacji Ustrojowej</w:t>
      </w:r>
      <w:r w:rsidRPr="00857E30">
        <w:rPr>
          <w:rFonts w:ascii="Nunito Sans" w:hAnsi="Nunito Sans" w:cs="Arial"/>
          <w:b/>
          <w:sz w:val="20"/>
          <w:szCs w:val="20"/>
        </w:rPr>
        <w:t>”</w:t>
      </w:r>
    </w:p>
    <w:bookmarkEnd w:id="0"/>
    <w:p w14:paraId="7958A334" w14:textId="77777777" w:rsidR="00EC11DE" w:rsidRPr="00857E30" w:rsidRDefault="00EC11DE" w:rsidP="008E44EC">
      <w:pPr>
        <w:spacing w:line="360" w:lineRule="auto"/>
        <w:jc w:val="center"/>
        <w:rPr>
          <w:rFonts w:ascii="Nunito Sans" w:eastAsia="Times New Roman" w:hAnsi="Nunito Sans" w:cs="Arial"/>
          <w:b/>
          <w:sz w:val="20"/>
          <w:szCs w:val="20"/>
        </w:rPr>
      </w:pPr>
    </w:p>
    <w:p w14:paraId="102DB74E" w14:textId="144F1868" w:rsidR="00540AD5" w:rsidRPr="00857E30" w:rsidRDefault="00540AD5" w:rsidP="00540AD5">
      <w:pPr>
        <w:spacing w:line="360" w:lineRule="auto"/>
        <w:jc w:val="center"/>
        <w:rPr>
          <w:rFonts w:ascii="Nunito Sans" w:eastAsia="Times New Roman" w:hAnsi="Nunito Sans" w:cs="Arial"/>
          <w:b/>
          <w:sz w:val="20"/>
          <w:szCs w:val="20"/>
        </w:rPr>
      </w:pPr>
      <w:r w:rsidRPr="00857E30">
        <w:rPr>
          <w:rStyle w:val="bold"/>
          <w:rFonts w:ascii="Nunito Sans" w:hAnsi="Nunito Sans" w:cs="Arial"/>
          <w:sz w:val="20"/>
          <w:szCs w:val="20"/>
        </w:rPr>
        <w:t xml:space="preserve">Znak sprawy: </w:t>
      </w:r>
      <w:bookmarkStart w:id="2" w:name="_Hlk107497859"/>
      <w:r w:rsidRPr="00857E30">
        <w:rPr>
          <w:rFonts w:ascii="Nunito Sans" w:eastAsia="Times New Roman" w:hAnsi="Nunito Sans" w:cs="Arial"/>
          <w:b/>
          <w:sz w:val="20"/>
          <w:szCs w:val="20"/>
        </w:rPr>
        <w:t>DA.272.</w:t>
      </w:r>
      <w:r w:rsidR="003574CD" w:rsidRPr="00857E30">
        <w:rPr>
          <w:rFonts w:ascii="Nunito Sans" w:eastAsia="Times New Roman" w:hAnsi="Nunito Sans" w:cs="Arial"/>
          <w:b/>
          <w:sz w:val="20"/>
          <w:szCs w:val="20"/>
        </w:rPr>
        <w:t>8</w:t>
      </w:r>
      <w:r w:rsidRPr="00857E30">
        <w:rPr>
          <w:rFonts w:ascii="Nunito Sans" w:eastAsia="Times New Roman" w:hAnsi="Nunito Sans" w:cs="Arial"/>
          <w:b/>
          <w:sz w:val="20"/>
          <w:szCs w:val="20"/>
        </w:rPr>
        <w:t>.2024</w:t>
      </w:r>
      <w:bookmarkEnd w:id="2"/>
    </w:p>
    <w:p w14:paraId="58B286DD" w14:textId="6DF4A404" w:rsidR="00EC11DE" w:rsidRPr="00857E30" w:rsidRDefault="00EC11DE" w:rsidP="008E44EC">
      <w:pPr>
        <w:spacing w:line="360" w:lineRule="auto"/>
        <w:jc w:val="center"/>
        <w:rPr>
          <w:rFonts w:ascii="Nunito Sans" w:eastAsia="Times New Roman" w:hAnsi="Nunito Sans" w:cs="Arial"/>
          <w:bCs/>
          <w:i/>
          <w:iCs/>
          <w:sz w:val="20"/>
          <w:szCs w:val="20"/>
        </w:rPr>
      </w:pPr>
    </w:p>
    <w:p w14:paraId="5D451587" w14:textId="3E57C16C" w:rsidR="004E2B46" w:rsidRPr="00857E30" w:rsidRDefault="004E2B46" w:rsidP="008E44EC">
      <w:pPr>
        <w:spacing w:line="360" w:lineRule="auto"/>
        <w:jc w:val="center"/>
        <w:rPr>
          <w:rFonts w:ascii="Nunito Sans" w:eastAsia="Times New Roman" w:hAnsi="Nunito Sans" w:cs="Arial"/>
          <w:bCs/>
          <w:i/>
          <w:iCs/>
          <w:sz w:val="20"/>
          <w:szCs w:val="20"/>
        </w:rPr>
      </w:pPr>
    </w:p>
    <w:p w14:paraId="47A41CDB" w14:textId="77777777" w:rsidR="004E2B46" w:rsidRPr="00857E30" w:rsidRDefault="004E2B46" w:rsidP="008E44EC">
      <w:pPr>
        <w:spacing w:line="360" w:lineRule="auto"/>
        <w:jc w:val="center"/>
        <w:rPr>
          <w:rFonts w:ascii="Nunito Sans" w:eastAsia="Times New Roman" w:hAnsi="Nunito Sans" w:cs="Arial"/>
          <w:b/>
          <w:sz w:val="20"/>
          <w:szCs w:val="20"/>
        </w:rPr>
      </w:pPr>
    </w:p>
    <w:p w14:paraId="22B78D94" w14:textId="452927F6" w:rsidR="00640C59" w:rsidRPr="00857E30" w:rsidRDefault="00640C59" w:rsidP="008E44EC">
      <w:pPr>
        <w:pStyle w:val="Bezodstpw"/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56EED1B9" w14:textId="77777777" w:rsidR="00EC11DE" w:rsidRPr="00857E30" w:rsidRDefault="00EC11DE" w:rsidP="008E44EC">
      <w:pPr>
        <w:pStyle w:val="Bezodstpw"/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1D9ABFF9" w14:textId="77777777" w:rsidR="00640C59" w:rsidRPr="00857E30" w:rsidRDefault="00640C59" w:rsidP="008E44EC">
      <w:pPr>
        <w:pStyle w:val="Bezodstpw"/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0A32959C" w14:textId="77777777" w:rsidR="00E53088" w:rsidRPr="00857E30" w:rsidRDefault="00E53088" w:rsidP="008E44EC">
      <w:pPr>
        <w:pStyle w:val="Bezodstpw"/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5553F631" w14:textId="77777777" w:rsidR="00E53088" w:rsidRPr="00857E30" w:rsidRDefault="00E53088" w:rsidP="008E44EC">
      <w:pPr>
        <w:pStyle w:val="Bezodstpw"/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20636130" w14:textId="41E5E893" w:rsidR="00F11BFA" w:rsidRPr="00857E30" w:rsidRDefault="008432B4" w:rsidP="008E44EC">
      <w:pPr>
        <w:pStyle w:val="Bezodstpw"/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Tryb postępowania: Postępowani</w:t>
      </w:r>
      <w:r w:rsidR="00540AD5" w:rsidRPr="00857E30">
        <w:rPr>
          <w:rFonts w:ascii="Nunito Sans" w:hAnsi="Nunito Sans" w:cs="Arial"/>
          <w:b/>
          <w:bCs/>
          <w:spacing w:val="-1"/>
          <w:sz w:val="20"/>
          <w:szCs w:val="20"/>
        </w:rPr>
        <w:t>e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 xml:space="preserve"> o udzielenie zamówienia publicznego w trybie podstawowym bez negocjacji </w:t>
      </w:r>
    </w:p>
    <w:p w14:paraId="1F942C8E" w14:textId="77777777" w:rsidR="00D846A7" w:rsidRPr="00857E30" w:rsidRDefault="00D846A7" w:rsidP="008E44EC">
      <w:pPr>
        <w:pStyle w:val="Bezodstpw"/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127E0D52" w14:textId="337BE239" w:rsidR="008432B4" w:rsidRPr="00857E30" w:rsidRDefault="00A81F4E" w:rsidP="008E44EC">
      <w:pPr>
        <w:pStyle w:val="Bezodstpw"/>
        <w:spacing w:line="360" w:lineRule="auto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Podstawa</w:t>
      </w:r>
      <w:r w:rsidRPr="00857E30">
        <w:rPr>
          <w:rFonts w:ascii="Nunito Sans" w:hAnsi="Nunito Sans" w:cs="Arial"/>
          <w:b/>
          <w:bCs/>
          <w:spacing w:val="10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prawna</w:t>
      </w:r>
      <w:r w:rsidRPr="00857E30">
        <w:rPr>
          <w:rFonts w:ascii="Nunito Sans" w:hAnsi="Nunito Sans" w:cs="Arial"/>
          <w:b/>
          <w:bCs/>
          <w:spacing w:val="10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–</w:t>
      </w:r>
      <w:r w:rsidR="008432B4" w:rsidRPr="00857E30">
        <w:rPr>
          <w:rFonts w:ascii="Nunito Sans" w:hAnsi="Nunito Sans" w:cs="Arial"/>
          <w:b/>
          <w:bCs/>
          <w:sz w:val="20"/>
          <w:szCs w:val="20"/>
        </w:rPr>
        <w:t xml:space="preserve"> art. </w:t>
      </w:r>
      <w:r w:rsidR="000A5B10" w:rsidRPr="00857E3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8432B4" w:rsidRPr="00857E30">
        <w:rPr>
          <w:rFonts w:ascii="Nunito Sans" w:hAnsi="Nunito Sans" w:cs="Arial"/>
          <w:b/>
          <w:bCs/>
          <w:sz w:val="20"/>
          <w:szCs w:val="20"/>
        </w:rPr>
        <w:t>275 pkt. 1) ustawy z dnia 11 września 2019 ro</w:t>
      </w:r>
      <w:r w:rsidR="000A5B10" w:rsidRPr="00857E30">
        <w:rPr>
          <w:rFonts w:ascii="Nunito Sans" w:hAnsi="Nunito Sans" w:cs="Arial"/>
          <w:b/>
          <w:bCs/>
          <w:sz w:val="20"/>
          <w:szCs w:val="20"/>
        </w:rPr>
        <w:t>ku Prawo zamówień publicznych (</w:t>
      </w:r>
      <w:proofErr w:type="spellStart"/>
      <w:r w:rsidR="005B18CF" w:rsidRPr="00857E30">
        <w:rPr>
          <w:rFonts w:ascii="Nunito Sans" w:hAnsi="Nunito Sans" w:cs="Arial"/>
          <w:b/>
          <w:bCs/>
          <w:sz w:val="20"/>
          <w:szCs w:val="20"/>
        </w:rPr>
        <w:t>t.j</w:t>
      </w:r>
      <w:proofErr w:type="spellEnd"/>
      <w:r w:rsidR="005B18CF" w:rsidRPr="00857E30">
        <w:rPr>
          <w:rFonts w:ascii="Nunito Sans" w:hAnsi="Nunito Sans" w:cs="Arial"/>
          <w:b/>
          <w:bCs/>
          <w:sz w:val="20"/>
          <w:szCs w:val="20"/>
        </w:rPr>
        <w:t xml:space="preserve">. </w:t>
      </w:r>
      <w:r w:rsidR="008432B4" w:rsidRPr="00857E30">
        <w:rPr>
          <w:rFonts w:ascii="Nunito Sans" w:hAnsi="Nunito Sans" w:cs="Arial"/>
          <w:b/>
          <w:bCs/>
          <w:sz w:val="20"/>
          <w:szCs w:val="20"/>
        </w:rPr>
        <w:t>Dz.</w:t>
      </w:r>
      <w:r w:rsidR="00482342" w:rsidRPr="00857E3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8432B4" w:rsidRPr="00857E30">
        <w:rPr>
          <w:rFonts w:ascii="Nunito Sans" w:hAnsi="Nunito Sans" w:cs="Arial"/>
          <w:b/>
          <w:bCs/>
          <w:sz w:val="20"/>
          <w:szCs w:val="20"/>
        </w:rPr>
        <w:t>U. z 20</w:t>
      </w:r>
      <w:r w:rsidR="005B18CF" w:rsidRPr="00857E30">
        <w:rPr>
          <w:rFonts w:ascii="Nunito Sans" w:hAnsi="Nunito Sans" w:cs="Arial"/>
          <w:b/>
          <w:bCs/>
          <w:sz w:val="20"/>
          <w:szCs w:val="20"/>
        </w:rPr>
        <w:t>2</w:t>
      </w:r>
      <w:r w:rsidR="006B6950" w:rsidRPr="00857E30">
        <w:rPr>
          <w:rFonts w:ascii="Nunito Sans" w:hAnsi="Nunito Sans" w:cs="Arial"/>
          <w:b/>
          <w:bCs/>
          <w:sz w:val="20"/>
          <w:szCs w:val="20"/>
        </w:rPr>
        <w:t>3</w:t>
      </w:r>
      <w:r w:rsidR="008432B4" w:rsidRPr="00857E30">
        <w:rPr>
          <w:rFonts w:ascii="Nunito Sans" w:hAnsi="Nunito Sans" w:cs="Arial"/>
          <w:b/>
          <w:bCs/>
          <w:sz w:val="20"/>
          <w:szCs w:val="20"/>
        </w:rPr>
        <w:t xml:space="preserve"> poz. </w:t>
      </w:r>
      <w:r w:rsidR="006B6950" w:rsidRPr="00857E30">
        <w:rPr>
          <w:rFonts w:ascii="Nunito Sans" w:hAnsi="Nunito Sans" w:cs="Arial"/>
          <w:b/>
          <w:bCs/>
          <w:sz w:val="20"/>
          <w:szCs w:val="20"/>
        </w:rPr>
        <w:t>1605</w:t>
      </w:r>
      <w:r w:rsidR="008432B4" w:rsidRPr="00857E30">
        <w:rPr>
          <w:rFonts w:ascii="Nunito Sans" w:hAnsi="Nunito Sans" w:cs="Arial"/>
          <w:b/>
          <w:bCs/>
          <w:sz w:val="20"/>
          <w:szCs w:val="20"/>
        </w:rPr>
        <w:t xml:space="preserve"> ze zm.)</w:t>
      </w:r>
      <w:r w:rsidR="000A5B10" w:rsidRPr="00857E30">
        <w:rPr>
          <w:rFonts w:ascii="Nunito Sans" w:hAnsi="Nunito Sans" w:cs="Arial"/>
          <w:b/>
          <w:bCs/>
          <w:sz w:val="20"/>
          <w:szCs w:val="20"/>
        </w:rPr>
        <w:t>,</w:t>
      </w:r>
      <w:r w:rsidR="008432B4" w:rsidRPr="00857E30">
        <w:rPr>
          <w:rFonts w:ascii="Nunito Sans" w:hAnsi="Nunito Sans" w:cs="Arial"/>
          <w:b/>
          <w:bCs/>
          <w:sz w:val="20"/>
          <w:szCs w:val="20"/>
        </w:rPr>
        <w:t xml:space="preserve"> zwanej dalej w skrócie PZP.</w:t>
      </w:r>
    </w:p>
    <w:p w14:paraId="08D1AC14" w14:textId="77777777" w:rsidR="00A81F4E" w:rsidRPr="00857E30" w:rsidRDefault="00A81F4E" w:rsidP="008E44EC">
      <w:pPr>
        <w:pStyle w:val="Tekstpodstawowy"/>
        <w:kinsoku w:val="0"/>
        <w:overflowPunct w:val="0"/>
        <w:spacing w:before="0" w:line="360" w:lineRule="auto"/>
        <w:ind w:left="217" w:right="213" w:hanging="1"/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6EC331F6" w14:textId="77777777" w:rsidR="00A81F4E" w:rsidRPr="00857E30" w:rsidRDefault="00A81F4E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b/>
          <w:bCs/>
          <w:sz w:val="20"/>
          <w:szCs w:val="20"/>
        </w:rPr>
      </w:pPr>
    </w:p>
    <w:p w14:paraId="51609B22" w14:textId="77777777" w:rsidR="00A81F4E" w:rsidRPr="00857E30" w:rsidRDefault="00A81F4E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b/>
          <w:bCs/>
          <w:sz w:val="20"/>
          <w:szCs w:val="20"/>
        </w:rPr>
      </w:pPr>
    </w:p>
    <w:p w14:paraId="022C4F6E" w14:textId="48C8896C" w:rsidR="00A81F4E" w:rsidRPr="00857E30" w:rsidRDefault="00540AD5" w:rsidP="00540AD5">
      <w:pPr>
        <w:pStyle w:val="Tekstpodstawowy"/>
        <w:tabs>
          <w:tab w:val="left" w:pos="6444"/>
        </w:tabs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b/>
          <w:bCs/>
          <w:sz w:val="20"/>
          <w:szCs w:val="20"/>
        </w:rPr>
      </w:pPr>
      <w:r w:rsidRPr="00857E30">
        <w:rPr>
          <w:rFonts w:ascii="Nunito Sans" w:hAnsi="Nunito Sans" w:cs="Arial"/>
          <w:b/>
          <w:bCs/>
          <w:sz w:val="20"/>
          <w:szCs w:val="20"/>
        </w:rPr>
        <w:tab/>
      </w:r>
    </w:p>
    <w:p w14:paraId="78EFEDE6" w14:textId="77777777" w:rsidR="00A81F4E" w:rsidRPr="00857E30" w:rsidRDefault="00A81F4E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b/>
          <w:bCs/>
          <w:i/>
          <w:iCs/>
          <w:sz w:val="20"/>
          <w:szCs w:val="20"/>
        </w:rPr>
      </w:pPr>
    </w:p>
    <w:p w14:paraId="6DFF6715" w14:textId="332F2967" w:rsidR="004D31A1" w:rsidRPr="00857E30" w:rsidRDefault="004D31A1" w:rsidP="008E44EC">
      <w:pPr>
        <w:widowControl/>
        <w:autoSpaceDE/>
        <w:autoSpaceDN/>
        <w:adjustRightInd/>
        <w:spacing w:line="360" w:lineRule="auto"/>
        <w:rPr>
          <w:rFonts w:ascii="Nunito Sans" w:hAnsi="Nunito Sans" w:cs="Arial"/>
          <w:b/>
          <w:bCs/>
          <w:i/>
          <w:iCs/>
          <w:sz w:val="20"/>
          <w:szCs w:val="20"/>
        </w:rPr>
      </w:pP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1.</w:t>
      </w:r>
      <w:r w:rsidRPr="00857E30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NAZWA</w:t>
      </w:r>
      <w:r w:rsidRPr="00857E30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I</w:t>
      </w:r>
      <w:r w:rsidRPr="00857E30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ADRES</w:t>
      </w:r>
      <w:r w:rsidRPr="00857E30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ZAMAWIAJĄCEGO</w:t>
      </w:r>
    </w:p>
    <w:p w14:paraId="7A228F1B" w14:textId="77777777" w:rsidR="00A81F4E" w:rsidRPr="00857E30" w:rsidRDefault="00A81F4E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b/>
          <w:bCs/>
          <w:sz w:val="20"/>
          <w:szCs w:val="20"/>
        </w:rPr>
      </w:pPr>
    </w:p>
    <w:p w14:paraId="52D1F3DA" w14:textId="77777777" w:rsidR="00EC11DE" w:rsidRPr="00857E30" w:rsidRDefault="00EC11DE" w:rsidP="008E44EC">
      <w:pPr>
        <w:pStyle w:val="p"/>
        <w:spacing w:line="360" w:lineRule="auto"/>
        <w:ind w:left="36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857E30">
        <w:rPr>
          <w:rFonts w:ascii="Nunito Sans" w:hAnsi="Nunito Sans" w:cs="Arial"/>
          <w:b/>
          <w:bCs/>
          <w:sz w:val="20"/>
          <w:szCs w:val="20"/>
        </w:rPr>
        <w:t>Poznański Ośrodek Specjalistycznych Usług Medycznych</w:t>
      </w:r>
    </w:p>
    <w:p w14:paraId="140C7EFC" w14:textId="0D811753" w:rsidR="00EC11DE" w:rsidRPr="00857E30" w:rsidRDefault="00EC11DE" w:rsidP="00540AD5">
      <w:pPr>
        <w:pStyle w:val="p"/>
        <w:spacing w:line="360" w:lineRule="auto"/>
        <w:ind w:left="360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Al. Solidarności 36</w:t>
      </w:r>
      <w:r w:rsidR="00540AD5" w:rsidRPr="00857E30">
        <w:rPr>
          <w:rFonts w:ascii="Nunito Sans" w:hAnsi="Nunito Sans" w:cs="Arial"/>
          <w:sz w:val="20"/>
          <w:szCs w:val="20"/>
        </w:rPr>
        <w:t xml:space="preserve">, </w:t>
      </w:r>
      <w:r w:rsidRPr="00857E30">
        <w:rPr>
          <w:rFonts w:ascii="Nunito Sans" w:hAnsi="Nunito Sans" w:cs="Arial"/>
          <w:sz w:val="20"/>
          <w:szCs w:val="20"/>
        </w:rPr>
        <w:t>61-696 Poznań</w:t>
      </w:r>
    </w:p>
    <w:p w14:paraId="28583EF9" w14:textId="77777777" w:rsidR="00826870" w:rsidRPr="00857E30" w:rsidRDefault="00826870" w:rsidP="00826870">
      <w:pPr>
        <w:pStyle w:val="p"/>
        <w:spacing w:line="360" w:lineRule="auto"/>
        <w:ind w:left="360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color w:val="000000" w:themeColor="text1"/>
          <w:sz w:val="20"/>
          <w:szCs w:val="20"/>
        </w:rPr>
        <w:t>tel. +48 61 647 77 01</w:t>
      </w:r>
    </w:p>
    <w:p w14:paraId="3E703528" w14:textId="77777777" w:rsidR="00EC11DE" w:rsidRPr="00857E30" w:rsidRDefault="00EC11DE" w:rsidP="008E44EC">
      <w:pPr>
        <w:pStyle w:val="p"/>
        <w:spacing w:line="360" w:lineRule="auto"/>
        <w:jc w:val="both"/>
        <w:rPr>
          <w:rFonts w:ascii="Nunito Sans" w:hAnsi="Nunito Sans" w:cs="Arial"/>
          <w:sz w:val="20"/>
          <w:szCs w:val="20"/>
        </w:rPr>
      </w:pPr>
    </w:p>
    <w:p w14:paraId="71B40E6E" w14:textId="77777777" w:rsidR="00EC11DE" w:rsidRPr="00857E30" w:rsidRDefault="00EC11DE">
      <w:pPr>
        <w:pStyle w:val="Akapitzlist"/>
        <w:numPr>
          <w:ilvl w:val="1"/>
          <w:numId w:val="20"/>
        </w:numPr>
        <w:adjustRightInd/>
        <w:spacing w:line="360" w:lineRule="auto"/>
        <w:jc w:val="both"/>
        <w:rPr>
          <w:rFonts w:ascii="Nunito Sans" w:hAnsi="Nunito Sans" w:cs="Arial"/>
          <w:spacing w:val="-1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adres poczty elektronicznej: </w:t>
      </w:r>
      <w:r w:rsidRPr="00857E30">
        <w:rPr>
          <w:rFonts w:ascii="Nunito Sans" w:hAnsi="Nunito Sans" w:cs="Arial"/>
          <w:b/>
          <w:sz w:val="20"/>
          <w:szCs w:val="20"/>
        </w:rPr>
        <w:t>zp@posum.pl</w:t>
      </w:r>
    </w:p>
    <w:p w14:paraId="239A7611" w14:textId="77777777" w:rsidR="00EC11DE" w:rsidRPr="00857E30" w:rsidRDefault="00EC11DE">
      <w:pPr>
        <w:pStyle w:val="Akapitzlist"/>
        <w:numPr>
          <w:ilvl w:val="1"/>
          <w:numId w:val="20"/>
        </w:numPr>
        <w:adjustRightInd/>
        <w:spacing w:line="360" w:lineRule="auto"/>
        <w:jc w:val="both"/>
        <w:rPr>
          <w:rFonts w:ascii="Nunito Sans" w:hAnsi="Nunito Sans" w:cs="Arial"/>
          <w:spacing w:val="-1"/>
          <w:sz w:val="20"/>
          <w:szCs w:val="20"/>
        </w:rPr>
      </w:pPr>
      <w:r w:rsidRPr="00857E30">
        <w:rPr>
          <w:rFonts w:ascii="Nunito Sans" w:hAnsi="Nunito Sans" w:cs="Arial"/>
          <w:spacing w:val="-1"/>
          <w:sz w:val="20"/>
          <w:szCs w:val="20"/>
        </w:rPr>
        <w:t xml:space="preserve">strona </w:t>
      </w:r>
      <w:r w:rsidRPr="00857E30">
        <w:rPr>
          <w:rFonts w:ascii="Nunito Sans" w:hAnsi="Nunito Sans" w:cs="Arial"/>
          <w:spacing w:val="-23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 xml:space="preserve">internetowa Zamawiającego: </w:t>
      </w:r>
      <w:r w:rsidRPr="00857E30">
        <w:rPr>
          <w:rFonts w:ascii="Nunito Sans" w:hAnsi="Nunito Sans" w:cs="Arial"/>
          <w:b/>
          <w:sz w:val="20"/>
          <w:szCs w:val="20"/>
        </w:rPr>
        <w:t>https://posum.pl/</w:t>
      </w:r>
    </w:p>
    <w:p w14:paraId="607D0917" w14:textId="49E9ABD3" w:rsidR="008550FC" w:rsidRPr="00857E30" w:rsidRDefault="00EC11DE" w:rsidP="00540AD5">
      <w:pPr>
        <w:pStyle w:val="Akapitzlist"/>
        <w:numPr>
          <w:ilvl w:val="1"/>
          <w:numId w:val="20"/>
        </w:numPr>
        <w:adjustRightInd/>
        <w:spacing w:line="360" w:lineRule="auto"/>
        <w:jc w:val="both"/>
        <w:rPr>
          <w:rFonts w:ascii="Nunito Sans" w:hAnsi="Nunito Sans" w:cs="Arial"/>
          <w:spacing w:val="-1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  <w:shd w:val="clear" w:color="auto" w:fill="FFFFFF"/>
        </w:rPr>
        <w:t>stron internetowa prowadzonego postępowania</w:t>
      </w:r>
      <w:r w:rsidR="008550FC" w:rsidRPr="00857E30">
        <w:rPr>
          <w:rFonts w:ascii="Nunito Sans" w:hAnsi="Nunito Sans" w:cs="Arial"/>
          <w:sz w:val="20"/>
          <w:szCs w:val="20"/>
          <w:shd w:val="clear" w:color="auto" w:fill="FFFFFF"/>
        </w:rPr>
        <w:t xml:space="preserve"> oraz strona, na której udostępniane będą zmiany i wyjaśnienia treści SWZ oraz inne dokumenty zamówienia bezpośrednio związane z postępowaniem o udzielenie zamówienia</w:t>
      </w:r>
      <w:r w:rsidR="00E47BAE" w:rsidRPr="00857E30">
        <w:rPr>
          <w:rFonts w:ascii="Nunito Sans" w:hAnsi="Nunito Sans" w:cs="Arial"/>
          <w:sz w:val="20"/>
          <w:szCs w:val="20"/>
          <w:shd w:val="clear" w:color="auto" w:fill="FFFFFF"/>
        </w:rPr>
        <w:t xml:space="preserve">: </w:t>
      </w:r>
      <w:hyperlink r:id="rId8" w:tgtFrame="_blank" w:history="1">
        <w:r w:rsidR="005828D9" w:rsidRPr="00857E30">
          <w:rPr>
            <w:rStyle w:val="Hipercze"/>
            <w:rFonts w:ascii="Nunito Sans" w:hAnsi="Nunito Sans" w:cs="Arial"/>
            <w:b/>
            <w:bCs/>
            <w:color w:val="auto"/>
            <w:sz w:val="20"/>
            <w:szCs w:val="20"/>
            <w:shd w:val="clear" w:color="auto" w:fill="FFFFFF"/>
          </w:rPr>
          <w:t>https://platformazakupowa.pl/pn/posum</w:t>
        </w:r>
      </w:hyperlink>
      <w:r w:rsidR="005828D9" w:rsidRPr="00857E30">
        <w:rPr>
          <w:rFonts w:ascii="Nunito Sans" w:hAnsi="Nunito Sans" w:cs="Arial"/>
          <w:sz w:val="20"/>
          <w:szCs w:val="20"/>
        </w:rPr>
        <w:t xml:space="preserve"> </w:t>
      </w:r>
    </w:p>
    <w:p w14:paraId="36B91855" w14:textId="77777777" w:rsidR="00540AD5" w:rsidRPr="00857E30" w:rsidRDefault="00540AD5" w:rsidP="00540AD5">
      <w:pPr>
        <w:pStyle w:val="Akapitzlist"/>
        <w:adjustRightInd/>
        <w:spacing w:line="360" w:lineRule="auto"/>
        <w:ind w:left="792"/>
        <w:jc w:val="both"/>
        <w:rPr>
          <w:rFonts w:ascii="Nunito Sans" w:hAnsi="Nunito Sans" w:cs="Arial"/>
          <w:spacing w:val="-1"/>
          <w:sz w:val="20"/>
          <w:szCs w:val="20"/>
        </w:rPr>
      </w:pPr>
    </w:p>
    <w:p w14:paraId="1882C7DC" w14:textId="788BD82B" w:rsidR="00A81F4E" w:rsidRPr="00857E30" w:rsidRDefault="00A81F4E" w:rsidP="008E44EC">
      <w:pPr>
        <w:pStyle w:val="Akapitzlist"/>
        <w:adjustRightInd/>
        <w:spacing w:line="360" w:lineRule="auto"/>
        <w:ind w:left="792"/>
        <w:rPr>
          <w:rFonts w:ascii="Nunito Sans" w:hAnsi="Nunito Sans" w:cs="Arial"/>
          <w:spacing w:val="-1"/>
          <w:sz w:val="20"/>
          <w:szCs w:val="20"/>
        </w:rPr>
      </w:pPr>
      <w:r w:rsidRPr="00857E30">
        <w:rPr>
          <w:rFonts w:ascii="Nunito Sans" w:hAnsi="Nunito Sans" w:cs="Arial"/>
          <w:spacing w:val="-1"/>
          <w:sz w:val="20"/>
          <w:szCs w:val="20"/>
        </w:rPr>
        <w:t xml:space="preserve">(dalej „Zamawiający”) </w:t>
      </w:r>
    </w:p>
    <w:p w14:paraId="7D5D4575" w14:textId="77777777" w:rsidR="004474BD" w:rsidRPr="00857E30" w:rsidRDefault="004474BD" w:rsidP="008E44EC">
      <w:pPr>
        <w:pStyle w:val="Tekstpodstawowy"/>
        <w:tabs>
          <w:tab w:val="left" w:pos="426"/>
        </w:tabs>
        <w:kinsoku w:val="0"/>
        <w:overflowPunct w:val="0"/>
        <w:spacing w:before="0" w:line="360" w:lineRule="auto"/>
        <w:ind w:left="426" w:right="118" w:firstLine="0"/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08048957" w14:textId="77777777" w:rsidR="004D31A1" w:rsidRPr="00857E30" w:rsidRDefault="004D31A1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2.</w:t>
      </w:r>
      <w:r w:rsidRPr="00857E30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TRYB</w:t>
      </w:r>
      <w:r w:rsidRPr="00857E30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UDZIELENIA</w:t>
      </w:r>
      <w:r w:rsidRPr="00857E30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ZAMÓWIENIA</w:t>
      </w:r>
    </w:p>
    <w:p w14:paraId="31158A06" w14:textId="77777777" w:rsidR="00A81F4E" w:rsidRPr="00857E30" w:rsidRDefault="00A81F4E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sz w:val="20"/>
          <w:szCs w:val="20"/>
        </w:rPr>
      </w:pPr>
    </w:p>
    <w:p w14:paraId="225CE398" w14:textId="57628D98" w:rsidR="00A81F4E" w:rsidRPr="00857E30" w:rsidRDefault="00A81F4E" w:rsidP="008E44EC">
      <w:pPr>
        <w:pStyle w:val="Tekstpodstawowy"/>
        <w:numPr>
          <w:ilvl w:val="1"/>
          <w:numId w:val="1"/>
        </w:numPr>
        <w:tabs>
          <w:tab w:val="left" w:pos="867"/>
        </w:tabs>
        <w:kinsoku w:val="0"/>
        <w:overflowPunct w:val="0"/>
        <w:spacing w:before="0" w:line="360" w:lineRule="auto"/>
        <w:ind w:right="134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Postępowanie</w:t>
      </w:r>
      <w:r w:rsidRPr="00857E30">
        <w:rPr>
          <w:rFonts w:ascii="Nunito Sans" w:hAnsi="Nunito Sans" w:cs="Arial"/>
          <w:spacing w:val="17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prowadzone</w:t>
      </w:r>
      <w:r w:rsidRPr="00857E30">
        <w:rPr>
          <w:rFonts w:ascii="Nunito Sans" w:hAnsi="Nunito Sans" w:cs="Arial"/>
          <w:spacing w:val="18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jest</w:t>
      </w:r>
      <w:r w:rsidRPr="00857E30">
        <w:rPr>
          <w:rFonts w:ascii="Nunito Sans" w:hAnsi="Nunito Sans" w:cs="Arial"/>
          <w:spacing w:val="18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w</w:t>
      </w:r>
      <w:r w:rsidRPr="00857E30">
        <w:rPr>
          <w:rFonts w:ascii="Nunito Sans" w:hAnsi="Nunito Sans" w:cs="Arial"/>
          <w:spacing w:val="18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trybie</w:t>
      </w:r>
      <w:r w:rsidRPr="00857E30">
        <w:rPr>
          <w:rFonts w:ascii="Nunito Sans" w:hAnsi="Nunito Sans" w:cs="Arial"/>
          <w:spacing w:val="18"/>
          <w:sz w:val="20"/>
          <w:szCs w:val="20"/>
        </w:rPr>
        <w:t xml:space="preserve"> </w:t>
      </w:r>
      <w:r w:rsidR="008432B4" w:rsidRPr="00857E30">
        <w:rPr>
          <w:rFonts w:ascii="Nunito Sans" w:hAnsi="Nunito Sans" w:cs="Arial"/>
          <w:sz w:val="20"/>
          <w:szCs w:val="20"/>
        </w:rPr>
        <w:t>podstawowym</w:t>
      </w:r>
      <w:r w:rsidRPr="00857E30">
        <w:rPr>
          <w:rFonts w:ascii="Nunito Sans" w:hAnsi="Nunito Sans" w:cs="Arial"/>
          <w:sz w:val="20"/>
          <w:szCs w:val="20"/>
        </w:rPr>
        <w:t xml:space="preserve"> </w:t>
      </w:r>
      <w:r w:rsidR="008432B4" w:rsidRPr="00857E30">
        <w:rPr>
          <w:rFonts w:ascii="Nunito Sans" w:hAnsi="Nunito Sans" w:cs="Arial"/>
          <w:sz w:val="20"/>
          <w:szCs w:val="20"/>
        </w:rPr>
        <w:t>na podstawie art. 275 pkt. 1) ustawy z dnia 11 września 2019 ro</w:t>
      </w:r>
      <w:r w:rsidR="009D0464" w:rsidRPr="00857E30">
        <w:rPr>
          <w:rFonts w:ascii="Nunito Sans" w:hAnsi="Nunito Sans" w:cs="Arial"/>
          <w:sz w:val="20"/>
          <w:szCs w:val="20"/>
        </w:rPr>
        <w:t>ku Prawo zamówień publicznych (</w:t>
      </w:r>
      <w:proofErr w:type="spellStart"/>
      <w:r w:rsidR="005B18CF" w:rsidRPr="00857E30">
        <w:rPr>
          <w:rFonts w:ascii="Nunito Sans" w:hAnsi="Nunito Sans" w:cs="Arial"/>
          <w:sz w:val="20"/>
          <w:szCs w:val="20"/>
        </w:rPr>
        <w:t>t.j</w:t>
      </w:r>
      <w:proofErr w:type="spellEnd"/>
      <w:r w:rsidR="005B18CF" w:rsidRPr="00857E30">
        <w:rPr>
          <w:rFonts w:ascii="Nunito Sans" w:hAnsi="Nunito Sans" w:cs="Arial"/>
          <w:sz w:val="20"/>
          <w:szCs w:val="20"/>
        </w:rPr>
        <w:t xml:space="preserve">. </w:t>
      </w:r>
      <w:r w:rsidR="008432B4" w:rsidRPr="00857E30">
        <w:rPr>
          <w:rFonts w:ascii="Nunito Sans" w:hAnsi="Nunito Sans" w:cs="Arial"/>
          <w:sz w:val="20"/>
          <w:szCs w:val="20"/>
        </w:rPr>
        <w:t>Dz.U. z 20</w:t>
      </w:r>
      <w:r w:rsidR="005B18CF" w:rsidRPr="00857E30">
        <w:rPr>
          <w:rFonts w:ascii="Nunito Sans" w:hAnsi="Nunito Sans" w:cs="Arial"/>
          <w:sz w:val="20"/>
          <w:szCs w:val="20"/>
        </w:rPr>
        <w:t>2</w:t>
      </w:r>
      <w:r w:rsidR="006B6950" w:rsidRPr="00857E30">
        <w:rPr>
          <w:rFonts w:ascii="Nunito Sans" w:hAnsi="Nunito Sans" w:cs="Arial"/>
          <w:sz w:val="20"/>
          <w:szCs w:val="20"/>
        </w:rPr>
        <w:t>3</w:t>
      </w:r>
      <w:r w:rsidR="008432B4" w:rsidRPr="00857E30">
        <w:rPr>
          <w:rFonts w:ascii="Nunito Sans" w:hAnsi="Nunito Sans" w:cs="Arial"/>
          <w:sz w:val="20"/>
          <w:szCs w:val="20"/>
        </w:rPr>
        <w:t xml:space="preserve"> poz. </w:t>
      </w:r>
      <w:r w:rsidR="006B6950" w:rsidRPr="00857E30">
        <w:rPr>
          <w:rFonts w:ascii="Nunito Sans" w:hAnsi="Nunito Sans" w:cs="Arial"/>
          <w:sz w:val="20"/>
          <w:szCs w:val="20"/>
        </w:rPr>
        <w:t>1605</w:t>
      </w:r>
      <w:r w:rsidR="008432B4" w:rsidRPr="00857E30">
        <w:rPr>
          <w:rFonts w:ascii="Nunito Sans" w:hAnsi="Nunito Sans" w:cs="Arial"/>
          <w:sz w:val="20"/>
          <w:szCs w:val="20"/>
        </w:rPr>
        <w:t xml:space="preserve"> ze zm.) </w:t>
      </w:r>
      <w:r w:rsidRPr="00857E30">
        <w:rPr>
          <w:rFonts w:ascii="Nunito Sans" w:hAnsi="Nunito Sans" w:cs="Arial"/>
          <w:sz w:val="20"/>
          <w:szCs w:val="20"/>
        </w:rPr>
        <w:t>oraz aktów wykonawczych do P</w:t>
      </w:r>
      <w:r w:rsidR="009A3E2C" w:rsidRPr="00857E30">
        <w:rPr>
          <w:rFonts w:ascii="Nunito Sans" w:hAnsi="Nunito Sans" w:cs="Arial"/>
          <w:sz w:val="20"/>
          <w:szCs w:val="20"/>
        </w:rPr>
        <w:t>ZP</w:t>
      </w:r>
      <w:r w:rsidRPr="00857E30">
        <w:rPr>
          <w:rFonts w:ascii="Nunito Sans" w:hAnsi="Nunito Sans" w:cs="Arial"/>
          <w:sz w:val="20"/>
          <w:szCs w:val="20"/>
        </w:rPr>
        <w:t>.</w:t>
      </w:r>
    </w:p>
    <w:p w14:paraId="609408C5" w14:textId="77777777" w:rsidR="00A81F4E" w:rsidRPr="00857E30" w:rsidRDefault="00A81F4E" w:rsidP="008E44EC">
      <w:pPr>
        <w:pStyle w:val="Tekstpodstawowy"/>
        <w:numPr>
          <w:ilvl w:val="1"/>
          <w:numId w:val="1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W sprawach nieuregulowanych powyższą ustawą mają zastosowanie przepisy Kodeksu cywilnego.</w:t>
      </w:r>
    </w:p>
    <w:p w14:paraId="2A216381" w14:textId="77777777" w:rsidR="00A81F4E" w:rsidRPr="00857E30" w:rsidRDefault="00A81F4E" w:rsidP="008E44EC">
      <w:pPr>
        <w:pStyle w:val="Tekstpodstawowy"/>
        <w:numPr>
          <w:ilvl w:val="1"/>
          <w:numId w:val="1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Podstawa prawna opracowania SWZ:</w:t>
      </w:r>
    </w:p>
    <w:p w14:paraId="5DF321F4" w14:textId="0C5B87D8" w:rsidR="00A81F4E" w:rsidRPr="00857E30" w:rsidRDefault="00A81F4E" w:rsidP="008E44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Ustawa z dnia </w:t>
      </w:r>
      <w:r w:rsidR="008432B4" w:rsidRPr="00857E30">
        <w:rPr>
          <w:rFonts w:ascii="Nunito Sans" w:hAnsi="Nunito Sans" w:cs="Arial"/>
          <w:sz w:val="20"/>
          <w:szCs w:val="20"/>
        </w:rPr>
        <w:t>11 września 2019</w:t>
      </w:r>
      <w:r w:rsidRPr="00857E30">
        <w:rPr>
          <w:rFonts w:ascii="Nunito Sans" w:hAnsi="Nunito Sans" w:cs="Arial"/>
          <w:sz w:val="20"/>
          <w:szCs w:val="20"/>
        </w:rPr>
        <w:t xml:space="preserve"> r. Prawo zamówień publicznych</w:t>
      </w:r>
      <w:r w:rsidR="006B6950" w:rsidRPr="00857E30">
        <w:rPr>
          <w:rFonts w:ascii="Nunito Sans" w:hAnsi="Nunito Sans" w:cs="Arial"/>
          <w:sz w:val="20"/>
          <w:szCs w:val="20"/>
        </w:rPr>
        <w:t>,</w:t>
      </w:r>
    </w:p>
    <w:p w14:paraId="4435F021" w14:textId="5016D3A4" w:rsidR="006B6950" w:rsidRPr="00857E30" w:rsidRDefault="006B6950" w:rsidP="008E44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Obwieszczenie Prezesa Urzędu Zamówień Publicznych z dnia 3 grudnia 2023 r. w sprawie aktualnych progów unijnych, ich równowartości w złotych, równowartości w złotych kwot wyrażonych w euro oraz średniego kursu złotego w stosunku do euro stanowiącego podstawę przeliczania wartości zamówień publicznych lub konkursów (M.P. z 2023 r. poz. 1344),</w:t>
      </w:r>
    </w:p>
    <w:p w14:paraId="381E5CAB" w14:textId="360BDF9B" w:rsidR="00EA0FEB" w:rsidRPr="00857E30" w:rsidRDefault="00EA0FEB" w:rsidP="008E44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Rozporządzenie Prezesa Rady Ministrów z dnia 30 grudnia 2020 r. w sprawie sposobu sporządzania i przekazywania informacji oraz wymagań technicznych dla dokumentów elektronicznych oraz środków komunikacji elektronicznej w postępowaniu o udzielenie </w:t>
      </w:r>
      <w:r w:rsidRPr="00857E30">
        <w:rPr>
          <w:rFonts w:ascii="Nunito Sans" w:hAnsi="Nunito Sans" w:cs="Arial"/>
          <w:sz w:val="20"/>
          <w:szCs w:val="20"/>
        </w:rPr>
        <w:lastRenderedPageBreak/>
        <w:t>zamówienia publicznego lub konkursi</w:t>
      </w:r>
      <w:r w:rsidR="009D0464" w:rsidRPr="00857E30">
        <w:rPr>
          <w:rFonts w:ascii="Nunito Sans" w:hAnsi="Nunito Sans" w:cs="Arial"/>
          <w:sz w:val="20"/>
          <w:szCs w:val="20"/>
        </w:rPr>
        <w:t>e (Dz. U. z 2020 r. poz. 2452),</w:t>
      </w:r>
    </w:p>
    <w:p w14:paraId="7FD5EDF9" w14:textId="2E674CA9" w:rsidR="00EA0FEB" w:rsidRPr="00857E30" w:rsidRDefault="00EA0FEB" w:rsidP="008E44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Rozporządzenie Ministra Rozwoju, Pracy i Technologii z dnia 23 grudnia 2020 r. w sprawie podmiotowych środków dowodowych oraz innych dokumentów lub oświadczeń, jakich może żądać zamawiający od wykonawcy (Dz. U. z 2020</w:t>
      </w:r>
      <w:r w:rsidR="00A73E9A" w:rsidRPr="00857E30">
        <w:rPr>
          <w:rFonts w:ascii="Nunito Sans" w:hAnsi="Nunito Sans" w:cs="Arial"/>
          <w:sz w:val="20"/>
          <w:szCs w:val="20"/>
        </w:rPr>
        <w:t xml:space="preserve"> r.</w:t>
      </w:r>
      <w:r w:rsidRPr="00857E30">
        <w:rPr>
          <w:rFonts w:ascii="Nunito Sans" w:hAnsi="Nunito Sans" w:cs="Arial"/>
          <w:sz w:val="20"/>
          <w:szCs w:val="20"/>
        </w:rPr>
        <w:t xml:space="preserve"> poz. 24</w:t>
      </w:r>
      <w:r w:rsidR="00AB71EC" w:rsidRPr="00857E30">
        <w:rPr>
          <w:rFonts w:ascii="Nunito Sans" w:hAnsi="Nunito Sans" w:cs="Arial"/>
          <w:sz w:val="20"/>
          <w:szCs w:val="20"/>
        </w:rPr>
        <w:t>15</w:t>
      </w:r>
      <w:r w:rsidRPr="00857E30">
        <w:rPr>
          <w:rFonts w:ascii="Nunito Sans" w:hAnsi="Nunito Sans" w:cs="Arial"/>
          <w:sz w:val="20"/>
          <w:szCs w:val="20"/>
        </w:rPr>
        <w:t>).</w:t>
      </w:r>
    </w:p>
    <w:p w14:paraId="4B4DFD28" w14:textId="77777777" w:rsidR="000C1D2B" w:rsidRPr="0043120D" w:rsidRDefault="002740C1" w:rsidP="008E44E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Rodzaj </w:t>
      </w:r>
      <w:r w:rsidRPr="0043120D">
        <w:rPr>
          <w:rFonts w:ascii="Nunito Sans" w:hAnsi="Nunito Sans" w:cs="Arial"/>
          <w:sz w:val="20"/>
          <w:szCs w:val="20"/>
        </w:rPr>
        <w:t>przedmiotu zamówienia:</w:t>
      </w:r>
      <w:r w:rsidR="000A5B10" w:rsidRPr="0043120D">
        <w:rPr>
          <w:rFonts w:ascii="Nunito Sans" w:hAnsi="Nunito Sans" w:cs="Arial"/>
          <w:sz w:val="20"/>
          <w:szCs w:val="20"/>
        </w:rPr>
        <w:t xml:space="preserve"> </w:t>
      </w:r>
      <w:r w:rsidR="000A5B10" w:rsidRPr="0043120D">
        <w:rPr>
          <w:rFonts w:ascii="Nunito Sans" w:hAnsi="Nunito Sans" w:cs="Arial"/>
          <w:b/>
          <w:bCs/>
          <w:sz w:val="20"/>
          <w:szCs w:val="20"/>
        </w:rPr>
        <w:t>dostawa</w:t>
      </w:r>
      <w:r w:rsidR="008E1C92" w:rsidRPr="0043120D">
        <w:rPr>
          <w:rFonts w:ascii="Nunito Sans" w:hAnsi="Nunito Sans" w:cs="Arial"/>
          <w:b/>
          <w:bCs/>
          <w:sz w:val="20"/>
          <w:szCs w:val="20"/>
        </w:rPr>
        <w:t>.</w:t>
      </w:r>
    </w:p>
    <w:p w14:paraId="5EA40034" w14:textId="77777777" w:rsidR="000C1D2B" w:rsidRPr="0043120D" w:rsidRDefault="008B3302" w:rsidP="008E44E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43120D">
        <w:rPr>
          <w:rFonts w:ascii="Nunito Sans" w:hAnsi="Nunito Sans" w:cs="Arial"/>
          <w:sz w:val="20"/>
          <w:szCs w:val="20"/>
        </w:rPr>
        <w:t>Zamawiający nie dopuszcza składania ofert wariantowych.</w:t>
      </w:r>
    </w:p>
    <w:p w14:paraId="5DA20376" w14:textId="30603EF9" w:rsidR="007E1816" w:rsidRPr="0043120D" w:rsidRDefault="00E53088" w:rsidP="00540AD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43120D">
        <w:rPr>
          <w:rFonts w:ascii="Nunito Sans" w:hAnsi="Nunito Sans" w:cs="Arial"/>
          <w:sz w:val="20"/>
          <w:szCs w:val="20"/>
        </w:rPr>
        <w:t xml:space="preserve">Wykonawca nie dopuszcza składania ofert częściowych. </w:t>
      </w:r>
      <w:r w:rsidR="000C1D2B" w:rsidRPr="0043120D">
        <w:rPr>
          <w:rFonts w:ascii="Nunito Sans" w:hAnsi="Nunito Sans" w:cs="Arial"/>
          <w:bCs/>
          <w:sz w:val="20"/>
          <w:szCs w:val="20"/>
        </w:rPr>
        <w:t>Uzasadnienie braku podziału</w:t>
      </w:r>
      <w:r w:rsidR="00540AD5" w:rsidRPr="0043120D">
        <w:rPr>
          <w:rFonts w:ascii="Nunito Sans" w:hAnsi="Nunito Sans" w:cs="Arial"/>
          <w:bCs/>
          <w:sz w:val="20"/>
          <w:szCs w:val="20"/>
        </w:rPr>
        <w:t xml:space="preserve"> zamówienia na części</w:t>
      </w:r>
      <w:r w:rsidR="000C1D2B" w:rsidRPr="0043120D">
        <w:rPr>
          <w:rFonts w:ascii="Nunito Sans" w:hAnsi="Nunito Sans" w:cs="Arial"/>
          <w:bCs/>
          <w:sz w:val="20"/>
          <w:szCs w:val="20"/>
        </w:rPr>
        <w:t>:</w:t>
      </w:r>
      <w:r w:rsidR="000C1D2B" w:rsidRPr="0043120D">
        <w:rPr>
          <w:rFonts w:ascii="Nunito Sans" w:hAnsi="Nunito Sans" w:cs="Arial"/>
          <w:b/>
          <w:sz w:val="20"/>
          <w:szCs w:val="20"/>
        </w:rPr>
        <w:t xml:space="preserve"> </w:t>
      </w:r>
      <w:r w:rsidR="000C1D2B" w:rsidRPr="0043120D">
        <w:rPr>
          <w:rFonts w:ascii="Nunito Sans" w:hAnsi="Nunito Sans" w:cs="Arial"/>
          <w:sz w:val="20"/>
          <w:szCs w:val="20"/>
          <w:lang w:eastAsia="ar-SA"/>
        </w:rPr>
        <w:t xml:space="preserve">Zamawiający, po przeanalizowaniu zakresu zamówienia, uznał, iż powierzenie wykonania zamówienia kilku Wykonawcom, w znaczący sposób utrudniłoby organizację realizacji zamówienia. Osiągnięcie prawidłowego wykonania zamówienia jest możliwe tylko wówczas, jeśli Wykonawca zachowa pełną kontrolę nad jego realizacją. </w:t>
      </w:r>
      <w:r w:rsidR="006B6950" w:rsidRPr="0043120D">
        <w:rPr>
          <w:rFonts w:ascii="Nunito Sans" w:hAnsi="Nunito Sans" w:cs="Arial"/>
          <w:sz w:val="20"/>
          <w:szCs w:val="20"/>
          <w:lang w:eastAsia="ar-SA"/>
        </w:rPr>
        <w:t>Podział zamówienia na części groziłby nadmiernymi kosztami wykonania zamówienia. Zastosowany ewentualnie podział zamówienia na części nie zwiększyłby konkurencyjności w sektorze małych i średnich przedsiębiorstw – zakres zamówienia jest zakresem typowym, umożliwiającym złożenie oferty wykonawcom z grupy małych lub średnich przedsiębiorstw.</w:t>
      </w:r>
    </w:p>
    <w:p w14:paraId="1F99A6B4" w14:textId="1D146ADE" w:rsidR="007E1816" w:rsidRPr="00857E30" w:rsidRDefault="007E1816" w:rsidP="007E181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Zamawiający nie przewiduje zawarcia umowy ramowej.</w:t>
      </w:r>
    </w:p>
    <w:p w14:paraId="0ABB74E9" w14:textId="5CFFBBB9" w:rsidR="000A5B10" w:rsidRPr="00857E30" w:rsidRDefault="008B3302" w:rsidP="008E44E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Zamawiający nie przewiduje wyboru oferty najkorzystniejszej z zastosowaniem aukcji elektronicznej.</w:t>
      </w:r>
    </w:p>
    <w:p w14:paraId="5480C8F0" w14:textId="6E385402" w:rsidR="00700A1B" w:rsidRPr="00857E30" w:rsidRDefault="00700A1B" w:rsidP="008E44E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Zamawiający nie przewiduje złożenia oferty w postaci katalogów elektronicznych</w:t>
      </w:r>
      <w:r w:rsidR="007E04B2" w:rsidRPr="00857E30">
        <w:rPr>
          <w:rFonts w:ascii="Nunito Sans" w:hAnsi="Nunito Sans" w:cs="Arial"/>
          <w:sz w:val="20"/>
          <w:szCs w:val="20"/>
        </w:rPr>
        <w:t>.</w:t>
      </w:r>
    </w:p>
    <w:p w14:paraId="6BA9852A" w14:textId="77777777" w:rsidR="000A5B10" w:rsidRPr="00857E30" w:rsidRDefault="00A24AA8" w:rsidP="008E44E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Zgodnie z art. 274 ust. 1 PZP Zamawiający wezwie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61667E43" w14:textId="77777777" w:rsidR="00A24AA8" w:rsidRPr="00857E30" w:rsidRDefault="00A24AA8" w:rsidP="008E44EC">
      <w:pPr>
        <w:pStyle w:val="Akapitzlist"/>
        <w:numPr>
          <w:ilvl w:val="1"/>
          <w:numId w:val="1"/>
        </w:numPr>
        <w:spacing w:line="360" w:lineRule="auto"/>
        <w:ind w:left="868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Postępowanie o udzielenie zamówienia prowadzone jest w języku polskim.</w:t>
      </w:r>
    </w:p>
    <w:p w14:paraId="7E3EA099" w14:textId="77777777" w:rsidR="004474BD" w:rsidRPr="00857E30" w:rsidRDefault="004474BD" w:rsidP="008E44EC">
      <w:pPr>
        <w:pStyle w:val="Akapitzlist"/>
        <w:spacing w:line="360" w:lineRule="auto"/>
        <w:ind w:left="868"/>
        <w:jc w:val="both"/>
        <w:rPr>
          <w:rFonts w:ascii="Nunito Sans" w:hAnsi="Nunito Sans" w:cs="Arial"/>
          <w:sz w:val="20"/>
          <w:szCs w:val="20"/>
        </w:rPr>
      </w:pPr>
    </w:p>
    <w:p w14:paraId="0219D197" w14:textId="54C9D7F5" w:rsidR="00A81F4E" w:rsidRPr="00857E30" w:rsidRDefault="004D31A1">
      <w:pPr>
        <w:pStyle w:val="Tekstpodstawowy"/>
        <w:numPr>
          <w:ilvl w:val="0"/>
          <w:numId w:val="22"/>
        </w:numPr>
        <w:kinsoku w:val="0"/>
        <w:overflowPunct w:val="0"/>
        <w:spacing w:before="0" w:line="360" w:lineRule="auto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hAnsi="Nunito Sans" w:cs="Arial"/>
          <w:b/>
          <w:bCs/>
          <w:sz w:val="20"/>
          <w:szCs w:val="20"/>
        </w:rPr>
        <w:t>OPIS</w:t>
      </w:r>
      <w:r w:rsidRPr="00857E30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PRZEDMIOTU</w:t>
      </w:r>
      <w:r w:rsidRPr="00857E30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ZAMÓWENIA</w:t>
      </w:r>
    </w:p>
    <w:p w14:paraId="1A414391" w14:textId="77777777" w:rsidR="008E44EC" w:rsidRPr="00857E30" w:rsidRDefault="008E44EC" w:rsidP="008E44EC">
      <w:pPr>
        <w:pStyle w:val="Tekstpodstawowy"/>
        <w:kinsoku w:val="0"/>
        <w:overflowPunct w:val="0"/>
        <w:spacing w:before="0" w:line="360" w:lineRule="auto"/>
        <w:ind w:left="390" w:firstLine="0"/>
        <w:rPr>
          <w:rFonts w:ascii="Nunito Sans" w:hAnsi="Nunito Sans" w:cs="Arial"/>
          <w:sz w:val="20"/>
          <w:szCs w:val="20"/>
        </w:rPr>
      </w:pPr>
    </w:p>
    <w:p w14:paraId="6C7293EF" w14:textId="15146345" w:rsidR="006B6950" w:rsidRPr="00857E30" w:rsidRDefault="00F3261A" w:rsidP="00E372F9">
      <w:pPr>
        <w:pStyle w:val="Normalny1"/>
        <w:numPr>
          <w:ilvl w:val="1"/>
          <w:numId w:val="22"/>
        </w:numPr>
        <w:spacing w:after="0" w:line="360" w:lineRule="auto"/>
        <w:ind w:left="709"/>
        <w:jc w:val="both"/>
        <w:rPr>
          <w:rFonts w:ascii="Nunito Sans" w:hAnsi="Nunito Sans" w:cs="Arial"/>
          <w:color w:val="auto"/>
          <w:sz w:val="20"/>
          <w:szCs w:val="20"/>
        </w:rPr>
      </w:pPr>
      <w:r w:rsidRPr="00857E30">
        <w:rPr>
          <w:rFonts w:ascii="Nunito Sans" w:hAnsi="Nunito Sans" w:cs="Arial"/>
          <w:color w:val="auto"/>
          <w:sz w:val="20"/>
          <w:szCs w:val="20"/>
        </w:rPr>
        <w:t>Przedmiotem zamówienia jest dostawa</w:t>
      </w:r>
      <w:r w:rsidR="00935E1D" w:rsidRPr="00857E30">
        <w:rPr>
          <w:rFonts w:ascii="Nunito Sans" w:hAnsi="Nunito Sans" w:cs="Arial"/>
          <w:color w:val="auto"/>
          <w:sz w:val="20"/>
          <w:szCs w:val="20"/>
        </w:rPr>
        <w:t xml:space="preserve"> </w:t>
      </w:r>
      <w:bookmarkStart w:id="3" w:name="_Hlk98785949"/>
      <w:r w:rsidR="006B6950" w:rsidRPr="00857E30">
        <w:rPr>
          <w:rFonts w:ascii="Nunito Sans" w:hAnsi="Nunito Sans" w:cs="Arial"/>
          <w:color w:val="auto"/>
          <w:sz w:val="20"/>
          <w:szCs w:val="20"/>
        </w:rPr>
        <w:t xml:space="preserve">sprzętu i wyposażenia medycznego przez Poznański Ośrodek Specjalistycznych Usług Medycznych w Poznaniu dla </w:t>
      </w:r>
      <w:r w:rsidR="003574CD" w:rsidRPr="00857E30">
        <w:rPr>
          <w:rFonts w:ascii="Nunito Sans" w:hAnsi="Nunito Sans" w:cs="Arial"/>
          <w:sz w:val="20"/>
          <w:szCs w:val="20"/>
        </w:rPr>
        <w:t>Ośrodka Fizjoterapii i Rehabilitacji Ustrojowej</w:t>
      </w:r>
      <w:r w:rsidR="006B6950" w:rsidRPr="00857E30">
        <w:rPr>
          <w:rFonts w:ascii="Nunito Sans" w:hAnsi="Nunito Sans" w:cs="Arial"/>
          <w:color w:val="auto"/>
          <w:sz w:val="20"/>
          <w:szCs w:val="20"/>
        </w:rPr>
        <w:t>, w tym:</w:t>
      </w:r>
    </w:p>
    <w:p w14:paraId="58472C1A" w14:textId="23EB628C" w:rsidR="003574CD" w:rsidRPr="00857E30" w:rsidRDefault="003574CD" w:rsidP="003574CD">
      <w:pPr>
        <w:pStyle w:val="Normalny1"/>
        <w:numPr>
          <w:ilvl w:val="0"/>
          <w:numId w:val="49"/>
        </w:numPr>
        <w:spacing w:after="0"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bookmarkStart w:id="4" w:name="_Hlk165302197"/>
      <w:r w:rsidRPr="00857E30">
        <w:rPr>
          <w:rFonts w:ascii="Nunito Sans" w:hAnsi="Nunito Sans" w:cs="Arial"/>
          <w:color w:val="auto"/>
          <w:sz w:val="20"/>
          <w:szCs w:val="20"/>
        </w:rPr>
        <w:t>urządzeni</w:t>
      </w:r>
      <w:r w:rsidR="004570A0">
        <w:rPr>
          <w:rFonts w:ascii="Nunito Sans" w:hAnsi="Nunito Sans" w:cs="Arial"/>
          <w:color w:val="auto"/>
          <w:sz w:val="20"/>
          <w:szCs w:val="20"/>
        </w:rPr>
        <w:t>a</w:t>
      </w:r>
      <w:r w:rsidRPr="00857E30">
        <w:rPr>
          <w:rFonts w:ascii="Nunito Sans" w:hAnsi="Nunito Sans" w:cs="Arial"/>
          <w:color w:val="auto"/>
          <w:sz w:val="20"/>
          <w:szCs w:val="20"/>
        </w:rPr>
        <w:t xml:space="preserve"> do rehabilitacji kończyn dolnych z oporem elastycznym,</w:t>
      </w:r>
    </w:p>
    <w:p w14:paraId="75D86232" w14:textId="18305407" w:rsidR="003574CD" w:rsidRPr="00857E30" w:rsidRDefault="003574CD" w:rsidP="003574CD">
      <w:pPr>
        <w:pStyle w:val="Normalny1"/>
        <w:numPr>
          <w:ilvl w:val="0"/>
          <w:numId w:val="49"/>
        </w:numPr>
        <w:spacing w:after="0"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857E30">
        <w:rPr>
          <w:rFonts w:ascii="Nunito Sans" w:hAnsi="Nunito Sans" w:cs="Arial"/>
          <w:color w:val="auto"/>
          <w:sz w:val="20"/>
          <w:szCs w:val="20"/>
        </w:rPr>
        <w:lastRenderedPageBreak/>
        <w:t>aparat</w:t>
      </w:r>
      <w:r w:rsidR="004570A0">
        <w:rPr>
          <w:rFonts w:ascii="Nunito Sans" w:hAnsi="Nunito Sans" w:cs="Arial"/>
          <w:color w:val="auto"/>
          <w:sz w:val="20"/>
          <w:szCs w:val="20"/>
        </w:rPr>
        <w:t>u</w:t>
      </w:r>
      <w:r w:rsidRPr="00857E30">
        <w:rPr>
          <w:rFonts w:ascii="Nunito Sans" w:hAnsi="Nunito Sans" w:cs="Arial"/>
          <w:color w:val="auto"/>
          <w:sz w:val="20"/>
          <w:szCs w:val="20"/>
        </w:rPr>
        <w:t xml:space="preserve"> do laseroterapii 1- kanałowy,</w:t>
      </w:r>
    </w:p>
    <w:p w14:paraId="04DEC6EF" w14:textId="53F0997D" w:rsidR="003574CD" w:rsidRPr="00857E30" w:rsidRDefault="003574CD" w:rsidP="003574CD">
      <w:pPr>
        <w:pStyle w:val="Normalny1"/>
        <w:numPr>
          <w:ilvl w:val="0"/>
          <w:numId w:val="49"/>
        </w:numPr>
        <w:spacing w:after="0"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857E30">
        <w:rPr>
          <w:rFonts w:ascii="Nunito Sans" w:hAnsi="Nunito Sans" w:cs="Arial"/>
          <w:color w:val="auto"/>
          <w:sz w:val="20"/>
          <w:szCs w:val="20"/>
        </w:rPr>
        <w:t>lamp</w:t>
      </w:r>
      <w:r w:rsidR="004570A0">
        <w:rPr>
          <w:rFonts w:ascii="Nunito Sans" w:hAnsi="Nunito Sans" w:cs="Arial"/>
          <w:color w:val="auto"/>
          <w:sz w:val="20"/>
          <w:szCs w:val="20"/>
        </w:rPr>
        <w:t>y</w:t>
      </w:r>
      <w:r w:rsidRPr="00857E30">
        <w:rPr>
          <w:rFonts w:ascii="Nunito Sans" w:hAnsi="Nunito Sans" w:cs="Arial"/>
          <w:color w:val="auto"/>
          <w:sz w:val="20"/>
          <w:szCs w:val="20"/>
        </w:rPr>
        <w:t xml:space="preserve"> do naświetlań światłem podczerwonym,</w:t>
      </w:r>
    </w:p>
    <w:p w14:paraId="27507398" w14:textId="503D3321" w:rsidR="003574CD" w:rsidRPr="00857E30" w:rsidRDefault="003574CD" w:rsidP="003574CD">
      <w:pPr>
        <w:pStyle w:val="Normalny1"/>
        <w:numPr>
          <w:ilvl w:val="0"/>
          <w:numId w:val="49"/>
        </w:numPr>
        <w:spacing w:after="0"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857E30">
        <w:rPr>
          <w:rFonts w:ascii="Nunito Sans" w:hAnsi="Nunito Sans" w:cs="Arial"/>
          <w:color w:val="auto"/>
          <w:sz w:val="20"/>
          <w:szCs w:val="20"/>
        </w:rPr>
        <w:t xml:space="preserve">bieżni, </w:t>
      </w:r>
    </w:p>
    <w:p w14:paraId="4FC082AA" w14:textId="4F628D3B" w:rsidR="003574CD" w:rsidRPr="00857E30" w:rsidRDefault="003574CD" w:rsidP="003574CD">
      <w:pPr>
        <w:pStyle w:val="Normalny1"/>
        <w:numPr>
          <w:ilvl w:val="0"/>
          <w:numId w:val="49"/>
        </w:numPr>
        <w:spacing w:after="0"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857E30">
        <w:rPr>
          <w:rFonts w:ascii="Nunito Sans" w:hAnsi="Nunito Sans" w:cs="Arial"/>
          <w:color w:val="auto"/>
          <w:sz w:val="20"/>
          <w:szCs w:val="20"/>
        </w:rPr>
        <w:t>wyposażeni</w:t>
      </w:r>
      <w:r w:rsidR="004570A0">
        <w:rPr>
          <w:rFonts w:ascii="Nunito Sans" w:hAnsi="Nunito Sans" w:cs="Arial"/>
          <w:color w:val="auto"/>
          <w:sz w:val="20"/>
          <w:szCs w:val="20"/>
        </w:rPr>
        <w:t>a</w:t>
      </w:r>
      <w:r w:rsidRPr="00857E30">
        <w:rPr>
          <w:rFonts w:ascii="Nunito Sans" w:hAnsi="Nunito Sans" w:cs="Arial"/>
          <w:color w:val="auto"/>
          <w:sz w:val="20"/>
          <w:szCs w:val="20"/>
        </w:rPr>
        <w:t xml:space="preserve"> do ćwiczeń w odciążeniu, </w:t>
      </w:r>
    </w:p>
    <w:p w14:paraId="1CC31567" w14:textId="12D0F9F0" w:rsidR="003574CD" w:rsidRPr="00857E30" w:rsidRDefault="003574CD" w:rsidP="003574CD">
      <w:pPr>
        <w:pStyle w:val="Normalny1"/>
        <w:numPr>
          <w:ilvl w:val="0"/>
          <w:numId w:val="49"/>
        </w:numPr>
        <w:spacing w:after="0"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857E30">
        <w:rPr>
          <w:rFonts w:ascii="Nunito Sans" w:hAnsi="Nunito Sans" w:cs="Arial"/>
          <w:color w:val="auto"/>
          <w:sz w:val="20"/>
          <w:szCs w:val="20"/>
        </w:rPr>
        <w:t>aparat</w:t>
      </w:r>
      <w:r w:rsidR="004570A0">
        <w:rPr>
          <w:rFonts w:ascii="Nunito Sans" w:hAnsi="Nunito Sans" w:cs="Arial"/>
          <w:color w:val="auto"/>
          <w:sz w:val="20"/>
          <w:szCs w:val="20"/>
        </w:rPr>
        <w:t>u</w:t>
      </w:r>
      <w:r w:rsidRPr="00857E30">
        <w:rPr>
          <w:rFonts w:ascii="Nunito Sans" w:hAnsi="Nunito Sans" w:cs="Arial"/>
          <w:color w:val="auto"/>
          <w:sz w:val="20"/>
          <w:szCs w:val="20"/>
        </w:rPr>
        <w:t xml:space="preserve"> do elektroterapii, </w:t>
      </w:r>
    </w:p>
    <w:p w14:paraId="16480937" w14:textId="2E6DB330" w:rsidR="003574CD" w:rsidRPr="00857E30" w:rsidRDefault="003574CD" w:rsidP="003574CD">
      <w:pPr>
        <w:pStyle w:val="Normalny1"/>
        <w:numPr>
          <w:ilvl w:val="0"/>
          <w:numId w:val="49"/>
        </w:numPr>
        <w:spacing w:after="0"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857E30">
        <w:rPr>
          <w:rFonts w:ascii="Nunito Sans" w:hAnsi="Nunito Sans" w:cs="Arial"/>
          <w:color w:val="auto"/>
          <w:sz w:val="20"/>
          <w:szCs w:val="20"/>
        </w:rPr>
        <w:t>biostymulator</w:t>
      </w:r>
      <w:r w:rsidR="004570A0">
        <w:rPr>
          <w:rFonts w:ascii="Nunito Sans" w:hAnsi="Nunito Sans" w:cs="Arial"/>
          <w:color w:val="auto"/>
          <w:sz w:val="20"/>
          <w:szCs w:val="20"/>
        </w:rPr>
        <w:t>a</w:t>
      </w:r>
      <w:r w:rsidRPr="00857E30">
        <w:rPr>
          <w:rFonts w:ascii="Nunito Sans" w:hAnsi="Nunito Sans" w:cs="Arial"/>
          <w:color w:val="auto"/>
          <w:sz w:val="20"/>
          <w:szCs w:val="20"/>
        </w:rPr>
        <w:t xml:space="preserve"> laserow</w:t>
      </w:r>
      <w:r w:rsidR="004570A0">
        <w:rPr>
          <w:rFonts w:ascii="Nunito Sans" w:hAnsi="Nunito Sans" w:cs="Arial"/>
          <w:color w:val="auto"/>
          <w:sz w:val="20"/>
          <w:szCs w:val="20"/>
        </w:rPr>
        <w:t>ego</w:t>
      </w:r>
      <w:r w:rsidRPr="00857E30">
        <w:rPr>
          <w:rFonts w:ascii="Nunito Sans" w:hAnsi="Nunito Sans" w:cs="Arial"/>
          <w:color w:val="auto"/>
          <w:sz w:val="20"/>
          <w:szCs w:val="20"/>
        </w:rPr>
        <w:t xml:space="preserve"> ze skanerem.</w:t>
      </w:r>
    </w:p>
    <w:bookmarkEnd w:id="4"/>
    <w:p w14:paraId="550DA4F0" w14:textId="4C389FF1" w:rsidR="004D742C" w:rsidRPr="00857E30" w:rsidRDefault="004D742C" w:rsidP="004D742C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 xml:space="preserve">Przedmiot zamówienia obejmuje również transport do siedziby Zamawiającego, instalację i przeszkolenie personelu Zamawiającego w zakresie obsługi, korzystania i konserwacji (bez ograniczenia liczby osób uczestniczących w szkoleniu) oraz usługi serwisowe </w:t>
      </w:r>
      <w:r w:rsidR="00930997" w:rsidRPr="00857E30">
        <w:rPr>
          <w:rFonts w:ascii="Nunito Sans" w:eastAsia="Calibri" w:hAnsi="Nunito Sans" w:cs="Arial"/>
          <w:sz w:val="20"/>
          <w:szCs w:val="20"/>
        </w:rPr>
        <w:t xml:space="preserve">i naprawy </w:t>
      </w:r>
      <w:r w:rsidRPr="00857E30">
        <w:rPr>
          <w:rFonts w:ascii="Nunito Sans" w:eastAsia="Calibri" w:hAnsi="Nunito Sans" w:cs="Arial"/>
          <w:sz w:val="20"/>
          <w:szCs w:val="20"/>
        </w:rPr>
        <w:t>w okresie gwarancji jakości.</w:t>
      </w:r>
    </w:p>
    <w:p w14:paraId="32A3909C" w14:textId="3A7CF8A0" w:rsidR="00C2062C" w:rsidRPr="00857E30" w:rsidRDefault="00C2062C" w:rsidP="00423B30">
      <w:pPr>
        <w:pStyle w:val="Normalny1"/>
        <w:numPr>
          <w:ilvl w:val="1"/>
          <w:numId w:val="43"/>
        </w:numPr>
        <w:spacing w:after="0" w:line="360" w:lineRule="auto"/>
        <w:ind w:left="709"/>
        <w:jc w:val="both"/>
        <w:rPr>
          <w:rFonts w:ascii="Nunito Sans" w:hAnsi="Nunito Sans" w:cs="Arial"/>
          <w:b/>
          <w:bCs/>
          <w:color w:val="auto"/>
          <w:sz w:val="20"/>
          <w:szCs w:val="20"/>
          <w:u w:val="single"/>
        </w:rPr>
      </w:pPr>
      <w:r w:rsidRPr="00857E30">
        <w:rPr>
          <w:rFonts w:ascii="Nunito Sans" w:hAnsi="Nunito Sans" w:cs="Arial"/>
          <w:color w:val="auto"/>
          <w:sz w:val="20"/>
          <w:szCs w:val="20"/>
        </w:rPr>
        <w:t>Zamawiający wymaga udzielenia na przedmiot zamów</w:t>
      </w:r>
      <w:r w:rsidRPr="0043120D">
        <w:rPr>
          <w:rFonts w:ascii="Nunito Sans" w:hAnsi="Nunito Sans" w:cs="Arial"/>
          <w:color w:val="auto"/>
          <w:sz w:val="20"/>
          <w:szCs w:val="20"/>
        </w:rPr>
        <w:t>ienia (wszystkie jego elementy) min. 24-miesięcznej gwarancji jakości i rękojmi za wady. Wydłużenie</w:t>
      </w:r>
      <w:r w:rsidRPr="00857E30">
        <w:rPr>
          <w:rFonts w:ascii="Nunito Sans" w:hAnsi="Nunito Sans" w:cs="Arial"/>
          <w:color w:val="auto"/>
          <w:sz w:val="20"/>
          <w:szCs w:val="20"/>
        </w:rPr>
        <w:t xml:space="preserve"> okresu gwarancji jakości i rękojmi za wady stanowi kryterium oceny ofert w danym postępowaniu.</w:t>
      </w:r>
    </w:p>
    <w:p w14:paraId="62594A34" w14:textId="4B59B87F" w:rsidR="008E44EC" w:rsidRPr="00857E30" w:rsidRDefault="00357FFB" w:rsidP="00423B30">
      <w:pPr>
        <w:pStyle w:val="Normalny1"/>
        <w:numPr>
          <w:ilvl w:val="1"/>
          <w:numId w:val="43"/>
        </w:numPr>
        <w:spacing w:after="0" w:line="360" w:lineRule="auto"/>
        <w:ind w:left="709"/>
        <w:jc w:val="both"/>
        <w:rPr>
          <w:rFonts w:ascii="Nunito Sans" w:hAnsi="Nunito Sans" w:cs="Arial"/>
          <w:b/>
          <w:bCs/>
          <w:color w:val="auto"/>
          <w:sz w:val="20"/>
          <w:szCs w:val="20"/>
          <w:u w:val="single"/>
        </w:rPr>
      </w:pPr>
      <w:r w:rsidRPr="00857E30">
        <w:rPr>
          <w:rFonts w:ascii="Nunito Sans" w:hAnsi="Nunito Sans" w:cs="Arial"/>
          <w:color w:val="auto"/>
          <w:sz w:val="20"/>
          <w:szCs w:val="20"/>
        </w:rPr>
        <w:t xml:space="preserve">Szczegółowy opis przedmiotu zamówienia został zawarty w załączniku nr 1 do SWZ – Opis przedmiotu zamówienia (OPZ). </w:t>
      </w:r>
      <w:bookmarkEnd w:id="3"/>
    </w:p>
    <w:p w14:paraId="0C746294" w14:textId="39DF0BA2" w:rsidR="00EC11DE" w:rsidRPr="00857E30" w:rsidRDefault="00EC11DE" w:rsidP="00423B30">
      <w:pPr>
        <w:pStyle w:val="Normalny1"/>
        <w:numPr>
          <w:ilvl w:val="1"/>
          <w:numId w:val="43"/>
        </w:numPr>
        <w:spacing w:after="0" w:line="360" w:lineRule="auto"/>
        <w:ind w:left="709"/>
        <w:jc w:val="both"/>
        <w:rPr>
          <w:rFonts w:ascii="Nunito Sans" w:hAnsi="Nunito Sans" w:cs="Arial"/>
          <w:b/>
          <w:bCs/>
          <w:color w:val="auto"/>
          <w:sz w:val="20"/>
          <w:szCs w:val="20"/>
          <w:u w:val="single"/>
        </w:rPr>
      </w:pPr>
      <w:r w:rsidRPr="00857E30">
        <w:rPr>
          <w:rFonts w:ascii="Nunito Sans" w:hAnsi="Nunito Sans" w:cs="Arial"/>
          <w:bCs/>
          <w:color w:val="auto"/>
          <w:sz w:val="20"/>
          <w:szCs w:val="20"/>
        </w:rPr>
        <w:t>Nazwy i kody dotyczące przedmiotu zamówienia określone zgodnie ze Wspólnym Słownikiem Zamówień (CPV):</w:t>
      </w:r>
    </w:p>
    <w:p w14:paraId="3CCE1188" w14:textId="4883536A" w:rsidR="00F3261A" w:rsidRPr="00857E30" w:rsidRDefault="00F3261A" w:rsidP="008E44EC">
      <w:pPr>
        <w:pStyle w:val="Normalny1"/>
        <w:spacing w:after="0" w:line="360" w:lineRule="auto"/>
        <w:ind w:left="709"/>
        <w:jc w:val="both"/>
        <w:rPr>
          <w:rFonts w:ascii="Nunito Sans" w:hAnsi="Nunito Sans" w:cs="Arial"/>
          <w:bCs/>
          <w:color w:val="auto"/>
          <w:sz w:val="20"/>
          <w:szCs w:val="20"/>
        </w:rPr>
      </w:pP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7"/>
        <w:gridCol w:w="7213"/>
      </w:tblGrid>
      <w:tr w:rsidR="008E44EC" w:rsidRPr="00857E30" w14:paraId="353D648A" w14:textId="77777777" w:rsidTr="007F1B12">
        <w:tc>
          <w:tcPr>
            <w:tcW w:w="9130" w:type="dxa"/>
            <w:gridSpan w:val="2"/>
            <w:vAlign w:val="center"/>
          </w:tcPr>
          <w:p w14:paraId="0A81EBBD" w14:textId="77777777" w:rsidR="00F3261A" w:rsidRPr="00857E30" w:rsidRDefault="00F3261A" w:rsidP="008E44EC">
            <w:pPr>
              <w:pStyle w:val="tableCenter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 w:rsidRPr="00857E30">
              <w:rPr>
                <w:rStyle w:val="bold"/>
                <w:rFonts w:ascii="Nunito Sans" w:hAnsi="Nunito Sans" w:cs="Arial"/>
                <w:sz w:val="20"/>
                <w:szCs w:val="20"/>
              </w:rPr>
              <w:t>Wspólny Słownik Zamówień:</w:t>
            </w:r>
          </w:p>
        </w:tc>
      </w:tr>
      <w:tr w:rsidR="008E44EC" w:rsidRPr="00857E30" w14:paraId="3CDA0BAA" w14:textId="77777777" w:rsidTr="009C450E">
        <w:tc>
          <w:tcPr>
            <w:tcW w:w="1917" w:type="dxa"/>
            <w:vAlign w:val="center"/>
          </w:tcPr>
          <w:p w14:paraId="0F46C26D" w14:textId="77777777" w:rsidR="00F3261A" w:rsidRPr="00857E30" w:rsidRDefault="00F3261A" w:rsidP="008E44EC">
            <w:pPr>
              <w:pStyle w:val="tableCenter"/>
              <w:spacing w:line="360" w:lineRule="auto"/>
              <w:rPr>
                <w:rFonts w:ascii="Nunito Sans" w:hAnsi="Nunito Sans" w:cs="Arial"/>
                <w:b/>
                <w:bCs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b/>
                <w:bCs/>
                <w:sz w:val="20"/>
                <w:szCs w:val="20"/>
              </w:rPr>
              <w:t>Numer CPV</w:t>
            </w:r>
          </w:p>
        </w:tc>
        <w:tc>
          <w:tcPr>
            <w:tcW w:w="7213" w:type="dxa"/>
            <w:vAlign w:val="center"/>
          </w:tcPr>
          <w:p w14:paraId="289D7D3B" w14:textId="77777777" w:rsidR="00F3261A" w:rsidRPr="00857E30" w:rsidRDefault="00F3261A" w:rsidP="008E44EC">
            <w:pPr>
              <w:pStyle w:val="tableCenter"/>
              <w:spacing w:line="360" w:lineRule="auto"/>
              <w:rPr>
                <w:rFonts w:ascii="Nunito Sans" w:hAnsi="Nunito Sans" w:cs="Arial"/>
                <w:b/>
                <w:bCs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b/>
                <w:bCs/>
                <w:sz w:val="20"/>
                <w:szCs w:val="20"/>
              </w:rPr>
              <w:t>Opis</w:t>
            </w:r>
          </w:p>
        </w:tc>
      </w:tr>
      <w:tr w:rsidR="004D742C" w:rsidRPr="00857E30" w14:paraId="5787576D" w14:textId="77777777" w:rsidTr="009C450E">
        <w:tc>
          <w:tcPr>
            <w:tcW w:w="1917" w:type="dxa"/>
            <w:shd w:val="clear" w:color="auto" w:fill="auto"/>
            <w:vAlign w:val="center"/>
          </w:tcPr>
          <w:p w14:paraId="13FE3A53" w14:textId="1003E98E" w:rsidR="004D742C" w:rsidRPr="00857E30" w:rsidRDefault="004D742C" w:rsidP="004D742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Nunito Sans" w:eastAsia="Times New Roman" w:hAnsi="Nunito Sans" w:cs="Arial"/>
                <w:b/>
                <w:bCs/>
                <w:sz w:val="20"/>
                <w:szCs w:val="20"/>
              </w:rPr>
            </w:pPr>
            <w:r w:rsidRPr="00857E30">
              <w:rPr>
                <w:rFonts w:ascii="Nunito Sans" w:eastAsia="Times New Roman" w:hAnsi="Nunito Sans" w:cs="Arial"/>
                <w:b/>
                <w:sz w:val="20"/>
                <w:szCs w:val="20"/>
              </w:rPr>
              <w:t>33100000-1</w:t>
            </w:r>
          </w:p>
        </w:tc>
        <w:tc>
          <w:tcPr>
            <w:tcW w:w="7213" w:type="dxa"/>
          </w:tcPr>
          <w:p w14:paraId="1B103328" w14:textId="51ABB5DC" w:rsidR="004D742C" w:rsidRPr="00857E30" w:rsidRDefault="004D742C" w:rsidP="004D742C">
            <w:pPr>
              <w:tabs>
                <w:tab w:val="left" w:pos="211"/>
              </w:tabs>
              <w:spacing w:before="100" w:beforeAutospacing="1" w:after="100" w:afterAutospacing="1" w:line="360" w:lineRule="auto"/>
              <w:ind w:left="13"/>
              <w:jc w:val="both"/>
              <w:rPr>
                <w:rFonts w:ascii="Nunito Sans" w:hAnsi="Nunito Sans" w:cs="Arial"/>
                <w:bCs/>
                <w:color w:val="000000"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sz w:val="20"/>
                <w:szCs w:val="20"/>
              </w:rPr>
              <w:t>Urządzenia medyczne</w:t>
            </w:r>
          </w:p>
        </w:tc>
      </w:tr>
    </w:tbl>
    <w:p w14:paraId="6D2D9368" w14:textId="77777777" w:rsidR="00EC11DE" w:rsidRPr="00857E30" w:rsidRDefault="00EC11DE" w:rsidP="008E44EC">
      <w:pPr>
        <w:pStyle w:val="Normalny1"/>
        <w:spacing w:after="0" w:line="360" w:lineRule="auto"/>
        <w:jc w:val="both"/>
        <w:rPr>
          <w:rFonts w:ascii="Nunito Sans" w:hAnsi="Nunito Sans" w:cs="Arial"/>
          <w:b/>
          <w:bCs/>
          <w:color w:val="auto"/>
          <w:sz w:val="20"/>
          <w:szCs w:val="20"/>
          <w:u w:val="single"/>
        </w:rPr>
      </w:pPr>
    </w:p>
    <w:p w14:paraId="087CE6A9" w14:textId="77777777" w:rsidR="00EC11DE" w:rsidRPr="00857E30" w:rsidRDefault="00EC11DE" w:rsidP="008E44EC">
      <w:pPr>
        <w:pStyle w:val="Normalny1"/>
        <w:spacing w:after="0" w:line="360" w:lineRule="auto"/>
        <w:ind w:left="709"/>
        <w:jc w:val="both"/>
        <w:rPr>
          <w:rFonts w:ascii="Nunito Sans" w:hAnsi="Nunito Sans" w:cs="Arial"/>
          <w:b/>
          <w:bCs/>
          <w:color w:val="auto"/>
          <w:sz w:val="20"/>
          <w:szCs w:val="20"/>
          <w:u w:val="single"/>
        </w:rPr>
      </w:pPr>
    </w:p>
    <w:p w14:paraId="14CCD730" w14:textId="77777777" w:rsidR="00EC11DE" w:rsidRPr="00857E30" w:rsidRDefault="00EC11DE" w:rsidP="00423B30">
      <w:pPr>
        <w:pStyle w:val="Normalny1"/>
        <w:numPr>
          <w:ilvl w:val="1"/>
          <w:numId w:val="43"/>
        </w:numPr>
        <w:spacing w:after="0" w:line="360" w:lineRule="auto"/>
        <w:ind w:left="709"/>
        <w:jc w:val="both"/>
        <w:rPr>
          <w:rFonts w:ascii="Nunito Sans" w:hAnsi="Nunito Sans" w:cs="Arial"/>
          <w:b/>
          <w:bCs/>
          <w:color w:val="auto"/>
          <w:sz w:val="20"/>
          <w:szCs w:val="20"/>
          <w:u w:val="single"/>
        </w:rPr>
      </w:pPr>
      <w:r w:rsidRPr="00857E30">
        <w:rPr>
          <w:rFonts w:ascii="Nunito Sans" w:eastAsia="Times New Roman" w:hAnsi="Nunito Sans" w:cs="Arial"/>
          <w:color w:val="auto"/>
          <w:sz w:val="20"/>
          <w:szCs w:val="20"/>
        </w:rPr>
        <w:t xml:space="preserve">W przypadku, gdyby w opisie przedmiotu zamówienia Zamawiający określił przedmiot zamówienia poprzez wskazanie znaków towarowych, patentów lub pochodzenia, źródła lub szczególnego procesu, który charakteryzuje materiały, produkty lub usługi dostarczane przez konkretnego wykonawcę/producenta, jeżeli mogłoby to doprowadzić do uprzywilejowania lub wyeliminowania niektórych Wykonawców lub produktów, Zamawiający dopuszcza możliwość składania ofert równoważnych. Wskazane wyżej określenie przedmiotu zamówienia ma charakter wyłącznie pomocniczy w przygotowaniu oferty i ma na celu wskazać oczekiwania Zamawiającego. Przez ofertę równoważną należy rozumieć ofertę o parametrach nie gorszych od opisu </w:t>
      </w:r>
      <w:r w:rsidRPr="00857E30">
        <w:rPr>
          <w:rFonts w:ascii="Nunito Sans" w:eastAsia="Times New Roman" w:hAnsi="Nunito Sans" w:cs="Arial"/>
          <w:color w:val="auto"/>
          <w:sz w:val="20"/>
          <w:szCs w:val="20"/>
        </w:rPr>
        <w:lastRenderedPageBreak/>
        <w:t>wskazanego przez Zamawiającego w opisie przedmiotu zamówienia. Parametry wskazane przez Zamawiającego są parametrami minimalnymi, granicznymi. Pod pojęciem „parametry” rozumie się funkcjonalność, przeznaczenie, kolorystykę, strukturę, materiały, kształt, wielkość, bezpieczeństwo, wytrzymałość, postać, rozmiar, dawkę itp. W związku z powyższym Zamawiający dopuszcza możliwość zaoferowania produktów o innych znakach towarowych, patentach lub pochodzeniu, natomiast nie o innych właściwościach i funkcjonalnościach niż określone w SWZ.</w:t>
      </w:r>
    </w:p>
    <w:p w14:paraId="116819FE" w14:textId="77777777" w:rsidR="00EC11DE" w:rsidRPr="00857E30" w:rsidRDefault="00EC11DE" w:rsidP="00423B30">
      <w:pPr>
        <w:pStyle w:val="Normalny1"/>
        <w:numPr>
          <w:ilvl w:val="1"/>
          <w:numId w:val="43"/>
        </w:numPr>
        <w:spacing w:after="0" w:line="360" w:lineRule="auto"/>
        <w:ind w:left="709"/>
        <w:jc w:val="both"/>
        <w:rPr>
          <w:rFonts w:ascii="Nunito Sans" w:hAnsi="Nunito Sans" w:cs="Arial"/>
          <w:b/>
          <w:bCs/>
          <w:color w:val="auto"/>
          <w:sz w:val="20"/>
          <w:szCs w:val="20"/>
          <w:u w:val="single"/>
        </w:rPr>
      </w:pPr>
      <w:r w:rsidRPr="00857E30">
        <w:rPr>
          <w:rFonts w:ascii="Nunito Sans" w:eastAsia="Times New Roman" w:hAnsi="Nunito Sans" w:cs="Arial"/>
          <w:color w:val="auto"/>
          <w:sz w:val="20"/>
          <w:szCs w:val="20"/>
        </w:rPr>
        <w:t>W przypadku, gdy w opisie przedmiotu zamówienia zawarto odniesienia do norm europejskich, europejskich ocen technicznych, aprobat, specyfikacji technicznych i systemów odniesienia referencji technicznych, o których mowa w art. 101 ust. 1 pkt. 1 i 2 ustaw</w:t>
      </w:r>
      <w:r w:rsidRPr="00857E30">
        <w:rPr>
          <w:rFonts w:ascii="Nunito Sans" w:hAnsi="Nunito Sans" w:cs="Arial"/>
          <w:color w:val="auto"/>
          <w:sz w:val="20"/>
          <w:szCs w:val="20"/>
        </w:rPr>
        <w:t>y PZP,</w:t>
      </w:r>
      <w:r w:rsidRPr="00857E30">
        <w:rPr>
          <w:rFonts w:ascii="Nunito Sans" w:eastAsia="Times New Roman" w:hAnsi="Nunito Sans" w:cs="Arial"/>
          <w:color w:val="auto"/>
          <w:sz w:val="20"/>
          <w:szCs w:val="20"/>
        </w:rPr>
        <w:t xml:space="preserve"> Zamawiający dopuszcza możliwość stosowania norm równoważnych. </w:t>
      </w:r>
    </w:p>
    <w:p w14:paraId="61B9D8AC" w14:textId="27911BC8" w:rsidR="00EC11DE" w:rsidRPr="00857E30" w:rsidRDefault="00EC11DE" w:rsidP="00423B30">
      <w:pPr>
        <w:pStyle w:val="Normalny1"/>
        <w:numPr>
          <w:ilvl w:val="1"/>
          <w:numId w:val="43"/>
        </w:numPr>
        <w:spacing w:after="0" w:line="360" w:lineRule="auto"/>
        <w:ind w:left="709"/>
        <w:jc w:val="both"/>
        <w:rPr>
          <w:rFonts w:ascii="Nunito Sans" w:hAnsi="Nunito Sans" w:cs="Arial"/>
          <w:b/>
          <w:bCs/>
          <w:color w:val="auto"/>
          <w:sz w:val="20"/>
          <w:szCs w:val="20"/>
          <w:u w:val="single"/>
        </w:rPr>
      </w:pPr>
      <w:r w:rsidRPr="00857E30">
        <w:rPr>
          <w:rFonts w:ascii="Nunito Sans" w:eastAsia="Times New Roman" w:hAnsi="Nunito Sans" w:cs="Arial"/>
          <w:color w:val="auto"/>
          <w:sz w:val="20"/>
          <w:szCs w:val="20"/>
        </w:rPr>
        <w:t>Wykonawca powołujący się na rozwiązania równoważne musi wykazać, że oferowane materiał</w:t>
      </w:r>
      <w:r w:rsidR="0052784B" w:rsidRPr="00857E30">
        <w:rPr>
          <w:rFonts w:ascii="Nunito Sans" w:eastAsia="Times New Roman" w:hAnsi="Nunito Sans" w:cs="Arial"/>
          <w:color w:val="auto"/>
          <w:sz w:val="20"/>
          <w:szCs w:val="20"/>
        </w:rPr>
        <w:t>y</w:t>
      </w:r>
      <w:r w:rsidRPr="00857E30">
        <w:rPr>
          <w:rFonts w:ascii="Nunito Sans" w:eastAsia="Times New Roman" w:hAnsi="Nunito Sans" w:cs="Arial"/>
          <w:color w:val="auto"/>
          <w:sz w:val="20"/>
          <w:szCs w:val="20"/>
        </w:rPr>
        <w:t>, produkty czy usługi spełniają warunki określone przez Zamawiającego w stopniu nie gorszym. W przypadku, gdy Wykonawca nie złoży w ofercie dokumentów o zastosowaniu innych materiałów  i urządzeń, to rozumie się przez to, że do kalkulacji ceny oferty oraz do wykonania umowy ujęto materiały i urządzenia zaproponowane w opisie przedmiotu zamówienia.</w:t>
      </w:r>
    </w:p>
    <w:p w14:paraId="31BA2F8D" w14:textId="77777777" w:rsidR="00EC11DE" w:rsidRPr="00857E30" w:rsidRDefault="00EC11DE" w:rsidP="00423B30">
      <w:pPr>
        <w:pStyle w:val="Normalny1"/>
        <w:numPr>
          <w:ilvl w:val="1"/>
          <w:numId w:val="43"/>
        </w:numPr>
        <w:spacing w:after="0" w:line="360" w:lineRule="auto"/>
        <w:ind w:left="709"/>
        <w:jc w:val="both"/>
        <w:rPr>
          <w:rFonts w:ascii="Nunito Sans" w:hAnsi="Nunito Sans" w:cs="Arial"/>
          <w:bCs/>
          <w:color w:val="auto"/>
          <w:sz w:val="20"/>
          <w:szCs w:val="20"/>
        </w:rPr>
      </w:pPr>
      <w:r w:rsidRPr="00857E30">
        <w:rPr>
          <w:rFonts w:ascii="Nunito Sans" w:hAnsi="Nunito Sans" w:cs="Arial"/>
          <w:bCs/>
          <w:color w:val="auto"/>
          <w:sz w:val="20"/>
          <w:szCs w:val="20"/>
        </w:rPr>
        <w:t xml:space="preserve">Podwykonawcy: </w:t>
      </w:r>
      <w:r w:rsidRPr="00857E30">
        <w:rPr>
          <w:rFonts w:ascii="Nunito Sans" w:hAnsi="Nunito Sans" w:cs="Arial"/>
          <w:color w:val="auto"/>
          <w:sz w:val="20"/>
          <w:szCs w:val="20"/>
        </w:rPr>
        <w:t xml:space="preserve">Wykonawca może powierzyć realizację elementów (części) przedmiotu zamówienia podwykonawcom. W przypadku zamiaru wykonywania przedmiotu zamówienia z udziałem podwykonawców wykonawca zobowiązany jest do wskazania w swojej ofercie części zamówienia (zakresów rzeczowych), których wykonanie zamierza powierzyć podwykonawcom i podania przez Wykonawcę firm podwykonawców. Wskazanie takie należy umieścić w Ofercie. </w:t>
      </w:r>
    </w:p>
    <w:p w14:paraId="1D202079" w14:textId="77777777" w:rsidR="004D31A1" w:rsidRPr="00857E30" w:rsidRDefault="004D31A1" w:rsidP="008E44EC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Nunito Sans" w:hAnsi="Nunito Sans" w:cs="Arial"/>
          <w:bCs/>
          <w:sz w:val="20"/>
          <w:szCs w:val="20"/>
        </w:rPr>
      </w:pPr>
    </w:p>
    <w:p w14:paraId="748A8F94" w14:textId="57D8B9A9" w:rsidR="004D31A1" w:rsidRPr="00857E30" w:rsidRDefault="004D31A1">
      <w:pPr>
        <w:pStyle w:val="Tekstpodstawowy"/>
        <w:numPr>
          <w:ilvl w:val="0"/>
          <w:numId w:val="22"/>
        </w:numPr>
        <w:kinsoku w:val="0"/>
        <w:overflowPunct w:val="0"/>
        <w:spacing w:before="0" w:line="360" w:lineRule="auto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hAnsi="Nunito Sans" w:cs="Arial"/>
          <w:b/>
          <w:bCs/>
          <w:sz w:val="20"/>
          <w:szCs w:val="20"/>
        </w:rPr>
        <w:t>TERMIN</w:t>
      </w:r>
      <w:r w:rsidRPr="00857E30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WYKONANIA</w:t>
      </w:r>
      <w:r w:rsidRPr="00857E30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ZAMÓWIENIA</w:t>
      </w:r>
    </w:p>
    <w:p w14:paraId="44219833" w14:textId="77777777" w:rsidR="00A65000" w:rsidRPr="00857E30" w:rsidRDefault="00A65000" w:rsidP="00A65000">
      <w:pPr>
        <w:pStyle w:val="Tekstpodstawowy"/>
        <w:kinsoku w:val="0"/>
        <w:overflowPunct w:val="0"/>
        <w:spacing w:before="0" w:line="360" w:lineRule="auto"/>
        <w:ind w:left="390" w:firstLine="0"/>
        <w:rPr>
          <w:rFonts w:ascii="Nunito Sans" w:hAnsi="Nunito Sans" w:cs="Arial"/>
          <w:sz w:val="20"/>
          <w:szCs w:val="20"/>
        </w:rPr>
      </w:pPr>
    </w:p>
    <w:p w14:paraId="65881956" w14:textId="3B95C79C" w:rsidR="007B76C3" w:rsidRPr="00857E30" w:rsidRDefault="00A81F4E" w:rsidP="00467991">
      <w:pPr>
        <w:tabs>
          <w:tab w:val="left" w:pos="7530"/>
        </w:tabs>
        <w:spacing w:line="360" w:lineRule="auto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Termin realizacji</w:t>
      </w:r>
      <w:r w:rsidR="00157FA8" w:rsidRPr="00857E30">
        <w:rPr>
          <w:rFonts w:ascii="Nunito Sans" w:hAnsi="Nunito Sans" w:cs="Arial"/>
          <w:sz w:val="20"/>
          <w:szCs w:val="20"/>
        </w:rPr>
        <w:t xml:space="preserve"> przedmiotu </w:t>
      </w:r>
      <w:r w:rsidRPr="00857E30">
        <w:rPr>
          <w:rFonts w:ascii="Nunito Sans" w:hAnsi="Nunito Sans" w:cs="Arial"/>
          <w:sz w:val="20"/>
          <w:szCs w:val="20"/>
        </w:rPr>
        <w:t xml:space="preserve">zamówienia: </w:t>
      </w:r>
      <w:r w:rsidR="009C575A" w:rsidRPr="00857E30">
        <w:rPr>
          <w:rFonts w:ascii="Nunito Sans" w:hAnsi="Nunito Sans" w:cs="Arial"/>
          <w:b/>
          <w:bCs/>
          <w:sz w:val="20"/>
          <w:szCs w:val="20"/>
        </w:rPr>
        <w:t xml:space="preserve">w terminie </w:t>
      </w:r>
      <w:r w:rsidR="000F7CE9" w:rsidRPr="00857E30">
        <w:rPr>
          <w:rFonts w:ascii="Nunito Sans" w:hAnsi="Nunito Sans" w:cs="Arial"/>
          <w:b/>
          <w:bCs/>
          <w:sz w:val="20"/>
          <w:szCs w:val="20"/>
        </w:rPr>
        <w:t xml:space="preserve">do </w:t>
      </w:r>
      <w:r w:rsidR="0043120D">
        <w:rPr>
          <w:rFonts w:ascii="Nunito Sans" w:hAnsi="Nunito Sans" w:cs="Arial"/>
          <w:b/>
          <w:bCs/>
          <w:sz w:val="20"/>
          <w:szCs w:val="20"/>
        </w:rPr>
        <w:t>12 tygodni</w:t>
      </w:r>
      <w:r w:rsidR="005515C6" w:rsidRPr="00857E30">
        <w:rPr>
          <w:rFonts w:ascii="Nunito Sans" w:hAnsi="Nunito Sans" w:cs="Arial"/>
          <w:b/>
          <w:bCs/>
          <w:sz w:val="20"/>
          <w:szCs w:val="20"/>
        </w:rPr>
        <w:t xml:space="preserve"> od dnia zawarcia umowy</w:t>
      </w:r>
      <w:r w:rsidR="00D164EC" w:rsidRPr="00857E30">
        <w:rPr>
          <w:rFonts w:ascii="Nunito Sans" w:hAnsi="Nunito Sans" w:cs="Arial"/>
          <w:b/>
          <w:bCs/>
          <w:sz w:val="20"/>
          <w:szCs w:val="20"/>
        </w:rPr>
        <w:t>.</w:t>
      </w:r>
    </w:p>
    <w:p w14:paraId="213DC4FB" w14:textId="77777777" w:rsidR="007B76C3" w:rsidRPr="00857E30" w:rsidRDefault="007B76C3" w:rsidP="008E44EC">
      <w:pPr>
        <w:tabs>
          <w:tab w:val="left" w:pos="7530"/>
        </w:tabs>
        <w:spacing w:line="360" w:lineRule="auto"/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60238EE4" w14:textId="4F2DB87D" w:rsidR="0052784B" w:rsidRPr="00857E30" w:rsidRDefault="007B76C3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before="120" w:line="360" w:lineRule="auto"/>
        <w:jc w:val="both"/>
        <w:rPr>
          <w:rFonts w:ascii="Nunito Sans" w:hAnsi="Nunito Sans" w:cs="Arial"/>
          <w:b/>
          <w:sz w:val="20"/>
          <w:szCs w:val="20"/>
        </w:rPr>
      </w:pPr>
      <w:r w:rsidRPr="00857E30">
        <w:rPr>
          <w:rFonts w:ascii="Nunito Sans" w:hAnsi="Nunito Sans" w:cs="Arial"/>
          <w:b/>
          <w:sz w:val="20"/>
          <w:szCs w:val="20"/>
        </w:rPr>
        <w:t>PRZEDMIOTOWE ŚRODKI DOWODOWE</w:t>
      </w:r>
    </w:p>
    <w:p w14:paraId="3A008D50" w14:textId="77777777" w:rsidR="00A65000" w:rsidRPr="00857E30" w:rsidRDefault="00A65000" w:rsidP="00A65000">
      <w:pPr>
        <w:pStyle w:val="Akapitzlist"/>
        <w:widowControl/>
        <w:suppressAutoHyphens/>
        <w:autoSpaceDE/>
        <w:autoSpaceDN/>
        <w:adjustRightInd/>
        <w:spacing w:before="120" w:line="360" w:lineRule="auto"/>
        <w:ind w:left="390"/>
        <w:jc w:val="both"/>
        <w:rPr>
          <w:rFonts w:ascii="Nunito Sans" w:hAnsi="Nunito Sans" w:cs="Arial"/>
          <w:b/>
          <w:sz w:val="20"/>
          <w:szCs w:val="20"/>
        </w:rPr>
      </w:pPr>
    </w:p>
    <w:p w14:paraId="4A911D81" w14:textId="57C0377E" w:rsidR="007336E6" w:rsidRPr="00857E30" w:rsidRDefault="007336E6" w:rsidP="00930997">
      <w:pPr>
        <w:widowControl/>
        <w:numPr>
          <w:ilvl w:val="0"/>
          <w:numId w:val="18"/>
        </w:numPr>
        <w:autoSpaceDE/>
        <w:adjustRightInd/>
        <w:spacing w:line="360" w:lineRule="auto"/>
        <w:jc w:val="both"/>
        <w:rPr>
          <w:rFonts w:ascii="Nunito Sans" w:eastAsia="Times New Roman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  <w:shd w:val="clear" w:color="auto" w:fill="FFFFFF"/>
        </w:rPr>
        <w:t xml:space="preserve">Na potwierdzenie, że oferowany </w:t>
      </w:r>
      <w:r w:rsidRPr="00857E30">
        <w:rPr>
          <w:rFonts w:ascii="Nunito Sans" w:hAnsi="Nunito Sans" w:cs="Arial"/>
          <w:bCs/>
          <w:sz w:val="20"/>
          <w:szCs w:val="20"/>
        </w:rPr>
        <w:t>sprzęt</w:t>
      </w:r>
      <w:r w:rsidRPr="00857E30">
        <w:rPr>
          <w:rFonts w:ascii="Nunito Sans" w:hAnsi="Nunito Sans" w:cs="Arial"/>
          <w:sz w:val="20"/>
          <w:szCs w:val="20"/>
          <w:shd w:val="clear" w:color="auto" w:fill="FFFFFF"/>
        </w:rPr>
        <w:t xml:space="preserve"> spełnia określone przez Zamawiającego wymagania, cechy lub kryteria określone w opisie przedmiotu zamówienia, które są niezbędne do przeprowadzenia postępowania, </w:t>
      </w:r>
      <w:r w:rsidRPr="00857E30">
        <w:rPr>
          <w:rFonts w:ascii="Nunito Sans" w:hAnsi="Nunito Sans" w:cs="Arial"/>
          <w:sz w:val="20"/>
          <w:szCs w:val="20"/>
        </w:rPr>
        <w:t xml:space="preserve">Zamawiający żąda złożenia wraz z ofertą przedmiotowych środków dowodowych. </w:t>
      </w:r>
    </w:p>
    <w:p w14:paraId="7F3688C6" w14:textId="3856499C" w:rsidR="00930997" w:rsidRPr="00857E30" w:rsidRDefault="007336E6" w:rsidP="00930997">
      <w:pPr>
        <w:pStyle w:val="Akapitzlist"/>
        <w:widowControl/>
        <w:numPr>
          <w:ilvl w:val="0"/>
          <w:numId w:val="18"/>
        </w:numPr>
        <w:autoSpaceDE/>
        <w:adjustRightInd/>
        <w:spacing w:line="360" w:lineRule="auto"/>
        <w:contextualSpacing/>
        <w:jc w:val="both"/>
        <w:rPr>
          <w:rFonts w:ascii="Nunito Sans" w:hAnsi="Nunito Sans" w:cs="Arial"/>
          <w:b/>
          <w:bCs/>
          <w:sz w:val="20"/>
          <w:szCs w:val="20"/>
        </w:rPr>
      </w:pPr>
      <w:r w:rsidRPr="00857E30">
        <w:rPr>
          <w:rFonts w:ascii="Nunito Sans" w:hAnsi="Nunito Sans" w:cs="Arial"/>
          <w:b/>
          <w:bCs/>
          <w:sz w:val="20"/>
          <w:szCs w:val="20"/>
        </w:rPr>
        <w:lastRenderedPageBreak/>
        <w:t xml:space="preserve">Zamawiający wymaga złożenia wraz z ofertą następujących przedmiotowych środków dowodowych: </w:t>
      </w:r>
    </w:p>
    <w:p w14:paraId="7AE9DD14" w14:textId="4D04634E" w:rsidR="00A65000" w:rsidRPr="00857E30" w:rsidRDefault="00930997" w:rsidP="00930997">
      <w:pPr>
        <w:pStyle w:val="Akapitzlist"/>
        <w:widowControl/>
        <w:autoSpaceDE/>
        <w:adjustRightInd/>
        <w:spacing w:line="360" w:lineRule="auto"/>
        <w:ind w:left="720"/>
        <w:contextualSpacing/>
        <w:jc w:val="both"/>
        <w:rPr>
          <w:rFonts w:ascii="Nunito Sans" w:hAnsi="Nunito Sans" w:cs="Arial"/>
          <w:b/>
          <w:bCs/>
          <w:sz w:val="20"/>
          <w:szCs w:val="20"/>
        </w:rPr>
      </w:pPr>
      <w:r w:rsidRPr="00857E30">
        <w:rPr>
          <w:rFonts w:ascii="Nunito Sans" w:hAnsi="Nunito Sans" w:cs="Arial"/>
          <w:b/>
          <w:bCs/>
          <w:sz w:val="20"/>
          <w:szCs w:val="20"/>
        </w:rPr>
        <w:t>- specyfikacja dostawy wypełniona przez Wykonawcę zgodnie ze wzorem stanowiącym zał. nr 1 do SWZ.</w:t>
      </w:r>
    </w:p>
    <w:p w14:paraId="0B9EFC8E" w14:textId="77777777" w:rsidR="007336E6" w:rsidRPr="00857E30" w:rsidRDefault="007336E6">
      <w:pPr>
        <w:pStyle w:val="Akapitzlist"/>
        <w:widowControl/>
        <w:numPr>
          <w:ilvl w:val="0"/>
          <w:numId w:val="18"/>
        </w:numPr>
        <w:autoSpaceDE/>
        <w:adjustRightInd/>
        <w:spacing w:line="360" w:lineRule="auto"/>
        <w:jc w:val="both"/>
        <w:rPr>
          <w:rFonts w:ascii="Nunito Sans" w:hAnsi="Nunito Sans" w:cs="Arial"/>
          <w:b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Jeżeli Wykonawca nie złoży przedmiotowych środków dowodowych lub złożone przedmiotowe środki dowodowe są niekompletne, Zamawiający wezwie Wykonawcę do ich złożenia lub uzupełnienia w wyznaczonym terminie.</w:t>
      </w:r>
      <w:r w:rsidRPr="00857E30">
        <w:rPr>
          <w:rFonts w:ascii="Nunito Sans" w:hAnsi="Nunito Sans" w:cs="Arial"/>
          <w:b/>
          <w:sz w:val="20"/>
          <w:szCs w:val="20"/>
        </w:rPr>
        <w:tab/>
      </w:r>
    </w:p>
    <w:p w14:paraId="061C767A" w14:textId="77777777" w:rsidR="0052784B" w:rsidRPr="00857E30" w:rsidRDefault="0052784B" w:rsidP="008E44EC">
      <w:pPr>
        <w:widowControl/>
        <w:autoSpaceDE/>
        <w:autoSpaceDN/>
        <w:adjustRightInd/>
        <w:spacing w:line="360" w:lineRule="auto"/>
        <w:jc w:val="both"/>
        <w:rPr>
          <w:rFonts w:ascii="Nunito Sans" w:hAnsi="Nunito Sans" w:cs="Arial"/>
          <w:b/>
          <w:sz w:val="20"/>
          <w:szCs w:val="20"/>
        </w:rPr>
      </w:pPr>
    </w:p>
    <w:p w14:paraId="2E0D0FF2" w14:textId="4F22FADF" w:rsidR="004D31A1" w:rsidRPr="00857E30" w:rsidRDefault="004474BD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jc w:val="both"/>
        <w:rPr>
          <w:rFonts w:ascii="Nunito Sans" w:hAnsi="Nunito Sans" w:cs="Arial"/>
          <w:b/>
          <w:sz w:val="20"/>
          <w:szCs w:val="20"/>
        </w:rPr>
      </w:pPr>
      <w:r w:rsidRPr="00857E30">
        <w:rPr>
          <w:rFonts w:ascii="Nunito Sans" w:hAnsi="Nunito Sans" w:cs="Arial"/>
          <w:b/>
          <w:sz w:val="20"/>
          <w:szCs w:val="20"/>
        </w:rPr>
        <w:t>ZAM</w:t>
      </w:r>
      <w:r w:rsidR="004D31A1" w:rsidRPr="00857E30">
        <w:rPr>
          <w:rFonts w:ascii="Nunito Sans" w:hAnsi="Nunito Sans" w:cs="Arial"/>
          <w:b/>
          <w:sz w:val="20"/>
          <w:szCs w:val="20"/>
        </w:rPr>
        <w:t>ÓWIENIA UDZIELANE NA PODSTAWIE ART. 214 UST. 1 PKT 8 PZP</w:t>
      </w:r>
    </w:p>
    <w:p w14:paraId="3C66CF14" w14:textId="77777777" w:rsidR="00A65000" w:rsidRPr="00857E30" w:rsidRDefault="00A65000" w:rsidP="00A65000">
      <w:pPr>
        <w:pStyle w:val="Akapitzlist"/>
        <w:widowControl/>
        <w:suppressAutoHyphens/>
        <w:autoSpaceDE/>
        <w:autoSpaceDN/>
        <w:adjustRightInd/>
        <w:spacing w:line="360" w:lineRule="auto"/>
        <w:ind w:left="390"/>
        <w:jc w:val="both"/>
        <w:rPr>
          <w:rFonts w:ascii="Nunito Sans" w:hAnsi="Nunito Sans" w:cs="Arial"/>
          <w:b/>
          <w:sz w:val="20"/>
          <w:szCs w:val="20"/>
        </w:rPr>
      </w:pPr>
    </w:p>
    <w:p w14:paraId="46297568" w14:textId="77777777" w:rsidR="00A81F4E" w:rsidRPr="00857E30" w:rsidRDefault="00560ECE" w:rsidP="00A65000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Zamawiający nie przewiduje możliwości udzielenia zamówień, o których mowa w art. </w:t>
      </w:r>
      <w:r w:rsidR="009C575A" w:rsidRPr="00857E30">
        <w:rPr>
          <w:rFonts w:ascii="Nunito Sans" w:hAnsi="Nunito Sans" w:cs="Arial"/>
          <w:sz w:val="20"/>
          <w:szCs w:val="20"/>
        </w:rPr>
        <w:t>214 ust. 1 pkt</w:t>
      </w:r>
      <w:r w:rsidR="001665B4" w:rsidRPr="00857E30">
        <w:rPr>
          <w:rFonts w:ascii="Nunito Sans" w:hAnsi="Nunito Sans" w:cs="Arial"/>
          <w:sz w:val="20"/>
          <w:szCs w:val="20"/>
        </w:rPr>
        <w:t xml:space="preserve"> 8 ustawy PZP</w:t>
      </w:r>
      <w:r w:rsidR="00A24AA8" w:rsidRPr="00857E30">
        <w:rPr>
          <w:rFonts w:ascii="Nunito Sans" w:hAnsi="Nunito Sans" w:cs="Arial"/>
          <w:sz w:val="20"/>
          <w:szCs w:val="20"/>
        </w:rPr>
        <w:t>.</w:t>
      </w:r>
    </w:p>
    <w:p w14:paraId="09653622" w14:textId="77777777" w:rsidR="004474BD" w:rsidRPr="00857E30" w:rsidRDefault="004474BD" w:rsidP="008E44EC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Nunito Sans" w:hAnsi="Nunito Sans" w:cs="Arial"/>
          <w:sz w:val="20"/>
          <w:szCs w:val="20"/>
        </w:rPr>
      </w:pPr>
    </w:p>
    <w:p w14:paraId="2A622F9E" w14:textId="455D3B88" w:rsidR="00A81F4E" w:rsidRPr="00857E30" w:rsidRDefault="004D31A1">
      <w:pPr>
        <w:pStyle w:val="Tekstpodstawowy"/>
        <w:numPr>
          <w:ilvl w:val="0"/>
          <w:numId w:val="25"/>
        </w:numPr>
        <w:kinsoku w:val="0"/>
        <w:overflowPunct w:val="0"/>
        <w:spacing w:before="0" w:line="360" w:lineRule="auto"/>
        <w:ind w:right="246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WARUNKI</w:t>
      </w:r>
      <w:r w:rsidRPr="00857E30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UDZIAŁU</w:t>
      </w:r>
      <w:r w:rsidRPr="00857E30">
        <w:rPr>
          <w:rFonts w:ascii="Nunito Sans" w:hAnsi="Nunito Sans" w:cs="Arial"/>
          <w:b/>
          <w:bCs/>
          <w:spacing w:val="-8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W</w:t>
      </w:r>
      <w:r w:rsidRPr="00857E30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POSTĘPOWANIU</w:t>
      </w:r>
    </w:p>
    <w:p w14:paraId="48858572" w14:textId="77777777" w:rsidR="00A65000" w:rsidRPr="00857E30" w:rsidRDefault="00A65000" w:rsidP="00A65000">
      <w:pPr>
        <w:pStyle w:val="Tekstpodstawowy"/>
        <w:kinsoku w:val="0"/>
        <w:overflowPunct w:val="0"/>
        <w:spacing w:before="0" w:line="360" w:lineRule="auto"/>
        <w:ind w:left="390" w:right="246" w:firstLine="0"/>
        <w:rPr>
          <w:rFonts w:ascii="Nunito Sans" w:hAnsi="Nunito Sans" w:cs="Arial"/>
          <w:sz w:val="20"/>
          <w:szCs w:val="20"/>
        </w:rPr>
      </w:pPr>
    </w:p>
    <w:p w14:paraId="33523FD5" w14:textId="1F6C3A0D" w:rsidR="00A81F4E" w:rsidRPr="00857E30" w:rsidRDefault="00A81F4E" w:rsidP="00930997">
      <w:pPr>
        <w:pStyle w:val="Tekstpodstawowy"/>
        <w:numPr>
          <w:ilvl w:val="0"/>
          <w:numId w:val="7"/>
        </w:numPr>
        <w:kinsoku w:val="0"/>
        <w:overflowPunct w:val="0"/>
        <w:spacing w:before="0" w:line="360" w:lineRule="auto"/>
        <w:ind w:right="-6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O udzielenie zamówienia mogą ubiegać się Wykonawcy, którzy spełniają warunki udziału w postępowaniu,</w:t>
      </w:r>
      <w:r w:rsidR="00A24AA8" w:rsidRPr="00857E30">
        <w:rPr>
          <w:rFonts w:ascii="Nunito Sans" w:hAnsi="Nunito Sans" w:cs="Arial"/>
          <w:sz w:val="20"/>
          <w:szCs w:val="20"/>
        </w:rPr>
        <w:t xml:space="preserve"> o których mowa w art. 112 ustawy</w:t>
      </w:r>
      <w:r w:rsidR="00063845" w:rsidRPr="00857E30">
        <w:rPr>
          <w:rFonts w:ascii="Nunito Sans" w:hAnsi="Nunito Sans" w:cs="Arial"/>
          <w:sz w:val="20"/>
          <w:szCs w:val="20"/>
        </w:rPr>
        <w:t xml:space="preserve"> PZP</w:t>
      </w:r>
      <w:r w:rsidR="00A24AA8" w:rsidRPr="00857E30">
        <w:rPr>
          <w:rFonts w:ascii="Nunito Sans" w:hAnsi="Nunito Sans" w:cs="Arial"/>
          <w:sz w:val="20"/>
          <w:szCs w:val="20"/>
        </w:rPr>
        <w:t xml:space="preserve">, </w:t>
      </w:r>
      <w:r w:rsidRPr="00857E30">
        <w:rPr>
          <w:rFonts w:ascii="Nunito Sans" w:hAnsi="Nunito Sans" w:cs="Arial"/>
          <w:sz w:val="20"/>
          <w:szCs w:val="20"/>
        </w:rPr>
        <w:t>dotyczące:</w:t>
      </w:r>
    </w:p>
    <w:p w14:paraId="7567951C" w14:textId="77777777" w:rsidR="00A24AA8" w:rsidRPr="00857E30" w:rsidRDefault="00A24AA8" w:rsidP="008E44EC">
      <w:pPr>
        <w:pStyle w:val="Tekstpodstawowy"/>
        <w:numPr>
          <w:ilvl w:val="0"/>
          <w:numId w:val="2"/>
        </w:numPr>
        <w:kinsoku w:val="0"/>
        <w:overflowPunct w:val="0"/>
        <w:spacing w:before="0" w:line="360" w:lineRule="auto"/>
        <w:ind w:right="415"/>
        <w:jc w:val="both"/>
        <w:rPr>
          <w:rFonts w:ascii="Nunito Sans" w:hAnsi="Nunito Sans" w:cs="Arial"/>
          <w:b/>
          <w:sz w:val="20"/>
          <w:szCs w:val="20"/>
        </w:rPr>
      </w:pPr>
      <w:r w:rsidRPr="00857E30">
        <w:rPr>
          <w:rFonts w:ascii="Nunito Sans" w:hAnsi="Nunito Sans" w:cs="Arial"/>
          <w:b/>
          <w:sz w:val="20"/>
          <w:szCs w:val="20"/>
        </w:rPr>
        <w:t xml:space="preserve">zdolności do występowania w obrocie gospodarczym: </w:t>
      </w:r>
    </w:p>
    <w:p w14:paraId="4D0D7ECC" w14:textId="15FBBBA6" w:rsidR="006F788F" w:rsidRPr="00857E30" w:rsidRDefault="006F788F" w:rsidP="00930997">
      <w:pPr>
        <w:pStyle w:val="Tekstpodstawowy"/>
        <w:kinsoku w:val="0"/>
        <w:overflowPunct w:val="0"/>
        <w:spacing w:before="0" w:line="360" w:lineRule="auto"/>
        <w:ind w:left="497" w:right="-6" w:firstLine="0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Zamawiający nie stawia szczególnych wymagań w zakresie opisu spełnienia tego warunku udziału w postępowaniu. </w:t>
      </w:r>
    </w:p>
    <w:p w14:paraId="19C640DD" w14:textId="77777777" w:rsidR="00A81F4E" w:rsidRPr="00857E30" w:rsidRDefault="00A81F4E" w:rsidP="008E44EC">
      <w:pPr>
        <w:pStyle w:val="Tekstpodstawowy"/>
        <w:numPr>
          <w:ilvl w:val="0"/>
          <w:numId w:val="2"/>
        </w:numPr>
        <w:kinsoku w:val="0"/>
        <w:overflowPunct w:val="0"/>
        <w:spacing w:before="0" w:line="360" w:lineRule="auto"/>
        <w:ind w:right="-6"/>
        <w:jc w:val="both"/>
        <w:rPr>
          <w:rFonts w:ascii="Nunito Sans" w:hAnsi="Nunito Sans" w:cs="Arial"/>
          <w:b/>
          <w:sz w:val="20"/>
          <w:szCs w:val="20"/>
        </w:rPr>
      </w:pPr>
      <w:r w:rsidRPr="00857E30">
        <w:rPr>
          <w:rFonts w:ascii="Nunito Sans" w:hAnsi="Nunito Sans" w:cs="Arial"/>
          <w:b/>
          <w:sz w:val="20"/>
          <w:szCs w:val="20"/>
        </w:rPr>
        <w:t xml:space="preserve">kompetencji lub uprawnień do prowadzenia określonej działalności zawodowej, </w:t>
      </w:r>
      <w:r w:rsidRPr="00857E30">
        <w:rPr>
          <w:rFonts w:ascii="Nunito Sans" w:hAnsi="Nunito Sans" w:cs="Arial"/>
          <w:b/>
          <w:sz w:val="20"/>
          <w:szCs w:val="20"/>
        </w:rPr>
        <w:br/>
        <w:t>o ile wynika to z odrębnych przepisów:</w:t>
      </w:r>
    </w:p>
    <w:p w14:paraId="215B7BE9" w14:textId="755A883F" w:rsidR="001665B4" w:rsidRPr="00857E30" w:rsidRDefault="001665B4" w:rsidP="00930997">
      <w:pPr>
        <w:pStyle w:val="Tekstpodstawowy"/>
        <w:kinsoku w:val="0"/>
        <w:overflowPunct w:val="0"/>
        <w:spacing w:before="0" w:line="360" w:lineRule="auto"/>
        <w:ind w:left="497" w:right="-6" w:firstLine="0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Zamawiający nie stawia szczególnych wymagań w zakresie opisu spełnienia tego warunku udziału w postępowaniu. </w:t>
      </w:r>
    </w:p>
    <w:p w14:paraId="6AA130DA" w14:textId="745366E0" w:rsidR="00850773" w:rsidRPr="00857E30" w:rsidRDefault="00A81F4E" w:rsidP="00A65000">
      <w:pPr>
        <w:pStyle w:val="Tekstpodstawowy"/>
        <w:numPr>
          <w:ilvl w:val="0"/>
          <w:numId w:val="2"/>
        </w:numPr>
        <w:kinsoku w:val="0"/>
        <w:overflowPunct w:val="0"/>
        <w:spacing w:before="0" w:line="360" w:lineRule="auto"/>
        <w:ind w:right="-6"/>
        <w:jc w:val="both"/>
        <w:rPr>
          <w:rFonts w:ascii="Nunito Sans" w:hAnsi="Nunito Sans" w:cs="Arial"/>
          <w:b/>
          <w:sz w:val="20"/>
          <w:szCs w:val="20"/>
        </w:rPr>
      </w:pPr>
      <w:r w:rsidRPr="00857E30">
        <w:rPr>
          <w:rFonts w:ascii="Nunito Sans" w:hAnsi="Nunito Sans" w:cs="Arial"/>
          <w:b/>
          <w:sz w:val="20"/>
          <w:szCs w:val="20"/>
        </w:rPr>
        <w:t>sytuacji ekonomicznej lub finansowej:</w:t>
      </w:r>
    </w:p>
    <w:p w14:paraId="342EA95A" w14:textId="39BF1600" w:rsidR="006D7858" w:rsidRPr="00857E30" w:rsidRDefault="0052784B" w:rsidP="00930997">
      <w:pPr>
        <w:pStyle w:val="Tekstpodstawowy"/>
        <w:kinsoku w:val="0"/>
        <w:overflowPunct w:val="0"/>
        <w:spacing w:before="0" w:line="360" w:lineRule="auto"/>
        <w:ind w:left="497" w:right="-6" w:firstLine="0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Zamawiający nie stawia szczególnych wymagań w zakresie opisu spełnienia tego warunku udziału w postępowaniu.</w:t>
      </w:r>
    </w:p>
    <w:p w14:paraId="1A13451B" w14:textId="77777777" w:rsidR="00802539" w:rsidRPr="00857E30" w:rsidRDefault="00802539" w:rsidP="00930997">
      <w:pPr>
        <w:pStyle w:val="Tekstpodstawowy"/>
        <w:kinsoku w:val="0"/>
        <w:overflowPunct w:val="0"/>
        <w:spacing w:before="0" w:line="360" w:lineRule="auto"/>
        <w:ind w:left="497" w:right="-6" w:firstLine="0"/>
        <w:jc w:val="both"/>
        <w:rPr>
          <w:rFonts w:ascii="Nunito Sans" w:hAnsi="Nunito Sans" w:cs="Arial"/>
          <w:sz w:val="20"/>
          <w:szCs w:val="20"/>
        </w:rPr>
      </w:pPr>
    </w:p>
    <w:p w14:paraId="7661CD84" w14:textId="22BE9BC9" w:rsidR="00802539" w:rsidRPr="0043120D" w:rsidRDefault="00A81F4E" w:rsidP="0043120D">
      <w:pPr>
        <w:pStyle w:val="Tekstpodstawowy"/>
        <w:numPr>
          <w:ilvl w:val="0"/>
          <w:numId w:val="2"/>
        </w:numPr>
        <w:kinsoku w:val="0"/>
        <w:overflowPunct w:val="0"/>
        <w:spacing w:before="0" w:line="360" w:lineRule="auto"/>
        <w:ind w:right="415"/>
        <w:jc w:val="both"/>
        <w:rPr>
          <w:rFonts w:ascii="Nunito Sans" w:hAnsi="Nunito Sans" w:cs="Arial"/>
          <w:b/>
          <w:sz w:val="20"/>
          <w:szCs w:val="20"/>
        </w:rPr>
      </w:pPr>
      <w:r w:rsidRPr="00857E30">
        <w:rPr>
          <w:rFonts w:ascii="Nunito Sans" w:hAnsi="Nunito Sans" w:cs="Arial"/>
          <w:b/>
          <w:sz w:val="20"/>
          <w:szCs w:val="20"/>
        </w:rPr>
        <w:t>zdolności technicznej lub zawodowej</w:t>
      </w:r>
      <w:r w:rsidRPr="00857E30">
        <w:rPr>
          <w:rFonts w:ascii="Nunito Sans" w:hAnsi="Nunito Sans" w:cs="Arial"/>
          <w:sz w:val="20"/>
          <w:szCs w:val="20"/>
        </w:rPr>
        <w:t>;</w:t>
      </w:r>
    </w:p>
    <w:p w14:paraId="4C97BE4F" w14:textId="77777777" w:rsidR="0043120D" w:rsidRPr="00857E30" w:rsidRDefault="0043120D" w:rsidP="0043120D">
      <w:pPr>
        <w:pStyle w:val="Tekstpodstawowy"/>
        <w:kinsoku w:val="0"/>
        <w:overflowPunct w:val="0"/>
        <w:spacing w:before="0" w:line="360" w:lineRule="auto"/>
        <w:ind w:left="497" w:right="-6" w:firstLine="0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Zamawiający nie stawia szczególnych wymagań w zakresie opisu spełnienia tego warunku udziału w postępowaniu.</w:t>
      </w:r>
    </w:p>
    <w:p w14:paraId="63291028" w14:textId="77777777" w:rsidR="00802539" w:rsidRPr="00857E30" w:rsidRDefault="00802539" w:rsidP="00802539">
      <w:pPr>
        <w:pStyle w:val="Tekstpodstawowy"/>
        <w:kinsoku w:val="0"/>
        <w:overflowPunct w:val="0"/>
        <w:spacing w:before="0" w:line="360" w:lineRule="auto"/>
        <w:ind w:right="-6"/>
        <w:jc w:val="both"/>
        <w:rPr>
          <w:rFonts w:ascii="Nunito Sans" w:hAnsi="Nunito Sans" w:cs="Arial"/>
          <w:b/>
          <w:sz w:val="20"/>
          <w:szCs w:val="20"/>
        </w:rPr>
      </w:pPr>
    </w:p>
    <w:p w14:paraId="756A3CC0" w14:textId="77777777" w:rsidR="00826870" w:rsidRPr="00857E30" w:rsidRDefault="00826870" w:rsidP="008E44EC">
      <w:pPr>
        <w:pStyle w:val="Tekstpodstawowy"/>
        <w:kinsoku w:val="0"/>
        <w:overflowPunct w:val="0"/>
        <w:spacing w:before="0" w:line="360" w:lineRule="auto"/>
        <w:ind w:left="0" w:right="415" w:firstLine="0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38176BD5" w14:textId="6409F629" w:rsidR="00A81F4E" w:rsidRPr="00857E30" w:rsidRDefault="004D31A1">
      <w:pPr>
        <w:pStyle w:val="Tekstpodstawowy"/>
        <w:numPr>
          <w:ilvl w:val="0"/>
          <w:numId w:val="25"/>
        </w:numPr>
        <w:kinsoku w:val="0"/>
        <w:overflowPunct w:val="0"/>
        <w:spacing w:before="0" w:line="360" w:lineRule="auto"/>
        <w:ind w:right="414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PODSTAWY WYKLUCZENIA Z POSTĘPOWANIA</w:t>
      </w:r>
    </w:p>
    <w:p w14:paraId="744DB447" w14:textId="77777777" w:rsidR="001107E0" w:rsidRPr="00857E30" w:rsidRDefault="001107E0" w:rsidP="001107E0">
      <w:pPr>
        <w:pStyle w:val="Tekstpodstawowy"/>
        <w:kinsoku w:val="0"/>
        <w:overflowPunct w:val="0"/>
        <w:spacing w:before="0" w:line="360" w:lineRule="auto"/>
        <w:ind w:left="390" w:right="414" w:firstLine="0"/>
        <w:jc w:val="both"/>
        <w:rPr>
          <w:rFonts w:ascii="Nunito Sans" w:hAnsi="Nunito Sans" w:cs="Arial"/>
          <w:sz w:val="20"/>
          <w:szCs w:val="20"/>
        </w:rPr>
      </w:pPr>
    </w:p>
    <w:p w14:paraId="4594B112" w14:textId="1A37C4B2" w:rsidR="00E26DE2" w:rsidRPr="00857E30" w:rsidRDefault="00A81F4E" w:rsidP="008E44EC">
      <w:pPr>
        <w:pStyle w:val="Default"/>
        <w:numPr>
          <w:ilvl w:val="0"/>
          <w:numId w:val="8"/>
        </w:numPr>
        <w:spacing w:line="360" w:lineRule="auto"/>
        <w:jc w:val="both"/>
        <w:rPr>
          <w:rFonts w:ascii="Nunito Sans" w:hAnsi="Nunito Sans" w:cs="Arial"/>
          <w:b/>
          <w:bCs/>
          <w:color w:val="auto"/>
          <w:sz w:val="20"/>
          <w:szCs w:val="20"/>
        </w:rPr>
      </w:pPr>
      <w:r w:rsidRPr="00857E30">
        <w:rPr>
          <w:rFonts w:ascii="Nunito Sans" w:hAnsi="Nunito Sans" w:cs="Arial"/>
          <w:color w:val="auto"/>
          <w:sz w:val="20"/>
          <w:szCs w:val="20"/>
        </w:rPr>
        <w:t xml:space="preserve">W postępowaniu mogą brać udział Wykonawcy, którzy nie podlegają wykluczeniu z postępowania o udzielenie zamówienia w okolicznościach, o których mowa w </w:t>
      </w:r>
      <w:r w:rsidRPr="00857E30">
        <w:rPr>
          <w:rFonts w:ascii="Nunito Sans" w:hAnsi="Nunito Sans" w:cs="Arial"/>
          <w:b/>
          <w:bCs/>
          <w:color w:val="auto"/>
          <w:sz w:val="20"/>
          <w:szCs w:val="20"/>
        </w:rPr>
        <w:t xml:space="preserve">art. </w:t>
      </w:r>
      <w:r w:rsidR="00ED7389" w:rsidRPr="00857E30">
        <w:rPr>
          <w:rFonts w:ascii="Nunito Sans" w:hAnsi="Nunito Sans" w:cs="Arial"/>
          <w:b/>
          <w:bCs/>
          <w:color w:val="auto"/>
          <w:sz w:val="20"/>
          <w:szCs w:val="20"/>
        </w:rPr>
        <w:t xml:space="preserve">108 ust. 1 </w:t>
      </w:r>
      <w:r w:rsidRPr="00857E30">
        <w:rPr>
          <w:rFonts w:ascii="Nunito Sans" w:hAnsi="Nunito Sans" w:cs="Arial"/>
          <w:b/>
          <w:bCs/>
          <w:color w:val="auto"/>
          <w:sz w:val="20"/>
          <w:szCs w:val="20"/>
        </w:rPr>
        <w:t>ustawy PZP</w:t>
      </w:r>
      <w:r w:rsidR="00826870" w:rsidRPr="00857E30">
        <w:rPr>
          <w:rFonts w:ascii="Nunito Sans" w:hAnsi="Nunito Sans" w:cs="Arial"/>
          <w:color w:val="auto"/>
          <w:sz w:val="20"/>
          <w:szCs w:val="20"/>
        </w:rPr>
        <w:t xml:space="preserve"> </w:t>
      </w:r>
      <w:r w:rsidR="00B87B1B" w:rsidRPr="00857E30">
        <w:rPr>
          <w:rFonts w:ascii="Nunito Sans" w:hAnsi="Nunito Sans" w:cs="Arial"/>
          <w:color w:val="auto"/>
          <w:sz w:val="20"/>
          <w:szCs w:val="20"/>
        </w:rPr>
        <w:t xml:space="preserve">oraz </w:t>
      </w:r>
      <w:r w:rsidR="00B87B1B" w:rsidRPr="00857E30">
        <w:rPr>
          <w:rFonts w:ascii="Nunito Sans" w:hAnsi="Nunito Sans" w:cs="Arial"/>
          <w:b/>
          <w:bCs/>
          <w:color w:val="auto"/>
          <w:sz w:val="20"/>
          <w:szCs w:val="20"/>
        </w:rPr>
        <w:t>art. 7 ust.</w:t>
      </w:r>
      <w:r w:rsidR="0052784B" w:rsidRPr="00857E30">
        <w:rPr>
          <w:rFonts w:ascii="Nunito Sans" w:hAnsi="Nunito Sans" w:cs="Arial"/>
          <w:b/>
          <w:bCs/>
          <w:color w:val="auto"/>
          <w:sz w:val="20"/>
          <w:szCs w:val="20"/>
        </w:rPr>
        <w:t xml:space="preserve"> </w:t>
      </w:r>
      <w:r w:rsidR="00B87B1B" w:rsidRPr="00857E30">
        <w:rPr>
          <w:rFonts w:ascii="Nunito Sans" w:hAnsi="Nunito Sans" w:cs="Arial"/>
          <w:b/>
          <w:bCs/>
          <w:color w:val="auto"/>
          <w:sz w:val="20"/>
          <w:szCs w:val="20"/>
        </w:rPr>
        <w:t xml:space="preserve">1 ustawy z dnia 13 kwietnia 2022 r. o szczególnych rozwiązaniach w zakresie przeciwdziałania wspieraniu agresji na Ukrainę oraz służących </w:t>
      </w:r>
      <w:r w:rsidR="000201C8" w:rsidRPr="00857E30">
        <w:rPr>
          <w:rFonts w:ascii="Nunito Sans" w:hAnsi="Nunito Sans" w:cs="Arial"/>
          <w:b/>
          <w:bCs/>
          <w:color w:val="auto"/>
          <w:sz w:val="20"/>
          <w:szCs w:val="20"/>
        </w:rPr>
        <w:t>ochronie</w:t>
      </w:r>
      <w:r w:rsidR="00B87B1B" w:rsidRPr="00857E30">
        <w:rPr>
          <w:rFonts w:ascii="Nunito Sans" w:hAnsi="Nunito Sans" w:cs="Arial"/>
          <w:b/>
          <w:bCs/>
          <w:color w:val="auto"/>
          <w:sz w:val="20"/>
          <w:szCs w:val="20"/>
        </w:rPr>
        <w:t xml:space="preserve"> bezpieczeństwa narodowego</w:t>
      </w:r>
      <w:r w:rsidR="000201C8" w:rsidRPr="00857E30">
        <w:rPr>
          <w:rFonts w:ascii="Nunito Sans" w:hAnsi="Nunito Sans" w:cs="Arial"/>
          <w:b/>
          <w:bCs/>
          <w:color w:val="auto"/>
          <w:sz w:val="20"/>
          <w:szCs w:val="20"/>
        </w:rPr>
        <w:t>.</w:t>
      </w:r>
    </w:p>
    <w:p w14:paraId="7711ACDB" w14:textId="3608A202" w:rsidR="00B87B1B" w:rsidRPr="00857E30" w:rsidRDefault="00B87B1B" w:rsidP="008E44EC">
      <w:pPr>
        <w:pStyle w:val="Default"/>
        <w:numPr>
          <w:ilvl w:val="0"/>
          <w:numId w:val="8"/>
        </w:numPr>
        <w:spacing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857E30">
        <w:rPr>
          <w:rFonts w:ascii="Nunito Sans" w:hAnsi="Nunito Sans" w:cs="Arial"/>
          <w:color w:val="auto"/>
          <w:sz w:val="20"/>
          <w:szCs w:val="20"/>
        </w:rPr>
        <w:t>Zgodnie z art. 7 ust. 1 ustawy z dnia 13 kwietnia 2022 r. o szczególnych rozwiązaniach w zakresie przeciwdziałania wspieraniu agresji na Ukrainę oraz służących ochronie bezpieczeństwa narodowego (</w:t>
      </w:r>
      <w:r w:rsidR="000201C8" w:rsidRPr="00857E30">
        <w:rPr>
          <w:rFonts w:ascii="Nunito Sans" w:hAnsi="Nunito Sans" w:cs="Arial"/>
          <w:sz w:val="20"/>
          <w:szCs w:val="20"/>
        </w:rPr>
        <w:t>Dz. U. 2023 r., poz. 1497 ze zm.</w:t>
      </w:r>
      <w:r w:rsidRPr="00857E30">
        <w:rPr>
          <w:rFonts w:ascii="Nunito Sans" w:hAnsi="Nunito Sans" w:cs="Arial"/>
          <w:color w:val="auto"/>
          <w:sz w:val="20"/>
          <w:szCs w:val="20"/>
        </w:rPr>
        <w:t>) z postępowania o udzielenie zamówienia publicznego lub konkursu prowadzonego na podstawie ustawy z dnia 11 września 2019 r. - Prawo zamówień publicznych wyklucza się:</w:t>
      </w:r>
    </w:p>
    <w:p w14:paraId="7C213E19" w14:textId="77777777" w:rsidR="00B87B1B" w:rsidRPr="00857E30" w:rsidRDefault="00B87B1B" w:rsidP="008E44EC">
      <w:pPr>
        <w:pStyle w:val="Default"/>
        <w:suppressAutoHyphens/>
        <w:autoSpaceDN/>
        <w:adjustRightInd/>
        <w:spacing w:line="360" w:lineRule="auto"/>
        <w:ind w:left="720"/>
        <w:jc w:val="both"/>
        <w:rPr>
          <w:rFonts w:ascii="Nunito Sans" w:hAnsi="Nunito Sans" w:cs="Arial"/>
          <w:color w:val="auto"/>
          <w:sz w:val="20"/>
          <w:szCs w:val="20"/>
        </w:rPr>
      </w:pPr>
      <w:r w:rsidRPr="00857E30">
        <w:rPr>
          <w:rFonts w:ascii="Nunito Sans" w:hAnsi="Nunito Sans" w:cs="Arial"/>
          <w:color w:val="auto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2583EB1" w14:textId="77777777" w:rsidR="00B87B1B" w:rsidRPr="00857E30" w:rsidRDefault="00B87B1B" w:rsidP="008E44EC">
      <w:pPr>
        <w:pStyle w:val="Default"/>
        <w:suppressAutoHyphens/>
        <w:autoSpaceDN/>
        <w:adjustRightInd/>
        <w:spacing w:line="360" w:lineRule="auto"/>
        <w:ind w:left="720"/>
        <w:jc w:val="both"/>
        <w:rPr>
          <w:rFonts w:ascii="Nunito Sans" w:hAnsi="Nunito Sans" w:cs="Arial"/>
          <w:color w:val="auto"/>
          <w:sz w:val="20"/>
          <w:szCs w:val="20"/>
        </w:rPr>
      </w:pPr>
      <w:r w:rsidRPr="00857E30">
        <w:rPr>
          <w:rFonts w:ascii="Nunito Sans" w:hAnsi="Nunito Sans" w:cs="Arial"/>
          <w:color w:val="auto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E69DEA6" w14:textId="77777777" w:rsidR="00B87B1B" w:rsidRPr="00857E30" w:rsidRDefault="00B87B1B" w:rsidP="008E44EC">
      <w:pPr>
        <w:pStyle w:val="Default"/>
        <w:suppressAutoHyphens/>
        <w:autoSpaceDN/>
        <w:adjustRightInd/>
        <w:spacing w:line="360" w:lineRule="auto"/>
        <w:ind w:left="720"/>
        <w:jc w:val="both"/>
        <w:rPr>
          <w:rFonts w:ascii="Nunito Sans" w:hAnsi="Nunito Sans" w:cs="Arial"/>
          <w:color w:val="auto"/>
          <w:sz w:val="20"/>
          <w:szCs w:val="20"/>
        </w:rPr>
      </w:pPr>
      <w:r w:rsidRPr="00857E30">
        <w:rPr>
          <w:rFonts w:ascii="Nunito Sans" w:hAnsi="Nunito Sans" w:cs="Arial"/>
          <w:color w:val="auto"/>
          <w:sz w:val="20"/>
          <w:szCs w:val="20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E8F51AF" w14:textId="77777777" w:rsidR="00B87B1B" w:rsidRPr="00857E30" w:rsidRDefault="00B87B1B" w:rsidP="008E44EC">
      <w:pPr>
        <w:pStyle w:val="Default"/>
        <w:spacing w:line="360" w:lineRule="auto"/>
        <w:ind w:left="720"/>
        <w:jc w:val="both"/>
        <w:rPr>
          <w:rFonts w:ascii="Nunito Sans" w:hAnsi="Nunito Sans" w:cs="Arial"/>
          <w:color w:val="auto"/>
          <w:sz w:val="20"/>
          <w:szCs w:val="20"/>
        </w:rPr>
      </w:pPr>
      <w:r w:rsidRPr="00857E30">
        <w:rPr>
          <w:rFonts w:ascii="Nunito Sans" w:hAnsi="Nunito Sans" w:cs="Arial"/>
          <w:color w:val="auto"/>
          <w:sz w:val="20"/>
          <w:szCs w:val="20"/>
        </w:rPr>
        <w:t>Wykluczenie następuje na okres trwania opisanych powyżej okoliczności.</w:t>
      </w:r>
    </w:p>
    <w:p w14:paraId="4B3D7613" w14:textId="77777777" w:rsidR="00B87B1B" w:rsidRPr="00857E30" w:rsidRDefault="00B87B1B" w:rsidP="008E44EC">
      <w:pPr>
        <w:pStyle w:val="Default"/>
        <w:numPr>
          <w:ilvl w:val="0"/>
          <w:numId w:val="8"/>
        </w:numPr>
        <w:spacing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857E30">
        <w:rPr>
          <w:rFonts w:ascii="Nunito Sans" w:hAnsi="Nunito Sans" w:cs="Arial"/>
          <w:color w:val="auto"/>
          <w:sz w:val="20"/>
          <w:szCs w:val="20"/>
        </w:rPr>
        <w:lastRenderedPageBreak/>
        <w:t>Zamawiający odrzuca ofertę wykonawcy wykluczonego na podstawie art. 7 ust. 1 ustawy z dnia 13 kwietnia 2022 r. o szczególnych rozwiązaniach w zakresie przeciwdziałania wspieraniu agresji na Ukrainę oraz służących ochronie bezpieczeństwa narodowego.</w:t>
      </w:r>
    </w:p>
    <w:p w14:paraId="0FE78608" w14:textId="78548E2D" w:rsidR="00B87B1B" w:rsidRPr="00857E30" w:rsidRDefault="00B87B1B" w:rsidP="008E44EC">
      <w:pPr>
        <w:pStyle w:val="Default"/>
        <w:numPr>
          <w:ilvl w:val="0"/>
          <w:numId w:val="8"/>
        </w:numPr>
        <w:spacing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857E30">
        <w:rPr>
          <w:rFonts w:ascii="Nunito Sans" w:hAnsi="Nunito Sans" w:cs="Arial"/>
          <w:color w:val="auto"/>
          <w:sz w:val="20"/>
          <w:szCs w:val="20"/>
        </w:rPr>
        <w:t xml:space="preserve">Zamawiający będzie weryfikował przesłankę wykluczenia, o której mowa w pkt </w:t>
      </w:r>
      <w:r w:rsidR="00BD302C" w:rsidRPr="00857E30">
        <w:rPr>
          <w:rFonts w:ascii="Nunito Sans" w:hAnsi="Nunito Sans" w:cs="Arial"/>
          <w:color w:val="auto"/>
          <w:sz w:val="20"/>
          <w:szCs w:val="20"/>
        </w:rPr>
        <w:t>2</w:t>
      </w:r>
      <w:r w:rsidRPr="00857E30">
        <w:rPr>
          <w:rFonts w:ascii="Nunito Sans" w:hAnsi="Nunito Sans" w:cs="Arial"/>
          <w:color w:val="auto"/>
          <w:sz w:val="20"/>
          <w:szCs w:val="20"/>
        </w:rPr>
        <w:t xml:space="preserve"> powyżej na podstawie:</w:t>
      </w:r>
    </w:p>
    <w:p w14:paraId="400D8D30" w14:textId="77777777" w:rsidR="00B87B1B" w:rsidRPr="00857E30" w:rsidRDefault="00B87B1B">
      <w:pPr>
        <w:pStyle w:val="Default"/>
        <w:numPr>
          <w:ilvl w:val="1"/>
          <w:numId w:val="21"/>
        </w:numPr>
        <w:suppressAutoHyphens/>
        <w:autoSpaceDN/>
        <w:adjustRightInd/>
        <w:spacing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857E30">
        <w:rPr>
          <w:rFonts w:ascii="Nunito Sans" w:hAnsi="Nunito Sans" w:cs="Arial"/>
          <w:color w:val="auto"/>
          <w:sz w:val="20"/>
          <w:szCs w:val="20"/>
        </w:rPr>
        <w:t>wykazów określonych w rozporządzeniu 765/2006 i rozporządzeniu 269/2014</w:t>
      </w:r>
    </w:p>
    <w:p w14:paraId="14CC2770" w14:textId="4F41ACCC" w:rsidR="00B87B1B" w:rsidRPr="00857E30" w:rsidRDefault="00B87B1B">
      <w:pPr>
        <w:pStyle w:val="Default"/>
        <w:numPr>
          <w:ilvl w:val="1"/>
          <w:numId w:val="21"/>
        </w:numPr>
        <w:suppressAutoHyphens/>
        <w:autoSpaceDN/>
        <w:adjustRightInd/>
        <w:spacing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857E30">
        <w:rPr>
          <w:rFonts w:ascii="Nunito Sans" w:hAnsi="Nunito Sans" w:cs="Arial"/>
          <w:color w:val="auto"/>
          <w:sz w:val="20"/>
          <w:szCs w:val="20"/>
        </w:rPr>
        <w:t>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narodowego, dostępnej na stronie internetowej Ministerstwa Spraw Wewnętrznych i Administracji.</w:t>
      </w:r>
    </w:p>
    <w:p w14:paraId="7459E9DC" w14:textId="392934B7" w:rsidR="00E26DE2" w:rsidRPr="00857E30" w:rsidRDefault="00ED7389" w:rsidP="008E44EC">
      <w:pPr>
        <w:pStyle w:val="Default"/>
        <w:numPr>
          <w:ilvl w:val="0"/>
          <w:numId w:val="8"/>
        </w:numPr>
        <w:spacing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857E30">
        <w:rPr>
          <w:rFonts w:ascii="Nunito Sans" w:hAnsi="Nunito Sans" w:cs="Arial"/>
          <w:color w:val="auto"/>
          <w:sz w:val="20"/>
          <w:szCs w:val="20"/>
        </w:rPr>
        <w:t xml:space="preserve">Wykonawca może zostać wykluczony przez </w:t>
      </w:r>
      <w:r w:rsidR="00B87B1B" w:rsidRPr="00857E30">
        <w:rPr>
          <w:rFonts w:ascii="Nunito Sans" w:hAnsi="Nunito Sans" w:cs="Arial"/>
          <w:color w:val="auto"/>
          <w:sz w:val="20"/>
          <w:szCs w:val="20"/>
        </w:rPr>
        <w:t>Z</w:t>
      </w:r>
      <w:r w:rsidRPr="00857E30">
        <w:rPr>
          <w:rFonts w:ascii="Nunito Sans" w:hAnsi="Nunito Sans" w:cs="Arial"/>
          <w:color w:val="auto"/>
          <w:sz w:val="20"/>
          <w:szCs w:val="20"/>
        </w:rPr>
        <w:t>amawiającego na każdym etapie postępowania o udzielenie zamówienia.</w:t>
      </w:r>
    </w:p>
    <w:p w14:paraId="386D9376" w14:textId="304086AC" w:rsidR="00ED7389" w:rsidRPr="00857E30" w:rsidRDefault="00ED7389" w:rsidP="008E44EC">
      <w:pPr>
        <w:pStyle w:val="Default"/>
        <w:numPr>
          <w:ilvl w:val="0"/>
          <w:numId w:val="8"/>
        </w:numPr>
        <w:spacing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857E30">
        <w:rPr>
          <w:rFonts w:ascii="Nunito Sans" w:eastAsia="Times New Roman" w:hAnsi="Nunito Sans" w:cs="Arial"/>
          <w:color w:val="auto"/>
          <w:sz w:val="20"/>
          <w:szCs w:val="20"/>
        </w:rPr>
        <w:t>Wykonawca nie podlega wykluczeniu w okolicznościach określonych w art. 108 ust. 1 pkt 1, 2 i 5</w:t>
      </w:r>
      <w:r w:rsidR="00E26DE2" w:rsidRPr="00857E30">
        <w:rPr>
          <w:rFonts w:ascii="Nunito Sans" w:eastAsia="Times New Roman" w:hAnsi="Nunito Sans" w:cs="Arial"/>
          <w:color w:val="auto"/>
          <w:sz w:val="20"/>
          <w:szCs w:val="20"/>
        </w:rPr>
        <w:t xml:space="preserve"> ustawy PZP</w:t>
      </w:r>
      <w:r w:rsidRPr="00857E30">
        <w:rPr>
          <w:rFonts w:ascii="Nunito Sans" w:eastAsia="Times New Roman" w:hAnsi="Nunito Sans" w:cs="Arial"/>
          <w:color w:val="auto"/>
          <w:sz w:val="20"/>
          <w:szCs w:val="20"/>
        </w:rPr>
        <w:t xml:space="preserve">, jeżeli udowodni </w:t>
      </w:r>
      <w:r w:rsidR="007C533E" w:rsidRPr="00857E30">
        <w:rPr>
          <w:rFonts w:ascii="Nunito Sans" w:eastAsia="Times New Roman" w:hAnsi="Nunito Sans" w:cs="Arial"/>
          <w:color w:val="auto"/>
          <w:sz w:val="20"/>
          <w:szCs w:val="20"/>
        </w:rPr>
        <w:t>Z</w:t>
      </w:r>
      <w:r w:rsidRPr="00857E30">
        <w:rPr>
          <w:rFonts w:ascii="Nunito Sans" w:eastAsia="Times New Roman" w:hAnsi="Nunito Sans" w:cs="Arial"/>
          <w:color w:val="auto"/>
          <w:sz w:val="20"/>
          <w:szCs w:val="20"/>
        </w:rPr>
        <w:t>amawiającemu, że spełnił łącznie następujące przesłanki:</w:t>
      </w:r>
    </w:p>
    <w:p w14:paraId="5EBED721" w14:textId="77777777" w:rsidR="00E26DE2" w:rsidRPr="00857E30" w:rsidRDefault="00ED7389" w:rsidP="008E44EC">
      <w:pPr>
        <w:pStyle w:val="Akapitzlist"/>
        <w:widowControl/>
        <w:numPr>
          <w:ilvl w:val="1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b/>
          <w:bCs/>
          <w:sz w:val="20"/>
          <w:szCs w:val="20"/>
        </w:rPr>
      </w:pPr>
      <w:bookmarkStart w:id="5" w:name="mip51080619"/>
      <w:bookmarkEnd w:id="5"/>
      <w:r w:rsidRPr="00857E30">
        <w:rPr>
          <w:rFonts w:ascii="Nunito Sans" w:eastAsia="Times New Roman" w:hAnsi="Nunito Sans" w:cs="Arial"/>
          <w:sz w:val="20"/>
          <w:szCs w:val="20"/>
        </w:rPr>
        <w:t>naprawił lub zobowiązał się do naprawienia szkody wyrządzonej przestępstwem, wykroczeniem lub swoim nieprawidłowym postępowaniem, w tym poprzez zadośćuczynienie pieniężne;</w:t>
      </w:r>
      <w:bookmarkStart w:id="6" w:name="mip51080620"/>
      <w:bookmarkEnd w:id="6"/>
    </w:p>
    <w:p w14:paraId="5A4FEED8" w14:textId="77777777" w:rsidR="00E26DE2" w:rsidRPr="00857E30" w:rsidRDefault="00ED7389" w:rsidP="008E44EC">
      <w:pPr>
        <w:pStyle w:val="Akapitzlist"/>
        <w:widowControl/>
        <w:numPr>
          <w:ilvl w:val="1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b/>
          <w:bCs/>
          <w:sz w:val="20"/>
          <w:szCs w:val="20"/>
        </w:rPr>
      </w:pPr>
      <w:r w:rsidRPr="00857E30">
        <w:rPr>
          <w:rFonts w:ascii="Nunito Sans" w:eastAsia="Times New Roman" w:hAnsi="Nunito Sans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  <w:bookmarkStart w:id="7" w:name="mip51080621"/>
      <w:bookmarkEnd w:id="7"/>
    </w:p>
    <w:p w14:paraId="478AB6D9" w14:textId="77777777" w:rsidR="00ED7389" w:rsidRPr="00857E30" w:rsidRDefault="00ED7389" w:rsidP="008E44EC">
      <w:pPr>
        <w:pStyle w:val="Akapitzlist"/>
        <w:widowControl/>
        <w:numPr>
          <w:ilvl w:val="1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b/>
          <w:bCs/>
          <w:sz w:val="20"/>
          <w:szCs w:val="20"/>
        </w:rPr>
      </w:pPr>
      <w:r w:rsidRPr="00857E30">
        <w:rPr>
          <w:rFonts w:ascii="Nunito Sans" w:eastAsia="Times New Roman" w:hAnsi="Nunito Sans" w:cs="Arial"/>
          <w:sz w:val="20"/>
          <w:szCs w:val="20"/>
        </w:rPr>
        <w:t>odjął konkretne środki techniczne, organizacyjne i kadrowe, odpowiednie dla zapobiegania dalszym przestępstwom, wykroczeniom lub nieprawidłowemu postępowaniu, w szczególności:</w:t>
      </w:r>
    </w:p>
    <w:p w14:paraId="2F958FA1" w14:textId="77777777" w:rsidR="00ED7389" w:rsidRPr="00857E30" w:rsidRDefault="00ED7389" w:rsidP="008E44EC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bCs/>
          <w:sz w:val="20"/>
          <w:szCs w:val="20"/>
        </w:rPr>
      </w:pPr>
      <w:r w:rsidRPr="00857E30">
        <w:rPr>
          <w:rFonts w:ascii="Nunito Sans" w:eastAsia="Times New Roman" w:hAnsi="Nunito Sans" w:cs="Arial"/>
          <w:sz w:val="20"/>
          <w:szCs w:val="20"/>
        </w:rPr>
        <w:t>zerwał wszelkie powiązania z osobami lub podmiotami odpowiedzialnymi za nieprawidłowe postępowanie wykonawcy,</w:t>
      </w:r>
    </w:p>
    <w:p w14:paraId="17B3E371" w14:textId="77777777" w:rsidR="00ED7389" w:rsidRPr="00857E30" w:rsidRDefault="00ED7389" w:rsidP="008E44EC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bCs/>
          <w:sz w:val="20"/>
          <w:szCs w:val="20"/>
        </w:rPr>
      </w:pPr>
      <w:r w:rsidRPr="00857E30">
        <w:rPr>
          <w:rFonts w:ascii="Nunito Sans" w:eastAsia="Times New Roman" w:hAnsi="Nunito Sans" w:cs="Arial"/>
          <w:sz w:val="20"/>
          <w:szCs w:val="20"/>
        </w:rPr>
        <w:t>zreorganizował personel,</w:t>
      </w:r>
    </w:p>
    <w:p w14:paraId="6B291242" w14:textId="77777777" w:rsidR="00ED7389" w:rsidRPr="00857E30" w:rsidRDefault="00ED7389" w:rsidP="008E44EC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bCs/>
          <w:sz w:val="20"/>
          <w:szCs w:val="20"/>
        </w:rPr>
      </w:pPr>
      <w:r w:rsidRPr="00857E30">
        <w:rPr>
          <w:rFonts w:ascii="Nunito Sans" w:eastAsia="Times New Roman" w:hAnsi="Nunito Sans" w:cs="Arial"/>
          <w:sz w:val="20"/>
          <w:szCs w:val="20"/>
        </w:rPr>
        <w:t>wdrożył system sprawozdawczości i kontroli,</w:t>
      </w:r>
    </w:p>
    <w:p w14:paraId="21AE4E43" w14:textId="77777777" w:rsidR="00ED7389" w:rsidRPr="00857E30" w:rsidRDefault="00ED7389" w:rsidP="008E44EC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bCs/>
          <w:sz w:val="20"/>
          <w:szCs w:val="20"/>
        </w:rPr>
      </w:pPr>
      <w:r w:rsidRPr="00857E30">
        <w:rPr>
          <w:rFonts w:ascii="Nunito Sans" w:eastAsia="Times New Roman" w:hAnsi="Nunito Sans" w:cs="Arial"/>
          <w:sz w:val="20"/>
          <w:szCs w:val="20"/>
        </w:rPr>
        <w:t>utworzył struktury audytu wewnętrznego do monitorowania przestrzegania przepisów, wewnętrznych regulacji lub standardów,</w:t>
      </w:r>
    </w:p>
    <w:p w14:paraId="36FD238D" w14:textId="77777777" w:rsidR="00E26DE2" w:rsidRPr="00857E30" w:rsidRDefault="00ED7389" w:rsidP="008E44EC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b/>
          <w:bCs/>
          <w:sz w:val="20"/>
          <w:szCs w:val="20"/>
        </w:rPr>
      </w:pPr>
      <w:r w:rsidRPr="00857E30">
        <w:rPr>
          <w:rFonts w:ascii="Nunito Sans" w:eastAsia="Times New Roman" w:hAnsi="Nunito Sans" w:cs="Arial"/>
          <w:sz w:val="20"/>
          <w:szCs w:val="20"/>
        </w:rPr>
        <w:lastRenderedPageBreak/>
        <w:t>wprowadził wewnętrzne regulacje dotyczące odpowiedzialności i odszkodowań za nieprzestrzeganie przepisów, wewnętrznych regulacji lub standardów.</w:t>
      </w:r>
      <w:bookmarkStart w:id="8" w:name="mip51080622"/>
      <w:bookmarkEnd w:id="8"/>
    </w:p>
    <w:p w14:paraId="2849AF71" w14:textId="3A1D0723" w:rsidR="00A81F4E" w:rsidRPr="00857E30" w:rsidRDefault="00ED7389" w:rsidP="008E44EC">
      <w:pPr>
        <w:pStyle w:val="Akapitzlist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b/>
          <w:bCs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Zamawiający ocenia, czy podjęte przez wykonawcę czynności, o których mowa w </w:t>
      </w:r>
      <w:r w:rsidR="00E26DE2" w:rsidRPr="00857E30">
        <w:rPr>
          <w:rFonts w:ascii="Nunito Sans" w:hAnsi="Nunito Sans" w:cs="Arial"/>
          <w:sz w:val="20"/>
          <w:szCs w:val="20"/>
        </w:rPr>
        <w:t xml:space="preserve">pkt. </w:t>
      </w:r>
      <w:r w:rsidR="00BD302C" w:rsidRPr="00857E30">
        <w:rPr>
          <w:rFonts w:ascii="Nunito Sans" w:hAnsi="Nunito Sans" w:cs="Arial"/>
          <w:sz w:val="20"/>
          <w:szCs w:val="20"/>
        </w:rPr>
        <w:t>6</w:t>
      </w:r>
      <w:r w:rsidRPr="00857E30">
        <w:rPr>
          <w:rFonts w:ascii="Nunito Sans" w:hAnsi="Nunito Sans" w:cs="Arial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</w:t>
      </w:r>
      <w:r w:rsidR="00232FDF" w:rsidRPr="00857E30">
        <w:rPr>
          <w:rFonts w:ascii="Nunito Sans" w:hAnsi="Nunito Sans" w:cs="Arial"/>
          <w:sz w:val="20"/>
          <w:szCs w:val="20"/>
        </w:rPr>
        <w:t>powyżej</w:t>
      </w:r>
      <w:r w:rsidRPr="00857E30">
        <w:rPr>
          <w:rFonts w:ascii="Nunito Sans" w:hAnsi="Nunito Sans" w:cs="Arial"/>
          <w:sz w:val="20"/>
          <w:szCs w:val="20"/>
        </w:rPr>
        <w:t>, nie są wystarczające do wykazania jego rzetelności, zamawiający wyklucza wykonawcę.</w:t>
      </w:r>
    </w:p>
    <w:p w14:paraId="7676B143" w14:textId="77777777" w:rsidR="00E26DE2" w:rsidRPr="00857E30" w:rsidRDefault="00E26DE2" w:rsidP="008E44EC">
      <w:pPr>
        <w:pStyle w:val="Akapitzlist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b/>
          <w:bCs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W przypadku wspólnego ubiegania się wykonawców o udzielenie zamówienia Zamawiający bada, czy nie zachodzą podstawy wykluczenia wobec każdego z tych wykonawców.</w:t>
      </w:r>
    </w:p>
    <w:p w14:paraId="427B3ED1" w14:textId="77777777" w:rsidR="004D31A1" w:rsidRPr="00857E30" w:rsidRDefault="004D31A1" w:rsidP="008E44EC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794147F6" w14:textId="7731AFBE" w:rsidR="00A81F4E" w:rsidRPr="00857E30" w:rsidRDefault="007B76C3" w:rsidP="008E44EC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9</w:t>
      </w:r>
      <w:r w:rsidR="004D31A1" w:rsidRPr="00857E30">
        <w:rPr>
          <w:rFonts w:ascii="Nunito Sans" w:hAnsi="Nunito Sans" w:cs="Arial"/>
          <w:b/>
          <w:bCs/>
          <w:spacing w:val="-1"/>
          <w:sz w:val="20"/>
          <w:szCs w:val="20"/>
        </w:rPr>
        <w:t xml:space="preserve">. </w:t>
      </w:r>
      <w:r w:rsidR="004D31A1" w:rsidRPr="00857E30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pacing w:val="-1"/>
          <w:sz w:val="20"/>
          <w:szCs w:val="20"/>
        </w:rPr>
        <w:t>WYKAZ OŚWIADCZEŃ LUB DOKUMENTÓW, POTWIERDZAJĄCYCH SPEŁNIANIE WARUNKÓW UDZIAŁU W POSTĘPOWANIU ORAZ BRAK PODSTAW WYKLUCZENIA</w:t>
      </w:r>
    </w:p>
    <w:p w14:paraId="031D0AC0" w14:textId="77777777" w:rsidR="00C41D93" w:rsidRPr="00857E30" w:rsidRDefault="00C41D93" w:rsidP="008E44EC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5DECEA5E" w14:textId="5DBE51FD" w:rsidR="00C41D93" w:rsidRPr="0043120D" w:rsidRDefault="00C41D93" w:rsidP="0043120D">
      <w:pPr>
        <w:pStyle w:val="Tekstpodstawowy"/>
        <w:numPr>
          <w:ilvl w:val="0"/>
          <w:numId w:val="27"/>
        </w:numPr>
        <w:tabs>
          <w:tab w:val="left" w:pos="686"/>
        </w:tabs>
        <w:kinsoku w:val="0"/>
        <w:overflowPunct w:val="0"/>
        <w:spacing w:before="0" w:line="360" w:lineRule="auto"/>
        <w:ind w:left="284" w:right="125" w:hanging="284"/>
        <w:jc w:val="both"/>
        <w:rPr>
          <w:rFonts w:ascii="Nunito Sans" w:hAnsi="Nunito Sans" w:cs="Arial"/>
          <w:spacing w:val="-1"/>
          <w:sz w:val="20"/>
          <w:szCs w:val="20"/>
        </w:rPr>
      </w:pPr>
      <w:r w:rsidRPr="00857E30">
        <w:rPr>
          <w:rFonts w:ascii="Nunito Sans" w:hAnsi="Nunito Sans" w:cs="Arial"/>
          <w:spacing w:val="-1"/>
          <w:sz w:val="20"/>
          <w:szCs w:val="20"/>
        </w:rPr>
        <w:t>Na</w:t>
      </w:r>
      <w:r w:rsidRPr="00857E30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etapie</w:t>
      </w:r>
      <w:r w:rsidRPr="00857E30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składania</w:t>
      </w:r>
      <w:r w:rsidRPr="00857E30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ofert</w:t>
      </w:r>
      <w:r w:rsidRPr="00857E30">
        <w:rPr>
          <w:rFonts w:ascii="Nunito Sans" w:hAnsi="Nunito Sans" w:cs="Arial"/>
          <w:spacing w:val="1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Wykonawca</w:t>
      </w:r>
      <w:r w:rsidRPr="00857E30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ubiegający</w:t>
      </w:r>
      <w:r w:rsidRPr="00857E30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się</w:t>
      </w:r>
      <w:r w:rsidRPr="00857E30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o</w:t>
      </w:r>
      <w:r w:rsidRPr="00857E30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udzielenie</w:t>
      </w:r>
      <w:r w:rsidRPr="00857E30">
        <w:rPr>
          <w:rFonts w:ascii="Nunito Sans" w:hAnsi="Nunito Sans" w:cs="Arial"/>
          <w:spacing w:val="7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zamówienia</w:t>
      </w:r>
      <w:r w:rsidRPr="00857E30">
        <w:rPr>
          <w:rFonts w:ascii="Nunito Sans" w:hAnsi="Nunito Sans" w:cs="Arial"/>
          <w:spacing w:val="7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zobowiązany</w:t>
      </w:r>
      <w:r w:rsidRPr="00857E30">
        <w:rPr>
          <w:rFonts w:ascii="Nunito Sans" w:hAnsi="Nunito Sans" w:cs="Arial"/>
          <w:spacing w:val="55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 xml:space="preserve">jest </w:t>
      </w:r>
      <w:r w:rsidRPr="00857E30">
        <w:rPr>
          <w:rFonts w:ascii="Nunito Sans" w:hAnsi="Nunito Sans" w:cs="Arial"/>
          <w:spacing w:val="-2"/>
          <w:sz w:val="20"/>
          <w:szCs w:val="20"/>
        </w:rPr>
        <w:t>przedłożyć</w:t>
      </w:r>
      <w:r w:rsidRPr="00857E30">
        <w:rPr>
          <w:rFonts w:ascii="Nunito Sans" w:hAnsi="Nunito Sans" w:cs="Arial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52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oświadczeni</w:t>
      </w:r>
      <w:r w:rsidR="0043120D">
        <w:rPr>
          <w:rFonts w:ascii="Nunito Sans" w:hAnsi="Nunito Sans" w:cs="Arial"/>
          <w:spacing w:val="-1"/>
          <w:sz w:val="20"/>
          <w:szCs w:val="20"/>
        </w:rPr>
        <w:t>e</w:t>
      </w:r>
      <w:r w:rsidRPr="00857E30">
        <w:rPr>
          <w:rFonts w:ascii="Nunito Sans" w:hAnsi="Nunito Sans" w:cs="Arial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52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wstępnie</w:t>
      </w:r>
      <w:r w:rsidRPr="00857E30">
        <w:rPr>
          <w:rFonts w:ascii="Nunito Sans" w:hAnsi="Nunito Sans" w:cs="Arial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51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potwierdzające,</w:t>
      </w:r>
      <w:r w:rsidRPr="00857E30">
        <w:rPr>
          <w:rFonts w:ascii="Nunito Sans" w:hAnsi="Nunito Sans" w:cs="Arial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51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2"/>
          <w:sz w:val="20"/>
          <w:szCs w:val="20"/>
        </w:rPr>
        <w:t>że</w:t>
      </w:r>
      <w:r w:rsidRPr="00857E30">
        <w:rPr>
          <w:rFonts w:ascii="Nunito Sans" w:hAnsi="Nunito Sans" w:cs="Arial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52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nie</w:t>
      </w:r>
      <w:r w:rsidRPr="00857E30">
        <w:rPr>
          <w:rFonts w:ascii="Nunito Sans" w:hAnsi="Nunito Sans" w:cs="Arial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50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podlega</w:t>
      </w:r>
      <w:r w:rsidRPr="00857E30">
        <w:rPr>
          <w:rFonts w:ascii="Nunito Sans" w:hAnsi="Nunito Sans" w:cs="Arial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49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wykluczeniu</w:t>
      </w:r>
      <w:r w:rsidRPr="00857E30">
        <w:rPr>
          <w:rFonts w:ascii="Nunito Sans" w:hAnsi="Nunito Sans" w:cs="Arial"/>
          <w:spacing w:val="61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z</w:t>
      </w:r>
      <w:r w:rsidRPr="00857E30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udziału</w:t>
      </w:r>
      <w:r w:rsidRPr="00857E30">
        <w:rPr>
          <w:rFonts w:ascii="Nunito Sans" w:hAnsi="Nunito Sans" w:cs="Arial"/>
          <w:spacing w:val="3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w</w:t>
      </w:r>
      <w:r w:rsidRPr="00857E30">
        <w:rPr>
          <w:rFonts w:ascii="Nunito Sans" w:hAnsi="Nunito Sans" w:cs="Arial"/>
          <w:spacing w:val="-3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postępowaniu zgodnie z rozdziałem 8 SWZ</w:t>
      </w:r>
      <w:r w:rsidRPr="00857E30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43120D">
        <w:rPr>
          <w:rFonts w:ascii="Nunito Sans" w:hAnsi="Nunito Sans" w:cs="Arial"/>
          <w:spacing w:val="-1"/>
          <w:sz w:val="20"/>
          <w:szCs w:val="20"/>
        </w:rPr>
        <w:t>(wg</w:t>
      </w:r>
      <w:r w:rsidRPr="0043120D">
        <w:rPr>
          <w:rFonts w:ascii="Nunito Sans" w:hAnsi="Nunito Sans" w:cs="Arial"/>
          <w:sz w:val="20"/>
          <w:szCs w:val="20"/>
        </w:rPr>
        <w:t xml:space="preserve"> </w:t>
      </w:r>
      <w:r w:rsidRPr="0043120D">
        <w:rPr>
          <w:rFonts w:ascii="Nunito Sans" w:hAnsi="Nunito Sans" w:cs="Arial"/>
          <w:spacing w:val="-1"/>
          <w:sz w:val="20"/>
          <w:szCs w:val="20"/>
        </w:rPr>
        <w:t>wzoru</w:t>
      </w:r>
      <w:r w:rsidRPr="0043120D">
        <w:rPr>
          <w:rFonts w:ascii="Nunito Sans" w:hAnsi="Nunito Sans" w:cs="Arial"/>
          <w:spacing w:val="1"/>
          <w:sz w:val="20"/>
          <w:szCs w:val="20"/>
        </w:rPr>
        <w:t xml:space="preserve"> </w:t>
      </w:r>
      <w:r w:rsidRPr="0043120D">
        <w:rPr>
          <w:rFonts w:ascii="Nunito Sans" w:hAnsi="Nunito Sans" w:cs="Arial"/>
          <w:sz w:val="20"/>
          <w:szCs w:val="20"/>
        </w:rPr>
        <w:t xml:space="preserve">– </w:t>
      </w:r>
      <w:r w:rsidRPr="0043120D">
        <w:rPr>
          <w:rFonts w:ascii="Nunito Sans" w:hAnsi="Nunito Sans" w:cs="Arial"/>
          <w:b/>
          <w:spacing w:val="-2"/>
          <w:sz w:val="20"/>
          <w:szCs w:val="20"/>
        </w:rPr>
        <w:t>zał.</w:t>
      </w:r>
      <w:r w:rsidRPr="0043120D">
        <w:rPr>
          <w:rFonts w:ascii="Nunito Sans" w:hAnsi="Nunito Sans" w:cs="Arial"/>
          <w:b/>
          <w:spacing w:val="2"/>
          <w:sz w:val="20"/>
          <w:szCs w:val="20"/>
        </w:rPr>
        <w:t xml:space="preserve"> </w:t>
      </w:r>
      <w:r w:rsidRPr="0043120D">
        <w:rPr>
          <w:rFonts w:ascii="Nunito Sans" w:hAnsi="Nunito Sans" w:cs="Arial"/>
          <w:b/>
          <w:sz w:val="20"/>
          <w:szCs w:val="20"/>
        </w:rPr>
        <w:t>nr</w:t>
      </w:r>
      <w:r w:rsidRPr="0043120D">
        <w:rPr>
          <w:rFonts w:ascii="Nunito Sans" w:hAnsi="Nunito Sans" w:cs="Arial"/>
          <w:b/>
          <w:spacing w:val="1"/>
          <w:sz w:val="20"/>
          <w:szCs w:val="20"/>
        </w:rPr>
        <w:t xml:space="preserve"> </w:t>
      </w:r>
      <w:r w:rsidRPr="0043120D">
        <w:rPr>
          <w:rFonts w:ascii="Nunito Sans" w:hAnsi="Nunito Sans" w:cs="Arial"/>
          <w:b/>
          <w:sz w:val="20"/>
          <w:szCs w:val="20"/>
        </w:rPr>
        <w:t>3</w:t>
      </w:r>
      <w:r w:rsidR="0043120D">
        <w:rPr>
          <w:rFonts w:ascii="Nunito Sans" w:hAnsi="Nunito Sans" w:cs="Arial"/>
          <w:b/>
          <w:sz w:val="20"/>
          <w:szCs w:val="20"/>
        </w:rPr>
        <w:t xml:space="preserve"> </w:t>
      </w:r>
      <w:r w:rsidRPr="0043120D">
        <w:rPr>
          <w:rFonts w:ascii="Nunito Sans" w:hAnsi="Nunito Sans" w:cs="Arial"/>
          <w:sz w:val="20"/>
          <w:szCs w:val="20"/>
        </w:rPr>
        <w:t>do</w:t>
      </w:r>
      <w:r w:rsidRPr="0043120D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Pr="0043120D">
        <w:rPr>
          <w:rFonts w:ascii="Nunito Sans" w:hAnsi="Nunito Sans" w:cs="Arial"/>
          <w:spacing w:val="-1"/>
          <w:sz w:val="20"/>
          <w:szCs w:val="20"/>
        </w:rPr>
        <w:t>SWZ).</w:t>
      </w:r>
    </w:p>
    <w:p w14:paraId="64E7F848" w14:textId="224E7843" w:rsidR="00C41D93" w:rsidRPr="00857E30" w:rsidRDefault="00C41D93" w:rsidP="00C41D93">
      <w:pPr>
        <w:pStyle w:val="Tekstpodstawowy"/>
        <w:numPr>
          <w:ilvl w:val="0"/>
          <w:numId w:val="27"/>
        </w:numPr>
        <w:tabs>
          <w:tab w:val="left" w:pos="686"/>
        </w:tabs>
        <w:suppressAutoHyphens/>
        <w:kinsoku w:val="0"/>
        <w:overflowPunct w:val="0"/>
        <w:autoSpaceDN/>
        <w:adjustRightInd/>
        <w:spacing w:before="0" w:line="360" w:lineRule="auto"/>
        <w:ind w:left="137" w:right="79" w:firstLine="0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spacing w:val="-1"/>
          <w:sz w:val="20"/>
          <w:szCs w:val="20"/>
        </w:rPr>
        <w:t>Oświadczeni</w:t>
      </w:r>
      <w:r w:rsidR="0043120D">
        <w:rPr>
          <w:rFonts w:ascii="Nunito Sans" w:hAnsi="Nunito Sans" w:cs="Arial"/>
          <w:spacing w:val="-1"/>
          <w:sz w:val="20"/>
          <w:szCs w:val="20"/>
        </w:rPr>
        <w:t>e</w:t>
      </w:r>
      <w:r w:rsidRPr="00857E30">
        <w:rPr>
          <w:rFonts w:ascii="Nunito Sans" w:hAnsi="Nunito Sans" w:cs="Arial"/>
          <w:spacing w:val="-1"/>
          <w:sz w:val="20"/>
          <w:szCs w:val="20"/>
        </w:rPr>
        <w:t xml:space="preserve">, </w:t>
      </w:r>
      <w:r w:rsidR="0043120D">
        <w:rPr>
          <w:rFonts w:ascii="Nunito Sans" w:hAnsi="Nunito Sans" w:cs="Arial"/>
          <w:spacing w:val="-1"/>
          <w:sz w:val="20"/>
          <w:szCs w:val="20"/>
        </w:rPr>
        <w:t xml:space="preserve">o </w:t>
      </w:r>
      <w:r w:rsidRPr="00857E30">
        <w:rPr>
          <w:rFonts w:ascii="Nunito Sans" w:hAnsi="Nunito Sans" w:cs="Arial"/>
          <w:spacing w:val="-1"/>
          <w:sz w:val="20"/>
          <w:szCs w:val="20"/>
        </w:rPr>
        <w:t>który</w:t>
      </w:r>
      <w:r w:rsidR="0043120D">
        <w:rPr>
          <w:rFonts w:ascii="Nunito Sans" w:hAnsi="Nunito Sans" w:cs="Arial"/>
          <w:spacing w:val="-1"/>
          <w:sz w:val="20"/>
          <w:szCs w:val="20"/>
        </w:rPr>
        <w:t>m</w:t>
      </w:r>
      <w:r w:rsidRPr="00857E30">
        <w:rPr>
          <w:rFonts w:ascii="Nunito Sans" w:hAnsi="Nunito Sans" w:cs="Arial"/>
          <w:spacing w:val="-1"/>
          <w:sz w:val="20"/>
          <w:szCs w:val="20"/>
        </w:rPr>
        <w:t xml:space="preserve"> mowa w pkt. 1, stanowi dowód potwierdzający brak podstaw wykluczenia</w:t>
      </w:r>
      <w:r w:rsidR="0043120D">
        <w:rPr>
          <w:rFonts w:ascii="Nunito Sans" w:hAnsi="Nunito Sans" w:cs="Arial"/>
          <w:spacing w:val="-1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w postępowaniu na dzień składania ofert, tymczasowo zastępujący wymagane przez Zamawiającego podmiotowe środki dowodowe.</w:t>
      </w:r>
    </w:p>
    <w:p w14:paraId="79771455" w14:textId="23D21211" w:rsidR="00C41D93" w:rsidRPr="00857E30" w:rsidRDefault="00C41D93" w:rsidP="00C41D93">
      <w:pPr>
        <w:pStyle w:val="Tekstpodstawowy"/>
        <w:numPr>
          <w:ilvl w:val="0"/>
          <w:numId w:val="27"/>
        </w:numPr>
        <w:tabs>
          <w:tab w:val="left" w:pos="695"/>
        </w:tabs>
        <w:suppressAutoHyphens/>
        <w:kinsoku w:val="0"/>
        <w:overflowPunct w:val="0"/>
        <w:autoSpaceDN/>
        <w:adjustRightInd/>
        <w:spacing w:before="0" w:line="360" w:lineRule="auto"/>
        <w:ind w:left="137" w:right="79" w:firstLine="0"/>
        <w:jc w:val="both"/>
        <w:rPr>
          <w:rFonts w:ascii="Nunito Sans" w:hAnsi="Nunito Sans" w:cs="Arial"/>
          <w:spacing w:val="-1"/>
          <w:sz w:val="20"/>
          <w:szCs w:val="20"/>
        </w:rPr>
      </w:pPr>
      <w:r w:rsidRPr="00857E30">
        <w:rPr>
          <w:rFonts w:ascii="Nunito Sans" w:hAnsi="Nunito Sans" w:cs="Arial"/>
          <w:color w:val="000000" w:themeColor="text1"/>
          <w:sz w:val="20"/>
          <w:szCs w:val="20"/>
        </w:rPr>
        <w:t>W</w:t>
      </w:r>
      <w:r w:rsidRPr="00857E30">
        <w:rPr>
          <w:rFonts w:ascii="Nunito Sans" w:hAnsi="Nunito Sans" w:cs="Arial"/>
          <w:color w:val="000000" w:themeColor="text1"/>
          <w:spacing w:val="29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pacing w:val="-1"/>
          <w:sz w:val="20"/>
          <w:szCs w:val="20"/>
        </w:rPr>
        <w:t>przypadku</w:t>
      </w:r>
      <w:r w:rsidRPr="00857E30">
        <w:rPr>
          <w:rFonts w:ascii="Nunito Sans" w:hAnsi="Nunito Sans" w:cs="Arial"/>
          <w:color w:val="000000" w:themeColor="text1"/>
          <w:spacing w:val="27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pacing w:val="-1"/>
          <w:sz w:val="20"/>
          <w:szCs w:val="20"/>
        </w:rPr>
        <w:t>wspólnego</w:t>
      </w:r>
      <w:r w:rsidRPr="00857E30">
        <w:rPr>
          <w:rFonts w:ascii="Nunito Sans" w:hAnsi="Nunito Sans" w:cs="Arial"/>
          <w:color w:val="000000" w:themeColor="text1"/>
          <w:spacing w:val="27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pacing w:val="-1"/>
          <w:sz w:val="20"/>
          <w:szCs w:val="20"/>
        </w:rPr>
        <w:t>ubiegania</w:t>
      </w:r>
      <w:r w:rsidRPr="00857E30">
        <w:rPr>
          <w:rFonts w:ascii="Nunito Sans" w:hAnsi="Nunito Sans" w:cs="Arial"/>
          <w:color w:val="000000" w:themeColor="text1"/>
          <w:spacing w:val="27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pacing w:val="-1"/>
          <w:sz w:val="20"/>
          <w:szCs w:val="20"/>
        </w:rPr>
        <w:t>się</w:t>
      </w:r>
      <w:r w:rsidRPr="00857E30">
        <w:rPr>
          <w:rFonts w:ascii="Nunito Sans" w:hAnsi="Nunito Sans" w:cs="Arial"/>
          <w:color w:val="000000" w:themeColor="text1"/>
          <w:spacing w:val="27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z w:val="20"/>
          <w:szCs w:val="20"/>
        </w:rPr>
        <w:t>o</w:t>
      </w:r>
      <w:r w:rsidRPr="00857E30">
        <w:rPr>
          <w:rFonts w:ascii="Nunito Sans" w:hAnsi="Nunito Sans" w:cs="Arial"/>
          <w:color w:val="000000" w:themeColor="text1"/>
          <w:spacing w:val="27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pacing w:val="-1"/>
          <w:sz w:val="20"/>
          <w:szCs w:val="20"/>
        </w:rPr>
        <w:t>zamówienie</w:t>
      </w:r>
      <w:r w:rsidRPr="00857E30">
        <w:rPr>
          <w:rFonts w:ascii="Nunito Sans" w:hAnsi="Nunito Sans" w:cs="Arial"/>
          <w:color w:val="000000" w:themeColor="text1"/>
          <w:spacing w:val="27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pacing w:val="-1"/>
          <w:sz w:val="20"/>
          <w:szCs w:val="20"/>
        </w:rPr>
        <w:t>przez</w:t>
      </w:r>
      <w:r w:rsidRPr="00857E30">
        <w:rPr>
          <w:rFonts w:ascii="Nunito Sans" w:hAnsi="Nunito Sans" w:cs="Arial"/>
          <w:color w:val="000000" w:themeColor="text1"/>
          <w:spacing w:val="24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z w:val="20"/>
          <w:szCs w:val="20"/>
        </w:rPr>
        <w:t>Wykonawców</w:t>
      </w:r>
      <w:r w:rsidRPr="00857E30">
        <w:rPr>
          <w:rFonts w:ascii="Nunito Sans" w:hAnsi="Nunito Sans" w:cs="Arial"/>
          <w:color w:val="000000" w:themeColor="text1"/>
          <w:spacing w:val="23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pacing w:val="-1"/>
          <w:sz w:val="20"/>
          <w:szCs w:val="20"/>
        </w:rPr>
        <w:t>oświadczeni</w:t>
      </w:r>
      <w:r w:rsidR="0043120D">
        <w:rPr>
          <w:rFonts w:ascii="Nunito Sans" w:hAnsi="Nunito Sans" w:cs="Arial"/>
          <w:color w:val="000000" w:themeColor="text1"/>
          <w:spacing w:val="-1"/>
          <w:sz w:val="20"/>
          <w:szCs w:val="20"/>
        </w:rPr>
        <w:t>e</w:t>
      </w:r>
      <w:r w:rsidRPr="00857E30">
        <w:rPr>
          <w:rFonts w:ascii="Nunito Sans" w:hAnsi="Nunito Sans" w:cs="Arial"/>
          <w:color w:val="000000" w:themeColor="text1"/>
          <w:spacing w:val="-1"/>
          <w:sz w:val="20"/>
          <w:szCs w:val="20"/>
        </w:rPr>
        <w:t>,</w:t>
      </w:r>
      <w:r w:rsidRPr="00857E30">
        <w:rPr>
          <w:rFonts w:ascii="Nunito Sans" w:hAnsi="Nunito Sans" w:cs="Arial"/>
          <w:color w:val="000000" w:themeColor="text1"/>
          <w:spacing w:val="33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z w:val="20"/>
          <w:szCs w:val="20"/>
        </w:rPr>
        <w:t>o</w:t>
      </w:r>
      <w:r w:rsidRPr="00857E30">
        <w:rPr>
          <w:rFonts w:ascii="Nunito Sans" w:hAnsi="Nunito Sans" w:cs="Arial"/>
          <w:color w:val="000000" w:themeColor="text1"/>
          <w:spacing w:val="41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pacing w:val="-1"/>
          <w:sz w:val="20"/>
          <w:szCs w:val="20"/>
        </w:rPr>
        <w:t>który</w:t>
      </w:r>
      <w:r w:rsidR="0043120D">
        <w:rPr>
          <w:rFonts w:ascii="Nunito Sans" w:hAnsi="Nunito Sans" w:cs="Arial"/>
          <w:color w:val="000000" w:themeColor="text1"/>
          <w:spacing w:val="-1"/>
          <w:sz w:val="20"/>
          <w:szCs w:val="20"/>
        </w:rPr>
        <w:t>m</w:t>
      </w:r>
      <w:r w:rsidRPr="00857E30">
        <w:rPr>
          <w:rFonts w:ascii="Nunito Sans" w:hAnsi="Nunito Sans" w:cs="Arial"/>
          <w:color w:val="000000" w:themeColor="text1"/>
          <w:spacing w:val="41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pacing w:val="-1"/>
          <w:sz w:val="20"/>
          <w:szCs w:val="20"/>
        </w:rPr>
        <w:t>mowa</w:t>
      </w:r>
      <w:r w:rsidRPr="00857E30">
        <w:rPr>
          <w:rFonts w:ascii="Nunito Sans" w:hAnsi="Nunito Sans" w:cs="Arial"/>
          <w:color w:val="000000" w:themeColor="text1"/>
          <w:spacing w:val="42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z w:val="20"/>
          <w:szCs w:val="20"/>
        </w:rPr>
        <w:t>w</w:t>
      </w:r>
      <w:r w:rsidRPr="00857E30">
        <w:rPr>
          <w:rFonts w:ascii="Nunito Sans" w:hAnsi="Nunito Sans" w:cs="Arial"/>
          <w:color w:val="000000" w:themeColor="text1"/>
          <w:spacing w:val="38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z w:val="20"/>
          <w:szCs w:val="20"/>
        </w:rPr>
        <w:t>pkt</w:t>
      </w:r>
      <w:r w:rsidRPr="00857E30">
        <w:rPr>
          <w:rFonts w:ascii="Nunito Sans" w:hAnsi="Nunito Sans" w:cs="Arial"/>
          <w:color w:val="000000" w:themeColor="text1"/>
          <w:spacing w:val="40"/>
          <w:sz w:val="20"/>
          <w:szCs w:val="20"/>
        </w:rPr>
        <w:t xml:space="preserve"> </w:t>
      </w:r>
      <w:r w:rsidR="0043120D">
        <w:rPr>
          <w:rFonts w:ascii="Nunito Sans" w:hAnsi="Nunito Sans" w:cs="Arial"/>
          <w:color w:val="000000" w:themeColor="text1"/>
          <w:spacing w:val="-1"/>
          <w:sz w:val="20"/>
          <w:szCs w:val="20"/>
        </w:rPr>
        <w:t>1</w:t>
      </w:r>
      <w:r w:rsidRPr="00857E30">
        <w:rPr>
          <w:rFonts w:ascii="Nunito Sans" w:hAnsi="Nunito Sans" w:cs="Arial"/>
          <w:color w:val="000000" w:themeColor="text1"/>
          <w:spacing w:val="41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pacing w:val="-1"/>
          <w:sz w:val="20"/>
          <w:szCs w:val="20"/>
        </w:rPr>
        <w:t>składa</w:t>
      </w:r>
      <w:r w:rsidRPr="00857E30">
        <w:rPr>
          <w:rFonts w:ascii="Nunito Sans" w:hAnsi="Nunito Sans" w:cs="Arial"/>
          <w:color w:val="000000" w:themeColor="text1"/>
          <w:spacing w:val="38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pacing w:val="-1"/>
          <w:sz w:val="20"/>
          <w:szCs w:val="20"/>
        </w:rPr>
        <w:t>każdy</w:t>
      </w:r>
      <w:r w:rsidRPr="00857E30">
        <w:rPr>
          <w:rFonts w:ascii="Nunito Sans" w:hAnsi="Nunito Sans" w:cs="Arial"/>
          <w:color w:val="000000" w:themeColor="text1"/>
          <w:spacing w:val="38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z w:val="20"/>
          <w:szCs w:val="20"/>
        </w:rPr>
        <w:t>z</w:t>
      </w:r>
      <w:r w:rsidRPr="00857E30">
        <w:rPr>
          <w:rFonts w:ascii="Nunito Sans" w:hAnsi="Nunito Sans" w:cs="Arial"/>
          <w:color w:val="000000" w:themeColor="text1"/>
          <w:spacing w:val="37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pacing w:val="-1"/>
          <w:sz w:val="20"/>
          <w:szCs w:val="20"/>
        </w:rPr>
        <w:t>Wykonawców</w:t>
      </w:r>
      <w:r w:rsidRPr="00857E30">
        <w:rPr>
          <w:rFonts w:ascii="Nunito Sans" w:hAnsi="Nunito Sans" w:cs="Arial"/>
          <w:color w:val="000000" w:themeColor="text1"/>
          <w:spacing w:val="40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pacing w:val="-1"/>
          <w:sz w:val="20"/>
          <w:szCs w:val="20"/>
        </w:rPr>
        <w:t>ubiegających</w:t>
      </w:r>
      <w:r w:rsidRPr="00857E30">
        <w:rPr>
          <w:rFonts w:ascii="Nunito Sans" w:hAnsi="Nunito Sans" w:cs="Arial"/>
          <w:color w:val="000000" w:themeColor="text1"/>
          <w:spacing w:val="41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pacing w:val="-1"/>
          <w:sz w:val="20"/>
          <w:szCs w:val="20"/>
        </w:rPr>
        <w:t>się</w:t>
      </w:r>
      <w:r w:rsidRPr="00857E30">
        <w:rPr>
          <w:rFonts w:ascii="Nunito Sans" w:hAnsi="Nunito Sans" w:cs="Arial"/>
          <w:color w:val="000000" w:themeColor="text1"/>
          <w:spacing w:val="61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z w:val="20"/>
          <w:szCs w:val="20"/>
        </w:rPr>
        <w:t xml:space="preserve">o </w:t>
      </w:r>
      <w:r w:rsidRPr="00857E30">
        <w:rPr>
          <w:rFonts w:ascii="Nunito Sans" w:hAnsi="Nunito Sans" w:cs="Arial"/>
          <w:color w:val="000000" w:themeColor="text1"/>
          <w:spacing w:val="45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pacing w:val="-1"/>
          <w:sz w:val="20"/>
          <w:szCs w:val="20"/>
        </w:rPr>
        <w:t>zamówienie.</w:t>
      </w:r>
      <w:r w:rsidRPr="00857E30">
        <w:rPr>
          <w:rFonts w:ascii="Nunito Sans" w:hAnsi="Nunito Sans" w:cs="Arial"/>
          <w:color w:val="000000" w:themeColor="text1"/>
          <w:sz w:val="20"/>
          <w:szCs w:val="20"/>
        </w:rPr>
        <w:t xml:space="preserve">  </w:t>
      </w:r>
    </w:p>
    <w:p w14:paraId="0AF46BC5" w14:textId="77777777" w:rsidR="00C41D93" w:rsidRPr="00857E30" w:rsidRDefault="00C41D93" w:rsidP="00C41D93">
      <w:pPr>
        <w:pStyle w:val="Tekstpodstawowy"/>
        <w:tabs>
          <w:tab w:val="left" w:pos="695"/>
        </w:tabs>
        <w:suppressAutoHyphens/>
        <w:kinsoku w:val="0"/>
        <w:overflowPunct w:val="0"/>
        <w:autoSpaceDN/>
        <w:adjustRightInd/>
        <w:spacing w:before="0" w:line="360" w:lineRule="auto"/>
        <w:ind w:left="137" w:right="79" w:firstLine="0"/>
        <w:jc w:val="both"/>
        <w:rPr>
          <w:rFonts w:ascii="Nunito Sans" w:hAnsi="Nunito Sans" w:cs="Arial"/>
          <w:spacing w:val="-1"/>
          <w:sz w:val="20"/>
          <w:szCs w:val="20"/>
        </w:rPr>
      </w:pPr>
    </w:p>
    <w:p w14:paraId="6853EE92" w14:textId="77777777" w:rsidR="00C41D93" w:rsidRPr="00857E30" w:rsidRDefault="00C41D93" w:rsidP="00C41D93">
      <w:pPr>
        <w:pStyle w:val="Tekstpodstawowy"/>
        <w:numPr>
          <w:ilvl w:val="0"/>
          <w:numId w:val="27"/>
        </w:numPr>
        <w:tabs>
          <w:tab w:val="left" w:pos="695"/>
        </w:tabs>
        <w:suppressAutoHyphens/>
        <w:kinsoku w:val="0"/>
        <w:overflowPunct w:val="0"/>
        <w:autoSpaceDN/>
        <w:adjustRightInd/>
        <w:spacing w:before="0" w:line="360" w:lineRule="auto"/>
        <w:ind w:left="137" w:right="79" w:firstLine="0"/>
        <w:jc w:val="both"/>
        <w:rPr>
          <w:rFonts w:ascii="Nunito Sans" w:hAnsi="Nunito Sans" w:cs="Arial"/>
          <w:spacing w:val="-1"/>
          <w:sz w:val="20"/>
          <w:szCs w:val="20"/>
        </w:rPr>
      </w:pPr>
      <w:r w:rsidRPr="00857E30">
        <w:rPr>
          <w:rFonts w:ascii="Nunito Sans" w:hAnsi="Nunito Sans" w:cs="Arial"/>
          <w:spacing w:val="-1"/>
          <w:sz w:val="20"/>
          <w:szCs w:val="20"/>
          <w:u w:val="single"/>
        </w:rPr>
        <w:t>Zamawiający,</w:t>
      </w:r>
      <w:r w:rsidRPr="00857E30">
        <w:rPr>
          <w:rFonts w:ascii="Nunito Sans" w:hAnsi="Nunito Sans" w:cs="Arial"/>
          <w:spacing w:val="23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  <w:u w:val="single"/>
        </w:rPr>
        <w:t>zgodnie</w:t>
      </w:r>
      <w:r w:rsidRPr="00857E30">
        <w:rPr>
          <w:rFonts w:ascii="Nunito Sans" w:hAnsi="Nunito Sans" w:cs="Arial"/>
          <w:spacing w:val="22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z w:val="20"/>
          <w:szCs w:val="20"/>
          <w:u w:val="single"/>
        </w:rPr>
        <w:t>z</w:t>
      </w:r>
      <w:r w:rsidRPr="00857E30">
        <w:rPr>
          <w:rFonts w:ascii="Nunito Sans" w:hAnsi="Nunito Sans" w:cs="Arial"/>
          <w:spacing w:val="22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z w:val="20"/>
          <w:szCs w:val="20"/>
          <w:u w:val="single"/>
        </w:rPr>
        <w:t>art.</w:t>
      </w:r>
      <w:r w:rsidRPr="00857E30">
        <w:rPr>
          <w:rFonts w:ascii="Nunito Sans" w:hAnsi="Nunito Sans" w:cs="Arial"/>
          <w:spacing w:val="23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z w:val="20"/>
          <w:szCs w:val="20"/>
          <w:u w:val="single"/>
        </w:rPr>
        <w:t>274</w:t>
      </w:r>
      <w:r w:rsidRPr="00857E30">
        <w:rPr>
          <w:rFonts w:ascii="Nunito Sans" w:hAnsi="Nunito Sans" w:cs="Arial"/>
          <w:spacing w:val="21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z w:val="20"/>
          <w:szCs w:val="20"/>
          <w:u w:val="single"/>
        </w:rPr>
        <w:t>ust.</w:t>
      </w:r>
      <w:r w:rsidRPr="00857E30">
        <w:rPr>
          <w:rFonts w:ascii="Nunito Sans" w:hAnsi="Nunito Sans" w:cs="Arial"/>
          <w:spacing w:val="24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z w:val="20"/>
          <w:szCs w:val="20"/>
          <w:u w:val="single"/>
        </w:rPr>
        <w:t>1</w:t>
      </w:r>
      <w:r w:rsidRPr="00857E30">
        <w:rPr>
          <w:rFonts w:ascii="Nunito Sans" w:hAnsi="Nunito Sans" w:cs="Arial"/>
          <w:spacing w:val="22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  <w:u w:val="single"/>
        </w:rPr>
        <w:t>ustawy PZP,</w:t>
      </w:r>
      <w:r w:rsidRPr="00857E30">
        <w:rPr>
          <w:rFonts w:ascii="Nunito Sans" w:hAnsi="Nunito Sans" w:cs="Arial"/>
          <w:spacing w:val="26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pacing w:val="-2"/>
          <w:sz w:val="20"/>
          <w:szCs w:val="20"/>
          <w:u w:val="single"/>
        </w:rPr>
        <w:t>wezwie</w:t>
      </w:r>
      <w:r w:rsidRPr="00857E30">
        <w:rPr>
          <w:rFonts w:ascii="Nunito Sans" w:hAnsi="Nunito Sans" w:cs="Arial"/>
          <w:spacing w:val="19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z w:val="20"/>
          <w:szCs w:val="20"/>
          <w:u w:val="single"/>
        </w:rPr>
        <w:t>Wykonawcę,</w:t>
      </w:r>
      <w:r w:rsidRPr="00857E30">
        <w:rPr>
          <w:rFonts w:ascii="Nunito Sans" w:hAnsi="Nunito Sans" w:cs="Arial"/>
          <w:spacing w:val="23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  <w:u w:val="single"/>
        </w:rPr>
        <w:t>którego</w:t>
      </w:r>
      <w:r w:rsidRPr="00857E30">
        <w:rPr>
          <w:rFonts w:ascii="Nunito Sans" w:hAnsi="Nunito Sans" w:cs="Arial"/>
          <w:spacing w:val="22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  <w:u w:val="single"/>
        </w:rPr>
        <w:t>oferta</w:t>
      </w:r>
      <w:r w:rsidRPr="00857E30">
        <w:rPr>
          <w:rFonts w:ascii="Nunito Sans" w:hAnsi="Nunito Sans" w:cs="Arial"/>
          <w:spacing w:val="22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  <w:u w:val="single"/>
        </w:rPr>
        <w:t>została</w:t>
      </w:r>
      <w:r w:rsidRPr="00857E30">
        <w:rPr>
          <w:rFonts w:ascii="Nunito Sans" w:hAnsi="Nunito Sans" w:cs="Arial"/>
          <w:spacing w:val="45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  <w:u w:val="single"/>
        </w:rPr>
        <w:t>najwyżej</w:t>
      </w:r>
      <w:r w:rsidRPr="00857E30">
        <w:rPr>
          <w:rFonts w:ascii="Nunito Sans" w:hAnsi="Nunito Sans" w:cs="Arial"/>
          <w:spacing w:val="9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  <w:u w:val="single"/>
        </w:rPr>
        <w:t>oceniona</w:t>
      </w:r>
      <w:r w:rsidRPr="00857E30">
        <w:rPr>
          <w:rFonts w:ascii="Nunito Sans" w:hAnsi="Nunito Sans" w:cs="Arial"/>
          <w:spacing w:val="8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z w:val="20"/>
          <w:szCs w:val="20"/>
          <w:u w:val="single"/>
        </w:rPr>
        <w:t>do</w:t>
      </w:r>
      <w:r w:rsidRPr="00857E30">
        <w:rPr>
          <w:rFonts w:ascii="Nunito Sans" w:hAnsi="Nunito Sans" w:cs="Arial"/>
          <w:spacing w:val="9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  <w:u w:val="single"/>
        </w:rPr>
        <w:t>złożenia</w:t>
      </w:r>
      <w:r w:rsidRPr="00857E30">
        <w:rPr>
          <w:rFonts w:ascii="Nunito Sans" w:hAnsi="Nunito Sans" w:cs="Arial"/>
          <w:spacing w:val="10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pacing w:val="7"/>
          <w:sz w:val="20"/>
          <w:szCs w:val="20"/>
          <w:u w:val="single"/>
        </w:rPr>
        <w:t xml:space="preserve">w wyznaczonym terminie nie krótszym niż 5 dni od dnia wezwania, </w:t>
      </w:r>
      <w:r w:rsidRPr="00857E30">
        <w:rPr>
          <w:rFonts w:ascii="Nunito Sans" w:hAnsi="Nunito Sans" w:cs="Arial"/>
          <w:spacing w:val="-1"/>
          <w:sz w:val="20"/>
          <w:szCs w:val="20"/>
          <w:u w:val="single"/>
        </w:rPr>
        <w:t>aktualnych</w:t>
      </w:r>
      <w:r w:rsidRPr="00857E30">
        <w:rPr>
          <w:rFonts w:ascii="Nunito Sans" w:hAnsi="Nunito Sans" w:cs="Arial"/>
          <w:spacing w:val="45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z w:val="20"/>
          <w:szCs w:val="20"/>
          <w:u w:val="single"/>
        </w:rPr>
        <w:t>na</w:t>
      </w:r>
      <w:r w:rsidRPr="00857E30">
        <w:rPr>
          <w:rFonts w:ascii="Nunito Sans" w:hAnsi="Nunito Sans" w:cs="Arial"/>
          <w:spacing w:val="45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  <w:u w:val="single"/>
        </w:rPr>
        <w:t>dzień</w:t>
      </w:r>
      <w:r w:rsidRPr="00857E30">
        <w:rPr>
          <w:rFonts w:ascii="Nunito Sans" w:hAnsi="Nunito Sans" w:cs="Arial"/>
          <w:spacing w:val="45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  <w:u w:val="single"/>
        </w:rPr>
        <w:t>złożenia</w:t>
      </w:r>
      <w:r w:rsidRPr="00857E30">
        <w:rPr>
          <w:rFonts w:ascii="Nunito Sans" w:hAnsi="Nunito Sans" w:cs="Arial"/>
          <w:spacing w:val="46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  <w:u w:val="single"/>
        </w:rPr>
        <w:t>podmiotowych środków dowodowych</w:t>
      </w:r>
      <w:r w:rsidRPr="00857E30">
        <w:rPr>
          <w:rFonts w:ascii="Nunito Sans" w:hAnsi="Nunito Sans" w:cs="Arial"/>
          <w:spacing w:val="43"/>
          <w:sz w:val="20"/>
          <w:szCs w:val="20"/>
          <w:u w:val="single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tj.:</w:t>
      </w:r>
    </w:p>
    <w:p w14:paraId="76F4543E" w14:textId="77777777" w:rsidR="00C41D93" w:rsidRPr="00857E30" w:rsidRDefault="00C41D93" w:rsidP="00C41D93">
      <w:pPr>
        <w:pStyle w:val="Tekstpodstawowy"/>
        <w:numPr>
          <w:ilvl w:val="1"/>
          <w:numId w:val="10"/>
        </w:numPr>
        <w:tabs>
          <w:tab w:val="left" w:pos="993"/>
        </w:tabs>
        <w:kinsoku w:val="0"/>
        <w:overflowPunct w:val="0"/>
        <w:spacing w:before="0" w:line="360" w:lineRule="auto"/>
        <w:ind w:right="127" w:hanging="508"/>
        <w:jc w:val="both"/>
        <w:rPr>
          <w:rFonts w:ascii="Nunito Sans" w:hAnsi="Nunito Sans" w:cs="Arial"/>
          <w:spacing w:val="-1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w  </w:t>
      </w:r>
      <w:r w:rsidRPr="00857E30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celu</w:t>
      </w:r>
      <w:r w:rsidRPr="00857E30">
        <w:rPr>
          <w:rFonts w:ascii="Nunito Sans" w:hAnsi="Nunito Sans" w:cs="Arial"/>
          <w:sz w:val="20"/>
          <w:szCs w:val="20"/>
        </w:rPr>
        <w:t xml:space="preserve">  </w:t>
      </w:r>
      <w:r w:rsidRPr="00857E30">
        <w:rPr>
          <w:rFonts w:ascii="Nunito Sans" w:hAnsi="Nunito Sans" w:cs="Arial"/>
          <w:spacing w:val="8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potwierdzenia</w:t>
      </w:r>
      <w:r w:rsidRPr="00857E30">
        <w:rPr>
          <w:rFonts w:ascii="Nunito Sans" w:hAnsi="Nunito Sans" w:cs="Arial"/>
          <w:sz w:val="20"/>
          <w:szCs w:val="20"/>
        </w:rPr>
        <w:t xml:space="preserve">  </w:t>
      </w:r>
      <w:r w:rsidRPr="00857E30">
        <w:rPr>
          <w:rFonts w:ascii="Nunito Sans" w:hAnsi="Nunito Sans" w:cs="Arial"/>
          <w:spacing w:val="10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braku</w:t>
      </w:r>
      <w:r w:rsidRPr="00857E30">
        <w:rPr>
          <w:rFonts w:ascii="Nunito Sans" w:hAnsi="Nunito Sans" w:cs="Arial"/>
          <w:sz w:val="20"/>
          <w:szCs w:val="20"/>
        </w:rPr>
        <w:t xml:space="preserve">  </w:t>
      </w:r>
      <w:r w:rsidRPr="00857E30">
        <w:rPr>
          <w:rFonts w:ascii="Nunito Sans" w:hAnsi="Nunito Sans" w:cs="Arial"/>
          <w:spacing w:val="7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podstaw</w:t>
      </w:r>
      <w:r w:rsidRPr="00857E30">
        <w:rPr>
          <w:rFonts w:ascii="Nunito Sans" w:hAnsi="Nunito Sans" w:cs="Arial"/>
          <w:sz w:val="20"/>
          <w:szCs w:val="20"/>
        </w:rPr>
        <w:t xml:space="preserve">  </w:t>
      </w:r>
      <w:r w:rsidRPr="00857E30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sz w:val="20"/>
          <w:szCs w:val="20"/>
        </w:rPr>
        <w:t xml:space="preserve">do  </w:t>
      </w:r>
      <w:r w:rsidRPr="00857E30">
        <w:rPr>
          <w:rFonts w:ascii="Nunito Sans" w:hAnsi="Nunito Sans" w:cs="Arial"/>
          <w:b/>
          <w:spacing w:val="7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spacing w:val="-1"/>
          <w:sz w:val="20"/>
          <w:szCs w:val="20"/>
        </w:rPr>
        <w:t>wykluczenia</w:t>
      </w:r>
      <w:r w:rsidRPr="00857E30">
        <w:rPr>
          <w:rFonts w:ascii="Nunito Sans" w:hAnsi="Nunito Sans" w:cs="Arial"/>
          <w:sz w:val="20"/>
          <w:szCs w:val="20"/>
        </w:rPr>
        <w:t xml:space="preserve">  </w:t>
      </w:r>
      <w:r w:rsidRPr="00857E30">
        <w:rPr>
          <w:rFonts w:ascii="Nunito Sans" w:hAnsi="Nunito Sans" w:cs="Arial"/>
          <w:spacing w:val="8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Wykonawcy</w:t>
      </w:r>
      <w:r w:rsidRPr="00857E30">
        <w:rPr>
          <w:rFonts w:ascii="Nunito Sans" w:hAnsi="Nunito Sans" w:cs="Arial"/>
          <w:sz w:val="20"/>
          <w:szCs w:val="20"/>
        </w:rPr>
        <w:t xml:space="preserve">  </w:t>
      </w:r>
      <w:r w:rsidRPr="00857E30">
        <w:rPr>
          <w:rFonts w:ascii="Nunito Sans" w:hAnsi="Nunito Sans" w:cs="Arial"/>
          <w:spacing w:val="8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 xml:space="preserve">z  </w:t>
      </w:r>
      <w:r w:rsidRPr="00857E30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udziału</w:t>
      </w:r>
      <w:r w:rsidRPr="00857E30">
        <w:rPr>
          <w:rFonts w:ascii="Nunito Sans" w:hAnsi="Nunito Sans" w:cs="Arial"/>
          <w:spacing w:val="61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w</w:t>
      </w:r>
      <w:r w:rsidRPr="00857E30">
        <w:rPr>
          <w:rFonts w:ascii="Nunito Sans" w:hAnsi="Nunito Sans" w:cs="Arial"/>
          <w:spacing w:val="-3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postępowaniu:</w:t>
      </w:r>
    </w:p>
    <w:p w14:paraId="1650BC5F" w14:textId="7A9A1C7B" w:rsidR="00C41D93" w:rsidRPr="00857E30" w:rsidRDefault="00C41D93" w:rsidP="00C41D93">
      <w:pPr>
        <w:pStyle w:val="Tekstpodstawowy"/>
        <w:numPr>
          <w:ilvl w:val="2"/>
          <w:numId w:val="10"/>
        </w:numPr>
        <w:tabs>
          <w:tab w:val="left" w:pos="1919"/>
        </w:tabs>
        <w:kinsoku w:val="0"/>
        <w:overflowPunct w:val="0"/>
        <w:spacing w:before="0" w:line="360" w:lineRule="auto"/>
        <w:ind w:right="117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  <w:shd w:val="clear" w:color="auto" w:fill="FFFFFF"/>
        </w:rPr>
        <w:t xml:space="preserve">oświadczenia Wykonawcy o aktualności informacji zawartych w oświadczeniu, o którym mowa w art. 125 ust. 1 ustawy PZP, w zakresie podstaw wykluczenia z postępowania wskazanych przez Zamawiającego, o których mowa w </w:t>
      </w:r>
      <w:r w:rsidRPr="00857E30">
        <w:rPr>
          <w:rFonts w:ascii="Nunito Sans" w:hAnsi="Nunito Sans" w:cs="Arial"/>
          <w:sz w:val="20"/>
          <w:szCs w:val="20"/>
        </w:rPr>
        <w:t>art. 108 ust. 1 ustawy PZP oraz art. 7 ust.1 ustawy z dnia 13 kwietnia 2022 r. o szczególnych rozwiązaniach w zakresie przeciwdziałania wspieraniu agresji na Ukrainę oraz służących obronie bezpieczeństwa narodowego (</w:t>
      </w:r>
      <w:r w:rsidRPr="00857E30">
        <w:rPr>
          <w:rFonts w:ascii="Nunito Sans" w:hAnsi="Nunito Sans" w:cs="Arial"/>
          <w:b/>
          <w:bCs/>
          <w:sz w:val="20"/>
          <w:szCs w:val="20"/>
        </w:rPr>
        <w:t xml:space="preserve">załącznik nr </w:t>
      </w:r>
      <w:r w:rsidR="00E26488">
        <w:rPr>
          <w:rFonts w:ascii="Nunito Sans" w:hAnsi="Nunito Sans" w:cs="Arial"/>
          <w:b/>
          <w:bCs/>
          <w:sz w:val="20"/>
          <w:szCs w:val="20"/>
        </w:rPr>
        <w:t>5</w:t>
      </w:r>
      <w:r w:rsidRPr="00857E3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 xml:space="preserve">do </w:t>
      </w:r>
      <w:r w:rsidRPr="00857E30">
        <w:rPr>
          <w:rFonts w:ascii="Nunito Sans" w:hAnsi="Nunito Sans" w:cs="Arial"/>
          <w:sz w:val="20"/>
          <w:szCs w:val="20"/>
        </w:rPr>
        <w:lastRenderedPageBreak/>
        <w:t>SWZ).</w:t>
      </w:r>
    </w:p>
    <w:p w14:paraId="3714A756" w14:textId="77777777" w:rsidR="00C41D93" w:rsidRPr="00857E30" w:rsidRDefault="00C41D93" w:rsidP="00C41D93">
      <w:pPr>
        <w:pStyle w:val="Tekstpodstawowy"/>
        <w:tabs>
          <w:tab w:val="left" w:pos="1252"/>
        </w:tabs>
        <w:kinsoku w:val="0"/>
        <w:overflowPunct w:val="0"/>
        <w:spacing w:before="0" w:line="360" w:lineRule="auto"/>
        <w:ind w:left="1757" w:right="127" w:firstLine="0"/>
        <w:jc w:val="both"/>
        <w:rPr>
          <w:rFonts w:ascii="Nunito Sans" w:hAnsi="Nunito Sans" w:cs="Arial"/>
          <w:spacing w:val="-1"/>
          <w:sz w:val="20"/>
          <w:szCs w:val="20"/>
        </w:rPr>
      </w:pPr>
    </w:p>
    <w:p w14:paraId="5DCB95DC" w14:textId="45045025" w:rsidR="00C41D93" w:rsidRPr="00857E30" w:rsidRDefault="00C41D93" w:rsidP="00C41D93">
      <w:pPr>
        <w:pStyle w:val="Tekstpodstawowy"/>
        <w:numPr>
          <w:ilvl w:val="0"/>
          <w:numId w:val="27"/>
        </w:numPr>
        <w:tabs>
          <w:tab w:val="left" w:pos="695"/>
        </w:tabs>
        <w:kinsoku w:val="0"/>
        <w:overflowPunct w:val="0"/>
        <w:spacing w:before="0" w:line="360" w:lineRule="auto"/>
        <w:ind w:left="137" w:right="120" w:firstLine="0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color w:val="000000" w:themeColor="text1"/>
          <w:spacing w:val="-1"/>
          <w:sz w:val="20"/>
          <w:szCs w:val="20"/>
        </w:rPr>
        <w:t xml:space="preserve">Oświadczenie, o którym mowa w </w:t>
      </w:r>
      <w:proofErr w:type="spellStart"/>
      <w:r w:rsidRPr="00857E30">
        <w:rPr>
          <w:rFonts w:ascii="Nunito Sans" w:hAnsi="Nunito Sans" w:cs="Arial"/>
          <w:color w:val="000000" w:themeColor="text1"/>
          <w:spacing w:val="-1"/>
          <w:sz w:val="20"/>
          <w:szCs w:val="20"/>
        </w:rPr>
        <w:t>ppkt</w:t>
      </w:r>
      <w:proofErr w:type="spellEnd"/>
      <w:r w:rsidRPr="00857E30">
        <w:rPr>
          <w:rFonts w:ascii="Nunito Sans" w:hAnsi="Nunito Sans" w:cs="Arial"/>
          <w:color w:val="000000" w:themeColor="text1"/>
          <w:spacing w:val="-1"/>
          <w:sz w:val="20"/>
          <w:szCs w:val="20"/>
        </w:rPr>
        <w:t xml:space="preserve">. 5.1 lit. a) </w:t>
      </w:r>
      <w:r w:rsidRPr="00857E30">
        <w:rPr>
          <w:rFonts w:ascii="Nunito Sans" w:hAnsi="Nunito Sans" w:cs="Arial"/>
          <w:color w:val="000000" w:themeColor="text1"/>
          <w:sz w:val="20"/>
          <w:szCs w:val="20"/>
        </w:rPr>
        <w:t>obowiązany będzie złożyć na wezwanie Zamawiającego wskazane w pkt 8.</w:t>
      </w:r>
      <w:r w:rsidR="0043120D">
        <w:rPr>
          <w:rFonts w:ascii="Nunito Sans" w:hAnsi="Nunito Sans" w:cs="Arial"/>
          <w:color w:val="000000" w:themeColor="text1"/>
          <w:sz w:val="20"/>
          <w:szCs w:val="20"/>
        </w:rPr>
        <w:t>4</w:t>
      </w:r>
      <w:r w:rsidRPr="00857E30">
        <w:rPr>
          <w:rFonts w:ascii="Nunito Sans" w:hAnsi="Nunito Sans" w:cs="Arial"/>
          <w:color w:val="000000" w:themeColor="text1"/>
          <w:sz w:val="20"/>
          <w:szCs w:val="20"/>
        </w:rPr>
        <w:t xml:space="preserve"> każdy z Wykonawców wspólnie ubiegających się o udzielenie zamówienia. </w:t>
      </w:r>
    </w:p>
    <w:p w14:paraId="73438183" w14:textId="77777777" w:rsidR="00C41D93" w:rsidRPr="00857E30" w:rsidRDefault="00C41D93" w:rsidP="00C41D93">
      <w:pPr>
        <w:widowControl/>
        <w:numPr>
          <w:ilvl w:val="0"/>
          <w:numId w:val="27"/>
        </w:numPr>
        <w:spacing w:line="360" w:lineRule="auto"/>
        <w:ind w:left="567" w:hanging="567"/>
        <w:jc w:val="both"/>
        <w:rPr>
          <w:rFonts w:ascii="Nunito Sans" w:eastAsia="Calibri" w:hAnsi="Nunito Sans" w:cs="Arial"/>
          <w:strike/>
          <w:sz w:val="20"/>
          <w:szCs w:val="20"/>
          <w:lang w:eastAsia="en-US"/>
        </w:rPr>
      </w:pPr>
      <w:r w:rsidRPr="00857E30">
        <w:rPr>
          <w:rFonts w:ascii="Nunito Sans" w:eastAsia="Calibri" w:hAnsi="Nunito Sans" w:cs="Arial"/>
          <w:sz w:val="20"/>
          <w:szCs w:val="20"/>
          <w:lang w:eastAsia="en-US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09FAA896" w14:textId="77777777" w:rsidR="00C41D93" w:rsidRPr="00857E30" w:rsidRDefault="00C41D93" w:rsidP="008E44EC">
      <w:pPr>
        <w:pStyle w:val="Tekstpodstawowy"/>
        <w:kinsoku w:val="0"/>
        <w:overflowPunct w:val="0"/>
        <w:spacing w:before="0" w:line="360" w:lineRule="auto"/>
        <w:ind w:left="0" w:right="80" w:firstLine="0"/>
        <w:jc w:val="both"/>
        <w:rPr>
          <w:rFonts w:ascii="Nunito Sans" w:hAnsi="Nunito Sans" w:cs="Arial"/>
          <w:b/>
          <w:sz w:val="20"/>
          <w:szCs w:val="20"/>
        </w:rPr>
      </w:pPr>
    </w:p>
    <w:p w14:paraId="057F255B" w14:textId="1AFDB03F" w:rsidR="004D31A1" w:rsidRPr="00857E30" w:rsidRDefault="00857E30" w:rsidP="008E44EC">
      <w:pPr>
        <w:pStyle w:val="Tekstpodstawowy"/>
        <w:kinsoku w:val="0"/>
        <w:overflowPunct w:val="0"/>
        <w:spacing w:before="0" w:line="360" w:lineRule="auto"/>
        <w:ind w:left="0" w:right="80" w:firstLine="0"/>
        <w:jc w:val="both"/>
        <w:rPr>
          <w:rFonts w:ascii="Nunito Sans" w:hAnsi="Nunito Sans" w:cs="Arial"/>
          <w:b/>
          <w:sz w:val="20"/>
          <w:szCs w:val="20"/>
        </w:rPr>
      </w:pPr>
      <w:r w:rsidRPr="00857E30">
        <w:rPr>
          <w:rFonts w:ascii="Nunito Sans" w:hAnsi="Nunito Sans" w:cs="Arial"/>
          <w:b/>
          <w:sz w:val="20"/>
          <w:szCs w:val="20"/>
        </w:rPr>
        <w:t>1</w:t>
      </w:r>
      <w:r w:rsidR="0043120D">
        <w:rPr>
          <w:rFonts w:ascii="Nunito Sans" w:hAnsi="Nunito Sans" w:cs="Arial"/>
          <w:b/>
          <w:sz w:val="20"/>
          <w:szCs w:val="20"/>
        </w:rPr>
        <w:t>0</w:t>
      </w:r>
      <w:r w:rsidRPr="00857E30">
        <w:rPr>
          <w:rFonts w:ascii="Nunito Sans" w:hAnsi="Nunito Sans" w:cs="Arial"/>
          <w:b/>
          <w:sz w:val="20"/>
          <w:szCs w:val="20"/>
        </w:rPr>
        <w:t xml:space="preserve">. </w:t>
      </w:r>
      <w:r w:rsidR="004D31A1" w:rsidRPr="00857E30">
        <w:rPr>
          <w:rFonts w:ascii="Nunito Sans" w:hAnsi="Nunito Sans" w:cs="Arial"/>
          <w:b/>
          <w:sz w:val="20"/>
          <w:szCs w:val="20"/>
        </w:rPr>
        <w:t>INFORMACJA DLA PODMIOTÓW WSPÓLNIE UBIEGAJĄCYCH SIĘ O UDZIELENIE ZAMÓWIENIA</w:t>
      </w:r>
    </w:p>
    <w:p w14:paraId="2A734FC2" w14:textId="77777777" w:rsidR="001C4A6B" w:rsidRPr="00857E30" w:rsidRDefault="001C4A6B" w:rsidP="008E44EC">
      <w:pPr>
        <w:pStyle w:val="Tekstpodstawowy"/>
        <w:kinsoku w:val="0"/>
        <w:overflowPunct w:val="0"/>
        <w:spacing w:before="0" w:line="360" w:lineRule="auto"/>
        <w:ind w:left="0" w:right="80" w:firstLine="0"/>
        <w:jc w:val="both"/>
        <w:rPr>
          <w:rFonts w:ascii="Nunito Sans" w:hAnsi="Nunito Sans" w:cs="Arial"/>
          <w:b/>
          <w:sz w:val="20"/>
          <w:szCs w:val="20"/>
        </w:rPr>
      </w:pPr>
    </w:p>
    <w:p w14:paraId="79C8D40B" w14:textId="55B461D0" w:rsidR="004D31A1" w:rsidRPr="00857E30" w:rsidRDefault="004D31A1">
      <w:pPr>
        <w:pStyle w:val="Akapitzlist"/>
        <w:numPr>
          <w:ilvl w:val="1"/>
          <w:numId w:val="26"/>
        </w:numPr>
        <w:spacing w:line="360" w:lineRule="auto"/>
        <w:ind w:left="567" w:hanging="567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Wykonawcy mogą wspólnie ubiega</w:t>
      </w:r>
      <w:r w:rsidR="00617544" w:rsidRPr="00857E30">
        <w:rPr>
          <w:rFonts w:ascii="Nunito Sans" w:hAnsi="Nunito Sans" w:cs="Arial"/>
          <w:sz w:val="20"/>
          <w:szCs w:val="20"/>
        </w:rPr>
        <w:t xml:space="preserve">ć się o udzielenie zamówienia. </w:t>
      </w:r>
      <w:r w:rsidRPr="00857E30">
        <w:rPr>
          <w:rFonts w:ascii="Nunito Sans" w:hAnsi="Nunito Sans" w:cs="Arial"/>
          <w:sz w:val="20"/>
          <w:szCs w:val="20"/>
        </w:rPr>
        <w:t xml:space="preserve">W takim przypadku Wykonawcy ustanawiają </w:t>
      </w:r>
      <w:r w:rsidR="00D966C2" w:rsidRPr="00857E30">
        <w:rPr>
          <w:rFonts w:ascii="Nunito Sans" w:hAnsi="Nunito Sans" w:cs="Arial"/>
          <w:sz w:val="20"/>
          <w:szCs w:val="20"/>
        </w:rPr>
        <w:t>P</w:t>
      </w:r>
      <w:r w:rsidRPr="00857E30">
        <w:rPr>
          <w:rFonts w:ascii="Nunito Sans" w:hAnsi="Nunito Sans" w:cs="Arial"/>
          <w:sz w:val="20"/>
          <w:szCs w:val="20"/>
        </w:rPr>
        <w:t>ełnomocnika do reprezentowania ich w postępowaniu albo do reprezentowania i zawarcia umowy w sprawie zamówienia publicznego.</w:t>
      </w:r>
    </w:p>
    <w:p w14:paraId="287BAED9" w14:textId="50E867BE" w:rsidR="004D31A1" w:rsidRPr="00857E30" w:rsidRDefault="004D31A1">
      <w:pPr>
        <w:pStyle w:val="Akapitzlist"/>
        <w:numPr>
          <w:ilvl w:val="1"/>
          <w:numId w:val="26"/>
        </w:numPr>
        <w:spacing w:line="360" w:lineRule="auto"/>
        <w:ind w:left="567" w:hanging="567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W przypadku Wykonawców wspólnie ubiegających się o udzielenie zamówienia, oświadczeni</w:t>
      </w:r>
      <w:r w:rsidR="00C41D93" w:rsidRPr="00857E30">
        <w:rPr>
          <w:rFonts w:ascii="Nunito Sans" w:hAnsi="Nunito Sans" w:cs="Arial"/>
          <w:sz w:val="20"/>
          <w:szCs w:val="20"/>
        </w:rPr>
        <w:t>a</w:t>
      </w:r>
      <w:r w:rsidRPr="00857E30">
        <w:rPr>
          <w:rFonts w:ascii="Nunito Sans" w:hAnsi="Nunito Sans" w:cs="Arial"/>
          <w:sz w:val="20"/>
          <w:szCs w:val="20"/>
        </w:rPr>
        <w:t>, o który</w:t>
      </w:r>
      <w:r w:rsidR="00C41D93" w:rsidRPr="00857E30">
        <w:rPr>
          <w:rFonts w:ascii="Nunito Sans" w:hAnsi="Nunito Sans" w:cs="Arial"/>
          <w:sz w:val="20"/>
          <w:szCs w:val="20"/>
        </w:rPr>
        <w:t>ch</w:t>
      </w:r>
      <w:r w:rsidRPr="00857E30">
        <w:rPr>
          <w:rFonts w:ascii="Nunito Sans" w:hAnsi="Nunito Sans" w:cs="Arial"/>
          <w:sz w:val="20"/>
          <w:szCs w:val="20"/>
        </w:rPr>
        <w:t xml:space="preserve"> mowa w </w:t>
      </w:r>
      <w:r w:rsidR="00D966C2" w:rsidRPr="00857E30">
        <w:rPr>
          <w:rFonts w:ascii="Nunito Sans" w:hAnsi="Nunito Sans" w:cs="Arial"/>
          <w:sz w:val="20"/>
          <w:szCs w:val="20"/>
        </w:rPr>
        <w:t>pkt 9.1</w:t>
      </w:r>
      <w:r w:rsidR="00617544" w:rsidRPr="00857E30">
        <w:rPr>
          <w:rFonts w:ascii="Nunito Sans" w:hAnsi="Nunito Sans" w:cs="Arial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SWZ, składa każdy z Wykonawców.</w:t>
      </w:r>
    </w:p>
    <w:p w14:paraId="11AE6B0A" w14:textId="28304473" w:rsidR="000F0ECC" w:rsidRPr="00857E30" w:rsidRDefault="00D966C2">
      <w:pPr>
        <w:pStyle w:val="Akapitzlist"/>
        <w:numPr>
          <w:ilvl w:val="1"/>
          <w:numId w:val="26"/>
        </w:numPr>
        <w:spacing w:line="360" w:lineRule="auto"/>
        <w:ind w:left="567" w:hanging="567"/>
        <w:jc w:val="both"/>
        <w:rPr>
          <w:rFonts w:ascii="Nunito Sans" w:hAnsi="Nunito Sans" w:cs="Arial"/>
          <w:sz w:val="20"/>
          <w:szCs w:val="20"/>
          <w:u w:val="single"/>
        </w:rPr>
      </w:pPr>
      <w:r w:rsidRPr="00857E30">
        <w:rPr>
          <w:rFonts w:ascii="Nunito Sans" w:hAnsi="Nunito Sans" w:cs="Arial"/>
          <w:sz w:val="20"/>
          <w:szCs w:val="20"/>
        </w:rPr>
        <w:t>Podmiotowe środki dowodowe</w:t>
      </w:r>
      <w:r w:rsidR="004D31A1" w:rsidRPr="00857E30">
        <w:rPr>
          <w:rFonts w:ascii="Nunito Sans" w:hAnsi="Nunito Sans" w:cs="Arial"/>
          <w:sz w:val="20"/>
          <w:szCs w:val="20"/>
        </w:rPr>
        <w:t xml:space="preserve"> potwierdzające brak podstaw wykluczenia z postępowania składa każdy z Wykonawców wspólnie ubiegających się o zamówienie.</w:t>
      </w:r>
    </w:p>
    <w:p w14:paraId="245A3D0F" w14:textId="77777777" w:rsidR="004D31A1" w:rsidRPr="00857E30" w:rsidRDefault="004D31A1">
      <w:pPr>
        <w:pStyle w:val="Akapitzlist"/>
        <w:numPr>
          <w:ilvl w:val="1"/>
          <w:numId w:val="26"/>
        </w:numPr>
        <w:spacing w:line="360" w:lineRule="auto"/>
        <w:ind w:left="567" w:hanging="567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Wszelka korespondencja będzie prowadzona wyłącznie z Pełnomocnikiem.</w:t>
      </w:r>
    </w:p>
    <w:p w14:paraId="4B250F9B" w14:textId="77777777" w:rsidR="004474BD" w:rsidRPr="00857E30" w:rsidRDefault="004474BD" w:rsidP="008E44EC">
      <w:pPr>
        <w:pStyle w:val="Akapitzlist"/>
        <w:spacing w:line="360" w:lineRule="auto"/>
        <w:ind w:left="567"/>
        <w:jc w:val="both"/>
        <w:rPr>
          <w:rFonts w:ascii="Nunito Sans" w:hAnsi="Nunito Sans" w:cs="Arial"/>
          <w:sz w:val="20"/>
          <w:szCs w:val="20"/>
        </w:rPr>
      </w:pPr>
    </w:p>
    <w:p w14:paraId="59E505C9" w14:textId="0929B39D" w:rsidR="006B0CAB" w:rsidRPr="00857E30" w:rsidRDefault="004D31A1" w:rsidP="008E44EC">
      <w:pPr>
        <w:pStyle w:val="Tekstpodstawowy"/>
        <w:kinsoku w:val="0"/>
        <w:overflowPunct w:val="0"/>
        <w:spacing w:before="0" w:line="360" w:lineRule="auto"/>
        <w:ind w:left="0" w:right="80" w:firstLine="0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1</w:t>
      </w:r>
      <w:r w:rsidR="0043120D">
        <w:rPr>
          <w:rFonts w:ascii="Nunito Sans" w:hAnsi="Nunito Sans" w:cs="Arial"/>
          <w:b/>
          <w:bCs/>
          <w:spacing w:val="-1"/>
          <w:sz w:val="20"/>
          <w:szCs w:val="20"/>
        </w:rPr>
        <w:t>1</w:t>
      </w:r>
      <w:r w:rsidR="007C1C8F" w:rsidRPr="00857E30">
        <w:rPr>
          <w:rFonts w:ascii="Nunito Sans" w:hAnsi="Nunito Sans" w:cs="Arial"/>
          <w:b/>
          <w:bCs/>
          <w:spacing w:val="-1"/>
          <w:sz w:val="20"/>
          <w:szCs w:val="20"/>
        </w:rPr>
        <w:t>.</w:t>
      </w:r>
      <w:r w:rsidR="007C1C8F" w:rsidRPr="00857E30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="007C1C8F" w:rsidRPr="00857E30">
        <w:rPr>
          <w:rFonts w:ascii="Nunito Sans" w:hAnsi="Nunito Sans" w:cs="Arial"/>
          <w:b/>
          <w:bCs/>
          <w:sz w:val="20"/>
          <w:szCs w:val="20"/>
        </w:rPr>
        <w:t>INFORMACJE</w:t>
      </w:r>
      <w:r w:rsidR="007C1C8F" w:rsidRPr="00857E30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="007C1C8F" w:rsidRPr="00857E30">
        <w:rPr>
          <w:rFonts w:ascii="Nunito Sans" w:hAnsi="Nunito Sans" w:cs="Arial"/>
          <w:b/>
          <w:bCs/>
          <w:sz w:val="20"/>
          <w:szCs w:val="20"/>
        </w:rPr>
        <w:t>O</w:t>
      </w:r>
      <w:r w:rsidR="007C1C8F" w:rsidRPr="00857E30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="007C1C8F" w:rsidRPr="00857E30">
        <w:rPr>
          <w:rFonts w:ascii="Nunito Sans" w:hAnsi="Nunito Sans" w:cs="Arial"/>
          <w:b/>
          <w:bCs/>
          <w:spacing w:val="-1"/>
          <w:sz w:val="20"/>
          <w:szCs w:val="20"/>
        </w:rPr>
        <w:t>SPOSOBIE</w:t>
      </w:r>
      <w:r w:rsidR="007C1C8F" w:rsidRPr="00857E30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="007C1C8F" w:rsidRPr="00857E30">
        <w:rPr>
          <w:rFonts w:ascii="Nunito Sans" w:hAnsi="Nunito Sans" w:cs="Arial"/>
          <w:b/>
          <w:bCs/>
          <w:spacing w:val="-1"/>
          <w:sz w:val="20"/>
          <w:szCs w:val="20"/>
        </w:rPr>
        <w:t>POROZUMIEWANIA</w:t>
      </w:r>
      <w:r w:rsidR="007C1C8F" w:rsidRPr="00857E30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="007C1C8F" w:rsidRPr="00857E30">
        <w:rPr>
          <w:rFonts w:ascii="Nunito Sans" w:hAnsi="Nunito Sans" w:cs="Arial"/>
          <w:b/>
          <w:bCs/>
          <w:sz w:val="20"/>
          <w:szCs w:val="20"/>
        </w:rPr>
        <w:t>SIĘ</w:t>
      </w:r>
      <w:r w:rsidR="007C1C8F" w:rsidRPr="00857E30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="007C1C8F" w:rsidRPr="00857E30">
        <w:rPr>
          <w:rFonts w:ascii="Nunito Sans" w:hAnsi="Nunito Sans" w:cs="Arial"/>
          <w:b/>
          <w:bCs/>
          <w:spacing w:val="-1"/>
          <w:sz w:val="20"/>
          <w:szCs w:val="20"/>
        </w:rPr>
        <w:t>ZAMAWIAJĄCEGO</w:t>
      </w:r>
      <w:r w:rsidR="007C1C8F" w:rsidRPr="00857E30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="007C1C8F" w:rsidRPr="00857E30">
        <w:rPr>
          <w:rFonts w:ascii="Nunito Sans" w:hAnsi="Nunito Sans" w:cs="Arial"/>
          <w:b/>
          <w:bCs/>
          <w:sz w:val="20"/>
          <w:szCs w:val="20"/>
        </w:rPr>
        <w:t>Z</w:t>
      </w:r>
      <w:r w:rsidR="007C1C8F" w:rsidRPr="00857E30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="007C1C8F" w:rsidRPr="00857E30">
        <w:rPr>
          <w:rFonts w:ascii="Nunito Sans" w:hAnsi="Nunito Sans" w:cs="Arial"/>
          <w:b/>
          <w:bCs/>
          <w:spacing w:val="-1"/>
          <w:sz w:val="20"/>
          <w:szCs w:val="20"/>
        </w:rPr>
        <w:t>WYKONAWCAMI ORAZ PRZEKAZYWANIA OŚWIADCZEŃ LUB DOKUMENTÓW</w:t>
      </w:r>
      <w:r w:rsidR="007C1C8F" w:rsidRPr="00857E30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="007C1C8F" w:rsidRPr="00857E30">
        <w:rPr>
          <w:rFonts w:ascii="Nunito Sans" w:hAnsi="Nunito Sans" w:cs="Arial"/>
          <w:b/>
          <w:bCs/>
          <w:sz w:val="20"/>
          <w:szCs w:val="20"/>
        </w:rPr>
        <w:t>A</w:t>
      </w:r>
      <w:r w:rsidR="007C1C8F" w:rsidRPr="00857E30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="007C1C8F" w:rsidRPr="00857E30">
        <w:rPr>
          <w:rFonts w:ascii="Nunito Sans" w:hAnsi="Nunito Sans" w:cs="Arial"/>
          <w:b/>
          <w:bCs/>
          <w:sz w:val="20"/>
          <w:szCs w:val="20"/>
        </w:rPr>
        <w:t>TAKŻE</w:t>
      </w:r>
      <w:r w:rsidR="007C1C8F" w:rsidRPr="00857E30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="007C1C8F" w:rsidRPr="00857E30">
        <w:rPr>
          <w:rFonts w:ascii="Nunito Sans" w:hAnsi="Nunito Sans" w:cs="Arial"/>
          <w:b/>
          <w:bCs/>
          <w:spacing w:val="-1"/>
          <w:sz w:val="20"/>
          <w:szCs w:val="20"/>
        </w:rPr>
        <w:t>WSKAZANIE</w:t>
      </w:r>
      <w:r w:rsidR="007C1C8F" w:rsidRPr="00857E30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="007C1C8F" w:rsidRPr="00857E30">
        <w:rPr>
          <w:rFonts w:ascii="Nunito Sans" w:hAnsi="Nunito Sans" w:cs="Arial"/>
          <w:b/>
          <w:bCs/>
          <w:spacing w:val="-1"/>
          <w:sz w:val="20"/>
          <w:szCs w:val="20"/>
        </w:rPr>
        <w:t>OSÓB</w:t>
      </w:r>
      <w:r w:rsidR="007C1C8F" w:rsidRPr="00857E30">
        <w:rPr>
          <w:rFonts w:ascii="Nunito Sans" w:hAnsi="Nunito Sans" w:cs="Arial"/>
          <w:b/>
          <w:bCs/>
          <w:spacing w:val="37"/>
          <w:w w:val="99"/>
          <w:sz w:val="20"/>
          <w:szCs w:val="20"/>
        </w:rPr>
        <w:t xml:space="preserve"> </w:t>
      </w:r>
      <w:r w:rsidR="007C1C8F" w:rsidRPr="00857E30">
        <w:rPr>
          <w:rFonts w:ascii="Nunito Sans" w:hAnsi="Nunito Sans" w:cs="Arial"/>
          <w:b/>
          <w:bCs/>
          <w:sz w:val="20"/>
          <w:szCs w:val="20"/>
        </w:rPr>
        <w:t>UPRAWNIONYCH</w:t>
      </w:r>
      <w:r w:rsidR="007C1C8F" w:rsidRPr="00857E30">
        <w:rPr>
          <w:rFonts w:ascii="Nunito Sans" w:hAnsi="Nunito Sans" w:cs="Arial"/>
          <w:b/>
          <w:bCs/>
          <w:spacing w:val="-13"/>
          <w:sz w:val="20"/>
          <w:szCs w:val="20"/>
        </w:rPr>
        <w:t xml:space="preserve"> </w:t>
      </w:r>
      <w:r w:rsidR="007C1C8F" w:rsidRPr="00857E30">
        <w:rPr>
          <w:rFonts w:ascii="Nunito Sans" w:hAnsi="Nunito Sans" w:cs="Arial"/>
          <w:b/>
          <w:bCs/>
          <w:sz w:val="20"/>
          <w:szCs w:val="20"/>
        </w:rPr>
        <w:t>DO</w:t>
      </w:r>
      <w:r w:rsidR="007C1C8F" w:rsidRPr="00857E30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="007C1C8F" w:rsidRPr="00857E30">
        <w:rPr>
          <w:rFonts w:ascii="Nunito Sans" w:hAnsi="Nunito Sans" w:cs="Arial"/>
          <w:b/>
          <w:bCs/>
          <w:spacing w:val="-1"/>
          <w:sz w:val="20"/>
          <w:szCs w:val="20"/>
        </w:rPr>
        <w:t>POROZUMIEWANIA</w:t>
      </w:r>
      <w:r w:rsidR="007C1C8F" w:rsidRPr="00857E30">
        <w:rPr>
          <w:rFonts w:ascii="Nunito Sans" w:hAnsi="Nunito Sans" w:cs="Arial"/>
          <w:b/>
          <w:bCs/>
          <w:spacing w:val="-13"/>
          <w:sz w:val="20"/>
          <w:szCs w:val="20"/>
        </w:rPr>
        <w:t xml:space="preserve"> </w:t>
      </w:r>
      <w:r w:rsidR="007C1C8F" w:rsidRPr="00857E30">
        <w:rPr>
          <w:rFonts w:ascii="Nunito Sans" w:hAnsi="Nunito Sans" w:cs="Arial"/>
          <w:b/>
          <w:bCs/>
          <w:sz w:val="20"/>
          <w:szCs w:val="20"/>
        </w:rPr>
        <w:t>SIĘ</w:t>
      </w:r>
      <w:r w:rsidR="007C1C8F" w:rsidRPr="00857E30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="007C1C8F" w:rsidRPr="00857E30">
        <w:rPr>
          <w:rFonts w:ascii="Nunito Sans" w:hAnsi="Nunito Sans" w:cs="Arial"/>
          <w:b/>
          <w:bCs/>
          <w:sz w:val="20"/>
          <w:szCs w:val="20"/>
        </w:rPr>
        <w:t>Z</w:t>
      </w:r>
      <w:r w:rsidR="007C1C8F" w:rsidRPr="00857E30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="007C1C8F" w:rsidRPr="00857E30">
        <w:rPr>
          <w:rFonts w:ascii="Nunito Sans" w:hAnsi="Nunito Sans" w:cs="Arial"/>
          <w:b/>
          <w:bCs/>
          <w:spacing w:val="-1"/>
          <w:sz w:val="20"/>
          <w:szCs w:val="20"/>
        </w:rPr>
        <w:t>WYKONAWCAMI</w:t>
      </w:r>
    </w:p>
    <w:p w14:paraId="7548BD21" w14:textId="77777777" w:rsidR="001C4A6B" w:rsidRPr="00857E30" w:rsidRDefault="001C4A6B" w:rsidP="008E44EC">
      <w:pPr>
        <w:pStyle w:val="Tekstpodstawowy"/>
        <w:kinsoku w:val="0"/>
        <w:overflowPunct w:val="0"/>
        <w:spacing w:before="0" w:line="360" w:lineRule="auto"/>
        <w:ind w:left="0" w:right="80" w:firstLine="0"/>
        <w:jc w:val="both"/>
        <w:rPr>
          <w:rFonts w:ascii="Nunito Sans" w:hAnsi="Nunito Sans" w:cs="Arial"/>
          <w:sz w:val="20"/>
          <w:szCs w:val="20"/>
        </w:rPr>
      </w:pPr>
    </w:p>
    <w:p w14:paraId="3067AB23" w14:textId="68170D33" w:rsidR="001C4A6B" w:rsidRPr="00857E30" w:rsidRDefault="001C4A6B" w:rsidP="001C4A6B">
      <w:pPr>
        <w:widowControl/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hAnsi="Nunito Sans" w:cs="Arial"/>
          <w:spacing w:val="-1"/>
          <w:sz w:val="20"/>
          <w:szCs w:val="20"/>
        </w:rPr>
        <w:t xml:space="preserve">1. Osobą </w:t>
      </w:r>
      <w:r w:rsidRPr="00857E30">
        <w:rPr>
          <w:rFonts w:ascii="Nunito Sans" w:hAnsi="Nunito Sans" w:cs="Arial"/>
          <w:sz w:val="20"/>
          <w:szCs w:val="20"/>
        </w:rPr>
        <w:t>uprawnioną do</w:t>
      </w:r>
      <w:r w:rsidRPr="00857E30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kontaktowania</w:t>
      </w:r>
      <w:r w:rsidRPr="00857E30">
        <w:rPr>
          <w:rFonts w:ascii="Nunito Sans" w:hAnsi="Nunito Sans" w:cs="Arial"/>
          <w:sz w:val="20"/>
          <w:szCs w:val="20"/>
        </w:rPr>
        <w:t xml:space="preserve"> się z</w:t>
      </w:r>
      <w:r w:rsidRPr="00857E30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Wykonawcami</w:t>
      </w:r>
      <w:r w:rsidRPr="00857E30">
        <w:rPr>
          <w:rFonts w:ascii="Nunito Sans" w:hAnsi="Nunito Sans" w:cs="Arial"/>
          <w:sz w:val="20"/>
          <w:szCs w:val="20"/>
        </w:rPr>
        <w:t xml:space="preserve"> jest: </w:t>
      </w:r>
    </w:p>
    <w:p w14:paraId="141D281F" w14:textId="77777777" w:rsidR="001C4A6B" w:rsidRPr="00857E30" w:rsidRDefault="001C4A6B" w:rsidP="001C4A6B">
      <w:pPr>
        <w:pStyle w:val="Nagwek3"/>
        <w:shd w:val="clear" w:color="auto" w:fill="FFFFFF"/>
        <w:spacing w:before="0" w:after="0" w:line="360" w:lineRule="auto"/>
        <w:ind w:left="360"/>
        <w:jc w:val="both"/>
        <w:rPr>
          <w:rFonts w:ascii="Nunito Sans" w:eastAsia="Times New Roman" w:hAnsi="Nunito Sans" w:cs="Arial"/>
          <w:sz w:val="20"/>
          <w:szCs w:val="20"/>
        </w:rPr>
      </w:pPr>
      <w:r w:rsidRPr="00857E30">
        <w:rPr>
          <w:rFonts w:ascii="Nunito Sans" w:hAnsi="Nunito Sans" w:cs="Arial"/>
          <w:b w:val="0"/>
          <w:bCs w:val="0"/>
          <w:sz w:val="20"/>
          <w:szCs w:val="20"/>
        </w:rPr>
        <w:t>- Pani Marta Jankowska</w:t>
      </w:r>
      <w:r w:rsidRPr="00857E30">
        <w:rPr>
          <w:rStyle w:val="Normalny2"/>
          <w:rFonts w:ascii="Nunito Sans" w:hAnsi="Nunito Sans" w:cs="Arial"/>
          <w:b w:val="0"/>
          <w:bCs w:val="0"/>
          <w:color w:val="000000"/>
          <w:sz w:val="20"/>
          <w:szCs w:val="20"/>
        </w:rPr>
        <w:t>, od poniedziałku do piątku w godz. 9.00-15.00 z wyłączeniem dni wolnych od pracy lub osoba ją</w:t>
      </w:r>
      <w:r w:rsidRPr="00857E30">
        <w:rPr>
          <w:rFonts w:ascii="Nunito Sans" w:hAnsi="Nunito Sans" w:cs="Arial"/>
          <w:b w:val="0"/>
          <w:bCs w:val="0"/>
          <w:color w:val="000000"/>
          <w:sz w:val="20"/>
          <w:szCs w:val="20"/>
        </w:rPr>
        <w:t xml:space="preserve"> </w:t>
      </w:r>
      <w:r w:rsidRPr="00857E30">
        <w:rPr>
          <w:rStyle w:val="Normalny2"/>
          <w:rFonts w:ascii="Nunito Sans" w:hAnsi="Nunito Sans" w:cs="Arial"/>
          <w:b w:val="0"/>
          <w:bCs w:val="0"/>
          <w:color w:val="000000"/>
          <w:sz w:val="20"/>
          <w:szCs w:val="20"/>
        </w:rPr>
        <w:t>zastępująca.</w:t>
      </w:r>
    </w:p>
    <w:p w14:paraId="071CADDD" w14:textId="77777777" w:rsidR="001C4A6B" w:rsidRPr="00857E30" w:rsidRDefault="001C4A6B" w:rsidP="001C4A6B">
      <w:pPr>
        <w:pStyle w:val="Akapitzlist"/>
        <w:widowControl/>
        <w:numPr>
          <w:ilvl w:val="0"/>
          <w:numId w:val="10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Style w:val="Hipercze"/>
          <w:rFonts w:ascii="Nunito Sans" w:eastAsia="Calibri" w:hAnsi="Nunito Sans" w:cs="Arial"/>
          <w:color w:val="auto"/>
          <w:sz w:val="20"/>
          <w:szCs w:val="20"/>
          <w:u w:val="none"/>
        </w:rPr>
      </w:pPr>
      <w:r w:rsidRPr="00857E30">
        <w:rPr>
          <w:rFonts w:ascii="Nunito Sans" w:eastAsia="Calibri" w:hAnsi="Nunito Sans" w:cs="Arial"/>
          <w:b/>
          <w:bCs/>
          <w:sz w:val="20"/>
          <w:szCs w:val="20"/>
          <w:u w:val="single"/>
        </w:rPr>
        <w:t xml:space="preserve">W niniejszym postępowaniu komunikacja między Zamawiającym a Wykonawcami odbywać się będzie wyłącznie za pośrednictwem </w:t>
      </w:r>
      <w:hyperlink r:id="rId9">
        <w:r w:rsidRPr="00857E30">
          <w:rPr>
            <w:rFonts w:ascii="Nunito Sans" w:eastAsia="Calibri" w:hAnsi="Nunito Sans" w:cs="Arial"/>
            <w:b/>
            <w:bCs/>
            <w:color w:val="1155CC"/>
            <w:sz w:val="20"/>
            <w:szCs w:val="20"/>
            <w:u w:val="single"/>
          </w:rPr>
          <w:t>platformazakupowa.pl</w:t>
        </w:r>
      </w:hyperlink>
      <w:r w:rsidRPr="00857E30">
        <w:rPr>
          <w:rFonts w:ascii="Nunito Sans" w:eastAsia="Calibri" w:hAnsi="Nunito Sans" w:cs="Arial"/>
          <w:b/>
          <w:bCs/>
          <w:sz w:val="20"/>
          <w:szCs w:val="20"/>
          <w:u w:val="single"/>
        </w:rPr>
        <w:t xml:space="preserve"> pod adresem: </w:t>
      </w:r>
      <w:hyperlink r:id="rId10" w:history="1">
        <w:r w:rsidRPr="00857E30">
          <w:rPr>
            <w:rStyle w:val="Hipercze"/>
            <w:rFonts w:ascii="Nunito Sans" w:hAnsi="Nunito Sans" w:cs="Arial"/>
            <w:b/>
            <w:sz w:val="20"/>
            <w:szCs w:val="20"/>
            <w:shd w:val="clear" w:color="auto" w:fill="FFFFFF"/>
          </w:rPr>
          <w:t>https://platformazakupowa.pl/pn/posum</w:t>
        </w:r>
      </w:hyperlink>
    </w:p>
    <w:p w14:paraId="2F11CBE4" w14:textId="0C35CD96" w:rsidR="001C4A6B" w:rsidRPr="00857E30" w:rsidRDefault="001C4A6B" w:rsidP="001C4A6B">
      <w:pPr>
        <w:pStyle w:val="Akapitzlist"/>
        <w:widowControl/>
        <w:numPr>
          <w:ilvl w:val="0"/>
          <w:numId w:val="10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lastRenderedPageBreak/>
        <w:t xml:space="preserve">Wykonawca jako podmiot profesjonalny ma obowiązek sprawdzania komunikatów i wiadomości bezpośrednio na </w:t>
      </w:r>
      <w:hyperlink r:id="rId11" w:history="1">
        <w:r w:rsidRPr="00857E30">
          <w:rPr>
            <w:rStyle w:val="Hipercze"/>
            <w:rFonts w:ascii="Nunito Sans" w:hAnsi="Nunito Sans" w:cs="Arial"/>
            <w:b/>
            <w:sz w:val="20"/>
            <w:szCs w:val="20"/>
            <w:shd w:val="clear" w:color="auto" w:fill="FFFFFF"/>
          </w:rPr>
          <w:t>https://platformazakupowa.pl/pn/posum</w:t>
        </w:r>
      </w:hyperlink>
      <w:r w:rsidRPr="00857E30">
        <w:rPr>
          <w:rStyle w:val="Hipercze"/>
          <w:rFonts w:ascii="Nunito Sans" w:hAnsi="Nunito Sans" w:cs="Arial"/>
          <w:b/>
          <w:sz w:val="20"/>
          <w:szCs w:val="20"/>
          <w:shd w:val="clear" w:color="auto" w:fill="FFFFFF"/>
        </w:rPr>
        <w:t xml:space="preserve"> </w:t>
      </w:r>
      <w:r w:rsidRPr="00857E30">
        <w:rPr>
          <w:rFonts w:ascii="Nunito Sans" w:eastAsia="Calibri" w:hAnsi="Nunito Sans" w:cs="Arial"/>
          <w:sz w:val="20"/>
          <w:szCs w:val="20"/>
        </w:rPr>
        <w:t>przesłanych przez zamawiającego, gdyż system powiadomień może ulec awarii lub powiadomienie może trafić do folderu SPAM.</w:t>
      </w:r>
    </w:p>
    <w:p w14:paraId="58C7B79A" w14:textId="77777777" w:rsidR="001C4A6B" w:rsidRPr="00857E30" w:rsidRDefault="001C4A6B" w:rsidP="001C4A6B">
      <w:pPr>
        <w:pStyle w:val="Akapitzlist"/>
        <w:widowControl/>
        <w:numPr>
          <w:ilvl w:val="1"/>
          <w:numId w:val="10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 xml:space="preserve">Zamawiający, zgodnie z Rozporządzeniem </w:t>
      </w:r>
      <w:r w:rsidRPr="00857E30">
        <w:rPr>
          <w:rFonts w:ascii="Nunito Sans" w:eastAsia="Roboto" w:hAnsi="Nunito Sans" w:cs="Arial"/>
          <w:color w:val="202124"/>
          <w:sz w:val="20"/>
          <w:szCs w:val="20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857E30">
        <w:rPr>
          <w:rFonts w:ascii="Nunito Sans" w:eastAsia="Calibri" w:hAnsi="Nunito Sans" w:cs="Arial"/>
          <w:sz w:val="20"/>
          <w:szCs w:val="20"/>
        </w:rPr>
        <w:t xml:space="preserve">, określa niezbędne wymagania sprzętowo - aplikacyjne umożliwiające pracę na </w:t>
      </w:r>
      <w:hyperlink r:id="rId12">
        <w:r w:rsidRPr="00857E30">
          <w:rPr>
            <w:rFonts w:ascii="Nunito Sans" w:eastAsia="Calibri" w:hAnsi="Nunito Sans" w:cs="Arial"/>
            <w:color w:val="1155CC"/>
            <w:sz w:val="20"/>
            <w:szCs w:val="20"/>
            <w:u w:val="single"/>
          </w:rPr>
          <w:t>platformazakupowa.pl</w:t>
        </w:r>
      </w:hyperlink>
      <w:r w:rsidRPr="00857E30">
        <w:rPr>
          <w:rFonts w:ascii="Nunito Sans" w:eastAsia="Calibri" w:hAnsi="Nunito Sans" w:cs="Arial"/>
          <w:sz w:val="20"/>
          <w:szCs w:val="20"/>
        </w:rPr>
        <w:t>, tj.:</w:t>
      </w:r>
    </w:p>
    <w:p w14:paraId="00DB7D9E" w14:textId="77777777" w:rsidR="001C4A6B" w:rsidRPr="00857E30" w:rsidRDefault="001C4A6B">
      <w:pPr>
        <w:widowControl/>
        <w:numPr>
          <w:ilvl w:val="1"/>
          <w:numId w:val="3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857E30">
        <w:rPr>
          <w:rFonts w:ascii="Nunito Sans" w:eastAsia="Calibri" w:hAnsi="Nunito Sans" w:cs="Arial"/>
          <w:sz w:val="20"/>
          <w:szCs w:val="20"/>
        </w:rPr>
        <w:t>kb</w:t>
      </w:r>
      <w:proofErr w:type="spellEnd"/>
      <w:r w:rsidRPr="00857E30">
        <w:rPr>
          <w:rFonts w:ascii="Nunito Sans" w:eastAsia="Calibri" w:hAnsi="Nunito Sans" w:cs="Arial"/>
          <w:sz w:val="20"/>
          <w:szCs w:val="20"/>
        </w:rPr>
        <w:t>/s,</w:t>
      </w:r>
    </w:p>
    <w:p w14:paraId="7F6ED4BC" w14:textId="77777777" w:rsidR="001C4A6B" w:rsidRPr="00857E30" w:rsidRDefault="001C4A6B">
      <w:pPr>
        <w:widowControl/>
        <w:numPr>
          <w:ilvl w:val="1"/>
          <w:numId w:val="3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9E4354B" w14:textId="77777777" w:rsidR="001C4A6B" w:rsidRPr="00857E30" w:rsidRDefault="001C4A6B">
      <w:pPr>
        <w:widowControl/>
        <w:numPr>
          <w:ilvl w:val="1"/>
          <w:numId w:val="3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>zainstalowana dowolna, inna przeglądarka internetowa niż Internet Explorer,</w:t>
      </w:r>
    </w:p>
    <w:p w14:paraId="22DD7383" w14:textId="77777777" w:rsidR="001C4A6B" w:rsidRPr="00857E30" w:rsidRDefault="001C4A6B">
      <w:pPr>
        <w:widowControl/>
        <w:numPr>
          <w:ilvl w:val="1"/>
          <w:numId w:val="3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>włączona obsługa JavaScript,</w:t>
      </w:r>
    </w:p>
    <w:p w14:paraId="24A52655" w14:textId="77777777" w:rsidR="001C4A6B" w:rsidRPr="00857E30" w:rsidRDefault="001C4A6B">
      <w:pPr>
        <w:widowControl/>
        <w:numPr>
          <w:ilvl w:val="1"/>
          <w:numId w:val="3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 xml:space="preserve">zainstalowany program Adobe </w:t>
      </w:r>
      <w:proofErr w:type="spellStart"/>
      <w:r w:rsidRPr="00857E30">
        <w:rPr>
          <w:rFonts w:ascii="Nunito Sans" w:eastAsia="Calibri" w:hAnsi="Nunito Sans" w:cs="Arial"/>
          <w:sz w:val="20"/>
          <w:szCs w:val="20"/>
        </w:rPr>
        <w:t>Acrobat</w:t>
      </w:r>
      <w:proofErr w:type="spellEnd"/>
      <w:r w:rsidRPr="00857E30">
        <w:rPr>
          <w:rFonts w:ascii="Nunito Sans" w:eastAsia="Calibri" w:hAnsi="Nunito Sans" w:cs="Arial"/>
          <w:sz w:val="20"/>
          <w:szCs w:val="20"/>
        </w:rPr>
        <w:t xml:space="preserve"> Reader lub inny obsługujący format plików .pdf,</w:t>
      </w:r>
    </w:p>
    <w:p w14:paraId="6EBC5821" w14:textId="77777777" w:rsidR="001C4A6B" w:rsidRPr="00857E30" w:rsidRDefault="001C4A6B">
      <w:pPr>
        <w:widowControl/>
        <w:numPr>
          <w:ilvl w:val="1"/>
          <w:numId w:val="3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>Szyfrowanie na platformazakupowa.pl odbywa się za pomocą protokołu TLS 1.3.</w:t>
      </w:r>
    </w:p>
    <w:p w14:paraId="56DEA3FF" w14:textId="77777777" w:rsidR="001C4A6B" w:rsidRPr="00857E30" w:rsidRDefault="001C4A6B">
      <w:pPr>
        <w:widowControl/>
        <w:numPr>
          <w:ilvl w:val="1"/>
          <w:numId w:val="3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>Oznaczenie czasu odbioru danych przez platformę zakupową stanowi datę oraz dokładny czas (</w:t>
      </w:r>
      <w:proofErr w:type="spellStart"/>
      <w:r w:rsidRPr="00857E30">
        <w:rPr>
          <w:rFonts w:ascii="Nunito Sans" w:eastAsia="Calibri" w:hAnsi="Nunito Sans" w:cs="Arial"/>
          <w:sz w:val="20"/>
          <w:szCs w:val="20"/>
        </w:rPr>
        <w:t>hh:mm:ss</w:t>
      </w:r>
      <w:proofErr w:type="spellEnd"/>
      <w:r w:rsidRPr="00857E30">
        <w:rPr>
          <w:rFonts w:ascii="Nunito Sans" w:eastAsia="Calibri" w:hAnsi="Nunito Sans" w:cs="Arial"/>
          <w:sz w:val="20"/>
          <w:szCs w:val="20"/>
        </w:rPr>
        <w:t>) generowany wg. czasu lokalnego serwera synchronizowanego z zegarem Głównego Urzędu Miar.</w:t>
      </w:r>
    </w:p>
    <w:p w14:paraId="3D2DFBDD" w14:textId="19A6CAF5" w:rsidR="001C4A6B" w:rsidRPr="00857E30" w:rsidRDefault="001C4A6B" w:rsidP="001C4A6B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>Wykonawca, przystępując do niniejszego postępowania o udzielenie zamówienia publicznego:</w:t>
      </w:r>
    </w:p>
    <w:p w14:paraId="282410DF" w14:textId="77777777" w:rsidR="001C4A6B" w:rsidRPr="00857E30" w:rsidRDefault="001C4A6B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 xml:space="preserve">akceptuje warunki korzystania z </w:t>
      </w:r>
      <w:hyperlink r:id="rId13">
        <w:r w:rsidRPr="00857E30">
          <w:rPr>
            <w:rFonts w:ascii="Nunito Sans" w:eastAsia="Calibri" w:hAnsi="Nunito Sans" w:cs="Arial"/>
            <w:color w:val="1155CC"/>
            <w:sz w:val="20"/>
            <w:szCs w:val="20"/>
            <w:u w:val="single"/>
          </w:rPr>
          <w:t>platformazakupowa.pl</w:t>
        </w:r>
      </w:hyperlink>
      <w:r w:rsidRPr="00857E30">
        <w:rPr>
          <w:rFonts w:ascii="Nunito Sans" w:eastAsia="Calibri" w:hAnsi="Nunito Sans" w:cs="Arial"/>
          <w:sz w:val="20"/>
          <w:szCs w:val="20"/>
        </w:rPr>
        <w:t xml:space="preserve"> określone w Regulaminie zamieszczonym na stronie internetowej </w:t>
      </w:r>
      <w:hyperlink r:id="rId14">
        <w:r w:rsidRPr="00857E30">
          <w:rPr>
            <w:rFonts w:ascii="Nunito Sans" w:eastAsia="Calibri" w:hAnsi="Nunito Sans" w:cs="Arial"/>
            <w:sz w:val="20"/>
            <w:szCs w:val="20"/>
          </w:rPr>
          <w:t>pod linkiem</w:t>
        </w:r>
      </w:hyperlink>
      <w:r w:rsidRPr="00857E30">
        <w:rPr>
          <w:rFonts w:ascii="Nunito Sans" w:eastAsia="Calibri" w:hAnsi="Nunito Sans" w:cs="Arial"/>
          <w:sz w:val="20"/>
          <w:szCs w:val="20"/>
        </w:rPr>
        <w:t xml:space="preserve">  w zakładce „Regulamin" oraz uznaje go za wiążący,</w:t>
      </w:r>
    </w:p>
    <w:p w14:paraId="0AA80EB6" w14:textId="77777777" w:rsidR="001C4A6B" w:rsidRPr="00857E30" w:rsidRDefault="001C4A6B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 xml:space="preserve">zapoznał i stosuje się do Instrukcji składania ofert/wniosków dostępnej </w:t>
      </w:r>
      <w:hyperlink r:id="rId15">
        <w:r w:rsidRPr="00857E30">
          <w:rPr>
            <w:rFonts w:ascii="Nunito Sans" w:eastAsia="Calibri" w:hAnsi="Nunito Sans" w:cs="Arial"/>
            <w:color w:val="1155CC"/>
            <w:sz w:val="20"/>
            <w:szCs w:val="20"/>
            <w:u w:val="single"/>
          </w:rPr>
          <w:t>pod linkiem</w:t>
        </w:r>
      </w:hyperlink>
      <w:r w:rsidRPr="00857E30">
        <w:rPr>
          <w:rFonts w:ascii="Nunito Sans" w:eastAsia="Calibri" w:hAnsi="Nunito Sans" w:cs="Arial"/>
          <w:sz w:val="20"/>
          <w:szCs w:val="20"/>
        </w:rPr>
        <w:t xml:space="preserve">. </w:t>
      </w:r>
    </w:p>
    <w:p w14:paraId="2DC6B9C6" w14:textId="77777777" w:rsidR="001C4A6B" w:rsidRPr="00857E30" w:rsidRDefault="001C4A6B" w:rsidP="001C4A6B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6">
        <w:r w:rsidRPr="00857E30">
          <w:rPr>
            <w:rFonts w:ascii="Nunito Sans" w:eastAsia="Calibri" w:hAnsi="Nunito Sans" w:cs="Arial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857E30">
        <w:rPr>
          <w:rFonts w:ascii="Nunito Sans" w:eastAsia="Calibri" w:hAnsi="Nunito Sans" w:cs="Arial"/>
          <w:sz w:val="20"/>
          <w:szCs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949F301" w14:textId="2651DE37" w:rsidR="001C4A6B" w:rsidRPr="00857E30" w:rsidRDefault="001C4A6B" w:rsidP="001C4A6B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 xml:space="preserve">Zamawiający informuje, że instrukcje korzystania z </w:t>
      </w:r>
      <w:hyperlink r:id="rId17">
        <w:r w:rsidRPr="00857E30">
          <w:rPr>
            <w:rFonts w:ascii="Nunito Sans" w:eastAsia="Calibri" w:hAnsi="Nunito Sans" w:cs="Arial"/>
            <w:color w:val="1155CC"/>
            <w:sz w:val="20"/>
            <w:szCs w:val="20"/>
            <w:u w:val="single"/>
          </w:rPr>
          <w:t>platformazakupowa.pl</w:t>
        </w:r>
      </w:hyperlink>
      <w:r w:rsidRPr="00857E30">
        <w:rPr>
          <w:rFonts w:ascii="Nunito Sans" w:eastAsia="Calibri" w:hAnsi="Nunito Sans" w:cs="Arial"/>
          <w:sz w:val="20"/>
          <w:szCs w:val="20"/>
        </w:rPr>
        <w:t xml:space="preserve"> dotyczące w szczególności logowania, składania wniosków o wyjaśnienie treści SWZ, składania ofert oraz innych </w:t>
      </w:r>
      <w:r w:rsidRPr="00857E30">
        <w:rPr>
          <w:rFonts w:ascii="Nunito Sans" w:eastAsia="Calibri" w:hAnsi="Nunito Sans" w:cs="Arial"/>
          <w:sz w:val="20"/>
          <w:szCs w:val="20"/>
        </w:rPr>
        <w:lastRenderedPageBreak/>
        <w:t xml:space="preserve">czynności podejmowanych w niniejszym postępowaniu przy użyciu </w:t>
      </w:r>
      <w:hyperlink r:id="rId18">
        <w:r w:rsidRPr="00857E30">
          <w:rPr>
            <w:rFonts w:ascii="Nunito Sans" w:eastAsia="Calibri" w:hAnsi="Nunito Sans" w:cs="Arial"/>
            <w:color w:val="1155CC"/>
            <w:sz w:val="20"/>
            <w:szCs w:val="20"/>
            <w:u w:val="single"/>
          </w:rPr>
          <w:t>platformazakupowa.pl</w:t>
        </w:r>
      </w:hyperlink>
      <w:r w:rsidRPr="00857E30">
        <w:rPr>
          <w:rFonts w:ascii="Nunito Sans" w:eastAsia="Calibri" w:hAnsi="Nunito Sans" w:cs="Arial"/>
          <w:sz w:val="20"/>
          <w:szCs w:val="20"/>
        </w:rPr>
        <w:t xml:space="preserve"> znajdują się w zakładce „Instrukcje dla Wykonawców" na stronie internetowej pod adresem: </w:t>
      </w:r>
      <w:hyperlink r:id="rId19">
        <w:r w:rsidRPr="00857E30">
          <w:rPr>
            <w:rFonts w:ascii="Nunito Sans" w:eastAsia="Calibri" w:hAnsi="Nunito Sans" w:cs="Arial"/>
            <w:color w:val="1155CC"/>
            <w:sz w:val="20"/>
            <w:szCs w:val="20"/>
            <w:u w:val="single"/>
          </w:rPr>
          <w:t>https://platformazakupowa.pl/strona/45-instrukcje</w:t>
        </w:r>
      </w:hyperlink>
      <w:bookmarkStart w:id="9" w:name="_wp2umuqo1p7z" w:colFirst="0" w:colLast="0"/>
      <w:bookmarkEnd w:id="9"/>
    </w:p>
    <w:p w14:paraId="34FC434F" w14:textId="77777777" w:rsidR="001C4A6B" w:rsidRPr="00857E30" w:rsidRDefault="001C4A6B" w:rsidP="001C4A6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b/>
          <w:sz w:val="20"/>
          <w:szCs w:val="20"/>
        </w:rPr>
        <w:t>Formaty plików wykorzystywanych przez wykonawców powinny być zgodne z</w:t>
      </w:r>
      <w:r w:rsidRPr="00857E30">
        <w:rPr>
          <w:rFonts w:ascii="Nunito Sans" w:eastAsia="Calibri" w:hAnsi="Nunito Sans" w:cs="Arial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CAEEE49" w14:textId="77777777" w:rsidR="001C4A6B" w:rsidRPr="00857E30" w:rsidRDefault="001C4A6B" w:rsidP="001C4A6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>Zamawiający rekomenduje wykorzystanie formatów: .pdf .</w:t>
      </w:r>
      <w:proofErr w:type="spellStart"/>
      <w:r w:rsidRPr="00857E30">
        <w:rPr>
          <w:rFonts w:ascii="Nunito Sans" w:eastAsia="Calibri" w:hAnsi="Nunito Sans" w:cs="Arial"/>
          <w:sz w:val="20"/>
          <w:szCs w:val="20"/>
        </w:rPr>
        <w:t>doc</w:t>
      </w:r>
      <w:proofErr w:type="spellEnd"/>
      <w:r w:rsidRPr="00857E30">
        <w:rPr>
          <w:rFonts w:ascii="Nunito Sans" w:eastAsia="Calibri" w:hAnsi="Nunito Sans" w:cs="Arial"/>
          <w:sz w:val="20"/>
          <w:szCs w:val="20"/>
        </w:rPr>
        <w:t xml:space="preserve"> .xls .jpg (.</w:t>
      </w:r>
      <w:proofErr w:type="spellStart"/>
      <w:r w:rsidRPr="00857E30">
        <w:rPr>
          <w:rFonts w:ascii="Nunito Sans" w:eastAsia="Calibri" w:hAnsi="Nunito Sans" w:cs="Arial"/>
          <w:sz w:val="20"/>
          <w:szCs w:val="20"/>
        </w:rPr>
        <w:t>jpeg</w:t>
      </w:r>
      <w:proofErr w:type="spellEnd"/>
      <w:r w:rsidRPr="00857E30">
        <w:rPr>
          <w:rFonts w:ascii="Nunito Sans" w:eastAsia="Calibri" w:hAnsi="Nunito Sans" w:cs="Arial"/>
          <w:sz w:val="20"/>
          <w:szCs w:val="20"/>
        </w:rPr>
        <w:t xml:space="preserve">) </w:t>
      </w:r>
      <w:r w:rsidRPr="00857E30">
        <w:rPr>
          <w:rFonts w:ascii="Nunito Sans" w:eastAsia="Calibri" w:hAnsi="Nunito Sans" w:cs="Arial"/>
          <w:b/>
          <w:sz w:val="20"/>
          <w:szCs w:val="20"/>
        </w:rPr>
        <w:t>ze szczególnym wskazaniem na .pdf</w:t>
      </w:r>
    </w:p>
    <w:p w14:paraId="6DF85663" w14:textId="77777777" w:rsidR="001C4A6B" w:rsidRPr="00857E30" w:rsidRDefault="001C4A6B" w:rsidP="001C4A6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>W celu ewentualnej kompresji danych Zamawiający rekomenduje wykorzystanie jednego z formatów:</w:t>
      </w:r>
    </w:p>
    <w:p w14:paraId="6B16F512" w14:textId="77777777" w:rsidR="001C4A6B" w:rsidRPr="00857E30" w:rsidRDefault="001C4A6B">
      <w:pPr>
        <w:widowControl/>
        <w:numPr>
          <w:ilvl w:val="1"/>
          <w:numId w:val="29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 xml:space="preserve">.zip </w:t>
      </w:r>
    </w:p>
    <w:p w14:paraId="6AC49CF6" w14:textId="77777777" w:rsidR="001C4A6B" w:rsidRPr="00857E30" w:rsidRDefault="001C4A6B">
      <w:pPr>
        <w:widowControl/>
        <w:numPr>
          <w:ilvl w:val="1"/>
          <w:numId w:val="29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>.7Z</w:t>
      </w:r>
    </w:p>
    <w:p w14:paraId="13C67917" w14:textId="42EF8B36" w:rsidR="001C4A6B" w:rsidRPr="00857E30" w:rsidRDefault="001C4A6B" w:rsidP="001C4A6B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 xml:space="preserve">Wśród formatów powszechnych a </w:t>
      </w:r>
      <w:r w:rsidRPr="00857E30">
        <w:rPr>
          <w:rFonts w:ascii="Nunito Sans" w:eastAsia="Calibri" w:hAnsi="Nunito Sans" w:cs="Arial"/>
          <w:b/>
          <w:sz w:val="20"/>
          <w:szCs w:val="20"/>
        </w:rPr>
        <w:t>NIE występujących</w:t>
      </w:r>
      <w:r w:rsidRPr="00857E30">
        <w:rPr>
          <w:rFonts w:ascii="Nunito Sans" w:eastAsia="Calibri" w:hAnsi="Nunito Sans" w:cs="Arial"/>
          <w:sz w:val="20"/>
          <w:szCs w:val="20"/>
        </w:rPr>
        <w:t xml:space="preserve"> w rozporządzeniu występują: .</w:t>
      </w:r>
      <w:proofErr w:type="spellStart"/>
      <w:r w:rsidRPr="00857E30">
        <w:rPr>
          <w:rFonts w:ascii="Nunito Sans" w:eastAsia="Calibri" w:hAnsi="Nunito Sans" w:cs="Arial"/>
          <w:sz w:val="20"/>
          <w:szCs w:val="20"/>
        </w:rPr>
        <w:t>rar</w:t>
      </w:r>
      <w:proofErr w:type="spellEnd"/>
      <w:r w:rsidRPr="00857E30">
        <w:rPr>
          <w:rFonts w:ascii="Nunito Sans" w:eastAsia="Calibri" w:hAnsi="Nunito Sans" w:cs="Arial"/>
          <w:sz w:val="20"/>
          <w:szCs w:val="20"/>
        </w:rPr>
        <w:t xml:space="preserve"> .gif .</w:t>
      </w:r>
      <w:proofErr w:type="spellStart"/>
      <w:r w:rsidRPr="00857E30">
        <w:rPr>
          <w:rFonts w:ascii="Nunito Sans" w:eastAsia="Calibri" w:hAnsi="Nunito Sans" w:cs="Arial"/>
          <w:sz w:val="20"/>
          <w:szCs w:val="20"/>
        </w:rPr>
        <w:t>bmp</w:t>
      </w:r>
      <w:proofErr w:type="spellEnd"/>
      <w:r w:rsidRPr="00857E30">
        <w:rPr>
          <w:rFonts w:ascii="Nunito Sans" w:eastAsia="Calibri" w:hAnsi="Nunito Sans" w:cs="Arial"/>
          <w:sz w:val="20"/>
          <w:szCs w:val="20"/>
        </w:rPr>
        <w:t xml:space="preserve"> .</w:t>
      </w:r>
      <w:proofErr w:type="spellStart"/>
      <w:r w:rsidRPr="00857E30">
        <w:rPr>
          <w:rFonts w:ascii="Nunito Sans" w:eastAsia="Calibri" w:hAnsi="Nunito Sans" w:cs="Arial"/>
          <w:sz w:val="20"/>
          <w:szCs w:val="20"/>
        </w:rPr>
        <w:t>numbers</w:t>
      </w:r>
      <w:proofErr w:type="spellEnd"/>
      <w:r w:rsidRPr="00857E30">
        <w:rPr>
          <w:rFonts w:ascii="Nunito Sans" w:eastAsia="Calibri" w:hAnsi="Nunito Sans" w:cs="Arial"/>
          <w:sz w:val="20"/>
          <w:szCs w:val="20"/>
        </w:rPr>
        <w:t xml:space="preserve"> .</w:t>
      </w:r>
      <w:proofErr w:type="spellStart"/>
      <w:r w:rsidRPr="00857E30">
        <w:rPr>
          <w:rFonts w:ascii="Nunito Sans" w:eastAsia="Calibri" w:hAnsi="Nunito Sans" w:cs="Arial"/>
          <w:sz w:val="20"/>
          <w:szCs w:val="20"/>
        </w:rPr>
        <w:t>pages</w:t>
      </w:r>
      <w:proofErr w:type="spellEnd"/>
      <w:r w:rsidRPr="00857E30">
        <w:rPr>
          <w:rFonts w:ascii="Nunito Sans" w:eastAsia="Calibri" w:hAnsi="Nunito Sans" w:cs="Arial"/>
          <w:sz w:val="20"/>
          <w:szCs w:val="20"/>
        </w:rPr>
        <w:t xml:space="preserve">. </w:t>
      </w:r>
      <w:r w:rsidRPr="00857E30">
        <w:rPr>
          <w:rFonts w:ascii="Nunito Sans" w:eastAsia="Calibri" w:hAnsi="Nunito Sans" w:cs="Arial"/>
          <w:b/>
          <w:sz w:val="20"/>
          <w:szCs w:val="20"/>
        </w:rPr>
        <w:t>Dokumenty złożone w takich plikach zostaną uznane za złożone nieskutecznie.</w:t>
      </w:r>
    </w:p>
    <w:p w14:paraId="4020143D" w14:textId="77777777" w:rsidR="001C4A6B" w:rsidRPr="00857E30" w:rsidRDefault="001C4A6B" w:rsidP="001C4A6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857E30">
        <w:rPr>
          <w:rFonts w:ascii="Nunito Sans" w:eastAsia="Calibri" w:hAnsi="Nunito Sans" w:cs="Arial"/>
          <w:sz w:val="20"/>
          <w:szCs w:val="20"/>
        </w:rPr>
        <w:t>eDoApp</w:t>
      </w:r>
      <w:proofErr w:type="spellEnd"/>
      <w:r w:rsidRPr="00857E30">
        <w:rPr>
          <w:rFonts w:ascii="Nunito Sans" w:eastAsia="Calibri" w:hAnsi="Nunito Sans" w:cs="Arial"/>
          <w:sz w:val="20"/>
          <w:szCs w:val="20"/>
        </w:rPr>
        <w:t xml:space="preserve"> służącej do składania podpisu osobistego, który wynosi max 5MB.</w:t>
      </w:r>
    </w:p>
    <w:p w14:paraId="29B53A6F" w14:textId="6734831A" w:rsidR="001C4A6B" w:rsidRPr="00857E30" w:rsidRDefault="001C4A6B" w:rsidP="001C4A6B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857E30">
        <w:rPr>
          <w:rFonts w:ascii="Nunito Sans" w:eastAsia="Calibri" w:hAnsi="Nunito Sans" w:cs="Arial"/>
          <w:sz w:val="20"/>
          <w:szCs w:val="20"/>
        </w:rPr>
        <w:t>PAdES</w:t>
      </w:r>
      <w:proofErr w:type="spellEnd"/>
      <w:r w:rsidRPr="00857E30">
        <w:rPr>
          <w:rFonts w:ascii="Nunito Sans" w:eastAsia="Calibri" w:hAnsi="Nunito Sans" w:cs="Arial"/>
          <w:sz w:val="20"/>
          <w:szCs w:val="20"/>
        </w:rPr>
        <w:t xml:space="preserve">. </w:t>
      </w:r>
    </w:p>
    <w:p w14:paraId="288F78BC" w14:textId="77777777" w:rsidR="001C4A6B" w:rsidRPr="00857E30" w:rsidRDefault="001C4A6B" w:rsidP="001C4A6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 xml:space="preserve">Pliki w innych formatach niż PDF zaleca się opatrzyć zewnętrznym podpisem </w:t>
      </w:r>
      <w:proofErr w:type="spellStart"/>
      <w:r w:rsidRPr="00857E30">
        <w:rPr>
          <w:rFonts w:ascii="Nunito Sans" w:eastAsia="Calibri" w:hAnsi="Nunito Sans" w:cs="Arial"/>
          <w:sz w:val="20"/>
          <w:szCs w:val="20"/>
        </w:rPr>
        <w:t>XAdES</w:t>
      </w:r>
      <w:proofErr w:type="spellEnd"/>
      <w:r w:rsidRPr="00857E30">
        <w:rPr>
          <w:rFonts w:ascii="Nunito Sans" w:eastAsia="Calibri" w:hAnsi="Nunito Sans" w:cs="Arial"/>
          <w:sz w:val="20"/>
          <w:szCs w:val="20"/>
        </w:rPr>
        <w:t>. Wykonawca powinien pamiętać, aby plik z podpisem przekazywać łącznie z dokumentem podpisywanym.</w:t>
      </w:r>
    </w:p>
    <w:p w14:paraId="231797EB" w14:textId="1D4EC19F" w:rsidR="001C4A6B" w:rsidRPr="00857E30" w:rsidRDefault="001C4A6B" w:rsidP="001C4A6B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5B2BE11F" w14:textId="77777777" w:rsidR="001C4A6B" w:rsidRPr="00857E30" w:rsidRDefault="001C4A6B" w:rsidP="001C4A6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 xml:space="preserve">Podczas podpisywania plików zaleca się stosowanie algorytmu skrótu SHA2 zamiast SHA1.  </w:t>
      </w:r>
    </w:p>
    <w:p w14:paraId="3D68386E" w14:textId="3E8ED394" w:rsidR="001C4A6B" w:rsidRPr="00857E30" w:rsidRDefault="001C4A6B" w:rsidP="001C4A6B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 xml:space="preserve">Zamawiający zaleca aby </w:t>
      </w:r>
      <w:r w:rsidRPr="00857E30">
        <w:rPr>
          <w:rFonts w:ascii="Nunito Sans" w:eastAsia="Calibri" w:hAnsi="Nunito Sans" w:cs="Arial"/>
          <w:sz w:val="20"/>
          <w:szCs w:val="20"/>
          <w:u w:val="single"/>
        </w:rPr>
        <w:t>nie</w:t>
      </w:r>
      <w:r w:rsidRPr="00857E30">
        <w:rPr>
          <w:rFonts w:ascii="Nunito Sans" w:eastAsia="Calibri" w:hAnsi="Nunito Sans" w:cs="Arial"/>
          <w:sz w:val="20"/>
          <w:szCs w:val="2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3E272314" w14:textId="77777777" w:rsidR="00742902" w:rsidRPr="00857E30" w:rsidRDefault="00742902" w:rsidP="008E44EC">
      <w:pPr>
        <w:widowControl/>
        <w:autoSpaceDE/>
        <w:autoSpaceDN/>
        <w:adjustRightInd/>
        <w:spacing w:line="360" w:lineRule="auto"/>
        <w:ind w:left="360"/>
        <w:jc w:val="both"/>
        <w:rPr>
          <w:rFonts w:ascii="Nunito Sans" w:hAnsi="Nunito Sans" w:cs="Arial"/>
          <w:sz w:val="20"/>
          <w:szCs w:val="20"/>
        </w:rPr>
      </w:pPr>
    </w:p>
    <w:p w14:paraId="6D8A791C" w14:textId="0390B462" w:rsidR="002142D3" w:rsidRPr="00857E30" w:rsidRDefault="004D31A1" w:rsidP="008E44EC">
      <w:pPr>
        <w:adjustRightInd/>
        <w:spacing w:line="360" w:lineRule="auto"/>
        <w:jc w:val="both"/>
        <w:rPr>
          <w:rFonts w:ascii="Nunito Sans" w:hAnsi="Nunito Sans" w:cs="Arial"/>
          <w:b/>
          <w:sz w:val="20"/>
          <w:szCs w:val="20"/>
        </w:rPr>
      </w:pPr>
      <w:r w:rsidRPr="00857E30">
        <w:rPr>
          <w:rFonts w:ascii="Nunito Sans" w:hAnsi="Nunito Sans" w:cs="Arial"/>
          <w:b/>
          <w:sz w:val="20"/>
          <w:szCs w:val="20"/>
        </w:rPr>
        <w:lastRenderedPageBreak/>
        <w:t>1</w:t>
      </w:r>
      <w:r w:rsidR="00857E30" w:rsidRPr="00857E30">
        <w:rPr>
          <w:rFonts w:ascii="Nunito Sans" w:hAnsi="Nunito Sans" w:cs="Arial"/>
          <w:b/>
          <w:sz w:val="20"/>
          <w:szCs w:val="20"/>
        </w:rPr>
        <w:t>3</w:t>
      </w:r>
      <w:r w:rsidRPr="00857E30">
        <w:rPr>
          <w:rFonts w:ascii="Nunito Sans" w:hAnsi="Nunito Sans" w:cs="Arial"/>
          <w:b/>
          <w:sz w:val="20"/>
          <w:szCs w:val="20"/>
        </w:rPr>
        <w:t>. WYMAGANIA DOTYCZĄCE WADIUM</w:t>
      </w:r>
    </w:p>
    <w:p w14:paraId="5FA7A8D4" w14:textId="77777777" w:rsidR="001C3439" w:rsidRPr="00857E30" w:rsidRDefault="001C3439" w:rsidP="008E44EC">
      <w:pPr>
        <w:adjustRightInd/>
        <w:spacing w:line="360" w:lineRule="auto"/>
        <w:jc w:val="both"/>
        <w:rPr>
          <w:rFonts w:ascii="Nunito Sans" w:hAnsi="Nunito Sans" w:cs="Arial"/>
          <w:b/>
          <w:sz w:val="20"/>
          <w:szCs w:val="20"/>
        </w:rPr>
      </w:pPr>
    </w:p>
    <w:p w14:paraId="123F2B29" w14:textId="1DB76E62" w:rsidR="00D966C2" w:rsidRPr="00857E30" w:rsidRDefault="00D966C2" w:rsidP="00D966C2">
      <w:pPr>
        <w:pStyle w:val="Akapitzlist"/>
        <w:widowControl/>
        <w:numPr>
          <w:ilvl w:val="0"/>
          <w:numId w:val="46"/>
        </w:numPr>
        <w:spacing w:line="360" w:lineRule="auto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>Zamawiający wymaga wniesienia wadium w wysokości:</w:t>
      </w:r>
      <w:r w:rsidR="00A6493C" w:rsidRPr="00857E30">
        <w:rPr>
          <w:rFonts w:ascii="Nunito Sans" w:eastAsiaTheme="minorHAnsi" w:hAnsi="Nunito Sans" w:cs="Arial"/>
          <w:sz w:val="20"/>
          <w:szCs w:val="20"/>
          <w:lang w:eastAsia="en-US"/>
        </w:rPr>
        <w:t xml:space="preserve"> </w:t>
      </w:r>
      <w:r w:rsidR="00857E30" w:rsidRPr="00857E30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>1</w:t>
      </w:r>
      <w:r w:rsidR="00A6493C" w:rsidRPr="00857E30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>.000,00 zł</w:t>
      </w:r>
      <w:r w:rsidR="00A6493C" w:rsidRPr="00857E30">
        <w:rPr>
          <w:rFonts w:ascii="Nunito Sans" w:eastAsiaTheme="minorHAnsi" w:hAnsi="Nunito Sans" w:cs="Arial"/>
          <w:sz w:val="20"/>
          <w:szCs w:val="20"/>
          <w:lang w:eastAsia="en-US"/>
        </w:rPr>
        <w:t>.</w:t>
      </w:r>
    </w:p>
    <w:p w14:paraId="76E4C275" w14:textId="1C6784A3" w:rsidR="00D966C2" w:rsidRPr="00857E30" w:rsidRDefault="00D966C2" w:rsidP="00D966C2">
      <w:pPr>
        <w:pStyle w:val="Akapitzlist"/>
        <w:widowControl/>
        <w:numPr>
          <w:ilvl w:val="0"/>
          <w:numId w:val="46"/>
        </w:numPr>
        <w:spacing w:line="360" w:lineRule="auto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 xml:space="preserve">Wadium należy wnieść przed upływem terminu składania ofert. </w:t>
      </w:r>
    </w:p>
    <w:p w14:paraId="2FC2A01D" w14:textId="77777777" w:rsidR="00D966C2" w:rsidRPr="00857E30" w:rsidRDefault="00D966C2" w:rsidP="00D966C2">
      <w:pPr>
        <w:pStyle w:val="Akapitzlist"/>
        <w:widowControl/>
        <w:numPr>
          <w:ilvl w:val="0"/>
          <w:numId w:val="46"/>
        </w:numPr>
        <w:spacing w:line="360" w:lineRule="auto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 xml:space="preserve">Wadium może być wniesione w jednej lub kilku następujących formach: </w:t>
      </w:r>
    </w:p>
    <w:p w14:paraId="0A68E492" w14:textId="77777777" w:rsidR="00D966C2" w:rsidRPr="00857E30" w:rsidRDefault="00D966C2" w:rsidP="00D966C2">
      <w:pPr>
        <w:pStyle w:val="Akapitzlist"/>
        <w:widowControl/>
        <w:spacing w:line="360" w:lineRule="auto"/>
        <w:ind w:left="720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>a)</w:t>
      </w: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ab/>
        <w:t xml:space="preserve">pieniądzu; </w:t>
      </w:r>
    </w:p>
    <w:p w14:paraId="549EBBDC" w14:textId="77777777" w:rsidR="00D966C2" w:rsidRPr="00857E30" w:rsidRDefault="00D966C2" w:rsidP="00D966C2">
      <w:pPr>
        <w:pStyle w:val="Akapitzlist"/>
        <w:widowControl/>
        <w:spacing w:line="360" w:lineRule="auto"/>
        <w:ind w:left="720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>b)</w:t>
      </w: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ab/>
        <w:t xml:space="preserve">gwarancjach bankowych; </w:t>
      </w:r>
    </w:p>
    <w:p w14:paraId="711CA120" w14:textId="77777777" w:rsidR="00D966C2" w:rsidRPr="00857E30" w:rsidRDefault="00D966C2" w:rsidP="00D966C2">
      <w:pPr>
        <w:pStyle w:val="Akapitzlist"/>
        <w:widowControl/>
        <w:spacing w:line="360" w:lineRule="auto"/>
        <w:ind w:left="720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>c)</w:t>
      </w: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ab/>
        <w:t xml:space="preserve">gwarancjach ubezpieczeniowych; </w:t>
      </w:r>
    </w:p>
    <w:p w14:paraId="244736CF" w14:textId="501564F9" w:rsidR="00D966C2" w:rsidRPr="00857E30" w:rsidRDefault="00D966C2" w:rsidP="00D966C2">
      <w:pPr>
        <w:pStyle w:val="Akapitzlist"/>
        <w:widowControl/>
        <w:spacing w:line="360" w:lineRule="auto"/>
        <w:ind w:left="720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>d)</w:t>
      </w: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ab/>
        <w:t xml:space="preserve">poręczeniach udzielanych przez podmioty, o których mowa w art. 6b ust. 5 pkt 2 ustawy z dnia 9 listopada 2000 r. o utworzeniu Polskiej Agencji Rozwoju Przedsiębiorczości (Dz.U. z 2019  r. poz. 310, 836 i 1572). </w:t>
      </w:r>
    </w:p>
    <w:p w14:paraId="4E2AB234" w14:textId="5920D83A" w:rsidR="001C3439" w:rsidRPr="00857E30" w:rsidRDefault="00D966C2" w:rsidP="00D966C2">
      <w:pPr>
        <w:pStyle w:val="Akapitzlist"/>
        <w:widowControl/>
        <w:numPr>
          <w:ilvl w:val="0"/>
          <w:numId w:val="46"/>
        </w:numPr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 xml:space="preserve">Wadium wpłacane w pieniądzu należy wnieść przelewem na rachunek bankowy Zamawiającego tj. Poznańskiego Ośrodka Specjalistycznych Usług Medycznych nr: </w:t>
      </w:r>
      <w:r w:rsidR="001C3439" w:rsidRPr="00857E30">
        <w:rPr>
          <w:rFonts w:ascii="Nunito Sans" w:eastAsiaTheme="minorHAnsi" w:hAnsi="Nunito Sans" w:cs="Arial"/>
          <w:sz w:val="20"/>
          <w:szCs w:val="20"/>
          <w:lang w:eastAsia="en-US"/>
        </w:rPr>
        <w:t>62 1020 4027 0000 1402 1445 6968</w:t>
      </w: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 xml:space="preserve"> z dopiskiem: </w:t>
      </w:r>
      <w:r w:rsidR="001C3439" w:rsidRPr="00857E30">
        <w:rPr>
          <w:rFonts w:ascii="Nunito Sans" w:eastAsiaTheme="minorHAnsi" w:hAnsi="Nunito Sans" w:cs="Arial"/>
          <w:sz w:val="20"/>
          <w:szCs w:val="20"/>
          <w:lang w:eastAsia="en-US"/>
        </w:rPr>
        <w:t>„</w:t>
      </w: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>wadium w postępowaniu nr DA.</w:t>
      </w:r>
      <w:r w:rsidR="001C3439" w:rsidRPr="00857E30">
        <w:rPr>
          <w:rFonts w:ascii="Nunito Sans" w:eastAsiaTheme="minorHAnsi" w:hAnsi="Nunito Sans" w:cs="Arial"/>
          <w:sz w:val="20"/>
          <w:szCs w:val="20"/>
          <w:lang w:eastAsia="en-US"/>
        </w:rPr>
        <w:t>272.</w:t>
      </w:r>
      <w:r w:rsidR="00857E30" w:rsidRPr="00857E30">
        <w:rPr>
          <w:rFonts w:ascii="Nunito Sans" w:eastAsiaTheme="minorHAnsi" w:hAnsi="Nunito Sans" w:cs="Arial"/>
          <w:sz w:val="20"/>
          <w:szCs w:val="20"/>
          <w:lang w:eastAsia="en-US"/>
        </w:rPr>
        <w:t>8</w:t>
      </w:r>
      <w:r w:rsidR="001C3439" w:rsidRPr="00857E30">
        <w:rPr>
          <w:rFonts w:ascii="Nunito Sans" w:eastAsiaTheme="minorHAnsi" w:hAnsi="Nunito Sans" w:cs="Arial"/>
          <w:sz w:val="20"/>
          <w:szCs w:val="20"/>
          <w:lang w:eastAsia="en-US"/>
        </w:rPr>
        <w:t>.2024”.</w:t>
      </w: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 xml:space="preserve"> </w:t>
      </w:r>
    </w:p>
    <w:p w14:paraId="34780EF1" w14:textId="19786F2F" w:rsidR="00D966C2" w:rsidRPr="00857E30" w:rsidRDefault="00D966C2" w:rsidP="00D966C2">
      <w:pPr>
        <w:pStyle w:val="Akapitzlist"/>
        <w:widowControl/>
        <w:numPr>
          <w:ilvl w:val="0"/>
          <w:numId w:val="46"/>
        </w:numPr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 xml:space="preserve">Wniesienie wadium w pieniądzu będzie skuteczne, jeżeli w podanym w </w:t>
      </w:r>
      <w:r w:rsidR="001C3439" w:rsidRPr="00857E30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>pkt. 1</w:t>
      </w:r>
      <w:r w:rsidR="00857E30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>5</w:t>
      </w:r>
      <w:r w:rsidR="001C3439" w:rsidRPr="00857E30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>.1</w:t>
      </w:r>
      <w:r w:rsidRPr="00857E30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 xml:space="preserve"> SWZ terminie zostanie zaliczone </w:t>
      </w:r>
      <w:r w:rsidR="001C3439" w:rsidRPr="00857E30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 xml:space="preserve">(zaksięgowane) </w:t>
      </w:r>
      <w:r w:rsidRPr="00857E30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 xml:space="preserve">na rachunku bankowym Zamawiającego. </w:t>
      </w:r>
    </w:p>
    <w:p w14:paraId="033A7445" w14:textId="476215E2" w:rsidR="00D966C2" w:rsidRPr="00857E30" w:rsidRDefault="00D966C2" w:rsidP="00D966C2">
      <w:pPr>
        <w:pStyle w:val="Akapitzlist"/>
        <w:widowControl/>
        <w:numPr>
          <w:ilvl w:val="0"/>
          <w:numId w:val="46"/>
        </w:numPr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 xml:space="preserve">Jeżeli wadium jest wnoszone w formie gwarancji lub poręczenia, Wykonawca przekazuje Zamawiającemu oryginał gwarancji lub poręczenia w postaci elektronicznej. </w:t>
      </w:r>
    </w:p>
    <w:p w14:paraId="0BA2FE0B" w14:textId="77777777" w:rsidR="00D966C2" w:rsidRPr="00857E30" w:rsidRDefault="00D966C2" w:rsidP="00D966C2">
      <w:pPr>
        <w:pStyle w:val="Akapitzlist"/>
        <w:widowControl/>
        <w:numPr>
          <w:ilvl w:val="0"/>
          <w:numId w:val="46"/>
        </w:numPr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 xml:space="preserve">Treść gwarancji wadialnej musi zawierać następujące elementy: </w:t>
      </w:r>
    </w:p>
    <w:p w14:paraId="0D1E7EB5" w14:textId="58C40FCC" w:rsidR="00D966C2" w:rsidRPr="00857E30" w:rsidRDefault="00D966C2" w:rsidP="00D966C2">
      <w:pPr>
        <w:pStyle w:val="Akapitzlist"/>
        <w:widowControl/>
        <w:spacing w:line="360" w:lineRule="auto"/>
        <w:ind w:left="720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 xml:space="preserve">1) nazwę dającego zlecenie (Wykonawcy), beneficjenta gwarancji/poręczenia (Zamawiającego), gwaranta (banku lub instytucji ubezpieczeniowej udzielających gwarancji/poręczenia) oraz wskazanie ich siedzib, </w:t>
      </w:r>
    </w:p>
    <w:p w14:paraId="347FD67A" w14:textId="1057255F" w:rsidR="00D966C2" w:rsidRPr="00857E30" w:rsidRDefault="00D966C2" w:rsidP="00D966C2">
      <w:pPr>
        <w:pStyle w:val="Akapitzlist"/>
        <w:widowControl/>
        <w:spacing w:line="360" w:lineRule="auto"/>
        <w:ind w:left="720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 xml:space="preserve">2) określenie wierzytelności, która ma być zabezpieczona gwarancją/poręczeniem – określenie przedmiotu zamówienia, </w:t>
      </w:r>
    </w:p>
    <w:p w14:paraId="55C8CDB7" w14:textId="3AA28B07" w:rsidR="00D966C2" w:rsidRPr="00857E30" w:rsidRDefault="00D966C2" w:rsidP="00D966C2">
      <w:pPr>
        <w:pStyle w:val="Akapitzlist"/>
        <w:widowControl/>
        <w:spacing w:line="360" w:lineRule="auto"/>
        <w:ind w:left="720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>3) kwotę gwarancji/poręczenia,</w:t>
      </w:r>
    </w:p>
    <w:p w14:paraId="015F901C" w14:textId="3FEEA23D" w:rsidR="00D966C2" w:rsidRPr="00857E30" w:rsidRDefault="00D966C2" w:rsidP="00D966C2">
      <w:pPr>
        <w:pStyle w:val="Akapitzlist"/>
        <w:widowControl/>
        <w:spacing w:line="360" w:lineRule="auto"/>
        <w:ind w:left="720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>4) zobowiązanie gwaranta/poręczyciela do zapłacenia bezwarunkowo i nieodwołalnie kwoty gwarancji/poręczenia na pierwsze pisemne żądanie Zamawiającego w okolicznościach określonych w art. 98 ust. 6 ustawy PZP.</w:t>
      </w:r>
    </w:p>
    <w:p w14:paraId="71CC9FA8" w14:textId="2A5E3135" w:rsidR="00D966C2" w:rsidRPr="00857E30" w:rsidRDefault="00D966C2" w:rsidP="00D966C2">
      <w:pPr>
        <w:pStyle w:val="Akapitzlist"/>
        <w:widowControl/>
        <w:numPr>
          <w:ilvl w:val="0"/>
          <w:numId w:val="46"/>
        </w:numPr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 xml:space="preserve">Wadium wniesione przez jednego z Wykonawców wspólnie ubiegających się o udzielenie zamówienia uważa się za wniesione prawidłowo. </w:t>
      </w: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ab/>
      </w:r>
    </w:p>
    <w:p w14:paraId="0BCBDCA5" w14:textId="40D2CB43" w:rsidR="002142D3" w:rsidRPr="00857E30" w:rsidRDefault="00D966C2" w:rsidP="00D966C2">
      <w:pPr>
        <w:pStyle w:val="Akapitzlist"/>
        <w:widowControl/>
        <w:numPr>
          <w:ilvl w:val="0"/>
          <w:numId w:val="46"/>
        </w:numPr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>Wadium musi zabezpieczać ofertę przez cały okres związania ofertą.</w:t>
      </w:r>
    </w:p>
    <w:p w14:paraId="618BE8CC" w14:textId="77777777" w:rsidR="00D966C2" w:rsidRPr="00857E30" w:rsidRDefault="00D966C2" w:rsidP="00D966C2">
      <w:pPr>
        <w:pStyle w:val="Akapitzlist"/>
        <w:widowControl/>
        <w:spacing w:line="360" w:lineRule="auto"/>
        <w:ind w:left="720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2C3A5C91" w14:textId="70B20D65" w:rsidR="00A81F4E" w:rsidRPr="00857E30" w:rsidRDefault="004D31A1" w:rsidP="008E44EC">
      <w:pPr>
        <w:widowControl/>
        <w:spacing w:line="360" w:lineRule="auto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lastRenderedPageBreak/>
        <w:t>1</w:t>
      </w:r>
      <w:r w:rsidR="00857E30" w:rsidRPr="00857E30">
        <w:rPr>
          <w:rFonts w:ascii="Nunito Sans" w:hAnsi="Nunito Sans" w:cs="Arial"/>
          <w:b/>
          <w:bCs/>
          <w:spacing w:val="-1"/>
          <w:sz w:val="20"/>
          <w:szCs w:val="20"/>
        </w:rPr>
        <w:t>4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.</w:t>
      </w:r>
      <w:r w:rsidRPr="00857E30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TERMIN</w:t>
      </w:r>
      <w:r w:rsidRPr="00857E30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ZWIĄZANIA</w:t>
      </w:r>
      <w:r w:rsidRPr="00857E30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OFERTĄ</w:t>
      </w:r>
    </w:p>
    <w:p w14:paraId="6185BCCF" w14:textId="77777777" w:rsidR="001C4A6B" w:rsidRPr="00857E30" w:rsidRDefault="001C4A6B" w:rsidP="008E44EC">
      <w:pPr>
        <w:widowControl/>
        <w:spacing w:line="360" w:lineRule="auto"/>
        <w:rPr>
          <w:rFonts w:ascii="Nunito Sans" w:hAnsi="Nunito Sans" w:cs="Arial"/>
          <w:sz w:val="20"/>
          <w:szCs w:val="20"/>
        </w:rPr>
      </w:pPr>
    </w:p>
    <w:p w14:paraId="55FDDECC" w14:textId="31BCE5D5" w:rsidR="00645237" w:rsidRPr="00857E30" w:rsidRDefault="00645237">
      <w:pPr>
        <w:pStyle w:val="Tekstpodstawowy"/>
        <w:numPr>
          <w:ilvl w:val="0"/>
          <w:numId w:val="12"/>
        </w:numPr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Nunito Sans" w:hAnsi="Nunito Sans" w:cs="Arial"/>
          <w:sz w:val="20"/>
          <w:szCs w:val="20"/>
        </w:rPr>
      </w:pPr>
      <w:bookmarkStart w:id="10" w:name="_Toc15576831"/>
      <w:bookmarkStart w:id="11" w:name="_Toc22892935"/>
      <w:r w:rsidRPr="00857E30">
        <w:rPr>
          <w:rFonts w:ascii="Nunito Sans" w:hAnsi="Nunito Sans" w:cs="Arial"/>
          <w:sz w:val="20"/>
          <w:szCs w:val="20"/>
        </w:rPr>
        <w:t xml:space="preserve">Wykonawca </w:t>
      </w:r>
      <w:bookmarkEnd w:id="10"/>
      <w:bookmarkEnd w:id="11"/>
      <w:r w:rsidRPr="00857E30">
        <w:rPr>
          <w:rFonts w:ascii="Nunito Sans" w:hAnsi="Nunito Sans" w:cs="Arial"/>
          <w:sz w:val="20"/>
          <w:szCs w:val="20"/>
        </w:rPr>
        <w:t xml:space="preserve">jest </w:t>
      </w:r>
      <w:r w:rsidRPr="00857E30">
        <w:rPr>
          <w:rFonts w:ascii="Nunito Sans" w:hAnsi="Nunito Sans" w:cs="Arial"/>
          <w:spacing w:val="-1"/>
          <w:sz w:val="20"/>
          <w:szCs w:val="20"/>
        </w:rPr>
        <w:t>związany</w:t>
      </w:r>
      <w:r w:rsidRPr="00857E30">
        <w:rPr>
          <w:rFonts w:ascii="Nunito Sans" w:hAnsi="Nunito Sans" w:cs="Arial"/>
          <w:sz w:val="20"/>
          <w:szCs w:val="20"/>
        </w:rPr>
        <w:t xml:space="preserve"> ofertą od dnia upływu terminu składania ofert </w:t>
      </w:r>
      <w:r w:rsidRPr="00857E30">
        <w:rPr>
          <w:rFonts w:ascii="Nunito Sans" w:hAnsi="Nunito Sans" w:cs="Arial"/>
          <w:b/>
          <w:sz w:val="20"/>
          <w:szCs w:val="20"/>
        </w:rPr>
        <w:t xml:space="preserve">do dnia </w:t>
      </w:r>
      <w:r w:rsidR="00A63518">
        <w:rPr>
          <w:rFonts w:ascii="Nunito Sans" w:hAnsi="Nunito Sans" w:cs="Arial"/>
          <w:b/>
          <w:sz w:val="20"/>
          <w:szCs w:val="20"/>
        </w:rPr>
        <w:t>8</w:t>
      </w:r>
      <w:r w:rsidR="00857E30" w:rsidRPr="00857E30">
        <w:rPr>
          <w:rFonts w:ascii="Nunito Sans" w:hAnsi="Nunito Sans" w:cs="Arial"/>
          <w:b/>
          <w:sz w:val="20"/>
          <w:szCs w:val="20"/>
        </w:rPr>
        <w:t xml:space="preserve"> czerwca </w:t>
      </w:r>
      <w:r w:rsidR="00BB7384" w:rsidRPr="00857E30">
        <w:rPr>
          <w:rFonts w:ascii="Nunito Sans" w:hAnsi="Nunito Sans" w:cs="Arial"/>
          <w:b/>
          <w:sz w:val="20"/>
          <w:szCs w:val="20"/>
        </w:rPr>
        <w:t>202</w:t>
      </w:r>
      <w:r w:rsidR="0009381C" w:rsidRPr="00857E30">
        <w:rPr>
          <w:rFonts w:ascii="Nunito Sans" w:hAnsi="Nunito Sans" w:cs="Arial"/>
          <w:b/>
          <w:sz w:val="20"/>
          <w:szCs w:val="20"/>
        </w:rPr>
        <w:t>4</w:t>
      </w:r>
      <w:r w:rsidR="007E04B2" w:rsidRPr="00857E30">
        <w:rPr>
          <w:rFonts w:ascii="Nunito Sans" w:hAnsi="Nunito Sans" w:cs="Arial"/>
          <w:b/>
          <w:sz w:val="20"/>
          <w:szCs w:val="20"/>
        </w:rPr>
        <w:t xml:space="preserve"> </w:t>
      </w:r>
      <w:r w:rsidR="00A6493C" w:rsidRPr="00857E30">
        <w:rPr>
          <w:rFonts w:ascii="Nunito Sans" w:hAnsi="Nunito Sans" w:cs="Arial"/>
          <w:b/>
          <w:sz w:val="20"/>
          <w:szCs w:val="20"/>
        </w:rPr>
        <w:t> </w:t>
      </w:r>
      <w:r w:rsidRPr="00857E30">
        <w:rPr>
          <w:rFonts w:ascii="Nunito Sans" w:hAnsi="Nunito Sans" w:cs="Arial"/>
          <w:b/>
          <w:sz w:val="20"/>
          <w:szCs w:val="20"/>
        </w:rPr>
        <w:t xml:space="preserve">r., </w:t>
      </w:r>
      <w:r w:rsidR="00522927" w:rsidRPr="00857E30">
        <w:rPr>
          <w:rFonts w:ascii="Nunito Sans" w:hAnsi="Nunito Sans" w:cs="Arial"/>
          <w:b/>
          <w:sz w:val="20"/>
          <w:szCs w:val="20"/>
        </w:rPr>
        <w:t>tj.</w:t>
      </w:r>
      <w:r w:rsidR="00522927" w:rsidRPr="00857E30">
        <w:rPr>
          <w:rFonts w:ascii="Nunito Sans" w:hAnsi="Nunito Sans" w:cs="Arial"/>
          <w:sz w:val="20"/>
          <w:szCs w:val="20"/>
        </w:rPr>
        <w:t xml:space="preserve"> </w:t>
      </w:r>
      <w:r w:rsidR="00522927" w:rsidRPr="00857E30">
        <w:rPr>
          <w:rFonts w:ascii="Nunito Sans" w:hAnsi="Nunito Sans" w:cs="Arial"/>
          <w:b/>
          <w:bCs/>
          <w:sz w:val="20"/>
          <w:szCs w:val="20"/>
        </w:rPr>
        <w:t>przez 30 dni</w:t>
      </w:r>
      <w:r w:rsidR="00522927" w:rsidRPr="00857E30">
        <w:rPr>
          <w:rFonts w:ascii="Nunito Sans" w:hAnsi="Nunito Sans" w:cs="Arial"/>
          <w:sz w:val="20"/>
          <w:szCs w:val="20"/>
        </w:rPr>
        <w:t xml:space="preserve">, </w:t>
      </w:r>
      <w:r w:rsidRPr="00857E30">
        <w:rPr>
          <w:rFonts w:ascii="Nunito Sans" w:hAnsi="Nunito Sans" w:cs="Arial"/>
          <w:sz w:val="20"/>
          <w:szCs w:val="20"/>
        </w:rPr>
        <w:t>przy czym pierwszym dniem terminu związania ofertą jest dzień, w którym upływa termin składania ofert.</w:t>
      </w:r>
    </w:p>
    <w:p w14:paraId="075913D3" w14:textId="22FC1675" w:rsidR="00645237" w:rsidRPr="00857E30" w:rsidRDefault="00645237">
      <w:pPr>
        <w:pStyle w:val="Tekstpodstawowy"/>
        <w:numPr>
          <w:ilvl w:val="0"/>
          <w:numId w:val="12"/>
        </w:numPr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Nunito Sans" w:eastAsia="Verdana,Bold" w:hAnsi="Nunito Sans" w:cs="Arial"/>
          <w:sz w:val="20"/>
          <w:szCs w:val="20"/>
        </w:rPr>
      </w:pPr>
      <w:r w:rsidRPr="00857E30">
        <w:rPr>
          <w:rFonts w:ascii="Nunito Sans" w:eastAsia="Verdana,Bold" w:hAnsi="Nunito Sans" w:cs="Arial"/>
          <w:sz w:val="20"/>
          <w:szCs w:val="20"/>
        </w:rPr>
        <w:t xml:space="preserve">W przypadku gdy wybór najkorzystniejszej oferty nie nastąpi przed upływem terminu związania ofertą określonego w SWZ, </w:t>
      </w:r>
      <w:r w:rsidR="007E04B2" w:rsidRPr="00857E30">
        <w:rPr>
          <w:rFonts w:ascii="Nunito Sans" w:eastAsia="Verdana,Bold" w:hAnsi="Nunito Sans" w:cs="Arial"/>
          <w:sz w:val="20"/>
          <w:szCs w:val="20"/>
        </w:rPr>
        <w:t>Z</w:t>
      </w:r>
      <w:r w:rsidRPr="00857E30">
        <w:rPr>
          <w:rFonts w:ascii="Nunito Sans" w:eastAsia="Verdana,Bold" w:hAnsi="Nunito Sans" w:cs="Arial"/>
          <w:sz w:val="20"/>
          <w:szCs w:val="20"/>
        </w:rPr>
        <w:t xml:space="preserve">amawiający przed upływem terminu związania ofertą zwraca się </w:t>
      </w:r>
      <w:r w:rsidRPr="00857E30">
        <w:rPr>
          <w:rFonts w:ascii="Nunito Sans" w:hAnsi="Nunito Sans" w:cs="Arial"/>
          <w:spacing w:val="-1"/>
          <w:sz w:val="20"/>
          <w:szCs w:val="20"/>
        </w:rPr>
        <w:t>jednokrotnie</w:t>
      </w:r>
      <w:r w:rsidRPr="00857E30">
        <w:rPr>
          <w:rFonts w:ascii="Nunito Sans" w:eastAsia="Verdana,Bold" w:hAnsi="Nunito Sans" w:cs="Arial"/>
          <w:sz w:val="20"/>
          <w:szCs w:val="20"/>
        </w:rPr>
        <w:t xml:space="preserve"> do wykonawców o wyrażenie zgody na przedłużenie tego terminu o wskazywany przez niego okres, nie dłuższy niż 30 dni.</w:t>
      </w:r>
    </w:p>
    <w:p w14:paraId="7F5A45B6" w14:textId="77777777" w:rsidR="00645237" w:rsidRPr="00857E30" w:rsidRDefault="00645237">
      <w:pPr>
        <w:pStyle w:val="Tekstpodstawowy"/>
        <w:numPr>
          <w:ilvl w:val="0"/>
          <w:numId w:val="12"/>
        </w:numPr>
        <w:tabs>
          <w:tab w:val="left" w:pos="827"/>
        </w:tabs>
        <w:kinsoku w:val="0"/>
        <w:overflowPunct w:val="0"/>
        <w:spacing w:before="0" w:line="360" w:lineRule="auto"/>
        <w:ind w:left="493" w:right="119" w:hanging="357"/>
        <w:jc w:val="both"/>
        <w:rPr>
          <w:rFonts w:ascii="Nunito Sans" w:eastAsia="Verdana,Bold" w:hAnsi="Nunito Sans" w:cs="Arial"/>
          <w:sz w:val="20"/>
          <w:szCs w:val="20"/>
        </w:rPr>
      </w:pPr>
      <w:r w:rsidRPr="00857E30">
        <w:rPr>
          <w:rFonts w:ascii="Nunito Sans" w:hAnsi="Nunito Sans" w:cs="Arial"/>
          <w:spacing w:val="-1"/>
          <w:sz w:val="20"/>
          <w:szCs w:val="20"/>
        </w:rPr>
        <w:t>Przedłużenie</w:t>
      </w:r>
      <w:r w:rsidRPr="00857E30">
        <w:rPr>
          <w:rFonts w:ascii="Nunito Sans" w:eastAsia="Verdana,Bold" w:hAnsi="Nunito Sans" w:cs="Arial"/>
          <w:sz w:val="20"/>
          <w:szCs w:val="20"/>
        </w:rPr>
        <w:t xml:space="preserve"> terminu związania ofertą wymaga złożenia przez wykonawcę pisemnego oświadczenia o wyrażeniu zgody na przedłużenie terminu związania ofertą.</w:t>
      </w:r>
    </w:p>
    <w:p w14:paraId="1309B274" w14:textId="0AABB626" w:rsidR="00A6493C" w:rsidRPr="00857E30" w:rsidRDefault="00A6493C">
      <w:pPr>
        <w:pStyle w:val="Tekstpodstawowy"/>
        <w:numPr>
          <w:ilvl w:val="0"/>
          <w:numId w:val="12"/>
        </w:numPr>
        <w:tabs>
          <w:tab w:val="left" w:pos="827"/>
        </w:tabs>
        <w:kinsoku w:val="0"/>
        <w:overflowPunct w:val="0"/>
        <w:spacing w:before="0" w:line="360" w:lineRule="auto"/>
        <w:ind w:left="493" w:right="119" w:hanging="357"/>
        <w:jc w:val="both"/>
        <w:rPr>
          <w:rFonts w:ascii="Nunito Sans" w:eastAsia="Verdana,Bold" w:hAnsi="Nunito Sans" w:cs="Arial"/>
          <w:sz w:val="20"/>
          <w:szCs w:val="20"/>
        </w:rPr>
      </w:pPr>
      <w:r w:rsidRPr="00857E30">
        <w:rPr>
          <w:rFonts w:ascii="Nunito Sans" w:eastAsia="Verdana,Bold" w:hAnsi="Nunito Sans" w:cs="Arial"/>
          <w:sz w:val="20"/>
          <w:szCs w:val="20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67987591" w14:textId="77777777" w:rsidR="004474BD" w:rsidRPr="00857E30" w:rsidRDefault="004474BD" w:rsidP="008E44EC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493" w:right="119" w:firstLine="0"/>
        <w:jc w:val="both"/>
        <w:rPr>
          <w:rFonts w:ascii="Nunito Sans" w:eastAsia="Verdana,Bold" w:hAnsi="Nunito Sans" w:cs="Arial"/>
          <w:sz w:val="20"/>
          <w:szCs w:val="20"/>
        </w:rPr>
      </w:pPr>
    </w:p>
    <w:p w14:paraId="12AD4291" w14:textId="40EA73C4" w:rsidR="00A81F4E" w:rsidRPr="00857E30" w:rsidRDefault="004D31A1" w:rsidP="008E44EC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1</w:t>
      </w:r>
      <w:r w:rsidR="00857E30" w:rsidRPr="00857E30">
        <w:rPr>
          <w:rFonts w:ascii="Nunito Sans" w:hAnsi="Nunito Sans" w:cs="Arial"/>
          <w:b/>
          <w:bCs/>
          <w:spacing w:val="-1"/>
          <w:sz w:val="20"/>
          <w:szCs w:val="20"/>
        </w:rPr>
        <w:t>5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.</w:t>
      </w:r>
      <w:r w:rsidRPr="00857E30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OPIS</w:t>
      </w:r>
      <w:r w:rsidRPr="00857E30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SPOSOBU</w:t>
      </w:r>
      <w:r w:rsidRPr="00857E30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PRZYGOTOWANIA</w:t>
      </w:r>
      <w:r w:rsidRPr="00857E30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OFERTY</w:t>
      </w:r>
    </w:p>
    <w:p w14:paraId="7B87E7E0" w14:textId="77777777" w:rsidR="001C4A6B" w:rsidRPr="00857E30" w:rsidRDefault="001C4A6B" w:rsidP="008E44EC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Nunito Sans" w:hAnsi="Nunito Sans" w:cs="Arial"/>
          <w:sz w:val="20"/>
          <w:szCs w:val="20"/>
        </w:rPr>
      </w:pPr>
    </w:p>
    <w:p w14:paraId="1BDF830E" w14:textId="77777777" w:rsidR="00A81F4E" w:rsidRPr="00857E30" w:rsidRDefault="00A81F4E">
      <w:pPr>
        <w:pStyle w:val="Tekstpodstawowy"/>
        <w:numPr>
          <w:ilvl w:val="0"/>
          <w:numId w:val="13"/>
        </w:numPr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Nunito Sans" w:hAnsi="Nunito Sans" w:cs="Arial"/>
          <w:spacing w:val="-1"/>
          <w:sz w:val="20"/>
          <w:szCs w:val="20"/>
        </w:rPr>
      </w:pPr>
      <w:r w:rsidRPr="00857E30">
        <w:rPr>
          <w:rFonts w:ascii="Nunito Sans" w:hAnsi="Nunito Sans" w:cs="Arial"/>
          <w:spacing w:val="-1"/>
          <w:sz w:val="20"/>
          <w:szCs w:val="20"/>
        </w:rPr>
        <w:t>Na zamówienie będące przedmiotem niniejszego postępowania Wykonawca może złożyć tylko jedną ofertę.</w:t>
      </w:r>
      <w:r w:rsidRPr="00857E30">
        <w:rPr>
          <w:rFonts w:ascii="Nunito Sans" w:hAnsi="Nunito Sans" w:cs="Arial"/>
          <w:spacing w:val="44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Oferta</w:t>
      </w:r>
      <w:r w:rsidRPr="00857E30">
        <w:rPr>
          <w:rFonts w:ascii="Nunito Sans" w:hAnsi="Nunito Sans" w:cs="Arial"/>
          <w:spacing w:val="43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musi</w:t>
      </w:r>
      <w:r w:rsidRPr="00857E30">
        <w:rPr>
          <w:rFonts w:ascii="Nunito Sans" w:hAnsi="Nunito Sans" w:cs="Arial"/>
          <w:spacing w:val="44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2"/>
          <w:sz w:val="20"/>
          <w:szCs w:val="20"/>
        </w:rPr>
        <w:t>obejmować</w:t>
      </w:r>
      <w:r w:rsidRPr="00857E30">
        <w:rPr>
          <w:rFonts w:ascii="Nunito Sans" w:hAnsi="Nunito Sans" w:cs="Arial"/>
          <w:spacing w:val="44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2"/>
          <w:sz w:val="20"/>
          <w:szCs w:val="20"/>
        </w:rPr>
        <w:t>cały</w:t>
      </w:r>
      <w:r w:rsidRPr="00857E30">
        <w:rPr>
          <w:rFonts w:ascii="Nunito Sans" w:hAnsi="Nunito Sans" w:cs="Arial"/>
          <w:spacing w:val="45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zakres</w:t>
      </w:r>
      <w:r w:rsidRPr="00857E30">
        <w:rPr>
          <w:rFonts w:ascii="Nunito Sans" w:hAnsi="Nunito Sans" w:cs="Arial"/>
          <w:spacing w:val="57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przedmiotu</w:t>
      </w:r>
      <w:r w:rsidRPr="00857E30">
        <w:rPr>
          <w:rFonts w:ascii="Nunito Sans" w:hAnsi="Nunito Sans" w:cs="Arial"/>
          <w:spacing w:val="1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2"/>
          <w:sz w:val="20"/>
          <w:szCs w:val="20"/>
        </w:rPr>
        <w:t>zamówienia</w:t>
      </w:r>
      <w:r w:rsidRPr="00857E30">
        <w:rPr>
          <w:rFonts w:ascii="Nunito Sans" w:hAnsi="Nunito Sans" w:cs="Arial"/>
          <w:sz w:val="20"/>
          <w:szCs w:val="20"/>
        </w:rPr>
        <w:t xml:space="preserve"> a</w:t>
      </w:r>
      <w:r w:rsidRPr="00857E30">
        <w:rPr>
          <w:rFonts w:ascii="Nunito Sans" w:hAnsi="Nunito Sans" w:cs="Arial"/>
          <w:spacing w:val="1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jej</w:t>
      </w:r>
      <w:r w:rsidRPr="00857E30">
        <w:rPr>
          <w:rFonts w:ascii="Nunito Sans" w:hAnsi="Nunito Sans" w:cs="Arial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treść</w:t>
      </w:r>
      <w:r w:rsidRPr="00857E30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musi</w:t>
      </w:r>
      <w:r w:rsidRPr="00857E30">
        <w:rPr>
          <w:rFonts w:ascii="Nunito Sans" w:hAnsi="Nunito Sans" w:cs="Arial"/>
          <w:spacing w:val="-1"/>
          <w:sz w:val="20"/>
          <w:szCs w:val="20"/>
        </w:rPr>
        <w:t xml:space="preserve"> odpowiadać</w:t>
      </w:r>
      <w:r w:rsidRPr="00857E30">
        <w:rPr>
          <w:rFonts w:ascii="Nunito Sans" w:hAnsi="Nunito Sans" w:cs="Arial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treści SWZ.</w:t>
      </w:r>
    </w:p>
    <w:p w14:paraId="68B36369" w14:textId="77777777" w:rsidR="00A81F4E" w:rsidRPr="00857E30" w:rsidRDefault="00A81F4E">
      <w:pPr>
        <w:pStyle w:val="Tekstpodstawowy"/>
        <w:numPr>
          <w:ilvl w:val="0"/>
          <w:numId w:val="13"/>
        </w:numPr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W</w:t>
      </w:r>
      <w:r w:rsidRPr="00857E30">
        <w:rPr>
          <w:rFonts w:ascii="Nunito Sans" w:hAnsi="Nunito Sans" w:cs="Arial"/>
          <w:spacing w:val="3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2"/>
          <w:sz w:val="20"/>
          <w:szCs w:val="20"/>
        </w:rPr>
        <w:t>celu</w:t>
      </w:r>
      <w:r w:rsidRPr="00857E30">
        <w:rPr>
          <w:rFonts w:ascii="Nunito Sans" w:hAnsi="Nunito Sans" w:cs="Arial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przygotowania</w:t>
      </w:r>
      <w:r w:rsidRPr="00857E30">
        <w:rPr>
          <w:rFonts w:ascii="Nunito Sans" w:hAnsi="Nunito Sans" w:cs="Arial"/>
          <w:sz w:val="20"/>
          <w:szCs w:val="20"/>
        </w:rPr>
        <w:t xml:space="preserve"> oferty</w:t>
      </w:r>
      <w:r w:rsidRPr="00857E30">
        <w:rPr>
          <w:rFonts w:ascii="Nunito Sans" w:hAnsi="Nunito Sans" w:cs="Arial"/>
          <w:spacing w:val="-6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Wykonawca</w:t>
      </w:r>
      <w:r w:rsidRPr="00857E30">
        <w:rPr>
          <w:rFonts w:ascii="Nunito Sans" w:hAnsi="Nunito Sans" w:cs="Arial"/>
          <w:sz w:val="20"/>
          <w:szCs w:val="20"/>
        </w:rPr>
        <w:t xml:space="preserve"> może </w:t>
      </w:r>
      <w:r w:rsidRPr="00857E30">
        <w:rPr>
          <w:rFonts w:ascii="Nunito Sans" w:hAnsi="Nunito Sans" w:cs="Arial"/>
          <w:spacing w:val="-1"/>
          <w:sz w:val="20"/>
          <w:szCs w:val="20"/>
        </w:rPr>
        <w:t>posłużyć</w:t>
      </w:r>
      <w:r w:rsidRPr="00857E30">
        <w:rPr>
          <w:rFonts w:ascii="Nunito Sans" w:hAnsi="Nunito Sans" w:cs="Arial"/>
          <w:spacing w:val="1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się</w:t>
      </w:r>
      <w:r w:rsidRPr="00857E30">
        <w:rPr>
          <w:rFonts w:ascii="Nunito Sans" w:hAnsi="Nunito Sans" w:cs="Arial"/>
          <w:spacing w:val="3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wzorami</w:t>
      </w:r>
      <w:r w:rsidRPr="00857E30">
        <w:rPr>
          <w:rFonts w:ascii="Nunito Sans" w:hAnsi="Nunito Sans" w:cs="Arial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formularzy</w:t>
      </w:r>
      <w:r w:rsidRPr="00857E30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będącymi</w:t>
      </w:r>
      <w:r w:rsidR="00617544" w:rsidRPr="00857E30">
        <w:rPr>
          <w:rFonts w:ascii="Nunito Sans" w:hAnsi="Nunito Sans" w:cs="Arial"/>
          <w:spacing w:val="73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załącznikami</w:t>
      </w:r>
      <w:r w:rsidRPr="00857E30">
        <w:rPr>
          <w:rFonts w:ascii="Nunito Sans" w:hAnsi="Nunito Sans" w:cs="Arial"/>
          <w:spacing w:val="36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do</w:t>
      </w:r>
      <w:r w:rsidRPr="00857E30">
        <w:rPr>
          <w:rFonts w:ascii="Nunito Sans" w:hAnsi="Nunito Sans" w:cs="Arial"/>
          <w:spacing w:val="36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niniejszej</w:t>
      </w:r>
      <w:r w:rsidRPr="00857E30">
        <w:rPr>
          <w:rFonts w:ascii="Nunito Sans" w:hAnsi="Nunito Sans" w:cs="Arial"/>
          <w:spacing w:val="37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SWZ</w:t>
      </w:r>
      <w:r w:rsidRPr="00857E30">
        <w:rPr>
          <w:rFonts w:ascii="Nunito Sans" w:hAnsi="Nunito Sans" w:cs="Arial"/>
          <w:spacing w:val="34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lub</w:t>
      </w:r>
      <w:r w:rsidRPr="00857E30">
        <w:rPr>
          <w:rFonts w:ascii="Nunito Sans" w:hAnsi="Nunito Sans" w:cs="Arial"/>
          <w:spacing w:val="36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przygotować</w:t>
      </w:r>
      <w:r w:rsidRPr="00857E30">
        <w:rPr>
          <w:rFonts w:ascii="Nunito Sans" w:hAnsi="Nunito Sans" w:cs="Arial"/>
          <w:spacing w:val="36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2"/>
          <w:sz w:val="20"/>
          <w:szCs w:val="20"/>
        </w:rPr>
        <w:t>własne</w:t>
      </w:r>
      <w:r w:rsidRPr="00857E30">
        <w:rPr>
          <w:rFonts w:ascii="Nunito Sans" w:hAnsi="Nunito Sans" w:cs="Arial"/>
          <w:spacing w:val="37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formularze</w:t>
      </w:r>
      <w:r w:rsidRPr="00857E30">
        <w:rPr>
          <w:rFonts w:ascii="Nunito Sans" w:hAnsi="Nunito Sans" w:cs="Arial"/>
          <w:spacing w:val="36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pod</w:t>
      </w:r>
      <w:r w:rsidRPr="00857E30">
        <w:rPr>
          <w:rFonts w:ascii="Nunito Sans" w:hAnsi="Nunito Sans" w:cs="Arial"/>
          <w:spacing w:val="36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warunkiem,</w:t>
      </w:r>
      <w:r w:rsidRPr="00857E30">
        <w:rPr>
          <w:rFonts w:ascii="Nunito Sans" w:hAnsi="Nunito Sans" w:cs="Arial"/>
          <w:spacing w:val="38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iż</w:t>
      </w:r>
      <w:r w:rsidRPr="00857E30">
        <w:rPr>
          <w:rFonts w:ascii="Nunito Sans" w:hAnsi="Nunito Sans" w:cs="Arial"/>
          <w:spacing w:val="71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swoją</w:t>
      </w:r>
      <w:r w:rsidRPr="00857E30">
        <w:rPr>
          <w:rFonts w:ascii="Nunito Sans" w:hAnsi="Nunito Sans" w:cs="Arial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treścią</w:t>
      </w:r>
      <w:r w:rsidRPr="00857E30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będą</w:t>
      </w:r>
      <w:r w:rsidRPr="00857E30">
        <w:rPr>
          <w:rFonts w:ascii="Nunito Sans" w:hAnsi="Nunito Sans" w:cs="Arial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one</w:t>
      </w:r>
      <w:r w:rsidRPr="00857E30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odpowiadały</w:t>
      </w:r>
      <w:r w:rsidRPr="00857E30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formularzom będącym</w:t>
      </w:r>
      <w:r w:rsidRPr="00857E30">
        <w:rPr>
          <w:rFonts w:ascii="Nunito Sans" w:hAnsi="Nunito Sans" w:cs="Arial"/>
          <w:spacing w:val="1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załącznikami</w:t>
      </w:r>
      <w:r w:rsidRPr="00857E30">
        <w:rPr>
          <w:rFonts w:ascii="Nunito Sans" w:hAnsi="Nunito Sans" w:cs="Arial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2"/>
          <w:sz w:val="20"/>
          <w:szCs w:val="20"/>
        </w:rPr>
        <w:t>do</w:t>
      </w:r>
      <w:r w:rsidRPr="00857E30">
        <w:rPr>
          <w:rFonts w:ascii="Nunito Sans" w:hAnsi="Nunito Sans" w:cs="Arial"/>
          <w:sz w:val="20"/>
          <w:szCs w:val="20"/>
        </w:rPr>
        <w:t xml:space="preserve"> SWZ.</w:t>
      </w:r>
    </w:p>
    <w:p w14:paraId="44F99D3E" w14:textId="77777777" w:rsidR="002F0196" w:rsidRPr="00857E30" w:rsidRDefault="004D31A1">
      <w:pPr>
        <w:pStyle w:val="Tekstpodstawowy"/>
        <w:numPr>
          <w:ilvl w:val="0"/>
          <w:numId w:val="13"/>
        </w:numPr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Nunito Sans" w:hAnsi="Nunito Sans" w:cs="Arial"/>
          <w:spacing w:val="-1"/>
          <w:sz w:val="20"/>
          <w:szCs w:val="20"/>
        </w:rPr>
      </w:pPr>
      <w:r w:rsidRPr="00857E30">
        <w:rPr>
          <w:rFonts w:ascii="Nunito Sans" w:hAnsi="Nunito Sans" w:cs="Arial"/>
          <w:spacing w:val="-1"/>
          <w:sz w:val="20"/>
          <w:szCs w:val="20"/>
        </w:rPr>
        <w:t>Wykaz dokumentów składających się na ofertę:</w:t>
      </w:r>
    </w:p>
    <w:p w14:paraId="1E3E1672" w14:textId="77777777" w:rsidR="0086106B" w:rsidRPr="00857E30" w:rsidRDefault="004D31A1">
      <w:pPr>
        <w:pStyle w:val="Tekstpodstawowy"/>
        <w:numPr>
          <w:ilvl w:val="2"/>
          <w:numId w:val="13"/>
        </w:numPr>
        <w:tabs>
          <w:tab w:val="left" w:pos="1322"/>
        </w:tabs>
        <w:kinsoku w:val="0"/>
        <w:overflowPunct w:val="0"/>
        <w:spacing w:before="0" w:line="360" w:lineRule="auto"/>
        <w:jc w:val="both"/>
        <w:rPr>
          <w:rFonts w:ascii="Nunito Sans" w:hAnsi="Nunito Sans" w:cs="Arial"/>
          <w:spacing w:val="-1"/>
          <w:sz w:val="20"/>
          <w:szCs w:val="20"/>
        </w:rPr>
      </w:pPr>
      <w:r w:rsidRPr="00857E30">
        <w:rPr>
          <w:rFonts w:ascii="Nunito Sans" w:hAnsi="Nunito Sans" w:cs="Arial"/>
          <w:spacing w:val="-1"/>
          <w:sz w:val="20"/>
          <w:szCs w:val="20"/>
        </w:rPr>
        <w:t>formularz ofertowy</w:t>
      </w:r>
      <w:r w:rsidRPr="00857E30">
        <w:rPr>
          <w:rFonts w:ascii="Nunito Sans" w:hAnsi="Nunito Sans" w:cs="Arial"/>
          <w:spacing w:val="-2"/>
          <w:sz w:val="20"/>
          <w:szCs w:val="20"/>
        </w:rPr>
        <w:t xml:space="preserve"> (wg</w:t>
      </w:r>
      <w:r w:rsidRPr="00857E30">
        <w:rPr>
          <w:rFonts w:ascii="Nunito Sans" w:hAnsi="Nunito Sans" w:cs="Arial"/>
          <w:spacing w:val="6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wzoru</w:t>
      </w:r>
      <w:r w:rsidRPr="00857E30">
        <w:rPr>
          <w:rFonts w:ascii="Nunito Sans" w:hAnsi="Nunito Sans" w:cs="Arial"/>
          <w:spacing w:val="1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-</w:t>
      </w:r>
      <w:r w:rsidRPr="00857E30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2"/>
          <w:sz w:val="20"/>
          <w:szCs w:val="20"/>
        </w:rPr>
        <w:t>zał.</w:t>
      </w:r>
      <w:r w:rsidRPr="00857E30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2"/>
          <w:sz w:val="20"/>
          <w:szCs w:val="20"/>
        </w:rPr>
        <w:t>nr</w:t>
      </w:r>
      <w:r w:rsidRPr="00857E30">
        <w:rPr>
          <w:rFonts w:ascii="Nunito Sans" w:hAnsi="Nunito Sans" w:cs="Arial"/>
          <w:spacing w:val="-1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 xml:space="preserve">2 do </w:t>
      </w:r>
      <w:r w:rsidRPr="00857E30">
        <w:rPr>
          <w:rFonts w:ascii="Nunito Sans" w:hAnsi="Nunito Sans" w:cs="Arial"/>
          <w:spacing w:val="-1"/>
          <w:sz w:val="20"/>
          <w:szCs w:val="20"/>
        </w:rPr>
        <w:t>SWZ)</w:t>
      </w:r>
      <w:r w:rsidR="0086106B" w:rsidRPr="00857E30">
        <w:rPr>
          <w:rFonts w:ascii="Nunito Sans" w:hAnsi="Nunito Sans" w:cs="Arial"/>
          <w:spacing w:val="-1"/>
          <w:sz w:val="20"/>
          <w:szCs w:val="20"/>
        </w:rPr>
        <w:t>;</w:t>
      </w:r>
    </w:p>
    <w:p w14:paraId="46119E06" w14:textId="4428B780" w:rsidR="00065B2D" w:rsidRPr="00857E30" w:rsidRDefault="00065B2D">
      <w:pPr>
        <w:pStyle w:val="Tekstpodstawowy"/>
        <w:numPr>
          <w:ilvl w:val="2"/>
          <w:numId w:val="13"/>
        </w:numPr>
        <w:tabs>
          <w:tab w:val="left" w:pos="1322"/>
        </w:tabs>
        <w:kinsoku w:val="0"/>
        <w:overflowPunct w:val="0"/>
        <w:spacing w:before="0" w:line="360" w:lineRule="auto"/>
        <w:jc w:val="both"/>
        <w:rPr>
          <w:rFonts w:ascii="Nunito Sans" w:hAnsi="Nunito Sans" w:cs="Arial"/>
          <w:spacing w:val="-1"/>
          <w:sz w:val="20"/>
          <w:szCs w:val="20"/>
        </w:rPr>
      </w:pPr>
      <w:r w:rsidRPr="00857E30">
        <w:rPr>
          <w:rFonts w:ascii="Nunito Sans" w:hAnsi="Nunito Sans" w:cs="Arial"/>
          <w:spacing w:val="-1"/>
          <w:sz w:val="20"/>
          <w:szCs w:val="20"/>
        </w:rPr>
        <w:t>przedmiotowe środki dowodowe zgodnie z pkt 5.2 SWZ;</w:t>
      </w:r>
    </w:p>
    <w:p w14:paraId="33A05B81" w14:textId="66E442AD" w:rsidR="004D31A1" w:rsidRPr="00857E30" w:rsidRDefault="004D31A1">
      <w:pPr>
        <w:pStyle w:val="Tekstpodstawowy"/>
        <w:numPr>
          <w:ilvl w:val="2"/>
          <w:numId w:val="13"/>
        </w:numPr>
        <w:tabs>
          <w:tab w:val="left" w:pos="1322"/>
        </w:tabs>
        <w:kinsoku w:val="0"/>
        <w:overflowPunct w:val="0"/>
        <w:spacing w:before="0" w:line="360" w:lineRule="auto"/>
        <w:ind w:right="120"/>
        <w:jc w:val="both"/>
        <w:rPr>
          <w:rFonts w:ascii="Nunito Sans" w:hAnsi="Nunito Sans" w:cs="Arial"/>
          <w:spacing w:val="-2"/>
          <w:sz w:val="20"/>
          <w:szCs w:val="20"/>
        </w:rPr>
      </w:pPr>
      <w:r w:rsidRPr="00857E30">
        <w:rPr>
          <w:rFonts w:ascii="Nunito Sans" w:hAnsi="Nunito Sans" w:cs="Arial"/>
          <w:spacing w:val="-1"/>
          <w:sz w:val="20"/>
          <w:szCs w:val="20"/>
        </w:rPr>
        <w:t>oświadczeni</w:t>
      </w:r>
      <w:r w:rsidR="00857E30">
        <w:rPr>
          <w:rFonts w:ascii="Nunito Sans" w:hAnsi="Nunito Sans" w:cs="Arial"/>
          <w:spacing w:val="-1"/>
          <w:sz w:val="20"/>
          <w:szCs w:val="20"/>
        </w:rPr>
        <w:t>a</w:t>
      </w:r>
      <w:r w:rsidRPr="00857E30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dotyczące</w:t>
      </w:r>
      <w:r w:rsidRPr="00857E30">
        <w:rPr>
          <w:rFonts w:ascii="Nunito Sans" w:hAnsi="Nunito Sans" w:cs="Arial"/>
          <w:spacing w:val="9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 xml:space="preserve">braku podstaw do </w:t>
      </w:r>
      <w:r w:rsidRPr="00857E30">
        <w:rPr>
          <w:rFonts w:ascii="Nunito Sans" w:hAnsi="Nunito Sans" w:cs="Arial"/>
          <w:spacing w:val="-2"/>
          <w:sz w:val="20"/>
          <w:szCs w:val="20"/>
        </w:rPr>
        <w:t>wykluczenia</w:t>
      </w:r>
      <w:r w:rsidRPr="00857E30">
        <w:rPr>
          <w:rFonts w:ascii="Nunito Sans" w:hAnsi="Nunito Sans" w:cs="Arial"/>
          <w:spacing w:val="12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z</w:t>
      </w:r>
      <w:r w:rsidRPr="00857E30">
        <w:rPr>
          <w:rFonts w:ascii="Nunito Sans" w:hAnsi="Nunito Sans" w:cs="Arial"/>
          <w:spacing w:val="8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postępowania</w:t>
      </w:r>
      <w:r w:rsidRPr="00857E30">
        <w:rPr>
          <w:rFonts w:ascii="Nunito Sans" w:hAnsi="Nunito Sans" w:cs="Arial"/>
          <w:spacing w:val="51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1"/>
          <w:sz w:val="20"/>
          <w:szCs w:val="20"/>
        </w:rPr>
        <w:t>składane</w:t>
      </w:r>
      <w:r w:rsidRPr="00857E30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na</w:t>
      </w:r>
      <w:r w:rsidRPr="00857E30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podstawie</w:t>
      </w:r>
      <w:r w:rsidRPr="00857E30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1"/>
          <w:sz w:val="20"/>
          <w:szCs w:val="20"/>
        </w:rPr>
        <w:t>art.</w:t>
      </w:r>
      <w:r w:rsidRPr="00857E30">
        <w:rPr>
          <w:rFonts w:ascii="Nunito Sans" w:hAnsi="Nunito Sans" w:cs="Arial"/>
          <w:spacing w:val="4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125</w:t>
      </w:r>
      <w:r w:rsidRPr="00857E30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ust.</w:t>
      </w:r>
      <w:r w:rsidRPr="00857E30">
        <w:rPr>
          <w:rFonts w:ascii="Nunito Sans" w:hAnsi="Nunito Sans" w:cs="Arial"/>
          <w:spacing w:val="4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1</w:t>
      </w:r>
      <w:r w:rsidRPr="00857E30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ustawy</w:t>
      </w:r>
      <w:r w:rsidRPr="00857E30">
        <w:rPr>
          <w:rFonts w:ascii="Nunito Sans" w:hAnsi="Nunito Sans" w:cs="Arial"/>
          <w:spacing w:val="11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–</w:t>
      </w:r>
      <w:r w:rsidRPr="00857E30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2"/>
          <w:sz w:val="20"/>
          <w:szCs w:val="20"/>
        </w:rPr>
        <w:t>(wg</w:t>
      </w:r>
      <w:r w:rsidRPr="00857E30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 xml:space="preserve">wzoru </w:t>
      </w:r>
      <w:r w:rsidRPr="00857E30">
        <w:rPr>
          <w:rFonts w:ascii="Nunito Sans" w:hAnsi="Nunito Sans" w:cs="Arial"/>
          <w:sz w:val="20"/>
          <w:szCs w:val="20"/>
        </w:rPr>
        <w:t xml:space="preserve">– </w:t>
      </w:r>
      <w:r w:rsidRPr="00857E30">
        <w:rPr>
          <w:rFonts w:ascii="Nunito Sans" w:hAnsi="Nunito Sans" w:cs="Arial"/>
          <w:spacing w:val="-2"/>
          <w:sz w:val="20"/>
          <w:szCs w:val="20"/>
        </w:rPr>
        <w:t>zał.</w:t>
      </w:r>
      <w:r w:rsidRPr="00857E30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nr</w:t>
      </w:r>
      <w:r w:rsidRPr="00857E30">
        <w:rPr>
          <w:rFonts w:ascii="Nunito Sans" w:hAnsi="Nunito Sans" w:cs="Arial"/>
          <w:spacing w:val="1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3</w:t>
      </w:r>
      <w:r w:rsidR="0043120D">
        <w:rPr>
          <w:rFonts w:ascii="Nunito Sans" w:hAnsi="Nunito Sans" w:cs="Arial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>do</w:t>
      </w:r>
      <w:r w:rsidRPr="00857E30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Pr="00857E30">
        <w:rPr>
          <w:rFonts w:ascii="Nunito Sans" w:hAnsi="Nunito Sans" w:cs="Arial"/>
          <w:spacing w:val="-1"/>
          <w:sz w:val="20"/>
          <w:szCs w:val="20"/>
        </w:rPr>
        <w:t>SWZ).</w:t>
      </w:r>
    </w:p>
    <w:p w14:paraId="29E34100" w14:textId="77777777" w:rsidR="004D31A1" w:rsidRPr="00857E30" w:rsidRDefault="004D31A1">
      <w:pPr>
        <w:pStyle w:val="Tekstpodstawowy"/>
        <w:numPr>
          <w:ilvl w:val="0"/>
          <w:numId w:val="13"/>
        </w:numPr>
        <w:tabs>
          <w:tab w:val="left" w:pos="1322"/>
        </w:tabs>
        <w:kinsoku w:val="0"/>
        <w:overflowPunct w:val="0"/>
        <w:spacing w:before="0" w:line="360" w:lineRule="auto"/>
        <w:ind w:right="120"/>
        <w:jc w:val="both"/>
        <w:rPr>
          <w:rFonts w:ascii="Nunito Sans" w:hAnsi="Nunito Sans" w:cs="Arial"/>
          <w:spacing w:val="-1"/>
          <w:sz w:val="20"/>
          <w:szCs w:val="20"/>
        </w:rPr>
      </w:pPr>
      <w:r w:rsidRPr="00857E30">
        <w:rPr>
          <w:rFonts w:ascii="Nunito Sans" w:hAnsi="Nunito Sans" w:cs="Arial"/>
          <w:spacing w:val="-1"/>
          <w:sz w:val="20"/>
          <w:szCs w:val="20"/>
        </w:rPr>
        <w:t xml:space="preserve">Dodatkowo do oferty należy dołączyć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– jeśli dotyczy</w:t>
      </w:r>
      <w:r w:rsidRPr="00857E30">
        <w:rPr>
          <w:rFonts w:ascii="Nunito Sans" w:hAnsi="Nunito Sans" w:cs="Arial"/>
          <w:spacing w:val="-1"/>
          <w:sz w:val="20"/>
          <w:szCs w:val="20"/>
        </w:rPr>
        <w:t>:</w:t>
      </w:r>
    </w:p>
    <w:p w14:paraId="0E416E60" w14:textId="77777777" w:rsidR="004D31A1" w:rsidRPr="00857E30" w:rsidRDefault="004D31A1">
      <w:pPr>
        <w:pStyle w:val="Tekstpodstawowy"/>
        <w:numPr>
          <w:ilvl w:val="2"/>
          <w:numId w:val="13"/>
        </w:numPr>
        <w:tabs>
          <w:tab w:val="left" w:pos="1322"/>
        </w:tabs>
        <w:kinsoku w:val="0"/>
        <w:overflowPunct w:val="0"/>
        <w:spacing w:before="0" w:line="360" w:lineRule="auto"/>
        <w:ind w:right="120"/>
        <w:jc w:val="both"/>
        <w:rPr>
          <w:rFonts w:ascii="Nunito Sans" w:hAnsi="Nunito Sans" w:cs="Arial"/>
          <w:spacing w:val="-1"/>
          <w:sz w:val="20"/>
          <w:szCs w:val="20"/>
        </w:rPr>
      </w:pPr>
      <w:r w:rsidRPr="00857E30">
        <w:rPr>
          <w:rFonts w:ascii="Nunito Sans" w:hAnsi="Nunito Sans" w:cs="Arial"/>
          <w:spacing w:val="-1"/>
          <w:sz w:val="20"/>
          <w:szCs w:val="20"/>
        </w:rPr>
        <w:t>pełnomocnictwo upoważniające do złożenia oferty, o ile ofertę podpisuje pełnomocnik;</w:t>
      </w:r>
    </w:p>
    <w:p w14:paraId="76D52508" w14:textId="6FE235D0" w:rsidR="00857E30" w:rsidRPr="00857E30" w:rsidRDefault="004D31A1" w:rsidP="00857E30">
      <w:pPr>
        <w:pStyle w:val="Tekstpodstawowy"/>
        <w:numPr>
          <w:ilvl w:val="2"/>
          <w:numId w:val="13"/>
        </w:numPr>
        <w:tabs>
          <w:tab w:val="left" w:pos="1322"/>
        </w:tabs>
        <w:kinsoku w:val="0"/>
        <w:overflowPunct w:val="0"/>
        <w:spacing w:before="0" w:line="360" w:lineRule="auto"/>
        <w:ind w:right="120"/>
        <w:jc w:val="both"/>
        <w:rPr>
          <w:rFonts w:ascii="Nunito Sans" w:hAnsi="Nunito Sans" w:cs="Arial"/>
          <w:spacing w:val="-1"/>
          <w:sz w:val="20"/>
          <w:szCs w:val="20"/>
        </w:rPr>
      </w:pPr>
      <w:r w:rsidRPr="00857E30">
        <w:rPr>
          <w:rFonts w:ascii="Nunito Sans" w:hAnsi="Nunito Sans" w:cs="Arial"/>
          <w:spacing w:val="-1"/>
          <w:sz w:val="20"/>
          <w:szCs w:val="20"/>
        </w:rPr>
        <w:t xml:space="preserve">pełnomocnictwo dla pełnomocnika do reprezentowania w postępowaniu </w:t>
      </w:r>
      <w:r w:rsidRPr="00857E30">
        <w:rPr>
          <w:rFonts w:ascii="Nunito Sans" w:hAnsi="Nunito Sans" w:cs="Arial"/>
          <w:spacing w:val="-1"/>
          <w:sz w:val="20"/>
          <w:szCs w:val="20"/>
        </w:rPr>
        <w:lastRenderedPageBreak/>
        <w:t>Wykonawców wspólnie ubiegających się o udzielenie zamówienia – dotyczy ofert składanych przez Wykonawców wspólnie ubiegających się o udzielenie zamówienia</w:t>
      </w:r>
      <w:r w:rsidR="00A6493C" w:rsidRPr="00857E30">
        <w:rPr>
          <w:rFonts w:ascii="Nunito Sans" w:hAnsi="Nunito Sans" w:cs="Arial"/>
          <w:spacing w:val="-1"/>
          <w:sz w:val="20"/>
          <w:szCs w:val="20"/>
        </w:rPr>
        <w:t>.</w:t>
      </w:r>
      <w:r w:rsidR="00857E30" w:rsidRPr="00857E30">
        <w:rPr>
          <w:rFonts w:ascii="Nunito Sans" w:hAnsi="Nunito Sans" w:cs="Arial"/>
          <w:spacing w:val="-1"/>
          <w:sz w:val="20"/>
          <w:szCs w:val="20"/>
        </w:rPr>
        <w:t xml:space="preserve"> zobowiązanie podmiotu trzeciego;</w:t>
      </w:r>
    </w:p>
    <w:p w14:paraId="5AC914BA" w14:textId="77777777" w:rsidR="00857E30" w:rsidRPr="00857E30" w:rsidRDefault="00857E30" w:rsidP="00857E30">
      <w:pPr>
        <w:pStyle w:val="Tekstpodstawowy"/>
        <w:numPr>
          <w:ilvl w:val="2"/>
          <w:numId w:val="13"/>
        </w:numPr>
        <w:tabs>
          <w:tab w:val="left" w:pos="1322"/>
        </w:tabs>
        <w:kinsoku w:val="0"/>
        <w:overflowPunct w:val="0"/>
        <w:spacing w:before="0" w:line="360" w:lineRule="auto"/>
        <w:ind w:right="120"/>
        <w:jc w:val="both"/>
        <w:rPr>
          <w:rFonts w:ascii="Nunito Sans" w:hAnsi="Nunito Sans" w:cs="Arial"/>
          <w:spacing w:val="-1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potwierdzenie wniesienia wadium (przy wadium wnoszonym w pieniądzu) / dokument gwarancji lub poręczenia (przy wadium wnoszonym w formie innej niż w pieniądzu).</w:t>
      </w:r>
    </w:p>
    <w:p w14:paraId="036AC0DB" w14:textId="77777777" w:rsidR="00857E30" w:rsidRPr="00857E30" w:rsidRDefault="00857E30" w:rsidP="00857E30">
      <w:pPr>
        <w:pStyle w:val="Tekstpodstawowy"/>
        <w:tabs>
          <w:tab w:val="left" w:pos="1322"/>
        </w:tabs>
        <w:kinsoku w:val="0"/>
        <w:overflowPunct w:val="0"/>
        <w:spacing w:before="0" w:line="360" w:lineRule="auto"/>
        <w:ind w:left="1937" w:right="120" w:firstLine="0"/>
        <w:jc w:val="both"/>
        <w:rPr>
          <w:rFonts w:ascii="Nunito Sans" w:hAnsi="Nunito Sans" w:cs="Arial"/>
          <w:spacing w:val="-1"/>
          <w:sz w:val="20"/>
          <w:szCs w:val="20"/>
        </w:rPr>
      </w:pPr>
    </w:p>
    <w:p w14:paraId="298D5B12" w14:textId="0F5B6D65" w:rsidR="00A45658" w:rsidRPr="00857E30" w:rsidRDefault="00A45658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Oferta powinna być sporządzona w języku polskim, z zachowaniem postaci elektronicznej </w:t>
      </w:r>
      <w:r w:rsidRPr="00857E30">
        <w:rPr>
          <w:rFonts w:ascii="Nunito Sans" w:hAnsi="Nunito Sans" w:cs="Arial"/>
          <w:bCs/>
          <w:sz w:val="20"/>
          <w:szCs w:val="20"/>
        </w:rPr>
        <w:t>i</w:t>
      </w:r>
      <w:r w:rsidRPr="00857E30">
        <w:rPr>
          <w:rFonts w:ascii="Nunito Sans" w:hAnsi="Nunito Sans" w:cs="Arial"/>
          <w:b/>
          <w:sz w:val="20"/>
          <w:szCs w:val="20"/>
        </w:rPr>
        <w:t xml:space="preserve"> podpisana kwalifikowanym podpisem elektronicznym, podpisem osobistym lub podpisem zaufanym.</w:t>
      </w:r>
    </w:p>
    <w:p w14:paraId="6B8749D4" w14:textId="396209AD" w:rsidR="00211BC5" w:rsidRPr="00857E30" w:rsidRDefault="00211BC5" w:rsidP="00211BC5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 xml:space="preserve">Ofertę wraz z wymaganymi dokumentami należy złożyć za pośrednictwem Platformy zakupowej Zamawiającego pod adresem </w:t>
      </w:r>
      <w:hyperlink r:id="rId20" w:history="1">
        <w:r w:rsidRPr="00857E30">
          <w:rPr>
            <w:rStyle w:val="Hipercze"/>
            <w:rFonts w:ascii="Nunito Sans" w:eastAsia="Calibri" w:hAnsi="Nunito Sans" w:cs="Arial"/>
            <w:sz w:val="20"/>
            <w:szCs w:val="20"/>
          </w:rPr>
          <w:t>https://platformazakupowa.pl/pn/posum</w:t>
        </w:r>
      </w:hyperlink>
      <w:r w:rsidRPr="00857E30">
        <w:rPr>
          <w:rFonts w:ascii="Nunito Sans" w:eastAsia="Calibri" w:hAnsi="Nunito Sans" w:cs="Arial"/>
          <w:sz w:val="20"/>
          <w:szCs w:val="20"/>
        </w:rPr>
        <w:t>.</w:t>
      </w:r>
    </w:p>
    <w:p w14:paraId="492DF872" w14:textId="79569765" w:rsidR="0037232E" w:rsidRPr="00857E30" w:rsidRDefault="00211BC5" w:rsidP="0037232E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>Do oferty należy dołączyć wszystkie wymagane w SWZ dokumenty.</w:t>
      </w:r>
    </w:p>
    <w:p w14:paraId="09FAEE50" w14:textId="73FFABC5" w:rsidR="00BB2862" w:rsidRPr="00857E30" w:rsidRDefault="00BB2862" w:rsidP="00BB2862">
      <w:pPr>
        <w:pStyle w:val="Akapitzlist"/>
        <w:numPr>
          <w:ilvl w:val="0"/>
          <w:numId w:val="13"/>
        </w:numPr>
        <w:spacing w:line="360" w:lineRule="auto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4BFC446" w14:textId="2C0FE454" w:rsidR="0037232E" w:rsidRPr="00857E30" w:rsidRDefault="0037232E" w:rsidP="00BB2862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>Wszelkie informacje stanowiące tajemnicę przedsiębiorstwa w rozumieniu ustawy z dnia 16 kwietnia 1993 r. o zwalczaniu nieuczciwej konkurencji (tj. Dz. U. z 2022 r., poz. 1233 ze zm.), które Wykonawca zastrzeże jako tajemnicę przedsiębiorstwa, powinny zostać złożone w osobnym pliku wraz z jednoczesnym zaznaczeniem „Załącznik stanowiący tajemnicę przedsiębiorstwa”.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Ustawy.</w:t>
      </w:r>
    </w:p>
    <w:p w14:paraId="78B7342B" w14:textId="55DEA156" w:rsidR="0037232E" w:rsidRPr="00857E30" w:rsidRDefault="0037232E" w:rsidP="0037232E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857E30">
        <w:rPr>
          <w:rFonts w:ascii="Nunito Sans" w:eastAsia="Calibri" w:hAnsi="Nunito Sans" w:cs="Arial"/>
          <w:sz w:val="20"/>
          <w:szCs w:val="20"/>
        </w:rPr>
        <w:t>Wykonawcy ponoszą wszelkie koszty związane z przygotowaniem i złożeniem oferty.</w:t>
      </w:r>
    </w:p>
    <w:p w14:paraId="0B234871" w14:textId="77777777" w:rsidR="00924496" w:rsidRPr="00857E30" w:rsidRDefault="00924496" w:rsidP="008E44EC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0" w:right="118" w:firstLine="0"/>
        <w:jc w:val="both"/>
        <w:rPr>
          <w:rFonts w:ascii="Nunito Sans" w:hAnsi="Nunito Sans" w:cs="Arial"/>
          <w:spacing w:val="-1"/>
          <w:sz w:val="20"/>
          <w:szCs w:val="20"/>
        </w:rPr>
      </w:pPr>
    </w:p>
    <w:p w14:paraId="786FF786" w14:textId="7DA9CBFE" w:rsidR="00A81F4E" w:rsidRPr="00857E30" w:rsidRDefault="001C3439" w:rsidP="001C3439">
      <w:pPr>
        <w:pStyle w:val="Tekstpodstawowy"/>
        <w:kinsoku w:val="0"/>
        <w:overflowPunct w:val="0"/>
        <w:spacing w:before="0" w:line="360" w:lineRule="auto"/>
        <w:ind w:left="137" w:firstLine="0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hAnsi="Nunito Sans" w:cs="Arial"/>
          <w:b/>
          <w:bCs/>
          <w:sz w:val="20"/>
          <w:szCs w:val="20"/>
        </w:rPr>
        <w:t>1</w:t>
      </w:r>
      <w:r w:rsidR="00A63518">
        <w:rPr>
          <w:rFonts w:ascii="Nunito Sans" w:hAnsi="Nunito Sans" w:cs="Arial"/>
          <w:b/>
          <w:bCs/>
          <w:sz w:val="20"/>
          <w:szCs w:val="20"/>
        </w:rPr>
        <w:t>6</w:t>
      </w:r>
      <w:r w:rsidRPr="00857E30">
        <w:rPr>
          <w:rFonts w:ascii="Nunito Sans" w:hAnsi="Nunito Sans" w:cs="Arial"/>
          <w:b/>
          <w:bCs/>
          <w:sz w:val="20"/>
          <w:szCs w:val="20"/>
        </w:rPr>
        <w:t xml:space="preserve">. </w:t>
      </w:r>
      <w:r w:rsidR="004D31A1" w:rsidRPr="00857E30">
        <w:rPr>
          <w:rFonts w:ascii="Nunito Sans" w:hAnsi="Nunito Sans" w:cs="Arial"/>
          <w:b/>
          <w:bCs/>
          <w:sz w:val="20"/>
          <w:szCs w:val="20"/>
        </w:rPr>
        <w:t>MIEJSCE</w:t>
      </w:r>
      <w:r w:rsidR="004D31A1" w:rsidRPr="00857E30">
        <w:rPr>
          <w:rFonts w:ascii="Nunito Sans" w:hAnsi="Nunito Sans" w:cs="Arial"/>
          <w:b/>
          <w:bCs/>
          <w:spacing w:val="-8"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pacing w:val="-1"/>
          <w:sz w:val="20"/>
          <w:szCs w:val="20"/>
        </w:rPr>
        <w:t>ORAZ</w:t>
      </w:r>
      <w:r w:rsidR="004D31A1" w:rsidRPr="00857E30">
        <w:rPr>
          <w:rFonts w:ascii="Nunito Sans" w:hAnsi="Nunito Sans" w:cs="Arial"/>
          <w:b/>
          <w:bCs/>
          <w:spacing w:val="-8"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z w:val="20"/>
          <w:szCs w:val="20"/>
        </w:rPr>
        <w:t>TERMIN</w:t>
      </w:r>
      <w:r w:rsidR="004D31A1" w:rsidRPr="00857E30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z w:val="20"/>
          <w:szCs w:val="20"/>
        </w:rPr>
        <w:t>SKŁADANIA</w:t>
      </w:r>
      <w:r w:rsidR="004D31A1" w:rsidRPr="00857E30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z w:val="20"/>
          <w:szCs w:val="20"/>
        </w:rPr>
        <w:t>I</w:t>
      </w:r>
      <w:r w:rsidR="004D31A1" w:rsidRPr="00857E30">
        <w:rPr>
          <w:rFonts w:ascii="Nunito Sans" w:hAnsi="Nunito Sans" w:cs="Arial"/>
          <w:b/>
          <w:bCs/>
          <w:spacing w:val="-8"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pacing w:val="-1"/>
          <w:sz w:val="20"/>
          <w:szCs w:val="20"/>
        </w:rPr>
        <w:t>OTWARCIA</w:t>
      </w:r>
      <w:r w:rsidR="004D31A1" w:rsidRPr="00857E30">
        <w:rPr>
          <w:rFonts w:ascii="Nunito Sans" w:hAnsi="Nunito Sans" w:cs="Arial"/>
          <w:b/>
          <w:bCs/>
          <w:spacing w:val="-8"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pacing w:val="-1"/>
          <w:sz w:val="20"/>
          <w:szCs w:val="20"/>
        </w:rPr>
        <w:t>OFERT</w:t>
      </w:r>
    </w:p>
    <w:p w14:paraId="31ED8ABB" w14:textId="77777777" w:rsidR="00A45658" w:rsidRPr="00857E30" w:rsidRDefault="00A45658" w:rsidP="00A45658">
      <w:pPr>
        <w:pStyle w:val="Tekstpodstawowy"/>
        <w:kinsoku w:val="0"/>
        <w:overflowPunct w:val="0"/>
        <w:spacing w:before="0" w:line="360" w:lineRule="auto"/>
        <w:ind w:left="497" w:firstLine="0"/>
        <w:jc w:val="both"/>
        <w:rPr>
          <w:rFonts w:ascii="Nunito Sans" w:hAnsi="Nunito Sans" w:cs="Arial"/>
          <w:sz w:val="20"/>
          <w:szCs w:val="20"/>
        </w:rPr>
      </w:pPr>
    </w:p>
    <w:p w14:paraId="39959BAA" w14:textId="16BBF9F0" w:rsidR="00E53088" w:rsidRPr="00857E30" w:rsidRDefault="00E53088" w:rsidP="008E44EC">
      <w:pPr>
        <w:pStyle w:val="Akapitzlist"/>
        <w:numPr>
          <w:ilvl w:val="1"/>
          <w:numId w:val="3"/>
        </w:numPr>
        <w:adjustRightInd/>
        <w:spacing w:line="360" w:lineRule="auto"/>
        <w:ind w:left="426" w:hanging="289"/>
        <w:jc w:val="both"/>
        <w:rPr>
          <w:rFonts w:ascii="Nunito Sans" w:hAnsi="Nunito Sans" w:cs="Arial"/>
          <w:sz w:val="20"/>
          <w:szCs w:val="20"/>
        </w:rPr>
      </w:pPr>
      <w:bookmarkStart w:id="12" w:name="_Hlk60742565"/>
      <w:r w:rsidRPr="00857E30">
        <w:rPr>
          <w:rFonts w:ascii="Nunito Sans" w:hAnsi="Nunito Sans" w:cs="Arial"/>
          <w:sz w:val="20"/>
          <w:szCs w:val="20"/>
        </w:rPr>
        <w:t xml:space="preserve">Ofertę należy złożyć w terminie do dnia </w:t>
      </w:r>
      <w:r w:rsidR="00A63518">
        <w:rPr>
          <w:rFonts w:ascii="Nunito Sans" w:hAnsi="Nunito Sans" w:cs="Arial"/>
          <w:b/>
          <w:bCs/>
          <w:sz w:val="20"/>
          <w:szCs w:val="20"/>
        </w:rPr>
        <w:t>10 maja</w:t>
      </w:r>
      <w:r w:rsidR="00902AFF" w:rsidRPr="00857E30">
        <w:rPr>
          <w:rFonts w:ascii="Nunito Sans" w:hAnsi="Nunito Sans" w:cs="Arial"/>
          <w:sz w:val="20"/>
          <w:szCs w:val="20"/>
        </w:rPr>
        <w:t xml:space="preserve"> </w:t>
      </w:r>
      <w:r w:rsidR="00A45658" w:rsidRPr="00857E30">
        <w:rPr>
          <w:rFonts w:ascii="Nunito Sans" w:hAnsi="Nunito Sans" w:cs="Arial"/>
          <w:b/>
          <w:bCs/>
          <w:sz w:val="20"/>
          <w:szCs w:val="20"/>
        </w:rPr>
        <w:t>202</w:t>
      </w:r>
      <w:r w:rsidR="0009381C" w:rsidRPr="00857E30">
        <w:rPr>
          <w:rFonts w:ascii="Nunito Sans" w:hAnsi="Nunito Sans" w:cs="Arial"/>
          <w:b/>
          <w:bCs/>
          <w:sz w:val="20"/>
          <w:szCs w:val="20"/>
        </w:rPr>
        <w:t>4</w:t>
      </w:r>
      <w:r w:rsidRPr="00857E30">
        <w:rPr>
          <w:rFonts w:ascii="Nunito Sans" w:hAnsi="Nunito Sans" w:cs="Arial"/>
          <w:b/>
          <w:bCs/>
          <w:sz w:val="20"/>
          <w:szCs w:val="20"/>
        </w:rPr>
        <w:t xml:space="preserve"> r. do godziny 9:</w:t>
      </w:r>
      <w:r w:rsidR="001C3439" w:rsidRPr="00857E30">
        <w:rPr>
          <w:rFonts w:ascii="Nunito Sans" w:hAnsi="Nunito Sans" w:cs="Arial"/>
          <w:b/>
          <w:bCs/>
          <w:sz w:val="20"/>
          <w:szCs w:val="20"/>
        </w:rPr>
        <w:t>0</w:t>
      </w:r>
      <w:r w:rsidRPr="00857E30">
        <w:rPr>
          <w:rFonts w:ascii="Nunito Sans" w:hAnsi="Nunito Sans" w:cs="Arial"/>
          <w:b/>
          <w:bCs/>
          <w:sz w:val="20"/>
          <w:szCs w:val="20"/>
        </w:rPr>
        <w:t>0</w:t>
      </w:r>
      <w:r w:rsidRPr="00857E30">
        <w:rPr>
          <w:rFonts w:ascii="Nunito Sans" w:hAnsi="Nunito Sans" w:cs="Arial"/>
          <w:sz w:val="20"/>
          <w:szCs w:val="20"/>
        </w:rPr>
        <w:t xml:space="preserve"> dokonując przesłania </w:t>
      </w:r>
      <w:r w:rsidRPr="00857E30">
        <w:rPr>
          <w:rFonts w:ascii="Nunito Sans" w:hAnsi="Nunito Sans" w:cs="Arial"/>
          <w:sz w:val="20"/>
          <w:szCs w:val="20"/>
        </w:rPr>
        <w:lastRenderedPageBreak/>
        <w:t xml:space="preserve">zaszyfrowanej oferty za pośrednictwem </w:t>
      </w:r>
      <w:hyperlink r:id="rId21" w:history="1">
        <w:r w:rsidRPr="00857E30">
          <w:rPr>
            <w:rStyle w:val="Hipercze"/>
            <w:rFonts w:ascii="Nunito Sans" w:hAnsi="Nunito Sans" w:cs="Arial"/>
            <w:color w:val="auto"/>
            <w:sz w:val="20"/>
            <w:szCs w:val="20"/>
          </w:rPr>
          <w:t>www.platformazakupowa.pl</w:t>
        </w:r>
      </w:hyperlink>
      <w:r w:rsidRPr="00857E30">
        <w:rPr>
          <w:rFonts w:ascii="Nunito Sans" w:hAnsi="Nunito Sans" w:cs="Arial"/>
          <w:sz w:val="20"/>
          <w:szCs w:val="20"/>
        </w:rPr>
        <w:t xml:space="preserve"> .</w:t>
      </w:r>
    </w:p>
    <w:p w14:paraId="5F0A9E78" w14:textId="32B54390" w:rsidR="00CC2AF1" w:rsidRPr="00857E30" w:rsidRDefault="00326C3A" w:rsidP="008E44EC">
      <w:pPr>
        <w:pStyle w:val="Akapitzlist"/>
        <w:numPr>
          <w:ilvl w:val="1"/>
          <w:numId w:val="3"/>
        </w:numPr>
        <w:adjustRightInd/>
        <w:spacing w:line="360" w:lineRule="auto"/>
        <w:ind w:left="426" w:hanging="289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Otwarcie ofert nastąpi poprzez </w:t>
      </w:r>
      <w:r w:rsidR="00B803C4" w:rsidRPr="00857E30">
        <w:rPr>
          <w:rFonts w:ascii="Nunito Sans" w:hAnsi="Nunito Sans" w:cs="Arial"/>
          <w:sz w:val="20"/>
          <w:szCs w:val="20"/>
        </w:rPr>
        <w:t>odszyfrowanie ofert</w:t>
      </w:r>
      <w:r w:rsidR="00E53088" w:rsidRPr="00857E30">
        <w:rPr>
          <w:rFonts w:ascii="Nunito Sans" w:hAnsi="Nunito Sans" w:cs="Arial"/>
          <w:sz w:val="20"/>
          <w:szCs w:val="20"/>
        </w:rPr>
        <w:t xml:space="preserve"> za pośrednictwem </w:t>
      </w:r>
      <w:hyperlink r:id="rId22" w:history="1">
        <w:r w:rsidR="00E53088" w:rsidRPr="00857E30">
          <w:rPr>
            <w:rStyle w:val="Hipercze"/>
            <w:rFonts w:ascii="Nunito Sans" w:hAnsi="Nunito Sans" w:cs="Arial"/>
            <w:color w:val="auto"/>
            <w:sz w:val="20"/>
            <w:szCs w:val="20"/>
          </w:rPr>
          <w:t>www.platformazakupowa.pl</w:t>
        </w:r>
      </w:hyperlink>
      <w:r w:rsidR="00E53088" w:rsidRPr="00857E30">
        <w:rPr>
          <w:rFonts w:ascii="Nunito Sans" w:hAnsi="Nunito Sans" w:cs="Arial"/>
          <w:sz w:val="20"/>
          <w:szCs w:val="20"/>
        </w:rPr>
        <w:t xml:space="preserve"> </w:t>
      </w:r>
      <w:r w:rsidRPr="00857E30">
        <w:rPr>
          <w:rFonts w:ascii="Nunito Sans" w:hAnsi="Nunito Sans" w:cs="Arial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sz w:val="20"/>
          <w:szCs w:val="20"/>
        </w:rPr>
        <w:t xml:space="preserve">w dniu </w:t>
      </w:r>
      <w:bookmarkEnd w:id="12"/>
      <w:r w:rsidR="00902AFF" w:rsidRPr="00857E30">
        <w:rPr>
          <w:rFonts w:ascii="Nunito Sans" w:hAnsi="Nunito Sans" w:cs="Arial"/>
          <w:b/>
          <w:sz w:val="20"/>
          <w:szCs w:val="20"/>
        </w:rPr>
        <w:t xml:space="preserve"> </w:t>
      </w:r>
      <w:r w:rsidR="00A63518">
        <w:rPr>
          <w:rFonts w:ascii="Nunito Sans" w:hAnsi="Nunito Sans" w:cs="Arial"/>
          <w:b/>
          <w:sz w:val="20"/>
          <w:szCs w:val="20"/>
        </w:rPr>
        <w:t>10 maja</w:t>
      </w:r>
      <w:r w:rsidR="00902AFF" w:rsidRPr="00857E30">
        <w:rPr>
          <w:rFonts w:ascii="Nunito Sans" w:hAnsi="Nunito Sans" w:cs="Arial"/>
          <w:b/>
          <w:sz w:val="20"/>
          <w:szCs w:val="20"/>
        </w:rPr>
        <w:t xml:space="preserve"> </w:t>
      </w:r>
      <w:r w:rsidR="00A45658" w:rsidRPr="00857E30">
        <w:rPr>
          <w:rFonts w:ascii="Nunito Sans" w:hAnsi="Nunito Sans" w:cs="Arial"/>
          <w:b/>
          <w:sz w:val="20"/>
          <w:szCs w:val="20"/>
        </w:rPr>
        <w:t>202</w:t>
      </w:r>
      <w:r w:rsidR="0009381C" w:rsidRPr="00857E30">
        <w:rPr>
          <w:rFonts w:ascii="Nunito Sans" w:hAnsi="Nunito Sans" w:cs="Arial"/>
          <w:b/>
          <w:sz w:val="20"/>
          <w:szCs w:val="20"/>
        </w:rPr>
        <w:t>4</w:t>
      </w:r>
      <w:r w:rsidR="00617544" w:rsidRPr="00857E30">
        <w:rPr>
          <w:rFonts w:ascii="Nunito Sans" w:hAnsi="Nunito Sans" w:cs="Arial"/>
          <w:b/>
          <w:sz w:val="20"/>
          <w:szCs w:val="20"/>
        </w:rPr>
        <w:t xml:space="preserve"> </w:t>
      </w:r>
      <w:r w:rsidR="002C1210" w:rsidRPr="00857E30">
        <w:rPr>
          <w:rFonts w:ascii="Nunito Sans" w:hAnsi="Nunito Sans" w:cs="Arial"/>
          <w:b/>
          <w:sz w:val="20"/>
          <w:szCs w:val="20"/>
        </w:rPr>
        <w:t> </w:t>
      </w:r>
      <w:r w:rsidR="00617544" w:rsidRPr="00857E30">
        <w:rPr>
          <w:rFonts w:ascii="Nunito Sans" w:hAnsi="Nunito Sans" w:cs="Arial"/>
          <w:b/>
          <w:sz w:val="20"/>
          <w:szCs w:val="20"/>
        </w:rPr>
        <w:t xml:space="preserve">r. </w:t>
      </w:r>
      <w:r w:rsidR="00E53088" w:rsidRPr="00857E30">
        <w:rPr>
          <w:rFonts w:ascii="Nunito Sans" w:hAnsi="Nunito Sans" w:cs="Arial"/>
          <w:b/>
          <w:sz w:val="20"/>
          <w:szCs w:val="20"/>
        </w:rPr>
        <w:t xml:space="preserve">o </w:t>
      </w:r>
      <w:r w:rsidR="00617544" w:rsidRPr="00857E30">
        <w:rPr>
          <w:rFonts w:ascii="Nunito Sans" w:hAnsi="Nunito Sans" w:cs="Arial"/>
          <w:b/>
          <w:sz w:val="20"/>
          <w:szCs w:val="20"/>
        </w:rPr>
        <w:t xml:space="preserve">godz. </w:t>
      </w:r>
      <w:r w:rsidR="001C3439" w:rsidRPr="00857E30">
        <w:rPr>
          <w:rFonts w:ascii="Nunito Sans" w:hAnsi="Nunito Sans" w:cs="Arial"/>
          <w:b/>
          <w:sz w:val="20"/>
          <w:szCs w:val="20"/>
        </w:rPr>
        <w:t>09</w:t>
      </w:r>
      <w:r w:rsidR="00617544" w:rsidRPr="00857E30">
        <w:rPr>
          <w:rFonts w:ascii="Nunito Sans" w:hAnsi="Nunito Sans" w:cs="Arial"/>
          <w:b/>
          <w:sz w:val="20"/>
          <w:szCs w:val="20"/>
        </w:rPr>
        <w:t>:</w:t>
      </w:r>
      <w:r w:rsidR="001C3439" w:rsidRPr="00857E30">
        <w:rPr>
          <w:rFonts w:ascii="Nunito Sans" w:hAnsi="Nunito Sans" w:cs="Arial"/>
          <w:b/>
          <w:sz w:val="20"/>
          <w:szCs w:val="20"/>
        </w:rPr>
        <w:t>3</w:t>
      </w:r>
      <w:r w:rsidR="00617544" w:rsidRPr="00857E30">
        <w:rPr>
          <w:rFonts w:ascii="Nunito Sans" w:hAnsi="Nunito Sans" w:cs="Arial"/>
          <w:b/>
          <w:sz w:val="20"/>
          <w:szCs w:val="20"/>
        </w:rPr>
        <w:t>0.</w:t>
      </w:r>
      <w:r w:rsidR="00E53088" w:rsidRPr="00857E30">
        <w:rPr>
          <w:rFonts w:ascii="Nunito Sans" w:hAnsi="Nunito Sans" w:cs="Arial"/>
          <w:b/>
          <w:sz w:val="20"/>
          <w:szCs w:val="20"/>
        </w:rPr>
        <w:t xml:space="preserve"> </w:t>
      </w:r>
    </w:p>
    <w:p w14:paraId="356E446D" w14:textId="60E752D9" w:rsidR="00CC2AF1" w:rsidRPr="00857E30" w:rsidRDefault="00326C3A" w:rsidP="008E44EC">
      <w:pPr>
        <w:pStyle w:val="Akapitzlist"/>
        <w:numPr>
          <w:ilvl w:val="1"/>
          <w:numId w:val="3"/>
        </w:numPr>
        <w:adjustRightInd/>
        <w:spacing w:line="360" w:lineRule="auto"/>
        <w:ind w:left="426" w:hanging="289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128C8B50" w14:textId="77777777" w:rsidR="001C3439" w:rsidRPr="00857E30" w:rsidRDefault="00326C3A" w:rsidP="001C3439">
      <w:pPr>
        <w:pStyle w:val="Akapitzlist"/>
        <w:numPr>
          <w:ilvl w:val="1"/>
          <w:numId w:val="3"/>
        </w:numPr>
        <w:adjustRightInd/>
        <w:spacing w:line="360" w:lineRule="auto"/>
        <w:ind w:left="426" w:hanging="289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Zamawiający, niezwłocznie po otwarciu ofert, udostępni na </w:t>
      </w:r>
      <w:r w:rsidR="00B803C4" w:rsidRPr="00857E30">
        <w:rPr>
          <w:rFonts w:ascii="Nunito Sans" w:hAnsi="Nunito Sans" w:cs="Arial"/>
          <w:sz w:val="20"/>
          <w:szCs w:val="20"/>
        </w:rPr>
        <w:t>stronie prowadzonego postępowania</w:t>
      </w:r>
      <w:r w:rsidRPr="00857E30">
        <w:rPr>
          <w:rFonts w:ascii="Nunito Sans" w:hAnsi="Nunito Sans" w:cs="Arial"/>
          <w:sz w:val="20"/>
          <w:szCs w:val="20"/>
        </w:rPr>
        <w:t xml:space="preserve"> informacje o: </w:t>
      </w:r>
    </w:p>
    <w:p w14:paraId="36253046" w14:textId="090B9F16" w:rsidR="001C3439" w:rsidRPr="00857E30" w:rsidRDefault="001C3439" w:rsidP="001C3439">
      <w:pPr>
        <w:pStyle w:val="Akapitzlist"/>
        <w:adjustRightInd/>
        <w:spacing w:line="360" w:lineRule="auto"/>
        <w:ind w:left="426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1) </w:t>
      </w:r>
      <w:r w:rsidR="00326C3A" w:rsidRPr="00857E30">
        <w:rPr>
          <w:rFonts w:ascii="Nunito Sans" w:hAnsi="Nunito Sans" w:cs="Arial"/>
          <w:sz w:val="20"/>
          <w:szCs w:val="20"/>
        </w:rPr>
        <w:t>nazwach albo imionach i nazwiskach oraz siedzibach lub miejscach prowadzonej działalności gospodarczej albo miejscach zamieszkania wykonawców, których oferty zostały otwarte</w:t>
      </w:r>
      <w:r w:rsidRPr="00857E30">
        <w:rPr>
          <w:rFonts w:ascii="Nunito Sans" w:hAnsi="Nunito Sans" w:cs="Arial"/>
          <w:sz w:val="20"/>
          <w:szCs w:val="20"/>
        </w:rPr>
        <w:t>,</w:t>
      </w:r>
    </w:p>
    <w:p w14:paraId="3C05B51A" w14:textId="044FDCF9" w:rsidR="00326C3A" w:rsidRPr="00857E30" w:rsidRDefault="001C3439" w:rsidP="001C3439">
      <w:pPr>
        <w:pStyle w:val="Akapitzlist"/>
        <w:adjustRightInd/>
        <w:spacing w:line="360" w:lineRule="auto"/>
        <w:ind w:left="426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2) </w:t>
      </w:r>
      <w:r w:rsidR="00326C3A" w:rsidRPr="00857E30">
        <w:rPr>
          <w:rFonts w:ascii="Nunito Sans" w:hAnsi="Nunito Sans" w:cs="Arial"/>
          <w:sz w:val="20"/>
          <w:szCs w:val="20"/>
        </w:rPr>
        <w:t>cenach lub kosztach zawartych w ofertach.</w:t>
      </w:r>
    </w:p>
    <w:p w14:paraId="42017199" w14:textId="77777777" w:rsidR="00CC2AF1" w:rsidRPr="00857E30" w:rsidRDefault="00326C3A" w:rsidP="008E44EC">
      <w:pPr>
        <w:pStyle w:val="Akapitzlist"/>
        <w:numPr>
          <w:ilvl w:val="1"/>
          <w:numId w:val="3"/>
        </w:numPr>
        <w:spacing w:line="360" w:lineRule="auto"/>
        <w:ind w:left="426" w:hanging="289"/>
        <w:jc w:val="both"/>
        <w:rPr>
          <w:rFonts w:ascii="Nunito Sans" w:hAnsi="Nunito Sans" w:cs="Arial"/>
          <w:sz w:val="20"/>
          <w:szCs w:val="20"/>
          <w:lang w:eastAsia="zh-CN"/>
        </w:rPr>
      </w:pPr>
      <w:r w:rsidRPr="00857E30">
        <w:rPr>
          <w:rFonts w:ascii="Nunito Sans" w:hAnsi="Nunito Sans" w:cs="Arial"/>
          <w:sz w:val="20"/>
          <w:szCs w:val="20"/>
          <w:lang w:eastAsia="zh-CN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4C6FDB8A" w14:textId="77777777" w:rsidR="00CC2AF1" w:rsidRPr="00857E30" w:rsidRDefault="00326C3A" w:rsidP="008E44EC">
      <w:pPr>
        <w:pStyle w:val="Akapitzlist"/>
        <w:numPr>
          <w:ilvl w:val="1"/>
          <w:numId w:val="3"/>
        </w:numPr>
        <w:spacing w:line="360" w:lineRule="auto"/>
        <w:ind w:left="426" w:hanging="289"/>
        <w:jc w:val="both"/>
        <w:rPr>
          <w:rFonts w:ascii="Nunito Sans" w:hAnsi="Nunito Sans" w:cs="Arial"/>
          <w:sz w:val="20"/>
          <w:szCs w:val="20"/>
          <w:lang w:eastAsia="zh-CN"/>
        </w:rPr>
      </w:pPr>
      <w:r w:rsidRPr="00857E30">
        <w:rPr>
          <w:rFonts w:ascii="Nunito Sans" w:hAnsi="Nunito Sans" w:cs="Arial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14:paraId="7A46189E" w14:textId="77777777" w:rsidR="004D31A1" w:rsidRPr="00857E30" w:rsidRDefault="00326C3A" w:rsidP="008E44EC">
      <w:pPr>
        <w:pStyle w:val="Akapitzlist"/>
        <w:numPr>
          <w:ilvl w:val="1"/>
          <w:numId w:val="3"/>
        </w:numPr>
        <w:spacing w:line="360" w:lineRule="auto"/>
        <w:ind w:left="426" w:hanging="289"/>
        <w:jc w:val="both"/>
        <w:rPr>
          <w:rFonts w:ascii="Nunito Sans" w:hAnsi="Nunito Sans" w:cs="Arial"/>
          <w:sz w:val="20"/>
          <w:szCs w:val="20"/>
          <w:lang w:eastAsia="zh-CN"/>
        </w:rPr>
      </w:pPr>
      <w:r w:rsidRPr="00857E30">
        <w:rPr>
          <w:rFonts w:ascii="Nunito Sans" w:hAnsi="Nunito Sans" w:cs="Arial"/>
          <w:sz w:val="20"/>
          <w:szCs w:val="20"/>
          <w:lang w:eastAsia="zh-CN"/>
        </w:rPr>
        <w:t>Otwarcie ofert odbywa się bez udziału Wykonawców.</w:t>
      </w:r>
    </w:p>
    <w:p w14:paraId="68D5AEC2" w14:textId="77777777" w:rsidR="004474BD" w:rsidRPr="00857E30" w:rsidRDefault="004474BD" w:rsidP="008E44EC">
      <w:pPr>
        <w:pStyle w:val="Akapitzlist"/>
        <w:spacing w:line="360" w:lineRule="auto"/>
        <w:ind w:left="426"/>
        <w:jc w:val="both"/>
        <w:rPr>
          <w:rFonts w:ascii="Nunito Sans" w:hAnsi="Nunito Sans" w:cs="Arial"/>
          <w:sz w:val="20"/>
          <w:szCs w:val="20"/>
          <w:lang w:eastAsia="zh-CN"/>
        </w:rPr>
      </w:pPr>
    </w:p>
    <w:p w14:paraId="10A684FA" w14:textId="0D1E3758" w:rsidR="00A81F4E" w:rsidRPr="00857E30" w:rsidRDefault="004D31A1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1</w:t>
      </w:r>
      <w:r w:rsidR="00A63518">
        <w:rPr>
          <w:rFonts w:ascii="Nunito Sans" w:hAnsi="Nunito Sans" w:cs="Arial"/>
          <w:b/>
          <w:bCs/>
          <w:spacing w:val="-1"/>
          <w:sz w:val="20"/>
          <w:szCs w:val="20"/>
        </w:rPr>
        <w:t>7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.</w:t>
      </w:r>
      <w:r w:rsidRPr="00857E30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OPIS 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SPOSOBU</w:t>
      </w:r>
      <w:r w:rsidRPr="00857E30">
        <w:rPr>
          <w:rFonts w:ascii="Nunito Sans" w:hAnsi="Nunito Sans" w:cs="Arial"/>
          <w:b/>
          <w:bCs/>
          <w:spacing w:val="34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OBLICZENIA</w:t>
      </w:r>
      <w:r w:rsidRPr="00857E30">
        <w:rPr>
          <w:rFonts w:ascii="Nunito Sans" w:hAnsi="Nunito Sans" w:cs="Arial"/>
          <w:b/>
          <w:bCs/>
          <w:spacing w:val="-8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CENY</w:t>
      </w:r>
    </w:p>
    <w:p w14:paraId="0D8357A2" w14:textId="77777777" w:rsidR="00A45658" w:rsidRPr="00857E30" w:rsidRDefault="00A45658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sz w:val="20"/>
          <w:szCs w:val="20"/>
        </w:rPr>
      </w:pPr>
    </w:p>
    <w:p w14:paraId="064DBE8C" w14:textId="77777777" w:rsidR="00B81E32" w:rsidRPr="00857E30" w:rsidRDefault="00B81E32">
      <w:pPr>
        <w:pStyle w:val="Akapitzlist"/>
        <w:widowControl/>
        <w:numPr>
          <w:ilvl w:val="3"/>
          <w:numId w:val="11"/>
        </w:numPr>
        <w:spacing w:line="360" w:lineRule="auto"/>
        <w:ind w:left="426" w:hanging="426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>Zamawiający będzie brał pod uwagę cenę brutto za wykonanie przedmiotu niniejszego zamówienia.</w:t>
      </w:r>
    </w:p>
    <w:p w14:paraId="6F93B6E1" w14:textId="77777777" w:rsidR="00B81E32" w:rsidRPr="00857E30" w:rsidRDefault="00B81E32">
      <w:pPr>
        <w:pStyle w:val="Akapitzlist"/>
        <w:widowControl/>
        <w:numPr>
          <w:ilvl w:val="3"/>
          <w:numId w:val="11"/>
        </w:numPr>
        <w:spacing w:line="360" w:lineRule="auto"/>
        <w:ind w:left="426" w:hanging="426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857E30">
        <w:rPr>
          <w:rFonts w:ascii="Nunito Sans" w:hAnsi="Nunito Sans" w:cs="Arial"/>
          <w:sz w:val="20"/>
          <w:szCs w:val="20"/>
        </w:rPr>
        <w:t>Zaoferowana cena jest ceną ryczałtową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</w:t>
      </w:r>
    </w:p>
    <w:p w14:paraId="10DBD485" w14:textId="71BA97E6" w:rsidR="00B81E32" w:rsidRPr="00857E30" w:rsidRDefault="00B81E32">
      <w:pPr>
        <w:pStyle w:val="Akapitzlist"/>
        <w:widowControl/>
        <w:numPr>
          <w:ilvl w:val="3"/>
          <w:numId w:val="11"/>
        </w:numPr>
        <w:spacing w:line="360" w:lineRule="auto"/>
        <w:ind w:left="426" w:hanging="426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857E30">
        <w:rPr>
          <w:rFonts w:ascii="Nunito Sans" w:hAnsi="Nunito Sans" w:cs="Arial"/>
          <w:sz w:val="20"/>
          <w:szCs w:val="20"/>
        </w:rPr>
        <w:t>Cenę deklaruje się na formularzu oferty załączonym do SWZ, podając: cenę netto,</w:t>
      </w:r>
      <w:r w:rsidR="006F7A53" w:rsidRPr="00857E30">
        <w:rPr>
          <w:rFonts w:ascii="Nunito Sans" w:hAnsi="Nunito Sans" w:cs="Arial"/>
          <w:sz w:val="20"/>
          <w:szCs w:val="20"/>
        </w:rPr>
        <w:t xml:space="preserve"> obowiązującą stawkę VAT</w:t>
      </w:r>
      <w:r w:rsidR="00A45658" w:rsidRPr="00857E30">
        <w:rPr>
          <w:rFonts w:ascii="Nunito Sans" w:hAnsi="Nunito Sans" w:cs="Arial"/>
          <w:sz w:val="20"/>
          <w:szCs w:val="20"/>
        </w:rPr>
        <w:t xml:space="preserve"> oraz</w:t>
      </w:r>
      <w:r w:rsidRPr="00857E30">
        <w:rPr>
          <w:rFonts w:ascii="Nunito Sans" w:hAnsi="Nunito Sans" w:cs="Arial"/>
          <w:sz w:val="20"/>
          <w:szCs w:val="20"/>
        </w:rPr>
        <w:t xml:space="preserve"> cenę brutto</w:t>
      </w:r>
      <w:r w:rsidR="006F7A53" w:rsidRPr="00857E30">
        <w:rPr>
          <w:rFonts w:ascii="Nunito Sans" w:hAnsi="Nunito Sans" w:cs="Arial"/>
          <w:sz w:val="20"/>
          <w:szCs w:val="20"/>
        </w:rPr>
        <w:t xml:space="preserve"> </w:t>
      </w:r>
      <w:r w:rsidR="00A45658" w:rsidRPr="00857E30">
        <w:rPr>
          <w:rFonts w:ascii="Nunito Sans" w:hAnsi="Nunito Sans" w:cs="Arial"/>
          <w:sz w:val="20"/>
          <w:szCs w:val="20"/>
        </w:rPr>
        <w:t>(obliczoną poprzez dodanie stawki VAT do ceny netto).</w:t>
      </w:r>
    </w:p>
    <w:p w14:paraId="5C74B2AE" w14:textId="77777777" w:rsidR="00B81E32" w:rsidRPr="00857E30" w:rsidRDefault="00B81E32">
      <w:pPr>
        <w:pStyle w:val="Akapitzlist"/>
        <w:widowControl/>
        <w:numPr>
          <w:ilvl w:val="3"/>
          <w:numId w:val="11"/>
        </w:numPr>
        <w:spacing w:line="360" w:lineRule="auto"/>
        <w:ind w:left="426" w:hanging="426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857E30">
        <w:rPr>
          <w:rFonts w:ascii="Nunito Sans" w:hAnsi="Nunito Sans" w:cs="Arial"/>
          <w:sz w:val="20"/>
          <w:szCs w:val="20"/>
        </w:rPr>
        <w:t xml:space="preserve">Ceny muszą być wyrażone w złotych (PLN) z dokładnością do dwóch miejsc po przecinku. </w:t>
      </w:r>
    </w:p>
    <w:p w14:paraId="03F7982E" w14:textId="77777777" w:rsidR="00B81E32" w:rsidRPr="00857E30" w:rsidRDefault="00B81E32">
      <w:pPr>
        <w:pStyle w:val="Akapitzlist"/>
        <w:widowControl/>
        <w:numPr>
          <w:ilvl w:val="3"/>
          <w:numId w:val="11"/>
        </w:numPr>
        <w:spacing w:line="360" w:lineRule="auto"/>
        <w:ind w:left="426" w:hanging="426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857E30">
        <w:rPr>
          <w:rFonts w:ascii="Nunito Sans" w:hAnsi="Nunito Sans" w:cs="Arial"/>
          <w:sz w:val="20"/>
          <w:szCs w:val="20"/>
        </w:rPr>
        <w:t>Prawidłowe ustalenie należnej stawki podatku VAT należy do obowiązków Wykonawcy.</w:t>
      </w:r>
    </w:p>
    <w:p w14:paraId="4C95BD74" w14:textId="77777777" w:rsidR="00B81E32" w:rsidRPr="00857E30" w:rsidRDefault="00B81E32">
      <w:pPr>
        <w:pStyle w:val="Akapitzlist"/>
        <w:widowControl/>
        <w:numPr>
          <w:ilvl w:val="3"/>
          <w:numId w:val="11"/>
        </w:numPr>
        <w:spacing w:line="360" w:lineRule="auto"/>
        <w:ind w:left="426" w:hanging="426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t xml:space="preserve">Jeżeli złożona zostanie oferta, której wybór prowadzić będzie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 informuje </w:t>
      </w:r>
      <w:r w:rsidRPr="00857E30">
        <w:rPr>
          <w:rFonts w:ascii="Nunito Sans" w:eastAsiaTheme="minorHAnsi" w:hAnsi="Nunito Sans" w:cs="Arial"/>
          <w:sz w:val="20"/>
          <w:szCs w:val="20"/>
          <w:lang w:eastAsia="en-US"/>
        </w:rPr>
        <w:lastRenderedPageBreak/>
        <w:t>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71E3D83" w14:textId="77777777" w:rsidR="004474BD" w:rsidRPr="00857E30" w:rsidRDefault="004474BD" w:rsidP="008E44EC">
      <w:pPr>
        <w:pStyle w:val="Akapitzlist"/>
        <w:widowControl/>
        <w:spacing w:line="360" w:lineRule="auto"/>
        <w:ind w:left="426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</w:p>
    <w:p w14:paraId="4741B275" w14:textId="704384CE" w:rsidR="004D31A1" w:rsidRPr="00857E30" w:rsidRDefault="004D31A1" w:rsidP="008E44EC">
      <w:pPr>
        <w:pStyle w:val="Tekstpodstawowy"/>
        <w:kinsoku w:val="0"/>
        <w:overflowPunct w:val="0"/>
        <w:spacing w:before="0" w:line="360" w:lineRule="auto"/>
        <w:ind w:left="0" w:right="53" w:firstLine="0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1</w:t>
      </w:r>
      <w:r w:rsidR="00A63518">
        <w:rPr>
          <w:rFonts w:ascii="Nunito Sans" w:hAnsi="Nunito Sans" w:cs="Arial"/>
          <w:b/>
          <w:bCs/>
          <w:spacing w:val="-1"/>
          <w:sz w:val="20"/>
          <w:szCs w:val="20"/>
        </w:rPr>
        <w:t>8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. OPISY</w:t>
      </w:r>
      <w:r w:rsidRPr="00857E30">
        <w:rPr>
          <w:rFonts w:ascii="Nunito Sans" w:hAnsi="Nunito Sans" w:cs="Arial"/>
          <w:b/>
          <w:bCs/>
          <w:spacing w:val="31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KRYTERIÓW,</w:t>
      </w:r>
      <w:r w:rsidRPr="00857E30">
        <w:rPr>
          <w:rFonts w:ascii="Nunito Sans" w:hAnsi="Nunito Sans" w:cs="Arial"/>
          <w:b/>
          <w:bCs/>
          <w:spacing w:val="27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KTÓRYMI</w:t>
      </w:r>
      <w:r w:rsidRPr="00857E30">
        <w:rPr>
          <w:rFonts w:ascii="Nunito Sans" w:hAnsi="Nunito Sans" w:cs="Arial"/>
          <w:b/>
          <w:bCs/>
          <w:spacing w:val="29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ZAMAWIAJĄCY</w:t>
      </w:r>
      <w:r w:rsidRPr="00857E30">
        <w:rPr>
          <w:rFonts w:ascii="Nunito Sans" w:hAnsi="Nunito Sans" w:cs="Arial"/>
          <w:b/>
          <w:bCs/>
          <w:spacing w:val="30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BĘDZIE</w:t>
      </w:r>
      <w:r w:rsidRPr="00857E30">
        <w:rPr>
          <w:rFonts w:ascii="Nunito Sans" w:hAnsi="Nunito Sans" w:cs="Arial"/>
          <w:b/>
          <w:bCs/>
          <w:spacing w:val="29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SIĘ</w:t>
      </w:r>
      <w:r w:rsidRPr="00857E30">
        <w:rPr>
          <w:rFonts w:ascii="Nunito Sans" w:hAnsi="Nunito Sans" w:cs="Arial"/>
          <w:b/>
          <w:bCs/>
          <w:spacing w:val="29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KIEROWAŁ</w:t>
      </w:r>
      <w:r w:rsidRPr="00857E30">
        <w:rPr>
          <w:rFonts w:ascii="Nunito Sans" w:hAnsi="Nunito Sans" w:cs="Arial"/>
          <w:b/>
          <w:bCs/>
          <w:spacing w:val="30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PRZY</w:t>
      </w:r>
      <w:r w:rsidRPr="00857E30">
        <w:rPr>
          <w:rFonts w:ascii="Nunito Sans" w:hAnsi="Nunito Sans" w:cs="Arial"/>
          <w:b/>
          <w:bCs/>
          <w:spacing w:val="41"/>
          <w:w w:val="99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WYBORZE</w:t>
      </w:r>
      <w:r w:rsidRPr="00857E30">
        <w:rPr>
          <w:rFonts w:ascii="Nunito Sans" w:hAnsi="Nunito Sans" w:cs="Arial"/>
          <w:b/>
          <w:bCs/>
          <w:spacing w:val="19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OFERTY</w:t>
      </w:r>
      <w:r w:rsidRPr="00857E30">
        <w:rPr>
          <w:rFonts w:ascii="Nunito Sans" w:hAnsi="Nunito Sans" w:cs="Arial"/>
          <w:b/>
          <w:bCs/>
          <w:spacing w:val="19"/>
          <w:sz w:val="20"/>
          <w:szCs w:val="20"/>
        </w:rPr>
        <w:t xml:space="preserve"> WRAZ Z PODANIEM WAG TYCH KRYTERIÓW I SPOSOBU OCENY OFERT</w:t>
      </w:r>
    </w:p>
    <w:p w14:paraId="3E680945" w14:textId="4BC458C2" w:rsidR="00A81F4E" w:rsidRPr="00857E30" w:rsidRDefault="00A81F4E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sz w:val="20"/>
          <w:szCs w:val="20"/>
        </w:rPr>
      </w:pPr>
    </w:p>
    <w:p w14:paraId="24D1D5B1" w14:textId="77777777" w:rsidR="00BB2862" w:rsidRPr="00857E30" w:rsidRDefault="00BB2862" w:rsidP="00BB286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Przy wyborze oferty Zamawiający będzie się kierował następującymi kryteriami oceny ofert:</w:t>
      </w:r>
    </w:p>
    <w:p w14:paraId="20FFAB43" w14:textId="77777777" w:rsidR="00BB2862" w:rsidRPr="00857E30" w:rsidRDefault="00BB2862" w:rsidP="00BB2862">
      <w:pPr>
        <w:spacing w:line="360" w:lineRule="auto"/>
        <w:jc w:val="both"/>
        <w:rPr>
          <w:rFonts w:ascii="Nunito Sans" w:hAnsi="Nunito Sans" w:cs="Arial"/>
          <w:sz w:val="20"/>
          <w:szCs w:val="20"/>
        </w:rPr>
      </w:pPr>
    </w:p>
    <w:tbl>
      <w:tblPr>
        <w:tblW w:w="491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2929"/>
        <w:gridCol w:w="2372"/>
        <w:gridCol w:w="2909"/>
      </w:tblGrid>
      <w:tr w:rsidR="00BB2862" w:rsidRPr="00857E30" w14:paraId="0DF452E2" w14:textId="77777777" w:rsidTr="00762873">
        <w:trPr>
          <w:trHeight w:val="802"/>
        </w:trPr>
        <w:tc>
          <w:tcPr>
            <w:tcW w:w="532" w:type="pct"/>
            <w:tcBorders>
              <w:bottom w:val="double" w:sz="4" w:space="0" w:color="auto"/>
            </w:tcBorders>
          </w:tcPr>
          <w:p w14:paraId="15C5FE12" w14:textId="77777777" w:rsidR="00BB2862" w:rsidRPr="00857E30" w:rsidRDefault="00BB2862" w:rsidP="00762873">
            <w:pPr>
              <w:pStyle w:val="p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</w:p>
          <w:p w14:paraId="67B0A618" w14:textId="77777777" w:rsidR="00BB2862" w:rsidRPr="00857E30" w:rsidRDefault="00BB2862" w:rsidP="00762873">
            <w:pPr>
              <w:pStyle w:val="p"/>
              <w:spacing w:line="360" w:lineRule="auto"/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bCs/>
                <w:sz w:val="20"/>
                <w:szCs w:val="20"/>
              </w:rPr>
              <w:t>l.p.</w:t>
            </w:r>
          </w:p>
        </w:tc>
        <w:tc>
          <w:tcPr>
            <w:tcW w:w="1594" w:type="pct"/>
            <w:tcBorders>
              <w:bottom w:val="double" w:sz="4" w:space="0" w:color="auto"/>
            </w:tcBorders>
            <w:vAlign w:val="center"/>
          </w:tcPr>
          <w:p w14:paraId="7EE0D157" w14:textId="77777777" w:rsidR="00BB2862" w:rsidRPr="00857E30" w:rsidRDefault="00BB2862" w:rsidP="00762873">
            <w:pPr>
              <w:pStyle w:val="p"/>
              <w:spacing w:line="360" w:lineRule="auto"/>
              <w:jc w:val="center"/>
              <w:rPr>
                <w:rFonts w:ascii="Nunito Sans" w:hAnsi="Nunito Sans" w:cs="Arial"/>
                <w:bCs/>
                <w:sz w:val="20"/>
                <w:szCs w:val="20"/>
              </w:rPr>
            </w:pPr>
          </w:p>
          <w:p w14:paraId="11CBE2A8" w14:textId="77777777" w:rsidR="00BB2862" w:rsidRPr="00857E30" w:rsidRDefault="00BB2862" w:rsidP="00762873">
            <w:pPr>
              <w:pStyle w:val="p"/>
              <w:spacing w:line="360" w:lineRule="auto"/>
              <w:jc w:val="center"/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bCs/>
                <w:sz w:val="20"/>
                <w:szCs w:val="20"/>
              </w:rPr>
              <w:t>Kryterium</w:t>
            </w:r>
          </w:p>
        </w:tc>
        <w:tc>
          <w:tcPr>
            <w:tcW w:w="1291" w:type="pct"/>
            <w:tcBorders>
              <w:bottom w:val="double" w:sz="4" w:space="0" w:color="auto"/>
            </w:tcBorders>
            <w:vAlign w:val="center"/>
          </w:tcPr>
          <w:p w14:paraId="55C2F7CF" w14:textId="77777777" w:rsidR="00BB2862" w:rsidRPr="00857E30" w:rsidRDefault="00BB2862" w:rsidP="00762873">
            <w:pPr>
              <w:pStyle w:val="p"/>
              <w:spacing w:line="240" w:lineRule="auto"/>
              <w:jc w:val="center"/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bCs/>
                <w:sz w:val="20"/>
                <w:szCs w:val="20"/>
              </w:rPr>
              <w:t>Znaczenie procentowe kryterium</w:t>
            </w:r>
          </w:p>
        </w:tc>
        <w:tc>
          <w:tcPr>
            <w:tcW w:w="1583" w:type="pct"/>
            <w:tcBorders>
              <w:bottom w:val="double" w:sz="4" w:space="0" w:color="auto"/>
            </w:tcBorders>
            <w:vAlign w:val="center"/>
          </w:tcPr>
          <w:p w14:paraId="33A9A38E" w14:textId="77777777" w:rsidR="00BB2862" w:rsidRPr="00857E30" w:rsidRDefault="00BB2862" w:rsidP="00762873">
            <w:pPr>
              <w:pStyle w:val="p"/>
              <w:spacing w:line="240" w:lineRule="auto"/>
              <w:jc w:val="center"/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bCs/>
                <w:sz w:val="20"/>
                <w:szCs w:val="20"/>
              </w:rPr>
              <w:t>Maksymalna liczba punktów jakie może otrzymać oferta za dane kryterium</w:t>
            </w:r>
          </w:p>
        </w:tc>
      </w:tr>
      <w:tr w:rsidR="00BB2862" w:rsidRPr="00857E30" w14:paraId="014EF0BC" w14:textId="77777777" w:rsidTr="00762873">
        <w:trPr>
          <w:trHeight w:val="567"/>
        </w:trPr>
        <w:tc>
          <w:tcPr>
            <w:tcW w:w="5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1C68D6" w14:textId="77777777" w:rsidR="00BB2862" w:rsidRPr="00857E30" w:rsidRDefault="00BB2862" w:rsidP="00762873">
            <w:pPr>
              <w:pStyle w:val="p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sz w:val="20"/>
                <w:szCs w:val="20"/>
              </w:rPr>
              <w:t>1)</w:t>
            </w:r>
          </w:p>
        </w:tc>
        <w:tc>
          <w:tcPr>
            <w:tcW w:w="15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EED78B" w14:textId="77777777" w:rsidR="00BB2862" w:rsidRPr="00857E30" w:rsidRDefault="00BB2862" w:rsidP="00762873">
            <w:pPr>
              <w:pStyle w:val="p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sz w:val="20"/>
                <w:szCs w:val="20"/>
              </w:rPr>
              <w:t>Cena brutto ( C )</w:t>
            </w:r>
          </w:p>
        </w:tc>
        <w:tc>
          <w:tcPr>
            <w:tcW w:w="12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CFEECE" w14:textId="107276DC" w:rsidR="00BB2862" w:rsidRPr="00857E30" w:rsidRDefault="001C3439" w:rsidP="00A6493C">
            <w:pPr>
              <w:pStyle w:val="p"/>
              <w:spacing w:line="360" w:lineRule="auto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sz w:val="20"/>
                <w:szCs w:val="20"/>
              </w:rPr>
              <w:t>80</w:t>
            </w:r>
            <w:r w:rsidR="00BB2862" w:rsidRPr="00857E30">
              <w:rPr>
                <w:rFonts w:ascii="Nunito Sans" w:hAnsi="Nunito Sans" w:cs="Arial"/>
                <w:sz w:val="20"/>
                <w:szCs w:val="20"/>
              </w:rPr>
              <w:t xml:space="preserve"> %</w:t>
            </w:r>
          </w:p>
        </w:tc>
        <w:tc>
          <w:tcPr>
            <w:tcW w:w="15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08F940" w14:textId="5A903AFF" w:rsidR="00BB2862" w:rsidRPr="00857E30" w:rsidRDefault="001C3439" w:rsidP="00762873">
            <w:pPr>
              <w:pStyle w:val="p"/>
              <w:spacing w:line="360" w:lineRule="auto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sz w:val="20"/>
                <w:szCs w:val="20"/>
              </w:rPr>
              <w:t>80</w:t>
            </w:r>
            <w:r w:rsidR="00BB2862" w:rsidRPr="00857E30">
              <w:rPr>
                <w:rFonts w:ascii="Nunito Sans" w:hAnsi="Nunito Sans" w:cs="Arial"/>
                <w:sz w:val="20"/>
                <w:szCs w:val="20"/>
              </w:rPr>
              <w:t xml:space="preserve"> punktów</w:t>
            </w:r>
          </w:p>
        </w:tc>
      </w:tr>
      <w:tr w:rsidR="001C3439" w:rsidRPr="00857E30" w14:paraId="24321B8F" w14:textId="77777777" w:rsidTr="00762873">
        <w:trPr>
          <w:trHeight w:val="567"/>
        </w:trPr>
        <w:tc>
          <w:tcPr>
            <w:tcW w:w="5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87E90A" w14:textId="1A60E137" w:rsidR="001C3439" w:rsidRPr="00857E30" w:rsidRDefault="001C3439" w:rsidP="00762873">
            <w:pPr>
              <w:pStyle w:val="p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sz w:val="20"/>
                <w:szCs w:val="20"/>
              </w:rPr>
              <w:t>2)</w:t>
            </w:r>
          </w:p>
        </w:tc>
        <w:tc>
          <w:tcPr>
            <w:tcW w:w="15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03FE52" w14:textId="6D5EB04A" w:rsidR="001C3439" w:rsidRPr="00857E30" w:rsidRDefault="001C3439" w:rsidP="00762873">
            <w:pPr>
              <w:pStyle w:val="p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sz w:val="20"/>
                <w:szCs w:val="20"/>
              </w:rPr>
              <w:t>Wydłużenie okresu gwarancji jakości i rękojmi za wady (G)</w:t>
            </w:r>
          </w:p>
        </w:tc>
        <w:tc>
          <w:tcPr>
            <w:tcW w:w="12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4079E4" w14:textId="5065AB3A" w:rsidR="001C3439" w:rsidRPr="00857E30" w:rsidRDefault="001C3439" w:rsidP="00A6493C">
            <w:pPr>
              <w:pStyle w:val="p"/>
              <w:spacing w:line="360" w:lineRule="auto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sz w:val="20"/>
                <w:szCs w:val="20"/>
              </w:rPr>
              <w:t>20</w:t>
            </w:r>
            <w:r w:rsidR="00A6493C" w:rsidRPr="00857E30">
              <w:rPr>
                <w:rFonts w:ascii="Nunito Sans" w:hAnsi="Nunito Sans" w:cs="Arial"/>
                <w:sz w:val="20"/>
                <w:szCs w:val="20"/>
              </w:rPr>
              <w:t xml:space="preserve"> </w:t>
            </w:r>
            <w:r w:rsidRPr="00857E30">
              <w:rPr>
                <w:rFonts w:ascii="Nunito Sans" w:hAnsi="Nunito Sans" w:cs="Arial"/>
                <w:sz w:val="20"/>
                <w:szCs w:val="20"/>
              </w:rPr>
              <w:t>%</w:t>
            </w:r>
          </w:p>
        </w:tc>
        <w:tc>
          <w:tcPr>
            <w:tcW w:w="15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90DB18" w14:textId="7A8B894E" w:rsidR="001C3439" w:rsidRPr="00857E30" w:rsidRDefault="001C3439" w:rsidP="00762873">
            <w:pPr>
              <w:pStyle w:val="p"/>
              <w:spacing w:line="360" w:lineRule="auto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sz w:val="20"/>
                <w:szCs w:val="20"/>
              </w:rPr>
              <w:t>20 punktów</w:t>
            </w:r>
          </w:p>
        </w:tc>
      </w:tr>
    </w:tbl>
    <w:p w14:paraId="4C75FFAA" w14:textId="77777777" w:rsidR="00BB2862" w:rsidRPr="00857E30" w:rsidRDefault="00BB2862" w:rsidP="00BB2862">
      <w:pPr>
        <w:pStyle w:val="justify"/>
        <w:spacing w:line="360" w:lineRule="auto"/>
        <w:rPr>
          <w:rFonts w:ascii="Nunito Sans" w:hAnsi="Nunito Sans" w:cs="Arial"/>
          <w:sz w:val="20"/>
          <w:szCs w:val="20"/>
        </w:rPr>
      </w:pPr>
    </w:p>
    <w:p w14:paraId="65DDEC68" w14:textId="77777777" w:rsidR="00BB2862" w:rsidRPr="00857E30" w:rsidRDefault="00BB2862" w:rsidP="00BB2862">
      <w:pPr>
        <w:pStyle w:val="justify"/>
        <w:numPr>
          <w:ilvl w:val="0"/>
          <w:numId w:val="14"/>
        </w:numPr>
        <w:spacing w:line="360" w:lineRule="auto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Punkty przyznawane za podane w pkt. 1. kryteria będą liczone według następujących wzorów:</w:t>
      </w:r>
    </w:p>
    <w:p w14:paraId="0DC33A4F" w14:textId="77777777" w:rsidR="00BB2862" w:rsidRPr="00857E30" w:rsidRDefault="00BB2862" w:rsidP="00BB2862">
      <w:pPr>
        <w:pStyle w:val="justify"/>
        <w:spacing w:line="360" w:lineRule="auto"/>
        <w:rPr>
          <w:rFonts w:ascii="Nunito Sans" w:hAnsi="Nunito Sans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7"/>
        <w:gridCol w:w="8107"/>
      </w:tblGrid>
      <w:tr w:rsidR="00BB2862" w:rsidRPr="00857E30" w14:paraId="038BB574" w14:textId="77777777" w:rsidTr="001C3439">
        <w:tc>
          <w:tcPr>
            <w:tcW w:w="1043" w:type="dxa"/>
            <w:vAlign w:val="center"/>
          </w:tcPr>
          <w:p w14:paraId="15A0AB17" w14:textId="77777777" w:rsidR="00BB2862" w:rsidRPr="00857E30" w:rsidRDefault="00BB2862" w:rsidP="00762873">
            <w:pPr>
              <w:pStyle w:val="tableCenter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 w:rsidRPr="00857E30">
              <w:rPr>
                <w:rStyle w:val="bold"/>
                <w:rFonts w:ascii="Nunito Sans" w:hAnsi="Nunito Sans" w:cs="Arial"/>
                <w:sz w:val="20"/>
                <w:szCs w:val="20"/>
              </w:rPr>
              <w:t>Kryterium</w:t>
            </w:r>
          </w:p>
        </w:tc>
        <w:tc>
          <w:tcPr>
            <w:tcW w:w="8202" w:type="dxa"/>
            <w:vAlign w:val="center"/>
          </w:tcPr>
          <w:p w14:paraId="4FD04248" w14:textId="77777777" w:rsidR="00BB2862" w:rsidRPr="00857E30" w:rsidRDefault="00BB2862" w:rsidP="00762873">
            <w:pPr>
              <w:pStyle w:val="tableCenter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 w:rsidRPr="00857E30">
              <w:rPr>
                <w:rStyle w:val="bold"/>
                <w:rFonts w:ascii="Nunito Sans" w:hAnsi="Nunito Sans" w:cs="Arial"/>
                <w:sz w:val="20"/>
                <w:szCs w:val="20"/>
              </w:rPr>
              <w:t>Wzór</w:t>
            </w:r>
          </w:p>
        </w:tc>
      </w:tr>
      <w:tr w:rsidR="00BB2862" w:rsidRPr="00857E30" w14:paraId="3AAE9692" w14:textId="77777777" w:rsidTr="001C3439">
        <w:tc>
          <w:tcPr>
            <w:tcW w:w="1043" w:type="dxa"/>
            <w:vAlign w:val="center"/>
          </w:tcPr>
          <w:p w14:paraId="21BCC8D5" w14:textId="77777777" w:rsidR="00BB2862" w:rsidRPr="00857E30" w:rsidRDefault="00BB2862" w:rsidP="00762873">
            <w:pPr>
              <w:pStyle w:val="center"/>
              <w:spacing w:line="360" w:lineRule="auto"/>
              <w:rPr>
                <w:rFonts w:ascii="Nunito Sans" w:hAnsi="Nunito Sans" w:cs="Arial"/>
                <w:b/>
                <w:bCs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8202" w:type="dxa"/>
            <w:vAlign w:val="center"/>
          </w:tcPr>
          <w:p w14:paraId="627154DD" w14:textId="77777777" w:rsidR="00BB2862" w:rsidRPr="00857E30" w:rsidRDefault="00BB2862" w:rsidP="00762873">
            <w:pPr>
              <w:pStyle w:val="p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sz w:val="20"/>
                <w:szCs w:val="20"/>
              </w:rPr>
              <w:t>(</w:t>
            </w:r>
            <w:proofErr w:type="spellStart"/>
            <w:r w:rsidRPr="00857E30">
              <w:rPr>
                <w:rFonts w:ascii="Nunito Sans" w:hAnsi="Nunito Sans" w:cs="Arial"/>
                <w:sz w:val="20"/>
                <w:szCs w:val="20"/>
              </w:rPr>
              <w:t>Cmin</w:t>
            </w:r>
            <w:proofErr w:type="spellEnd"/>
            <w:r w:rsidRPr="00857E30">
              <w:rPr>
                <w:rFonts w:ascii="Nunito Sans" w:hAnsi="Nunito Sans" w:cs="Arial"/>
                <w:sz w:val="20"/>
                <w:szCs w:val="20"/>
              </w:rPr>
              <w:t>/</w:t>
            </w:r>
            <w:proofErr w:type="spellStart"/>
            <w:r w:rsidRPr="00857E30">
              <w:rPr>
                <w:rFonts w:ascii="Nunito Sans" w:hAnsi="Nunito Sans" w:cs="Arial"/>
                <w:sz w:val="20"/>
                <w:szCs w:val="20"/>
              </w:rPr>
              <w:t>Cof</w:t>
            </w:r>
            <w:proofErr w:type="spellEnd"/>
            <w:r w:rsidRPr="00857E30">
              <w:rPr>
                <w:rFonts w:ascii="Nunito Sans" w:hAnsi="Nunito Sans" w:cs="Arial"/>
                <w:sz w:val="20"/>
                <w:szCs w:val="20"/>
              </w:rPr>
              <w:t>) * 100 * waga</w:t>
            </w:r>
          </w:p>
          <w:p w14:paraId="30D1990C" w14:textId="77777777" w:rsidR="00BB2862" w:rsidRPr="00857E30" w:rsidRDefault="00BB2862" w:rsidP="00762873">
            <w:pPr>
              <w:pStyle w:val="p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sz w:val="20"/>
                <w:szCs w:val="20"/>
              </w:rPr>
              <w:t>gdzie:</w:t>
            </w:r>
          </w:p>
          <w:p w14:paraId="73E93760" w14:textId="77777777" w:rsidR="00BB2862" w:rsidRPr="00857E30" w:rsidRDefault="00BB2862" w:rsidP="00762873">
            <w:pPr>
              <w:pStyle w:val="p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sz w:val="20"/>
                <w:szCs w:val="20"/>
              </w:rPr>
              <w:t xml:space="preserve">- </w:t>
            </w:r>
            <w:proofErr w:type="spellStart"/>
            <w:r w:rsidRPr="00857E30">
              <w:rPr>
                <w:rFonts w:ascii="Nunito Sans" w:hAnsi="Nunito Sans" w:cs="Arial"/>
                <w:sz w:val="20"/>
                <w:szCs w:val="20"/>
              </w:rPr>
              <w:t>Cmin</w:t>
            </w:r>
            <w:proofErr w:type="spellEnd"/>
            <w:r w:rsidRPr="00857E30">
              <w:rPr>
                <w:rFonts w:ascii="Nunito Sans" w:hAnsi="Nunito Sans" w:cs="Arial"/>
                <w:sz w:val="20"/>
                <w:szCs w:val="20"/>
              </w:rPr>
              <w:t xml:space="preserve"> - najniższa cena spośród wszystkich ofert</w:t>
            </w:r>
          </w:p>
          <w:p w14:paraId="54FE4BCB" w14:textId="77777777" w:rsidR="00BB2862" w:rsidRPr="00857E30" w:rsidRDefault="00BB2862" w:rsidP="00762873">
            <w:pPr>
              <w:pStyle w:val="p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sz w:val="20"/>
                <w:szCs w:val="20"/>
              </w:rPr>
              <w:t xml:space="preserve">- </w:t>
            </w:r>
            <w:proofErr w:type="spellStart"/>
            <w:r w:rsidRPr="00857E30">
              <w:rPr>
                <w:rFonts w:ascii="Nunito Sans" w:hAnsi="Nunito Sans" w:cs="Arial"/>
                <w:sz w:val="20"/>
                <w:szCs w:val="20"/>
              </w:rPr>
              <w:t>Cof</w:t>
            </w:r>
            <w:proofErr w:type="spellEnd"/>
            <w:r w:rsidRPr="00857E30">
              <w:rPr>
                <w:rFonts w:ascii="Nunito Sans" w:hAnsi="Nunito Sans" w:cs="Arial"/>
                <w:sz w:val="20"/>
                <w:szCs w:val="20"/>
              </w:rPr>
              <w:t xml:space="preserve"> -  cena podana w ofercie badanej</w:t>
            </w:r>
          </w:p>
        </w:tc>
      </w:tr>
      <w:tr w:rsidR="001C3439" w:rsidRPr="00857E30" w14:paraId="45431269" w14:textId="77777777" w:rsidTr="00673513">
        <w:tc>
          <w:tcPr>
            <w:tcW w:w="1043" w:type="dxa"/>
            <w:vAlign w:val="center"/>
          </w:tcPr>
          <w:p w14:paraId="638750BB" w14:textId="66D6D70E" w:rsidR="001C3439" w:rsidRPr="00857E30" w:rsidRDefault="001C3439" w:rsidP="001C3439">
            <w:pPr>
              <w:pStyle w:val="center"/>
              <w:spacing w:line="360" w:lineRule="auto"/>
              <w:rPr>
                <w:rFonts w:ascii="Nunito Sans" w:hAnsi="Nunito Sans" w:cs="Arial"/>
                <w:b/>
                <w:bCs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b/>
                <w:bCs/>
                <w:sz w:val="20"/>
                <w:szCs w:val="20"/>
              </w:rPr>
              <w:t>Wydłużenie okresu gwarancji jakości i rękojmi za wady</w:t>
            </w:r>
          </w:p>
        </w:tc>
        <w:tc>
          <w:tcPr>
            <w:tcW w:w="8202" w:type="dxa"/>
          </w:tcPr>
          <w:p w14:paraId="19B9615F" w14:textId="77777777" w:rsidR="001C3439" w:rsidRPr="00857E30" w:rsidRDefault="00673513" w:rsidP="00673513">
            <w:pPr>
              <w:pStyle w:val="p"/>
              <w:spacing w:line="36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sz w:val="20"/>
                <w:szCs w:val="20"/>
              </w:rPr>
              <w:t>Zamawiający wymaga udzielenia przez Wykonawcę na przedmiot zamówienia (wszystkie jego elementy) min. 24 miesięcy gwarancji jakości i rękojmi za wady.</w:t>
            </w:r>
          </w:p>
          <w:p w14:paraId="13479BF9" w14:textId="0A574434" w:rsidR="00673513" w:rsidRPr="00857E30" w:rsidRDefault="00673513" w:rsidP="00673513">
            <w:pPr>
              <w:pStyle w:val="p"/>
              <w:spacing w:line="36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sz w:val="20"/>
                <w:szCs w:val="20"/>
              </w:rPr>
              <w:t>Za wydłużenie okresu gwarancji jakości i rękojmi za wady do 36 miesięcy, Zamawiający przyzna Wykonawcy 20 pkt.</w:t>
            </w:r>
          </w:p>
          <w:p w14:paraId="6053F098" w14:textId="77777777" w:rsidR="00673513" w:rsidRPr="00857E30" w:rsidRDefault="00673513" w:rsidP="00673513">
            <w:pPr>
              <w:pStyle w:val="p"/>
              <w:spacing w:line="360" w:lineRule="auto"/>
              <w:jc w:val="both"/>
              <w:rPr>
                <w:rFonts w:ascii="Nunito Sans" w:hAnsi="Nunito Sans" w:cs="Arial"/>
                <w:b/>
                <w:bCs/>
                <w:sz w:val="20"/>
                <w:szCs w:val="20"/>
              </w:rPr>
            </w:pPr>
          </w:p>
          <w:p w14:paraId="279515BB" w14:textId="5711C8DF" w:rsidR="00673513" w:rsidRPr="00857E30" w:rsidRDefault="00673513" w:rsidP="00673513">
            <w:pPr>
              <w:pStyle w:val="p"/>
              <w:spacing w:line="360" w:lineRule="auto"/>
              <w:jc w:val="both"/>
              <w:rPr>
                <w:rFonts w:ascii="Nunito Sans" w:hAnsi="Nunito Sans" w:cs="Arial"/>
                <w:b/>
                <w:bCs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b/>
                <w:bCs/>
                <w:sz w:val="20"/>
                <w:szCs w:val="20"/>
              </w:rPr>
              <w:t>Zamawiający w ramach danego kryterium oceny przyzna Wykonawcy punkty w następujący sposób:</w:t>
            </w:r>
          </w:p>
          <w:p w14:paraId="40889FE4" w14:textId="0B6D1D2E" w:rsidR="00673513" w:rsidRPr="00857E30" w:rsidRDefault="00673513" w:rsidP="00673513">
            <w:pPr>
              <w:pStyle w:val="p"/>
              <w:numPr>
                <w:ilvl w:val="2"/>
                <w:numId w:val="13"/>
              </w:numPr>
              <w:spacing w:line="360" w:lineRule="auto"/>
              <w:ind w:left="831" w:hanging="284"/>
              <w:jc w:val="both"/>
              <w:rPr>
                <w:rFonts w:ascii="Nunito Sans" w:hAnsi="Nunito Sans" w:cs="Arial"/>
                <w:b/>
                <w:bCs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b/>
                <w:bCs/>
                <w:sz w:val="20"/>
                <w:szCs w:val="20"/>
              </w:rPr>
              <w:t>zaoferowanie 24-miesięcznej gwarancji jakości i rękojmi za wady – 0 pkt;</w:t>
            </w:r>
          </w:p>
          <w:p w14:paraId="58ECC57B" w14:textId="073DF8ED" w:rsidR="00673513" w:rsidRPr="00857E30" w:rsidRDefault="00673513" w:rsidP="00673513">
            <w:pPr>
              <w:pStyle w:val="p"/>
              <w:numPr>
                <w:ilvl w:val="2"/>
                <w:numId w:val="13"/>
              </w:numPr>
              <w:spacing w:line="360" w:lineRule="auto"/>
              <w:ind w:left="831" w:hanging="284"/>
              <w:jc w:val="both"/>
              <w:rPr>
                <w:rFonts w:ascii="Nunito Sans" w:hAnsi="Nunito Sans" w:cs="Arial"/>
                <w:b/>
                <w:bCs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b/>
                <w:bCs/>
                <w:sz w:val="20"/>
                <w:szCs w:val="20"/>
              </w:rPr>
              <w:lastRenderedPageBreak/>
              <w:t>zaoferowanie 36-miesięcznej gwarancji jakości i rękojmi za wady – 20 pkt.</w:t>
            </w:r>
          </w:p>
          <w:p w14:paraId="7BE654FD" w14:textId="77777777" w:rsidR="00673513" w:rsidRPr="00857E30" w:rsidRDefault="00673513" w:rsidP="00673513">
            <w:pPr>
              <w:pStyle w:val="p"/>
              <w:spacing w:line="36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5930EEB9" w14:textId="1684B37C" w:rsidR="00673513" w:rsidRPr="00857E30" w:rsidRDefault="00673513" w:rsidP="00673513">
            <w:pPr>
              <w:pStyle w:val="p"/>
              <w:spacing w:line="36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857E30">
              <w:rPr>
                <w:rFonts w:ascii="Nunito Sans" w:hAnsi="Nunito Sans" w:cs="Arial"/>
                <w:sz w:val="20"/>
                <w:szCs w:val="20"/>
              </w:rPr>
              <w:t>Zamawiający odrzuci ofertę Wykonawcy, który zaoferuje gwarancję jakości i rękojmi za wady poniżej 24 miesięcy.</w:t>
            </w:r>
          </w:p>
        </w:tc>
      </w:tr>
    </w:tbl>
    <w:p w14:paraId="56D32120" w14:textId="77777777" w:rsidR="00BB2862" w:rsidRPr="00857E30" w:rsidRDefault="00BB2862" w:rsidP="00BB2862">
      <w:pPr>
        <w:pStyle w:val="p"/>
        <w:spacing w:line="360" w:lineRule="auto"/>
        <w:rPr>
          <w:rFonts w:ascii="Nunito Sans" w:hAnsi="Nunito Sans" w:cs="Arial"/>
          <w:sz w:val="20"/>
          <w:szCs w:val="20"/>
        </w:rPr>
      </w:pPr>
    </w:p>
    <w:p w14:paraId="7CAAAA67" w14:textId="77777777" w:rsidR="00BB2862" w:rsidRPr="00857E30" w:rsidRDefault="00BB2862" w:rsidP="00BB2862">
      <w:pPr>
        <w:pStyle w:val="justify"/>
        <w:numPr>
          <w:ilvl w:val="0"/>
          <w:numId w:val="14"/>
        </w:numPr>
        <w:spacing w:line="360" w:lineRule="auto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Oferta złożona przez wykonawcę może otrzymać 100 pkt.</w:t>
      </w:r>
    </w:p>
    <w:p w14:paraId="3A583332" w14:textId="77777777" w:rsidR="00BB2862" w:rsidRPr="00857E30" w:rsidRDefault="00BB2862" w:rsidP="00BB2862">
      <w:pPr>
        <w:pStyle w:val="justify"/>
        <w:numPr>
          <w:ilvl w:val="0"/>
          <w:numId w:val="14"/>
        </w:numPr>
        <w:spacing w:line="360" w:lineRule="auto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Zamawiający zastosuje zaokrąglanie każdego wyniku do dwóch miejsc po przecinku.</w:t>
      </w:r>
    </w:p>
    <w:p w14:paraId="64B0CFB7" w14:textId="77777777" w:rsidR="00BB2862" w:rsidRPr="00857E30" w:rsidRDefault="00BB2862" w:rsidP="00BB2862">
      <w:pPr>
        <w:pStyle w:val="Tekstpodstawowy2"/>
        <w:spacing w:after="0" w:line="360" w:lineRule="auto"/>
        <w:jc w:val="both"/>
        <w:rPr>
          <w:rFonts w:ascii="Nunito Sans" w:hAnsi="Nunito Sans" w:cs="Arial"/>
          <w:bCs/>
          <w:sz w:val="20"/>
          <w:szCs w:val="20"/>
        </w:rPr>
      </w:pPr>
    </w:p>
    <w:p w14:paraId="6E1D956A" w14:textId="77777777" w:rsidR="00BB2862" w:rsidRPr="00857E30" w:rsidRDefault="00BB2862" w:rsidP="00BB2862">
      <w:pPr>
        <w:pStyle w:val="Tekstpodstawowy2"/>
        <w:spacing w:after="0" w:line="360" w:lineRule="auto"/>
        <w:jc w:val="both"/>
        <w:rPr>
          <w:rFonts w:ascii="Nunito Sans" w:hAnsi="Nunito Sans" w:cs="Arial"/>
          <w:bCs/>
          <w:sz w:val="20"/>
          <w:szCs w:val="20"/>
        </w:rPr>
      </w:pPr>
      <w:r w:rsidRPr="00857E30">
        <w:rPr>
          <w:rFonts w:ascii="Nunito Sans" w:hAnsi="Nunito Sans" w:cs="Arial"/>
          <w:b/>
          <w:sz w:val="20"/>
          <w:szCs w:val="20"/>
        </w:rPr>
        <w:t>UWAGA:</w:t>
      </w:r>
      <w:r w:rsidRPr="00857E30">
        <w:rPr>
          <w:rFonts w:ascii="Nunito Sans" w:hAnsi="Nunito Sans" w:cs="Arial"/>
          <w:bCs/>
          <w:sz w:val="20"/>
          <w:szCs w:val="20"/>
        </w:rPr>
        <w:t xml:space="preserve"> 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7FF9FFF6" w14:textId="77777777" w:rsidR="00BB2862" w:rsidRPr="00857E30" w:rsidRDefault="00BB2862" w:rsidP="00BB2862">
      <w:pPr>
        <w:spacing w:line="360" w:lineRule="auto"/>
        <w:jc w:val="both"/>
        <w:rPr>
          <w:rFonts w:ascii="Nunito Sans" w:hAnsi="Nunito Sans" w:cs="Arial"/>
          <w:sz w:val="20"/>
          <w:szCs w:val="20"/>
        </w:rPr>
      </w:pPr>
    </w:p>
    <w:p w14:paraId="2EEB0630" w14:textId="34EB2A7F" w:rsidR="00BB2862" w:rsidRPr="00857E30" w:rsidRDefault="00BB2862" w:rsidP="0067351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bCs/>
          <w:sz w:val="20"/>
          <w:szCs w:val="20"/>
        </w:rPr>
        <w:t>Za najkorzystniejszą ofertę uznana zostanie Oferta wykonawcy, która uzyska największą liczbę punktów:</w:t>
      </w:r>
      <w:r w:rsidR="00673513" w:rsidRPr="00857E30">
        <w:rPr>
          <w:rFonts w:ascii="Nunito Sans" w:hAnsi="Nunito Sans" w:cs="Arial"/>
          <w:bCs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W = C</w:t>
      </w:r>
      <w:r w:rsidR="00673513" w:rsidRPr="00857E30">
        <w:rPr>
          <w:rFonts w:ascii="Nunito Sans" w:hAnsi="Nunito Sans" w:cs="Arial"/>
          <w:b/>
          <w:bCs/>
          <w:sz w:val="20"/>
          <w:szCs w:val="20"/>
        </w:rPr>
        <w:t xml:space="preserve"> + G</w:t>
      </w:r>
    </w:p>
    <w:p w14:paraId="09591DC8" w14:textId="77777777" w:rsidR="00BB2862" w:rsidRPr="00857E30" w:rsidRDefault="00BB2862" w:rsidP="00BB2862">
      <w:pPr>
        <w:pStyle w:val="NormalnyWeb"/>
        <w:spacing w:line="360" w:lineRule="auto"/>
        <w:ind w:left="497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b/>
          <w:sz w:val="20"/>
          <w:szCs w:val="20"/>
        </w:rPr>
        <w:t xml:space="preserve">W - </w:t>
      </w:r>
      <w:r w:rsidRPr="00857E30">
        <w:rPr>
          <w:rFonts w:ascii="Nunito Sans" w:hAnsi="Nunito Sans" w:cs="Arial"/>
          <w:sz w:val="20"/>
          <w:szCs w:val="20"/>
        </w:rPr>
        <w:t>łączna ilość punktów, jaką uzyskała oferta na podstawie kryteriów oceny ofert.</w:t>
      </w:r>
    </w:p>
    <w:p w14:paraId="3AD839EE" w14:textId="77777777" w:rsidR="00BB2862" w:rsidRPr="00857E30" w:rsidRDefault="00BB2862" w:rsidP="00BB2862">
      <w:pPr>
        <w:pStyle w:val="NormalnyWeb"/>
        <w:spacing w:line="360" w:lineRule="auto"/>
        <w:ind w:left="497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b/>
          <w:sz w:val="20"/>
          <w:szCs w:val="20"/>
        </w:rPr>
        <w:t xml:space="preserve">C - </w:t>
      </w:r>
      <w:r w:rsidRPr="00857E30">
        <w:rPr>
          <w:rFonts w:ascii="Nunito Sans" w:hAnsi="Nunito Sans" w:cs="Arial"/>
          <w:sz w:val="20"/>
          <w:szCs w:val="20"/>
        </w:rPr>
        <w:t>ilość punktów, jaką uzyskała oferta na podstawie kryterium „Cena brutto”</w:t>
      </w:r>
    </w:p>
    <w:p w14:paraId="2D9247DA" w14:textId="3504EB3A" w:rsidR="00673513" w:rsidRPr="00857E30" w:rsidRDefault="00673513" w:rsidP="00673513">
      <w:pPr>
        <w:pStyle w:val="NormalnyWeb"/>
        <w:spacing w:line="360" w:lineRule="auto"/>
        <w:ind w:left="497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b/>
          <w:sz w:val="20"/>
          <w:szCs w:val="20"/>
        </w:rPr>
        <w:t xml:space="preserve">G - </w:t>
      </w:r>
      <w:r w:rsidRPr="00857E30">
        <w:rPr>
          <w:rFonts w:ascii="Nunito Sans" w:hAnsi="Nunito Sans" w:cs="Arial"/>
          <w:sz w:val="20"/>
          <w:szCs w:val="20"/>
        </w:rPr>
        <w:t>ilość punktów, jaką uzyskała oferta na podstawie kryterium „Wydłużenie gwarancji jakości i rękojmi za wady”</w:t>
      </w:r>
    </w:p>
    <w:p w14:paraId="468DE7C3" w14:textId="4D010326" w:rsidR="00BB2862" w:rsidRPr="00857E30" w:rsidRDefault="00BB2862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sz w:val="20"/>
          <w:szCs w:val="20"/>
        </w:rPr>
      </w:pPr>
    </w:p>
    <w:p w14:paraId="59E4E4D6" w14:textId="6A6FABF7" w:rsidR="00A81F4E" w:rsidRPr="00857E30" w:rsidRDefault="004D31A1" w:rsidP="008E44EC">
      <w:pPr>
        <w:pStyle w:val="Tekstpodstawowy"/>
        <w:kinsoku w:val="0"/>
        <w:overflowPunct w:val="0"/>
        <w:spacing w:before="0" w:line="360" w:lineRule="auto"/>
        <w:ind w:left="0" w:right="169" w:firstLine="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1</w:t>
      </w:r>
      <w:r w:rsidR="001C3439" w:rsidRPr="00857E30">
        <w:rPr>
          <w:rFonts w:ascii="Nunito Sans" w:hAnsi="Nunito Sans" w:cs="Arial"/>
          <w:b/>
          <w:bCs/>
          <w:spacing w:val="-1"/>
          <w:sz w:val="20"/>
          <w:szCs w:val="20"/>
        </w:rPr>
        <w:t>8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.</w:t>
      </w:r>
      <w:r w:rsidRPr="00857E30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INFORMACJA</w:t>
      </w:r>
      <w:r w:rsidRPr="00857E30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O</w:t>
      </w:r>
      <w:r w:rsidRPr="00857E30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FORMALNOŚCIACH,</w:t>
      </w:r>
      <w:r w:rsidRPr="00857E30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JAKIE</w:t>
      </w:r>
      <w:r w:rsidRPr="00857E30">
        <w:rPr>
          <w:rFonts w:ascii="Nunito Sans" w:hAnsi="Nunito Sans" w:cs="Arial"/>
          <w:b/>
          <w:bCs/>
          <w:spacing w:val="-8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POWINNY</w:t>
      </w:r>
      <w:r w:rsidRPr="00857E30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 xml:space="preserve">ZOSTAĆ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DOPEŁNIONE</w:t>
      </w:r>
      <w:r w:rsidRPr="00857E30">
        <w:rPr>
          <w:rFonts w:ascii="Nunito Sans" w:hAnsi="Nunito Sans" w:cs="Arial"/>
          <w:b/>
          <w:bCs/>
          <w:spacing w:val="-8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PO</w:t>
      </w:r>
      <w:r w:rsidRPr="00857E30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WYBORZE</w:t>
      </w:r>
      <w:r w:rsidRPr="00857E30">
        <w:rPr>
          <w:rFonts w:ascii="Nunito Sans" w:hAnsi="Nunito Sans" w:cs="Arial"/>
          <w:b/>
          <w:bCs/>
          <w:spacing w:val="82"/>
          <w:w w:val="99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OFERT</w:t>
      </w:r>
      <w:r w:rsidRPr="00857E30">
        <w:rPr>
          <w:rFonts w:ascii="Nunito Sans" w:hAnsi="Nunito Sans" w:cs="Arial"/>
          <w:b/>
          <w:bCs/>
          <w:spacing w:val="-8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W</w:t>
      </w:r>
      <w:r w:rsidRPr="00857E30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CELU</w:t>
      </w:r>
      <w:r w:rsidRPr="00857E30">
        <w:rPr>
          <w:rFonts w:ascii="Nunito Sans" w:hAnsi="Nunito Sans" w:cs="Arial"/>
          <w:b/>
          <w:bCs/>
          <w:spacing w:val="-8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ZAWARCIA</w:t>
      </w:r>
      <w:r w:rsidRPr="00857E30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UMOWY W SPRAWIE ZAMÓWIENIA PUBLICZNEGO</w:t>
      </w:r>
    </w:p>
    <w:p w14:paraId="28294733" w14:textId="77777777" w:rsidR="002D656A" w:rsidRPr="00857E30" w:rsidRDefault="002D656A" w:rsidP="008E44EC">
      <w:pPr>
        <w:pStyle w:val="Tekstpodstawowy"/>
        <w:kinsoku w:val="0"/>
        <w:overflowPunct w:val="0"/>
        <w:spacing w:before="0" w:line="360" w:lineRule="auto"/>
        <w:ind w:left="0" w:right="169" w:firstLine="0"/>
        <w:jc w:val="both"/>
        <w:rPr>
          <w:rFonts w:ascii="Nunito Sans" w:hAnsi="Nunito Sans" w:cs="Arial"/>
          <w:sz w:val="20"/>
          <w:szCs w:val="20"/>
        </w:rPr>
      </w:pPr>
    </w:p>
    <w:p w14:paraId="3D2BC93F" w14:textId="4F0242EB" w:rsidR="00A81F4E" w:rsidRPr="00857E30" w:rsidRDefault="00A81F4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Przed zawarciem umowy w sprawie zamówienia publicznego, Wykonawca, którego oferta została uznana za najkorzystniejszą zobowiązany jest</w:t>
      </w:r>
      <w:r w:rsidR="00095B77" w:rsidRPr="00857E30">
        <w:rPr>
          <w:rFonts w:ascii="Nunito Sans" w:hAnsi="Nunito Sans" w:cs="Arial"/>
          <w:sz w:val="20"/>
          <w:szCs w:val="20"/>
        </w:rPr>
        <w:t>:</w:t>
      </w:r>
    </w:p>
    <w:p w14:paraId="7CE46958" w14:textId="6F333949" w:rsidR="00213EDD" w:rsidRPr="00857E30" w:rsidRDefault="00213EDD" w:rsidP="0067351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przedłożyć Zamawiającemu </w:t>
      </w:r>
      <w:r w:rsidR="00A81F4E" w:rsidRPr="00857E30">
        <w:rPr>
          <w:rFonts w:ascii="Nunito Sans" w:hAnsi="Nunito Sans" w:cs="Arial"/>
          <w:sz w:val="20"/>
          <w:szCs w:val="20"/>
        </w:rPr>
        <w:t>umowę konsorcjum, jeżeli zamówienie będzie realizowane przez wykonawców wspólnie ubiegających się o udzielenie zamówienia – oryginał lub kopi</w:t>
      </w:r>
      <w:r w:rsidRPr="00857E30">
        <w:rPr>
          <w:rFonts w:ascii="Nunito Sans" w:hAnsi="Nunito Sans" w:cs="Arial"/>
          <w:sz w:val="20"/>
          <w:szCs w:val="20"/>
        </w:rPr>
        <w:t>ę</w:t>
      </w:r>
      <w:r w:rsidR="00A81F4E" w:rsidRPr="00857E30">
        <w:rPr>
          <w:rFonts w:ascii="Nunito Sans" w:hAnsi="Nunito Sans" w:cs="Arial"/>
          <w:sz w:val="20"/>
          <w:szCs w:val="20"/>
        </w:rPr>
        <w:t xml:space="preserve"> potwierdzona za zgodność z oryginałem przez upoważnioną do tego osobę,</w:t>
      </w:r>
    </w:p>
    <w:p w14:paraId="11ECA03D" w14:textId="77777777" w:rsidR="00673513" w:rsidRPr="00857E30" w:rsidRDefault="00213EDD" w:rsidP="0067351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przedłożyć Zamawiającemu, </w:t>
      </w:r>
      <w:r w:rsidR="00A81F4E" w:rsidRPr="00857E30">
        <w:rPr>
          <w:rFonts w:ascii="Nunito Sans" w:hAnsi="Nunito Sans" w:cs="Arial"/>
          <w:sz w:val="20"/>
          <w:szCs w:val="20"/>
        </w:rPr>
        <w:t>jeżeli wybrana zostanie oferta Wykonawców wykonujących działalność w formie spółki cywilnej lub spółka cywilna wchodzić będzie w skład konsorcjum</w:t>
      </w:r>
      <w:r w:rsidRPr="00857E30">
        <w:rPr>
          <w:rFonts w:ascii="Nunito Sans" w:hAnsi="Nunito Sans" w:cs="Arial"/>
          <w:sz w:val="20"/>
          <w:szCs w:val="20"/>
        </w:rPr>
        <w:t xml:space="preserve"> -</w:t>
      </w:r>
      <w:r w:rsidR="00A81F4E" w:rsidRPr="00857E30">
        <w:rPr>
          <w:rFonts w:ascii="Nunito Sans" w:hAnsi="Nunito Sans" w:cs="Arial"/>
          <w:sz w:val="20"/>
          <w:szCs w:val="20"/>
        </w:rPr>
        <w:t xml:space="preserve"> umow</w:t>
      </w:r>
      <w:r w:rsidRPr="00857E30">
        <w:rPr>
          <w:rFonts w:ascii="Nunito Sans" w:hAnsi="Nunito Sans" w:cs="Arial"/>
          <w:sz w:val="20"/>
          <w:szCs w:val="20"/>
        </w:rPr>
        <w:t>ę</w:t>
      </w:r>
      <w:r w:rsidR="00A81F4E" w:rsidRPr="00857E30">
        <w:rPr>
          <w:rFonts w:ascii="Nunito Sans" w:hAnsi="Nunito Sans" w:cs="Arial"/>
          <w:sz w:val="20"/>
          <w:szCs w:val="20"/>
        </w:rPr>
        <w:t xml:space="preserve"> regulując</w:t>
      </w:r>
      <w:r w:rsidRPr="00857E30">
        <w:rPr>
          <w:rFonts w:ascii="Nunito Sans" w:hAnsi="Nunito Sans" w:cs="Arial"/>
          <w:sz w:val="20"/>
          <w:szCs w:val="20"/>
        </w:rPr>
        <w:t>ą</w:t>
      </w:r>
      <w:r w:rsidR="00A81F4E" w:rsidRPr="00857E30">
        <w:rPr>
          <w:rFonts w:ascii="Nunito Sans" w:hAnsi="Nunito Sans" w:cs="Arial"/>
          <w:sz w:val="20"/>
          <w:szCs w:val="20"/>
        </w:rPr>
        <w:t xml:space="preserve"> współpracę tych Wykonawców </w:t>
      </w:r>
      <w:r w:rsidRPr="00857E30">
        <w:rPr>
          <w:rFonts w:ascii="Nunito Sans" w:hAnsi="Nunito Sans" w:cs="Arial"/>
          <w:sz w:val="20"/>
          <w:szCs w:val="20"/>
        </w:rPr>
        <w:t>(</w:t>
      </w:r>
      <w:r w:rsidR="00A81F4E" w:rsidRPr="00857E30">
        <w:rPr>
          <w:rFonts w:ascii="Nunito Sans" w:hAnsi="Nunito Sans" w:cs="Arial"/>
          <w:sz w:val="20"/>
          <w:szCs w:val="20"/>
        </w:rPr>
        <w:t>oryginał lub kopia potwierdzona za zgodność z oryginałem przez upoważnioną do tego osobę</w:t>
      </w:r>
      <w:r w:rsidRPr="00857E30">
        <w:rPr>
          <w:rFonts w:ascii="Nunito Sans" w:hAnsi="Nunito Sans" w:cs="Arial"/>
          <w:sz w:val="20"/>
          <w:szCs w:val="20"/>
        </w:rPr>
        <w:t>).</w:t>
      </w:r>
    </w:p>
    <w:p w14:paraId="42F7CBAB" w14:textId="37531D55" w:rsidR="00A81F4E" w:rsidRPr="00857E30" w:rsidRDefault="00A81F4E" w:rsidP="00673513">
      <w:pPr>
        <w:pStyle w:val="Akapitzlist"/>
        <w:spacing w:line="360" w:lineRule="auto"/>
        <w:ind w:left="1068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b/>
          <w:bCs/>
          <w:sz w:val="20"/>
          <w:szCs w:val="20"/>
        </w:rPr>
        <w:lastRenderedPageBreak/>
        <w:t xml:space="preserve">Niedopełnienie formalności wskazanych </w:t>
      </w:r>
      <w:r w:rsidR="00673513" w:rsidRPr="00857E30">
        <w:rPr>
          <w:rFonts w:ascii="Nunito Sans" w:hAnsi="Nunito Sans" w:cs="Arial"/>
          <w:b/>
          <w:bCs/>
          <w:sz w:val="20"/>
          <w:szCs w:val="20"/>
        </w:rPr>
        <w:t>powyżej</w:t>
      </w:r>
      <w:r w:rsidRPr="00857E30">
        <w:rPr>
          <w:rFonts w:ascii="Nunito Sans" w:hAnsi="Nunito Sans" w:cs="Arial"/>
          <w:b/>
          <w:bCs/>
          <w:sz w:val="20"/>
          <w:szCs w:val="20"/>
        </w:rPr>
        <w:t xml:space="preserve"> będzie traktowane jako uchylanie się przez Wykonawcę od zawarcia umowy w sp</w:t>
      </w:r>
      <w:r w:rsidR="00E15C49" w:rsidRPr="00857E30">
        <w:rPr>
          <w:rFonts w:ascii="Nunito Sans" w:hAnsi="Nunito Sans" w:cs="Arial"/>
          <w:b/>
          <w:bCs/>
          <w:sz w:val="20"/>
          <w:szCs w:val="20"/>
        </w:rPr>
        <w:t xml:space="preserve">rawie zamówienia publicznego.  </w:t>
      </w:r>
    </w:p>
    <w:p w14:paraId="35018C3C" w14:textId="4EDF5C5C" w:rsidR="008B7116" w:rsidRPr="00857E30" w:rsidRDefault="008B7116" w:rsidP="00213EDD">
      <w:pPr>
        <w:pStyle w:val="Tekstpodstawowy"/>
        <w:numPr>
          <w:ilvl w:val="0"/>
          <w:numId w:val="15"/>
        </w:numPr>
        <w:kinsoku w:val="0"/>
        <w:overflowPunct w:val="0"/>
        <w:spacing w:line="360" w:lineRule="auto"/>
        <w:ind w:right="3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857E30">
        <w:rPr>
          <w:rFonts w:ascii="Nunito Sans" w:hAnsi="Nunito Sans" w:cs="Arial"/>
          <w:b/>
          <w:bCs/>
          <w:sz w:val="20"/>
          <w:szCs w:val="20"/>
        </w:rPr>
        <w:t xml:space="preserve">Dokumenty, o których mowa w pkt. 1 mogą być złożone lub przesłane na adres siedziby Zamawiającego w formie papierowej lub przesłane na adres e-mail Zamawiającego </w:t>
      </w:r>
      <w:hyperlink r:id="rId23" w:history="1">
        <w:r w:rsidR="002C1210" w:rsidRPr="00857E30">
          <w:rPr>
            <w:rStyle w:val="Hipercze"/>
            <w:rFonts w:ascii="Nunito Sans" w:hAnsi="Nunito Sans" w:cs="Arial"/>
            <w:b/>
            <w:bCs/>
            <w:color w:val="auto"/>
            <w:sz w:val="20"/>
            <w:szCs w:val="20"/>
          </w:rPr>
          <w:t>zp@posum.pl</w:t>
        </w:r>
      </w:hyperlink>
      <w:r w:rsidR="002C1210" w:rsidRPr="00857E3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673513" w:rsidRPr="00857E30">
        <w:rPr>
          <w:rFonts w:ascii="Nunito Sans" w:hAnsi="Nunito Sans" w:cs="Arial"/>
          <w:b/>
          <w:bCs/>
          <w:sz w:val="20"/>
          <w:szCs w:val="20"/>
        </w:rPr>
        <w:t xml:space="preserve">lub za pośrednictwem Platformy Zamawiającego, </w:t>
      </w:r>
      <w:r w:rsidRPr="00857E30">
        <w:rPr>
          <w:rFonts w:ascii="Nunito Sans" w:hAnsi="Nunito Sans" w:cs="Arial"/>
          <w:b/>
          <w:bCs/>
          <w:sz w:val="20"/>
          <w:szCs w:val="20"/>
        </w:rPr>
        <w:t>w formie dokumentu elektronicznego</w:t>
      </w:r>
      <w:r w:rsidR="0042474F" w:rsidRPr="00857E30">
        <w:rPr>
          <w:rFonts w:ascii="Nunito Sans" w:hAnsi="Nunito Sans" w:cs="Arial"/>
          <w:b/>
          <w:bCs/>
          <w:sz w:val="20"/>
          <w:szCs w:val="20"/>
        </w:rPr>
        <w:t>.</w:t>
      </w:r>
    </w:p>
    <w:p w14:paraId="7A9FA1B8" w14:textId="77777777" w:rsidR="004D31A1" w:rsidRPr="00857E30" w:rsidRDefault="004D31A1" w:rsidP="00213EDD">
      <w:pPr>
        <w:pStyle w:val="Tekstpodstawowy"/>
        <w:kinsoku w:val="0"/>
        <w:overflowPunct w:val="0"/>
        <w:spacing w:before="0" w:line="360" w:lineRule="auto"/>
        <w:ind w:left="0" w:right="3" w:firstLine="0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087EEDBC" w14:textId="23161CA6" w:rsidR="0042474F" w:rsidRPr="00857E30" w:rsidRDefault="001C3439" w:rsidP="00213EDD">
      <w:pPr>
        <w:pStyle w:val="Tekstpodstawowy"/>
        <w:kinsoku w:val="0"/>
        <w:overflowPunct w:val="0"/>
        <w:spacing w:before="0" w:line="360" w:lineRule="auto"/>
        <w:ind w:left="0" w:right="3" w:firstLine="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19</w:t>
      </w:r>
      <w:r w:rsidR="004D31A1" w:rsidRPr="00857E30">
        <w:rPr>
          <w:rFonts w:ascii="Nunito Sans" w:hAnsi="Nunito Sans" w:cs="Arial"/>
          <w:b/>
          <w:bCs/>
          <w:spacing w:val="-1"/>
          <w:sz w:val="20"/>
          <w:szCs w:val="20"/>
        </w:rPr>
        <w:t>.</w:t>
      </w:r>
      <w:r w:rsidR="004D31A1" w:rsidRPr="00857E3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pacing w:val="1"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pacing w:val="-1"/>
          <w:sz w:val="20"/>
          <w:szCs w:val="20"/>
        </w:rPr>
        <w:t>POUCZENIE</w:t>
      </w:r>
      <w:r w:rsidR="004D31A1" w:rsidRPr="00857E3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pacing w:val="3"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z w:val="20"/>
          <w:szCs w:val="20"/>
        </w:rPr>
        <w:t xml:space="preserve">O </w:t>
      </w:r>
      <w:r w:rsidR="004D31A1" w:rsidRPr="00857E30">
        <w:rPr>
          <w:rFonts w:ascii="Nunito Sans" w:hAnsi="Nunito Sans" w:cs="Arial"/>
          <w:b/>
          <w:bCs/>
          <w:spacing w:val="2"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pacing w:val="-1"/>
          <w:sz w:val="20"/>
          <w:szCs w:val="20"/>
        </w:rPr>
        <w:t>ŚRODKACH</w:t>
      </w:r>
      <w:r w:rsidR="004D31A1" w:rsidRPr="00857E3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pacing w:val="2"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z w:val="20"/>
          <w:szCs w:val="20"/>
        </w:rPr>
        <w:t xml:space="preserve">OCHRONY </w:t>
      </w:r>
      <w:r w:rsidR="004D31A1" w:rsidRPr="00857E30">
        <w:rPr>
          <w:rFonts w:ascii="Nunito Sans" w:hAnsi="Nunito Sans" w:cs="Arial"/>
          <w:b/>
          <w:bCs/>
          <w:spacing w:val="3"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pacing w:val="-1"/>
          <w:sz w:val="20"/>
          <w:szCs w:val="20"/>
        </w:rPr>
        <w:t>PRAWNEJ</w:t>
      </w:r>
      <w:r w:rsidR="004D31A1" w:rsidRPr="00857E3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pacing w:val="2"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pacing w:val="-1"/>
          <w:sz w:val="20"/>
          <w:szCs w:val="20"/>
        </w:rPr>
        <w:t>PRZYSŁUGUJĄCYCH</w:t>
      </w:r>
      <w:r w:rsidR="004D31A1" w:rsidRPr="00857E3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pacing w:val="2"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z w:val="20"/>
          <w:szCs w:val="20"/>
        </w:rPr>
        <w:t xml:space="preserve">WYKONAWCY </w:t>
      </w:r>
      <w:r w:rsidR="004D31A1" w:rsidRPr="00857E30">
        <w:rPr>
          <w:rFonts w:ascii="Nunito Sans" w:hAnsi="Nunito Sans" w:cs="Arial"/>
          <w:b/>
          <w:bCs/>
          <w:spacing w:val="2"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z w:val="20"/>
          <w:szCs w:val="20"/>
        </w:rPr>
        <w:t>W</w:t>
      </w:r>
      <w:r w:rsidR="004D31A1" w:rsidRPr="00857E30">
        <w:rPr>
          <w:rFonts w:ascii="Nunito Sans" w:hAnsi="Nunito Sans" w:cs="Arial"/>
          <w:b/>
          <w:bCs/>
          <w:spacing w:val="59"/>
          <w:w w:val="99"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z w:val="20"/>
          <w:szCs w:val="20"/>
        </w:rPr>
        <w:t>TOKU</w:t>
      </w:r>
      <w:r w:rsidR="004D31A1" w:rsidRPr="00857E30">
        <w:rPr>
          <w:rFonts w:ascii="Nunito Sans" w:hAnsi="Nunito Sans" w:cs="Arial"/>
          <w:b/>
          <w:bCs/>
          <w:spacing w:val="-14"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pacing w:val="-1"/>
          <w:sz w:val="20"/>
          <w:szCs w:val="20"/>
        </w:rPr>
        <w:t>POSTĘPOWANIA</w:t>
      </w:r>
      <w:r w:rsidR="004D31A1" w:rsidRPr="00857E30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="004D31A1" w:rsidRPr="00857E30">
        <w:rPr>
          <w:rFonts w:ascii="Nunito Sans" w:hAnsi="Nunito Sans" w:cs="Arial"/>
          <w:b/>
          <w:bCs/>
          <w:sz w:val="20"/>
          <w:szCs w:val="20"/>
        </w:rPr>
        <w:t>O</w:t>
      </w:r>
      <w:r w:rsidR="004D31A1" w:rsidRPr="00857E30">
        <w:rPr>
          <w:rFonts w:ascii="Nunito Sans" w:hAnsi="Nunito Sans" w:cs="Arial"/>
          <w:b/>
          <w:bCs/>
          <w:spacing w:val="-13"/>
          <w:sz w:val="20"/>
          <w:szCs w:val="20"/>
        </w:rPr>
        <w:t xml:space="preserve"> UDZIELENIE </w:t>
      </w:r>
      <w:r w:rsidR="004D31A1" w:rsidRPr="00857E30">
        <w:rPr>
          <w:rFonts w:ascii="Nunito Sans" w:hAnsi="Nunito Sans" w:cs="Arial"/>
          <w:b/>
          <w:bCs/>
          <w:sz w:val="20"/>
          <w:szCs w:val="20"/>
        </w:rPr>
        <w:t>ZMÓWIENIA</w:t>
      </w:r>
    </w:p>
    <w:p w14:paraId="3BDF1207" w14:textId="77777777" w:rsidR="002D656A" w:rsidRPr="00857E30" w:rsidRDefault="002D656A" w:rsidP="00213EDD">
      <w:pPr>
        <w:pStyle w:val="Tekstpodstawowy"/>
        <w:kinsoku w:val="0"/>
        <w:overflowPunct w:val="0"/>
        <w:spacing w:before="0" w:line="360" w:lineRule="auto"/>
        <w:ind w:left="137" w:right="3" w:firstLine="0"/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02741A1" w14:textId="6852644F" w:rsidR="00A81F4E" w:rsidRPr="00857E30" w:rsidRDefault="006E7A0A" w:rsidP="00213EDD">
      <w:pPr>
        <w:pStyle w:val="Tekstpodstawowy"/>
        <w:kinsoku w:val="0"/>
        <w:overflowPunct w:val="0"/>
        <w:spacing w:before="0" w:line="360" w:lineRule="auto"/>
        <w:ind w:left="137" w:right="3" w:firstLine="0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Wykonawcom, których interes prawny w uzyskaniu zamówienia doznał lub może doznać uszczerbku w wyniku naruszenia przez Zamawiającego przepisów ustawy, przepisów wykonawczych jak też postanowień niniejszej SWZ przysługują środki ochrony prawnej przewidziane w Dziale IX ustawy PZP.</w:t>
      </w:r>
    </w:p>
    <w:p w14:paraId="3356C145" w14:textId="77777777" w:rsidR="004474BD" w:rsidRPr="00857E30" w:rsidRDefault="004474BD" w:rsidP="00213EDD">
      <w:pPr>
        <w:spacing w:line="360" w:lineRule="auto"/>
        <w:ind w:left="136"/>
        <w:jc w:val="both"/>
        <w:rPr>
          <w:rFonts w:ascii="Nunito Sans" w:hAnsi="Nunito Sans" w:cs="Arial"/>
          <w:sz w:val="20"/>
          <w:szCs w:val="20"/>
        </w:rPr>
      </w:pPr>
    </w:p>
    <w:p w14:paraId="3C98CD04" w14:textId="649EC046" w:rsidR="009B1652" w:rsidRPr="00857E30" w:rsidRDefault="004D31A1" w:rsidP="00213EDD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2</w:t>
      </w:r>
      <w:r w:rsidR="001C3439" w:rsidRPr="00857E30">
        <w:rPr>
          <w:rFonts w:ascii="Nunito Sans" w:hAnsi="Nunito Sans" w:cs="Arial"/>
          <w:b/>
          <w:bCs/>
          <w:spacing w:val="-1"/>
          <w:sz w:val="20"/>
          <w:szCs w:val="20"/>
        </w:rPr>
        <w:t>0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.</w:t>
      </w:r>
      <w:r w:rsidRPr="00857E30">
        <w:rPr>
          <w:rFonts w:ascii="Nunito Sans" w:hAnsi="Nunito Sans" w:cs="Arial"/>
          <w:b/>
          <w:bCs/>
          <w:spacing w:val="-15"/>
          <w:sz w:val="20"/>
          <w:szCs w:val="20"/>
        </w:rPr>
        <w:t xml:space="preserve"> WYMAGANIA DOTYCZĄCE </w:t>
      </w:r>
      <w:r w:rsidRPr="00857E30">
        <w:rPr>
          <w:rFonts w:ascii="Nunito Sans" w:hAnsi="Nunito Sans" w:cs="Arial"/>
          <w:b/>
          <w:bCs/>
          <w:sz w:val="20"/>
          <w:szCs w:val="20"/>
        </w:rPr>
        <w:t>ZABEZPIECZENIA</w:t>
      </w:r>
      <w:r w:rsidRPr="00857E30">
        <w:rPr>
          <w:rFonts w:ascii="Nunito Sans" w:hAnsi="Nunito Sans" w:cs="Arial"/>
          <w:b/>
          <w:bCs/>
          <w:spacing w:val="-13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NALEŻYTEGO</w:t>
      </w:r>
      <w:r w:rsidRPr="00857E30">
        <w:rPr>
          <w:rFonts w:ascii="Nunito Sans" w:hAnsi="Nunito Sans" w:cs="Arial"/>
          <w:b/>
          <w:bCs/>
          <w:spacing w:val="-14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WYKONANIA</w:t>
      </w:r>
      <w:r w:rsidRPr="00857E30">
        <w:rPr>
          <w:rFonts w:ascii="Nunito Sans" w:hAnsi="Nunito Sans" w:cs="Arial"/>
          <w:b/>
          <w:bCs/>
          <w:spacing w:val="-15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UMOWY</w:t>
      </w:r>
    </w:p>
    <w:p w14:paraId="75ADA7C2" w14:textId="77777777" w:rsidR="002D656A" w:rsidRPr="00857E30" w:rsidRDefault="002D656A" w:rsidP="00213EDD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sz w:val="20"/>
          <w:szCs w:val="20"/>
        </w:rPr>
      </w:pPr>
    </w:p>
    <w:p w14:paraId="7F6B601D" w14:textId="77777777" w:rsidR="007E1816" w:rsidRPr="00857E30" w:rsidRDefault="007E1816" w:rsidP="007E1816">
      <w:pPr>
        <w:widowControl/>
        <w:tabs>
          <w:tab w:val="left" w:pos="284"/>
        </w:tabs>
        <w:suppressAutoHyphens/>
        <w:autoSpaceDE/>
        <w:autoSpaceDN/>
        <w:adjustRightInd/>
        <w:spacing w:line="360" w:lineRule="auto"/>
        <w:ind w:left="284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Zamawiający nie wymaga wniesienia zabezpieczenia należytego wykonania umowy przez wykonawcę, którego oferta została uznana za najkorzystniejszą.</w:t>
      </w:r>
    </w:p>
    <w:p w14:paraId="4A8A286B" w14:textId="77777777" w:rsidR="00213EDD" w:rsidRPr="00857E30" w:rsidRDefault="00213EDD" w:rsidP="00213ED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6A5A98D1" w14:textId="03D05766" w:rsidR="004474BD" w:rsidRPr="00857E30" w:rsidRDefault="00E44642" w:rsidP="008E44EC">
      <w:pPr>
        <w:widowControl/>
        <w:tabs>
          <w:tab w:val="left" w:pos="284"/>
        </w:tabs>
        <w:suppressAutoHyphens/>
        <w:autoSpaceDE/>
        <w:autoSpaceDN/>
        <w:adjustRightInd/>
        <w:spacing w:line="360" w:lineRule="auto"/>
        <w:ind w:left="284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 </w:t>
      </w:r>
    </w:p>
    <w:p w14:paraId="799C8A03" w14:textId="627DEE95" w:rsidR="00A81F4E" w:rsidRPr="00857E30" w:rsidRDefault="004D31A1" w:rsidP="008E44EC">
      <w:pPr>
        <w:pStyle w:val="Tekstpodstawowy"/>
        <w:kinsoku w:val="0"/>
        <w:overflowPunct w:val="0"/>
        <w:spacing w:before="0" w:line="360" w:lineRule="auto"/>
        <w:ind w:left="55" w:firstLine="0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2</w:t>
      </w:r>
      <w:r w:rsidR="001C3439" w:rsidRPr="00857E30">
        <w:rPr>
          <w:rFonts w:ascii="Nunito Sans" w:hAnsi="Nunito Sans" w:cs="Arial"/>
          <w:b/>
          <w:bCs/>
          <w:spacing w:val="-1"/>
          <w:sz w:val="20"/>
          <w:szCs w:val="20"/>
        </w:rPr>
        <w:t>1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. ISTOTNE DLA STRON POSTANOWIENIA, KTÓRE ZOSTANĄ WPROWADZONE DO TREŚCI ZAWIERANEJ UMOWY W SPRAWIE ZAMÓWIENIA PUBLICZNEGO</w:t>
      </w:r>
    </w:p>
    <w:p w14:paraId="63307264" w14:textId="77777777" w:rsidR="002D656A" w:rsidRPr="00857E30" w:rsidRDefault="002D656A" w:rsidP="008E44EC">
      <w:pPr>
        <w:pStyle w:val="Tekstpodstawowy"/>
        <w:kinsoku w:val="0"/>
        <w:overflowPunct w:val="0"/>
        <w:spacing w:before="0" w:line="360" w:lineRule="auto"/>
        <w:ind w:left="55" w:firstLine="0"/>
        <w:jc w:val="both"/>
        <w:rPr>
          <w:rFonts w:ascii="Nunito Sans" w:hAnsi="Nunito Sans" w:cs="Arial"/>
          <w:sz w:val="20"/>
          <w:szCs w:val="20"/>
        </w:rPr>
      </w:pPr>
    </w:p>
    <w:p w14:paraId="0567814A" w14:textId="77777777" w:rsidR="004D31A1" w:rsidRPr="00857E30" w:rsidRDefault="00A81F4E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Nunito Sans" w:hAnsi="Nunito Sans" w:cs="Arial"/>
          <w:bCs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Zamawiający podpisze umowę z Wykonawcą, który przedłoży najkorzystniejszą ofertę z punktu widzenia kryteriów przyjętych w niniejszej specyfikacji</w:t>
      </w:r>
      <w:r w:rsidR="009B1652" w:rsidRPr="00857E30">
        <w:rPr>
          <w:rFonts w:ascii="Nunito Sans" w:hAnsi="Nunito Sans" w:cs="Arial"/>
          <w:sz w:val="20"/>
          <w:szCs w:val="20"/>
        </w:rPr>
        <w:t>.</w:t>
      </w:r>
    </w:p>
    <w:p w14:paraId="6ED7B272" w14:textId="375ED7F2" w:rsidR="004D31A1" w:rsidRPr="00857E30" w:rsidRDefault="00A81F4E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Nunito Sans" w:hAnsi="Nunito Sans" w:cs="Arial"/>
          <w:bCs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O miejscu i terminie podpisania umowy Zamawiający powiadomi Wykonawcę na piśmie</w:t>
      </w:r>
      <w:r w:rsidR="0042474F" w:rsidRPr="00857E30">
        <w:rPr>
          <w:rFonts w:ascii="Nunito Sans" w:hAnsi="Nunito Sans" w:cs="Arial"/>
          <w:sz w:val="20"/>
          <w:szCs w:val="20"/>
        </w:rPr>
        <w:t xml:space="preserve"> lub telefonicznie</w:t>
      </w:r>
      <w:r w:rsidRPr="00857E30">
        <w:rPr>
          <w:rFonts w:ascii="Nunito Sans" w:hAnsi="Nunito Sans" w:cs="Arial"/>
          <w:sz w:val="20"/>
          <w:szCs w:val="20"/>
        </w:rPr>
        <w:t>.</w:t>
      </w:r>
    </w:p>
    <w:p w14:paraId="63E5B2F4" w14:textId="562A588D" w:rsidR="004D31A1" w:rsidRPr="00857E30" w:rsidRDefault="00A81F4E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Nunito Sans" w:hAnsi="Nunito Sans" w:cs="Arial"/>
          <w:bCs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Umowa zawarta zostanie z uwzględnieniem postanowień wynikających z treści niniejszej specyfikacji oraz danych zawartych w ofercie. </w:t>
      </w:r>
    </w:p>
    <w:p w14:paraId="3193F0AA" w14:textId="62FBE696" w:rsidR="00454A2E" w:rsidRPr="00857E30" w:rsidRDefault="00454A2E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Nunito Sans" w:hAnsi="Nunito Sans" w:cs="Arial"/>
          <w:bCs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 xml:space="preserve">Wzór przedmiotowej umowy stanowi </w:t>
      </w:r>
      <w:r w:rsidRPr="00857E30">
        <w:rPr>
          <w:rFonts w:ascii="Nunito Sans" w:hAnsi="Nunito Sans" w:cs="Arial"/>
          <w:b/>
          <w:bCs/>
          <w:sz w:val="20"/>
          <w:szCs w:val="20"/>
        </w:rPr>
        <w:t>załącznik nr</w:t>
      </w:r>
      <w:r w:rsidR="0088524C" w:rsidRPr="00857E3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673513" w:rsidRPr="00857E30">
        <w:rPr>
          <w:rFonts w:ascii="Nunito Sans" w:hAnsi="Nunito Sans" w:cs="Arial"/>
          <w:b/>
          <w:bCs/>
          <w:sz w:val="20"/>
          <w:szCs w:val="20"/>
        </w:rPr>
        <w:t>4</w:t>
      </w:r>
      <w:r w:rsidRPr="00857E30">
        <w:rPr>
          <w:rFonts w:ascii="Nunito Sans" w:hAnsi="Nunito Sans" w:cs="Arial"/>
          <w:sz w:val="20"/>
          <w:szCs w:val="20"/>
        </w:rPr>
        <w:t xml:space="preserve"> do SWZ.</w:t>
      </w:r>
    </w:p>
    <w:p w14:paraId="241B7E26" w14:textId="77777777" w:rsidR="004D31A1" w:rsidRPr="00857E30" w:rsidRDefault="004D31A1" w:rsidP="008E44EC">
      <w:pPr>
        <w:tabs>
          <w:tab w:val="left" w:pos="426"/>
        </w:tabs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582E837A" w14:textId="140E5B4A" w:rsidR="00A81F4E" w:rsidRPr="00857E30" w:rsidRDefault="004D31A1" w:rsidP="008E44EC">
      <w:pPr>
        <w:tabs>
          <w:tab w:val="left" w:pos="426"/>
        </w:tabs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2</w:t>
      </w:r>
      <w:r w:rsidR="001C3439" w:rsidRPr="00857E30">
        <w:rPr>
          <w:rFonts w:ascii="Nunito Sans" w:hAnsi="Nunito Sans" w:cs="Arial"/>
          <w:b/>
          <w:bCs/>
          <w:spacing w:val="-1"/>
          <w:sz w:val="20"/>
          <w:szCs w:val="20"/>
        </w:rPr>
        <w:t>2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 xml:space="preserve">. INFORMACJA O OBOWIĄZKU OSOBISTEGO WYKONANIA PRZEZ WYKONAWCÓW 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lastRenderedPageBreak/>
        <w:t>KLUCZOWYCH CZĘŚCI ZAMÓWIENIA, JEŻELI ZAMAWIAJĄCY DOKONUJE TAKIEGO ZASTRZEŻENIA ZGODNIE Z ART. 60 I ART. 121 PKT 1 PZP</w:t>
      </w:r>
    </w:p>
    <w:p w14:paraId="1CC1738C" w14:textId="77777777" w:rsidR="002D656A" w:rsidRPr="00857E30" w:rsidRDefault="002D656A" w:rsidP="008E44EC">
      <w:pPr>
        <w:tabs>
          <w:tab w:val="left" w:pos="426"/>
        </w:tabs>
        <w:spacing w:line="360" w:lineRule="auto"/>
        <w:jc w:val="both"/>
        <w:rPr>
          <w:rFonts w:ascii="Nunito Sans" w:hAnsi="Nunito Sans" w:cs="Arial"/>
          <w:sz w:val="20"/>
          <w:szCs w:val="20"/>
        </w:rPr>
      </w:pPr>
    </w:p>
    <w:p w14:paraId="0B76B99D" w14:textId="77777777" w:rsidR="004E648B" w:rsidRPr="00857E30" w:rsidRDefault="004E648B" w:rsidP="002D656A">
      <w:pPr>
        <w:spacing w:line="360" w:lineRule="auto"/>
        <w:contextualSpacing/>
        <w:jc w:val="both"/>
        <w:rPr>
          <w:rFonts w:ascii="Nunito Sans" w:hAnsi="Nunito Sans" w:cs="Arial"/>
          <w:bCs/>
          <w:sz w:val="20"/>
          <w:szCs w:val="20"/>
        </w:rPr>
      </w:pPr>
      <w:r w:rsidRPr="00857E30">
        <w:rPr>
          <w:rFonts w:ascii="Nunito Sans" w:hAnsi="Nunito Sans" w:cs="Arial"/>
          <w:bCs/>
          <w:sz w:val="20"/>
          <w:szCs w:val="20"/>
        </w:rPr>
        <w:t>Zamawiający nie wprowadza zastrzeżenia wskazującego obowiązek osobistego wykonania przez Wykonawcę oraz - w przypadku Wykonawców wspólnie ubiegających się o udzielenie zamówienia -   przez jednego z Wykonawców, kluczowych elementów zamówienia.</w:t>
      </w:r>
    </w:p>
    <w:p w14:paraId="7AFBD6E4" w14:textId="77777777" w:rsidR="004474BD" w:rsidRPr="00857E30" w:rsidRDefault="004474BD" w:rsidP="008E44EC">
      <w:pPr>
        <w:spacing w:line="360" w:lineRule="auto"/>
        <w:contextualSpacing/>
        <w:jc w:val="both"/>
        <w:rPr>
          <w:rFonts w:ascii="Nunito Sans" w:hAnsi="Nunito Sans" w:cs="Arial"/>
          <w:bCs/>
          <w:sz w:val="20"/>
          <w:szCs w:val="20"/>
        </w:rPr>
      </w:pPr>
    </w:p>
    <w:p w14:paraId="562B7773" w14:textId="37A2966E" w:rsidR="0042474F" w:rsidRPr="00857E30" w:rsidRDefault="004D31A1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2</w:t>
      </w:r>
      <w:r w:rsidR="001C3439" w:rsidRPr="00857E30">
        <w:rPr>
          <w:rFonts w:ascii="Nunito Sans" w:hAnsi="Nunito Sans" w:cs="Arial"/>
          <w:b/>
          <w:bCs/>
          <w:spacing w:val="-1"/>
          <w:sz w:val="20"/>
          <w:szCs w:val="20"/>
        </w:rPr>
        <w:t>3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.</w:t>
      </w:r>
      <w:r w:rsidRPr="00857E30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ZWROT</w:t>
      </w:r>
      <w:r w:rsidRPr="00857E30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KOSZTÓW</w:t>
      </w:r>
      <w:r w:rsidRPr="00857E30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UDZIAŁU</w:t>
      </w:r>
      <w:r w:rsidRPr="00857E30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W</w:t>
      </w:r>
      <w:r w:rsidRPr="00857E30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 xml:space="preserve">POSTĘPOWANIU </w:t>
      </w:r>
    </w:p>
    <w:p w14:paraId="59C401C9" w14:textId="77777777" w:rsidR="002D656A" w:rsidRPr="00857E30" w:rsidRDefault="002D656A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sz w:val="20"/>
          <w:szCs w:val="20"/>
        </w:rPr>
      </w:pPr>
    </w:p>
    <w:p w14:paraId="6CBBC29D" w14:textId="2BBEEA33" w:rsidR="00A81F4E" w:rsidRPr="00857E30" w:rsidRDefault="00A81F4E" w:rsidP="002D656A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Zamawiający nie przewiduje zwrotu kosztów udziału w postępowaniu.</w:t>
      </w:r>
    </w:p>
    <w:p w14:paraId="227107E6" w14:textId="77777777" w:rsidR="004474BD" w:rsidRPr="00857E30" w:rsidRDefault="004474BD" w:rsidP="008E44EC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sz w:val="20"/>
          <w:szCs w:val="20"/>
        </w:rPr>
      </w:pPr>
    </w:p>
    <w:p w14:paraId="1F830D7A" w14:textId="0C586B53" w:rsidR="00A81F4E" w:rsidRPr="00857E30" w:rsidRDefault="004D31A1" w:rsidP="008E44EC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2</w:t>
      </w:r>
      <w:r w:rsidR="001C3439" w:rsidRPr="00857E30">
        <w:rPr>
          <w:rFonts w:ascii="Nunito Sans" w:hAnsi="Nunito Sans" w:cs="Arial"/>
          <w:b/>
          <w:bCs/>
          <w:spacing w:val="-1"/>
          <w:sz w:val="20"/>
          <w:szCs w:val="20"/>
        </w:rPr>
        <w:t>4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.</w:t>
      </w:r>
      <w:r w:rsidRPr="00857E30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 xml:space="preserve">INFORMACJE DOTYCZĄCE WALUT OBCYCH, W JAKICH MOGĄ BYĆ PROWADZONE ROZLICZENIA MIĘDZY ZAMAWIAJĄCYM A WYKONAWCĄ </w:t>
      </w:r>
    </w:p>
    <w:p w14:paraId="4BE20C13" w14:textId="77777777" w:rsidR="002D656A" w:rsidRPr="00857E30" w:rsidRDefault="002D656A" w:rsidP="002D656A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sz w:val="20"/>
          <w:szCs w:val="20"/>
        </w:rPr>
      </w:pPr>
    </w:p>
    <w:p w14:paraId="515DD18A" w14:textId="4F85678A" w:rsidR="0042474F" w:rsidRPr="00857E30" w:rsidRDefault="00A81F4E" w:rsidP="002D656A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sz w:val="20"/>
          <w:szCs w:val="20"/>
        </w:rPr>
        <w:t>Zamawiający nie przewiduje rozliczeń z Wykonawcą w obcych walutach.</w:t>
      </w:r>
    </w:p>
    <w:p w14:paraId="34E31B65" w14:textId="77777777" w:rsidR="004474BD" w:rsidRPr="00857E30" w:rsidRDefault="004474BD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sz w:val="20"/>
          <w:szCs w:val="20"/>
        </w:rPr>
      </w:pPr>
    </w:p>
    <w:p w14:paraId="29F0EC18" w14:textId="7CEF0021" w:rsidR="00A81F4E" w:rsidRPr="00857E30" w:rsidRDefault="004D31A1" w:rsidP="008E44EC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2</w:t>
      </w:r>
      <w:r w:rsidR="001C3439" w:rsidRPr="00857E30">
        <w:rPr>
          <w:rFonts w:ascii="Nunito Sans" w:hAnsi="Nunito Sans" w:cs="Arial"/>
          <w:b/>
          <w:bCs/>
          <w:spacing w:val="-1"/>
          <w:sz w:val="20"/>
          <w:szCs w:val="20"/>
        </w:rPr>
        <w:t>5</w:t>
      </w:r>
      <w:r w:rsidRPr="00857E30">
        <w:rPr>
          <w:rFonts w:ascii="Nunito Sans" w:hAnsi="Nunito Sans" w:cs="Arial"/>
          <w:b/>
          <w:bCs/>
          <w:spacing w:val="-1"/>
          <w:sz w:val="20"/>
          <w:szCs w:val="20"/>
        </w:rPr>
        <w:t>.</w:t>
      </w:r>
      <w:r w:rsidRPr="00857E30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sz w:val="20"/>
          <w:szCs w:val="20"/>
        </w:rPr>
        <w:t xml:space="preserve">KLAUZULA INFORMACYJNA DOTYCZĄCA PRZETWARZANIA DANYCH OSOBOWYCH </w:t>
      </w:r>
    </w:p>
    <w:p w14:paraId="2D89B8C0" w14:textId="77777777" w:rsidR="002D656A" w:rsidRPr="00857E30" w:rsidRDefault="002D656A" w:rsidP="008E44EC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Nunito Sans" w:hAnsi="Nunito Sans" w:cs="Arial"/>
          <w:sz w:val="20"/>
          <w:szCs w:val="20"/>
        </w:rPr>
      </w:pPr>
    </w:p>
    <w:p w14:paraId="6E727DB3" w14:textId="77777777" w:rsidR="002D656A" w:rsidRPr="00857E30" w:rsidRDefault="002D656A" w:rsidP="002D656A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color w:val="000000" w:themeColor="text1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 str.1 z </w:t>
      </w:r>
      <w:proofErr w:type="spellStart"/>
      <w:r w:rsidRPr="00857E30">
        <w:rPr>
          <w:rFonts w:ascii="Nunito Sans" w:hAnsi="Nunito Sans" w:cs="Arial"/>
          <w:color w:val="000000" w:themeColor="text1"/>
          <w:sz w:val="20"/>
          <w:szCs w:val="20"/>
        </w:rPr>
        <w:t>późn</w:t>
      </w:r>
      <w:proofErr w:type="spellEnd"/>
      <w:r w:rsidRPr="00857E30">
        <w:rPr>
          <w:rFonts w:ascii="Nunito Sans" w:hAnsi="Nunito Sans" w:cs="Arial"/>
          <w:color w:val="000000" w:themeColor="text1"/>
          <w:sz w:val="20"/>
          <w:szCs w:val="20"/>
        </w:rPr>
        <w:t>. zm.), zwanego dalej „RODO”, Zamawiający informuje, że:</w:t>
      </w:r>
    </w:p>
    <w:p w14:paraId="394D3EB4" w14:textId="77777777" w:rsidR="002D656A" w:rsidRPr="00857E30" w:rsidRDefault="002D656A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851" w:hanging="357"/>
        <w:contextualSpacing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color w:val="000000" w:themeColor="text1"/>
          <w:sz w:val="20"/>
          <w:szCs w:val="20"/>
        </w:rPr>
        <w:t>administratorem Pani/Pana danych osobowych jest Poznański Ośrodek Specjalistycznych Usług Medycznych, al. Solidarności 36, 61-696 Poznań;</w:t>
      </w:r>
    </w:p>
    <w:p w14:paraId="636B50D6" w14:textId="77777777" w:rsidR="002D656A" w:rsidRPr="00857E30" w:rsidRDefault="002D656A">
      <w:pPr>
        <w:pStyle w:val="Default"/>
        <w:numPr>
          <w:ilvl w:val="0"/>
          <w:numId w:val="23"/>
        </w:numPr>
        <w:spacing w:line="360" w:lineRule="auto"/>
        <w:ind w:left="851" w:hanging="357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color w:val="000000" w:themeColor="text1"/>
          <w:sz w:val="20"/>
          <w:szCs w:val="20"/>
        </w:rPr>
        <w:t>Administrator oświadcza, że powołał Inspektora Ochrony Danych;</w:t>
      </w:r>
    </w:p>
    <w:p w14:paraId="6F85BEA6" w14:textId="0E6A5B96" w:rsidR="002D656A" w:rsidRPr="00857E30" w:rsidRDefault="002D656A">
      <w:pPr>
        <w:pStyle w:val="Default"/>
        <w:numPr>
          <w:ilvl w:val="0"/>
          <w:numId w:val="23"/>
        </w:numPr>
        <w:spacing w:line="360" w:lineRule="auto"/>
        <w:ind w:left="851" w:hanging="357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color w:val="000000" w:themeColor="text1"/>
          <w:sz w:val="20"/>
          <w:szCs w:val="20"/>
        </w:rPr>
        <w:t xml:space="preserve">Dane kontaktowe Inspektora Ochrony Danych Poznańskiego Ośrodka Specjalistycznych Usług Medycznych: p. </w:t>
      </w:r>
      <w:r w:rsidR="00540AD5" w:rsidRPr="00857E30">
        <w:rPr>
          <w:rFonts w:ascii="Nunito Sans" w:hAnsi="Nunito Sans" w:cs="Arial"/>
          <w:color w:val="000000" w:themeColor="text1"/>
          <w:sz w:val="20"/>
          <w:szCs w:val="20"/>
        </w:rPr>
        <w:t>Krzysztof Winiarski</w:t>
      </w:r>
      <w:r w:rsidRPr="00857E30">
        <w:rPr>
          <w:rFonts w:ascii="Nunito Sans" w:hAnsi="Nunito Sans" w:cs="Arial"/>
          <w:color w:val="000000" w:themeColor="text1"/>
          <w:sz w:val="20"/>
          <w:szCs w:val="20"/>
        </w:rPr>
        <w:t xml:space="preserve">, e-mail: </w:t>
      </w:r>
      <w:r w:rsidR="00540AD5" w:rsidRPr="00857E30">
        <w:rPr>
          <w:rFonts w:ascii="Nunito Sans" w:hAnsi="Nunito Sans" w:cs="Arial"/>
          <w:color w:val="000000" w:themeColor="text1"/>
          <w:sz w:val="20"/>
          <w:szCs w:val="20"/>
        </w:rPr>
        <w:t>iod</w:t>
      </w:r>
      <w:r w:rsidRPr="00857E30">
        <w:rPr>
          <w:rFonts w:ascii="Nunito Sans" w:hAnsi="Nunito Sans" w:cs="Arial"/>
          <w:color w:val="000000" w:themeColor="text1"/>
          <w:sz w:val="20"/>
          <w:szCs w:val="20"/>
        </w:rPr>
        <w:t>@</w:t>
      </w:r>
      <w:r w:rsidR="00540AD5" w:rsidRPr="00857E30">
        <w:rPr>
          <w:rFonts w:ascii="Nunito Sans" w:hAnsi="Nunito Sans" w:cs="Arial"/>
          <w:color w:val="000000" w:themeColor="text1"/>
          <w:sz w:val="20"/>
          <w:szCs w:val="20"/>
        </w:rPr>
        <w:t>posum</w:t>
      </w:r>
      <w:r w:rsidRPr="00857E30">
        <w:rPr>
          <w:rFonts w:ascii="Nunito Sans" w:hAnsi="Nunito Sans" w:cs="Arial"/>
          <w:color w:val="000000" w:themeColor="text1"/>
          <w:sz w:val="20"/>
          <w:szCs w:val="20"/>
        </w:rPr>
        <w:t xml:space="preserve">.pl; </w:t>
      </w:r>
    </w:p>
    <w:p w14:paraId="2134D772" w14:textId="0C6254B5" w:rsidR="002D656A" w:rsidRPr="00857E30" w:rsidRDefault="002D656A">
      <w:pPr>
        <w:pStyle w:val="Default"/>
        <w:numPr>
          <w:ilvl w:val="0"/>
          <w:numId w:val="23"/>
        </w:numPr>
        <w:spacing w:line="360" w:lineRule="auto"/>
        <w:ind w:left="851" w:hanging="357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color w:val="000000" w:themeColor="text1"/>
          <w:sz w:val="20"/>
          <w:szCs w:val="20"/>
        </w:rPr>
        <w:t xml:space="preserve">Pani/Pana dane osobowe przetwarzane będą na podstawie art. 6 ust. 1 lit. c RODO w celu związanym z postępowaniem o udzielenie zamówienia publicznego oraz zawarcia umowy na </w:t>
      </w:r>
      <w:r w:rsidR="007E1816" w:rsidRPr="00857E30">
        <w:rPr>
          <w:rFonts w:ascii="Nunito Sans" w:hAnsi="Nunito Sans" w:cs="Arial"/>
          <w:b/>
          <w:color w:val="auto"/>
          <w:sz w:val="20"/>
          <w:szCs w:val="20"/>
        </w:rPr>
        <w:t>„Zakup sprzętu i wyposażenia medycznego przez Poznański Ośrodek Specjalistycznych Usług Medycznych w Poznaniu dla</w:t>
      </w:r>
      <w:r w:rsidR="00A63518" w:rsidRPr="00857E30">
        <w:rPr>
          <w:rFonts w:ascii="Nunito Sans" w:hAnsi="Nunito Sans" w:cs="Arial"/>
          <w:b/>
          <w:sz w:val="20"/>
          <w:szCs w:val="20"/>
        </w:rPr>
        <w:t xml:space="preserve"> Ośrodka Fizjoterapii i Rehabilitacji Ustrojowej</w:t>
      </w:r>
      <w:r w:rsidR="007E1816" w:rsidRPr="00857E30">
        <w:rPr>
          <w:rFonts w:ascii="Nunito Sans" w:hAnsi="Nunito Sans" w:cs="Arial"/>
          <w:b/>
          <w:color w:val="auto"/>
          <w:sz w:val="20"/>
          <w:szCs w:val="20"/>
        </w:rPr>
        <w:t xml:space="preserve">”, </w:t>
      </w:r>
      <w:r w:rsidRPr="00857E30">
        <w:rPr>
          <w:rFonts w:ascii="Nunito Sans" w:hAnsi="Nunito Sans" w:cs="Arial"/>
          <w:color w:val="000000" w:themeColor="text1"/>
          <w:sz w:val="20"/>
          <w:szCs w:val="20"/>
        </w:rPr>
        <w:t xml:space="preserve">znak </w:t>
      </w:r>
      <w:r w:rsidRPr="00857E30">
        <w:rPr>
          <w:rFonts w:ascii="Nunito Sans" w:hAnsi="Nunito Sans" w:cs="Arial"/>
          <w:color w:val="000000" w:themeColor="text1"/>
          <w:sz w:val="20"/>
          <w:szCs w:val="20"/>
        </w:rPr>
        <w:lastRenderedPageBreak/>
        <w:t>sprawy</w:t>
      </w:r>
      <w:r w:rsidRPr="00857E30">
        <w:rPr>
          <w:rFonts w:ascii="Nunito Sans" w:hAnsi="Nunito Sans" w:cs="Arial"/>
          <w:bCs/>
          <w:color w:val="000000" w:themeColor="text1"/>
          <w:sz w:val="20"/>
          <w:szCs w:val="20"/>
        </w:rPr>
        <w:t xml:space="preserve">: </w:t>
      </w:r>
      <w:r w:rsidRPr="00857E30">
        <w:rPr>
          <w:rFonts w:ascii="Nunito Sans" w:eastAsia="Times New Roman" w:hAnsi="Nunito Sans" w:cs="Arial"/>
          <w:bCs/>
          <w:color w:val="000000" w:themeColor="text1"/>
          <w:sz w:val="20"/>
          <w:szCs w:val="20"/>
        </w:rPr>
        <w:t>DA.272.</w:t>
      </w:r>
      <w:r w:rsidR="00A63518">
        <w:rPr>
          <w:rFonts w:ascii="Nunito Sans" w:eastAsia="Times New Roman" w:hAnsi="Nunito Sans" w:cs="Arial"/>
          <w:bCs/>
          <w:color w:val="000000" w:themeColor="text1"/>
          <w:sz w:val="20"/>
          <w:szCs w:val="20"/>
        </w:rPr>
        <w:t>8</w:t>
      </w:r>
      <w:r w:rsidR="007E1816" w:rsidRPr="00857E30">
        <w:rPr>
          <w:rFonts w:ascii="Nunito Sans" w:eastAsia="Times New Roman" w:hAnsi="Nunito Sans" w:cs="Arial"/>
          <w:bCs/>
          <w:color w:val="000000" w:themeColor="text1"/>
          <w:sz w:val="20"/>
          <w:szCs w:val="20"/>
        </w:rPr>
        <w:t>.</w:t>
      </w:r>
      <w:r w:rsidRPr="00857E30">
        <w:rPr>
          <w:rFonts w:ascii="Nunito Sans" w:eastAsia="Times New Roman" w:hAnsi="Nunito Sans" w:cs="Arial"/>
          <w:bCs/>
          <w:color w:val="000000" w:themeColor="text1"/>
          <w:sz w:val="20"/>
          <w:szCs w:val="20"/>
        </w:rPr>
        <w:t>202</w:t>
      </w:r>
      <w:r w:rsidR="007E1816" w:rsidRPr="00857E30">
        <w:rPr>
          <w:rFonts w:ascii="Nunito Sans" w:eastAsia="Times New Roman" w:hAnsi="Nunito Sans" w:cs="Arial"/>
          <w:bCs/>
          <w:color w:val="000000" w:themeColor="text1"/>
          <w:sz w:val="20"/>
          <w:szCs w:val="20"/>
        </w:rPr>
        <w:t>4</w:t>
      </w:r>
      <w:r w:rsidRPr="00857E30">
        <w:rPr>
          <w:rFonts w:ascii="Nunito Sans" w:eastAsia="Times New Roman" w:hAnsi="Nunito Sans" w:cs="Arial"/>
          <w:b/>
          <w:color w:val="000000" w:themeColor="text1"/>
          <w:sz w:val="20"/>
          <w:szCs w:val="20"/>
        </w:rPr>
        <w:t xml:space="preserve"> </w:t>
      </w:r>
      <w:r w:rsidRPr="00857E30">
        <w:rPr>
          <w:rFonts w:ascii="Nunito Sans" w:hAnsi="Nunito Sans" w:cs="Arial"/>
          <w:color w:val="000000" w:themeColor="text1"/>
          <w:sz w:val="20"/>
          <w:szCs w:val="20"/>
        </w:rPr>
        <w:t xml:space="preserve">prowadzonym w trybie podstawowym bez negocjacji na podstawie art. 275 pkt 1 ustawy </w:t>
      </w:r>
      <w:proofErr w:type="spellStart"/>
      <w:r w:rsidRPr="00857E30">
        <w:rPr>
          <w:rFonts w:ascii="Nunito Sans" w:hAnsi="Nunito Sans" w:cs="Arial"/>
          <w:color w:val="000000" w:themeColor="text1"/>
          <w:sz w:val="20"/>
          <w:szCs w:val="20"/>
        </w:rPr>
        <w:t>Pzp</w:t>
      </w:r>
      <w:proofErr w:type="spellEnd"/>
      <w:r w:rsidRPr="00857E30">
        <w:rPr>
          <w:rFonts w:ascii="Nunito Sans" w:hAnsi="Nunito Sans" w:cs="Arial"/>
          <w:color w:val="000000" w:themeColor="text1"/>
          <w:sz w:val="20"/>
          <w:szCs w:val="20"/>
        </w:rPr>
        <w:t>;</w:t>
      </w:r>
    </w:p>
    <w:p w14:paraId="0339FB0C" w14:textId="77777777" w:rsidR="002D656A" w:rsidRPr="00857E30" w:rsidRDefault="002D656A">
      <w:pPr>
        <w:pStyle w:val="Default"/>
        <w:numPr>
          <w:ilvl w:val="0"/>
          <w:numId w:val="23"/>
        </w:numPr>
        <w:spacing w:line="360" w:lineRule="auto"/>
        <w:ind w:left="851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color w:val="000000" w:themeColor="text1"/>
          <w:sz w:val="20"/>
          <w:szCs w:val="20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857E30">
        <w:rPr>
          <w:rFonts w:ascii="Nunito Sans" w:hAnsi="Nunito Sans" w:cs="Arial"/>
          <w:color w:val="000000" w:themeColor="text1"/>
          <w:sz w:val="20"/>
          <w:szCs w:val="20"/>
        </w:rPr>
        <w:t>Pzp</w:t>
      </w:r>
      <w:proofErr w:type="spellEnd"/>
      <w:r w:rsidRPr="00857E30">
        <w:rPr>
          <w:rFonts w:ascii="Nunito Sans" w:hAnsi="Nunito Sans" w:cs="Arial"/>
          <w:color w:val="000000" w:themeColor="text1"/>
          <w:sz w:val="20"/>
          <w:szCs w:val="20"/>
        </w:rPr>
        <w:t>;</w:t>
      </w:r>
    </w:p>
    <w:p w14:paraId="6260AB89" w14:textId="77777777" w:rsidR="002D656A" w:rsidRPr="00857E30" w:rsidRDefault="002D656A">
      <w:pPr>
        <w:pStyle w:val="Default"/>
        <w:numPr>
          <w:ilvl w:val="0"/>
          <w:numId w:val="23"/>
        </w:numPr>
        <w:spacing w:line="360" w:lineRule="auto"/>
        <w:ind w:left="851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color w:val="000000" w:themeColor="text1"/>
          <w:sz w:val="20"/>
          <w:szCs w:val="20"/>
        </w:rPr>
        <w:t>Pani/Pana dane osobowe będą przetwarzane, przez okres 5 lat od dnia zakończenia postępowania o udzielenie zamówienia, chyba że niezbędny będzie dłuższy okres przetwarzania, np.: z uwagi na obowiązki archiwizacyjne lub inne obowiązki wymagane przepisami prawa powszechnie obowiązującego;</w:t>
      </w:r>
    </w:p>
    <w:p w14:paraId="31A19F1C" w14:textId="77777777" w:rsidR="002D656A" w:rsidRPr="00857E30" w:rsidRDefault="002D656A">
      <w:pPr>
        <w:pStyle w:val="Default"/>
        <w:numPr>
          <w:ilvl w:val="0"/>
          <w:numId w:val="23"/>
        </w:numPr>
        <w:spacing w:line="360" w:lineRule="auto"/>
        <w:ind w:left="851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color w:val="000000" w:themeColor="text1"/>
          <w:sz w:val="20"/>
          <w:szCs w:val="20"/>
        </w:rPr>
        <w:t xml:space="preserve">obowiązek podania przez Panią/Pana danych osobowych bezpośrednio Pani/Pana dotyczących, jest wymogiem ustawowym określonym w przepisach ustawy </w:t>
      </w:r>
      <w:proofErr w:type="spellStart"/>
      <w:r w:rsidRPr="00857E30">
        <w:rPr>
          <w:rFonts w:ascii="Nunito Sans" w:hAnsi="Nunito Sans" w:cs="Arial"/>
          <w:color w:val="000000" w:themeColor="text1"/>
          <w:sz w:val="20"/>
          <w:szCs w:val="20"/>
        </w:rPr>
        <w:t>Pzp</w:t>
      </w:r>
      <w:proofErr w:type="spellEnd"/>
      <w:r w:rsidRPr="00857E30">
        <w:rPr>
          <w:rFonts w:ascii="Nunito Sans" w:hAnsi="Nunito Sans" w:cs="Arial"/>
          <w:color w:val="000000" w:themeColor="text1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57E30">
        <w:rPr>
          <w:rFonts w:ascii="Nunito Sans" w:hAnsi="Nunito Sans" w:cs="Arial"/>
          <w:color w:val="000000" w:themeColor="text1"/>
          <w:sz w:val="20"/>
          <w:szCs w:val="20"/>
        </w:rPr>
        <w:t>Pzp</w:t>
      </w:r>
      <w:proofErr w:type="spellEnd"/>
      <w:r w:rsidRPr="00857E30">
        <w:rPr>
          <w:rFonts w:ascii="Nunito Sans" w:hAnsi="Nunito Sans" w:cs="Arial"/>
          <w:color w:val="000000" w:themeColor="text1"/>
          <w:sz w:val="20"/>
          <w:szCs w:val="20"/>
        </w:rPr>
        <w:t>;</w:t>
      </w:r>
    </w:p>
    <w:p w14:paraId="2061B4B7" w14:textId="77777777" w:rsidR="002D656A" w:rsidRPr="00857E30" w:rsidRDefault="002D656A">
      <w:pPr>
        <w:pStyle w:val="Default"/>
        <w:numPr>
          <w:ilvl w:val="0"/>
          <w:numId w:val="23"/>
        </w:numPr>
        <w:spacing w:line="360" w:lineRule="auto"/>
        <w:ind w:left="851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color w:val="000000" w:themeColor="text1"/>
          <w:sz w:val="20"/>
          <w:szCs w:val="20"/>
        </w:rPr>
        <w:t>w odniesieniu do Pani/Pana danych osobowych decyzje nie będą podejmowane w sposób zautomatyzowany, stosownie do art. 22 RODO;</w:t>
      </w:r>
    </w:p>
    <w:p w14:paraId="5F5E8527" w14:textId="77777777" w:rsidR="002D656A" w:rsidRPr="00857E30" w:rsidRDefault="002D656A">
      <w:pPr>
        <w:pStyle w:val="Default"/>
        <w:numPr>
          <w:ilvl w:val="0"/>
          <w:numId w:val="23"/>
        </w:numPr>
        <w:spacing w:line="360" w:lineRule="auto"/>
        <w:ind w:left="851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color w:val="000000" w:themeColor="text1"/>
          <w:sz w:val="20"/>
          <w:szCs w:val="20"/>
        </w:rPr>
        <w:t>posiada Pani/Pan:</w:t>
      </w:r>
    </w:p>
    <w:p w14:paraId="48271D9B" w14:textId="77777777" w:rsidR="002D656A" w:rsidRPr="00857E30" w:rsidRDefault="002D656A">
      <w:pPr>
        <w:pStyle w:val="Default"/>
        <w:numPr>
          <w:ilvl w:val="0"/>
          <w:numId w:val="24"/>
        </w:numPr>
        <w:spacing w:line="360" w:lineRule="auto"/>
        <w:ind w:left="1276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color w:val="000000" w:themeColor="text1"/>
          <w:sz w:val="20"/>
          <w:szCs w:val="20"/>
        </w:rPr>
        <w:t>na podstawie art. 15 RODO prawo dostępu do danych osobowych Pani/Pana dotyczących;</w:t>
      </w:r>
    </w:p>
    <w:p w14:paraId="1FA7A77D" w14:textId="77777777" w:rsidR="002D656A" w:rsidRPr="00857E30" w:rsidRDefault="002D656A">
      <w:pPr>
        <w:pStyle w:val="Default"/>
        <w:numPr>
          <w:ilvl w:val="0"/>
          <w:numId w:val="24"/>
        </w:numPr>
        <w:spacing w:line="360" w:lineRule="auto"/>
        <w:ind w:left="1276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color w:val="000000" w:themeColor="text1"/>
          <w:sz w:val="20"/>
          <w:szCs w:val="20"/>
        </w:rPr>
        <w:t>na podstawie art. 16 RODO prawo do sprostowania Pani/Pana danych osobowych*);</w:t>
      </w:r>
    </w:p>
    <w:p w14:paraId="7DD13AA0" w14:textId="77777777" w:rsidR="002D656A" w:rsidRPr="00857E30" w:rsidRDefault="002D656A">
      <w:pPr>
        <w:pStyle w:val="Default"/>
        <w:numPr>
          <w:ilvl w:val="0"/>
          <w:numId w:val="24"/>
        </w:numPr>
        <w:spacing w:line="360" w:lineRule="auto"/>
        <w:ind w:left="1276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color w:val="000000" w:themeColor="text1"/>
          <w:sz w:val="20"/>
          <w:szCs w:val="20"/>
        </w:rPr>
        <w:t>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członkowskiego**);</w:t>
      </w:r>
    </w:p>
    <w:p w14:paraId="5EC3129F" w14:textId="77777777" w:rsidR="002D656A" w:rsidRPr="00857E30" w:rsidRDefault="002D656A">
      <w:pPr>
        <w:pStyle w:val="Default"/>
        <w:numPr>
          <w:ilvl w:val="0"/>
          <w:numId w:val="24"/>
        </w:numPr>
        <w:spacing w:line="360" w:lineRule="auto"/>
        <w:ind w:left="1276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color w:val="000000" w:themeColor="text1"/>
          <w:sz w:val="20"/>
          <w:szCs w:val="20"/>
        </w:rPr>
        <w:t>prawo do wniesienia skargi do Prezesa Urzędu Ochrony Danych Osobowych, gdy uzna Pani/Pan, że przetwarzanie danych osobowych Pani/Pana dotyczących, narusza przepisy RODO;</w:t>
      </w:r>
    </w:p>
    <w:p w14:paraId="7CAE3965" w14:textId="77777777" w:rsidR="002D656A" w:rsidRPr="00857E30" w:rsidRDefault="002D656A">
      <w:pPr>
        <w:pStyle w:val="Default"/>
        <w:numPr>
          <w:ilvl w:val="0"/>
          <w:numId w:val="23"/>
        </w:numPr>
        <w:spacing w:line="360" w:lineRule="auto"/>
        <w:ind w:left="851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color w:val="000000" w:themeColor="text1"/>
          <w:sz w:val="20"/>
          <w:szCs w:val="20"/>
        </w:rPr>
        <w:t>nie przysługuje Pani/Panu:</w:t>
      </w:r>
    </w:p>
    <w:p w14:paraId="42DCDD83" w14:textId="77777777" w:rsidR="002D656A" w:rsidRPr="00857E30" w:rsidRDefault="002D656A">
      <w:pPr>
        <w:pStyle w:val="Default"/>
        <w:numPr>
          <w:ilvl w:val="0"/>
          <w:numId w:val="24"/>
        </w:numPr>
        <w:spacing w:line="360" w:lineRule="auto"/>
        <w:ind w:left="1276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2E2AD451" w14:textId="77777777" w:rsidR="002D656A" w:rsidRPr="00857E30" w:rsidRDefault="002D656A">
      <w:pPr>
        <w:pStyle w:val="Default"/>
        <w:numPr>
          <w:ilvl w:val="0"/>
          <w:numId w:val="24"/>
        </w:numPr>
        <w:spacing w:line="360" w:lineRule="auto"/>
        <w:ind w:left="1276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color w:val="000000" w:themeColor="text1"/>
          <w:sz w:val="20"/>
          <w:szCs w:val="20"/>
        </w:rPr>
        <w:t>prawo do przenoszenia danych osobowych, o którym mowa w art. 20 RODO;</w:t>
      </w:r>
    </w:p>
    <w:p w14:paraId="3C1FE637" w14:textId="77777777" w:rsidR="002D656A" w:rsidRPr="00857E30" w:rsidRDefault="002D656A">
      <w:pPr>
        <w:pStyle w:val="Default"/>
        <w:numPr>
          <w:ilvl w:val="0"/>
          <w:numId w:val="24"/>
        </w:numPr>
        <w:spacing w:line="360" w:lineRule="auto"/>
        <w:ind w:left="1276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2ECFAE10" w14:textId="77777777" w:rsidR="002D656A" w:rsidRPr="00857E30" w:rsidRDefault="002D656A" w:rsidP="002D656A">
      <w:pPr>
        <w:pStyle w:val="Default"/>
        <w:spacing w:line="360" w:lineRule="auto"/>
        <w:jc w:val="both"/>
        <w:rPr>
          <w:rFonts w:ascii="Nunito Sans" w:hAnsi="Nunito Sans" w:cs="Arial"/>
          <w:b/>
          <w:bCs/>
          <w:color w:val="000000" w:themeColor="text1"/>
          <w:sz w:val="20"/>
          <w:szCs w:val="20"/>
        </w:rPr>
      </w:pPr>
    </w:p>
    <w:p w14:paraId="70556CBC" w14:textId="77777777" w:rsidR="002D656A" w:rsidRPr="00857E30" w:rsidRDefault="002D656A" w:rsidP="002D656A">
      <w:pPr>
        <w:pStyle w:val="Default"/>
        <w:spacing w:line="360" w:lineRule="auto"/>
        <w:ind w:left="567"/>
        <w:jc w:val="both"/>
        <w:rPr>
          <w:rFonts w:ascii="Nunito Sans" w:hAnsi="Nunito Sans" w:cs="Arial"/>
          <w:b/>
          <w:bCs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b/>
          <w:bCs/>
          <w:color w:val="000000" w:themeColor="text1"/>
          <w:sz w:val="20"/>
          <w:szCs w:val="20"/>
        </w:rPr>
        <w:t>Wyjaśnienie:</w:t>
      </w:r>
    </w:p>
    <w:p w14:paraId="183948BB" w14:textId="77777777" w:rsidR="002D656A" w:rsidRPr="00857E30" w:rsidRDefault="002D656A" w:rsidP="002D656A">
      <w:pPr>
        <w:pStyle w:val="Default"/>
        <w:spacing w:line="360" w:lineRule="auto"/>
        <w:ind w:left="567"/>
        <w:jc w:val="both"/>
        <w:rPr>
          <w:rFonts w:ascii="Nunito Sans" w:hAnsi="Nunito Sans" w:cs="Arial"/>
          <w:i/>
          <w:iCs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i/>
          <w:iCs/>
          <w:color w:val="000000" w:themeColor="text1"/>
          <w:sz w:val="20"/>
          <w:szCs w:val="20"/>
        </w:rPr>
        <w:t xml:space="preserve">*) skorzystanie z prawa do sprostowania nie może skutkować zmianą wyniku postępowania o udzielenie zamówienia publicznego ani zmianą postanowień umowy w zakresie niezgodnym z ustawą </w:t>
      </w:r>
      <w:proofErr w:type="spellStart"/>
      <w:r w:rsidRPr="00857E30">
        <w:rPr>
          <w:rFonts w:ascii="Nunito Sans" w:hAnsi="Nunito Sans" w:cs="Arial"/>
          <w:i/>
          <w:iCs/>
          <w:color w:val="000000" w:themeColor="text1"/>
          <w:sz w:val="20"/>
          <w:szCs w:val="20"/>
        </w:rPr>
        <w:t>Pzp</w:t>
      </w:r>
      <w:proofErr w:type="spellEnd"/>
      <w:r w:rsidRPr="00857E30">
        <w:rPr>
          <w:rFonts w:ascii="Nunito Sans" w:hAnsi="Nunito Sans" w:cs="Arial"/>
          <w:i/>
          <w:iCs/>
          <w:color w:val="000000" w:themeColor="text1"/>
          <w:sz w:val="20"/>
          <w:szCs w:val="20"/>
        </w:rPr>
        <w:t xml:space="preserve"> oraz nie może naruszać integralności protokołu oraz jego załączników.</w:t>
      </w:r>
    </w:p>
    <w:p w14:paraId="68A7FF14" w14:textId="77777777" w:rsidR="002D656A" w:rsidRPr="00857E30" w:rsidRDefault="002D656A" w:rsidP="002D656A">
      <w:pPr>
        <w:pStyle w:val="Default"/>
        <w:spacing w:line="360" w:lineRule="auto"/>
        <w:ind w:left="567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857E30">
        <w:rPr>
          <w:rFonts w:ascii="Nunito Sans" w:hAnsi="Nunito Sans" w:cs="Arial"/>
          <w:i/>
          <w:iCs/>
          <w:color w:val="000000" w:themeColor="text1"/>
          <w:sz w:val="20"/>
          <w:szCs w:val="20"/>
        </w:rPr>
        <w:t>**)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57E30">
        <w:rPr>
          <w:rFonts w:ascii="Nunito Sans" w:hAnsi="Nunito Sans" w:cs="Arial"/>
          <w:color w:val="000000" w:themeColor="text1"/>
          <w:sz w:val="20"/>
          <w:szCs w:val="20"/>
        </w:rPr>
        <w:t xml:space="preserve">. </w:t>
      </w:r>
    </w:p>
    <w:p w14:paraId="3E3794DF" w14:textId="22BA78FB" w:rsidR="004D31A1" w:rsidRPr="00857E30" w:rsidRDefault="004D31A1" w:rsidP="008E44EC">
      <w:pPr>
        <w:spacing w:line="360" w:lineRule="auto"/>
        <w:jc w:val="both"/>
        <w:rPr>
          <w:rFonts w:ascii="Nunito Sans" w:eastAsia="MS Mincho" w:hAnsi="Nunito Sans" w:cs="Arial"/>
          <w:b/>
          <w:sz w:val="20"/>
          <w:szCs w:val="20"/>
        </w:rPr>
      </w:pPr>
    </w:p>
    <w:p w14:paraId="25073B5F" w14:textId="1F438323" w:rsidR="00A81F4E" w:rsidRPr="00857E30" w:rsidRDefault="004D31A1" w:rsidP="00A63518">
      <w:p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857E30">
        <w:rPr>
          <w:rFonts w:ascii="Nunito Sans" w:hAnsi="Nunito Sans" w:cs="Arial"/>
          <w:b/>
          <w:bCs/>
          <w:sz w:val="20"/>
          <w:szCs w:val="20"/>
        </w:rPr>
        <w:t>2</w:t>
      </w:r>
      <w:r w:rsidR="001C3439" w:rsidRPr="00857E30">
        <w:rPr>
          <w:rFonts w:ascii="Nunito Sans" w:hAnsi="Nunito Sans" w:cs="Arial"/>
          <w:b/>
          <w:bCs/>
          <w:sz w:val="20"/>
          <w:szCs w:val="20"/>
        </w:rPr>
        <w:t>6</w:t>
      </w:r>
      <w:r w:rsidRPr="00857E30">
        <w:rPr>
          <w:rFonts w:ascii="Nunito Sans" w:hAnsi="Nunito Sans" w:cs="Arial"/>
          <w:b/>
          <w:bCs/>
          <w:sz w:val="20"/>
          <w:szCs w:val="20"/>
        </w:rPr>
        <w:t>. ZAŁĄCZNIKI</w:t>
      </w:r>
      <w:r w:rsidRPr="00857E30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DO</w:t>
      </w:r>
      <w:r w:rsidRPr="00857E30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Pr="00857E30">
        <w:rPr>
          <w:rFonts w:ascii="Nunito Sans" w:hAnsi="Nunito Sans" w:cs="Arial"/>
          <w:b/>
          <w:bCs/>
          <w:sz w:val="20"/>
          <w:szCs w:val="20"/>
        </w:rPr>
        <w:t>SWZ</w:t>
      </w:r>
    </w:p>
    <w:p w14:paraId="5763B966" w14:textId="77777777" w:rsidR="00A63518" w:rsidRPr="00213EDD" w:rsidRDefault="00A63518" w:rsidP="00A63518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27CC519A" w14:textId="3D1DF8E0" w:rsidR="00A63518" w:rsidRPr="00A63518" w:rsidRDefault="00A63518" w:rsidP="00A63518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sz w:val="20"/>
          <w:szCs w:val="20"/>
        </w:rPr>
      </w:pPr>
      <w:r w:rsidRPr="00A63518">
        <w:rPr>
          <w:rFonts w:ascii="Nunito Sans" w:hAnsi="Nunito Sans" w:cs="Arial"/>
          <w:b/>
          <w:sz w:val="20"/>
          <w:szCs w:val="20"/>
        </w:rPr>
        <w:t>Załącznik</w:t>
      </w:r>
      <w:r w:rsidRPr="00A63518">
        <w:rPr>
          <w:rFonts w:ascii="Nunito Sans" w:hAnsi="Nunito Sans" w:cs="Arial"/>
          <w:b/>
          <w:spacing w:val="-6"/>
          <w:sz w:val="20"/>
          <w:szCs w:val="20"/>
        </w:rPr>
        <w:t xml:space="preserve"> </w:t>
      </w:r>
      <w:r w:rsidRPr="00A63518">
        <w:rPr>
          <w:rFonts w:ascii="Nunito Sans" w:hAnsi="Nunito Sans" w:cs="Arial"/>
          <w:b/>
          <w:sz w:val="20"/>
          <w:szCs w:val="20"/>
        </w:rPr>
        <w:t>nr</w:t>
      </w:r>
      <w:r w:rsidRPr="00A63518">
        <w:rPr>
          <w:rFonts w:ascii="Nunito Sans" w:hAnsi="Nunito Sans" w:cs="Arial"/>
          <w:b/>
          <w:spacing w:val="-5"/>
          <w:sz w:val="20"/>
          <w:szCs w:val="20"/>
        </w:rPr>
        <w:t xml:space="preserve"> </w:t>
      </w:r>
      <w:r w:rsidRPr="00A63518">
        <w:rPr>
          <w:rFonts w:ascii="Nunito Sans" w:hAnsi="Nunito Sans" w:cs="Arial"/>
          <w:b/>
          <w:sz w:val="20"/>
          <w:szCs w:val="20"/>
        </w:rPr>
        <w:t>1</w:t>
      </w:r>
      <w:r w:rsidRPr="00A63518">
        <w:rPr>
          <w:rFonts w:ascii="Nunito Sans" w:hAnsi="Nunito Sans" w:cs="Arial"/>
          <w:sz w:val="20"/>
          <w:szCs w:val="20"/>
        </w:rPr>
        <w:t xml:space="preserve"> –</w:t>
      </w:r>
      <w:r w:rsidRPr="00A63518">
        <w:rPr>
          <w:rFonts w:ascii="Nunito Sans" w:hAnsi="Nunito Sans" w:cs="Arial"/>
          <w:spacing w:val="-5"/>
          <w:sz w:val="20"/>
          <w:szCs w:val="20"/>
        </w:rPr>
        <w:t xml:space="preserve"> Szczegółowy </w:t>
      </w:r>
      <w:r w:rsidRPr="00A63518">
        <w:rPr>
          <w:rFonts w:ascii="Nunito Sans" w:hAnsi="Nunito Sans" w:cs="Arial"/>
          <w:sz w:val="20"/>
          <w:szCs w:val="20"/>
        </w:rPr>
        <w:t>Opis przedmiotu zamówienia</w:t>
      </w:r>
      <w:r>
        <w:rPr>
          <w:rFonts w:ascii="Nunito Sans" w:hAnsi="Nunito Sans" w:cs="Arial"/>
          <w:sz w:val="20"/>
          <w:szCs w:val="20"/>
        </w:rPr>
        <w:t>,</w:t>
      </w:r>
    </w:p>
    <w:p w14:paraId="4FE9E1DC" w14:textId="60BB8566" w:rsidR="00A63518" w:rsidRPr="0043120D" w:rsidRDefault="00A63518" w:rsidP="00A63518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spacing w:val="-8"/>
          <w:sz w:val="20"/>
          <w:szCs w:val="20"/>
        </w:rPr>
      </w:pPr>
      <w:r w:rsidRPr="00A63518">
        <w:rPr>
          <w:rFonts w:ascii="Nunito Sans" w:hAnsi="Nunito Sans" w:cs="Arial"/>
          <w:b/>
          <w:sz w:val="20"/>
          <w:szCs w:val="20"/>
        </w:rPr>
        <w:t>Załącznik nr 2</w:t>
      </w:r>
      <w:r w:rsidRPr="00A63518">
        <w:rPr>
          <w:rFonts w:ascii="Nunito Sans" w:hAnsi="Nunito Sans" w:cs="Arial"/>
          <w:sz w:val="20"/>
          <w:szCs w:val="20"/>
        </w:rPr>
        <w:t xml:space="preserve"> –</w:t>
      </w:r>
      <w:r w:rsidRPr="00A63518">
        <w:rPr>
          <w:rFonts w:ascii="Nunito Sans" w:hAnsi="Nunito Sans" w:cs="Arial"/>
          <w:spacing w:val="-8"/>
          <w:sz w:val="20"/>
          <w:szCs w:val="20"/>
        </w:rPr>
        <w:t xml:space="preserve"> Formularz Ofertowy,</w:t>
      </w:r>
    </w:p>
    <w:p w14:paraId="5A8A8A0A" w14:textId="14F9728C" w:rsidR="00A63518" w:rsidRPr="00A63518" w:rsidRDefault="00A63518" w:rsidP="00A63518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sz w:val="20"/>
          <w:szCs w:val="20"/>
        </w:rPr>
      </w:pPr>
      <w:r w:rsidRPr="00A63518">
        <w:rPr>
          <w:rFonts w:ascii="Nunito Sans" w:hAnsi="Nunito Sans" w:cs="Arial"/>
          <w:b/>
          <w:sz w:val="20"/>
          <w:szCs w:val="20"/>
        </w:rPr>
        <w:t>Załącznik</w:t>
      </w:r>
      <w:r w:rsidRPr="00A63518">
        <w:rPr>
          <w:rFonts w:ascii="Nunito Sans" w:hAnsi="Nunito Sans" w:cs="Arial"/>
          <w:b/>
          <w:spacing w:val="-7"/>
          <w:sz w:val="20"/>
          <w:szCs w:val="20"/>
        </w:rPr>
        <w:t xml:space="preserve"> </w:t>
      </w:r>
      <w:r w:rsidRPr="00A63518">
        <w:rPr>
          <w:rFonts w:ascii="Nunito Sans" w:hAnsi="Nunito Sans" w:cs="Arial"/>
          <w:b/>
          <w:sz w:val="20"/>
          <w:szCs w:val="20"/>
        </w:rPr>
        <w:t>nr</w:t>
      </w:r>
      <w:r w:rsidRPr="00A63518">
        <w:rPr>
          <w:rFonts w:ascii="Nunito Sans" w:hAnsi="Nunito Sans" w:cs="Arial"/>
          <w:b/>
          <w:spacing w:val="-6"/>
          <w:sz w:val="20"/>
          <w:szCs w:val="20"/>
        </w:rPr>
        <w:t xml:space="preserve"> </w:t>
      </w:r>
      <w:r w:rsidRPr="00A63518">
        <w:rPr>
          <w:rFonts w:ascii="Nunito Sans" w:hAnsi="Nunito Sans" w:cs="Arial"/>
          <w:b/>
          <w:sz w:val="20"/>
          <w:szCs w:val="20"/>
        </w:rPr>
        <w:t>3</w:t>
      </w:r>
      <w:r w:rsidRPr="00A63518">
        <w:rPr>
          <w:rFonts w:ascii="Nunito Sans" w:hAnsi="Nunito Sans" w:cs="Arial"/>
          <w:spacing w:val="-7"/>
          <w:sz w:val="20"/>
          <w:szCs w:val="20"/>
        </w:rPr>
        <w:t xml:space="preserve"> </w:t>
      </w:r>
      <w:r w:rsidRPr="00A63518">
        <w:rPr>
          <w:rFonts w:ascii="Nunito Sans" w:hAnsi="Nunito Sans" w:cs="Arial"/>
          <w:sz w:val="20"/>
          <w:szCs w:val="20"/>
        </w:rPr>
        <w:t>–</w:t>
      </w:r>
      <w:r w:rsidRPr="00A63518">
        <w:rPr>
          <w:rFonts w:ascii="Nunito Sans" w:hAnsi="Nunito Sans" w:cs="Arial"/>
          <w:spacing w:val="-7"/>
          <w:sz w:val="20"/>
          <w:szCs w:val="20"/>
        </w:rPr>
        <w:t xml:space="preserve"> </w:t>
      </w:r>
      <w:r w:rsidRPr="00A63518">
        <w:rPr>
          <w:rFonts w:ascii="Nunito Sans" w:hAnsi="Nunito Sans" w:cs="Arial"/>
          <w:spacing w:val="-1"/>
          <w:sz w:val="20"/>
          <w:szCs w:val="20"/>
        </w:rPr>
        <w:t>Oświadczenie</w:t>
      </w:r>
      <w:r w:rsidRPr="00A63518">
        <w:rPr>
          <w:rFonts w:ascii="Nunito Sans" w:hAnsi="Nunito Sans" w:cs="Arial"/>
          <w:spacing w:val="-6"/>
          <w:sz w:val="20"/>
          <w:szCs w:val="20"/>
        </w:rPr>
        <w:t xml:space="preserve"> </w:t>
      </w:r>
      <w:r w:rsidRPr="00A63518">
        <w:rPr>
          <w:rFonts w:ascii="Nunito Sans" w:hAnsi="Nunito Sans" w:cs="Arial"/>
          <w:sz w:val="20"/>
          <w:szCs w:val="20"/>
        </w:rPr>
        <w:t>o</w:t>
      </w:r>
      <w:r w:rsidRPr="00A63518">
        <w:rPr>
          <w:rFonts w:ascii="Nunito Sans" w:hAnsi="Nunito Sans" w:cs="Arial"/>
          <w:spacing w:val="-8"/>
          <w:sz w:val="20"/>
          <w:szCs w:val="20"/>
        </w:rPr>
        <w:t xml:space="preserve"> </w:t>
      </w:r>
      <w:r w:rsidRPr="00A63518">
        <w:rPr>
          <w:rFonts w:ascii="Nunito Sans" w:hAnsi="Nunito Sans" w:cs="Arial"/>
          <w:sz w:val="20"/>
          <w:szCs w:val="20"/>
        </w:rPr>
        <w:t>braku</w:t>
      </w:r>
      <w:r w:rsidRPr="00A63518">
        <w:rPr>
          <w:rFonts w:ascii="Nunito Sans" w:hAnsi="Nunito Sans" w:cs="Arial"/>
          <w:spacing w:val="-7"/>
          <w:sz w:val="20"/>
          <w:szCs w:val="20"/>
        </w:rPr>
        <w:t xml:space="preserve"> </w:t>
      </w:r>
      <w:r w:rsidRPr="00A63518">
        <w:rPr>
          <w:rFonts w:ascii="Nunito Sans" w:hAnsi="Nunito Sans" w:cs="Arial"/>
          <w:sz w:val="20"/>
          <w:szCs w:val="20"/>
        </w:rPr>
        <w:t>podstaw</w:t>
      </w:r>
      <w:r w:rsidRPr="00A63518">
        <w:rPr>
          <w:rFonts w:ascii="Nunito Sans" w:hAnsi="Nunito Sans" w:cs="Arial"/>
          <w:spacing w:val="-6"/>
          <w:sz w:val="20"/>
          <w:szCs w:val="20"/>
        </w:rPr>
        <w:t xml:space="preserve"> </w:t>
      </w:r>
      <w:r w:rsidRPr="00A63518">
        <w:rPr>
          <w:rFonts w:ascii="Nunito Sans" w:hAnsi="Nunito Sans" w:cs="Arial"/>
          <w:sz w:val="20"/>
          <w:szCs w:val="20"/>
        </w:rPr>
        <w:t>wykluczenia</w:t>
      </w:r>
      <w:r w:rsidRPr="00A63518">
        <w:rPr>
          <w:rFonts w:ascii="Nunito Sans" w:hAnsi="Nunito Sans" w:cs="Arial"/>
          <w:spacing w:val="-7"/>
          <w:sz w:val="20"/>
          <w:szCs w:val="20"/>
        </w:rPr>
        <w:t xml:space="preserve"> </w:t>
      </w:r>
      <w:r w:rsidRPr="00A63518">
        <w:rPr>
          <w:rFonts w:ascii="Nunito Sans" w:hAnsi="Nunito Sans" w:cs="Arial"/>
          <w:sz w:val="20"/>
          <w:szCs w:val="20"/>
        </w:rPr>
        <w:t>z</w:t>
      </w:r>
      <w:r w:rsidRPr="00A63518">
        <w:rPr>
          <w:rFonts w:ascii="Nunito Sans" w:hAnsi="Nunito Sans" w:cs="Arial"/>
          <w:spacing w:val="-7"/>
          <w:sz w:val="20"/>
          <w:szCs w:val="20"/>
        </w:rPr>
        <w:t xml:space="preserve"> </w:t>
      </w:r>
      <w:r w:rsidRPr="00A63518">
        <w:rPr>
          <w:rFonts w:ascii="Nunito Sans" w:hAnsi="Nunito Sans" w:cs="Arial"/>
          <w:sz w:val="20"/>
          <w:szCs w:val="20"/>
        </w:rPr>
        <w:t>postępowania,</w:t>
      </w:r>
    </w:p>
    <w:p w14:paraId="2B2E50A7" w14:textId="28282AA5" w:rsidR="00A63518" w:rsidRPr="00A63518" w:rsidRDefault="00A63518" w:rsidP="00A63518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spacing w:val="-1"/>
          <w:sz w:val="20"/>
          <w:szCs w:val="20"/>
        </w:rPr>
      </w:pPr>
      <w:r w:rsidRPr="00A63518">
        <w:rPr>
          <w:rFonts w:ascii="Nunito Sans" w:hAnsi="Nunito Sans" w:cs="Arial"/>
          <w:b/>
          <w:sz w:val="20"/>
          <w:szCs w:val="20"/>
        </w:rPr>
        <w:t>Załącznik</w:t>
      </w:r>
      <w:r w:rsidRPr="00A63518">
        <w:rPr>
          <w:rFonts w:ascii="Nunito Sans" w:hAnsi="Nunito Sans" w:cs="Arial"/>
          <w:b/>
          <w:spacing w:val="-8"/>
          <w:sz w:val="20"/>
          <w:szCs w:val="20"/>
        </w:rPr>
        <w:t xml:space="preserve"> </w:t>
      </w:r>
      <w:r w:rsidRPr="00A63518">
        <w:rPr>
          <w:rFonts w:ascii="Nunito Sans" w:hAnsi="Nunito Sans" w:cs="Arial"/>
          <w:b/>
          <w:sz w:val="20"/>
          <w:szCs w:val="20"/>
        </w:rPr>
        <w:t>nr</w:t>
      </w:r>
      <w:r w:rsidRPr="00A63518">
        <w:rPr>
          <w:rFonts w:ascii="Nunito Sans" w:hAnsi="Nunito Sans" w:cs="Arial"/>
          <w:b/>
          <w:spacing w:val="-6"/>
          <w:sz w:val="20"/>
          <w:szCs w:val="20"/>
        </w:rPr>
        <w:t xml:space="preserve">  </w:t>
      </w:r>
      <w:r w:rsidR="0043120D">
        <w:rPr>
          <w:rFonts w:ascii="Nunito Sans" w:hAnsi="Nunito Sans" w:cs="Arial"/>
          <w:b/>
          <w:sz w:val="20"/>
          <w:szCs w:val="20"/>
        </w:rPr>
        <w:t>4</w:t>
      </w:r>
      <w:r w:rsidRPr="00A63518">
        <w:rPr>
          <w:rFonts w:ascii="Nunito Sans" w:hAnsi="Nunito Sans" w:cs="Arial"/>
          <w:spacing w:val="-1"/>
          <w:sz w:val="20"/>
          <w:szCs w:val="20"/>
        </w:rPr>
        <w:t xml:space="preserve"> – Wzór umowy,</w:t>
      </w:r>
    </w:p>
    <w:p w14:paraId="5C8D1F8E" w14:textId="0D6DEB04" w:rsidR="00A63518" w:rsidRPr="00A63518" w:rsidRDefault="00A63518" w:rsidP="00A63518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A63518">
        <w:rPr>
          <w:rFonts w:ascii="Nunito Sans" w:hAnsi="Nunito Sans" w:cs="Arial"/>
          <w:b/>
          <w:bCs/>
          <w:sz w:val="20"/>
          <w:szCs w:val="20"/>
        </w:rPr>
        <w:t xml:space="preserve">Załącznik nr </w:t>
      </w:r>
      <w:r w:rsidR="0043120D">
        <w:rPr>
          <w:rFonts w:ascii="Nunito Sans" w:hAnsi="Nunito Sans" w:cs="Arial"/>
          <w:b/>
          <w:bCs/>
          <w:sz w:val="20"/>
          <w:szCs w:val="20"/>
        </w:rPr>
        <w:t>5</w:t>
      </w:r>
      <w:r w:rsidRPr="00A63518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Pr="00A63518">
        <w:rPr>
          <w:rFonts w:ascii="Nunito Sans" w:hAnsi="Nunito Sans" w:cs="Arial"/>
          <w:sz w:val="20"/>
          <w:szCs w:val="20"/>
        </w:rPr>
        <w:t>– Oświadczenie o potwierdzeniu aktualności oświadczenia z art. 125 ust. 1 PZP.</w:t>
      </w:r>
    </w:p>
    <w:p w14:paraId="096E7716" w14:textId="06E9EE32" w:rsidR="00A81F4E" w:rsidRPr="00857E30" w:rsidRDefault="00A81F4E" w:rsidP="00A63518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b/>
          <w:bCs/>
          <w:sz w:val="20"/>
          <w:szCs w:val="20"/>
        </w:rPr>
      </w:pPr>
    </w:p>
    <w:sectPr w:rsidR="00A81F4E" w:rsidRPr="00857E30" w:rsidSect="00E6728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10" w:h="16840"/>
      <w:pgMar w:top="1080" w:right="1280" w:bottom="1080" w:left="1280" w:header="0" w:footer="59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43283" w14:textId="77777777" w:rsidR="00E67281" w:rsidRDefault="00E67281">
      <w:r>
        <w:separator/>
      </w:r>
    </w:p>
  </w:endnote>
  <w:endnote w:type="continuationSeparator" w:id="0">
    <w:p w14:paraId="32EF875B" w14:textId="77777777" w:rsidR="00E67281" w:rsidRDefault="00E6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75EFE" w14:textId="77777777" w:rsidR="00D96AA0" w:rsidRDefault="00D96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15355" w14:textId="5D6FF819" w:rsidR="007F1B12" w:rsidRPr="00540AD5" w:rsidRDefault="00540AD5" w:rsidP="00540AD5">
    <w:pPr>
      <w:pStyle w:val="Stopka"/>
    </w:pPr>
    <w:r w:rsidRPr="007C5ABB">
      <w:rPr>
        <w:noProof/>
      </w:rPr>
      <w:drawing>
        <wp:inline distT="0" distB="0" distL="0" distR="0" wp14:anchorId="2B8DCE4B" wp14:editId="7A2FECB5">
          <wp:extent cx="5759450" cy="1048385"/>
          <wp:effectExtent l="0" t="0" r="0" b="0"/>
          <wp:docPr id="155565050" name="Obraz 1" descr="Obraz zawierający zrzut ekranu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067893" name="Obraz 1" descr="Obraz zawierający zrzut ekranu, Grafika, Czcionka, projekt graficzn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34925" w14:textId="77777777" w:rsidR="00D96AA0" w:rsidRDefault="00D96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5E386" w14:textId="77777777" w:rsidR="00E67281" w:rsidRDefault="00E67281">
      <w:r>
        <w:separator/>
      </w:r>
    </w:p>
  </w:footnote>
  <w:footnote w:type="continuationSeparator" w:id="0">
    <w:p w14:paraId="5F3CB64E" w14:textId="77777777" w:rsidR="00E67281" w:rsidRDefault="00E6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929E1" w14:textId="77777777" w:rsidR="00D96AA0" w:rsidRDefault="00D96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DB132" w14:textId="77777777" w:rsidR="00540AD5" w:rsidRDefault="00540AD5">
    <w:pPr>
      <w:pStyle w:val="Nagwek"/>
    </w:pPr>
  </w:p>
  <w:p w14:paraId="3996C840" w14:textId="71ADF5DA" w:rsidR="009E16EF" w:rsidRDefault="00540AD5">
    <w:pPr>
      <w:pStyle w:val="Nagwek"/>
    </w:pPr>
    <w:r w:rsidRPr="007C5ABB">
      <w:rPr>
        <w:noProof/>
      </w:rPr>
      <w:drawing>
        <wp:inline distT="0" distB="0" distL="0" distR="0" wp14:anchorId="20C505D4" wp14:editId="417D6AAF">
          <wp:extent cx="1800154" cy="662306"/>
          <wp:effectExtent l="0" t="0" r="0" b="4445"/>
          <wp:docPr id="1410865538" name="Obraz 1" descr="Obraz zawierający Czcionka, Grafi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33265" name="Obraz 1" descr="Obraz zawierający Czcionka, Grafika, projekt graficzny, symbol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224" cy="67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36A0F" w14:textId="77777777" w:rsidR="00D96AA0" w:rsidRDefault="00D96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36A043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251"/>
      <w:numFmt w:val="decimal"/>
      <w:lvlText w:val="%3."/>
      <w:lvlJc w:val="left"/>
      <w:pPr>
        <w:tabs>
          <w:tab w:val="num" w:pos="0"/>
        </w:tabs>
        <w:ind w:left="2460" w:hanging="480"/>
      </w:pPr>
      <w:rPr>
        <w:rFonts w:hint="default"/>
      </w:rPr>
    </w:lvl>
    <w:lvl w:ilvl="3">
      <w:start w:val="12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trike w:val="0"/>
        <w:dstrike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rFonts w:hint="default"/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5ADC0A38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Cs w:val="24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</w:abstractNum>
  <w:abstractNum w:abstractNumId="5" w15:restartNumberingAfterBreak="0">
    <w:nsid w:val="00000014"/>
    <w:multiLevelType w:val="multilevel"/>
    <w:tmpl w:val="CA1E9EE8"/>
    <w:name w:val="WW8Num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pStyle w:val="SIWZtekst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hint="default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color w:val="auto"/>
        <w:spacing w:val="-1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8" w15:restartNumberingAfterBreak="0">
    <w:nsid w:val="0000001F"/>
    <w:multiLevelType w:val="singleLevel"/>
    <w:tmpl w:val="CC964844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00000020"/>
    <w:multiLevelType w:val="singleLevel"/>
    <w:tmpl w:val="00000020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402"/>
    <w:multiLevelType w:val="multilevel"/>
    <w:tmpl w:val="D0EEC918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66" w:hanging="709"/>
      </w:pPr>
      <w:rPr>
        <w:rFonts w:ascii="Nunito Sans" w:eastAsiaTheme="minorEastAsia" w:hAnsi="Nunito Sans" w:cs="Arial" w:hint="default"/>
        <w:b w:val="0"/>
        <w:bCs w:val="0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2566" w:hanging="709"/>
      </w:pPr>
      <w:rPr>
        <w:rFonts w:ascii="Arial Narrow" w:eastAsiaTheme="minorEastAsia" w:hAnsi="Arial Narrow" w:cs="Cambria" w:hint="default"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11" w15:restartNumberingAfterBreak="0">
    <w:nsid w:val="03FC0BD8"/>
    <w:multiLevelType w:val="hybridMultilevel"/>
    <w:tmpl w:val="11986CF4"/>
    <w:lvl w:ilvl="0" w:tplc="814268CA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2" w15:restartNumberingAfterBreak="0">
    <w:nsid w:val="086C5252"/>
    <w:multiLevelType w:val="hybridMultilevel"/>
    <w:tmpl w:val="62A01E88"/>
    <w:lvl w:ilvl="0" w:tplc="934E7FFC">
      <w:start w:val="1"/>
      <w:numFmt w:val="decimal"/>
      <w:lvlText w:val="%1)"/>
      <w:lvlJc w:val="left"/>
      <w:pPr>
        <w:ind w:left="4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3" w15:restartNumberingAfterBreak="0">
    <w:nsid w:val="08777534"/>
    <w:multiLevelType w:val="multilevel"/>
    <w:tmpl w:val="4FB2BF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8CE7656"/>
    <w:multiLevelType w:val="hybridMultilevel"/>
    <w:tmpl w:val="69E873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03B56"/>
    <w:multiLevelType w:val="hybridMultilevel"/>
    <w:tmpl w:val="8528CCE4"/>
    <w:lvl w:ilvl="0" w:tplc="041E3402">
      <w:start w:val="1"/>
      <w:numFmt w:val="decimal"/>
      <w:lvlText w:val="%1."/>
      <w:lvlJc w:val="left"/>
      <w:pPr>
        <w:ind w:left="857" w:hanging="360"/>
      </w:pPr>
      <w:rPr>
        <w:strike w:val="0"/>
      </w:rPr>
    </w:lvl>
    <w:lvl w:ilvl="1" w:tplc="EBD6F69A">
      <w:start w:val="1"/>
      <w:numFmt w:val="lowerLetter"/>
      <w:lvlText w:val="%2."/>
      <w:lvlJc w:val="left"/>
      <w:pPr>
        <w:ind w:left="1577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BB8344B"/>
    <w:multiLevelType w:val="hybridMultilevel"/>
    <w:tmpl w:val="29342ADA"/>
    <w:lvl w:ilvl="0" w:tplc="774AD568">
      <w:start w:val="1"/>
      <w:numFmt w:val="lowerLetter"/>
      <w:lvlText w:val="%1)"/>
      <w:lvlJc w:val="left"/>
      <w:pPr>
        <w:ind w:left="1226" w:hanging="360"/>
      </w:pPr>
      <w:rPr>
        <w:rFonts w:hint="default"/>
      </w:rPr>
    </w:lvl>
    <w:lvl w:ilvl="1" w:tplc="329C0B3C">
      <w:start w:val="1"/>
      <w:numFmt w:val="decimal"/>
      <w:lvlText w:val="%2."/>
      <w:lvlJc w:val="left"/>
      <w:pPr>
        <w:ind w:left="19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8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720684"/>
    <w:multiLevelType w:val="hybridMultilevel"/>
    <w:tmpl w:val="8AC2B0F4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B11C148C">
      <w:start w:val="1"/>
      <w:numFmt w:val="lowerLetter"/>
      <w:lvlText w:val="%3)"/>
      <w:lvlJc w:val="left"/>
      <w:pPr>
        <w:ind w:left="21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0" w15:restartNumberingAfterBreak="0">
    <w:nsid w:val="1AB25DF4"/>
    <w:multiLevelType w:val="hybridMultilevel"/>
    <w:tmpl w:val="5954502E"/>
    <w:lvl w:ilvl="0" w:tplc="564AC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6020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BB1121"/>
    <w:multiLevelType w:val="multilevel"/>
    <w:tmpl w:val="D2A837CE"/>
    <w:lvl w:ilvl="0">
      <w:start w:val="13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2" w15:restartNumberingAfterBreak="0">
    <w:nsid w:val="1E7B7DCA"/>
    <w:multiLevelType w:val="hybridMultilevel"/>
    <w:tmpl w:val="FA8A060A"/>
    <w:lvl w:ilvl="0" w:tplc="2290596C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3" w15:restartNumberingAfterBreak="0">
    <w:nsid w:val="213C24CA"/>
    <w:multiLevelType w:val="hybridMultilevel"/>
    <w:tmpl w:val="35E4DE38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B00EFD"/>
    <w:multiLevelType w:val="hybridMultilevel"/>
    <w:tmpl w:val="4BD483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94321FE"/>
    <w:multiLevelType w:val="hybridMultilevel"/>
    <w:tmpl w:val="F3FC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867DB3"/>
    <w:multiLevelType w:val="hybridMultilevel"/>
    <w:tmpl w:val="1304054E"/>
    <w:lvl w:ilvl="0" w:tplc="FFFFFFFF">
      <w:start w:val="16"/>
      <w:numFmt w:val="decimal"/>
      <w:lvlText w:val="%1."/>
      <w:lvlJc w:val="left"/>
      <w:pPr>
        <w:ind w:left="497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43C3F"/>
    <w:multiLevelType w:val="hybridMultilevel"/>
    <w:tmpl w:val="D556C548"/>
    <w:lvl w:ilvl="0" w:tplc="5658EC1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00419B7"/>
    <w:multiLevelType w:val="hybridMultilevel"/>
    <w:tmpl w:val="80248072"/>
    <w:lvl w:ilvl="0" w:tplc="1DF45BCA">
      <w:start w:val="1"/>
      <w:numFmt w:val="decimal"/>
      <w:lvlText w:val="%1."/>
      <w:lvlJc w:val="left"/>
      <w:pPr>
        <w:ind w:left="49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17" w:hanging="360"/>
      </w:pPr>
    </w:lvl>
    <w:lvl w:ilvl="2" w:tplc="C39CC136">
      <w:start w:val="1"/>
      <w:numFmt w:val="decimal"/>
      <w:lvlText w:val="%3)"/>
      <w:lvlJc w:val="right"/>
      <w:pPr>
        <w:ind w:left="1937" w:hanging="180"/>
      </w:pPr>
      <w:rPr>
        <w:rFonts w:ascii="Arial Narrow" w:eastAsiaTheme="minorEastAsia" w:hAnsi="Arial Narrow" w:cs="Times New Roman"/>
      </w:rPr>
    </w:lvl>
    <w:lvl w:ilvl="3" w:tplc="62D86158">
      <w:start w:val="1"/>
      <w:numFmt w:val="lowerLetter"/>
      <w:lvlText w:val="%4)"/>
      <w:lvlJc w:val="left"/>
      <w:pPr>
        <w:ind w:left="2657" w:hanging="360"/>
      </w:pPr>
      <w:rPr>
        <w:rFonts w:ascii="Arial Narrow" w:eastAsiaTheme="minorEastAsia" w:hAnsi="Arial Narrow" w:cs="Times New Roman"/>
      </w:r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9" w15:restartNumberingAfterBreak="0">
    <w:nsid w:val="44DC7F12"/>
    <w:multiLevelType w:val="multilevel"/>
    <w:tmpl w:val="C61A62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Nunito Sans" w:eastAsia="Calibri" w:hAnsi="Nunito Sans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6420D02"/>
    <w:multiLevelType w:val="hybridMultilevel"/>
    <w:tmpl w:val="55089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695FCC"/>
    <w:multiLevelType w:val="hybridMultilevel"/>
    <w:tmpl w:val="CA9C4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7223A"/>
    <w:multiLevelType w:val="hybridMultilevel"/>
    <w:tmpl w:val="2B1C20F2"/>
    <w:lvl w:ilvl="0" w:tplc="902EAB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841E86"/>
    <w:multiLevelType w:val="hybridMultilevel"/>
    <w:tmpl w:val="4568F792"/>
    <w:lvl w:ilvl="0" w:tplc="C6EE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BA2565"/>
    <w:multiLevelType w:val="hybridMultilevel"/>
    <w:tmpl w:val="597C4574"/>
    <w:lvl w:ilvl="0" w:tplc="18E0AF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B3D78"/>
    <w:multiLevelType w:val="hybridMultilevel"/>
    <w:tmpl w:val="69E87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43F52"/>
    <w:multiLevelType w:val="multilevel"/>
    <w:tmpl w:val="49B073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Calibri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70A6230"/>
    <w:multiLevelType w:val="multilevel"/>
    <w:tmpl w:val="B2A85B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965DC8"/>
    <w:multiLevelType w:val="multilevel"/>
    <w:tmpl w:val="2CC4C53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9C0D32"/>
    <w:multiLevelType w:val="hybridMultilevel"/>
    <w:tmpl w:val="64C2075A"/>
    <w:lvl w:ilvl="0" w:tplc="8B585284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40" w15:restartNumberingAfterBreak="0">
    <w:nsid w:val="5DD4472B"/>
    <w:multiLevelType w:val="hybridMultilevel"/>
    <w:tmpl w:val="E8D0F0A0"/>
    <w:lvl w:ilvl="0" w:tplc="19AC36DC">
      <w:start w:val="16"/>
      <w:numFmt w:val="decimal"/>
      <w:lvlText w:val="%1."/>
      <w:lvlJc w:val="left"/>
      <w:pPr>
        <w:ind w:left="49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C44955"/>
    <w:multiLevelType w:val="hybridMultilevel"/>
    <w:tmpl w:val="55AAD7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3941F1"/>
    <w:multiLevelType w:val="hybridMultilevel"/>
    <w:tmpl w:val="D5F6C072"/>
    <w:lvl w:ilvl="0" w:tplc="359272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C62E67C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083EDE"/>
    <w:multiLevelType w:val="multilevel"/>
    <w:tmpl w:val="6C7E7AC2"/>
    <w:name w:val="WW8Num22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661C0D9A"/>
    <w:multiLevelType w:val="multilevel"/>
    <w:tmpl w:val="7A9E9948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" w:eastAsiaTheme="minorEastAsia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45" w15:restartNumberingAfterBreak="0">
    <w:nsid w:val="697878B0"/>
    <w:multiLevelType w:val="hybridMultilevel"/>
    <w:tmpl w:val="6F6632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2011" w:hanging="360"/>
      </w:pPr>
    </w:lvl>
    <w:lvl w:ilvl="2" w:tplc="FFFFFFFF">
      <w:start w:val="1"/>
      <w:numFmt w:val="decimal"/>
      <w:lvlText w:val="%3)"/>
      <w:lvlJc w:val="left"/>
      <w:pPr>
        <w:ind w:left="2911" w:hanging="360"/>
      </w:pPr>
    </w:lvl>
    <w:lvl w:ilvl="3" w:tplc="FFFFFFFF" w:tentative="1">
      <w:start w:val="1"/>
      <w:numFmt w:val="decimal"/>
      <w:lvlText w:val="%4."/>
      <w:lvlJc w:val="left"/>
      <w:pPr>
        <w:ind w:left="3451" w:hanging="360"/>
      </w:pPr>
    </w:lvl>
    <w:lvl w:ilvl="4" w:tplc="FFFFFFFF" w:tentative="1">
      <w:start w:val="1"/>
      <w:numFmt w:val="lowerLetter"/>
      <w:lvlText w:val="%5."/>
      <w:lvlJc w:val="left"/>
      <w:pPr>
        <w:ind w:left="4171" w:hanging="360"/>
      </w:pPr>
    </w:lvl>
    <w:lvl w:ilvl="5" w:tplc="FFFFFFFF" w:tentative="1">
      <w:start w:val="1"/>
      <w:numFmt w:val="lowerRoman"/>
      <w:lvlText w:val="%6."/>
      <w:lvlJc w:val="right"/>
      <w:pPr>
        <w:ind w:left="4891" w:hanging="180"/>
      </w:pPr>
    </w:lvl>
    <w:lvl w:ilvl="6" w:tplc="FFFFFFFF" w:tentative="1">
      <w:start w:val="1"/>
      <w:numFmt w:val="decimal"/>
      <w:lvlText w:val="%7."/>
      <w:lvlJc w:val="left"/>
      <w:pPr>
        <w:ind w:left="5611" w:hanging="360"/>
      </w:pPr>
    </w:lvl>
    <w:lvl w:ilvl="7" w:tplc="FFFFFFFF" w:tentative="1">
      <w:start w:val="1"/>
      <w:numFmt w:val="lowerLetter"/>
      <w:lvlText w:val="%8."/>
      <w:lvlJc w:val="left"/>
      <w:pPr>
        <w:ind w:left="6331" w:hanging="360"/>
      </w:pPr>
    </w:lvl>
    <w:lvl w:ilvl="8" w:tplc="FFFFFFFF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6" w15:restartNumberingAfterBreak="0">
    <w:nsid w:val="6C4D0C21"/>
    <w:multiLevelType w:val="multilevel"/>
    <w:tmpl w:val="4FB2BF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6C762686"/>
    <w:multiLevelType w:val="multilevel"/>
    <w:tmpl w:val="D15AF3E2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0EE28BA"/>
    <w:multiLevelType w:val="multilevel"/>
    <w:tmpl w:val="C54ED306"/>
    <w:lvl w:ilvl="0">
      <w:start w:val="2"/>
      <w:numFmt w:val="decimal"/>
      <w:lvlText w:val="%1"/>
      <w:lvlJc w:val="left"/>
      <w:pPr>
        <w:ind w:left="866" w:hanging="709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866" w:hanging="709"/>
      </w:pPr>
      <w:rPr>
        <w:rFonts w:ascii="Nunito Sans" w:eastAsiaTheme="minorEastAsia" w:hAnsi="Nunito Sans" w:cs="Arial" w:hint="default"/>
        <w:b w:val="0"/>
        <w:bCs w:val="0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2566" w:hanging="709"/>
      </w:pPr>
      <w:rPr>
        <w:rFonts w:ascii="Arial Narrow" w:eastAsiaTheme="minorEastAsia" w:hAnsi="Arial Narrow" w:cs="Cambria" w:hint="default"/>
      </w:rPr>
    </w:lvl>
    <w:lvl w:ilvl="3">
      <w:numFmt w:val="bullet"/>
      <w:lvlText w:val="•"/>
      <w:lvlJc w:val="left"/>
      <w:pPr>
        <w:ind w:left="3415" w:hanging="709"/>
      </w:pPr>
      <w:rPr>
        <w:rFonts w:hint="default"/>
      </w:rPr>
    </w:lvl>
    <w:lvl w:ilvl="4">
      <w:numFmt w:val="bullet"/>
      <w:lvlText w:val="•"/>
      <w:lvlJc w:val="left"/>
      <w:pPr>
        <w:ind w:left="4265" w:hanging="709"/>
      </w:pPr>
      <w:rPr>
        <w:rFonts w:hint="default"/>
      </w:rPr>
    </w:lvl>
    <w:lvl w:ilvl="5">
      <w:numFmt w:val="bullet"/>
      <w:lvlText w:val="•"/>
      <w:lvlJc w:val="left"/>
      <w:pPr>
        <w:ind w:left="5115" w:hanging="709"/>
      </w:pPr>
      <w:rPr>
        <w:rFonts w:hint="default"/>
      </w:rPr>
    </w:lvl>
    <w:lvl w:ilvl="6">
      <w:numFmt w:val="bullet"/>
      <w:lvlText w:val="•"/>
      <w:lvlJc w:val="left"/>
      <w:pPr>
        <w:ind w:left="5965" w:hanging="709"/>
      </w:pPr>
      <w:rPr>
        <w:rFonts w:hint="default"/>
      </w:rPr>
    </w:lvl>
    <w:lvl w:ilvl="7">
      <w:numFmt w:val="bullet"/>
      <w:lvlText w:val="•"/>
      <w:lvlJc w:val="left"/>
      <w:pPr>
        <w:ind w:left="6815" w:hanging="709"/>
      </w:pPr>
      <w:rPr>
        <w:rFonts w:hint="default"/>
      </w:rPr>
    </w:lvl>
    <w:lvl w:ilvl="8">
      <w:numFmt w:val="bullet"/>
      <w:lvlText w:val="•"/>
      <w:lvlJc w:val="left"/>
      <w:pPr>
        <w:ind w:left="7664" w:hanging="709"/>
      </w:pPr>
      <w:rPr>
        <w:rFonts w:hint="default"/>
      </w:rPr>
    </w:lvl>
  </w:abstractNum>
  <w:abstractNum w:abstractNumId="49" w15:restartNumberingAfterBreak="0">
    <w:nsid w:val="73C217BA"/>
    <w:multiLevelType w:val="hybridMultilevel"/>
    <w:tmpl w:val="E0C8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2F5ADA"/>
    <w:multiLevelType w:val="hybridMultilevel"/>
    <w:tmpl w:val="69DCB322"/>
    <w:lvl w:ilvl="0" w:tplc="B11C148C">
      <w:start w:val="1"/>
      <w:numFmt w:val="lowerLetter"/>
      <w:lvlText w:val="%1)"/>
      <w:lvlJc w:val="left"/>
      <w:pPr>
        <w:ind w:left="2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3E5061"/>
    <w:multiLevelType w:val="multilevel"/>
    <w:tmpl w:val="C902DA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7EC8045C"/>
    <w:multiLevelType w:val="hybridMultilevel"/>
    <w:tmpl w:val="A5485192"/>
    <w:lvl w:ilvl="0" w:tplc="CDCEDB72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81498">
    <w:abstractNumId w:val="10"/>
  </w:num>
  <w:num w:numId="2" w16cid:durableId="602766966">
    <w:abstractNumId w:val="12"/>
  </w:num>
  <w:num w:numId="3" w16cid:durableId="369452303">
    <w:abstractNumId w:val="44"/>
  </w:num>
  <w:num w:numId="4" w16cid:durableId="665937995">
    <w:abstractNumId w:val="47"/>
  </w:num>
  <w:num w:numId="5" w16cid:durableId="1879396046">
    <w:abstractNumId w:val="18"/>
  </w:num>
  <w:num w:numId="6" w16cid:durableId="496383088">
    <w:abstractNumId w:val="17"/>
  </w:num>
  <w:num w:numId="7" w16cid:durableId="788860279">
    <w:abstractNumId w:val="11"/>
  </w:num>
  <w:num w:numId="8" w16cid:durableId="1488130960">
    <w:abstractNumId w:val="42"/>
  </w:num>
  <w:num w:numId="9" w16cid:durableId="1159347964">
    <w:abstractNumId w:val="16"/>
  </w:num>
  <w:num w:numId="10" w16cid:durableId="422385084">
    <w:abstractNumId w:val="19"/>
  </w:num>
  <w:num w:numId="11" w16cid:durableId="1318461327">
    <w:abstractNumId w:val="20"/>
  </w:num>
  <w:num w:numId="12" w16cid:durableId="1453208270">
    <w:abstractNumId w:val="39"/>
  </w:num>
  <w:num w:numId="13" w16cid:durableId="523058035">
    <w:abstractNumId w:val="28"/>
  </w:num>
  <w:num w:numId="14" w16cid:durableId="359747706">
    <w:abstractNumId w:val="25"/>
  </w:num>
  <w:num w:numId="15" w16cid:durableId="875968379">
    <w:abstractNumId w:val="49"/>
  </w:num>
  <w:num w:numId="16" w16cid:durableId="1363897547">
    <w:abstractNumId w:val="22"/>
  </w:num>
  <w:num w:numId="17" w16cid:durableId="423113968">
    <w:abstractNumId w:val="31"/>
  </w:num>
  <w:num w:numId="18" w16cid:durableId="12697039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0155157">
    <w:abstractNumId w:val="41"/>
  </w:num>
  <w:num w:numId="20" w16cid:durableId="356009457">
    <w:abstractNumId w:val="37"/>
  </w:num>
  <w:num w:numId="21" w16cid:durableId="959998728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17005014">
    <w:abstractNumId w:val="29"/>
  </w:num>
  <w:num w:numId="23" w16cid:durableId="2099252060">
    <w:abstractNumId w:val="30"/>
  </w:num>
  <w:num w:numId="24" w16cid:durableId="728118559">
    <w:abstractNumId w:val="33"/>
  </w:num>
  <w:num w:numId="25" w16cid:durableId="328676623">
    <w:abstractNumId w:val="36"/>
  </w:num>
  <w:num w:numId="26" w16cid:durableId="1606108405">
    <w:abstractNumId w:val="32"/>
  </w:num>
  <w:num w:numId="27" w16cid:durableId="1662347938">
    <w:abstractNumId w:val="15"/>
  </w:num>
  <w:num w:numId="28" w16cid:durableId="1841459663">
    <w:abstractNumId w:val="50"/>
  </w:num>
  <w:num w:numId="29" w16cid:durableId="918060687">
    <w:abstractNumId w:val="51"/>
  </w:num>
  <w:num w:numId="30" w16cid:durableId="1977878588">
    <w:abstractNumId w:val="13"/>
  </w:num>
  <w:num w:numId="31" w16cid:durableId="199980875">
    <w:abstractNumId w:val="21"/>
  </w:num>
  <w:num w:numId="32" w16cid:durableId="2012295317">
    <w:abstractNumId w:val="35"/>
  </w:num>
  <w:num w:numId="33" w16cid:durableId="2128769009">
    <w:abstractNumId w:val="46"/>
  </w:num>
  <w:num w:numId="34" w16cid:durableId="555631678">
    <w:abstractNumId w:val="14"/>
  </w:num>
  <w:num w:numId="35" w16cid:durableId="1850440054">
    <w:abstractNumId w:val="6"/>
  </w:num>
  <w:num w:numId="36" w16cid:durableId="1919242233">
    <w:abstractNumId w:val="4"/>
  </w:num>
  <w:num w:numId="37" w16cid:durableId="1243442579">
    <w:abstractNumId w:val="23"/>
  </w:num>
  <w:num w:numId="38" w16cid:durableId="726104220">
    <w:abstractNumId w:val="0"/>
  </w:num>
  <w:num w:numId="39" w16cid:durableId="1138229887">
    <w:abstractNumId w:val="3"/>
  </w:num>
  <w:num w:numId="40" w16cid:durableId="1774670362">
    <w:abstractNumId w:val="5"/>
  </w:num>
  <w:num w:numId="41" w16cid:durableId="58940160">
    <w:abstractNumId w:val="8"/>
  </w:num>
  <w:num w:numId="42" w16cid:durableId="1769889667">
    <w:abstractNumId w:val="9"/>
  </w:num>
  <w:num w:numId="43" w16cid:durableId="836962914">
    <w:abstractNumId w:val="48"/>
  </w:num>
  <w:num w:numId="44" w16cid:durableId="236063337">
    <w:abstractNumId w:val="24"/>
  </w:num>
  <w:num w:numId="45" w16cid:durableId="2096321476">
    <w:abstractNumId w:val="40"/>
  </w:num>
  <w:num w:numId="46" w16cid:durableId="700322932">
    <w:abstractNumId w:val="34"/>
  </w:num>
  <w:num w:numId="47" w16cid:durableId="259683919">
    <w:abstractNumId w:val="26"/>
  </w:num>
  <w:num w:numId="48" w16cid:durableId="1170022426">
    <w:abstractNumId w:val="45"/>
  </w:num>
  <w:num w:numId="49" w16cid:durableId="667949191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4E"/>
    <w:rsid w:val="00002C33"/>
    <w:rsid w:val="00002C9C"/>
    <w:rsid w:val="00011B15"/>
    <w:rsid w:val="000201C8"/>
    <w:rsid w:val="00050DAC"/>
    <w:rsid w:val="00055FAF"/>
    <w:rsid w:val="00063845"/>
    <w:rsid w:val="000644C5"/>
    <w:rsid w:val="00065B2D"/>
    <w:rsid w:val="00073D28"/>
    <w:rsid w:val="00080453"/>
    <w:rsid w:val="0008278F"/>
    <w:rsid w:val="00086F36"/>
    <w:rsid w:val="0009381C"/>
    <w:rsid w:val="00095B77"/>
    <w:rsid w:val="000A5B10"/>
    <w:rsid w:val="000A6887"/>
    <w:rsid w:val="000B0A6B"/>
    <w:rsid w:val="000C1D2B"/>
    <w:rsid w:val="000C317F"/>
    <w:rsid w:val="000C7914"/>
    <w:rsid w:val="000D18DB"/>
    <w:rsid w:val="000D4B8A"/>
    <w:rsid w:val="000E4F34"/>
    <w:rsid w:val="000F0ECC"/>
    <w:rsid w:val="000F4D7D"/>
    <w:rsid w:val="000F7CE9"/>
    <w:rsid w:val="00102ED5"/>
    <w:rsid w:val="001107E0"/>
    <w:rsid w:val="0011297D"/>
    <w:rsid w:val="00113313"/>
    <w:rsid w:val="00116DB8"/>
    <w:rsid w:val="00121B2C"/>
    <w:rsid w:val="00121BD2"/>
    <w:rsid w:val="0012775F"/>
    <w:rsid w:val="001352A7"/>
    <w:rsid w:val="00135F60"/>
    <w:rsid w:val="001361D6"/>
    <w:rsid w:val="00142230"/>
    <w:rsid w:val="00145C77"/>
    <w:rsid w:val="00157FA8"/>
    <w:rsid w:val="001665B4"/>
    <w:rsid w:val="001776D0"/>
    <w:rsid w:val="001865DF"/>
    <w:rsid w:val="00187CFB"/>
    <w:rsid w:val="001911D5"/>
    <w:rsid w:val="00191C6D"/>
    <w:rsid w:val="00194CB6"/>
    <w:rsid w:val="00195D7A"/>
    <w:rsid w:val="001A1F38"/>
    <w:rsid w:val="001A639A"/>
    <w:rsid w:val="001B729F"/>
    <w:rsid w:val="001C3439"/>
    <w:rsid w:val="001C4A6B"/>
    <w:rsid w:val="001D5422"/>
    <w:rsid w:val="001D6429"/>
    <w:rsid w:val="001F08CD"/>
    <w:rsid w:val="001F3D8A"/>
    <w:rsid w:val="001F422C"/>
    <w:rsid w:val="001F6BA6"/>
    <w:rsid w:val="00211BC5"/>
    <w:rsid w:val="00212C7B"/>
    <w:rsid w:val="00213EDD"/>
    <w:rsid w:val="0021411A"/>
    <w:rsid w:val="002142D3"/>
    <w:rsid w:val="00221B0B"/>
    <w:rsid w:val="0022339A"/>
    <w:rsid w:val="00227BB7"/>
    <w:rsid w:val="00232FDF"/>
    <w:rsid w:val="002557A6"/>
    <w:rsid w:val="00260B9F"/>
    <w:rsid w:val="00261103"/>
    <w:rsid w:val="002654FF"/>
    <w:rsid w:val="002740C1"/>
    <w:rsid w:val="0028082D"/>
    <w:rsid w:val="002837BD"/>
    <w:rsid w:val="002849A6"/>
    <w:rsid w:val="00295782"/>
    <w:rsid w:val="002A7A67"/>
    <w:rsid w:val="002B1F51"/>
    <w:rsid w:val="002B2490"/>
    <w:rsid w:val="002B7C45"/>
    <w:rsid w:val="002C09DB"/>
    <w:rsid w:val="002C1210"/>
    <w:rsid w:val="002C393B"/>
    <w:rsid w:val="002C6E17"/>
    <w:rsid w:val="002D1074"/>
    <w:rsid w:val="002D23AC"/>
    <w:rsid w:val="002D656A"/>
    <w:rsid w:val="002E0F66"/>
    <w:rsid w:val="002F00A6"/>
    <w:rsid w:val="002F0196"/>
    <w:rsid w:val="002F0356"/>
    <w:rsid w:val="002F27EF"/>
    <w:rsid w:val="003005F9"/>
    <w:rsid w:val="003162A4"/>
    <w:rsid w:val="00322878"/>
    <w:rsid w:val="00324F21"/>
    <w:rsid w:val="00326C3A"/>
    <w:rsid w:val="0035347C"/>
    <w:rsid w:val="003574CD"/>
    <w:rsid w:val="0035765E"/>
    <w:rsid w:val="00357FFB"/>
    <w:rsid w:val="003611B5"/>
    <w:rsid w:val="00361CC0"/>
    <w:rsid w:val="00370BDF"/>
    <w:rsid w:val="0037232E"/>
    <w:rsid w:val="003779E8"/>
    <w:rsid w:val="00380F76"/>
    <w:rsid w:val="00386358"/>
    <w:rsid w:val="00394654"/>
    <w:rsid w:val="003A3231"/>
    <w:rsid w:val="003A36F4"/>
    <w:rsid w:val="003A3DAF"/>
    <w:rsid w:val="003B1BB2"/>
    <w:rsid w:val="003B481B"/>
    <w:rsid w:val="003B618A"/>
    <w:rsid w:val="003B6794"/>
    <w:rsid w:val="003B6E36"/>
    <w:rsid w:val="003D2756"/>
    <w:rsid w:val="003D3D2F"/>
    <w:rsid w:val="003E0533"/>
    <w:rsid w:val="003E1FDC"/>
    <w:rsid w:val="003F4586"/>
    <w:rsid w:val="003F769A"/>
    <w:rsid w:val="00405251"/>
    <w:rsid w:val="00414D04"/>
    <w:rsid w:val="00423B30"/>
    <w:rsid w:val="0042474F"/>
    <w:rsid w:val="00426955"/>
    <w:rsid w:val="0043120D"/>
    <w:rsid w:val="00431350"/>
    <w:rsid w:val="00435988"/>
    <w:rsid w:val="0043626C"/>
    <w:rsid w:val="00441A99"/>
    <w:rsid w:val="004425FF"/>
    <w:rsid w:val="00446861"/>
    <w:rsid w:val="004474BD"/>
    <w:rsid w:val="00451DEE"/>
    <w:rsid w:val="00454A2E"/>
    <w:rsid w:val="004570A0"/>
    <w:rsid w:val="00467991"/>
    <w:rsid w:val="004703CE"/>
    <w:rsid w:val="00475CA8"/>
    <w:rsid w:val="00477EC9"/>
    <w:rsid w:val="00482342"/>
    <w:rsid w:val="00483EDB"/>
    <w:rsid w:val="00493879"/>
    <w:rsid w:val="004A745B"/>
    <w:rsid w:val="004B02B8"/>
    <w:rsid w:val="004C0233"/>
    <w:rsid w:val="004D2BCC"/>
    <w:rsid w:val="004D31A1"/>
    <w:rsid w:val="004D742C"/>
    <w:rsid w:val="004E2B46"/>
    <w:rsid w:val="004E4FEC"/>
    <w:rsid w:val="004E616A"/>
    <w:rsid w:val="004E648B"/>
    <w:rsid w:val="005049EE"/>
    <w:rsid w:val="00505D27"/>
    <w:rsid w:val="00507D6D"/>
    <w:rsid w:val="00516E10"/>
    <w:rsid w:val="00522927"/>
    <w:rsid w:val="0052400A"/>
    <w:rsid w:val="0052784B"/>
    <w:rsid w:val="0053265D"/>
    <w:rsid w:val="0053318B"/>
    <w:rsid w:val="00536118"/>
    <w:rsid w:val="00540AD5"/>
    <w:rsid w:val="005515C6"/>
    <w:rsid w:val="00551BCD"/>
    <w:rsid w:val="005525F4"/>
    <w:rsid w:val="00552C48"/>
    <w:rsid w:val="0055316F"/>
    <w:rsid w:val="00556E61"/>
    <w:rsid w:val="00560ECE"/>
    <w:rsid w:val="00563F34"/>
    <w:rsid w:val="00566AC2"/>
    <w:rsid w:val="00571DB0"/>
    <w:rsid w:val="005811BB"/>
    <w:rsid w:val="005828D9"/>
    <w:rsid w:val="005875D6"/>
    <w:rsid w:val="005900FF"/>
    <w:rsid w:val="005A4506"/>
    <w:rsid w:val="005A60A8"/>
    <w:rsid w:val="005A738D"/>
    <w:rsid w:val="005B18CF"/>
    <w:rsid w:val="005E0417"/>
    <w:rsid w:val="005F3A54"/>
    <w:rsid w:val="006013EA"/>
    <w:rsid w:val="00604C81"/>
    <w:rsid w:val="00605CC6"/>
    <w:rsid w:val="00617544"/>
    <w:rsid w:val="0062301A"/>
    <w:rsid w:val="00627B41"/>
    <w:rsid w:val="00636E12"/>
    <w:rsid w:val="00640C59"/>
    <w:rsid w:val="00645237"/>
    <w:rsid w:val="00657434"/>
    <w:rsid w:val="006608DF"/>
    <w:rsid w:val="0066188B"/>
    <w:rsid w:val="00662D1D"/>
    <w:rsid w:val="006665B3"/>
    <w:rsid w:val="00671F03"/>
    <w:rsid w:val="00673513"/>
    <w:rsid w:val="006765BD"/>
    <w:rsid w:val="00685A03"/>
    <w:rsid w:val="0068608E"/>
    <w:rsid w:val="00696451"/>
    <w:rsid w:val="006A0AA0"/>
    <w:rsid w:val="006B0CAB"/>
    <w:rsid w:val="006B6950"/>
    <w:rsid w:val="006D587E"/>
    <w:rsid w:val="006D5BF7"/>
    <w:rsid w:val="006D6258"/>
    <w:rsid w:val="006D7858"/>
    <w:rsid w:val="006E3178"/>
    <w:rsid w:val="006E336F"/>
    <w:rsid w:val="006E7A0A"/>
    <w:rsid w:val="006F788F"/>
    <w:rsid w:val="006F7A53"/>
    <w:rsid w:val="00700015"/>
    <w:rsid w:val="007008FC"/>
    <w:rsid w:val="00700A1B"/>
    <w:rsid w:val="00705466"/>
    <w:rsid w:val="0070653A"/>
    <w:rsid w:val="00712628"/>
    <w:rsid w:val="0072250E"/>
    <w:rsid w:val="007336E6"/>
    <w:rsid w:val="00735CAD"/>
    <w:rsid w:val="00740D50"/>
    <w:rsid w:val="00741392"/>
    <w:rsid w:val="00742902"/>
    <w:rsid w:val="00743C89"/>
    <w:rsid w:val="00760E15"/>
    <w:rsid w:val="0076406F"/>
    <w:rsid w:val="0076478D"/>
    <w:rsid w:val="007719AB"/>
    <w:rsid w:val="00774A23"/>
    <w:rsid w:val="0077602D"/>
    <w:rsid w:val="007762D2"/>
    <w:rsid w:val="00791435"/>
    <w:rsid w:val="007A03B0"/>
    <w:rsid w:val="007A04D2"/>
    <w:rsid w:val="007B22EF"/>
    <w:rsid w:val="007B3254"/>
    <w:rsid w:val="007B76C3"/>
    <w:rsid w:val="007C1C8F"/>
    <w:rsid w:val="007C2665"/>
    <w:rsid w:val="007C533E"/>
    <w:rsid w:val="007D70C9"/>
    <w:rsid w:val="007E04B2"/>
    <w:rsid w:val="007E1816"/>
    <w:rsid w:val="007E2DF7"/>
    <w:rsid w:val="007E4E41"/>
    <w:rsid w:val="007F01A8"/>
    <w:rsid w:val="007F1B12"/>
    <w:rsid w:val="00802185"/>
    <w:rsid w:val="00802539"/>
    <w:rsid w:val="0080390A"/>
    <w:rsid w:val="00811B82"/>
    <w:rsid w:val="00826870"/>
    <w:rsid w:val="00833D2D"/>
    <w:rsid w:val="008432B4"/>
    <w:rsid w:val="00846B14"/>
    <w:rsid w:val="00850773"/>
    <w:rsid w:val="00851CBF"/>
    <w:rsid w:val="00853C0F"/>
    <w:rsid w:val="008550FC"/>
    <w:rsid w:val="00857507"/>
    <w:rsid w:val="00857E30"/>
    <w:rsid w:val="0086106B"/>
    <w:rsid w:val="00872B55"/>
    <w:rsid w:val="00874545"/>
    <w:rsid w:val="00875C55"/>
    <w:rsid w:val="00881EDF"/>
    <w:rsid w:val="0088524C"/>
    <w:rsid w:val="00891D75"/>
    <w:rsid w:val="008967A5"/>
    <w:rsid w:val="008A3D08"/>
    <w:rsid w:val="008A6714"/>
    <w:rsid w:val="008B31C4"/>
    <w:rsid w:val="008B3302"/>
    <w:rsid w:val="008B3E3C"/>
    <w:rsid w:val="008B6FD4"/>
    <w:rsid w:val="008B709B"/>
    <w:rsid w:val="008B7116"/>
    <w:rsid w:val="008C1865"/>
    <w:rsid w:val="008E1C92"/>
    <w:rsid w:val="008E44EC"/>
    <w:rsid w:val="008E6D54"/>
    <w:rsid w:val="008E70D3"/>
    <w:rsid w:val="008F038F"/>
    <w:rsid w:val="008F46DE"/>
    <w:rsid w:val="008F681B"/>
    <w:rsid w:val="00902AFF"/>
    <w:rsid w:val="0091344C"/>
    <w:rsid w:val="00922598"/>
    <w:rsid w:val="00924496"/>
    <w:rsid w:val="00930997"/>
    <w:rsid w:val="00934E29"/>
    <w:rsid w:val="00935AF5"/>
    <w:rsid w:val="00935E1D"/>
    <w:rsid w:val="00940B25"/>
    <w:rsid w:val="009571EB"/>
    <w:rsid w:val="00957DC4"/>
    <w:rsid w:val="00963B50"/>
    <w:rsid w:val="00964831"/>
    <w:rsid w:val="00970451"/>
    <w:rsid w:val="0098213D"/>
    <w:rsid w:val="00985E74"/>
    <w:rsid w:val="009A3E2C"/>
    <w:rsid w:val="009A4F92"/>
    <w:rsid w:val="009B1652"/>
    <w:rsid w:val="009B2DD0"/>
    <w:rsid w:val="009B42D4"/>
    <w:rsid w:val="009B5985"/>
    <w:rsid w:val="009B5F1E"/>
    <w:rsid w:val="009B6C4E"/>
    <w:rsid w:val="009C1743"/>
    <w:rsid w:val="009C450E"/>
    <w:rsid w:val="009C575A"/>
    <w:rsid w:val="009C6C33"/>
    <w:rsid w:val="009D0464"/>
    <w:rsid w:val="009E0D24"/>
    <w:rsid w:val="009E16EF"/>
    <w:rsid w:val="009E44B1"/>
    <w:rsid w:val="009E761E"/>
    <w:rsid w:val="00A0698D"/>
    <w:rsid w:val="00A24AA8"/>
    <w:rsid w:val="00A31826"/>
    <w:rsid w:val="00A32833"/>
    <w:rsid w:val="00A37E3B"/>
    <w:rsid w:val="00A45658"/>
    <w:rsid w:val="00A47631"/>
    <w:rsid w:val="00A53AB4"/>
    <w:rsid w:val="00A609E6"/>
    <w:rsid w:val="00A63518"/>
    <w:rsid w:val="00A6493C"/>
    <w:rsid w:val="00A65000"/>
    <w:rsid w:val="00A654BE"/>
    <w:rsid w:val="00A700EF"/>
    <w:rsid w:val="00A73E9A"/>
    <w:rsid w:val="00A81C93"/>
    <w:rsid w:val="00A81F4E"/>
    <w:rsid w:val="00A83E05"/>
    <w:rsid w:val="00A845A3"/>
    <w:rsid w:val="00AA7795"/>
    <w:rsid w:val="00AB37BF"/>
    <w:rsid w:val="00AB4B9E"/>
    <w:rsid w:val="00AB4E7D"/>
    <w:rsid w:val="00AB71EC"/>
    <w:rsid w:val="00AC7074"/>
    <w:rsid w:val="00AC7183"/>
    <w:rsid w:val="00AD646C"/>
    <w:rsid w:val="00AE303B"/>
    <w:rsid w:val="00AE5FFB"/>
    <w:rsid w:val="00AE7FA0"/>
    <w:rsid w:val="00AF588D"/>
    <w:rsid w:val="00B02A6B"/>
    <w:rsid w:val="00B07404"/>
    <w:rsid w:val="00B11632"/>
    <w:rsid w:val="00B15FC7"/>
    <w:rsid w:val="00B1688B"/>
    <w:rsid w:val="00B2667E"/>
    <w:rsid w:val="00B466A2"/>
    <w:rsid w:val="00B53991"/>
    <w:rsid w:val="00B64BC3"/>
    <w:rsid w:val="00B655E3"/>
    <w:rsid w:val="00B65D01"/>
    <w:rsid w:val="00B803C4"/>
    <w:rsid w:val="00B81E32"/>
    <w:rsid w:val="00B87B1B"/>
    <w:rsid w:val="00B924C5"/>
    <w:rsid w:val="00B928D9"/>
    <w:rsid w:val="00B92A0E"/>
    <w:rsid w:val="00BB2862"/>
    <w:rsid w:val="00BB6882"/>
    <w:rsid w:val="00BB7384"/>
    <w:rsid w:val="00BC0DF4"/>
    <w:rsid w:val="00BC51A1"/>
    <w:rsid w:val="00BD302C"/>
    <w:rsid w:val="00BD4510"/>
    <w:rsid w:val="00BD665C"/>
    <w:rsid w:val="00BD7365"/>
    <w:rsid w:val="00C009AC"/>
    <w:rsid w:val="00C123C2"/>
    <w:rsid w:val="00C14AB4"/>
    <w:rsid w:val="00C16AF4"/>
    <w:rsid w:val="00C2062C"/>
    <w:rsid w:val="00C23B60"/>
    <w:rsid w:val="00C2412E"/>
    <w:rsid w:val="00C26D3B"/>
    <w:rsid w:val="00C26FDF"/>
    <w:rsid w:val="00C27FF4"/>
    <w:rsid w:val="00C354DB"/>
    <w:rsid w:val="00C41D93"/>
    <w:rsid w:val="00C43E00"/>
    <w:rsid w:val="00C50B09"/>
    <w:rsid w:val="00C75122"/>
    <w:rsid w:val="00C759E1"/>
    <w:rsid w:val="00C818F8"/>
    <w:rsid w:val="00C833F5"/>
    <w:rsid w:val="00C83484"/>
    <w:rsid w:val="00C95A12"/>
    <w:rsid w:val="00CB5DEE"/>
    <w:rsid w:val="00CC2AF1"/>
    <w:rsid w:val="00CC2B46"/>
    <w:rsid w:val="00CE1C48"/>
    <w:rsid w:val="00CF5355"/>
    <w:rsid w:val="00D01581"/>
    <w:rsid w:val="00D01B06"/>
    <w:rsid w:val="00D067D7"/>
    <w:rsid w:val="00D160BF"/>
    <w:rsid w:val="00D164EC"/>
    <w:rsid w:val="00D23B7A"/>
    <w:rsid w:val="00D33E21"/>
    <w:rsid w:val="00D40981"/>
    <w:rsid w:val="00D40CFA"/>
    <w:rsid w:val="00D571F1"/>
    <w:rsid w:val="00D573F1"/>
    <w:rsid w:val="00D70011"/>
    <w:rsid w:val="00D704DA"/>
    <w:rsid w:val="00D71739"/>
    <w:rsid w:val="00D72673"/>
    <w:rsid w:val="00D72C55"/>
    <w:rsid w:val="00D77426"/>
    <w:rsid w:val="00D846A7"/>
    <w:rsid w:val="00D855FF"/>
    <w:rsid w:val="00D9315A"/>
    <w:rsid w:val="00D966C2"/>
    <w:rsid w:val="00D96AA0"/>
    <w:rsid w:val="00DA3FDF"/>
    <w:rsid w:val="00DE097A"/>
    <w:rsid w:val="00DF17DC"/>
    <w:rsid w:val="00E0254E"/>
    <w:rsid w:val="00E03A8B"/>
    <w:rsid w:val="00E04979"/>
    <w:rsid w:val="00E13624"/>
    <w:rsid w:val="00E15C49"/>
    <w:rsid w:val="00E26488"/>
    <w:rsid w:val="00E26DE2"/>
    <w:rsid w:val="00E32F8E"/>
    <w:rsid w:val="00E4114B"/>
    <w:rsid w:val="00E44642"/>
    <w:rsid w:val="00E47BAE"/>
    <w:rsid w:val="00E519DA"/>
    <w:rsid w:val="00E53088"/>
    <w:rsid w:val="00E60773"/>
    <w:rsid w:val="00E63B5E"/>
    <w:rsid w:val="00E64024"/>
    <w:rsid w:val="00E64607"/>
    <w:rsid w:val="00E67281"/>
    <w:rsid w:val="00E74762"/>
    <w:rsid w:val="00E911DE"/>
    <w:rsid w:val="00EA0FEB"/>
    <w:rsid w:val="00EA3E61"/>
    <w:rsid w:val="00EA6644"/>
    <w:rsid w:val="00EB17B6"/>
    <w:rsid w:val="00EC11DE"/>
    <w:rsid w:val="00EC4191"/>
    <w:rsid w:val="00ED0419"/>
    <w:rsid w:val="00ED5CCF"/>
    <w:rsid w:val="00ED7389"/>
    <w:rsid w:val="00EF57E7"/>
    <w:rsid w:val="00F05D44"/>
    <w:rsid w:val="00F11BFA"/>
    <w:rsid w:val="00F132D9"/>
    <w:rsid w:val="00F2377F"/>
    <w:rsid w:val="00F30DBF"/>
    <w:rsid w:val="00F3261A"/>
    <w:rsid w:val="00F37695"/>
    <w:rsid w:val="00F43755"/>
    <w:rsid w:val="00F52088"/>
    <w:rsid w:val="00F568E2"/>
    <w:rsid w:val="00F61C8F"/>
    <w:rsid w:val="00F724A2"/>
    <w:rsid w:val="00F733EA"/>
    <w:rsid w:val="00F7516A"/>
    <w:rsid w:val="00FA79F1"/>
    <w:rsid w:val="00FB5621"/>
    <w:rsid w:val="00FC2EA7"/>
    <w:rsid w:val="00FE368B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E4DBD"/>
  <w15:docId w15:val="{14501D2D-9B51-4AED-A7E4-C2C36CBE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81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A81F4E"/>
    <w:pPr>
      <w:ind w:left="2405" w:hanging="850"/>
      <w:outlineLvl w:val="0"/>
    </w:pPr>
    <w:rPr>
      <w:rFonts w:ascii="Cambria" w:hAnsi="Cambria" w:cs="Cambria"/>
      <w:b/>
      <w:bCs/>
      <w:sz w:val="22"/>
      <w:szCs w:val="22"/>
    </w:rPr>
  </w:style>
  <w:style w:type="paragraph" w:styleId="Nagwek2">
    <w:name w:val="heading 2"/>
    <w:basedOn w:val="Normalny"/>
    <w:link w:val="Nagwek2Znak"/>
    <w:uiPriority w:val="1"/>
    <w:qFormat/>
    <w:rsid w:val="00A81F4E"/>
    <w:pPr>
      <w:ind w:left="137"/>
      <w:outlineLvl w:val="1"/>
    </w:pPr>
    <w:rPr>
      <w:rFonts w:ascii="Cambria" w:hAnsi="Cambria" w:cs="Cambria"/>
      <w:b/>
      <w:bCs/>
      <w:i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F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1F4E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81F4E"/>
    <w:rPr>
      <w:rFonts w:ascii="Cambria" w:eastAsiaTheme="minorEastAsia" w:hAnsi="Cambria" w:cs="Cambria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A81F4E"/>
    <w:rPr>
      <w:rFonts w:ascii="Cambria" w:eastAsiaTheme="minorEastAsia" w:hAnsi="Cambria" w:cs="Cambria"/>
      <w:b/>
      <w:bCs/>
      <w:i/>
      <w:i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F4E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1F4E"/>
    <w:rPr>
      <w:rFonts w:eastAsiaTheme="minorEastAsia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81F4E"/>
    <w:pPr>
      <w:spacing w:before="120"/>
      <w:ind w:left="846" w:hanging="709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1F4E"/>
    <w:rPr>
      <w:rFonts w:ascii="Cambria" w:eastAsiaTheme="minorEastAsia" w:hAnsi="Cambria" w:cs="Cambria"/>
      <w:lang w:eastAsia="pl-PL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99"/>
    <w:qFormat/>
    <w:rsid w:val="00A81F4E"/>
  </w:style>
  <w:style w:type="paragraph" w:customStyle="1" w:styleId="TableParagraph">
    <w:name w:val="Table Paragraph"/>
    <w:basedOn w:val="Normalny"/>
    <w:uiPriority w:val="1"/>
    <w:qFormat/>
    <w:rsid w:val="00A81F4E"/>
  </w:style>
  <w:style w:type="character" w:styleId="Odwoaniedokomentarza">
    <w:name w:val="annotation reference"/>
    <w:basedOn w:val="Domylnaczcionkaakapitu"/>
    <w:uiPriority w:val="99"/>
    <w:semiHidden/>
    <w:unhideWhenUsed/>
    <w:rsid w:val="00A81F4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1F4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4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F4E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A81F4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F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F4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F4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A8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A81F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WW-Absatz-Standardschriftart">
    <w:name w:val="WW-Absatz-Standardschriftart"/>
    <w:rsid w:val="00A81F4E"/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A81F4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F4E"/>
    <w:rPr>
      <w:color w:val="605E5C"/>
      <w:shd w:val="clear" w:color="auto" w:fill="E1DFDD"/>
    </w:rPr>
  </w:style>
  <w:style w:type="character" w:customStyle="1" w:styleId="normaltextrun">
    <w:name w:val="normaltextrun"/>
    <w:rsid w:val="00A81F4E"/>
  </w:style>
  <w:style w:type="character" w:customStyle="1" w:styleId="spellingerror">
    <w:name w:val="spellingerror"/>
    <w:rsid w:val="00A81F4E"/>
  </w:style>
  <w:style w:type="character" w:styleId="UyteHipercze">
    <w:name w:val="FollowedHyperlink"/>
    <w:basedOn w:val="Domylnaczcionkaakapitu"/>
    <w:uiPriority w:val="99"/>
    <w:semiHidden/>
    <w:unhideWhenUsed/>
    <w:rsid w:val="00A81F4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81F4E"/>
    <w:pPr>
      <w:widowControl/>
      <w:autoSpaceDE/>
      <w:autoSpaceDN/>
      <w:adjustRightInd/>
    </w:pPr>
    <w:rPr>
      <w:rFonts w:eastAsiaTheme="minorHAnsi"/>
    </w:rPr>
  </w:style>
  <w:style w:type="paragraph" w:customStyle="1" w:styleId="Tekstpodstawowy22">
    <w:name w:val="Tekst podstawowy 22"/>
    <w:basedOn w:val="Normalny"/>
    <w:rsid w:val="00A81F4E"/>
    <w:pPr>
      <w:widowControl/>
      <w:suppressAutoHyphens/>
      <w:autoSpaceDN/>
      <w:adjustRightInd/>
      <w:jc w:val="both"/>
    </w:pPr>
    <w:rPr>
      <w:rFonts w:eastAsia="Times New Roman"/>
      <w:sz w:val="22"/>
      <w:szCs w:val="22"/>
      <w:lang w:eastAsia="ar-SA"/>
    </w:rPr>
  </w:style>
  <w:style w:type="character" w:customStyle="1" w:styleId="phextdt-cell-span">
    <w:name w:val="ph_extdt-cell-span"/>
    <w:basedOn w:val="Domylnaczcionkaakapitu"/>
    <w:rsid w:val="00A81F4E"/>
  </w:style>
  <w:style w:type="character" w:styleId="Pogrubienie">
    <w:name w:val="Strong"/>
    <w:uiPriority w:val="22"/>
    <w:qFormat/>
    <w:rsid w:val="00A81F4E"/>
    <w:rPr>
      <w:b/>
      <w:bCs/>
    </w:rPr>
  </w:style>
  <w:style w:type="character" w:customStyle="1" w:styleId="highlight">
    <w:name w:val="highlight"/>
    <w:basedOn w:val="Domylnaczcionkaakapitu"/>
    <w:rsid w:val="00A81F4E"/>
  </w:style>
  <w:style w:type="paragraph" w:customStyle="1" w:styleId="redniasiatka1akcent21">
    <w:name w:val="Średnia siatka 1 — akcent 21"/>
    <w:basedOn w:val="Normalny"/>
    <w:qFormat/>
    <w:rsid w:val="00A81F4E"/>
    <w:pPr>
      <w:widowControl/>
      <w:suppressAutoHyphens/>
      <w:autoSpaceDE/>
      <w:autoSpaceDN/>
      <w:adjustRightInd/>
      <w:ind w:left="708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81F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1F4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IWZtekstZnak">
    <w:name w:val="SIWZ_tekst Znak"/>
    <w:link w:val="SIWZtekst"/>
    <w:locked/>
    <w:rsid w:val="00213EDD"/>
    <w:rPr>
      <w:rFonts w:ascii="Arial" w:hAnsi="Arial" w:cs="Arial"/>
      <w:lang w:eastAsia="pl-PL"/>
    </w:rPr>
  </w:style>
  <w:style w:type="paragraph" w:customStyle="1" w:styleId="SIWZtekst">
    <w:name w:val="SIWZ_tekst"/>
    <w:basedOn w:val="Normalny"/>
    <w:link w:val="SIWZtekstZnak"/>
    <w:autoRedefine/>
    <w:rsid w:val="00213EDD"/>
    <w:pPr>
      <w:widowControl/>
      <w:numPr>
        <w:ilvl w:val="1"/>
        <w:numId w:val="40"/>
      </w:numPr>
      <w:tabs>
        <w:tab w:val="clear" w:pos="1440"/>
        <w:tab w:val="num" w:pos="426"/>
      </w:tabs>
      <w:suppressAutoHyphens/>
      <w:autoSpaceDE/>
      <w:autoSpaceDN/>
      <w:adjustRightInd/>
      <w:spacing w:line="360" w:lineRule="auto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numbering" w:customStyle="1" w:styleId="WWNum39">
    <w:name w:val="WWNum39"/>
    <w:basedOn w:val="Bezlisty"/>
    <w:rsid w:val="00116DB8"/>
    <w:pPr>
      <w:numPr>
        <w:numId w:val="4"/>
      </w:numPr>
    </w:pPr>
  </w:style>
  <w:style w:type="character" w:customStyle="1" w:styleId="FontStyle50">
    <w:name w:val="Font Style50"/>
    <w:uiPriority w:val="99"/>
    <w:rsid w:val="00116DB8"/>
    <w:rPr>
      <w:rFonts w:ascii="Arial" w:hAnsi="Arial" w:cs="Arial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411A"/>
    <w:rPr>
      <w:color w:val="605E5C"/>
      <w:shd w:val="clear" w:color="auto" w:fill="E1DFDD"/>
    </w:rPr>
  </w:style>
  <w:style w:type="paragraph" w:customStyle="1" w:styleId="CM17">
    <w:name w:val="CM17"/>
    <w:basedOn w:val="Default"/>
    <w:next w:val="Default"/>
    <w:rsid w:val="00735CAD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rsid w:val="00735CAD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Tekstpodstawowy32">
    <w:name w:val="Tekst podstawowy 32"/>
    <w:basedOn w:val="Normalny"/>
    <w:uiPriority w:val="99"/>
    <w:rsid w:val="00735CAD"/>
    <w:pPr>
      <w:widowControl/>
      <w:overflowPunct w:val="0"/>
      <w:jc w:val="both"/>
      <w:textAlignment w:val="baseline"/>
    </w:pPr>
    <w:rPr>
      <w:rFonts w:eastAsia="Times New Roman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735CAD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2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50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50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432B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8432B4"/>
    <w:rPr>
      <w:rFonts w:eastAsiaTheme="minorEastAsia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B3302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8B3302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3302"/>
    <w:rPr>
      <w:rFonts w:ascii="Calibri" w:eastAsia="Calibri" w:hAnsi="Calibri" w:cs="Times New Roman"/>
      <w:szCs w:val="21"/>
    </w:rPr>
  </w:style>
  <w:style w:type="paragraph" w:customStyle="1" w:styleId="Styl2">
    <w:name w:val="Styl2"/>
    <w:basedOn w:val="Nagwek4"/>
    <w:rsid w:val="00857507"/>
    <w:pPr>
      <w:keepNext w:val="0"/>
      <w:widowControl/>
      <w:numPr>
        <w:ilvl w:val="3"/>
        <w:numId w:val="5"/>
      </w:numPr>
      <w:tabs>
        <w:tab w:val="left" w:pos="1276"/>
      </w:tabs>
      <w:suppressAutoHyphens/>
      <w:autoSpaceDE/>
      <w:autoSpaceDN/>
      <w:adjustRightInd/>
      <w:spacing w:before="0" w:after="120"/>
      <w:ind w:left="1276" w:hanging="1135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">
    <w:name w:val="p"/>
    <w:rsid w:val="00F11BFA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1BFA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1BFA"/>
    <w:rPr>
      <w:b/>
      <w:bCs w:val="0"/>
    </w:rPr>
  </w:style>
  <w:style w:type="paragraph" w:customStyle="1" w:styleId="tableCenter">
    <w:name w:val="tableCenter"/>
    <w:rsid w:val="00F132D9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705466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705466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Normalny1">
    <w:name w:val="Normalny1"/>
    <w:rsid w:val="00D846A7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ekstpodstawowy21">
    <w:name w:val="Tekst podstawowy 21"/>
    <w:basedOn w:val="Normalny"/>
    <w:rsid w:val="00640C59"/>
    <w:pPr>
      <w:widowControl/>
      <w:suppressAutoHyphens/>
      <w:autoSpaceDE/>
      <w:autoSpaceDN/>
      <w:adjustRightInd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7BAE"/>
    <w:rPr>
      <w:color w:val="605E5C"/>
      <w:shd w:val="clear" w:color="auto" w:fill="E1DFDD"/>
    </w:rPr>
  </w:style>
  <w:style w:type="character" w:customStyle="1" w:styleId="DefaultZnak">
    <w:name w:val="Default Znak"/>
    <w:basedOn w:val="Domylnaczcionkaakapitu"/>
    <w:link w:val="Default"/>
    <w:locked/>
    <w:rsid w:val="00BD302C"/>
    <w:rPr>
      <w:rFonts w:ascii="Cambria" w:hAnsi="Cambria" w:cs="Cambria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7F01A8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Tekstpodstawowy23">
    <w:name w:val="Tekst podstawowy 23"/>
    <w:basedOn w:val="Normalny"/>
    <w:rsid w:val="007F1B12"/>
    <w:pPr>
      <w:widowControl/>
      <w:suppressAutoHyphens/>
      <w:overflowPunct w:val="0"/>
      <w:autoSpaceDN/>
      <w:adjustRightInd/>
      <w:ind w:left="1080"/>
      <w:jc w:val="both"/>
    </w:pPr>
    <w:rPr>
      <w:rFonts w:eastAsia="Times New Roman"/>
      <w:sz w:val="22"/>
      <w:szCs w:val="20"/>
      <w:lang w:eastAsia="zh-CN"/>
    </w:rPr>
  </w:style>
  <w:style w:type="character" w:customStyle="1" w:styleId="Normalny2">
    <w:name w:val="Normalny2"/>
    <w:basedOn w:val="Domylnaczcionkaakapitu"/>
    <w:rsid w:val="001C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9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8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5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3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sum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pn/posu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su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hyperlink" Target="mailto:zp@posum.pl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platformazakupowa.pl/pn/posum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://www.platformazakupowa.p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85E8-8D70-4D09-9F88-6DC5F2A9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5895</Words>
  <Characters>35372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SZS Partners 4</cp:lastModifiedBy>
  <cp:revision>101</cp:revision>
  <cp:lastPrinted>2021-02-19T12:56:00Z</cp:lastPrinted>
  <dcterms:created xsi:type="dcterms:W3CDTF">2021-09-02T08:56:00Z</dcterms:created>
  <dcterms:modified xsi:type="dcterms:W3CDTF">2024-04-30T14:01:00Z</dcterms:modified>
</cp:coreProperties>
</file>