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43EE" w14:textId="77777777" w:rsidR="007341FD" w:rsidRPr="007D5362" w:rsidRDefault="007341FD" w:rsidP="007341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nr 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ROPS.VI.48.1.1.2024</w:t>
      </w:r>
    </w:p>
    <w:p w14:paraId="28B5BD40" w14:textId="77777777" w:rsidR="008A0AAA" w:rsidRDefault="008A0AAA" w:rsidP="007341FD">
      <w:pPr>
        <w:widowControl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b/>
        </w:rPr>
      </w:pPr>
    </w:p>
    <w:p w14:paraId="5F29FCA4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68CE08DA" w14:textId="77777777" w:rsidR="008A0AAA" w:rsidRDefault="009B67B3" w:rsidP="009B67B3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6</w:t>
      </w:r>
      <w:r w:rsidR="008A0AAA">
        <w:rPr>
          <w:rFonts w:ascii="Arial" w:eastAsia="Times New Roman" w:hAnsi="Arial" w:cs="Arial"/>
          <w:b/>
        </w:rPr>
        <w:t xml:space="preserve"> do SWZ</w:t>
      </w:r>
    </w:p>
    <w:p w14:paraId="433674E7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B2F965D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BA83C7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50244A11" w14:textId="77777777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B3A47CB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25E0F384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41EACE58" w14:textId="7777777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67FAD311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802FDC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7CB8C7FC" w14:textId="77777777" w:rsidR="00FB7E9C" w:rsidRDefault="00FB7E9C" w:rsidP="00FB7E9C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Obowiązkowe szkolenia online dla członków zespołów interdyscyplinarnych oraz grup diagnostyczno-pomocowych, organizowana zgodnie z art. 9a ust. 5a ustawy z 29 lipca 2005 r. o przeciwdziałaniu przemocy domowej (Dz.U. z 2024 r. poz. 424)*, realizowana w podziale na części</w:t>
      </w:r>
    </w:p>
    <w:p w14:paraId="56C24B1D" w14:textId="77777777" w:rsidR="00FB7E9C" w:rsidRPr="00974CEF" w:rsidRDefault="00FB7E9C" w:rsidP="00FB7E9C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14:paraId="76C87D49" w14:textId="77777777" w:rsidR="00FB7E9C" w:rsidRPr="00974CEF" w:rsidRDefault="00FB7E9C" w:rsidP="00FB7E9C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14:paraId="047B4CFD" w14:textId="77777777" w:rsidR="00FB7E9C" w:rsidRPr="00FB7E9C" w:rsidRDefault="00FB7E9C" w:rsidP="00FB7E9C">
      <w:pPr>
        <w:spacing w:after="0" w:line="240" w:lineRule="auto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(Dz.U. z 2024 r. poz. 424).</w:t>
      </w:r>
    </w:p>
    <w:p w14:paraId="094535F1" w14:textId="77777777" w:rsidR="00FB7E9C" w:rsidRDefault="00FB7E9C" w:rsidP="00FB7E9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3F332296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27C2ABA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723F493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00E84A8D" w14:textId="200C490D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91282C" w14:textId="77777777" w:rsidR="00BA3A7A" w:rsidRDefault="00BA3A7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FDC3321" w14:textId="77777777" w:rsidR="00BA3A7A" w:rsidRPr="004A3DBC" w:rsidRDefault="00BA3A7A" w:rsidP="00BA3A7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3DBC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A80C409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6BAE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7748D26A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3FBD3567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orzeczenia zakazu ubiegania się o zamówienie publiczne tytułem środka zapobiegawczego,</w:t>
      </w:r>
    </w:p>
    <w:p w14:paraId="58B684DC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5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dotyczących zawarcia z innymi wykonawcami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porozumienia mającego na celu zakłócenie konkurencji,</w:t>
      </w:r>
    </w:p>
    <w:p w14:paraId="6D13E0F5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2EAA0C91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CB0F05D" w14:textId="3E168B42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</w:t>
      </w:r>
      <w:r w:rsidR="004A3DBC">
        <w:rPr>
          <w:rStyle w:val="Odwoanieprzypisudolnego"/>
          <w:rFonts w:ascii="Arial" w:eastAsia="Times New Roman" w:hAnsi="Arial" w:cs="Arial"/>
          <w:bCs/>
          <w:sz w:val="24"/>
          <w:szCs w:val="24"/>
          <w:lang w:eastAsia="ar-SA"/>
        </w:rPr>
        <w:footnoteReference w:id="1"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9DBC26E" w14:textId="77777777" w:rsidR="00BA3A7A" w:rsidRDefault="00BA3A7A" w:rsidP="007341F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59FEEC7" w14:textId="3735B614" w:rsidR="00BA3A7A" w:rsidRPr="00BA3A7A" w:rsidRDefault="00BA3A7A" w:rsidP="00BA3A7A">
      <w:pPr>
        <w:shd w:val="clear" w:color="auto" w:fill="BFBF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A3A7A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F31A37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Oświadczam, że Zamawiający może uzyskać podmiotowe środki dowodowe za pomocą bezpłatnych i ogólnodostępnych baz danych:</w:t>
      </w:r>
    </w:p>
    <w:p w14:paraId="2E59F29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ekrs.ms.gov.pl – odpis z właściwego rejestru.</w:t>
      </w:r>
    </w:p>
    <w:p w14:paraId="4BBD42C8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prod.ceidg.gov.pl – informacja z centralnej ewidencji i informacji o działalności</w:t>
      </w:r>
    </w:p>
    <w:p w14:paraId="36B7D304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gospodarczej.</w:t>
      </w:r>
    </w:p>
    <w:p w14:paraId="4CCE971A" w14:textId="3789B428" w:rsidR="00BA3A7A" w:rsidRDefault="005A3514" w:rsidP="007341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………………………… – inny rejestr</w:t>
      </w:r>
    </w:p>
    <w:p w14:paraId="547FA4B3" w14:textId="77777777" w:rsidR="007341FD" w:rsidRPr="007341FD" w:rsidRDefault="007341FD" w:rsidP="007341FD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Hlk99009560"/>
      <w:r w:rsidRPr="007341FD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FDE4729" w14:textId="77777777" w:rsidR="007341FD" w:rsidRPr="00244F98" w:rsidRDefault="007341FD" w:rsidP="007341F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44F9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6B4B7" w14:textId="77777777" w:rsidR="007341FD" w:rsidRDefault="007341FD" w:rsidP="007341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002DE7" w14:textId="16AA8D92" w:rsidR="007341FD" w:rsidRDefault="007341FD" w:rsidP="005A351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805CE44" w14:textId="77777777" w:rsidR="007341FD" w:rsidRPr="005A3514" w:rsidRDefault="007341FD" w:rsidP="005A3514">
      <w:pPr>
        <w:spacing w:after="0" w:line="360" w:lineRule="auto"/>
        <w:ind w:left="360"/>
        <w:rPr>
          <w:rFonts w:cs="Calibri"/>
          <w:sz w:val="24"/>
          <w:szCs w:val="24"/>
        </w:rPr>
      </w:pPr>
    </w:p>
    <w:p w14:paraId="2C87AE11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C2D920C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i/>
          <w:sz w:val="21"/>
          <w:szCs w:val="21"/>
        </w:rPr>
        <w:tab/>
      </w:r>
      <w:r w:rsidRPr="00BA3A7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B48C854" w14:textId="77777777" w:rsidR="00BA3A7A" w:rsidRP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UWAGA</w:t>
      </w:r>
    </w:p>
    <w:p w14:paraId="2239FCA2" w14:textId="568A1182" w:rsid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</w:t>
      </w:r>
    </w:p>
    <w:p w14:paraId="5189018C" w14:textId="77777777" w:rsidR="00244F98" w:rsidRPr="00427CF2" w:rsidRDefault="00244F98" w:rsidP="00244F98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427CF2">
        <w:rPr>
          <w:rFonts w:cs="Calibr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00D336D" w14:textId="77777777" w:rsidR="00244F98" w:rsidRPr="008C074E" w:rsidRDefault="00244F98" w:rsidP="00244F98">
      <w:pPr>
        <w:spacing w:line="360" w:lineRule="auto"/>
        <w:jc w:val="right"/>
        <w:rPr>
          <w:rFonts w:ascii="Arial" w:hAnsi="Arial" w:cs="Arial"/>
        </w:rPr>
      </w:pPr>
    </w:p>
    <w:p w14:paraId="09CE7C73" w14:textId="77777777" w:rsidR="00244F98" w:rsidRPr="00BA3A7A" w:rsidRDefault="00244F98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</w:p>
    <w:p w14:paraId="12CC17BB" w14:textId="6BB97C3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*właściwe zakreślić</w:t>
      </w:r>
    </w:p>
    <w:p w14:paraId="3AB70978" w14:textId="77777777" w:rsidR="004C3C32" w:rsidRPr="008A0AAA" w:rsidRDefault="004C3C32" w:rsidP="008A0AAA"/>
    <w:sectPr w:rsidR="004C3C32" w:rsidRPr="008A0AAA" w:rsidSect="00CC386C">
      <w:head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8D9C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676942A6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24B3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60B7EC0C" w14:textId="77777777" w:rsidR="00937DFA" w:rsidRDefault="00937DFA" w:rsidP="006A1852">
      <w:pPr>
        <w:spacing w:after="0" w:line="240" w:lineRule="auto"/>
      </w:pPr>
      <w:r>
        <w:continuationSeparator/>
      </w:r>
    </w:p>
  </w:footnote>
  <w:footnote w:id="1">
    <w:p w14:paraId="0581F371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64F237" w14:textId="77777777" w:rsidR="004A3DBC" w:rsidRPr="00A82964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AD22B6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198E30" w14:textId="77777777" w:rsidR="004A3DBC" w:rsidRPr="00761CEB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78C9AC" w14:textId="74709AD4" w:rsidR="004A3DBC" w:rsidRDefault="004A3D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8C59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3C678275" wp14:editId="6A04A01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4E7E672C" wp14:editId="6248F48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479B"/>
    <w:rsid w:val="00116C6F"/>
    <w:rsid w:val="00125F40"/>
    <w:rsid w:val="001330A9"/>
    <w:rsid w:val="00140936"/>
    <w:rsid w:val="00142D39"/>
    <w:rsid w:val="00175DEB"/>
    <w:rsid w:val="001B4508"/>
    <w:rsid w:val="001C08EC"/>
    <w:rsid w:val="001E0EB2"/>
    <w:rsid w:val="001F4481"/>
    <w:rsid w:val="00206DB3"/>
    <w:rsid w:val="00244F98"/>
    <w:rsid w:val="00245A7B"/>
    <w:rsid w:val="00260EB3"/>
    <w:rsid w:val="002726FC"/>
    <w:rsid w:val="0029284B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A3DBC"/>
    <w:rsid w:val="004B2DEE"/>
    <w:rsid w:val="004C3C32"/>
    <w:rsid w:val="00513872"/>
    <w:rsid w:val="00565767"/>
    <w:rsid w:val="00591B76"/>
    <w:rsid w:val="005A0EDE"/>
    <w:rsid w:val="005A3514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1FD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16AA6"/>
    <w:rsid w:val="00937DFA"/>
    <w:rsid w:val="009740E7"/>
    <w:rsid w:val="00977A31"/>
    <w:rsid w:val="00981E83"/>
    <w:rsid w:val="009A46B9"/>
    <w:rsid w:val="009B67B3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A3A7A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25F6E"/>
    <w:rsid w:val="00DE7DC6"/>
    <w:rsid w:val="00E26551"/>
    <w:rsid w:val="00E638A4"/>
    <w:rsid w:val="00EA2C15"/>
    <w:rsid w:val="00ED4486"/>
    <w:rsid w:val="00F16559"/>
    <w:rsid w:val="00F3154F"/>
    <w:rsid w:val="00F91496"/>
    <w:rsid w:val="00FA528C"/>
    <w:rsid w:val="00FB7E9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96AFE"/>
  <w15:docId w15:val="{29F5BA3E-8E78-483E-8D25-75554A5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51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DDB-2C51-4732-9928-B7B47017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4</cp:revision>
  <cp:lastPrinted>2023-10-23T08:18:00Z</cp:lastPrinted>
  <dcterms:created xsi:type="dcterms:W3CDTF">2024-07-02T21:10:00Z</dcterms:created>
  <dcterms:modified xsi:type="dcterms:W3CDTF">2024-07-04T18:22:00Z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