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08A" w14:textId="77777777" w:rsidR="0037170A" w:rsidRPr="007B1FD9" w:rsidRDefault="0037170A" w:rsidP="0037170A">
      <w:pPr>
        <w:spacing w:line="360" w:lineRule="auto"/>
        <w:jc w:val="center"/>
        <w:rPr>
          <w:b/>
          <w:szCs w:val="24"/>
        </w:rPr>
      </w:pPr>
      <w:r w:rsidRPr="007B1FD9">
        <w:rPr>
          <w:b/>
          <w:szCs w:val="24"/>
        </w:rPr>
        <w:t>Umowa Nr …………………./2022</w:t>
      </w:r>
    </w:p>
    <w:p w14:paraId="16BE825B" w14:textId="77777777" w:rsidR="0037170A" w:rsidRPr="007B1FD9" w:rsidRDefault="0037170A" w:rsidP="0037170A">
      <w:pPr>
        <w:spacing w:line="360" w:lineRule="auto"/>
        <w:jc w:val="center"/>
        <w:rPr>
          <w:szCs w:val="24"/>
        </w:rPr>
      </w:pPr>
      <w:r w:rsidRPr="007B1FD9">
        <w:rPr>
          <w:szCs w:val="24"/>
        </w:rPr>
        <w:t>zawarta w dniu ………………2022 r. w Dęblinie</w:t>
      </w:r>
    </w:p>
    <w:p w14:paraId="259B96D5" w14:textId="77777777" w:rsidR="0037170A" w:rsidRPr="007B1FD9" w:rsidRDefault="0037170A" w:rsidP="0037170A">
      <w:pPr>
        <w:spacing w:line="360" w:lineRule="auto"/>
        <w:jc w:val="center"/>
        <w:rPr>
          <w:b/>
          <w:szCs w:val="24"/>
        </w:rPr>
      </w:pPr>
      <w:r w:rsidRPr="007B1FD9">
        <w:rPr>
          <w:b/>
          <w:szCs w:val="24"/>
        </w:rPr>
        <w:t>pomiędzy:</w:t>
      </w:r>
    </w:p>
    <w:p w14:paraId="5CF61E94" w14:textId="77777777" w:rsidR="0037170A" w:rsidRPr="007B1FD9" w:rsidRDefault="0037170A" w:rsidP="0037170A">
      <w:pPr>
        <w:spacing w:line="360" w:lineRule="auto"/>
        <w:rPr>
          <w:szCs w:val="24"/>
        </w:rPr>
      </w:pPr>
    </w:p>
    <w:p w14:paraId="68FFEC41" w14:textId="271A1BD0" w:rsidR="0037170A" w:rsidRPr="007B1FD9" w:rsidRDefault="0037170A" w:rsidP="0037170A">
      <w:pPr>
        <w:spacing w:line="360" w:lineRule="auto"/>
        <w:ind w:left="2127" w:hanging="2127"/>
        <w:rPr>
          <w:b/>
          <w:szCs w:val="24"/>
        </w:rPr>
      </w:pPr>
      <w:r w:rsidRPr="007B1FD9">
        <w:rPr>
          <w:b/>
          <w:szCs w:val="24"/>
        </w:rPr>
        <w:t>ZAMAWIAJĄCY:</w:t>
      </w:r>
      <w:r w:rsidRPr="007B1FD9">
        <w:rPr>
          <w:b/>
          <w:szCs w:val="24"/>
        </w:rPr>
        <w:tab/>
        <w:t xml:space="preserve">SKARB PAŃSTWA – 41 Baza Lotnictwa Szkolnego w Dęblinie, </w:t>
      </w:r>
      <w:r w:rsidRPr="007B1FD9">
        <w:rPr>
          <w:b/>
          <w:szCs w:val="24"/>
        </w:rPr>
        <w:br/>
        <w:t>ul. Brygady Pościgowej 5, 08-521 Dęblin</w:t>
      </w:r>
      <w:r w:rsidRPr="007B1FD9">
        <w:rPr>
          <w:b/>
          <w:szCs w:val="24"/>
        </w:rPr>
        <w:br/>
        <w:t>NIP:</w:t>
      </w:r>
      <w:r>
        <w:rPr>
          <w:b/>
          <w:szCs w:val="24"/>
        </w:rPr>
        <w:t xml:space="preserve"> </w:t>
      </w:r>
      <w:r w:rsidRPr="007B1FD9">
        <w:rPr>
          <w:b/>
          <w:szCs w:val="24"/>
        </w:rPr>
        <w:t>506-011-18-75</w:t>
      </w:r>
      <w:r w:rsidRPr="007B1FD9">
        <w:rPr>
          <w:b/>
          <w:szCs w:val="24"/>
        </w:rPr>
        <w:tab/>
        <w:t>REGON: 061456920</w:t>
      </w:r>
      <w:r w:rsidRPr="007B1FD9">
        <w:rPr>
          <w:b/>
          <w:szCs w:val="24"/>
        </w:rPr>
        <w:br/>
      </w:r>
      <w:r w:rsidRPr="007B1FD9">
        <w:rPr>
          <w:szCs w:val="24"/>
        </w:rPr>
        <w:t>reprezentowany przez:………………………………………………</w:t>
      </w:r>
    </w:p>
    <w:p w14:paraId="3D17674F" w14:textId="77777777" w:rsidR="0037170A" w:rsidRPr="007B1FD9" w:rsidRDefault="0037170A" w:rsidP="0037170A">
      <w:pPr>
        <w:spacing w:line="360" w:lineRule="auto"/>
        <w:rPr>
          <w:szCs w:val="24"/>
        </w:rPr>
      </w:pPr>
      <w:r w:rsidRPr="007B1FD9">
        <w:rPr>
          <w:b/>
          <w:szCs w:val="24"/>
        </w:rPr>
        <w:t xml:space="preserve">                                  </w:t>
      </w:r>
      <w:r w:rsidRPr="007B1FD9">
        <w:rPr>
          <w:szCs w:val="24"/>
        </w:rPr>
        <w:t xml:space="preserve"> zwanym w dalszej części umowy „Zamawiającym”</w:t>
      </w:r>
    </w:p>
    <w:p w14:paraId="45E3188B" w14:textId="77777777" w:rsidR="0037170A" w:rsidRPr="007B1FD9" w:rsidRDefault="0037170A" w:rsidP="0037170A">
      <w:pPr>
        <w:spacing w:line="360" w:lineRule="auto"/>
        <w:rPr>
          <w:b/>
          <w:szCs w:val="24"/>
        </w:rPr>
      </w:pPr>
      <w:r w:rsidRPr="007B1FD9">
        <w:rPr>
          <w:b/>
          <w:szCs w:val="24"/>
        </w:rPr>
        <w:t>a</w:t>
      </w:r>
    </w:p>
    <w:p w14:paraId="343153FB" w14:textId="77777777" w:rsidR="0037170A" w:rsidRPr="007B1FD9" w:rsidRDefault="0037170A" w:rsidP="0037170A">
      <w:pPr>
        <w:spacing w:line="360" w:lineRule="auto"/>
        <w:rPr>
          <w:b/>
          <w:szCs w:val="24"/>
        </w:rPr>
      </w:pPr>
    </w:p>
    <w:p w14:paraId="636F8299" w14:textId="6D55C935" w:rsidR="0037170A" w:rsidRPr="0037170A" w:rsidRDefault="0037170A" w:rsidP="0037170A">
      <w:pPr>
        <w:spacing w:line="360" w:lineRule="auto"/>
        <w:ind w:left="2124" w:hanging="2124"/>
        <w:rPr>
          <w:szCs w:val="24"/>
        </w:rPr>
      </w:pPr>
      <w:r w:rsidRPr="007B1FD9">
        <w:rPr>
          <w:b/>
          <w:szCs w:val="24"/>
        </w:rPr>
        <w:t>WYKONAWCA:</w:t>
      </w:r>
      <w:r w:rsidRPr="007B1FD9">
        <w:rPr>
          <w:szCs w:val="24"/>
        </w:rPr>
        <w:tab/>
      </w:r>
      <w:r w:rsidRPr="0037170A">
        <w:rPr>
          <w:szCs w:val="24"/>
        </w:rPr>
        <w:t>…………………………………………………………………………...</w:t>
      </w:r>
    </w:p>
    <w:p w14:paraId="47F20D2F" w14:textId="5655EA97" w:rsidR="0037170A" w:rsidRPr="007B1FD9" w:rsidRDefault="0037170A" w:rsidP="0037170A">
      <w:pPr>
        <w:spacing w:line="360" w:lineRule="auto"/>
        <w:ind w:left="2124" w:firstLine="3"/>
        <w:rPr>
          <w:b/>
          <w:bCs/>
          <w:szCs w:val="24"/>
        </w:rPr>
      </w:pPr>
      <w:r w:rsidRPr="0037170A">
        <w:rPr>
          <w:szCs w:val="24"/>
        </w:rPr>
        <w:t>…………………………………………………...………………………</w:t>
      </w:r>
    </w:p>
    <w:p w14:paraId="2BF0A99B" w14:textId="04E66497" w:rsidR="0037170A" w:rsidRPr="007B1FD9" w:rsidRDefault="0037170A" w:rsidP="0037170A">
      <w:pPr>
        <w:spacing w:line="360" w:lineRule="auto"/>
        <w:rPr>
          <w:b/>
          <w:bCs/>
          <w:szCs w:val="24"/>
        </w:rPr>
      </w:pPr>
      <w:r w:rsidRPr="007B1FD9">
        <w:rPr>
          <w:b/>
          <w:bCs/>
          <w:szCs w:val="24"/>
        </w:rPr>
        <w:t xml:space="preserve">                                   NIP: </w:t>
      </w:r>
      <w:r w:rsidRPr="0037170A">
        <w:rPr>
          <w:szCs w:val="24"/>
        </w:rPr>
        <w:t>…………………………</w:t>
      </w:r>
      <w:r w:rsidRPr="0037170A">
        <w:rPr>
          <w:szCs w:val="24"/>
        </w:rPr>
        <w:t>,</w:t>
      </w:r>
      <w:r w:rsidRPr="007B1FD9">
        <w:rPr>
          <w:b/>
          <w:bCs/>
          <w:szCs w:val="24"/>
        </w:rPr>
        <w:t xml:space="preserve"> REGON:</w:t>
      </w:r>
      <w:r w:rsidRPr="0037170A">
        <w:rPr>
          <w:szCs w:val="24"/>
        </w:rPr>
        <w:t xml:space="preserve"> </w:t>
      </w:r>
      <w:r w:rsidRPr="0037170A">
        <w:rPr>
          <w:szCs w:val="24"/>
        </w:rPr>
        <w:t>……………………………..</w:t>
      </w:r>
      <w:r w:rsidRPr="007B1FD9">
        <w:rPr>
          <w:b/>
          <w:bCs/>
          <w:szCs w:val="24"/>
        </w:rPr>
        <w:t xml:space="preserve">  </w:t>
      </w:r>
    </w:p>
    <w:p w14:paraId="4AA75781" w14:textId="1868012B" w:rsidR="0037170A" w:rsidRPr="007B1FD9" w:rsidRDefault="0037170A" w:rsidP="0037170A">
      <w:pPr>
        <w:spacing w:line="360" w:lineRule="auto"/>
        <w:rPr>
          <w:szCs w:val="24"/>
        </w:rPr>
      </w:pPr>
      <w:r w:rsidRPr="007B1FD9">
        <w:rPr>
          <w:szCs w:val="24"/>
        </w:rPr>
        <w:t xml:space="preserve">                                   Nr tel. : </w:t>
      </w:r>
      <w:r>
        <w:rPr>
          <w:szCs w:val="24"/>
        </w:rPr>
        <w:t>…………………………</w:t>
      </w:r>
    </w:p>
    <w:p w14:paraId="10D4D28C" w14:textId="5E053B9A" w:rsidR="0037170A" w:rsidRPr="007B1FD9" w:rsidRDefault="0037170A" w:rsidP="0037170A">
      <w:pPr>
        <w:spacing w:line="360" w:lineRule="auto"/>
        <w:rPr>
          <w:szCs w:val="24"/>
        </w:rPr>
      </w:pPr>
      <w:r w:rsidRPr="007B1FD9">
        <w:rPr>
          <w:szCs w:val="24"/>
        </w:rPr>
        <w:t xml:space="preserve">                                   Adres e-mail:</w:t>
      </w:r>
      <w:r>
        <w:t>……………………</w:t>
      </w:r>
    </w:p>
    <w:p w14:paraId="4F9E00CD" w14:textId="402961FE" w:rsidR="0037170A" w:rsidRPr="007B1FD9" w:rsidRDefault="0037170A" w:rsidP="0037170A">
      <w:pPr>
        <w:spacing w:line="360" w:lineRule="auto"/>
        <w:rPr>
          <w:szCs w:val="24"/>
        </w:rPr>
      </w:pPr>
      <w:r w:rsidRPr="007B1FD9">
        <w:rPr>
          <w:szCs w:val="24"/>
        </w:rPr>
        <w:t xml:space="preserve">                                   Nr rachunku bankowego: </w:t>
      </w:r>
      <w:r>
        <w:rPr>
          <w:szCs w:val="24"/>
        </w:rPr>
        <w:t>………………………………………………..</w:t>
      </w:r>
    </w:p>
    <w:p w14:paraId="7B919E4C" w14:textId="72F9C5D3" w:rsidR="0037170A" w:rsidRPr="007B1FD9" w:rsidRDefault="0037170A" w:rsidP="0037170A">
      <w:pPr>
        <w:spacing w:line="360" w:lineRule="auto"/>
        <w:rPr>
          <w:szCs w:val="24"/>
        </w:rPr>
      </w:pPr>
      <w:r w:rsidRPr="007B1FD9">
        <w:rPr>
          <w:szCs w:val="24"/>
        </w:rPr>
        <w:t xml:space="preserve">                                   reprezentowanym przez: </w:t>
      </w:r>
      <w:r w:rsidRPr="0037170A">
        <w:rPr>
          <w:szCs w:val="24"/>
        </w:rPr>
        <w:t>………………………………………………...</w:t>
      </w:r>
    </w:p>
    <w:p w14:paraId="1C72C40B" w14:textId="29EFECDB" w:rsidR="0037170A" w:rsidRDefault="0037170A" w:rsidP="0037170A">
      <w:pPr>
        <w:spacing w:line="360" w:lineRule="auto"/>
        <w:rPr>
          <w:b/>
          <w:bCs/>
          <w:szCs w:val="24"/>
        </w:rPr>
      </w:pPr>
      <w:r w:rsidRPr="007B1FD9">
        <w:rPr>
          <w:szCs w:val="24"/>
        </w:rPr>
        <w:t xml:space="preserve">                                   zwanym w dalszej części umowy </w:t>
      </w:r>
      <w:r w:rsidRPr="007B1FD9">
        <w:rPr>
          <w:b/>
          <w:bCs/>
          <w:szCs w:val="24"/>
        </w:rPr>
        <w:t>„Wykonawcą”</w:t>
      </w:r>
    </w:p>
    <w:p w14:paraId="745E53C3" w14:textId="77777777" w:rsidR="004D452E" w:rsidRPr="007B1FD9" w:rsidRDefault="004D452E" w:rsidP="0037170A">
      <w:pPr>
        <w:spacing w:line="360" w:lineRule="auto"/>
        <w:rPr>
          <w:i/>
          <w:szCs w:val="24"/>
        </w:rPr>
      </w:pPr>
    </w:p>
    <w:p w14:paraId="3182B2CC" w14:textId="187C80EB" w:rsidR="00163EF2" w:rsidRPr="0037170A" w:rsidRDefault="0052336E" w:rsidP="00916AAC">
      <w:pPr>
        <w:spacing w:line="276" w:lineRule="auto"/>
        <w:jc w:val="both"/>
        <w:rPr>
          <w:szCs w:val="24"/>
        </w:rPr>
      </w:pPr>
      <w:r w:rsidRPr="00B11710">
        <w:rPr>
          <w:szCs w:val="24"/>
        </w:rPr>
        <w:t xml:space="preserve">Umowę zawarto w wyniku </w:t>
      </w:r>
      <w:r w:rsidR="003C6034">
        <w:rPr>
          <w:szCs w:val="24"/>
        </w:rPr>
        <w:t>przeprowadzonego postępowania, do którego na podstawie art. 2 ust.1 pkt 1 ustawy z dnia 11 września 2019 r. Prawo zamówień publicznych ze względu na wartość zamówienia poniżej 130 000 zł nie stosuje się przepisów ustawy – Prawo zamówień publicznych.</w:t>
      </w:r>
    </w:p>
    <w:p w14:paraId="7E11FCFE" w14:textId="77777777" w:rsidR="00827113" w:rsidRPr="00B11710" w:rsidRDefault="006E505E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 1</w:t>
      </w:r>
    </w:p>
    <w:p w14:paraId="1323A805" w14:textId="77777777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PRZEDMIOT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 xml:space="preserve">Y </w:t>
      </w:r>
    </w:p>
    <w:p w14:paraId="59F17226" w14:textId="5E7A5113" w:rsidR="00046AB7" w:rsidRPr="00B11710" w:rsidRDefault="009E58F6" w:rsidP="004D452E">
      <w:pPr>
        <w:pStyle w:val="Akapitzlist"/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Zamawiający zleca, a Wykonawca przyjmuje do realizacji </w:t>
      </w:r>
      <w:r w:rsidR="005C3808">
        <w:rPr>
          <w:color w:val="auto"/>
          <w:sz w:val="24"/>
        </w:rPr>
        <w:t xml:space="preserve">wykonanie </w:t>
      </w:r>
      <w:r w:rsidR="001B3340">
        <w:rPr>
          <w:color w:val="auto"/>
          <w:sz w:val="24"/>
        </w:rPr>
        <w:t>materiałów promocyjnych</w:t>
      </w:r>
      <w:r w:rsidR="00D00FE1">
        <w:rPr>
          <w:color w:val="auto"/>
          <w:sz w:val="24"/>
        </w:rPr>
        <w:t xml:space="preserve"> </w:t>
      </w:r>
      <w:r w:rsidR="002A1D56" w:rsidRPr="00B11710">
        <w:rPr>
          <w:color w:val="auto"/>
          <w:sz w:val="24"/>
        </w:rPr>
        <w:t xml:space="preserve">szczegółowo </w:t>
      </w:r>
      <w:r w:rsidR="00C2346A">
        <w:rPr>
          <w:color w:val="auto"/>
          <w:sz w:val="24"/>
        </w:rPr>
        <w:t>opisanych</w:t>
      </w:r>
      <w:r w:rsidR="00AD4CB1" w:rsidRPr="00B11710">
        <w:rPr>
          <w:color w:val="auto"/>
          <w:sz w:val="24"/>
        </w:rPr>
        <w:t xml:space="preserve"> </w:t>
      </w:r>
      <w:r w:rsidR="002A1D56" w:rsidRPr="00B11710">
        <w:rPr>
          <w:color w:val="auto"/>
          <w:sz w:val="24"/>
        </w:rPr>
        <w:t xml:space="preserve">w Opisie Przedmiotu Zamówienia (OPZ) </w:t>
      </w:r>
      <w:r w:rsidR="00BD35FC" w:rsidRPr="00B11710">
        <w:rPr>
          <w:color w:val="auto"/>
          <w:sz w:val="24"/>
        </w:rPr>
        <w:t>(</w:t>
      </w:r>
      <w:r w:rsidR="002A1D56" w:rsidRPr="00B11710">
        <w:rPr>
          <w:color w:val="auto"/>
          <w:sz w:val="24"/>
        </w:rPr>
        <w:t xml:space="preserve">załącznik nr </w:t>
      </w:r>
      <w:r w:rsidR="00D00FE1">
        <w:rPr>
          <w:color w:val="auto"/>
          <w:sz w:val="24"/>
        </w:rPr>
        <w:t>1</w:t>
      </w:r>
      <w:r w:rsidR="00BD35FC" w:rsidRPr="00B11710">
        <w:rPr>
          <w:color w:val="auto"/>
          <w:sz w:val="24"/>
        </w:rPr>
        <w:t>), który</w:t>
      </w:r>
      <w:r w:rsidR="002A1D56" w:rsidRPr="00B11710">
        <w:rPr>
          <w:color w:val="auto"/>
          <w:sz w:val="24"/>
        </w:rPr>
        <w:t xml:space="preserve"> stanowi integralną część Umowy.</w:t>
      </w:r>
    </w:p>
    <w:p w14:paraId="0B107A0C" w14:textId="687557C1" w:rsidR="00B11710" w:rsidRDefault="009E58F6" w:rsidP="004D452E">
      <w:pPr>
        <w:pStyle w:val="Akapitzlist"/>
        <w:numPr>
          <w:ilvl w:val="0"/>
          <w:numId w:val="16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Wykonawca oświadcza, iż zrealizuje postanowienia niniejszej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zgodnie </w:t>
      </w:r>
      <w:r w:rsidR="00672D42" w:rsidRPr="00B11710">
        <w:rPr>
          <w:color w:val="auto"/>
          <w:sz w:val="24"/>
        </w:rPr>
        <w:br/>
      </w:r>
      <w:r w:rsidRPr="00B11710">
        <w:rPr>
          <w:color w:val="auto"/>
          <w:sz w:val="24"/>
        </w:rPr>
        <w:t>ze złożoną ofertą, w sposób profesjonalny oraz z najwyższą starannością.</w:t>
      </w:r>
    </w:p>
    <w:p w14:paraId="78B484EA" w14:textId="77777777" w:rsidR="004D452E" w:rsidRPr="0037170A" w:rsidRDefault="004D452E" w:rsidP="004D452E">
      <w:pPr>
        <w:pStyle w:val="Akapitzlist"/>
        <w:spacing w:line="276" w:lineRule="auto"/>
        <w:ind w:left="0"/>
        <w:contextualSpacing/>
        <w:jc w:val="both"/>
        <w:rPr>
          <w:color w:val="auto"/>
          <w:sz w:val="24"/>
        </w:rPr>
      </w:pPr>
    </w:p>
    <w:p w14:paraId="1226C33A" w14:textId="77777777" w:rsidR="009E58F6" w:rsidRPr="00B11710" w:rsidRDefault="00827113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6E505E" w:rsidRPr="00B11710">
        <w:rPr>
          <w:b/>
          <w:szCs w:val="24"/>
        </w:rPr>
        <w:t>2</w:t>
      </w:r>
    </w:p>
    <w:p w14:paraId="741C49A1" w14:textId="77777777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WARTOŚĆ PRZEDMIOTU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>Y</w:t>
      </w:r>
    </w:p>
    <w:p w14:paraId="7C41A337" w14:textId="77777777" w:rsidR="00494461" w:rsidRPr="00B11710" w:rsidRDefault="00494461" w:rsidP="004D452E">
      <w:pPr>
        <w:pStyle w:val="Akapitzlist"/>
        <w:numPr>
          <w:ilvl w:val="0"/>
          <w:numId w:val="17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Wartość prze</w:t>
      </w:r>
      <w:r w:rsidR="00E32DB5">
        <w:rPr>
          <w:color w:val="auto"/>
          <w:sz w:val="24"/>
        </w:rPr>
        <w:t>dmiotu U</w:t>
      </w:r>
      <w:r w:rsidRPr="00B11710">
        <w:rPr>
          <w:color w:val="auto"/>
          <w:sz w:val="24"/>
        </w:rPr>
        <w:t>mowy obejmuje wartość netto plus należny podatek VAT.</w:t>
      </w:r>
    </w:p>
    <w:p w14:paraId="7D1F6D63" w14:textId="77777777" w:rsidR="00494461" w:rsidRPr="00B11710" w:rsidRDefault="00494461" w:rsidP="00F57E60">
      <w:pPr>
        <w:pStyle w:val="Akapitzlist"/>
        <w:spacing w:line="276" w:lineRule="auto"/>
        <w:ind w:left="0" w:firstLine="709"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>Wartość netto: ………………zł</w:t>
      </w:r>
    </w:p>
    <w:p w14:paraId="39B46B46" w14:textId="77777777" w:rsidR="00494461" w:rsidRPr="00B11710" w:rsidRDefault="00494461" w:rsidP="00F57E60">
      <w:pPr>
        <w:spacing w:line="276" w:lineRule="auto"/>
        <w:ind w:firstLine="709"/>
        <w:jc w:val="both"/>
        <w:rPr>
          <w:szCs w:val="24"/>
        </w:rPr>
      </w:pPr>
      <w:r w:rsidRPr="00B11710">
        <w:rPr>
          <w:szCs w:val="24"/>
        </w:rPr>
        <w:t>Słownie: ……………………………….zł.</w:t>
      </w:r>
    </w:p>
    <w:p w14:paraId="59841D17" w14:textId="77777777" w:rsidR="00494461" w:rsidRPr="00B11710" w:rsidRDefault="00494461" w:rsidP="00F57E60">
      <w:pPr>
        <w:spacing w:line="276" w:lineRule="auto"/>
        <w:ind w:firstLine="709"/>
        <w:jc w:val="both"/>
        <w:rPr>
          <w:szCs w:val="24"/>
        </w:rPr>
      </w:pPr>
      <w:r w:rsidRPr="00B11710">
        <w:rPr>
          <w:szCs w:val="24"/>
        </w:rPr>
        <w:t>Wartość podatku VAT: …………..zł.</w:t>
      </w:r>
    </w:p>
    <w:p w14:paraId="3C5CF231" w14:textId="77777777" w:rsidR="00494461" w:rsidRPr="00B11710" w:rsidRDefault="00494461" w:rsidP="00F57E60">
      <w:pPr>
        <w:spacing w:line="276" w:lineRule="auto"/>
        <w:ind w:firstLine="709"/>
        <w:jc w:val="both"/>
        <w:rPr>
          <w:szCs w:val="24"/>
        </w:rPr>
      </w:pPr>
      <w:r w:rsidRPr="00B11710">
        <w:rPr>
          <w:szCs w:val="24"/>
        </w:rPr>
        <w:lastRenderedPageBreak/>
        <w:t>Słownie: ……………….. zł.</w:t>
      </w:r>
    </w:p>
    <w:p w14:paraId="54C41EC9" w14:textId="77777777" w:rsidR="00494461" w:rsidRPr="00B11710" w:rsidRDefault="00494461" w:rsidP="00F57E60">
      <w:pPr>
        <w:spacing w:line="276" w:lineRule="auto"/>
        <w:ind w:firstLine="709"/>
        <w:jc w:val="both"/>
        <w:rPr>
          <w:szCs w:val="24"/>
        </w:rPr>
      </w:pPr>
      <w:r w:rsidRPr="00B11710">
        <w:rPr>
          <w:szCs w:val="24"/>
        </w:rPr>
        <w:t>Wartość brutto: ……………. zł.</w:t>
      </w:r>
    </w:p>
    <w:p w14:paraId="02DDEED3" w14:textId="77777777" w:rsidR="00494461" w:rsidRPr="00B11710" w:rsidRDefault="00494461" w:rsidP="00F57E60">
      <w:pPr>
        <w:spacing w:line="276" w:lineRule="auto"/>
        <w:ind w:firstLine="709"/>
        <w:jc w:val="both"/>
        <w:rPr>
          <w:szCs w:val="24"/>
        </w:rPr>
      </w:pPr>
      <w:r w:rsidRPr="00B11710">
        <w:rPr>
          <w:szCs w:val="24"/>
        </w:rPr>
        <w:t>Słownie: …………….zł.</w:t>
      </w:r>
    </w:p>
    <w:p w14:paraId="171FB40D" w14:textId="77777777" w:rsidR="00494461" w:rsidRPr="00B11710" w:rsidRDefault="00E32DB5" w:rsidP="004D452E">
      <w:pPr>
        <w:pStyle w:val="Akapitzlist1"/>
        <w:numPr>
          <w:ilvl w:val="0"/>
          <w:numId w:val="17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wygaśnięcia U</w:t>
      </w:r>
      <w:r w:rsidR="00494461" w:rsidRPr="00B11710">
        <w:rPr>
          <w:rFonts w:ascii="Times New Roman" w:hAnsi="Times New Roman"/>
          <w:sz w:val="24"/>
          <w:szCs w:val="24"/>
        </w:rPr>
        <w:t xml:space="preserve">mowy będzie obowiązywała stała wartość przedmiotu </w:t>
      </w:r>
      <w:r w:rsidR="00F91AAF" w:rsidRPr="00B11710">
        <w:rPr>
          <w:rFonts w:ascii="Times New Roman" w:hAnsi="Times New Roman"/>
          <w:sz w:val="24"/>
          <w:szCs w:val="24"/>
        </w:rPr>
        <w:t>U</w:t>
      </w:r>
      <w:r w:rsidR="00494461" w:rsidRPr="00B11710">
        <w:rPr>
          <w:rFonts w:ascii="Times New Roman" w:hAnsi="Times New Roman"/>
          <w:sz w:val="24"/>
          <w:szCs w:val="24"/>
        </w:rPr>
        <w:t>mowy, obejmuj</w:t>
      </w:r>
      <w:r w:rsidR="008F27BB">
        <w:rPr>
          <w:rFonts w:ascii="Times New Roman" w:hAnsi="Times New Roman"/>
          <w:sz w:val="24"/>
          <w:szCs w:val="24"/>
        </w:rPr>
        <w:t>ąca wszystkie koszty i wydatki W</w:t>
      </w:r>
      <w:r w:rsidR="00494461" w:rsidRPr="00B11710">
        <w:rPr>
          <w:rFonts w:ascii="Times New Roman" w:hAnsi="Times New Roman"/>
          <w:sz w:val="24"/>
          <w:szCs w:val="24"/>
        </w:rPr>
        <w:t xml:space="preserve">ykonawcy, która nie podlega zmianie w trakcie realizacji </w:t>
      </w:r>
      <w:r w:rsidR="00F91AAF" w:rsidRPr="00B11710">
        <w:rPr>
          <w:rFonts w:ascii="Times New Roman" w:hAnsi="Times New Roman"/>
          <w:sz w:val="24"/>
          <w:szCs w:val="24"/>
        </w:rPr>
        <w:t>U</w:t>
      </w:r>
      <w:r w:rsidR="00494461" w:rsidRPr="00B11710">
        <w:rPr>
          <w:rFonts w:ascii="Times New Roman" w:hAnsi="Times New Roman"/>
          <w:sz w:val="24"/>
          <w:szCs w:val="24"/>
        </w:rPr>
        <w:t>mowy.</w:t>
      </w:r>
    </w:p>
    <w:p w14:paraId="50B7EF90" w14:textId="0E9EB089" w:rsidR="00E81D54" w:rsidRPr="0037170A" w:rsidRDefault="00494461" w:rsidP="004D452E">
      <w:pPr>
        <w:pStyle w:val="Akapitzlist1"/>
        <w:numPr>
          <w:ilvl w:val="0"/>
          <w:numId w:val="17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Z tytułu wykonania Umowy, Wykonawcy przysługuje maksymalne wynagrodzenie brutto w wysokości wskazanej w ust. 1, które jest ostateczne i obejmuje wszystkie</w:t>
      </w:r>
      <w:r w:rsidR="00E32DB5">
        <w:rPr>
          <w:rFonts w:ascii="Times New Roman" w:hAnsi="Times New Roman"/>
          <w:sz w:val="24"/>
          <w:szCs w:val="24"/>
        </w:rPr>
        <w:t xml:space="preserve"> koszty </w:t>
      </w:r>
      <w:r w:rsidR="00916AAC">
        <w:rPr>
          <w:rFonts w:ascii="Times New Roman" w:hAnsi="Times New Roman"/>
          <w:sz w:val="24"/>
          <w:szCs w:val="24"/>
        </w:rPr>
        <w:t xml:space="preserve">              </w:t>
      </w:r>
      <w:r w:rsidR="00E32DB5">
        <w:rPr>
          <w:rFonts w:ascii="Times New Roman" w:hAnsi="Times New Roman"/>
          <w:sz w:val="24"/>
          <w:szCs w:val="24"/>
        </w:rPr>
        <w:t>w związku z wykonaniem U</w:t>
      </w:r>
      <w:r w:rsidRPr="00B11710">
        <w:rPr>
          <w:rFonts w:ascii="Times New Roman" w:hAnsi="Times New Roman"/>
          <w:sz w:val="24"/>
          <w:szCs w:val="24"/>
        </w:rPr>
        <w:t>mowy.</w:t>
      </w:r>
    </w:p>
    <w:p w14:paraId="2CE76E34" w14:textId="07E94D66" w:rsidR="00827113" w:rsidRPr="00B11710" w:rsidRDefault="00827113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6E505E" w:rsidRPr="00B11710">
        <w:rPr>
          <w:b/>
          <w:szCs w:val="24"/>
        </w:rPr>
        <w:t>3</w:t>
      </w:r>
    </w:p>
    <w:p w14:paraId="457B7E42" w14:textId="77777777" w:rsidR="00827113" w:rsidRPr="00B11710" w:rsidRDefault="00827113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TERMIN REALIZACJI </w:t>
      </w:r>
    </w:p>
    <w:p w14:paraId="0D1CEA40" w14:textId="0B6DA266" w:rsidR="00A97D9C" w:rsidRDefault="00827113" w:rsidP="004D452E">
      <w:pPr>
        <w:spacing w:line="276" w:lineRule="auto"/>
        <w:contextualSpacing/>
        <w:jc w:val="both"/>
        <w:rPr>
          <w:szCs w:val="24"/>
        </w:rPr>
      </w:pPr>
      <w:r w:rsidRPr="00B11710">
        <w:rPr>
          <w:szCs w:val="24"/>
        </w:rPr>
        <w:t>Realizacja zamówienia powinna zakończyć się w terminie do</w:t>
      </w:r>
      <w:r w:rsidR="004D452E">
        <w:rPr>
          <w:szCs w:val="24"/>
        </w:rPr>
        <w:t xml:space="preserve"> </w:t>
      </w:r>
      <w:r w:rsidR="00132287">
        <w:rPr>
          <w:szCs w:val="24"/>
        </w:rPr>
        <w:t>3</w:t>
      </w:r>
      <w:r w:rsidR="005271D5">
        <w:rPr>
          <w:szCs w:val="24"/>
        </w:rPr>
        <w:t>0</w:t>
      </w:r>
      <w:r w:rsidR="00132287">
        <w:rPr>
          <w:szCs w:val="24"/>
        </w:rPr>
        <w:t>.0</w:t>
      </w:r>
      <w:r w:rsidR="005271D5">
        <w:rPr>
          <w:szCs w:val="24"/>
        </w:rPr>
        <w:t>9</w:t>
      </w:r>
      <w:r w:rsidR="00132287">
        <w:rPr>
          <w:szCs w:val="24"/>
        </w:rPr>
        <w:t>.2022</w:t>
      </w:r>
      <w:r w:rsidR="004D452E">
        <w:rPr>
          <w:szCs w:val="24"/>
        </w:rPr>
        <w:t xml:space="preserve"> r. </w:t>
      </w:r>
      <w:r w:rsidR="004270C8">
        <w:rPr>
          <w:szCs w:val="24"/>
        </w:rPr>
        <w:t>dni/tygodni/miesięcy/lat</w:t>
      </w:r>
      <w:r w:rsidR="00570D28" w:rsidRPr="00B11710">
        <w:rPr>
          <w:szCs w:val="24"/>
        </w:rPr>
        <w:t xml:space="preserve"> od dnia zawarcia Umowy.</w:t>
      </w:r>
    </w:p>
    <w:p w14:paraId="07FBD0B1" w14:textId="77777777" w:rsidR="004D452E" w:rsidRPr="0037170A" w:rsidRDefault="004D452E" w:rsidP="004D452E">
      <w:pPr>
        <w:spacing w:line="276" w:lineRule="auto"/>
        <w:contextualSpacing/>
        <w:jc w:val="both"/>
        <w:rPr>
          <w:szCs w:val="24"/>
        </w:rPr>
      </w:pPr>
    </w:p>
    <w:p w14:paraId="29534C34" w14:textId="77777777" w:rsidR="00FD5065" w:rsidRPr="00B11710" w:rsidRDefault="00061581" w:rsidP="00B11710">
      <w:pPr>
        <w:spacing w:line="360" w:lineRule="auto"/>
        <w:jc w:val="center"/>
        <w:rPr>
          <w:b/>
        </w:rPr>
      </w:pPr>
      <w:r w:rsidRPr="00B11710">
        <w:rPr>
          <w:b/>
        </w:rPr>
        <w:t>§ 4</w:t>
      </w:r>
    </w:p>
    <w:p w14:paraId="7B9F2E25" w14:textId="77777777" w:rsidR="0053649F" w:rsidRPr="00B11710" w:rsidRDefault="008F27BB" w:rsidP="00B11710">
      <w:pPr>
        <w:pStyle w:val="Akapitzlist"/>
        <w:spacing w:line="360" w:lineRule="auto"/>
        <w:ind w:left="3261" w:hanging="2268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MIEJSCE </w:t>
      </w:r>
      <w:r w:rsidR="0053649F" w:rsidRPr="00B11710">
        <w:rPr>
          <w:b/>
          <w:color w:val="auto"/>
          <w:sz w:val="24"/>
        </w:rPr>
        <w:t xml:space="preserve">WYKONANIA I ODBIÓR PRZEDMIOTU </w:t>
      </w:r>
      <w:r w:rsidR="00CD691E" w:rsidRPr="00B11710">
        <w:rPr>
          <w:b/>
          <w:color w:val="auto"/>
          <w:sz w:val="24"/>
        </w:rPr>
        <w:t>UMOW</w:t>
      </w:r>
      <w:r w:rsidR="0053649F" w:rsidRPr="00B11710">
        <w:rPr>
          <w:b/>
          <w:color w:val="auto"/>
          <w:sz w:val="24"/>
        </w:rPr>
        <w:t>Y</w:t>
      </w:r>
    </w:p>
    <w:p w14:paraId="24BA37AE" w14:textId="77777777" w:rsidR="001853F9" w:rsidRDefault="004209BB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Miejsce</w:t>
      </w:r>
      <w:r w:rsidR="000207C9">
        <w:rPr>
          <w:szCs w:val="24"/>
        </w:rPr>
        <w:t xml:space="preserve"> wykonania U</w:t>
      </w:r>
      <w:r w:rsidR="001853F9">
        <w:rPr>
          <w:szCs w:val="24"/>
        </w:rPr>
        <w:t xml:space="preserve">mowy: </w:t>
      </w:r>
      <w:r w:rsidR="00D00FE1">
        <w:rPr>
          <w:szCs w:val="24"/>
        </w:rPr>
        <w:t>Siedziba wykonawcy</w:t>
      </w:r>
    </w:p>
    <w:p w14:paraId="16F6D9F7" w14:textId="63213E42" w:rsidR="0053649F" w:rsidRDefault="0053649F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 xml:space="preserve">Odbiór </w:t>
      </w:r>
      <w:r w:rsidR="00C2346A">
        <w:rPr>
          <w:szCs w:val="24"/>
        </w:rPr>
        <w:t>przedmiotu umowy</w:t>
      </w:r>
      <w:r w:rsidR="001853F9">
        <w:rPr>
          <w:szCs w:val="24"/>
        </w:rPr>
        <w:t xml:space="preserve"> </w:t>
      </w:r>
      <w:r w:rsidRPr="00B11710">
        <w:rPr>
          <w:szCs w:val="24"/>
        </w:rPr>
        <w:t xml:space="preserve">nastąpi na podstawie </w:t>
      </w:r>
      <w:r w:rsidR="00D00FE1">
        <w:rPr>
          <w:szCs w:val="24"/>
        </w:rPr>
        <w:t>protokołu odbioru</w:t>
      </w:r>
      <w:r w:rsidR="003C4DF9" w:rsidRPr="00B11710">
        <w:rPr>
          <w:szCs w:val="24"/>
        </w:rPr>
        <w:t>, k</w:t>
      </w:r>
      <w:r w:rsidR="00D00FE1">
        <w:rPr>
          <w:szCs w:val="24"/>
        </w:rPr>
        <w:t>tóry zostanie sporządzony przez Wykonawcę.</w:t>
      </w:r>
      <w:r w:rsidR="004270C8">
        <w:rPr>
          <w:szCs w:val="24"/>
        </w:rPr>
        <w:t xml:space="preserve"> </w:t>
      </w:r>
      <w:r w:rsidRPr="00B11710">
        <w:rPr>
          <w:szCs w:val="24"/>
        </w:rPr>
        <w:t xml:space="preserve">Protokół ten winien potwierdzać </w:t>
      </w:r>
      <w:r w:rsidR="001853F9">
        <w:rPr>
          <w:szCs w:val="24"/>
        </w:rPr>
        <w:t xml:space="preserve">wykonanie </w:t>
      </w:r>
      <w:r w:rsidR="00C2346A">
        <w:rPr>
          <w:szCs w:val="24"/>
        </w:rPr>
        <w:t>przedmiotu umowy</w:t>
      </w:r>
      <w:r w:rsidRPr="00B11710">
        <w:rPr>
          <w:szCs w:val="24"/>
        </w:rPr>
        <w:t xml:space="preserve"> wymagania niniejszej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</w:t>
      </w:r>
      <w:r w:rsidR="001853F9">
        <w:rPr>
          <w:szCs w:val="24"/>
        </w:rPr>
        <w:t xml:space="preserve">, </w:t>
      </w:r>
      <w:r w:rsidRPr="00B11710">
        <w:rPr>
          <w:szCs w:val="24"/>
        </w:rPr>
        <w:t xml:space="preserve">ponadto winien być podpisany przez uprawnionego przedstawiciela Wykonawcy oraz </w:t>
      </w:r>
      <w:r w:rsidR="00D7575C" w:rsidRPr="00B11710">
        <w:rPr>
          <w:szCs w:val="24"/>
        </w:rPr>
        <w:t xml:space="preserve">podpisany i </w:t>
      </w:r>
      <w:r w:rsidRPr="00B11710">
        <w:rPr>
          <w:szCs w:val="24"/>
        </w:rPr>
        <w:t xml:space="preserve">opatrzony </w:t>
      </w:r>
      <w:r w:rsidR="006A3FE3">
        <w:rPr>
          <w:szCs w:val="24"/>
        </w:rPr>
        <w:t>pieczęcią</w:t>
      </w:r>
      <w:r w:rsidR="00DA7F33">
        <w:rPr>
          <w:szCs w:val="24"/>
        </w:rPr>
        <w:t xml:space="preserve">. </w:t>
      </w:r>
      <w:r w:rsidRPr="00B11710">
        <w:rPr>
          <w:szCs w:val="24"/>
        </w:rPr>
        <w:t xml:space="preserve">Protokół winien także określać numer faktury dotyczącej </w:t>
      </w:r>
      <w:r w:rsidR="000207C9">
        <w:rPr>
          <w:szCs w:val="24"/>
        </w:rPr>
        <w:t>wykonanego przedmiotu U</w:t>
      </w:r>
      <w:r w:rsidR="001853F9">
        <w:rPr>
          <w:szCs w:val="24"/>
        </w:rPr>
        <w:t>mowy</w:t>
      </w:r>
      <w:r w:rsidRPr="00B11710">
        <w:rPr>
          <w:szCs w:val="24"/>
        </w:rPr>
        <w:t xml:space="preserve"> oraz dokładny adres Zamawiającego.</w:t>
      </w:r>
    </w:p>
    <w:p w14:paraId="1714A4B6" w14:textId="087D72BE" w:rsidR="00277555" w:rsidRPr="008F27BB" w:rsidRDefault="008F27BB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 w:rsidRPr="008F27BB">
        <w:rPr>
          <w:szCs w:val="24"/>
        </w:rPr>
        <w:t xml:space="preserve">Odbiór </w:t>
      </w:r>
      <w:r w:rsidR="00C2346A">
        <w:rPr>
          <w:szCs w:val="24"/>
        </w:rPr>
        <w:t>przedmiotu umowy</w:t>
      </w:r>
      <w:r w:rsidRPr="008F27BB">
        <w:rPr>
          <w:szCs w:val="24"/>
        </w:rPr>
        <w:t xml:space="preserve"> nastąpi w dniu roboczym, w jednym </w:t>
      </w:r>
      <w:r w:rsidR="00277555" w:rsidRPr="008F27BB">
        <w:rPr>
          <w:szCs w:val="24"/>
        </w:rPr>
        <w:t xml:space="preserve">z dni od poniedziałku do czwartku w godz. 8.00 – 14.00, piątek 8.00 – 12.00, oprócz dni ustawowo wolnych od pracy. </w:t>
      </w:r>
    </w:p>
    <w:p w14:paraId="0DFF94A4" w14:textId="75A5768A" w:rsidR="00B60535" w:rsidRPr="00B60535" w:rsidRDefault="00B60535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Jeśli w czasie odbioru zostaną stwierdzone wady w </w:t>
      </w:r>
      <w:r w:rsidR="00C2346A">
        <w:rPr>
          <w:szCs w:val="24"/>
        </w:rPr>
        <w:t>przedmiocie umowy</w:t>
      </w:r>
      <w:r>
        <w:rPr>
          <w:szCs w:val="24"/>
        </w:rPr>
        <w:t xml:space="preserve">, </w:t>
      </w:r>
      <w:r w:rsidR="00D00FE1">
        <w:rPr>
          <w:szCs w:val="24"/>
        </w:rPr>
        <w:t xml:space="preserve">Zamawiający </w:t>
      </w:r>
      <w:r>
        <w:rPr>
          <w:szCs w:val="24"/>
        </w:rPr>
        <w:t xml:space="preserve">ma prawo odmówić przyjęcia </w:t>
      </w:r>
      <w:r w:rsidR="00361889">
        <w:rPr>
          <w:szCs w:val="24"/>
        </w:rPr>
        <w:t>przedmiotu umowy</w:t>
      </w:r>
      <w:r>
        <w:rPr>
          <w:szCs w:val="24"/>
        </w:rPr>
        <w:t xml:space="preserve"> i podpisania </w:t>
      </w:r>
      <w:r w:rsidR="00D00FE1">
        <w:rPr>
          <w:szCs w:val="24"/>
        </w:rPr>
        <w:t xml:space="preserve">Protokołu </w:t>
      </w:r>
      <w:r>
        <w:rPr>
          <w:szCs w:val="24"/>
        </w:rPr>
        <w:t>do czasu ich usunięcia.</w:t>
      </w:r>
    </w:p>
    <w:p w14:paraId="20F605BC" w14:textId="7BD6D702" w:rsidR="00B60535" w:rsidRPr="00E60F41" w:rsidRDefault="00B60535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Wykonawca w dniu odbioru </w:t>
      </w:r>
      <w:r w:rsidR="00361889">
        <w:rPr>
          <w:szCs w:val="24"/>
        </w:rPr>
        <w:t>przedmiotu umowy</w:t>
      </w:r>
      <w:r>
        <w:rPr>
          <w:szCs w:val="24"/>
        </w:rPr>
        <w:t xml:space="preserve"> zobowiązany jest dostarczyć:</w:t>
      </w:r>
    </w:p>
    <w:p w14:paraId="1946D2F1" w14:textId="77777777" w:rsidR="00B60535" w:rsidRDefault="00D00FE1" w:rsidP="004D452E">
      <w:pPr>
        <w:numPr>
          <w:ilvl w:val="1"/>
          <w:numId w:val="7"/>
        </w:numPr>
        <w:spacing w:line="276" w:lineRule="auto"/>
        <w:ind w:left="851" w:hanging="425"/>
        <w:jc w:val="both"/>
        <w:rPr>
          <w:szCs w:val="24"/>
        </w:rPr>
      </w:pPr>
      <w:r>
        <w:rPr>
          <w:szCs w:val="24"/>
        </w:rPr>
        <w:t>Protokół odbioru</w:t>
      </w:r>
    </w:p>
    <w:p w14:paraId="4D1732A1" w14:textId="77777777" w:rsidR="00B60535" w:rsidRPr="00DA7F33" w:rsidRDefault="006A3FE3" w:rsidP="004D452E">
      <w:pPr>
        <w:numPr>
          <w:ilvl w:val="1"/>
          <w:numId w:val="7"/>
        </w:numPr>
        <w:spacing w:line="276" w:lineRule="auto"/>
        <w:ind w:left="851" w:hanging="425"/>
        <w:jc w:val="both"/>
        <w:rPr>
          <w:szCs w:val="24"/>
        </w:rPr>
      </w:pPr>
      <w:r w:rsidRPr="00DA7F33">
        <w:rPr>
          <w:szCs w:val="24"/>
        </w:rPr>
        <w:t>Faktura VAT.</w:t>
      </w:r>
    </w:p>
    <w:p w14:paraId="0DFE247B" w14:textId="77777777" w:rsidR="00277555" w:rsidRPr="008F27BB" w:rsidRDefault="00277555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 xml:space="preserve">Brak jakiegokolwiek dokumentu, o którym mowa w ust. </w:t>
      </w:r>
      <w:r w:rsidR="006A3FE3">
        <w:rPr>
          <w:szCs w:val="24"/>
        </w:rPr>
        <w:t>5</w:t>
      </w:r>
      <w:r w:rsidRPr="00B11710">
        <w:rPr>
          <w:szCs w:val="24"/>
        </w:rPr>
        <w:t xml:space="preserve"> będzie skutkował brakiem odbioru </w:t>
      </w:r>
      <w:r w:rsidR="00213D7C">
        <w:rPr>
          <w:szCs w:val="24"/>
        </w:rPr>
        <w:t>przedmiotu Umowy przez Odbiorcę.</w:t>
      </w:r>
    </w:p>
    <w:p w14:paraId="69CA3BED" w14:textId="2768F548" w:rsidR="00B60535" w:rsidRPr="00B60535" w:rsidRDefault="00B60535" w:rsidP="004D452E">
      <w:pPr>
        <w:numPr>
          <w:ilvl w:val="0"/>
          <w:numId w:val="7"/>
        </w:numPr>
        <w:spacing w:line="276" w:lineRule="auto"/>
        <w:ind w:left="0" w:firstLine="0"/>
        <w:jc w:val="both"/>
        <w:rPr>
          <w:szCs w:val="24"/>
        </w:rPr>
      </w:pPr>
      <w:r w:rsidRPr="00E60F41">
        <w:rPr>
          <w:szCs w:val="24"/>
        </w:rPr>
        <w:t>U</w:t>
      </w:r>
      <w:r>
        <w:rPr>
          <w:szCs w:val="24"/>
        </w:rPr>
        <w:t xml:space="preserve">bezpieczenie przedmiotu </w:t>
      </w:r>
      <w:r w:rsidR="00C2346A">
        <w:rPr>
          <w:szCs w:val="24"/>
        </w:rPr>
        <w:t>umowy</w:t>
      </w:r>
      <w:r>
        <w:rPr>
          <w:szCs w:val="24"/>
        </w:rPr>
        <w:t xml:space="preserve"> odbywa się na koszt i odpowiedzialność Wykonawcy.</w:t>
      </w:r>
    </w:p>
    <w:p w14:paraId="2BDA981D" w14:textId="371702F1" w:rsidR="00C2346A" w:rsidRDefault="0053649F" w:rsidP="004D452E">
      <w:pPr>
        <w:pStyle w:val="Akapitzlist12"/>
        <w:numPr>
          <w:ilvl w:val="0"/>
          <w:numId w:val="7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Wykonawca wyraża zgodę na poddanie kierowcy, przedstawiciela Wykonawcy</w:t>
      </w:r>
      <w:r w:rsidR="004D452E">
        <w:rPr>
          <w:rFonts w:ascii="Times New Roman" w:hAnsi="Times New Roman"/>
          <w:sz w:val="24"/>
          <w:szCs w:val="24"/>
        </w:rPr>
        <w:t xml:space="preserve">            </w:t>
      </w:r>
      <w:r w:rsidRPr="00B11710">
        <w:rPr>
          <w:rFonts w:ascii="Times New Roman" w:hAnsi="Times New Roman"/>
          <w:sz w:val="24"/>
          <w:szCs w:val="24"/>
        </w:rPr>
        <w:t xml:space="preserve"> i środka transportu rygorom procedur bezpieczeństwa obowiązującym </w:t>
      </w:r>
      <w:r w:rsidR="003922E7" w:rsidRPr="00B11710">
        <w:rPr>
          <w:rFonts w:ascii="Times New Roman" w:hAnsi="Times New Roman"/>
          <w:sz w:val="24"/>
          <w:szCs w:val="24"/>
        </w:rPr>
        <w:t xml:space="preserve">u Zamawiającego </w:t>
      </w:r>
    </w:p>
    <w:p w14:paraId="0E69EA9D" w14:textId="009694E4" w:rsidR="0090041E" w:rsidRPr="00B11710" w:rsidRDefault="003922E7" w:rsidP="004D452E">
      <w:pPr>
        <w:pStyle w:val="Akapitzlist12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i </w:t>
      </w:r>
      <w:r w:rsidR="00213D7C">
        <w:rPr>
          <w:rFonts w:ascii="Times New Roman" w:hAnsi="Times New Roman"/>
          <w:sz w:val="24"/>
          <w:szCs w:val="24"/>
        </w:rPr>
        <w:t xml:space="preserve">Odbiorcy </w:t>
      </w:r>
      <w:r w:rsidR="0053649F" w:rsidRPr="00B11710">
        <w:rPr>
          <w:rFonts w:ascii="Times New Roman" w:hAnsi="Times New Roman"/>
          <w:sz w:val="24"/>
          <w:szCs w:val="24"/>
        </w:rPr>
        <w:t>w czasie realizacji dostawy zgodnie z wymogami ustawy z dnia 22 sierpnia 1997 r. o ochronie osób i mienia (Dz.</w:t>
      </w:r>
      <w:r w:rsidR="004270C8">
        <w:rPr>
          <w:rFonts w:ascii="Times New Roman" w:hAnsi="Times New Roman"/>
          <w:sz w:val="24"/>
          <w:szCs w:val="24"/>
        </w:rPr>
        <w:t xml:space="preserve"> </w:t>
      </w:r>
      <w:r w:rsidR="0053649F" w:rsidRPr="00B11710">
        <w:rPr>
          <w:rFonts w:ascii="Times New Roman" w:hAnsi="Times New Roman"/>
          <w:sz w:val="24"/>
          <w:szCs w:val="24"/>
        </w:rPr>
        <w:t>U. z</w:t>
      </w:r>
      <w:r w:rsidR="0090041E" w:rsidRPr="00B11710">
        <w:rPr>
          <w:rFonts w:ascii="Times New Roman" w:hAnsi="Times New Roman"/>
          <w:sz w:val="24"/>
          <w:szCs w:val="24"/>
        </w:rPr>
        <w:t xml:space="preserve"> 2020 r. poz.</w:t>
      </w:r>
      <w:r w:rsidR="003C4DF9" w:rsidRPr="00B11710">
        <w:rPr>
          <w:rFonts w:ascii="Times New Roman" w:hAnsi="Times New Roman"/>
          <w:sz w:val="24"/>
          <w:szCs w:val="24"/>
        </w:rPr>
        <w:t xml:space="preserve"> </w:t>
      </w:r>
      <w:r w:rsidR="0090041E" w:rsidRPr="00B11710">
        <w:rPr>
          <w:rFonts w:ascii="Times New Roman" w:hAnsi="Times New Roman"/>
          <w:sz w:val="24"/>
          <w:szCs w:val="24"/>
        </w:rPr>
        <w:t>838</w:t>
      </w:r>
      <w:r w:rsidR="00B56CB8" w:rsidRPr="00B11710">
        <w:rPr>
          <w:rFonts w:ascii="Times New Roman" w:hAnsi="Times New Roman"/>
          <w:sz w:val="24"/>
          <w:szCs w:val="24"/>
        </w:rPr>
        <w:t xml:space="preserve"> t.j.</w:t>
      </w:r>
      <w:r w:rsidR="0053649F" w:rsidRPr="00B11710">
        <w:rPr>
          <w:rFonts w:ascii="Times New Roman" w:hAnsi="Times New Roman"/>
          <w:sz w:val="24"/>
          <w:szCs w:val="24"/>
        </w:rPr>
        <w:t>) w zakresie działania ,,Wewnętrznych Służb Dyżurnych” oraz procedur związanych z ustawą z dnia 5 sierpnia 2010 r. o ochronie info</w:t>
      </w:r>
      <w:r w:rsidR="00B56CB8" w:rsidRPr="00B11710">
        <w:rPr>
          <w:rFonts w:ascii="Times New Roman" w:hAnsi="Times New Roman"/>
          <w:sz w:val="24"/>
          <w:szCs w:val="24"/>
        </w:rPr>
        <w:t>rmacji niejawnych (Dz. U. z 2019</w:t>
      </w:r>
      <w:r w:rsidR="0053649F" w:rsidRPr="00B11710">
        <w:rPr>
          <w:rFonts w:ascii="Times New Roman" w:hAnsi="Times New Roman"/>
          <w:sz w:val="24"/>
          <w:szCs w:val="24"/>
        </w:rPr>
        <w:t xml:space="preserve"> r. </w:t>
      </w:r>
      <w:r w:rsidR="00B56CB8" w:rsidRPr="00B11710">
        <w:rPr>
          <w:rFonts w:ascii="Times New Roman" w:hAnsi="Times New Roman"/>
          <w:sz w:val="24"/>
          <w:szCs w:val="24"/>
        </w:rPr>
        <w:t>poz. 742 t.j.</w:t>
      </w:r>
      <w:r w:rsidR="0053649F" w:rsidRPr="00B11710">
        <w:rPr>
          <w:rFonts w:ascii="Times New Roman" w:hAnsi="Times New Roman"/>
          <w:sz w:val="24"/>
          <w:szCs w:val="24"/>
        </w:rPr>
        <w:t>).</w:t>
      </w:r>
    </w:p>
    <w:p w14:paraId="6F2F7203" w14:textId="6CD549A8" w:rsidR="00870781" w:rsidRPr="0037170A" w:rsidRDefault="0053649F" w:rsidP="004D452E">
      <w:pPr>
        <w:pStyle w:val="Akapitzlist12"/>
        <w:numPr>
          <w:ilvl w:val="0"/>
          <w:numId w:val="7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B7C45">
        <w:rPr>
          <w:rFonts w:ascii="Times New Roman" w:hAnsi="Times New Roman"/>
          <w:sz w:val="24"/>
          <w:szCs w:val="24"/>
        </w:rPr>
        <w:t xml:space="preserve">Za techniczną realizację postanowień </w:t>
      </w:r>
      <w:r w:rsidR="00CD691E" w:rsidRPr="004B7C45">
        <w:rPr>
          <w:rFonts w:ascii="Times New Roman" w:hAnsi="Times New Roman"/>
          <w:sz w:val="24"/>
          <w:szCs w:val="24"/>
        </w:rPr>
        <w:t>Umow</w:t>
      </w:r>
      <w:r w:rsidRPr="004B7C45">
        <w:rPr>
          <w:rFonts w:ascii="Times New Roman" w:hAnsi="Times New Roman"/>
          <w:sz w:val="24"/>
          <w:szCs w:val="24"/>
        </w:rPr>
        <w:t xml:space="preserve">y ze strony Zamawiającego odpowiedzialny jest </w:t>
      </w:r>
      <w:r w:rsidR="003F04BE">
        <w:rPr>
          <w:rFonts w:ascii="Times New Roman" w:hAnsi="Times New Roman"/>
          <w:sz w:val="24"/>
          <w:szCs w:val="24"/>
        </w:rPr>
        <w:t>magazynier</w:t>
      </w:r>
      <w:r w:rsidR="00213D7C" w:rsidRPr="00DA7F33">
        <w:rPr>
          <w:rFonts w:ascii="Times New Roman" w:hAnsi="Times New Roman"/>
          <w:sz w:val="24"/>
          <w:szCs w:val="24"/>
        </w:rPr>
        <w:t xml:space="preserve"> Sekcji Wychowawczej</w:t>
      </w:r>
      <w:r w:rsidR="003F04BE">
        <w:rPr>
          <w:rFonts w:ascii="Times New Roman" w:hAnsi="Times New Roman"/>
          <w:sz w:val="24"/>
          <w:szCs w:val="24"/>
        </w:rPr>
        <w:t xml:space="preserve"> tel. 261-518-878</w:t>
      </w:r>
      <w:r w:rsidR="00213D7C">
        <w:rPr>
          <w:rFonts w:ascii="Times New Roman" w:hAnsi="Times New Roman"/>
          <w:sz w:val="24"/>
          <w:szCs w:val="24"/>
        </w:rPr>
        <w:t>.</w:t>
      </w:r>
      <w:r w:rsidR="00F57E60">
        <w:rPr>
          <w:rFonts w:ascii="Times New Roman" w:hAnsi="Times New Roman"/>
          <w:sz w:val="24"/>
          <w:szCs w:val="24"/>
        </w:rPr>
        <w:t xml:space="preserve"> </w:t>
      </w:r>
      <w:r w:rsidRPr="004B7C45">
        <w:rPr>
          <w:rFonts w:ascii="Times New Roman" w:hAnsi="Times New Roman"/>
          <w:sz w:val="24"/>
          <w:szCs w:val="24"/>
        </w:rPr>
        <w:t xml:space="preserve">Osoba ta </w:t>
      </w:r>
      <w:r w:rsidRPr="004B7C45">
        <w:rPr>
          <w:rFonts w:ascii="Times New Roman" w:hAnsi="Times New Roman"/>
          <w:sz w:val="24"/>
          <w:szCs w:val="24"/>
        </w:rPr>
        <w:lastRenderedPageBreak/>
        <w:t xml:space="preserve">upoważniona jest do kontaktów z Wykonawcą w zakresie technicznej realizacji niniejszej </w:t>
      </w:r>
      <w:r w:rsidR="00CD691E" w:rsidRPr="004B7C45">
        <w:rPr>
          <w:rFonts w:ascii="Times New Roman" w:hAnsi="Times New Roman"/>
          <w:sz w:val="24"/>
          <w:szCs w:val="24"/>
        </w:rPr>
        <w:t>Umow</w:t>
      </w:r>
      <w:r w:rsidRPr="004B7C45">
        <w:rPr>
          <w:rFonts w:ascii="Times New Roman" w:hAnsi="Times New Roman"/>
          <w:sz w:val="24"/>
          <w:szCs w:val="24"/>
        </w:rPr>
        <w:t>y.</w:t>
      </w:r>
    </w:p>
    <w:p w14:paraId="0A35CC96" w14:textId="77777777" w:rsidR="009E58F6" w:rsidRPr="00B11710" w:rsidRDefault="00764B4A" w:rsidP="00B11710">
      <w:pPr>
        <w:spacing w:line="360" w:lineRule="auto"/>
        <w:ind w:left="3540" w:firstLine="708"/>
        <w:rPr>
          <w:b/>
          <w:szCs w:val="24"/>
        </w:rPr>
      </w:pPr>
      <w:r>
        <w:rPr>
          <w:b/>
          <w:szCs w:val="24"/>
        </w:rPr>
        <w:t>§ 5</w:t>
      </w:r>
    </w:p>
    <w:p w14:paraId="4CF654C2" w14:textId="77777777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WARUNKI PŁATNOŚCI</w:t>
      </w:r>
    </w:p>
    <w:p w14:paraId="211E6E25" w14:textId="77777777" w:rsidR="00D90751" w:rsidRPr="00B11710" w:rsidRDefault="00D90751" w:rsidP="004D452E">
      <w:pPr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i/>
          <w:szCs w:val="24"/>
        </w:rPr>
      </w:pPr>
      <w:r w:rsidRPr="00B11710">
        <w:rPr>
          <w:szCs w:val="24"/>
        </w:rPr>
        <w:t xml:space="preserve">Zamawiający ureguluje należność w terminie do </w:t>
      </w:r>
      <w:r w:rsidRPr="00B11710">
        <w:rPr>
          <w:b/>
          <w:szCs w:val="24"/>
        </w:rPr>
        <w:t>30 dni od</w:t>
      </w:r>
      <w:r w:rsidRPr="00B11710">
        <w:rPr>
          <w:szCs w:val="24"/>
        </w:rPr>
        <w:t xml:space="preserve"> daty otrzymania dokumentów, o których mowa w ust. 6.</w:t>
      </w:r>
    </w:p>
    <w:p w14:paraId="277448DA" w14:textId="77777777" w:rsidR="00D90751" w:rsidRPr="00B11710" w:rsidRDefault="00D90751" w:rsidP="004D452E">
      <w:pPr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>Dokumenty, o których mowa w ni</w:t>
      </w:r>
      <w:r w:rsidR="00A97D9C">
        <w:rPr>
          <w:szCs w:val="24"/>
        </w:rPr>
        <w:t>niejszym paragrafie,  należy dostarczyć</w:t>
      </w:r>
      <w:r w:rsidRPr="00B11710">
        <w:rPr>
          <w:szCs w:val="24"/>
        </w:rPr>
        <w:t xml:space="preserve"> do siedziby Zamawiającego nie później niż do</w:t>
      </w:r>
      <w:r w:rsidR="00213D7C">
        <w:rPr>
          <w:szCs w:val="24"/>
        </w:rPr>
        <w:t xml:space="preserve"> 7 </w:t>
      </w:r>
      <w:r w:rsidRPr="00B11710">
        <w:rPr>
          <w:szCs w:val="24"/>
        </w:rPr>
        <w:t xml:space="preserve">dni od terminu </w:t>
      </w:r>
      <w:r w:rsidR="00570D28" w:rsidRPr="00B11710">
        <w:rPr>
          <w:szCs w:val="24"/>
        </w:rPr>
        <w:t xml:space="preserve">wykonania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>y.</w:t>
      </w:r>
    </w:p>
    <w:p w14:paraId="331B8AA5" w14:textId="0EA7084F" w:rsidR="00D90751" w:rsidRPr="00B11710" w:rsidRDefault="00D90751" w:rsidP="004D452E">
      <w:pPr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i/>
          <w:szCs w:val="24"/>
        </w:rPr>
      </w:pPr>
      <w:r w:rsidRPr="00B11710">
        <w:rPr>
          <w:szCs w:val="24"/>
        </w:rPr>
        <w:t xml:space="preserve">Faktura musi być wystawiona na Zamawiającego, a ponadto musi określać numer, przedmiot </w:t>
      </w:r>
      <w:r w:rsidR="00CD691E" w:rsidRPr="00B11710">
        <w:rPr>
          <w:szCs w:val="24"/>
        </w:rPr>
        <w:t>Umow</w:t>
      </w:r>
      <w:r w:rsidRPr="00B11710">
        <w:rPr>
          <w:szCs w:val="24"/>
        </w:rPr>
        <w:t xml:space="preserve">y oraz wskazywać </w:t>
      </w:r>
      <w:r w:rsidR="00A97D9C">
        <w:rPr>
          <w:szCs w:val="24"/>
        </w:rPr>
        <w:t>z dopiskiem</w:t>
      </w:r>
      <w:r w:rsidR="00916AAC">
        <w:rPr>
          <w:b/>
          <w:szCs w:val="24"/>
        </w:rPr>
        <w:t xml:space="preserve"> </w:t>
      </w:r>
      <w:r w:rsidRPr="00B11710">
        <w:rPr>
          <w:b/>
          <w:szCs w:val="24"/>
        </w:rPr>
        <w:t>„</w:t>
      </w:r>
      <w:r w:rsidR="00916AAC">
        <w:rPr>
          <w:b/>
          <w:szCs w:val="24"/>
        </w:rPr>
        <w:t xml:space="preserve"> </w:t>
      </w:r>
      <w:r w:rsidRPr="00B11710">
        <w:rPr>
          <w:b/>
          <w:szCs w:val="24"/>
        </w:rPr>
        <w:t xml:space="preserve">DOTYCZY </w:t>
      </w:r>
      <w:r w:rsidR="00213D7C">
        <w:rPr>
          <w:b/>
          <w:szCs w:val="24"/>
        </w:rPr>
        <w:t>SEKCJI WYCHOWAWCZEJ</w:t>
      </w:r>
      <w:r w:rsidRPr="00B11710">
        <w:rPr>
          <w:b/>
          <w:szCs w:val="24"/>
        </w:rPr>
        <w:t>”</w:t>
      </w:r>
      <w:r w:rsidR="00916AAC">
        <w:rPr>
          <w:b/>
          <w:szCs w:val="24"/>
        </w:rPr>
        <w:t>.</w:t>
      </w:r>
      <w:r w:rsidRPr="00B11710">
        <w:rPr>
          <w:b/>
          <w:szCs w:val="24"/>
        </w:rPr>
        <w:t xml:space="preserve"> </w:t>
      </w:r>
      <w:r w:rsidRPr="00B11710">
        <w:rPr>
          <w:szCs w:val="24"/>
        </w:rPr>
        <w:t>Wykonawca jest zobowiązany do wystawienia faktury zgodnie</w:t>
      </w:r>
      <w:r w:rsidR="002233D3">
        <w:rPr>
          <w:szCs w:val="24"/>
        </w:rPr>
        <w:t xml:space="preserve">                 </w:t>
      </w:r>
      <w:r w:rsidRPr="00B11710">
        <w:rPr>
          <w:szCs w:val="24"/>
        </w:rPr>
        <w:t xml:space="preserve"> z obowiązującymi przepisami.</w:t>
      </w:r>
    </w:p>
    <w:p w14:paraId="42A29F4D" w14:textId="17656552" w:rsidR="00D90751" w:rsidRPr="00B11710" w:rsidRDefault="00D90751" w:rsidP="004D452E">
      <w:pPr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 xml:space="preserve">Zapłata nastąpi w formie przelewu na rachunek bankowy </w:t>
      </w:r>
      <w:r w:rsidR="009B2761" w:rsidRPr="00B11710">
        <w:rPr>
          <w:szCs w:val="24"/>
        </w:rPr>
        <w:t xml:space="preserve">Wykonawcy wskazany </w:t>
      </w:r>
      <w:r w:rsidR="002233D3">
        <w:rPr>
          <w:szCs w:val="24"/>
        </w:rPr>
        <w:t xml:space="preserve">             </w:t>
      </w:r>
      <w:r w:rsidR="009B2761" w:rsidRPr="00B11710">
        <w:rPr>
          <w:szCs w:val="24"/>
        </w:rPr>
        <w:t>w komparycji Umowy.</w:t>
      </w:r>
    </w:p>
    <w:p w14:paraId="73C6321F" w14:textId="77777777" w:rsidR="00D90751" w:rsidRPr="00B11710" w:rsidRDefault="00D90751" w:rsidP="004D452E">
      <w:pPr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>Za datę zapłaty uznaje się dzień złożenia dyspozycji zapłaty w banku Zamawiającego.</w:t>
      </w:r>
    </w:p>
    <w:p w14:paraId="157DD7B6" w14:textId="77777777" w:rsidR="00D90751" w:rsidRPr="00B11710" w:rsidRDefault="00D90751" w:rsidP="004D452E">
      <w:pPr>
        <w:pStyle w:val="Akapitzlist1"/>
        <w:numPr>
          <w:ilvl w:val="0"/>
          <w:numId w:val="13"/>
        </w:numPr>
        <w:tabs>
          <w:tab w:val="num" w:pos="0"/>
        </w:tabs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Warunkiem zapłaty jest otrzymanie przez Zamawiającego następujących dokumentów:</w:t>
      </w:r>
    </w:p>
    <w:p w14:paraId="17C90BC1" w14:textId="77777777" w:rsidR="00D90751" w:rsidRPr="00B11710" w:rsidRDefault="00D90751" w:rsidP="004D452E">
      <w:pPr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B11710">
        <w:rPr>
          <w:szCs w:val="24"/>
        </w:rPr>
        <w:t>Oryginału faktury,</w:t>
      </w:r>
    </w:p>
    <w:p w14:paraId="16D4AC27" w14:textId="09BEBA08" w:rsidR="00D90751" w:rsidRPr="00B11710" w:rsidRDefault="002E05B7" w:rsidP="004D452E">
      <w:pPr>
        <w:numPr>
          <w:ilvl w:val="0"/>
          <w:numId w:val="12"/>
        </w:numPr>
        <w:spacing w:line="276" w:lineRule="auto"/>
        <w:jc w:val="both"/>
        <w:rPr>
          <w:szCs w:val="24"/>
        </w:rPr>
      </w:pPr>
      <w:r>
        <w:rPr>
          <w:szCs w:val="24"/>
        </w:rPr>
        <w:t>Protokół odbioru</w:t>
      </w:r>
    </w:p>
    <w:p w14:paraId="77DD211E" w14:textId="77777777" w:rsidR="00D90751" w:rsidRPr="00B11710" w:rsidRDefault="00D90751" w:rsidP="004D452E">
      <w:pPr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>Termin płatności określony w ust. 1 liczy się od dnia następnego po dniu dostarczenia do Zamawiającego prawidłowo wypełnionych dokumentów, o których mowa w ust. 6.</w:t>
      </w:r>
    </w:p>
    <w:p w14:paraId="03A40167" w14:textId="13C38CC5" w:rsidR="00D90751" w:rsidRDefault="00D90751" w:rsidP="004D452E">
      <w:pPr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>Brak któregokolwiek z dokumentów wymienionych w ust. 6 lub jego błędne wystawienie spowoduje wstrzymanie terminu zapłaty do czasu uzupełnienia lub wyjaśnienia.</w:t>
      </w:r>
    </w:p>
    <w:p w14:paraId="4FFC28E6" w14:textId="77777777" w:rsidR="004D452E" w:rsidRPr="0037170A" w:rsidRDefault="004D452E" w:rsidP="004D452E">
      <w:pPr>
        <w:spacing w:line="276" w:lineRule="auto"/>
        <w:jc w:val="both"/>
        <w:rPr>
          <w:szCs w:val="24"/>
        </w:rPr>
      </w:pPr>
    </w:p>
    <w:p w14:paraId="45D68E94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764B4A">
        <w:rPr>
          <w:b/>
          <w:szCs w:val="24"/>
        </w:rPr>
        <w:t>6</w:t>
      </w:r>
    </w:p>
    <w:p w14:paraId="5328AC84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ZBYCIE WIERZYTELNOŚCI</w:t>
      </w:r>
    </w:p>
    <w:p w14:paraId="5BB10E99" w14:textId="180506D7" w:rsidR="00145B77" w:rsidRPr="0037170A" w:rsidRDefault="00D90751" w:rsidP="002233D3">
      <w:pPr>
        <w:spacing w:line="276" w:lineRule="auto"/>
        <w:jc w:val="both"/>
        <w:rPr>
          <w:szCs w:val="24"/>
        </w:rPr>
      </w:pPr>
      <w:r w:rsidRPr="00B11710">
        <w:rPr>
          <w:szCs w:val="24"/>
        </w:rPr>
        <w:t>Wykonawca nie może przenieść na osobę trzecią wierzytelności należnych od Zamawiającego (cesja), bez jego uprzedniej zgody, wyrażonej na piśmie pod rygorem nieważności.</w:t>
      </w:r>
    </w:p>
    <w:p w14:paraId="6C2CBFFA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764B4A">
        <w:rPr>
          <w:b/>
          <w:szCs w:val="24"/>
        </w:rPr>
        <w:t>7</w:t>
      </w:r>
    </w:p>
    <w:p w14:paraId="0BCDC1C0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KARY </w:t>
      </w:r>
      <w:r w:rsidR="00CD691E" w:rsidRPr="00B11710">
        <w:rPr>
          <w:b/>
          <w:szCs w:val="24"/>
        </w:rPr>
        <w:t>UMOW</w:t>
      </w:r>
      <w:r w:rsidRPr="00B11710">
        <w:rPr>
          <w:b/>
          <w:szCs w:val="24"/>
        </w:rPr>
        <w:t>NE</w:t>
      </w:r>
    </w:p>
    <w:p w14:paraId="6F8E93D3" w14:textId="77777777" w:rsidR="00494461" w:rsidRPr="00B11710" w:rsidRDefault="00494461" w:rsidP="002233D3">
      <w:pPr>
        <w:pStyle w:val="Akapitzlist1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Z tytułu niewykonania lub nienależytego wykonania Umowy, Zamawiającemu od Wykonawcy przysługują kary umowne:</w:t>
      </w:r>
    </w:p>
    <w:p w14:paraId="4BCA04E1" w14:textId="14A296F0" w:rsidR="00494461" w:rsidRPr="00084B5B" w:rsidRDefault="00494461" w:rsidP="002233D3">
      <w:pPr>
        <w:pStyle w:val="Akapitzlist1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kara umowna w wysokości </w:t>
      </w:r>
      <w:r w:rsidR="00213D7C" w:rsidRPr="00084B5B">
        <w:rPr>
          <w:rFonts w:ascii="Times New Roman" w:hAnsi="Times New Roman"/>
          <w:sz w:val="24"/>
          <w:szCs w:val="24"/>
        </w:rPr>
        <w:t>10</w:t>
      </w:r>
      <w:r w:rsidRPr="00084B5B">
        <w:rPr>
          <w:rFonts w:ascii="Times New Roman" w:hAnsi="Times New Roman"/>
          <w:sz w:val="24"/>
          <w:szCs w:val="24"/>
        </w:rPr>
        <w:t xml:space="preserve"> % wartości brutto niezrealizowanej części przedmiotu Umowy w razie odstąpienia lub wypowiedzeni</w:t>
      </w:r>
      <w:r w:rsidR="007C5074" w:rsidRPr="00084B5B">
        <w:rPr>
          <w:rFonts w:ascii="Times New Roman" w:hAnsi="Times New Roman"/>
          <w:sz w:val="24"/>
          <w:szCs w:val="24"/>
        </w:rPr>
        <w:t>a</w:t>
      </w:r>
      <w:r w:rsidRPr="00084B5B">
        <w:rPr>
          <w:rFonts w:ascii="Times New Roman" w:hAnsi="Times New Roman"/>
          <w:sz w:val="24"/>
          <w:szCs w:val="24"/>
        </w:rPr>
        <w:t xml:space="preserve"> Umowy przez Wykonawcę</w:t>
      </w:r>
      <w:r w:rsidR="002233D3">
        <w:rPr>
          <w:rFonts w:ascii="Times New Roman" w:hAnsi="Times New Roman"/>
          <w:sz w:val="24"/>
          <w:szCs w:val="24"/>
        </w:rPr>
        <w:t xml:space="preserve">                            </w:t>
      </w:r>
      <w:r w:rsidRPr="00084B5B">
        <w:rPr>
          <w:rFonts w:ascii="Times New Roman" w:hAnsi="Times New Roman"/>
          <w:sz w:val="24"/>
          <w:szCs w:val="24"/>
        </w:rPr>
        <w:t xml:space="preserve"> z przyczy</w:t>
      </w:r>
      <w:r w:rsidR="008B6082" w:rsidRPr="00084B5B">
        <w:rPr>
          <w:rFonts w:ascii="Times New Roman" w:hAnsi="Times New Roman"/>
          <w:sz w:val="24"/>
          <w:szCs w:val="24"/>
        </w:rPr>
        <w:t>n niezależnych od Zamawiającego;</w:t>
      </w:r>
    </w:p>
    <w:p w14:paraId="202A1610" w14:textId="1AD55049" w:rsidR="00494461" w:rsidRPr="00084B5B" w:rsidRDefault="00494461" w:rsidP="002233D3">
      <w:pPr>
        <w:pStyle w:val="Akapitzlist1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84B5B">
        <w:rPr>
          <w:rFonts w:ascii="Times New Roman" w:hAnsi="Times New Roman"/>
          <w:sz w:val="24"/>
          <w:szCs w:val="24"/>
        </w:rPr>
        <w:t xml:space="preserve">kara umowna w wysokości </w:t>
      </w:r>
      <w:r w:rsidR="00213D7C" w:rsidRPr="00084B5B">
        <w:rPr>
          <w:rFonts w:ascii="Times New Roman" w:hAnsi="Times New Roman"/>
          <w:sz w:val="24"/>
          <w:szCs w:val="24"/>
        </w:rPr>
        <w:t>5</w:t>
      </w:r>
      <w:r w:rsidRPr="00084B5B">
        <w:rPr>
          <w:rFonts w:ascii="Times New Roman" w:hAnsi="Times New Roman"/>
          <w:sz w:val="24"/>
          <w:szCs w:val="24"/>
        </w:rPr>
        <w:t xml:space="preserve"> % wartości brutto niezrealizowanej części przedmiotu Umowy, gdy Zamawiający odstąpi lub </w:t>
      </w:r>
      <w:r w:rsidR="001862A2" w:rsidRPr="00084B5B">
        <w:rPr>
          <w:rFonts w:ascii="Times New Roman" w:hAnsi="Times New Roman"/>
          <w:sz w:val="24"/>
          <w:szCs w:val="24"/>
        </w:rPr>
        <w:t xml:space="preserve">rozwiąże za </w:t>
      </w:r>
      <w:r w:rsidRPr="00084B5B">
        <w:rPr>
          <w:rFonts w:ascii="Times New Roman" w:hAnsi="Times New Roman"/>
          <w:sz w:val="24"/>
          <w:szCs w:val="24"/>
        </w:rPr>
        <w:t>wypowie</w:t>
      </w:r>
      <w:r w:rsidR="001862A2" w:rsidRPr="00084B5B">
        <w:rPr>
          <w:rFonts w:ascii="Times New Roman" w:hAnsi="Times New Roman"/>
          <w:sz w:val="24"/>
          <w:szCs w:val="24"/>
        </w:rPr>
        <w:t>dzeniem</w:t>
      </w:r>
      <w:r w:rsidRPr="00084B5B">
        <w:rPr>
          <w:rFonts w:ascii="Times New Roman" w:hAnsi="Times New Roman"/>
          <w:sz w:val="24"/>
          <w:szCs w:val="24"/>
        </w:rPr>
        <w:t xml:space="preserve"> w całości lub części ze skutkiem ex nunc Umowę z przyczyn leżących po stronie Wykonawcy, </w:t>
      </w:r>
      <w:r w:rsidR="002233D3">
        <w:rPr>
          <w:rFonts w:ascii="Times New Roman" w:hAnsi="Times New Roman"/>
          <w:sz w:val="24"/>
          <w:szCs w:val="24"/>
        </w:rPr>
        <w:t xml:space="preserve">                   </w:t>
      </w:r>
      <w:r w:rsidRPr="00084B5B">
        <w:rPr>
          <w:rFonts w:ascii="Times New Roman" w:hAnsi="Times New Roman"/>
          <w:sz w:val="24"/>
          <w:szCs w:val="24"/>
        </w:rPr>
        <w:t xml:space="preserve">w tym z powodu </w:t>
      </w:r>
      <w:r w:rsidR="008B6082" w:rsidRPr="00084B5B">
        <w:rPr>
          <w:rFonts w:ascii="Times New Roman" w:hAnsi="Times New Roman"/>
          <w:sz w:val="24"/>
          <w:szCs w:val="24"/>
        </w:rPr>
        <w:t>wad wykonanego przedmiotu Umowy;</w:t>
      </w:r>
    </w:p>
    <w:p w14:paraId="099D33FD" w14:textId="5C943CDA" w:rsidR="008B6082" w:rsidRPr="00084B5B" w:rsidRDefault="00494461" w:rsidP="002233D3">
      <w:pPr>
        <w:pStyle w:val="Akapitzlist1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84B5B">
        <w:rPr>
          <w:rFonts w:ascii="Times New Roman" w:hAnsi="Times New Roman"/>
          <w:sz w:val="24"/>
          <w:szCs w:val="24"/>
        </w:rPr>
        <w:t xml:space="preserve">kara umowna w </w:t>
      </w:r>
      <w:r w:rsidR="008E093F" w:rsidRPr="00084B5B">
        <w:rPr>
          <w:rFonts w:ascii="Times New Roman" w:hAnsi="Times New Roman"/>
          <w:sz w:val="24"/>
          <w:szCs w:val="24"/>
        </w:rPr>
        <w:t xml:space="preserve">wysokości </w:t>
      </w:r>
      <w:r w:rsidR="00213D7C" w:rsidRPr="00084B5B">
        <w:rPr>
          <w:rFonts w:ascii="Times New Roman" w:hAnsi="Times New Roman"/>
          <w:sz w:val="24"/>
          <w:szCs w:val="24"/>
          <w:lang w:eastAsia="ar-SA"/>
        </w:rPr>
        <w:t>2</w:t>
      </w:r>
      <w:r w:rsidR="008E093F" w:rsidRPr="00084B5B">
        <w:rPr>
          <w:rFonts w:ascii="Times New Roman" w:hAnsi="Times New Roman"/>
          <w:sz w:val="24"/>
          <w:szCs w:val="24"/>
          <w:lang w:eastAsia="ar-SA"/>
        </w:rPr>
        <w:t xml:space="preserve"> % wartości brutto przedmiotu Umowy z wadami </w:t>
      </w:r>
      <w:r w:rsidR="008E093F" w:rsidRPr="00084B5B">
        <w:rPr>
          <w:rFonts w:ascii="Times New Roman" w:hAnsi="Times New Roman"/>
          <w:sz w:val="24"/>
          <w:szCs w:val="24"/>
          <w:lang w:eastAsia="pl-PL"/>
        </w:rPr>
        <w:t xml:space="preserve">za każdy rozpoczęty dzień zwłoki w wykonaniu któregokolwiek zobowiązania </w:t>
      </w:r>
      <w:r w:rsidR="008E093F" w:rsidRPr="00084B5B">
        <w:rPr>
          <w:rFonts w:ascii="Times New Roman" w:hAnsi="Times New Roman"/>
          <w:sz w:val="24"/>
          <w:szCs w:val="24"/>
          <w:lang w:eastAsia="pl-PL"/>
        </w:rPr>
        <w:lastRenderedPageBreak/>
        <w:t>określonego</w:t>
      </w:r>
      <w:r w:rsidR="008E093F" w:rsidRPr="00084B5B">
        <w:rPr>
          <w:rFonts w:ascii="Times New Roman" w:hAnsi="Times New Roman"/>
          <w:sz w:val="24"/>
          <w:szCs w:val="24"/>
        </w:rPr>
        <w:t xml:space="preserve"> </w:t>
      </w:r>
      <w:r w:rsidR="00056B9C" w:rsidRPr="00084B5B">
        <w:rPr>
          <w:rFonts w:ascii="Times New Roman" w:hAnsi="Times New Roman"/>
          <w:sz w:val="24"/>
          <w:szCs w:val="24"/>
          <w:lang w:eastAsia="pl-PL"/>
        </w:rPr>
        <w:t xml:space="preserve">w § </w:t>
      </w:r>
      <w:r w:rsidR="00BD1B86">
        <w:rPr>
          <w:rFonts w:ascii="Times New Roman" w:hAnsi="Times New Roman"/>
          <w:sz w:val="24"/>
          <w:szCs w:val="24"/>
          <w:lang w:eastAsia="pl-PL"/>
        </w:rPr>
        <w:t>10</w:t>
      </w:r>
      <w:r w:rsidR="00084B5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093F" w:rsidRPr="00084B5B">
        <w:rPr>
          <w:rFonts w:ascii="Times New Roman" w:hAnsi="Times New Roman"/>
          <w:sz w:val="24"/>
          <w:szCs w:val="24"/>
          <w:lang w:eastAsia="pl-PL"/>
        </w:rPr>
        <w:t xml:space="preserve">(Gwarancja i Rękojmia) </w:t>
      </w:r>
      <w:r w:rsidR="008E093F" w:rsidRPr="00084B5B">
        <w:rPr>
          <w:rFonts w:ascii="Times New Roman" w:hAnsi="Times New Roman"/>
          <w:sz w:val="24"/>
          <w:szCs w:val="24"/>
        </w:rPr>
        <w:t xml:space="preserve">ale nie więcej niż </w:t>
      </w:r>
      <w:r w:rsidR="00213D7C" w:rsidRPr="00084B5B">
        <w:rPr>
          <w:rFonts w:ascii="Times New Roman" w:hAnsi="Times New Roman"/>
          <w:sz w:val="24"/>
          <w:szCs w:val="24"/>
        </w:rPr>
        <w:t>10</w:t>
      </w:r>
      <w:r w:rsidR="008E093F" w:rsidRPr="00084B5B">
        <w:rPr>
          <w:rFonts w:ascii="Times New Roman" w:hAnsi="Times New Roman"/>
          <w:sz w:val="24"/>
          <w:szCs w:val="24"/>
        </w:rPr>
        <w:t xml:space="preserve"> % wartości brutto reklamowanego przedmiotu Umowy;</w:t>
      </w:r>
      <w:r w:rsidR="00056B9C" w:rsidRPr="00084B5B">
        <w:rPr>
          <w:rFonts w:ascii="Times New Roman" w:hAnsi="Times New Roman"/>
          <w:sz w:val="24"/>
          <w:szCs w:val="24"/>
        </w:rPr>
        <w:t xml:space="preserve"> </w:t>
      </w:r>
    </w:p>
    <w:p w14:paraId="6EE03205" w14:textId="77777777" w:rsidR="00A51390" w:rsidRPr="00084B5B" w:rsidRDefault="008B6082" w:rsidP="002233D3">
      <w:pPr>
        <w:pStyle w:val="Akapitzlist1"/>
        <w:numPr>
          <w:ilvl w:val="0"/>
          <w:numId w:val="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84B5B">
        <w:rPr>
          <w:rFonts w:ascii="Times New Roman" w:hAnsi="Times New Roman"/>
          <w:sz w:val="24"/>
          <w:szCs w:val="24"/>
        </w:rPr>
        <w:t xml:space="preserve">kara umowna w wysokości </w:t>
      </w:r>
      <w:r w:rsidR="00213D7C" w:rsidRPr="00084B5B">
        <w:rPr>
          <w:rFonts w:ascii="Times New Roman" w:hAnsi="Times New Roman"/>
          <w:sz w:val="24"/>
          <w:szCs w:val="24"/>
        </w:rPr>
        <w:t xml:space="preserve">2 </w:t>
      </w:r>
      <w:r w:rsidR="00494461" w:rsidRPr="00084B5B">
        <w:rPr>
          <w:rFonts w:ascii="Times New Roman" w:hAnsi="Times New Roman"/>
          <w:sz w:val="24"/>
          <w:szCs w:val="24"/>
        </w:rPr>
        <w:t xml:space="preserve">% wartości brutto przedmiotu Umowy  niezrealizowanej w terminie za każdy rozpoczęty dzień </w:t>
      </w:r>
      <w:r w:rsidR="004A5E64" w:rsidRPr="00084B5B">
        <w:rPr>
          <w:rFonts w:ascii="Times New Roman" w:hAnsi="Times New Roman"/>
          <w:sz w:val="24"/>
          <w:szCs w:val="24"/>
        </w:rPr>
        <w:t>zwłoki</w:t>
      </w:r>
      <w:r w:rsidR="00494461" w:rsidRPr="00084B5B">
        <w:rPr>
          <w:rFonts w:ascii="Times New Roman" w:hAnsi="Times New Roman"/>
          <w:sz w:val="24"/>
          <w:szCs w:val="24"/>
        </w:rPr>
        <w:t xml:space="preserve">, ale nie więcej niż </w:t>
      </w:r>
      <w:r w:rsidR="00213D7C" w:rsidRPr="00084B5B">
        <w:rPr>
          <w:rFonts w:ascii="Times New Roman" w:hAnsi="Times New Roman"/>
          <w:sz w:val="24"/>
          <w:szCs w:val="24"/>
        </w:rPr>
        <w:t>10</w:t>
      </w:r>
      <w:r w:rsidR="00494461" w:rsidRPr="00084B5B">
        <w:rPr>
          <w:rFonts w:ascii="Times New Roman" w:hAnsi="Times New Roman"/>
          <w:sz w:val="24"/>
          <w:szCs w:val="24"/>
        </w:rPr>
        <w:t xml:space="preserve"> % wartości brutto przedmiotu Umowy</w:t>
      </w:r>
      <w:r w:rsidR="008E093F" w:rsidRPr="00084B5B">
        <w:rPr>
          <w:rFonts w:ascii="Times New Roman" w:hAnsi="Times New Roman"/>
          <w:sz w:val="24"/>
          <w:szCs w:val="24"/>
        </w:rPr>
        <w:t xml:space="preserve"> niezrealizowanej w terminie</w:t>
      </w:r>
      <w:r w:rsidR="00A51390" w:rsidRPr="00084B5B">
        <w:rPr>
          <w:rFonts w:ascii="Times New Roman" w:hAnsi="Times New Roman"/>
          <w:sz w:val="24"/>
          <w:szCs w:val="24"/>
        </w:rPr>
        <w:t>,</w:t>
      </w:r>
    </w:p>
    <w:p w14:paraId="599A7DB4" w14:textId="77777777" w:rsidR="00444DDC" w:rsidRPr="00084B5B" w:rsidRDefault="00046AB7" w:rsidP="002233D3">
      <w:pPr>
        <w:pStyle w:val="Akapitzlist2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084B5B">
        <w:rPr>
          <w:rFonts w:ascii="Times New Roman" w:hAnsi="Times New Roman"/>
          <w:sz w:val="24"/>
          <w:szCs w:val="24"/>
        </w:rPr>
        <w:t>Łącza maksymalna wysokość kar umownych</w:t>
      </w:r>
      <w:r w:rsidR="00CF3274" w:rsidRPr="00084B5B">
        <w:rPr>
          <w:rFonts w:ascii="Times New Roman" w:hAnsi="Times New Roman"/>
          <w:sz w:val="24"/>
          <w:szCs w:val="24"/>
        </w:rPr>
        <w:t xml:space="preserve">, </w:t>
      </w:r>
      <w:r w:rsidR="00296237" w:rsidRPr="00084B5B">
        <w:rPr>
          <w:rFonts w:ascii="Times New Roman" w:hAnsi="Times New Roman"/>
          <w:sz w:val="24"/>
          <w:szCs w:val="24"/>
        </w:rPr>
        <w:t xml:space="preserve">których Zamawiający może dochodzić od Wykonawcy wynosi </w:t>
      </w:r>
      <w:r w:rsidR="00213D7C" w:rsidRPr="00084B5B">
        <w:rPr>
          <w:rFonts w:ascii="Times New Roman" w:hAnsi="Times New Roman"/>
          <w:sz w:val="24"/>
          <w:szCs w:val="24"/>
        </w:rPr>
        <w:t>20</w:t>
      </w:r>
      <w:r w:rsidR="00296237" w:rsidRPr="00084B5B">
        <w:rPr>
          <w:rFonts w:ascii="Times New Roman" w:hAnsi="Times New Roman"/>
          <w:sz w:val="24"/>
          <w:szCs w:val="24"/>
        </w:rPr>
        <w:t xml:space="preserve"> % wartości brutto przedmiotu Umowy.</w:t>
      </w:r>
      <w:r w:rsidR="00CF3274" w:rsidRPr="00084B5B">
        <w:rPr>
          <w:rFonts w:ascii="Times New Roman" w:hAnsi="Times New Roman"/>
          <w:sz w:val="24"/>
          <w:szCs w:val="24"/>
        </w:rPr>
        <w:t xml:space="preserve"> </w:t>
      </w:r>
    </w:p>
    <w:p w14:paraId="16D54E71" w14:textId="77777777" w:rsidR="00F65E92" w:rsidRPr="00B11710" w:rsidRDefault="00F65E92" w:rsidP="002233D3">
      <w:pPr>
        <w:pStyle w:val="Akapitzlist2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 przypadku odstąpienia od Umowy w części lub całości przez Zamawiającego przysługuje mu wyłącznie roszczenie o zapłatę kary umownej o odstąpienie. Kara zostanie naliczona za zdarzenie, które stanowiło podstawę do odstąpienia. Poprzednio ustalona kara za </w:t>
      </w:r>
      <w:r w:rsidR="00554BEC">
        <w:rPr>
          <w:rFonts w:ascii="Times New Roman" w:hAnsi="Times New Roman"/>
          <w:sz w:val="24"/>
          <w:szCs w:val="24"/>
        </w:rPr>
        <w:t>zwłokę</w:t>
      </w:r>
      <w:r w:rsidRPr="00B11710">
        <w:rPr>
          <w:rFonts w:ascii="Times New Roman" w:hAnsi="Times New Roman"/>
          <w:sz w:val="24"/>
          <w:szCs w:val="24"/>
        </w:rPr>
        <w:t xml:space="preserve"> podlega zaliczeniu na poczet kary za odstąpienie od Umowy</w:t>
      </w:r>
      <w:r w:rsidR="00022B2A" w:rsidRPr="00B11710">
        <w:rPr>
          <w:rFonts w:ascii="Times New Roman" w:hAnsi="Times New Roman"/>
          <w:sz w:val="24"/>
          <w:szCs w:val="24"/>
        </w:rPr>
        <w:t>, z</w:t>
      </w:r>
      <w:r w:rsidRPr="00B11710">
        <w:rPr>
          <w:rFonts w:ascii="Times New Roman" w:hAnsi="Times New Roman"/>
          <w:sz w:val="24"/>
          <w:szCs w:val="24"/>
        </w:rPr>
        <w:t xml:space="preserve"> zastrzeżeniem ust. </w:t>
      </w:r>
      <w:r w:rsidR="00296237" w:rsidRPr="00B11710">
        <w:rPr>
          <w:rFonts w:ascii="Times New Roman" w:hAnsi="Times New Roman"/>
          <w:sz w:val="24"/>
          <w:szCs w:val="24"/>
        </w:rPr>
        <w:t>6</w:t>
      </w:r>
      <w:r w:rsidRPr="00B11710">
        <w:rPr>
          <w:rFonts w:ascii="Times New Roman" w:hAnsi="Times New Roman"/>
          <w:sz w:val="24"/>
          <w:szCs w:val="24"/>
        </w:rPr>
        <w:t>.</w:t>
      </w:r>
    </w:p>
    <w:p w14:paraId="102EF5AF" w14:textId="77777777" w:rsidR="00D90751" w:rsidRPr="00B11710" w:rsidRDefault="00D90751" w:rsidP="002233D3">
      <w:pPr>
        <w:pStyle w:val="Akapitzlist2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Wykonawca wyraża zgodę na pomniejszenie zabezpieczenia należytego wykonania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y oraz należności przysługujących mu od Zamawiającego o wysokość naliczonych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>ch.</w:t>
      </w:r>
    </w:p>
    <w:p w14:paraId="7493E9A0" w14:textId="7BBBDBC8" w:rsidR="00D90751" w:rsidRPr="00B11710" w:rsidRDefault="00D90751" w:rsidP="002233D3">
      <w:pPr>
        <w:pStyle w:val="Akapitzlist2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Zamawiający ma prawo do potrącenia naliczonych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z wynagrodzenia przysługującego Wykonawcy. Wykonawca oświadcza, że wyraża zgodę na potrącenie, </w:t>
      </w:r>
      <w:r w:rsidRPr="00B11710">
        <w:rPr>
          <w:rFonts w:ascii="Times New Roman" w:hAnsi="Times New Roman"/>
          <w:sz w:val="24"/>
          <w:szCs w:val="24"/>
        </w:rPr>
        <w:br/>
        <w:t xml:space="preserve">w rozumieniu art. 498 i 499 Kodeksu cywilnego, powstałych należności z tytułu kar </w:t>
      </w:r>
      <w:r w:rsidR="00CB2E5C" w:rsidRPr="00B11710">
        <w:rPr>
          <w:rFonts w:ascii="Times New Roman" w:hAnsi="Times New Roman"/>
          <w:sz w:val="24"/>
          <w:szCs w:val="24"/>
        </w:rPr>
        <w:t>u</w:t>
      </w:r>
      <w:r w:rsidR="00CD691E" w:rsidRPr="00B11710">
        <w:rPr>
          <w:rFonts w:ascii="Times New Roman" w:hAnsi="Times New Roman"/>
          <w:sz w:val="24"/>
          <w:szCs w:val="24"/>
        </w:rPr>
        <w:t>mowny</w:t>
      </w:r>
      <w:r w:rsidRPr="00B11710">
        <w:rPr>
          <w:rFonts w:ascii="Times New Roman" w:hAnsi="Times New Roman"/>
          <w:sz w:val="24"/>
          <w:szCs w:val="24"/>
        </w:rPr>
        <w:t xml:space="preserve">ch przewidzianych w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ie, z przysługujących mu należności. W celu skorzystania z uprawnień do potrącenia obliczonych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z wynagrodzenia przysługującego Wykonawcy, Zamawiający wystawi Wykonawcy notę zawierającą naliczenie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 xml:space="preserve">ch i niezależnie od wysłania noty listem poleconym na adres Wykonawcy wskazany w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ie, w dniu wystawienia noty przekaże ją Wykonawcy pocztą elektroniczną lub faxem</w:t>
      </w:r>
      <w:r w:rsidR="00F47EF0" w:rsidRPr="00B11710">
        <w:rPr>
          <w:rFonts w:ascii="Times New Roman" w:hAnsi="Times New Roman"/>
          <w:sz w:val="24"/>
          <w:szCs w:val="24"/>
        </w:rPr>
        <w:t>, na adres lub numer wskazany w komparycji Umowy</w:t>
      </w:r>
      <w:r w:rsidR="001A4E7A" w:rsidRPr="00B11710">
        <w:rPr>
          <w:rFonts w:ascii="Times New Roman" w:hAnsi="Times New Roman"/>
          <w:sz w:val="24"/>
          <w:szCs w:val="24"/>
        </w:rPr>
        <w:t>.</w:t>
      </w:r>
      <w:r w:rsidR="008E093F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 xml:space="preserve">Strony ustalają, iż terminem wymagalności należności z tytułu kar </w:t>
      </w:r>
      <w:r w:rsidR="00CD691E" w:rsidRPr="00B11710">
        <w:rPr>
          <w:rFonts w:ascii="Times New Roman" w:hAnsi="Times New Roman"/>
          <w:sz w:val="24"/>
          <w:szCs w:val="24"/>
        </w:rPr>
        <w:t>umowny</w:t>
      </w:r>
      <w:r w:rsidRPr="00B11710">
        <w:rPr>
          <w:rFonts w:ascii="Times New Roman" w:hAnsi="Times New Roman"/>
          <w:sz w:val="24"/>
          <w:szCs w:val="24"/>
        </w:rPr>
        <w:t>ch wynikających</w:t>
      </w:r>
      <w:r w:rsidR="002233D3">
        <w:rPr>
          <w:rFonts w:ascii="Times New Roman" w:hAnsi="Times New Roman"/>
          <w:sz w:val="24"/>
          <w:szCs w:val="24"/>
        </w:rPr>
        <w:t xml:space="preserve">                      </w:t>
      </w:r>
      <w:r w:rsidRPr="00B11710">
        <w:rPr>
          <w:rFonts w:ascii="Times New Roman" w:hAnsi="Times New Roman"/>
          <w:sz w:val="24"/>
          <w:szCs w:val="24"/>
        </w:rPr>
        <w:t xml:space="preserve"> z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jest dzień wystawienia przez Zamawiającego no</w:t>
      </w:r>
      <w:r w:rsidR="00323EF4">
        <w:rPr>
          <w:rFonts w:ascii="Times New Roman" w:hAnsi="Times New Roman"/>
          <w:sz w:val="24"/>
          <w:szCs w:val="24"/>
        </w:rPr>
        <w:t>ty księgowej obciążającej Wykonawcę</w:t>
      </w:r>
      <w:r w:rsidRPr="00B11710">
        <w:rPr>
          <w:rFonts w:ascii="Times New Roman" w:hAnsi="Times New Roman"/>
          <w:sz w:val="24"/>
          <w:szCs w:val="24"/>
        </w:rPr>
        <w:t xml:space="preserve"> z tytułu tych kar </w:t>
      </w:r>
      <w:r w:rsidR="00CB2E5C" w:rsidRPr="00B11710">
        <w:rPr>
          <w:rFonts w:ascii="Times New Roman" w:hAnsi="Times New Roman"/>
          <w:sz w:val="24"/>
          <w:szCs w:val="24"/>
        </w:rPr>
        <w:t>u</w:t>
      </w:r>
      <w:r w:rsidR="00CD691E" w:rsidRPr="00B11710">
        <w:rPr>
          <w:rFonts w:ascii="Times New Roman" w:hAnsi="Times New Roman"/>
          <w:sz w:val="24"/>
          <w:szCs w:val="24"/>
        </w:rPr>
        <w:t>mow</w:t>
      </w:r>
      <w:r w:rsidRPr="00B11710">
        <w:rPr>
          <w:rFonts w:ascii="Times New Roman" w:hAnsi="Times New Roman"/>
          <w:sz w:val="24"/>
          <w:szCs w:val="24"/>
        </w:rPr>
        <w:t>nych.</w:t>
      </w:r>
    </w:p>
    <w:p w14:paraId="0732A69C" w14:textId="70EB9292" w:rsidR="00D90751" w:rsidRDefault="00D90751" w:rsidP="002233D3">
      <w:pPr>
        <w:pStyle w:val="Akapitzlist2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Zamawiający zastrzega sobie prawo dochodzenia odszkodowania na zasadach ogólnych ponad zastrzeżone kary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ne.</w:t>
      </w:r>
    </w:p>
    <w:p w14:paraId="1862E241" w14:textId="77777777" w:rsidR="002233D3" w:rsidRPr="0037170A" w:rsidRDefault="002233D3" w:rsidP="002233D3">
      <w:pPr>
        <w:pStyle w:val="Akapitzlist2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3D2E6DC3" w14:textId="77777777" w:rsidR="00D90751" w:rsidRPr="00B11710" w:rsidRDefault="00D90751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764B4A">
        <w:rPr>
          <w:b/>
          <w:szCs w:val="24"/>
        </w:rPr>
        <w:t>8</w:t>
      </w:r>
    </w:p>
    <w:p w14:paraId="3935A96F" w14:textId="77777777" w:rsidR="00D90751" w:rsidRPr="00B11710" w:rsidRDefault="00FD02C0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WYPOWIEDZENIE</w:t>
      </w:r>
      <w:r w:rsidR="00D90751" w:rsidRPr="00B11710">
        <w:rPr>
          <w:b/>
          <w:szCs w:val="24"/>
        </w:rPr>
        <w:t xml:space="preserve"> ORAZ ODSTĄPIENIE OD </w:t>
      </w:r>
      <w:r w:rsidR="00CD691E" w:rsidRPr="00B11710">
        <w:rPr>
          <w:b/>
          <w:szCs w:val="24"/>
        </w:rPr>
        <w:t>UMOW</w:t>
      </w:r>
      <w:r w:rsidR="00D90751" w:rsidRPr="00B11710">
        <w:rPr>
          <w:b/>
          <w:szCs w:val="24"/>
        </w:rPr>
        <w:t>Y</w:t>
      </w:r>
    </w:p>
    <w:p w14:paraId="5AB1C7C3" w14:textId="77777777" w:rsidR="00D90751" w:rsidRPr="00B11710" w:rsidRDefault="00D90751" w:rsidP="002233D3">
      <w:pPr>
        <w:pStyle w:val="Tekstpodstawowy"/>
        <w:numPr>
          <w:ilvl w:val="0"/>
          <w:numId w:val="10"/>
        </w:numPr>
        <w:spacing w:line="276" w:lineRule="auto"/>
        <w:ind w:left="0" w:firstLine="0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Zamawiającemu przysługuje prawo odstąpienia od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 xml:space="preserve">y </w:t>
      </w:r>
      <w:r w:rsidR="00494461" w:rsidRPr="00B11710">
        <w:rPr>
          <w:bCs/>
          <w:sz w:val="24"/>
          <w:szCs w:val="24"/>
        </w:rPr>
        <w:t>w całości bądź części ze skutkiem ex nunc</w:t>
      </w:r>
      <w:r w:rsidR="00254B1C" w:rsidRPr="00B11710">
        <w:rPr>
          <w:bCs/>
          <w:sz w:val="24"/>
          <w:szCs w:val="24"/>
        </w:rPr>
        <w:t xml:space="preserve"> lub</w:t>
      </w:r>
      <w:r w:rsidRPr="00B11710">
        <w:rPr>
          <w:bCs/>
          <w:sz w:val="24"/>
          <w:szCs w:val="24"/>
        </w:rPr>
        <w:t xml:space="preserve"> jej </w:t>
      </w:r>
      <w:r w:rsidR="00296237" w:rsidRPr="00B11710">
        <w:rPr>
          <w:bCs/>
          <w:sz w:val="24"/>
          <w:szCs w:val="24"/>
        </w:rPr>
        <w:t xml:space="preserve">rozwiązania za </w:t>
      </w:r>
      <w:r w:rsidR="00FD02C0" w:rsidRPr="00B11710">
        <w:rPr>
          <w:bCs/>
          <w:sz w:val="24"/>
          <w:szCs w:val="24"/>
        </w:rPr>
        <w:t>wypowiedzeni</w:t>
      </w:r>
      <w:r w:rsidR="00296237" w:rsidRPr="00B11710">
        <w:rPr>
          <w:bCs/>
          <w:sz w:val="24"/>
          <w:szCs w:val="24"/>
        </w:rPr>
        <w:t>e</w:t>
      </w:r>
      <w:r w:rsidR="008B27EE">
        <w:rPr>
          <w:bCs/>
          <w:sz w:val="24"/>
          <w:szCs w:val="24"/>
        </w:rPr>
        <w:t>m</w:t>
      </w:r>
      <w:r w:rsidRPr="00B11710">
        <w:rPr>
          <w:bCs/>
          <w:sz w:val="24"/>
          <w:szCs w:val="24"/>
        </w:rPr>
        <w:t xml:space="preserve"> ze skutkiem natychmiastowym:</w:t>
      </w:r>
    </w:p>
    <w:p w14:paraId="714965C5" w14:textId="77777777" w:rsidR="00D90751" w:rsidRPr="00B11710" w:rsidRDefault="00D90751" w:rsidP="002233D3">
      <w:pPr>
        <w:pStyle w:val="Tekstpodstawowy"/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w razie </w:t>
      </w:r>
      <w:r w:rsidR="00C20F93" w:rsidRPr="00B11710">
        <w:rPr>
          <w:bCs/>
          <w:sz w:val="24"/>
          <w:szCs w:val="24"/>
        </w:rPr>
        <w:t xml:space="preserve">zwłoki </w:t>
      </w:r>
      <w:r w:rsidRPr="00B11710">
        <w:rPr>
          <w:bCs/>
          <w:sz w:val="24"/>
          <w:szCs w:val="24"/>
        </w:rPr>
        <w:t xml:space="preserve">w realizacji przedmiotu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 xml:space="preserve">y przez Wykonawcę lub innego niewykonania lub nienależytego wykonania </w:t>
      </w:r>
      <w:r w:rsidR="00CD691E" w:rsidRPr="00B11710">
        <w:rPr>
          <w:bCs/>
          <w:sz w:val="24"/>
          <w:szCs w:val="24"/>
        </w:rPr>
        <w:t>Umow</w:t>
      </w:r>
      <w:r w:rsidRPr="00B11710">
        <w:rPr>
          <w:bCs/>
          <w:sz w:val="24"/>
          <w:szCs w:val="24"/>
        </w:rPr>
        <w:t>y,</w:t>
      </w:r>
    </w:p>
    <w:p w14:paraId="27D21FEB" w14:textId="77777777" w:rsidR="00D90751" w:rsidRPr="00B11710" w:rsidRDefault="00FE3313" w:rsidP="002233D3">
      <w:pPr>
        <w:pStyle w:val="Tekstpodstawowy"/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>w razie</w:t>
      </w:r>
      <w:r w:rsidR="00D90751" w:rsidRPr="00B11710">
        <w:rPr>
          <w:bCs/>
          <w:sz w:val="24"/>
          <w:szCs w:val="24"/>
        </w:rPr>
        <w:t xml:space="preserve"> </w:t>
      </w:r>
      <w:r w:rsidR="00520B1D" w:rsidRPr="00B11710">
        <w:rPr>
          <w:bCs/>
          <w:sz w:val="24"/>
          <w:szCs w:val="24"/>
        </w:rPr>
        <w:t>wszczęcia egzekucji</w:t>
      </w:r>
      <w:r w:rsidR="00167632" w:rsidRPr="00B11710">
        <w:rPr>
          <w:bCs/>
          <w:sz w:val="24"/>
          <w:szCs w:val="24"/>
        </w:rPr>
        <w:t xml:space="preserve"> z</w:t>
      </w:r>
      <w:r w:rsidR="00D90751" w:rsidRPr="00B11710">
        <w:rPr>
          <w:bCs/>
          <w:sz w:val="24"/>
          <w:szCs w:val="24"/>
        </w:rPr>
        <w:t xml:space="preserve"> majątku Wykonawcy,</w:t>
      </w:r>
    </w:p>
    <w:p w14:paraId="431F3CD5" w14:textId="131AFB4B" w:rsidR="00D90751" w:rsidRDefault="00D90751" w:rsidP="002233D3">
      <w:pPr>
        <w:pStyle w:val="Tekstpodstawowy"/>
        <w:numPr>
          <w:ilvl w:val="0"/>
          <w:numId w:val="11"/>
        </w:numPr>
        <w:spacing w:line="276" w:lineRule="auto"/>
        <w:jc w:val="both"/>
        <w:rPr>
          <w:bCs/>
          <w:sz w:val="24"/>
          <w:szCs w:val="24"/>
        </w:rPr>
      </w:pPr>
      <w:r w:rsidRPr="00B11710">
        <w:rPr>
          <w:bCs/>
          <w:sz w:val="24"/>
          <w:szCs w:val="24"/>
        </w:rPr>
        <w:t xml:space="preserve">w razie dokonania cesji wierzytelności z </w:t>
      </w:r>
      <w:r w:rsidR="008F58C1">
        <w:rPr>
          <w:bCs/>
          <w:sz w:val="24"/>
          <w:szCs w:val="24"/>
        </w:rPr>
        <w:t>naruszeniem § 6</w:t>
      </w:r>
      <w:r w:rsidRPr="00B11710">
        <w:rPr>
          <w:bCs/>
          <w:sz w:val="24"/>
          <w:szCs w:val="24"/>
        </w:rPr>
        <w:t>,</w:t>
      </w:r>
    </w:p>
    <w:p w14:paraId="465D1A6C" w14:textId="77777777" w:rsidR="00586BEE" w:rsidRPr="00586BEE" w:rsidRDefault="00C2346A" w:rsidP="002233D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276" w:lineRule="auto"/>
        <w:ind w:left="0" w:firstLine="0"/>
        <w:jc w:val="both"/>
        <w:textAlignment w:val="baseline"/>
        <w:rPr>
          <w:sz w:val="24"/>
        </w:rPr>
      </w:pPr>
      <w:r w:rsidRPr="00586BEE">
        <w:rPr>
          <w:color w:val="00000A"/>
          <w:sz w:val="24"/>
        </w:rPr>
        <w:t xml:space="preserve">Zamawiający może odstąpić od Umowy w przypadkach określonych w Umowie </w:t>
      </w:r>
    </w:p>
    <w:p w14:paraId="26400DF0" w14:textId="77777777" w:rsidR="00586BEE" w:rsidRDefault="00C2346A" w:rsidP="002233D3">
      <w:pPr>
        <w:pStyle w:val="Akapitzlist"/>
        <w:widowControl w:val="0"/>
        <w:suppressAutoHyphens/>
        <w:autoSpaceDN w:val="0"/>
        <w:spacing w:line="276" w:lineRule="auto"/>
        <w:ind w:left="0"/>
        <w:jc w:val="both"/>
        <w:textAlignment w:val="baseline"/>
        <w:rPr>
          <w:color w:val="00000A"/>
          <w:sz w:val="24"/>
        </w:rPr>
      </w:pPr>
      <w:r w:rsidRPr="00586BEE">
        <w:rPr>
          <w:color w:val="00000A"/>
          <w:sz w:val="24"/>
        </w:rPr>
        <w:t xml:space="preserve">w terminie do 6 miesięcy od dnia powzięcia wiadomości o okolicznościach wskazanych </w:t>
      </w:r>
    </w:p>
    <w:p w14:paraId="0D273096" w14:textId="5535099A" w:rsidR="00C2346A" w:rsidRPr="00586BEE" w:rsidRDefault="00C2346A" w:rsidP="002233D3">
      <w:pPr>
        <w:pStyle w:val="Akapitzlist"/>
        <w:widowControl w:val="0"/>
        <w:suppressAutoHyphens/>
        <w:autoSpaceDN w:val="0"/>
        <w:spacing w:line="276" w:lineRule="auto"/>
        <w:ind w:left="0"/>
        <w:jc w:val="both"/>
        <w:textAlignment w:val="baseline"/>
        <w:rPr>
          <w:sz w:val="24"/>
        </w:rPr>
      </w:pPr>
      <w:r w:rsidRPr="00586BEE">
        <w:rPr>
          <w:color w:val="00000A"/>
          <w:sz w:val="24"/>
        </w:rPr>
        <w:t xml:space="preserve">w Umowie jako przyczyny odstąpienia, jednak nie później niż w terminie </w:t>
      </w:r>
      <w:r w:rsidRPr="00586BEE">
        <w:rPr>
          <w:color w:val="auto"/>
          <w:sz w:val="24"/>
        </w:rPr>
        <w:t>9</w:t>
      </w:r>
      <w:r w:rsidRPr="00586BEE">
        <w:rPr>
          <w:color w:val="00000A"/>
          <w:sz w:val="24"/>
        </w:rPr>
        <w:t xml:space="preserve"> miesięcy od upływu terminu realizacji Umowy.</w:t>
      </w:r>
    </w:p>
    <w:p w14:paraId="0B145165" w14:textId="77777777" w:rsidR="00D90751" w:rsidRPr="00B11710" w:rsidRDefault="00D90751" w:rsidP="002233D3">
      <w:pPr>
        <w:pStyle w:val="Akapitzlist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W przypadku </w:t>
      </w:r>
      <w:r w:rsidR="00C20F93" w:rsidRPr="00B11710">
        <w:rPr>
          <w:color w:val="auto"/>
          <w:sz w:val="24"/>
        </w:rPr>
        <w:t xml:space="preserve">zwłoki </w:t>
      </w:r>
      <w:r w:rsidRPr="00B11710">
        <w:rPr>
          <w:color w:val="auto"/>
          <w:sz w:val="24"/>
        </w:rPr>
        <w:t>Wykonawcy w wykonaniu zobowiązania w t</w:t>
      </w:r>
      <w:r w:rsidR="004558FF" w:rsidRPr="00B11710">
        <w:rPr>
          <w:color w:val="auto"/>
          <w:sz w:val="24"/>
        </w:rPr>
        <w:t xml:space="preserve">erminie określonym </w:t>
      </w:r>
      <w:r w:rsidR="004558FF" w:rsidRPr="00B11710">
        <w:rPr>
          <w:color w:val="auto"/>
          <w:sz w:val="24"/>
        </w:rPr>
        <w:br/>
        <w:t xml:space="preserve">w </w:t>
      </w:r>
      <w:r w:rsidR="008F58C1">
        <w:rPr>
          <w:color w:val="auto"/>
          <w:sz w:val="24"/>
        </w:rPr>
        <w:t xml:space="preserve">§ 3 </w:t>
      </w:r>
      <w:r w:rsidRPr="00B11710">
        <w:rPr>
          <w:color w:val="auto"/>
          <w:sz w:val="24"/>
        </w:rPr>
        <w:t xml:space="preserve">Zamawiającemu przysługuje prawo jednostronnego odstąpienia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>y</w:t>
      </w:r>
      <w:r w:rsidR="00A214F3" w:rsidRPr="00B11710">
        <w:rPr>
          <w:color w:val="auto"/>
          <w:sz w:val="24"/>
        </w:rPr>
        <w:t xml:space="preserve"> </w:t>
      </w:r>
      <w:r w:rsidR="008B27EE">
        <w:rPr>
          <w:color w:val="auto"/>
          <w:sz w:val="24"/>
        </w:rPr>
        <w:t>w całości lub części</w:t>
      </w:r>
      <w:r w:rsidR="00163EF2" w:rsidRPr="00B11710">
        <w:rPr>
          <w:color w:val="auto"/>
          <w:sz w:val="24"/>
        </w:rPr>
        <w:t xml:space="preserve"> ze skutkiem ex nu</w:t>
      </w:r>
      <w:r w:rsidR="00F3699B" w:rsidRPr="00B11710">
        <w:rPr>
          <w:color w:val="auto"/>
          <w:sz w:val="24"/>
        </w:rPr>
        <w:t>nc</w:t>
      </w:r>
      <w:r w:rsidR="00C874FF" w:rsidRPr="00B117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t xml:space="preserve">i naliczenia kar </w:t>
      </w:r>
      <w:r w:rsidR="001911F9" w:rsidRPr="00B11710">
        <w:rPr>
          <w:color w:val="auto"/>
          <w:sz w:val="24"/>
        </w:rPr>
        <w:t>u</w:t>
      </w:r>
      <w:r w:rsidR="00CD691E" w:rsidRPr="00B11710">
        <w:rPr>
          <w:color w:val="auto"/>
          <w:sz w:val="24"/>
        </w:rPr>
        <w:t>mow</w:t>
      </w:r>
      <w:r w:rsidRPr="00B11710">
        <w:rPr>
          <w:color w:val="auto"/>
          <w:sz w:val="24"/>
        </w:rPr>
        <w:t xml:space="preserve">nych, przewidzianych </w:t>
      </w:r>
      <w:r w:rsidR="004558FF" w:rsidRPr="00B11710">
        <w:rPr>
          <w:color w:val="auto"/>
          <w:sz w:val="24"/>
        </w:rPr>
        <w:t xml:space="preserve">w § </w:t>
      </w:r>
      <w:r w:rsidR="008F58C1">
        <w:rPr>
          <w:color w:val="auto"/>
          <w:sz w:val="24"/>
        </w:rPr>
        <w:t>7.</w:t>
      </w:r>
      <w:r w:rsidRPr="00B11710">
        <w:rPr>
          <w:color w:val="auto"/>
          <w:sz w:val="24"/>
        </w:rPr>
        <w:t xml:space="preserve"> </w:t>
      </w:r>
      <w:r w:rsidRPr="00B11710">
        <w:rPr>
          <w:color w:val="auto"/>
          <w:sz w:val="24"/>
        </w:rPr>
        <w:lastRenderedPageBreak/>
        <w:t xml:space="preserve">Odstąpienie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>y nastąpi bez wyznaczenia dodatkowego terminu jej wykonania (</w:t>
      </w:r>
      <w:r w:rsidRPr="00B11710">
        <w:rPr>
          <w:i/>
          <w:iCs/>
          <w:color w:val="auto"/>
          <w:sz w:val="24"/>
        </w:rPr>
        <w:t>lex comissoria</w:t>
      </w:r>
      <w:r w:rsidRPr="00B11710">
        <w:rPr>
          <w:iCs/>
          <w:color w:val="auto"/>
          <w:sz w:val="24"/>
        </w:rPr>
        <w:t xml:space="preserve"> – art. 492 Kodeksu cywilnego)</w:t>
      </w:r>
      <w:r w:rsidR="00970621" w:rsidRPr="00B11710">
        <w:rPr>
          <w:iCs/>
          <w:color w:val="auto"/>
          <w:sz w:val="24"/>
        </w:rPr>
        <w:t>.</w:t>
      </w:r>
    </w:p>
    <w:p w14:paraId="25834DA9" w14:textId="77777777" w:rsidR="00D90751" w:rsidRPr="00B11710" w:rsidRDefault="00D90751" w:rsidP="002233D3">
      <w:pPr>
        <w:pStyle w:val="Akapitzlist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B11710">
        <w:rPr>
          <w:color w:val="auto"/>
          <w:sz w:val="24"/>
        </w:rPr>
        <w:t xml:space="preserve">Odstąpienie od </w:t>
      </w:r>
      <w:r w:rsidR="00CD691E" w:rsidRPr="00B11710">
        <w:rPr>
          <w:color w:val="auto"/>
          <w:sz w:val="24"/>
        </w:rPr>
        <w:t>Umow</w:t>
      </w:r>
      <w:r w:rsidRPr="00B11710">
        <w:rPr>
          <w:color w:val="auto"/>
          <w:sz w:val="24"/>
        </w:rPr>
        <w:t xml:space="preserve">y </w:t>
      </w:r>
      <w:r w:rsidR="008E093F" w:rsidRPr="00B11710">
        <w:rPr>
          <w:color w:val="auto"/>
          <w:sz w:val="24"/>
        </w:rPr>
        <w:t xml:space="preserve">oraz jej wypowiedzenie </w:t>
      </w:r>
      <w:r w:rsidR="008E093F">
        <w:rPr>
          <w:color w:val="auto"/>
          <w:sz w:val="24"/>
        </w:rPr>
        <w:t>powinno być dokonane</w:t>
      </w:r>
      <w:r w:rsidR="008E093F" w:rsidRPr="00B11710">
        <w:rPr>
          <w:color w:val="auto"/>
          <w:sz w:val="24"/>
        </w:rPr>
        <w:t xml:space="preserve"> w formie pisemnej</w:t>
      </w:r>
      <w:r w:rsidR="008E093F">
        <w:rPr>
          <w:color w:val="auto"/>
          <w:sz w:val="24"/>
        </w:rPr>
        <w:t xml:space="preserve"> lub dokumentowej pod rygorem nieważności</w:t>
      </w:r>
      <w:r w:rsidR="002C3E24" w:rsidRPr="00B11710">
        <w:rPr>
          <w:color w:val="auto"/>
          <w:sz w:val="24"/>
        </w:rPr>
        <w:t>.</w:t>
      </w:r>
      <w:r w:rsidRPr="00B11710">
        <w:rPr>
          <w:color w:val="auto"/>
          <w:sz w:val="24"/>
        </w:rPr>
        <w:t xml:space="preserve"> </w:t>
      </w:r>
    </w:p>
    <w:p w14:paraId="39470830" w14:textId="77777777" w:rsidR="00D90751" w:rsidRPr="00B11710" w:rsidRDefault="00D90751" w:rsidP="002233D3">
      <w:pPr>
        <w:pStyle w:val="Akapitzlist2"/>
        <w:numPr>
          <w:ilvl w:val="0"/>
          <w:numId w:val="10"/>
        </w:numPr>
        <w:spacing w:after="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W sytuacji skorzystania przez Zamawiającego z uprawnień do odstąpienia od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</w:t>
      </w:r>
      <w:r w:rsidR="00AE3D1C" w:rsidRPr="00B11710">
        <w:rPr>
          <w:rFonts w:ascii="Times New Roman" w:hAnsi="Times New Roman"/>
          <w:sz w:val="24"/>
          <w:szCs w:val="24"/>
        </w:rPr>
        <w:t>,</w:t>
      </w:r>
      <w:r w:rsidRPr="00B11710">
        <w:rPr>
          <w:rFonts w:ascii="Times New Roman" w:hAnsi="Times New Roman"/>
          <w:sz w:val="24"/>
          <w:szCs w:val="24"/>
        </w:rPr>
        <w:t xml:space="preserve"> Zamawiający złoży jednostronne oświadczenie woli o odstąpieniu skierowane do Wykonawcy i niezależnie od wysłania tego oświadczenia do Wykonawcy listem poleconym za potwierdzeniem odbioru na adres Wykonawcy wskazany w </w:t>
      </w:r>
      <w:r w:rsidR="00654E70">
        <w:rPr>
          <w:rFonts w:ascii="Times New Roman" w:hAnsi="Times New Roman"/>
          <w:sz w:val="24"/>
          <w:szCs w:val="24"/>
        </w:rPr>
        <w:t xml:space="preserve">komparycji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="00654E70">
        <w:rPr>
          <w:rFonts w:ascii="Times New Roman" w:hAnsi="Times New Roman"/>
          <w:sz w:val="24"/>
          <w:szCs w:val="24"/>
        </w:rPr>
        <w:t>y</w:t>
      </w:r>
      <w:r w:rsidRPr="00B11710">
        <w:rPr>
          <w:rFonts w:ascii="Times New Roman" w:hAnsi="Times New Roman"/>
          <w:sz w:val="24"/>
          <w:szCs w:val="24"/>
        </w:rPr>
        <w:t xml:space="preserve">, przekaże je Wykonawcy pocztą elektroniczną na adres poczty elektronicznej podany na wstępie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lub faxem na wskazany w kompary</w:t>
      </w:r>
      <w:r w:rsidR="00654E70">
        <w:rPr>
          <w:rFonts w:ascii="Times New Roman" w:hAnsi="Times New Roman"/>
          <w:sz w:val="24"/>
          <w:szCs w:val="24"/>
        </w:rPr>
        <w:t xml:space="preserve">cji nr faxu. </w:t>
      </w:r>
      <w:r w:rsidRPr="00B11710">
        <w:rPr>
          <w:rFonts w:ascii="Times New Roman" w:hAnsi="Times New Roman"/>
          <w:sz w:val="24"/>
          <w:szCs w:val="24"/>
        </w:rPr>
        <w:t xml:space="preserve">Strony ustalają, iż terminem w jakim Wykonawca uzyskał wiedzę o złożonym przez Zamawiającego oświadczeniu o odstąpieniu od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>y jest dzień wysłania tego oświadczenia Wykonawcy pocztą elektroniczną lub faxem</w:t>
      </w:r>
      <w:r w:rsidR="008F240B" w:rsidRPr="00B11710">
        <w:rPr>
          <w:rFonts w:ascii="Times New Roman" w:hAnsi="Times New Roman"/>
          <w:sz w:val="24"/>
          <w:szCs w:val="24"/>
        </w:rPr>
        <w:t>.</w:t>
      </w:r>
      <w:r w:rsidR="00654E70">
        <w:rPr>
          <w:rFonts w:ascii="Times New Roman" w:hAnsi="Times New Roman"/>
          <w:sz w:val="24"/>
          <w:szCs w:val="24"/>
        </w:rPr>
        <w:t xml:space="preserve"> </w:t>
      </w:r>
      <w:r w:rsidRPr="00B11710">
        <w:rPr>
          <w:rFonts w:ascii="Times New Roman" w:hAnsi="Times New Roman"/>
          <w:sz w:val="24"/>
          <w:szCs w:val="24"/>
        </w:rPr>
        <w:t>Powyższe uprawnienia nie wykluczają możliwości osobistego doręczenia oświadczenia w siedzibie Wykonawcy.</w:t>
      </w:r>
    </w:p>
    <w:p w14:paraId="36566387" w14:textId="28738A47" w:rsidR="00454C74" w:rsidRPr="002233D3" w:rsidRDefault="00D90751" w:rsidP="002233D3">
      <w:pPr>
        <w:pStyle w:val="Akapitzlist2"/>
        <w:numPr>
          <w:ilvl w:val="0"/>
          <w:numId w:val="10"/>
        </w:numPr>
        <w:spacing w:after="0" w:line="276" w:lineRule="auto"/>
        <w:ind w:left="0" w:firstLine="0"/>
        <w:rPr>
          <w:rFonts w:ascii="Times New Roman" w:eastAsia="Times New Roman" w:hAnsi="Times New Roman"/>
          <w:sz w:val="24"/>
          <w:szCs w:val="24"/>
          <w:u w:val="single"/>
        </w:rPr>
      </w:pP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>W terminie do dnia zakończenia okresu obowiązywania Gwarancji</w:t>
      </w:r>
      <w:r w:rsidR="00FF7E4B">
        <w:rPr>
          <w:rFonts w:ascii="Times New Roman" w:eastAsia="Times New Roman" w:hAnsi="Times New Roman"/>
          <w:sz w:val="24"/>
          <w:szCs w:val="24"/>
          <w:lang w:eastAsia="ar-SA"/>
        </w:rPr>
        <w:t xml:space="preserve"> lub Rękojmi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, Zamawiającemu przysługuje prawo odstąpienia od </w:t>
      </w:r>
      <w:r w:rsidR="00CD691E" w:rsidRPr="00B11710">
        <w:rPr>
          <w:rFonts w:ascii="Times New Roman" w:eastAsia="Times New Roman" w:hAnsi="Times New Roman"/>
          <w:sz w:val="24"/>
          <w:szCs w:val="24"/>
          <w:lang w:eastAsia="ar-SA"/>
        </w:rPr>
        <w:t>Umow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>y</w:t>
      </w:r>
      <w:r w:rsidR="00167632"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w części dotyczącej reklamowanego przedmiotu </w:t>
      </w:r>
      <w:r w:rsidR="00CD691E" w:rsidRPr="00B11710">
        <w:rPr>
          <w:rFonts w:ascii="Times New Roman" w:eastAsia="Times New Roman" w:hAnsi="Times New Roman"/>
          <w:sz w:val="24"/>
          <w:szCs w:val="24"/>
          <w:lang w:eastAsia="ar-SA"/>
        </w:rPr>
        <w:t>Umow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>y z prawem naliczenia k</w:t>
      </w:r>
      <w:r w:rsidR="00167632"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ary </w:t>
      </w:r>
      <w:r w:rsidR="00E87E89" w:rsidRPr="00B11710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CD691E" w:rsidRPr="00B11710">
        <w:rPr>
          <w:rFonts w:ascii="Times New Roman" w:eastAsia="Times New Roman" w:hAnsi="Times New Roman"/>
          <w:sz w:val="24"/>
          <w:szCs w:val="24"/>
          <w:lang w:eastAsia="ar-SA"/>
        </w:rPr>
        <w:t>mow</w:t>
      </w:r>
      <w:r w:rsidR="008E093F">
        <w:rPr>
          <w:rFonts w:ascii="Times New Roman" w:eastAsia="Times New Roman" w:hAnsi="Times New Roman"/>
          <w:sz w:val="24"/>
          <w:szCs w:val="24"/>
          <w:lang w:eastAsia="ar-SA"/>
        </w:rPr>
        <w:t xml:space="preserve">nej, o której mowa w </w:t>
      </w:r>
      <w:r w:rsidR="008E093F"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FF7E4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8E093F">
        <w:rPr>
          <w:rFonts w:ascii="Times New Roman" w:eastAsia="Times New Roman" w:hAnsi="Times New Roman"/>
          <w:sz w:val="24"/>
          <w:szCs w:val="24"/>
          <w:lang w:eastAsia="ar-SA"/>
        </w:rPr>
        <w:t xml:space="preserve"> ust. 1 pkt 3</w:t>
      </w:r>
      <w:r w:rsidRPr="00B11710">
        <w:rPr>
          <w:rFonts w:ascii="Times New Roman" w:eastAsia="Times New Roman" w:hAnsi="Times New Roman"/>
          <w:sz w:val="24"/>
          <w:szCs w:val="24"/>
          <w:lang w:eastAsia="ar-SA"/>
        </w:rPr>
        <w:t xml:space="preserve">, gdy Wykonawca nie wykona w terminie jakiegokolwiek zobowiązania wskazanego </w:t>
      </w:r>
      <w:r w:rsidR="00163EF2" w:rsidRPr="00B11710">
        <w:rPr>
          <w:rFonts w:ascii="Times New Roman" w:hAnsi="Times New Roman"/>
          <w:sz w:val="24"/>
          <w:szCs w:val="24"/>
          <w:lang w:eastAsia="ar-SA"/>
        </w:rPr>
        <w:t xml:space="preserve">w § </w:t>
      </w:r>
      <w:r w:rsidR="00BD1B86" w:rsidRPr="005E25AE">
        <w:rPr>
          <w:rFonts w:ascii="Times New Roman" w:hAnsi="Times New Roman"/>
          <w:sz w:val="24"/>
          <w:szCs w:val="24"/>
          <w:lang w:eastAsia="ar-SA"/>
        </w:rPr>
        <w:t xml:space="preserve">10 </w:t>
      </w:r>
      <w:r w:rsidRPr="005E25AE">
        <w:rPr>
          <w:rFonts w:ascii="Times New Roman" w:hAnsi="Times New Roman"/>
          <w:sz w:val="24"/>
          <w:szCs w:val="24"/>
          <w:lang w:eastAsia="ar-SA"/>
        </w:rPr>
        <w:t>(Gwarancja</w:t>
      </w:r>
      <w:r w:rsidR="00163EF2" w:rsidRPr="005E25AE">
        <w:rPr>
          <w:rFonts w:ascii="Times New Roman" w:hAnsi="Times New Roman"/>
          <w:sz w:val="24"/>
          <w:szCs w:val="24"/>
          <w:lang w:eastAsia="ar-SA"/>
        </w:rPr>
        <w:t xml:space="preserve"> i Rękojmia</w:t>
      </w:r>
      <w:r w:rsidRPr="005E25AE">
        <w:rPr>
          <w:rFonts w:ascii="Times New Roman" w:hAnsi="Times New Roman"/>
          <w:sz w:val="24"/>
          <w:szCs w:val="24"/>
          <w:lang w:eastAsia="ar-SA"/>
        </w:rPr>
        <w:t>).</w:t>
      </w:r>
      <w:r w:rsidR="00056B9C" w:rsidRPr="00056B9C">
        <w:rPr>
          <w:rFonts w:ascii="Times New Roman" w:hAnsi="Times New Roman"/>
          <w:sz w:val="24"/>
          <w:szCs w:val="24"/>
        </w:rPr>
        <w:t xml:space="preserve"> </w:t>
      </w:r>
      <w:r w:rsidR="00056B9C" w:rsidRPr="00FF7E4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38C9CEF" w14:textId="77777777" w:rsidR="002233D3" w:rsidRPr="0037170A" w:rsidRDefault="002233D3" w:rsidP="002233D3">
      <w:pPr>
        <w:pStyle w:val="Akapitzlist2"/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u w:val="single"/>
        </w:rPr>
      </w:pPr>
    </w:p>
    <w:p w14:paraId="35C281BD" w14:textId="7057133F" w:rsidR="009E58F6" w:rsidRPr="00B11710" w:rsidRDefault="009E58F6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 xml:space="preserve">§ </w:t>
      </w:r>
      <w:r w:rsidR="00876FE9">
        <w:rPr>
          <w:b/>
          <w:szCs w:val="24"/>
        </w:rPr>
        <w:t>9</w:t>
      </w:r>
    </w:p>
    <w:p w14:paraId="01F80D40" w14:textId="77777777" w:rsidR="009E58F6" w:rsidRPr="00B11710" w:rsidRDefault="009E58F6" w:rsidP="00B11710">
      <w:pPr>
        <w:widowControl w:val="0"/>
        <w:shd w:val="clear" w:color="auto" w:fill="FFFFFF"/>
        <w:suppressAutoHyphens/>
        <w:autoSpaceDE w:val="0"/>
        <w:spacing w:line="360" w:lineRule="auto"/>
        <w:ind w:left="284"/>
        <w:jc w:val="both"/>
        <w:rPr>
          <w:b/>
          <w:szCs w:val="24"/>
          <w:lang w:eastAsia="ar-SA"/>
        </w:rPr>
      </w:pPr>
      <w:r w:rsidRPr="00B11710">
        <w:rPr>
          <w:b/>
          <w:szCs w:val="24"/>
          <w:lang w:eastAsia="ar-SA"/>
        </w:rPr>
        <w:t>BEZPIECZEŃSTWO INFORMACJI I OCHRONA DANYCH OSOBOWYCH</w:t>
      </w:r>
    </w:p>
    <w:p w14:paraId="2420FEB5" w14:textId="17C3C4BE" w:rsidR="00D90751" w:rsidRPr="00B11710" w:rsidRDefault="0097062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Zamawiający </w:t>
      </w:r>
      <w:r w:rsidR="00D90751" w:rsidRPr="00B11710">
        <w:rPr>
          <w:bCs/>
          <w:szCs w:val="24"/>
          <w:lang w:eastAsia="ar-SA"/>
        </w:rPr>
        <w:t>powierza w trybie art. 28 rozporządzenia Parlamentu Europejskiego</w:t>
      </w:r>
      <w:r w:rsidR="00916AAC">
        <w:rPr>
          <w:bCs/>
          <w:szCs w:val="24"/>
          <w:lang w:eastAsia="ar-SA"/>
        </w:rPr>
        <w:t xml:space="preserve">                </w:t>
      </w:r>
      <w:r w:rsidR="00D90751" w:rsidRPr="00B11710">
        <w:rPr>
          <w:bCs/>
          <w:szCs w:val="24"/>
          <w:lang w:eastAsia="ar-SA"/>
        </w:rPr>
        <w:t xml:space="preserve"> i Rady (UE) 2016/679 z dnia 27 kwietnia 2016 r. w sprawie ochrony osób fizycznych</w:t>
      </w:r>
      <w:r w:rsidR="00916AAC">
        <w:rPr>
          <w:bCs/>
          <w:szCs w:val="24"/>
          <w:lang w:eastAsia="ar-SA"/>
        </w:rPr>
        <w:t xml:space="preserve">                     </w:t>
      </w:r>
      <w:r w:rsidR="00D90751" w:rsidRPr="00B11710">
        <w:rPr>
          <w:bCs/>
          <w:szCs w:val="24"/>
          <w:lang w:eastAsia="ar-SA"/>
        </w:rPr>
        <w:t xml:space="preserve"> w związku z przetwarzaniem danych osobowych i w sprawie swobodnego przepływu takich danych oraz uchylenia dyrektywy 95/46/WE (RODO / ogólne rozporządzenie o ochronie danych). Wykonawcy przetwarzanie danych osobowych w celu i zakresie niezbędnym do wykonania </w:t>
      </w:r>
      <w:r w:rsidR="00CD691E" w:rsidRPr="00B11710">
        <w:rPr>
          <w:bCs/>
          <w:szCs w:val="24"/>
          <w:lang w:eastAsia="ar-SA"/>
        </w:rPr>
        <w:t>Umow</w:t>
      </w:r>
      <w:r w:rsidR="00D90751" w:rsidRPr="00B11710">
        <w:rPr>
          <w:bCs/>
          <w:szCs w:val="24"/>
          <w:lang w:eastAsia="ar-SA"/>
        </w:rPr>
        <w:t>y</w:t>
      </w:r>
      <w:r w:rsidR="00A65607" w:rsidRPr="00B11710">
        <w:rPr>
          <w:bCs/>
          <w:szCs w:val="24"/>
          <w:lang w:eastAsia="ar-SA"/>
        </w:rPr>
        <w:t xml:space="preserve"> </w:t>
      </w:r>
      <w:r w:rsidR="00C16321" w:rsidRPr="00B11710">
        <w:rPr>
          <w:bCs/>
          <w:szCs w:val="24"/>
          <w:lang w:eastAsia="ar-SA"/>
        </w:rPr>
        <w:t xml:space="preserve"> </w:t>
      </w:r>
      <w:r w:rsidR="00D90751" w:rsidRPr="00B11710">
        <w:rPr>
          <w:bCs/>
          <w:szCs w:val="24"/>
          <w:lang w:eastAsia="ar-SA"/>
        </w:rPr>
        <w:t>.</w:t>
      </w:r>
    </w:p>
    <w:p w14:paraId="20D830E9" w14:textId="123FF0DA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Informacją w rozumieniu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są wszelkie informacje, dokumenty lub dane przekazane Wykonawcy przez Zamawiającego, uzys</w:t>
      </w:r>
      <w:r w:rsidR="00A65607" w:rsidRPr="00B11710">
        <w:rPr>
          <w:bCs/>
          <w:szCs w:val="24"/>
          <w:lang w:eastAsia="ar-SA"/>
        </w:rPr>
        <w:t xml:space="preserve">kane przez Wykonawcę w związku </w:t>
      </w:r>
      <w:r w:rsidR="00916AAC">
        <w:rPr>
          <w:bCs/>
          <w:szCs w:val="24"/>
          <w:lang w:eastAsia="ar-SA"/>
        </w:rPr>
        <w:t xml:space="preserve">                 </w:t>
      </w:r>
      <w:r w:rsidRPr="00B11710">
        <w:rPr>
          <w:bCs/>
          <w:szCs w:val="24"/>
          <w:lang w:eastAsia="ar-SA"/>
        </w:rPr>
        <w:t xml:space="preserve">z 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>y</w:t>
      </w:r>
      <w:r w:rsidRPr="00B11710">
        <w:rPr>
          <w:bCs/>
          <w:szCs w:val="24"/>
          <w:lang w:eastAsia="ar-SA"/>
        </w:rPr>
        <w:t xml:space="preserve"> oraz wytworzone przez Wykonawcę na potrzeby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>wykonawczej</w:t>
      </w:r>
      <w:r w:rsidRPr="00B11710">
        <w:rPr>
          <w:bCs/>
          <w:szCs w:val="24"/>
          <w:lang w:eastAsia="ar-SA"/>
        </w:rPr>
        <w:t>, które chronią prawa osób, których dane dotyczą.</w:t>
      </w:r>
    </w:p>
    <w:p w14:paraId="20D92C3E" w14:textId="77777777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Przetwarzanie danych osobowych następuje tylko w celu wynikającym z przedmiotu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>y przedstawionego w § 1.</w:t>
      </w:r>
    </w:p>
    <w:p w14:paraId="468318F2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Informacje stanowią własność </w:t>
      </w:r>
      <w:r w:rsidR="0098290B">
        <w:rPr>
          <w:bCs/>
          <w:szCs w:val="24"/>
          <w:lang w:eastAsia="ar-SA"/>
        </w:rPr>
        <w:t xml:space="preserve">41 Bazy </w:t>
      </w:r>
      <w:r w:rsidR="00213D7C">
        <w:rPr>
          <w:bCs/>
          <w:szCs w:val="24"/>
          <w:lang w:eastAsia="ar-SA"/>
        </w:rPr>
        <w:t>Lotnictwa Szkolnego w Dęblinie.</w:t>
      </w:r>
    </w:p>
    <w:p w14:paraId="2E60CE43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może przetwarzać powierzone mu przez Zamawiającego informacje tylko przez okres obowiązywania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. </w:t>
      </w:r>
    </w:p>
    <w:p w14:paraId="52D5ABB8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będzie przetwarzać powierzone dane osobowe zwykłych kategorii pracowników Zamawiającego w następującym zakresie: imion nazwisk, telefonów kontaktowych, numeru dokumentu potwierdzającego tożsamość, stanowiska służbowego itp.  </w:t>
      </w:r>
    </w:p>
    <w:p w14:paraId="6A298157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do zachowania w tajemnicy wszystkich informacji, a także sposobów zabezpieczenia informacji, zarówno w trakcie trwania </w:t>
      </w:r>
      <w:r w:rsidR="00CD691E" w:rsidRPr="00B11710">
        <w:rPr>
          <w:bCs/>
          <w:szCs w:val="24"/>
          <w:lang w:eastAsia="ar-SA"/>
        </w:rPr>
        <w:t>Umow</w:t>
      </w:r>
      <w:r w:rsidR="006F60F3" w:rsidRPr="00B11710">
        <w:rPr>
          <w:bCs/>
          <w:szCs w:val="24"/>
          <w:lang w:eastAsia="ar-SA"/>
        </w:rPr>
        <w:t>y</w:t>
      </w:r>
      <w:r w:rsidRPr="00B11710">
        <w:rPr>
          <w:bCs/>
          <w:szCs w:val="24"/>
          <w:lang w:eastAsia="ar-SA"/>
        </w:rPr>
        <w:t xml:space="preserve">, jak i po jej wygaśnięciu lub rozwiązaniu. </w:t>
      </w:r>
    </w:p>
    <w:p w14:paraId="5553DC18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przed przystąpieniem do przetwarzania danych </w:t>
      </w:r>
      <w:r w:rsidRPr="00B11710">
        <w:rPr>
          <w:bCs/>
          <w:szCs w:val="24"/>
          <w:lang w:eastAsia="ar-SA"/>
        </w:rPr>
        <w:lastRenderedPageBreak/>
        <w:t xml:space="preserve">osobowych do zastosowania wszelkich niezbędnych środków technicznych i organizacyjnych zapewniających ochronę przetwarzania informacji, a w szczególności powinien zabezpieczyć informacje przed ich udostępnieniem osobom nieupoważnionym, zabraniem przez osobę nieuprawnioną, przetwarzaniem z naruszeniem postanowień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 xml:space="preserve">y, zmianą, utratą, uszkodzeniem lub zniszczeniem. </w:t>
      </w:r>
    </w:p>
    <w:p w14:paraId="0D2F575E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do dołożenia najwyższej staranności w celu zabezpieczenia informacji uzyskanych w związku z 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przed bezprawnym dostępem, rozpowszechnianiem lub przekazaniem stronie trzeciej zgodnie z postanowieniami art. 4 ust. 10) osobom trzecim bądź do państw trzecich na podstawie Rozdziału V RODO.</w:t>
      </w:r>
    </w:p>
    <w:p w14:paraId="6C377209" w14:textId="250E2C09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 zapewnić wykonanie obowiązków w zakresie bezpieczeństwa informacji, w szczególności dotyczącego zachowania w tajemnicy informacji, także przez osoby, przy pomocy których wykonuje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>ę</w:t>
      </w:r>
      <w:r w:rsidR="00765449">
        <w:rPr>
          <w:bCs/>
          <w:szCs w:val="24"/>
          <w:lang w:eastAsia="ar-SA"/>
        </w:rPr>
        <w:t>.</w:t>
      </w:r>
    </w:p>
    <w:p w14:paraId="261EA8A6" w14:textId="7DAA6D3B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może udostępniać informacje jedynie osobom, przy pomocy których wykonuje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>ę</w:t>
      </w:r>
      <w:r w:rsidR="00765449">
        <w:rPr>
          <w:bCs/>
          <w:szCs w:val="24"/>
          <w:lang w:eastAsia="ar-SA"/>
        </w:rPr>
        <w:t xml:space="preserve">, </w:t>
      </w:r>
      <w:r w:rsidRPr="00B11710">
        <w:rPr>
          <w:bCs/>
          <w:szCs w:val="24"/>
          <w:lang w:eastAsia="ar-SA"/>
        </w:rPr>
        <w:t xml:space="preserve">którym będą one niezbędne do wykonania powierzonych im czynności </w:t>
      </w:r>
      <w:r w:rsidR="00916AAC">
        <w:rPr>
          <w:bCs/>
          <w:szCs w:val="24"/>
          <w:lang w:eastAsia="ar-SA"/>
        </w:rPr>
        <w:t xml:space="preserve">                 </w:t>
      </w:r>
      <w:r w:rsidRPr="00B11710">
        <w:rPr>
          <w:bCs/>
          <w:szCs w:val="24"/>
          <w:lang w:eastAsia="ar-SA"/>
        </w:rPr>
        <w:t xml:space="preserve">i tylko w zakresie, w jakim muszą mieć do nich dostęp dla celów wykonania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.</w:t>
      </w:r>
    </w:p>
    <w:p w14:paraId="0138B902" w14:textId="77777777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Osoby skierowane przez Wykonawcę do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zobowiązane są przed przystąpieniem do jej wykonania do podpisania zobowiązania do zachowania poufności informacji. Podpisane zobowiązanie należy przed przystąpieniem do realizacji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 xml:space="preserve">y </w:t>
      </w:r>
      <w:r w:rsidR="00C16321" w:rsidRPr="00B11710">
        <w:rPr>
          <w:bCs/>
          <w:szCs w:val="24"/>
          <w:lang w:eastAsia="ar-SA"/>
        </w:rPr>
        <w:t xml:space="preserve"> </w:t>
      </w:r>
      <w:r w:rsidR="00A65607" w:rsidRPr="00B11710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przekazać Zamawiającemu.</w:t>
      </w:r>
    </w:p>
    <w:p w14:paraId="781E26E3" w14:textId="77777777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>Wykonawca ponosi wszelką odpowiedzialność, tak wobec osób trzecich jak i wobec Zamawiającego, za szkody powstałe w związku z niewykonywaniem lub nienależytą realizacją obowiązków dotyczących informacji.</w:t>
      </w:r>
    </w:p>
    <w:p w14:paraId="37C6D644" w14:textId="7E0ACE3B" w:rsidR="00D90751" w:rsidRPr="00B11710" w:rsidRDefault="00D90751" w:rsidP="00916AAC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>Wykonawca zobowiązany jest w terminie do 24 godzin do powiadamiania</w:t>
      </w:r>
      <w:r w:rsidR="00916AAC">
        <w:rPr>
          <w:bCs/>
          <w:szCs w:val="24"/>
          <w:lang w:eastAsia="ar-SA"/>
        </w:rPr>
        <w:t xml:space="preserve">                             </w:t>
      </w:r>
      <w:r w:rsidRPr="00B11710">
        <w:rPr>
          <w:bCs/>
          <w:szCs w:val="24"/>
          <w:lang w:eastAsia="ar-SA"/>
        </w:rPr>
        <w:t xml:space="preserve"> i 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raportowania 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Zamawiającemu 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o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 nieuprawnionym 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ujawnieniu 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 xml:space="preserve">lub 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udostępnieniu informacji lub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o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naruszeniu poufności informacji: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na</w:t>
      </w:r>
      <w:r w:rsidR="00916AAC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adre</w:t>
      </w:r>
      <w:r w:rsidR="00916AAC">
        <w:rPr>
          <w:bCs/>
          <w:szCs w:val="24"/>
          <w:lang w:eastAsia="ar-SA"/>
        </w:rPr>
        <w:t>s</w:t>
      </w:r>
      <w:r w:rsidRPr="00B11710">
        <w:rPr>
          <w:bCs/>
          <w:szCs w:val="24"/>
          <w:lang w:eastAsia="ar-SA"/>
        </w:rPr>
        <w:t xml:space="preserve"> e-mail:</w:t>
      </w:r>
      <w:r w:rsidR="00916AAC">
        <w:rPr>
          <w:bCs/>
          <w:szCs w:val="24"/>
          <w:lang w:eastAsia="ar-SA"/>
        </w:rPr>
        <w:t xml:space="preserve"> </w:t>
      </w:r>
      <w:r w:rsidR="000B0949">
        <w:rPr>
          <w:bCs/>
          <w:szCs w:val="24"/>
          <w:lang w:eastAsia="ar-SA"/>
        </w:rPr>
        <w:t>41blsz.sekcjawychowawcza@ron.mil.pl.</w:t>
      </w:r>
    </w:p>
    <w:p w14:paraId="6216C133" w14:textId="15BCC98F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513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zobowiązuje się po zakończeniu realizacji </w:t>
      </w:r>
      <w:r w:rsidR="00CD691E" w:rsidRPr="00B11710">
        <w:rPr>
          <w:bCs/>
          <w:szCs w:val="24"/>
          <w:lang w:eastAsia="ar-SA"/>
        </w:rPr>
        <w:t>Umow</w:t>
      </w:r>
      <w:r w:rsidRPr="00B11710">
        <w:rPr>
          <w:bCs/>
          <w:szCs w:val="24"/>
          <w:lang w:eastAsia="ar-SA"/>
        </w:rPr>
        <w:t xml:space="preserve">y w terminie 14 dni kalendarzowych do zwrotu Zamawiającemu wszelkich informacji, wraz z nośnikami, a w przypadku utrwalenia przez Wykonawcę informacji – usunięcia z nośników tych informacji, w tym również sporządzonych kopii zapasowych, oraz zniszczenia wszelkich dokumentów </w:t>
      </w:r>
      <w:r w:rsidR="00916AAC">
        <w:rPr>
          <w:bCs/>
          <w:szCs w:val="24"/>
          <w:lang w:eastAsia="ar-SA"/>
        </w:rPr>
        <w:t xml:space="preserve">           </w:t>
      </w:r>
      <w:r w:rsidRPr="00B11710">
        <w:rPr>
          <w:bCs/>
          <w:szCs w:val="24"/>
          <w:lang w:eastAsia="ar-SA"/>
        </w:rPr>
        <w:t>i danych mogących posłużyć do odtworzenia, w całości lub części informacji. Wykonawca złoży Zamawiającemu na tę okoliczność stosowne oświadczenie.</w:t>
      </w:r>
    </w:p>
    <w:p w14:paraId="1DFE9AD8" w14:textId="5678B7B1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513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nie może zwielokrotniać, rozpowszechniać, korzystać w celach niezwiązanych z realizacją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>y</w:t>
      </w:r>
      <w:r w:rsidR="002233D3">
        <w:rPr>
          <w:bCs/>
          <w:szCs w:val="24"/>
          <w:lang w:eastAsia="ar-SA"/>
        </w:rPr>
        <w:t xml:space="preserve"> </w:t>
      </w:r>
      <w:r w:rsidRPr="00B11710">
        <w:rPr>
          <w:bCs/>
          <w:szCs w:val="24"/>
          <w:lang w:eastAsia="ar-SA"/>
        </w:rPr>
        <w:t>oraz ujawniać informacji osobom trzecim (podpowierzenie), bez uzyskania w powyższym zakresie pisemnej zgody Zamawiającego,</w:t>
      </w:r>
      <w:r w:rsidR="002233D3">
        <w:rPr>
          <w:bCs/>
          <w:szCs w:val="24"/>
          <w:lang w:eastAsia="ar-SA"/>
        </w:rPr>
        <w:t xml:space="preserve">                 </w:t>
      </w:r>
      <w:r w:rsidRPr="00B11710">
        <w:rPr>
          <w:bCs/>
          <w:szCs w:val="24"/>
          <w:lang w:eastAsia="ar-SA"/>
        </w:rPr>
        <w:t xml:space="preserve"> o ile takie informacje nie zostały już podane do publicznej wiadomości lub nie są publicznie dostępne. </w:t>
      </w:r>
    </w:p>
    <w:p w14:paraId="4B8717BA" w14:textId="77777777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-7513"/>
          <w:tab w:val="num" w:pos="-7371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bCs/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Wykonawca zobowiązany jest: </w:t>
      </w:r>
    </w:p>
    <w:p w14:paraId="18A60A72" w14:textId="77777777" w:rsidR="00D90751" w:rsidRPr="00B11710" w:rsidRDefault="00D90751" w:rsidP="002233D3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709"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 xml:space="preserve">zapewnić kontrolę nad tym, jakie informacje, kiedy, przez kogo oraz komu </w:t>
      </w:r>
      <w:r w:rsidRPr="00B11710">
        <w:rPr>
          <w:bCs/>
          <w:szCs w:val="24"/>
          <w:lang w:eastAsia="ar-SA"/>
        </w:rPr>
        <w:br/>
        <w:t>są przekazywane, zwłaszcza gdy przekazuje się je za pomocą teletransmisji danych,</w:t>
      </w:r>
    </w:p>
    <w:p w14:paraId="34EB8305" w14:textId="77777777" w:rsidR="00D90751" w:rsidRPr="00B11710" w:rsidRDefault="00D90751" w:rsidP="002233D3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suppressAutoHyphens/>
        <w:autoSpaceDE w:val="0"/>
        <w:spacing w:line="276" w:lineRule="auto"/>
        <w:ind w:left="709" w:hanging="511"/>
        <w:jc w:val="both"/>
        <w:rPr>
          <w:szCs w:val="24"/>
          <w:lang w:eastAsia="ar-SA"/>
        </w:rPr>
      </w:pPr>
      <w:r w:rsidRPr="00B11710">
        <w:rPr>
          <w:bCs/>
          <w:szCs w:val="24"/>
          <w:lang w:eastAsia="ar-SA"/>
        </w:rPr>
        <w:t>zapewnić, aby osoby, o których mowa w pkt 1, zachowywały w tajemnicy informacje oraz sposoby ich zabezpieczeń.</w:t>
      </w:r>
    </w:p>
    <w:p w14:paraId="4A0E14DB" w14:textId="6EE01E72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284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odpowiada za szkodę wyrządzoną Zamawiającemu przez nieuprawnione ujawnienie, przekazanie, wykorzystanie, zbycie lub oferowanie do zbycia informacji otrzymanych od Zamawiającego wbrew postanowieniom </w:t>
      </w:r>
      <w:r w:rsidR="00CD691E" w:rsidRPr="00B11710">
        <w:rPr>
          <w:bCs/>
          <w:szCs w:val="24"/>
          <w:lang w:eastAsia="ar-SA"/>
        </w:rPr>
        <w:t>Umow</w:t>
      </w:r>
      <w:r w:rsidR="00A65607" w:rsidRPr="00B11710">
        <w:rPr>
          <w:bCs/>
          <w:szCs w:val="24"/>
          <w:lang w:eastAsia="ar-SA"/>
        </w:rPr>
        <w:t>y</w:t>
      </w:r>
      <w:r w:rsidRPr="00B11710">
        <w:rPr>
          <w:szCs w:val="24"/>
          <w:lang w:eastAsia="ar-SA"/>
        </w:rPr>
        <w:t xml:space="preserve">. Zobowiązanie to wiąże </w:t>
      </w:r>
      <w:r w:rsidRPr="00B11710">
        <w:rPr>
          <w:szCs w:val="24"/>
          <w:lang w:eastAsia="ar-SA"/>
        </w:rPr>
        <w:lastRenderedPageBreak/>
        <w:t xml:space="preserve">Wykonawcę również po rozwiązaniu lub wygaśnięciu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y, bez względu na przyczynę </w:t>
      </w:r>
      <w:r w:rsidR="00916AAC">
        <w:rPr>
          <w:szCs w:val="24"/>
          <w:lang w:eastAsia="ar-SA"/>
        </w:rPr>
        <w:t xml:space="preserve">        </w:t>
      </w:r>
      <w:r w:rsidRPr="00B11710">
        <w:rPr>
          <w:szCs w:val="24"/>
          <w:lang w:eastAsia="ar-SA"/>
        </w:rPr>
        <w:t xml:space="preserve">(w tym też na podstawie wypowiedzenia lub odstąpienia). </w:t>
      </w:r>
    </w:p>
    <w:p w14:paraId="1942FEB0" w14:textId="31495BCB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>W razie wystąpienia przez osobę trzecią z jakimikolwiek roszczeniami skierowanymi do Zamawiającego w związku z naruszeniem przez Wykonawcę powierzonych mu informacji (również jeśli skutkiem tego naruszenia jest naruszenie dóbr osobistych osób trzecich), Wykonawca zobowiązuje</w:t>
      </w:r>
      <w:r w:rsidR="00F57E60">
        <w:rPr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>się</w:t>
      </w:r>
      <w:r w:rsidR="00F57E60">
        <w:rPr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 xml:space="preserve">do pokrycia wszelkich kosztów związanych </w:t>
      </w:r>
      <w:r w:rsidRPr="00B11710">
        <w:rPr>
          <w:szCs w:val="24"/>
          <w:lang w:eastAsia="ar-SA"/>
        </w:rPr>
        <w:br/>
        <w:t>z dochodzeniem roszczeń przez te osoby trzecie, w tym zasądzonych kwot odszkodowania oraz kosztów obsługi prawnej, w terminie 14 dni od daty doręczenia wezwania do zapłaty.</w:t>
      </w:r>
    </w:p>
    <w:p w14:paraId="3A315358" w14:textId="10B25965" w:rsidR="00D90751" w:rsidRPr="00B11710" w:rsidRDefault="00D90751" w:rsidP="00F57E60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zapewni w okresie obowiązywania niniejszej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y pełną ochronę danych osobowych, zgodnie z postanowieniami </w:t>
      </w:r>
      <w:bookmarkStart w:id="0" w:name="_Hlk269534"/>
      <w:r w:rsidRPr="00B11710">
        <w:rPr>
          <w:szCs w:val="24"/>
          <w:lang w:eastAsia="ar-SA"/>
        </w:rPr>
        <w:t>rozporządzenia Parlamentu Europejskiego</w:t>
      </w:r>
      <w:r w:rsidR="00F57E60">
        <w:rPr>
          <w:szCs w:val="24"/>
          <w:lang w:eastAsia="ar-SA"/>
        </w:rPr>
        <w:t xml:space="preserve">               </w:t>
      </w:r>
      <w:r w:rsidRPr="00B11710">
        <w:rPr>
          <w:szCs w:val="24"/>
          <w:lang w:eastAsia="ar-SA"/>
        </w:rPr>
        <w:t xml:space="preserve"> i Rady (UE) 2016/679 z dnia 27 kwietnia 2016 r. w sprawie ochrony osób fizycznych </w:t>
      </w:r>
      <w:r w:rsidR="00F57E60">
        <w:rPr>
          <w:szCs w:val="24"/>
          <w:lang w:eastAsia="ar-SA"/>
        </w:rPr>
        <w:t xml:space="preserve">                      </w:t>
      </w:r>
      <w:r w:rsidRPr="00B11710">
        <w:rPr>
          <w:szCs w:val="24"/>
          <w:lang w:eastAsia="ar-SA"/>
        </w:rPr>
        <w:t>w związku</w:t>
      </w:r>
      <w:r w:rsidR="00916AAC">
        <w:rPr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 xml:space="preserve">z przetwarzaniem danych osobowych i w sprawie swobodnego przepływu takich danych oraz uchylenia dyrektywy 95/46/WE (RODO), </w:t>
      </w:r>
      <w:bookmarkEnd w:id="0"/>
      <w:r w:rsidRPr="00B11710">
        <w:rPr>
          <w:szCs w:val="24"/>
          <w:lang w:eastAsia="ar-SA"/>
        </w:rPr>
        <w:t>a także przepisami ustawy z dnia 10 maja 2018 r. o ochronie danych osobowych  (Dz. U. z 2019 r. poz. 1781</w:t>
      </w:r>
      <w:r w:rsidR="006F60F3" w:rsidRPr="00B11710">
        <w:rPr>
          <w:szCs w:val="24"/>
          <w:lang w:eastAsia="ar-SA"/>
        </w:rPr>
        <w:t xml:space="preserve"> t. j.</w:t>
      </w:r>
      <w:r w:rsidRPr="00B11710">
        <w:rPr>
          <w:szCs w:val="24"/>
          <w:lang w:eastAsia="ar-SA"/>
        </w:rPr>
        <w:t>).</w:t>
      </w:r>
    </w:p>
    <w:p w14:paraId="115733A9" w14:textId="77777777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oświadcza, że dysponuje środkami, doświadczeniem, wiedzą </w:t>
      </w:r>
      <w:r w:rsidRPr="00B11710">
        <w:rPr>
          <w:szCs w:val="24"/>
          <w:lang w:eastAsia="ar-SA"/>
        </w:rPr>
        <w:br/>
        <w:t xml:space="preserve">i wykwalifikowanym personelem, gwarantującym prawidłowe przetwarzanie danych osobowych w ramach przedmiotowego zamówienia, w tym należytymi zabezpieczeniami umożliwiającymi przetwarzanie danych osobowych. </w:t>
      </w:r>
    </w:p>
    <w:p w14:paraId="596581F5" w14:textId="311D8C9B" w:rsidR="00D90751" w:rsidRPr="00B11710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Wykonawca zobowiązuje się do niewykorzystywania powierzonych danych w celach innych niż określone w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 xml:space="preserve">ie, oraz przetwarzania ich wyłącznie w miejscu wskazanym </w:t>
      </w:r>
      <w:r w:rsidR="00916AAC">
        <w:rPr>
          <w:szCs w:val="24"/>
          <w:lang w:eastAsia="ar-SA"/>
        </w:rPr>
        <w:t xml:space="preserve">            </w:t>
      </w:r>
      <w:r w:rsidRPr="00B11710">
        <w:rPr>
          <w:szCs w:val="24"/>
          <w:lang w:eastAsia="ar-SA"/>
        </w:rPr>
        <w:t xml:space="preserve">w </w:t>
      </w:r>
      <w:r w:rsidR="00CD691E" w:rsidRPr="00B11710">
        <w:rPr>
          <w:bCs/>
          <w:szCs w:val="24"/>
          <w:lang w:eastAsia="ar-SA"/>
        </w:rPr>
        <w:t>Umow</w:t>
      </w:r>
      <w:r w:rsidR="00916AAC">
        <w:rPr>
          <w:bCs/>
          <w:szCs w:val="24"/>
          <w:lang w:eastAsia="ar-SA"/>
        </w:rPr>
        <w:t>ie</w:t>
      </w:r>
      <w:r w:rsidR="00A65607" w:rsidRPr="00B11710">
        <w:rPr>
          <w:bCs/>
          <w:szCs w:val="24"/>
          <w:lang w:eastAsia="ar-SA"/>
        </w:rPr>
        <w:t xml:space="preserve"> </w:t>
      </w:r>
      <w:r w:rsidR="00C16321" w:rsidRPr="00B11710">
        <w:rPr>
          <w:bCs/>
          <w:szCs w:val="24"/>
          <w:lang w:eastAsia="ar-SA"/>
        </w:rPr>
        <w:t xml:space="preserve"> </w:t>
      </w:r>
      <w:r w:rsidRPr="00B11710">
        <w:rPr>
          <w:szCs w:val="24"/>
          <w:lang w:eastAsia="ar-SA"/>
        </w:rPr>
        <w:t xml:space="preserve">. </w:t>
      </w:r>
    </w:p>
    <w:p w14:paraId="6DCC1715" w14:textId="513D578F" w:rsidR="00764B4A" w:rsidRDefault="00D90751" w:rsidP="002233D3">
      <w:pPr>
        <w:widowControl w:val="0"/>
        <w:numPr>
          <w:ilvl w:val="0"/>
          <w:numId w:val="8"/>
        </w:numPr>
        <w:shd w:val="clear" w:color="auto" w:fill="FFFFFF"/>
        <w:tabs>
          <w:tab w:val="clear" w:pos="340"/>
          <w:tab w:val="num" w:pos="0"/>
        </w:tabs>
        <w:suppressAutoHyphens/>
        <w:autoSpaceDE w:val="0"/>
        <w:spacing w:line="276" w:lineRule="auto"/>
        <w:ind w:left="0" w:firstLine="0"/>
        <w:jc w:val="both"/>
        <w:rPr>
          <w:szCs w:val="24"/>
          <w:lang w:eastAsia="ar-SA"/>
        </w:rPr>
      </w:pPr>
      <w:r w:rsidRPr="00B11710">
        <w:rPr>
          <w:szCs w:val="24"/>
          <w:lang w:eastAsia="ar-SA"/>
        </w:rPr>
        <w:t xml:space="preserve">Zamawiający zastrzega sobie możliwość przeprowadzenia kontroli u Wykonawcy </w:t>
      </w:r>
      <w:r w:rsidRPr="00B11710">
        <w:rPr>
          <w:szCs w:val="24"/>
          <w:lang w:eastAsia="ar-SA"/>
        </w:rPr>
        <w:br/>
        <w:t xml:space="preserve">w zakresie poprawności przetwarzania i zabezpieczenia danych osobowych objętych </w:t>
      </w:r>
      <w:r w:rsidR="00CD691E" w:rsidRPr="00B11710">
        <w:rPr>
          <w:szCs w:val="24"/>
          <w:lang w:eastAsia="ar-SA"/>
        </w:rPr>
        <w:t>Umow</w:t>
      </w:r>
      <w:r w:rsidRPr="00B11710">
        <w:rPr>
          <w:szCs w:val="24"/>
          <w:lang w:eastAsia="ar-SA"/>
        </w:rPr>
        <w:t>ą, a Wykonawca udostępnia Zamawiającemu wszelkie informacje niezbędne do spełnienia obowiązków określonych w art. 28 Rozporządzenia RODO.</w:t>
      </w:r>
    </w:p>
    <w:p w14:paraId="3954DAB3" w14:textId="77777777" w:rsidR="002233D3" w:rsidRPr="0037170A" w:rsidRDefault="002233D3" w:rsidP="002233D3">
      <w:pPr>
        <w:widowControl w:val="0"/>
        <w:shd w:val="clear" w:color="auto" w:fill="FFFFFF"/>
        <w:suppressAutoHyphens/>
        <w:autoSpaceDE w:val="0"/>
        <w:spacing w:line="276" w:lineRule="auto"/>
        <w:jc w:val="both"/>
        <w:rPr>
          <w:szCs w:val="24"/>
          <w:lang w:eastAsia="ar-SA"/>
        </w:rPr>
      </w:pPr>
    </w:p>
    <w:p w14:paraId="499E8254" w14:textId="52D666A1" w:rsidR="00764B4A" w:rsidRPr="00876FE9" w:rsidRDefault="00764B4A" w:rsidP="00764B4A">
      <w:pPr>
        <w:spacing w:line="360" w:lineRule="auto"/>
        <w:jc w:val="center"/>
        <w:rPr>
          <w:b/>
          <w:szCs w:val="24"/>
        </w:rPr>
      </w:pPr>
      <w:r w:rsidRPr="00876FE9">
        <w:rPr>
          <w:b/>
          <w:szCs w:val="24"/>
        </w:rPr>
        <w:t xml:space="preserve">§ </w:t>
      </w:r>
      <w:r w:rsidR="00BD1B86">
        <w:rPr>
          <w:b/>
          <w:szCs w:val="24"/>
        </w:rPr>
        <w:t>10</w:t>
      </w:r>
    </w:p>
    <w:p w14:paraId="0DD31ACD" w14:textId="50953A45" w:rsidR="00764B4A" w:rsidRPr="00876FE9" w:rsidRDefault="00764B4A" w:rsidP="00361889">
      <w:pPr>
        <w:spacing w:line="360" w:lineRule="auto"/>
        <w:ind w:left="360" w:hanging="360"/>
        <w:jc w:val="center"/>
        <w:rPr>
          <w:b/>
          <w:szCs w:val="24"/>
        </w:rPr>
      </w:pPr>
      <w:r w:rsidRPr="00876FE9">
        <w:rPr>
          <w:b/>
          <w:szCs w:val="24"/>
        </w:rPr>
        <w:t>GWARANCJA i RĘKOJMIA</w:t>
      </w:r>
    </w:p>
    <w:p w14:paraId="76B7D5B4" w14:textId="6F3D3DEF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Wykonawca udziela Zmawi</w:t>
      </w:r>
      <w:r w:rsidR="00E9105A">
        <w:rPr>
          <w:szCs w:val="24"/>
        </w:rPr>
        <w:t>ającemu gwarancji na przedmiot Umowy i zapewnia, że przedmiot U</w:t>
      </w:r>
      <w:r w:rsidRPr="00870781">
        <w:rPr>
          <w:szCs w:val="24"/>
        </w:rPr>
        <w:t>mowy został wykonany prawidłowo, zgodnie z obowiązującymi w tym zakresie właściwymi normami technicznymi, przepisami prawa, zasadami sztuki, zgodnie</w:t>
      </w:r>
      <w:r w:rsidR="00916AAC">
        <w:rPr>
          <w:szCs w:val="24"/>
        </w:rPr>
        <w:t xml:space="preserve">                               </w:t>
      </w:r>
      <w:r w:rsidRPr="00870781">
        <w:rPr>
          <w:szCs w:val="24"/>
        </w:rPr>
        <w:t xml:space="preserve"> z zobowiązaniami Wyko</w:t>
      </w:r>
      <w:r w:rsidR="00E9105A">
        <w:rPr>
          <w:szCs w:val="24"/>
        </w:rPr>
        <w:t>nawcy określonymi w niniejszej U</w:t>
      </w:r>
      <w:r w:rsidRPr="00870781">
        <w:rPr>
          <w:szCs w:val="24"/>
        </w:rPr>
        <w:t>mowie (gwarancja jakości). Jednocześnie Wykonawca oświ</w:t>
      </w:r>
      <w:r w:rsidR="00E9105A">
        <w:rPr>
          <w:szCs w:val="24"/>
        </w:rPr>
        <w:t>adcza i zapewnia, że przedmiot U</w:t>
      </w:r>
      <w:r w:rsidRPr="00870781">
        <w:rPr>
          <w:szCs w:val="24"/>
        </w:rPr>
        <w:t xml:space="preserve">mowy ma wszystkie właściwości określone w Opisie Przedmiotu Zamówienia </w:t>
      </w:r>
      <w:r w:rsidR="00E9105A">
        <w:rPr>
          <w:szCs w:val="24"/>
        </w:rPr>
        <w:t xml:space="preserve">(załącznik nr </w:t>
      </w:r>
      <w:r w:rsidR="00876FE9">
        <w:rPr>
          <w:szCs w:val="24"/>
        </w:rPr>
        <w:t>1</w:t>
      </w:r>
      <w:r w:rsidR="00E9105A">
        <w:rPr>
          <w:szCs w:val="24"/>
        </w:rPr>
        <w:t xml:space="preserve"> do niniejszej U</w:t>
      </w:r>
      <w:r w:rsidRPr="00870781">
        <w:rPr>
          <w:szCs w:val="24"/>
        </w:rPr>
        <w:t xml:space="preserve">mowy). </w:t>
      </w:r>
      <w:r w:rsidR="006351D2" w:rsidRPr="00B11710">
        <w:rPr>
          <w:szCs w:val="24"/>
        </w:rPr>
        <w:t xml:space="preserve">Wykonawca gwarantuje nieprzerwaną i wolną od błędów pracę </w:t>
      </w:r>
      <w:r w:rsidR="006351D2">
        <w:rPr>
          <w:szCs w:val="24"/>
        </w:rPr>
        <w:t>wykonanego</w:t>
      </w:r>
      <w:r w:rsidR="006351D2" w:rsidRPr="00B11710">
        <w:rPr>
          <w:szCs w:val="24"/>
        </w:rPr>
        <w:t xml:space="preserve"> p</w:t>
      </w:r>
      <w:r w:rsidR="006351D2">
        <w:rPr>
          <w:szCs w:val="24"/>
        </w:rPr>
        <w:t>rzedmiotu U</w:t>
      </w:r>
      <w:r w:rsidR="006351D2" w:rsidRPr="00B11710">
        <w:rPr>
          <w:szCs w:val="24"/>
        </w:rPr>
        <w:t>mowy w okresie trwania gwarancji.</w:t>
      </w:r>
    </w:p>
    <w:p w14:paraId="058E532E" w14:textId="7777777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 xml:space="preserve">Wykonawca udziela niniejszej gwarancji na terytorium RP, </w:t>
      </w:r>
      <w:r w:rsidRPr="00876FE9">
        <w:rPr>
          <w:szCs w:val="24"/>
        </w:rPr>
        <w:t xml:space="preserve">na okres </w:t>
      </w:r>
      <w:r w:rsidR="000B0949" w:rsidRPr="00876FE9">
        <w:rPr>
          <w:szCs w:val="24"/>
        </w:rPr>
        <w:t>12 miesięcy.</w:t>
      </w:r>
    </w:p>
    <w:p w14:paraId="35A8F30B" w14:textId="0A59868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Odpowiedzialność z tytułu gwarancji obejmuje również wady powstałe z przyczyn tkwiących w do</w:t>
      </w:r>
      <w:r w:rsidR="00E9105A">
        <w:rPr>
          <w:szCs w:val="24"/>
        </w:rPr>
        <w:t>starczonej w ramach niniejszej U</w:t>
      </w:r>
      <w:r w:rsidRPr="00870781">
        <w:rPr>
          <w:szCs w:val="24"/>
        </w:rPr>
        <w:t>mowy rzeczy oraz powstałe z przyczyn, za które Wykonawca ponosi odpowiedzialność.</w:t>
      </w:r>
    </w:p>
    <w:p w14:paraId="2D80BC7F" w14:textId="7777777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Utrata roszczeń z tytułu gwarancji nie następuje pomimo upływu okresu gwarancji, jeżeli Wykonawca wadę podstępnie zataił.</w:t>
      </w:r>
    </w:p>
    <w:p w14:paraId="3ECC2343" w14:textId="7777777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Udzielona gwarancja nie wyłącza, nie ogranicza ani nie zawiesza uprawnień Zamawiającego wynikających z przepisów o rękojmi za wady rzeczy.</w:t>
      </w:r>
    </w:p>
    <w:p w14:paraId="387193FD" w14:textId="32A66741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lastRenderedPageBreak/>
        <w:t>Strony zgodnie ustalają, że Zamawiającemu z tytułu rękojmi, dodatkowo obok uprawnienia do żądania obn</w:t>
      </w:r>
      <w:r w:rsidR="00E9105A">
        <w:rPr>
          <w:szCs w:val="24"/>
        </w:rPr>
        <w:t>iżenia ceny lub odstąpienia od U</w:t>
      </w:r>
      <w:r w:rsidRPr="00870781">
        <w:rPr>
          <w:szCs w:val="24"/>
        </w:rPr>
        <w:t>mowy (art. 560 KC), przysługują uprawnienia określone w ust. 12 niniejszego paragrafu. Procedura reklamacyjna określona</w:t>
      </w:r>
      <w:r w:rsidR="00F57E60">
        <w:rPr>
          <w:szCs w:val="24"/>
        </w:rPr>
        <w:t xml:space="preserve">               </w:t>
      </w:r>
      <w:r w:rsidRPr="00870781">
        <w:rPr>
          <w:szCs w:val="24"/>
        </w:rPr>
        <w:t xml:space="preserve"> w ust. 11 i 12 niniejszego paragrafu jest tożsama dla gwarancji  i rękojmi.</w:t>
      </w:r>
    </w:p>
    <w:p w14:paraId="784711CC" w14:textId="5FB957BA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 xml:space="preserve">W przypadku gdy okres gwarancji jest dłuższy niż okres rękojmi określony </w:t>
      </w:r>
      <w:r w:rsidR="00F57E60">
        <w:rPr>
          <w:szCs w:val="24"/>
        </w:rPr>
        <w:t xml:space="preserve">                </w:t>
      </w:r>
      <w:r w:rsidRPr="00870781">
        <w:rPr>
          <w:szCs w:val="24"/>
        </w:rPr>
        <w:t xml:space="preserve">w przepisach powszechnie obowiązujących (Kodeks Cywilny), okres rękojmi zrównany jest </w:t>
      </w:r>
      <w:r w:rsidR="00F57E60">
        <w:rPr>
          <w:szCs w:val="24"/>
        </w:rPr>
        <w:t xml:space="preserve">     </w:t>
      </w:r>
      <w:r w:rsidRPr="00870781">
        <w:rPr>
          <w:szCs w:val="24"/>
        </w:rPr>
        <w:t>z okresem gwarancji.</w:t>
      </w:r>
    </w:p>
    <w:p w14:paraId="5982A47C" w14:textId="7777777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 xml:space="preserve">Termin gwarancji i rękojmi rozpoczyna swój bieg od daty podpisania przez przedstawicieli Wykonawcy i </w:t>
      </w:r>
      <w:r w:rsidR="00553B38">
        <w:rPr>
          <w:szCs w:val="24"/>
        </w:rPr>
        <w:t>Odbiorcy</w:t>
      </w:r>
      <w:r w:rsidRPr="00870781">
        <w:rPr>
          <w:szCs w:val="24"/>
        </w:rPr>
        <w:t xml:space="preserve">   protokołu </w:t>
      </w:r>
      <w:r w:rsidR="00553B38">
        <w:rPr>
          <w:szCs w:val="24"/>
        </w:rPr>
        <w:t>odbioru.</w:t>
      </w:r>
    </w:p>
    <w:p w14:paraId="03ED201D" w14:textId="7777777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Zamawiającemu przysługują wszelkie roszczenia z tytułu gwarancji i rękojmi także po upływie okresu gwarancji i rękojmi, jeż</w:t>
      </w:r>
      <w:r w:rsidR="00E9105A">
        <w:rPr>
          <w:szCs w:val="24"/>
        </w:rPr>
        <w:t>eli reklamował wadę przedmiotu U</w:t>
      </w:r>
      <w:r w:rsidRPr="00870781">
        <w:rPr>
          <w:szCs w:val="24"/>
        </w:rPr>
        <w:t xml:space="preserve">mowy przed ich upływem. </w:t>
      </w:r>
    </w:p>
    <w:p w14:paraId="3AF59DB3" w14:textId="77777777" w:rsidR="00764B4A" w:rsidRPr="00870781" w:rsidRDefault="00E9105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O wadzie przedmiotu U</w:t>
      </w:r>
      <w:r w:rsidR="00764B4A" w:rsidRPr="00870781">
        <w:rPr>
          <w:szCs w:val="24"/>
        </w:rPr>
        <w:t>mowy Zamawiający zawiadamia Wykonawcę bezpośrednio</w:t>
      </w:r>
      <w:r w:rsidR="00553B38">
        <w:rPr>
          <w:szCs w:val="24"/>
        </w:rPr>
        <w:t>.</w:t>
      </w:r>
      <w:r w:rsidR="00764B4A" w:rsidRPr="00870781">
        <w:rPr>
          <w:szCs w:val="24"/>
        </w:rPr>
        <w:t xml:space="preserve"> Formę zawiadomienia stanowi ,,Protokół reklamacji” wykonany przez Zamawiającego lub </w:t>
      </w:r>
      <w:r w:rsidR="00553B38">
        <w:rPr>
          <w:szCs w:val="24"/>
        </w:rPr>
        <w:t>Odbiorcę</w:t>
      </w:r>
      <w:r w:rsidR="00764B4A" w:rsidRPr="00870781">
        <w:rPr>
          <w:szCs w:val="24"/>
        </w:rPr>
        <w:t xml:space="preserve"> i przekazany Wykonawcy w terminie </w:t>
      </w:r>
      <w:r w:rsidR="00553B38">
        <w:rPr>
          <w:szCs w:val="24"/>
        </w:rPr>
        <w:t xml:space="preserve">7 dni </w:t>
      </w:r>
      <w:r w:rsidR="00764B4A" w:rsidRPr="00870781">
        <w:rPr>
          <w:szCs w:val="24"/>
        </w:rPr>
        <w:t xml:space="preserve">od daty ujawnienia wady. Postępowanie reklamacyjne prowadzi Zamawiający lub </w:t>
      </w:r>
      <w:r w:rsidR="00553B38">
        <w:rPr>
          <w:szCs w:val="24"/>
        </w:rPr>
        <w:t>Odbiorca.</w:t>
      </w:r>
    </w:p>
    <w:p w14:paraId="7BAFB976" w14:textId="77777777" w:rsidR="00764B4A" w:rsidRPr="00870781" w:rsidRDefault="00764B4A" w:rsidP="002233D3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Po otrzymaniu „Protokołu reklamacji” Wykonawca:</w:t>
      </w:r>
    </w:p>
    <w:p w14:paraId="1F6AD11D" w14:textId="77777777" w:rsidR="00764B4A" w:rsidRPr="00870781" w:rsidRDefault="00764B4A" w:rsidP="002233D3">
      <w:pPr>
        <w:numPr>
          <w:ilvl w:val="0"/>
          <w:numId w:val="4"/>
        </w:numPr>
        <w:spacing w:line="276" w:lineRule="auto"/>
        <w:ind w:left="709" w:hanging="360"/>
        <w:jc w:val="both"/>
        <w:rPr>
          <w:szCs w:val="24"/>
        </w:rPr>
      </w:pPr>
      <w:r w:rsidRPr="00870781">
        <w:rPr>
          <w:szCs w:val="24"/>
        </w:rPr>
        <w:t xml:space="preserve">rozpatrzy ,,Protokół reklamacji” w ciągu </w:t>
      </w:r>
      <w:r w:rsidR="00553B38">
        <w:rPr>
          <w:szCs w:val="24"/>
        </w:rPr>
        <w:t>7 dni</w:t>
      </w:r>
      <w:r w:rsidRPr="00870781">
        <w:rPr>
          <w:szCs w:val="24"/>
        </w:rPr>
        <w:t>, licząc od daty jego otrzymania,</w:t>
      </w:r>
    </w:p>
    <w:p w14:paraId="5FE51914" w14:textId="77777777" w:rsidR="00764B4A" w:rsidRPr="00870781" w:rsidRDefault="00E9105A" w:rsidP="002233D3">
      <w:pPr>
        <w:numPr>
          <w:ilvl w:val="0"/>
          <w:numId w:val="4"/>
        </w:numPr>
        <w:spacing w:line="276" w:lineRule="auto"/>
        <w:ind w:left="709" w:hanging="360"/>
        <w:jc w:val="both"/>
        <w:rPr>
          <w:szCs w:val="24"/>
        </w:rPr>
      </w:pPr>
      <w:r>
        <w:rPr>
          <w:szCs w:val="24"/>
        </w:rPr>
        <w:t>usunie wady w przedmiocie U</w:t>
      </w:r>
      <w:r w:rsidR="00764B4A" w:rsidRPr="00870781">
        <w:rPr>
          <w:szCs w:val="24"/>
        </w:rPr>
        <w:t xml:space="preserve">mowy w terminie </w:t>
      </w:r>
      <w:r w:rsidR="00553B38">
        <w:rPr>
          <w:szCs w:val="24"/>
        </w:rPr>
        <w:t>14 dni</w:t>
      </w:r>
      <w:r w:rsidR="00764B4A" w:rsidRPr="00870781">
        <w:rPr>
          <w:szCs w:val="24"/>
        </w:rPr>
        <w:t>, licząc od daty otrzymania „Protokołu reklamacji”, w miejscu wykonania usługi,</w:t>
      </w:r>
    </w:p>
    <w:p w14:paraId="73000268" w14:textId="77777777" w:rsidR="00764B4A" w:rsidRPr="00870781" w:rsidRDefault="00764B4A" w:rsidP="002233D3">
      <w:pPr>
        <w:numPr>
          <w:ilvl w:val="0"/>
          <w:numId w:val="4"/>
        </w:numPr>
        <w:spacing w:line="276" w:lineRule="auto"/>
        <w:ind w:left="709" w:hanging="360"/>
        <w:jc w:val="both"/>
        <w:rPr>
          <w:szCs w:val="24"/>
        </w:rPr>
      </w:pPr>
      <w:r w:rsidRPr="00870781">
        <w:rPr>
          <w:szCs w:val="24"/>
        </w:rPr>
        <w:t>dokona stosownych zapisów w karcie gwarancyjnej dotyczących zakresu wykonanych napraw oraz zmiany okresu gwarancji,</w:t>
      </w:r>
    </w:p>
    <w:p w14:paraId="6269506E" w14:textId="77777777" w:rsidR="00764B4A" w:rsidRPr="00870781" w:rsidRDefault="00764B4A" w:rsidP="00F57E6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870781">
        <w:rPr>
          <w:color w:val="auto"/>
          <w:sz w:val="24"/>
        </w:rPr>
        <w:t>Wykonawca ponosi odpowiedzialność na wszelkie szkody i straty, które spowodował w czasie prowadzenia prac związanych z usuwaniem wady.</w:t>
      </w:r>
    </w:p>
    <w:p w14:paraId="7D3F8784" w14:textId="77777777" w:rsidR="00764B4A" w:rsidRPr="00870781" w:rsidRDefault="00764B4A" w:rsidP="00F57E60">
      <w:pPr>
        <w:numPr>
          <w:ilvl w:val="0"/>
          <w:numId w:val="3"/>
        </w:numPr>
        <w:spacing w:line="276" w:lineRule="auto"/>
        <w:ind w:left="0" w:firstLine="0"/>
        <w:jc w:val="both"/>
        <w:rPr>
          <w:szCs w:val="24"/>
        </w:rPr>
      </w:pPr>
      <w:r w:rsidRPr="00870781">
        <w:rPr>
          <w:szCs w:val="24"/>
        </w:rPr>
        <w:t>Każda naprawa rzeczy objętej gwarancją uznawana jest za istotną naprawę rzeczy.</w:t>
      </w:r>
    </w:p>
    <w:p w14:paraId="093EC0F4" w14:textId="77777777" w:rsidR="00764B4A" w:rsidRPr="00870781" w:rsidRDefault="00764B4A" w:rsidP="00F57E6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870781">
        <w:rPr>
          <w:color w:val="auto"/>
          <w:sz w:val="24"/>
        </w:rPr>
        <w:t>W przypadku niewywiązania się przez Wykonawcę z zobowiązań wynikających z gwarancji lub rękojmi, Zamawiający (zachowując jednocześnie wszelkie uprawnienia do naliczania kar umownych i uprawnienia wynikające z gwarancji i rękojmi), ma prawo zlecić usunięcie wady określanej w „Protokole reklamacji” podmiotowi trzeciemu, bez uzyskania uprzedniej odrębnej zgody sądu na co Wykonawca wyraża zgodę, obciążając wszelkimi powstałymi z tego tytułu kosztami Wykonawcę oraz potrącić te koszty z należnego Wykonawcy wynagrodzenia oraz zabez</w:t>
      </w:r>
      <w:r w:rsidR="00E9105A">
        <w:rPr>
          <w:color w:val="auto"/>
          <w:sz w:val="24"/>
        </w:rPr>
        <w:t>pieczenia należytego wykonania U</w:t>
      </w:r>
      <w:r w:rsidRPr="00870781">
        <w:rPr>
          <w:color w:val="auto"/>
          <w:sz w:val="24"/>
        </w:rPr>
        <w:t>mowy.</w:t>
      </w:r>
    </w:p>
    <w:p w14:paraId="320ED5D4" w14:textId="16E44BBB" w:rsidR="005E05B1" w:rsidRDefault="00764B4A" w:rsidP="00F57E60">
      <w:pPr>
        <w:pStyle w:val="Akapitzlist"/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color w:val="auto"/>
          <w:sz w:val="24"/>
        </w:rPr>
      </w:pPr>
      <w:r w:rsidRPr="00870781">
        <w:rPr>
          <w:color w:val="auto"/>
          <w:sz w:val="24"/>
        </w:rPr>
        <w:t xml:space="preserve">W </w:t>
      </w:r>
      <w:r w:rsidR="00E9105A">
        <w:rPr>
          <w:color w:val="auto"/>
          <w:sz w:val="24"/>
        </w:rPr>
        <w:t>przypadkach nieuregulowanych w U</w:t>
      </w:r>
      <w:r w:rsidRPr="00870781">
        <w:rPr>
          <w:color w:val="auto"/>
          <w:sz w:val="24"/>
        </w:rPr>
        <w:t>mowie dotyczących gwarancji lub rękojmi, stosuje się przepisu Kodeksu Cywilnego</w:t>
      </w:r>
      <w:r w:rsidR="002233D3">
        <w:rPr>
          <w:color w:val="auto"/>
          <w:sz w:val="24"/>
        </w:rPr>
        <w:t>.</w:t>
      </w:r>
    </w:p>
    <w:p w14:paraId="4F39FBA1" w14:textId="77777777" w:rsidR="002233D3" w:rsidRPr="0037170A" w:rsidRDefault="002233D3" w:rsidP="002233D3">
      <w:pPr>
        <w:pStyle w:val="Akapitzlist"/>
        <w:spacing w:line="276" w:lineRule="auto"/>
        <w:ind w:left="142"/>
        <w:contextualSpacing/>
        <w:jc w:val="both"/>
        <w:rPr>
          <w:color w:val="auto"/>
          <w:sz w:val="24"/>
        </w:rPr>
      </w:pPr>
    </w:p>
    <w:p w14:paraId="77C07BC2" w14:textId="18B9FC40" w:rsidR="009E58F6" w:rsidRPr="00B11710" w:rsidRDefault="00A7495C" w:rsidP="00B1171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§</w:t>
      </w:r>
      <w:r w:rsidR="00061581" w:rsidRPr="00B11710">
        <w:rPr>
          <w:b/>
          <w:szCs w:val="24"/>
        </w:rPr>
        <w:t xml:space="preserve"> </w:t>
      </w:r>
      <w:r w:rsidR="00876FE9">
        <w:rPr>
          <w:b/>
          <w:szCs w:val="24"/>
        </w:rPr>
        <w:t>1</w:t>
      </w:r>
      <w:r w:rsidR="00BD1B86">
        <w:rPr>
          <w:b/>
          <w:szCs w:val="24"/>
        </w:rPr>
        <w:t>1</w:t>
      </w:r>
    </w:p>
    <w:p w14:paraId="2E58AC40" w14:textId="77777777" w:rsidR="00D90751" w:rsidRPr="00554970" w:rsidRDefault="009E58F6" w:rsidP="00554970">
      <w:pPr>
        <w:spacing w:line="360" w:lineRule="auto"/>
        <w:jc w:val="center"/>
        <w:rPr>
          <w:b/>
          <w:szCs w:val="24"/>
        </w:rPr>
      </w:pPr>
      <w:r w:rsidRPr="00B11710">
        <w:rPr>
          <w:b/>
          <w:szCs w:val="24"/>
        </w:rPr>
        <w:t>INNE POSTANOWIENIA</w:t>
      </w:r>
    </w:p>
    <w:p w14:paraId="1AD4E6F3" w14:textId="77777777" w:rsidR="00D90751" w:rsidRPr="00B11710" w:rsidRDefault="00D90751" w:rsidP="002233D3">
      <w:pPr>
        <w:pStyle w:val="Akapitzlist1"/>
        <w:numPr>
          <w:ilvl w:val="0"/>
          <w:numId w:val="18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 xml:space="preserve">Spory wynikłe w trakcie realizacji niniejszej </w:t>
      </w:r>
      <w:r w:rsidR="00CD691E" w:rsidRPr="00B11710">
        <w:rPr>
          <w:rFonts w:ascii="Times New Roman" w:hAnsi="Times New Roman"/>
          <w:sz w:val="24"/>
          <w:szCs w:val="24"/>
        </w:rPr>
        <w:t>Umow</w:t>
      </w:r>
      <w:r w:rsidRPr="00B11710">
        <w:rPr>
          <w:rFonts w:ascii="Times New Roman" w:hAnsi="Times New Roman"/>
          <w:sz w:val="24"/>
          <w:szCs w:val="24"/>
        </w:rPr>
        <w:t xml:space="preserve">y rozstrzygać będzie Sąd właściwy </w:t>
      </w:r>
      <w:r w:rsidRPr="00B11710">
        <w:rPr>
          <w:rFonts w:ascii="Times New Roman" w:hAnsi="Times New Roman"/>
          <w:sz w:val="24"/>
          <w:szCs w:val="24"/>
        </w:rPr>
        <w:br/>
        <w:t>dla siedziby Zamawiającego.</w:t>
      </w:r>
    </w:p>
    <w:p w14:paraId="74ACA7A1" w14:textId="77777777" w:rsidR="00D90751" w:rsidRPr="00B11710" w:rsidRDefault="00D90751" w:rsidP="002233D3">
      <w:pPr>
        <w:numPr>
          <w:ilvl w:val="0"/>
          <w:numId w:val="18"/>
        </w:numPr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 xml:space="preserve">Strony zobowiązują się do niezwłocznego, wzajemnego poinformowania o zmianie swojego adresu zamieszkania/siedziby, danych osobowych/rejestrowych, </w:t>
      </w:r>
      <w:r w:rsidR="00554970">
        <w:rPr>
          <w:szCs w:val="24"/>
        </w:rPr>
        <w:t xml:space="preserve">numeru </w:t>
      </w:r>
      <w:r w:rsidRPr="00B11710">
        <w:rPr>
          <w:szCs w:val="24"/>
        </w:rPr>
        <w:t xml:space="preserve">rachunku bankowego, adresu e-mail lub </w:t>
      </w:r>
      <w:r w:rsidR="00554970">
        <w:rPr>
          <w:szCs w:val="24"/>
        </w:rPr>
        <w:t xml:space="preserve">numeru </w:t>
      </w:r>
      <w:r w:rsidRPr="00B11710">
        <w:rPr>
          <w:szCs w:val="24"/>
        </w:rPr>
        <w:t xml:space="preserve">faxu itp. Brak takiego powiadomienia będzie skutkować tym, iż </w:t>
      </w:r>
      <w:r w:rsidR="00554970">
        <w:rPr>
          <w:szCs w:val="24"/>
        </w:rPr>
        <w:t xml:space="preserve">wszelka </w:t>
      </w:r>
      <w:r w:rsidRPr="00B11710">
        <w:rPr>
          <w:szCs w:val="24"/>
        </w:rPr>
        <w:t xml:space="preserve">korespondencja, przekazy pieniężne i przelewy bankowe </w:t>
      </w:r>
      <w:r w:rsidRPr="00B11710">
        <w:rPr>
          <w:szCs w:val="24"/>
        </w:rPr>
        <w:lastRenderedPageBreak/>
        <w:t>kierowane na dotychczasowy adres, numer, rachunek bankowy będą przez strony traktowane jako doręczone i dokonane w terminie.</w:t>
      </w:r>
    </w:p>
    <w:p w14:paraId="1EA7C3E7" w14:textId="70612DC3" w:rsidR="00D90751" w:rsidRPr="00B11710" w:rsidRDefault="00D90751" w:rsidP="002233D3">
      <w:pPr>
        <w:numPr>
          <w:ilvl w:val="0"/>
          <w:numId w:val="18"/>
        </w:numPr>
        <w:spacing w:line="276" w:lineRule="auto"/>
        <w:ind w:left="0" w:firstLine="0"/>
        <w:jc w:val="both"/>
        <w:rPr>
          <w:szCs w:val="24"/>
        </w:rPr>
      </w:pPr>
      <w:r w:rsidRPr="00B11710">
        <w:rPr>
          <w:szCs w:val="24"/>
        </w:rPr>
        <w:t xml:space="preserve">Strony postanawiają, że wszelkie oświadczenia Zamawiającego lub </w:t>
      </w:r>
      <w:r w:rsidR="00251B0B" w:rsidRPr="00B11710">
        <w:rPr>
          <w:szCs w:val="24"/>
        </w:rPr>
        <w:t xml:space="preserve">(np. </w:t>
      </w:r>
      <w:r w:rsidR="00A97D9C">
        <w:rPr>
          <w:szCs w:val="24"/>
        </w:rPr>
        <w:t>Odbiorcy</w:t>
      </w:r>
      <w:r w:rsidR="00251B0B" w:rsidRPr="00B11710">
        <w:rPr>
          <w:szCs w:val="24"/>
        </w:rPr>
        <w:t>),</w:t>
      </w:r>
      <w:r w:rsidRPr="00B11710">
        <w:rPr>
          <w:szCs w:val="24"/>
        </w:rPr>
        <w:t xml:space="preserve"> </w:t>
      </w:r>
      <w:r w:rsidR="00F57E60">
        <w:rPr>
          <w:szCs w:val="24"/>
        </w:rPr>
        <w:t xml:space="preserve">               </w:t>
      </w:r>
      <w:r w:rsidRPr="00B11710">
        <w:rPr>
          <w:szCs w:val="24"/>
        </w:rPr>
        <w:t>w szczególności zgłoszenia reklamacji, mogą być kierowane do Wykonawcy</w:t>
      </w:r>
      <w:r w:rsidR="00554970">
        <w:rPr>
          <w:szCs w:val="24"/>
        </w:rPr>
        <w:t xml:space="preserve"> za pomocą</w:t>
      </w:r>
      <w:r w:rsidRPr="00B11710">
        <w:rPr>
          <w:szCs w:val="24"/>
        </w:rPr>
        <w:t xml:space="preserve"> pocztą elektroniczną </w:t>
      </w:r>
      <w:r w:rsidR="00251B0B" w:rsidRPr="00B11710">
        <w:rPr>
          <w:szCs w:val="24"/>
        </w:rPr>
        <w:t xml:space="preserve">lub faxem </w:t>
      </w:r>
      <w:r w:rsidRPr="00B11710">
        <w:rPr>
          <w:szCs w:val="24"/>
        </w:rPr>
        <w:t xml:space="preserve">na </w:t>
      </w:r>
      <w:r w:rsidR="00251B0B" w:rsidRPr="00B11710">
        <w:rPr>
          <w:szCs w:val="24"/>
        </w:rPr>
        <w:t xml:space="preserve">wskazany z w komparycji </w:t>
      </w:r>
      <w:r w:rsidR="00554970">
        <w:rPr>
          <w:szCs w:val="24"/>
        </w:rPr>
        <w:t xml:space="preserve">Umowy </w:t>
      </w:r>
      <w:r w:rsidRPr="00B11710">
        <w:rPr>
          <w:szCs w:val="24"/>
        </w:rPr>
        <w:t>adres poczty elektronicznej lub nr faxu, z zastrzeżeniem wskazanym w poprzednim ustępie. Powyższe uprawnienia nie wykluczają możliwości osobistego doręczenia oświadczenia w siedzibie Wykonawcy.</w:t>
      </w:r>
    </w:p>
    <w:p w14:paraId="25132480" w14:textId="77777777" w:rsidR="009E58F6" w:rsidRPr="00B11710" w:rsidRDefault="00CD691E" w:rsidP="002233D3">
      <w:pPr>
        <w:pStyle w:val="Akapitzlist1"/>
        <w:numPr>
          <w:ilvl w:val="0"/>
          <w:numId w:val="18"/>
        </w:numPr>
        <w:spacing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B11710">
        <w:rPr>
          <w:rFonts w:ascii="Times New Roman" w:hAnsi="Times New Roman"/>
          <w:sz w:val="24"/>
          <w:szCs w:val="24"/>
        </w:rPr>
        <w:t>Umow</w:t>
      </w:r>
      <w:r w:rsidR="009E58F6" w:rsidRPr="00B11710">
        <w:rPr>
          <w:rFonts w:ascii="Times New Roman" w:hAnsi="Times New Roman"/>
          <w:sz w:val="24"/>
          <w:szCs w:val="24"/>
        </w:rPr>
        <w:t>ę sporządzono w trzech jednobrzmiących egzemplarzach, z tego otrzymują:</w:t>
      </w:r>
    </w:p>
    <w:p w14:paraId="6A6C0316" w14:textId="77777777" w:rsidR="009E58F6" w:rsidRPr="00B11710" w:rsidRDefault="009E58F6" w:rsidP="002233D3">
      <w:pPr>
        <w:spacing w:line="276" w:lineRule="auto"/>
        <w:rPr>
          <w:szCs w:val="24"/>
        </w:rPr>
      </w:pPr>
      <w:r w:rsidRPr="00B11710">
        <w:rPr>
          <w:szCs w:val="24"/>
        </w:rPr>
        <w:t xml:space="preserve">Egz. Nr 1 – </w:t>
      </w:r>
      <w:r w:rsidR="001D3873">
        <w:rPr>
          <w:szCs w:val="24"/>
        </w:rPr>
        <w:t xml:space="preserve">Zamawiający - </w:t>
      </w:r>
      <w:r w:rsidRPr="00B11710">
        <w:rPr>
          <w:szCs w:val="24"/>
        </w:rPr>
        <w:t>Pion Głównego Księgowego</w:t>
      </w:r>
      <w:r w:rsidR="00251B0B" w:rsidRPr="00B11710">
        <w:rPr>
          <w:szCs w:val="24"/>
        </w:rPr>
        <w:t>……………..</w:t>
      </w:r>
    </w:p>
    <w:p w14:paraId="4CBF52DC" w14:textId="77777777" w:rsidR="009E58F6" w:rsidRPr="00B11710" w:rsidRDefault="009E58F6" w:rsidP="002233D3">
      <w:pPr>
        <w:spacing w:line="276" w:lineRule="auto"/>
        <w:rPr>
          <w:szCs w:val="24"/>
        </w:rPr>
      </w:pPr>
      <w:r w:rsidRPr="00B11710">
        <w:rPr>
          <w:szCs w:val="24"/>
        </w:rPr>
        <w:t>Egz. Nr 2 – Wykonawca</w:t>
      </w:r>
      <w:r w:rsidR="00251B0B" w:rsidRPr="00B11710">
        <w:rPr>
          <w:szCs w:val="24"/>
        </w:rPr>
        <w:t>…………..</w:t>
      </w:r>
    </w:p>
    <w:p w14:paraId="62DAA307" w14:textId="77777777" w:rsidR="009E58F6" w:rsidRDefault="009E58F6" w:rsidP="002233D3">
      <w:pPr>
        <w:spacing w:line="276" w:lineRule="auto"/>
        <w:rPr>
          <w:szCs w:val="24"/>
        </w:rPr>
      </w:pPr>
      <w:r w:rsidRPr="00B11710">
        <w:rPr>
          <w:szCs w:val="24"/>
        </w:rPr>
        <w:t xml:space="preserve">Egz. Nr 3 – </w:t>
      </w:r>
      <w:r w:rsidR="001D3873">
        <w:rPr>
          <w:szCs w:val="24"/>
        </w:rPr>
        <w:t xml:space="preserve">Zamawiający - </w:t>
      </w:r>
      <w:r w:rsidRPr="00B11710">
        <w:rPr>
          <w:szCs w:val="24"/>
        </w:rPr>
        <w:t>Sekcja Zamówień Publicznych</w:t>
      </w:r>
      <w:r w:rsidR="00251B0B" w:rsidRPr="00B11710">
        <w:rPr>
          <w:szCs w:val="24"/>
        </w:rPr>
        <w:t>…………….</w:t>
      </w:r>
    </w:p>
    <w:p w14:paraId="78AD2CF7" w14:textId="77777777" w:rsidR="00553B38" w:rsidRPr="00B11710" w:rsidRDefault="00553B38" w:rsidP="002233D3">
      <w:pPr>
        <w:spacing w:line="276" w:lineRule="auto"/>
        <w:rPr>
          <w:szCs w:val="24"/>
        </w:rPr>
      </w:pPr>
      <w:r>
        <w:rPr>
          <w:szCs w:val="24"/>
        </w:rPr>
        <w:t xml:space="preserve">Egz. Nr 4 </w:t>
      </w:r>
      <w:r w:rsidRPr="00B11710">
        <w:rPr>
          <w:szCs w:val="24"/>
        </w:rPr>
        <w:t>–</w:t>
      </w:r>
      <w:r>
        <w:rPr>
          <w:szCs w:val="24"/>
        </w:rPr>
        <w:t xml:space="preserve"> Sekcja Wychowawcza</w:t>
      </w:r>
    </w:p>
    <w:p w14:paraId="26A2EF60" w14:textId="77777777" w:rsidR="009E58F6" w:rsidRPr="00F57E60" w:rsidRDefault="009E58F6" w:rsidP="002233D3">
      <w:pPr>
        <w:spacing w:line="276" w:lineRule="auto"/>
        <w:rPr>
          <w:szCs w:val="24"/>
          <w:u w:val="single"/>
        </w:rPr>
      </w:pPr>
      <w:r w:rsidRPr="00F57E60">
        <w:rPr>
          <w:szCs w:val="24"/>
          <w:u w:val="single"/>
        </w:rPr>
        <w:t xml:space="preserve">Załączniki stanowiące integralną część </w:t>
      </w:r>
      <w:r w:rsidR="00CD691E" w:rsidRPr="00F57E60">
        <w:rPr>
          <w:szCs w:val="24"/>
          <w:u w:val="single"/>
        </w:rPr>
        <w:t>Umow</w:t>
      </w:r>
      <w:r w:rsidRPr="00F57E60">
        <w:rPr>
          <w:szCs w:val="24"/>
          <w:u w:val="single"/>
        </w:rPr>
        <w:t>y:</w:t>
      </w:r>
    </w:p>
    <w:p w14:paraId="53C6023A" w14:textId="19C3A166" w:rsidR="009E58F6" w:rsidRDefault="00A214F3" w:rsidP="002233D3">
      <w:pPr>
        <w:spacing w:line="276" w:lineRule="auto"/>
        <w:rPr>
          <w:szCs w:val="24"/>
        </w:rPr>
      </w:pPr>
      <w:r w:rsidRPr="00B11710">
        <w:rPr>
          <w:szCs w:val="24"/>
        </w:rPr>
        <w:t xml:space="preserve">Załącznik nr 1 </w:t>
      </w:r>
      <w:bookmarkStart w:id="1" w:name="_Hlk109895014"/>
      <w:r w:rsidRPr="00B11710">
        <w:rPr>
          <w:szCs w:val="24"/>
        </w:rPr>
        <w:t>–</w:t>
      </w:r>
      <w:r w:rsidR="005E05B1">
        <w:rPr>
          <w:szCs w:val="24"/>
        </w:rPr>
        <w:t xml:space="preserve"> </w:t>
      </w:r>
      <w:bookmarkEnd w:id="1"/>
      <w:r w:rsidR="00F57E60">
        <w:rPr>
          <w:szCs w:val="24"/>
        </w:rPr>
        <w:t>Formularz ofertowy</w:t>
      </w:r>
    </w:p>
    <w:p w14:paraId="4B9FBEE6" w14:textId="3524D04E" w:rsidR="00F57E60" w:rsidRDefault="00F57E60" w:rsidP="002233D3">
      <w:pPr>
        <w:spacing w:line="276" w:lineRule="auto"/>
        <w:rPr>
          <w:szCs w:val="24"/>
        </w:rPr>
      </w:pPr>
      <w:r>
        <w:rPr>
          <w:szCs w:val="24"/>
        </w:rPr>
        <w:t xml:space="preserve">Załącznik nr 2 </w:t>
      </w:r>
      <w:r w:rsidRPr="00B11710">
        <w:rPr>
          <w:szCs w:val="24"/>
        </w:rPr>
        <w:t>–</w:t>
      </w:r>
      <w:r>
        <w:rPr>
          <w:szCs w:val="24"/>
        </w:rPr>
        <w:t xml:space="preserve"> Opis przedmiotu zamówienia</w:t>
      </w:r>
      <w:r>
        <w:rPr>
          <w:szCs w:val="24"/>
        </w:rPr>
        <w:t>.</w:t>
      </w:r>
    </w:p>
    <w:p w14:paraId="605818F9" w14:textId="2EC30417" w:rsidR="00F57E60" w:rsidRDefault="00F57E60" w:rsidP="002233D3">
      <w:pPr>
        <w:spacing w:line="276" w:lineRule="auto"/>
        <w:rPr>
          <w:szCs w:val="24"/>
        </w:rPr>
      </w:pPr>
    </w:p>
    <w:p w14:paraId="0A80B4F5" w14:textId="77777777" w:rsidR="00F57E60" w:rsidRPr="00B11710" w:rsidRDefault="00F57E60" w:rsidP="002233D3">
      <w:pPr>
        <w:spacing w:line="276" w:lineRule="auto"/>
        <w:rPr>
          <w:szCs w:val="24"/>
        </w:rPr>
      </w:pPr>
    </w:p>
    <w:p w14:paraId="6E50486E" w14:textId="77777777" w:rsidR="009E58F6" w:rsidRPr="00B11710" w:rsidRDefault="009E58F6" w:rsidP="002233D3">
      <w:pPr>
        <w:spacing w:line="276" w:lineRule="auto"/>
        <w:rPr>
          <w:szCs w:val="24"/>
        </w:rPr>
      </w:pPr>
    </w:p>
    <w:p w14:paraId="18F78A3E" w14:textId="77777777" w:rsidR="009E58F6" w:rsidRPr="00B11710" w:rsidRDefault="009E58F6" w:rsidP="00B11710">
      <w:pPr>
        <w:spacing w:line="360" w:lineRule="auto"/>
        <w:ind w:firstLine="708"/>
        <w:rPr>
          <w:b/>
          <w:szCs w:val="24"/>
        </w:rPr>
      </w:pPr>
      <w:r w:rsidRPr="00B11710">
        <w:rPr>
          <w:b/>
          <w:szCs w:val="24"/>
        </w:rPr>
        <w:t>ZAMAWIAJĄCY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WYKONAWCA</w:t>
      </w:r>
    </w:p>
    <w:p w14:paraId="6B7F1DC0" w14:textId="77777777" w:rsidR="009E58F6" w:rsidRPr="00B11710" w:rsidRDefault="009E58F6" w:rsidP="00B11710">
      <w:pPr>
        <w:spacing w:line="360" w:lineRule="auto"/>
        <w:rPr>
          <w:b/>
          <w:szCs w:val="24"/>
        </w:rPr>
      </w:pPr>
      <w:r w:rsidRPr="00B11710">
        <w:rPr>
          <w:b/>
          <w:szCs w:val="24"/>
        </w:rPr>
        <w:t>…………..…………………..</w:t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</w:r>
      <w:r w:rsidRPr="00B11710">
        <w:rPr>
          <w:b/>
          <w:szCs w:val="24"/>
        </w:rPr>
        <w:tab/>
        <w:t>………………………………</w:t>
      </w:r>
    </w:p>
    <w:p w14:paraId="06A5358E" w14:textId="77777777" w:rsidR="003C1498" w:rsidRPr="00B11710" w:rsidRDefault="003C1498" w:rsidP="00B11710">
      <w:pPr>
        <w:tabs>
          <w:tab w:val="left" w:pos="6660"/>
        </w:tabs>
        <w:spacing w:line="360" w:lineRule="auto"/>
        <w:rPr>
          <w:b/>
          <w:i/>
          <w:szCs w:val="24"/>
        </w:rPr>
      </w:pPr>
    </w:p>
    <w:sectPr w:rsidR="003C1498" w:rsidRPr="00B11710" w:rsidSect="0037170A">
      <w:footerReference w:type="default" r:id="rId9"/>
      <w:footerReference w:type="first" r:id="rId10"/>
      <w:type w:val="continuous"/>
      <w:pgSz w:w="11906" w:h="16838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C1DE" w14:textId="77777777" w:rsidR="00F55DE7" w:rsidRDefault="00F55DE7">
      <w:r>
        <w:separator/>
      </w:r>
    </w:p>
  </w:endnote>
  <w:endnote w:type="continuationSeparator" w:id="0">
    <w:p w14:paraId="6850530B" w14:textId="77777777" w:rsidR="00F55DE7" w:rsidRDefault="00F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40908"/>
      <w:docPartObj>
        <w:docPartGallery w:val="Page Numbers (Bottom of Page)"/>
        <w:docPartUnique/>
      </w:docPartObj>
    </w:sdtPr>
    <w:sdtContent>
      <w:p w14:paraId="265B7ADF" w14:textId="3035B979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527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582FF" w14:textId="77777777" w:rsidR="004270C8" w:rsidRDefault="004270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157864"/>
      <w:docPartObj>
        <w:docPartGallery w:val="Page Numbers (Bottom of Page)"/>
        <w:docPartUnique/>
      </w:docPartObj>
    </w:sdtPr>
    <w:sdtContent>
      <w:p w14:paraId="14D95304" w14:textId="7428CCD3" w:rsidR="004270C8" w:rsidRDefault="004E17F2">
        <w:pPr>
          <w:pStyle w:val="Stopka"/>
          <w:jc w:val="right"/>
        </w:pPr>
        <w:r>
          <w:fldChar w:fldCharType="begin"/>
        </w:r>
        <w:r w:rsidR="0042027F">
          <w:instrText>PAGE   \* MERGEFORMAT</w:instrText>
        </w:r>
        <w:r>
          <w:fldChar w:fldCharType="separate"/>
        </w:r>
        <w:r w:rsidR="00527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527820" w14:textId="77777777" w:rsidR="004270C8" w:rsidRDefault="00427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D667" w14:textId="77777777" w:rsidR="00F55DE7" w:rsidRDefault="00F55DE7">
      <w:r>
        <w:separator/>
      </w:r>
    </w:p>
  </w:footnote>
  <w:footnote w:type="continuationSeparator" w:id="0">
    <w:p w14:paraId="7D551F7B" w14:textId="77777777" w:rsidR="00F55DE7" w:rsidRDefault="00F5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1">
      <w:start w:val="1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2">
      <w:start w:val="1"/>
      <w:numFmt w:val="decimal"/>
      <w:lvlText w:val="%3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/>
        <w:b w:val="0"/>
        <w:i w:val="0"/>
        <w:color w:val="000000"/>
        <w:spacing w:val="-6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150071F"/>
    <w:multiLevelType w:val="multilevel"/>
    <w:tmpl w:val="1AA0E1F2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D9355B"/>
    <w:multiLevelType w:val="hybridMultilevel"/>
    <w:tmpl w:val="CA6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427D"/>
    <w:multiLevelType w:val="hybridMultilevel"/>
    <w:tmpl w:val="CB504DEC"/>
    <w:lvl w:ilvl="0" w:tplc="A718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15799"/>
    <w:multiLevelType w:val="hybridMultilevel"/>
    <w:tmpl w:val="806AFB3E"/>
    <w:lvl w:ilvl="0" w:tplc="94EC9E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449330D"/>
    <w:multiLevelType w:val="hybridMultilevel"/>
    <w:tmpl w:val="48845806"/>
    <w:lvl w:ilvl="0" w:tplc="7A78EB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25743"/>
    <w:multiLevelType w:val="hybridMultilevel"/>
    <w:tmpl w:val="E714AC98"/>
    <w:lvl w:ilvl="0" w:tplc="684809C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D34"/>
    <w:multiLevelType w:val="hybridMultilevel"/>
    <w:tmpl w:val="69487726"/>
    <w:lvl w:ilvl="0" w:tplc="D4380462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8621C"/>
    <w:multiLevelType w:val="hybridMultilevel"/>
    <w:tmpl w:val="F2FE90AE"/>
    <w:lvl w:ilvl="0" w:tplc="0B32B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5FDB"/>
    <w:multiLevelType w:val="multilevel"/>
    <w:tmpl w:val="E9947F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E521E7"/>
    <w:multiLevelType w:val="hybridMultilevel"/>
    <w:tmpl w:val="9E98D2C6"/>
    <w:lvl w:ilvl="0" w:tplc="25DCD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22" w15:restartNumberingAfterBreak="0">
    <w:nsid w:val="6C6D5163"/>
    <w:multiLevelType w:val="multilevel"/>
    <w:tmpl w:val="00946A66"/>
    <w:styleLink w:val="WWNum3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0FF4639"/>
    <w:multiLevelType w:val="hybridMultilevel"/>
    <w:tmpl w:val="5636C352"/>
    <w:lvl w:ilvl="0" w:tplc="37F64D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64A3D"/>
    <w:multiLevelType w:val="hybridMultilevel"/>
    <w:tmpl w:val="7F5A3F36"/>
    <w:lvl w:ilvl="0" w:tplc="58AA0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65641C0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587E7A"/>
    <w:multiLevelType w:val="hybridMultilevel"/>
    <w:tmpl w:val="C69A7630"/>
    <w:lvl w:ilvl="0" w:tplc="86B8D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638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1933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9673125">
    <w:abstractNumId w:val="7"/>
  </w:num>
  <w:num w:numId="4" w16cid:durableId="112793387">
    <w:abstractNumId w:val="14"/>
  </w:num>
  <w:num w:numId="5" w16cid:durableId="1055665763">
    <w:abstractNumId w:val="17"/>
  </w:num>
  <w:num w:numId="6" w16cid:durableId="437943065">
    <w:abstractNumId w:val="20"/>
  </w:num>
  <w:num w:numId="7" w16cid:durableId="1338386801">
    <w:abstractNumId w:val="11"/>
  </w:num>
  <w:num w:numId="8" w16cid:durableId="1252933138">
    <w:abstractNumId w:val="8"/>
  </w:num>
  <w:num w:numId="9" w16cid:durableId="1610090390">
    <w:abstractNumId w:val="24"/>
  </w:num>
  <w:num w:numId="10" w16cid:durableId="1223830579">
    <w:abstractNumId w:val="12"/>
  </w:num>
  <w:num w:numId="11" w16cid:durableId="1599172139">
    <w:abstractNumId w:val="15"/>
  </w:num>
  <w:num w:numId="12" w16cid:durableId="126166425">
    <w:abstractNumId w:val="18"/>
  </w:num>
  <w:num w:numId="13" w16cid:durableId="555897036">
    <w:abstractNumId w:val="16"/>
  </w:num>
  <w:num w:numId="14" w16cid:durableId="1259867600">
    <w:abstractNumId w:val="23"/>
  </w:num>
  <w:num w:numId="15" w16cid:durableId="971789357">
    <w:abstractNumId w:val="13"/>
  </w:num>
  <w:num w:numId="16" w16cid:durableId="387388323">
    <w:abstractNumId w:val="9"/>
  </w:num>
  <w:num w:numId="17" w16cid:durableId="1415318677">
    <w:abstractNumId w:val="10"/>
  </w:num>
  <w:num w:numId="18" w16cid:durableId="1076394220">
    <w:abstractNumId w:val="25"/>
  </w:num>
  <w:num w:numId="19" w16cid:durableId="906643841">
    <w:abstractNumId w:val="22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0" w16cid:durableId="61895010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BE"/>
    <w:rsid w:val="00001571"/>
    <w:rsid w:val="00004CAC"/>
    <w:rsid w:val="000109E9"/>
    <w:rsid w:val="0001223F"/>
    <w:rsid w:val="00012C67"/>
    <w:rsid w:val="00016389"/>
    <w:rsid w:val="00020070"/>
    <w:rsid w:val="000207C9"/>
    <w:rsid w:val="00020FBC"/>
    <w:rsid w:val="00022B2A"/>
    <w:rsid w:val="000230AD"/>
    <w:rsid w:val="0002705A"/>
    <w:rsid w:val="000345F5"/>
    <w:rsid w:val="00036015"/>
    <w:rsid w:val="00046AB7"/>
    <w:rsid w:val="000519A2"/>
    <w:rsid w:val="00054853"/>
    <w:rsid w:val="00056B9C"/>
    <w:rsid w:val="00061581"/>
    <w:rsid w:val="00062B14"/>
    <w:rsid w:val="0006359F"/>
    <w:rsid w:val="00063C3A"/>
    <w:rsid w:val="00064D81"/>
    <w:rsid w:val="000664A5"/>
    <w:rsid w:val="000706F0"/>
    <w:rsid w:val="00084B27"/>
    <w:rsid w:val="00084B5B"/>
    <w:rsid w:val="00085641"/>
    <w:rsid w:val="0009650B"/>
    <w:rsid w:val="000A18E0"/>
    <w:rsid w:val="000A1E31"/>
    <w:rsid w:val="000B0949"/>
    <w:rsid w:val="000B2BE8"/>
    <w:rsid w:val="000B56DD"/>
    <w:rsid w:val="000C779C"/>
    <w:rsid w:val="000D32BB"/>
    <w:rsid w:val="000D47F0"/>
    <w:rsid w:val="000D51C3"/>
    <w:rsid w:val="000E483F"/>
    <w:rsid w:val="000E57F5"/>
    <w:rsid w:val="000F0236"/>
    <w:rsid w:val="000F607C"/>
    <w:rsid w:val="00100751"/>
    <w:rsid w:val="00102D61"/>
    <w:rsid w:val="00103254"/>
    <w:rsid w:val="0011049C"/>
    <w:rsid w:val="00111663"/>
    <w:rsid w:val="001152F0"/>
    <w:rsid w:val="00116EF9"/>
    <w:rsid w:val="00126743"/>
    <w:rsid w:val="00132287"/>
    <w:rsid w:val="00132D23"/>
    <w:rsid w:val="0013600F"/>
    <w:rsid w:val="00144445"/>
    <w:rsid w:val="001453A0"/>
    <w:rsid w:val="00145B77"/>
    <w:rsid w:val="00146D63"/>
    <w:rsid w:val="00151B7E"/>
    <w:rsid w:val="00156180"/>
    <w:rsid w:val="0016221F"/>
    <w:rsid w:val="00163EF2"/>
    <w:rsid w:val="00164279"/>
    <w:rsid w:val="001648DE"/>
    <w:rsid w:val="00167632"/>
    <w:rsid w:val="0017425A"/>
    <w:rsid w:val="00177E3C"/>
    <w:rsid w:val="00182811"/>
    <w:rsid w:val="0018310B"/>
    <w:rsid w:val="00184797"/>
    <w:rsid w:val="001853F9"/>
    <w:rsid w:val="001862A2"/>
    <w:rsid w:val="00187548"/>
    <w:rsid w:val="001911F9"/>
    <w:rsid w:val="00191486"/>
    <w:rsid w:val="00192C61"/>
    <w:rsid w:val="00195D30"/>
    <w:rsid w:val="001A4E7A"/>
    <w:rsid w:val="001B1DA0"/>
    <w:rsid w:val="001B3340"/>
    <w:rsid w:val="001C45B7"/>
    <w:rsid w:val="001D02B2"/>
    <w:rsid w:val="001D3873"/>
    <w:rsid w:val="001D4206"/>
    <w:rsid w:val="001D55CF"/>
    <w:rsid w:val="001E0DE1"/>
    <w:rsid w:val="001E139F"/>
    <w:rsid w:val="001E1C9C"/>
    <w:rsid w:val="001E7F63"/>
    <w:rsid w:val="001F7487"/>
    <w:rsid w:val="00202157"/>
    <w:rsid w:val="00202B26"/>
    <w:rsid w:val="00205197"/>
    <w:rsid w:val="00205CCF"/>
    <w:rsid w:val="00206859"/>
    <w:rsid w:val="00212BCF"/>
    <w:rsid w:val="00213D7C"/>
    <w:rsid w:val="00213EB8"/>
    <w:rsid w:val="0021431A"/>
    <w:rsid w:val="00216635"/>
    <w:rsid w:val="00221E9A"/>
    <w:rsid w:val="00222D0B"/>
    <w:rsid w:val="002233D3"/>
    <w:rsid w:val="0022546E"/>
    <w:rsid w:val="00225DF2"/>
    <w:rsid w:val="00227140"/>
    <w:rsid w:val="0023304A"/>
    <w:rsid w:val="0024579E"/>
    <w:rsid w:val="00251B0B"/>
    <w:rsid w:val="00252269"/>
    <w:rsid w:val="002522E3"/>
    <w:rsid w:val="00252EEF"/>
    <w:rsid w:val="002546C1"/>
    <w:rsid w:val="00254B1C"/>
    <w:rsid w:val="00255926"/>
    <w:rsid w:val="00262560"/>
    <w:rsid w:val="00270E32"/>
    <w:rsid w:val="002722B2"/>
    <w:rsid w:val="00275290"/>
    <w:rsid w:val="00277555"/>
    <w:rsid w:val="002840E6"/>
    <w:rsid w:val="002844A7"/>
    <w:rsid w:val="002850E5"/>
    <w:rsid w:val="002860ED"/>
    <w:rsid w:val="00286A41"/>
    <w:rsid w:val="0028746A"/>
    <w:rsid w:val="00291948"/>
    <w:rsid w:val="00294056"/>
    <w:rsid w:val="00296237"/>
    <w:rsid w:val="002A1D56"/>
    <w:rsid w:val="002A23E7"/>
    <w:rsid w:val="002A2F15"/>
    <w:rsid w:val="002A4C56"/>
    <w:rsid w:val="002A5853"/>
    <w:rsid w:val="002B5DC7"/>
    <w:rsid w:val="002B60A0"/>
    <w:rsid w:val="002C3E24"/>
    <w:rsid w:val="002C4E14"/>
    <w:rsid w:val="002D3D35"/>
    <w:rsid w:val="002D3DA1"/>
    <w:rsid w:val="002D5F50"/>
    <w:rsid w:val="002D79C9"/>
    <w:rsid w:val="002E05B7"/>
    <w:rsid w:val="002E248A"/>
    <w:rsid w:val="002E6530"/>
    <w:rsid w:val="0030705C"/>
    <w:rsid w:val="003123C2"/>
    <w:rsid w:val="003215BB"/>
    <w:rsid w:val="00323EF4"/>
    <w:rsid w:val="0033376E"/>
    <w:rsid w:val="00334233"/>
    <w:rsid w:val="00337140"/>
    <w:rsid w:val="00340E7F"/>
    <w:rsid w:val="003419D6"/>
    <w:rsid w:val="00341A6C"/>
    <w:rsid w:val="003473AC"/>
    <w:rsid w:val="0035011B"/>
    <w:rsid w:val="003516C8"/>
    <w:rsid w:val="00352AB8"/>
    <w:rsid w:val="00361889"/>
    <w:rsid w:val="00364274"/>
    <w:rsid w:val="00365C4C"/>
    <w:rsid w:val="00366F2D"/>
    <w:rsid w:val="0037170A"/>
    <w:rsid w:val="00376CF4"/>
    <w:rsid w:val="00377AE2"/>
    <w:rsid w:val="0038429C"/>
    <w:rsid w:val="00384B49"/>
    <w:rsid w:val="00386DFC"/>
    <w:rsid w:val="003908E3"/>
    <w:rsid w:val="003922E7"/>
    <w:rsid w:val="0039335C"/>
    <w:rsid w:val="003944AA"/>
    <w:rsid w:val="003A14B5"/>
    <w:rsid w:val="003A3299"/>
    <w:rsid w:val="003A599A"/>
    <w:rsid w:val="003B08B5"/>
    <w:rsid w:val="003B09A2"/>
    <w:rsid w:val="003B482D"/>
    <w:rsid w:val="003C04AD"/>
    <w:rsid w:val="003C1498"/>
    <w:rsid w:val="003C2257"/>
    <w:rsid w:val="003C4DF9"/>
    <w:rsid w:val="003C5435"/>
    <w:rsid w:val="003C6034"/>
    <w:rsid w:val="003C6044"/>
    <w:rsid w:val="003C72FA"/>
    <w:rsid w:val="003D0A63"/>
    <w:rsid w:val="003D2893"/>
    <w:rsid w:val="003D4126"/>
    <w:rsid w:val="003D5E3B"/>
    <w:rsid w:val="003E1C50"/>
    <w:rsid w:val="003E3583"/>
    <w:rsid w:val="003E59D9"/>
    <w:rsid w:val="003F04BE"/>
    <w:rsid w:val="003F4AE0"/>
    <w:rsid w:val="00407204"/>
    <w:rsid w:val="0041117D"/>
    <w:rsid w:val="0041390F"/>
    <w:rsid w:val="00415D7A"/>
    <w:rsid w:val="00417603"/>
    <w:rsid w:val="0042027F"/>
    <w:rsid w:val="004209BB"/>
    <w:rsid w:val="004255D5"/>
    <w:rsid w:val="0042609F"/>
    <w:rsid w:val="00426697"/>
    <w:rsid w:val="004270C8"/>
    <w:rsid w:val="00431FC9"/>
    <w:rsid w:val="0043737A"/>
    <w:rsid w:val="00441FA8"/>
    <w:rsid w:val="00442A69"/>
    <w:rsid w:val="00444DDC"/>
    <w:rsid w:val="0044767F"/>
    <w:rsid w:val="004504EB"/>
    <w:rsid w:val="00454C74"/>
    <w:rsid w:val="004558FF"/>
    <w:rsid w:val="00455AAC"/>
    <w:rsid w:val="004616A2"/>
    <w:rsid w:val="004642CA"/>
    <w:rsid w:val="00467BC1"/>
    <w:rsid w:val="00470204"/>
    <w:rsid w:val="00472BAB"/>
    <w:rsid w:val="00473D0B"/>
    <w:rsid w:val="00482B95"/>
    <w:rsid w:val="00486E0A"/>
    <w:rsid w:val="00494461"/>
    <w:rsid w:val="004A0F6A"/>
    <w:rsid w:val="004A2103"/>
    <w:rsid w:val="004A5E64"/>
    <w:rsid w:val="004A6786"/>
    <w:rsid w:val="004B3A96"/>
    <w:rsid w:val="004B7C45"/>
    <w:rsid w:val="004B7F14"/>
    <w:rsid w:val="004D28CB"/>
    <w:rsid w:val="004D2AA8"/>
    <w:rsid w:val="004D452E"/>
    <w:rsid w:val="004E17F2"/>
    <w:rsid w:val="004E1AF4"/>
    <w:rsid w:val="004E70F0"/>
    <w:rsid w:val="004E7665"/>
    <w:rsid w:val="004F24F2"/>
    <w:rsid w:val="004F3150"/>
    <w:rsid w:val="004F424B"/>
    <w:rsid w:val="004F6509"/>
    <w:rsid w:val="00501527"/>
    <w:rsid w:val="00505D70"/>
    <w:rsid w:val="00507065"/>
    <w:rsid w:val="00513CBA"/>
    <w:rsid w:val="00513D7B"/>
    <w:rsid w:val="005159EF"/>
    <w:rsid w:val="00516377"/>
    <w:rsid w:val="00516F51"/>
    <w:rsid w:val="00520B1D"/>
    <w:rsid w:val="00522175"/>
    <w:rsid w:val="005232F8"/>
    <w:rsid w:val="0052336E"/>
    <w:rsid w:val="00524685"/>
    <w:rsid w:val="00525A80"/>
    <w:rsid w:val="005271D5"/>
    <w:rsid w:val="00531BB9"/>
    <w:rsid w:val="00533A88"/>
    <w:rsid w:val="005344E6"/>
    <w:rsid w:val="0053649F"/>
    <w:rsid w:val="00536545"/>
    <w:rsid w:val="0053779E"/>
    <w:rsid w:val="0054188D"/>
    <w:rsid w:val="00543DC0"/>
    <w:rsid w:val="00553B38"/>
    <w:rsid w:val="00554970"/>
    <w:rsid w:val="00554BEC"/>
    <w:rsid w:val="005633E0"/>
    <w:rsid w:val="00566DE8"/>
    <w:rsid w:val="00570D28"/>
    <w:rsid w:val="00574EDC"/>
    <w:rsid w:val="005755AA"/>
    <w:rsid w:val="00576E1E"/>
    <w:rsid w:val="00577E5A"/>
    <w:rsid w:val="00581B9D"/>
    <w:rsid w:val="005824F8"/>
    <w:rsid w:val="0058264C"/>
    <w:rsid w:val="00586822"/>
    <w:rsid w:val="00586BEE"/>
    <w:rsid w:val="005906C8"/>
    <w:rsid w:val="00590E8D"/>
    <w:rsid w:val="00592FF6"/>
    <w:rsid w:val="0059345E"/>
    <w:rsid w:val="00597A9D"/>
    <w:rsid w:val="005A23EE"/>
    <w:rsid w:val="005B17F4"/>
    <w:rsid w:val="005C3808"/>
    <w:rsid w:val="005C4995"/>
    <w:rsid w:val="005C6AE9"/>
    <w:rsid w:val="005C7190"/>
    <w:rsid w:val="005D0EFB"/>
    <w:rsid w:val="005E05B1"/>
    <w:rsid w:val="005E1291"/>
    <w:rsid w:val="005E25AE"/>
    <w:rsid w:val="005F13F8"/>
    <w:rsid w:val="005F2F91"/>
    <w:rsid w:val="005F4A82"/>
    <w:rsid w:val="006020FF"/>
    <w:rsid w:val="0060773E"/>
    <w:rsid w:val="006112DF"/>
    <w:rsid w:val="00611E07"/>
    <w:rsid w:val="00615610"/>
    <w:rsid w:val="0062030B"/>
    <w:rsid w:val="00620E1E"/>
    <w:rsid w:val="00621CE7"/>
    <w:rsid w:val="00624D3D"/>
    <w:rsid w:val="00625DAD"/>
    <w:rsid w:val="006302D6"/>
    <w:rsid w:val="00633432"/>
    <w:rsid w:val="006351D2"/>
    <w:rsid w:val="00643BB5"/>
    <w:rsid w:val="006458CF"/>
    <w:rsid w:val="00647370"/>
    <w:rsid w:val="0065321B"/>
    <w:rsid w:val="00654E70"/>
    <w:rsid w:val="006610A3"/>
    <w:rsid w:val="0066168D"/>
    <w:rsid w:val="00663652"/>
    <w:rsid w:val="00663E5B"/>
    <w:rsid w:val="00665C6C"/>
    <w:rsid w:val="00672D42"/>
    <w:rsid w:val="00676783"/>
    <w:rsid w:val="00676A49"/>
    <w:rsid w:val="00681CE5"/>
    <w:rsid w:val="0068233C"/>
    <w:rsid w:val="00682C99"/>
    <w:rsid w:val="00682DB9"/>
    <w:rsid w:val="006877BB"/>
    <w:rsid w:val="00692E7A"/>
    <w:rsid w:val="006931DD"/>
    <w:rsid w:val="0069326D"/>
    <w:rsid w:val="006959FC"/>
    <w:rsid w:val="00697897"/>
    <w:rsid w:val="00697E35"/>
    <w:rsid w:val="006A1ECD"/>
    <w:rsid w:val="006A3AC0"/>
    <w:rsid w:val="006A3FE3"/>
    <w:rsid w:val="006A4D8F"/>
    <w:rsid w:val="006A6EDA"/>
    <w:rsid w:val="006B1B4F"/>
    <w:rsid w:val="006B56EC"/>
    <w:rsid w:val="006B5ED2"/>
    <w:rsid w:val="006C06C3"/>
    <w:rsid w:val="006C3867"/>
    <w:rsid w:val="006C430D"/>
    <w:rsid w:val="006C5A43"/>
    <w:rsid w:val="006C682F"/>
    <w:rsid w:val="006D0C55"/>
    <w:rsid w:val="006D3789"/>
    <w:rsid w:val="006E1780"/>
    <w:rsid w:val="006E1F06"/>
    <w:rsid w:val="006E45FC"/>
    <w:rsid w:val="006E505E"/>
    <w:rsid w:val="006E6CF4"/>
    <w:rsid w:val="006F02AB"/>
    <w:rsid w:val="006F3201"/>
    <w:rsid w:val="006F3271"/>
    <w:rsid w:val="006F60F3"/>
    <w:rsid w:val="006F7C69"/>
    <w:rsid w:val="00700060"/>
    <w:rsid w:val="00700DB1"/>
    <w:rsid w:val="007028D1"/>
    <w:rsid w:val="0070332B"/>
    <w:rsid w:val="00712F0A"/>
    <w:rsid w:val="0071366B"/>
    <w:rsid w:val="00714DD7"/>
    <w:rsid w:val="00733FEE"/>
    <w:rsid w:val="00763DF3"/>
    <w:rsid w:val="00764B4A"/>
    <w:rsid w:val="00765449"/>
    <w:rsid w:val="00766248"/>
    <w:rsid w:val="00766CD2"/>
    <w:rsid w:val="00771D85"/>
    <w:rsid w:val="00776F9C"/>
    <w:rsid w:val="007826FC"/>
    <w:rsid w:val="0079280B"/>
    <w:rsid w:val="007949AE"/>
    <w:rsid w:val="007A127A"/>
    <w:rsid w:val="007A1698"/>
    <w:rsid w:val="007A19E0"/>
    <w:rsid w:val="007A1DAE"/>
    <w:rsid w:val="007A3C0F"/>
    <w:rsid w:val="007B06E9"/>
    <w:rsid w:val="007B2213"/>
    <w:rsid w:val="007B7E52"/>
    <w:rsid w:val="007C1B46"/>
    <w:rsid w:val="007C3F0F"/>
    <w:rsid w:val="007C5074"/>
    <w:rsid w:val="007C6782"/>
    <w:rsid w:val="007D65DD"/>
    <w:rsid w:val="007D71C8"/>
    <w:rsid w:val="007E485D"/>
    <w:rsid w:val="007E6711"/>
    <w:rsid w:val="007F05F7"/>
    <w:rsid w:val="007F1A77"/>
    <w:rsid w:val="007F24F1"/>
    <w:rsid w:val="008025F2"/>
    <w:rsid w:val="00812601"/>
    <w:rsid w:val="00813750"/>
    <w:rsid w:val="00813D1F"/>
    <w:rsid w:val="0082626D"/>
    <w:rsid w:val="0082695D"/>
    <w:rsid w:val="00827113"/>
    <w:rsid w:val="00827CC6"/>
    <w:rsid w:val="008445F4"/>
    <w:rsid w:val="00846D20"/>
    <w:rsid w:val="00850C9E"/>
    <w:rsid w:val="00851515"/>
    <w:rsid w:val="00853061"/>
    <w:rsid w:val="00853A28"/>
    <w:rsid w:val="008545F8"/>
    <w:rsid w:val="00861B65"/>
    <w:rsid w:val="0086240B"/>
    <w:rsid w:val="00870781"/>
    <w:rsid w:val="00871C83"/>
    <w:rsid w:val="00871CDF"/>
    <w:rsid w:val="008721F3"/>
    <w:rsid w:val="00873C28"/>
    <w:rsid w:val="00873EF8"/>
    <w:rsid w:val="00876FE9"/>
    <w:rsid w:val="00880B56"/>
    <w:rsid w:val="00895995"/>
    <w:rsid w:val="00897B12"/>
    <w:rsid w:val="008A06B7"/>
    <w:rsid w:val="008B0FAB"/>
    <w:rsid w:val="008B27EE"/>
    <w:rsid w:val="008B2801"/>
    <w:rsid w:val="008B6082"/>
    <w:rsid w:val="008C1617"/>
    <w:rsid w:val="008C44B2"/>
    <w:rsid w:val="008C4EF8"/>
    <w:rsid w:val="008C5459"/>
    <w:rsid w:val="008C64F3"/>
    <w:rsid w:val="008D2E9D"/>
    <w:rsid w:val="008D64CB"/>
    <w:rsid w:val="008E003A"/>
    <w:rsid w:val="008E093F"/>
    <w:rsid w:val="008E1935"/>
    <w:rsid w:val="008E2F59"/>
    <w:rsid w:val="008E4312"/>
    <w:rsid w:val="008E6615"/>
    <w:rsid w:val="008F240B"/>
    <w:rsid w:val="008F27BB"/>
    <w:rsid w:val="008F31D7"/>
    <w:rsid w:val="008F58C1"/>
    <w:rsid w:val="0090041E"/>
    <w:rsid w:val="00901776"/>
    <w:rsid w:val="00901893"/>
    <w:rsid w:val="00912922"/>
    <w:rsid w:val="00913222"/>
    <w:rsid w:val="00913590"/>
    <w:rsid w:val="00914231"/>
    <w:rsid w:val="00916AAC"/>
    <w:rsid w:val="00916F2A"/>
    <w:rsid w:val="00920D8E"/>
    <w:rsid w:val="009214B4"/>
    <w:rsid w:val="00924869"/>
    <w:rsid w:val="00927844"/>
    <w:rsid w:val="00930BEF"/>
    <w:rsid w:val="0093328E"/>
    <w:rsid w:val="009354D4"/>
    <w:rsid w:val="0094357E"/>
    <w:rsid w:val="00954233"/>
    <w:rsid w:val="0095495F"/>
    <w:rsid w:val="00955AC0"/>
    <w:rsid w:val="00960D6E"/>
    <w:rsid w:val="00964E28"/>
    <w:rsid w:val="00966B77"/>
    <w:rsid w:val="009704B9"/>
    <w:rsid w:val="00970621"/>
    <w:rsid w:val="00974066"/>
    <w:rsid w:val="00976641"/>
    <w:rsid w:val="0097786A"/>
    <w:rsid w:val="0098043E"/>
    <w:rsid w:val="0098290B"/>
    <w:rsid w:val="00983E00"/>
    <w:rsid w:val="0098711C"/>
    <w:rsid w:val="0099076F"/>
    <w:rsid w:val="00991192"/>
    <w:rsid w:val="00993611"/>
    <w:rsid w:val="00994447"/>
    <w:rsid w:val="00997685"/>
    <w:rsid w:val="009A348D"/>
    <w:rsid w:val="009B2761"/>
    <w:rsid w:val="009B6FD0"/>
    <w:rsid w:val="009C3504"/>
    <w:rsid w:val="009C7997"/>
    <w:rsid w:val="009D6C0E"/>
    <w:rsid w:val="009E10E2"/>
    <w:rsid w:val="009E317C"/>
    <w:rsid w:val="009E58F6"/>
    <w:rsid w:val="009E6A55"/>
    <w:rsid w:val="009E6E5A"/>
    <w:rsid w:val="009F2FEC"/>
    <w:rsid w:val="00A025B5"/>
    <w:rsid w:val="00A0315D"/>
    <w:rsid w:val="00A03BF7"/>
    <w:rsid w:val="00A1022D"/>
    <w:rsid w:val="00A12F1D"/>
    <w:rsid w:val="00A21098"/>
    <w:rsid w:val="00A214F3"/>
    <w:rsid w:val="00A25139"/>
    <w:rsid w:val="00A256C7"/>
    <w:rsid w:val="00A308CC"/>
    <w:rsid w:val="00A35A4D"/>
    <w:rsid w:val="00A377B2"/>
    <w:rsid w:val="00A41F9F"/>
    <w:rsid w:val="00A434C1"/>
    <w:rsid w:val="00A459C7"/>
    <w:rsid w:val="00A4754A"/>
    <w:rsid w:val="00A51390"/>
    <w:rsid w:val="00A54162"/>
    <w:rsid w:val="00A6469A"/>
    <w:rsid w:val="00A65607"/>
    <w:rsid w:val="00A70E5B"/>
    <w:rsid w:val="00A70F33"/>
    <w:rsid w:val="00A72BF4"/>
    <w:rsid w:val="00A73A85"/>
    <w:rsid w:val="00A7495C"/>
    <w:rsid w:val="00A83A64"/>
    <w:rsid w:val="00A84FAE"/>
    <w:rsid w:val="00A91BC1"/>
    <w:rsid w:val="00A95457"/>
    <w:rsid w:val="00A9567D"/>
    <w:rsid w:val="00A95FBE"/>
    <w:rsid w:val="00A97D9C"/>
    <w:rsid w:val="00AD053B"/>
    <w:rsid w:val="00AD301C"/>
    <w:rsid w:val="00AD3070"/>
    <w:rsid w:val="00AD3B8B"/>
    <w:rsid w:val="00AD4CB1"/>
    <w:rsid w:val="00AD667F"/>
    <w:rsid w:val="00AD6E89"/>
    <w:rsid w:val="00AE3012"/>
    <w:rsid w:val="00AE3A33"/>
    <w:rsid w:val="00AE3D1C"/>
    <w:rsid w:val="00AE4528"/>
    <w:rsid w:val="00AE6FE1"/>
    <w:rsid w:val="00AF0CB1"/>
    <w:rsid w:val="00AF2866"/>
    <w:rsid w:val="00AF63CF"/>
    <w:rsid w:val="00B02733"/>
    <w:rsid w:val="00B033AF"/>
    <w:rsid w:val="00B04484"/>
    <w:rsid w:val="00B05664"/>
    <w:rsid w:val="00B061DC"/>
    <w:rsid w:val="00B0681A"/>
    <w:rsid w:val="00B10AE9"/>
    <w:rsid w:val="00B10D04"/>
    <w:rsid w:val="00B1161E"/>
    <w:rsid w:val="00B11710"/>
    <w:rsid w:val="00B15AE5"/>
    <w:rsid w:val="00B161D3"/>
    <w:rsid w:val="00B24BCC"/>
    <w:rsid w:val="00B3039A"/>
    <w:rsid w:val="00B310DA"/>
    <w:rsid w:val="00B3503A"/>
    <w:rsid w:val="00B374F5"/>
    <w:rsid w:val="00B4134A"/>
    <w:rsid w:val="00B51B25"/>
    <w:rsid w:val="00B5209B"/>
    <w:rsid w:val="00B56B36"/>
    <w:rsid w:val="00B56CB8"/>
    <w:rsid w:val="00B57107"/>
    <w:rsid w:val="00B60535"/>
    <w:rsid w:val="00B60D0B"/>
    <w:rsid w:val="00B637EF"/>
    <w:rsid w:val="00B65322"/>
    <w:rsid w:val="00B74609"/>
    <w:rsid w:val="00B76F86"/>
    <w:rsid w:val="00B80F73"/>
    <w:rsid w:val="00B8583B"/>
    <w:rsid w:val="00B90CF2"/>
    <w:rsid w:val="00B92DB7"/>
    <w:rsid w:val="00B96851"/>
    <w:rsid w:val="00B96931"/>
    <w:rsid w:val="00BA627A"/>
    <w:rsid w:val="00BB2820"/>
    <w:rsid w:val="00BB2BFE"/>
    <w:rsid w:val="00BB2F81"/>
    <w:rsid w:val="00BB61E6"/>
    <w:rsid w:val="00BC1BC2"/>
    <w:rsid w:val="00BC4376"/>
    <w:rsid w:val="00BC45FC"/>
    <w:rsid w:val="00BC6A24"/>
    <w:rsid w:val="00BD0819"/>
    <w:rsid w:val="00BD1B86"/>
    <w:rsid w:val="00BD35FC"/>
    <w:rsid w:val="00BD64B9"/>
    <w:rsid w:val="00BD6D67"/>
    <w:rsid w:val="00BE0A26"/>
    <w:rsid w:val="00BF06E3"/>
    <w:rsid w:val="00BF53BD"/>
    <w:rsid w:val="00BF6FB8"/>
    <w:rsid w:val="00C01D0B"/>
    <w:rsid w:val="00C03702"/>
    <w:rsid w:val="00C06826"/>
    <w:rsid w:val="00C1371A"/>
    <w:rsid w:val="00C13742"/>
    <w:rsid w:val="00C15DC4"/>
    <w:rsid w:val="00C16321"/>
    <w:rsid w:val="00C16C8A"/>
    <w:rsid w:val="00C208BA"/>
    <w:rsid w:val="00C20F93"/>
    <w:rsid w:val="00C21429"/>
    <w:rsid w:val="00C222F9"/>
    <w:rsid w:val="00C2346A"/>
    <w:rsid w:val="00C33F46"/>
    <w:rsid w:val="00C3466E"/>
    <w:rsid w:val="00C35C1C"/>
    <w:rsid w:val="00C40A2A"/>
    <w:rsid w:val="00C43E5E"/>
    <w:rsid w:val="00C4437C"/>
    <w:rsid w:val="00C448A4"/>
    <w:rsid w:val="00C50E79"/>
    <w:rsid w:val="00C52A62"/>
    <w:rsid w:val="00C52CB5"/>
    <w:rsid w:val="00C530F5"/>
    <w:rsid w:val="00C55539"/>
    <w:rsid w:val="00C61F26"/>
    <w:rsid w:val="00C73124"/>
    <w:rsid w:val="00C75773"/>
    <w:rsid w:val="00C770BA"/>
    <w:rsid w:val="00C808CD"/>
    <w:rsid w:val="00C80CAE"/>
    <w:rsid w:val="00C833BC"/>
    <w:rsid w:val="00C8659C"/>
    <w:rsid w:val="00C874FF"/>
    <w:rsid w:val="00C93CB9"/>
    <w:rsid w:val="00CA0B7C"/>
    <w:rsid w:val="00CA1ACD"/>
    <w:rsid w:val="00CA483A"/>
    <w:rsid w:val="00CA7DAD"/>
    <w:rsid w:val="00CB1512"/>
    <w:rsid w:val="00CB2E5C"/>
    <w:rsid w:val="00CB3164"/>
    <w:rsid w:val="00CB5321"/>
    <w:rsid w:val="00CB5CEA"/>
    <w:rsid w:val="00CB7F39"/>
    <w:rsid w:val="00CC42AC"/>
    <w:rsid w:val="00CC4A22"/>
    <w:rsid w:val="00CC5DEB"/>
    <w:rsid w:val="00CC7AA9"/>
    <w:rsid w:val="00CD6567"/>
    <w:rsid w:val="00CD691E"/>
    <w:rsid w:val="00CE4314"/>
    <w:rsid w:val="00CE46D7"/>
    <w:rsid w:val="00CE71A2"/>
    <w:rsid w:val="00CF30C0"/>
    <w:rsid w:val="00CF3274"/>
    <w:rsid w:val="00CF3A04"/>
    <w:rsid w:val="00D00ED7"/>
    <w:rsid w:val="00D00FE1"/>
    <w:rsid w:val="00D108B3"/>
    <w:rsid w:val="00D11451"/>
    <w:rsid w:val="00D12B65"/>
    <w:rsid w:val="00D1427B"/>
    <w:rsid w:val="00D14FD4"/>
    <w:rsid w:val="00D204C6"/>
    <w:rsid w:val="00D2453C"/>
    <w:rsid w:val="00D26D10"/>
    <w:rsid w:val="00D2794B"/>
    <w:rsid w:val="00D33CDA"/>
    <w:rsid w:val="00D37A71"/>
    <w:rsid w:val="00D42618"/>
    <w:rsid w:val="00D44763"/>
    <w:rsid w:val="00D45E00"/>
    <w:rsid w:val="00D501BD"/>
    <w:rsid w:val="00D54620"/>
    <w:rsid w:val="00D6081A"/>
    <w:rsid w:val="00D63EBE"/>
    <w:rsid w:val="00D64857"/>
    <w:rsid w:val="00D6717E"/>
    <w:rsid w:val="00D7575C"/>
    <w:rsid w:val="00D76652"/>
    <w:rsid w:val="00D76B79"/>
    <w:rsid w:val="00D9008A"/>
    <w:rsid w:val="00D90751"/>
    <w:rsid w:val="00D93F30"/>
    <w:rsid w:val="00DA2086"/>
    <w:rsid w:val="00DA2894"/>
    <w:rsid w:val="00DA2B0A"/>
    <w:rsid w:val="00DA45A3"/>
    <w:rsid w:val="00DA5631"/>
    <w:rsid w:val="00DA6CB5"/>
    <w:rsid w:val="00DA78FF"/>
    <w:rsid w:val="00DA7F33"/>
    <w:rsid w:val="00DB003B"/>
    <w:rsid w:val="00DB0E66"/>
    <w:rsid w:val="00DB2565"/>
    <w:rsid w:val="00DB55F2"/>
    <w:rsid w:val="00DC6A72"/>
    <w:rsid w:val="00DC79DE"/>
    <w:rsid w:val="00DD484A"/>
    <w:rsid w:val="00DD48C6"/>
    <w:rsid w:val="00DD585A"/>
    <w:rsid w:val="00DD71F1"/>
    <w:rsid w:val="00DE2630"/>
    <w:rsid w:val="00DE5EC6"/>
    <w:rsid w:val="00DE655A"/>
    <w:rsid w:val="00DE6721"/>
    <w:rsid w:val="00E01594"/>
    <w:rsid w:val="00E02183"/>
    <w:rsid w:val="00E03AD7"/>
    <w:rsid w:val="00E12EA6"/>
    <w:rsid w:val="00E2063A"/>
    <w:rsid w:val="00E219E6"/>
    <w:rsid w:val="00E21C3C"/>
    <w:rsid w:val="00E22D69"/>
    <w:rsid w:val="00E238C2"/>
    <w:rsid w:val="00E26D16"/>
    <w:rsid w:val="00E26D27"/>
    <w:rsid w:val="00E27895"/>
    <w:rsid w:val="00E31196"/>
    <w:rsid w:val="00E32B03"/>
    <w:rsid w:val="00E32DB5"/>
    <w:rsid w:val="00E33B12"/>
    <w:rsid w:val="00E34080"/>
    <w:rsid w:val="00E34F19"/>
    <w:rsid w:val="00E37B85"/>
    <w:rsid w:val="00E42F15"/>
    <w:rsid w:val="00E475CC"/>
    <w:rsid w:val="00E52FEA"/>
    <w:rsid w:val="00E54156"/>
    <w:rsid w:val="00E56D2F"/>
    <w:rsid w:val="00E72197"/>
    <w:rsid w:val="00E7264C"/>
    <w:rsid w:val="00E73C88"/>
    <w:rsid w:val="00E742C0"/>
    <w:rsid w:val="00E7737E"/>
    <w:rsid w:val="00E77F99"/>
    <w:rsid w:val="00E81D54"/>
    <w:rsid w:val="00E82C4E"/>
    <w:rsid w:val="00E844A3"/>
    <w:rsid w:val="00E87E89"/>
    <w:rsid w:val="00E9105A"/>
    <w:rsid w:val="00EA0A17"/>
    <w:rsid w:val="00EA1345"/>
    <w:rsid w:val="00EA1892"/>
    <w:rsid w:val="00EA5636"/>
    <w:rsid w:val="00EA61A6"/>
    <w:rsid w:val="00EA6C69"/>
    <w:rsid w:val="00EB0F98"/>
    <w:rsid w:val="00EB18A3"/>
    <w:rsid w:val="00EC02F2"/>
    <w:rsid w:val="00EC61FD"/>
    <w:rsid w:val="00ED1FEA"/>
    <w:rsid w:val="00ED3BF7"/>
    <w:rsid w:val="00ED4CD2"/>
    <w:rsid w:val="00ED4F29"/>
    <w:rsid w:val="00EE15BF"/>
    <w:rsid w:val="00EE2E60"/>
    <w:rsid w:val="00EE5878"/>
    <w:rsid w:val="00EE58DE"/>
    <w:rsid w:val="00EE60B3"/>
    <w:rsid w:val="00EE71DE"/>
    <w:rsid w:val="00EF58F7"/>
    <w:rsid w:val="00EF7725"/>
    <w:rsid w:val="00F02768"/>
    <w:rsid w:val="00F027B0"/>
    <w:rsid w:val="00F10D2E"/>
    <w:rsid w:val="00F11FBE"/>
    <w:rsid w:val="00F235E8"/>
    <w:rsid w:val="00F26A09"/>
    <w:rsid w:val="00F27F2E"/>
    <w:rsid w:val="00F3699B"/>
    <w:rsid w:val="00F37914"/>
    <w:rsid w:val="00F401AA"/>
    <w:rsid w:val="00F4098F"/>
    <w:rsid w:val="00F414F4"/>
    <w:rsid w:val="00F416C0"/>
    <w:rsid w:val="00F47EF0"/>
    <w:rsid w:val="00F50973"/>
    <w:rsid w:val="00F51B0A"/>
    <w:rsid w:val="00F55DE7"/>
    <w:rsid w:val="00F57E60"/>
    <w:rsid w:val="00F629E0"/>
    <w:rsid w:val="00F65E92"/>
    <w:rsid w:val="00F66131"/>
    <w:rsid w:val="00F67446"/>
    <w:rsid w:val="00F74D16"/>
    <w:rsid w:val="00F77479"/>
    <w:rsid w:val="00F828BA"/>
    <w:rsid w:val="00F82F77"/>
    <w:rsid w:val="00F84F41"/>
    <w:rsid w:val="00F86FDD"/>
    <w:rsid w:val="00F87259"/>
    <w:rsid w:val="00F91AAF"/>
    <w:rsid w:val="00F94443"/>
    <w:rsid w:val="00F96C9D"/>
    <w:rsid w:val="00FA001D"/>
    <w:rsid w:val="00FA0FCE"/>
    <w:rsid w:val="00FA1736"/>
    <w:rsid w:val="00FA46F8"/>
    <w:rsid w:val="00FA7AE4"/>
    <w:rsid w:val="00FA7D61"/>
    <w:rsid w:val="00FB06C4"/>
    <w:rsid w:val="00FB4CF3"/>
    <w:rsid w:val="00FB675C"/>
    <w:rsid w:val="00FB7457"/>
    <w:rsid w:val="00FC1313"/>
    <w:rsid w:val="00FC3C35"/>
    <w:rsid w:val="00FC3E33"/>
    <w:rsid w:val="00FC4635"/>
    <w:rsid w:val="00FC4A86"/>
    <w:rsid w:val="00FC6C13"/>
    <w:rsid w:val="00FD02C0"/>
    <w:rsid w:val="00FD333C"/>
    <w:rsid w:val="00FD35B4"/>
    <w:rsid w:val="00FD5065"/>
    <w:rsid w:val="00FD7074"/>
    <w:rsid w:val="00FE043B"/>
    <w:rsid w:val="00FE22EE"/>
    <w:rsid w:val="00FE3313"/>
    <w:rsid w:val="00FE5905"/>
    <w:rsid w:val="00FE7BE2"/>
    <w:rsid w:val="00FF0A49"/>
    <w:rsid w:val="00FF5A8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36ACF"/>
  <w15:docId w15:val="{BDDA7C95-FA9E-4F56-9B61-45015872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uiPriority w:val="99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9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uiPriority w:val="99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9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3E5E"/>
    <w:pPr>
      <w:keepNext/>
      <w:tabs>
        <w:tab w:val="num" w:pos="1152"/>
      </w:tabs>
      <w:ind w:left="1152" w:hanging="1152"/>
      <w:jc w:val="center"/>
      <w:outlineLvl w:val="5"/>
    </w:pPr>
    <w:rPr>
      <w:b/>
      <w:bCs/>
      <w:i/>
      <w:i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3E5E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52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3E5E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4"/>
    </w:rPr>
  </w:style>
  <w:style w:type="paragraph" w:styleId="Nagwek9">
    <w:name w:val="heading 9"/>
    <w:basedOn w:val="Normalny"/>
    <w:next w:val="Normalny"/>
    <w:uiPriority w:val="99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C43E5E"/>
    <w:rPr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43E5E"/>
    <w:rPr>
      <w:b/>
      <w:i/>
      <w:sz w:val="52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43E5E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link w:val="TytuZnak"/>
    <w:uiPriority w:val="99"/>
    <w:qFormat/>
    <w:rsid w:val="00FA7D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B0681A"/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1_literowka Znak,Literowanie Znak,Preambuła Znak"/>
    <w:basedOn w:val="Normalny"/>
    <w:link w:val="AkapitzlistZnak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9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91322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132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132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222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676A49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676A49"/>
  </w:style>
  <w:style w:type="paragraph" w:customStyle="1" w:styleId="NormalnyWeb1">
    <w:name w:val="Normalny (Web)1"/>
    <w:basedOn w:val="Normalny"/>
    <w:rsid w:val="00FB7457"/>
    <w:pPr>
      <w:suppressAutoHyphens/>
    </w:pPr>
    <w:rPr>
      <w:szCs w:val="24"/>
    </w:rPr>
  </w:style>
  <w:style w:type="paragraph" w:customStyle="1" w:styleId="Akapitzlist12">
    <w:name w:val="Akapit z listą12"/>
    <w:basedOn w:val="Normalny"/>
    <w:uiPriority w:val="34"/>
    <w:qFormat/>
    <w:rsid w:val="007949AE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3419D6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3419D6"/>
    <w:pPr>
      <w:suppressAutoHyphens/>
    </w:pPr>
    <w:rPr>
      <w:rFonts w:cs="Calibri"/>
      <w:kern w:val="1"/>
      <w:szCs w:val="24"/>
      <w:lang w:eastAsia="ar-SA"/>
    </w:rPr>
  </w:style>
  <w:style w:type="paragraph" w:customStyle="1" w:styleId="Texte1xx">
    <w:name w:val="Texte 1.xx"/>
    <w:basedOn w:val="Normalny"/>
    <w:uiPriority w:val="99"/>
    <w:rsid w:val="003419D6"/>
    <w:pPr>
      <w:suppressAutoHyphens/>
      <w:spacing w:before="120" w:after="120"/>
      <w:ind w:left="1418" w:firstLine="1"/>
      <w:jc w:val="both"/>
    </w:pPr>
    <w:rPr>
      <w:rFonts w:ascii="Arial" w:hAnsi="Arial"/>
      <w:sz w:val="22"/>
      <w:lang w:eastAsia="ar-SA"/>
    </w:rPr>
  </w:style>
  <w:style w:type="paragraph" w:customStyle="1" w:styleId="Akapitzlist11">
    <w:name w:val="Akapit z listą11"/>
    <w:basedOn w:val="Normalny"/>
    <w:uiPriority w:val="99"/>
    <w:rsid w:val="003419D6"/>
    <w:pPr>
      <w:suppressAutoHyphens/>
      <w:spacing w:after="120" w:line="100" w:lineRule="atLeast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ng-binding">
    <w:name w:val="ng-binding"/>
    <w:basedOn w:val="Domylnaczcionkaakapitu"/>
    <w:rsid w:val="0090041E"/>
  </w:style>
  <w:style w:type="numbering" w:customStyle="1" w:styleId="WWNum31">
    <w:name w:val="WWNum31"/>
    <w:basedOn w:val="Bezlisty"/>
    <w:rsid w:val="00C2346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3C56384-6707-47BF-A433-B10876268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F8CB5-9259-4353-979B-13A58A745CC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22563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Kania Jolanta</cp:lastModifiedBy>
  <cp:revision>8</cp:revision>
  <cp:lastPrinted>2022-07-20T11:16:00Z</cp:lastPrinted>
  <dcterms:created xsi:type="dcterms:W3CDTF">2022-06-24T11:47:00Z</dcterms:created>
  <dcterms:modified xsi:type="dcterms:W3CDTF">2022-07-28T08:08:00Z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ed30e558-9d23-42ca-8cb7-23c2728366d0</vt:lpwstr>
  </property>
  <property fmtid="{D5CDD505-2E9C-101B-9397-08002B2CF9AE}" pid="3" name="bjSaver">
    <vt:lpwstr>46rSgW/2kEpcbY7Z2xVOUGICKdQ6UYyS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