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0811F6">
        <w:rPr>
          <w:b/>
          <w:bCs/>
          <w:sz w:val="22"/>
          <w:szCs w:val="22"/>
        </w:rPr>
        <w:t>8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ED70AE" w:rsidRPr="00C167AD" w:rsidRDefault="00ED70AE" w:rsidP="00ED70AE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ED70AE" w:rsidRDefault="00ED70AE" w:rsidP="00ED70AE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ED70AE" w:rsidRPr="001D3ECA" w:rsidRDefault="00ED70AE" w:rsidP="00647796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647796" w:rsidRDefault="00647796" w:rsidP="00647796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2B456A" w:rsidRPr="0057732B" w:rsidRDefault="00D3460B" w:rsidP="002B456A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  <w:r w:rsidRPr="00970B6C">
        <w:rPr>
          <w:b/>
          <w:sz w:val="22"/>
          <w:szCs w:val="22"/>
        </w:rPr>
        <w:t>ODBIÓR I ZAGOSPODAROWANIE ODPADÓW KOMUNALNYCH Z MIEJSC PUBLICZNYCH ORAZ Z BUDYNKÓW BĘDĄCYCH WŁASNOŚCIĄ GMINY LUZINO</w:t>
      </w: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2B456A" w:rsidRDefault="002B456A" w:rsidP="00ED70A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ED70AE" w:rsidRDefault="00ED70AE" w:rsidP="00ED70AE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ED70AE" w:rsidRDefault="00ED70AE" w:rsidP="00ED70AE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>
        <w:rPr>
          <w:rFonts w:ascii="Times New Roman" w:hAnsi="Times New Roman"/>
          <w:sz w:val="22"/>
          <w:szCs w:val="22"/>
        </w:rPr>
        <w:t xml:space="preserve"> </w:t>
      </w:r>
      <w:r w:rsidR="00D119B4" w:rsidRPr="00ED70AE">
        <w:rPr>
          <w:rFonts w:ascii="Times New Roman" w:hAnsi="Times New Roman"/>
          <w:sz w:val="22"/>
          <w:szCs w:val="22"/>
        </w:rPr>
        <w:t xml:space="preserve">o braku wydania wobec mnie prawomocnego wyroku sądu skazującego za wykroczenie na karę ograniczenia wolności lub grzywny w zakresie określonym przez zamawiającego na podstawie art. 24 ust. 5 pkt 5 i 6 ustawy </w:t>
      </w:r>
      <w:proofErr w:type="spellStart"/>
      <w:r w:rsidR="00D119B4" w:rsidRPr="00ED70AE">
        <w:rPr>
          <w:rFonts w:ascii="Times New Roman" w:hAnsi="Times New Roman"/>
          <w:sz w:val="22"/>
          <w:szCs w:val="22"/>
        </w:rPr>
        <w:t>Pzp</w:t>
      </w:r>
      <w:proofErr w:type="spellEnd"/>
      <w:r w:rsidR="00D119B4" w:rsidRPr="00ED70AE">
        <w:rPr>
          <w:rFonts w:ascii="Times New Roman" w:hAnsi="Times New Roman"/>
          <w:sz w:val="22"/>
          <w:szCs w:val="22"/>
        </w:rPr>
        <w:t>.</w:t>
      </w:r>
    </w:p>
    <w:p w:rsidR="00ED70AE" w:rsidRDefault="00ED70AE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261A9">
        <w:rPr>
          <w:b/>
          <w:bCs/>
          <w:sz w:val="22"/>
          <w:szCs w:val="22"/>
        </w:rPr>
        <w:t xml:space="preserve">na </w:t>
      </w:r>
      <w:r w:rsidR="00CA45B2" w:rsidRPr="005261A9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F0E0F" w:rsidRDefault="00AF0E0F" w:rsidP="00AF0E0F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D3460B" w:rsidRPr="00D3460B" w:rsidRDefault="00D3460B" w:rsidP="00D3460B"/>
    <w:p w:rsidR="00D3460B" w:rsidRPr="00D3460B" w:rsidRDefault="00D3460B" w:rsidP="00D3460B"/>
    <w:p w:rsidR="00D3460B" w:rsidRDefault="00D3460B" w:rsidP="00D3460B">
      <w:pPr>
        <w:rPr>
          <w:rFonts w:ascii="Verdana" w:hAnsi="Verdana"/>
          <w:b/>
          <w:bCs/>
          <w:sz w:val="22"/>
          <w:szCs w:val="22"/>
        </w:rPr>
      </w:pPr>
    </w:p>
    <w:p w:rsidR="00D3460B" w:rsidRPr="00D3460B" w:rsidRDefault="00D3460B" w:rsidP="00D3460B">
      <w:pPr>
        <w:rPr>
          <w:rFonts w:ascii="Verdana" w:hAnsi="Verdana"/>
          <w:sz w:val="22"/>
          <w:szCs w:val="22"/>
        </w:rPr>
      </w:pPr>
    </w:p>
    <w:p w:rsidR="00D3460B" w:rsidRPr="00D3460B" w:rsidRDefault="00D3460B" w:rsidP="00D3460B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3460B" w:rsidRPr="00D3460B" w:rsidRDefault="00D3460B" w:rsidP="00D3460B"/>
    <w:p w:rsidR="00D3460B" w:rsidRPr="00D3460B" w:rsidRDefault="00D3460B" w:rsidP="00D3460B"/>
    <w:sectPr w:rsidR="00D3460B" w:rsidRPr="00D3460B" w:rsidSect="002B456A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56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6D" w:rsidRDefault="003A5A6D" w:rsidP="00CA7AB7">
      <w:pPr>
        <w:spacing w:before="0" w:after="0"/>
      </w:pPr>
      <w:r>
        <w:separator/>
      </w:r>
    </w:p>
  </w:endnote>
  <w:endnote w:type="continuationSeparator" w:id="0">
    <w:p w:rsidR="003A5A6D" w:rsidRDefault="003A5A6D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D3460B">
      <w:t>23.</w:t>
    </w:r>
    <w:r w:rsidR="00647796">
      <w:t>201</w:t>
    </w:r>
    <w:r w:rsidR="002B456A">
      <w:t>9</w:t>
    </w:r>
    <w:r w:rsidRPr="00715699">
      <w:tab/>
      <w:t xml:space="preserve">Strona </w:t>
    </w:r>
    <w:r w:rsidR="008954D8">
      <w:fldChar w:fldCharType="begin"/>
    </w:r>
    <w:r w:rsidR="008954D8">
      <w:instrText xml:space="preserve"> PAGE   \* MERGEFORMAT </w:instrText>
    </w:r>
    <w:r w:rsidR="008954D8">
      <w:fldChar w:fldCharType="separate"/>
    </w:r>
    <w:r w:rsidR="005261A9">
      <w:rPr>
        <w:noProof/>
      </w:rPr>
      <w:t>1</w:t>
    </w:r>
    <w:r w:rsidR="008954D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6D" w:rsidRDefault="003A5A6D" w:rsidP="00CA7AB7">
      <w:pPr>
        <w:spacing w:before="0" w:after="0"/>
      </w:pPr>
      <w:r>
        <w:separator/>
      </w:r>
    </w:p>
  </w:footnote>
  <w:footnote w:type="continuationSeparator" w:id="0">
    <w:p w:rsidR="003A5A6D" w:rsidRDefault="003A5A6D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2B456A" w:rsidRPr="00901768" w:rsidRDefault="002B456A" w:rsidP="002B456A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7470"/>
    <w:bookmarkStart w:id="2" w:name="_Hlk5182028"/>
    <w:bookmarkStart w:id="3" w:name="_Hlk5182029"/>
    <w:bookmarkStart w:id="4" w:name="_Hlk5187306"/>
    <w:bookmarkStart w:id="5" w:name="_Hlk5187307"/>
    <w:bookmarkStart w:id="6" w:name="_Hlk5187819"/>
    <w:bookmarkStart w:id="7" w:name="_Hlk5187820"/>
    <w:bookmarkStart w:id="8" w:name="_Hlk5187960"/>
    <w:bookmarkStart w:id="9" w:name="_Hlk5187961"/>
    <w:r w:rsidRPr="00901768">
      <w:rPr>
        <w:szCs w:val="22"/>
      </w:rPr>
      <w:t xml:space="preserve">SPECYFIKACJA ISTOTNYCH WARUNKÓW </w:t>
    </w:r>
    <w:bookmarkEnd w:id="1"/>
    <w:r w:rsidRPr="00901768">
      <w:rPr>
        <w:szCs w:val="22"/>
      </w:rPr>
      <w:t>ZAMÓWIENIA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5505"/>
    <w:rsid w:val="00046EA5"/>
    <w:rsid w:val="00053704"/>
    <w:rsid w:val="000804E5"/>
    <w:rsid w:val="000811F6"/>
    <w:rsid w:val="00081EF6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448B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0457"/>
    <w:rsid w:val="00281E8B"/>
    <w:rsid w:val="00283A6F"/>
    <w:rsid w:val="00287096"/>
    <w:rsid w:val="00291BC9"/>
    <w:rsid w:val="0029242F"/>
    <w:rsid w:val="00295335"/>
    <w:rsid w:val="002B0C0F"/>
    <w:rsid w:val="002B456A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323A"/>
    <w:rsid w:val="00386853"/>
    <w:rsid w:val="00390262"/>
    <w:rsid w:val="00396E6C"/>
    <w:rsid w:val="003A49CC"/>
    <w:rsid w:val="003A5A6D"/>
    <w:rsid w:val="003D469D"/>
    <w:rsid w:val="003E59F9"/>
    <w:rsid w:val="003F016F"/>
    <w:rsid w:val="003F3D09"/>
    <w:rsid w:val="003F49EE"/>
    <w:rsid w:val="00401BDB"/>
    <w:rsid w:val="004024C2"/>
    <w:rsid w:val="004035A2"/>
    <w:rsid w:val="00426D14"/>
    <w:rsid w:val="00442525"/>
    <w:rsid w:val="00442852"/>
    <w:rsid w:val="00452D0A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261A9"/>
    <w:rsid w:val="005325AF"/>
    <w:rsid w:val="0054070E"/>
    <w:rsid w:val="00545655"/>
    <w:rsid w:val="0055214D"/>
    <w:rsid w:val="00566822"/>
    <w:rsid w:val="005722A9"/>
    <w:rsid w:val="0058254A"/>
    <w:rsid w:val="0058377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212A0"/>
    <w:rsid w:val="00630D7E"/>
    <w:rsid w:val="00647796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B1875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94DE6"/>
    <w:rsid w:val="008954D8"/>
    <w:rsid w:val="0089715B"/>
    <w:rsid w:val="008A2C6D"/>
    <w:rsid w:val="008B0CC0"/>
    <w:rsid w:val="008D1107"/>
    <w:rsid w:val="008D73AB"/>
    <w:rsid w:val="008E0436"/>
    <w:rsid w:val="008F56DB"/>
    <w:rsid w:val="009018B5"/>
    <w:rsid w:val="00913E2C"/>
    <w:rsid w:val="00921631"/>
    <w:rsid w:val="009343DD"/>
    <w:rsid w:val="00934E5A"/>
    <w:rsid w:val="00935091"/>
    <w:rsid w:val="009403BF"/>
    <w:rsid w:val="00941930"/>
    <w:rsid w:val="00942C2D"/>
    <w:rsid w:val="00943CBB"/>
    <w:rsid w:val="009443BE"/>
    <w:rsid w:val="009443FF"/>
    <w:rsid w:val="00946C92"/>
    <w:rsid w:val="00947AB8"/>
    <w:rsid w:val="00947E78"/>
    <w:rsid w:val="00962845"/>
    <w:rsid w:val="00965C7A"/>
    <w:rsid w:val="0096751E"/>
    <w:rsid w:val="0096794C"/>
    <w:rsid w:val="00970F71"/>
    <w:rsid w:val="009835DC"/>
    <w:rsid w:val="00984E37"/>
    <w:rsid w:val="009865B2"/>
    <w:rsid w:val="0099603D"/>
    <w:rsid w:val="009963B6"/>
    <w:rsid w:val="009B20C1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3108E"/>
    <w:rsid w:val="00A37495"/>
    <w:rsid w:val="00A539F1"/>
    <w:rsid w:val="00A642C0"/>
    <w:rsid w:val="00A74AB8"/>
    <w:rsid w:val="00AA1F98"/>
    <w:rsid w:val="00AB6B0F"/>
    <w:rsid w:val="00AB766B"/>
    <w:rsid w:val="00AC064D"/>
    <w:rsid w:val="00AC0B29"/>
    <w:rsid w:val="00AE17DA"/>
    <w:rsid w:val="00AF0E0F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7DBE"/>
    <w:rsid w:val="00C15B95"/>
    <w:rsid w:val="00C167AD"/>
    <w:rsid w:val="00C219B6"/>
    <w:rsid w:val="00C511F7"/>
    <w:rsid w:val="00C555CA"/>
    <w:rsid w:val="00C561FA"/>
    <w:rsid w:val="00C610A0"/>
    <w:rsid w:val="00C757D3"/>
    <w:rsid w:val="00C829BC"/>
    <w:rsid w:val="00C910C7"/>
    <w:rsid w:val="00CA1700"/>
    <w:rsid w:val="00CA45B2"/>
    <w:rsid w:val="00CA7AB7"/>
    <w:rsid w:val="00CB309A"/>
    <w:rsid w:val="00CC01F6"/>
    <w:rsid w:val="00CC36C3"/>
    <w:rsid w:val="00CC4C07"/>
    <w:rsid w:val="00CD0FC6"/>
    <w:rsid w:val="00CD43AB"/>
    <w:rsid w:val="00CF2AD3"/>
    <w:rsid w:val="00CF32FA"/>
    <w:rsid w:val="00CF59A5"/>
    <w:rsid w:val="00D119B4"/>
    <w:rsid w:val="00D11BF5"/>
    <w:rsid w:val="00D32DA3"/>
    <w:rsid w:val="00D338A9"/>
    <w:rsid w:val="00D3460B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0AE"/>
    <w:rsid w:val="00ED7B52"/>
    <w:rsid w:val="00EE60C9"/>
    <w:rsid w:val="00EE6171"/>
    <w:rsid w:val="00EE68F9"/>
    <w:rsid w:val="00F021EC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D5AF7"/>
    <w:rsid w:val="00FD7BC6"/>
    <w:rsid w:val="00FE5B9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B367E-A38A-4C36-AC2B-74EAC1E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A43AD-BDC7-4EC7-8AD6-F5C1F9D9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43</cp:revision>
  <cp:lastPrinted>2018-08-21T11:59:00Z</cp:lastPrinted>
  <dcterms:created xsi:type="dcterms:W3CDTF">2016-11-21T08:00:00Z</dcterms:created>
  <dcterms:modified xsi:type="dcterms:W3CDTF">2019-06-06T13:40:00Z</dcterms:modified>
</cp:coreProperties>
</file>