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3490" w14:textId="77777777" w:rsid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5C0F98E9" w14:textId="7752D43C" w:rsidR="00D82A6C" w:rsidRP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pl-PL"/>
              </w:rPr>
            </w:pPr>
            <w:r w:rsidRPr="006F2EF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dostawa  </w:t>
            </w:r>
            <w:r w:rsidR="006F2EFF" w:rsidRPr="006F2EF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sprzętu pomiarowego , laboratoryjnego</w:t>
            </w:r>
            <w:r w:rsidRPr="006F2EF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85B44EC" w14:textId="08FA7AAC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3D07659E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>kalendarzowych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D37E5B" w14:textId="1C1B2F30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2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D4362B7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2EC14D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D83F943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AFE24E2" w14:textId="77777777" w:rsidR="00CE70D7" w:rsidRPr="00831E73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9A5A8" w14:textId="2748A0B8" w:rsidR="00CE70D7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A110AF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82209DE" w14:textId="6DE6117B" w:rsidR="006F2EFF" w:rsidRPr="00670D76" w:rsidRDefault="006F2EFF" w:rsidP="006F2EFF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CE178EB" w14:textId="77777777" w:rsidR="006F2EFF" w:rsidRPr="001C6360" w:rsidRDefault="006F2EFF" w:rsidP="006F2EFF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00E89F2D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72F1F9E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5DCD8EC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647ACA19" w14:textId="77777777" w:rsidR="006F2EFF" w:rsidRPr="00DB5BF6" w:rsidRDefault="006F2EFF" w:rsidP="006F2EFF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5A7FE4B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28D35B97" w14:textId="77777777" w:rsidR="006F2EFF" w:rsidRPr="00831E73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6D6940" w14:textId="4A525D4E" w:rsidR="006F2EFF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A110AF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36B9B56" w14:textId="5546676C" w:rsidR="006F2EFF" w:rsidRPr="00670D76" w:rsidRDefault="006F2EFF" w:rsidP="006F2EFF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232F8FA" w14:textId="77777777" w:rsidR="006F2EFF" w:rsidRPr="001C6360" w:rsidRDefault="006F2EFF" w:rsidP="006F2EFF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38865448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5C103F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E7FC4E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0C717C0" w14:textId="77777777" w:rsidR="006F2EFF" w:rsidRPr="00DB5BF6" w:rsidRDefault="006F2EFF" w:rsidP="006F2EFF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0E6EB4F" w14:textId="77777777" w:rsidR="006F2EFF" w:rsidRPr="00831E73" w:rsidRDefault="006F2EFF" w:rsidP="006F2EFF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05DDDEEA" w14:textId="77777777" w:rsidR="006F2EFF" w:rsidRPr="00831E73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310E76" w14:textId="77777777" w:rsidR="00F758AB" w:rsidRDefault="006F2EF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A110AF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</w:p>
    <w:p w14:paraId="70049FD4" w14:textId="0902238A" w:rsidR="00F758AB" w:rsidRPr="00670D76" w:rsidRDefault="00F758AB" w:rsidP="00F758AB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5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C74757C" w14:textId="77777777" w:rsidR="00F758AB" w:rsidRPr="001C6360" w:rsidRDefault="00F758AB" w:rsidP="00F758AB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ACBFE6D" w14:textId="77777777" w:rsidR="00F758AB" w:rsidRPr="00831E73" w:rsidRDefault="00F758AB" w:rsidP="00F758AB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EEC5020" w14:textId="77777777" w:rsidR="00F758AB" w:rsidRPr="00831E73" w:rsidRDefault="00F758AB" w:rsidP="00F758AB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ACA9BC3" w14:textId="77777777" w:rsidR="00F758AB" w:rsidRPr="00831E73" w:rsidRDefault="00F758AB" w:rsidP="00F758AB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79C67442" w14:textId="77777777" w:rsidR="00F758AB" w:rsidRPr="00DB5BF6" w:rsidRDefault="00F758AB" w:rsidP="00F758AB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4D6701E2" w14:textId="77777777" w:rsidR="00F758AB" w:rsidRPr="00831E73" w:rsidRDefault="00F758AB" w:rsidP="00F758AB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03C02953" w14:textId="77777777" w:rsidR="00F758AB" w:rsidRPr="00831E73" w:rsidRDefault="00F758AB" w:rsidP="00F758AB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FE100B" w14:textId="77777777" w:rsidR="00F758AB" w:rsidRDefault="00F758AB" w:rsidP="00F758AB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BBD66BD" w14:textId="59D76456" w:rsidR="006F2EFF" w:rsidRDefault="00A110AF" w:rsidP="006F2EFF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29C6" w14:textId="77777777" w:rsidR="00D54ECA" w:rsidRDefault="00D54ECA">
      <w:r>
        <w:separator/>
      </w:r>
    </w:p>
  </w:endnote>
  <w:endnote w:type="continuationSeparator" w:id="0">
    <w:p w14:paraId="48D575BF" w14:textId="77777777" w:rsidR="00D54ECA" w:rsidRDefault="00D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5141" w14:textId="77777777" w:rsidR="00D54ECA" w:rsidRDefault="00D54ECA">
      <w:r>
        <w:separator/>
      </w:r>
    </w:p>
  </w:footnote>
  <w:footnote w:type="continuationSeparator" w:id="0">
    <w:p w14:paraId="1AABC2C5" w14:textId="77777777" w:rsidR="00D54ECA" w:rsidRDefault="00D5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350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4F9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2EFF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44A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1D51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3EE3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10AF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264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6ED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4ECA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5B1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8AB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2022-10-26T06:07:00Z</cp:lastPrinted>
  <dcterms:created xsi:type="dcterms:W3CDTF">2023-02-24T09:20:00Z</dcterms:created>
  <dcterms:modified xsi:type="dcterms:W3CDTF">2023-02-24T09:24:00Z</dcterms:modified>
</cp:coreProperties>
</file>