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7F9A23" w14:textId="77777777" w:rsidR="00293656" w:rsidRPr="00293656" w:rsidRDefault="00293656" w:rsidP="00293656">
      <w:pPr>
        <w:tabs>
          <w:tab w:val="right" w:pos="9355"/>
        </w:tabs>
        <w:jc w:val="right"/>
        <w:rPr>
          <w:sz w:val="22"/>
          <w:szCs w:val="22"/>
        </w:rPr>
      </w:pPr>
      <w:r w:rsidRPr="00293656">
        <w:rPr>
          <w:b/>
          <w:sz w:val="22"/>
          <w:szCs w:val="22"/>
        </w:rPr>
        <w:t>Załącznik nr 2 do SWZ</w:t>
      </w:r>
    </w:p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3B6F9D16" w14:textId="77777777" w:rsidR="00293656" w:rsidRPr="00293656" w:rsidRDefault="00293656" w:rsidP="00293656">
      <w:pPr>
        <w:rPr>
          <w:sz w:val="22"/>
          <w:szCs w:val="22"/>
        </w:rPr>
      </w:pPr>
    </w:p>
    <w:p w14:paraId="43EA2205" w14:textId="77777777" w:rsidR="00293656" w:rsidRPr="00293656" w:rsidRDefault="00293656" w:rsidP="00293656">
      <w:pPr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UNIWERSYTET KAZIMIERZA WIELKIEGO</w:t>
      </w:r>
    </w:p>
    <w:p w14:paraId="0827E92B" w14:textId="77777777" w:rsidR="00293656" w:rsidRPr="00293656" w:rsidRDefault="00293656" w:rsidP="00293656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 BYDGOSZCZY</w:t>
      </w:r>
    </w:p>
    <w:p w14:paraId="7E28D7CE" w14:textId="77777777" w:rsidR="00293656" w:rsidRPr="00293656" w:rsidRDefault="00293656" w:rsidP="00293656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ul. Chodkiewicza 30, 85 – 064 Bydgoszcz, tel. 052 341 91 00 fax. 052 360 82 06</w:t>
      </w:r>
    </w:p>
    <w:p w14:paraId="7FEBFB15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NIP 5542647568 REGON 340057695</w:t>
      </w:r>
    </w:p>
    <w:p w14:paraId="1B0C6192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www.ukw.edu.pl</w:t>
      </w:r>
    </w:p>
    <w:p w14:paraId="4507EB24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5BD49A65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66D8CA02" w14:textId="77777777" w:rsidR="00293656" w:rsidRPr="00293656" w:rsidRDefault="00293656" w:rsidP="00293656">
      <w:pPr>
        <w:spacing w:after="240"/>
        <w:ind w:right="72"/>
        <w:rPr>
          <w:iCs/>
          <w:sz w:val="22"/>
          <w:szCs w:val="22"/>
        </w:rPr>
      </w:pPr>
    </w:p>
    <w:p w14:paraId="25CA9947" w14:textId="77777777" w:rsidR="00293656" w:rsidRPr="00293656" w:rsidRDefault="00293656" w:rsidP="0029365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6866F781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51321157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08D00BA7" w14:textId="77777777" w:rsidR="00293656" w:rsidRPr="00293656" w:rsidRDefault="00293656" w:rsidP="00293656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>art. 108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4AC92761" w14:textId="77777777" w:rsid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4368129F" w14:textId="77777777" w:rsidR="007A313C" w:rsidRPr="007A313C" w:rsidRDefault="007A313C" w:rsidP="007A313C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A313C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7A313C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0DB1BA" w14:textId="77777777" w:rsidR="007A313C" w:rsidRPr="00293656" w:rsidRDefault="007A313C" w:rsidP="00293656">
      <w:pPr>
        <w:spacing w:after="24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237199" w:rsidRPr="00237199" w14:paraId="7174D2BE" w14:textId="77777777" w:rsidTr="00060019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A4E869" w14:textId="360D81D9" w:rsidR="00237199" w:rsidRPr="00237199" w:rsidRDefault="00EF7CA4" w:rsidP="00237199">
            <w:pPr>
              <w:autoSpaceDE w:val="0"/>
              <w:spacing w:line="276" w:lineRule="auto"/>
              <w:ind w:right="-1"/>
              <w:jc w:val="center"/>
              <w:rPr>
                <w:b/>
                <w:i/>
                <w:sz w:val="22"/>
                <w:szCs w:val="22"/>
              </w:rPr>
            </w:pPr>
            <w:r w:rsidRPr="00237199">
              <w:rPr>
                <w:sz w:val="22"/>
                <w:szCs w:val="22"/>
              </w:rPr>
              <w:t>Na potrzeby postępowania o udzielenie zamówienia publicznego pn. „</w:t>
            </w:r>
            <w:r w:rsidR="00237199" w:rsidRPr="00237199">
              <w:rPr>
                <w:b/>
                <w:i/>
                <w:sz w:val="22"/>
                <w:szCs w:val="22"/>
                <w:shd w:val="clear" w:color="auto" w:fill="FFFFFF"/>
              </w:rPr>
              <w:t xml:space="preserve">Dostawa  wyposażenia sali doświadczania świata, sali  wspomagania rozwoju sensomotorycznego, trzech platform </w:t>
            </w:r>
            <w:proofErr w:type="spellStart"/>
            <w:r w:rsidR="00237199" w:rsidRPr="00237199">
              <w:rPr>
                <w:b/>
                <w:i/>
                <w:sz w:val="22"/>
                <w:szCs w:val="22"/>
                <w:shd w:val="clear" w:color="auto" w:fill="FFFFFF"/>
              </w:rPr>
              <w:t>diagnostycvzno</w:t>
            </w:r>
            <w:proofErr w:type="spellEnd"/>
            <w:r w:rsidR="00237199" w:rsidRPr="00237199">
              <w:rPr>
                <w:b/>
                <w:i/>
                <w:sz w:val="22"/>
                <w:szCs w:val="22"/>
                <w:shd w:val="clear" w:color="auto" w:fill="FFFFFF"/>
              </w:rPr>
              <w:t>-rehabilitacyjnych  dla Centrum Pomocy Psychologicznej UKW w Bydgoszczy.</w:t>
            </w:r>
          </w:p>
        </w:tc>
      </w:tr>
      <w:tr w:rsidR="00237199" w:rsidRPr="00237199" w14:paraId="203BD823" w14:textId="77777777" w:rsidTr="00060019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5B19F" w14:textId="77777777" w:rsidR="00237199" w:rsidRPr="00237199" w:rsidRDefault="00237199" w:rsidP="00060019">
            <w:pPr>
              <w:suppressAutoHyphens w:val="0"/>
              <w:spacing w:line="276" w:lineRule="auto"/>
              <w:rPr>
                <w:b/>
                <w:i/>
                <w:sz w:val="22"/>
                <w:szCs w:val="22"/>
                <w:lang w:eastAsia="pl-PL"/>
              </w:rPr>
            </w:pPr>
          </w:p>
        </w:tc>
      </w:tr>
    </w:tbl>
    <w:p w14:paraId="64B20FB1" w14:textId="504A15FF" w:rsidR="00EF7CA4" w:rsidRPr="00237199" w:rsidRDefault="00EF7CA4" w:rsidP="00EF7CA4">
      <w:pPr>
        <w:spacing w:line="360" w:lineRule="auto"/>
        <w:jc w:val="both"/>
        <w:rPr>
          <w:b/>
          <w:sz w:val="22"/>
          <w:szCs w:val="22"/>
        </w:rPr>
      </w:pPr>
      <w:r w:rsidRPr="00237199">
        <w:rPr>
          <w:i/>
          <w:sz w:val="22"/>
          <w:szCs w:val="22"/>
        </w:rPr>
        <w:t xml:space="preserve"> </w:t>
      </w:r>
      <w:r w:rsidRPr="00237199">
        <w:rPr>
          <w:sz w:val="22"/>
          <w:szCs w:val="22"/>
        </w:rPr>
        <w:t>oświadczam, co następuje:</w:t>
      </w:r>
    </w:p>
    <w:p w14:paraId="1E10DADC" w14:textId="77777777" w:rsidR="00EF7CA4" w:rsidRDefault="00EF7CA4" w:rsidP="00293656">
      <w:pPr>
        <w:spacing w:before="240" w:after="240" w:line="276" w:lineRule="auto"/>
        <w:jc w:val="both"/>
        <w:rPr>
          <w:b/>
          <w:sz w:val="22"/>
          <w:szCs w:val="22"/>
        </w:rPr>
      </w:pPr>
    </w:p>
    <w:p w14:paraId="57FA2C88" w14:textId="77777777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338B397F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</w:rPr>
      </w:pPr>
      <w:r w:rsidRPr="00293656">
        <w:rPr>
          <w:sz w:val="22"/>
        </w:rPr>
        <w:t xml:space="preserve">oświadczam/my, że </w:t>
      </w:r>
      <w:r w:rsidRPr="00293656">
        <w:rPr>
          <w:b/>
          <w:sz w:val="22"/>
        </w:rPr>
        <w:t>nie podlegam wykluczeniu</w:t>
      </w:r>
      <w:r w:rsidRPr="00293656">
        <w:rPr>
          <w:sz w:val="22"/>
        </w:rPr>
        <w:t xml:space="preserve"> z postępowania na podstawie art. 108 ust. 1 ustawy </w:t>
      </w:r>
      <w:proofErr w:type="spellStart"/>
      <w:r w:rsidRPr="00293656">
        <w:rPr>
          <w:sz w:val="22"/>
        </w:rPr>
        <w:t>Pzp</w:t>
      </w:r>
      <w:proofErr w:type="spellEnd"/>
      <w:r w:rsidRPr="00293656">
        <w:rPr>
          <w:sz w:val="22"/>
        </w:rPr>
        <w:t>.</w:t>
      </w:r>
    </w:p>
    <w:p w14:paraId="7F2979AD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752DD90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AECEDF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*Oświadczam/y, że </w:t>
      </w:r>
      <w:r w:rsidRPr="00293656">
        <w:rPr>
          <w:b/>
          <w:sz w:val="22"/>
          <w:szCs w:val="22"/>
        </w:rPr>
        <w:t>zachodzą w stosunku do mnie podstawy wykluczenia</w:t>
      </w:r>
      <w:r w:rsidRPr="00293656">
        <w:rPr>
          <w:sz w:val="22"/>
          <w:szCs w:val="22"/>
        </w:rPr>
        <w:t xml:space="preserve"> z postępowania na podstawie</w:t>
      </w:r>
      <w:r w:rsidRPr="00293656">
        <w:rPr>
          <w:sz w:val="22"/>
          <w:szCs w:val="22"/>
        </w:rPr>
        <w:br/>
        <w:t xml:space="preserve">art. ……..… ustawy </w:t>
      </w:r>
      <w:proofErr w:type="spellStart"/>
      <w:r w:rsidRPr="00293656">
        <w:rPr>
          <w:sz w:val="22"/>
          <w:szCs w:val="22"/>
        </w:rPr>
        <w:t>Pzp</w:t>
      </w:r>
      <w:proofErr w:type="spellEnd"/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 xml:space="preserve">(podać mającą zastosowanie podstawę wykluczenia spośród wymienionych </w:t>
      </w:r>
      <w:r w:rsidRPr="00293656">
        <w:rPr>
          <w:i/>
          <w:sz w:val="22"/>
          <w:szCs w:val="22"/>
        </w:rPr>
        <w:br/>
        <w:t>w art. 108 ust. 1 pkt. 1,2 i 5).</w:t>
      </w:r>
      <w:r w:rsidRPr="00293656">
        <w:rPr>
          <w:sz w:val="22"/>
          <w:szCs w:val="22"/>
        </w:rPr>
        <w:t xml:space="preserve"> Jednocześnie oświadczam, że w związku z ww. okolicznością, na podstawie</w:t>
      </w:r>
    </w:p>
    <w:p w14:paraId="6E72DF2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lastRenderedPageBreak/>
        <w:t xml:space="preserve">art. 110 ust. 2 ustawy </w:t>
      </w:r>
      <w:proofErr w:type="spellStart"/>
      <w:r w:rsidRPr="00293656">
        <w:rPr>
          <w:sz w:val="22"/>
          <w:szCs w:val="22"/>
        </w:rPr>
        <w:t>Pzp</w:t>
      </w:r>
      <w:proofErr w:type="spellEnd"/>
      <w:r w:rsidRPr="00293656">
        <w:rPr>
          <w:sz w:val="22"/>
          <w:szCs w:val="22"/>
        </w:rPr>
        <w:t xml:space="preserve"> podjąłem następujące środki naprawcze:</w:t>
      </w:r>
    </w:p>
    <w:p w14:paraId="47E77F5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DBC13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04F4DB9B" w14:textId="7777777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</w:p>
    <w:p w14:paraId="40996D59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20EC29C2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PODMIOTU, NA KTÓREGO ZASOBY POWOŁUJE SIĘ WYKONAWCA:</w:t>
      </w:r>
    </w:p>
    <w:p w14:paraId="1F0ABFC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na którego/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 xml:space="preserve">) </w:t>
      </w:r>
      <w:r w:rsidRPr="00293656">
        <w:rPr>
          <w:sz w:val="22"/>
          <w:szCs w:val="22"/>
        </w:rPr>
        <w:t>nie podlega/ją wykluczeniu z postępowania o udzielenie zamówienia.</w:t>
      </w:r>
    </w:p>
    <w:p w14:paraId="7A6C405B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5EDE80F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2EC4AD0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DFECC5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B5CF537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będący/e podwykonawcą/</w:t>
      </w:r>
      <w:proofErr w:type="spellStart"/>
      <w:r w:rsidRPr="00293656">
        <w:rPr>
          <w:sz w:val="22"/>
          <w:szCs w:val="22"/>
        </w:rPr>
        <w:t>ami</w:t>
      </w:r>
      <w:proofErr w:type="spellEnd"/>
      <w:r w:rsidRPr="00293656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>)</w:t>
      </w:r>
      <w:r w:rsidRPr="00293656">
        <w:rPr>
          <w:sz w:val="22"/>
          <w:szCs w:val="22"/>
        </w:rPr>
        <w:t>, 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B157A22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01FB598D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A7189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F68272F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08EE29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8D79B72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00C792CC" w14:textId="4A94B8D4" w:rsidR="00D50947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FA1B4F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roku</w:t>
      </w:r>
    </w:p>
    <w:p w14:paraId="48AEB27E" w14:textId="77777777" w:rsidR="00D50947" w:rsidRDefault="00D50947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1025C6D" w14:textId="7F1DE76D" w:rsidR="00FA1B4F" w:rsidRDefault="00FA1B4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943B4D" w14:textId="46837462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lastRenderedPageBreak/>
        <w:t xml:space="preserve">OŚWIADCZENIE WYKONACY </w:t>
      </w:r>
    </w:p>
    <w:p w14:paraId="54B3E851" w14:textId="77777777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SPEŁNIANIA WARUNKÓW UDZIAŁU W POSTĘPOWANIU</w:t>
      </w:r>
    </w:p>
    <w:p w14:paraId="14E4421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  <w:lang w:eastAsia="pl-PL"/>
        </w:rPr>
        <w:t xml:space="preserve">składane na podstawie art. 125 ust. 1 </w:t>
      </w:r>
      <w:r w:rsidRPr="00293656">
        <w:rPr>
          <w:b/>
          <w:bCs/>
          <w:sz w:val="22"/>
          <w:szCs w:val="22"/>
        </w:rPr>
        <w:t>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13C958C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237199" w:rsidRPr="004E14D7" w14:paraId="63FD6D78" w14:textId="77777777" w:rsidTr="00060019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CFABC5" w14:textId="05633DD5" w:rsidR="00237199" w:rsidRPr="004E14D7" w:rsidRDefault="00293656" w:rsidP="00237199">
            <w:pPr>
              <w:autoSpaceDE w:val="0"/>
              <w:spacing w:line="276" w:lineRule="auto"/>
              <w:ind w:right="-1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F7CA4">
              <w:rPr>
                <w:sz w:val="22"/>
                <w:szCs w:val="22"/>
              </w:rPr>
              <w:t xml:space="preserve">Na potrzeby postępowania o udzielenie zamówienia publicznego pn. </w:t>
            </w:r>
            <w:r w:rsidR="00EF7CA4">
              <w:rPr>
                <w:sz w:val="22"/>
                <w:szCs w:val="22"/>
              </w:rPr>
              <w:t>„</w:t>
            </w:r>
            <w:r w:rsidR="00237199" w:rsidRPr="004E14D7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>Dostawa  wyposażenia sal</w:t>
            </w:r>
            <w:r w:rsidR="00237199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>i</w:t>
            </w:r>
            <w:r w:rsidR="00237199" w:rsidRPr="004E14D7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doświadczania świata,</w:t>
            </w:r>
            <w:r w:rsidR="00237199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sali </w:t>
            </w:r>
            <w:r w:rsidR="00237199" w:rsidRPr="004E14D7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wspomagania rozwoju sensomotorycznego, trzech platform </w:t>
            </w:r>
            <w:proofErr w:type="spellStart"/>
            <w:r w:rsidR="00237199" w:rsidRPr="004E14D7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>diagnostycvzno</w:t>
            </w:r>
            <w:proofErr w:type="spellEnd"/>
            <w:r w:rsidR="00237199" w:rsidRPr="004E14D7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>-rehabilitacyjnych  dla Centrum Pomocy Psychologicznej UKW w Bydgoszczy .</w:t>
            </w:r>
            <w:r w:rsidR="00237199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</w:p>
        </w:tc>
      </w:tr>
      <w:tr w:rsidR="00237199" w:rsidRPr="004E14D7" w14:paraId="7B9E193D" w14:textId="77777777" w:rsidTr="00060019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D8AAF" w14:textId="77777777" w:rsidR="00237199" w:rsidRPr="004E14D7" w:rsidRDefault="00237199" w:rsidP="00060019">
            <w:pPr>
              <w:suppressAutoHyphens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4EFF0AE3" w14:textId="4986DCD4" w:rsidR="00293656" w:rsidRPr="00293656" w:rsidRDefault="00293656" w:rsidP="00237199">
      <w:pPr>
        <w:spacing w:line="360" w:lineRule="auto"/>
        <w:jc w:val="both"/>
        <w:rPr>
          <w:b/>
          <w:sz w:val="22"/>
          <w:szCs w:val="22"/>
        </w:rPr>
      </w:pPr>
    </w:p>
    <w:p w14:paraId="2951856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77793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DOTYCZĄCA WYKONAWCY:</w:t>
      </w:r>
    </w:p>
    <w:p w14:paraId="7D7200AD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990FAEA" w14:textId="77777777" w:rsidR="00293656" w:rsidRPr="00293656" w:rsidRDefault="00293656" w:rsidP="00293656">
      <w:pPr>
        <w:spacing w:line="360" w:lineRule="auto"/>
        <w:jc w:val="center"/>
        <w:rPr>
          <w:sz w:val="22"/>
          <w:szCs w:val="22"/>
        </w:rPr>
      </w:pP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93656">
        <w:rPr>
          <w:sz w:val="22"/>
          <w:szCs w:val="22"/>
        </w:rPr>
        <w:t>.</w:t>
      </w:r>
    </w:p>
    <w:p w14:paraId="69F6A578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3636CADB" w14:textId="77777777" w:rsidR="00293656" w:rsidRPr="00293656" w:rsidRDefault="00293656" w:rsidP="00293656">
      <w:pPr>
        <w:spacing w:after="240"/>
        <w:ind w:left="-180" w:firstLine="18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W ZWIĄZKU Z POLEGANIEM NA ZASOBACH INNYCH PODMIOTÓW</w:t>
      </w:r>
      <w:r w:rsidRPr="00293656">
        <w:rPr>
          <w:sz w:val="22"/>
          <w:szCs w:val="22"/>
        </w:rPr>
        <w:t>:</w:t>
      </w:r>
    </w:p>
    <w:p w14:paraId="6F10FA5D" w14:textId="2920118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w celu wykazania spełniania warunków udziału w postępowaniu, określonych przez zamawiającego w ...............................................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............................................................................................</w:t>
      </w:r>
    </w:p>
    <w:p w14:paraId="7961B492" w14:textId="4E4D2170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93656">
        <w:rPr>
          <w:sz w:val="22"/>
          <w:szCs w:val="22"/>
        </w:rPr>
        <w:t xml:space="preserve"> polegam na zasobach następującego/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podmiotu/ów: 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</w:t>
      </w:r>
    </w:p>
    <w:p w14:paraId="34594FBB" w14:textId="0008A4C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</w:t>
      </w:r>
    </w:p>
    <w:p w14:paraId="61549B2A" w14:textId="66A606A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w następującym zakresie: .......................................................................</w:t>
      </w:r>
      <w:r w:rsidR="003D2F16">
        <w:rPr>
          <w:sz w:val="22"/>
          <w:szCs w:val="22"/>
        </w:rPr>
        <w:t>........................</w:t>
      </w:r>
      <w:r w:rsidRPr="00293656">
        <w:rPr>
          <w:sz w:val="22"/>
          <w:szCs w:val="22"/>
        </w:rPr>
        <w:t>......................................</w:t>
      </w:r>
    </w:p>
    <w:p w14:paraId="05D1791F" w14:textId="0A5A6D3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.........................................</w:t>
      </w:r>
    </w:p>
    <w:p w14:paraId="50204C17" w14:textId="77777777" w:rsidR="00293656" w:rsidRPr="00293656" w:rsidRDefault="00293656" w:rsidP="00293656">
      <w:pPr>
        <w:jc w:val="center"/>
        <w:rPr>
          <w:i/>
          <w:sz w:val="22"/>
          <w:szCs w:val="22"/>
        </w:rPr>
      </w:pPr>
      <w:r w:rsidRPr="00293656">
        <w:rPr>
          <w:i/>
          <w:sz w:val="22"/>
          <w:szCs w:val="22"/>
        </w:rPr>
        <w:t>(wskazać podmiot i określić odpowiedni zakres dla wskazanego podmiotu).</w:t>
      </w:r>
    </w:p>
    <w:p w14:paraId="0213E02E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4F8C05A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49C283D5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62797155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7FDA8BC" w14:textId="77777777" w:rsidR="00293656" w:rsidRPr="00293656" w:rsidRDefault="00293656" w:rsidP="00293656">
      <w:pPr>
        <w:spacing w:after="240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093F32DB" w14:textId="77777777" w:rsidR="00293656" w:rsidRPr="00293656" w:rsidRDefault="00293656" w:rsidP="00293656">
      <w:pPr>
        <w:spacing w:before="240" w:after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AA2BC7" w14:textId="3F0811B6" w:rsidR="00293656" w:rsidRPr="00293656" w:rsidRDefault="00293656" w:rsidP="00293656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FA1B4F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625E5DA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593B293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66FBDCFB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67596B6A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6C7AA05D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D50947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37670E57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3962F11B" w14:textId="7E242716" w:rsidR="00F44762" w:rsidRDefault="00D50947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sectPr w:rsidR="00F44762" w:rsidSect="00A44091">
      <w:footerReference w:type="default" r:id="rId8"/>
      <w:footnotePr>
        <w:pos w:val="beneathText"/>
      </w:footnotePr>
      <w:pgSz w:w="11905" w:h="16837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811C4" w14:textId="77777777" w:rsidR="00D210C2" w:rsidRDefault="00D210C2">
      <w:r>
        <w:separator/>
      </w:r>
    </w:p>
  </w:endnote>
  <w:endnote w:type="continuationSeparator" w:id="0">
    <w:p w14:paraId="379E1D01" w14:textId="77777777" w:rsidR="00D210C2" w:rsidRDefault="00D2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22"/>
        <w:szCs w:val="22"/>
        <w:lang w:val="pl-PL"/>
      </w:rPr>
      <w:id w:val="34205554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66C68D4" w14:textId="39391EEA" w:rsidR="00132876" w:rsidRPr="00132876" w:rsidRDefault="00132876">
        <w:pPr>
          <w:pStyle w:val="Stopka"/>
          <w:jc w:val="right"/>
          <w:rPr>
            <w:rFonts w:eastAsiaTheme="majorEastAsia"/>
            <w:sz w:val="22"/>
            <w:szCs w:val="22"/>
          </w:rPr>
        </w:pPr>
        <w:r w:rsidRPr="00132876">
          <w:rPr>
            <w:rFonts w:eastAsiaTheme="majorEastAsia"/>
            <w:sz w:val="22"/>
            <w:szCs w:val="22"/>
            <w:lang w:val="pl-PL"/>
          </w:rPr>
          <w:t xml:space="preserve">str. </w:t>
        </w:r>
        <w:r w:rsidRPr="00132876">
          <w:rPr>
            <w:rFonts w:eastAsiaTheme="minorEastAsia"/>
            <w:sz w:val="22"/>
            <w:szCs w:val="22"/>
          </w:rPr>
          <w:fldChar w:fldCharType="begin"/>
        </w:r>
        <w:r w:rsidRPr="00132876">
          <w:rPr>
            <w:sz w:val="22"/>
            <w:szCs w:val="22"/>
          </w:rPr>
          <w:instrText>PAGE    \* MERGEFORMAT</w:instrText>
        </w:r>
        <w:r w:rsidRPr="00132876">
          <w:rPr>
            <w:rFonts w:eastAsiaTheme="minorEastAsia"/>
            <w:sz w:val="22"/>
            <w:szCs w:val="22"/>
          </w:rPr>
          <w:fldChar w:fldCharType="separate"/>
        </w:r>
        <w:r w:rsidR="00237199" w:rsidRPr="00237199">
          <w:rPr>
            <w:rFonts w:eastAsiaTheme="majorEastAsia"/>
            <w:noProof/>
            <w:sz w:val="22"/>
            <w:szCs w:val="22"/>
            <w:lang w:val="pl-PL"/>
          </w:rPr>
          <w:t>3</w:t>
        </w:r>
        <w:r w:rsidRPr="00132876">
          <w:rPr>
            <w:rFonts w:eastAsiaTheme="majorEastAsia"/>
            <w:sz w:val="22"/>
            <w:szCs w:val="22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35938" w14:textId="77777777" w:rsidR="00D210C2" w:rsidRDefault="00D210C2">
      <w:r>
        <w:separator/>
      </w:r>
    </w:p>
  </w:footnote>
  <w:footnote w:type="continuationSeparator" w:id="0">
    <w:p w14:paraId="1778AC4D" w14:textId="77777777" w:rsidR="00D210C2" w:rsidRDefault="00D21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2B7E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440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199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AE2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4CCD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6E6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2EF2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13C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079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091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1D90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3B8D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3D7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1C9D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10C2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584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646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CA4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1B4F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0DC4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14F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D4712-0C5A-4E83-A5BA-B52938E9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user</cp:lastModifiedBy>
  <cp:revision>3</cp:revision>
  <cp:lastPrinted>2022-08-18T07:01:00Z</cp:lastPrinted>
  <dcterms:created xsi:type="dcterms:W3CDTF">2022-08-18T05:55:00Z</dcterms:created>
  <dcterms:modified xsi:type="dcterms:W3CDTF">2022-08-18T07:01:00Z</dcterms:modified>
</cp:coreProperties>
</file>