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7" w:rsidRPr="00D55A1A" w:rsidRDefault="00EC7107" w:rsidP="00EC7107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D55A1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216" behindDoc="0" locked="0" layoutInCell="1" allowOverlap="1" wp14:anchorId="036FC195" wp14:editId="71621983">
            <wp:simplePos x="0" y="0"/>
            <wp:positionH relativeFrom="column">
              <wp:posOffset>119380</wp:posOffset>
            </wp:positionH>
            <wp:positionV relativeFrom="paragraph">
              <wp:posOffset>-196850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30" w:rsidRPr="00D55A1A">
        <w:rPr>
          <w:rFonts w:ascii="Arial" w:hAnsi="Arial" w:cs="Arial"/>
          <w:bCs/>
          <w:sz w:val="22"/>
          <w:szCs w:val="20"/>
        </w:rPr>
        <w:t xml:space="preserve">Resko, dnia </w:t>
      </w:r>
      <w:r w:rsidR="00940DE3">
        <w:rPr>
          <w:rFonts w:ascii="Arial" w:hAnsi="Arial" w:cs="Arial"/>
          <w:bCs/>
          <w:sz w:val="22"/>
          <w:szCs w:val="20"/>
        </w:rPr>
        <w:t>2</w:t>
      </w:r>
      <w:r w:rsidR="00A25FC4">
        <w:rPr>
          <w:rFonts w:ascii="Arial" w:hAnsi="Arial" w:cs="Arial"/>
          <w:bCs/>
          <w:sz w:val="22"/>
          <w:szCs w:val="20"/>
        </w:rPr>
        <w:t>1</w:t>
      </w:r>
      <w:r w:rsidRPr="00D55A1A">
        <w:rPr>
          <w:rFonts w:ascii="Arial" w:hAnsi="Arial" w:cs="Arial"/>
          <w:bCs/>
          <w:sz w:val="22"/>
          <w:szCs w:val="20"/>
        </w:rPr>
        <w:t>.</w:t>
      </w:r>
      <w:r w:rsidR="00940DE3">
        <w:rPr>
          <w:rFonts w:ascii="Arial" w:hAnsi="Arial" w:cs="Arial"/>
          <w:bCs/>
          <w:sz w:val="22"/>
          <w:szCs w:val="20"/>
        </w:rPr>
        <w:t>10</w:t>
      </w:r>
      <w:r w:rsidRPr="00D55A1A">
        <w:rPr>
          <w:rFonts w:ascii="Arial" w:hAnsi="Arial" w:cs="Arial"/>
          <w:bCs/>
          <w:sz w:val="22"/>
          <w:szCs w:val="20"/>
        </w:rPr>
        <w:t>.20</w:t>
      </w:r>
      <w:r w:rsidR="00940DE3">
        <w:rPr>
          <w:rFonts w:ascii="Arial" w:hAnsi="Arial" w:cs="Arial"/>
          <w:bCs/>
          <w:sz w:val="22"/>
          <w:szCs w:val="20"/>
        </w:rPr>
        <w:t>21</w:t>
      </w:r>
      <w:r w:rsidR="00F931D7" w:rsidRPr="00D55A1A">
        <w:rPr>
          <w:rFonts w:ascii="Arial" w:hAnsi="Arial" w:cs="Arial"/>
          <w:bCs/>
          <w:sz w:val="22"/>
          <w:szCs w:val="20"/>
        </w:rPr>
        <w:t xml:space="preserve"> </w:t>
      </w:r>
      <w:r w:rsidRPr="00D55A1A">
        <w:rPr>
          <w:rFonts w:ascii="Arial" w:hAnsi="Arial" w:cs="Arial"/>
          <w:bCs/>
          <w:sz w:val="22"/>
          <w:szCs w:val="20"/>
        </w:rPr>
        <w:t>r.</w:t>
      </w: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  <w:r w:rsidRPr="00D55A1A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EC7107" w:rsidRPr="00D55A1A" w:rsidRDefault="00EC7107" w:rsidP="00EC7107">
      <w:pPr>
        <w:pStyle w:val="Standard"/>
        <w:rPr>
          <w:rFonts w:ascii="Arial" w:hAnsi="Arial" w:cs="Arial"/>
          <w:sz w:val="16"/>
          <w:szCs w:val="16"/>
        </w:rPr>
      </w:pPr>
      <w:r w:rsidRPr="00D55A1A">
        <w:rPr>
          <w:rFonts w:ascii="Arial" w:hAnsi="Arial" w:cs="Arial"/>
          <w:sz w:val="16"/>
          <w:szCs w:val="16"/>
        </w:rPr>
        <w:t xml:space="preserve">                  pieczęć zamawiającego</w:t>
      </w:r>
    </w:p>
    <w:p w:rsidR="00EC7107" w:rsidRPr="00D55A1A" w:rsidRDefault="001F70D7" w:rsidP="00EC710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D55A1A">
        <w:rPr>
          <w:rFonts w:ascii="Arial" w:hAnsi="Arial" w:cs="Arial"/>
          <w:sz w:val="28"/>
          <w:szCs w:val="28"/>
        </w:rPr>
        <w:t xml:space="preserve"> </w:t>
      </w:r>
    </w:p>
    <w:p w:rsidR="00EC7107" w:rsidRPr="00D55A1A" w:rsidRDefault="00EC7107" w:rsidP="00EC710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D55A1A">
        <w:rPr>
          <w:rFonts w:ascii="Arial" w:hAnsi="Arial" w:cs="Arial"/>
          <w:sz w:val="28"/>
          <w:szCs w:val="28"/>
        </w:rPr>
        <w:t xml:space="preserve">ZAPYTANIE OFERTOWE Nr </w:t>
      </w:r>
      <w:r w:rsidRPr="004C4B4A">
        <w:rPr>
          <w:rFonts w:ascii="Arial" w:hAnsi="Arial" w:cs="Arial"/>
          <w:sz w:val="28"/>
          <w:szCs w:val="28"/>
        </w:rPr>
        <w:t>ZP.271.</w:t>
      </w:r>
      <w:r w:rsidR="00940DE3">
        <w:rPr>
          <w:rFonts w:ascii="Arial" w:hAnsi="Arial" w:cs="Arial"/>
          <w:sz w:val="28"/>
          <w:szCs w:val="28"/>
        </w:rPr>
        <w:t>16</w:t>
      </w:r>
      <w:r w:rsidRPr="004C4B4A">
        <w:rPr>
          <w:rFonts w:ascii="Arial" w:hAnsi="Arial" w:cs="Arial"/>
          <w:sz w:val="28"/>
          <w:szCs w:val="28"/>
        </w:rPr>
        <w:t>.</w:t>
      </w:r>
      <w:r w:rsidR="00940DE3">
        <w:rPr>
          <w:rFonts w:ascii="Arial" w:hAnsi="Arial" w:cs="Arial"/>
          <w:sz w:val="28"/>
          <w:szCs w:val="28"/>
        </w:rPr>
        <w:t>21</w:t>
      </w:r>
      <w:r w:rsidRPr="004C4B4A">
        <w:rPr>
          <w:rFonts w:ascii="Arial" w:hAnsi="Arial" w:cs="Arial"/>
          <w:sz w:val="28"/>
          <w:szCs w:val="28"/>
        </w:rPr>
        <w:t>.ZPOF</w:t>
      </w:r>
    </w:p>
    <w:p w:rsidR="00EC7107" w:rsidRPr="00D55A1A" w:rsidRDefault="00EC7107" w:rsidP="00EC710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D1F76" w:rsidRPr="00D55A1A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 xml:space="preserve">Mając na uwadze zamiar udzielenia zamówienia nie podlegającego ustawie z dnia </w:t>
      </w:r>
      <w:r w:rsidR="00940DE3">
        <w:rPr>
          <w:rFonts w:ascii="Arial" w:hAnsi="Arial" w:cs="Arial"/>
          <w:sz w:val="22"/>
          <w:szCs w:val="22"/>
        </w:rPr>
        <w:t>11</w:t>
      </w:r>
      <w:r w:rsidRPr="00D55A1A">
        <w:rPr>
          <w:rFonts w:ascii="Arial" w:hAnsi="Arial" w:cs="Arial"/>
          <w:sz w:val="22"/>
          <w:szCs w:val="22"/>
        </w:rPr>
        <w:t xml:space="preserve"> </w:t>
      </w:r>
      <w:r w:rsidR="00940DE3">
        <w:rPr>
          <w:rFonts w:ascii="Arial" w:hAnsi="Arial" w:cs="Arial"/>
          <w:sz w:val="22"/>
          <w:szCs w:val="22"/>
        </w:rPr>
        <w:t xml:space="preserve">września </w:t>
      </w:r>
      <w:r w:rsidRPr="00D55A1A">
        <w:rPr>
          <w:rFonts w:ascii="Arial" w:hAnsi="Arial" w:cs="Arial"/>
          <w:sz w:val="22"/>
          <w:szCs w:val="22"/>
        </w:rPr>
        <w:t>20</w:t>
      </w:r>
      <w:r w:rsidR="00940DE3">
        <w:rPr>
          <w:rFonts w:ascii="Arial" w:hAnsi="Arial" w:cs="Arial"/>
          <w:sz w:val="22"/>
          <w:szCs w:val="22"/>
        </w:rPr>
        <w:t xml:space="preserve">19 </w:t>
      </w:r>
      <w:r w:rsidRPr="00D55A1A">
        <w:rPr>
          <w:rFonts w:ascii="Arial" w:hAnsi="Arial" w:cs="Arial"/>
          <w:sz w:val="22"/>
          <w:szCs w:val="22"/>
        </w:rPr>
        <w:t xml:space="preserve">r.  Prawo zamówień publicznych (Dz.U. </w:t>
      </w:r>
      <w:r w:rsidR="00425F16" w:rsidRPr="00D55A1A">
        <w:rPr>
          <w:rFonts w:ascii="Arial" w:hAnsi="Arial" w:cs="Arial"/>
          <w:sz w:val="22"/>
          <w:szCs w:val="22"/>
        </w:rPr>
        <w:t>z 20</w:t>
      </w:r>
      <w:r w:rsidR="00940DE3">
        <w:rPr>
          <w:rFonts w:ascii="Arial" w:hAnsi="Arial" w:cs="Arial"/>
          <w:sz w:val="22"/>
          <w:szCs w:val="22"/>
        </w:rPr>
        <w:t>21</w:t>
      </w:r>
      <w:r w:rsidR="00425F16">
        <w:rPr>
          <w:rFonts w:ascii="Arial" w:hAnsi="Arial" w:cs="Arial"/>
          <w:sz w:val="22"/>
          <w:szCs w:val="22"/>
        </w:rPr>
        <w:t xml:space="preserve"> </w:t>
      </w:r>
      <w:r w:rsidR="00425F16" w:rsidRPr="00D55A1A">
        <w:rPr>
          <w:rFonts w:ascii="Arial" w:hAnsi="Arial" w:cs="Arial"/>
          <w:sz w:val="22"/>
          <w:szCs w:val="22"/>
        </w:rPr>
        <w:t>r. poz.</w:t>
      </w:r>
      <w:r w:rsidR="00425F16">
        <w:rPr>
          <w:rFonts w:ascii="Arial" w:hAnsi="Arial" w:cs="Arial"/>
          <w:sz w:val="22"/>
          <w:szCs w:val="22"/>
        </w:rPr>
        <w:t xml:space="preserve"> </w:t>
      </w:r>
      <w:r w:rsidR="00940DE3">
        <w:rPr>
          <w:rFonts w:ascii="Arial" w:hAnsi="Arial" w:cs="Arial"/>
          <w:sz w:val="22"/>
          <w:szCs w:val="22"/>
        </w:rPr>
        <w:t>1129</w:t>
      </w:r>
      <w:r w:rsidR="00D1782B">
        <w:rPr>
          <w:rFonts w:ascii="Arial" w:hAnsi="Arial" w:cs="Arial"/>
          <w:sz w:val="22"/>
          <w:szCs w:val="22"/>
        </w:rPr>
        <w:t xml:space="preserve"> </w:t>
      </w:r>
      <w:r w:rsidRPr="00D55A1A">
        <w:rPr>
          <w:rFonts w:ascii="Arial" w:hAnsi="Arial" w:cs="Arial"/>
          <w:sz w:val="22"/>
          <w:szCs w:val="22"/>
        </w:rPr>
        <w:t>ze zm.), zgodnie z art.</w:t>
      </w:r>
      <w:r w:rsidR="00940DE3">
        <w:rPr>
          <w:rFonts w:ascii="Arial" w:hAnsi="Arial" w:cs="Arial"/>
          <w:sz w:val="22"/>
          <w:szCs w:val="22"/>
        </w:rPr>
        <w:t>2</w:t>
      </w:r>
      <w:r w:rsidRPr="00D55A1A">
        <w:rPr>
          <w:rFonts w:ascii="Arial" w:hAnsi="Arial" w:cs="Arial"/>
          <w:sz w:val="22"/>
          <w:szCs w:val="22"/>
        </w:rPr>
        <w:t xml:space="preserve"> </w:t>
      </w:r>
      <w:r w:rsidR="00940DE3">
        <w:rPr>
          <w:rFonts w:ascii="Arial" w:hAnsi="Arial" w:cs="Arial"/>
          <w:sz w:val="22"/>
          <w:szCs w:val="22"/>
        </w:rPr>
        <w:t>ust</w:t>
      </w:r>
      <w:r w:rsidRPr="00D55A1A">
        <w:rPr>
          <w:rFonts w:ascii="Arial" w:hAnsi="Arial" w:cs="Arial"/>
          <w:sz w:val="22"/>
          <w:szCs w:val="22"/>
        </w:rPr>
        <w:t xml:space="preserve"> </w:t>
      </w:r>
      <w:r w:rsidR="00940DE3">
        <w:rPr>
          <w:rFonts w:ascii="Arial" w:hAnsi="Arial" w:cs="Arial"/>
          <w:sz w:val="22"/>
          <w:szCs w:val="22"/>
        </w:rPr>
        <w:t>1 pkt 1</w:t>
      </w:r>
      <w:r w:rsidRPr="00D55A1A">
        <w:rPr>
          <w:rFonts w:ascii="Arial" w:hAnsi="Arial" w:cs="Arial"/>
          <w:sz w:val="22"/>
          <w:szCs w:val="22"/>
        </w:rPr>
        <w:t xml:space="preserve"> przytaczanej wyżej ustawy, zapraszamy do złożenia ofert na usługę pn.: „Prowadzenie audytu </w:t>
      </w:r>
      <w:r w:rsidR="00940DE3">
        <w:rPr>
          <w:rFonts w:ascii="Arial" w:hAnsi="Arial" w:cs="Arial"/>
          <w:sz w:val="22"/>
          <w:szCs w:val="22"/>
        </w:rPr>
        <w:t xml:space="preserve">w zakresie zgodności z przepisami RODO na poziomie prawnym i informatycznym </w:t>
      </w:r>
      <w:r w:rsidRPr="00D55A1A">
        <w:rPr>
          <w:rFonts w:ascii="Arial" w:hAnsi="Arial" w:cs="Arial"/>
          <w:sz w:val="22"/>
          <w:szCs w:val="22"/>
        </w:rPr>
        <w:t>w Urzędzie Miejskim w Resku”.</w:t>
      </w:r>
    </w:p>
    <w:p w:rsidR="00CD1F76" w:rsidRPr="00D55A1A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Oferty mogą być złożone przez usługodawców spełniających warunki określone w art.279 i 286 ustawy z dnia 27 sierpnia 2009 r. o finansach publicznych (Dz.U. z 20</w:t>
      </w:r>
      <w:r w:rsidR="00940DE3">
        <w:rPr>
          <w:rFonts w:ascii="Arial" w:hAnsi="Arial" w:cs="Arial"/>
          <w:sz w:val="22"/>
          <w:szCs w:val="22"/>
        </w:rPr>
        <w:t>21</w:t>
      </w:r>
      <w:r w:rsidRPr="00D55A1A">
        <w:rPr>
          <w:rFonts w:ascii="Arial" w:hAnsi="Arial" w:cs="Arial"/>
          <w:sz w:val="22"/>
          <w:szCs w:val="22"/>
        </w:rPr>
        <w:t xml:space="preserve"> r., poz.</w:t>
      </w:r>
      <w:r w:rsidR="00B06246">
        <w:rPr>
          <w:rFonts w:ascii="Arial" w:hAnsi="Arial" w:cs="Arial"/>
          <w:sz w:val="22"/>
          <w:szCs w:val="22"/>
        </w:rPr>
        <w:t xml:space="preserve"> </w:t>
      </w:r>
      <w:r w:rsidR="00940DE3">
        <w:rPr>
          <w:rFonts w:ascii="Arial" w:hAnsi="Arial" w:cs="Arial"/>
          <w:sz w:val="22"/>
          <w:szCs w:val="22"/>
        </w:rPr>
        <w:t xml:space="preserve">305 </w:t>
      </w:r>
      <w:r w:rsidRPr="00D55A1A">
        <w:rPr>
          <w:rFonts w:ascii="Arial" w:hAnsi="Arial" w:cs="Arial"/>
          <w:sz w:val="22"/>
          <w:szCs w:val="22"/>
        </w:rPr>
        <w:t>ze zm.), zwaną dalej ustawą.</w:t>
      </w:r>
    </w:p>
    <w:p w:rsidR="00CD1F76" w:rsidRPr="00D55A1A" w:rsidRDefault="00CD1F76" w:rsidP="00892C4A">
      <w:pPr>
        <w:pStyle w:val="Standard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D1F76" w:rsidRPr="00D55A1A" w:rsidRDefault="00CD1F76" w:rsidP="00892C4A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  <w:r w:rsidRPr="00D55A1A">
        <w:rPr>
          <w:rFonts w:ascii="Arial" w:hAnsi="Arial" w:cs="Arial"/>
          <w:sz w:val="22"/>
          <w:szCs w:val="22"/>
        </w:rPr>
        <w:t xml:space="preserve"> Gmina Resko reprezentowana przez  Burmistrza Reska, p. Arkadiusza Czerwińskiego, ul. Rynek 1, 72-315 Resko, tel. 91 39 51 503,  fax. 91 39 51 205  e-mail: </w:t>
      </w:r>
      <w:hyperlink r:id="rId9" w:history="1">
        <w:r w:rsidRPr="00D55A1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zamowienia@resko.pl</w:t>
        </w:r>
      </w:hyperlink>
    </w:p>
    <w:p w:rsidR="00EC7107" w:rsidRPr="00D55A1A" w:rsidRDefault="00EC7107" w:rsidP="00892C4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>Opis przedmiotu zamówienia:</w:t>
      </w:r>
    </w:p>
    <w:p w:rsidR="00F221A1" w:rsidRPr="00D55A1A" w:rsidRDefault="00CD1F76" w:rsidP="00C37F6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 xml:space="preserve">Przedmiotem zamówienia jest usługa pn.: </w:t>
      </w:r>
      <w:r w:rsidRPr="00D55A1A">
        <w:rPr>
          <w:rFonts w:ascii="Arial" w:hAnsi="Arial" w:cs="Arial"/>
          <w:b/>
          <w:i/>
          <w:sz w:val="22"/>
          <w:szCs w:val="22"/>
        </w:rPr>
        <w:t>„</w:t>
      </w:r>
      <w:r w:rsidR="00940DE3" w:rsidRPr="00940DE3">
        <w:rPr>
          <w:rFonts w:ascii="Arial" w:hAnsi="Arial" w:cs="Arial"/>
          <w:b/>
          <w:i/>
          <w:sz w:val="22"/>
          <w:szCs w:val="22"/>
        </w:rPr>
        <w:t>Prowadzenie audytu w zakresie zgodności z przepisami RODO na poziomie prawnym i informatycznym w Urzędzie Miejskim w Resku</w:t>
      </w:r>
      <w:r w:rsidRPr="00D55A1A">
        <w:rPr>
          <w:rFonts w:ascii="Arial" w:hAnsi="Arial" w:cs="Arial"/>
          <w:b/>
          <w:i/>
          <w:sz w:val="22"/>
          <w:szCs w:val="22"/>
        </w:rPr>
        <w:t>”.</w:t>
      </w:r>
    </w:p>
    <w:p w:rsidR="00940DE3" w:rsidRPr="00940DE3" w:rsidRDefault="00CD1F76" w:rsidP="00C37F68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Termin realizacji</w:t>
      </w:r>
      <w:r w:rsidR="006777B4" w:rsidRPr="00D55A1A">
        <w:rPr>
          <w:rFonts w:ascii="Arial" w:hAnsi="Arial" w:cs="Arial"/>
          <w:b/>
          <w:sz w:val="22"/>
          <w:szCs w:val="22"/>
        </w:rPr>
        <w:t xml:space="preserve">: </w:t>
      </w:r>
      <w:r w:rsidR="006777B4" w:rsidRPr="00D55A1A">
        <w:rPr>
          <w:rFonts w:ascii="Arial" w:hAnsi="Arial" w:cs="Arial"/>
          <w:sz w:val="22"/>
          <w:szCs w:val="22"/>
        </w:rPr>
        <w:t xml:space="preserve"> </w:t>
      </w:r>
      <w:r w:rsidR="00D1782B">
        <w:rPr>
          <w:rFonts w:ascii="Arial" w:hAnsi="Arial" w:cs="Arial"/>
          <w:b/>
          <w:sz w:val="22"/>
          <w:szCs w:val="22"/>
        </w:rPr>
        <w:t>30 dni od dnia podpisania</w:t>
      </w:r>
      <w:r w:rsidR="00940DE3">
        <w:rPr>
          <w:rFonts w:ascii="Arial" w:hAnsi="Arial" w:cs="Arial"/>
          <w:b/>
          <w:sz w:val="22"/>
          <w:szCs w:val="22"/>
        </w:rPr>
        <w:t xml:space="preserve"> umowy</w:t>
      </w:r>
      <w:r w:rsidR="00D1782B">
        <w:rPr>
          <w:rFonts w:ascii="Arial" w:hAnsi="Arial" w:cs="Arial"/>
          <w:b/>
          <w:sz w:val="22"/>
          <w:szCs w:val="22"/>
        </w:rPr>
        <w:t>.</w:t>
      </w:r>
    </w:p>
    <w:p w:rsidR="00940DE3" w:rsidRPr="00940DE3" w:rsidRDefault="00940DE3" w:rsidP="00C37F68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Przedmiot zamówienia obejmuje przeprowadzenie kompleksowego audytu wewnętrznego z zakresu stosowania przepisów Rozporządzenia Parlamentu Europejskiego i Rady Unii Europejskiej 2016/679 z dn</w:t>
      </w:r>
      <w:r w:rsidR="00A25FC4">
        <w:rPr>
          <w:rFonts w:ascii="Arial" w:hAnsi="Arial" w:cs="Arial"/>
          <w:sz w:val="22"/>
          <w:szCs w:val="22"/>
        </w:rPr>
        <w:t>.</w:t>
      </w:r>
      <w:r w:rsidRPr="00940DE3">
        <w:rPr>
          <w:rFonts w:ascii="Arial" w:hAnsi="Arial" w:cs="Arial"/>
          <w:sz w:val="22"/>
          <w:szCs w:val="22"/>
        </w:rPr>
        <w:t xml:space="preserve"> 27.04.2016 r. w sprawie ochrony osób fizycznych w związku z przetwarzaniem danych osobowych i w sprawie swobodnego przepływu takich danych oraz przepisów ustawy z dnia 10 maja 2018 r. o ochronie danych osobowych w Urzędzie Miejskim w Resku. 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 xml:space="preserve">Zakres audytu: </w:t>
      </w:r>
    </w:p>
    <w:p w:rsidR="00940DE3" w:rsidRPr="00940DE3" w:rsidRDefault="00940DE3" w:rsidP="00C37F68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środki techniczne</w:t>
      </w:r>
    </w:p>
    <w:p w:rsidR="00940DE3" w:rsidRPr="00940DE3" w:rsidRDefault="00940DE3" w:rsidP="00C37F68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środki organizacyjne</w:t>
      </w:r>
    </w:p>
    <w:p w:rsidR="00940DE3" w:rsidRPr="00940DE3" w:rsidRDefault="00940DE3" w:rsidP="00C37F68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 xml:space="preserve">dokumentacja ochrony danych </w:t>
      </w:r>
    </w:p>
    <w:p w:rsidR="00940DE3" w:rsidRPr="00940DE3" w:rsidRDefault="00940DE3" w:rsidP="00C37F68">
      <w:pPr>
        <w:widowControl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sposób realizowania obowiązków przez osoby upoważnione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Audyt obejmować będzie następujące czynności: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a) weryfikację i ocenę organizacji systemu ochrony danych osobowych w Urzędzie,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 xml:space="preserve">b) weryfikację i ocenę prawa do przetwarzania danych osobowych, 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 xml:space="preserve">c) weryfikację sposobu realizacji praw osoby, której dane dotyczą oraz jego ocenę, 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 xml:space="preserve">d) weryfikację i ocenę sposobu rejestrowania czynności przetwarzania danych osobowych, 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e) weryfikację i ocenę sposobu przeprowadzenia oceny skutków przetwarzania danych osobowych,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f) weryfikację i ocenę procedur związanych z identyfikacją i zgłoszeniem naruszenia przetwarzania danych osobowych,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g) wydanie rekomendacji w odniesieniu do obszarów wskazanych w pkt a - f, wskazujących na prawidłowe rozwiązania, w przypadku negatywnych praktyk – wskazanie sposób ich rozwiązania,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h) sporządzenie raportu kontroli zawierającego rekomendacje rozwiązań ewentualnych niezgodności.</w:t>
      </w:r>
      <w:r w:rsidRPr="00940DE3">
        <w:rPr>
          <w:rFonts w:ascii="Arial" w:hAnsi="Arial" w:cs="Arial"/>
          <w:sz w:val="22"/>
          <w:szCs w:val="22"/>
        </w:rPr>
        <w:tab/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Przeprowadzenie zadania audytowego będzie odbywało się w budynku Urzędu Miejskiego w Resku. Techniki wykorzystane do przeprowadzenia audytu: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1. Badanie udostępnionych dokumentów i plików.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2. Uzyskanie wyjaśnień od kierownictwa i pracowników administratora danych.</w:t>
      </w:r>
    </w:p>
    <w:p w:rsid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0DE3">
        <w:rPr>
          <w:rFonts w:ascii="Arial" w:hAnsi="Arial" w:cs="Arial"/>
          <w:sz w:val="22"/>
          <w:szCs w:val="22"/>
        </w:rPr>
        <w:t>3. Dokonanie oględzin obszarów przetwarzania danych osobowych w budynku Urzędu oraz na wybranych w uzgodnieniu z IOD 4 stanowiskach pracy.</w:t>
      </w:r>
    </w:p>
    <w:p w:rsidR="00940DE3" w:rsidRPr="00940DE3" w:rsidRDefault="00940DE3" w:rsidP="00940DE3">
      <w:pPr>
        <w:widowControl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0DE3" w:rsidRDefault="00940DE3" w:rsidP="00C37F68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Zakres usługi w przedmiocie audytu bezpieczeństwa informacji we wszystkich obszarach funkcjonowania organizacji:</w:t>
      </w:r>
    </w:p>
    <w:p w:rsidR="00940DE3" w:rsidRPr="00940DE3" w:rsidRDefault="00940DE3" w:rsidP="00C37F68">
      <w:pPr>
        <w:numPr>
          <w:ilvl w:val="0"/>
          <w:numId w:val="9"/>
        </w:numPr>
        <w:suppressAutoHyphens w:val="0"/>
        <w:autoSpaceDN/>
        <w:spacing w:line="264" w:lineRule="auto"/>
        <w:ind w:left="426" w:hanging="426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Audyt organizacyjny:</w:t>
      </w:r>
    </w:p>
    <w:p w:rsidR="00940DE3" w:rsidRPr="00940DE3" w:rsidRDefault="00940DE3" w:rsidP="00C37F68">
      <w:pPr>
        <w:numPr>
          <w:ilvl w:val="0"/>
          <w:numId w:val="10"/>
        </w:numPr>
        <w:tabs>
          <w:tab w:val="left" w:pos="762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Regulacje w obszarze zarządzania bezpieczeństwem informacji;</w:t>
      </w:r>
    </w:p>
    <w:p w:rsidR="00940DE3" w:rsidRPr="00940DE3" w:rsidRDefault="00940DE3" w:rsidP="00C37F68">
      <w:pPr>
        <w:numPr>
          <w:ilvl w:val="0"/>
          <w:numId w:val="10"/>
        </w:numPr>
        <w:tabs>
          <w:tab w:val="left" w:pos="777"/>
        </w:tabs>
        <w:suppressAutoHyphens w:val="0"/>
        <w:autoSpaceDN/>
        <w:spacing w:line="264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Odpowiedzialność za bezpieczeństwo informacji i koordynacja prac związanych z zarządzaniem bezpieczeństwem informacji;</w:t>
      </w:r>
    </w:p>
    <w:p w:rsidR="00940DE3" w:rsidRPr="00940DE3" w:rsidRDefault="00940DE3" w:rsidP="00C37F68">
      <w:pPr>
        <w:numPr>
          <w:ilvl w:val="0"/>
          <w:numId w:val="10"/>
        </w:numPr>
        <w:tabs>
          <w:tab w:val="left" w:pos="762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Dokumentacja z zakresu ochrony danych osobowych;</w:t>
      </w:r>
    </w:p>
    <w:p w:rsidR="00940DE3" w:rsidRPr="00940DE3" w:rsidRDefault="00940DE3" w:rsidP="00C37F68">
      <w:pPr>
        <w:numPr>
          <w:ilvl w:val="0"/>
          <w:numId w:val="10"/>
        </w:numPr>
        <w:tabs>
          <w:tab w:val="left" w:pos="777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Przeprowadzenie wywiadów z wybranymi pracownikami.</w:t>
      </w:r>
    </w:p>
    <w:p w:rsidR="00940DE3" w:rsidRPr="00940DE3" w:rsidRDefault="00940DE3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4" w:lineRule="auto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Audyt fizyczny i środowiskowy:</w:t>
      </w:r>
    </w:p>
    <w:p w:rsidR="00940DE3" w:rsidRPr="00940DE3" w:rsidRDefault="00940DE3" w:rsidP="00C37F68">
      <w:pPr>
        <w:numPr>
          <w:ilvl w:val="0"/>
          <w:numId w:val="11"/>
        </w:numPr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granic obszaru bezpiecznego;</w:t>
      </w:r>
    </w:p>
    <w:p w:rsidR="00940DE3" w:rsidRPr="00940DE3" w:rsidRDefault="00940DE3" w:rsidP="00C37F68">
      <w:pPr>
        <w:numPr>
          <w:ilvl w:val="0"/>
          <w:numId w:val="11"/>
        </w:numPr>
        <w:tabs>
          <w:tab w:val="left" w:pos="777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zabezpieczeń wejścia/wyjścia;</w:t>
      </w:r>
    </w:p>
    <w:p w:rsidR="00940DE3" w:rsidRPr="00940DE3" w:rsidRDefault="00940DE3" w:rsidP="00C37F68">
      <w:pPr>
        <w:numPr>
          <w:ilvl w:val="0"/>
          <w:numId w:val="11"/>
        </w:numPr>
        <w:tabs>
          <w:tab w:val="left" w:pos="762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systemów zabezpieczeń pomieszczeń i urządzeń;</w:t>
      </w:r>
    </w:p>
    <w:p w:rsidR="00940DE3" w:rsidRPr="00940DE3" w:rsidRDefault="00940DE3" w:rsidP="00C37F68">
      <w:pPr>
        <w:numPr>
          <w:ilvl w:val="0"/>
          <w:numId w:val="11"/>
        </w:numPr>
        <w:tabs>
          <w:tab w:val="left" w:pos="777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bezpieczeństwa okablowania strukturalnego;</w:t>
      </w:r>
    </w:p>
    <w:p w:rsidR="00940DE3" w:rsidRPr="00940DE3" w:rsidRDefault="00940DE3" w:rsidP="00C37F68">
      <w:pPr>
        <w:numPr>
          <w:ilvl w:val="0"/>
          <w:numId w:val="11"/>
        </w:numPr>
        <w:tabs>
          <w:tab w:val="left" w:pos="762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systemów chłodzenia;</w:t>
      </w:r>
    </w:p>
    <w:p w:rsidR="00940DE3" w:rsidRPr="00940DE3" w:rsidRDefault="00940DE3" w:rsidP="00C37F68">
      <w:pPr>
        <w:numPr>
          <w:ilvl w:val="0"/>
          <w:numId w:val="11"/>
        </w:numPr>
        <w:tabs>
          <w:tab w:val="left" w:pos="740"/>
        </w:tabs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systemów alarmowych.</w:t>
      </w:r>
    </w:p>
    <w:p w:rsidR="00940DE3" w:rsidRPr="00940DE3" w:rsidRDefault="00940DE3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4" w:lineRule="auto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Audyt teleinformatyczny:</w:t>
      </w:r>
    </w:p>
    <w:p w:rsidR="00940DE3" w:rsidRPr="00940DE3" w:rsidRDefault="00940DE3" w:rsidP="00C37F68">
      <w:pPr>
        <w:numPr>
          <w:ilvl w:val="0"/>
          <w:numId w:val="12"/>
        </w:numPr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istniejących procedur zarządzania systemami teleinformatycznymi;</w:t>
      </w:r>
    </w:p>
    <w:p w:rsidR="00940DE3" w:rsidRPr="00940DE3" w:rsidRDefault="00940DE3" w:rsidP="00C37F68">
      <w:pPr>
        <w:numPr>
          <w:ilvl w:val="0"/>
          <w:numId w:val="12"/>
        </w:numPr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ochrony przed oprogramowaniem szkodliwym;</w:t>
      </w:r>
    </w:p>
    <w:p w:rsidR="00940DE3" w:rsidRPr="00940DE3" w:rsidRDefault="00940DE3" w:rsidP="00C37F68">
      <w:pPr>
        <w:numPr>
          <w:ilvl w:val="0"/>
          <w:numId w:val="12"/>
        </w:numPr>
        <w:suppressAutoHyphens w:val="0"/>
        <w:autoSpaceDN/>
        <w:spacing w:line="264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procedur zarządzania kopiami zapasowymi;</w:t>
      </w:r>
    </w:p>
    <w:p w:rsidR="00940DE3" w:rsidRPr="00940DE3" w:rsidRDefault="00940DE3" w:rsidP="00C37F68">
      <w:pPr>
        <w:numPr>
          <w:ilvl w:val="0"/>
          <w:numId w:val="12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procedur dostępu do systemów operacyjnych, w tym zabezpieczeń przed możliwością nieautoryzowanych instalacji oprogramowania;</w:t>
      </w:r>
    </w:p>
    <w:p w:rsidR="00940DE3" w:rsidRPr="00940DE3" w:rsidRDefault="00940DE3" w:rsidP="00C37F68">
      <w:pPr>
        <w:numPr>
          <w:ilvl w:val="0"/>
          <w:numId w:val="12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zabezpieczeń stacji roboczych i nośników danych w szczególności tych, na których przetwarzane są dane osobowe;</w:t>
      </w:r>
    </w:p>
    <w:p w:rsidR="00940DE3" w:rsidRPr="00940DE3" w:rsidRDefault="00940DE3" w:rsidP="00C37F68">
      <w:pPr>
        <w:numPr>
          <w:ilvl w:val="0"/>
          <w:numId w:val="12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haseł (ich stosowanie, przyjęta polityka ich tworzenia oraz zmiany, mechanizmy ich przechowywania);</w:t>
      </w:r>
    </w:p>
    <w:p w:rsidR="00940DE3" w:rsidRPr="00940DE3" w:rsidRDefault="00940DE3" w:rsidP="00C37F68">
      <w:pPr>
        <w:numPr>
          <w:ilvl w:val="0"/>
          <w:numId w:val="12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Analiza i ocena mechanizmów zarządzania aktualizacjami.</w:t>
      </w:r>
    </w:p>
    <w:p w:rsidR="00940DE3" w:rsidRPr="00940DE3" w:rsidRDefault="00940DE3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Audyt ochrony danych osobowych:</w:t>
      </w:r>
    </w:p>
    <w:p w:rsidR="00940DE3" w:rsidRPr="00940DE3" w:rsidRDefault="00940DE3" w:rsidP="00C37F68">
      <w:pPr>
        <w:numPr>
          <w:ilvl w:val="0"/>
          <w:numId w:val="13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Przegląd zgodności przetwarzania danych osobowych z wymaganiami Ustawy;</w:t>
      </w:r>
    </w:p>
    <w:p w:rsidR="00940DE3" w:rsidRPr="00940DE3" w:rsidRDefault="00940DE3" w:rsidP="00C37F68">
      <w:pPr>
        <w:numPr>
          <w:ilvl w:val="0"/>
          <w:numId w:val="13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Przegląd istniejących regulacji wewnętrznych odnośnie bezpieczeństwa przetwarzania danych osobowych;</w:t>
      </w:r>
    </w:p>
    <w:p w:rsidR="00940DE3" w:rsidRPr="00940DE3" w:rsidRDefault="00940DE3" w:rsidP="00C37F68">
      <w:pPr>
        <w:numPr>
          <w:ilvl w:val="0"/>
          <w:numId w:val="13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Przegląd aktualnie wykorzystywanych dokumentów mających związek z ochroną danych osobowych;</w:t>
      </w:r>
    </w:p>
    <w:p w:rsidR="00940DE3" w:rsidRPr="00940DE3" w:rsidRDefault="00940DE3" w:rsidP="00C37F68">
      <w:pPr>
        <w:numPr>
          <w:ilvl w:val="0"/>
          <w:numId w:val="13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Identyfikacja zbiorów potencjalnie podlegających rejestracji.</w:t>
      </w:r>
    </w:p>
    <w:p w:rsidR="00940DE3" w:rsidRPr="00940DE3" w:rsidRDefault="00940DE3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Zewnętrzne i wewnętrzne testy penetracyjne infrastruktury informatycznej:</w:t>
      </w:r>
    </w:p>
    <w:p w:rsidR="00940DE3" w:rsidRPr="00940DE3" w:rsidRDefault="00940DE3" w:rsidP="00C37F68">
      <w:pPr>
        <w:numPr>
          <w:ilvl w:val="0"/>
          <w:numId w:val="14"/>
        </w:numPr>
        <w:suppressAutoHyphens w:val="0"/>
        <w:autoSpaceDN/>
        <w:spacing w:line="261" w:lineRule="auto"/>
        <w:ind w:left="740" w:hanging="314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Testy styku sieci lokalnej z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internetem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 przeprowadzane ze stacji roboczej podłączonej do sieci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internet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;</w:t>
      </w:r>
    </w:p>
    <w:p w:rsidR="00940DE3" w:rsidRPr="00940DE3" w:rsidRDefault="00940DE3" w:rsidP="00C37F68">
      <w:pPr>
        <w:numPr>
          <w:ilvl w:val="0"/>
          <w:numId w:val="14"/>
        </w:numPr>
        <w:suppressAutoHyphens w:val="0"/>
        <w:autoSpaceDN/>
        <w:spacing w:line="261" w:lineRule="auto"/>
        <w:ind w:left="740" w:hanging="314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Analiza topologii brzegu sieci;</w:t>
      </w:r>
    </w:p>
    <w:p w:rsidR="00940DE3" w:rsidRPr="00940DE3" w:rsidRDefault="00940DE3" w:rsidP="00C37F68">
      <w:pPr>
        <w:numPr>
          <w:ilvl w:val="0"/>
          <w:numId w:val="14"/>
        </w:numPr>
        <w:suppressAutoHyphens w:val="0"/>
        <w:autoSpaceDN/>
        <w:spacing w:line="261" w:lineRule="auto"/>
        <w:ind w:left="740" w:hanging="314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mechanizmów ochronnych;</w:t>
      </w:r>
    </w:p>
    <w:p w:rsidR="00940DE3" w:rsidRPr="00940DE3" w:rsidRDefault="00940DE3" w:rsidP="00C37F68">
      <w:pPr>
        <w:numPr>
          <w:ilvl w:val="0"/>
          <w:numId w:val="14"/>
        </w:numPr>
        <w:suppressAutoHyphens w:val="0"/>
        <w:autoSpaceDN/>
        <w:spacing w:line="261" w:lineRule="auto"/>
        <w:ind w:left="740" w:hanging="314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Próba wykrycia usług sieciowych udostępnianych do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internetu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;</w:t>
      </w:r>
    </w:p>
    <w:p w:rsidR="00940DE3" w:rsidRPr="00940DE3" w:rsidRDefault="00940DE3" w:rsidP="00C37F68">
      <w:pPr>
        <w:numPr>
          <w:ilvl w:val="0"/>
          <w:numId w:val="14"/>
        </w:numPr>
        <w:suppressAutoHyphens w:val="0"/>
        <w:autoSpaceDN/>
        <w:spacing w:line="261" w:lineRule="auto"/>
        <w:ind w:left="740" w:hanging="314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Detekcja wersji oraz typu oprogramowania dostępnego z sieci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internet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;</w:t>
      </w:r>
    </w:p>
    <w:p w:rsidR="00940DE3" w:rsidRPr="00940DE3" w:rsidRDefault="00940DE3" w:rsidP="00C37F68">
      <w:pPr>
        <w:numPr>
          <w:ilvl w:val="0"/>
          <w:numId w:val="14"/>
        </w:numPr>
        <w:suppressAutoHyphens w:val="0"/>
        <w:autoSpaceDN/>
        <w:spacing w:line="261" w:lineRule="auto"/>
        <w:ind w:left="740" w:hanging="314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Exploitacja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 dostępnych urządzeń oraz usług wystawionych do sieci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internet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;</w:t>
      </w:r>
    </w:p>
    <w:p w:rsidR="00940DE3" w:rsidRPr="00940DE3" w:rsidRDefault="00940DE3" w:rsidP="00C37F68">
      <w:pPr>
        <w:numPr>
          <w:ilvl w:val="0"/>
          <w:numId w:val="14"/>
        </w:numPr>
        <w:suppressAutoHyphens w:val="0"/>
        <w:autoSpaceDN/>
        <w:spacing w:line="261" w:lineRule="auto"/>
        <w:ind w:left="740" w:hanging="314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Przedstawienie rozwiązań zwiększających bezpieczeństwo styku sieci lokalnej z siecią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internet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.</w:t>
      </w:r>
    </w:p>
    <w:p w:rsidR="00940DE3" w:rsidRPr="00940DE3" w:rsidRDefault="00940DE3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Testy penetracyjne przeprowadzone ze stacji roboczej podłączonej do wewnętrznego systemu informatycznego w celu zidentyfikowania możliwości przeprowadzenia włamania z wewnątrz organizacji:</w:t>
      </w:r>
    </w:p>
    <w:p w:rsidR="00940DE3" w:rsidRPr="00940DE3" w:rsidRDefault="00940DE3" w:rsidP="00C37F68">
      <w:pPr>
        <w:numPr>
          <w:ilvl w:val="0"/>
          <w:numId w:val="15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Analiza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topologi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 sieci LAN;</w:t>
      </w:r>
    </w:p>
    <w:p w:rsidR="00940DE3" w:rsidRPr="00940DE3" w:rsidRDefault="00940DE3" w:rsidP="00C37F68">
      <w:pPr>
        <w:numPr>
          <w:ilvl w:val="0"/>
          <w:numId w:val="15"/>
        </w:numPr>
        <w:tabs>
          <w:tab w:val="left" w:pos="777"/>
        </w:tabs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Weryfikacja mechanizmów ochronnych w sieci;</w:t>
      </w:r>
    </w:p>
    <w:p w:rsidR="00940DE3" w:rsidRPr="00940DE3" w:rsidRDefault="00940DE3" w:rsidP="00C37F68">
      <w:pPr>
        <w:numPr>
          <w:ilvl w:val="0"/>
          <w:numId w:val="15"/>
        </w:numPr>
        <w:tabs>
          <w:tab w:val="left" w:pos="762"/>
        </w:tabs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Analiza komunikacji sieciowej;</w:t>
      </w:r>
    </w:p>
    <w:p w:rsidR="00940DE3" w:rsidRPr="00940DE3" w:rsidRDefault="00940DE3" w:rsidP="00C37F68">
      <w:pPr>
        <w:numPr>
          <w:ilvl w:val="0"/>
          <w:numId w:val="15"/>
        </w:numPr>
        <w:tabs>
          <w:tab w:val="left" w:pos="777"/>
        </w:tabs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Skanowanie portów TCP/UDP próba wykrycia usług sieciowych;</w:t>
      </w:r>
    </w:p>
    <w:p w:rsidR="00940DE3" w:rsidRPr="00940DE3" w:rsidRDefault="00940DE3" w:rsidP="00C37F68">
      <w:pPr>
        <w:numPr>
          <w:ilvl w:val="0"/>
          <w:numId w:val="15"/>
        </w:numPr>
        <w:tabs>
          <w:tab w:val="left" w:pos="762"/>
        </w:tabs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Skanowanie hostów aktywnych w sieci;</w:t>
      </w:r>
    </w:p>
    <w:p w:rsidR="00940DE3" w:rsidRPr="00940DE3" w:rsidRDefault="00940DE3" w:rsidP="00C37F68">
      <w:pPr>
        <w:numPr>
          <w:ilvl w:val="0"/>
          <w:numId w:val="15"/>
        </w:numPr>
        <w:tabs>
          <w:tab w:val="left" w:pos="740"/>
        </w:tabs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Exploitacja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 dostępnych urządzeń oraz usług w sieci LAN;</w:t>
      </w:r>
    </w:p>
    <w:p w:rsidR="00940DE3" w:rsidRPr="00940DE3" w:rsidRDefault="00940DE3" w:rsidP="00C37F68">
      <w:pPr>
        <w:numPr>
          <w:ilvl w:val="0"/>
          <w:numId w:val="15"/>
        </w:numPr>
        <w:tabs>
          <w:tab w:val="left" w:pos="777"/>
        </w:tabs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Przedstawienie rozwiązań zwiększających bezpieczeństwo w sieci LAN.</w:t>
      </w:r>
    </w:p>
    <w:p w:rsidR="00940DE3" w:rsidRPr="00940DE3" w:rsidRDefault="00940DE3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Badanie odporności użytkowników na socjotechniki.</w:t>
      </w:r>
    </w:p>
    <w:p w:rsidR="00940DE3" w:rsidRPr="00940DE3" w:rsidRDefault="00940DE3" w:rsidP="00940DE3">
      <w:pPr>
        <w:suppressAutoHyphens w:val="0"/>
        <w:autoSpaceDN/>
        <w:spacing w:line="261" w:lineRule="auto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Zakres testów socjotechnicznych:</w:t>
      </w:r>
    </w:p>
    <w:p w:rsidR="00940DE3" w:rsidRPr="00940DE3" w:rsidRDefault="00940DE3" w:rsidP="00C37F68">
      <w:pPr>
        <w:numPr>
          <w:ilvl w:val="0"/>
          <w:numId w:val="16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lastRenderedPageBreak/>
        <w:t>Telefoniczny kontakt z użytkownikiem w celu próby pozyskania informacji niejawnych;</w:t>
      </w:r>
    </w:p>
    <w:p w:rsidR="00940DE3" w:rsidRPr="00940DE3" w:rsidRDefault="00940DE3" w:rsidP="00C37F68">
      <w:pPr>
        <w:numPr>
          <w:ilvl w:val="0"/>
          <w:numId w:val="16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Kontakt mailowy z próbami pozyskania danych logowania (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phishing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);</w:t>
      </w:r>
    </w:p>
    <w:p w:rsidR="00940DE3" w:rsidRPr="00940DE3" w:rsidRDefault="00940DE3" w:rsidP="00C37F68">
      <w:pPr>
        <w:numPr>
          <w:ilvl w:val="0"/>
          <w:numId w:val="16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 xml:space="preserve">Kontakt mailowy z próbami aktywowania wirusów / </w:t>
      </w:r>
      <w:proofErr w:type="spellStart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trojanów</w:t>
      </w:r>
      <w:proofErr w:type="spellEnd"/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;</w:t>
      </w:r>
    </w:p>
    <w:p w:rsidR="00940DE3" w:rsidRPr="00940DE3" w:rsidRDefault="00940DE3" w:rsidP="00C37F68">
      <w:pPr>
        <w:numPr>
          <w:ilvl w:val="0"/>
          <w:numId w:val="16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Kontakt bezpośredni w celu uzyskania nieautoryzowanego dostępu do zasobów firmy;</w:t>
      </w:r>
    </w:p>
    <w:p w:rsidR="00940DE3" w:rsidRPr="00940DE3" w:rsidRDefault="00940DE3" w:rsidP="00C37F68">
      <w:pPr>
        <w:numPr>
          <w:ilvl w:val="0"/>
          <w:numId w:val="16"/>
        </w:numPr>
        <w:suppressAutoHyphens w:val="0"/>
        <w:autoSpaceDN/>
        <w:spacing w:line="261" w:lineRule="auto"/>
        <w:ind w:left="709" w:hanging="283"/>
        <w:jc w:val="both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Próby podszycia się pod osobę znaną w celu nakłonienia do określonych działań zagrażających bezpieczeństwu.</w:t>
      </w:r>
    </w:p>
    <w:p w:rsidR="00F54706" w:rsidRDefault="00940DE3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940DE3">
        <w:rPr>
          <w:rFonts w:ascii="Arial" w:eastAsia="Times New Roman" w:hAnsi="Arial" w:cs="Arial"/>
          <w:kern w:val="0"/>
          <w:sz w:val="22"/>
          <w:szCs w:val="22"/>
          <w:lang w:bidi="pl-PL"/>
        </w:rPr>
        <w:t>Wskazanie obszarów niezgodności z RODO i zaproponowanie działań dostosowujących</w:t>
      </w:r>
    </w:p>
    <w:p w:rsidR="00F54706" w:rsidRPr="00F54706" w:rsidRDefault="00F54706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F54706">
        <w:rPr>
          <w:rFonts w:ascii="Arial" w:hAnsi="Arial" w:cs="Arial"/>
          <w:sz w:val="22"/>
          <w:szCs w:val="22"/>
        </w:rPr>
        <w:t>Wykonanie i przekazanie Raportów z Audytu z omówieniem.</w:t>
      </w:r>
    </w:p>
    <w:p w:rsidR="00F54706" w:rsidRPr="00F54706" w:rsidRDefault="00F54706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 w:rsidRPr="00F54706">
        <w:rPr>
          <w:rFonts w:ascii="Arial" w:hAnsi="Arial" w:cs="Arial"/>
          <w:sz w:val="22"/>
          <w:szCs w:val="22"/>
        </w:rPr>
        <w:t>Raport z zaleceniami należy sporządzić w wersji papierowej (2 egzemplarze) i na nośniku CD/DVD.</w:t>
      </w:r>
    </w:p>
    <w:p w:rsidR="00F54706" w:rsidRDefault="00F54706" w:rsidP="00C37F68">
      <w:pPr>
        <w:numPr>
          <w:ilvl w:val="0"/>
          <w:numId w:val="9"/>
        </w:numPr>
        <w:tabs>
          <w:tab w:val="left" w:pos="397"/>
        </w:tabs>
        <w:suppressAutoHyphens w:val="0"/>
        <w:autoSpaceDN/>
        <w:spacing w:line="261" w:lineRule="auto"/>
        <w:rPr>
          <w:rFonts w:ascii="Arial" w:eastAsia="Times New Roman" w:hAnsi="Arial" w:cs="Arial"/>
          <w:kern w:val="0"/>
          <w:sz w:val="22"/>
          <w:szCs w:val="22"/>
          <w:lang w:bidi="pl-PL"/>
        </w:rPr>
      </w:pPr>
      <w:r>
        <w:rPr>
          <w:rFonts w:ascii="Arial" w:eastAsia="Times New Roman" w:hAnsi="Arial" w:cs="Arial"/>
          <w:kern w:val="0"/>
          <w:sz w:val="22"/>
          <w:szCs w:val="22"/>
          <w:lang w:bidi="pl-PL"/>
        </w:rPr>
        <w:t>Istotne informacje dotyczące realizacji audytu: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378"/>
        </w:tabs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liczba pracowników: 29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378"/>
        </w:tabs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liczba lokalizacji: 1,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378"/>
        </w:tabs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liczba serwerów: fizycznych (4)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378"/>
        </w:tabs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liczba stacji roboczych: 29,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378"/>
        </w:tabs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liczba urządzeń sieciowych: 10,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378"/>
        </w:tabs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liczba IP adresów zew., które mają być objęte testami zew.: 5,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493"/>
        </w:tabs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liczba baz danych, które mają być objęte audytem: 5,</w:t>
      </w:r>
    </w:p>
    <w:p w:rsidR="00F54706" w:rsidRPr="00F54706" w:rsidRDefault="00F54706" w:rsidP="00C37F68">
      <w:pPr>
        <w:pStyle w:val="Tekstpodstawowy"/>
        <w:numPr>
          <w:ilvl w:val="1"/>
          <w:numId w:val="17"/>
        </w:numPr>
        <w:tabs>
          <w:tab w:val="left" w:pos="498"/>
        </w:tabs>
        <w:spacing w:after="260"/>
        <w:ind w:left="709" w:hanging="283"/>
        <w:jc w:val="both"/>
        <w:rPr>
          <w:rFonts w:ascii="Arial" w:hAnsi="Arial" w:cs="Arial"/>
          <w:i w:val="0"/>
          <w:sz w:val="22"/>
          <w:szCs w:val="22"/>
        </w:rPr>
      </w:pPr>
      <w:r w:rsidRPr="00F54706">
        <w:rPr>
          <w:rFonts w:ascii="Arial" w:hAnsi="Arial" w:cs="Arial"/>
          <w:i w:val="0"/>
          <w:sz w:val="22"/>
          <w:szCs w:val="22"/>
        </w:rPr>
        <w:t>dokumentacja w zakresie ochrony danych osobowych: Polityka bezpieczeństwa danych osobowych, Polityka bezpieczeństwa informacji, Instrukcja zarządzania systemami informatycznymi, rejestr upoważnień do przetwarzania danych osobowych, ewidencja zgód na przebywanie w obszarze przetwarzania danych osobowych, jawny rejestr zbiorów danych osobowych, rejestr sprzętu i oprogramowania, rejestr podmiotów przetwarzających dane osobowe na podstawie umowy powierzenia, rejestr druków nadania / zmiany / usunięcia uprawnień, rejestr incydentów, ewidencja udostępniania danych osobowych.</w:t>
      </w:r>
    </w:p>
    <w:p w:rsidR="00CD1F76" w:rsidRPr="00D55A1A" w:rsidRDefault="00940DE3" w:rsidP="00C37F68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 xml:space="preserve"> </w:t>
      </w:r>
      <w:r w:rsidR="00CD1F76" w:rsidRPr="00D55A1A">
        <w:rPr>
          <w:rFonts w:ascii="Arial" w:hAnsi="Arial" w:cs="Arial"/>
          <w:b/>
          <w:sz w:val="22"/>
          <w:szCs w:val="22"/>
        </w:rPr>
        <w:t>Istotne postanowienia do umowy:</w:t>
      </w:r>
    </w:p>
    <w:p w:rsidR="00CD1F76" w:rsidRPr="00D55A1A" w:rsidRDefault="00D1782B" w:rsidP="00C37F68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zawarcie umowy </w:t>
      </w:r>
      <w:r w:rsidR="00CD1F76" w:rsidRPr="00D55A1A">
        <w:rPr>
          <w:rFonts w:ascii="Arial" w:hAnsi="Arial" w:cs="Arial"/>
          <w:sz w:val="22"/>
          <w:szCs w:val="22"/>
        </w:rPr>
        <w:t xml:space="preserve">zlecenie z wybranym </w:t>
      </w:r>
      <w:r w:rsidR="00B81805" w:rsidRPr="00D55A1A">
        <w:rPr>
          <w:rFonts w:ascii="Arial" w:hAnsi="Arial" w:cs="Arial"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</w:t>
      </w:r>
    </w:p>
    <w:p w:rsidR="00CD1F76" w:rsidRPr="00D55A1A" w:rsidRDefault="00CD1F76" w:rsidP="00C37F68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 xml:space="preserve">umowa zlecenie zawarta przez Urząd Miejski w Resku zawierać będzie postanowienia gwarantujące prowadzenie audytu zgodnie z przepisami prawa. </w:t>
      </w:r>
    </w:p>
    <w:p w:rsidR="00CD1F76" w:rsidRPr="00D55A1A" w:rsidRDefault="00CD1F76" w:rsidP="00C37F68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w umowie zleceni</w:t>
      </w:r>
      <w:r w:rsidR="00D1782B">
        <w:rPr>
          <w:rFonts w:ascii="Arial" w:hAnsi="Arial" w:cs="Arial"/>
          <w:sz w:val="22"/>
          <w:szCs w:val="22"/>
        </w:rPr>
        <w:t>a</w:t>
      </w:r>
      <w:r w:rsidRPr="00D55A1A">
        <w:rPr>
          <w:rFonts w:ascii="Arial" w:hAnsi="Arial" w:cs="Arial"/>
          <w:sz w:val="22"/>
          <w:szCs w:val="22"/>
        </w:rPr>
        <w:t xml:space="preserve"> zostanie określony sposób postępowania z dokumentami, wytwarzanymi dla celów prowadzenia audytu, tak aby zapewnić ich dostępność, ochronę przed nieupoważnionym rozpowszechnianiem, uszkodzeniem lub zniszczeniem.</w:t>
      </w:r>
    </w:p>
    <w:p w:rsidR="00CD1F76" w:rsidRPr="00D55A1A" w:rsidRDefault="00CD1F76" w:rsidP="00C37F68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Usługodawcą, o którym mowa w art. 275 pkt 2 ustawy może być:</w:t>
      </w:r>
    </w:p>
    <w:p w:rsidR="00CD1F76" w:rsidRPr="00D55A1A" w:rsidRDefault="00CD1F76" w:rsidP="00C37F68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osoba fizyczna, spełniająca warunki określone w art. 286 ustawy;</w:t>
      </w:r>
    </w:p>
    <w:p w:rsidR="00CD1F76" w:rsidRPr="00D55A1A" w:rsidRDefault="00CD1F76" w:rsidP="00C37F68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osoba fizyczna prowadząca działalność gospodarczą, spełniająca warunki określone w art. 286 ustawy;</w:t>
      </w:r>
    </w:p>
    <w:p w:rsidR="00CD1F76" w:rsidRPr="00D55A1A" w:rsidRDefault="00CD1F76" w:rsidP="00C37F68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spółka cywilna, spółka jawna, spółka partnerska, spółka komandytowa, spółka komandytowo-akcyjna lub osoba prawna, która zatrudnia do prowadzenia audytu wewnętrznego w jednostce osoby spełniające warunki określone w art. 286 ustawy.</w:t>
      </w:r>
    </w:p>
    <w:p w:rsidR="00CD1F76" w:rsidRPr="00D55A1A" w:rsidRDefault="00CD1F76" w:rsidP="00C37F68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Wykonawca musi spełniać niżej wymienione wymagania:</w:t>
      </w:r>
    </w:p>
    <w:p w:rsidR="00CD1F76" w:rsidRPr="00D55A1A" w:rsidRDefault="00CD1F76" w:rsidP="00C37F68">
      <w:pPr>
        <w:pStyle w:val="Standard"/>
        <w:numPr>
          <w:ilvl w:val="0"/>
          <w:numId w:val="6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ma obywatelstwo państwa członkowskiego Unii Europejskiej lub innego państwa, którego obywatelom, na podstawie </w:t>
      </w:r>
      <w:hyperlink r:id="rId10" w:anchor="/hipertekst/17569559_art%28286%29_1?pit=2017-05-10" w:history="1">
        <w:r w:rsidRPr="00D55A1A">
          <w:rPr>
            <w:rStyle w:val="StrongEmphasis"/>
            <w:rFonts w:ascii="Arial" w:hAnsi="Arial" w:cs="Arial"/>
            <w:b w:val="0"/>
            <w:sz w:val="22"/>
            <w:szCs w:val="22"/>
          </w:rPr>
          <w:t>umów</w:t>
        </w:r>
      </w:hyperlink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 międzynarodowych lub przepisów prawa wspólnotowego, przysługuje prawo podjęcia zatrudnienia na terytorium Rzeczypospolitej Polskiej;</w:t>
      </w:r>
    </w:p>
    <w:p w:rsidR="00CD1F76" w:rsidRPr="00D55A1A" w:rsidRDefault="00CD1F76" w:rsidP="00C37F68">
      <w:pPr>
        <w:pStyle w:val="Standard"/>
        <w:numPr>
          <w:ilvl w:val="0"/>
          <w:numId w:val="6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ma pełną zdolność do czynności prawnych oraz korzysta z pełni praw </w:t>
      </w:r>
      <w:r w:rsidRPr="00D55A1A">
        <w:rPr>
          <w:rStyle w:val="Uwydatnienie"/>
          <w:rFonts w:ascii="Arial" w:hAnsi="Arial" w:cs="Arial"/>
          <w:bCs/>
          <w:i w:val="0"/>
          <w:sz w:val="22"/>
          <w:szCs w:val="22"/>
        </w:rPr>
        <w:t>publicznych</w:t>
      </w:r>
      <w:r w:rsidRPr="00D55A1A">
        <w:rPr>
          <w:rStyle w:val="StrongEmphasis"/>
          <w:rFonts w:ascii="Arial" w:hAnsi="Arial" w:cs="Arial"/>
          <w:b w:val="0"/>
          <w:i/>
          <w:sz w:val="22"/>
          <w:szCs w:val="22"/>
        </w:rPr>
        <w:t>;</w:t>
      </w:r>
    </w:p>
    <w:p w:rsidR="00CD1F76" w:rsidRPr="00D55A1A" w:rsidRDefault="00CD1F76" w:rsidP="00C37F68">
      <w:pPr>
        <w:pStyle w:val="Standard"/>
        <w:numPr>
          <w:ilvl w:val="0"/>
          <w:numId w:val="6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nie była karana za umyślne przestępstwo lub umyślne przestępstwo skarbowe;</w:t>
      </w:r>
    </w:p>
    <w:p w:rsidR="00CD1F76" w:rsidRPr="00D55A1A" w:rsidRDefault="00CD1F76" w:rsidP="00C37F68">
      <w:pPr>
        <w:pStyle w:val="Standard"/>
        <w:numPr>
          <w:ilvl w:val="0"/>
          <w:numId w:val="6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posiada wyższe wykształcenie;</w:t>
      </w:r>
    </w:p>
    <w:p w:rsidR="00CD1F76" w:rsidRPr="00D55A1A" w:rsidRDefault="00CD1F76" w:rsidP="00892C4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D1F76" w:rsidRPr="00D55A1A" w:rsidRDefault="00CD1F76" w:rsidP="00CD1F76">
      <w:pPr>
        <w:pStyle w:val="Akapitzlist"/>
        <w:widowControl/>
        <w:autoSpaceDN/>
        <w:rPr>
          <w:rFonts w:ascii="Arial" w:hAnsi="Arial" w:cs="Arial"/>
          <w:sz w:val="22"/>
          <w:szCs w:val="22"/>
        </w:rPr>
      </w:pPr>
    </w:p>
    <w:p w:rsidR="004641AF" w:rsidRDefault="00892C4A" w:rsidP="00B81805">
      <w:pPr>
        <w:widowControl/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 xml:space="preserve">Wykonawca musi wykazać, że w okresie ostatnich 3 lat wykonał lub wykonuje należycie </w:t>
      </w:r>
      <w:r w:rsidRPr="004641AF">
        <w:rPr>
          <w:rFonts w:ascii="Arial" w:hAnsi="Arial" w:cs="Arial"/>
          <w:b/>
          <w:sz w:val="22"/>
          <w:szCs w:val="22"/>
          <w:u w:val="single"/>
        </w:rPr>
        <w:t xml:space="preserve">co najmniej </w:t>
      </w:r>
      <w:r w:rsidR="002011E5">
        <w:rPr>
          <w:rFonts w:ascii="Arial" w:hAnsi="Arial" w:cs="Arial"/>
          <w:b/>
          <w:sz w:val="22"/>
          <w:szCs w:val="22"/>
          <w:u w:val="single"/>
        </w:rPr>
        <w:t>trzy</w:t>
      </w:r>
      <w:r w:rsidRPr="004641A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641AF" w:rsidRPr="004641AF">
        <w:rPr>
          <w:rFonts w:ascii="Arial" w:hAnsi="Arial" w:cs="Arial"/>
          <w:b/>
          <w:sz w:val="22"/>
          <w:szCs w:val="22"/>
          <w:u w:val="single"/>
        </w:rPr>
        <w:t>usług</w:t>
      </w:r>
      <w:r w:rsidR="002011E5">
        <w:rPr>
          <w:rFonts w:ascii="Arial" w:hAnsi="Arial" w:cs="Arial"/>
          <w:b/>
          <w:sz w:val="22"/>
          <w:szCs w:val="22"/>
          <w:u w:val="single"/>
        </w:rPr>
        <w:t>i</w:t>
      </w:r>
      <w:r w:rsidR="004641AF" w:rsidRPr="004641AF">
        <w:rPr>
          <w:rFonts w:ascii="Arial" w:hAnsi="Arial" w:cs="Arial"/>
          <w:b/>
          <w:sz w:val="22"/>
          <w:szCs w:val="22"/>
          <w:u w:val="single"/>
        </w:rPr>
        <w:t>,</w:t>
      </w:r>
      <w:r w:rsidR="004641AF">
        <w:rPr>
          <w:rFonts w:ascii="Arial" w:hAnsi="Arial" w:cs="Arial"/>
          <w:b/>
          <w:sz w:val="22"/>
          <w:szCs w:val="22"/>
        </w:rPr>
        <w:t xml:space="preserve"> polegając</w:t>
      </w:r>
      <w:r w:rsidR="002011E5">
        <w:rPr>
          <w:rFonts w:ascii="Arial" w:hAnsi="Arial" w:cs="Arial"/>
          <w:b/>
          <w:sz w:val="22"/>
          <w:szCs w:val="22"/>
        </w:rPr>
        <w:t>e</w:t>
      </w:r>
      <w:r w:rsidR="004641AF">
        <w:rPr>
          <w:rFonts w:ascii="Arial" w:hAnsi="Arial" w:cs="Arial"/>
          <w:b/>
          <w:sz w:val="22"/>
          <w:szCs w:val="22"/>
        </w:rPr>
        <w:t xml:space="preserve"> </w:t>
      </w:r>
      <w:r w:rsidRPr="00D55A1A">
        <w:rPr>
          <w:rFonts w:ascii="Arial" w:hAnsi="Arial" w:cs="Arial"/>
          <w:b/>
          <w:sz w:val="22"/>
          <w:szCs w:val="22"/>
        </w:rPr>
        <w:t xml:space="preserve">na prowadzeniu </w:t>
      </w:r>
      <w:r w:rsidR="004641AF" w:rsidRPr="004641AF">
        <w:rPr>
          <w:rFonts w:ascii="Arial" w:hAnsi="Arial" w:cs="Arial"/>
          <w:b/>
          <w:sz w:val="22"/>
          <w:szCs w:val="22"/>
        </w:rPr>
        <w:t>kompleksowego audytu z zakresu stosowania przepisów Rozporządzenia Parlamentu Europejskiego i Rady Unii Europejskiej 2016/679 z dn</w:t>
      </w:r>
      <w:r w:rsidR="00A25FC4">
        <w:rPr>
          <w:rFonts w:ascii="Arial" w:hAnsi="Arial" w:cs="Arial"/>
          <w:b/>
          <w:sz w:val="22"/>
          <w:szCs w:val="22"/>
        </w:rPr>
        <w:t>.</w:t>
      </w:r>
      <w:r w:rsidR="004641AF" w:rsidRPr="004641AF">
        <w:rPr>
          <w:rFonts w:ascii="Arial" w:hAnsi="Arial" w:cs="Arial"/>
          <w:b/>
          <w:sz w:val="22"/>
          <w:szCs w:val="22"/>
        </w:rPr>
        <w:t xml:space="preserve"> 27.04.2016 r. w sprawie ochrony osób fizycznych w związku z </w:t>
      </w:r>
      <w:r w:rsidR="004641AF" w:rsidRPr="004641AF">
        <w:rPr>
          <w:rFonts w:ascii="Arial" w:hAnsi="Arial" w:cs="Arial"/>
          <w:b/>
          <w:sz w:val="22"/>
          <w:szCs w:val="22"/>
        </w:rPr>
        <w:lastRenderedPageBreak/>
        <w:t>przetwarzaniem danych osobowych i w sprawie swobodnego przepływu takich danych</w:t>
      </w:r>
      <w:r w:rsidRPr="00D55A1A">
        <w:rPr>
          <w:rFonts w:ascii="Arial" w:hAnsi="Arial" w:cs="Arial"/>
          <w:b/>
          <w:sz w:val="22"/>
          <w:szCs w:val="22"/>
        </w:rPr>
        <w:t xml:space="preserve"> dla jed</w:t>
      </w:r>
      <w:r w:rsidR="00980D47">
        <w:rPr>
          <w:rFonts w:ascii="Arial" w:hAnsi="Arial" w:cs="Arial"/>
          <w:b/>
          <w:sz w:val="22"/>
          <w:szCs w:val="22"/>
        </w:rPr>
        <w:t>nostki administracji publicznej</w:t>
      </w:r>
      <w:r w:rsidRPr="00D55A1A">
        <w:rPr>
          <w:rFonts w:ascii="Arial" w:hAnsi="Arial" w:cs="Arial"/>
          <w:b/>
          <w:sz w:val="22"/>
          <w:szCs w:val="22"/>
        </w:rPr>
        <w:t>.</w:t>
      </w:r>
      <w:r w:rsidRPr="00D55A1A">
        <w:rPr>
          <w:rFonts w:ascii="Arial" w:hAnsi="Arial" w:cs="Arial"/>
          <w:sz w:val="22"/>
          <w:szCs w:val="22"/>
        </w:rPr>
        <w:t xml:space="preserve"> </w:t>
      </w:r>
    </w:p>
    <w:p w:rsidR="00892C4A" w:rsidRDefault="00892C4A" w:rsidP="00B81805">
      <w:pPr>
        <w:widowControl/>
        <w:autoSpaceDN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41AF">
        <w:rPr>
          <w:rFonts w:ascii="Arial" w:hAnsi="Arial" w:cs="Arial"/>
          <w:b/>
          <w:sz w:val="22"/>
          <w:szCs w:val="22"/>
          <w:u w:val="single"/>
        </w:rPr>
        <w:t>Na potwierdzenie prawidłowej realizacji usługi wykonawca załączy dokumenty poświadczające (referencje)</w:t>
      </w:r>
      <w:r w:rsidR="00A36D0F" w:rsidRPr="004641AF">
        <w:rPr>
          <w:rFonts w:ascii="Arial" w:hAnsi="Arial" w:cs="Arial"/>
          <w:b/>
          <w:sz w:val="22"/>
          <w:szCs w:val="22"/>
          <w:u w:val="single"/>
        </w:rPr>
        <w:t>,</w:t>
      </w:r>
      <w:r w:rsidRPr="004641AF">
        <w:rPr>
          <w:rFonts w:ascii="Arial" w:hAnsi="Arial" w:cs="Arial"/>
          <w:b/>
          <w:sz w:val="22"/>
          <w:szCs w:val="22"/>
          <w:u w:val="single"/>
        </w:rPr>
        <w:t xml:space="preserve"> wystawione przez jednostkę na rzecz której usługa była lub jest świadczona.</w:t>
      </w:r>
    </w:p>
    <w:p w:rsidR="004641AF" w:rsidRDefault="004641AF" w:rsidP="00B81805">
      <w:pPr>
        <w:widowControl/>
        <w:autoSpaceDN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41AF" w:rsidRPr="004641AF" w:rsidRDefault="004641AF" w:rsidP="00B81805">
      <w:pPr>
        <w:widowControl/>
        <w:autoSpaceDN/>
        <w:jc w:val="both"/>
        <w:rPr>
          <w:rFonts w:ascii="Arial" w:hAnsi="Arial" w:cs="Arial"/>
          <w:b/>
          <w:sz w:val="22"/>
          <w:szCs w:val="22"/>
        </w:rPr>
      </w:pPr>
      <w:r w:rsidRPr="004641AF">
        <w:rPr>
          <w:rFonts w:ascii="Arial" w:hAnsi="Arial" w:cs="Arial"/>
          <w:b/>
          <w:sz w:val="22"/>
          <w:szCs w:val="22"/>
        </w:rPr>
        <w:t xml:space="preserve">Wykonawca musi dysponować </w:t>
      </w:r>
      <w:r>
        <w:rPr>
          <w:rFonts w:ascii="Arial" w:hAnsi="Arial" w:cs="Arial"/>
          <w:b/>
          <w:sz w:val="22"/>
          <w:szCs w:val="22"/>
        </w:rPr>
        <w:t xml:space="preserve">co najmniej jedną </w:t>
      </w:r>
      <w:r w:rsidRPr="004641AF">
        <w:rPr>
          <w:rFonts w:ascii="Arial" w:hAnsi="Arial" w:cs="Arial"/>
          <w:b/>
          <w:sz w:val="22"/>
          <w:szCs w:val="22"/>
        </w:rPr>
        <w:t xml:space="preserve">osobą, która będzie realizowała przedmiot niniejszego </w:t>
      </w:r>
      <w:r>
        <w:rPr>
          <w:rFonts w:ascii="Arial" w:hAnsi="Arial" w:cs="Arial"/>
          <w:b/>
          <w:sz w:val="22"/>
          <w:szCs w:val="22"/>
        </w:rPr>
        <w:t>zamówienia i posiadała</w:t>
      </w:r>
      <w:r w:rsidRPr="004641AF">
        <w:rPr>
          <w:rFonts w:ascii="Arial" w:hAnsi="Arial" w:cs="Arial"/>
          <w:b/>
          <w:sz w:val="22"/>
          <w:szCs w:val="22"/>
        </w:rPr>
        <w:t xml:space="preserve"> doświadczenie polegające na wykonaniu lub wykonywaniu w ciągu ostatnich 3 lat </w:t>
      </w:r>
      <w:r w:rsidRPr="002011E5">
        <w:rPr>
          <w:rFonts w:ascii="Arial" w:hAnsi="Arial" w:cs="Arial"/>
          <w:b/>
          <w:sz w:val="22"/>
          <w:szCs w:val="22"/>
          <w:u w:val="single"/>
        </w:rPr>
        <w:t xml:space="preserve">co najmniej </w:t>
      </w:r>
      <w:r w:rsidR="002011E5" w:rsidRPr="002011E5">
        <w:rPr>
          <w:rFonts w:ascii="Arial" w:hAnsi="Arial" w:cs="Arial"/>
          <w:b/>
          <w:sz w:val="22"/>
          <w:szCs w:val="22"/>
          <w:u w:val="single"/>
        </w:rPr>
        <w:t xml:space="preserve">trzech </w:t>
      </w:r>
      <w:r w:rsidRPr="002011E5">
        <w:rPr>
          <w:rFonts w:ascii="Arial" w:hAnsi="Arial" w:cs="Arial"/>
          <w:b/>
          <w:sz w:val="22"/>
          <w:szCs w:val="22"/>
          <w:u w:val="single"/>
        </w:rPr>
        <w:t>usług</w:t>
      </w:r>
      <w:r w:rsidRPr="004641AF">
        <w:rPr>
          <w:rFonts w:ascii="Arial" w:hAnsi="Arial" w:cs="Arial"/>
          <w:b/>
          <w:sz w:val="22"/>
          <w:szCs w:val="22"/>
        </w:rPr>
        <w:t>, polegających na prowadzeniu kompleksowego audytu z zakresu stosowania przepisów Rozporządzenia Parlamentu Europejskiego i Rady Unii Europejskiej 2016/679 z dn</w:t>
      </w:r>
      <w:r w:rsidR="00A25FC4">
        <w:rPr>
          <w:rFonts w:ascii="Arial" w:hAnsi="Arial" w:cs="Arial"/>
          <w:b/>
          <w:sz w:val="22"/>
          <w:szCs w:val="22"/>
        </w:rPr>
        <w:t>.</w:t>
      </w:r>
      <w:r w:rsidRPr="004641AF">
        <w:rPr>
          <w:rFonts w:ascii="Arial" w:hAnsi="Arial" w:cs="Arial"/>
          <w:b/>
          <w:sz w:val="22"/>
          <w:szCs w:val="22"/>
        </w:rPr>
        <w:t xml:space="preserve"> 27.04.2016 r. w sprawie ochrony osób fizycznych w związku z przetwarzaniem danych osobowych i w sprawie swobodnego przepływu takich danych dla jednostki administracji publicznej.</w:t>
      </w:r>
    </w:p>
    <w:p w:rsidR="00DF406A" w:rsidRDefault="00DF406A" w:rsidP="002011E5">
      <w:pPr>
        <w:widowControl/>
        <w:tabs>
          <w:tab w:val="left" w:pos="284"/>
        </w:tabs>
        <w:autoSpaceDN/>
        <w:jc w:val="both"/>
        <w:rPr>
          <w:rFonts w:ascii="Arial" w:hAnsi="Arial" w:cs="Arial"/>
          <w:sz w:val="22"/>
          <w:szCs w:val="22"/>
        </w:rPr>
      </w:pPr>
    </w:p>
    <w:p w:rsidR="002011E5" w:rsidRDefault="002011E5" w:rsidP="002011E5">
      <w:pPr>
        <w:widowControl/>
        <w:tabs>
          <w:tab w:val="left" w:pos="284"/>
        </w:tabs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wykluczy z postępowania wykonawców, którzy w przeszłości wykonywali audyty na rzecz Gminy Resko. </w:t>
      </w:r>
    </w:p>
    <w:p w:rsidR="002011E5" w:rsidRPr="002011E5" w:rsidRDefault="002011E5" w:rsidP="002011E5">
      <w:pPr>
        <w:widowControl/>
        <w:tabs>
          <w:tab w:val="left" w:pos="284"/>
        </w:tabs>
        <w:autoSpaceDN/>
        <w:jc w:val="both"/>
        <w:rPr>
          <w:rFonts w:ascii="Arial" w:hAnsi="Arial" w:cs="Arial"/>
          <w:sz w:val="22"/>
          <w:szCs w:val="22"/>
        </w:rPr>
      </w:pPr>
    </w:p>
    <w:p w:rsidR="00EC7107" w:rsidRPr="00D55A1A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  <w:u w:val="single"/>
        </w:rPr>
        <w:t>Kryterium oceny ofert:</w:t>
      </w:r>
      <w:r w:rsidRPr="00D55A1A">
        <w:rPr>
          <w:rFonts w:ascii="Arial" w:hAnsi="Arial" w:cs="Arial"/>
          <w:b/>
          <w:sz w:val="22"/>
          <w:szCs w:val="22"/>
        </w:rPr>
        <w:t xml:space="preserve"> </w:t>
      </w:r>
      <w:r w:rsidRPr="00D55A1A">
        <w:rPr>
          <w:rFonts w:ascii="Arial" w:hAnsi="Arial" w:cs="Arial"/>
          <w:sz w:val="22"/>
          <w:szCs w:val="22"/>
        </w:rPr>
        <w:t>cena 100%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Cena musi być podana w złotych polskich, w kwocie brutto (z uwzględnieniem podatku VAT).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Cena obej</w:t>
      </w:r>
      <w:r w:rsidR="004D0107" w:rsidRPr="00D55A1A">
        <w:rPr>
          <w:rFonts w:ascii="Arial" w:hAnsi="Arial" w:cs="Arial"/>
          <w:sz w:val="22"/>
          <w:szCs w:val="22"/>
        </w:rPr>
        <w:t>muje wszystkie koszty Wykonawcy.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</w:rPr>
        <w:t>Zamawiający udzieli zamówienia Wykonawcy, który zaoferuje najniższą cenę za wykonanie przedmiotu zamówienia.</w:t>
      </w:r>
    </w:p>
    <w:p w:rsidR="00355A7B" w:rsidRPr="00D55A1A" w:rsidRDefault="00355A7B" w:rsidP="00355A7B">
      <w:pPr>
        <w:pStyle w:val="Standard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EC7107" w:rsidRPr="00D55A1A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>Sposób przygotowania oferty:</w:t>
      </w:r>
    </w:p>
    <w:p w:rsidR="00892C4A" w:rsidRPr="00D55A1A" w:rsidRDefault="00EC7107" w:rsidP="004D0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</w:rPr>
        <w:t>Ofertę sporządz</w:t>
      </w:r>
      <w:r w:rsidR="00843E99" w:rsidRPr="00D55A1A">
        <w:rPr>
          <w:rFonts w:ascii="Arial" w:hAnsi="Arial" w:cs="Arial"/>
          <w:b/>
          <w:bCs/>
          <w:sz w:val="22"/>
          <w:szCs w:val="22"/>
        </w:rPr>
        <w:t>ić należy na załączonym druku „Formularz ofertowy Wykonawcy</w:t>
      </w:r>
      <w:r w:rsidRPr="00D55A1A">
        <w:rPr>
          <w:rFonts w:ascii="Arial" w:hAnsi="Arial" w:cs="Arial"/>
          <w:b/>
          <w:bCs/>
          <w:sz w:val="22"/>
          <w:szCs w:val="22"/>
        </w:rPr>
        <w:t>” (załącznik</w:t>
      </w:r>
      <w:r w:rsidR="006B1974" w:rsidRPr="00D55A1A">
        <w:rPr>
          <w:rFonts w:ascii="Arial" w:hAnsi="Arial" w:cs="Arial"/>
          <w:b/>
          <w:bCs/>
          <w:sz w:val="22"/>
          <w:szCs w:val="22"/>
        </w:rPr>
        <w:t xml:space="preserve"> 1</w:t>
      </w:r>
      <w:r w:rsidRPr="00D55A1A">
        <w:rPr>
          <w:rFonts w:ascii="Arial" w:hAnsi="Arial" w:cs="Arial"/>
          <w:b/>
          <w:bCs/>
          <w:sz w:val="22"/>
          <w:szCs w:val="22"/>
        </w:rPr>
        <w:t>).</w:t>
      </w:r>
      <w:r w:rsidRPr="00D55A1A">
        <w:rPr>
          <w:rFonts w:ascii="Arial" w:hAnsi="Arial" w:cs="Arial"/>
          <w:sz w:val="22"/>
          <w:szCs w:val="22"/>
        </w:rPr>
        <w:t xml:space="preserve"> Ofertę sporządzić należy w języku polskim, w formie pisemnej, na maszynie, komputerze, lub inną trwałą techniką. Oferta winna być podpisana przez osobę upoważnioną. </w:t>
      </w:r>
    </w:p>
    <w:p w:rsidR="00892C4A" w:rsidRPr="00CB2C19" w:rsidRDefault="00892C4A" w:rsidP="004D010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C19">
        <w:rPr>
          <w:rFonts w:ascii="Arial" w:hAnsi="Arial" w:cs="Arial"/>
          <w:b/>
          <w:sz w:val="22"/>
          <w:szCs w:val="22"/>
          <w:u w:val="single"/>
        </w:rPr>
        <w:t>Na ofertę składają się następujące dokumenty:</w:t>
      </w:r>
    </w:p>
    <w:p w:rsidR="00892C4A" w:rsidRPr="00D55A1A" w:rsidRDefault="00892C4A" w:rsidP="00C37F68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formularz ofertowy wykonawcy</w:t>
      </w:r>
      <w:r w:rsidR="00CB2C19">
        <w:rPr>
          <w:rFonts w:ascii="Arial" w:hAnsi="Arial" w:cs="Arial"/>
          <w:sz w:val="22"/>
          <w:szCs w:val="22"/>
        </w:rPr>
        <w:t xml:space="preserve"> – załącznik nr 1</w:t>
      </w:r>
    </w:p>
    <w:p w:rsidR="00892C4A" w:rsidRPr="00D55A1A" w:rsidRDefault="00892C4A" w:rsidP="00C37F68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oświadczenie wykonawcy o spełnieniu warunków, o których mowa w art. 286, ust. 1, pkt 1-3 ustawy z dnia 27 sierpnia 2009 r. o finansach publicznych (Dz.U. z 20</w:t>
      </w:r>
      <w:r w:rsidR="00F54706">
        <w:rPr>
          <w:rFonts w:ascii="Arial" w:hAnsi="Arial" w:cs="Arial"/>
          <w:sz w:val="22"/>
          <w:szCs w:val="22"/>
        </w:rPr>
        <w:t>21</w:t>
      </w:r>
      <w:r w:rsidR="00FA5C80">
        <w:rPr>
          <w:rFonts w:ascii="Arial" w:hAnsi="Arial" w:cs="Arial"/>
          <w:sz w:val="22"/>
          <w:szCs w:val="22"/>
        </w:rPr>
        <w:t xml:space="preserve"> r., poz.</w:t>
      </w:r>
      <w:r w:rsidR="00B06246">
        <w:rPr>
          <w:rFonts w:ascii="Arial" w:hAnsi="Arial" w:cs="Arial"/>
          <w:sz w:val="22"/>
          <w:szCs w:val="22"/>
        </w:rPr>
        <w:t xml:space="preserve"> </w:t>
      </w:r>
      <w:r w:rsidR="00F54706">
        <w:rPr>
          <w:rFonts w:ascii="Arial" w:hAnsi="Arial" w:cs="Arial"/>
          <w:sz w:val="22"/>
          <w:szCs w:val="22"/>
        </w:rPr>
        <w:t xml:space="preserve">305 </w:t>
      </w:r>
      <w:r w:rsidRPr="00D55A1A">
        <w:rPr>
          <w:rFonts w:ascii="Arial" w:hAnsi="Arial" w:cs="Arial"/>
          <w:sz w:val="22"/>
          <w:szCs w:val="22"/>
        </w:rPr>
        <w:t>ze zm.</w:t>
      </w:r>
      <w:r w:rsidR="00B81805" w:rsidRPr="00D55A1A">
        <w:rPr>
          <w:rFonts w:ascii="Arial" w:hAnsi="Arial" w:cs="Arial"/>
          <w:sz w:val="22"/>
          <w:szCs w:val="22"/>
        </w:rPr>
        <w:t>,</w:t>
      </w:r>
      <w:r w:rsidR="00D55A1A" w:rsidRPr="00D55A1A">
        <w:rPr>
          <w:rFonts w:ascii="Arial" w:hAnsi="Arial" w:cs="Arial"/>
          <w:sz w:val="22"/>
          <w:szCs w:val="22"/>
        </w:rPr>
        <w:t xml:space="preserve"> - w treści formularza ofertowego</w:t>
      </w:r>
    </w:p>
    <w:p w:rsidR="00892C4A" w:rsidRPr="00D55A1A" w:rsidRDefault="00892C4A" w:rsidP="00C37F68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 xml:space="preserve">wykaz usług wykonanych </w:t>
      </w:r>
      <w:r w:rsidR="00A36D0F" w:rsidRPr="00D55A1A">
        <w:rPr>
          <w:rFonts w:ascii="Arial" w:hAnsi="Arial" w:cs="Arial"/>
          <w:sz w:val="22"/>
          <w:szCs w:val="22"/>
        </w:rPr>
        <w:t>lub wykonywanych w ciągu ostatnich 3 lat wraz z dokumen</w:t>
      </w:r>
      <w:bookmarkStart w:id="0" w:name="_GoBack"/>
      <w:bookmarkEnd w:id="0"/>
      <w:r w:rsidR="00A36D0F" w:rsidRPr="00D55A1A">
        <w:rPr>
          <w:rFonts w:ascii="Arial" w:hAnsi="Arial" w:cs="Arial"/>
          <w:sz w:val="22"/>
          <w:szCs w:val="22"/>
        </w:rPr>
        <w:t>tami poświadczającymi ich prawidłowe wykonywanie</w:t>
      </w:r>
      <w:r w:rsidR="00CB2C19">
        <w:rPr>
          <w:rFonts w:ascii="Arial" w:hAnsi="Arial" w:cs="Arial"/>
          <w:sz w:val="22"/>
          <w:szCs w:val="22"/>
        </w:rPr>
        <w:t xml:space="preserve"> – załącznik nr 2</w:t>
      </w:r>
    </w:p>
    <w:p w:rsidR="00CB2C19" w:rsidRPr="00D55A1A" w:rsidRDefault="00D55A1A" w:rsidP="00C37F68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personel wykonawcy - </w:t>
      </w:r>
      <w:r w:rsidRPr="00D55A1A">
        <w:rPr>
          <w:rFonts w:ascii="Arial" w:hAnsi="Arial" w:cs="Arial"/>
          <w:sz w:val="22"/>
          <w:szCs w:val="22"/>
        </w:rPr>
        <w:t>wykaz osób, które będą bezpośrednio realizować przedmiot zamówienia, ze wskazaniem ich wykształcenia, kwalifikacji i doświadczenia zawodowego oraz funkcji, jaką będą pełni</w:t>
      </w:r>
      <w:r w:rsidR="00CB2C19">
        <w:rPr>
          <w:rFonts w:ascii="Arial" w:hAnsi="Arial" w:cs="Arial"/>
          <w:sz w:val="22"/>
          <w:szCs w:val="22"/>
        </w:rPr>
        <w:t xml:space="preserve">ć podczas realizacji zamówienia – załącznik nr 3; do wykazu należy załączyć </w:t>
      </w:r>
      <w:r w:rsidR="00CB2C19" w:rsidRPr="00D55A1A">
        <w:rPr>
          <w:rFonts w:ascii="Arial" w:hAnsi="Arial" w:cs="Arial"/>
          <w:sz w:val="22"/>
          <w:szCs w:val="22"/>
        </w:rPr>
        <w:t>potwierdzone za zgodność z oryginałem kopie dokumentów</w:t>
      </w:r>
      <w:r w:rsidR="00CB2C19" w:rsidRPr="00D55A1A">
        <w:rPr>
          <w:rFonts w:ascii="Arial" w:hAnsi="Arial" w:cs="Arial"/>
        </w:rPr>
        <w:t xml:space="preserve"> </w:t>
      </w:r>
      <w:r w:rsidR="00CB2C19" w:rsidRPr="00D55A1A">
        <w:rPr>
          <w:rFonts w:ascii="Arial" w:hAnsi="Arial" w:cs="Arial"/>
          <w:sz w:val="22"/>
          <w:szCs w:val="22"/>
        </w:rPr>
        <w:t>potwierdzających wykształcenie oraz kwalifikacje do przeprowadzenia audytu zgodnie z wymaganiami Zamawiającego</w:t>
      </w:r>
      <w:r w:rsidR="002011E5">
        <w:rPr>
          <w:rFonts w:ascii="Arial" w:hAnsi="Arial" w:cs="Arial"/>
          <w:sz w:val="22"/>
          <w:szCs w:val="22"/>
        </w:rPr>
        <w:t>.</w:t>
      </w:r>
    </w:p>
    <w:p w:rsidR="00D55A1A" w:rsidRPr="00D55A1A" w:rsidRDefault="00D55A1A" w:rsidP="00A25FC4">
      <w:pPr>
        <w:pStyle w:val="Standard"/>
        <w:ind w:left="644"/>
        <w:jc w:val="center"/>
        <w:rPr>
          <w:rFonts w:ascii="Arial" w:hAnsi="Arial" w:cs="Arial"/>
          <w:sz w:val="22"/>
          <w:szCs w:val="22"/>
        </w:rPr>
      </w:pPr>
    </w:p>
    <w:p w:rsidR="00EC7107" w:rsidRPr="00D55A1A" w:rsidRDefault="00843E99" w:rsidP="004D0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Ofertę należy</w:t>
      </w:r>
      <w:r w:rsidR="002011E5">
        <w:rPr>
          <w:rFonts w:ascii="Arial" w:hAnsi="Arial" w:cs="Arial"/>
          <w:sz w:val="22"/>
          <w:szCs w:val="22"/>
        </w:rPr>
        <w:t xml:space="preserve"> sporządzić na druku stanowiącym załącznik n1 – „OFERTA”, wypełnić odręcznie lub komputerowo. O</w:t>
      </w:r>
      <w:r w:rsidR="002011E5" w:rsidRPr="002011E5">
        <w:rPr>
          <w:rFonts w:ascii="Arial" w:hAnsi="Arial" w:cs="Arial"/>
          <w:sz w:val="22"/>
          <w:szCs w:val="22"/>
        </w:rPr>
        <w:t xml:space="preserve">ferta winna być podpisana </w:t>
      </w:r>
      <w:r w:rsidR="00C37F68">
        <w:rPr>
          <w:rFonts w:ascii="Arial" w:hAnsi="Arial" w:cs="Arial"/>
          <w:sz w:val="22"/>
          <w:szCs w:val="22"/>
        </w:rPr>
        <w:t xml:space="preserve">odręcznie lub elektronicznie podpisem zaufanym, osobistym lub kwalifikowanym podpisem elektronicznym </w:t>
      </w:r>
      <w:r w:rsidR="002011E5" w:rsidRPr="002011E5">
        <w:rPr>
          <w:rFonts w:ascii="Arial" w:hAnsi="Arial" w:cs="Arial"/>
          <w:sz w:val="22"/>
          <w:szCs w:val="22"/>
        </w:rPr>
        <w:t xml:space="preserve">przez osobę upoważnioną. Ofertę </w:t>
      </w:r>
      <w:r w:rsidR="00C37F68">
        <w:rPr>
          <w:rFonts w:ascii="Arial" w:hAnsi="Arial" w:cs="Arial"/>
          <w:sz w:val="22"/>
          <w:szCs w:val="22"/>
        </w:rPr>
        <w:t xml:space="preserve">należy złożyć poprzez platformę zakupową pod adresem: </w:t>
      </w:r>
      <w:hyperlink r:id="rId11" w:history="1">
        <w:r w:rsidR="00C37F68" w:rsidRPr="00AA7369">
          <w:rPr>
            <w:rStyle w:val="Hipercze"/>
            <w:rFonts w:ascii="Arial" w:hAnsi="Arial" w:cs="Arial"/>
            <w:sz w:val="22"/>
            <w:szCs w:val="22"/>
          </w:rPr>
          <w:t>https://platformazakupowa.pl/transakcja/524743</w:t>
        </w:r>
      </w:hyperlink>
      <w:r w:rsidR="00C37F68">
        <w:rPr>
          <w:rFonts w:ascii="Arial" w:hAnsi="Arial" w:cs="Arial"/>
          <w:sz w:val="22"/>
          <w:szCs w:val="22"/>
        </w:rPr>
        <w:t xml:space="preserve"> 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92C4A" w:rsidRPr="00D55A1A" w:rsidRDefault="00EC7107" w:rsidP="00892C4A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>Termin złożenia oferty</w:t>
      </w:r>
      <w:r w:rsidRPr="00D55A1A">
        <w:rPr>
          <w:rFonts w:ascii="Arial" w:hAnsi="Arial" w:cs="Arial"/>
          <w:b/>
          <w:bCs/>
          <w:sz w:val="22"/>
          <w:szCs w:val="22"/>
        </w:rPr>
        <w:t>:</w:t>
      </w:r>
      <w:r w:rsidRPr="00D55A1A">
        <w:rPr>
          <w:rFonts w:ascii="Arial" w:hAnsi="Arial" w:cs="Arial"/>
          <w:sz w:val="22"/>
          <w:szCs w:val="22"/>
        </w:rPr>
        <w:t xml:space="preserve"> ofertę złożyć należy </w:t>
      </w:r>
      <w:r w:rsidRPr="004641A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do dnia </w:t>
      </w:r>
      <w:r w:rsidR="00A25FC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03</w:t>
      </w:r>
      <w:r w:rsidR="00266FA8" w:rsidRPr="004641A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</w:t>
      </w:r>
      <w:r w:rsidR="00A25FC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11</w:t>
      </w:r>
      <w:r w:rsidRPr="004641A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.20</w:t>
      </w:r>
      <w:r w:rsidR="00C37F6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21</w:t>
      </w:r>
      <w:r w:rsidR="00555E25" w:rsidRPr="004641A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4641A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r., do godz. 1</w:t>
      </w:r>
      <w:r w:rsidR="00C37F6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</w:t>
      </w:r>
      <w:r w:rsidRPr="004641A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:00.</w:t>
      </w:r>
      <w:r w:rsidR="00892C4A" w:rsidRPr="004641AF">
        <w:rPr>
          <w:rFonts w:ascii="Arial" w:hAnsi="Arial" w:cs="Arial"/>
          <w:color w:val="FF0000"/>
        </w:rPr>
        <w:t xml:space="preserve"> </w:t>
      </w:r>
    </w:p>
    <w:p w:rsidR="00382ED1" w:rsidRPr="00D55A1A" w:rsidRDefault="00382ED1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</w:p>
    <w:p w:rsidR="00BF528A" w:rsidRPr="00D55A1A" w:rsidRDefault="006B1974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Burmistrz Reska</w:t>
      </w:r>
    </w:p>
    <w:p w:rsidR="00382ED1" w:rsidRDefault="00382ED1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</w:p>
    <w:p w:rsidR="00555E25" w:rsidRPr="00D55A1A" w:rsidRDefault="00555E25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</w:p>
    <w:p w:rsidR="00EC7107" w:rsidRPr="00D55A1A" w:rsidRDefault="006B1974" w:rsidP="00BF528A">
      <w:pPr>
        <w:pStyle w:val="Standard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Arkadiusz Czerwiński</w:t>
      </w:r>
      <w:r w:rsidR="00EC7107" w:rsidRPr="00D55A1A">
        <w:rPr>
          <w:rFonts w:ascii="Arial" w:hAnsi="Arial" w:cs="Arial"/>
          <w:b/>
          <w:kern w:val="0"/>
          <w:sz w:val="22"/>
          <w:szCs w:val="22"/>
        </w:rPr>
        <w:br w:type="page"/>
      </w:r>
    </w:p>
    <w:p w:rsidR="009A140F" w:rsidRPr="00D55A1A" w:rsidRDefault="009A140F" w:rsidP="00EC7107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</w:p>
    <w:p w:rsidR="00EC7107" w:rsidRPr="00D55A1A" w:rsidRDefault="00EC7107" w:rsidP="00EC7107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D55A1A">
        <w:rPr>
          <w:rFonts w:ascii="Arial" w:hAnsi="Arial" w:cs="Arial"/>
          <w:b/>
          <w:sz w:val="20"/>
          <w:szCs w:val="20"/>
        </w:rPr>
        <w:t>Załącznik</w:t>
      </w:r>
      <w:r w:rsidR="006520D9" w:rsidRPr="00D55A1A">
        <w:rPr>
          <w:rFonts w:ascii="Arial" w:hAnsi="Arial" w:cs="Arial"/>
          <w:b/>
          <w:sz w:val="20"/>
          <w:szCs w:val="20"/>
        </w:rPr>
        <w:t xml:space="preserve"> nr 1</w:t>
      </w:r>
      <w:r w:rsidRPr="00D55A1A">
        <w:rPr>
          <w:rFonts w:ascii="Arial" w:hAnsi="Arial" w:cs="Arial"/>
          <w:b/>
          <w:sz w:val="20"/>
          <w:szCs w:val="20"/>
        </w:rPr>
        <w:t xml:space="preserve"> </w:t>
      </w:r>
      <w:r w:rsidR="006520D9" w:rsidRPr="00D55A1A">
        <w:rPr>
          <w:rFonts w:ascii="Arial" w:hAnsi="Arial" w:cs="Arial"/>
          <w:b/>
          <w:sz w:val="20"/>
          <w:szCs w:val="20"/>
        </w:rPr>
        <w:br/>
      </w:r>
      <w:r w:rsidRPr="00D55A1A">
        <w:rPr>
          <w:rFonts w:ascii="Arial" w:hAnsi="Arial" w:cs="Arial"/>
          <w:b/>
          <w:sz w:val="20"/>
          <w:szCs w:val="20"/>
        </w:rPr>
        <w:t xml:space="preserve">do zapytania ofertowego </w:t>
      </w:r>
      <w:r w:rsidR="006520D9" w:rsidRPr="00D55A1A">
        <w:rPr>
          <w:rFonts w:ascii="Arial" w:hAnsi="Arial" w:cs="Arial"/>
          <w:b/>
          <w:sz w:val="20"/>
          <w:szCs w:val="20"/>
        </w:rPr>
        <w:br/>
      </w:r>
      <w:r w:rsidRPr="004C4B4A">
        <w:rPr>
          <w:rFonts w:ascii="Arial" w:hAnsi="Arial" w:cs="Arial"/>
          <w:b/>
          <w:sz w:val="20"/>
          <w:szCs w:val="20"/>
        </w:rPr>
        <w:t>nr ZP.271.</w:t>
      </w:r>
      <w:r w:rsidR="00F54706">
        <w:rPr>
          <w:rFonts w:ascii="Arial" w:hAnsi="Arial" w:cs="Arial"/>
          <w:b/>
          <w:sz w:val="20"/>
          <w:szCs w:val="20"/>
        </w:rPr>
        <w:t>16</w:t>
      </w:r>
      <w:r w:rsidR="003E194B" w:rsidRPr="004C4B4A">
        <w:rPr>
          <w:rFonts w:ascii="Arial" w:hAnsi="Arial" w:cs="Arial"/>
          <w:b/>
          <w:sz w:val="20"/>
          <w:szCs w:val="20"/>
        </w:rPr>
        <w:t>.</w:t>
      </w:r>
      <w:r w:rsidR="00F54706">
        <w:rPr>
          <w:rFonts w:ascii="Arial" w:hAnsi="Arial" w:cs="Arial"/>
          <w:b/>
          <w:sz w:val="20"/>
          <w:szCs w:val="20"/>
        </w:rPr>
        <w:t>21</w:t>
      </w:r>
      <w:r w:rsidRPr="004C4B4A">
        <w:rPr>
          <w:rFonts w:ascii="Arial" w:hAnsi="Arial" w:cs="Arial"/>
          <w:b/>
          <w:sz w:val="20"/>
          <w:szCs w:val="20"/>
        </w:rPr>
        <w:t>.ZPOF</w:t>
      </w:r>
    </w:p>
    <w:p w:rsidR="00BF528A" w:rsidRPr="00D55A1A" w:rsidRDefault="004C4B4A" w:rsidP="004C4B4A">
      <w:pPr>
        <w:tabs>
          <w:tab w:val="left" w:pos="834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6B1974" w:rsidRPr="00D55A1A" w:rsidRDefault="006B1974" w:rsidP="00CB6F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5A1A">
        <w:rPr>
          <w:rFonts w:ascii="Arial" w:hAnsi="Arial" w:cs="Arial"/>
          <w:b/>
          <w:bCs/>
          <w:sz w:val="32"/>
          <w:szCs w:val="32"/>
        </w:rPr>
        <w:t>FORMULARZ OFERTOWY WYKONAWCY</w:t>
      </w:r>
    </w:p>
    <w:p w:rsidR="006B1974" w:rsidRPr="00D55A1A" w:rsidRDefault="006B1974" w:rsidP="006B1974">
      <w:pPr>
        <w:autoSpaceDE w:val="0"/>
        <w:ind w:right="23"/>
        <w:jc w:val="center"/>
        <w:rPr>
          <w:rFonts w:ascii="Arial" w:hAnsi="Arial" w:cs="Arial"/>
          <w:bCs/>
        </w:rPr>
      </w:pPr>
      <w:r w:rsidRPr="00D55A1A">
        <w:rPr>
          <w:rFonts w:ascii="Arial" w:hAnsi="Arial" w:cs="Arial"/>
          <w:bCs/>
        </w:rPr>
        <w:t>na wykonanie zamówienia publicznego pod nazwą :</w:t>
      </w:r>
    </w:p>
    <w:p w:rsidR="004177B2" w:rsidRPr="00F54706" w:rsidRDefault="00B81805" w:rsidP="00F54706">
      <w:pPr>
        <w:autoSpaceDE w:val="0"/>
        <w:ind w:left="480"/>
        <w:jc w:val="center"/>
        <w:rPr>
          <w:rFonts w:ascii="Arial" w:hAnsi="Arial" w:cs="Arial"/>
          <w:b/>
          <w:i/>
          <w:sz w:val="22"/>
          <w:szCs w:val="22"/>
        </w:rPr>
      </w:pPr>
      <w:r w:rsidRPr="00F54706">
        <w:rPr>
          <w:rFonts w:ascii="Arial" w:hAnsi="Arial" w:cs="Arial"/>
          <w:b/>
          <w:i/>
          <w:sz w:val="22"/>
          <w:szCs w:val="22"/>
        </w:rPr>
        <w:t>„</w:t>
      </w:r>
      <w:r w:rsidR="00F54706" w:rsidRPr="00F54706">
        <w:rPr>
          <w:rFonts w:ascii="Arial" w:hAnsi="Arial" w:cs="Arial"/>
          <w:b/>
          <w:sz w:val="22"/>
          <w:szCs w:val="22"/>
        </w:rPr>
        <w:t xml:space="preserve">Prowadzenie audytu w zakresie zgodności z przepisami RODO </w:t>
      </w:r>
      <w:r w:rsidR="00C37F68">
        <w:rPr>
          <w:rFonts w:ascii="Arial" w:hAnsi="Arial" w:cs="Arial"/>
          <w:b/>
          <w:sz w:val="22"/>
          <w:szCs w:val="22"/>
        </w:rPr>
        <w:br/>
      </w:r>
      <w:r w:rsidR="00F54706" w:rsidRPr="00F54706">
        <w:rPr>
          <w:rFonts w:ascii="Arial" w:hAnsi="Arial" w:cs="Arial"/>
          <w:b/>
          <w:sz w:val="22"/>
          <w:szCs w:val="22"/>
        </w:rPr>
        <w:t>na poziomie prawnym i informatycznym w Urzędzie Miejskim w Resku</w:t>
      </w:r>
      <w:r w:rsidRPr="00F54706">
        <w:rPr>
          <w:rFonts w:ascii="Arial" w:hAnsi="Arial" w:cs="Arial"/>
          <w:b/>
          <w:i/>
          <w:sz w:val="22"/>
          <w:szCs w:val="22"/>
        </w:rPr>
        <w:t>”</w:t>
      </w:r>
    </w:p>
    <w:p w:rsidR="00B81805" w:rsidRPr="00D55A1A" w:rsidRDefault="00B81805" w:rsidP="004177B2">
      <w:pPr>
        <w:autoSpaceDE w:val="0"/>
        <w:ind w:left="480"/>
        <w:jc w:val="center"/>
        <w:rPr>
          <w:rFonts w:ascii="Arial" w:hAnsi="Arial" w:cs="Arial"/>
          <w:b/>
          <w:iCs/>
          <w:sz w:val="20"/>
        </w:rPr>
      </w:pPr>
    </w:p>
    <w:p w:rsidR="006B1974" w:rsidRPr="00D55A1A" w:rsidRDefault="006B1974" w:rsidP="006B1974">
      <w:pPr>
        <w:autoSpaceDE w:val="0"/>
        <w:ind w:right="23"/>
        <w:rPr>
          <w:rFonts w:ascii="Arial" w:hAnsi="Arial" w:cs="Arial"/>
          <w:b/>
          <w:bCs/>
          <w:sz w:val="20"/>
        </w:rPr>
      </w:pPr>
      <w:r w:rsidRPr="00D55A1A">
        <w:rPr>
          <w:rFonts w:ascii="Arial" w:hAnsi="Arial" w:cs="Arial"/>
          <w:b/>
          <w:bCs/>
          <w:sz w:val="20"/>
        </w:rPr>
        <w:t>1. Dane dotyczące Wykonawcy:</w:t>
      </w:r>
    </w:p>
    <w:p w:rsidR="006B1974" w:rsidRPr="00D55A1A" w:rsidRDefault="006B1974" w:rsidP="009A140F">
      <w:pPr>
        <w:autoSpaceDE w:val="0"/>
        <w:ind w:right="23"/>
        <w:rPr>
          <w:rFonts w:ascii="Arial" w:hAnsi="Arial" w:cs="Arial"/>
          <w:b/>
          <w:bCs/>
          <w:sz w:val="20"/>
        </w:rPr>
      </w:pPr>
    </w:p>
    <w:p w:rsidR="00E27A60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Nazwa</w:t>
      </w:r>
      <w:r w:rsidR="00980D47">
        <w:rPr>
          <w:rFonts w:ascii="Arial" w:hAnsi="Arial" w:cs="Arial"/>
          <w:sz w:val="20"/>
        </w:rPr>
        <w:t xml:space="preserve"> / imię i nazwisko……</w:t>
      </w:r>
      <w:r w:rsidRPr="00D55A1A">
        <w:rPr>
          <w:rFonts w:ascii="Arial" w:hAnsi="Arial" w:cs="Arial"/>
          <w:sz w:val="20"/>
        </w:rPr>
        <w:t>………………………………………………………………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Siedziba</w:t>
      </w:r>
      <w:r w:rsidR="00980D47">
        <w:rPr>
          <w:rFonts w:ascii="Arial" w:hAnsi="Arial" w:cs="Arial"/>
          <w:sz w:val="20"/>
        </w:rPr>
        <w:t xml:space="preserve"> / adres</w:t>
      </w:r>
      <w:r w:rsidRPr="00D55A1A">
        <w:rPr>
          <w:rFonts w:ascii="Arial" w:hAnsi="Arial" w:cs="Arial"/>
          <w:sz w:val="20"/>
        </w:rPr>
        <w:t>…………………………………………………………………………….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de-DE"/>
        </w:rPr>
      </w:pPr>
      <w:proofErr w:type="spellStart"/>
      <w:r w:rsidRPr="00D55A1A">
        <w:rPr>
          <w:rFonts w:ascii="Arial" w:hAnsi="Arial" w:cs="Arial"/>
          <w:sz w:val="20"/>
          <w:lang w:val="de-DE"/>
        </w:rPr>
        <w:t>Nr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55A1A">
        <w:rPr>
          <w:rFonts w:ascii="Arial" w:hAnsi="Arial" w:cs="Arial"/>
          <w:sz w:val="20"/>
          <w:lang w:val="de-DE"/>
        </w:rPr>
        <w:t>telefonu</w:t>
      </w:r>
      <w:proofErr w:type="spellEnd"/>
      <w:r w:rsidRPr="00D55A1A">
        <w:rPr>
          <w:rFonts w:ascii="Arial" w:hAnsi="Arial" w:cs="Arial"/>
          <w:sz w:val="20"/>
          <w:lang w:val="de-DE"/>
        </w:rPr>
        <w:t>/</w:t>
      </w:r>
      <w:proofErr w:type="spellStart"/>
      <w:r w:rsidRPr="00D55A1A">
        <w:rPr>
          <w:rFonts w:ascii="Arial" w:hAnsi="Arial" w:cs="Arial"/>
          <w:sz w:val="20"/>
          <w:lang w:val="de-DE"/>
        </w:rPr>
        <w:t>faks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…………………………………………………………………………….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de-DE"/>
        </w:rPr>
      </w:pPr>
      <w:proofErr w:type="spellStart"/>
      <w:r w:rsidRPr="00D55A1A">
        <w:rPr>
          <w:rFonts w:ascii="Arial" w:hAnsi="Arial" w:cs="Arial"/>
          <w:sz w:val="20"/>
          <w:lang w:val="de-DE"/>
        </w:rPr>
        <w:t>adres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55A1A">
        <w:rPr>
          <w:rFonts w:ascii="Arial" w:hAnsi="Arial" w:cs="Arial"/>
          <w:sz w:val="20"/>
          <w:lang w:val="de-DE"/>
        </w:rPr>
        <w:t>e-mail</w:t>
      </w:r>
      <w:proofErr w:type="spellEnd"/>
      <w:r w:rsidRPr="00D55A1A">
        <w:rPr>
          <w:rFonts w:ascii="Arial" w:hAnsi="Arial" w:cs="Arial"/>
          <w:sz w:val="20"/>
          <w:lang w:val="de-DE"/>
        </w:rPr>
        <w:t>: ………………………………………………………………………………..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en-US"/>
        </w:rPr>
      </w:pPr>
      <w:r w:rsidRPr="00D55A1A">
        <w:rPr>
          <w:rFonts w:ascii="Arial" w:hAnsi="Arial" w:cs="Arial"/>
          <w:sz w:val="20"/>
          <w:lang w:val="en-US"/>
        </w:rPr>
        <w:t>nr NIP………………………………….……………………………………………………..</w:t>
      </w:r>
    </w:p>
    <w:p w:rsidR="006B1974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nr REGON ……………………………….………………………………………………….</w:t>
      </w:r>
    </w:p>
    <w:p w:rsidR="00980D47" w:rsidRPr="00D55A1A" w:rsidRDefault="00980D47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PESEL ……………………………………………………………………………………</w:t>
      </w:r>
    </w:p>
    <w:p w:rsidR="006B1974" w:rsidRPr="00D55A1A" w:rsidRDefault="006B1974" w:rsidP="00C37F68">
      <w:pPr>
        <w:pStyle w:val="Nagwek1"/>
        <w:numPr>
          <w:ilvl w:val="0"/>
          <w:numId w:val="3"/>
        </w:numPr>
        <w:ind w:left="284" w:hanging="284"/>
        <w:rPr>
          <w:sz w:val="20"/>
          <w:szCs w:val="24"/>
        </w:rPr>
      </w:pPr>
      <w:r w:rsidRPr="00D55A1A">
        <w:rPr>
          <w:sz w:val="20"/>
          <w:szCs w:val="24"/>
        </w:rPr>
        <w:t>Dane dotyczące Zamawiającego :</w:t>
      </w:r>
    </w:p>
    <w:p w:rsidR="006B1974" w:rsidRPr="00D55A1A" w:rsidRDefault="006B1974" w:rsidP="006B1974">
      <w:pPr>
        <w:jc w:val="center"/>
        <w:rPr>
          <w:rFonts w:ascii="Arial" w:hAnsi="Arial" w:cs="Arial"/>
          <w:b/>
          <w:sz w:val="20"/>
          <w:szCs w:val="28"/>
        </w:rPr>
      </w:pPr>
      <w:r w:rsidRPr="00D55A1A">
        <w:rPr>
          <w:rFonts w:ascii="Arial" w:hAnsi="Arial" w:cs="Arial"/>
          <w:b/>
          <w:sz w:val="20"/>
          <w:szCs w:val="28"/>
        </w:rPr>
        <w:t xml:space="preserve">Gmina Resko reprezentowana przez </w:t>
      </w:r>
    </w:p>
    <w:p w:rsidR="006B1974" w:rsidRPr="00D55A1A" w:rsidRDefault="006B1974" w:rsidP="006B1974">
      <w:pPr>
        <w:jc w:val="center"/>
        <w:rPr>
          <w:rFonts w:ascii="Arial" w:hAnsi="Arial" w:cs="Arial"/>
          <w:b/>
          <w:sz w:val="20"/>
          <w:szCs w:val="28"/>
        </w:rPr>
      </w:pPr>
      <w:r w:rsidRPr="00D55A1A">
        <w:rPr>
          <w:rFonts w:ascii="Arial" w:hAnsi="Arial" w:cs="Arial"/>
          <w:b/>
          <w:sz w:val="20"/>
          <w:szCs w:val="28"/>
        </w:rPr>
        <w:t>p. Arkadiusza Czerwińskiego – Burmistrza Reska</w:t>
      </w:r>
    </w:p>
    <w:p w:rsidR="006B1974" w:rsidRPr="00D55A1A" w:rsidRDefault="00767223" w:rsidP="006B1974">
      <w:pPr>
        <w:jc w:val="center"/>
        <w:rPr>
          <w:rFonts w:ascii="Arial" w:hAnsi="Arial" w:cs="Arial"/>
          <w:sz w:val="20"/>
          <w:szCs w:val="28"/>
        </w:rPr>
      </w:pPr>
      <w:r w:rsidRPr="00D55A1A">
        <w:rPr>
          <w:rFonts w:ascii="Arial" w:hAnsi="Arial" w:cs="Arial"/>
          <w:sz w:val="20"/>
          <w:szCs w:val="28"/>
        </w:rPr>
        <w:t>ul. Rynek 1, 72 – 315 Resko</w:t>
      </w:r>
    </w:p>
    <w:p w:rsidR="006B1974" w:rsidRPr="00D55A1A" w:rsidRDefault="006B1974" w:rsidP="00C37F68">
      <w:pPr>
        <w:widowControl/>
        <w:numPr>
          <w:ilvl w:val="0"/>
          <w:numId w:val="4"/>
        </w:numPr>
        <w:autoSpaceDE w:val="0"/>
        <w:autoSpaceDN/>
        <w:ind w:left="284" w:right="23"/>
        <w:rPr>
          <w:rFonts w:ascii="Arial" w:hAnsi="Arial" w:cs="Arial"/>
          <w:b/>
          <w:sz w:val="20"/>
        </w:rPr>
      </w:pPr>
      <w:r w:rsidRPr="00D55A1A">
        <w:rPr>
          <w:rFonts w:ascii="Arial" w:hAnsi="Arial" w:cs="Arial"/>
          <w:b/>
          <w:bCs/>
          <w:sz w:val="20"/>
        </w:rPr>
        <w:t>Zobowiązania Wykonawcy:</w:t>
      </w:r>
      <w:r w:rsidRPr="00D55A1A">
        <w:rPr>
          <w:rFonts w:ascii="Arial" w:hAnsi="Arial" w:cs="Arial"/>
          <w:b/>
          <w:bCs/>
          <w:sz w:val="20"/>
        </w:rPr>
        <w:br/>
      </w:r>
      <w:r w:rsidRPr="00D55A1A">
        <w:rPr>
          <w:rFonts w:ascii="Arial" w:hAnsi="Arial" w:cs="Arial"/>
          <w:b/>
          <w:sz w:val="20"/>
        </w:rPr>
        <w:t>Zobowiązuję się wykonać przedmiot zamówienia za cenę ryczałtową :</w:t>
      </w:r>
    </w:p>
    <w:p w:rsidR="006B1974" w:rsidRPr="00D55A1A" w:rsidRDefault="006B1974" w:rsidP="006B1974">
      <w:pPr>
        <w:autoSpaceDE w:val="0"/>
        <w:ind w:left="180" w:right="23"/>
        <w:rPr>
          <w:rFonts w:ascii="Arial" w:hAnsi="Arial" w:cs="Arial"/>
          <w:b/>
          <w:sz w:val="22"/>
        </w:rPr>
      </w:pPr>
    </w:p>
    <w:p w:rsidR="006B1974" w:rsidRPr="00D55A1A" w:rsidRDefault="006B1974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rFonts w:ascii="Arial" w:hAnsi="Arial" w:cs="Arial"/>
          <w:b/>
          <w:sz w:val="22"/>
          <w:szCs w:val="28"/>
        </w:rPr>
      </w:pPr>
      <w:r w:rsidRPr="00D55A1A">
        <w:rPr>
          <w:rFonts w:ascii="Arial" w:hAnsi="Arial" w:cs="Arial"/>
          <w:b/>
          <w:szCs w:val="28"/>
        </w:rPr>
        <w:br/>
      </w:r>
      <w:r w:rsidRPr="00D55A1A">
        <w:rPr>
          <w:rFonts w:ascii="Arial" w:hAnsi="Arial" w:cs="Arial"/>
          <w:b/>
          <w:sz w:val="22"/>
          <w:szCs w:val="28"/>
        </w:rPr>
        <w:t>Cena wykonania zamówienia brutto : …………………………. zł</w:t>
      </w:r>
    </w:p>
    <w:p w:rsidR="00BF528A" w:rsidRPr="00D55A1A" w:rsidRDefault="006B1974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</w:rPr>
      </w:pPr>
      <w:r w:rsidRPr="00D55A1A">
        <w:rPr>
          <w:rFonts w:ascii="Arial" w:hAnsi="Arial" w:cs="Arial"/>
          <w:sz w:val="20"/>
        </w:rPr>
        <w:br/>
        <w:t>(słownie: ………………………………………………………..............…………………)</w:t>
      </w:r>
      <w:r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b/>
          <w:sz w:val="20"/>
        </w:rPr>
        <w:br/>
        <w:t>Kwota netto = …………………………. zł, Wartość podatku = …………………….. zł</w:t>
      </w:r>
    </w:p>
    <w:p w:rsidR="00BF528A" w:rsidRPr="00D55A1A" w:rsidRDefault="00BF528A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</w:rPr>
      </w:pPr>
    </w:p>
    <w:p w:rsidR="001F70D7" w:rsidRPr="00D55A1A" w:rsidRDefault="00BF528A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18"/>
        </w:rPr>
      </w:pPr>
      <w:r w:rsidRPr="00D55A1A">
        <w:rPr>
          <w:rFonts w:ascii="Arial" w:hAnsi="Arial" w:cs="Arial"/>
          <w:b/>
          <w:sz w:val="20"/>
        </w:rPr>
        <w:t>Stawka podatku ….. %</w:t>
      </w:r>
      <w:r w:rsidRPr="00D55A1A">
        <w:rPr>
          <w:rFonts w:ascii="Arial" w:hAnsi="Arial" w:cs="Arial"/>
          <w:b/>
          <w:sz w:val="20"/>
        </w:rPr>
        <w:br/>
      </w:r>
    </w:p>
    <w:p w:rsidR="00E27A60" w:rsidRPr="00D55A1A" w:rsidRDefault="00E27A60" w:rsidP="00767223">
      <w:pPr>
        <w:pStyle w:val="Tekstpodstawowy"/>
        <w:rPr>
          <w:rFonts w:ascii="Arial" w:hAnsi="Arial" w:cs="Arial"/>
          <w:i w:val="0"/>
          <w:sz w:val="22"/>
        </w:rPr>
      </w:pPr>
    </w:p>
    <w:p w:rsidR="001F70D7" w:rsidRPr="00D55A1A" w:rsidRDefault="001F70D7" w:rsidP="00C37F68">
      <w:pPr>
        <w:pStyle w:val="Tekstpodstawowy"/>
        <w:numPr>
          <w:ilvl w:val="0"/>
          <w:numId w:val="4"/>
        </w:numPr>
        <w:tabs>
          <w:tab w:val="clear" w:pos="720"/>
        </w:tabs>
        <w:ind w:left="284"/>
        <w:rPr>
          <w:rFonts w:ascii="Arial" w:hAnsi="Arial" w:cs="Arial"/>
          <w:i w:val="0"/>
        </w:rPr>
      </w:pPr>
      <w:r w:rsidRPr="00D55A1A">
        <w:rPr>
          <w:rFonts w:ascii="Arial" w:hAnsi="Arial" w:cs="Arial"/>
          <w:b/>
          <w:i w:val="0"/>
          <w:sz w:val="20"/>
        </w:rPr>
        <w:t xml:space="preserve">Oświadczenia Wykonawcy: </w:t>
      </w:r>
    </w:p>
    <w:p w:rsidR="00C03EDE" w:rsidRPr="00D55A1A" w:rsidRDefault="00355A7B" w:rsidP="00C37F68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 xml:space="preserve">Uważam się za </w:t>
      </w:r>
      <w:r w:rsidR="003E194B" w:rsidRPr="00D55A1A">
        <w:rPr>
          <w:rFonts w:ascii="Arial" w:hAnsi="Arial" w:cs="Arial"/>
          <w:sz w:val="20"/>
        </w:rPr>
        <w:t>związanego ofertą przez okres 30</w:t>
      </w:r>
      <w:r w:rsidRPr="00D55A1A">
        <w:rPr>
          <w:rFonts w:ascii="Arial" w:hAnsi="Arial" w:cs="Arial"/>
          <w:sz w:val="20"/>
        </w:rPr>
        <w:t xml:space="preserve"> dni od dnia składania ofert.</w:t>
      </w:r>
    </w:p>
    <w:p w:rsidR="00C03EDE" w:rsidRPr="00D55A1A" w:rsidRDefault="001F70D7" w:rsidP="00C37F68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Dysponuję wiedzą, doświadczeniem, potencjałem technicznym, ekonomicznym</w:t>
      </w:r>
      <w:r w:rsidR="00E27A60"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sz w:val="20"/>
        </w:rPr>
        <w:t>i finansowym niezbędnym do prawidłowego zrealizowania przedmiotu zamówienia.</w:t>
      </w:r>
    </w:p>
    <w:p w:rsidR="00B81805" w:rsidRPr="00D55A1A" w:rsidRDefault="00E27A60" w:rsidP="00C37F68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Dysponuję lub będę dysponował osob</w:t>
      </w:r>
      <w:r w:rsidR="009F0340" w:rsidRPr="00D55A1A">
        <w:rPr>
          <w:rFonts w:ascii="Arial" w:hAnsi="Arial" w:cs="Arial"/>
          <w:sz w:val="20"/>
        </w:rPr>
        <w:t>ami zdolnymi do prawidłowego wykonania przedmiotu zamówienia</w:t>
      </w:r>
    </w:p>
    <w:p w:rsidR="00B81805" w:rsidRPr="00D55A1A" w:rsidRDefault="00B81805" w:rsidP="00C37F68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Mam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:rsidR="00B81805" w:rsidRPr="00D55A1A" w:rsidRDefault="00B81805" w:rsidP="00C37F68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Mam pełną zdolność do czynności prawnych oraz korzystam z pełni praw publicznych;</w:t>
      </w:r>
    </w:p>
    <w:p w:rsidR="00B81805" w:rsidRPr="00D55A1A" w:rsidRDefault="00B81805" w:rsidP="00C37F68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Nie byłem karany za umyślne przestępstwo lub umyślne przestępstwo skarbowe;</w:t>
      </w:r>
    </w:p>
    <w:p w:rsidR="00E27A60" w:rsidRPr="00D55A1A" w:rsidRDefault="00E27A60" w:rsidP="00EC7107">
      <w:pPr>
        <w:pStyle w:val="Standard"/>
        <w:jc w:val="both"/>
        <w:rPr>
          <w:rFonts w:ascii="Arial" w:hAnsi="Arial" w:cs="Arial"/>
          <w:sz w:val="22"/>
        </w:rPr>
      </w:pPr>
    </w:p>
    <w:p w:rsidR="009301C4" w:rsidRPr="00D55A1A" w:rsidRDefault="009301C4" w:rsidP="00EC7107">
      <w:pPr>
        <w:pStyle w:val="Standard"/>
        <w:jc w:val="right"/>
        <w:rPr>
          <w:rFonts w:ascii="Arial" w:hAnsi="Arial" w:cs="Arial"/>
        </w:rPr>
      </w:pPr>
    </w:p>
    <w:p w:rsidR="00EC7107" w:rsidRPr="00D55A1A" w:rsidRDefault="009A140F" w:rsidP="00EC7107">
      <w:pPr>
        <w:pStyle w:val="Standard"/>
        <w:jc w:val="right"/>
        <w:rPr>
          <w:rFonts w:ascii="Arial" w:hAnsi="Arial" w:cs="Arial"/>
        </w:rPr>
      </w:pPr>
      <w:r w:rsidRPr="00D55A1A">
        <w:rPr>
          <w:rFonts w:ascii="Arial" w:hAnsi="Arial" w:cs="Arial"/>
        </w:rPr>
        <w:br/>
      </w:r>
      <w:r w:rsidR="00EC7107" w:rsidRPr="00D55A1A">
        <w:rPr>
          <w:rFonts w:ascii="Arial" w:hAnsi="Arial" w:cs="Arial"/>
        </w:rPr>
        <w:t>……………………………………                        ………………………………………….</w:t>
      </w:r>
    </w:p>
    <w:p w:rsidR="00E27A60" w:rsidRPr="00D55A1A" w:rsidRDefault="00EC7107" w:rsidP="00DF406A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D55A1A">
        <w:rPr>
          <w:rFonts w:ascii="Arial" w:hAnsi="Arial" w:cs="Arial"/>
          <w:i/>
          <w:sz w:val="16"/>
          <w:szCs w:val="16"/>
        </w:rPr>
        <w:t xml:space="preserve">   </w:t>
      </w:r>
      <w:r w:rsidR="00C37F68">
        <w:rPr>
          <w:rFonts w:ascii="Arial" w:hAnsi="Arial" w:cs="Arial"/>
          <w:i/>
          <w:sz w:val="16"/>
          <w:szCs w:val="16"/>
        </w:rPr>
        <w:t xml:space="preserve">  </w:t>
      </w:r>
      <w:r w:rsidRPr="00D55A1A">
        <w:rPr>
          <w:rFonts w:ascii="Arial" w:hAnsi="Arial" w:cs="Arial"/>
          <w:i/>
          <w:sz w:val="20"/>
          <w:szCs w:val="20"/>
        </w:rPr>
        <w:t xml:space="preserve">Pieczęć Wykonawcy           </w:t>
      </w:r>
      <w:r w:rsidR="00C37F68">
        <w:rPr>
          <w:rFonts w:ascii="Arial" w:hAnsi="Arial" w:cs="Arial"/>
          <w:i/>
          <w:sz w:val="20"/>
          <w:szCs w:val="20"/>
        </w:rPr>
        <w:t xml:space="preserve"> </w:t>
      </w:r>
      <w:r w:rsidRPr="00D55A1A">
        <w:rPr>
          <w:rFonts w:ascii="Arial" w:hAnsi="Arial" w:cs="Arial"/>
          <w:i/>
          <w:sz w:val="20"/>
          <w:szCs w:val="20"/>
        </w:rPr>
        <w:t xml:space="preserve">    </w:t>
      </w:r>
      <w:r w:rsidR="00C37F68">
        <w:rPr>
          <w:rFonts w:ascii="Arial" w:hAnsi="Arial" w:cs="Arial"/>
          <w:i/>
          <w:sz w:val="20"/>
          <w:szCs w:val="20"/>
        </w:rPr>
        <w:t xml:space="preserve">                          data, imię i nazwisko,</w:t>
      </w:r>
      <w:r w:rsidRPr="00D55A1A">
        <w:rPr>
          <w:rFonts w:ascii="Arial" w:hAnsi="Arial" w:cs="Arial"/>
          <w:i/>
          <w:sz w:val="20"/>
          <w:szCs w:val="20"/>
        </w:rPr>
        <w:t xml:space="preserve"> podpis osoby uprawnionej</w:t>
      </w:r>
    </w:p>
    <w:p w:rsidR="009301C4" w:rsidRPr="00D55A1A" w:rsidRDefault="009301C4" w:rsidP="00DF406A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</w:p>
    <w:p w:rsidR="009F0340" w:rsidRPr="00D55A1A" w:rsidRDefault="009F0340" w:rsidP="00047C32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</w:p>
    <w:p w:rsidR="009F0340" w:rsidRPr="00D55A1A" w:rsidRDefault="009F0340" w:rsidP="00047C32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</w:p>
    <w:p w:rsidR="009301C4" w:rsidRPr="00D55A1A" w:rsidRDefault="009301C4" w:rsidP="009301C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D55A1A" w:rsidRPr="00D55A1A" w:rsidRDefault="00D55A1A" w:rsidP="009301C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D55A1A" w:rsidRPr="00D55A1A" w:rsidRDefault="00D55A1A" w:rsidP="009301C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D55A1A" w:rsidRPr="00D55A1A" w:rsidRDefault="00D55A1A" w:rsidP="009301C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D55A1A" w:rsidRDefault="00D55A1A" w:rsidP="00D55A1A">
      <w:pPr>
        <w:ind w:left="6237"/>
        <w:rPr>
          <w:rFonts w:ascii="Arial" w:hAnsi="Arial" w:cs="Arial"/>
          <w:b/>
          <w:sz w:val="22"/>
        </w:rPr>
      </w:pPr>
    </w:p>
    <w:p w:rsidR="00D55A1A" w:rsidRDefault="00D55A1A" w:rsidP="00CB2C19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2 </w:t>
      </w:r>
      <w:r w:rsidR="00CB2C19">
        <w:rPr>
          <w:rFonts w:ascii="Arial" w:hAnsi="Arial" w:cs="Arial"/>
          <w:b/>
          <w:sz w:val="22"/>
        </w:rPr>
        <w:br/>
        <w:t xml:space="preserve">do zapytania ofertowego </w:t>
      </w:r>
      <w:r w:rsidR="00CB2C19">
        <w:rPr>
          <w:rFonts w:ascii="Arial" w:hAnsi="Arial" w:cs="Arial"/>
          <w:b/>
          <w:sz w:val="22"/>
        </w:rPr>
        <w:br/>
      </w:r>
      <w:r w:rsidR="00CB2C19" w:rsidRPr="004C4B4A">
        <w:rPr>
          <w:rFonts w:ascii="Arial" w:hAnsi="Arial" w:cs="Arial"/>
          <w:b/>
          <w:sz w:val="22"/>
        </w:rPr>
        <w:t xml:space="preserve">nr </w:t>
      </w:r>
      <w:r w:rsidR="00555E25">
        <w:rPr>
          <w:rFonts w:ascii="Arial" w:hAnsi="Arial" w:cs="Arial"/>
          <w:b/>
          <w:sz w:val="22"/>
        </w:rPr>
        <w:t>ZP.271.</w:t>
      </w:r>
      <w:r w:rsidR="00F54706">
        <w:rPr>
          <w:rFonts w:ascii="Arial" w:hAnsi="Arial" w:cs="Arial"/>
          <w:b/>
          <w:sz w:val="22"/>
        </w:rPr>
        <w:t>16</w:t>
      </w:r>
      <w:r w:rsidR="00CB2C19" w:rsidRPr="004C4B4A">
        <w:rPr>
          <w:rFonts w:ascii="Arial" w:hAnsi="Arial" w:cs="Arial"/>
          <w:b/>
          <w:sz w:val="22"/>
        </w:rPr>
        <w:t>.</w:t>
      </w:r>
      <w:r w:rsidR="00F54706">
        <w:rPr>
          <w:rFonts w:ascii="Arial" w:hAnsi="Arial" w:cs="Arial"/>
          <w:b/>
          <w:sz w:val="22"/>
        </w:rPr>
        <w:t>21</w:t>
      </w:r>
      <w:r w:rsidR="00CB2C19" w:rsidRPr="004C4B4A">
        <w:rPr>
          <w:rFonts w:ascii="Arial" w:hAnsi="Arial" w:cs="Arial"/>
          <w:b/>
          <w:sz w:val="22"/>
        </w:rPr>
        <w:t>.ZPOF</w:t>
      </w:r>
    </w:p>
    <w:p w:rsidR="00CB2C19" w:rsidRDefault="00CB2C19" w:rsidP="00D55A1A">
      <w:pPr>
        <w:ind w:left="6237"/>
        <w:rPr>
          <w:rFonts w:ascii="Arial" w:hAnsi="Arial" w:cs="Arial"/>
          <w:b/>
          <w:sz w:val="22"/>
        </w:rPr>
      </w:pPr>
    </w:p>
    <w:p w:rsidR="00D55A1A" w:rsidRPr="00D55A1A" w:rsidRDefault="00D55A1A" w:rsidP="00D55A1A">
      <w:pPr>
        <w:ind w:left="6237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Zamawiający:</w:t>
      </w:r>
      <w:r w:rsidRPr="00D55A1A">
        <w:rPr>
          <w:rFonts w:ascii="Arial" w:hAnsi="Arial" w:cs="Arial"/>
          <w:b/>
          <w:sz w:val="22"/>
        </w:rPr>
        <w:br/>
      </w:r>
      <w:r w:rsidRPr="00D55A1A">
        <w:rPr>
          <w:rFonts w:ascii="Arial" w:hAnsi="Arial" w:cs="Arial"/>
          <w:sz w:val="22"/>
        </w:rPr>
        <w:t xml:space="preserve">Gmina Resko </w:t>
      </w:r>
      <w:r w:rsidRPr="00D55A1A">
        <w:rPr>
          <w:rFonts w:ascii="Arial" w:hAnsi="Arial" w:cs="Arial"/>
          <w:sz w:val="22"/>
        </w:rPr>
        <w:br/>
        <w:t>ul. Rynek 1, 72-315 Resko</w:t>
      </w:r>
    </w:p>
    <w:p w:rsidR="00D55A1A" w:rsidRPr="00D55A1A" w:rsidRDefault="00D55A1A" w:rsidP="00D55A1A">
      <w:pPr>
        <w:spacing w:line="480" w:lineRule="auto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Wykonawca: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………………………………………………………………………………………..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…………………………………………..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B2C19">
        <w:rPr>
          <w:rFonts w:ascii="Arial" w:hAnsi="Arial" w:cs="Arial"/>
          <w:i/>
          <w:sz w:val="20"/>
        </w:rPr>
        <w:t>CEiDG</w:t>
      </w:r>
      <w:proofErr w:type="spellEnd"/>
      <w:r w:rsidRPr="00CB2C19">
        <w:rPr>
          <w:rFonts w:ascii="Arial" w:hAnsi="Arial" w:cs="Arial"/>
          <w:i/>
          <w:sz w:val="20"/>
        </w:rPr>
        <w:t>)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20"/>
          <w:u w:val="single"/>
        </w:rPr>
      </w:pPr>
      <w:r w:rsidRPr="00CB2C19">
        <w:rPr>
          <w:rFonts w:ascii="Arial" w:hAnsi="Arial" w:cs="Arial"/>
          <w:sz w:val="20"/>
          <w:u w:val="single"/>
        </w:rPr>
        <w:t>reprezentowany przez: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  <w:szCs w:val="22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…………………………………………………………………………………………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(imię, nazwisko, stanowisko/podstawa do  reprezentacji)</w:t>
      </w:r>
    </w:p>
    <w:p w:rsidR="00D55A1A" w:rsidRPr="00D55A1A" w:rsidRDefault="00D55A1A" w:rsidP="00D55A1A">
      <w:pPr>
        <w:pStyle w:val="Nagwek2"/>
        <w:rPr>
          <w:rFonts w:ascii="Arial" w:hAnsi="Arial" w:cs="Arial"/>
          <w:sz w:val="21"/>
          <w:szCs w:val="22"/>
        </w:rPr>
      </w:pPr>
    </w:p>
    <w:p w:rsidR="00D55A1A" w:rsidRPr="00D55A1A" w:rsidRDefault="00D55A1A" w:rsidP="00D55A1A">
      <w:pPr>
        <w:pStyle w:val="Nagwek2"/>
        <w:jc w:val="center"/>
        <w:rPr>
          <w:rFonts w:ascii="Arial" w:hAnsi="Arial" w:cs="Arial"/>
          <w:color w:val="auto"/>
        </w:rPr>
      </w:pPr>
      <w:r w:rsidRPr="00D55A1A">
        <w:rPr>
          <w:rFonts w:ascii="Arial" w:hAnsi="Arial" w:cs="Arial"/>
          <w:color w:val="auto"/>
        </w:rPr>
        <w:t>Wykaz usług wykonanych w okresie ostatnich 3 lat</w:t>
      </w:r>
    </w:p>
    <w:p w:rsidR="00D55A1A" w:rsidRPr="00D55A1A" w:rsidRDefault="00D55A1A" w:rsidP="00D55A1A">
      <w:pPr>
        <w:spacing w:line="25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D55A1A" w:rsidRPr="00D55A1A" w:rsidRDefault="00D55A1A" w:rsidP="00D55A1A">
      <w:pPr>
        <w:ind w:right="50"/>
        <w:jc w:val="center"/>
        <w:rPr>
          <w:rFonts w:ascii="Arial" w:eastAsia="Tahoma" w:hAnsi="Arial" w:cs="Arial"/>
        </w:rPr>
      </w:pPr>
      <w:r w:rsidRPr="00D55A1A">
        <w:rPr>
          <w:rFonts w:ascii="Arial" w:hAnsi="Arial" w:cs="Arial"/>
        </w:rPr>
        <w:t xml:space="preserve">dotyczy zamówienia publicznego pn.  </w:t>
      </w:r>
    </w:p>
    <w:p w:rsidR="00D55A1A" w:rsidRPr="00D55A1A" w:rsidRDefault="00D55A1A" w:rsidP="00F54706">
      <w:pPr>
        <w:jc w:val="center"/>
        <w:rPr>
          <w:rFonts w:ascii="Arial" w:hAnsi="Arial" w:cs="Arial"/>
          <w:b/>
          <w:bCs/>
          <w:sz w:val="22"/>
          <w:szCs w:val="26"/>
        </w:rPr>
      </w:pPr>
      <w:r w:rsidRPr="00D55A1A">
        <w:rPr>
          <w:rFonts w:ascii="Arial" w:hAnsi="Arial" w:cs="Arial"/>
          <w:b/>
          <w:bCs/>
          <w:sz w:val="22"/>
          <w:szCs w:val="26"/>
        </w:rPr>
        <w:t>„</w:t>
      </w:r>
      <w:r w:rsidR="00F54706" w:rsidRPr="00F54706">
        <w:rPr>
          <w:rFonts w:ascii="Arial" w:hAnsi="Arial" w:cs="Arial"/>
          <w:b/>
          <w:i/>
          <w:sz w:val="22"/>
          <w:szCs w:val="22"/>
        </w:rPr>
        <w:t xml:space="preserve">Prowadzenie audytu w zakresie zgodności z przepisami RODO </w:t>
      </w:r>
      <w:r w:rsidR="00F54706">
        <w:rPr>
          <w:rFonts w:ascii="Arial" w:hAnsi="Arial" w:cs="Arial"/>
          <w:b/>
          <w:i/>
          <w:sz w:val="22"/>
          <w:szCs w:val="22"/>
        </w:rPr>
        <w:br/>
      </w:r>
      <w:r w:rsidR="00F54706" w:rsidRPr="00F54706">
        <w:rPr>
          <w:rFonts w:ascii="Arial" w:hAnsi="Arial" w:cs="Arial"/>
          <w:b/>
          <w:i/>
          <w:sz w:val="22"/>
          <w:szCs w:val="22"/>
        </w:rPr>
        <w:t>na poziomie prawnym i informatycznym w Urzędzie Miejskim w Resku</w:t>
      </w:r>
      <w:r w:rsidRPr="00D55A1A">
        <w:rPr>
          <w:rFonts w:ascii="Arial" w:hAnsi="Arial" w:cs="Arial"/>
          <w:b/>
          <w:bCs/>
          <w:sz w:val="22"/>
          <w:szCs w:val="26"/>
        </w:rPr>
        <w:t>”</w:t>
      </w:r>
    </w:p>
    <w:p w:rsidR="00D55A1A" w:rsidRPr="00D55A1A" w:rsidRDefault="00D55A1A" w:rsidP="00D55A1A">
      <w:pPr>
        <w:spacing w:line="256" w:lineRule="auto"/>
        <w:ind w:right="50"/>
        <w:jc w:val="center"/>
        <w:rPr>
          <w:rFonts w:ascii="Arial" w:hAnsi="Arial" w:cs="Arial"/>
          <w:b/>
          <w:bCs/>
          <w:sz w:val="22"/>
          <w:szCs w:val="26"/>
        </w:rPr>
      </w:pPr>
    </w:p>
    <w:tbl>
      <w:tblPr>
        <w:tblStyle w:val="TableGrid"/>
        <w:tblW w:w="8400" w:type="dxa"/>
        <w:jc w:val="center"/>
        <w:tblInd w:w="0" w:type="dxa"/>
        <w:tblCellMar>
          <w:top w:w="42" w:type="dxa"/>
          <w:left w:w="64" w:type="dxa"/>
        </w:tblCellMar>
        <w:tblLook w:val="04A0" w:firstRow="1" w:lastRow="0" w:firstColumn="1" w:lastColumn="0" w:noHBand="0" w:noVBand="1"/>
      </w:tblPr>
      <w:tblGrid>
        <w:gridCol w:w="512"/>
        <w:gridCol w:w="3353"/>
        <w:gridCol w:w="1466"/>
        <w:gridCol w:w="1337"/>
        <w:gridCol w:w="1732"/>
      </w:tblGrid>
      <w:tr w:rsidR="00D55A1A" w:rsidRPr="00D55A1A" w:rsidTr="00D55A1A">
        <w:trPr>
          <w:trHeight w:val="55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right="61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LP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Określenie </w:t>
            </w:r>
            <w:r>
              <w:rPr>
                <w:rFonts w:ascii="Arial" w:hAnsi="Arial" w:cs="Arial"/>
                <w:sz w:val="15"/>
              </w:rPr>
              <w:t xml:space="preserve">usługi </w:t>
            </w:r>
            <w:r w:rsidRPr="00D55A1A">
              <w:rPr>
                <w:rFonts w:ascii="Arial" w:hAnsi="Arial" w:cs="Arial"/>
                <w:sz w:val="15"/>
              </w:rPr>
              <w:t>z krótkim opisem</w:t>
            </w:r>
          </w:p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i podaniem podstawowych parametrów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>Wartość</w:t>
            </w:r>
          </w:p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>
              <w:rPr>
                <w:rFonts w:ascii="Arial" w:hAnsi="Arial" w:cs="Arial"/>
                <w:sz w:val="15"/>
              </w:rPr>
              <w:t xml:space="preserve">Usługi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right="122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Termin realizacji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left="4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Nazwa Zamawiającego</w:t>
            </w:r>
          </w:p>
        </w:tc>
      </w:tr>
      <w:tr w:rsidR="00D55A1A" w:rsidRPr="00D55A1A" w:rsidTr="00D55A1A">
        <w:trPr>
          <w:trHeight w:val="1186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5A1A" w:rsidRPr="00D55A1A" w:rsidTr="00D55A1A">
        <w:trPr>
          <w:trHeight w:val="137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5A1A" w:rsidRPr="00D55A1A" w:rsidTr="00D55A1A">
        <w:trPr>
          <w:trHeight w:val="136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 w:right="39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55A1A" w:rsidRPr="00D55A1A" w:rsidRDefault="00D55A1A" w:rsidP="00D55A1A">
      <w:pPr>
        <w:ind w:left="-15"/>
        <w:rPr>
          <w:rFonts w:ascii="Arial" w:eastAsia="Tahoma" w:hAnsi="Arial" w:cs="Arial"/>
          <w:color w:val="000000"/>
          <w:sz w:val="19"/>
          <w:szCs w:val="22"/>
        </w:rPr>
      </w:pPr>
      <w:r w:rsidRPr="00D55A1A">
        <w:rPr>
          <w:rFonts w:ascii="Arial" w:hAnsi="Arial" w:cs="Arial"/>
        </w:rPr>
        <w:t xml:space="preserve">Do niniejszego wykazu załączam dowody potwierdzające, że </w:t>
      </w:r>
      <w:r>
        <w:rPr>
          <w:rFonts w:ascii="Arial" w:hAnsi="Arial" w:cs="Arial"/>
        </w:rPr>
        <w:t>usługi zostały wykonane należycie lub są realizowane należycie (referencje).</w:t>
      </w:r>
    </w:p>
    <w:p w:rsidR="00D55A1A" w:rsidRPr="00D55A1A" w:rsidRDefault="00D55A1A" w:rsidP="00D55A1A">
      <w:pPr>
        <w:spacing w:line="254" w:lineRule="auto"/>
        <w:ind w:left="341"/>
        <w:rPr>
          <w:rFonts w:ascii="Arial" w:hAnsi="Arial" w:cs="Arial"/>
        </w:rPr>
      </w:pPr>
      <w:r w:rsidRPr="00D55A1A">
        <w:rPr>
          <w:rFonts w:ascii="Arial" w:hAnsi="Arial" w:cs="Arial"/>
          <w:b/>
        </w:rPr>
        <w:t xml:space="preserve"> 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4771"/>
        <w:gridCol w:w="4727"/>
      </w:tblGrid>
      <w:tr w:rsidR="00D55A1A" w:rsidRPr="00D55A1A" w:rsidTr="00980D47">
        <w:trPr>
          <w:trHeight w:val="1407"/>
        </w:trPr>
        <w:tc>
          <w:tcPr>
            <w:tcW w:w="4771" w:type="dxa"/>
            <w:hideMark/>
          </w:tcPr>
          <w:p w:rsidR="00D55A1A" w:rsidRDefault="00D55A1A">
            <w:pPr>
              <w:spacing w:after="92" w:line="254" w:lineRule="auto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</w:p>
          <w:p w:rsidR="00CB2C19" w:rsidRPr="00D55A1A" w:rsidRDefault="00CB2C19">
            <w:pPr>
              <w:spacing w:after="92" w:line="254" w:lineRule="auto"/>
              <w:rPr>
                <w:rFonts w:ascii="Arial" w:eastAsia="Tahoma" w:hAnsi="Arial" w:cs="Arial"/>
                <w:color w:val="000000"/>
                <w:sz w:val="19"/>
              </w:rPr>
            </w:pPr>
          </w:p>
          <w:p w:rsidR="00D55A1A" w:rsidRPr="00D55A1A" w:rsidRDefault="00D55A1A">
            <w:pPr>
              <w:spacing w:after="58" w:line="254" w:lineRule="auto"/>
              <w:ind w:left="211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………………………………………………… </w:t>
            </w:r>
          </w:p>
          <w:p w:rsidR="00D55A1A" w:rsidRPr="00D55A1A" w:rsidRDefault="00D55A1A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Miejscowość, data </w:t>
            </w:r>
          </w:p>
        </w:tc>
        <w:tc>
          <w:tcPr>
            <w:tcW w:w="4727" w:type="dxa"/>
            <w:hideMark/>
          </w:tcPr>
          <w:p w:rsid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CB2C19" w:rsidRDefault="00CB2C19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CB2C19" w:rsidRDefault="00CB2C19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D55A1A" w:rsidRP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  <w:r w:rsidRPr="00D55A1A">
              <w:rPr>
                <w:rFonts w:ascii="Arial" w:hAnsi="Arial" w:cs="Arial"/>
                <w:sz w:val="15"/>
              </w:rPr>
              <w:t xml:space="preserve">............................................................................. </w:t>
            </w:r>
          </w:p>
          <w:p w:rsidR="00D55A1A" w:rsidRPr="00D55A1A" w:rsidRDefault="00F54706" w:rsidP="00D55A1A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>
              <w:rPr>
                <w:rFonts w:ascii="Arial" w:hAnsi="Arial" w:cs="Arial"/>
                <w:sz w:val="15"/>
              </w:rPr>
              <w:t>P</w:t>
            </w:r>
            <w:r w:rsidR="00D55A1A" w:rsidRPr="00D55A1A">
              <w:rPr>
                <w:rFonts w:ascii="Arial" w:hAnsi="Arial" w:cs="Arial"/>
                <w:sz w:val="15"/>
              </w:rPr>
              <w:t xml:space="preserve">odpis upoważnionych przedstawicieli </w:t>
            </w:r>
            <w:r w:rsidR="00D55A1A">
              <w:rPr>
                <w:rFonts w:ascii="Arial" w:hAnsi="Arial" w:cs="Arial"/>
                <w:sz w:val="15"/>
              </w:rPr>
              <w:t>Wykonawcy</w:t>
            </w:r>
          </w:p>
        </w:tc>
      </w:tr>
    </w:tbl>
    <w:p w:rsidR="00D55A1A" w:rsidRPr="00D55A1A" w:rsidRDefault="00D55A1A" w:rsidP="00D55A1A">
      <w:pPr>
        <w:spacing w:line="256" w:lineRule="auto"/>
        <w:ind w:right="50"/>
        <w:rPr>
          <w:rFonts w:ascii="Arial" w:eastAsia="Tahoma" w:hAnsi="Arial" w:cs="Arial"/>
          <w:b/>
          <w:bCs/>
          <w:color w:val="000000"/>
          <w:sz w:val="22"/>
          <w:szCs w:val="26"/>
        </w:rPr>
      </w:pPr>
    </w:p>
    <w:p w:rsidR="00D55A1A" w:rsidRDefault="00D55A1A" w:rsidP="00D55A1A">
      <w:pPr>
        <w:ind w:left="6237"/>
        <w:rPr>
          <w:rFonts w:ascii="Arial" w:hAnsi="Arial" w:cs="Arial"/>
          <w:b/>
          <w:sz w:val="22"/>
        </w:rPr>
      </w:pPr>
    </w:p>
    <w:p w:rsidR="00D55A1A" w:rsidRDefault="00D55A1A" w:rsidP="00D55A1A">
      <w:pPr>
        <w:ind w:left="6237"/>
        <w:rPr>
          <w:rFonts w:ascii="Arial" w:hAnsi="Arial" w:cs="Arial"/>
          <w:b/>
          <w:sz w:val="22"/>
        </w:rPr>
      </w:pPr>
    </w:p>
    <w:p w:rsidR="00CB2C19" w:rsidRDefault="00CB2C19" w:rsidP="00CB2C19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3 </w:t>
      </w:r>
      <w:r>
        <w:rPr>
          <w:rFonts w:ascii="Arial" w:hAnsi="Arial" w:cs="Arial"/>
          <w:b/>
          <w:sz w:val="22"/>
        </w:rPr>
        <w:br/>
        <w:t xml:space="preserve">do zapytania ofertowego </w:t>
      </w:r>
      <w:r>
        <w:rPr>
          <w:rFonts w:ascii="Arial" w:hAnsi="Arial" w:cs="Arial"/>
          <w:b/>
          <w:sz w:val="22"/>
        </w:rPr>
        <w:br/>
      </w:r>
      <w:r w:rsidRPr="004C4B4A">
        <w:rPr>
          <w:rFonts w:ascii="Arial" w:hAnsi="Arial" w:cs="Arial"/>
          <w:b/>
          <w:sz w:val="22"/>
        </w:rPr>
        <w:t>nr ZP.271.</w:t>
      </w:r>
      <w:r w:rsidR="00F54706">
        <w:rPr>
          <w:rFonts w:ascii="Arial" w:hAnsi="Arial" w:cs="Arial"/>
          <w:b/>
          <w:sz w:val="22"/>
        </w:rPr>
        <w:t>16</w:t>
      </w:r>
      <w:r w:rsidRPr="004C4B4A">
        <w:rPr>
          <w:rFonts w:ascii="Arial" w:hAnsi="Arial" w:cs="Arial"/>
          <w:b/>
          <w:sz w:val="22"/>
        </w:rPr>
        <w:t>.</w:t>
      </w:r>
      <w:r w:rsidR="00F54706">
        <w:rPr>
          <w:rFonts w:ascii="Arial" w:hAnsi="Arial" w:cs="Arial"/>
          <w:b/>
          <w:sz w:val="22"/>
        </w:rPr>
        <w:t>21</w:t>
      </w:r>
      <w:r w:rsidRPr="004C4B4A">
        <w:rPr>
          <w:rFonts w:ascii="Arial" w:hAnsi="Arial" w:cs="Arial"/>
          <w:b/>
          <w:sz w:val="22"/>
        </w:rPr>
        <w:t>.ZPOF</w:t>
      </w:r>
    </w:p>
    <w:p w:rsidR="00CB2C19" w:rsidRDefault="00CB2C19" w:rsidP="00D55A1A">
      <w:pPr>
        <w:ind w:left="6237"/>
        <w:rPr>
          <w:rFonts w:ascii="Arial" w:hAnsi="Arial" w:cs="Arial"/>
          <w:b/>
          <w:sz w:val="22"/>
        </w:rPr>
      </w:pPr>
    </w:p>
    <w:p w:rsidR="00D55A1A" w:rsidRPr="00D55A1A" w:rsidRDefault="00D55A1A" w:rsidP="00D55A1A">
      <w:pPr>
        <w:ind w:left="6237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Zamawiający:</w:t>
      </w:r>
      <w:r w:rsidRPr="00D55A1A">
        <w:rPr>
          <w:rFonts w:ascii="Arial" w:hAnsi="Arial" w:cs="Arial"/>
          <w:b/>
          <w:sz w:val="22"/>
        </w:rPr>
        <w:br/>
      </w:r>
      <w:r w:rsidRPr="00D55A1A">
        <w:rPr>
          <w:rFonts w:ascii="Arial" w:hAnsi="Arial" w:cs="Arial"/>
          <w:sz w:val="22"/>
        </w:rPr>
        <w:t xml:space="preserve">Gmina Resko </w:t>
      </w:r>
      <w:r w:rsidRPr="00D55A1A">
        <w:rPr>
          <w:rFonts w:ascii="Arial" w:hAnsi="Arial" w:cs="Arial"/>
          <w:sz w:val="22"/>
        </w:rPr>
        <w:br/>
        <w:t>ul. Rynek 1, 72-315 Resko</w:t>
      </w:r>
    </w:p>
    <w:p w:rsidR="00D55A1A" w:rsidRPr="00D55A1A" w:rsidRDefault="00D55A1A" w:rsidP="00D55A1A">
      <w:pPr>
        <w:spacing w:line="480" w:lineRule="auto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Wykonawca: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………………………………………………………………………………………..</w:t>
      </w:r>
    </w:p>
    <w:p w:rsidR="00D55A1A" w:rsidRPr="00CB2C19" w:rsidRDefault="004641AF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 xml:space="preserve"> </w:t>
      </w:r>
      <w:r w:rsidR="00D55A1A" w:rsidRPr="00CB2C19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="00D55A1A" w:rsidRPr="00CB2C19">
        <w:rPr>
          <w:rFonts w:ascii="Arial" w:hAnsi="Arial" w:cs="Arial"/>
          <w:i/>
          <w:sz w:val="20"/>
        </w:rPr>
        <w:t>CEiDG</w:t>
      </w:r>
      <w:proofErr w:type="spellEnd"/>
      <w:r w:rsidR="00D55A1A" w:rsidRPr="00CB2C19">
        <w:rPr>
          <w:rFonts w:ascii="Arial" w:hAnsi="Arial" w:cs="Arial"/>
          <w:i/>
          <w:sz w:val="20"/>
        </w:rPr>
        <w:t>)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20"/>
          <w:u w:val="single"/>
        </w:rPr>
      </w:pPr>
      <w:r w:rsidRPr="00CB2C19">
        <w:rPr>
          <w:rFonts w:ascii="Arial" w:hAnsi="Arial" w:cs="Arial"/>
          <w:sz w:val="20"/>
          <w:u w:val="single"/>
        </w:rPr>
        <w:t>reprezentowany przez: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  <w:szCs w:val="22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…………………………………………………………………………………………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(imię, nazwisko, stanowisko/podstawa do  reprezentacji)</w:t>
      </w:r>
    </w:p>
    <w:p w:rsidR="00555E25" w:rsidRDefault="00555E25" w:rsidP="00D55A1A">
      <w:pPr>
        <w:ind w:right="50"/>
        <w:jc w:val="center"/>
        <w:rPr>
          <w:rFonts w:ascii="Helvetica" w:eastAsia="Times New Roman" w:hAnsi="Helvetica" w:cs="Arial"/>
          <w:b/>
          <w:bCs/>
          <w:smallCaps/>
          <w:kern w:val="2"/>
          <w:sz w:val="32"/>
          <w:lang w:eastAsia="ar-SA"/>
        </w:rPr>
      </w:pPr>
    </w:p>
    <w:p w:rsidR="00D55A1A" w:rsidRDefault="00D55A1A" w:rsidP="00D55A1A">
      <w:pPr>
        <w:ind w:right="50"/>
        <w:jc w:val="center"/>
        <w:rPr>
          <w:rFonts w:ascii="Helvetica" w:eastAsia="Times New Roman" w:hAnsi="Helvetica" w:cs="Arial"/>
          <w:b/>
          <w:bCs/>
          <w:smallCaps/>
          <w:kern w:val="2"/>
          <w:sz w:val="32"/>
          <w:lang w:eastAsia="ar-SA"/>
        </w:rPr>
      </w:pPr>
      <w:r>
        <w:rPr>
          <w:rFonts w:ascii="Helvetica" w:eastAsia="Times New Roman" w:hAnsi="Helvetica" w:cs="Arial"/>
          <w:b/>
          <w:bCs/>
          <w:smallCaps/>
          <w:kern w:val="2"/>
          <w:sz w:val="32"/>
          <w:lang w:eastAsia="ar-SA"/>
        </w:rPr>
        <w:t>PERSONEL WYKONAWCY</w:t>
      </w:r>
    </w:p>
    <w:p w:rsidR="00D55A1A" w:rsidRPr="00D55A1A" w:rsidRDefault="00D55A1A" w:rsidP="00D55A1A">
      <w:pPr>
        <w:ind w:right="50"/>
        <w:jc w:val="center"/>
        <w:rPr>
          <w:rFonts w:ascii="Arial" w:hAnsi="Arial" w:cs="Arial"/>
        </w:rPr>
      </w:pPr>
      <w:r w:rsidRPr="00D55A1A">
        <w:rPr>
          <w:rFonts w:ascii="Arial" w:hAnsi="Arial" w:cs="Arial"/>
        </w:rPr>
        <w:t xml:space="preserve">dotyczy zamówienia publicznego pn.  </w:t>
      </w:r>
    </w:p>
    <w:p w:rsidR="00D55A1A" w:rsidRPr="00D55A1A" w:rsidRDefault="00D55A1A" w:rsidP="00F54706">
      <w:pPr>
        <w:jc w:val="center"/>
        <w:rPr>
          <w:rFonts w:ascii="Arial" w:hAnsi="Arial" w:cs="Arial"/>
          <w:b/>
          <w:bCs/>
          <w:sz w:val="22"/>
          <w:szCs w:val="26"/>
        </w:rPr>
      </w:pPr>
      <w:r w:rsidRPr="00D55A1A">
        <w:rPr>
          <w:rFonts w:ascii="Arial" w:hAnsi="Arial" w:cs="Arial"/>
          <w:b/>
          <w:bCs/>
          <w:sz w:val="22"/>
          <w:szCs w:val="26"/>
        </w:rPr>
        <w:t>„</w:t>
      </w:r>
      <w:r w:rsidR="00F54706" w:rsidRPr="00F54706">
        <w:rPr>
          <w:rFonts w:ascii="Arial" w:hAnsi="Arial" w:cs="Arial"/>
          <w:b/>
          <w:i/>
          <w:sz w:val="22"/>
          <w:szCs w:val="22"/>
        </w:rPr>
        <w:t xml:space="preserve">Prowadzenie audytu w zakresie zgodności z przepisami RODO </w:t>
      </w:r>
      <w:r w:rsidR="00F54706">
        <w:rPr>
          <w:rFonts w:ascii="Arial" w:hAnsi="Arial" w:cs="Arial"/>
          <w:b/>
          <w:i/>
          <w:sz w:val="22"/>
          <w:szCs w:val="22"/>
        </w:rPr>
        <w:br/>
      </w:r>
      <w:r w:rsidR="00F54706" w:rsidRPr="00F54706">
        <w:rPr>
          <w:rFonts w:ascii="Arial" w:hAnsi="Arial" w:cs="Arial"/>
          <w:b/>
          <w:i/>
          <w:sz w:val="22"/>
          <w:szCs w:val="22"/>
        </w:rPr>
        <w:t>na poziomie prawnym i informatycznym w Urzędzie Miejskim w Resku</w:t>
      </w:r>
      <w:r w:rsidRPr="00D55A1A">
        <w:rPr>
          <w:rFonts w:ascii="Arial" w:hAnsi="Arial" w:cs="Arial"/>
          <w:b/>
          <w:bCs/>
          <w:sz w:val="22"/>
          <w:szCs w:val="26"/>
        </w:rPr>
        <w:t>”</w:t>
      </w:r>
    </w:p>
    <w:p w:rsidR="00D55A1A" w:rsidRPr="00D55A1A" w:rsidRDefault="00D55A1A" w:rsidP="00D55A1A">
      <w:pPr>
        <w:ind w:right="-1"/>
        <w:rPr>
          <w:rFonts w:ascii="Arial" w:hAnsi="Arial" w:cs="Arial"/>
          <w:sz w:val="19"/>
          <w:szCs w:val="22"/>
        </w:rPr>
      </w:pPr>
    </w:p>
    <w:p w:rsidR="00D55A1A" w:rsidRPr="00D55A1A" w:rsidRDefault="00D55A1A" w:rsidP="00D55A1A">
      <w:pPr>
        <w:ind w:right="-1"/>
        <w:jc w:val="center"/>
        <w:rPr>
          <w:rFonts w:ascii="Arial" w:hAnsi="Arial" w:cs="Arial"/>
        </w:rPr>
      </w:pPr>
      <w:r w:rsidRPr="00D55A1A">
        <w:rPr>
          <w:rFonts w:ascii="Arial" w:hAnsi="Arial" w:cs="Arial"/>
        </w:rPr>
        <w:t>Dane osób, które będą uczestniczyć w realizacji zadania :</w:t>
      </w:r>
    </w:p>
    <w:p w:rsidR="00D55A1A" w:rsidRPr="00D55A1A" w:rsidRDefault="00D55A1A" w:rsidP="00D55A1A">
      <w:pPr>
        <w:ind w:right="-1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13"/>
        <w:gridCol w:w="1844"/>
        <w:gridCol w:w="1985"/>
        <w:gridCol w:w="2690"/>
      </w:tblGrid>
      <w:tr w:rsidR="00D55A1A" w:rsidRPr="00D55A1A" w:rsidTr="004641AF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1A" w:rsidRPr="00D55A1A" w:rsidRDefault="00D55A1A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A1A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A1A" w:rsidRPr="00D55A1A" w:rsidRDefault="00D55A1A">
            <w:pPr>
              <w:spacing w:after="5" w:line="244" w:lineRule="auto"/>
              <w:ind w:left="69" w:right="-1" w:firstLine="67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hAnsi="Arial" w:cs="Arial"/>
                <w:b/>
                <w:sz w:val="20"/>
                <w:szCs w:val="20"/>
              </w:rPr>
              <w:t>Przewidywana rola w realizacji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A1A" w:rsidRPr="00D55A1A" w:rsidRDefault="00D55A1A" w:rsidP="00D55A1A">
            <w:pPr>
              <w:ind w:left="68" w:right="-1" w:hanging="76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55A1A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wykształcenie, kwalifikacje</w:t>
            </w:r>
          </w:p>
          <w:p w:rsidR="00D55A1A" w:rsidRPr="00D55A1A" w:rsidRDefault="00D55A1A">
            <w:pPr>
              <w:spacing w:after="5" w:line="244" w:lineRule="auto"/>
              <w:ind w:left="68" w:right="-1" w:hanging="76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1A" w:rsidRPr="00D55A1A" w:rsidRDefault="00D55A1A" w:rsidP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D55A1A">
              <w:rPr>
                <w:rFonts w:ascii="Arial" w:hAnsi="Arial" w:cs="Arial"/>
                <w:b/>
                <w:sz w:val="18"/>
                <w:szCs w:val="18"/>
              </w:rPr>
              <w:t xml:space="preserve">Informacje nt. wiedzy i doświadczenia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 zakresie zgodnym z wymaganiami Zamawiającego określonymi w zapytaniu ofertowym</w:t>
            </w:r>
          </w:p>
        </w:tc>
      </w:tr>
      <w:tr w:rsidR="00D55A1A" w:rsidRPr="00D55A1A" w:rsidTr="004641AF">
        <w:trPr>
          <w:trHeight w:hRule="exact" w:val="10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  <w:tr w:rsidR="00D55A1A" w:rsidRPr="00D55A1A" w:rsidTr="004641AF">
        <w:trPr>
          <w:trHeight w:hRule="exact" w:val="9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</w:tbl>
    <w:p w:rsidR="00D55A1A" w:rsidRPr="004641AF" w:rsidRDefault="00D55A1A" w:rsidP="00D55A1A">
      <w:pPr>
        <w:ind w:right="-1"/>
        <w:rPr>
          <w:rFonts w:ascii="Arial" w:hAnsi="Arial" w:cs="Arial"/>
          <w:b/>
          <w:sz w:val="22"/>
        </w:rPr>
      </w:pPr>
      <w:r w:rsidRPr="004641AF">
        <w:rPr>
          <w:rFonts w:ascii="Arial" w:hAnsi="Arial" w:cs="Arial"/>
          <w:b/>
          <w:sz w:val="22"/>
        </w:rPr>
        <w:t xml:space="preserve">Oświadczam, że osoby, które będą uczestniczyć w wykonywaniu zamówienia, wskazane powyżej, spełniają wymagania określone </w:t>
      </w:r>
      <w:r w:rsidR="004641AF" w:rsidRPr="004641AF">
        <w:rPr>
          <w:rFonts w:ascii="Arial" w:hAnsi="Arial" w:cs="Arial"/>
          <w:b/>
          <w:sz w:val="22"/>
        </w:rPr>
        <w:t xml:space="preserve">w treści zapytania ofertowego, tj.: co najmniej jedna osoba posiada  doświadczenie polegające na wykonaniu lub wykonywaniu w ciągu ostatnich 3 lat co najmniej </w:t>
      </w:r>
      <w:r w:rsidR="002011E5">
        <w:rPr>
          <w:rFonts w:ascii="Arial" w:hAnsi="Arial" w:cs="Arial"/>
          <w:b/>
          <w:sz w:val="22"/>
          <w:u w:val="single"/>
        </w:rPr>
        <w:t>trzech</w:t>
      </w:r>
      <w:r w:rsidR="004641AF" w:rsidRPr="004641AF">
        <w:rPr>
          <w:rFonts w:ascii="Arial" w:hAnsi="Arial" w:cs="Arial"/>
          <w:b/>
          <w:sz w:val="22"/>
          <w:u w:val="single"/>
        </w:rPr>
        <w:t xml:space="preserve"> usług,</w:t>
      </w:r>
      <w:r w:rsidR="004641AF" w:rsidRPr="004641AF">
        <w:rPr>
          <w:rFonts w:ascii="Arial" w:hAnsi="Arial" w:cs="Arial"/>
          <w:b/>
          <w:sz w:val="22"/>
        </w:rPr>
        <w:t xml:space="preserve"> polegających na prowadzeniu kompleksowego audytu wewnętrznego z zakresu stosowania przepisów Rozporządzenia Parlamentu Europejskiego i Rady Unii Europejskiej 2016/679 z dn</w:t>
      </w:r>
      <w:r w:rsidR="00F54706">
        <w:rPr>
          <w:rFonts w:ascii="Arial" w:hAnsi="Arial" w:cs="Arial"/>
          <w:b/>
          <w:sz w:val="22"/>
        </w:rPr>
        <w:t>.</w:t>
      </w:r>
      <w:r w:rsidR="004641AF" w:rsidRPr="004641AF">
        <w:rPr>
          <w:rFonts w:ascii="Arial" w:hAnsi="Arial" w:cs="Arial"/>
          <w:b/>
          <w:sz w:val="22"/>
        </w:rPr>
        <w:t xml:space="preserve"> 27.04.2016 r. w sprawie ochrony osób fizycznych w związku z przetwarzaniem danych osobowych i w sprawie swobodnego przepływu takich danych dla jednostki administracji publicznej.</w:t>
      </w:r>
    </w:p>
    <w:p w:rsidR="00555E25" w:rsidRDefault="00555E25" w:rsidP="00CB2C19">
      <w:pPr>
        <w:spacing w:after="92" w:line="254" w:lineRule="auto"/>
        <w:jc w:val="both"/>
        <w:rPr>
          <w:rFonts w:ascii="Arial" w:eastAsia="Tahoma" w:hAnsi="Arial" w:cs="Arial"/>
          <w:b/>
          <w:color w:val="000000"/>
        </w:rPr>
      </w:pPr>
    </w:p>
    <w:p w:rsidR="00CB2C19" w:rsidRDefault="00CB2C19" w:rsidP="00CB2C19">
      <w:pPr>
        <w:spacing w:after="92" w:line="254" w:lineRule="auto"/>
        <w:jc w:val="both"/>
        <w:rPr>
          <w:rFonts w:ascii="Arial" w:eastAsia="Tahoma" w:hAnsi="Arial" w:cs="Arial"/>
          <w:b/>
          <w:color w:val="000000"/>
        </w:rPr>
      </w:pPr>
      <w:r w:rsidRPr="00CB2C19">
        <w:rPr>
          <w:rFonts w:ascii="Arial" w:eastAsia="Tahoma" w:hAnsi="Arial" w:cs="Arial"/>
          <w:b/>
          <w:color w:val="000000"/>
        </w:rPr>
        <w:t>Załączam dokumenty potwierdzające posiadanie przez wyżej wymienione</w:t>
      </w:r>
      <w:r w:rsidR="002011E5">
        <w:rPr>
          <w:rFonts w:ascii="Arial" w:eastAsia="Tahoma" w:hAnsi="Arial" w:cs="Arial"/>
          <w:b/>
          <w:color w:val="000000"/>
        </w:rPr>
        <w:t xml:space="preserve"> osoby wskazanego wykształcenia,</w:t>
      </w:r>
      <w:r w:rsidRPr="00CB2C19">
        <w:rPr>
          <w:rFonts w:ascii="Arial" w:eastAsia="Tahoma" w:hAnsi="Arial" w:cs="Arial"/>
          <w:b/>
          <w:color w:val="000000"/>
        </w:rPr>
        <w:t xml:space="preserve"> kwalifikacji</w:t>
      </w:r>
      <w:r w:rsidR="002011E5">
        <w:rPr>
          <w:rFonts w:ascii="Arial" w:eastAsia="Tahoma" w:hAnsi="Arial" w:cs="Arial"/>
          <w:b/>
          <w:color w:val="000000"/>
        </w:rPr>
        <w:t xml:space="preserve"> oraz doświadczenia</w:t>
      </w:r>
      <w:r w:rsidR="00980D47">
        <w:rPr>
          <w:rFonts w:ascii="Arial" w:eastAsia="Tahoma" w:hAnsi="Arial" w:cs="Arial"/>
          <w:b/>
          <w:color w:val="000000"/>
        </w:rPr>
        <w:t>.</w:t>
      </w:r>
    </w:p>
    <w:tbl>
      <w:tblPr>
        <w:tblStyle w:val="TableGrid"/>
        <w:tblW w:w="19040" w:type="dxa"/>
        <w:tblInd w:w="0" w:type="dxa"/>
        <w:tblLook w:val="04A0" w:firstRow="1" w:lastRow="0" w:firstColumn="1" w:lastColumn="0" w:noHBand="0" w:noVBand="1"/>
      </w:tblPr>
      <w:tblGrid>
        <w:gridCol w:w="4771"/>
        <w:gridCol w:w="4771"/>
        <w:gridCol w:w="4771"/>
        <w:gridCol w:w="4727"/>
      </w:tblGrid>
      <w:tr w:rsidR="00980D47" w:rsidRPr="00D55A1A" w:rsidTr="00980D47">
        <w:trPr>
          <w:trHeight w:val="823"/>
        </w:trPr>
        <w:tc>
          <w:tcPr>
            <w:tcW w:w="4771" w:type="dxa"/>
          </w:tcPr>
          <w:p w:rsidR="004641AF" w:rsidRDefault="004641AF" w:rsidP="009C4D65">
            <w:pPr>
              <w:spacing w:after="58" w:line="254" w:lineRule="auto"/>
              <w:ind w:left="211"/>
              <w:rPr>
                <w:rFonts w:ascii="Arial" w:hAnsi="Arial" w:cs="Arial"/>
              </w:rPr>
            </w:pPr>
          </w:p>
          <w:p w:rsidR="00980D47" w:rsidRPr="00D55A1A" w:rsidRDefault="00980D47" w:rsidP="009C4D65">
            <w:pPr>
              <w:spacing w:after="58" w:line="254" w:lineRule="auto"/>
              <w:ind w:left="211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………………………………………………… </w:t>
            </w:r>
          </w:p>
          <w:p w:rsidR="00980D47" w:rsidRDefault="00980D47" w:rsidP="009C4D65">
            <w:pPr>
              <w:spacing w:line="254" w:lineRule="auto"/>
              <w:ind w:left="1066"/>
              <w:jc w:val="both"/>
              <w:rPr>
                <w:rFonts w:ascii="Arial" w:hAnsi="Arial" w:cs="Arial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Miejscowość, data </w:t>
            </w:r>
          </w:p>
          <w:p w:rsidR="004641AF" w:rsidRDefault="004641AF" w:rsidP="009C4D65">
            <w:pPr>
              <w:spacing w:line="254" w:lineRule="auto"/>
              <w:ind w:left="1066"/>
              <w:jc w:val="both"/>
              <w:rPr>
                <w:rFonts w:ascii="Arial" w:hAnsi="Arial" w:cs="Arial"/>
                <w:sz w:val="15"/>
              </w:rPr>
            </w:pPr>
          </w:p>
          <w:p w:rsidR="004641AF" w:rsidRPr="00D55A1A" w:rsidRDefault="004641AF" w:rsidP="009C4D65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</w:p>
        </w:tc>
        <w:tc>
          <w:tcPr>
            <w:tcW w:w="4771" w:type="dxa"/>
          </w:tcPr>
          <w:p w:rsidR="00980D47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980D47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4641AF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</w:p>
          <w:p w:rsidR="00980D47" w:rsidRPr="00D55A1A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............................................................................. </w:t>
            </w:r>
          </w:p>
          <w:p w:rsidR="00980D47" w:rsidRPr="00D55A1A" w:rsidRDefault="00F54706" w:rsidP="009C4D65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>
              <w:rPr>
                <w:rFonts w:ascii="Arial" w:hAnsi="Arial" w:cs="Arial"/>
                <w:sz w:val="15"/>
              </w:rPr>
              <w:t>P</w:t>
            </w:r>
            <w:r w:rsidR="00980D47" w:rsidRPr="00D55A1A">
              <w:rPr>
                <w:rFonts w:ascii="Arial" w:hAnsi="Arial" w:cs="Arial"/>
                <w:sz w:val="15"/>
              </w:rPr>
              <w:t xml:space="preserve">odpis upoważnionych przedstawicieli </w:t>
            </w:r>
            <w:r w:rsidR="00980D47">
              <w:rPr>
                <w:rFonts w:ascii="Arial" w:hAnsi="Arial" w:cs="Arial"/>
                <w:sz w:val="15"/>
              </w:rPr>
              <w:t>Wykonawcy</w:t>
            </w:r>
          </w:p>
        </w:tc>
        <w:tc>
          <w:tcPr>
            <w:tcW w:w="4771" w:type="dxa"/>
          </w:tcPr>
          <w:p w:rsidR="00980D47" w:rsidRPr="00D55A1A" w:rsidRDefault="00980D47" w:rsidP="00682427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</w:p>
        </w:tc>
        <w:tc>
          <w:tcPr>
            <w:tcW w:w="4727" w:type="dxa"/>
          </w:tcPr>
          <w:p w:rsidR="00980D47" w:rsidRPr="00D55A1A" w:rsidRDefault="00980D47" w:rsidP="00682427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</w:p>
        </w:tc>
      </w:tr>
    </w:tbl>
    <w:p w:rsidR="00D55A1A" w:rsidRDefault="00D55A1A" w:rsidP="00D55A1A">
      <w:pPr>
        <w:ind w:left="851" w:right="-1" w:hanging="851"/>
        <w:rPr>
          <w:rFonts w:ascii="Arial" w:hAnsi="Arial" w:cs="Arial"/>
        </w:rPr>
      </w:pPr>
    </w:p>
    <w:sectPr w:rsidR="00D55A1A" w:rsidSect="004641AF">
      <w:footerReference w:type="default" r:id="rId12"/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4A" w:rsidRDefault="00AD7F4A" w:rsidP="006B110F">
      <w:r>
        <w:separator/>
      </w:r>
    </w:p>
  </w:endnote>
  <w:endnote w:type="continuationSeparator" w:id="0">
    <w:p w:rsidR="00AD7F4A" w:rsidRDefault="00AD7F4A" w:rsidP="006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22927"/>
      <w:docPartObj>
        <w:docPartGallery w:val="Page Numbers (Bottom of Page)"/>
        <w:docPartUnique/>
      </w:docPartObj>
    </w:sdtPr>
    <w:sdtEndPr/>
    <w:sdtContent>
      <w:p w:rsidR="006B110F" w:rsidRDefault="006B11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C4">
          <w:rPr>
            <w:noProof/>
          </w:rPr>
          <w:t>7</w:t>
        </w:r>
        <w:r>
          <w:fldChar w:fldCharType="end"/>
        </w:r>
      </w:p>
    </w:sdtContent>
  </w:sdt>
  <w:p w:rsidR="006B110F" w:rsidRDefault="006B1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4A" w:rsidRDefault="00AD7F4A" w:rsidP="006B110F">
      <w:r>
        <w:separator/>
      </w:r>
    </w:p>
  </w:footnote>
  <w:footnote w:type="continuationSeparator" w:id="0">
    <w:p w:rsidR="00AD7F4A" w:rsidRDefault="00AD7F4A" w:rsidP="006B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46A9750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1"/>
    <w:multiLevelType w:val="multilevel"/>
    <w:tmpl w:val="D52CB39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3EA8554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z w:val="24"/>
        <w:szCs w:val="24"/>
      </w:rPr>
    </w:lvl>
  </w:abstractNum>
  <w:abstractNum w:abstractNumId="8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9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1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3">
    <w:nsid w:val="00000026"/>
    <w:multiLevelType w:val="singleLevel"/>
    <w:tmpl w:val="00000026"/>
    <w:name w:val="WW8Num4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2F"/>
    <w:multiLevelType w:val="singleLevel"/>
    <w:tmpl w:val="0000002F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15">
    <w:nsid w:val="00000030"/>
    <w:multiLevelType w:val="singleLevel"/>
    <w:tmpl w:val="00000030"/>
    <w:name w:val="WW8Num5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6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7">
    <w:nsid w:val="00000037"/>
    <w:multiLevelType w:val="multilevel"/>
    <w:tmpl w:val="E4029CB8"/>
    <w:name w:val="WW8Num59"/>
    <w:lvl w:ilvl="0">
      <w:start w:val="1"/>
      <w:numFmt w:val="decimal"/>
      <w:lvlText w:val="%1) "/>
      <w:lvlJc w:val="left"/>
      <w:pPr>
        <w:tabs>
          <w:tab w:val="num" w:pos="5027"/>
        </w:tabs>
        <w:ind w:left="5747" w:hanging="360"/>
      </w:pPr>
      <w:rPr>
        <w:rFonts w:ascii="Arial" w:hAnsi="Arial" w:cs="Arial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3A"/>
    <w:multiLevelType w:val="singleLevel"/>
    <w:tmpl w:val="0000003A"/>
    <w:name w:val="WW8Num6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9">
    <w:nsid w:val="0000003B"/>
    <w:multiLevelType w:val="singleLevel"/>
    <w:tmpl w:val="0000003B"/>
    <w:name w:val="WW8Num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1">
    <w:nsid w:val="0000003E"/>
    <w:multiLevelType w:val="singleLevel"/>
    <w:tmpl w:val="0000003E"/>
    <w:name w:val="WW8Num6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</w:abstractNum>
  <w:abstractNum w:abstractNumId="22">
    <w:nsid w:val="0000003F"/>
    <w:multiLevelType w:val="multilevel"/>
    <w:tmpl w:val="5D004EFE"/>
    <w:name w:val="WW8Num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42"/>
    <w:multiLevelType w:val="multilevel"/>
    <w:tmpl w:val="00000042"/>
    <w:name w:val="WW8Num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43"/>
    <w:multiLevelType w:val="multilevel"/>
    <w:tmpl w:val="00000043"/>
    <w:name w:val="WW8Num73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25">
    <w:nsid w:val="00000049"/>
    <w:multiLevelType w:val="singleLevel"/>
    <w:tmpl w:val="00000049"/>
    <w:name w:val="WW8Num82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6">
    <w:nsid w:val="0000004B"/>
    <w:multiLevelType w:val="multilevel"/>
    <w:tmpl w:val="0000004B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4C"/>
    <w:multiLevelType w:val="multilevel"/>
    <w:tmpl w:val="0000004C"/>
    <w:name w:val="WW8Num8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4D"/>
    <w:multiLevelType w:val="singleLevel"/>
    <w:tmpl w:val="0000004D"/>
    <w:name w:val="WW8Num8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29">
    <w:nsid w:val="0000004F"/>
    <w:multiLevelType w:val="singleLevel"/>
    <w:tmpl w:val="0000004F"/>
    <w:name w:val="WW8Num88"/>
    <w:lvl w:ilvl="0">
      <w:start w:val="2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OpenSymbol" w:hAnsi="OpenSymbol"/>
      </w:rPr>
    </w:lvl>
  </w:abstractNum>
  <w:abstractNum w:abstractNumId="30">
    <w:nsid w:val="00000050"/>
    <w:multiLevelType w:val="singleLevel"/>
    <w:tmpl w:val="00000050"/>
    <w:name w:val="WW8Num89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1">
    <w:nsid w:val="014F5DB1"/>
    <w:multiLevelType w:val="multilevel"/>
    <w:tmpl w:val="04F8DC4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16DE6E34"/>
    <w:multiLevelType w:val="multilevel"/>
    <w:tmpl w:val="F93E801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1B942382"/>
    <w:multiLevelType w:val="multilevel"/>
    <w:tmpl w:val="DADA74B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2F80999"/>
    <w:multiLevelType w:val="hybridMultilevel"/>
    <w:tmpl w:val="C8B68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650596C"/>
    <w:multiLevelType w:val="hybridMultilevel"/>
    <w:tmpl w:val="B9A467E0"/>
    <w:lvl w:ilvl="0" w:tplc="906289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7740F6"/>
    <w:multiLevelType w:val="multilevel"/>
    <w:tmpl w:val="B14EB04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64575EC"/>
    <w:multiLevelType w:val="multilevel"/>
    <w:tmpl w:val="7F320C1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3720319"/>
    <w:multiLevelType w:val="multilevel"/>
    <w:tmpl w:val="A7FE522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5AE4C28"/>
    <w:multiLevelType w:val="multilevel"/>
    <w:tmpl w:val="BF36134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7DC5C7A"/>
    <w:multiLevelType w:val="hybridMultilevel"/>
    <w:tmpl w:val="421213A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A633F65"/>
    <w:multiLevelType w:val="multilevel"/>
    <w:tmpl w:val="4BBE334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0032784"/>
    <w:multiLevelType w:val="multilevel"/>
    <w:tmpl w:val="636A391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679103DB"/>
    <w:multiLevelType w:val="hybridMultilevel"/>
    <w:tmpl w:val="D9285886"/>
    <w:lvl w:ilvl="0" w:tplc="94421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/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5"/>
  </w:num>
  <w:num w:numId="7">
    <w:abstractNumId w:val="40"/>
  </w:num>
  <w:num w:numId="8">
    <w:abstractNumId w:val="34"/>
  </w:num>
  <w:num w:numId="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221B3"/>
    <w:rsid w:val="000435C7"/>
    <w:rsid w:val="00047C32"/>
    <w:rsid w:val="00050F6E"/>
    <w:rsid w:val="0006535C"/>
    <w:rsid w:val="00074224"/>
    <w:rsid w:val="00097F33"/>
    <w:rsid w:val="000E47B2"/>
    <w:rsid w:val="000F56C5"/>
    <w:rsid w:val="000F60AC"/>
    <w:rsid w:val="00142F67"/>
    <w:rsid w:val="00150984"/>
    <w:rsid w:val="001515B7"/>
    <w:rsid w:val="00156004"/>
    <w:rsid w:val="0017205E"/>
    <w:rsid w:val="00190F0A"/>
    <w:rsid w:val="001D167A"/>
    <w:rsid w:val="001D2FEB"/>
    <w:rsid w:val="001E60B1"/>
    <w:rsid w:val="001E7B06"/>
    <w:rsid w:val="001F70D7"/>
    <w:rsid w:val="00200236"/>
    <w:rsid w:val="002011E5"/>
    <w:rsid w:val="002349C4"/>
    <w:rsid w:val="00266FA8"/>
    <w:rsid w:val="002E0104"/>
    <w:rsid w:val="002F059D"/>
    <w:rsid w:val="00340CD8"/>
    <w:rsid w:val="00340D1D"/>
    <w:rsid w:val="00355A7B"/>
    <w:rsid w:val="0036449C"/>
    <w:rsid w:val="00382ED1"/>
    <w:rsid w:val="003E194B"/>
    <w:rsid w:val="004177B2"/>
    <w:rsid w:val="00425F16"/>
    <w:rsid w:val="00433275"/>
    <w:rsid w:val="00462331"/>
    <w:rsid w:val="004641AF"/>
    <w:rsid w:val="004A79ED"/>
    <w:rsid w:val="004C4B4A"/>
    <w:rsid w:val="004D0107"/>
    <w:rsid w:val="00501126"/>
    <w:rsid w:val="00517341"/>
    <w:rsid w:val="00517F34"/>
    <w:rsid w:val="00555E25"/>
    <w:rsid w:val="0058614A"/>
    <w:rsid w:val="00587182"/>
    <w:rsid w:val="00597C30"/>
    <w:rsid w:val="005A6496"/>
    <w:rsid w:val="006020A7"/>
    <w:rsid w:val="0064303D"/>
    <w:rsid w:val="006520D9"/>
    <w:rsid w:val="006567CD"/>
    <w:rsid w:val="006777B4"/>
    <w:rsid w:val="00677EA0"/>
    <w:rsid w:val="0068301F"/>
    <w:rsid w:val="006942D2"/>
    <w:rsid w:val="006B110F"/>
    <w:rsid w:val="006B1974"/>
    <w:rsid w:val="006C23CA"/>
    <w:rsid w:val="00731389"/>
    <w:rsid w:val="00757FAA"/>
    <w:rsid w:val="00767223"/>
    <w:rsid w:val="00782C4C"/>
    <w:rsid w:val="007A08F5"/>
    <w:rsid w:val="007D64F8"/>
    <w:rsid w:val="007D7414"/>
    <w:rsid w:val="00803E8B"/>
    <w:rsid w:val="00831460"/>
    <w:rsid w:val="00831F36"/>
    <w:rsid w:val="00843E99"/>
    <w:rsid w:val="008631F2"/>
    <w:rsid w:val="0089095A"/>
    <w:rsid w:val="00892C4A"/>
    <w:rsid w:val="008A684F"/>
    <w:rsid w:val="008B1D20"/>
    <w:rsid w:val="009301C4"/>
    <w:rsid w:val="00940DE3"/>
    <w:rsid w:val="00950212"/>
    <w:rsid w:val="00952930"/>
    <w:rsid w:val="009556DA"/>
    <w:rsid w:val="00980D47"/>
    <w:rsid w:val="0099697F"/>
    <w:rsid w:val="009A140F"/>
    <w:rsid w:val="009D49BE"/>
    <w:rsid w:val="009F0340"/>
    <w:rsid w:val="00A16B8B"/>
    <w:rsid w:val="00A25FC4"/>
    <w:rsid w:val="00A36D0F"/>
    <w:rsid w:val="00A42EA9"/>
    <w:rsid w:val="00AA1F63"/>
    <w:rsid w:val="00AD7F4A"/>
    <w:rsid w:val="00B06246"/>
    <w:rsid w:val="00B25A49"/>
    <w:rsid w:val="00B36AA6"/>
    <w:rsid w:val="00B570D6"/>
    <w:rsid w:val="00B81805"/>
    <w:rsid w:val="00B942BC"/>
    <w:rsid w:val="00BD1200"/>
    <w:rsid w:val="00BD2FFC"/>
    <w:rsid w:val="00BD70C2"/>
    <w:rsid w:val="00BF528A"/>
    <w:rsid w:val="00BF75B6"/>
    <w:rsid w:val="00C03EDE"/>
    <w:rsid w:val="00C30FF4"/>
    <w:rsid w:val="00C37F68"/>
    <w:rsid w:val="00CB2C19"/>
    <w:rsid w:val="00CB6F60"/>
    <w:rsid w:val="00CC4139"/>
    <w:rsid w:val="00CD1F76"/>
    <w:rsid w:val="00CE6B00"/>
    <w:rsid w:val="00CF4719"/>
    <w:rsid w:val="00D075CD"/>
    <w:rsid w:val="00D1782B"/>
    <w:rsid w:val="00D21CB7"/>
    <w:rsid w:val="00D55A1A"/>
    <w:rsid w:val="00D64A7D"/>
    <w:rsid w:val="00D704B1"/>
    <w:rsid w:val="00DF406A"/>
    <w:rsid w:val="00E27A60"/>
    <w:rsid w:val="00E636CF"/>
    <w:rsid w:val="00E715A6"/>
    <w:rsid w:val="00EA47D0"/>
    <w:rsid w:val="00EC7107"/>
    <w:rsid w:val="00EF00CA"/>
    <w:rsid w:val="00F1606C"/>
    <w:rsid w:val="00F221A1"/>
    <w:rsid w:val="00F3337B"/>
    <w:rsid w:val="00F54706"/>
    <w:rsid w:val="00F70D15"/>
    <w:rsid w:val="00F77AFF"/>
    <w:rsid w:val="00F931D7"/>
    <w:rsid w:val="00FA5C80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974"/>
    <w:pPr>
      <w:keepNext/>
      <w:widowControl/>
      <w:tabs>
        <w:tab w:val="num" w:pos="360"/>
      </w:tabs>
      <w:autoSpaceDN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C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7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36449C"/>
    <w:pPr>
      <w:widowControl/>
      <w:autoSpaceDN/>
      <w:spacing w:after="120"/>
    </w:pPr>
    <w:rPr>
      <w:rFonts w:eastAsia="Times New Roman" w:cs="Times New Roman"/>
      <w:kern w:val="0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B19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6B1974"/>
    <w:pPr>
      <w:widowControl/>
      <w:autoSpaceDN/>
    </w:pPr>
    <w:rPr>
      <w:rFonts w:eastAsia="Times New Roman" w:cs="Times New Roman"/>
      <w:i/>
      <w:iCs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1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97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97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B1974"/>
    <w:pPr>
      <w:widowControl/>
      <w:autoSpaceDN/>
      <w:spacing w:after="120" w:line="480" w:lineRule="auto"/>
    </w:pPr>
    <w:rPr>
      <w:rFonts w:eastAsia="Times New Roman" w:cs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221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21A1"/>
    <w:pPr>
      <w:shd w:val="clear" w:color="auto" w:fill="FFFFFF"/>
      <w:suppressAutoHyphens w:val="0"/>
      <w:autoSpaceDN/>
      <w:spacing w:before="1560" w:after="120" w:line="0" w:lineRule="atLeast"/>
      <w:ind w:hanging="46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StrongEmphasis">
    <w:name w:val="Strong Emphasis"/>
    <w:rsid w:val="00CD1F76"/>
    <w:rPr>
      <w:b/>
      <w:bCs/>
    </w:rPr>
  </w:style>
  <w:style w:type="character" w:styleId="Uwydatnienie">
    <w:name w:val="Emphasis"/>
    <w:rsid w:val="00CD1F76"/>
    <w:rPr>
      <w:i/>
      <w:iCs/>
    </w:rPr>
  </w:style>
  <w:style w:type="table" w:customStyle="1" w:styleId="TableGrid">
    <w:name w:val="TableGrid"/>
    <w:rsid w:val="00D55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974"/>
    <w:pPr>
      <w:keepNext/>
      <w:widowControl/>
      <w:tabs>
        <w:tab w:val="num" w:pos="360"/>
      </w:tabs>
      <w:autoSpaceDN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C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7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36449C"/>
    <w:pPr>
      <w:widowControl/>
      <w:autoSpaceDN/>
      <w:spacing w:after="120"/>
    </w:pPr>
    <w:rPr>
      <w:rFonts w:eastAsia="Times New Roman" w:cs="Times New Roman"/>
      <w:kern w:val="0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B19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6B1974"/>
    <w:pPr>
      <w:widowControl/>
      <w:autoSpaceDN/>
    </w:pPr>
    <w:rPr>
      <w:rFonts w:eastAsia="Times New Roman" w:cs="Times New Roman"/>
      <w:i/>
      <w:iCs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1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97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97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B1974"/>
    <w:pPr>
      <w:widowControl/>
      <w:autoSpaceDN/>
      <w:spacing w:after="120" w:line="480" w:lineRule="auto"/>
    </w:pPr>
    <w:rPr>
      <w:rFonts w:eastAsia="Times New Roman" w:cs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221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21A1"/>
    <w:pPr>
      <w:shd w:val="clear" w:color="auto" w:fill="FFFFFF"/>
      <w:suppressAutoHyphens w:val="0"/>
      <w:autoSpaceDN/>
      <w:spacing w:before="1560" w:after="120" w:line="0" w:lineRule="atLeast"/>
      <w:ind w:hanging="46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StrongEmphasis">
    <w:name w:val="Strong Emphasis"/>
    <w:rsid w:val="00CD1F76"/>
    <w:rPr>
      <w:b/>
      <w:bCs/>
    </w:rPr>
  </w:style>
  <w:style w:type="character" w:styleId="Uwydatnienie">
    <w:name w:val="Emphasis"/>
    <w:rsid w:val="00CD1F76"/>
    <w:rPr>
      <w:i/>
      <w:iCs/>
    </w:rPr>
  </w:style>
  <w:style w:type="table" w:customStyle="1" w:styleId="TableGrid">
    <w:name w:val="TableGrid"/>
    <w:rsid w:val="00D55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5247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5</cp:revision>
  <cp:lastPrinted>2016-10-07T07:31:00Z</cp:lastPrinted>
  <dcterms:created xsi:type="dcterms:W3CDTF">2019-02-11T08:39:00Z</dcterms:created>
  <dcterms:modified xsi:type="dcterms:W3CDTF">2021-10-21T06:59:00Z</dcterms:modified>
</cp:coreProperties>
</file>