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8B45B" w14:textId="192D25EB" w:rsidR="00F86D4C" w:rsidRPr="007A6BE6" w:rsidRDefault="00F86D4C" w:rsidP="00F86D4C">
      <w:pPr>
        <w:spacing w:line="276" w:lineRule="auto"/>
        <w:jc w:val="right"/>
        <w:rPr>
          <w:rFonts w:cstheme="minorHAnsi"/>
          <w:sz w:val="16"/>
          <w:szCs w:val="16"/>
        </w:rPr>
      </w:pPr>
      <w:r w:rsidRPr="007A6BE6">
        <w:rPr>
          <w:rFonts w:eastAsia="Lucida Sans Unicode" w:cstheme="minorHAnsi"/>
          <w:kern w:val="2"/>
        </w:rPr>
        <w:tab/>
      </w:r>
      <w:r w:rsidRPr="007A6BE6">
        <w:rPr>
          <w:rFonts w:eastAsia="Lucida Sans Unicode" w:cstheme="minorHAnsi"/>
          <w:kern w:val="2"/>
          <w:sz w:val="16"/>
          <w:szCs w:val="16"/>
        </w:rPr>
        <w:t xml:space="preserve">Załącznik nr </w:t>
      </w:r>
      <w:r>
        <w:rPr>
          <w:rFonts w:eastAsia="Lucida Sans Unicode" w:cstheme="minorHAnsi"/>
          <w:kern w:val="2"/>
          <w:sz w:val="16"/>
          <w:szCs w:val="16"/>
        </w:rPr>
        <w:t>2</w:t>
      </w:r>
      <w:r w:rsidRPr="007A6BE6">
        <w:rPr>
          <w:rFonts w:eastAsia="Lucida Sans Unicode" w:cstheme="minorHAnsi"/>
          <w:kern w:val="2"/>
          <w:sz w:val="16"/>
          <w:szCs w:val="16"/>
        </w:rPr>
        <w:t xml:space="preserve"> do </w:t>
      </w:r>
      <w:r w:rsidRPr="007A6BE6">
        <w:rPr>
          <w:rFonts w:cstheme="minorHAnsi"/>
          <w:sz w:val="16"/>
          <w:szCs w:val="16"/>
        </w:rPr>
        <w:t>ogłoszenia o zamówieniu publicznym</w:t>
      </w:r>
    </w:p>
    <w:p w14:paraId="08EED3BF" w14:textId="07E9C421" w:rsidR="00FF0E92" w:rsidRPr="00F86D4C" w:rsidRDefault="00F86D4C" w:rsidP="00F86D4C">
      <w:pPr>
        <w:tabs>
          <w:tab w:val="center" w:pos="4536"/>
          <w:tab w:val="right" w:pos="9072"/>
        </w:tabs>
        <w:jc w:val="right"/>
        <w:rPr>
          <w:rFonts w:ascii="Calibri" w:eastAsia="Times New Roman" w:hAnsi="Calibri" w:cs="Calibri"/>
          <w:sz w:val="16"/>
          <w:szCs w:val="16"/>
        </w:rPr>
      </w:pPr>
      <w:r w:rsidRPr="007A6BE6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,,Odbiór i zagospodarowanie odpadów komunalnych  </w:t>
      </w:r>
      <w:r>
        <w:rPr>
          <w:rFonts w:ascii="Calibri" w:eastAsia="Times New Roman" w:hAnsi="Calibri" w:cs="Calibri"/>
          <w:sz w:val="16"/>
          <w:szCs w:val="16"/>
        </w:rPr>
        <w:t>zmieszanych</w:t>
      </w:r>
      <w:r w:rsidRPr="007A6BE6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ab/>
      </w:r>
      <w:r>
        <w:rPr>
          <w:rFonts w:ascii="Calibri" w:eastAsia="Times New Roman" w:hAnsi="Calibri" w:cs="Calibri"/>
          <w:sz w:val="16"/>
          <w:szCs w:val="16"/>
        </w:rPr>
        <w:tab/>
      </w:r>
      <w:r w:rsidRPr="007A6BE6">
        <w:rPr>
          <w:rFonts w:ascii="Calibri" w:eastAsia="Times New Roman" w:hAnsi="Calibri" w:cs="Calibri"/>
          <w:sz w:val="16"/>
          <w:szCs w:val="16"/>
        </w:rPr>
        <w:t xml:space="preserve">oraz odpadów zebranych selektywnie z targowiska miejskiego przy ul. </w:t>
      </w:r>
      <w:r w:rsidRPr="007A6BE6">
        <w:rPr>
          <w:rFonts w:ascii="Calibri" w:eastAsia="Times New Roman" w:hAnsi="Calibri" w:cs="Calibri"/>
          <w:sz w:val="16"/>
          <w:szCs w:val="16"/>
        </w:rPr>
        <w:tab/>
      </w:r>
      <w:r w:rsidRPr="007A6BE6">
        <w:rPr>
          <w:rFonts w:ascii="Calibri" w:eastAsia="Times New Roman" w:hAnsi="Calibri" w:cs="Calibri"/>
          <w:sz w:val="16"/>
          <w:szCs w:val="16"/>
        </w:rPr>
        <w:tab/>
        <w:t>Arki Bożka w Jastrzębiu-Zdroju. ‘’</w:t>
      </w:r>
    </w:p>
    <w:p w14:paraId="2EC24E2B" w14:textId="1ADFC106" w:rsidR="00BC5986" w:rsidRPr="00BC5986" w:rsidRDefault="00FF0E92" w:rsidP="00BC5986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>UMOWA NR ST.275…......202</w:t>
      </w:r>
      <w:r w:rsidR="00BC5986" w:rsidRPr="00BC5986">
        <w:rPr>
          <w:rFonts w:cstheme="minorHAnsi"/>
          <w:b/>
          <w:bCs/>
          <w:sz w:val="20"/>
          <w:szCs w:val="20"/>
        </w:rPr>
        <w:t>2</w:t>
      </w:r>
    </w:p>
    <w:p w14:paraId="14FCD3A8" w14:textId="77777777" w:rsidR="00BC5986" w:rsidRPr="00BC5986" w:rsidRDefault="00BC5986" w:rsidP="00BC5986">
      <w:pPr>
        <w:jc w:val="center"/>
        <w:rPr>
          <w:rFonts w:cstheme="minorHAnsi"/>
          <w:b/>
          <w:bCs/>
          <w:sz w:val="16"/>
          <w:szCs w:val="16"/>
        </w:rPr>
      </w:pPr>
    </w:p>
    <w:p w14:paraId="7F8D9095" w14:textId="1E66CB5C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zawarta w dniu ………………… r. zwana dalej ,,umową’’ pomiędzy: Jastrzębie-Zdrój – </w:t>
      </w:r>
      <w:r w:rsidR="00812E38">
        <w:rPr>
          <w:rFonts w:cstheme="minorHAnsi"/>
          <w:sz w:val="20"/>
          <w:szCs w:val="20"/>
        </w:rPr>
        <w:t>Miastem</w:t>
      </w:r>
      <w:r w:rsidRPr="00BC5986">
        <w:rPr>
          <w:rFonts w:cstheme="minorHAnsi"/>
          <w:sz w:val="20"/>
          <w:szCs w:val="20"/>
        </w:rPr>
        <w:t xml:space="preserve"> na prawach powiatu, al. Piłsudskiego 60, 44-335 Jastrzębie-Zdrój, NIP: 6332216615 reprezentowan</w:t>
      </w:r>
      <w:r w:rsidR="00812E38">
        <w:rPr>
          <w:rFonts w:cstheme="minorHAnsi"/>
          <w:sz w:val="20"/>
          <w:szCs w:val="20"/>
        </w:rPr>
        <w:t>ym</w:t>
      </w:r>
      <w:r w:rsidRPr="00BC5986">
        <w:rPr>
          <w:rFonts w:cstheme="minorHAnsi"/>
          <w:sz w:val="20"/>
          <w:szCs w:val="20"/>
        </w:rPr>
        <w:t xml:space="preserve"> przez inż. Marka Krakowskiego – Dyrektora Jastrzębskiego Zakładu Komunalnego, ul. Dworcowa 17D, 44-330 Jastrzębie-Zdrój na podstawie upoważnienia Prezydenta Miasta Jastrzębie-Zdrój, zwanym dalej „Zleceniodawcą”,   </w:t>
      </w:r>
    </w:p>
    <w:p w14:paraId="74F09AD0" w14:textId="77777777" w:rsidR="00FF0E92" w:rsidRPr="00BC5986" w:rsidRDefault="00FF0E92" w:rsidP="00FF0E92">
      <w:pPr>
        <w:rPr>
          <w:rFonts w:cstheme="minorHAnsi"/>
          <w:sz w:val="20"/>
          <w:szCs w:val="20"/>
        </w:rPr>
      </w:pPr>
    </w:p>
    <w:p w14:paraId="4D7012FA" w14:textId="00EE76DC" w:rsidR="00FF0E92" w:rsidRPr="00BC5986" w:rsidRDefault="00FF0E92" w:rsidP="00FF0E92">
      <w:pPr>
        <w:jc w:val="center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- a -</w:t>
      </w:r>
    </w:p>
    <w:p w14:paraId="6A78EF61" w14:textId="77777777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………………………………………………………………………………..………………………………..…………., reprezentowanym przez:</w:t>
      </w:r>
    </w:p>
    <w:p w14:paraId="3C843D1F" w14:textId="22368E74" w:rsidR="00FF0E92" w:rsidRPr="00BC5986" w:rsidRDefault="00FF0E92" w:rsidP="00FF0E92">
      <w:pPr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………………………………………………………………………………….………zwanym w dalszej części umowy „Zleceniobiorcą’’ zwanymi dalej łącznie ,,stronami’’.</w:t>
      </w:r>
    </w:p>
    <w:p w14:paraId="3056A84D" w14:textId="15030580" w:rsidR="00FF0E92" w:rsidRPr="00BC5986" w:rsidRDefault="00FF0E92" w:rsidP="00FF0E92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>§ 1</w:t>
      </w:r>
    </w:p>
    <w:p w14:paraId="07835D0E" w14:textId="2A899816" w:rsidR="00FF0E92" w:rsidRPr="00BC5986" w:rsidRDefault="00BC5986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Na podstawie oferty złożonej w dniu………………………..i na podstawie</w:t>
      </w:r>
      <w:r w:rsidR="00812E38">
        <w:rPr>
          <w:rFonts w:cstheme="minorHAnsi"/>
          <w:sz w:val="20"/>
          <w:szCs w:val="20"/>
        </w:rPr>
        <w:t xml:space="preserve"> </w:t>
      </w:r>
      <w:r w:rsidRPr="00BC5986">
        <w:rPr>
          <w:rFonts w:cstheme="minorHAnsi"/>
          <w:sz w:val="20"/>
          <w:szCs w:val="20"/>
        </w:rPr>
        <w:t xml:space="preserve">umowy Zleceniodawca zleca, a Zleceniobiorca zobowiązuję się do odbioru i zagospodarowania odpadów komunalnych zmieszanych  </w:t>
      </w:r>
      <w:r w:rsidR="00FF0E92" w:rsidRPr="00BC5986">
        <w:rPr>
          <w:rFonts w:cstheme="minorHAnsi"/>
          <w:sz w:val="20"/>
          <w:szCs w:val="20"/>
        </w:rPr>
        <w:t xml:space="preserve"> oraz odpadów zebranych selektywnie    z targowiska miejskiego przy ul. Arki Bożka w Jastrzębiu-Zdroju, zwanych dalej ,,odpadami’’. </w:t>
      </w:r>
    </w:p>
    <w:p w14:paraId="669D46B9" w14:textId="77777777" w:rsidR="00FF0E92" w:rsidRPr="00BC5986" w:rsidRDefault="00FF0E92" w:rsidP="00FF0E92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>§ 2</w:t>
      </w:r>
    </w:p>
    <w:p w14:paraId="3AAF1EB8" w14:textId="77777777" w:rsidR="00FF0E92" w:rsidRPr="00BC5986" w:rsidRDefault="00FF0E92" w:rsidP="00FF0E92">
      <w:pPr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Zleceniobiorca zobowiązuje się do:</w:t>
      </w:r>
    </w:p>
    <w:p w14:paraId="6B3A47D1" w14:textId="626FEB8E" w:rsidR="00FF0E92" w:rsidRPr="00BC5986" w:rsidRDefault="00FF0E92" w:rsidP="00BC598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Odbioru i transportu odpowiednim transportem Zleceniobiorcy i na koszt Zleceniobiorcy odpadów z targowiska miejskiego przy ul. Arki Bożka w Jastrzębiu-Zdroju, zwanego dalej ,,targowiskiem’’</w:t>
      </w:r>
    </w:p>
    <w:p w14:paraId="35E20800" w14:textId="7C2388E4" w:rsidR="00FF0E92" w:rsidRPr="00BC5986" w:rsidRDefault="00FF0E92" w:rsidP="00BC598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Bieżącego uzupełniania dokumentów potwierdzających transport odpadów.</w:t>
      </w:r>
    </w:p>
    <w:p w14:paraId="3B59B135" w14:textId="6F4FDBCC" w:rsidR="00FF0E92" w:rsidRPr="00BC5986" w:rsidRDefault="00FF0E92" w:rsidP="00BC598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Przyjęcia odpowiedzialności za przekazane odpady oraz postępowania z odpadami zgodnie z obowiązującymi przepisami, w szczególności z ustawą z dnia 14 grudnia 2012 r. o odpadach (tekst jednolity Dz. U. z 2022 r. poz. 699, z późn. zm.)</w:t>
      </w:r>
    </w:p>
    <w:p w14:paraId="7AF0037C" w14:textId="2080185F" w:rsidR="00FF0E92" w:rsidRPr="00BC5986" w:rsidRDefault="00FF0E92" w:rsidP="00BC598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Posiadania wszystkich odpowiednich kwalifikacji i zezwoleń i środków technicznych wymaganych do wykonywania zleconych mu przez Zleceniodawcę usług oraz niezwłocznego informowania  Zleceniodawcy o wszelkich  zmianach wynikłych w tym zakresie w czasie trwania umowy.</w:t>
      </w:r>
    </w:p>
    <w:p w14:paraId="64C2A5F4" w14:textId="4E499D68" w:rsidR="00FF0E92" w:rsidRPr="00BC5986" w:rsidRDefault="00FF0E92" w:rsidP="00BC5986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Pełnej odpowiedzialności za realizację umowy, również w przypadku wyznaczenia Podwykonawcy do wykonywania niektórych prac wynikających z przedmiotu umowy.</w:t>
      </w:r>
    </w:p>
    <w:p w14:paraId="40812C2E" w14:textId="77777777" w:rsidR="00FF0E92" w:rsidRPr="00BC5986" w:rsidRDefault="00FF0E92" w:rsidP="00FF0E92">
      <w:pPr>
        <w:jc w:val="center"/>
        <w:rPr>
          <w:rFonts w:cstheme="minorHAnsi"/>
          <w:b/>
          <w:bCs/>
        </w:rPr>
      </w:pPr>
      <w:r w:rsidRPr="00BC5986">
        <w:rPr>
          <w:rFonts w:cstheme="minorHAnsi"/>
          <w:b/>
          <w:bCs/>
        </w:rPr>
        <w:t>§ 3</w:t>
      </w:r>
    </w:p>
    <w:p w14:paraId="3688B1B6" w14:textId="6D33C97A" w:rsidR="00FF0E92" w:rsidRPr="00BC5986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Strony umowy ustalają częstotliwość wywozów odpadów oraz wynagrodzenie miesięczne Zleceniobiorcy zgodnie z załącznikiem nr 1 do umowy.</w:t>
      </w:r>
    </w:p>
    <w:p w14:paraId="35165428" w14:textId="475896F3" w:rsidR="00FF0E92" w:rsidRPr="00BC5986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Strony ustalają, że łączna wartość wynagrodzenia Zleceniobiorcy z tytułu prawidłowego i kompletnego wykonania przedmiotu niniejszej umowy zgodnie załącznikiem nr 1 do</w:t>
      </w:r>
      <w:r w:rsidR="00812E38">
        <w:rPr>
          <w:rFonts w:cstheme="minorHAnsi"/>
          <w:sz w:val="20"/>
          <w:szCs w:val="20"/>
        </w:rPr>
        <w:t xml:space="preserve"> </w:t>
      </w:r>
      <w:r w:rsidRPr="00BC5986">
        <w:rPr>
          <w:rFonts w:cstheme="minorHAnsi"/>
          <w:sz w:val="20"/>
          <w:szCs w:val="20"/>
        </w:rPr>
        <w:t xml:space="preserve">umowy, w całym okresie obowiązywania niniejszej umowy, nie może przekroczyć kwoty …………………………………. zł netto (słownie: …………………………………………………………….) + ……………VAT (słownie: ……………………………………………………… co daje kwotę brutto …………………….. zł (słownie:………………………..…………………...) za cały okres trwania umowy. </w:t>
      </w:r>
    </w:p>
    <w:p w14:paraId="11A1106E" w14:textId="4DAA824D" w:rsidR="00FF0E92" w:rsidRPr="00BC5986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Zapłata na rzecz Zleceniobiorcy wynagrodzenia za prawidłowe wykonanie przez Zleceniobiorcę przedmiotu niniejszej umowy następować będzie przelewem co miesiąc w terminie do 21 dni od daty </w:t>
      </w:r>
      <w:r w:rsidRPr="00BC5986">
        <w:rPr>
          <w:rFonts w:cstheme="minorHAnsi"/>
          <w:sz w:val="20"/>
          <w:szCs w:val="20"/>
        </w:rPr>
        <w:lastRenderedPageBreak/>
        <w:t>otrzymania przez Zleceniodawcę od Zleceniobiorcy faktury VAT. Zleceniobiorca  oświadcza, że wynagrodzenie z tytułu realizacji przedmiotu umowy będzie płatne na rachunek bankowy nr ………………………………………………….……………………………………………………………………….., który należy do …………………………………………………………………………………………………  i został dla niego utworzony wydzielony rachunek VAT na cele prowadzonej działalności gospodarczej (podstawa prawna: art. 96b ust. 3 pkt 13 Ustawy z dnia 11 marca 2004 r. o podatku od towarów i usług – Dz. U. z 2022 r. poz. 931 t.j. z późn. zm.)</w:t>
      </w:r>
    </w:p>
    <w:p w14:paraId="7CA35E94" w14:textId="4A866E90" w:rsidR="00FF0E92" w:rsidRPr="00BC5986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Usługa będzie podlegała rozliczeniu mechanizmem podzielonej płatności (split payment) - podstawa prawna:art. 108a Ustawy z dnia 11 marca 2004 r. o podatku od towarów i usług – Dz. U. z 2022 r. poz. 931 t.j. z późn. zm.</w:t>
      </w:r>
    </w:p>
    <w:p w14:paraId="22703DCB" w14:textId="1DCA67AA" w:rsidR="00FF0E92" w:rsidRPr="00BC5986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Zleceniodawca oświadcza, że jest uprawniony do otrzymania faktury VAT (NIP 633-221-66-15).</w:t>
      </w:r>
    </w:p>
    <w:p w14:paraId="46FF491F" w14:textId="723DAD64" w:rsidR="00FF0E92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Zleceniobiorca oświadcza, że nie podlega wykluczeniu na podstawie art.7 ust. 1 ustawy z dnia 13 kwietnia 2022 r. o szczególnych rozwiązaniach w zakresie przeciwdziałania wspieraniu agresji na Ukrainę oraz służących ochronie bezpieczeństwa narodowego (Dz.U. z 2022 poz. 835). Jednocześnie </w:t>
      </w:r>
      <w:r w:rsidRPr="00112CCD">
        <w:rPr>
          <w:rFonts w:cstheme="minorHAnsi"/>
          <w:sz w:val="20"/>
          <w:szCs w:val="20"/>
        </w:rPr>
        <w:t>Zleceniobiorca oświadcza, że powyższe oświadczenie jest aktualne i zgodne z prawdą oraz zostało przedstawione z pełną świadomością konsekwencji wprowadzenia Zleceniodawcy w błąd przy przedstawianiu tej informacji.</w:t>
      </w:r>
    </w:p>
    <w:p w14:paraId="4AA502D4" w14:textId="071D9DEA" w:rsidR="00FF0E92" w:rsidRDefault="00FF0E92" w:rsidP="00112CCD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Datą zapłaty kwoty powyższej faktury jest data skutecznego obciążenia rachunku bankowego Zleceniodawcy kwotą tej faktury.</w:t>
      </w:r>
    </w:p>
    <w:p w14:paraId="376A4D51" w14:textId="375FA5A9" w:rsidR="00FF0E92" w:rsidRPr="00112CCD" w:rsidRDefault="00FF0E92" w:rsidP="00112CCD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Zleceniodawca na fakturze VAT winien być oznaczony w następujący sposób:</w:t>
      </w:r>
    </w:p>
    <w:p w14:paraId="7419AA7C" w14:textId="77777777" w:rsidR="00112CCD" w:rsidRPr="00112CCD" w:rsidRDefault="00FF0E92" w:rsidP="00112CCD">
      <w:pPr>
        <w:pStyle w:val="Bezodstpw"/>
        <w:ind w:left="708"/>
        <w:rPr>
          <w:rFonts w:asciiTheme="minorHAnsi" w:hAnsiTheme="minorHAnsi" w:cstheme="minorHAnsi"/>
          <w:sz w:val="20"/>
        </w:rPr>
      </w:pPr>
      <w:r w:rsidRPr="00112CCD">
        <w:rPr>
          <w:rFonts w:asciiTheme="minorHAnsi" w:hAnsiTheme="minorHAnsi" w:cstheme="minorHAnsi"/>
          <w:sz w:val="20"/>
        </w:rPr>
        <w:t>Nabywca:</w:t>
      </w:r>
    </w:p>
    <w:p w14:paraId="17F74CAA" w14:textId="17AE5CA6" w:rsidR="00FF0E92" w:rsidRPr="00112CCD" w:rsidRDefault="00FF0E92" w:rsidP="00112CCD">
      <w:pPr>
        <w:pStyle w:val="Bezodstpw"/>
        <w:ind w:left="708"/>
        <w:rPr>
          <w:rFonts w:asciiTheme="minorHAnsi" w:hAnsiTheme="minorHAnsi" w:cstheme="minorHAnsi"/>
          <w:sz w:val="20"/>
        </w:rPr>
      </w:pPr>
      <w:r w:rsidRPr="00112CCD">
        <w:rPr>
          <w:rFonts w:asciiTheme="minorHAnsi" w:hAnsiTheme="minorHAnsi" w:cstheme="minorHAnsi"/>
          <w:sz w:val="20"/>
        </w:rPr>
        <w:t>Jastrzębie-Zdrój –Miasto na prawach powiatu</w:t>
      </w:r>
    </w:p>
    <w:p w14:paraId="0544D0A8" w14:textId="04D58DF0" w:rsidR="00FF0E92" w:rsidRPr="00112CCD" w:rsidRDefault="00812E38" w:rsidP="00112CCD">
      <w:pPr>
        <w:pStyle w:val="Bezodstpw"/>
        <w:ind w:left="708"/>
        <w:rPr>
          <w:rFonts w:asciiTheme="minorHAnsi" w:hAnsiTheme="minorHAnsi" w:cstheme="minorHAnsi"/>
          <w:sz w:val="20"/>
        </w:rPr>
      </w:pPr>
      <w:r w:rsidRPr="00112CCD">
        <w:rPr>
          <w:rFonts w:asciiTheme="minorHAnsi" w:hAnsiTheme="minorHAnsi" w:cstheme="minorHAnsi"/>
          <w:sz w:val="20"/>
        </w:rPr>
        <w:t>al</w:t>
      </w:r>
      <w:r w:rsidR="00FF0E92" w:rsidRPr="00112CCD">
        <w:rPr>
          <w:rFonts w:asciiTheme="minorHAnsi" w:hAnsiTheme="minorHAnsi" w:cstheme="minorHAnsi"/>
          <w:sz w:val="20"/>
        </w:rPr>
        <w:t>. J. Piłsudskiego 60</w:t>
      </w:r>
    </w:p>
    <w:p w14:paraId="3C0567AB" w14:textId="77777777" w:rsidR="00FF0E92" w:rsidRPr="00112CCD" w:rsidRDefault="00FF0E92" w:rsidP="00112CCD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44-335 Jastrzębie-Zdrój</w:t>
      </w:r>
    </w:p>
    <w:p w14:paraId="3666CC29" w14:textId="77777777" w:rsidR="00FF0E92" w:rsidRPr="00112CCD" w:rsidRDefault="00FF0E92" w:rsidP="00112CCD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NIP: 633-221-66-15</w:t>
      </w:r>
    </w:p>
    <w:p w14:paraId="20B30DD9" w14:textId="77777777" w:rsidR="00FF0E92" w:rsidRPr="00112CCD" w:rsidRDefault="00FF0E92" w:rsidP="00112CCD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Odbiorca:</w:t>
      </w:r>
    </w:p>
    <w:p w14:paraId="10270637" w14:textId="77777777" w:rsidR="00FF0E92" w:rsidRPr="00112CCD" w:rsidRDefault="00FF0E92" w:rsidP="00112CCD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Jastrzębski Zakład Komunalny</w:t>
      </w:r>
    </w:p>
    <w:p w14:paraId="4426314A" w14:textId="77777777" w:rsidR="00FF0E92" w:rsidRPr="00112CCD" w:rsidRDefault="00FF0E92" w:rsidP="00112CCD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ul. Dworcowa 17D</w:t>
      </w:r>
    </w:p>
    <w:p w14:paraId="083DBE66" w14:textId="77777777" w:rsidR="00FF0E92" w:rsidRPr="00112CCD" w:rsidRDefault="00FF0E92" w:rsidP="00112CCD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44-330 Jastrzębie-Zdrój</w:t>
      </w:r>
    </w:p>
    <w:p w14:paraId="6DE0D124" w14:textId="0FB2E278" w:rsidR="00FF0E92" w:rsidRPr="00112CCD" w:rsidRDefault="00FF0E92" w:rsidP="00BC5986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112CCD">
        <w:rPr>
          <w:rFonts w:cstheme="minorHAnsi"/>
          <w:sz w:val="20"/>
          <w:szCs w:val="20"/>
        </w:rPr>
        <w:t>Adres do korespondencji Zleceniodawcy: Jastrzębski Zakład Komunalny ul. Dworcowa 17D 44-330 Jastrzębie-Zdrój</w:t>
      </w:r>
      <w:r w:rsidR="00812E38" w:rsidRPr="00112CCD">
        <w:rPr>
          <w:rFonts w:cstheme="minorHAnsi"/>
          <w:sz w:val="20"/>
          <w:szCs w:val="20"/>
        </w:rPr>
        <w:t>.</w:t>
      </w:r>
    </w:p>
    <w:p w14:paraId="4887AF52" w14:textId="3F5A3BC0" w:rsidR="00C25EFC" w:rsidRPr="00112CCD" w:rsidRDefault="00C25EFC" w:rsidP="00C25EFC">
      <w:pPr>
        <w:pStyle w:val="Standard0"/>
        <w:overflowPunct w:val="0"/>
        <w:autoSpaceDE w:val="0"/>
        <w:jc w:val="both"/>
        <w:rPr>
          <w:rFonts w:asciiTheme="minorHAnsi" w:eastAsia="Times New Roman CE" w:hAnsiTheme="minorHAnsi" w:cstheme="minorHAnsi"/>
          <w:b/>
          <w:bCs/>
          <w:sz w:val="20"/>
          <w:szCs w:val="20"/>
        </w:rPr>
      </w:pPr>
      <w:r w:rsidRPr="00112CC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12CC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12CC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12CC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12CC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12CCD">
        <w:rPr>
          <w:rFonts w:asciiTheme="minorHAnsi" w:eastAsia="Times New Roman" w:hAnsiTheme="minorHAnsi" w:cstheme="minorHAnsi"/>
          <w:b/>
          <w:bCs/>
          <w:sz w:val="20"/>
          <w:szCs w:val="20"/>
        </w:rPr>
        <w:tab/>
        <w:t xml:space="preserve">     §</w:t>
      </w:r>
      <w:r w:rsidRPr="00112CCD">
        <w:rPr>
          <w:rFonts w:asciiTheme="minorHAnsi" w:eastAsia="Times New Roman CE" w:hAnsiTheme="minorHAnsi" w:cstheme="minorHAnsi"/>
          <w:b/>
          <w:bCs/>
          <w:sz w:val="20"/>
          <w:szCs w:val="20"/>
        </w:rPr>
        <w:t xml:space="preserve"> 4                                                                                                                                                           </w:t>
      </w:r>
    </w:p>
    <w:p w14:paraId="185DB7D4" w14:textId="77777777" w:rsidR="00C25EFC" w:rsidRPr="00112CCD" w:rsidRDefault="00C25EFC" w:rsidP="00C25EFC">
      <w:pPr>
        <w:pStyle w:val="Standard0"/>
        <w:overflowPunct w:val="0"/>
        <w:autoSpaceDE w:val="0"/>
        <w:jc w:val="both"/>
        <w:rPr>
          <w:rFonts w:asciiTheme="minorHAnsi" w:eastAsia="Times New Roman CE" w:hAnsiTheme="minorHAnsi" w:cstheme="minorHAnsi"/>
          <w:b/>
          <w:bCs/>
          <w:sz w:val="20"/>
          <w:szCs w:val="20"/>
        </w:rPr>
      </w:pPr>
    </w:p>
    <w:p w14:paraId="5E620E17" w14:textId="38B3C599" w:rsidR="00C25EFC" w:rsidRPr="00112CCD" w:rsidRDefault="00C25EFC" w:rsidP="00C25EFC">
      <w:pPr>
        <w:pStyle w:val="Standard0"/>
        <w:overflowPunct w:val="0"/>
        <w:autoSpaceDE w:val="0"/>
        <w:jc w:val="both"/>
        <w:rPr>
          <w:rFonts w:asciiTheme="minorHAnsi" w:eastAsia="Times New Roman CE" w:hAnsiTheme="minorHAnsi" w:cstheme="minorHAnsi"/>
          <w:b/>
          <w:bCs/>
          <w:iCs/>
          <w:sz w:val="20"/>
          <w:szCs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Zleceniodawca informuje, że:</w:t>
      </w:r>
    </w:p>
    <w:p w14:paraId="72C36C88" w14:textId="77777777" w:rsidR="00C25EFC" w:rsidRPr="00112CCD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Administratorem danych wskazanych w zgodzie na przetwarzanie danych osobowych wyrażonej poniżej jest Jastrzębski Zakład Komunalny 44-330 Jastrzębie-Zdrój, ul. Dworcowa 17D  tel.: (32) 4751496, adres e-mail: sekretariat@jzk.jastrzebie.pl.</w:t>
      </w:r>
    </w:p>
    <w:p w14:paraId="4E2797FD" w14:textId="77777777" w:rsidR="00C25EFC" w:rsidRPr="00112CCD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Korespondencyjne dane kontaktowe inspektora ochrony danych: Inspektor Ochrony Danych Pani Bernadeta Donder, kontakt: iodpusz@wp.p.l</w:t>
      </w:r>
      <w:r w:rsidRPr="00112CCD">
        <w:rPr>
          <w:rFonts w:asciiTheme="minorHAnsi" w:hAnsiTheme="minorHAnsi" w:cstheme="minorHAnsi"/>
          <w:iCs/>
          <w:color w:val="C00000"/>
          <w:sz w:val="20"/>
        </w:rPr>
        <w:t xml:space="preserve">                                                                                                            </w:t>
      </w:r>
      <w:r w:rsidRPr="00112CCD">
        <w:rPr>
          <w:rFonts w:asciiTheme="minorHAnsi" w:hAnsiTheme="minorHAnsi" w:cstheme="minorHAnsi"/>
          <w:iCs/>
          <w:sz w:val="20"/>
        </w:rPr>
        <w:t xml:space="preserve">                                   </w:t>
      </w:r>
    </w:p>
    <w:p w14:paraId="5FFEA50B" w14:textId="77777777" w:rsidR="00C25EFC" w:rsidRPr="00112CCD" w:rsidRDefault="00C25EFC" w:rsidP="00C25EFC">
      <w:pPr>
        <w:pStyle w:val="Standarduser"/>
        <w:numPr>
          <w:ilvl w:val="0"/>
          <w:numId w:val="7"/>
        </w:numPr>
        <w:tabs>
          <w:tab w:val="left" w:pos="-3600"/>
        </w:tabs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  <w:lang w:val="pl-PL"/>
        </w:rPr>
        <w:t>Celem zbierania danych jest zawarcie i realizacja niniejszej umowy oraz wystawianie faktury VAT                za zobowiązania powstałe z tego tytułu.</w:t>
      </w:r>
    </w:p>
    <w:p w14:paraId="470E728F" w14:textId="0F0C13C6" w:rsidR="00C25EFC" w:rsidRPr="00112CCD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Zleceniobiorca ma 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  <w:r w:rsidRPr="00112CCD">
        <w:rPr>
          <w:rFonts w:asciiTheme="minorHAnsi" w:hAnsiTheme="minorHAnsi" w:cstheme="minorHAnsi"/>
          <w:iCs/>
          <w:sz w:val="20"/>
        </w:rPr>
        <w:t xml:space="preserve"> </w:t>
      </w: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w Warszawie (00-193) , ul. Stawki 2.</w:t>
      </w:r>
    </w:p>
    <w:p w14:paraId="104DB071" w14:textId="4F6C4746" w:rsidR="00C25EFC" w:rsidRPr="00112CCD" w:rsidRDefault="00C25EFC" w:rsidP="00C25EFC">
      <w:pPr>
        <w:pStyle w:val="Standarduser"/>
        <w:numPr>
          <w:ilvl w:val="0"/>
          <w:numId w:val="7"/>
        </w:numPr>
        <w:tabs>
          <w:tab w:val="left" w:pos="-3600"/>
        </w:tabs>
        <w:jc w:val="both"/>
        <w:rPr>
          <w:rFonts w:asciiTheme="minorHAnsi" w:hAnsiTheme="minorHAnsi" w:cstheme="minorHAnsi"/>
          <w:iCs/>
          <w:sz w:val="20"/>
          <w:szCs w:val="20"/>
          <w:lang w:val="pl-PL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  <w:lang w:val="pl-PL"/>
        </w:rPr>
        <w:t>Podanie danych jest dobrowolne, lecz niezbędne do zawarcia umowy oraz wystawianie faktury VAT za zobowiązania powstałe z tego tytułu.</w:t>
      </w:r>
    </w:p>
    <w:p w14:paraId="0F76A663" w14:textId="202C3F5E" w:rsidR="00C25EFC" w:rsidRPr="00112CCD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Dane udostępnione przez</w:t>
      </w:r>
      <w:r w:rsidR="00AB5694"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 xml:space="preserve"> Zleceniobiorcę</w:t>
      </w: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 xml:space="preserve"> nie będą podlegały udostępnieniu podmiotom trzecim.                                                                                                                                         Odbiorcami danych będą instytucje upoważnione z mocy prawa.</w:t>
      </w:r>
    </w:p>
    <w:p w14:paraId="55D9D471" w14:textId="441EAE8C" w:rsidR="00C25EFC" w:rsidRPr="00112CCD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 xml:space="preserve">Dane udostępnione przez </w:t>
      </w:r>
      <w:r w:rsidR="00AB5694"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Zleceniobiorcę</w:t>
      </w: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 xml:space="preserve"> nie będą podlegały profilowaniu.</w:t>
      </w:r>
    </w:p>
    <w:p w14:paraId="20B7E0E6" w14:textId="77777777" w:rsidR="00C25EFC" w:rsidRPr="00112CCD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iCs/>
          <w:sz w:val="20"/>
        </w:rPr>
      </w:pPr>
      <w:r w:rsidRPr="00112CCD">
        <w:rPr>
          <w:rStyle w:val="Uwydatnienie"/>
          <w:rFonts w:asciiTheme="minorHAnsi" w:hAnsiTheme="minorHAnsi" w:cstheme="minorHAnsi"/>
          <w:i w:val="0"/>
          <w:iCs w:val="0"/>
          <w:sz w:val="20"/>
        </w:rPr>
        <w:t>Administrator danych nie ma zamiaru przekazywać danych osobowych do państwa trzeciego                      lub organizacji międzynarodowej.</w:t>
      </w:r>
    </w:p>
    <w:p w14:paraId="493B95F8" w14:textId="6CB74F5B" w:rsidR="00C25EFC" w:rsidRPr="00812E38" w:rsidRDefault="00C25EFC" w:rsidP="00C25EFC">
      <w:pPr>
        <w:pStyle w:val="Bezodstpw"/>
        <w:widowControl/>
        <w:numPr>
          <w:ilvl w:val="0"/>
          <w:numId w:val="7"/>
        </w:numPr>
        <w:suppressAutoHyphens w:val="0"/>
        <w:autoSpaceDN w:val="0"/>
        <w:jc w:val="both"/>
        <w:textAlignment w:val="baseline"/>
        <w:rPr>
          <w:rFonts w:asciiTheme="minorHAnsi" w:hAnsiTheme="minorHAnsi" w:cstheme="minorHAnsi"/>
          <w:sz w:val="20"/>
        </w:rPr>
      </w:pPr>
      <w:r w:rsidRPr="00812E38">
        <w:rPr>
          <w:rStyle w:val="Uwydatnienie"/>
          <w:rFonts w:asciiTheme="minorHAnsi" w:hAnsiTheme="minorHAnsi" w:cstheme="minorHAnsi"/>
          <w:i w:val="0"/>
          <w:iCs w:val="0"/>
          <w:sz w:val="20"/>
        </w:rPr>
        <w:lastRenderedPageBreak/>
        <w:t>Dane osobowe będą przechowywane przez okres: 5 lat od dnia zawarcia umowy  lub do prawomocnego zakończenia ewentualnego postępowania sądowego związanego z umową.</w:t>
      </w:r>
    </w:p>
    <w:p w14:paraId="2099E211" w14:textId="77777777" w:rsidR="00C25EFC" w:rsidRPr="00812E38" w:rsidRDefault="00C25EFC" w:rsidP="00C25EFC">
      <w:pPr>
        <w:pStyle w:val="Akapitzlist"/>
        <w:jc w:val="both"/>
        <w:rPr>
          <w:rFonts w:cstheme="minorHAnsi"/>
          <w:sz w:val="20"/>
          <w:szCs w:val="20"/>
        </w:rPr>
      </w:pPr>
    </w:p>
    <w:p w14:paraId="64C44A09" w14:textId="71425D84" w:rsidR="00FF0E92" w:rsidRPr="00BC5986" w:rsidRDefault="00FF0E92" w:rsidP="00FF0E92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 xml:space="preserve">§ </w:t>
      </w:r>
      <w:r w:rsidR="00AB5694">
        <w:rPr>
          <w:rFonts w:cstheme="minorHAnsi"/>
          <w:b/>
          <w:bCs/>
          <w:sz w:val="20"/>
          <w:szCs w:val="20"/>
        </w:rPr>
        <w:t>5</w:t>
      </w:r>
    </w:p>
    <w:p w14:paraId="59593421" w14:textId="77777777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Całkowita powierzchnia targowiska z wyłączeniem powierzchni przynależnych niewykorzystywanych bezpośrednio dla działalności podstawowej wynosi : 7 715 m2.</w:t>
      </w:r>
    </w:p>
    <w:p w14:paraId="631F0A97" w14:textId="1EC3877F" w:rsidR="00FF0E92" w:rsidRPr="00BC5986" w:rsidRDefault="00FF0E92" w:rsidP="00FF0E92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 xml:space="preserve">§ </w:t>
      </w:r>
      <w:r w:rsidR="00AB5694">
        <w:rPr>
          <w:rFonts w:cstheme="minorHAnsi"/>
          <w:b/>
          <w:bCs/>
          <w:sz w:val="20"/>
          <w:szCs w:val="20"/>
        </w:rPr>
        <w:t>6</w:t>
      </w:r>
    </w:p>
    <w:p w14:paraId="47B7B114" w14:textId="77777777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Zleceniodawca zobowiązuje się do:</w:t>
      </w:r>
    </w:p>
    <w:p w14:paraId="325FD6DB" w14:textId="3190E438" w:rsidR="00FF0E92" w:rsidRPr="00BC5986" w:rsidRDefault="00FF0E92" w:rsidP="00BC59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Zapewnienia Zleceniobiorcy dogodnego dojazdu do miejsca gromadzenia przedmiotowych odpadów w godzinach od 6.00 – 15.00, w dniach od poniedziałku do piątku</w:t>
      </w:r>
      <w:r w:rsidR="00812E38">
        <w:rPr>
          <w:rFonts w:cstheme="minorHAnsi"/>
          <w:sz w:val="20"/>
          <w:szCs w:val="20"/>
        </w:rPr>
        <w:t>.</w:t>
      </w:r>
    </w:p>
    <w:p w14:paraId="0ABD4332" w14:textId="15FFBECE" w:rsidR="00FF0E92" w:rsidRPr="00BC5986" w:rsidRDefault="00FF0E92" w:rsidP="00BC59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 Dbania o czystość wokół ustawionych pojemników na odpady</w:t>
      </w:r>
      <w:r w:rsidR="00812E38">
        <w:rPr>
          <w:rFonts w:cstheme="minorHAnsi"/>
          <w:sz w:val="20"/>
          <w:szCs w:val="20"/>
        </w:rPr>
        <w:t>.</w:t>
      </w:r>
      <w:r w:rsidRPr="00BC5986">
        <w:rPr>
          <w:rFonts w:cstheme="minorHAnsi"/>
          <w:sz w:val="20"/>
          <w:szCs w:val="20"/>
        </w:rPr>
        <w:t xml:space="preserve"> </w:t>
      </w:r>
    </w:p>
    <w:p w14:paraId="33D93BFA" w14:textId="487D08CE" w:rsidR="00FF0E92" w:rsidRPr="00BC5986" w:rsidRDefault="00FF0E92" w:rsidP="00BC59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Przestrzegania zakazu składowania w pojemnikach na odpady gruzu, złomu, zakazu palenia odpadów w pojemnikach</w:t>
      </w:r>
      <w:r w:rsidR="00812E38">
        <w:rPr>
          <w:rFonts w:cstheme="minorHAnsi"/>
          <w:sz w:val="20"/>
          <w:szCs w:val="20"/>
        </w:rPr>
        <w:t>.</w:t>
      </w:r>
    </w:p>
    <w:p w14:paraId="69D84B55" w14:textId="5AD4C9B3" w:rsidR="00FF0E92" w:rsidRPr="00136AD6" w:rsidRDefault="00FF0E92" w:rsidP="00BC5986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 </w:t>
      </w:r>
      <w:r w:rsidR="00812E38">
        <w:rPr>
          <w:rFonts w:cstheme="minorHAnsi"/>
          <w:sz w:val="20"/>
          <w:szCs w:val="20"/>
        </w:rPr>
        <w:t>N</w:t>
      </w:r>
      <w:r w:rsidRPr="00BC5986">
        <w:rPr>
          <w:rFonts w:cstheme="minorHAnsi"/>
          <w:sz w:val="20"/>
          <w:szCs w:val="20"/>
        </w:rPr>
        <w:t>iezwłocznego powiadomienia Zleceniobiorcy o wszelkich zmianach adresu do korespondencji Zleceniodawcy.</w:t>
      </w:r>
    </w:p>
    <w:p w14:paraId="29CEF02B" w14:textId="6746DF13" w:rsidR="00FF0E92" w:rsidRPr="00BC5986" w:rsidRDefault="00FF0E92" w:rsidP="00FF0E92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 xml:space="preserve">§ </w:t>
      </w:r>
      <w:r w:rsidR="00AB5694">
        <w:rPr>
          <w:rFonts w:cstheme="minorHAnsi"/>
          <w:b/>
          <w:bCs/>
          <w:sz w:val="20"/>
          <w:szCs w:val="20"/>
        </w:rPr>
        <w:t>7</w:t>
      </w:r>
    </w:p>
    <w:p w14:paraId="02E077DE" w14:textId="12C2E5C5" w:rsidR="00FF0E92" w:rsidRPr="00BC5986" w:rsidRDefault="00FF0E92" w:rsidP="00BC598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Umowa nie obejmuje wywozu odpadów niebezpiecznych, poprodukcyjnych, toksycznych, promieniotwórczych i innych, których wywóz na wysypisko komunalne jest zabroniony oraz gruzu, ziemi, piachu, ciepłego i gorącego popiołu i przedmiotów wielkogabarytowych. Wyżej wymienione odpady mogą być wywożone na podstawie odrębnych ustaleń, w wyniku których Zleceniobiorca podstawi specjalne pojemniki do tego przeznaczone.</w:t>
      </w:r>
    </w:p>
    <w:p w14:paraId="39F265FD" w14:textId="0BED3755" w:rsidR="00FF0E92" w:rsidRDefault="00FF0E92" w:rsidP="00BC5986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W przypadku stwierdzenia przez Zleceniobiorcę, że w pojemniku znajdują się odpady wymienione w § </w:t>
      </w:r>
      <w:r w:rsidR="00812E38">
        <w:rPr>
          <w:rFonts w:cstheme="minorHAnsi"/>
          <w:sz w:val="20"/>
          <w:szCs w:val="20"/>
        </w:rPr>
        <w:t>7</w:t>
      </w:r>
      <w:r w:rsidRPr="00BC5986">
        <w:rPr>
          <w:rFonts w:cstheme="minorHAnsi"/>
          <w:sz w:val="20"/>
          <w:szCs w:val="20"/>
        </w:rPr>
        <w:t xml:space="preserve"> ust. 1 wszystkie udokumentowane  koszty związane z przeładunkiem i utylizacją takich odpadów pokrywa Zleceniodawca.</w:t>
      </w:r>
    </w:p>
    <w:p w14:paraId="26707AF1" w14:textId="77777777" w:rsidR="00136AD6" w:rsidRPr="00136AD6" w:rsidRDefault="00136AD6" w:rsidP="00136AD6">
      <w:pPr>
        <w:pStyle w:val="Akapitzlist"/>
        <w:ind w:left="765"/>
        <w:jc w:val="both"/>
        <w:rPr>
          <w:rFonts w:cstheme="minorHAnsi"/>
          <w:sz w:val="20"/>
          <w:szCs w:val="20"/>
        </w:rPr>
      </w:pPr>
    </w:p>
    <w:p w14:paraId="0987C58E" w14:textId="124E40A2" w:rsidR="00FF0E92" w:rsidRPr="00BC5986" w:rsidRDefault="00FF0E92" w:rsidP="00BC5986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 xml:space="preserve">§ </w:t>
      </w:r>
      <w:r w:rsidR="00AB5694">
        <w:rPr>
          <w:rFonts w:cstheme="minorHAnsi"/>
          <w:b/>
          <w:bCs/>
          <w:sz w:val="20"/>
          <w:szCs w:val="20"/>
        </w:rPr>
        <w:t>8</w:t>
      </w:r>
    </w:p>
    <w:p w14:paraId="38B29128" w14:textId="6576962F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 W przypadku zwłoki w terminie zapłaty wynagrodzenia Zleceniobiorcy, Zleceniobiorcy przysługuje prawo naliczenia odsetek ustawowych za opóźnienie</w:t>
      </w:r>
      <w:r w:rsidR="006D7D33">
        <w:rPr>
          <w:rFonts w:cstheme="minorHAnsi"/>
          <w:sz w:val="20"/>
          <w:szCs w:val="20"/>
        </w:rPr>
        <w:t>.</w:t>
      </w:r>
    </w:p>
    <w:p w14:paraId="35778AB1" w14:textId="5A938BD5" w:rsidR="00FF0E92" w:rsidRPr="00BC5986" w:rsidRDefault="00FF0E92" w:rsidP="00BC5986">
      <w:pPr>
        <w:jc w:val="center"/>
        <w:rPr>
          <w:rFonts w:cstheme="minorHAnsi"/>
          <w:b/>
          <w:bCs/>
          <w:sz w:val="20"/>
          <w:szCs w:val="20"/>
        </w:rPr>
      </w:pPr>
      <w:bookmarkStart w:id="0" w:name="_Hlk121397957"/>
      <w:r w:rsidRPr="00BC5986">
        <w:rPr>
          <w:rFonts w:cstheme="minorHAnsi"/>
          <w:b/>
          <w:bCs/>
          <w:sz w:val="20"/>
          <w:szCs w:val="20"/>
        </w:rPr>
        <w:t xml:space="preserve">§ </w:t>
      </w:r>
      <w:r w:rsidR="00AB5694">
        <w:rPr>
          <w:rFonts w:cstheme="minorHAnsi"/>
          <w:b/>
          <w:bCs/>
          <w:sz w:val="20"/>
          <w:szCs w:val="20"/>
        </w:rPr>
        <w:t>9</w:t>
      </w:r>
    </w:p>
    <w:bookmarkEnd w:id="0"/>
    <w:p w14:paraId="46107600" w14:textId="77777777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Umowa zawarta jest na czas określony od dnia 02.01.2023 r.  do dnia 31.12.2023 r.</w:t>
      </w:r>
    </w:p>
    <w:p w14:paraId="1CD1F602" w14:textId="47EB1B3C" w:rsidR="00C25EFC" w:rsidRDefault="00C25EFC" w:rsidP="00C25EFC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 xml:space="preserve">§ </w:t>
      </w:r>
      <w:r w:rsidR="00AB5694">
        <w:rPr>
          <w:rFonts w:cstheme="minorHAnsi"/>
          <w:b/>
          <w:bCs/>
          <w:sz w:val="20"/>
          <w:szCs w:val="20"/>
        </w:rPr>
        <w:t>10</w:t>
      </w:r>
    </w:p>
    <w:p w14:paraId="56B01F0B" w14:textId="6D62EF34" w:rsidR="00C25EFC" w:rsidRPr="00C25EFC" w:rsidRDefault="00C25EFC" w:rsidP="00C25EFC">
      <w:pPr>
        <w:pStyle w:val="Akapitzlist"/>
        <w:numPr>
          <w:ilvl w:val="0"/>
          <w:numId w:val="6"/>
        </w:numPr>
        <w:rPr>
          <w:rFonts w:cstheme="minorHAnsi"/>
          <w:b/>
          <w:bCs/>
          <w:sz w:val="20"/>
          <w:szCs w:val="20"/>
        </w:rPr>
      </w:pP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Osob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ą bezpośrednio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odpowiedzialn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ą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za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realizacj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ę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umowy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ze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strony</w:t>
      </w:r>
      <w:r w:rsidRPr="00C25EFC">
        <w:rPr>
          <w:rFonts w:ascii="Calibri" w:eastAsia="Times New Roman CE" w:hAnsi="Calibri" w:cs="Calibri"/>
          <w:bCs/>
          <w:color w:val="000000"/>
          <w:kern w:val="3"/>
          <w:sz w:val="20"/>
          <w:szCs w:val="20"/>
          <w:lang w:bidi="en-US"/>
        </w:rPr>
        <w:t xml:space="preserve"> Zleceniobiorcy</w:t>
      </w:r>
      <w:r w:rsidRPr="00C25EFC">
        <w:rPr>
          <w:rFonts w:ascii="Calibri" w:eastAsia="Times New Roman CE" w:hAnsi="Calibri" w:cs="Calibri"/>
          <w:b/>
          <w:bCs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jest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……………………… </w:t>
      </w:r>
      <w:r w:rsidR="00812E38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>t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>el…………………………………</w:t>
      </w:r>
    </w:p>
    <w:p w14:paraId="3DA3C36F" w14:textId="737FE995" w:rsidR="00C25EFC" w:rsidRPr="00C25EFC" w:rsidRDefault="00C25EFC" w:rsidP="00C25EFC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</w:pP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Osob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ą bezpośrednio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odpowiedzialn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ą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za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realizacj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ę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umowy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ze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strony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Zleceniodawcy</w:t>
      </w:r>
      <w:r w:rsidRPr="00C25EFC">
        <w:rPr>
          <w:rFonts w:ascii="Calibri" w:eastAsia="Times New Roman CE" w:hAnsi="Calibri" w:cs="Calibri"/>
          <w:b/>
          <w:bCs/>
          <w:color w:val="000000"/>
          <w:kern w:val="3"/>
          <w:sz w:val="20"/>
          <w:szCs w:val="20"/>
          <w:lang w:bidi="en-US"/>
        </w:rPr>
        <w:t xml:space="preserve"> </w:t>
      </w:r>
      <w:r w:rsidRPr="00C25EFC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jest</w:t>
      </w:r>
      <w:r w:rsidR="00812E38">
        <w:rPr>
          <w:rFonts w:ascii="Calibri" w:eastAsia="Times New Roman" w:hAnsi="Calibri" w:cs="Calibri"/>
          <w:color w:val="000000"/>
          <w:kern w:val="3"/>
          <w:sz w:val="20"/>
          <w:szCs w:val="20"/>
          <w:lang w:bidi="en-US"/>
        </w:rPr>
        <w:t>………………………</w:t>
      </w:r>
    </w:p>
    <w:p w14:paraId="201DD406" w14:textId="40F45936" w:rsidR="00C25EFC" w:rsidRDefault="00C25EFC" w:rsidP="00C25EF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</w:pP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  <w:r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ab/>
      </w:r>
      <w:r w:rsidR="00812E38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>tel…………………………………</w:t>
      </w:r>
      <w:r w:rsidRPr="00C25EFC">
        <w:rPr>
          <w:rFonts w:ascii="Calibri" w:eastAsia="Times New Roman CE" w:hAnsi="Calibri" w:cs="Calibri"/>
          <w:color w:val="000000"/>
          <w:kern w:val="3"/>
          <w:sz w:val="20"/>
          <w:szCs w:val="20"/>
          <w:lang w:bidi="en-US"/>
        </w:rPr>
        <w:t xml:space="preserve"> </w:t>
      </w:r>
    </w:p>
    <w:p w14:paraId="6B1F5D58" w14:textId="77777777" w:rsidR="00BC2099" w:rsidRDefault="00BC2099" w:rsidP="001E54BA">
      <w:pPr>
        <w:jc w:val="center"/>
        <w:rPr>
          <w:rFonts w:cstheme="minorHAnsi"/>
          <w:b/>
          <w:bCs/>
          <w:sz w:val="20"/>
          <w:szCs w:val="20"/>
        </w:rPr>
      </w:pPr>
    </w:p>
    <w:p w14:paraId="097E07D0" w14:textId="7342F78A" w:rsidR="001E54BA" w:rsidRPr="00BC2099" w:rsidRDefault="001E54BA" w:rsidP="001E54BA">
      <w:pPr>
        <w:jc w:val="center"/>
        <w:rPr>
          <w:rFonts w:eastAsia="Calibri" w:cstheme="minorHAnsi"/>
          <w:b/>
          <w:bCs/>
          <w:sz w:val="20"/>
          <w:szCs w:val="20"/>
        </w:rPr>
      </w:pPr>
      <w:r w:rsidRPr="00BC2099">
        <w:rPr>
          <w:rFonts w:cstheme="minorHAnsi"/>
          <w:b/>
          <w:bCs/>
          <w:sz w:val="20"/>
          <w:szCs w:val="20"/>
        </w:rPr>
        <w:t xml:space="preserve">§ </w:t>
      </w:r>
      <w:r w:rsidR="00BC2099" w:rsidRPr="00BC2099">
        <w:rPr>
          <w:rFonts w:cstheme="minorHAnsi"/>
          <w:b/>
          <w:bCs/>
          <w:sz w:val="20"/>
          <w:szCs w:val="20"/>
        </w:rPr>
        <w:t>11</w:t>
      </w:r>
    </w:p>
    <w:p w14:paraId="42FE7760" w14:textId="47086F57" w:rsidR="001E54BA" w:rsidRPr="00BC2099" w:rsidRDefault="001E54BA" w:rsidP="00BC2099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cstheme="minorHAnsi"/>
          <w:sz w:val="20"/>
          <w:szCs w:val="20"/>
        </w:rPr>
      </w:pPr>
      <w:r w:rsidRPr="00BC2099">
        <w:rPr>
          <w:rFonts w:cstheme="minorHAnsi"/>
          <w:sz w:val="20"/>
          <w:szCs w:val="20"/>
        </w:rPr>
        <w:t xml:space="preserve">Zleceniobiorca zapłaci Zleceniodawcy kary umowne w </w:t>
      </w:r>
      <w:r w:rsidR="000826C2">
        <w:rPr>
          <w:rFonts w:cstheme="minorHAnsi"/>
          <w:sz w:val="20"/>
          <w:szCs w:val="20"/>
        </w:rPr>
        <w:t>przypadku</w:t>
      </w:r>
      <w:r w:rsidRPr="00BC2099">
        <w:rPr>
          <w:rFonts w:cstheme="minorHAnsi"/>
          <w:sz w:val="20"/>
          <w:szCs w:val="20"/>
        </w:rPr>
        <w:t>:</w:t>
      </w:r>
    </w:p>
    <w:p w14:paraId="7E499B1B" w14:textId="69649545" w:rsidR="000826C2" w:rsidRDefault="001E54BA" w:rsidP="000826C2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0826C2">
        <w:rPr>
          <w:rFonts w:cstheme="minorHAnsi"/>
          <w:sz w:val="20"/>
          <w:szCs w:val="20"/>
        </w:rPr>
        <w:t xml:space="preserve">odstąpienia od umowy przez Zleceniobiorcę wskutek okoliczności, za które odpowiada Zleceniobiorca w wysokości 5% łącznego wynagrodzenia brutto wskazanego w § 3 ust. </w:t>
      </w:r>
      <w:r w:rsidR="00D81457">
        <w:rPr>
          <w:rFonts w:cstheme="minorHAnsi"/>
          <w:sz w:val="20"/>
          <w:szCs w:val="20"/>
        </w:rPr>
        <w:t>2.</w:t>
      </w:r>
      <w:r w:rsidRPr="000826C2">
        <w:rPr>
          <w:rFonts w:cstheme="minorHAnsi"/>
          <w:sz w:val="20"/>
          <w:szCs w:val="20"/>
        </w:rPr>
        <w:t xml:space="preserve"> umowy,</w:t>
      </w:r>
    </w:p>
    <w:p w14:paraId="2DD61C5A" w14:textId="7A356356" w:rsidR="00BC2099" w:rsidRPr="00136AD6" w:rsidRDefault="000826C2" w:rsidP="00136AD6">
      <w:pPr>
        <w:pStyle w:val="Akapitzlist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E054CC" w:rsidRPr="000826C2">
        <w:rPr>
          <w:rFonts w:cstheme="minorHAnsi"/>
          <w:sz w:val="20"/>
          <w:szCs w:val="20"/>
        </w:rPr>
        <w:t>a nieterminowy wywóz odpadów komunalnych zmieszanych</w:t>
      </w:r>
      <w:r>
        <w:rPr>
          <w:rFonts w:cstheme="minorHAnsi"/>
          <w:sz w:val="20"/>
          <w:szCs w:val="20"/>
        </w:rPr>
        <w:t xml:space="preserve"> w wysokości 100,00</w:t>
      </w:r>
      <w:r w:rsidR="00E054CC" w:rsidRPr="000826C2">
        <w:rPr>
          <w:rFonts w:cstheme="minorHAnsi"/>
          <w:sz w:val="20"/>
          <w:szCs w:val="20"/>
        </w:rPr>
        <w:t xml:space="preserve"> zł za każdy dzień zwłoki</w:t>
      </w:r>
      <w:r>
        <w:rPr>
          <w:rFonts w:cstheme="minorHAnsi"/>
          <w:sz w:val="20"/>
          <w:szCs w:val="20"/>
        </w:rPr>
        <w:t>.</w:t>
      </w:r>
    </w:p>
    <w:p w14:paraId="0A9A7BDF" w14:textId="1BAD64AE" w:rsidR="00BC2099" w:rsidRDefault="001E54BA" w:rsidP="00BC2099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2099">
        <w:rPr>
          <w:rFonts w:cstheme="minorHAnsi"/>
          <w:sz w:val="20"/>
          <w:szCs w:val="20"/>
        </w:rPr>
        <w:t xml:space="preserve">Łączna wysokość kar umownych nie może przekroczyć 10% łącznego wynagrodzenia brutto wskazanego w § </w:t>
      </w:r>
      <w:r w:rsidR="000826C2">
        <w:rPr>
          <w:rFonts w:cstheme="minorHAnsi"/>
          <w:sz w:val="20"/>
          <w:szCs w:val="20"/>
        </w:rPr>
        <w:t>3</w:t>
      </w:r>
      <w:r w:rsidRPr="00BC2099">
        <w:rPr>
          <w:rFonts w:cstheme="minorHAnsi"/>
          <w:sz w:val="20"/>
          <w:szCs w:val="20"/>
        </w:rPr>
        <w:t xml:space="preserve"> ust.</w:t>
      </w:r>
      <w:r w:rsidR="000826C2">
        <w:rPr>
          <w:rFonts w:cstheme="minorHAnsi"/>
          <w:sz w:val="20"/>
          <w:szCs w:val="20"/>
        </w:rPr>
        <w:t xml:space="preserve"> 2</w:t>
      </w:r>
      <w:r w:rsidRPr="00BC2099">
        <w:rPr>
          <w:rFonts w:cstheme="minorHAnsi"/>
          <w:sz w:val="20"/>
          <w:szCs w:val="20"/>
        </w:rPr>
        <w:t xml:space="preserve"> umowy</w:t>
      </w:r>
    </w:p>
    <w:p w14:paraId="00C8A68C" w14:textId="1FA68589" w:rsidR="001E54BA" w:rsidRDefault="001E54BA" w:rsidP="00BC2099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BC2099">
        <w:rPr>
          <w:rFonts w:cstheme="minorHAnsi"/>
          <w:sz w:val="20"/>
          <w:szCs w:val="20"/>
        </w:rPr>
        <w:lastRenderedPageBreak/>
        <w:t xml:space="preserve"> </w:t>
      </w:r>
      <w:r w:rsidR="000826C2">
        <w:rPr>
          <w:rFonts w:cstheme="minorHAnsi"/>
          <w:sz w:val="20"/>
          <w:szCs w:val="20"/>
        </w:rPr>
        <w:t>Zleceniodawca może żądać</w:t>
      </w:r>
      <w:r w:rsidRPr="00BC2099">
        <w:rPr>
          <w:rFonts w:cstheme="minorHAnsi"/>
          <w:sz w:val="20"/>
          <w:szCs w:val="20"/>
        </w:rPr>
        <w:t xml:space="preserve">  odszkodowania przenoszącego wysokość zastrzeżonej ka</w:t>
      </w:r>
      <w:r w:rsidR="000826C2">
        <w:rPr>
          <w:rFonts w:cstheme="minorHAnsi"/>
          <w:sz w:val="20"/>
          <w:szCs w:val="20"/>
        </w:rPr>
        <w:t>ry umownej.</w:t>
      </w:r>
    </w:p>
    <w:p w14:paraId="7C13C47F" w14:textId="77777777" w:rsidR="007D1786" w:rsidRPr="00C32DC2" w:rsidRDefault="007D1786" w:rsidP="00C32DC2">
      <w:pPr>
        <w:pStyle w:val="Akapitzlist"/>
        <w:widowControl w:val="0"/>
        <w:suppressAutoHyphens/>
        <w:overflowPunct w:val="0"/>
        <w:autoSpaceDE w:val="0"/>
        <w:autoSpaceDN w:val="0"/>
        <w:spacing w:after="0" w:line="240" w:lineRule="auto"/>
        <w:ind w:left="765"/>
        <w:jc w:val="both"/>
        <w:textAlignment w:val="baseline"/>
        <w:rPr>
          <w:rFonts w:ascii="Calibri" w:eastAsia="Lucida Sans Unicode" w:hAnsi="Calibri" w:cs="Calibri"/>
          <w:color w:val="000000"/>
          <w:kern w:val="3"/>
          <w:sz w:val="20"/>
          <w:szCs w:val="20"/>
          <w:lang w:val="en-US" w:bidi="en-US"/>
        </w:rPr>
      </w:pPr>
    </w:p>
    <w:p w14:paraId="335BBB67" w14:textId="4A8F063A" w:rsidR="00C25EFC" w:rsidRPr="00136AD6" w:rsidRDefault="007D1786" w:rsidP="00136AD6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>§ 1</w:t>
      </w:r>
      <w:r w:rsidR="00812D46">
        <w:rPr>
          <w:rFonts w:cstheme="minorHAnsi"/>
          <w:b/>
          <w:bCs/>
          <w:sz w:val="20"/>
          <w:szCs w:val="20"/>
        </w:rPr>
        <w:t>2</w:t>
      </w:r>
    </w:p>
    <w:p w14:paraId="008BC5B4" w14:textId="43BF088A" w:rsidR="00FF0E92" w:rsidRPr="00BC5986" w:rsidRDefault="007D1786" w:rsidP="00BC598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Zleceniobiorca ponosi pełną odpowiedzialność za  wypadki i szkody</w:t>
      </w:r>
      <w:r w:rsidR="00BC2099">
        <w:rPr>
          <w:rFonts w:cstheme="minorHAnsi"/>
          <w:sz w:val="20"/>
          <w:szCs w:val="20"/>
        </w:rPr>
        <w:t xml:space="preserve"> wyrządzone wobec Zleceniodawcy i osób trzecich </w:t>
      </w:r>
      <w:r w:rsidR="00FE2DFC">
        <w:rPr>
          <w:rFonts w:cstheme="minorHAnsi"/>
          <w:sz w:val="20"/>
          <w:szCs w:val="20"/>
        </w:rPr>
        <w:t xml:space="preserve">powstałych w związku </w:t>
      </w:r>
      <w:r w:rsidR="00BC2099">
        <w:rPr>
          <w:rFonts w:cstheme="minorHAnsi"/>
          <w:sz w:val="20"/>
          <w:szCs w:val="20"/>
        </w:rPr>
        <w:t xml:space="preserve"> realizacji umowy (np. załadunek, transport, rozładunek</w:t>
      </w:r>
      <w:r w:rsidR="00FE2DFC">
        <w:rPr>
          <w:rFonts w:cstheme="minorHAnsi"/>
          <w:sz w:val="20"/>
          <w:szCs w:val="20"/>
        </w:rPr>
        <w:t xml:space="preserve"> odpadów</w:t>
      </w:r>
      <w:r w:rsidR="00BC2099">
        <w:rPr>
          <w:rFonts w:cstheme="minorHAnsi"/>
          <w:sz w:val="20"/>
          <w:szCs w:val="20"/>
        </w:rPr>
        <w:t>)</w:t>
      </w:r>
      <w:r w:rsidR="00FE2DFC">
        <w:rPr>
          <w:rFonts w:cstheme="minorHAnsi"/>
          <w:sz w:val="20"/>
          <w:szCs w:val="20"/>
        </w:rPr>
        <w:t>.</w:t>
      </w:r>
      <w:r w:rsidR="00BC2099">
        <w:rPr>
          <w:rFonts w:cstheme="minorHAnsi"/>
          <w:sz w:val="20"/>
          <w:szCs w:val="20"/>
        </w:rPr>
        <w:t xml:space="preserve"> </w:t>
      </w:r>
    </w:p>
    <w:p w14:paraId="0D2C4CDB" w14:textId="50178CD9" w:rsidR="00FF0E92" w:rsidRPr="00BC5986" w:rsidRDefault="00FF0E92" w:rsidP="00BC5986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>§ 1</w:t>
      </w:r>
      <w:r w:rsidR="00812D46">
        <w:rPr>
          <w:rFonts w:cstheme="minorHAnsi"/>
          <w:b/>
          <w:bCs/>
          <w:sz w:val="20"/>
          <w:szCs w:val="20"/>
        </w:rPr>
        <w:t>3</w:t>
      </w:r>
    </w:p>
    <w:p w14:paraId="23B1C5C1" w14:textId="24FE4AF9" w:rsidR="00FF0E92" w:rsidRPr="00BC5986" w:rsidRDefault="00FF0E92" w:rsidP="00BC5986">
      <w:p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W sprawach nieuregulowanych umową stosuje się przepisy Kodeksu Cywilnego.</w:t>
      </w:r>
    </w:p>
    <w:p w14:paraId="75FC32D5" w14:textId="70DBB9BB" w:rsidR="00FF0E92" w:rsidRPr="00BC5986" w:rsidRDefault="00FF0E92" w:rsidP="00BC5986">
      <w:pPr>
        <w:jc w:val="center"/>
        <w:rPr>
          <w:rFonts w:cstheme="minorHAnsi"/>
          <w:b/>
          <w:bCs/>
          <w:sz w:val="20"/>
          <w:szCs w:val="20"/>
        </w:rPr>
      </w:pPr>
      <w:r w:rsidRPr="00BC5986">
        <w:rPr>
          <w:rFonts w:cstheme="minorHAnsi"/>
          <w:b/>
          <w:bCs/>
          <w:sz w:val="20"/>
          <w:szCs w:val="20"/>
        </w:rPr>
        <w:t>§ 1</w:t>
      </w:r>
      <w:r w:rsidR="00812D46">
        <w:rPr>
          <w:rFonts w:cstheme="minorHAnsi"/>
          <w:b/>
          <w:bCs/>
          <w:sz w:val="20"/>
          <w:szCs w:val="20"/>
        </w:rPr>
        <w:t>4</w:t>
      </w:r>
    </w:p>
    <w:p w14:paraId="67371EA5" w14:textId="12B760EA" w:rsidR="00FF0E92" w:rsidRPr="00BC5986" w:rsidRDefault="00FF0E92" w:rsidP="00BC598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Wszelkie zmiany umowy wymagają dla swej ważności formy pisemnego aneksu do umowy zaakceptowanego przez Zleceniodawcę i Zleceniobiorcę.</w:t>
      </w:r>
    </w:p>
    <w:p w14:paraId="489F9727" w14:textId="200DAF20" w:rsidR="00FF0E92" w:rsidRPr="00BC5986" w:rsidRDefault="00FF0E92" w:rsidP="00BC5986">
      <w:pPr>
        <w:pStyle w:val="Akapitzlist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 xml:space="preserve">Umowa została sporządzona w dwóch jednobrzmiących egzemplarzach, po jednym egzemplarzu dla każdej ze stron.  </w:t>
      </w:r>
    </w:p>
    <w:p w14:paraId="2D768CA2" w14:textId="77777777" w:rsidR="00FF0E92" w:rsidRPr="00BC5986" w:rsidRDefault="00FF0E92" w:rsidP="00FF0E92">
      <w:pPr>
        <w:rPr>
          <w:rFonts w:cstheme="minorHAnsi"/>
          <w:sz w:val="20"/>
          <w:szCs w:val="20"/>
        </w:rPr>
      </w:pPr>
    </w:p>
    <w:p w14:paraId="37FDF80C" w14:textId="77777777" w:rsidR="00FF0E92" w:rsidRDefault="00FF0E92" w:rsidP="00FF0E92">
      <w:pPr>
        <w:rPr>
          <w:rFonts w:cstheme="minorHAnsi"/>
          <w:sz w:val="20"/>
          <w:szCs w:val="20"/>
        </w:rPr>
      </w:pPr>
    </w:p>
    <w:p w14:paraId="043F2FED" w14:textId="77777777" w:rsidR="00136AD6" w:rsidRPr="00BC5986" w:rsidRDefault="00136AD6" w:rsidP="00FF0E92">
      <w:pPr>
        <w:rPr>
          <w:rFonts w:cstheme="minorHAnsi"/>
          <w:sz w:val="20"/>
          <w:szCs w:val="20"/>
        </w:rPr>
      </w:pPr>
    </w:p>
    <w:p w14:paraId="02C8B027" w14:textId="47ED5B4B" w:rsidR="00FF0E92" w:rsidRPr="00BC5986" w:rsidRDefault="00FF0E92" w:rsidP="00FF0E92">
      <w:pPr>
        <w:rPr>
          <w:rFonts w:cstheme="minorHAnsi"/>
          <w:sz w:val="20"/>
          <w:szCs w:val="20"/>
        </w:rPr>
      </w:pPr>
      <w:r w:rsidRPr="00BC5986">
        <w:rPr>
          <w:rFonts w:cstheme="minorHAnsi"/>
          <w:sz w:val="20"/>
          <w:szCs w:val="20"/>
        </w:rPr>
        <w:t>...............................................</w:t>
      </w:r>
      <w:r w:rsidRPr="00BC5986">
        <w:rPr>
          <w:rFonts w:cstheme="minorHAnsi"/>
          <w:sz w:val="20"/>
          <w:szCs w:val="20"/>
        </w:rPr>
        <w:tab/>
      </w:r>
      <w:r w:rsidRPr="00BC5986">
        <w:rPr>
          <w:rFonts w:cstheme="minorHAnsi"/>
          <w:sz w:val="20"/>
          <w:szCs w:val="20"/>
        </w:rPr>
        <w:tab/>
      </w:r>
      <w:r w:rsidRPr="00BC5986">
        <w:rPr>
          <w:rFonts w:cstheme="minorHAnsi"/>
          <w:sz w:val="20"/>
          <w:szCs w:val="20"/>
        </w:rPr>
        <w:tab/>
      </w:r>
      <w:r w:rsidRPr="00BC5986">
        <w:rPr>
          <w:rFonts w:cstheme="minorHAnsi"/>
          <w:sz w:val="20"/>
          <w:szCs w:val="20"/>
        </w:rPr>
        <w:tab/>
      </w:r>
      <w:r w:rsidRPr="00BC5986">
        <w:rPr>
          <w:rFonts w:cstheme="minorHAnsi"/>
          <w:sz w:val="20"/>
          <w:szCs w:val="20"/>
        </w:rPr>
        <w:tab/>
      </w:r>
      <w:r w:rsidRPr="00BC5986">
        <w:rPr>
          <w:rFonts w:cstheme="minorHAnsi"/>
          <w:sz w:val="20"/>
          <w:szCs w:val="20"/>
        </w:rPr>
        <w:tab/>
        <w:t>.................................................</w:t>
      </w:r>
    </w:p>
    <w:p w14:paraId="5674A5B1" w14:textId="786AF2A9" w:rsidR="00FF0E92" w:rsidRPr="00BC5986" w:rsidRDefault="00FF0E92" w:rsidP="00FF0E92">
      <w:pPr>
        <w:rPr>
          <w:rFonts w:cstheme="minorHAnsi"/>
          <w:sz w:val="20"/>
          <w:szCs w:val="20"/>
        </w:rPr>
      </w:pPr>
      <w:r w:rsidRPr="00BC5986">
        <w:rPr>
          <w:rFonts w:cstheme="minorHAnsi"/>
          <w:sz w:val="16"/>
          <w:szCs w:val="16"/>
        </w:rPr>
        <w:t xml:space="preserve">/pieczęć i podpis Zleceniodawcy/  </w:t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  <w:t xml:space="preserve">       </w:t>
      </w:r>
      <w:r w:rsidRPr="00BC5986">
        <w:rPr>
          <w:rFonts w:cstheme="minorHAnsi"/>
          <w:sz w:val="16"/>
          <w:szCs w:val="16"/>
        </w:rPr>
        <w:tab/>
        <w:t xml:space="preserve"> </w:t>
      </w:r>
      <w:r w:rsidRPr="00BC5986">
        <w:rPr>
          <w:rFonts w:cstheme="minorHAnsi"/>
          <w:sz w:val="16"/>
          <w:szCs w:val="16"/>
        </w:rPr>
        <w:tab/>
        <w:t xml:space="preserve"> /pieczęć i podpis Zleceniobiorcy/</w:t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bookmarkStart w:id="1" w:name="_Hlk121396773"/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</w:r>
      <w:r w:rsidRPr="00BC5986">
        <w:rPr>
          <w:rFonts w:cstheme="minorHAnsi"/>
          <w:sz w:val="16"/>
          <w:szCs w:val="16"/>
        </w:rPr>
        <w:tab/>
        <w:t xml:space="preserve"> </w:t>
      </w:r>
      <w:bookmarkEnd w:id="1"/>
    </w:p>
    <w:p w14:paraId="54056046" w14:textId="77777777" w:rsidR="00FF0E92" w:rsidRPr="00BC5986" w:rsidRDefault="00FF0E92" w:rsidP="00FF0E92">
      <w:pPr>
        <w:rPr>
          <w:rFonts w:cstheme="minorHAnsi"/>
          <w:sz w:val="16"/>
          <w:szCs w:val="16"/>
        </w:rPr>
      </w:pPr>
    </w:p>
    <w:p w14:paraId="6D4B49A0" w14:textId="77777777" w:rsidR="00FF0E92" w:rsidRPr="00BC5986" w:rsidRDefault="00FF0E92" w:rsidP="00FF0E92">
      <w:pPr>
        <w:rPr>
          <w:rFonts w:cstheme="minorHAnsi"/>
          <w:sz w:val="16"/>
          <w:szCs w:val="16"/>
        </w:rPr>
      </w:pPr>
    </w:p>
    <w:p w14:paraId="7C54640D" w14:textId="77777777" w:rsidR="00FF0E92" w:rsidRPr="00BC5986" w:rsidRDefault="00FF0E92" w:rsidP="00FF0E92">
      <w:pPr>
        <w:rPr>
          <w:rFonts w:cstheme="minorHAnsi"/>
          <w:sz w:val="16"/>
          <w:szCs w:val="16"/>
        </w:rPr>
      </w:pPr>
    </w:p>
    <w:p w14:paraId="19EB8E0F" w14:textId="77777777" w:rsidR="00FF0E92" w:rsidRPr="00BC5986" w:rsidRDefault="00FF0E92" w:rsidP="00FF0E92">
      <w:pPr>
        <w:rPr>
          <w:rFonts w:cstheme="minorHAnsi"/>
          <w:sz w:val="16"/>
          <w:szCs w:val="16"/>
        </w:rPr>
      </w:pPr>
      <w:r w:rsidRPr="00BC5986">
        <w:rPr>
          <w:rFonts w:cstheme="minorHAnsi"/>
          <w:sz w:val="16"/>
          <w:szCs w:val="16"/>
        </w:rPr>
        <w:t xml:space="preserve">.................................................. </w:t>
      </w:r>
    </w:p>
    <w:p w14:paraId="7CB58B65" w14:textId="77777777" w:rsidR="00FF0E92" w:rsidRPr="00BC5986" w:rsidRDefault="00FF0E92" w:rsidP="00FF0E92">
      <w:pPr>
        <w:rPr>
          <w:rFonts w:cstheme="minorHAnsi"/>
          <w:sz w:val="16"/>
          <w:szCs w:val="16"/>
        </w:rPr>
      </w:pPr>
      <w:r w:rsidRPr="00BC5986">
        <w:rPr>
          <w:rFonts w:cstheme="minorHAnsi"/>
          <w:sz w:val="16"/>
          <w:szCs w:val="16"/>
        </w:rPr>
        <w:t>/kontrasygnata Głównej Księgowej/</w:t>
      </w:r>
    </w:p>
    <w:p w14:paraId="5BB19980" w14:textId="77777777" w:rsidR="00FF0E92" w:rsidRPr="00BC5986" w:rsidRDefault="00FF0E92" w:rsidP="00FF0E92">
      <w:pPr>
        <w:rPr>
          <w:rFonts w:cstheme="minorHAnsi"/>
          <w:sz w:val="16"/>
          <w:szCs w:val="16"/>
        </w:rPr>
      </w:pPr>
    </w:p>
    <w:p w14:paraId="11465A85" w14:textId="530B4C4C" w:rsidR="007D1786" w:rsidRDefault="007D1786" w:rsidP="00FF0E9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F00D00" w14:textId="6EABE9AC" w:rsidR="00F86D4C" w:rsidRDefault="00F86D4C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0CD41" w14:textId="77777777" w:rsidR="00136AD6" w:rsidRDefault="00136AD6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305907" w14:textId="5DD450F6" w:rsidR="0064450A" w:rsidRDefault="0064450A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2CB07" w14:textId="78A3A754" w:rsidR="0064450A" w:rsidRDefault="0064450A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572EE9" w14:textId="77777777" w:rsidR="0064450A" w:rsidRDefault="0064450A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E4D93" w14:textId="77777777" w:rsidR="00136AD6" w:rsidRDefault="00136AD6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92B5E7" w14:textId="77777777" w:rsidR="00136AD6" w:rsidRDefault="00136AD6" w:rsidP="00FF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76ED7F" w14:textId="2EC12949" w:rsid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4AC9FF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3F9AD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EBBC1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5CF67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278A9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BC7DB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EFBF2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42F28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CC347" w14:textId="77777777" w:rsidR="00136AD6" w:rsidRDefault="00136AD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45CD3A" w14:textId="77777777" w:rsidR="007D1786" w:rsidRDefault="007D1786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14:paraId="42820730" w14:textId="1B68A31A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Załącznik nr 1 </w:t>
      </w:r>
    </w:p>
    <w:p w14:paraId="115AA56A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>do umowy nr ST.275….2023 z dnia ……..2023 r. na odbiór i zagospodarowanie odpadów</w:t>
      </w:r>
    </w:p>
    <w:p w14:paraId="5D889957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komunalnych oraz odpadów zebranych selektywnie z targowiska</w:t>
      </w:r>
    </w:p>
    <w:p w14:paraId="5C6F8388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  <w:r w:rsidRPr="00FF0E92">
        <w:rPr>
          <w:rFonts w:ascii="Calibri" w:eastAsia="Times New Roman" w:hAnsi="Calibri" w:cs="Calibri"/>
          <w:sz w:val="16"/>
          <w:szCs w:val="16"/>
          <w:lang w:eastAsia="pl-PL"/>
        </w:rPr>
        <w:t xml:space="preserve"> miejskiego przy ul. Arki Bożka w Jastrzębiu-Zdroju. </w:t>
      </w:r>
    </w:p>
    <w:p w14:paraId="3D15EBF2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14:paraId="0D098034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F0E9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CZĘSTOTLIWOŚĆ WYWOZÓW I CENNIK USŁUG ODBIORU I ZAGOSPODAROWANIA </w:t>
      </w: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>ODPADÓW komunalnych oraz odpadów zebranych selektywnie z targowiska</w:t>
      </w:r>
    </w:p>
    <w:p w14:paraId="2A90D9DF" w14:textId="0437BCEA" w:rsidR="00F90990" w:rsidRPr="00F90990" w:rsidRDefault="00FF0E92" w:rsidP="00F90990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F0E92">
        <w:rPr>
          <w:rFonts w:ascii="Calibri" w:eastAsia="Times New Roman" w:hAnsi="Calibri" w:cs="Calibri"/>
          <w:b/>
          <w:sz w:val="20"/>
          <w:szCs w:val="20"/>
          <w:lang w:eastAsia="pl-PL"/>
        </w:rPr>
        <w:t>miejskiego przy ul. Arki Bożka w Jastrzębiu-Zdroju.</w:t>
      </w:r>
    </w:p>
    <w:p w14:paraId="1A7F8354" w14:textId="503E0C89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773BE6E" w14:textId="2E5D79EC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W w:w="8947" w:type="dxa"/>
        <w:tblInd w:w="-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578"/>
        <w:gridCol w:w="4255"/>
      </w:tblGrid>
      <w:tr w:rsidR="00F90990" w:rsidRPr="00F90990" w14:paraId="41209FD1" w14:textId="77777777" w:rsidTr="00F90990">
        <w:trPr>
          <w:trHeight w:val="582"/>
        </w:trPr>
        <w:tc>
          <w:tcPr>
            <w:tcW w:w="8186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C3B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Koszt wywozu i zagospodarowania odpadów z targowiska miejskiego przy ul. Arki Bożka w Jastrzębiu-Zdroju </w:t>
            </w:r>
          </w:p>
        </w:tc>
      </w:tr>
      <w:tr w:rsidR="00F90990" w:rsidRPr="00F90990" w14:paraId="5EF14565" w14:textId="77777777" w:rsidTr="00F90990">
        <w:trPr>
          <w:trHeight w:val="582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9FDD16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F90990" w:rsidRPr="00F90990" w14:paraId="0C49D5A3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1A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159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8D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428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4F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63CE2536" w14:textId="77777777" w:rsidTr="00F90990">
        <w:trPr>
          <w:trHeight w:val="1500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56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 za 1 wywóz [zł]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CA3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8%VAT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37C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 [zł]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AC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Częstotliwość wywozu w miesiącu</w:t>
            </w:r>
          </w:p>
        </w:tc>
        <w:tc>
          <w:tcPr>
            <w:tcW w:w="3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6EA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Opłata za miesiąc [zł]</w:t>
            </w:r>
          </w:p>
        </w:tc>
      </w:tr>
      <w:tr w:rsidR="00F90990" w:rsidRPr="00F90990" w14:paraId="0DBC8CFB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693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A88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75E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C22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7A6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e</w:t>
            </w:r>
          </w:p>
        </w:tc>
      </w:tr>
      <w:tr w:rsidR="00F90990" w:rsidRPr="00F90990" w14:paraId="361243F8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237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90F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a+8%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20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a+b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9F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2494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c*d</w:t>
            </w:r>
          </w:p>
        </w:tc>
      </w:tr>
      <w:tr w:rsidR="00F90990" w:rsidRPr="00F90990" w14:paraId="19905424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61D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3C8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739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74CA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4EE8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707A78A3" w14:textId="77777777" w:rsidTr="00F90990">
        <w:trPr>
          <w:trHeight w:val="435"/>
        </w:trPr>
        <w:tc>
          <w:tcPr>
            <w:tcW w:w="81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0F8B66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Styczeń 2023</w:t>
            </w:r>
          </w:p>
        </w:tc>
      </w:tr>
      <w:tr w:rsidR="00F90990" w:rsidRPr="00F90990" w14:paraId="4839507A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57302A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piątek)</w:t>
            </w:r>
          </w:p>
        </w:tc>
      </w:tr>
      <w:tr w:rsidR="00F90990" w:rsidRPr="00F90990" w14:paraId="4B5E2AF8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13EAC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4E07A05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47C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904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3FD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64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1E1C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59F8A85D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2B5F8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</w:tr>
      <w:tr w:rsidR="00F90990" w:rsidRPr="00F90990" w14:paraId="7F7DC756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DBBE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7C0F027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1AB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F1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652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CE8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D5B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6B2783FB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FC9C8C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</w:tr>
      <w:tr w:rsidR="00F90990" w:rsidRPr="00F90990" w14:paraId="05E0A150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154A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720B370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CF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56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66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B2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15D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770637B8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0B89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</w:tr>
      <w:tr w:rsidR="00F90990" w:rsidRPr="00F90990" w14:paraId="0EA1FC25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76E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37F9FAA" w14:textId="77777777" w:rsidTr="00F90990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DFD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66F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5F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12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A76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5F551022" w14:textId="77777777" w:rsidTr="00F90990">
        <w:trPr>
          <w:trHeight w:val="450"/>
        </w:trPr>
        <w:tc>
          <w:tcPr>
            <w:tcW w:w="81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21D0B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</w:tr>
      <w:tr w:rsidR="00F90990" w:rsidRPr="00F90990" w14:paraId="34FB76FC" w14:textId="77777777" w:rsidTr="00F90990">
        <w:trPr>
          <w:trHeight w:val="450"/>
        </w:trPr>
        <w:tc>
          <w:tcPr>
            <w:tcW w:w="81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DBF7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4B597F9" w14:textId="77777777" w:rsidTr="00F90990">
        <w:trPr>
          <w:trHeight w:val="315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7CB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144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F6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A02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042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67770E0B" w14:textId="77777777" w:rsidTr="00F90990">
        <w:trPr>
          <w:trHeight w:val="315"/>
        </w:trPr>
        <w:tc>
          <w:tcPr>
            <w:tcW w:w="42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07B2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styczeń:    </w:t>
            </w:r>
          </w:p>
        </w:tc>
        <w:tc>
          <w:tcPr>
            <w:tcW w:w="3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AF8022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0AE761AC" w14:textId="699AC7D1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1F08FF0" w14:textId="4804285B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6CBB6E49" w14:textId="77777777" w:rsidR="00FE2DFC" w:rsidRDefault="00FE2DFC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7FF77C2C" w14:textId="5463B14C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W w:w="881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017"/>
        <w:gridCol w:w="1017"/>
        <w:gridCol w:w="1570"/>
        <w:gridCol w:w="4192"/>
      </w:tblGrid>
      <w:tr w:rsidR="00F90990" w:rsidRPr="00F90990" w14:paraId="5A4C1BEC" w14:textId="77777777" w:rsidTr="003241FD">
        <w:trPr>
          <w:trHeight w:val="39"/>
        </w:trPr>
        <w:tc>
          <w:tcPr>
            <w:tcW w:w="8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84E2E1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Luty 2023</w:t>
            </w:r>
          </w:p>
        </w:tc>
      </w:tr>
      <w:tr w:rsidR="00F90990" w:rsidRPr="00F90990" w14:paraId="62D97506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4D8239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piątek)</w:t>
            </w:r>
          </w:p>
        </w:tc>
      </w:tr>
      <w:tr w:rsidR="00F90990" w:rsidRPr="00F90990" w14:paraId="6F0E72F0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50FA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739C7D0B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658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240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81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51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31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2B65FDF8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760335" w14:textId="17A03839" w:rsidR="00F90990" w:rsidRPr="00F90990" w:rsidRDefault="00F90990" w:rsidP="001043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</w:tr>
      <w:tr w:rsidR="00F90990" w:rsidRPr="00F90990" w14:paraId="06F8A90C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D449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90F1AE8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F18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88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3AB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054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68F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673DF727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88194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Kontener 7m3 - metale i tworzywa sztuczne</w:t>
            </w:r>
          </w:p>
        </w:tc>
      </w:tr>
      <w:tr w:rsidR="00F90990" w:rsidRPr="00F90990" w14:paraId="5458FCF1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8EE0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47750DD0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4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884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5E1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799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934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3B7AC58A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09FBF4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</w:tr>
      <w:tr w:rsidR="00F90990" w:rsidRPr="00F90990" w14:paraId="408AEDC9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0D9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3585439" w14:textId="77777777" w:rsidTr="003241FD">
        <w:trPr>
          <w:trHeight w:val="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1E2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616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D4A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6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FB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52452736" w14:textId="77777777" w:rsidTr="003241FD">
        <w:trPr>
          <w:trHeight w:val="450"/>
        </w:trPr>
        <w:tc>
          <w:tcPr>
            <w:tcW w:w="8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A3F04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</w:tr>
      <w:tr w:rsidR="00F90990" w:rsidRPr="00F90990" w14:paraId="4C266B38" w14:textId="77777777" w:rsidTr="003241FD">
        <w:trPr>
          <w:trHeight w:val="450"/>
        </w:trPr>
        <w:tc>
          <w:tcPr>
            <w:tcW w:w="8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1989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104342" w:rsidRPr="00F90990" w14:paraId="39F99635" w14:textId="77777777" w:rsidTr="003241FD">
        <w:trPr>
          <w:trHeight w:val="27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240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F9F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DE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7D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038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90990" w:rsidRPr="00F90990" w14:paraId="2D9A36BE" w14:textId="77777777" w:rsidTr="003241FD">
        <w:trPr>
          <w:trHeight w:val="27"/>
        </w:trPr>
        <w:tc>
          <w:tcPr>
            <w:tcW w:w="4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374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luty:    </w:t>
            </w:r>
          </w:p>
        </w:tc>
        <w:tc>
          <w:tcPr>
            <w:tcW w:w="4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C8CE2C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28EF5AC3" w14:textId="4F16C065" w:rsidR="00F90990" w:rsidRDefault="00F90990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36DFC79F" w14:textId="41F9EBF0" w:rsidR="001E536A" w:rsidRDefault="001E536A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4B820863" w14:textId="3701CDF4" w:rsidR="001E536A" w:rsidRDefault="001E536A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p w14:paraId="5B46C9A1" w14:textId="77777777" w:rsidR="003241FD" w:rsidRPr="00FF0E92" w:rsidRDefault="003241FD" w:rsidP="00FF0E92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kern w:val="2"/>
          <w:sz w:val="20"/>
          <w:szCs w:val="24"/>
          <w:lang w:eastAsia="ar-SA"/>
        </w:rPr>
      </w:pPr>
    </w:p>
    <w:tbl>
      <w:tblPr>
        <w:tblpPr w:leftFromText="141" w:rightFromText="141" w:vertAnchor="text" w:tblpY="1"/>
        <w:tblOverlap w:val="never"/>
        <w:tblW w:w="89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32"/>
        <w:gridCol w:w="357"/>
        <w:gridCol w:w="601"/>
        <w:gridCol w:w="950"/>
        <w:gridCol w:w="950"/>
        <w:gridCol w:w="1435"/>
        <w:gridCol w:w="9"/>
        <w:gridCol w:w="3884"/>
        <w:gridCol w:w="9"/>
        <w:gridCol w:w="151"/>
        <w:gridCol w:w="9"/>
      </w:tblGrid>
      <w:tr w:rsidR="00F90990" w:rsidRPr="00F90990" w14:paraId="75B26F48" w14:textId="77777777" w:rsidTr="00F90990">
        <w:trPr>
          <w:gridAfter w:val="11"/>
          <w:wAfter w:w="8787" w:type="dxa"/>
          <w:trHeight w:val="315"/>
        </w:trPr>
        <w:tc>
          <w:tcPr>
            <w:tcW w:w="160" w:type="dxa"/>
            <w:vAlign w:val="center"/>
            <w:hideMark/>
          </w:tcPr>
          <w:p w14:paraId="0A5B9010" w14:textId="77777777" w:rsidR="00F90990" w:rsidRPr="00FF0E92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990" w:rsidRPr="00F90990" w14:paraId="4CC7EA02" w14:textId="77777777" w:rsidTr="00FC1774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907E06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2" w:name="_Hlk121741071"/>
          </w:p>
        </w:tc>
        <w:tc>
          <w:tcPr>
            <w:tcW w:w="81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59640335" w14:textId="79AE267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Marzec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DBF16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B87FF59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2D015F6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C692B90" w14:textId="2E37C806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 wtorek i 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9B90F2C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8097380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D4585F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D68C" w14:textId="28B5C85D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6AD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CDD828E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D49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37E5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453A" w14:textId="4D4F246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878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E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98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398180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7D62383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1C0EF0B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E65128" w14:textId="0282DF66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36C467F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0B6B26F0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F9ADCA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0D2" w14:textId="119F7289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F606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BC690AB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881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2F5E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08CA" w14:textId="018CE4D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1D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F0B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857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CEB591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57E7B99E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CA083B2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BA8AF82" w14:textId="5F0F64F2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6201B0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132153ED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A9DB28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5D3" w14:textId="64E93BD9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3148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FF6C346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6A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5793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A83" w14:textId="294979E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9E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C83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A9A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2AD33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A550685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34CDA8A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8AE0E6D" w14:textId="52990475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86C35B4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36B863A6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E97224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E4C6" w14:textId="4668CF6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4C35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483D437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B5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FFF7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2FC0" w14:textId="3FCCB31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5B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E5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178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C88AD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0F744D3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75FBBC3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071281C" w14:textId="39F7ED84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1C83C1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4E7B23E" w14:textId="77777777" w:rsidTr="00FC1774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AEE75EA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37F6" w14:textId="2EB32DBD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8A0C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86E288C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E41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4F4D5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3D6A" w14:textId="192E6C1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FD6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0F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B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6FECF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DFC" w:rsidRPr="00F90990" w14:paraId="075BC451" w14:textId="77777777" w:rsidTr="00FE2DFC">
        <w:trPr>
          <w:trHeight w:val="315"/>
        </w:trPr>
        <w:tc>
          <w:tcPr>
            <w:tcW w:w="48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165D26" w14:textId="5FA0ACEC" w:rsidR="00FE2DFC" w:rsidRPr="00F90990" w:rsidRDefault="00FE2DFC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marzec: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0FB50A7" w14:textId="77777777" w:rsidR="00FE2DFC" w:rsidRDefault="00FE2DFC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  <w:p w14:paraId="06004FED" w14:textId="2A37927B" w:rsidR="00FE2DFC" w:rsidRPr="00F90990" w:rsidRDefault="00FE2DFC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5506F7C3" w14:textId="77777777" w:rsidR="00FE2DFC" w:rsidRPr="00F90990" w:rsidRDefault="00FE2DFC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2"/>
      <w:tr w:rsidR="006603F0" w:rsidRPr="00F90990" w14:paraId="703816B5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</w:tcPr>
          <w:p w14:paraId="104B018F" w14:textId="3DF720E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Kwiecień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8778F5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1312F6C1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2CC1770" w14:textId="45C05F20" w:rsidR="00FC1774" w:rsidRPr="00F90990" w:rsidRDefault="00FC1774" w:rsidP="00FC17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</w:t>
            </w:r>
            <w:r w:rsidR="00CD7A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piątek)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AABFCE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4118DFF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7BE" w14:textId="5E7E8CEF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59E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FE159D8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B7B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9219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7932" w14:textId="480FD63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B2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CFD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DA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1AEF45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766AA31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34086F1" w14:textId="67AB81FD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858C5D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8A573F7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4E9" w14:textId="4A63010C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2E7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B901481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A1B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C564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0BA0" w14:textId="5CD6926D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5A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9AB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6FD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9E399C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9D4BD2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16F7A33" w14:textId="0A46FD93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CAFA834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F40036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D76E" w14:textId="59CE78DA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9091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4ECF48E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85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9FA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D778" w14:textId="37B600A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E5B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67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0A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B4D8C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04C48F83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316EB026" w14:textId="4FAD82FD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E685CFF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73CEF760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539" w14:textId="2B7F6366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AC3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B6CC8BA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4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E5EF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3B5" w14:textId="2E72FBB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FA0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2FD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4B2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69018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2C09200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675D46E2" w14:textId="69FDDCE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075389A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6506F697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2DF" w14:textId="54E8B4EC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4F4D" w14:textId="77777777" w:rsidR="00FC1774" w:rsidRPr="00F90990" w:rsidRDefault="00FC1774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73AC788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F2D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9419F8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2934" w14:textId="6B32DC7D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767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DDD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71C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42802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1774" w:rsidRPr="00F90990" w14:paraId="5D81E2E1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02C" w14:textId="059191C1" w:rsidR="00FC1774" w:rsidRPr="00F90990" w:rsidRDefault="00FC1774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kwiecień: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63DE83E3" w14:textId="77777777" w:rsidR="00FC1774" w:rsidRPr="00F90990" w:rsidRDefault="00FC1774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A767560" w14:textId="77777777" w:rsidR="00FC1774" w:rsidRPr="00F90990" w:rsidRDefault="00FC1774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45FBB64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A701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AEFC539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C653" w14:textId="2BE3BDA9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4CB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91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54E9D04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3EA8BBB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FF404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51B83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15CAD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2F1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8FBF12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EC1173B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67A4AAB7" w14:textId="3B6E0AD4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Maj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33621F2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6AE9CFD6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DEDED"/>
          </w:tcPr>
          <w:p w14:paraId="10A515DE" w14:textId="20996DA6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Kontener 7 m3 - Odpady zmieszane (wywóz w każdy roboczy poniedziałek, środę,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</w:t>
            </w: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449A8D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4BE12DD5" w14:textId="77777777" w:rsidTr="00851870">
        <w:trPr>
          <w:gridAfter w:val="1"/>
          <w:wAfter w:w="9" w:type="dxa"/>
          <w:trHeight w:val="300"/>
        </w:trPr>
        <w:tc>
          <w:tcPr>
            <w:tcW w:w="87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42EC" w14:textId="54D406CA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2D14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BE21E01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ED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1D45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F4F" w14:textId="7DD305C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29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1FB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65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1EF141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1129A7A4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AFC3F2D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A5E4ED" w14:textId="2C8C3C91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34C4CC3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27DA21F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B72B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E70B" w14:textId="5A10532C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7C5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88D3F69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81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DD74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2E3" w14:textId="09A6D3F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8B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B4E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F0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7A9AB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1441A39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3E65B067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C66115" w14:textId="73D7F1D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E87367A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7ECDA725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B6369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87D7" w14:textId="5E2D3D74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9B9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5BB1520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279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2754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3C2" w14:textId="4C41659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E12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0FD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D5A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CF6DE4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4AF23B48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68111DE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5264EB4" w14:textId="21B8B83F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9A646AE" w14:textId="77777777" w:rsidR="00CD7A80" w:rsidRPr="00F90990" w:rsidRDefault="00CD7A8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7A80" w:rsidRPr="00F90990" w14:paraId="555D54E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F1184" w14:textId="7777777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A3A" w14:textId="60974857" w:rsidR="00CD7A80" w:rsidRPr="00F90990" w:rsidRDefault="00CD7A8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4171" w14:textId="77777777" w:rsidR="00CD7A80" w:rsidRPr="00F90990" w:rsidRDefault="00CD7A8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97B8794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2AD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D348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FBB7" w14:textId="0B0FBB9D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3B2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0D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449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919451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1BBEEB7E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00BA9B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30CE98B" w14:textId="2AF4E54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1685CDB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14C05EC" w14:textId="77777777" w:rsidTr="0085187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8FCC7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0184" w14:textId="2A7B50D6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E189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26F21B5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F2E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280B4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0673" w14:textId="3A6652B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44E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3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521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CC4514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30EC0393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6CDB9E" w14:textId="1E8A90C2" w:rsidR="006603F0" w:rsidRPr="00F90990" w:rsidRDefault="006603F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maj: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7322574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D37995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74E45CFB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EBF3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19424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C969" w14:textId="64A88F73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657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4EE238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ED6F2C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2D71C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5A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360E3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0515F99" w14:textId="4AB20497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66E5C8" w14:textId="4889E3BA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CF227A4" w14:textId="20E7ACF3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2E2AF2E" w14:textId="7D676DCB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EC0F2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BCC560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5718CF9" w14:textId="7CCD51E9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E51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816FC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A68B1C2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77CFF142" w14:textId="1B4B96D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Czerwiec 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F67565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BB6C33E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04C0B654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782B14" w14:textId="4537B251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1982AB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9EE9882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A394B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1BA8" w14:textId="701F7361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D8DE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180987D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A79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8122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2925" w14:textId="149498D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296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969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716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2765F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4859D404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C7B597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D66DDBB" w14:textId="679C266F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55458C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2791A03F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F08E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7439" w14:textId="5324D472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F39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27D5CCF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4FC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8A3D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61CD" w14:textId="0A775AF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C24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83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69B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3B644E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5860566C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DD1C47C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E5E2858" w14:textId="3AE27C92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D3EAC2F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66E813C9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9409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54CA" w14:textId="136B7B8D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DE8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B3D5A44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E32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1479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46E8" w14:textId="5C8EDF8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EFF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39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D5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7B3E3F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4F6FC1D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3333F6D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BCACE2" w14:textId="47C3F24D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412D33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7B89F63D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FCA2D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07F1" w14:textId="20150F11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50F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0D3C8DE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818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3FEA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5CE2" w14:textId="242C19B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42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DD0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07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506616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0F9AEF27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88E83E7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7CDD0AE" w14:textId="27AD9088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DCB697E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20EA0E01" w14:textId="77777777" w:rsidTr="006603F0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9DB0D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F9E" w14:textId="1E670E3C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0FEF" w14:textId="77777777" w:rsidR="006603F0" w:rsidRPr="00F90990" w:rsidRDefault="006603F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6CC35B4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F7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C87E41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633" w14:textId="137577F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258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187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83C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E71977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603F0" w:rsidRPr="00F90990" w14:paraId="5FF74C1B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34F7E8" w14:textId="2447453E" w:rsidR="006603F0" w:rsidRPr="00F90990" w:rsidRDefault="006603F0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czerwiec: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2175DFE" w14:textId="77777777" w:rsidR="006603F0" w:rsidRPr="00F90990" w:rsidRDefault="006603F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57DA388" w14:textId="77777777" w:rsidR="006603F0" w:rsidRPr="00F90990" w:rsidRDefault="006603F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7A56C8CD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E63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8C6359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8FE" w14:textId="4BB27884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37A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B65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FD5F5F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E4951C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DD32B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40DF0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8B8D75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29659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2B34E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D99AD9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BA4E5E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82F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144D738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D7FB83C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6E6265D8" w14:textId="0702F9AA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Lipiec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E9F59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6E0D9E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F1B0DC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7CBC4D8" w14:textId="1CD2693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Kontener 7 m3 - Odpady zmieszane (wywóz w każdy roboczy 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F4B4D4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6C2194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10946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B2B" w14:textId="5BEBE72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5D4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14CF904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74C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9206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5C4B" w14:textId="0B1ABC5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81F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969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2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EF327D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5F7D94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91937C2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0F9DCFB" w14:textId="281D5A2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C9F4A7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4FA7F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B7B74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0E73" w14:textId="277CC4E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84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B53EB1A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BA2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43B4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160" w14:textId="7FDC1CA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F7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06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02D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D73D3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98627B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D21549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D6F1DE9" w14:textId="66A25846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ADB48D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C174C3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195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A02" w14:textId="02B6F28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27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3C3A272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4C5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D051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390" w14:textId="49CDCE3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8BC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26A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A9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87CB8A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514A58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727F4D5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33BE4D4" w14:textId="2C6A5AB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BC664C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850071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E02C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A661" w14:textId="22E83FA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ABC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07256B7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FB6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1292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276" w14:textId="5A1DF08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C9AB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567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F7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C0D974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B02E65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222770C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D7579FA" w14:textId="46B4D3A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D5614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AF55B93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D32A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A538" w14:textId="5E1E38F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AE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3A3D4FB2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D2B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1F6A92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F26" w14:textId="060DFED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FAA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03E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64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427E9B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974B1A6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272738" w14:textId="4EC4A465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lipiec: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2187B1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03702D6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27456376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E1FB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0246D42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2842" w14:textId="004B9F21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5027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5E2B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088BFE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9361CB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BF95E1F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99FA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6ACBCB5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390EC0C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C057405" w14:textId="408066A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Sierpień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840A89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BF1562A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37ABB7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BC4281" w14:textId="7BD1321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65026E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991C4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E95C7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8D4" w14:textId="3676F031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24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9ED31C1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8DE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9C02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3E1D" w14:textId="128D4B2D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A0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27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E92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436808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70537C2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D4BF52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9A7EE0" w14:textId="2C9EA5D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1020EF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A2B260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069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C406" w14:textId="4607C14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D03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12A97FA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588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D9C8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E9EB" w14:textId="33FD302A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CE4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BDC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422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5538BE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A994CE3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6B9405A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1505BF" w14:textId="57DA44F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38A458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C33DC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B60B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74E" w14:textId="28AAB12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1F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F2378E4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CD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4A0D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1E2D" w14:textId="479A18C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C0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D5A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B10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79DE33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E1018E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2C1568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E1CC06" w14:textId="158C4F0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75CCC2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D97978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458DB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84CFB" w14:textId="0E204FD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04B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944DDA0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E97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35D0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7424" w14:textId="23F18A4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50D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E23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06B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346415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813053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5C228A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F7201C" w14:textId="0D25949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97BBF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01023B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94C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ECF1" w14:textId="349EEA5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AAD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CDAA15C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2D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DABC58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2570" w14:textId="1F0569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174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D3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3B6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7A0BF6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145D637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6D3E4F" w14:textId="31C5E14D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sierpień: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BFC2827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39D36A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306B5797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F571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14C79C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476" w14:textId="1B37A89E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E67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A38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B66C07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F2A58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AC5995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9988244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ACA0E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7C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4ED0842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E188A33" w14:textId="77777777" w:rsidTr="0064450A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7D89C00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210BF9E6" w14:textId="2DE9CDD2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Wrzesień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37EAF5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43CC8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13E62F1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E7A7CD9" w14:textId="289915C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C148520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333927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BCD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4D52" w14:textId="00AA5CFB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88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7DB5021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281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A51D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9375" w14:textId="640130CF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392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B09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C16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546CAB5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2B0D68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23EF09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9DDBAE" w14:textId="32E2CF7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A0165F3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13BA27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1904E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8656" w14:textId="039F8B59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40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0529C3D8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3FA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C277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7F3" w14:textId="28F9B1F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192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F25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DEA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4D25C4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B37F0B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984699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4AD89D" w14:textId="4EF2F3EB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64B9C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B2E5B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7A3E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8C20" w14:textId="47D3C349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3D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52A390F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C63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13A6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B606" w14:textId="3457D3B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C4B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A33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C0C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09F952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B809ED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5847A95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DBD542" w14:textId="3509E94B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F91128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4CA95D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A0F7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35E7" w14:textId="5038C9F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BC6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6780C6A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1BD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646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154" w14:textId="7020C556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6C2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470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AD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59F2C6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05BE0D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20D37FA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6812EE6" w14:textId="7EFBE6D5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4F1191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67B863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48502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8A5E" w14:textId="6CD4F05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86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7E30AD2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76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0EF68F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58F" w14:textId="6E3F641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5D8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B3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693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7D23FB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390B5A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231518" w14:textId="4B9AEF4C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wrzesień: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ED2ED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E2A77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05580C7B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F32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1E36CEF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9C3" w14:textId="1F125AEC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366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394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57C330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8BEC7F9" w14:textId="66AADC19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CAA72A" w14:textId="507BC84E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7C02E34" w14:textId="62B960DF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CC63EFF" w14:textId="5C6BC3BB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D40C9F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0A5DE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AC1DEA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B3A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CA726D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3892A9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034D18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6868E3A5" w14:textId="77777777" w:rsidTr="0064450A">
        <w:trPr>
          <w:gridAfter w:val="1"/>
          <w:wAfter w:w="9" w:type="dxa"/>
          <w:trHeight w:val="435"/>
        </w:trPr>
        <w:tc>
          <w:tcPr>
            <w:tcW w:w="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E2EFDA"/>
          </w:tcPr>
          <w:p w14:paraId="516BA11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81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1DE380A3" w14:textId="37AF0BFC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Październik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CAA6A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DFC4B4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EDEDED"/>
          </w:tcPr>
          <w:p w14:paraId="75F87CB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AF21A4B" w14:textId="29106B7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poniedziałek, środę,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4E7718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5FAE9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FD0D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8B7A" w14:textId="58D55E4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B95C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FB57F47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5B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6718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AE5" w14:textId="044BC7A3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1C6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8E9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F10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41B8B2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8949FAE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4F940B5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0E09E28" w14:textId="45AE6CE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4205CCB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E35031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80FF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9813" w14:textId="7D830DDF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DDC7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8516AF8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92F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C87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0E3C" w14:textId="5B4A06A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AF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981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7A1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5E835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DD6172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74452B2C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817514" w14:textId="5A2FBBD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F75309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731A952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1DAE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13A5" w14:textId="1C96268E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85CB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CC8B07D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9D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2AC6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F51" w14:textId="2A475DB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AF3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B6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DC7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36438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D1F5BE5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15871E9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A277238" w14:textId="28FD392C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6559AC5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5D6EF0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4F92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425A" w14:textId="7BAD0C8C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83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F320260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445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103B3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492F" w14:textId="51445F7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910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FA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2EB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87FF04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50558E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EDEDED"/>
          </w:tcPr>
          <w:p w14:paraId="05920211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C91FF68" w14:textId="54BD848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8000D27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7641191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BC44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5CB2" w14:textId="4D66038B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F1E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17B3413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E20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5033EEA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3E92" w14:textId="471D759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55F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851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D5D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6BC50F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3BDA71E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89B204" w14:textId="73565DBE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październik: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37F19A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E06BE4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61AB577B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10C22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71F31AB1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2CD9" w14:textId="54162E1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5905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D9C8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891AE03" w14:textId="676D6191" w:rsid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A44EF2F" w14:textId="7198D369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EF34E38" w14:textId="270C838D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1F7D75" w14:textId="211CC50D" w:rsidR="0064450A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69AE154" w14:textId="77777777" w:rsidR="0064450A" w:rsidRPr="00F90990" w:rsidRDefault="0064450A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7CD998E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CF13" w14:textId="77777777" w:rsidR="00F90990" w:rsidRPr="00F90990" w:rsidRDefault="00F90990" w:rsidP="00F90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7C7CFAB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5F3B3EB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05480698" w14:textId="1653FF8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Listopad 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731A0D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1206505A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294BB12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149FC1C" w14:textId="4756A8C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wtorek i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E59B1C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8F0554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32900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487E" w14:textId="7ED97BE6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B4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43D52CD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2F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C7DD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C895" w14:textId="74F8EE5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05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5DA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FF7B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250E3B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59002B8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C9DD81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F9E6275" w14:textId="01D53D50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A33F02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DE3996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1B774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39CB" w14:textId="7E78B74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844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490FCD5B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98B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4EB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3A9" w14:textId="50BCCFD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EE2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6B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9A2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B0BA6EE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792D1CC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69A242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E45EE2D" w14:textId="4042328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BCF37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F30E7C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DB7FBF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415" w14:textId="226A2A0A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C5B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13EA004D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732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BE85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031A" w14:textId="48C0B27B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C50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5DE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8E5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61B647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80973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0B54A4F5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31A4026" w14:textId="495CE1F1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11BB1C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65991EF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76CDEA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8E39" w14:textId="49490CA4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E7B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FE4E6F4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CE3D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2825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DD71" w14:textId="72C657C8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056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1F1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92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4796357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B0FC19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76EE2610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B7D237E" w14:textId="4CEE8EE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AC74E32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10D2E8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D3FD3D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6C49" w14:textId="29371958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E1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245FADF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57E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2C574163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E63" w14:textId="7CA6F6CE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288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5F9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2B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F5F9E3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A8B9FFF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B63B1E" w14:textId="2A7432E1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listopad: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706BC46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871A31F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0990" w:rsidRPr="00F90990" w14:paraId="4DDCE110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DB45" w14:textId="77777777" w:rsidR="00F90990" w:rsidRPr="00F90990" w:rsidRDefault="00F90990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0719457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B38A" w14:textId="505FD272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AE4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F904212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C4389AD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05833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C87DF3A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38B6C6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6CB0F20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71018B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FE84" w14:textId="29907A7F" w:rsid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6B82059" w14:textId="00BDB161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84A8ED0" w14:textId="2F557A5C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D43F49F" w14:textId="330C6E1D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EE91171" w14:textId="4E4F241F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_GoBack"/>
            <w:bookmarkEnd w:id="3"/>
          </w:p>
          <w:p w14:paraId="4D298DB5" w14:textId="4E2E276E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BAB7629" w14:textId="5BE0DC82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784A5B" w14:textId="0DC96AD1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3137AAB" w14:textId="1D55A214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9379655" w14:textId="648F2D25" w:rsidR="0064450A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63C3BE6E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223DAFB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4949E8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AEF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4EC80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B5D1C13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14:paraId="0E0AC2B9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E97F5CF" w14:textId="77777777" w:rsidTr="00851870">
        <w:trPr>
          <w:gridAfter w:val="1"/>
          <w:wAfter w:w="9" w:type="dxa"/>
          <w:trHeight w:val="435"/>
        </w:trPr>
        <w:tc>
          <w:tcPr>
            <w:tcW w:w="87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</w:tcPr>
          <w:p w14:paraId="2DB302F2" w14:textId="6F8ACF34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Grudzień  2023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784D97A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FAA73BF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AFE54EA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6BDF3E5" w14:textId="049032ED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 m3 - Odpady zmieszane (wywóz w każdy roboczy  wtorek i piątek)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0426F09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3E55D857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C9C8C5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7187" w14:textId="7A0C4BED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DB9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5CFE2639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C0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5EF59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F50D" w14:textId="0C28093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D2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63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638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58840D46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0F10405D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229E2593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D0D32D9" w14:textId="53EC12E8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Pojemnik 120 litrów - odpady bio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E647604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C739C5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67DFEF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D924" w14:textId="28144355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478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62E0A76F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87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AEE76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846C" w14:textId="28069550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DFB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644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22A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08313591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AD7DA7B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1379E06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F842A29" w14:textId="15BAFAE3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Kontener 7m3 - metale i tworzywa sztuczne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C5242C1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5E43ED09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CCA2CC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579B" w14:textId="0DB61191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49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EB359EE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51B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D5A5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626" w14:textId="718E2BA5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00B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F73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3820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6F85E51C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C2AFCB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3A445A1F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8DFBEB" w14:textId="44EFB01E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papier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7F0634F8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27C64370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F828E6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C9AD" w14:textId="6B422E53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E3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260F2908" w14:textId="77777777" w:rsidTr="00FE2DFC">
        <w:trPr>
          <w:trHeight w:val="30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B07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DC97A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9659" w14:textId="1F45FE69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C97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F0A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399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18B65608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A26EE16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4BE326BD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EA5CD42" w14:textId="6C672429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Worek 60 l. - szkło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29C01D0B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7ECDBF64" w14:textId="77777777" w:rsidTr="0064450A">
        <w:trPr>
          <w:gridAfter w:val="1"/>
          <w:wAfter w:w="9" w:type="dxa"/>
          <w:trHeight w:val="300"/>
        </w:trPr>
        <w:tc>
          <w:tcPr>
            <w:tcW w:w="5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9AD3F08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8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9995" w14:textId="64520596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CFEE" w14:textId="77777777" w:rsidR="0064450A" w:rsidRPr="00F90990" w:rsidRDefault="0064450A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90990" w:rsidRPr="00F90990" w14:paraId="734A733A" w14:textId="77777777" w:rsidTr="00FE2DFC">
        <w:trPr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48AE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37197E1C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FDAD" w14:textId="4657F331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8DBF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9F31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0D98" w14:textId="77777777" w:rsidR="00F90990" w:rsidRPr="00F90990" w:rsidRDefault="00F90990" w:rsidP="00F90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43DC3E2F" w14:textId="77777777" w:rsidR="00F90990" w:rsidRPr="00F90990" w:rsidRDefault="00F90990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450A" w:rsidRPr="00F90990" w14:paraId="415D8996" w14:textId="77777777" w:rsidTr="00851870">
        <w:trPr>
          <w:gridAfter w:val="1"/>
          <w:wAfter w:w="9" w:type="dxa"/>
          <w:trHeight w:val="315"/>
        </w:trPr>
        <w:tc>
          <w:tcPr>
            <w:tcW w:w="48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337654" w14:textId="6807D3CF" w:rsidR="0064450A" w:rsidRPr="00F90990" w:rsidRDefault="0064450A" w:rsidP="00F909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Łączna cena za miesiąc grudzień:    </w:t>
            </w:r>
          </w:p>
        </w:tc>
        <w:tc>
          <w:tcPr>
            <w:tcW w:w="38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734F2A89" w14:textId="77777777" w:rsidR="0064450A" w:rsidRPr="00F90990" w:rsidRDefault="0064450A" w:rsidP="00F90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9099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vAlign w:val="center"/>
            <w:hideMark/>
          </w:tcPr>
          <w:p w14:paraId="3F1FC88C" w14:textId="77777777" w:rsidR="0064450A" w:rsidRPr="00F90990" w:rsidRDefault="0064450A" w:rsidP="00F90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C741A75" w14:textId="6BA08877" w:rsidR="00FF0E92" w:rsidRPr="00FF0E92" w:rsidRDefault="00951CA6" w:rsidP="00FF0E92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br w:type="textWrapping" w:clear="all"/>
      </w:r>
    </w:p>
    <w:p w14:paraId="4D27C19C" w14:textId="77777777" w:rsidR="00FF0E92" w:rsidRPr="00FF0E92" w:rsidRDefault="00FF0E92" w:rsidP="00FF0E92">
      <w:pPr>
        <w:tabs>
          <w:tab w:val="center" w:pos="4500"/>
          <w:tab w:val="right" w:pos="9072"/>
        </w:tabs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75AAE6C" w14:textId="77777777" w:rsidR="00FF0E92" w:rsidRPr="00FF0E92" w:rsidRDefault="00FF0E92" w:rsidP="00FF0E92">
      <w:pPr>
        <w:rPr>
          <w:sz w:val="20"/>
          <w:szCs w:val="20"/>
        </w:rPr>
      </w:pPr>
    </w:p>
    <w:p w14:paraId="7CE246CA" w14:textId="77777777" w:rsidR="00FF0E92" w:rsidRDefault="00FF0E92" w:rsidP="00FF0E92"/>
    <w:p w14:paraId="0FC2A042" w14:textId="77777777" w:rsidR="00FF0E92" w:rsidRDefault="00FF0E92" w:rsidP="00FF0E92"/>
    <w:p w14:paraId="388AB49B" w14:textId="77777777" w:rsidR="00FF0E92" w:rsidRDefault="00FF0E92" w:rsidP="00FF0E92"/>
    <w:p w14:paraId="3C3F73BA" w14:textId="77777777" w:rsidR="00FF0E92" w:rsidRDefault="00FF0E92" w:rsidP="00FF0E92"/>
    <w:p w14:paraId="6947831B" w14:textId="77777777" w:rsidR="00FF0E92" w:rsidRDefault="00FF0E92" w:rsidP="00FF0E92"/>
    <w:p w14:paraId="0286B940" w14:textId="5DD28608" w:rsidR="005D2632" w:rsidRPr="00851870" w:rsidRDefault="00851870" w:rsidP="0085187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85187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</w:r>
      <w:r w:rsidRPr="00851870">
        <w:rPr>
          <w:rFonts w:asciiTheme="minorHAnsi" w:hAnsiTheme="minorHAnsi" w:cstheme="minorHAnsi"/>
          <w:sz w:val="22"/>
          <w:szCs w:val="22"/>
        </w:rPr>
        <w:tab/>
        <w:t>……………………………………………..</w:t>
      </w:r>
    </w:p>
    <w:p w14:paraId="6F926250" w14:textId="266DAC6D" w:rsidR="00851870" w:rsidRPr="00851870" w:rsidRDefault="00025ABC" w:rsidP="00851870">
      <w:pPr>
        <w:pStyle w:val="Bezodstpw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851870" w:rsidRPr="00851870">
        <w:rPr>
          <w:rFonts w:asciiTheme="minorHAnsi" w:hAnsiTheme="minorHAnsi" w:cstheme="minorHAnsi"/>
          <w:sz w:val="22"/>
          <w:szCs w:val="22"/>
        </w:rPr>
        <w:t>Zleceniodawca</w:t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</w:r>
      <w:r w:rsidR="00851870">
        <w:rPr>
          <w:rFonts w:asciiTheme="minorHAnsi" w:hAnsiTheme="minorHAnsi" w:cstheme="minorHAnsi"/>
          <w:sz w:val="22"/>
          <w:szCs w:val="22"/>
        </w:rPr>
        <w:tab/>
        <w:t>Zlecenio</w:t>
      </w:r>
      <w:r>
        <w:rPr>
          <w:rFonts w:asciiTheme="minorHAnsi" w:hAnsiTheme="minorHAnsi" w:cstheme="minorHAnsi"/>
          <w:sz w:val="22"/>
          <w:szCs w:val="22"/>
        </w:rPr>
        <w:t>biorca</w:t>
      </w:r>
    </w:p>
    <w:sectPr w:rsidR="00851870" w:rsidRPr="0085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39F51" w14:textId="77777777" w:rsidR="00851870" w:rsidRDefault="00851870" w:rsidP="00104342">
      <w:pPr>
        <w:spacing w:after="0" w:line="240" w:lineRule="auto"/>
      </w:pPr>
      <w:r>
        <w:separator/>
      </w:r>
    </w:p>
  </w:endnote>
  <w:endnote w:type="continuationSeparator" w:id="0">
    <w:p w14:paraId="443942A5" w14:textId="77777777" w:rsidR="00851870" w:rsidRDefault="00851870" w:rsidP="0010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833EC" w14:textId="77777777" w:rsidR="00851870" w:rsidRDefault="00851870" w:rsidP="00104342">
      <w:pPr>
        <w:spacing w:after="0" w:line="240" w:lineRule="auto"/>
      </w:pPr>
      <w:r>
        <w:separator/>
      </w:r>
    </w:p>
  </w:footnote>
  <w:footnote w:type="continuationSeparator" w:id="0">
    <w:p w14:paraId="7F668D77" w14:textId="77777777" w:rsidR="00851870" w:rsidRDefault="00851870" w:rsidP="0010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95B26B38"/>
    <w:name w:val="WW8Num11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</w:abstractNum>
  <w:abstractNum w:abstractNumId="3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CB3710"/>
    <w:multiLevelType w:val="hybridMultilevel"/>
    <w:tmpl w:val="92344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7278"/>
    <w:multiLevelType w:val="hybridMultilevel"/>
    <w:tmpl w:val="3174994A"/>
    <w:lvl w:ilvl="0" w:tplc="19402B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939FF"/>
    <w:multiLevelType w:val="hybridMultilevel"/>
    <w:tmpl w:val="790A0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8454A"/>
    <w:multiLevelType w:val="hybridMultilevel"/>
    <w:tmpl w:val="CD246A14"/>
    <w:lvl w:ilvl="0" w:tplc="FFFFFFFF">
      <w:start w:val="1"/>
      <w:numFmt w:val="lowerLetter"/>
      <w:lvlText w:val="%1)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73C6669"/>
    <w:multiLevelType w:val="hybridMultilevel"/>
    <w:tmpl w:val="0906AA7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A843F15"/>
    <w:multiLevelType w:val="hybridMultilevel"/>
    <w:tmpl w:val="AC944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25F61"/>
    <w:multiLevelType w:val="hybridMultilevel"/>
    <w:tmpl w:val="6646EE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80D6E"/>
    <w:multiLevelType w:val="hybridMultilevel"/>
    <w:tmpl w:val="C9FEC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7274A"/>
    <w:multiLevelType w:val="hybridMultilevel"/>
    <w:tmpl w:val="EA36D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4C48"/>
    <w:multiLevelType w:val="hybridMultilevel"/>
    <w:tmpl w:val="6966F3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7B7EDA"/>
    <w:multiLevelType w:val="hybridMultilevel"/>
    <w:tmpl w:val="41A01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440DC"/>
    <w:multiLevelType w:val="hybridMultilevel"/>
    <w:tmpl w:val="271A93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C4716"/>
    <w:multiLevelType w:val="hybridMultilevel"/>
    <w:tmpl w:val="A82E5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08ED"/>
    <w:multiLevelType w:val="hybridMultilevel"/>
    <w:tmpl w:val="C972D6B6"/>
    <w:lvl w:ilvl="0" w:tplc="A28A3040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0C06380"/>
    <w:multiLevelType w:val="hybridMultilevel"/>
    <w:tmpl w:val="05D63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870291"/>
    <w:multiLevelType w:val="hybridMultilevel"/>
    <w:tmpl w:val="32B829F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2CE1B6A"/>
    <w:multiLevelType w:val="hybridMultilevel"/>
    <w:tmpl w:val="450C6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9"/>
  </w:num>
  <w:num w:numId="5">
    <w:abstractNumId w:val="9"/>
  </w:num>
  <w:num w:numId="6">
    <w:abstractNumId w:val="5"/>
  </w:num>
  <w:num w:numId="7">
    <w:abstractNumId w:val="17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5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8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9"/>
    <w:rsid w:val="00025ABC"/>
    <w:rsid w:val="000826C2"/>
    <w:rsid w:val="000A3723"/>
    <w:rsid w:val="00104342"/>
    <w:rsid w:val="00112CCD"/>
    <w:rsid w:val="00136AD6"/>
    <w:rsid w:val="001A7A55"/>
    <w:rsid w:val="001E536A"/>
    <w:rsid w:val="001E54BA"/>
    <w:rsid w:val="003241FD"/>
    <w:rsid w:val="004D185B"/>
    <w:rsid w:val="005504D6"/>
    <w:rsid w:val="005563B2"/>
    <w:rsid w:val="005D2632"/>
    <w:rsid w:val="0064450A"/>
    <w:rsid w:val="006603F0"/>
    <w:rsid w:val="006D7D33"/>
    <w:rsid w:val="00706B70"/>
    <w:rsid w:val="007D1786"/>
    <w:rsid w:val="007D3799"/>
    <w:rsid w:val="00812D46"/>
    <w:rsid w:val="00812E38"/>
    <w:rsid w:val="00851870"/>
    <w:rsid w:val="00951CA6"/>
    <w:rsid w:val="00AB5694"/>
    <w:rsid w:val="00BC2099"/>
    <w:rsid w:val="00BC5986"/>
    <w:rsid w:val="00C25EFC"/>
    <w:rsid w:val="00C32DC2"/>
    <w:rsid w:val="00CD7A80"/>
    <w:rsid w:val="00D81457"/>
    <w:rsid w:val="00E054CC"/>
    <w:rsid w:val="00F86D4C"/>
    <w:rsid w:val="00F90990"/>
    <w:rsid w:val="00FC1774"/>
    <w:rsid w:val="00FE2DFC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6D26"/>
  <w15:chartTrackingRefBased/>
  <w15:docId w15:val="{ADAC4314-3775-47DF-BFE2-3D791DD9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0E9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E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0E92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rsid w:val="00FF0E92"/>
  </w:style>
  <w:style w:type="paragraph" w:customStyle="1" w:styleId="standard">
    <w:name w:val="standard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F0E9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F0E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0">
    <w:name w:val="Standard"/>
    <w:basedOn w:val="Normalny"/>
    <w:link w:val="StandardZnak"/>
    <w:qFormat/>
    <w:rsid w:val="00FF0E92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0E92"/>
    <w:pPr>
      <w:tabs>
        <w:tab w:val="center" w:pos="4500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4">
    <w:name w:val="Domyślna czcionka akapitu4"/>
    <w:rsid w:val="00FF0E92"/>
  </w:style>
  <w:style w:type="character" w:customStyle="1" w:styleId="StandardZnak">
    <w:name w:val="Standard Znak"/>
    <w:link w:val="Standard0"/>
    <w:rsid w:val="00FF0E92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F0E92"/>
    <w:rPr>
      <w:color w:val="0000FF"/>
      <w:u w:val="single"/>
    </w:rPr>
  </w:style>
  <w:style w:type="character" w:styleId="UyteHipercze">
    <w:name w:val="FollowedHyperlink"/>
    <w:uiPriority w:val="99"/>
    <w:unhideWhenUsed/>
    <w:rsid w:val="00FF0E92"/>
    <w:rPr>
      <w:color w:val="800080"/>
      <w:u w:val="single"/>
    </w:rPr>
  </w:style>
  <w:style w:type="paragraph" w:customStyle="1" w:styleId="msonormal0">
    <w:name w:val="msonormal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F0E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FF0E9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9">
    <w:name w:val="xl69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F0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F0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F0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FF0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FF0E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FF0E92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1">
    <w:name w:val="xl81"/>
    <w:basedOn w:val="Normalny"/>
    <w:rsid w:val="00FF0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2">
    <w:name w:val="xl82"/>
    <w:basedOn w:val="Normalny"/>
    <w:rsid w:val="00FF0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83">
    <w:name w:val="xl83"/>
    <w:basedOn w:val="Normalny"/>
    <w:rsid w:val="00FF0E9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B4C7E7" w:fill="B4C7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FF0E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B4C6E7" w:fill="B4C6E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FF0E92"/>
  </w:style>
  <w:style w:type="paragraph" w:customStyle="1" w:styleId="Zawartotabeli">
    <w:name w:val="Zawartość tabeli"/>
    <w:basedOn w:val="Normalny"/>
    <w:uiPriority w:val="99"/>
    <w:rsid w:val="00FF0E92"/>
    <w:pPr>
      <w:widowControl w:val="0"/>
      <w:suppressLineNumbers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numbering" w:customStyle="1" w:styleId="Bezlisty111">
    <w:name w:val="Bez listy111"/>
    <w:next w:val="Bezlisty"/>
    <w:uiPriority w:val="99"/>
    <w:semiHidden/>
    <w:rsid w:val="00FF0E92"/>
  </w:style>
  <w:style w:type="paragraph" w:styleId="Nagwek">
    <w:name w:val="header"/>
    <w:basedOn w:val="Normalny"/>
    <w:link w:val="NagwekZnak"/>
    <w:rsid w:val="00FF0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F0E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F0E9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F0E92"/>
  </w:style>
  <w:style w:type="paragraph" w:styleId="Bezodstpw">
    <w:name w:val="No Spacing"/>
    <w:qFormat/>
    <w:rsid w:val="00FF0E9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numbering" w:customStyle="1" w:styleId="Bezlisty12">
    <w:name w:val="Bez listy12"/>
    <w:next w:val="Bezlisty"/>
    <w:uiPriority w:val="99"/>
    <w:semiHidden/>
    <w:rsid w:val="00FF0E92"/>
  </w:style>
  <w:style w:type="numbering" w:customStyle="1" w:styleId="Bezlisty3">
    <w:name w:val="Bez listy3"/>
    <w:next w:val="Bezlisty"/>
    <w:uiPriority w:val="99"/>
    <w:semiHidden/>
    <w:unhideWhenUsed/>
    <w:rsid w:val="00FF0E92"/>
  </w:style>
  <w:style w:type="numbering" w:customStyle="1" w:styleId="Bezlisty13">
    <w:name w:val="Bez listy13"/>
    <w:next w:val="Bezlisty"/>
    <w:uiPriority w:val="99"/>
    <w:semiHidden/>
    <w:rsid w:val="00FF0E92"/>
  </w:style>
  <w:style w:type="numbering" w:customStyle="1" w:styleId="Bezlisty21">
    <w:name w:val="Bez listy21"/>
    <w:next w:val="Bezlisty"/>
    <w:uiPriority w:val="99"/>
    <w:semiHidden/>
    <w:unhideWhenUsed/>
    <w:rsid w:val="00FF0E92"/>
  </w:style>
  <w:style w:type="numbering" w:customStyle="1" w:styleId="Bezlisty1111">
    <w:name w:val="Bez listy1111"/>
    <w:next w:val="Bezlisty"/>
    <w:uiPriority w:val="99"/>
    <w:semiHidden/>
    <w:unhideWhenUsed/>
    <w:rsid w:val="00FF0E92"/>
  </w:style>
  <w:style w:type="numbering" w:customStyle="1" w:styleId="Bezlisty11111">
    <w:name w:val="Bez listy11111"/>
    <w:next w:val="Bezlisty"/>
    <w:uiPriority w:val="99"/>
    <w:semiHidden/>
    <w:rsid w:val="00FF0E92"/>
  </w:style>
  <w:style w:type="numbering" w:customStyle="1" w:styleId="Bezlisty211">
    <w:name w:val="Bez listy211"/>
    <w:next w:val="Bezlisty"/>
    <w:uiPriority w:val="99"/>
    <w:semiHidden/>
    <w:unhideWhenUsed/>
    <w:rsid w:val="00FF0E92"/>
  </w:style>
  <w:style w:type="numbering" w:customStyle="1" w:styleId="Bezlisty121">
    <w:name w:val="Bez listy121"/>
    <w:next w:val="Bezlisty"/>
    <w:uiPriority w:val="99"/>
    <w:semiHidden/>
    <w:rsid w:val="00FF0E92"/>
  </w:style>
  <w:style w:type="paragraph" w:customStyle="1" w:styleId="Standarduser">
    <w:name w:val="Standard (user)"/>
    <w:rsid w:val="00C25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Uwydatnienie">
    <w:name w:val="Emphasis"/>
    <w:basedOn w:val="Domylnaczcionkaakapitu"/>
    <w:rsid w:val="00C25EF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E0CB-2980-4859-AD2F-D6980DDF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2176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Dorota</cp:lastModifiedBy>
  <cp:revision>21</cp:revision>
  <cp:lastPrinted>2022-12-13T09:17:00Z</cp:lastPrinted>
  <dcterms:created xsi:type="dcterms:W3CDTF">2022-12-08T12:03:00Z</dcterms:created>
  <dcterms:modified xsi:type="dcterms:W3CDTF">2022-12-13T09:25:00Z</dcterms:modified>
</cp:coreProperties>
</file>