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66D3AABB" w14:textId="77777777" w:rsidR="00284312" w:rsidRPr="00416AEF" w:rsidRDefault="00284312" w:rsidP="001934B0">
      <w:pPr>
        <w:spacing w:before="12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416AEF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ZOBOWIĄZANIE PODMIOTU UDOSTĘPNIAJĄCEGO ZASOBY</w:t>
      </w:r>
    </w:p>
    <w:p w14:paraId="4207AA44" w14:textId="6AA09349" w:rsidR="00723187" w:rsidRDefault="00F3107C" w:rsidP="00284312">
      <w:pPr>
        <w:pStyle w:val="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23187">
        <w:rPr>
          <w:rFonts w:ascii="Times New Roman" w:hAnsi="Times New Roman" w:cs="Times New Roman"/>
        </w:rPr>
        <w:t xml:space="preserve">tosownie do treści art. 118 ustawy </w:t>
      </w:r>
      <w:proofErr w:type="spellStart"/>
      <w:r w:rsidR="00723187">
        <w:rPr>
          <w:rFonts w:ascii="Times New Roman" w:hAnsi="Times New Roman" w:cs="Times New Roman"/>
        </w:rPr>
        <w:t>Pzp</w:t>
      </w:r>
      <w:proofErr w:type="spellEnd"/>
      <w:r w:rsidR="00723187">
        <w:rPr>
          <w:rFonts w:ascii="Times New Roman" w:hAnsi="Times New Roman" w:cs="Times New Roman"/>
        </w:rPr>
        <w:t>, ja/my:</w:t>
      </w:r>
    </w:p>
    <w:p w14:paraId="2D3F55A0" w14:textId="77777777" w:rsidR="00F3107C" w:rsidRDefault="00F3107C" w:rsidP="00284312">
      <w:pPr>
        <w:pStyle w:val="PUNKT"/>
        <w:rPr>
          <w:rFonts w:ascii="Times New Roman" w:hAnsi="Times New Roman" w:cs="Times New Roman"/>
        </w:rPr>
      </w:pPr>
    </w:p>
    <w:p w14:paraId="0DA6632D" w14:textId="153636E3" w:rsidR="00284312" w:rsidRDefault="00284312" w:rsidP="007231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A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BE46FA4" w14:textId="4A6FA348" w:rsidR="00723187" w:rsidRPr="00723187" w:rsidRDefault="00723187" w:rsidP="0072318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723187">
        <w:rPr>
          <w:rFonts w:ascii="Times New Roman" w:hAnsi="Times New Roman"/>
          <w:sz w:val="18"/>
          <w:szCs w:val="18"/>
        </w:rPr>
        <w:t>(nazwa i adres Wykonawcy – podmiotu oddającego do dyspozycji zasoby)</w:t>
      </w:r>
    </w:p>
    <w:p w14:paraId="676C4726" w14:textId="0797B7C1" w:rsidR="00723187" w:rsidRPr="00723187" w:rsidRDefault="00723187" w:rsidP="00284312">
      <w:pPr>
        <w:pStyle w:val="PUNK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723187">
        <w:rPr>
          <w:rFonts w:ascii="Times New Roman" w:hAnsi="Times New Roman" w:cs="Times New Roman"/>
          <w:b/>
        </w:rPr>
        <w:t>obowiązuję/my się do oddania na rzecz:</w:t>
      </w:r>
    </w:p>
    <w:p w14:paraId="17D48DE1" w14:textId="54BFC5F4" w:rsidR="00284312" w:rsidRPr="00723187" w:rsidRDefault="00284312" w:rsidP="007231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318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23187">
        <w:rPr>
          <w:rFonts w:ascii="Times New Roman" w:hAnsi="Times New Roman"/>
          <w:sz w:val="24"/>
          <w:szCs w:val="24"/>
        </w:rPr>
        <w:t>.</w:t>
      </w:r>
    </w:p>
    <w:p w14:paraId="662F6995" w14:textId="0F1F6E2B" w:rsidR="00723187" w:rsidRDefault="00723187" w:rsidP="00723187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</w:t>
      </w:r>
      <w:r w:rsidRPr="00723187">
        <w:rPr>
          <w:rFonts w:ascii="Times New Roman" w:hAnsi="Times New Roman"/>
          <w:sz w:val="18"/>
          <w:szCs w:val="18"/>
        </w:rPr>
        <w:t>azwa i adres Wykonawcy, któremu inny podmiot oddaje do dyspozycji zasoby)</w:t>
      </w:r>
    </w:p>
    <w:p w14:paraId="43D224EA" w14:textId="41105E0A" w:rsidR="00723187" w:rsidRDefault="00723187" w:rsidP="0072318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723187">
        <w:rPr>
          <w:rFonts w:ascii="Times New Roman" w:hAnsi="Times New Roman"/>
          <w:b/>
          <w:sz w:val="24"/>
          <w:szCs w:val="24"/>
        </w:rPr>
        <w:t xml:space="preserve">do dyspozycji niezbędnych zasobów </w:t>
      </w:r>
      <w:r>
        <w:rPr>
          <w:rFonts w:ascii="Times New Roman" w:hAnsi="Times New Roman"/>
          <w:b/>
          <w:sz w:val="24"/>
          <w:szCs w:val="24"/>
        </w:rPr>
        <w:t xml:space="preserve">tj. </w:t>
      </w:r>
    </w:p>
    <w:p w14:paraId="2BF488B1" w14:textId="27ADEACB" w:rsidR="00723187" w:rsidRDefault="00723187" w:rsidP="007231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152FFB" w14:textId="68763BFF" w:rsidR="00723187" w:rsidRPr="00723187" w:rsidRDefault="00723187" w:rsidP="0072318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723187">
        <w:rPr>
          <w:rFonts w:ascii="Times New Roman" w:hAnsi="Times New Roman"/>
          <w:sz w:val="18"/>
          <w:szCs w:val="18"/>
        </w:rPr>
        <w:t>(rodzaj udostępnionych zasobów: wiedza i doświadczenie, osoby zdolne do wykonania zamówienia, sprzęt, zdolności finansowe – zasoby należy dodatkowo wyszczególnić)</w:t>
      </w:r>
    </w:p>
    <w:p w14:paraId="691F6003" w14:textId="73646EB3" w:rsidR="00723187" w:rsidRDefault="00723187" w:rsidP="0072318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4DF364B7" w14:textId="4C5520CB" w:rsidR="00723187" w:rsidRDefault="00723187" w:rsidP="00F3107C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do realizacji zamówienia publicznego pt.: </w:t>
      </w:r>
      <w:r>
        <w:rPr>
          <w:rFonts w:ascii="Times New Roman" w:hAnsi="Times New Roman"/>
          <w:b/>
        </w:rPr>
        <w:t>„</w:t>
      </w:r>
      <w:r w:rsidRPr="006C5A17">
        <w:rPr>
          <w:rFonts w:ascii="Times New Roman" w:hAnsi="Times New Roman"/>
          <w:b/>
        </w:rPr>
        <w:t>Wykonanie dokumentacji technicznej telewizyjnego systemu nadzoru i systemu kontroli dostęp</w:t>
      </w:r>
      <w:r w:rsidR="000814B4">
        <w:rPr>
          <w:rFonts w:ascii="Times New Roman" w:hAnsi="Times New Roman"/>
          <w:b/>
        </w:rPr>
        <w:t>u</w:t>
      </w:r>
      <w:bookmarkStart w:id="0" w:name="_GoBack"/>
      <w:bookmarkEnd w:id="0"/>
      <w:r w:rsidRPr="006C5A17">
        <w:rPr>
          <w:rFonts w:ascii="Times New Roman" w:hAnsi="Times New Roman"/>
          <w:b/>
        </w:rPr>
        <w:t xml:space="preserve"> dla budynku internatu „MARS” Akademii Wojsk Lądowych we Wrocławiu przy ul. Żelaznej 46 oraz wykonanie instalacji na podstawie opracowanej dokumentacji” – nr sprawy WN</w:t>
      </w:r>
      <w:r w:rsidR="00123C6E">
        <w:rPr>
          <w:rFonts w:ascii="Times New Roman" w:hAnsi="Times New Roman"/>
          <w:b/>
        </w:rPr>
        <w:t>P/922</w:t>
      </w:r>
      <w:r w:rsidRPr="006C5A17">
        <w:rPr>
          <w:rFonts w:ascii="Times New Roman" w:hAnsi="Times New Roman"/>
          <w:b/>
        </w:rPr>
        <w:t>/BN/2023</w:t>
      </w:r>
    </w:p>
    <w:p w14:paraId="37E5F494" w14:textId="57EF20BB" w:rsidR="00284312" w:rsidRPr="00416AEF" w:rsidRDefault="00723187" w:rsidP="00284312">
      <w:pPr>
        <w:pStyle w:val="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zakresie powierzonych do wykonania </w:t>
      </w:r>
      <w:r w:rsidR="00284312" w:rsidRPr="00416AEF">
        <w:rPr>
          <w:rFonts w:ascii="Times New Roman" w:hAnsi="Times New Roman" w:cs="Times New Roman"/>
        </w:rPr>
        <w:t xml:space="preserve"> </w:t>
      </w:r>
    </w:p>
    <w:p w14:paraId="0BE4A743" w14:textId="28D6C484" w:rsidR="00284312" w:rsidRPr="00416AEF" w:rsidRDefault="00284312" w:rsidP="00723187">
      <w:pPr>
        <w:autoSpaceDE w:val="0"/>
        <w:autoSpaceDN w:val="0"/>
        <w:adjustRightInd w:val="0"/>
        <w:jc w:val="both"/>
        <w:rPr>
          <w:rFonts w:ascii="Times New Roman" w:hAnsi="Times New Roman"/>
          <w:kern w:val="22"/>
          <w:sz w:val="24"/>
          <w:szCs w:val="24"/>
        </w:rPr>
      </w:pPr>
      <w:r w:rsidRPr="00416A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DF1727B" w14:textId="0B0E737B" w:rsidR="00284312" w:rsidRPr="00723187" w:rsidRDefault="00284312" w:rsidP="00723187">
      <w:pPr>
        <w:autoSpaceDE w:val="0"/>
        <w:autoSpaceDN w:val="0"/>
        <w:adjustRightInd w:val="0"/>
        <w:rPr>
          <w:rFonts w:ascii="Times New Roman" w:hAnsi="Times New Roman"/>
          <w:kern w:val="22"/>
          <w:sz w:val="18"/>
          <w:szCs w:val="18"/>
        </w:rPr>
      </w:pPr>
      <w:r w:rsidRPr="00723187">
        <w:rPr>
          <w:rFonts w:ascii="Times New Roman" w:hAnsi="Times New Roman"/>
          <w:sz w:val="18"/>
          <w:szCs w:val="18"/>
        </w:rPr>
        <w:t xml:space="preserve"> (</w:t>
      </w:r>
      <w:r w:rsidR="00723187" w:rsidRPr="00723187">
        <w:rPr>
          <w:rFonts w:ascii="Times New Roman" w:hAnsi="Times New Roman"/>
          <w:sz w:val="18"/>
          <w:szCs w:val="18"/>
        </w:rPr>
        <w:t xml:space="preserve">wskazać rodzaj i zakres powierzonych do wykonania </w:t>
      </w:r>
      <w:r w:rsidR="00323FCA">
        <w:rPr>
          <w:rFonts w:ascii="Times New Roman" w:hAnsi="Times New Roman"/>
          <w:sz w:val="18"/>
          <w:szCs w:val="18"/>
        </w:rPr>
        <w:t>prac</w:t>
      </w:r>
      <w:r w:rsidR="00723187" w:rsidRPr="00723187">
        <w:rPr>
          <w:rFonts w:ascii="Times New Roman" w:hAnsi="Times New Roman"/>
          <w:sz w:val="18"/>
          <w:szCs w:val="18"/>
        </w:rPr>
        <w:t xml:space="preserve"> lub czynności)</w:t>
      </w:r>
    </w:p>
    <w:p w14:paraId="12C1BAEB" w14:textId="1CDF42EA" w:rsidR="00284312" w:rsidRDefault="00284312" w:rsidP="00284312">
      <w:pPr>
        <w:autoSpaceDE w:val="0"/>
        <w:autoSpaceDN w:val="0"/>
        <w:adjustRightInd w:val="0"/>
        <w:jc w:val="both"/>
        <w:rPr>
          <w:rFonts w:ascii="Times New Roman" w:hAnsi="Times New Roman"/>
          <w:kern w:val="22"/>
          <w:sz w:val="24"/>
          <w:szCs w:val="24"/>
        </w:rPr>
      </w:pPr>
    </w:p>
    <w:p w14:paraId="3C16D9C2" w14:textId="4147DD92" w:rsidR="00723187" w:rsidRPr="00723187" w:rsidRDefault="00723187" w:rsidP="00284312">
      <w:pPr>
        <w:autoSpaceDE w:val="0"/>
        <w:autoSpaceDN w:val="0"/>
        <w:adjustRightInd w:val="0"/>
        <w:jc w:val="both"/>
        <w:rPr>
          <w:rFonts w:ascii="Times New Roman" w:hAnsi="Times New Roman"/>
          <w:b/>
          <w:kern w:val="22"/>
          <w:sz w:val="24"/>
          <w:szCs w:val="24"/>
        </w:rPr>
      </w:pPr>
      <w:r w:rsidRPr="00723187">
        <w:rPr>
          <w:rFonts w:ascii="Times New Roman" w:hAnsi="Times New Roman"/>
          <w:b/>
          <w:kern w:val="22"/>
          <w:sz w:val="24"/>
          <w:szCs w:val="24"/>
        </w:rPr>
        <w:t>na okres</w:t>
      </w:r>
    </w:p>
    <w:p w14:paraId="0923C5B7" w14:textId="77777777" w:rsidR="00723187" w:rsidRPr="00416AEF" w:rsidRDefault="00723187" w:rsidP="00723187">
      <w:pPr>
        <w:autoSpaceDE w:val="0"/>
        <w:autoSpaceDN w:val="0"/>
        <w:adjustRightInd w:val="0"/>
        <w:jc w:val="both"/>
        <w:rPr>
          <w:rFonts w:ascii="Times New Roman" w:hAnsi="Times New Roman"/>
          <w:kern w:val="22"/>
          <w:sz w:val="24"/>
          <w:szCs w:val="24"/>
        </w:rPr>
      </w:pPr>
      <w:r w:rsidRPr="00416A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C64B1B5" w14:textId="590CC83B" w:rsidR="00723187" w:rsidRDefault="00723187" w:rsidP="0072318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23187">
        <w:rPr>
          <w:rFonts w:ascii="Times New Roman" w:hAnsi="Times New Roman"/>
          <w:sz w:val="18"/>
          <w:szCs w:val="18"/>
        </w:rPr>
        <w:t xml:space="preserve"> (wskazać </w:t>
      </w:r>
      <w:r w:rsidR="009611EE">
        <w:rPr>
          <w:rFonts w:ascii="Times New Roman" w:hAnsi="Times New Roman"/>
          <w:sz w:val="18"/>
          <w:szCs w:val="18"/>
        </w:rPr>
        <w:t>okres na jaki udostępniane są zasoby</w:t>
      </w:r>
      <w:r w:rsidRPr="00723187">
        <w:rPr>
          <w:rFonts w:ascii="Times New Roman" w:hAnsi="Times New Roman"/>
          <w:sz w:val="18"/>
          <w:szCs w:val="18"/>
        </w:rPr>
        <w:t>)</w:t>
      </w:r>
    </w:p>
    <w:p w14:paraId="5A6A5D64" w14:textId="3422475E" w:rsidR="009611EE" w:rsidRDefault="009611EE" w:rsidP="0072318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2218ACFA" w14:textId="4F4A6D6A" w:rsidR="009611EE" w:rsidRPr="009611EE" w:rsidRDefault="009611EE" w:rsidP="00723187">
      <w:pPr>
        <w:autoSpaceDE w:val="0"/>
        <w:autoSpaceDN w:val="0"/>
        <w:adjustRightInd w:val="0"/>
        <w:rPr>
          <w:rFonts w:ascii="Times New Roman" w:hAnsi="Times New Roman"/>
          <w:b/>
          <w:kern w:val="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611EE">
        <w:rPr>
          <w:rFonts w:ascii="Times New Roman" w:hAnsi="Times New Roman"/>
          <w:b/>
          <w:sz w:val="24"/>
          <w:szCs w:val="24"/>
        </w:rPr>
        <w:t xml:space="preserve"> formie</w:t>
      </w:r>
    </w:p>
    <w:p w14:paraId="46DFE350" w14:textId="77777777" w:rsidR="009611EE" w:rsidRPr="00416AEF" w:rsidRDefault="009611EE" w:rsidP="009611EE">
      <w:pPr>
        <w:autoSpaceDE w:val="0"/>
        <w:autoSpaceDN w:val="0"/>
        <w:adjustRightInd w:val="0"/>
        <w:jc w:val="both"/>
        <w:rPr>
          <w:rFonts w:ascii="Times New Roman" w:hAnsi="Times New Roman"/>
          <w:kern w:val="22"/>
          <w:sz w:val="24"/>
          <w:szCs w:val="24"/>
        </w:rPr>
      </w:pPr>
      <w:r w:rsidRPr="00416A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6203E52" w14:textId="7236C5A8" w:rsidR="009611EE" w:rsidRDefault="009611EE" w:rsidP="009611E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23187">
        <w:rPr>
          <w:rFonts w:ascii="Times New Roman" w:hAnsi="Times New Roman"/>
          <w:sz w:val="18"/>
          <w:szCs w:val="18"/>
        </w:rPr>
        <w:t xml:space="preserve"> (wskazać </w:t>
      </w:r>
      <w:r>
        <w:rPr>
          <w:rFonts w:ascii="Times New Roman" w:hAnsi="Times New Roman"/>
          <w:sz w:val="18"/>
          <w:szCs w:val="18"/>
        </w:rPr>
        <w:t>sposób realizacji udostępnienia zasobów</w:t>
      </w:r>
      <w:r w:rsidR="00F3107C">
        <w:rPr>
          <w:rFonts w:ascii="Times New Roman" w:hAnsi="Times New Roman"/>
          <w:sz w:val="18"/>
          <w:szCs w:val="18"/>
        </w:rPr>
        <w:t xml:space="preserve"> np. podwykonawstwo, wynajem, konsultacje, doradztwo, itp.</w:t>
      </w:r>
      <w:r w:rsidRPr="00723187">
        <w:rPr>
          <w:rFonts w:ascii="Times New Roman" w:hAnsi="Times New Roman"/>
          <w:sz w:val="18"/>
          <w:szCs w:val="18"/>
        </w:rPr>
        <w:t>)</w:t>
      </w:r>
    </w:p>
    <w:p w14:paraId="2D2C81DE" w14:textId="77777777" w:rsidR="00284312" w:rsidRPr="00416AEF" w:rsidRDefault="00284312" w:rsidP="00284312">
      <w:pPr>
        <w:autoSpaceDE w:val="0"/>
        <w:autoSpaceDN w:val="0"/>
        <w:adjustRightInd w:val="0"/>
        <w:rPr>
          <w:rFonts w:ascii="Times New Roman" w:hAnsi="Times New Roman"/>
          <w:kern w:val="22"/>
          <w:sz w:val="24"/>
          <w:szCs w:val="24"/>
        </w:rPr>
      </w:pPr>
    </w:p>
    <w:p w14:paraId="1DD6E1DE" w14:textId="7E762C66" w:rsidR="00E539DD" w:rsidRDefault="00E539DD" w:rsidP="00E539DD">
      <w:pPr>
        <w:autoSpaceDN w:val="0"/>
        <w:adjustRightInd w:val="0"/>
        <w:rPr>
          <w:rFonts w:cs="Calibri"/>
        </w:rPr>
      </w:pPr>
    </w:p>
    <w:p w14:paraId="16923EAB" w14:textId="77777777" w:rsidR="00324DE5" w:rsidRDefault="00324DE5" w:rsidP="00E539DD">
      <w:pPr>
        <w:autoSpaceDN w:val="0"/>
        <w:adjustRightInd w:val="0"/>
        <w:rPr>
          <w:rFonts w:cs="Calibr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p w14:paraId="62D3EE7C" w14:textId="7F685E37" w:rsidR="00BB2243" w:rsidRDefault="00BB2243" w:rsidP="00BB2243">
      <w:pPr>
        <w:jc w:val="both"/>
        <w:rPr>
          <w:rFonts w:cs="Calibri"/>
          <w:b/>
          <w:sz w:val="18"/>
          <w:szCs w:val="18"/>
        </w:rPr>
      </w:pPr>
      <w:r w:rsidRPr="00116545">
        <w:rPr>
          <w:rFonts w:cs="Calibri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elektronicznym</w:t>
      </w:r>
      <w:r w:rsidR="008E034E" w:rsidRPr="00116545">
        <w:rPr>
          <w:rFonts w:cs="Calibri"/>
          <w:b/>
          <w:sz w:val="18"/>
          <w:szCs w:val="18"/>
        </w:rPr>
        <w:t xml:space="preserve"> w formacie </w:t>
      </w:r>
      <w:proofErr w:type="spellStart"/>
      <w:r w:rsidR="008E034E" w:rsidRPr="00116545">
        <w:rPr>
          <w:rFonts w:cs="Calibri"/>
          <w:b/>
          <w:sz w:val="18"/>
          <w:szCs w:val="18"/>
        </w:rPr>
        <w:t>PAdES</w:t>
      </w:r>
      <w:proofErr w:type="spellEnd"/>
      <w:r w:rsidRPr="00116545">
        <w:rPr>
          <w:rFonts w:cs="Calibri"/>
          <w:b/>
          <w:sz w:val="18"/>
          <w:szCs w:val="18"/>
        </w:rPr>
        <w:t xml:space="preserve"> </w:t>
      </w:r>
      <w:r w:rsidRPr="00116545">
        <w:rPr>
          <w:b/>
          <w:sz w:val="18"/>
          <w:szCs w:val="18"/>
        </w:rPr>
        <w:t>lub podpisem zaufanym lub podpisem osobistym</w:t>
      </w:r>
      <w:r w:rsidRPr="00116545">
        <w:rPr>
          <w:rFonts w:cs="Calibri"/>
          <w:b/>
          <w:sz w:val="18"/>
          <w:szCs w:val="18"/>
        </w:rPr>
        <w:t>. Zamawiający  dopuszcza inne formaty plików i podpisów zgodnie z zapisami SWZ.</w:t>
      </w:r>
      <w:r>
        <w:rPr>
          <w:rFonts w:cs="Calibri"/>
          <w:b/>
          <w:sz w:val="18"/>
          <w:szCs w:val="18"/>
        </w:rPr>
        <w:t xml:space="preserve"> </w:t>
      </w:r>
    </w:p>
    <w:p w14:paraId="3E8ADCBF" w14:textId="77777777" w:rsidR="00E539DD" w:rsidRDefault="00E539DD" w:rsidP="00E539DD">
      <w:pPr>
        <w:autoSpaceDE w:val="0"/>
        <w:autoSpaceDN w:val="0"/>
        <w:adjustRightInd w:val="0"/>
        <w:rPr>
          <w:rFonts w:cs="Calibri"/>
          <w:sz w:val="18"/>
          <w:szCs w:val="18"/>
        </w:rPr>
      </w:pPr>
    </w:p>
    <w:sectPr w:rsidR="00E539DD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B7F7" w14:textId="77777777" w:rsidR="00483BEC" w:rsidRDefault="00483BEC" w:rsidP="00C91E3A">
      <w:r>
        <w:separator/>
      </w:r>
    </w:p>
  </w:endnote>
  <w:endnote w:type="continuationSeparator" w:id="0">
    <w:p w14:paraId="555473C3" w14:textId="77777777" w:rsidR="00483BEC" w:rsidRDefault="00483BEC" w:rsidP="00C91E3A">
      <w:r>
        <w:continuationSeparator/>
      </w:r>
    </w:p>
  </w:endnote>
  <w:endnote w:type="continuationNotice" w:id="1">
    <w:p w14:paraId="603C1842" w14:textId="77777777" w:rsidR="00483BEC" w:rsidRDefault="00483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736BA95D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814B4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814B4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76BF" w14:textId="77777777" w:rsidR="00483BEC" w:rsidRDefault="00483BEC" w:rsidP="00C91E3A">
      <w:r>
        <w:separator/>
      </w:r>
    </w:p>
  </w:footnote>
  <w:footnote w:type="continuationSeparator" w:id="0">
    <w:p w14:paraId="1901E8C1" w14:textId="77777777" w:rsidR="00483BEC" w:rsidRDefault="00483BEC" w:rsidP="00C91E3A">
      <w:r>
        <w:continuationSeparator/>
      </w:r>
    </w:p>
  </w:footnote>
  <w:footnote w:type="continuationNotice" w:id="1">
    <w:p w14:paraId="4B528A21" w14:textId="77777777" w:rsidR="00483BEC" w:rsidRDefault="00483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5436" w14:textId="5DB0DB90" w:rsidR="00323FCA" w:rsidRPr="00D4319B" w:rsidRDefault="00323FCA" w:rsidP="00323FCA">
    <w:pPr>
      <w:pStyle w:val="Nagwek"/>
      <w:rPr>
        <w:rFonts w:ascii="Times New Roman" w:hAnsi="Times New Roman"/>
      </w:rPr>
    </w:pPr>
    <w:r w:rsidRPr="00D4319B">
      <w:rPr>
        <w:rFonts w:ascii="Times New Roman" w:hAnsi="Times New Roman"/>
      </w:rPr>
      <w:t xml:space="preserve">Nr sprawy </w:t>
    </w:r>
    <w:r w:rsidRPr="00D4319B">
      <w:rPr>
        <w:rFonts w:ascii="Times New Roman" w:hAnsi="Times New Roman"/>
        <w:b/>
      </w:rPr>
      <w:t>WN</w:t>
    </w:r>
    <w:r w:rsidR="00123C6E">
      <w:rPr>
        <w:rFonts w:ascii="Times New Roman" w:hAnsi="Times New Roman"/>
        <w:b/>
      </w:rPr>
      <w:t>P</w:t>
    </w:r>
    <w:r w:rsidRPr="00D4319B">
      <w:rPr>
        <w:rFonts w:ascii="Times New Roman" w:hAnsi="Times New Roman"/>
        <w:b/>
      </w:rPr>
      <w:t>/9</w:t>
    </w:r>
    <w:r w:rsidR="00123C6E">
      <w:rPr>
        <w:rFonts w:ascii="Times New Roman" w:hAnsi="Times New Roman"/>
        <w:b/>
      </w:rPr>
      <w:t>22</w:t>
    </w:r>
    <w:r w:rsidRPr="00D4319B">
      <w:rPr>
        <w:rFonts w:ascii="Times New Roman" w:hAnsi="Times New Roman"/>
        <w:b/>
      </w:rPr>
      <w:t>/BN/2023</w:t>
    </w:r>
    <w:r w:rsidRPr="00D4319B">
      <w:rPr>
        <w:rFonts w:ascii="Times New Roman" w:hAnsi="Times New Roman"/>
        <w:b/>
      </w:rPr>
      <w:tab/>
    </w:r>
    <w:r w:rsidRPr="00D4319B">
      <w:rPr>
        <w:rFonts w:ascii="Times New Roman" w:hAnsi="Times New Roman"/>
        <w:b/>
      </w:rPr>
      <w:tab/>
      <w:t xml:space="preserve">Załącznik nr </w:t>
    </w:r>
    <w:r>
      <w:rPr>
        <w:rFonts w:ascii="Times New Roman" w:hAnsi="Times New Roman"/>
        <w:b/>
      </w:rPr>
      <w:t>7</w:t>
    </w:r>
    <w:r w:rsidRPr="00D4319B">
      <w:rPr>
        <w:rFonts w:ascii="Times New Roman" w:hAnsi="Times New Roman"/>
        <w:b/>
      </w:rPr>
      <w:t xml:space="preserve"> do SWZ 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4B4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17A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D8C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07D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599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545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3C6E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2E08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4B0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312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B69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3FCA"/>
    <w:rsid w:val="003243D7"/>
    <w:rsid w:val="00324DE5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0CC"/>
    <w:rsid w:val="00415B9E"/>
    <w:rsid w:val="004162A8"/>
    <w:rsid w:val="00416461"/>
    <w:rsid w:val="00416AEF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0A23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BEC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475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DA5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67A76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187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5CFF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B41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34E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1F7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A78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81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1EE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D5E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B77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224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1B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546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243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3FEB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84D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07C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487B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1EE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84312"/>
    <w:p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</w:style>
  <w:style w:type="character" w:customStyle="1" w:styleId="PUNKTZnak">
    <w:name w:val="PUNKT Znak"/>
    <w:link w:val="PUNKT"/>
    <w:rsid w:val="00284312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L1,Numerowanie,Akapit z listą5,CW_Lista,2 heading,A_wyliczenie,K-P_odwolanie,maz_wyliczenie,opis dzialania,ISCG Numerowanie,lp1,Akapit z listą 1,Table of contents numbered,BulletC,Wyliczanie,Obiek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,L1 Znak,Numerowanie Znak,Akapit z listą5 Znak,CW_Lista Znak,2 heading Znak,A_wyliczenie Znak,K-P_odwolanie Znak,maz_wyliczenie Znak,opis dzialania Znak,ISCG Numerowanie Znak,lp1 Znak,BulletC Znak"/>
    <w:link w:val="Akapitzlist"/>
    <w:qFormat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284312"/>
    <w:pPr>
      <w:autoSpaceDE w:val="0"/>
      <w:autoSpaceDN w:val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62E9-35BB-45D7-AA8F-3F0AE361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1653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2023-11-20T13:36:00Z</dcterms:created>
  <dcterms:modified xsi:type="dcterms:W3CDTF">2023-11-23T13:06:00Z</dcterms:modified>
</cp:coreProperties>
</file>