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863D39" w14:textId="47A25571" w:rsidR="00DB620D" w:rsidRPr="00963C1E" w:rsidRDefault="00A4277A" w:rsidP="00963C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2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Opracowanie dokumentacji projektowej wraz z pełnieniem nadzoru autorskiego dla zadania inwestycyjnego pn.: „Budowa ciągu pieszo-rowerowego od kładki nad obwodnicą do PKM </w:t>
            </w:r>
            <w:r w:rsidRPr="00A4277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Kiełpinek ramach projektu pn.: "Węzły integracyjne: Gdańsk Główny, Gdańsk Wrzeszcz oraz trasy dojazdowe do węzłów Pomorskiej Kolei Metropolitalnej i Szybkiej Kolei Miejskiej na terenie Gminy Miasta Gdańska"</w:t>
            </w: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7463B1" w14:textId="77777777" w:rsidR="00A4277A" w:rsidRPr="00A4277A" w:rsidRDefault="00A4277A" w:rsidP="00A4277A">
            <w:pPr>
              <w:pStyle w:val="Nagwek"/>
              <w:rPr>
                <w:rFonts w:ascii="Open Sans" w:hAnsi="Open Sans" w:cs="Open Sans"/>
              </w:rPr>
            </w:pPr>
            <w:bookmarkStart w:id="0" w:name="_Hlk42592874"/>
            <w:bookmarkStart w:id="1" w:name="_Hlk52443219"/>
            <w:bookmarkStart w:id="2" w:name="_Hlk52443220"/>
            <w:bookmarkStart w:id="3" w:name="_GoBack"/>
            <w:r w:rsidRPr="00A4277A">
              <w:rPr>
                <w:rFonts w:ascii="Open Sans" w:hAnsi="Open Sans" w:cs="Open Sans"/>
              </w:rPr>
              <w:t>164/BZP-U.500.75.2020/TK</w:t>
            </w:r>
            <w:bookmarkEnd w:id="0"/>
            <w:bookmarkEnd w:id="1"/>
            <w:bookmarkEnd w:id="2"/>
          </w:p>
          <w:bookmarkEnd w:id="3"/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Liczba lat (okres ten został wskazany w stosownym ogłoszeniu lub dokumentach </w:t>
            </w:r>
            <w:r w:rsidRPr="00682DD7">
              <w:rPr>
                <w:rFonts w:ascii="Arial" w:hAnsi="Arial" w:cs="Arial"/>
              </w:rPr>
              <w:lastRenderedPageBreak/>
              <w:t>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systemów zapewniania jakości lub norm zarządzania </w:t>
      </w:r>
      <w:r w:rsidRPr="00E650C1">
        <w:rPr>
          <w:rFonts w:ascii="Arial" w:hAnsi="Arial" w:cs="Arial"/>
          <w:b/>
          <w:w w:val="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9204" w14:textId="77777777" w:rsidR="002F2662" w:rsidRDefault="002F2662">
      <w:r>
        <w:separator/>
      </w:r>
    </w:p>
  </w:endnote>
  <w:endnote w:type="continuationSeparator" w:id="0">
    <w:p w14:paraId="6A4754A0" w14:textId="77777777" w:rsidR="002F2662" w:rsidRDefault="002F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AB37" w14:textId="77777777" w:rsidR="002F2662" w:rsidRDefault="002F2662">
      <w:r>
        <w:separator/>
      </w:r>
    </w:p>
  </w:footnote>
  <w:footnote w:type="continuationSeparator" w:id="0">
    <w:p w14:paraId="5AE19812" w14:textId="77777777" w:rsidR="002F2662" w:rsidRDefault="002F266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5FDBEF" w14:textId="21A771F3" w:rsidR="006B4EA8" w:rsidRDefault="00A4277A" w:rsidP="001B0EB7">
    <w:pPr>
      <w:pStyle w:val="Nagwek"/>
      <w:rPr>
        <w:rFonts w:ascii="Open Sans" w:hAnsi="Open Sans" w:cs="Open Sans"/>
      </w:rPr>
    </w:pPr>
    <w:r w:rsidRPr="00A4277A">
      <w:rPr>
        <w:rFonts w:ascii="Open Sans" w:hAnsi="Open Sans" w:cs="Open Sans"/>
      </w:rPr>
      <w:t>164/BZP-U.500.75.2020/TK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62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5B0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77A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02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EBEC-B2CB-4277-9169-0648FFF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4553</Words>
  <Characters>27321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31811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26</cp:revision>
  <cp:lastPrinted>2016-07-18T11:04:00Z</cp:lastPrinted>
  <dcterms:created xsi:type="dcterms:W3CDTF">2017-03-23T06:22:00Z</dcterms:created>
  <dcterms:modified xsi:type="dcterms:W3CDTF">2020-10-20T05:42:00Z</dcterms:modified>
</cp:coreProperties>
</file>