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DA05CC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F22004">
        <w:rPr>
          <w:rFonts w:eastAsia="Arial" w:cs="Times New Roman"/>
          <w:b/>
          <w:kern w:val="1"/>
          <w:szCs w:val="20"/>
          <w:lang w:eastAsia="zh-CN" w:bidi="hi-IN"/>
        </w:rPr>
        <w:t>u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094AD9">
        <w:rPr>
          <w:rFonts w:eastAsia="Arial" w:cs="Times New Roman"/>
          <w:b/>
          <w:kern w:val="1"/>
          <w:szCs w:val="20"/>
          <w:lang w:eastAsia="zh-CN" w:bidi="hi-IN"/>
        </w:rPr>
        <w:t>42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96534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722180" w:rsidRPr="00DA05CC" w:rsidRDefault="00722180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>
        <w:rPr>
          <w:rFonts w:eastAsia="SimSun" w:cs="Times New Roman"/>
          <w:b/>
          <w:kern w:val="1"/>
          <w:szCs w:val="20"/>
          <w:u w:val="single"/>
          <w:lang w:eastAsia="zh-CN" w:bidi="hi-IN"/>
        </w:rPr>
        <w:t xml:space="preserve">o oddaniu </w:t>
      </w:r>
      <w:r w:rsidR="000B58D2">
        <w:rPr>
          <w:rFonts w:eastAsia="SimSun" w:cs="Times New Roman"/>
          <w:b/>
          <w:kern w:val="1"/>
          <w:szCs w:val="20"/>
          <w:u w:val="single"/>
          <w:lang w:eastAsia="zh-CN" w:bidi="hi-IN"/>
        </w:rPr>
        <w:t>Wykonawc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y swoich zasobów</w:t>
      </w: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y się do oddania do dyspozycji </w:t>
      </w:r>
      <w:r w:rsidR="000B58D2">
        <w:rPr>
          <w:rFonts w:eastAsia="Arial" w:cs="Times New Roman"/>
          <w:bCs/>
          <w:iCs/>
          <w:kern w:val="1"/>
          <w:szCs w:val="20"/>
          <w:lang w:eastAsia="zh-CN" w:bidi="hi-IN"/>
        </w:rPr>
        <w:t>Wykonawc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 xml:space="preserve">(nazwa </w:t>
      </w:r>
      <w:r w:rsidR="000B58D2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Wykonawc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 ubiegającego się o udzielenie zamówienia)</w:t>
      </w:r>
    </w:p>
    <w:p w:rsidR="00EE4798" w:rsidRPr="009A4FDE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Times New Roman" w:cs="Times New Roman"/>
          <w:szCs w:val="20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="00CC7E8C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udzielenie zamówienia publicznego na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CC7E8C">
        <w:rPr>
          <w:rFonts w:eastAsia="Times New Roman" w:cs="Times New Roman"/>
          <w:szCs w:val="20"/>
        </w:rPr>
        <w:t xml:space="preserve">zadanie inwestycyjnego </w:t>
      </w:r>
      <w:r w:rsidR="009A4FDE">
        <w:rPr>
          <w:rFonts w:eastAsia="Times New Roman" w:cs="Times New Roman"/>
          <w:szCs w:val="20"/>
        </w:rPr>
        <w:t xml:space="preserve">o numerze referencyjnym: </w:t>
      </w:r>
      <w:r w:rsidR="00094AD9">
        <w:rPr>
          <w:rFonts w:eastAsia="Arial" w:cs="Times New Roman"/>
          <w:b/>
          <w:kern w:val="1"/>
          <w:szCs w:val="20"/>
          <w:lang w:eastAsia="zh-CN" w:bidi="hi-IN"/>
        </w:rPr>
        <w:t>SR.272.u.42</w:t>
      </w:r>
      <w:r w:rsidR="009A4FDE"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="009A4FDE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0D296D">
        <w:rPr>
          <w:rFonts w:cs="Times New Roman"/>
          <w:bCs/>
          <w:szCs w:val="20"/>
        </w:rPr>
        <w:t xml:space="preserve">, 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307A51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zez </w:t>
      </w:r>
      <w:r w:rsidR="000B58D2">
        <w:rPr>
          <w:rFonts w:eastAsia="Arial" w:cs="Times New Roman"/>
          <w:bCs/>
          <w:iCs/>
          <w:kern w:val="1"/>
          <w:szCs w:val="20"/>
          <w:lang w:eastAsia="zh-CN" w:bidi="hi-IN"/>
        </w:rPr>
        <w:t>Wykonawc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</w:t>
      </w:r>
      <w:r w:rsidR="00094AD9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</w:t>
      </w:r>
      <w:r w:rsidR="000B58D2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ykonawc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</w:t>
      </w:r>
      <w:r w:rsidR="000B58D2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Wykonawc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swoje zasoby w zakresie zdolności technicznych/zawodowych)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Pr="00DA05CC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727D4" w:rsidRPr="00D05306" w:rsidRDefault="000B58D2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E727D4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E727D4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E727D4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32ED1" w:rsidRDefault="00932ED1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4225E" w:rsidRDefault="0094225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F62FE0" w:rsidRDefault="00F62FE0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5F034A" w:rsidRDefault="005F034A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A4FDE" w:rsidRDefault="009A4FD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A4FDE" w:rsidRPr="00DA05CC" w:rsidRDefault="009A4FD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D53B74" w:rsidRDefault="00D53B74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57D30" w:rsidRPr="00D57D30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D57D30" w:rsidRPr="00D57D30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5A1494" w15:done="0"/>
  <w15:commentEx w15:paraId="38AF8A3D" w15:done="0"/>
  <w15:commentEx w15:paraId="05EAC804" w15:done="0"/>
  <w15:commentEx w15:paraId="65C54CA7" w15:done="0"/>
  <w15:commentEx w15:paraId="3365C0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26A19" w16cex:dateUtc="2022-04-26T10:54:00Z"/>
  <w16cex:commentExtensible w16cex:durableId="26126A76" w16cex:dateUtc="2022-04-26T10:56:00Z"/>
  <w16cex:commentExtensible w16cex:durableId="26126B7B" w16cex:dateUtc="2022-04-26T11:00:00Z"/>
  <w16cex:commentExtensible w16cex:durableId="26126C01" w16cex:dateUtc="2022-04-26T11:02:00Z"/>
  <w16cex:commentExtensible w16cex:durableId="26126C3F" w16cex:dateUtc="2022-04-26T1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5A1494" w16cid:durableId="26126A19"/>
  <w16cid:commentId w16cid:paraId="38AF8A3D" w16cid:durableId="26126A76"/>
  <w16cid:commentId w16cid:paraId="05EAC804" w16cid:durableId="26126B7B"/>
  <w16cid:commentId w16cid:paraId="65C54CA7" w16cid:durableId="26126C01"/>
  <w16cid:commentId w16cid:paraId="3365C0CB" w16cid:durableId="26126C3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8DC" w:rsidRDefault="004818DC">
      <w:pPr>
        <w:spacing w:after="0" w:line="240" w:lineRule="auto"/>
      </w:pPr>
      <w:r>
        <w:separator/>
      </w:r>
    </w:p>
  </w:endnote>
  <w:endnote w:type="continuationSeparator" w:id="0">
    <w:p w:rsidR="004818DC" w:rsidRDefault="0048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C77" w:rsidRDefault="00353B13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197C77">
      <w:rPr>
        <w:szCs w:val="20"/>
      </w:rPr>
      <w:instrText xml:space="preserve"> PAGE </w:instrText>
    </w:r>
    <w:r>
      <w:rPr>
        <w:szCs w:val="20"/>
      </w:rPr>
      <w:fldChar w:fldCharType="separate"/>
    </w:r>
    <w:r w:rsidR="0003247D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8DC" w:rsidRDefault="004818DC">
      <w:pPr>
        <w:spacing w:after="0" w:line="240" w:lineRule="auto"/>
      </w:pPr>
      <w:r>
        <w:separator/>
      </w:r>
    </w:p>
  </w:footnote>
  <w:footnote w:type="continuationSeparator" w:id="0">
    <w:p w:rsidR="004818DC" w:rsidRDefault="00481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3E8104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7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03C758F"/>
    <w:multiLevelType w:val="hybridMultilevel"/>
    <w:tmpl w:val="A6FA4154"/>
    <w:lvl w:ilvl="0" w:tplc="64D4B45C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3">
    <w:nsid w:val="11397554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4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5">
    <w:nsid w:val="12E91757"/>
    <w:multiLevelType w:val="hybridMultilevel"/>
    <w:tmpl w:val="EA02FB40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6">
    <w:nsid w:val="13E14684"/>
    <w:multiLevelType w:val="multilevel"/>
    <w:tmpl w:val="0724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>
    <w:nsid w:val="14B75465"/>
    <w:multiLevelType w:val="hybridMultilevel"/>
    <w:tmpl w:val="95288D44"/>
    <w:lvl w:ilvl="0" w:tplc="D66471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166F444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40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94947A0"/>
    <w:multiLevelType w:val="hybridMultilevel"/>
    <w:tmpl w:val="272AD676"/>
    <w:lvl w:ilvl="0" w:tplc="8CC00E58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42">
    <w:nsid w:val="1B0B344D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1D283288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F1A6D3B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DE62C4"/>
    <w:multiLevelType w:val="hybridMultilevel"/>
    <w:tmpl w:val="7FA2EED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28770D04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C4B7EDD"/>
    <w:multiLevelType w:val="hybridMultilevel"/>
    <w:tmpl w:val="DE82C4B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2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EA51D5D"/>
    <w:multiLevelType w:val="hybridMultilevel"/>
    <w:tmpl w:val="7FA2EED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6F70E7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0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>
    <w:nsid w:val="3F236CE6"/>
    <w:multiLevelType w:val="hybridMultilevel"/>
    <w:tmpl w:val="7FA2EED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09C5D7F"/>
    <w:multiLevelType w:val="hybridMultilevel"/>
    <w:tmpl w:val="4E684868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9">
    <w:nsid w:val="41773612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0">
    <w:nsid w:val="418F442F"/>
    <w:multiLevelType w:val="multilevel"/>
    <w:tmpl w:val="F7A64A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51C7354"/>
    <w:multiLevelType w:val="hybridMultilevel"/>
    <w:tmpl w:val="418C120E"/>
    <w:lvl w:ilvl="0" w:tplc="2CAE76E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471532CF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6">
    <w:nsid w:val="48E25547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3BF7DCF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9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92D5182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C2B1F28"/>
    <w:multiLevelType w:val="hybridMultilevel"/>
    <w:tmpl w:val="EA02FB40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7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8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2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5C0F8C"/>
    <w:multiLevelType w:val="multilevel"/>
    <w:tmpl w:val="5CA0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8">
    <w:nsid w:val="6CB52001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9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6E5C0EC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2">
    <w:nsid w:val="6EC14311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3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2DE706C"/>
    <w:multiLevelType w:val="hybridMultilevel"/>
    <w:tmpl w:val="3F84FEA2"/>
    <w:lvl w:ilvl="0" w:tplc="64D4B4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5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6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7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7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0"/>
  </w:num>
  <w:num w:numId="2">
    <w:abstractNumId w:val="140"/>
  </w:num>
  <w:num w:numId="3">
    <w:abstractNumId w:val="74"/>
  </w:num>
  <w:num w:numId="4">
    <w:abstractNumId w:val="130"/>
  </w:num>
  <w:num w:numId="5">
    <w:abstractNumId w:val="47"/>
  </w:num>
  <w:num w:numId="6">
    <w:abstractNumId w:val="50"/>
  </w:num>
  <w:num w:numId="7">
    <w:abstractNumId w:val="99"/>
  </w:num>
  <w:num w:numId="8">
    <w:abstractNumId w:val="125"/>
  </w:num>
  <w:num w:numId="9">
    <w:abstractNumId w:val="96"/>
  </w:num>
  <w:num w:numId="10">
    <w:abstractNumId w:val="55"/>
  </w:num>
  <w:num w:numId="11">
    <w:abstractNumId w:val="115"/>
  </w:num>
  <w:num w:numId="12">
    <w:abstractNumId w:val="93"/>
  </w:num>
  <w:num w:numId="13">
    <w:abstractNumId w:val="131"/>
  </w:num>
  <w:num w:numId="14">
    <w:abstractNumId w:val="134"/>
  </w:num>
  <w:num w:numId="15">
    <w:abstractNumId w:val="98"/>
  </w:num>
  <w:num w:numId="16">
    <w:abstractNumId w:val="105"/>
  </w:num>
  <w:num w:numId="17">
    <w:abstractNumId w:val="7"/>
  </w:num>
  <w:num w:numId="18">
    <w:abstractNumId w:val="116"/>
  </w:num>
  <w:num w:numId="19">
    <w:abstractNumId w:val="133"/>
  </w:num>
  <w:num w:numId="20">
    <w:abstractNumId w:val="92"/>
  </w:num>
  <w:num w:numId="21">
    <w:abstractNumId w:val="64"/>
  </w:num>
  <w:num w:numId="22">
    <w:abstractNumId w:val="119"/>
  </w:num>
  <w:num w:numId="23">
    <w:abstractNumId w:val="139"/>
  </w:num>
  <w:num w:numId="24">
    <w:abstractNumId w:val="113"/>
  </w:num>
  <w:num w:numId="25">
    <w:abstractNumId w:val="88"/>
  </w:num>
  <w:num w:numId="26">
    <w:abstractNumId w:val="103"/>
  </w:num>
  <w:num w:numId="27">
    <w:abstractNumId w:val="138"/>
  </w:num>
  <w:num w:numId="28">
    <w:abstractNumId w:val="97"/>
  </w:num>
  <w:num w:numId="29">
    <w:abstractNumId w:val="109"/>
  </w:num>
  <w:num w:numId="30">
    <w:abstractNumId w:val="112"/>
  </w:num>
  <w:num w:numId="31">
    <w:abstractNumId w:val="83"/>
  </w:num>
  <w:num w:numId="32">
    <w:abstractNumId w:val="75"/>
  </w:num>
  <w:num w:numId="33">
    <w:abstractNumId w:val="38"/>
  </w:num>
  <w:num w:numId="34">
    <w:abstractNumId w:val="30"/>
  </w:num>
  <w:num w:numId="35">
    <w:abstractNumId w:val="90"/>
  </w:num>
  <w:num w:numId="36">
    <w:abstractNumId w:val="95"/>
  </w:num>
  <w:num w:numId="37">
    <w:abstractNumId w:val="31"/>
  </w:num>
  <w:num w:numId="38">
    <w:abstractNumId w:val="58"/>
  </w:num>
  <w:num w:numId="39">
    <w:abstractNumId w:val="72"/>
  </w:num>
  <w:num w:numId="40">
    <w:abstractNumId w:val="136"/>
  </w:num>
  <w:num w:numId="41">
    <w:abstractNumId w:val="91"/>
  </w:num>
  <w:num w:numId="42">
    <w:abstractNumId w:val="70"/>
  </w:num>
  <w:num w:numId="43">
    <w:abstractNumId w:val="104"/>
  </w:num>
  <w:num w:numId="44">
    <w:abstractNumId w:val="111"/>
  </w:num>
  <w:num w:numId="45">
    <w:abstractNumId w:val="117"/>
  </w:num>
  <w:num w:numId="46">
    <w:abstractNumId w:val="54"/>
  </w:num>
  <w:num w:numId="47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61"/>
  </w:num>
  <w:num w:numId="50">
    <w:abstractNumId w:val="34"/>
  </w:num>
  <w:num w:numId="51">
    <w:abstractNumId w:val="60"/>
  </w:num>
  <w:num w:numId="52">
    <w:abstractNumId w:val="27"/>
  </w:num>
  <w:num w:numId="5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2"/>
  </w:num>
  <w:num w:numId="55">
    <w:abstractNumId w:val="102"/>
  </w:num>
  <w:num w:numId="56">
    <w:abstractNumId w:val="107"/>
  </w:num>
  <w:num w:numId="57">
    <w:abstractNumId w:val="129"/>
  </w:num>
  <w:num w:numId="58">
    <w:abstractNumId w:val="28"/>
  </w:num>
  <w:num w:numId="59">
    <w:abstractNumId w:val="73"/>
  </w:num>
  <w:num w:numId="60">
    <w:abstractNumId w:val="123"/>
  </w:num>
  <w:num w:numId="61">
    <w:abstractNumId w:val="89"/>
  </w:num>
  <w:num w:numId="62">
    <w:abstractNumId w:val="128"/>
  </w:num>
  <w:num w:numId="63">
    <w:abstractNumId w:val="120"/>
  </w:num>
  <w:num w:numId="64">
    <w:abstractNumId w:val="45"/>
  </w:num>
  <w:num w:numId="65">
    <w:abstractNumId w:val="132"/>
  </w:num>
  <w:num w:numId="66">
    <w:abstractNumId w:val="67"/>
  </w:num>
  <w:num w:numId="67">
    <w:abstractNumId w:val="77"/>
  </w:num>
  <w:num w:numId="68">
    <w:abstractNumId w:val="127"/>
  </w:num>
  <w:num w:numId="69">
    <w:abstractNumId w:val="40"/>
  </w:num>
  <w:num w:numId="70">
    <w:abstractNumId w:val="46"/>
  </w:num>
  <w:num w:numId="71">
    <w:abstractNumId w:val="68"/>
  </w:num>
  <w:num w:numId="72">
    <w:abstractNumId w:val="53"/>
  </w:num>
  <w:num w:numId="73">
    <w:abstractNumId w:val="49"/>
  </w:num>
  <w:num w:numId="74">
    <w:abstractNumId w:val="56"/>
  </w:num>
  <w:num w:numId="75">
    <w:abstractNumId w:val="62"/>
  </w:num>
  <w:num w:numId="76">
    <w:abstractNumId w:val="81"/>
  </w:num>
  <w:num w:numId="77">
    <w:abstractNumId w:val="126"/>
  </w:num>
  <w:num w:numId="78">
    <w:abstractNumId w:val="118"/>
  </w:num>
  <w:num w:numId="79">
    <w:abstractNumId w:val="86"/>
  </w:num>
  <w:num w:numId="80">
    <w:abstractNumId w:val="94"/>
  </w:num>
  <w:num w:numId="81">
    <w:abstractNumId w:val="122"/>
  </w:num>
  <w:num w:numId="82">
    <w:abstractNumId w:val="84"/>
  </w:num>
  <w:num w:numId="83">
    <w:abstractNumId w:val="137"/>
  </w:num>
  <w:num w:numId="84">
    <w:abstractNumId w:val="85"/>
  </w:num>
  <w:num w:numId="85">
    <w:abstractNumId w:val="37"/>
  </w:num>
  <w:num w:numId="86">
    <w:abstractNumId w:val="63"/>
  </w:num>
  <w:num w:numId="87">
    <w:abstractNumId w:val="79"/>
  </w:num>
  <w:num w:numId="88">
    <w:abstractNumId w:val="26"/>
  </w:num>
  <w:num w:numId="89">
    <w:abstractNumId w:val="44"/>
  </w:num>
  <w:num w:numId="90">
    <w:abstractNumId w:val="76"/>
  </w:num>
  <w:num w:numId="91">
    <w:abstractNumId w:val="33"/>
  </w:num>
  <w:num w:numId="92">
    <w:abstractNumId w:val="121"/>
  </w:num>
  <w:num w:numId="93">
    <w:abstractNumId w:val="101"/>
  </w:num>
  <w:num w:numId="94">
    <w:abstractNumId w:val="48"/>
  </w:num>
  <w:num w:numId="95">
    <w:abstractNumId w:val="69"/>
  </w:num>
  <w:num w:numId="96">
    <w:abstractNumId w:val="39"/>
  </w:num>
  <w:num w:numId="97">
    <w:abstractNumId w:val="43"/>
  </w:num>
  <w:num w:numId="98">
    <w:abstractNumId w:val="78"/>
  </w:num>
  <w:num w:numId="99">
    <w:abstractNumId w:val="41"/>
  </w:num>
  <w:num w:numId="100">
    <w:abstractNumId w:val="32"/>
  </w:num>
  <w:num w:numId="101">
    <w:abstractNumId w:val="114"/>
  </w:num>
  <w:num w:numId="102">
    <w:abstractNumId w:val="59"/>
  </w:num>
  <w:num w:numId="103">
    <w:abstractNumId w:val="80"/>
  </w:num>
  <w:num w:numId="104">
    <w:abstractNumId w:val="35"/>
  </w:num>
  <w:num w:numId="105">
    <w:abstractNumId w:val="124"/>
  </w:num>
  <w:num w:numId="106">
    <w:abstractNumId w:val="36"/>
  </w:num>
  <w:num w:numId="107">
    <w:abstractNumId w:val="106"/>
  </w:num>
  <w:numIdMacAtCleanup w:val="10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30208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47D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779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1958"/>
    <w:rsid w:val="00092022"/>
    <w:rsid w:val="00092E6C"/>
    <w:rsid w:val="0009339D"/>
    <w:rsid w:val="00094AD9"/>
    <w:rsid w:val="000952B6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503F"/>
    <w:rsid w:val="00155561"/>
    <w:rsid w:val="0015601C"/>
    <w:rsid w:val="0015638E"/>
    <w:rsid w:val="001563B3"/>
    <w:rsid w:val="00156B46"/>
    <w:rsid w:val="0016041C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237C"/>
    <w:rsid w:val="001933BA"/>
    <w:rsid w:val="00194EA1"/>
    <w:rsid w:val="001955F4"/>
    <w:rsid w:val="00195EA4"/>
    <w:rsid w:val="001969F2"/>
    <w:rsid w:val="00197C77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382"/>
    <w:rsid w:val="001F39DB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03D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A2C08"/>
    <w:rsid w:val="002A3812"/>
    <w:rsid w:val="002A54EE"/>
    <w:rsid w:val="002A6CA0"/>
    <w:rsid w:val="002A75D0"/>
    <w:rsid w:val="002B06CE"/>
    <w:rsid w:val="002B2540"/>
    <w:rsid w:val="002B268B"/>
    <w:rsid w:val="002B2EAD"/>
    <w:rsid w:val="002B5605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BC"/>
    <w:rsid w:val="00332370"/>
    <w:rsid w:val="00334218"/>
    <w:rsid w:val="003342B0"/>
    <w:rsid w:val="003353FA"/>
    <w:rsid w:val="003376DD"/>
    <w:rsid w:val="003400B9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B13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A18"/>
    <w:rsid w:val="0038047C"/>
    <w:rsid w:val="00381D5E"/>
    <w:rsid w:val="00382245"/>
    <w:rsid w:val="003823E4"/>
    <w:rsid w:val="00383222"/>
    <w:rsid w:val="00384234"/>
    <w:rsid w:val="0038558A"/>
    <w:rsid w:val="00386226"/>
    <w:rsid w:val="00387545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18DC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4CFA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2C7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07006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8EB"/>
    <w:rsid w:val="008F6CA5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46C4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7AD8"/>
    <w:rsid w:val="00A10121"/>
    <w:rsid w:val="00A11A83"/>
    <w:rsid w:val="00A12118"/>
    <w:rsid w:val="00A13E5F"/>
    <w:rsid w:val="00A141D4"/>
    <w:rsid w:val="00A1445A"/>
    <w:rsid w:val="00A14B68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08BB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305D"/>
    <w:rsid w:val="00CD307F"/>
    <w:rsid w:val="00CD31A0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3D5E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470"/>
    <w:rsid w:val="00D3586B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6F3E"/>
    <w:rsid w:val="00DB7FDB"/>
    <w:rsid w:val="00DC0948"/>
    <w:rsid w:val="00DC143A"/>
    <w:rsid w:val="00DC3501"/>
    <w:rsid w:val="00DC46FA"/>
    <w:rsid w:val="00DC509F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6039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6223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591F"/>
    <w:rsid w:val="00F07A84"/>
    <w:rsid w:val="00F10347"/>
    <w:rsid w:val="00F108F4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1CA"/>
    <w:rsid w:val="00F91535"/>
    <w:rsid w:val="00F91E20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6/09/relationships/commentsIds" Target="commentsIds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53A55-A061-4037-A22E-8FB3088B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44</cp:revision>
  <cp:lastPrinted>2022-11-16T10:36:00Z</cp:lastPrinted>
  <dcterms:created xsi:type="dcterms:W3CDTF">2022-04-26T10:53:00Z</dcterms:created>
  <dcterms:modified xsi:type="dcterms:W3CDTF">2022-11-16T10:59:00Z</dcterms:modified>
</cp:coreProperties>
</file>