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08D7B" w14:textId="551ACE10" w:rsidR="00B52828" w:rsidRPr="004E0459" w:rsidRDefault="00FF1EBE" w:rsidP="00540B08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E44D7E">
        <w:rPr>
          <w:b/>
        </w:rPr>
        <w:t>5</w:t>
      </w:r>
      <w:r w:rsidR="004E0459" w:rsidRPr="004E0459">
        <w:rPr>
          <w:b/>
        </w:rPr>
        <w:t xml:space="preserve"> do S</w:t>
      </w:r>
      <w:r w:rsidR="003B374B">
        <w:rPr>
          <w:b/>
        </w:rPr>
        <w:t>W</w:t>
      </w:r>
      <w:r w:rsidR="004E0459" w:rsidRPr="004E0459">
        <w:rPr>
          <w:b/>
        </w:rPr>
        <w:t>Z</w:t>
      </w:r>
    </w:p>
    <w:p w14:paraId="0DF0723E" w14:textId="7A84B22E" w:rsidR="007936BD" w:rsidRPr="008042A2" w:rsidRDefault="007936BD" w:rsidP="008042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42A2">
        <w:rPr>
          <w:rFonts w:ascii="Times New Roman" w:eastAsia="Times New Roman" w:hAnsi="Times New Roman" w:cs="Times New Roman"/>
          <w:b/>
          <w:lang w:eastAsia="pl-PL"/>
        </w:rPr>
        <w:t xml:space="preserve">ZOBOWIĄZANIE PODMIOTU </w:t>
      </w:r>
      <w:r w:rsidR="004A5C93">
        <w:rPr>
          <w:rFonts w:ascii="Times New Roman" w:eastAsia="Times New Roman" w:hAnsi="Times New Roman" w:cs="Times New Roman"/>
          <w:b/>
          <w:lang w:eastAsia="pl-PL"/>
        </w:rPr>
        <w:t xml:space="preserve">UDOSTĘPNIAJĄCEGO ZASOBY </w:t>
      </w:r>
      <w:r w:rsidRPr="008042A2">
        <w:rPr>
          <w:rFonts w:ascii="Times New Roman" w:eastAsia="Times New Roman" w:hAnsi="Times New Roman" w:cs="Times New Roman"/>
          <w:b/>
          <w:lang w:eastAsia="pl-PL"/>
        </w:rPr>
        <w:t xml:space="preserve">NA PODSTAWIE ART. </w:t>
      </w:r>
      <w:r w:rsidR="00802742" w:rsidRPr="008042A2">
        <w:rPr>
          <w:rFonts w:ascii="Times New Roman" w:eastAsia="Times New Roman" w:hAnsi="Times New Roman" w:cs="Times New Roman"/>
          <w:b/>
          <w:lang w:eastAsia="pl-PL"/>
        </w:rPr>
        <w:t>118</w:t>
      </w:r>
      <w:r w:rsidRPr="008042A2">
        <w:rPr>
          <w:rFonts w:ascii="Times New Roman" w:eastAsia="Times New Roman" w:hAnsi="Times New Roman" w:cs="Times New Roman"/>
          <w:b/>
          <w:lang w:eastAsia="pl-PL"/>
        </w:rPr>
        <w:t xml:space="preserve"> USTAWY PRAWO ZAMÓWIEŃ PUBLICZNYCH</w:t>
      </w:r>
      <w:r w:rsidR="004A5C93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14:paraId="39690783" w14:textId="1A7B6C1E" w:rsidR="00536018" w:rsidRPr="00536018" w:rsidRDefault="00536018" w:rsidP="0053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  <w:proofErr w:type="gramStart"/>
      <w:r w:rsidRPr="00536018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 potrzeby postępowania o udzielenie zamówienia publicznego, realizowan</w:t>
      </w:r>
      <w:r w:rsidR="00D222FC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1" w:name="_Hlk11741589"/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2" w:name="_Hlk10791084"/>
      <w:bookmarkStart w:id="3" w:name="_Hlk35345378"/>
      <w:r w:rsidRPr="00536018">
        <w:rPr>
          <w:rFonts w:ascii="Times New Roman" w:eastAsia="Times New Roman" w:hAnsi="Times New Roman" w:cs="Times New Roman"/>
          <w:bCs/>
          <w:lang w:eastAsia="pl-PL"/>
        </w:rPr>
        <w:t xml:space="preserve">wykonanie robót budowlanych pn. </w:t>
      </w:r>
      <w:bookmarkEnd w:id="1"/>
      <w:bookmarkEnd w:id="2"/>
      <w:bookmarkEnd w:id="3"/>
      <w:r w:rsidR="004D45C9">
        <w:rPr>
          <w:b/>
          <w:bCs/>
        </w:rPr>
        <w:t>„Przebudowa drogi gminnej ulicy Malinowej w miejscowości Wręczyca Wielka”</w:t>
      </w:r>
    </w:p>
    <w:p w14:paraId="38CC3C8A" w14:textId="77777777" w:rsidR="00B322E6" w:rsidRPr="008042A2" w:rsidRDefault="00B322E6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9B289DA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Ja/My</w:t>
      </w:r>
      <w:r w:rsidRPr="008042A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8042A2"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14:paraId="015F57D3" w14:textId="15CA59F7" w:rsidR="007936BD" w:rsidRDefault="007936BD" w:rsidP="008042A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380E50">
        <w:rPr>
          <w:rFonts w:ascii="Times New Roman" w:eastAsia="Times New Roman" w:hAnsi="Times New Roman" w:cs="Times New Roman"/>
          <w:lang w:eastAsia="pl-PL"/>
        </w:rPr>
        <w:t>.</w:t>
      </w:r>
      <w:r w:rsidRPr="008042A2">
        <w:rPr>
          <w:rFonts w:ascii="Times New Roman" w:eastAsia="Times New Roman" w:hAnsi="Times New Roman" w:cs="Times New Roman"/>
          <w:lang w:eastAsia="pl-PL"/>
        </w:rPr>
        <w:t>……</w:t>
      </w:r>
      <w:r w:rsidR="008042A2">
        <w:rPr>
          <w:rFonts w:ascii="Times New Roman" w:eastAsia="Times New Roman" w:hAnsi="Times New Roman" w:cs="Times New Roman"/>
          <w:lang w:eastAsia="pl-PL"/>
        </w:rPr>
        <w:t>………</w:t>
      </w:r>
      <w:r w:rsidRPr="008042A2">
        <w:rPr>
          <w:rFonts w:ascii="Times New Roman" w:eastAsia="Times New Roman" w:hAnsi="Times New Roman" w:cs="Times New Roman"/>
          <w:lang w:eastAsia="pl-PL"/>
        </w:rPr>
        <w:t>………</w:t>
      </w:r>
    </w:p>
    <w:p w14:paraId="5E214B60" w14:textId="714124D2" w:rsidR="008042A2" w:rsidRPr="00380E50" w:rsidRDefault="008042A2" w:rsidP="00804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42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podmiotu.)</w:t>
      </w:r>
    </w:p>
    <w:p w14:paraId="41B8F525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FA16ED2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42A2">
        <w:rPr>
          <w:rFonts w:ascii="Times New Roman" w:eastAsia="Times New Roman" w:hAnsi="Times New Roman" w:cs="Times New Roman"/>
          <w:lang w:eastAsia="pl-PL"/>
        </w:rPr>
        <w:t>działając</w:t>
      </w:r>
      <w:proofErr w:type="gramEnd"/>
      <w:r w:rsidRPr="008042A2">
        <w:rPr>
          <w:rFonts w:ascii="Times New Roman" w:eastAsia="Times New Roman" w:hAnsi="Times New Roman" w:cs="Times New Roman"/>
          <w:lang w:eastAsia="pl-PL"/>
        </w:rPr>
        <w:t xml:space="preserve"> w imieniu i na rzecz </w:t>
      </w:r>
    </w:p>
    <w:p w14:paraId="1F25668D" w14:textId="779121CB" w:rsidR="007936BD" w:rsidRPr="008042A2" w:rsidRDefault="007936BD" w:rsidP="0054066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380E50">
        <w:rPr>
          <w:rFonts w:ascii="Times New Roman" w:eastAsia="Times New Roman" w:hAnsi="Times New Roman" w:cs="Times New Roman"/>
          <w:lang w:eastAsia="pl-PL"/>
        </w:rPr>
        <w:t>..</w:t>
      </w:r>
      <w:r w:rsidR="008042A2">
        <w:rPr>
          <w:rFonts w:ascii="Times New Roman" w:eastAsia="Times New Roman" w:hAnsi="Times New Roman" w:cs="Times New Roman"/>
          <w:lang w:eastAsia="pl-PL"/>
        </w:rPr>
        <w:t>…</w:t>
      </w:r>
      <w:r w:rsidRPr="008042A2">
        <w:rPr>
          <w:rFonts w:ascii="Times New Roman" w:eastAsia="Times New Roman" w:hAnsi="Times New Roman" w:cs="Times New Roman"/>
          <w:lang w:eastAsia="pl-PL"/>
        </w:rPr>
        <w:t>………</w:t>
      </w:r>
      <w:r w:rsidR="0054066D">
        <w:rPr>
          <w:rFonts w:ascii="Times New Roman" w:eastAsia="Times New Roman" w:hAnsi="Times New Roman" w:cs="Times New Roman"/>
          <w:lang w:eastAsia="pl-PL"/>
        </w:rPr>
        <w:t>…..</w:t>
      </w:r>
      <w:r w:rsidRPr="008042A2">
        <w:rPr>
          <w:rFonts w:ascii="Times New Roman" w:eastAsia="Times New Roman" w:hAnsi="Times New Roman" w:cs="Times New Roman"/>
          <w:lang w:eastAsia="pl-PL"/>
        </w:rPr>
        <w:t>…</w:t>
      </w:r>
    </w:p>
    <w:p w14:paraId="78DBF73A" w14:textId="6FF79DB1" w:rsidR="007936BD" w:rsidRPr="00380E50" w:rsidRDefault="007936BD" w:rsidP="00804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(nazwa (firma) i dokładny adres podmiotu oddającego Wykonawcy do dyspozycji zasoby na zasadach określonych w art. </w:t>
      </w:r>
      <w:r w:rsidR="00802742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118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8042A2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u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stawy</w:t>
      </w:r>
      <w:r w:rsidR="007A5ADD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Pzp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)</w:t>
      </w:r>
    </w:p>
    <w:p w14:paraId="29A85B44" w14:textId="77777777" w:rsidR="007936BD" w:rsidRPr="008042A2" w:rsidRDefault="007936BD" w:rsidP="008042A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AC20876" w14:textId="536B28D1" w:rsidR="007936BD" w:rsidRPr="008042A2" w:rsidRDefault="007936BD" w:rsidP="005406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8042A2">
        <w:rPr>
          <w:rFonts w:ascii="Times New Roman" w:eastAsia="Times New Roman" w:hAnsi="Times New Roman" w:cs="Times New Roman"/>
          <w:lang w:eastAsia="pl-PL"/>
        </w:rPr>
        <w:t>zobowiązuję</w:t>
      </w:r>
      <w:proofErr w:type="gramEnd"/>
      <w:r w:rsidRPr="008042A2">
        <w:rPr>
          <w:rFonts w:ascii="Times New Roman" w:eastAsia="Times New Roman" w:hAnsi="Times New Roman" w:cs="Times New Roman"/>
          <w:lang w:eastAsia="pl-PL"/>
        </w:rPr>
        <w:t>/my</w:t>
      </w:r>
      <w:r w:rsidRPr="008042A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8042A2"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</w:t>
      </w:r>
      <w:r w:rsidR="00380E50">
        <w:rPr>
          <w:rFonts w:ascii="Times New Roman" w:eastAsia="Times New Roman" w:hAnsi="Times New Roman" w:cs="Times New Roman"/>
          <w:lang w:eastAsia="pl-PL"/>
        </w:rPr>
        <w:br/>
      </w:r>
      <w:r w:rsidRPr="008042A2">
        <w:rPr>
          <w:rFonts w:ascii="Times New Roman" w:eastAsia="Times New Roman" w:hAnsi="Times New Roman" w:cs="Times New Roman"/>
          <w:lang w:eastAsia="pl-PL"/>
        </w:rPr>
        <w:t>o udzielenie zamówienia publicznego tj.</w:t>
      </w:r>
    </w:p>
    <w:p w14:paraId="5414EAF0" w14:textId="15E415C4" w:rsidR="007936BD" w:rsidRPr="008042A2" w:rsidRDefault="007936BD" w:rsidP="0054066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54066D">
        <w:rPr>
          <w:rFonts w:ascii="Times New Roman" w:eastAsia="Times New Roman" w:hAnsi="Times New Roman" w:cs="Times New Roman"/>
          <w:lang w:eastAsia="pl-PL"/>
        </w:rPr>
        <w:t>……</w:t>
      </w:r>
      <w:r w:rsidR="00380E50">
        <w:rPr>
          <w:rFonts w:ascii="Times New Roman" w:eastAsia="Times New Roman" w:hAnsi="Times New Roman" w:cs="Times New Roman"/>
          <w:lang w:eastAsia="pl-PL"/>
        </w:rPr>
        <w:t>..</w:t>
      </w:r>
      <w:r w:rsidR="0054066D">
        <w:rPr>
          <w:rFonts w:ascii="Times New Roman" w:eastAsia="Times New Roman" w:hAnsi="Times New Roman" w:cs="Times New Roman"/>
          <w:lang w:eastAsia="pl-PL"/>
        </w:rPr>
        <w:t>.</w:t>
      </w:r>
      <w:r w:rsidRPr="008042A2">
        <w:rPr>
          <w:rFonts w:ascii="Times New Roman" w:eastAsia="Times New Roman" w:hAnsi="Times New Roman" w:cs="Times New Roman"/>
          <w:lang w:eastAsia="pl-PL"/>
        </w:rPr>
        <w:t>……</w:t>
      </w:r>
    </w:p>
    <w:p w14:paraId="4185E516" w14:textId="2832B7E8" w:rsidR="007936BD" w:rsidRPr="00380E50" w:rsidRDefault="007936BD" w:rsidP="00540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(nazwa (firma) i dokładny adres Wykonawcy, który polega na zasobach ww. podmiotu na zasadach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określonych</w:t>
      </w:r>
      <w:r w:rsidR="0054066D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w art. </w:t>
      </w:r>
      <w:r w:rsidR="00802742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118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Ustawy</w:t>
      </w:r>
      <w:r w:rsidR="002308D0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proofErr w:type="gramStart"/>
      <w:r w:rsidR="002308D0"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Pzp</w:t>
      </w:r>
      <w:r w:rsidRPr="00380E5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)</w:t>
      </w:r>
      <w:proofErr w:type="gramEnd"/>
    </w:p>
    <w:p w14:paraId="48B2460C" w14:textId="77777777" w:rsidR="007936BD" w:rsidRPr="008042A2" w:rsidRDefault="007936BD" w:rsidP="008042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61804" w14:textId="77777777" w:rsidR="007936BD" w:rsidRPr="008042A2" w:rsidRDefault="007936BD" w:rsidP="008042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42A2">
        <w:rPr>
          <w:rFonts w:ascii="Times New Roman" w:eastAsia="Times New Roman" w:hAnsi="Times New Roman" w:cs="Times New Roman"/>
          <w:lang w:eastAsia="pl-PL"/>
        </w:rPr>
        <w:t>następujące</w:t>
      </w:r>
      <w:proofErr w:type="gramEnd"/>
      <w:r w:rsidRPr="008042A2">
        <w:rPr>
          <w:rFonts w:ascii="Times New Roman" w:eastAsia="Times New Roman" w:hAnsi="Times New Roman" w:cs="Times New Roman"/>
          <w:lang w:eastAsia="pl-PL"/>
        </w:rPr>
        <w:t xml:space="preserve"> zasoby, na </w:t>
      </w:r>
      <w:r w:rsidR="00064117" w:rsidRPr="008042A2">
        <w:rPr>
          <w:rFonts w:ascii="Times New Roman" w:eastAsia="Times New Roman" w:hAnsi="Times New Roman" w:cs="Times New Roman"/>
          <w:lang w:eastAsia="pl-PL"/>
        </w:rPr>
        <w:t>potrzeby realizacji w</w:t>
      </w:r>
      <w:r w:rsidRPr="008042A2">
        <w:rPr>
          <w:rFonts w:ascii="Times New Roman" w:eastAsia="Times New Roman" w:hAnsi="Times New Roman" w:cs="Times New Roman"/>
          <w:lang w:eastAsia="pl-PL"/>
        </w:rPr>
        <w:t>w. zamówienia:</w:t>
      </w:r>
    </w:p>
    <w:p w14:paraId="46DC42C2" w14:textId="690F1F56" w:rsidR="0054066D" w:rsidRPr="00380E50" w:rsidRDefault="007936BD" w:rsidP="00540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42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  <w:r w:rsidR="00380E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066D" w:rsidRPr="00380E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(wskazać, jakich zasobów dotyczy zobowiązanie)</w:t>
      </w:r>
    </w:p>
    <w:p w14:paraId="4048286A" w14:textId="0AF9DB01" w:rsidR="007936BD" w:rsidRPr="008042A2" w:rsidRDefault="007936BD" w:rsidP="005406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DA9E76" w14:textId="77777777" w:rsidR="0054066D" w:rsidRPr="0054066D" w:rsidRDefault="0054066D" w:rsidP="00D222F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 xml:space="preserve">Oświadczam, iż: </w:t>
      </w:r>
    </w:p>
    <w:p w14:paraId="7D4B969F" w14:textId="594687EB" w:rsidR="0054066D" w:rsidRPr="0054066D" w:rsidRDefault="0054066D" w:rsidP="00D222FC">
      <w:pPr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09B243B0" w14:textId="4D2449AC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134CA928" w14:textId="3C5AFD40" w:rsidR="0054066D" w:rsidRPr="0054066D" w:rsidRDefault="0054066D" w:rsidP="00D222FC">
      <w:pPr>
        <w:pStyle w:val="Akapitzlist"/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Sposób wykorzystania udostępnionych przeze mnie zasobów, przez Wykonawcę, przy wykonywaniu zamówienia publicznego będzie następujący:</w:t>
      </w:r>
    </w:p>
    <w:p w14:paraId="7F021D4C" w14:textId="042B1A8A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0F2AEE8A" w14:textId="77777777" w:rsidR="0054066D" w:rsidRPr="0054066D" w:rsidRDefault="0054066D" w:rsidP="00D222FC">
      <w:pPr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0DD668" w14:textId="04A5C573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16E74F6A" w14:textId="0A7C3FF7" w:rsidR="0054066D" w:rsidRDefault="0054066D" w:rsidP="00D222FC">
      <w:pPr>
        <w:numPr>
          <w:ilvl w:val="1"/>
          <w:numId w:val="8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Okres mojego udziału przy wykonywaniu zamówienia publicznego będzie następujący:</w:t>
      </w:r>
    </w:p>
    <w:p w14:paraId="42DE6442" w14:textId="669491C9" w:rsidR="0054066D" w:rsidRPr="0054066D" w:rsidRDefault="0054066D" w:rsidP="00D222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406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33BB6081" w14:textId="77777777" w:rsidR="00B202DF" w:rsidRDefault="00B202DF" w:rsidP="00B202DF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</w:t>
      </w:r>
    </w:p>
    <w:p w14:paraId="712A1843" w14:textId="3671F72D" w:rsidR="00B202DF" w:rsidRDefault="00B202DF" w:rsidP="00B202DF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......................................                                                                         ……………………………………………...</w:t>
      </w:r>
    </w:p>
    <w:p w14:paraId="76F1C264" w14:textId="77777777" w:rsidR="00B202DF" w:rsidRDefault="00B202DF" w:rsidP="00B202DF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p w14:paraId="4021D4CE" w14:textId="77777777" w:rsidR="00D222FC" w:rsidRDefault="00D222FC" w:rsidP="00D222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ABAC743" w14:textId="3C37B4DA" w:rsidR="00D222FC" w:rsidRPr="00D222FC" w:rsidRDefault="00D222FC" w:rsidP="00D222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D222FC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55507461" w14:textId="2A7B201F" w:rsidR="0054066D" w:rsidRPr="00AB0C4E" w:rsidRDefault="00D222FC" w:rsidP="00D222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2FC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54066D" w:rsidRPr="00AB0C4E" w:rsidSect="0054066D">
      <w:footerReference w:type="default" r:id="rId9"/>
      <w:headerReference w:type="first" r:id="rId10"/>
      <w:footerReference w:type="first" r:id="rId11"/>
      <w:pgSz w:w="11906" w:h="16838"/>
      <w:pgMar w:top="851" w:right="1080" w:bottom="426" w:left="1080" w:header="426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FF90B" w14:textId="77777777" w:rsidR="00BA683B" w:rsidRDefault="00BA683B" w:rsidP="00597E0F">
      <w:pPr>
        <w:spacing w:after="0" w:line="240" w:lineRule="auto"/>
      </w:pPr>
      <w:r>
        <w:separator/>
      </w:r>
    </w:p>
  </w:endnote>
  <w:endnote w:type="continuationSeparator" w:id="0">
    <w:p w14:paraId="35E7ABCC" w14:textId="77777777" w:rsidR="00BA683B" w:rsidRDefault="00BA683B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206104" w:rsidRPr="00F221CE" w:rsidRDefault="00206104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206104" w:rsidRPr="00D47DF8" w:rsidRDefault="00206104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B202DF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366983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23B45" w14:textId="21CB0947" w:rsidR="00AF3418" w:rsidRDefault="00AF3418">
    <w:pPr>
      <w:pStyle w:val="Stopka"/>
    </w:pPr>
    <w: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0A248" w14:textId="77777777" w:rsidR="00BA683B" w:rsidRDefault="00BA683B" w:rsidP="00597E0F">
      <w:pPr>
        <w:spacing w:after="0" w:line="240" w:lineRule="auto"/>
      </w:pPr>
      <w:r>
        <w:separator/>
      </w:r>
    </w:p>
  </w:footnote>
  <w:footnote w:type="continuationSeparator" w:id="0">
    <w:p w14:paraId="25C828D5" w14:textId="77777777" w:rsidR="00BA683B" w:rsidRDefault="00BA683B" w:rsidP="00597E0F">
      <w:pPr>
        <w:spacing w:after="0" w:line="240" w:lineRule="auto"/>
      </w:pPr>
      <w:r>
        <w:continuationSeparator/>
      </w:r>
    </w:p>
  </w:footnote>
  <w:footnote w:id="1">
    <w:p w14:paraId="4FB49B6D" w14:textId="5BD4DA1B" w:rsidR="004A5C93" w:rsidRPr="00AB0C4E" w:rsidRDefault="004A5C9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0C4E">
        <w:rPr>
          <w:sz w:val="16"/>
          <w:szCs w:val="16"/>
        </w:rPr>
        <w:t>Wykonawca może złożyć inny podmiotowy środek dowodowy potwierdzający, że wykonawca realizując zamówienie, będzie dysponował niezbędnymi zasobami tych podmiotów</w:t>
      </w:r>
    </w:p>
  </w:footnote>
  <w:footnote w:id="2">
    <w:p w14:paraId="4D411770" w14:textId="23F8895F" w:rsidR="00206104" w:rsidRPr="000128CF" w:rsidRDefault="00206104" w:rsidP="0054066D">
      <w:pPr>
        <w:pStyle w:val="Tekstprzypisudolnego"/>
        <w:tabs>
          <w:tab w:val="center" w:pos="4873"/>
        </w:tabs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  <w:r w:rsidR="0054066D">
        <w:rPr>
          <w:sz w:val="16"/>
          <w:szCs w:val="16"/>
        </w:rPr>
        <w:tab/>
      </w:r>
    </w:p>
  </w:footnote>
  <w:footnote w:id="3">
    <w:p w14:paraId="552CFF66" w14:textId="77777777" w:rsidR="00206104" w:rsidRPr="000128CF" w:rsidRDefault="00206104" w:rsidP="007936BD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91C3" w14:textId="7BBFFDF8" w:rsidR="0030141E" w:rsidRPr="008042A2" w:rsidRDefault="00B368C3" w:rsidP="00E44D7E">
    <w:pPr>
      <w:pStyle w:val="Nagwek"/>
      <w:jc w:val="right"/>
      <w:rPr>
        <w:rFonts w:ascii="Times New Roman" w:hAnsi="Times New Roman" w:cs="Times New Roman"/>
        <w:bCs/>
        <w:sz w:val="20"/>
        <w:szCs w:val="20"/>
      </w:rPr>
    </w:pPr>
    <w:bookmarkStart w:id="4" w:name="_Hlk63341377"/>
    <w:bookmarkStart w:id="5" w:name="_Hlk63341378"/>
    <w:r>
      <w:rPr>
        <w:rFonts w:ascii="Times New Roman" w:hAnsi="Times New Roman" w:cs="Times New Roman"/>
        <w:bCs/>
        <w:sz w:val="20"/>
        <w:szCs w:val="20"/>
      </w:rPr>
      <w:t>NIP</w:t>
    </w:r>
    <w:r w:rsidR="00B322E6" w:rsidRPr="008042A2">
      <w:rPr>
        <w:rFonts w:ascii="Times New Roman" w:hAnsi="Times New Roman" w:cs="Times New Roman"/>
        <w:bCs/>
        <w:sz w:val="20"/>
        <w:szCs w:val="20"/>
      </w:rPr>
      <w:t>.2</w:t>
    </w:r>
    <w:r>
      <w:rPr>
        <w:rFonts w:ascii="Times New Roman" w:hAnsi="Times New Roman" w:cs="Times New Roman"/>
        <w:bCs/>
        <w:sz w:val="20"/>
        <w:szCs w:val="20"/>
      </w:rPr>
      <w:t>7</w:t>
    </w:r>
    <w:r w:rsidR="00B322E6" w:rsidRPr="008042A2">
      <w:rPr>
        <w:rFonts w:ascii="Times New Roman" w:hAnsi="Times New Roman" w:cs="Times New Roman"/>
        <w:bCs/>
        <w:sz w:val="20"/>
        <w:szCs w:val="20"/>
      </w:rPr>
      <w:t>1.1.</w:t>
    </w:r>
    <w:r w:rsidR="004D45C9">
      <w:rPr>
        <w:rFonts w:ascii="Times New Roman" w:hAnsi="Times New Roman" w:cs="Times New Roman"/>
        <w:bCs/>
        <w:sz w:val="20"/>
        <w:szCs w:val="20"/>
      </w:rPr>
      <w:t>07</w:t>
    </w:r>
    <w:r w:rsidR="00F90AEE">
      <w:rPr>
        <w:rFonts w:ascii="Times New Roman" w:hAnsi="Times New Roman" w:cs="Times New Roman"/>
        <w:bCs/>
        <w:sz w:val="20"/>
        <w:szCs w:val="20"/>
      </w:rPr>
      <w:t>.</w:t>
    </w:r>
    <w:r w:rsidR="00B322E6" w:rsidRPr="008042A2">
      <w:rPr>
        <w:rFonts w:ascii="Times New Roman" w:hAnsi="Times New Roman" w:cs="Times New Roman"/>
        <w:bCs/>
        <w:sz w:val="20"/>
        <w:szCs w:val="20"/>
      </w:rPr>
      <w:t>2021.</w:t>
    </w:r>
    <w:r>
      <w:rPr>
        <w:rFonts w:ascii="Times New Roman" w:hAnsi="Times New Roman" w:cs="Times New Roman"/>
        <w:bCs/>
        <w:sz w:val="20"/>
        <w:szCs w:val="20"/>
      </w:rPr>
      <w:t>B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BB96ACB"/>
    <w:multiLevelType w:val="hybridMultilevel"/>
    <w:tmpl w:val="9CEC8B2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>
    <w:nsid w:val="0DC161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0E551806"/>
    <w:multiLevelType w:val="hybridMultilevel"/>
    <w:tmpl w:val="CBE22B7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>
    <w:nsid w:val="158F45F5"/>
    <w:multiLevelType w:val="multilevel"/>
    <w:tmpl w:val="33220278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15AB7F92"/>
    <w:multiLevelType w:val="hybridMultilevel"/>
    <w:tmpl w:val="5AD4D8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16FD19AD"/>
    <w:multiLevelType w:val="hybridMultilevel"/>
    <w:tmpl w:val="962454F6"/>
    <w:lvl w:ilvl="0" w:tplc="B05C39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D1E523C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9">
    <w:nsid w:val="1FE26A12"/>
    <w:multiLevelType w:val="hybridMultilevel"/>
    <w:tmpl w:val="21CCFCC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>
    <w:nsid w:val="23285D0C"/>
    <w:multiLevelType w:val="hybridMultilevel"/>
    <w:tmpl w:val="C2CA5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5282C7F"/>
    <w:multiLevelType w:val="hybridMultilevel"/>
    <w:tmpl w:val="80ACB86E"/>
    <w:lvl w:ilvl="0" w:tplc="2D408038">
      <w:start w:val="1"/>
      <w:numFmt w:val="decimal"/>
      <w:lvlText w:val="%1.13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2B0B0086"/>
    <w:multiLevelType w:val="hybridMultilevel"/>
    <w:tmpl w:val="9178569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7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ED4BFC"/>
    <w:multiLevelType w:val="hybridMultilevel"/>
    <w:tmpl w:val="9B327E3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C07863E0">
      <w:start w:val="1"/>
      <w:numFmt w:val="lowerLetter"/>
      <w:lvlText w:val="%4)"/>
      <w:lvlJc w:val="left"/>
      <w:pPr>
        <w:ind w:left="25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EAF34D1"/>
    <w:multiLevelType w:val="multilevel"/>
    <w:tmpl w:val="D3B2CE4C"/>
    <w:lvl w:ilvl="0">
      <w:start w:val="1"/>
      <w:numFmt w:val="lowerLetter"/>
      <w:lvlText w:val="%1)"/>
      <w:lvlJc w:val="left"/>
      <w:pPr>
        <w:ind w:left="1038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61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>
    <w:nsid w:val="30283C08"/>
    <w:multiLevelType w:val="hybridMultilevel"/>
    <w:tmpl w:val="8438C44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30544A1C"/>
    <w:multiLevelType w:val="hybridMultilevel"/>
    <w:tmpl w:val="8B08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454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AF66AD"/>
    <w:multiLevelType w:val="hybridMultilevel"/>
    <w:tmpl w:val="9D6E159E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5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34473E46"/>
    <w:multiLevelType w:val="hybridMultilevel"/>
    <w:tmpl w:val="642A1BB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7">
    <w:nsid w:val="36E4021D"/>
    <w:multiLevelType w:val="multilevel"/>
    <w:tmpl w:val="FDD476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384E3FB3"/>
    <w:multiLevelType w:val="hybridMultilevel"/>
    <w:tmpl w:val="055AB32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9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>
    <w:nsid w:val="44BB02E8"/>
    <w:multiLevelType w:val="hybridMultilevel"/>
    <w:tmpl w:val="6CB6DF0A"/>
    <w:lvl w:ilvl="0" w:tplc="45D454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2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>
    <w:nsid w:val="476D5492"/>
    <w:multiLevelType w:val="multilevel"/>
    <w:tmpl w:val="01E64D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CC72EFD"/>
    <w:multiLevelType w:val="hybridMultilevel"/>
    <w:tmpl w:val="8B48ADD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6">
    <w:nsid w:val="4D834FE7"/>
    <w:multiLevelType w:val="hybridMultilevel"/>
    <w:tmpl w:val="A9FA7F9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7">
    <w:nsid w:val="4EB70AC8"/>
    <w:multiLevelType w:val="hybridMultilevel"/>
    <w:tmpl w:val="6CDE13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1D1E523C">
      <w:start w:val="1"/>
      <w:numFmt w:val="bullet"/>
      <w:lvlText w:val="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1">
    <w:nsid w:val="53B80668"/>
    <w:multiLevelType w:val="hybridMultilevel"/>
    <w:tmpl w:val="A7D046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5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6" w:hanging="360"/>
      </w:pPr>
    </w:lvl>
    <w:lvl w:ilvl="2" w:tplc="0415001B" w:tentative="1">
      <w:start w:val="1"/>
      <w:numFmt w:val="lowerRoman"/>
      <w:lvlText w:val="%3."/>
      <w:lvlJc w:val="right"/>
      <w:pPr>
        <w:ind w:left="3596" w:hanging="180"/>
      </w:pPr>
    </w:lvl>
    <w:lvl w:ilvl="3" w:tplc="0415000F" w:tentative="1">
      <w:start w:val="1"/>
      <w:numFmt w:val="decimal"/>
      <w:lvlText w:val="%4."/>
      <w:lvlJc w:val="left"/>
      <w:pPr>
        <w:ind w:left="4316" w:hanging="360"/>
      </w:pPr>
    </w:lvl>
    <w:lvl w:ilvl="4" w:tplc="04150019" w:tentative="1">
      <w:start w:val="1"/>
      <w:numFmt w:val="lowerLetter"/>
      <w:lvlText w:val="%5."/>
      <w:lvlJc w:val="left"/>
      <w:pPr>
        <w:ind w:left="5036" w:hanging="360"/>
      </w:pPr>
    </w:lvl>
    <w:lvl w:ilvl="5" w:tplc="0415001B" w:tentative="1">
      <w:start w:val="1"/>
      <w:numFmt w:val="lowerRoman"/>
      <w:lvlText w:val="%6."/>
      <w:lvlJc w:val="right"/>
      <w:pPr>
        <w:ind w:left="5756" w:hanging="180"/>
      </w:pPr>
    </w:lvl>
    <w:lvl w:ilvl="6" w:tplc="0415000F" w:tentative="1">
      <w:start w:val="1"/>
      <w:numFmt w:val="decimal"/>
      <w:lvlText w:val="%7."/>
      <w:lvlJc w:val="left"/>
      <w:pPr>
        <w:ind w:left="6476" w:hanging="360"/>
      </w:pPr>
    </w:lvl>
    <w:lvl w:ilvl="7" w:tplc="04150019" w:tentative="1">
      <w:start w:val="1"/>
      <w:numFmt w:val="lowerLetter"/>
      <w:lvlText w:val="%8."/>
      <w:lvlJc w:val="left"/>
      <w:pPr>
        <w:ind w:left="7196" w:hanging="360"/>
      </w:pPr>
    </w:lvl>
    <w:lvl w:ilvl="8" w:tplc="0415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84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5">
    <w:nsid w:val="5AB105D0"/>
    <w:multiLevelType w:val="hybridMultilevel"/>
    <w:tmpl w:val="48102578"/>
    <w:lvl w:ilvl="0" w:tplc="A1420C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1">
    <w:nsid w:val="65A239DD"/>
    <w:multiLevelType w:val="hybridMultilevel"/>
    <w:tmpl w:val="B704B0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2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3">
    <w:nsid w:val="6BF02D42"/>
    <w:multiLevelType w:val="hybridMultilevel"/>
    <w:tmpl w:val="0308A3E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A1420C0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4">
    <w:nsid w:val="6C6F3FB7"/>
    <w:multiLevelType w:val="hybridMultilevel"/>
    <w:tmpl w:val="E5F45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96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31C371E"/>
    <w:multiLevelType w:val="hybridMultilevel"/>
    <w:tmpl w:val="D9A63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A3735E"/>
    <w:multiLevelType w:val="hybridMultilevel"/>
    <w:tmpl w:val="E984EA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6"/>
  </w:num>
  <w:num w:numId="2">
    <w:abstractNumId w:val="42"/>
  </w:num>
  <w:num w:numId="3">
    <w:abstractNumId w:val="78"/>
  </w:num>
  <w:num w:numId="4">
    <w:abstractNumId w:val="57"/>
  </w:num>
  <w:num w:numId="5">
    <w:abstractNumId w:val="53"/>
  </w:num>
  <w:num w:numId="6">
    <w:abstractNumId w:val="93"/>
  </w:num>
  <w:num w:numId="7">
    <w:abstractNumId w:val="19"/>
  </w:num>
  <w:num w:numId="8">
    <w:abstractNumId w:val="6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9"/>
  </w:num>
  <w:num w:numId="29">
    <w:abstractNumId w:val="89"/>
  </w:num>
  <w:num w:numId="30">
    <w:abstractNumId w:val="70"/>
  </w:num>
  <w:num w:numId="31">
    <w:abstractNumId w:val="73"/>
  </w:num>
  <w:num w:numId="32">
    <w:abstractNumId w:val="35"/>
  </w:num>
  <w:num w:numId="33">
    <w:abstractNumId w:val="54"/>
  </w:num>
  <w:num w:numId="34">
    <w:abstractNumId w:val="87"/>
  </w:num>
  <w:num w:numId="35">
    <w:abstractNumId w:val="52"/>
  </w:num>
  <w:num w:numId="36">
    <w:abstractNumId w:val="99"/>
  </w:num>
  <w:num w:numId="37">
    <w:abstractNumId w:val="67"/>
  </w:num>
  <w:num w:numId="38">
    <w:abstractNumId w:val="43"/>
  </w:num>
  <w:num w:numId="39">
    <w:abstractNumId w:val="92"/>
  </w:num>
  <w:num w:numId="40">
    <w:abstractNumId w:val="83"/>
  </w:num>
  <w:num w:numId="41">
    <w:abstractNumId w:val="81"/>
  </w:num>
  <w:num w:numId="42">
    <w:abstractNumId w:val="37"/>
  </w:num>
  <w:num w:numId="43">
    <w:abstractNumId w:val="100"/>
  </w:num>
  <w:num w:numId="44">
    <w:abstractNumId w:val="95"/>
  </w:num>
  <w:num w:numId="45">
    <w:abstractNumId w:val="48"/>
  </w:num>
  <w:num w:numId="46">
    <w:abstractNumId w:val="38"/>
  </w:num>
  <w:num w:numId="47">
    <w:abstractNumId w:val="88"/>
  </w:num>
  <w:num w:numId="48">
    <w:abstractNumId w:val="80"/>
  </w:num>
  <w:num w:numId="49">
    <w:abstractNumId w:val="36"/>
  </w:num>
  <w:num w:numId="50">
    <w:abstractNumId w:val="65"/>
  </w:num>
  <w:num w:numId="51">
    <w:abstractNumId w:val="97"/>
  </w:num>
  <w:num w:numId="52">
    <w:abstractNumId w:val="69"/>
  </w:num>
  <w:num w:numId="53">
    <w:abstractNumId w:val="40"/>
  </w:num>
  <w:num w:numId="54">
    <w:abstractNumId w:val="58"/>
  </w:num>
  <w:num w:numId="55">
    <w:abstractNumId w:val="101"/>
  </w:num>
  <w:num w:numId="56">
    <w:abstractNumId w:val="85"/>
  </w:num>
  <w:num w:numId="57">
    <w:abstractNumId w:val="62"/>
  </w:num>
  <w:num w:numId="58">
    <w:abstractNumId w:val="77"/>
  </w:num>
  <w:num w:numId="59">
    <w:abstractNumId w:val="82"/>
  </w:num>
  <w:num w:numId="60">
    <w:abstractNumId w:val="75"/>
  </w:num>
  <w:num w:numId="61">
    <w:abstractNumId w:val="71"/>
  </w:num>
  <w:num w:numId="62">
    <w:abstractNumId w:val="46"/>
  </w:num>
  <w:num w:numId="63">
    <w:abstractNumId w:val="76"/>
  </w:num>
  <w:num w:numId="64">
    <w:abstractNumId w:val="56"/>
  </w:num>
  <w:num w:numId="65">
    <w:abstractNumId w:val="68"/>
  </w:num>
  <w:num w:numId="66">
    <w:abstractNumId w:val="66"/>
  </w:num>
  <w:num w:numId="67">
    <w:abstractNumId w:val="50"/>
  </w:num>
  <w:num w:numId="68">
    <w:abstractNumId w:val="64"/>
  </w:num>
  <w:num w:numId="69">
    <w:abstractNumId w:val="47"/>
  </w:num>
  <w:num w:numId="70">
    <w:abstractNumId w:val="41"/>
  </w:num>
  <w:num w:numId="71">
    <w:abstractNumId w:val="79"/>
  </w:num>
  <w:num w:numId="72">
    <w:abstractNumId w:val="98"/>
  </w:num>
  <w:num w:numId="73">
    <w:abstractNumId w:val="55"/>
  </w:num>
  <w:num w:numId="74">
    <w:abstractNumId w:val="84"/>
  </w:num>
  <w:num w:numId="75">
    <w:abstractNumId w:val="91"/>
  </w:num>
  <w:num w:numId="76">
    <w:abstractNumId w:val="44"/>
  </w:num>
  <w:num w:numId="77">
    <w:abstractNumId w:val="49"/>
  </w:num>
  <w:num w:numId="78">
    <w:abstractNumId w:val="90"/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74"/>
  </w:num>
  <w:num w:numId="82">
    <w:abstractNumId w:val="39"/>
  </w:num>
  <w:num w:numId="83">
    <w:abstractNumId w:val="45"/>
  </w:num>
  <w:num w:numId="84">
    <w:abstractNumId w:val="63"/>
  </w:num>
  <w:num w:numId="85">
    <w:abstractNumId w:val="104"/>
  </w:num>
  <w:num w:numId="86">
    <w:abstractNumId w:val="94"/>
  </w:num>
  <w:num w:numId="87">
    <w:abstractNumId w:val="10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6DD8"/>
    <w:rsid w:val="00006F78"/>
    <w:rsid w:val="00007072"/>
    <w:rsid w:val="00010029"/>
    <w:rsid w:val="00010CA4"/>
    <w:rsid w:val="00011CBC"/>
    <w:rsid w:val="00012562"/>
    <w:rsid w:val="00012F24"/>
    <w:rsid w:val="000134BA"/>
    <w:rsid w:val="000140E0"/>
    <w:rsid w:val="000149A2"/>
    <w:rsid w:val="00015414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1EF7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6C6"/>
    <w:rsid w:val="0003096A"/>
    <w:rsid w:val="00030E45"/>
    <w:rsid w:val="00031919"/>
    <w:rsid w:val="0003212E"/>
    <w:rsid w:val="0003376C"/>
    <w:rsid w:val="000348E7"/>
    <w:rsid w:val="00034C8E"/>
    <w:rsid w:val="000350C2"/>
    <w:rsid w:val="00036ECB"/>
    <w:rsid w:val="000375BE"/>
    <w:rsid w:val="000378FD"/>
    <w:rsid w:val="0004051F"/>
    <w:rsid w:val="00040ADE"/>
    <w:rsid w:val="00041379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617"/>
    <w:rsid w:val="00047CF2"/>
    <w:rsid w:val="00050121"/>
    <w:rsid w:val="00050776"/>
    <w:rsid w:val="000508EC"/>
    <w:rsid w:val="00050987"/>
    <w:rsid w:val="00051091"/>
    <w:rsid w:val="00051D35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A0C"/>
    <w:rsid w:val="00056A1F"/>
    <w:rsid w:val="000576F2"/>
    <w:rsid w:val="0006013E"/>
    <w:rsid w:val="0006030D"/>
    <w:rsid w:val="000609C7"/>
    <w:rsid w:val="00061820"/>
    <w:rsid w:val="00064117"/>
    <w:rsid w:val="00064DCA"/>
    <w:rsid w:val="000656E0"/>
    <w:rsid w:val="00065862"/>
    <w:rsid w:val="000679DB"/>
    <w:rsid w:val="00067A06"/>
    <w:rsid w:val="00067A26"/>
    <w:rsid w:val="00070491"/>
    <w:rsid w:val="000707BA"/>
    <w:rsid w:val="00070D35"/>
    <w:rsid w:val="0007108F"/>
    <w:rsid w:val="000711F9"/>
    <w:rsid w:val="0007132C"/>
    <w:rsid w:val="00071387"/>
    <w:rsid w:val="000729FC"/>
    <w:rsid w:val="00073EAF"/>
    <w:rsid w:val="00073FEA"/>
    <w:rsid w:val="000745E3"/>
    <w:rsid w:val="000749B0"/>
    <w:rsid w:val="00074F40"/>
    <w:rsid w:val="00075254"/>
    <w:rsid w:val="0007695E"/>
    <w:rsid w:val="00076D36"/>
    <w:rsid w:val="00077F55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761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102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A03"/>
    <w:rsid w:val="000B72CD"/>
    <w:rsid w:val="000B77DA"/>
    <w:rsid w:val="000B7FA2"/>
    <w:rsid w:val="000C0AD7"/>
    <w:rsid w:val="000C1380"/>
    <w:rsid w:val="000C3EFE"/>
    <w:rsid w:val="000C4672"/>
    <w:rsid w:val="000C46A8"/>
    <w:rsid w:val="000C4FDD"/>
    <w:rsid w:val="000C50DC"/>
    <w:rsid w:val="000C619A"/>
    <w:rsid w:val="000C7391"/>
    <w:rsid w:val="000C78C5"/>
    <w:rsid w:val="000D068C"/>
    <w:rsid w:val="000D0C88"/>
    <w:rsid w:val="000D0ED2"/>
    <w:rsid w:val="000D0FA4"/>
    <w:rsid w:val="000D1A17"/>
    <w:rsid w:val="000D2814"/>
    <w:rsid w:val="000D290D"/>
    <w:rsid w:val="000D2D89"/>
    <w:rsid w:val="000D4B8D"/>
    <w:rsid w:val="000D5EF2"/>
    <w:rsid w:val="000D63F5"/>
    <w:rsid w:val="000D66EB"/>
    <w:rsid w:val="000D6CE8"/>
    <w:rsid w:val="000D6E3A"/>
    <w:rsid w:val="000D7026"/>
    <w:rsid w:val="000D7569"/>
    <w:rsid w:val="000E0A47"/>
    <w:rsid w:val="000E1673"/>
    <w:rsid w:val="000E1DC5"/>
    <w:rsid w:val="000E2844"/>
    <w:rsid w:val="000E321F"/>
    <w:rsid w:val="000E3A21"/>
    <w:rsid w:val="000E3D0D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0F84"/>
    <w:rsid w:val="001112AE"/>
    <w:rsid w:val="00111986"/>
    <w:rsid w:val="001128B1"/>
    <w:rsid w:val="001142F8"/>
    <w:rsid w:val="00114D3F"/>
    <w:rsid w:val="00115213"/>
    <w:rsid w:val="00117410"/>
    <w:rsid w:val="00117498"/>
    <w:rsid w:val="0012103F"/>
    <w:rsid w:val="001219C9"/>
    <w:rsid w:val="00123830"/>
    <w:rsid w:val="00123AB2"/>
    <w:rsid w:val="00123D03"/>
    <w:rsid w:val="00125906"/>
    <w:rsid w:val="00125AAB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4008D"/>
    <w:rsid w:val="00141243"/>
    <w:rsid w:val="00141811"/>
    <w:rsid w:val="00141D91"/>
    <w:rsid w:val="00142C5B"/>
    <w:rsid w:val="00143584"/>
    <w:rsid w:val="00143B79"/>
    <w:rsid w:val="00143F74"/>
    <w:rsid w:val="00144C0E"/>
    <w:rsid w:val="0014656A"/>
    <w:rsid w:val="00147161"/>
    <w:rsid w:val="00147598"/>
    <w:rsid w:val="00147D31"/>
    <w:rsid w:val="001509ED"/>
    <w:rsid w:val="00150F9F"/>
    <w:rsid w:val="00150FA4"/>
    <w:rsid w:val="0015137E"/>
    <w:rsid w:val="0015141E"/>
    <w:rsid w:val="001520E2"/>
    <w:rsid w:val="0015249F"/>
    <w:rsid w:val="001526E6"/>
    <w:rsid w:val="0015296F"/>
    <w:rsid w:val="00153116"/>
    <w:rsid w:val="0015365A"/>
    <w:rsid w:val="001538B4"/>
    <w:rsid w:val="00155243"/>
    <w:rsid w:val="00155E6F"/>
    <w:rsid w:val="00156CE7"/>
    <w:rsid w:val="001570FB"/>
    <w:rsid w:val="00157232"/>
    <w:rsid w:val="00157BAB"/>
    <w:rsid w:val="00160509"/>
    <w:rsid w:val="00160CBA"/>
    <w:rsid w:val="0016256B"/>
    <w:rsid w:val="001635E8"/>
    <w:rsid w:val="0016433F"/>
    <w:rsid w:val="00164358"/>
    <w:rsid w:val="00164623"/>
    <w:rsid w:val="001670E2"/>
    <w:rsid w:val="00167263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2880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BE2"/>
    <w:rsid w:val="0019483B"/>
    <w:rsid w:val="00194846"/>
    <w:rsid w:val="001955D7"/>
    <w:rsid w:val="00196657"/>
    <w:rsid w:val="00196861"/>
    <w:rsid w:val="0019700F"/>
    <w:rsid w:val="001A02B1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C51"/>
    <w:rsid w:val="001C4158"/>
    <w:rsid w:val="001C44A2"/>
    <w:rsid w:val="001C4A68"/>
    <w:rsid w:val="001C59DB"/>
    <w:rsid w:val="001C5EB2"/>
    <w:rsid w:val="001C683F"/>
    <w:rsid w:val="001C68C1"/>
    <w:rsid w:val="001C6A22"/>
    <w:rsid w:val="001C750E"/>
    <w:rsid w:val="001C7ACD"/>
    <w:rsid w:val="001C7C67"/>
    <w:rsid w:val="001C7D04"/>
    <w:rsid w:val="001D15F9"/>
    <w:rsid w:val="001D1B75"/>
    <w:rsid w:val="001D2F68"/>
    <w:rsid w:val="001D341D"/>
    <w:rsid w:val="001D3C99"/>
    <w:rsid w:val="001D425F"/>
    <w:rsid w:val="001D4A1F"/>
    <w:rsid w:val="001D5850"/>
    <w:rsid w:val="001D6C0A"/>
    <w:rsid w:val="001E04AE"/>
    <w:rsid w:val="001E0D2F"/>
    <w:rsid w:val="001E0F31"/>
    <w:rsid w:val="001E19C0"/>
    <w:rsid w:val="001E1A10"/>
    <w:rsid w:val="001E1A49"/>
    <w:rsid w:val="001E1FEE"/>
    <w:rsid w:val="001E208D"/>
    <w:rsid w:val="001E2603"/>
    <w:rsid w:val="001E2635"/>
    <w:rsid w:val="001E3307"/>
    <w:rsid w:val="001E3EDB"/>
    <w:rsid w:val="001E4238"/>
    <w:rsid w:val="001E5833"/>
    <w:rsid w:val="001E65A5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2E02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20DB"/>
    <w:rsid w:val="0020318E"/>
    <w:rsid w:val="00203510"/>
    <w:rsid w:val="002059F2"/>
    <w:rsid w:val="00205BDB"/>
    <w:rsid w:val="00206104"/>
    <w:rsid w:val="002067BD"/>
    <w:rsid w:val="0020699D"/>
    <w:rsid w:val="002069A4"/>
    <w:rsid w:val="002069A6"/>
    <w:rsid w:val="002069D9"/>
    <w:rsid w:val="00206DCF"/>
    <w:rsid w:val="0020753A"/>
    <w:rsid w:val="002109D6"/>
    <w:rsid w:val="00210FCD"/>
    <w:rsid w:val="0021181B"/>
    <w:rsid w:val="00212F4C"/>
    <w:rsid w:val="0021393D"/>
    <w:rsid w:val="00213F2B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082A"/>
    <w:rsid w:val="0022163C"/>
    <w:rsid w:val="00221F37"/>
    <w:rsid w:val="00222EFD"/>
    <w:rsid w:val="0022338C"/>
    <w:rsid w:val="00224848"/>
    <w:rsid w:val="00225A05"/>
    <w:rsid w:val="00225D45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2FF3"/>
    <w:rsid w:val="002330EA"/>
    <w:rsid w:val="002339AA"/>
    <w:rsid w:val="002342BC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2986"/>
    <w:rsid w:val="00243D53"/>
    <w:rsid w:val="00243ECB"/>
    <w:rsid w:val="0024529B"/>
    <w:rsid w:val="002459C7"/>
    <w:rsid w:val="00245A0D"/>
    <w:rsid w:val="00245FE2"/>
    <w:rsid w:val="0024642A"/>
    <w:rsid w:val="00246473"/>
    <w:rsid w:val="0024747D"/>
    <w:rsid w:val="00250C4D"/>
    <w:rsid w:val="00250DA2"/>
    <w:rsid w:val="00251B5B"/>
    <w:rsid w:val="00252216"/>
    <w:rsid w:val="002528CD"/>
    <w:rsid w:val="00252C00"/>
    <w:rsid w:val="00252C26"/>
    <w:rsid w:val="00252E19"/>
    <w:rsid w:val="00252FDD"/>
    <w:rsid w:val="00253630"/>
    <w:rsid w:val="002536A2"/>
    <w:rsid w:val="00253CE2"/>
    <w:rsid w:val="00253D3E"/>
    <w:rsid w:val="0025489B"/>
    <w:rsid w:val="00254A6B"/>
    <w:rsid w:val="002571C8"/>
    <w:rsid w:val="00257345"/>
    <w:rsid w:val="0025743A"/>
    <w:rsid w:val="00257B62"/>
    <w:rsid w:val="00257F17"/>
    <w:rsid w:val="0026028F"/>
    <w:rsid w:val="00260827"/>
    <w:rsid w:val="00260985"/>
    <w:rsid w:val="002630C2"/>
    <w:rsid w:val="0026316E"/>
    <w:rsid w:val="00264930"/>
    <w:rsid w:val="0026566C"/>
    <w:rsid w:val="00265D58"/>
    <w:rsid w:val="00270A5D"/>
    <w:rsid w:val="00270F98"/>
    <w:rsid w:val="002712DE"/>
    <w:rsid w:val="00271A95"/>
    <w:rsid w:val="00271E4D"/>
    <w:rsid w:val="002727AB"/>
    <w:rsid w:val="002729AC"/>
    <w:rsid w:val="00272C32"/>
    <w:rsid w:val="00273D16"/>
    <w:rsid w:val="002745EE"/>
    <w:rsid w:val="0027474C"/>
    <w:rsid w:val="0027511C"/>
    <w:rsid w:val="00275FCF"/>
    <w:rsid w:val="0027789F"/>
    <w:rsid w:val="00277B91"/>
    <w:rsid w:val="00280996"/>
    <w:rsid w:val="002812A6"/>
    <w:rsid w:val="002812B8"/>
    <w:rsid w:val="00281BB3"/>
    <w:rsid w:val="00282410"/>
    <w:rsid w:val="00282482"/>
    <w:rsid w:val="00282C88"/>
    <w:rsid w:val="002838B0"/>
    <w:rsid w:val="00283C0C"/>
    <w:rsid w:val="00283E84"/>
    <w:rsid w:val="0028481C"/>
    <w:rsid w:val="002855A3"/>
    <w:rsid w:val="002871BA"/>
    <w:rsid w:val="00287C14"/>
    <w:rsid w:val="002900E6"/>
    <w:rsid w:val="00290BD9"/>
    <w:rsid w:val="0029134A"/>
    <w:rsid w:val="002925D0"/>
    <w:rsid w:val="00292D6D"/>
    <w:rsid w:val="00293AFF"/>
    <w:rsid w:val="002945F0"/>
    <w:rsid w:val="00294D3E"/>
    <w:rsid w:val="00294F7D"/>
    <w:rsid w:val="00295BEC"/>
    <w:rsid w:val="00296335"/>
    <w:rsid w:val="002965FE"/>
    <w:rsid w:val="00296A55"/>
    <w:rsid w:val="00297E8A"/>
    <w:rsid w:val="002A0609"/>
    <w:rsid w:val="002A0BFE"/>
    <w:rsid w:val="002A1BC5"/>
    <w:rsid w:val="002A32A8"/>
    <w:rsid w:val="002A3CC0"/>
    <w:rsid w:val="002A3E9E"/>
    <w:rsid w:val="002A451E"/>
    <w:rsid w:val="002A4729"/>
    <w:rsid w:val="002A4FA9"/>
    <w:rsid w:val="002A5329"/>
    <w:rsid w:val="002A53C4"/>
    <w:rsid w:val="002A5F1A"/>
    <w:rsid w:val="002A6D63"/>
    <w:rsid w:val="002A6FA9"/>
    <w:rsid w:val="002A71D4"/>
    <w:rsid w:val="002A7348"/>
    <w:rsid w:val="002B0F43"/>
    <w:rsid w:val="002B1446"/>
    <w:rsid w:val="002B2737"/>
    <w:rsid w:val="002B3DDD"/>
    <w:rsid w:val="002B4256"/>
    <w:rsid w:val="002B42E5"/>
    <w:rsid w:val="002B4716"/>
    <w:rsid w:val="002B5122"/>
    <w:rsid w:val="002B5301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1D"/>
    <w:rsid w:val="002C2776"/>
    <w:rsid w:val="002C2BD0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10C3"/>
    <w:rsid w:val="002D139E"/>
    <w:rsid w:val="002D1A75"/>
    <w:rsid w:val="002D1EFF"/>
    <w:rsid w:val="002D21D6"/>
    <w:rsid w:val="002D2D1A"/>
    <w:rsid w:val="002D2F6B"/>
    <w:rsid w:val="002D32BD"/>
    <w:rsid w:val="002D3E7C"/>
    <w:rsid w:val="002D438D"/>
    <w:rsid w:val="002D4705"/>
    <w:rsid w:val="002D507F"/>
    <w:rsid w:val="002D51B4"/>
    <w:rsid w:val="002D5532"/>
    <w:rsid w:val="002D5640"/>
    <w:rsid w:val="002D6366"/>
    <w:rsid w:val="002D67FC"/>
    <w:rsid w:val="002D691E"/>
    <w:rsid w:val="002D6B5E"/>
    <w:rsid w:val="002D6DF1"/>
    <w:rsid w:val="002D72DB"/>
    <w:rsid w:val="002D7508"/>
    <w:rsid w:val="002D7668"/>
    <w:rsid w:val="002E0783"/>
    <w:rsid w:val="002E0D6E"/>
    <w:rsid w:val="002E0EF3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5B7A"/>
    <w:rsid w:val="002E6787"/>
    <w:rsid w:val="002E6F0B"/>
    <w:rsid w:val="002F0939"/>
    <w:rsid w:val="002F134F"/>
    <w:rsid w:val="002F1961"/>
    <w:rsid w:val="002F2BB9"/>
    <w:rsid w:val="002F3268"/>
    <w:rsid w:val="002F3BFF"/>
    <w:rsid w:val="002F3F1B"/>
    <w:rsid w:val="002F4510"/>
    <w:rsid w:val="002F477B"/>
    <w:rsid w:val="002F47B1"/>
    <w:rsid w:val="002F519D"/>
    <w:rsid w:val="002F555A"/>
    <w:rsid w:val="002F5CC5"/>
    <w:rsid w:val="002F74B0"/>
    <w:rsid w:val="003004A8"/>
    <w:rsid w:val="00300950"/>
    <w:rsid w:val="00300A88"/>
    <w:rsid w:val="003010E2"/>
    <w:rsid w:val="0030141E"/>
    <w:rsid w:val="00301817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FBB"/>
    <w:rsid w:val="00315C4D"/>
    <w:rsid w:val="00315D9E"/>
    <w:rsid w:val="003161B3"/>
    <w:rsid w:val="003168D8"/>
    <w:rsid w:val="00317543"/>
    <w:rsid w:val="00317D84"/>
    <w:rsid w:val="00321286"/>
    <w:rsid w:val="003215ED"/>
    <w:rsid w:val="00321BD1"/>
    <w:rsid w:val="00322694"/>
    <w:rsid w:val="00323AA9"/>
    <w:rsid w:val="00323CB0"/>
    <w:rsid w:val="003243CA"/>
    <w:rsid w:val="00324804"/>
    <w:rsid w:val="0032744C"/>
    <w:rsid w:val="00327EF3"/>
    <w:rsid w:val="003300E4"/>
    <w:rsid w:val="003304F3"/>
    <w:rsid w:val="00331515"/>
    <w:rsid w:val="00332F91"/>
    <w:rsid w:val="00333CE5"/>
    <w:rsid w:val="00333EAD"/>
    <w:rsid w:val="0033595E"/>
    <w:rsid w:val="00335B26"/>
    <w:rsid w:val="00335B82"/>
    <w:rsid w:val="00335D54"/>
    <w:rsid w:val="00337155"/>
    <w:rsid w:val="00337366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701E"/>
    <w:rsid w:val="0034764B"/>
    <w:rsid w:val="00347DA1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B9D"/>
    <w:rsid w:val="00355C63"/>
    <w:rsid w:val="00356135"/>
    <w:rsid w:val="00357D23"/>
    <w:rsid w:val="00361128"/>
    <w:rsid w:val="003611AD"/>
    <w:rsid w:val="00361D75"/>
    <w:rsid w:val="00361F76"/>
    <w:rsid w:val="00362638"/>
    <w:rsid w:val="003627D4"/>
    <w:rsid w:val="00362C7A"/>
    <w:rsid w:val="00362EC2"/>
    <w:rsid w:val="0036415A"/>
    <w:rsid w:val="00364570"/>
    <w:rsid w:val="00364688"/>
    <w:rsid w:val="00365105"/>
    <w:rsid w:val="003654F0"/>
    <w:rsid w:val="003661E4"/>
    <w:rsid w:val="0036645D"/>
    <w:rsid w:val="00366983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6CC7"/>
    <w:rsid w:val="00377324"/>
    <w:rsid w:val="00377684"/>
    <w:rsid w:val="003776B4"/>
    <w:rsid w:val="00377C82"/>
    <w:rsid w:val="003803EE"/>
    <w:rsid w:val="003806AB"/>
    <w:rsid w:val="00380E50"/>
    <w:rsid w:val="00381359"/>
    <w:rsid w:val="0038172C"/>
    <w:rsid w:val="00382478"/>
    <w:rsid w:val="003826B4"/>
    <w:rsid w:val="003827A2"/>
    <w:rsid w:val="00383423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77EB"/>
    <w:rsid w:val="003878D6"/>
    <w:rsid w:val="003900F4"/>
    <w:rsid w:val="003900FA"/>
    <w:rsid w:val="003910A0"/>
    <w:rsid w:val="00391629"/>
    <w:rsid w:val="00391B33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03B4"/>
    <w:rsid w:val="003A19A6"/>
    <w:rsid w:val="003A1B6E"/>
    <w:rsid w:val="003A24A5"/>
    <w:rsid w:val="003A2668"/>
    <w:rsid w:val="003A3A01"/>
    <w:rsid w:val="003A44F4"/>
    <w:rsid w:val="003A5940"/>
    <w:rsid w:val="003A5BCA"/>
    <w:rsid w:val="003A6514"/>
    <w:rsid w:val="003A78BF"/>
    <w:rsid w:val="003B02D9"/>
    <w:rsid w:val="003B037E"/>
    <w:rsid w:val="003B0441"/>
    <w:rsid w:val="003B0680"/>
    <w:rsid w:val="003B0C6C"/>
    <w:rsid w:val="003B2086"/>
    <w:rsid w:val="003B2B43"/>
    <w:rsid w:val="003B36C7"/>
    <w:rsid w:val="003B374B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ED8"/>
    <w:rsid w:val="003B7FFB"/>
    <w:rsid w:val="003C0BB8"/>
    <w:rsid w:val="003C0EA5"/>
    <w:rsid w:val="003C0F2D"/>
    <w:rsid w:val="003C2635"/>
    <w:rsid w:val="003C2955"/>
    <w:rsid w:val="003C2A58"/>
    <w:rsid w:val="003C33C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487"/>
    <w:rsid w:val="003D455F"/>
    <w:rsid w:val="003D48E0"/>
    <w:rsid w:val="003D4B36"/>
    <w:rsid w:val="003D57E8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076B"/>
    <w:rsid w:val="003F1D6A"/>
    <w:rsid w:val="003F2D5A"/>
    <w:rsid w:val="003F3222"/>
    <w:rsid w:val="003F384B"/>
    <w:rsid w:val="003F397D"/>
    <w:rsid w:val="003F3AFA"/>
    <w:rsid w:val="003F3F56"/>
    <w:rsid w:val="003F4151"/>
    <w:rsid w:val="003F41C9"/>
    <w:rsid w:val="003F4EBA"/>
    <w:rsid w:val="003F512D"/>
    <w:rsid w:val="003F5338"/>
    <w:rsid w:val="003F5526"/>
    <w:rsid w:val="003F5C27"/>
    <w:rsid w:val="003F5CB7"/>
    <w:rsid w:val="003F686A"/>
    <w:rsid w:val="003F74D5"/>
    <w:rsid w:val="003F7DB3"/>
    <w:rsid w:val="00400A9A"/>
    <w:rsid w:val="00401291"/>
    <w:rsid w:val="00401BA8"/>
    <w:rsid w:val="00401E45"/>
    <w:rsid w:val="00402ACC"/>
    <w:rsid w:val="0040334C"/>
    <w:rsid w:val="004040C7"/>
    <w:rsid w:val="0040436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9F2"/>
    <w:rsid w:val="0041408F"/>
    <w:rsid w:val="00414299"/>
    <w:rsid w:val="00415A08"/>
    <w:rsid w:val="00415A78"/>
    <w:rsid w:val="00415DB5"/>
    <w:rsid w:val="00416303"/>
    <w:rsid w:val="00416892"/>
    <w:rsid w:val="00416CCB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A6A"/>
    <w:rsid w:val="00434030"/>
    <w:rsid w:val="0043423A"/>
    <w:rsid w:val="004376E3"/>
    <w:rsid w:val="00440853"/>
    <w:rsid w:val="0044103E"/>
    <w:rsid w:val="00441099"/>
    <w:rsid w:val="00441546"/>
    <w:rsid w:val="004417C4"/>
    <w:rsid w:val="00441888"/>
    <w:rsid w:val="00443A58"/>
    <w:rsid w:val="00443BA1"/>
    <w:rsid w:val="00444689"/>
    <w:rsid w:val="004452D0"/>
    <w:rsid w:val="00446BC0"/>
    <w:rsid w:val="00446BD5"/>
    <w:rsid w:val="00446C96"/>
    <w:rsid w:val="00447036"/>
    <w:rsid w:val="004478CC"/>
    <w:rsid w:val="00451356"/>
    <w:rsid w:val="00451686"/>
    <w:rsid w:val="004529E8"/>
    <w:rsid w:val="004543F6"/>
    <w:rsid w:val="004544FC"/>
    <w:rsid w:val="00454BFA"/>
    <w:rsid w:val="00454C55"/>
    <w:rsid w:val="00456260"/>
    <w:rsid w:val="004564CC"/>
    <w:rsid w:val="0045661A"/>
    <w:rsid w:val="00457DC6"/>
    <w:rsid w:val="00461A13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6099"/>
    <w:rsid w:val="00476D06"/>
    <w:rsid w:val="004775FE"/>
    <w:rsid w:val="00477E7E"/>
    <w:rsid w:val="004807E2"/>
    <w:rsid w:val="00480A91"/>
    <w:rsid w:val="00481362"/>
    <w:rsid w:val="00481D3F"/>
    <w:rsid w:val="00481D66"/>
    <w:rsid w:val="0048293E"/>
    <w:rsid w:val="00482A28"/>
    <w:rsid w:val="00483285"/>
    <w:rsid w:val="00483E65"/>
    <w:rsid w:val="004862F7"/>
    <w:rsid w:val="00487AFF"/>
    <w:rsid w:val="00487FA7"/>
    <w:rsid w:val="0049121E"/>
    <w:rsid w:val="00491E43"/>
    <w:rsid w:val="00491F77"/>
    <w:rsid w:val="00493991"/>
    <w:rsid w:val="004962CF"/>
    <w:rsid w:val="0049635A"/>
    <w:rsid w:val="00496563"/>
    <w:rsid w:val="00496F82"/>
    <w:rsid w:val="004975DD"/>
    <w:rsid w:val="0049767F"/>
    <w:rsid w:val="00497DF4"/>
    <w:rsid w:val="004A0351"/>
    <w:rsid w:val="004A1C5A"/>
    <w:rsid w:val="004A21E4"/>
    <w:rsid w:val="004A2D03"/>
    <w:rsid w:val="004A410F"/>
    <w:rsid w:val="004A4BEB"/>
    <w:rsid w:val="004A52AC"/>
    <w:rsid w:val="004A5C93"/>
    <w:rsid w:val="004A7141"/>
    <w:rsid w:val="004B0C95"/>
    <w:rsid w:val="004B23CC"/>
    <w:rsid w:val="004B2B36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9D1"/>
    <w:rsid w:val="004C7E54"/>
    <w:rsid w:val="004C7ED3"/>
    <w:rsid w:val="004D0341"/>
    <w:rsid w:val="004D0DDC"/>
    <w:rsid w:val="004D112A"/>
    <w:rsid w:val="004D1653"/>
    <w:rsid w:val="004D2122"/>
    <w:rsid w:val="004D2F31"/>
    <w:rsid w:val="004D329F"/>
    <w:rsid w:val="004D3C00"/>
    <w:rsid w:val="004D4260"/>
    <w:rsid w:val="004D45C9"/>
    <w:rsid w:val="004D4761"/>
    <w:rsid w:val="004D524D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4049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0ECF"/>
    <w:rsid w:val="004F15AA"/>
    <w:rsid w:val="004F1C09"/>
    <w:rsid w:val="004F1E2C"/>
    <w:rsid w:val="004F2549"/>
    <w:rsid w:val="004F2FF6"/>
    <w:rsid w:val="004F4880"/>
    <w:rsid w:val="004F5F70"/>
    <w:rsid w:val="004F6423"/>
    <w:rsid w:val="004F7333"/>
    <w:rsid w:val="004F7572"/>
    <w:rsid w:val="004F76D1"/>
    <w:rsid w:val="00500006"/>
    <w:rsid w:val="005003DC"/>
    <w:rsid w:val="00500B06"/>
    <w:rsid w:val="005012CC"/>
    <w:rsid w:val="0050181C"/>
    <w:rsid w:val="00501D13"/>
    <w:rsid w:val="005026D4"/>
    <w:rsid w:val="00502B45"/>
    <w:rsid w:val="005038AD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5A52"/>
    <w:rsid w:val="00515B8F"/>
    <w:rsid w:val="00516067"/>
    <w:rsid w:val="00517DC9"/>
    <w:rsid w:val="00520742"/>
    <w:rsid w:val="00521473"/>
    <w:rsid w:val="00522443"/>
    <w:rsid w:val="00522C04"/>
    <w:rsid w:val="00523512"/>
    <w:rsid w:val="00523F69"/>
    <w:rsid w:val="00524591"/>
    <w:rsid w:val="0052477A"/>
    <w:rsid w:val="00524E80"/>
    <w:rsid w:val="00525886"/>
    <w:rsid w:val="00526178"/>
    <w:rsid w:val="00526AB8"/>
    <w:rsid w:val="00530AC6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6018"/>
    <w:rsid w:val="0053753E"/>
    <w:rsid w:val="00537A2F"/>
    <w:rsid w:val="00537EC3"/>
    <w:rsid w:val="00537F9F"/>
    <w:rsid w:val="0054066D"/>
    <w:rsid w:val="00540945"/>
    <w:rsid w:val="00540B08"/>
    <w:rsid w:val="0054186A"/>
    <w:rsid w:val="00541C81"/>
    <w:rsid w:val="005435AC"/>
    <w:rsid w:val="00543853"/>
    <w:rsid w:val="005441E3"/>
    <w:rsid w:val="00544350"/>
    <w:rsid w:val="00544497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BE"/>
    <w:rsid w:val="0056011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1702"/>
    <w:rsid w:val="0057195E"/>
    <w:rsid w:val="00571EAC"/>
    <w:rsid w:val="005729BE"/>
    <w:rsid w:val="00572AA9"/>
    <w:rsid w:val="00573DDE"/>
    <w:rsid w:val="005761AB"/>
    <w:rsid w:val="0057674A"/>
    <w:rsid w:val="005767E3"/>
    <w:rsid w:val="005769D1"/>
    <w:rsid w:val="00576EFB"/>
    <w:rsid w:val="0057774E"/>
    <w:rsid w:val="00580B97"/>
    <w:rsid w:val="00584E42"/>
    <w:rsid w:val="005864EB"/>
    <w:rsid w:val="00587DA6"/>
    <w:rsid w:val="00591E97"/>
    <w:rsid w:val="005927C7"/>
    <w:rsid w:val="00592E59"/>
    <w:rsid w:val="00594959"/>
    <w:rsid w:val="00595D8F"/>
    <w:rsid w:val="00595DF1"/>
    <w:rsid w:val="005966A7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5F4E"/>
    <w:rsid w:val="005A771F"/>
    <w:rsid w:val="005B130D"/>
    <w:rsid w:val="005B2350"/>
    <w:rsid w:val="005B268A"/>
    <w:rsid w:val="005B36B2"/>
    <w:rsid w:val="005B3C47"/>
    <w:rsid w:val="005B403F"/>
    <w:rsid w:val="005B40AE"/>
    <w:rsid w:val="005B47D2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328"/>
    <w:rsid w:val="005C0DB0"/>
    <w:rsid w:val="005C13AA"/>
    <w:rsid w:val="005C1D01"/>
    <w:rsid w:val="005C1E5E"/>
    <w:rsid w:val="005C2400"/>
    <w:rsid w:val="005C2552"/>
    <w:rsid w:val="005C292A"/>
    <w:rsid w:val="005C374B"/>
    <w:rsid w:val="005C3A55"/>
    <w:rsid w:val="005C3A75"/>
    <w:rsid w:val="005C3C25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22E0"/>
    <w:rsid w:val="005E31FB"/>
    <w:rsid w:val="005E35AD"/>
    <w:rsid w:val="005E3917"/>
    <w:rsid w:val="005E3F6A"/>
    <w:rsid w:val="005E4217"/>
    <w:rsid w:val="005E43AE"/>
    <w:rsid w:val="005E624F"/>
    <w:rsid w:val="005E628A"/>
    <w:rsid w:val="005E6888"/>
    <w:rsid w:val="005F0574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52C"/>
    <w:rsid w:val="005F6F68"/>
    <w:rsid w:val="00600120"/>
    <w:rsid w:val="0060076B"/>
    <w:rsid w:val="00600D67"/>
    <w:rsid w:val="0060159C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4E4"/>
    <w:rsid w:val="0061000D"/>
    <w:rsid w:val="00610EB9"/>
    <w:rsid w:val="0061279B"/>
    <w:rsid w:val="0061435F"/>
    <w:rsid w:val="0061447D"/>
    <w:rsid w:val="006148D7"/>
    <w:rsid w:val="006153E1"/>
    <w:rsid w:val="006156EA"/>
    <w:rsid w:val="00615FE9"/>
    <w:rsid w:val="00616F1A"/>
    <w:rsid w:val="00617365"/>
    <w:rsid w:val="00620995"/>
    <w:rsid w:val="00620B3E"/>
    <w:rsid w:val="0062165C"/>
    <w:rsid w:val="0062193E"/>
    <w:rsid w:val="00621C57"/>
    <w:rsid w:val="00622F0F"/>
    <w:rsid w:val="006236D5"/>
    <w:rsid w:val="0062472E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653A"/>
    <w:rsid w:val="00636F9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4BE"/>
    <w:rsid w:val="006547F6"/>
    <w:rsid w:val="00654980"/>
    <w:rsid w:val="0065617B"/>
    <w:rsid w:val="00656589"/>
    <w:rsid w:val="00656A16"/>
    <w:rsid w:val="00656BE0"/>
    <w:rsid w:val="0065760E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A83"/>
    <w:rsid w:val="00670E9F"/>
    <w:rsid w:val="00671918"/>
    <w:rsid w:val="00671AC0"/>
    <w:rsid w:val="00672F59"/>
    <w:rsid w:val="00673A96"/>
    <w:rsid w:val="00674813"/>
    <w:rsid w:val="00674A3C"/>
    <w:rsid w:val="006751CB"/>
    <w:rsid w:val="006751D4"/>
    <w:rsid w:val="00675D57"/>
    <w:rsid w:val="00677B7F"/>
    <w:rsid w:val="00677FAB"/>
    <w:rsid w:val="00680096"/>
    <w:rsid w:val="006808E2"/>
    <w:rsid w:val="00680C06"/>
    <w:rsid w:val="00680C80"/>
    <w:rsid w:val="00681259"/>
    <w:rsid w:val="0068172E"/>
    <w:rsid w:val="0068196B"/>
    <w:rsid w:val="006832F2"/>
    <w:rsid w:val="00684A39"/>
    <w:rsid w:val="00684B30"/>
    <w:rsid w:val="00684DE9"/>
    <w:rsid w:val="00684FC4"/>
    <w:rsid w:val="00685742"/>
    <w:rsid w:val="00686380"/>
    <w:rsid w:val="00687093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211"/>
    <w:rsid w:val="00694846"/>
    <w:rsid w:val="00694B98"/>
    <w:rsid w:val="006957DE"/>
    <w:rsid w:val="00696B3D"/>
    <w:rsid w:val="00696D21"/>
    <w:rsid w:val="00696FF0"/>
    <w:rsid w:val="006971B7"/>
    <w:rsid w:val="0069779E"/>
    <w:rsid w:val="00697F49"/>
    <w:rsid w:val="006A0E73"/>
    <w:rsid w:val="006A1E75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5BC"/>
    <w:rsid w:val="006B19DB"/>
    <w:rsid w:val="006B1B80"/>
    <w:rsid w:val="006B1BDD"/>
    <w:rsid w:val="006B2D17"/>
    <w:rsid w:val="006B3BCD"/>
    <w:rsid w:val="006B486D"/>
    <w:rsid w:val="006B589F"/>
    <w:rsid w:val="006B5FF3"/>
    <w:rsid w:val="006B6F5A"/>
    <w:rsid w:val="006C0271"/>
    <w:rsid w:val="006C031E"/>
    <w:rsid w:val="006C05A5"/>
    <w:rsid w:val="006C05C4"/>
    <w:rsid w:val="006C12E6"/>
    <w:rsid w:val="006C37CF"/>
    <w:rsid w:val="006C4279"/>
    <w:rsid w:val="006C5546"/>
    <w:rsid w:val="006C6242"/>
    <w:rsid w:val="006C638D"/>
    <w:rsid w:val="006C6704"/>
    <w:rsid w:val="006C6819"/>
    <w:rsid w:val="006C6CCD"/>
    <w:rsid w:val="006C6F68"/>
    <w:rsid w:val="006C7DBF"/>
    <w:rsid w:val="006D0BD3"/>
    <w:rsid w:val="006D12A6"/>
    <w:rsid w:val="006D1996"/>
    <w:rsid w:val="006D2161"/>
    <w:rsid w:val="006D371B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631"/>
    <w:rsid w:val="006E3908"/>
    <w:rsid w:val="006E3BD5"/>
    <w:rsid w:val="006E4C65"/>
    <w:rsid w:val="006E50B0"/>
    <w:rsid w:val="006E5240"/>
    <w:rsid w:val="006E5F99"/>
    <w:rsid w:val="006E6932"/>
    <w:rsid w:val="006E752A"/>
    <w:rsid w:val="006E78C0"/>
    <w:rsid w:val="006E7C1E"/>
    <w:rsid w:val="006E7C8B"/>
    <w:rsid w:val="006F1272"/>
    <w:rsid w:val="006F138B"/>
    <w:rsid w:val="006F1C82"/>
    <w:rsid w:val="006F210A"/>
    <w:rsid w:val="006F38CF"/>
    <w:rsid w:val="006F3AD7"/>
    <w:rsid w:val="006F3B81"/>
    <w:rsid w:val="006F42EE"/>
    <w:rsid w:val="006F47C3"/>
    <w:rsid w:val="006F49BC"/>
    <w:rsid w:val="006F4BAF"/>
    <w:rsid w:val="006F4ECA"/>
    <w:rsid w:val="006F5DB5"/>
    <w:rsid w:val="006F6002"/>
    <w:rsid w:val="006F778F"/>
    <w:rsid w:val="006F7E02"/>
    <w:rsid w:val="00700678"/>
    <w:rsid w:val="007006DC"/>
    <w:rsid w:val="00700FB6"/>
    <w:rsid w:val="007016F5"/>
    <w:rsid w:val="00701ADB"/>
    <w:rsid w:val="00701BF2"/>
    <w:rsid w:val="00702DF1"/>
    <w:rsid w:val="00704791"/>
    <w:rsid w:val="00704B0C"/>
    <w:rsid w:val="00704D38"/>
    <w:rsid w:val="00705047"/>
    <w:rsid w:val="0070676C"/>
    <w:rsid w:val="00707F1A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942"/>
    <w:rsid w:val="00716C4F"/>
    <w:rsid w:val="0071728D"/>
    <w:rsid w:val="00720094"/>
    <w:rsid w:val="007202D6"/>
    <w:rsid w:val="007220AE"/>
    <w:rsid w:val="00722874"/>
    <w:rsid w:val="007229E6"/>
    <w:rsid w:val="007231F8"/>
    <w:rsid w:val="00723E92"/>
    <w:rsid w:val="00723FD2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503"/>
    <w:rsid w:val="00731677"/>
    <w:rsid w:val="007319C1"/>
    <w:rsid w:val="00731BA3"/>
    <w:rsid w:val="0073308C"/>
    <w:rsid w:val="007334BD"/>
    <w:rsid w:val="00734455"/>
    <w:rsid w:val="007350A1"/>
    <w:rsid w:val="0073577B"/>
    <w:rsid w:val="00735BB0"/>
    <w:rsid w:val="007377B1"/>
    <w:rsid w:val="00737F1A"/>
    <w:rsid w:val="0074052C"/>
    <w:rsid w:val="00741867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10CF"/>
    <w:rsid w:val="007617A3"/>
    <w:rsid w:val="00761D8C"/>
    <w:rsid w:val="0076228C"/>
    <w:rsid w:val="007625DC"/>
    <w:rsid w:val="007629E3"/>
    <w:rsid w:val="0076373D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541C"/>
    <w:rsid w:val="007754FF"/>
    <w:rsid w:val="00776804"/>
    <w:rsid w:val="0077689A"/>
    <w:rsid w:val="007773FB"/>
    <w:rsid w:val="007777AF"/>
    <w:rsid w:val="0077794A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12"/>
    <w:rsid w:val="00787613"/>
    <w:rsid w:val="00790135"/>
    <w:rsid w:val="0079082E"/>
    <w:rsid w:val="00790A3F"/>
    <w:rsid w:val="0079147B"/>
    <w:rsid w:val="007918D4"/>
    <w:rsid w:val="00791908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5D01"/>
    <w:rsid w:val="00795F57"/>
    <w:rsid w:val="0079636D"/>
    <w:rsid w:val="0079655A"/>
    <w:rsid w:val="007A048C"/>
    <w:rsid w:val="007A0FC6"/>
    <w:rsid w:val="007A4523"/>
    <w:rsid w:val="007A51E8"/>
    <w:rsid w:val="007A577F"/>
    <w:rsid w:val="007A5994"/>
    <w:rsid w:val="007A5ADD"/>
    <w:rsid w:val="007A5E4D"/>
    <w:rsid w:val="007A5F72"/>
    <w:rsid w:val="007A5FB1"/>
    <w:rsid w:val="007A6CEB"/>
    <w:rsid w:val="007A6D38"/>
    <w:rsid w:val="007A7BF0"/>
    <w:rsid w:val="007B0B61"/>
    <w:rsid w:val="007B0D27"/>
    <w:rsid w:val="007B1CDC"/>
    <w:rsid w:val="007B1D24"/>
    <w:rsid w:val="007B2039"/>
    <w:rsid w:val="007B23C8"/>
    <w:rsid w:val="007B3678"/>
    <w:rsid w:val="007B3DAD"/>
    <w:rsid w:val="007B45C4"/>
    <w:rsid w:val="007B473E"/>
    <w:rsid w:val="007B4766"/>
    <w:rsid w:val="007B5336"/>
    <w:rsid w:val="007B58B8"/>
    <w:rsid w:val="007B6292"/>
    <w:rsid w:val="007B6398"/>
    <w:rsid w:val="007B6F31"/>
    <w:rsid w:val="007B7315"/>
    <w:rsid w:val="007B73F4"/>
    <w:rsid w:val="007B75AC"/>
    <w:rsid w:val="007B770F"/>
    <w:rsid w:val="007B7A39"/>
    <w:rsid w:val="007C09F1"/>
    <w:rsid w:val="007C15ED"/>
    <w:rsid w:val="007C1D2D"/>
    <w:rsid w:val="007C24B2"/>
    <w:rsid w:val="007C27C9"/>
    <w:rsid w:val="007C2A54"/>
    <w:rsid w:val="007C2FB7"/>
    <w:rsid w:val="007C3D58"/>
    <w:rsid w:val="007C4354"/>
    <w:rsid w:val="007C43B4"/>
    <w:rsid w:val="007C4803"/>
    <w:rsid w:val="007C4888"/>
    <w:rsid w:val="007C516B"/>
    <w:rsid w:val="007C5D9D"/>
    <w:rsid w:val="007C7175"/>
    <w:rsid w:val="007C72A3"/>
    <w:rsid w:val="007C7B7A"/>
    <w:rsid w:val="007C7FCE"/>
    <w:rsid w:val="007D0089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6B1"/>
    <w:rsid w:val="00800DBE"/>
    <w:rsid w:val="0080130D"/>
    <w:rsid w:val="0080144D"/>
    <w:rsid w:val="00802085"/>
    <w:rsid w:val="008023F4"/>
    <w:rsid w:val="00802742"/>
    <w:rsid w:val="00803D78"/>
    <w:rsid w:val="00803E06"/>
    <w:rsid w:val="00803F9D"/>
    <w:rsid w:val="008042A2"/>
    <w:rsid w:val="008046C9"/>
    <w:rsid w:val="00804D32"/>
    <w:rsid w:val="008064A5"/>
    <w:rsid w:val="00807306"/>
    <w:rsid w:val="00807AEB"/>
    <w:rsid w:val="008106FD"/>
    <w:rsid w:val="008113F6"/>
    <w:rsid w:val="00813B07"/>
    <w:rsid w:val="008144F0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22AC"/>
    <w:rsid w:val="0082327B"/>
    <w:rsid w:val="00823538"/>
    <w:rsid w:val="008246DC"/>
    <w:rsid w:val="0082477A"/>
    <w:rsid w:val="00824FB0"/>
    <w:rsid w:val="00825ADF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D10"/>
    <w:rsid w:val="008431BA"/>
    <w:rsid w:val="00843826"/>
    <w:rsid w:val="008438C3"/>
    <w:rsid w:val="008440CF"/>
    <w:rsid w:val="00845DD6"/>
    <w:rsid w:val="00845E1F"/>
    <w:rsid w:val="00846D6E"/>
    <w:rsid w:val="0084724C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0F4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32B4"/>
    <w:rsid w:val="00863477"/>
    <w:rsid w:val="008640D3"/>
    <w:rsid w:val="00864160"/>
    <w:rsid w:val="00864253"/>
    <w:rsid w:val="008645A3"/>
    <w:rsid w:val="008645AE"/>
    <w:rsid w:val="00864990"/>
    <w:rsid w:val="008654E4"/>
    <w:rsid w:val="008658D4"/>
    <w:rsid w:val="00865EA3"/>
    <w:rsid w:val="0086638A"/>
    <w:rsid w:val="008667BD"/>
    <w:rsid w:val="00866C1C"/>
    <w:rsid w:val="0087007A"/>
    <w:rsid w:val="008716BE"/>
    <w:rsid w:val="00871C25"/>
    <w:rsid w:val="008720EA"/>
    <w:rsid w:val="0087351F"/>
    <w:rsid w:val="00874259"/>
    <w:rsid w:val="008756F9"/>
    <w:rsid w:val="00875875"/>
    <w:rsid w:val="00875A32"/>
    <w:rsid w:val="00876434"/>
    <w:rsid w:val="00877902"/>
    <w:rsid w:val="00877C88"/>
    <w:rsid w:val="00880561"/>
    <w:rsid w:val="0088078F"/>
    <w:rsid w:val="008814C5"/>
    <w:rsid w:val="008833FA"/>
    <w:rsid w:val="00884726"/>
    <w:rsid w:val="008854C2"/>
    <w:rsid w:val="00885C73"/>
    <w:rsid w:val="0088730A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1D8B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CC1"/>
    <w:rsid w:val="008A5E86"/>
    <w:rsid w:val="008A6459"/>
    <w:rsid w:val="008A6647"/>
    <w:rsid w:val="008A729D"/>
    <w:rsid w:val="008B0C86"/>
    <w:rsid w:val="008B0D12"/>
    <w:rsid w:val="008B1890"/>
    <w:rsid w:val="008B206B"/>
    <w:rsid w:val="008B239D"/>
    <w:rsid w:val="008B2EFB"/>
    <w:rsid w:val="008B312A"/>
    <w:rsid w:val="008B3BBE"/>
    <w:rsid w:val="008B40D1"/>
    <w:rsid w:val="008B5400"/>
    <w:rsid w:val="008C214F"/>
    <w:rsid w:val="008C2C34"/>
    <w:rsid w:val="008C4224"/>
    <w:rsid w:val="008C42FC"/>
    <w:rsid w:val="008C4A2F"/>
    <w:rsid w:val="008C4CEF"/>
    <w:rsid w:val="008C5327"/>
    <w:rsid w:val="008C7AB4"/>
    <w:rsid w:val="008C7DBE"/>
    <w:rsid w:val="008D0612"/>
    <w:rsid w:val="008D167C"/>
    <w:rsid w:val="008D1A7E"/>
    <w:rsid w:val="008D1EFE"/>
    <w:rsid w:val="008D2825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2664"/>
    <w:rsid w:val="008E2BE1"/>
    <w:rsid w:val="008E30ED"/>
    <w:rsid w:val="008E39CD"/>
    <w:rsid w:val="008E4107"/>
    <w:rsid w:val="008E445D"/>
    <w:rsid w:val="008E472F"/>
    <w:rsid w:val="008E4853"/>
    <w:rsid w:val="008E5213"/>
    <w:rsid w:val="008E59B9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18E7"/>
    <w:rsid w:val="008F1F43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900BB9"/>
    <w:rsid w:val="009024D1"/>
    <w:rsid w:val="00902C54"/>
    <w:rsid w:val="00904579"/>
    <w:rsid w:val="00905269"/>
    <w:rsid w:val="00905C15"/>
    <w:rsid w:val="00906845"/>
    <w:rsid w:val="00906C58"/>
    <w:rsid w:val="00907E11"/>
    <w:rsid w:val="00910939"/>
    <w:rsid w:val="00910C85"/>
    <w:rsid w:val="00910FC1"/>
    <w:rsid w:val="0091181B"/>
    <w:rsid w:val="00911CC9"/>
    <w:rsid w:val="0091431C"/>
    <w:rsid w:val="009143F0"/>
    <w:rsid w:val="009145AE"/>
    <w:rsid w:val="009148AE"/>
    <w:rsid w:val="00916484"/>
    <w:rsid w:val="0091798E"/>
    <w:rsid w:val="009201B2"/>
    <w:rsid w:val="00920664"/>
    <w:rsid w:val="009224C6"/>
    <w:rsid w:val="0092291D"/>
    <w:rsid w:val="00923EC5"/>
    <w:rsid w:val="00924178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C21"/>
    <w:rsid w:val="009341A8"/>
    <w:rsid w:val="009345D4"/>
    <w:rsid w:val="00936930"/>
    <w:rsid w:val="00936EC0"/>
    <w:rsid w:val="00937C34"/>
    <w:rsid w:val="00941967"/>
    <w:rsid w:val="00941B7D"/>
    <w:rsid w:val="00941C9E"/>
    <w:rsid w:val="009421CF"/>
    <w:rsid w:val="0094307C"/>
    <w:rsid w:val="00943237"/>
    <w:rsid w:val="009440C4"/>
    <w:rsid w:val="0094477F"/>
    <w:rsid w:val="00944C19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C75"/>
    <w:rsid w:val="00954F3D"/>
    <w:rsid w:val="00955391"/>
    <w:rsid w:val="00955CB7"/>
    <w:rsid w:val="00955D8E"/>
    <w:rsid w:val="0095617C"/>
    <w:rsid w:val="0095624C"/>
    <w:rsid w:val="00956BED"/>
    <w:rsid w:val="00956EE6"/>
    <w:rsid w:val="00960E88"/>
    <w:rsid w:val="00961C41"/>
    <w:rsid w:val="00962775"/>
    <w:rsid w:val="009631B8"/>
    <w:rsid w:val="00964530"/>
    <w:rsid w:val="0096569F"/>
    <w:rsid w:val="0096585D"/>
    <w:rsid w:val="009660BF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07C"/>
    <w:rsid w:val="0097414F"/>
    <w:rsid w:val="0097453B"/>
    <w:rsid w:val="009757DD"/>
    <w:rsid w:val="00975DCA"/>
    <w:rsid w:val="00976D96"/>
    <w:rsid w:val="0097739A"/>
    <w:rsid w:val="0097777C"/>
    <w:rsid w:val="009806E0"/>
    <w:rsid w:val="00981AEA"/>
    <w:rsid w:val="00981BD0"/>
    <w:rsid w:val="00981BD2"/>
    <w:rsid w:val="0098372B"/>
    <w:rsid w:val="009839E1"/>
    <w:rsid w:val="00984230"/>
    <w:rsid w:val="00984CA1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5F8"/>
    <w:rsid w:val="009952FB"/>
    <w:rsid w:val="009963FE"/>
    <w:rsid w:val="00996573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1845"/>
    <w:rsid w:val="009C19E5"/>
    <w:rsid w:val="009C1A31"/>
    <w:rsid w:val="009C1BFE"/>
    <w:rsid w:val="009C1FC7"/>
    <w:rsid w:val="009C21F4"/>
    <w:rsid w:val="009C22AE"/>
    <w:rsid w:val="009C27F1"/>
    <w:rsid w:val="009C2892"/>
    <w:rsid w:val="009C2E6C"/>
    <w:rsid w:val="009C2EC1"/>
    <w:rsid w:val="009C34F2"/>
    <w:rsid w:val="009C4976"/>
    <w:rsid w:val="009C5B94"/>
    <w:rsid w:val="009C5ECC"/>
    <w:rsid w:val="009C6C60"/>
    <w:rsid w:val="009C7018"/>
    <w:rsid w:val="009C7D74"/>
    <w:rsid w:val="009D05D0"/>
    <w:rsid w:val="009D0C57"/>
    <w:rsid w:val="009D12FE"/>
    <w:rsid w:val="009D1C83"/>
    <w:rsid w:val="009D3177"/>
    <w:rsid w:val="009D46BD"/>
    <w:rsid w:val="009D4945"/>
    <w:rsid w:val="009D5966"/>
    <w:rsid w:val="009D5B63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DF3"/>
    <w:rsid w:val="009E288A"/>
    <w:rsid w:val="009E3692"/>
    <w:rsid w:val="009E3704"/>
    <w:rsid w:val="009E386F"/>
    <w:rsid w:val="009E4266"/>
    <w:rsid w:val="009E5834"/>
    <w:rsid w:val="009E58BF"/>
    <w:rsid w:val="009E594C"/>
    <w:rsid w:val="009E5F04"/>
    <w:rsid w:val="009E626D"/>
    <w:rsid w:val="009E749E"/>
    <w:rsid w:val="009E7829"/>
    <w:rsid w:val="009E7AAF"/>
    <w:rsid w:val="009E7ED8"/>
    <w:rsid w:val="009F0411"/>
    <w:rsid w:val="009F1BAE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F1"/>
    <w:rsid w:val="00A03025"/>
    <w:rsid w:val="00A0476D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22F6"/>
    <w:rsid w:val="00A131E2"/>
    <w:rsid w:val="00A1386E"/>
    <w:rsid w:val="00A144F5"/>
    <w:rsid w:val="00A14C2D"/>
    <w:rsid w:val="00A14CC4"/>
    <w:rsid w:val="00A154AF"/>
    <w:rsid w:val="00A1562E"/>
    <w:rsid w:val="00A15FAF"/>
    <w:rsid w:val="00A15FCE"/>
    <w:rsid w:val="00A1609F"/>
    <w:rsid w:val="00A16673"/>
    <w:rsid w:val="00A17EEF"/>
    <w:rsid w:val="00A20C12"/>
    <w:rsid w:val="00A215B9"/>
    <w:rsid w:val="00A216CD"/>
    <w:rsid w:val="00A21998"/>
    <w:rsid w:val="00A21FC6"/>
    <w:rsid w:val="00A22308"/>
    <w:rsid w:val="00A23071"/>
    <w:rsid w:val="00A247CE"/>
    <w:rsid w:val="00A24A02"/>
    <w:rsid w:val="00A24EF6"/>
    <w:rsid w:val="00A2520A"/>
    <w:rsid w:val="00A25235"/>
    <w:rsid w:val="00A25747"/>
    <w:rsid w:val="00A2646C"/>
    <w:rsid w:val="00A26836"/>
    <w:rsid w:val="00A26EF1"/>
    <w:rsid w:val="00A27B37"/>
    <w:rsid w:val="00A30BF3"/>
    <w:rsid w:val="00A30D3F"/>
    <w:rsid w:val="00A3113B"/>
    <w:rsid w:val="00A31177"/>
    <w:rsid w:val="00A312F1"/>
    <w:rsid w:val="00A318D0"/>
    <w:rsid w:val="00A3296D"/>
    <w:rsid w:val="00A32CC0"/>
    <w:rsid w:val="00A332CC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2AAC"/>
    <w:rsid w:val="00A42EC8"/>
    <w:rsid w:val="00A44E75"/>
    <w:rsid w:val="00A45AB7"/>
    <w:rsid w:val="00A47038"/>
    <w:rsid w:val="00A47686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6BBE"/>
    <w:rsid w:val="00A56DA4"/>
    <w:rsid w:val="00A574C0"/>
    <w:rsid w:val="00A575D0"/>
    <w:rsid w:val="00A579B3"/>
    <w:rsid w:val="00A57F20"/>
    <w:rsid w:val="00A60528"/>
    <w:rsid w:val="00A61786"/>
    <w:rsid w:val="00A619BC"/>
    <w:rsid w:val="00A620FC"/>
    <w:rsid w:val="00A648E3"/>
    <w:rsid w:val="00A64FD6"/>
    <w:rsid w:val="00A657DE"/>
    <w:rsid w:val="00A6636C"/>
    <w:rsid w:val="00A6643D"/>
    <w:rsid w:val="00A668E4"/>
    <w:rsid w:val="00A66A3C"/>
    <w:rsid w:val="00A67B70"/>
    <w:rsid w:val="00A70D4F"/>
    <w:rsid w:val="00A71B36"/>
    <w:rsid w:val="00A71DC2"/>
    <w:rsid w:val="00A72ABF"/>
    <w:rsid w:val="00A72D2F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66F"/>
    <w:rsid w:val="00A8370A"/>
    <w:rsid w:val="00A844F5"/>
    <w:rsid w:val="00A84FF1"/>
    <w:rsid w:val="00A8553D"/>
    <w:rsid w:val="00A860CA"/>
    <w:rsid w:val="00A86384"/>
    <w:rsid w:val="00A8782D"/>
    <w:rsid w:val="00A87A27"/>
    <w:rsid w:val="00A900E4"/>
    <w:rsid w:val="00A90E0A"/>
    <w:rsid w:val="00A9388A"/>
    <w:rsid w:val="00A94280"/>
    <w:rsid w:val="00A95368"/>
    <w:rsid w:val="00A966DB"/>
    <w:rsid w:val="00A97872"/>
    <w:rsid w:val="00A9798A"/>
    <w:rsid w:val="00A979F3"/>
    <w:rsid w:val="00A97BAC"/>
    <w:rsid w:val="00A97C27"/>
    <w:rsid w:val="00AA0073"/>
    <w:rsid w:val="00AA09E3"/>
    <w:rsid w:val="00AA1FAE"/>
    <w:rsid w:val="00AA43C6"/>
    <w:rsid w:val="00AA4A44"/>
    <w:rsid w:val="00AB0C4E"/>
    <w:rsid w:val="00AB10AC"/>
    <w:rsid w:val="00AB285E"/>
    <w:rsid w:val="00AB2D21"/>
    <w:rsid w:val="00AB2E2A"/>
    <w:rsid w:val="00AB37D8"/>
    <w:rsid w:val="00AB3D0C"/>
    <w:rsid w:val="00AB47AE"/>
    <w:rsid w:val="00AB5264"/>
    <w:rsid w:val="00AB6261"/>
    <w:rsid w:val="00AB6C3C"/>
    <w:rsid w:val="00AB700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D02B0"/>
    <w:rsid w:val="00AD0835"/>
    <w:rsid w:val="00AD16FE"/>
    <w:rsid w:val="00AD232B"/>
    <w:rsid w:val="00AD31DB"/>
    <w:rsid w:val="00AD3837"/>
    <w:rsid w:val="00AD3962"/>
    <w:rsid w:val="00AD3A3F"/>
    <w:rsid w:val="00AD3FE3"/>
    <w:rsid w:val="00AD40FF"/>
    <w:rsid w:val="00AD5507"/>
    <w:rsid w:val="00AD56BB"/>
    <w:rsid w:val="00AD7A9D"/>
    <w:rsid w:val="00AE0474"/>
    <w:rsid w:val="00AE062E"/>
    <w:rsid w:val="00AE0F62"/>
    <w:rsid w:val="00AE17C3"/>
    <w:rsid w:val="00AE18CB"/>
    <w:rsid w:val="00AE2529"/>
    <w:rsid w:val="00AE289D"/>
    <w:rsid w:val="00AE2A27"/>
    <w:rsid w:val="00AE364B"/>
    <w:rsid w:val="00AE3CD2"/>
    <w:rsid w:val="00AE3DA5"/>
    <w:rsid w:val="00AE3DBD"/>
    <w:rsid w:val="00AE4FD0"/>
    <w:rsid w:val="00AE516C"/>
    <w:rsid w:val="00AE658E"/>
    <w:rsid w:val="00AE67B5"/>
    <w:rsid w:val="00AE6C80"/>
    <w:rsid w:val="00AE7A40"/>
    <w:rsid w:val="00AE7BE3"/>
    <w:rsid w:val="00AF0915"/>
    <w:rsid w:val="00AF10E5"/>
    <w:rsid w:val="00AF1FFD"/>
    <w:rsid w:val="00AF2DE3"/>
    <w:rsid w:val="00AF3418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E9A"/>
    <w:rsid w:val="00B000F6"/>
    <w:rsid w:val="00B0016B"/>
    <w:rsid w:val="00B0049C"/>
    <w:rsid w:val="00B016C2"/>
    <w:rsid w:val="00B01D37"/>
    <w:rsid w:val="00B03486"/>
    <w:rsid w:val="00B03AAA"/>
    <w:rsid w:val="00B051D8"/>
    <w:rsid w:val="00B053A3"/>
    <w:rsid w:val="00B068D5"/>
    <w:rsid w:val="00B1062A"/>
    <w:rsid w:val="00B12B47"/>
    <w:rsid w:val="00B12BDF"/>
    <w:rsid w:val="00B1327C"/>
    <w:rsid w:val="00B14726"/>
    <w:rsid w:val="00B15251"/>
    <w:rsid w:val="00B202DF"/>
    <w:rsid w:val="00B21481"/>
    <w:rsid w:val="00B2163E"/>
    <w:rsid w:val="00B21688"/>
    <w:rsid w:val="00B217D7"/>
    <w:rsid w:val="00B2205B"/>
    <w:rsid w:val="00B227F7"/>
    <w:rsid w:val="00B22B4C"/>
    <w:rsid w:val="00B2344C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2E6"/>
    <w:rsid w:val="00B32717"/>
    <w:rsid w:val="00B3338E"/>
    <w:rsid w:val="00B33614"/>
    <w:rsid w:val="00B3429D"/>
    <w:rsid w:val="00B346C3"/>
    <w:rsid w:val="00B3535C"/>
    <w:rsid w:val="00B35ADF"/>
    <w:rsid w:val="00B368C3"/>
    <w:rsid w:val="00B36AAD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87"/>
    <w:rsid w:val="00B440BE"/>
    <w:rsid w:val="00B447A9"/>
    <w:rsid w:val="00B44B5F"/>
    <w:rsid w:val="00B4591F"/>
    <w:rsid w:val="00B45B70"/>
    <w:rsid w:val="00B46055"/>
    <w:rsid w:val="00B4680A"/>
    <w:rsid w:val="00B46DE0"/>
    <w:rsid w:val="00B46E6E"/>
    <w:rsid w:val="00B47010"/>
    <w:rsid w:val="00B4721C"/>
    <w:rsid w:val="00B475CF"/>
    <w:rsid w:val="00B47D3A"/>
    <w:rsid w:val="00B50144"/>
    <w:rsid w:val="00B502A7"/>
    <w:rsid w:val="00B50706"/>
    <w:rsid w:val="00B50C29"/>
    <w:rsid w:val="00B51701"/>
    <w:rsid w:val="00B51D95"/>
    <w:rsid w:val="00B52828"/>
    <w:rsid w:val="00B534D3"/>
    <w:rsid w:val="00B5438F"/>
    <w:rsid w:val="00B54CC9"/>
    <w:rsid w:val="00B551A6"/>
    <w:rsid w:val="00B55A4D"/>
    <w:rsid w:val="00B55D40"/>
    <w:rsid w:val="00B55DFD"/>
    <w:rsid w:val="00B55F3A"/>
    <w:rsid w:val="00B56BFE"/>
    <w:rsid w:val="00B57505"/>
    <w:rsid w:val="00B60A70"/>
    <w:rsid w:val="00B61273"/>
    <w:rsid w:val="00B61E5E"/>
    <w:rsid w:val="00B622A9"/>
    <w:rsid w:val="00B63CAC"/>
    <w:rsid w:val="00B64FF0"/>
    <w:rsid w:val="00B65B83"/>
    <w:rsid w:val="00B67241"/>
    <w:rsid w:val="00B675D8"/>
    <w:rsid w:val="00B700DA"/>
    <w:rsid w:val="00B701C0"/>
    <w:rsid w:val="00B70AF3"/>
    <w:rsid w:val="00B70C69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38"/>
    <w:rsid w:val="00B74D94"/>
    <w:rsid w:val="00B754D8"/>
    <w:rsid w:val="00B75D43"/>
    <w:rsid w:val="00B764D3"/>
    <w:rsid w:val="00B76EF1"/>
    <w:rsid w:val="00B7723E"/>
    <w:rsid w:val="00B77C31"/>
    <w:rsid w:val="00B803A0"/>
    <w:rsid w:val="00B80958"/>
    <w:rsid w:val="00B8095B"/>
    <w:rsid w:val="00B81355"/>
    <w:rsid w:val="00B814C1"/>
    <w:rsid w:val="00B8150A"/>
    <w:rsid w:val="00B818FD"/>
    <w:rsid w:val="00B81E70"/>
    <w:rsid w:val="00B822C5"/>
    <w:rsid w:val="00B823E6"/>
    <w:rsid w:val="00B82AD4"/>
    <w:rsid w:val="00B8402C"/>
    <w:rsid w:val="00B85BAC"/>
    <w:rsid w:val="00B85C5A"/>
    <w:rsid w:val="00B86729"/>
    <w:rsid w:val="00B86B04"/>
    <w:rsid w:val="00B86E50"/>
    <w:rsid w:val="00B874EE"/>
    <w:rsid w:val="00B87543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15E"/>
    <w:rsid w:val="00B95D2D"/>
    <w:rsid w:val="00BA0037"/>
    <w:rsid w:val="00BA0069"/>
    <w:rsid w:val="00BA050F"/>
    <w:rsid w:val="00BA1549"/>
    <w:rsid w:val="00BA258C"/>
    <w:rsid w:val="00BA32E0"/>
    <w:rsid w:val="00BA3603"/>
    <w:rsid w:val="00BA4471"/>
    <w:rsid w:val="00BA5519"/>
    <w:rsid w:val="00BA678B"/>
    <w:rsid w:val="00BA683B"/>
    <w:rsid w:val="00BA6B4A"/>
    <w:rsid w:val="00BB0218"/>
    <w:rsid w:val="00BB0E0F"/>
    <w:rsid w:val="00BB19CD"/>
    <w:rsid w:val="00BB2B3A"/>
    <w:rsid w:val="00BB3D60"/>
    <w:rsid w:val="00BB4B3B"/>
    <w:rsid w:val="00BB525A"/>
    <w:rsid w:val="00BB5C92"/>
    <w:rsid w:val="00BB67C0"/>
    <w:rsid w:val="00BB6CE2"/>
    <w:rsid w:val="00BB75B6"/>
    <w:rsid w:val="00BB77DC"/>
    <w:rsid w:val="00BC0007"/>
    <w:rsid w:val="00BC0871"/>
    <w:rsid w:val="00BC11DD"/>
    <w:rsid w:val="00BC2375"/>
    <w:rsid w:val="00BC2D8F"/>
    <w:rsid w:val="00BC31D9"/>
    <w:rsid w:val="00BC32EA"/>
    <w:rsid w:val="00BC3DB7"/>
    <w:rsid w:val="00BC4773"/>
    <w:rsid w:val="00BC5FBC"/>
    <w:rsid w:val="00BC6741"/>
    <w:rsid w:val="00BC67E7"/>
    <w:rsid w:val="00BC68D5"/>
    <w:rsid w:val="00BC69F1"/>
    <w:rsid w:val="00BC6A9E"/>
    <w:rsid w:val="00BC72B0"/>
    <w:rsid w:val="00BC74D0"/>
    <w:rsid w:val="00BC77B1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5549"/>
    <w:rsid w:val="00BE5E3E"/>
    <w:rsid w:val="00BE659B"/>
    <w:rsid w:val="00BE6917"/>
    <w:rsid w:val="00BE6F7F"/>
    <w:rsid w:val="00BE7167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BF694D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AFB"/>
    <w:rsid w:val="00C13F17"/>
    <w:rsid w:val="00C13FDD"/>
    <w:rsid w:val="00C140EA"/>
    <w:rsid w:val="00C141D6"/>
    <w:rsid w:val="00C14752"/>
    <w:rsid w:val="00C149DD"/>
    <w:rsid w:val="00C14E26"/>
    <w:rsid w:val="00C1501B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72BA"/>
    <w:rsid w:val="00C30B01"/>
    <w:rsid w:val="00C31AFB"/>
    <w:rsid w:val="00C3205E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F2D"/>
    <w:rsid w:val="00C4478A"/>
    <w:rsid w:val="00C44D27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82D"/>
    <w:rsid w:val="00C54346"/>
    <w:rsid w:val="00C55399"/>
    <w:rsid w:val="00C55FC1"/>
    <w:rsid w:val="00C568E7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937"/>
    <w:rsid w:val="00C70DC4"/>
    <w:rsid w:val="00C71219"/>
    <w:rsid w:val="00C7138A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891"/>
    <w:rsid w:val="00C85000"/>
    <w:rsid w:val="00C85D0D"/>
    <w:rsid w:val="00C87535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2544"/>
    <w:rsid w:val="00CA5B65"/>
    <w:rsid w:val="00CA5B9C"/>
    <w:rsid w:val="00CA6BF6"/>
    <w:rsid w:val="00CA7AAA"/>
    <w:rsid w:val="00CA7D26"/>
    <w:rsid w:val="00CA7D80"/>
    <w:rsid w:val="00CA7DDB"/>
    <w:rsid w:val="00CB06F3"/>
    <w:rsid w:val="00CB0F6C"/>
    <w:rsid w:val="00CB1227"/>
    <w:rsid w:val="00CB1AEF"/>
    <w:rsid w:val="00CB2E03"/>
    <w:rsid w:val="00CB306D"/>
    <w:rsid w:val="00CB3509"/>
    <w:rsid w:val="00CB36AB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EAF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4DFD"/>
    <w:rsid w:val="00CD4E8B"/>
    <w:rsid w:val="00CD63C2"/>
    <w:rsid w:val="00CD6B01"/>
    <w:rsid w:val="00CD6E8B"/>
    <w:rsid w:val="00CD7B2B"/>
    <w:rsid w:val="00CD7CC3"/>
    <w:rsid w:val="00CE0819"/>
    <w:rsid w:val="00CE09C0"/>
    <w:rsid w:val="00CE20DE"/>
    <w:rsid w:val="00CE3320"/>
    <w:rsid w:val="00CE3A87"/>
    <w:rsid w:val="00CE47AF"/>
    <w:rsid w:val="00CE4EA9"/>
    <w:rsid w:val="00CE5291"/>
    <w:rsid w:val="00CE5E59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50B3"/>
    <w:rsid w:val="00CF5374"/>
    <w:rsid w:val="00CF5E1F"/>
    <w:rsid w:val="00CF692F"/>
    <w:rsid w:val="00CF6CAA"/>
    <w:rsid w:val="00CF7423"/>
    <w:rsid w:val="00CF7506"/>
    <w:rsid w:val="00CF777F"/>
    <w:rsid w:val="00CF7CB0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77C9"/>
    <w:rsid w:val="00D07B88"/>
    <w:rsid w:val="00D10064"/>
    <w:rsid w:val="00D10105"/>
    <w:rsid w:val="00D10F03"/>
    <w:rsid w:val="00D1107B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E97"/>
    <w:rsid w:val="00D20F88"/>
    <w:rsid w:val="00D210C7"/>
    <w:rsid w:val="00D222FC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19B6"/>
    <w:rsid w:val="00D33C48"/>
    <w:rsid w:val="00D35DFE"/>
    <w:rsid w:val="00D360C8"/>
    <w:rsid w:val="00D3660C"/>
    <w:rsid w:val="00D36F02"/>
    <w:rsid w:val="00D370F0"/>
    <w:rsid w:val="00D379F4"/>
    <w:rsid w:val="00D37E1A"/>
    <w:rsid w:val="00D4023F"/>
    <w:rsid w:val="00D40467"/>
    <w:rsid w:val="00D40668"/>
    <w:rsid w:val="00D4164A"/>
    <w:rsid w:val="00D41C90"/>
    <w:rsid w:val="00D4272A"/>
    <w:rsid w:val="00D43689"/>
    <w:rsid w:val="00D47691"/>
    <w:rsid w:val="00D4769B"/>
    <w:rsid w:val="00D47DF8"/>
    <w:rsid w:val="00D50183"/>
    <w:rsid w:val="00D5107D"/>
    <w:rsid w:val="00D51EBD"/>
    <w:rsid w:val="00D52945"/>
    <w:rsid w:val="00D52ADF"/>
    <w:rsid w:val="00D54E28"/>
    <w:rsid w:val="00D55B9F"/>
    <w:rsid w:val="00D56065"/>
    <w:rsid w:val="00D5612E"/>
    <w:rsid w:val="00D56251"/>
    <w:rsid w:val="00D56D57"/>
    <w:rsid w:val="00D5795C"/>
    <w:rsid w:val="00D6019F"/>
    <w:rsid w:val="00D60A81"/>
    <w:rsid w:val="00D60B84"/>
    <w:rsid w:val="00D60DB7"/>
    <w:rsid w:val="00D60E6C"/>
    <w:rsid w:val="00D61631"/>
    <w:rsid w:val="00D62405"/>
    <w:rsid w:val="00D6253B"/>
    <w:rsid w:val="00D62600"/>
    <w:rsid w:val="00D62D16"/>
    <w:rsid w:val="00D63039"/>
    <w:rsid w:val="00D63B61"/>
    <w:rsid w:val="00D65B21"/>
    <w:rsid w:val="00D66366"/>
    <w:rsid w:val="00D66736"/>
    <w:rsid w:val="00D668E1"/>
    <w:rsid w:val="00D67830"/>
    <w:rsid w:val="00D67E78"/>
    <w:rsid w:val="00D7025C"/>
    <w:rsid w:val="00D70CD2"/>
    <w:rsid w:val="00D716AA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6B6"/>
    <w:rsid w:val="00D810BA"/>
    <w:rsid w:val="00D81C3F"/>
    <w:rsid w:val="00D826C5"/>
    <w:rsid w:val="00D82DFC"/>
    <w:rsid w:val="00D8338A"/>
    <w:rsid w:val="00D833F6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DE"/>
    <w:rsid w:val="00D9794C"/>
    <w:rsid w:val="00D97ED0"/>
    <w:rsid w:val="00DA11C5"/>
    <w:rsid w:val="00DA1D5B"/>
    <w:rsid w:val="00DA1EEA"/>
    <w:rsid w:val="00DA20E0"/>
    <w:rsid w:val="00DA2551"/>
    <w:rsid w:val="00DA2BC5"/>
    <w:rsid w:val="00DA3C1F"/>
    <w:rsid w:val="00DA3F54"/>
    <w:rsid w:val="00DA4318"/>
    <w:rsid w:val="00DA5A4F"/>
    <w:rsid w:val="00DA60D2"/>
    <w:rsid w:val="00DA6975"/>
    <w:rsid w:val="00DA6FB8"/>
    <w:rsid w:val="00DA799D"/>
    <w:rsid w:val="00DA7E36"/>
    <w:rsid w:val="00DB0D1B"/>
    <w:rsid w:val="00DB1F40"/>
    <w:rsid w:val="00DB2239"/>
    <w:rsid w:val="00DB2EC7"/>
    <w:rsid w:val="00DB4382"/>
    <w:rsid w:val="00DB55A2"/>
    <w:rsid w:val="00DB5E72"/>
    <w:rsid w:val="00DB6346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57E"/>
    <w:rsid w:val="00DE2DBA"/>
    <w:rsid w:val="00DE31DE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F09A8"/>
    <w:rsid w:val="00DF16FA"/>
    <w:rsid w:val="00DF20E3"/>
    <w:rsid w:val="00DF3081"/>
    <w:rsid w:val="00DF3687"/>
    <w:rsid w:val="00DF3C49"/>
    <w:rsid w:val="00DF42E3"/>
    <w:rsid w:val="00DF544B"/>
    <w:rsid w:val="00DF5663"/>
    <w:rsid w:val="00DF6458"/>
    <w:rsid w:val="00DF6745"/>
    <w:rsid w:val="00DF6DAB"/>
    <w:rsid w:val="00DF6DE3"/>
    <w:rsid w:val="00DF70CA"/>
    <w:rsid w:val="00DF72EB"/>
    <w:rsid w:val="00DF7DE8"/>
    <w:rsid w:val="00E00674"/>
    <w:rsid w:val="00E0076E"/>
    <w:rsid w:val="00E01E00"/>
    <w:rsid w:val="00E020BB"/>
    <w:rsid w:val="00E02C5C"/>
    <w:rsid w:val="00E02D26"/>
    <w:rsid w:val="00E03491"/>
    <w:rsid w:val="00E0368F"/>
    <w:rsid w:val="00E039B7"/>
    <w:rsid w:val="00E03FCD"/>
    <w:rsid w:val="00E04A16"/>
    <w:rsid w:val="00E04A1B"/>
    <w:rsid w:val="00E0593A"/>
    <w:rsid w:val="00E066FB"/>
    <w:rsid w:val="00E06E3D"/>
    <w:rsid w:val="00E06F87"/>
    <w:rsid w:val="00E07D89"/>
    <w:rsid w:val="00E107CF"/>
    <w:rsid w:val="00E10ACC"/>
    <w:rsid w:val="00E10E44"/>
    <w:rsid w:val="00E11027"/>
    <w:rsid w:val="00E1407C"/>
    <w:rsid w:val="00E14990"/>
    <w:rsid w:val="00E163E9"/>
    <w:rsid w:val="00E16571"/>
    <w:rsid w:val="00E16891"/>
    <w:rsid w:val="00E16BA9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353"/>
    <w:rsid w:val="00E237F2"/>
    <w:rsid w:val="00E238FB"/>
    <w:rsid w:val="00E23B92"/>
    <w:rsid w:val="00E23C48"/>
    <w:rsid w:val="00E245B0"/>
    <w:rsid w:val="00E254DE"/>
    <w:rsid w:val="00E3011A"/>
    <w:rsid w:val="00E30345"/>
    <w:rsid w:val="00E30660"/>
    <w:rsid w:val="00E3112C"/>
    <w:rsid w:val="00E31F18"/>
    <w:rsid w:val="00E31F5D"/>
    <w:rsid w:val="00E321D3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4D7E"/>
    <w:rsid w:val="00E44FAE"/>
    <w:rsid w:val="00E45216"/>
    <w:rsid w:val="00E46F61"/>
    <w:rsid w:val="00E470F3"/>
    <w:rsid w:val="00E47DCF"/>
    <w:rsid w:val="00E524C7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F0C"/>
    <w:rsid w:val="00E633E6"/>
    <w:rsid w:val="00E6372E"/>
    <w:rsid w:val="00E6390F"/>
    <w:rsid w:val="00E63F04"/>
    <w:rsid w:val="00E66222"/>
    <w:rsid w:val="00E666F9"/>
    <w:rsid w:val="00E6775E"/>
    <w:rsid w:val="00E678B7"/>
    <w:rsid w:val="00E711CF"/>
    <w:rsid w:val="00E71684"/>
    <w:rsid w:val="00E71BCB"/>
    <w:rsid w:val="00E720EC"/>
    <w:rsid w:val="00E72F52"/>
    <w:rsid w:val="00E732E1"/>
    <w:rsid w:val="00E735C1"/>
    <w:rsid w:val="00E75E2F"/>
    <w:rsid w:val="00E7672B"/>
    <w:rsid w:val="00E767A0"/>
    <w:rsid w:val="00E774B3"/>
    <w:rsid w:val="00E77F8B"/>
    <w:rsid w:val="00E80A19"/>
    <w:rsid w:val="00E80FED"/>
    <w:rsid w:val="00E810E3"/>
    <w:rsid w:val="00E81170"/>
    <w:rsid w:val="00E815DE"/>
    <w:rsid w:val="00E8325A"/>
    <w:rsid w:val="00E840AB"/>
    <w:rsid w:val="00E84862"/>
    <w:rsid w:val="00E8532B"/>
    <w:rsid w:val="00E86F72"/>
    <w:rsid w:val="00E87B24"/>
    <w:rsid w:val="00E90A30"/>
    <w:rsid w:val="00E9133A"/>
    <w:rsid w:val="00E913D1"/>
    <w:rsid w:val="00E916BF"/>
    <w:rsid w:val="00E919B8"/>
    <w:rsid w:val="00E92B1A"/>
    <w:rsid w:val="00E92D81"/>
    <w:rsid w:val="00E93B7C"/>
    <w:rsid w:val="00E93D62"/>
    <w:rsid w:val="00E94017"/>
    <w:rsid w:val="00E942C3"/>
    <w:rsid w:val="00E94439"/>
    <w:rsid w:val="00E948D3"/>
    <w:rsid w:val="00E9595B"/>
    <w:rsid w:val="00E95C0D"/>
    <w:rsid w:val="00E97E24"/>
    <w:rsid w:val="00EA1AAD"/>
    <w:rsid w:val="00EA20C7"/>
    <w:rsid w:val="00EA21B7"/>
    <w:rsid w:val="00EA2377"/>
    <w:rsid w:val="00EA265A"/>
    <w:rsid w:val="00EA2F74"/>
    <w:rsid w:val="00EA312B"/>
    <w:rsid w:val="00EA350F"/>
    <w:rsid w:val="00EA3738"/>
    <w:rsid w:val="00EA3775"/>
    <w:rsid w:val="00EA3D2D"/>
    <w:rsid w:val="00EA4D22"/>
    <w:rsid w:val="00EA5611"/>
    <w:rsid w:val="00EA5A4B"/>
    <w:rsid w:val="00EA62EA"/>
    <w:rsid w:val="00EB0654"/>
    <w:rsid w:val="00EB0F10"/>
    <w:rsid w:val="00EB2CD9"/>
    <w:rsid w:val="00EB2F18"/>
    <w:rsid w:val="00EB31B9"/>
    <w:rsid w:val="00EB3522"/>
    <w:rsid w:val="00EB39C3"/>
    <w:rsid w:val="00EB3ABE"/>
    <w:rsid w:val="00EB40B9"/>
    <w:rsid w:val="00EB439E"/>
    <w:rsid w:val="00EB633A"/>
    <w:rsid w:val="00EB65DD"/>
    <w:rsid w:val="00EB7C48"/>
    <w:rsid w:val="00EB7DA5"/>
    <w:rsid w:val="00EB7DFD"/>
    <w:rsid w:val="00EC05F9"/>
    <w:rsid w:val="00EC0625"/>
    <w:rsid w:val="00EC0A75"/>
    <w:rsid w:val="00EC1929"/>
    <w:rsid w:val="00EC19B6"/>
    <w:rsid w:val="00EC1C1B"/>
    <w:rsid w:val="00EC3E93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BC8"/>
    <w:rsid w:val="00ED52B5"/>
    <w:rsid w:val="00ED5A93"/>
    <w:rsid w:val="00ED5BBC"/>
    <w:rsid w:val="00ED605E"/>
    <w:rsid w:val="00ED6C8A"/>
    <w:rsid w:val="00ED7504"/>
    <w:rsid w:val="00ED7F79"/>
    <w:rsid w:val="00EE2E70"/>
    <w:rsid w:val="00EE3016"/>
    <w:rsid w:val="00EE435F"/>
    <w:rsid w:val="00EE4792"/>
    <w:rsid w:val="00EE5CBC"/>
    <w:rsid w:val="00EE67C5"/>
    <w:rsid w:val="00EE6D12"/>
    <w:rsid w:val="00EE71F4"/>
    <w:rsid w:val="00EE7237"/>
    <w:rsid w:val="00EE77CD"/>
    <w:rsid w:val="00EE79C5"/>
    <w:rsid w:val="00EE7E5F"/>
    <w:rsid w:val="00EF0080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E25"/>
    <w:rsid w:val="00F000B7"/>
    <w:rsid w:val="00F0087A"/>
    <w:rsid w:val="00F01341"/>
    <w:rsid w:val="00F01A14"/>
    <w:rsid w:val="00F01A5D"/>
    <w:rsid w:val="00F01EE8"/>
    <w:rsid w:val="00F0246F"/>
    <w:rsid w:val="00F024FE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4FD6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3D20"/>
    <w:rsid w:val="00F349FE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F1A"/>
    <w:rsid w:val="00F45137"/>
    <w:rsid w:val="00F45CD9"/>
    <w:rsid w:val="00F46336"/>
    <w:rsid w:val="00F466B6"/>
    <w:rsid w:val="00F474EC"/>
    <w:rsid w:val="00F47FAD"/>
    <w:rsid w:val="00F50670"/>
    <w:rsid w:val="00F50E96"/>
    <w:rsid w:val="00F51703"/>
    <w:rsid w:val="00F518E5"/>
    <w:rsid w:val="00F53FCE"/>
    <w:rsid w:val="00F5490A"/>
    <w:rsid w:val="00F54E81"/>
    <w:rsid w:val="00F55444"/>
    <w:rsid w:val="00F55B2A"/>
    <w:rsid w:val="00F55D96"/>
    <w:rsid w:val="00F56782"/>
    <w:rsid w:val="00F57836"/>
    <w:rsid w:val="00F57CC6"/>
    <w:rsid w:val="00F57D8D"/>
    <w:rsid w:val="00F60800"/>
    <w:rsid w:val="00F610AD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73C4"/>
    <w:rsid w:val="00F67A54"/>
    <w:rsid w:val="00F67F87"/>
    <w:rsid w:val="00F71391"/>
    <w:rsid w:val="00F71A45"/>
    <w:rsid w:val="00F723D0"/>
    <w:rsid w:val="00F73D57"/>
    <w:rsid w:val="00F73DAA"/>
    <w:rsid w:val="00F73FCD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AEE"/>
    <w:rsid w:val="00F90F00"/>
    <w:rsid w:val="00F921BC"/>
    <w:rsid w:val="00F9259E"/>
    <w:rsid w:val="00F92715"/>
    <w:rsid w:val="00F935C8"/>
    <w:rsid w:val="00F940A4"/>
    <w:rsid w:val="00F9435D"/>
    <w:rsid w:val="00F9474C"/>
    <w:rsid w:val="00F9475B"/>
    <w:rsid w:val="00F94D78"/>
    <w:rsid w:val="00F950A0"/>
    <w:rsid w:val="00F97210"/>
    <w:rsid w:val="00F973CE"/>
    <w:rsid w:val="00F97A4F"/>
    <w:rsid w:val="00FA0224"/>
    <w:rsid w:val="00FA03BD"/>
    <w:rsid w:val="00FA0C99"/>
    <w:rsid w:val="00FA0CC2"/>
    <w:rsid w:val="00FA1ADA"/>
    <w:rsid w:val="00FA1F6D"/>
    <w:rsid w:val="00FA292F"/>
    <w:rsid w:val="00FA3705"/>
    <w:rsid w:val="00FA42A2"/>
    <w:rsid w:val="00FA4459"/>
    <w:rsid w:val="00FA4FCF"/>
    <w:rsid w:val="00FA5FE1"/>
    <w:rsid w:val="00FA6578"/>
    <w:rsid w:val="00FA711C"/>
    <w:rsid w:val="00FA7245"/>
    <w:rsid w:val="00FA79EB"/>
    <w:rsid w:val="00FB0130"/>
    <w:rsid w:val="00FB015A"/>
    <w:rsid w:val="00FB01D6"/>
    <w:rsid w:val="00FB0F5B"/>
    <w:rsid w:val="00FB18EA"/>
    <w:rsid w:val="00FB3DE4"/>
    <w:rsid w:val="00FB4433"/>
    <w:rsid w:val="00FB54B6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760"/>
    <w:rsid w:val="00FD1E24"/>
    <w:rsid w:val="00FD217F"/>
    <w:rsid w:val="00FD2615"/>
    <w:rsid w:val="00FD2A04"/>
    <w:rsid w:val="00FD2AE0"/>
    <w:rsid w:val="00FD2CE5"/>
    <w:rsid w:val="00FD3027"/>
    <w:rsid w:val="00FD4AC9"/>
    <w:rsid w:val="00FD514E"/>
    <w:rsid w:val="00FD5BBE"/>
    <w:rsid w:val="00FD6A86"/>
    <w:rsid w:val="00FD6F08"/>
    <w:rsid w:val="00FE0561"/>
    <w:rsid w:val="00FE087E"/>
    <w:rsid w:val="00FE08CF"/>
    <w:rsid w:val="00FE1527"/>
    <w:rsid w:val="00FE1E49"/>
    <w:rsid w:val="00FE271D"/>
    <w:rsid w:val="00FE392E"/>
    <w:rsid w:val="00FE3BC7"/>
    <w:rsid w:val="00FE3D5A"/>
    <w:rsid w:val="00FE50F0"/>
    <w:rsid w:val="00FE556C"/>
    <w:rsid w:val="00FE7707"/>
    <w:rsid w:val="00FF0D1B"/>
    <w:rsid w:val="00FF0FD2"/>
    <w:rsid w:val="00FF1EBE"/>
    <w:rsid w:val="00FF222E"/>
    <w:rsid w:val="00FF2882"/>
    <w:rsid w:val="00FF2B22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E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4"/>
      </w:numPr>
    </w:pPr>
  </w:style>
  <w:style w:type="numbering" w:customStyle="1" w:styleId="WWNum61">
    <w:name w:val="WWNum61"/>
    <w:basedOn w:val="Bezlisty"/>
    <w:rsid w:val="00477E7E"/>
    <w:pPr>
      <w:numPr>
        <w:numId w:val="45"/>
      </w:numPr>
    </w:pPr>
  </w:style>
  <w:style w:type="numbering" w:customStyle="1" w:styleId="WWNum63">
    <w:name w:val="WWNum63"/>
    <w:basedOn w:val="Bezlisty"/>
    <w:rsid w:val="00477E7E"/>
    <w:pPr>
      <w:numPr>
        <w:numId w:val="4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E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4"/>
      </w:numPr>
    </w:pPr>
  </w:style>
  <w:style w:type="numbering" w:customStyle="1" w:styleId="WWNum61">
    <w:name w:val="WWNum61"/>
    <w:basedOn w:val="Bezlisty"/>
    <w:rsid w:val="00477E7E"/>
    <w:pPr>
      <w:numPr>
        <w:numId w:val="45"/>
      </w:numPr>
    </w:pPr>
  </w:style>
  <w:style w:type="numbering" w:customStyle="1" w:styleId="WWNum63">
    <w:name w:val="WWNum63"/>
    <w:basedOn w:val="Bezlisty"/>
    <w:rsid w:val="00477E7E"/>
    <w:pPr>
      <w:numPr>
        <w:numId w:val="4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B451-467B-4999-9ACD-533B9E4D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10</cp:revision>
  <cp:lastPrinted>2021-10-08T09:55:00Z</cp:lastPrinted>
  <dcterms:created xsi:type="dcterms:W3CDTF">2021-03-23T12:29:00Z</dcterms:created>
  <dcterms:modified xsi:type="dcterms:W3CDTF">2021-10-08T09:55:00Z</dcterms:modified>
</cp:coreProperties>
</file>