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9B38" w14:textId="77777777" w:rsidR="0015603A" w:rsidRDefault="0015603A" w:rsidP="00E634ED">
      <w:pPr>
        <w:pStyle w:val="Zwykytekst"/>
        <w:rPr>
          <w:rFonts w:ascii="Times New Roman" w:hAnsi="Times New Roman" w:cs="Times New Roman"/>
          <w:sz w:val="24"/>
          <w:szCs w:val="24"/>
        </w:rPr>
      </w:pPr>
    </w:p>
    <w:p w14:paraId="7B5B2684" w14:textId="2F1E5459" w:rsidR="000540C5" w:rsidRPr="00295E3A" w:rsidRDefault="00BE245A" w:rsidP="00E634ED">
      <w:pPr>
        <w:pStyle w:val="Zwykytekst"/>
        <w:rPr>
          <w:rFonts w:ascii="Times New Roman" w:hAnsi="Times New Roman" w:cs="Times New Roman"/>
          <w:b/>
          <w:sz w:val="24"/>
          <w:szCs w:val="24"/>
        </w:rPr>
      </w:pPr>
      <w:r w:rsidRPr="00295E3A">
        <w:rPr>
          <w:rFonts w:ascii="Times New Roman" w:hAnsi="Times New Roman" w:cs="Times New Roman"/>
          <w:sz w:val="24"/>
          <w:szCs w:val="24"/>
        </w:rPr>
        <w:br w:type="page"/>
      </w:r>
      <w:r w:rsidR="00341280" w:rsidRPr="00295E3A">
        <w:rPr>
          <w:rFonts w:ascii="Times New Roman" w:hAnsi="Times New Roman" w:cs="Times New Roman"/>
          <w:b/>
          <w:sz w:val="24"/>
          <w:szCs w:val="24"/>
        </w:rPr>
        <w:lastRenderedPageBreak/>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5F0536">
              <w:rPr>
                <w:sz w:val="22"/>
                <w:szCs w:val="22"/>
                <w:lang w:val="x-none" w:eastAsia="x-none"/>
              </w:rPr>
            </w:r>
            <w:r w:rsidR="005F0536">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5F0536">
              <w:rPr>
                <w:sz w:val="22"/>
                <w:szCs w:val="22"/>
                <w:lang w:eastAsia="x-none"/>
              </w:rPr>
            </w:r>
            <w:r w:rsidR="005F0536">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5F0536">
              <w:rPr>
                <w:sz w:val="22"/>
                <w:szCs w:val="22"/>
                <w:lang w:eastAsia="x-none"/>
              </w:rPr>
            </w:r>
            <w:r w:rsidR="005F0536">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5F0536">
              <w:rPr>
                <w:sz w:val="22"/>
                <w:szCs w:val="22"/>
                <w:lang w:eastAsia="x-none"/>
              </w:rPr>
            </w:r>
            <w:r w:rsidR="005F0536">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5F0536">
              <w:rPr>
                <w:sz w:val="22"/>
                <w:szCs w:val="22"/>
                <w:lang w:eastAsia="x-none"/>
              </w:rPr>
            </w:r>
            <w:r w:rsidR="005F0536">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5F0536">
              <w:rPr>
                <w:sz w:val="22"/>
                <w:szCs w:val="22"/>
                <w:lang w:eastAsia="x-none"/>
              </w:rPr>
            </w:r>
            <w:r w:rsidR="005F0536">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5B880F6D" w14:textId="6D9AC0F4" w:rsidR="004A3EE9" w:rsidRPr="00074072" w:rsidRDefault="004A3EE9" w:rsidP="00074072">
      <w:pPr>
        <w:rPr>
          <w:b/>
        </w:rPr>
      </w:pPr>
      <w:r w:rsidRPr="002B1503">
        <w:rPr>
          <w:bCs/>
        </w:rPr>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r w:rsidRPr="002B1503">
        <w:rPr>
          <w:bCs/>
        </w:rPr>
        <w:t>na:</w:t>
      </w:r>
      <w:r w:rsidR="002F3F50" w:rsidRPr="002F3F50">
        <w:t xml:space="preserve"> </w:t>
      </w:r>
      <w:r w:rsidR="002F3F50" w:rsidRPr="002F3F50">
        <w:rPr>
          <w:b/>
        </w:rPr>
        <w:t xml:space="preserve">Wykonanie  w formule „zaprojektuj i wybuduj”  </w:t>
      </w:r>
      <w:r w:rsidR="002F3F50" w:rsidRPr="002F3F50">
        <w:rPr>
          <w:b/>
        </w:rPr>
        <w:lastRenderedPageBreak/>
        <w:t>przebudowy instalacji fotowoltaicznej w Gmachu Inżynierii Środowiska Politechniki Warszawskiej w Warszawie przy ul. Nowowiejskiej 20</w:t>
      </w:r>
      <w:r w:rsidR="002B1503" w:rsidRPr="002B1503">
        <w:rPr>
          <w:b/>
        </w:rPr>
        <w:t xml:space="preserve">, </w:t>
      </w:r>
      <w:r w:rsidRPr="002B1503">
        <w:rPr>
          <w:bCs/>
        </w:rPr>
        <w:t>numer referencyjny:</w:t>
      </w:r>
      <w:r w:rsidR="00E34330" w:rsidRPr="002B1503">
        <w:rPr>
          <w:bCs/>
        </w:rPr>
        <w:t xml:space="preserve"> </w:t>
      </w:r>
      <w:r w:rsidR="00A040B4" w:rsidRPr="002B1503">
        <w:rPr>
          <w:bCs/>
        </w:rPr>
        <w:t>………………………………</w:t>
      </w:r>
    </w:p>
    <w:p w14:paraId="01E86F92" w14:textId="51761FC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61F3A5BB" w14:textId="5A9E0E51" w:rsidR="000747B4"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4F65F3" w:rsidRPr="00295E3A">
        <w:rPr>
          <w:rFonts w:ascii="Times New Roman" w:hAnsi="Times New Roman" w:cs="Times New Roman"/>
          <w:iCs/>
          <w:color w:val="0070C0"/>
          <w:sz w:val="24"/>
          <w:szCs w:val="24"/>
        </w:rPr>
        <w:t xml:space="preserve"> </w:t>
      </w:r>
      <w:r w:rsidR="00584454" w:rsidRPr="00295E3A">
        <w:rPr>
          <w:rFonts w:ascii="Times New Roman" w:hAnsi="Times New Roman" w:cs="Times New Roman"/>
          <w:iCs/>
          <w:sz w:val="24"/>
          <w:szCs w:val="24"/>
        </w:rPr>
        <w:t xml:space="preserve">wynagrodzeniem </w:t>
      </w:r>
      <w:r w:rsidR="006B473B">
        <w:rPr>
          <w:rFonts w:ascii="Times New Roman" w:hAnsi="Times New Roman" w:cs="Times New Roman"/>
          <w:iCs/>
          <w:sz w:val="24"/>
          <w:szCs w:val="24"/>
        </w:rPr>
        <w:t xml:space="preserve">ryczałtowym </w:t>
      </w:r>
      <w:r w:rsidR="006B4A4F" w:rsidRPr="00295E3A">
        <w:rPr>
          <w:rFonts w:ascii="Times New Roman" w:hAnsi="Times New Roman" w:cs="Times New Roman"/>
          <w:iCs/>
          <w:sz w:val="24"/>
          <w:szCs w:val="24"/>
        </w:rPr>
        <w:t>brutto</w:t>
      </w:r>
      <w:r w:rsidR="000747B4">
        <w:rPr>
          <w:rFonts w:ascii="Times New Roman" w:hAnsi="Times New Roman" w:cs="Times New Roman"/>
          <w:iCs/>
          <w:sz w:val="24"/>
          <w:szCs w:val="24"/>
        </w:rPr>
        <w:t>:</w:t>
      </w:r>
    </w:p>
    <w:p w14:paraId="50E010B8" w14:textId="3C5B07B8" w:rsidR="00FB394B" w:rsidRDefault="00074072" w:rsidP="00074072">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w:t>
      </w:r>
      <w:r w:rsidR="006B4A4F" w:rsidRPr="00295E3A">
        <w:rPr>
          <w:rFonts w:ascii="Times New Roman" w:hAnsi="Times New Roman" w:cs="Times New Roman"/>
          <w:iCs/>
          <w:sz w:val="24"/>
          <w:szCs w:val="24"/>
        </w:rPr>
        <w:t xml:space="preserve">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w:t>
      </w:r>
      <w:r w:rsidR="00A76F87" w:rsidRPr="00295E3A">
        <w:rPr>
          <w:rFonts w:ascii="Times New Roman" w:hAnsi="Times New Roman" w:cs="Times New Roman"/>
          <w:iCs/>
          <w:sz w:val="24"/>
          <w:szCs w:val="24"/>
        </w:rPr>
        <w:t xml:space="preserve"> </w:t>
      </w:r>
      <w:r w:rsidR="006B4A4F" w:rsidRPr="00295E3A">
        <w:rPr>
          <w:rFonts w:ascii="Times New Roman" w:hAnsi="Times New Roman" w:cs="Times New Roman"/>
          <w:iCs/>
          <w:sz w:val="24"/>
          <w:szCs w:val="24"/>
        </w:rPr>
        <w:t>zgodnie z załączonym Formularzem cenowym.</w:t>
      </w:r>
    </w:p>
    <w:p w14:paraId="28E0CAC1" w14:textId="51788B65" w:rsidR="00582188" w:rsidRPr="00A80C3C" w:rsidRDefault="00D20DD9" w:rsidP="00A80C3C">
      <w:pPr>
        <w:pStyle w:val="Zwykytekst1"/>
        <w:numPr>
          <w:ilvl w:val="0"/>
          <w:numId w:val="2"/>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termin wykonania zamówienia</w:t>
      </w:r>
      <w:r w:rsidRPr="00F00FC5">
        <w:rPr>
          <w:rFonts w:ascii="Times New Roman" w:hAnsi="Times New Roman" w:cs="Times New Roman"/>
          <w:bCs/>
          <w:iCs/>
          <w:sz w:val="24"/>
          <w:szCs w:val="24"/>
        </w:rPr>
        <w:t xml:space="preserve"> </w:t>
      </w:r>
      <w:r w:rsidR="0063206F">
        <w:rPr>
          <w:rFonts w:ascii="Times New Roman" w:hAnsi="Times New Roman" w:cs="Times New Roman"/>
          <w:bCs/>
          <w:iCs/>
          <w:sz w:val="24"/>
          <w:szCs w:val="24"/>
        </w:rPr>
        <w:t xml:space="preserve"> </w:t>
      </w:r>
      <w:r w:rsidR="0063206F" w:rsidRPr="0063206F">
        <w:rPr>
          <w:rFonts w:ascii="Times New Roman" w:hAnsi="Times New Roman" w:cs="Times New Roman"/>
          <w:bCs/>
          <w:iCs/>
          <w:sz w:val="24"/>
          <w:szCs w:val="24"/>
        </w:rPr>
        <w:t>9</w:t>
      </w:r>
      <w:r w:rsidR="002513EC" w:rsidRPr="002F3F50">
        <w:rPr>
          <w:rFonts w:ascii="Times New Roman" w:hAnsi="Times New Roman" w:cs="Times New Roman"/>
          <w:bCs/>
          <w:iCs/>
          <w:color w:val="FF0000"/>
          <w:sz w:val="24"/>
          <w:szCs w:val="24"/>
        </w:rPr>
        <w:t xml:space="preserve"> </w:t>
      </w:r>
      <w:r w:rsidR="00F00FC5">
        <w:rPr>
          <w:rFonts w:ascii="Times New Roman" w:hAnsi="Times New Roman" w:cs="Times New Roman"/>
          <w:bCs/>
          <w:iCs/>
          <w:sz w:val="24"/>
          <w:szCs w:val="24"/>
        </w:rPr>
        <w:t xml:space="preserve"> </w:t>
      </w:r>
      <w:r w:rsidRPr="00F00FC5">
        <w:rPr>
          <w:rFonts w:ascii="Times New Roman" w:hAnsi="Times New Roman" w:cs="Times New Roman"/>
          <w:bCs/>
          <w:iCs/>
          <w:sz w:val="24"/>
          <w:szCs w:val="24"/>
        </w:rPr>
        <w:t xml:space="preserve"> </w:t>
      </w:r>
      <w:r w:rsidR="00E67CA1" w:rsidRPr="00F00FC5">
        <w:rPr>
          <w:rFonts w:ascii="Times New Roman" w:hAnsi="Times New Roman" w:cs="Times New Roman"/>
          <w:bCs/>
          <w:iCs/>
          <w:sz w:val="24"/>
          <w:szCs w:val="24"/>
        </w:rPr>
        <w:t>miesięcy</w:t>
      </w:r>
      <w:r w:rsidRPr="00F00FC5">
        <w:rPr>
          <w:rFonts w:ascii="Times New Roman" w:hAnsi="Times New Roman" w:cs="Times New Roman"/>
          <w:bCs/>
          <w:iCs/>
          <w:sz w:val="24"/>
          <w:szCs w:val="24"/>
        </w:rPr>
        <w:t xml:space="preserve">  od d</w:t>
      </w:r>
      <w:r w:rsidR="00F00FC5">
        <w:rPr>
          <w:rFonts w:ascii="Times New Roman" w:hAnsi="Times New Roman" w:cs="Times New Roman"/>
          <w:bCs/>
          <w:iCs/>
          <w:sz w:val="24"/>
          <w:szCs w:val="24"/>
        </w:rPr>
        <w:t>aty podpisania  umowy</w:t>
      </w:r>
    </w:p>
    <w:p w14:paraId="2ADDC06A" w14:textId="4E1F9B9A" w:rsidR="00D20DD9" w:rsidRPr="00BE2708" w:rsidRDefault="00D20DD9" w:rsidP="00BE2708">
      <w:pPr>
        <w:pStyle w:val="Zwykytekst1"/>
        <w:numPr>
          <w:ilvl w:val="0"/>
          <w:numId w:val="2"/>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sidR="00BE2708">
        <w:rPr>
          <w:rFonts w:ascii="Times New Roman" w:hAnsi="Times New Roman" w:cs="Times New Roman"/>
          <w:b/>
          <w:iCs/>
          <w:sz w:val="24"/>
          <w:szCs w:val="24"/>
        </w:rPr>
        <w:t xml:space="preserve"> </w:t>
      </w:r>
      <w:r w:rsidR="00BE2708" w:rsidRPr="00BE2708">
        <w:rPr>
          <w:rFonts w:ascii="Times New Roman" w:hAnsi="Times New Roman" w:cs="Times New Roman"/>
          <w:bCs/>
          <w:iCs/>
          <w:sz w:val="24"/>
          <w:szCs w:val="24"/>
        </w:rPr>
        <w:t>udzielenia  gwarancji i rękojmi w zakresie :</w:t>
      </w:r>
    </w:p>
    <w:p w14:paraId="6993830E" w14:textId="69473FAD" w:rsidR="0036449E" w:rsidRPr="00B53A9C" w:rsidRDefault="0036449E" w:rsidP="0036449E">
      <w:pPr>
        <w:pStyle w:val="Zwykytekst1"/>
        <w:tabs>
          <w:tab w:val="left" w:pos="284"/>
        </w:tabs>
        <w:ind w:left="284"/>
        <w:jc w:val="both"/>
        <w:rPr>
          <w:rFonts w:ascii="Times New Roman" w:hAnsi="Times New Roman" w:cs="Times New Roman"/>
          <w:iCs/>
          <w:sz w:val="24"/>
          <w:szCs w:val="24"/>
        </w:rPr>
      </w:pPr>
      <w:r w:rsidRPr="00B53A9C">
        <w:rPr>
          <w:rFonts w:ascii="Times New Roman" w:hAnsi="Times New Roman" w:cs="Times New Roman"/>
          <w:iCs/>
          <w:sz w:val="24"/>
          <w:szCs w:val="24"/>
        </w:rPr>
        <w:t>a)</w:t>
      </w:r>
      <w:r w:rsidR="00BE2708" w:rsidRPr="00B53A9C">
        <w:rPr>
          <w:rFonts w:ascii="Times New Roman" w:hAnsi="Times New Roman" w:cs="Times New Roman"/>
          <w:iCs/>
          <w:sz w:val="24"/>
          <w:szCs w:val="24"/>
        </w:rPr>
        <w:tab/>
      </w:r>
      <w:r w:rsidRPr="00B53A9C">
        <w:rPr>
          <w:rFonts w:ascii="Times New Roman" w:hAnsi="Times New Roman" w:cs="Times New Roman"/>
          <w:iCs/>
          <w:sz w:val="24"/>
          <w:szCs w:val="24"/>
        </w:rPr>
        <w:t>rob</w:t>
      </w:r>
      <w:r w:rsidR="00BE2708" w:rsidRPr="00B53A9C">
        <w:rPr>
          <w:rFonts w:ascii="Times New Roman" w:hAnsi="Times New Roman" w:cs="Times New Roman"/>
          <w:iCs/>
          <w:sz w:val="24"/>
          <w:szCs w:val="24"/>
        </w:rPr>
        <w:t xml:space="preserve">ót </w:t>
      </w:r>
      <w:r w:rsidRPr="00B53A9C">
        <w:rPr>
          <w:rFonts w:ascii="Times New Roman" w:hAnsi="Times New Roman" w:cs="Times New Roman"/>
          <w:iCs/>
          <w:sz w:val="24"/>
          <w:szCs w:val="24"/>
        </w:rPr>
        <w:t>budowlany</w:t>
      </w:r>
      <w:r w:rsidR="00BE2708" w:rsidRPr="00B53A9C">
        <w:rPr>
          <w:rFonts w:ascii="Times New Roman" w:hAnsi="Times New Roman" w:cs="Times New Roman"/>
          <w:iCs/>
          <w:sz w:val="24"/>
          <w:szCs w:val="24"/>
        </w:rPr>
        <w:t xml:space="preserve">ch </w:t>
      </w:r>
      <w:r w:rsidRPr="00B53A9C">
        <w:rPr>
          <w:rFonts w:ascii="Times New Roman" w:hAnsi="Times New Roman" w:cs="Times New Roman"/>
          <w:iCs/>
          <w:sz w:val="24"/>
          <w:szCs w:val="24"/>
        </w:rPr>
        <w:t>60-miesięcznej gwarancji i 60-miesięcznej rękojmi;</w:t>
      </w:r>
    </w:p>
    <w:p w14:paraId="5B178EF2" w14:textId="29B527A0" w:rsidR="0036449E" w:rsidRPr="00B53A9C" w:rsidRDefault="0036449E" w:rsidP="0036449E">
      <w:pPr>
        <w:pStyle w:val="Zwykytekst1"/>
        <w:tabs>
          <w:tab w:val="left" w:pos="284"/>
        </w:tabs>
        <w:ind w:left="284"/>
        <w:jc w:val="both"/>
        <w:rPr>
          <w:rFonts w:ascii="Times New Roman" w:hAnsi="Times New Roman" w:cs="Times New Roman"/>
          <w:iCs/>
          <w:strike/>
          <w:sz w:val="24"/>
          <w:szCs w:val="24"/>
        </w:rPr>
      </w:pPr>
      <w:r w:rsidRPr="00B53A9C">
        <w:rPr>
          <w:rFonts w:ascii="Times New Roman" w:hAnsi="Times New Roman" w:cs="Times New Roman"/>
          <w:iCs/>
          <w:sz w:val="24"/>
          <w:szCs w:val="24"/>
        </w:rPr>
        <w:t>b)</w:t>
      </w:r>
      <w:r w:rsidRPr="00B53A9C">
        <w:rPr>
          <w:rFonts w:ascii="Times New Roman" w:hAnsi="Times New Roman" w:cs="Times New Roman"/>
          <w:iCs/>
          <w:sz w:val="24"/>
          <w:szCs w:val="24"/>
        </w:rPr>
        <w:tab/>
        <w:t xml:space="preserve">wydajności paneli fotowoltaicznych 360 – miesięcznej  gwarancji, </w:t>
      </w:r>
    </w:p>
    <w:p w14:paraId="31D3B21B" w14:textId="77777777" w:rsidR="0036449E" w:rsidRPr="00B53A9C" w:rsidRDefault="0036449E" w:rsidP="0036449E">
      <w:pPr>
        <w:pStyle w:val="Zwykytekst1"/>
        <w:tabs>
          <w:tab w:val="left" w:pos="284"/>
        </w:tabs>
        <w:ind w:left="284"/>
        <w:jc w:val="both"/>
        <w:rPr>
          <w:rFonts w:ascii="Times New Roman" w:hAnsi="Times New Roman" w:cs="Times New Roman"/>
          <w:iCs/>
          <w:sz w:val="24"/>
          <w:szCs w:val="24"/>
        </w:rPr>
      </w:pPr>
      <w:r w:rsidRPr="00B53A9C">
        <w:rPr>
          <w:rFonts w:ascii="Times New Roman" w:hAnsi="Times New Roman" w:cs="Times New Roman"/>
          <w:iCs/>
          <w:sz w:val="24"/>
          <w:szCs w:val="24"/>
        </w:rPr>
        <w:t>c)</w:t>
      </w:r>
      <w:r w:rsidRPr="00B53A9C">
        <w:rPr>
          <w:rFonts w:ascii="Times New Roman" w:hAnsi="Times New Roman" w:cs="Times New Roman"/>
          <w:iCs/>
          <w:sz w:val="24"/>
          <w:szCs w:val="24"/>
        </w:rPr>
        <w:tab/>
        <w:t xml:space="preserve">ukrytych wad paneli fotowoltaicznej 120 – miesięcznej gwarancji; </w:t>
      </w:r>
    </w:p>
    <w:p w14:paraId="216487A2" w14:textId="77777777" w:rsidR="0036449E" w:rsidRPr="00B53A9C" w:rsidRDefault="0036449E" w:rsidP="0036449E">
      <w:pPr>
        <w:pStyle w:val="Zwykytekst1"/>
        <w:tabs>
          <w:tab w:val="left" w:pos="284"/>
        </w:tabs>
        <w:ind w:left="284"/>
        <w:jc w:val="both"/>
        <w:rPr>
          <w:rFonts w:ascii="Times New Roman" w:hAnsi="Times New Roman" w:cs="Times New Roman"/>
          <w:iCs/>
          <w:sz w:val="24"/>
          <w:szCs w:val="24"/>
        </w:rPr>
      </w:pPr>
      <w:r w:rsidRPr="00B53A9C">
        <w:rPr>
          <w:rFonts w:ascii="Times New Roman" w:hAnsi="Times New Roman" w:cs="Times New Roman"/>
          <w:iCs/>
          <w:sz w:val="24"/>
          <w:szCs w:val="24"/>
        </w:rPr>
        <w:t>d)</w:t>
      </w:r>
      <w:r w:rsidRPr="00B53A9C">
        <w:rPr>
          <w:rFonts w:ascii="Times New Roman" w:hAnsi="Times New Roman" w:cs="Times New Roman"/>
          <w:iCs/>
          <w:sz w:val="24"/>
          <w:szCs w:val="24"/>
        </w:rPr>
        <w:tab/>
        <w:t xml:space="preserve">pełnej sprawności inwerterów fotowoltaicznych 240 - miesięcznej gwarancji; </w:t>
      </w:r>
    </w:p>
    <w:p w14:paraId="4B988FCC" w14:textId="23B72601" w:rsidR="0036449E" w:rsidRPr="00B53A9C" w:rsidRDefault="0036449E" w:rsidP="0036449E">
      <w:pPr>
        <w:pStyle w:val="Zwykytekst1"/>
        <w:tabs>
          <w:tab w:val="left" w:pos="284"/>
        </w:tabs>
        <w:ind w:left="284"/>
        <w:jc w:val="both"/>
        <w:rPr>
          <w:rFonts w:ascii="Times New Roman" w:hAnsi="Times New Roman" w:cs="Times New Roman"/>
          <w:iCs/>
          <w:sz w:val="24"/>
          <w:szCs w:val="24"/>
        </w:rPr>
      </w:pPr>
      <w:r w:rsidRPr="00B53A9C">
        <w:rPr>
          <w:rFonts w:ascii="Times New Roman" w:hAnsi="Times New Roman" w:cs="Times New Roman"/>
          <w:iCs/>
          <w:sz w:val="24"/>
          <w:szCs w:val="24"/>
        </w:rPr>
        <w:t>e)</w:t>
      </w:r>
      <w:r w:rsidRPr="00B53A9C">
        <w:rPr>
          <w:rFonts w:ascii="Times New Roman" w:hAnsi="Times New Roman" w:cs="Times New Roman"/>
          <w:iCs/>
          <w:sz w:val="24"/>
          <w:szCs w:val="24"/>
        </w:rPr>
        <w:tab/>
        <w:t>zabezpieczenia po stronie prądu stałego 120 - miesięcznej gwarancji</w:t>
      </w:r>
    </w:p>
    <w:p w14:paraId="4439B853" w14:textId="77777777" w:rsidR="00EC351E" w:rsidRPr="0036449E" w:rsidRDefault="00EC351E" w:rsidP="0036449E">
      <w:pPr>
        <w:pStyle w:val="Zwykytekst1"/>
        <w:tabs>
          <w:tab w:val="left" w:pos="284"/>
        </w:tabs>
        <w:ind w:left="284"/>
        <w:jc w:val="both"/>
        <w:rPr>
          <w:rFonts w:ascii="Times New Roman" w:hAnsi="Times New Roman" w:cs="Times New Roman"/>
          <w:iCs/>
          <w:color w:val="FF0000"/>
          <w:sz w:val="24"/>
          <w:szCs w:val="24"/>
        </w:rPr>
      </w:pPr>
    </w:p>
    <w:p w14:paraId="0C5FB3B5" w14:textId="3AA9EB5D" w:rsidR="0036449E" w:rsidRPr="00E67CA1" w:rsidRDefault="00EC351E" w:rsidP="0036449E">
      <w:pPr>
        <w:pStyle w:val="Zwykytekst1"/>
        <w:tabs>
          <w:tab w:val="left" w:pos="284"/>
        </w:tabs>
        <w:jc w:val="both"/>
        <w:rPr>
          <w:rFonts w:ascii="Times New Roman" w:hAnsi="Times New Roman" w:cs="Times New Roman"/>
          <w:iCs/>
          <w:sz w:val="24"/>
          <w:szCs w:val="24"/>
        </w:rPr>
      </w:pPr>
      <w:r>
        <w:rPr>
          <w:rFonts w:ascii="Times New Roman" w:hAnsi="Times New Roman" w:cs="Times New Roman"/>
          <w:iCs/>
          <w:sz w:val="24"/>
          <w:szCs w:val="24"/>
        </w:rPr>
        <w:t>Oświadczamy, że oferowane przez nas warunki gwarancji są nie gorsze od określonych przez Zamawiającego w PFU/PPU</w:t>
      </w:r>
    </w:p>
    <w:p w14:paraId="5751701D" w14:textId="46CCEF2D" w:rsidR="006B4A4F" w:rsidRPr="0075489B"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i polegania na podmiotach trzecich)</w:t>
      </w:r>
      <w:r w:rsidRPr="00295E3A">
        <w:rPr>
          <w:rFonts w:ascii="Times New Roman" w:hAnsi="Times New Roman" w:cs="Times New Roman"/>
          <w:iCs/>
          <w:sz w:val="24"/>
          <w:szCs w:val="24"/>
        </w:rPr>
        <w:t>:</w:t>
      </w:r>
    </w:p>
    <w:p w14:paraId="2D98574B" w14:textId="03A66025" w:rsidR="0075489B" w:rsidRPr="0075489B"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3B8E8DB" w14:textId="620060C6"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do oferty zobowiązania w/w podmiotów trzecich</w:t>
      </w:r>
      <w:r w:rsidR="00084E08" w:rsidRPr="00295E3A">
        <w:rPr>
          <w:rFonts w:ascii="Times New Roman" w:hAnsi="Times New Roman" w:cs="Times New Roman"/>
          <w:bCs/>
          <w:iCs/>
          <w:sz w:val="24"/>
          <w:szCs w:val="24"/>
        </w:rPr>
        <w:t xml:space="preserve"> 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64F7916E" w14:textId="26D08F6F" w:rsidR="006468F9" w:rsidRPr="00F00FC5" w:rsidRDefault="006468F9" w:rsidP="00F00FC5">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 xml:space="preserve"> </w:t>
      </w:r>
      <w:r w:rsidR="004A7A5C" w:rsidRPr="006468F9">
        <w:rPr>
          <w:rFonts w:ascii="Times New Roman" w:hAnsi="Times New Roman" w:cs="Times New Roman"/>
          <w:bCs/>
          <w:iCs/>
          <w:sz w:val="24"/>
          <w:szCs w:val="24"/>
        </w:rPr>
        <w:t>________________________________________________________________</w:t>
      </w:r>
      <w:r w:rsidR="009526E4" w:rsidRPr="006468F9">
        <w:rPr>
          <w:rFonts w:ascii="Times New Roman" w:hAnsi="Times New Roman" w:cs="Times New Roman"/>
          <w:bCs/>
          <w:iCs/>
          <w:sz w:val="24"/>
          <w:szCs w:val="24"/>
        </w:rPr>
        <w:t>________</w:t>
      </w:r>
    </w:p>
    <w:p w14:paraId="46C049B1" w14:textId="412F8E13"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w:t>
      </w:r>
      <w:r w:rsidR="0055002A">
        <w:rPr>
          <w:lang w:eastAsia="ar-SA"/>
        </w:rPr>
        <w:t>3</w:t>
      </w:r>
      <w:r w:rsidRPr="00295E3A">
        <w:rPr>
          <w:lang w:eastAsia="ar-SA"/>
        </w:rPr>
        <w:t xml:space="preserve"> r. poz. </w:t>
      </w:r>
      <w:r w:rsidR="0055002A">
        <w:rPr>
          <w:lang w:eastAsia="ar-SA"/>
        </w:rPr>
        <w:t>1497</w:t>
      </w:r>
      <w:r w:rsidRPr="00295E3A">
        <w:rPr>
          <w:lang w:eastAsia="ar-SA"/>
        </w:rPr>
        <w:t xml:space="preserve">). </w:t>
      </w:r>
    </w:p>
    <w:p w14:paraId="07B709C9" w14:textId="1ECAA145"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3"/>
    <w:p w14:paraId="76251D6E" w14:textId="3FF2941A"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Na potwierdzenie powyższego wnieśliśmy wadium w wysokości</w:t>
      </w:r>
      <w:r w:rsidR="00C723B9">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02C6EA6D"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lastRenderedPageBreak/>
        <w:t>OŚWIADCZAMY</w:t>
      </w:r>
      <w:r w:rsidRPr="00295E3A">
        <w:rPr>
          <w:rFonts w:ascii="Times New Roman" w:hAnsi="Times New Roman" w:cs="Times New Roman"/>
          <w:sz w:val="24"/>
          <w:szCs w:val="24"/>
        </w:rPr>
        <w:t xml:space="preserve">, że w dniu podpisania umowy wniesiemy zabezpieczenie należytego wykonania umowy w wysokości </w:t>
      </w:r>
      <w:r w:rsidR="00BA3B50" w:rsidRPr="00513431">
        <w:rPr>
          <w:rFonts w:ascii="Times New Roman" w:hAnsi="Times New Roman" w:cs="Times New Roman"/>
          <w:sz w:val="24"/>
          <w:szCs w:val="24"/>
        </w:rPr>
        <w:t>5</w:t>
      </w:r>
      <w:r w:rsidRPr="00513431">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10F70CD6" w:rsidR="00FB3D22" w:rsidRPr="00AD7D30" w:rsidRDefault="00FB3D22" w:rsidP="00FB3D22">
      <w:pPr>
        <w:numPr>
          <w:ilvl w:val="0"/>
          <w:numId w:val="2"/>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0012381E" w:rsidRPr="00AD7D30">
        <w:t xml:space="preserve"> jest jawna</w:t>
      </w:r>
      <w:r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5F0536">
        <w:rPr>
          <w:rFonts w:ascii="Times New Roman" w:hAnsi="Times New Roman" w:cs="Times New Roman"/>
          <w:sz w:val="24"/>
          <w:szCs w:val="24"/>
          <w:lang w:val="x-none" w:eastAsia="x-none"/>
        </w:rPr>
      </w:r>
      <w:r w:rsidR="005F0536">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5F0536">
        <w:rPr>
          <w:rFonts w:ascii="Times New Roman" w:hAnsi="Times New Roman" w:cs="Times New Roman"/>
          <w:sz w:val="24"/>
          <w:szCs w:val="24"/>
          <w:lang w:val="x-none" w:eastAsia="x-none"/>
        </w:rPr>
      </w:r>
      <w:r w:rsidR="005F0536">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1146B4C2"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13BE977" w14:textId="0B4B2661"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B82D883" w14:textId="40AD1E53"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77777777" w:rsidR="00A61BD8" w:rsidRPr="00315F49" w:rsidRDefault="005F0536"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315F49">
          <w:rPr>
            <w:rStyle w:val="Hipercze"/>
            <w:rFonts w:ascii="Times New Roman" w:hAnsi="Times New Roman"/>
            <w:bCs/>
            <w:iCs/>
            <w:color w:val="auto"/>
            <w:szCs w:val="24"/>
          </w:rPr>
          <w:t>https://prod.ceidg.gov.pl/CEIDG/Ceidg.Public.Ul/Search.aspx;*</w:t>
        </w:r>
      </w:hyperlink>
    </w:p>
    <w:p w14:paraId="674DA75E"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77470BAA" w:rsidR="00586936" w:rsidRPr="00315F49" w:rsidRDefault="00011604" w:rsidP="00586936">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2F2EAA">
        <w:rPr>
          <w:rFonts w:ascii="Times New Roman" w:hAnsi="Times New Roman" w:cs="Times New Roman"/>
          <w:sz w:val="24"/>
          <w:szCs w:val="24"/>
        </w:rPr>
        <w:t xml:space="preserve"> – Tabela wartości elementów scalonych</w:t>
      </w:r>
    </w:p>
    <w:p w14:paraId="2F4CD819" w14:textId="6559C3EA" w:rsidR="00132F7F" w:rsidRPr="00315F49"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w:t>
      </w:r>
      <w:r w:rsidRPr="00BD1382">
        <w:t xml:space="preserve">. </w:t>
      </w:r>
      <w:r w:rsidRPr="0063206F">
        <w:t>19.</w:t>
      </w:r>
      <w:r w:rsidR="00E67CA1" w:rsidRPr="0063206F">
        <w:t>3</w:t>
      </w:r>
      <w:r w:rsidRPr="0063206F">
        <w:t xml:space="preserve">. </w:t>
      </w:r>
      <w:r w:rsidR="005F1734" w:rsidRPr="00315F49">
        <w:t xml:space="preserve">TOMU I </w:t>
      </w:r>
      <w:r w:rsidRPr="00315F49">
        <w:t>SWZ</w:t>
      </w:r>
    </w:p>
    <w:p w14:paraId="230AE4A9" w14:textId="67C6959C" w:rsidR="00586936" w:rsidRPr="00295E3A" w:rsidRDefault="00132F7F" w:rsidP="00315F49">
      <w:pPr>
        <w:ind w:left="567" w:hanging="567"/>
        <w:jc w:val="both"/>
      </w:pPr>
      <w:r w:rsidRPr="00315F49">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p>
    <w:p w14:paraId="59379C2A" w14:textId="619B364D"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78AADE9D"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4"/>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lastRenderedPageBreak/>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2C634A11" w:rsidR="004A4596" w:rsidRPr="00F00FC5" w:rsidRDefault="004A4596" w:rsidP="00F00FC5">
      <w:pPr>
        <w:rPr>
          <w:rFonts w:eastAsia="Calibri"/>
          <w:lang w:eastAsia="en-US"/>
        </w:rPr>
      </w:pPr>
      <w:r w:rsidRPr="0002721E">
        <w:rPr>
          <w:rFonts w:eastAsia="Calibri"/>
          <w:lang w:eastAsia="en-US"/>
        </w:rPr>
        <w:t>Na potrzeby postępowania o udzielenie zamówienia publicznego pod nazwą:</w:t>
      </w:r>
      <w:r w:rsidR="002F3F50" w:rsidRPr="002F3F50">
        <w:t xml:space="preserve"> </w:t>
      </w:r>
      <w:r w:rsidR="002F3F50" w:rsidRPr="002F3F50">
        <w:rPr>
          <w:rFonts w:eastAsia="Calibri"/>
          <w:b/>
          <w:bCs/>
          <w:lang w:eastAsia="en-US"/>
        </w:rPr>
        <w:t>Wykonanie  w formule „zaprojektuj i wybuduj”  przebudowy instalacji fotowoltaicznej w Gmachu Inżynierii Środowiska Politechniki Warszawskiej w Warszawie przy ul. Nowowiejskiej 20</w:t>
      </w:r>
      <w:r w:rsidR="00D51140" w:rsidRPr="00D51140">
        <w:rPr>
          <w:b/>
        </w:rPr>
        <w:t>,</w:t>
      </w:r>
      <w:r w:rsidR="00F00FC5">
        <w:rPr>
          <w:b/>
        </w:rPr>
        <w:t xml:space="preserve"> </w:t>
      </w:r>
      <w:r w:rsidR="00D51140" w:rsidRPr="00D51140">
        <w:rPr>
          <w:b/>
        </w:rPr>
        <w:t xml:space="preserve"> </w:t>
      </w:r>
      <w:r w:rsidRPr="00D51140">
        <w:rPr>
          <w:rFonts w:eastAsia="Calibri"/>
          <w:bCs/>
        </w:rPr>
        <w:t>numer referencyjny: ……………………………</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9C6E65">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w:t>
      </w:r>
      <w:r w:rsidRPr="00C708CC">
        <w:rPr>
          <w:rFonts w:eastAsia="Calibri"/>
          <w:lang w:eastAsia="en-US"/>
        </w:rPr>
        <w:lastRenderedPageBreak/>
        <w:t xml:space="preserve">pochodzenia pieniędzy lub ukrywania ich pochodzenia, o którym mowa w art. 299 Kodeksu karnego, </w:t>
      </w:r>
    </w:p>
    <w:p w14:paraId="65158B0D"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68458C1"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9C6E65">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9C6E65">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9C6E65">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9C6E65">
      <w:pPr>
        <w:numPr>
          <w:ilvl w:val="1"/>
          <w:numId w:val="14"/>
        </w:numPr>
        <w:ind w:left="426" w:right="57" w:hanging="426"/>
        <w:jc w:val="both"/>
        <w:rPr>
          <w:rFonts w:eastAsia="Calibri"/>
          <w:lang w:eastAsia="en-US"/>
        </w:rPr>
      </w:pPr>
      <w:r>
        <w:lastRenderedPageBreak/>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757144" w:rsidRDefault="004A4596" w:rsidP="009C6E65">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2999F093" w:rsidR="004A4596" w:rsidRPr="009B0B56" w:rsidRDefault="004A4596" w:rsidP="009C6E65">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w:t>
      </w:r>
      <w:r w:rsidR="0055002A">
        <w:rPr>
          <w:rFonts w:eastAsia="Calibri"/>
          <w:lang w:eastAsia="en-US"/>
        </w:rPr>
        <w:t>3</w:t>
      </w:r>
      <w:r w:rsidRPr="009B0B56">
        <w:rPr>
          <w:rFonts w:eastAsia="Calibri"/>
          <w:lang w:eastAsia="en-US"/>
        </w:rPr>
        <w:t xml:space="preserve"> r. poz. </w:t>
      </w:r>
      <w:r w:rsidR="0055002A" w:rsidRPr="00F463B3">
        <w:rPr>
          <w:rFonts w:eastAsia="Calibri"/>
          <w:lang w:eastAsia="en-US"/>
        </w:rPr>
        <w:t>1497</w:t>
      </w:r>
      <w:r w:rsidR="0055002A">
        <w:rPr>
          <w:rFonts w:eastAsia="Calibri"/>
          <w:lang w:eastAsia="en-US"/>
        </w:rPr>
        <w:t xml:space="preserve"> ze </w:t>
      </w:r>
      <w:proofErr w:type="spellStart"/>
      <w:r w:rsidR="0055002A">
        <w:rPr>
          <w:rFonts w:eastAsia="Calibri"/>
          <w:lang w:eastAsia="en-US"/>
        </w:rPr>
        <w:t>zm</w:t>
      </w:r>
      <w:proofErr w:type="spellEnd"/>
      <w:r w:rsidRPr="009B0B56">
        <w:rPr>
          <w:rFonts w:eastAsia="Calibri"/>
          <w:lang w:eastAsia="en-US"/>
        </w:rPr>
        <w:t>)</w:t>
      </w:r>
      <w:r w:rsidRPr="009B0B56">
        <w:t>, to jest:</w:t>
      </w:r>
    </w:p>
    <w:p w14:paraId="4EE0F47C" w14:textId="77777777" w:rsidR="004A4596" w:rsidRPr="006B66E3" w:rsidRDefault="004A4596" w:rsidP="009C6E65">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1A45380C" w:rsidR="004A4596" w:rsidRPr="006B66E3" w:rsidRDefault="004A4596" w:rsidP="009C6E65">
      <w:pPr>
        <w:numPr>
          <w:ilvl w:val="1"/>
          <w:numId w:val="14"/>
        </w:numPr>
        <w:ind w:left="426" w:right="57" w:hanging="426"/>
        <w:jc w:val="both"/>
      </w:pPr>
      <w:r w:rsidRPr="006B66E3">
        <w:t>nie jestem wykonawcą, którego beneficjentem rzeczywistym w rozumieniu ustawy z dnia 1 marca 2018 r. o przeciwdziałaniu praniu pieniędzy oraz finansowaniu terroryzmu (Dz. U. z 202</w:t>
      </w:r>
      <w:r w:rsidR="0055002A">
        <w:t>3</w:t>
      </w:r>
      <w:r w:rsidRPr="006B66E3">
        <w:t xml:space="preserve"> r. poz. </w:t>
      </w:r>
      <w:r w:rsidR="0055002A">
        <w:t>1124,1285</w:t>
      </w:r>
      <w:r w:rsidRPr="006B66E3">
        <w:t xml:space="preserve"> )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15ADB214" w:rsidR="004A4596" w:rsidRPr="006B66E3" w:rsidRDefault="004A4596" w:rsidP="009C6E65">
      <w:pPr>
        <w:numPr>
          <w:ilvl w:val="1"/>
          <w:numId w:val="14"/>
        </w:numPr>
        <w:ind w:left="426" w:right="57" w:hanging="426"/>
        <w:jc w:val="both"/>
      </w:pPr>
      <w:r w:rsidRPr="006B66E3">
        <w:t>nie jestem wykonawcą, którego jednostką dominującą w rozumieniu art. 3 ust. 1 pkt 37 ustawy z dnia 29 września 1994 r. o rachunkowości   (Dz. U. z 202</w:t>
      </w:r>
      <w:r w:rsidR="0055002A">
        <w:t>3</w:t>
      </w:r>
      <w:r w:rsidRPr="006B66E3">
        <w:t xml:space="preserve"> r. poz. </w:t>
      </w:r>
      <w:r w:rsidR="0055002A">
        <w:t>120,295</w:t>
      </w:r>
      <w:r w:rsidRPr="006B66E3">
        <w:t xml:space="preserve"> )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7"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7"/>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9466C01" w14:textId="77777777" w:rsidR="004A4596" w:rsidRPr="00C708CC" w:rsidRDefault="004A4596" w:rsidP="009C6E65">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77777777" w:rsidR="004A4596" w:rsidRPr="00994B39" w:rsidRDefault="004A4596" w:rsidP="004A4596">
      <w:pPr>
        <w:ind w:left="426"/>
        <w:jc w:val="both"/>
        <w:rPr>
          <w:i/>
        </w:rPr>
      </w:pPr>
      <w:r w:rsidRPr="00C708CC">
        <w:lastRenderedPageBreak/>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36F4ED59" w14:textId="77777777" w:rsidR="004A4596" w:rsidRPr="00C708CC" w:rsidRDefault="004A4596" w:rsidP="009C6E65">
      <w:pPr>
        <w:widowControl w:val="0"/>
        <w:numPr>
          <w:ilvl w:val="0"/>
          <w:numId w:val="14"/>
        </w:numPr>
        <w:spacing w:before="240" w:after="120" w:line="276" w:lineRule="auto"/>
        <w:ind w:left="425" w:right="57" w:hanging="357"/>
        <w:rPr>
          <w:b/>
        </w:rPr>
      </w:pPr>
      <w:r w:rsidRPr="00C708CC">
        <w:rPr>
          <w:b/>
        </w:rPr>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4BC25303" w14:textId="77777777" w:rsidR="00540FCC" w:rsidRPr="00295E3A" w:rsidRDefault="00540FCC" w:rsidP="00540FCC">
      <w:pPr>
        <w:spacing w:after="160" w:line="276" w:lineRule="auto"/>
        <w:jc w:val="center"/>
        <w:rPr>
          <w:sz w:val="20"/>
          <w:szCs w:val="20"/>
        </w:rPr>
      </w:pPr>
    </w:p>
    <w:p w14:paraId="506DC657" w14:textId="76E66129" w:rsidR="009A6D10" w:rsidRPr="00314719" w:rsidRDefault="009A6D10" w:rsidP="00AD7D30">
      <w:pPr>
        <w:jc w:val="center"/>
        <w:rPr>
          <w:b/>
        </w:rPr>
      </w:pPr>
      <w:r w:rsidRPr="00AD7D30">
        <w:rPr>
          <w:b/>
        </w:rPr>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lastRenderedPageBreak/>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294A2C33" w14:textId="09C7684D" w:rsidR="008A75BA" w:rsidRPr="00F00FC5" w:rsidRDefault="008A75BA" w:rsidP="00F00FC5">
      <w:pPr>
        <w:rPr>
          <w:rStyle w:val="FontStyle157"/>
          <w:rFonts w:eastAsia="Calibri"/>
          <w:sz w:val="24"/>
          <w:szCs w:val="24"/>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2F3F50" w:rsidRPr="002F3F50">
        <w:t xml:space="preserve"> </w:t>
      </w:r>
      <w:r w:rsidR="002F3F50" w:rsidRPr="002F3F50">
        <w:rPr>
          <w:rFonts w:eastAsia="Calibri"/>
          <w:b/>
          <w:bCs/>
        </w:rPr>
        <w:t>Wykonanie  w formule „zaprojektuj i wybuduj”  przebudowy instalacji fotowoltaicznej w Gmachu Inżynierii Środowiska Politechniki Warszawskiej w Warszawie przy ul. Nowowiejskiej 20</w:t>
      </w:r>
      <w:r w:rsidR="00D51140" w:rsidRPr="00D51140">
        <w:rPr>
          <w:b/>
        </w:rPr>
        <w:t>,</w:t>
      </w:r>
      <w:r w:rsidRPr="00D51140">
        <w:rPr>
          <w:rFonts w:eastAsia="Calibri"/>
        </w:rPr>
        <w:t xml:space="preserve"> </w:t>
      </w:r>
      <w:r w:rsidRPr="00D51140">
        <w:rPr>
          <w:rFonts w:eastAsia="Calibri"/>
          <w:bCs/>
        </w:rPr>
        <w:t>numer</w:t>
      </w:r>
      <w:r w:rsidR="00362736" w:rsidRPr="00D51140">
        <w:rPr>
          <w:rFonts w:eastAsia="Calibri"/>
          <w:bCs/>
        </w:rPr>
        <w:t xml:space="preserve"> </w:t>
      </w:r>
      <w:r w:rsidRPr="00D51140">
        <w:rPr>
          <w:rFonts w:eastAsia="Calibri"/>
          <w:bCs/>
        </w:rPr>
        <w:t>referencyjny:</w:t>
      </w:r>
      <w:r w:rsidR="00186496" w:rsidRPr="00D51140">
        <w:rPr>
          <w:rFonts w:eastAsia="Calibri"/>
          <w:bCs/>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3AF351A3" w:rsidR="00D51140" w:rsidRPr="00F00FC5" w:rsidRDefault="004A4596" w:rsidP="00F00FC5">
            <w:pPr>
              <w:rPr>
                <w:rFonts w:eastAsia="Calibri"/>
                <w:b/>
                <w:bCs/>
                <w:lang w:eastAsia="en-US"/>
              </w:rPr>
            </w:pPr>
            <w:r w:rsidRPr="00C708CC">
              <w:rPr>
                <w:rFonts w:eastAsia="Calibri"/>
                <w:lang w:eastAsia="en-US"/>
              </w:rPr>
              <w:t>Na potrzeby postępowania o udzielenie zamówienia publicznego pod nazwą:</w:t>
            </w:r>
            <w:r w:rsidR="00F00FC5">
              <w:t xml:space="preserve"> </w:t>
            </w:r>
            <w:r w:rsidR="002F3F50" w:rsidRPr="0063206F">
              <w:rPr>
                <w:b/>
                <w:bCs/>
              </w:rPr>
              <w:t>Wykonanie  w formule „zaprojektuj i wybuduj”  przebudowy instalacji fotowoltaicznej w Gmachu Inżynierii Środowiska Politechniki Warszawskiej w Warszawie przy ul. Nowowiejskiej 20</w:t>
            </w:r>
            <w:r w:rsidR="00D51140" w:rsidRPr="00CF1F1F">
              <w:rPr>
                <w:b/>
              </w:rPr>
              <w:t xml:space="preserve">, </w:t>
            </w:r>
            <w:r w:rsidRPr="00CF1F1F">
              <w:rPr>
                <w:rFonts w:eastAsia="Calibri"/>
                <w:bCs/>
              </w:rPr>
              <w:t>numer referencyjny:…………</w:t>
            </w:r>
            <w:r w:rsidR="00176A21" w:rsidRPr="00CF1F1F">
              <w:rPr>
                <w:rFonts w:eastAsia="Calibri"/>
                <w:bCs/>
              </w:rPr>
              <w:t>…</w:t>
            </w:r>
            <w:r w:rsidR="00362736" w:rsidRPr="00CF1F1F">
              <w:rPr>
                <w:rFonts w:eastAsia="Calibri"/>
                <w:bCs/>
              </w:rPr>
              <w:t>…………..</w:t>
            </w:r>
          </w:p>
          <w:p w14:paraId="6DD81EBD" w14:textId="295AAF61" w:rsidR="004A4596" w:rsidRPr="00D51140" w:rsidRDefault="004A4596" w:rsidP="00D51140">
            <w:pPr>
              <w:jc w:val="both"/>
              <w:rPr>
                <w:b/>
              </w:rPr>
            </w:pPr>
            <w:r w:rsidRPr="00D51140">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68A6FF78" w14:textId="1EC5C058" w:rsidR="004A4596" w:rsidRPr="006B66E3" w:rsidRDefault="004A4596" w:rsidP="009C6E65">
      <w:pPr>
        <w:widowControl w:val="0"/>
        <w:numPr>
          <w:ilvl w:val="0"/>
          <w:numId w:val="16"/>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w:t>
      </w:r>
      <w:r w:rsidR="0055002A">
        <w:rPr>
          <w:rFonts w:eastAsia="Calibri"/>
          <w:lang w:eastAsia="en-US"/>
        </w:rPr>
        <w:t>3</w:t>
      </w:r>
      <w:r w:rsidRPr="006B66E3">
        <w:rPr>
          <w:rFonts w:eastAsia="Calibri"/>
          <w:lang w:eastAsia="en-US"/>
        </w:rPr>
        <w:t xml:space="preserve"> r. poz. </w:t>
      </w:r>
      <w:r w:rsidR="0055002A">
        <w:rPr>
          <w:rFonts w:eastAsia="Calibri"/>
          <w:lang w:eastAsia="en-US"/>
        </w:rPr>
        <w:t>1</w:t>
      </w:r>
      <w:r w:rsidR="00F463B3">
        <w:rPr>
          <w:rFonts w:eastAsia="Calibri"/>
          <w:lang w:eastAsia="en-US"/>
        </w:rPr>
        <w:t>497 ze zm.</w:t>
      </w:r>
      <w:r w:rsidRPr="006B66E3">
        <w:rPr>
          <w:rFonts w:eastAsia="Calibri"/>
          <w:lang w:eastAsia="en-US"/>
        </w:rPr>
        <w:t>)</w:t>
      </w:r>
      <w:r w:rsidRPr="006B66E3">
        <w:t>, to jest:</w:t>
      </w:r>
    </w:p>
    <w:p w14:paraId="69A38026" w14:textId="77777777" w:rsidR="004A4596" w:rsidRPr="006B66E3" w:rsidRDefault="004A4596" w:rsidP="009C6E65">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5C1D8715" w:rsidR="004A4596" w:rsidRPr="006B66E3" w:rsidRDefault="004A4596" w:rsidP="009C6E65">
      <w:pPr>
        <w:numPr>
          <w:ilvl w:val="1"/>
          <w:numId w:val="16"/>
        </w:numPr>
        <w:ind w:left="709" w:right="57" w:hanging="283"/>
        <w:jc w:val="both"/>
      </w:pPr>
      <w:r w:rsidRPr="006B66E3">
        <w:t>nie jestem podmiotem, którego beneficjentem rzeczywistym w rozumieniu ustawy z dnia 1 marca 2018 r. o przeciwdziałaniu praniu pieniędzy oraz finansowaniu terroryzmu (Dz. U. z 202</w:t>
      </w:r>
      <w:r w:rsidR="003E6C12">
        <w:t>3</w:t>
      </w:r>
      <w:r w:rsidRPr="006B66E3">
        <w:t xml:space="preserve"> r. poz. </w:t>
      </w:r>
      <w:r w:rsidR="003E6C12">
        <w:t>1124,1285</w:t>
      </w:r>
      <w:r w:rsidRPr="006B66E3">
        <w:t>)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4208C7C4" w:rsidR="004A4596" w:rsidRPr="006B66E3" w:rsidRDefault="004A4596" w:rsidP="009C6E65">
      <w:pPr>
        <w:numPr>
          <w:ilvl w:val="1"/>
          <w:numId w:val="16"/>
        </w:numPr>
        <w:ind w:left="709" w:right="57" w:hanging="283"/>
        <w:jc w:val="both"/>
      </w:pPr>
      <w:r w:rsidRPr="006B66E3">
        <w:t>nie jestem podmiotem, którego jednostką dominującą w rozumieniu art. 3 ust. 1 pkt 37 ustawy z dnia 29 września 1994 r. o rachunkowości   (Dz. U. z 202</w:t>
      </w:r>
      <w:r w:rsidR="003E6C12">
        <w:t xml:space="preserve">3 r. poz. 120,295 </w:t>
      </w:r>
      <w:r w:rsidRPr="006B66E3">
        <w:t>)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9C6E65">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199AAC0E" w14:textId="610F3E44" w:rsidR="004A4596" w:rsidRPr="00BC5CE8" w:rsidRDefault="004A4596" w:rsidP="00BC5CE8">
      <w:pPr>
        <w:rPr>
          <w:rStyle w:val="FontStyle157"/>
          <w:rFonts w:eastAsia="Calibri"/>
          <w:b w:val="0"/>
          <w:bCs w:val="0"/>
          <w:sz w:val="24"/>
          <w:szCs w:val="24"/>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F00FC5" w:rsidRPr="00F00FC5">
        <w:t xml:space="preserve"> </w:t>
      </w:r>
      <w:r w:rsidR="002F3F50" w:rsidRPr="002F3F50">
        <w:rPr>
          <w:b/>
          <w:bCs/>
        </w:rPr>
        <w:t>Wykonanie  w formule „zaprojektuj i wybuduj”  przebudowy instalacji fotowoltaicznej w Gmachu Inżynierii Środowiska Politechniki Warszawskiej w Warszawie przy ul. Nowowiejskiej 20</w:t>
      </w:r>
      <w:r w:rsidRPr="00D51140">
        <w:rPr>
          <w:rFonts w:eastAsia="Calibri"/>
        </w:rPr>
        <w:t xml:space="preserve">, </w:t>
      </w:r>
      <w:r w:rsidRPr="00D51140">
        <w:rPr>
          <w:rFonts w:eastAsia="Calibri"/>
          <w:bCs/>
        </w:rPr>
        <w:t>numer referencyjny:…………</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6595D320" w14:textId="77777777" w:rsidR="004A4596" w:rsidRDefault="004A4596" w:rsidP="004A4596">
      <w:pPr>
        <w:spacing w:after="120"/>
        <w:ind w:right="-567"/>
        <w:rPr>
          <w:i/>
        </w:rPr>
      </w:pPr>
      <w:r w:rsidRPr="00C708CC">
        <w:rPr>
          <w:i/>
        </w:rPr>
        <w:br w:type="page"/>
      </w:r>
    </w:p>
    <w:p w14:paraId="036E26C9" w14:textId="218F04DF" w:rsidR="009B0B56" w:rsidRDefault="009B0B56" w:rsidP="00626983">
      <w:pPr>
        <w:spacing w:line="360" w:lineRule="auto"/>
        <w:jc w:val="both"/>
      </w:pPr>
    </w:p>
    <w:p w14:paraId="4B324134" w14:textId="11F4B58A" w:rsidR="00FD5370" w:rsidRPr="00CD7C6E" w:rsidRDefault="00CD7C6E" w:rsidP="00CD7C6E">
      <w:r>
        <w:t xml:space="preserve"> </w:t>
      </w:r>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2A1901C5"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013743">
        <w:rPr>
          <w:rFonts w:ascii="Times New Roman" w:hAnsi="Times New Roman" w:cs="Times New Roman"/>
          <w:b/>
          <w:bCs/>
          <w:sz w:val="24"/>
          <w:szCs w:val="24"/>
        </w:rPr>
        <w:t xml:space="preserve"> – </w:t>
      </w:r>
      <w:r w:rsidR="00C8799B">
        <w:rPr>
          <w:rFonts w:ascii="Times New Roman" w:hAnsi="Times New Roman" w:cs="Times New Roman"/>
          <w:b/>
          <w:bCs/>
          <w:sz w:val="24"/>
          <w:szCs w:val="24"/>
        </w:rPr>
        <w:t>TABELA WARTOŚCI ELEMENTÓW SCALONYCH</w:t>
      </w:r>
    </w:p>
    <w:p w14:paraId="20E95DCB" w14:textId="28007560" w:rsidR="00B11815" w:rsidRPr="00B562CB" w:rsidRDefault="008F2A65" w:rsidP="00144266">
      <w:pPr>
        <w:jc w:val="both"/>
        <w:rPr>
          <w:rStyle w:val="FontStyle157"/>
          <w:bCs w:val="0"/>
          <w:sz w:val="24"/>
          <w:szCs w:val="24"/>
        </w:rPr>
      </w:pPr>
      <w:r w:rsidRPr="00D12D3C">
        <w:rPr>
          <w:bCs/>
        </w:rPr>
        <w:t xml:space="preserve">Składając ofertę </w:t>
      </w:r>
      <w:r w:rsidR="0018635E" w:rsidRPr="00A95372">
        <w:rPr>
          <w:bCs/>
        </w:rPr>
        <w:t>w postępowaniu o udzielenie zamówienia publicznego prowadzonym w trybie podstawowym na:</w:t>
      </w:r>
      <w:r w:rsidR="002F3F50" w:rsidRPr="002F3F50">
        <w:t xml:space="preserve"> </w:t>
      </w:r>
      <w:r w:rsidR="002F3F50" w:rsidRPr="002F3F50">
        <w:rPr>
          <w:b/>
        </w:rPr>
        <w:t>Wykonanie  w formule „zaprojektuj i wybuduj”  przebudowy instalacji fotowoltaicznej w Gmachu Inżynierii Środowiska Politechniki Warszawskiej w Warszawie przy ul. Nowowiejskiej 20</w:t>
      </w:r>
      <w:r w:rsidR="00B562CB" w:rsidRPr="00B562CB">
        <w:rPr>
          <w:bCs/>
        </w:rPr>
        <w:t>,</w:t>
      </w:r>
      <w:r w:rsidR="00B562CB" w:rsidRPr="00B562CB">
        <w:rPr>
          <w:rFonts w:eastAsia="Calibri"/>
          <w:bCs/>
        </w:rPr>
        <w:t xml:space="preserve"> </w:t>
      </w:r>
      <w:r w:rsidR="00B11815" w:rsidRPr="00B562CB">
        <w:rPr>
          <w:rFonts w:eastAsia="Calibri"/>
          <w:bCs/>
        </w:rPr>
        <w:t>numer referencyjny:…………</w:t>
      </w:r>
      <w:r w:rsidR="00144266">
        <w:rPr>
          <w:rFonts w:eastAsia="Calibri"/>
          <w:bCs/>
        </w:rPr>
        <w:t>…</w:t>
      </w:r>
    </w:p>
    <w:p w14:paraId="71D32444" w14:textId="214A7C9B" w:rsidR="008F2A65" w:rsidRDefault="006719A9" w:rsidP="00144266">
      <w:pPr>
        <w:spacing w:after="120"/>
        <w:jc w:val="both"/>
        <w:rPr>
          <w:spacing w:val="-2"/>
        </w:rPr>
      </w:pPr>
      <w:r w:rsidRPr="00627F18">
        <w:rPr>
          <w:spacing w:val="-2"/>
        </w:rPr>
        <w:t>O</w:t>
      </w:r>
      <w:r w:rsidR="008F2A65" w:rsidRPr="00627F18">
        <w:rPr>
          <w:spacing w:val="-2"/>
        </w:rPr>
        <w:t xml:space="preserve">ferujemy wykonanie zamówienia </w:t>
      </w:r>
      <w:bookmarkStart w:id="9"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C20D6A" w:rsidRPr="00D12D3C">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9"/>
    </w:p>
    <w:p w14:paraId="202F8C2B" w14:textId="51ACE024" w:rsidR="00C85EC1" w:rsidRPr="00A95372" w:rsidRDefault="00C85EC1" w:rsidP="008328AF">
      <w:pPr>
        <w:spacing w:after="120"/>
        <w:jc w:val="both"/>
        <w:rPr>
          <w:spacing w:val="-2"/>
        </w:rPr>
      </w:pPr>
    </w:p>
    <w:tbl>
      <w:tblPr>
        <w:tblStyle w:val="Tabela-Siatka"/>
        <w:tblW w:w="0" w:type="auto"/>
        <w:jc w:val="center"/>
        <w:tblLook w:val="04A0" w:firstRow="1" w:lastRow="0" w:firstColumn="1" w:lastColumn="0" w:noHBand="0" w:noVBand="1"/>
      </w:tblPr>
      <w:tblGrid>
        <w:gridCol w:w="604"/>
        <w:gridCol w:w="2702"/>
        <w:gridCol w:w="1623"/>
        <w:gridCol w:w="1059"/>
        <w:gridCol w:w="1379"/>
        <w:gridCol w:w="1695"/>
      </w:tblGrid>
      <w:tr w:rsidR="001B5C70" w:rsidRPr="008D152E" w14:paraId="2F25A1A2" w14:textId="77777777" w:rsidTr="007D390F">
        <w:trPr>
          <w:trHeight w:val="452"/>
          <w:jc w:val="center"/>
        </w:trPr>
        <w:tc>
          <w:tcPr>
            <w:tcW w:w="604" w:type="dxa"/>
          </w:tcPr>
          <w:p w14:paraId="3E821376" w14:textId="77777777" w:rsidR="001B5C70" w:rsidRPr="008D152E" w:rsidRDefault="001B5C70" w:rsidP="007D390F">
            <w:pPr>
              <w:jc w:val="both"/>
            </w:pPr>
            <w:r w:rsidRPr="008D152E">
              <w:t>L.p.</w:t>
            </w:r>
          </w:p>
        </w:tc>
        <w:tc>
          <w:tcPr>
            <w:tcW w:w="2702" w:type="dxa"/>
            <w:vAlign w:val="center"/>
          </w:tcPr>
          <w:p w14:paraId="1F3159E8" w14:textId="73DEE2BA" w:rsidR="001B5C70" w:rsidRPr="008D152E" w:rsidRDefault="001B5C70" w:rsidP="007D390F">
            <w:pPr>
              <w:jc w:val="center"/>
            </w:pPr>
            <w:r w:rsidRPr="008D152E">
              <w:t>Wyszczególnienie elementów</w:t>
            </w:r>
          </w:p>
        </w:tc>
        <w:tc>
          <w:tcPr>
            <w:tcW w:w="1623" w:type="dxa"/>
            <w:vAlign w:val="center"/>
          </w:tcPr>
          <w:p w14:paraId="4352CA0F" w14:textId="77777777" w:rsidR="001B5C70" w:rsidRPr="008D152E" w:rsidRDefault="001B5C70" w:rsidP="007D390F">
            <w:pPr>
              <w:jc w:val="center"/>
            </w:pPr>
            <w:r w:rsidRPr="008D152E">
              <w:t>Wartość netto zł</w:t>
            </w:r>
          </w:p>
        </w:tc>
        <w:tc>
          <w:tcPr>
            <w:tcW w:w="1059" w:type="dxa"/>
            <w:vAlign w:val="center"/>
          </w:tcPr>
          <w:p w14:paraId="5A1E84CE" w14:textId="77777777" w:rsidR="001B5C70" w:rsidRPr="008D152E" w:rsidRDefault="001B5C70" w:rsidP="007D390F">
            <w:pPr>
              <w:jc w:val="center"/>
            </w:pPr>
            <w:r w:rsidRPr="008D152E">
              <w:t>Stawka podatku</w:t>
            </w:r>
          </w:p>
          <w:p w14:paraId="5FD9A721" w14:textId="10EBA910" w:rsidR="001B5C70" w:rsidRPr="008D152E" w:rsidRDefault="001B5C70" w:rsidP="007D390F">
            <w:pPr>
              <w:jc w:val="center"/>
            </w:pPr>
            <w:r w:rsidRPr="008D152E">
              <w:t>V</w:t>
            </w:r>
            <w:r w:rsidR="00293E24">
              <w:t>AT</w:t>
            </w:r>
            <w:r w:rsidRPr="008D152E">
              <w:t xml:space="preserve"> %</w:t>
            </w:r>
          </w:p>
        </w:tc>
        <w:tc>
          <w:tcPr>
            <w:tcW w:w="1379" w:type="dxa"/>
          </w:tcPr>
          <w:p w14:paraId="3BED8417" w14:textId="77777777" w:rsidR="001B5C70" w:rsidRPr="008D152E" w:rsidRDefault="001B5C70" w:rsidP="007D390F">
            <w:pPr>
              <w:jc w:val="center"/>
            </w:pPr>
            <w:r w:rsidRPr="008D152E">
              <w:t>Kwota podatku</w:t>
            </w:r>
          </w:p>
          <w:p w14:paraId="21F13DCD" w14:textId="3A1FE236" w:rsidR="001B5C70" w:rsidRPr="008D152E" w:rsidRDefault="00293E24" w:rsidP="007D390F">
            <w:pPr>
              <w:jc w:val="center"/>
            </w:pPr>
            <w:r w:rsidRPr="008D152E">
              <w:t>V</w:t>
            </w:r>
            <w:r>
              <w:t>AT</w:t>
            </w:r>
            <w:r w:rsidR="001B5C70" w:rsidRPr="008D152E">
              <w:t xml:space="preserve"> </w:t>
            </w:r>
          </w:p>
        </w:tc>
        <w:tc>
          <w:tcPr>
            <w:tcW w:w="1695" w:type="dxa"/>
            <w:vAlign w:val="center"/>
          </w:tcPr>
          <w:p w14:paraId="3EDC93FA" w14:textId="77777777" w:rsidR="001B5C70" w:rsidRPr="008D152E" w:rsidRDefault="001B5C70" w:rsidP="007D390F">
            <w:pPr>
              <w:jc w:val="center"/>
            </w:pPr>
            <w:r w:rsidRPr="008D152E">
              <w:t>Wartość brutto zł</w:t>
            </w:r>
          </w:p>
        </w:tc>
      </w:tr>
      <w:tr w:rsidR="001B5C70" w:rsidRPr="008D152E" w14:paraId="0D34CDE1" w14:textId="77777777" w:rsidTr="007D390F">
        <w:trPr>
          <w:trHeight w:val="452"/>
          <w:jc w:val="center"/>
        </w:trPr>
        <w:tc>
          <w:tcPr>
            <w:tcW w:w="604" w:type="dxa"/>
          </w:tcPr>
          <w:p w14:paraId="51B68616" w14:textId="77777777" w:rsidR="001B5C70" w:rsidRPr="008D152E" w:rsidRDefault="001B5C70" w:rsidP="007D390F">
            <w:pPr>
              <w:jc w:val="both"/>
            </w:pPr>
            <w:r w:rsidRPr="008D152E">
              <w:t>1</w:t>
            </w:r>
          </w:p>
        </w:tc>
        <w:tc>
          <w:tcPr>
            <w:tcW w:w="2702" w:type="dxa"/>
            <w:vAlign w:val="center"/>
          </w:tcPr>
          <w:p w14:paraId="6242E9B5" w14:textId="77777777" w:rsidR="001B5C70" w:rsidRPr="008D152E" w:rsidRDefault="001B5C70" w:rsidP="007D390F">
            <w:pPr>
              <w:jc w:val="center"/>
            </w:pPr>
            <w:r w:rsidRPr="008D152E">
              <w:t>2</w:t>
            </w:r>
          </w:p>
        </w:tc>
        <w:tc>
          <w:tcPr>
            <w:tcW w:w="1623" w:type="dxa"/>
            <w:vAlign w:val="center"/>
          </w:tcPr>
          <w:p w14:paraId="3C0CBE4A" w14:textId="77777777" w:rsidR="001B5C70" w:rsidRPr="008D152E" w:rsidRDefault="001B5C70" w:rsidP="007D390F">
            <w:pPr>
              <w:jc w:val="center"/>
            </w:pPr>
            <w:r w:rsidRPr="008D152E">
              <w:t>3</w:t>
            </w:r>
          </w:p>
        </w:tc>
        <w:tc>
          <w:tcPr>
            <w:tcW w:w="1059" w:type="dxa"/>
            <w:vAlign w:val="center"/>
          </w:tcPr>
          <w:p w14:paraId="4FECE82F" w14:textId="77777777" w:rsidR="001B5C70" w:rsidRPr="008D152E" w:rsidRDefault="001B5C70" w:rsidP="007D390F">
            <w:pPr>
              <w:jc w:val="center"/>
            </w:pPr>
            <w:r w:rsidRPr="008D152E">
              <w:t>4</w:t>
            </w:r>
          </w:p>
        </w:tc>
        <w:tc>
          <w:tcPr>
            <w:tcW w:w="1379" w:type="dxa"/>
            <w:vAlign w:val="center"/>
          </w:tcPr>
          <w:p w14:paraId="4E9441F8" w14:textId="77777777" w:rsidR="001B5C70" w:rsidRPr="008D152E" w:rsidRDefault="001B5C70" w:rsidP="007D390F">
            <w:pPr>
              <w:jc w:val="center"/>
            </w:pPr>
            <w:r w:rsidRPr="008D152E">
              <w:t>5</w:t>
            </w:r>
          </w:p>
        </w:tc>
        <w:tc>
          <w:tcPr>
            <w:tcW w:w="1695" w:type="dxa"/>
            <w:vAlign w:val="center"/>
          </w:tcPr>
          <w:p w14:paraId="28B39A57" w14:textId="77777777" w:rsidR="001B5C70" w:rsidRPr="008D152E" w:rsidRDefault="001B5C70" w:rsidP="007D390F">
            <w:pPr>
              <w:jc w:val="center"/>
            </w:pPr>
            <w:r w:rsidRPr="008D152E">
              <w:t>6</w:t>
            </w:r>
          </w:p>
        </w:tc>
      </w:tr>
      <w:tr w:rsidR="001B5C70" w:rsidRPr="008D152E" w14:paraId="56D0D259" w14:textId="77777777" w:rsidTr="007D390F">
        <w:trPr>
          <w:trHeight w:val="452"/>
          <w:jc w:val="center"/>
        </w:trPr>
        <w:tc>
          <w:tcPr>
            <w:tcW w:w="604" w:type="dxa"/>
          </w:tcPr>
          <w:p w14:paraId="3DCAF526" w14:textId="77777777" w:rsidR="001B5C70" w:rsidRPr="008D152E" w:rsidRDefault="001B5C70" w:rsidP="007D390F">
            <w:pPr>
              <w:jc w:val="both"/>
            </w:pPr>
          </w:p>
        </w:tc>
        <w:tc>
          <w:tcPr>
            <w:tcW w:w="8458" w:type="dxa"/>
            <w:gridSpan w:val="5"/>
          </w:tcPr>
          <w:p w14:paraId="2E2B866D" w14:textId="77777777" w:rsidR="001B5C70" w:rsidRPr="008D152E" w:rsidRDefault="001B5C70" w:rsidP="007D390F">
            <w:pPr>
              <w:jc w:val="center"/>
            </w:pPr>
            <w:r w:rsidRPr="008D152E">
              <w:t>Opracowania projektowe</w:t>
            </w:r>
          </w:p>
        </w:tc>
      </w:tr>
      <w:tr w:rsidR="001B5C70" w:rsidRPr="008D152E" w14:paraId="3877ADC9" w14:textId="77777777" w:rsidTr="007D390F">
        <w:trPr>
          <w:trHeight w:val="1833"/>
          <w:jc w:val="center"/>
        </w:trPr>
        <w:tc>
          <w:tcPr>
            <w:tcW w:w="604" w:type="dxa"/>
          </w:tcPr>
          <w:p w14:paraId="24227680" w14:textId="77777777" w:rsidR="001B5C70" w:rsidRPr="008D152E" w:rsidRDefault="001B5C70" w:rsidP="007D390F">
            <w:pPr>
              <w:jc w:val="both"/>
            </w:pPr>
          </w:p>
        </w:tc>
        <w:tc>
          <w:tcPr>
            <w:tcW w:w="2702" w:type="dxa"/>
            <w:vAlign w:val="center"/>
          </w:tcPr>
          <w:p w14:paraId="5928E1FE" w14:textId="77777777" w:rsidR="001B5C70" w:rsidRPr="008D152E" w:rsidRDefault="001B5C70" w:rsidP="007D390F">
            <w:pPr>
              <w:jc w:val="center"/>
            </w:pPr>
            <w:r w:rsidRPr="008D152E">
              <w:rPr>
                <w:bCs/>
                <w:i/>
              </w:rPr>
              <w:t>Dokumentacja projektowa niezbędna dla uzyskania pozwolenia na budowę (zgłoszenia)</w:t>
            </w:r>
          </w:p>
        </w:tc>
        <w:tc>
          <w:tcPr>
            <w:tcW w:w="1623" w:type="dxa"/>
            <w:vAlign w:val="center"/>
          </w:tcPr>
          <w:p w14:paraId="1072B0C8" w14:textId="77777777" w:rsidR="001B5C70" w:rsidRPr="008D152E" w:rsidRDefault="001B5C70" w:rsidP="007D390F">
            <w:pPr>
              <w:jc w:val="center"/>
            </w:pPr>
          </w:p>
        </w:tc>
        <w:tc>
          <w:tcPr>
            <w:tcW w:w="1059" w:type="dxa"/>
            <w:vMerge w:val="restart"/>
            <w:vAlign w:val="center"/>
          </w:tcPr>
          <w:p w14:paraId="1AF4A487" w14:textId="77777777" w:rsidR="001B5C70" w:rsidRPr="008D152E" w:rsidRDefault="001B5C70" w:rsidP="007D390F">
            <w:pPr>
              <w:jc w:val="center"/>
            </w:pPr>
            <w:r w:rsidRPr="008D152E">
              <w:t>23%</w:t>
            </w:r>
          </w:p>
          <w:p w14:paraId="3658878A" w14:textId="77777777" w:rsidR="001B5C70" w:rsidRPr="008D152E" w:rsidRDefault="001B5C70" w:rsidP="007D390F">
            <w:pPr>
              <w:jc w:val="center"/>
            </w:pPr>
          </w:p>
        </w:tc>
        <w:tc>
          <w:tcPr>
            <w:tcW w:w="1379" w:type="dxa"/>
          </w:tcPr>
          <w:p w14:paraId="7D549152" w14:textId="77777777" w:rsidR="001B5C70" w:rsidRPr="008D152E" w:rsidRDefault="001B5C70" w:rsidP="007D390F">
            <w:pPr>
              <w:jc w:val="center"/>
            </w:pPr>
          </w:p>
        </w:tc>
        <w:tc>
          <w:tcPr>
            <w:tcW w:w="1695" w:type="dxa"/>
            <w:vAlign w:val="center"/>
          </w:tcPr>
          <w:p w14:paraId="3057EEFA" w14:textId="77777777" w:rsidR="001B5C70" w:rsidRPr="008D152E" w:rsidRDefault="001B5C70" w:rsidP="007D390F">
            <w:pPr>
              <w:jc w:val="center"/>
            </w:pPr>
          </w:p>
        </w:tc>
      </w:tr>
      <w:tr w:rsidR="001B5C70" w:rsidRPr="008D152E" w14:paraId="7F3D5DCC" w14:textId="77777777" w:rsidTr="007D390F">
        <w:trPr>
          <w:trHeight w:val="929"/>
          <w:jc w:val="center"/>
        </w:trPr>
        <w:tc>
          <w:tcPr>
            <w:tcW w:w="604" w:type="dxa"/>
          </w:tcPr>
          <w:p w14:paraId="6252BE00" w14:textId="77777777" w:rsidR="001B5C70" w:rsidRPr="008D152E" w:rsidRDefault="001B5C70" w:rsidP="007D390F">
            <w:pPr>
              <w:jc w:val="both"/>
            </w:pPr>
          </w:p>
        </w:tc>
        <w:tc>
          <w:tcPr>
            <w:tcW w:w="2702" w:type="dxa"/>
            <w:vAlign w:val="center"/>
          </w:tcPr>
          <w:p w14:paraId="1B4FF8DE" w14:textId="5981CC3E" w:rsidR="001B5C70" w:rsidRPr="008D152E" w:rsidRDefault="001B5C70" w:rsidP="007D390F">
            <w:pPr>
              <w:jc w:val="center"/>
            </w:pPr>
            <w:r w:rsidRPr="008D152E">
              <w:rPr>
                <w:bCs/>
                <w:i/>
              </w:rPr>
              <w:t>(wymienić poszczególne opracowania projektowe)</w:t>
            </w:r>
          </w:p>
        </w:tc>
        <w:tc>
          <w:tcPr>
            <w:tcW w:w="1623" w:type="dxa"/>
            <w:vAlign w:val="center"/>
          </w:tcPr>
          <w:p w14:paraId="660B2195" w14:textId="77777777" w:rsidR="001B5C70" w:rsidRPr="008D152E" w:rsidRDefault="001B5C70" w:rsidP="007D390F">
            <w:pPr>
              <w:jc w:val="center"/>
            </w:pPr>
          </w:p>
        </w:tc>
        <w:tc>
          <w:tcPr>
            <w:tcW w:w="1059" w:type="dxa"/>
            <w:vMerge/>
            <w:vAlign w:val="center"/>
          </w:tcPr>
          <w:p w14:paraId="54142F2A" w14:textId="77777777" w:rsidR="001B5C70" w:rsidRPr="008D152E" w:rsidRDefault="001B5C70" w:rsidP="007D390F">
            <w:pPr>
              <w:jc w:val="center"/>
            </w:pPr>
          </w:p>
        </w:tc>
        <w:tc>
          <w:tcPr>
            <w:tcW w:w="1379" w:type="dxa"/>
          </w:tcPr>
          <w:p w14:paraId="25623686" w14:textId="77777777" w:rsidR="001B5C70" w:rsidRPr="008D152E" w:rsidRDefault="001B5C70" w:rsidP="007D390F">
            <w:pPr>
              <w:jc w:val="center"/>
            </w:pPr>
          </w:p>
        </w:tc>
        <w:tc>
          <w:tcPr>
            <w:tcW w:w="1695" w:type="dxa"/>
            <w:vAlign w:val="center"/>
          </w:tcPr>
          <w:p w14:paraId="43D28B78" w14:textId="77777777" w:rsidR="001B5C70" w:rsidRPr="008D152E" w:rsidRDefault="001B5C70" w:rsidP="007D390F">
            <w:pPr>
              <w:jc w:val="center"/>
            </w:pPr>
          </w:p>
        </w:tc>
      </w:tr>
      <w:tr w:rsidR="001B5C70" w:rsidRPr="008D152E" w14:paraId="2B34E52D" w14:textId="77777777" w:rsidTr="007D390F">
        <w:trPr>
          <w:trHeight w:val="452"/>
          <w:jc w:val="center"/>
        </w:trPr>
        <w:tc>
          <w:tcPr>
            <w:tcW w:w="604" w:type="dxa"/>
          </w:tcPr>
          <w:p w14:paraId="704447D4" w14:textId="77777777" w:rsidR="001B5C70" w:rsidRPr="008D152E" w:rsidRDefault="001B5C70" w:rsidP="007D390F">
            <w:pPr>
              <w:jc w:val="both"/>
            </w:pPr>
          </w:p>
        </w:tc>
        <w:tc>
          <w:tcPr>
            <w:tcW w:w="2702" w:type="dxa"/>
            <w:vAlign w:val="center"/>
          </w:tcPr>
          <w:p w14:paraId="06847F70" w14:textId="77777777" w:rsidR="001B5C70" w:rsidRPr="008D152E" w:rsidRDefault="001B5C70" w:rsidP="007D390F">
            <w:pPr>
              <w:jc w:val="center"/>
            </w:pPr>
          </w:p>
        </w:tc>
        <w:tc>
          <w:tcPr>
            <w:tcW w:w="1623" w:type="dxa"/>
            <w:vAlign w:val="center"/>
          </w:tcPr>
          <w:p w14:paraId="2419A310" w14:textId="77777777" w:rsidR="001B5C70" w:rsidRPr="008D152E" w:rsidRDefault="001B5C70" w:rsidP="007D390F">
            <w:pPr>
              <w:jc w:val="center"/>
            </w:pPr>
          </w:p>
        </w:tc>
        <w:tc>
          <w:tcPr>
            <w:tcW w:w="1059" w:type="dxa"/>
            <w:vMerge/>
            <w:vAlign w:val="center"/>
          </w:tcPr>
          <w:p w14:paraId="06915935" w14:textId="77777777" w:rsidR="001B5C70" w:rsidRPr="008D152E" w:rsidRDefault="001B5C70" w:rsidP="007D390F">
            <w:pPr>
              <w:jc w:val="center"/>
            </w:pPr>
          </w:p>
        </w:tc>
        <w:tc>
          <w:tcPr>
            <w:tcW w:w="1379" w:type="dxa"/>
          </w:tcPr>
          <w:p w14:paraId="1118092B" w14:textId="77777777" w:rsidR="001B5C70" w:rsidRPr="008D152E" w:rsidRDefault="001B5C70" w:rsidP="007D390F">
            <w:pPr>
              <w:jc w:val="center"/>
            </w:pPr>
          </w:p>
        </w:tc>
        <w:tc>
          <w:tcPr>
            <w:tcW w:w="1695" w:type="dxa"/>
            <w:vAlign w:val="center"/>
          </w:tcPr>
          <w:p w14:paraId="622471F6" w14:textId="77777777" w:rsidR="001B5C70" w:rsidRPr="008D152E" w:rsidRDefault="001B5C70" w:rsidP="007D390F">
            <w:pPr>
              <w:jc w:val="center"/>
            </w:pPr>
          </w:p>
        </w:tc>
      </w:tr>
      <w:tr w:rsidR="001B5C70" w:rsidRPr="008D152E" w14:paraId="465751DA" w14:textId="77777777" w:rsidTr="007D390F">
        <w:trPr>
          <w:trHeight w:val="452"/>
          <w:jc w:val="center"/>
        </w:trPr>
        <w:tc>
          <w:tcPr>
            <w:tcW w:w="604" w:type="dxa"/>
          </w:tcPr>
          <w:p w14:paraId="2748BE06" w14:textId="77777777" w:rsidR="001B5C70" w:rsidRPr="008D152E" w:rsidRDefault="001B5C70" w:rsidP="007D390F">
            <w:pPr>
              <w:jc w:val="both"/>
            </w:pPr>
          </w:p>
        </w:tc>
        <w:tc>
          <w:tcPr>
            <w:tcW w:w="8458" w:type="dxa"/>
            <w:gridSpan w:val="5"/>
          </w:tcPr>
          <w:p w14:paraId="2CAEBB61" w14:textId="77777777" w:rsidR="001B5C70" w:rsidRPr="008D152E" w:rsidRDefault="001B5C70" w:rsidP="007D390F">
            <w:pPr>
              <w:jc w:val="center"/>
            </w:pPr>
            <w:r w:rsidRPr="008D152E">
              <w:t>Roboty budowlane*</w:t>
            </w:r>
          </w:p>
        </w:tc>
      </w:tr>
      <w:tr w:rsidR="001B5C70" w:rsidRPr="008D152E" w14:paraId="0413919D" w14:textId="77777777" w:rsidTr="007D390F">
        <w:trPr>
          <w:trHeight w:val="452"/>
          <w:jc w:val="center"/>
        </w:trPr>
        <w:tc>
          <w:tcPr>
            <w:tcW w:w="604" w:type="dxa"/>
          </w:tcPr>
          <w:p w14:paraId="1EEBFB54" w14:textId="77777777" w:rsidR="001B5C70" w:rsidRPr="008D152E" w:rsidRDefault="001B5C70" w:rsidP="007D390F">
            <w:pPr>
              <w:jc w:val="both"/>
            </w:pPr>
          </w:p>
        </w:tc>
        <w:tc>
          <w:tcPr>
            <w:tcW w:w="2702" w:type="dxa"/>
            <w:vAlign w:val="center"/>
          </w:tcPr>
          <w:p w14:paraId="5E1584E7" w14:textId="77777777" w:rsidR="001B5C70" w:rsidRPr="008D152E" w:rsidRDefault="001B5C70" w:rsidP="007D390F">
            <w:pPr>
              <w:jc w:val="both"/>
            </w:pPr>
          </w:p>
        </w:tc>
        <w:tc>
          <w:tcPr>
            <w:tcW w:w="1623" w:type="dxa"/>
            <w:vAlign w:val="center"/>
          </w:tcPr>
          <w:p w14:paraId="7A988561" w14:textId="77777777" w:rsidR="001B5C70" w:rsidRPr="008D152E" w:rsidRDefault="001B5C70" w:rsidP="007D390F">
            <w:pPr>
              <w:jc w:val="both"/>
            </w:pPr>
          </w:p>
        </w:tc>
        <w:tc>
          <w:tcPr>
            <w:tcW w:w="1059" w:type="dxa"/>
            <w:vMerge w:val="restart"/>
            <w:vAlign w:val="center"/>
          </w:tcPr>
          <w:p w14:paraId="4841D6EB" w14:textId="40CC8AA3" w:rsidR="001B5C70" w:rsidRPr="008D152E" w:rsidRDefault="00BC5CE8" w:rsidP="007D390F">
            <w:pPr>
              <w:jc w:val="center"/>
            </w:pPr>
            <w:r>
              <w:t>23</w:t>
            </w:r>
            <w:r w:rsidR="001B5C70" w:rsidRPr="008D152E">
              <w:t>%</w:t>
            </w:r>
          </w:p>
          <w:p w14:paraId="20DED8CE" w14:textId="77777777" w:rsidR="001B5C70" w:rsidRPr="008D152E" w:rsidRDefault="001B5C70" w:rsidP="007D390F">
            <w:pPr>
              <w:jc w:val="center"/>
            </w:pPr>
          </w:p>
        </w:tc>
        <w:tc>
          <w:tcPr>
            <w:tcW w:w="1379" w:type="dxa"/>
          </w:tcPr>
          <w:p w14:paraId="20300BBD" w14:textId="77777777" w:rsidR="001B5C70" w:rsidRPr="008D152E" w:rsidRDefault="001B5C70" w:rsidP="007D390F">
            <w:pPr>
              <w:jc w:val="both"/>
            </w:pPr>
          </w:p>
        </w:tc>
        <w:tc>
          <w:tcPr>
            <w:tcW w:w="1695" w:type="dxa"/>
            <w:vAlign w:val="center"/>
          </w:tcPr>
          <w:p w14:paraId="6E3F0E46" w14:textId="77777777" w:rsidR="001B5C70" w:rsidRPr="008D152E" w:rsidRDefault="001B5C70" w:rsidP="007D390F">
            <w:pPr>
              <w:jc w:val="both"/>
            </w:pPr>
          </w:p>
        </w:tc>
      </w:tr>
      <w:tr w:rsidR="001B5C70" w:rsidRPr="008D152E" w14:paraId="1FB4B983" w14:textId="77777777" w:rsidTr="007D390F">
        <w:trPr>
          <w:trHeight w:val="452"/>
          <w:jc w:val="center"/>
        </w:trPr>
        <w:tc>
          <w:tcPr>
            <w:tcW w:w="604" w:type="dxa"/>
          </w:tcPr>
          <w:p w14:paraId="7DC5E303" w14:textId="77777777" w:rsidR="001B5C70" w:rsidRPr="008D152E" w:rsidRDefault="001B5C70" w:rsidP="007D390F">
            <w:pPr>
              <w:jc w:val="both"/>
            </w:pPr>
          </w:p>
        </w:tc>
        <w:tc>
          <w:tcPr>
            <w:tcW w:w="2702" w:type="dxa"/>
            <w:vAlign w:val="center"/>
          </w:tcPr>
          <w:p w14:paraId="2BA2E606" w14:textId="77777777" w:rsidR="001B5C70" w:rsidRPr="008D152E" w:rsidRDefault="001B5C70" w:rsidP="007D390F">
            <w:pPr>
              <w:jc w:val="both"/>
            </w:pPr>
          </w:p>
        </w:tc>
        <w:tc>
          <w:tcPr>
            <w:tcW w:w="1623" w:type="dxa"/>
            <w:vAlign w:val="center"/>
          </w:tcPr>
          <w:p w14:paraId="235F3871" w14:textId="77777777" w:rsidR="001B5C70" w:rsidRPr="008D152E" w:rsidRDefault="001B5C70" w:rsidP="007D390F">
            <w:pPr>
              <w:jc w:val="center"/>
            </w:pPr>
          </w:p>
        </w:tc>
        <w:tc>
          <w:tcPr>
            <w:tcW w:w="1059" w:type="dxa"/>
            <w:vMerge/>
            <w:vAlign w:val="center"/>
          </w:tcPr>
          <w:p w14:paraId="17050CBD" w14:textId="77777777" w:rsidR="001B5C70" w:rsidRPr="008D152E" w:rsidRDefault="001B5C70" w:rsidP="007D390F">
            <w:pPr>
              <w:jc w:val="center"/>
            </w:pPr>
          </w:p>
        </w:tc>
        <w:tc>
          <w:tcPr>
            <w:tcW w:w="1379" w:type="dxa"/>
          </w:tcPr>
          <w:p w14:paraId="37C65F4A" w14:textId="77777777" w:rsidR="001B5C70" w:rsidRPr="008D152E" w:rsidRDefault="001B5C70" w:rsidP="007D390F">
            <w:pPr>
              <w:jc w:val="center"/>
            </w:pPr>
          </w:p>
        </w:tc>
        <w:tc>
          <w:tcPr>
            <w:tcW w:w="1695" w:type="dxa"/>
            <w:vAlign w:val="center"/>
          </w:tcPr>
          <w:p w14:paraId="50426F4D" w14:textId="77777777" w:rsidR="001B5C70" w:rsidRPr="008D152E" w:rsidRDefault="001B5C70" w:rsidP="007D390F">
            <w:pPr>
              <w:jc w:val="center"/>
            </w:pPr>
          </w:p>
        </w:tc>
      </w:tr>
      <w:tr w:rsidR="001B5C70" w:rsidRPr="008D152E" w14:paraId="05028513" w14:textId="77777777" w:rsidTr="007D390F">
        <w:trPr>
          <w:trHeight w:val="452"/>
          <w:jc w:val="center"/>
        </w:trPr>
        <w:tc>
          <w:tcPr>
            <w:tcW w:w="604" w:type="dxa"/>
          </w:tcPr>
          <w:p w14:paraId="733D9693" w14:textId="77777777" w:rsidR="001B5C70" w:rsidRPr="008D152E" w:rsidRDefault="001B5C70" w:rsidP="007D390F">
            <w:pPr>
              <w:jc w:val="both"/>
            </w:pPr>
          </w:p>
        </w:tc>
        <w:tc>
          <w:tcPr>
            <w:tcW w:w="2702" w:type="dxa"/>
            <w:vAlign w:val="center"/>
          </w:tcPr>
          <w:p w14:paraId="1CC68A41" w14:textId="77777777" w:rsidR="001B5C70" w:rsidRPr="008D152E" w:rsidRDefault="001B5C70" w:rsidP="007D390F">
            <w:pPr>
              <w:jc w:val="both"/>
            </w:pPr>
          </w:p>
        </w:tc>
        <w:tc>
          <w:tcPr>
            <w:tcW w:w="1623" w:type="dxa"/>
            <w:vAlign w:val="center"/>
          </w:tcPr>
          <w:p w14:paraId="07B2950A" w14:textId="77777777" w:rsidR="001B5C70" w:rsidRPr="008D152E" w:rsidRDefault="001B5C70" w:rsidP="007D390F">
            <w:pPr>
              <w:jc w:val="center"/>
            </w:pPr>
          </w:p>
        </w:tc>
        <w:tc>
          <w:tcPr>
            <w:tcW w:w="1059" w:type="dxa"/>
            <w:vMerge/>
            <w:vAlign w:val="center"/>
          </w:tcPr>
          <w:p w14:paraId="690C67AA" w14:textId="77777777" w:rsidR="001B5C70" w:rsidRPr="008D152E" w:rsidRDefault="001B5C70" w:rsidP="007D390F">
            <w:pPr>
              <w:jc w:val="center"/>
            </w:pPr>
          </w:p>
        </w:tc>
        <w:tc>
          <w:tcPr>
            <w:tcW w:w="1379" w:type="dxa"/>
          </w:tcPr>
          <w:p w14:paraId="1BF1C618" w14:textId="77777777" w:rsidR="001B5C70" w:rsidRPr="008D152E" w:rsidRDefault="001B5C70" w:rsidP="007D390F">
            <w:pPr>
              <w:jc w:val="center"/>
            </w:pPr>
          </w:p>
        </w:tc>
        <w:tc>
          <w:tcPr>
            <w:tcW w:w="1695" w:type="dxa"/>
            <w:vAlign w:val="center"/>
          </w:tcPr>
          <w:p w14:paraId="25493853" w14:textId="77777777" w:rsidR="001B5C70" w:rsidRPr="008D152E" w:rsidRDefault="001B5C70" w:rsidP="007D390F">
            <w:pPr>
              <w:jc w:val="center"/>
            </w:pPr>
          </w:p>
        </w:tc>
      </w:tr>
      <w:tr w:rsidR="001B5C70" w:rsidRPr="008D152E" w14:paraId="00C886D2" w14:textId="77777777" w:rsidTr="007D390F">
        <w:trPr>
          <w:trHeight w:val="452"/>
          <w:jc w:val="center"/>
        </w:trPr>
        <w:tc>
          <w:tcPr>
            <w:tcW w:w="604" w:type="dxa"/>
          </w:tcPr>
          <w:p w14:paraId="4CB7D0DD" w14:textId="77777777" w:rsidR="001B5C70" w:rsidRPr="008D152E" w:rsidRDefault="001B5C70" w:rsidP="007D390F">
            <w:pPr>
              <w:jc w:val="both"/>
            </w:pPr>
          </w:p>
        </w:tc>
        <w:tc>
          <w:tcPr>
            <w:tcW w:w="2702" w:type="dxa"/>
            <w:vAlign w:val="center"/>
          </w:tcPr>
          <w:p w14:paraId="42D49982" w14:textId="77777777" w:rsidR="001B5C70" w:rsidRPr="008D152E" w:rsidRDefault="001B5C70" w:rsidP="007D390F">
            <w:pPr>
              <w:jc w:val="right"/>
              <w:rPr>
                <w:b/>
                <w:bCs/>
              </w:rPr>
            </w:pPr>
            <w:r w:rsidRPr="008D152E">
              <w:rPr>
                <w:b/>
                <w:bCs/>
              </w:rPr>
              <w:t>RAZEM</w:t>
            </w:r>
          </w:p>
        </w:tc>
        <w:tc>
          <w:tcPr>
            <w:tcW w:w="1623" w:type="dxa"/>
            <w:vAlign w:val="center"/>
          </w:tcPr>
          <w:p w14:paraId="7111E74A" w14:textId="77777777" w:rsidR="001B5C70" w:rsidRPr="008D152E" w:rsidRDefault="001B5C70" w:rsidP="007D390F">
            <w:pPr>
              <w:jc w:val="center"/>
            </w:pPr>
          </w:p>
        </w:tc>
        <w:tc>
          <w:tcPr>
            <w:tcW w:w="1059" w:type="dxa"/>
            <w:vMerge/>
            <w:vAlign w:val="center"/>
          </w:tcPr>
          <w:p w14:paraId="56E304A2" w14:textId="77777777" w:rsidR="001B5C70" w:rsidRPr="008D152E" w:rsidRDefault="001B5C70" w:rsidP="007D390F">
            <w:pPr>
              <w:jc w:val="center"/>
            </w:pPr>
          </w:p>
        </w:tc>
        <w:tc>
          <w:tcPr>
            <w:tcW w:w="1379" w:type="dxa"/>
          </w:tcPr>
          <w:p w14:paraId="5E359357" w14:textId="77777777" w:rsidR="001B5C70" w:rsidRPr="008D152E" w:rsidRDefault="001B5C70" w:rsidP="007D390F">
            <w:pPr>
              <w:jc w:val="center"/>
            </w:pPr>
          </w:p>
        </w:tc>
        <w:tc>
          <w:tcPr>
            <w:tcW w:w="1695" w:type="dxa"/>
            <w:vAlign w:val="center"/>
          </w:tcPr>
          <w:p w14:paraId="48625E4D" w14:textId="77777777" w:rsidR="001B5C70" w:rsidRPr="008D152E" w:rsidRDefault="001B5C70" w:rsidP="007D390F">
            <w:pPr>
              <w:jc w:val="center"/>
            </w:pPr>
          </w:p>
        </w:tc>
      </w:tr>
    </w:tbl>
    <w:p w14:paraId="6BAF3C01" w14:textId="77777777" w:rsidR="00293E24" w:rsidRPr="008D152E" w:rsidRDefault="00293E24" w:rsidP="00293E24">
      <w:pPr>
        <w:jc w:val="both"/>
      </w:pPr>
      <w:r w:rsidRPr="008D152E">
        <w:t>*zakres wyszczególnionych elementów powinien odpowiadać zakresowi robót zgłaszanych do odbiorów częściowych</w:t>
      </w:r>
    </w:p>
    <w:p w14:paraId="0754583B" w14:textId="77777777" w:rsidR="00BC5CE8" w:rsidRDefault="00BC5CE8" w:rsidP="00CB3AA7">
      <w:pPr>
        <w:jc w:val="center"/>
        <w:rPr>
          <w:bCs/>
          <w:highlight w:val="yellow"/>
        </w:rPr>
      </w:pPr>
    </w:p>
    <w:p w14:paraId="507C8FAA" w14:textId="77777777" w:rsidR="00BC5CE8" w:rsidRDefault="00BC5CE8" w:rsidP="00CB3AA7">
      <w:pPr>
        <w:jc w:val="center"/>
        <w:rPr>
          <w:bCs/>
          <w:highlight w:val="yellow"/>
        </w:rPr>
      </w:pPr>
    </w:p>
    <w:p w14:paraId="01006A6A" w14:textId="77777777" w:rsidR="00BC5CE8" w:rsidRDefault="00BC5CE8" w:rsidP="00CB3AA7">
      <w:pPr>
        <w:jc w:val="center"/>
        <w:rPr>
          <w:bCs/>
          <w:highlight w:val="yellow"/>
        </w:rPr>
      </w:pPr>
    </w:p>
    <w:p w14:paraId="1E50CC99" w14:textId="61CD98B8" w:rsidR="00650F8B" w:rsidRDefault="00650F8B" w:rsidP="00650F8B">
      <w:pPr>
        <w:pStyle w:val="Default"/>
        <w:ind w:left="1985" w:hanging="1985"/>
        <w:jc w:val="both"/>
        <w:rPr>
          <w:rFonts w:eastAsia="Calibri"/>
        </w:rPr>
      </w:pPr>
    </w:p>
    <w:p w14:paraId="2768C1D5" w14:textId="77777777" w:rsidR="0015603A" w:rsidRPr="00A53AF4" w:rsidRDefault="0015603A" w:rsidP="00650F8B">
      <w:pPr>
        <w:pStyle w:val="Default"/>
        <w:ind w:left="1985" w:hanging="1985"/>
        <w:jc w:val="both"/>
        <w:rPr>
          <w:rFonts w:eastAsia="Calibri"/>
        </w:rPr>
      </w:pPr>
      <w:bookmarkStart w:id="10" w:name="_GoBack"/>
      <w:bookmarkEnd w:id="10"/>
    </w:p>
    <w:sectPr w:rsidR="0015603A" w:rsidRPr="00A53AF4"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4A01" w14:textId="77777777" w:rsidR="005F0536" w:rsidRDefault="005F0536" w:rsidP="00BE245A">
      <w:r>
        <w:separator/>
      </w:r>
    </w:p>
  </w:endnote>
  <w:endnote w:type="continuationSeparator" w:id="0">
    <w:p w14:paraId="207D7C67" w14:textId="77777777" w:rsidR="005F0536" w:rsidRDefault="005F053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731B78" w:rsidRDefault="00731B78">
        <w:pPr>
          <w:pStyle w:val="Stopka"/>
          <w:jc w:val="center"/>
        </w:pPr>
      </w:p>
      <w:p w14:paraId="0DB4A871" w14:textId="77777777" w:rsidR="00731B78" w:rsidRDefault="00731B78">
        <w:pPr>
          <w:pStyle w:val="Stopka"/>
          <w:jc w:val="center"/>
        </w:pPr>
      </w:p>
      <w:p w14:paraId="0589EA99" w14:textId="3BD43ED3" w:rsidR="00731B78" w:rsidRDefault="00731B78">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731B78" w:rsidRDefault="00731B78">
    <w:pPr>
      <w:pStyle w:val="Stopka"/>
      <w:ind w:right="360"/>
      <w:jc w:val="right"/>
      <w:rPr>
        <w:rFonts w:ascii="Verdana" w:hAnsi="Verdana" w:cs="Verdana"/>
        <w:b/>
        <w:bCs/>
        <w:sz w:val="16"/>
        <w:szCs w:val="16"/>
      </w:rPr>
    </w:pPr>
  </w:p>
  <w:p w14:paraId="4822D63E" w14:textId="77777777" w:rsidR="00731B78" w:rsidRDefault="0073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731B78" w:rsidRDefault="00731B78">
    <w:pPr>
      <w:pStyle w:val="Stopka"/>
      <w:rPr>
        <w:noProof/>
      </w:rPr>
    </w:pPr>
  </w:p>
  <w:p w14:paraId="64F14F81" w14:textId="77777777" w:rsidR="00731B78" w:rsidRDefault="00731B78">
    <w:pPr>
      <w:pStyle w:val="Stopka"/>
      <w:rPr>
        <w:noProof/>
      </w:rPr>
    </w:pPr>
  </w:p>
  <w:p w14:paraId="1883E2AE" w14:textId="77777777" w:rsidR="00731B78" w:rsidRDefault="00731B78">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DCE6" w14:textId="77777777" w:rsidR="005F0536" w:rsidRDefault="005F0536" w:rsidP="00BE245A">
      <w:r>
        <w:separator/>
      </w:r>
    </w:p>
  </w:footnote>
  <w:footnote w:type="continuationSeparator" w:id="0">
    <w:p w14:paraId="2A85F6DC" w14:textId="77777777" w:rsidR="005F0536" w:rsidRDefault="005F0536" w:rsidP="00BE245A">
      <w:r>
        <w:continuationSeparator/>
      </w:r>
    </w:p>
  </w:footnote>
  <w:footnote w:id="1">
    <w:p w14:paraId="7DD4EC7D" w14:textId="43E89342" w:rsidR="00731B78" w:rsidRPr="00011604" w:rsidRDefault="00731B78"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731B78" w:rsidRPr="00011604" w:rsidRDefault="00731B78"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1C867C7A" w:rsidR="00731B78" w:rsidRPr="00011604" w:rsidRDefault="00731B78"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w:t>
      </w:r>
      <w:r>
        <w:rPr>
          <w:sz w:val="16"/>
          <w:szCs w:val="16"/>
        </w:rPr>
        <w:t>23</w:t>
      </w:r>
      <w:r w:rsidRPr="00011604">
        <w:rPr>
          <w:sz w:val="16"/>
          <w:szCs w:val="16"/>
        </w:rPr>
        <w:t xml:space="preserve"> poz. </w:t>
      </w:r>
      <w:r>
        <w:rPr>
          <w:sz w:val="16"/>
          <w:szCs w:val="16"/>
        </w:rPr>
        <w:t>221</w:t>
      </w:r>
      <w:r w:rsidRPr="00011604">
        <w:rPr>
          <w:sz w:val="16"/>
          <w:szCs w:val="16"/>
        </w:rPr>
        <w:t xml:space="preserve"> .): </w:t>
      </w:r>
    </w:p>
    <w:p w14:paraId="37A0CF8F" w14:textId="77777777" w:rsidR="00731B78" w:rsidRPr="00011604" w:rsidRDefault="00731B78"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731B78" w:rsidRPr="00011604" w:rsidRDefault="00731B78"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731B78" w:rsidRPr="00011604" w:rsidRDefault="00731B78"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731B78" w:rsidRPr="00744DF0" w:rsidRDefault="00731B78"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731B78" w:rsidRPr="00011604" w:rsidRDefault="00731B78">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731B78" w:rsidRPr="007C633F" w:rsidRDefault="00731B78"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2D5BEF3E" w:rsidR="00731B78" w:rsidRPr="009D5CC8" w:rsidRDefault="00731B78"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w:t>
      </w:r>
      <w:r>
        <w:rPr>
          <w:sz w:val="16"/>
          <w:szCs w:val="16"/>
        </w:rPr>
        <w:t>22</w:t>
      </w:r>
      <w:r w:rsidRPr="009D5CC8">
        <w:rPr>
          <w:sz w:val="16"/>
          <w:szCs w:val="16"/>
        </w:rPr>
        <w:t xml:space="preserve"> r., poz. 1</w:t>
      </w:r>
      <w:r>
        <w:rPr>
          <w:sz w:val="16"/>
          <w:szCs w:val="16"/>
        </w:rPr>
        <w:t>233</w:t>
      </w:r>
      <w:r w:rsidRPr="009D5CC8">
        <w:rPr>
          <w:sz w:val="16"/>
          <w:szCs w:val="16"/>
        </w:rPr>
        <w:t>).</w:t>
      </w:r>
    </w:p>
  </w:footnote>
  <w:footnote w:id="8">
    <w:p w14:paraId="20408E37" w14:textId="77777777" w:rsidR="00731B78" w:rsidRPr="0002721E" w:rsidRDefault="00731B78"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731B78" w:rsidRPr="007A5104" w:rsidRDefault="00731B78"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731B78" w:rsidRPr="007B0E60" w:rsidRDefault="00731B78"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731B78" w:rsidRPr="007B0E60" w:rsidRDefault="00731B78"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731B78" w:rsidRPr="007B0E60" w:rsidRDefault="00731B78"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731B78" w:rsidRPr="007B0E60" w:rsidRDefault="00731B78"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731B78" w:rsidRPr="007B0E60" w:rsidRDefault="00731B78"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731B78" w:rsidRPr="007B0E60" w:rsidRDefault="00731B78"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731B78" w:rsidRPr="00521B35" w:rsidRDefault="00731B78" w:rsidP="008A75BA">
      <w:pPr>
        <w:pStyle w:val="Tekstprzypisudolnego"/>
        <w:rPr>
          <w:sz w:val="14"/>
          <w:szCs w:val="14"/>
        </w:rPr>
      </w:pPr>
    </w:p>
  </w:footnote>
  <w:footnote w:id="12">
    <w:p w14:paraId="02B294E7" w14:textId="77777777" w:rsidR="00731B78" w:rsidRPr="00083648" w:rsidRDefault="00731B78"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731B78" w:rsidRPr="009B4DA6" w:rsidRDefault="00731B78"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731B78" w:rsidRPr="007B0E60" w:rsidRDefault="00731B78"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731B78" w:rsidRPr="00BE24AD" w:rsidRDefault="00731B78"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731B78" w:rsidRPr="007D390F" w:rsidRDefault="00731B78" w:rsidP="007D390F">
    <w:pPr>
      <w:jc w:val="center"/>
      <w:rPr>
        <w:rFonts w:cs="Arial"/>
        <w:bCs/>
        <w:color w:val="000000"/>
        <w:sz w:val="16"/>
        <w:szCs w:val="16"/>
      </w:rPr>
    </w:pPr>
    <w:bookmarkStart w:id="11" w:name="_Hlk79567786"/>
    <w:bookmarkStart w:id="12" w:name="_Hlk79567787"/>
    <w:bookmarkStart w:id="13"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p w14:paraId="15E0D3E2" w14:textId="77777777" w:rsidR="00731B78" w:rsidRPr="007D390F" w:rsidRDefault="00731B78" w:rsidP="007D390F">
    <w:pPr>
      <w:tabs>
        <w:tab w:val="center" w:pos="4536"/>
        <w:tab w:val="right" w:pos="9072"/>
      </w:tabs>
      <w:rPr>
        <w:iCs/>
        <w:color w:val="000000"/>
        <w:spacing w:val="4"/>
        <w:sz w:val="16"/>
        <w:szCs w:val="16"/>
        <w:lang w:eastAsia="x-none"/>
      </w:rPr>
    </w:pPr>
    <w:bookmarkStart w:id="14" w:name="_Hlk140741054"/>
    <w:bookmarkStart w:id="15" w:name="_Hlk140741055"/>
    <w:bookmarkStart w:id="16" w:name="_Hlk140741058"/>
    <w:bookmarkStart w:id="17" w:name="_Hlk140741059"/>
    <w:bookmarkStart w:id="18" w:name="_Hlk140741060"/>
    <w:bookmarkStart w:id="19" w:name="_Hlk140741061"/>
    <w:bookmarkStart w:id="20" w:name="_Hlk140741062"/>
    <w:bookmarkStart w:id="21" w:name="_Hlk140741063"/>
    <w:bookmarkStart w:id="22" w:name="_Hlk140741064"/>
    <w:bookmarkStart w:id="23" w:name="_Hlk140741065"/>
    <w:bookmarkEnd w:id="11"/>
    <w:bookmarkEnd w:id="12"/>
  </w:p>
  <w:p w14:paraId="75F19F8E" w14:textId="6E95D800" w:rsidR="00731B78" w:rsidRPr="00382AB1" w:rsidRDefault="00731B78" w:rsidP="00382AB1">
    <w:pPr>
      <w:jc w:val="center"/>
      <w:rPr>
        <w:sz w:val="16"/>
        <w:szCs w:val="16"/>
      </w:rPr>
    </w:pPr>
    <w:bookmarkStart w:id="24" w:name="_Hlk136434098"/>
    <w:bookmarkEnd w:id="13"/>
    <w:r w:rsidRPr="00382AB1">
      <w:rPr>
        <w:sz w:val="16"/>
        <w:szCs w:val="16"/>
      </w:rPr>
      <w:t>Wykonanie  w formule „zaprojektuj i wybuduj”  przebudowy instalacji fotowoltaicznej w Gmachu Inżynierii Środowiska Politechniki Warszawskiej w Warszawie przy ul. Nowowiejskiej 20</w:t>
    </w:r>
    <w:bookmarkEnd w:id="14"/>
    <w:bookmarkEnd w:id="15"/>
    <w:bookmarkEnd w:id="16"/>
    <w:bookmarkEnd w:id="17"/>
    <w:bookmarkEnd w:id="18"/>
    <w:bookmarkEnd w:id="19"/>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107239B4"/>
    <w:lvl w:ilvl="0" w:tplc="0E4823D4">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3"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1123F9"/>
    <w:multiLevelType w:val="multilevel"/>
    <w:tmpl w:val="89BC70F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1" w15:restartNumberingAfterBreak="0">
    <w:nsid w:val="13AD7F49"/>
    <w:multiLevelType w:val="hybridMultilevel"/>
    <w:tmpl w:val="AA3898B8"/>
    <w:lvl w:ilvl="0" w:tplc="56927280">
      <w:start w:val="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23"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D83FD3"/>
    <w:multiLevelType w:val="hybridMultilevel"/>
    <w:tmpl w:val="29BC54CA"/>
    <w:lvl w:ilvl="0" w:tplc="1C4E544C">
      <w:start w:val="1"/>
      <w:numFmt w:val="lowerLetter"/>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95B7CA1"/>
    <w:multiLevelType w:val="hybridMultilevel"/>
    <w:tmpl w:val="076054CA"/>
    <w:lvl w:ilvl="0" w:tplc="4AB44382">
      <w:start w:val="5"/>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BBE5520"/>
    <w:multiLevelType w:val="hybridMultilevel"/>
    <w:tmpl w:val="F07A1BE0"/>
    <w:lvl w:ilvl="0" w:tplc="CC50BEFC">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37"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8"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15:restartNumberingAfterBreak="0">
    <w:nsid w:val="2ED134F7"/>
    <w:multiLevelType w:val="hybridMultilevel"/>
    <w:tmpl w:val="167E4D86"/>
    <w:lvl w:ilvl="0" w:tplc="04150011">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F30FC8"/>
    <w:multiLevelType w:val="hybridMultilevel"/>
    <w:tmpl w:val="4A40C6AC"/>
    <w:lvl w:ilvl="0" w:tplc="04150011">
      <w:start w:val="1"/>
      <w:numFmt w:val="decimal"/>
      <w:lvlText w:val="%1)"/>
      <w:lvlJc w:val="left"/>
      <w:pPr>
        <w:tabs>
          <w:tab w:val="num" w:pos="862"/>
        </w:tabs>
        <w:ind w:left="862" w:hanging="360"/>
      </w:pPr>
    </w:lvl>
    <w:lvl w:ilvl="1" w:tplc="04150019">
      <w:start w:val="1"/>
      <w:numFmt w:val="decimal"/>
      <w:lvlText w:val="%2."/>
      <w:lvlJc w:val="left"/>
      <w:pPr>
        <w:tabs>
          <w:tab w:val="num" w:pos="1942"/>
        </w:tabs>
        <w:ind w:left="1942" w:hanging="360"/>
      </w:pPr>
    </w:lvl>
    <w:lvl w:ilvl="2" w:tplc="0415001B">
      <w:start w:val="1"/>
      <w:numFmt w:val="decimal"/>
      <w:lvlText w:val="%3."/>
      <w:lvlJc w:val="left"/>
      <w:pPr>
        <w:tabs>
          <w:tab w:val="num" w:pos="2662"/>
        </w:tabs>
        <w:ind w:left="2662" w:hanging="360"/>
      </w:pPr>
    </w:lvl>
    <w:lvl w:ilvl="3" w:tplc="0415000F">
      <w:start w:val="1"/>
      <w:numFmt w:val="decimal"/>
      <w:lvlText w:val="%4."/>
      <w:lvlJc w:val="left"/>
      <w:pPr>
        <w:tabs>
          <w:tab w:val="num" w:pos="3382"/>
        </w:tabs>
        <w:ind w:left="3382" w:hanging="360"/>
      </w:pPr>
    </w:lvl>
    <w:lvl w:ilvl="4" w:tplc="04150019">
      <w:start w:val="1"/>
      <w:numFmt w:val="decimal"/>
      <w:lvlText w:val="%5."/>
      <w:lvlJc w:val="left"/>
      <w:pPr>
        <w:tabs>
          <w:tab w:val="num" w:pos="4102"/>
        </w:tabs>
        <w:ind w:left="4102" w:hanging="360"/>
      </w:pPr>
    </w:lvl>
    <w:lvl w:ilvl="5" w:tplc="0415001B">
      <w:start w:val="1"/>
      <w:numFmt w:val="decimal"/>
      <w:lvlText w:val="%6."/>
      <w:lvlJc w:val="left"/>
      <w:pPr>
        <w:tabs>
          <w:tab w:val="num" w:pos="4822"/>
        </w:tabs>
        <w:ind w:left="4822" w:hanging="360"/>
      </w:pPr>
    </w:lvl>
    <w:lvl w:ilvl="6" w:tplc="0415000F">
      <w:start w:val="1"/>
      <w:numFmt w:val="decimal"/>
      <w:lvlText w:val="%7."/>
      <w:lvlJc w:val="left"/>
      <w:pPr>
        <w:tabs>
          <w:tab w:val="num" w:pos="5542"/>
        </w:tabs>
        <w:ind w:left="5542" w:hanging="360"/>
      </w:pPr>
    </w:lvl>
    <w:lvl w:ilvl="7" w:tplc="04150019">
      <w:start w:val="1"/>
      <w:numFmt w:val="decimal"/>
      <w:lvlText w:val="%8."/>
      <w:lvlJc w:val="left"/>
      <w:pPr>
        <w:tabs>
          <w:tab w:val="num" w:pos="6262"/>
        </w:tabs>
        <w:ind w:left="6262" w:hanging="360"/>
      </w:pPr>
    </w:lvl>
    <w:lvl w:ilvl="8" w:tplc="0415001B">
      <w:start w:val="1"/>
      <w:numFmt w:val="decimal"/>
      <w:lvlText w:val="%9."/>
      <w:lvlJc w:val="left"/>
      <w:pPr>
        <w:tabs>
          <w:tab w:val="num" w:pos="6982"/>
        </w:tabs>
        <w:ind w:left="6982" w:hanging="360"/>
      </w:pPr>
    </w:lvl>
  </w:abstractNum>
  <w:abstractNum w:abstractNumId="42"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4"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86D7067"/>
    <w:multiLevelType w:val="hybridMultilevel"/>
    <w:tmpl w:val="8492693A"/>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8" w15:restartNumberingAfterBreak="0">
    <w:nsid w:val="38EC7FF9"/>
    <w:multiLevelType w:val="hybridMultilevel"/>
    <w:tmpl w:val="7A98B798"/>
    <w:lvl w:ilvl="0" w:tplc="D9B6B252">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3BAE5150"/>
    <w:multiLevelType w:val="hybridMultilevel"/>
    <w:tmpl w:val="40C05884"/>
    <w:lvl w:ilvl="0" w:tplc="4D645C3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1"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EF04765"/>
    <w:multiLevelType w:val="hybridMultilevel"/>
    <w:tmpl w:val="4D16AF60"/>
    <w:lvl w:ilvl="0" w:tplc="F59043D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9"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823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F4270"/>
    <w:multiLevelType w:val="multilevel"/>
    <w:tmpl w:val="B1849D5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olor w:val="auto"/>
      </w:rPr>
    </w:lvl>
    <w:lvl w:ilvl="1">
      <w:start w:val="1"/>
      <w:numFmt w:val="decimal"/>
      <w:lvlText w:val="%2)"/>
      <w:lvlJc w:val="left"/>
      <w:pPr>
        <w:tabs>
          <w:tab w:val="num" w:pos="872"/>
        </w:tabs>
        <w:ind w:left="872" w:hanging="360"/>
      </w:pPr>
      <w:rPr>
        <w:rFonts w:hint="default"/>
      </w:rPr>
    </w:lvl>
    <w:lvl w:ilvl="2">
      <w:start w:val="1"/>
      <w:numFmt w:val="lowerLetter"/>
      <w:lvlText w:val="%3)"/>
      <w:lvlJc w:val="left"/>
      <w:pPr>
        <w:tabs>
          <w:tab w:val="num" w:pos="1592"/>
        </w:tabs>
        <w:ind w:left="1592" w:hanging="360"/>
      </w:pPr>
      <w:rPr>
        <w:rFonts w:hint="default"/>
      </w:rPr>
    </w:lvl>
    <w:lvl w:ilvl="3">
      <w:start w:val="1"/>
      <w:numFmt w:val="lowerRoman"/>
      <w:lvlText w:val="%4."/>
      <w:lvlJc w:val="left"/>
      <w:pPr>
        <w:tabs>
          <w:tab w:val="num" w:pos="2312"/>
        </w:tabs>
        <w:ind w:left="2312" w:hanging="360"/>
      </w:pPr>
      <w:rPr>
        <w:rFonts w:hint="default"/>
      </w:rPr>
    </w:lvl>
    <w:lvl w:ilvl="4">
      <w:start w:val="1"/>
      <w:numFmt w:val="decimal"/>
      <w:lvlText w:val="%5."/>
      <w:lvlJc w:val="left"/>
      <w:pPr>
        <w:tabs>
          <w:tab w:val="num" w:pos="3032"/>
        </w:tabs>
        <w:ind w:left="3032" w:hanging="360"/>
      </w:pPr>
      <w:rPr>
        <w:rFonts w:hint="default"/>
      </w:rPr>
    </w:lvl>
    <w:lvl w:ilvl="5">
      <w:start w:val="1"/>
      <w:numFmt w:val="decimal"/>
      <w:lvlText w:val="%6."/>
      <w:lvlJc w:val="left"/>
      <w:pPr>
        <w:tabs>
          <w:tab w:val="num" w:pos="3752"/>
        </w:tabs>
        <w:ind w:left="3752" w:hanging="360"/>
      </w:pPr>
      <w:rPr>
        <w:rFonts w:hint="default"/>
      </w:rPr>
    </w:lvl>
    <w:lvl w:ilvl="6">
      <w:start w:val="1"/>
      <w:numFmt w:val="decimal"/>
      <w:lvlText w:val="%7."/>
      <w:lvlJc w:val="left"/>
      <w:pPr>
        <w:tabs>
          <w:tab w:val="num" w:pos="4472"/>
        </w:tabs>
        <w:ind w:left="4472" w:hanging="360"/>
      </w:pPr>
      <w:rPr>
        <w:rFonts w:hint="default"/>
      </w:rPr>
    </w:lvl>
    <w:lvl w:ilvl="7">
      <w:start w:val="1"/>
      <w:numFmt w:val="decimal"/>
      <w:lvlText w:val="%8."/>
      <w:lvlJc w:val="left"/>
      <w:pPr>
        <w:tabs>
          <w:tab w:val="num" w:pos="5192"/>
        </w:tabs>
        <w:ind w:left="5192" w:hanging="360"/>
      </w:pPr>
      <w:rPr>
        <w:rFonts w:hint="default"/>
      </w:rPr>
    </w:lvl>
    <w:lvl w:ilvl="8">
      <w:start w:val="1"/>
      <w:numFmt w:val="decimal"/>
      <w:lvlText w:val="%9."/>
      <w:lvlJc w:val="left"/>
      <w:pPr>
        <w:tabs>
          <w:tab w:val="num" w:pos="5912"/>
        </w:tabs>
        <w:ind w:left="5912" w:hanging="360"/>
      </w:pPr>
      <w:rPr>
        <w:rFonts w:hint="default"/>
      </w:rPr>
    </w:lvl>
  </w:abstractNum>
  <w:abstractNum w:abstractNumId="66"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F913299"/>
    <w:multiLevelType w:val="hybridMultilevel"/>
    <w:tmpl w:val="BB44BD9A"/>
    <w:lvl w:ilvl="0" w:tplc="2E62D1BA">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0"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2"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73"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46E486B"/>
    <w:multiLevelType w:val="multilevel"/>
    <w:tmpl w:val="3ED85066"/>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363" w:hanging="363"/>
      </w:pPr>
      <w:rPr>
        <w:rFonts w:hint="default"/>
        <w:strike w:val="0"/>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9"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1022C6"/>
    <w:multiLevelType w:val="hybridMultilevel"/>
    <w:tmpl w:val="896091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FEA56D3"/>
    <w:multiLevelType w:val="hybridMultilevel"/>
    <w:tmpl w:val="4F5C04C2"/>
    <w:lvl w:ilvl="0" w:tplc="2A681A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8F0E18"/>
    <w:multiLevelType w:val="hybridMultilevel"/>
    <w:tmpl w:val="CEE25D0E"/>
    <w:lvl w:ilvl="0" w:tplc="FE3CC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37475B"/>
    <w:multiLevelType w:val="hybridMultilevel"/>
    <w:tmpl w:val="F7982C00"/>
    <w:lvl w:ilvl="0" w:tplc="600280FA">
      <w:start w:val="4"/>
      <w:numFmt w:val="decimal"/>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BE7686"/>
    <w:multiLevelType w:val="hybridMultilevel"/>
    <w:tmpl w:val="DFFA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5" w15:restartNumberingAfterBreak="0">
    <w:nsid w:val="6ED814F0"/>
    <w:multiLevelType w:val="hybridMultilevel"/>
    <w:tmpl w:val="B426C776"/>
    <w:lvl w:ilvl="0" w:tplc="6E9A6390">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F0A1675"/>
    <w:multiLevelType w:val="hybridMultilevel"/>
    <w:tmpl w:val="75302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0901BAB"/>
    <w:multiLevelType w:val="hybridMultilevel"/>
    <w:tmpl w:val="694638DC"/>
    <w:lvl w:ilvl="0" w:tplc="D1F8CA6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D7410B"/>
    <w:multiLevelType w:val="hybridMultilevel"/>
    <w:tmpl w:val="F28C9CF0"/>
    <w:lvl w:ilvl="0" w:tplc="04150017">
      <w:start w:val="1"/>
      <w:numFmt w:val="lowerLetter"/>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09"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2"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3"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4"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6D92F1B"/>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5"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DBB3F18"/>
    <w:multiLevelType w:val="multilevel"/>
    <w:tmpl w:val="663A3EA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0"/>
  </w:num>
  <w:num w:numId="3">
    <w:abstractNumId w:val="59"/>
  </w:num>
  <w:num w:numId="4">
    <w:abstractNumId w:val="124"/>
  </w:num>
  <w:num w:numId="5">
    <w:abstractNumId w:val="30"/>
  </w:num>
  <w:num w:numId="6">
    <w:abstractNumId w:val="35"/>
  </w:num>
  <w:num w:numId="7">
    <w:abstractNumId w:val="127"/>
  </w:num>
  <w:num w:numId="8">
    <w:abstractNumId w:val="11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5"/>
  </w:num>
  <w:num w:numId="11">
    <w:abstractNumId w:val="60"/>
  </w:num>
  <w:num w:numId="12">
    <w:abstractNumId w:val="54"/>
  </w:num>
  <w:num w:numId="13">
    <w:abstractNumId w:val="4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num>
  <w:num w:numId="16">
    <w:abstractNumId w:val="7"/>
  </w:num>
  <w:num w:numId="17">
    <w:abstractNumId w:val="100"/>
  </w:num>
  <w:num w:numId="18">
    <w:abstractNumId w:val="85"/>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num>
  <w:num w:numId="24">
    <w:abstractNumId w:val="104"/>
  </w:num>
  <w:num w:numId="25">
    <w:abstractNumId w:val="107"/>
  </w:num>
  <w:num w:numId="26">
    <w:abstractNumId w:val="67"/>
  </w:num>
  <w:num w:numId="27">
    <w:abstractNumId w:val="25"/>
  </w:num>
  <w:num w:numId="28">
    <w:abstractNumId w:val="68"/>
  </w:num>
  <w:num w:numId="29">
    <w:abstractNumId w:val="44"/>
  </w:num>
  <w:num w:numId="30">
    <w:abstractNumId w:val="16"/>
  </w:num>
  <w:num w:numId="31">
    <w:abstractNumId w:val="70"/>
  </w:num>
  <w:num w:numId="32">
    <w:abstractNumId w:val="84"/>
  </w:num>
  <w:num w:numId="33">
    <w:abstractNumId w:val="69"/>
  </w:num>
  <w:num w:numId="34">
    <w:abstractNumId w:val="90"/>
  </w:num>
  <w:num w:numId="35">
    <w:abstractNumId w:val="40"/>
  </w:num>
  <w:num w:numId="36">
    <w:abstractNumId w:val="33"/>
  </w:num>
  <w:num w:numId="37">
    <w:abstractNumId w:val="9"/>
  </w:num>
  <w:num w:numId="38">
    <w:abstractNumId w:val="88"/>
  </w:num>
  <w:num w:numId="39">
    <w:abstractNumId w:val="73"/>
  </w:num>
  <w:num w:numId="40">
    <w:abstractNumId w:val="96"/>
  </w:num>
  <w:num w:numId="41">
    <w:abstractNumId w:val="63"/>
  </w:num>
  <w:num w:numId="42">
    <w:abstractNumId w:val="91"/>
  </w:num>
  <w:num w:numId="43">
    <w:abstractNumId w:val="31"/>
  </w:num>
  <w:num w:numId="44">
    <w:abstractNumId w:val="14"/>
  </w:num>
  <w:num w:numId="45">
    <w:abstractNumId w:val="56"/>
  </w:num>
  <w:num w:numId="46">
    <w:abstractNumId w:val="86"/>
  </w:num>
  <w:num w:numId="47">
    <w:abstractNumId w:val="23"/>
  </w:num>
  <w:num w:numId="48">
    <w:abstractNumId w:val="79"/>
  </w:num>
  <w:num w:numId="49">
    <w:abstractNumId w:val="11"/>
  </w:num>
  <w:num w:numId="50">
    <w:abstractNumId w:val="38"/>
  </w:num>
  <w:num w:numId="51">
    <w:abstractNumId w:val="65"/>
  </w:num>
  <w:num w:numId="52">
    <w:abstractNumId w:val="115"/>
  </w:num>
  <w:num w:numId="53">
    <w:abstractNumId w:val="46"/>
  </w:num>
  <w:num w:numId="54">
    <w:abstractNumId w:val="118"/>
  </w:num>
  <w:num w:numId="55">
    <w:abstractNumId w:val="62"/>
  </w:num>
  <w:num w:numId="56">
    <w:abstractNumId w:val="95"/>
  </w:num>
  <w:num w:numId="57">
    <w:abstractNumId w:val="64"/>
  </w:num>
  <w:num w:numId="58">
    <w:abstractNumId w:val="71"/>
  </w:num>
  <w:num w:numId="59">
    <w:abstractNumId w:val="61"/>
  </w:num>
  <w:num w:numId="60">
    <w:abstractNumId w:val="17"/>
  </w:num>
  <w:num w:numId="61">
    <w:abstractNumId w:val="39"/>
  </w:num>
  <w:num w:numId="62">
    <w:abstractNumId w:val="74"/>
  </w:num>
  <w:num w:numId="63">
    <w:abstractNumId w:val="121"/>
  </w:num>
  <w:num w:numId="64">
    <w:abstractNumId w:val="75"/>
  </w:num>
  <w:num w:numId="65">
    <w:abstractNumId w:val="78"/>
  </w:num>
  <w:num w:numId="66">
    <w:abstractNumId w:val="6"/>
  </w:num>
  <w:num w:numId="67">
    <w:abstractNumId w:val="119"/>
  </w:num>
  <w:num w:numId="68">
    <w:abstractNumId w:val="116"/>
  </w:num>
  <w:num w:numId="69">
    <w:abstractNumId w:val="45"/>
  </w:num>
  <w:num w:numId="70">
    <w:abstractNumId w:val="97"/>
  </w:num>
  <w:num w:numId="71">
    <w:abstractNumId w:val="15"/>
  </w:num>
  <w:num w:numId="72">
    <w:abstractNumId w:val="29"/>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num>
  <w:num w:numId="75">
    <w:abstractNumId w:val="20"/>
  </w:num>
  <w:num w:numId="76">
    <w:abstractNumId w:val="55"/>
  </w:num>
  <w:num w:numId="77">
    <w:abstractNumId w:val="94"/>
  </w:num>
  <w:num w:numId="78">
    <w:abstractNumId w:val="50"/>
  </w:num>
  <w:num w:numId="79">
    <w:abstractNumId w:val="113"/>
  </w:num>
  <w:num w:numId="80">
    <w:abstractNumId w:val="93"/>
  </w:num>
  <w:num w:numId="81">
    <w:abstractNumId w:val="42"/>
  </w:num>
  <w:num w:numId="82">
    <w:abstractNumId w:val="123"/>
  </w:num>
  <w:num w:numId="83">
    <w:abstractNumId w:val="66"/>
  </w:num>
  <w:num w:numId="84">
    <w:abstractNumId w:val="110"/>
  </w:num>
  <w:num w:numId="85">
    <w:abstractNumId w:val="82"/>
  </w:num>
  <w:num w:numId="86">
    <w:abstractNumId w:val="83"/>
  </w:num>
  <w:num w:numId="87">
    <w:abstractNumId w:val="101"/>
  </w:num>
  <w:num w:numId="88">
    <w:abstractNumId w:val="13"/>
  </w:num>
  <w:num w:numId="89">
    <w:abstractNumId w:val="32"/>
  </w:num>
  <w:num w:numId="9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num>
  <w:num w:numId="92">
    <w:abstractNumId w:val="76"/>
  </w:num>
  <w:num w:numId="93">
    <w:abstractNumId w:val="114"/>
  </w:num>
  <w:num w:numId="94">
    <w:abstractNumId w:val="81"/>
  </w:num>
  <w:num w:numId="95">
    <w:abstractNumId w:val="109"/>
  </w:num>
  <w:num w:numId="96">
    <w:abstractNumId w:val="21"/>
  </w:num>
  <w:num w:numId="97">
    <w:abstractNumId w:val="57"/>
  </w:num>
  <w:num w:numId="98">
    <w:abstractNumId w:val="51"/>
  </w:num>
  <w:num w:numId="99">
    <w:abstractNumId w:val="41"/>
  </w:num>
  <w:num w:numId="100">
    <w:abstractNumId w:val="49"/>
  </w:num>
  <w:num w:numId="101">
    <w:abstractNumId w:val="24"/>
  </w:num>
  <w:num w:numId="102">
    <w:abstractNumId w:val="47"/>
  </w:num>
  <w:num w:numId="103">
    <w:abstractNumId w:val="26"/>
  </w:num>
  <w:num w:numId="104">
    <w:abstractNumId w:val="36"/>
  </w:num>
  <w:num w:numId="105">
    <w:abstractNumId w:val="22"/>
  </w:num>
  <w:num w:numId="106">
    <w:abstractNumId w:val="72"/>
  </w:num>
  <w:num w:numId="107">
    <w:abstractNumId w:val="126"/>
  </w:num>
  <w:num w:numId="108">
    <w:abstractNumId w:val="117"/>
  </w:num>
  <w:num w:numId="109">
    <w:abstractNumId w:val="92"/>
  </w:num>
  <w:num w:numId="110">
    <w:abstractNumId w:val="53"/>
  </w:num>
  <w:num w:numId="111">
    <w:abstractNumId w:val="28"/>
  </w:num>
  <w:num w:numId="112">
    <w:abstractNumId w:val="99"/>
  </w:num>
  <w:num w:numId="113">
    <w:abstractNumId w:val="12"/>
  </w:num>
  <w:num w:numId="114">
    <w:abstractNumId w:val="112"/>
  </w:num>
  <w:num w:numId="115">
    <w:abstractNumId w:val="18"/>
  </w:num>
  <w:num w:numId="116">
    <w:abstractNumId w:val="19"/>
  </w:num>
  <w:num w:numId="117">
    <w:abstractNumId w:val="77"/>
  </w:num>
  <w:num w:numId="118">
    <w:abstractNumId w:val="87"/>
  </w:num>
  <w:num w:numId="119">
    <w:abstractNumId w:val="108"/>
  </w:num>
  <w:num w:numId="120">
    <w:abstractNumId w:val="106"/>
  </w:num>
  <w:num w:numId="121">
    <w:abstractNumId w:val="98"/>
  </w:num>
  <w:num w:numId="122">
    <w:abstractNumId w:val="4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7257"/>
    <w:rsid w:val="00007350"/>
    <w:rsid w:val="00007F3D"/>
    <w:rsid w:val="000104BB"/>
    <w:rsid w:val="000106AE"/>
    <w:rsid w:val="00011604"/>
    <w:rsid w:val="00011B01"/>
    <w:rsid w:val="00011E24"/>
    <w:rsid w:val="00012577"/>
    <w:rsid w:val="00012A17"/>
    <w:rsid w:val="00012A44"/>
    <w:rsid w:val="00013397"/>
    <w:rsid w:val="000134A2"/>
    <w:rsid w:val="000135F7"/>
    <w:rsid w:val="00013743"/>
    <w:rsid w:val="00013857"/>
    <w:rsid w:val="0001388C"/>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8DC"/>
    <w:rsid w:val="00030D36"/>
    <w:rsid w:val="0003122E"/>
    <w:rsid w:val="00031242"/>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44E"/>
    <w:rsid w:val="00036D9D"/>
    <w:rsid w:val="00040ABE"/>
    <w:rsid w:val="00040B9A"/>
    <w:rsid w:val="00040BED"/>
    <w:rsid w:val="00040F32"/>
    <w:rsid w:val="000416A5"/>
    <w:rsid w:val="00041997"/>
    <w:rsid w:val="00042230"/>
    <w:rsid w:val="0004235C"/>
    <w:rsid w:val="000435CE"/>
    <w:rsid w:val="000437D3"/>
    <w:rsid w:val="00044C8A"/>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2F3"/>
    <w:rsid w:val="000766D2"/>
    <w:rsid w:val="000767E6"/>
    <w:rsid w:val="000772B8"/>
    <w:rsid w:val="0007739E"/>
    <w:rsid w:val="000779FD"/>
    <w:rsid w:val="00077B08"/>
    <w:rsid w:val="00080690"/>
    <w:rsid w:val="00080CE0"/>
    <w:rsid w:val="000811D3"/>
    <w:rsid w:val="000814A7"/>
    <w:rsid w:val="000816F5"/>
    <w:rsid w:val="00081786"/>
    <w:rsid w:val="00081E3E"/>
    <w:rsid w:val="00081ED8"/>
    <w:rsid w:val="0008282E"/>
    <w:rsid w:val="00082847"/>
    <w:rsid w:val="000833B7"/>
    <w:rsid w:val="00083648"/>
    <w:rsid w:val="000839AC"/>
    <w:rsid w:val="00083C42"/>
    <w:rsid w:val="00083C4A"/>
    <w:rsid w:val="00084E08"/>
    <w:rsid w:val="000850E8"/>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60C2"/>
    <w:rsid w:val="00097265"/>
    <w:rsid w:val="0009777E"/>
    <w:rsid w:val="000A07E4"/>
    <w:rsid w:val="000A10DF"/>
    <w:rsid w:val="000A1BDC"/>
    <w:rsid w:val="000A1C7D"/>
    <w:rsid w:val="000A209F"/>
    <w:rsid w:val="000A21C9"/>
    <w:rsid w:val="000A242B"/>
    <w:rsid w:val="000A24E7"/>
    <w:rsid w:val="000A329C"/>
    <w:rsid w:val="000A38CC"/>
    <w:rsid w:val="000A445C"/>
    <w:rsid w:val="000A54E8"/>
    <w:rsid w:val="000A5DF2"/>
    <w:rsid w:val="000A5F66"/>
    <w:rsid w:val="000A7D49"/>
    <w:rsid w:val="000B0815"/>
    <w:rsid w:val="000B0C34"/>
    <w:rsid w:val="000B330E"/>
    <w:rsid w:val="000B4752"/>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A52"/>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103E"/>
    <w:rsid w:val="000D12F5"/>
    <w:rsid w:val="000D1366"/>
    <w:rsid w:val="000D21DC"/>
    <w:rsid w:val="000D2707"/>
    <w:rsid w:val="000D2FC9"/>
    <w:rsid w:val="000D42DD"/>
    <w:rsid w:val="000D49AA"/>
    <w:rsid w:val="000D49E1"/>
    <w:rsid w:val="000D4EAD"/>
    <w:rsid w:val="000D4FA5"/>
    <w:rsid w:val="000D5049"/>
    <w:rsid w:val="000D615B"/>
    <w:rsid w:val="000E0565"/>
    <w:rsid w:val="000E3AE9"/>
    <w:rsid w:val="000E3B4B"/>
    <w:rsid w:val="000E40BB"/>
    <w:rsid w:val="000E41F3"/>
    <w:rsid w:val="000E51D9"/>
    <w:rsid w:val="000E5945"/>
    <w:rsid w:val="000E5DC3"/>
    <w:rsid w:val="000E6828"/>
    <w:rsid w:val="000E68C2"/>
    <w:rsid w:val="000E7A39"/>
    <w:rsid w:val="000E7DF0"/>
    <w:rsid w:val="000E7F3B"/>
    <w:rsid w:val="000F0112"/>
    <w:rsid w:val="000F145F"/>
    <w:rsid w:val="000F27DD"/>
    <w:rsid w:val="000F3638"/>
    <w:rsid w:val="000F4584"/>
    <w:rsid w:val="000F59C1"/>
    <w:rsid w:val="000F6555"/>
    <w:rsid w:val="000F6A61"/>
    <w:rsid w:val="000F73C4"/>
    <w:rsid w:val="000F7ECD"/>
    <w:rsid w:val="001003C9"/>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E33"/>
    <w:rsid w:val="00132F7F"/>
    <w:rsid w:val="0013311F"/>
    <w:rsid w:val="001345A2"/>
    <w:rsid w:val="00134702"/>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E82"/>
    <w:rsid w:val="00153FAA"/>
    <w:rsid w:val="0015432F"/>
    <w:rsid w:val="00154472"/>
    <w:rsid w:val="001544F9"/>
    <w:rsid w:val="00154776"/>
    <w:rsid w:val="0015603A"/>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617"/>
    <w:rsid w:val="001A17F7"/>
    <w:rsid w:val="001A1877"/>
    <w:rsid w:val="001A1EB7"/>
    <w:rsid w:val="001A1EBC"/>
    <w:rsid w:val="001A21B3"/>
    <w:rsid w:val="001A2D8D"/>
    <w:rsid w:val="001A38A4"/>
    <w:rsid w:val="001A448F"/>
    <w:rsid w:val="001A45BF"/>
    <w:rsid w:val="001A5962"/>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C7DE2"/>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1F5E"/>
    <w:rsid w:val="001E2BE6"/>
    <w:rsid w:val="001E2D3B"/>
    <w:rsid w:val="001E32A2"/>
    <w:rsid w:val="001E3F88"/>
    <w:rsid w:val="001E43E9"/>
    <w:rsid w:val="001E4D31"/>
    <w:rsid w:val="001E4FAE"/>
    <w:rsid w:val="001E5132"/>
    <w:rsid w:val="001E581E"/>
    <w:rsid w:val="001E632A"/>
    <w:rsid w:val="001E64FC"/>
    <w:rsid w:val="001E69C3"/>
    <w:rsid w:val="001E6AA4"/>
    <w:rsid w:val="001E70B3"/>
    <w:rsid w:val="001E7406"/>
    <w:rsid w:val="001E770C"/>
    <w:rsid w:val="001F3A37"/>
    <w:rsid w:val="001F3D95"/>
    <w:rsid w:val="001F4A4B"/>
    <w:rsid w:val="001F50F6"/>
    <w:rsid w:val="001F7102"/>
    <w:rsid w:val="00201132"/>
    <w:rsid w:val="0020193E"/>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865"/>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83"/>
    <w:rsid w:val="002515B1"/>
    <w:rsid w:val="00251C28"/>
    <w:rsid w:val="00251D7B"/>
    <w:rsid w:val="002521B4"/>
    <w:rsid w:val="00252485"/>
    <w:rsid w:val="0025262A"/>
    <w:rsid w:val="00252801"/>
    <w:rsid w:val="0025648C"/>
    <w:rsid w:val="002570FE"/>
    <w:rsid w:val="00257480"/>
    <w:rsid w:val="002579BF"/>
    <w:rsid w:val="002600CE"/>
    <w:rsid w:val="0026048D"/>
    <w:rsid w:val="00261AE0"/>
    <w:rsid w:val="00261B0D"/>
    <w:rsid w:val="00261DB7"/>
    <w:rsid w:val="00261FEE"/>
    <w:rsid w:val="00262208"/>
    <w:rsid w:val="0026244A"/>
    <w:rsid w:val="00262E29"/>
    <w:rsid w:val="00262FA6"/>
    <w:rsid w:val="0026305F"/>
    <w:rsid w:val="00264CB9"/>
    <w:rsid w:val="00265560"/>
    <w:rsid w:val="002656D8"/>
    <w:rsid w:val="002658AF"/>
    <w:rsid w:val="00266461"/>
    <w:rsid w:val="002673C6"/>
    <w:rsid w:val="00267B47"/>
    <w:rsid w:val="002703AB"/>
    <w:rsid w:val="002711C9"/>
    <w:rsid w:val="0027248A"/>
    <w:rsid w:val="00272516"/>
    <w:rsid w:val="00272F02"/>
    <w:rsid w:val="00272F7B"/>
    <w:rsid w:val="0027368E"/>
    <w:rsid w:val="00274111"/>
    <w:rsid w:val="00274574"/>
    <w:rsid w:val="002745FB"/>
    <w:rsid w:val="0027496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3A8"/>
    <w:rsid w:val="002966F0"/>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C2C"/>
    <w:rsid w:val="002A7819"/>
    <w:rsid w:val="002A7F2D"/>
    <w:rsid w:val="002B0341"/>
    <w:rsid w:val="002B066D"/>
    <w:rsid w:val="002B1503"/>
    <w:rsid w:val="002B1A97"/>
    <w:rsid w:val="002B1B7B"/>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CE8"/>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6DCF"/>
    <w:rsid w:val="002D722A"/>
    <w:rsid w:val="002E042F"/>
    <w:rsid w:val="002E0D27"/>
    <w:rsid w:val="002E180C"/>
    <w:rsid w:val="002E1AE2"/>
    <w:rsid w:val="002E1D95"/>
    <w:rsid w:val="002E1FB0"/>
    <w:rsid w:val="002E1FCC"/>
    <w:rsid w:val="002E2006"/>
    <w:rsid w:val="002E243D"/>
    <w:rsid w:val="002E265F"/>
    <w:rsid w:val="002E26CB"/>
    <w:rsid w:val="002E2FEA"/>
    <w:rsid w:val="002E4284"/>
    <w:rsid w:val="002E5861"/>
    <w:rsid w:val="002E601B"/>
    <w:rsid w:val="002E701F"/>
    <w:rsid w:val="002E7C7A"/>
    <w:rsid w:val="002E7EAD"/>
    <w:rsid w:val="002F0113"/>
    <w:rsid w:val="002F0527"/>
    <w:rsid w:val="002F0A88"/>
    <w:rsid w:val="002F0CE9"/>
    <w:rsid w:val="002F0F50"/>
    <w:rsid w:val="002F2271"/>
    <w:rsid w:val="002F22DF"/>
    <w:rsid w:val="002F2EAA"/>
    <w:rsid w:val="002F3211"/>
    <w:rsid w:val="002F3499"/>
    <w:rsid w:val="002F3F50"/>
    <w:rsid w:val="002F5ADF"/>
    <w:rsid w:val="002F5F00"/>
    <w:rsid w:val="002F6A9C"/>
    <w:rsid w:val="003015EA"/>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451C"/>
    <w:rsid w:val="003255CE"/>
    <w:rsid w:val="003261AB"/>
    <w:rsid w:val="003262C9"/>
    <w:rsid w:val="0032668E"/>
    <w:rsid w:val="00326691"/>
    <w:rsid w:val="00326D7F"/>
    <w:rsid w:val="00327343"/>
    <w:rsid w:val="003275E5"/>
    <w:rsid w:val="00327C88"/>
    <w:rsid w:val="003301D7"/>
    <w:rsid w:val="00330288"/>
    <w:rsid w:val="00330791"/>
    <w:rsid w:val="00330D25"/>
    <w:rsid w:val="00331992"/>
    <w:rsid w:val="00332FAC"/>
    <w:rsid w:val="00332FC6"/>
    <w:rsid w:val="00333E49"/>
    <w:rsid w:val="00334A38"/>
    <w:rsid w:val="003374A6"/>
    <w:rsid w:val="0034033C"/>
    <w:rsid w:val="003405FB"/>
    <w:rsid w:val="003409B7"/>
    <w:rsid w:val="00340B0D"/>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38E"/>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3EE"/>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49E"/>
    <w:rsid w:val="0036450C"/>
    <w:rsid w:val="00364941"/>
    <w:rsid w:val="00364BFC"/>
    <w:rsid w:val="00365364"/>
    <w:rsid w:val="00366309"/>
    <w:rsid w:val="003667BA"/>
    <w:rsid w:val="00366852"/>
    <w:rsid w:val="00366A8C"/>
    <w:rsid w:val="00366CE5"/>
    <w:rsid w:val="003674BA"/>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327"/>
    <w:rsid w:val="003825F8"/>
    <w:rsid w:val="00382623"/>
    <w:rsid w:val="0038297E"/>
    <w:rsid w:val="00382AB1"/>
    <w:rsid w:val="003830D8"/>
    <w:rsid w:val="00383354"/>
    <w:rsid w:val="00383C46"/>
    <w:rsid w:val="0038437A"/>
    <w:rsid w:val="00384813"/>
    <w:rsid w:val="00384921"/>
    <w:rsid w:val="00385F51"/>
    <w:rsid w:val="0038601E"/>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70F"/>
    <w:rsid w:val="0039797E"/>
    <w:rsid w:val="00397E0C"/>
    <w:rsid w:val="00397FC7"/>
    <w:rsid w:val="003A0335"/>
    <w:rsid w:val="003A061F"/>
    <w:rsid w:val="003A0862"/>
    <w:rsid w:val="003A0C3D"/>
    <w:rsid w:val="003A119A"/>
    <w:rsid w:val="003A1E02"/>
    <w:rsid w:val="003A2881"/>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1EC1"/>
    <w:rsid w:val="003B29D3"/>
    <w:rsid w:val="003B2F2A"/>
    <w:rsid w:val="003B3066"/>
    <w:rsid w:val="003B3381"/>
    <w:rsid w:val="003B3A43"/>
    <w:rsid w:val="003B3C03"/>
    <w:rsid w:val="003B4C92"/>
    <w:rsid w:val="003B653F"/>
    <w:rsid w:val="003B654C"/>
    <w:rsid w:val="003B6C9D"/>
    <w:rsid w:val="003B6EEB"/>
    <w:rsid w:val="003B7638"/>
    <w:rsid w:val="003B77E9"/>
    <w:rsid w:val="003B7CC2"/>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228"/>
    <w:rsid w:val="003D032F"/>
    <w:rsid w:val="003D078A"/>
    <w:rsid w:val="003D0C78"/>
    <w:rsid w:val="003D0EB1"/>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061"/>
    <w:rsid w:val="003E25E0"/>
    <w:rsid w:val="003E2E4B"/>
    <w:rsid w:val="003E3397"/>
    <w:rsid w:val="003E3530"/>
    <w:rsid w:val="003E397C"/>
    <w:rsid w:val="003E3D2F"/>
    <w:rsid w:val="003E489A"/>
    <w:rsid w:val="003E5CBD"/>
    <w:rsid w:val="003E5F2B"/>
    <w:rsid w:val="003E6C12"/>
    <w:rsid w:val="003E7804"/>
    <w:rsid w:val="003F07ED"/>
    <w:rsid w:val="003F0B55"/>
    <w:rsid w:val="003F0D3F"/>
    <w:rsid w:val="003F18F6"/>
    <w:rsid w:val="003F3D5A"/>
    <w:rsid w:val="003F4170"/>
    <w:rsid w:val="003F4FDE"/>
    <w:rsid w:val="003F6793"/>
    <w:rsid w:val="003F6B6F"/>
    <w:rsid w:val="003F7473"/>
    <w:rsid w:val="003F7764"/>
    <w:rsid w:val="003F799F"/>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7619"/>
    <w:rsid w:val="00410BB2"/>
    <w:rsid w:val="0041207C"/>
    <w:rsid w:val="00412669"/>
    <w:rsid w:val="004137E3"/>
    <w:rsid w:val="00413C41"/>
    <w:rsid w:val="00414269"/>
    <w:rsid w:val="004143D0"/>
    <w:rsid w:val="0041539A"/>
    <w:rsid w:val="00415A0B"/>
    <w:rsid w:val="00416B6A"/>
    <w:rsid w:val="00416FCF"/>
    <w:rsid w:val="004176D2"/>
    <w:rsid w:val="004201CD"/>
    <w:rsid w:val="00420558"/>
    <w:rsid w:val="00420679"/>
    <w:rsid w:val="0042085C"/>
    <w:rsid w:val="004212E2"/>
    <w:rsid w:val="00421F4D"/>
    <w:rsid w:val="00422929"/>
    <w:rsid w:val="00423B31"/>
    <w:rsid w:val="00424A50"/>
    <w:rsid w:val="00425120"/>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40B4"/>
    <w:rsid w:val="004342B0"/>
    <w:rsid w:val="00434CAA"/>
    <w:rsid w:val="00434CF0"/>
    <w:rsid w:val="00435B5F"/>
    <w:rsid w:val="0043717A"/>
    <w:rsid w:val="00437D9C"/>
    <w:rsid w:val="00440637"/>
    <w:rsid w:val="00441855"/>
    <w:rsid w:val="00441CA0"/>
    <w:rsid w:val="00441ED7"/>
    <w:rsid w:val="00442637"/>
    <w:rsid w:val="0044289A"/>
    <w:rsid w:val="0044322F"/>
    <w:rsid w:val="0044424E"/>
    <w:rsid w:val="0044447B"/>
    <w:rsid w:val="00444B40"/>
    <w:rsid w:val="00444C32"/>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91F"/>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70091"/>
    <w:rsid w:val="00470982"/>
    <w:rsid w:val="00470B73"/>
    <w:rsid w:val="00470BF8"/>
    <w:rsid w:val="004710A5"/>
    <w:rsid w:val="004718D9"/>
    <w:rsid w:val="0047226D"/>
    <w:rsid w:val="00472590"/>
    <w:rsid w:val="00472F0F"/>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70C"/>
    <w:rsid w:val="004839A9"/>
    <w:rsid w:val="00483FB4"/>
    <w:rsid w:val="0048463F"/>
    <w:rsid w:val="004847AB"/>
    <w:rsid w:val="0048604F"/>
    <w:rsid w:val="00487808"/>
    <w:rsid w:val="00487919"/>
    <w:rsid w:val="00487E03"/>
    <w:rsid w:val="00490CB2"/>
    <w:rsid w:val="00491F87"/>
    <w:rsid w:val="00492949"/>
    <w:rsid w:val="00492A65"/>
    <w:rsid w:val="00492D31"/>
    <w:rsid w:val="00492E46"/>
    <w:rsid w:val="00493AC4"/>
    <w:rsid w:val="0049414E"/>
    <w:rsid w:val="00494BC3"/>
    <w:rsid w:val="00496277"/>
    <w:rsid w:val="004965A6"/>
    <w:rsid w:val="004968B7"/>
    <w:rsid w:val="004969A4"/>
    <w:rsid w:val="00496DF1"/>
    <w:rsid w:val="00496FF3"/>
    <w:rsid w:val="00497620"/>
    <w:rsid w:val="00497BAE"/>
    <w:rsid w:val="004A0304"/>
    <w:rsid w:val="004A04D6"/>
    <w:rsid w:val="004A0C8E"/>
    <w:rsid w:val="004A13F6"/>
    <w:rsid w:val="004A2197"/>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3C36"/>
    <w:rsid w:val="004B42C9"/>
    <w:rsid w:val="004B57EC"/>
    <w:rsid w:val="004B58C5"/>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6940"/>
    <w:rsid w:val="004C7147"/>
    <w:rsid w:val="004C763F"/>
    <w:rsid w:val="004C7B0A"/>
    <w:rsid w:val="004C7B72"/>
    <w:rsid w:val="004C7C24"/>
    <w:rsid w:val="004D01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081"/>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5F4"/>
    <w:rsid w:val="00507C29"/>
    <w:rsid w:val="00507F30"/>
    <w:rsid w:val="005102F7"/>
    <w:rsid w:val="00510949"/>
    <w:rsid w:val="00510A41"/>
    <w:rsid w:val="00511081"/>
    <w:rsid w:val="00511C64"/>
    <w:rsid w:val="00512087"/>
    <w:rsid w:val="00512209"/>
    <w:rsid w:val="0051333E"/>
    <w:rsid w:val="00513431"/>
    <w:rsid w:val="00513E60"/>
    <w:rsid w:val="005144B8"/>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6493"/>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690F"/>
    <w:rsid w:val="00546C60"/>
    <w:rsid w:val="00546C81"/>
    <w:rsid w:val="005471F5"/>
    <w:rsid w:val="00547391"/>
    <w:rsid w:val="005475EA"/>
    <w:rsid w:val="00547E85"/>
    <w:rsid w:val="0055002A"/>
    <w:rsid w:val="005503AD"/>
    <w:rsid w:val="0055160E"/>
    <w:rsid w:val="00552161"/>
    <w:rsid w:val="00552579"/>
    <w:rsid w:val="005525A2"/>
    <w:rsid w:val="00552FA3"/>
    <w:rsid w:val="005535A2"/>
    <w:rsid w:val="005537C4"/>
    <w:rsid w:val="00553C5A"/>
    <w:rsid w:val="005548E5"/>
    <w:rsid w:val="00554EF9"/>
    <w:rsid w:val="0055562B"/>
    <w:rsid w:val="0055583E"/>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4DCF"/>
    <w:rsid w:val="005656A0"/>
    <w:rsid w:val="0056793F"/>
    <w:rsid w:val="00567F5A"/>
    <w:rsid w:val="0057032A"/>
    <w:rsid w:val="00571732"/>
    <w:rsid w:val="00571C1A"/>
    <w:rsid w:val="005724F2"/>
    <w:rsid w:val="00572913"/>
    <w:rsid w:val="00573446"/>
    <w:rsid w:val="00573B10"/>
    <w:rsid w:val="00573B42"/>
    <w:rsid w:val="00573C3E"/>
    <w:rsid w:val="00573F50"/>
    <w:rsid w:val="00574797"/>
    <w:rsid w:val="00575578"/>
    <w:rsid w:val="00575CD5"/>
    <w:rsid w:val="00576D31"/>
    <w:rsid w:val="00576F97"/>
    <w:rsid w:val="00577719"/>
    <w:rsid w:val="00577F9C"/>
    <w:rsid w:val="00580DA1"/>
    <w:rsid w:val="0058157D"/>
    <w:rsid w:val="00582188"/>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4D7"/>
    <w:rsid w:val="005A1513"/>
    <w:rsid w:val="005A16C7"/>
    <w:rsid w:val="005A1A03"/>
    <w:rsid w:val="005A25F9"/>
    <w:rsid w:val="005A27D3"/>
    <w:rsid w:val="005A2944"/>
    <w:rsid w:val="005A295E"/>
    <w:rsid w:val="005A32E1"/>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0CC4"/>
    <w:rsid w:val="005D0D77"/>
    <w:rsid w:val="005D1612"/>
    <w:rsid w:val="005D169F"/>
    <w:rsid w:val="005D19D7"/>
    <w:rsid w:val="005D29DB"/>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536"/>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0F5"/>
    <w:rsid w:val="0061254D"/>
    <w:rsid w:val="00612736"/>
    <w:rsid w:val="006138DE"/>
    <w:rsid w:val="00613FBC"/>
    <w:rsid w:val="00614C3E"/>
    <w:rsid w:val="00614F89"/>
    <w:rsid w:val="00614F9A"/>
    <w:rsid w:val="0061515B"/>
    <w:rsid w:val="00615BEF"/>
    <w:rsid w:val="00615EDC"/>
    <w:rsid w:val="00617428"/>
    <w:rsid w:val="0061763E"/>
    <w:rsid w:val="00617931"/>
    <w:rsid w:val="00620599"/>
    <w:rsid w:val="00620665"/>
    <w:rsid w:val="006208B0"/>
    <w:rsid w:val="00620A43"/>
    <w:rsid w:val="006215A6"/>
    <w:rsid w:val="0062162E"/>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6F"/>
    <w:rsid w:val="00632074"/>
    <w:rsid w:val="0063211F"/>
    <w:rsid w:val="00633DCF"/>
    <w:rsid w:val="00635189"/>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E18"/>
    <w:rsid w:val="006551BD"/>
    <w:rsid w:val="00655545"/>
    <w:rsid w:val="00655C91"/>
    <w:rsid w:val="00656041"/>
    <w:rsid w:val="006571D5"/>
    <w:rsid w:val="00657717"/>
    <w:rsid w:val="006579E8"/>
    <w:rsid w:val="00657F08"/>
    <w:rsid w:val="0066060C"/>
    <w:rsid w:val="00660B17"/>
    <w:rsid w:val="00660B57"/>
    <w:rsid w:val="00660DC2"/>
    <w:rsid w:val="00660EE8"/>
    <w:rsid w:val="00661E0D"/>
    <w:rsid w:val="00662A35"/>
    <w:rsid w:val="00663514"/>
    <w:rsid w:val="00663FFF"/>
    <w:rsid w:val="00665958"/>
    <w:rsid w:val="006662F9"/>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71C"/>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1E8B"/>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2D07"/>
    <w:rsid w:val="006A400C"/>
    <w:rsid w:val="006A42F7"/>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19E"/>
    <w:rsid w:val="006B2553"/>
    <w:rsid w:val="006B25CC"/>
    <w:rsid w:val="006B2AD6"/>
    <w:rsid w:val="006B2C53"/>
    <w:rsid w:val="006B3075"/>
    <w:rsid w:val="006B31B4"/>
    <w:rsid w:val="006B3C05"/>
    <w:rsid w:val="006B3E78"/>
    <w:rsid w:val="006B473B"/>
    <w:rsid w:val="006B4A4F"/>
    <w:rsid w:val="006B506E"/>
    <w:rsid w:val="006B5AEB"/>
    <w:rsid w:val="006B5B36"/>
    <w:rsid w:val="006B66E3"/>
    <w:rsid w:val="006B6764"/>
    <w:rsid w:val="006B6834"/>
    <w:rsid w:val="006B684E"/>
    <w:rsid w:val="006B6DEE"/>
    <w:rsid w:val="006B70EE"/>
    <w:rsid w:val="006B71CB"/>
    <w:rsid w:val="006B742B"/>
    <w:rsid w:val="006B7821"/>
    <w:rsid w:val="006C01EB"/>
    <w:rsid w:val="006C0202"/>
    <w:rsid w:val="006C12AF"/>
    <w:rsid w:val="006C1384"/>
    <w:rsid w:val="006C1395"/>
    <w:rsid w:val="006C1AF7"/>
    <w:rsid w:val="006C1D74"/>
    <w:rsid w:val="006C252D"/>
    <w:rsid w:val="006C28E1"/>
    <w:rsid w:val="006C2A80"/>
    <w:rsid w:val="006C2DC4"/>
    <w:rsid w:val="006C3435"/>
    <w:rsid w:val="006C36BE"/>
    <w:rsid w:val="006C39F1"/>
    <w:rsid w:val="006C4427"/>
    <w:rsid w:val="006C49D2"/>
    <w:rsid w:val="006C4ED6"/>
    <w:rsid w:val="006C4FF2"/>
    <w:rsid w:val="006C5427"/>
    <w:rsid w:val="006C546E"/>
    <w:rsid w:val="006C5748"/>
    <w:rsid w:val="006C614F"/>
    <w:rsid w:val="006C63DB"/>
    <w:rsid w:val="006C6884"/>
    <w:rsid w:val="006C6F21"/>
    <w:rsid w:val="006D0876"/>
    <w:rsid w:val="006D2228"/>
    <w:rsid w:val="006D25D0"/>
    <w:rsid w:val="006D2C82"/>
    <w:rsid w:val="006D35F4"/>
    <w:rsid w:val="006D37CA"/>
    <w:rsid w:val="006D437F"/>
    <w:rsid w:val="006D43C0"/>
    <w:rsid w:val="006D4FB1"/>
    <w:rsid w:val="006D5D5F"/>
    <w:rsid w:val="006D5DCB"/>
    <w:rsid w:val="006D5F74"/>
    <w:rsid w:val="006D643E"/>
    <w:rsid w:val="006D6EAE"/>
    <w:rsid w:val="006D70A2"/>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D65"/>
    <w:rsid w:val="00705F9E"/>
    <w:rsid w:val="00706966"/>
    <w:rsid w:val="00706F14"/>
    <w:rsid w:val="007075D9"/>
    <w:rsid w:val="00707660"/>
    <w:rsid w:val="00710451"/>
    <w:rsid w:val="007107BA"/>
    <w:rsid w:val="00710B21"/>
    <w:rsid w:val="00710C49"/>
    <w:rsid w:val="007113E7"/>
    <w:rsid w:val="007115A1"/>
    <w:rsid w:val="0071185F"/>
    <w:rsid w:val="00711CD5"/>
    <w:rsid w:val="00712009"/>
    <w:rsid w:val="00713837"/>
    <w:rsid w:val="00713A38"/>
    <w:rsid w:val="00713BAC"/>
    <w:rsid w:val="007143D1"/>
    <w:rsid w:val="00715853"/>
    <w:rsid w:val="00716249"/>
    <w:rsid w:val="00716B14"/>
    <w:rsid w:val="00716CA5"/>
    <w:rsid w:val="00717631"/>
    <w:rsid w:val="007177FD"/>
    <w:rsid w:val="00717AA1"/>
    <w:rsid w:val="00717BCC"/>
    <w:rsid w:val="0072052E"/>
    <w:rsid w:val="00720937"/>
    <w:rsid w:val="0072103D"/>
    <w:rsid w:val="007213C8"/>
    <w:rsid w:val="007213E2"/>
    <w:rsid w:val="0072187C"/>
    <w:rsid w:val="00722126"/>
    <w:rsid w:val="00722B2F"/>
    <w:rsid w:val="0072348C"/>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726"/>
    <w:rsid w:val="00731A99"/>
    <w:rsid w:val="00731B78"/>
    <w:rsid w:val="00732F19"/>
    <w:rsid w:val="007336FA"/>
    <w:rsid w:val="00734992"/>
    <w:rsid w:val="00735222"/>
    <w:rsid w:val="00735C24"/>
    <w:rsid w:val="007367AF"/>
    <w:rsid w:val="00736E62"/>
    <w:rsid w:val="00737156"/>
    <w:rsid w:val="007373A7"/>
    <w:rsid w:val="007377E5"/>
    <w:rsid w:val="00740376"/>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2D8C"/>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7F4"/>
    <w:rsid w:val="00773A40"/>
    <w:rsid w:val="00773F20"/>
    <w:rsid w:val="00774774"/>
    <w:rsid w:val="007747D7"/>
    <w:rsid w:val="00775598"/>
    <w:rsid w:val="007764D9"/>
    <w:rsid w:val="0077653D"/>
    <w:rsid w:val="0077656E"/>
    <w:rsid w:val="007766C6"/>
    <w:rsid w:val="00776C2D"/>
    <w:rsid w:val="00777174"/>
    <w:rsid w:val="00777CBC"/>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10"/>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2CB6"/>
    <w:rsid w:val="007C30BE"/>
    <w:rsid w:val="007C4243"/>
    <w:rsid w:val="007C4485"/>
    <w:rsid w:val="007C633F"/>
    <w:rsid w:val="007D0D7F"/>
    <w:rsid w:val="007D1066"/>
    <w:rsid w:val="007D1887"/>
    <w:rsid w:val="007D1DC7"/>
    <w:rsid w:val="007D217A"/>
    <w:rsid w:val="007D2EC1"/>
    <w:rsid w:val="007D390F"/>
    <w:rsid w:val="007D3A43"/>
    <w:rsid w:val="007D43B7"/>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B9B"/>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A6"/>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5BB"/>
    <w:rsid w:val="00823908"/>
    <w:rsid w:val="00823A00"/>
    <w:rsid w:val="00823C94"/>
    <w:rsid w:val="00824255"/>
    <w:rsid w:val="00824393"/>
    <w:rsid w:val="00824426"/>
    <w:rsid w:val="0082447E"/>
    <w:rsid w:val="0082499C"/>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97E"/>
    <w:rsid w:val="00843D6E"/>
    <w:rsid w:val="00843EF0"/>
    <w:rsid w:val="0084404C"/>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A7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621D"/>
    <w:rsid w:val="0087707E"/>
    <w:rsid w:val="00877E5A"/>
    <w:rsid w:val="0088094C"/>
    <w:rsid w:val="00880EEC"/>
    <w:rsid w:val="008816E7"/>
    <w:rsid w:val="008817ED"/>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0CF"/>
    <w:rsid w:val="008909CF"/>
    <w:rsid w:val="00891C9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5227"/>
    <w:rsid w:val="008A52BA"/>
    <w:rsid w:val="008A568A"/>
    <w:rsid w:val="008A60F1"/>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333B"/>
    <w:rsid w:val="008C3A5C"/>
    <w:rsid w:val="008C3B7C"/>
    <w:rsid w:val="008C400C"/>
    <w:rsid w:val="008C43FB"/>
    <w:rsid w:val="008C484E"/>
    <w:rsid w:val="008C49B0"/>
    <w:rsid w:val="008C5A56"/>
    <w:rsid w:val="008C5DA8"/>
    <w:rsid w:val="008C6181"/>
    <w:rsid w:val="008C65A4"/>
    <w:rsid w:val="008C66AB"/>
    <w:rsid w:val="008C67FF"/>
    <w:rsid w:val="008C74E9"/>
    <w:rsid w:val="008C759C"/>
    <w:rsid w:val="008C7C7B"/>
    <w:rsid w:val="008C7E4D"/>
    <w:rsid w:val="008D07D0"/>
    <w:rsid w:val="008D07FF"/>
    <w:rsid w:val="008D08CD"/>
    <w:rsid w:val="008D0907"/>
    <w:rsid w:val="008D0991"/>
    <w:rsid w:val="008D09E0"/>
    <w:rsid w:val="008D19F1"/>
    <w:rsid w:val="008D2165"/>
    <w:rsid w:val="008D290B"/>
    <w:rsid w:val="008D2944"/>
    <w:rsid w:val="008D2E9F"/>
    <w:rsid w:val="008D3213"/>
    <w:rsid w:val="008D327E"/>
    <w:rsid w:val="008D3A49"/>
    <w:rsid w:val="008D4D3A"/>
    <w:rsid w:val="008D4D3E"/>
    <w:rsid w:val="008D55E1"/>
    <w:rsid w:val="008D594A"/>
    <w:rsid w:val="008D59E8"/>
    <w:rsid w:val="008D5A8F"/>
    <w:rsid w:val="008D68CD"/>
    <w:rsid w:val="008D690E"/>
    <w:rsid w:val="008D6D3B"/>
    <w:rsid w:val="008D7D07"/>
    <w:rsid w:val="008E055D"/>
    <w:rsid w:val="008E0679"/>
    <w:rsid w:val="008E1990"/>
    <w:rsid w:val="008E22F4"/>
    <w:rsid w:val="008E2B9D"/>
    <w:rsid w:val="008E2EFB"/>
    <w:rsid w:val="008E5485"/>
    <w:rsid w:val="008E55E9"/>
    <w:rsid w:val="008E71E4"/>
    <w:rsid w:val="008F003F"/>
    <w:rsid w:val="008F0399"/>
    <w:rsid w:val="008F04B7"/>
    <w:rsid w:val="008F14E1"/>
    <w:rsid w:val="008F1F86"/>
    <w:rsid w:val="008F22D1"/>
    <w:rsid w:val="008F2A65"/>
    <w:rsid w:val="008F2BCE"/>
    <w:rsid w:val="008F4390"/>
    <w:rsid w:val="008F4C42"/>
    <w:rsid w:val="008F50E2"/>
    <w:rsid w:val="008F6379"/>
    <w:rsid w:val="008F6667"/>
    <w:rsid w:val="008F6B18"/>
    <w:rsid w:val="008F6C6A"/>
    <w:rsid w:val="008F702C"/>
    <w:rsid w:val="008F7698"/>
    <w:rsid w:val="008F7C58"/>
    <w:rsid w:val="008F7DDA"/>
    <w:rsid w:val="00900050"/>
    <w:rsid w:val="0090057C"/>
    <w:rsid w:val="00900899"/>
    <w:rsid w:val="00900919"/>
    <w:rsid w:val="0090164E"/>
    <w:rsid w:val="00901F9A"/>
    <w:rsid w:val="0090296F"/>
    <w:rsid w:val="0090331F"/>
    <w:rsid w:val="0090365A"/>
    <w:rsid w:val="0090368C"/>
    <w:rsid w:val="009040CB"/>
    <w:rsid w:val="00905050"/>
    <w:rsid w:val="00905308"/>
    <w:rsid w:val="00906218"/>
    <w:rsid w:val="00906DF2"/>
    <w:rsid w:val="0091005C"/>
    <w:rsid w:val="00910102"/>
    <w:rsid w:val="009106BC"/>
    <w:rsid w:val="00910FA7"/>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51D0"/>
    <w:rsid w:val="00925313"/>
    <w:rsid w:val="009260CD"/>
    <w:rsid w:val="009263A3"/>
    <w:rsid w:val="00927F02"/>
    <w:rsid w:val="00930925"/>
    <w:rsid w:val="0093162B"/>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539"/>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D5A"/>
    <w:rsid w:val="00967E9C"/>
    <w:rsid w:val="009722D1"/>
    <w:rsid w:val="00973712"/>
    <w:rsid w:val="00973BFE"/>
    <w:rsid w:val="00974714"/>
    <w:rsid w:val="00974F4F"/>
    <w:rsid w:val="0097748A"/>
    <w:rsid w:val="0097777E"/>
    <w:rsid w:val="00977944"/>
    <w:rsid w:val="00977978"/>
    <w:rsid w:val="009803BF"/>
    <w:rsid w:val="009806C3"/>
    <w:rsid w:val="00980F8D"/>
    <w:rsid w:val="0098146B"/>
    <w:rsid w:val="00981619"/>
    <w:rsid w:val="009821D8"/>
    <w:rsid w:val="0098231C"/>
    <w:rsid w:val="00982E2F"/>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7E7"/>
    <w:rsid w:val="00990982"/>
    <w:rsid w:val="00990A43"/>
    <w:rsid w:val="009916B9"/>
    <w:rsid w:val="00991952"/>
    <w:rsid w:val="00993019"/>
    <w:rsid w:val="00993027"/>
    <w:rsid w:val="009939E4"/>
    <w:rsid w:val="0099415A"/>
    <w:rsid w:val="009949E2"/>
    <w:rsid w:val="00994AC0"/>
    <w:rsid w:val="00994B39"/>
    <w:rsid w:val="00994D81"/>
    <w:rsid w:val="00995182"/>
    <w:rsid w:val="00995E62"/>
    <w:rsid w:val="00997B68"/>
    <w:rsid w:val="009A08E1"/>
    <w:rsid w:val="009A0F5B"/>
    <w:rsid w:val="009A1B86"/>
    <w:rsid w:val="009A1B8A"/>
    <w:rsid w:val="009A1D04"/>
    <w:rsid w:val="009A2DF8"/>
    <w:rsid w:val="009A3004"/>
    <w:rsid w:val="009A304F"/>
    <w:rsid w:val="009A31C5"/>
    <w:rsid w:val="009A338D"/>
    <w:rsid w:val="009A34ED"/>
    <w:rsid w:val="009A3576"/>
    <w:rsid w:val="009A366C"/>
    <w:rsid w:val="009A4141"/>
    <w:rsid w:val="009A4F89"/>
    <w:rsid w:val="009A51A2"/>
    <w:rsid w:val="009A5AA3"/>
    <w:rsid w:val="009A5AC9"/>
    <w:rsid w:val="009A6024"/>
    <w:rsid w:val="009A674A"/>
    <w:rsid w:val="009A6D10"/>
    <w:rsid w:val="009A70F5"/>
    <w:rsid w:val="009B069B"/>
    <w:rsid w:val="009B079D"/>
    <w:rsid w:val="009B0B56"/>
    <w:rsid w:val="009B1450"/>
    <w:rsid w:val="009B1F3D"/>
    <w:rsid w:val="009B2A1A"/>
    <w:rsid w:val="009B2E51"/>
    <w:rsid w:val="009B319F"/>
    <w:rsid w:val="009B36F2"/>
    <w:rsid w:val="009B3761"/>
    <w:rsid w:val="009B44E0"/>
    <w:rsid w:val="009B52A5"/>
    <w:rsid w:val="009B5F4B"/>
    <w:rsid w:val="009B6427"/>
    <w:rsid w:val="009B6557"/>
    <w:rsid w:val="009B7254"/>
    <w:rsid w:val="009B75CE"/>
    <w:rsid w:val="009B75D5"/>
    <w:rsid w:val="009C258F"/>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330F"/>
    <w:rsid w:val="009F3373"/>
    <w:rsid w:val="009F4251"/>
    <w:rsid w:val="009F4598"/>
    <w:rsid w:val="009F4840"/>
    <w:rsid w:val="009F4921"/>
    <w:rsid w:val="009F4B04"/>
    <w:rsid w:val="009F5330"/>
    <w:rsid w:val="009F555F"/>
    <w:rsid w:val="009F5908"/>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6968"/>
    <w:rsid w:val="00A17844"/>
    <w:rsid w:val="00A17B87"/>
    <w:rsid w:val="00A17C36"/>
    <w:rsid w:val="00A205C5"/>
    <w:rsid w:val="00A20C95"/>
    <w:rsid w:val="00A21114"/>
    <w:rsid w:val="00A21C9B"/>
    <w:rsid w:val="00A222A3"/>
    <w:rsid w:val="00A222CC"/>
    <w:rsid w:val="00A22475"/>
    <w:rsid w:val="00A22F27"/>
    <w:rsid w:val="00A2310D"/>
    <w:rsid w:val="00A23448"/>
    <w:rsid w:val="00A23C5B"/>
    <w:rsid w:val="00A240F6"/>
    <w:rsid w:val="00A25402"/>
    <w:rsid w:val="00A25911"/>
    <w:rsid w:val="00A269C8"/>
    <w:rsid w:val="00A26F2A"/>
    <w:rsid w:val="00A2723A"/>
    <w:rsid w:val="00A27311"/>
    <w:rsid w:val="00A2741C"/>
    <w:rsid w:val="00A278A0"/>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5C12"/>
    <w:rsid w:val="00A45F93"/>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066"/>
    <w:rsid w:val="00A65284"/>
    <w:rsid w:val="00A654DD"/>
    <w:rsid w:val="00A6553B"/>
    <w:rsid w:val="00A6580E"/>
    <w:rsid w:val="00A66C8A"/>
    <w:rsid w:val="00A6745F"/>
    <w:rsid w:val="00A67C00"/>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C3C"/>
    <w:rsid w:val="00A81CC1"/>
    <w:rsid w:val="00A823E1"/>
    <w:rsid w:val="00A82AB8"/>
    <w:rsid w:val="00A82F34"/>
    <w:rsid w:val="00A83136"/>
    <w:rsid w:val="00A84607"/>
    <w:rsid w:val="00A850E1"/>
    <w:rsid w:val="00A85372"/>
    <w:rsid w:val="00A858A6"/>
    <w:rsid w:val="00A85959"/>
    <w:rsid w:val="00A86C22"/>
    <w:rsid w:val="00A86CAF"/>
    <w:rsid w:val="00A87101"/>
    <w:rsid w:val="00A87482"/>
    <w:rsid w:val="00A87BAF"/>
    <w:rsid w:val="00A87DE3"/>
    <w:rsid w:val="00A9073B"/>
    <w:rsid w:val="00A90AA8"/>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1BBE"/>
    <w:rsid w:val="00AC3065"/>
    <w:rsid w:val="00AC32B7"/>
    <w:rsid w:val="00AC3F19"/>
    <w:rsid w:val="00AC4D26"/>
    <w:rsid w:val="00AC4E66"/>
    <w:rsid w:val="00AC501B"/>
    <w:rsid w:val="00AC50F1"/>
    <w:rsid w:val="00AC5126"/>
    <w:rsid w:val="00AC5B56"/>
    <w:rsid w:val="00AC5C2C"/>
    <w:rsid w:val="00AC61FB"/>
    <w:rsid w:val="00AC7106"/>
    <w:rsid w:val="00AC7462"/>
    <w:rsid w:val="00AC7ABD"/>
    <w:rsid w:val="00AC7D13"/>
    <w:rsid w:val="00AD096F"/>
    <w:rsid w:val="00AD0B9B"/>
    <w:rsid w:val="00AD10A3"/>
    <w:rsid w:val="00AD2DC3"/>
    <w:rsid w:val="00AD30E2"/>
    <w:rsid w:val="00AD35E8"/>
    <w:rsid w:val="00AD43AB"/>
    <w:rsid w:val="00AD4D82"/>
    <w:rsid w:val="00AD503C"/>
    <w:rsid w:val="00AD5642"/>
    <w:rsid w:val="00AD57D5"/>
    <w:rsid w:val="00AD5A7E"/>
    <w:rsid w:val="00AD5AF5"/>
    <w:rsid w:val="00AD5B1F"/>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83E"/>
    <w:rsid w:val="00AF6D20"/>
    <w:rsid w:val="00AF7050"/>
    <w:rsid w:val="00AF75FD"/>
    <w:rsid w:val="00AF789D"/>
    <w:rsid w:val="00AF7EF3"/>
    <w:rsid w:val="00B00BFC"/>
    <w:rsid w:val="00B01771"/>
    <w:rsid w:val="00B0198D"/>
    <w:rsid w:val="00B01B1F"/>
    <w:rsid w:val="00B01EB0"/>
    <w:rsid w:val="00B0238A"/>
    <w:rsid w:val="00B026C7"/>
    <w:rsid w:val="00B027D9"/>
    <w:rsid w:val="00B03779"/>
    <w:rsid w:val="00B03F51"/>
    <w:rsid w:val="00B045C0"/>
    <w:rsid w:val="00B0464A"/>
    <w:rsid w:val="00B046FB"/>
    <w:rsid w:val="00B048B2"/>
    <w:rsid w:val="00B04960"/>
    <w:rsid w:val="00B050B7"/>
    <w:rsid w:val="00B05953"/>
    <w:rsid w:val="00B0670F"/>
    <w:rsid w:val="00B067E2"/>
    <w:rsid w:val="00B0707A"/>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CA9"/>
    <w:rsid w:val="00B12EDD"/>
    <w:rsid w:val="00B134C5"/>
    <w:rsid w:val="00B13FE2"/>
    <w:rsid w:val="00B147D7"/>
    <w:rsid w:val="00B14840"/>
    <w:rsid w:val="00B14886"/>
    <w:rsid w:val="00B152F0"/>
    <w:rsid w:val="00B1576D"/>
    <w:rsid w:val="00B15DEA"/>
    <w:rsid w:val="00B17126"/>
    <w:rsid w:val="00B17285"/>
    <w:rsid w:val="00B17AB3"/>
    <w:rsid w:val="00B201CF"/>
    <w:rsid w:val="00B204BE"/>
    <w:rsid w:val="00B204C8"/>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87A"/>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5B"/>
    <w:rsid w:val="00B45072"/>
    <w:rsid w:val="00B4508A"/>
    <w:rsid w:val="00B462CF"/>
    <w:rsid w:val="00B466E5"/>
    <w:rsid w:val="00B469BD"/>
    <w:rsid w:val="00B46C00"/>
    <w:rsid w:val="00B470A1"/>
    <w:rsid w:val="00B47145"/>
    <w:rsid w:val="00B47774"/>
    <w:rsid w:val="00B50313"/>
    <w:rsid w:val="00B50458"/>
    <w:rsid w:val="00B51305"/>
    <w:rsid w:val="00B5193A"/>
    <w:rsid w:val="00B51F7F"/>
    <w:rsid w:val="00B524D2"/>
    <w:rsid w:val="00B5276D"/>
    <w:rsid w:val="00B53080"/>
    <w:rsid w:val="00B53136"/>
    <w:rsid w:val="00B5319E"/>
    <w:rsid w:val="00B535A5"/>
    <w:rsid w:val="00B53A9C"/>
    <w:rsid w:val="00B544A8"/>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45A2"/>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C5"/>
    <w:rsid w:val="00B7199C"/>
    <w:rsid w:val="00B71F0A"/>
    <w:rsid w:val="00B72117"/>
    <w:rsid w:val="00B74B21"/>
    <w:rsid w:val="00B75383"/>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B50"/>
    <w:rsid w:val="00BA3F16"/>
    <w:rsid w:val="00BA4069"/>
    <w:rsid w:val="00BA4DD2"/>
    <w:rsid w:val="00BA5742"/>
    <w:rsid w:val="00BA5A9A"/>
    <w:rsid w:val="00BA5C7C"/>
    <w:rsid w:val="00BA5EE0"/>
    <w:rsid w:val="00BA6235"/>
    <w:rsid w:val="00BA632E"/>
    <w:rsid w:val="00BA66A2"/>
    <w:rsid w:val="00BA76F7"/>
    <w:rsid w:val="00BA7E9C"/>
    <w:rsid w:val="00BB01BA"/>
    <w:rsid w:val="00BB04A9"/>
    <w:rsid w:val="00BB051F"/>
    <w:rsid w:val="00BB0579"/>
    <w:rsid w:val="00BB0643"/>
    <w:rsid w:val="00BB0EDC"/>
    <w:rsid w:val="00BB10D8"/>
    <w:rsid w:val="00BB157E"/>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548"/>
    <w:rsid w:val="00BC1A51"/>
    <w:rsid w:val="00BC1DB1"/>
    <w:rsid w:val="00BC2494"/>
    <w:rsid w:val="00BC2D04"/>
    <w:rsid w:val="00BC37B8"/>
    <w:rsid w:val="00BC3C21"/>
    <w:rsid w:val="00BC4087"/>
    <w:rsid w:val="00BC438A"/>
    <w:rsid w:val="00BC4398"/>
    <w:rsid w:val="00BC4B41"/>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4A86"/>
    <w:rsid w:val="00BD4F63"/>
    <w:rsid w:val="00BD5237"/>
    <w:rsid w:val="00BD5242"/>
    <w:rsid w:val="00BD5356"/>
    <w:rsid w:val="00BD5B33"/>
    <w:rsid w:val="00BD75B9"/>
    <w:rsid w:val="00BD782D"/>
    <w:rsid w:val="00BD7893"/>
    <w:rsid w:val="00BD7EEE"/>
    <w:rsid w:val="00BE0144"/>
    <w:rsid w:val="00BE1640"/>
    <w:rsid w:val="00BE1CEA"/>
    <w:rsid w:val="00BE1E0F"/>
    <w:rsid w:val="00BE240E"/>
    <w:rsid w:val="00BE245A"/>
    <w:rsid w:val="00BE247E"/>
    <w:rsid w:val="00BE25E3"/>
    <w:rsid w:val="00BE2708"/>
    <w:rsid w:val="00BE30B9"/>
    <w:rsid w:val="00BE3324"/>
    <w:rsid w:val="00BE3913"/>
    <w:rsid w:val="00BE3DBB"/>
    <w:rsid w:val="00BE557D"/>
    <w:rsid w:val="00BE573D"/>
    <w:rsid w:val="00BE578B"/>
    <w:rsid w:val="00BE5B14"/>
    <w:rsid w:val="00BE5B88"/>
    <w:rsid w:val="00BE5C4A"/>
    <w:rsid w:val="00BE6989"/>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35CC"/>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3"/>
    <w:rsid w:val="00C25B24"/>
    <w:rsid w:val="00C26290"/>
    <w:rsid w:val="00C2667E"/>
    <w:rsid w:val="00C26E0B"/>
    <w:rsid w:val="00C302F5"/>
    <w:rsid w:val="00C30C2F"/>
    <w:rsid w:val="00C30EB6"/>
    <w:rsid w:val="00C31179"/>
    <w:rsid w:val="00C3117F"/>
    <w:rsid w:val="00C3163C"/>
    <w:rsid w:val="00C31740"/>
    <w:rsid w:val="00C332CC"/>
    <w:rsid w:val="00C33F13"/>
    <w:rsid w:val="00C34673"/>
    <w:rsid w:val="00C3496D"/>
    <w:rsid w:val="00C34CD1"/>
    <w:rsid w:val="00C35AB4"/>
    <w:rsid w:val="00C3637D"/>
    <w:rsid w:val="00C36777"/>
    <w:rsid w:val="00C3693F"/>
    <w:rsid w:val="00C37F03"/>
    <w:rsid w:val="00C40DF9"/>
    <w:rsid w:val="00C4157C"/>
    <w:rsid w:val="00C41630"/>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389"/>
    <w:rsid w:val="00C80DF1"/>
    <w:rsid w:val="00C80F7C"/>
    <w:rsid w:val="00C815EB"/>
    <w:rsid w:val="00C81D81"/>
    <w:rsid w:val="00C8225F"/>
    <w:rsid w:val="00C831E9"/>
    <w:rsid w:val="00C83254"/>
    <w:rsid w:val="00C8349D"/>
    <w:rsid w:val="00C83566"/>
    <w:rsid w:val="00C83598"/>
    <w:rsid w:val="00C83866"/>
    <w:rsid w:val="00C83872"/>
    <w:rsid w:val="00C839E5"/>
    <w:rsid w:val="00C83BA2"/>
    <w:rsid w:val="00C84C50"/>
    <w:rsid w:val="00C85257"/>
    <w:rsid w:val="00C85D1B"/>
    <w:rsid w:val="00C85E00"/>
    <w:rsid w:val="00C85EC1"/>
    <w:rsid w:val="00C8634A"/>
    <w:rsid w:val="00C867AC"/>
    <w:rsid w:val="00C875D5"/>
    <w:rsid w:val="00C8799B"/>
    <w:rsid w:val="00C87BB4"/>
    <w:rsid w:val="00C904DF"/>
    <w:rsid w:val="00C90583"/>
    <w:rsid w:val="00C90DA5"/>
    <w:rsid w:val="00C91332"/>
    <w:rsid w:val="00C91333"/>
    <w:rsid w:val="00C9170B"/>
    <w:rsid w:val="00C91F74"/>
    <w:rsid w:val="00C923F9"/>
    <w:rsid w:val="00C93592"/>
    <w:rsid w:val="00C9454E"/>
    <w:rsid w:val="00C94560"/>
    <w:rsid w:val="00C94672"/>
    <w:rsid w:val="00C94C4D"/>
    <w:rsid w:val="00C94F94"/>
    <w:rsid w:val="00C94FF9"/>
    <w:rsid w:val="00C954C9"/>
    <w:rsid w:val="00C955F6"/>
    <w:rsid w:val="00C95A21"/>
    <w:rsid w:val="00C95EA3"/>
    <w:rsid w:val="00C96241"/>
    <w:rsid w:val="00C96547"/>
    <w:rsid w:val="00C96616"/>
    <w:rsid w:val="00C9701C"/>
    <w:rsid w:val="00C97BF9"/>
    <w:rsid w:val="00C97F92"/>
    <w:rsid w:val="00CA021D"/>
    <w:rsid w:val="00CA07DC"/>
    <w:rsid w:val="00CA0D17"/>
    <w:rsid w:val="00CA1E96"/>
    <w:rsid w:val="00CA2019"/>
    <w:rsid w:val="00CA315F"/>
    <w:rsid w:val="00CA3229"/>
    <w:rsid w:val="00CA32A6"/>
    <w:rsid w:val="00CA39E0"/>
    <w:rsid w:val="00CA3B1B"/>
    <w:rsid w:val="00CA3FF3"/>
    <w:rsid w:val="00CA4374"/>
    <w:rsid w:val="00CA46D3"/>
    <w:rsid w:val="00CA4C0C"/>
    <w:rsid w:val="00CA527B"/>
    <w:rsid w:val="00CA5583"/>
    <w:rsid w:val="00CA617A"/>
    <w:rsid w:val="00CA64E9"/>
    <w:rsid w:val="00CA65B7"/>
    <w:rsid w:val="00CA6F26"/>
    <w:rsid w:val="00CA6FC4"/>
    <w:rsid w:val="00CA707F"/>
    <w:rsid w:val="00CA7246"/>
    <w:rsid w:val="00CA789A"/>
    <w:rsid w:val="00CA7C4B"/>
    <w:rsid w:val="00CB10B1"/>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126"/>
    <w:rsid w:val="00CC031D"/>
    <w:rsid w:val="00CC069B"/>
    <w:rsid w:val="00CC0A80"/>
    <w:rsid w:val="00CC0D86"/>
    <w:rsid w:val="00CC122C"/>
    <w:rsid w:val="00CC1D59"/>
    <w:rsid w:val="00CC3427"/>
    <w:rsid w:val="00CC3F12"/>
    <w:rsid w:val="00CC462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0592"/>
    <w:rsid w:val="00CD14EC"/>
    <w:rsid w:val="00CD1806"/>
    <w:rsid w:val="00CD1F49"/>
    <w:rsid w:val="00CD2446"/>
    <w:rsid w:val="00CD2772"/>
    <w:rsid w:val="00CD2B66"/>
    <w:rsid w:val="00CD3C48"/>
    <w:rsid w:val="00CD3C4E"/>
    <w:rsid w:val="00CD3E22"/>
    <w:rsid w:val="00CD3EC7"/>
    <w:rsid w:val="00CD58EE"/>
    <w:rsid w:val="00CD5BE9"/>
    <w:rsid w:val="00CD6288"/>
    <w:rsid w:val="00CD6BB8"/>
    <w:rsid w:val="00CD7508"/>
    <w:rsid w:val="00CD7C6E"/>
    <w:rsid w:val="00CE0601"/>
    <w:rsid w:val="00CE06A1"/>
    <w:rsid w:val="00CE1D10"/>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FF"/>
    <w:rsid w:val="00D019A2"/>
    <w:rsid w:val="00D01A94"/>
    <w:rsid w:val="00D02AF4"/>
    <w:rsid w:val="00D02DEF"/>
    <w:rsid w:val="00D03C2B"/>
    <w:rsid w:val="00D03DF5"/>
    <w:rsid w:val="00D04179"/>
    <w:rsid w:val="00D04988"/>
    <w:rsid w:val="00D0532B"/>
    <w:rsid w:val="00D0644E"/>
    <w:rsid w:val="00D06A7E"/>
    <w:rsid w:val="00D0751B"/>
    <w:rsid w:val="00D077D7"/>
    <w:rsid w:val="00D0789D"/>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07F"/>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B0C"/>
    <w:rsid w:val="00D31D2A"/>
    <w:rsid w:val="00D32014"/>
    <w:rsid w:val="00D32142"/>
    <w:rsid w:val="00D32C15"/>
    <w:rsid w:val="00D32EDB"/>
    <w:rsid w:val="00D3307A"/>
    <w:rsid w:val="00D33543"/>
    <w:rsid w:val="00D337E0"/>
    <w:rsid w:val="00D35501"/>
    <w:rsid w:val="00D3577B"/>
    <w:rsid w:val="00D35911"/>
    <w:rsid w:val="00D36269"/>
    <w:rsid w:val="00D371B1"/>
    <w:rsid w:val="00D37AF1"/>
    <w:rsid w:val="00D37FD1"/>
    <w:rsid w:val="00D408AE"/>
    <w:rsid w:val="00D409EF"/>
    <w:rsid w:val="00D40EF0"/>
    <w:rsid w:val="00D41899"/>
    <w:rsid w:val="00D41DBA"/>
    <w:rsid w:val="00D42666"/>
    <w:rsid w:val="00D43006"/>
    <w:rsid w:val="00D43140"/>
    <w:rsid w:val="00D431E9"/>
    <w:rsid w:val="00D432F4"/>
    <w:rsid w:val="00D438C4"/>
    <w:rsid w:val="00D43EDB"/>
    <w:rsid w:val="00D44286"/>
    <w:rsid w:val="00D45186"/>
    <w:rsid w:val="00D452D0"/>
    <w:rsid w:val="00D45C65"/>
    <w:rsid w:val="00D46614"/>
    <w:rsid w:val="00D47375"/>
    <w:rsid w:val="00D47954"/>
    <w:rsid w:val="00D47DAF"/>
    <w:rsid w:val="00D47F5D"/>
    <w:rsid w:val="00D504DD"/>
    <w:rsid w:val="00D50786"/>
    <w:rsid w:val="00D50B3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302"/>
    <w:rsid w:val="00D639CD"/>
    <w:rsid w:val="00D63DBB"/>
    <w:rsid w:val="00D650E8"/>
    <w:rsid w:val="00D652FC"/>
    <w:rsid w:val="00D65349"/>
    <w:rsid w:val="00D65518"/>
    <w:rsid w:val="00D655D0"/>
    <w:rsid w:val="00D65833"/>
    <w:rsid w:val="00D65ECB"/>
    <w:rsid w:val="00D6608B"/>
    <w:rsid w:val="00D66337"/>
    <w:rsid w:val="00D67D50"/>
    <w:rsid w:val="00D70993"/>
    <w:rsid w:val="00D709BF"/>
    <w:rsid w:val="00D70C1E"/>
    <w:rsid w:val="00D70F6D"/>
    <w:rsid w:val="00D71153"/>
    <w:rsid w:val="00D712F5"/>
    <w:rsid w:val="00D722C3"/>
    <w:rsid w:val="00D73515"/>
    <w:rsid w:val="00D73FAD"/>
    <w:rsid w:val="00D74215"/>
    <w:rsid w:val="00D743FC"/>
    <w:rsid w:val="00D7487A"/>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6FCB"/>
    <w:rsid w:val="00D97D03"/>
    <w:rsid w:val="00DA010C"/>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4C6C"/>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4ABA"/>
    <w:rsid w:val="00DB5489"/>
    <w:rsid w:val="00DB638D"/>
    <w:rsid w:val="00DB63A9"/>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71E4"/>
    <w:rsid w:val="00DC726C"/>
    <w:rsid w:val="00DC7351"/>
    <w:rsid w:val="00DC7588"/>
    <w:rsid w:val="00DC7AC5"/>
    <w:rsid w:val="00DD0954"/>
    <w:rsid w:val="00DD1666"/>
    <w:rsid w:val="00DD176E"/>
    <w:rsid w:val="00DD18EC"/>
    <w:rsid w:val="00DD195A"/>
    <w:rsid w:val="00DD1BA0"/>
    <w:rsid w:val="00DD1DC5"/>
    <w:rsid w:val="00DD2396"/>
    <w:rsid w:val="00DD2709"/>
    <w:rsid w:val="00DD2962"/>
    <w:rsid w:val="00DD346D"/>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B8D"/>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CC0"/>
    <w:rsid w:val="00E129B4"/>
    <w:rsid w:val="00E12D66"/>
    <w:rsid w:val="00E13428"/>
    <w:rsid w:val="00E1348F"/>
    <w:rsid w:val="00E13F49"/>
    <w:rsid w:val="00E146E4"/>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51C"/>
    <w:rsid w:val="00E20BB0"/>
    <w:rsid w:val="00E20C40"/>
    <w:rsid w:val="00E21243"/>
    <w:rsid w:val="00E21873"/>
    <w:rsid w:val="00E21D75"/>
    <w:rsid w:val="00E2291A"/>
    <w:rsid w:val="00E23144"/>
    <w:rsid w:val="00E23527"/>
    <w:rsid w:val="00E23817"/>
    <w:rsid w:val="00E23D64"/>
    <w:rsid w:val="00E241E7"/>
    <w:rsid w:val="00E24F16"/>
    <w:rsid w:val="00E256AA"/>
    <w:rsid w:val="00E25861"/>
    <w:rsid w:val="00E25A56"/>
    <w:rsid w:val="00E25AA0"/>
    <w:rsid w:val="00E262CE"/>
    <w:rsid w:val="00E26550"/>
    <w:rsid w:val="00E26F2C"/>
    <w:rsid w:val="00E27A53"/>
    <w:rsid w:val="00E30B26"/>
    <w:rsid w:val="00E30B6F"/>
    <w:rsid w:val="00E31201"/>
    <w:rsid w:val="00E31D8E"/>
    <w:rsid w:val="00E31F75"/>
    <w:rsid w:val="00E32C01"/>
    <w:rsid w:val="00E32CF0"/>
    <w:rsid w:val="00E32E95"/>
    <w:rsid w:val="00E333FE"/>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30AF"/>
    <w:rsid w:val="00E4418D"/>
    <w:rsid w:val="00E44208"/>
    <w:rsid w:val="00E4437B"/>
    <w:rsid w:val="00E45951"/>
    <w:rsid w:val="00E45DF8"/>
    <w:rsid w:val="00E46148"/>
    <w:rsid w:val="00E4630D"/>
    <w:rsid w:val="00E46530"/>
    <w:rsid w:val="00E46D5F"/>
    <w:rsid w:val="00E47383"/>
    <w:rsid w:val="00E479CD"/>
    <w:rsid w:val="00E47CA1"/>
    <w:rsid w:val="00E47FD7"/>
    <w:rsid w:val="00E5044D"/>
    <w:rsid w:val="00E50472"/>
    <w:rsid w:val="00E505B3"/>
    <w:rsid w:val="00E505F8"/>
    <w:rsid w:val="00E51AA4"/>
    <w:rsid w:val="00E51D94"/>
    <w:rsid w:val="00E51FD0"/>
    <w:rsid w:val="00E521CA"/>
    <w:rsid w:val="00E53046"/>
    <w:rsid w:val="00E53279"/>
    <w:rsid w:val="00E534EC"/>
    <w:rsid w:val="00E536BA"/>
    <w:rsid w:val="00E53ADB"/>
    <w:rsid w:val="00E5444F"/>
    <w:rsid w:val="00E549D8"/>
    <w:rsid w:val="00E54E33"/>
    <w:rsid w:val="00E55039"/>
    <w:rsid w:val="00E551C6"/>
    <w:rsid w:val="00E571F9"/>
    <w:rsid w:val="00E605AE"/>
    <w:rsid w:val="00E6073F"/>
    <w:rsid w:val="00E60A73"/>
    <w:rsid w:val="00E60AA2"/>
    <w:rsid w:val="00E613DF"/>
    <w:rsid w:val="00E618D3"/>
    <w:rsid w:val="00E61958"/>
    <w:rsid w:val="00E62B55"/>
    <w:rsid w:val="00E634ED"/>
    <w:rsid w:val="00E63BC3"/>
    <w:rsid w:val="00E63C1F"/>
    <w:rsid w:val="00E63D61"/>
    <w:rsid w:val="00E63D73"/>
    <w:rsid w:val="00E63E74"/>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779C1"/>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E9"/>
    <w:rsid w:val="00E9666F"/>
    <w:rsid w:val="00E9702A"/>
    <w:rsid w:val="00E97442"/>
    <w:rsid w:val="00E97C29"/>
    <w:rsid w:val="00EA02C2"/>
    <w:rsid w:val="00EA03B6"/>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423"/>
    <w:rsid w:val="00EC2892"/>
    <w:rsid w:val="00EC2FAB"/>
    <w:rsid w:val="00EC32B8"/>
    <w:rsid w:val="00EC351E"/>
    <w:rsid w:val="00EC354E"/>
    <w:rsid w:val="00EC3756"/>
    <w:rsid w:val="00EC4C31"/>
    <w:rsid w:val="00EC521A"/>
    <w:rsid w:val="00EC5647"/>
    <w:rsid w:val="00EC68F6"/>
    <w:rsid w:val="00EC6949"/>
    <w:rsid w:val="00EC7158"/>
    <w:rsid w:val="00EC7277"/>
    <w:rsid w:val="00EC7D2C"/>
    <w:rsid w:val="00ED091A"/>
    <w:rsid w:val="00ED0DA9"/>
    <w:rsid w:val="00ED0E41"/>
    <w:rsid w:val="00ED21A5"/>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0FC5"/>
    <w:rsid w:val="00F01608"/>
    <w:rsid w:val="00F01C56"/>
    <w:rsid w:val="00F01C6E"/>
    <w:rsid w:val="00F02606"/>
    <w:rsid w:val="00F02CA8"/>
    <w:rsid w:val="00F03FE3"/>
    <w:rsid w:val="00F049A2"/>
    <w:rsid w:val="00F04BFB"/>
    <w:rsid w:val="00F04F94"/>
    <w:rsid w:val="00F0514E"/>
    <w:rsid w:val="00F064F5"/>
    <w:rsid w:val="00F06686"/>
    <w:rsid w:val="00F07A8D"/>
    <w:rsid w:val="00F07E3F"/>
    <w:rsid w:val="00F10481"/>
    <w:rsid w:val="00F10B29"/>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2E4"/>
    <w:rsid w:val="00F3593C"/>
    <w:rsid w:val="00F35F74"/>
    <w:rsid w:val="00F35F8E"/>
    <w:rsid w:val="00F372F8"/>
    <w:rsid w:val="00F373BE"/>
    <w:rsid w:val="00F376E5"/>
    <w:rsid w:val="00F40578"/>
    <w:rsid w:val="00F40946"/>
    <w:rsid w:val="00F40D28"/>
    <w:rsid w:val="00F4116E"/>
    <w:rsid w:val="00F411C8"/>
    <w:rsid w:val="00F41456"/>
    <w:rsid w:val="00F41695"/>
    <w:rsid w:val="00F4182A"/>
    <w:rsid w:val="00F41C1C"/>
    <w:rsid w:val="00F41CF8"/>
    <w:rsid w:val="00F424BE"/>
    <w:rsid w:val="00F4270F"/>
    <w:rsid w:val="00F42DAD"/>
    <w:rsid w:val="00F433CE"/>
    <w:rsid w:val="00F4393C"/>
    <w:rsid w:val="00F449FC"/>
    <w:rsid w:val="00F463B3"/>
    <w:rsid w:val="00F465FC"/>
    <w:rsid w:val="00F46BFB"/>
    <w:rsid w:val="00F47F76"/>
    <w:rsid w:val="00F5102D"/>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57B5E"/>
    <w:rsid w:val="00F605DE"/>
    <w:rsid w:val="00F60724"/>
    <w:rsid w:val="00F60C4D"/>
    <w:rsid w:val="00F60D08"/>
    <w:rsid w:val="00F612CF"/>
    <w:rsid w:val="00F61529"/>
    <w:rsid w:val="00F6203F"/>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23A5"/>
    <w:rsid w:val="00F72C81"/>
    <w:rsid w:val="00F72F41"/>
    <w:rsid w:val="00F73D3C"/>
    <w:rsid w:val="00F7445B"/>
    <w:rsid w:val="00F745E3"/>
    <w:rsid w:val="00F75053"/>
    <w:rsid w:val="00F754DD"/>
    <w:rsid w:val="00F757F8"/>
    <w:rsid w:val="00F76622"/>
    <w:rsid w:val="00F76D42"/>
    <w:rsid w:val="00F775FB"/>
    <w:rsid w:val="00F77E67"/>
    <w:rsid w:val="00F80D37"/>
    <w:rsid w:val="00F80EDD"/>
    <w:rsid w:val="00F81528"/>
    <w:rsid w:val="00F81650"/>
    <w:rsid w:val="00F8172D"/>
    <w:rsid w:val="00F817E2"/>
    <w:rsid w:val="00F82D26"/>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7A73"/>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1829"/>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1429"/>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72E"/>
    <w:rsid w:val="00FE18A2"/>
    <w:rsid w:val="00FE18D7"/>
    <w:rsid w:val="00FE1CB4"/>
    <w:rsid w:val="00FE1CFA"/>
    <w:rsid w:val="00FE24E8"/>
    <w:rsid w:val="00FE2564"/>
    <w:rsid w:val="00FE280A"/>
    <w:rsid w:val="00FE2B4B"/>
    <w:rsid w:val="00FE2D48"/>
    <w:rsid w:val="00FE3445"/>
    <w:rsid w:val="00FE3F6E"/>
    <w:rsid w:val="00FE4208"/>
    <w:rsid w:val="00FE491C"/>
    <w:rsid w:val="00FE49F6"/>
    <w:rsid w:val="00FE58A7"/>
    <w:rsid w:val="00FE5C30"/>
    <w:rsid w:val="00FE5CAB"/>
    <w:rsid w:val="00FE6804"/>
    <w:rsid w:val="00FE7289"/>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 w:val="00FF7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59C4-27F3-4BF0-A467-F9AA7C8A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3842</Words>
  <Characters>23056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Wersołowska Liliana</cp:lastModifiedBy>
  <cp:revision>2</cp:revision>
  <cp:lastPrinted>2023-11-08T10:50:00Z</cp:lastPrinted>
  <dcterms:created xsi:type="dcterms:W3CDTF">2023-11-09T11:23:00Z</dcterms:created>
  <dcterms:modified xsi:type="dcterms:W3CDTF">2023-11-09T11:23:00Z</dcterms:modified>
</cp:coreProperties>
</file>