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901B" w14:textId="77777777" w:rsidR="00443D9D" w:rsidRDefault="00443D9D"/>
    <w:tbl>
      <w:tblPr>
        <w:tblW w:w="9067" w:type="dxa"/>
        <w:tblLayout w:type="fixed"/>
        <w:tblCellMar>
          <w:left w:w="70" w:type="dxa"/>
          <w:right w:w="70" w:type="dxa"/>
        </w:tblCellMar>
        <w:tblLook w:val="0000" w:firstRow="0" w:lastRow="0" w:firstColumn="0" w:lastColumn="0" w:noHBand="0" w:noVBand="0"/>
      </w:tblPr>
      <w:tblGrid>
        <w:gridCol w:w="6242"/>
        <w:gridCol w:w="2825"/>
      </w:tblGrid>
      <w:tr w:rsidR="00B5408B" w:rsidRPr="00215155" w14:paraId="6F90797B" w14:textId="77777777" w:rsidTr="00B5408B">
        <w:trPr>
          <w:trHeight w:val="1525"/>
        </w:trPr>
        <w:tc>
          <w:tcPr>
            <w:tcW w:w="6242" w:type="dxa"/>
            <w:tcBorders>
              <w:top w:val="single" w:sz="4" w:space="0" w:color="000000"/>
              <w:left w:val="single" w:sz="4" w:space="0" w:color="000000"/>
              <w:bottom w:val="single" w:sz="4" w:space="0" w:color="000000"/>
              <w:right w:val="single" w:sz="4" w:space="0" w:color="000000"/>
            </w:tcBorders>
            <w:vAlign w:val="center"/>
          </w:tcPr>
          <w:p w14:paraId="016C9DD6" w14:textId="77777777" w:rsidR="00B5408B" w:rsidRPr="007773C7" w:rsidRDefault="00B5408B" w:rsidP="00B5408B">
            <w:pPr>
              <w:pStyle w:val="Nagwek"/>
              <w:rPr>
                <w:rFonts w:ascii="Garamond" w:hAnsi="Garamond" w:cs="Garamond"/>
                <w:sz w:val="20"/>
                <w:szCs w:val="20"/>
                <w:lang w:val="pt-BR"/>
              </w:rPr>
            </w:pPr>
          </w:p>
          <w:p w14:paraId="3EEFCE38" w14:textId="77777777" w:rsidR="00B5408B" w:rsidRPr="00215155" w:rsidRDefault="00B5408B" w:rsidP="00B5408B">
            <w:pPr>
              <w:pStyle w:val="Nagwek"/>
              <w:jc w:val="center"/>
              <w:rPr>
                <w:rFonts w:ascii="Garamond" w:hAnsi="Garamond" w:cs="Garamond"/>
                <w:b/>
                <w:bCs/>
                <w:sz w:val="20"/>
                <w:szCs w:val="20"/>
              </w:rPr>
            </w:pPr>
            <w:r w:rsidRPr="00215155">
              <w:rPr>
                <w:rFonts w:ascii="Garamond" w:hAnsi="Garamond" w:cs="Garamond"/>
                <w:b/>
                <w:bCs/>
                <w:sz w:val="20"/>
                <w:szCs w:val="20"/>
              </w:rPr>
              <w:t>DZIAŁ ZAMÓWIEŃ PUBLICZNYCH</w:t>
            </w:r>
          </w:p>
          <w:p w14:paraId="10C70C05" w14:textId="77777777" w:rsidR="00B5408B" w:rsidRPr="00215155" w:rsidRDefault="00B5408B" w:rsidP="00B5408B">
            <w:pPr>
              <w:pStyle w:val="Nagwek"/>
              <w:jc w:val="center"/>
              <w:rPr>
                <w:rFonts w:ascii="Garamond" w:hAnsi="Garamond" w:cs="Garamond"/>
                <w:b/>
                <w:bCs/>
                <w:sz w:val="20"/>
                <w:szCs w:val="20"/>
              </w:rPr>
            </w:pPr>
            <w:r w:rsidRPr="00215155">
              <w:rPr>
                <w:rFonts w:ascii="Garamond" w:hAnsi="Garamond" w:cs="Garamond"/>
                <w:b/>
                <w:bCs/>
                <w:sz w:val="20"/>
                <w:szCs w:val="20"/>
              </w:rPr>
              <w:t>UNIWERSYTETU JAGIELLOŃSKIEGO</w:t>
            </w:r>
          </w:p>
          <w:p w14:paraId="3F24DA4F" w14:textId="77777777" w:rsidR="00B5408B" w:rsidRPr="00215155" w:rsidRDefault="00B5408B" w:rsidP="00B5408B">
            <w:pPr>
              <w:pStyle w:val="Stopka"/>
              <w:jc w:val="center"/>
              <w:rPr>
                <w:rFonts w:ascii="Garamond" w:hAnsi="Garamond" w:cs="Garamond"/>
                <w:b/>
                <w:bCs/>
                <w:sz w:val="20"/>
                <w:szCs w:val="20"/>
              </w:rPr>
            </w:pPr>
            <w:r w:rsidRPr="00215155">
              <w:rPr>
                <w:rFonts w:ascii="Garamond" w:hAnsi="Garamond"/>
                <w:sz w:val="20"/>
                <w:szCs w:val="20"/>
              </w:rPr>
              <w:t>ul. Straszewskiego 25/3 i 4, 31-113 Kraków</w:t>
            </w:r>
          </w:p>
          <w:p w14:paraId="03D7CEE9" w14:textId="77777777" w:rsidR="00B5408B" w:rsidRPr="00215155" w:rsidRDefault="00B5408B" w:rsidP="00B5408B">
            <w:pPr>
              <w:pStyle w:val="Stopka"/>
              <w:jc w:val="center"/>
              <w:rPr>
                <w:rFonts w:ascii="Garamond" w:hAnsi="Garamond" w:cs="Garamond"/>
                <w:sz w:val="20"/>
                <w:szCs w:val="20"/>
                <w:lang w:val="pt-BR"/>
              </w:rPr>
            </w:pPr>
            <w:r w:rsidRPr="00215155">
              <w:rPr>
                <w:rFonts w:ascii="Garamond" w:hAnsi="Garamond" w:cs="Garamond"/>
                <w:b/>
                <w:bCs/>
                <w:sz w:val="20"/>
                <w:szCs w:val="20"/>
                <w:lang w:val="pt-BR"/>
              </w:rPr>
              <w:t>tel.</w:t>
            </w:r>
            <w:r w:rsidRPr="00215155">
              <w:rPr>
                <w:rFonts w:ascii="Garamond" w:hAnsi="Garamond" w:cs="Garamond"/>
                <w:sz w:val="20"/>
                <w:szCs w:val="20"/>
                <w:lang w:val="pt-BR"/>
              </w:rPr>
              <w:t xml:space="preserve"> +4812-663-39-03</w:t>
            </w:r>
          </w:p>
          <w:p w14:paraId="09297BB1" w14:textId="77777777" w:rsidR="00B5408B" w:rsidRPr="00215155" w:rsidRDefault="00B5408B" w:rsidP="00B5408B">
            <w:pPr>
              <w:pStyle w:val="Nagwek"/>
              <w:jc w:val="center"/>
              <w:rPr>
                <w:rFonts w:ascii="Garamond" w:hAnsi="Garamond" w:cs="Garamond"/>
                <w:b/>
                <w:bCs/>
                <w:sz w:val="20"/>
                <w:szCs w:val="20"/>
                <w:lang w:val="pt-BR"/>
              </w:rPr>
            </w:pPr>
            <w:r w:rsidRPr="00215155">
              <w:rPr>
                <w:rFonts w:ascii="Garamond" w:hAnsi="Garamond" w:cs="Garamond"/>
                <w:b/>
                <w:bCs/>
                <w:sz w:val="20"/>
                <w:szCs w:val="20"/>
                <w:lang w:val="pt-BR"/>
              </w:rPr>
              <w:t xml:space="preserve">e-mail: </w:t>
            </w:r>
            <w:hyperlink r:id="rId8" w:history="1">
              <w:r w:rsidRPr="00215155">
                <w:rPr>
                  <w:rStyle w:val="Hipercze"/>
                  <w:rFonts w:ascii="Garamond" w:hAnsi="Garamond" w:cs="Garamond"/>
                  <w:b/>
                  <w:bCs/>
                  <w:sz w:val="20"/>
                  <w:szCs w:val="20"/>
                  <w:lang w:val="pt-BR"/>
                </w:rPr>
                <w:t>bzp@uj.edu.pl</w:t>
              </w:r>
            </w:hyperlink>
          </w:p>
          <w:p w14:paraId="177AEDE0" w14:textId="77777777" w:rsidR="00B5408B" w:rsidRPr="00215155" w:rsidRDefault="00000000" w:rsidP="00B5408B">
            <w:pPr>
              <w:pStyle w:val="Nagwek"/>
              <w:jc w:val="center"/>
              <w:rPr>
                <w:rFonts w:ascii="Garamond" w:hAnsi="Garamond" w:cs="Garamond"/>
                <w:b/>
                <w:bCs/>
                <w:sz w:val="20"/>
                <w:szCs w:val="20"/>
                <w:lang w:val="pt-BR"/>
              </w:rPr>
            </w:pPr>
            <w:hyperlink r:id="rId9" w:history="1">
              <w:r w:rsidR="00B5408B" w:rsidRPr="00215155">
                <w:rPr>
                  <w:rStyle w:val="Hipercze"/>
                  <w:rFonts w:ascii="Garamond" w:hAnsi="Garamond" w:cs="Garamond"/>
                  <w:b/>
                  <w:bCs/>
                  <w:sz w:val="20"/>
                  <w:szCs w:val="20"/>
                  <w:lang w:val="pt-BR"/>
                </w:rPr>
                <w:t>www.uj.edu.pl</w:t>
              </w:r>
            </w:hyperlink>
            <w:r w:rsidR="00B5408B" w:rsidRPr="00215155">
              <w:rPr>
                <w:rStyle w:val="Hipercze"/>
                <w:rFonts w:ascii="Garamond" w:hAnsi="Garamond" w:cs="Garamond"/>
                <w:b/>
                <w:bCs/>
                <w:sz w:val="20"/>
                <w:szCs w:val="20"/>
                <w:lang w:val="pt-BR"/>
              </w:rPr>
              <w:t>;</w:t>
            </w:r>
            <w:r w:rsidR="00B5408B" w:rsidRPr="00215155">
              <w:rPr>
                <w:rFonts w:ascii="Garamond" w:hAnsi="Garamond" w:cs="Garamond"/>
                <w:b/>
                <w:bCs/>
                <w:sz w:val="20"/>
                <w:szCs w:val="20"/>
                <w:lang w:val="pt-BR"/>
              </w:rPr>
              <w:t xml:space="preserve"> </w:t>
            </w:r>
            <w:hyperlink r:id="rId10" w:history="1">
              <w:r w:rsidR="00B5408B" w:rsidRPr="00215155">
                <w:rPr>
                  <w:rStyle w:val="Hipercze"/>
                  <w:rFonts w:ascii="Garamond" w:hAnsi="Garamond" w:cs="Garamond"/>
                  <w:b/>
                  <w:bCs/>
                  <w:sz w:val="20"/>
                  <w:szCs w:val="20"/>
                  <w:lang w:val="pt-BR"/>
                </w:rPr>
                <w:t>w</w:t>
              </w:r>
              <w:r w:rsidR="00B5408B" w:rsidRPr="00215155">
                <w:rPr>
                  <w:rStyle w:val="Hipercze"/>
                  <w:rFonts w:ascii="Garamond" w:hAnsi="Garamond" w:cs="Garamond"/>
                  <w:b/>
                  <w:bCs/>
                  <w:sz w:val="20"/>
                  <w:lang w:val="pt-BR"/>
                </w:rPr>
                <w:t>ww.</w:t>
              </w:r>
              <w:r w:rsidR="00B5408B" w:rsidRPr="00215155">
                <w:rPr>
                  <w:rStyle w:val="Hipercze"/>
                  <w:rFonts w:ascii="Garamond" w:hAnsi="Garamond" w:cs="Garamond"/>
                  <w:b/>
                  <w:bCs/>
                  <w:sz w:val="20"/>
                  <w:szCs w:val="20"/>
                  <w:lang w:val="pt-BR"/>
                </w:rPr>
                <w:t>przetargi.uj.edu.pl</w:t>
              </w:r>
            </w:hyperlink>
          </w:p>
          <w:p w14:paraId="2075B4C5" w14:textId="392EB5A6" w:rsidR="00B5408B" w:rsidRPr="00215155" w:rsidRDefault="00B5408B" w:rsidP="00B5408B">
            <w:pPr>
              <w:pStyle w:val="Nagwek"/>
              <w:jc w:val="center"/>
              <w:rPr>
                <w:rFonts w:ascii="Times New Roman" w:hAnsi="Times New Roman" w:cs="Times New Roman"/>
                <w:lang w:val="pt-BR"/>
              </w:rPr>
            </w:pPr>
          </w:p>
        </w:tc>
        <w:tc>
          <w:tcPr>
            <w:tcW w:w="2825" w:type="dxa"/>
            <w:tcBorders>
              <w:top w:val="single" w:sz="4" w:space="0" w:color="000000"/>
              <w:left w:val="single" w:sz="4" w:space="0" w:color="000000"/>
              <w:bottom w:val="single" w:sz="4" w:space="0" w:color="000000"/>
              <w:right w:val="single" w:sz="4" w:space="0" w:color="000000"/>
            </w:tcBorders>
            <w:vAlign w:val="center"/>
          </w:tcPr>
          <w:p w14:paraId="5EA4B3BE" w14:textId="4FFB7320" w:rsidR="00B5408B" w:rsidRPr="00215155" w:rsidRDefault="00B5408B" w:rsidP="00B5408B">
            <w:pPr>
              <w:pStyle w:val="Nagwek"/>
              <w:jc w:val="center"/>
              <w:rPr>
                <w:rFonts w:ascii="Times New Roman" w:hAnsi="Times New Roman" w:cs="Times New Roman"/>
              </w:rPr>
            </w:pPr>
            <w:r w:rsidRPr="00215155">
              <w:rPr>
                <w:rFonts w:cs="Arial"/>
                <w:b/>
                <w:noProof/>
                <w:lang w:val="en-US"/>
              </w:rPr>
              <w:drawing>
                <wp:inline distT="0" distB="0" distL="0" distR="0" wp14:anchorId="61B98D46" wp14:editId="266D9F42">
                  <wp:extent cx="949768" cy="1066863"/>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762" cy="1075842"/>
                          </a:xfrm>
                          <a:prstGeom prst="rect">
                            <a:avLst/>
                          </a:prstGeom>
                          <a:noFill/>
                          <a:ln>
                            <a:noFill/>
                          </a:ln>
                        </pic:spPr>
                      </pic:pic>
                    </a:graphicData>
                  </a:graphic>
                </wp:inline>
              </w:drawing>
            </w:r>
          </w:p>
        </w:tc>
      </w:tr>
    </w:tbl>
    <w:p w14:paraId="14914E62" w14:textId="77777777" w:rsidR="00257C19" w:rsidRPr="00215155" w:rsidRDefault="00257C19" w:rsidP="00D5090D">
      <w:pPr>
        <w:tabs>
          <w:tab w:val="left" w:pos="1260"/>
        </w:tabs>
        <w:spacing w:after="0"/>
        <w:jc w:val="right"/>
        <w:rPr>
          <w:rFonts w:ascii="Times New Roman" w:hAnsi="Times New Roman" w:cs="Times New Roman"/>
        </w:rPr>
      </w:pPr>
    </w:p>
    <w:p w14:paraId="2578D241" w14:textId="0E19F889" w:rsidR="00257C19" w:rsidRPr="00215155" w:rsidRDefault="00A869D0" w:rsidP="00550CEB">
      <w:pPr>
        <w:tabs>
          <w:tab w:val="left" w:pos="1260"/>
        </w:tabs>
        <w:jc w:val="right"/>
        <w:rPr>
          <w:rFonts w:ascii="Times New Roman" w:hAnsi="Times New Roman" w:cs="Times New Roman"/>
        </w:rPr>
      </w:pPr>
      <w:r w:rsidRPr="00215155">
        <w:rPr>
          <w:rFonts w:ascii="Times New Roman" w:hAnsi="Times New Roman" w:cs="Times New Roman"/>
        </w:rPr>
        <w:t>Kraków, dnia</w:t>
      </w:r>
      <w:r w:rsidR="001C704F" w:rsidRPr="00215155">
        <w:rPr>
          <w:rFonts w:ascii="Times New Roman" w:hAnsi="Times New Roman" w:cs="Times New Roman"/>
        </w:rPr>
        <w:t xml:space="preserve"> </w:t>
      </w:r>
      <w:r w:rsidR="00F91EA7">
        <w:rPr>
          <w:rFonts w:ascii="Times New Roman" w:hAnsi="Times New Roman" w:cs="Times New Roman"/>
        </w:rPr>
        <w:t>14.07.</w:t>
      </w:r>
      <w:r w:rsidR="00DC3EFB" w:rsidRPr="00215155">
        <w:rPr>
          <w:rFonts w:ascii="Times New Roman" w:hAnsi="Times New Roman" w:cs="Times New Roman"/>
        </w:rPr>
        <w:t>2023</w:t>
      </w:r>
      <w:r w:rsidR="001C704F" w:rsidRPr="00215155">
        <w:rPr>
          <w:rFonts w:ascii="Times New Roman" w:hAnsi="Times New Roman" w:cs="Times New Roman"/>
        </w:rPr>
        <w:t>r</w:t>
      </w:r>
      <w:r w:rsidRPr="00215155">
        <w:rPr>
          <w:rFonts w:ascii="Times New Roman" w:hAnsi="Times New Roman" w:cs="Times New Roman"/>
        </w:rPr>
        <w:t xml:space="preserve">. </w:t>
      </w:r>
    </w:p>
    <w:p w14:paraId="2726DA7C" w14:textId="77777777" w:rsidR="00257C19" w:rsidRPr="00215155" w:rsidRDefault="00A869D0" w:rsidP="00BD1FFE">
      <w:pPr>
        <w:spacing w:after="0" w:line="240" w:lineRule="auto"/>
        <w:ind w:left="360"/>
        <w:jc w:val="center"/>
        <w:outlineLvl w:val="0"/>
        <w:rPr>
          <w:rFonts w:ascii="Times New Roman" w:eastAsia="Times New Roman" w:hAnsi="Times New Roman" w:cs="Times New Roman"/>
          <w:b/>
          <w:bCs/>
          <w:u w:val="single"/>
          <w:lang w:eastAsia="pl-PL"/>
        </w:rPr>
      </w:pPr>
      <w:r w:rsidRPr="00215155">
        <w:rPr>
          <w:rFonts w:ascii="Times New Roman" w:eastAsia="Times New Roman" w:hAnsi="Times New Roman" w:cs="Times New Roman"/>
          <w:b/>
          <w:bCs/>
          <w:u w:val="single"/>
          <w:lang w:eastAsia="pl-PL"/>
        </w:rPr>
        <w:t>SPECYFIKACJA  WARUNKÓW  ZAMÓWIENIA</w:t>
      </w:r>
    </w:p>
    <w:p w14:paraId="18989CD8" w14:textId="77777777" w:rsidR="00257C19" w:rsidRPr="00215155" w:rsidRDefault="00A869D0" w:rsidP="00BD1FFE">
      <w:pPr>
        <w:spacing w:after="0" w:line="240" w:lineRule="auto"/>
        <w:ind w:left="360"/>
        <w:jc w:val="center"/>
        <w:rPr>
          <w:rFonts w:ascii="Times New Roman" w:eastAsia="Times New Roman" w:hAnsi="Times New Roman" w:cs="Times New Roman"/>
          <w:b/>
          <w:bCs/>
          <w:u w:val="single"/>
          <w:lang w:eastAsia="pl-PL"/>
        </w:rPr>
      </w:pPr>
      <w:r w:rsidRPr="00215155">
        <w:rPr>
          <w:rFonts w:ascii="Times New Roman" w:eastAsia="Times New Roman" w:hAnsi="Times New Roman" w:cs="Times New Roman"/>
          <w:b/>
          <w:bCs/>
          <w:u w:val="single"/>
          <w:lang w:eastAsia="pl-PL"/>
        </w:rPr>
        <w:t>zwana dalej w skrócie SWZ</w:t>
      </w:r>
    </w:p>
    <w:p w14:paraId="3775972A" w14:textId="77777777" w:rsidR="004144BB" w:rsidRPr="00215155" w:rsidRDefault="004144BB" w:rsidP="00BD1FFE">
      <w:pPr>
        <w:spacing w:after="0" w:line="240" w:lineRule="auto"/>
        <w:ind w:left="360"/>
        <w:jc w:val="center"/>
        <w:rPr>
          <w:rFonts w:ascii="Times New Roman" w:eastAsia="Times New Roman" w:hAnsi="Times New Roman" w:cs="Times New Roman"/>
          <w:b/>
          <w:bCs/>
          <w:color w:val="FF0000"/>
          <w:u w:val="single"/>
          <w:lang w:eastAsia="pl-PL"/>
        </w:rPr>
      </w:pPr>
    </w:p>
    <w:p w14:paraId="09F52003" w14:textId="77777777" w:rsidR="00257C19" w:rsidRPr="00215155" w:rsidRDefault="00A869D0" w:rsidP="00BD1FFE">
      <w:pPr>
        <w:spacing w:after="0" w:line="240" w:lineRule="auto"/>
        <w:jc w:val="both"/>
        <w:rPr>
          <w:rFonts w:ascii="Times New Roman" w:eastAsia="Times New Roman" w:hAnsi="Times New Roman" w:cs="Times New Roman"/>
          <w:b/>
          <w:bCs/>
          <w:lang w:eastAsia="pl-PL"/>
        </w:rPr>
      </w:pPr>
      <w:r w:rsidRPr="00215155">
        <w:rPr>
          <w:rFonts w:ascii="Times New Roman" w:eastAsia="Times New Roman" w:hAnsi="Times New Roman" w:cs="Times New Roman"/>
          <w:b/>
          <w:bCs/>
          <w:lang w:eastAsia="pl-PL"/>
        </w:rPr>
        <w:t>Rozdział I – Nazwa (firma) oraz adres zamawiającego</w:t>
      </w:r>
    </w:p>
    <w:p w14:paraId="17CAC0B2" w14:textId="77777777" w:rsidR="00D90CBE" w:rsidRPr="00215155" w:rsidRDefault="00D90CBE" w:rsidP="00665A34">
      <w:pPr>
        <w:numPr>
          <w:ilvl w:val="1"/>
          <w:numId w:val="59"/>
        </w:numPr>
        <w:tabs>
          <w:tab w:val="clear" w:pos="720"/>
          <w:tab w:val="num" w:pos="426"/>
        </w:tabs>
        <w:suppressAutoHyphens w:val="0"/>
        <w:spacing w:after="0" w:line="240" w:lineRule="auto"/>
        <w:ind w:left="426" w:hanging="426"/>
        <w:jc w:val="both"/>
        <w:rPr>
          <w:rFonts w:ascii="Times New Roman" w:hAnsi="Times New Roman" w:cs="Times New Roman"/>
        </w:rPr>
      </w:pPr>
      <w:r w:rsidRPr="00215155">
        <w:rPr>
          <w:rFonts w:ascii="Times New Roman" w:hAnsi="Times New Roman" w:cs="Times New Roman"/>
        </w:rPr>
        <w:t>Uniwersytet Jagielloński, ul. Gołębia 24, 31-007 Kraków.</w:t>
      </w:r>
    </w:p>
    <w:p w14:paraId="584F23CF" w14:textId="77777777" w:rsidR="00D90CBE" w:rsidRPr="00215155" w:rsidRDefault="00D90CBE" w:rsidP="00171351">
      <w:pPr>
        <w:numPr>
          <w:ilvl w:val="1"/>
          <w:numId w:val="59"/>
        </w:numPr>
        <w:tabs>
          <w:tab w:val="clear" w:pos="720"/>
          <w:tab w:val="num" w:pos="360"/>
          <w:tab w:val="num" w:pos="426"/>
        </w:tabs>
        <w:suppressAutoHyphens w:val="0"/>
        <w:spacing w:after="0" w:line="240" w:lineRule="auto"/>
        <w:ind w:left="426" w:hanging="426"/>
        <w:jc w:val="both"/>
        <w:rPr>
          <w:rFonts w:ascii="Times New Roman" w:hAnsi="Times New Roman" w:cs="Times New Roman"/>
        </w:rPr>
      </w:pPr>
      <w:r w:rsidRPr="00215155">
        <w:rPr>
          <w:rFonts w:ascii="Times New Roman" w:hAnsi="Times New Roman" w:cs="Times New Roman"/>
        </w:rPr>
        <w:t xml:space="preserve"> </w:t>
      </w:r>
      <w:r w:rsidRPr="00215155">
        <w:rPr>
          <w:rFonts w:ascii="Times New Roman" w:hAnsi="Times New Roman" w:cs="Times New Roman"/>
          <w:u w:val="single"/>
        </w:rPr>
        <w:t>Jednostka prowadząca sprawę:</w:t>
      </w:r>
    </w:p>
    <w:p w14:paraId="6F1DB069" w14:textId="77777777" w:rsidR="00D90CBE" w:rsidRPr="00215155" w:rsidRDefault="00D90CBE" w:rsidP="00171351">
      <w:pPr>
        <w:pStyle w:val="Akapitzlist"/>
        <w:widowControl/>
        <w:numPr>
          <w:ilvl w:val="1"/>
          <w:numId w:val="60"/>
        </w:numPr>
        <w:suppressAutoHyphens w:val="0"/>
        <w:ind w:left="993" w:hanging="567"/>
        <w:jc w:val="both"/>
        <w:rPr>
          <w:bCs/>
          <w:sz w:val="22"/>
          <w:szCs w:val="22"/>
          <w:u w:val="single"/>
        </w:rPr>
      </w:pPr>
      <w:r w:rsidRPr="00215155">
        <w:rPr>
          <w:bCs/>
          <w:sz w:val="22"/>
          <w:szCs w:val="22"/>
        </w:rPr>
        <w:t>Dział Zamówień Publicznych, ul. Straszewskiego 25/3 i 4, 31-113 Kraków;</w:t>
      </w:r>
    </w:p>
    <w:p w14:paraId="6105A1C8" w14:textId="77777777" w:rsidR="00D90CBE" w:rsidRPr="00215155" w:rsidRDefault="00D90CBE" w:rsidP="00D90CBE">
      <w:pPr>
        <w:spacing w:after="0" w:line="240" w:lineRule="auto"/>
        <w:ind w:left="720" w:firstLine="273"/>
        <w:jc w:val="both"/>
        <w:rPr>
          <w:rFonts w:ascii="Times New Roman" w:hAnsi="Times New Roman" w:cs="Times New Roman"/>
          <w:bCs/>
          <w:lang w:val="fr-FR"/>
        </w:rPr>
      </w:pPr>
      <w:r w:rsidRPr="00215155">
        <w:rPr>
          <w:rFonts w:ascii="Times New Roman" w:hAnsi="Times New Roman" w:cs="Times New Roman"/>
          <w:bCs/>
          <w:lang w:val="fr-FR"/>
        </w:rPr>
        <w:t>tel.: +4812 663-39-03;</w:t>
      </w:r>
    </w:p>
    <w:p w14:paraId="301C5664" w14:textId="28BA68EE" w:rsidR="00D90CBE" w:rsidRPr="00215155" w:rsidRDefault="00D90CBE" w:rsidP="008A521A">
      <w:pPr>
        <w:pStyle w:val="Akapitzlist"/>
        <w:widowControl/>
        <w:suppressAutoHyphens w:val="0"/>
        <w:ind w:left="993"/>
        <w:jc w:val="both"/>
        <w:rPr>
          <w:bCs/>
          <w:sz w:val="22"/>
          <w:szCs w:val="22"/>
          <w:lang w:val="fr-FR"/>
        </w:rPr>
      </w:pPr>
      <w:r w:rsidRPr="00215155">
        <w:rPr>
          <w:bCs/>
          <w:sz w:val="22"/>
          <w:szCs w:val="22"/>
        </w:rPr>
        <w:t xml:space="preserve">godziny urzędowania: od poniedziałku do piątku; od 7:30 do 15:30, z wyłączeniem dni </w:t>
      </w:r>
      <w:r w:rsidR="00974EC7" w:rsidRPr="00215155">
        <w:rPr>
          <w:bCs/>
          <w:sz w:val="22"/>
          <w:szCs w:val="22"/>
        </w:rPr>
        <w:br/>
      </w:r>
      <w:r w:rsidRPr="00215155">
        <w:rPr>
          <w:bCs/>
          <w:sz w:val="22"/>
          <w:szCs w:val="22"/>
        </w:rPr>
        <w:t>ustawowo wolnych od pracy;</w:t>
      </w:r>
    </w:p>
    <w:p w14:paraId="4A2B00E9" w14:textId="77777777" w:rsidR="00D90CBE" w:rsidRPr="00215155" w:rsidRDefault="00D90CBE" w:rsidP="00171351">
      <w:pPr>
        <w:pStyle w:val="Akapitzlist"/>
        <w:widowControl/>
        <w:numPr>
          <w:ilvl w:val="1"/>
          <w:numId w:val="61"/>
        </w:numPr>
        <w:suppressAutoHyphens w:val="0"/>
        <w:ind w:left="993" w:hanging="567"/>
        <w:jc w:val="both"/>
        <w:rPr>
          <w:rStyle w:val="Hipercze"/>
          <w:bCs/>
          <w:sz w:val="22"/>
          <w:szCs w:val="22"/>
          <w:lang w:val="fr-FR"/>
        </w:rPr>
      </w:pPr>
      <w:r w:rsidRPr="00215155">
        <w:rPr>
          <w:bCs/>
          <w:sz w:val="22"/>
          <w:szCs w:val="22"/>
        </w:rPr>
        <w:t>strona internetowa (adres url):</w:t>
      </w:r>
      <w:r w:rsidRPr="00215155">
        <w:rPr>
          <w:sz w:val="22"/>
          <w:szCs w:val="22"/>
        </w:rPr>
        <w:t xml:space="preserve"> </w:t>
      </w:r>
      <w:hyperlink r:id="rId12" w:history="1">
        <w:r w:rsidRPr="00215155">
          <w:rPr>
            <w:rStyle w:val="Hipercze"/>
            <w:sz w:val="22"/>
            <w:szCs w:val="22"/>
          </w:rPr>
          <w:t>https://www.uj.edu.pl/</w:t>
        </w:r>
      </w:hyperlink>
      <w:r w:rsidRPr="00215155">
        <w:rPr>
          <w:rStyle w:val="Hipercze"/>
          <w:sz w:val="22"/>
          <w:szCs w:val="22"/>
        </w:rPr>
        <w:t>;</w:t>
      </w:r>
    </w:p>
    <w:p w14:paraId="6ECEC887" w14:textId="77777777" w:rsidR="00D90CBE" w:rsidRPr="00215155" w:rsidRDefault="00D90CBE" w:rsidP="00171351">
      <w:pPr>
        <w:pStyle w:val="Akapitzlist"/>
        <w:widowControl/>
        <w:numPr>
          <w:ilvl w:val="1"/>
          <w:numId w:val="61"/>
        </w:numPr>
        <w:suppressAutoHyphens w:val="0"/>
        <w:ind w:left="993" w:hanging="567"/>
        <w:jc w:val="both"/>
        <w:rPr>
          <w:bCs/>
          <w:sz w:val="22"/>
          <w:szCs w:val="22"/>
          <w:lang w:val="fr-FR"/>
        </w:rPr>
      </w:pPr>
      <w:r w:rsidRPr="00215155">
        <w:rPr>
          <w:bCs/>
          <w:sz w:val="22"/>
          <w:szCs w:val="22"/>
        </w:rPr>
        <w:t xml:space="preserve">narzędzie komercyjne do prowadzenia postępowania: </w:t>
      </w:r>
      <w:bookmarkStart w:id="0" w:name="_Hlk92882941"/>
      <w:r w:rsidRPr="00215155">
        <w:rPr>
          <w:bCs/>
          <w:sz w:val="22"/>
          <w:szCs w:val="22"/>
        </w:rPr>
        <w:fldChar w:fldCharType="begin"/>
      </w:r>
      <w:r w:rsidRPr="00215155">
        <w:rPr>
          <w:bCs/>
          <w:sz w:val="22"/>
          <w:szCs w:val="22"/>
        </w:rPr>
        <w:instrText xml:space="preserve"> HYPERLINK "https://platformazakupowa.pl" </w:instrText>
      </w:r>
      <w:r w:rsidRPr="00215155">
        <w:rPr>
          <w:bCs/>
          <w:sz w:val="22"/>
          <w:szCs w:val="22"/>
        </w:rPr>
      </w:r>
      <w:r w:rsidRPr="00215155">
        <w:rPr>
          <w:bCs/>
          <w:sz w:val="22"/>
          <w:szCs w:val="22"/>
        </w:rPr>
        <w:fldChar w:fldCharType="separate"/>
      </w:r>
      <w:r w:rsidRPr="00215155">
        <w:rPr>
          <w:rStyle w:val="Hipercze"/>
          <w:bCs/>
          <w:sz w:val="22"/>
          <w:szCs w:val="22"/>
        </w:rPr>
        <w:t>https://platformazakupowa.pl</w:t>
      </w:r>
      <w:r w:rsidRPr="00215155">
        <w:rPr>
          <w:bCs/>
          <w:sz w:val="22"/>
          <w:szCs w:val="22"/>
        </w:rPr>
        <w:fldChar w:fldCharType="end"/>
      </w:r>
      <w:r w:rsidRPr="00215155">
        <w:rPr>
          <w:rStyle w:val="Hipercze"/>
          <w:sz w:val="22"/>
          <w:szCs w:val="22"/>
        </w:rPr>
        <w:t>;</w:t>
      </w:r>
      <w:r w:rsidRPr="00215155">
        <w:rPr>
          <w:bCs/>
          <w:sz w:val="22"/>
          <w:szCs w:val="22"/>
        </w:rPr>
        <w:t xml:space="preserve">  </w:t>
      </w:r>
    </w:p>
    <w:bookmarkEnd w:id="0"/>
    <w:p w14:paraId="0D700305" w14:textId="1866093B" w:rsidR="00B74753" w:rsidRPr="00215155" w:rsidRDefault="00B74753" w:rsidP="00B74753">
      <w:pPr>
        <w:spacing w:after="0" w:line="240" w:lineRule="auto"/>
        <w:ind w:left="993" w:hanging="567"/>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2.4</w:t>
      </w:r>
      <w:r w:rsidRPr="00215155">
        <w:rPr>
          <w:rFonts w:ascii="Times New Roman" w:eastAsia="Times New Roman" w:hAnsi="Times New Roman" w:cs="Times New Roman"/>
          <w:bCs/>
          <w:lang w:eastAsia="pl-PL"/>
        </w:rPr>
        <w:tab/>
        <w:t xml:space="preserve"> adres strony internetowej prowadzonego postępowania, na której udostępniane będą zmiany i wyjaśnienia treści SWZ oraz inne dokumenty zamówienia bezpośrednio związane </w:t>
      </w:r>
      <w:r w:rsidRPr="00215155">
        <w:rPr>
          <w:rFonts w:ascii="Times New Roman" w:eastAsia="Times New Roman" w:hAnsi="Times New Roman" w:cs="Times New Roman"/>
          <w:bCs/>
          <w:lang w:eastAsia="pl-PL"/>
        </w:rPr>
        <w:br/>
        <w:t xml:space="preserve">z postępowaniem (adres profilu nabywcy – narzędzie komercyjne): </w:t>
      </w:r>
      <w:hyperlink r:id="rId13" w:history="1">
        <w:r w:rsidRPr="00215155">
          <w:rPr>
            <w:rStyle w:val="Hipercze"/>
            <w:rFonts w:ascii="Times New Roman" w:eastAsia="Times New Roman" w:hAnsi="Times New Roman"/>
            <w:bCs/>
            <w:lang w:eastAsia="pl-PL"/>
          </w:rPr>
          <w:t>https://platformazakupowa.pl/pn/uj_edu</w:t>
        </w:r>
      </w:hyperlink>
      <w:r w:rsidRPr="00215155">
        <w:rPr>
          <w:rFonts w:ascii="Times New Roman" w:eastAsia="Times New Roman" w:hAnsi="Times New Roman" w:cs="Times New Roman"/>
          <w:bCs/>
          <w:lang w:eastAsia="pl-PL"/>
        </w:rPr>
        <w:t xml:space="preserve">. </w:t>
      </w:r>
    </w:p>
    <w:p w14:paraId="5E3A0AA1" w14:textId="77777777" w:rsidR="00257C19" w:rsidRPr="00215155" w:rsidRDefault="00257C19" w:rsidP="00165165">
      <w:pPr>
        <w:spacing w:after="0" w:line="240" w:lineRule="auto"/>
        <w:contextualSpacing/>
        <w:jc w:val="both"/>
        <w:rPr>
          <w:rFonts w:ascii="Times New Roman" w:eastAsia="Times New Roman" w:hAnsi="Times New Roman" w:cs="Times New Roman"/>
          <w:b/>
          <w:bCs/>
          <w:lang w:eastAsia="pl-PL"/>
        </w:rPr>
      </w:pPr>
    </w:p>
    <w:p w14:paraId="73B6A10C" w14:textId="77777777" w:rsidR="00257C19" w:rsidRPr="00215155" w:rsidRDefault="00A869D0" w:rsidP="00D5090D">
      <w:pPr>
        <w:spacing w:after="0" w:line="240" w:lineRule="auto"/>
        <w:jc w:val="both"/>
        <w:rPr>
          <w:rFonts w:ascii="Times New Roman" w:eastAsia="Times New Roman" w:hAnsi="Times New Roman" w:cs="Times New Roman"/>
          <w:b/>
          <w:bCs/>
          <w:lang w:eastAsia="pl-PL"/>
        </w:rPr>
      </w:pPr>
      <w:r w:rsidRPr="00215155">
        <w:rPr>
          <w:rFonts w:ascii="Times New Roman" w:eastAsia="Times New Roman" w:hAnsi="Times New Roman" w:cs="Times New Roman"/>
          <w:b/>
          <w:bCs/>
          <w:lang w:eastAsia="pl-PL"/>
        </w:rPr>
        <w:t>Rozdział II – Tryb udzielenia zamówienia</w:t>
      </w:r>
    </w:p>
    <w:p w14:paraId="404D2C0A" w14:textId="6D8E9756" w:rsidR="00257C19" w:rsidRPr="00215155" w:rsidRDefault="00A869D0" w:rsidP="00665A34">
      <w:pPr>
        <w:numPr>
          <w:ilvl w:val="0"/>
          <w:numId w:val="1"/>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 xml:space="preserve">Postępowanie prowadzone jest w </w:t>
      </w:r>
      <w:r w:rsidRPr="00215155">
        <w:rPr>
          <w:rFonts w:ascii="Times New Roman" w:eastAsia="Times New Roman" w:hAnsi="Times New Roman" w:cs="Times New Roman"/>
          <w:lang w:eastAsia="pl-PL"/>
        </w:rPr>
        <w:t>trybie przetargu nieograniczonego, na</w:t>
      </w:r>
      <w:r w:rsidRPr="00215155">
        <w:rPr>
          <w:rFonts w:ascii="Times New Roman" w:eastAsia="Times New Roman" w:hAnsi="Times New Roman" w:cs="Times New Roman"/>
          <w:bCs/>
          <w:lang w:eastAsia="pl-PL"/>
        </w:rPr>
        <w:t xml:space="preserve"> podstawie art. 132 ustawy z dnia 11 września 2019 r. – Prawo zamówień publicznych (Dz. U. z </w:t>
      </w:r>
      <w:r w:rsidR="007937CE" w:rsidRPr="00215155">
        <w:rPr>
          <w:rFonts w:ascii="Times New Roman" w:eastAsia="Times New Roman" w:hAnsi="Times New Roman" w:cs="Times New Roman"/>
          <w:bCs/>
          <w:lang w:eastAsia="pl-PL"/>
        </w:rPr>
        <w:t>202</w:t>
      </w:r>
      <w:r w:rsidR="00B74753" w:rsidRPr="00215155">
        <w:rPr>
          <w:rFonts w:ascii="Times New Roman" w:eastAsia="Times New Roman" w:hAnsi="Times New Roman" w:cs="Times New Roman"/>
          <w:bCs/>
          <w:lang w:eastAsia="pl-PL"/>
        </w:rPr>
        <w:t>2</w:t>
      </w:r>
      <w:r w:rsidR="007937CE" w:rsidRPr="00215155">
        <w:rPr>
          <w:rFonts w:ascii="Times New Roman" w:eastAsia="Times New Roman" w:hAnsi="Times New Roman" w:cs="Times New Roman"/>
          <w:bCs/>
          <w:lang w:eastAsia="pl-PL"/>
        </w:rPr>
        <w:t xml:space="preserve"> </w:t>
      </w:r>
      <w:r w:rsidRPr="00215155">
        <w:rPr>
          <w:rFonts w:ascii="Times New Roman" w:eastAsia="Times New Roman" w:hAnsi="Times New Roman" w:cs="Times New Roman"/>
          <w:bCs/>
          <w:lang w:eastAsia="pl-PL"/>
        </w:rPr>
        <w:t xml:space="preserve">r., poz. </w:t>
      </w:r>
      <w:r w:rsidR="006805F8" w:rsidRPr="00215155">
        <w:rPr>
          <w:rFonts w:ascii="Times New Roman" w:eastAsia="Times New Roman" w:hAnsi="Times New Roman" w:cs="Times New Roman"/>
          <w:bCs/>
          <w:lang w:eastAsia="pl-PL"/>
        </w:rPr>
        <w:t>1</w:t>
      </w:r>
      <w:r w:rsidR="00B74753" w:rsidRPr="00215155">
        <w:rPr>
          <w:rFonts w:ascii="Times New Roman" w:eastAsia="Times New Roman" w:hAnsi="Times New Roman" w:cs="Times New Roman"/>
          <w:bCs/>
          <w:lang w:eastAsia="pl-PL"/>
        </w:rPr>
        <w:t>710</w:t>
      </w:r>
      <w:r w:rsidR="006805F8" w:rsidRPr="00215155">
        <w:rPr>
          <w:rFonts w:ascii="Times New Roman" w:eastAsia="Times New Roman" w:hAnsi="Times New Roman" w:cs="Times New Roman"/>
          <w:bCs/>
          <w:lang w:eastAsia="pl-PL"/>
        </w:rPr>
        <w:t xml:space="preserve"> </w:t>
      </w:r>
      <w:r w:rsidRPr="00215155">
        <w:rPr>
          <w:rFonts w:ascii="Times New Roman" w:eastAsia="Times New Roman" w:hAnsi="Times New Roman" w:cs="Times New Roman"/>
          <w:bCs/>
          <w:lang w:eastAsia="pl-PL"/>
        </w:rPr>
        <w:t>z późn zm.), zwanej dalej „ustawą PZP”, oraz zgodnie z wymogami określonymi w niniejszej SWZ.</w:t>
      </w:r>
    </w:p>
    <w:p w14:paraId="6B9F5E03" w14:textId="1F28F134" w:rsidR="00257C19" w:rsidRPr="00215155" w:rsidRDefault="00A869D0" w:rsidP="00665A34">
      <w:pPr>
        <w:numPr>
          <w:ilvl w:val="0"/>
          <w:numId w:val="1"/>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 xml:space="preserve">Do czynności podejmowanych przez </w:t>
      </w:r>
      <w:r w:rsidR="008B2E58" w:rsidRPr="00215155">
        <w:rPr>
          <w:rFonts w:ascii="Times New Roman" w:eastAsia="Times New Roman" w:hAnsi="Times New Roman" w:cs="Times New Roman"/>
          <w:bCs/>
          <w:lang w:eastAsia="pl-PL"/>
        </w:rPr>
        <w:t>Z</w:t>
      </w:r>
      <w:r w:rsidRPr="00215155">
        <w:rPr>
          <w:rFonts w:ascii="Times New Roman" w:eastAsia="Times New Roman" w:hAnsi="Times New Roman" w:cs="Times New Roman"/>
          <w:bCs/>
          <w:lang w:eastAsia="pl-PL"/>
        </w:rPr>
        <w:t xml:space="preserve">amawiającego i </w:t>
      </w:r>
      <w:r w:rsidR="008B2E58" w:rsidRPr="00215155">
        <w:rPr>
          <w:rFonts w:ascii="Times New Roman" w:eastAsia="Times New Roman" w:hAnsi="Times New Roman" w:cs="Times New Roman"/>
          <w:bCs/>
          <w:lang w:eastAsia="pl-PL"/>
        </w:rPr>
        <w:t>W</w:t>
      </w:r>
      <w:r w:rsidRPr="00215155">
        <w:rPr>
          <w:rFonts w:ascii="Times New Roman" w:eastAsia="Times New Roman" w:hAnsi="Times New Roman" w:cs="Times New Roman"/>
          <w:bCs/>
          <w:lang w:eastAsia="pl-PL"/>
        </w:rPr>
        <w:t xml:space="preserve">ykonawców w postępowaniu o udzielenie przedmiotowego zamówienia stosuje się przepisy powołanej ustawy PZP oraz wydanych na jej podstawie aktów wykonawczych, a w sprawach nieuregulowanych przepisy ustawy z dnia </w:t>
      </w:r>
      <w:r w:rsidR="00665A34" w:rsidRPr="00215155">
        <w:rPr>
          <w:rFonts w:ascii="Times New Roman" w:eastAsia="Times New Roman" w:hAnsi="Times New Roman" w:cs="Times New Roman"/>
          <w:bCs/>
          <w:lang w:eastAsia="pl-PL"/>
        </w:rPr>
        <w:br/>
      </w:r>
      <w:r w:rsidRPr="00215155">
        <w:rPr>
          <w:rFonts w:ascii="Times New Roman" w:eastAsia="Times New Roman" w:hAnsi="Times New Roman" w:cs="Times New Roman"/>
          <w:bCs/>
          <w:lang w:eastAsia="pl-PL"/>
        </w:rPr>
        <w:t>23 kwietnia 1964 r. – Kodeks cywilny (Dz. U. z 202</w:t>
      </w:r>
      <w:r w:rsidR="00B74753" w:rsidRPr="00215155">
        <w:rPr>
          <w:rFonts w:ascii="Times New Roman" w:eastAsia="Times New Roman" w:hAnsi="Times New Roman" w:cs="Times New Roman"/>
          <w:bCs/>
          <w:lang w:eastAsia="pl-PL"/>
        </w:rPr>
        <w:t>2</w:t>
      </w:r>
      <w:r w:rsidRPr="00215155">
        <w:rPr>
          <w:rFonts w:ascii="Times New Roman" w:eastAsia="Times New Roman" w:hAnsi="Times New Roman" w:cs="Times New Roman"/>
          <w:bCs/>
          <w:lang w:eastAsia="pl-PL"/>
        </w:rPr>
        <w:t xml:space="preserve"> r., poz. 1</w:t>
      </w:r>
      <w:r w:rsidR="00B74753" w:rsidRPr="00215155">
        <w:rPr>
          <w:rFonts w:ascii="Times New Roman" w:eastAsia="Times New Roman" w:hAnsi="Times New Roman" w:cs="Times New Roman"/>
          <w:bCs/>
          <w:lang w:eastAsia="pl-PL"/>
        </w:rPr>
        <w:t>360</w:t>
      </w:r>
      <w:r w:rsidRPr="00215155">
        <w:rPr>
          <w:rFonts w:ascii="Times New Roman" w:eastAsia="Times New Roman" w:hAnsi="Times New Roman" w:cs="Times New Roman"/>
          <w:bCs/>
          <w:lang w:eastAsia="pl-PL"/>
        </w:rPr>
        <w:t xml:space="preserve"> z późn. zm.).</w:t>
      </w:r>
    </w:p>
    <w:p w14:paraId="736586BC" w14:textId="77777777" w:rsidR="00891257" w:rsidRPr="00215155" w:rsidRDefault="00A869D0" w:rsidP="00665A34">
      <w:pPr>
        <w:numPr>
          <w:ilvl w:val="0"/>
          <w:numId w:val="1"/>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hAnsi="Times New Roman" w:cs="Times New Roman"/>
        </w:rPr>
        <w:t>Postępowanie prowadzone jest przez komisję przetargową powołaną do przeprowadzenia niniejszego postępowania o udzielenie zamówienia publicznego.</w:t>
      </w:r>
    </w:p>
    <w:p w14:paraId="35AB256A" w14:textId="77777777" w:rsidR="00257C19" w:rsidRPr="00215155" w:rsidRDefault="00257C19" w:rsidP="00D5090D">
      <w:pPr>
        <w:spacing w:after="0" w:line="240" w:lineRule="auto"/>
        <w:jc w:val="both"/>
        <w:rPr>
          <w:rFonts w:ascii="Times New Roman" w:eastAsia="Times New Roman" w:hAnsi="Times New Roman" w:cs="Times New Roman"/>
          <w:b/>
          <w:bCs/>
          <w:lang w:eastAsia="pl-PL"/>
        </w:rPr>
      </w:pPr>
    </w:p>
    <w:p w14:paraId="01C72615" w14:textId="77777777" w:rsidR="00257C19" w:rsidRPr="00215155" w:rsidRDefault="00A869D0" w:rsidP="00550CEB">
      <w:pPr>
        <w:spacing w:after="0" w:line="240" w:lineRule="auto"/>
        <w:jc w:val="both"/>
        <w:rPr>
          <w:rFonts w:ascii="Times New Roman" w:eastAsia="Times New Roman" w:hAnsi="Times New Roman" w:cs="Times New Roman"/>
          <w:b/>
          <w:bCs/>
          <w:lang w:eastAsia="pl-PL"/>
        </w:rPr>
      </w:pPr>
      <w:r w:rsidRPr="00215155">
        <w:rPr>
          <w:rFonts w:ascii="Times New Roman" w:eastAsia="Times New Roman" w:hAnsi="Times New Roman" w:cs="Times New Roman"/>
          <w:b/>
          <w:bCs/>
          <w:lang w:eastAsia="pl-PL"/>
        </w:rPr>
        <w:t>Rozdział III – Opis przedmiotu zamówienia</w:t>
      </w:r>
    </w:p>
    <w:p w14:paraId="583029BA" w14:textId="0E0B25ED" w:rsidR="005B5F25" w:rsidRPr="00215155" w:rsidRDefault="00AF0979" w:rsidP="00665A34">
      <w:pPr>
        <w:numPr>
          <w:ilvl w:val="0"/>
          <w:numId w:val="2"/>
        </w:numPr>
        <w:spacing w:after="0" w:line="240" w:lineRule="auto"/>
        <w:ind w:left="426" w:hanging="426"/>
        <w:contextualSpacing/>
        <w:jc w:val="both"/>
        <w:rPr>
          <w:rFonts w:ascii="Times New Roman" w:eastAsia="Times New Roman" w:hAnsi="Times New Roman" w:cs="Times New Roman"/>
          <w:bCs/>
          <w:lang w:eastAsia="pl-PL"/>
        </w:rPr>
      </w:pPr>
      <w:bookmarkStart w:id="1" w:name="_Hlk71104272"/>
      <w:r w:rsidRPr="00215155">
        <w:rPr>
          <w:rFonts w:ascii="Times New Roman" w:hAnsi="Times New Roman" w:cs="Times New Roman"/>
        </w:rPr>
        <w:t xml:space="preserve">Przedmiotem postępowania i zamówienia jest </w:t>
      </w:r>
      <w:r w:rsidR="00B74753" w:rsidRPr="00215155">
        <w:rPr>
          <w:rFonts w:ascii="Times New Roman" w:hAnsi="Times New Roman" w:cs="Times New Roman"/>
        </w:rPr>
        <w:t xml:space="preserve">wyłonienie wykonawcy na </w:t>
      </w:r>
      <w:r w:rsidR="008B29E1" w:rsidRPr="00215155">
        <w:rPr>
          <w:rFonts w:ascii="Times New Roman" w:hAnsi="Times New Roman" w:cs="Times New Roman"/>
        </w:rPr>
        <w:t xml:space="preserve">wyłonienie wykonawcy na dostawę, instalację i uruchomienie przystawki do oznaczeń tlenu i siarki w analizatorze chemicznym oraz </w:t>
      </w:r>
      <w:bookmarkStart w:id="2" w:name="_Hlk139626029"/>
      <w:r w:rsidR="008B29E1" w:rsidRPr="00215155">
        <w:rPr>
          <w:rFonts w:ascii="Times New Roman" w:hAnsi="Times New Roman" w:cs="Times New Roman"/>
        </w:rPr>
        <w:t>sfery całkującej do spektrometru UV-VIS</w:t>
      </w:r>
      <w:bookmarkEnd w:id="2"/>
      <w:r w:rsidR="008B29E1" w:rsidRPr="00215155">
        <w:rPr>
          <w:rFonts w:ascii="Times New Roman" w:hAnsi="Times New Roman" w:cs="Times New Roman"/>
        </w:rPr>
        <w:t xml:space="preserve"> dla Wydziału Chemii Uniwersytetu Jagiellońskiego</w:t>
      </w:r>
      <w:r w:rsidR="003001D3" w:rsidRPr="00215155">
        <w:rPr>
          <w:rFonts w:ascii="Times New Roman" w:hAnsi="Times New Roman" w:cs="Times New Roman"/>
        </w:rPr>
        <w:t xml:space="preserve">, w podziale na </w:t>
      </w:r>
      <w:r w:rsidR="00B74753" w:rsidRPr="00215155">
        <w:rPr>
          <w:rFonts w:ascii="Times New Roman" w:hAnsi="Times New Roman" w:cs="Times New Roman"/>
        </w:rPr>
        <w:t xml:space="preserve">dwie </w:t>
      </w:r>
      <w:r w:rsidR="003001D3" w:rsidRPr="00215155">
        <w:rPr>
          <w:rFonts w:ascii="Times New Roman" w:hAnsi="Times New Roman" w:cs="Times New Roman"/>
        </w:rPr>
        <w:t>części:</w:t>
      </w:r>
    </w:p>
    <w:p w14:paraId="0D791B76" w14:textId="604D84CC" w:rsidR="00822724" w:rsidRPr="00215155" w:rsidRDefault="006D286E" w:rsidP="00665A34">
      <w:pPr>
        <w:numPr>
          <w:ilvl w:val="1"/>
          <w:numId w:val="2"/>
        </w:numPr>
        <w:spacing w:after="0" w:line="240" w:lineRule="auto"/>
        <w:ind w:left="851" w:hanging="436"/>
        <w:contextualSpacing/>
        <w:jc w:val="both"/>
        <w:rPr>
          <w:rFonts w:ascii="Times New Roman" w:eastAsia="Times New Roman" w:hAnsi="Times New Roman" w:cs="Times New Roman"/>
          <w:bCs/>
          <w:lang w:eastAsia="pl-PL"/>
        </w:rPr>
      </w:pPr>
      <w:bookmarkStart w:id="3" w:name="_Hlk96590777"/>
      <w:r w:rsidRPr="00215155">
        <w:rPr>
          <w:rFonts w:ascii="Times New Roman" w:hAnsi="Times New Roman"/>
          <w:iCs/>
          <w:u w:val="single"/>
        </w:rPr>
        <w:t>CZĘŚĆ I</w:t>
      </w:r>
      <w:r w:rsidRPr="00215155">
        <w:rPr>
          <w:rFonts w:ascii="Times New Roman" w:hAnsi="Times New Roman"/>
          <w:iCs/>
        </w:rPr>
        <w:t xml:space="preserve"> –</w:t>
      </w:r>
      <w:r w:rsidR="00643DEC" w:rsidRPr="00215155">
        <w:rPr>
          <w:rFonts w:ascii="Times New Roman" w:hAnsi="Times New Roman"/>
          <w:iCs/>
        </w:rPr>
        <w:t xml:space="preserve"> </w:t>
      </w:r>
      <w:r w:rsidR="00776BA3" w:rsidRPr="00215155">
        <w:rPr>
          <w:rFonts w:ascii="Times New Roman" w:hAnsi="Times New Roman"/>
          <w:iCs/>
        </w:rPr>
        <w:t>przystawka do oznaczeń tlenu i siarki w analizatorze chemicznym</w:t>
      </w:r>
      <w:r w:rsidR="00974EC7" w:rsidRPr="00215155">
        <w:rPr>
          <w:rFonts w:ascii="Times New Roman" w:hAnsi="Times New Roman"/>
          <w:iCs/>
        </w:rPr>
        <w:t>;</w:t>
      </w:r>
    </w:p>
    <w:p w14:paraId="2CFFECCE" w14:textId="0519BC75" w:rsidR="00776BA3" w:rsidRPr="00215155" w:rsidRDefault="006D286E" w:rsidP="00776BA3">
      <w:pPr>
        <w:numPr>
          <w:ilvl w:val="1"/>
          <w:numId w:val="2"/>
        </w:numPr>
        <w:spacing w:after="0" w:line="240" w:lineRule="auto"/>
        <w:ind w:left="851" w:hanging="436"/>
        <w:contextualSpacing/>
        <w:jc w:val="both"/>
        <w:rPr>
          <w:rFonts w:ascii="Times New Roman" w:eastAsia="Times New Roman" w:hAnsi="Times New Roman" w:cs="Times New Roman"/>
          <w:bCs/>
          <w:lang w:eastAsia="pl-PL"/>
        </w:rPr>
      </w:pPr>
      <w:r w:rsidRPr="00215155">
        <w:rPr>
          <w:rFonts w:ascii="Times New Roman" w:hAnsi="Times New Roman"/>
          <w:iCs/>
          <w:u w:val="single"/>
        </w:rPr>
        <w:lastRenderedPageBreak/>
        <w:t>CZĘŚĆ II</w:t>
      </w:r>
      <w:r w:rsidRPr="00215155">
        <w:rPr>
          <w:rFonts w:ascii="Times New Roman" w:hAnsi="Times New Roman"/>
          <w:iCs/>
        </w:rPr>
        <w:t xml:space="preserve"> –</w:t>
      </w:r>
      <w:r w:rsidR="005159D1" w:rsidRPr="00215155">
        <w:t xml:space="preserve"> </w:t>
      </w:r>
      <w:r w:rsidR="00776BA3" w:rsidRPr="00215155">
        <w:rPr>
          <w:rFonts w:ascii="Times New Roman" w:hAnsi="Times New Roman"/>
          <w:iCs/>
        </w:rPr>
        <w:t>sfer</w:t>
      </w:r>
      <w:r w:rsidR="00153082">
        <w:rPr>
          <w:rFonts w:ascii="Times New Roman" w:hAnsi="Times New Roman"/>
          <w:iCs/>
        </w:rPr>
        <w:t>a</w:t>
      </w:r>
      <w:r w:rsidR="00776BA3" w:rsidRPr="00215155">
        <w:rPr>
          <w:rFonts w:ascii="Times New Roman" w:hAnsi="Times New Roman"/>
          <w:iCs/>
        </w:rPr>
        <w:t xml:space="preserve"> całkując</w:t>
      </w:r>
      <w:r w:rsidR="00153082">
        <w:rPr>
          <w:rFonts w:ascii="Times New Roman" w:hAnsi="Times New Roman"/>
          <w:iCs/>
        </w:rPr>
        <w:t>a</w:t>
      </w:r>
      <w:r w:rsidR="00776BA3" w:rsidRPr="00215155">
        <w:rPr>
          <w:rFonts w:ascii="Times New Roman" w:hAnsi="Times New Roman"/>
          <w:iCs/>
        </w:rPr>
        <w:t xml:space="preserve"> do spektrometru UV-VIS</w:t>
      </w:r>
    </w:p>
    <w:bookmarkEnd w:id="3"/>
    <w:p w14:paraId="2CAC3FE3" w14:textId="3BC5DB4D" w:rsidR="00EB1F2C" w:rsidRPr="00215155" w:rsidRDefault="00EB1F2C" w:rsidP="00665A34">
      <w:pPr>
        <w:widowControl w:val="0"/>
        <w:numPr>
          <w:ilvl w:val="0"/>
          <w:numId w:val="2"/>
        </w:numPr>
        <w:spacing w:after="0" w:line="240" w:lineRule="auto"/>
        <w:ind w:left="426" w:hanging="426"/>
        <w:contextualSpacing/>
        <w:jc w:val="both"/>
        <w:rPr>
          <w:rFonts w:ascii="Times New Roman" w:hAnsi="Times New Roman"/>
          <w:bCs/>
        </w:rPr>
      </w:pPr>
      <w:r w:rsidRPr="00215155">
        <w:rPr>
          <w:rFonts w:ascii="Times New Roman" w:hAnsi="Times New Roman"/>
          <w:bCs/>
        </w:rPr>
        <w:t xml:space="preserve">Przedmiot zamówienia w </w:t>
      </w:r>
      <w:r w:rsidR="00575E07" w:rsidRPr="00215155">
        <w:rPr>
          <w:rFonts w:ascii="Times New Roman" w:hAnsi="Times New Roman"/>
          <w:bCs/>
        </w:rPr>
        <w:t>części I</w:t>
      </w:r>
      <w:r w:rsidRPr="00215155">
        <w:rPr>
          <w:rFonts w:ascii="Times New Roman" w:hAnsi="Times New Roman"/>
          <w:bCs/>
        </w:rPr>
        <w:t xml:space="preserve"> obejmuje również szkolenie stanowiskowe pracowników </w:t>
      </w:r>
      <w:r w:rsidR="008B2E58" w:rsidRPr="00215155">
        <w:rPr>
          <w:rFonts w:ascii="Times New Roman" w:hAnsi="Times New Roman"/>
          <w:bCs/>
        </w:rPr>
        <w:t>Z</w:t>
      </w:r>
      <w:r w:rsidRPr="00215155">
        <w:rPr>
          <w:rFonts w:ascii="Times New Roman" w:hAnsi="Times New Roman"/>
          <w:bCs/>
        </w:rPr>
        <w:t>amawiającego w niezbędnym do pracy zakresie.</w:t>
      </w:r>
      <w:r w:rsidR="00974EC7" w:rsidRPr="00215155">
        <w:rPr>
          <w:rFonts w:ascii="Times New Roman" w:hAnsi="Times New Roman"/>
          <w:bCs/>
        </w:rPr>
        <w:t xml:space="preserve"> Zamawiający nie wymaga szkolenia w części II przedmiotu zamówienia.</w:t>
      </w:r>
    </w:p>
    <w:p w14:paraId="74528622" w14:textId="1BE6F067" w:rsidR="00AF0979" w:rsidRPr="00215155" w:rsidRDefault="00AF0979" w:rsidP="00EE7895">
      <w:pPr>
        <w:pStyle w:val="Akapitzlist"/>
        <w:widowControl/>
        <w:numPr>
          <w:ilvl w:val="0"/>
          <w:numId w:val="2"/>
        </w:numPr>
        <w:ind w:left="426" w:hanging="426"/>
        <w:jc w:val="both"/>
        <w:rPr>
          <w:bCs/>
        </w:rPr>
      </w:pPr>
      <w:r w:rsidRPr="00215155">
        <w:rPr>
          <w:color w:val="000000"/>
          <w:sz w:val="22"/>
          <w:szCs w:val="22"/>
        </w:rPr>
        <w:t xml:space="preserve">Zamówienie realizowane </w:t>
      </w:r>
      <w:r w:rsidR="005E1200" w:rsidRPr="00215155">
        <w:rPr>
          <w:color w:val="000000"/>
          <w:sz w:val="22"/>
          <w:szCs w:val="22"/>
        </w:rPr>
        <w:t xml:space="preserve">jest </w:t>
      </w:r>
      <w:r w:rsidRPr="00215155">
        <w:rPr>
          <w:color w:val="000000"/>
          <w:sz w:val="22"/>
          <w:szCs w:val="22"/>
        </w:rPr>
        <w:t xml:space="preserve">w ramach projektu </w:t>
      </w:r>
      <w:bookmarkEnd w:id="1"/>
      <w:r w:rsidR="00CC570E" w:rsidRPr="00215155">
        <w:rPr>
          <w:color w:val="000000"/>
          <w:sz w:val="22"/>
          <w:szCs w:val="22"/>
        </w:rPr>
        <w:t xml:space="preserve">ATOMIN 2.0 </w:t>
      </w:r>
      <w:r w:rsidR="0016212E" w:rsidRPr="00215155">
        <w:rPr>
          <w:color w:val="000000"/>
          <w:sz w:val="22"/>
          <w:szCs w:val="22"/>
        </w:rPr>
        <w:sym w:font="Symbol" w:char="F02D"/>
      </w:r>
      <w:r w:rsidR="00CC570E" w:rsidRPr="00215155">
        <w:rPr>
          <w:color w:val="000000"/>
          <w:sz w:val="22"/>
          <w:szCs w:val="22"/>
        </w:rPr>
        <w:t xml:space="preserve"> Centrum badań materiałowych </w:t>
      </w:r>
      <w:r w:rsidR="00EE7895" w:rsidRPr="00215155">
        <w:rPr>
          <w:color w:val="000000"/>
          <w:sz w:val="22"/>
          <w:szCs w:val="22"/>
        </w:rPr>
        <w:br/>
      </w:r>
      <w:r w:rsidR="00CC570E" w:rsidRPr="00215155">
        <w:rPr>
          <w:color w:val="000000"/>
          <w:sz w:val="22"/>
          <w:szCs w:val="22"/>
        </w:rPr>
        <w:t>w skali ATOMowej dla INnowacyjnej gospodarki</w:t>
      </w:r>
      <w:r w:rsidR="00812BC6" w:rsidRPr="00215155">
        <w:rPr>
          <w:color w:val="000000"/>
          <w:sz w:val="22"/>
          <w:szCs w:val="22"/>
        </w:rPr>
        <w:t xml:space="preserve">. </w:t>
      </w:r>
      <w:r w:rsidR="00CC570E" w:rsidRPr="00215155">
        <w:rPr>
          <w:color w:val="000000"/>
          <w:sz w:val="22"/>
          <w:szCs w:val="22"/>
        </w:rPr>
        <w:t>Projekt współfinansowany ze środków Europejskiego Funduszu Rozwoju Regionalnego w ramach Programu Operacyjnego Inteligentny Rozwój 2014-2020 (PO IR), Oś IV: Zwiększenie potencjału naukowo – badawczego, Działanie 4.2: Rozwój nowoczesnej infrastruktury badawczej sektora nauki</w:t>
      </w:r>
      <w:r w:rsidR="0016212E" w:rsidRPr="00215155">
        <w:rPr>
          <w:color w:val="000000"/>
          <w:sz w:val="22"/>
          <w:szCs w:val="22"/>
        </w:rPr>
        <w:t xml:space="preserve">, </w:t>
      </w:r>
      <w:r w:rsidR="00CC570E" w:rsidRPr="00215155">
        <w:rPr>
          <w:color w:val="000000"/>
        </w:rPr>
        <w:t>Umowa nr: POIR.04.02.00-00-D001/20-00, z dnia 22 grudnia 2020 r.</w:t>
      </w:r>
    </w:p>
    <w:p w14:paraId="46EF59AC" w14:textId="24BD6683" w:rsidR="00257C19" w:rsidRPr="00215155" w:rsidRDefault="00A869D0" w:rsidP="00665A34">
      <w:pPr>
        <w:numPr>
          <w:ilvl w:val="0"/>
          <w:numId w:val="2"/>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 xml:space="preserve">Szczegółowy opis przedmiotu zamówienia wraz ze wskazaniem wymaganych, minimalnych parametrów i wymagań technicznych i funkcjonalnych zawiera załącznik A </w:t>
      </w:r>
      <w:r w:rsidR="00366ABA" w:rsidRPr="00215155">
        <w:rPr>
          <w:rFonts w:ascii="Times New Roman" w:eastAsia="Times New Roman" w:hAnsi="Times New Roman" w:cs="Times New Roman"/>
          <w:bCs/>
          <w:lang w:eastAsia="pl-PL"/>
        </w:rPr>
        <w:t>do SWZ.</w:t>
      </w:r>
      <w:r w:rsidRPr="00215155">
        <w:rPr>
          <w:rFonts w:ascii="Times New Roman" w:eastAsia="Times New Roman" w:hAnsi="Times New Roman" w:cs="Times New Roman"/>
          <w:bCs/>
          <w:lang w:eastAsia="pl-PL"/>
        </w:rPr>
        <w:t xml:space="preserve"> </w:t>
      </w:r>
    </w:p>
    <w:p w14:paraId="675000DC" w14:textId="52655C62" w:rsidR="00257C19" w:rsidRPr="00215155" w:rsidRDefault="00A869D0" w:rsidP="00665A34">
      <w:pPr>
        <w:numPr>
          <w:ilvl w:val="0"/>
          <w:numId w:val="2"/>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u w:val="single"/>
          <w:lang w:eastAsia="pl-PL"/>
        </w:rPr>
        <w:t>Wymagania</w:t>
      </w:r>
      <w:r w:rsidR="009C353C" w:rsidRPr="00215155">
        <w:rPr>
          <w:rFonts w:ascii="Times New Roman" w:eastAsia="Times New Roman" w:hAnsi="Times New Roman" w:cs="Times New Roman"/>
          <w:bCs/>
          <w:u w:val="single"/>
          <w:lang w:eastAsia="pl-PL"/>
        </w:rPr>
        <w:t xml:space="preserve"> dotyczące realizacji przedmiotu umowy obejmującego również realizację usług </w:t>
      </w:r>
      <w:r w:rsidR="00EE7895" w:rsidRPr="00215155">
        <w:rPr>
          <w:rFonts w:ascii="Times New Roman" w:eastAsia="Times New Roman" w:hAnsi="Times New Roman" w:cs="Times New Roman"/>
          <w:bCs/>
          <w:u w:val="single"/>
          <w:lang w:eastAsia="pl-PL"/>
        </w:rPr>
        <w:t>towarzszących:</w:t>
      </w:r>
    </w:p>
    <w:p w14:paraId="033DEEE9" w14:textId="369C5088" w:rsidR="00257C19" w:rsidRPr="00215155" w:rsidRDefault="008B2E58" w:rsidP="00665A34">
      <w:pPr>
        <w:numPr>
          <w:ilvl w:val="1"/>
          <w:numId w:val="2"/>
        </w:numPr>
        <w:spacing w:after="0" w:line="240" w:lineRule="auto"/>
        <w:ind w:left="851" w:hanging="425"/>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W</w:t>
      </w:r>
      <w:r w:rsidR="00A869D0" w:rsidRPr="00215155">
        <w:rPr>
          <w:rFonts w:ascii="Times New Roman" w:eastAsia="Times New Roman" w:hAnsi="Times New Roman" w:cs="Times New Roman"/>
          <w:bCs/>
          <w:lang w:eastAsia="pl-PL"/>
        </w:rPr>
        <w:t xml:space="preserve">ykonawca musi zaoferować przedmiot zamówienia zgodny z wymogami </w:t>
      </w:r>
      <w:r w:rsidRPr="00215155">
        <w:rPr>
          <w:rFonts w:ascii="Times New Roman" w:eastAsia="Times New Roman" w:hAnsi="Times New Roman" w:cs="Times New Roman"/>
          <w:bCs/>
          <w:lang w:eastAsia="pl-PL"/>
        </w:rPr>
        <w:t>Z</w:t>
      </w:r>
      <w:r w:rsidR="00A869D0" w:rsidRPr="00215155">
        <w:rPr>
          <w:rFonts w:ascii="Times New Roman" w:eastAsia="Times New Roman" w:hAnsi="Times New Roman" w:cs="Times New Roman"/>
          <w:bCs/>
          <w:lang w:eastAsia="pl-PL"/>
        </w:rPr>
        <w:t xml:space="preserve">amawiającego określonymi w SWZ i jej załącznikach, przy czym wymaga się od wykonawcy podania </w:t>
      </w:r>
      <w:r w:rsidR="00974EC7" w:rsidRPr="00215155">
        <w:rPr>
          <w:rFonts w:ascii="Times New Roman" w:eastAsia="Times New Roman" w:hAnsi="Times New Roman" w:cs="Times New Roman"/>
          <w:bCs/>
          <w:lang w:eastAsia="pl-PL"/>
        </w:rPr>
        <w:br/>
      </w:r>
      <w:r w:rsidR="00A869D0" w:rsidRPr="00215155">
        <w:rPr>
          <w:rFonts w:ascii="Times New Roman" w:eastAsia="Times New Roman" w:hAnsi="Times New Roman" w:cs="Times New Roman"/>
          <w:bCs/>
          <w:lang w:eastAsia="pl-PL"/>
        </w:rPr>
        <w:t>w treści załącznika 2</w:t>
      </w:r>
      <w:r w:rsidR="008D1B6F" w:rsidRPr="00215155">
        <w:rPr>
          <w:rFonts w:ascii="Times New Roman" w:eastAsia="Times New Roman" w:hAnsi="Times New Roman" w:cs="Times New Roman"/>
          <w:bCs/>
          <w:color w:val="FF0000"/>
          <w:lang w:eastAsia="pl-PL"/>
        </w:rPr>
        <w:t xml:space="preserve"> </w:t>
      </w:r>
      <w:r w:rsidR="00A869D0" w:rsidRPr="00215155">
        <w:rPr>
          <w:rFonts w:ascii="Times New Roman" w:eastAsia="Times New Roman" w:hAnsi="Times New Roman" w:cs="Times New Roman"/>
          <w:bCs/>
          <w:lang w:eastAsia="pl-PL"/>
        </w:rPr>
        <w:t xml:space="preserve">do formularza oferty /TREŚĆ OFERTY/ typu, rodzaju, modelu, producenta oferowanego sprzętu oraz przedłożenia wraz z ofertą przedmiotowych środków dowodowych, o których mowa poniżej. </w:t>
      </w:r>
      <w:r w:rsidR="005B3649" w:rsidRPr="00215155">
        <w:rPr>
          <w:rFonts w:ascii="Times New Roman" w:eastAsia="Times New Roman" w:hAnsi="Times New Roman" w:cs="Times New Roman"/>
          <w:bCs/>
          <w:lang w:eastAsia="pl-PL"/>
        </w:rPr>
        <w:t xml:space="preserve">     </w:t>
      </w:r>
    </w:p>
    <w:p w14:paraId="7A032533" w14:textId="0D8566BB" w:rsidR="00257C19" w:rsidRPr="00215155" w:rsidRDefault="008B2E58" w:rsidP="00665A34">
      <w:pPr>
        <w:numPr>
          <w:ilvl w:val="1"/>
          <w:numId w:val="2"/>
        </w:numPr>
        <w:spacing w:after="0" w:line="240" w:lineRule="auto"/>
        <w:ind w:left="851" w:hanging="425"/>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W</w:t>
      </w:r>
      <w:r w:rsidR="00A869D0" w:rsidRPr="00215155">
        <w:rPr>
          <w:rFonts w:ascii="Times New Roman" w:eastAsia="Times New Roman" w:hAnsi="Times New Roman" w:cs="Times New Roman"/>
          <w:bCs/>
          <w:lang w:eastAsia="pl-PL"/>
        </w:rPr>
        <w:t>ykonawca musi zapewnić wykonanie zamówienia we wskazanych w rozdziale V terminach;</w:t>
      </w:r>
    </w:p>
    <w:p w14:paraId="10AF2CFE" w14:textId="302FF007" w:rsidR="00201C84" w:rsidRPr="00215155" w:rsidRDefault="008B2E58" w:rsidP="00665A34">
      <w:pPr>
        <w:pStyle w:val="Akapitzlist"/>
        <w:numPr>
          <w:ilvl w:val="1"/>
          <w:numId w:val="2"/>
        </w:numPr>
        <w:ind w:left="851" w:hanging="425"/>
        <w:jc w:val="both"/>
        <w:rPr>
          <w:bCs/>
          <w:sz w:val="22"/>
          <w:szCs w:val="22"/>
        </w:rPr>
      </w:pPr>
      <w:bookmarkStart w:id="4" w:name="_Hlk90472651"/>
      <w:r w:rsidRPr="00215155">
        <w:rPr>
          <w:rFonts w:eastAsiaTheme="minorHAnsi"/>
          <w:sz w:val="22"/>
          <w:szCs w:val="22"/>
        </w:rPr>
        <w:t>W</w:t>
      </w:r>
      <w:r w:rsidR="00F7170C" w:rsidRPr="00215155">
        <w:rPr>
          <w:rFonts w:eastAsiaTheme="minorHAnsi"/>
          <w:sz w:val="22"/>
          <w:szCs w:val="22"/>
        </w:rPr>
        <w:t>ykonawca musi przedłożyć kalkulacje cenow</w:t>
      </w:r>
      <w:r w:rsidR="000161D4" w:rsidRPr="00215155">
        <w:rPr>
          <w:rFonts w:eastAsiaTheme="minorHAnsi"/>
          <w:sz w:val="22"/>
          <w:szCs w:val="22"/>
        </w:rPr>
        <w:t>ą</w:t>
      </w:r>
      <w:r w:rsidR="00F7170C" w:rsidRPr="00215155">
        <w:rPr>
          <w:rFonts w:eastAsiaTheme="minorHAnsi"/>
          <w:sz w:val="22"/>
          <w:szCs w:val="22"/>
        </w:rPr>
        <w:t xml:space="preserve"> oferty</w:t>
      </w:r>
      <w:r w:rsidR="0099220D" w:rsidRPr="00215155">
        <w:rPr>
          <w:rFonts w:eastAsiaTheme="minorHAnsi"/>
          <w:sz w:val="22"/>
          <w:szCs w:val="22"/>
        </w:rPr>
        <w:t xml:space="preserve"> (załącznik </w:t>
      </w:r>
      <w:r w:rsidR="00A40E11" w:rsidRPr="00215155">
        <w:rPr>
          <w:rFonts w:eastAsiaTheme="minorHAnsi"/>
          <w:sz w:val="22"/>
          <w:szCs w:val="22"/>
        </w:rPr>
        <w:t>2 do oferty)</w:t>
      </w:r>
      <w:r w:rsidR="00DB413C" w:rsidRPr="00215155">
        <w:rPr>
          <w:rFonts w:eastAsiaTheme="minorHAnsi"/>
          <w:sz w:val="22"/>
          <w:szCs w:val="22"/>
        </w:rPr>
        <w:t xml:space="preserve"> sporządzon</w:t>
      </w:r>
      <w:r w:rsidR="0099220D" w:rsidRPr="00215155">
        <w:rPr>
          <w:rFonts w:eastAsiaTheme="minorHAnsi"/>
          <w:sz w:val="22"/>
          <w:szCs w:val="22"/>
        </w:rPr>
        <w:t>ą</w:t>
      </w:r>
      <w:r w:rsidR="00DB413C" w:rsidRPr="00215155">
        <w:rPr>
          <w:rFonts w:eastAsiaTheme="minorHAnsi"/>
          <w:sz w:val="22"/>
          <w:szCs w:val="22"/>
        </w:rPr>
        <w:t xml:space="preserve"> zgodnie </w:t>
      </w:r>
      <w:r w:rsidR="0036159C" w:rsidRPr="00215155">
        <w:rPr>
          <w:rFonts w:eastAsiaTheme="minorHAnsi"/>
          <w:sz w:val="22"/>
          <w:szCs w:val="22"/>
        </w:rPr>
        <w:t>z SWZ uwzględniającą w szczególności:</w:t>
      </w:r>
      <w:r w:rsidR="00201C84" w:rsidRPr="00215155">
        <w:rPr>
          <w:rFonts w:eastAsiaTheme="minorHAnsi"/>
          <w:sz w:val="22"/>
          <w:szCs w:val="22"/>
        </w:rPr>
        <w:t xml:space="preserve"> </w:t>
      </w:r>
    </w:p>
    <w:p w14:paraId="3F4B70A8" w14:textId="49642000" w:rsidR="0081751F" w:rsidRPr="00215155" w:rsidRDefault="00E3671D" w:rsidP="00D767AF">
      <w:pPr>
        <w:pStyle w:val="Akapitzlist"/>
        <w:numPr>
          <w:ilvl w:val="2"/>
          <w:numId w:val="2"/>
        </w:numPr>
        <w:ind w:left="1418" w:hanging="567"/>
        <w:jc w:val="both"/>
        <w:rPr>
          <w:bCs/>
          <w:sz w:val="22"/>
          <w:szCs w:val="22"/>
        </w:rPr>
      </w:pPr>
      <w:r w:rsidRPr="00215155">
        <w:rPr>
          <w:bCs/>
          <w:sz w:val="22"/>
          <w:szCs w:val="22"/>
        </w:rPr>
        <w:t>w</w:t>
      </w:r>
      <w:r w:rsidR="0036159C" w:rsidRPr="00215155">
        <w:rPr>
          <w:bCs/>
          <w:sz w:val="22"/>
          <w:szCs w:val="22"/>
        </w:rPr>
        <w:t xml:space="preserve"> </w:t>
      </w:r>
      <w:r w:rsidR="0081751F" w:rsidRPr="00215155">
        <w:rPr>
          <w:b/>
          <w:sz w:val="22"/>
          <w:szCs w:val="22"/>
        </w:rPr>
        <w:t>CZĘŚCI I</w:t>
      </w:r>
      <w:r w:rsidR="0081751F" w:rsidRPr="00215155">
        <w:rPr>
          <w:bCs/>
          <w:sz w:val="22"/>
          <w:szCs w:val="22"/>
        </w:rPr>
        <w:t xml:space="preserve"> – </w:t>
      </w:r>
      <w:r w:rsidRPr="00215155">
        <w:rPr>
          <w:bCs/>
          <w:sz w:val="22"/>
          <w:szCs w:val="22"/>
        </w:rPr>
        <w:t>koszty</w:t>
      </w:r>
      <w:r w:rsidR="0081751F" w:rsidRPr="00215155">
        <w:rPr>
          <w:bCs/>
          <w:sz w:val="22"/>
          <w:szCs w:val="22"/>
        </w:rPr>
        <w:t xml:space="preserve"> transport</w:t>
      </w:r>
      <w:r w:rsidRPr="00215155">
        <w:rPr>
          <w:bCs/>
          <w:sz w:val="22"/>
          <w:szCs w:val="22"/>
        </w:rPr>
        <w:t>u</w:t>
      </w:r>
      <w:r w:rsidR="0081751F" w:rsidRPr="00215155">
        <w:rPr>
          <w:bCs/>
          <w:sz w:val="22"/>
          <w:szCs w:val="22"/>
        </w:rPr>
        <w:t xml:space="preserve">, </w:t>
      </w:r>
      <w:r w:rsidR="00A259B3" w:rsidRPr="00215155">
        <w:rPr>
          <w:bCs/>
          <w:sz w:val="22"/>
          <w:szCs w:val="22"/>
        </w:rPr>
        <w:t>ubezpieczenia</w:t>
      </w:r>
      <w:r w:rsidR="00BE554D" w:rsidRPr="00215155">
        <w:rPr>
          <w:bCs/>
          <w:sz w:val="22"/>
          <w:szCs w:val="22"/>
        </w:rPr>
        <w:t>,</w:t>
      </w:r>
      <w:r w:rsidR="0081751F" w:rsidRPr="00215155">
        <w:rPr>
          <w:bCs/>
          <w:sz w:val="22"/>
          <w:szCs w:val="22"/>
        </w:rPr>
        <w:t xml:space="preserve"> </w:t>
      </w:r>
      <w:r w:rsidR="00A259B3" w:rsidRPr="00215155">
        <w:rPr>
          <w:bCs/>
          <w:sz w:val="22"/>
          <w:szCs w:val="22"/>
        </w:rPr>
        <w:t>dostawy</w:t>
      </w:r>
      <w:r w:rsidR="0081751F" w:rsidRPr="00215155">
        <w:rPr>
          <w:bCs/>
          <w:sz w:val="22"/>
          <w:szCs w:val="22"/>
        </w:rPr>
        <w:t xml:space="preserve">, </w:t>
      </w:r>
      <w:r w:rsidR="00A259B3" w:rsidRPr="00215155">
        <w:rPr>
          <w:bCs/>
          <w:sz w:val="22"/>
          <w:szCs w:val="22"/>
        </w:rPr>
        <w:t>wniesienia</w:t>
      </w:r>
      <w:r w:rsidR="0081751F" w:rsidRPr="00215155">
        <w:rPr>
          <w:bCs/>
          <w:sz w:val="22"/>
          <w:szCs w:val="22"/>
        </w:rPr>
        <w:t>, montaż</w:t>
      </w:r>
      <w:r w:rsidR="00A259B3" w:rsidRPr="00215155">
        <w:rPr>
          <w:bCs/>
          <w:sz w:val="22"/>
          <w:szCs w:val="22"/>
        </w:rPr>
        <w:t>u</w:t>
      </w:r>
      <w:r w:rsidR="00933B65" w:rsidRPr="00215155">
        <w:rPr>
          <w:bCs/>
          <w:sz w:val="22"/>
          <w:szCs w:val="22"/>
        </w:rPr>
        <w:t xml:space="preserve">, </w:t>
      </w:r>
      <w:r w:rsidR="00A259B3" w:rsidRPr="00215155">
        <w:rPr>
          <w:bCs/>
          <w:sz w:val="22"/>
          <w:szCs w:val="22"/>
        </w:rPr>
        <w:t xml:space="preserve">uruchomienia </w:t>
      </w:r>
      <w:r w:rsidR="00FC45C0" w:rsidRPr="00215155">
        <w:rPr>
          <w:bCs/>
          <w:sz w:val="22"/>
          <w:szCs w:val="22"/>
        </w:rPr>
        <w:t>montaż i uruchomienie w pracowni: Uniwersytet Jagielloński, Wydział Chemii</w:t>
      </w:r>
      <w:r w:rsidR="00BD6217" w:rsidRPr="00215155">
        <w:rPr>
          <w:bCs/>
          <w:sz w:val="22"/>
          <w:szCs w:val="22"/>
        </w:rPr>
        <w:t xml:space="preserve"> ul Gronostajowa 2, Kraków</w:t>
      </w:r>
      <w:r w:rsidR="00FC45C0" w:rsidRPr="00215155">
        <w:rPr>
          <w:bCs/>
          <w:sz w:val="22"/>
          <w:szCs w:val="22"/>
        </w:rPr>
        <w:t>, Zakład Technologii Chemicznej, sala F1-17.</w:t>
      </w:r>
    </w:p>
    <w:p w14:paraId="69970FAE" w14:textId="19695474" w:rsidR="00CA7567" w:rsidRPr="00215155" w:rsidRDefault="00E3671D" w:rsidP="00D767AF">
      <w:pPr>
        <w:pStyle w:val="Akapitzlist"/>
        <w:numPr>
          <w:ilvl w:val="2"/>
          <w:numId w:val="2"/>
        </w:numPr>
        <w:ind w:left="1418" w:hanging="567"/>
        <w:jc w:val="both"/>
        <w:rPr>
          <w:bCs/>
          <w:sz w:val="22"/>
          <w:szCs w:val="22"/>
        </w:rPr>
      </w:pPr>
      <w:r w:rsidRPr="00215155">
        <w:rPr>
          <w:bCs/>
          <w:sz w:val="22"/>
          <w:szCs w:val="22"/>
        </w:rPr>
        <w:t xml:space="preserve">w </w:t>
      </w:r>
      <w:r w:rsidR="0081751F" w:rsidRPr="00215155">
        <w:rPr>
          <w:b/>
          <w:sz w:val="22"/>
          <w:szCs w:val="22"/>
        </w:rPr>
        <w:t>CZĘŚCI II</w:t>
      </w:r>
      <w:r w:rsidR="0081751F" w:rsidRPr="00215155">
        <w:rPr>
          <w:bCs/>
          <w:sz w:val="22"/>
          <w:szCs w:val="22"/>
        </w:rPr>
        <w:t xml:space="preserve"> – </w:t>
      </w:r>
      <w:r w:rsidR="00C05A2A" w:rsidRPr="00215155">
        <w:rPr>
          <w:bCs/>
          <w:sz w:val="22"/>
          <w:szCs w:val="22"/>
        </w:rPr>
        <w:t>koszty</w:t>
      </w:r>
      <w:r w:rsidR="00BE554D" w:rsidRPr="00215155">
        <w:rPr>
          <w:bCs/>
          <w:sz w:val="22"/>
          <w:szCs w:val="22"/>
        </w:rPr>
        <w:t xml:space="preserve"> transport</w:t>
      </w:r>
      <w:r w:rsidR="00C05A2A" w:rsidRPr="00215155">
        <w:rPr>
          <w:bCs/>
          <w:sz w:val="22"/>
          <w:szCs w:val="22"/>
        </w:rPr>
        <w:t>u</w:t>
      </w:r>
      <w:r w:rsidR="00BE554D" w:rsidRPr="00215155">
        <w:rPr>
          <w:bCs/>
          <w:sz w:val="22"/>
          <w:szCs w:val="22"/>
        </w:rPr>
        <w:t xml:space="preserve">, </w:t>
      </w:r>
      <w:r w:rsidR="00C05A2A" w:rsidRPr="00215155">
        <w:rPr>
          <w:bCs/>
          <w:sz w:val="22"/>
          <w:szCs w:val="22"/>
        </w:rPr>
        <w:t>ubezpieczenia</w:t>
      </w:r>
      <w:r w:rsidR="00BE554D" w:rsidRPr="00215155">
        <w:rPr>
          <w:bCs/>
          <w:sz w:val="22"/>
          <w:szCs w:val="22"/>
        </w:rPr>
        <w:t xml:space="preserve">, </w:t>
      </w:r>
      <w:r w:rsidR="00C05A2A" w:rsidRPr="00215155">
        <w:rPr>
          <w:bCs/>
          <w:sz w:val="22"/>
          <w:szCs w:val="22"/>
        </w:rPr>
        <w:t>dostawy</w:t>
      </w:r>
      <w:r w:rsidR="00BE554D" w:rsidRPr="00215155">
        <w:rPr>
          <w:bCs/>
          <w:sz w:val="22"/>
          <w:szCs w:val="22"/>
        </w:rPr>
        <w:t xml:space="preserve">, </w:t>
      </w:r>
      <w:r w:rsidR="00C05A2A" w:rsidRPr="00215155">
        <w:rPr>
          <w:bCs/>
          <w:sz w:val="22"/>
          <w:szCs w:val="22"/>
        </w:rPr>
        <w:t>wniesienia</w:t>
      </w:r>
      <w:r w:rsidR="00BE554D" w:rsidRPr="00215155">
        <w:rPr>
          <w:bCs/>
          <w:sz w:val="22"/>
          <w:szCs w:val="22"/>
        </w:rPr>
        <w:t>, montaż</w:t>
      </w:r>
      <w:r w:rsidR="00C05A2A" w:rsidRPr="00215155">
        <w:rPr>
          <w:bCs/>
          <w:sz w:val="22"/>
          <w:szCs w:val="22"/>
        </w:rPr>
        <w:t>u</w:t>
      </w:r>
      <w:r w:rsidR="00BE554D" w:rsidRPr="00215155">
        <w:rPr>
          <w:bCs/>
          <w:sz w:val="22"/>
          <w:szCs w:val="22"/>
        </w:rPr>
        <w:t xml:space="preserve">, </w:t>
      </w:r>
      <w:r w:rsidR="00C05A2A" w:rsidRPr="00215155">
        <w:rPr>
          <w:bCs/>
          <w:sz w:val="22"/>
          <w:szCs w:val="22"/>
        </w:rPr>
        <w:t xml:space="preserve">uruchomienia </w:t>
      </w:r>
      <w:r w:rsidR="001D2829" w:rsidRPr="00215155">
        <w:rPr>
          <w:bCs/>
          <w:sz w:val="22"/>
          <w:szCs w:val="22"/>
        </w:rPr>
        <w:t>montaż i uruchomienie w pracowni F1-11, Wydział Chemii UJ, ul Gronostajowa 2, Kraków</w:t>
      </w:r>
    </w:p>
    <w:bookmarkEnd w:id="4"/>
    <w:p w14:paraId="26CAF49B" w14:textId="23EF3890" w:rsidR="002045F8" w:rsidRPr="00215155" w:rsidRDefault="008B2E58" w:rsidP="00D767AF">
      <w:pPr>
        <w:pStyle w:val="Akapitzlist"/>
        <w:widowControl/>
        <w:numPr>
          <w:ilvl w:val="1"/>
          <w:numId w:val="2"/>
        </w:numPr>
        <w:autoSpaceDE w:val="0"/>
        <w:autoSpaceDN w:val="0"/>
        <w:adjustRightInd w:val="0"/>
        <w:ind w:left="851" w:hanging="425"/>
        <w:jc w:val="both"/>
        <w:rPr>
          <w:sz w:val="22"/>
          <w:szCs w:val="22"/>
        </w:rPr>
      </w:pPr>
      <w:r w:rsidRPr="00215155">
        <w:rPr>
          <w:sz w:val="22"/>
          <w:szCs w:val="22"/>
        </w:rPr>
        <w:t>W</w:t>
      </w:r>
      <w:r w:rsidR="002045F8" w:rsidRPr="00215155">
        <w:rPr>
          <w:sz w:val="22"/>
          <w:szCs w:val="22"/>
        </w:rPr>
        <w:t>ykonawca musi zapewnić termin, sposób i zasady płatności, o których mowa w treści projektowanych postanowień umownych (wzór umowy);</w:t>
      </w:r>
    </w:p>
    <w:p w14:paraId="216D1D3E" w14:textId="5A646021" w:rsidR="001A300B" w:rsidRPr="00215155" w:rsidRDefault="008B2E58" w:rsidP="00D767AF">
      <w:pPr>
        <w:pStyle w:val="Akapitzlist"/>
        <w:widowControl/>
        <w:numPr>
          <w:ilvl w:val="1"/>
          <w:numId w:val="2"/>
        </w:numPr>
        <w:autoSpaceDE w:val="0"/>
        <w:autoSpaceDN w:val="0"/>
        <w:adjustRightInd w:val="0"/>
        <w:ind w:left="851" w:hanging="425"/>
        <w:jc w:val="both"/>
        <w:rPr>
          <w:sz w:val="22"/>
          <w:szCs w:val="22"/>
        </w:rPr>
      </w:pPr>
      <w:r w:rsidRPr="00215155">
        <w:rPr>
          <w:sz w:val="22"/>
          <w:szCs w:val="22"/>
        </w:rPr>
        <w:t>W</w:t>
      </w:r>
      <w:r w:rsidR="002045F8" w:rsidRPr="00215155">
        <w:rPr>
          <w:sz w:val="22"/>
          <w:szCs w:val="22"/>
        </w:rPr>
        <w:t>ykonawca musi zaoferować gwarancję oraz czas reakcji serwisu na co najmniej</w:t>
      </w:r>
      <w:r w:rsidR="00B243BE" w:rsidRPr="00215155">
        <w:rPr>
          <w:sz w:val="22"/>
          <w:szCs w:val="22"/>
        </w:rPr>
        <w:t xml:space="preserve"> </w:t>
      </w:r>
      <w:r w:rsidR="002045F8" w:rsidRPr="00215155">
        <w:rPr>
          <w:sz w:val="22"/>
          <w:szCs w:val="22"/>
        </w:rPr>
        <w:t>m</w:t>
      </w:r>
      <w:r w:rsidR="001A300B" w:rsidRPr="00215155">
        <w:rPr>
          <w:sz w:val="22"/>
          <w:szCs w:val="22"/>
        </w:rPr>
        <w:t>inim</w:t>
      </w:r>
      <w:r w:rsidR="002045F8" w:rsidRPr="00215155">
        <w:rPr>
          <w:sz w:val="22"/>
          <w:szCs w:val="22"/>
        </w:rPr>
        <w:t>alnym poziomie wskazanym w załączniku A do SWZ</w:t>
      </w:r>
      <w:r w:rsidR="00B243BE" w:rsidRPr="00215155">
        <w:rPr>
          <w:sz w:val="22"/>
          <w:szCs w:val="22"/>
        </w:rPr>
        <w:t xml:space="preserve"> oraz projektowanych postanowieniach umowy (we wzorze umowy)</w:t>
      </w:r>
      <w:r w:rsidR="002045F8" w:rsidRPr="00215155">
        <w:rPr>
          <w:sz w:val="22"/>
          <w:szCs w:val="22"/>
        </w:rPr>
        <w:t>;</w:t>
      </w:r>
      <w:r w:rsidR="001A300B" w:rsidRPr="00215155">
        <w:rPr>
          <w:sz w:val="22"/>
          <w:szCs w:val="22"/>
        </w:rPr>
        <w:t xml:space="preserve"> </w:t>
      </w:r>
    </w:p>
    <w:p w14:paraId="7EE83C37" w14:textId="056A6EB4" w:rsidR="002045F8" w:rsidRPr="00215155" w:rsidRDefault="001A300B" w:rsidP="00D767AF">
      <w:pPr>
        <w:pStyle w:val="Akapitzlist"/>
        <w:widowControl/>
        <w:numPr>
          <w:ilvl w:val="1"/>
          <w:numId w:val="2"/>
        </w:numPr>
        <w:autoSpaceDE w:val="0"/>
        <w:autoSpaceDN w:val="0"/>
        <w:adjustRightInd w:val="0"/>
        <w:ind w:left="851" w:hanging="425"/>
        <w:jc w:val="both"/>
        <w:rPr>
          <w:sz w:val="22"/>
          <w:szCs w:val="22"/>
        </w:rPr>
      </w:pPr>
      <w:r w:rsidRPr="00215155">
        <w:rPr>
          <w:sz w:val="22"/>
          <w:szCs w:val="22"/>
        </w:rPr>
        <w:t>w</w:t>
      </w:r>
      <w:r w:rsidR="002045F8" w:rsidRPr="00215155">
        <w:rPr>
          <w:sz w:val="22"/>
          <w:szCs w:val="22"/>
        </w:rPr>
        <w:t>arunki serwisu oraz gwa</w:t>
      </w:r>
      <w:r w:rsidRPr="00215155">
        <w:rPr>
          <w:sz w:val="22"/>
          <w:szCs w:val="22"/>
        </w:rPr>
        <w:t>ra</w:t>
      </w:r>
      <w:r w:rsidR="002045F8" w:rsidRPr="00215155">
        <w:rPr>
          <w:sz w:val="22"/>
          <w:szCs w:val="22"/>
        </w:rPr>
        <w:t xml:space="preserve">ncji (rękojmi) określone zostały </w:t>
      </w:r>
      <w:r w:rsidRPr="00215155">
        <w:rPr>
          <w:sz w:val="22"/>
          <w:szCs w:val="22"/>
        </w:rPr>
        <w:t xml:space="preserve">również </w:t>
      </w:r>
      <w:r w:rsidR="002045F8" w:rsidRPr="00215155">
        <w:rPr>
          <w:sz w:val="22"/>
          <w:szCs w:val="22"/>
        </w:rPr>
        <w:t xml:space="preserve">w ramach projektowanych postanowień umownych </w:t>
      </w:r>
      <w:r w:rsidRPr="00215155">
        <w:rPr>
          <w:sz w:val="22"/>
          <w:szCs w:val="22"/>
        </w:rPr>
        <w:t>(wzór umowy).</w:t>
      </w:r>
    </w:p>
    <w:p w14:paraId="09476B77" w14:textId="5F25AEA1" w:rsidR="00257C19" w:rsidRPr="00215155" w:rsidRDefault="00A869D0" w:rsidP="00D767AF">
      <w:pPr>
        <w:numPr>
          <w:ilvl w:val="0"/>
          <w:numId w:val="2"/>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215155">
        <w:rPr>
          <w:rFonts w:ascii="Times New Roman" w:eastAsia="Times New Roman" w:hAnsi="Times New Roman" w:cs="Times New Roman"/>
          <w:color w:val="000000"/>
          <w:lang w:eastAsia="pl-PL"/>
        </w:rPr>
        <w:t>wskazania znaków towarowych, patentów lub pochodzenia, źródła</w:t>
      </w:r>
      <w:r w:rsidR="005E1200" w:rsidRPr="00215155">
        <w:rPr>
          <w:rFonts w:ascii="Times New Roman" w:eastAsia="Times New Roman" w:hAnsi="Times New Roman" w:cs="Times New Roman"/>
          <w:color w:val="000000"/>
          <w:lang w:eastAsia="pl-PL"/>
        </w:rPr>
        <w:t xml:space="preserve"> </w:t>
      </w:r>
      <w:r w:rsidRPr="00215155">
        <w:rPr>
          <w:rFonts w:ascii="Times New Roman" w:eastAsia="Times New Roman" w:hAnsi="Times New Roman" w:cs="Times New Roman"/>
          <w:color w:val="000000"/>
          <w:lang w:eastAsia="pl-PL"/>
        </w:rPr>
        <w:t xml:space="preserve">lub szczególnego procesu, który charakteryzuje produkty dostarczane przez konkretnego </w:t>
      </w:r>
      <w:r w:rsidR="002E6B14" w:rsidRPr="00215155">
        <w:rPr>
          <w:rFonts w:ascii="Times New Roman" w:eastAsia="Times New Roman" w:hAnsi="Times New Roman" w:cs="Times New Roman"/>
          <w:color w:val="000000"/>
          <w:lang w:eastAsia="pl-PL"/>
        </w:rPr>
        <w:t>W</w:t>
      </w:r>
      <w:r w:rsidRPr="00215155">
        <w:rPr>
          <w:rFonts w:ascii="Times New Roman" w:eastAsia="Times New Roman" w:hAnsi="Times New Roman" w:cs="Times New Roman"/>
          <w:color w:val="000000"/>
          <w:lang w:eastAsia="pl-PL"/>
        </w:rPr>
        <w:t>ykonawcę.</w:t>
      </w:r>
    </w:p>
    <w:p w14:paraId="13F26ED4" w14:textId="5B0453E8" w:rsidR="00257C19" w:rsidRPr="00215155" w:rsidRDefault="00A869D0" w:rsidP="00D767AF">
      <w:pPr>
        <w:pStyle w:val="Akapitzlist"/>
        <w:widowControl/>
        <w:numPr>
          <w:ilvl w:val="1"/>
          <w:numId w:val="2"/>
        </w:numPr>
        <w:ind w:left="851" w:hanging="425"/>
        <w:jc w:val="both"/>
        <w:rPr>
          <w:color w:val="000000"/>
          <w:sz w:val="22"/>
          <w:szCs w:val="22"/>
        </w:rPr>
      </w:pPr>
      <w:r w:rsidRPr="00215155">
        <w:rPr>
          <w:bCs/>
          <w:sz w:val="22"/>
          <w:szCs w:val="22"/>
        </w:rPr>
        <w:t xml:space="preserve">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w:t>
      </w:r>
      <w:r w:rsidR="002E6B14" w:rsidRPr="00215155">
        <w:rPr>
          <w:bCs/>
          <w:sz w:val="22"/>
          <w:szCs w:val="22"/>
        </w:rPr>
        <w:t>Z</w:t>
      </w:r>
      <w:r w:rsidRPr="00215155">
        <w:rPr>
          <w:bCs/>
          <w:sz w:val="22"/>
          <w:szCs w:val="22"/>
        </w:rPr>
        <w:t>amawiający. Stąd też, wyraźnie podkreśla się, iż ww. nazwom, znakom towarowym, patentom lub miejscom pochodzenia towarzyszy zapis „lub równoważny”.</w:t>
      </w:r>
    </w:p>
    <w:p w14:paraId="56927024" w14:textId="77777777" w:rsidR="00257C19" w:rsidRPr="00215155" w:rsidRDefault="00A869D0" w:rsidP="00D767AF">
      <w:pPr>
        <w:pStyle w:val="Akapitzlist"/>
        <w:widowControl/>
        <w:numPr>
          <w:ilvl w:val="1"/>
          <w:numId w:val="2"/>
        </w:numPr>
        <w:ind w:left="851" w:hanging="425"/>
        <w:jc w:val="both"/>
        <w:rPr>
          <w:bCs/>
          <w:sz w:val="22"/>
          <w:szCs w:val="22"/>
        </w:rPr>
      </w:pPr>
      <w:r w:rsidRPr="00215155">
        <w:rPr>
          <w:bCs/>
          <w:sz w:val="22"/>
          <w:szCs w:val="22"/>
        </w:rPr>
        <w:lastRenderedPageBreak/>
        <w:t>P</w:t>
      </w:r>
      <w:r w:rsidRPr="00215155">
        <w:rPr>
          <w:sz w:val="22"/>
          <w:szCs w:val="22"/>
        </w:rPr>
        <w:t>od pojęciem „równoważności</w:t>
      </w:r>
      <w:r w:rsidRPr="00215155">
        <w:rPr>
          <w:i/>
          <w:sz w:val="22"/>
          <w:szCs w:val="22"/>
        </w:rPr>
        <w:t>”</w:t>
      </w:r>
      <w:r w:rsidRPr="00215155">
        <w:rPr>
          <w:sz w:val="22"/>
          <w:szCs w:val="22"/>
        </w:rPr>
        <w:t xml:space="preserve"> rozumie się </w:t>
      </w:r>
      <w:r w:rsidRPr="00215155">
        <w:rPr>
          <w:color w:val="000000"/>
          <w:sz w:val="22"/>
          <w:szCs w:val="22"/>
        </w:rPr>
        <w:t>oferowanie urządzeń posiadających:</w:t>
      </w:r>
    </w:p>
    <w:p w14:paraId="4AE4E69A" w14:textId="19D1202A" w:rsidR="00257C19" w:rsidRPr="00215155" w:rsidRDefault="00A869D0" w:rsidP="00D767AF">
      <w:pPr>
        <w:pStyle w:val="Akapitzlist"/>
        <w:widowControl/>
        <w:numPr>
          <w:ilvl w:val="0"/>
          <w:numId w:val="26"/>
        </w:numPr>
        <w:ind w:left="1276" w:hanging="421"/>
        <w:jc w:val="both"/>
        <w:rPr>
          <w:color w:val="000000"/>
          <w:sz w:val="22"/>
          <w:szCs w:val="22"/>
        </w:rPr>
      </w:pPr>
      <w:r w:rsidRPr="00215155">
        <w:rPr>
          <w:color w:val="000000"/>
          <w:sz w:val="22"/>
          <w:szCs w:val="22"/>
        </w:rPr>
        <w:t xml:space="preserve">co najmniej te same cechy (tj. właściwości funkcjonalne i użytkowe), co podane </w:t>
      </w:r>
      <w:r w:rsidR="00974EC7" w:rsidRPr="00215155">
        <w:rPr>
          <w:color w:val="000000"/>
          <w:sz w:val="22"/>
          <w:szCs w:val="22"/>
        </w:rPr>
        <w:br/>
      </w:r>
      <w:r w:rsidRPr="00215155">
        <w:rPr>
          <w:color w:val="000000"/>
          <w:sz w:val="22"/>
          <w:szCs w:val="22"/>
        </w:rPr>
        <w:t>w załącznik A do SWZ i</w:t>
      </w:r>
    </w:p>
    <w:p w14:paraId="4A6F6D66" w14:textId="25637B0F" w:rsidR="00257C19" w:rsidRPr="00215155" w:rsidRDefault="00A869D0" w:rsidP="00D767AF">
      <w:pPr>
        <w:pStyle w:val="Akapitzlist"/>
        <w:widowControl/>
        <w:numPr>
          <w:ilvl w:val="0"/>
          <w:numId w:val="26"/>
        </w:numPr>
        <w:ind w:left="1276" w:hanging="421"/>
        <w:jc w:val="both"/>
        <w:rPr>
          <w:bCs/>
          <w:sz w:val="22"/>
          <w:szCs w:val="22"/>
        </w:rPr>
      </w:pPr>
      <w:r w:rsidRPr="00215155">
        <w:rPr>
          <w:color w:val="000000"/>
          <w:sz w:val="22"/>
          <w:szCs w:val="22"/>
        </w:rPr>
        <w:t xml:space="preserve">parametry techniczne na poziomie co najmniej takim, jak wskazane przez </w:t>
      </w:r>
      <w:r w:rsidR="002E6B14" w:rsidRPr="00215155">
        <w:rPr>
          <w:color w:val="000000"/>
          <w:sz w:val="22"/>
          <w:szCs w:val="22"/>
        </w:rPr>
        <w:t>Z</w:t>
      </w:r>
      <w:r w:rsidRPr="00215155">
        <w:rPr>
          <w:color w:val="000000"/>
          <w:sz w:val="22"/>
          <w:szCs w:val="22"/>
        </w:rPr>
        <w:t xml:space="preserve">amawiającego (w tym zakresie </w:t>
      </w:r>
      <w:r w:rsidR="002E6B14" w:rsidRPr="00215155">
        <w:rPr>
          <w:color w:val="000000"/>
          <w:sz w:val="22"/>
          <w:szCs w:val="22"/>
        </w:rPr>
        <w:t>Z</w:t>
      </w:r>
      <w:r w:rsidRPr="00215155">
        <w:rPr>
          <w:color w:val="000000"/>
          <w:sz w:val="22"/>
          <w:szCs w:val="22"/>
        </w:rPr>
        <w:t>amawiający dopuszcza również rozwiązania lepsze niż opisane przez niego, w szczególności wynikające z unowocześnienia technologicznej linii produkcyjnej).</w:t>
      </w:r>
    </w:p>
    <w:p w14:paraId="2FC4B886" w14:textId="7474BD45" w:rsidR="00257C19" w:rsidRPr="00215155" w:rsidRDefault="00A869D0" w:rsidP="00D767AF">
      <w:pPr>
        <w:pStyle w:val="Akapitzlist"/>
        <w:widowControl/>
        <w:numPr>
          <w:ilvl w:val="1"/>
          <w:numId w:val="2"/>
        </w:numPr>
        <w:ind w:left="851" w:hanging="437"/>
        <w:jc w:val="both"/>
        <w:rPr>
          <w:bCs/>
          <w:sz w:val="22"/>
          <w:szCs w:val="22"/>
        </w:rPr>
      </w:pPr>
      <w:r w:rsidRPr="00215155">
        <w:rPr>
          <w:color w:val="000000"/>
          <w:sz w:val="22"/>
          <w:szCs w:val="22"/>
        </w:rPr>
        <w:t xml:space="preserve">Każdy </w:t>
      </w:r>
      <w:r w:rsidR="008B2E58" w:rsidRPr="00215155">
        <w:rPr>
          <w:color w:val="000000"/>
          <w:sz w:val="22"/>
          <w:szCs w:val="22"/>
        </w:rPr>
        <w:t>W</w:t>
      </w:r>
      <w:r w:rsidRPr="00215155">
        <w:rPr>
          <w:color w:val="000000"/>
          <w:sz w:val="22"/>
          <w:szCs w:val="22"/>
        </w:rPr>
        <w:t xml:space="preserve">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2AF77CA9" w14:textId="7B1DDC3F" w:rsidR="00AF5B44" w:rsidRPr="00215155" w:rsidRDefault="00A869D0" w:rsidP="001D2829">
      <w:pPr>
        <w:pStyle w:val="Akapitzlist"/>
        <w:widowControl/>
        <w:numPr>
          <w:ilvl w:val="1"/>
          <w:numId w:val="2"/>
        </w:numPr>
        <w:ind w:left="851" w:hanging="437"/>
        <w:jc w:val="both"/>
        <w:rPr>
          <w:bCs/>
          <w:sz w:val="22"/>
          <w:szCs w:val="22"/>
        </w:rPr>
      </w:pPr>
      <w:r w:rsidRPr="00215155">
        <w:rPr>
          <w:bCs/>
          <w:sz w:val="22"/>
          <w:szCs w:val="22"/>
        </w:rPr>
        <w:t>Opis przedmiotu zamówienia zgodny z nomenklaturą Wspólnego Słownika Zamówień Publicznych</w:t>
      </w:r>
      <w:r w:rsidR="00B01996" w:rsidRPr="00215155">
        <w:rPr>
          <w:bCs/>
          <w:sz w:val="22"/>
          <w:szCs w:val="22"/>
        </w:rPr>
        <w:t xml:space="preserve"> (CPV)</w:t>
      </w:r>
      <w:r w:rsidR="001A300B" w:rsidRPr="00215155">
        <w:rPr>
          <w:bCs/>
          <w:sz w:val="22"/>
          <w:szCs w:val="22"/>
        </w:rPr>
        <w:t xml:space="preserve">: </w:t>
      </w:r>
      <w:r w:rsidR="00D307A5" w:rsidRPr="00215155">
        <w:t xml:space="preserve"> 38500000-0 aparatura kontrolna i badawcza</w:t>
      </w:r>
      <w:r w:rsidR="001D2829" w:rsidRPr="00215155">
        <w:t>.</w:t>
      </w:r>
    </w:p>
    <w:p w14:paraId="5B9C3665" w14:textId="77777777" w:rsidR="00CA28F6" w:rsidRPr="00215155" w:rsidRDefault="00CA28F6" w:rsidP="00165165">
      <w:pPr>
        <w:pStyle w:val="Akapitzlist"/>
        <w:widowControl/>
        <w:jc w:val="both"/>
        <w:rPr>
          <w:bCs/>
          <w:sz w:val="22"/>
          <w:szCs w:val="22"/>
        </w:rPr>
      </w:pPr>
    </w:p>
    <w:p w14:paraId="0464FC0E" w14:textId="77777777" w:rsidR="00257C19" w:rsidRPr="00215155" w:rsidRDefault="00A869D0" w:rsidP="00D5090D">
      <w:pPr>
        <w:spacing w:after="0" w:line="240" w:lineRule="auto"/>
        <w:jc w:val="both"/>
        <w:rPr>
          <w:rFonts w:ascii="Times New Roman" w:eastAsia="Times New Roman" w:hAnsi="Times New Roman" w:cs="Times New Roman"/>
          <w:b/>
          <w:bCs/>
          <w:lang w:eastAsia="pl-PL"/>
        </w:rPr>
      </w:pPr>
      <w:r w:rsidRPr="00215155">
        <w:rPr>
          <w:rFonts w:ascii="Times New Roman" w:eastAsia="Times New Roman" w:hAnsi="Times New Roman" w:cs="Times New Roman"/>
          <w:b/>
          <w:bCs/>
          <w:lang w:eastAsia="pl-PL"/>
        </w:rPr>
        <w:t>Rozdział IV – Przedmiotowe środki dowodowe (składane wraz z ofertą)</w:t>
      </w:r>
    </w:p>
    <w:p w14:paraId="3126515F" w14:textId="77777777" w:rsidR="00257C19" w:rsidRPr="00215155" w:rsidRDefault="00A869D0" w:rsidP="00D767AF">
      <w:pPr>
        <w:numPr>
          <w:ilvl w:val="0"/>
          <w:numId w:val="3"/>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Zamawiający wymaga złożenia wraz z ofertą przedmiotowych środków dowodowych:</w:t>
      </w:r>
    </w:p>
    <w:p w14:paraId="7C8CFFA7" w14:textId="738A6933" w:rsidR="001707E0" w:rsidRPr="00215155" w:rsidRDefault="001707E0" w:rsidP="00D767AF">
      <w:pPr>
        <w:pStyle w:val="Akapitzlist"/>
        <w:numPr>
          <w:ilvl w:val="1"/>
          <w:numId w:val="3"/>
        </w:numPr>
        <w:ind w:left="851" w:hanging="425"/>
        <w:jc w:val="both"/>
        <w:rPr>
          <w:bCs/>
          <w:sz w:val="22"/>
          <w:szCs w:val="22"/>
        </w:rPr>
      </w:pPr>
      <w:r w:rsidRPr="00215155">
        <w:rPr>
          <w:bCs/>
          <w:sz w:val="22"/>
          <w:szCs w:val="22"/>
        </w:rPr>
        <w:t>wypełnionego załącznika nr 3 do formularza oferty wraz z ewentualnym (fakultatywnym) potwierdzeniem oferowanych parametrów opisami technicznymi sporządzonymi przez producenta i/lub wydrukami ze stron internetowych producenta/ów, bądź katalogami producenta/ów, pozwalającymi na ocenę zgodności oferowanej aparatury (przy czym, przedmiotowe środku dowodowe dotyczące urządzeń komputerowych składa się obligatoryjnie</w:t>
      </w:r>
      <w:r w:rsidR="005F05E4" w:rsidRPr="00215155">
        <w:rPr>
          <w:bCs/>
          <w:sz w:val="22"/>
          <w:szCs w:val="22"/>
        </w:rPr>
        <w:t xml:space="preserve"> – </w:t>
      </w:r>
      <w:r w:rsidR="005F05E4" w:rsidRPr="00215155">
        <w:rPr>
          <w:bCs/>
          <w:i/>
          <w:iCs/>
          <w:sz w:val="22"/>
          <w:szCs w:val="22"/>
        </w:rPr>
        <w:t xml:space="preserve">dotyczy </w:t>
      </w:r>
      <w:r w:rsidR="00B5408B" w:rsidRPr="00215155">
        <w:rPr>
          <w:bCs/>
          <w:i/>
          <w:iCs/>
          <w:sz w:val="22"/>
          <w:szCs w:val="22"/>
        </w:rPr>
        <w:t>części I</w:t>
      </w:r>
      <w:r w:rsidRPr="00215155">
        <w:rPr>
          <w:bCs/>
          <w:sz w:val="22"/>
          <w:szCs w:val="22"/>
        </w:rPr>
        <w:t xml:space="preserve">) oraz jej parametrów technicznych, funkcjonalnych </w:t>
      </w:r>
      <w:r w:rsidR="00546A18" w:rsidRPr="00215155">
        <w:rPr>
          <w:bCs/>
          <w:sz w:val="22"/>
          <w:szCs w:val="22"/>
        </w:rPr>
        <w:br/>
      </w:r>
      <w:r w:rsidRPr="00215155">
        <w:rPr>
          <w:bCs/>
          <w:sz w:val="22"/>
          <w:szCs w:val="22"/>
        </w:rPr>
        <w:t xml:space="preserve">i użytkowych z wymaganiami postawionymi w treści SWZ. Zamawiający dopuszcza złożenie wskazanych powyżej przedmiotowych środków dowodowych w języku angielskim. </w:t>
      </w:r>
      <w:r w:rsidRPr="00215155">
        <w:rPr>
          <w:bCs/>
          <w:sz w:val="22"/>
          <w:szCs w:val="22"/>
          <w:u w:val="single"/>
        </w:rPr>
        <w:t xml:space="preserve">Wyżej wymienione opisy i/lub wydruki w razie ich złożenia muszą zostać opatrzone podpisem kwalifikowanym, zgodnie z zasadami niniejszej SWZ. </w:t>
      </w:r>
    </w:p>
    <w:p w14:paraId="455AB06F" w14:textId="503CFC54" w:rsidR="00257C19" w:rsidRPr="00215155" w:rsidRDefault="00A869D0" w:rsidP="00D767AF">
      <w:pPr>
        <w:numPr>
          <w:ilvl w:val="0"/>
          <w:numId w:val="3"/>
        </w:numPr>
        <w:spacing w:after="0" w:line="240" w:lineRule="auto"/>
        <w:ind w:left="426" w:hanging="426"/>
        <w:contextualSpacing/>
        <w:jc w:val="both"/>
        <w:rPr>
          <w:rFonts w:ascii="Times New Roman" w:eastAsia="Times New Roman" w:hAnsi="Times New Roman" w:cs="Times New Roman"/>
        </w:rPr>
      </w:pPr>
      <w:r w:rsidRPr="00215155">
        <w:rPr>
          <w:rFonts w:ascii="Times New Roman" w:eastAsia="Times New Roman" w:hAnsi="Times New Roman" w:cs="Times New Roman"/>
        </w:rPr>
        <w:t xml:space="preserve">W przypadku, gdy zaproponowane przez </w:t>
      </w:r>
      <w:r w:rsidR="008B2E58" w:rsidRPr="00215155">
        <w:rPr>
          <w:rFonts w:ascii="Times New Roman" w:eastAsia="Times New Roman" w:hAnsi="Times New Roman" w:cs="Times New Roman"/>
        </w:rPr>
        <w:t>W</w:t>
      </w:r>
      <w:r w:rsidRPr="00215155">
        <w:rPr>
          <w:rFonts w:ascii="Times New Roman" w:eastAsia="Times New Roman" w:hAnsi="Times New Roman" w:cs="Times New Roman"/>
        </w:rPr>
        <w:t xml:space="preserve">ykonawcę rozwiązania w równoważnym stopniu spełniają wymagania określone w opisie przedmiotu zamówienia, </w:t>
      </w:r>
      <w:r w:rsidR="008B2E58" w:rsidRPr="00215155">
        <w:rPr>
          <w:rFonts w:ascii="Times New Roman" w:eastAsia="Times New Roman" w:hAnsi="Times New Roman" w:cs="Times New Roman"/>
          <w:u w:val="single"/>
        </w:rPr>
        <w:t>W</w:t>
      </w:r>
      <w:r w:rsidRPr="00215155">
        <w:rPr>
          <w:rFonts w:ascii="Times New Roman" w:eastAsia="Times New Roman" w:hAnsi="Times New Roman" w:cs="Times New Roman"/>
          <w:u w:val="single"/>
        </w:rPr>
        <w:t xml:space="preserve">ykonawca musi udowodnić </w:t>
      </w:r>
      <w:r w:rsidR="00D767AF" w:rsidRPr="00215155">
        <w:rPr>
          <w:rFonts w:ascii="Times New Roman" w:eastAsia="Times New Roman" w:hAnsi="Times New Roman" w:cs="Times New Roman"/>
          <w:u w:val="single"/>
        </w:rPr>
        <w:br/>
      </w:r>
      <w:r w:rsidRPr="00215155">
        <w:rPr>
          <w:rFonts w:ascii="Times New Roman" w:eastAsia="Times New Roman" w:hAnsi="Times New Roman" w:cs="Times New Roman"/>
          <w:u w:val="single"/>
        </w:rPr>
        <w:t>w ofercie</w:t>
      </w:r>
      <w:r w:rsidRPr="00215155">
        <w:rPr>
          <w:rFonts w:ascii="Times New Roman" w:eastAsia="Times New Roman" w:hAnsi="Times New Roman" w:cs="Times New Roman"/>
        </w:rPr>
        <w:t xml:space="preserve">, w szczególności za pomocą przedmiotowych środków dowodowych, że oferowane dostawy spełniają określone przez </w:t>
      </w:r>
      <w:r w:rsidR="002E6B14" w:rsidRPr="00215155">
        <w:rPr>
          <w:rFonts w:ascii="Times New Roman" w:eastAsia="Times New Roman" w:hAnsi="Times New Roman" w:cs="Times New Roman"/>
        </w:rPr>
        <w:t xml:space="preserve">Zamawiającego </w:t>
      </w:r>
      <w:r w:rsidRPr="00215155">
        <w:rPr>
          <w:rFonts w:ascii="Times New Roman" w:eastAsia="Times New Roman" w:hAnsi="Times New Roman" w:cs="Times New Roman"/>
        </w:rPr>
        <w:t>wymagania, cechy lub kryteria.</w:t>
      </w:r>
    </w:p>
    <w:p w14:paraId="432F62F2" w14:textId="4EA90CD7" w:rsidR="00257C19" w:rsidRPr="00215155" w:rsidRDefault="00A869D0" w:rsidP="00D767AF">
      <w:pPr>
        <w:numPr>
          <w:ilvl w:val="0"/>
          <w:numId w:val="3"/>
        </w:numPr>
        <w:spacing w:after="0" w:line="240" w:lineRule="auto"/>
        <w:ind w:left="426" w:hanging="426"/>
        <w:contextualSpacing/>
        <w:jc w:val="both"/>
        <w:rPr>
          <w:rFonts w:ascii="Times New Roman" w:eastAsia="Times New Roman" w:hAnsi="Times New Roman" w:cs="Times New Roman"/>
        </w:rPr>
      </w:pPr>
      <w:r w:rsidRPr="00215155">
        <w:rPr>
          <w:rFonts w:ascii="Times New Roman" w:eastAsia="Times New Roman" w:hAnsi="Times New Roman" w:cs="Times New Roman"/>
        </w:rPr>
        <w:t xml:space="preserve">Jeżeli </w:t>
      </w:r>
      <w:r w:rsidR="00170F03" w:rsidRPr="00215155">
        <w:rPr>
          <w:rFonts w:ascii="Times New Roman" w:eastAsia="Times New Roman" w:hAnsi="Times New Roman" w:cs="Times New Roman"/>
        </w:rPr>
        <w:t>W</w:t>
      </w:r>
      <w:r w:rsidRPr="00215155">
        <w:rPr>
          <w:rFonts w:ascii="Times New Roman" w:eastAsia="Times New Roman" w:hAnsi="Times New Roman" w:cs="Times New Roman"/>
        </w:rPr>
        <w:t xml:space="preserve">ykonawca nie złożył przedmiotowych środków dowodowych lub złożone przedmiotowe środki dowodowe są niekompletne, </w:t>
      </w:r>
      <w:r w:rsidR="002E6B14" w:rsidRPr="00215155">
        <w:rPr>
          <w:rFonts w:ascii="Times New Roman" w:eastAsia="Times New Roman" w:hAnsi="Times New Roman" w:cs="Times New Roman"/>
        </w:rPr>
        <w:t>Z</w:t>
      </w:r>
      <w:r w:rsidRPr="00215155">
        <w:rPr>
          <w:rFonts w:ascii="Times New Roman" w:eastAsia="Times New Roman" w:hAnsi="Times New Roman" w:cs="Times New Roman"/>
        </w:rPr>
        <w:t xml:space="preserve">amawiający wzywa do ich złożenia lub uzupełnienia </w:t>
      </w:r>
      <w:r w:rsidR="00D767AF" w:rsidRPr="00215155">
        <w:rPr>
          <w:rFonts w:ascii="Times New Roman" w:eastAsia="Times New Roman" w:hAnsi="Times New Roman" w:cs="Times New Roman"/>
        </w:rPr>
        <w:br/>
      </w:r>
      <w:r w:rsidRPr="00215155">
        <w:rPr>
          <w:rFonts w:ascii="Times New Roman" w:eastAsia="Times New Roman" w:hAnsi="Times New Roman" w:cs="Times New Roman"/>
        </w:rPr>
        <w:t>w wyznaczonym terminie, nie krótszym niż dwa (2) dni robocze.</w:t>
      </w:r>
      <w:r w:rsidR="0057457B" w:rsidRPr="00215155">
        <w:rPr>
          <w:rFonts w:ascii="Times New Roman" w:eastAsia="Times New Roman" w:hAnsi="Times New Roman" w:cs="Times New Roman"/>
        </w:rPr>
        <w:t xml:space="preserve"> </w:t>
      </w:r>
      <w:r w:rsidR="0057457B" w:rsidRPr="00215155">
        <w:rPr>
          <w:rFonts w:ascii="Times New Roman" w:hAnsi="Times New Roman" w:cs="Times New Roman"/>
          <w:u w:val="single"/>
        </w:rPr>
        <w:t>Powyższe nie dotyczy przedmiotowych środków dowodowych obligatoryjnie składanych wraz z ofertą na potwierdzenie równoważności.</w:t>
      </w:r>
    </w:p>
    <w:p w14:paraId="0BF3C8D7" w14:textId="77777777" w:rsidR="00257C19" w:rsidRPr="00215155" w:rsidRDefault="00A869D0" w:rsidP="00D767AF">
      <w:pPr>
        <w:numPr>
          <w:ilvl w:val="0"/>
          <w:numId w:val="3"/>
        </w:numPr>
        <w:spacing w:after="0" w:line="240" w:lineRule="auto"/>
        <w:ind w:left="426" w:hanging="426"/>
        <w:contextualSpacing/>
        <w:jc w:val="both"/>
        <w:rPr>
          <w:rFonts w:ascii="Times New Roman" w:eastAsia="Times New Roman" w:hAnsi="Times New Roman" w:cs="Times New Roman"/>
        </w:rPr>
      </w:pPr>
      <w:r w:rsidRPr="00215155">
        <w:rPr>
          <w:rFonts w:ascii="Times New Roman" w:eastAsia="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26C9B4D" w14:textId="36CF7AC4" w:rsidR="00257C19" w:rsidRPr="00215155" w:rsidRDefault="00A869D0" w:rsidP="00D767AF">
      <w:pPr>
        <w:numPr>
          <w:ilvl w:val="0"/>
          <w:numId w:val="3"/>
        </w:numPr>
        <w:spacing w:after="0" w:line="240" w:lineRule="auto"/>
        <w:ind w:left="426" w:hanging="426"/>
        <w:contextualSpacing/>
        <w:jc w:val="both"/>
        <w:rPr>
          <w:rFonts w:ascii="Times New Roman" w:eastAsia="Times New Roman" w:hAnsi="Times New Roman" w:cs="Times New Roman"/>
        </w:rPr>
      </w:pPr>
      <w:r w:rsidRPr="00215155">
        <w:rPr>
          <w:rFonts w:ascii="Times New Roman" w:eastAsia="Times New Roman" w:hAnsi="Times New Roman" w:cs="Times New Roman"/>
        </w:rPr>
        <w:t xml:space="preserve">Zamawiający może żądać od </w:t>
      </w:r>
      <w:r w:rsidR="008B2E58" w:rsidRPr="00215155">
        <w:rPr>
          <w:rFonts w:ascii="Times New Roman" w:eastAsia="Times New Roman" w:hAnsi="Times New Roman" w:cs="Times New Roman"/>
        </w:rPr>
        <w:t>W</w:t>
      </w:r>
      <w:r w:rsidRPr="00215155">
        <w:rPr>
          <w:rFonts w:ascii="Times New Roman" w:eastAsia="Times New Roman" w:hAnsi="Times New Roman" w:cs="Times New Roman"/>
        </w:rPr>
        <w:t>ykonawców wyjaśnień dotyczących treści przedmiotowych środków dowodowych.</w:t>
      </w:r>
    </w:p>
    <w:p w14:paraId="3B8E9F7B" w14:textId="34565F9E" w:rsidR="00257C19" w:rsidRPr="00215155" w:rsidRDefault="00257C19" w:rsidP="00D5090D">
      <w:pPr>
        <w:spacing w:after="0" w:line="240" w:lineRule="auto"/>
        <w:jc w:val="both"/>
        <w:rPr>
          <w:rFonts w:ascii="Times New Roman" w:eastAsia="Times New Roman" w:hAnsi="Times New Roman" w:cs="Times New Roman"/>
          <w:b/>
          <w:bCs/>
          <w:lang w:eastAsia="pl-PL"/>
        </w:rPr>
      </w:pPr>
    </w:p>
    <w:p w14:paraId="69890899" w14:textId="77777777" w:rsidR="00257C19" w:rsidRPr="00215155" w:rsidRDefault="00A869D0" w:rsidP="00550CEB">
      <w:pPr>
        <w:spacing w:after="0" w:line="240" w:lineRule="auto"/>
        <w:jc w:val="both"/>
        <w:rPr>
          <w:rFonts w:ascii="Times New Roman" w:eastAsia="Times New Roman" w:hAnsi="Times New Roman" w:cs="Times New Roman"/>
          <w:b/>
          <w:bCs/>
          <w:lang w:eastAsia="pl-PL"/>
        </w:rPr>
      </w:pPr>
      <w:r w:rsidRPr="00215155">
        <w:rPr>
          <w:rFonts w:ascii="Times New Roman" w:eastAsia="Times New Roman" w:hAnsi="Times New Roman" w:cs="Times New Roman"/>
          <w:b/>
          <w:bCs/>
          <w:lang w:eastAsia="pl-PL"/>
        </w:rPr>
        <w:t>Rozdział V – Termin wykonania zamówienia</w:t>
      </w:r>
    </w:p>
    <w:p w14:paraId="322013CF" w14:textId="77777777" w:rsidR="00CD0C6D" w:rsidRPr="00215155" w:rsidRDefault="00A869D0" w:rsidP="00171351">
      <w:pPr>
        <w:numPr>
          <w:ilvl w:val="0"/>
          <w:numId w:val="68"/>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contextualSpacing/>
        <w:jc w:val="both"/>
        <w:rPr>
          <w:rFonts w:ascii="Times New Roman" w:eastAsia="Tahoma" w:hAnsi="Times New Roman" w:cs="Times New Roman"/>
          <w:lang w:val="pl" w:eastAsia="pl-PL"/>
        </w:rPr>
      </w:pPr>
      <w:r w:rsidRPr="00215155">
        <w:rPr>
          <w:rFonts w:ascii="Times New Roman" w:eastAsia="Tahoma" w:hAnsi="Times New Roman" w:cs="Times New Roman"/>
          <w:lang w:val="pl" w:eastAsia="pl-PL"/>
        </w:rPr>
        <w:t xml:space="preserve">Przedmiot zamówienia </w:t>
      </w:r>
      <w:r w:rsidR="00513E97" w:rsidRPr="00215155">
        <w:rPr>
          <w:rFonts w:ascii="Times New Roman" w:eastAsia="Tahoma" w:hAnsi="Times New Roman" w:cs="Times New Roman"/>
          <w:lang w:val="pl" w:eastAsia="pl-PL"/>
        </w:rPr>
        <w:t>musi zostać wykonany</w:t>
      </w:r>
      <w:r w:rsidR="00CD0C6D" w:rsidRPr="00215155">
        <w:rPr>
          <w:rFonts w:ascii="Times New Roman" w:eastAsia="Tahoma" w:hAnsi="Times New Roman" w:cs="Times New Roman"/>
          <w:lang w:val="pl" w:eastAsia="pl-PL"/>
        </w:rPr>
        <w:t xml:space="preserve">: </w:t>
      </w:r>
    </w:p>
    <w:p w14:paraId="493B4DFE" w14:textId="1DAC7F40" w:rsidR="00513E97" w:rsidRPr="00215155" w:rsidRDefault="00CD0C6D" w:rsidP="00CD0C6D">
      <w:p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ind w:left="360"/>
        <w:contextualSpacing/>
        <w:jc w:val="both"/>
        <w:rPr>
          <w:rFonts w:ascii="Times New Roman" w:eastAsia="Tahoma" w:hAnsi="Times New Roman" w:cs="Times New Roman"/>
          <w:lang w:val="pl" w:eastAsia="pl-PL"/>
        </w:rPr>
      </w:pPr>
      <w:r w:rsidRPr="00215155">
        <w:rPr>
          <w:rFonts w:ascii="Times New Roman" w:eastAsia="Tahoma" w:hAnsi="Times New Roman" w:cs="Times New Roman"/>
          <w:lang w:val="pl" w:eastAsia="pl-PL"/>
        </w:rPr>
        <w:t xml:space="preserve">dla każdej z części przedmiotu zamówienia do dnia 30 listopada 2023 r. </w:t>
      </w:r>
    </w:p>
    <w:p w14:paraId="29C94A08" w14:textId="5F58A9F7" w:rsidR="001A300B" w:rsidRPr="00215155" w:rsidRDefault="001A300B" w:rsidP="00D767AF">
      <w:pPr>
        <w:pStyle w:val="Akapitzlist"/>
        <w:widowControl/>
        <w:numPr>
          <w:ilvl w:val="0"/>
          <w:numId w:val="68"/>
        </w:numPr>
        <w:adjustRightInd w:val="0"/>
        <w:ind w:left="426" w:hanging="426"/>
        <w:jc w:val="both"/>
        <w:textAlignment w:val="baseline"/>
        <w:rPr>
          <w:bCs/>
          <w:color w:val="000000"/>
          <w:sz w:val="22"/>
          <w:szCs w:val="22"/>
        </w:rPr>
      </w:pPr>
      <w:r w:rsidRPr="00215155">
        <w:rPr>
          <w:bCs/>
          <w:color w:val="000000"/>
          <w:sz w:val="22"/>
          <w:szCs w:val="22"/>
        </w:rPr>
        <w:t>Wykonawca zapewnia gotowość do realizacji zamówienia w dniu zawarcia umowy.</w:t>
      </w:r>
    </w:p>
    <w:p w14:paraId="06459E3C" w14:textId="4C679720" w:rsidR="001A300B" w:rsidRPr="00215155" w:rsidRDefault="001A300B" w:rsidP="00D767AF">
      <w:pPr>
        <w:pStyle w:val="Akapitzlist"/>
        <w:widowControl/>
        <w:numPr>
          <w:ilvl w:val="0"/>
          <w:numId w:val="68"/>
        </w:numPr>
        <w:adjustRightInd w:val="0"/>
        <w:ind w:left="426" w:hanging="426"/>
        <w:jc w:val="both"/>
        <w:textAlignment w:val="baseline"/>
        <w:rPr>
          <w:bCs/>
          <w:color w:val="000000"/>
          <w:sz w:val="22"/>
          <w:szCs w:val="22"/>
        </w:rPr>
      </w:pPr>
      <w:r w:rsidRPr="00215155">
        <w:rPr>
          <w:bCs/>
          <w:color w:val="000000"/>
          <w:sz w:val="22"/>
          <w:szCs w:val="22"/>
        </w:rPr>
        <w:lastRenderedPageBreak/>
        <w:t xml:space="preserve">Zamawiający dopuszcza </w:t>
      </w:r>
      <w:r w:rsidR="003F7F97" w:rsidRPr="00215155">
        <w:rPr>
          <w:bCs/>
          <w:color w:val="000000"/>
          <w:sz w:val="22"/>
          <w:szCs w:val="22"/>
        </w:rPr>
        <w:t xml:space="preserve">możliwość wcześniejszej </w:t>
      </w:r>
      <w:r w:rsidR="00C36920" w:rsidRPr="00215155">
        <w:rPr>
          <w:bCs/>
          <w:color w:val="000000"/>
          <w:sz w:val="22"/>
          <w:szCs w:val="22"/>
        </w:rPr>
        <w:t>realizacj</w:t>
      </w:r>
      <w:r w:rsidR="003F7F97" w:rsidRPr="00215155">
        <w:rPr>
          <w:bCs/>
          <w:color w:val="000000"/>
          <w:sz w:val="22"/>
          <w:szCs w:val="22"/>
        </w:rPr>
        <w:t>i</w:t>
      </w:r>
      <w:r w:rsidR="00C36920" w:rsidRPr="00215155">
        <w:rPr>
          <w:bCs/>
          <w:color w:val="000000"/>
          <w:sz w:val="22"/>
          <w:szCs w:val="22"/>
        </w:rPr>
        <w:t xml:space="preserve"> umowy.</w:t>
      </w:r>
    </w:p>
    <w:p w14:paraId="2E18D1B5" w14:textId="77777777" w:rsidR="00257C19" w:rsidRPr="00215155" w:rsidRDefault="00257C19" w:rsidP="00165165">
      <w:pPr>
        <w:spacing w:after="0" w:line="240" w:lineRule="auto"/>
        <w:contextualSpacing/>
        <w:jc w:val="both"/>
        <w:rPr>
          <w:rFonts w:ascii="Times New Roman" w:eastAsia="Times New Roman" w:hAnsi="Times New Roman" w:cs="Times New Roman"/>
          <w:bCs/>
          <w:lang w:eastAsia="pl-PL"/>
        </w:rPr>
      </w:pPr>
    </w:p>
    <w:p w14:paraId="0931D6B6" w14:textId="77777777" w:rsidR="00257C19" w:rsidRPr="00215155" w:rsidRDefault="00A869D0" w:rsidP="00D5090D">
      <w:pPr>
        <w:spacing w:after="0" w:line="240" w:lineRule="auto"/>
        <w:jc w:val="both"/>
        <w:rPr>
          <w:rFonts w:ascii="Times New Roman" w:eastAsia="Times New Roman" w:hAnsi="Times New Roman" w:cs="Times New Roman"/>
          <w:b/>
          <w:bCs/>
          <w:lang w:eastAsia="pl-PL"/>
        </w:rPr>
      </w:pPr>
      <w:r w:rsidRPr="00215155">
        <w:rPr>
          <w:rFonts w:ascii="Times New Roman" w:eastAsia="Times New Roman" w:hAnsi="Times New Roman" w:cs="Times New Roman"/>
          <w:b/>
          <w:bCs/>
          <w:lang w:eastAsia="pl-PL"/>
        </w:rPr>
        <w:t>Rozdział VI – Opis warunków podmiotowych udziału w postępowaniu</w:t>
      </w:r>
    </w:p>
    <w:p w14:paraId="5806C24E" w14:textId="0B00D4AB" w:rsidR="00257C19" w:rsidRPr="00215155" w:rsidRDefault="00A869D0" w:rsidP="00D767AF">
      <w:pPr>
        <w:numPr>
          <w:ilvl w:val="0"/>
          <w:numId w:val="4"/>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 xml:space="preserve">Zdolność do występowania w obrocie gospodarczym – </w:t>
      </w:r>
      <w:r w:rsidR="002E6B14" w:rsidRPr="00215155">
        <w:rPr>
          <w:rFonts w:ascii="Times New Roman" w:eastAsia="Times New Roman" w:hAnsi="Times New Roman" w:cs="Times New Roman"/>
          <w:bCs/>
          <w:lang w:eastAsia="pl-PL"/>
        </w:rPr>
        <w:t>Z</w:t>
      </w:r>
      <w:r w:rsidRPr="00215155">
        <w:rPr>
          <w:rFonts w:ascii="Times New Roman" w:eastAsia="Times New Roman" w:hAnsi="Times New Roman" w:cs="Times New Roman"/>
          <w:bCs/>
          <w:lang w:eastAsia="pl-PL"/>
        </w:rPr>
        <w:t>amawiający nie wyznacza warunku w tym zakresie;</w:t>
      </w:r>
    </w:p>
    <w:p w14:paraId="16592166" w14:textId="39EB5307" w:rsidR="00257C19" w:rsidRPr="00215155" w:rsidRDefault="00A869D0" w:rsidP="00D767AF">
      <w:pPr>
        <w:numPr>
          <w:ilvl w:val="0"/>
          <w:numId w:val="4"/>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2E6B14" w:rsidRPr="00215155">
        <w:rPr>
          <w:rFonts w:ascii="Times New Roman" w:eastAsia="Times New Roman" w:hAnsi="Times New Roman" w:cs="Times New Roman"/>
          <w:bCs/>
          <w:lang w:eastAsia="pl-PL"/>
        </w:rPr>
        <w:t>Z</w:t>
      </w:r>
      <w:r w:rsidRPr="00215155">
        <w:rPr>
          <w:rFonts w:ascii="Times New Roman" w:eastAsia="Times New Roman" w:hAnsi="Times New Roman" w:cs="Times New Roman"/>
          <w:bCs/>
          <w:lang w:eastAsia="pl-PL"/>
        </w:rPr>
        <w:t>amawiający nie wyznacza warunku w tym zakresie;</w:t>
      </w:r>
    </w:p>
    <w:p w14:paraId="74631194" w14:textId="13DD0225" w:rsidR="00257C19" w:rsidRPr="00215155" w:rsidRDefault="00A869D0" w:rsidP="00D767AF">
      <w:pPr>
        <w:numPr>
          <w:ilvl w:val="0"/>
          <w:numId w:val="4"/>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 xml:space="preserve">Sytuacja ekonomiczna lub finansowa </w:t>
      </w:r>
      <w:r w:rsidR="009061FC" w:rsidRPr="00215155">
        <w:rPr>
          <w:rFonts w:ascii="Times New Roman" w:eastAsia="Times New Roman" w:hAnsi="Times New Roman" w:cs="Times New Roman"/>
          <w:bCs/>
          <w:lang w:eastAsia="pl-PL"/>
        </w:rPr>
        <w:t xml:space="preserve">– </w:t>
      </w:r>
      <w:r w:rsidR="002E6B14" w:rsidRPr="00215155">
        <w:rPr>
          <w:rFonts w:ascii="Times New Roman" w:eastAsia="Times New Roman" w:hAnsi="Times New Roman" w:cs="Times New Roman"/>
          <w:bCs/>
          <w:lang w:eastAsia="pl-PL"/>
        </w:rPr>
        <w:t>Z</w:t>
      </w:r>
      <w:r w:rsidR="009061FC" w:rsidRPr="00215155">
        <w:rPr>
          <w:rFonts w:ascii="Times New Roman" w:eastAsia="Times New Roman" w:hAnsi="Times New Roman" w:cs="Times New Roman"/>
          <w:bCs/>
          <w:lang w:eastAsia="pl-PL"/>
        </w:rPr>
        <w:t>amawiający nie wyznacza warunku w tym zakresie;</w:t>
      </w:r>
    </w:p>
    <w:p w14:paraId="17A65E91" w14:textId="20A80DAD" w:rsidR="00257C19" w:rsidRPr="00215155" w:rsidRDefault="00A869D0" w:rsidP="00D767AF">
      <w:pPr>
        <w:numPr>
          <w:ilvl w:val="0"/>
          <w:numId w:val="4"/>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 xml:space="preserve">Zdolność techniczna lub zawodowa – </w:t>
      </w:r>
      <w:r w:rsidR="00A17541" w:rsidRPr="00215155">
        <w:rPr>
          <w:rFonts w:ascii="Times New Roman" w:eastAsia="Times New Roman" w:hAnsi="Times New Roman" w:cs="Times New Roman"/>
          <w:bCs/>
          <w:lang w:eastAsia="pl-PL"/>
        </w:rPr>
        <w:t>Z</w:t>
      </w:r>
      <w:r w:rsidR="009061FC" w:rsidRPr="00215155">
        <w:rPr>
          <w:rFonts w:ascii="Times New Roman" w:eastAsia="Times New Roman" w:hAnsi="Times New Roman" w:cs="Times New Roman"/>
          <w:bCs/>
          <w:lang w:eastAsia="pl-PL"/>
        </w:rPr>
        <w:t>amawiający nie wyznacza warunku w tym zakresie.</w:t>
      </w:r>
    </w:p>
    <w:p w14:paraId="2C973C63" w14:textId="77777777" w:rsidR="00257C19" w:rsidRPr="00215155" w:rsidRDefault="00257C19" w:rsidP="00D5090D">
      <w:pPr>
        <w:spacing w:after="0" w:line="240" w:lineRule="auto"/>
        <w:jc w:val="both"/>
        <w:rPr>
          <w:rFonts w:ascii="Times New Roman" w:eastAsia="Times New Roman" w:hAnsi="Times New Roman" w:cs="Times New Roman"/>
          <w:b/>
          <w:bCs/>
          <w:lang w:eastAsia="pl-PL"/>
        </w:rPr>
      </w:pPr>
    </w:p>
    <w:p w14:paraId="40F47F53" w14:textId="6A215D38" w:rsidR="00257C19" w:rsidRPr="00215155" w:rsidRDefault="00A869D0" w:rsidP="00550CEB">
      <w:pPr>
        <w:spacing w:after="0" w:line="240" w:lineRule="auto"/>
        <w:jc w:val="both"/>
        <w:rPr>
          <w:rFonts w:ascii="Times New Roman" w:eastAsia="Times New Roman" w:hAnsi="Times New Roman" w:cs="Times New Roman"/>
          <w:b/>
          <w:bCs/>
          <w:lang w:eastAsia="pl-PL"/>
        </w:rPr>
      </w:pPr>
      <w:r w:rsidRPr="00215155">
        <w:rPr>
          <w:rFonts w:ascii="Times New Roman" w:eastAsia="Times New Roman" w:hAnsi="Times New Roman" w:cs="Times New Roman"/>
          <w:b/>
          <w:bCs/>
          <w:lang w:eastAsia="pl-PL"/>
        </w:rPr>
        <w:t xml:space="preserve">Rozdział VII – Podstawy wykluczenia </w:t>
      </w:r>
      <w:r w:rsidR="008B2E58" w:rsidRPr="00215155">
        <w:rPr>
          <w:rFonts w:ascii="Times New Roman" w:eastAsia="Times New Roman" w:hAnsi="Times New Roman" w:cs="Times New Roman"/>
          <w:b/>
          <w:bCs/>
          <w:lang w:eastAsia="pl-PL"/>
        </w:rPr>
        <w:t>W</w:t>
      </w:r>
      <w:r w:rsidRPr="00215155">
        <w:rPr>
          <w:rFonts w:ascii="Times New Roman" w:eastAsia="Times New Roman" w:hAnsi="Times New Roman" w:cs="Times New Roman"/>
          <w:b/>
          <w:bCs/>
          <w:lang w:eastAsia="pl-PL"/>
        </w:rPr>
        <w:t>ykonawców</w:t>
      </w:r>
    </w:p>
    <w:p w14:paraId="7AA423DA" w14:textId="77777777" w:rsidR="00085A85" w:rsidRPr="00215155" w:rsidRDefault="00085A85" w:rsidP="00D767AF">
      <w:pPr>
        <w:widowControl w:val="0"/>
        <w:numPr>
          <w:ilvl w:val="0"/>
          <w:numId w:val="5"/>
        </w:numPr>
        <w:spacing w:after="0" w:line="240" w:lineRule="auto"/>
        <w:ind w:left="426" w:hanging="426"/>
        <w:contextualSpacing/>
        <w:jc w:val="both"/>
        <w:rPr>
          <w:rFonts w:ascii="Times New Roman" w:hAnsi="Times New Roman"/>
          <w:bCs/>
          <w:lang w:eastAsia="pl-PL"/>
        </w:rPr>
      </w:pPr>
      <w:r w:rsidRPr="00215155">
        <w:rPr>
          <w:rFonts w:ascii="Times New Roman" w:hAnsi="Times New Roman"/>
          <w:bCs/>
          <w:lang w:eastAsia="pl-PL"/>
        </w:rPr>
        <w:t>Zamawiający wykluczy wykonawcę w przypadku zaistnienia okoliczności przewidzianych postanowieniami:</w:t>
      </w:r>
    </w:p>
    <w:p w14:paraId="06004E19" w14:textId="77777777" w:rsidR="00085A85" w:rsidRPr="00215155" w:rsidRDefault="00085A85" w:rsidP="00D767AF">
      <w:pPr>
        <w:pStyle w:val="Akapitzlist"/>
        <w:numPr>
          <w:ilvl w:val="1"/>
          <w:numId w:val="5"/>
        </w:numPr>
        <w:ind w:left="1134"/>
        <w:jc w:val="both"/>
        <w:rPr>
          <w:rFonts w:eastAsiaTheme="minorHAnsi" w:cstheme="minorBidi"/>
          <w:bCs/>
          <w:sz w:val="22"/>
          <w:szCs w:val="22"/>
        </w:rPr>
      </w:pPr>
      <w:r w:rsidRPr="00215155">
        <w:rPr>
          <w:rFonts w:eastAsiaTheme="minorHAnsi" w:cstheme="minorBidi"/>
          <w:bCs/>
          <w:sz w:val="22"/>
          <w:szCs w:val="22"/>
        </w:rPr>
        <w:t xml:space="preserve">art. 108 ust. 1 PZP, z zastrzeżeniem art. 110 ust. 2; </w:t>
      </w:r>
    </w:p>
    <w:p w14:paraId="54C0B7C6" w14:textId="77777777" w:rsidR="00085A85" w:rsidRPr="00215155" w:rsidRDefault="00085A85" w:rsidP="00D767AF">
      <w:pPr>
        <w:pStyle w:val="Akapitzlist"/>
        <w:numPr>
          <w:ilvl w:val="1"/>
          <w:numId w:val="5"/>
        </w:numPr>
        <w:ind w:left="1134"/>
        <w:jc w:val="both"/>
        <w:rPr>
          <w:rFonts w:eastAsiaTheme="minorHAnsi" w:cstheme="minorBidi"/>
          <w:bCs/>
          <w:sz w:val="22"/>
          <w:szCs w:val="22"/>
        </w:rPr>
      </w:pPr>
      <w:r w:rsidRPr="00215155">
        <w:rPr>
          <w:rFonts w:eastAsiaTheme="minorHAnsi" w:cstheme="minorBidi"/>
          <w:bCs/>
          <w:sz w:val="22"/>
          <w:szCs w:val="22"/>
        </w:rPr>
        <w:t>art. 7 ust. 1 ustawy z dnia 13 kwietnia 2022 r. o szczególnych rozwiązaniach w zakresie przeciwdziałania wspieraniu agresji na Ukrainę oraz służących ochronie bezpieczeństwa narodowego (Dz.U. z 2022 r., poz. 835) – zwanej dalej „Ustawą sankcyjną”;</w:t>
      </w:r>
    </w:p>
    <w:p w14:paraId="00570498" w14:textId="37C74DBE" w:rsidR="00085A85" w:rsidRPr="00215155" w:rsidRDefault="00085A85" w:rsidP="00D767AF">
      <w:pPr>
        <w:pStyle w:val="Akapitzlist"/>
        <w:numPr>
          <w:ilvl w:val="1"/>
          <w:numId w:val="5"/>
        </w:numPr>
        <w:ind w:left="1134"/>
        <w:jc w:val="both"/>
        <w:rPr>
          <w:rFonts w:eastAsiaTheme="minorHAnsi" w:cstheme="minorBidi"/>
          <w:bCs/>
          <w:sz w:val="22"/>
          <w:szCs w:val="22"/>
        </w:rPr>
      </w:pPr>
      <w:r w:rsidRPr="00215155">
        <w:rPr>
          <w:rFonts w:eastAsiaTheme="minorHAnsi" w:cstheme="minorBidi"/>
          <w:bCs/>
          <w:sz w:val="22"/>
          <w:szCs w:val="22"/>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2557F0A5" w14:textId="77777777" w:rsidR="00085A85" w:rsidRPr="00215155" w:rsidRDefault="00085A85" w:rsidP="00D767AF">
      <w:pPr>
        <w:pStyle w:val="Akapitzlist"/>
        <w:numPr>
          <w:ilvl w:val="1"/>
          <w:numId w:val="5"/>
        </w:numPr>
        <w:ind w:left="1134"/>
        <w:jc w:val="both"/>
        <w:rPr>
          <w:rFonts w:eastAsiaTheme="minorHAnsi" w:cstheme="minorBidi"/>
          <w:bCs/>
          <w:sz w:val="22"/>
          <w:szCs w:val="22"/>
        </w:rPr>
      </w:pPr>
      <w:r w:rsidRPr="00215155">
        <w:rPr>
          <w:rFonts w:eastAsiaTheme="minorHAnsi" w:cstheme="minorBidi"/>
          <w:bCs/>
          <w:sz w:val="22"/>
          <w:szCs w:val="22"/>
        </w:rPr>
        <w:t>w przypadku, gdy na podwykonawcę lub dostawcę przypada ponad 10% wartości zamówienia, zamawiający dokonuje obligatoryjnej weryfikacji tego podmiotu w zakresie braku podstaw do wykluczenia na podstawie art. 5k rozporządzenia, cytowanych powyżej.</w:t>
      </w:r>
    </w:p>
    <w:p w14:paraId="78D04879" w14:textId="60D0CB32" w:rsidR="00257C19" w:rsidRPr="00215155" w:rsidRDefault="00A869D0" w:rsidP="00D767AF">
      <w:pPr>
        <w:numPr>
          <w:ilvl w:val="0"/>
          <w:numId w:val="5"/>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 xml:space="preserve">Stosownie do treści art. 109 ust. 1 ustawy PZP, </w:t>
      </w:r>
      <w:r w:rsidR="00A17541" w:rsidRPr="00215155">
        <w:rPr>
          <w:rFonts w:ascii="Times New Roman" w:eastAsia="Times New Roman" w:hAnsi="Times New Roman" w:cs="Times New Roman"/>
          <w:bCs/>
          <w:lang w:eastAsia="pl-PL"/>
        </w:rPr>
        <w:t>Z</w:t>
      </w:r>
      <w:r w:rsidRPr="00215155">
        <w:rPr>
          <w:rFonts w:ascii="Times New Roman" w:eastAsia="Times New Roman" w:hAnsi="Times New Roman" w:cs="Times New Roman"/>
          <w:bCs/>
          <w:lang w:eastAsia="pl-PL"/>
        </w:rPr>
        <w:t xml:space="preserve">amawiający wykluczy z postępowania </w:t>
      </w:r>
      <w:r w:rsidR="008B2E58" w:rsidRPr="00215155">
        <w:rPr>
          <w:rFonts w:ascii="Times New Roman" w:eastAsia="Times New Roman" w:hAnsi="Times New Roman" w:cs="Times New Roman"/>
          <w:bCs/>
          <w:lang w:eastAsia="pl-PL"/>
        </w:rPr>
        <w:t>W</w:t>
      </w:r>
      <w:r w:rsidRPr="00215155">
        <w:rPr>
          <w:rFonts w:ascii="Times New Roman" w:eastAsia="Times New Roman" w:hAnsi="Times New Roman" w:cs="Times New Roman"/>
          <w:bCs/>
          <w:lang w:eastAsia="pl-PL"/>
        </w:rPr>
        <w:t>ykonawcę:</w:t>
      </w:r>
    </w:p>
    <w:p w14:paraId="69795027" w14:textId="626B1AB9" w:rsidR="00257C19" w:rsidRPr="00215155" w:rsidRDefault="00A869D0" w:rsidP="00D767AF">
      <w:pPr>
        <w:numPr>
          <w:ilvl w:val="1"/>
          <w:numId w:val="5"/>
        </w:numPr>
        <w:spacing w:after="0" w:line="240" w:lineRule="auto"/>
        <w:ind w:left="851" w:hanging="425"/>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t>
      </w:r>
      <w:r w:rsidR="008B2E58" w:rsidRPr="00215155">
        <w:rPr>
          <w:rFonts w:ascii="Times New Roman" w:eastAsia="Times New Roman" w:hAnsi="Times New Roman" w:cs="Times New Roman"/>
          <w:color w:val="000000"/>
          <w:lang w:eastAsia="pl-PL"/>
        </w:rPr>
        <w:t>W</w:t>
      </w:r>
      <w:r w:rsidRPr="00215155">
        <w:rPr>
          <w:rFonts w:ascii="Times New Roman" w:eastAsia="Times New Roman" w:hAnsi="Times New Roman" w:cs="Times New Roman"/>
          <w:color w:val="000000"/>
          <w:lang w:eastAsia="pl-PL"/>
        </w:rPr>
        <w:t>ykonawca odpowiednio przed upływem terminu do składania wniosków</w:t>
      </w:r>
      <w:r w:rsidR="00D767AF" w:rsidRPr="00215155">
        <w:rPr>
          <w:rFonts w:ascii="Times New Roman" w:eastAsia="Times New Roman" w:hAnsi="Times New Roman" w:cs="Times New Roman"/>
          <w:color w:val="000000"/>
          <w:lang w:eastAsia="pl-PL"/>
        </w:rPr>
        <w:br/>
      </w:r>
      <w:r w:rsidRPr="00215155">
        <w:rPr>
          <w:rFonts w:ascii="Times New Roman" w:eastAsia="Times New Roman" w:hAnsi="Times New Roman" w:cs="Times New Roman"/>
          <w:color w:val="000000"/>
          <w:lang w:eastAsia="pl-PL"/>
        </w:rPr>
        <w:t xml:space="preserve">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215155">
        <w:rPr>
          <w:rFonts w:ascii="Times New Roman" w:eastAsia="Times New Roman" w:hAnsi="Times New Roman" w:cs="Times New Roman"/>
          <w:bCs/>
          <w:lang w:eastAsia="pl-PL"/>
        </w:rPr>
        <w:t>(art. 109 ust. 1 pkt 1);</w:t>
      </w:r>
    </w:p>
    <w:p w14:paraId="6E04CE4B" w14:textId="77777777" w:rsidR="00257C19" w:rsidRPr="00215155" w:rsidRDefault="00A869D0" w:rsidP="00D767AF">
      <w:pPr>
        <w:numPr>
          <w:ilvl w:val="1"/>
          <w:numId w:val="5"/>
        </w:numPr>
        <w:spacing w:after="0" w:line="240" w:lineRule="auto"/>
        <w:ind w:left="851" w:hanging="425"/>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 xml:space="preserve">w stosunku do którego otwarto likwidację, ogłoszono </w:t>
      </w:r>
      <w:r w:rsidRPr="00215155">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96B0330" w14:textId="6D17B0D1" w:rsidR="00257C19" w:rsidRPr="00215155" w:rsidRDefault="00A869D0" w:rsidP="00D767AF">
      <w:pPr>
        <w:numPr>
          <w:ilvl w:val="1"/>
          <w:numId w:val="5"/>
        </w:numPr>
        <w:spacing w:after="0" w:line="240" w:lineRule="auto"/>
        <w:ind w:left="851" w:hanging="425"/>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color w:val="000000"/>
          <w:lang w:eastAsia="pl-PL"/>
        </w:rPr>
        <w:t xml:space="preserve">który w sposób zawiniony poważnie naruszył obowiązki zawodowe, co podważa jego uczciwość, w szczególności gdy </w:t>
      </w:r>
      <w:r w:rsidR="008B2E58" w:rsidRPr="00215155">
        <w:rPr>
          <w:rFonts w:ascii="Times New Roman" w:eastAsia="Times New Roman" w:hAnsi="Times New Roman" w:cs="Times New Roman"/>
          <w:color w:val="000000"/>
          <w:lang w:eastAsia="pl-PL"/>
        </w:rPr>
        <w:t>W</w:t>
      </w:r>
      <w:r w:rsidRPr="00215155">
        <w:rPr>
          <w:rFonts w:ascii="Times New Roman" w:eastAsia="Times New Roman" w:hAnsi="Times New Roman" w:cs="Times New Roman"/>
          <w:color w:val="000000"/>
          <w:lang w:eastAsia="pl-PL"/>
        </w:rPr>
        <w:t>ykonawca w wyniku zamierzonego działania lub rażącego niedbalstwa nie wykonał lub nienależycie wykonał zamówienie, co </w:t>
      </w:r>
      <w:r w:rsidR="00A17541" w:rsidRPr="00215155">
        <w:rPr>
          <w:rFonts w:ascii="Times New Roman" w:eastAsia="Times New Roman" w:hAnsi="Times New Roman" w:cs="Times New Roman"/>
          <w:color w:val="000000"/>
          <w:lang w:eastAsia="pl-PL"/>
        </w:rPr>
        <w:t>Z</w:t>
      </w:r>
      <w:r w:rsidRPr="00215155">
        <w:rPr>
          <w:rFonts w:ascii="Times New Roman" w:eastAsia="Times New Roman" w:hAnsi="Times New Roman" w:cs="Times New Roman"/>
          <w:color w:val="000000"/>
          <w:lang w:eastAsia="pl-PL"/>
        </w:rPr>
        <w:t>amawiający jest w stanie wykazać za pomocą stosownych dowodów (art. 109 ust. 1 pkt 5);</w:t>
      </w:r>
    </w:p>
    <w:p w14:paraId="296630AA" w14:textId="77777777" w:rsidR="00257C19" w:rsidRPr="00215155" w:rsidRDefault="00A869D0" w:rsidP="00D767AF">
      <w:pPr>
        <w:numPr>
          <w:ilvl w:val="1"/>
          <w:numId w:val="5"/>
        </w:numPr>
        <w:spacing w:after="0" w:line="240" w:lineRule="auto"/>
        <w:ind w:left="851" w:hanging="425"/>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color w:val="000000"/>
          <w:lang w:eastAsia="pl-PL"/>
        </w:rPr>
        <w:t xml:space="preserve">który, z przyczyn leżących po jego stronie, w znacznym stopniu lub zakresie nie wykonał lub nienależycie wykonał albo długotrwale nienależycie wykonywał istotne zobowiązanie </w:t>
      </w:r>
      <w:r w:rsidRPr="00215155">
        <w:rPr>
          <w:rFonts w:ascii="Times New Roman" w:eastAsia="Times New Roman" w:hAnsi="Times New Roman" w:cs="Times New Roman"/>
          <w:color w:val="000000"/>
          <w:lang w:eastAsia="pl-PL"/>
        </w:rPr>
        <w:lastRenderedPageBreak/>
        <w:t>wynikające z wcześniejszej umowy w sprawie zamówienia publicznego lub umowy koncesji, co doprowadziło do wypowiedzenia lub odstąpienia od umowy, odszkodowania, wykonania zastępczego lub realizacji uprawnień z tytułu rękojmi za wady (art. 109 ust. 1 pkt 7);</w:t>
      </w:r>
    </w:p>
    <w:p w14:paraId="5065B6A2" w14:textId="41ED21E5" w:rsidR="00257C19" w:rsidRPr="00215155" w:rsidRDefault="00A869D0" w:rsidP="00D767AF">
      <w:pPr>
        <w:numPr>
          <w:ilvl w:val="1"/>
          <w:numId w:val="5"/>
        </w:numPr>
        <w:spacing w:after="0" w:line="240" w:lineRule="auto"/>
        <w:ind w:left="851" w:hanging="425"/>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color w:val="000000"/>
          <w:lang w:eastAsia="pl-PL"/>
        </w:rPr>
        <w:t xml:space="preserve">który w wyniku zamierzonego działania lub rażącego niedbalstwa wprowadził </w:t>
      </w:r>
      <w:r w:rsidR="00A17541" w:rsidRPr="00215155">
        <w:rPr>
          <w:rFonts w:ascii="Times New Roman" w:eastAsia="Times New Roman" w:hAnsi="Times New Roman" w:cs="Times New Roman"/>
          <w:color w:val="000000"/>
          <w:lang w:eastAsia="pl-PL"/>
        </w:rPr>
        <w:t>Z</w:t>
      </w:r>
      <w:r w:rsidRPr="00215155">
        <w:rPr>
          <w:rFonts w:ascii="Times New Roman" w:eastAsia="Times New Roman" w:hAnsi="Times New Roman" w:cs="Times New Roman"/>
          <w:color w:val="000000"/>
          <w:lang w:eastAsia="pl-PL"/>
        </w:rPr>
        <w:t xml:space="preserve">amawiającego w błąd przy przedstawianiu informacji, że nie podlega wykluczeniu, spełnia warunki udziału w postępowaniu lub kryteria selekcji, co mogło mieć istotny wpływ na decyzje podejmowane przez </w:t>
      </w:r>
      <w:r w:rsidR="00A17541" w:rsidRPr="00215155">
        <w:rPr>
          <w:rFonts w:ascii="Times New Roman" w:eastAsia="Times New Roman" w:hAnsi="Times New Roman" w:cs="Times New Roman"/>
          <w:color w:val="000000"/>
          <w:lang w:eastAsia="pl-PL"/>
        </w:rPr>
        <w:t>Z</w:t>
      </w:r>
      <w:r w:rsidRPr="00215155">
        <w:rPr>
          <w:rFonts w:ascii="Times New Roman" w:eastAsia="Times New Roman" w:hAnsi="Times New Roman" w:cs="Times New Roman"/>
          <w:color w:val="000000"/>
          <w:lang w:eastAsia="pl-PL"/>
        </w:rPr>
        <w:t xml:space="preserve">amawiającego w postępowaniu o udzielenie zamówienia, </w:t>
      </w:r>
      <w:r w:rsidR="00D767AF" w:rsidRPr="00215155">
        <w:rPr>
          <w:rFonts w:ascii="Times New Roman" w:eastAsia="Times New Roman" w:hAnsi="Times New Roman" w:cs="Times New Roman"/>
          <w:color w:val="000000"/>
          <w:lang w:eastAsia="pl-PL"/>
        </w:rPr>
        <w:br/>
      </w:r>
      <w:r w:rsidRPr="00215155">
        <w:rPr>
          <w:rFonts w:ascii="Times New Roman" w:eastAsia="Times New Roman" w:hAnsi="Times New Roman" w:cs="Times New Roman"/>
          <w:color w:val="000000"/>
          <w:lang w:eastAsia="pl-PL"/>
        </w:rPr>
        <w:t>lub który zataił te informacje lub nie jest w stanie przedstawić wymaganych podmiotowych środków dowodowych (art. 109 ust. 1 pkt 8);</w:t>
      </w:r>
    </w:p>
    <w:p w14:paraId="691C4CA0" w14:textId="413A1D3E" w:rsidR="00257C19" w:rsidRPr="00215155" w:rsidRDefault="00A869D0" w:rsidP="00D767AF">
      <w:pPr>
        <w:numPr>
          <w:ilvl w:val="1"/>
          <w:numId w:val="5"/>
        </w:numPr>
        <w:spacing w:after="0" w:line="240" w:lineRule="auto"/>
        <w:ind w:left="851" w:hanging="425"/>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color w:val="000000"/>
          <w:lang w:eastAsia="pl-PL"/>
        </w:rPr>
        <w:t xml:space="preserve">który bezprawnie wpływał lub próbował wpływać na czynności </w:t>
      </w:r>
      <w:r w:rsidR="00A17541" w:rsidRPr="00215155">
        <w:rPr>
          <w:rFonts w:ascii="Times New Roman" w:eastAsia="Times New Roman" w:hAnsi="Times New Roman" w:cs="Times New Roman"/>
          <w:color w:val="000000"/>
          <w:lang w:eastAsia="pl-PL"/>
        </w:rPr>
        <w:t>Z</w:t>
      </w:r>
      <w:r w:rsidRPr="00215155">
        <w:rPr>
          <w:rFonts w:ascii="Times New Roman" w:eastAsia="Times New Roman" w:hAnsi="Times New Roman" w:cs="Times New Roman"/>
          <w:color w:val="000000"/>
          <w:lang w:eastAsia="pl-PL"/>
        </w:rPr>
        <w:t xml:space="preserve">amawiającego lub próbował pozyskać lub pozyskał informacje poufne, mogące dać mu przewagę w postępowaniu </w:t>
      </w:r>
      <w:r w:rsidR="00D767AF" w:rsidRPr="00215155">
        <w:rPr>
          <w:rFonts w:ascii="Times New Roman" w:eastAsia="Times New Roman" w:hAnsi="Times New Roman" w:cs="Times New Roman"/>
          <w:color w:val="000000"/>
          <w:lang w:eastAsia="pl-PL"/>
        </w:rPr>
        <w:br/>
      </w:r>
      <w:r w:rsidRPr="00215155">
        <w:rPr>
          <w:rFonts w:ascii="Times New Roman" w:eastAsia="Times New Roman" w:hAnsi="Times New Roman" w:cs="Times New Roman"/>
          <w:color w:val="000000"/>
          <w:lang w:eastAsia="pl-PL"/>
        </w:rPr>
        <w:t>o udzielenie zamówienia (art. 109 ust. 1 pkt 9);</w:t>
      </w:r>
    </w:p>
    <w:p w14:paraId="7DB485EA" w14:textId="46FAA4CB" w:rsidR="00257C19" w:rsidRPr="00215155" w:rsidRDefault="00A869D0" w:rsidP="00D767AF">
      <w:pPr>
        <w:numPr>
          <w:ilvl w:val="1"/>
          <w:numId w:val="5"/>
        </w:numPr>
        <w:spacing w:after="0" w:line="240" w:lineRule="auto"/>
        <w:ind w:left="851" w:hanging="425"/>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color w:val="000000"/>
          <w:lang w:eastAsia="pl-PL"/>
        </w:rPr>
        <w:t xml:space="preserve">który w wyniku lekkomyślności lub niedbalstwa przedstawił informacje wprowadzające </w:t>
      </w:r>
      <w:r w:rsidR="00D767AF" w:rsidRPr="00215155">
        <w:rPr>
          <w:rFonts w:ascii="Times New Roman" w:eastAsia="Times New Roman" w:hAnsi="Times New Roman" w:cs="Times New Roman"/>
          <w:color w:val="000000"/>
          <w:lang w:eastAsia="pl-PL"/>
        </w:rPr>
        <w:br/>
      </w:r>
      <w:r w:rsidRPr="00215155">
        <w:rPr>
          <w:rFonts w:ascii="Times New Roman" w:eastAsia="Times New Roman" w:hAnsi="Times New Roman" w:cs="Times New Roman"/>
          <w:color w:val="000000"/>
          <w:lang w:eastAsia="pl-PL"/>
        </w:rPr>
        <w:t xml:space="preserve">w błąd, co mogło mieć istotny wpływ na decyzje podejmowane przez </w:t>
      </w:r>
      <w:r w:rsidR="00A17541" w:rsidRPr="00215155">
        <w:rPr>
          <w:rFonts w:ascii="Times New Roman" w:eastAsia="Times New Roman" w:hAnsi="Times New Roman" w:cs="Times New Roman"/>
          <w:color w:val="000000"/>
          <w:lang w:eastAsia="pl-PL"/>
        </w:rPr>
        <w:t>Z</w:t>
      </w:r>
      <w:r w:rsidRPr="00215155">
        <w:rPr>
          <w:rFonts w:ascii="Times New Roman" w:eastAsia="Times New Roman" w:hAnsi="Times New Roman" w:cs="Times New Roman"/>
          <w:color w:val="000000"/>
          <w:lang w:eastAsia="pl-PL"/>
        </w:rPr>
        <w:t xml:space="preserve">amawiającego </w:t>
      </w:r>
      <w:r w:rsidR="00D767AF" w:rsidRPr="00215155">
        <w:rPr>
          <w:rFonts w:ascii="Times New Roman" w:eastAsia="Times New Roman" w:hAnsi="Times New Roman" w:cs="Times New Roman"/>
          <w:color w:val="000000"/>
          <w:lang w:eastAsia="pl-PL"/>
        </w:rPr>
        <w:br/>
      </w:r>
      <w:r w:rsidRPr="00215155">
        <w:rPr>
          <w:rFonts w:ascii="Times New Roman" w:eastAsia="Times New Roman" w:hAnsi="Times New Roman" w:cs="Times New Roman"/>
          <w:color w:val="000000"/>
          <w:lang w:eastAsia="pl-PL"/>
        </w:rPr>
        <w:t>w postępowaniu o udzielenie zamówienia (art. 109 ust. 1 pkt 10).</w:t>
      </w:r>
    </w:p>
    <w:p w14:paraId="11826283" w14:textId="5611D436" w:rsidR="00257C19" w:rsidRPr="00215155" w:rsidRDefault="00A869D0" w:rsidP="00D767AF">
      <w:pPr>
        <w:numPr>
          <w:ilvl w:val="0"/>
          <w:numId w:val="5"/>
        </w:numPr>
        <w:spacing w:before="26" w:after="0" w:line="240" w:lineRule="auto"/>
        <w:ind w:left="426" w:hanging="426"/>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color w:val="000000"/>
          <w:lang w:eastAsia="pl-PL"/>
        </w:rPr>
        <w:t xml:space="preserve">W przypadkach, o których mowa w ust. 2.1 – 2.4 niniejszego rozdziału, </w:t>
      </w:r>
      <w:r w:rsidR="00A17541" w:rsidRPr="00215155">
        <w:rPr>
          <w:rFonts w:ascii="Times New Roman" w:eastAsia="Times New Roman" w:hAnsi="Times New Roman" w:cs="Times New Roman"/>
          <w:color w:val="000000"/>
          <w:lang w:eastAsia="pl-PL"/>
        </w:rPr>
        <w:t>Z</w:t>
      </w:r>
      <w:r w:rsidRPr="00215155">
        <w:rPr>
          <w:rFonts w:ascii="Times New Roman" w:eastAsia="Times New Roman" w:hAnsi="Times New Roman" w:cs="Times New Roman"/>
          <w:color w:val="000000"/>
          <w:lang w:eastAsia="pl-PL"/>
        </w:rPr>
        <w:t xml:space="preserve">amawiający może nie wykluczać </w:t>
      </w:r>
      <w:r w:rsidR="008B2E58" w:rsidRPr="00215155">
        <w:rPr>
          <w:rFonts w:ascii="Times New Roman" w:eastAsia="Times New Roman" w:hAnsi="Times New Roman" w:cs="Times New Roman"/>
          <w:color w:val="000000"/>
          <w:lang w:eastAsia="pl-PL"/>
        </w:rPr>
        <w:t>W</w:t>
      </w:r>
      <w:r w:rsidRPr="00215155">
        <w:rPr>
          <w:rFonts w:ascii="Times New Roman" w:eastAsia="Times New Roman" w:hAnsi="Times New Roman" w:cs="Times New Roman"/>
          <w:color w:val="000000"/>
          <w:lang w:eastAsia="pl-PL"/>
        </w:rPr>
        <w:t xml:space="preserve">ykonawcy, jeżeli wykluczenie byłoby w sposób oczywisty nieproporcjonalne, w szczególności, gdy kwota zaległych podatków lub składek na ubezpieczenie społeczne jest niewielka albo sytuacja ekonomiczna lub finansowa </w:t>
      </w:r>
      <w:r w:rsidR="008B2E58" w:rsidRPr="00215155">
        <w:rPr>
          <w:rFonts w:ascii="Times New Roman" w:eastAsia="Times New Roman" w:hAnsi="Times New Roman" w:cs="Times New Roman"/>
          <w:color w:val="000000"/>
          <w:lang w:eastAsia="pl-PL"/>
        </w:rPr>
        <w:t>W</w:t>
      </w:r>
      <w:r w:rsidRPr="00215155">
        <w:rPr>
          <w:rFonts w:ascii="Times New Roman" w:eastAsia="Times New Roman" w:hAnsi="Times New Roman" w:cs="Times New Roman"/>
          <w:color w:val="000000"/>
          <w:lang w:eastAsia="pl-PL"/>
        </w:rPr>
        <w:t>ykonawcy, o którym mowa w ust. 2.2 powyżej, jest wystarczająca do wykonania zamówienia.</w:t>
      </w:r>
    </w:p>
    <w:p w14:paraId="520A02D9" w14:textId="77777777" w:rsidR="00257C19" w:rsidRPr="00215155" w:rsidRDefault="00257C19" w:rsidP="00D5090D">
      <w:pPr>
        <w:spacing w:after="0" w:line="240" w:lineRule="auto"/>
        <w:jc w:val="both"/>
        <w:rPr>
          <w:rFonts w:ascii="Times New Roman" w:eastAsia="Times New Roman" w:hAnsi="Times New Roman" w:cs="Times New Roman"/>
          <w:b/>
          <w:bCs/>
          <w:lang w:eastAsia="pl-PL"/>
        </w:rPr>
      </w:pPr>
    </w:p>
    <w:p w14:paraId="651C0EB4" w14:textId="0506F922" w:rsidR="00257C19" w:rsidRPr="00215155" w:rsidRDefault="00A869D0" w:rsidP="00550CEB">
      <w:pPr>
        <w:spacing w:after="0" w:line="240" w:lineRule="auto"/>
        <w:jc w:val="both"/>
        <w:rPr>
          <w:rFonts w:ascii="Times New Roman" w:eastAsia="Times New Roman" w:hAnsi="Times New Roman" w:cs="Times New Roman"/>
          <w:b/>
          <w:bCs/>
          <w:lang w:eastAsia="pl-PL"/>
        </w:rPr>
      </w:pPr>
      <w:r w:rsidRPr="00215155">
        <w:rPr>
          <w:rFonts w:ascii="Times New Roman" w:eastAsia="Times New Roman" w:hAnsi="Times New Roman" w:cs="Times New Roman"/>
          <w:b/>
          <w:bCs/>
          <w:lang w:eastAsia="pl-PL"/>
        </w:rPr>
        <w:t xml:space="preserve">Rozdział VIII – Wykaz oświadczeń i dokumentów, jakie mają dostarczyć </w:t>
      </w:r>
      <w:r w:rsidR="008B2E58" w:rsidRPr="00215155">
        <w:rPr>
          <w:rFonts w:ascii="Times New Roman" w:eastAsia="Times New Roman" w:hAnsi="Times New Roman" w:cs="Times New Roman"/>
          <w:b/>
          <w:bCs/>
          <w:lang w:eastAsia="pl-PL"/>
        </w:rPr>
        <w:t>W</w:t>
      </w:r>
      <w:r w:rsidRPr="00215155">
        <w:rPr>
          <w:rFonts w:ascii="Times New Roman" w:eastAsia="Times New Roman" w:hAnsi="Times New Roman" w:cs="Times New Roman"/>
          <w:b/>
          <w:bCs/>
          <w:lang w:eastAsia="pl-PL"/>
        </w:rPr>
        <w:t>ykonawcy w celu potwierdzenia spełnienia warunków udziału w postępowaniu oraz braku podstaw do wykluczenia</w:t>
      </w:r>
    </w:p>
    <w:p w14:paraId="006D015C" w14:textId="77777777" w:rsidR="00257C19" w:rsidRPr="00215155" w:rsidRDefault="00A869D0" w:rsidP="00D767AF">
      <w:pPr>
        <w:numPr>
          <w:ilvl w:val="0"/>
          <w:numId w:val="6"/>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Oświadczenia składane obligatoryjnie wraz z ofertą:</w:t>
      </w:r>
    </w:p>
    <w:p w14:paraId="70D9E476" w14:textId="4031A911" w:rsidR="00257C19" w:rsidRPr="00215155" w:rsidRDefault="00A869D0" w:rsidP="00D767AF">
      <w:pPr>
        <w:numPr>
          <w:ilvl w:val="1"/>
          <w:numId w:val="6"/>
        </w:numPr>
        <w:spacing w:after="0" w:line="240" w:lineRule="auto"/>
        <w:ind w:left="851" w:hanging="425"/>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 xml:space="preserve">w celu potwierdzenia spełnienia warunków udziału w postępowaniu oraz braku podstaw do wykluczenia, o których mowa w rozdziale VII niniejszej SWZ, </w:t>
      </w:r>
      <w:r w:rsidR="008B2E58" w:rsidRPr="00215155">
        <w:rPr>
          <w:rFonts w:ascii="Times New Roman" w:eastAsia="Times New Roman" w:hAnsi="Times New Roman" w:cs="Times New Roman"/>
          <w:bCs/>
          <w:lang w:eastAsia="pl-PL"/>
        </w:rPr>
        <w:t>W</w:t>
      </w:r>
      <w:r w:rsidRPr="00215155">
        <w:rPr>
          <w:rFonts w:ascii="Times New Roman" w:eastAsia="Times New Roman" w:hAnsi="Times New Roman" w:cs="Times New Roman"/>
          <w:bCs/>
          <w:lang w:eastAsia="pl-PL"/>
        </w:rPr>
        <w:t xml:space="preserve">ykonawca musi dołączyć do oferty </w:t>
      </w:r>
      <w:r w:rsidRPr="00215155">
        <w:rPr>
          <w:rFonts w:ascii="Times New Roman" w:hAnsi="Times New Roman" w:cs="Times New Roman"/>
          <w:color w:val="000000" w:themeColor="text1"/>
        </w:rPr>
        <w:t xml:space="preserve">jednolity dokument (JEDZ), którego wzór stanowi załącznik nr 1 do formularza ofertowego. </w:t>
      </w:r>
      <w:r w:rsidRPr="00215155">
        <w:rPr>
          <w:rFonts w:ascii="Times New Roman" w:hAnsi="Times New Roman" w:cs="Times New Roman"/>
        </w:rPr>
        <w:t xml:space="preserve">Celem uzupełnienia oświadczenia w formie JEDZ należy go pobrać, ze strony </w:t>
      </w:r>
      <w:hyperlink r:id="rId14" w:history="1">
        <w:r w:rsidR="00D047D0" w:rsidRPr="00215155">
          <w:rPr>
            <w:rFonts w:ascii="Times New Roman" w:hAnsi="Times New Roman"/>
            <w:color w:val="0000FF"/>
            <w:u w:val="single"/>
          </w:rPr>
          <w:t>https://platformazakupowa.pl/pn/uj_edu</w:t>
        </w:r>
      </w:hyperlink>
      <w:r w:rsidRPr="00215155">
        <w:rPr>
          <w:rFonts w:ascii="Times New Roman" w:hAnsi="Times New Roman" w:cs="Times New Roman"/>
        </w:rPr>
        <w:t xml:space="preserve"> zapisać na dysku, a następnie zaimportować </w:t>
      </w:r>
      <w:r w:rsidR="001C3300" w:rsidRPr="00215155">
        <w:rPr>
          <w:rFonts w:ascii="Times New Roman" w:hAnsi="Times New Roman" w:cs="Times New Roman"/>
        </w:rPr>
        <w:br/>
      </w:r>
      <w:r w:rsidRPr="00215155">
        <w:rPr>
          <w:rFonts w:ascii="Times New Roman" w:hAnsi="Times New Roman" w:cs="Times New Roman"/>
        </w:rPr>
        <w:t>i uzupełnić poprzez serwis ESPD dostępny pod adresem:</w:t>
      </w:r>
      <w:r w:rsidRPr="00215155">
        <w:rPr>
          <w:rStyle w:val="czeinternetowe"/>
          <w:rFonts w:ascii="Times New Roman" w:hAnsi="Times New Roman" w:cs="Times New Roman"/>
          <w:u w:val="none"/>
        </w:rPr>
        <w:t xml:space="preserve"> </w:t>
      </w:r>
      <w:r w:rsidRPr="00215155">
        <w:rPr>
          <w:rStyle w:val="czeinternetowe"/>
          <w:rFonts w:ascii="Times New Roman" w:hAnsi="Times New Roman" w:cs="Times New Roman"/>
        </w:rPr>
        <w:t>http://espd.uzp.gov.pl</w:t>
      </w:r>
      <w:r w:rsidRPr="00215155">
        <w:rPr>
          <w:rFonts w:ascii="Times New Roman" w:hAnsi="Times New Roman" w:cs="Times New Roman"/>
        </w:rPr>
        <w:t xml:space="preserve"> Uzupełniony ESPD należy podpisać podpisem kwalifikowanym. Serwis ESPD nie archiwizuje plików. </w:t>
      </w:r>
    </w:p>
    <w:p w14:paraId="721E6BFD" w14:textId="0473C744" w:rsidR="00257C19" w:rsidRPr="00215155" w:rsidRDefault="00A869D0" w:rsidP="00D767AF">
      <w:pPr>
        <w:spacing w:after="0" w:line="240" w:lineRule="auto"/>
        <w:ind w:left="851"/>
        <w:contextualSpacing/>
        <w:jc w:val="both"/>
        <w:rPr>
          <w:rFonts w:ascii="Times New Roman" w:eastAsia="Times New Roman" w:hAnsi="Times New Roman" w:cs="Times New Roman"/>
          <w:bCs/>
          <w:lang w:eastAsia="pl-PL"/>
        </w:rPr>
      </w:pPr>
      <w:r w:rsidRPr="00215155">
        <w:rPr>
          <w:rFonts w:ascii="Times New Roman" w:hAnsi="Times New Roman" w:cs="Times New Roman"/>
          <w:color w:val="000000" w:themeColor="text1"/>
        </w:rPr>
        <w:t>Zamawiający informuje, iż na stronie Urzędu Zamówień Publicznych:</w:t>
      </w:r>
      <w:r w:rsidRPr="00215155">
        <w:rPr>
          <w:rFonts w:ascii="Times New Roman" w:eastAsia="Times New Roman" w:hAnsi="Times New Roman" w:cs="Times New Roman"/>
          <w:bCs/>
          <w:lang w:eastAsia="pl-PL"/>
        </w:rPr>
        <w:t xml:space="preserve"> </w:t>
      </w:r>
    </w:p>
    <w:p w14:paraId="71B4721B" w14:textId="56EE08F2" w:rsidR="00155001" w:rsidRPr="00215155" w:rsidRDefault="00000000" w:rsidP="00D767AF">
      <w:pPr>
        <w:spacing w:after="0" w:line="240" w:lineRule="auto"/>
        <w:ind w:left="851"/>
        <w:contextualSpacing/>
        <w:jc w:val="both"/>
        <w:rPr>
          <w:rFonts w:ascii="Times New Roman" w:eastAsia="Times New Roman" w:hAnsi="Times New Roman" w:cs="Times New Roman"/>
          <w:bCs/>
          <w:lang w:eastAsia="pl-PL"/>
        </w:rPr>
      </w:pPr>
      <w:hyperlink r:id="rId15" w:history="1">
        <w:r w:rsidR="00D767AF" w:rsidRPr="00215155">
          <w:rPr>
            <w:rStyle w:val="Hipercze"/>
            <w:rFonts w:ascii="Times New Roman" w:hAnsi="Times New Roman"/>
          </w:rPr>
          <w:t>https://www.uzp.gov.pl/baza-wiedzy/prawo-zamowien-publicznych-regulacje/prawo-krajowe/jednolity-europejski-dokument-zamowienia</w:t>
        </w:r>
      </w:hyperlink>
    </w:p>
    <w:p w14:paraId="1421CEA9" w14:textId="15A9E97D" w:rsidR="00257C19" w:rsidRPr="00215155" w:rsidRDefault="00A869D0" w:rsidP="00D767AF">
      <w:pPr>
        <w:spacing w:after="0" w:line="240" w:lineRule="auto"/>
        <w:ind w:left="851"/>
        <w:contextualSpacing/>
        <w:jc w:val="both"/>
        <w:rPr>
          <w:rFonts w:ascii="Times New Roman" w:hAnsi="Times New Roman" w:cs="Times New Roman"/>
          <w:b/>
          <w:color w:val="000000" w:themeColor="text1"/>
        </w:rPr>
      </w:pPr>
      <w:r w:rsidRPr="00215155">
        <w:rPr>
          <w:rFonts w:ascii="Times New Roman" w:hAnsi="Times New Roman" w:cs="Times New Roman"/>
          <w:color w:val="000000" w:themeColor="text1"/>
        </w:rPr>
        <w:t xml:space="preserve">dostępna jest Instrukcja Wypełniania Jednolitego Europejskiego Dokumentu Zamówienia </w:t>
      </w:r>
      <w:r w:rsidR="00D767AF" w:rsidRPr="00215155">
        <w:rPr>
          <w:rFonts w:ascii="Times New Roman" w:hAnsi="Times New Roman" w:cs="Times New Roman"/>
          <w:color w:val="000000" w:themeColor="text1"/>
        </w:rPr>
        <w:br/>
      </w:r>
      <w:r w:rsidRPr="00215155">
        <w:rPr>
          <w:rFonts w:ascii="Times New Roman" w:hAnsi="Times New Roman" w:cs="Times New Roman"/>
          <w:color w:val="000000" w:themeColor="text1"/>
        </w:rPr>
        <w:t>(w języku polskim).</w:t>
      </w:r>
    </w:p>
    <w:p w14:paraId="66B3408A" w14:textId="77777777" w:rsidR="00E30340" w:rsidRPr="00215155" w:rsidRDefault="00B371F5" w:rsidP="00D767AF">
      <w:pPr>
        <w:spacing w:after="0" w:line="240" w:lineRule="auto"/>
        <w:ind w:left="851"/>
        <w:jc w:val="both"/>
        <w:rPr>
          <w:bCs/>
          <w:iCs/>
          <w:color w:val="000000"/>
        </w:rPr>
      </w:pPr>
      <w:r w:rsidRPr="00215155">
        <w:rPr>
          <w:rFonts w:ascii="Times New Roman" w:hAnsi="Times New Roman" w:cs="Times New Roman"/>
          <w:b/>
          <w:iCs/>
          <w:color w:val="000000"/>
        </w:rPr>
        <w:t>Zamawiający podkreśla, że Jednolity Europejski Dokument Zamówienia (JEDZ) składa się w formie elektronicznej opatrzonej kwalifikowanym podpisem elektronicznym</w:t>
      </w:r>
      <w:r w:rsidRPr="00215155">
        <w:rPr>
          <w:b/>
          <w:color w:val="000000" w:themeColor="text1"/>
        </w:rPr>
        <w:t>.</w:t>
      </w:r>
    </w:p>
    <w:p w14:paraId="6FDD4218" w14:textId="1595F764" w:rsidR="0086436D" w:rsidRPr="00215155" w:rsidRDefault="0086436D" w:rsidP="00D767AF">
      <w:pPr>
        <w:pStyle w:val="Akapitzlist"/>
        <w:numPr>
          <w:ilvl w:val="1"/>
          <w:numId w:val="6"/>
        </w:numPr>
        <w:ind w:left="851" w:hanging="425"/>
        <w:jc w:val="both"/>
        <w:rPr>
          <w:bCs/>
          <w:iCs/>
          <w:color w:val="000000"/>
          <w:sz w:val="22"/>
          <w:szCs w:val="22"/>
        </w:rPr>
      </w:pPr>
      <w:r w:rsidRPr="00215155">
        <w:rPr>
          <w:bCs/>
          <w:iCs/>
          <w:color w:val="000000"/>
          <w:sz w:val="22"/>
          <w:szCs w:val="22"/>
        </w:rPr>
        <w:t xml:space="preserve">w celu potwierdzenia braku dodatkowych podstaw do wykluczenia wykonawca musi dołączyć do oferty </w:t>
      </w:r>
      <w:r w:rsidRPr="00215155">
        <w:rPr>
          <w:bCs/>
          <w:sz w:val="22"/>
          <w:szCs w:val="22"/>
        </w:rPr>
        <w:t xml:space="preserve">oświadczenie o niepodleganiu wykluczeniu – art. 7 ust. 1 ustawy z dnia 13 kwietnia </w:t>
      </w:r>
      <w:r w:rsidR="00EE7895" w:rsidRPr="00215155">
        <w:rPr>
          <w:bCs/>
          <w:sz w:val="22"/>
          <w:szCs w:val="22"/>
        </w:rPr>
        <w:t>2022 r.</w:t>
      </w:r>
      <w:r w:rsidRPr="00215155">
        <w:rPr>
          <w:bCs/>
          <w:sz w:val="22"/>
          <w:szCs w:val="22"/>
        </w:rPr>
        <w:t xml:space="preserve"> o szczególnych rozwiązaniach w zakresie przeciwdziałania wspieraniu agresji na Ukrainę oraz służących ochronie bezpieczeństwa narodowego (Dz.U. z 2022 r., poz. 835);</w:t>
      </w:r>
    </w:p>
    <w:p w14:paraId="163D8BA8" w14:textId="6830F1BC" w:rsidR="0086436D" w:rsidRPr="00215155" w:rsidRDefault="0086436D" w:rsidP="00D767AF">
      <w:pPr>
        <w:pStyle w:val="Akapitzlist"/>
        <w:numPr>
          <w:ilvl w:val="1"/>
          <w:numId w:val="6"/>
        </w:numPr>
        <w:ind w:left="851" w:hanging="425"/>
        <w:jc w:val="both"/>
        <w:rPr>
          <w:bCs/>
          <w:iCs/>
          <w:sz w:val="22"/>
          <w:szCs w:val="22"/>
        </w:rPr>
      </w:pPr>
      <w:r w:rsidRPr="00215155">
        <w:rPr>
          <w:bCs/>
          <w:iCs/>
          <w:color w:val="000000"/>
          <w:sz w:val="22"/>
          <w:szCs w:val="22"/>
        </w:rPr>
        <w:t xml:space="preserve">w celu potwierdzenia braku dodatkowych podstaw do wykluczenia wykonawca musi dołączyć do oferty </w:t>
      </w:r>
      <w:r w:rsidRPr="00215155">
        <w:rPr>
          <w:bCs/>
          <w:sz w:val="22"/>
          <w:szCs w:val="22"/>
        </w:rPr>
        <w:t xml:space="preserve">oświadczenie o niepodleganiu wykluczeniu – art. </w:t>
      </w:r>
      <w:r w:rsidRPr="00215155">
        <w:rPr>
          <w:sz w:val="22"/>
          <w:szCs w:val="22"/>
        </w:rPr>
        <w:t xml:space="preserve">5k rozporządzenia Rady (UE) nr 833/2014 z dnia 31 lipca 2014 r. dotyczącego środków ograniczających w związku z działaniami Rosji destabilizującymi sytuację na Ukrainie (Dz. Urz. UE nr L 229 z 31 lipca </w:t>
      </w:r>
      <w:r w:rsidRPr="00215155">
        <w:rPr>
          <w:sz w:val="22"/>
          <w:szCs w:val="22"/>
        </w:rPr>
        <w:lastRenderedPageBreak/>
        <w:t xml:space="preserve">2014 r., str. 1), w brzmieniu nadanym rozporządzeniem Rady (UE) 2022/576 w sprawie zmiany rozporządzenia (UE) nr 833/2014 dotyczącego środków ograniczających w związku </w:t>
      </w:r>
      <w:r w:rsidR="007D10F3" w:rsidRPr="00215155">
        <w:rPr>
          <w:sz w:val="22"/>
          <w:szCs w:val="22"/>
        </w:rPr>
        <w:br/>
      </w:r>
      <w:r w:rsidRPr="00215155">
        <w:rPr>
          <w:sz w:val="22"/>
          <w:szCs w:val="22"/>
        </w:rPr>
        <w:t>z działaniami Rosji destabilizującymi sytuację na Ukrainie (Dz. Urz. UE nr L 111 z 8 kwietnia 2022 r., str. 1);</w:t>
      </w:r>
    </w:p>
    <w:p w14:paraId="13D6596D" w14:textId="77777777" w:rsidR="00257C19" w:rsidRPr="00215155" w:rsidRDefault="00A869D0" w:rsidP="007D10F3">
      <w:pPr>
        <w:numPr>
          <w:ilvl w:val="0"/>
          <w:numId w:val="6"/>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Dodatkowe oświadczenia składane obligatoryjnie wraz z ofertą:</w:t>
      </w:r>
    </w:p>
    <w:p w14:paraId="21316A10" w14:textId="47927520" w:rsidR="00257C19" w:rsidRPr="00215155" w:rsidRDefault="00A869D0" w:rsidP="007D10F3">
      <w:pPr>
        <w:numPr>
          <w:ilvl w:val="1"/>
          <w:numId w:val="6"/>
        </w:numPr>
        <w:tabs>
          <w:tab w:val="clear" w:pos="-328"/>
          <w:tab w:val="num" w:pos="426"/>
        </w:tabs>
        <w:spacing w:after="0" w:line="240" w:lineRule="auto"/>
        <w:ind w:left="851" w:hanging="425"/>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 xml:space="preserve">w przypadku wspólnego ubiegania się o zamówienie przez </w:t>
      </w:r>
      <w:r w:rsidR="008B2E58" w:rsidRPr="00215155">
        <w:rPr>
          <w:rFonts w:ascii="Times New Roman" w:eastAsia="Times New Roman" w:hAnsi="Times New Roman" w:cs="Times New Roman"/>
          <w:bCs/>
          <w:lang w:eastAsia="pl-PL"/>
        </w:rPr>
        <w:t>W</w:t>
      </w:r>
      <w:r w:rsidRPr="00215155">
        <w:rPr>
          <w:rFonts w:ascii="Times New Roman" w:eastAsia="Times New Roman" w:hAnsi="Times New Roman" w:cs="Times New Roman"/>
          <w:bCs/>
          <w:lang w:eastAsia="pl-PL"/>
        </w:rPr>
        <w:t>ykonawców, jednolity dokument (JEDZ), o którym mowa w ust. 1.1</w:t>
      </w:r>
      <w:r w:rsidR="004144BB" w:rsidRPr="00215155">
        <w:rPr>
          <w:rFonts w:ascii="Times New Roman" w:eastAsia="Times New Roman" w:hAnsi="Times New Roman" w:cs="Times New Roman"/>
          <w:bCs/>
          <w:lang w:eastAsia="pl-PL"/>
        </w:rPr>
        <w:t xml:space="preserve"> oraz oświadczenia z ust. 1.2 i 1.3</w:t>
      </w:r>
      <w:r w:rsidRPr="00215155">
        <w:rPr>
          <w:rFonts w:ascii="Times New Roman" w:eastAsia="Times New Roman" w:hAnsi="Times New Roman" w:cs="Times New Roman"/>
          <w:bCs/>
          <w:lang w:eastAsia="pl-PL"/>
        </w:rPr>
        <w:t xml:space="preserve"> powyżej składa każdy z </w:t>
      </w:r>
      <w:r w:rsidR="008B2E58" w:rsidRPr="00215155">
        <w:rPr>
          <w:rFonts w:ascii="Times New Roman" w:eastAsia="Times New Roman" w:hAnsi="Times New Roman" w:cs="Times New Roman"/>
          <w:bCs/>
          <w:lang w:eastAsia="pl-PL"/>
        </w:rPr>
        <w:t>W</w:t>
      </w:r>
      <w:r w:rsidRPr="00215155">
        <w:rPr>
          <w:rFonts w:ascii="Times New Roman" w:eastAsia="Times New Roman" w:hAnsi="Times New Roman" w:cs="Times New Roman"/>
          <w:bCs/>
          <w:lang w:eastAsia="pl-PL"/>
        </w:rPr>
        <w:t xml:space="preserve">ykonawców; </w:t>
      </w:r>
      <w:r w:rsidRPr="00215155">
        <w:rPr>
          <w:rFonts w:ascii="Times New Roman" w:hAnsi="Times New Roman" w:cs="Times New Roman"/>
          <w:b/>
          <w:color w:val="000000" w:themeColor="text1"/>
        </w:rPr>
        <w:t>Jednolity Europejski Dokument Zamówienia (JEDZ) składa się w formie elektronicznej opatrzonej kwalifikowanym podpisem elektronicznym;</w:t>
      </w:r>
    </w:p>
    <w:p w14:paraId="7FBEBBE1" w14:textId="59E8F553" w:rsidR="00257C19" w:rsidRPr="00215155" w:rsidRDefault="008B2E58" w:rsidP="007D10F3">
      <w:pPr>
        <w:numPr>
          <w:ilvl w:val="1"/>
          <w:numId w:val="6"/>
        </w:numPr>
        <w:tabs>
          <w:tab w:val="clear" w:pos="-328"/>
          <w:tab w:val="num" w:pos="426"/>
        </w:tabs>
        <w:spacing w:after="0" w:line="240" w:lineRule="auto"/>
        <w:ind w:left="851" w:hanging="425"/>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W</w:t>
      </w:r>
      <w:r w:rsidR="00A869D0" w:rsidRPr="00215155">
        <w:rPr>
          <w:rFonts w:ascii="Times New Roman" w:eastAsia="Times New Roman" w:hAnsi="Times New Roman" w:cs="Times New Roman"/>
          <w:bCs/>
          <w:lang w:eastAsia="pl-PL"/>
        </w:rPr>
        <w:t xml:space="preserve">ykonawcy wspólnie ubiegający się o zamówienie muszą dołączyć do oferty oświadczenie, z którego wynika, które dostawy wykonają poszczególni </w:t>
      </w:r>
      <w:r w:rsidRPr="00215155">
        <w:rPr>
          <w:rFonts w:ascii="Times New Roman" w:eastAsia="Times New Roman" w:hAnsi="Times New Roman" w:cs="Times New Roman"/>
          <w:bCs/>
          <w:lang w:eastAsia="pl-PL"/>
        </w:rPr>
        <w:t>W</w:t>
      </w:r>
      <w:r w:rsidR="00A869D0" w:rsidRPr="00215155">
        <w:rPr>
          <w:rFonts w:ascii="Times New Roman" w:eastAsia="Times New Roman" w:hAnsi="Times New Roman" w:cs="Times New Roman"/>
          <w:bCs/>
          <w:lang w:eastAsia="pl-PL"/>
        </w:rPr>
        <w:t>ykonawcy;</w:t>
      </w:r>
    </w:p>
    <w:p w14:paraId="7987D901" w14:textId="3C1153DD" w:rsidR="00257C19" w:rsidRPr="00215155" w:rsidRDefault="00A869D0" w:rsidP="007D10F3">
      <w:pPr>
        <w:numPr>
          <w:ilvl w:val="0"/>
          <w:numId w:val="6"/>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 xml:space="preserve">Dokumenty i oświadczenia składane przez </w:t>
      </w:r>
      <w:r w:rsidR="008B2E58" w:rsidRPr="00215155">
        <w:rPr>
          <w:rFonts w:ascii="Times New Roman" w:eastAsia="Times New Roman" w:hAnsi="Times New Roman" w:cs="Times New Roman"/>
          <w:bCs/>
          <w:lang w:eastAsia="pl-PL"/>
        </w:rPr>
        <w:t>W</w:t>
      </w:r>
      <w:r w:rsidRPr="00215155">
        <w:rPr>
          <w:rFonts w:ascii="Times New Roman" w:eastAsia="Times New Roman" w:hAnsi="Times New Roman" w:cs="Times New Roman"/>
          <w:bCs/>
          <w:lang w:eastAsia="pl-PL"/>
        </w:rPr>
        <w:t xml:space="preserve">ykonawcę na wezwanie </w:t>
      </w:r>
      <w:r w:rsidR="00A17541" w:rsidRPr="00215155">
        <w:rPr>
          <w:rFonts w:ascii="Times New Roman" w:eastAsia="Times New Roman" w:hAnsi="Times New Roman" w:cs="Times New Roman"/>
          <w:bCs/>
          <w:lang w:eastAsia="pl-PL"/>
        </w:rPr>
        <w:t>Z</w:t>
      </w:r>
      <w:r w:rsidRPr="00215155">
        <w:rPr>
          <w:rFonts w:ascii="Times New Roman" w:eastAsia="Times New Roman" w:hAnsi="Times New Roman" w:cs="Times New Roman"/>
          <w:bCs/>
          <w:lang w:eastAsia="pl-PL"/>
        </w:rPr>
        <w:t>amawiającego – dotyczy wykonawcy najwyżej ocenionego w rankingu punktacji.</w:t>
      </w:r>
    </w:p>
    <w:p w14:paraId="6B9CF80B" w14:textId="7FCB26EA" w:rsidR="00257C19" w:rsidRPr="00215155" w:rsidRDefault="00A869D0" w:rsidP="007D10F3">
      <w:pPr>
        <w:numPr>
          <w:ilvl w:val="1"/>
          <w:numId w:val="6"/>
        </w:numPr>
        <w:spacing w:after="0" w:line="240" w:lineRule="auto"/>
        <w:ind w:left="851" w:hanging="459"/>
        <w:contextualSpacing/>
        <w:jc w:val="both"/>
        <w:rPr>
          <w:rFonts w:ascii="Times New Roman" w:eastAsia="Times New Roman" w:hAnsi="Times New Roman" w:cs="Times New Roman"/>
          <w:color w:val="000000"/>
          <w:lang w:eastAsia="pl-PL"/>
        </w:rPr>
      </w:pPr>
      <w:r w:rsidRPr="00215155">
        <w:rPr>
          <w:rFonts w:ascii="Times New Roman" w:eastAsia="Times New Roman" w:hAnsi="Times New Roman" w:cs="Times New Roman"/>
          <w:color w:val="000000"/>
          <w:lang w:eastAsia="pl-PL"/>
        </w:rPr>
        <w:t xml:space="preserve">Zamawiający wzywa </w:t>
      </w:r>
      <w:r w:rsidR="008B2E58" w:rsidRPr="00215155">
        <w:rPr>
          <w:rFonts w:ascii="Times New Roman" w:eastAsia="Times New Roman" w:hAnsi="Times New Roman" w:cs="Times New Roman"/>
          <w:color w:val="000000"/>
          <w:lang w:eastAsia="pl-PL"/>
        </w:rPr>
        <w:t>W</w:t>
      </w:r>
      <w:r w:rsidRPr="00215155">
        <w:rPr>
          <w:rFonts w:ascii="Times New Roman" w:eastAsia="Times New Roman" w:hAnsi="Times New Roman" w:cs="Times New Roman"/>
          <w:color w:val="000000"/>
          <w:lang w:eastAsia="pl-PL"/>
        </w:rPr>
        <w:t>ykonawcę, którego oferta została najwyżej oceniona, do złożenia w wyznaczonym terminie, nie krótszym niż dziesięć (10) dni od dnia wezwania, podmiotowych środków dowodowych, tj.:</w:t>
      </w:r>
    </w:p>
    <w:p w14:paraId="1E4A93DA" w14:textId="00456869" w:rsidR="00257C19" w:rsidRPr="00215155" w:rsidRDefault="00A869D0" w:rsidP="007D10F3">
      <w:pPr>
        <w:pStyle w:val="Akapitzlist"/>
        <w:widowControl/>
        <w:numPr>
          <w:ilvl w:val="2"/>
          <w:numId w:val="6"/>
        </w:numPr>
        <w:ind w:left="1418" w:hanging="567"/>
        <w:jc w:val="both"/>
        <w:rPr>
          <w:color w:val="000000"/>
          <w:sz w:val="22"/>
          <w:szCs w:val="22"/>
        </w:rPr>
      </w:pPr>
      <w:r w:rsidRPr="00215155">
        <w:rPr>
          <w:bCs/>
          <w:sz w:val="22"/>
          <w:szCs w:val="22"/>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007D10F3" w:rsidRPr="00215155">
        <w:rPr>
          <w:bCs/>
          <w:sz w:val="22"/>
          <w:szCs w:val="22"/>
        </w:rPr>
        <w:br/>
      </w:r>
      <w:r w:rsidRPr="00215155">
        <w:rPr>
          <w:bCs/>
          <w:sz w:val="22"/>
          <w:szCs w:val="22"/>
          <w:u w:val="single"/>
        </w:rPr>
        <w:t>nie wcześniej niż 6 miesięcy przed jej złożeniem;</w:t>
      </w:r>
    </w:p>
    <w:p w14:paraId="2E16C67F" w14:textId="01C32A5D" w:rsidR="00257C19" w:rsidRPr="00215155" w:rsidRDefault="00A869D0" w:rsidP="007D10F3">
      <w:pPr>
        <w:pStyle w:val="Akapitzlist"/>
        <w:widowControl/>
        <w:numPr>
          <w:ilvl w:val="2"/>
          <w:numId w:val="6"/>
        </w:numPr>
        <w:ind w:left="1418" w:hanging="578"/>
        <w:jc w:val="both"/>
        <w:rPr>
          <w:color w:val="000000"/>
          <w:sz w:val="22"/>
          <w:szCs w:val="22"/>
        </w:rPr>
      </w:pPr>
      <w:r w:rsidRPr="00215155">
        <w:rPr>
          <w:bCs/>
          <w:sz w:val="22"/>
          <w:szCs w:val="22"/>
        </w:rPr>
        <w:t xml:space="preserve">oświadczenia </w:t>
      </w:r>
      <w:r w:rsidR="008B2E58" w:rsidRPr="00215155">
        <w:rPr>
          <w:bCs/>
          <w:sz w:val="22"/>
          <w:szCs w:val="22"/>
        </w:rPr>
        <w:t>W</w:t>
      </w:r>
      <w:r w:rsidRPr="00215155">
        <w:rPr>
          <w:bCs/>
          <w:sz w:val="22"/>
          <w:szCs w:val="22"/>
        </w:rPr>
        <w:t xml:space="preserve">ykonawcy, w zakresie art. 108 ust. 1 pkt 5 ustawy, o braku przynależności do tej samej grupy kapitałowej w rozumieniu ustawy z dnia 16 lutego 2007 r. o ochronie konkurencji i konsumentów (Dz. U. z 2020 r. poz. 1076 i 1086), </w:t>
      </w:r>
      <w:r w:rsidR="007D10F3" w:rsidRPr="00215155">
        <w:rPr>
          <w:bCs/>
          <w:sz w:val="22"/>
          <w:szCs w:val="22"/>
        </w:rPr>
        <w:br/>
      </w:r>
      <w:r w:rsidRPr="00215155">
        <w:rPr>
          <w:bCs/>
          <w:sz w:val="22"/>
          <w:szCs w:val="22"/>
        </w:rPr>
        <w:t xml:space="preserve">z innym </w:t>
      </w:r>
      <w:r w:rsidR="008B2E58" w:rsidRPr="00215155">
        <w:rPr>
          <w:bCs/>
          <w:sz w:val="22"/>
          <w:szCs w:val="22"/>
        </w:rPr>
        <w:t>W</w:t>
      </w:r>
      <w:r w:rsidRPr="00215155">
        <w:rPr>
          <w:bCs/>
          <w:sz w:val="22"/>
          <w:szCs w:val="22"/>
        </w:rPr>
        <w:t>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3AC9D33C" w14:textId="341D7371" w:rsidR="00257C19" w:rsidRPr="00215155" w:rsidRDefault="00A869D0" w:rsidP="007D10F3">
      <w:pPr>
        <w:pStyle w:val="Akapitzlist"/>
        <w:widowControl/>
        <w:numPr>
          <w:ilvl w:val="2"/>
          <w:numId w:val="6"/>
        </w:numPr>
        <w:ind w:left="1418" w:hanging="578"/>
        <w:jc w:val="both"/>
        <w:rPr>
          <w:color w:val="000000"/>
          <w:sz w:val="22"/>
          <w:szCs w:val="22"/>
        </w:rPr>
      </w:pPr>
      <w:r w:rsidRPr="00215155">
        <w:rPr>
          <w:bCs/>
          <w:sz w:val="22"/>
          <w:szCs w:val="22"/>
        </w:rPr>
        <w:t xml:space="preserve">zaświadczenia właściwego naczelnika urzędu skarbowego potwierdzającego, </w:t>
      </w:r>
      <w:r w:rsidR="007D10F3" w:rsidRPr="00215155">
        <w:rPr>
          <w:bCs/>
          <w:sz w:val="22"/>
          <w:szCs w:val="22"/>
        </w:rPr>
        <w:br/>
      </w:r>
      <w:r w:rsidRPr="00215155">
        <w:rPr>
          <w:bCs/>
          <w:sz w:val="22"/>
          <w:szCs w:val="22"/>
        </w:rPr>
        <w:t xml:space="preserve">że </w:t>
      </w:r>
      <w:r w:rsidR="008B2E58" w:rsidRPr="00215155">
        <w:rPr>
          <w:bCs/>
          <w:sz w:val="22"/>
          <w:szCs w:val="22"/>
        </w:rPr>
        <w:t>W</w:t>
      </w:r>
      <w:r w:rsidRPr="00215155">
        <w:rPr>
          <w:bCs/>
          <w:sz w:val="22"/>
          <w:szCs w:val="22"/>
        </w:rPr>
        <w:t xml:space="preserve">ykonawca nie zalega z opłacaniem podatków i opłat, w zakresie art. 109 ust. 1 pkt 1 ustawy, wystawionego </w:t>
      </w:r>
      <w:r w:rsidRPr="00215155">
        <w:rPr>
          <w:bCs/>
          <w:sz w:val="22"/>
          <w:szCs w:val="22"/>
          <w:u w:val="single"/>
        </w:rPr>
        <w:t>nie wcześniej niż 3 miesiące przed jego złożeniem</w:t>
      </w:r>
      <w:r w:rsidRPr="00215155">
        <w:rPr>
          <w:bCs/>
          <w:sz w:val="22"/>
          <w:szCs w:val="22"/>
        </w:rPr>
        <w:t xml:space="preserve">, </w:t>
      </w:r>
      <w:r w:rsidR="007D10F3" w:rsidRPr="00215155">
        <w:rPr>
          <w:bCs/>
          <w:sz w:val="22"/>
          <w:szCs w:val="22"/>
        </w:rPr>
        <w:br/>
      </w:r>
      <w:r w:rsidRPr="00215155">
        <w:rPr>
          <w:bCs/>
          <w:sz w:val="22"/>
          <w:szCs w:val="22"/>
        </w:rPr>
        <w:t xml:space="preserve">a w przypadku zalegania z opłacaniem podatków lub opłat wraz z zaświadczeniem </w:t>
      </w:r>
      <w:r w:rsidR="00A17541" w:rsidRPr="00215155">
        <w:rPr>
          <w:bCs/>
          <w:sz w:val="22"/>
          <w:szCs w:val="22"/>
        </w:rPr>
        <w:t>Z</w:t>
      </w:r>
      <w:r w:rsidRPr="00215155">
        <w:rPr>
          <w:bCs/>
          <w:sz w:val="22"/>
          <w:szCs w:val="22"/>
        </w:rPr>
        <w:t xml:space="preserve">amawiający żąda złożenia dokumentów potwierdzających, że odpowiednio przed upływem terminu składania wniosków o dopuszczenie do udziału w postępowaniu albo przed upływem terminu składania ofert </w:t>
      </w:r>
      <w:r w:rsidR="008B2E58" w:rsidRPr="00215155">
        <w:rPr>
          <w:bCs/>
          <w:sz w:val="22"/>
          <w:szCs w:val="22"/>
        </w:rPr>
        <w:t>W</w:t>
      </w:r>
      <w:r w:rsidRPr="00215155">
        <w:rPr>
          <w:bCs/>
          <w:sz w:val="22"/>
          <w:szCs w:val="22"/>
        </w:rPr>
        <w:t>ykonawca dokonał płatności należnych podatków lub opłat wraz z odsetkami lub grzywnami lub zawarł wiążące porozumienie w sprawie spłat tych należności;</w:t>
      </w:r>
    </w:p>
    <w:p w14:paraId="6BB985DD" w14:textId="27666812" w:rsidR="00257C19" w:rsidRPr="00215155" w:rsidRDefault="00A869D0" w:rsidP="007D10F3">
      <w:pPr>
        <w:pStyle w:val="Akapitzlist"/>
        <w:widowControl/>
        <w:numPr>
          <w:ilvl w:val="2"/>
          <w:numId w:val="6"/>
        </w:numPr>
        <w:ind w:left="1418" w:hanging="578"/>
        <w:jc w:val="both"/>
        <w:rPr>
          <w:color w:val="000000"/>
          <w:sz w:val="22"/>
          <w:szCs w:val="22"/>
        </w:rPr>
      </w:pPr>
      <w:r w:rsidRPr="00215155">
        <w:rPr>
          <w:bCs/>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008B2E58" w:rsidRPr="00215155">
        <w:rPr>
          <w:bCs/>
          <w:sz w:val="22"/>
          <w:szCs w:val="22"/>
        </w:rPr>
        <w:t>W</w:t>
      </w:r>
      <w:r w:rsidRPr="00215155">
        <w:rPr>
          <w:bCs/>
          <w:sz w:val="22"/>
          <w:szCs w:val="22"/>
        </w:rPr>
        <w:t xml:space="preserve">ykonawca nie zalega z opłacaniem składek na ubezpieczenia społeczne i zdrowotne, w zakresie art. 109 ust. 1 pkt 1 ustawy, wystawionego </w:t>
      </w:r>
      <w:r w:rsidR="007D10F3" w:rsidRPr="00215155">
        <w:rPr>
          <w:bCs/>
          <w:sz w:val="22"/>
          <w:szCs w:val="22"/>
        </w:rPr>
        <w:br/>
      </w:r>
      <w:r w:rsidRPr="00215155">
        <w:rPr>
          <w:bCs/>
          <w:sz w:val="22"/>
          <w:szCs w:val="22"/>
          <w:u w:val="single"/>
        </w:rPr>
        <w:t>nie wcześniej niż 3 miesiące przed jego złożeniem</w:t>
      </w:r>
      <w:r w:rsidRPr="00215155">
        <w:rPr>
          <w:bCs/>
          <w:sz w:val="22"/>
          <w:szCs w:val="22"/>
        </w:rPr>
        <w:t xml:space="preserve">, a w przypadku zalegania </w:t>
      </w:r>
      <w:r w:rsidR="007D10F3" w:rsidRPr="00215155">
        <w:rPr>
          <w:bCs/>
          <w:sz w:val="22"/>
          <w:szCs w:val="22"/>
        </w:rPr>
        <w:br/>
      </w:r>
      <w:r w:rsidRPr="00215155">
        <w:rPr>
          <w:bCs/>
          <w:sz w:val="22"/>
          <w:szCs w:val="22"/>
        </w:rPr>
        <w:t xml:space="preserve">z opłacaniem składek na ubezpieczenia społeczne lub zdrowotne wraz </w:t>
      </w:r>
      <w:r w:rsidR="007D10F3" w:rsidRPr="00215155">
        <w:rPr>
          <w:bCs/>
          <w:sz w:val="22"/>
          <w:szCs w:val="22"/>
        </w:rPr>
        <w:br/>
      </w:r>
      <w:r w:rsidRPr="00215155">
        <w:rPr>
          <w:bCs/>
          <w:sz w:val="22"/>
          <w:szCs w:val="22"/>
        </w:rPr>
        <w:t xml:space="preserve">z zaświadczeniem albo innym dokumentem </w:t>
      </w:r>
      <w:r w:rsidR="00A17541" w:rsidRPr="00215155">
        <w:rPr>
          <w:bCs/>
          <w:sz w:val="22"/>
          <w:szCs w:val="22"/>
        </w:rPr>
        <w:t>Z</w:t>
      </w:r>
      <w:r w:rsidRPr="00215155">
        <w:rPr>
          <w:bCs/>
          <w:sz w:val="22"/>
          <w:szCs w:val="22"/>
        </w:rPr>
        <w:t xml:space="preserve">amawiający żąda złożenia dokumentów potwierdzających, że odpowiednio przed upływem terminu składania wniosków o dopuszczenie do udziału w postępowaniu albo przed upływem terminu składania ofert </w:t>
      </w:r>
      <w:r w:rsidR="008B2E58" w:rsidRPr="00215155">
        <w:rPr>
          <w:bCs/>
          <w:sz w:val="22"/>
          <w:szCs w:val="22"/>
        </w:rPr>
        <w:lastRenderedPageBreak/>
        <w:t>W</w:t>
      </w:r>
      <w:r w:rsidRPr="00215155">
        <w:rPr>
          <w:bCs/>
          <w:sz w:val="22"/>
          <w:szCs w:val="22"/>
        </w:rPr>
        <w:t>ykonawca dokonał płatności należnych składek na ubezpieczenia społeczne lub zdrowotne wraz odsetkami lub grzywnami lub zawarł wiążące porozumienie w sprawie spłat tych należności;</w:t>
      </w:r>
    </w:p>
    <w:p w14:paraId="4751685F" w14:textId="35407E5C" w:rsidR="00257C19" w:rsidRPr="00215155" w:rsidRDefault="00A869D0" w:rsidP="007D10F3">
      <w:pPr>
        <w:pStyle w:val="Akapitzlist"/>
        <w:widowControl/>
        <w:numPr>
          <w:ilvl w:val="2"/>
          <w:numId w:val="6"/>
        </w:numPr>
        <w:ind w:left="1418" w:hanging="578"/>
        <w:jc w:val="both"/>
        <w:rPr>
          <w:color w:val="000000"/>
          <w:sz w:val="22"/>
          <w:szCs w:val="22"/>
        </w:rPr>
      </w:pPr>
      <w:r w:rsidRPr="00215155">
        <w:rPr>
          <w:bCs/>
          <w:sz w:val="22"/>
          <w:szCs w:val="22"/>
        </w:rPr>
        <w:t xml:space="preserve">odpisu lub informacji z Krajowego Rejestru Sądowego lub z Centralnej Ewidencji i Informacji o Działalności Gospodarczej, w zakresie art. 109 ust. 1 pkt 4 ustawy, sporządzonych </w:t>
      </w:r>
      <w:r w:rsidRPr="00215155">
        <w:rPr>
          <w:bCs/>
          <w:sz w:val="22"/>
          <w:szCs w:val="22"/>
          <w:u w:val="single"/>
        </w:rPr>
        <w:t>nie wcześniej niż 3 miesiące przed jej złożeniem,</w:t>
      </w:r>
      <w:r w:rsidRPr="00215155">
        <w:rPr>
          <w:bCs/>
          <w:sz w:val="22"/>
          <w:szCs w:val="22"/>
        </w:rPr>
        <w:t xml:space="preserve"> jeżeli odrębne przepisy wymagają wpisu do rejestru lub ewidencji</w:t>
      </w:r>
      <w:r w:rsidR="00155001" w:rsidRPr="00215155">
        <w:rPr>
          <w:bCs/>
          <w:sz w:val="22"/>
          <w:szCs w:val="22"/>
        </w:rPr>
        <w:t xml:space="preserve">, chyba że Wykonawca załączył te dokumenty do oferty lub wskazał w treści </w:t>
      </w:r>
      <w:r w:rsidR="00EE7895" w:rsidRPr="00215155">
        <w:rPr>
          <w:bCs/>
          <w:sz w:val="22"/>
          <w:szCs w:val="22"/>
        </w:rPr>
        <w:t>JEDZ dane</w:t>
      </w:r>
      <w:r w:rsidR="00155001" w:rsidRPr="00215155">
        <w:rPr>
          <w:bCs/>
          <w:sz w:val="22"/>
          <w:szCs w:val="22"/>
        </w:rPr>
        <w:t xml:space="preserve"> umożliwiające dostęp do bezpłatnych i ogólnodostępnych baz danych, z których </w:t>
      </w:r>
      <w:r w:rsidR="00A17541" w:rsidRPr="00215155">
        <w:rPr>
          <w:bCs/>
          <w:sz w:val="22"/>
          <w:szCs w:val="22"/>
        </w:rPr>
        <w:t>Z</w:t>
      </w:r>
      <w:r w:rsidR="00155001" w:rsidRPr="00215155">
        <w:rPr>
          <w:bCs/>
          <w:sz w:val="22"/>
          <w:szCs w:val="22"/>
        </w:rPr>
        <w:t>amawiający może je uzyskać;</w:t>
      </w:r>
    </w:p>
    <w:p w14:paraId="191DCC5F" w14:textId="1B2A090D" w:rsidR="00257C19" w:rsidRPr="00215155" w:rsidRDefault="00A869D0" w:rsidP="007D10F3">
      <w:pPr>
        <w:pStyle w:val="Akapitzlist"/>
        <w:widowControl/>
        <w:numPr>
          <w:ilvl w:val="2"/>
          <w:numId w:val="6"/>
        </w:numPr>
        <w:ind w:left="1418" w:hanging="578"/>
        <w:jc w:val="both"/>
        <w:rPr>
          <w:color w:val="000000"/>
          <w:sz w:val="22"/>
          <w:szCs w:val="22"/>
        </w:rPr>
      </w:pPr>
      <w:r w:rsidRPr="00215155">
        <w:rPr>
          <w:sz w:val="22"/>
          <w:szCs w:val="22"/>
        </w:rPr>
        <w:t xml:space="preserve">oświadczenia </w:t>
      </w:r>
      <w:r w:rsidR="008B2E58" w:rsidRPr="00215155">
        <w:rPr>
          <w:sz w:val="22"/>
          <w:szCs w:val="22"/>
        </w:rPr>
        <w:t>W</w:t>
      </w:r>
      <w:r w:rsidRPr="00215155">
        <w:rPr>
          <w:sz w:val="22"/>
          <w:szCs w:val="22"/>
        </w:rPr>
        <w:t xml:space="preserve">ykonawcy o aktualności informacji zawartych w oświadczeniu JEDZ złożonym do oferty, w zakresie podstaw do wykluczenia z postępowania wskazanych przez </w:t>
      </w:r>
      <w:r w:rsidR="00A17541" w:rsidRPr="00215155">
        <w:rPr>
          <w:sz w:val="22"/>
          <w:szCs w:val="22"/>
        </w:rPr>
        <w:t>Z</w:t>
      </w:r>
      <w:r w:rsidRPr="00215155">
        <w:rPr>
          <w:sz w:val="22"/>
          <w:szCs w:val="22"/>
        </w:rPr>
        <w:t>amawiającego, o których mowa w art. 108 ust. 1 pkt 3, art. 108 ust. 1 pkt 4, art. 108 ust. 1 pkt 5, art. 108 ust. 1 pkt 6, art. 109 ust. 1 pkt 1, art. 109 ust. 1 pkt 5 i od 7 do 10 ustawy PZP.</w:t>
      </w:r>
    </w:p>
    <w:p w14:paraId="27361368" w14:textId="2FA0D2D9" w:rsidR="00257C19" w:rsidRPr="00215155" w:rsidRDefault="00A869D0" w:rsidP="007D10F3">
      <w:pPr>
        <w:numPr>
          <w:ilvl w:val="0"/>
          <w:numId w:val="6"/>
        </w:numPr>
        <w:spacing w:after="0" w:line="240" w:lineRule="auto"/>
        <w:ind w:left="426" w:hanging="426"/>
        <w:contextualSpacing/>
        <w:jc w:val="both"/>
        <w:rPr>
          <w:rFonts w:ascii="Times New Roman" w:eastAsia="Times New Roman" w:hAnsi="Times New Roman" w:cs="Times New Roman"/>
          <w:color w:val="000000"/>
          <w:lang w:eastAsia="pl-PL"/>
        </w:rPr>
      </w:pPr>
      <w:r w:rsidRPr="00215155">
        <w:rPr>
          <w:rFonts w:ascii="Times New Roman" w:hAnsi="Times New Roman" w:cs="Times New Roman"/>
        </w:rPr>
        <w:t xml:space="preserve">Jeżeli </w:t>
      </w:r>
      <w:r w:rsidR="008B2E58" w:rsidRPr="00215155">
        <w:rPr>
          <w:rFonts w:ascii="Times New Roman" w:hAnsi="Times New Roman" w:cs="Times New Roman"/>
        </w:rPr>
        <w:t>W</w:t>
      </w:r>
      <w:r w:rsidRPr="00215155">
        <w:rPr>
          <w:rFonts w:ascii="Times New Roman" w:hAnsi="Times New Roman" w:cs="Times New Roman"/>
        </w:rPr>
        <w:t>ykonawca ma siedzibę lub miejsce zamieszkania poza terytorium Rzeczpospolitej Polskiej, zamiast:</w:t>
      </w:r>
    </w:p>
    <w:p w14:paraId="4B5BC55B" w14:textId="063C70C2" w:rsidR="00E72E20" w:rsidRPr="00215155" w:rsidRDefault="00E72E20" w:rsidP="007D10F3">
      <w:pPr>
        <w:pStyle w:val="Akapitzlist"/>
        <w:numPr>
          <w:ilvl w:val="1"/>
          <w:numId w:val="6"/>
        </w:numPr>
        <w:suppressAutoHyphens w:val="0"/>
        <w:spacing w:line="252" w:lineRule="auto"/>
        <w:ind w:left="851" w:hanging="425"/>
        <w:jc w:val="both"/>
        <w:rPr>
          <w:sz w:val="22"/>
          <w:szCs w:val="22"/>
          <w:u w:val="single"/>
        </w:rPr>
      </w:pPr>
      <w:r w:rsidRPr="00215155">
        <w:rPr>
          <w:sz w:val="22"/>
          <w:szCs w:val="22"/>
        </w:rPr>
        <w:t xml:space="preserve">informacji z Krajowego Rejestru Karnego, o której mowa w rozdziale VIII ust. 3.1.1 powyżej – składa informację z odpowiedniego rejestru, takiego jak rejestr sądowy, </w:t>
      </w:r>
      <w:r w:rsidR="00EE7895" w:rsidRPr="00215155">
        <w:rPr>
          <w:sz w:val="22"/>
          <w:szCs w:val="22"/>
        </w:rPr>
        <w:t>albo</w:t>
      </w:r>
      <w:r w:rsidRPr="00215155">
        <w:rPr>
          <w:sz w:val="22"/>
          <w:szCs w:val="22"/>
        </w:rPr>
        <w:t xml:space="preserve"> w przypadku braku takiego rejestru, inny równoważny dokument wydany przez właściwy organ sądowy lub administracyjny kraju, w którym </w:t>
      </w:r>
      <w:r w:rsidR="008B2E58" w:rsidRPr="00215155">
        <w:rPr>
          <w:sz w:val="22"/>
          <w:szCs w:val="22"/>
        </w:rPr>
        <w:t>W</w:t>
      </w:r>
      <w:r w:rsidRPr="00215155">
        <w:rPr>
          <w:sz w:val="22"/>
          <w:szCs w:val="22"/>
        </w:rPr>
        <w:t xml:space="preserve">ykonawca ma siedzibę lub miejsce zamieszkania – </w:t>
      </w:r>
      <w:r w:rsidR="007D10F3" w:rsidRPr="00215155">
        <w:rPr>
          <w:sz w:val="22"/>
          <w:szCs w:val="22"/>
        </w:rPr>
        <w:br/>
      </w:r>
      <w:r w:rsidRPr="00215155">
        <w:rPr>
          <w:sz w:val="22"/>
          <w:szCs w:val="22"/>
          <w:u w:val="single"/>
        </w:rPr>
        <w:t>wystawione nie wcześniej niż 6 miesięcy przed jego złożeniem;</w:t>
      </w:r>
    </w:p>
    <w:p w14:paraId="1AAF0270" w14:textId="38826BF8" w:rsidR="00E72E20" w:rsidRPr="00215155" w:rsidRDefault="00E72E20" w:rsidP="007D10F3">
      <w:pPr>
        <w:pStyle w:val="Akapitzlist"/>
        <w:widowControl/>
        <w:numPr>
          <w:ilvl w:val="1"/>
          <w:numId w:val="6"/>
        </w:numPr>
        <w:suppressAutoHyphens w:val="0"/>
        <w:spacing w:line="252" w:lineRule="auto"/>
        <w:ind w:left="851" w:hanging="425"/>
        <w:jc w:val="both"/>
        <w:rPr>
          <w:sz w:val="22"/>
          <w:szCs w:val="22"/>
        </w:rPr>
      </w:pPr>
      <w:r w:rsidRPr="00215155">
        <w:rPr>
          <w:sz w:val="22"/>
          <w:szCs w:val="22"/>
        </w:rPr>
        <w:t xml:space="preserve">zaświadczenia, o który mowa w rozdziale VIII ust. 3.1.3, zaświadczenia albo innego </w:t>
      </w:r>
      <w:r w:rsidR="007D10F3" w:rsidRPr="00215155">
        <w:rPr>
          <w:sz w:val="22"/>
          <w:szCs w:val="22"/>
        </w:rPr>
        <w:br/>
      </w:r>
      <w:r w:rsidRPr="00215155">
        <w:rPr>
          <w:sz w:val="22"/>
          <w:szCs w:val="22"/>
        </w:rPr>
        <w:t xml:space="preserve">dokumentu potwierdzającego, że </w:t>
      </w:r>
      <w:r w:rsidR="008B2E58" w:rsidRPr="00215155">
        <w:rPr>
          <w:sz w:val="22"/>
          <w:szCs w:val="22"/>
        </w:rPr>
        <w:t>W</w:t>
      </w:r>
      <w:r w:rsidRPr="00215155">
        <w:rPr>
          <w:sz w:val="22"/>
          <w:szCs w:val="22"/>
        </w:rPr>
        <w:t xml:space="preserve">ykonawca nie zalega z opłacaniem składek na </w:t>
      </w:r>
      <w:r w:rsidR="007D10F3" w:rsidRPr="00215155">
        <w:rPr>
          <w:sz w:val="22"/>
          <w:szCs w:val="22"/>
        </w:rPr>
        <w:br/>
      </w:r>
      <w:r w:rsidRPr="00215155">
        <w:rPr>
          <w:sz w:val="22"/>
          <w:szCs w:val="22"/>
        </w:rPr>
        <w:t xml:space="preserve">ubezpieczenia społeczne lub zdrowotne, o których mowa w rozdziale VIII ust. 3.1.4 powyżej, lub odpisu albo informacji z Krajowego Rejestru Sądowego lub z Centralnej Ewidencji </w:t>
      </w:r>
      <w:r w:rsidR="007D10F3" w:rsidRPr="00215155">
        <w:rPr>
          <w:sz w:val="22"/>
          <w:szCs w:val="22"/>
        </w:rPr>
        <w:br/>
      </w:r>
      <w:r w:rsidRPr="00215155">
        <w:rPr>
          <w:sz w:val="22"/>
          <w:szCs w:val="22"/>
        </w:rPr>
        <w:t xml:space="preserve">i Informacji o Działalności Gospodarczej, o których mowa w ust. 3.1.5 powyżej – składa </w:t>
      </w:r>
      <w:r w:rsidR="007D10F3" w:rsidRPr="00215155">
        <w:rPr>
          <w:sz w:val="22"/>
          <w:szCs w:val="22"/>
        </w:rPr>
        <w:br/>
      </w:r>
      <w:r w:rsidRPr="00215155">
        <w:rPr>
          <w:sz w:val="22"/>
          <w:szCs w:val="22"/>
        </w:rPr>
        <w:t xml:space="preserve">dokument lub dokumenty wystawione w kraju, w którym </w:t>
      </w:r>
      <w:r w:rsidR="008B2E58" w:rsidRPr="00215155">
        <w:rPr>
          <w:sz w:val="22"/>
          <w:szCs w:val="22"/>
        </w:rPr>
        <w:t>W</w:t>
      </w:r>
      <w:r w:rsidRPr="00215155">
        <w:rPr>
          <w:sz w:val="22"/>
          <w:szCs w:val="22"/>
        </w:rPr>
        <w:t xml:space="preserve">ykonawca ma siedzibę lub miejsce zamieszkania, potwierdzające odpowiednio, że: </w:t>
      </w:r>
    </w:p>
    <w:p w14:paraId="46FD3603" w14:textId="77777777" w:rsidR="00E72E20" w:rsidRPr="00215155" w:rsidRDefault="00E72E20" w:rsidP="007D10F3">
      <w:pPr>
        <w:pStyle w:val="Akapitzlist"/>
        <w:widowControl/>
        <w:numPr>
          <w:ilvl w:val="0"/>
          <w:numId w:val="67"/>
        </w:numPr>
        <w:suppressAutoHyphens w:val="0"/>
        <w:spacing w:line="252" w:lineRule="auto"/>
        <w:ind w:left="1276" w:hanging="426"/>
        <w:jc w:val="both"/>
        <w:rPr>
          <w:sz w:val="22"/>
          <w:szCs w:val="22"/>
        </w:rPr>
      </w:pPr>
      <w:r w:rsidRPr="00215155">
        <w:rPr>
          <w:sz w:val="22"/>
          <w:szCs w:val="22"/>
        </w:rPr>
        <w:t xml:space="preserve">nie naruszył obowiązków dotyczących płatności podatków, opłat lub składek na ubezpieczenie społeczne lub zdrowotne, </w:t>
      </w:r>
    </w:p>
    <w:p w14:paraId="7B0DFB2F" w14:textId="72C67FEF" w:rsidR="00E72E20" w:rsidRPr="00215155" w:rsidRDefault="00E72E20" w:rsidP="007D10F3">
      <w:pPr>
        <w:pStyle w:val="Akapitzlist"/>
        <w:widowControl/>
        <w:numPr>
          <w:ilvl w:val="0"/>
          <w:numId w:val="67"/>
        </w:numPr>
        <w:suppressAutoHyphens w:val="0"/>
        <w:spacing w:line="252" w:lineRule="auto"/>
        <w:ind w:left="1276" w:hanging="426"/>
        <w:jc w:val="both"/>
        <w:rPr>
          <w:sz w:val="22"/>
          <w:szCs w:val="22"/>
        </w:rPr>
      </w:pPr>
      <w:r w:rsidRPr="00215155">
        <w:rPr>
          <w:sz w:val="22"/>
          <w:szCs w:val="22"/>
        </w:rPr>
        <w:t xml:space="preserve">nie otwarto jego likwidacji, nie ogłoszono upadłości, jego aktywami nie zarządza </w:t>
      </w:r>
      <w:r w:rsidR="007D10F3" w:rsidRPr="00215155">
        <w:rPr>
          <w:sz w:val="22"/>
          <w:szCs w:val="22"/>
        </w:rPr>
        <w:br/>
      </w:r>
      <w:r w:rsidRPr="00215155">
        <w:rPr>
          <w:sz w:val="22"/>
          <w:szCs w:val="22"/>
        </w:rPr>
        <w:t xml:space="preserve">likwidator lub sąd, nie zawarł układu z wierzycielami, jego działalność gospodarcza nie jest zawieszona ani nie znajduje się on w innej tego rodzaju sytuacji wynikającej </w:t>
      </w:r>
      <w:r w:rsidR="007D10F3" w:rsidRPr="00215155">
        <w:rPr>
          <w:sz w:val="22"/>
          <w:szCs w:val="22"/>
        </w:rPr>
        <w:br/>
      </w:r>
      <w:r w:rsidRPr="00215155">
        <w:rPr>
          <w:sz w:val="22"/>
          <w:szCs w:val="22"/>
        </w:rPr>
        <w:t xml:space="preserve">z podobnej procedury przewidzianej w przepisach miejsca wszczęcia tej procedury – </w:t>
      </w:r>
      <w:r w:rsidR="007D10F3" w:rsidRPr="00215155">
        <w:rPr>
          <w:sz w:val="22"/>
          <w:szCs w:val="22"/>
        </w:rPr>
        <w:br/>
      </w:r>
      <w:r w:rsidRPr="00215155">
        <w:rPr>
          <w:sz w:val="22"/>
          <w:szCs w:val="22"/>
          <w:u w:val="single"/>
        </w:rPr>
        <w:t>wystawione nie wcześniej niż 3 miesiące przed ich złożeniem.</w:t>
      </w:r>
    </w:p>
    <w:p w14:paraId="626A4211" w14:textId="3FDFD773" w:rsidR="00E72E20" w:rsidRPr="00215155" w:rsidRDefault="00E72E20" w:rsidP="007D10F3">
      <w:pPr>
        <w:pStyle w:val="Akapitzlist"/>
        <w:widowControl/>
        <w:numPr>
          <w:ilvl w:val="1"/>
          <w:numId w:val="6"/>
        </w:numPr>
        <w:suppressAutoHyphens w:val="0"/>
        <w:spacing w:line="252" w:lineRule="auto"/>
        <w:ind w:left="851" w:hanging="459"/>
        <w:jc w:val="both"/>
        <w:rPr>
          <w:sz w:val="22"/>
          <w:szCs w:val="22"/>
        </w:rPr>
      </w:pPr>
      <w:r w:rsidRPr="00215155">
        <w:rPr>
          <w:sz w:val="22"/>
          <w:szCs w:val="22"/>
        </w:rPr>
        <w:t xml:space="preserve">Jeżeli w kraju, w którym </w:t>
      </w:r>
      <w:r w:rsidR="008B2E58" w:rsidRPr="00215155">
        <w:rPr>
          <w:sz w:val="22"/>
          <w:szCs w:val="22"/>
        </w:rPr>
        <w:t>W</w:t>
      </w:r>
      <w:r w:rsidRPr="00215155">
        <w:rPr>
          <w:sz w:val="22"/>
          <w:szCs w:val="22"/>
        </w:rPr>
        <w:t xml:space="preserve">ykonawca ma siedzibę lub miejsce zamieszkania, nie wydaje się dokumentów, o których mowa w rozdziale VIII ust. 4.1-4.2, lub gdy dokumenty te nie odnoszą się do wszystkich przypadków z art. 108 ust. 1 pkt 1, 2 i 4, oraz w art. 109 ust. 1 pkt 1 ustawy, które wskazane są w rozdziale VII ust. 2 SWZ, zastępuje się je odpowiednio w całości lub </w:t>
      </w:r>
      <w:r w:rsidR="007D10F3" w:rsidRPr="00215155">
        <w:rPr>
          <w:sz w:val="22"/>
          <w:szCs w:val="22"/>
        </w:rPr>
        <w:br/>
      </w:r>
      <w:r w:rsidRPr="00215155">
        <w:rPr>
          <w:sz w:val="22"/>
          <w:szCs w:val="22"/>
        </w:rPr>
        <w:t xml:space="preserve">w części dokumentem zawierającym odpowiednio oświadczenie </w:t>
      </w:r>
      <w:r w:rsidR="008B2E58" w:rsidRPr="00215155">
        <w:rPr>
          <w:sz w:val="22"/>
          <w:szCs w:val="22"/>
        </w:rPr>
        <w:t>W</w:t>
      </w:r>
      <w:r w:rsidRPr="00215155">
        <w:rPr>
          <w:sz w:val="22"/>
          <w:szCs w:val="22"/>
        </w:rPr>
        <w:t xml:space="preserve">ykonawcy, ze wskazaniem osoby albo osób uprawnionych do jego reprezentacji, lub oświadczeniem osoby, której dokument miał dotyczyć, złożonym pod przysięgą, lub, jeżeli w kraju, w którym </w:t>
      </w:r>
      <w:r w:rsidR="008B2E58" w:rsidRPr="00215155">
        <w:rPr>
          <w:sz w:val="22"/>
          <w:szCs w:val="22"/>
        </w:rPr>
        <w:t>W</w:t>
      </w:r>
      <w:r w:rsidRPr="00215155">
        <w:rPr>
          <w:sz w:val="22"/>
          <w:szCs w:val="22"/>
        </w:rPr>
        <w:t xml:space="preserve">ykonawca ma siedzibę lub miejsce zamieszkania nie ma przepisów o oświadczeniu pod przysięgą, złożonym przed organem sądowym lub administracyjnym, notariuszem, organem samorządu </w:t>
      </w:r>
      <w:r w:rsidR="007D10F3" w:rsidRPr="00215155">
        <w:rPr>
          <w:sz w:val="22"/>
          <w:szCs w:val="22"/>
        </w:rPr>
        <w:br/>
      </w:r>
      <w:r w:rsidRPr="00215155">
        <w:rPr>
          <w:sz w:val="22"/>
          <w:szCs w:val="22"/>
        </w:rPr>
        <w:lastRenderedPageBreak/>
        <w:t xml:space="preserve">zawodowego lub gospodarczego, właściwym ze względu na siedzibę lub miejsce </w:t>
      </w:r>
      <w:r w:rsidR="007D10F3" w:rsidRPr="00215155">
        <w:rPr>
          <w:sz w:val="22"/>
          <w:szCs w:val="22"/>
        </w:rPr>
        <w:br/>
      </w:r>
      <w:r w:rsidRPr="00215155">
        <w:rPr>
          <w:sz w:val="22"/>
          <w:szCs w:val="22"/>
        </w:rPr>
        <w:t xml:space="preserve">zamieszkania </w:t>
      </w:r>
      <w:r w:rsidR="008B2E58" w:rsidRPr="00215155">
        <w:rPr>
          <w:sz w:val="22"/>
          <w:szCs w:val="22"/>
        </w:rPr>
        <w:t>W</w:t>
      </w:r>
      <w:r w:rsidRPr="00215155">
        <w:rPr>
          <w:sz w:val="22"/>
          <w:szCs w:val="22"/>
        </w:rPr>
        <w:t>ykonawcy. Zapisy dotyczące ważności dokumentów wskazane rozdziale VIII ust. 4.1 i 4.2 stosuje się odpowiednio.</w:t>
      </w:r>
    </w:p>
    <w:p w14:paraId="21757A18" w14:textId="192FA942" w:rsidR="00E72E20" w:rsidRPr="00215155" w:rsidRDefault="00E72E20" w:rsidP="007D10F3">
      <w:pPr>
        <w:widowControl w:val="0"/>
        <w:numPr>
          <w:ilvl w:val="0"/>
          <w:numId w:val="6"/>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color w:val="000000"/>
          <w:lang w:eastAsia="pl-PL"/>
        </w:rPr>
        <w:t xml:space="preserve">Jeżeli </w:t>
      </w:r>
      <w:r w:rsidR="008B2E58" w:rsidRPr="00215155">
        <w:rPr>
          <w:rFonts w:ascii="Times New Roman" w:eastAsia="Times New Roman" w:hAnsi="Times New Roman" w:cs="Times New Roman"/>
          <w:color w:val="000000"/>
          <w:lang w:eastAsia="pl-PL"/>
        </w:rPr>
        <w:t>W</w:t>
      </w:r>
      <w:r w:rsidRPr="00215155">
        <w:rPr>
          <w:rFonts w:ascii="Times New Roman" w:eastAsia="Times New Roman" w:hAnsi="Times New Roman" w:cs="Times New Roman"/>
          <w:color w:val="000000"/>
          <w:lang w:eastAsia="pl-PL"/>
        </w:rPr>
        <w:t xml:space="preserve">ykonawca nie złożył JEDZ, podmiotowych środków dowodowych, innych dokumentów lub oświadczeń składanych w postępowaniu lub są one niekompletne lub zawierają błędy, </w:t>
      </w:r>
      <w:r w:rsidR="00A17541" w:rsidRPr="00215155">
        <w:rPr>
          <w:rFonts w:ascii="Times New Roman" w:eastAsia="Times New Roman" w:hAnsi="Times New Roman" w:cs="Times New Roman"/>
          <w:color w:val="000000"/>
          <w:lang w:eastAsia="pl-PL"/>
        </w:rPr>
        <w:t>Z</w:t>
      </w:r>
      <w:r w:rsidRPr="00215155">
        <w:rPr>
          <w:rFonts w:ascii="Times New Roman" w:eastAsia="Times New Roman" w:hAnsi="Times New Roman" w:cs="Times New Roman"/>
          <w:color w:val="000000"/>
          <w:lang w:eastAsia="pl-PL"/>
        </w:rPr>
        <w:t xml:space="preserve">amawiający wzywa </w:t>
      </w:r>
      <w:r w:rsidR="008B2E58" w:rsidRPr="00215155">
        <w:rPr>
          <w:rFonts w:ascii="Times New Roman" w:eastAsia="Times New Roman" w:hAnsi="Times New Roman" w:cs="Times New Roman"/>
          <w:color w:val="000000"/>
          <w:lang w:eastAsia="pl-PL"/>
        </w:rPr>
        <w:t>W</w:t>
      </w:r>
      <w:r w:rsidRPr="00215155">
        <w:rPr>
          <w:rFonts w:ascii="Times New Roman" w:eastAsia="Times New Roman" w:hAnsi="Times New Roman" w:cs="Times New Roman"/>
          <w:color w:val="000000"/>
          <w:lang w:eastAsia="pl-PL"/>
        </w:rPr>
        <w:t xml:space="preserve">ykonawcę odpowiednio do ich złożenia, poprawienia lub uzupełnienia </w:t>
      </w:r>
      <w:r w:rsidR="007D10F3" w:rsidRPr="00215155">
        <w:rPr>
          <w:rFonts w:ascii="Times New Roman" w:eastAsia="Times New Roman" w:hAnsi="Times New Roman" w:cs="Times New Roman"/>
          <w:color w:val="000000"/>
          <w:lang w:eastAsia="pl-PL"/>
        </w:rPr>
        <w:br/>
      </w:r>
      <w:r w:rsidRPr="00215155">
        <w:rPr>
          <w:rFonts w:ascii="Times New Roman" w:eastAsia="Times New Roman" w:hAnsi="Times New Roman" w:cs="Times New Roman"/>
          <w:color w:val="000000"/>
          <w:lang w:eastAsia="pl-PL"/>
        </w:rPr>
        <w:t xml:space="preserve">w wyznaczonym terminie nie krótszym niż dwa (2) dni robocze, chyba że oferta </w:t>
      </w:r>
      <w:r w:rsidR="00C7717E" w:rsidRPr="00215155">
        <w:rPr>
          <w:rFonts w:ascii="Times New Roman" w:eastAsia="Times New Roman" w:hAnsi="Times New Roman" w:cs="Times New Roman"/>
          <w:color w:val="000000"/>
          <w:lang w:eastAsia="pl-PL"/>
        </w:rPr>
        <w:t>W</w:t>
      </w:r>
      <w:r w:rsidRPr="00215155">
        <w:rPr>
          <w:rFonts w:ascii="Times New Roman" w:eastAsia="Times New Roman" w:hAnsi="Times New Roman" w:cs="Times New Roman"/>
          <w:color w:val="000000"/>
          <w:lang w:eastAsia="pl-PL"/>
        </w:rPr>
        <w:t>ykonawcy podlega odrzuceniu bez względu na ich złożenie, uzupełnienie lub poprawienie lub</w:t>
      </w:r>
      <w:r w:rsidRPr="00215155">
        <w:rPr>
          <w:rFonts w:ascii="Times New Roman" w:eastAsia="Times New Roman" w:hAnsi="Times New Roman" w:cs="Times New Roman"/>
          <w:lang w:eastAsia="pl-PL"/>
        </w:rPr>
        <w:t xml:space="preserve"> </w:t>
      </w:r>
      <w:r w:rsidRPr="00215155">
        <w:rPr>
          <w:rFonts w:ascii="Times New Roman" w:eastAsia="Times New Roman" w:hAnsi="Times New Roman" w:cs="Times New Roman"/>
          <w:color w:val="000000"/>
          <w:lang w:eastAsia="pl-PL"/>
        </w:rPr>
        <w:t>zachodzą przesłanki unieważnienia postępowania.</w:t>
      </w:r>
    </w:p>
    <w:p w14:paraId="32D99E1F" w14:textId="547D0AFD" w:rsidR="00E72E20" w:rsidRPr="00215155" w:rsidRDefault="00E72E20" w:rsidP="007D10F3">
      <w:pPr>
        <w:widowControl w:val="0"/>
        <w:numPr>
          <w:ilvl w:val="0"/>
          <w:numId w:val="6"/>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color w:val="000000"/>
          <w:lang w:eastAsia="pl-PL"/>
        </w:rPr>
        <w:t xml:space="preserve">Podmiotowe środki dowodowe sporządzone w języku obcym składa się wraz z tłumaczeniem </w:t>
      </w:r>
      <w:r w:rsidR="007D10F3" w:rsidRPr="00215155">
        <w:rPr>
          <w:rFonts w:ascii="Times New Roman" w:eastAsia="Times New Roman" w:hAnsi="Times New Roman" w:cs="Times New Roman"/>
          <w:color w:val="000000"/>
          <w:lang w:eastAsia="pl-PL"/>
        </w:rPr>
        <w:br/>
      </w:r>
      <w:r w:rsidRPr="00215155">
        <w:rPr>
          <w:rFonts w:ascii="Times New Roman" w:eastAsia="Times New Roman" w:hAnsi="Times New Roman" w:cs="Times New Roman"/>
          <w:color w:val="000000"/>
          <w:lang w:eastAsia="pl-PL"/>
        </w:rPr>
        <w:t>na język polski.</w:t>
      </w:r>
    </w:p>
    <w:p w14:paraId="6142C84A" w14:textId="77777777" w:rsidR="00257C19" w:rsidRPr="00215155" w:rsidRDefault="00257C19" w:rsidP="00D5090D">
      <w:pPr>
        <w:spacing w:after="0" w:line="240" w:lineRule="auto"/>
        <w:jc w:val="both"/>
        <w:rPr>
          <w:rFonts w:ascii="Times New Roman" w:eastAsia="Times New Roman" w:hAnsi="Times New Roman" w:cs="Times New Roman"/>
          <w:b/>
          <w:bCs/>
          <w:lang w:eastAsia="pl-PL"/>
        </w:rPr>
      </w:pPr>
    </w:p>
    <w:p w14:paraId="5A0A9832" w14:textId="4E5FF3A6" w:rsidR="00257C19" w:rsidRPr="00215155" w:rsidRDefault="00A869D0" w:rsidP="00550CEB">
      <w:pPr>
        <w:spacing w:after="0" w:line="240" w:lineRule="auto"/>
        <w:jc w:val="both"/>
        <w:rPr>
          <w:rFonts w:ascii="Times New Roman" w:eastAsia="Times New Roman" w:hAnsi="Times New Roman" w:cs="Times New Roman"/>
          <w:b/>
          <w:bCs/>
          <w:lang w:eastAsia="pl-PL"/>
        </w:rPr>
      </w:pPr>
      <w:r w:rsidRPr="00215155">
        <w:rPr>
          <w:rFonts w:ascii="Times New Roman" w:eastAsia="Times New Roman" w:hAnsi="Times New Roman" w:cs="Times New Roman"/>
          <w:b/>
          <w:bCs/>
          <w:lang w:eastAsia="pl-PL"/>
        </w:rPr>
        <w:t xml:space="preserve">Rozdział IX – Informacje o sposobie porozumiewania się </w:t>
      </w:r>
      <w:r w:rsidR="00C058C8" w:rsidRPr="00215155">
        <w:rPr>
          <w:rFonts w:ascii="Times New Roman" w:eastAsia="Times New Roman" w:hAnsi="Times New Roman" w:cs="Times New Roman"/>
          <w:b/>
          <w:bCs/>
          <w:lang w:eastAsia="pl-PL"/>
        </w:rPr>
        <w:t>Z</w:t>
      </w:r>
      <w:r w:rsidRPr="00215155">
        <w:rPr>
          <w:rFonts w:ascii="Times New Roman" w:eastAsia="Times New Roman" w:hAnsi="Times New Roman" w:cs="Times New Roman"/>
          <w:b/>
          <w:bCs/>
          <w:lang w:eastAsia="pl-PL"/>
        </w:rPr>
        <w:t xml:space="preserve">amawiającego z </w:t>
      </w:r>
      <w:r w:rsidR="00C7717E" w:rsidRPr="00215155">
        <w:rPr>
          <w:rFonts w:ascii="Times New Roman" w:eastAsia="Times New Roman" w:hAnsi="Times New Roman" w:cs="Times New Roman"/>
          <w:b/>
          <w:bCs/>
          <w:lang w:eastAsia="pl-PL"/>
        </w:rPr>
        <w:t>W</w:t>
      </w:r>
      <w:r w:rsidRPr="00215155">
        <w:rPr>
          <w:rFonts w:ascii="Times New Roman" w:eastAsia="Times New Roman" w:hAnsi="Times New Roman" w:cs="Times New Roman"/>
          <w:b/>
          <w:bCs/>
          <w:lang w:eastAsia="pl-PL"/>
        </w:rPr>
        <w:t xml:space="preserve">ykonawcami oraz przekazywania oświadczeń i dokumentów wraz ze wskazaniem osób uprawnionych do kontaktów z </w:t>
      </w:r>
      <w:r w:rsidR="00C7717E" w:rsidRPr="00215155">
        <w:rPr>
          <w:rFonts w:ascii="Times New Roman" w:eastAsia="Times New Roman" w:hAnsi="Times New Roman" w:cs="Times New Roman"/>
          <w:b/>
          <w:bCs/>
          <w:lang w:eastAsia="pl-PL"/>
        </w:rPr>
        <w:t>W</w:t>
      </w:r>
      <w:r w:rsidRPr="00215155">
        <w:rPr>
          <w:rFonts w:ascii="Times New Roman" w:eastAsia="Times New Roman" w:hAnsi="Times New Roman" w:cs="Times New Roman"/>
          <w:b/>
          <w:bCs/>
          <w:lang w:eastAsia="pl-PL"/>
        </w:rPr>
        <w:t>ykonawcami</w:t>
      </w:r>
    </w:p>
    <w:p w14:paraId="40AB93C4" w14:textId="77777777" w:rsidR="00D90CBE" w:rsidRPr="00215155" w:rsidRDefault="00D90CBE" w:rsidP="007D10F3">
      <w:pPr>
        <w:pStyle w:val="Akapitzlist"/>
        <w:widowControl/>
        <w:numPr>
          <w:ilvl w:val="0"/>
          <w:numId w:val="64"/>
        </w:numPr>
        <w:ind w:left="426" w:hanging="426"/>
        <w:jc w:val="both"/>
        <w:rPr>
          <w:bCs/>
          <w:sz w:val="22"/>
          <w:szCs w:val="22"/>
        </w:rPr>
      </w:pPr>
      <w:r w:rsidRPr="00215155">
        <w:rPr>
          <w:bCs/>
          <w:sz w:val="22"/>
          <w:szCs w:val="22"/>
        </w:rPr>
        <w:t>Informacje ogólne.</w:t>
      </w:r>
    </w:p>
    <w:p w14:paraId="11508A3E" w14:textId="77777777" w:rsidR="00D90CBE" w:rsidRPr="00215155" w:rsidRDefault="00D90CBE" w:rsidP="007D10F3">
      <w:pPr>
        <w:pStyle w:val="Akapitzlist"/>
        <w:widowControl/>
        <w:numPr>
          <w:ilvl w:val="1"/>
          <w:numId w:val="64"/>
        </w:numPr>
        <w:ind w:left="851" w:hanging="425"/>
        <w:jc w:val="both"/>
        <w:rPr>
          <w:sz w:val="22"/>
          <w:szCs w:val="22"/>
        </w:rPr>
      </w:pPr>
      <w:r w:rsidRPr="00215155">
        <w:rPr>
          <w:sz w:val="22"/>
          <w:szCs w:val="22"/>
        </w:rPr>
        <w:t xml:space="preserve">Postępowanie o udzielenie zamówienia publicznego prowadzone jest przy użyciu narzędzia komercyjnego </w:t>
      </w:r>
      <w:hyperlink r:id="rId16" w:history="1">
        <w:r w:rsidRPr="00215155">
          <w:rPr>
            <w:rStyle w:val="Hipercze"/>
            <w:sz w:val="22"/>
            <w:szCs w:val="22"/>
          </w:rPr>
          <w:t>https://platformazakupowa.pl</w:t>
        </w:r>
      </w:hyperlink>
      <w:r w:rsidRPr="00215155">
        <w:rPr>
          <w:sz w:val="22"/>
          <w:szCs w:val="22"/>
        </w:rPr>
        <w:t xml:space="preserve"> – adres profilu nabywcy: </w:t>
      </w:r>
      <w:hyperlink r:id="rId17" w:history="1">
        <w:r w:rsidRPr="00215155">
          <w:rPr>
            <w:rStyle w:val="Hipercze"/>
            <w:bCs/>
            <w:sz w:val="22"/>
            <w:szCs w:val="22"/>
          </w:rPr>
          <w:t>https://platformazakupowa.pl/pn/uj_edu</w:t>
        </w:r>
      </w:hyperlink>
      <w:r w:rsidRPr="00215155">
        <w:rPr>
          <w:rStyle w:val="Hipercze"/>
          <w:bCs/>
          <w:sz w:val="22"/>
          <w:szCs w:val="22"/>
        </w:rPr>
        <w:t>.</w:t>
      </w:r>
    </w:p>
    <w:p w14:paraId="59D41D4D" w14:textId="77777777" w:rsidR="00D90CBE" w:rsidRPr="00215155" w:rsidRDefault="00D90CBE" w:rsidP="007D10F3">
      <w:pPr>
        <w:pStyle w:val="Akapitzlist"/>
        <w:widowControl/>
        <w:numPr>
          <w:ilvl w:val="1"/>
          <w:numId w:val="64"/>
        </w:numPr>
        <w:ind w:left="851" w:hanging="425"/>
        <w:jc w:val="both"/>
        <w:rPr>
          <w:sz w:val="22"/>
          <w:szCs w:val="22"/>
        </w:rPr>
      </w:pPr>
      <w:r w:rsidRPr="00215155">
        <w:rPr>
          <w:color w:val="000000"/>
          <w:sz w:val="22"/>
          <w:szCs w:val="22"/>
        </w:rPr>
        <w:t>Wykonawca przystępując do niniejszego postępowania o udzielenie zamówienia publicznego:</w:t>
      </w:r>
    </w:p>
    <w:p w14:paraId="3974F654" w14:textId="77777777" w:rsidR="00D90CBE" w:rsidRPr="00215155" w:rsidRDefault="00D90CBE" w:rsidP="007D10F3">
      <w:pPr>
        <w:pStyle w:val="Akapitzlist"/>
        <w:widowControl/>
        <w:numPr>
          <w:ilvl w:val="2"/>
          <w:numId w:val="64"/>
        </w:numPr>
        <w:tabs>
          <w:tab w:val="left" w:pos="1560"/>
        </w:tabs>
        <w:ind w:left="1418" w:hanging="567"/>
        <w:jc w:val="both"/>
        <w:rPr>
          <w:color w:val="000000"/>
          <w:sz w:val="22"/>
          <w:szCs w:val="22"/>
        </w:rPr>
      </w:pPr>
      <w:r w:rsidRPr="00215155">
        <w:rPr>
          <w:color w:val="000000"/>
          <w:sz w:val="22"/>
          <w:szCs w:val="22"/>
        </w:rPr>
        <w:t xml:space="preserve">akceptuje warunki korzystania z </w:t>
      </w:r>
      <w:hyperlink r:id="rId18" w:history="1">
        <w:r w:rsidRPr="00215155">
          <w:rPr>
            <w:rStyle w:val="Hipercze"/>
            <w:sz w:val="22"/>
            <w:szCs w:val="22"/>
          </w:rPr>
          <w:t>https://platformazakupowa.pl</w:t>
        </w:r>
      </w:hyperlink>
      <w:r w:rsidRPr="00215155">
        <w:rPr>
          <w:color w:val="000000"/>
          <w:sz w:val="22"/>
          <w:szCs w:val="22"/>
        </w:rPr>
        <w:t xml:space="preserve"> określone w regulaminie zamieszczonym w zakładce „Regulamin” oraz uznaje go za wiążący;</w:t>
      </w:r>
    </w:p>
    <w:p w14:paraId="571AC8CF" w14:textId="77777777" w:rsidR="00D90CBE" w:rsidRPr="00215155" w:rsidRDefault="00D90CBE" w:rsidP="007D10F3">
      <w:pPr>
        <w:pStyle w:val="Akapitzlist"/>
        <w:widowControl/>
        <w:numPr>
          <w:ilvl w:val="2"/>
          <w:numId w:val="64"/>
        </w:numPr>
        <w:tabs>
          <w:tab w:val="left" w:pos="1560"/>
        </w:tabs>
        <w:ind w:left="1418" w:hanging="567"/>
        <w:jc w:val="both"/>
        <w:rPr>
          <w:color w:val="000000"/>
          <w:sz w:val="22"/>
          <w:szCs w:val="22"/>
        </w:rPr>
      </w:pPr>
      <w:r w:rsidRPr="00215155">
        <w:rPr>
          <w:color w:val="000000"/>
          <w:sz w:val="22"/>
          <w:szCs w:val="22"/>
        </w:rPr>
        <w:t xml:space="preserve">zapozna się z instrukcją korzystania z </w:t>
      </w:r>
      <w:hyperlink r:id="rId19" w:history="1">
        <w:r w:rsidRPr="00215155">
          <w:rPr>
            <w:rStyle w:val="Hipercze"/>
            <w:sz w:val="22"/>
            <w:szCs w:val="22"/>
          </w:rPr>
          <w:t>https://platformazakupowa.pl</w:t>
        </w:r>
      </w:hyperlink>
      <w:r w:rsidRPr="00215155">
        <w:rPr>
          <w:color w:val="000000"/>
          <w:sz w:val="22"/>
          <w:szCs w:val="22"/>
        </w:rPr>
        <w:t xml:space="preserve">, a w szczególności z zasadami logowania, składania wniosków o wyjaśnienie treści SWZ, składania ofert oraz dokonywania innych czynności w niniejszym postępowaniu przy użyciu </w:t>
      </w:r>
      <w:hyperlink r:id="rId20" w:history="1">
        <w:r w:rsidRPr="00215155">
          <w:rPr>
            <w:rStyle w:val="Hipercze"/>
            <w:sz w:val="22"/>
            <w:szCs w:val="22"/>
          </w:rPr>
          <w:t>https://platformazakupowa.pl</w:t>
        </w:r>
      </w:hyperlink>
      <w:r w:rsidRPr="00215155">
        <w:rPr>
          <w:color w:val="000000"/>
          <w:sz w:val="22"/>
          <w:szCs w:val="22"/>
        </w:rPr>
        <w:t xml:space="preserve"> dostępną na </w:t>
      </w:r>
      <w:hyperlink r:id="rId21" w:history="1">
        <w:r w:rsidRPr="00215155">
          <w:rPr>
            <w:rStyle w:val="Hipercze"/>
            <w:sz w:val="22"/>
            <w:szCs w:val="22"/>
          </w:rPr>
          <w:t>https://platformazakupowa.pl</w:t>
        </w:r>
      </w:hyperlink>
      <w:r w:rsidRPr="00215155">
        <w:rPr>
          <w:color w:val="000000"/>
          <w:sz w:val="22"/>
          <w:szCs w:val="22"/>
        </w:rPr>
        <w:t xml:space="preserve"> – link poniżej: </w:t>
      </w:r>
      <w:hyperlink r:id="rId22" w:history="1">
        <w:r w:rsidRPr="00215155">
          <w:rPr>
            <w:rStyle w:val="Hipercze"/>
            <w:sz w:val="22"/>
            <w:szCs w:val="22"/>
          </w:rPr>
          <w:t>https://drive.google.com/file/d/1Kd1DttbBeiNWt4q4slS4t76lZVKPbkyD/view</w:t>
        </w:r>
      </w:hyperlink>
      <w:r w:rsidRPr="00215155">
        <w:rPr>
          <w:color w:val="000000"/>
        </w:rPr>
        <w:t xml:space="preserve"> </w:t>
      </w:r>
    </w:p>
    <w:p w14:paraId="3996944D" w14:textId="61724EE7" w:rsidR="00D90CBE" w:rsidRPr="00215155" w:rsidRDefault="00D90CBE" w:rsidP="007D10F3">
      <w:pPr>
        <w:tabs>
          <w:tab w:val="left" w:pos="993"/>
          <w:tab w:val="left" w:pos="3686"/>
          <w:tab w:val="left" w:pos="3828"/>
          <w:tab w:val="left" w:pos="4253"/>
        </w:tabs>
        <w:spacing w:after="0"/>
        <w:ind w:left="1418" w:hanging="567"/>
        <w:jc w:val="both"/>
        <w:rPr>
          <w:rFonts w:ascii="Times New Roman" w:hAnsi="Times New Roman" w:cs="Times New Roman"/>
          <w:color w:val="000000"/>
        </w:rPr>
      </w:pPr>
      <w:r w:rsidRPr="00215155">
        <w:rPr>
          <w:rFonts w:ascii="Times New Roman" w:hAnsi="Times New Roman" w:cs="Times New Roman"/>
          <w:color w:val="000000"/>
        </w:rPr>
        <w:t xml:space="preserve"> </w:t>
      </w:r>
      <w:r w:rsidR="007D10F3" w:rsidRPr="00215155">
        <w:rPr>
          <w:rFonts w:ascii="Times New Roman" w:hAnsi="Times New Roman" w:cs="Times New Roman"/>
          <w:color w:val="000000"/>
        </w:rPr>
        <w:tab/>
      </w:r>
      <w:r w:rsidR="007D10F3" w:rsidRPr="00215155">
        <w:rPr>
          <w:rFonts w:ascii="Times New Roman" w:hAnsi="Times New Roman" w:cs="Times New Roman"/>
          <w:color w:val="000000"/>
        </w:rPr>
        <w:tab/>
      </w:r>
      <w:r w:rsidRPr="00215155">
        <w:rPr>
          <w:rFonts w:ascii="Times New Roman" w:hAnsi="Times New Roman" w:cs="Times New Roman"/>
          <w:color w:val="000000"/>
        </w:rPr>
        <w:t xml:space="preserve"> lub w zakładce: </w:t>
      </w:r>
      <w:hyperlink r:id="rId23" w:history="1">
        <w:r w:rsidRPr="00215155">
          <w:rPr>
            <w:rStyle w:val="Hipercze"/>
            <w:rFonts w:ascii="Times New Roman" w:hAnsi="Times New Roman"/>
          </w:rPr>
          <w:t>https://platformazakupowa.pl/strona/45-instrukcje</w:t>
        </w:r>
      </w:hyperlink>
      <w:r w:rsidRPr="00215155">
        <w:rPr>
          <w:rFonts w:ascii="Times New Roman" w:hAnsi="Times New Roman" w:cs="Times New Roman"/>
          <w:color w:val="000000"/>
        </w:rPr>
        <w:t xml:space="preserve"> oraz będzie ją stosować.</w:t>
      </w:r>
    </w:p>
    <w:p w14:paraId="60C4256A" w14:textId="5627DDBF" w:rsidR="00D90CBE" w:rsidRPr="00215155" w:rsidRDefault="00D90CBE" w:rsidP="007D10F3">
      <w:pPr>
        <w:pStyle w:val="Akapitzlist"/>
        <w:widowControl/>
        <w:numPr>
          <w:ilvl w:val="1"/>
          <w:numId w:val="64"/>
        </w:numPr>
        <w:ind w:left="851" w:hanging="425"/>
        <w:jc w:val="both"/>
        <w:rPr>
          <w:sz w:val="22"/>
          <w:szCs w:val="22"/>
        </w:rPr>
      </w:pPr>
      <w:r w:rsidRPr="00215155">
        <w:rPr>
          <w:sz w:val="22"/>
          <w:szCs w:val="22"/>
        </w:rPr>
        <w:t>Wymagania techniczne i organizacyjne składania ofert, wysyłania i odbierania dokumentów elektronicznych, cyfrowego odwzorowania z dokumentem w postaci papierowej, oświadczeń oraz informacji przekazywanych z ich użyciem opisane zostały na</w:t>
      </w:r>
      <w:r w:rsidR="007D10F3" w:rsidRPr="00215155">
        <w:rPr>
          <w:sz w:val="22"/>
          <w:szCs w:val="22"/>
        </w:rPr>
        <w:t xml:space="preserve"> </w:t>
      </w:r>
      <w:hyperlink r:id="rId24" w:history="1">
        <w:r w:rsidR="007D10F3" w:rsidRPr="00215155">
          <w:rPr>
            <w:rStyle w:val="Hipercze"/>
            <w:sz w:val="22"/>
            <w:szCs w:val="22"/>
          </w:rPr>
          <w:t>https://platformazakupowa.pl</w:t>
        </w:r>
      </w:hyperlink>
      <w:r w:rsidRPr="00215155">
        <w:rPr>
          <w:sz w:val="22"/>
          <w:szCs w:val="22"/>
        </w:rPr>
        <w:t xml:space="preserve">, </w:t>
      </w:r>
      <w:r w:rsidRPr="00215155">
        <w:rPr>
          <w:color w:val="000000"/>
          <w:sz w:val="22"/>
          <w:szCs w:val="22"/>
        </w:rPr>
        <w:t>w regulaminie zamieszczonym w zakładce „Regulamin” oraz instrukcji składania ofert (linki w ust. 1.2.2 powyżej).</w:t>
      </w:r>
    </w:p>
    <w:p w14:paraId="5FDC2C5F" w14:textId="77777777" w:rsidR="00D90CBE" w:rsidRPr="00215155" w:rsidRDefault="00D90CBE" w:rsidP="007D10F3">
      <w:pPr>
        <w:pStyle w:val="Akapitzlist"/>
        <w:widowControl/>
        <w:numPr>
          <w:ilvl w:val="1"/>
          <w:numId w:val="64"/>
        </w:numPr>
        <w:ind w:left="851" w:hanging="425"/>
        <w:jc w:val="both"/>
        <w:rPr>
          <w:sz w:val="22"/>
          <w:szCs w:val="22"/>
        </w:rPr>
      </w:pPr>
      <w:r w:rsidRPr="00215155">
        <w:rPr>
          <w:sz w:val="22"/>
          <w:szCs w:val="22"/>
        </w:rPr>
        <w:t>Wielkość plików:</w:t>
      </w:r>
    </w:p>
    <w:p w14:paraId="1C9F22B0" w14:textId="77777777" w:rsidR="00D90CBE" w:rsidRPr="00215155" w:rsidRDefault="00D90CBE" w:rsidP="007D10F3">
      <w:pPr>
        <w:pStyle w:val="Akapitzlist"/>
        <w:widowControl/>
        <w:numPr>
          <w:ilvl w:val="2"/>
          <w:numId w:val="64"/>
        </w:numPr>
        <w:ind w:left="1560" w:hanging="709"/>
        <w:jc w:val="both"/>
        <w:rPr>
          <w:sz w:val="22"/>
          <w:szCs w:val="22"/>
        </w:rPr>
      </w:pPr>
      <w:r w:rsidRPr="00215155">
        <w:rPr>
          <w:sz w:val="22"/>
          <w:szCs w:val="22"/>
        </w:rPr>
        <w:t>w odniesieniu do oferty – maksymalna liczba plików to 10 po 150 MB każdy;</w:t>
      </w:r>
    </w:p>
    <w:p w14:paraId="20027C2D" w14:textId="52130C4F" w:rsidR="00D90CBE" w:rsidRPr="00215155" w:rsidRDefault="00D90CBE" w:rsidP="007D10F3">
      <w:pPr>
        <w:pStyle w:val="Akapitzlist"/>
        <w:widowControl/>
        <w:numPr>
          <w:ilvl w:val="2"/>
          <w:numId w:val="64"/>
        </w:numPr>
        <w:ind w:left="1560" w:hanging="709"/>
        <w:jc w:val="both"/>
        <w:rPr>
          <w:sz w:val="22"/>
          <w:szCs w:val="22"/>
        </w:rPr>
      </w:pPr>
      <w:r w:rsidRPr="00215155">
        <w:rPr>
          <w:sz w:val="22"/>
          <w:szCs w:val="22"/>
        </w:rPr>
        <w:t xml:space="preserve">w przypadku komunikacji – wiadomość do </w:t>
      </w:r>
      <w:r w:rsidR="00C058C8" w:rsidRPr="00215155">
        <w:rPr>
          <w:sz w:val="22"/>
          <w:szCs w:val="22"/>
        </w:rPr>
        <w:t>Z</w:t>
      </w:r>
      <w:r w:rsidRPr="00215155">
        <w:rPr>
          <w:sz w:val="22"/>
          <w:szCs w:val="22"/>
        </w:rPr>
        <w:t>amawiającego max. 500 MB;</w:t>
      </w:r>
    </w:p>
    <w:p w14:paraId="1A6293B4" w14:textId="59B03A56" w:rsidR="00D90CBE" w:rsidRPr="00215155" w:rsidRDefault="00D90CBE" w:rsidP="007D10F3">
      <w:pPr>
        <w:pStyle w:val="Akapitzlist"/>
        <w:widowControl/>
        <w:numPr>
          <w:ilvl w:val="1"/>
          <w:numId w:val="64"/>
        </w:numPr>
        <w:ind w:left="851" w:hanging="425"/>
        <w:jc w:val="both"/>
        <w:rPr>
          <w:sz w:val="22"/>
          <w:szCs w:val="22"/>
        </w:rPr>
      </w:pPr>
      <w:r w:rsidRPr="00215155">
        <w:rPr>
          <w:sz w:val="22"/>
          <w:szCs w:val="22"/>
        </w:rPr>
        <w:t xml:space="preserve">Komunikacja między Zamawiającym i Wykonawcami odbywa się </w:t>
      </w:r>
      <w:r w:rsidR="008723E1" w:rsidRPr="00215155">
        <w:rPr>
          <w:b/>
          <w:bCs/>
          <w:sz w:val="22"/>
          <w:szCs w:val="22"/>
        </w:rPr>
        <w:t>wyłącznie</w:t>
      </w:r>
      <w:r w:rsidR="008723E1" w:rsidRPr="00215155">
        <w:rPr>
          <w:sz w:val="22"/>
          <w:szCs w:val="22"/>
        </w:rPr>
        <w:t xml:space="preserve"> </w:t>
      </w:r>
      <w:r w:rsidRPr="00215155">
        <w:rPr>
          <w:sz w:val="22"/>
          <w:szCs w:val="22"/>
        </w:rPr>
        <w:t xml:space="preserve">przy użyciu narzędzia komercyjnego </w:t>
      </w:r>
      <w:hyperlink r:id="rId25" w:history="1">
        <w:r w:rsidRPr="00215155">
          <w:rPr>
            <w:rStyle w:val="Hipercze"/>
            <w:sz w:val="22"/>
            <w:szCs w:val="22"/>
          </w:rPr>
          <w:t>https://platformazakupowa.pl</w:t>
        </w:r>
      </w:hyperlink>
      <w:r w:rsidRPr="00215155">
        <w:rPr>
          <w:sz w:val="22"/>
          <w:szCs w:val="22"/>
        </w:rPr>
        <w:t xml:space="preserve"> – adres profilu nabywcy: </w:t>
      </w:r>
      <w:hyperlink r:id="rId26" w:history="1">
        <w:r w:rsidRPr="00215155">
          <w:rPr>
            <w:rStyle w:val="Hipercze"/>
            <w:bCs/>
            <w:sz w:val="22"/>
            <w:szCs w:val="22"/>
          </w:rPr>
          <w:t>https://platformazakupowa.pl/pn/uj_edu</w:t>
        </w:r>
      </w:hyperlink>
    </w:p>
    <w:p w14:paraId="52C9338F" w14:textId="77777777" w:rsidR="00D90CBE" w:rsidRPr="00215155" w:rsidRDefault="00D90CBE" w:rsidP="007D10F3">
      <w:pPr>
        <w:pStyle w:val="Akapitzlist"/>
        <w:widowControl/>
        <w:numPr>
          <w:ilvl w:val="2"/>
          <w:numId w:val="64"/>
        </w:numPr>
        <w:ind w:left="1418" w:hanging="567"/>
        <w:jc w:val="both"/>
        <w:rPr>
          <w:bCs/>
          <w:sz w:val="22"/>
          <w:szCs w:val="22"/>
        </w:rPr>
      </w:pPr>
      <w:r w:rsidRPr="00215155">
        <w:rPr>
          <w:color w:val="000000"/>
          <w:sz w:val="22"/>
          <w:szCs w:val="22"/>
        </w:rPr>
        <w:t>W celu skrócenia czasu udzielenia odpowiedzi na pytania komunikacja między Zamawiającym a Wykonawcami w zakresie:</w:t>
      </w:r>
    </w:p>
    <w:p w14:paraId="0BCBE69E" w14:textId="77777777" w:rsidR="00D90CBE" w:rsidRPr="00215155" w:rsidRDefault="00D90CBE" w:rsidP="007D10F3">
      <w:pPr>
        <w:pStyle w:val="Akapitzlist"/>
        <w:widowControl/>
        <w:numPr>
          <w:ilvl w:val="1"/>
          <w:numId w:val="65"/>
        </w:numPr>
        <w:ind w:left="1843" w:hanging="425"/>
        <w:jc w:val="both"/>
        <w:rPr>
          <w:color w:val="000000"/>
          <w:sz w:val="22"/>
          <w:szCs w:val="22"/>
        </w:rPr>
      </w:pPr>
      <w:r w:rsidRPr="00215155">
        <w:rPr>
          <w:color w:val="000000"/>
          <w:sz w:val="22"/>
          <w:szCs w:val="22"/>
        </w:rPr>
        <w:t>przesyłania Zamawiającemu pytań do treści SWZ;</w:t>
      </w:r>
    </w:p>
    <w:p w14:paraId="285B03EE" w14:textId="77777777" w:rsidR="00D90CBE" w:rsidRPr="00215155" w:rsidRDefault="00D90CBE" w:rsidP="007D10F3">
      <w:pPr>
        <w:pStyle w:val="Akapitzlist"/>
        <w:widowControl/>
        <w:numPr>
          <w:ilvl w:val="1"/>
          <w:numId w:val="65"/>
        </w:numPr>
        <w:ind w:left="1843" w:hanging="425"/>
        <w:jc w:val="both"/>
        <w:rPr>
          <w:color w:val="000000"/>
          <w:sz w:val="22"/>
          <w:szCs w:val="22"/>
        </w:rPr>
      </w:pPr>
      <w:r w:rsidRPr="00215155">
        <w:rPr>
          <w:sz w:val="22"/>
          <w:szCs w:val="22"/>
        </w:rPr>
        <w:t>przesyłania odpowiedzi na wezwanie Zamawiającego do złożenia podmiotowych środków dowodowych;</w:t>
      </w:r>
    </w:p>
    <w:p w14:paraId="46B294B5" w14:textId="2FC42E7F" w:rsidR="00D90CBE" w:rsidRPr="00215155" w:rsidRDefault="00D90CBE" w:rsidP="007D10F3">
      <w:pPr>
        <w:pStyle w:val="Akapitzlist"/>
        <w:widowControl/>
        <w:numPr>
          <w:ilvl w:val="1"/>
          <w:numId w:val="65"/>
        </w:numPr>
        <w:ind w:left="1843" w:hanging="425"/>
        <w:jc w:val="both"/>
        <w:rPr>
          <w:color w:val="000000"/>
          <w:sz w:val="22"/>
          <w:szCs w:val="22"/>
        </w:rPr>
      </w:pPr>
      <w:r w:rsidRPr="00215155">
        <w:rPr>
          <w:color w:val="000000"/>
          <w:sz w:val="22"/>
          <w:szCs w:val="22"/>
          <w:shd w:val="clear" w:color="auto" w:fill="FFFFFF"/>
        </w:rPr>
        <w:lastRenderedPageBreak/>
        <w:t>przesyłania odpowiedzi na wezwanie</w:t>
      </w:r>
      <w:r w:rsidR="008723E1" w:rsidRPr="00215155">
        <w:rPr>
          <w:color w:val="000000"/>
          <w:sz w:val="22"/>
          <w:szCs w:val="22"/>
          <w:shd w:val="clear" w:color="auto" w:fill="FFFFFF"/>
        </w:rPr>
        <w:t xml:space="preserve"> </w:t>
      </w:r>
      <w:r w:rsidR="00C058C8" w:rsidRPr="00215155">
        <w:rPr>
          <w:color w:val="000000"/>
          <w:sz w:val="22"/>
          <w:szCs w:val="22"/>
          <w:shd w:val="clear" w:color="auto" w:fill="FFFFFF"/>
        </w:rPr>
        <w:t>Z</w:t>
      </w:r>
      <w:r w:rsidRPr="00215155">
        <w:rPr>
          <w:color w:val="000000"/>
          <w:sz w:val="22"/>
          <w:szCs w:val="22"/>
          <w:shd w:val="clear" w:color="auto" w:fill="FFFFFF"/>
        </w:rPr>
        <w:t>mawiającego do</w:t>
      </w:r>
      <w:r w:rsidR="007D10F3" w:rsidRPr="00215155">
        <w:rPr>
          <w:color w:val="000000"/>
          <w:sz w:val="22"/>
          <w:szCs w:val="22"/>
          <w:shd w:val="clear" w:color="auto" w:fill="FFFFFF"/>
        </w:rPr>
        <w:t xml:space="preserve"> </w:t>
      </w:r>
      <w:r w:rsidRPr="00215155">
        <w:rPr>
          <w:color w:val="000000"/>
          <w:sz w:val="22"/>
          <w:szCs w:val="22"/>
          <w:shd w:val="clear" w:color="auto" w:fill="FFFFFF"/>
        </w:rPr>
        <w:t>złożenia/poprawienia/uzupełnienia oświadczenia, o którym mowa w art. 125 ust. 1, podmiotowych środków dowodowych, innych dokumentów lub oświadczeń składanych w postępowaniu;</w:t>
      </w:r>
    </w:p>
    <w:p w14:paraId="4BFFB606" w14:textId="241508ED" w:rsidR="00D90CBE" w:rsidRPr="00215155" w:rsidRDefault="00D90CBE" w:rsidP="007D10F3">
      <w:pPr>
        <w:pStyle w:val="Akapitzlist"/>
        <w:widowControl/>
        <w:numPr>
          <w:ilvl w:val="1"/>
          <w:numId w:val="65"/>
        </w:numPr>
        <w:ind w:left="1843" w:hanging="425"/>
        <w:jc w:val="both"/>
        <w:rPr>
          <w:color w:val="000000"/>
          <w:sz w:val="22"/>
          <w:szCs w:val="22"/>
        </w:rPr>
      </w:pPr>
      <w:r w:rsidRPr="00215155">
        <w:rPr>
          <w:color w:val="000000"/>
          <w:sz w:val="22"/>
          <w:szCs w:val="22"/>
          <w:shd w:val="clear" w:color="auto" w:fill="FFFFFF"/>
        </w:rPr>
        <w:t xml:space="preserve">przesyłania odpowiedzi na wezwanie </w:t>
      </w:r>
      <w:r w:rsidR="00C058C8" w:rsidRPr="00215155">
        <w:rPr>
          <w:color w:val="000000"/>
          <w:sz w:val="22"/>
          <w:szCs w:val="22"/>
          <w:shd w:val="clear" w:color="auto" w:fill="FFFFFF"/>
        </w:rPr>
        <w:t>Z</w:t>
      </w:r>
      <w:r w:rsidRPr="00215155">
        <w:rPr>
          <w:color w:val="000000"/>
          <w:sz w:val="22"/>
          <w:szCs w:val="22"/>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2BF6EEF4" w14:textId="77777777" w:rsidR="00D90CBE" w:rsidRPr="00215155" w:rsidRDefault="00D90CBE" w:rsidP="007D10F3">
      <w:pPr>
        <w:pStyle w:val="Akapitzlist"/>
        <w:widowControl/>
        <w:numPr>
          <w:ilvl w:val="1"/>
          <w:numId w:val="65"/>
        </w:numPr>
        <w:ind w:left="1843" w:hanging="425"/>
        <w:jc w:val="both"/>
        <w:rPr>
          <w:color w:val="000000"/>
          <w:sz w:val="22"/>
          <w:szCs w:val="22"/>
        </w:rPr>
      </w:pPr>
      <w:r w:rsidRPr="00215155">
        <w:rPr>
          <w:color w:val="000000"/>
          <w:sz w:val="22"/>
          <w:szCs w:val="22"/>
          <w:shd w:val="clear" w:color="auto" w:fill="FFFFFF"/>
        </w:rPr>
        <w:t>przesyłania odpowiedzi na wezwanie Zamawiającego do złożenia wyjaśnień dotyczących treści przedmiotowych środków dowodowych;</w:t>
      </w:r>
    </w:p>
    <w:p w14:paraId="3B39DA43" w14:textId="71424E98" w:rsidR="00D90CBE" w:rsidRPr="00215155" w:rsidRDefault="00D90CBE" w:rsidP="007D10F3">
      <w:pPr>
        <w:pStyle w:val="Akapitzlist"/>
        <w:widowControl/>
        <w:numPr>
          <w:ilvl w:val="1"/>
          <w:numId w:val="65"/>
        </w:numPr>
        <w:ind w:left="1843" w:hanging="425"/>
        <w:jc w:val="both"/>
        <w:rPr>
          <w:color w:val="000000"/>
          <w:sz w:val="22"/>
          <w:szCs w:val="22"/>
        </w:rPr>
      </w:pPr>
      <w:r w:rsidRPr="00215155">
        <w:rPr>
          <w:color w:val="000000"/>
          <w:sz w:val="22"/>
          <w:szCs w:val="22"/>
          <w:shd w:val="clear" w:color="auto" w:fill="FFFFFF"/>
        </w:rPr>
        <w:t xml:space="preserve">przesłania odpowiedzi na inne wezwania </w:t>
      </w:r>
      <w:r w:rsidR="008723E1" w:rsidRPr="00215155">
        <w:rPr>
          <w:color w:val="000000"/>
          <w:sz w:val="22"/>
          <w:szCs w:val="22"/>
          <w:shd w:val="clear" w:color="auto" w:fill="FFFFFF"/>
        </w:rPr>
        <w:t>Z</w:t>
      </w:r>
      <w:r w:rsidRPr="00215155">
        <w:rPr>
          <w:color w:val="000000"/>
          <w:sz w:val="22"/>
          <w:szCs w:val="22"/>
          <w:shd w:val="clear" w:color="auto" w:fill="FFFFFF"/>
        </w:rPr>
        <w:t>amawiającego wynikające z ustawy – Prawo zamówień publicznych;</w:t>
      </w:r>
    </w:p>
    <w:p w14:paraId="35770B17" w14:textId="17CE139C" w:rsidR="00D90CBE" w:rsidRPr="00215155" w:rsidRDefault="00D90CBE" w:rsidP="007D10F3">
      <w:pPr>
        <w:pStyle w:val="Akapitzlist"/>
        <w:widowControl/>
        <w:numPr>
          <w:ilvl w:val="1"/>
          <w:numId w:val="65"/>
        </w:numPr>
        <w:ind w:left="1843" w:hanging="425"/>
        <w:jc w:val="both"/>
        <w:rPr>
          <w:color w:val="000000"/>
          <w:sz w:val="22"/>
          <w:szCs w:val="22"/>
        </w:rPr>
      </w:pPr>
      <w:r w:rsidRPr="00215155">
        <w:rPr>
          <w:sz w:val="22"/>
          <w:szCs w:val="22"/>
        </w:rPr>
        <w:t xml:space="preserve">przesyłania wniosków, informacji, oświadczeń </w:t>
      </w:r>
      <w:r w:rsidR="00C7717E" w:rsidRPr="00215155">
        <w:rPr>
          <w:sz w:val="22"/>
          <w:szCs w:val="22"/>
        </w:rPr>
        <w:t>W</w:t>
      </w:r>
      <w:r w:rsidRPr="00215155">
        <w:rPr>
          <w:sz w:val="22"/>
          <w:szCs w:val="22"/>
        </w:rPr>
        <w:t>ykonawcy;</w:t>
      </w:r>
    </w:p>
    <w:p w14:paraId="32F14786" w14:textId="77777777" w:rsidR="00D90CBE" w:rsidRPr="00215155" w:rsidRDefault="00D90CBE" w:rsidP="007D10F3">
      <w:pPr>
        <w:pStyle w:val="Akapitzlist"/>
        <w:widowControl/>
        <w:numPr>
          <w:ilvl w:val="1"/>
          <w:numId w:val="65"/>
        </w:numPr>
        <w:ind w:left="1843" w:hanging="425"/>
        <w:jc w:val="both"/>
        <w:rPr>
          <w:color w:val="000000"/>
          <w:sz w:val="22"/>
          <w:szCs w:val="22"/>
        </w:rPr>
      </w:pPr>
      <w:r w:rsidRPr="00215155">
        <w:rPr>
          <w:sz w:val="22"/>
          <w:szCs w:val="22"/>
        </w:rPr>
        <w:t>przesyłania odwołania/innych</w:t>
      </w:r>
    </w:p>
    <w:p w14:paraId="6D51B52C" w14:textId="57D2FAD9" w:rsidR="00D90CBE" w:rsidRPr="00215155" w:rsidRDefault="00D90CBE" w:rsidP="007D10F3">
      <w:pPr>
        <w:tabs>
          <w:tab w:val="left" w:pos="2835"/>
          <w:tab w:val="left" w:pos="3119"/>
        </w:tabs>
        <w:spacing w:after="0"/>
        <w:ind w:left="1418"/>
        <w:jc w:val="both"/>
        <w:rPr>
          <w:rFonts w:ascii="Times New Roman" w:hAnsi="Times New Roman" w:cs="Times New Roman"/>
        </w:rPr>
      </w:pPr>
      <w:r w:rsidRPr="00215155">
        <w:rPr>
          <w:rFonts w:ascii="Times New Roman" w:hAnsi="Times New Roman" w:cs="Times New Roman"/>
        </w:rPr>
        <w:t xml:space="preserve">odbywa się za pośrednictwem </w:t>
      </w:r>
      <w:hyperlink r:id="rId27" w:history="1">
        <w:r w:rsidRPr="00215155">
          <w:rPr>
            <w:rStyle w:val="Hipercze"/>
            <w:rFonts w:ascii="Times New Roman" w:hAnsi="Times New Roman"/>
          </w:rPr>
          <w:t>https://platformazakupowa.pl</w:t>
        </w:r>
      </w:hyperlink>
      <w:r w:rsidRPr="00215155">
        <w:rPr>
          <w:rFonts w:ascii="Times New Roman" w:hAnsi="Times New Roman" w:cs="Times New Roman"/>
        </w:rPr>
        <w:t xml:space="preserve"> i formularza: „Wyślij wiadomość do </w:t>
      </w:r>
      <w:r w:rsidR="00D869F1" w:rsidRPr="00215155">
        <w:rPr>
          <w:rFonts w:ascii="Times New Roman" w:hAnsi="Times New Roman" w:cs="Times New Roman"/>
        </w:rPr>
        <w:t>Z</w:t>
      </w:r>
      <w:r w:rsidRPr="00215155">
        <w:rPr>
          <w:rFonts w:ascii="Times New Roman" w:hAnsi="Times New Roman" w:cs="Times New Roman"/>
        </w:rPr>
        <w:t>amawiającego”.</w:t>
      </w:r>
    </w:p>
    <w:p w14:paraId="72A03C7D" w14:textId="53EE32FE" w:rsidR="00D90CBE" w:rsidRPr="00215155" w:rsidRDefault="00D90CBE" w:rsidP="007D10F3">
      <w:pPr>
        <w:pStyle w:val="NormalnyWeb"/>
        <w:spacing w:beforeAutospacing="0" w:after="0" w:afterAutospacing="0"/>
        <w:ind w:left="1418"/>
        <w:jc w:val="both"/>
        <w:rPr>
          <w:sz w:val="22"/>
          <w:szCs w:val="22"/>
        </w:rPr>
      </w:pPr>
      <w:r w:rsidRPr="00215155">
        <w:rPr>
          <w:color w:val="000000"/>
          <w:sz w:val="22"/>
          <w:szCs w:val="22"/>
        </w:rPr>
        <w:t xml:space="preserve">Za datę przekazania (wpływu) oświadczeń, wniosków, zawiadomień oraz informacji przyjmuje się datę ich przesłania za pośrednictwem </w:t>
      </w:r>
      <w:hyperlink r:id="rId28" w:history="1">
        <w:r w:rsidRPr="00215155">
          <w:rPr>
            <w:rStyle w:val="Hipercze"/>
            <w:sz w:val="22"/>
            <w:szCs w:val="22"/>
          </w:rPr>
          <w:t>https://platformazakupowa.pl</w:t>
        </w:r>
      </w:hyperlink>
      <w:r w:rsidRPr="00215155">
        <w:rPr>
          <w:color w:val="000000"/>
          <w:sz w:val="22"/>
          <w:szCs w:val="22"/>
        </w:rPr>
        <w:t xml:space="preserve"> poprzez kliknięcie przycisku: „Wyślij wiadomość do </w:t>
      </w:r>
      <w:r w:rsidR="00D869F1" w:rsidRPr="00215155">
        <w:rPr>
          <w:color w:val="000000"/>
          <w:sz w:val="22"/>
          <w:szCs w:val="22"/>
        </w:rPr>
        <w:t>Z</w:t>
      </w:r>
      <w:r w:rsidRPr="00215155">
        <w:rPr>
          <w:color w:val="000000"/>
          <w:sz w:val="22"/>
          <w:szCs w:val="22"/>
        </w:rPr>
        <w:t>amawiającego”, po którym pojawi się komunikat, że wiadomość została wysłana do Zamawiającego.</w:t>
      </w:r>
    </w:p>
    <w:p w14:paraId="083D69A5" w14:textId="23DC453F" w:rsidR="00D90CBE" w:rsidRPr="00215155" w:rsidRDefault="00D90CBE" w:rsidP="007D10F3">
      <w:pPr>
        <w:pStyle w:val="Akapitzlist"/>
        <w:widowControl/>
        <w:numPr>
          <w:ilvl w:val="2"/>
          <w:numId w:val="64"/>
        </w:numPr>
        <w:ind w:left="1418" w:hanging="567"/>
        <w:jc w:val="both"/>
        <w:rPr>
          <w:sz w:val="22"/>
          <w:szCs w:val="22"/>
        </w:rPr>
      </w:pPr>
      <w:r w:rsidRPr="00215155">
        <w:rPr>
          <w:sz w:val="22"/>
          <w:szCs w:val="22"/>
        </w:rPr>
        <w:t xml:space="preserve">Zamawiający przekazuje </w:t>
      </w:r>
      <w:r w:rsidR="00C7717E" w:rsidRPr="00215155">
        <w:rPr>
          <w:sz w:val="22"/>
          <w:szCs w:val="22"/>
        </w:rPr>
        <w:t>W</w:t>
      </w:r>
      <w:r w:rsidRPr="00215155">
        <w:rPr>
          <w:sz w:val="22"/>
          <w:szCs w:val="22"/>
        </w:rPr>
        <w:t xml:space="preserve">ykonawcom informacje za pośrednictwem </w:t>
      </w:r>
      <w:hyperlink r:id="rId29" w:history="1">
        <w:r w:rsidRPr="00215155">
          <w:rPr>
            <w:rStyle w:val="Hipercze"/>
            <w:sz w:val="22"/>
            <w:szCs w:val="22"/>
          </w:rPr>
          <w:t>https://platformazakupowa.pl</w:t>
        </w:r>
      </w:hyperlink>
      <w:r w:rsidRPr="00215155">
        <w:rPr>
          <w:sz w:val="22"/>
          <w:szCs w:val="22"/>
        </w:rPr>
        <w:t xml:space="preserve">. </w:t>
      </w:r>
      <w:r w:rsidRPr="00215155">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t>
      </w:r>
      <w:r w:rsidR="00C7717E" w:rsidRPr="00215155">
        <w:rPr>
          <w:color w:val="000000"/>
          <w:sz w:val="22"/>
          <w:szCs w:val="22"/>
        </w:rPr>
        <w:t>W</w:t>
      </w:r>
      <w:r w:rsidRPr="00215155">
        <w:rPr>
          <w:color w:val="000000"/>
          <w:sz w:val="22"/>
          <w:szCs w:val="22"/>
        </w:rPr>
        <w:t xml:space="preserve">ykonawca, będzie przekazywana za pośrednictwem </w:t>
      </w:r>
      <w:hyperlink r:id="rId30" w:history="1">
        <w:r w:rsidRPr="00215155">
          <w:rPr>
            <w:rStyle w:val="Hipercze"/>
            <w:sz w:val="22"/>
            <w:szCs w:val="22"/>
          </w:rPr>
          <w:t>https://platformazakupowa.pl</w:t>
        </w:r>
      </w:hyperlink>
      <w:r w:rsidRPr="00215155">
        <w:rPr>
          <w:color w:val="000000"/>
          <w:sz w:val="22"/>
          <w:szCs w:val="22"/>
        </w:rPr>
        <w:t xml:space="preserve"> do konkretnego </w:t>
      </w:r>
      <w:r w:rsidR="00C7717E" w:rsidRPr="00215155">
        <w:rPr>
          <w:color w:val="000000"/>
          <w:sz w:val="22"/>
          <w:szCs w:val="22"/>
        </w:rPr>
        <w:t>W</w:t>
      </w:r>
      <w:r w:rsidRPr="00215155">
        <w:rPr>
          <w:color w:val="000000"/>
          <w:sz w:val="22"/>
          <w:szCs w:val="22"/>
        </w:rPr>
        <w:t>ykonawcy.</w:t>
      </w:r>
    </w:p>
    <w:p w14:paraId="370A9783" w14:textId="3B675A95" w:rsidR="00D90CBE" w:rsidRPr="00215155" w:rsidRDefault="00D90CBE" w:rsidP="007D10F3">
      <w:pPr>
        <w:pStyle w:val="Akapitzlist"/>
        <w:widowControl/>
        <w:numPr>
          <w:ilvl w:val="2"/>
          <w:numId w:val="64"/>
        </w:numPr>
        <w:ind w:left="1418" w:hanging="567"/>
        <w:jc w:val="both"/>
        <w:rPr>
          <w:sz w:val="22"/>
          <w:szCs w:val="22"/>
        </w:rPr>
      </w:pPr>
      <w:r w:rsidRPr="00215155">
        <w:rPr>
          <w:color w:val="000000"/>
          <w:sz w:val="22"/>
          <w:szCs w:val="22"/>
        </w:rPr>
        <w:t xml:space="preserve">Wykonawca jako podmiot profesjonalny ma obowiązek sprawdzania komunikatów </w:t>
      </w:r>
      <w:r w:rsidR="007D10F3" w:rsidRPr="00215155">
        <w:rPr>
          <w:color w:val="000000"/>
          <w:sz w:val="22"/>
          <w:szCs w:val="22"/>
        </w:rPr>
        <w:br/>
      </w:r>
      <w:r w:rsidRPr="00215155">
        <w:rPr>
          <w:color w:val="000000"/>
          <w:sz w:val="22"/>
          <w:szCs w:val="22"/>
        </w:rPr>
        <w:t xml:space="preserve">i wiadomości bezpośrednio na </w:t>
      </w:r>
      <w:hyperlink r:id="rId31" w:history="1">
        <w:r w:rsidRPr="00215155">
          <w:rPr>
            <w:rStyle w:val="Hipercze"/>
            <w:sz w:val="22"/>
            <w:szCs w:val="22"/>
          </w:rPr>
          <w:t>https://platformazakupowa.pl</w:t>
        </w:r>
      </w:hyperlink>
      <w:r w:rsidRPr="00215155">
        <w:rPr>
          <w:color w:val="000000"/>
          <w:sz w:val="22"/>
          <w:szCs w:val="22"/>
        </w:rPr>
        <w:t xml:space="preserve"> przesyłanych przez Zamawiającego, gdyż system powiadomień może ulec awarii lub powiadomienie może trafić do folderu SPAM.</w:t>
      </w:r>
    </w:p>
    <w:p w14:paraId="2C635BC0" w14:textId="77777777" w:rsidR="00D90CBE" w:rsidRPr="00215155" w:rsidRDefault="00D90CBE" w:rsidP="007D10F3">
      <w:pPr>
        <w:pStyle w:val="Akapitzlist"/>
        <w:widowControl/>
        <w:numPr>
          <w:ilvl w:val="2"/>
          <w:numId w:val="64"/>
        </w:numPr>
        <w:ind w:left="1418" w:hanging="567"/>
        <w:jc w:val="both"/>
        <w:rPr>
          <w:sz w:val="22"/>
          <w:szCs w:val="22"/>
        </w:rPr>
      </w:pPr>
      <w:r w:rsidRPr="00215155">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215155">
          <w:rPr>
            <w:rStyle w:val="Hipercze"/>
            <w:sz w:val="22"/>
            <w:szCs w:val="22"/>
          </w:rPr>
          <w:t>https://platformazakupowa.pl</w:t>
        </w:r>
      </w:hyperlink>
      <w:r w:rsidRPr="00215155">
        <w:rPr>
          <w:color w:val="000000"/>
          <w:sz w:val="22"/>
          <w:szCs w:val="22"/>
        </w:rPr>
        <w:t>, tj.:</w:t>
      </w:r>
    </w:p>
    <w:p w14:paraId="7AC3A273" w14:textId="77777777" w:rsidR="00D90CBE" w:rsidRPr="00215155" w:rsidRDefault="00D90CBE" w:rsidP="007D10F3">
      <w:pPr>
        <w:pStyle w:val="Akapitzlist"/>
        <w:widowControl/>
        <w:numPr>
          <w:ilvl w:val="1"/>
          <w:numId w:val="63"/>
        </w:numPr>
        <w:ind w:left="1843" w:hanging="425"/>
        <w:jc w:val="both"/>
        <w:rPr>
          <w:color w:val="000000"/>
          <w:sz w:val="22"/>
          <w:szCs w:val="22"/>
        </w:rPr>
      </w:pPr>
      <w:r w:rsidRPr="00215155">
        <w:rPr>
          <w:color w:val="000000"/>
          <w:sz w:val="22"/>
          <w:szCs w:val="22"/>
        </w:rPr>
        <w:t>stały dostęp do sieci Internet o gwarantowanej przepustowości nie mniejszej niż 512 kb/s;</w:t>
      </w:r>
    </w:p>
    <w:p w14:paraId="3E3BFD7B" w14:textId="77777777" w:rsidR="00D90CBE" w:rsidRPr="00215155" w:rsidRDefault="00D90CBE" w:rsidP="007D10F3">
      <w:pPr>
        <w:pStyle w:val="Akapitzlist"/>
        <w:widowControl/>
        <w:numPr>
          <w:ilvl w:val="1"/>
          <w:numId w:val="63"/>
        </w:numPr>
        <w:ind w:left="1843" w:hanging="425"/>
        <w:jc w:val="both"/>
        <w:rPr>
          <w:color w:val="000000"/>
          <w:sz w:val="22"/>
          <w:szCs w:val="22"/>
        </w:rPr>
      </w:pPr>
      <w:r w:rsidRPr="00215155">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E781A26" w14:textId="77777777" w:rsidR="00D90CBE" w:rsidRPr="00215155" w:rsidRDefault="00D90CBE" w:rsidP="007D10F3">
      <w:pPr>
        <w:pStyle w:val="Akapitzlist"/>
        <w:widowControl/>
        <w:numPr>
          <w:ilvl w:val="1"/>
          <w:numId w:val="63"/>
        </w:numPr>
        <w:ind w:left="1843" w:hanging="425"/>
        <w:jc w:val="both"/>
        <w:rPr>
          <w:color w:val="000000"/>
          <w:sz w:val="22"/>
          <w:szCs w:val="22"/>
        </w:rPr>
      </w:pPr>
      <w:r w:rsidRPr="00215155">
        <w:rPr>
          <w:color w:val="000000"/>
          <w:sz w:val="22"/>
          <w:szCs w:val="22"/>
        </w:rPr>
        <w:t>zainstalowana dowolna, inna przeglądarka internetowa niż Internet Explorer;</w:t>
      </w:r>
    </w:p>
    <w:p w14:paraId="008FDBB5" w14:textId="77777777" w:rsidR="00D90CBE" w:rsidRPr="00215155" w:rsidRDefault="00D90CBE" w:rsidP="007D10F3">
      <w:pPr>
        <w:pStyle w:val="Akapitzlist"/>
        <w:widowControl/>
        <w:numPr>
          <w:ilvl w:val="1"/>
          <w:numId w:val="63"/>
        </w:numPr>
        <w:ind w:left="1843" w:hanging="425"/>
        <w:jc w:val="both"/>
        <w:rPr>
          <w:color w:val="000000"/>
          <w:sz w:val="22"/>
          <w:szCs w:val="22"/>
        </w:rPr>
      </w:pPr>
      <w:r w:rsidRPr="00215155">
        <w:rPr>
          <w:color w:val="000000"/>
          <w:sz w:val="22"/>
          <w:szCs w:val="22"/>
        </w:rPr>
        <w:t>włączona obsługa JavaScript;</w:t>
      </w:r>
    </w:p>
    <w:p w14:paraId="29EC4F33" w14:textId="77777777" w:rsidR="00D90CBE" w:rsidRPr="00215155" w:rsidRDefault="00D90CBE" w:rsidP="007D10F3">
      <w:pPr>
        <w:pStyle w:val="Akapitzlist"/>
        <w:widowControl/>
        <w:numPr>
          <w:ilvl w:val="1"/>
          <w:numId w:val="63"/>
        </w:numPr>
        <w:ind w:left="1843" w:hanging="425"/>
        <w:jc w:val="both"/>
        <w:rPr>
          <w:color w:val="000000"/>
          <w:sz w:val="22"/>
          <w:szCs w:val="22"/>
        </w:rPr>
      </w:pPr>
      <w:r w:rsidRPr="00215155">
        <w:rPr>
          <w:color w:val="000000"/>
          <w:sz w:val="22"/>
          <w:szCs w:val="22"/>
        </w:rPr>
        <w:t>zainstalowany program Adobe Acrobat Reader lub inny obsługujący format plików .pdf.</w:t>
      </w:r>
    </w:p>
    <w:p w14:paraId="69A723F4" w14:textId="77777777" w:rsidR="00D90CBE" w:rsidRPr="00215155" w:rsidRDefault="00D90CBE" w:rsidP="00171351">
      <w:pPr>
        <w:pStyle w:val="NormalnyWeb"/>
        <w:numPr>
          <w:ilvl w:val="2"/>
          <w:numId w:val="64"/>
        </w:numPr>
        <w:spacing w:beforeAutospacing="0" w:after="0" w:afterAutospacing="0"/>
        <w:ind w:left="1843" w:hanging="709"/>
        <w:jc w:val="both"/>
        <w:textAlignment w:val="baseline"/>
        <w:rPr>
          <w:color w:val="000000"/>
          <w:sz w:val="22"/>
          <w:szCs w:val="22"/>
        </w:rPr>
      </w:pPr>
      <w:r w:rsidRPr="00215155">
        <w:rPr>
          <w:color w:val="000000"/>
          <w:sz w:val="22"/>
          <w:szCs w:val="22"/>
        </w:rPr>
        <w:lastRenderedPageBreak/>
        <w:t xml:space="preserve">Szyfrowanie na </w:t>
      </w:r>
      <w:hyperlink r:id="rId33" w:history="1">
        <w:r w:rsidRPr="00215155">
          <w:rPr>
            <w:rStyle w:val="Hipercze"/>
            <w:sz w:val="22"/>
            <w:szCs w:val="22"/>
          </w:rPr>
          <w:t>https://platformazakupowa.pl</w:t>
        </w:r>
      </w:hyperlink>
      <w:r w:rsidRPr="00215155">
        <w:rPr>
          <w:color w:val="000000"/>
          <w:sz w:val="22"/>
          <w:szCs w:val="22"/>
        </w:rPr>
        <w:t xml:space="preserve"> odbywa się za pomocą protokołu TLS 1.3.</w:t>
      </w:r>
    </w:p>
    <w:p w14:paraId="4C1B3778" w14:textId="77777777" w:rsidR="00D90CBE" w:rsidRPr="00215155" w:rsidRDefault="00D90CBE" w:rsidP="00171351">
      <w:pPr>
        <w:pStyle w:val="NormalnyWeb"/>
        <w:numPr>
          <w:ilvl w:val="2"/>
          <w:numId w:val="64"/>
        </w:numPr>
        <w:spacing w:beforeAutospacing="0" w:after="0" w:afterAutospacing="0"/>
        <w:ind w:left="1843" w:hanging="709"/>
        <w:jc w:val="both"/>
        <w:textAlignment w:val="baseline"/>
        <w:rPr>
          <w:color w:val="000000"/>
          <w:sz w:val="22"/>
          <w:szCs w:val="22"/>
        </w:rPr>
      </w:pPr>
      <w:r w:rsidRPr="00215155">
        <w:rPr>
          <w:color w:val="000000"/>
          <w:sz w:val="22"/>
          <w:szCs w:val="22"/>
        </w:rPr>
        <w:t>Oznaczenie czasu odbioru danych przez platformę zakupową stanowi datę oraz  dokładny czas (hh:mm:ss) generowany według czasu lokalnego serwera synchronizowanego z zegarem Głównego Urzędu Miar.</w:t>
      </w:r>
    </w:p>
    <w:p w14:paraId="4B2BE76F" w14:textId="66D5F4DE" w:rsidR="00D90CBE" w:rsidRPr="00215155" w:rsidRDefault="00D90CBE" w:rsidP="007D10F3">
      <w:pPr>
        <w:pStyle w:val="Akapitzlist"/>
        <w:widowControl/>
        <w:numPr>
          <w:ilvl w:val="1"/>
          <w:numId w:val="64"/>
        </w:numPr>
        <w:ind w:left="851" w:hanging="425"/>
        <w:jc w:val="both"/>
        <w:rPr>
          <w:bCs/>
          <w:sz w:val="22"/>
          <w:szCs w:val="22"/>
        </w:rPr>
      </w:pPr>
      <w:r w:rsidRPr="00215155">
        <w:rPr>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007D10F3" w:rsidRPr="00215155">
        <w:rPr>
          <w:sz w:val="22"/>
          <w:szCs w:val="22"/>
        </w:rPr>
        <w:br/>
      </w:r>
      <w:r w:rsidRPr="00215155">
        <w:rPr>
          <w:sz w:val="22"/>
          <w:szCs w:val="22"/>
        </w:rPr>
        <w:t>o udzielenie zamówienia publicznego lub konkursie</w:t>
      </w:r>
      <w:r w:rsidRPr="00215155" w:rsidDel="008C4122">
        <w:rPr>
          <w:sz w:val="22"/>
          <w:szCs w:val="22"/>
        </w:rPr>
        <w:t xml:space="preserve"> </w:t>
      </w:r>
      <w:r w:rsidRPr="00215155">
        <w:rPr>
          <w:sz w:val="22"/>
          <w:szCs w:val="22"/>
        </w:rPr>
        <w:t>(t.j.: Dz. U. 2020 r., poz. 2452 z późn. zm) oraz rozporządzeniu Ministra Rozwoju, Pracy i Technologii z dnia 23 grudnia 2020 r.</w:t>
      </w:r>
      <w:r w:rsidR="007D10F3" w:rsidRPr="00215155">
        <w:rPr>
          <w:sz w:val="22"/>
          <w:szCs w:val="22"/>
        </w:rPr>
        <w:br/>
      </w:r>
      <w:r w:rsidRPr="00215155">
        <w:rPr>
          <w:sz w:val="22"/>
          <w:szCs w:val="22"/>
        </w:rPr>
        <w:t xml:space="preserve"> w sprawie podmiotowych środków dowodowych oraz innych dokumentów lub oświadczeń, jakich może żądać </w:t>
      </w:r>
      <w:r w:rsidR="00D869F1" w:rsidRPr="00215155">
        <w:rPr>
          <w:sz w:val="22"/>
          <w:szCs w:val="22"/>
        </w:rPr>
        <w:t>Z</w:t>
      </w:r>
      <w:r w:rsidRPr="00215155">
        <w:rPr>
          <w:sz w:val="22"/>
          <w:szCs w:val="22"/>
        </w:rPr>
        <w:t xml:space="preserve">amawiający od </w:t>
      </w:r>
      <w:r w:rsidR="00C7717E" w:rsidRPr="00215155">
        <w:rPr>
          <w:sz w:val="22"/>
          <w:szCs w:val="22"/>
        </w:rPr>
        <w:t>W</w:t>
      </w:r>
      <w:r w:rsidRPr="00215155">
        <w:rPr>
          <w:sz w:val="22"/>
          <w:szCs w:val="22"/>
        </w:rPr>
        <w:t>ykonawcy</w:t>
      </w:r>
      <w:r w:rsidRPr="00215155" w:rsidDel="008C4122">
        <w:rPr>
          <w:sz w:val="22"/>
          <w:szCs w:val="22"/>
        </w:rPr>
        <w:t xml:space="preserve"> </w:t>
      </w:r>
      <w:r w:rsidRPr="00215155">
        <w:rPr>
          <w:sz w:val="22"/>
          <w:szCs w:val="22"/>
        </w:rPr>
        <w:t>(t. j.: Dz. U. 2020 r., poz. 2415 z późn. zm.), tj.:</w:t>
      </w:r>
    </w:p>
    <w:p w14:paraId="6E5A7C4A" w14:textId="6C6854BC" w:rsidR="00D90CBE" w:rsidRPr="00215155" w:rsidRDefault="00D90CBE" w:rsidP="007D10F3">
      <w:pPr>
        <w:pStyle w:val="Akapitzlist"/>
        <w:widowControl/>
        <w:numPr>
          <w:ilvl w:val="1"/>
          <w:numId w:val="66"/>
        </w:numPr>
        <w:ind w:left="1276" w:hanging="425"/>
        <w:jc w:val="both"/>
        <w:rPr>
          <w:bCs/>
          <w:i/>
          <w:iCs/>
          <w:sz w:val="22"/>
          <w:szCs w:val="22"/>
          <w:u w:val="single"/>
        </w:rPr>
      </w:pPr>
      <w:r w:rsidRPr="00215155">
        <w:rPr>
          <w:sz w:val="22"/>
          <w:szCs w:val="22"/>
        </w:rPr>
        <w:t xml:space="preserve">dokumenty lub oświadczenia, w tym oferta, składane są w oryginale w formie elektronicznej przy użyciu kwalifikowanego podpisu elektronicznego. </w:t>
      </w:r>
      <w:r w:rsidRPr="00215155">
        <w:rPr>
          <w:color w:val="000000"/>
          <w:sz w:val="22"/>
          <w:szCs w:val="22"/>
        </w:rPr>
        <w:t xml:space="preserve">W przypadku składania podpisu kwalifikowanego i wykorzystania formatu podpisu XAdES zewnętrzny, </w:t>
      </w:r>
      <w:r w:rsidR="00D869F1" w:rsidRPr="00215155">
        <w:rPr>
          <w:color w:val="000000"/>
          <w:sz w:val="22"/>
          <w:szCs w:val="22"/>
        </w:rPr>
        <w:t>Z</w:t>
      </w:r>
      <w:r w:rsidRPr="00215155">
        <w:rPr>
          <w:color w:val="000000"/>
          <w:sz w:val="22"/>
          <w:szCs w:val="22"/>
        </w:rPr>
        <w:t xml:space="preserve">amawiający wymaga dołączenia odpowiedniej ilości plików, </w:t>
      </w:r>
      <w:r w:rsidR="006418DA" w:rsidRPr="00215155">
        <w:rPr>
          <w:color w:val="000000"/>
          <w:sz w:val="22"/>
          <w:szCs w:val="22"/>
        </w:rPr>
        <w:br/>
      </w:r>
      <w:r w:rsidRPr="00215155">
        <w:rPr>
          <w:color w:val="000000"/>
          <w:sz w:val="22"/>
          <w:szCs w:val="22"/>
        </w:rPr>
        <w:t xml:space="preserve">tj. podpisywanych plików z danymi oraz plików podpisu w formacie XAdES. </w:t>
      </w:r>
      <w:r w:rsidRPr="00215155">
        <w:rPr>
          <w:bCs/>
          <w:sz w:val="22"/>
          <w:szCs w:val="22"/>
          <w:lang w:val="x-none"/>
        </w:rPr>
        <w:t>Oferta</w:t>
      </w:r>
      <w:r w:rsidRPr="00215155">
        <w:rPr>
          <w:bCs/>
          <w:sz w:val="22"/>
          <w:szCs w:val="22"/>
        </w:rPr>
        <w:t xml:space="preserve"> </w:t>
      </w:r>
      <w:r w:rsidRPr="00215155">
        <w:rPr>
          <w:bCs/>
          <w:sz w:val="22"/>
          <w:szCs w:val="22"/>
          <w:lang w:val="x-none"/>
        </w:rPr>
        <w:t>złożona bez opatrzenia właściwym podpisem elektronicznym podlega odrzuceniu na podstawie art. 226 ust. 1 pkt</w:t>
      </w:r>
      <w:r w:rsidRPr="00215155">
        <w:rPr>
          <w:bCs/>
          <w:sz w:val="22"/>
          <w:szCs w:val="22"/>
        </w:rPr>
        <w:t> </w:t>
      </w:r>
      <w:r w:rsidRPr="00215155">
        <w:rPr>
          <w:bCs/>
          <w:sz w:val="22"/>
          <w:szCs w:val="22"/>
          <w:lang w:val="x-none"/>
        </w:rPr>
        <w:t>3 ustawy P</w:t>
      </w:r>
      <w:r w:rsidRPr="00215155">
        <w:rPr>
          <w:bCs/>
          <w:sz w:val="22"/>
          <w:szCs w:val="22"/>
        </w:rPr>
        <w:t>ZP,</w:t>
      </w:r>
      <w:r w:rsidRPr="00215155">
        <w:rPr>
          <w:bCs/>
          <w:sz w:val="22"/>
          <w:szCs w:val="22"/>
          <w:lang w:val="x-none"/>
        </w:rPr>
        <w:t xml:space="preserve"> z uwagi na niezgodność z art. 63 </w:t>
      </w:r>
      <w:r w:rsidRPr="00215155">
        <w:rPr>
          <w:bCs/>
          <w:sz w:val="22"/>
          <w:szCs w:val="22"/>
        </w:rPr>
        <w:t>tej ustawy;</w:t>
      </w:r>
    </w:p>
    <w:p w14:paraId="205F2376" w14:textId="77777777" w:rsidR="00D90CBE" w:rsidRPr="00215155" w:rsidRDefault="00D90CBE" w:rsidP="007D10F3">
      <w:pPr>
        <w:pStyle w:val="Akapitzlist"/>
        <w:widowControl/>
        <w:numPr>
          <w:ilvl w:val="1"/>
          <w:numId w:val="66"/>
        </w:numPr>
        <w:ind w:left="1276" w:hanging="426"/>
        <w:jc w:val="both"/>
        <w:rPr>
          <w:bCs/>
          <w:i/>
          <w:iCs/>
          <w:sz w:val="22"/>
          <w:szCs w:val="22"/>
          <w:u w:val="single"/>
        </w:rPr>
      </w:pPr>
      <w:r w:rsidRPr="00215155">
        <w:rPr>
          <w:bCs/>
          <w:sz w:val="22"/>
          <w:szCs w:val="22"/>
        </w:rPr>
        <w:t>dokumenty wystawione w formie elektronicznej przekazuje się jako dokumenty elektroniczne, zapewniając Zamawiającemu możliwość weryfikacji podpisów;</w:t>
      </w:r>
    </w:p>
    <w:p w14:paraId="7CE03404" w14:textId="7FF68345" w:rsidR="00D90CBE" w:rsidRPr="00215155" w:rsidRDefault="00D90CBE" w:rsidP="007D10F3">
      <w:pPr>
        <w:pStyle w:val="Akapitzlist"/>
        <w:widowControl/>
        <w:numPr>
          <w:ilvl w:val="1"/>
          <w:numId w:val="66"/>
        </w:numPr>
        <w:ind w:left="1276" w:hanging="426"/>
        <w:jc w:val="both"/>
        <w:rPr>
          <w:bCs/>
          <w:i/>
          <w:iCs/>
          <w:sz w:val="22"/>
          <w:szCs w:val="22"/>
          <w:u w:val="single"/>
        </w:rPr>
      </w:pPr>
      <w:r w:rsidRPr="00215155">
        <w:rPr>
          <w:bCs/>
          <w:sz w:val="22"/>
          <w:szCs w:val="22"/>
        </w:rPr>
        <w:t>j</w:t>
      </w:r>
      <w:r w:rsidRPr="00215155">
        <w:rPr>
          <w:sz w:val="22"/>
          <w:szCs w:val="22"/>
        </w:rPr>
        <w:t xml:space="preserve">eżeli oryginał dokumentu, oświadczenia lub inne dokumenty składane w postępowaniu o udzielenie zamówienia, nie zostały sporządzone w postaci dokumentu elektronicznego, </w:t>
      </w:r>
      <w:r w:rsidR="00C7717E" w:rsidRPr="00215155">
        <w:rPr>
          <w:sz w:val="22"/>
          <w:szCs w:val="22"/>
        </w:rPr>
        <w:t>W</w:t>
      </w:r>
      <w:r w:rsidRPr="00215155">
        <w:rPr>
          <w:sz w:val="22"/>
          <w:szCs w:val="22"/>
        </w:rPr>
        <w:t>ykonawca może sporządzić i przekazać cyfrowe odwzorowanie</w:t>
      </w:r>
      <w:r w:rsidRPr="00215155">
        <w:rPr>
          <w:color w:val="FF0000"/>
          <w:sz w:val="22"/>
          <w:szCs w:val="22"/>
        </w:rPr>
        <w:t xml:space="preserve"> </w:t>
      </w:r>
      <w:r w:rsidRPr="00215155">
        <w:rPr>
          <w:color w:val="000000" w:themeColor="text1"/>
          <w:sz w:val="22"/>
          <w:szCs w:val="22"/>
        </w:rPr>
        <w:t>z dokumentem lub oświadczeniem w postaci papierowej,</w:t>
      </w:r>
      <w:r w:rsidRPr="00215155">
        <w:rPr>
          <w:sz w:val="22"/>
          <w:szCs w:val="22"/>
        </w:rPr>
        <w:t xml:space="preserve"> opatrując je kwalifikowanym podpisem elektronicznym, co jest równoznaczne z poświadczeniem przekazywanych dokumentów lub oświadczeń za zgodność z oryginałem;</w:t>
      </w:r>
    </w:p>
    <w:p w14:paraId="4038689A" w14:textId="1D77C220" w:rsidR="00D90CBE" w:rsidRPr="00215155" w:rsidRDefault="00D90CBE" w:rsidP="007D10F3">
      <w:pPr>
        <w:pStyle w:val="Akapitzlist"/>
        <w:widowControl/>
        <w:numPr>
          <w:ilvl w:val="1"/>
          <w:numId w:val="66"/>
        </w:numPr>
        <w:ind w:left="1276" w:hanging="426"/>
        <w:jc w:val="both"/>
        <w:rPr>
          <w:bCs/>
          <w:i/>
          <w:iCs/>
          <w:sz w:val="22"/>
          <w:szCs w:val="22"/>
          <w:u w:val="single"/>
        </w:rPr>
      </w:pPr>
      <w:r w:rsidRPr="00215155">
        <w:rPr>
          <w:sz w:val="22"/>
          <w:szCs w:val="22"/>
        </w:rPr>
        <w:t xml:space="preserve">w przypadku przekazywania przez Wykonawcę cyfrowego odwzorowania z dokumentem w postaci papierowej, opatrzenie go kwalifikowanym podpisem elektronicznym przez </w:t>
      </w:r>
      <w:r w:rsidR="00FA1707" w:rsidRPr="00215155">
        <w:rPr>
          <w:sz w:val="22"/>
          <w:szCs w:val="22"/>
        </w:rPr>
        <w:t>W</w:t>
      </w:r>
      <w:r w:rsidRPr="00215155">
        <w:rPr>
          <w:sz w:val="22"/>
          <w:szCs w:val="22"/>
        </w:rPr>
        <w:t xml:space="preserve">ykonawcę albo odpowiednio przez podmiot, na którego zdolnościach lub sytuacji polega </w:t>
      </w:r>
      <w:r w:rsidR="00C7717E" w:rsidRPr="00215155">
        <w:rPr>
          <w:sz w:val="22"/>
          <w:szCs w:val="22"/>
        </w:rPr>
        <w:t>W</w:t>
      </w:r>
      <w:r w:rsidRPr="00215155">
        <w:rPr>
          <w:sz w:val="22"/>
          <w:szCs w:val="22"/>
        </w:rPr>
        <w:t>ykonawca na zasadach określonych w art. 118 ustawy PZP, albo przez podwykonawcę jest równoznaczne z poświadczeniem za zgodność z oryginałem;</w:t>
      </w:r>
    </w:p>
    <w:p w14:paraId="4F11AC31" w14:textId="0FEE3037" w:rsidR="00D90CBE" w:rsidRPr="00215155" w:rsidRDefault="00D90CBE" w:rsidP="007D10F3">
      <w:pPr>
        <w:pStyle w:val="Akapitzlist"/>
        <w:widowControl/>
        <w:numPr>
          <w:ilvl w:val="1"/>
          <w:numId w:val="66"/>
        </w:numPr>
        <w:ind w:left="1276" w:hanging="426"/>
        <w:jc w:val="both"/>
        <w:rPr>
          <w:bCs/>
          <w:i/>
          <w:iCs/>
          <w:sz w:val="22"/>
          <w:szCs w:val="22"/>
          <w:u w:val="single"/>
        </w:rPr>
      </w:pPr>
      <w:r w:rsidRPr="00215155">
        <w:rPr>
          <w:color w:val="000000"/>
          <w:sz w:val="22"/>
          <w:szCs w:val="22"/>
        </w:rPr>
        <w:t xml:space="preserve">poświadczenia za zgodność z oryginałem dokonuje odpowiednio </w:t>
      </w:r>
      <w:r w:rsidR="00C7717E" w:rsidRPr="00215155">
        <w:rPr>
          <w:color w:val="000000"/>
          <w:sz w:val="22"/>
          <w:szCs w:val="22"/>
        </w:rPr>
        <w:t>W</w:t>
      </w:r>
      <w:r w:rsidRPr="00215155">
        <w:rPr>
          <w:color w:val="000000"/>
          <w:sz w:val="22"/>
          <w:szCs w:val="22"/>
        </w:rPr>
        <w:t xml:space="preserve">ykonawca, podmiot, na którego zdolnościach lub sytuacji polega </w:t>
      </w:r>
      <w:r w:rsidR="00C7717E" w:rsidRPr="00215155">
        <w:rPr>
          <w:color w:val="000000"/>
          <w:sz w:val="22"/>
          <w:szCs w:val="22"/>
        </w:rPr>
        <w:t>W</w:t>
      </w:r>
      <w:r w:rsidRPr="00215155">
        <w:rPr>
          <w:color w:val="000000"/>
          <w:sz w:val="22"/>
          <w:szCs w:val="22"/>
        </w:rPr>
        <w:t xml:space="preserve">ykonawca, </w:t>
      </w:r>
      <w:r w:rsidR="00C7717E" w:rsidRPr="00215155">
        <w:rPr>
          <w:color w:val="000000"/>
          <w:sz w:val="22"/>
          <w:szCs w:val="22"/>
        </w:rPr>
        <w:t>W</w:t>
      </w:r>
      <w:r w:rsidRPr="00215155">
        <w:rPr>
          <w:color w:val="000000"/>
          <w:sz w:val="22"/>
          <w:szCs w:val="22"/>
        </w:rPr>
        <w:t>ykonawcy wspólnie ubiegający się o udzielenie zamówienia publicznego albo podwykonawca, w zakresie dokumentów, które każdego z nich dotyczą (w odniesieniu do pełnomocnictw – zgodnie z zasadą opisaną w rozdziale XII ust. 7 niniejszej SWZ).</w:t>
      </w:r>
    </w:p>
    <w:p w14:paraId="7407C23E" w14:textId="7B8ECA48" w:rsidR="00D90CBE" w:rsidRPr="00215155" w:rsidRDefault="00D90CBE" w:rsidP="007D10F3">
      <w:pPr>
        <w:pStyle w:val="Akapitzlist"/>
        <w:widowControl/>
        <w:numPr>
          <w:ilvl w:val="0"/>
          <w:numId w:val="64"/>
        </w:numPr>
        <w:ind w:left="426"/>
        <w:jc w:val="both"/>
        <w:rPr>
          <w:bCs/>
          <w:sz w:val="22"/>
          <w:szCs w:val="22"/>
        </w:rPr>
      </w:pPr>
      <w:r w:rsidRPr="00215155">
        <w:rPr>
          <w:bCs/>
          <w:sz w:val="22"/>
          <w:szCs w:val="22"/>
        </w:rPr>
        <w:t xml:space="preserve">Sposób porozumiewania się </w:t>
      </w:r>
      <w:r w:rsidR="00D869F1" w:rsidRPr="00215155">
        <w:rPr>
          <w:bCs/>
          <w:sz w:val="22"/>
          <w:szCs w:val="22"/>
        </w:rPr>
        <w:t>Z</w:t>
      </w:r>
      <w:r w:rsidRPr="00215155">
        <w:rPr>
          <w:bCs/>
          <w:sz w:val="22"/>
          <w:szCs w:val="22"/>
        </w:rPr>
        <w:t xml:space="preserve">amawiającego z </w:t>
      </w:r>
      <w:r w:rsidR="00C7717E" w:rsidRPr="00215155">
        <w:rPr>
          <w:bCs/>
          <w:sz w:val="22"/>
          <w:szCs w:val="22"/>
        </w:rPr>
        <w:t>W</w:t>
      </w:r>
      <w:r w:rsidRPr="00215155">
        <w:rPr>
          <w:bCs/>
          <w:sz w:val="22"/>
          <w:szCs w:val="22"/>
        </w:rPr>
        <w:t>ykonawcami w zakresie skutecznego złożenia oferty.</w:t>
      </w:r>
    </w:p>
    <w:p w14:paraId="68B3BAAF" w14:textId="021317E9" w:rsidR="00D90CBE" w:rsidRPr="00215155" w:rsidRDefault="00D90CBE" w:rsidP="007D10F3">
      <w:pPr>
        <w:pStyle w:val="Akapitzlist"/>
        <w:widowControl/>
        <w:numPr>
          <w:ilvl w:val="1"/>
          <w:numId w:val="64"/>
        </w:numPr>
        <w:ind w:left="851" w:hanging="425"/>
        <w:jc w:val="both"/>
        <w:rPr>
          <w:bCs/>
          <w:sz w:val="22"/>
          <w:szCs w:val="22"/>
        </w:rPr>
      </w:pPr>
      <w:r w:rsidRPr="00215155">
        <w:rPr>
          <w:sz w:val="22"/>
          <w:szCs w:val="22"/>
        </w:rPr>
        <w:t xml:space="preserve">Oferta musi być sporządzona z zachowaniem postaci elektronicznej w formacie danych </w:t>
      </w:r>
      <w:r w:rsidRPr="00215155">
        <w:rPr>
          <w:bCs/>
          <w:sz w:val="22"/>
          <w:szCs w:val="22"/>
        </w:rPr>
        <w:t xml:space="preserve">zgodnym z </w:t>
      </w:r>
      <w:r w:rsidRPr="00215155">
        <w:rPr>
          <w:color w:val="000000"/>
          <w:sz w:val="22"/>
          <w:szCs w:val="22"/>
        </w:rPr>
        <w:t xml:space="preserve">Obwieszczeniem Prezesa Rady Ministrów z dnia 9 listopada 2017 r. w sprawie ogłoszenia jednolitego tekstu rozporządzenia Rady Ministrów w sprawie Krajowych Ram </w:t>
      </w:r>
      <w:r w:rsidRPr="00215155">
        <w:rPr>
          <w:color w:val="000000"/>
          <w:sz w:val="22"/>
          <w:szCs w:val="22"/>
        </w:rPr>
        <w:lastRenderedPageBreak/>
        <w:t xml:space="preserve">Interoperacyjności, minimalnych wymagań dla rejestrów publicznych i wymiany informacji w postaci elektronicznej oraz minimalnych wymagań dla systemów teleinformatycznych </w:t>
      </w:r>
      <w:r w:rsidR="007D10F3" w:rsidRPr="00215155">
        <w:rPr>
          <w:color w:val="000000"/>
          <w:sz w:val="22"/>
          <w:szCs w:val="22"/>
        </w:rPr>
        <w:br/>
      </w:r>
      <w:r w:rsidRPr="00215155">
        <w:rPr>
          <w:sz w:val="22"/>
          <w:szCs w:val="22"/>
        </w:rPr>
        <w:t>i podpisana kwalifikowanym podpisem elektronicznym. Zaleca się wykorzystanie formatów: .</w:t>
      </w:r>
      <w:r w:rsidRPr="00215155">
        <w:rPr>
          <w:b/>
          <w:bCs/>
          <w:i/>
          <w:iCs/>
          <w:sz w:val="22"/>
          <w:szCs w:val="22"/>
        </w:rPr>
        <w:t>pdf, .doc., .xls, .jpg (.jpeg) ze szczególnym wskazaniem na .pdf.</w:t>
      </w:r>
      <w:r w:rsidRPr="00215155">
        <w:rPr>
          <w:sz w:val="22"/>
          <w:szCs w:val="22"/>
        </w:rPr>
        <w:t xml:space="preserve"> W celu ewentualnej kompresji danych rekomenduje się wykorzystanie formatów: .</w:t>
      </w:r>
      <w:r w:rsidRPr="00215155">
        <w:rPr>
          <w:b/>
          <w:bCs/>
          <w:i/>
          <w:iCs/>
          <w:sz w:val="22"/>
          <w:szCs w:val="22"/>
        </w:rPr>
        <w:t>zip, 7Z</w:t>
      </w:r>
      <w:r w:rsidRPr="00215155">
        <w:rPr>
          <w:sz w:val="22"/>
          <w:szCs w:val="22"/>
        </w:rPr>
        <w:t xml:space="preserve">. Do formatów powszechnych a nieobjętych treścią rozporządzenia zalicza się: .rar, .gif, .bmp, .numbers, .pages. Dokumenty złożone w takich plikach zostaną uznane za złożone nieskutecznie. </w:t>
      </w:r>
    </w:p>
    <w:p w14:paraId="520DB6A5" w14:textId="6CB6F2B1" w:rsidR="00D90CBE" w:rsidRPr="00215155" w:rsidRDefault="00D90CBE" w:rsidP="007D10F3">
      <w:pPr>
        <w:pStyle w:val="Akapitzlist"/>
        <w:widowControl/>
        <w:numPr>
          <w:ilvl w:val="1"/>
          <w:numId w:val="64"/>
        </w:numPr>
        <w:ind w:left="851" w:hanging="425"/>
        <w:jc w:val="both"/>
        <w:rPr>
          <w:bCs/>
          <w:sz w:val="22"/>
          <w:szCs w:val="22"/>
        </w:rPr>
      </w:pPr>
      <w:r w:rsidRPr="00215155">
        <w:rPr>
          <w:sz w:val="22"/>
          <w:szCs w:val="22"/>
        </w:rPr>
        <w:t xml:space="preserve">Wykonawca składa ofertę za pośrednictwem </w:t>
      </w:r>
      <w:hyperlink r:id="rId34" w:history="1">
        <w:r w:rsidRPr="00215155">
          <w:rPr>
            <w:rStyle w:val="Hipercze"/>
            <w:sz w:val="22"/>
            <w:szCs w:val="22"/>
          </w:rPr>
          <w:t>https://platformazakupowa.pl</w:t>
        </w:r>
      </w:hyperlink>
      <w:r w:rsidRPr="00215155">
        <w:rPr>
          <w:sz w:val="22"/>
          <w:szCs w:val="22"/>
        </w:rPr>
        <w:t xml:space="preserve"> – adres profilu nabywcy </w:t>
      </w:r>
      <w:hyperlink r:id="rId35" w:history="1">
        <w:r w:rsidRPr="00215155">
          <w:rPr>
            <w:rStyle w:val="Hipercze"/>
            <w:bCs/>
            <w:sz w:val="22"/>
            <w:szCs w:val="22"/>
          </w:rPr>
          <w:t>https://platformazakupowa.pl/pn/uj_edu</w:t>
        </w:r>
      </w:hyperlink>
      <w:r w:rsidRPr="00215155">
        <w:rPr>
          <w:bCs/>
          <w:sz w:val="22"/>
          <w:szCs w:val="22"/>
        </w:rPr>
        <w:t xml:space="preserve">, </w:t>
      </w:r>
      <w:r w:rsidRPr="00215155">
        <w:rPr>
          <w:sz w:val="22"/>
          <w:szCs w:val="22"/>
        </w:rPr>
        <w:t xml:space="preserve">zgodnie z regulaminem, o którym mowa w ust. 1 tego rozdziału. </w:t>
      </w:r>
      <w:r w:rsidRPr="00215155">
        <w:rPr>
          <w:color w:val="000000"/>
          <w:sz w:val="22"/>
          <w:szCs w:val="22"/>
        </w:rPr>
        <w:t xml:space="preserve">Zamawiający nie ponosi odpowiedzialności za   złożenie oferty </w:t>
      </w:r>
      <w:r w:rsidR="00F10200" w:rsidRPr="00215155">
        <w:rPr>
          <w:color w:val="000000"/>
          <w:sz w:val="22"/>
          <w:szCs w:val="22"/>
        </w:rPr>
        <w:br/>
      </w:r>
      <w:r w:rsidRPr="00215155">
        <w:rPr>
          <w:color w:val="000000"/>
          <w:sz w:val="22"/>
          <w:szCs w:val="22"/>
        </w:rPr>
        <w:t>w sposób niezgodny z instrukcją korzystania z  </w:t>
      </w:r>
      <w:hyperlink r:id="rId36" w:history="1">
        <w:r w:rsidRPr="00215155">
          <w:rPr>
            <w:rStyle w:val="Hipercze"/>
            <w:sz w:val="22"/>
            <w:szCs w:val="22"/>
          </w:rPr>
          <w:t>https://platformazakupowa.pl</w:t>
        </w:r>
      </w:hyperlink>
      <w:r w:rsidRPr="00215155">
        <w:rPr>
          <w:color w:val="000000"/>
          <w:sz w:val="22"/>
          <w:szCs w:val="22"/>
        </w:rPr>
        <w:t xml:space="preserve">, </w:t>
      </w:r>
      <w:r w:rsidR="00F10200" w:rsidRPr="00215155">
        <w:rPr>
          <w:color w:val="000000"/>
          <w:sz w:val="22"/>
          <w:szCs w:val="22"/>
        </w:rPr>
        <w:br/>
      </w:r>
      <w:r w:rsidRPr="00215155">
        <w:rPr>
          <w:color w:val="000000"/>
          <w:sz w:val="22"/>
          <w:szCs w:val="22"/>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w:t>
      </w:r>
      <w:r w:rsidR="00F10200" w:rsidRPr="00215155">
        <w:rPr>
          <w:color w:val="000000"/>
          <w:sz w:val="22"/>
          <w:szCs w:val="22"/>
        </w:rPr>
        <w:br/>
      </w:r>
      <w:r w:rsidRPr="00215155">
        <w:rPr>
          <w:color w:val="000000"/>
          <w:sz w:val="22"/>
          <w:szCs w:val="22"/>
        </w:rPr>
        <w:t>i nie będzie brana pod uwagę w przedmiotowym postępowaniu ponieważ nie został spełniony obowiązek narzucony w art. 221 ustawy – Prawo zamówień publicznych.</w:t>
      </w:r>
    </w:p>
    <w:p w14:paraId="7324C76F" w14:textId="7A01396A" w:rsidR="00D90CBE" w:rsidRPr="00215155" w:rsidRDefault="00D90CBE" w:rsidP="007D10F3">
      <w:pPr>
        <w:pStyle w:val="Akapitzlist"/>
        <w:widowControl/>
        <w:numPr>
          <w:ilvl w:val="1"/>
          <w:numId w:val="64"/>
        </w:numPr>
        <w:ind w:left="851" w:hanging="425"/>
        <w:jc w:val="both"/>
        <w:rPr>
          <w:sz w:val="22"/>
          <w:szCs w:val="22"/>
        </w:rPr>
      </w:pPr>
      <w:r w:rsidRPr="00215155">
        <w:rPr>
          <w:sz w:val="22"/>
          <w:szCs w:val="22"/>
        </w:rPr>
        <w:t xml:space="preserve">Sposób zaszyfrowania oferty opisany został w </w:t>
      </w:r>
      <w:r w:rsidRPr="00215155">
        <w:rPr>
          <w:color w:val="000000"/>
          <w:sz w:val="22"/>
          <w:szCs w:val="22"/>
        </w:rPr>
        <w:t>instrukcji składania ofert (linki w ust. 1.2.2 powyżej)</w:t>
      </w:r>
      <w:r w:rsidR="00045F48" w:rsidRPr="00215155">
        <w:rPr>
          <w:color w:val="000000"/>
          <w:sz w:val="22"/>
          <w:szCs w:val="22"/>
        </w:rPr>
        <w:t>,</w:t>
      </w:r>
      <w:r w:rsidR="00045F48" w:rsidRPr="00215155">
        <w:rPr>
          <w:sz w:val="22"/>
          <w:szCs w:val="22"/>
          <w:u w:val="single"/>
        </w:rPr>
        <w:t xml:space="preserve"> przy czym szyfrowanie ofert ma być dokonywane jedynie za pomocą narzędzia wbudowanego w platformę zakupowa.</w:t>
      </w:r>
    </w:p>
    <w:p w14:paraId="6503D1F3" w14:textId="1C048CEC" w:rsidR="00D90CBE" w:rsidRPr="00215155" w:rsidRDefault="00D90CBE" w:rsidP="007D10F3">
      <w:pPr>
        <w:pStyle w:val="Akapitzlist"/>
        <w:widowControl/>
        <w:numPr>
          <w:ilvl w:val="1"/>
          <w:numId w:val="64"/>
        </w:numPr>
        <w:ind w:left="851" w:hanging="425"/>
        <w:jc w:val="both"/>
        <w:rPr>
          <w:bCs/>
          <w:sz w:val="22"/>
          <w:szCs w:val="22"/>
        </w:rPr>
      </w:pPr>
      <w:r w:rsidRPr="00215155">
        <w:rPr>
          <w:bCs/>
          <w:sz w:val="22"/>
          <w:szCs w:val="22"/>
        </w:rPr>
        <w:t xml:space="preserve">Po upływie terminu składania ofert </w:t>
      </w:r>
      <w:r w:rsidR="00C7717E" w:rsidRPr="00215155">
        <w:rPr>
          <w:bCs/>
          <w:sz w:val="22"/>
          <w:szCs w:val="22"/>
        </w:rPr>
        <w:t>W</w:t>
      </w:r>
      <w:r w:rsidRPr="00215155">
        <w:rPr>
          <w:bCs/>
          <w:sz w:val="22"/>
          <w:szCs w:val="22"/>
        </w:rPr>
        <w:t>ykonawca nie może skutecznie dokonać zmiany ani wycofać uprzednio złożonej oferty.</w:t>
      </w:r>
    </w:p>
    <w:p w14:paraId="5E9A5561" w14:textId="6D575A90" w:rsidR="00D90CBE" w:rsidRPr="00215155" w:rsidRDefault="00D90CBE" w:rsidP="007D10F3">
      <w:pPr>
        <w:pStyle w:val="Akapitzlist"/>
        <w:widowControl/>
        <w:numPr>
          <w:ilvl w:val="0"/>
          <w:numId w:val="64"/>
        </w:numPr>
        <w:ind w:left="426" w:hanging="426"/>
        <w:jc w:val="both"/>
        <w:rPr>
          <w:sz w:val="22"/>
          <w:szCs w:val="22"/>
        </w:rPr>
      </w:pPr>
      <w:r w:rsidRPr="00215155">
        <w:rPr>
          <w:bCs/>
          <w:sz w:val="22"/>
          <w:szCs w:val="22"/>
        </w:rPr>
        <w:t xml:space="preserve">Do porozumiewania z </w:t>
      </w:r>
      <w:r w:rsidR="00C7717E" w:rsidRPr="00215155">
        <w:rPr>
          <w:bCs/>
          <w:sz w:val="22"/>
          <w:szCs w:val="22"/>
        </w:rPr>
        <w:t>W</w:t>
      </w:r>
      <w:r w:rsidRPr="00215155">
        <w:rPr>
          <w:bCs/>
          <w:sz w:val="22"/>
          <w:szCs w:val="22"/>
        </w:rPr>
        <w:t xml:space="preserve">ykonawcami upoważniona w zakresie formalno-prawnym jest </w:t>
      </w:r>
      <w:r w:rsidR="007D10F3" w:rsidRPr="00215155">
        <w:rPr>
          <w:bCs/>
          <w:sz w:val="22"/>
        </w:rPr>
        <w:t xml:space="preserve">– </w:t>
      </w:r>
      <w:r w:rsidR="007D10F3" w:rsidRPr="00215155">
        <w:rPr>
          <w:bCs/>
          <w:sz w:val="22"/>
        </w:rPr>
        <w:br/>
      </w:r>
      <w:r w:rsidR="00C4515B" w:rsidRPr="00215155">
        <w:rPr>
          <w:bCs/>
          <w:i/>
          <w:iCs/>
          <w:sz w:val="22"/>
        </w:rPr>
        <w:t xml:space="preserve">Artur Wyrwa </w:t>
      </w:r>
      <w:r w:rsidR="007D10F3" w:rsidRPr="00215155">
        <w:rPr>
          <w:bCs/>
          <w:i/>
          <w:iCs/>
          <w:sz w:val="22"/>
        </w:rPr>
        <w:t>, tel.: +4812 663-39-</w:t>
      </w:r>
      <w:r w:rsidR="00C4515B" w:rsidRPr="00215155">
        <w:rPr>
          <w:bCs/>
          <w:i/>
          <w:iCs/>
          <w:sz w:val="22"/>
        </w:rPr>
        <w:t>4</w:t>
      </w:r>
      <w:r w:rsidR="007D10F3" w:rsidRPr="00215155">
        <w:rPr>
          <w:bCs/>
          <w:i/>
          <w:iCs/>
          <w:sz w:val="22"/>
        </w:rPr>
        <w:t>2.</w:t>
      </w:r>
    </w:p>
    <w:p w14:paraId="2B914792" w14:textId="77777777" w:rsidR="00257C19" w:rsidRPr="00215155" w:rsidRDefault="00257C19" w:rsidP="00D5090D">
      <w:pPr>
        <w:spacing w:after="0" w:line="240" w:lineRule="auto"/>
        <w:jc w:val="both"/>
        <w:rPr>
          <w:rFonts w:ascii="Times New Roman" w:eastAsia="Times New Roman" w:hAnsi="Times New Roman" w:cs="Times New Roman"/>
          <w:b/>
          <w:bCs/>
          <w:lang w:eastAsia="pl-PL"/>
        </w:rPr>
      </w:pPr>
    </w:p>
    <w:p w14:paraId="65F5EE0C" w14:textId="449BC2E1" w:rsidR="00DC3FC0" w:rsidRPr="00215155" w:rsidRDefault="00A869D0" w:rsidP="00550CEB">
      <w:pPr>
        <w:spacing w:after="0" w:line="240" w:lineRule="auto"/>
        <w:jc w:val="both"/>
        <w:rPr>
          <w:rFonts w:ascii="Times New Roman" w:eastAsia="Times New Roman" w:hAnsi="Times New Roman" w:cs="Times New Roman"/>
          <w:b/>
          <w:bCs/>
          <w:lang w:eastAsia="pl-PL"/>
        </w:rPr>
      </w:pPr>
      <w:r w:rsidRPr="00215155">
        <w:rPr>
          <w:rFonts w:ascii="Times New Roman" w:eastAsia="Times New Roman" w:hAnsi="Times New Roman" w:cs="Times New Roman"/>
          <w:b/>
          <w:bCs/>
          <w:lang w:eastAsia="pl-PL"/>
        </w:rPr>
        <w:t>Rozdział X – Wymagania dotyczące wadium</w:t>
      </w:r>
    </w:p>
    <w:p w14:paraId="39B10D8E" w14:textId="713A4F3E" w:rsidR="00AE5E4C" w:rsidRPr="00215155" w:rsidRDefault="00D3337F" w:rsidP="00DC7ECC">
      <w:pPr>
        <w:numPr>
          <w:ilvl w:val="0"/>
          <w:numId w:val="7"/>
        </w:numPr>
        <w:spacing w:after="0" w:line="240" w:lineRule="auto"/>
        <w:ind w:left="426" w:hanging="426"/>
        <w:jc w:val="both"/>
        <w:rPr>
          <w:rFonts w:ascii="Times New Roman" w:hAnsi="Times New Roman" w:cs="Times New Roman"/>
        </w:rPr>
      </w:pPr>
      <w:r w:rsidRPr="00215155">
        <w:rPr>
          <w:rFonts w:ascii="Times New Roman" w:hAnsi="Times New Roman" w:cs="Times New Roman"/>
        </w:rPr>
        <w:t xml:space="preserve">Zamawiający nie </w:t>
      </w:r>
      <w:r w:rsidR="00F10200" w:rsidRPr="00215155">
        <w:rPr>
          <w:rFonts w:ascii="Times New Roman" w:hAnsi="Times New Roman" w:cs="Times New Roman"/>
        </w:rPr>
        <w:t xml:space="preserve">wymaga wniesienia </w:t>
      </w:r>
      <w:r w:rsidRPr="00215155">
        <w:rPr>
          <w:rFonts w:ascii="Times New Roman" w:hAnsi="Times New Roman" w:cs="Times New Roman"/>
        </w:rPr>
        <w:t>wa</w:t>
      </w:r>
      <w:r w:rsidR="007B126B" w:rsidRPr="00215155">
        <w:rPr>
          <w:rFonts w:ascii="Times New Roman" w:hAnsi="Times New Roman" w:cs="Times New Roman"/>
        </w:rPr>
        <w:t>dium.</w:t>
      </w:r>
    </w:p>
    <w:p w14:paraId="7FCD7778" w14:textId="77777777" w:rsidR="00AE5E4C" w:rsidRPr="00215155" w:rsidRDefault="00AE5E4C" w:rsidP="00BD1FFE">
      <w:pPr>
        <w:spacing w:after="0" w:line="240" w:lineRule="auto"/>
        <w:jc w:val="both"/>
        <w:rPr>
          <w:rFonts w:ascii="Times New Roman" w:eastAsia="Times New Roman" w:hAnsi="Times New Roman" w:cs="Times New Roman"/>
          <w:b/>
          <w:bCs/>
          <w:lang w:eastAsia="pl-PL"/>
        </w:rPr>
      </w:pPr>
    </w:p>
    <w:p w14:paraId="52A4828E" w14:textId="77777777" w:rsidR="00257C19" w:rsidRPr="00215155" w:rsidRDefault="00A869D0" w:rsidP="00BD1FFE">
      <w:pPr>
        <w:spacing w:after="0" w:line="240" w:lineRule="auto"/>
        <w:jc w:val="both"/>
        <w:rPr>
          <w:rFonts w:ascii="Times New Roman" w:eastAsia="Times New Roman" w:hAnsi="Times New Roman" w:cs="Times New Roman"/>
          <w:b/>
          <w:bCs/>
          <w:lang w:eastAsia="pl-PL"/>
        </w:rPr>
      </w:pPr>
      <w:r w:rsidRPr="00215155">
        <w:rPr>
          <w:rFonts w:ascii="Times New Roman" w:eastAsia="Times New Roman" w:hAnsi="Times New Roman" w:cs="Times New Roman"/>
          <w:b/>
          <w:bCs/>
          <w:lang w:eastAsia="pl-PL"/>
        </w:rPr>
        <w:t>Rozdział XI – Termin związania ofertą</w:t>
      </w:r>
    </w:p>
    <w:p w14:paraId="0C315D87" w14:textId="291DAB51" w:rsidR="00257C19" w:rsidRPr="00215155" w:rsidRDefault="00A869D0" w:rsidP="00DC7ECC">
      <w:pPr>
        <w:numPr>
          <w:ilvl w:val="0"/>
          <w:numId w:val="8"/>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 xml:space="preserve">Wykonawca jest związany złożoną ofertą od dnia upływu terminu składania ofert (włącznie) do dnia </w:t>
      </w:r>
      <w:r w:rsidR="003B1F49">
        <w:rPr>
          <w:rFonts w:ascii="Times New Roman" w:eastAsia="Times New Roman" w:hAnsi="Times New Roman" w:cs="Times New Roman"/>
          <w:b/>
          <w:bCs/>
          <w:lang w:eastAsia="pl-PL"/>
        </w:rPr>
        <w:t>13.11.2023r.</w:t>
      </w:r>
      <w:r w:rsidR="00F10200" w:rsidRPr="00215155">
        <w:rPr>
          <w:rFonts w:ascii="Times New Roman" w:eastAsia="Times New Roman" w:hAnsi="Times New Roman" w:cs="Times New Roman"/>
          <w:lang w:eastAsia="pl-PL"/>
        </w:rPr>
        <w:t xml:space="preserve"> </w:t>
      </w:r>
      <w:r w:rsidR="0084358C" w:rsidRPr="00215155">
        <w:rPr>
          <w:rFonts w:ascii="Times New Roman" w:eastAsia="Times New Roman" w:hAnsi="Times New Roman" w:cs="Times New Roman"/>
          <w:lang w:eastAsia="pl-PL"/>
        </w:rPr>
        <w:t>włącznie</w:t>
      </w:r>
      <w:r w:rsidR="00A20426" w:rsidRPr="00215155">
        <w:rPr>
          <w:rFonts w:ascii="Times New Roman" w:eastAsia="Times New Roman" w:hAnsi="Times New Roman" w:cs="Times New Roman"/>
          <w:lang w:eastAsia="pl-PL"/>
        </w:rPr>
        <w:t>.</w:t>
      </w:r>
    </w:p>
    <w:p w14:paraId="5CDDB2A6" w14:textId="28232C6B" w:rsidR="00257C19" w:rsidRPr="00215155" w:rsidRDefault="00A869D0" w:rsidP="00DC7ECC">
      <w:pPr>
        <w:numPr>
          <w:ilvl w:val="0"/>
          <w:numId w:val="8"/>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lang w:eastAsia="pl-PL"/>
        </w:rPr>
        <w:t xml:space="preserve">W przypadku, gdy wybór najkorzystniejszej oferty nie nastąpi przed upływem terminu związania ofertą określonego w SWZ, </w:t>
      </w:r>
      <w:r w:rsidR="00474DF1" w:rsidRPr="00215155">
        <w:rPr>
          <w:rFonts w:ascii="Times New Roman" w:eastAsia="Times New Roman" w:hAnsi="Times New Roman" w:cs="Times New Roman"/>
          <w:lang w:eastAsia="pl-PL"/>
        </w:rPr>
        <w:t>Z</w:t>
      </w:r>
      <w:r w:rsidRPr="00215155">
        <w:rPr>
          <w:rFonts w:ascii="Times New Roman" w:eastAsia="Times New Roman" w:hAnsi="Times New Roman" w:cs="Times New Roman"/>
          <w:lang w:eastAsia="pl-PL"/>
        </w:rPr>
        <w:t xml:space="preserve">amawiający przed upływem terminu związania ofertą zwraca się jednokrotnie do </w:t>
      </w:r>
      <w:r w:rsidR="00C7717E" w:rsidRPr="00215155">
        <w:rPr>
          <w:rFonts w:ascii="Times New Roman" w:eastAsia="Times New Roman" w:hAnsi="Times New Roman" w:cs="Times New Roman"/>
          <w:lang w:eastAsia="pl-PL"/>
        </w:rPr>
        <w:t>W</w:t>
      </w:r>
      <w:r w:rsidRPr="00215155">
        <w:rPr>
          <w:rFonts w:ascii="Times New Roman" w:eastAsia="Times New Roman" w:hAnsi="Times New Roman" w:cs="Times New Roman"/>
          <w:lang w:eastAsia="pl-PL"/>
        </w:rPr>
        <w:t>ykonawców o wyrażenie zgody na przedłużenie tego terminu o wskazywany przez niego okres, nie dłuższy niż 30 dni.</w:t>
      </w:r>
    </w:p>
    <w:p w14:paraId="44642EF8" w14:textId="4E80DB31" w:rsidR="007F62BA" w:rsidRPr="00215155" w:rsidRDefault="007F62BA" w:rsidP="00DC7ECC">
      <w:pPr>
        <w:numPr>
          <w:ilvl w:val="0"/>
          <w:numId w:val="8"/>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lang w:eastAsia="pl-PL"/>
        </w:rPr>
        <w:t xml:space="preserve">Przedłużenie terminu związania oferta, o którym mowa w ust. 2, wymaga złożenia przez </w:t>
      </w:r>
      <w:r w:rsidR="00C7717E" w:rsidRPr="00215155">
        <w:rPr>
          <w:rFonts w:ascii="Times New Roman" w:eastAsia="Times New Roman" w:hAnsi="Times New Roman" w:cs="Times New Roman"/>
          <w:lang w:eastAsia="pl-PL"/>
        </w:rPr>
        <w:t>W</w:t>
      </w:r>
      <w:r w:rsidRPr="00215155">
        <w:rPr>
          <w:rFonts w:ascii="Times New Roman" w:eastAsia="Times New Roman" w:hAnsi="Times New Roman" w:cs="Times New Roman"/>
          <w:lang w:eastAsia="pl-PL"/>
        </w:rPr>
        <w:t>ykonawcę pisemnego oświadczenia o wyrażeniu zgody na przedłużenie terminu związania ofertą</w:t>
      </w:r>
      <w:r w:rsidR="007B126B" w:rsidRPr="00215155">
        <w:rPr>
          <w:rFonts w:ascii="Times New Roman" w:eastAsia="Times New Roman" w:hAnsi="Times New Roman" w:cs="Times New Roman"/>
          <w:lang w:eastAsia="pl-PL"/>
        </w:rPr>
        <w:t>.</w:t>
      </w:r>
    </w:p>
    <w:p w14:paraId="75C0F267" w14:textId="77777777" w:rsidR="00257C19" w:rsidRPr="00215155" w:rsidRDefault="00257C19" w:rsidP="00D5090D">
      <w:pPr>
        <w:spacing w:after="0" w:line="240" w:lineRule="auto"/>
        <w:jc w:val="both"/>
        <w:rPr>
          <w:rFonts w:ascii="Times New Roman" w:eastAsia="Times New Roman" w:hAnsi="Times New Roman" w:cs="Times New Roman"/>
          <w:b/>
          <w:bCs/>
          <w:lang w:eastAsia="pl-PL"/>
        </w:rPr>
      </w:pPr>
    </w:p>
    <w:p w14:paraId="06205C06" w14:textId="77777777" w:rsidR="00257C19" w:rsidRPr="00215155" w:rsidRDefault="00A869D0" w:rsidP="00550CEB">
      <w:pPr>
        <w:spacing w:after="0" w:line="240" w:lineRule="auto"/>
        <w:jc w:val="both"/>
        <w:rPr>
          <w:rFonts w:ascii="Times New Roman" w:eastAsia="Times New Roman" w:hAnsi="Times New Roman" w:cs="Times New Roman"/>
          <w:b/>
          <w:bCs/>
          <w:lang w:eastAsia="pl-PL"/>
        </w:rPr>
      </w:pPr>
      <w:r w:rsidRPr="00215155">
        <w:rPr>
          <w:rFonts w:ascii="Times New Roman" w:eastAsia="Times New Roman" w:hAnsi="Times New Roman" w:cs="Times New Roman"/>
          <w:b/>
          <w:bCs/>
          <w:lang w:eastAsia="pl-PL"/>
        </w:rPr>
        <w:t>Rozdział XII – Opis sposobu przygotowania ofert</w:t>
      </w:r>
    </w:p>
    <w:p w14:paraId="2276F65F" w14:textId="36A85519" w:rsidR="00257C19" w:rsidRPr="00215155"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 xml:space="preserve">Każdy </w:t>
      </w:r>
      <w:r w:rsidR="00C7717E" w:rsidRPr="00215155">
        <w:rPr>
          <w:rFonts w:ascii="Times New Roman" w:eastAsia="Times New Roman" w:hAnsi="Times New Roman" w:cs="Times New Roman"/>
          <w:bCs/>
          <w:lang w:eastAsia="pl-PL"/>
        </w:rPr>
        <w:t>W</w:t>
      </w:r>
      <w:r w:rsidRPr="00215155">
        <w:rPr>
          <w:rFonts w:ascii="Times New Roman" w:eastAsia="Times New Roman" w:hAnsi="Times New Roman" w:cs="Times New Roman"/>
          <w:bCs/>
          <w:lang w:eastAsia="pl-PL"/>
        </w:rPr>
        <w:t>ykonawca może złożyć tylko jedną ofertę na realizacj</w:t>
      </w:r>
      <w:r w:rsidR="000161D4" w:rsidRPr="00215155">
        <w:rPr>
          <w:rFonts w:ascii="Times New Roman" w:eastAsia="Times New Roman" w:hAnsi="Times New Roman" w:cs="Times New Roman"/>
          <w:bCs/>
          <w:lang w:eastAsia="pl-PL"/>
        </w:rPr>
        <w:t>ę</w:t>
      </w:r>
      <w:r w:rsidRPr="00215155">
        <w:rPr>
          <w:rFonts w:ascii="Times New Roman" w:eastAsia="Times New Roman" w:hAnsi="Times New Roman" w:cs="Times New Roman"/>
          <w:bCs/>
          <w:lang w:eastAsia="pl-PL"/>
        </w:rPr>
        <w:t xml:space="preserve"> całości</w:t>
      </w:r>
      <w:r w:rsidR="000D3415" w:rsidRPr="00215155">
        <w:rPr>
          <w:rFonts w:ascii="Times New Roman" w:eastAsia="Times New Roman" w:hAnsi="Times New Roman" w:cs="Times New Roman"/>
          <w:bCs/>
          <w:lang w:eastAsia="pl-PL"/>
        </w:rPr>
        <w:t>/</w:t>
      </w:r>
      <w:r w:rsidR="00DA1388" w:rsidRPr="00215155">
        <w:rPr>
          <w:rFonts w:ascii="Times New Roman" w:eastAsia="Times New Roman" w:hAnsi="Times New Roman" w:cs="Times New Roman"/>
          <w:bCs/>
          <w:lang w:eastAsia="pl-PL"/>
        </w:rPr>
        <w:t xml:space="preserve"> całości </w:t>
      </w:r>
      <w:r w:rsidR="000D3415" w:rsidRPr="00215155">
        <w:rPr>
          <w:rFonts w:ascii="Times New Roman" w:eastAsia="Times New Roman" w:hAnsi="Times New Roman" w:cs="Times New Roman"/>
          <w:bCs/>
          <w:lang w:eastAsia="pl-PL"/>
        </w:rPr>
        <w:t>częś</w:t>
      </w:r>
      <w:r w:rsidR="000161D4" w:rsidRPr="00215155">
        <w:rPr>
          <w:rFonts w:ascii="Times New Roman" w:eastAsia="Times New Roman" w:hAnsi="Times New Roman" w:cs="Times New Roman"/>
          <w:bCs/>
          <w:lang w:eastAsia="pl-PL"/>
        </w:rPr>
        <w:t>ci</w:t>
      </w:r>
      <w:r w:rsidRPr="00215155">
        <w:rPr>
          <w:rFonts w:ascii="Times New Roman" w:eastAsia="Times New Roman" w:hAnsi="Times New Roman" w:cs="Times New Roman"/>
          <w:bCs/>
          <w:lang w:eastAsia="pl-PL"/>
        </w:rPr>
        <w:t xml:space="preserve"> przedmiotu zamówienia.</w:t>
      </w:r>
    </w:p>
    <w:p w14:paraId="48D66A16" w14:textId="77777777" w:rsidR="00257C19" w:rsidRPr="00215155"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Ofertę składa się z zachowaniem formy i sposobu opisanych w rozdziale IX niniejszej SWZ.</w:t>
      </w:r>
    </w:p>
    <w:p w14:paraId="64B0A415" w14:textId="77777777" w:rsidR="00257C19" w:rsidRPr="00215155"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6793AE84" w14:textId="77777777" w:rsidR="00257C19" w:rsidRPr="00215155"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 xml:space="preserve">Oferta musi być napisana w </w:t>
      </w:r>
      <w:r w:rsidRPr="00215155">
        <w:rPr>
          <w:rFonts w:ascii="Times New Roman" w:eastAsia="Times New Roman" w:hAnsi="Times New Roman" w:cs="Times New Roman"/>
          <w:bCs/>
          <w:u w:val="single"/>
          <w:lang w:eastAsia="pl-PL"/>
        </w:rPr>
        <w:t>języku polskim.</w:t>
      </w:r>
    </w:p>
    <w:p w14:paraId="279AE595" w14:textId="4DD8A7CF" w:rsidR="00257C19" w:rsidRPr="00215155"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u w:val="single"/>
          <w:lang w:eastAsia="pl-PL"/>
        </w:rPr>
      </w:pPr>
      <w:r w:rsidRPr="00215155">
        <w:rPr>
          <w:rFonts w:ascii="Times New Roman" w:eastAsia="Times New Roman" w:hAnsi="Times New Roman" w:cs="Times New Roman"/>
          <w:bCs/>
          <w:lang w:eastAsia="pl-PL"/>
        </w:rPr>
        <w:lastRenderedPageBreak/>
        <w:t xml:space="preserve">Oferta wraz ze wszystkimi jej załącznikami musi być podpisana przez osobę (osoby) </w:t>
      </w:r>
      <w:r w:rsidRPr="00215155">
        <w:rPr>
          <w:rFonts w:ascii="Times New Roman" w:eastAsia="Times New Roman" w:hAnsi="Times New Roman" w:cs="Times New Roman"/>
          <w:bCs/>
          <w:u w:val="single"/>
          <w:lang w:eastAsia="pl-PL"/>
        </w:rPr>
        <w:t xml:space="preserve">uprawnioną do reprezentacji </w:t>
      </w:r>
      <w:r w:rsidR="00C7717E" w:rsidRPr="00215155">
        <w:rPr>
          <w:rFonts w:ascii="Times New Roman" w:eastAsia="Times New Roman" w:hAnsi="Times New Roman" w:cs="Times New Roman"/>
          <w:bCs/>
          <w:u w:val="single"/>
          <w:lang w:eastAsia="pl-PL"/>
        </w:rPr>
        <w:t>W</w:t>
      </w:r>
      <w:r w:rsidRPr="00215155">
        <w:rPr>
          <w:rFonts w:ascii="Times New Roman" w:eastAsia="Times New Roman" w:hAnsi="Times New Roman" w:cs="Times New Roman"/>
          <w:bCs/>
          <w:u w:val="single"/>
          <w:lang w:eastAsia="pl-PL"/>
        </w:rPr>
        <w:t>ykonawcy</w:t>
      </w:r>
      <w:r w:rsidRPr="00215155">
        <w:rPr>
          <w:rFonts w:ascii="Times New Roman" w:eastAsia="Times New Roman" w:hAnsi="Times New Roman" w:cs="Times New Roman"/>
          <w:bCs/>
          <w:lang w:eastAsia="pl-PL"/>
        </w:rPr>
        <w:t xml:space="preserve">, zgodnie z wpisem do Krajowego Rejestru Sądowego, Centralnej Ewidencji i Informacji o Działalności Gospodarczej lub do innego, właściwego rejestru. Wskazane dokumenty </w:t>
      </w:r>
      <w:r w:rsidR="00BB2689" w:rsidRPr="00215155">
        <w:rPr>
          <w:rFonts w:ascii="Times New Roman" w:eastAsia="Times New Roman" w:hAnsi="Times New Roman" w:cs="Times New Roman"/>
          <w:bCs/>
          <w:lang w:eastAsia="pl-PL"/>
        </w:rPr>
        <w:t xml:space="preserve">(wpis do Krajowego Rejestru Sądowego, Centralnej Ewidencji i Informacji </w:t>
      </w:r>
      <w:r w:rsidR="00DC7ECC" w:rsidRPr="00215155">
        <w:rPr>
          <w:rFonts w:ascii="Times New Roman" w:eastAsia="Times New Roman" w:hAnsi="Times New Roman" w:cs="Times New Roman"/>
          <w:bCs/>
          <w:lang w:eastAsia="pl-PL"/>
        </w:rPr>
        <w:br/>
      </w:r>
      <w:r w:rsidR="00BB2689" w:rsidRPr="00215155">
        <w:rPr>
          <w:rFonts w:ascii="Times New Roman" w:eastAsia="Times New Roman" w:hAnsi="Times New Roman" w:cs="Times New Roman"/>
          <w:bCs/>
          <w:lang w:eastAsia="pl-PL"/>
        </w:rPr>
        <w:t>o Działalności Gospodarczej lub do innego, właściwego rejestru</w:t>
      </w:r>
      <w:r w:rsidR="00927FEB" w:rsidRPr="00215155">
        <w:rPr>
          <w:rFonts w:ascii="Times New Roman" w:eastAsia="Times New Roman" w:hAnsi="Times New Roman" w:cs="Times New Roman"/>
          <w:bCs/>
          <w:lang w:eastAsia="pl-PL"/>
        </w:rPr>
        <w:t>)</w:t>
      </w:r>
      <w:r w:rsidR="00BB2689" w:rsidRPr="00215155">
        <w:rPr>
          <w:rFonts w:ascii="Times New Roman" w:eastAsia="Times New Roman" w:hAnsi="Times New Roman" w:cs="Times New Roman"/>
          <w:bCs/>
          <w:lang w:eastAsia="pl-PL"/>
        </w:rPr>
        <w:t xml:space="preserve"> </w:t>
      </w:r>
      <w:r w:rsidR="00C7717E" w:rsidRPr="00215155">
        <w:rPr>
          <w:rFonts w:ascii="Times New Roman" w:eastAsia="Times New Roman" w:hAnsi="Times New Roman" w:cs="Times New Roman"/>
          <w:bCs/>
          <w:lang w:eastAsia="pl-PL"/>
        </w:rPr>
        <w:t>W</w:t>
      </w:r>
      <w:r w:rsidRPr="00215155">
        <w:rPr>
          <w:rFonts w:ascii="Times New Roman" w:eastAsia="Times New Roman" w:hAnsi="Times New Roman" w:cs="Times New Roman"/>
          <w:bCs/>
          <w:lang w:eastAsia="pl-PL"/>
        </w:rPr>
        <w:t xml:space="preserve">ykonawca załącza wraz </w:t>
      </w:r>
      <w:r w:rsidR="00DC7ECC" w:rsidRPr="00215155">
        <w:rPr>
          <w:rFonts w:ascii="Times New Roman" w:eastAsia="Times New Roman" w:hAnsi="Times New Roman" w:cs="Times New Roman"/>
          <w:bCs/>
          <w:lang w:eastAsia="pl-PL"/>
        </w:rPr>
        <w:br/>
      </w:r>
      <w:r w:rsidRPr="00215155">
        <w:rPr>
          <w:rFonts w:ascii="Times New Roman" w:eastAsia="Times New Roman" w:hAnsi="Times New Roman" w:cs="Times New Roman"/>
          <w:bCs/>
          <w:lang w:eastAsia="pl-PL"/>
        </w:rPr>
        <w:t xml:space="preserve">z ofertą, chyba że </w:t>
      </w:r>
      <w:r w:rsidR="00A72020" w:rsidRPr="00215155">
        <w:rPr>
          <w:rFonts w:ascii="Times New Roman" w:eastAsia="Times New Roman" w:hAnsi="Times New Roman" w:cs="Times New Roman"/>
          <w:bCs/>
          <w:lang w:eastAsia="pl-PL"/>
        </w:rPr>
        <w:t>Z</w:t>
      </w:r>
      <w:r w:rsidR="00802FA5" w:rsidRPr="00215155">
        <w:rPr>
          <w:rFonts w:ascii="Times New Roman" w:eastAsia="Times New Roman" w:hAnsi="Times New Roman" w:cs="Times New Roman"/>
          <w:bCs/>
          <w:lang w:eastAsia="pl-PL"/>
        </w:rPr>
        <w:t>a</w:t>
      </w:r>
      <w:r w:rsidRPr="00215155">
        <w:rPr>
          <w:rFonts w:ascii="Times New Roman" w:eastAsia="Times New Roman" w:hAnsi="Times New Roman" w:cs="Times New Roman"/>
          <w:bCs/>
          <w:lang w:eastAsia="pl-PL"/>
        </w:rPr>
        <w:t xml:space="preserve">mawiający może uzyskać je za pomocą bezpłatnych i ogólnodostępnych baz danych, a </w:t>
      </w:r>
      <w:r w:rsidR="00C7717E" w:rsidRPr="00215155">
        <w:rPr>
          <w:rFonts w:ascii="Times New Roman" w:eastAsia="Times New Roman" w:hAnsi="Times New Roman" w:cs="Times New Roman"/>
          <w:bCs/>
          <w:lang w:eastAsia="pl-PL"/>
        </w:rPr>
        <w:t>W</w:t>
      </w:r>
      <w:r w:rsidRPr="00215155">
        <w:rPr>
          <w:rFonts w:ascii="Times New Roman" w:eastAsia="Times New Roman" w:hAnsi="Times New Roman" w:cs="Times New Roman"/>
          <w:bCs/>
          <w:lang w:eastAsia="pl-PL"/>
        </w:rPr>
        <w:t xml:space="preserve">ykonawca wskazał dane umożliwiające dostęp do tych dokumentów w treści </w:t>
      </w:r>
      <w:r w:rsidR="000778B5" w:rsidRPr="00215155">
        <w:rPr>
          <w:rFonts w:ascii="Times New Roman" w:eastAsia="Times New Roman" w:hAnsi="Times New Roman" w:cs="Times New Roman"/>
          <w:bCs/>
          <w:lang w:eastAsia="pl-PL"/>
        </w:rPr>
        <w:t xml:space="preserve">oferty lub </w:t>
      </w:r>
      <w:r w:rsidR="00155001" w:rsidRPr="00215155">
        <w:rPr>
          <w:rFonts w:ascii="Times New Roman" w:eastAsia="Times New Roman" w:hAnsi="Times New Roman" w:cs="Times New Roman"/>
          <w:bCs/>
          <w:lang w:eastAsia="pl-PL"/>
        </w:rPr>
        <w:t>JEDZ</w:t>
      </w:r>
      <w:r w:rsidRPr="00215155">
        <w:rPr>
          <w:rFonts w:ascii="Times New Roman" w:eastAsia="Times New Roman" w:hAnsi="Times New Roman" w:cs="Times New Roman"/>
          <w:bCs/>
          <w:lang w:eastAsia="pl-PL"/>
        </w:rPr>
        <w:t xml:space="preserve">. Jeżeli w imieniu </w:t>
      </w:r>
      <w:r w:rsidR="00C7717E" w:rsidRPr="00215155">
        <w:rPr>
          <w:rFonts w:ascii="Times New Roman" w:eastAsia="Times New Roman" w:hAnsi="Times New Roman" w:cs="Times New Roman"/>
          <w:bCs/>
          <w:lang w:eastAsia="pl-PL"/>
        </w:rPr>
        <w:t>W</w:t>
      </w:r>
      <w:r w:rsidRPr="00215155">
        <w:rPr>
          <w:rFonts w:ascii="Times New Roman" w:eastAsia="Times New Roman" w:hAnsi="Times New Roman" w:cs="Times New Roman"/>
          <w:bCs/>
          <w:lang w:eastAsia="pl-PL"/>
        </w:rPr>
        <w:t xml:space="preserve">ykonawcy działa osoba, której umocowanie nie wynika z ww. dokumentów, wykonawca wraz z ofertą przedkłada pełnomocnictwo lub inny dokument potwierdzający umocowanie do reprezentowania </w:t>
      </w:r>
      <w:r w:rsidR="00C7717E" w:rsidRPr="00215155">
        <w:rPr>
          <w:rFonts w:ascii="Times New Roman" w:eastAsia="Times New Roman" w:hAnsi="Times New Roman" w:cs="Times New Roman"/>
          <w:bCs/>
          <w:lang w:eastAsia="pl-PL"/>
        </w:rPr>
        <w:t>W</w:t>
      </w:r>
      <w:r w:rsidRPr="00215155">
        <w:rPr>
          <w:rFonts w:ascii="Times New Roman" w:eastAsia="Times New Roman" w:hAnsi="Times New Roman" w:cs="Times New Roman"/>
          <w:bCs/>
          <w:lang w:eastAsia="pl-PL"/>
        </w:rPr>
        <w:t xml:space="preserve">ykonawcy. </w:t>
      </w:r>
      <w:r w:rsidRPr="00215155">
        <w:rPr>
          <w:rFonts w:ascii="Times New Roman" w:eastAsia="Times New Roman" w:hAnsi="Times New Roman" w:cs="Times New Roman"/>
          <w:lang w:eastAsia="pl-PL"/>
        </w:rPr>
        <w:t xml:space="preserve">Pełnomocnictwa sporządzone </w:t>
      </w:r>
      <w:r w:rsidR="00DC7ECC" w:rsidRPr="00215155">
        <w:rPr>
          <w:rFonts w:ascii="Times New Roman" w:eastAsia="Times New Roman" w:hAnsi="Times New Roman" w:cs="Times New Roman"/>
          <w:lang w:eastAsia="pl-PL"/>
        </w:rPr>
        <w:br/>
      </w:r>
      <w:r w:rsidRPr="00215155">
        <w:rPr>
          <w:rFonts w:ascii="Times New Roman" w:eastAsia="Times New Roman" w:hAnsi="Times New Roman" w:cs="Times New Roman"/>
          <w:lang w:eastAsia="pl-PL"/>
        </w:rPr>
        <w:t xml:space="preserve">w języku obcym </w:t>
      </w:r>
      <w:r w:rsidR="00C7717E" w:rsidRPr="00215155">
        <w:rPr>
          <w:rFonts w:ascii="Times New Roman" w:eastAsia="Times New Roman" w:hAnsi="Times New Roman" w:cs="Times New Roman"/>
          <w:lang w:eastAsia="pl-PL"/>
        </w:rPr>
        <w:t>W</w:t>
      </w:r>
      <w:r w:rsidRPr="00215155">
        <w:rPr>
          <w:rFonts w:ascii="Times New Roman" w:eastAsia="Times New Roman" w:hAnsi="Times New Roman" w:cs="Times New Roman"/>
          <w:lang w:eastAsia="pl-PL"/>
        </w:rPr>
        <w:t>ykonawca składa wraz z tłumaczeniem na język polski.</w:t>
      </w:r>
    </w:p>
    <w:p w14:paraId="7C66409E" w14:textId="33A232A4" w:rsidR="00257C19" w:rsidRPr="00215155"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lang w:eastAsia="pl-PL"/>
        </w:rPr>
        <w:t xml:space="preserve">W przypadku składania oferty przez </w:t>
      </w:r>
      <w:r w:rsidR="00C7717E" w:rsidRPr="00215155">
        <w:rPr>
          <w:rFonts w:ascii="Times New Roman" w:eastAsia="Times New Roman" w:hAnsi="Times New Roman" w:cs="Times New Roman"/>
          <w:lang w:eastAsia="pl-PL"/>
        </w:rPr>
        <w:t>W</w:t>
      </w:r>
      <w:r w:rsidRPr="00215155">
        <w:rPr>
          <w:rFonts w:ascii="Times New Roman" w:eastAsia="Times New Roman" w:hAnsi="Times New Roman" w:cs="Times New Roman"/>
          <w:lang w:eastAsia="pl-PL"/>
        </w:rPr>
        <w:t xml:space="preserve">ykonawców wspólnie ubiegających się o udzielenie zamówienia lub w sytuacji reprezentowania </w:t>
      </w:r>
      <w:r w:rsidR="00C7717E" w:rsidRPr="00215155">
        <w:rPr>
          <w:rFonts w:ascii="Times New Roman" w:eastAsia="Times New Roman" w:hAnsi="Times New Roman" w:cs="Times New Roman"/>
          <w:lang w:eastAsia="pl-PL"/>
        </w:rPr>
        <w:t>W</w:t>
      </w:r>
      <w:r w:rsidRPr="00215155">
        <w:rPr>
          <w:rFonts w:ascii="Times New Roman" w:eastAsia="Times New Roman" w:hAnsi="Times New Roman" w:cs="Times New Roman"/>
          <w:lang w:eastAsia="pl-PL"/>
        </w:rPr>
        <w:t xml:space="preserve">ykonawcy przez pełnomocnika do oferty musi być dołączone pełnomocnictwo. </w:t>
      </w:r>
      <w:r w:rsidR="00EE7895" w:rsidRPr="00215155">
        <w:rPr>
          <w:rFonts w:ascii="Times New Roman" w:eastAsia="Times New Roman" w:hAnsi="Times New Roman" w:cs="Times New Roman"/>
          <w:lang w:eastAsia="pl-PL"/>
        </w:rPr>
        <w:t>Wraz z</w:t>
      </w:r>
      <w:r w:rsidRPr="00215155">
        <w:rPr>
          <w:rFonts w:ascii="Times New Roman" w:eastAsia="Times New Roman" w:hAnsi="Times New Roman" w:cs="Times New Roman"/>
          <w:lang w:eastAsia="pl-PL"/>
        </w:rPr>
        <w:t xml:space="preserve"> pełnomocnictwem winien być złożony dokument potwierdzający możliwość udzielania pełnomocnictwa. </w:t>
      </w:r>
    </w:p>
    <w:p w14:paraId="79C9F624" w14:textId="0BAA937C" w:rsidR="00257C19" w:rsidRPr="00215155"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lang w:eastAsia="pl-PL"/>
        </w:rPr>
        <w:t>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w:t>
      </w:r>
      <w:r w:rsidR="00155001" w:rsidRPr="00215155">
        <w:rPr>
          <w:rFonts w:ascii="Times New Roman" w:eastAsia="Times New Roman" w:hAnsi="Times New Roman" w:cs="Times New Roman"/>
          <w:lang w:eastAsia="pl-PL"/>
        </w:rPr>
        <w:t xml:space="preserve"> </w:t>
      </w:r>
      <w:r w:rsidRPr="00215155">
        <w:rPr>
          <w:rFonts w:ascii="Times New Roman" w:eastAsia="Times New Roman" w:hAnsi="Times New Roman" w:cs="Times New Roman"/>
          <w:lang w:eastAsia="pl-PL"/>
        </w:rPr>
        <w:t xml:space="preserve">poświadczającym zgodność cyfrowego odwzorowania z dokumentem w postaci papierowej, przy czym poświadczenia dokonuje mocodawca lub notariusz, zgodnie z art. 97 § 2 ustawy z dnia 14 lutego 1991 r.  </w:t>
      </w:r>
      <w:r w:rsidRPr="00215155">
        <w:rPr>
          <w:rFonts w:ascii="Times New Roman" w:eastAsia="Times New Roman" w:hAnsi="Times New Roman" w:cs="Times New Roman"/>
          <w:b/>
          <w:bCs/>
          <w:lang w:eastAsia="pl-PL"/>
        </w:rPr>
        <w:t>–</w:t>
      </w:r>
      <w:r w:rsidRPr="00215155">
        <w:rPr>
          <w:rFonts w:ascii="Times New Roman" w:eastAsia="Times New Roman" w:hAnsi="Times New Roman" w:cs="Times New Roman"/>
          <w:lang w:eastAsia="pl-PL"/>
        </w:rPr>
        <w:t xml:space="preserve"> Prawo  </w:t>
      </w:r>
      <w:r w:rsidR="00DC7ECC" w:rsidRPr="00215155">
        <w:rPr>
          <w:rFonts w:ascii="Times New Roman" w:eastAsia="Times New Roman" w:hAnsi="Times New Roman" w:cs="Times New Roman"/>
          <w:lang w:eastAsia="pl-PL"/>
        </w:rPr>
        <w:br/>
      </w:r>
      <w:r w:rsidRPr="00215155">
        <w:rPr>
          <w:rFonts w:ascii="Times New Roman" w:eastAsia="Times New Roman" w:hAnsi="Times New Roman" w:cs="Times New Roman"/>
          <w:lang w:eastAsia="pl-PL"/>
        </w:rPr>
        <w:t>o notariacie (</w:t>
      </w:r>
      <w:r w:rsidRPr="00215155">
        <w:rPr>
          <w:rFonts w:ascii="Times New Roman" w:eastAsia="Times New Roman" w:hAnsi="Times New Roman" w:cs="Times New Roman"/>
          <w:iCs/>
          <w:lang w:eastAsia="pl-PL"/>
        </w:rPr>
        <w:t>Dz. U. 2020 r., poz. 1192 z późn. zm</w:t>
      </w:r>
      <w:r w:rsidRPr="00215155">
        <w:rPr>
          <w:rFonts w:ascii="Times New Roman" w:eastAsia="Times New Roman" w:hAnsi="Times New Roman" w:cs="Times New Roman"/>
          <w:lang w:eastAsia="pl-PL"/>
        </w:rPr>
        <w:t>.)</w:t>
      </w:r>
      <w:r w:rsidRPr="00215155">
        <w:rPr>
          <w:rFonts w:ascii="Times New Roman" w:eastAsia="Times New Roman" w:hAnsi="Times New Roman" w:cs="Times New Roman"/>
          <w:bCs/>
          <w:lang w:eastAsia="pl-PL"/>
        </w:rPr>
        <w:t xml:space="preserve">. </w:t>
      </w:r>
    </w:p>
    <w:p w14:paraId="53F4AFF3" w14:textId="328C05C6" w:rsidR="00257C19" w:rsidRPr="00215155"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 xml:space="preserve">Oferta </w:t>
      </w:r>
      <w:r w:rsidRPr="00215155">
        <w:rPr>
          <w:rFonts w:ascii="Times New Roman" w:eastAsia="Times New Roman" w:hAnsi="Times New Roman" w:cs="Times New Roman"/>
          <w:lang w:eastAsia="pl-PL"/>
        </w:rPr>
        <w:t xml:space="preserve">wraz ze stanowiącymi jej integralną część załącznikami musi być sporządzona przez </w:t>
      </w:r>
      <w:r w:rsidR="00C7717E" w:rsidRPr="00215155">
        <w:rPr>
          <w:rFonts w:ascii="Times New Roman" w:eastAsia="Times New Roman" w:hAnsi="Times New Roman" w:cs="Times New Roman"/>
          <w:lang w:eastAsia="pl-PL"/>
        </w:rPr>
        <w:t>W</w:t>
      </w:r>
      <w:r w:rsidRPr="00215155">
        <w:rPr>
          <w:rFonts w:ascii="Times New Roman" w:eastAsia="Times New Roman" w:hAnsi="Times New Roman" w:cs="Times New Roman"/>
          <w:lang w:eastAsia="pl-PL"/>
        </w:rPr>
        <w:t>ykonawcę, wedle treści postanowień niniejszej SWZ i jej załączników, a w szczególności musi zawierać:</w:t>
      </w:r>
    </w:p>
    <w:p w14:paraId="6D0ED444" w14:textId="77777777" w:rsidR="00257C19" w:rsidRPr="00215155" w:rsidRDefault="00A869D0" w:rsidP="00DC7ECC">
      <w:pPr>
        <w:numPr>
          <w:ilvl w:val="1"/>
          <w:numId w:val="9"/>
        </w:numPr>
        <w:spacing w:after="0" w:line="240" w:lineRule="auto"/>
        <w:ind w:left="851" w:hanging="407"/>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formularz oferty wraz z załącznikami, w tym:</w:t>
      </w:r>
    </w:p>
    <w:p w14:paraId="6CF2307B" w14:textId="40C65C51" w:rsidR="00257C19" w:rsidRPr="00215155" w:rsidRDefault="00A869D0" w:rsidP="00DC7ECC">
      <w:pPr>
        <w:pStyle w:val="Akapitzlist"/>
        <w:widowControl/>
        <w:numPr>
          <w:ilvl w:val="2"/>
          <w:numId w:val="9"/>
        </w:numPr>
        <w:ind w:left="1418" w:hanging="578"/>
        <w:jc w:val="both"/>
        <w:rPr>
          <w:rFonts w:eastAsia="Calibri"/>
          <w:sz w:val="22"/>
          <w:szCs w:val="22"/>
        </w:rPr>
      </w:pPr>
      <w:r w:rsidRPr="00215155">
        <w:rPr>
          <w:sz w:val="22"/>
          <w:szCs w:val="22"/>
        </w:rPr>
        <w:t xml:space="preserve">Jednolity Europejski Dokument Zamówienia (JEDZ) w formie elektronicznej opatrzonej kwalifikowanym podpisem elektronicznym – </w:t>
      </w:r>
      <w:r w:rsidRPr="00215155">
        <w:rPr>
          <w:rFonts w:eastAsia="Calibri"/>
          <w:sz w:val="22"/>
          <w:szCs w:val="22"/>
        </w:rPr>
        <w:t xml:space="preserve">w przypadku </w:t>
      </w:r>
      <w:r w:rsidR="00C7717E" w:rsidRPr="00215155">
        <w:rPr>
          <w:rFonts w:eastAsia="Calibri"/>
          <w:sz w:val="22"/>
          <w:szCs w:val="22"/>
        </w:rPr>
        <w:t>W</w:t>
      </w:r>
      <w:r w:rsidRPr="00215155">
        <w:rPr>
          <w:rFonts w:eastAsia="Calibri"/>
          <w:sz w:val="22"/>
          <w:szCs w:val="22"/>
        </w:rPr>
        <w:t>ykonawców wspólnie ubiegających się o zamówienie JEDZ składa każdy z nich;</w:t>
      </w:r>
    </w:p>
    <w:p w14:paraId="2D280924" w14:textId="57BE7414" w:rsidR="009721D2" w:rsidRPr="00215155" w:rsidRDefault="009721D2" w:rsidP="00DC7ECC">
      <w:pPr>
        <w:pStyle w:val="Akapitzlist"/>
        <w:widowControl/>
        <w:numPr>
          <w:ilvl w:val="2"/>
          <w:numId w:val="9"/>
        </w:numPr>
        <w:suppressAutoHyphens w:val="0"/>
        <w:ind w:left="1418" w:hanging="578"/>
        <w:jc w:val="both"/>
        <w:rPr>
          <w:sz w:val="22"/>
          <w:szCs w:val="22"/>
        </w:rPr>
      </w:pPr>
      <w:r w:rsidRPr="00215155">
        <w:rPr>
          <w:bCs/>
          <w:sz w:val="22"/>
          <w:szCs w:val="22"/>
        </w:rPr>
        <w:t xml:space="preserve">oświadczenie o niepodleganiu wykluczeniu – art. 7 ust. 1 ustawy z dnia 13 kwietnia </w:t>
      </w:r>
      <w:r w:rsidR="00EE7895" w:rsidRPr="00215155">
        <w:rPr>
          <w:bCs/>
          <w:sz w:val="22"/>
          <w:szCs w:val="22"/>
        </w:rPr>
        <w:t>2022 r.</w:t>
      </w:r>
      <w:r w:rsidRPr="00215155">
        <w:rPr>
          <w:bCs/>
          <w:sz w:val="22"/>
          <w:szCs w:val="22"/>
        </w:rPr>
        <w:t xml:space="preserve"> o szczególnych rozwiązaniach w zakresie przeciwdziałania wspieraniu agresji na Ukrainę oraz służących ochronie bezpieczeństwa narodowego (Dz.U. z 2022 r., </w:t>
      </w:r>
      <w:r w:rsidR="00DC7ECC" w:rsidRPr="00215155">
        <w:rPr>
          <w:bCs/>
          <w:sz w:val="22"/>
          <w:szCs w:val="22"/>
        </w:rPr>
        <w:br/>
      </w:r>
      <w:r w:rsidRPr="00215155">
        <w:rPr>
          <w:bCs/>
          <w:sz w:val="22"/>
          <w:szCs w:val="22"/>
        </w:rPr>
        <w:t xml:space="preserve">poz. 835) – </w:t>
      </w:r>
      <w:r w:rsidRPr="00215155">
        <w:rPr>
          <w:sz w:val="22"/>
          <w:szCs w:val="22"/>
        </w:rPr>
        <w:t>w przypadku wykonawców wspólnie ubiegających się o zamówienie oświadczenie składa każdy z nich;</w:t>
      </w:r>
    </w:p>
    <w:p w14:paraId="73F36246" w14:textId="0EE0382B" w:rsidR="009721D2" w:rsidRPr="00215155" w:rsidRDefault="009721D2" w:rsidP="00DC7ECC">
      <w:pPr>
        <w:pStyle w:val="Akapitzlist"/>
        <w:widowControl/>
        <w:numPr>
          <w:ilvl w:val="2"/>
          <w:numId w:val="9"/>
        </w:numPr>
        <w:suppressAutoHyphens w:val="0"/>
        <w:ind w:left="1418" w:hanging="578"/>
        <w:jc w:val="both"/>
        <w:rPr>
          <w:sz w:val="22"/>
          <w:szCs w:val="22"/>
        </w:rPr>
      </w:pPr>
      <w:r w:rsidRPr="00215155">
        <w:rPr>
          <w:bCs/>
          <w:sz w:val="22"/>
          <w:szCs w:val="22"/>
        </w:rPr>
        <w:t xml:space="preserve">oświadczenie o niepodleganiu wykluczeniu – art. </w:t>
      </w:r>
      <w:r w:rsidRPr="00215155">
        <w:rPr>
          <w:sz w:val="22"/>
          <w:szCs w:val="22"/>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t>
      </w:r>
      <w:r w:rsidR="00DC7ECC" w:rsidRPr="00215155">
        <w:rPr>
          <w:sz w:val="22"/>
          <w:szCs w:val="22"/>
        </w:rPr>
        <w:br/>
      </w:r>
      <w:r w:rsidRPr="00215155">
        <w:rPr>
          <w:sz w:val="22"/>
          <w:szCs w:val="22"/>
        </w:rPr>
        <w:t xml:space="preserve">w sprawie zmiany rozporządzenia (UE) nr 833/2014 dotyczącego środków </w:t>
      </w:r>
      <w:r w:rsidR="00DC7ECC" w:rsidRPr="00215155">
        <w:rPr>
          <w:sz w:val="22"/>
          <w:szCs w:val="22"/>
        </w:rPr>
        <w:br/>
      </w:r>
      <w:r w:rsidRPr="00215155">
        <w:rPr>
          <w:sz w:val="22"/>
          <w:szCs w:val="22"/>
        </w:rPr>
        <w:t>ograniczających w związku z działaniami Rosji destabilizującymi sytuację na Ukrainie (Dz. Urz. UE nr L 111 z 8 kwietnia 2022 r., str. 1) – w przypadku wykonawców wspólnie ubiegających się o zamówienie oświadczenie składa każdy z nich;</w:t>
      </w:r>
    </w:p>
    <w:p w14:paraId="631C33E6" w14:textId="77777777" w:rsidR="0070771C" w:rsidRPr="00215155" w:rsidRDefault="00A869D0" w:rsidP="00DC7ECC">
      <w:pPr>
        <w:numPr>
          <w:ilvl w:val="2"/>
          <w:numId w:val="9"/>
        </w:numPr>
        <w:spacing w:after="0" w:line="240" w:lineRule="auto"/>
        <w:ind w:left="1418" w:hanging="578"/>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indywidualną kalkulację cenową oferty, uwzględniającą wymagania i zapisy SWZ wraz z zestawieniem oferowanych urządzeń, uwzględniającym nazwę (firmę) producenta, model, liczbę sztuk /TREŚĆ OFERTY/;</w:t>
      </w:r>
    </w:p>
    <w:p w14:paraId="585ACAF0" w14:textId="06CA9509" w:rsidR="00E63924" w:rsidRPr="00215155" w:rsidRDefault="00A279ED" w:rsidP="001B10F9">
      <w:pPr>
        <w:pStyle w:val="Akapitzlist"/>
        <w:widowControl/>
        <w:ind w:left="1418" w:hanging="567"/>
        <w:jc w:val="both"/>
        <w:rPr>
          <w:rFonts w:eastAsia="Calibri"/>
          <w:sz w:val="22"/>
          <w:szCs w:val="22"/>
        </w:rPr>
      </w:pPr>
      <w:r w:rsidRPr="00215155">
        <w:rPr>
          <w:bCs/>
          <w:sz w:val="22"/>
          <w:szCs w:val="22"/>
        </w:rPr>
        <w:lastRenderedPageBreak/>
        <w:t xml:space="preserve">8.1.5 </w:t>
      </w:r>
      <w:r w:rsidR="00A869D0" w:rsidRPr="00215155">
        <w:rPr>
          <w:bCs/>
          <w:sz w:val="22"/>
          <w:szCs w:val="22"/>
        </w:rPr>
        <w:t xml:space="preserve">pełnomocnictwo (zgodnie z ust. 5-7 powyżej) lub inny dokument potwierdzający umocowanie do reprezentowania </w:t>
      </w:r>
      <w:r w:rsidR="00C7717E" w:rsidRPr="00215155">
        <w:rPr>
          <w:bCs/>
          <w:sz w:val="22"/>
          <w:szCs w:val="22"/>
        </w:rPr>
        <w:t>W</w:t>
      </w:r>
      <w:r w:rsidR="00A869D0" w:rsidRPr="00215155">
        <w:rPr>
          <w:bCs/>
          <w:sz w:val="22"/>
          <w:szCs w:val="22"/>
        </w:rPr>
        <w:t>ykonawcy;</w:t>
      </w:r>
    </w:p>
    <w:p w14:paraId="1FEB84E2" w14:textId="1A09776F" w:rsidR="00257C19" w:rsidRPr="00215155" w:rsidRDefault="00A869D0" w:rsidP="001B10F9">
      <w:pPr>
        <w:pStyle w:val="Akapitzlist"/>
        <w:widowControl/>
        <w:numPr>
          <w:ilvl w:val="2"/>
          <w:numId w:val="9"/>
        </w:numPr>
        <w:ind w:left="1418" w:hanging="567"/>
        <w:jc w:val="both"/>
        <w:rPr>
          <w:rFonts w:eastAsia="Calibri"/>
          <w:sz w:val="22"/>
          <w:szCs w:val="22"/>
        </w:rPr>
      </w:pPr>
      <w:r w:rsidRPr="00215155">
        <w:rPr>
          <w:bCs/>
          <w:sz w:val="22"/>
          <w:szCs w:val="22"/>
        </w:rPr>
        <w:t>wykaz podwykonawców</w:t>
      </w:r>
      <w:r w:rsidR="001018AC" w:rsidRPr="00215155">
        <w:rPr>
          <w:bCs/>
          <w:sz w:val="22"/>
          <w:szCs w:val="22"/>
        </w:rPr>
        <w:t>;</w:t>
      </w:r>
    </w:p>
    <w:p w14:paraId="65D7675B" w14:textId="2A6DA583" w:rsidR="001018AC" w:rsidRPr="00215155" w:rsidRDefault="00FB630F" w:rsidP="001B10F9">
      <w:pPr>
        <w:pStyle w:val="Akapitzlist"/>
        <w:widowControl/>
        <w:numPr>
          <w:ilvl w:val="2"/>
          <w:numId w:val="9"/>
        </w:numPr>
        <w:ind w:left="1418" w:hanging="567"/>
        <w:jc w:val="both"/>
        <w:rPr>
          <w:rFonts w:eastAsia="Calibri"/>
          <w:sz w:val="22"/>
          <w:szCs w:val="22"/>
        </w:rPr>
      </w:pPr>
      <w:r w:rsidRPr="00215155">
        <w:rPr>
          <w:sz w:val="22"/>
          <w:szCs w:val="22"/>
        </w:rPr>
        <w:t>Ewentualne p</w:t>
      </w:r>
      <w:r w:rsidR="001018AC" w:rsidRPr="00215155">
        <w:rPr>
          <w:sz w:val="22"/>
          <w:szCs w:val="22"/>
        </w:rPr>
        <w:t>rzedmiotowe środki dowodowe: zgodnie z zapisami Rozdziału IV SWZ;</w:t>
      </w:r>
    </w:p>
    <w:p w14:paraId="7BAF1869" w14:textId="77777777" w:rsidR="0005044D" w:rsidRPr="00215155" w:rsidRDefault="0005044D" w:rsidP="001B10F9">
      <w:pPr>
        <w:pStyle w:val="Akapitzlist"/>
        <w:widowControl/>
        <w:numPr>
          <w:ilvl w:val="2"/>
          <w:numId w:val="9"/>
        </w:numPr>
        <w:suppressAutoHyphens w:val="0"/>
        <w:ind w:left="1418" w:hanging="567"/>
        <w:jc w:val="both"/>
        <w:rPr>
          <w:sz w:val="22"/>
          <w:szCs w:val="22"/>
        </w:rPr>
      </w:pPr>
      <w:r w:rsidRPr="00215155">
        <w:rPr>
          <w:bCs/>
          <w:sz w:val="22"/>
          <w:szCs w:val="22"/>
        </w:rPr>
        <w:t>KRS lub CEiDG – o ile nie podano w JEDZ danych do ogólnodostępnych baz;</w:t>
      </w:r>
    </w:p>
    <w:p w14:paraId="07486D4F" w14:textId="410EB952" w:rsidR="0005044D" w:rsidRPr="00215155" w:rsidRDefault="0005044D" w:rsidP="001B10F9">
      <w:pPr>
        <w:pStyle w:val="Akapitzlist"/>
        <w:widowControl/>
        <w:numPr>
          <w:ilvl w:val="2"/>
          <w:numId w:val="9"/>
        </w:numPr>
        <w:suppressAutoHyphens w:val="0"/>
        <w:ind w:left="1418" w:hanging="567"/>
        <w:jc w:val="both"/>
        <w:rPr>
          <w:sz w:val="22"/>
          <w:szCs w:val="22"/>
        </w:rPr>
      </w:pPr>
      <w:r w:rsidRPr="00215155">
        <w:rPr>
          <w:iCs/>
          <w:color w:val="000000"/>
          <w:sz w:val="22"/>
          <w:szCs w:val="22"/>
        </w:rPr>
        <w:t xml:space="preserve">dokumenty lub oświadczenia potwierdzające, że oferowana aparatura objęta </w:t>
      </w:r>
      <w:r w:rsidR="00DC7ECC" w:rsidRPr="00215155">
        <w:rPr>
          <w:iCs/>
          <w:color w:val="000000"/>
          <w:sz w:val="22"/>
          <w:szCs w:val="22"/>
        </w:rPr>
        <w:br/>
      </w:r>
      <w:r w:rsidRPr="00215155">
        <w:rPr>
          <w:iCs/>
          <w:color w:val="000000"/>
          <w:sz w:val="22"/>
          <w:szCs w:val="22"/>
        </w:rPr>
        <w:t>przedmiotem zamówienia, opodatkowana jest stawką podatku od towarów i usług VAT inną niż 23% (tj. 8%) – o ile dotyczy.</w:t>
      </w:r>
    </w:p>
    <w:p w14:paraId="2955946A" w14:textId="7F08877F" w:rsidR="00257C19" w:rsidRPr="00215155"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lang w:eastAsia="pl-PL"/>
        </w:rPr>
        <w:t xml:space="preserve">Jeżeli </w:t>
      </w:r>
      <w:r w:rsidR="00C7717E" w:rsidRPr="00215155">
        <w:rPr>
          <w:rFonts w:ascii="Times New Roman" w:eastAsia="Times New Roman" w:hAnsi="Times New Roman" w:cs="Times New Roman"/>
          <w:lang w:eastAsia="pl-PL"/>
        </w:rPr>
        <w:t>W</w:t>
      </w:r>
      <w:r w:rsidRPr="00215155">
        <w:rPr>
          <w:rFonts w:ascii="Times New Roman" w:eastAsia="Times New Roman" w:hAnsi="Times New Roman" w:cs="Times New Roman"/>
          <w:lang w:eastAsia="pl-PL"/>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222 ust. 5 ustawy PZP.</w:t>
      </w:r>
    </w:p>
    <w:p w14:paraId="532B76D5" w14:textId="0FB428C0" w:rsidR="00257C19" w:rsidRPr="00215155"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 xml:space="preserve">Wszystkie koszty związane z przygotowaniem i złożeniem oferty ponosi </w:t>
      </w:r>
      <w:r w:rsidR="00C7717E" w:rsidRPr="00215155">
        <w:rPr>
          <w:rFonts w:ascii="Times New Roman" w:eastAsia="Times New Roman" w:hAnsi="Times New Roman" w:cs="Times New Roman"/>
          <w:bCs/>
          <w:lang w:eastAsia="pl-PL"/>
        </w:rPr>
        <w:t>W</w:t>
      </w:r>
      <w:r w:rsidRPr="00215155">
        <w:rPr>
          <w:rFonts w:ascii="Times New Roman" w:eastAsia="Times New Roman" w:hAnsi="Times New Roman" w:cs="Times New Roman"/>
          <w:bCs/>
          <w:lang w:eastAsia="pl-PL"/>
        </w:rPr>
        <w:t>ykonawca.</w:t>
      </w:r>
    </w:p>
    <w:p w14:paraId="457A986E" w14:textId="77777777" w:rsidR="00257C19" w:rsidRPr="00215155" w:rsidRDefault="00257C19" w:rsidP="00D5090D">
      <w:pPr>
        <w:spacing w:after="0" w:line="240" w:lineRule="auto"/>
        <w:jc w:val="both"/>
        <w:rPr>
          <w:rFonts w:ascii="Times New Roman" w:eastAsia="Times New Roman" w:hAnsi="Times New Roman" w:cs="Times New Roman"/>
          <w:b/>
          <w:bCs/>
          <w:lang w:eastAsia="pl-PL"/>
        </w:rPr>
      </w:pPr>
    </w:p>
    <w:p w14:paraId="47B09B9A" w14:textId="77777777" w:rsidR="00D90CBE" w:rsidRPr="00215155" w:rsidRDefault="00D90CBE" w:rsidP="00E30340">
      <w:pPr>
        <w:tabs>
          <w:tab w:val="left" w:pos="426"/>
        </w:tabs>
        <w:suppressAutoHyphens w:val="0"/>
        <w:spacing w:after="0" w:line="240" w:lineRule="auto"/>
        <w:jc w:val="both"/>
        <w:rPr>
          <w:rFonts w:ascii="Times New Roman" w:hAnsi="Times New Roman" w:cs="Times New Roman"/>
          <w:b/>
          <w:bCs/>
          <w:color w:val="000000"/>
        </w:rPr>
      </w:pPr>
      <w:r w:rsidRPr="00215155">
        <w:rPr>
          <w:rFonts w:ascii="Times New Roman" w:hAnsi="Times New Roman" w:cs="Times New Roman"/>
          <w:b/>
        </w:rPr>
        <w:t>Rozdział XIII – Miejsce oraz t</w:t>
      </w:r>
      <w:r w:rsidRPr="00215155">
        <w:rPr>
          <w:rFonts w:ascii="Times New Roman" w:hAnsi="Times New Roman" w:cs="Times New Roman"/>
          <w:b/>
          <w:bCs/>
          <w:color w:val="000000"/>
        </w:rPr>
        <w:t>ermin składania i otwarcia ofert.</w:t>
      </w:r>
    </w:p>
    <w:p w14:paraId="5D4E3152" w14:textId="2D86D0E0" w:rsidR="00D90CBE" w:rsidRPr="00215155" w:rsidRDefault="00D90CBE" w:rsidP="00DC7ECC">
      <w:pPr>
        <w:pStyle w:val="Akapitzlist"/>
        <w:widowControl/>
        <w:numPr>
          <w:ilvl w:val="0"/>
          <w:numId w:val="62"/>
        </w:numPr>
        <w:suppressAutoHyphens w:val="0"/>
        <w:ind w:left="426" w:hanging="426"/>
        <w:jc w:val="both"/>
        <w:rPr>
          <w:bCs/>
          <w:sz w:val="22"/>
          <w:szCs w:val="22"/>
        </w:rPr>
      </w:pPr>
      <w:r w:rsidRPr="00215155">
        <w:rPr>
          <w:bCs/>
          <w:sz w:val="22"/>
          <w:szCs w:val="22"/>
        </w:rPr>
        <w:t xml:space="preserve">Oferty należy składać w terminie </w:t>
      </w:r>
      <w:r w:rsidRPr="00215155">
        <w:rPr>
          <w:b/>
          <w:bCs/>
          <w:sz w:val="22"/>
          <w:szCs w:val="22"/>
        </w:rPr>
        <w:t xml:space="preserve">do dnia </w:t>
      </w:r>
      <w:r w:rsidR="00DC35BF">
        <w:rPr>
          <w:b/>
          <w:sz w:val="22"/>
          <w:szCs w:val="22"/>
        </w:rPr>
        <w:t>16.08.2023</w:t>
      </w:r>
      <w:r w:rsidRPr="00215155">
        <w:rPr>
          <w:b/>
          <w:sz w:val="22"/>
          <w:szCs w:val="22"/>
        </w:rPr>
        <w:t>r. do godziny 10:00</w:t>
      </w:r>
      <w:r w:rsidRPr="00215155">
        <w:rPr>
          <w:b/>
          <w:bCs/>
          <w:sz w:val="22"/>
          <w:szCs w:val="22"/>
        </w:rPr>
        <w:t xml:space="preserve">, </w:t>
      </w:r>
      <w:r w:rsidRPr="00215155">
        <w:rPr>
          <w:bCs/>
          <w:sz w:val="22"/>
          <w:szCs w:val="22"/>
        </w:rPr>
        <w:t>na zasadach, opisanych w rozdziale IX ust. 1-2 SWZ.</w:t>
      </w:r>
    </w:p>
    <w:p w14:paraId="1BC6F07B" w14:textId="1063CFCD" w:rsidR="00D90CBE" w:rsidRPr="00215155" w:rsidRDefault="00D90CBE" w:rsidP="00DC7ECC">
      <w:pPr>
        <w:pStyle w:val="Akapitzlist"/>
        <w:widowControl/>
        <w:numPr>
          <w:ilvl w:val="0"/>
          <w:numId w:val="62"/>
        </w:numPr>
        <w:suppressAutoHyphens w:val="0"/>
        <w:ind w:left="426" w:hanging="426"/>
        <w:jc w:val="both"/>
        <w:rPr>
          <w:bCs/>
          <w:sz w:val="22"/>
          <w:szCs w:val="22"/>
        </w:rPr>
      </w:pPr>
      <w:r w:rsidRPr="00215155">
        <w:rPr>
          <w:sz w:val="22"/>
          <w:szCs w:val="22"/>
        </w:rPr>
        <w:t xml:space="preserve">Wykonawca przed upływem terminu do składania ofert może wycofać ofertę zgodnie </w:t>
      </w:r>
      <w:r w:rsidR="00DC7ECC" w:rsidRPr="00215155">
        <w:rPr>
          <w:sz w:val="22"/>
          <w:szCs w:val="22"/>
        </w:rPr>
        <w:br/>
      </w:r>
      <w:r w:rsidRPr="00215155">
        <w:rPr>
          <w:sz w:val="22"/>
          <w:szCs w:val="22"/>
        </w:rPr>
        <w:t xml:space="preserve">z regulaminem na </w:t>
      </w:r>
      <w:hyperlink r:id="rId37" w:history="1">
        <w:r w:rsidRPr="00215155">
          <w:rPr>
            <w:rStyle w:val="Hipercze"/>
            <w:sz w:val="22"/>
            <w:szCs w:val="22"/>
          </w:rPr>
          <w:t>https://platformazakupowa.pl</w:t>
        </w:r>
      </w:hyperlink>
      <w:r w:rsidRPr="00215155">
        <w:rPr>
          <w:sz w:val="22"/>
          <w:szCs w:val="22"/>
        </w:rPr>
        <w:t xml:space="preserve">. </w:t>
      </w:r>
      <w:r w:rsidRPr="00215155">
        <w:rPr>
          <w:color w:val="000000"/>
          <w:sz w:val="22"/>
          <w:szCs w:val="22"/>
        </w:rPr>
        <w:t xml:space="preserve">Sposób wycofania oferty zamieszczono </w:t>
      </w:r>
      <w:r w:rsidR="00DC7ECC" w:rsidRPr="00215155">
        <w:rPr>
          <w:color w:val="000000"/>
          <w:sz w:val="22"/>
          <w:szCs w:val="22"/>
        </w:rPr>
        <w:br/>
      </w:r>
      <w:r w:rsidRPr="00215155">
        <w:rPr>
          <w:color w:val="000000"/>
          <w:sz w:val="22"/>
          <w:szCs w:val="22"/>
        </w:rPr>
        <w:t xml:space="preserve">w instrukcji dostępnej adresem: </w:t>
      </w:r>
      <w:hyperlink r:id="rId38" w:history="1">
        <w:r w:rsidRPr="00215155">
          <w:rPr>
            <w:rStyle w:val="Hipercze"/>
            <w:sz w:val="22"/>
            <w:szCs w:val="22"/>
          </w:rPr>
          <w:t>https://platformazakupowa.pl/strona/45-instrukcje</w:t>
        </w:r>
      </w:hyperlink>
      <w:r w:rsidRPr="00215155">
        <w:rPr>
          <w:color w:val="000000"/>
          <w:sz w:val="22"/>
          <w:szCs w:val="22"/>
        </w:rPr>
        <w:t xml:space="preserve">. Oferta nie może zostać wycofana po upływie terminu składania ofert. </w:t>
      </w:r>
    </w:p>
    <w:p w14:paraId="3A04626B" w14:textId="77777777" w:rsidR="00D90CBE" w:rsidRPr="00215155" w:rsidRDefault="00D90CBE" w:rsidP="00DC7ECC">
      <w:pPr>
        <w:pStyle w:val="Akapitzlist"/>
        <w:widowControl/>
        <w:numPr>
          <w:ilvl w:val="0"/>
          <w:numId w:val="62"/>
        </w:numPr>
        <w:suppressAutoHyphens w:val="0"/>
        <w:ind w:left="426" w:hanging="426"/>
        <w:jc w:val="both"/>
        <w:rPr>
          <w:bCs/>
          <w:sz w:val="22"/>
          <w:szCs w:val="22"/>
        </w:rPr>
      </w:pPr>
      <w:r w:rsidRPr="00215155">
        <w:rPr>
          <w:sz w:val="22"/>
          <w:szCs w:val="22"/>
        </w:rPr>
        <w:t>Zamawiający odrzuci ofertę złożoną po terminie składania ofert.</w:t>
      </w:r>
    </w:p>
    <w:p w14:paraId="55408480" w14:textId="1918B243" w:rsidR="00D90CBE" w:rsidRPr="00215155" w:rsidRDefault="00D90CBE" w:rsidP="00DC7ECC">
      <w:pPr>
        <w:pStyle w:val="Akapitzlist"/>
        <w:widowControl/>
        <w:numPr>
          <w:ilvl w:val="0"/>
          <w:numId w:val="62"/>
        </w:numPr>
        <w:suppressAutoHyphens w:val="0"/>
        <w:ind w:left="426" w:hanging="426"/>
        <w:jc w:val="both"/>
        <w:rPr>
          <w:bCs/>
          <w:sz w:val="22"/>
          <w:szCs w:val="22"/>
        </w:rPr>
      </w:pPr>
      <w:r w:rsidRPr="00215155">
        <w:rPr>
          <w:sz w:val="22"/>
          <w:szCs w:val="22"/>
        </w:rPr>
        <w:t xml:space="preserve">Otwarcie ofert nastąpi </w:t>
      </w:r>
      <w:r w:rsidRPr="00215155">
        <w:rPr>
          <w:b/>
          <w:sz w:val="22"/>
          <w:szCs w:val="22"/>
        </w:rPr>
        <w:t xml:space="preserve">w dniu </w:t>
      </w:r>
      <w:r w:rsidR="004A7B47">
        <w:rPr>
          <w:b/>
          <w:sz w:val="22"/>
          <w:szCs w:val="22"/>
        </w:rPr>
        <w:t>16.08.2023</w:t>
      </w:r>
      <w:r w:rsidRPr="00215155">
        <w:rPr>
          <w:b/>
          <w:sz w:val="22"/>
          <w:szCs w:val="22"/>
        </w:rPr>
        <w:t xml:space="preserve">r. o godzinie 11:00 </w:t>
      </w:r>
      <w:r w:rsidRPr="00215155">
        <w:rPr>
          <w:sz w:val="22"/>
          <w:szCs w:val="22"/>
        </w:rPr>
        <w:t xml:space="preserve">za pośrednictwem </w:t>
      </w:r>
      <w:hyperlink r:id="rId39" w:history="1">
        <w:r w:rsidRPr="00215155">
          <w:rPr>
            <w:rStyle w:val="Hipercze"/>
            <w:sz w:val="22"/>
            <w:szCs w:val="22"/>
          </w:rPr>
          <w:t>https://platformazakupowa.pl</w:t>
        </w:r>
      </w:hyperlink>
      <w:r w:rsidRPr="00215155">
        <w:rPr>
          <w:sz w:val="22"/>
          <w:szCs w:val="22"/>
        </w:rPr>
        <w:t>.</w:t>
      </w:r>
    </w:p>
    <w:p w14:paraId="27281657" w14:textId="260F4171" w:rsidR="00D90CBE" w:rsidRPr="00215155" w:rsidRDefault="00D90CBE" w:rsidP="00DC7ECC">
      <w:pPr>
        <w:pStyle w:val="Nagwek"/>
        <w:numPr>
          <w:ilvl w:val="0"/>
          <w:numId w:val="62"/>
        </w:numPr>
        <w:suppressAutoHyphens w:val="0"/>
        <w:ind w:left="426" w:hanging="426"/>
        <w:jc w:val="both"/>
        <w:rPr>
          <w:rFonts w:ascii="Times New Roman" w:hAnsi="Times New Roman" w:cs="Times New Roman"/>
        </w:rPr>
      </w:pPr>
      <w:r w:rsidRPr="00215155">
        <w:rPr>
          <w:rFonts w:ascii="Times New Roman" w:hAnsi="Times New Roman" w:cs="Times New Roman"/>
        </w:rPr>
        <w:t>W przypadku zmiany terminu składania ofert, Zamawiający zamieści informację o jego </w:t>
      </w:r>
      <w:r w:rsidR="00DC7ECC" w:rsidRPr="00215155">
        <w:rPr>
          <w:rFonts w:ascii="Times New Roman" w:hAnsi="Times New Roman" w:cs="Times New Roman"/>
        </w:rPr>
        <w:br/>
      </w:r>
      <w:r w:rsidRPr="00215155">
        <w:rPr>
          <w:rFonts w:ascii="Times New Roman" w:hAnsi="Times New Roman" w:cs="Times New Roman"/>
        </w:rPr>
        <w:t xml:space="preserve">przedłużeniu na </w:t>
      </w:r>
      <w:hyperlink r:id="rId40" w:history="1">
        <w:r w:rsidRPr="00215155">
          <w:rPr>
            <w:rStyle w:val="Hipercze"/>
            <w:rFonts w:ascii="Times New Roman" w:hAnsi="Times New Roman"/>
          </w:rPr>
          <w:t>https://platformazakupowa.pl</w:t>
        </w:r>
      </w:hyperlink>
      <w:r w:rsidRPr="00215155">
        <w:rPr>
          <w:rFonts w:ascii="Times New Roman" w:hAnsi="Times New Roman" w:cs="Times New Roman"/>
        </w:rPr>
        <w:t xml:space="preserve"> – adres profilu nabywcy – </w:t>
      </w:r>
      <w:hyperlink r:id="rId41" w:history="1">
        <w:r w:rsidRPr="00215155">
          <w:rPr>
            <w:rStyle w:val="Hipercze"/>
            <w:rFonts w:ascii="Times New Roman" w:hAnsi="Times New Roman"/>
            <w:bCs/>
          </w:rPr>
          <w:t>https://platformazakupowa.pl/pn/uj_edu</w:t>
        </w:r>
      </w:hyperlink>
      <w:r w:rsidRPr="00215155">
        <w:rPr>
          <w:rFonts w:ascii="Times New Roman" w:hAnsi="Times New Roman" w:cs="Times New Roman"/>
          <w:bCs/>
        </w:rPr>
        <w:t xml:space="preserve">, w zakładce właściwej dla prowadzonego postępowania, w sekcji </w:t>
      </w:r>
      <w:r w:rsidR="00DC7ECC" w:rsidRPr="00215155">
        <w:rPr>
          <w:rFonts w:ascii="Times New Roman" w:hAnsi="Times New Roman" w:cs="Times New Roman"/>
          <w:bCs/>
        </w:rPr>
        <w:br/>
      </w:r>
      <w:r w:rsidRPr="00215155">
        <w:rPr>
          <w:rFonts w:ascii="Times New Roman" w:hAnsi="Times New Roman" w:cs="Times New Roman"/>
          <w:bCs/>
        </w:rPr>
        <w:t>„Komunikaty”.</w:t>
      </w:r>
    </w:p>
    <w:p w14:paraId="47EDDA67" w14:textId="77777777" w:rsidR="00D90CBE" w:rsidRPr="00215155" w:rsidRDefault="00D90CBE" w:rsidP="00DC7ECC">
      <w:pPr>
        <w:pStyle w:val="Nagwek"/>
        <w:numPr>
          <w:ilvl w:val="0"/>
          <w:numId w:val="62"/>
        </w:numPr>
        <w:suppressAutoHyphens w:val="0"/>
        <w:ind w:left="426" w:hanging="426"/>
        <w:jc w:val="both"/>
        <w:rPr>
          <w:rFonts w:ascii="Times New Roman" w:hAnsi="Times New Roman" w:cs="Times New Roman"/>
        </w:rPr>
      </w:pPr>
      <w:r w:rsidRPr="00215155">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0AE0703F" w14:textId="3DF97521" w:rsidR="00D90CBE" w:rsidRPr="00215155" w:rsidRDefault="00D90CBE" w:rsidP="00DC7ECC">
      <w:pPr>
        <w:pStyle w:val="Nagwek"/>
        <w:numPr>
          <w:ilvl w:val="0"/>
          <w:numId w:val="62"/>
        </w:numPr>
        <w:suppressAutoHyphens w:val="0"/>
        <w:ind w:left="426" w:hanging="426"/>
        <w:jc w:val="both"/>
        <w:rPr>
          <w:rFonts w:ascii="Times New Roman" w:hAnsi="Times New Roman" w:cs="Times New Roman"/>
        </w:rPr>
      </w:pPr>
      <w:r w:rsidRPr="00215155">
        <w:rPr>
          <w:rFonts w:ascii="Times New Roman" w:hAnsi="Times New Roman" w:cs="Times New Roman"/>
        </w:rPr>
        <w:t xml:space="preserve">Zamawiający najpóźniej przed otwarciem ofert udostępni na </w:t>
      </w:r>
      <w:hyperlink r:id="rId42" w:history="1">
        <w:r w:rsidRPr="00215155">
          <w:rPr>
            <w:rStyle w:val="Hipercze"/>
            <w:rFonts w:ascii="Times New Roman" w:hAnsi="Times New Roman"/>
          </w:rPr>
          <w:t>https://platformazakupowa.pl</w:t>
        </w:r>
      </w:hyperlink>
      <w:r w:rsidRPr="00215155">
        <w:rPr>
          <w:rFonts w:ascii="Times New Roman" w:hAnsi="Times New Roman" w:cs="Times New Roman"/>
        </w:rPr>
        <w:t xml:space="preserve"> </w:t>
      </w:r>
      <w:r w:rsidR="00DC7ECC" w:rsidRPr="00215155">
        <w:rPr>
          <w:rFonts w:ascii="Times New Roman" w:hAnsi="Times New Roman" w:cs="Times New Roman"/>
        </w:rPr>
        <w:br/>
      </w:r>
      <w:r w:rsidRPr="00215155">
        <w:rPr>
          <w:rFonts w:ascii="Times New Roman" w:hAnsi="Times New Roman" w:cs="Times New Roman"/>
        </w:rPr>
        <w:t xml:space="preserve">– adres profilu nabywcy – </w:t>
      </w:r>
      <w:hyperlink r:id="rId43" w:history="1">
        <w:r w:rsidRPr="00215155">
          <w:rPr>
            <w:rStyle w:val="Hipercze"/>
            <w:rFonts w:ascii="Times New Roman" w:hAnsi="Times New Roman"/>
            <w:bCs/>
          </w:rPr>
          <w:t>https://platformazakupowa.pl/pn/uj_edu</w:t>
        </w:r>
      </w:hyperlink>
      <w:r w:rsidRPr="00215155">
        <w:rPr>
          <w:rFonts w:ascii="Times New Roman" w:hAnsi="Times New Roman" w:cs="Times New Roman"/>
          <w:bCs/>
        </w:rPr>
        <w:t>, w zakładce właściwej</w:t>
      </w:r>
      <w:r w:rsidR="00DC7ECC" w:rsidRPr="00215155">
        <w:rPr>
          <w:rFonts w:ascii="Times New Roman" w:hAnsi="Times New Roman" w:cs="Times New Roman"/>
          <w:bCs/>
        </w:rPr>
        <w:br/>
      </w:r>
      <w:r w:rsidRPr="00215155">
        <w:rPr>
          <w:rFonts w:ascii="Times New Roman" w:hAnsi="Times New Roman" w:cs="Times New Roman"/>
          <w:bCs/>
        </w:rPr>
        <w:t xml:space="preserve"> dla prowadzonego postępowania, w sekcji „Komunikaty”, </w:t>
      </w:r>
      <w:r w:rsidRPr="00215155">
        <w:rPr>
          <w:rFonts w:ascii="Times New Roman" w:hAnsi="Times New Roman" w:cs="Times New Roman"/>
        </w:rPr>
        <w:t>informację o kwocie, jaką zamierza przeznaczyć na sfinansowanie zamówienia.</w:t>
      </w:r>
    </w:p>
    <w:p w14:paraId="5F3ED7A8" w14:textId="324E4659" w:rsidR="00D90CBE" w:rsidRPr="00215155" w:rsidRDefault="00D90CBE" w:rsidP="00DC7ECC">
      <w:pPr>
        <w:pStyle w:val="Nagwek"/>
        <w:numPr>
          <w:ilvl w:val="0"/>
          <w:numId w:val="62"/>
        </w:numPr>
        <w:suppressAutoHyphens w:val="0"/>
        <w:ind w:left="426" w:hanging="426"/>
        <w:jc w:val="both"/>
        <w:rPr>
          <w:rFonts w:ascii="Times New Roman" w:hAnsi="Times New Roman" w:cs="Times New Roman"/>
        </w:rPr>
      </w:pPr>
      <w:r w:rsidRPr="00215155">
        <w:rPr>
          <w:rFonts w:ascii="Times New Roman" w:hAnsi="Times New Roman" w:cs="Times New Roman"/>
        </w:rPr>
        <w:t xml:space="preserve">Zamawiający niezwłocznie po otwarciu ofert, udostępni na stronie internetowej prowadzonego </w:t>
      </w:r>
      <w:r w:rsidR="00DC7ECC" w:rsidRPr="00215155">
        <w:rPr>
          <w:rFonts w:ascii="Times New Roman" w:hAnsi="Times New Roman" w:cs="Times New Roman"/>
        </w:rPr>
        <w:br/>
      </w:r>
      <w:r w:rsidRPr="00215155">
        <w:rPr>
          <w:rFonts w:ascii="Times New Roman" w:hAnsi="Times New Roman" w:cs="Times New Roman"/>
        </w:rPr>
        <w:t>postępowania informacje o:</w:t>
      </w:r>
    </w:p>
    <w:p w14:paraId="08E43FC5" w14:textId="49EB3F90" w:rsidR="00D90CBE" w:rsidRPr="00215155" w:rsidRDefault="002C6420" w:rsidP="00DC7ECC">
      <w:pPr>
        <w:pStyle w:val="Nagwek"/>
        <w:numPr>
          <w:ilvl w:val="1"/>
          <w:numId w:val="62"/>
        </w:numPr>
        <w:tabs>
          <w:tab w:val="clear" w:pos="4536"/>
          <w:tab w:val="clear" w:pos="9072"/>
        </w:tabs>
        <w:suppressAutoHyphens w:val="0"/>
        <w:ind w:left="851" w:hanging="425"/>
        <w:jc w:val="both"/>
        <w:rPr>
          <w:rFonts w:ascii="Times New Roman" w:hAnsi="Times New Roman" w:cs="Times New Roman"/>
        </w:rPr>
      </w:pPr>
      <w:r w:rsidRPr="00215155">
        <w:rPr>
          <w:rFonts w:ascii="Times New Roman" w:hAnsi="Times New Roman" w:cs="Times New Roman"/>
        </w:rPr>
        <w:t xml:space="preserve"> </w:t>
      </w:r>
      <w:r w:rsidR="00D90CBE" w:rsidRPr="00215155">
        <w:rPr>
          <w:rFonts w:ascii="Times New Roman" w:hAnsi="Times New Roman" w:cs="Times New Roman"/>
        </w:rPr>
        <w:t xml:space="preserve">nazwach albo imionach i nazwiskach oraz siedzibach lub miejscach prowadzonej działalności gospodarczej albo miejscach zamieszkania </w:t>
      </w:r>
      <w:r w:rsidR="00C7717E" w:rsidRPr="00215155">
        <w:rPr>
          <w:rFonts w:ascii="Times New Roman" w:hAnsi="Times New Roman" w:cs="Times New Roman"/>
        </w:rPr>
        <w:t>W</w:t>
      </w:r>
      <w:r w:rsidR="00D90CBE" w:rsidRPr="00215155">
        <w:rPr>
          <w:rFonts w:ascii="Times New Roman" w:hAnsi="Times New Roman" w:cs="Times New Roman"/>
        </w:rPr>
        <w:t>ykonawców, których oferty zostały</w:t>
      </w:r>
      <w:r w:rsidR="00D90CBE" w:rsidRPr="00215155">
        <w:rPr>
          <w:rFonts w:ascii="Times New Roman" w:hAnsi="Times New Roman" w:cs="Times New Roman"/>
          <w:spacing w:val="-3"/>
        </w:rPr>
        <w:t xml:space="preserve"> </w:t>
      </w:r>
      <w:r w:rsidR="00D90CBE" w:rsidRPr="00215155">
        <w:rPr>
          <w:rFonts w:ascii="Times New Roman" w:hAnsi="Times New Roman" w:cs="Times New Roman"/>
        </w:rPr>
        <w:t>otwarte;</w:t>
      </w:r>
    </w:p>
    <w:p w14:paraId="376F2615" w14:textId="55E3F336" w:rsidR="00D90CBE" w:rsidRPr="00215155" w:rsidRDefault="002C6420" w:rsidP="00DC7ECC">
      <w:pPr>
        <w:pStyle w:val="Nagwek"/>
        <w:numPr>
          <w:ilvl w:val="1"/>
          <w:numId w:val="62"/>
        </w:numPr>
        <w:tabs>
          <w:tab w:val="clear" w:pos="4536"/>
          <w:tab w:val="clear" w:pos="9072"/>
        </w:tabs>
        <w:suppressAutoHyphens w:val="0"/>
        <w:ind w:left="851" w:hanging="425"/>
        <w:jc w:val="both"/>
        <w:rPr>
          <w:rFonts w:ascii="Times New Roman" w:hAnsi="Times New Roman" w:cs="Times New Roman"/>
        </w:rPr>
      </w:pPr>
      <w:r w:rsidRPr="00215155">
        <w:rPr>
          <w:rFonts w:ascii="Times New Roman" w:hAnsi="Times New Roman" w:cs="Times New Roman"/>
        </w:rPr>
        <w:t xml:space="preserve"> </w:t>
      </w:r>
      <w:r w:rsidR="00D90CBE" w:rsidRPr="00215155">
        <w:rPr>
          <w:rFonts w:ascii="Times New Roman" w:hAnsi="Times New Roman" w:cs="Times New Roman"/>
        </w:rPr>
        <w:t>cenach lub kosztach zawartych w</w:t>
      </w:r>
      <w:r w:rsidR="00D90CBE" w:rsidRPr="00215155">
        <w:rPr>
          <w:rFonts w:ascii="Times New Roman" w:hAnsi="Times New Roman" w:cs="Times New Roman"/>
          <w:spacing w:val="-4"/>
        </w:rPr>
        <w:t xml:space="preserve"> </w:t>
      </w:r>
      <w:r w:rsidR="00D90CBE" w:rsidRPr="00215155">
        <w:rPr>
          <w:rFonts w:ascii="Times New Roman" w:hAnsi="Times New Roman" w:cs="Times New Roman"/>
        </w:rPr>
        <w:t>ofertach.</w:t>
      </w:r>
    </w:p>
    <w:p w14:paraId="3E14D257" w14:textId="60F24A55" w:rsidR="00D90CBE" w:rsidRPr="00215155" w:rsidRDefault="00D90CBE" w:rsidP="00DC7ECC">
      <w:pPr>
        <w:pStyle w:val="Akapitzlist"/>
        <w:widowControl/>
        <w:numPr>
          <w:ilvl w:val="0"/>
          <w:numId w:val="62"/>
        </w:numPr>
        <w:suppressAutoHyphens w:val="0"/>
        <w:ind w:left="426" w:hanging="426"/>
        <w:jc w:val="both"/>
        <w:rPr>
          <w:bCs/>
          <w:sz w:val="22"/>
          <w:szCs w:val="22"/>
          <w:u w:val="single"/>
        </w:rPr>
      </w:pPr>
      <w:r w:rsidRPr="00215155">
        <w:rPr>
          <w:sz w:val="22"/>
          <w:szCs w:val="22"/>
          <w:u w:val="single"/>
        </w:rPr>
        <w:t xml:space="preserve">Zamawiający nie przewiduje przeprowadzania jawnej sesji otwarcia ofert z udziałem </w:t>
      </w:r>
      <w:r w:rsidR="00C7717E" w:rsidRPr="00215155">
        <w:rPr>
          <w:sz w:val="22"/>
          <w:szCs w:val="22"/>
          <w:u w:val="single"/>
        </w:rPr>
        <w:t>W</w:t>
      </w:r>
      <w:r w:rsidRPr="00215155">
        <w:rPr>
          <w:sz w:val="22"/>
          <w:szCs w:val="22"/>
          <w:u w:val="single"/>
        </w:rPr>
        <w:t>ykonawców, jak też transmitowania sesji otwarcia za pośrednictwem elektronicznych narzędzi do przekazu wideo on-line.</w:t>
      </w:r>
    </w:p>
    <w:p w14:paraId="0DFAC606" w14:textId="77777777" w:rsidR="00257C19" w:rsidRPr="00215155" w:rsidRDefault="00257C19" w:rsidP="00D5090D">
      <w:pPr>
        <w:spacing w:after="0" w:line="240" w:lineRule="auto"/>
        <w:ind w:left="720"/>
        <w:contextualSpacing/>
        <w:jc w:val="both"/>
        <w:rPr>
          <w:rFonts w:ascii="Times New Roman" w:eastAsia="Times New Roman" w:hAnsi="Times New Roman" w:cs="Times New Roman"/>
          <w:bCs/>
          <w:u w:val="single"/>
          <w:lang w:eastAsia="pl-PL"/>
        </w:rPr>
      </w:pPr>
    </w:p>
    <w:p w14:paraId="688B90A5" w14:textId="77777777" w:rsidR="00257C19" w:rsidRPr="00215155" w:rsidRDefault="00A869D0" w:rsidP="00550CEB">
      <w:pPr>
        <w:spacing w:after="0" w:line="240" w:lineRule="auto"/>
        <w:jc w:val="both"/>
        <w:rPr>
          <w:rFonts w:ascii="Times New Roman" w:eastAsia="Times New Roman" w:hAnsi="Times New Roman" w:cs="Times New Roman"/>
          <w:b/>
          <w:bCs/>
          <w:lang w:eastAsia="pl-PL"/>
        </w:rPr>
      </w:pPr>
      <w:r w:rsidRPr="00215155">
        <w:rPr>
          <w:rFonts w:ascii="Times New Roman" w:eastAsia="Times New Roman" w:hAnsi="Times New Roman" w:cs="Times New Roman"/>
          <w:b/>
          <w:bCs/>
          <w:lang w:eastAsia="pl-PL"/>
        </w:rPr>
        <w:lastRenderedPageBreak/>
        <w:t>Rozdział XIV – Opis sposobu obliczania ceny</w:t>
      </w:r>
    </w:p>
    <w:p w14:paraId="4D38FA2F" w14:textId="4B5519D3" w:rsidR="00257C19" w:rsidRPr="00215155"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color w:val="000000"/>
          <w:lang w:eastAsia="pl-PL"/>
        </w:rPr>
        <w:t xml:space="preserve">Wykonawca musi przedstawić w formie indywidualnej kalkulacji cenowej, wyrażoną </w:t>
      </w:r>
      <w:r w:rsidR="00C7717E" w:rsidRPr="00215155">
        <w:rPr>
          <w:rFonts w:ascii="Times New Roman" w:eastAsia="Times New Roman" w:hAnsi="Times New Roman" w:cs="Times New Roman"/>
          <w:color w:val="000000"/>
          <w:lang w:eastAsia="pl-PL"/>
        </w:rPr>
        <w:br/>
      </w:r>
      <w:r w:rsidRPr="00215155">
        <w:rPr>
          <w:rFonts w:ascii="Times New Roman" w:eastAsia="Times New Roman" w:hAnsi="Times New Roman" w:cs="Times New Roman"/>
          <w:color w:val="000000"/>
          <w:lang w:eastAsia="pl-PL"/>
        </w:rPr>
        <w:t xml:space="preserve">w </w:t>
      </w:r>
      <w:r w:rsidR="00C47CBE" w:rsidRPr="00215155">
        <w:rPr>
          <w:rFonts w:ascii="Times New Roman" w:eastAsia="Times New Roman" w:hAnsi="Times New Roman" w:cs="Times New Roman"/>
          <w:lang w:eastAsia="pl-PL"/>
        </w:rPr>
        <w:t>polskich złotych (</w:t>
      </w:r>
      <w:r w:rsidRPr="00215155">
        <w:rPr>
          <w:rFonts w:ascii="Times New Roman" w:eastAsia="Times New Roman" w:hAnsi="Times New Roman" w:cs="Times New Roman"/>
          <w:bCs/>
          <w:color w:val="000000"/>
          <w:lang w:eastAsia="pl-PL"/>
        </w:rPr>
        <w:t>sumaryczną cenę za realizację całości</w:t>
      </w:r>
      <w:r w:rsidR="00015A31" w:rsidRPr="00215155">
        <w:rPr>
          <w:rFonts w:ascii="Times New Roman" w:eastAsia="Times New Roman" w:hAnsi="Times New Roman" w:cs="Times New Roman"/>
          <w:bCs/>
          <w:color w:val="000000"/>
          <w:lang w:eastAsia="pl-PL"/>
        </w:rPr>
        <w:t>/części</w:t>
      </w:r>
      <w:r w:rsidRPr="00215155">
        <w:rPr>
          <w:rFonts w:ascii="Times New Roman" w:eastAsia="Times New Roman" w:hAnsi="Times New Roman" w:cs="Times New Roman"/>
          <w:bCs/>
          <w:color w:val="000000"/>
          <w:lang w:eastAsia="pl-PL"/>
        </w:rPr>
        <w:t xml:space="preserve"> przedmiotu zamówienia, </w:t>
      </w:r>
      <w:r w:rsidR="00C7717E" w:rsidRPr="00215155">
        <w:rPr>
          <w:rFonts w:ascii="Times New Roman" w:eastAsia="Times New Roman" w:hAnsi="Times New Roman" w:cs="Times New Roman"/>
          <w:bCs/>
          <w:color w:val="000000"/>
          <w:lang w:eastAsia="pl-PL"/>
        </w:rPr>
        <w:br/>
      </w:r>
      <w:r w:rsidRPr="00215155">
        <w:rPr>
          <w:rFonts w:ascii="Times New Roman" w:eastAsia="Times New Roman" w:hAnsi="Times New Roman" w:cs="Times New Roman"/>
          <w:bCs/>
          <w:color w:val="000000"/>
          <w:lang w:eastAsia="pl-PL"/>
        </w:rPr>
        <w:t>z uwzględnieniem cen jednostkowych netto/brutto oraz wysokości należnego podatku od towarów i usług VAT (zestawienie tabelaryczne w załączniku 2 do formularza oferty).</w:t>
      </w:r>
    </w:p>
    <w:p w14:paraId="1DE2BAA9" w14:textId="4D309CFC" w:rsidR="00257C19" w:rsidRPr="00215155"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color w:val="000000"/>
          <w:lang w:eastAsia="pl-PL"/>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w:t>
      </w:r>
      <w:r w:rsidR="00C47CBE" w:rsidRPr="00215155">
        <w:rPr>
          <w:rFonts w:ascii="Times New Roman" w:eastAsia="Times New Roman" w:hAnsi="Times New Roman" w:cs="Times New Roman"/>
          <w:color w:val="000000"/>
          <w:lang w:eastAsia="pl-PL"/>
        </w:rPr>
        <w:t xml:space="preserve"> wniesienia, montażu</w:t>
      </w:r>
      <w:r w:rsidR="00DC7ECC" w:rsidRPr="00215155">
        <w:rPr>
          <w:rFonts w:ascii="Times New Roman" w:eastAsia="Times New Roman" w:hAnsi="Times New Roman" w:cs="Times New Roman"/>
          <w:color w:val="000000"/>
          <w:lang w:eastAsia="pl-PL"/>
        </w:rPr>
        <w:t>,</w:t>
      </w:r>
      <w:r w:rsidR="00C47CBE" w:rsidRPr="00215155">
        <w:rPr>
          <w:rFonts w:ascii="Times New Roman" w:eastAsia="Times New Roman" w:hAnsi="Times New Roman" w:cs="Times New Roman"/>
          <w:color w:val="000000"/>
          <w:lang w:eastAsia="pl-PL"/>
        </w:rPr>
        <w:t xml:space="preserve"> uruchomienia</w:t>
      </w:r>
      <w:r w:rsidR="00DC7ECC" w:rsidRPr="00215155">
        <w:rPr>
          <w:rFonts w:ascii="Times New Roman" w:eastAsia="Times New Roman" w:hAnsi="Times New Roman" w:cs="Times New Roman"/>
          <w:color w:val="000000"/>
          <w:lang w:eastAsia="pl-PL"/>
        </w:rPr>
        <w:t xml:space="preserve"> i konfiguracji i szkolenia </w:t>
      </w:r>
      <w:r w:rsidR="00974EC7" w:rsidRPr="00215155">
        <w:rPr>
          <w:rFonts w:ascii="Times New Roman" w:eastAsia="Times New Roman" w:hAnsi="Times New Roman" w:cs="Times New Roman"/>
          <w:color w:val="000000"/>
          <w:lang w:eastAsia="pl-PL"/>
        </w:rPr>
        <w:t>(</w:t>
      </w:r>
      <w:r w:rsidR="00DC7ECC" w:rsidRPr="00215155">
        <w:rPr>
          <w:rFonts w:ascii="Times New Roman" w:eastAsia="Times New Roman" w:hAnsi="Times New Roman" w:cs="Times New Roman"/>
          <w:color w:val="000000"/>
          <w:lang w:eastAsia="pl-PL"/>
        </w:rPr>
        <w:t xml:space="preserve">w części I </w:t>
      </w:r>
      <w:r w:rsidR="00C47CBE" w:rsidRPr="00215155">
        <w:rPr>
          <w:rFonts w:ascii="Times New Roman" w:eastAsia="Times New Roman" w:hAnsi="Times New Roman" w:cs="Times New Roman"/>
          <w:color w:val="000000"/>
          <w:lang w:eastAsia="pl-PL"/>
        </w:rPr>
        <w:t xml:space="preserve">w jednostce </w:t>
      </w:r>
      <w:r w:rsidRPr="00215155">
        <w:rPr>
          <w:rFonts w:ascii="Times New Roman" w:eastAsia="Times New Roman" w:hAnsi="Times New Roman" w:cs="Times New Roman"/>
          <w:color w:val="000000"/>
          <w:lang w:eastAsia="pl-PL"/>
        </w:rPr>
        <w:t>organizacyjnej zamawiającego</w:t>
      </w:r>
      <w:r w:rsidR="00974EC7" w:rsidRPr="00215155">
        <w:rPr>
          <w:rFonts w:ascii="Times New Roman" w:eastAsia="Times New Roman" w:hAnsi="Times New Roman" w:cs="Times New Roman"/>
          <w:color w:val="000000"/>
          <w:lang w:eastAsia="pl-PL"/>
        </w:rPr>
        <w:t>)</w:t>
      </w:r>
      <w:r w:rsidRPr="00215155">
        <w:rPr>
          <w:rFonts w:ascii="Times New Roman" w:eastAsia="Times New Roman" w:hAnsi="Times New Roman" w:cs="Times New Roman"/>
          <w:color w:val="000000"/>
          <w:lang w:eastAsia="pl-PL"/>
        </w:rPr>
        <w:t xml:space="preserve">, koszty gwarancyjne – zgodnie z SWZ i wzorem umowy oraz celne – o ile dotyczą), rabaty, opusty itp., których </w:t>
      </w:r>
      <w:r w:rsidR="00C7717E" w:rsidRPr="00215155">
        <w:rPr>
          <w:rFonts w:ascii="Times New Roman" w:eastAsia="Times New Roman" w:hAnsi="Times New Roman" w:cs="Times New Roman"/>
          <w:color w:val="000000"/>
          <w:lang w:eastAsia="pl-PL"/>
        </w:rPr>
        <w:t>W</w:t>
      </w:r>
      <w:r w:rsidRPr="00215155">
        <w:rPr>
          <w:rFonts w:ascii="Times New Roman" w:eastAsia="Times New Roman" w:hAnsi="Times New Roman" w:cs="Times New Roman"/>
          <w:color w:val="000000"/>
          <w:lang w:eastAsia="pl-PL"/>
        </w:rPr>
        <w:t>ykonawca zamierza udzielić.</w:t>
      </w:r>
    </w:p>
    <w:p w14:paraId="42379B22" w14:textId="77777777" w:rsidR="00257C19" w:rsidRPr="00215155"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6A47484E" w14:textId="5301EF55" w:rsidR="00257C19" w:rsidRPr="00215155"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lang w:eastAsia="pl-PL"/>
        </w:rPr>
        <w:t xml:space="preserve">Sumaryczna cena wyliczona w indywidualnej kalkulacji </w:t>
      </w:r>
      <w:r w:rsidR="00C7717E" w:rsidRPr="00215155">
        <w:rPr>
          <w:rFonts w:ascii="Times New Roman" w:eastAsia="Times New Roman" w:hAnsi="Times New Roman" w:cs="Times New Roman"/>
          <w:lang w:eastAsia="pl-PL"/>
        </w:rPr>
        <w:t>W</w:t>
      </w:r>
      <w:r w:rsidRPr="00215155">
        <w:rPr>
          <w:rFonts w:ascii="Times New Roman" w:eastAsia="Times New Roman" w:hAnsi="Times New Roman" w:cs="Times New Roman"/>
          <w:lang w:eastAsia="pl-PL"/>
        </w:rPr>
        <w:t xml:space="preserve">ykonawcy winna odpowiadać cenie podanej przez </w:t>
      </w:r>
      <w:r w:rsidR="00C7717E" w:rsidRPr="00215155">
        <w:rPr>
          <w:rFonts w:ascii="Times New Roman" w:eastAsia="Times New Roman" w:hAnsi="Times New Roman" w:cs="Times New Roman"/>
          <w:lang w:eastAsia="pl-PL"/>
        </w:rPr>
        <w:t>W</w:t>
      </w:r>
      <w:r w:rsidRPr="00215155">
        <w:rPr>
          <w:rFonts w:ascii="Times New Roman" w:eastAsia="Times New Roman" w:hAnsi="Times New Roman" w:cs="Times New Roman"/>
          <w:lang w:eastAsia="pl-PL"/>
        </w:rPr>
        <w:t>ykonawcę w formularzu oferty dla całości/części przedmiotu zamówienia.</w:t>
      </w:r>
    </w:p>
    <w:p w14:paraId="679834F5" w14:textId="1D12B371" w:rsidR="00257C19" w:rsidRPr="00215155"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lang w:eastAsia="pl-PL"/>
        </w:rPr>
        <w:t>Zamawiający przewiduje płatność zgodnie z postanowieniami załączonego do niniejszej SWZ wzoru umowy.</w:t>
      </w:r>
    </w:p>
    <w:p w14:paraId="7248E7CD" w14:textId="77777777" w:rsidR="00BE57AD" w:rsidRPr="00215155" w:rsidRDefault="00BE57AD" w:rsidP="00DC7ECC">
      <w:pPr>
        <w:pStyle w:val="Akapitzlist"/>
        <w:widowControl/>
        <w:numPr>
          <w:ilvl w:val="0"/>
          <w:numId w:val="10"/>
        </w:numPr>
        <w:suppressAutoHyphens w:val="0"/>
        <w:ind w:left="426" w:hanging="426"/>
        <w:jc w:val="both"/>
        <w:rPr>
          <w:b/>
          <w:i/>
          <w:color w:val="000000"/>
          <w:sz w:val="22"/>
          <w:szCs w:val="22"/>
        </w:rPr>
      </w:pPr>
      <w:r w:rsidRPr="00215155">
        <w:rPr>
          <w:bCs/>
          <w:iCs/>
          <w:sz w:val="22"/>
          <w:szCs w:val="22"/>
        </w:rPr>
        <w:t xml:space="preserve">Żadna z pozycji </w:t>
      </w:r>
      <w:r w:rsidRPr="00215155">
        <w:rPr>
          <w:bCs/>
          <w:sz w:val="22"/>
          <w:szCs w:val="22"/>
        </w:rPr>
        <w:t>wskazanej w tabeli kalkulacyjnej nie może zostać wyceniona przez wykonawcę na kwotę 0,00 PLN.</w:t>
      </w:r>
    </w:p>
    <w:p w14:paraId="717AC2B3" w14:textId="2FBFA4B2" w:rsidR="00BE57AD" w:rsidRPr="00215155" w:rsidRDefault="00BE57AD"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hAnsi="Times New Roman"/>
          <w:bCs/>
          <w:iCs/>
          <w:color w:val="000000"/>
        </w:rPr>
        <w:t>Nie przewiduje się żadnych przedpłat ani zaliczek na poczet realizacji przedmiotu umowy.</w:t>
      </w:r>
    </w:p>
    <w:p w14:paraId="55348CD2" w14:textId="2AB54942" w:rsidR="00257C19" w:rsidRPr="00215155"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lang w:eastAsia="pl-PL"/>
        </w:rPr>
        <w:t xml:space="preserve">Jeżeli złożono ofertę, której wybór prowadziłby do powstania u </w:t>
      </w:r>
      <w:r w:rsidR="00A72020" w:rsidRPr="00215155">
        <w:rPr>
          <w:rFonts w:ascii="Times New Roman" w:eastAsia="Times New Roman" w:hAnsi="Times New Roman" w:cs="Times New Roman"/>
          <w:lang w:eastAsia="pl-PL"/>
        </w:rPr>
        <w:t>Z</w:t>
      </w:r>
      <w:r w:rsidRPr="00215155">
        <w:rPr>
          <w:rFonts w:ascii="Times New Roman" w:eastAsia="Times New Roman" w:hAnsi="Times New Roman" w:cs="Times New Roman"/>
          <w:lang w:eastAsia="pl-PL"/>
        </w:rPr>
        <w:t xml:space="preserve">amawiającego obowiązku podatkowego zgodnie z przepisami o podatku od towarów i usług, </w:t>
      </w:r>
      <w:r w:rsidR="00A72020" w:rsidRPr="00215155">
        <w:rPr>
          <w:rFonts w:ascii="Times New Roman" w:eastAsia="Times New Roman" w:hAnsi="Times New Roman" w:cs="Times New Roman"/>
          <w:lang w:eastAsia="pl-PL"/>
        </w:rPr>
        <w:t>Z</w:t>
      </w:r>
      <w:r w:rsidRPr="00215155">
        <w:rPr>
          <w:rFonts w:ascii="Times New Roman" w:eastAsia="Times New Roman" w:hAnsi="Times New Roman" w:cs="Times New Roman"/>
          <w:lang w:eastAsia="pl-PL"/>
        </w:rPr>
        <w:t>amawiający w celu oceny takiej oferty dolicza do przedstawionej w niej ceny podatek od towarów i usług, który miałby obowiązek rozliczyć zgodnie z tymi przepisami.</w:t>
      </w:r>
    </w:p>
    <w:p w14:paraId="5C0B2AC1" w14:textId="579FF62F" w:rsidR="00257C19" w:rsidRPr="00215155"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lang w:eastAsia="pl-PL"/>
        </w:rPr>
        <w:t xml:space="preserve">W przypadku złożenia oferty przez </w:t>
      </w:r>
      <w:r w:rsidR="00C7717E" w:rsidRPr="00215155">
        <w:rPr>
          <w:rFonts w:ascii="Times New Roman" w:eastAsia="Times New Roman" w:hAnsi="Times New Roman" w:cs="Times New Roman"/>
          <w:lang w:eastAsia="pl-PL"/>
        </w:rPr>
        <w:t>W</w:t>
      </w:r>
      <w:r w:rsidRPr="00215155">
        <w:rPr>
          <w:rFonts w:ascii="Times New Roman" w:eastAsia="Times New Roman" w:hAnsi="Times New Roman" w:cs="Times New Roman"/>
          <w:lang w:eastAsia="pl-PL"/>
        </w:rPr>
        <w:t xml:space="preserve">ykonawcę </w:t>
      </w:r>
      <w:r w:rsidR="00EE7895" w:rsidRPr="00215155">
        <w:rPr>
          <w:rFonts w:ascii="Times New Roman" w:eastAsia="Times New Roman" w:hAnsi="Times New Roman" w:cs="Times New Roman"/>
          <w:lang w:eastAsia="pl-PL"/>
        </w:rPr>
        <w:t>niezobowiązanego</w:t>
      </w:r>
      <w:r w:rsidRPr="00215155">
        <w:rPr>
          <w:rFonts w:ascii="Times New Roman" w:eastAsia="Times New Roman" w:hAnsi="Times New Roman" w:cs="Times New Roman"/>
          <w:lang w:eastAsia="pl-PL"/>
        </w:rPr>
        <w:t xml:space="preserve"> bądź zwolnionego z obowiązku odprowadzania podatku od towarów i usług VAT, podczas czynności porównania ofert, </w:t>
      </w:r>
      <w:r w:rsidR="00A72020" w:rsidRPr="00215155">
        <w:rPr>
          <w:rFonts w:ascii="Times New Roman" w:eastAsia="Times New Roman" w:hAnsi="Times New Roman" w:cs="Times New Roman"/>
          <w:lang w:eastAsia="pl-PL"/>
        </w:rPr>
        <w:t>Z</w:t>
      </w:r>
      <w:r w:rsidRPr="00215155">
        <w:rPr>
          <w:rFonts w:ascii="Times New Roman" w:eastAsia="Times New Roman" w:hAnsi="Times New Roman" w:cs="Times New Roman"/>
          <w:lang w:eastAsia="pl-PL"/>
        </w:rPr>
        <w:t xml:space="preserve">amawiający doliczy do zaoferowanej przez ww. </w:t>
      </w:r>
      <w:r w:rsidR="00C7717E" w:rsidRPr="00215155">
        <w:rPr>
          <w:rFonts w:ascii="Times New Roman" w:eastAsia="Times New Roman" w:hAnsi="Times New Roman" w:cs="Times New Roman"/>
          <w:lang w:eastAsia="pl-PL"/>
        </w:rPr>
        <w:t>W</w:t>
      </w:r>
      <w:r w:rsidRPr="00215155">
        <w:rPr>
          <w:rFonts w:ascii="Times New Roman" w:eastAsia="Times New Roman" w:hAnsi="Times New Roman" w:cs="Times New Roman"/>
          <w:lang w:eastAsia="pl-PL"/>
        </w:rPr>
        <w:t xml:space="preserve">ykonawcę ceny stosowny podatek, do uiszczenia którego będzie obowiązany. W tym wypadku koszt podatku pokrywa </w:t>
      </w:r>
      <w:r w:rsidR="00A72020" w:rsidRPr="00215155">
        <w:rPr>
          <w:rFonts w:ascii="Times New Roman" w:eastAsia="Times New Roman" w:hAnsi="Times New Roman" w:cs="Times New Roman"/>
          <w:lang w:eastAsia="pl-PL"/>
        </w:rPr>
        <w:t>Z</w:t>
      </w:r>
      <w:r w:rsidRPr="00215155">
        <w:rPr>
          <w:rFonts w:ascii="Times New Roman" w:eastAsia="Times New Roman" w:hAnsi="Times New Roman" w:cs="Times New Roman"/>
          <w:lang w:eastAsia="pl-PL"/>
        </w:rPr>
        <w:t>amawiający.</w:t>
      </w:r>
    </w:p>
    <w:p w14:paraId="33741F7B" w14:textId="67735B85" w:rsidR="00257C19" w:rsidRPr="00215155"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lang w:eastAsia="pl-PL"/>
        </w:rPr>
        <w:t xml:space="preserve">Wykonawca, składając ofertę, informuje </w:t>
      </w:r>
      <w:r w:rsidR="00A72020" w:rsidRPr="00215155">
        <w:rPr>
          <w:rFonts w:ascii="Times New Roman" w:eastAsia="Times New Roman" w:hAnsi="Times New Roman" w:cs="Times New Roman"/>
          <w:lang w:eastAsia="pl-PL"/>
        </w:rPr>
        <w:t>Z</w:t>
      </w:r>
      <w:r w:rsidRPr="00215155">
        <w:rPr>
          <w:rFonts w:ascii="Times New Roman" w:eastAsia="Times New Roman" w:hAnsi="Times New Roman" w:cs="Times New Roman"/>
          <w:lang w:eastAsia="pl-PL"/>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DF13E4" w14:textId="0E95B3BD" w:rsidR="001324E7" w:rsidRPr="00215155" w:rsidRDefault="001324E7" w:rsidP="00DC7ECC">
      <w:pPr>
        <w:widowControl w:val="0"/>
        <w:numPr>
          <w:ilvl w:val="0"/>
          <w:numId w:val="10"/>
        </w:numPr>
        <w:spacing w:after="0" w:line="240" w:lineRule="auto"/>
        <w:ind w:left="426" w:hanging="426"/>
        <w:contextualSpacing/>
        <w:jc w:val="both"/>
        <w:rPr>
          <w:rFonts w:ascii="Times New Roman" w:hAnsi="Times New Roman"/>
          <w:bCs/>
          <w:lang w:eastAsia="pl-PL"/>
        </w:rPr>
      </w:pPr>
      <w:r w:rsidRPr="00215155">
        <w:rPr>
          <w:rFonts w:ascii="Times New Roman" w:hAnsi="Times New Roman"/>
          <w:bCs/>
          <w:lang w:eastAsia="pl-PL"/>
        </w:rPr>
        <w:t xml:space="preserve">W przypadku, gdy oferowana aparatura objęta jest inną aniżeli 23% stawka należnego podatku od towarów i sług VAT (tj. 8%), wykonawca przedkłada wraz z ofertą dokumenty lub oświadczenia potwierdzające tę stawkę. </w:t>
      </w:r>
    </w:p>
    <w:p w14:paraId="08E884B5" w14:textId="21D94CBE" w:rsidR="00257C19" w:rsidRPr="00215155"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color w:val="000000"/>
          <w:lang w:eastAsia="pl-PL"/>
        </w:rPr>
        <w:t>W</w:t>
      </w:r>
      <w:r w:rsidRPr="00215155">
        <w:rPr>
          <w:rFonts w:ascii="Times New Roman" w:eastAsia="Times New Roman" w:hAnsi="Times New Roman" w:cs="Times New Roman"/>
          <w:lang w:eastAsia="pl-PL"/>
        </w:rPr>
        <w:t xml:space="preserve"> czasie obowiązywania zawartej z wyłonionym </w:t>
      </w:r>
      <w:r w:rsidR="00C7717E" w:rsidRPr="00215155">
        <w:rPr>
          <w:rFonts w:ascii="Times New Roman" w:eastAsia="Times New Roman" w:hAnsi="Times New Roman" w:cs="Times New Roman"/>
          <w:lang w:eastAsia="pl-PL"/>
        </w:rPr>
        <w:t>W</w:t>
      </w:r>
      <w:r w:rsidRPr="00215155">
        <w:rPr>
          <w:rFonts w:ascii="Times New Roman" w:eastAsia="Times New Roman" w:hAnsi="Times New Roman" w:cs="Times New Roman"/>
          <w:lang w:eastAsia="pl-PL"/>
        </w:rPr>
        <w:t xml:space="preserve">ykonawcą umowy wysokość maksymalnego wynagrodzenia należnego </w:t>
      </w:r>
      <w:r w:rsidR="00C7717E" w:rsidRPr="00215155">
        <w:rPr>
          <w:rFonts w:ascii="Times New Roman" w:eastAsia="Times New Roman" w:hAnsi="Times New Roman" w:cs="Times New Roman"/>
          <w:lang w:eastAsia="pl-PL"/>
        </w:rPr>
        <w:t>W</w:t>
      </w:r>
      <w:r w:rsidRPr="00215155">
        <w:rPr>
          <w:rFonts w:ascii="Times New Roman" w:eastAsia="Times New Roman" w:hAnsi="Times New Roman" w:cs="Times New Roman"/>
          <w:lang w:eastAsia="pl-PL"/>
        </w:rPr>
        <w:t>ykonawcy może ulec zmianie w drodze pisemnego aneksu w przypadkach opisanych w treści załączonego do niniejszej SWZ wzoru umowy.</w:t>
      </w:r>
    </w:p>
    <w:p w14:paraId="5B37D11E" w14:textId="0FD19FCF" w:rsidR="00257C19" w:rsidRPr="00215155"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color w:val="000000"/>
          <w:lang w:eastAsia="pl-PL"/>
        </w:rPr>
        <w:t>Zasady rozliczenia szczegółowo uregulowano w załączonym do SWZ wzorze umowy.</w:t>
      </w:r>
    </w:p>
    <w:p w14:paraId="075E630A" w14:textId="1AA2A980" w:rsidR="00257C19" w:rsidRPr="00215155" w:rsidRDefault="00257C19" w:rsidP="00D5090D">
      <w:pPr>
        <w:spacing w:after="0" w:line="240" w:lineRule="auto"/>
        <w:jc w:val="both"/>
        <w:rPr>
          <w:rFonts w:ascii="Times New Roman" w:hAnsi="Times New Roman" w:cs="Times New Roman"/>
        </w:rPr>
      </w:pPr>
    </w:p>
    <w:p w14:paraId="6D4D5C1A" w14:textId="77777777" w:rsidR="00546A18" w:rsidRPr="00215155" w:rsidRDefault="00546A18" w:rsidP="00D5090D">
      <w:pPr>
        <w:spacing w:after="0" w:line="240" w:lineRule="auto"/>
        <w:jc w:val="both"/>
        <w:rPr>
          <w:rFonts w:ascii="Times New Roman" w:hAnsi="Times New Roman" w:cs="Times New Roman"/>
        </w:rPr>
      </w:pPr>
    </w:p>
    <w:p w14:paraId="4B0A22C4" w14:textId="2861CC79" w:rsidR="00257C19" w:rsidRPr="00215155" w:rsidRDefault="00A869D0" w:rsidP="00550CEB">
      <w:pPr>
        <w:spacing w:after="0" w:line="240" w:lineRule="auto"/>
        <w:jc w:val="both"/>
        <w:rPr>
          <w:rFonts w:ascii="Times New Roman" w:eastAsia="Times New Roman" w:hAnsi="Times New Roman" w:cs="Times New Roman"/>
          <w:b/>
          <w:bCs/>
          <w:lang w:eastAsia="pl-PL"/>
        </w:rPr>
      </w:pPr>
      <w:r w:rsidRPr="00215155">
        <w:rPr>
          <w:rFonts w:ascii="Times New Roman" w:eastAsia="Times New Roman" w:hAnsi="Times New Roman" w:cs="Times New Roman"/>
          <w:b/>
          <w:bCs/>
          <w:lang w:eastAsia="pl-PL"/>
        </w:rPr>
        <w:t xml:space="preserve">Rozdział XV – Opis kryteriów, którymi </w:t>
      </w:r>
      <w:r w:rsidR="00A72020" w:rsidRPr="00215155">
        <w:rPr>
          <w:rFonts w:ascii="Times New Roman" w:eastAsia="Times New Roman" w:hAnsi="Times New Roman" w:cs="Times New Roman"/>
          <w:b/>
          <w:bCs/>
          <w:lang w:eastAsia="pl-PL"/>
        </w:rPr>
        <w:t>Z</w:t>
      </w:r>
      <w:r w:rsidRPr="00215155">
        <w:rPr>
          <w:rFonts w:ascii="Times New Roman" w:eastAsia="Times New Roman" w:hAnsi="Times New Roman" w:cs="Times New Roman"/>
          <w:b/>
          <w:bCs/>
          <w:lang w:eastAsia="pl-PL"/>
        </w:rPr>
        <w:t>amawiający będzie się kierował przy wyborze oferty wraz z podaniem ich znaczenia i sposobu oceny ofert</w:t>
      </w:r>
    </w:p>
    <w:p w14:paraId="44E71ACB" w14:textId="77777777" w:rsidR="00295C79" w:rsidRPr="00215155" w:rsidRDefault="00295C79" w:rsidP="00E30340">
      <w:pPr>
        <w:numPr>
          <w:ilvl w:val="0"/>
          <w:numId w:val="11"/>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Kryteria oceny ofert:</w:t>
      </w:r>
    </w:p>
    <w:p w14:paraId="17C1EB55" w14:textId="5251415D" w:rsidR="00610AED" w:rsidRPr="00215155" w:rsidRDefault="00333DF1" w:rsidP="00E20C28">
      <w:pPr>
        <w:pStyle w:val="Akapitzlist"/>
        <w:numPr>
          <w:ilvl w:val="1"/>
          <w:numId w:val="11"/>
        </w:numPr>
        <w:ind w:left="851" w:hanging="425"/>
        <w:jc w:val="both"/>
        <w:rPr>
          <w:b/>
          <w:sz w:val="22"/>
          <w:szCs w:val="22"/>
          <w:u w:val="single"/>
        </w:rPr>
      </w:pPr>
      <w:r w:rsidRPr="00215155">
        <w:rPr>
          <w:b/>
          <w:sz w:val="22"/>
          <w:szCs w:val="22"/>
          <w:u w:val="single"/>
        </w:rPr>
        <w:t>DLA CZĘŚCI I</w:t>
      </w:r>
    </w:p>
    <w:p w14:paraId="363E0A4E" w14:textId="77777777" w:rsidR="00A27CC0" w:rsidRPr="00215155" w:rsidRDefault="00A27CC0" w:rsidP="00E30340">
      <w:pPr>
        <w:pStyle w:val="Akapitzlist"/>
        <w:widowControl/>
        <w:numPr>
          <w:ilvl w:val="0"/>
          <w:numId w:val="11"/>
        </w:numPr>
        <w:tabs>
          <w:tab w:val="clear" w:pos="0"/>
        </w:tabs>
        <w:suppressAutoHyphens w:val="0"/>
        <w:ind w:left="851" w:hanging="426"/>
        <w:contextualSpacing w:val="0"/>
        <w:jc w:val="both"/>
        <w:rPr>
          <w:vanish/>
          <w:sz w:val="22"/>
          <w:szCs w:val="22"/>
        </w:rPr>
      </w:pPr>
    </w:p>
    <w:p w14:paraId="1DA5E75C" w14:textId="1F88D28D" w:rsidR="00E20C28" w:rsidRPr="00215155" w:rsidRDefault="00E20C28" w:rsidP="00E20C28">
      <w:pPr>
        <w:pStyle w:val="Akapitzlist"/>
        <w:numPr>
          <w:ilvl w:val="2"/>
          <w:numId w:val="168"/>
        </w:numPr>
        <w:ind w:left="1418" w:hanging="567"/>
        <w:jc w:val="both"/>
        <w:rPr>
          <w:rFonts w:eastAsia="Calibri"/>
          <w:i/>
          <w:iCs/>
          <w:color w:val="000000"/>
          <w:sz w:val="22"/>
          <w:szCs w:val="22"/>
        </w:rPr>
      </w:pPr>
      <w:r w:rsidRPr="00215155">
        <w:rPr>
          <w:i/>
          <w:iCs/>
          <w:sz w:val="22"/>
          <w:szCs w:val="22"/>
        </w:rPr>
        <w:t xml:space="preserve">Cena brutto za całość przedmiotu zamówienia </w:t>
      </w:r>
      <w:r w:rsidRPr="00215155">
        <w:rPr>
          <w:rFonts w:eastAsia="Calibri"/>
          <w:i/>
          <w:iCs/>
          <w:color w:val="000000"/>
          <w:sz w:val="22"/>
          <w:szCs w:val="22"/>
        </w:rPr>
        <w:t>– 9</w:t>
      </w:r>
      <w:r w:rsidR="00770895" w:rsidRPr="00215155">
        <w:rPr>
          <w:rFonts w:eastAsia="Calibri"/>
          <w:i/>
          <w:iCs/>
          <w:color w:val="000000"/>
          <w:sz w:val="22"/>
          <w:szCs w:val="22"/>
        </w:rPr>
        <w:t>6</w:t>
      </w:r>
      <w:r w:rsidRPr="00215155">
        <w:rPr>
          <w:rFonts w:eastAsia="Calibri"/>
          <w:i/>
          <w:iCs/>
          <w:color w:val="000000"/>
          <w:sz w:val="22"/>
          <w:szCs w:val="22"/>
        </w:rPr>
        <w:t xml:space="preserve">% </w:t>
      </w:r>
    </w:p>
    <w:p w14:paraId="7F512539" w14:textId="37FE192B" w:rsidR="00E20C28" w:rsidRPr="00215155" w:rsidRDefault="00E20C28" w:rsidP="00E20C28">
      <w:pPr>
        <w:pStyle w:val="Akapitzlist"/>
        <w:numPr>
          <w:ilvl w:val="2"/>
          <w:numId w:val="168"/>
        </w:numPr>
        <w:ind w:left="1418" w:hanging="567"/>
        <w:jc w:val="both"/>
        <w:rPr>
          <w:rFonts w:eastAsia="Calibri"/>
          <w:i/>
          <w:iCs/>
          <w:color w:val="000000"/>
          <w:sz w:val="22"/>
          <w:szCs w:val="22"/>
        </w:rPr>
      </w:pPr>
      <w:r w:rsidRPr="00215155">
        <w:rPr>
          <w:rFonts w:eastAsia="Calibri"/>
          <w:i/>
          <w:iCs/>
          <w:color w:val="000000"/>
          <w:sz w:val="22"/>
          <w:szCs w:val="22"/>
        </w:rPr>
        <w:lastRenderedPageBreak/>
        <w:t xml:space="preserve">Zużycie </w:t>
      </w:r>
      <w:r w:rsidR="00612DD1" w:rsidRPr="00215155">
        <w:rPr>
          <w:rFonts w:eastAsia="Calibri"/>
          <w:i/>
          <w:iCs/>
          <w:color w:val="000000"/>
          <w:sz w:val="22"/>
          <w:szCs w:val="22"/>
        </w:rPr>
        <w:t>energii elektrycznej</w:t>
      </w:r>
      <w:r w:rsidRPr="00215155">
        <w:rPr>
          <w:rFonts w:eastAsia="Calibri"/>
          <w:i/>
          <w:iCs/>
          <w:color w:val="000000"/>
          <w:sz w:val="22"/>
          <w:szCs w:val="22"/>
        </w:rPr>
        <w:t xml:space="preserve"> na godzinę pracy urządzenia – </w:t>
      </w:r>
      <w:r w:rsidR="00770895" w:rsidRPr="00215155">
        <w:rPr>
          <w:rFonts w:eastAsia="Calibri"/>
          <w:i/>
          <w:iCs/>
          <w:color w:val="000000"/>
          <w:sz w:val="22"/>
          <w:szCs w:val="22"/>
        </w:rPr>
        <w:t>2</w:t>
      </w:r>
      <w:r w:rsidRPr="00215155">
        <w:rPr>
          <w:rFonts w:eastAsia="Calibri"/>
          <w:i/>
          <w:iCs/>
          <w:color w:val="000000"/>
          <w:sz w:val="22"/>
          <w:szCs w:val="22"/>
        </w:rPr>
        <w:t>%</w:t>
      </w:r>
    </w:p>
    <w:p w14:paraId="670DE9C7" w14:textId="28DD09CD" w:rsidR="00E20C28" w:rsidRPr="00215155" w:rsidRDefault="00770895" w:rsidP="00E20C28">
      <w:pPr>
        <w:pStyle w:val="Akapitzlist"/>
        <w:numPr>
          <w:ilvl w:val="2"/>
          <w:numId w:val="168"/>
        </w:numPr>
        <w:ind w:left="1418" w:hanging="567"/>
        <w:jc w:val="both"/>
        <w:rPr>
          <w:rFonts w:eastAsia="Calibri"/>
          <w:i/>
          <w:iCs/>
          <w:color w:val="000000"/>
          <w:sz w:val="22"/>
          <w:szCs w:val="22"/>
        </w:rPr>
      </w:pPr>
      <w:bookmarkStart w:id="5" w:name="_Hlk114837434"/>
      <w:r w:rsidRPr="00215155">
        <w:rPr>
          <w:rFonts w:eastAsia="Calibri"/>
          <w:i/>
          <w:iCs/>
          <w:color w:val="000000"/>
          <w:sz w:val="22"/>
          <w:szCs w:val="22"/>
        </w:rPr>
        <w:t xml:space="preserve">Liczba dodatkowych </w:t>
      </w:r>
      <w:r w:rsidR="00612DD1" w:rsidRPr="00215155">
        <w:rPr>
          <w:rFonts w:eastAsia="Calibri"/>
          <w:i/>
          <w:iCs/>
          <w:color w:val="000000"/>
          <w:sz w:val="22"/>
          <w:szCs w:val="22"/>
        </w:rPr>
        <w:t>reaktorów z wypełnieniem</w:t>
      </w:r>
      <w:r w:rsidR="00E20C28" w:rsidRPr="00215155">
        <w:rPr>
          <w:rFonts w:eastAsia="Calibri"/>
          <w:i/>
          <w:iCs/>
          <w:color w:val="000000"/>
          <w:sz w:val="22"/>
          <w:szCs w:val="22"/>
        </w:rPr>
        <w:t xml:space="preserve"> </w:t>
      </w:r>
      <w:bookmarkEnd w:id="5"/>
      <w:r w:rsidR="00E20C28" w:rsidRPr="00215155">
        <w:rPr>
          <w:rFonts w:eastAsia="Calibri"/>
          <w:i/>
          <w:iCs/>
          <w:color w:val="000000"/>
          <w:sz w:val="22"/>
          <w:szCs w:val="22"/>
        </w:rPr>
        <w:t xml:space="preserve">– </w:t>
      </w:r>
      <w:r w:rsidRPr="00215155">
        <w:rPr>
          <w:rFonts w:eastAsia="Calibri"/>
          <w:i/>
          <w:iCs/>
          <w:color w:val="000000"/>
          <w:sz w:val="22"/>
          <w:szCs w:val="22"/>
        </w:rPr>
        <w:t>2</w:t>
      </w:r>
      <w:r w:rsidR="00E20C28" w:rsidRPr="00215155">
        <w:rPr>
          <w:rFonts w:eastAsia="Calibri"/>
          <w:i/>
          <w:iCs/>
          <w:color w:val="000000"/>
          <w:sz w:val="22"/>
          <w:szCs w:val="22"/>
        </w:rPr>
        <w:t>%</w:t>
      </w:r>
    </w:p>
    <w:p w14:paraId="53137213" w14:textId="77777777" w:rsidR="00E20C28" w:rsidRPr="00215155" w:rsidRDefault="00E20C28" w:rsidP="00E20C28">
      <w:pPr>
        <w:suppressAutoHyphens w:val="0"/>
        <w:spacing w:after="0" w:line="240" w:lineRule="auto"/>
        <w:ind w:left="720"/>
        <w:jc w:val="both"/>
        <w:rPr>
          <w:rFonts w:ascii="Times New Roman" w:eastAsia="Times New Roman" w:hAnsi="Times New Roman" w:cs="Times New Roman"/>
          <w:i/>
          <w:iCs/>
          <w:lang w:eastAsia="pl-PL"/>
        </w:rPr>
      </w:pPr>
    </w:p>
    <w:p w14:paraId="598B406C" w14:textId="1975EEF0" w:rsidR="000D3063" w:rsidRPr="00215155" w:rsidRDefault="00E20C28" w:rsidP="00E20C28">
      <w:pPr>
        <w:ind w:left="1843" w:hanging="426"/>
        <w:rPr>
          <w:rFonts w:ascii="Times New Roman" w:hAnsi="Times New Roman" w:cs="Times New Roman"/>
        </w:rPr>
      </w:pPr>
      <w:bookmarkStart w:id="6" w:name="_Hlk90633151"/>
      <w:r w:rsidRPr="00215155">
        <w:rPr>
          <w:rFonts w:ascii="Times New Roman" w:hAnsi="Times New Roman" w:cs="Times New Roman"/>
        </w:rPr>
        <w:t xml:space="preserve">a) </w:t>
      </w:r>
      <w:r w:rsidR="00625A28" w:rsidRPr="00215155">
        <w:rPr>
          <w:rFonts w:ascii="Times New Roman" w:hAnsi="Times New Roman" w:cs="Times New Roman"/>
        </w:rPr>
        <w:tab/>
      </w:r>
      <w:r w:rsidR="000D3063" w:rsidRPr="00215155">
        <w:rPr>
          <w:rFonts w:ascii="Times New Roman" w:hAnsi="Times New Roman" w:cs="Times New Roman"/>
        </w:rPr>
        <w:t>W kryterium nr 1 „</w:t>
      </w:r>
      <w:r w:rsidR="000D3063" w:rsidRPr="00215155">
        <w:rPr>
          <w:rFonts w:ascii="Times New Roman" w:hAnsi="Times New Roman" w:cs="Times New Roman"/>
          <w:i/>
          <w:iCs/>
        </w:rPr>
        <w:t>Cena brutto za całość przedmiotu zamówienia</w:t>
      </w:r>
      <w:r w:rsidR="000D3063" w:rsidRPr="00215155">
        <w:rPr>
          <w:rFonts w:ascii="Times New Roman" w:hAnsi="Times New Roman" w:cs="Times New Roman"/>
        </w:rPr>
        <w:t>” punkty będą liczone w następujący sposób:</w:t>
      </w:r>
    </w:p>
    <w:p w14:paraId="4E3352AA" w14:textId="01849FB6" w:rsidR="000D3063" w:rsidRPr="00215155" w:rsidRDefault="000D3063" w:rsidP="00625A28">
      <w:pPr>
        <w:spacing w:after="0" w:line="240" w:lineRule="auto"/>
        <w:ind w:left="1560" w:firstLine="283"/>
        <w:jc w:val="both"/>
        <w:rPr>
          <w:rFonts w:ascii="Times New Roman" w:eastAsia="Calibri" w:hAnsi="Times New Roman" w:cs="Times New Roman"/>
          <w:lang w:eastAsia="pl-PL"/>
        </w:rPr>
      </w:pPr>
      <w:r w:rsidRPr="00215155">
        <w:rPr>
          <w:rFonts w:ascii="Times New Roman" w:eastAsia="Calibri" w:hAnsi="Times New Roman" w:cs="Times New Roman"/>
          <w:lang w:eastAsia="pl-PL"/>
        </w:rPr>
        <w:t xml:space="preserve">C = Cn/Co * </w:t>
      </w:r>
      <w:r w:rsidR="004C71EF" w:rsidRPr="00215155">
        <w:rPr>
          <w:rFonts w:ascii="Times New Roman" w:eastAsia="Calibri" w:hAnsi="Times New Roman" w:cs="Times New Roman"/>
          <w:lang w:eastAsia="pl-PL"/>
        </w:rPr>
        <w:t>9</w:t>
      </w:r>
      <w:r w:rsidR="00612DD1" w:rsidRPr="00215155">
        <w:rPr>
          <w:rFonts w:ascii="Times New Roman" w:eastAsia="Calibri" w:hAnsi="Times New Roman" w:cs="Times New Roman"/>
          <w:lang w:eastAsia="pl-PL"/>
        </w:rPr>
        <w:t>6</w:t>
      </w:r>
      <w:r w:rsidRPr="00215155">
        <w:rPr>
          <w:rFonts w:ascii="Times New Roman" w:eastAsia="Calibri" w:hAnsi="Times New Roman" w:cs="Times New Roman"/>
          <w:lang w:eastAsia="pl-PL"/>
        </w:rPr>
        <w:t>,00 pkt</w:t>
      </w:r>
      <w:r w:rsidR="0087765D" w:rsidRPr="00215155">
        <w:rPr>
          <w:rFonts w:ascii="Times New Roman" w:eastAsia="Calibri" w:hAnsi="Times New Roman" w:cs="Times New Roman"/>
          <w:lang w:eastAsia="pl-PL"/>
        </w:rPr>
        <w:t xml:space="preserve"> </w:t>
      </w:r>
    </w:p>
    <w:p w14:paraId="21F71F06" w14:textId="77777777" w:rsidR="000D3063" w:rsidRPr="00215155" w:rsidRDefault="000D3063" w:rsidP="00625A28">
      <w:pPr>
        <w:spacing w:after="0" w:line="240" w:lineRule="auto"/>
        <w:ind w:left="1560" w:firstLine="283"/>
        <w:jc w:val="both"/>
        <w:rPr>
          <w:rFonts w:ascii="Times New Roman" w:eastAsia="Calibri" w:hAnsi="Times New Roman" w:cs="Times New Roman"/>
          <w:lang w:eastAsia="pl-PL"/>
        </w:rPr>
      </w:pPr>
      <w:r w:rsidRPr="00215155">
        <w:rPr>
          <w:rFonts w:ascii="Times New Roman" w:eastAsia="Calibri" w:hAnsi="Times New Roman" w:cs="Times New Roman"/>
          <w:lang w:eastAsia="pl-PL"/>
        </w:rPr>
        <w:t>gdzie:</w:t>
      </w:r>
    </w:p>
    <w:p w14:paraId="33159AED" w14:textId="1FAFCAA0" w:rsidR="000D3063" w:rsidRPr="00215155" w:rsidRDefault="000D3063" w:rsidP="00625A28">
      <w:pPr>
        <w:spacing w:after="0" w:line="240" w:lineRule="auto"/>
        <w:ind w:left="1843"/>
        <w:jc w:val="both"/>
        <w:rPr>
          <w:rFonts w:ascii="Times New Roman" w:eastAsia="Calibri" w:hAnsi="Times New Roman" w:cs="Times New Roman"/>
          <w:lang w:eastAsia="pl-PL"/>
        </w:rPr>
      </w:pPr>
      <w:r w:rsidRPr="00215155">
        <w:rPr>
          <w:rFonts w:ascii="Times New Roman" w:eastAsia="Calibri" w:hAnsi="Times New Roman" w:cs="Times New Roman"/>
          <w:lang w:eastAsia="pl-PL"/>
        </w:rPr>
        <w:t>C - oznacza liczbę punktów uzyskanych w kryterium cena oferty brutto</w:t>
      </w:r>
    </w:p>
    <w:p w14:paraId="5EE54B70" w14:textId="77777777" w:rsidR="000D3063" w:rsidRPr="00215155" w:rsidRDefault="000D3063" w:rsidP="00625A28">
      <w:pPr>
        <w:spacing w:after="0" w:line="240" w:lineRule="auto"/>
        <w:ind w:left="1843"/>
        <w:jc w:val="both"/>
        <w:rPr>
          <w:rFonts w:ascii="Times New Roman" w:eastAsia="Calibri" w:hAnsi="Times New Roman" w:cs="Times New Roman"/>
          <w:lang w:eastAsia="pl-PL"/>
        </w:rPr>
      </w:pPr>
      <w:r w:rsidRPr="00215155">
        <w:rPr>
          <w:rFonts w:ascii="Times New Roman" w:eastAsia="Calibri" w:hAnsi="Times New Roman" w:cs="Times New Roman"/>
          <w:lang w:eastAsia="pl-PL"/>
        </w:rPr>
        <w:t>Cn - oznacza cenę brutto najtańszej z ofert,</w:t>
      </w:r>
    </w:p>
    <w:p w14:paraId="1D8C039F" w14:textId="77777777" w:rsidR="000D3063" w:rsidRPr="00215155" w:rsidRDefault="000D3063" w:rsidP="00625A28">
      <w:pPr>
        <w:spacing w:after="0" w:line="240" w:lineRule="auto"/>
        <w:ind w:left="1843"/>
        <w:jc w:val="both"/>
        <w:rPr>
          <w:rFonts w:ascii="Times New Roman" w:eastAsia="Calibri" w:hAnsi="Times New Roman" w:cs="Times New Roman"/>
          <w:lang w:eastAsia="pl-PL"/>
        </w:rPr>
      </w:pPr>
      <w:r w:rsidRPr="00215155">
        <w:rPr>
          <w:rFonts w:ascii="Times New Roman" w:eastAsia="Calibri" w:hAnsi="Times New Roman" w:cs="Times New Roman"/>
          <w:lang w:eastAsia="pl-PL"/>
        </w:rPr>
        <w:t>Co - oznacza cenę brutto ocenianej oferty.</w:t>
      </w:r>
    </w:p>
    <w:p w14:paraId="1F73AEE0" w14:textId="226DCD0B" w:rsidR="000D3063" w:rsidRPr="00215155" w:rsidRDefault="000D3063" w:rsidP="00256DE1">
      <w:pPr>
        <w:spacing w:after="0" w:line="240" w:lineRule="auto"/>
        <w:ind w:left="1843"/>
        <w:jc w:val="both"/>
        <w:rPr>
          <w:rFonts w:ascii="Times New Roman" w:eastAsia="Calibri" w:hAnsi="Times New Roman" w:cs="Times New Roman"/>
          <w:lang w:eastAsia="pl-PL"/>
        </w:rPr>
      </w:pPr>
      <w:r w:rsidRPr="00215155">
        <w:rPr>
          <w:rFonts w:ascii="Times New Roman" w:eastAsia="Calibri" w:hAnsi="Times New Roman" w:cs="Times New Roman"/>
          <w:u w:val="single"/>
        </w:rPr>
        <w:t>Maksymalna liczba punktów, które Wykonawca może uzyskać w tym kryterium wynosi 9</w:t>
      </w:r>
      <w:r w:rsidR="00612DD1" w:rsidRPr="00215155">
        <w:rPr>
          <w:rFonts w:ascii="Times New Roman" w:eastAsia="Calibri" w:hAnsi="Times New Roman" w:cs="Times New Roman"/>
          <w:u w:val="single"/>
        </w:rPr>
        <w:t>6</w:t>
      </w:r>
      <w:r w:rsidRPr="00215155">
        <w:rPr>
          <w:rFonts w:ascii="Times New Roman" w:eastAsia="Calibri" w:hAnsi="Times New Roman" w:cs="Times New Roman"/>
          <w:u w:val="single"/>
        </w:rPr>
        <w:t>,00.</w:t>
      </w:r>
    </w:p>
    <w:bookmarkEnd w:id="6"/>
    <w:p w14:paraId="1CA5780E" w14:textId="18ECAB02" w:rsidR="00B80AE8" w:rsidRPr="00215155" w:rsidRDefault="00B80AE8" w:rsidP="00256DE1">
      <w:pPr>
        <w:pStyle w:val="Akapitzlist"/>
        <w:numPr>
          <w:ilvl w:val="4"/>
          <w:numId w:val="66"/>
        </w:numPr>
        <w:tabs>
          <w:tab w:val="left" w:pos="1276"/>
        </w:tabs>
        <w:ind w:left="1843" w:hanging="425"/>
        <w:jc w:val="both"/>
        <w:rPr>
          <w:sz w:val="22"/>
          <w:szCs w:val="22"/>
        </w:rPr>
      </w:pPr>
      <w:r w:rsidRPr="00215155">
        <w:rPr>
          <w:sz w:val="22"/>
          <w:szCs w:val="22"/>
        </w:rPr>
        <w:t xml:space="preserve">W kryterium nr </w:t>
      </w:r>
      <w:r w:rsidR="00566187" w:rsidRPr="00215155">
        <w:rPr>
          <w:sz w:val="22"/>
          <w:szCs w:val="22"/>
        </w:rPr>
        <w:t xml:space="preserve">2 </w:t>
      </w:r>
      <w:r w:rsidRPr="00215155">
        <w:rPr>
          <w:sz w:val="22"/>
          <w:szCs w:val="22"/>
        </w:rPr>
        <w:t>„</w:t>
      </w:r>
      <w:r w:rsidR="00612DD1" w:rsidRPr="00215155">
        <w:rPr>
          <w:i/>
          <w:iCs/>
          <w:sz w:val="22"/>
          <w:szCs w:val="22"/>
        </w:rPr>
        <w:t>Zużycie energii elektrycznej na godzinę pracy urządzenia</w:t>
      </w:r>
      <w:r w:rsidRPr="00215155">
        <w:rPr>
          <w:sz w:val="22"/>
          <w:szCs w:val="22"/>
        </w:rPr>
        <w:t>” punkty będą liczone w następujący sposób:</w:t>
      </w:r>
    </w:p>
    <w:p w14:paraId="7BABE576" w14:textId="77777777" w:rsidR="00256DE1" w:rsidRPr="00215155" w:rsidRDefault="00256DE1" w:rsidP="00256DE1">
      <w:pPr>
        <w:spacing w:after="0" w:line="240" w:lineRule="auto"/>
        <w:ind w:left="1843"/>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ZP = ZPn/ZPo x 2,00 pkt</w:t>
      </w:r>
    </w:p>
    <w:p w14:paraId="0C8EEBE9" w14:textId="77777777" w:rsidR="00256DE1" w:rsidRPr="00215155" w:rsidRDefault="00256DE1" w:rsidP="00256DE1">
      <w:pPr>
        <w:spacing w:after="0" w:line="240" w:lineRule="auto"/>
        <w:ind w:left="1843"/>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gdzie:</w:t>
      </w:r>
    </w:p>
    <w:p w14:paraId="61FD0FDA" w14:textId="77777777" w:rsidR="00256DE1" w:rsidRPr="00215155" w:rsidRDefault="00256DE1" w:rsidP="00256DE1">
      <w:pPr>
        <w:spacing w:after="0" w:line="240" w:lineRule="auto"/>
        <w:ind w:left="1843"/>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 xml:space="preserve">ZP- oznacza liczbę punktów uzyskanych w tym kryterium </w:t>
      </w:r>
    </w:p>
    <w:p w14:paraId="4455FF9A" w14:textId="77777777" w:rsidR="00256DE1" w:rsidRPr="00215155" w:rsidRDefault="00256DE1" w:rsidP="00256DE1">
      <w:pPr>
        <w:spacing w:after="0" w:line="240" w:lineRule="auto"/>
        <w:ind w:left="1843"/>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ZPn - oznacza najmniejsze zużycie energii elektrycznej na godzinę przez kompletne stanowisko spośród wszystkich dopuszczonych do oceny ofert,</w:t>
      </w:r>
    </w:p>
    <w:p w14:paraId="328F96E3" w14:textId="77777777" w:rsidR="00256DE1" w:rsidRPr="00215155" w:rsidRDefault="00256DE1" w:rsidP="00256DE1">
      <w:pPr>
        <w:spacing w:after="0" w:line="240" w:lineRule="auto"/>
        <w:ind w:left="1843"/>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ZPo - oznacza zużycie energii elektrycznej przez kompletne stanowisko ocenianej oferty.</w:t>
      </w:r>
    </w:p>
    <w:p w14:paraId="45FF3801" w14:textId="499DB5A8" w:rsidR="00625A28" w:rsidRPr="00215155" w:rsidRDefault="00B80AE8" w:rsidP="00256DE1">
      <w:pPr>
        <w:ind w:left="1843"/>
        <w:jc w:val="both"/>
        <w:rPr>
          <w:rFonts w:ascii="Times New Roman" w:eastAsia="Calibri" w:hAnsi="Times New Roman" w:cs="Times New Roman"/>
          <w:u w:val="single"/>
        </w:rPr>
      </w:pPr>
      <w:r w:rsidRPr="00215155">
        <w:rPr>
          <w:rFonts w:ascii="Times New Roman" w:eastAsia="Calibri" w:hAnsi="Times New Roman" w:cs="Times New Roman"/>
          <w:u w:val="single"/>
        </w:rPr>
        <w:t xml:space="preserve">Maksymalna liczba punktów, które Wykonawca może uzyskać w tym kryterium wynosi </w:t>
      </w:r>
      <w:r w:rsidR="00256DE1" w:rsidRPr="00215155">
        <w:rPr>
          <w:rFonts w:ascii="Times New Roman" w:eastAsia="Calibri" w:hAnsi="Times New Roman" w:cs="Times New Roman"/>
          <w:u w:val="single"/>
        </w:rPr>
        <w:t>2</w:t>
      </w:r>
      <w:r w:rsidRPr="00215155">
        <w:rPr>
          <w:rFonts w:ascii="Times New Roman" w:eastAsia="Calibri" w:hAnsi="Times New Roman" w:cs="Times New Roman"/>
          <w:u w:val="single"/>
        </w:rPr>
        <w:t>,00.</w:t>
      </w:r>
    </w:p>
    <w:p w14:paraId="175CE882" w14:textId="2FFAE5A5" w:rsidR="00855FF4" w:rsidRPr="00215155" w:rsidRDefault="00855FF4" w:rsidP="00855FF4">
      <w:pPr>
        <w:pStyle w:val="Akapitzlist"/>
        <w:numPr>
          <w:ilvl w:val="4"/>
          <w:numId w:val="66"/>
        </w:numPr>
        <w:tabs>
          <w:tab w:val="left" w:pos="1418"/>
        </w:tabs>
        <w:ind w:left="1843" w:hanging="425"/>
        <w:jc w:val="both"/>
      </w:pPr>
      <w:r w:rsidRPr="00215155">
        <w:rPr>
          <w:sz w:val="22"/>
          <w:szCs w:val="22"/>
        </w:rPr>
        <w:t xml:space="preserve">W kryterium nr </w:t>
      </w:r>
      <w:r w:rsidR="00256DE1" w:rsidRPr="00215155">
        <w:rPr>
          <w:sz w:val="22"/>
          <w:szCs w:val="22"/>
        </w:rPr>
        <w:t>3</w:t>
      </w:r>
      <w:r w:rsidR="0086153B" w:rsidRPr="00215155">
        <w:rPr>
          <w:sz w:val="22"/>
          <w:szCs w:val="22"/>
        </w:rPr>
        <w:t xml:space="preserve"> </w:t>
      </w:r>
      <w:r w:rsidRPr="00215155">
        <w:rPr>
          <w:sz w:val="22"/>
          <w:szCs w:val="22"/>
        </w:rPr>
        <w:t>„</w:t>
      </w:r>
      <w:r w:rsidR="00CA6657" w:rsidRPr="00215155">
        <w:rPr>
          <w:rFonts w:eastAsia="Calibri"/>
          <w:i/>
          <w:iCs/>
          <w:color w:val="000000"/>
          <w:sz w:val="22"/>
          <w:szCs w:val="22"/>
        </w:rPr>
        <w:t>Liczba dodatkowych reaktorów z wypełnieniem</w:t>
      </w:r>
      <w:r w:rsidRPr="00215155">
        <w:rPr>
          <w:sz w:val="22"/>
          <w:szCs w:val="22"/>
        </w:rPr>
        <w:t>” punkty będą liczone w następujący sposób:</w:t>
      </w:r>
    </w:p>
    <w:p w14:paraId="7513313A" w14:textId="77777777" w:rsidR="00672BA0" w:rsidRPr="00215155" w:rsidRDefault="00672BA0" w:rsidP="00672BA0">
      <w:pPr>
        <w:tabs>
          <w:tab w:val="left" w:pos="1843"/>
        </w:tabs>
        <w:spacing w:after="0" w:line="240" w:lineRule="auto"/>
        <w:ind w:left="1843"/>
        <w:contextualSpacing/>
        <w:jc w:val="both"/>
        <w:rPr>
          <w:rFonts w:ascii="Times New Roman" w:eastAsia="Times New Roman" w:hAnsi="Times New Roman" w:cs="Times New Roman"/>
          <w:color w:val="000000"/>
          <w:lang w:eastAsia="pl-PL"/>
        </w:rPr>
      </w:pPr>
      <w:r w:rsidRPr="00215155">
        <w:rPr>
          <w:rFonts w:ascii="Times New Roman" w:eastAsia="Times New Roman" w:hAnsi="Times New Roman" w:cs="Times New Roman"/>
          <w:color w:val="000000"/>
          <w:lang w:eastAsia="pl-PL"/>
        </w:rPr>
        <w:t xml:space="preserve">Jeżeli wykonawca zaoferuje więcej niż jeden reaktor z wypełnieniem do analiz CHNS/NCS/S (ok. 250 analiz) lub analizy tlenu (ok. 500 analiz), przyznawane są 2,00 pkt. </w:t>
      </w:r>
    </w:p>
    <w:p w14:paraId="7C5478B9" w14:textId="77777777" w:rsidR="00672BA0" w:rsidRPr="00215155" w:rsidRDefault="00672BA0" w:rsidP="00672BA0">
      <w:pPr>
        <w:tabs>
          <w:tab w:val="left" w:pos="1843"/>
        </w:tabs>
        <w:spacing w:after="0" w:line="240" w:lineRule="auto"/>
        <w:ind w:left="1843"/>
        <w:contextualSpacing/>
        <w:jc w:val="both"/>
        <w:rPr>
          <w:rFonts w:ascii="Times New Roman" w:eastAsia="Times New Roman" w:hAnsi="Times New Roman" w:cs="Times New Roman"/>
          <w:color w:val="000000"/>
          <w:lang w:eastAsia="pl-PL"/>
        </w:rPr>
      </w:pPr>
      <w:r w:rsidRPr="00215155">
        <w:rPr>
          <w:rFonts w:ascii="Times New Roman" w:eastAsia="Times New Roman" w:hAnsi="Times New Roman" w:cs="Times New Roman"/>
          <w:color w:val="000000"/>
          <w:lang w:eastAsia="pl-PL"/>
        </w:rPr>
        <w:t>Jeżeli wykonawca zaoferuje tylko 1 reaktor z wypełnieniem do analiz CHNS/NCS/S (ok. 250 analiz) lub tylko 1 reaktor z wypełnieniem do analizy tlenu (ok. 500 analiz), przyznawane jest 0,00 pkt.</w:t>
      </w:r>
    </w:p>
    <w:p w14:paraId="643165DD" w14:textId="7D5196DC" w:rsidR="00590813" w:rsidRPr="00215155" w:rsidRDefault="00672BA0" w:rsidP="00672BA0">
      <w:pPr>
        <w:tabs>
          <w:tab w:val="left" w:pos="1843"/>
        </w:tabs>
        <w:spacing w:after="0" w:line="240" w:lineRule="auto"/>
        <w:ind w:left="1843"/>
        <w:contextualSpacing/>
        <w:jc w:val="both"/>
        <w:rPr>
          <w:rFonts w:ascii="Times New Roman" w:eastAsia="Times New Roman" w:hAnsi="Times New Roman" w:cs="Times New Roman"/>
          <w:color w:val="000000"/>
          <w:lang w:eastAsia="pl-PL"/>
        </w:rPr>
      </w:pPr>
      <w:r w:rsidRPr="00215155">
        <w:rPr>
          <w:rFonts w:ascii="Times New Roman" w:eastAsia="Times New Roman" w:hAnsi="Times New Roman" w:cs="Times New Roman"/>
          <w:color w:val="000000"/>
          <w:lang w:eastAsia="pl-PL"/>
        </w:rPr>
        <w:t>Maksymalna liczba punktów, które wykonawca może uzyskać w tym kryterium wynosi 2,00.</w:t>
      </w:r>
    </w:p>
    <w:p w14:paraId="55B27A34" w14:textId="77777777" w:rsidR="00672BA0" w:rsidRPr="00215155" w:rsidRDefault="00672BA0" w:rsidP="00672BA0">
      <w:pPr>
        <w:tabs>
          <w:tab w:val="left" w:pos="1843"/>
        </w:tabs>
        <w:spacing w:after="0" w:line="240" w:lineRule="auto"/>
        <w:ind w:left="1843"/>
        <w:contextualSpacing/>
        <w:jc w:val="both"/>
        <w:rPr>
          <w:rFonts w:ascii="Times New Roman" w:eastAsia="Times New Roman" w:hAnsi="Times New Roman" w:cs="Times New Roman"/>
          <w:lang w:eastAsia="pl-PL"/>
        </w:rPr>
      </w:pPr>
    </w:p>
    <w:p w14:paraId="38A3103B" w14:textId="15C760C3" w:rsidR="0018241C" w:rsidRPr="00215155" w:rsidRDefault="0018241C" w:rsidP="00E20C28">
      <w:pPr>
        <w:pStyle w:val="Akapitzlist"/>
        <w:numPr>
          <w:ilvl w:val="1"/>
          <w:numId w:val="7"/>
        </w:numPr>
        <w:tabs>
          <w:tab w:val="left" w:pos="444"/>
        </w:tabs>
        <w:ind w:left="851" w:hanging="407"/>
        <w:jc w:val="left"/>
        <w:rPr>
          <w:rFonts w:eastAsia="Calibri"/>
          <w:b/>
          <w:bCs/>
          <w:u w:val="single"/>
        </w:rPr>
      </w:pPr>
      <w:r w:rsidRPr="00215155">
        <w:rPr>
          <w:rFonts w:eastAsia="Calibri"/>
          <w:b/>
          <w:bCs/>
          <w:u w:val="single"/>
        </w:rPr>
        <w:t>DLA CZĘŚCI II</w:t>
      </w:r>
      <w:r w:rsidR="00A27CC0" w:rsidRPr="00215155">
        <w:rPr>
          <w:rFonts w:eastAsia="Calibri"/>
          <w:b/>
          <w:bCs/>
          <w:u w:val="single"/>
        </w:rPr>
        <w:t>:</w:t>
      </w:r>
    </w:p>
    <w:p w14:paraId="63A3841D" w14:textId="77777777" w:rsidR="00A27CC0" w:rsidRPr="00215155" w:rsidRDefault="00A27CC0" w:rsidP="00E20C28">
      <w:pPr>
        <w:pStyle w:val="Akapitzlist"/>
        <w:widowControl/>
        <w:numPr>
          <w:ilvl w:val="0"/>
          <w:numId w:val="7"/>
        </w:numPr>
        <w:tabs>
          <w:tab w:val="left" w:pos="709"/>
        </w:tabs>
        <w:spacing w:line="259" w:lineRule="auto"/>
        <w:contextualSpacing w:val="0"/>
        <w:jc w:val="left"/>
        <w:rPr>
          <w:vanish/>
          <w:sz w:val="22"/>
          <w:szCs w:val="22"/>
        </w:rPr>
      </w:pPr>
    </w:p>
    <w:p w14:paraId="2EBB0311" w14:textId="6C4159FD" w:rsidR="005E7551" w:rsidRPr="00215155" w:rsidRDefault="005E7551" w:rsidP="000E5A1B">
      <w:pPr>
        <w:pStyle w:val="Akapitzlist"/>
        <w:numPr>
          <w:ilvl w:val="2"/>
          <w:numId w:val="170"/>
        </w:numPr>
        <w:ind w:left="1418" w:hanging="567"/>
        <w:jc w:val="both"/>
        <w:rPr>
          <w:rFonts w:eastAsia="Calibri"/>
        </w:rPr>
      </w:pPr>
      <w:r w:rsidRPr="00215155">
        <w:rPr>
          <w:i/>
          <w:iCs/>
          <w:sz w:val="22"/>
          <w:szCs w:val="22"/>
        </w:rPr>
        <w:t>Cena brutto za całość przedmiotu zamówienia</w:t>
      </w:r>
      <w:r w:rsidRPr="00215155">
        <w:rPr>
          <w:sz w:val="22"/>
          <w:szCs w:val="22"/>
        </w:rPr>
        <w:t xml:space="preserve"> </w:t>
      </w:r>
      <w:r w:rsidRPr="00215155">
        <w:rPr>
          <w:rFonts w:eastAsia="Calibri"/>
          <w:i/>
          <w:iCs/>
          <w:sz w:val="22"/>
          <w:szCs w:val="22"/>
        </w:rPr>
        <w:t xml:space="preserve">– </w:t>
      </w:r>
      <w:r w:rsidR="00672BA0" w:rsidRPr="00215155">
        <w:rPr>
          <w:rFonts w:eastAsia="Calibri"/>
          <w:i/>
          <w:iCs/>
          <w:sz w:val="22"/>
          <w:szCs w:val="22"/>
        </w:rPr>
        <w:t>100</w:t>
      </w:r>
      <w:r w:rsidRPr="00215155">
        <w:rPr>
          <w:rFonts w:eastAsia="Calibri"/>
          <w:i/>
          <w:iCs/>
          <w:sz w:val="22"/>
          <w:szCs w:val="22"/>
        </w:rPr>
        <w:t>%</w:t>
      </w:r>
      <w:r w:rsidRPr="00215155">
        <w:rPr>
          <w:rFonts w:eastAsia="Calibri"/>
          <w:sz w:val="22"/>
          <w:szCs w:val="22"/>
        </w:rPr>
        <w:t xml:space="preserve"> </w:t>
      </w:r>
    </w:p>
    <w:p w14:paraId="25F8FC15" w14:textId="77777777" w:rsidR="005D41DB" w:rsidRPr="00215155" w:rsidRDefault="005D41DB" w:rsidP="00E4437C">
      <w:pPr>
        <w:spacing w:after="0" w:line="240" w:lineRule="auto"/>
        <w:ind w:left="1410"/>
        <w:jc w:val="both"/>
        <w:rPr>
          <w:rFonts w:ascii="Times New Roman" w:eastAsia="Calibri" w:hAnsi="Times New Roman" w:cs="Times New Roman"/>
          <w:i/>
          <w:iCs/>
          <w:lang w:eastAsia="pl-PL"/>
        </w:rPr>
      </w:pPr>
    </w:p>
    <w:p w14:paraId="18D02281" w14:textId="4BDB13FE" w:rsidR="00DE6D47" w:rsidRPr="00215155" w:rsidRDefault="00DE6D47" w:rsidP="000E5A1B">
      <w:pPr>
        <w:pStyle w:val="Akapitzlist"/>
        <w:numPr>
          <w:ilvl w:val="3"/>
          <w:numId w:val="63"/>
        </w:numPr>
        <w:tabs>
          <w:tab w:val="left" w:pos="426"/>
        </w:tabs>
        <w:ind w:left="1843" w:hanging="425"/>
        <w:jc w:val="both"/>
        <w:rPr>
          <w:sz w:val="22"/>
          <w:szCs w:val="22"/>
        </w:rPr>
      </w:pPr>
      <w:r w:rsidRPr="00215155">
        <w:rPr>
          <w:sz w:val="22"/>
          <w:szCs w:val="22"/>
        </w:rPr>
        <w:t xml:space="preserve">W kryterium nr 1 </w:t>
      </w:r>
      <w:r w:rsidRPr="00215155">
        <w:rPr>
          <w:i/>
          <w:iCs/>
          <w:sz w:val="22"/>
          <w:szCs w:val="22"/>
        </w:rPr>
        <w:t>„Cena brutto za całość przedmiotu zamówienia”</w:t>
      </w:r>
      <w:r w:rsidRPr="00215155">
        <w:rPr>
          <w:sz w:val="22"/>
          <w:szCs w:val="22"/>
        </w:rPr>
        <w:t xml:space="preserve"> punkty będą liczone w następujący sposób:</w:t>
      </w:r>
    </w:p>
    <w:p w14:paraId="03C874ED" w14:textId="759E49E2" w:rsidR="00DE6D47" w:rsidRPr="00215155" w:rsidRDefault="00DE6D47" w:rsidP="000E5A1B">
      <w:pPr>
        <w:tabs>
          <w:tab w:val="left" w:pos="0"/>
        </w:tabs>
        <w:spacing w:after="0" w:line="240" w:lineRule="auto"/>
        <w:ind w:left="2268" w:hanging="426"/>
        <w:jc w:val="both"/>
        <w:rPr>
          <w:rFonts w:ascii="Times New Roman" w:eastAsia="Calibri" w:hAnsi="Times New Roman" w:cs="Times New Roman"/>
          <w:lang w:eastAsia="pl-PL"/>
        </w:rPr>
      </w:pPr>
      <w:r w:rsidRPr="00215155">
        <w:rPr>
          <w:rFonts w:ascii="Times New Roman" w:eastAsia="Calibri" w:hAnsi="Times New Roman" w:cs="Times New Roman"/>
          <w:lang w:eastAsia="pl-PL"/>
        </w:rPr>
        <w:t xml:space="preserve">C = Cn/Co * </w:t>
      </w:r>
      <w:r w:rsidR="00672BA0" w:rsidRPr="00215155">
        <w:rPr>
          <w:rFonts w:ascii="Times New Roman" w:eastAsia="Calibri" w:hAnsi="Times New Roman" w:cs="Times New Roman"/>
          <w:lang w:eastAsia="pl-PL"/>
        </w:rPr>
        <w:t>100</w:t>
      </w:r>
      <w:r w:rsidRPr="00215155">
        <w:rPr>
          <w:rFonts w:ascii="Times New Roman" w:eastAsia="Calibri" w:hAnsi="Times New Roman" w:cs="Times New Roman"/>
          <w:lang w:eastAsia="pl-PL"/>
        </w:rPr>
        <w:t>,00 pkt</w:t>
      </w:r>
    </w:p>
    <w:p w14:paraId="3C3A5534" w14:textId="77777777" w:rsidR="00DE6D47" w:rsidRPr="00215155" w:rsidRDefault="00DE6D47" w:rsidP="000E5A1B">
      <w:pPr>
        <w:tabs>
          <w:tab w:val="left" w:pos="0"/>
        </w:tabs>
        <w:spacing w:after="0" w:line="240" w:lineRule="auto"/>
        <w:ind w:left="2268" w:hanging="426"/>
        <w:jc w:val="both"/>
        <w:rPr>
          <w:rFonts w:ascii="Times New Roman" w:eastAsia="Calibri" w:hAnsi="Times New Roman" w:cs="Times New Roman"/>
          <w:lang w:eastAsia="pl-PL"/>
        </w:rPr>
      </w:pPr>
      <w:r w:rsidRPr="00215155">
        <w:rPr>
          <w:rFonts w:ascii="Times New Roman" w:eastAsia="Calibri" w:hAnsi="Times New Roman" w:cs="Times New Roman"/>
          <w:lang w:eastAsia="pl-PL"/>
        </w:rPr>
        <w:t>gdzie:</w:t>
      </w:r>
    </w:p>
    <w:p w14:paraId="498DD196" w14:textId="2A2C12AE" w:rsidR="00DE6D47" w:rsidRPr="00215155" w:rsidRDefault="00DE6D47" w:rsidP="000E5A1B">
      <w:pPr>
        <w:tabs>
          <w:tab w:val="left" w:pos="0"/>
        </w:tabs>
        <w:spacing w:after="0" w:line="240" w:lineRule="auto"/>
        <w:ind w:left="2268" w:hanging="426"/>
        <w:jc w:val="both"/>
        <w:rPr>
          <w:rFonts w:ascii="Times New Roman" w:eastAsia="Calibri" w:hAnsi="Times New Roman" w:cs="Times New Roman"/>
          <w:lang w:eastAsia="pl-PL"/>
        </w:rPr>
      </w:pPr>
      <w:r w:rsidRPr="00215155">
        <w:rPr>
          <w:rFonts w:ascii="Times New Roman" w:eastAsia="Calibri" w:hAnsi="Times New Roman" w:cs="Times New Roman"/>
          <w:lang w:eastAsia="pl-PL"/>
        </w:rPr>
        <w:t xml:space="preserve">C - oznacza liczbę punktów uzyskanych w kryterium cena oferty brutto </w:t>
      </w:r>
    </w:p>
    <w:p w14:paraId="60AE3C3C" w14:textId="77777777" w:rsidR="00DE6D47" w:rsidRPr="00215155" w:rsidRDefault="00DE6D47" w:rsidP="000E5A1B">
      <w:pPr>
        <w:tabs>
          <w:tab w:val="left" w:pos="0"/>
        </w:tabs>
        <w:spacing w:after="0" w:line="240" w:lineRule="auto"/>
        <w:ind w:left="2268" w:hanging="426"/>
        <w:jc w:val="both"/>
        <w:rPr>
          <w:rFonts w:ascii="Times New Roman" w:eastAsia="Calibri" w:hAnsi="Times New Roman" w:cs="Times New Roman"/>
          <w:lang w:eastAsia="pl-PL"/>
        </w:rPr>
      </w:pPr>
      <w:r w:rsidRPr="00215155">
        <w:rPr>
          <w:rFonts w:ascii="Times New Roman" w:eastAsia="Calibri" w:hAnsi="Times New Roman" w:cs="Times New Roman"/>
          <w:lang w:eastAsia="pl-PL"/>
        </w:rPr>
        <w:t>Cn - oznacza cenę brutto najtańszej z ofert,</w:t>
      </w:r>
    </w:p>
    <w:p w14:paraId="1749B459" w14:textId="77777777" w:rsidR="00DE6D47" w:rsidRPr="00215155" w:rsidRDefault="00DE6D47" w:rsidP="000E5A1B">
      <w:pPr>
        <w:tabs>
          <w:tab w:val="left" w:pos="0"/>
        </w:tabs>
        <w:spacing w:after="0" w:line="240" w:lineRule="auto"/>
        <w:ind w:left="2268" w:hanging="426"/>
        <w:jc w:val="both"/>
        <w:rPr>
          <w:rFonts w:ascii="Times New Roman" w:eastAsia="Calibri" w:hAnsi="Times New Roman" w:cs="Times New Roman"/>
          <w:lang w:eastAsia="pl-PL"/>
        </w:rPr>
      </w:pPr>
      <w:r w:rsidRPr="00215155">
        <w:rPr>
          <w:rFonts w:ascii="Times New Roman" w:eastAsia="Calibri" w:hAnsi="Times New Roman" w:cs="Times New Roman"/>
          <w:lang w:eastAsia="pl-PL"/>
        </w:rPr>
        <w:t>Co - oznacza cenę brutto ocenianej oferty.</w:t>
      </w:r>
    </w:p>
    <w:p w14:paraId="0198790D" w14:textId="7352F578" w:rsidR="00DE6D47" w:rsidRPr="00215155" w:rsidRDefault="00DE6D47" w:rsidP="000E5A1B">
      <w:pPr>
        <w:tabs>
          <w:tab w:val="left" w:pos="0"/>
        </w:tabs>
        <w:spacing w:after="0" w:line="240" w:lineRule="auto"/>
        <w:ind w:left="1843"/>
        <w:jc w:val="both"/>
        <w:rPr>
          <w:rFonts w:ascii="Times New Roman" w:eastAsia="Calibri" w:hAnsi="Times New Roman" w:cs="Times New Roman"/>
          <w:u w:val="single"/>
        </w:rPr>
      </w:pPr>
      <w:r w:rsidRPr="00215155">
        <w:rPr>
          <w:rFonts w:ascii="Times New Roman" w:eastAsia="Calibri" w:hAnsi="Times New Roman" w:cs="Times New Roman"/>
          <w:u w:val="single"/>
        </w:rPr>
        <w:lastRenderedPageBreak/>
        <w:t xml:space="preserve">Maksymalna liczba punktów, które Wykonawca może uzyskać w tym kryterium wynosi </w:t>
      </w:r>
      <w:r w:rsidR="00672BA0" w:rsidRPr="00215155">
        <w:rPr>
          <w:rFonts w:ascii="Times New Roman" w:eastAsia="Calibri" w:hAnsi="Times New Roman" w:cs="Times New Roman"/>
          <w:u w:val="single"/>
        </w:rPr>
        <w:t>100,00</w:t>
      </w:r>
      <w:r w:rsidRPr="00215155">
        <w:rPr>
          <w:rFonts w:ascii="Times New Roman" w:eastAsia="Calibri" w:hAnsi="Times New Roman" w:cs="Times New Roman"/>
          <w:u w:val="single"/>
        </w:rPr>
        <w:t>.</w:t>
      </w:r>
    </w:p>
    <w:p w14:paraId="03EFE25E" w14:textId="006DC790" w:rsidR="00A70200" w:rsidRPr="00215155" w:rsidRDefault="00A70200" w:rsidP="00672BA0">
      <w:pPr>
        <w:tabs>
          <w:tab w:val="left" w:pos="142"/>
        </w:tabs>
        <w:spacing w:after="0" w:line="240" w:lineRule="auto"/>
        <w:jc w:val="both"/>
        <w:rPr>
          <w:rFonts w:ascii="Times New Roman" w:eastAsia="Times New Roman" w:hAnsi="Times New Roman" w:cs="Times New Roman"/>
          <w:color w:val="000000"/>
          <w:lang w:eastAsia="pl-PL"/>
        </w:rPr>
      </w:pPr>
    </w:p>
    <w:p w14:paraId="0C088175" w14:textId="71F2BB3F" w:rsidR="00DC3FC0" w:rsidRPr="00215155" w:rsidRDefault="00DC3FC0" w:rsidP="000E5A1B">
      <w:pPr>
        <w:pStyle w:val="Akapitzlist"/>
        <w:numPr>
          <w:ilvl w:val="0"/>
          <w:numId w:val="7"/>
        </w:numPr>
        <w:tabs>
          <w:tab w:val="left" w:pos="851"/>
        </w:tabs>
        <w:ind w:left="426" w:hanging="426"/>
        <w:jc w:val="both"/>
        <w:rPr>
          <w:color w:val="000000"/>
          <w:sz w:val="22"/>
          <w:szCs w:val="22"/>
        </w:rPr>
      </w:pPr>
      <w:r w:rsidRPr="00215155">
        <w:rPr>
          <w:color w:val="000000"/>
          <w:sz w:val="22"/>
          <w:szCs w:val="22"/>
        </w:rPr>
        <w:t xml:space="preserve">W przypadku braku uzupełnienia/wskazania w formularzu ofertowym kryteriów </w:t>
      </w:r>
      <w:r w:rsidR="0054241D" w:rsidRPr="00215155">
        <w:rPr>
          <w:color w:val="000000"/>
          <w:sz w:val="22"/>
          <w:szCs w:val="22"/>
        </w:rPr>
        <w:t xml:space="preserve">podlegających ocenie, </w:t>
      </w:r>
      <w:r w:rsidRPr="00215155">
        <w:rPr>
          <w:color w:val="000000"/>
          <w:sz w:val="22"/>
          <w:szCs w:val="22"/>
        </w:rPr>
        <w:t xml:space="preserve">Zamawiający przyzna odpowiednio po 0 pkt w nieuzupełnionym kryterium. </w:t>
      </w:r>
    </w:p>
    <w:p w14:paraId="3D5B2545" w14:textId="34C63BB2" w:rsidR="00DC3FC0" w:rsidRPr="00215155" w:rsidRDefault="00DC3FC0" w:rsidP="000E5A1B">
      <w:pPr>
        <w:pStyle w:val="Akapitzlist"/>
        <w:widowControl/>
        <w:numPr>
          <w:ilvl w:val="0"/>
          <w:numId w:val="7"/>
        </w:numPr>
        <w:tabs>
          <w:tab w:val="left" w:pos="851"/>
        </w:tabs>
        <w:ind w:left="426" w:hanging="426"/>
        <w:jc w:val="both"/>
        <w:rPr>
          <w:color w:val="000000"/>
          <w:sz w:val="22"/>
          <w:szCs w:val="22"/>
        </w:rPr>
      </w:pPr>
      <w:r w:rsidRPr="00215155">
        <w:rPr>
          <w:color w:val="000000"/>
          <w:sz w:val="22"/>
          <w:szCs w:val="22"/>
        </w:rPr>
        <w:t>Wszystkie obliczenia punktów będą dokonywane z dokładnością do dwóch miejsc po przecinku (bez zaokrągleń).</w:t>
      </w:r>
    </w:p>
    <w:p w14:paraId="6CB191A5" w14:textId="1F719468" w:rsidR="00DC3FC0" w:rsidRPr="00215155" w:rsidRDefault="00DC3FC0" w:rsidP="000E5A1B">
      <w:pPr>
        <w:pStyle w:val="Akapitzlist"/>
        <w:widowControl/>
        <w:numPr>
          <w:ilvl w:val="0"/>
          <w:numId w:val="7"/>
        </w:numPr>
        <w:tabs>
          <w:tab w:val="left" w:pos="851"/>
        </w:tabs>
        <w:ind w:left="426" w:hanging="426"/>
        <w:jc w:val="both"/>
        <w:rPr>
          <w:color w:val="000000"/>
          <w:sz w:val="22"/>
          <w:szCs w:val="22"/>
        </w:rPr>
      </w:pPr>
      <w:r w:rsidRPr="00215155">
        <w:rPr>
          <w:color w:val="000000"/>
          <w:sz w:val="22"/>
          <w:szCs w:val="22"/>
        </w:rPr>
        <w:t xml:space="preserve">Oferta Wykonawcy, która uzyska najwyższą sumaryczną liczbę punktów, uznana zostanie </w:t>
      </w:r>
      <w:r w:rsidR="000E5A1B" w:rsidRPr="00215155">
        <w:rPr>
          <w:color w:val="000000"/>
          <w:sz w:val="22"/>
          <w:szCs w:val="22"/>
        </w:rPr>
        <w:br/>
      </w:r>
      <w:r w:rsidRPr="00215155">
        <w:rPr>
          <w:color w:val="000000"/>
          <w:sz w:val="22"/>
          <w:szCs w:val="22"/>
        </w:rPr>
        <w:t xml:space="preserve">za najkorzystniejszą. </w:t>
      </w:r>
    </w:p>
    <w:p w14:paraId="732D4F04" w14:textId="420C9DE7" w:rsidR="00DC3FC0" w:rsidRPr="00215155" w:rsidRDefault="00937B95" w:rsidP="000E5A1B">
      <w:pPr>
        <w:pStyle w:val="Akapitzlist"/>
        <w:widowControl/>
        <w:numPr>
          <w:ilvl w:val="0"/>
          <w:numId w:val="7"/>
        </w:numPr>
        <w:tabs>
          <w:tab w:val="left" w:pos="851"/>
        </w:tabs>
        <w:ind w:left="426" w:hanging="426"/>
        <w:jc w:val="both"/>
        <w:rPr>
          <w:color w:val="000000"/>
          <w:sz w:val="22"/>
          <w:szCs w:val="22"/>
        </w:rPr>
      </w:pPr>
      <w:r w:rsidRPr="00215155">
        <w:rPr>
          <w:color w:val="000000"/>
          <w:sz w:val="22"/>
          <w:szCs w:val="22"/>
        </w:rPr>
        <w:t xml:space="preserve"> </w:t>
      </w:r>
      <w:r w:rsidR="00DC3FC0" w:rsidRPr="00215155">
        <w:rPr>
          <w:color w:val="000000"/>
          <w:sz w:val="22"/>
          <w:szCs w:val="22"/>
        </w:rPr>
        <w:t xml:space="preserve">Jeżeli nie można wybrać najkorzystniejszej oferty z uwagi na to, że dwie lub więcej ofert przedstawia taki sam bilans ceny lub kosztu i innych kryteriów oceny ofert, </w:t>
      </w:r>
      <w:r w:rsidR="00A72020" w:rsidRPr="00215155">
        <w:rPr>
          <w:color w:val="000000"/>
          <w:sz w:val="22"/>
          <w:szCs w:val="22"/>
        </w:rPr>
        <w:t>Z</w:t>
      </w:r>
      <w:r w:rsidR="00DC3FC0" w:rsidRPr="00215155">
        <w:rPr>
          <w:color w:val="000000"/>
          <w:sz w:val="22"/>
          <w:szCs w:val="22"/>
        </w:rPr>
        <w:t>amawiający wybiera spośród tych ofert ofertę, która otrzymała najwyższą ocenę w kryterium o najwyższej wadze.</w:t>
      </w:r>
    </w:p>
    <w:p w14:paraId="2C3D31D5" w14:textId="791290DD" w:rsidR="00DC3FC0" w:rsidRPr="00215155" w:rsidRDefault="00937B95" w:rsidP="000E5A1B">
      <w:pPr>
        <w:pStyle w:val="Akapitzlist"/>
        <w:widowControl/>
        <w:numPr>
          <w:ilvl w:val="0"/>
          <w:numId w:val="7"/>
        </w:numPr>
        <w:tabs>
          <w:tab w:val="left" w:pos="851"/>
        </w:tabs>
        <w:ind w:left="426" w:hanging="426"/>
        <w:jc w:val="both"/>
        <w:rPr>
          <w:color w:val="000000"/>
          <w:sz w:val="22"/>
          <w:szCs w:val="22"/>
        </w:rPr>
      </w:pPr>
      <w:r w:rsidRPr="00215155">
        <w:rPr>
          <w:color w:val="000000"/>
          <w:sz w:val="22"/>
          <w:szCs w:val="22"/>
        </w:rPr>
        <w:t xml:space="preserve"> </w:t>
      </w:r>
      <w:r w:rsidR="00DC3FC0" w:rsidRPr="00215155">
        <w:rPr>
          <w:color w:val="000000"/>
          <w:sz w:val="22"/>
          <w:szCs w:val="22"/>
        </w:rPr>
        <w:t xml:space="preserve">Jeżeli oferty otrzymały taką samą ocenę w kryterium o najwyższej wadze, </w:t>
      </w:r>
      <w:r w:rsidR="00A72020" w:rsidRPr="00215155">
        <w:rPr>
          <w:color w:val="000000"/>
          <w:sz w:val="22"/>
          <w:szCs w:val="22"/>
        </w:rPr>
        <w:t>Z</w:t>
      </w:r>
      <w:r w:rsidR="00DC3FC0" w:rsidRPr="00215155">
        <w:rPr>
          <w:color w:val="000000"/>
          <w:sz w:val="22"/>
          <w:szCs w:val="22"/>
        </w:rPr>
        <w:t>amawiający wybiera ofertę z najniższą ceną lub najniższym kosztem.</w:t>
      </w:r>
    </w:p>
    <w:p w14:paraId="1BB872FF" w14:textId="0C0D0016" w:rsidR="007D2692" w:rsidRPr="00215155" w:rsidRDefault="007D2692" w:rsidP="000E5A1B">
      <w:pPr>
        <w:pStyle w:val="Akapitzlist"/>
        <w:widowControl/>
        <w:numPr>
          <w:ilvl w:val="0"/>
          <w:numId w:val="7"/>
        </w:numPr>
        <w:ind w:left="426" w:hanging="426"/>
        <w:jc w:val="both"/>
        <w:rPr>
          <w:color w:val="000000"/>
          <w:sz w:val="22"/>
          <w:szCs w:val="22"/>
        </w:rPr>
      </w:pPr>
      <w:r w:rsidRPr="00215155">
        <w:rPr>
          <w:color w:val="000000"/>
          <w:sz w:val="22"/>
          <w:szCs w:val="22"/>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t>
      </w:r>
      <w:r w:rsidR="00855001" w:rsidRPr="00215155">
        <w:rPr>
          <w:color w:val="000000"/>
          <w:sz w:val="22"/>
          <w:szCs w:val="22"/>
        </w:rPr>
        <w:t>W</w:t>
      </w:r>
      <w:r w:rsidRPr="00215155">
        <w:rPr>
          <w:color w:val="000000"/>
          <w:sz w:val="22"/>
          <w:szCs w:val="22"/>
        </w:rPr>
        <w:t>ykonawców, którzy złożyli te oferty, do złożenia w terminie określonym przez Zamawiającego ofert dodatkowych.</w:t>
      </w:r>
    </w:p>
    <w:p w14:paraId="064BCDC4" w14:textId="77777777" w:rsidR="00937B95" w:rsidRPr="00215155" w:rsidRDefault="00937B95" w:rsidP="00D5090D">
      <w:pPr>
        <w:spacing w:after="0" w:line="240" w:lineRule="auto"/>
        <w:jc w:val="both"/>
        <w:rPr>
          <w:rFonts w:ascii="Times New Roman" w:eastAsia="Times New Roman" w:hAnsi="Times New Roman" w:cs="Times New Roman"/>
          <w:b/>
          <w:bCs/>
          <w:lang w:eastAsia="pl-PL"/>
        </w:rPr>
      </w:pPr>
    </w:p>
    <w:p w14:paraId="766BBE98" w14:textId="77777777" w:rsidR="00257C19" w:rsidRPr="00215155" w:rsidRDefault="00A869D0" w:rsidP="00550CEB">
      <w:pPr>
        <w:spacing w:after="0" w:line="240" w:lineRule="auto"/>
        <w:jc w:val="both"/>
        <w:rPr>
          <w:rFonts w:ascii="Times New Roman" w:eastAsia="Times New Roman" w:hAnsi="Times New Roman" w:cs="Times New Roman"/>
          <w:b/>
          <w:bCs/>
          <w:lang w:eastAsia="pl-PL"/>
        </w:rPr>
      </w:pPr>
      <w:r w:rsidRPr="00215155">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E7BD78A" w14:textId="69C91006" w:rsidR="00257C19" w:rsidRPr="00215155" w:rsidRDefault="00A869D0" w:rsidP="000E5A1B">
      <w:pPr>
        <w:numPr>
          <w:ilvl w:val="0"/>
          <w:numId w:val="12"/>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lang w:eastAsia="pl-PL"/>
        </w:rPr>
        <w:t xml:space="preserve">Przed podpisaniem umowy </w:t>
      </w:r>
      <w:r w:rsidR="00855001" w:rsidRPr="00215155">
        <w:rPr>
          <w:rFonts w:ascii="Times New Roman" w:eastAsia="Times New Roman" w:hAnsi="Times New Roman" w:cs="Times New Roman"/>
          <w:lang w:eastAsia="pl-PL"/>
        </w:rPr>
        <w:t>W</w:t>
      </w:r>
      <w:r w:rsidRPr="00215155">
        <w:rPr>
          <w:rFonts w:ascii="Times New Roman" w:eastAsia="Times New Roman" w:hAnsi="Times New Roman" w:cs="Times New Roman"/>
          <w:lang w:eastAsia="pl-PL"/>
        </w:rPr>
        <w:t>ykonawca powinien złożyć:</w:t>
      </w:r>
    </w:p>
    <w:p w14:paraId="0B0BF6FD" w14:textId="635BA85F" w:rsidR="000D4618" w:rsidRPr="00215155" w:rsidRDefault="00A869D0" w:rsidP="000E5A1B">
      <w:pPr>
        <w:widowControl w:val="0"/>
        <w:tabs>
          <w:tab w:val="left" w:pos="709"/>
        </w:tabs>
        <w:spacing w:after="0" w:line="240" w:lineRule="auto"/>
        <w:ind w:left="851" w:hanging="425"/>
        <w:contextualSpacing/>
        <w:jc w:val="both"/>
        <w:rPr>
          <w:rFonts w:ascii="Times New Roman" w:hAnsi="Times New Roman"/>
          <w:lang w:eastAsia="pl-PL"/>
        </w:rPr>
      </w:pPr>
      <w:r w:rsidRPr="00215155">
        <w:rPr>
          <w:rFonts w:ascii="Times New Roman" w:eastAsia="Times New Roman" w:hAnsi="Times New Roman" w:cs="Times New Roman"/>
          <w:lang w:eastAsia="pl-PL"/>
        </w:rPr>
        <w:t xml:space="preserve">1.1 </w:t>
      </w:r>
      <w:r w:rsidR="000D4618" w:rsidRPr="00215155">
        <w:rPr>
          <w:rFonts w:ascii="Times New Roman" w:eastAsia="Times New Roman" w:hAnsi="Times New Roman" w:cs="Times New Roman"/>
          <w:lang w:eastAsia="pl-PL"/>
        </w:rPr>
        <w:t xml:space="preserve"> </w:t>
      </w:r>
      <w:r w:rsidR="000D4618" w:rsidRPr="00215155">
        <w:rPr>
          <w:rFonts w:ascii="Times New Roman" w:eastAsia="Times New Roman" w:hAnsi="Times New Roman" w:cs="Times New Roman"/>
          <w:lang w:eastAsia="pl-PL"/>
        </w:rPr>
        <w:tab/>
      </w:r>
      <w:r w:rsidR="000D4618" w:rsidRPr="00215155">
        <w:rPr>
          <w:rFonts w:ascii="Times New Roman" w:hAnsi="Times New Roman"/>
          <w:lang w:eastAsia="pl-PL"/>
        </w:rPr>
        <w:t>kopię umowy(-ów) określającej podstawy i zasady wspólnego ubiegania się o udzielenie zamówienia publicznego – w przypadku złożenia oferty przez podmioty występujące wspólnie (tj. konsorcjum);</w:t>
      </w:r>
    </w:p>
    <w:p w14:paraId="1D450662" w14:textId="5FC101CD" w:rsidR="00393AC5" w:rsidRPr="00215155" w:rsidRDefault="000D4618" w:rsidP="00393AC5">
      <w:pPr>
        <w:widowControl w:val="0"/>
        <w:tabs>
          <w:tab w:val="left" w:pos="1418"/>
        </w:tabs>
        <w:spacing w:after="0" w:line="240" w:lineRule="auto"/>
        <w:ind w:left="851" w:hanging="425"/>
        <w:contextualSpacing/>
        <w:jc w:val="both"/>
        <w:rPr>
          <w:rFonts w:ascii="Times New Roman" w:hAnsi="Times New Roman"/>
          <w:lang w:eastAsia="pl-PL"/>
        </w:rPr>
      </w:pPr>
      <w:r w:rsidRPr="00215155">
        <w:rPr>
          <w:rFonts w:ascii="Times New Roman" w:hAnsi="Times New Roman"/>
          <w:lang w:eastAsia="pl-PL"/>
        </w:rPr>
        <w:t xml:space="preserve">1.2 </w:t>
      </w:r>
      <w:r w:rsidRPr="00215155">
        <w:rPr>
          <w:rFonts w:ascii="Times New Roman" w:hAnsi="Times New Roman"/>
          <w:lang w:eastAsia="pl-PL"/>
        </w:rPr>
        <w:tab/>
        <w:t>wykaz podwykonawców z zakresem powierzanych im zadań, o ile przewiduje się ich udział w realizacji zamówienia;</w:t>
      </w:r>
    </w:p>
    <w:p w14:paraId="04161F5C" w14:textId="5C61276C" w:rsidR="000D4618" w:rsidRPr="00215155" w:rsidRDefault="000D4618" w:rsidP="000E5A1B">
      <w:pPr>
        <w:widowControl w:val="0"/>
        <w:tabs>
          <w:tab w:val="left" w:pos="1418"/>
        </w:tabs>
        <w:spacing w:after="0" w:line="240" w:lineRule="auto"/>
        <w:ind w:left="851" w:hanging="425"/>
        <w:contextualSpacing/>
        <w:jc w:val="both"/>
        <w:rPr>
          <w:rFonts w:ascii="Times New Roman" w:hAnsi="Times New Roman"/>
          <w:bCs/>
          <w:lang w:eastAsia="pl-PL"/>
        </w:rPr>
      </w:pPr>
      <w:r w:rsidRPr="00215155">
        <w:rPr>
          <w:rFonts w:ascii="Times New Roman" w:hAnsi="Times New Roman"/>
          <w:iCs/>
        </w:rPr>
        <w:t>1.</w:t>
      </w:r>
      <w:r w:rsidR="00393AC5" w:rsidRPr="00215155">
        <w:rPr>
          <w:rFonts w:ascii="Times New Roman" w:hAnsi="Times New Roman"/>
          <w:iCs/>
        </w:rPr>
        <w:t>3</w:t>
      </w:r>
      <w:r w:rsidRPr="00215155">
        <w:rPr>
          <w:rFonts w:ascii="Times New Roman" w:hAnsi="Times New Roman"/>
          <w:iCs/>
        </w:rPr>
        <w:tab/>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20E3BDDE" w14:textId="5E950694" w:rsidR="00257C19" w:rsidRPr="00215155" w:rsidRDefault="000D4618" w:rsidP="000E5A1B">
      <w:pPr>
        <w:tabs>
          <w:tab w:val="left" w:pos="1"/>
        </w:tabs>
        <w:spacing w:after="0" w:line="240" w:lineRule="auto"/>
        <w:ind w:left="426" w:hanging="425"/>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lang w:eastAsia="pl-PL"/>
        </w:rPr>
        <w:t xml:space="preserve">2. </w:t>
      </w:r>
      <w:r w:rsidRPr="00215155">
        <w:rPr>
          <w:rFonts w:ascii="Times New Roman" w:eastAsia="Times New Roman" w:hAnsi="Times New Roman" w:cs="Times New Roman"/>
          <w:lang w:eastAsia="pl-PL"/>
        </w:rPr>
        <w:tab/>
      </w:r>
      <w:r w:rsidR="00A869D0" w:rsidRPr="00215155">
        <w:rPr>
          <w:rFonts w:ascii="Times New Roman" w:eastAsia="Times New Roman" w:hAnsi="Times New Roman" w:cs="Times New Roman"/>
          <w:lang w:eastAsia="pl-PL"/>
        </w:rPr>
        <w:t xml:space="preserve">Wybrany </w:t>
      </w:r>
      <w:r w:rsidR="00855001" w:rsidRPr="00215155">
        <w:rPr>
          <w:rFonts w:ascii="Times New Roman" w:eastAsia="Times New Roman" w:hAnsi="Times New Roman" w:cs="Times New Roman"/>
          <w:lang w:eastAsia="pl-PL"/>
        </w:rPr>
        <w:t>W</w:t>
      </w:r>
      <w:r w:rsidR="00A869D0" w:rsidRPr="00215155">
        <w:rPr>
          <w:rFonts w:ascii="Times New Roman" w:eastAsia="Times New Roman" w:hAnsi="Times New Roman" w:cs="Times New Roman"/>
          <w:lang w:eastAsia="pl-PL"/>
        </w:rPr>
        <w:t xml:space="preserve">ykonawca jest zobowiązany do zawarcia umowy w terminie i miejscu wyznaczonym przez </w:t>
      </w:r>
      <w:r w:rsidR="00A1748F" w:rsidRPr="00215155">
        <w:rPr>
          <w:rFonts w:ascii="Times New Roman" w:eastAsia="Times New Roman" w:hAnsi="Times New Roman" w:cs="Times New Roman"/>
          <w:lang w:eastAsia="pl-PL"/>
        </w:rPr>
        <w:t>Z</w:t>
      </w:r>
      <w:r w:rsidR="00A869D0" w:rsidRPr="00215155">
        <w:rPr>
          <w:rFonts w:ascii="Times New Roman" w:eastAsia="Times New Roman" w:hAnsi="Times New Roman" w:cs="Times New Roman"/>
          <w:lang w:eastAsia="pl-PL"/>
        </w:rPr>
        <w:t>amawiającego.</w:t>
      </w:r>
    </w:p>
    <w:p w14:paraId="5BF7AB17" w14:textId="77777777" w:rsidR="00257C19" w:rsidRPr="00215155" w:rsidRDefault="00257C19" w:rsidP="00D5090D">
      <w:pPr>
        <w:spacing w:after="0" w:line="240" w:lineRule="auto"/>
        <w:jc w:val="both"/>
        <w:rPr>
          <w:rFonts w:ascii="Times New Roman" w:eastAsia="Times New Roman" w:hAnsi="Times New Roman" w:cs="Times New Roman"/>
          <w:b/>
          <w:bCs/>
          <w:lang w:eastAsia="pl-PL"/>
        </w:rPr>
      </w:pPr>
    </w:p>
    <w:p w14:paraId="476B6919" w14:textId="162A389B" w:rsidR="00257C19" w:rsidRPr="00215155" w:rsidRDefault="00A869D0" w:rsidP="00550CEB">
      <w:pPr>
        <w:spacing w:after="0" w:line="240" w:lineRule="auto"/>
        <w:jc w:val="both"/>
        <w:rPr>
          <w:rFonts w:ascii="Times New Roman" w:eastAsia="Times New Roman" w:hAnsi="Times New Roman" w:cs="Times New Roman"/>
          <w:b/>
          <w:bCs/>
          <w:lang w:eastAsia="pl-PL"/>
        </w:rPr>
      </w:pPr>
      <w:r w:rsidRPr="00215155">
        <w:rPr>
          <w:rFonts w:ascii="Times New Roman" w:eastAsia="Times New Roman" w:hAnsi="Times New Roman" w:cs="Times New Roman"/>
          <w:b/>
          <w:bCs/>
          <w:lang w:eastAsia="pl-PL"/>
        </w:rPr>
        <w:t xml:space="preserve">Rozdział XVII – Wymagania dotyczące zabezpieczenia należytego </w:t>
      </w:r>
      <w:r w:rsidR="00855001" w:rsidRPr="00215155">
        <w:rPr>
          <w:rFonts w:ascii="Times New Roman" w:eastAsia="Times New Roman" w:hAnsi="Times New Roman" w:cs="Times New Roman"/>
          <w:b/>
          <w:bCs/>
          <w:lang w:eastAsia="pl-PL"/>
        </w:rPr>
        <w:t>W</w:t>
      </w:r>
      <w:r w:rsidRPr="00215155">
        <w:rPr>
          <w:rFonts w:ascii="Times New Roman" w:eastAsia="Times New Roman" w:hAnsi="Times New Roman" w:cs="Times New Roman"/>
          <w:b/>
          <w:bCs/>
          <w:lang w:eastAsia="pl-PL"/>
        </w:rPr>
        <w:t>ykonania umowy</w:t>
      </w:r>
    </w:p>
    <w:p w14:paraId="7EABB274" w14:textId="77777777" w:rsidR="00257C19" w:rsidRPr="00215155" w:rsidRDefault="00A869D0" w:rsidP="000E5A1B">
      <w:pPr>
        <w:numPr>
          <w:ilvl w:val="0"/>
          <w:numId w:val="13"/>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Zamawiający nie przewiduje konieczności wniesienia zabezpieczenia należytego wykonania umowy.</w:t>
      </w:r>
    </w:p>
    <w:p w14:paraId="1BEA0C32" w14:textId="77777777" w:rsidR="00257C19" w:rsidRPr="00215155" w:rsidRDefault="00257C19" w:rsidP="00D5090D">
      <w:pPr>
        <w:spacing w:after="0" w:line="240" w:lineRule="auto"/>
        <w:jc w:val="both"/>
        <w:rPr>
          <w:rFonts w:ascii="Times New Roman" w:eastAsia="Times New Roman" w:hAnsi="Times New Roman" w:cs="Times New Roman"/>
          <w:b/>
          <w:bCs/>
          <w:lang w:eastAsia="pl-PL"/>
        </w:rPr>
      </w:pPr>
    </w:p>
    <w:p w14:paraId="070056B0" w14:textId="77777777" w:rsidR="00BA79D2" w:rsidRPr="00215155" w:rsidRDefault="00A869D0" w:rsidP="00BA79D2">
      <w:pPr>
        <w:spacing w:after="0" w:line="240" w:lineRule="auto"/>
        <w:rPr>
          <w:rFonts w:ascii="Times New Roman" w:hAnsi="Times New Roman"/>
          <w:b/>
          <w:bCs/>
          <w:lang w:eastAsia="pl-PL"/>
        </w:rPr>
      </w:pPr>
      <w:r w:rsidRPr="00215155">
        <w:rPr>
          <w:rFonts w:ascii="Times New Roman" w:eastAsia="Times New Roman" w:hAnsi="Times New Roman" w:cs="Times New Roman"/>
          <w:b/>
          <w:bCs/>
          <w:lang w:eastAsia="pl-PL"/>
        </w:rPr>
        <w:t xml:space="preserve">Rozdział XVIII – </w:t>
      </w:r>
      <w:r w:rsidR="00BA79D2" w:rsidRPr="00215155">
        <w:rPr>
          <w:rFonts w:ascii="Times New Roman" w:hAnsi="Times New Roman"/>
          <w:b/>
          <w:bCs/>
          <w:lang w:eastAsia="pl-PL"/>
        </w:rPr>
        <w:t>Wzór umowy /projektowane postanowienia umowy/ – załącznik nr 2 do SWZ.</w:t>
      </w:r>
    </w:p>
    <w:p w14:paraId="1CD3420F" w14:textId="77777777" w:rsidR="00257C19" w:rsidRPr="00215155" w:rsidRDefault="00257C19" w:rsidP="00BD1FFE">
      <w:pPr>
        <w:spacing w:after="0" w:line="240" w:lineRule="auto"/>
        <w:jc w:val="both"/>
        <w:rPr>
          <w:rFonts w:ascii="Times New Roman" w:eastAsia="Times New Roman" w:hAnsi="Times New Roman" w:cs="Times New Roman"/>
          <w:b/>
          <w:bCs/>
          <w:lang w:eastAsia="pl-PL"/>
        </w:rPr>
      </w:pPr>
    </w:p>
    <w:p w14:paraId="6F9A02CD" w14:textId="2290677A" w:rsidR="00257C19" w:rsidRPr="00215155" w:rsidRDefault="00A869D0" w:rsidP="00BD1FFE">
      <w:pPr>
        <w:spacing w:after="0" w:line="240" w:lineRule="auto"/>
        <w:jc w:val="both"/>
        <w:rPr>
          <w:rFonts w:ascii="Times New Roman" w:eastAsia="Times New Roman" w:hAnsi="Times New Roman" w:cs="Times New Roman"/>
          <w:b/>
          <w:bCs/>
          <w:lang w:eastAsia="pl-PL"/>
        </w:rPr>
      </w:pPr>
      <w:r w:rsidRPr="00215155">
        <w:rPr>
          <w:rFonts w:ascii="Times New Roman" w:eastAsia="Times New Roman" w:hAnsi="Times New Roman" w:cs="Times New Roman"/>
          <w:b/>
          <w:bCs/>
          <w:lang w:eastAsia="pl-PL"/>
        </w:rPr>
        <w:t>Rozdział XIX – Pouczenie o</w:t>
      </w:r>
      <w:r w:rsidR="0086153B" w:rsidRPr="00215155">
        <w:rPr>
          <w:rFonts w:ascii="Times New Roman" w:eastAsia="Times New Roman" w:hAnsi="Times New Roman" w:cs="Times New Roman"/>
          <w:b/>
          <w:bCs/>
          <w:lang w:eastAsia="pl-PL"/>
        </w:rPr>
        <w:t xml:space="preserve"> </w:t>
      </w:r>
      <w:r w:rsidRPr="00215155">
        <w:rPr>
          <w:rFonts w:ascii="Times New Roman" w:eastAsia="Times New Roman" w:hAnsi="Times New Roman" w:cs="Times New Roman"/>
          <w:b/>
          <w:bCs/>
          <w:lang w:eastAsia="pl-PL"/>
        </w:rPr>
        <w:t xml:space="preserve">środkach ochrony prawnej przysługujących </w:t>
      </w:r>
      <w:r w:rsidR="00855001" w:rsidRPr="00215155">
        <w:rPr>
          <w:rFonts w:ascii="Times New Roman" w:eastAsia="Times New Roman" w:hAnsi="Times New Roman" w:cs="Times New Roman"/>
          <w:b/>
          <w:bCs/>
          <w:lang w:eastAsia="pl-PL"/>
        </w:rPr>
        <w:t>W</w:t>
      </w:r>
      <w:r w:rsidRPr="00215155">
        <w:rPr>
          <w:rFonts w:ascii="Times New Roman" w:eastAsia="Times New Roman" w:hAnsi="Times New Roman" w:cs="Times New Roman"/>
          <w:b/>
          <w:bCs/>
          <w:lang w:eastAsia="pl-PL"/>
        </w:rPr>
        <w:t>ykonawcy w toku postępowania o udzielenie zamówienia publicznego</w:t>
      </w:r>
    </w:p>
    <w:p w14:paraId="026A6C03" w14:textId="4A2F6DB0" w:rsidR="00257C19" w:rsidRPr="00215155" w:rsidRDefault="00A869D0" w:rsidP="000E5A1B">
      <w:pPr>
        <w:numPr>
          <w:ilvl w:val="0"/>
          <w:numId w:val="14"/>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spacing w:val="-1"/>
          <w:lang w:eastAsia="pl-PL"/>
        </w:rPr>
        <w:t>Ś</w:t>
      </w:r>
      <w:r w:rsidRPr="00215155">
        <w:rPr>
          <w:rFonts w:ascii="Times New Roman" w:eastAsia="Times New Roman" w:hAnsi="Times New Roman" w:cs="Times New Roman"/>
          <w:spacing w:val="-3"/>
          <w:lang w:eastAsia="pl-PL"/>
        </w:rPr>
        <w:t>r</w:t>
      </w:r>
      <w:r w:rsidRPr="00215155">
        <w:rPr>
          <w:rFonts w:ascii="Times New Roman" w:eastAsia="Times New Roman" w:hAnsi="Times New Roman" w:cs="Times New Roman"/>
          <w:lang w:eastAsia="pl-PL"/>
        </w:rPr>
        <w:t>od</w:t>
      </w:r>
      <w:r w:rsidRPr="00215155">
        <w:rPr>
          <w:rFonts w:ascii="Times New Roman" w:eastAsia="Times New Roman" w:hAnsi="Times New Roman" w:cs="Times New Roman"/>
          <w:spacing w:val="-5"/>
          <w:lang w:eastAsia="pl-PL"/>
        </w:rPr>
        <w:t>k</w:t>
      </w:r>
      <w:r w:rsidRPr="00215155">
        <w:rPr>
          <w:rFonts w:ascii="Times New Roman" w:eastAsia="Times New Roman" w:hAnsi="Times New Roman" w:cs="Times New Roman"/>
          <w:lang w:eastAsia="pl-PL"/>
        </w:rPr>
        <w:t>i o</w:t>
      </w:r>
      <w:r w:rsidRPr="00215155">
        <w:rPr>
          <w:rFonts w:ascii="Times New Roman" w:eastAsia="Times New Roman" w:hAnsi="Times New Roman" w:cs="Times New Roman"/>
          <w:spacing w:val="-2"/>
          <w:lang w:eastAsia="pl-PL"/>
        </w:rPr>
        <w:t>c</w:t>
      </w:r>
      <w:r w:rsidRPr="00215155">
        <w:rPr>
          <w:rFonts w:ascii="Times New Roman" w:eastAsia="Times New Roman" w:hAnsi="Times New Roman" w:cs="Times New Roman"/>
          <w:spacing w:val="-3"/>
          <w:lang w:eastAsia="pl-PL"/>
        </w:rPr>
        <w:t>h</w:t>
      </w:r>
      <w:r w:rsidRPr="00215155">
        <w:rPr>
          <w:rFonts w:ascii="Times New Roman" w:eastAsia="Times New Roman" w:hAnsi="Times New Roman" w:cs="Times New Roman"/>
          <w:lang w:eastAsia="pl-PL"/>
        </w:rPr>
        <w:t>r</w:t>
      </w:r>
      <w:r w:rsidRPr="00215155">
        <w:rPr>
          <w:rFonts w:ascii="Times New Roman" w:eastAsia="Times New Roman" w:hAnsi="Times New Roman" w:cs="Times New Roman"/>
          <w:spacing w:val="-3"/>
          <w:lang w:eastAsia="pl-PL"/>
        </w:rPr>
        <w:t>o</w:t>
      </w:r>
      <w:r w:rsidRPr="00215155">
        <w:rPr>
          <w:rFonts w:ascii="Times New Roman" w:eastAsia="Times New Roman" w:hAnsi="Times New Roman" w:cs="Times New Roman"/>
          <w:lang w:eastAsia="pl-PL"/>
        </w:rPr>
        <w:t xml:space="preserve">ny </w:t>
      </w:r>
      <w:r w:rsidRPr="00215155">
        <w:rPr>
          <w:rFonts w:ascii="Times New Roman" w:eastAsia="Times New Roman" w:hAnsi="Times New Roman" w:cs="Times New Roman"/>
          <w:spacing w:val="-3"/>
          <w:lang w:eastAsia="pl-PL"/>
        </w:rPr>
        <w:t>p</w:t>
      </w:r>
      <w:r w:rsidRPr="00215155">
        <w:rPr>
          <w:rFonts w:ascii="Times New Roman" w:eastAsia="Times New Roman" w:hAnsi="Times New Roman" w:cs="Times New Roman"/>
          <w:spacing w:val="-2"/>
          <w:lang w:eastAsia="pl-PL"/>
        </w:rPr>
        <w:t>r</w:t>
      </w:r>
      <w:r w:rsidRPr="00215155">
        <w:rPr>
          <w:rFonts w:ascii="Times New Roman" w:eastAsia="Times New Roman" w:hAnsi="Times New Roman" w:cs="Times New Roman"/>
          <w:lang w:eastAsia="pl-PL"/>
        </w:rPr>
        <w:t>a</w:t>
      </w:r>
      <w:r w:rsidRPr="00215155">
        <w:rPr>
          <w:rFonts w:ascii="Times New Roman" w:eastAsia="Times New Roman" w:hAnsi="Times New Roman" w:cs="Times New Roman"/>
          <w:spacing w:val="-4"/>
          <w:lang w:eastAsia="pl-PL"/>
        </w:rPr>
        <w:t>w</w:t>
      </w:r>
      <w:r w:rsidRPr="00215155">
        <w:rPr>
          <w:rFonts w:ascii="Times New Roman" w:eastAsia="Times New Roman" w:hAnsi="Times New Roman" w:cs="Times New Roman"/>
          <w:lang w:eastAsia="pl-PL"/>
        </w:rPr>
        <w:t>n</w:t>
      </w:r>
      <w:r w:rsidRPr="00215155">
        <w:rPr>
          <w:rFonts w:ascii="Times New Roman" w:eastAsia="Times New Roman" w:hAnsi="Times New Roman" w:cs="Times New Roman"/>
          <w:spacing w:val="-2"/>
          <w:lang w:eastAsia="pl-PL"/>
        </w:rPr>
        <w:t>e</w:t>
      </w:r>
      <w:r w:rsidRPr="00215155">
        <w:rPr>
          <w:rFonts w:ascii="Times New Roman" w:eastAsia="Times New Roman" w:hAnsi="Times New Roman" w:cs="Times New Roman"/>
          <w:lang w:eastAsia="pl-PL"/>
        </w:rPr>
        <w:t>j pr</w:t>
      </w:r>
      <w:r w:rsidRPr="00215155">
        <w:rPr>
          <w:rFonts w:ascii="Times New Roman" w:eastAsia="Times New Roman" w:hAnsi="Times New Roman" w:cs="Times New Roman"/>
          <w:spacing w:val="-2"/>
          <w:lang w:eastAsia="pl-PL"/>
        </w:rPr>
        <w:t>z</w:t>
      </w:r>
      <w:r w:rsidRPr="00215155">
        <w:rPr>
          <w:rFonts w:ascii="Times New Roman" w:eastAsia="Times New Roman" w:hAnsi="Times New Roman" w:cs="Times New Roman"/>
          <w:spacing w:val="-5"/>
          <w:lang w:eastAsia="pl-PL"/>
        </w:rPr>
        <w:t>y</w:t>
      </w:r>
      <w:r w:rsidRPr="00215155">
        <w:rPr>
          <w:rFonts w:ascii="Times New Roman" w:eastAsia="Times New Roman" w:hAnsi="Times New Roman" w:cs="Times New Roman"/>
          <w:spacing w:val="-1"/>
          <w:lang w:eastAsia="pl-PL"/>
        </w:rPr>
        <w:t>sł</w:t>
      </w:r>
      <w:r w:rsidRPr="00215155">
        <w:rPr>
          <w:rFonts w:ascii="Times New Roman" w:eastAsia="Times New Roman" w:hAnsi="Times New Roman" w:cs="Times New Roman"/>
          <w:lang w:eastAsia="pl-PL"/>
        </w:rPr>
        <w:t>u</w:t>
      </w:r>
      <w:r w:rsidRPr="00215155">
        <w:rPr>
          <w:rFonts w:ascii="Times New Roman" w:eastAsia="Times New Roman" w:hAnsi="Times New Roman" w:cs="Times New Roman"/>
          <w:spacing w:val="-3"/>
          <w:lang w:eastAsia="pl-PL"/>
        </w:rPr>
        <w:t>gu</w:t>
      </w:r>
      <w:r w:rsidRPr="00215155">
        <w:rPr>
          <w:rFonts w:ascii="Times New Roman" w:eastAsia="Times New Roman" w:hAnsi="Times New Roman" w:cs="Times New Roman"/>
          <w:lang w:eastAsia="pl-PL"/>
        </w:rPr>
        <w:t>ją</w:t>
      </w:r>
      <w:r w:rsidRPr="00215155">
        <w:rPr>
          <w:rFonts w:ascii="Times New Roman" w:eastAsia="Times New Roman" w:hAnsi="Times New Roman" w:cs="Times New Roman"/>
          <w:spacing w:val="-2"/>
          <w:lang w:eastAsia="pl-PL"/>
        </w:rPr>
        <w:t xml:space="preserve"> </w:t>
      </w:r>
      <w:r w:rsidR="00855001" w:rsidRPr="00215155">
        <w:rPr>
          <w:rFonts w:ascii="Times New Roman" w:eastAsia="Times New Roman" w:hAnsi="Times New Roman" w:cs="Times New Roman"/>
          <w:lang w:eastAsia="pl-PL"/>
        </w:rPr>
        <w:t>W</w:t>
      </w:r>
      <w:r w:rsidRPr="00215155">
        <w:rPr>
          <w:rFonts w:ascii="Times New Roman" w:eastAsia="Times New Roman" w:hAnsi="Times New Roman" w:cs="Times New Roman"/>
          <w:spacing w:val="-2"/>
          <w:lang w:eastAsia="pl-PL"/>
        </w:rPr>
        <w:t>y</w:t>
      </w:r>
      <w:r w:rsidRPr="00215155">
        <w:rPr>
          <w:rFonts w:ascii="Times New Roman" w:eastAsia="Times New Roman" w:hAnsi="Times New Roman" w:cs="Times New Roman"/>
          <w:spacing w:val="-3"/>
          <w:lang w:eastAsia="pl-PL"/>
        </w:rPr>
        <w:t>ko</w:t>
      </w:r>
      <w:r w:rsidRPr="00215155">
        <w:rPr>
          <w:rFonts w:ascii="Times New Roman" w:eastAsia="Times New Roman" w:hAnsi="Times New Roman" w:cs="Times New Roman"/>
          <w:lang w:eastAsia="pl-PL"/>
        </w:rPr>
        <w:t>n</w:t>
      </w:r>
      <w:r w:rsidRPr="00215155">
        <w:rPr>
          <w:rFonts w:ascii="Times New Roman" w:eastAsia="Times New Roman" w:hAnsi="Times New Roman" w:cs="Times New Roman"/>
          <w:spacing w:val="-2"/>
          <w:lang w:eastAsia="pl-PL"/>
        </w:rPr>
        <w:t>aw</w:t>
      </w:r>
      <w:r w:rsidRPr="00215155">
        <w:rPr>
          <w:rFonts w:ascii="Times New Roman" w:eastAsia="Times New Roman" w:hAnsi="Times New Roman" w:cs="Times New Roman"/>
          <w:lang w:eastAsia="pl-PL"/>
        </w:rPr>
        <w:t>c</w:t>
      </w:r>
      <w:r w:rsidRPr="00215155">
        <w:rPr>
          <w:rFonts w:ascii="Times New Roman" w:eastAsia="Times New Roman" w:hAnsi="Times New Roman" w:cs="Times New Roman"/>
          <w:spacing w:val="-2"/>
          <w:lang w:eastAsia="pl-PL"/>
        </w:rPr>
        <w:t>y</w:t>
      </w:r>
      <w:r w:rsidRPr="00215155">
        <w:rPr>
          <w:rFonts w:ascii="Times New Roman" w:eastAsia="Times New Roman" w:hAnsi="Times New Roman" w:cs="Times New Roman"/>
          <w:lang w:eastAsia="pl-PL"/>
        </w:rPr>
        <w:t>, je</w:t>
      </w:r>
      <w:r w:rsidRPr="00215155">
        <w:rPr>
          <w:rFonts w:ascii="Times New Roman" w:eastAsia="Times New Roman" w:hAnsi="Times New Roman" w:cs="Times New Roman"/>
          <w:spacing w:val="-2"/>
          <w:lang w:eastAsia="pl-PL"/>
        </w:rPr>
        <w:t>żel</w:t>
      </w:r>
      <w:r w:rsidRPr="00215155">
        <w:rPr>
          <w:rFonts w:ascii="Times New Roman" w:eastAsia="Times New Roman" w:hAnsi="Times New Roman" w:cs="Times New Roman"/>
          <w:spacing w:val="1"/>
          <w:lang w:eastAsia="pl-PL"/>
        </w:rPr>
        <w:t>i</w:t>
      </w:r>
      <w:r w:rsidRPr="00215155">
        <w:rPr>
          <w:rFonts w:ascii="Times New Roman" w:eastAsia="Times New Roman" w:hAnsi="Times New Roman" w:cs="Times New Roman"/>
          <w:lang w:eastAsia="pl-PL"/>
        </w:rPr>
        <w:t xml:space="preserve">̇ </w:t>
      </w:r>
      <w:r w:rsidRPr="00215155">
        <w:rPr>
          <w:rFonts w:ascii="Times New Roman" w:eastAsia="Times New Roman" w:hAnsi="Times New Roman" w:cs="Times New Roman"/>
          <w:spacing w:val="-4"/>
          <w:lang w:eastAsia="pl-PL"/>
        </w:rPr>
        <w:t>m</w:t>
      </w:r>
      <w:r w:rsidRPr="00215155">
        <w:rPr>
          <w:rFonts w:ascii="Times New Roman" w:eastAsia="Times New Roman" w:hAnsi="Times New Roman" w:cs="Times New Roman"/>
          <w:lang w:eastAsia="pl-PL"/>
        </w:rPr>
        <w:t>a l</w:t>
      </w:r>
      <w:r w:rsidRPr="00215155">
        <w:rPr>
          <w:rFonts w:ascii="Times New Roman" w:eastAsia="Times New Roman" w:hAnsi="Times New Roman" w:cs="Times New Roman"/>
          <w:spacing w:val="-3"/>
          <w:lang w:eastAsia="pl-PL"/>
        </w:rPr>
        <w:t>u</w:t>
      </w:r>
      <w:r w:rsidRPr="00215155">
        <w:rPr>
          <w:rFonts w:ascii="Times New Roman" w:eastAsia="Times New Roman" w:hAnsi="Times New Roman" w:cs="Times New Roman"/>
          <w:lang w:eastAsia="pl-PL"/>
        </w:rPr>
        <w:t xml:space="preserve">b </w:t>
      </w:r>
      <w:r w:rsidRPr="00215155">
        <w:rPr>
          <w:rFonts w:ascii="Times New Roman" w:eastAsia="Times New Roman" w:hAnsi="Times New Roman" w:cs="Times New Roman"/>
          <w:spacing w:val="-4"/>
          <w:lang w:eastAsia="pl-PL"/>
        </w:rPr>
        <w:t>m</w:t>
      </w:r>
      <w:r w:rsidRPr="00215155">
        <w:rPr>
          <w:rFonts w:ascii="Times New Roman" w:eastAsia="Times New Roman" w:hAnsi="Times New Roman" w:cs="Times New Roman"/>
          <w:spacing w:val="-2"/>
          <w:lang w:eastAsia="pl-PL"/>
        </w:rPr>
        <w:t>ia</w:t>
      </w:r>
      <w:r w:rsidRPr="00215155">
        <w:rPr>
          <w:rFonts w:ascii="Times New Roman" w:eastAsia="Times New Roman" w:hAnsi="Times New Roman" w:cs="Times New Roman"/>
          <w:lang w:eastAsia="pl-PL"/>
        </w:rPr>
        <w:t>ł i</w:t>
      </w:r>
      <w:r w:rsidRPr="00215155">
        <w:rPr>
          <w:rFonts w:ascii="Times New Roman" w:eastAsia="Times New Roman" w:hAnsi="Times New Roman" w:cs="Times New Roman"/>
          <w:spacing w:val="-3"/>
          <w:lang w:eastAsia="pl-PL"/>
        </w:rPr>
        <w:t>n</w:t>
      </w:r>
      <w:r w:rsidRPr="00215155">
        <w:rPr>
          <w:rFonts w:ascii="Times New Roman" w:eastAsia="Times New Roman" w:hAnsi="Times New Roman" w:cs="Times New Roman"/>
          <w:spacing w:val="-2"/>
          <w:lang w:eastAsia="pl-PL"/>
        </w:rPr>
        <w:t>ter</w:t>
      </w:r>
      <w:r w:rsidRPr="00215155">
        <w:rPr>
          <w:rFonts w:ascii="Times New Roman" w:eastAsia="Times New Roman" w:hAnsi="Times New Roman" w:cs="Times New Roman"/>
          <w:lang w:eastAsia="pl-PL"/>
        </w:rPr>
        <w:t>es w u</w:t>
      </w:r>
      <w:r w:rsidRPr="00215155">
        <w:rPr>
          <w:rFonts w:ascii="Times New Roman" w:eastAsia="Times New Roman" w:hAnsi="Times New Roman" w:cs="Times New Roman"/>
          <w:spacing w:val="-2"/>
          <w:lang w:eastAsia="pl-PL"/>
        </w:rPr>
        <w:t>z</w:t>
      </w:r>
      <w:r w:rsidRPr="00215155">
        <w:rPr>
          <w:rFonts w:ascii="Times New Roman" w:eastAsia="Times New Roman" w:hAnsi="Times New Roman" w:cs="Times New Roman"/>
          <w:spacing w:val="-3"/>
          <w:lang w:eastAsia="pl-PL"/>
        </w:rPr>
        <w:t>y</w:t>
      </w:r>
      <w:r w:rsidRPr="00215155">
        <w:rPr>
          <w:rFonts w:ascii="Times New Roman" w:eastAsia="Times New Roman" w:hAnsi="Times New Roman" w:cs="Times New Roman"/>
          <w:spacing w:val="-1"/>
          <w:lang w:eastAsia="pl-PL"/>
        </w:rPr>
        <w:t>s</w:t>
      </w:r>
      <w:r w:rsidRPr="00215155">
        <w:rPr>
          <w:rFonts w:ascii="Times New Roman" w:eastAsia="Times New Roman" w:hAnsi="Times New Roman" w:cs="Times New Roman"/>
          <w:spacing w:val="-5"/>
          <w:lang w:eastAsia="pl-PL"/>
        </w:rPr>
        <w:t>k</w:t>
      </w:r>
      <w:r w:rsidRPr="00215155">
        <w:rPr>
          <w:rFonts w:ascii="Times New Roman" w:eastAsia="Times New Roman" w:hAnsi="Times New Roman" w:cs="Times New Roman"/>
          <w:lang w:eastAsia="pl-PL"/>
        </w:rPr>
        <w:t>a</w:t>
      </w:r>
      <w:r w:rsidRPr="00215155">
        <w:rPr>
          <w:rFonts w:ascii="Times New Roman" w:eastAsia="Times New Roman" w:hAnsi="Times New Roman" w:cs="Times New Roman"/>
          <w:spacing w:val="-2"/>
          <w:lang w:eastAsia="pl-PL"/>
        </w:rPr>
        <w:t>n</w:t>
      </w:r>
      <w:r w:rsidRPr="00215155">
        <w:rPr>
          <w:rFonts w:ascii="Times New Roman" w:eastAsia="Times New Roman" w:hAnsi="Times New Roman" w:cs="Times New Roman"/>
          <w:spacing w:val="-4"/>
          <w:lang w:eastAsia="pl-PL"/>
        </w:rPr>
        <w:t>i</w:t>
      </w:r>
      <w:r w:rsidRPr="00215155">
        <w:rPr>
          <w:rFonts w:ascii="Times New Roman" w:eastAsia="Times New Roman" w:hAnsi="Times New Roman" w:cs="Times New Roman"/>
          <w:lang w:eastAsia="pl-PL"/>
        </w:rPr>
        <w:t xml:space="preserve">u zamówienia oraz poniósł́ lub możė ponieść́ szkodę w wyniku naruszenia przez </w:t>
      </w:r>
      <w:r w:rsidR="00A1748F" w:rsidRPr="00215155">
        <w:rPr>
          <w:rFonts w:ascii="Times New Roman" w:eastAsia="Times New Roman" w:hAnsi="Times New Roman" w:cs="Times New Roman"/>
          <w:lang w:eastAsia="pl-PL"/>
        </w:rPr>
        <w:t>Z</w:t>
      </w:r>
      <w:r w:rsidRPr="00215155">
        <w:rPr>
          <w:rFonts w:ascii="Times New Roman" w:eastAsia="Times New Roman" w:hAnsi="Times New Roman" w:cs="Times New Roman"/>
          <w:lang w:eastAsia="pl-PL"/>
        </w:rPr>
        <w:t>amawiającegǫ przepisów ustawy PZP.</w:t>
      </w:r>
    </w:p>
    <w:p w14:paraId="47BE542E" w14:textId="77777777" w:rsidR="00257C19" w:rsidRPr="00215155" w:rsidRDefault="00A869D0" w:rsidP="000E5A1B">
      <w:pPr>
        <w:numPr>
          <w:ilvl w:val="0"/>
          <w:numId w:val="14"/>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spacing w:val="-1"/>
          <w:lang w:eastAsia="pl-PL"/>
        </w:rPr>
        <w:lastRenderedPageBreak/>
        <w:t>Odwołanie przysługuje na:</w:t>
      </w:r>
    </w:p>
    <w:p w14:paraId="6BB03F2E" w14:textId="188FD208" w:rsidR="00257C19" w:rsidRPr="00215155" w:rsidRDefault="00A869D0" w:rsidP="000E5A1B">
      <w:pPr>
        <w:pStyle w:val="Akapitzlist"/>
        <w:widowControl/>
        <w:numPr>
          <w:ilvl w:val="1"/>
          <w:numId w:val="29"/>
        </w:numPr>
        <w:tabs>
          <w:tab w:val="left" w:pos="426"/>
        </w:tabs>
        <w:ind w:left="851" w:hanging="425"/>
        <w:jc w:val="both"/>
        <w:rPr>
          <w:spacing w:val="-1"/>
          <w:sz w:val="22"/>
          <w:szCs w:val="22"/>
        </w:rPr>
      </w:pPr>
      <w:r w:rsidRPr="00215155">
        <w:rPr>
          <w:sz w:val="22"/>
          <w:szCs w:val="22"/>
        </w:rPr>
        <w:t xml:space="preserve">niezgodną z przepisami ustawy czynność </w:t>
      </w:r>
      <w:r w:rsidR="00A1748F" w:rsidRPr="00215155">
        <w:rPr>
          <w:sz w:val="22"/>
          <w:szCs w:val="22"/>
        </w:rPr>
        <w:t>Z</w:t>
      </w:r>
      <w:r w:rsidRPr="00215155">
        <w:rPr>
          <w:sz w:val="22"/>
          <w:szCs w:val="22"/>
        </w:rPr>
        <w:t>amawiającego, podjętą w postępowaniu o udzielenie zamówienia,́ w tym na projektowane postanowienie</w:t>
      </w:r>
      <w:r w:rsidRPr="00215155">
        <w:rPr>
          <w:spacing w:val="-26"/>
          <w:sz w:val="22"/>
          <w:szCs w:val="22"/>
        </w:rPr>
        <w:t xml:space="preserve"> </w:t>
      </w:r>
      <w:r w:rsidRPr="00215155">
        <w:rPr>
          <w:sz w:val="22"/>
          <w:szCs w:val="22"/>
        </w:rPr>
        <w:t>umowy;</w:t>
      </w:r>
    </w:p>
    <w:p w14:paraId="549E7124" w14:textId="7E051085" w:rsidR="00A20426" w:rsidRPr="00215155" w:rsidRDefault="00A869D0" w:rsidP="000E5A1B">
      <w:pPr>
        <w:pStyle w:val="Akapitzlist"/>
        <w:widowControl/>
        <w:numPr>
          <w:ilvl w:val="1"/>
          <w:numId w:val="29"/>
        </w:numPr>
        <w:tabs>
          <w:tab w:val="left" w:pos="426"/>
        </w:tabs>
        <w:ind w:left="851" w:hanging="425"/>
        <w:jc w:val="both"/>
        <w:rPr>
          <w:spacing w:val="-1"/>
          <w:sz w:val="22"/>
          <w:szCs w:val="22"/>
        </w:rPr>
      </w:pPr>
      <w:r w:rsidRPr="00215155">
        <w:rPr>
          <w:sz w:val="22"/>
          <w:szCs w:val="22"/>
        </w:rPr>
        <w:t xml:space="preserve">zaniechanie czynnoścí w postępowaniu o udzielenie zamówienia,́ do której́ </w:t>
      </w:r>
      <w:r w:rsidR="00A1748F" w:rsidRPr="00215155">
        <w:rPr>
          <w:sz w:val="22"/>
          <w:szCs w:val="22"/>
        </w:rPr>
        <w:t>Z</w:t>
      </w:r>
      <w:r w:rsidRPr="00215155">
        <w:rPr>
          <w:sz w:val="22"/>
          <w:szCs w:val="22"/>
        </w:rPr>
        <w:t>amawiający̨ był obowiązany̨ na podstawie ustawy PZP.</w:t>
      </w:r>
    </w:p>
    <w:p w14:paraId="0D9FC1CD" w14:textId="25BBAA13" w:rsidR="00257C19" w:rsidRPr="00215155" w:rsidRDefault="00A869D0" w:rsidP="000E5A1B">
      <w:pPr>
        <w:pStyle w:val="Akapitzlist"/>
        <w:numPr>
          <w:ilvl w:val="0"/>
          <w:numId w:val="14"/>
        </w:numPr>
        <w:tabs>
          <w:tab w:val="left" w:pos="1793"/>
        </w:tabs>
        <w:ind w:left="426" w:hanging="426"/>
        <w:jc w:val="both"/>
        <w:rPr>
          <w:spacing w:val="-1"/>
          <w:sz w:val="22"/>
          <w:szCs w:val="22"/>
        </w:rPr>
      </w:pPr>
      <w:r w:rsidRPr="00215155">
        <w:rPr>
          <w:spacing w:val="-1"/>
          <w:sz w:val="22"/>
          <w:szCs w:val="22"/>
        </w:rPr>
        <w:t>Odwołanie wnosi się do Prezesa Krajowej Izby Odwoławczej w formie pisemnej albo w formie elektronicznej albo w postaci elektronicznej opatrzone podpisem zaufanym.</w:t>
      </w:r>
    </w:p>
    <w:p w14:paraId="44DA93AA" w14:textId="2B04D5EE" w:rsidR="00257C19" w:rsidRPr="00215155" w:rsidRDefault="00A869D0" w:rsidP="000E5A1B">
      <w:pPr>
        <w:pStyle w:val="Akapitzlist"/>
        <w:numPr>
          <w:ilvl w:val="0"/>
          <w:numId w:val="14"/>
        </w:numPr>
        <w:tabs>
          <w:tab w:val="left" w:pos="1793"/>
        </w:tabs>
        <w:ind w:left="426" w:hanging="426"/>
        <w:jc w:val="both"/>
        <w:rPr>
          <w:spacing w:val="-1"/>
          <w:sz w:val="22"/>
          <w:szCs w:val="22"/>
        </w:rPr>
      </w:pPr>
      <w:r w:rsidRPr="00215155">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105FB175" w14:textId="0CA8166D" w:rsidR="00257C19" w:rsidRPr="00215155" w:rsidRDefault="00A869D0" w:rsidP="000E5A1B">
      <w:pPr>
        <w:pStyle w:val="Akapitzlist"/>
        <w:numPr>
          <w:ilvl w:val="0"/>
          <w:numId w:val="14"/>
        </w:numPr>
        <w:tabs>
          <w:tab w:val="left" w:pos="1793"/>
        </w:tabs>
        <w:ind w:left="426" w:hanging="426"/>
        <w:jc w:val="both"/>
        <w:rPr>
          <w:spacing w:val="-1"/>
          <w:sz w:val="22"/>
          <w:szCs w:val="22"/>
        </w:rPr>
      </w:pPr>
      <w:r w:rsidRPr="00215155">
        <w:rPr>
          <w:spacing w:val="-1"/>
          <w:sz w:val="22"/>
          <w:szCs w:val="22"/>
        </w:rPr>
        <w:t>Szczegółowe informacje dotyczące środków ochrony prawnej określone są w Dziale IX „Środki ochrony prawnej” ustawy PZP.</w:t>
      </w:r>
    </w:p>
    <w:p w14:paraId="4227A108" w14:textId="77777777" w:rsidR="00257C19" w:rsidRPr="00215155" w:rsidRDefault="00257C19" w:rsidP="00D5090D">
      <w:pPr>
        <w:spacing w:after="0" w:line="240" w:lineRule="auto"/>
        <w:jc w:val="both"/>
        <w:rPr>
          <w:rFonts w:ascii="Times New Roman" w:eastAsia="Times New Roman" w:hAnsi="Times New Roman" w:cs="Times New Roman"/>
          <w:b/>
          <w:bCs/>
          <w:lang w:eastAsia="pl-PL"/>
        </w:rPr>
      </w:pPr>
    </w:p>
    <w:p w14:paraId="05598D59" w14:textId="77777777" w:rsidR="00257C19" w:rsidRPr="00215155" w:rsidRDefault="00A869D0" w:rsidP="00550CEB">
      <w:pPr>
        <w:spacing w:after="0" w:line="240" w:lineRule="auto"/>
        <w:jc w:val="both"/>
        <w:rPr>
          <w:rFonts w:ascii="Times New Roman" w:eastAsia="Times New Roman" w:hAnsi="Times New Roman" w:cs="Times New Roman"/>
          <w:b/>
          <w:bCs/>
          <w:lang w:eastAsia="pl-PL"/>
        </w:rPr>
      </w:pPr>
      <w:r w:rsidRPr="00215155">
        <w:rPr>
          <w:rFonts w:ascii="Times New Roman" w:eastAsia="Times New Roman" w:hAnsi="Times New Roman" w:cs="Times New Roman"/>
          <w:b/>
          <w:bCs/>
          <w:lang w:eastAsia="pl-PL"/>
        </w:rPr>
        <w:t>Rozdział XX – Postanowienia ogólne</w:t>
      </w:r>
    </w:p>
    <w:p w14:paraId="44586741" w14:textId="77777777" w:rsidR="00625C76" w:rsidRPr="00215155" w:rsidRDefault="00625C76" w:rsidP="000E5A1B">
      <w:pPr>
        <w:widowControl w:val="0"/>
        <w:numPr>
          <w:ilvl w:val="0"/>
          <w:numId w:val="152"/>
        </w:numPr>
        <w:spacing w:after="0" w:line="240" w:lineRule="auto"/>
        <w:ind w:left="426" w:hanging="426"/>
        <w:contextualSpacing/>
        <w:jc w:val="both"/>
        <w:rPr>
          <w:rFonts w:ascii="Times New Roman" w:hAnsi="Times New Roman"/>
          <w:bCs/>
          <w:lang w:eastAsia="pl-PL"/>
        </w:rPr>
      </w:pPr>
      <w:r w:rsidRPr="00215155">
        <w:rPr>
          <w:rFonts w:ascii="Times New Roman" w:hAnsi="Times New Roman"/>
          <w:bCs/>
          <w:lang w:eastAsia="pl-PL"/>
        </w:rPr>
        <w:t>Zamawiający dopuszcza składanie ofert częściowych, zgodnie z podziałem wskazanym w rozdziale III niniejszej SWZ.</w:t>
      </w:r>
    </w:p>
    <w:p w14:paraId="0E7E01DB" w14:textId="77777777" w:rsidR="00625C76" w:rsidRPr="00215155" w:rsidRDefault="00625C76" w:rsidP="000E5A1B">
      <w:pPr>
        <w:pStyle w:val="Akapitzlist"/>
        <w:numPr>
          <w:ilvl w:val="1"/>
          <w:numId w:val="151"/>
        </w:numPr>
        <w:ind w:left="851" w:hanging="426"/>
        <w:jc w:val="both"/>
        <w:rPr>
          <w:bCs/>
          <w:sz w:val="22"/>
          <w:szCs w:val="22"/>
        </w:rPr>
      </w:pPr>
      <w:r w:rsidRPr="00215155">
        <w:rPr>
          <w:sz w:val="22"/>
          <w:szCs w:val="22"/>
        </w:rPr>
        <w:t xml:space="preserve">Informacja dla wykonawcy składającego ofertę o liczbie części zamówienia, na które może złożyć ofertę: </w:t>
      </w:r>
      <w:r w:rsidRPr="00215155">
        <w:rPr>
          <w:i/>
          <w:sz w:val="22"/>
          <w:szCs w:val="22"/>
        </w:rPr>
        <w:t>zamawiający nie ogranicza liczby części, na które wykonawca może złożyć ofertę.</w:t>
      </w:r>
    </w:p>
    <w:p w14:paraId="1319EEDA" w14:textId="77777777" w:rsidR="00625C76" w:rsidRPr="00215155" w:rsidRDefault="00625C76" w:rsidP="000E5A1B">
      <w:pPr>
        <w:pStyle w:val="Akapitzlist"/>
        <w:numPr>
          <w:ilvl w:val="1"/>
          <w:numId w:val="151"/>
        </w:numPr>
        <w:ind w:left="851" w:hanging="426"/>
        <w:jc w:val="both"/>
        <w:rPr>
          <w:bCs/>
          <w:sz w:val="22"/>
          <w:szCs w:val="22"/>
        </w:rPr>
      </w:pPr>
      <w:r w:rsidRPr="00215155">
        <w:rPr>
          <w:sz w:val="22"/>
          <w:szCs w:val="22"/>
        </w:rPr>
        <w:t xml:space="preserve">Informacja dla wykonawcy o liczbie części zamówienia, w odniesieniu, do których to części może zostać udzielone mu zamówienie: </w:t>
      </w:r>
      <w:r w:rsidRPr="00215155">
        <w:rPr>
          <w:i/>
          <w:sz w:val="22"/>
          <w:szCs w:val="22"/>
        </w:rPr>
        <w:t>zamawiający nie ogranicza liczby części, na które może zostać udzielone zamówienie jednemu wykonawcy.</w:t>
      </w:r>
    </w:p>
    <w:p w14:paraId="7F462E0F" w14:textId="1281E2F7" w:rsidR="00257C19" w:rsidRPr="00215155" w:rsidRDefault="00A869D0" w:rsidP="000E5A1B">
      <w:pPr>
        <w:pStyle w:val="Akapitzlist"/>
        <w:numPr>
          <w:ilvl w:val="0"/>
          <w:numId w:val="151"/>
        </w:numPr>
        <w:ind w:left="426" w:hanging="426"/>
        <w:jc w:val="left"/>
        <w:rPr>
          <w:bCs/>
        </w:rPr>
      </w:pPr>
      <w:r w:rsidRPr="00215155">
        <w:rPr>
          <w:bCs/>
          <w:sz w:val="22"/>
          <w:szCs w:val="22"/>
        </w:rPr>
        <w:t>Zamawiający nie przewiduje zawarcia umowy ramowej.</w:t>
      </w:r>
    </w:p>
    <w:p w14:paraId="4261FE58" w14:textId="6E061520" w:rsidR="00257C19" w:rsidRPr="00215155" w:rsidRDefault="00A869D0" w:rsidP="000E5A1B">
      <w:pPr>
        <w:numPr>
          <w:ilvl w:val="0"/>
          <w:numId w:val="151"/>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lang w:eastAsia="pl-PL"/>
        </w:rPr>
        <w:t>Zamawiający nie przewiduje możliwości udzieleni</w:t>
      </w:r>
      <w:r w:rsidR="00802FA5" w:rsidRPr="00215155">
        <w:rPr>
          <w:rFonts w:ascii="Times New Roman" w:eastAsia="Times New Roman" w:hAnsi="Times New Roman" w:cs="Times New Roman"/>
          <w:lang w:eastAsia="pl-PL"/>
        </w:rPr>
        <w:t>a</w:t>
      </w:r>
      <w:r w:rsidRPr="00215155">
        <w:rPr>
          <w:rFonts w:ascii="Times New Roman" w:eastAsia="Times New Roman" w:hAnsi="Times New Roman" w:cs="Times New Roman"/>
          <w:lang w:eastAsia="pl-PL"/>
        </w:rPr>
        <w:t xml:space="preserve"> zamówienia polegającego na powtórzeniu podobnych dostaw na podstawie art. 214 ust. 1 ustawy PZP.</w:t>
      </w:r>
    </w:p>
    <w:p w14:paraId="44674A6A" w14:textId="77777777" w:rsidR="00257C19" w:rsidRPr="00215155" w:rsidRDefault="00A869D0" w:rsidP="000E5A1B">
      <w:pPr>
        <w:numPr>
          <w:ilvl w:val="0"/>
          <w:numId w:val="151"/>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lang w:eastAsia="pl-PL"/>
        </w:rPr>
        <w:t>Zamawiający nie dopuszcza składania ofert wariantowych.</w:t>
      </w:r>
    </w:p>
    <w:p w14:paraId="499E932F" w14:textId="1FF0140F" w:rsidR="00257C19" w:rsidRPr="00215155" w:rsidRDefault="00A869D0" w:rsidP="000E5A1B">
      <w:pPr>
        <w:numPr>
          <w:ilvl w:val="0"/>
          <w:numId w:val="151"/>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lang w:eastAsia="pl-PL"/>
        </w:rPr>
        <w:t xml:space="preserve">Rozliczenia pomiędzy </w:t>
      </w:r>
      <w:r w:rsidR="00B708FB" w:rsidRPr="00215155">
        <w:rPr>
          <w:rFonts w:ascii="Times New Roman" w:eastAsia="Times New Roman" w:hAnsi="Times New Roman" w:cs="Times New Roman"/>
          <w:lang w:eastAsia="pl-PL"/>
        </w:rPr>
        <w:t>W</w:t>
      </w:r>
      <w:r w:rsidRPr="00215155">
        <w:rPr>
          <w:rFonts w:ascii="Times New Roman" w:eastAsia="Times New Roman" w:hAnsi="Times New Roman" w:cs="Times New Roman"/>
          <w:lang w:eastAsia="pl-PL"/>
        </w:rPr>
        <w:t xml:space="preserve">ykonawcą a </w:t>
      </w:r>
      <w:r w:rsidR="00A1748F" w:rsidRPr="00215155">
        <w:rPr>
          <w:rFonts w:ascii="Times New Roman" w:eastAsia="Times New Roman" w:hAnsi="Times New Roman" w:cs="Times New Roman"/>
          <w:lang w:eastAsia="pl-PL"/>
        </w:rPr>
        <w:t>Z</w:t>
      </w:r>
      <w:r w:rsidRPr="00215155">
        <w:rPr>
          <w:rFonts w:ascii="Times New Roman" w:eastAsia="Times New Roman" w:hAnsi="Times New Roman" w:cs="Times New Roman"/>
          <w:lang w:eastAsia="pl-PL"/>
        </w:rPr>
        <w:t xml:space="preserve">amawiającym będą dokonywane </w:t>
      </w:r>
      <w:r w:rsidR="003B7A0B" w:rsidRPr="00215155">
        <w:rPr>
          <w:rFonts w:ascii="Times New Roman" w:eastAsia="Times New Roman" w:hAnsi="Times New Roman" w:cs="Times New Roman"/>
          <w:lang w:eastAsia="pl-PL"/>
        </w:rPr>
        <w:t xml:space="preserve">w </w:t>
      </w:r>
      <w:r w:rsidR="004B5AEF" w:rsidRPr="00215155">
        <w:rPr>
          <w:rFonts w:ascii="Times New Roman" w:eastAsia="Times New Roman" w:hAnsi="Times New Roman" w:cs="Times New Roman"/>
          <w:lang w:eastAsia="pl-PL"/>
        </w:rPr>
        <w:t>PLN</w:t>
      </w:r>
    </w:p>
    <w:p w14:paraId="63814146" w14:textId="77777777" w:rsidR="00257C19" w:rsidRPr="00215155" w:rsidRDefault="00A869D0" w:rsidP="000E5A1B">
      <w:pPr>
        <w:numPr>
          <w:ilvl w:val="0"/>
          <w:numId w:val="151"/>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Zamawiający nie przewiduje aukcji elektronicznej.</w:t>
      </w:r>
    </w:p>
    <w:p w14:paraId="70B1F40B" w14:textId="17C9BF06" w:rsidR="00257C19" w:rsidRPr="00215155" w:rsidRDefault="00A869D0" w:rsidP="000E5A1B">
      <w:pPr>
        <w:numPr>
          <w:ilvl w:val="0"/>
          <w:numId w:val="151"/>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Zamawiający nie przewiduje zwrotu kosztów udziału w postępowaniu.</w:t>
      </w:r>
    </w:p>
    <w:p w14:paraId="31B1FD68" w14:textId="5C9639E4" w:rsidR="003B7A0B" w:rsidRPr="00215155" w:rsidRDefault="003B7A0B" w:rsidP="000E5A1B">
      <w:pPr>
        <w:numPr>
          <w:ilvl w:val="0"/>
          <w:numId w:val="151"/>
        </w:numPr>
        <w:tabs>
          <w:tab w:val="num" w:pos="720"/>
        </w:tabs>
        <w:spacing w:after="0" w:line="240" w:lineRule="auto"/>
        <w:ind w:left="426" w:hanging="426"/>
        <w:jc w:val="both"/>
        <w:rPr>
          <w:rFonts w:ascii="Times New Roman" w:hAnsi="Times New Roman" w:cs="Times New Roman"/>
        </w:rPr>
      </w:pPr>
      <w:r w:rsidRPr="00215155">
        <w:rPr>
          <w:rFonts w:ascii="Times New Roman" w:hAnsi="Times New Roman" w:cs="Times New Roman"/>
          <w:bCs/>
        </w:rPr>
        <w:t xml:space="preserve">Zamawiający </w:t>
      </w:r>
      <w:r w:rsidR="003A22CE" w:rsidRPr="00215155">
        <w:rPr>
          <w:rFonts w:ascii="Times New Roman" w:hAnsi="Times New Roman" w:cs="Times New Roman"/>
          <w:bCs/>
        </w:rPr>
        <w:t xml:space="preserve">nie </w:t>
      </w:r>
      <w:r w:rsidRPr="00215155">
        <w:rPr>
          <w:rFonts w:ascii="Times New Roman" w:hAnsi="Times New Roman" w:cs="Times New Roman"/>
          <w:bCs/>
        </w:rPr>
        <w:t>przewiduje udzieleni</w:t>
      </w:r>
      <w:r w:rsidR="003A22CE" w:rsidRPr="00215155">
        <w:rPr>
          <w:rFonts w:ascii="Times New Roman" w:hAnsi="Times New Roman" w:cs="Times New Roman"/>
          <w:bCs/>
        </w:rPr>
        <w:t>a</w:t>
      </w:r>
      <w:r w:rsidRPr="00215155">
        <w:rPr>
          <w:rFonts w:ascii="Times New Roman" w:hAnsi="Times New Roman" w:cs="Times New Roman"/>
          <w:bCs/>
        </w:rPr>
        <w:t xml:space="preserve"> zaliczki na poczet realizacji umowy o zamówienie publiczne zgodnie z projektowanymi postanowieniami umownymi.</w:t>
      </w:r>
      <w:r w:rsidR="003A22CE" w:rsidRPr="00215155">
        <w:rPr>
          <w:rFonts w:ascii="Times New Roman" w:hAnsi="Times New Roman" w:cs="Times New Roman"/>
          <w:bCs/>
        </w:rPr>
        <w:t xml:space="preserve">   </w:t>
      </w:r>
    </w:p>
    <w:p w14:paraId="75EC2D20" w14:textId="77777777" w:rsidR="00257C19" w:rsidRPr="00215155" w:rsidRDefault="00A869D0" w:rsidP="000E5A1B">
      <w:pPr>
        <w:numPr>
          <w:ilvl w:val="0"/>
          <w:numId w:val="151"/>
        </w:numPr>
        <w:spacing w:after="0" w:line="240" w:lineRule="auto"/>
        <w:ind w:left="426" w:hanging="426"/>
        <w:contextualSpacing/>
        <w:jc w:val="both"/>
        <w:rPr>
          <w:rFonts w:ascii="Times New Roman" w:eastAsia="Times New Roman" w:hAnsi="Times New Roman" w:cs="Times New Roman"/>
          <w:bCs/>
          <w:lang w:eastAsia="pl-PL"/>
        </w:rPr>
      </w:pPr>
      <w:r w:rsidRPr="00215155">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008C0A75" w14:textId="77777777" w:rsidR="00257C19" w:rsidRPr="00215155" w:rsidRDefault="00257C19" w:rsidP="00D5090D">
      <w:pPr>
        <w:spacing w:after="0" w:line="240" w:lineRule="auto"/>
        <w:jc w:val="both"/>
        <w:rPr>
          <w:rFonts w:ascii="Times New Roman" w:eastAsia="Times New Roman" w:hAnsi="Times New Roman" w:cs="Times New Roman"/>
          <w:b/>
          <w:bCs/>
          <w:lang w:eastAsia="pl-PL"/>
        </w:rPr>
      </w:pPr>
    </w:p>
    <w:p w14:paraId="1779D84A" w14:textId="679BBF31" w:rsidR="00257C19" w:rsidRPr="00215155" w:rsidRDefault="00A869D0" w:rsidP="00550CEB">
      <w:pPr>
        <w:spacing w:after="0" w:line="240" w:lineRule="auto"/>
        <w:jc w:val="both"/>
        <w:rPr>
          <w:rFonts w:ascii="Times New Roman" w:eastAsia="Times New Roman" w:hAnsi="Times New Roman" w:cs="Times New Roman"/>
          <w:b/>
          <w:bCs/>
          <w:lang w:eastAsia="pl-PL"/>
        </w:rPr>
      </w:pPr>
      <w:r w:rsidRPr="00215155">
        <w:rPr>
          <w:rFonts w:ascii="Times New Roman" w:eastAsia="Times New Roman" w:hAnsi="Times New Roman" w:cs="Times New Roman"/>
          <w:b/>
          <w:bCs/>
          <w:lang w:eastAsia="pl-PL"/>
        </w:rPr>
        <w:t xml:space="preserve">Rozdział XXI – Informacje o przetwarzaniu danych osobowych – dotyczy </w:t>
      </w:r>
      <w:r w:rsidR="00B708FB" w:rsidRPr="00215155">
        <w:rPr>
          <w:rFonts w:ascii="Times New Roman" w:eastAsia="Times New Roman" w:hAnsi="Times New Roman" w:cs="Times New Roman"/>
          <w:b/>
          <w:bCs/>
          <w:lang w:eastAsia="pl-PL"/>
        </w:rPr>
        <w:t>W</w:t>
      </w:r>
      <w:r w:rsidRPr="00215155">
        <w:rPr>
          <w:rFonts w:ascii="Times New Roman" w:eastAsia="Times New Roman" w:hAnsi="Times New Roman" w:cs="Times New Roman"/>
          <w:b/>
          <w:bCs/>
          <w:lang w:eastAsia="pl-PL"/>
        </w:rPr>
        <w:t>ykonawcy będącego osobą fizyczną</w:t>
      </w:r>
    </w:p>
    <w:p w14:paraId="386B41B0" w14:textId="30000937" w:rsidR="00257C19" w:rsidRPr="00215155" w:rsidRDefault="00A869D0" w:rsidP="00BD1FFE">
      <w:pPr>
        <w:spacing w:after="0" w:line="240" w:lineRule="auto"/>
        <w:jc w:val="both"/>
        <w:rPr>
          <w:rFonts w:ascii="Times New Roman" w:eastAsia="Times New Roman" w:hAnsi="Times New Roman" w:cs="Times New Roman"/>
          <w:bCs/>
          <w:lang w:eastAsia="pl-PL"/>
        </w:rPr>
      </w:pPr>
      <w:r w:rsidRPr="00215155">
        <w:rPr>
          <w:rFonts w:ascii="Times New Roman" w:eastAsia="Times New Roman" w:hAnsi="Times New Roman" w:cs="Times New Roman"/>
          <w:lang w:eastAsia="pl-PL"/>
        </w:rPr>
        <w:t>Zgodnie z art. 13</w:t>
      </w:r>
      <w:r w:rsidR="000B0207" w:rsidRPr="00215155">
        <w:rPr>
          <w:rFonts w:ascii="Times New Roman" w:eastAsia="Times New Roman" w:hAnsi="Times New Roman" w:cs="Times New Roman"/>
          <w:lang w:eastAsia="pl-PL"/>
        </w:rPr>
        <w:t xml:space="preserve"> i </w:t>
      </w:r>
      <w:r w:rsidR="00EE7895" w:rsidRPr="00215155">
        <w:rPr>
          <w:rFonts w:ascii="Times New Roman" w:eastAsia="Times New Roman" w:hAnsi="Times New Roman" w:cs="Times New Roman"/>
          <w:lang w:eastAsia="pl-PL"/>
        </w:rPr>
        <w:t>14 Rozporządzenia</w:t>
      </w:r>
      <w:r w:rsidRPr="00215155">
        <w:rPr>
          <w:rFonts w:ascii="Times New Roman" w:eastAsia="Times New Roman" w:hAnsi="Times New Roman" w:cs="Times New Roman"/>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C3C1C3" w14:textId="6072A23A" w:rsidR="00257C19" w:rsidRPr="00215155" w:rsidRDefault="00A869D0" w:rsidP="00344740">
      <w:pPr>
        <w:numPr>
          <w:ilvl w:val="3"/>
          <w:numId w:val="28"/>
        </w:numPr>
        <w:spacing w:after="0" w:line="240" w:lineRule="auto"/>
        <w:ind w:left="426" w:hanging="426"/>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b/>
          <w:lang w:eastAsia="pl-PL"/>
        </w:rPr>
        <w:lastRenderedPageBreak/>
        <w:t>Administratorem</w:t>
      </w:r>
      <w:r w:rsidRPr="00215155">
        <w:rPr>
          <w:rFonts w:ascii="Times New Roman" w:eastAsia="Times New Roman" w:hAnsi="Times New Roman" w:cs="Times New Roman"/>
          <w:lang w:eastAsia="pl-PL"/>
        </w:rPr>
        <w:t xml:space="preserve"> Pani/Pana danych osobowych jest Uniwersytet Jagielloński, ul. Gołębia 24, </w:t>
      </w:r>
      <w:r w:rsidR="00974EC7" w:rsidRPr="00215155">
        <w:rPr>
          <w:rFonts w:ascii="Times New Roman" w:eastAsia="Times New Roman" w:hAnsi="Times New Roman" w:cs="Times New Roman"/>
          <w:lang w:eastAsia="pl-PL"/>
        </w:rPr>
        <w:br/>
      </w:r>
      <w:r w:rsidRPr="00215155">
        <w:rPr>
          <w:rFonts w:ascii="Times New Roman" w:eastAsia="Times New Roman" w:hAnsi="Times New Roman" w:cs="Times New Roman"/>
          <w:lang w:eastAsia="pl-PL"/>
        </w:rPr>
        <w:t>31-007 Kraków, reprezentowany przez Rektora UJ.</w:t>
      </w:r>
    </w:p>
    <w:p w14:paraId="41ED1647" w14:textId="77777777" w:rsidR="00257C19" w:rsidRPr="00215155"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b/>
          <w:lang w:eastAsia="pl-PL"/>
        </w:rPr>
        <w:t>Uniwersytet Jagielloński wyznaczył Inspektora Ochrony Danych</w:t>
      </w:r>
      <w:r w:rsidRPr="00215155">
        <w:rPr>
          <w:rFonts w:ascii="Times New Roman" w:eastAsia="Times New Roman" w:hAnsi="Times New Roman" w:cs="Times New Roman"/>
          <w:lang w:eastAsia="pl-PL"/>
        </w:rPr>
        <w:t xml:space="preserve">, ul. Gołębia 24, 31-007 Kraków, pokój nr 5. Kontakt z Inspektorem możliwy jest przez e-mail: </w:t>
      </w:r>
      <w:hyperlink r:id="rId44">
        <w:r w:rsidRPr="00215155">
          <w:rPr>
            <w:rFonts w:ascii="Times New Roman" w:eastAsia="Times New Roman" w:hAnsi="Times New Roman" w:cs="Times New Roman"/>
            <w:color w:val="0000FF"/>
            <w:u w:val="single"/>
            <w:lang w:eastAsia="pl-PL"/>
          </w:rPr>
          <w:t>iod@uj.edu.pl</w:t>
        </w:r>
      </w:hyperlink>
      <w:r w:rsidRPr="00215155">
        <w:rPr>
          <w:rFonts w:ascii="Times New Roman" w:eastAsia="Times New Roman" w:hAnsi="Times New Roman" w:cs="Times New Roman"/>
          <w:lang w:eastAsia="pl-PL"/>
        </w:rPr>
        <w:t xml:space="preserve"> lub pod nr telefonu +4812 663 12 25.</w:t>
      </w:r>
    </w:p>
    <w:p w14:paraId="3F7C83B9" w14:textId="5C64BA2D" w:rsidR="00257C19" w:rsidRPr="00215155"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i/>
          <w:lang w:eastAsia="pl-PL"/>
        </w:rPr>
      </w:pPr>
      <w:r w:rsidRPr="00215155">
        <w:rPr>
          <w:rFonts w:ascii="Times New Roman" w:eastAsia="Times New Roman" w:hAnsi="Times New Roman" w:cs="Times New Roman"/>
          <w:lang w:eastAsia="pl-PL"/>
        </w:rPr>
        <w:t xml:space="preserve">Pani/Pana dane osobowe przetwarzane będą na podstawie art. 6 ust. 1 lit. c) RODO w celu związanym z postępowaniem o udzielenie </w:t>
      </w:r>
      <w:r w:rsidR="000B0207" w:rsidRPr="00215155">
        <w:rPr>
          <w:rFonts w:ascii="Times New Roman" w:eastAsia="Times New Roman" w:hAnsi="Times New Roman" w:cs="Times New Roman"/>
          <w:lang w:eastAsia="pl-PL"/>
        </w:rPr>
        <w:t>przedmiotowego zamówienia publicznego</w:t>
      </w:r>
      <w:r w:rsidRPr="00215155">
        <w:rPr>
          <w:rFonts w:ascii="Times New Roman" w:eastAsia="Times New Roman" w:hAnsi="Times New Roman" w:cs="Times New Roman"/>
          <w:lang w:eastAsia="pl-PL"/>
        </w:rPr>
        <w:t>.</w:t>
      </w:r>
    </w:p>
    <w:p w14:paraId="26D6398F" w14:textId="77777777" w:rsidR="00257C19" w:rsidRPr="00215155"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036AE544" w14:textId="77777777" w:rsidR="00257C19" w:rsidRPr="00215155"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Konsekwencje niepodania danych osobowych wynikają z ustawy PZP.</w:t>
      </w:r>
    </w:p>
    <w:p w14:paraId="36EA0BAA" w14:textId="77777777" w:rsidR="00257C19" w:rsidRPr="00215155"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BCE47CF" w14:textId="77777777" w:rsidR="00257C19" w:rsidRPr="00215155"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A59BE0" w14:textId="77777777" w:rsidR="00257C19" w:rsidRPr="00215155"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 xml:space="preserve">Posiada Pani/Pan prawo do: </w:t>
      </w:r>
    </w:p>
    <w:p w14:paraId="4359CBBF" w14:textId="77777777" w:rsidR="00257C19" w:rsidRPr="00215155" w:rsidRDefault="00A869D0" w:rsidP="00344740">
      <w:pPr>
        <w:numPr>
          <w:ilvl w:val="0"/>
          <w:numId w:val="17"/>
        </w:numPr>
        <w:spacing w:after="0" w:line="240" w:lineRule="auto"/>
        <w:ind w:left="851" w:hanging="425"/>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na podstawie art. 15 RODO prawo dostępu do danych osobowych Pani/Pana dotyczących;</w:t>
      </w:r>
    </w:p>
    <w:p w14:paraId="66EA4363" w14:textId="77777777" w:rsidR="00257C19" w:rsidRPr="00215155" w:rsidRDefault="00A869D0" w:rsidP="00344740">
      <w:pPr>
        <w:numPr>
          <w:ilvl w:val="0"/>
          <w:numId w:val="17"/>
        </w:numPr>
        <w:spacing w:after="0" w:line="240" w:lineRule="auto"/>
        <w:ind w:left="851" w:hanging="425"/>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na podstawie art. 16 RODO prawo do sprostowania Pani/Pana danych osobowych;</w:t>
      </w:r>
    </w:p>
    <w:p w14:paraId="44282779" w14:textId="77777777" w:rsidR="00257C19" w:rsidRPr="00215155" w:rsidRDefault="00A869D0" w:rsidP="00344740">
      <w:pPr>
        <w:numPr>
          <w:ilvl w:val="0"/>
          <w:numId w:val="17"/>
        </w:numPr>
        <w:spacing w:after="0" w:line="240" w:lineRule="auto"/>
        <w:ind w:left="851" w:hanging="425"/>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na podstawie art. 18 RODO prawo żądania od administratora ograniczenia przetwarzania danych osobowych,</w:t>
      </w:r>
    </w:p>
    <w:p w14:paraId="537F261F" w14:textId="77777777" w:rsidR="00257C19" w:rsidRPr="00215155" w:rsidRDefault="00A869D0" w:rsidP="00344740">
      <w:pPr>
        <w:numPr>
          <w:ilvl w:val="0"/>
          <w:numId w:val="17"/>
        </w:numPr>
        <w:spacing w:after="0" w:line="240" w:lineRule="auto"/>
        <w:ind w:left="851" w:hanging="425"/>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FE652F2" w14:textId="77777777" w:rsidR="00257C19" w:rsidRPr="00215155"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Nie przysługuje Pani/Panu prawo do:</w:t>
      </w:r>
    </w:p>
    <w:p w14:paraId="5208E607" w14:textId="77777777" w:rsidR="00257C19" w:rsidRPr="00215155" w:rsidRDefault="00A869D0" w:rsidP="00344740">
      <w:pPr>
        <w:numPr>
          <w:ilvl w:val="0"/>
          <w:numId w:val="18"/>
        </w:numPr>
        <w:spacing w:after="0" w:line="240" w:lineRule="auto"/>
        <w:ind w:left="851" w:hanging="425"/>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prawo do usunięcia danych osobowych w zw. z art. 17 ust. 3 lit. b), d) lub e) RODO,</w:t>
      </w:r>
    </w:p>
    <w:p w14:paraId="3A6D8BC3" w14:textId="77777777" w:rsidR="00257C19" w:rsidRPr="00215155" w:rsidRDefault="00A869D0" w:rsidP="00344740">
      <w:pPr>
        <w:numPr>
          <w:ilvl w:val="0"/>
          <w:numId w:val="18"/>
        </w:numPr>
        <w:spacing w:after="0" w:line="240" w:lineRule="auto"/>
        <w:ind w:left="851" w:hanging="425"/>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prawo do przenoszenia danych osobowych, o którym mowa w art. 20 RODO,</w:t>
      </w:r>
    </w:p>
    <w:p w14:paraId="17977CED" w14:textId="77777777" w:rsidR="00257C19" w:rsidRPr="00215155" w:rsidRDefault="00A869D0" w:rsidP="00344740">
      <w:pPr>
        <w:numPr>
          <w:ilvl w:val="0"/>
          <w:numId w:val="18"/>
        </w:numPr>
        <w:spacing w:after="0" w:line="240" w:lineRule="auto"/>
        <w:ind w:left="851" w:hanging="425"/>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29A055B5" w14:textId="77777777" w:rsidR="00257C19" w:rsidRPr="00215155"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b/>
          <w:lang w:eastAsia="pl-PL"/>
        </w:rPr>
        <w:t>Pana/Pani dane osobowe, o których mowa w art. 10 RODO</w:t>
      </w:r>
      <w:r w:rsidRPr="00215155">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704D0C8" w14:textId="77777777" w:rsidR="00257C19" w:rsidRPr="00215155"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 xml:space="preserve">Zamawiający informuje, że </w:t>
      </w:r>
      <w:r w:rsidRPr="00215155">
        <w:rPr>
          <w:rFonts w:ascii="Times New Roman" w:eastAsia="Times New Roman" w:hAnsi="Times New Roman" w:cs="Times New Roman"/>
          <w:b/>
          <w:lang w:eastAsia="pl-PL"/>
        </w:rPr>
        <w:t>w odniesieniu do Pani/Pana danych osobowych</w:t>
      </w:r>
      <w:r w:rsidRPr="00215155">
        <w:rPr>
          <w:rFonts w:ascii="Times New Roman" w:eastAsia="Times New Roman" w:hAnsi="Times New Roman" w:cs="Times New Roman"/>
          <w:lang w:eastAsia="pl-PL"/>
        </w:rPr>
        <w:t xml:space="preserve"> decyzje nie będą podejmowane w sposób zautomatyzowany, stosownie do art. 22 RODO.</w:t>
      </w:r>
    </w:p>
    <w:p w14:paraId="5ECA3BD5" w14:textId="718E0722" w:rsidR="00257C19" w:rsidRPr="00215155"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009F1502" w:rsidRPr="00215155">
        <w:rPr>
          <w:rFonts w:ascii="Times New Roman" w:eastAsia="Times New Roman" w:hAnsi="Times New Roman" w:cs="Times New Roman"/>
          <w:b/>
          <w:lang w:eastAsia="pl-PL"/>
        </w:rPr>
        <w:t>Z</w:t>
      </w:r>
      <w:r w:rsidRPr="00215155">
        <w:rPr>
          <w:rFonts w:ascii="Times New Roman" w:eastAsia="Times New Roman" w:hAnsi="Times New Roman" w:cs="Times New Roman"/>
          <w:b/>
          <w:lang w:eastAsia="pl-PL"/>
        </w:rPr>
        <w:t>amawiający może żądać od Pana/Pani</w:t>
      </w:r>
      <w:r w:rsidRPr="00215155">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0F66368B" w14:textId="13C07B07" w:rsidR="00257C19" w:rsidRPr="00215155"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215155">
        <w:rPr>
          <w:rFonts w:ascii="Times New Roman" w:eastAsia="Times New Roman" w:hAnsi="Times New Roman" w:cs="Times New Roman"/>
          <w:b/>
          <w:lang w:eastAsia="pl-PL"/>
        </w:rPr>
        <w:t>Skorzystanie przez Panią/Pana</w:t>
      </w:r>
      <w:r w:rsidRPr="00215155">
        <w:rPr>
          <w:rFonts w:ascii="Times New Roman" w:eastAsia="Times New Roman" w:hAnsi="Times New Roman" w:cs="Times New Roman"/>
          <w:lang w:eastAsia="pl-PL"/>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00344740" w:rsidRPr="00215155">
        <w:rPr>
          <w:rFonts w:ascii="Times New Roman" w:eastAsia="Times New Roman" w:hAnsi="Times New Roman" w:cs="Times New Roman"/>
          <w:lang w:eastAsia="pl-PL"/>
        </w:rPr>
        <w:br/>
      </w:r>
      <w:r w:rsidRPr="00215155">
        <w:rPr>
          <w:rFonts w:ascii="Times New Roman" w:eastAsia="Times New Roman" w:hAnsi="Times New Roman" w:cs="Times New Roman"/>
          <w:lang w:eastAsia="pl-PL"/>
        </w:rPr>
        <w:lastRenderedPageBreak/>
        <w:t>w zakresie niezgodnym z ustawą PZP, ani nie może naruszać integralności protokołu postępowania o udzielenie zamówienia publicznego oraz jego załączników.</w:t>
      </w:r>
    </w:p>
    <w:p w14:paraId="5F473601" w14:textId="5CA6D709" w:rsidR="00257C19" w:rsidRPr="00215155"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u w:val="single"/>
          <w:lang w:eastAsia="pl-PL"/>
        </w:rPr>
      </w:pPr>
      <w:r w:rsidRPr="00215155">
        <w:rPr>
          <w:rFonts w:ascii="Times New Roman" w:eastAsia="Times New Roman" w:hAnsi="Times New Roman" w:cs="Times New Roman"/>
          <w:b/>
          <w:lang w:eastAsia="pl-PL"/>
        </w:rPr>
        <w:t>Skorzystanie przez Panią/Pana</w:t>
      </w:r>
      <w:r w:rsidRPr="00215155">
        <w:rPr>
          <w:rFonts w:ascii="Times New Roman" w:eastAsia="Times New Roman" w:hAnsi="Times New Roman" w:cs="Times New Roman"/>
          <w:lang w:eastAsia="pl-PL"/>
        </w:rPr>
        <w:t>, z uprawnienia wskazanego pkt 8 lit. c) powyżej,</w:t>
      </w:r>
      <w:r w:rsidRPr="00215155">
        <w:rPr>
          <w:rFonts w:ascii="Times New Roman" w:eastAsia="Times New Roman" w:hAnsi="Times New Roman" w:cs="Times New Roman"/>
          <w:b/>
          <w:lang w:eastAsia="pl-PL"/>
        </w:rPr>
        <w:t xml:space="preserve"> </w:t>
      </w:r>
      <w:r w:rsidRPr="00215155">
        <w:rPr>
          <w:rFonts w:ascii="Times New Roman" w:eastAsia="Times New Roman" w:hAnsi="Times New Roman" w:cs="Times New Roman"/>
          <w:lang w:eastAsia="pl-PL"/>
        </w:rPr>
        <w:t xml:space="preserve">polegającym </w:t>
      </w:r>
      <w:r w:rsidR="00344740" w:rsidRPr="00215155">
        <w:rPr>
          <w:rFonts w:ascii="Times New Roman" w:eastAsia="Times New Roman" w:hAnsi="Times New Roman" w:cs="Times New Roman"/>
          <w:lang w:eastAsia="pl-PL"/>
        </w:rPr>
        <w:br/>
      </w:r>
      <w:r w:rsidRPr="00215155">
        <w:rPr>
          <w:rFonts w:ascii="Times New Roman" w:eastAsia="Times New Roman" w:hAnsi="Times New Roman" w:cs="Times New Roman"/>
          <w:lang w:eastAsia="pl-PL"/>
        </w:rPr>
        <w:t>na</w:t>
      </w:r>
      <w:r w:rsidRPr="00215155">
        <w:rPr>
          <w:rFonts w:ascii="Times New Roman" w:eastAsia="Times New Roman" w:hAnsi="Times New Roman" w:cs="Times New Roman"/>
          <w:b/>
          <w:lang w:eastAsia="pl-PL"/>
        </w:rPr>
        <w:t xml:space="preserve"> </w:t>
      </w:r>
      <w:r w:rsidRPr="00215155">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w:t>
      </w:r>
      <w:r w:rsidR="00344740" w:rsidRPr="00215155">
        <w:rPr>
          <w:rFonts w:ascii="Times New Roman" w:eastAsia="Times New Roman" w:hAnsi="Times New Roman" w:cs="Times New Roman"/>
          <w:lang w:eastAsia="pl-PL"/>
        </w:rPr>
        <w:br/>
      </w:r>
      <w:r w:rsidRPr="00215155">
        <w:rPr>
          <w:rFonts w:ascii="Times New Roman" w:eastAsia="Times New Roman" w:hAnsi="Times New Roman" w:cs="Times New Roman"/>
          <w:lang w:eastAsia="pl-PL"/>
        </w:rPr>
        <w:t xml:space="preserve">o udzielenie zamówienia publicznego oraz również po postępowania w przypadku wystąpienia okoliczności, o których mowa w art. 18 ust. 2 RODO </w:t>
      </w:r>
      <w:r w:rsidRPr="00215155">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EFB774" w14:textId="77777777" w:rsidR="00257C19" w:rsidRPr="00215155" w:rsidRDefault="00257C19" w:rsidP="00D5090D">
      <w:pPr>
        <w:spacing w:after="0" w:line="240" w:lineRule="auto"/>
        <w:ind w:left="644"/>
        <w:contextualSpacing/>
        <w:jc w:val="both"/>
        <w:rPr>
          <w:rFonts w:ascii="Times New Roman" w:eastAsia="Times New Roman" w:hAnsi="Times New Roman" w:cs="Times New Roman"/>
          <w:b/>
          <w:lang w:eastAsia="pl-PL"/>
        </w:rPr>
      </w:pPr>
    </w:p>
    <w:p w14:paraId="0C5DB6FC" w14:textId="77777777" w:rsidR="00257C19" w:rsidRPr="00215155" w:rsidRDefault="00A869D0" w:rsidP="00550CEB">
      <w:pPr>
        <w:spacing w:after="0" w:line="240" w:lineRule="auto"/>
        <w:contextualSpacing/>
        <w:jc w:val="both"/>
        <w:rPr>
          <w:rFonts w:ascii="Times New Roman" w:eastAsia="Times New Roman" w:hAnsi="Times New Roman" w:cs="Times New Roman"/>
          <w:b/>
          <w:bCs/>
          <w:lang w:eastAsia="pl-PL"/>
        </w:rPr>
      </w:pPr>
      <w:r w:rsidRPr="00215155">
        <w:rPr>
          <w:rFonts w:ascii="Times New Roman" w:eastAsia="Times New Roman" w:hAnsi="Times New Roman" w:cs="Times New Roman"/>
          <w:b/>
          <w:bCs/>
          <w:lang w:eastAsia="pl-PL"/>
        </w:rPr>
        <w:t>Rozdział XXII – Załączniki do SWZ</w:t>
      </w:r>
    </w:p>
    <w:p w14:paraId="02418CDC" w14:textId="173A6B19" w:rsidR="00257C19" w:rsidRPr="00215155" w:rsidRDefault="00A869D0" w:rsidP="00344740">
      <w:pPr>
        <w:numPr>
          <w:ilvl w:val="0"/>
          <w:numId w:val="19"/>
        </w:numPr>
        <w:spacing w:after="0" w:line="240" w:lineRule="auto"/>
        <w:ind w:left="426" w:hanging="426"/>
        <w:contextualSpacing/>
        <w:jc w:val="both"/>
        <w:rPr>
          <w:rFonts w:ascii="Times New Roman" w:eastAsia="Times New Roman" w:hAnsi="Times New Roman" w:cs="Times New Roman"/>
          <w:b/>
          <w:lang w:eastAsia="pl-PL"/>
        </w:rPr>
      </w:pPr>
      <w:r w:rsidRPr="00215155">
        <w:rPr>
          <w:rFonts w:ascii="Times New Roman" w:eastAsia="Times New Roman" w:hAnsi="Times New Roman" w:cs="Times New Roman"/>
          <w:b/>
          <w:lang w:eastAsia="pl-PL"/>
        </w:rPr>
        <w:t>Załącznik A – Opis przedmiotu zamówienia;</w:t>
      </w:r>
    </w:p>
    <w:p w14:paraId="27C586F3" w14:textId="77777777" w:rsidR="00257C19" w:rsidRPr="00215155" w:rsidRDefault="00A869D0" w:rsidP="00344740">
      <w:pPr>
        <w:numPr>
          <w:ilvl w:val="0"/>
          <w:numId w:val="19"/>
        </w:numPr>
        <w:spacing w:after="0" w:line="240" w:lineRule="auto"/>
        <w:ind w:left="426" w:hanging="426"/>
        <w:contextualSpacing/>
        <w:jc w:val="both"/>
        <w:rPr>
          <w:rFonts w:ascii="Times New Roman" w:eastAsia="Times New Roman" w:hAnsi="Times New Roman" w:cs="Times New Roman"/>
          <w:u w:val="single"/>
          <w:lang w:eastAsia="pl-PL"/>
        </w:rPr>
      </w:pPr>
      <w:r w:rsidRPr="00215155">
        <w:rPr>
          <w:rFonts w:ascii="Times New Roman" w:eastAsia="Times New Roman" w:hAnsi="Times New Roman" w:cs="Times New Roman"/>
          <w:b/>
          <w:bCs/>
          <w:lang w:eastAsia="pl-PL"/>
        </w:rPr>
        <w:t>Załącznik nr 1 – Formularz oferty;</w:t>
      </w:r>
    </w:p>
    <w:p w14:paraId="3D5986B2" w14:textId="1F4F337F" w:rsidR="003B7A0B" w:rsidRPr="00215155" w:rsidRDefault="00A869D0" w:rsidP="00344740">
      <w:pPr>
        <w:numPr>
          <w:ilvl w:val="0"/>
          <w:numId w:val="19"/>
        </w:numPr>
        <w:spacing w:after="0" w:line="240" w:lineRule="auto"/>
        <w:ind w:left="426" w:hanging="426"/>
        <w:contextualSpacing/>
        <w:jc w:val="both"/>
        <w:rPr>
          <w:rFonts w:ascii="Times New Roman" w:eastAsia="Times New Roman" w:hAnsi="Times New Roman" w:cs="Times New Roman"/>
          <w:u w:val="single"/>
          <w:lang w:eastAsia="pl-PL"/>
        </w:rPr>
      </w:pPr>
      <w:r w:rsidRPr="00215155">
        <w:rPr>
          <w:rFonts w:ascii="Times New Roman" w:eastAsia="Times New Roman" w:hAnsi="Times New Roman" w:cs="Times New Roman"/>
          <w:b/>
          <w:bCs/>
          <w:lang w:eastAsia="pl-PL"/>
        </w:rPr>
        <w:t>Załącznik nr 2 – Wzór umowy.</w:t>
      </w:r>
    </w:p>
    <w:p w14:paraId="3C775319" w14:textId="77777777" w:rsidR="00807A39" w:rsidRPr="00215155" w:rsidRDefault="00807A39" w:rsidP="00165165">
      <w:pPr>
        <w:spacing w:after="0" w:line="240" w:lineRule="auto"/>
        <w:ind w:left="720"/>
        <w:contextualSpacing/>
        <w:jc w:val="both"/>
        <w:rPr>
          <w:rFonts w:ascii="Times New Roman" w:eastAsia="Times New Roman" w:hAnsi="Times New Roman" w:cs="Times New Roman"/>
          <w:u w:val="single"/>
          <w:lang w:eastAsia="pl-PL"/>
        </w:rPr>
      </w:pPr>
    </w:p>
    <w:p w14:paraId="5764DA5A" w14:textId="25EEB819" w:rsidR="00207595" w:rsidRPr="00215155" w:rsidRDefault="00207595">
      <w:pPr>
        <w:spacing w:after="0" w:line="240" w:lineRule="auto"/>
        <w:rPr>
          <w:rFonts w:ascii="Times New Roman" w:hAnsi="Times New Roman" w:cs="Times New Roman"/>
          <w:b/>
          <w:bCs/>
          <w:u w:val="single"/>
        </w:rPr>
      </w:pPr>
      <w:r w:rsidRPr="00215155">
        <w:rPr>
          <w:rFonts w:ascii="Times New Roman" w:hAnsi="Times New Roman" w:cs="Times New Roman"/>
          <w:b/>
          <w:bCs/>
          <w:u w:val="single"/>
        </w:rPr>
        <w:br w:type="page"/>
      </w:r>
    </w:p>
    <w:p w14:paraId="52196DA0" w14:textId="77777777" w:rsidR="003D3D75" w:rsidRPr="00215155" w:rsidRDefault="003D3D75">
      <w:pPr>
        <w:spacing w:after="0" w:line="240" w:lineRule="auto"/>
        <w:ind w:firstLine="3"/>
        <w:jc w:val="center"/>
        <w:rPr>
          <w:rFonts w:ascii="Times New Roman" w:hAnsi="Times New Roman" w:cs="Times New Roman"/>
          <w:b/>
          <w:bCs/>
          <w:u w:val="single"/>
        </w:rPr>
      </w:pPr>
    </w:p>
    <w:p w14:paraId="0271902D" w14:textId="72EAC995" w:rsidR="00257C19" w:rsidRPr="00215155" w:rsidRDefault="00A869D0">
      <w:pPr>
        <w:spacing w:after="0" w:line="240" w:lineRule="auto"/>
        <w:ind w:firstLine="3"/>
        <w:jc w:val="center"/>
        <w:rPr>
          <w:rFonts w:ascii="Times New Roman" w:hAnsi="Times New Roman" w:cs="Times New Roman"/>
          <w:b/>
          <w:bCs/>
        </w:rPr>
      </w:pPr>
      <w:r w:rsidRPr="00215155">
        <w:rPr>
          <w:rFonts w:ascii="Times New Roman" w:hAnsi="Times New Roman" w:cs="Times New Roman"/>
          <w:b/>
          <w:bCs/>
          <w:u w:val="single"/>
        </w:rPr>
        <w:t>FORMULARZ OFERTY – Numer sprawy 80.272</w:t>
      </w:r>
      <w:r w:rsidR="00C066BB" w:rsidRPr="00215155">
        <w:rPr>
          <w:rFonts w:ascii="Times New Roman" w:hAnsi="Times New Roman" w:cs="Times New Roman"/>
          <w:b/>
          <w:bCs/>
          <w:u w:val="single"/>
        </w:rPr>
        <w:t>.</w:t>
      </w:r>
      <w:r w:rsidR="007D2DE3">
        <w:rPr>
          <w:rFonts w:ascii="Times New Roman" w:hAnsi="Times New Roman" w:cs="Times New Roman"/>
          <w:b/>
          <w:bCs/>
          <w:u w:val="single"/>
        </w:rPr>
        <w:t>255.2023</w:t>
      </w:r>
    </w:p>
    <w:p w14:paraId="59B4B742" w14:textId="77777777" w:rsidR="00257C19" w:rsidRPr="00215155" w:rsidRDefault="00A869D0" w:rsidP="00B429A3">
      <w:pPr>
        <w:spacing w:after="0" w:line="240" w:lineRule="auto"/>
        <w:ind w:left="284"/>
        <w:jc w:val="both"/>
        <w:rPr>
          <w:rFonts w:ascii="Times New Roman" w:hAnsi="Times New Roman" w:cs="Times New Roman"/>
          <w:b/>
          <w:bCs/>
        </w:rPr>
      </w:pPr>
      <w:r w:rsidRPr="00215155">
        <w:rPr>
          <w:rFonts w:ascii="Times New Roman" w:hAnsi="Times New Roman" w:cs="Times New Roman"/>
          <w:b/>
          <w:bCs/>
        </w:rPr>
        <w:t>_____________________________________________________________________________</w:t>
      </w:r>
    </w:p>
    <w:p w14:paraId="04E73F91" w14:textId="77777777" w:rsidR="00257C19" w:rsidRPr="00215155" w:rsidRDefault="00257C19">
      <w:pPr>
        <w:spacing w:after="0" w:line="240" w:lineRule="auto"/>
        <w:ind w:left="540"/>
        <w:jc w:val="both"/>
        <w:outlineLvl w:val="0"/>
        <w:rPr>
          <w:rFonts w:ascii="Times New Roman" w:hAnsi="Times New Roman" w:cs="Times New Roman"/>
          <w:i/>
          <w:iCs/>
          <w:u w:val="single"/>
        </w:rPr>
      </w:pPr>
    </w:p>
    <w:p w14:paraId="367E46F6" w14:textId="77777777" w:rsidR="00257C19" w:rsidRPr="00215155" w:rsidRDefault="00A869D0" w:rsidP="00B429A3">
      <w:pPr>
        <w:spacing w:after="0" w:line="240" w:lineRule="auto"/>
        <w:jc w:val="both"/>
        <w:outlineLvl w:val="0"/>
        <w:rPr>
          <w:rFonts w:ascii="Times New Roman" w:hAnsi="Times New Roman" w:cs="Times New Roman"/>
          <w:b/>
          <w:bCs/>
          <w:i/>
          <w:iCs/>
        </w:rPr>
      </w:pPr>
      <w:r w:rsidRPr="00215155">
        <w:rPr>
          <w:rFonts w:ascii="Times New Roman" w:hAnsi="Times New Roman" w:cs="Times New Roman"/>
          <w:i/>
          <w:iCs/>
          <w:u w:val="single"/>
        </w:rPr>
        <w:t>ZAMAWIAJĄCY</w:t>
      </w:r>
      <w:r w:rsidRPr="00215155">
        <w:rPr>
          <w:rFonts w:ascii="Times New Roman" w:hAnsi="Times New Roman" w:cs="Times New Roman"/>
          <w:i/>
          <w:iCs/>
        </w:rPr>
        <w:t>:</w:t>
      </w:r>
      <w:r w:rsidRPr="00215155">
        <w:rPr>
          <w:rFonts w:ascii="Times New Roman" w:hAnsi="Times New Roman" w:cs="Times New Roman"/>
          <w:b/>
          <w:bCs/>
        </w:rPr>
        <w:tab/>
      </w:r>
      <w:r w:rsidRPr="00215155">
        <w:rPr>
          <w:rFonts w:ascii="Times New Roman" w:hAnsi="Times New Roman" w:cs="Times New Roman"/>
          <w:b/>
          <w:bCs/>
          <w:i/>
          <w:iCs/>
        </w:rPr>
        <w:t xml:space="preserve">Uniwersytet Jagielloński </w:t>
      </w:r>
    </w:p>
    <w:p w14:paraId="2575286E" w14:textId="77777777" w:rsidR="00257C19" w:rsidRPr="00215155" w:rsidRDefault="00A869D0">
      <w:pPr>
        <w:spacing w:after="0" w:line="240" w:lineRule="auto"/>
        <w:ind w:left="1842" w:firstLine="282"/>
        <w:jc w:val="both"/>
        <w:rPr>
          <w:rFonts w:ascii="Times New Roman" w:hAnsi="Times New Roman" w:cs="Times New Roman"/>
          <w:b/>
          <w:bCs/>
        </w:rPr>
      </w:pPr>
      <w:r w:rsidRPr="00215155">
        <w:rPr>
          <w:rFonts w:ascii="Times New Roman" w:hAnsi="Times New Roman" w:cs="Times New Roman"/>
          <w:b/>
          <w:bCs/>
          <w:i/>
          <w:iCs/>
        </w:rPr>
        <w:t>ul. Gołębia 24, 31 – 007 Kraków</w:t>
      </w:r>
      <w:r w:rsidRPr="00215155">
        <w:rPr>
          <w:rFonts w:ascii="Times New Roman" w:hAnsi="Times New Roman" w:cs="Times New Roman"/>
          <w:b/>
          <w:bCs/>
        </w:rPr>
        <w:t>;</w:t>
      </w:r>
    </w:p>
    <w:p w14:paraId="1A9CCE5E" w14:textId="77777777" w:rsidR="00257C19" w:rsidRPr="00215155" w:rsidRDefault="00A869D0" w:rsidP="00B429A3">
      <w:pPr>
        <w:spacing w:after="0" w:line="240" w:lineRule="auto"/>
        <w:jc w:val="both"/>
        <w:rPr>
          <w:rFonts w:ascii="Times New Roman" w:hAnsi="Times New Roman" w:cs="Times New Roman"/>
          <w:b/>
          <w:bCs/>
          <w:i/>
          <w:iCs/>
        </w:rPr>
      </w:pPr>
      <w:r w:rsidRPr="00215155">
        <w:rPr>
          <w:rFonts w:ascii="Times New Roman" w:hAnsi="Times New Roman" w:cs="Times New Roman"/>
          <w:i/>
          <w:iCs/>
          <w:u w:val="single"/>
        </w:rPr>
        <w:t>Jednostka prowadząca sprawę</w:t>
      </w:r>
      <w:r w:rsidRPr="00215155">
        <w:rPr>
          <w:rFonts w:ascii="Times New Roman" w:hAnsi="Times New Roman" w:cs="Times New Roman"/>
          <w:i/>
          <w:iCs/>
        </w:rPr>
        <w:t xml:space="preserve">: </w:t>
      </w:r>
      <w:r w:rsidRPr="00215155">
        <w:rPr>
          <w:rFonts w:ascii="Times New Roman" w:hAnsi="Times New Roman" w:cs="Times New Roman"/>
          <w:b/>
          <w:bCs/>
          <w:i/>
          <w:iCs/>
        </w:rPr>
        <w:t>Dział Zamówień Publicznych UJ</w:t>
      </w:r>
    </w:p>
    <w:p w14:paraId="0CA5ADCA" w14:textId="07AA1130" w:rsidR="00257C19" w:rsidRPr="00215155" w:rsidRDefault="00A869D0" w:rsidP="00344740">
      <w:pPr>
        <w:spacing w:after="0" w:line="240" w:lineRule="auto"/>
        <w:ind w:left="2835"/>
        <w:jc w:val="both"/>
        <w:outlineLvl w:val="0"/>
        <w:rPr>
          <w:rFonts w:ascii="Times New Roman" w:hAnsi="Times New Roman" w:cs="Times New Roman"/>
          <w:b/>
          <w:bCs/>
        </w:rPr>
      </w:pPr>
      <w:r w:rsidRPr="00215155">
        <w:rPr>
          <w:rFonts w:ascii="Times New Roman" w:hAnsi="Times New Roman" w:cs="Times New Roman"/>
          <w:b/>
          <w:bCs/>
          <w:i/>
          <w:iCs/>
        </w:rPr>
        <w:t>ul. Straszewskiego 25/</w:t>
      </w:r>
      <w:r w:rsidR="005B47FF" w:rsidRPr="00215155">
        <w:rPr>
          <w:rFonts w:ascii="Times New Roman" w:hAnsi="Times New Roman" w:cs="Times New Roman"/>
          <w:b/>
          <w:bCs/>
          <w:i/>
          <w:iCs/>
        </w:rPr>
        <w:t>3 i 4</w:t>
      </w:r>
      <w:r w:rsidRPr="00215155">
        <w:rPr>
          <w:rFonts w:ascii="Times New Roman" w:hAnsi="Times New Roman" w:cs="Times New Roman"/>
          <w:b/>
          <w:bCs/>
          <w:i/>
          <w:iCs/>
        </w:rPr>
        <w:t>, 31-113 Kraków</w:t>
      </w:r>
    </w:p>
    <w:p w14:paraId="4B08D65B" w14:textId="77777777" w:rsidR="00257C19" w:rsidRPr="00215155" w:rsidRDefault="00A869D0" w:rsidP="00B429A3">
      <w:pPr>
        <w:spacing w:after="0" w:line="240" w:lineRule="auto"/>
        <w:ind w:left="284"/>
        <w:jc w:val="both"/>
        <w:outlineLvl w:val="0"/>
        <w:rPr>
          <w:rFonts w:ascii="Times New Roman" w:hAnsi="Times New Roman" w:cs="Times New Roman"/>
          <w:b/>
          <w:bCs/>
          <w:u w:val="single"/>
        </w:rPr>
      </w:pPr>
      <w:r w:rsidRPr="00215155">
        <w:rPr>
          <w:rFonts w:ascii="Times New Roman" w:hAnsi="Times New Roman" w:cs="Times New Roman"/>
          <w:b/>
          <w:bCs/>
        </w:rPr>
        <w:t>_____________________________________________________________________________</w:t>
      </w:r>
    </w:p>
    <w:p w14:paraId="2D142ED6" w14:textId="1433F487" w:rsidR="00257C19" w:rsidRPr="00215155" w:rsidRDefault="00A869D0" w:rsidP="00B429A3">
      <w:pPr>
        <w:spacing w:after="0" w:line="240" w:lineRule="auto"/>
        <w:jc w:val="both"/>
        <w:rPr>
          <w:rFonts w:ascii="Times New Roman" w:hAnsi="Times New Roman" w:cs="Times New Roman"/>
        </w:rPr>
      </w:pPr>
      <w:r w:rsidRPr="00215155">
        <w:rPr>
          <w:rFonts w:ascii="Times New Roman" w:hAnsi="Times New Roman" w:cs="Times New Roman"/>
          <w:i/>
          <w:iCs/>
          <w:u w:val="single"/>
        </w:rPr>
        <w:t xml:space="preserve">Nazwa (Firma) </w:t>
      </w:r>
      <w:r w:rsidR="00B708FB" w:rsidRPr="00215155">
        <w:rPr>
          <w:rFonts w:ascii="Times New Roman" w:hAnsi="Times New Roman" w:cs="Times New Roman"/>
          <w:i/>
          <w:iCs/>
          <w:u w:val="single"/>
        </w:rPr>
        <w:t>W</w:t>
      </w:r>
      <w:r w:rsidRPr="00215155">
        <w:rPr>
          <w:rFonts w:ascii="Times New Roman" w:hAnsi="Times New Roman" w:cs="Times New Roman"/>
          <w:i/>
          <w:iCs/>
          <w:u w:val="single"/>
        </w:rPr>
        <w:t>ykonawcy:</w:t>
      </w:r>
      <w:r w:rsidRPr="00215155">
        <w:rPr>
          <w:rFonts w:ascii="Times New Roman" w:hAnsi="Times New Roman" w:cs="Times New Roman"/>
        </w:rPr>
        <w:tab/>
      </w:r>
      <w:r w:rsidRPr="00215155">
        <w:rPr>
          <w:rFonts w:ascii="Times New Roman" w:hAnsi="Times New Roman" w:cs="Times New Roman"/>
        </w:rPr>
        <w:tab/>
      </w:r>
    </w:p>
    <w:p w14:paraId="7A55900B" w14:textId="77777777" w:rsidR="00257C19" w:rsidRPr="00215155" w:rsidRDefault="00A869D0">
      <w:pPr>
        <w:spacing w:after="0" w:line="240" w:lineRule="auto"/>
        <w:ind w:left="426"/>
        <w:jc w:val="right"/>
        <w:rPr>
          <w:rFonts w:ascii="Times New Roman" w:hAnsi="Times New Roman" w:cs="Times New Roman"/>
          <w:u w:val="single"/>
        </w:rPr>
      </w:pPr>
      <w:r w:rsidRPr="00215155">
        <w:rPr>
          <w:rFonts w:ascii="Times New Roman" w:hAnsi="Times New Roman" w:cs="Times New Roman"/>
          <w:u w:val="single"/>
        </w:rPr>
        <w:t>................................................................................</w:t>
      </w:r>
    </w:p>
    <w:p w14:paraId="3F840110" w14:textId="77777777" w:rsidR="00257C19" w:rsidRPr="00215155" w:rsidRDefault="00A869D0">
      <w:pPr>
        <w:spacing w:after="0" w:line="240" w:lineRule="auto"/>
        <w:ind w:left="426"/>
        <w:jc w:val="right"/>
        <w:rPr>
          <w:rFonts w:ascii="Times New Roman" w:hAnsi="Times New Roman" w:cs="Times New Roman"/>
          <w:u w:val="single"/>
        </w:rPr>
      </w:pPr>
      <w:r w:rsidRPr="00215155">
        <w:rPr>
          <w:rFonts w:ascii="Times New Roman" w:hAnsi="Times New Roman" w:cs="Times New Roman"/>
          <w:u w:val="single"/>
        </w:rPr>
        <w:t>................................................................................</w:t>
      </w:r>
    </w:p>
    <w:p w14:paraId="4629A172" w14:textId="77777777" w:rsidR="00257C19" w:rsidRPr="00215155" w:rsidRDefault="00A869D0" w:rsidP="00B429A3">
      <w:pPr>
        <w:spacing w:after="0" w:line="240" w:lineRule="auto"/>
        <w:jc w:val="both"/>
        <w:rPr>
          <w:rFonts w:ascii="Times New Roman" w:hAnsi="Times New Roman" w:cs="Times New Roman"/>
        </w:rPr>
      </w:pPr>
      <w:r w:rsidRPr="00215155">
        <w:rPr>
          <w:rFonts w:ascii="Times New Roman" w:hAnsi="Times New Roman" w:cs="Times New Roman"/>
          <w:i/>
          <w:iCs/>
          <w:u w:val="single"/>
        </w:rPr>
        <w:t xml:space="preserve">Adres siedziby: </w:t>
      </w:r>
      <w:r w:rsidRPr="00215155">
        <w:rPr>
          <w:rFonts w:ascii="Times New Roman" w:hAnsi="Times New Roman" w:cs="Times New Roman"/>
        </w:rPr>
        <w:tab/>
      </w:r>
      <w:r w:rsidRPr="00215155">
        <w:rPr>
          <w:rFonts w:ascii="Times New Roman" w:hAnsi="Times New Roman" w:cs="Times New Roman"/>
        </w:rPr>
        <w:tab/>
      </w:r>
      <w:r w:rsidRPr="00215155">
        <w:rPr>
          <w:rFonts w:ascii="Times New Roman" w:hAnsi="Times New Roman" w:cs="Times New Roman"/>
        </w:rPr>
        <w:tab/>
      </w:r>
      <w:r w:rsidRPr="00215155">
        <w:rPr>
          <w:rFonts w:ascii="Times New Roman" w:hAnsi="Times New Roman" w:cs="Times New Roman"/>
        </w:rPr>
        <w:tab/>
      </w:r>
    </w:p>
    <w:p w14:paraId="46237C10" w14:textId="77777777" w:rsidR="00257C19" w:rsidRPr="00215155" w:rsidRDefault="00A869D0">
      <w:pPr>
        <w:spacing w:after="0" w:line="240" w:lineRule="auto"/>
        <w:ind w:left="426"/>
        <w:jc w:val="right"/>
        <w:rPr>
          <w:rFonts w:ascii="Times New Roman" w:hAnsi="Times New Roman" w:cs="Times New Roman"/>
          <w:u w:val="single"/>
        </w:rPr>
      </w:pPr>
      <w:r w:rsidRPr="00215155">
        <w:rPr>
          <w:rFonts w:ascii="Times New Roman" w:hAnsi="Times New Roman" w:cs="Times New Roman"/>
          <w:u w:val="single"/>
        </w:rPr>
        <w:t>................................................................................</w:t>
      </w:r>
    </w:p>
    <w:p w14:paraId="5A5B4FFF" w14:textId="77777777" w:rsidR="00257C19" w:rsidRPr="00215155" w:rsidRDefault="00A869D0">
      <w:pPr>
        <w:spacing w:after="0" w:line="240" w:lineRule="auto"/>
        <w:ind w:left="426"/>
        <w:jc w:val="right"/>
        <w:rPr>
          <w:rFonts w:ascii="Times New Roman" w:hAnsi="Times New Roman" w:cs="Times New Roman"/>
          <w:u w:val="single"/>
        </w:rPr>
      </w:pPr>
      <w:r w:rsidRPr="00215155">
        <w:rPr>
          <w:rFonts w:ascii="Times New Roman" w:hAnsi="Times New Roman" w:cs="Times New Roman"/>
          <w:u w:val="single"/>
        </w:rPr>
        <w:t>................................................................................</w:t>
      </w:r>
    </w:p>
    <w:p w14:paraId="7C18CFD6" w14:textId="77777777" w:rsidR="00257C19" w:rsidRPr="00215155" w:rsidRDefault="00A869D0" w:rsidP="00B429A3">
      <w:pPr>
        <w:spacing w:after="0" w:line="240" w:lineRule="auto"/>
        <w:jc w:val="both"/>
        <w:rPr>
          <w:rFonts w:ascii="Times New Roman" w:hAnsi="Times New Roman" w:cs="Times New Roman"/>
        </w:rPr>
      </w:pPr>
      <w:r w:rsidRPr="00215155">
        <w:rPr>
          <w:rFonts w:ascii="Times New Roman" w:hAnsi="Times New Roman" w:cs="Times New Roman"/>
          <w:i/>
          <w:iCs/>
          <w:u w:val="single"/>
        </w:rPr>
        <w:t>Adres do korespondencji:</w:t>
      </w:r>
      <w:r w:rsidRPr="00215155">
        <w:rPr>
          <w:rFonts w:ascii="Times New Roman" w:hAnsi="Times New Roman" w:cs="Times New Roman"/>
        </w:rPr>
        <w:tab/>
      </w:r>
      <w:r w:rsidRPr="00215155">
        <w:rPr>
          <w:rFonts w:ascii="Times New Roman" w:hAnsi="Times New Roman" w:cs="Times New Roman"/>
        </w:rPr>
        <w:tab/>
      </w:r>
    </w:p>
    <w:p w14:paraId="5EEA3BA7" w14:textId="77777777" w:rsidR="00257C19" w:rsidRPr="00215155" w:rsidRDefault="00A869D0">
      <w:pPr>
        <w:spacing w:after="0" w:line="240" w:lineRule="auto"/>
        <w:ind w:left="426"/>
        <w:jc w:val="right"/>
        <w:rPr>
          <w:rFonts w:ascii="Times New Roman" w:hAnsi="Times New Roman" w:cs="Times New Roman"/>
          <w:u w:val="single"/>
          <w:lang w:val="da-DK"/>
        </w:rPr>
      </w:pPr>
      <w:r w:rsidRPr="00215155">
        <w:rPr>
          <w:rFonts w:ascii="Times New Roman" w:hAnsi="Times New Roman" w:cs="Times New Roman"/>
          <w:u w:val="single"/>
          <w:lang w:val="da-DK"/>
        </w:rPr>
        <w:t>................................................................................</w:t>
      </w:r>
    </w:p>
    <w:p w14:paraId="5AFF59B2" w14:textId="77777777" w:rsidR="00257C19" w:rsidRPr="00215155" w:rsidRDefault="00A869D0">
      <w:pPr>
        <w:spacing w:after="0" w:line="240" w:lineRule="auto"/>
        <w:ind w:left="426"/>
        <w:jc w:val="right"/>
        <w:rPr>
          <w:rFonts w:ascii="Times New Roman" w:hAnsi="Times New Roman" w:cs="Times New Roman"/>
          <w:i/>
          <w:iCs/>
          <w:u w:val="single"/>
          <w:lang w:val="de-DE"/>
        </w:rPr>
      </w:pPr>
      <w:r w:rsidRPr="00215155">
        <w:rPr>
          <w:rFonts w:ascii="Times New Roman" w:hAnsi="Times New Roman" w:cs="Times New Roman"/>
          <w:u w:val="single"/>
          <w:lang w:val="de-DE"/>
        </w:rPr>
        <w:t>................................................................................</w:t>
      </w:r>
    </w:p>
    <w:p w14:paraId="1120EE50" w14:textId="77777777" w:rsidR="00257C19" w:rsidRPr="00215155" w:rsidRDefault="00A869D0" w:rsidP="00B429A3">
      <w:pPr>
        <w:spacing w:after="0" w:line="240" w:lineRule="auto"/>
        <w:jc w:val="both"/>
        <w:rPr>
          <w:rFonts w:ascii="Times New Roman" w:hAnsi="Times New Roman" w:cs="Times New Roman"/>
          <w:i/>
          <w:iCs/>
          <w:u w:val="single"/>
          <w:lang w:val="de-DE"/>
        </w:rPr>
      </w:pPr>
      <w:r w:rsidRPr="00215155">
        <w:rPr>
          <w:rFonts w:ascii="Times New Roman" w:hAnsi="Times New Roman" w:cs="Times New Roman"/>
          <w:i/>
          <w:iCs/>
          <w:u w:val="single"/>
          <w:lang w:val="de-DE"/>
        </w:rPr>
        <w:t>Kontakt:</w:t>
      </w:r>
    </w:p>
    <w:p w14:paraId="37633513" w14:textId="77777777" w:rsidR="00257C19" w:rsidRPr="00215155" w:rsidRDefault="00A869D0">
      <w:pPr>
        <w:spacing w:after="0" w:line="240" w:lineRule="auto"/>
        <w:ind w:left="426" w:firstLine="282"/>
        <w:jc w:val="right"/>
        <w:outlineLvl w:val="0"/>
        <w:rPr>
          <w:rFonts w:ascii="Times New Roman" w:hAnsi="Times New Roman" w:cs="Times New Roman"/>
          <w:u w:val="single"/>
          <w:lang w:val="de-DE"/>
        </w:rPr>
      </w:pPr>
      <w:r w:rsidRPr="00215155">
        <w:rPr>
          <w:rFonts w:ascii="Times New Roman" w:hAnsi="Times New Roman" w:cs="Times New Roman"/>
          <w:i/>
          <w:iCs/>
          <w:u w:val="single"/>
          <w:lang w:val="de-DE"/>
        </w:rPr>
        <w:t>tel.:</w:t>
      </w:r>
      <w:r w:rsidRPr="00215155">
        <w:rPr>
          <w:rFonts w:ascii="Times New Roman" w:hAnsi="Times New Roman" w:cs="Times New Roman"/>
          <w:i/>
          <w:iCs/>
          <w:lang w:val="de-DE"/>
        </w:rPr>
        <w:tab/>
      </w:r>
      <w:r w:rsidRPr="00215155">
        <w:rPr>
          <w:rFonts w:ascii="Times New Roman" w:hAnsi="Times New Roman" w:cs="Times New Roman"/>
          <w:u w:val="single"/>
          <w:lang w:val="de-DE"/>
        </w:rPr>
        <w:t>...................................................................</w:t>
      </w:r>
    </w:p>
    <w:p w14:paraId="73F7F4B6" w14:textId="77777777" w:rsidR="00257C19" w:rsidRPr="00215155" w:rsidRDefault="00A869D0">
      <w:pPr>
        <w:spacing w:after="0" w:line="240" w:lineRule="auto"/>
        <w:ind w:left="426" w:firstLine="282"/>
        <w:jc w:val="right"/>
        <w:outlineLvl w:val="0"/>
        <w:rPr>
          <w:rFonts w:ascii="Times New Roman" w:hAnsi="Times New Roman" w:cs="Times New Roman"/>
          <w:u w:val="single"/>
          <w:lang w:val="de-DE"/>
        </w:rPr>
      </w:pPr>
      <w:r w:rsidRPr="00215155">
        <w:rPr>
          <w:rFonts w:ascii="Times New Roman" w:hAnsi="Times New Roman" w:cs="Times New Roman"/>
          <w:i/>
          <w:iCs/>
          <w:u w:val="single"/>
          <w:lang w:val="de-DE"/>
        </w:rPr>
        <w:t>fax:</w:t>
      </w:r>
      <w:r w:rsidRPr="00215155">
        <w:rPr>
          <w:rFonts w:ascii="Times New Roman" w:hAnsi="Times New Roman" w:cs="Times New Roman"/>
          <w:lang w:val="de-DE"/>
        </w:rPr>
        <w:tab/>
      </w:r>
      <w:r w:rsidRPr="00215155">
        <w:rPr>
          <w:rFonts w:ascii="Times New Roman" w:hAnsi="Times New Roman" w:cs="Times New Roman"/>
          <w:u w:val="single"/>
          <w:lang w:val="de-DE"/>
        </w:rPr>
        <w:t>...................................................................</w:t>
      </w:r>
    </w:p>
    <w:p w14:paraId="0A73F005" w14:textId="77777777" w:rsidR="00257C19" w:rsidRPr="00215155" w:rsidRDefault="00A869D0">
      <w:pPr>
        <w:spacing w:after="0" w:line="240" w:lineRule="auto"/>
        <w:ind w:left="4674" w:hanging="279"/>
        <w:jc w:val="center"/>
        <w:outlineLvl w:val="0"/>
        <w:rPr>
          <w:rFonts w:ascii="Times New Roman" w:hAnsi="Times New Roman" w:cs="Times New Roman"/>
          <w:u w:val="single"/>
          <w:lang w:val="da-DK"/>
        </w:rPr>
      </w:pPr>
      <w:r w:rsidRPr="00215155">
        <w:rPr>
          <w:rFonts w:ascii="Times New Roman" w:hAnsi="Times New Roman" w:cs="Times New Roman"/>
          <w:i/>
          <w:iCs/>
          <w:lang w:val="da-DK"/>
        </w:rPr>
        <w:t xml:space="preserve">  </w:t>
      </w:r>
      <w:r w:rsidRPr="00215155">
        <w:rPr>
          <w:rFonts w:ascii="Times New Roman" w:hAnsi="Times New Roman" w:cs="Times New Roman"/>
          <w:i/>
          <w:iCs/>
          <w:u w:val="single"/>
          <w:lang w:val="da-DK"/>
        </w:rPr>
        <w:t>e-mail:</w:t>
      </w:r>
      <w:r w:rsidRPr="00215155">
        <w:rPr>
          <w:rFonts w:ascii="Times New Roman" w:hAnsi="Times New Roman" w:cs="Times New Roman"/>
          <w:lang w:val="da-DK"/>
        </w:rPr>
        <w:t xml:space="preserve">   </w:t>
      </w:r>
      <w:r w:rsidRPr="00215155">
        <w:rPr>
          <w:rFonts w:ascii="Times New Roman" w:hAnsi="Times New Roman" w:cs="Times New Roman"/>
          <w:u w:val="single"/>
          <w:lang w:val="da-DK"/>
        </w:rPr>
        <w:t>................................................................</w:t>
      </w:r>
    </w:p>
    <w:p w14:paraId="1CCB93B6" w14:textId="77777777" w:rsidR="00257C19" w:rsidRPr="00215155" w:rsidRDefault="00A869D0" w:rsidP="00B429A3">
      <w:pPr>
        <w:spacing w:after="0" w:line="240" w:lineRule="auto"/>
        <w:jc w:val="both"/>
        <w:outlineLvl w:val="0"/>
        <w:rPr>
          <w:rFonts w:ascii="Times New Roman" w:hAnsi="Times New Roman" w:cs="Times New Roman"/>
          <w:i/>
          <w:iCs/>
          <w:u w:val="single"/>
        </w:rPr>
      </w:pPr>
      <w:r w:rsidRPr="00215155">
        <w:rPr>
          <w:rFonts w:ascii="Times New Roman" w:hAnsi="Times New Roman" w:cs="Times New Roman"/>
          <w:i/>
          <w:iCs/>
          <w:u w:val="single"/>
        </w:rPr>
        <w:t>Inne dane:</w:t>
      </w:r>
    </w:p>
    <w:p w14:paraId="48EE60D1" w14:textId="77777777" w:rsidR="00257C19" w:rsidRPr="00215155" w:rsidRDefault="00A869D0">
      <w:pPr>
        <w:spacing w:after="0" w:line="240" w:lineRule="auto"/>
        <w:ind w:left="426"/>
        <w:jc w:val="right"/>
        <w:outlineLvl w:val="0"/>
        <w:rPr>
          <w:rFonts w:ascii="Times New Roman" w:hAnsi="Times New Roman" w:cs="Times New Roman"/>
          <w:u w:val="single"/>
        </w:rPr>
      </w:pPr>
      <w:r w:rsidRPr="00215155">
        <w:rPr>
          <w:rFonts w:ascii="Times New Roman" w:hAnsi="Times New Roman" w:cs="Times New Roman"/>
          <w:i/>
          <w:iCs/>
          <w:u w:val="single"/>
        </w:rPr>
        <w:t>NIP</w:t>
      </w:r>
      <w:r w:rsidRPr="00215155">
        <w:rPr>
          <w:rFonts w:ascii="Times New Roman" w:hAnsi="Times New Roman" w:cs="Times New Roman"/>
        </w:rPr>
        <w:t>:</w:t>
      </w:r>
      <w:r w:rsidRPr="00215155">
        <w:rPr>
          <w:rFonts w:ascii="Times New Roman" w:hAnsi="Times New Roman" w:cs="Times New Roman"/>
        </w:rPr>
        <w:tab/>
      </w:r>
      <w:r w:rsidRPr="00215155">
        <w:rPr>
          <w:rFonts w:ascii="Times New Roman" w:hAnsi="Times New Roman" w:cs="Times New Roman"/>
          <w:i/>
          <w:iCs/>
        </w:rPr>
        <w:t xml:space="preserve"> </w:t>
      </w:r>
      <w:r w:rsidRPr="00215155">
        <w:rPr>
          <w:rFonts w:ascii="Times New Roman" w:hAnsi="Times New Roman" w:cs="Times New Roman"/>
          <w:u w:val="single"/>
        </w:rPr>
        <w:t>.............................................................</w:t>
      </w:r>
    </w:p>
    <w:p w14:paraId="6A89D9E3" w14:textId="7F1E062A" w:rsidR="00257C19" w:rsidRPr="00215155" w:rsidRDefault="00A869D0">
      <w:pPr>
        <w:spacing w:after="0" w:line="240" w:lineRule="auto"/>
        <w:ind w:left="426"/>
        <w:jc w:val="right"/>
        <w:outlineLvl w:val="0"/>
        <w:rPr>
          <w:rFonts w:ascii="Times New Roman" w:hAnsi="Times New Roman" w:cs="Times New Roman"/>
          <w:u w:val="single"/>
        </w:rPr>
      </w:pPr>
      <w:r w:rsidRPr="00215155">
        <w:rPr>
          <w:rFonts w:ascii="Times New Roman" w:hAnsi="Times New Roman" w:cs="Times New Roman"/>
          <w:i/>
          <w:iCs/>
          <w:u w:val="single"/>
        </w:rPr>
        <w:t>REGON</w:t>
      </w:r>
      <w:r w:rsidRPr="00215155">
        <w:rPr>
          <w:rFonts w:ascii="Times New Roman" w:hAnsi="Times New Roman" w:cs="Times New Roman"/>
        </w:rPr>
        <w:t xml:space="preserve">:   </w:t>
      </w:r>
      <w:r w:rsidRPr="00215155">
        <w:rPr>
          <w:rFonts w:ascii="Times New Roman" w:hAnsi="Times New Roman" w:cs="Times New Roman"/>
          <w:u w:val="single"/>
        </w:rPr>
        <w:t>...............................................................</w:t>
      </w:r>
    </w:p>
    <w:p w14:paraId="5BB31C1E" w14:textId="77777777" w:rsidR="005B47FF" w:rsidRPr="00215155" w:rsidRDefault="005B47FF" w:rsidP="005B47FF">
      <w:pPr>
        <w:suppressAutoHyphens w:val="0"/>
        <w:ind w:left="540" w:hanging="540"/>
        <w:jc w:val="both"/>
        <w:outlineLvl w:val="0"/>
        <w:rPr>
          <w:lang w:val="fr-FR"/>
        </w:rPr>
      </w:pPr>
    </w:p>
    <w:p w14:paraId="5D87FF4C" w14:textId="77777777" w:rsidR="00855FF4" w:rsidRPr="00215155" w:rsidRDefault="00855FF4" w:rsidP="00B429A3">
      <w:pPr>
        <w:spacing w:after="0" w:line="240" w:lineRule="auto"/>
        <w:jc w:val="both"/>
        <w:outlineLvl w:val="0"/>
        <w:rPr>
          <w:rFonts w:ascii="Times New Roman" w:hAnsi="Times New Roman" w:cs="Times New Roman"/>
          <w:bCs/>
          <w:i/>
          <w:iCs/>
        </w:rPr>
      </w:pPr>
      <w:r w:rsidRPr="00215155">
        <w:rPr>
          <w:rFonts w:ascii="Times New Roman" w:hAnsi="Times New Roman" w:cs="Times New Roman"/>
          <w:bCs/>
          <w:i/>
          <w:iCs/>
          <w:u w:val="single"/>
        </w:rPr>
        <w:t>Dane umożliwiające dostęp do dokumentów potwierdzających umocowanie osoby działającej w imieniu wykonawcy</w:t>
      </w:r>
      <w:r w:rsidRPr="00215155">
        <w:rPr>
          <w:rFonts w:ascii="Times New Roman" w:hAnsi="Times New Roman" w:cs="Times New Roman"/>
          <w:bCs/>
          <w:i/>
          <w:iCs/>
        </w:rPr>
        <w:t xml:space="preserve"> (należy zaznaczyć właściwe i ewentualnie uzupełnić): </w:t>
      </w:r>
    </w:p>
    <w:p w14:paraId="4559FAF9" w14:textId="77777777" w:rsidR="00855FF4" w:rsidRPr="00215155" w:rsidRDefault="00000000" w:rsidP="00B429A3">
      <w:pPr>
        <w:spacing w:after="0" w:line="240" w:lineRule="auto"/>
        <w:jc w:val="both"/>
        <w:outlineLvl w:val="0"/>
        <w:rPr>
          <w:rFonts w:ascii="Times New Roman" w:hAnsi="Times New Roman" w:cs="Times New Roman"/>
          <w:bCs/>
          <w:i/>
          <w:iCs/>
        </w:rPr>
      </w:pPr>
      <w:sdt>
        <w:sdtPr>
          <w:rPr>
            <w:rFonts w:ascii="Times New Roman" w:hAnsi="Times New Roman" w:cs="Times New Roman"/>
            <w:bCs/>
            <w:iCs/>
          </w:rPr>
          <w:id w:val="-942834283"/>
          <w14:checkbox>
            <w14:checked w14:val="0"/>
            <w14:checkedState w14:val="2612" w14:font="MS Gothic"/>
            <w14:uncheckedState w14:val="2610" w14:font="MS Gothic"/>
          </w14:checkbox>
        </w:sdtPr>
        <w:sdtContent>
          <w:r w:rsidR="00855FF4" w:rsidRPr="00215155">
            <w:rPr>
              <w:rFonts w:ascii="Segoe UI Symbol" w:eastAsia="MS Gothic" w:hAnsi="Segoe UI Symbol" w:cs="Segoe UI Symbol"/>
              <w:bCs/>
              <w:iCs/>
            </w:rPr>
            <w:t>☐</w:t>
          </w:r>
        </w:sdtContent>
      </w:sdt>
      <w:r w:rsidR="00855FF4" w:rsidRPr="00215155">
        <w:rPr>
          <w:rFonts w:ascii="Times New Roman" w:hAnsi="Times New Roman" w:cs="Times New Roman"/>
          <w:bCs/>
          <w:iCs/>
        </w:rPr>
        <w:t xml:space="preserve">   </w:t>
      </w:r>
      <w:r w:rsidR="00855FF4" w:rsidRPr="00215155">
        <w:rPr>
          <w:rFonts w:ascii="Times New Roman" w:hAnsi="Times New Roman" w:cs="Times New Roman"/>
          <w:bCs/>
          <w:i/>
          <w:iCs/>
        </w:rPr>
        <w:t xml:space="preserve">wyszukiwarka KRS: </w:t>
      </w:r>
      <w:hyperlink r:id="rId45" w:history="1">
        <w:r w:rsidR="00855FF4" w:rsidRPr="00215155">
          <w:rPr>
            <w:rStyle w:val="Hipercze"/>
            <w:rFonts w:ascii="Times New Roman" w:hAnsi="Times New Roman"/>
            <w:bCs/>
            <w:iCs/>
          </w:rPr>
          <w:t>https://ekrs.ms.gov.pl/web/wyszukiwarka-krs/strona-glowna/</w:t>
        </w:r>
      </w:hyperlink>
      <w:r w:rsidR="00855FF4" w:rsidRPr="00215155">
        <w:rPr>
          <w:rFonts w:ascii="Times New Roman" w:hAnsi="Times New Roman" w:cs="Times New Roman"/>
          <w:bCs/>
          <w:i/>
          <w:iCs/>
        </w:rPr>
        <w:t>,</w:t>
      </w:r>
    </w:p>
    <w:p w14:paraId="27FDFFAB" w14:textId="1441003B" w:rsidR="00855FF4" w:rsidRPr="00215155" w:rsidRDefault="00000000" w:rsidP="00B429A3">
      <w:pPr>
        <w:spacing w:after="0" w:line="240" w:lineRule="auto"/>
        <w:jc w:val="both"/>
        <w:outlineLvl w:val="0"/>
        <w:rPr>
          <w:rFonts w:ascii="Times New Roman" w:hAnsi="Times New Roman" w:cs="Times New Roman"/>
          <w:bCs/>
          <w:i/>
          <w:iCs/>
        </w:rPr>
      </w:pPr>
      <w:sdt>
        <w:sdtPr>
          <w:rPr>
            <w:rFonts w:ascii="Times New Roman" w:hAnsi="Times New Roman" w:cs="Times New Roman"/>
            <w:bCs/>
            <w:iCs/>
          </w:rPr>
          <w:id w:val="415450997"/>
          <w14:checkbox>
            <w14:checked w14:val="0"/>
            <w14:checkedState w14:val="2612" w14:font="MS Gothic"/>
            <w14:uncheckedState w14:val="2610" w14:font="MS Gothic"/>
          </w14:checkbox>
        </w:sdtPr>
        <w:sdtContent>
          <w:r w:rsidR="00855FF4" w:rsidRPr="00215155">
            <w:rPr>
              <w:rFonts w:ascii="Segoe UI Symbol" w:eastAsia="MS Gothic" w:hAnsi="Segoe UI Symbol" w:cs="Segoe UI Symbol"/>
              <w:bCs/>
              <w:iCs/>
            </w:rPr>
            <w:t>☐</w:t>
          </w:r>
        </w:sdtContent>
      </w:sdt>
      <w:r w:rsidR="00855FF4" w:rsidRPr="00215155">
        <w:rPr>
          <w:rFonts w:ascii="Times New Roman" w:hAnsi="Times New Roman" w:cs="Times New Roman"/>
          <w:bCs/>
          <w:iCs/>
        </w:rPr>
        <w:t xml:space="preserve">   </w:t>
      </w:r>
      <w:r w:rsidR="00855FF4" w:rsidRPr="00215155">
        <w:rPr>
          <w:rFonts w:ascii="Times New Roman" w:hAnsi="Times New Roman" w:cs="Times New Roman"/>
          <w:bCs/>
          <w:i/>
          <w:iCs/>
        </w:rPr>
        <w:t xml:space="preserve">przeglądanie wpisów CEIDG: </w:t>
      </w:r>
      <w:hyperlink r:id="rId46" w:history="1">
        <w:r w:rsidR="00855FF4" w:rsidRPr="00215155">
          <w:rPr>
            <w:rStyle w:val="Hipercze"/>
            <w:rFonts w:ascii="Times New Roman" w:hAnsi="Times New Roman"/>
            <w:bCs/>
            <w:iCs/>
          </w:rPr>
          <w:t>https://aplikacja.ceidg.gov.pl/ceidg/ceidg.public.ui/search.aspx</w:t>
        </w:r>
      </w:hyperlink>
      <w:r w:rsidR="00855FF4" w:rsidRPr="00215155">
        <w:rPr>
          <w:rFonts w:ascii="Times New Roman" w:hAnsi="Times New Roman" w:cs="Times New Roman"/>
          <w:bCs/>
          <w:i/>
          <w:iCs/>
        </w:rPr>
        <w:t xml:space="preserve">, </w:t>
      </w:r>
    </w:p>
    <w:p w14:paraId="56461B76" w14:textId="1F89DB5C" w:rsidR="00855FF4" w:rsidRPr="00215155" w:rsidRDefault="00000000" w:rsidP="00B429A3">
      <w:pPr>
        <w:spacing w:after="0" w:line="240" w:lineRule="auto"/>
        <w:ind w:left="426" w:hanging="426"/>
        <w:outlineLvl w:val="0"/>
        <w:rPr>
          <w:rFonts w:ascii="Times New Roman" w:hAnsi="Times New Roman" w:cs="Times New Roman"/>
          <w:bCs/>
          <w:i/>
          <w:iCs/>
        </w:rPr>
      </w:pPr>
      <w:sdt>
        <w:sdtPr>
          <w:rPr>
            <w:rFonts w:ascii="Times New Roman" w:hAnsi="Times New Roman" w:cs="Times New Roman"/>
            <w:bCs/>
            <w:iCs/>
          </w:rPr>
          <w:id w:val="-2128992411"/>
          <w14:checkbox>
            <w14:checked w14:val="0"/>
            <w14:checkedState w14:val="2612" w14:font="MS Gothic"/>
            <w14:uncheckedState w14:val="2610" w14:font="MS Gothic"/>
          </w14:checkbox>
        </w:sdtPr>
        <w:sdtContent>
          <w:r w:rsidR="00855FF4" w:rsidRPr="00215155">
            <w:rPr>
              <w:rFonts w:ascii="Segoe UI Symbol" w:eastAsia="MS Gothic" w:hAnsi="Segoe UI Symbol" w:cs="Segoe UI Symbol"/>
              <w:bCs/>
              <w:iCs/>
            </w:rPr>
            <w:t>☐</w:t>
          </w:r>
        </w:sdtContent>
      </w:sdt>
      <w:r w:rsidR="00855FF4" w:rsidRPr="00215155">
        <w:rPr>
          <w:rFonts w:ascii="Times New Roman" w:hAnsi="Times New Roman" w:cs="Times New Roman"/>
          <w:bCs/>
          <w:iCs/>
        </w:rPr>
        <w:t xml:space="preserve">   </w:t>
      </w:r>
      <w:r w:rsidR="00855FF4" w:rsidRPr="00215155">
        <w:rPr>
          <w:rFonts w:ascii="Times New Roman" w:hAnsi="Times New Roman" w:cs="Times New Roman"/>
          <w:bCs/>
          <w:i/>
          <w:iCs/>
        </w:rPr>
        <w:t xml:space="preserve">znajdują się w bezpłatnych i ogólnodostępnych bazach danych dostępnych pod następującym </w:t>
      </w:r>
      <w:r w:rsidR="00855FF4" w:rsidRPr="00215155">
        <w:rPr>
          <w:rFonts w:ascii="Times New Roman" w:hAnsi="Times New Roman" w:cs="Times New Roman"/>
          <w:bCs/>
          <w:i/>
          <w:iCs/>
        </w:rPr>
        <w:br/>
        <w:t xml:space="preserve"> adresem internetowym (podać adres internetowy): </w:t>
      </w:r>
      <w:r w:rsidR="00855FF4" w:rsidRPr="00215155">
        <w:rPr>
          <w:rFonts w:ascii="Times New Roman" w:hAnsi="Times New Roman" w:cs="Times New Roman"/>
          <w:bCs/>
          <w:i/>
          <w:iCs/>
          <w:u w:val="single"/>
        </w:rPr>
        <w:t>https://........................................</w:t>
      </w:r>
      <w:r w:rsidR="00855FF4" w:rsidRPr="00215155">
        <w:rPr>
          <w:rFonts w:ascii="Times New Roman" w:hAnsi="Times New Roman" w:cs="Times New Roman"/>
          <w:bCs/>
          <w:i/>
          <w:iCs/>
        </w:rPr>
        <w:t>,</w:t>
      </w:r>
    </w:p>
    <w:p w14:paraId="5A985DA0" w14:textId="2D19481E" w:rsidR="00855FF4" w:rsidRPr="00215155" w:rsidRDefault="00000000" w:rsidP="00B429A3">
      <w:pPr>
        <w:spacing w:after="0" w:line="240" w:lineRule="auto"/>
        <w:outlineLvl w:val="0"/>
        <w:rPr>
          <w:rFonts w:ascii="Times New Roman" w:hAnsi="Times New Roman" w:cs="Times New Roman"/>
          <w:bCs/>
          <w:i/>
          <w:iCs/>
        </w:rPr>
      </w:pPr>
      <w:sdt>
        <w:sdtPr>
          <w:rPr>
            <w:rFonts w:ascii="Times New Roman" w:hAnsi="Times New Roman" w:cs="Times New Roman"/>
            <w:bCs/>
            <w:iCs/>
          </w:rPr>
          <w:id w:val="-852107073"/>
          <w14:checkbox>
            <w14:checked w14:val="0"/>
            <w14:checkedState w14:val="2612" w14:font="MS Gothic"/>
            <w14:uncheckedState w14:val="2610" w14:font="MS Gothic"/>
          </w14:checkbox>
        </w:sdtPr>
        <w:sdtContent>
          <w:r w:rsidR="00855FF4" w:rsidRPr="00215155">
            <w:rPr>
              <w:rFonts w:ascii="Segoe UI Symbol" w:eastAsia="MS Gothic" w:hAnsi="Segoe UI Symbol" w:cs="Segoe UI Symbol"/>
              <w:bCs/>
              <w:iCs/>
            </w:rPr>
            <w:t>☐</w:t>
          </w:r>
        </w:sdtContent>
      </w:sdt>
      <w:r w:rsidR="00855FF4" w:rsidRPr="00215155">
        <w:rPr>
          <w:rFonts w:ascii="Times New Roman" w:hAnsi="Times New Roman" w:cs="Times New Roman"/>
          <w:bCs/>
          <w:iCs/>
        </w:rPr>
        <w:t xml:space="preserve">   </w:t>
      </w:r>
      <w:r w:rsidR="00855FF4" w:rsidRPr="00215155">
        <w:rPr>
          <w:rFonts w:ascii="Times New Roman" w:hAnsi="Times New Roman" w:cs="Times New Roman"/>
          <w:bCs/>
          <w:i/>
          <w:iCs/>
        </w:rPr>
        <w:t>znajdują się w dokumencie/tach dołączonym/ch do oferty.</w:t>
      </w:r>
    </w:p>
    <w:p w14:paraId="3DF06ED4" w14:textId="77777777" w:rsidR="00855FF4" w:rsidRPr="00215155" w:rsidRDefault="00855FF4" w:rsidP="00855FF4">
      <w:pPr>
        <w:spacing w:after="0" w:line="240" w:lineRule="auto"/>
        <w:ind w:left="851" w:hanging="425"/>
        <w:outlineLvl w:val="0"/>
        <w:rPr>
          <w:rFonts w:ascii="Times New Roman" w:hAnsi="Times New Roman" w:cs="Times New Roman"/>
          <w:bCs/>
          <w:i/>
          <w:iCs/>
        </w:rPr>
      </w:pPr>
    </w:p>
    <w:p w14:paraId="39CC378E" w14:textId="31B51DE9" w:rsidR="00257C19" w:rsidRPr="00215155" w:rsidRDefault="00A869D0" w:rsidP="00B429A3">
      <w:pPr>
        <w:spacing w:after="0" w:line="240" w:lineRule="auto"/>
        <w:jc w:val="both"/>
        <w:rPr>
          <w:rFonts w:ascii="Times New Roman" w:hAnsi="Times New Roman" w:cs="Times New Roman"/>
          <w:i/>
          <w:iCs/>
          <w:u w:val="single"/>
        </w:rPr>
      </w:pPr>
      <w:r w:rsidRPr="00215155">
        <w:rPr>
          <w:rFonts w:ascii="Times New Roman" w:hAnsi="Times New Roman" w:cs="Times New Roman"/>
          <w:i/>
          <w:iCs/>
          <w:u w:val="single"/>
        </w:rPr>
        <w:t xml:space="preserve">Nawiązując do ogłoszonego postępowania prowadzonego </w:t>
      </w:r>
      <w:r w:rsidRPr="00215155">
        <w:rPr>
          <w:rFonts w:ascii="Times New Roman" w:hAnsi="Times New Roman" w:cs="Times New Roman"/>
          <w:bCs/>
          <w:i/>
          <w:iCs/>
          <w:u w:val="single"/>
        </w:rPr>
        <w:t xml:space="preserve">w trybie przetargu nieograniczonego </w:t>
      </w:r>
      <w:r w:rsidR="00344740" w:rsidRPr="00215155">
        <w:rPr>
          <w:rFonts w:ascii="Times New Roman" w:hAnsi="Times New Roman" w:cs="Times New Roman"/>
          <w:bCs/>
          <w:i/>
          <w:iCs/>
          <w:u w:val="single"/>
        </w:rPr>
        <w:br/>
      </w:r>
      <w:r w:rsidR="00DE3850" w:rsidRPr="00215155">
        <w:rPr>
          <w:rFonts w:ascii="Times New Roman" w:hAnsi="Times New Roman" w:cs="Times New Roman"/>
          <w:bCs/>
          <w:i/>
          <w:iCs/>
          <w:u w:val="single"/>
        </w:rPr>
        <w:t>na</w:t>
      </w:r>
      <w:r w:rsidR="00DE3850" w:rsidRPr="00215155">
        <w:rPr>
          <w:rFonts w:ascii="Times New Roman" w:hAnsi="Times New Roman" w:cs="Times New Roman"/>
          <w:b/>
          <w:i/>
          <w:iCs/>
          <w:u w:val="single"/>
        </w:rPr>
        <w:t xml:space="preserve"> </w:t>
      </w:r>
      <w:r w:rsidR="00393AC5" w:rsidRPr="00215155">
        <w:rPr>
          <w:rFonts w:ascii="Times New Roman" w:hAnsi="Times New Roman" w:cs="Times New Roman"/>
          <w:i/>
          <w:iCs/>
          <w:u w:val="single"/>
        </w:rPr>
        <w:t>wyłonienie wykonawcy na dostawę, instalację i uruchomienie przystawki do oznaczeń tlenu i siarki w analizatorze chemicznym oraz sfery całkującej do spektrometru UV-VIS dla Wydziału Chemii Uniwersytetu Jagiellońskiego</w:t>
      </w:r>
      <w:r w:rsidRPr="00215155">
        <w:rPr>
          <w:rFonts w:ascii="Times New Roman" w:hAnsi="Times New Roman" w:cs="Times New Roman"/>
          <w:i/>
          <w:iCs/>
          <w:u w:val="single"/>
        </w:rPr>
        <w:t xml:space="preserve"> składamy poniższą ofertę:</w:t>
      </w:r>
    </w:p>
    <w:p w14:paraId="6A7C08A4" w14:textId="77777777" w:rsidR="00257C19" w:rsidRPr="00215155" w:rsidRDefault="00A869D0">
      <w:pPr>
        <w:tabs>
          <w:tab w:val="left" w:pos="1080"/>
          <w:tab w:val="left" w:pos="7290"/>
        </w:tabs>
        <w:spacing w:after="0" w:line="240" w:lineRule="auto"/>
        <w:jc w:val="both"/>
        <w:rPr>
          <w:rFonts w:ascii="Times New Roman" w:hAnsi="Times New Roman" w:cs="Times New Roman"/>
        </w:rPr>
      </w:pPr>
      <w:r w:rsidRPr="00215155">
        <w:rPr>
          <w:rFonts w:ascii="Times New Roman" w:hAnsi="Times New Roman" w:cs="Times New Roman"/>
        </w:rPr>
        <w:tab/>
      </w:r>
      <w:r w:rsidRPr="00215155">
        <w:rPr>
          <w:rFonts w:ascii="Times New Roman" w:hAnsi="Times New Roman" w:cs="Times New Roman"/>
        </w:rPr>
        <w:tab/>
      </w:r>
    </w:p>
    <w:p w14:paraId="173CB0FD" w14:textId="6A132CDB" w:rsidR="00D53BFD" w:rsidRPr="00215155" w:rsidRDefault="00D53BFD" w:rsidP="00B429A3">
      <w:pPr>
        <w:numPr>
          <w:ilvl w:val="5"/>
          <w:numId w:val="20"/>
        </w:numPr>
        <w:tabs>
          <w:tab w:val="clear" w:pos="360"/>
          <w:tab w:val="num" w:pos="0"/>
        </w:tabs>
        <w:spacing w:after="0" w:line="240" w:lineRule="auto"/>
        <w:ind w:left="426" w:hanging="426"/>
        <w:jc w:val="both"/>
        <w:rPr>
          <w:rFonts w:ascii="Times New Roman" w:hAnsi="Times New Roman" w:cs="Times New Roman"/>
        </w:rPr>
      </w:pPr>
      <w:r w:rsidRPr="00215155">
        <w:rPr>
          <w:rFonts w:ascii="Times New Roman" w:hAnsi="Times New Roman" w:cs="Times New Roman"/>
        </w:rPr>
        <w:t xml:space="preserve">oferujemy wykonanie </w:t>
      </w:r>
      <w:r w:rsidRPr="00215155">
        <w:rPr>
          <w:rFonts w:ascii="Times New Roman" w:hAnsi="Times New Roman" w:cs="Times New Roman"/>
          <w:b/>
          <w:bCs/>
        </w:rPr>
        <w:t>CZĘŚCI I PRZEDMIOTU ZAMÓWIENIA</w:t>
      </w:r>
      <w:r w:rsidRPr="00215155">
        <w:rPr>
          <w:rFonts w:ascii="Times New Roman" w:hAnsi="Times New Roman" w:cs="Times New Roman"/>
        </w:rPr>
        <w:t xml:space="preserve"> za cenę netto …………………………… </w:t>
      </w:r>
      <w:r w:rsidR="00EE7895" w:rsidRPr="00215155">
        <w:rPr>
          <w:rFonts w:ascii="Times New Roman" w:hAnsi="Times New Roman" w:cs="Times New Roman"/>
        </w:rPr>
        <w:t>złotych</w:t>
      </w:r>
      <w:r w:rsidRPr="00215155">
        <w:rPr>
          <w:rFonts w:ascii="Times New Roman" w:hAnsi="Times New Roman" w:cs="Times New Roman"/>
        </w:rPr>
        <w:t xml:space="preserve">, a wraz z należnym podatkiem od towarów i usług VAT </w:t>
      </w:r>
      <w:r w:rsidR="00025144" w:rsidRPr="00215155">
        <w:rPr>
          <w:rFonts w:ascii="Times New Roman" w:hAnsi="Times New Roman" w:cs="Times New Roman"/>
        </w:rPr>
        <w:br/>
      </w:r>
      <w:r w:rsidRPr="00215155">
        <w:rPr>
          <w:rFonts w:ascii="Times New Roman" w:hAnsi="Times New Roman" w:cs="Times New Roman"/>
        </w:rPr>
        <w:t xml:space="preserve">w wysokości …………….. %, za cenę brutto ..................................................... </w:t>
      </w:r>
      <w:r w:rsidR="00EE7895" w:rsidRPr="00215155">
        <w:rPr>
          <w:rFonts w:ascii="Times New Roman" w:hAnsi="Times New Roman" w:cs="Times New Roman"/>
        </w:rPr>
        <w:t xml:space="preserve">złotych </w:t>
      </w:r>
      <w:r w:rsidRPr="00215155">
        <w:rPr>
          <w:rFonts w:ascii="Times New Roman" w:hAnsi="Times New Roman" w:cs="Times New Roman"/>
        </w:rPr>
        <w:t>(słownie:</w:t>
      </w:r>
      <w:r w:rsidR="00EE7895" w:rsidRPr="00215155">
        <w:rPr>
          <w:rFonts w:ascii="Times New Roman" w:hAnsi="Times New Roman" w:cs="Times New Roman"/>
        </w:rPr>
        <w:t xml:space="preserve"> </w:t>
      </w:r>
      <w:r w:rsidRPr="00215155">
        <w:rPr>
          <w:rFonts w:ascii="Times New Roman" w:hAnsi="Times New Roman" w:cs="Times New Roman"/>
        </w:rPr>
        <w:t xml:space="preserve">......................................................................................................................... ...../100), ustaloną na </w:t>
      </w:r>
      <w:r w:rsidRPr="00215155">
        <w:rPr>
          <w:rFonts w:ascii="Times New Roman" w:hAnsi="Times New Roman" w:cs="Times New Roman"/>
        </w:rPr>
        <w:lastRenderedPageBreak/>
        <w:t>podstawie szczegółowej kalkulacji cenowej oferty opartej na wytycznych, o których mowa w treści rozdziału XIV SWZ;</w:t>
      </w:r>
    </w:p>
    <w:p w14:paraId="23F69A83" w14:textId="160BFED7" w:rsidR="00025144" w:rsidRPr="00215155" w:rsidRDefault="00D53BFD" w:rsidP="00B429A3">
      <w:pPr>
        <w:numPr>
          <w:ilvl w:val="5"/>
          <w:numId w:val="20"/>
        </w:numPr>
        <w:tabs>
          <w:tab w:val="clear" w:pos="360"/>
          <w:tab w:val="num" w:pos="0"/>
        </w:tabs>
        <w:spacing w:after="0" w:line="240" w:lineRule="auto"/>
        <w:ind w:left="426" w:hanging="426"/>
        <w:jc w:val="both"/>
        <w:rPr>
          <w:rFonts w:ascii="Times New Roman" w:hAnsi="Times New Roman" w:cs="Times New Roman"/>
        </w:rPr>
      </w:pPr>
      <w:r w:rsidRPr="00215155">
        <w:rPr>
          <w:rFonts w:ascii="Times New Roman" w:hAnsi="Times New Roman" w:cs="Times New Roman"/>
        </w:rPr>
        <w:t xml:space="preserve">oferujemy wykonanie </w:t>
      </w:r>
      <w:r w:rsidRPr="00215155">
        <w:rPr>
          <w:rFonts w:ascii="Times New Roman" w:hAnsi="Times New Roman" w:cs="Times New Roman"/>
          <w:b/>
          <w:bCs/>
        </w:rPr>
        <w:t>CZĘŚCI II PRZEDMIOTU ZAMÓWIENIA</w:t>
      </w:r>
      <w:r w:rsidRPr="00215155">
        <w:rPr>
          <w:rFonts w:ascii="Times New Roman" w:hAnsi="Times New Roman" w:cs="Times New Roman"/>
        </w:rPr>
        <w:t xml:space="preserve"> za cenę netto …………………………… </w:t>
      </w:r>
      <w:r w:rsidR="00EE18FC" w:rsidRPr="00215155">
        <w:rPr>
          <w:rFonts w:ascii="Times New Roman" w:hAnsi="Times New Roman" w:cs="Times New Roman"/>
        </w:rPr>
        <w:t>złotych</w:t>
      </w:r>
      <w:r w:rsidRPr="00215155">
        <w:rPr>
          <w:rFonts w:ascii="Times New Roman" w:hAnsi="Times New Roman" w:cs="Times New Roman"/>
        </w:rPr>
        <w:t xml:space="preserve"> a wraz z należnym podatkiem od towarów i usług VAT </w:t>
      </w:r>
      <w:r w:rsidR="00025144" w:rsidRPr="00215155">
        <w:rPr>
          <w:rFonts w:ascii="Times New Roman" w:hAnsi="Times New Roman" w:cs="Times New Roman"/>
        </w:rPr>
        <w:br/>
      </w:r>
      <w:r w:rsidRPr="00215155">
        <w:rPr>
          <w:rFonts w:ascii="Times New Roman" w:hAnsi="Times New Roman" w:cs="Times New Roman"/>
        </w:rPr>
        <w:t xml:space="preserve">w wysokości ………..….. %, za cenę brutto ........................................................... </w:t>
      </w:r>
      <w:r w:rsidR="00EE18FC" w:rsidRPr="00215155">
        <w:rPr>
          <w:rFonts w:ascii="Times New Roman" w:hAnsi="Times New Roman" w:cs="Times New Roman"/>
        </w:rPr>
        <w:t xml:space="preserve">złotych </w:t>
      </w:r>
      <w:r w:rsidRPr="00215155">
        <w:rPr>
          <w:rFonts w:ascii="Times New Roman" w:hAnsi="Times New Roman" w:cs="Times New Roman"/>
        </w:rPr>
        <w:t>(słownie: ……………………………………… …./100), ustaloną na podstawie szczegółowej kalkulacji cenowej oferty opartej na wytycznych, o których mowa w treści rozdziału XIV SWZ;</w:t>
      </w:r>
    </w:p>
    <w:p w14:paraId="145DFF34" w14:textId="423A2F68" w:rsidR="00805CF1" w:rsidRPr="00215155" w:rsidRDefault="003D3D75" w:rsidP="00B429A3">
      <w:pPr>
        <w:numPr>
          <w:ilvl w:val="5"/>
          <w:numId w:val="20"/>
        </w:numPr>
        <w:tabs>
          <w:tab w:val="clear" w:pos="360"/>
          <w:tab w:val="num" w:pos="0"/>
        </w:tabs>
        <w:spacing w:after="0" w:line="240" w:lineRule="auto"/>
        <w:ind w:left="426" w:hanging="426"/>
        <w:jc w:val="both"/>
        <w:rPr>
          <w:rFonts w:ascii="Times New Roman" w:eastAsia="Times New Roman" w:hAnsi="Times New Roman" w:cs="Times New Roman"/>
        </w:rPr>
      </w:pPr>
      <w:r w:rsidRPr="00215155">
        <w:rPr>
          <w:rFonts w:ascii="Times New Roman" w:hAnsi="Times New Roman" w:cs="Times New Roman"/>
        </w:rPr>
        <w:t>oświadczamy, iż oferujemy okres i warunki gwarancji na cały przedmiot zamówienia zgodny z wymaganiami opisanymi w SWZ</w:t>
      </w:r>
      <w:r w:rsidR="00AF6E60" w:rsidRPr="00215155">
        <w:rPr>
          <w:rFonts w:ascii="Times New Roman" w:hAnsi="Times New Roman" w:cs="Times New Roman"/>
        </w:rPr>
        <w:t xml:space="preserve"> tj</w:t>
      </w:r>
      <w:r w:rsidR="00E65D87" w:rsidRPr="00215155">
        <w:rPr>
          <w:rFonts w:ascii="Times New Roman" w:hAnsi="Times New Roman" w:cs="Times New Roman"/>
        </w:rPr>
        <w:t>.</w:t>
      </w:r>
      <w:r w:rsidR="00AF6E60" w:rsidRPr="00215155">
        <w:rPr>
          <w:rFonts w:ascii="Times New Roman" w:hAnsi="Times New Roman" w:cs="Times New Roman"/>
        </w:rPr>
        <w:t xml:space="preserve"> </w:t>
      </w:r>
      <w:r w:rsidR="00805CF1" w:rsidRPr="00215155">
        <w:rPr>
          <w:rFonts w:ascii="Times New Roman" w:eastAsia="Times New Roman" w:hAnsi="Times New Roman" w:cs="Times New Roman"/>
        </w:rPr>
        <w:t xml:space="preserve">* minimum </w:t>
      </w:r>
      <w:r w:rsidR="0085789C" w:rsidRPr="00215155">
        <w:rPr>
          <w:rFonts w:ascii="Times New Roman" w:eastAsia="Times New Roman" w:hAnsi="Times New Roman" w:cs="Times New Roman"/>
        </w:rPr>
        <w:t xml:space="preserve">3 </w:t>
      </w:r>
      <w:r w:rsidR="00805CF1" w:rsidRPr="00215155">
        <w:rPr>
          <w:rFonts w:ascii="Times New Roman" w:eastAsia="Times New Roman" w:hAnsi="Times New Roman" w:cs="Times New Roman"/>
        </w:rPr>
        <w:t>miesi</w:t>
      </w:r>
      <w:r w:rsidR="0086153B" w:rsidRPr="00215155">
        <w:rPr>
          <w:rFonts w:ascii="Times New Roman" w:eastAsia="Times New Roman" w:hAnsi="Times New Roman" w:cs="Times New Roman"/>
        </w:rPr>
        <w:t>ą</w:t>
      </w:r>
      <w:r w:rsidR="00805CF1" w:rsidRPr="00215155">
        <w:rPr>
          <w:rFonts w:ascii="Times New Roman" w:eastAsia="Times New Roman" w:hAnsi="Times New Roman" w:cs="Times New Roman"/>
        </w:rPr>
        <w:t>c</w:t>
      </w:r>
      <w:r w:rsidR="0086153B" w:rsidRPr="00215155">
        <w:rPr>
          <w:rFonts w:ascii="Times New Roman" w:eastAsia="Times New Roman" w:hAnsi="Times New Roman" w:cs="Times New Roman"/>
        </w:rPr>
        <w:t>e</w:t>
      </w:r>
      <w:r w:rsidR="00805CF1" w:rsidRPr="00215155">
        <w:rPr>
          <w:rFonts w:ascii="Times New Roman" w:eastAsia="Times New Roman" w:hAnsi="Times New Roman" w:cs="Times New Roman"/>
        </w:rPr>
        <w:t xml:space="preserve"> </w:t>
      </w:r>
      <w:r w:rsidR="00805CF1" w:rsidRPr="00215155">
        <w:rPr>
          <w:rFonts w:ascii="Times New Roman" w:eastAsia="Times New Roman" w:hAnsi="Times New Roman" w:cs="Times New Roman"/>
          <w:b/>
          <w:bCs/>
        </w:rPr>
        <w:t xml:space="preserve">(część I), </w:t>
      </w:r>
      <w:r w:rsidR="00805CF1" w:rsidRPr="00215155">
        <w:rPr>
          <w:rFonts w:ascii="Times New Roman" w:eastAsia="Times New Roman" w:hAnsi="Times New Roman" w:cs="Times New Roman"/>
        </w:rPr>
        <w:t xml:space="preserve">minimum </w:t>
      </w:r>
      <w:r w:rsidR="006C0318" w:rsidRPr="00215155">
        <w:rPr>
          <w:rFonts w:ascii="Times New Roman" w:eastAsia="Times New Roman" w:hAnsi="Times New Roman" w:cs="Times New Roman"/>
        </w:rPr>
        <w:t xml:space="preserve">12 </w:t>
      </w:r>
      <w:r w:rsidR="0086153B" w:rsidRPr="00215155">
        <w:rPr>
          <w:rFonts w:ascii="Times New Roman" w:eastAsia="Times New Roman" w:hAnsi="Times New Roman" w:cs="Times New Roman"/>
        </w:rPr>
        <w:t>miesi</w:t>
      </w:r>
      <w:r w:rsidR="00263398" w:rsidRPr="00215155">
        <w:rPr>
          <w:rFonts w:ascii="Times New Roman" w:eastAsia="Times New Roman" w:hAnsi="Times New Roman" w:cs="Times New Roman"/>
        </w:rPr>
        <w:t>ące</w:t>
      </w:r>
      <w:r w:rsidR="0086153B" w:rsidRPr="00215155">
        <w:rPr>
          <w:rFonts w:ascii="Times New Roman" w:eastAsia="Times New Roman" w:hAnsi="Times New Roman" w:cs="Times New Roman"/>
        </w:rPr>
        <w:t xml:space="preserve"> </w:t>
      </w:r>
      <w:r w:rsidR="00805CF1" w:rsidRPr="00215155">
        <w:rPr>
          <w:rFonts w:ascii="Times New Roman" w:eastAsia="Times New Roman" w:hAnsi="Times New Roman" w:cs="Times New Roman"/>
          <w:b/>
          <w:bCs/>
        </w:rPr>
        <w:t>(częś</w:t>
      </w:r>
      <w:r w:rsidR="00665ED0" w:rsidRPr="00215155">
        <w:rPr>
          <w:rFonts w:ascii="Times New Roman" w:eastAsia="Times New Roman" w:hAnsi="Times New Roman" w:cs="Times New Roman"/>
          <w:b/>
          <w:bCs/>
        </w:rPr>
        <w:t>ć</w:t>
      </w:r>
      <w:r w:rsidR="00805CF1" w:rsidRPr="00215155">
        <w:rPr>
          <w:rFonts w:ascii="Times New Roman" w:eastAsia="Times New Roman" w:hAnsi="Times New Roman" w:cs="Times New Roman"/>
          <w:b/>
          <w:bCs/>
        </w:rPr>
        <w:t xml:space="preserve"> II)</w:t>
      </w:r>
      <w:r w:rsidR="00263398" w:rsidRPr="00215155">
        <w:rPr>
          <w:rFonts w:ascii="Times New Roman" w:eastAsia="Times New Roman" w:hAnsi="Times New Roman" w:cs="Times New Roman"/>
        </w:rPr>
        <w:t>.</w:t>
      </w:r>
    </w:p>
    <w:p w14:paraId="75143525" w14:textId="77777777" w:rsidR="00805CF1" w:rsidRPr="00215155" w:rsidRDefault="00805CF1" w:rsidP="00855FF4">
      <w:pPr>
        <w:tabs>
          <w:tab w:val="num" w:pos="0"/>
        </w:tabs>
        <w:suppressAutoHyphens w:val="0"/>
        <w:spacing w:after="0" w:line="240" w:lineRule="auto"/>
        <w:ind w:left="851" w:hanging="425"/>
        <w:jc w:val="both"/>
        <w:rPr>
          <w:rFonts w:ascii="Times New Roman" w:eastAsia="Times New Roman" w:hAnsi="Times New Roman" w:cs="Times New Roman"/>
          <w:i/>
          <w:sz w:val="18"/>
          <w:szCs w:val="18"/>
          <w:lang w:eastAsia="pl-PL"/>
        </w:rPr>
      </w:pPr>
      <w:r w:rsidRPr="00215155">
        <w:rPr>
          <w:rFonts w:ascii="Times New Roman" w:eastAsia="Times New Roman" w:hAnsi="Times New Roman" w:cs="Times New Roman"/>
          <w:i/>
          <w:sz w:val="18"/>
          <w:szCs w:val="18"/>
          <w:lang w:eastAsia="pl-PL"/>
        </w:rPr>
        <w:t>[*w zależności od części, na którą składana jest oferta – niepotrzebne skreślić]</w:t>
      </w:r>
    </w:p>
    <w:p w14:paraId="6CA75F46" w14:textId="2347C2AE" w:rsidR="003D3D75" w:rsidRPr="00215155" w:rsidRDefault="00DE3850" w:rsidP="00B429A3">
      <w:pPr>
        <w:numPr>
          <w:ilvl w:val="5"/>
          <w:numId w:val="20"/>
        </w:numPr>
        <w:tabs>
          <w:tab w:val="clear" w:pos="360"/>
          <w:tab w:val="num" w:pos="0"/>
        </w:tabs>
        <w:spacing w:after="0" w:line="240" w:lineRule="auto"/>
        <w:ind w:left="426" w:hanging="425"/>
        <w:jc w:val="both"/>
        <w:rPr>
          <w:rFonts w:ascii="Times New Roman" w:hAnsi="Times New Roman" w:cs="Times New Roman"/>
          <w:iCs/>
        </w:rPr>
      </w:pPr>
      <w:r w:rsidRPr="00215155">
        <w:rPr>
          <w:rFonts w:ascii="Times New Roman" w:hAnsi="Times New Roman" w:cs="Times New Roman"/>
          <w:iCs/>
        </w:rPr>
        <w:t xml:space="preserve">Oświadczamy, iż w zakresie otrzymania dodatkowych punktów w kryteriach oceny ofert, </w:t>
      </w:r>
      <w:r w:rsidRPr="00215155">
        <w:rPr>
          <w:rFonts w:ascii="Times New Roman" w:hAnsi="Times New Roman" w:cs="Times New Roman"/>
          <w:iCs/>
        </w:rPr>
        <w:br/>
        <w:t>oferowane urządzenia</w:t>
      </w:r>
      <w:r w:rsidR="00A60660" w:rsidRPr="00215155">
        <w:rPr>
          <w:rFonts w:ascii="Times New Roman" w:hAnsi="Times New Roman" w:cs="Times New Roman"/>
          <w:iCs/>
        </w:rPr>
        <w:t xml:space="preserve"> posiadają parametry:</w:t>
      </w:r>
      <w:r w:rsidRPr="00215155">
        <w:rPr>
          <w:rFonts w:ascii="Times New Roman" w:hAnsi="Times New Roman" w:cs="Times New Roman"/>
          <w:iCs/>
        </w:rPr>
        <w:t xml:space="preserve"> </w:t>
      </w:r>
    </w:p>
    <w:p w14:paraId="3A14EB38" w14:textId="77777777" w:rsidR="00833BA5" w:rsidRPr="00215155" w:rsidRDefault="00833BA5" w:rsidP="00833BA5">
      <w:pPr>
        <w:pStyle w:val="Akapitzlist"/>
        <w:widowControl/>
        <w:ind w:left="709"/>
        <w:jc w:val="both"/>
        <w:rPr>
          <w:iCs/>
          <w:sz w:val="22"/>
          <w:szCs w:val="22"/>
        </w:rPr>
      </w:pPr>
    </w:p>
    <w:p w14:paraId="19AB4227" w14:textId="72784B7B" w:rsidR="00833BA5" w:rsidRPr="00215155" w:rsidRDefault="00833BA5" w:rsidP="000A4701">
      <w:pPr>
        <w:pStyle w:val="Akapitzlist"/>
        <w:widowControl/>
        <w:ind w:left="0"/>
        <w:jc w:val="both"/>
        <w:rPr>
          <w:b/>
          <w:bCs/>
          <w:iCs/>
          <w:sz w:val="22"/>
          <w:szCs w:val="22"/>
        </w:rPr>
      </w:pPr>
      <w:r w:rsidRPr="00215155">
        <w:rPr>
          <w:b/>
          <w:bCs/>
          <w:iCs/>
          <w:sz w:val="22"/>
          <w:szCs w:val="22"/>
        </w:rPr>
        <w:t>DLA CZĘŚCI I:</w:t>
      </w:r>
    </w:p>
    <w:tbl>
      <w:tblPr>
        <w:tblStyle w:val="Tabela-Siatka"/>
        <w:tblW w:w="9072" w:type="dxa"/>
        <w:tblInd w:w="279" w:type="dxa"/>
        <w:tblLook w:val="04A0" w:firstRow="1" w:lastRow="0" w:firstColumn="1" w:lastColumn="0" w:noHBand="0" w:noVBand="1"/>
      </w:tblPr>
      <w:tblGrid>
        <w:gridCol w:w="1182"/>
        <w:gridCol w:w="3478"/>
        <w:gridCol w:w="1267"/>
        <w:gridCol w:w="3145"/>
      </w:tblGrid>
      <w:tr w:rsidR="003D7FE2" w:rsidRPr="00215155" w14:paraId="7E0133F6" w14:textId="77777777" w:rsidTr="006E13BE">
        <w:trPr>
          <w:trHeight w:val="826"/>
        </w:trPr>
        <w:tc>
          <w:tcPr>
            <w:tcW w:w="1039" w:type="dxa"/>
            <w:shd w:val="clear" w:color="auto" w:fill="D9D9D9" w:themeFill="background1" w:themeFillShade="D9"/>
          </w:tcPr>
          <w:p w14:paraId="50042D55" w14:textId="77777777" w:rsidR="003D7FE2" w:rsidRPr="00215155" w:rsidRDefault="003D7FE2" w:rsidP="006E13BE">
            <w:pPr>
              <w:spacing w:line="252" w:lineRule="auto"/>
              <w:contextualSpacing/>
              <w:jc w:val="center"/>
              <w:rPr>
                <w:rFonts w:ascii="Times New Roman" w:eastAsia="Times New Roman" w:hAnsi="Times New Roman" w:cs="Times New Roman"/>
                <w:b/>
                <w:bCs/>
                <w:iCs/>
              </w:rPr>
            </w:pPr>
            <w:r w:rsidRPr="00215155">
              <w:rPr>
                <w:rFonts w:ascii="Times New Roman" w:eastAsia="Times New Roman" w:hAnsi="Times New Roman" w:cs="Times New Roman"/>
                <w:b/>
                <w:bCs/>
                <w:iCs/>
              </w:rPr>
              <w:t>Nr kryterium</w:t>
            </w:r>
          </w:p>
        </w:tc>
        <w:tc>
          <w:tcPr>
            <w:tcW w:w="3627" w:type="dxa"/>
            <w:shd w:val="clear" w:color="auto" w:fill="D9D9D9" w:themeFill="background1" w:themeFillShade="D9"/>
          </w:tcPr>
          <w:p w14:paraId="4B4BFF27" w14:textId="77777777" w:rsidR="003D7FE2" w:rsidRPr="00215155" w:rsidRDefault="003D7FE2" w:rsidP="006E13BE">
            <w:pPr>
              <w:spacing w:line="252" w:lineRule="auto"/>
              <w:contextualSpacing/>
              <w:jc w:val="center"/>
              <w:rPr>
                <w:rFonts w:ascii="Times New Roman" w:eastAsia="Times New Roman" w:hAnsi="Times New Roman" w:cs="Times New Roman"/>
                <w:b/>
                <w:bCs/>
                <w:iCs/>
              </w:rPr>
            </w:pPr>
            <w:r w:rsidRPr="00215155">
              <w:rPr>
                <w:rFonts w:ascii="Times New Roman" w:eastAsia="Times New Roman" w:hAnsi="Times New Roman" w:cs="Times New Roman"/>
                <w:b/>
                <w:bCs/>
                <w:iCs/>
              </w:rPr>
              <w:t>Nazwa</w:t>
            </w:r>
          </w:p>
        </w:tc>
        <w:tc>
          <w:tcPr>
            <w:tcW w:w="1146" w:type="dxa"/>
            <w:shd w:val="clear" w:color="auto" w:fill="D9D9D9" w:themeFill="background1" w:themeFillShade="D9"/>
          </w:tcPr>
          <w:p w14:paraId="3D885CE0" w14:textId="77777777" w:rsidR="003D7FE2" w:rsidRPr="00215155" w:rsidRDefault="003D7FE2" w:rsidP="006E13BE">
            <w:pPr>
              <w:spacing w:line="252" w:lineRule="auto"/>
              <w:contextualSpacing/>
              <w:jc w:val="center"/>
              <w:rPr>
                <w:rFonts w:ascii="Times New Roman" w:eastAsia="Times New Roman" w:hAnsi="Times New Roman" w:cs="Times New Roman"/>
                <w:b/>
                <w:bCs/>
                <w:iCs/>
              </w:rPr>
            </w:pPr>
            <w:r w:rsidRPr="00215155">
              <w:rPr>
                <w:rFonts w:ascii="Times New Roman" w:eastAsia="Times New Roman" w:hAnsi="Times New Roman" w:cs="Times New Roman"/>
                <w:b/>
                <w:bCs/>
                <w:iCs/>
              </w:rPr>
              <w:t>Oferowany parametr</w:t>
            </w:r>
          </w:p>
        </w:tc>
        <w:tc>
          <w:tcPr>
            <w:tcW w:w="3260" w:type="dxa"/>
            <w:shd w:val="clear" w:color="auto" w:fill="D9D9D9" w:themeFill="background1" w:themeFillShade="D9"/>
          </w:tcPr>
          <w:p w14:paraId="335FD1D2" w14:textId="77777777" w:rsidR="003D7FE2" w:rsidRPr="00215155" w:rsidRDefault="003D7FE2" w:rsidP="006E13BE">
            <w:pPr>
              <w:jc w:val="center"/>
              <w:rPr>
                <w:rFonts w:ascii="Times New Roman" w:eastAsia="Times New Roman" w:hAnsi="Times New Roman" w:cs="Times New Roman"/>
                <w:b/>
                <w:bCs/>
                <w:iCs/>
                <w:lang w:eastAsia="pl-PL"/>
              </w:rPr>
            </w:pPr>
            <w:r w:rsidRPr="00215155">
              <w:rPr>
                <w:rFonts w:ascii="Times New Roman" w:eastAsia="Times New Roman" w:hAnsi="Times New Roman" w:cs="Times New Roman"/>
                <w:b/>
                <w:bCs/>
                <w:iCs/>
                <w:lang w:eastAsia="pl-PL"/>
              </w:rPr>
              <w:t>Oferowany parametr  potwierdzony jest poprzez opis zawarty w dokumencie …… na stronie …………….</w:t>
            </w:r>
          </w:p>
        </w:tc>
      </w:tr>
      <w:tr w:rsidR="003D7FE2" w:rsidRPr="00215155" w14:paraId="181501C7" w14:textId="77777777" w:rsidTr="006E13BE">
        <w:trPr>
          <w:trHeight w:val="289"/>
        </w:trPr>
        <w:tc>
          <w:tcPr>
            <w:tcW w:w="1039" w:type="dxa"/>
          </w:tcPr>
          <w:p w14:paraId="0F3359EF" w14:textId="5F2C4959" w:rsidR="003D7FE2" w:rsidRPr="00215155" w:rsidRDefault="003D7FE2" w:rsidP="006E13BE">
            <w:pPr>
              <w:spacing w:line="252" w:lineRule="auto"/>
              <w:contextualSpacing/>
              <w:jc w:val="center"/>
              <w:rPr>
                <w:rFonts w:ascii="Times New Roman" w:eastAsia="Times New Roman" w:hAnsi="Times New Roman" w:cs="Times New Roman"/>
                <w:iCs/>
              </w:rPr>
            </w:pPr>
            <w:r w:rsidRPr="00215155">
              <w:rPr>
                <w:rFonts w:ascii="Times New Roman" w:eastAsia="Times New Roman" w:hAnsi="Times New Roman" w:cs="Times New Roman"/>
                <w:iCs/>
              </w:rPr>
              <w:t>1.</w:t>
            </w:r>
          </w:p>
        </w:tc>
        <w:tc>
          <w:tcPr>
            <w:tcW w:w="3627" w:type="dxa"/>
          </w:tcPr>
          <w:p w14:paraId="400DD927" w14:textId="77777777" w:rsidR="003D7FE2" w:rsidRPr="00215155" w:rsidRDefault="003D7FE2" w:rsidP="006E13BE">
            <w:pPr>
              <w:spacing w:line="252" w:lineRule="auto"/>
              <w:contextualSpacing/>
              <w:rPr>
                <w:rFonts w:ascii="Times New Roman" w:eastAsia="Times New Roman" w:hAnsi="Times New Roman" w:cs="Times New Roman"/>
                <w:i/>
                <w:iCs/>
              </w:rPr>
            </w:pPr>
            <w:r w:rsidRPr="00215155">
              <w:rPr>
                <w:rFonts w:ascii="Times New Roman" w:eastAsia="Times New Roman" w:hAnsi="Times New Roman" w:cs="Times New Roman"/>
                <w:i/>
                <w:iCs/>
                <w:color w:val="000000"/>
                <w:lang w:eastAsia="pl-PL"/>
              </w:rPr>
              <w:t>Zużycie energii elektrycznej na godzinę pracy urządzenia – 2%;</w:t>
            </w:r>
          </w:p>
        </w:tc>
        <w:tc>
          <w:tcPr>
            <w:tcW w:w="1146" w:type="dxa"/>
          </w:tcPr>
          <w:p w14:paraId="6E5070E7" w14:textId="77777777" w:rsidR="003D7FE2" w:rsidRPr="00215155" w:rsidRDefault="003D7FE2" w:rsidP="006E13BE">
            <w:pPr>
              <w:spacing w:line="252" w:lineRule="auto"/>
              <w:contextualSpacing/>
              <w:rPr>
                <w:rFonts w:ascii="Times New Roman" w:eastAsia="Times New Roman" w:hAnsi="Times New Roman" w:cs="Times New Roman"/>
                <w:iCs/>
              </w:rPr>
            </w:pPr>
            <w:r w:rsidRPr="00215155">
              <w:rPr>
                <w:rFonts w:ascii="Times New Roman" w:eastAsia="Times New Roman" w:hAnsi="Times New Roman" w:cs="Times New Roman"/>
                <w:iCs/>
              </w:rPr>
              <w:t>*</w:t>
            </w:r>
          </w:p>
        </w:tc>
        <w:tc>
          <w:tcPr>
            <w:tcW w:w="3260" w:type="dxa"/>
          </w:tcPr>
          <w:p w14:paraId="1F082F8D" w14:textId="77777777" w:rsidR="003D7FE2" w:rsidRPr="00215155" w:rsidRDefault="003D7FE2" w:rsidP="006E13BE">
            <w:pPr>
              <w:spacing w:line="252" w:lineRule="auto"/>
              <w:contextualSpacing/>
              <w:rPr>
                <w:rFonts w:ascii="Times New Roman" w:eastAsia="Times New Roman" w:hAnsi="Times New Roman" w:cs="Times New Roman"/>
                <w:iCs/>
              </w:rPr>
            </w:pPr>
            <w:r w:rsidRPr="00215155">
              <w:rPr>
                <w:rFonts w:ascii="Times New Roman" w:eastAsia="Times New Roman" w:hAnsi="Times New Roman" w:cs="Times New Roman"/>
                <w:iCs/>
              </w:rPr>
              <w:t>*</w:t>
            </w:r>
          </w:p>
        </w:tc>
      </w:tr>
      <w:tr w:rsidR="003D7FE2" w:rsidRPr="00215155" w14:paraId="4AD426FF" w14:textId="77777777" w:rsidTr="006E13BE">
        <w:trPr>
          <w:trHeight w:val="289"/>
        </w:trPr>
        <w:tc>
          <w:tcPr>
            <w:tcW w:w="1039" w:type="dxa"/>
          </w:tcPr>
          <w:p w14:paraId="78F1E2B1" w14:textId="3B275639" w:rsidR="003D7FE2" w:rsidRPr="00215155" w:rsidRDefault="003D7FE2" w:rsidP="006E13BE">
            <w:pPr>
              <w:spacing w:line="252" w:lineRule="auto"/>
              <w:contextualSpacing/>
              <w:jc w:val="center"/>
              <w:rPr>
                <w:rFonts w:ascii="Times New Roman" w:eastAsia="Times New Roman" w:hAnsi="Times New Roman" w:cs="Times New Roman"/>
                <w:iCs/>
              </w:rPr>
            </w:pPr>
            <w:r w:rsidRPr="00215155">
              <w:rPr>
                <w:rFonts w:ascii="Times New Roman" w:eastAsia="Times New Roman" w:hAnsi="Times New Roman" w:cs="Times New Roman"/>
                <w:iCs/>
              </w:rPr>
              <w:t>2.</w:t>
            </w:r>
          </w:p>
        </w:tc>
        <w:tc>
          <w:tcPr>
            <w:tcW w:w="3627" w:type="dxa"/>
          </w:tcPr>
          <w:p w14:paraId="7292915D" w14:textId="77777777" w:rsidR="003D7FE2" w:rsidRPr="00215155" w:rsidRDefault="003D7FE2" w:rsidP="006E13BE">
            <w:pPr>
              <w:spacing w:line="252" w:lineRule="auto"/>
              <w:contextualSpacing/>
              <w:rPr>
                <w:rFonts w:ascii="Times New Roman" w:eastAsia="Times New Roman" w:hAnsi="Times New Roman" w:cs="Times New Roman"/>
                <w:i/>
                <w:iCs/>
                <w:color w:val="000000"/>
                <w:lang w:eastAsia="pl-PL"/>
              </w:rPr>
            </w:pPr>
            <w:r w:rsidRPr="00215155">
              <w:rPr>
                <w:rFonts w:ascii="Times New Roman" w:eastAsia="Calibri" w:hAnsi="Times New Roman" w:cs="Times New Roman"/>
                <w:i/>
                <w:iCs/>
              </w:rPr>
              <w:t>Liczba dodatkowych reaktorów z wypełnieniem – 2%</w:t>
            </w:r>
          </w:p>
        </w:tc>
        <w:tc>
          <w:tcPr>
            <w:tcW w:w="1146" w:type="dxa"/>
          </w:tcPr>
          <w:p w14:paraId="7BDFA0BB" w14:textId="77777777" w:rsidR="003D7FE2" w:rsidRPr="00215155" w:rsidRDefault="003D7FE2" w:rsidP="006E13BE">
            <w:pPr>
              <w:spacing w:line="252" w:lineRule="auto"/>
              <w:contextualSpacing/>
              <w:rPr>
                <w:rFonts w:ascii="Times New Roman" w:eastAsia="Times New Roman" w:hAnsi="Times New Roman" w:cs="Times New Roman"/>
                <w:iCs/>
              </w:rPr>
            </w:pPr>
            <w:r w:rsidRPr="00215155">
              <w:rPr>
                <w:rFonts w:ascii="Times New Roman" w:eastAsia="Times New Roman" w:hAnsi="Times New Roman" w:cs="Times New Roman"/>
                <w:iCs/>
              </w:rPr>
              <w:t>*</w:t>
            </w:r>
          </w:p>
        </w:tc>
        <w:tc>
          <w:tcPr>
            <w:tcW w:w="3260" w:type="dxa"/>
          </w:tcPr>
          <w:p w14:paraId="4D262131" w14:textId="77777777" w:rsidR="003D7FE2" w:rsidRPr="00215155" w:rsidRDefault="003D7FE2" w:rsidP="006E13BE">
            <w:pPr>
              <w:spacing w:line="252" w:lineRule="auto"/>
              <w:contextualSpacing/>
              <w:rPr>
                <w:rFonts w:ascii="Times New Roman" w:eastAsia="Times New Roman" w:hAnsi="Times New Roman" w:cs="Times New Roman"/>
                <w:iCs/>
              </w:rPr>
            </w:pPr>
            <w:r w:rsidRPr="00215155">
              <w:rPr>
                <w:rFonts w:ascii="Times New Roman" w:eastAsia="Times New Roman" w:hAnsi="Times New Roman" w:cs="Times New Roman"/>
                <w:iCs/>
              </w:rPr>
              <w:t>*</w:t>
            </w:r>
          </w:p>
        </w:tc>
      </w:tr>
    </w:tbl>
    <w:p w14:paraId="6CEA9F74" w14:textId="77777777" w:rsidR="003D7FE2" w:rsidRPr="00215155" w:rsidRDefault="003D7FE2" w:rsidP="002F7DA3">
      <w:pPr>
        <w:spacing w:after="0" w:line="240" w:lineRule="auto"/>
        <w:jc w:val="both"/>
        <w:rPr>
          <w:rFonts w:ascii="Times New Roman" w:hAnsi="Times New Roman" w:cs="Times New Roman"/>
          <w:i/>
          <w:sz w:val="20"/>
          <w:szCs w:val="20"/>
        </w:rPr>
      </w:pPr>
    </w:p>
    <w:p w14:paraId="4D84EC92" w14:textId="5E07D105" w:rsidR="00930D4D" w:rsidRPr="00215155" w:rsidRDefault="00A63FC7" w:rsidP="00165165">
      <w:pPr>
        <w:spacing w:after="0" w:line="240" w:lineRule="auto"/>
        <w:ind w:left="360" w:firstLine="349"/>
        <w:jc w:val="both"/>
        <w:rPr>
          <w:rFonts w:ascii="Times New Roman" w:hAnsi="Times New Roman" w:cs="Times New Roman"/>
          <w:sz w:val="20"/>
          <w:szCs w:val="20"/>
        </w:rPr>
      </w:pPr>
      <w:r w:rsidRPr="00215155">
        <w:rPr>
          <w:rFonts w:ascii="Times New Roman" w:hAnsi="Times New Roman" w:cs="Times New Roman"/>
          <w:i/>
          <w:sz w:val="20"/>
          <w:szCs w:val="20"/>
        </w:rPr>
        <w:t xml:space="preserve"> </w:t>
      </w:r>
      <w:r w:rsidR="00A60660" w:rsidRPr="00215155">
        <w:rPr>
          <w:rFonts w:ascii="Times New Roman" w:hAnsi="Times New Roman" w:cs="Times New Roman"/>
          <w:i/>
          <w:sz w:val="20"/>
          <w:szCs w:val="20"/>
        </w:rPr>
        <w:t>[*odpowiednio uzupełnić]</w:t>
      </w:r>
    </w:p>
    <w:p w14:paraId="2107F020" w14:textId="3EF49512" w:rsidR="003D3D75" w:rsidRPr="00215155" w:rsidRDefault="003D3D75" w:rsidP="00B429A3">
      <w:pPr>
        <w:pStyle w:val="Akapitzlist"/>
        <w:widowControl/>
        <w:numPr>
          <w:ilvl w:val="5"/>
          <w:numId w:val="20"/>
        </w:numPr>
        <w:tabs>
          <w:tab w:val="clear" w:pos="360"/>
        </w:tabs>
        <w:ind w:left="426" w:hanging="426"/>
        <w:jc w:val="both"/>
        <w:rPr>
          <w:iCs/>
          <w:sz w:val="22"/>
          <w:szCs w:val="22"/>
        </w:rPr>
      </w:pPr>
      <w:r w:rsidRPr="00215155">
        <w:rPr>
          <w:iCs/>
          <w:sz w:val="22"/>
          <w:szCs w:val="22"/>
        </w:rPr>
        <w:t xml:space="preserve">oświadczamy, że oferujemy przedmiot zamówienia zgodny z wymaganiami i warunkami określonymi przez Zamawiającego w SWZ i potwierdzamy przyjęcie warunków umownych </w:t>
      </w:r>
      <w:r w:rsidR="0060195D" w:rsidRPr="00215155">
        <w:rPr>
          <w:iCs/>
          <w:sz w:val="22"/>
          <w:szCs w:val="22"/>
        </w:rPr>
        <w:br/>
      </w:r>
      <w:r w:rsidRPr="00215155">
        <w:rPr>
          <w:iCs/>
          <w:sz w:val="22"/>
          <w:szCs w:val="22"/>
        </w:rPr>
        <w:t xml:space="preserve">i w projektowanych postanowieniach umownych stanowiącym załącznik </w:t>
      </w:r>
      <w:r w:rsidR="009E2891" w:rsidRPr="00215155">
        <w:rPr>
          <w:iCs/>
          <w:sz w:val="22"/>
          <w:szCs w:val="22"/>
        </w:rPr>
        <w:t xml:space="preserve">nr 2 </w:t>
      </w:r>
      <w:r w:rsidRPr="00215155">
        <w:rPr>
          <w:iCs/>
          <w:sz w:val="22"/>
          <w:szCs w:val="22"/>
        </w:rPr>
        <w:t xml:space="preserve">do SWZ, </w:t>
      </w:r>
    </w:p>
    <w:p w14:paraId="36242F96" w14:textId="0B76AEC5" w:rsidR="00E37B0B" w:rsidRPr="00215155" w:rsidRDefault="00E37B0B" w:rsidP="00B429A3">
      <w:pPr>
        <w:pStyle w:val="Akapitzlist"/>
        <w:numPr>
          <w:ilvl w:val="5"/>
          <w:numId w:val="20"/>
        </w:numPr>
        <w:tabs>
          <w:tab w:val="clear" w:pos="360"/>
          <w:tab w:val="left" w:pos="0"/>
        </w:tabs>
        <w:suppressAutoHyphens w:val="0"/>
        <w:ind w:left="426" w:hanging="426"/>
        <w:jc w:val="both"/>
        <w:rPr>
          <w:sz w:val="22"/>
          <w:szCs w:val="22"/>
        </w:rPr>
      </w:pPr>
      <w:r w:rsidRPr="00215155">
        <w:rPr>
          <w:sz w:val="22"/>
          <w:szCs w:val="22"/>
        </w:rPr>
        <w:t xml:space="preserve">oferujemy termin płatności zgodny z wymaganiami określonymi we wzorze umowy </w:t>
      </w:r>
      <w:r w:rsidR="00B429A3" w:rsidRPr="00215155">
        <w:rPr>
          <w:sz w:val="22"/>
          <w:szCs w:val="22"/>
        </w:rPr>
        <w:br/>
      </w:r>
      <w:r w:rsidRPr="00215155">
        <w:rPr>
          <w:sz w:val="22"/>
          <w:szCs w:val="22"/>
        </w:rPr>
        <w:t>(projektowanych postanowieniach umowy);</w:t>
      </w:r>
    </w:p>
    <w:p w14:paraId="1C45361E" w14:textId="77777777" w:rsidR="00257C19" w:rsidRPr="00215155" w:rsidRDefault="00A869D0" w:rsidP="00B429A3">
      <w:pPr>
        <w:numPr>
          <w:ilvl w:val="5"/>
          <w:numId w:val="20"/>
        </w:numPr>
        <w:spacing w:after="0" w:line="240" w:lineRule="auto"/>
        <w:ind w:left="426" w:hanging="426"/>
        <w:jc w:val="both"/>
        <w:rPr>
          <w:rFonts w:ascii="Times New Roman" w:hAnsi="Times New Roman" w:cs="Times New Roman"/>
        </w:rPr>
      </w:pPr>
      <w:r w:rsidRPr="00215155">
        <w:rPr>
          <w:rFonts w:ascii="Times New Roman" w:hAnsi="Times New Roman" w:cs="Times New Roman"/>
        </w:rPr>
        <w:t>oświadczamy, iż zapoznaliśmy się z dołączonym do SWZ wzorem umowy, zawartymi w nim istotnymi postanowieniami umowy, które aprobujemy w pełni nie wnosząc zastrzeżeń;</w:t>
      </w:r>
    </w:p>
    <w:p w14:paraId="2639D1BA" w14:textId="77777777" w:rsidR="00257C19" w:rsidRPr="00215155" w:rsidRDefault="00A869D0" w:rsidP="00B429A3">
      <w:pPr>
        <w:numPr>
          <w:ilvl w:val="5"/>
          <w:numId w:val="20"/>
        </w:numPr>
        <w:spacing w:after="0" w:line="240" w:lineRule="auto"/>
        <w:ind w:left="426" w:hanging="426"/>
        <w:jc w:val="both"/>
        <w:rPr>
          <w:rFonts w:ascii="Times New Roman" w:hAnsi="Times New Roman" w:cs="Times New Roman"/>
        </w:rPr>
      </w:pPr>
      <w:r w:rsidRPr="00215155">
        <w:rPr>
          <w:rFonts w:ascii="Times New Roman" w:hAnsi="Times New Roman" w:cs="Times New Roman"/>
        </w:rPr>
        <w:t>oferujemy termin płatności zgodny z postanowieniami wzoru umowy załączonego do SWZ;</w:t>
      </w:r>
    </w:p>
    <w:p w14:paraId="132F8239" w14:textId="77777777" w:rsidR="00257C19" w:rsidRPr="00215155" w:rsidRDefault="00A869D0" w:rsidP="00B429A3">
      <w:pPr>
        <w:numPr>
          <w:ilvl w:val="5"/>
          <w:numId w:val="20"/>
        </w:numPr>
        <w:spacing w:after="0" w:line="240" w:lineRule="auto"/>
        <w:ind w:left="426" w:hanging="426"/>
        <w:jc w:val="both"/>
        <w:rPr>
          <w:rFonts w:ascii="Times New Roman" w:hAnsi="Times New Roman" w:cs="Times New Roman"/>
        </w:rPr>
      </w:pPr>
      <w:r w:rsidRPr="00215155">
        <w:rPr>
          <w:rFonts w:ascii="Times New Roman" w:hAnsi="Times New Roman" w:cs="Times New Roman"/>
        </w:rPr>
        <w:t>oświadczamy, że wybór oferty:</w:t>
      </w:r>
    </w:p>
    <w:p w14:paraId="20A37A48" w14:textId="76AD6906" w:rsidR="00257C19" w:rsidRPr="00215155" w:rsidRDefault="00A869D0" w:rsidP="00B429A3">
      <w:pPr>
        <w:numPr>
          <w:ilvl w:val="0"/>
          <w:numId w:val="21"/>
        </w:numPr>
        <w:spacing w:after="0" w:line="240" w:lineRule="auto"/>
        <w:ind w:left="851" w:hanging="425"/>
        <w:jc w:val="both"/>
        <w:rPr>
          <w:rFonts w:ascii="Times New Roman" w:hAnsi="Times New Roman" w:cs="Times New Roman"/>
        </w:rPr>
      </w:pPr>
      <w:r w:rsidRPr="00215155">
        <w:rPr>
          <w:rFonts w:ascii="Times New Roman" w:hAnsi="Times New Roman" w:cs="Times New Roman"/>
        </w:rPr>
        <w:t xml:space="preserve">nie będzie prowadził do powstania u </w:t>
      </w:r>
      <w:r w:rsidR="009F1502" w:rsidRPr="00215155">
        <w:rPr>
          <w:rFonts w:ascii="Times New Roman" w:hAnsi="Times New Roman" w:cs="Times New Roman"/>
        </w:rPr>
        <w:t>Z</w:t>
      </w:r>
      <w:r w:rsidRPr="00215155">
        <w:rPr>
          <w:rFonts w:ascii="Times New Roman" w:hAnsi="Times New Roman" w:cs="Times New Roman"/>
        </w:rPr>
        <w:t xml:space="preserve">amawiającego obowiązku podatkowego zgodnie </w:t>
      </w:r>
      <w:r w:rsidR="00032FB0" w:rsidRPr="00215155">
        <w:rPr>
          <w:rFonts w:ascii="Times New Roman" w:hAnsi="Times New Roman" w:cs="Times New Roman"/>
        </w:rPr>
        <w:br/>
      </w:r>
      <w:r w:rsidRPr="00215155">
        <w:rPr>
          <w:rFonts w:ascii="Times New Roman" w:hAnsi="Times New Roman" w:cs="Times New Roman"/>
        </w:rPr>
        <w:t>z przepisami ustawy o podatku od towarów i usług*</w:t>
      </w:r>
    </w:p>
    <w:p w14:paraId="3A96F120" w14:textId="61DF7D3F" w:rsidR="00257C19" w:rsidRPr="00215155" w:rsidRDefault="00A869D0" w:rsidP="00B429A3">
      <w:pPr>
        <w:numPr>
          <w:ilvl w:val="0"/>
          <w:numId w:val="21"/>
        </w:numPr>
        <w:spacing w:after="0" w:line="240" w:lineRule="auto"/>
        <w:ind w:left="851" w:hanging="425"/>
        <w:jc w:val="both"/>
        <w:rPr>
          <w:rFonts w:ascii="Times New Roman" w:hAnsi="Times New Roman" w:cs="Times New Roman"/>
        </w:rPr>
      </w:pPr>
      <w:r w:rsidRPr="00215155">
        <w:rPr>
          <w:rFonts w:ascii="Times New Roman" w:hAnsi="Times New Roman" w:cs="Times New Roman"/>
        </w:rPr>
        <w:t xml:space="preserve">będzie prowadził do powstania u </w:t>
      </w:r>
      <w:r w:rsidR="009F1502" w:rsidRPr="00215155">
        <w:rPr>
          <w:rFonts w:ascii="Times New Roman" w:hAnsi="Times New Roman" w:cs="Times New Roman"/>
        </w:rPr>
        <w:t>Z</w:t>
      </w:r>
      <w:r w:rsidRPr="00215155">
        <w:rPr>
          <w:rFonts w:ascii="Times New Roman" w:hAnsi="Times New Roman" w:cs="Times New Roman"/>
        </w:rPr>
        <w:t xml:space="preserve">amawiającego obowiązku podatkowego zgodnie z przepisami ustawy o podatku od towarów i usług. Powyższy obowiązek podatkowy będzie dotyczył </w:t>
      </w:r>
      <w:r w:rsidRPr="00215155">
        <w:rPr>
          <w:rFonts w:ascii="Times New Roman" w:hAnsi="Times New Roman" w:cs="Times New Roman"/>
          <w:i/>
        </w:rPr>
        <w:t>……………………………………………………………………..………….</w:t>
      </w:r>
    </w:p>
    <w:p w14:paraId="4BAD31B7" w14:textId="77777777" w:rsidR="00257C19" w:rsidRPr="00215155" w:rsidRDefault="00A869D0" w:rsidP="00B429A3">
      <w:pPr>
        <w:spacing w:after="0" w:line="240" w:lineRule="auto"/>
        <w:ind w:left="851"/>
        <w:jc w:val="both"/>
        <w:rPr>
          <w:rFonts w:ascii="Times New Roman" w:hAnsi="Times New Roman" w:cs="Times New Roman"/>
          <w:i/>
        </w:rPr>
      </w:pPr>
      <w:r w:rsidRPr="00215155">
        <w:rPr>
          <w:rFonts w:ascii="Times New Roman" w:hAnsi="Times New Roman" w:cs="Times New Roman"/>
          <w:i/>
        </w:rPr>
        <w:t>…………………………………………………………………………………………………….*</w:t>
      </w:r>
    </w:p>
    <w:p w14:paraId="4E591232" w14:textId="4A569560" w:rsidR="00257C19" w:rsidRPr="00215155" w:rsidRDefault="00A869D0" w:rsidP="00B429A3">
      <w:pPr>
        <w:spacing w:after="0" w:line="240" w:lineRule="auto"/>
        <w:ind w:left="851"/>
        <w:jc w:val="both"/>
        <w:rPr>
          <w:rFonts w:ascii="Times New Roman" w:hAnsi="Times New Roman" w:cs="Times New Roman"/>
          <w:i/>
          <w:sz w:val="20"/>
          <w:szCs w:val="20"/>
        </w:rPr>
      </w:pPr>
      <w:r w:rsidRPr="00215155">
        <w:rPr>
          <w:rFonts w:ascii="Times New Roman" w:hAnsi="Times New Roman" w:cs="Times New Roman"/>
          <w:i/>
          <w:sz w:val="20"/>
          <w:szCs w:val="20"/>
        </w:rPr>
        <w:t xml:space="preserve">[*1/niepotrzebne skreślić; 2/wpisać nazwę/rodzaj towaru lub usługi, które będą prowadziły do powstania u </w:t>
      </w:r>
      <w:r w:rsidR="009F1502" w:rsidRPr="00215155">
        <w:rPr>
          <w:rFonts w:ascii="Times New Roman" w:hAnsi="Times New Roman" w:cs="Times New Roman"/>
          <w:i/>
          <w:sz w:val="20"/>
          <w:szCs w:val="20"/>
        </w:rPr>
        <w:t>Z</w:t>
      </w:r>
      <w:r w:rsidRPr="00215155">
        <w:rPr>
          <w:rFonts w:ascii="Times New Roman" w:hAnsi="Times New Roman" w:cs="Times New Roman"/>
          <w:i/>
          <w:sz w:val="20"/>
          <w:szCs w:val="20"/>
        </w:rPr>
        <w:t xml:space="preserve">amawiającego obowiązku podatkowego, zgodnie z przepisami obowiązującej ustawy </w:t>
      </w:r>
      <w:r w:rsidR="00032FB0" w:rsidRPr="00215155">
        <w:rPr>
          <w:rFonts w:ascii="Times New Roman" w:hAnsi="Times New Roman" w:cs="Times New Roman"/>
          <w:i/>
          <w:sz w:val="20"/>
          <w:szCs w:val="20"/>
        </w:rPr>
        <w:br/>
      </w:r>
      <w:r w:rsidRPr="00215155">
        <w:rPr>
          <w:rFonts w:ascii="Times New Roman" w:hAnsi="Times New Roman" w:cs="Times New Roman"/>
          <w:i/>
          <w:sz w:val="20"/>
          <w:szCs w:val="20"/>
        </w:rPr>
        <w:t>o podatku od towarów i usług VAT]</w:t>
      </w:r>
    </w:p>
    <w:p w14:paraId="4A1BE467" w14:textId="77777777" w:rsidR="00257C19" w:rsidRPr="00215155" w:rsidRDefault="00A869D0" w:rsidP="00B429A3">
      <w:pPr>
        <w:numPr>
          <w:ilvl w:val="5"/>
          <w:numId w:val="20"/>
        </w:numPr>
        <w:tabs>
          <w:tab w:val="clear" w:pos="360"/>
        </w:tabs>
        <w:spacing w:after="0" w:line="240" w:lineRule="auto"/>
        <w:ind w:left="426" w:hanging="426"/>
        <w:jc w:val="both"/>
        <w:rPr>
          <w:rFonts w:ascii="Times New Roman" w:hAnsi="Times New Roman" w:cs="Times New Roman"/>
        </w:rPr>
      </w:pPr>
      <w:r w:rsidRPr="00215155">
        <w:rPr>
          <w:rFonts w:ascii="Times New Roman" w:hAnsi="Times New Roman" w:cs="Times New Roman"/>
        </w:rPr>
        <w:t>oświadczamy, że uważamy się za związanych niniejszą ofertą na czas wskazany w rozdziale XI SWZ;</w:t>
      </w:r>
    </w:p>
    <w:p w14:paraId="2B160DE6" w14:textId="77777777" w:rsidR="00257C19" w:rsidRPr="00215155" w:rsidRDefault="00A869D0" w:rsidP="00B429A3">
      <w:pPr>
        <w:numPr>
          <w:ilvl w:val="5"/>
          <w:numId w:val="20"/>
        </w:numPr>
        <w:tabs>
          <w:tab w:val="clear" w:pos="360"/>
          <w:tab w:val="num" w:pos="0"/>
        </w:tabs>
        <w:spacing w:after="0" w:line="240" w:lineRule="auto"/>
        <w:ind w:left="426" w:hanging="426"/>
        <w:jc w:val="both"/>
        <w:rPr>
          <w:rFonts w:ascii="Times New Roman" w:hAnsi="Times New Roman" w:cs="Times New Roman"/>
        </w:rPr>
      </w:pPr>
      <w:r w:rsidRPr="00215155">
        <w:rPr>
          <w:rFonts w:ascii="Times New Roman" w:hAnsi="Times New Roman" w:cs="Times New Roman"/>
        </w:rPr>
        <w:lastRenderedPageBreak/>
        <w:t xml:space="preserve">oświadczamy, że wypełniliśmy obowiązki informacyjne przewidziane w art. 13 lub art. 14 </w:t>
      </w:r>
      <w:r w:rsidRPr="00215155">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215155">
        <w:rPr>
          <w:rFonts w:ascii="Times New Roman" w:hAnsi="Times New Roman" w:cs="Times New Roman"/>
          <w:bCs/>
          <w:i/>
        </w:rPr>
        <w:t xml:space="preserve"> </w:t>
      </w:r>
      <w:r w:rsidRPr="00215155">
        <w:rPr>
          <w:rFonts w:ascii="Times New Roman" w:hAnsi="Times New Roman" w:cs="Times New Roman"/>
          <w:bCs/>
        </w:rPr>
        <w:t xml:space="preserve">wobec osób fizycznych, </w:t>
      </w:r>
      <w:r w:rsidRPr="00215155">
        <w:rPr>
          <w:rFonts w:ascii="Times New Roman" w:hAnsi="Times New Roman" w:cs="Times New Roman"/>
        </w:rPr>
        <w:t>od których dane osobowe bezpośrednio lub pośrednio pozyskaliśmy w celu ubiegania się o udzielenie zamówienia publicznego w niniejszym postępowaniu;</w:t>
      </w:r>
    </w:p>
    <w:p w14:paraId="081FF92A" w14:textId="2B1F5DAC" w:rsidR="00257C19" w:rsidRPr="00215155" w:rsidRDefault="00A869D0" w:rsidP="00B429A3">
      <w:pPr>
        <w:numPr>
          <w:ilvl w:val="5"/>
          <w:numId w:val="20"/>
        </w:numPr>
        <w:tabs>
          <w:tab w:val="clear" w:pos="360"/>
          <w:tab w:val="num" w:pos="0"/>
        </w:tabs>
        <w:spacing w:after="0" w:line="240" w:lineRule="auto"/>
        <w:ind w:left="426" w:hanging="426"/>
        <w:jc w:val="both"/>
        <w:rPr>
          <w:rFonts w:ascii="Times New Roman" w:hAnsi="Times New Roman" w:cs="Times New Roman"/>
        </w:rPr>
      </w:pPr>
      <w:r w:rsidRPr="00215155">
        <w:rPr>
          <w:rFonts w:ascii="Times New Roman" w:hAnsi="Times New Roman" w:cs="Times New Roman"/>
        </w:rPr>
        <w:t xml:space="preserve">w przypadku udzielenia nam zamówienia – zobowiązujemy się do zawarcia umowy w miejscu i terminie wyznaczonym przez </w:t>
      </w:r>
      <w:r w:rsidR="009F1502" w:rsidRPr="00215155">
        <w:rPr>
          <w:rFonts w:ascii="Times New Roman" w:hAnsi="Times New Roman" w:cs="Times New Roman"/>
        </w:rPr>
        <w:t>Z</w:t>
      </w:r>
      <w:r w:rsidRPr="00215155">
        <w:rPr>
          <w:rFonts w:ascii="Times New Roman" w:hAnsi="Times New Roman" w:cs="Times New Roman"/>
        </w:rPr>
        <w:t>amawiającego;</w:t>
      </w:r>
    </w:p>
    <w:p w14:paraId="4DA6741C" w14:textId="6D595E9B" w:rsidR="00257C19" w:rsidRPr="00215155" w:rsidRDefault="00A869D0" w:rsidP="00B429A3">
      <w:pPr>
        <w:numPr>
          <w:ilvl w:val="5"/>
          <w:numId w:val="20"/>
        </w:numPr>
        <w:tabs>
          <w:tab w:val="clear" w:pos="360"/>
        </w:tabs>
        <w:spacing w:after="0" w:line="240" w:lineRule="auto"/>
        <w:ind w:left="426" w:hanging="426"/>
        <w:jc w:val="both"/>
        <w:rPr>
          <w:rFonts w:ascii="Times New Roman" w:hAnsi="Times New Roman" w:cs="Times New Roman"/>
        </w:rPr>
      </w:pPr>
      <w:r w:rsidRPr="00215155">
        <w:rPr>
          <w:rFonts w:ascii="Times New Roman" w:hAnsi="Times New Roman" w:cs="Times New Roman"/>
        </w:rPr>
        <w:t xml:space="preserve">osobą upoważnioną do kontaktów z </w:t>
      </w:r>
      <w:r w:rsidR="009F1502" w:rsidRPr="00215155">
        <w:rPr>
          <w:rFonts w:ascii="Times New Roman" w:hAnsi="Times New Roman" w:cs="Times New Roman"/>
        </w:rPr>
        <w:t>Z</w:t>
      </w:r>
      <w:r w:rsidRPr="00215155">
        <w:rPr>
          <w:rFonts w:ascii="Times New Roman" w:hAnsi="Times New Roman" w:cs="Times New Roman"/>
        </w:rPr>
        <w:t>amawiającym w zakresie złożonej oferty oraz w sprawach związanych z realizacją zamówienia jest: ……………………………………………………….</w:t>
      </w:r>
    </w:p>
    <w:p w14:paraId="05C12453" w14:textId="01DA577F" w:rsidR="00257C19" w:rsidRPr="00215155" w:rsidRDefault="00A869D0" w:rsidP="00B429A3">
      <w:pPr>
        <w:pStyle w:val="Akapitzlist"/>
        <w:widowControl/>
        <w:ind w:left="426"/>
        <w:jc w:val="both"/>
        <w:rPr>
          <w:i/>
          <w:sz w:val="20"/>
          <w:szCs w:val="20"/>
        </w:rPr>
      </w:pPr>
      <w:r w:rsidRPr="00215155">
        <w:rPr>
          <w:i/>
          <w:sz w:val="20"/>
          <w:szCs w:val="20"/>
        </w:rPr>
        <w:t>[*wypełnić dane personalne i adresowe – tel.; e-mail]</w:t>
      </w:r>
    </w:p>
    <w:p w14:paraId="7A42968B" w14:textId="77777777" w:rsidR="00B429A3" w:rsidRPr="00215155" w:rsidRDefault="00B429A3" w:rsidP="00B429A3">
      <w:pPr>
        <w:numPr>
          <w:ilvl w:val="5"/>
          <w:numId w:val="20"/>
        </w:numPr>
        <w:tabs>
          <w:tab w:val="clear" w:pos="360"/>
          <w:tab w:val="num" w:pos="0"/>
        </w:tabs>
        <w:spacing w:after="0" w:line="240" w:lineRule="auto"/>
        <w:ind w:left="426" w:hanging="426"/>
        <w:jc w:val="both"/>
        <w:rPr>
          <w:rFonts w:ascii="Times New Roman" w:hAnsi="Times New Roman" w:cs="Times New Roman"/>
        </w:rPr>
      </w:pPr>
      <w:r w:rsidRPr="00215155">
        <w:rPr>
          <w:rFonts w:ascii="Times New Roman" w:hAnsi="Times New Roman" w:cs="Times New Roman"/>
        </w:rPr>
        <w:t>oświadczam, że jestem (należy zaznaczyć z poniższej listy):</w:t>
      </w:r>
    </w:p>
    <w:p w14:paraId="6796419D" w14:textId="3AEABD3C" w:rsidR="00B429A3" w:rsidRPr="00215155" w:rsidRDefault="007D2DE3" w:rsidP="007D2DE3">
      <w:pPr>
        <w:pStyle w:val="Akapitzlist"/>
        <w:ind w:left="1080"/>
        <w:jc w:val="both"/>
        <w:rPr>
          <w:sz w:val="22"/>
          <w:szCs w:val="22"/>
        </w:rPr>
      </w:pPr>
      <w:r>
        <w:rPr>
          <w:sz w:val="22"/>
          <w:szCs w:val="22"/>
        </w:rPr>
        <w:sym w:font="Wingdings 2" w:char="F030"/>
      </w:r>
      <w:r>
        <w:rPr>
          <w:sz w:val="22"/>
          <w:szCs w:val="22"/>
        </w:rPr>
        <w:t xml:space="preserve"> </w:t>
      </w:r>
      <w:r w:rsidR="00B429A3" w:rsidRPr="00215155">
        <w:rPr>
          <w:sz w:val="22"/>
          <w:szCs w:val="22"/>
        </w:rPr>
        <w:t xml:space="preserve">mikroprzedsiębiorstwem, </w:t>
      </w:r>
    </w:p>
    <w:p w14:paraId="0A600C44" w14:textId="3F9CC401" w:rsidR="00B429A3" w:rsidRPr="00215155" w:rsidRDefault="007D2DE3" w:rsidP="007D2DE3">
      <w:pPr>
        <w:pStyle w:val="Akapitzlist"/>
        <w:ind w:left="1080"/>
        <w:jc w:val="both"/>
        <w:rPr>
          <w:sz w:val="22"/>
          <w:szCs w:val="22"/>
        </w:rPr>
      </w:pPr>
      <w:r>
        <w:rPr>
          <w:sz w:val="22"/>
          <w:szCs w:val="22"/>
        </w:rPr>
        <w:sym w:font="Wingdings 2" w:char="F030"/>
      </w:r>
      <w:r>
        <w:rPr>
          <w:sz w:val="22"/>
          <w:szCs w:val="22"/>
        </w:rPr>
        <w:t xml:space="preserve"> </w:t>
      </w:r>
      <w:r w:rsidR="00B429A3" w:rsidRPr="00215155">
        <w:rPr>
          <w:sz w:val="22"/>
          <w:szCs w:val="22"/>
        </w:rPr>
        <w:t xml:space="preserve">małym przedsiębiorstwem, </w:t>
      </w:r>
    </w:p>
    <w:p w14:paraId="21C33338" w14:textId="468C2C97" w:rsidR="00B429A3" w:rsidRPr="00215155" w:rsidRDefault="007D2DE3" w:rsidP="007D2DE3">
      <w:pPr>
        <w:pStyle w:val="Akapitzlist"/>
        <w:ind w:left="1080"/>
        <w:jc w:val="both"/>
        <w:rPr>
          <w:sz w:val="22"/>
          <w:szCs w:val="22"/>
        </w:rPr>
      </w:pPr>
      <w:r>
        <w:rPr>
          <w:sz w:val="22"/>
          <w:szCs w:val="22"/>
        </w:rPr>
        <w:sym w:font="Wingdings 2" w:char="F030"/>
      </w:r>
      <w:r>
        <w:rPr>
          <w:sz w:val="22"/>
          <w:szCs w:val="22"/>
        </w:rPr>
        <w:t xml:space="preserve"> </w:t>
      </w:r>
      <w:r w:rsidR="00B429A3" w:rsidRPr="00215155">
        <w:rPr>
          <w:sz w:val="22"/>
          <w:szCs w:val="22"/>
        </w:rPr>
        <w:t xml:space="preserve">średnim przedsiębiorstwem, </w:t>
      </w:r>
    </w:p>
    <w:p w14:paraId="5890ACC1" w14:textId="6F949DA0" w:rsidR="00B429A3" w:rsidRPr="00215155" w:rsidRDefault="007D2DE3" w:rsidP="007D2DE3">
      <w:pPr>
        <w:pStyle w:val="Akapitzlist"/>
        <w:ind w:left="1080"/>
        <w:jc w:val="both"/>
        <w:rPr>
          <w:sz w:val="22"/>
          <w:szCs w:val="22"/>
        </w:rPr>
      </w:pPr>
      <w:r>
        <w:rPr>
          <w:sz w:val="22"/>
          <w:szCs w:val="22"/>
        </w:rPr>
        <w:sym w:font="Wingdings 2" w:char="F030"/>
      </w:r>
      <w:r>
        <w:rPr>
          <w:sz w:val="22"/>
          <w:szCs w:val="22"/>
        </w:rPr>
        <w:t xml:space="preserve"> </w:t>
      </w:r>
      <w:r w:rsidR="00B429A3" w:rsidRPr="00215155">
        <w:rPr>
          <w:sz w:val="22"/>
          <w:szCs w:val="22"/>
        </w:rPr>
        <w:t>jednoosobową działalnoś</w:t>
      </w:r>
      <w:r w:rsidR="0086153B" w:rsidRPr="00215155">
        <w:rPr>
          <w:sz w:val="22"/>
          <w:szCs w:val="22"/>
        </w:rPr>
        <w:t>cią</w:t>
      </w:r>
      <w:r w:rsidR="00B429A3" w:rsidRPr="00215155">
        <w:rPr>
          <w:sz w:val="22"/>
          <w:szCs w:val="22"/>
        </w:rPr>
        <w:t xml:space="preserve"> gospodarcz</w:t>
      </w:r>
      <w:r w:rsidR="0086153B" w:rsidRPr="00215155">
        <w:rPr>
          <w:sz w:val="22"/>
          <w:szCs w:val="22"/>
        </w:rPr>
        <w:t>ą</w:t>
      </w:r>
      <w:r w:rsidR="00B429A3" w:rsidRPr="00215155">
        <w:rPr>
          <w:sz w:val="22"/>
          <w:szCs w:val="22"/>
        </w:rPr>
        <w:t xml:space="preserve">, </w:t>
      </w:r>
    </w:p>
    <w:p w14:paraId="414057E8" w14:textId="6B987B1F" w:rsidR="00B429A3" w:rsidRPr="00215155" w:rsidRDefault="007D2DE3" w:rsidP="007D2DE3">
      <w:pPr>
        <w:pStyle w:val="Akapitzlist"/>
        <w:ind w:left="1080"/>
        <w:jc w:val="both"/>
        <w:rPr>
          <w:sz w:val="22"/>
          <w:szCs w:val="22"/>
        </w:rPr>
      </w:pPr>
      <w:r>
        <w:rPr>
          <w:sz w:val="22"/>
          <w:szCs w:val="22"/>
        </w:rPr>
        <w:sym w:font="Wingdings 2" w:char="F030"/>
      </w:r>
      <w:r>
        <w:rPr>
          <w:sz w:val="22"/>
          <w:szCs w:val="22"/>
        </w:rPr>
        <w:t xml:space="preserve"> </w:t>
      </w:r>
      <w:r w:rsidR="0086153B" w:rsidRPr="00215155">
        <w:rPr>
          <w:sz w:val="22"/>
          <w:szCs w:val="22"/>
        </w:rPr>
        <w:t xml:space="preserve">osobą fizyczną nieprowadzącą </w:t>
      </w:r>
      <w:r w:rsidR="00B429A3" w:rsidRPr="00215155">
        <w:rPr>
          <w:sz w:val="22"/>
          <w:szCs w:val="22"/>
        </w:rPr>
        <w:t xml:space="preserve">działalności gospodarczej, </w:t>
      </w:r>
    </w:p>
    <w:p w14:paraId="5C79396B" w14:textId="60035CC5" w:rsidR="00B429A3" w:rsidRPr="00215155" w:rsidRDefault="007D2DE3" w:rsidP="007D2DE3">
      <w:pPr>
        <w:pStyle w:val="Akapitzlist"/>
        <w:ind w:left="1080"/>
        <w:jc w:val="both"/>
        <w:rPr>
          <w:sz w:val="22"/>
          <w:szCs w:val="22"/>
        </w:rPr>
      </w:pPr>
      <w:r>
        <w:rPr>
          <w:sz w:val="22"/>
          <w:szCs w:val="22"/>
        </w:rPr>
        <w:sym w:font="Wingdings 2" w:char="F030"/>
      </w:r>
      <w:r>
        <w:rPr>
          <w:sz w:val="22"/>
          <w:szCs w:val="22"/>
        </w:rPr>
        <w:t xml:space="preserve"> </w:t>
      </w:r>
      <w:r w:rsidR="00B429A3" w:rsidRPr="00215155">
        <w:rPr>
          <w:sz w:val="22"/>
          <w:szCs w:val="22"/>
        </w:rPr>
        <w:t>inny rodzaj, (jaki)………………..</w:t>
      </w:r>
    </w:p>
    <w:p w14:paraId="4D3A7895" w14:textId="77777777" w:rsidR="00257C19" w:rsidRPr="00215155" w:rsidRDefault="00A869D0" w:rsidP="00B429A3">
      <w:pPr>
        <w:numPr>
          <w:ilvl w:val="5"/>
          <w:numId w:val="20"/>
        </w:numPr>
        <w:tabs>
          <w:tab w:val="clear" w:pos="360"/>
          <w:tab w:val="num" w:pos="0"/>
        </w:tabs>
        <w:spacing w:after="0" w:line="240" w:lineRule="auto"/>
        <w:ind w:left="426" w:hanging="426"/>
        <w:jc w:val="both"/>
        <w:rPr>
          <w:rFonts w:ascii="Times New Roman" w:hAnsi="Times New Roman" w:cs="Times New Roman"/>
        </w:rPr>
      </w:pPr>
      <w:r w:rsidRPr="00215155">
        <w:rPr>
          <w:rFonts w:ascii="Times New Roman" w:hAnsi="Times New Roman" w:cs="Times New Roman"/>
        </w:rPr>
        <w:t>załącznikami do niniejszego formularza są:</w:t>
      </w:r>
    </w:p>
    <w:p w14:paraId="5730D660" w14:textId="77777777" w:rsidR="00257C19" w:rsidRPr="00215155" w:rsidRDefault="00A869D0" w:rsidP="00B429A3">
      <w:pPr>
        <w:numPr>
          <w:ilvl w:val="0"/>
          <w:numId w:val="22"/>
        </w:numPr>
        <w:spacing w:after="0" w:line="240" w:lineRule="auto"/>
        <w:ind w:left="851" w:hanging="425"/>
        <w:jc w:val="both"/>
        <w:rPr>
          <w:rFonts w:ascii="Times New Roman" w:hAnsi="Times New Roman" w:cs="Times New Roman"/>
        </w:rPr>
      </w:pPr>
      <w:r w:rsidRPr="00215155">
        <w:rPr>
          <w:rFonts w:ascii="Times New Roman" w:hAnsi="Times New Roman" w:cs="Times New Roman"/>
          <w:i/>
          <w:u w:val="single"/>
        </w:rPr>
        <w:t>Załącznik nr 1</w:t>
      </w:r>
      <w:r w:rsidRPr="00215155">
        <w:rPr>
          <w:rFonts w:ascii="Times New Roman" w:hAnsi="Times New Roman" w:cs="Times New Roman"/>
          <w:b/>
        </w:rPr>
        <w:t xml:space="preserve"> </w:t>
      </w:r>
      <w:r w:rsidRPr="00215155">
        <w:rPr>
          <w:rFonts w:ascii="Times New Roman" w:hAnsi="Times New Roman" w:cs="Times New Roman"/>
        </w:rPr>
        <w:t>– JEDZ;</w:t>
      </w:r>
    </w:p>
    <w:p w14:paraId="079D1072" w14:textId="3EF7FAB7" w:rsidR="00257C19" w:rsidRPr="00215155" w:rsidRDefault="00A869D0" w:rsidP="00B429A3">
      <w:pPr>
        <w:numPr>
          <w:ilvl w:val="0"/>
          <w:numId w:val="128"/>
        </w:numPr>
        <w:suppressAutoHyphens w:val="0"/>
        <w:spacing w:after="0" w:line="240" w:lineRule="auto"/>
        <w:ind w:left="851" w:hanging="425"/>
        <w:jc w:val="both"/>
        <w:rPr>
          <w:rFonts w:ascii="Times New Roman" w:hAnsi="Times New Roman" w:cs="Times New Roman"/>
          <w:bCs/>
        </w:rPr>
      </w:pPr>
      <w:r w:rsidRPr="00215155">
        <w:rPr>
          <w:rFonts w:ascii="Times New Roman" w:hAnsi="Times New Roman" w:cs="Times New Roman"/>
          <w:bCs/>
          <w:i/>
          <w:u w:val="single"/>
        </w:rPr>
        <w:t>Załącznik nr 2</w:t>
      </w:r>
      <w:r w:rsidRPr="00215155">
        <w:rPr>
          <w:rFonts w:ascii="Times New Roman" w:hAnsi="Times New Roman" w:cs="Times New Roman"/>
          <w:b/>
          <w:bCs/>
        </w:rPr>
        <w:t xml:space="preserve"> </w:t>
      </w:r>
      <w:r w:rsidRPr="00215155">
        <w:rPr>
          <w:rFonts w:ascii="Times New Roman" w:hAnsi="Times New Roman" w:cs="Times New Roman"/>
          <w:bCs/>
        </w:rPr>
        <w:t>– kalkulacja cenowa oferty</w:t>
      </w:r>
      <w:r w:rsidR="00DE1A09" w:rsidRPr="00215155">
        <w:rPr>
          <w:rFonts w:ascii="Times New Roman" w:hAnsi="Times New Roman" w:cs="Times New Roman"/>
          <w:bCs/>
        </w:rPr>
        <w:t>,</w:t>
      </w:r>
      <w:r w:rsidR="00DE1A09" w:rsidRPr="00215155">
        <w:rPr>
          <w:rFonts w:ascii="Times New Roman" w:hAnsi="Times New Roman" w:cs="Times New Roman"/>
        </w:rPr>
        <w:t xml:space="preserve"> uwzględniająca wymagania i zapisy SWZ </w:t>
      </w:r>
      <w:r w:rsidR="00DE1A09" w:rsidRPr="00215155">
        <w:rPr>
          <w:rFonts w:ascii="Times New Roman" w:hAnsi="Times New Roman" w:cs="Times New Roman"/>
          <w:color w:val="000000"/>
        </w:rPr>
        <w:t xml:space="preserve">wraz </w:t>
      </w:r>
      <w:r w:rsidR="00B429A3" w:rsidRPr="00215155">
        <w:rPr>
          <w:rFonts w:ascii="Times New Roman" w:hAnsi="Times New Roman" w:cs="Times New Roman"/>
          <w:color w:val="000000"/>
        </w:rPr>
        <w:br/>
      </w:r>
      <w:r w:rsidR="00DE1A09" w:rsidRPr="00215155">
        <w:rPr>
          <w:rFonts w:ascii="Times New Roman" w:hAnsi="Times New Roman" w:cs="Times New Roman"/>
          <w:color w:val="000000"/>
        </w:rPr>
        <w:t xml:space="preserve">z </w:t>
      </w:r>
      <w:r w:rsidR="00DE1A09" w:rsidRPr="00215155">
        <w:rPr>
          <w:rFonts w:ascii="Times New Roman" w:hAnsi="Times New Roman" w:cs="Times New Roman"/>
          <w:bCs/>
        </w:rPr>
        <w:t>zestawieniem oferowanej aparatury, zawierającym nazwę (firmę) producenta, model, liczbę sztuk /TREŚĆ OFERTY/;</w:t>
      </w:r>
    </w:p>
    <w:p w14:paraId="45DF72F1" w14:textId="39BA666B" w:rsidR="006040B0" w:rsidRPr="00215155" w:rsidRDefault="00E67BA6" w:rsidP="00B429A3">
      <w:pPr>
        <w:numPr>
          <w:ilvl w:val="0"/>
          <w:numId w:val="27"/>
        </w:numPr>
        <w:spacing w:after="0" w:line="240" w:lineRule="auto"/>
        <w:ind w:left="851" w:hanging="425"/>
        <w:jc w:val="both"/>
        <w:rPr>
          <w:rFonts w:ascii="Times New Roman" w:hAnsi="Times New Roman" w:cs="Times New Roman"/>
          <w:bCs/>
        </w:rPr>
      </w:pPr>
      <w:r w:rsidRPr="00215155">
        <w:rPr>
          <w:rFonts w:ascii="Times New Roman" w:hAnsi="Times New Roman" w:cs="Times New Roman"/>
          <w:bCs/>
          <w:i/>
          <w:u w:val="single"/>
        </w:rPr>
        <w:t xml:space="preserve">Załącznik nr 3 </w:t>
      </w:r>
      <w:r w:rsidRPr="00215155">
        <w:rPr>
          <w:rFonts w:ascii="Times New Roman" w:hAnsi="Times New Roman" w:cs="Times New Roman"/>
          <w:bCs/>
        </w:rPr>
        <w:t xml:space="preserve">– </w:t>
      </w:r>
      <w:r w:rsidR="00E30BE4" w:rsidRPr="00215155">
        <w:rPr>
          <w:rFonts w:ascii="Times New Roman" w:hAnsi="Times New Roman" w:cs="Times New Roman"/>
          <w:bCs/>
        </w:rPr>
        <w:t xml:space="preserve">wypełniona przez wykonawcę tabela wraz z ewentualnymi przedmiotowymi środkami dowodowymi (podpisanymi), na potwierdzenie spełnienia przez oferowaną aparaturę wymaganych, minimalnych parametrów technicznych, funkcjonalnych </w:t>
      </w:r>
      <w:r w:rsidR="00B429A3" w:rsidRPr="00215155">
        <w:rPr>
          <w:rFonts w:ascii="Times New Roman" w:hAnsi="Times New Roman" w:cs="Times New Roman"/>
          <w:bCs/>
        </w:rPr>
        <w:br/>
      </w:r>
      <w:r w:rsidR="00E30BE4" w:rsidRPr="00215155">
        <w:rPr>
          <w:rFonts w:ascii="Times New Roman" w:hAnsi="Times New Roman" w:cs="Times New Roman"/>
          <w:bCs/>
        </w:rPr>
        <w:t>i użytkowych;</w:t>
      </w:r>
    </w:p>
    <w:p w14:paraId="5CF0981C" w14:textId="6C2E4379" w:rsidR="00257C19" w:rsidRPr="00215155" w:rsidRDefault="00A869D0" w:rsidP="00B429A3">
      <w:pPr>
        <w:numPr>
          <w:ilvl w:val="0"/>
          <w:numId w:val="27"/>
        </w:numPr>
        <w:spacing w:after="0" w:line="240" w:lineRule="auto"/>
        <w:ind w:left="851" w:hanging="425"/>
        <w:jc w:val="both"/>
        <w:rPr>
          <w:rFonts w:ascii="Times New Roman" w:hAnsi="Times New Roman" w:cs="Times New Roman"/>
          <w:bCs/>
        </w:rPr>
      </w:pPr>
      <w:r w:rsidRPr="00215155">
        <w:rPr>
          <w:rFonts w:ascii="Times New Roman" w:hAnsi="Times New Roman" w:cs="Times New Roman"/>
          <w:bCs/>
          <w:i/>
          <w:u w:val="single"/>
        </w:rPr>
        <w:t xml:space="preserve">Załącznik nr </w:t>
      </w:r>
      <w:r w:rsidR="00E67BA6" w:rsidRPr="00215155">
        <w:rPr>
          <w:rFonts w:ascii="Times New Roman" w:hAnsi="Times New Roman" w:cs="Times New Roman"/>
          <w:bCs/>
          <w:i/>
          <w:u w:val="single"/>
        </w:rPr>
        <w:t>4</w:t>
      </w:r>
      <w:r w:rsidR="00E67BA6" w:rsidRPr="00215155">
        <w:rPr>
          <w:rFonts w:ascii="Times New Roman" w:hAnsi="Times New Roman" w:cs="Times New Roman"/>
          <w:bCs/>
          <w:i/>
        </w:rPr>
        <w:t xml:space="preserve"> </w:t>
      </w:r>
      <w:r w:rsidRPr="00215155">
        <w:rPr>
          <w:rFonts w:ascii="Times New Roman" w:hAnsi="Times New Roman" w:cs="Times New Roman"/>
          <w:bCs/>
        </w:rPr>
        <w:t>– oświadczenie o powierzeniu podwykonawcom wykonania części przedmiotu zamówienia (Wykaz podwykonawców – o ile dotyczy);</w:t>
      </w:r>
    </w:p>
    <w:p w14:paraId="400D309E" w14:textId="75A3A809" w:rsidR="000D0F92" w:rsidRPr="00215155" w:rsidRDefault="000D0F92" w:rsidP="00B429A3">
      <w:pPr>
        <w:pStyle w:val="Akapitzlist"/>
        <w:widowControl/>
        <w:numPr>
          <w:ilvl w:val="0"/>
          <w:numId w:val="27"/>
        </w:numPr>
        <w:ind w:left="851" w:hanging="425"/>
        <w:jc w:val="both"/>
        <w:rPr>
          <w:bCs/>
          <w:sz w:val="22"/>
          <w:szCs w:val="22"/>
        </w:rPr>
      </w:pPr>
      <w:r w:rsidRPr="00215155">
        <w:rPr>
          <w:bCs/>
          <w:i/>
          <w:sz w:val="22"/>
          <w:szCs w:val="22"/>
          <w:u w:val="single"/>
        </w:rPr>
        <w:t>Załącznik nr 5</w:t>
      </w:r>
      <w:r w:rsidR="0078444F" w:rsidRPr="00215155">
        <w:rPr>
          <w:bCs/>
          <w:i/>
          <w:sz w:val="22"/>
          <w:szCs w:val="22"/>
          <w:u w:val="single"/>
        </w:rPr>
        <w:t xml:space="preserve"> </w:t>
      </w:r>
      <w:r w:rsidR="0078444F" w:rsidRPr="00215155">
        <w:rPr>
          <w:bCs/>
          <w:i/>
          <w:sz w:val="22"/>
          <w:szCs w:val="22"/>
        </w:rPr>
        <w:t>–</w:t>
      </w:r>
      <w:r w:rsidR="0078444F" w:rsidRPr="00215155">
        <w:rPr>
          <w:bCs/>
          <w:sz w:val="22"/>
          <w:szCs w:val="22"/>
        </w:rPr>
        <w:t xml:space="preserve"> oświadczenie o niepodleganiu wykluczeniu – art. 7 ust. 1 ustawy z dnia 13 kwietnia </w:t>
      </w:r>
      <w:r w:rsidR="00EE7895" w:rsidRPr="00215155">
        <w:rPr>
          <w:bCs/>
          <w:sz w:val="22"/>
          <w:szCs w:val="22"/>
        </w:rPr>
        <w:t>2022 r.</w:t>
      </w:r>
      <w:r w:rsidR="0078444F" w:rsidRPr="00215155">
        <w:rPr>
          <w:bCs/>
          <w:sz w:val="22"/>
          <w:szCs w:val="22"/>
        </w:rPr>
        <w:t xml:space="preserve">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45EFECDB" w14:textId="0B10047B" w:rsidR="00AF015E" w:rsidRPr="00215155" w:rsidRDefault="0078444F" w:rsidP="00B429A3">
      <w:pPr>
        <w:pStyle w:val="Akapitzlist"/>
        <w:widowControl/>
        <w:numPr>
          <w:ilvl w:val="0"/>
          <w:numId w:val="27"/>
        </w:numPr>
        <w:ind w:left="851" w:hanging="425"/>
        <w:jc w:val="both"/>
        <w:rPr>
          <w:bCs/>
          <w:sz w:val="22"/>
          <w:szCs w:val="22"/>
        </w:rPr>
      </w:pPr>
      <w:r w:rsidRPr="00215155">
        <w:rPr>
          <w:bCs/>
          <w:i/>
          <w:sz w:val="22"/>
          <w:szCs w:val="22"/>
          <w:u w:val="single"/>
        </w:rPr>
        <w:t xml:space="preserve">Załącznik nr </w:t>
      </w:r>
      <w:r w:rsidR="0086153B" w:rsidRPr="00215155">
        <w:rPr>
          <w:bCs/>
          <w:i/>
          <w:sz w:val="22"/>
          <w:szCs w:val="22"/>
          <w:u w:val="single"/>
        </w:rPr>
        <w:t>6 –</w:t>
      </w:r>
      <w:r w:rsidR="00EE18FC" w:rsidRPr="00215155">
        <w:rPr>
          <w:bCs/>
          <w:sz w:val="22"/>
          <w:szCs w:val="22"/>
        </w:rPr>
        <w:t xml:space="preserve"> </w:t>
      </w:r>
      <w:r w:rsidR="00B10603" w:rsidRPr="00215155">
        <w:rPr>
          <w:bCs/>
          <w:sz w:val="22"/>
          <w:szCs w:val="22"/>
        </w:rPr>
        <w:t xml:space="preserve">oświadczenie o niepodleganiu wykluczeniu –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w:t>
      </w:r>
      <w:r w:rsidR="00032FB0" w:rsidRPr="00215155">
        <w:rPr>
          <w:bCs/>
          <w:sz w:val="22"/>
          <w:szCs w:val="22"/>
        </w:rPr>
        <w:br/>
      </w:r>
      <w:r w:rsidR="00B10603" w:rsidRPr="00215155">
        <w:rPr>
          <w:bCs/>
          <w:sz w:val="22"/>
          <w:szCs w:val="22"/>
        </w:rPr>
        <w:t>z działaniami Rosji destabilizującymi sytuację na Ukrainie (Dz. Urz. UE nr L 111 z 8.4.2022, str. 1) – w przypadku wykonawców wspólnie ubiegających się o zamówienie oświadczenie składa każdy z nich;</w:t>
      </w:r>
    </w:p>
    <w:p w14:paraId="6CE50C0B" w14:textId="77777777" w:rsidR="00AF015E" w:rsidRPr="00215155" w:rsidRDefault="00AF015E" w:rsidP="00032FB0">
      <w:pPr>
        <w:pStyle w:val="Akapitzlist"/>
        <w:widowControl/>
        <w:numPr>
          <w:ilvl w:val="0"/>
          <w:numId w:val="27"/>
        </w:numPr>
        <w:ind w:left="1276"/>
        <w:jc w:val="both"/>
        <w:rPr>
          <w:bCs/>
          <w:sz w:val="22"/>
          <w:szCs w:val="22"/>
        </w:rPr>
      </w:pPr>
      <w:r w:rsidRPr="00215155">
        <w:rPr>
          <w:sz w:val="22"/>
          <w:szCs w:val="22"/>
        </w:rPr>
        <w:t>I</w:t>
      </w:r>
      <w:r w:rsidR="00A869D0" w:rsidRPr="00215155">
        <w:rPr>
          <w:sz w:val="22"/>
          <w:szCs w:val="22"/>
        </w:rPr>
        <w:t>nne</w:t>
      </w:r>
      <w:r w:rsidRPr="00215155">
        <w:rPr>
          <w:sz w:val="22"/>
          <w:szCs w:val="22"/>
        </w:rPr>
        <w:t xml:space="preserve">: </w:t>
      </w:r>
    </w:p>
    <w:p w14:paraId="3F16D10F" w14:textId="60C2D860" w:rsidR="00AF015E" w:rsidRPr="00215155" w:rsidRDefault="00AF015E" w:rsidP="00032FB0">
      <w:pPr>
        <w:pStyle w:val="Akapitzlist"/>
        <w:widowControl/>
        <w:numPr>
          <w:ilvl w:val="0"/>
          <w:numId w:val="129"/>
        </w:numPr>
        <w:tabs>
          <w:tab w:val="left" w:pos="1276"/>
        </w:tabs>
        <w:suppressAutoHyphens w:val="0"/>
        <w:ind w:left="1701" w:hanging="425"/>
        <w:jc w:val="both"/>
        <w:rPr>
          <w:bCs/>
          <w:sz w:val="22"/>
          <w:szCs w:val="22"/>
        </w:rPr>
      </w:pPr>
      <w:r w:rsidRPr="00215155">
        <w:rPr>
          <w:bCs/>
          <w:sz w:val="22"/>
          <w:szCs w:val="22"/>
        </w:rPr>
        <w:t xml:space="preserve">pełnomocnictwo (zgodnie z ust. 5-7 rozdziału XII) lub inny dokument </w:t>
      </w:r>
      <w:r w:rsidR="000045D9" w:rsidRPr="00215155">
        <w:rPr>
          <w:bCs/>
          <w:sz w:val="22"/>
          <w:szCs w:val="22"/>
        </w:rPr>
        <w:br/>
      </w:r>
      <w:r w:rsidRPr="00215155">
        <w:rPr>
          <w:bCs/>
          <w:sz w:val="22"/>
          <w:szCs w:val="22"/>
        </w:rPr>
        <w:t>potwierdzający umocowanie do reprezentowania wykonawcy;</w:t>
      </w:r>
    </w:p>
    <w:p w14:paraId="695EFD4B" w14:textId="77777777" w:rsidR="00AF015E" w:rsidRPr="00215155" w:rsidRDefault="00AF015E" w:rsidP="00032FB0">
      <w:pPr>
        <w:pStyle w:val="Akapitzlist"/>
        <w:widowControl/>
        <w:numPr>
          <w:ilvl w:val="0"/>
          <w:numId w:val="129"/>
        </w:numPr>
        <w:tabs>
          <w:tab w:val="left" w:pos="1276"/>
        </w:tabs>
        <w:suppressAutoHyphens w:val="0"/>
        <w:ind w:left="1701" w:hanging="425"/>
        <w:jc w:val="both"/>
        <w:rPr>
          <w:bCs/>
          <w:sz w:val="22"/>
          <w:szCs w:val="22"/>
        </w:rPr>
      </w:pPr>
      <w:r w:rsidRPr="00215155">
        <w:rPr>
          <w:bCs/>
          <w:sz w:val="22"/>
          <w:szCs w:val="22"/>
        </w:rPr>
        <w:t>KRS lub CEiDG – o ile nie podano w JEDZ danych do ogólnodostępnych baz;</w:t>
      </w:r>
    </w:p>
    <w:p w14:paraId="7C282612" w14:textId="2DF3CC3E" w:rsidR="00AF015E" w:rsidRPr="00215155" w:rsidRDefault="00AF015E" w:rsidP="00032FB0">
      <w:pPr>
        <w:pStyle w:val="Akapitzlist"/>
        <w:widowControl/>
        <w:numPr>
          <w:ilvl w:val="0"/>
          <w:numId w:val="129"/>
        </w:numPr>
        <w:tabs>
          <w:tab w:val="left" w:pos="1276"/>
        </w:tabs>
        <w:suppressAutoHyphens w:val="0"/>
        <w:ind w:left="1701" w:hanging="425"/>
        <w:jc w:val="both"/>
        <w:rPr>
          <w:sz w:val="22"/>
          <w:szCs w:val="22"/>
        </w:rPr>
      </w:pPr>
      <w:r w:rsidRPr="00215155">
        <w:rPr>
          <w:iCs/>
          <w:color w:val="000000"/>
          <w:sz w:val="22"/>
          <w:szCs w:val="22"/>
        </w:rPr>
        <w:lastRenderedPageBreak/>
        <w:t xml:space="preserve">dokumenty lub oświadczenia potwierdzające, że oferowana aparatura objęta </w:t>
      </w:r>
      <w:r w:rsidR="000045D9" w:rsidRPr="00215155">
        <w:rPr>
          <w:iCs/>
          <w:color w:val="000000"/>
          <w:sz w:val="22"/>
          <w:szCs w:val="22"/>
        </w:rPr>
        <w:br/>
      </w:r>
      <w:r w:rsidRPr="00215155">
        <w:rPr>
          <w:iCs/>
          <w:color w:val="000000"/>
          <w:sz w:val="22"/>
          <w:szCs w:val="22"/>
        </w:rPr>
        <w:t>przedmiotem zamówienia, opodatkowana jest stawką podatku od towarów i usług VAT inną niż 23% (tj. 8%) – o ile dotyczy.</w:t>
      </w:r>
    </w:p>
    <w:p w14:paraId="1D711B1F" w14:textId="270C7D38" w:rsidR="006F1CB4" w:rsidRPr="00215155" w:rsidRDefault="006F1CB4">
      <w:pPr>
        <w:spacing w:after="0" w:line="240" w:lineRule="auto"/>
        <w:rPr>
          <w:rFonts w:ascii="Times New Roman" w:hAnsi="Times New Roman" w:cs="Times New Roman"/>
        </w:rPr>
      </w:pPr>
    </w:p>
    <w:p w14:paraId="1EFC4E59" w14:textId="77777777" w:rsidR="00257C19" w:rsidRPr="00215155" w:rsidRDefault="00257C19">
      <w:pPr>
        <w:tabs>
          <w:tab w:val="left" w:pos="1260"/>
        </w:tabs>
        <w:spacing w:after="0" w:line="240" w:lineRule="auto"/>
        <w:rPr>
          <w:rFonts w:ascii="Times New Roman" w:hAnsi="Times New Roman" w:cs="Times New Roman"/>
        </w:rPr>
      </w:pPr>
    </w:p>
    <w:p w14:paraId="79AC7BDA" w14:textId="77777777" w:rsidR="00E3587B" w:rsidRPr="00215155" w:rsidRDefault="00E3587B">
      <w:pPr>
        <w:spacing w:after="0" w:line="240" w:lineRule="auto"/>
        <w:rPr>
          <w:rFonts w:ascii="Times New Roman" w:hAnsi="Times New Roman" w:cs="Times New Roman"/>
          <w:b/>
        </w:rPr>
      </w:pPr>
      <w:r w:rsidRPr="00215155">
        <w:rPr>
          <w:rFonts w:ascii="Times New Roman" w:hAnsi="Times New Roman" w:cs="Times New Roman"/>
          <w:b/>
        </w:rPr>
        <w:br w:type="page"/>
      </w:r>
    </w:p>
    <w:p w14:paraId="4CDA7B87" w14:textId="771B9EEA" w:rsidR="00257C19" w:rsidRPr="00215155" w:rsidRDefault="00A869D0">
      <w:pPr>
        <w:tabs>
          <w:tab w:val="left" w:pos="1260"/>
        </w:tabs>
        <w:spacing w:after="0" w:line="240" w:lineRule="auto"/>
        <w:jc w:val="right"/>
        <w:rPr>
          <w:rFonts w:ascii="Times New Roman" w:hAnsi="Times New Roman" w:cs="Times New Roman"/>
          <w:b/>
        </w:rPr>
      </w:pPr>
      <w:r w:rsidRPr="00215155">
        <w:rPr>
          <w:rFonts w:ascii="Times New Roman" w:hAnsi="Times New Roman" w:cs="Times New Roman"/>
          <w:b/>
        </w:rPr>
        <w:lastRenderedPageBreak/>
        <w:t>Załącznik nr 1 do formularza oferty – JEDZ</w:t>
      </w:r>
    </w:p>
    <w:p w14:paraId="74C1B964" w14:textId="63B40B55" w:rsidR="00257C19" w:rsidRPr="00215155" w:rsidRDefault="00257C19">
      <w:pPr>
        <w:tabs>
          <w:tab w:val="left" w:pos="1260"/>
        </w:tabs>
        <w:spacing w:after="0" w:line="240" w:lineRule="auto"/>
        <w:jc w:val="right"/>
        <w:rPr>
          <w:rFonts w:ascii="Times New Roman" w:hAnsi="Times New Roman" w:cs="Times New Roman"/>
          <w:b/>
        </w:rPr>
      </w:pPr>
    </w:p>
    <w:p w14:paraId="53E9DC6D" w14:textId="77777777" w:rsidR="00E1081E" w:rsidRPr="00215155" w:rsidRDefault="00E1081E">
      <w:pPr>
        <w:tabs>
          <w:tab w:val="left" w:pos="1260"/>
        </w:tabs>
        <w:spacing w:after="0" w:line="240" w:lineRule="auto"/>
        <w:jc w:val="right"/>
        <w:rPr>
          <w:rFonts w:ascii="Times New Roman" w:hAnsi="Times New Roman" w:cs="Times New Roman"/>
          <w:b/>
        </w:rPr>
      </w:pPr>
    </w:p>
    <w:p w14:paraId="46F218E1" w14:textId="77777777" w:rsidR="00257C19" w:rsidRPr="00215155" w:rsidRDefault="00A869D0">
      <w:pPr>
        <w:tabs>
          <w:tab w:val="left" w:pos="1260"/>
        </w:tabs>
        <w:spacing w:after="0" w:line="240" w:lineRule="auto"/>
        <w:jc w:val="right"/>
        <w:rPr>
          <w:rFonts w:ascii="Times New Roman" w:hAnsi="Times New Roman" w:cs="Times New Roman"/>
          <w:b/>
        </w:rPr>
      </w:pPr>
      <w:r w:rsidRPr="00215155">
        <w:rPr>
          <w:rFonts w:ascii="Times New Roman" w:hAnsi="Times New Roman" w:cs="Times New Roman"/>
          <w:b/>
        </w:rPr>
        <w:t>Załącznik nr 2 do formularza oferty – Kalkulacja cenowa</w:t>
      </w:r>
    </w:p>
    <w:p w14:paraId="50B14AC7" w14:textId="77777777" w:rsidR="00257C19" w:rsidRPr="00215155" w:rsidRDefault="00257C19">
      <w:pPr>
        <w:pStyle w:val="Tekstpodstawowy"/>
        <w:spacing w:line="240" w:lineRule="auto"/>
        <w:outlineLvl w:val="0"/>
        <w:rPr>
          <w:rFonts w:ascii="Times New Roman" w:hAnsi="Times New Roman" w:cs="Times New Roman"/>
          <w:b/>
          <w:bCs/>
          <w:sz w:val="22"/>
          <w:szCs w:val="22"/>
        </w:rPr>
      </w:pPr>
    </w:p>
    <w:p w14:paraId="1EED8373" w14:textId="6F2C2DA4" w:rsidR="00336A98" w:rsidRPr="00215155" w:rsidRDefault="00A869D0" w:rsidP="00336A98">
      <w:pPr>
        <w:spacing w:after="0" w:line="240" w:lineRule="auto"/>
        <w:rPr>
          <w:rFonts w:ascii="Times New Roman" w:hAnsi="Times New Roman"/>
          <w:bCs/>
        </w:rPr>
      </w:pPr>
      <w:r w:rsidRPr="00215155">
        <w:rPr>
          <w:rFonts w:ascii="Times New Roman" w:hAnsi="Times New Roman" w:cs="Times New Roman"/>
        </w:rPr>
        <w:t xml:space="preserve">Niniejszy załącznik zawiera </w:t>
      </w:r>
      <w:r w:rsidR="003C15C4" w:rsidRPr="00215155">
        <w:rPr>
          <w:rFonts w:ascii="Times New Roman" w:hAnsi="Times New Roman" w:cs="Times New Roman"/>
        </w:rPr>
        <w:t xml:space="preserve">kalkulację cenową oferty, </w:t>
      </w:r>
      <w:r w:rsidR="00336A98" w:rsidRPr="00215155">
        <w:rPr>
          <w:rFonts w:ascii="Times New Roman" w:hAnsi="Times New Roman"/>
        </w:rPr>
        <w:t xml:space="preserve">uwzględniająca wymagania i zapisy SWZ </w:t>
      </w:r>
      <w:r w:rsidR="00336A98" w:rsidRPr="00215155">
        <w:rPr>
          <w:rFonts w:ascii="Times New Roman" w:hAnsi="Times New Roman"/>
          <w:color w:val="000000"/>
        </w:rPr>
        <w:t xml:space="preserve">wraz z </w:t>
      </w:r>
      <w:r w:rsidR="00336A98" w:rsidRPr="00215155">
        <w:rPr>
          <w:rFonts w:ascii="Times New Roman" w:hAnsi="Times New Roman"/>
          <w:bCs/>
        </w:rPr>
        <w:t>zestawieniem oferowanej aparatury, zawierającym nazwę (firmę) producenta, model, liczbę sztuk /TREŚĆ OFERTY/;</w:t>
      </w:r>
    </w:p>
    <w:p w14:paraId="0F2EC8C2" w14:textId="77777777" w:rsidR="000E694F" w:rsidRPr="00215155" w:rsidRDefault="000E694F">
      <w:pPr>
        <w:pStyle w:val="Tekstpodstawowy"/>
        <w:spacing w:line="240" w:lineRule="auto"/>
        <w:rPr>
          <w:rFonts w:ascii="Times New Roman" w:hAnsi="Times New Roman" w:cs="Times New Roman"/>
          <w:sz w:val="22"/>
          <w:szCs w:val="22"/>
        </w:rPr>
      </w:pPr>
    </w:p>
    <w:p w14:paraId="56065E0C" w14:textId="77777777" w:rsidR="00BC1A9F" w:rsidRPr="00215155" w:rsidRDefault="00BC1A9F" w:rsidP="00875895">
      <w:pPr>
        <w:pStyle w:val="Tekstpodstawowy"/>
        <w:spacing w:line="240" w:lineRule="auto"/>
        <w:jc w:val="center"/>
        <w:rPr>
          <w:rFonts w:ascii="Times New Roman" w:hAnsi="Times New Roman" w:cs="Times New Roman"/>
          <w:sz w:val="22"/>
          <w:szCs w:val="22"/>
        </w:rPr>
      </w:pPr>
    </w:p>
    <w:p w14:paraId="49B69063" w14:textId="59504C28" w:rsidR="00C66661" w:rsidRPr="00215155" w:rsidRDefault="00C66661" w:rsidP="00875895">
      <w:pPr>
        <w:jc w:val="center"/>
        <w:rPr>
          <w:rFonts w:ascii="Times New Roman" w:hAnsi="Times New Roman" w:cs="Times New Roman"/>
          <w:iCs/>
        </w:rPr>
      </w:pPr>
      <w:r w:rsidRPr="00215155">
        <w:rPr>
          <w:rFonts w:ascii="Times New Roman" w:hAnsi="Times New Roman" w:cs="Times New Roman"/>
          <w:b/>
          <w:bCs/>
          <w:iCs/>
        </w:rPr>
        <w:t>CZĘŚĆ I PRZEDMIOTU ZAMÓWIENIA</w:t>
      </w:r>
      <w:r w:rsidRPr="00215155">
        <w:rPr>
          <w:rFonts w:ascii="Times New Roman" w:hAnsi="Times New Roman" w:cs="Times New Roman"/>
          <w:iC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6"/>
        <w:gridCol w:w="2111"/>
        <w:gridCol w:w="1402"/>
        <w:gridCol w:w="1402"/>
        <w:gridCol w:w="929"/>
        <w:gridCol w:w="1424"/>
      </w:tblGrid>
      <w:tr w:rsidR="00432B34" w:rsidRPr="00215155" w14:paraId="32CB8E03" w14:textId="77777777" w:rsidTr="006E13BE">
        <w:tc>
          <w:tcPr>
            <w:tcW w:w="2656" w:type="dxa"/>
            <w:shd w:val="clear" w:color="auto" w:fill="BDD6EE"/>
          </w:tcPr>
          <w:p w14:paraId="0E57BB7D" w14:textId="77777777" w:rsidR="00432B34" w:rsidRPr="00215155" w:rsidRDefault="00432B34" w:rsidP="006E13BE">
            <w:pPr>
              <w:widowControl w:val="0"/>
              <w:spacing w:after="0" w:line="240" w:lineRule="auto"/>
              <w:jc w:val="center"/>
              <w:rPr>
                <w:rFonts w:ascii="Times New Roman" w:eastAsia="Times New Roman" w:hAnsi="Times New Roman" w:cs="Times New Roman"/>
                <w:b/>
                <w:lang w:eastAsia="pl-PL"/>
              </w:rPr>
            </w:pPr>
          </w:p>
          <w:p w14:paraId="56C05066" w14:textId="77777777" w:rsidR="00432B34" w:rsidRPr="00215155" w:rsidRDefault="00432B34" w:rsidP="006E13BE">
            <w:pPr>
              <w:widowControl w:val="0"/>
              <w:spacing w:after="0" w:line="240" w:lineRule="auto"/>
              <w:jc w:val="center"/>
              <w:rPr>
                <w:rFonts w:ascii="Times New Roman" w:eastAsia="Times New Roman" w:hAnsi="Times New Roman" w:cs="Times New Roman"/>
                <w:b/>
                <w:lang w:eastAsia="pl-PL"/>
              </w:rPr>
            </w:pPr>
            <w:r w:rsidRPr="00215155">
              <w:rPr>
                <w:rFonts w:ascii="Times New Roman" w:eastAsia="Times New Roman" w:hAnsi="Times New Roman" w:cs="Times New Roman"/>
                <w:b/>
                <w:lang w:eastAsia="pl-PL"/>
              </w:rPr>
              <w:t>Oferowana aparatura naukowo-badawcza</w:t>
            </w:r>
          </w:p>
          <w:p w14:paraId="2AD9366B" w14:textId="77777777" w:rsidR="00432B34" w:rsidRPr="00215155" w:rsidRDefault="00432B34" w:rsidP="006E13BE">
            <w:pPr>
              <w:widowControl w:val="0"/>
              <w:spacing w:after="0" w:line="240" w:lineRule="auto"/>
              <w:jc w:val="center"/>
              <w:rPr>
                <w:rFonts w:ascii="Times New Roman" w:eastAsia="Times New Roman" w:hAnsi="Times New Roman" w:cs="Times New Roman"/>
                <w:b/>
                <w:lang w:eastAsia="pl-PL"/>
              </w:rPr>
            </w:pPr>
          </w:p>
        </w:tc>
        <w:tc>
          <w:tcPr>
            <w:tcW w:w="2111" w:type="dxa"/>
            <w:shd w:val="clear" w:color="auto" w:fill="BDD6EE"/>
          </w:tcPr>
          <w:p w14:paraId="6A0966C8" w14:textId="77777777" w:rsidR="00432B34" w:rsidRPr="00215155" w:rsidRDefault="00432B34" w:rsidP="006E13BE">
            <w:pPr>
              <w:widowControl w:val="0"/>
              <w:spacing w:after="0" w:line="240" w:lineRule="auto"/>
              <w:jc w:val="center"/>
              <w:rPr>
                <w:rFonts w:ascii="Times New Roman" w:eastAsia="Times New Roman" w:hAnsi="Times New Roman" w:cs="Times New Roman"/>
                <w:b/>
                <w:lang w:eastAsia="pl-PL"/>
              </w:rPr>
            </w:pPr>
          </w:p>
          <w:p w14:paraId="05B9048A" w14:textId="77777777" w:rsidR="00432B34" w:rsidRPr="00215155" w:rsidRDefault="00432B34" w:rsidP="006E13BE">
            <w:pPr>
              <w:widowControl w:val="0"/>
              <w:spacing w:after="0" w:line="240" w:lineRule="auto"/>
              <w:jc w:val="center"/>
              <w:rPr>
                <w:rFonts w:ascii="Times New Roman" w:eastAsia="Times New Roman" w:hAnsi="Times New Roman" w:cs="Times New Roman"/>
                <w:b/>
                <w:lang w:eastAsia="pl-PL"/>
              </w:rPr>
            </w:pPr>
            <w:r w:rsidRPr="00215155">
              <w:rPr>
                <w:rFonts w:ascii="Times New Roman" w:eastAsia="Times New Roman" w:hAnsi="Times New Roman" w:cs="Times New Roman"/>
                <w:b/>
                <w:lang w:eastAsia="pl-PL"/>
              </w:rPr>
              <w:t>Producent/model</w:t>
            </w:r>
          </w:p>
        </w:tc>
        <w:tc>
          <w:tcPr>
            <w:tcW w:w="1402" w:type="dxa"/>
            <w:shd w:val="clear" w:color="auto" w:fill="BDD6EE"/>
          </w:tcPr>
          <w:p w14:paraId="25EFDB9B" w14:textId="77777777" w:rsidR="00432B34" w:rsidRPr="00215155" w:rsidRDefault="00432B34" w:rsidP="006E13BE">
            <w:pPr>
              <w:widowControl w:val="0"/>
              <w:spacing w:after="0" w:line="240" w:lineRule="auto"/>
              <w:jc w:val="center"/>
              <w:rPr>
                <w:rFonts w:ascii="Times New Roman" w:eastAsia="Times New Roman" w:hAnsi="Times New Roman" w:cs="Times New Roman"/>
                <w:b/>
                <w:lang w:eastAsia="pl-PL"/>
              </w:rPr>
            </w:pPr>
          </w:p>
          <w:p w14:paraId="7DC888FF" w14:textId="77777777" w:rsidR="00432B34" w:rsidRPr="00215155" w:rsidRDefault="00432B34" w:rsidP="006E13BE">
            <w:pPr>
              <w:widowControl w:val="0"/>
              <w:spacing w:after="0" w:line="240" w:lineRule="auto"/>
              <w:jc w:val="center"/>
              <w:rPr>
                <w:rFonts w:ascii="Times New Roman" w:eastAsia="Times New Roman" w:hAnsi="Times New Roman" w:cs="Times New Roman"/>
                <w:b/>
                <w:lang w:eastAsia="pl-PL"/>
              </w:rPr>
            </w:pPr>
            <w:r w:rsidRPr="00215155">
              <w:rPr>
                <w:rFonts w:ascii="Times New Roman" w:eastAsia="Times New Roman" w:hAnsi="Times New Roman" w:cs="Times New Roman"/>
                <w:b/>
                <w:lang w:eastAsia="pl-PL"/>
              </w:rPr>
              <w:t>Cena jednostkowa netto</w:t>
            </w:r>
          </w:p>
        </w:tc>
        <w:tc>
          <w:tcPr>
            <w:tcW w:w="1402" w:type="dxa"/>
            <w:shd w:val="clear" w:color="auto" w:fill="BDD6EE"/>
          </w:tcPr>
          <w:p w14:paraId="113C879D" w14:textId="77777777" w:rsidR="00432B34" w:rsidRPr="00215155" w:rsidRDefault="00432B34" w:rsidP="006E13BE">
            <w:pPr>
              <w:widowControl w:val="0"/>
              <w:spacing w:after="0" w:line="240" w:lineRule="auto"/>
              <w:jc w:val="center"/>
              <w:rPr>
                <w:rFonts w:ascii="Times New Roman" w:eastAsia="Times New Roman" w:hAnsi="Times New Roman" w:cs="Times New Roman"/>
                <w:b/>
                <w:lang w:eastAsia="pl-PL"/>
              </w:rPr>
            </w:pPr>
          </w:p>
          <w:p w14:paraId="5A2B57F1" w14:textId="77777777" w:rsidR="00432B34" w:rsidRPr="00215155" w:rsidRDefault="00432B34" w:rsidP="006E13BE">
            <w:pPr>
              <w:widowControl w:val="0"/>
              <w:spacing w:after="0" w:line="240" w:lineRule="auto"/>
              <w:jc w:val="center"/>
              <w:rPr>
                <w:rFonts w:ascii="Times New Roman" w:eastAsia="Times New Roman" w:hAnsi="Times New Roman" w:cs="Times New Roman"/>
                <w:b/>
                <w:lang w:eastAsia="pl-PL"/>
              </w:rPr>
            </w:pPr>
            <w:r w:rsidRPr="00215155">
              <w:rPr>
                <w:rFonts w:ascii="Times New Roman" w:eastAsia="Times New Roman" w:hAnsi="Times New Roman" w:cs="Times New Roman"/>
                <w:b/>
                <w:lang w:eastAsia="pl-PL"/>
              </w:rPr>
              <w:t>Cena jednostkowa brutto</w:t>
            </w:r>
          </w:p>
          <w:p w14:paraId="4BD9A472" w14:textId="77777777" w:rsidR="00432B34" w:rsidRPr="00215155" w:rsidRDefault="00432B34" w:rsidP="006E13BE">
            <w:pPr>
              <w:widowControl w:val="0"/>
              <w:spacing w:after="0" w:line="240" w:lineRule="auto"/>
              <w:jc w:val="center"/>
              <w:rPr>
                <w:rFonts w:ascii="Times New Roman" w:eastAsia="Times New Roman" w:hAnsi="Times New Roman" w:cs="Times New Roman"/>
                <w:b/>
                <w:lang w:eastAsia="pl-PL"/>
              </w:rPr>
            </w:pPr>
          </w:p>
        </w:tc>
        <w:tc>
          <w:tcPr>
            <w:tcW w:w="929" w:type="dxa"/>
            <w:shd w:val="clear" w:color="auto" w:fill="BDD6EE"/>
          </w:tcPr>
          <w:p w14:paraId="778698D4" w14:textId="77777777" w:rsidR="00432B34" w:rsidRPr="00215155" w:rsidRDefault="00432B34" w:rsidP="006E13BE">
            <w:pPr>
              <w:widowControl w:val="0"/>
              <w:spacing w:after="0" w:line="240" w:lineRule="auto"/>
              <w:jc w:val="center"/>
              <w:rPr>
                <w:rFonts w:ascii="Times New Roman" w:eastAsia="Times New Roman" w:hAnsi="Times New Roman" w:cs="Times New Roman"/>
                <w:b/>
                <w:lang w:eastAsia="pl-PL"/>
              </w:rPr>
            </w:pPr>
          </w:p>
          <w:p w14:paraId="01A2010B" w14:textId="77777777" w:rsidR="00432B34" w:rsidRPr="00215155" w:rsidRDefault="00432B34" w:rsidP="006E13BE">
            <w:pPr>
              <w:widowControl w:val="0"/>
              <w:spacing w:after="0" w:line="240" w:lineRule="auto"/>
              <w:jc w:val="center"/>
              <w:rPr>
                <w:rFonts w:ascii="Times New Roman" w:eastAsia="Times New Roman" w:hAnsi="Times New Roman" w:cs="Times New Roman"/>
                <w:b/>
                <w:lang w:eastAsia="pl-PL"/>
              </w:rPr>
            </w:pPr>
            <w:r w:rsidRPr="00215155">
              <w:rPr>
                <w:rFonts w:ascii="Times New Roman" w:eastAsia="Times New Roman" w:hAnsi="Times New Roman" w:cs="Times New Roman"/>
                <w:b/>
                <w:lang w:eastAsia="pl-PL"/>
              </w:rPr>
              <w:t>Liczba (szt.)</w:t>
            </w:r>
          </w:p>
        </w:tc>
        <w:tc>
          <w:tcPr>
            <w:tcW w:w="1424" w:type="dxa"/>
            <w:shd w:val="clear" w:color="auto" w:fill="BDD6EE"/>
          </w:tcPr>
          <w:p w14:paraId="3F0EB892" w14:textId="77777777" w:rsidR="00432B34" w:rsidRPr="00215155" w:rsidRDefault="00432B34" w:rsidP="006E13BE">
            <w:pPr>
              <w:widowControl w:val="0"/>
              <w:spacing w:after="0" w:line="240" w:lineRule="auto"/>
              <w:jc w:val="center"/>
              <w:rPr>
                <w:rFonts w:ascii="Times New Roman" w:eastAsia="Times New Roman" w:hAnsi="Times New Roman" w:cs="Times New Roman"/>
                <w:b/>
                <w:lang w:eastAsia="pl-PL"/>
              </w:rPr>
            </w:pPr>
            <w:r w:rsidRPr="00215155">
              <w:rPr>
                <w:rFonts w:ascii="Times New Roman" w:eastAsia="Times New Roman" w:hAnsi="Times New Roman" w:cs="Times New Roman"/>
                <w:b/>
                <w:lang w:eastAsia="pl-PL"/>
              </w:rPr>
              <w:t>Suma brutto (cena jedn. brutto x liczba)</w:t>
            </w:r>
          </w:p>
        </w:tc>
      </w:tr>
      <w:tr w:rsidR="00432B34" w:rsidRPr="00215155" w14:paraId="78C607A9" w14:textId="77777777" w:rsidTr="006E13BE">
        <w:trPr>
          <w:trHeight w:val="741"/>
        </w:trPr>
        <w:tc>
          <w:tcPr>
            <w:tcW w:w="2656" w:type="dxa"/>
          </w:tcPr>
          <w:p w14:paraId="4613C748" w14:textId="77777777" w:rsidR="00432B34" w:rsidRPr="00215155" w:rsidRDefault="00432B34" w:rsidP="006E13BE">
            <w:pPr>
              <w:spacing w:after="0" w:line="240" w:lineRule="auto"/>
              <w:jc w:val="both"/>
              <w:rPr>
                <w:rFonts w:ascii="Times New Roman" w:eastAsia="Times New Roman" w:hAnsi="Times New Roman" w:cs="Times New Roman"/>
                <w:color w:val="000000"/>
              </w:rPr>
            </w:pPr>
            <w:r w:rsidRPr="00215155">
              <w:rPr>
                <w:rFonts w:ascii="Times New Roman" w:eastAsia="Times New Roman" w:hAnsi="Times New Roman" w:cs="Times New Roman"/>
                <w:color w:val="000000"/>
              </w:rPr>
              <w:t>Przystawka do oznaczeń tlenu i siarki, zgodnie z SWZ</w:t>
            </w:r>
          </w:p>
        </w:tc>
        <w:tc>
          <w:tcPr>
            <w:tcW w:w="2111" w:type="dxa"/>
          </w:tcPr>
          <w:p w14:paraId="7FD0E5DA" w14:textId="77777777" w:rsidR="00432B34" w:rsidRPr="00215155" w:rsidRDefault="00432B34" w:rsidP="006E13BE">
            <w:pPr>
              <w:widowControl w:val="0"/>
              <w:spacing w:after="0" w:line="240" w:lineRule="auto"/>
              <w:jc w:val="center"/>
              <w:rPr>
                <w:rFonts w:ascii="Times New Roman" w:eastAsia="Times New Roman" w:hAnsi="Times New Roman" w:cs="Times New Roman"/>
                <w:color w:val="000000"/>
                <w:lang w:eastAsia="pl-PL"/>
              </w:rPr>
            </w:pPr>
          </w:p>
          <w:p w14:paraId="0C0ECE17" w14:textId="77777777" w:rsidR="00432B34" w:rsidRPr="00215155" w:rsidRDefault="00432B34" w:rsidP="006E13BE">
            <w:pPr>
              <w:widowControl w:val="0"/>
              <w:spacing w:after="0" w:line="240" w:lineRule="auto"/>
              <w:jc w:val="center"/>
              <w:rPr>
                <w:rFonts w:ascii="Times New Roman" w:eastAsia="Times New Roman" w:hAnsi="Times New Roman" w:cs="Times New Roman"/>
                <w:color w:val="000000"/>
                <w:lang w:eastAsia="pl-PL"/>
              </w:rPr>
            </w:pPr>
          </w:p>
          <w:p w14:paraId="2F04FF6E" w14:textId="77777777" w:rsidR="00432B34" w:rsidRPr="00215155" w:rsidRDefault="00432B34" w:rsidP="006E13BE">
            <w:pPr>
              <w:widowControl w:val="0"/>
              <w:spacing w:after="0" w:line="240" w:lineRule="auto"/>
              <w:jc w:val="center"/>
              <w:rPr>
                <w:rFonts w:ascii="Times New Roman" w:eastAsia="Times New Roman" w:hAnsi="Times New Roman" w:cs="Times New Roman"/>
                <w:color w:val="000000"/>
                <w:lang w:eastAsia="pl-PL"/>
              </w:rPr>
            </w:pPr>
          </w:p>
        </w:tc>
        <w:tc>
          <w:tcPr>
            <w:tcW w:w="1402" w:type="dxa"/>
          </w:tcPr>
          <w:p w14:paraId="6DC7E5D7" w14:textId="77777777" w:rsidR="00432B34" w:rsidRPr="00215155" w:rsidRDefault="00432B34" w:rsidP="006E13BE">
            <w:pPr>
              <w:widowControl w:val="0"/>
              <w:spacing w:after="0" w:line="240" w:lineRule="auto"/>
              <w:jc w:val="center"/>
              <w:rPr>
                <w:rFonts w:ascii="Times New Roman" w:eastAsia="Times New Roman" w:hAnsi="Times New Roman" w:cs="Times New Roman"/>
                <w:color w:val="000000"/>
                <w:lang w:eastAsia="pl-PL"/>
              </w:rPr>
            </w:pPr>
          </w:p>
        </w:tc>
        <w:tc>
          <w:tcPr>
            <w:tcW w:w="1402" w:type="dxa"/>
          </w:tcPr>
          <w:p w14:paraId="28C962DE" w14:textId="77777777" w:rsidR="00432B34" w:rsidRPr="00215155" w:rsidRDefault="00432B34" w:rsidP="006E13BE">
            <w:pPr>
              <w:widowControl w:val="0"/>
              <w:spacing w:after="0" w:line="240" w:lineRule="auto"/>
              <w:jc w:val="center"/>
              <w:rPr>
                <w:rFonts w:ascii="Times New Roman" w:eastAsia="Times New Roman" w:hAnsi="Times New Roman" w:cs="Times New Roman"/>
                <w:color w:val="000000"/>
                <w:lang w:eastAsia="pl-PL"/>
              </w:rPr>
            </w:pPr>
          </w:p>
          <w:p w14:paraId="50E29891" w14:textId="77777777" w:rsidR="00432B34" w:rsidRPr="00215155" w:rsidRDefault="00432B34" w:rsidP="006E13BE">
            <w:pPr>
              <w:widowControl w:val="0"/>
              <w:spacing w:after="0" w:line="240" w:lineRule="auto"/>
              <w:jc w:val="center"/>
              <w:rPr>
                <w:rFonts w:ascii="Times New Roman" w:eastAsia="Times New Roman" w:hAnsi="Times New Roman" w:cs="Times New Roman"/>
                <w:color w:val="000000"/>
                <w:lang w:eastAsia="pl-PL"/>
              </w:rPr>
            </w:pPr>
          </w:p>
        </w:tc>
        <w:tc>
          <w:tcPr>
            <w:tcW w:w="929" w:type="dxa"/>
          </w:tcPr>
          <w:p w14:paraId="2003DC2D" w14:textId="77777777" w:rsidR="00432B34" w:rsidRPr="00215155" w:rsidRDefault="00432B34" w:rsidP="006E13BE">
            <w:pPr>
              <w:widowControl w:val="0"/>
              <w:spacing w:after="0" w:line="240" w:lineRule="auto"/>
              <w:jc w:val="center"/>
              <w:rPr>
                <w:rFonts w:ascii="Times New Roman" w:eastAsia="Times New Roman" w:hAnsi="Times New Roman" w:cs="Times New Roman"/>
                <w:color w:val="000000"/>
                <w:lang w:eastAsia="pl-PL"/>
              </w:rPr>
            </w:pPr>
            <w:r w:rsidRPr="00215155">
              <w:rPr>
                <w:rFonts w:ascii="Times New Roman" w:eastAsia="Times New Roman" w:hAnsi="Times New Roman" w:cs="Times New Roman"/>
                <w:color w:val="000000"/>
                <w:lang w:eastAsia="pl-PL"/>
              </w:rPr>
              <w:t>1</w:t>
            </w:r>
          </w:p>
        </w:tc>
        <w:tc>
          <w:tcPr>
            <w:tcW w:w="1424" w:type="dxa"/>
          </w:tcPr>
          <w:p w14:paraId="4F227A98" w14:textId="77777777" w:rsidR="00432B34" w:rsidRPr="00215155" w:rsidRDefault="00432B34" w:rsidP="006E13BE">
            <w:pPr>
              <w:widowControl w:val="0"/>
              <w:spacing w:after="0" w:line="240" w:lineRule="auto"/>
              <w:jc w:val="center"/>
              <w:rPr>
                <w:rFonts w:ascii="Times New Roman" w:eastAsia="Times New Roman" w:hAnsi="Times New Roman" w:cs="Times New Roman"/>
                <w:color w:val="000000"/>
                <w:lang w:eastAsia="pl-PL"/>
              </w:rPr>
            </w:pPr>
          </w:p>
        </w:tc>
      </w:tr>
      <w:tr w:rsidR="00432B34" w:rsidRPr="00215155" w14:paraId="3D288B4F" w14:textId="77777777" w:rsidTr="006E13BE">
        <w:tc>
          <w:tcPr>
            <w:tcW w:w="8500" w:type="dxa"/>
            <w:gridSpan w:val="5"/>
            <w:shd w:val="clear" w:color="auto" w:fill="FFFFFF"/>
          </w:tcPr>
          <w:p w14:paraId="6020D48E" w14:textId="120B1F5C" w:rsidR="00432B34" w:rsidRPr="00215155" w:rsidRDefault="00432B34" w:rsidP="006E13BE">
            <w:pPr>
              <w:widowControl w:val="0"/>
              <w:spacing w:after="0" w:line="240" w:lineRule="auto"/>
              <w:jc w:val="right"/>
              <w:rPr>
                <w:rFonts w:ascii="Times New Roman" w:eastAsia="Times New Roman" w:hAnsi="Times New Roman" w:cs="Times New Roman"/>
                <w:b/>
                <w:lang w:eastAsia="pl-PL"/>
              </w:rPr>
            </w:pPr>
            <w:r w:rsidRPr="00215155">
              <w:rPr>
                <w:rFonts w:ascii="Times New Roman" w:eastAsia="Times New Roman" w:hAnsi="Times New Roman" w:cs="Times New Roman"/>
                <w:b/>
                <w:lang w:eastAsia="pl-PL"/>
              </w:rPr>
              <w:t>SUMARYCZNA CENA BRUTTO ZA REALIZACJĘ C</w:t>
            </w:r>
            <w:r w:rsidR="00DA2E9D">
              <w:rPr>
                <w:rFonts w:ascii="Times New Roman" w:eastAsia="Times New Roman" w:hAnsi="Times New Roman" w:cs="Times New Roman"/>
                <w:b/>
                <w:lang w:eastAsia="pl-PL"/>
              </w:rPr>
              <w:t>ZĘŚCI I</w:t>
            </w:r>
            <w:r w:rsidRPr="00215155">
              <w:rPr>
                <w:rFonts w:ascii="Times New Roman" w:eastAsia="Times New Roman" w:hAnsi="Times New Roman" w:cs="Times New Roman"/>
                <w:b/>
                <w:lang w:eastAsia="pl-PL"/>
              </w:rPr>
              <w:t xml:space="preserve"> PRZEDMIOTU ZAMÓWIENIA (tj. zgodnie z rozdziałem XIV SWZ):</w:t>
            </w:r>
          </w:p>
          <w:p w14:paraId="668736A8" w14:textId="77777777" w:rsidR="00432B34" w:rsidRPr="00215155" w:rsidRDefault="00432B34" w:rsidP="006E13BE">
            <w:pPr>
              <w:widowControl w:val="0"/>
              <w:spacing w:after="0" w:line="240" w:lineRule="auto"/>
              <w:jc w:val="center"/>
              <w:rPr>
                <w:rFonts w:ascii="Times New Roman" w:eastAsia="Times New Roman" w:hAnsi="Times New Roman" w:cs="Times New Roman"/>
                <w:b/>
                <w:lang w:eastAsia="pl-PL"/>
              </w:rPr>
            </w:pPr>
          </w:p>
        </w:tc>
        <w:tc>
          <w:tcPr>
            <w:tcW w:w="1424" w:type="dxa"/>
            <w:shd w:val="clear" w:color="auto" w:fill="FFFFFF"/>
          </w:tcPr>
          <w:p w14:paraId="6C48BA86" w14:textId="77777777" w:rsidR="00432B34" w:rsidRPr="00215155" w:rsidRDefault="00432B34" w:rsidP="006E13BE">
            <w:pPr>
              <w:widowControl w:val="0"/>
              <w:spacing w:after="0" w:line="240" w:lineRule="auto"/>
              <w:jc w:val="center"/>
              <w:rPr>
                <w:rFonts w:ascii="Times New Roman" w:eastAsia="Times New Roman" w:hAnsi="Times New Roman" w:cs="Times New Roman"/>
                <w:b/>
                <w:lang w:eastAsia="pl-PL"/>
              </w:rPr>
            </w:pPr>
          </w:p>
        </w:tc>
      </w:tr>
    </w:tbl>
    <w:p w14:paraId="64CE9E67" w14:textId="5BA18D0D" w:rsidR="00575E07" w:rsidRPr="00215155" w:rsidRDefault="00575E07">
      <w:pPr>
        <w:spacing w:after="0" w:line="240" w:lineRule="auto"/>
        <w:rPr>
          <w:rFonts w:ascii="Times New Roman" w:hAnsi="Times New Roman" w:cs="Times New Roman"/>
          <w:b/>
          <w:bCs/>
          <w:iCs/>
        </w:rPr>
      </w:pPr>
    </w:p>
    <w:p w14:paraId="507583B8" w14:textId="77777777" w:rsidR="00EE18FC" w:rsidRPr="00215155" w:rsidRDefault="00EE18FC" w:rsidP="00875895">
      <w:pPr>
        <w:jc w:val="center"/>
        <w:rPr>
          <w:rFonts w:ascii="Times New Roman" w:hAnsi="Times New Roman" w:cs="Times New Roman"/>
          <w:b/>
          <w:bCs/>
          <w:iCs/>
        </w:rPr>
      </w:pPr>
    </w:p>
    <w:p w14:paraId="11D67728" w14:textId="653C2C1F" w:rsidR="00E3587B" w:rsidRPr="00215155" w:rsidRDefault="00E3587B" w:rsidP="00875895">
      <w:pPr>
        <w:jc w:val="center"/>
        <w:rPr>
          <w:rFonts w:ascii="Times New Roman" w:hAnsi="Times New Roman" w:cs="Times New Roman"/>
          <w:iCs/>
        </w:rPr>
      </w:pPr>
      <w:r w:rsidRPr="00215155">
        <w:rPr>
          <w:rFonts w:ascii="Times New Roman" w:hAnsi="Times New Roman" w:cs="Times New Roman"/>
          <w:b/>
          <w:bCs/>
          <w:iCs/>
        </w:rPr>
        <w:t>CZĘŚĆ II PRZEDMIOTU ZAMÓWIENIA</w:t>
      </w:r>
      <w:r w:rsidRPr="00215155">
        <w:rPr>
          <w:rFonts w:ascii="Times New Roman" w:hAnsi="Times New Roman" w:cs="Times New Roman"/>
          <w:iC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6"/>
        <w:gridCol w:w="2111"/>
        <w:gridCol w:w="1402"/>
        <w:gridCol w:w="1402"/>
        <w:gridCol w:w="929"/>
        <w:gridCol w:w="1424"/>
      </w:tblGrid>
      <w:tr w:rsidR="00D9700D" w:rsidRPr="00215155" w14:paraId="254881BC" w14:textId="77777777" w:rsidTr="006E13BE">
        <w:tc>
          <w:tcPr>
            <w:tcW w:w="2656" w:type="dxa"/>
            <w:shd w:val="clear" w:color="auto" w:fill="BDD6EE"/>
          </w:tcPr>
          <w:p w14:paraId="3406DFC2" w14:textId="77777777" w:rsidR="00D9700D" w:rsidRPr="00215155" w:rsidRDefault="00D9700D" w:rsidP="006E13BE">
            <w:pPr>
              <w:widowControl w:val="0"/>
              <w:spacing w:after="0" w:line="240" w:lineRule="auto"/>
              <w:jc w:val="center"/>
              <w:rPr>
                <w:rFonts w:ascii="Times New Roman" w:eastAsia="Times New Roman" w:hAnsi="Times New Roman" w:cs="Times New Roman"/>
                <w:b/>
                <w:lang w:eastAsia="pl-PL"/>
              </w:rPr>
            </w:pPr>
          </w:p>
          <w:p w14:paraId="06C2F4A4" w14:textId="77777777" w:rsidR="00D9700D" w:rsidRPr="00215155" w:rsidRDefault="00D9700D" w:rsidP="006E13BE">
            <w:pPr>
              <w:widowControl w:val="0"/>
              <w:spacing w:after="0" w:line="240" w:lineRule="auto"/>
              <w:jc w:val="center"/>
              <w:rPr>
                <w:rFonts w:ascii="Times New Roman" w:eastAsia="Times New Roman" w:hAnsi="Times New Roman" w:cs="Times New Roman"/>
                <w:b/>
                <w:lang w:eastAsia="pl-PL"/>
              </w:rPr>
            </w:pPr>
            <w:r w:rsidRPr="00215155">
              <w:rPr>
                <w:rFonts w:ascii="Times New Roman" w:eastAsia="Times New Roman" w:hAnsi="Times New Roman" w:cs="Times New Roman"/>
                <w:b/>
                <w:lang w:eastAsia="pl-PL"/>
              </w:rPr>
              <w:t>Oferowana aparatura naukowo-badawcza</w:t>
            </w:r>
          </w:p>
          <w:p w14:paraId="002FDEEB" w14:textId="77777777" w:rsidR="00D9700D" w:rsidRPr="00215155" w:rsidRDefault="00D9700D" w:rsidP="006E13BE">
            <w:pPr>
              <w:widowControl w:val="0"/>
              <w:spacing w:after="0" w:line="240" w:lineRule="auto"/>
              <w:jc w:val="center"/>
              <w:rPr>
                <w:rFonts w:ascii="Times New Roman" w:eastAsia="Times New Roman" w:hAnsi="Times New Roman" w:cs="Times New Roman"/>
                <w:b/>
                <w:lang w:eastAsia="pl-PL"/>
              </w:rPr>
            </w:pPr>
          </w:p>
        </w:tc>
        <w:tc>
          <w:tcPr>
            <w:tcW w:w="2111" w:type="dxa"/>
            <w:shd w:val="clear" w:color="auto" w:fill="BDD6EE"/>
          </w:tcPr>
          <w:p w14:paraId="47879EB5" w14:textId="77777777" w:rsidR="00D9700D" w:rsidRPr="00215155" w:rsidRDefault="00D9700D" w:rsidP="006E13BE">
            <w:pPr>
              <w:widowControl w:val="0"/>
              <w:spacing w:after="0" w:line="240" w:lineRule="auto"/>
              <w:jc w:val="center"/>
              <w:rPr>
                <w:rFonts w:ascii="Times New Roman" w:eastAsia="Times New Roman" w:hAnsi="Times New Roman" w:cs="Times New Roman"/>
                <w:b/>
                <w:lang w:eastAsia="pl-PL"/>
              </w:rPr>
            </w:pPr>
          </w:p>
          <w:p w14:paraId="38E06E95" w14:textId="77777777" w:rsidR="00D9700D" w:rsidRPr="00215155" w:rsidRDefault="00D9700D" w:rsidP="006E13BE">
            <w:pPr>
              <w:widowControl w:val="0"/>
              <w:spacing w:after="0" w:line="240" w:lineRule="auto"/>
              <w:jc w:val="center"/>
              <w:rPr>
                <w:rFonts w:ascii="Times New Roman" w:eastAsia="Times New Roman" w:hAnsi="Times New Roman" w:cs="Times New Roman"/>
                <w:b/>
                <w:lang w:eastAsia="pl-PL"/>
              </w:rPr>
            </w:pPr>
            <w:r w:rsidRPr="00215155">
              <w:rPr>
                <w:rFonts w:ascii="Times New Roman" w:eastAsia="Times New Roman" w:hAnsi="Times New Roman" w:cs="Times New Roman"/>
                <w:b/>
                <w:lang w:eastAsia="pl-PL"/>
              </w:rPr>
              <w:t>Producent/model</w:t>
            </w:r>
          </w:p>
        </w:tc>
        <w:tc>
          <w:tcPr>
            <w:tcW w:w="1402" w:type="dxa"/>
            <w:shd w:val="clear" w:color="auto" w:fill="BDD6EE"/>
          </w:tcPr>
          <w:p w14:paraId="14FF106A" w14:textId="77777777" w:rsidR="00D9700D" w:rsidRPr="00215155" w:rsidRDefault="00D9700D" w:rsidP="006E13BE">
            <w:pPr>
              <w:widowControl w:val="0"/>
              <w:spacing w:after="0" w:line="240" w:lineRule="auto"/>
              <w:jc w:val="center"/>
              <w:rPr>
                <w:rFonts w:ascii="Times New Roman" w:eastAsia="Times New Roman" w:hAnsi="Times New Roman" w:cs="Times New Roman"/>
                <w:b/>
                <w:lang w:eastAsia="pl-PL"/>
              </w:rPr>
            </w:pPr>
          </w:p>
          <w:p w14:paraId="18257486" w14:textId="77777777" w:rsidR="00D9700D" w:rsidRPr="00215155" w:rsidRDefault="00D9700D" w:rsidP="006E13BE">
            <w:pPr>
              <w:widowControl w:val="0"/>
              <w:spacing w:after="0" w:line="240" w:lineRule="auto"/>
              <w:jc w:val="center"/>
              <w:rPr>
                <w:rFonts w:ascii="Times New Roman" w:eastAsia="Times New Roman" w:hAnsi="Times New Roman" w:cs="Times New Roman"/>
                <w:b/>
                <w:lang w:eastAsia="pl-PL"/>
              </w:rPr>
            </w:pPr>
            <w:r w:rsidRPr="00215155">
              <w:rPr>
                <w:rFonts w:ascii="Times New Roman" w:eastAsia="Times New Roman" w:hAnsi="Times New Roman" w:cs="Times New Roman"/>
                <w:b/>
                <w:lang w:eastAsia="pl-PL"/>
              </w:rPr>
              <w:t>Cena jednostkowa netto</w:t>
            </w:r>
          </w:p>
        </w:tc>
        <w:tc>
          <w:tcPr>
            <w:tcW w:w="1402" w:type="dxa"/>
            <w:shd w:val="clear" w:color="auto" w:fill="BDD6EE"/>
          </w:tcPr>
          <w:p w14:paraId="6FF3ED20" w14:textId="77777777" w:rsidR="00D9700D" w:rsidRPr="00215155" w:rsidRDefault="00D9700D" w:rsidP="006E13BE">
            <w:pPr>
              <w:widowControl w:val="0"/>
              <w:spacing w:after="0" w:line="240" w:lineRule="auto"/>
              <w:jc w:val="center"/>
              <w:rPr>
                <w:rFonts w:ascii="Times New Roman" w:eastAsia="Times New Roman" w:hAnsi="Times New Roman" w:cs="Times New Roman"/>
                <w:b/>
                <w:lang w:eastAsia="pl-PL"/>
              </w:rPr>
            </w:pPr>
          </w:p>
          <w:p w14:paraId="7BDCEA85" w14:textId="77777777" w:rsidR="00D9700D" w:rsidRPr="00215155" w:rsidRDefault="00D9700D" w:rsidP="006E13BE">
            <w:pPr>
              <w:widowControl w:val="0"/>
              <w:spacing w:after="0" w:line="240" w:lineRule="auto"/>
              <w:jc w:val="center"/>
              <w:rPr>
                <w:rFonts w:ascii="Times New Roman" w:eastAsia="Times New Roman" w:hAnsi="Times New Roman" w:cs="Times New Roman"/>
                <w:b/>
                <w:lang w:eastAsia="pl-PL"/>
              </w:rPr>
            </w:pPr>
            <w:r w:rsidRPr="00215155">
              <w:rPr>
                <w:rFonts w:ascii="Times New Roman" w:eastAsia="Times New Roman" w:hAnsi="Times New Roman" w:cs="Times New Roman"/>
                <w:b/>
                <w:lang w:eastAsia="pl-PL"/>
              </w:rPr>
              <w:t>Cena jednostkowa brutto</w:t>
            </w:r>
          </w:p>
          <w:p w14:paraId="651DE0EF" w14:textId="77777777" w:rsidR="00D9700D" w:rsidRPr="00215155" w:rsidRDefault="00D9700D" w:rsidP="006E13BE">
            <w:pPr>
              <w:widowControl w:val="0"/>
              <w:spacing w:after="0" w:line="240" w:lineRule="auto"/>
              <w:jc w:val="center"/>
              <w:rPr>
                <w:rFonts w:ascii="Times New Roman" w:eastAsia="Times New Roman" w:hAnsi="Times New Roman" w:cs="Times New Roman"/>
                <w:b/>
                <w:lang w:eastAsia="pl-PL"/>
              </w:rPr>
            </w:pPr>
          </w:p>
        </w:tc>
        <w:tc>
          <w:tcPr>
            <w:tcW w:w="929" w:type="dxa"/>
            <w:shd w:val="clear" w:color="auto" w:fill="BDD6EE"/>
          </w:tcPr>
          <w:p w14:paraId="464B0AF7" w14:textId="77777777" w:rsidR="00D9700D" w:rsidRPr="00215155" w:rsidRDefault="00D9700D" w:rsidP="006E13BE">
            <w:pPr>
              <w:widowControl w:val="0"/>
              <w:spacing w:after="0" w:line="240" w:lineRule="auto"/>
              <w:jc w:val="center"/>
              <w:rPr>
                <w:rFonts w:ascii="Times New Roman" w:eastAsia="Times New Roman" w:hAnsi="Times New Roman" w:cs="Times New Roman"/>
                <w:b/>
                <w:lang w:eastAsia="pl-PL"/>
              </w:rPr>
            </w:pPr>
          </w:p>
          <w:p w14:paraId="47F06CEA" w14:textId="77777777" w:rsidR="00D9700D" w:rsidRPr="00215155" w:rsidRDefault="00D9700D" w:rsidP="006E13BE">
            <w:pPr>
              <w:widowControl w:val="0"/>
              <w:spacing w:after="0" w:line="240" w:lineRule="auto"/>
              <w:jc w:val="center"/>
              <w:rPr>
                <w:rFonts w:ascii="Times New Roman" w:eastAsia="Times New Roman" w:hAnsi="Times New Roman" w:cs="Times New Roman"/>
                <w:b/>
                <w:lang w:eastAsia="pl-PL"/>
              </w:rPr>
            </w:pPr>
            <w:r w:rsidRPr="00215155">
              <w:rPr>
                <w:rFonts w:ascii="Times New Roman" w:eastAsia="Times New Roman" w:hAnsi="Times New Roman" w:cs="Times New Roman"/>
                <w:b/>
                <w:lang w:eastAsia="pl-PL"/>
              </w:rPr>
              <w:t>Liczba (szt.)</w:t>
            </w:r>
          </w:p>
        </w:tc>
        <w:tc>
          <w:tcPr>
            <w:tcW w:w="1424" w:type="dxa"/>
            <w:shd w:val="clear" w:color="auto" w:fill="BDD6EE"/>
          </w:tcPr>
          <w:p w14:paraId="6D8F15E9" w14:textId="77777777" w:rsidR="00D9700D" w:rsidRPr="00215155" w:rsidRDefault="00D9700D" w:rsidP="006E13BE">
            <w:pPr>
              <w:widowControl w:val="0"/>
              <w:spacing w:after="0" w:line="240" w:lineRule="auto"/>
              <w:jc w:val="center"/>
              <w:rPr>
                <w:rFonts w:ascii="Times New Roman" w:eastAsia="Times New Roman" w:hAnsi="Times New Roman" w:cs="Times New Roman"/>
                <w:b/>
                <w:lang w:eastAsia="pl-PL"/>
              </w:rPr>
            </w:pPr>
            <w:r w:rsidRPr="00215155">
              <w:rPr>
                <w:rFonts w:ascii="Times New Roman" w:eastAsia="Times New Roman" w:hAnsi="Times New Roman" w:cs="Times New Roman"/>
                <w:b/>
                <w:lang w:eastAsia="pl-PL"/>
              </w:rPr>
              <w:t>Suma brutto (cena jedn. brutto x liczba)</w:t>
            </w:r>
          </w:p>
        </w:tc>
      </w:tr>
      <w:tr w:rsidR="00D9700D" w:rsidRPr="00215155" w14:paraId="5F9367F8" w14:textId="77777777" w:rsidTr="006E13BE">
        <w:trPr>
          <w:trHeight w:val="741"/>
        </w:trPr>
        <w:tc>
          <w:tcPr>
            <w:tcW w:w="2656" w:type="dxa"/>
          </w:tcPr>
          <w:p w14:paraId="69A5C6F6" w14:textId="77777777" w:rsidR="00D9700D" w:rsidRPr="00215155" w:rsidRDefault="00D9700D" w:rsidP="006E13BE">
            <w:pPr>
              <w:spacing w:after="0" w:line="240" w:lineRule="auto"/>
              <w:jc w:val="both"/>
              <w:rPr>
                <w:rFonts w:ascii="Times New Roman" w:eastAsia="Times New Roman" w:hAnsi="Times New Roman" w:cs="Times New Roman"/>
                <w:color w:val="000000"/>
              </w:rPr>
            </w:pPr>
            <w:r w:rsidRPr="00215155">
              <w:rPr>
                <w:rFonts w:ascii="Times New Roman" w:eastAsia="Times New Roman" w:hAnsi="Times New Roman" w:cs="Times New Roman"/>
                <w:color w:val="000000"/>
              </w:rPr>
              <w:t>Sfera całkująca do spektrometru UV-Vis, zgodnie z SWZ</w:t>
            </w:r>
          </w:p>
        </w:tc>
        <w:tc>
          <w:tcPr>
            <w:tcW w:w="2111" w:type="dxa"/>
          </w:tcPr>
          <w:p w14:paraId="17CEB804" w14:textId="77777777" w:rsidR="00D9700D" w:rsidRPr="00215155" w:rsidRDefault="00D9700D" w:rsidP="006E13BE">
            <w:pPr>
              <w:widowControl w:val="0"/>
              <w:spacing w:after="0" w:line="240" w:lineRule="auto"/>
              <w:jc w:val="center"/>
              <w:rPr>
                <w:rFonts w:ascii="Times New Roman" w:eastAsia="Times New Roman" w:hAnsi="Times New Roman" w:cs="Times New Roman"/>
                <w:color w:val="000000"/>
                <w:lang w:eastAsia="pl-PL"/>
              </w:rPr>
            </w:pPr>
          </w:p>
          <w:p w14:paraId="70763376" w14:textId="77777777" w:rsidR="00D9700D" w:rsidRPr="00215155" w:rsidRDefault="00D9700D" w:rsidP="006E13BE">
            <w:pPr>
              <w:widowControl w:val="0"/>
              <w:spacing w:after="0" w:line="240" w:lineRule="auto"/>
              <w:jc w:val="center"/>
              <w:rPr>
                <w:rFonts w:ascii="Times New Roman" w:eastAsia="Times New Roman" w:hAnsi="Times New Roman" w:cs="Times New Roman"/>
                <w:color w:val="000000"/>
                <w:lang w:eastAsia="pl-PL"/>
              </w:rPr>
            </w:pPr>
          </w:p>
          <w:p w14:paraId="01A1370C" w14:textId="77777777" w:rsidR="00D9700D" w:rsidRPr="00215155" w:rsidRDefault="00D9700D" w:rsidP="006E13BE">
            <w:pPr>
              <w:widowControl w:val="0"/>
              <w:spacing w:after="0" w:line="240" w:lineRule="auto"/>
              <w:jc w:val="center"/>
              <w:rPr>
                <w:rFonts w:ascii="Times New Roman" w:eastAsia="Times New Roman" w:hAnsi="Times New Roman" w:cs="Times New Roman"/>
                <w:color w:val="000000"/>
                <w:lang w:eastAsia="pl-PL"/>
              </w:rPr>
            </w:pPr>
          </w:p>
        </w:tc>
        <w:tc>
          <w:tcPr>
            <w:tcW w:w="1402" w:type="dxa"/>
          </w:tcPr>
          <w:p w14:paraId="20C98088" w14:textId="77777777" w:rsidR="00D9700D" w:rsidRPr="00215155" w:rsidRDefault="00D9700D" w:rsidP="006E13BE">
            <w:pPr>
              <w:widowControl w:val="0"/>
              <w:spacing w:after="0" w:line="240" w:lineRule="auto"/>
              <w:jc w:val="center"/>
              <w:rPr>
                <w:rFonts w:ascii="Times New Roman" w:eastAsia="Times New Roman" w:hAnsi="Times New Roman" w:cs="Times New Roman"/>
                <w:color w:val="000000"/>
                <w:lang w:eastAsia="pl-PL"/>
              </w:rPr>
            </w:pPr>
          </w:p>
        </w:tc>
        <w:tc>
          <w:tcPr>
            <w:tcW w:w="1402" w:type="dxa"/>
          </w:tcPr>
          <w:p w14:paraId="6D54AB96" w14:textId="77777777" w:rsidR="00D9700D" w:rsidRPr="00215155" w:rsidRDefault="00D9700D" w:rsidP="006E13BE">
            <w:pPr>
              <w:widowControl w:val="0"/>
              <w:spacing w:after="0" w:line="240" w:lineRule="auto"/>
              <w:jc w:val="center"/>
              <w:rPr>
                <w:rFonts w:ascii="Times New Roman" w:eastAsia="Times New Roman" w:hAnsi="Times New Roman" w:cs="Times New Roman"/>
                <w:color w:val="000000"/>
                <w:lang w:eastAsia="pl-PL"/>
              </w:rPr>
            </w:pPr>
          </w:p>
          <w:p w14:paraId="64477816" w14:textId="77777777" w:rsidR="00D9700D" w:rsidRPr="00215155" w:rsidRDefault="00D9700D" w:rsidP="006E13BE">
            <w:pPr>
              <w:widowControl w:val="0"/>
              <w:spacing w:after="0" w:line="240" w:lineRule="auto"/>
              <w:jc w:val="center"/>
              <w:rPr>
                <w:rFonts w:ascii="Times New Roman" w:eastAsia="Times New Roman" w:hAnsi="Times New Roman" w:cs="Times New Roman"/>
                <w:color w:val="000000"/>
                <w:lang w:eastAsia="pl-PL"/>
              </w:rPr>
            </w:pPr>
          </w:p>
        </w:tc>
        <w:tc>
          <w:tcPr>
            <w:tcW w:w="929" w:type="dxa"/>
          </w:tcPr>
          <w:p w14:paraId="24D6DD74" w14:textId="77777777" w:rsidR="00D9700D" w:rsidRPr="00215155" w:rsidRDefault="00D9700D" w:rsidP="006E13BE">
            <w:pPr>
              <w:widowControl w:val="0"/>
              <w:spacing w:after="0" w:line="240" w:lineRule="auto"/>
              <w:jc w:val="center"/>
              <w:rPr>
                <w:rFonts w:ascii="Times New Roman" w:eastAsia="Times New Roman" w:hAnsi="Times New Roman" w:cs="Times New Roman"/>
                <w:color w:val="000000"/>
                <w:lang w:eastAsia="pl-PL"/>
              </w:rPr>
            </w:pPr>
            <w:r w:rsidRPr="00215155">
              <w:rPr>
                <w:rFonts w:ascii="Times New Roman" w:eastAsia="Times New Roman" w:hAnsi="Times New Roman" w:cs="Times New Roman"/>
                <w:color w:val="000000"/>
                <w:lang w:eastAsia="pl-PL"/>
              </w:rPr>
              <w:t>1</w:t>
            </w:r>
          </w:p>
        </w:tc>
        <w:tc>
          <w:tcPr>
            <w:tcW w:w="1424" w:type="dxa"/>
          </w:tcPr>
          <w:p w14:paraId="61FA6F79" w14:textId="77777777" w:rsidR="00D9700D" w:rsidRPr="00215155" w:rsidRDefault="00D9700D" w:rsidP="006E13BE">
            <w:pPr>
              <w:widowControl w:val="0"/>
              <w:spacing w:after="0" w:line="240" w:lineRule="auto"/>
              <w:jc w:val="center"/>
              <w:rPr>
                <w:rFonts w:ascii="Times New Roman" w:eastAsia="Times New Roman" w:hAnsi="Times New Roman" w:cs="Times New Roman"/>
                <w:color w:val="000000"/>
                <w:lang w:eastAsia="pl-PL"/>
              </w:rPr>
            </w:pPr>
          </w:p>
        </w:tc>
      </w:tr>
      <w:tr w:rsidR="00D9700D" w:rsidRPr="00215155" w14:paraId="7EE66339" w14:textId="77777777" w:rsidTr="006E13BE">
        <w:tc>
          <w:tcPr>
            <w:tcW w:w="8500" w:type="dxa"/>
            <w:gridSpan w:val="5"/>
            <w:shd w:val="clear" w:color="auto" w:fill="FFFFFF"/>
          </w:tcPr>
          <w:p w14:paraId="35088E54" w14:textId="58E54785" w:rsidR="00D9700D" w:rsidRPr="00215155" w:rsidRDefault="00D9700D" w:rsidP="006E13BE">
            <w:pPr>
              <w:widowControl w:val="0"/>
              <w:spacing w:after="0" w:line="240" w:lineRule="auto"/>
              <w:jc w:val="right"/>
              <w:rPr>
                <w:rFonts w:ascii="Times New Roman" w:eastAsia="Times New Roman" w:hAnsi="Times New Roman" w:cs="Times New Roman"/>
                <w:b/>
                <w:lang w:eastAsia="pl-PL"/>
              </w:rPr>
            </w:pPr>
            <w:r w:rsidRPr="00215155">
              <w:rPr>
                <w:rFonts w:ascii="Times New Roman" w:eastAsia="Times New Roman" w:hAnsi="Times New Roman" w:cs="Times New Roman"/>
                <w:b/>
                <w:lang w:eastAsia="pl-PL"/>
              </w:rPr>
              <w:t>SUMARYCZNA CENA BRUTTO ZA REALIZACJĘ C</w:t>
            </w:r>
            <w:r w:rsidR="00DA2E9D">
              <w:rPr>
                <w:rFonts w:ascii="Times New Roman" w:eastAsia="Times New Roman" w:hAnsi="Times New Roman" w:cs="Times New Roman"/>
                <w:b/>
                <w:lang w:eastAsia="pl-PL"/>
              </w:rPr>
              <w:t>ZĘŚĆI II</w:t>
            </w:r>
            <w:r w:rsidRPr="00215155">
              <w:rPr>
                <w:rFonts w:ascii="Times New Roman" w:eastAsia="Times New Roman" w:hAnsi="Times New Roman" w:cs="Times New Roman"/>
                <w:b/>
                <w:lang w:eastAsia="pl-PL"/>
              </w:rPr>
              <w:t xml:space="preserve"> PRZEDMIOTU ZAMÓWIENIA (tj. zgodnie z rozdziałem XIV SWZ):</w:t>
            </w:r>
          </w:p>
          <w:p w14:paraId="2449024F" w14:textId="77777777" w:rsidR="00D9700D" w:rsidRPr="00215155" w:rsidRDefault="00D9700D" w:rsidP="006E13BE">
            <w:pPr>
              <w:widowControl w:val="0"/>
              <w:spacing w:after="0" w:line="240" w:lineRule="auto"/>
              <w:jc w:val="center"/>
              <w:rPr>
                <w:rFonts w:ascii="Times New Roman" w:eastAsia="Times New Roman" w:hAnsi="Times New Roman" w:cs="Times New Roman"/>
                <w:b/>
                <w:lang w:eastAsia="pl-PL"/>
              </w:rPr>
            </w:pPr>
          </w:p>
        </w:tc>
        <w:tc>
          <w:tcPr>
            <w:tcW w:w="1424" w:type="dxa"/>
            <w:shd w:val="clear" w:color="auto" w:fill="FFFFFF"/>
          </w:tcPr>
          <w:p w14:paraId="1FEA69B7" w14:textId="77777777" w:rsidR="00D9700D" w:rsidRPr="00215155" w:rsidRDefault="00D9700D" w:rsidP="006E13BE">
            <w:pPr>
              <w:widowControl w:val="0"/>
              <w:spacing w:after="0" w:line="240" w:lineRule="auto"/>
              <w:jc w:val="center"/>
              <w:rPr>
                <w:rFonts w:ascii="Times New Roman" w:eastAsia="Times New Roman" w:hAnsi="Times New Roman" w:cs="Times New Roman"/>
                <w:b/>
                <w:lang w:eastAsia="pl-PL"/>
              </w:rPr>
            </w:pPr>
          </w:p>
        </w:tc>
      </w:tr>
    </w:tbl>
    <w:p w14:paraId="315CA8CD" w14:textId="77777777" w:rsidR="009807E9" w:rsidRPr="00215155" w:rsidRDefault="009807E9" w:rsidP="00BD1FFE">
      <w:pPr>
        <w:tabs>
          <w:tab w:val="left" w:pos="1260"/>
        </w:tabs>
        <w:spacing w:after="0" w:line="240" w:lineRule="auto"/>
        <w:rPr>
          <w:rFonts w:ascii="Times New Roman" w:hAnsi="Times New Roman" w:cs="Times New Roman"/>
          <w:bCs/>
          <w:u w:val="single"/>
        </w:rPr>
      </w:pPr>
    </w:p>
    <w:p w14:paraId="27030FB6" w14:textId="77777777" w:rsidR="008B2CB4" w:rsidRPr="00215155" w:rsidRDefault="008B2CB4" w:rsidP="00A4554B">
      <w:pPr>
        <w:tabs>
          <w:tab w:val="left" w:pos="1260"/>
        </w:tabs>
        <w:spacing w:after="0" w:line="240" w:lineRule="auto"/>
        <w:rPr>
          <w:rFonts w:ascii="Times New Roman" w:hAnsi="Times New Roman" w:cs="Times New Roman"/>
          <w:b/>
        </w:rPr>
      </w:pPr>
    </w:p>
    <w:p w14:paraId="7E3863B0" w14:textId="77777777" w:rsidR="00786B5C" w:rsidRPr="00215155" w:rsidRDefault="00786B5C" w:rsidP="00BD1FFE">
      <w:pPr>
        <w:tabs>
          <w:tab w:val="left" w:pos="1260"/>
        </w:tabs>
        <w:spacing w:after="0" w:line="240" w:lineRule="auto"/>
        <w:rPr>
          <w:rFonts w:ascii="Times New Roman" w:hAnsi="Times New Roman" w:cs="Times New Roman"/>
          <w:b/>
        </w:rPr>
      </w:pPr>
    </w:p>
    <w:p w14:paraId="68C63434" w14:textId="77777777" w:rsidR="00786B5C" w:rsidRPr="00215155" w:rsidRDefault="00786B5C" w:rsidP="00BD1FFE">
      <w:pPr>
        <w:tabs>
          <w:tab w:val="left" w:pos="1260"/>
        </w:tabs>
        <w:spacing w:after="0" w:line="240" w:lineRule="auto"/>
        <w:rPr>
          <w:rFonts w:ascii="Times New Roman" w:hAnsi="Times New Roman" w:cs="Times New Roman"/>
          <w:b/>
        </w:rPr>
      </w:pPr>
    </w:p>
    <w:p w14:paraId="6BEE1B73" w14:textId="77777777" w:rsidR="00786B5C" w:rsidRPr="00215155" w:rsidRDefault="00786B5C" w:rsidP="00BD1FFE">
      <w:pPr>
        <w:tabs>
          <w:tab w:val="left" w:pos="1260"/>
        </w:tabs>
        <w:spacing w:after="0" w:line="240" w:lineRule="auto"/>
        <w:rPr>
          <w:rFonts w:ascii="Times New Roman" w:hAnsi="Times New Roman" w:cs="Times New Roman"/>
          <w:b/>
        </w:rPr>
      </w:pPr>
    </w:p>
    <w:p w14:paraId="1B3D1A1D" w14:textId="77777777" w:rsidR="00786B5C" w:rsidRPr="00215155" w:rsidRDefault="00786B5C" w:rsidP="00BD1FFE">
      <w:pPr>
        <w:tabs>
          <w:tab w:val="left" w:pos="1260"/>
        </w:tabs>
        <w:spacing w:after="0" w:line="240" w:lineRule="auto"/>
        <w:rPr>
          <w:rFonts w:ascii="Times New Roman" w:hAnsi="Times New Roman" w:cs="Times New Roman"/>
          <w:b/>
        </w:rPr>
      </w:pPr>
    </w:p>
    <w:p w14:paraId="6A3E23C7" w14:textId="77777777" w:rsidR="00344740" w:rsidRPr="00215155" w:rsidRDefault="00344740">
      <w:pPr>
        <w:spacing w:after="0" w:line="240" w:lineRule="auto"/>
        <w:rPr>
          <w:rFonts w:ascii="Times New Roman" w:hAnsi="Times New Roman" w:cs="Times New Roman"/>
          <w:b/>
        </w:rPr>
      </w:pPr>
      <w:r w:rsidRPr="00215155">
        <w:rPr>
          <w:rFonts w:ascii="Times New Roman" w:hAnsi="Times New Roman" w:cs="Times New Roman"/>
          <w:b/>
        </w:rPr>
        <w:br w:type="page"/>
      </w:r>
    </w:p>
    <w:p w14:paraId="6EA7153B" w14:textId="1021581E" w:rsidR="00257C19" w:rsidRPr="00215155" w:rsidRDefault="003C15C4" w:rsidP="00A339DB">
      <w:pPr>
        <w:tabs>
          <w:tab w:val="left" w:pos="1260"/>
        </w:tabs>
        <w:spacing w:after="0" w:line="240" w:lineRule="auto"/>
        <w:jc w:val="right"/>
        <w:rPr>
          <w:rFonts w:ascii="Times New Roman" w:hAnsi="Times New Roman" w:cs="Times New Roman"/>
          <w:b/>
          <w:i/>
          <w:iCs/>
        </w:rPr>
      </w:pPr>
      <w:r w:rsidRPr="00215155">
        <w:rPr>
          <w:rFonts w:ascii="Times New Roman" w:hAnsi="Times New Roman" w:cs="Times New Roman"/>
          <w:b/>
          <w:i/>
          <w:iCs/>
        </w:rPr>
        <w:lastRenderedPageBreak/>
        <w:t xml:space="preserve">Załącznik nr 3 do formularza oferty – Opis oferowanego przedmiotu zamówienia.   </w:t>
      </w:r>
    </w:p>
    <w:p w14:paraId="04F0BEA1" w14:textId="21F08126" w:rsidR="00257C19" w:rsidRPr="00215155" w:rsidRDefault="00257C19" w:rsidP="00165165">
      <w:pPr>
        <w:tabs>
          <w:tab w:val="left" w:pos="1260"/>
        </w:tabs>
        <w:spacing w:after="0" w:line="240" w:lineRule="auto"/>
        <w:jc w:val="both"/>
        <w:rPr>
          <w:rFonts w:ascii="Times New Roman" w:hAnsi="Times New Roman" w:cs="Times New Roman"/>
          <w:b/>
          <w:i/>
        </w:rPr>
      </w:pPr>
    </w:p>
    <w:p w14:paraId="53A91187" w14:textId="77777777" w:rsidR="00DE7770" w:rsidRPr="00215155" w:rsidRDefault="00DE7770" w:rsidP="00A339DB">
      <w:pPr>
        <w:tabs>
          <w:tab w:val="left" w:pos="1260"/>
        </w:tabs>
        <w:spacing w:after="0" w:line="240" w:lineRule="auto"/>
        <w:jc w:val="both"/>
        <w:rPr>
          <w:rFonts w:ascii="Times New Roman" w:hAnsi="Times New Roman"/>
          <w:b/>
          <w:i/>
          <w:iCs/>
        </w:rPr>
      </w:pPr>
      <w:r w:rsidRPr="00215155">
        <w:rPr>
          <w:rFonts w:ascii="Times New Roman" w:hAnsi="Times New Roman"/>
          <w:b/>
          <w:i/>
        </w:rPr>
        <w:t xml:space="preserve">Wypełniona przez wykonawcę i załączona wraz z ofertą tabela </w:t>
      </w:r>
      <w:r w:rsidRPr="00215155">
        <w:rPr>
          <w:rFonts w:ascii="Times New Roman" w:hAnsi="Times New Roman"/>
          <w:b/>
          <w:i/>
          <w:u w:val="single"/>
        </w:rPr>
        <w:t xml:space="preserve">z </w:t>
      </w:r>
      <w:r w:rsidRPr="00215155">
        <w:rPr>
          <w:rFonts w:ascii="Times New Roman" w:hAnsi="Times New Roman"/>
          <w:b/>
          <w:i/>
          <w:iCs/>
          <w:u w:val="single"/>
        </w:rPr>
        <w:t>ewentualnym (fakultatywnym)</w:t>
      </w:r>
      <w:r w:rsidRPr="00215155">
        <w:rPr>
          <w:rFonts w:ascii="Times New Roman" w:hAnsi="Times New Roman"/>
          <w:b/>
          <w:i/>
          <w:iCs/>
        </w:rPr>
        <w:t xml:space="preserve"> potwierdzeniem oferowanych parametrów opisami technicznymi sporządzonymi przez producenta i/lub wydrukami ze stron internetowych producenta/ów, bądź katalogami producenta/ów, pozwalającymi na ocenę zgodności oferowanej aparatury oraz jej parametrów technicznych, funkcjonalnych i użytkowych z wymaganiami postawionymi w treści SWZ. Zamawiający dopuszcza złożenie wskazanych powyżej przedmiotowych środków dowodowych w języku angielskim.</w:t>
      </w:r>
    </w:p>
    <w:p w14:paraId="269282C8" w14:textId="77777777" w:rsidR="00E103FE" w:rsidRPr="00215155" w:rsidRDefault="00E103FE">
      <w:pPr>
        <w:spacing w:after="0" w:line="240" w:lineRule="auto"/>
        <w:rPr>
          <w:rFonts w:ascii="Times New Roman" w:hAnsi="Times New Roman" w:cs="Times New Roman"/>
          <w:b/>
        </w:rPr>
      </w:pPr>
    </w:p>
    <w:p w14:paraId="0CCA4C74" w14:textId="0EE642DF" w:rsidR="00C15FF6" w:rsidRPr="00215155" w:rsidRDefault="007B28C4" w:rsidP="00C15FF6">
      <w:pPr>
        <w:spacing w:after="0" w:line="240" w:lineRule="auto"/>
        <w:rPr>
          <w:rFonts w:ascii="Times New Roman" w:hAnsi="Times New Roman" w:cs="Times New Roman"/>
          <w:b/>
        </w:rPr>
      </w:pPr>
      <w:r w:rsidRPr="00215155">
        <w:rPr>
          <w:rFonts w:ascii="Times New Roman" w:hAnsi="Times New Roman" w:cs="Times New Roman"/>
          <w:b/>
        </w:rPr>
        <w:t>CZĘŚĆ I</w:t>
      </w:r>
      <w:r w:rsidR="00F70F3B" w:rsidRPr="00215155">
        <w:rPr>
          <w:rFonts w:ascii="Times New Roman" w:hAnsi="Times New Roman" w:cs="Times New Roman"/>
          <w:b/>
        </w:rPr>
        <w:t xml:space="preserve"> PRZEDMIOTU ZAMÓWIENIA:</w:t>
      </w:r>
    </w:p>
    <w:tbl>
      <w:tblPr>
        <w:tblStyle w:val="Zwykatabela141"/>
        <w:tblpPr w:leftFromText="142" w:rightFromText="142" w:vertAnchor="text" w:horzAnchor="margin" w:tblpXSpec="center" w:tblpY="1"/>
        <w:tblW w:w="53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870"/>
        <w:gridCol w:w="2940"/>
        <w:gridCol w:w="2830"/>
      </w:tblGrid>
      <w:tr w:rsidR="0007163B" w:rsidRPr="00215155" w14:paraId="2253BB5A" w14:textId="77777777" w:rsidTr="006E13BE">
        <w:trPr>
          <w:cnfStyle w:val="100000000000" w:firstRow="1" w:lastRow="0" w:firstColumn="0" w:lastColumn="0" w:oddVBand="0" w:evenVBand="0" w:oddHBand="0" w:evenHBand="0" w:firstRowFirstColumn="0" w:firstRowLastColumn="0" w:lastRowFirstColumn="0" w:lastRowLastColumn="0"/>
          <w:trHeight w:val="300"/>
          <w:tblHeader/>
        </w:trPr>
        <w:tc>
          <w:tcPr>
            <w:tcW w:w="2007" w:type="pct"/>
            <w:shd w:val="clear" w:color="auto" w:fill="A6A6A6" w:themeFill="background1" w:themeFillShade="A6"/>
            <w:noWrap/>
            <w:vAlign w:val="center"/>
            <w:hideMark/>
          </w:tcPr>
          <w:p w14:paraId="1145A727" w14:textId="77777777" w:rsidR="0007163B" w:rsidRPr="00215155" w:rsidRDefault="0007163B" w:rsidP="006E13BE">
            <w:pPr>
              <w:jc w:val="center"/>
              <w:rPr>
                <w:rFonts w:cs="Calibri"/>
                <w:color w:val="000000"/>
                <w:lang w:eastAsia="pl-PL"/>
              </w:rPr>
            </w:pPr>
            <w:r w:rsidRPr="00215155">
              <w:rPr>
                <w:rFonts w:cs="Calibri"/>
                <w:color w:val="000000"/>
                <w:lang w:eastAsia="pl-PL"/>
              </w:rPr>
              <w:t>Opis wymaganych elementów oraz parametrów technicznych i pomiarowych</w:t>
            </w:r>
          </w:p>
          <w:p w14:paraId="382A44E2" w14:textId="77777777" w:rsidR="0007163B" w:rsidRPr="00215155" w:rsidRDefault="0007163B" w:rsidP="006E13BE">
            <w:pPr>
              <w:jc w:val="center"/>
              <w:rPr>
                <w:rFonts w:cs="Calibri"/>
                <w:color w:val="000000"/>
                <w:lang w:eastAsia="pl-PL"/>
              </w:rPr>
            </w:pPr>
          </w:p>
        </w:tc>
        <w:tc>
          <w:tcPr>
            <w:tcW w:w="1525" w:type="pct"/>
            <w:shd w:val="clear" w:color="auto" w:fill="A6A6A6" w:themeFill="background1" w:themeFillShade="A6"/>
            <w:vAlign w:val="center"/>
          </w:tcPr>
          <w:p w14:paraId="48A1510B" w14:textId="77777777" w:rsidR="0007163B" w:rsidRPr="00215155" w:rsidRDefault="0007163B" w:rsidP="006E13BE">
            <w:pPr>
              <w:ind w:left="360"/>
              <w:jc w:val="center"/>
              <w:rPr>
                <w:rFonts w:cs="Calibri"/>
                <w:color w:val="000000"/>
                <w:lang w:eastAsia="pl-PL"/>
              </w:rPr>
            </w:pPr>
            <w:r w:rsidRPr="00215155">
              <w:rPr>
                <w:rFonts w:cs="Calibri"/>
                <w:color w:val="000000"/>
                <w:lang w:eastAsia="pl-PL"/>
              </w:rPr>
              <w:t>Wartość lub opis oferowanego parametru lub elementu potwierdzającego spełnienie SWZ</w:t>
            </w:r>
          </w:p>
        </w:tc>
        <w:tc>
          <w:tcPr>
            <w:tcW w:w="1467" w:type="pct"/>
            <w:shd w:val="clear" w:color="auto" w:fill="A6A6A6" w:themeFill="background1" w:themeFillShade="A6"/>
            <w:vAlign w:val="center"/>
          </w:tcPr>
          <w:p w14:paraId="6FAEDCA6" w14:textId="77777777" w:rsidR="0007163B" w:rsidRPr="00215155" w:rsidRDefault="0007163B" w:rsidP="006E13BE">
            <w:pPr>
              <w:ind w:left="360"/>
              <w:jc w:val="center"/>
              <w:rPr>
                <w:rFonts w:cs="Calibri"/>
                <w:b w:val="0"/>
                <w:bCs w:val="0"/>
                <w:color w:val="000000"/>
                <w:lang w:eastAsia="pl-PL"/>
              </w:rPr>
            </w:pPr>
            <w:r w:rsidRPr="00215155">
              <w:rPr>
                <w:rFonts w:cs="Calibri"/>
                <w:color w:val="000000"/>
                <w:lang w:eastAsia="pl-PL"/>
              </w:rPr>
              <w:t>Nazwa załącznika do oferty i nr strony, gdzie można ewentualnie znaleźć potwierdzenie wartości oferowanego parametru w złożonych środkach dowodowych</w:t>
            </w:r>
          </w:p>
        </w:tc>
      </w:tr>
      <w:tr w:rsidR="0007163B" w:rsidRPr="00215155" w14:paraId="21A31FBA" w14:textId="77777777" w:rsidTr="006E13BE">
        <w:trPr>
          <w:cnfStyle w:val="000000100000" w:firstRow="0" w:lastRow="0" w:firstColumn="0" w:lastColumn="0" w:oddVBand="0" w:evenVBand="0" w:oddHBand="1" w:evenHBand="0" w:firstRowFirstColumn="0" w:firstRowLastColumn="0" w:lastRowFirstColumn="0" w:lastRowLastColumn="0"/>
          <w:trHeight w:val="358"/>
        </w:trPr>
        <w:tc>
          <w:tcPr>
            <w:tcW w:w="5000" w:type="pct"/>
            <w:gridSpan w:val="3"/>
            <w:shd w:val="clear" w:color="auto" w:fill="BFBFBF" w:themeFill="background1" w:themeFillShade="BF"/>
            <w:noWrap/>
          </w:tcPr>
          <w:p w14:paraId="014726AB" w14:textId="77777777" w:rsidR="0007163B" w:rsidRPr="00215155" w:rsidRDefault="0007163B" w:rsidP="006E13BE">
            <w:pPr>
              <w:ind w:left="360"/>
              <w:rPr>
                <w:sz w:val="20"/>
                <w:szCs w:val="20"/>
              </w:rPr>
            </w:pPr>
            <w:r w:rsidRPr="00215155">
              <w:rPr>
                <w:sz w:val="20"/>
                <w:szCs w:val="20"/>
              </w:rPr>
              <w:t>Przedmiotem zamówienia jest dostawa, instalacja i uruchomienie</w:t>
            </w:r>
            <w:r w:rsidRPr="00215155">
              <w:t xml:space="preserve"> </w:t>
            </w:r>
            <w:r w:rsidRPr="00215155">
              <w:rPr>
                <w:sz w:val="20"/>
                <w:szCs w:val="20"/>
              </w:rPr>
              <w:t>przystawki do oznaczeń tlenu i siarki w analizatorze elementarnym, spełniającej co najmniej następujące wymagania:</w:t>
            </w:r>
          </w:p>
        </w:tc>
      </w:tr>
      <w:tr w:rsidR="0007163B" w:rsidRPr="00215155" w14:paraId="0A2AC1B7" w14:textId="77777777" w:rsidTr="006E13BE">
        <w:trPr>
          <w:trHeight w:val="397"/>
        </w:trPr>
        <w:tc>
          <w:tcPr>
            <w:tcW w:w="2007" w:type="pct"/>
            <w:noWrap/>
          </w:tcPr>
          <w:p w14:paraId="0A04DF7E" w14:textId="77777777" w:rsidR="0007163B" w:rsidRPr="00215155" w:rsidRDefault="0007163B" w:rsidP="0007163B">
            <w:pPr>
              <w:numPr>
                <w:ilvl w:val="0"/>
                <w:numId w:val="176"/>
              </w:numPr>
              <w:autoSpaceDE w:val="0"/>
              <w:autoSpaceDN w:val="0"/>
              <w:adjustRightInd w:val="0"/>
              <w:spacing w:before="120" w:after="120" w:line="240" w:lineRule="auto"/>
              <w:contextualSpacing/>
              <w:jc w:val="both"/>
              <w:rPr>
                <w:rFonts w:ascii="Calibri" w:eastAsia="Times New Roman" w:hAnsi="Calibri" w:cstheme="minorHAnsi"/>
                <w:color w:val="000000"/>
                <w:sz w:val="20"/>
                <w:szCs w:val="20"/>
              </w:rPr>
            </w:pPr>
            <w:r w:rsidRPr="00215155">
              <w:rPr>
                <w:rFonts w:ascii="Calibri" w:eastAsia="Times New Roman" w:hAnsi="Calibri" w:cstheme="minorHAnsi"/>
                <w:color w:val="000000"/>
                <w:sz w:val="20"/>
                <w:szCs w:val="20"/>
              </w:rPr>
              <w:t>Przystawka do oznaczeń tlenu i siarki w analizatorze elementarnym musi stanowić akcesorium dedykowane do analizatora CHN Flash 2000 (Thermo Scientific), będącego na wyposażeniu zamawiającego. Przystawka musi stanowić integralną część analizatora.</w:t>
            </w:r>
          </w:p>
        </w:tc>
        <w:tc>
          <w:tcPr>
            <w:tcW w:w="1525" w:type="pct"/>
          </w:tcPr>
          <w:p w14:paraId="77FE973C" w14:textId="77777777" w:rsidR="0007163B" w:rsidRPr="00215155" w:rsidRDefault="0007163B" w:rsidP="006E13BE">
            <w:pPr>
              <w:autoSpaceDE w:val="0"/>
              <w:autoSpaceDN w:val="0"/>
              <w:adjustRightInd w:val="0"/>
              <w:spacing w:before="120" w:after="120"/>
              <w:ind w:left="360"/>
              <w:contextualSpacing/>
              <w:jc w:val="both"/>
              <w:rPr>
                <w:rFonts w:ascii="Calibri" w:eastAsia="Times New Roman" w:hAnsi="Calibri" w:cstheme="minorHAnsi"/>
                <w:color w:val="000000"/>
                <w:sz w:val="20"/>
                <w:szCs w:val="20"/>
              </w:rPr>
            </w:pPr>
          </w:p>
        </w:tc>
        <w:tc>
          <w:tcPr>
            <w:tcW w:w="1467" w:type="pct"/>
          </w:tcPr>
          <w:p w14:paraId="7CFCD2AA" w14:textId="77777777" w:rsidR="0007163B" w:rsidRPr="00215155" w:rsidRDefault="0007163B" w:rsidP="006E13BE">
            <w:pPr>
              <w:autoSpaceDE w:val="0"/>
              <w:autoSpaceDN w:val="0"/>
              <w:adjustRightInd w:val="0"/>
              <w:spacing w:before="120" w:after="120"/>
              <w:ind w:left="360"/>
              <w:contextualSpacing/>
              <w:jc w:val="both"/>
              <w:rPr>
                <w:rFonts w:ascii="Calibri" w:eastAsia="Times New Roman" w:hAnsi="Calibri" w:cstheme="minorHAnsi"/>
                <w:color w:val="000000"/>
                <w:sz w:val="20"/>
                <w:szCs w:val="20"/>
              </w:rPr>
            </w:pPr>
          </w:p>
        </w:tc>
      </w:tr>
      <w:tr w:rsidR="0007163B" w:rsidRPr="00215155" w14:paraId="684957BD" w14:textId="77777777" w:rsidTr="006E13BE">
        <w:trPr>
          <w:cnfStyle w:val="000000100000" w:firstRow="0" w:lastRow="0" w:firstColumn="0" w:lastColumn="0" w:oddVBand="0" w:evenVBand="0" w:oddHBand="1" w:evenHBand="0" w:firstRowFirstColumn="0" w:firstRowLastColumn="0" w:lastRowFirstColumn="0" w:lastRowLastColumn="0"/>
          <w:trHeight w:val="397"/>
        </w:trPr>
        <w:tc>
          <w:tcPr>
            <w:tcW w:w="2007" w:type="pct"/>
            <w:noWrap/>
          </w:tcPr>
          <w:p w14:paraId="255649FF" w14:textId="77777777" w:rsidR="0007163B" w:rsidRPr="00215155" w:rsidRDefault="0007163B" w:rsidP="0007163B">
            <w:pPr>
              <w:numPr>
                <w:ilvl w:val="0"/>
                <w:numId w:val="176"/>
              </w:numPr>
              <w:autoSpaceDE w:val="0"/>
              <w:autoSpaceDN w:val="0"/>
              <w:adjustRightInd w:val="0"/>
              <w:spacing w:before="120" w:after="120" w:line="240" w:lineRule="auto"/>
              <w:contextualSpacing/>
              <w:jc w:val="both"/>
              <w:rPr>
                <w:rFonts w:ascii="Calibri" w:eastAsia="Times New Roman" w:hAnsi="Calibri" w:cstheme="minorHAnsi"/>
                <w:color w:val="000000"/>
                <w:sz w:val="20"/>
                <w:szCs w:val="20"/>
              </w:rPr>
            </w:pPr>
            <w:r w:rsidRPr="00215155">
              <w:rPr>
                <w:rFonts w:ascii="Calibri" w:eastAsia="Times New Roman" w:hAnsi="Calibri" w:cstheme="minorHAnsi"/>
                <w:color w:val="000000"/>
                <w:sz w:val="20"/>
                <w:szCs w:val="20"/>
              </w:rPr>
              <w:t xml:space="preserve">Zestaw do rozbudowy analizatora musi zawierać </w:t>
            </w:r>
            <w:r w:rsidRPr="00215155">
              <w:rPr>
                <w:rFonts w:ascii="Calibri" w:eastAsia="Times New Roman" w:hAnsi="Calibri" w:cs="Calibri"/>
                <w:color w:val="000000"/>
                <w:sz w:val="20"/>
                <w:szCs w:val="20"/>
              </w:rPr>
              <w:t>piec do reaktora 18 mm wraz z niezbędnymi uszczelnieniami i podłączeniami (piec musi zostać zainstalowany w posiadanym przez zamawiającego analizatorze).</w:t>
            </w:r>
          </w:p>
        </w:tc>
        <w:tc>
          <w:tcPr>
            <w:tcW w:w="1525" w:type="pct"/>
          </w:tcPr>
          <w:p w14:paraId="7A617E2B" w14:textId="77777777" w:rsidR="0007163B" w:rsidRPr="00215155" w:rsidRDefault="0007163B" w:rsidP="006E13BE">
            <w:pPr>
              <w:autoSpaceDE w:val="0"/>
              <w:autoSpaceDN w:val="0"/>
              <w:adjustRightInd w:val="0"/>
              <w:spacing w:before="120" w:after="120"/>
              <w:ind w:left="360"/>
              <w:contextualSpacing/>
              <w:jc w:val="both"/>
              <w:rPr>
                <w:rFonts w:ascii="Calibri" w:eastAsia="Times New Roman" w:hAnsi="Calibri" w:cstheme="minorHAnsi"/>
                <w:color w:val="000000"/>
                <w:sz w:val="20"/>
                <w:szCs w:val="20"/>
              </w:rPr>
            </w:pPr>
          </w:p>
        </w:tc>
        <w:tc>
          <w:tcPr>
            <w:tcW w:w="1467" w:type="pct"/>
          </w:tcPr>
          <w:p w14:paraId="09324337" w14:textId="77777777" w:rsidR="0007163B" w:rsidRPr="00215155" w:rsidRDefault="0007163B" w:rsidP="006E13BE">
            <w:pPr>
              <w:autoSpaceDE w:val="0"/>
              <w:autoSpaceDN w:val="0"/>
              <w:adjustRightInd w:val="0"/>
              <w:spacing w:before="120" w:after="120"/>
              <w:ind w:left="360"/>
              <w:contextualSpacing/>
              <w:jc w:val="both"/>
              <w:rPr>
                <w:rFonts w:ascii="Calibri" w:eastAsia="Times New Roman" w:hAnsi="Calibri" w:cstheme="minorHAnsi"/>
                <w:color w:val="000000"/>
                <w:sz w:val="20"/>
                <w:szCs w:val="20"/>
              </w:rPr>
            </w:pPr>
          </w:p>
        </w:tc>
      </w:tr>
      <w:tr w:rsidR="0007163B" w:rsidRPr="00215155" w14:paraId="499B287E" w14:textId="77777777" w:rsidTr="006E13BE">
        <w:trPr>
          <w:trHeight w:val="397"/>
        </w:trPr>
        <w:tc>
          <w:tcPr>
            <w:tcW w:w="2007" w:type="pct"/>
            <w:noWrap/>
          </w:tcPr>
          <w:p w14:paraId="60B7E7CB" w14:textId="77777777" w:rsidR="0007163B" w:rsidRPr="00215155" w:rsidRDefault="0007163B" w:rsidP="0007163B">
            <w:pPr>
              <w:numPr>
                <w:ilvl w:val="0"/>
                <w:numId w:val="176"/>
              </w:numPr>
              <w:autoSpaceDE w:val="0"/>
              <w:autoSpaceDN w:val="0"/>
              <w:adjustRightInd w:val="0"/>
              <w:spacing w:before="120" w:after="120" w:line="240" w:lineRule="auto"/>
              <w:contextualSpacing/>
              <w:jc w:val="both"/>
              <w:rPr>
                <w:rFonts w:ascii="Calibri" w:eastAsia="Times New Roman" w:hAnsi="Calibri" w:cstheme="minorHAnsi"/>
                <w:color w:val="000000"/>
                <w:sz w:val="20"/>
                <w:szCs w:val="20"/>
              </w:rPr>
            </w:pPr>
            <w:r w:rsidRPr="00215155">
              <w:rPr>
                <w:rFonts w:ascii="Calibri" w:eastAsia="Times New Roman" w:hAnsi="Calibri" w:cstheme="minorHAnsi"/>
                <w:color w:val="000000"/>
                <w:sz w:val="20"/>
                <w:szCs w:val="20"/>
              </w:rPr>
              <w:t>Zestaw do rozbudowy analizatora musi zawierać</w:t>
            </w:r>
            <w:r w:rsidRPr="00215155">
              <w:rPr>
                <w:rFonts w:ascii="Calibri" w:eastAsia="Times New Roman" w:hAnsi="Calibri" w:cs="Calibri"/>
                <w:color w:val="000000"/>
                <w:sz w:val="20"/>
                <w:szCs w:val="20"/>
              </w:rPr>
              <w:t xml:space="preserve"> kompatybilny autosampler na minimum 32 pozycje wraz z niezbędnymi uszczelkami i podłączeniami (autosampler musi zostać zainstalowany w posiadanym przez zamawiającego analizatorze).</w:t>
            </w:r>
          </w:p>
        </w:tc>
        <w:tc>
          <w:tcPr>
            <w:tcW w:w="1525" w:type="pct"/>
          </w:tcPr>
          <w:p w14:paraId="0A443370" w14:textId="77777777" w:rsidR="0007163B" w:rsidRPr="00215155" w:rsidRDefault="0007163B" w:rsidP="006E13BE">
            <w:pPr>
              <w:autoSpaceDE w:val="0"/>
              <w:autoSpaceDN w:val="0"/>
              <w:adjustRightInd w:val="0"/>
              <w:spacing w:before="120" w:after="120"/>
              <w:ind w:left="360"/>
              <w:contextualSpacing/>
              <w:jc w:val="both"/>
              <w:rPr>
                <w:rFonts w:ascii="Calibri" w:eastAsia="Times New Roman" w:hAnsi="Calibri" w:cstheme="minorHAnsi"/>
                <w:color w:val="000000"/>
                <w:sz w:val="20"/>
                <w:szCs w:val="20"/>
              </w:rPr>
            </w:pPr>
          </w:p>
        </w:tc>
        <w:tc>
          <w:tcPr>
            <w:tcW w:w="1467" w:type="pct"/>
          </w:tcPr>
          <w:p w14:paraId="7575F73F" w14:textId="77777777" w:rsidR="0007163B" w:rsidRPr="00215155" w:rsidRDefault="0007163B" w:rsidP="006E13BE">
            <w:pPr>
              <w:autoSpaceDE w:val="0"/>
              <w:autoSpaceDN w:val="0"/>
              <w:adjustRightInd w:val="0"/>
              <w:spacing w:before="120" w:after="120"/>
              <w:ind w:left="360"/>
              <w:contextualSpacing/>
              <w:jc w:val="both"/>
              <w:rPr>
                <w:rFonts w:ascii="Calibri" w:eastAsia="Times New Roman" w:hAnsi="Calibri" w:cstheme="minorHAnsi"/>
                <w:color w:val="000000"/>
                <w:sz w:val="20"/>
                <w:szCs w:val="20"/>
              </w:rPr>
            </w:pPr>
          </w:p>
        </w:tc>
      </w:tr>
      <w:tr w:rsidR="0007163B" w:rsidRPr="00215155" w14:paraId="22447CF8" w14:textId="77777777" w:rsidTr="006E13BE">
        <w:trPr>
          <w:cnfStyle w:val="000000100000" w:firstRow="0" w:lastRow="0" w:firstColumn="0" w:lastColumn="0" w:oddVBand="0" w:evenVBand="0" w:oddHBand="1" w:evenHBand="0" w:firstRowFirstColumn="0" w:firstRowLastColumn="0" w:lastRowFirstColumn="0" w:lastRowLastColumn="0"/>
          <w:trHeight w:val="283"/>
        </w:trPr>
        <w:tc>
          <w:tcPr>
            <w:tcW w:w="2007" w:type="pct"/>
            <w:noWrap/>
          </w:tcPr>
          <w:p w14:paraId="606D464F" w14:textId="77777777" w:rsidR="0007163B" w:rsidRPr="00215155" w:rsidRDefault="0007163B" w:rsidP="0007163B">
            <w:pPr>
              <w:numPr>
                <w:ilvl w:val="0"/>
                <w:numId w:val="176"/>
              </w:numPr>
              <w:autoSpaceDE w:val="0"/>
              <w:autoSpaceDN w:val="0"/>
              <w:adjustRightInd w:val="0"/>
              <w:spacing w:before="120" w:after="120" w:line="240" w:lineRule="auto"/>
              <w:contextualSpacing/>
              <w:jc w:val="both"/>
              <w:rPr>
                <w:rFonts w:ascii="Calibri" w:eastAsia="Times New Roman" w:hAnsi="Calibri" w:cs="Calibri"/>
                <w:color w:val="000000"/>
                <w:lang w:eastAsia="pl-PL"/>
              </w:rPr>
            </w:pPr>
            <w:r w:rsidRPr="00215155">
              <w:rPr>
                <w:rFonts w:ascii="Calibri" w:eastAsia="Times New Roman" w:hAnsi="Calibri" w:cs="Calibri"/>
                <w:color w:val="000000"/>
                <w:sz w:val="20"/>
                <w:szCs w:val="20"/>
              </w:rPr>
              <w:t>Zestaw do oznaczeń siarki  musi zawierać:</w:t>
            </w:r>
          </w:p>
        </w:tc>
        <w:tc>
          <w:tcPr>
            <w:tcW w:w="1525" w:type="pct"/>
          </w:tcPr>
          <w:p w14:paraId="5B2F2B0D" w14:textId="77777777" w:rsidR="0007163B" w:rsidRPr="00215155" w:rsidRDefault="0007163B" w:rsidP="006E13BE">
            <w:pPr>
              <w:autoSpaceDE w:val="0"/>
              <w:autoSpaceDN w:val="0"/>
              <w:adjustRightInd w:val="0"/>
              <w:spacing w:before="120" w:after="120"/>
              <w:ind w:left="360"/>
              <w:contextualSpacing/>
              <w:jc w:val="both"/>
              <w:rPr>
                <w:rFonts w:ascii="Calibri" w:eastAsia="Times New Roman" w:hAnsi="Calibri" w:cs="Calibri"/>
                <w:color w:val="000000"/>
                <w:sz w:val="20"/>
                <w:szCs w:val="20"/>
              </w:rPr>
            </w:pPr>
          </w:p>
        </w:tc>
        <w:tc>
          <w:tcPr>
            <w:tcW w:w="1467" w:type="pct"/>
          </w:tcPr>
          <w:p w14:paraId="3B937035" w14:textId="77777777" w:rsidR="0007163B" w:rsidRPr="00215155" w:rsidRDefault="0007163B" w:rsidP="006E13BE">
            <w:pPr>
              <w:autoSpaceDE w:val="0"/>
              <w:autoSpaceDN w:val="0"/>
              <w:adjustRightInd w:val="0"/>
              <w:spacing w:before="120" w:after="120"/>
              <w:ind w:left="360"/>
              <w:contextualSpacing/>
              <w:jc w:val="both"/>
              <w:rPr>
                <w:rFonts w:ascii="Calibri" w:eastAsia="Times New Roman" w:hAnsi="Calibri" w:cs="Calibri"/>
                <w:color w:val="000000"/>
                <w:sz w:val="20"/>
                <w:szCs w:val="20"/>
              </w:rPr>
            </w:pPr>
          </w:p>
        </w:tc>
      </w:tr>
      <w:tr w:rsidR="0007163B" w:rsidRPr="00215155" w14:paraId="7C787D83" w14:textId="77777777" w:rsidTr="006E13BE">
        <w:trPr>
          <w:trHeight w:val="300"/>
        </w:trPr>
        <w:tc>
          <w:tcPr>
            <w:tcW w:w="2007" w:type="pct"/>
            <w:noWrap/>
          </w:tcPr>
          <w:p w14:paraId="387AF629" w14:textId="77777777" w:rsidR="0007163B" w:rsidRPr="00215155" w:rsidRDefault="0007163B" w:rsidP="0007163B">
            <w:pPr>
              <w:numPr>
                <w:ilvl w:val="1"/>
                <w:numId w:val="176"/>
              </w:numPr>
              <w:autoSpaceDE w:val="0"/>
              <w:autoSpaceDN w:val="0"/>
              <w:adjustRightInd w:val="0"/>
              <w:spacing w:before="120" w:after="120" w:line="240" w:lineRule="auto"/>
              <w:contextualSpacing/>
              <w:jc w:val="both"/>
              <w:rPr>
                <w:rFonts w:ascii="Calibri" w:eastAsia="Times New Roman" w:hAnsi="Calibri" w:cs="Calibri"/>
                <w:color w:val="000000"/>
                <w:sz w:val="20"/>
                <w:szCs w:val="20"/>
              </w:rPr>
            </w:pPr>
            <w:r w:rsidRPr="00215155">
              <w:rPr>
                <w:rFonts w:ascii="Calibri" w:eastAsia="Times New Roman" w:hAnsi="Calibri" w:cs="Calibri"/>
                <w:color w:val="000000"/>
                <w:sz w:val="20"/>
                <w:szCs w:val="20"/>
              </w:rPr>
              <w:t>Kolumnę separacyjną PTFE</w:t>
            </w:r>
          </w:p>
        </w:tc>
        <w:tc>
          <w:tcPr>
            <w:tcW w:w="1525" w:type="pct"/>
          </w:tcPr>
          <w:p w14:paraId="604241FC" w14:textId="77777777" w:rsidR="0007163B" w:rsidRPr="00215155" w:rsidRDefault="0007163B" w:rsidP="006E13BE">
            <w:pPr>
              <w:autoSpaceDE w:val="0"/>
              <w:autoSpaceDN w:val="0"/>
              <w:adjustRightInd w:val="0"/>
              <w:spacing w:before="120" w:after="120"/>
              <w:ind w:left="1080"/>
              <w:contextualSpacing/>
              <w:jc w:val="both"/>
              <w:rPr>
                <w:rFonts w:ascii="Calibri" w:eastAsia="Times New Roman" w:hAnsi="Calibri" w:cs="Calibri"/>
                <w:color w:val="000000"/>
                <w:sz w:val="20"/>
                <w:szCs w:val="20"/>
              </w:rPr>
            </w:pPr>
          </w:p>
        </w:tc>
        <w:tc>
          <w:tcPr>
            <w:tcW w:w="1467" w:type="pct"/>
          </w:tcPr>
          <w:p w14:paraId="68EA3823" w14:textId="77777777" w:rsidR="0007163B" w:rsidRPr="00215155" w:rsidRDefault="0007163B" w:rsidP="006E13BE">
            <w:pPr>
              <w:autoSpaceDE w:val="0"/>
              <w:autoSpaceDN w:val="0"/>
              <w:adjustRightInd w:val="0"/>
              <w:spacing w:before="120" w:after="120"/>
              <w:ind w:left="1080"/>
              <w:contextualSpacing/>
              <w:jc w:val="both"/>
              <w:rPr>
                <w:rFonts w:ascii="Calibri" w:eastAsia="Times New Roman" w:hAnsi="Calibri" w:cs="Calibri"/>
                <w:color w:val="000000"/>
                <w:sz w:val="20"/>
                <w:szCs w:val="20"/>
              </w:rPr>
            </w:pPr>
          </w:p>
        </w:tc>
      </w:tr>
      <w:tr w:rsidR="0007163B" w:rsidRPr="00215155" w14:paraId="45A9495B" w14:textId="77777777" w:rsidTr="006E13BE">
        <w:trPr>
          <w:cnfStyle w:val="000000100000" w:firstRow="0" w:lastRow="0" w:firstColumn="0" w:lastColumn="0" w:oddVBand="0" w:evenVBand="0" w:oddHBand="1" w:evenHBand="0" w:firstRowFirstColumn="0" w:firstRowLastColumn="0" w:lastRowFirstColumn="0" w:lastRowLastColumn="0"/>
          <w:trHeight w:val="300"/>
        </w:trPr>
        <w:tc>
          <w:tcPr>
            <w:tcW w:w="2007" w:type="pct"/>
            <w:noWrap/>
          </w:tcPr>
          <w:p w14:paraId="357412E3" w14:textId="77777777" w:rsidR="0007163B" w:rsidRPr="00215155" w:rsidRDefault="0007163B" w:rsidP="0007163B">
            <w:pPr>
              <w:numPr>
                <w:ilvl w:val="1"/>
                <w:numId w:val="176"/>
              </w:numPr>
              <w:autoSpaceDE w:val="0"/>
              <w:autoSpaceDN w:val="0"/>
              <w:adjustRightInd w:val="0"/>
              <w:spacing w:before="120" w:after="120" w:line="240" w:lineRule="auto"/>
              <w:contextualSpacing/>
              <w:jc w:val="both"/>
              <w:rPr>
                <w:rFonts w:ascii="Calibri" w:eastAsia="Times New Roman" w:hAnsi="Calibri" w:cs="Calibri"/>
                <w:color w:val="000000"/>
                <w:sz w:val="20"/>
                <w:szCs w:val="20"/>
              </w:rPr>
            </w:pPr>
            <w:r w:rsidRPr="00215155">
              <w:rPr>
                <w:rFonts w:ascii="Calibri" w:eastAsia="Times New Roman" w:hAnsi="Calibri" w:cs="Calibri"/>
                <w:color w:val="000000"/>
                <w:sz w:val="20"/>
                <w:szCs w:val="20"/>
              </w:rPr>
              <w:t>Wzorzec BBOT, co najmniej 1 opakowanie 2 g</w:t>
            </w:r>
          </w:p>
        </w:tc>
        <w:tc>
          <w:tcPr>
            <w:tcW w:w="1525" w:type="pct"/>
          </w:tcPr>
          <w:p w14:paraId="41055187" w14:textId="77777777" w:rsidR="0007163B" w:rsidRPr="00215155" w:rsidRDefault="0007163B" w:rsidP="006E13BE">
            <w:pPr>
              <w:autoSpaceDE w:val="0"/>
              <w:autoSpaceDN w:val="0"/>
              <w:adjustRightInd w:val="0"/>
              <w:spacing w:before="120" w:after="120"/>
              <w:ind w:left="1080"/>
              <w:contextualSpacing/>
              <w:jc w:val="both"/>
              <w:rPr>
                <w:rFonts w:ascii="Calibri" w:eastAsia="Times New Roman" w:hAnsi="Calibri" w:cs="Calibri"/>
                <w:color w:val="000000"/>
                <w:sz w:val="20"/>
                <w:szCs w:val="20"/>
              </w:rPr>
            </w:pPr>
          </w:p>
        </w:tc>
        <w:tc>
          <w:tcPr>
            <w:tcW w:w="1467" w:type="pct"/>
          </w:tcPr>
          <w:p w14:paraId="04157154" w14:textId="77777777" w:rsidR="0007163B" w:rsidRPr="00215155" w:rsidRDefault="0007163B" w:rsidP="006E13BE">
            <w:pPr>
              <w:autoSpaceDE w:val="0"/>
              <w:autoSpaceDN w:val="0"/>
              <w:adjustRightInd w:val="0"/>
              <w:spacing w:before="120" w:after="120"/>
              <w:ind w:left="1080"/>
              <w:contextualSpacing/>
              <w:jc w:val="both"/>
              <w:rPr>
                <w:rFonts w:ascii="Calibri" w:eastAsia="Times New Roman" w:hAnsi="Calibri" w:cs="Calibri"/>
                <w:color w:val="000000"/>
                <w:sz w:val="20"/>
                <w:szCs w:val="20"/>
              </w:rPr>
            </w:pPr>
          </w:p>
        </w:tc>
      </w:tr>
      <w:tr w:rsidR="0007163B" w:rsidRPr="00215155" w14:paraId="19FB68E9" w14:textId="77777777" w:rsidTr="006E13BE">
        <w:trPr>
          <w:trHeight w:val="300"/>
        </w:trPr>
        <w:tc>
          <w:tcPr>
            <w:tcW w:w="2007" w:type="pct"/>
            <w:noWrap/>
          </w:tcPr>
          <w:p w14:paraId="0A6FF77C" w14:textId="77777777" w:rsidR="0007163B" w:rsidRPr="00215155" w:rsidRDefault="0007163B" w:rsidP="0007163B">
            <w:pPr>
              <w:numPr>
                <w:ilvl w:val="1"/>
                <w:numId w:val="176"/>
              </w:numPr>
              <w:autoSpaceDE w:val="0"/>
              <w:autoSpaceDN w:val="0"/>
              <w:adjustRightInd w:val="0"/>
              <w:spacing w:before="120" w:after="120" w:line="240" w:lineRule="auto"/>
              <w:contextualSpacing/>
              <w:jc w:val="both"/>
              <w:rPr>
                <w:rFonts w:ascii="Calibri" w:eastAsia="Times New Roman" w:hAnsi="Calibri" w:cs="Calibri"/>
                <w:color w:val="000000"/>
                <w:sz w:val="20"/>
                <w:szCs w:val="20"/>
              </w:rPr>
            </w:pPr>
            <w:r w:rsidRPr="00215155">
              <w:rPr>
                <w:rFonts w:ascii="Calibri" w:eastAsia="Times New Roman" w:hAnsi="Calibri" w:cs="Calibri"/>
                <w:color w:val="000000"/>
                <w:sz w:val="20"/>
                <w:szCs w:val="20"/>
              </w:rPr>
              <w:lastRenderedPageBreak/>
              <w:t>Pięciotlenek wanadu (V2O5), co najmniej 1 opakowanie 1 g</w:t>
            </w:r>
          </w:p>
        </w:tc>
        <w:tc>
          <w:tcPr>
            <w:tcW w:w="1525" w:type="pct"/>
          </w:tcPr>
          <w:p w14:paraId="04761835" w14:textId="77777777" w:rsidR="0007163B" w:rsidRPr="00215155" w:rsidRDefault="0007163B" w:rsidP="006E13BE">
            <w:pPr>
              <w:autoSpaceDE w:val="0"/>
              <w:autoSpaceDN w:val="0"/>
              <w:adjustRightInd w:val="0"/>
              <w:spacing w:before="120" w:after="120"/>
              <w:ind w:left="1080"/>
              <w:contextualSpacing/>
              <w:jc w:val="both"/>
              <w:rPr>
                <w:rFonts w:ascii="Calibri" w:eastAsia="Times New Roman" w:hAnsi="Calibri" w:cs="Calibri"/>
                <w:color w:val="000000"/>
                <w:sz w:val="20"/>
                <w:szCs w:val="20"/>
              </w:rPr>
            </w:pPr>
          </w:p>
        </w:tc>
        <w:tc>
          <w:tcPr>
            <w:tcW w:w="1467" w:type="pct"/>
          </w:tcPr>
          <w:p w14:paraId="418B59A8" w14:textId="77777777" w:rsidR="0007163B" w:rsidRPr="00215155" w:rsidRDefault="0007163B" w:rsidP="006E13BE">
            <w:pPr>
              <w:autoSpaceDE w:val="0"/>
              <w:autoSpaceDN w:val="0"/>
              <w:adjustRightInd w:val="0"/>
              <w:spacing w:before="120" w:after="120"/>
              <w:ind w:left="1080"/>
              <w:contextualSpacing/>
              <w:jc w:val="both"/>
              <w:rPr>
                <w:rFonts w:ascii="Calibri" w:eastAsia="Times New Roman" w:hAnsi="Calibri" w:cs="Calibri"/>
                <w:color w:val="000000"/>
                <w:sz w:val="20"/>
                <w:szCs w:val="20"/>
              </w:rPr>
            </w:pPr>
          </w:p>
        </w:tc>
      </w:tr>
      <w:tr w:rsidR="0007163B" w:rsidRPr="00215155" w14:paraId="4D336AF6" w14:textId="77777777" w:rsidTr="006E13BE">
        <w:trPr>
          <w:cnfStyle w:val="000000100000" w:firstRow="0" w:lastRow="0" w:firstColumn="0" w:lastColumn="0" w:oddVBand="0" w:evenVBand="0" w:oddHBand="1" w:evenHBand="0" w:firstRowFirstColumn="0" w:firstRowLastColumn="0" w:lastRowFirstColumn="0" w:lastRowLastColumn="0"/>
          <w:trHeight w:val="300"/>
        </w:trPr>
        <w:tc>
          <w:tcPr>
            <w:tcW w:w="2007" w:type="pct"/>
            <w:noWrap/>
          </w:tcPr>
          <w:p w14:paraId="5CF4752E" w14:textId="77777777" w:rsidR="0007163B" w:rsidRPr="00215155" w:rsidRDefault="0007163B" w:rsidP="0007163B">
            <w:pPr>
              <w:numPr>
                <w:ilvl w:val="1"/>
                <w:numId w:val="176"/>
              </w:numPr>
              <w:autoSpaceDE w:val="0"/>
              <w:autoSpaceDN w:val="0"/>
              <w:adjustRightInd w:val="0"/>
              <w:spacing w:before="120" w:after="120" w:line="240" w:lineRule="auto"/>
              <w:contextualSpacing/>
              <w:jc w:val="both"/>
              <w:rPr>
                <w:rFonts w:ascii="Calibri" w:eastAsia="Times New Roman" w:hAnsi="Calibri" w:cstheme="minorHAnsi"/>
                <w:color w:val="000000"/>
                <w:sz w:val="20"/>
                <w:szCs w:val="20"/>
              </w:rPr>
            </w:pPr>
            <w:r w:rsidRPr="00215155">
              <w:rPr>
                <w:rFonts w:ascii="Calibri" w:eastAsia="Times New Roman" w:hAnsi="Calibri" w:cs="Calibri"/>
                <w:color w:val="000000"/>
                <w:sz w:val="20"/>
                <w:szCs w:val="20"/>
              </w:rPr>
              <w:t>Reaktor z kompletnym wypełnieniem na ok. 250 analiz CHNS/NCS/S, co najmniej 1 szt.</w:t>
            </w:r>
          </w:p>
        </w:tc>
        <w:tc>
          <w:tcPr>
            <w:tcW w:w="1525" w:type="pct"/>
          </w:tcPr>
          <w:p w14:paraId="29404AF1" w14:textId="77777777" w:rsidR="0007163B" w:rsidRPr="00215155" w:rsidRDefault="0007163B" w:rsidP="006E13BE">
            <w:pPr>
              <w:autoSpaceDE w:val="0"/>
              <w:autoSpaceDN w:val="0"/>
              <w:adjustRightInd w:val="0"/>
              <w:spacing w:before="120" w:after="120"/>
              <w:ind w:left="1080"/>
              <w:contextualSpacing/>
              <w:jc w:val="both"/>
              <w:rPr>
                <w:rFonts w:ascii="Calibri" w:eastAsia="Times New Roman" w:hAnsi="Calibri" w:cs="Calibri"/>
                <w:color w:val="000000"/>
                <w:sz w:val="20"/>
                <w:szCs w:val="20"/>
              </w:rPr>
            </w:pPr>
          </w:p>
        </w:tc>
        <w:tc>
          <w:tcPr>
            <w:tcW w:w="1467" w:type="pct"/>
          </w:tcPr>
          <w:p w14:paraId="2287C23D" w14:textId="77777777" w:rsidR="0007163B" w:rsidRPr="00215155" w:rsidRDefault="0007163B" w:rsidP="006E13BE">
            <w:pPr>
              <w:autoSpaceDE w:val="0"/>
              <w:autoSpaceDN w:val="0"/>
              <w:adjustRightInd w:val="0"/>
              <w:spacing w:before="120" w:after="120"/>
              <w:ind w:left="1080"/>
              <w:contextualSpacing/>
              <w:jc w:val="both"/>
              <w:rPr>
                <w:rFonts w:ascii="Calibri" w:eastAsia="Times New Roman" w:hAnsi="Calibri" w:cs="Calibri"/>
                <w:color w:val="000000"/>
                <w:sz w:val="20"/>
                <w:szCs w:val="20"/>
              </w:rPr>
            </w:pPr>
          </w:p>
        </w:tc>
      </w:tr>
      <w:tr w:rsidR="0007163B" w:rsidRPr="00215155" w14:paraId="5B4EE47E" w14:textId="77777777" w:rsidTr="006E13BE">
        <w:trPr>
          <w:trHeight w:val="300"/>
        </w:trPr>
        <w:tc>
          <w:tcPr>
            <w:tcW w:w="2007" w:type="pct"/>
            <w:noWrap/>
          </w:tcPr>
          <w:p w14:paraId="489B402D" w14:textId="77777777" w:rsidR="0007163B" w:rsidRPr="00215155" w:rsidRDefault="0007163B" w:rsidP="0007163B">
            <w:pPr>
              <w:numPr>
                <w:ilvl w:val="0"/>
                <w:numId w:val="176"/>
              </w:numPr>
              <w:autoSpaceDE w:val="0"/>
              <w:autoSpaceDN w:val="0"/>
              <w:adjustRightInd w:val="0"/>
              <w:spacing w:before="120" w:after="120" w:line="240" w:lineRule="auto"/>
              <w:contextualSpacing/>
              <w:jc w:val="both"/>
              <w:rPr>
                <w:rFonts w:ascii="Calibri" w:eastAsia="Times New Roman" w:hAnsi="Calibri" w:cstheme="minorHAnsi"/>
                <w:color w:val="000000"/>
                <w:sz w:val="20"/>
                <w:szCs w:val="20"/>
              </w:rPr>
            </w:pPr>
            <w:r w:rsidRPr="00215155">
              <w:rPr>
                <w:rFonts w:ascii="Calibri" w:eastAsia="Times New Roman" w:hAnsi="Calibri" w:cs="Calibri"/>
                <w:color w:val="000000"/>
                <w:sz w:val="20"/>
                <w:szCs w:val="20"/>
              </w:rPr>
              <w:t>Zestaw do oznaczeń tlenu musi zawierać:</w:t>
            </w:r>
          </w:p>
        </w:tc>
        <w:tc>
          <w:tcPr>
            <w:tcW w:w="1525" w:type="pct"/>
          </w:tcPr>
          <w:p w14:paraId="06F9CBE7" w14:textId="77777777" w:rsidR="0007163B" w:rsidRPr="00215155" w:rsidRDefault="0007163B" w:rsidP="006E13BE">
            <w:pPr>
              <w:autoSpaceDE w:val="0"/>
              <w:autoSpaceDN w:val="0"/>
              <w:adjustRightInd w:val="0"/>
              <w:spacing w:before="120" w:after="120"/>
              <w:ind w:left="360"/>
              <w:contextualSpacing/>
              <w:jc w:val="both"/>
              <w:rPr>
                <w:rFonts w:ascii="Calibri" w:eastAsia="Times New Roman" w:hAnsi="Calibri" w:cs="Calibri"/>
                <w:color w:val="000000"/>
                <w:sz w:val="20"/>
                <w:szCs w:val="20"/>
              </w:rPr>
            </w:pPr>
          </w:p>
        </w:tc>
        <w:tc>
          <w:tcPr>
            <w:tcW w:w="1467" w:type="pct"/>
          </w:tcPr>
          <w:p w14:paraId="38101052" w14:textId="77777777" w:rsidR="0007163B" w:rsidRPr="00215155" w:rsidRDefault="0007163B" w:rsidP="006E13BE">
            <w:pPr>
              <w:autoSpaceDE w:val="0"/>
              <w:autoSpaceDN w:val="0"/>
              <w:adjustRightInd w:val="0"/>
              <w:spacing w:before="120" w:after="120"/>
              <w:ind w:left="360"/>
              <w:contextualSpacing/>
              <w:jc w:val="both"/>
              <w:rPr>
                <w:rFonts w:ascii="Calibri" w:eastAsia="Times New Roman" w:hAnsi="Calibri" w:cs="Calibri"/>
                <w:color w:val="000000"/>
                <w:sz w:val="20"/>
                <w:szCs w:val="20"/>
              </w:rPr>
            </w:pPr>
          </w:p>
        </w:tc>
      </w:tr>
      <w:tr w:rsidR="0007163B" w:rsidRPr="00215155" w14:paraId="1187EB7A" w14:textId="77777777" w:rsidTr="006E13BE">
        <w:trPr>
          <w:cnfStyle w:val="000000100000" w:firstRow="0" w:lastRow="0" w:firstColumn="0" w:lastColumn="0" w:oddVBand="0" w:evenVBand="0" w:oddHBand="1" w:evenHBand="0" w:firstRowFirstColumn="0" w:firstRowLastColumn="0" w:lastRowFirstColumn="0" w:lastRowLastColumn="0"/>
          <w:trHeight w:val="300"/>
        </w:trPr>
        <w:tc>
          <w:tcPr>
            <w:tcW w:w="2007" w:type="pct"/>
            <w:noWrap/>
          </w:tcPr>
          <w:p w14:paraId="7CA09348" w14:textId="77777777" w:rsidR="0007163B" w:rsidRPr="00215155" w:rsidRDefault="0007163B" w:rsidP="0007163B">
            <w:pPr>
              <w:numPr>
                <w:ilvl w:val="1"/>
                <w:numId w:val="176"/>
              </w:numPr>
              <w:autoSpaceDE w:val="0"/>
              <w:autoSpaceDN w:val="0"/>
              <w:adjustRightInd w:val="0"/>
              <w:spacing w:before="120" w:after="120" w:line="240" w:lineRule="auto"/>
              <w:contextualSpacing/>
              <w:jc w:val="both"/>
              <w:rPr>
                <w:rFonts w:ascii="Calibri" w:eastAsia="Times New Roman" w:hAnsi="Calibri" w:cstheme="minorHAnsi"/>
                <w:color w:val="000000"/>
                <w:sz w:val="20"/>
                <w:szCs w:val="20"/>
              </w:rPr>
            </w:pPr>
            <w:r w:rsidRPr="00215155">
              <w:rPr>
                <w:rFonts w:ascii="Calibri" w:eastAsia="Times New Roman" w:hAnsi="Calibri" w:cstheme="minorHAnsi"/>
                <w:color w:val="000000"/>
                <w:sz w:val="20"/>
                <w:szCs w:val="20"/>
              </w:rPr>
              <w:t>Stalową kolumnę do separacji tlenu</w:t>
            </w:r>
          </w:p>
        </w:tc>
        <w:tc>
          <w:tcPr>
            <w:tcW w:w="1525" w:type="pct"/>
          </w:tcPr>
          <w:p w14:paraId="373F255F" w14:textId="77777777" w:rsidR="0007163B" w:rsidRPr="00215155" w:rsidRDefault="0007163B" w:rsidP="006E13BE">
            <w:pPr>
              <w:autoSpaceDE w:val="0"/>
              <w:autoSpaceDN w:val="0"/>
              <w:adjustRightInd w:val="0"/>
              <w:spacing w:before="120" w:after="120"/>
              <w:ind w:left="1080"/>
              <w:contextualSpacing/>
              <w:jc w:val="both"/>
              <w:rPr>
                <w:rFonts w:ascii="Calibri" w:eastAsia="Times New Roman" w:hAnsi="Calibri" w:cstheme="minorHAnsi"/>
                <w:color w:val="000000"/>
                <w:sz w:val="20"/>
                <w:szCs w:val="20"/>
              </w:rPr>
            </w:pPr>
          </w:p>
        </w:tc>
        <w:tc>
          <w:tcPr>
            <w:tcW w:w="1467" w:type="pct"/>
          </w:tcPr>
          <w:p w14:paraId="0C897CDD" w14:textId="77777777" w:rsidR="0007163B" w:rsidRPr="00215155" w:rsidRDefault="0007163B" w:rsidP="006E13BE">
            <w:pPr>
              <w:autoSpaceDE w:val="0"/>
              <w:autoSpaceDN w:val="0"/>
              <w:adjustRightInd w:val="0"/>
              <w:spacing w:before="120" w:after="120"/>
              <w:ind w:left="1080"/>
              <w:contextualSpacing/>
              <w:jc w:val="both"/>
              <w:rPr>
                <w:rFonts w:ascii="Calibri" w:eastAsia="Times New Roman" w:hAnsi="Calibri" w:cstheme="minorHAnsi"/>
                <w:color w:val="000000"/>
                <w:sz w:val="20"/>
                <w:szCs w:val="20"/>
              </w:rPr>
            </w:pPr>
          </w:p>
        </w:tc>
      </w:tr>
      <w:tr w:rsidR="0007163B" w:rsidRPr="00215155" w14:paraId="3953C46D" w14:textId="77777777" w:rsidTr="006E13BE">
        <w:trPr>
          <w:trHeight w:val="300"/>
        </w:trPr>
        <w:tc>
          <w:tcPr>
            <w:tcW w:w="2007" w:type="pct"/>
            <w:noWrap/>
          </w:tcPr>
          <w:p w14:paraId="26615BD9" w14:textId="77777777" w:rsidR="0007163B" w:rsidRPr="00215155" w:rsidRDefault="0007163B" w:rsidP="0007163B">
            <w:pPr>
              <w:numPr>
                <w:ilvl w:val="1"/>
                <w:numId w:val="176"/>
              </w:numPr>
              <w:autoSpaceDE w:val="0"/>
              <w:autoSpaceDN w:val="0"/>
              <w:adjustRightInd w:val="0"/>
              <w:spacing w:before="120" w:after="120" w:line="240" w:lineRule="auto"/>
              <w:contextualSpacing/>
              <w:jc w:val="both"/>
              <w:rPr>
                <w:rFonts w:ascii="Calibri" w:eastAsia="Times New Roman" w:hAnsi="Calibri" w:cs="Calibri"/>
                <w:color w:val="000000"/>
                <w:sz w:val="20"/>
                <w:szCs w:val="20"/>
              </w:rPr>
            </w:pPr>
            <w:r w:rsidRPr="00215155">
              <w:rPr>
                <w:rFonts w:ascii="Calibri" w:eastAsia="Times New Roman" w:hAnsi="Calibri" w:cs="Calibri"/>
                <w:color w:val="000000"/>
                <w:sz w:val="20"/>
                <w:szCs w:val="20"/>
              </w:rPr>
              <w:t>Pustą pułapkę na filtr adsorpcyjny</w:t>
            </w:r>
          </w:p>
        </w:tc>
        <w:tc>
          <w:tcPr>
            <w:tcW w:w="1525" w:type="pct"/>
          </w:tcPr>
          <w:p w14:paraId="000D53FA" w14:textId="77777777" w:rsidR="0007163B" w:rsidRPr="00215155" w:rsidRDefault="0007163B" w:rsidP="006E13BE">
            <w:pPr>
              <w:autoSpaceDE w:val="0"/>
              <w:autoSpaceDN w:val="0"/>
              <w:adjustRightInd w:val="0"/>
              <w:spacing w:before="120" w:after="120"/>
              <w:ind w:left="1080"/>
              <w:contextualSpacing/>
              <w:jc w:val="both"/>
              <w:rPr>
                <w:rFonts w:ascii="Calibri" w:eastAsia="Times New Roman" w:hAnsi="Calibri" w:cs="Calibri"/>
                <w:color w:val="000000"/>
                <w:sz w:val="20"/>
                <w:szCs w:val="20"/>
              </w:rPr>
            </w:pPr>
          </w:p>
        </w:tc>
        <w:tc>
          <w:tcPr>
            <w:tcW w:w="1467" w:type="pct"/>
          </w:tcPr>
          <w:p w14:paraId="1A5B3D85" w14:textId="77777777" w:rsidR="0007163B" w:rsidRPr="00215155" w:rsidRDefault="0007163B" w:rsidP="006E13BE">
            <w:pPr>
              <w:autoSpaceDE w:val="0"/>
              <w:autoSpaceDN w:val="0"/>
              <w:adjustRightInd w:val="0"/>
              <w:spacing w:before="120" w:after="120"/>
              <w:ind w:left="1080"/>
              <w:contextualSpacing/>
              <w:jc w:val="both"/>
              <w:rPr>
                <w:rFonts w:ascii="Calibri" w:eastAsia="Times New Roman" w:hAnsi="Calibri" w:cs="Calibri"/>
                <w:color w:val="000000"/>
                <w:sz w:val="20"/>
                <w:szCs w:val="20"/>
              </w:rPr>
            </w:pPr>
          </w:p>
        </w:tc>
      </w:tr>
      <w:tr w:rsidR="0007163B" w:rsidRPr="00215155" w14:paraId="154F878C" w14:textId="77777777" w:rsidTr="006E13BE">
        <w:trPr>
          <w:cnfStyle w:val="000000100000" w:firstRow="0" w:lastRow="0" w:firstColumn="0" w:lastColumn="0" w:oddVBand="0" w:evenVBand="0" w:oddHBand="1" w:evenHBand="0" w:firstRowFirstColumn="0" w:firstRowLastColumn="0" w:lastRowFirstColumn="0" w:lastRowLastColumn="0"/>
          <w:trHeight w:val="300"/>
        </w:trPr>
        <w:tc>
          <w:tcPr>
            <w:tcW w:w="2007" w:type="pct"/>
            <w:noWrap/>
          </w:tcPr>
          <w:p w14:paraId="5DA35811" w14:textId="77777777" w:rsidR="0007163B" w:rsidRPr="00215155" w:rsidRDefault="0007163B" w:rsidP="0007163B">
            <w:pPr>
              <w:numPr>
                <w:ilvl w:val="1"/>
                <w:numId w:val="176"/>
              </w:numPr>
              <w:autoSpaceDE w:val="0"/>
              <w:autoSpaceDN w:val="0"/>
              <w:adjustRightInd w:val="0"/>
              <w:spacing w:before="120" w:after="120" w:line="240" w:lineRule="auto"/>
              <w:contextualSpacing/>
              <w:jc w:val="both"/>
              <w:rPr>
                <w:rFonts w:ascii="Calibri" w:eastAsia="Times New Roman" w:hAnsi="Calibri" w:cs="Calibri"/>
                <w:color w:val="000000"/>
                <w:sz w:val="20"/>
                <w:szCs w:val="20"/>
              </w:rPr>
            </w:pPr>
            <w:r w:rsidRPr="00215155">
              <w:rPr>
                <w:rFonts w:ascii="Calibri" w:eastAsia="Times New Roman" w:hAnsi="Calibri" w:cs="Calibri"/>
                <w:color w:val="000000"/>
                <w:sz w:val="20"/>
                <w:szCs w:val="20"/>
              </w:rPr>
              <w:t>Reaktor kwarcowy z wypełnieniem do analizy tlenu na ok. 500 analiz (węgiel niklowany (5g), wata kwarcowa (5g), kulki szklane (50g)), co najmniej 1 szt.</w:t>
            </w:r>
          </w:p>
        </w:tc>
        <w:tc>
          <w:tcPr>
            <w:tcW w:w="1525" w:type="pct"/>
          </w:tcPr>
          <w:p w14:paraId="5E765CF7" w14:textId="77777777" w:rsidR="0007163B" w:rsidRPr="00215155" w:rsidRDefault="0007163B" w:rsidP="006E13BE">
            <w:pPr>
              <w:autoSpaceDE w:val="0"/>
              <w:autoSpaceDN w:val="0"/>
              <w:adjustRightInd w:val="0"/>
              <w:spacing w:before="120" w:after="120"/>
              <w:ind w:left="1080"/>
              <w:contextualSpacing/>
              <w:jc w:val="both"/>
              <w:rPr>
                <w:rFonts w:ascii="Calibri" w:eastAsia="Times New Roman" w:hAnsi="Calibri" w:cs="Calibri"/>
                <w:color w:val="000000"/>
                <w:sz w:val="20"/>
                <w:szCs w:val="20"/>
              </w:rPr>
            </w:pPr>
          </w:p>
        </w:tc>
        <w:tc>
          <w:tcPr>
            <w:tcW w:w="1467" w:type="pct"/>
          </w:tcPr>
          <w:p w14:paraId="7DD952EF" w14:textId="77777777" w:rsidR="0007163B" w:rsidRPr="00215155" w:rsidRDefault="0007163B" w:rsidP="006E13BE">
            <w:pPr>
              <w:autoSpaceDE w:val="0"/>
              <w:autoSpaceDN w:val="0"/>
              <w:adjustRightInd w:val="0"/>
              <w:spacing w:before="120" w:after="120"/>
              <w:ind w:left="1080"/>
              <w:contextualSpacing/>
              <w:jc w:val="both"/>
              <w:rPr>
                <w:rFonts w:ascii="Calibri" w:eastAsia="Times New Roman" w:hAnsi="Calibri" w:cs="Calibri"/>
                <w:color w:val="000000"/>
                <w:sz w:val="20"/>
                <w:szCs w:val="20"/>
              </w:rPr>
            </w:pPr>
          </w:p>
        </w:tc>
      </w:tr>
      <w:tr w:rsidR="0007163B" w:rsidRPr="00215155" w14:paraId="620344AD" w14:textId="77777777" w:rsidTr="006E13BE">
        <w:trPr>
          <w:trHeight w:val="300"/>
        </w:trPr>
        <w:tc>
          <w:tcPr>
            <w:tcW w:w="2007" w:type="pct"/>
            <w:noWrap/>
          </w:tcPr>
          <w:p w14:paraId="270FCEEB" w14:textId="77777777" w:rsidR="0007163B" w:rsidRPr="00215155" w:rsidRDefault="0007163B" w:rsidP="0007163B">
            <w:pPr>
              <w:numPr>
                <w:ilvl w:val="1"/>
                <w:numId w:val="176"/>
              </w:numPr>
              <w:autoSpaceDE w:val="0"/>
              <w:autoSpaceDN w:val="0"/>
              <w:adjustRightInd w:val="0"/>
              <w:spacing w:before="120" w:after="120" w:line="240" w:lineRule="auto"/>
              <w:contextualSpacing/>
              <w:jc w:val="both"/>
              <w:rPr>
                <w:rFonts w:ascii="Calibri" w:eastAsia="Times New Roman" w:hAnsi="Calibri" w:cstheme="minorHAnsi"/>
                <w:color w:val="000000"/>
                <w:sz w:val="20"/>
                <w:szCs w:val="20"/>
              </w:rPr>
            </w:pPr>
            <w:r w:rsidRPr="00215155">
              <w:rPr>
                <w:rFonts w:ascii="Calibri" w:eastAsia="Times New Roman" w:hAnsi="Calibri" w:cstheme="minorHAnsi"/>
                <w:color w:val="000000"/>
                <w:sz w:val="20"/>
                <w:szCs w:val="20"/>
              </w:rPr>
              <w:t>Adsorbenty do pułapki (wapno sodowane (100 g), nadchloran magnezu (100 g))</w:t>
            </w:r>
          </w:p>
        </w:tc>
        <w:tc>
          <w:tcPr>
            <w:tcW w:w="1525" w:type="pct"/>
          </w:tcPr>
          <w:p w14:paraId="2481C4AC" w14:textId="77777777" w:rsidR="0007163B" w:rsidRPr="00215155" w:rsidRDefault="0007163B" w:rsidP="006E13BE">
            <w:pPr>
              <w:autoSpaceDE w:val="0"/>
              <w:autoSpaceDN w:val="0"/>
              <w:adjustRightInd w:val="0"/>
              <w:spacing w:before="120" w:after="120"/>
              <w:ind w:left="1080"/>
              <w:contextualSpacing/>
              <w:jc w:val="both"/>
              <w:rPr>
                <w:rFonts w:ascii="Calibri" w:eastAsia="Times New Roman" w:hAnsi="Calibri" w:cstheme="minorHAnsi"/>
                <w:color w:val="000000"/>
                <w:sz w:val="20"/>
                <w:szCs w:val="20"/>
              </w:rPr>
            </w:pPr>
          </w:p>
        </w:tc>
        <w:tc>
          <w:tcPr>
            <w:tcW w:w="1467" w:type="pct"/>
          </w:tcPr>
          <w:p w14:paraId="2162AFE9" w14:textId="77777777" w:rsidR="0007163B" w:rsidRPr="00215155" w:rsidRDefault="0007163B" w:rsidP="006E13BE">
            <w:pPr>
              <w:autoSpaceDE w:val="0"/>
              <w:autoSpaceDN w:val="0"/>
              <w:adjustRightInd w:val="0"/>
              <w:spacing w:before="120" w:after="120"/>
              <w:ind w:left="1080"/>
              <w:contextualSpacing/>
              <w:jc w:val="both"/>
              <w:rPr>
                <w:rFonts w:ascii="Calibri" w:eastAsia="Times New Roman" w:hAnsi="Calibri" w:cstheme="minorHAnsi"/>
                <w:color w:val="000000"/>
                <w:sz w:val="20"/>
                <w:szCs w:val="20"/>
              </w:rPr>
            </w:pPr>
          </w:p>
        </w:tc>
      </w:tr>
      <w:tr w:rsidR="0007163B" w:rsidRPr="00215155" w14:paraId="4B0E7550" w14:textId="77777777" w:rsidTr="006E13BE">
        <w:trPr>
          <w:cnfStyle w:val="000000100000" w:firstRow="0" w:lastRow="0" w:firstColumn="0" w:lastColumn="0" w:oddVBand="0" w:evenVBand="0" w:oddHBand="1" w:evenHBand="0" w:firstRowFirstColumn="0" w:firstRowLastColumn="0" w:lastRowFirstColumn="0" w:lastRowLastColumn="0"/>
          <w:trHeight w:val="300"/>
        </w:trPr>
        <w:tc>
          <w:tcPr>
            <w:tcW w:w="2007" w:type="pct"/>
            <w:noWrap/>
          </w:tcPr>
          <w:p w14:paraId="326E822E" w14:textId="77777777" w:rsidR="0007163B" w:rsidRPr="00215155" w:rsidRDefault="0007163B" w:rsidP="0007163B">
            <w:pPr>
              <w:numPr>
                <w:ilvl w:val="1"/>
                <w:numId w:val="176"/>
              </w:numPr>
              <w:autoSpaceDE w:val="0"/>
              <w:autoSpaceDN w:val="0"/>
              <w:adjustRightInd w:val="0"/>
              <w:spacing w:before="120" w:after="120" w:line="240" w:lineRule="auto"/>
              <w:contextualSpacing/>
              <w:jc w:val="both"/>
              <w:rPr>
                <w:rFonts w:ascii="Calibri" w:eastAsia="Times New Roman" w:hAnsi="Calibri" w:cstheme="minorHAnsi"/>
                <w:color w:val="000000"/>
                <w:sz w:val="20"/>
                <w:szCs w:val="20"/>
              </w:rPr>
            </w:pPr>
            <w:r w:rsidRPr="00215155">
              <w:rPr>
                <w:rFonts w:ascii="Calibri" w:eastAsia="Times New Roman" w:hAnsi="Calibri" w:cstheme="minorHAnsi"/>
                <w:color w:val="000000"/>
                <w:sz w:val="20"/>
                <w:szCs w:val="20"/>
              </w:rPr>
              <w:t>Naczynka srebrne, co najmniej 1 opakowanie 100 szt.</w:t>
            </w:r>
          </w:p>
        </w:tc>
        <w:tc>
          <w:tcPr>
            <w:tcW w:w="1525" w:type="pct"/>
          </w:tcPr>
          <w:p w14:paraId="5484F6AD" w14:textId="77777777" w:rsidR="0007163B" w:rsidRPr="00215155" w:rsidRDefault="0007163B" w:rsidP="006E13BE">
            <w:pPr>
              <w:autoSpaceDE w:val="0"/>
              <w:autoSpaceDN w:val="0"/>
              <w:adjustRightInd w:val="0"/>
              <w:spacing w:before="120" w:after="120"/>
              <w:ind w:left="1080"/>
              <w:contextualSpacing/>
              <w:jc w:val="both"/>
              <w:rPr>
                <w:rFonts w:ascii="Calibri" w:eastAsia="Times New Roman" w:hAnsi="Calibri" w:cstheme="minorHAnsi"/>
                <w:color w:val="000000"/>
                <w:sz w:val="20"/>
                <w:szCs w:val="20"/>
              </w:rPr>
            </w:pPr>
          </w:p>
        </w:tc>
        <w:tc>
          <w:tcPr>
            <w:tcW w:w="1467" w:type="pct"/>
          </w:tcPr>
          <w:p w14:paraId="0BF82E22" w14:textId="77777777" w:rsidR="0007163B" w:rsidRPr="00215155" w:rsidRDefault="0007163B" w:rsidP="006E13BE">
            <w:pPr>
              <w:autoSpaceDE w:val="0"/>
              <w:autoSpaceDN w:val="0"/>
              <w:adjustRightInd w:val="0"/>
              <w:spacing w:before="120" w:after="120"/>
              <w:ind w:left="1080"/>
              <w:contextualSpacing/>
              <w:jc w:val="both"/>
              <w:rPr>
                <w:rFonts w:ascii="Calibri" w:eastAsia="Times New Roman" w:hAnsi="Calibri" w:cstheme="minorHAnsi"/>
                <w:color w:val="000000"/>
                <w:sz w:val="20"/>
                <w:szCs w:val="20"/>
              </w:rPr>
            </w:pPr>
          </w:p>
        </w:tc>
      </w:tr>
    </w:tbl>
    <w:p w14:paraId="43E0B92F" w14:textId="77777777" w:rsidR="00C15FF6" w:rsidRPr="00215155" w:rsidRDefault="00C15FF6" w:rsidP="002E3624">
      <w:pPr>
        <w:spacing w:after="0" w:line="240" w:lineRule="auto"/>
        <w:rPr>
          <w:rFonts w:ascii="Times New Roman" w:hAnsi="Times New Roman" w:cs="Times New Roman"/>
          <w:b/>
        </w:rPr>
      </w:pPr>
    </w:p>
    <w:p w14:paraId="2EE8030A" w14:textId="32A01F62" w:rsidR="00C24865" w:rsidRPr="00215155" w:rsidRDefault="000954AB" w:rsidP="002E3624">
      <w:pPr>
        <w:spacing w:after="0" w:line="240" w:lineRule="auto"/>
        <w:rPr>
          <w:rFonts w:ascii="Times New Roman" w:hAnsi="Times New Roman" w:cs="Times New Roman"/>
          <w:b/>
        </w:rPr>
      </w:pPr>
      <w:r w:rsidRPr="00215155">
        <w:rPr>
          <w:rFonts w:ascii="Times New Roman" w:hAnsi="Times New Roman" w:cs="Times New Roman"/>
          <w:b/>
        </w:rPr>
        <w:br w:type="page"/>
      </w:r>
      <w:r w:rsidR="000A5C80" w:rsidRPr="00215155">
        <w:rPr>
          <w:rFonts w:ascii="Times New Roman" w:hAnsi="Times New Roman" w:cs="Times New Roman"/>
          <w:b/>
        </w:rPr>
        <w:lastRenderedPageBreak/>
        <w:t>CZĘŚĆ II</w:t>
      </w:r>
      <w:r w:rsidR="00F70F3B" w:rsidRPr="00215155">
        <w:rPr>
          <w:rFonts w:ascii="Times New Roman" w:hAnsi="Times New Roman" w:cs="Times New Roman"/>
          <w:b/>
        </w:rPr>
        <w:t xml:space="preserve"> PRZEDMIOTU ZAMÓWIENIA:</w:t>
      </w:r>
    </w:p>
    <w:p w14:paraId="671ABC3B" w14:textId="77777777" w:rsidR="001111F0" w:rsidRPr="00215155" w:rsidRDefault="001111F0" w:rsidP="001111F0"/>
    <w:tbl>
      <w:tblPr>
        <w:tblStyle w:val="Zwykatabela142"/>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970"/>
        <w:gridCol w:w="2828"/>
        <w:gridCol w:w="2842"/>
      </w:tblGrid>
      <w:tr w:rsidR="001111F0" w:rsidRPr="00215155" w14:paraId="161D0B11" w14:textId="77777777" w:rsidTr="006E13BE">
        <w:trPr>
          <w:cnfStyle w:val="100000000000" w:firstRow="1" w:lastRow="0" w:firstColumn="0" w:lastColumn="0" w:oddVBand="0" w:evenVBand="0" w:oddHBand="0" w:evenHBand="0" w:firstRowFirstColumn="0" w:firstRowLastColumn="0" w:lastRowFirstColumn="0" w:lastRowLastColumn="0"/>
          <w:trHeight w:val="300"/>
          <w:tblHeader/>
        </w:trPr>
        <w:tc>
          <w:tcPr>
            <w:tcW w:w="2059" w:type="pct"/>
            <w:shd w:val="clear" w:color="auto" w:fill="A6A6A6" w:themeFill="background1" w:themeFillShade="A6"/>
            <w:noWrap/>
            <w:vAlign w:val="center"/>
            <w:hideMark/>
          </w:tcPr>
          <w:p w14:paraId="07B40FC9" w14:textId="77777777" w:rsidR="001111F0" w:rsidRPr="00215155" w:rsidRDefault="001111F0" w:rsidP="006E13BE">
            <w:pPr>
              <w:jc w:val="center"/>
              <w:rPr>
                <w:rFonts w:cs="Calibri"/>
                <w:color w:val="000000"/>
                <w:lang w:eastAsia="pl-PL"/>
              </w:rPr>
            </w:pPr>
            <w:r w:rsidRPr="00215155">
              <w:rPr>
                <w:rFonts w:cs="Calibri"/>
                <w:color w:val="000000"/>
                <w:lang w:eastAsia="pl-PL"/>
              </w:rPr>
              <w:t>Opis wymaganych elementów oraz parametrów technicznych i pomiarowych</w:t>
            </w:r>
          </w:p>
          <w:p w14:paraId="21CE3829" w14:textId="77777777" w:rsidR="001111F0" w:rsidRPr="00215155" w:rsidRDefault="001111F0" w:rsidP="006E13BE">
            <w:pPr>
              <w:jc w:val="center"/>
              <w:rPr>
                <w:rFonts w:cs="Calibri"/>
                <w:color w:val="000000"/>
                <w:lang w:eastAsia="pl-PL"/>
              </w:rPr>
            </w:pPr>
          </w:p>
        </w:tc>
        <w:tc>
          <w:tcPr>
            <w:tcW w:w="1467" w:type="pct"/>
            <w:shd w:val="clear" w:color="auto" w:fill="A6A6A6" w:themeFill="background1" w:themeFillShade="A6"/>
            <w:vAlign w:val="center"/>
          </w:tcPr>
          <w:p w14:paraId="7F4D41D3" w14:textId="77777777" w:rsidR="001111F0" w:rsidRPr="00215155" w:rsidRDefault="001111F0" w:rsidP="006E13BE">
            <w:pPr>
              <w:jc w:val="center"/>
              <w:rPr>
                <w:rFonts w:cs="Calibri"/>
                <w:color w:val="000000"/>
                <w:lang w:eastAsia="pl-PL"/>
              </w:rPr>
            </w:pPr>
            <w:r w:rsidRPr="00215155">
              <w:rPr>
                <w:rFonts w:cs="Calibri"/>
                <w:color w:val="000000"/>
                <w:lang w:eastAsia="pl-PL"/>
              </w:rPr>
              <w:t>Wartość lub opis oferowanego parametru lub elementu potwierdzającego spełnienie SWZ</w:t>
            </w:r>
          </w:p>
        </w:tc>
        <w:tc>
          <w:tcPr>
            <w:tcW w:w="1474" w:type="pct"/>
            <w:shd w:val="clear" w:color="auto" w:fill="A6A6A6" w:themeFill="background1" w:themeFillShade="A6"/>
            <w:vAlign w:val="center"/>
          </w:tcPr>
          <w:p w14:paraId="51E3400D" w14:textId="77777777" w:rsidR="001111F0" w:rsidRPr="00215155" w:rsidRDefault="001111F0" w:rsidP="006E13BE">
            <w:pPr>
              <w:jc w:val="center"/>
              <w:rPr>
                <w:rFonts w:cs="Calibri"/>
                <w:color w:val="000000"/>
                <w:lang w:eastAsia="pl-PL"/>
              </w:rPr>
            </w:pPr>
            <w:r w:rsidRPr="00215155">
              <w:rPr>
                <w:rFonts w:cs="Calibri"/>
                <w:color w:val="000000"/>
                <w:lang w:eastAsia="pl-PL"/>
              </w:rPr>
              <w:t>Nazwa załącznika do oferty i nr strony, gdzie można ewentualnie znaleźć potwierdzenie wartości oferowanego parametru w złożonych środkach dowodowych</w:t>
            </w:r>
          </w:p>
        </w:tc>
      </w:tr>
      <w:tr w:rsidR="001111F0" w:rsidRPr="00215155" w14:paraId="36D97420" w14:textId="77777777" w:rsidTr="006E13BE">
        <w:trPr>
          <w:cnfStyle w:val="000000100000" w:firstRow="0" w:lastRow="0" w:firstColumn="0" w:lastColumn="0" w:oddVBand="0" w:evenVBand="0" w:oddHBand="1" w:evenHBand="0" w:firstRowFirstColumn="0" w:firstRowLastColumn="0" w:lastRowFirstColumn="0" w:lastRowLastColumn="0"/>
          <w:trHeight w:val="358"/>
        </w:trPr>
        <w:tc>
          <w:tcPr>
            <w:tcW w:w="5000" w:type="pct"/>
            <w:gridSpan w:val="3"/>
            <w:shd w:val="clear" w:color="auto" w:fill="BFBFBF" w:themeFill="background1" w:themeFillShade="BF"/>
            <w:noWrap/>
          </w:tcPr>
          <w:p w14:paraId="733E4491" w14:textId="77777777" w:rsidR="001111F0" w:rsidRPr="00215155" w:rsidRDefault="001111F0" w:rsidP="006E13BE">
            <w:pPr>
              <w:rPr>
                <w:sz w:val="20"/>
                <w:szCs w:val="20"/>
              </w:rPr>
            </w:pPr>
            <w:r w:rsidRPr="00215155">
              <w:rPr>
                <w:sz w:val="20"/>
                <w:szCs w:val="20"/>
              </w:rPr>
              <w:t>Przedmiotem zamówienia jest dostawa, instalacja i uruchomienie sfery całkującej do spektrometru UV-vis z wyposażeniem, spełniającego co najmniej następujące wymagania:</w:t>
            </w:r>
          </w:p>
        </w:tc>
      </w:tr>
      <w:tr w:rsidR="001111F0" w:rsidRPr="00215155" w14:paraId="1B5B8F6D" w14:textId="77777777" w:rsidTr="006E13BE">
        <w:trPr>
          <w:trHeight w:val="358"/>
        </w:trPr>
        <w:tc>
          <w:tcPr>
            <w:tcW w:w="2059" w:type="pct"/>
            <w:shd w:val="clear" w:color="auto" w:fill="auto"/>
            <w:noWrap/>
          </w:tcPr>
          <w:p w14:paraId="4F48B66E" w14:textId="77777777" w:rsidR="001111F0" w:rsidRPr="00215155" w:rsidRDefault="001111F0" w:rsidP="006E13BE">
            <w:pPr>
              <w:rPr>
                <w:sz w:val="20"/>
                <w:szCs w:val="20"/>
              </w:rPr>
            </w:pPr>
            <w:r w:rsidRPr="00215155">
              <w:rPr>
                <w:rFonts w:cs="Calibri"/>
                <w:color w:val="000000"/>
                <w:sz w:val="20"/>
                <w:szCs w:val="20"/>
                <w:lang w:eastAsia="pl-PL"/>
              </w:rPr>
              <w:t xml:space="preserve">* </w:t>
            </w:r>
            <w:r w:rsidRPr="00215155">
              <w:rPr>
                <w:sz w:val="20"/>
                <w:szCs w:val="20"/>
              </w:rPr>
              <w:t>sfera całkująca</w:t>
            </w:r>
            <w:r w:rsidRPr="00215155">
              <w:rPr>
                <w:rFonts w:cs="Calibri"/>
                <w:color w:val="000000"/>
                <w:sz w:val="20"/>
                <w:szCs w:val="20"/>
                <w:lang w:eastAsia="pl-PL"/>
              </w:rPr>
              <w:t xml:space="preserve"> musi być w pełni kompatybilna z posiadanym przez zamawiającego spektrofotometrem Evolution 220 Thermo Scientific,</w:t>
            </w:r>
          </w:p>
        </w:tc>
        <w:tc>
          <w:tcPr>
            <w:tcW w:w="1467" w:type="pct"/>
          </w:tcPr>
          <w:p w14:paraId="338B8CC1" w14:textId="77777777" w:rsidR="001111F0" w:rsidRPr="00215155" w:rsidRDefault="001111F0" w:rsidP="006E13BE">
            <w:pPr>
              <w:rPr>
                <w:rFonts w:cs="Calibri"/>
                <w:color w:val="000000"/>
                <w:sz w:val="20"/>
                <w:szCs w:val="20"/>
                <w:lang w:eastAsia="pl-PL"/>
              </w:rPr>
            </w:pPr>
          </w:p>
        </w:tc>
        <w:tc>
          <w:tcPr>
            <w:tcW w:w="1474" w:type="pct"/>
          </w:tcPr>
          <w:p w14:paraId="0BA38615" w14:textId="77777777" w:rsidR="001111F0" w:rsidRPr="00215155" w:rsidRDefault="001111F0" w:rsidP="006E13BE">
            <w:pPr>
              <w:rPr>
                <w:rFonts w:cs="Calibri"/>
                <w:color w:val="000000"/>
                <w:sz w:val="20"/>
                <w:szCs w:val="20"/>
                <w:lang w:eastAsia="pl-PL"/>
              </w:rPr>
            </w:pPr>
          </w:p>
        </w:tc>
      </w:tr>
      <w:tr w:rsidR="001111F0" w:rsidRPr="00215155" w14:paraId="2206DAB4" w14:textId="77777777" w:rsidTr="006E13BE">
        <w:trPr>
          <w:cnfStyle w:val="000000100000" w:firstRow="0" w:lastRow="0" w:firstColumn="0" w:lastColumn="0" w:oddVBand="0" w:evenVBand="0" w:oddHBand="1" w:evenHBand="0" w:firstRowFirstColumn="0" w:firstRowLastColumn="0" w:lastRowFirstColumn="0" w:lastRowLastColumn="0"/>
          <w:trHeight w:val="300"/>
        </w:trPr>
        <w:tc>
          <w:tcPr>
            <w:tcW w:w="2059" w:type="pct"/>
            <w:noWrap/>
          </w:tcPr>
          <w:p w14:paraId="2299FA21" w14:textId="77777777" w:rsidR="001111F0" w:rsidRPr="00215155" w:rsidRDefault="001111F0" w:rsidP="006E13BE">
            <w:pPr>
              <w:contextualSpacing/>
              <w:rPr>
                <w:rFonts w:cs="Calibri"/>
                <w:color w:val="000000"/>
                <w:sz w:val="20"/>
                <w:szCs w:val="20"/>
                <w:lang w:eastAsia="pl-PL"/>
              </w:rPr>
            </w:pPr>
            <w:r w:rsidRPr="00215155">
              <w:rPr>
                <w:rFonts w:cs="Calibri"/>
                <w:color w:val="000000"/>
                <w:sz w:val="20"/>
                <w:szCs w:val="20"/>
                <w:lang w:eastAsia="pl-PL"/>
              </w:rPr>
              <w:t xml:space="preserve">* musi być wyposażona we własny detektor, </w:t>
            </w:r>
          </w:p>
        </w:tc>
        <w:tc>
          <w:tcPr>
            <w:tcW w:w="1467" w:type="pct"/>
          </w:tcPr>
          <w:p w14:paraId="081D79F1" w14:textId="77777777" w:rsidR="001111F0" w:rsidRPr="00215155" w:rsidRDefault="001111F0" w:rsidP="006E13BE">
            <w:pPr>
              <w:contextualSpacing/>
              <w:rPr>
                <w:rFonts w:cs="Calibri"/>
                <w:color w:val="000000"/>
                <w:sz w:val="20"/>
                <w:szCs w:val="20"/>
                <w:lang w:eastAsia="pl-PL"/>
              </w:rPr>
            </w:pPr>
          </w:p>
        </w:tc>
        <w:tc>
          <w:tcPr>
            <w:tcW w:w="1474" w:type="pct"/>
          </w:tcPr>
          <w:p w14:paraId="6DDBBDA2" w14:textId="77777777" w:rsidR="001111F0" w:rsidRPr="00215155" w:rsidRDefault="001111F0" w:rsidP="006E13BE">
            <w:pPr>
              <w:contextualSpacing/>
              <w:rPr>
                <w:rFonts w:cs="Calibri"/>
                <w:color w:val="000000"/>
                <w:sz w:val="20"/>
                <w:szCs w:val="20"/>
                <w:lang w:eastAsia="pl-PL"/>
              </w:rPr>
            </w:pPr>
          </w:p>
        </w:tc>
      </w:tr>
      <w:tr w:rsidR="001111F0" w:rsidRPr="00215155" w14:paraId="30E2881D" w14:textId="77777777" w:rsidTr="006E13BE">
        <w:trPr>
          <w:trHeight w:val="300"/>
        </w:trPr>
        <w:tc>
          <w:tcPr>
            <w:tcW w:w="2059" w:type="pct"/>
            <w:noWrap/>
          </w:tcPr>
          <w:p w14:paraId="7C00DFC3" w14:textId="77777777" w:rsidR="001111F0" w:rsidRPr="00215155" w:rsidRDefault="001111F0" w:rsidP="006E13BE">
            <w:pPr>
              <w:contextualSpacing/>
              <w:rPr>
                <w:rFonts w:cs="Calibri"/>
                <w:color w:val="000000"/>
                <w:sz w:val="20"/>
                <w:szCs w:val="20"/>
                <w:lang w:eastAsia="pl-PL"/>
              </w:rPr>
            </w:pPr>
            <w:r w:rsidRPr="00215155">
              <w:rPr>
                <w:rFonts w:cs="Calibri"/>
                <w:color w:val="000000"/>
                <w:sz w:val="20"/>
                <w:szCs w:val="20"/>
                <w:lang w:eastAsia="pl-PL"/>
              </w:rPr>
              <w:t>* musi mieć możliwość pomiaru co najmniej w zakresie 220-1100 nm,</w:t>
            </w:r>
          </w:p>
        </w:tc>
        <w:tc>
          <w:tcPr>
            <w:tcW w:w="1467" w:type="pct"/>
          </w:tcPr>
          <w:p w14:paraId="48953AC5" w14:textId="77777777" w:rsidR="001111F0" w:rsidRPr="00215155" w:rsidRDefault="001111F0" w:rsidP="006E13BE">
            <w:pPr>
              <w:contextualSpacing/>
              <w:rPr>
                <w:rFonts w:cs="Calibri"/>
                <w:color w:val="000000"/>
                <w:sz w:val="20"/>
                <w:szCs w:val="20"/>
                <w:lang w:eastAsia="pl-PL"/>
              </w:rPr>
            </w:pPr>
          </w:p>
        </w:tc>
        <w:tc>
          <w:tcPr>
            <w:tcW w:w="1474" w:type="pct"/>
          </w:tcPr>
          <w:p w14:paraId="1FFC6605" w14:textId="77777777" w:rsidR="001111F0" w:rsidRPr="00215155" w:rsidRDefault="001111F0" w:rsidP="006E13BE">
            <w:pPr>
              <w:contextualSpacing/>
              <w:rPr>
                <w:rFonts w:cs="Calibri"/>
                <w:color w:val="000000"/>
                <w:sz w:val="20"/>
                <w:szCs w:val="20"/>
                <w:lang w:eastAsia="pl-PL"/>
              </w:rPr>
            </w:pPr>
          </w:p>
        </w:tc>
      </w:tr>
      <w:tr w:rsidR="001111F0" w:rsidRPr="00215155" w14:paraId="5D519881" w14:textId="77777777" w:rsidTr="006E13BE">
        <w:trPr>
          <w:cnfStyle w:val="000000100000" w:firstRow="0" w:lastRow="0" w:firstColumn="0" w:lastColumn="0" w:oddVBand="0" w:evenVBand="0" w:oddHBand="1" w:evenHBand="0" w:firstRowFirstColumn="0" w:firstRowLastColumn="0" w:lastRowFirstColumn="0" w:lastRowLastColumn="0"/>
          <w:trHeight w:val="300"/>
        </w:trPr>
        <w:tc>
          <w:tcPr>
            <w:tcW w:w="2059" w:type="pct"/>
            <w:noWrap/>
          </w:tcPr>
          <w:p w14:paraId="7D8C8025" w14:textId="77777777" w:rsidR="001111F0" w:rsidRPr="00215155" w:rsidRDefault="001111F0" w:rsidP="006E13BE">
            <w:pPr>
              <w:contextualSpacing/>
              <w:rPr>
                <w:rFonts w:cs="Calibri"/>
                <w:color w:val="000000"/>
                <w:sz w:val="20"/>
                <w:szCs w:val="20"/>
                <w:lang w:eastAsia="pl-PL"/>
              </w:rPr>
            </w:pPr>
            <w:r w:rsidRPr="00215155">
              <w:rPr>
                <w:rFonts w:cs="Calibri"/>
                <w:color w:val="000000"/>
                <w:sz w:val="20"/>
                <w:szCs w:val="20"/>
                <w:lang w:eastAsia="pl-PL"/>
              </w:rPr>
              <w:t>* musi mieć możliwość prowadzenia pomiarów z włączeniem i wyłączeniem składowej zwierciadlanej,</w:t>
            </w:r>
          </w:p>
        </w:tc>
        <w:tc>
          <w:tcPr>
            <w:tcW w:w="1467" w:type="pct"/>
          </w:tcPr>
          <w:p w14:paraId="121D13D0" w14:textId="77777777" w:rsidR="001111F0" w:rsidRPr="00215155" w:rsidRDefault="001111F0" w:rsidP="006E13BE">
            <w:pPr>
              <w:contextualSpacing/>
              <w:rPr>
                <w:rFonts w:cs="Calibri"/>
                <w:color w:val="000000"/>
                <w:sz w:val="20"/>
                <w:szCs w:val="20"/>
                <w:lang w:eastAsia="pl-PL"/>
              </w:rPr>
            </w:pPr>
          </w:p>
        </w:tc>
        <w:tc>
          <w:tcPr>
            <w:tcW w:w="1474" w:type="pct"/>
          </w:tcPr>
          <w:p w14:paraId="008DDC85" w14:textId="77777777" w:rsidR="001111F0" w:rsidRPr="00215155" w:rsidRDefault="001111F0" w:rsidP="006E13BE">
            <w:pPr>
              <w:contextualSpacing/>
              <w:rPr>
                <w:rFonts w:cs="Calibri"/>
                <w:color w:val="000000"/>
                <w:sz w:val="20"/>
                <w:szCs w:val="20"/>
                <w:lang w:eastAsia="pl-PL"/>
              </w:rPr>
            </w:pPr>
          </w:p>
        </w:tc>
      </w:tr>
      <w:tr w:rsidR="001111F0" w:rsidRPr="00215155" w14:paraId="62C35577" w14:textId="77777777" w:rsidTr="006E13BE">
        <w:trPr>
          <w:trHeight w:val="300"/>
        </w:trPr>
        <w:tc>
          <w:tcPr>
            <w:tcW w:w="2059" w:type="pct"/>
            <w:noWrap/>
          </w:tcPr>
          <w:p w14:paraId="1E5483EE" w14:textId="77777777" w:rsidR="001111F0" w:rsidRPr="00215155" w:rsidRDefault="001111F0" w:rsidP="006E13BE">
            <w:pPr>
              <w:contextualSpacing/>
              <w:rPr>
                <w:rFonts w:cs="Calibri"/>
                <w:color w:val="000000"/>
                <w:sz w:val="20"/>
                <w:szCs w:val="20"/>
                <w:lang w:eastAsia="pl-PL"/>
              </w:rPr>
            </w:pPr>
            <w:r w:rsidRPr="00215155">
              <w:rPr>
                <w:rFonts w:cs="Calibri"/>
                <w:color w:val="000000"/>
                <w:sz w:val="20"/>
                <w:szCs w:val="20"/>
                <w:lang w:eastAsia="pl-PL"/>
              </w:rPr>
              <w:t xml:space="preserve">* musi mieć możliwość doposażenia w uchwyt na kuwety prostokątne o długości drogi optycznej co najmniej do 40 mm do pomiaru próbek ciekłych, </w:t>
            </w:r>
          </w:p>
        </w:tc>
        <w:tc>
          <w:tcPr>
            <w:tcW w:w="1467" w:type="pct"/>
          </w:tcPr>
          <w:p w14:paraId="2B55F217" w14:textId="77777777" w:rsidR="001111F0" w:rsidRPr="00215155" w:rsidRDefault="001111F0" w:rsidP="006E13BE">
            <w:pPr>
              <w:contextualSpacing/>
              <w:rPr>
                <w:rFonts w:cs="Calibri"/>
                <w:color w:val="000000"/>
                <w:sz w:val="20"/>
                <w:szCs w:val="20"/>
                <w:lang w:eastAsia="pl-PL"/>
              </w:rPr>
            </w:pPr>
          </w:p>
        </w:tc>
        <w:tc>
          <w:tcPr>
            <w:tcW w:w="1474" w:type="pct"/>
          </w:tcPr>
          <w:p w14:paraId="1B3531C7" w14:textId="77777777" w:rsidR="001111F0" w:rsidRPr="00215155" w:rsidRDefault="001111F0" w:rsidP="006E13BE">
            <w:pPr>
              <w:contextualSpacing/>
              <w:rPr>
                <w:rFonts w:cs="Calibri"/>
                <w:color w:val="000000"/>
                <w:sz w:val="20"/>
                <w:szCs w:val="20"/>
                <w:lang w:eastAsia="pl-PL"/>
              </w:rPr>
            </w:pPr>
          </w:p>
        </w:tc>
      </w:tr>
      <w:tr w:rsidR="001111F0" w:rsidRPr="00215155" w14:paraId="79D94DAE" w14:textId="77777777" w:rsidTr="006E13BE">
        <w:trPr>
          <w:cnfStyle w:val="000000100000" w:firstRow="0" w:lastRow="0" w:firstColumn="0" w:lastColumn="0" w:oddVBand="0" w:evenVBand="0" w:oddHBand="1" w:evenHBand="0" w:firstRowFirstColumn="0" w:firstRowLastColumn="0" w:lastRowFirstColumn="0" w:lastRowLastColumn="0"/>
          <w:trHeight w:val="300"/>
        </w:trPr>
        <w:tc>
          <w:tcPr>
            <w:tcW w:w="2059" w:type="pct"/>
            <w:noWrap/>
          </w:tcPr>
          <w:p w14:paraId="7AB29C94" w14:textId="77777777" w:rsidR="001111F0" w:rsidRPr="00215155" w:rsidRDefault="001111F0" w:rsidP="006E13BE">
            <w:pPr>
              <w:contextualSpacing/>
              <w:rPr>
                <w:rFonts w:cs="Calibri"/>
                <w:color w:val="000000"/>
                <w:sz w:val="20"/>
                <w:szCs w:val="20"/>
                <w:lang w:eastAsia="pl-PL"/>
              </w:rPr>
            </w:pPr>
            <w:r w:rsidRPr="00215155">
              <w:rPr>
                <w:rFonts w:cs="Calibri"/>
                <w:color w:val="000000"/>
                <w:sz w:val="20"/>
                <w:szCs w:val="20"/>
                <w:lang w:eastAsia="pl-PL"/>
              </w:rPr>
              <w:t>* musi mieć możliwość prowadzenia pomiarów zarówno w trybie odbiciowym jak i transmisyjnym,</w:t>
            </w:r>
          </w:p>
        </w:tc>
        <w:tc>
          <w:tcPr>
            <w:tcW w:w="1467" w:type="pct"/>
          </w:tcPr>
          <w:p w14:paraId="312DDE9D" w14:textId="77777777" w:rsidR="001111F0" w:rsidRPr="00215155" w:rsidRDefault="001111F0" w:rsidP="006E13BE">
            <w:pPr>
              <w:contextualSpacing/>
              <w:rPr>
                <w:rFonts w:cs="Calibri"/>
                <w:color w:val="000000"/>
                <w:sz w:val="20"/>
                <w:szCs w:val="20"/>
                <w:lang w:eastAsia="pl-PL"/>
              </w:rPr>
            </w:pPr>
          </w:p>
        </w:tc>
        <w:tc>
          <w:tcPr>
            <w:tcW w:w="1474" w:type="pct"/>
          </w:tcPr>
          <w:p w14:paraId="47C208D2" w14:textId="77777777" w:rsidR="001111F0" w:rsidRPr="00215155" w:rsidRDefault="001111F0" w:rsidP="006E13BE">
            <w:pPr>
              <w:contextualSpacing/>
              <w:rPr>
                <w:rFonts w:cs="Calibri"/>
                <w:color w:val="000000"/>
                <w:sz w:val="20"/>
                <w:szCs w:val="20"/>
                <w:lang w:eastAsia="pl-PL"/>
              </w:rPr>
            </w:pPr>
          </w:p>
        </w:tc>
      </w:tr>
      <w:tr w:rsidR="001111F0" w:rsidRPr="00215155" w14:paraId="1DF207D7" w14:textId="77777777" w:rsidTr="006E13BE">
        <w:trPr>
          <w:trHeight w:val="300"/>
        </w:trPr>
        <w:tc>
          <w:tcPr>
            <w:tcW w:w="2059" w:type="pct"/>
            <w:noWrap/>
          </w:tcPr>
          <w:p w14:paraId="208613E9" w14:textId="77777777" w:rsidR="001111F0" w:rsidRPr="00215155" w:rsidRDefault="001111F0" w:rsidP="006E13BE">
            <w:pPr>
              <w:contextualSpacing/>
              <w:rPr>
                <w:rFonts w:cs="Calibri"/>
                <w:color w:val="000000"/>
                <w:sz w:val="20"/>
                <w:szCs w:val="20"/>
                <w:lang w:eastAsia="pl-PL"/>
              </w:rPr>
            </w:pPr>
            <w:r w:rsidRPr="00215155">
              <w:rPr>
                <w:rFonts w:cs="Calibri"/>
                <w:color w:val="000000"/>
                <w:sz w:val="20"/>
                <w:szCs w:val="20"/>
                <w:lang w:eastAsia="pl-PL"/>
              </w:rPr>
              <w:t>* średnica sfery co najmniej 50 mm,</w:t>
            </w:r>
          </w:p>
        </w:tc>
        <w:tc>
          <w:tcPr>
            <w:tcW w:w="1467" w:type="pct"/>
          </w:tcPr>
          <w:p w14:paraId="52B68352" w14:textId="77777777" w:rsidR="001111F0" w:rsidRPr="00215155" w:rsidRDefault="001111F0" w:rsidP="006E13BE">
            <w:pPr>
              <w:contextualSpacing/>
              <w:rPr>
                <w:rFonts w:cs="Calibri"/>
                <w:color w:val="000000"/>
                <w:sz w:val="20"/>
                <w:szCs w:val="20"/>
                <w:lang w:eastAsia="pl-PL"/>
              </w:rPr>
            </w:pPr>
          </w:p>
        </w:tc>
        <w:tc>
          <w:tcPr>
            <w:tcW w:w="1474" w:type="pct"/>
          </w:tcPr>
          <w:p w14:paraId="3ED8CB0A" w14:textId="77777777" w:rsidR="001111F0" w:rsidRPr="00215155" w:rsidRDefault="001111F0" w:rsidP="006E13BE">
            <w:pPr>
              <w:contextualSpacing/>
              <w:rPr>
                <w:rFonts w:cs="Calibri"/>
                <w:color w:val="000000"/>
                <w:sz w:val="20"/>
                <w:szCs w:val="20"/>
                <w:lang w:eastAsia="pl-PL"/>
              </w:rPr>
            </w:pPr>
          </w:p>
        </w:tc>
      </w:tr>
      <w:tr w:rsidR="001111F0" w:rsidRPr="00215155" w14:paraId="5EF83490" w14:textId="77777777" w:rsidTr="006E13BE">
        <w:trPr>
          <w:cnfStyle w:val="000000100000" w:firstRow="0" w:lastRow="0" w:firstColumn="0" w:lastColumn="0" w:oddVBand="0" w:evenVBand="0" w:oddHBand="1" w:evenHBand="0" w:firstRowFirstColumn="0" w:firstRowLastColumn="0" w:lastRowFirstColumn="0" w:lastRowLastColumn="0"/>
          <w:trHeight w:val="300"/>
        </w:trPr>
        <w:tc>
          <w:tcPr>
            <w:tcW w:w="2059" w:type="pct"/>
            <w:noWrap/>
          </w:tcPr>
          <w:p w14:paraId="69238856" w14:textId="77777777" w:rsidR="001111F0" w:rsidRPr="00215155" w:rsidRDefault="001111F0" w:rsidP="006E13BE">
            <w:pPr>
              <w:contextualSpacing/>
              <w:rPr>
                <w:rFonts w:cs="Calibri"/>
                <w:color w:val="000000"/>
                <w:sz w:val="20"/>
                <w:szCs w:val="20"/>
                <w:lang w:eastAsia="pl-PL"/>
              </w:rPr>
            </w:pPr>
            <w:r w:rsidRPr="00215155">
              <w:rPr>
                <w:rFonts w:cs="Calibri"/>
                <w:color w:val="000000"/>
                <w:sz w:val="20"/>
                <w:szCs w:val="20"/>
                <w:lang w:eastAsia="pl-PL"/>
              </w:rPr>
              <w:t>* wnętrze sfery nie ulegające degradacji w czasie, nie ulegające żółknięciu: pokryte materiałem typu Spectralon, nie dopuszczalne jest wykonanie wnętrza sfery z siarczanu baru</w:t>
            </w:r>
          </w:p>
        </w:tc>
        <w:tc>
          <w:tcPr>
            <w:tcW w:w="1467" w:type="pct"/>
          </w:tcPr>
          <w:p w14:paraId="13324527" w14:textId="77777777" w:rsidR="001111F0" w:rsidRPr="00215155" w:rsidRDefault="001111F0" w:rsidP="006E13BE">
            <w:pPr>
              <w:contextualSpacing/>
              <w:rPr>
                <w:rFonts w:cs="Calibri"/>
                <w:color w:val="000000"/>
                <w:sz w:val="20"/>
                <w:szCs w:val="20"/>
                <w:lang w:eastAsia="pl-PL"/>
              </w:rPr>
            </w:pPr>
          </w:p>
        </w:tc>
        <w:tc>
          <w:tcPr>
            <w:tcW w:w="1474" w:type="pct"/>
          </w:tcPr>
          <w:p w14:paraId="0A93B0F4" w14:textId="77777777" w:rsidR="001111F0" w:rsidRPr="00215155" w:rsidRDefault="001111F0" w:rsidP="006E13BE">
            <w:pPr>
              <w:contextualSpacing/>
              <w:rPr>
                <w:rFonts w:cs="Calibri"/>
                <w:color w:val="000000"/>
                <w:sz w:val="20"/>
                <w:szCs w:val="20"/>
                <w:lang w:eastAsia="pl-PL"/>
              </w:rPr>
            </w:pPr>
          </w:p>
        </w:tc>
      </w:tr>
      <w:tr w:rsidR="001111F0" w:rsidRPr="00215155" w14:paraId="1076D947" w14:textId="77777777" w:rsidTr="006E13BE">
        <w:trPr>
          <w:trHeight w:val="300"/>
        </w:trPr>
        <w:tc>
          <w:tcPr>
            <w:tcW w:w="2059" w:type="pct"/>
            <w:noWrap/>
          </w:tcPr>
          <w:p w14:paraId="730573CB" w14:textId="77777777" w:rsidR="001111F0" w:rsidRPr="00215155" w:rsidRDefault="001111F0" w:rsidP="006E13BE">
            <w:pPr>
              <w:contextualSpacing/>
              <w:rPr>
                <w:rFonts w:cs="Calibri"/>
                <w:color w:val="000000"/>
                <w:sz w:val="20"/>
                <w:szCs w:val="20"/>
                <w:lang w:eastAsia="pl-PL"/>
              </w:rPr>
            </w:pPr>
            <w:r w:rsidRPr="00215155">
              <w:rPr>
                <w:rFonts w:cs="Calibri"/>
                <w:color w:val="000000"/>
                <w:sz w:val="20"/>
                <w:szCs w:val="20"/>
                <w:lang w:eastAsia="pl-PL"/>
              </w:rPr>
              <w:t>* musi być wyposażona w zestaw do odbiciowych pomiarów materiałów sypkich, proszków, zawierający co najmniej uchwyt próbki, celkę odniesienia z standardem kalibracyjnym i blok do ustawienia uchwytu w przystawce; o minimalnej objętość próbki: 0,5 cm3.</w:t>
            </w:r>
          </w:p>
        </w:tc>
        <w:tc>
          <w:tcPr>
            <w:tcW w:w="1467" w:type="pct"/>
          </w:tcPr>
          <w:p w14:paraId="333819C6" w14:textId="77777777" w:rsidR="001111F0" w:rsidRPr="00215155" w:rsidRDefault="001111F0" w:rsidP="006E13BE">
            <w:pPr>
              <w:contextualSpacing/>
              <w:rPr>
                <w:rFonts w:cs="Calibri"/>
                <w:color w:val="000000"/>
                <w:sz w:val="20"/>
                <w:szCs w:val="20"/>
                <w:lang w:eastAsia="pl-PL"/>
              </w:rPr>
            </w:pPr>
          </w:p>
        </w:tc>
        <w:tc>
          <w:tcPr>
            <w:tcW w:w="1474" w:type="pct"/>
          </w:tcPr>
          <w:p w14:paraId="0A41917B" w14:textId="77777777" w:rsidR="001111F0" w:rsidRPr="00215155" w:rsidRDefault="001111F0" w:rsidP="006E13BE">
            <w:pPr>
              <w:contextualSpacing/>
              <w:rPr>
                <w:rFonts w:cs="Calibri"/>
                <w:color w:val="000000"/>
                <w:sz w:val="20"/>
                <w:szCs w:val="20"/>
                <w:lang w:eastAsia="pl-PL"/>
              </w:rPr>
            </w:pPr>
          </w:p>
        </w:tc>
      </w:tr>
    </w:tbl>
    <w:p w14:paraId="1259917E" w14:textId="463A2E76" w:rsidR="00881DDC" w:rsidRPr="00215155" w:rsidRDefault="00881DDC" w:rsidP="00881DDC">
      <w:pPr>
        <w:spacing w:after="0" w:line="240" w:lineRule="auto"/>
        <w:rPr>
          <w:rFonts w:ascii="Times New Roman" w:hAnsi="Times New Roman" w:cs="Times New Roman"/>
          <w:b/>
        </w:rPr>
      </w:pPr>
    </w:p>
    <w:p w14:paraId="4115356A" w14:textId="77777777" w:rsidR="00344740" w:rsidRPr="00215155" w:rsidRDefault="00344740" w:rsidP="00881DDC">
      <w:pPr>
        <w:spacing w:after="0" w:line="240" w:lineRule="auto"/>
        <w:rPr>
          <w:rFonts w:ascii="Times New Roman" w:hAnsi="Times New Roman" w:cs="Times New Roman"/>
          <w:b/>
        </w:rPr>
      </w:pPr>
    </w:p>
    <w:p w14:paraId="0ED6C7F0" w14:textId="20ADBC60" w:rsidR="00257C19" w:rsidRPr="00215155" w:rsidRDefault="00A869D0" w:rsidP="0007163B">
      <w:pPr>
        <w:jc w:val="center"/>
        <w:rPr>
          <w:rFonts w:ascii="Times New Roman" w:hAnsi="Times New Roman" w:cs="Times New Roman"/>
          <w:b/>
          <w:i/>
          <w:iCs/>
        </w:rPr>
      </w:pPr>
      <w:r w:rsidRPr="00215155">
        <w:rPr>
          <w:rFonts w:ascii="Times New Roman" w:hAnsi="Times New Roman" w:cs="Times New Roman"/>
          <w:b/>
          <w:i/>
          <w:iCs/>
        </w:rPr>
        <w:lastRenderedPageBreak/>
        <w:t xml:space="preserve">Załącznik </w:t>
      </w:r>
      <w:r w:rsidR="00E67BA6" w:rsidRPr="00215155">
        <w:rPr>
          <w:rFonts w:ascii="Times New Roman" w:hAnsi="Times New Roman" w:cs="Times New Roman"/>
          <w:b/>
          <w:i/>
          <w:iCs/>
        </w:rPr>
        <w:t xml:space="preserve">4 </w:t>
      </w:r>
      <w:r w:rsidRPr="00215155">
        <w:rPr>
          <w:rFonts w:ascii="Times New Roman" w:hAnsi="Times New Roman" w:cs="Times New Roman"/>
          <w:b/>
          <w:i/>
          <w:iCs/>
        </w:rPr>
        <w:t>do formularza oferty</w:t>
      </w:r>
    </w:p>
    <w:p w14:paraId="60C0F656" w14:textId="77777777" w:rsidR="00257C19" w:rsidRPr="00215155" w:rsidRDefault="00257C19" w:rsidP="00550CEB">
      <w:pPr>
        <w:pStyle w:val="Tekstpodstawowy"/>
        <w:spacing w:line="240" w:lineRule="auto"/>
        <w:outlineLvl w:val="0"/>
        <w:rPr>
          <w:rFonts w:ascii="Times New Roman" w:hAnsi="Times New Roman" w:cs="Times New Roman"/>
          <w:iCs/>
          <w:sz w:val="22"/>
          <w:szCs w:val="22"/>
        </w:rPr>
      </w:pPr>
    </w:p>
    <w:p w14:paraId="01D3466A" w14:textId="77777777" w:rsidR="00AC1E0A" w:rsidRPr="00215155" w:rsidRDefault="00AC1E0A" w:rsidP="00AC1E0A">
      <w:pPr>
        <w:pStyle w:val="Tekstpodstawowy"/>
        <w:spacing w:line="240" w:lineRule="auto"/>
        <w:jc w:val="center"/>
        <w:rPr>
          <w:rFonts w:ascii="Times New Roman" w:hAnsi="Times New Roman"/>
          <w:b/>
          <w:iCs/>
          <w:color w:val="000000"/>
          <w:sz w:val="22"/>
          <w:szCs w:val="22"/>
          <w:u w:val="single"/>
        </w:rPr>
      </w:pPr>
      <w:r w:rsidRPr="00215155">
        <w:rPr>
          <w:rFonts w:ascii="Times New Roman" w:hAnsi="Times New Roman"/>
          <w:b/>
          <w:iCs/>
          <w:color w:val="000000"/>
          <w:sz w:val="22"/>
          <w:szCs w:val="22"/>
          <w:u w:val="single"/>
        </w:rPr>
        <w:t>OŚWIADCZENIE</w:t>
      </w:r>
    </w:p>
    <w:p w14:paraId="2140F5F9" w14:textId="77777777" w:rsidR="00AC1E0A" w:rsidRPr="00215155" w:rsidRDefault="00AC1E0A" w:rsidP="00AC1E0A">
      <w:pPr>
        <w:pStyle w:val="Tekstpodstawowy"/>
        <w:spacing w:line="240" w:lineRule="auto"/>
        <w:jc w:val="center"/>
        <w:rPr>
          <w:rFonts w:ascii="Times New Roman" w:hAnsi="Times New Roman"/>
          <w:b/>
          <w:i/>
          <w:iCs/>
          <w:color w:val="000000"/>
          <w:sz w:val="22"/>
          <w:szCs w:val="22"/>
          <w:u w:val="single"/>
        </w:rPr>
      </w:pPr>
      <w:r w:rsidRPr="00215155">
        <w:rPr>
          <w:rFonts w:ascii="Times New Roman" w:hAnsi="Times New Roman"/>
          <w:b/>
          <w:i/>
          <w:iCs/>
          <w:color w:val="000000"/>
          <w:sz w:val="22"/>
          <w:szCs w:val="22"/>
          <w:u w:val="single"/>
        </w:rPr>
        <w:t>(wykaz podwykonawców)</w:t>
      </w:r>
    </w:p>
    <w:p w14:paraId="54292467" w14:textId="77777777" w:rsidR="00AC1E0A" w:rsidRPr="00215155" w:rsidRDefault="00AC1E0A" w:rsidP="00AC1E0A">
      <w:pPr>
        <w:pStyle w:val="Tekstpodstawowy"/>
        <w:spacing w:line="240" w:lineRule="auto"/>
        <w:rPr>
          <w:rFonts w:ascii="Times New Roman" w:hAnsi="Times New Roman"/>
          <w:sz w:val="22"/>
          <w:szCs w:val="22"/>
        </w:rPr>
      </w:pPr>
      <w:r w:rsidRPr="00215155">
        <w:rPr>
          <w:rFonts w:ascii="Times New Roman" w:hAnsi="Times New Roman"/>
          <w:sz w:val="22"/>
          <w:szCs w:val="22"/>
        </w:rPr>
        <w:t>Oświadczamy, że:</w:t>
      </w:r>
    </w:p>
    <w:p w14:paraId="4966772F" w14:textId="77777777" w:rsidR="00AC1E0A" w:rsidRPr="00215155" w:rsidRDefault="00AC1E0A" w:rsidP="00AC1E0A">
      <w:pPr>
        <w:pStyle w:val="Tekstpodstawowy"/>
        <w:spacing w:line="240" w:lineRule="auto"/>
        <w:rPr>
          <w:rFonts w:ascii="Times New Roman" w:hAnsi="Times New Roman"/>
          <w:sz w:val="22"/>
          <w:szCs w:val="22"/>
        </w:rPr>
      </w:pPr>
    </w:p>
    <w:p w14:paraId="7AF711E6" w14:textId="77777777" w:rsidR="00AC1E0A" w:rsidRPr="00215155" w:rsidRDefault="00AC1E0A" w:rsidP="00AC1E0A">
      <w:pPr>
        <w:pStyle w:val="Tekstpodstawowy"/>
        <w:numPr>
          <w:ilvl w:val="0"/>
          <w:numId w:val="141"/>
        </w:numPr>
        <w:suppressAutoHyphens w:val="0"/>
        <w:spacing w:line="240" w:lineRule="auto"/>
        <w:ind w:left="426"/>
        <w:rPr>
          <w:rFonts w:ascii="Times New Roman" w:hAnsi="Times New Roman"/>
          <w:sz w:val="22"/>
          <w:szCs w:val="22"/>
        </w:rPr>
      </w:pPr>
      <w:r w:rsidRPr="00215155">
        <w:rPr>
          <w:rFonts w:ascii="Times New Roman" w:hAnsi="Times New Roman"/>
          <w:b/>
          <w:bCs/>
          <w:sz w:val="22"/>
          <w:szCs w:val="22"/>
        </w:rPr>
        <w:t>powierzamy*</w:t>
      </w:r>
      <w:r w:rsidRPr="00215155">
        <w:rPr>
          <w:rFonts w:ascii="Times New Roman" w:hAnsi="Times New Roman"/>
          <w:sz w:val="22"/>
          <w:szCs w:val="22"/>
        </w:rPr>
        <w:t xml:space="preserve"> następującym podwykonawcom wykonanie następujących części (zakresu) zamówienia:</w:t>
      </w:r>
    </w:p>
    <w:p w14:paraId="73769DDC" w14:textId="77777777" w:rsidR="00AC1E0A" w:rsidRPr="00215155" w:rsidRDefault="00AC1E0A" w:rsidP="00AC1E0A">
      <w:pPr>
        <w:pStyle w:val="Tekstpodstawowy"/>
        <w:spacing w:line="240" w:lineRule="auto"/>
        <w:ind w:left="426"/>
        <w:rPr>
          <w:rFonts w:ascii="Times New Roman" w:hAnsi="Times New Roman"/>
          <w:sz w:val="22"/>
          <w:szCs w:val="22"/>
        </w:rPr>
      </w:pPr>
    </w:p>
    <w:p w14:paraId="28930420" w14:textId="77777777" w:rsidR="00AC1E0A" w:rsidRPr="00215155" w:rsidRDefault="00AC1E0A" w:rsidP="00AC1E0A">
      <w:pPr>
        <w:pStyle w:val="Tekstpodstawowy"/>
        <w:numPr>
          <w:ilvl w:val="0"/>
          <w:numId w:val="142"/>
        </w:numPr>
        <w:suppressAutoHyphens w:val="0"/>
        <w:spacing w:line="240" w:lineRule="auto"/>
        <w:rPr>
          <w:rFonts w:ascii="Times New Roman" w:hAnsi="Times New Roman"/>
          <w:sz w:val="22"/>
          <w:szCs w:val="22"/>
        </w:rPr>
      </w:pPr>
      <w:r w:rsidRPr="00215155">
        <w:rPr>
          <w:rFonts w:ascii="Times New Roman" w:hAnsi="Times New Roman"/>
          <w:sz w:val="22"/>
          <w:szCs w:val="22"/>
        </w:rPr>
        <w:t>Podwykonawca: ………………………………………………………………………………..</w:t>
      </w:r>
    </w:p>
    <w:p w14:paraId="2B11F533" w14:textId="77777777" w:rsidR="00AC1E0A" w:rsidRPr="00215155" w:rsidRDefault="00AC1E0A" w:rsidP="00AC1E0A">
      <w:pPr>
        <w:ind w:left="786"/>
        <w:rPr>
          <w:rFonts w:ascii="Times New Roman" w:hAnsi="Times New Roman" w:cs="Times New Roman"/>
        </w:rPr>
      </w:pPr>
      <w:r w:rsidRPr="00215155">
        <w:rPr>
          <w:rFonts w:ascii="Times New Roman" w:hAnsi="Times New Roman" w:cs="Times New Roman"/>
          <w:i/>
          <w:sz w:val="18"/>
          <w:szCs w:val="18"/>
        </w:rPr>
        <w:t>[*podać: pełną nazwę/firmę; adres; w zależności od podmiotu: NIP/PESEL, numer KRS/CEIDG]</w:t>
      </w:r>
    </w:p>
    <w:p w14:paraId="6AF87A7E" w14:textId="77777777" w:rsidR="00AC1E0A" w:rsidRPr="00215155" w:rsidRDefault="00AC1E0A" w:rsidP="00AC1E0A">
      <w:pPr>
        <w:pStyle w:val="Tekstpodstawowy"/>
        <w:spacing w:line="240" w:lineRule="auto"/>
        <w:ind w:left="709"/>
        <w:rPr>
          <w:rFonts w:ascii="Times New Roman" w:hAnsi="Times New Roman"/>
          <w:sz w:val="22"/>
          <w:szCs w:val="22"/>
        </w:rPr>
      </w:pPr>
      <w:r w:rsidRPr="00215155">
        <w:rPr>
          <w:rFonts w:ascii="Times New Roman" w:hAnsi="Times New Roman"/>
          <w:sz w:val="22"/>
          <w:szCs w:val="22"/>
        </w:rPr>
        <w:t>Zakres zamówienia ……………………………………………………………………………..</w:t>
      </w:r>
    </w:p>
    <w:p w14:paraId="5980333A" w14:textId="77777777" w:rsidR="00AC1E0A" w:rsidRPr="00215155" w:rsidRDefault="00AC1E0A" w:rsidP="00AC1E0A">
      <w:pPr>
        <w:pStyle w:val="Tekstpodstawowy"/>
        <w:spacing w:line="240" w:lineRule="auto"/>
        <w:ind w:left="709"/>
        <w:rPr>
          <w:rFonts w:ascii="Times New Roman" w:hAnsi="Times New Roman"/>
          <w:sz w:val="22"/>
          <w:szCs w:val="22"/>
        </w:rPr>
      </w:pPr>
      <w:r w:rsidRPr="00215155">
        <w:rPr>
          <w:rFonts w:ascii="Times New Roman" w:hAnsi="Times New Roman"/>
          <w:sz w:val="22"/>
          <w:szCs w:val="22"/>
        </w:rPr>
        <w:t>………………………………………………………………………………………………….</w:t>
      </w:r>
    </w:p>
    <w:p w14:paraId="263A10DD" w14:textId="77777777" w:rsidR="00AC1E0A" w:rsidRPr="00215155" w:rsidRDefault="00AC1E0A" w:rsidP="00AC1E0A">
      <w:pPr>
        <w:pStyle w:val="Tekstpodstawowy"/>
        <w:spacing w:line="240" w:lineRule="auto"/>
        <w:ind w:left="709"/>
        <w:rPr>
          <w:rFonts w:ascii="Times New Roman" w:hAnsi="Times New Roman"/>
          <w:sz w:val="22"/>
          <w:szCs w:val="22"/>
        </w:rPr>
      </w:pPr>
      <w:r w:rsidRPr="00215155">
        <w:rPr>
          <w:rFonts w:ascii="Times New Roman" w:hAnsi="Times New Roman"/>
          <w:sz w:val="22"/>
          <w:szCs w:val="22"/>
        </w:rPr>
        <w:t>………………………………………………………………………………………………….</w:t>
      </w:r>
    </w:p>
    <w:p w14:paraId="1CA5AB21" w14:textId="77777777" w:rsidR="00AC1E0A" w:rsidRPr="00215155" w:rsidRDefault="00AC1E0A" w:rsidP="00AC1E0A">
      <w:pPr>
        <w:pStyle w:val="Tekstpodstawowy"/>
        <w:spacing w:line="240" w:lineRule="auto"/>
        <w:ind w:left="709"/>
        <w:rPr>
          <w:rFonts w:ascii="Times New Roman" w:hAnsi="Times New Roman" w:cs="Times New Roman"/>
          <w:i/>
          <w:sz w:val="18"/>
          <w:szCs w:val="18"/>
        </w:rPr>
      </w:pPr>
      <w:r w:rsidRPr="00215155">
        <w:rPr>
          <w:rFonts w:ascii="Times New Roman" w:hAnsi="Times New Roman" w:cs="Times New Roman"/>
          <w:i/>
          <w:sz w:val="18"/>
          <w:szCs w:val="18"/>
        </w:rPr>
        <w:t>[*podać]</w:t>
      </w:r>
    </w:p>
    <w:p w14:paraId="1AA2D759" w14:textId="77777777" w:rsidR="00AC1E0A" w:rsidRPr="00215155" w:rsidRDefault="00AC1E0A" w:rsidP="00AC1E0A">
      <w:pPr>
        <w:pStyle w:val="Tekstpodstawowy"/>
        <w:spacing w:line="240" w:lineRule="auto"/>
        <w:ind w:left="709"/>
        <w:rPr>
          <w:rFonts w:ascii="Tahoma" w:hAnsi="Tahoma" w:cs="Tahoma"/>
          <w:i/>
          <w:sz w:val="18"/>
          <w:szCs w:val="18"/>
        </w:rPr>
      </w:pPr>
    </w:p>
    <w:p w14:paraId="742C3A4F" w14:textId="77777777" w:rsidR="00AC1E0A" w:rsidRPr="00215155" w:rsidRDefault="00AC1E0A" w:rsidP="00AC1E0A">
      <w:pPr>
        <w:pStyle w:val="Tekstpodstawowy"/>
        <w:spacing w:line="240" w:lineRule="auto"/>
        <w:ind w:left="709"/>
        <w:rPr>
          <w:rFonts w:ascii="Times New Roman" w:hAnsi="Times New Roman"/>
          <w:b/>
          <w:bCs/>
          <w:iCs/>
          <w:sz w:val="22"/>
          <w:szCs w:val="22"/>
        </w:rPr>
      </w:pPr>
      <w:r w:rsidRPr="00215155">
        <w:rPr>
          <w:rFonts w:ascii="Times New Roman" w:hAnsi="Times New Roman"/>
          <w:b/>
          <w:bCs/>
          <w:iCs/>
          <w:sz w:val="22"/>
          <w:szCs w:val="22"/>
        </w:rPr>
        <w:t>Na ww. podwykonawcę przypada …….. % wartości zamówienia.</w:t>
      </w:r>
    </w:p>
    <w:p w14:paraId="5FC5E5C1" w14:textId="77777777" w:rsidR="00AC1E0A" w:rsidRPr="00215155" w:rsidRDefault="00AC1E0A" w:rsidP="00AC1E0A">
      <w:pPr>
        <w:pStyle w:val="Tekstpodstawowy"/>
        <w:spacing w:line="240" w:lineRule="auto"/>
        <w:ind w:left="709"/>
        <w:rPr>
          <w:rFonts w:ascii="Times New Roman" w:hAnsi="Times New Roman" w:cs="Times New Roman"/>
          <w:i/>
          <w:sz w:val="18"/>
          <w:szCs w:val="18"/>
        </w:rPr>
      </w:pPr>
      <w:r w:rsidRPr="00215155">
        <w:rPr>
          <w:rFonts w:ascii="Times New Roman" w:hAnsi="Times New Roman" w:cs="Times New Roman"/>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460BFD19" w14:textId="77777777" w:rsidR="00AC1E0A" w:rsidRPr="00215155" w:rsidRDefault="00AC1E0A" w:rsidP="00AC1E0A">
      <w:pPr>
        <w:pStyle w:val="Tekstpodstawowy"/>
        <w:spacing w:line="240" w:lineRule="auto"/>
        <w:rPr>
          <w:rFonts w:ascii="Times New Roman" w:hAnsi="Times New Roman"/>
          <w:sz w:val="22"/>
          <w:szCs w:val="22"/>
        </w:rPr>
      </w:pPr>
    </w:p>
    <w:p w14:paraId="54F975B5" w14:textId="77777777" w:rsidR="00AC1E0A" w:rsidRPr="00215155" w:rsidRDefault="00AC1E0A" w:rsidP="00AC1E0A">
      <w:pPr>
        <w:pStyle w:val="Tekstpodstawowy"/>
        <w:numPr>
          <w:ilvl w:val="0"/>
          <w:numId w:val="142"/>
        </w:numPr>
        <w:suppressAutoHyphens w:val="0"/>
        <w:spacing w:line="240" w:lineRule="auto"/>
        <w:rPr>
          <w:rFonts w:ascii="Times New Roman" w:hAnsi="Times New Roman"/>
          <w:sz w:val="22"/>
          <w:szCs w:val="22"/>
        </w:rPr>
      </w:pPr>
      <w:r w:rsidRPr="00215155">
        <w:rPr>
          <w:rFonts w:ascii="Times New Roman" w:hAnsi="Times New Roman"/>
          <w:sz w:val="22"/>
          <w:szCs w:val="22"/>
        </w:rPr>
        <w:t>Podwykonawca: ………………………………………………………………………………..</w:t>
      </w:r>
    </w:p>
    <w:p w14:paraId="0125817E" w14:textId="77777777" w:rsidR="00AC1E0A" w:rsidRPr="00215155" w:rsidRDefault="00AC1E0A" w:rsidP="00AC1E0A">
      <w:pPr>
        <w:ind w:left="786"/>
      </w:pPr>
      <w:r w:rsidRPr="00215155">
        <w:rPr>
          <w:rFonts w:ascii="Tahoma" w:hAnsi="Tahoma" w:cs="Tahoma"/>
          <w:i/>
          <w:sz w:val="18"/>
          <w:szCs w:val="18"/>
        </w:rPr>
        <w:t>[*podać: pełną nazwę/firmę; adres; w zależności od podmiotu: NIP/PESEL, numer KRS/CEIDG]</w:t>
      </w:r>
    </w:p>
    <w:p w14:paraId="16E55EFF" w14:textId="77777777" w:rsidR="00AC1E0A" w:rsidRPr="00215155" w:rsidRDefault="00AC1E0A" w:rsidP="00AC1E0A">
      <w:pPr>
        <w:pStyle w:val="Tekstpodstawowy"/>
        <w:spacing w:line="240" w:lineRule="auto"/>
        <w:ind w:left="709"/>
        <w:rPr>
          <w:rFonts w:ascii="Times New Roman" w:hAnsi="Times New Roman"/>
          <w:sz w:val="22"/>
          <w:szCs w:val="22"/>
        </w:rPr>
      </w:pPr>
      <w:r w:rsidRPr="00215155">
        <w:rPr>
          <w:rFonts w:ascii="Times New Roman" w:hAnsi="Times New Roman"/>
          <w:sz w:val="22"/>
          <w:szCs w:val="22"/>
        </w:rPr>
        <w:t>Zakres zamówienia …………………………………………………………………………..…</w:t>
      </w:r>
    </w:p>
    <w:p w14:paraId="787A1428" w14:textId="77777777" w:rsidR="00AC1E0A" w:rsidRPr="00215155" w:rsidRDefault="00AC1E0A" w:rsidP="00AC1E0A">
      <w:pPr>
        <w:pStyle w:val="Tekstpodstawowy"/>
        <w:spacing w:line="240" w:lineRule="auto"/>
        <w:ind w:left="709"/>
        <w:rPr>
          <w:rFonts w:ascii="Times New Roman" w:hAnsi="Times New Roman"/>
          <w:sz w:val="22"/>
          <w:szCs w:val="22"/>
        </w:rPr>
      </w:pPr>
      <w:r w:rsidRPr="00215155">
        <w:rPr>
          <w:rFonts w:ascii="Times New Roman" w:hAnsi="Times New Roman"/>
          <w:sz w:val="22"/>
          <w:szCs w:val="22"/>
        </w:rPr>
        <w:t>…………………………………………………………………………………………………..</w:t>
      </w:r>
    </w:p>
    <w:p w14:paraId="7E643EB9" w14:textId="77777777" w:rsidR="00AC1E0A" w:rsidRPr="00215155" w:rsidRDefault="00AC1E0A" w:rsidP="00AC1E0A">
      <w:pPr>
        <w:pStyle w:val="Tekstpodstawowy"/>
        <w:spacing w:line="240" w:lineRule="auto"/>
        <w:ind w:left="709"/>
        <w:rPr>
          <w:rFonts w:ascii="Times New Roman" w:hAnsi="Times New Roman"/>
          <w:sz w:val="22"/>
          <w:szCs w:val="22"/>
        </w:rPr>
      </w:pPr>
      <w:r w:rsidRPr="00215155">
        <w:rPr>
          <w:rFonts w:ascii="Times New Roman" w:hAnsi="Times New Roman"/>
          <w:sz w:val="22"/>
          <w:szCs w:val="22"/>
        </w:rPr>
        <w:t>………………………………………………………………………………………………….</w:t>
      </w:r>
    </w:p>
    <w:p w14:paraId="66C72EEC" w14:textId="77777777" w:rsidR="00AC1E0A" w:rsidRPr="00215155" w:rsidRDefault="00AC1E0A" w:rsidP="00AC1E0A">
      <w:pPr>
        <w:pStyle w:val="Tekstpodstawowy"/>
        <w:spacing w:line="240" w:lineRule="auto"/>
        <w:ind w:left="709"/>
        <w:rPr>
          <w:rFonts w:ascii="Times New Roman" w:hAnsi="Times New Roman" w:cs="Times New Roman"/>
          <w:i/>
          <w:sz w:val="18"/>
          <w:szCs w:val="18"/>
        </w:rPr>
      </w:pPr>
      <w:r w:rsidRPr="00215155">
        <w:rPr>
          <w:rFonts w:ascii="Times New Roman" w:hAnsi="Times New Roman" w:cs="Times New Roman"/>
          <w:i/>
          <w:sz w:val="18"/>
          <w:szCs w:val="18"/>
        </w:rPr>
        <w:t>[*podać]</w:t>
      </w:r>
    </w:p>
    <w:p w14:paraId="02600D59" w14:textId="77777777" w:rsidR="00AC1E0A" w:rsidRPr="00215155" w:rsidRDefault="00AC1E0A" w:rsidP="00AC1E0A">
      <w:pPr>
        <w:pStyle w:val="Tekstpodstawowy"/>
        <w:spacing w:line="240" w:lineRule="auto"/>
        <w:ind w:left="709"/>
        <w:rPr>
          <w:rFonts w:ascii="Tahoma" w:hAnsi="Tahoma" w:cs="Tahoma"/>
          <w:i/>
          <w:sz w:val="18"/>
          <w:szCs w:val="18"/>
        </w:rPr>
      </w:pPr>
    </w:p>
    <w:p w14:paraId="39ECBB3E" w14:textId="77777777" w:rsidR="00AC1E0A" w:rsidRPr="00215155" w:rsidRDefault="00AC1E0A" w:rsidP="00AC1E0A">
      <w:pPr>
        <w:pStyle w:val="Tekstpodstawowy"/>
        <w:spacing w:line="240" w:lineRule="auto"/>
        <w:ind w:left="709"/>
        <w:rPr>
          <w:rFonts w:ascii="Times New Roman" w:hAnsi="Times New Roman"/>
          <w:b/>
          <w:bCs/>
          <w:iCs/>
          <w:sz w:val="22"/>
          <w:szCs w:val="22"/>
        </w:rPr>
      </w:pPr>
      <w:r w:rsidRPr="00215155">
        <w:rPr>
          <w:rFonts w:ascii="Times New Roman" w:hAnsi="Times New Roman"/>
          <w:b/>
          <w:bCs/>
          <w:iCs/>
          <w:sz w:val="22"/>
          <w:szCs w:val="22"/>
        </w:rPr>
        <w:t>Na ww. podwykonawcę przypada …….. % wartości zamówienia.</w:t>
      </w:r>
    </w:p>
    <w:p w14:paraId="49D7FDEF" w14:textId="77777777" w:rsidR="00AC1E0A" w:rsidRPr="00215155" w:rsidRDefault="00AC1E0A" w:rsidP="00AC1E0A">
      <w:pPr>
        <w:pStyle w:val="Tekstpodstawowy"/>
        <w:spacing w:line="240" w:lineRule="auto"/>
        <w:ind w:left="709"/>
        <w:rPr>
          <w:rFonts w:ascii="Times New Roman" w:hAnsi="Times New Roman" w:cs="Times New Roman"/>
          <w:i/>
          <w:sz w:val="18"/>
          <w:szCs w:val="18"/>
        </w:rPr>
      </w:pPr>
      <w:r w:rsidRPr="00215155">
        <w:rPr>
          <w:rFonts w:ascii="Tahoma" w:hAnsi="Tahoma" w:cs="Tahoma"/>
          <w:i/>
          <w:sz w:val="18"/>
          <w:szCs w:val="18"/>
        </w:rPr>
        <w:t>[*</w:t>
      </w:r>
      <w:r w:rsidRPr="00215155">
        <w:rPr>
          <w:rFonts w:ascii="Times New Roman" w:hAnsi="Times New Roman" w:cs="Times New Roman"/>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7E35A472" w14:textId="77777777" w:rsidR="00AC1E0A" w:rsidRPr="00215155" w:rsidRDefault="00AC1E0A" w:rsidP="00AC1E0A">
      <w:pPr>
        <w:pStyle w:val="Tekstpodstawowy"/>
        <w:spacing w:line="240" w:lineRule="auto"/>
        <w:rPr>
          <w:rFonts w:ascii="Times New Roman" w:hAnsi="Times New Roman"/>
          <w:sz w:val="22"/>
          <w:szCs w:val="22"/>
        </w:rPr>
      </w:pPr>
    </w:p>
    <w:p w14:paraId="6AF29575" w14:textId="77777777" w:rsidR="00AC1E0A" w:rsidRPr="00215155" w:rsidRDefault="00AC1E0A" w:rsidP="00AC1E0A">
      <w:pPr>
        <w:pStyle w:val="Tekstpodstawowy"/>
        <w:numPr>
          <w:ilvl w:val="0"/>
          <w:numId w:val="141"/>
        </w:numPr>
        <w:suppressAutoHyphens w:val="0"/>
        <w:spacing w:line="240" w:lineRule="auto"/>
        <w:ind w:left="426"/>
        <w:rPr>
          <w:rFonts w:ascii="Times New Roman" w:hAnsi="Times New Roman"/>
          <w:sz w:val="22"/>
          <w:szCs w:val="22"/>
        </w:rPr>
      </w:pPr>
      <w:r w:rsidRPr="00215155">
        <w:rPr>
          <w:rFonts w:ascii="Times New Roman" w:hAnsi="Times New Roman"/>
          <w:b/>
          <w:bCs/>
          <w:sz w:val="22"/>
          <w:szCs w:val="22"/>
        </w:rPr>
        <w:t>nie powierzamy*</w:t>
      </w:r>
      <w:r w:rsidRPr="00215155">
        <w:rPr>
          <w:rFonts w:ascii="Times New Roman" w:hAnsi="Times New Roman"/>
          <w:sz w:val="22"/>
          <w:szCs w:val="22"/>
        </w:rPr>
        <w:t xml:space="preserve"> podwykonawcom żadnej części (zakresu) zamówienia</w:t>
      </w:r>
    </w:p>
    <w:p w14:paraId="775CA701" w14:textId="77777777" w:rsidR="00AC1E0A" w:rsidRPr="00215155" w:rsidRDefault="00AC1E0A" w:rsidP="00AC1E0A">
      <w:pPr>
        <w:pStyle w:val="Tekstpodstawowy"/>
        <w:spacing w:line="240" w:lineRule="auto"/>
        <w:ind w:left="709"/>
        <w:rPr>
          <w:rFonts w:ascii="Times New Roman" w:hAnsi="Times New Roman" w:cs="Times New Roman"/>
          <w:i/>
          <w:sz w:val="18"/>
          <w:szCs w:val="18"/>
        </w:rPr>
      </w:pPr>
      <w:r w:rsidRPr="00215155">
        <w:rPr>
          <w:rFonts w:ascii="Times New Roman" w:hAnsi="Times New Roman" w:cs="Times New Roman"/>
          <w:i/>
          <w:sz w:val="18"/>
          <w:szCs w:val="18"/>
        </w:rPr>
        <w:t>[*w razie braku podwykonawców – niepotrzebne skreślić]</w:t>
      </w:r>
    </w:p>
    <w:p w14:paraId="387FDB28" w14:textId="77777777" w:rsidR="00AC1E0A" w:rsidRPr="00215155" w:rsidRDefault="00AC1E0A" w:rsidP="00AC1E0A">
      <w:pPr>
        <w:pStyle w:val="Tekstpodstawowy"/>
        <w:spacing w:line="240" w:lineRule="auto"/>
        <w:rPr>
          <w:rFonts w:ascii="Times New Roman" w:hAnsi="Times New Roman"/>
          <w:sz w:val="22"/>
          <w:szCs w:val="22"/>
        </w:rPr>
      </w:pPr>
    </w:p>
    <w:p w14:paraId="67571F46" w14:textId="5F538371" w:rsidR="00AC1E0A" w:rsidRPr="00215155" w:rsidRDefault="00AC1E0A" w:rsidP="00BE716A">
      <w:pPr>
        <w:pStyle w:val="Tekstpodstawowy"/>
        <w:spacing w:line="240" w:lineRule="auto"/>
        <w:rPr>
          <w:rFonts w:ascii="Times New Roman" w:hAnsi="Times New Roman"/>
          <w:b/>
          <w:i/>
        </w:rPr>
      </w:pPr>
      <w:r w:rsidRPr="00215155">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3632ED6F" w14:textId="77777777" w:rsidR="00257C19" w:rsidRPr="00215155" w:rsidRDefault="00257C19">
      <w:pPr>
        <w:tabs>
          <w:tab w:val="left" w:pos="1260"/>
        </w:tabs>
        <w:spacing w:after="0" w:line="240" w:lineRule="auto"/>
        <w:jc w:val="right"/>
        <w:rPr>
          <w:rFonts w:ascii="Times New Roman" w:hAnsi="Times New Roman" w:cs="Times New Roman"/>
          <w:b/>
          <w:i/>
        </w:rPr>
      </w:pPr>
    </w:p>
    <w:p w14:paraId="7DBD9909" w14:textId="5E2F55CB" w:rsidR="00EF7B86" w:rsidRPr="00215155" w:rsidRDefault="00EF7B86">
      <w:pPr>
        <w:tabs>
          <w:tab w:val="left" w:pos="1260"/>
        </w:tabs>
        <w:spacing w:after="0" w:line="240" w:lineRule="auto"/>
        <w:jc w:val="right"/>
        <w:rPr>
          <w:rFonts w:ascii="Times New Roman" w:hAnsi="Times New Roman" w:cs="Times New Roman"/>
          <w:b/>
          <w:i/>
        </w:rPr>
      </w:pPr>
    </w:p>
    <w:p w14:paraId="023369D2" w14:textId="77777777" w:rsidR="00AC1E0A" w:rsidRPr="00215155" w:rsidRDefault="00AC1E0A">
      <w:pPr>
        <w:spacing w:after="0" w:line="240" w:lineRule="auto"/>
        <w:rPr>
          <w:rFonts w:ascii="Times New Roman" w:hAnsi="Times New Roman" w:cs="Times New Roman"/>
          <w:b/>
        </w:rPr>
      </w:pPr>
      <w:r w:rsidRPr="00215155">
        <w:rPr>
          <w:rFonts w:ascii="Times New Roman" w:hAnsi="Times New Roman" w:cs="Times New Roman"/>
          <w:b/>
        </w:rPr>
        <w:br w:type="page"/>
      </w:r>
    </w:p>
    <w:p w14:paraId="52B8F972" w14:textId="569130CE" w:rsidR="00AC1E0A" w:rsidRPr="00215155" w:rsidRDefault="00AC1E0A" w:rsidP="00AC1E0A">
      <w:pPr>
        <w:jc w:val="right"/>
        <w:rPr>
          <w:rFonts w:ascii="Times New Roman" w:hAnsi="Times New Roman" w:cs="Times New Roman"/>
          <w:b/>
          <w:i/>
          <w:iCs/>
        </w:rPr>
      </w:pPr>
      <w:r w:rsidRPr="00215155">
        <w:rPr>
          <w:rFonts w:ascii="Times New Roman" w:hAnsi="Times New Roman" w:cs="Times New Roman"/>
          <w:b/>
          <w:i/>
          <w:iCs/>
        </w:rPr>
        <w:lastRenderedPageBreak/>
        <w:t>Załącznik 5 do formularza oferty</w:t>
      </w:r>
    </w:p>
    <w:p w14:paraId="54F87BE0" w14:textId="77777777" w:rsidR="001E710A" w:rsidRPr="00215155" w:rsidRDefault="001E710A" w:rsidP="001E710A">
      <w:pPr>
        <w:spacing w:after="0" w:line="240" w:lineRule="auto"/>
        <w:jc w:val="center"/>
        <w:rPr>
          <w:rFonts w:ascii="Times New Roman" w:hAnsi="Times New Roman"/>
          <w:b/>
          <w:bCs/>
          <w:i/>
          <w:color w:val="000000"/>
          <w:u w:val="single"/>
        </w:rPr>
      </w:pPr>
      <w:r w:rsidRPr="00215155">
        <w:rPr>
          <w:rFonts w:ascii="Times New Roman" w:hAnsi="Times New Roman"/>
          <w:b/>
          <w:bCs/>
          <w:i/>
          <w:color w:val="000000"/>
          <w:u w:val="single"/>
        </w:rPr>
        <w:t>OŚWIADCZENIE</w:t>
      </w:r>
    </w:p>
    <w:p w14:paraId="56390B9D" w14:textId="77777777" w:rsidR="00344740" w:rsidRPr="00215155" w:rsidRDefault="001E710A" w:rsidP="001E710A">
      <w:pPr>
        <w:spacing w:after="0" w:line="240" w:lineRule="auto"/>
        <w:jc w:val="center"/>
        <w:rPr>
          <w:rFonts w:ascii="Times New Roman" w:hAnsi="Times New Roman"/>
          <w:b/>
          <w:bCs/>
          <w:i/>
          <w:color w:val="000000"/>
          <w:u w:val="single"/>
        </w:rPr>
      </w:pPr>
      <w:r w:rsidRPr="00215155">
        <w:rPr>
          <w:rFonts w:ascii="Times New Roman" w:hAnsi="Times New Roman"/>
          <w:b/>
          <w:bCs/>
          <w:i/>
          <w:color w:val="000000"/>
          <w:u w:val="single"/>
        </w:rPr>
        <w:t xml:space="preserve">O NIEPODLEGANIU WYKLUCZENIU NA PODSTAWIE </w:t>
      </w:r>
    </w:p>
    <w:p w14:paraId="5BB518B7" w14:textId="130C3424" w:rsidR="001E710A" w:rsidRPr="00215155" w:rsidRDefault="001E710A" w:rsidP="001E710A">
      <w:pPr>
        <w:spacing w:after="0" w:line="240" w:lineRule="auto"/>
        <w:jc w:val="center"/>
        <w:rPr>
          <w:rFonts w:ascii="Times New Roman" w:hAnsi="Times New Roman"/>
          <w:b/>
          <w:bCs/>
          <w:i/>
          <w:color w:val="000000"/>
          <w:u w:val="single"/>
        </w:rPr>
      </w:pPr>
      <w:r w:rsidRPr="00215155">
        <w:rPr>
          <w:rFonts w:ascii="Times New Roman" w:hAnsi="Times New Roman"/>
          <w:b/>
          <w:bCs/>
          <w:i/>
          <w:color w:val="000000"/>
          <w:u w:val="single"/>
        </w:rPr>
        <w:t>DODATKOWYCH PRZESŁANEK</w:t>
      </w:r>
    </w:p>
    <w:p w14:paraId="4D82043D" w14:textId="77777777" w:rsidR="001E710A" w:rsidRPr="00215155" w:rsidRDefault="001E710A" w:rsidP="001E710A">
      <w:pPr>
        <w:spacing w:after="0" w:line="240" w:lineRule="auto"/>
        <w:jc w:val="center"/>
        <w:rPr>
          <w:rFonts w:ascii="Times New Roman" w:hAnsi="Times New Roman"/>
          <w:b/>
          <w:bCs/>
          <w:i/>
          <w:color w:val="000000"/>
          <w:u w:val="single"/>
        </w:rPr>
      </w:pPr>
    </w:p>
    <w:p w14:paraId="0FE9773F" w14:textId="511455B5" w:rsidR="001E710A" w:rsidRPr="00215155" w:rsidRDefault="004E7B8A" w:rsidP="001E710A">
      <w:pPr>
        <w:pStyle w:val="Tekstpodstawowy"/>
        <w:spacing w:line="240" w:lineRule="auto"/>
        <w:outlineLvl w:val="0"/>
        <w:rPr>
          <w:rFonts w:ascii="Times New Roman" w:hAnsi="Times New Roman"/>
          <w:i/>
          <w:sz w:val="22"/>
          <w:szCs w:val="22"/>
          <w:u w:val="single"/>
        </w:rPr>
      </w:pPr>
      <w:r w:rsidRPr="00215155">
        <w:rPr>
          <w:rFonts w:ascii="Times New Roman" w:hAnsi="Times New Roman"/>
          <w:i/>
          <w:iCs/>
          <w:sz w:val="22"/>
          <w:szCs w:val="22"/>
          <w:u w:val="single"/>
        </w:rPr>
        <w:t xml:space="preserve">Składając ofertę w postępowaniu prowadzonym w trybie przetargu nieograniczonego </w:t>
      </w:r>
      <w:r w:rsidR="00344740" w:rsidRPr="00215155">
        <w:rPr>
          <w:rFonts w:ascii="Times New Roman" w:hAnsi="Times New Roman"/>
          <w:i/>
          <w:iCs/>
          <w:sz w:val="22"/>
          <w:szCs w:val="22"/>
          <w:u w:val="single"/>
        </w:rPr>
        <w:t xml:space="preserve">wyłonienie wykonawcy na </w:t>
      </w:r>
      <w:r w:rsidR="001111F0" w:rsidRPr="00215155">
        <w:rPr>
          <w:rFonts w:ascii="Times New Roman" w:hAnsi="Times New Roman"/>
          <w:i/>
          <w:iCs/>
          <w:sz w:val="22"/>
          <w:szCs w:val="22"/>
          <w:u w:val="single"/>
        </w:rPr>
        <w:t>wyłonienie wykonawcy na dostawę, instalację i uruchomienie przystawki do oznaczeń tlenu i siarki w analizatorze chemicznym oraz sfery całkującej do spektrometru UV-VIS dla Wydziału Chemii Uniwersytetu Jagiellońskiego</w:t>
      </w:r>
      <w:r w:rsidR="001E710A" w:rsidRPr="00215155">
        <w:rPr>
          <w:rFonts w:ascii="Times New Roman" w:hAnsi="Times New Roman"/>
          <w:i/>
          <w:sz w:val="22"/>
          <w:szCs w:val="22"/>
        </w:rPr>
        <w:t xml:space="preserve">, </w:t>
      </w:r>
      <w:r w:rsidR="001E710A" w:rsidRPr="00215155">
        <w:rPr>
          <w:rFonts w:ascii="Times New Roman" w:hAnsi="Times New Roman"/>
          <w:iCs/>
          <w:sz w:val="22"/>
          <w:szCs w:val="22"/>
        </w:rPr>
        <w:t xml:space="preserve">w związku z wejściem w życie dnia 16 kwietnia 2022 r. ustawy z dnia 13 kwietnia 2022 r. o </w:t>
      </w:r>
      <w:r w:rsidR="001E710A" w:rsidRPr="00215155">
        <w:rPr>
          <w:rFonts w:ascii="Times New Roman" w:hAnsi="Times New Roman"/>
          <w:sz w:val="22"/>
          <w:szCs w:val="22"/>
        </w:rPr>
        <w:t xml:space="preserve"> szczególnych rozwiązaniach w zakresie przeciwdziałania wspieraniu agresji na Ukrainę oraz służących ochronie bezpieczeństwa narodowego (Dz.U. z 2022 r., poz. 835), oświadczam, </w:t>
      </w:r>
      <w:r w:rsidR="006465A7" w:rsidRPr="00215155">
        <w:rPr>
          <w:rFonts w:ascii="Times New Roman" w:hAnsi="Times New Roman"/>
          <w:sz w:val="22"/>
          <w:szCs w:val="22"/>
        </w:rPr>
        <w:br/>
      </w:r>
      <w:r w:rsidR="001E710A" w:rsidRPr="00215155">
        <w:rPr>
          <w:rFonts w:ascii="Times New Roman" w:hAnsi="Times New Roman"/>
          <w:sz w:val="22"/>
          <w:szCs w:val="22"/>
        </w:rPr>
        <w:t>iż nie podlegam wykluczeniu na podstawie art. 7 ust. 1 ustawy z dnia 13 kwietnia 2022 r. o szczególnych rozwiązaniach w zakresie przeciwdziałania wspieraniu agresji na Ukrainę oraz służących ochronie bezpieczeństwa narodowego (Dz.U. z 2022 r., poz. 835), tj.:</w:t>
      </w:r>
    </w:p>
    <w:p w14:paraId="0A90729F" w14:textId="77777777" w:rsidR="001E710A" w:rsidRPr="00215155" w:rsidRDefault="001E710A" w:rsidP="001E710A">
      <w:pPr>
        <w:pStyle w:val="Akapitzlist"/>
        <w:widowControl/>
        <w:numPr>
          <w:ilvl w:val="0"/>
          <w:numId w:val="143"/>
        </w:numPr>
        <w:suppressAutoHyphens w:val="0"/>
        <w:ind w:left="709" w:hanging="567"/>
        <w:jc w:val="both"/>
        <w:rPr>
          <w:sz w:val="22"/>
          <w:szCs w:val="22"/>
        </w:rPr>
      </w:pPr>
      <w:r w:rsidRPr="0021515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28A0338" w14:textId="5D47D717" w:rsidR="001E710A" w:rsidRPr="00215155" w:rsidRDefault="001E710A" w:rsidP="001E710A">
      <w:pPr>
        <w:pStyle w:val="Akapitzlist"/>
        <w:widowControl/>
        <w:numPr>
          <w:ilvl w:val="0"/>
          <w:numId w:val="143"/>
        </w:numPr>
        <w:suppressAutoHyphens w:val="0"/>
        <w:ind w:left="709" w:hanging="567"/>
        <w:jc w:val="both"/>
        <w:rPr>
          <w:sz w:val="22"/>
          <w:szCs w:val="22"/>
        </w:rPr>
      </w:pPr>
      <w:r w:rsidRPr="00215155">
        <w:rPr>
          <w:sz w:val="22"/>
          <w:szCs w:val="22"/>
        </w:rPr>
        <w:t xml:space="preserve">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w:t>
      </w:r>
      <w:r w:rsidR="006465A7" w:rsidRPr="00215155">
        <w:rPr>
          <w:sz w:val="22"/>
          <w:szCs w:val="22"/>
        </w:rPr>
        <w:br/>
      </w:r>
      <w:r w:rsidRPr="00215155">
        <w:rPr>
          <w:sz w:val="22"/>
          <w:szCs w:val="22"/>
        </w:rPr>
        <w:t>rzeczywistym od dnia 24 lutego 2022 r., o ile została wpisana na listę na podstawie decyzji w sprawie wpisu na listę rozstrzygającej o zastosowaniu środka, o którym mowa w art. 1 pkt 3 cyt. ustawy;</w:t>
      </w:r>
    </w:p>
    <w:p w14:paraId="63AA63CB" w14:textId="0F5E8D51" w:rsidR="001E710A" w:rsidRPr="00215155" w:rsidRDefault="001E710A" w:rsidP="001E710A">
      <w:pPr>
        <w:pStyle w:val="Akapitzlist"/>
        <w:widowControl/>
        <w:numPr>
          <w:ilvl w:val="0"/>
          <w:numId w:val="143"/>
        </w:numPr>
        <w:suppressAutoHyphens w:val="0"/>
        <w:ind w:left="709" w:hanging="567"/>
        <w:jc w:val="both"/>
        <w:rPr>
          <w:sz w:val="22"/>
          <w:szCs w:val="22"/>
        </w:rPr>
      </w:pPr>
      <w:r w:rsidRPr="00215155">
        <w:rPr>
          <w:sz w:val="22"/>
          <w:szCs w:val="22"/>
        </w:rPr>
        <w:t xml:space="preserve">nie jestem wykonawcą, którego jednostką dominującą w rozumieniu art. 3 ust. 1 pkt 37 ustawy z dnia 29 września 1994 r. o rachunkowości (Dz.U. z 2021 r., poz. 217, 2105 i 2106), </w:t>
      </w:r>
      <w:r w:rsidR="006465A7" w:rsidRPr="00215155">
        <w:rPr>
          <w:sz w:val="22"/>
          <w:szCs w:val="22"/>
        </w:rPr>
        <w:br/>
      </w:r>
      <w:r w:rsidRPr="00215155">
        <w:rPr>
          <w:sz w:val="22"/>
          <w:szCs w:val="22"/>
        </w:rPr>
        <w:t xml:space="preserve">jest  podmiot wymieniony w wykazach określonych w rozporządzeniu 765/2006 </w:t>
      </w:r>
      <w:r w:rsidR="006465A7" w:rsidRPr="00215155">
        <w:rPr>
          <w:sz w:val="22"/>
          <w:szCs w:val="22"/>
        </w:rPr>
        <w:br/>
      </w:r>
      <w:r w:rsidRPr="00215155">
        <w:rPr>
          <w:sz w:val="22"/>
          <w:szCs w:val="22"/>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AC34488" w14:textId="77777777" w:rsidR="001E710A" w:rsidRPr="00215155" w:rsidRDefault="001E710A" w:rsidP="001E710A">
      <w:pPr>
        <w:spacing w:after="0" w:line="240" w:lineRule="auto"/>
        <w:rPr>
          <w:rFonts w:ascii="Times New Roman" w:hAnsi="Times New Roman"/>
        </w:rPr>
      </w:pPr>
    </w:p>
    <w:p w14:paraId="5028CA74" w14:textId="77777777" w:rsidR="001E710A" w:rsidRPr="00215155" w:rsidRDefault="001E710A" w:rsidP="001E710A">
      <w:pPr>
        <w:spacing w:line="240" w:lineRule="auto"/>
        <w:ind w:firstLine="349"/>
        <w:rPr>
          <w:rFonts w:ascii="Times New Roman" w:hAnsi="Times New Roman"/>
        </w:rPr>
      </w:pPr>
      <w:r w:rsidRPr="00215155">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47EBB50F" w14:textId="77777777" w:rsidR="001E710A" w:rsidRPr="00215155" w:rsidRDefault="001E710A" w:rsidP="001E710A">
      <w:pPr>
        <w:spacing w:line="240" w:lineRule="auto"/>
        <w:ind w:firstLine="349"/>
        <w:rPr>
          <w:rFonts w:ascii="Times New Roman" w:hAnsi="Times New Roman"/>
        </w:rPr>
      </w:pPr>
    </w:p>
    <w:p w14:paraId="33724C46" w14:textId="77777777" w:rsidR="001E710A" w:rsidRPr="00215155" w:rsidRDefault="001E710A" w:rsidP="001E710A">
      <w:pPr>
        <w:pStyle w:val="Akapitzlist"/>
        <w:ind w:left="0"/>
        <w:rPr>
          <w:rFonts w:cstheme="minorHAnsi"/>
          <w:i/>
          <w:iCs/>
          <w:sz w:val="18"/>
          <w:szCs w:val="18"/>
        </w:rPr>
      </w:pPr>
    </w:p>
    <w:p w14:paraId="31240990" w14:textId="77777777" w:rsidR="001E710A" w:rsidRPr="00215155" w:rsidRDefault="001E710A" w:rsidP="001E710A">
      <w:pPr>
        <w:pStyle w:val="Tekstpodstawowy"/>
        <w:spacing w:line="240" w:lineRule="auto"/>
        <w:outlineLvl w:val="0"/>
        <w:rPr>
          <w:rFonts w:ascii="Times New Roman" w:hAnsi="Times New Roman"/>
          <w:b/>
          <w:i/>
          <w:sz w:val="22"/>
          <w:szCs w:val="22"/>
        </w:rPr>
      </w:pPr>
    </w:p>
    <w:p w14:paraId="4E8F9554" w14:textId="77777777" w:rsidR="001E710A" w:rsidRPr="00215155" w:rsidRDefault="001E710A" w:rsidP="001E710A">
      <w:pPr>
        <w:pStyle w:val="Tekstpodstawowy"/>
        <w:spacing w:line="240" w:lineRule="auto"/>
        <w:outlineLvl w:val="0"/>
        <w:rPr>
          <w:rFonts w:ascii="Times New Roman" w:hAnsi="Times New Roman"/>
          <w:b/>
          <w:i/>
          <w:sz w:val="22"/>
          <w:szCs w:val="22"/>
        </w:rPr>
      </w:pPr>
    </w:p>
    <w:p w14:paraId="68D06F55" w14:textId="77777777" w:rsidR="001E710A" w:rsidRPr="00215155" w:rsidRDefault="001E710A">
      <w:pPr>
        <w:spacing w:after="0" w:line="240" w:lineRule="auto"/>
        <w:rPr>
          <w:rFonts w:ascii="Times New Roman" w:hAnsi="Times New Roman" w:cs="Times New Roman"/>
          <w:b/>
        </w:rPr>
      </w:pPr>
      <w:r w:rsidRPr="00215155">
        <w:rPr>
          <w:rFonts w:ascii="Times New Roman" w:hAnsi="Times New Roman" w:cs="Times New Roman"/>
          <w:b/>
        </w:rPr>
        <w:br w:type="page"/>
      </w:r>
    </w:p>
    <w:p w14:paraId="1B0A236F" w14:textId="3972BE93" w:rsidR="001E710A" w:rsidRPr="00215155" w:rsidRDefault="001E710A" w:rsidP="00AC1E0A">
      <w:pPr>
        <w:jc w:val="right"/>
        <w:rPr>
          <w:rFonts w:ascii="Times New Roman" w:hAnsi="Times New Roman" w:cs="Times New Roman"/>
          <w:b/>
          <w:i/>
          <w:iCs/>
        </w:rPr>
      </w:pPr>
      <w:r w:rsidRPr="00215155">
        <w:rPr>
          <w:rFonts w:ascii="Times New Roman" w:hAnsi="Times New Roman" w:cs="Times New Roman"/>
          <w:b/>
          <w:i/>
          <w:iCs/>
        </w:rPr>
        <w:lastRenderedPageBreak/>
        <w:t>Załącznik 6 do formularza oferty</w:t>
      </w:r>
    </w:p>
    <w:p w14:paraId="3E68B28D" w14:textId="77777777" w:rsidR="006465A7" w:rsidRPr="00215155" w:rsidRDefault="006465A7" w:rsidP="009925E0">
      <w:pPr>
        <w:spacing w:after="0" w:line="240" w:lineRule="auto"/>
        <w:jc w:val="center"/>
        <w:rPr>
          <w:rFonts w:ascii="Times New Roman" w:hAnsi="Times New Roman"/>
          <w:b/>
          <w:bCs/>
          <w:i/>
          <w:color w:val="000000"/>
          <w:u w:val="single"/>
        </w:rPr>
      </w:pPr>
    </w:p>
    <w:p w14:paraId="2D50EFD4" w14:textId="3B6575E5" w:rsidR="009925E0" w:rsidRPr="00215155" w:rsidRDefault="009925E0" w:rsidP="009925E0">
      <w:pPr>
        <w:spacing w:after="0" w:line="240" w:lineRule="auto"/>
        <w:jc w:val="center"/>
        <w:rPr>
          <w:rFonts w:ascii="Times New Roman" w:hAnsi="Times New Roman"/>
          <w:b/>
          <w:bCs/>
          <w:i/>
          <w:color w:val="000000"/>
          <w:u w:val="single"/>
        </w:rPr>
      </w:pPr>
      <w:r w:rsidRPr="00215155">
        <w:rPr>
          <w:rFonts w:ascii="Times New Roman" w:hAnsi="Times New Roman"/>
          <w:b/>
          <w:bCs/>
          <w:i/>
          <w:color w:val="000000"/>
          <w:u w:val="single"/>
        </w:rPr>
        <w:t>OŚWIADCZENIE</w:t>
      </w:r>
    </w:p>
    <w:p w14:paraId="365196F4" w14:textId="77777777" w:rsidR="006465A7" w:rsidRPr="00215155" w:rsidRDefault="009925E0" w:rsidP="009925E0">
      <w:pPr>
        <w:spacing w:after="0" w:line="240" w:lineRule="auto"/>
        <w:jc w:val="center"/>
        <w:rPr>
          <w:rFonts w:ascii="Times New Roman" w:hAnsi="Times New Roman"/>
          <w:b/>
          <w:bCs/>
          <w:i/>
          <w:color w:val="000000"/>
          <w:u w:val="single"/>
        </w:rPr>
      </w:pPr>
      <w:r w:rsidRPr="00215155">
        <w:rPr>
          <w:rFonts w:ascii="Times New Roman" w:hAnsi="Times New Roman"/>
          <w:b/>
          <w:bCs/>
          <w:i/>
          <w:color w:val="000000"/>
          <w:u w:val="single"/>
        </w:rPr>
        <w:t xml:space="preserve">O NIEPODLEGANIU WYKLUCZENIU NA PODSTAWIE </w:t>
      </w:r>
    </w:p>
    <w:p w14:paraId="150D516A" w14:textId="396016A5" w:rsidR="009925E0" w:rsidRPr="00215155" w:rsidRDefault="009925E0" w:rsidP="009925E0">
      <w:pPr>
        <w:spacing w:after="0" w:line="240" w:lineRule="auto"/>
        <w:jc w:val="center"/>
        <w:rPr>
          <w:rFonts w:ascii="Times New Roman" w:hAnsi="Times New Roman"/>
          <w:b/>
          <w:bCs/>
          <w:i/>
          <w:color w:val="000000"/>
          <w:u w:val="single"/>
        </w:rPr>
      </w:pPr>
      <w:r w:rsidRPr="00215155">
        <w:rPr>
          <w:rFonts w:ascii="Times New Roman" w:hAnsi="Times New Roman"/>
          <w:b/>
          <w:bCs/>
          <w:i/>
          <w:color w:val="000000"/>
          <w:u w:val="single"/>
        </w:rPr>
        <w:t>DODATKOWYCH PRZESŁANEK</w:t>
      </w:r>
    </w:p>
    <w:p w14:paraId="3AF9083B" w14:textId="77777777" w:rsidR="009925E0" w:rsidRPr="00215155" w:rsidRDefault="009925E0" w:rsidP="009925E0">
      <w:pPr>
        <w:spacing w:after="0" w:line="240" w:lineRule="auto"/>
        <w:jc w:val="center"/>
        <w:rPr>
          <w:rFonts w:ascii="Times New Roman" w:hAnsi="Times New Roman"/>
          <w:b/>
          <w:bCs/>
          <w:i/>
          <w:color w:val="000000"/>
          <w:u w:val="single"/>
        </w:rPr>
      </w:pPr>
    </w:p>
    <w:p w14:paraId="7EBD862A" w14:textId="69589CE3" w:rsidR="009925E0" w:rsidRPr="00215155" w:rsidRDefault="009925E0" w:rsidP="005E4D40">
      <w:pPr>
        <w:spacing w:line="240" w:lineRule="auto"/>
        <w:jc w:val="both"/>
        <w:rPr>
          <w:rFonts w:ascii="Times New Roman" w:hAnsi="Times New Roman"/>
        </w:rPr>
      </w:pPr>
      <w:r w:rsidRPr="00215155">
        <w:rPr>
          <w:rFonts w:ascii="Times New Roman" w:hAnsi="Times New Roman"/>
          <w:i/>
          <w:iCs/>
          <w:u w:val="single"/>
        </w:rPr>
        <w:t xml:space="preserve">Składając ofertę w postępowaniu prowadzonym w trybie przetargu nieograniczonego </w:t>
      </w:r>
      <w:r w:rsidR="001111F0" w:rsidRPr="00215155">
        <w:rPr>
          <w:rFonts w:ascii="Times New Roman" w:hAnsi="Times New Roman"/>
          <w:i/>
          <w:iCs/>
          <w:u w:val="single"/>
        </w:rPr>
        <w:t>wyłonienie wykonawcy na dostawę, instalację i uruchomienie przystawki do oznaczeń tlenu i siarki w analizatorze chemicznym oraz sfery całkującej do spektrometru UV-VIS dla Wydziału Chemii Uniwersytetu Jagiellońskiego</w:t>
      </w:r>
      <w:r w:rsidRPr="00215155">
        <w:rPr>
          <w:rFonts w:ascii="Times New Roman" w:hAnsi="Times New Roman"/>
          <w:i/>
        </w:rPr>
        <w:t xml:space="preserve">, </w:t>
      </w:r>
      <w:r w:rsidRPr="00215155">
        <w:rPr>
          <w:rFonts w:ascii="Times New Roman" w:hAnsi="Times New Roman"/>
          <w:iCs/>
        </w:rPr>
        <w:t xml:space="preserve">oświadczam, iż nie podlegam wykluczeniu na podstawie </w:t>
      </w:r>
      <w:r w:rsidRPr="00215155">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7D0E514" w14:textId="77777777" w:rsidR="009925E0" w:rsidRPr="00215155" w:rsidRDefault="009925E0" w:rsidP="006465A7">
      <w:pPr>
        <w:pStyle w:val="Tekstprzypisudolnego"/>
        <w:widowControl/>
        <w:numPr>
          <w:ilvl w:val="0"/>
          <w:numId w:val="144"/>
        </w:numPr>
        <w:suppressAutoHyphens w:val="0"/>
        <w:ind w:hanging="294"/>
        <w:jc w:val="both"/>
        <w:rPr>
          <w:sz w:val="22"/>
          <w:szCs w:val="22"/>
        </w:rPr>
      </w:pPr>
      <w:r w:rsidRPr="00215155">
        <w:rPr>
          <w:sz w:val="22"/>
          <w:szCs w:val="22"/>
        </w:rPr>
        <w:t>obywateli rosyjskich lub osób fizycznych lub prawnych, podmiotów lub organów z siedzibą w Rosji;</w:t>
      </w:r>
    </w:p>
    <w:p w14:paraId="33F118CB" w14:textId="16E8FA81" w:rsidR="009925E0" w:rsidRPr="00215155" w:rsidRDefault="009925E0" w:rsidP="006465A7">
      <w:pPr>
        <w:pStyle w:val="Tekstprzypisudolnego"/>
        <w:widowControl/>
        <w:numPr>
          <w:ilvl w:val="0"/>
          <w:numId w:val="144"/>
        </w:numPr>
        <w:suppressAutoHyphens w:val="0"/>
        <w:ind w:hanging="294"/>
        <w:jc w:val="both"/>
        <w:rPr>
          <w:sz w:val="22"/>
          <w:szCs w:val="22"/>
        </w:rPr>
      </w:pPr>
      <w:bookmarkStart w:id="7" w:name="_Hlk102557314"/>
      <w:r w:rsidRPr="00215155">
        <w:rPr>
          <w:sz w:val="22"/>
          <w:szCs w:val="22"/>
        </w:rPr>
        <w:t xml:space="preserve">osób prawnych, podmiotów lub organów, do których prawa własności bezpośrednio </w:t>
      </w:r>
      <w:r w:rsidR="006465A7" w:rsidRPr="00215155">
        <w:rPr>
          <w:sz w:val="22"/>
          <w:szCs w:val="22"/>
        </w:rPr>
        <w:br/>
      </w:r>
      <w:r w:rsidRPr="00215155">
        <w:rPr>
          <w:sz w:val="22"/>
          <w:szCs w:val="22"/>
        </w:rPr>
        <w:t>lub pośrednio w ponad 50 % należą do podmiotu, o którym mowa w lit. a) niniejszego ustępu; lub</w:t>
      </w:r>
      <w:bookmarkEnd w:id="7"/>
    </w:p>
    <w:p w14:paraId="4350E622" w14:textId="02DEF5C4" w:rsidR="009925E0" w:rsidRPr="00215155" w:rsidRDefault="009925E0" w:rsidP="006465A7">
      <w:pPr>
        <w:pStyle w:val="Tekstprzypisudolnego"/>
        <w:widowControl/>
        <w:numPr>
          <w:ilvl w:val="0"/>
          <w:numId w:val="144"/>
        </w:numPr>
        <w:suppressAutoHyphens w:val="0"/>
        <w:ind w:hanging="294"/>
        <w:jc w:val="both"/>
        <w:rPr>
          <w:sz w:val="22"/>
          <w:szCs w:val="22"/>
        </w:rPr>
      </w:pPr>
      <w:r w:rsidRPr="00215155">
        <w:rPr>
          <w:sz w:val="22"/>
          <w:szCs w:val="22"/>
        </w:rPr>
        <w:t xml:space="preserve">osób fizycznych lub prawnych, podmiotów lub organów działających w imieniu lub pod </w:t>
      </w:r>
      <w:r w:rsidR="006465A7" w:rsidRPr="00215155">
        <w:rPr>
          <w:sz w:val="22"/>
          <w:szCs w:val="22"/>
        </w:rPr>
        <w:br/>
      </w:r>
      <w:r w:rsidRPr="00215155">
        <w:rPr>
          <w:sz w:val="22"/>
          <w:szCs w:val="22"/>
        </w:rPr>
        <w:t>kierunkiem podmiotu, o którym mowa w lit. a) lub b) niniejszego ustępu,</w:t>
      </w:r>
    </w:p>
    <w:p w14:paraId="11997DA5" w14:textId="77777777" w:rsidR="009925E0" w:rsidRPr="00215155" w:rsidRDefault="009925E0" w:rsidP="009925E0">
      <w:pPr>
        <w:pStyle w:val="Tekstprzypisudolnego"/>
        <w:jc w:val="both"/>
        <w:rPr>
          <w:sz w:val="22"/>
          <w:szCs w:val="22"/>
        </w:rPr>
      </w:pPr>
      <w:r w:rsidRPr="00215155">
        <w:rPr>
          <w:sz w:val="22"/>
          <w:szCs w:val="22"/>
        </w:rPr>
        <w:t>w tym podwykonawców, dostawców lub podmiotów, na których zdolności polega się w rozumieniu dyrektyw w sprawie zamówień publicznych, w przypadku gdy przypada na nich ponad 10 % wartości zamówienia.</w:t>
      </w:r>
    </w:p>
    <w:p w14:paraId="4875EDDF" w14:textId="77777777" w:rsidR="009925E0" w:rsidRPr="00215155" w:rsidRDefault="009925E0" w:rsidP="009925E0">
      <w:pPr>
        <w:pStyle w:val="Akapitzlist"/>
        <w:ind w:left="709"/>
      </w:pPr>
    </w:p>
    <w:p w14:paraId="4538AB8F" w14:textId="77777777" w:rsidR="009925E0" w:rsidRPr="00215155" w:rsidRDefault="009925E0" w:rsidP="009925E0">
      <w:pPr>
        <w:spacing w:line="240" w:lineRule="auto"/>
        <w:rPr>
          <w:rFonts w:ascii="Times New Roman" w:hAnsi="Times New Roman"/>
          <w:iCs/>
        </w:rPr>
      </w:pPr>
    </w:p>
    <w:p w14:paraId="0205E380" w14:textId="77777777" w:rsidR="009925E0" w:rsidRPr="00215155" w:rsidRDefault="009925E0" w:rsidP="00AC1E0A">
      <w:pPr>
        <w:jc w:val="right"/>
        <w:rPr>
          <w:rFonts w:ascii="Times New Roman" w:hAnsi="Times New Roman" w:cs="Times New Roman"/>
          <w:b/>
        </w:rPr>
      </w:pPr>
    </w:p>
    <w:p w14:paraId="40934B4A" w14:textId="67FEE525" w:rsidR="00114E31" w:rsidRPr="00215155" w:rsidRDefault="00114E31">
      <w:pPr>
        <w:tabs>
          <w:tab w:val="left" w:pos="1260"/>
        </w:tabs>
        <w:spacing w:after="0" w:line="240" w:lineRule="auto"/>
        <w:rPr>
          <w:rFonts w:ascii="Times New Roman" w:hAnsi="Times New Roman" w:cs="Times New Roman"/>
          <w:b/>
          <w:i/>
        </w:rPr>
      </w:pPr>
    </w:p>
    <w:p w14:paraId="691D8B41" w14:textId="77777777" w:rsidR="00114E31" w:rsidRPr="00215155" w:rsidRDefault="00114E31">
      <w:pPr>
        <w:tabs>
          <w:tab w:val="left" w:pos="1260"/>
        </w:tabs>
        <w:spacing w:after="0" w:line="240" w:lineRule="auto"/>
        <w:jc w:val="right"/>
        <w:rPr>
          <w:rFonts w:ascii="Times New Roman" w:hAnsi="Times New Roman" w:cs="Times New Roman"/>
          <w:b/>
          <w:i/>
        </w:rPr>
      </w:pPr>
    </w:p>
    <w:p w14:paraId="6B0C6DB7" w14:textId="77777777" w:rsidR="006F1CB4" w:rsidRPr="00215155" w:rsidRDefault="006F1CB4">
      <w:pPr>
        <w:spacing w:after="0" w:line="240" w:lineRule="auto"/>
        <w:rPr>
          <w:rFonts w:ascii="Times New Roman" w:eastAsia="Times New Roman" w:hAnsi="Times New Roman" w:cs="Times New Roman"/>
          <w:b/>
          <w:lang w:eastAsia="pl-PL"/>
        </w:rPr>
      </w:pPr>
      <w:r w:rsidRPr="00215155">
        <w:rPr>
          <w:rFonts w:ascii="Times New Roman" w:hAnsi="Times New Roman" w:cs="Times New Roman"/>
          <w:b/>
        </w:rPr>
        <w:br w:type="page"/>
      </w:r>
    </w:p>
    <w:p w14:paraId="6072A118" w14:textId="15C96AA1" w:rsidR="00257C19" w:rsidRPr="00215155" w:rsidRDefault="00A869D0" w:rsidP="00165165">
      <w:pPr>
        <w:pStyle w:val="Akapitzlist"/>
        <w:widowControl/>
        <w:tabs>
          <w:tab w:val="left" w:pos="426"/>
        </w:tabs>
        <w:ind w:left="426"/>
        <w:jc w:val="right"/>
        <w:rPr>
          <w:b/>
          <w:i/>
          <w:iCs/>
          <w:sz w:val="22"/>
          <w:szCs w:val="22"/>
        </w:rPr>
      </w:pPr>
      <w:r w:rsidRPr="00215155">
        <w:rPr>
          <w:b/>
          <w:i/>
          <w:iCs/>
          <w:sz w:val="22"/>
          <w:szCs w:val="22"/>
        </w:rPr>
        <w:lastRenderedPageBreak/>
        <w:t>Załącznik nr 2 do SWZ</w:t>
      </w:r>
    </w:p>
    <w:p w14:paraId="765C06C1" w14:textId="3CFC9333" w:rsidR="00EF7B86" w:rsidRPr="00215155" w:rsidRDefault="00EF7B86" w:rsidP="00165165">
      <w:pPr>
        <w:jc w:val="both"/>
        <w:rPr>
          <w:rFonts w:ascii="Times New Roman" w:hAnsi="Times New Roman" w:cs="Times New Roman"/>
          <w:b/>
          <w:bCs/>
        </w:rPr>
      </w:pPr>
    </w:p>
    <w:p w14:paraId="19ACD9D3" w14:textId="04BDDF76" w:rsidR="006465A7" w:rsidRPr="00215155" w:rsidRDefault="00EF7B86" w:rsidP="00D5090D">
      <w:pPr>
        <w:pStyle w:val="Tekstpodstawowy"/>
        <w:spacing w:line="240" w:lineRule="auto"/>
        <w:ind w:left="540"/>
        <w:jc w:val="center"/>
        <w:outlineLvl w:val="0"/>
        <w:rPr>
          <w:rFonts w:ascii="Times New Roman" w:hAnsi="Times New Roman" w:cs="Times New Roman"/>
          <w:b/>
          <w:sz w:val="22"/>
          <w:szCs w:val="22"/>
          <w:u w:val="single"/>
        </w:rPr>
      </w:pPr>
      <w:r w:rsidRPr="00215155">
        <w:rPr>
          <w:rFonts w:ascii="Times New Roman" w:hAnsi="Times New Roman" w:cs="Times New Roman"/>
          <w:b/>
          <w:sz w:val="22"/>
          <w:szCs w:val="22"/>
          <w:u w:val="single"/>
        </w:rPr>
        <w:t>UMOWA 80.272.</w:t>
      </w:r>
      <w:r w:rsidR="001111F0" w:rsidRPr="00215155">
        <w:rPr>
          <w:rFonts w:ascii="Times New Roman" w:hAnsi="Times New Roman" w:cs="Times New Roman"/>
          <w:b/>
          <w:sz w:val="22"/>
          <w:szCs w:val="22"/>
          <w:u w:val="single"/>
        </w:rPr>
        <w:t>225.2023</w:t>
      </w:r>
      <w:r w:rsidR="009925E0" w:rsidRPr="00215155">
        <w:rPr>
          <w:rFonts w:ascii="Times New Roman" w:hAnsi="Times New Roman" w:cs="Times New Roman"/>
          <w:b/>
          <w:sz w:val="22"/>
          <w:szCs w:val="22"/>
          <w:u w:val="single"/>
        </w:rPr>
        <w:t xml:space="preserve"> </w:t>
      </w:r>
    </w:p>
    <w:p w14:paraId="0B77A243" w14:textId="0561F2D0" w:rsidR="00EF7B86" w:rsidRPr="00215155" w:rsidRDefault="00EF7B86" w:rsidP="00D5090D">
      <w:pPr>
        <w:pStyle w:val="Tekstpodstawowy"/>
        <w:spacing w:line="240" w:lineRule="auto"/>
        <w:ind w:left="540"/>
        <w:jc w:val="center"/>
        <w:outlineLvl w:val="0"/>
        <w:rPr>
          <w:rFonts w:ascii="Times New Roman" w:hAnsi="Times New Roman" w:cs="Times New Roman"/>
          <w:b/>
          <w:sz w:val="22"/>
          <w:szCs w:val="22"/>
          <w:u w:val="single"/>
        </w:rPr>
      </w:pPr>
      <w:r w:rsidRPr="00215155">
        <w:rPr>
          <w:rFonts w:ascii="Times New Roman" w:hAnsi="Times New Roman" w:cs="Times New Roman"/>
          <w:b/>
          <w:sz w:val="22"/>
          <w:szCs w:val="22"/>
          <w:u w:val="single"/>
        </w:rPr>
        <w:t>- wzór (projektowane postanowienia umowy)</w:t>
      </w:r>
    </w:p>
    <w:p w14:paraId="07989B31" w14:textId="77777777" w:rsidR="00EF7B86" w:rsidRPr="00215155" w:rsidRDefault="00EF7B86" w:rsidP="00550CEB">
      <w:pPr>
        <w:pStyle w:val="Tekstpodstawowy"/>
        <w:spacing w:line="240" w:lineRule="auto"/>
        <w:ind w:left="540"/>
        <w:jc w:val="center"/>
        <w:outlineLvl w:val="0"/>
        <w:rPr>
          <w:rFonts w:ascii="Times New Roman" w:hAnsi="Times New Roman" w:cs="Times New Roman"/>
          <w:b/>
          <w:sz w:val="22"/>
          <w:szCs w:val="22"/>
          <w:u w:val="single"/>
        </w:rPr>
      </w:pPr>
    </w:p>
    <w:p w14:paraId="048658C8" w14:textId="77777777" w:rsidR="00EF7B86" w:rsidRPr="00215155" w:rsidRDefault="00EF7B86" w:rsidP="00BD1FFE">
      <w:pPr>
        <w:spacing w:after="0" w:line="240" w:lineRule="auto"/>
        <w:jc w:val="both"/>
        <w:rPr>
          <w:rFonts w:ascii="Times New Roman" w:hAnsi="Times New Roman" w:cs="Times New Roman"/>
          <w:b/>
        </w:rPr>
      </w:pPr>
      <w:r w:rsidRPr="00215155">
        <w:rPr>
          <w:rFonts w:ascii="Times New Roman" w:hAnsi="Times New Roman" w:cs="Times New Roman"/>
          <w:b/>
        </w:rPr>
        <w:t>zawarta w Krakowie w dniu ................ r. pomiędzy:</w:t>
      </w:r>
    </w:p>
    <w:p w14:paraId="69E27746" w14:textId="58762D1A" w:rsidR="00843DE9" w:rsidRPr="00215155" w:rsidRDefault="00EF7B86" w:rsidP="00843DE9">
      <w:pPr>
        <w:spacing w:after="0" w:line="240" w:lineRule="auto"/>
        <w:jc w:val="both"/>
        <w:rPr>
          <w:rFonts w:ascii="Times New Roman" w:hAnsi="Times New Roman"/>
          <w:i/>
          <w:color w:val="000000"/>
        </w:rPr>
      </w:pPr>
      <w:r w:rsidRPr="00215155">
        <w:rPr>
          <w:rFonts w:ascii="Times New Roman" w:hAnsi="Times New Roman" w:cs="Times New Roman"/>
          <w:b/>
        </w:rPr>
        <w:t xml:space="preserve">Uniwersytetem </w:t>
      </w:r>
      <w:r w:rsidRPr="00215155">
        <w:rPr>
          <w:rFonts w:ascii="Times New Roman" w:hAnsi="Times New Roman" w:cs="Times New Roman"/>
          <w:b/>
          <w:bCs/>
        </w:rPr>
        <w:t>Jagiellońskim z siedzibą przy ul. Gołębiej 24, 31-007 Kraków, NIP 675-000-22-36, reprezentowanym przez:</w:t>
      </w:r>
      <w:r w:rsidR="001A6F9C" w:rsidRPr="00215155">
        <w:rPr>
          <w:rFonts w:ascii="Times New Roman" w:hAnsi="Times New Roman"/>
          <w:b/>
          <w:lang w:eastAsia="pl-PL"/>
        </w:rPr>
        <w:t xml:space="preserve"> </w:t>
      </w:r>
      <w:r w:rsidRPr="00215155">
        <w:rPr>
          <w:rFonts w:ascii="Times New Roman" w:hAnsi="Times New Roman"/>
          <w:b/>
          <w:lang w:eastAsia="pl-PL"/>
        </w:rPr>
        <w:t xml:space="preserve">……………….  – ………………….. </w:t>
      </w:r>
      <w:r w:rsidR="00843DE9" w:rsidRPr="00215155">
        <w:rPr>
          <w:rFonts w:ascii="Times New Roman" w:hAnsi="Times New Roman" w:cs="Times New Roman"/>
          <w:b/>
        </w:rPr>
        <w:t>działającego na podstawie pełnomocnictwa udzielonego przez JM Rektora UJ, w dniu  ……………… r., nr ………………, przy kontrasygnacie finansowej Kwestora UJ,</w:t>
      </w:r>
    </w:p>
    <w:p w14:paraId="79534D30" w14:textId="43EB45CB" w:rsidR="00833E32" w:rsidRPr="00215155" w:rsidRDefault="00833E32" w:rsidP="00843DE9">
      <w:pPr>
        <w:spacing w:after="0" w:line="240" w:lineRule="auto"/>
        <w:jc w:val="both"/>
        <w:rPr>
          <w:rFonts w:ascii="Times New Roman" w:hAnsi="Times New Roman"/>
          <w:b/>
          <w:lang w:eastAsia="pl-PL"/>
        </w:rPr>
      </w:pPr>
      <w:r w:rsidRPr="00215155">
        <w:rPr>
          <w:rFonts w:ascii="Times New Roman" w:hAnsi="Times New Roman" w:cs="Times New Roman"/>
          <w:b/>
          <w:lang w:eastAsia="pl-PL"/>
        </w:rPr>
        <w:t xml:space="preserve">zwanym dalej </w:t>
      </w:r>
      <w:r w:rsidRPr="00215155">
        <w:rPr>
          <w:rFonts w:ascii="Times New Roman" w:hAnsi="Times New Roman"/>
          <w:b/>
          <w:lang w:eastAsia="pl-PL"/>
        </w:rPr>
        <w:t xml:space="preserve">w treści umowy </w:t>
      </w:r>
      <w:r w:rsidRPr="00215155">
        <w:rPr>
          <w:rFonts w:ascii="Times New Roman" w:hAnsi="Times New Roman" w:cs="Times New Roman"/>
          <w:b/>
          <w:lang w:eastAsia="pl-PL"/>
        </w:rPr>
        <w:t>„Zamawiającym”</w:t>
      </w:r>
    </w:p>
    <w:p w14:paraId="5DE332EE" w14:textId="77777777" w:rsidR="00EF7B86" w:rsidRPr="00215155" w:rsidRDefault="00EF7B86" w:rsidP="00165165">
      <w:pPr>
        <w:spacing w:after="0" w:line="240" w:lineRule="auto"/>
        <w:jc w:val="both"/>
        <w:rPr>
          <w:rFonts w:ascii="Times New Roman" w:hAnsi="Times New Roman" w:cs="Times New Roman"/>
          <w:b/>
        </w:rPr>
      </w:pPr>
      <w:r w:rsidRPr="00215155">
        <w:rPr>
          <w:rFonts w:ascii="Times New Roman" w:hAnsi="Times New Roman" w:cs="Times New Roman"/>
          <w:b/>
        </w:rPr>
        <w:t xml:space="preserve">a </w:t>
      </w:r>
    </w:p>
    <w:p w14:paraId="734E729A" w14:textId="1CB4AF99" w:rsidR="00EF7B86" w:rsidRPr="00215155" w:rsidRDefault="00EF7B86" w:rsidP="004E7B8A">
      <w:pPr>
        <w:spacing w:after="0" w:line="240" w:lineRule="auto"/>
        <w:jc w:val="both"/>
        <w:rPr>
          <w:rFonts w:ascii="Times New Roman" w:hAnsi="Times New Roman"/>
          <w:b/>
        </w:rPr>
      </w:pPr>
      <w:r w:rsidRPr="00215155">
        <w:rPr>
          <w:rFonts w:ascii="Times New Roman" w:hAnsi="Times New Roman" w:cs="Times New Roman"/>
          <w:b/>
        </w:rPr>
        <w:t>……………………</w:t>
      </w:r>
      <w:r w:rsidR="00833E32" w:rsidRPr="00215155">
        <w:rPr>
          <w:rFonts w:ascii="Times New Roman" w:hAnsi="Times New Roman" w:cs="Times New Roman"/>
          <w:b/>
        </w:rPr>
        <w:t>.......................................</w:t>
      </w:r>
      <w:r w:rsidRPr="00215155">
        <w:rPr>
          <w:rFonts w:ascii="Times New Roman" w:hAnsi="Times New Roman" w:cs="Times New Roman"/>
          <w:b/>
        </w:rPr>
        <w:t>…</w:t>
      </w:r>
      <w:r w:rsidR="00833E32" w:rsidRPr="00215155">
        <w:rPr>
          <w:rFonts w:ascii="Times New Roman" w:hAnsi="Times New Roman" w:cs="Times New Roman"/>
          <w:b/>
        </w:rPr>
        <w:t xml:space="preserve"> </w:t>
      </w:r>
      <w:r w:rsidR="004B5162" w:rsidRPr="00215155">
        <w:rPr>
          <w:rFonts w:ascii="Times New Roman" w:hAnsi="Times New Roman" w:cs="Times New Roman"/>
          <w:b/>
        </w:rPr>
        <w:t>z siedzibą w</w:t>
      </w:r>
      <w:r w:rsidR="00833E32" w:rsidRPr="00215155">
        <w:rPr>
          <w:rFonts w:ascii="Times New Roman" w:hAnsi="Times New Roman" w:cs="Times New Roman"/>
          <w:b/>
        </w:rPr>
        <w:t>............................................</w:t>
      </w:r>
      <w:r w:rsidRPr="00215155">
        <w:rPr>
          <w:rFonts w:ascii="Times New Roman" w:hAnsi="Times New Roman" w:cs="Times New Roman"/>
          <w:b/>
        </w:rPr>
        <w:t>, wpisanym do ……</w:t>
      </w:r>
      <w:r w:rsidR="00833E32" w:rsidRPr="00215155">
        <w:rPr>
          <w:rFonts w:ascii="Times New Roman" w:hAnsi="Times New Roman" w:cs="Times New Roman"/>
          <w:b/>
        </w:rPr>
        <w:t>...................</w:t>
      </w:r>
      <w:r w:rsidRPr="00215155">
        <w:rPr>
          <w:rFonts w:ascii="Times New Roman" w:hAnsi="Times New Roman" w:cs="Times New Roman"/>
          <w:b/>
        </w:rPr>
        <w:t xml:space="preserve">…., NIP: ………., REGON: ……… , reprezentowanym przez: </w:t>
      </w:r>
      <w:r w:rsidR="00833E32" w:rsidRPr="00215155">
        <w:rPr>
          <w:rFonts w:ascii="Times New Roman" w:hAnsi="Times New Roman" w:cs="Times New Roman"/>
          <w:b/>
        </w:rPr>
        <w:t>..................</w:t>
      </w:r>
      <w:r w:rsidRPr="00215155">
        <w:rPr>
          <w:rFonts w:ascii="Times New Roman" w:hAnsi="Times New Roman" w:cs="Times New Roman"/>
          <w:b/>
        </w:rPr>
        <w:t>………..</w:t>
      </w:r>
    </w:p>
    <w:p w14:paraId="2ED1FDF3" w14:textId="4E3C36C1" w:rsidR="004B5162" w:rsidRPr="00215155" w:rsidRDefault="004B5162" w:rsidP="00833E32">
      <w:pPr>
        <w:pStyle w:val="BodyText21"/>
        <w:widowControl/>
        <w:suppressAutoHyphens/>
        <w:rPr>
          <w:rFonts w:ascii="Times New Roman" w:hAnsi="Times New Roman"/>
          <w:b/>
          <w:szCs w:val="22"/>
        </w:rPr>
      </w:pPr>
      <w:r w:rsidRPr="00215155">
        <w:rPr>
          <w:rFonts w:ascii="Times New Roman" w:hAnsi="Times New Roman"/>
          <w:b/>
        </w:rPr>
        <w:t>zwanym dalej w treści umowy „Wykonawcą”</w:t>
      </w:r>
    </w:p>
    <w:p w14:paraId="238F863E" w14:textId="77777777" w:rsidR="00EF7B86" w:rsidRPr="00215155" w:rsidRDefault="00EF7B86" w:rsidP="00D5090D">
      <w:pPr>
        <w:pStyle w:val="Tekstpodstawowy"/>
        <w:spacing w:line="240" w:lineRule="auto"/>
        <w:rPr>
          <w:rFonts w:ascii="Times New Roman" w:hAnsi="Times New Roman" w:cs="Times New Roman"/>
          <w:sz w:val="22"/>
          <w:szCs w:val="22"/>
        </w:rPr>
      </w:pPr>
    </w:p>
    <w:p w14:paraId="22BB5852" w14:textId="51856434" w:rsidR="00D35231" w:rsidRPr="00215155" w:rsidRDefault="00D35231" w:rsidP="004E7B8A">
      <w:pPr>
        <w:tabs>
          <w:tab w:val="num" w:pos="567"/>
          <w:tab w:val="left" w:pos="993"/>
        </w:tabs>
        <w:spacing w:after="0" w:line="240" w:lineRule="auto"/>
        <w:jc w:val="both"/>
        <w:rPr>
          <w:rFonts w:ascii="Times New Roman" w:hAnsi="Times New Roman"/>
          <w:bCs/>
          <w:i/>
          <w:spacing w:val="-6"/>
          <w:kern w:val="2"/>
        </w:rPr>
      </w:pPr>
      <w:r w:rsidRPr="00215155">
        <w:rPr>
          <w:rFonts w:ascii="Times New Roman" w:hAnsi="Times New Roman"/>
          <w:i/>
          <w:lang w:val="sq-AL"/>
        </w:rPr>
        <w:t xml:space="preserve">Niniejsza umowa jest wynikiem przeprowadzonego postępowania o udzielenie zamówienia publicznego w trybie przetargu nieograniczonego zgodnie z ustawą z dnia 11 wrzesnia 2019 r. – Prawo zamówień publicznych </w:t>
      </w:r>
      <w:r w:rsidRPr="00215155">
        <w:rPr>
          <w:rFonts w:ascii="Times New Roman" w:hAnsi="Times New Roman"/>
          <w:bCs/>
          <w:i/>
        </w:rPr>
        <w:t>(t.j. Dz.U. z 202</w:t>
      </w:r>
      <w:r w:rsidR="006465A7" w:rsidRPr="00215155">
        <w:rPr>
          <w:rFonts w:ascii="Times New Roman" w:hAnsi="Times New Roman"/>
          <w:bCs/>
          <w:i/>
        </w:rPr>
        <w:t>2</w:t>
      </w:r>
      <w:r w:rsidRPr="00215155">
        <w:rPr>
          <w:rFonts w:ascii="Times New Roman" w:hAnsi="Times New Roman"/>
          <w:bCs/>
          <w:i/>
        </w:rPr>
        <w:t xml:space="preserve"> r. poz. 1</w:t>
      </w:r>
      <w:r w:rsidR="006465A7" w:rsidRPr="00215155">
        <w:rPr>
          <w:rFonts w:ascii="Times New Roman" w:hAnsi="Times New Roman"/>
          <w:bCs/>
          <w:i/>
        </w:rPr>
        <w:t>710</w:t>
      </w:r>
      <w:r w:rsidRPr="00215155">
        <w:rPr>
          <w:rFonts w:ascii="Times New Roman" w:hAnsi="Times New Roman"/>
          <w:bCs/>
          <w:i/>
        </w:rPr>
        <w:t xml:space="preserve"> z późn. zm.), </w:t>
      </w:r>
      <w:r w:rsidRPr="00215155">
        <w:rPr>
          <w:rFonts w:ascii="Times New Roman" w:hAnsi="Times New Roman"/>
          <w:bCs/>
          <w:i/>
          <w:spacing w:val="-6"/>
          <w:kern w:val="2"/>
        </w:rPr>
        <w:t>zwaną też w dalszej części umowy PZP.</w:t>
      </w:r>
    </w:p>
    <w:p w14:paraId="1B22C1C7" w14:textId="0DAE79F8" w:rsidR="00EF7B86" w:rsidRPr="00215155" w:rsidRDefault="00EF7B86" w:rsidP="00550CEB">
      <w:pPr>
        <w:pStyle w:val="Tekstpodstawowy"/>
        <w:spacing w:line="240" w:lineRule="auto"/>
        <w:rPr>
          <w:rFonts w:ascii="Times New Roman" w:hAnsi="Times New Roman" w:cs="Times New Roman"/>
          <w:i/>
          <w:sz w:val="22"/>
          <w:szCs w:val="22"/>
        </w:rPr>
      </w:pPr>
    </w:p>
    <w:p w14:paraId="1F70B774" w14:textId="77777777" w:rsidR="00EF7B86" w:rsidRPr="00215155" w:rsidRDefault="00EF7B86" w:rsidP="00165165">
      <w:pPr>
        <w:ind w:left="540"/>
        <w:jc w:val="center"/>
        <w:outlineLvl w:val="0"/>
        <w:rPr>
          <w:rFonts w:ascii="Times New Roman" w:hAnsi="Times New Roman" w:cs="Times New Roman"/>
        </w:rPr>
      </w:pPr>
      <w:r w:rsidRPr="00215155">
        <w:rPr>
          <w:rFonts w:ascii="Times New Roman" w:hAnsi="Times New Roman" w:cs="Times New Roman"/>
          <w:b/>
          <w:bCs/>
        </w:rPr>
        <w:t>§ 1</w:t>
      </w:r>
    </w:p>
    <w:p w14:paraId="4A466A20" w14:textId="77777777" w:rsidR="006610ED" w:rsidRPr="00215155" w:rsidRDefault="00EF7B86" w:rsidP="007F74E8">
      <w:pPr>
        <w:numPr>
          <w:ilvl w:val="0"/>
          <w:numId w:val="47"/>
        </w:numPr>
        <w:tabs>
          <w:tab w:val="clear" w:pos="720"/>
          <w:tab w:val="num" w:pos="5040"/>
        </w:tabs>
        <w:spacing w:after="0" w:line="240" w:lineRule="auto"/>
        <w:ind w:left="426" w:hanging="426"/>
        <w:jc w:val="both"/>
        <w:rPr>
          <w:rFonts w:ascii="Times New Roman" w:eastAsia="Calibri" w:hAnsi="Times New Roman" w:cs="Times New Roman"/>
        </w:rPr>
      </w:pPr>
      <w:r w:rsidRPr="00215155">
        <w:rPr>
          <w:rFonts w:ascii="Times New Roman" w:hAnsi="Times New Roman" w:cs="Times New Roman"/>
        </w:rPr>
        <w:t>Zamawiający powierza a Wykonawca przyjmuje do zrealizowania dostawę</w:t>
      </w:r>
      <w:r w:rsidR="00D07681" w:rsidRPr="00215155">
        <w:rPr>
          <w:rFonts w:ascii="Times New Roman" w:hAnsi="Times New Roman" w:cs="Times New Roman"/>
        </w:rPr>
        <w:t>:</w:t>
      </w:r>
    </w:p>
    <w:p w14:paraId="39E0E450" w14:textId="76222024" w:rsidR="004D3446" w:rsidRPr="00215155" w:rsidRDefault="007F74E8" w:rsidP="007F74E8">
      <w:pPr>
        <w:spacing w:after="0" w:line="240" w:lineRule="auto"/>
        <w:ind w:left="851" w:hanging="425"/>
        <w:jc w:val="both"/>
        <w:rPr>
          <w:rFonts w:ascii="Times New Roman" w:hAnsi="Times New Roman" w:cs="Times New Roman"/>
          <w:i/>
          <w:iCs/>
        </w:rPr>
      </w:pPr>
      <w:r w:rsidRPr="00215155">
        <w:rPr>
          <w:rFonts w:ascii="Times New Roman" w:hAnsi="Times New Roman" w:cs="Times New Roman"/>
        </w:rPr>
        <w:t xml:space="preserve">1.1 </w:t>
      </w:r>
      <w:r w:rsidR="004D3446" w:rsidRPr="00215155">
        <w:rPr>
          <w:rFonts w:ascii="Times New Roman" w:hAnsi="Times New Roman" w:cs="Times New Roman"/>
        </w:rPr>
        <w:t>CZĘŚĆ I</w:t>
      </w:r>
      <w:r w:rsidR="004D3446" w:rsidRPr="00215155">
        <w:rPr>
          <w:rFonts w:ascii="Times New Roman" w:hAnsi="Times New Roman" w:cs="Times New Roman"/>
          <w:i/>
          <w:iCs/>
        </w:rPr>
        <w:t xml:space="preserve"> – </w:t>
      </w:r>
      <w:r w:rsidR="005067DE" w:rsidRPr="00215155">
        <w:rPr>
          <w:rFonts w:ascii="Times New Roman" w:hAnsi="Times New Roman" w:cs="Times New Roman"/>
          <w:i/>
          <w:iCs/>
        </w:rPr>
        <w:t>przystawka do oznaczeń tlenu i siarki …</w:t>
      </w:r>
    </w:p>
    <w:p w14:paraId="03A3B4A5" w14:textId="129AEE1B" w:rsidR="004D3446" w:rsidRPr="00215155" w:rsidRDefault="007F74E8" w:rsidP="007F74E8">
      <w:pPr>
        <w:spacing w:after="0" w:line="240" w:lineRule="auto"/>
        <w:ind w:left="851" w:hanging="425"/>
        <w:jc w:val="both"/>
        <w:rPr>
          <w:rFonts w:ascii="Times New Roman" w:hAnsi="Times New Roman" w:cs="Times New Roman"/>
          <w:i/>
          <w:iCs/>
        </w:rPr>
      </w:pPr>
      <w:r w:rsidRPr="00215155">
        <w:rPr>
          <w:rFonts w:ascii="Times New Roman" w:hAnsi="Times New Roman" w:cs="Times New Roman"/>
        </w:rPr>
        <w:t xml:space="preserve">1.2 </w:t>
      </w:r>
      <w:r w:rsidR="004D3446" w:rsidRPr="00215155">
        <w:rPr>
          <w:rFonts w:ascii="Times New Roman" w:hAnsi="Times New Roman" w:cs="Times New Roman"/>
        </w:rPr>
        <w:t>CZĘŚĆ II</w:t>
      </w:r>
      <w:r w:rsidR="004D3446" w:rsidRPr="00215155">
        <w:rPr>
          <w:rFonts w:ascii="Times New Roman" w:hAnsi="Times New Roman" w:cs="Times New Roman"/>
          <w:i/>
          <w:iCs/>
        </w:rPr>
        <w:t xml:space="preserve"> – </w:t>
      </w:r>
      <w:r w:rsidRPr="00215155">
        <w:rPr>
          <w:rFonts w:ascii="Times New Roman" w:hAnsi="Times New Roman" w:cs="Times New Roman"/>
          <w:i/>
          <w:iCs/>
        </w:rPr>
        <w:t>komora rękawicowa</w:t>
      </w:r>
      <w:r w:rsidR="005035FE" w:rsidRPr="00215155">
        <w:rPr>
          <w:rFonts w:ascii="Times New Roman" w:hAnsi="Times New Roman" w:cs="Times New Roman"/>
          <w:i/>
          <w:iCs/>
        </w:rPr>
        <w:t xml:space="preserve"> o modelu.........;</w:t>
      </w:r>
    </w:p>
    <w:p w14:paraId="56358D98" w14:textId="32836044" w:rsidR="009A3F3C" w:rsidRPr="00215155" w:rsidRDefault="004D3446" w:rsidP="007F74E8">
      <w:pPr>
        <w:spacing w:after="0" w:line="240" w:lineRule="auto"/>
        <w:ind w:left="426"/>
        <w:jc w:val="both"/>
        <w:rPr>
          <w:rFonts w:ascii="Times New Roman" w:hAnsi="Times New Roman" w:cs="Times New Roman"/>
        </w:rPr>
      </w:pPr>
      <w:r w:rsidRPr="00215155">
        <w:rPr>
          <w:rFonts w:ascii="Times New Roman" w:hAnsi="Times New Roman" w:cs="Times New Roman"/>
          <w:i/>
          <w:iCs/>
        </w:rPr>
        <w:t xml:space="preserve"> </w:t>
      </w:r>
      <w:r w:rsidR="009A3F3C" w:rsidRPr="00215155">
        <w:rPr>
          <w:rFonts w:ascii="Times New Roman" w:hAnsi="Times New Roman" w:cs="Times New Roman"/>
        </w:rPr>
        <w:t xml:space="preserve">(zwanymi dalej Aparaturą) o parametrach technicznych i funkcjonalnych opisanych w załączniku A do SWZ, na potrzeby Wydziału Chemii </w:t>
      </w:r>
      <w:r w:rsidR="00E65D87" w:rsidRPr="00215155">
        <w:rPr>
          <w:rFonts w:ascii="Times New Roman" w:hAnsi="Times New Roman" w:cs="Times New Roman"/>
        </w:rPr>
        <w:t>Uniwersytetu</w:t>
      </w:r>
      <w:r w:rsidR="009A3F3C" w:rsidRPr="00215155">
        <w:rPr>
          <w:rFonts w:ascii="Times New Roman" w:hAnsi="Times New Roman" w:cs="Times New Roman"/>
        </w:rPr>
        <w:t xml:space="preserve"> Jagiellońskiego w Krakowie.</w:t>
      </w:r>
    </w:p>
    <w:p w14:paraId="71C36BE5" w14:textId="77777777" w:rsidR="00BD1C54" w:rsidRPr="00215155" w:rsidRDefault="00EF7B86" w:rsidP="007F74E8">
      <w:pPr>
        <w:numPr>
          <w:ilvl w:val="0"/>
          <w:numId w:val="47"/>
        </w:numPr>
        <w:tabs>
          <w:tab w:val="clear" w:pos="720"/>
          <w:tab w:val="num" w:pos="426"/>
          <w:tab w:val="num" w:pos="5040"/>
        </w:tabs>
        <w:spacing w:after="0" w:line="240" w:lineRule="auto"/>
        <w:ind w:left="426" w:hanging="426"/>
        <w:jc w:val="both"/>
        <w:rPr>
          <w:rFonts w:ascii="Times New Roman" w:eastAsia="Calibri" w:hAnsi="Times New Roman" w:cs="Times New Roman"/>
        </w:rPr>
      </w:pPr>
      <w:r w:rsidRPr="00215155">
        <w:rPr>
          <w:rFonts w:ascii="Times New Roman" w:hAnsi="Times New Roman" w:cs="Times New Roman"/>
        </w:rPr>
        <w:t xml:space="preserve">Wykonawca w ramach realizacji przedmiotu umowy jest zobowiązany </w:t>
      </w:r>
      <w:r w:rsidRPr="00215155">
        <w:rPr>
          <w:rFonts w:ascii="Times New Roman" w:hAnsi="Times New Roman" w:cs="Times New Roman"/>
        </w:rPr>
        <w:br/>
        <w:t>w szczególności do</w:t>
      </w:r>
      <w:r w:rsidR="009A3F3C" w:rsidRPr="00215155">
        <w:rPr>
          <w:rFonts w:ascii="Times New Roman" w:hAnsi="Times New Roman" w:cs="Times New Roman"/>
        </w:rPr>
        <w:t xml:space="preserve"> realizacji następujących usług towarzyszących</w:t>
      </w:r>
      <w:r w:rsidRPr="00215155">
        <w:rPr>
          <w:rFonts w:ascii="Times New Roman" w:hAnsi="Times New Roman" w:cs="Times New Roman"/>
        </w:rPr>
        <w:t>:</w:t>
      </w:r>
    </w:p>
    <w:p w14:paraId="100030C2" w14:textId="77777777" w:rsidR="005E2790" w:rsidRPr="00215155" w:rsidRDefault="005E2790" w:rsidP="005E2790">
      <w:pPr>
        <w:pStyle w:val="Akapitzlist"/>
        <w:jc w:val="both"/>
        <w:rPr>
          <w:bCs/>
          <w:sz w:val="22"/>
          <w:szCs w:val="22"/>
        </w:rPr>
      </w:pPr>
      <w:r w:rsidRPr="00215155">
        <w:rPr>
          <w:bCs/>
          <w:sz w:val="22"/>
          <w:szCs w:val="22"/>
        </w:rPr>
        <w:t>w CZĘŚCI I – koszty transportu, ubezpieczenia, dostawy, wniesienia, montażu, uruchomienia montaż i uruchomienie w pracowni: Uniwersytet Jagielloński, Wydział Chemii, Zakład Technologii Chemicznej, sala F1-17.</w:t>
      </w:r>
    </w:p>
    <w:p w14:paraId="725B38B9" w14:textId="77777777" w:rsidR="005E2790" w:rsidRPr="00215155" w:rsidRDefault="005E2790" w:rsidP="005E2790">
      <w:pPr>
        <w:pStyle w:val="Akapitzlist"/>
        <w:jc w:val="both"/>
        <w:rPr>
          <w:bCs/>
          <w:sz w:val="22"/>
          <w:szCs w:val="22"/>
        </w:rPr>
      </w:pPr>
      <w:r w:rsidRPr="00215155">
        <w:rPr>
          <w:bCs/>
          <w:sz w:val="22"/>
          <w:szCs w:val="22"/>
        </w:rPr>
        <w:t>w CZĘŚCI II – koszty transportu, ubezpieczenia, dostawy, wniesienia, montażu, uruchomienia montaż i uruchomienie w pracowni F1-11, Wydział Chemii UJ, ul Gronostajowa 2, Kraków</w:t>
      </w:r>
    </w:p>
    <w:p w14:paraId="00CB2845" w14:textId="223AEFD4" w:rsidR="00EF7B86" w:rsidRPr="00215155" w:rsidRDefault="00EF7B86" w:rsidP="007F74E8">
      <w:pPr>
        <w:pStyle w:val="Akapitzlist"/>
        <w:numPr>
          <w:ilvl w:val="0"/>
          <w:numId w:val="47"/>
        </w:numPr>
        <w:tabs>
          <w:tab w:val="clear" w:pos="720"/>
          <w:tab w:val="num" w:pos="0"/>
        </w:tabs>
        <w:ind w:left="426" w:hanging="426"/>
        <w:jc w:val="both"/>
        <w:rPr>
          <w:sz w:val="22"/>
          <w:szCs w:val="22"/>
        </w:rPr>
      </w:pPr>
      <w:r w:rsidRPr="00215155">
        <w:rPr>
          <w:sz w:val="22"/>
          <w:szCs w:val="22"/>
        </w:rPr>
        <w:t>Zamawiający zleca, a Wykonawca zobowiązuje się wykonać wszelkie niezbędne czynności dla zrealizowania przedmiotu Umowy.</w:t>
      </w:r>
    </w:p>
    <w:p w14:paraId="0CD48116" w14:textId="23F59514" w:rsidR="00EF7B86" w:rsidRPr="00215155" w:rsidRDefault="00EF7B86" w:rsidP="007F74E8">
      <w:pPr>
        <w:pStyle w:val="Akapitzlist"/>
        <w:numPr>
          <w:ilvl w:val="0"/>
          <w:numId w:val="47"/>
        </w:numPr>
        <w:tabs>
          <w:tab w:val="num" w:pos="0"/>
        </w:tabs>
        <w:ind w:left="426" w:hanging="426"/>
        <w:jc w:val="both"/>
        <w:rPr>
          <w:sz w:val="22"/>
          <w:szCs w:val="22"/>
        </w:rPr>
      </w:pPr>
      <w:r w:rsidRPr="00215155">
        <w:rPr>
          <w:sz w:val="22"/>
          <w:szCs w:val="22"/>
        </w:rPr>
        <w:t xml:space="preserve">Integralną częścią niniejszej Umowy jest dokumentacja postępowania, a w tym w szczególności </w:t>
      </w:r>
      <w:r w:rsidR="00550CEB" w:rsidRPr="00215155">
        <w:rPr>
          <w:sz w:val="22"/>
          <w:szCs w:val="22"/>
        </w:rPr>
        <w:t xml:space="preserve">Specyfikacja Warunków </w:t>
      </w:r>
      <w:r w:rsidR="00EE7895" w:rsidRPr="00215155">
        <w:rPr>
          <w:sz w:val="22"/>
          <w:szCs w:val="22"/>
        </w:rPr>
        <w:t>Zamówienia wraz</w:t>
      </w:r>
      <w:r w:rsidRPr="00215155">
        <w:rPr>
          <w:sz w:val="22"/>
          <w:szCs w:val="22"/>
        </w:rPr>
        <w:t xml:space="preserve"> z załącznikami (zwan</w:t>
      </w:r>
      <w:r w:rsidR="00550CEB" w:rsidRPr="00215155">
        <w:rPr>
          <w:sz w:val="22"/>
          <w:szCs w:val="22"/>
        </w:rPr>
        <w:t>a</w:t>
      </w:r>
      <w:r w:rsidRPr="00215155">
        <w:rPr>
          <w:sz w:val="22"/>
          <w:szCs w:val="22"/>
        </w:rPr>
        <w:t xml:space="preserve"> dalej „</w:t>
      </w:r>
      <w:r w:rsidR="00550CEB" w:rsidRPr="00215155">
        <w:rPr>
          <w:sz w:val="22"/>
          <w:szCs w:val="22"/>
        </w:rPr>
        <w:t>SWZ</w:t>
      </w:r>
      <w:r w:rsidRPr="00215155">
        <w:rPr>
          <w:sz w:val="22"/>
          <w:szCs w:val="22"/>
        </w:rPr>
        <w:t xml:space="preserve">”) i oferta Wykonawcy z dnia …………………… </w:t>
      </w:r>
      <w:r w:rsidR="0082760B" w:rsidRPr="00215155">
        <w:rPr>
          <w:sz w:val="22"/>
          <w:szCs w:val="22"/>
        </w:rPr>
        <w:t>202</w:t>
      </w:r>
      <w:r w:rsidR="005E2790" w:rsidRPr="00215155">
        <w:rPr>
          <w:sz w:val="22"/>
          <w:szCs w:val="22"/>
        </w:rPr>
        <w:t>3</w:t>
      </w:r>
      <w:r w:rsidR="007F74E8" w:rsidRPr="00215155">
        <w:rPr>
          <w:sz w:val="22"/>
          <w:szCs w:val="22"/>
        </w:rPr>
        <w:t xml:space="preserve"> </w:t>
      </w:r>
      <w:r w:rsidR="0082760B" w:rsidRPr="00215155">
        <w:rPr>
          <w:sz w:val="22"/>
          <w:szCs w:val="22"/>
        </w:rPr>
        <w:t>r</w:t>
      </w:r>
      <w:r w:rsidRPr="00215155">
        <w:rPr>
          <w:sz w:val="22"/>
          <w:szCs w:val="22"/>
        </w:rPr>
        <w:t>.</w:t>
      </w:r>
    </w:p>
    <w:p w14:paraId="4A2723CE" w14:textId="32483261" w:rsidR="00264844" w:rsidRPr="00215155" w:rsidRDefault="00EF7B86" w:rsidP="007F74E8">
      <w:pPr>
        <w:numPr>
          <w:ilvl w:val="0"/>
          <w:numId w:val="47"/>
        </w:numPr>
        <w:tabs>
          <w:tab w:val="clear" w:pos="720"/>
          <w:tab w:val="num" w:pos="0"/>
        </w:tabs>
        <w:spacing w:after="0" w:line="240" w:lineRule="auto"/>
        <w:ind w:left="426" w:hanging="426"/>
        <w:jc w:val="both"/>
        <w:rPr>
          <w:rFonts w:ascii="Times New Roman" w:hAnsi="Times New Roman" w:cs="Times New Roman"/>
        </w:rPr>
      </w:pPr>
      <w:r w:rsidRPr="00215155">
        <w:rPr>
          <w:rFonts w:ascii="Times New Roman" w:hAnsi="Times New Roman" w:cs="Times New Roman"/>
        </w:rPr>
        <w:t xml:space="preserve">Wykonawca zobowiązany jest do zrealizowania </w:t>
      </w:r>
      <w:r w:rsidR="009A3F3C" w:rsidRPr="00215155">
        <w:rPr>
          <w:rFonts w:ascii="Times New Roman" w:hAnsi="Times New Roman" w:cs="Times New Roman"/>
        </w:rPr>
        <w:t>całego</w:t>
      </w:r>
      <w:r w:rsidRPr="00215155">
        <w:rPr>
          <w:rFonts w:ascii="Times New Roman" w:hAnsi="Times New Roman" w:cs="Times New Roman"/>
        </w:rPr>
        <w:t xml:space="preserve"> przedmiotu </w:t>
      </w:r>
      <w:r w:rsidR="003422D8" w:rsidRPr="00215155">
        <w:rPr>
          <w:rFonts w:ascii="Times New Roman" w:hAnsi="Times New Roman" w:cs="Times New Roman"/>
        </w:rPr>
        <w:t>u</w:t>
      </w:r>
      <w:r w:rsidRPr="00215155">
        <w:rPr>
          <w:rFonts w:ascii="Times New Roman" w:hAnsi="Times New Roman" w:cs="Times New Roman"/>
        </w:rPr>
        <w:t>mowy</w:t>
      </w:r>
      <w:r w:rsidR="00264844" w:rsidRPr="00215155">
        <w:rPr>
          <w:rFonts w:ascii="Times New Roman" w:hAnsi="Times New Roman" w:cs="Times New Roman"/>
        </w:rPr>
        <w:t>:</w:t>
      </w:r>
    </w:p>
    <w:p w14:paraId="452E8969" w14:textId="20B6A029" w:rsidR="00E77AF3" w:rsidRPr="00215155" w:rsidRDefault="00264844" w:rsidP="007F74E8">
      <w:pPr>
        <w:spacing w:after="0" w:line="240" w:lineRule="auto"/>
        <w:ind w:left="851" w:hanging="425"/>
        <w:jc w:val="both"/>
        <w:rPr>
          <w:rFonts w:ascii="Times New Roman" w:hAnsi="Times New Roman" w:cs="Times New Roman"/>
          <w:i/>
          <w:iCs/>
        </w:rPr>
      </w:pPr>
      <w:r w:rsidRPr="00215155">
        <w:rPr>
          <w:rFonts w:ascii="Times New Roman" w:hAnsi="Times New Roman" w:cs="Times New Roman"/>
          <w:i/>
          <w:iCs/>
        </w:rPr>
        <w:t xml:space="preserve">5.1 </w:t>
      </w:r>
      <w:r w:rsidR="00E77AF3" w:rsidRPr="00215155">
        <w:rPr>
          <w:rFonts w:ascii="Times New Roman" w:hAnsi="Times New Roman" w:cs="Times New Roman"/>
          <w:i/>
          <w:iCs/>
        </w:rPr>
        <w:t xml:space="preserve">dla CZĘŚCI I – </w:t>
      </w:r>
      <w:r w:rsidR="007A36B2">
        <w:rPr>
          <w:rFonts w:ascii="Times New Roman" w:hAnsi="Times New Roman" w:cs="Times New Roman"/>
          <w:i/>
          <w:iCs/>
        </w:rPr>
        <w:t>do dnia 30 listopada 2023r.</w:t>
      </w:r>
    </w:p>
    <w:p w14:paraId="5088C773" w14:textId="6F0A89AD" w:rsidR="004D3446" w:rsidRPr="00215155" w:rsidRDefault="00264844" w:rsidP="007F74E8">
      <w:pPr>
        <w:spacing w:after="0" w:line="240" w:lineRule="auto"/>
        <w:ind w:left="851" w:hanging="425"/>
        <w:jc w:val="both"/>
        <w:rPr>
          <w:rFonts w:ascii="Times New Roman" w:hAnsi="Times New Roman" w:cs="Times New Roman"/>
          <w:i/>
          <w:iCs/>
        </w:rPr>
      </w:pPr>
      <w:r w:rsidRPr="00215155">
        <w:rPr>
          <w:rFonts w:ascii="Times New Roman" w:hAnsi="Times New Roman" w:cs="Times New Roman"/>
          <w:i/>
          <w:iCs/>
        </w:rPr>
        <w:t xml:space="preserve">5.2 </w:t>
      </w:r>
      <w:r w:rsidR="00E77AF3" w:rsidRPr="00215155">
        <w:rPr>
          <w:rFonts w:ascii="Times New Roman" w:hAnsi="Times New Roman" w:cs="Times New Roman"/>
          <w:i/>
          <w:iCs/>
        </w:rPr>
        <w:t xml:space="preserve">dla CZĘŚCI II – </w:t>
      </w:r>
      <w:r w:rsidR="007A36B2">
        <w:rPr>
          <w:rFonts w:ascii="Times New Roman" w:hAnsi="Times New Roman" w:cs="Times New Roman"/>
          <w:i/>
          <w:iCs/>
        </w:rPr>
        <w:t xml:space="preserve">do dnia 30 listopada 2023r. </w:t>
      </w:r>
    </w:p>
    <w:p w14:paraId="078AE5FE" w14:textId="6D551F9A" w:rsidR="00EF7B86" w:rsidRPr="00215155" w:rsidRDefault="00EF7B86" w:rsidP="007F74E8">
      <w:pPr>
        <w:numPr>
          <w:ilvl w:val="0"/>
          <w:numId w:val="47"/>
        </w:numPr>
        <w:tabs>
          <w:tab w:val="clear" w:pos="720"/>
          <w:tab w:val="num" w:pos="0"/>
        </w:tabs>
        <w:spacing w:after="0" w:line="240" w:lineRule="auto"/>
        <w:ind w:left="426" w:hanging="426"/>
        <w:jc w:val="both"/>
        <w:rPr>
          <w:rFonts w:ascii="Times New Roman" w:hAnsi="Times New Roman" w:cs="Times New Roman"/>
        </w:rPr>
      </w:pPr>
      <w:r w:rsidRPr="00215155">
        <w:rPr>
          <w:rFonts w:ascii="Times New Roman" w:hAnsi="Times New Roman" w:cs="Times New Roman"/>
        </w:rPr>
        <w:t xml:space="preserve">Wykonawca ponosi całkowitą odpowiedzialność materialną i prawną za powstałe </w:t>
      </w:r>
      <w:r w:rsidR="00A2728C" w:rsidRPr="00215155">
        <w:rPr>
          <w:rFonts w:ascii="Times New Roman" w:hAnsi="Times New Roman" w:cs="Times New Roman"/>
        </w:rPr>
        <w:br/>
      </w:r>
      <w:r w:rsidRPr="00215155">
        <w:rPr>
          <w:rFonts w:ascii="Times New Roman" w:hAnsi="Times New Roman" w:cs="Times New Roman"/>
        </w:rPr>
        <w:t>u Zamawiającego, jak i osób trzecich, szkody spowodowane działalnością wynikłą z realizacji niniejszej Umowy.</w:t>
      </w:r>
    </w:p>
    <w:p w14:paraId="0A990EDC" w14:textId="77777777" w:rsidR="009A3F3C" w:rsidRPr="00215155" w:rsidRDefault="00EF7B86" w:rsidP="007F74E8">
      <w:pPr>
        <w:numPr>
          <w:ilvl w:val="0"/>
          <w:numId w:val="47"/>
        </w:numPr>
        <w:tabs>
          <w:tab w:val="clear" w:pos="720"/>
          <w:tab w:val="num" w:pos="0"/>
        </w:tabs>
        <w:spacing w:after="0" w:line="240" w:lineRule="auto"/>
        <w:ind w:left="426" w:hanging="426"/>
        <w:jc w:val="both"/>
        <w:rPr>
          <w:rFonts w:ascii="Times New Roman" w:hAnsi="Times New Roman" w:cs="Times New Roman"/>
        </w:rPr>
      </w:pPr>
      <w:r w:rsidRPr="00215155">
        <w:rPr>
          <w:rFonts w:ascii="Times New Roman" w:hAnsi="Times New Roman" w:cs="Times New Roman"/>
        </w:rPr>
        <w:lastRenderedPageBreak/>
        <w:t xml:space="preserve">Zlecenie wykonania, części czynności podwykonawcom nie zmienia zobowiązań Wykonawcy wobec Zamawiającego za wykonanie tej części umowy. </w:t>
      </w:r>
    </w:p>
    <w:p w14:paraId="37896A1B" w14:textId="2D07834E" w:rsidR="009A3F3C" w:rsidRPr="00215155" w:rsidRDefault="009A3F3C" w:rsidP="007F74E8">
      <w:pPr>
        <w:numPr>
          <w:ilvl w:val="0"/>
          <w:numId w:val="47"/>
        </w:numPr>
        <w:tabs>
          <w:tab w:val="clear" w:pos="720"/>
          <w:tab w:val="num" w:pos="0"/>
        </w:tabs>
        <w:spacing w:after="0" w:line="240" w:lineRule="auto"/>
        <w:ind w:left="426" w:hanging="426"/>
        <w:jc w:val="both"/>
        <w:rPr>
          <w:rFonts w:ascii="Times New Roman" w:hAnsi="Times New Roman" w:cs="Times New Roman"/>
        </w:rPr>
      </w:pPr>
      <w:r w:rsidRPr="00215155">
        <w:rPr>
          <w:rFonts w:ascii="Times New Roman" w:hAnsi="Times New Roman" w:cs="Times New Roman"/>
          <w:color w:val="000000"/>
        </w:rPr>
        <w:t xml:space="preserve">Zamówienie realizowane jest w ramach projektu ATOMIN 2.0 </w:t>
      </w:r>
      <w:r w:rsidRPr="00215155">
        <w:rPr>
          <w:rFonts w:ascii="Times New Roman" w:hAnsi="Times New Roman" w:cs="Times New Roman"/>
        </w:rPr>
        <w:sym w:font="Symbol" w:char="F02D"/>
      </w:r>
      <w:r w:rsidRPr="00215155">
        <w:rPr>
          <w:rFonts w:ascii="Times New Roman" w:hAnsi="Times New Roman" w:cs="Times New Roman"/>
          <w:color w:val="000000"/>
        </w:rPr>
        <w:t xml:space="preserve"> Centrum badań materiałowych </w:t>
      </w:r>
      <w:r w:rsidR="007F74E8" w:rsidRPr="00215155">
        <w:rPr>
          <w:rFonts w:ascii="Times New Roman" w:hAnsi="Times New Roman" w:cs="Times New Roman"/>
          <w:color w:val="000000"/>
        </w:rPr>
        <w:br/>
      </w:r>
      <w:r w:rsidRPr="00215155">
        <w:rPr>
          <w:rFonts w:ascii="Times New Roman" w:hAnsi="Times New Roman" w:cs="Times New Roman"/>
          <w:color w:val="000000"/>
        </w:rPr>
        <w:t>w skali ATOMowej dla INnowacyjnej gospodarki. Projekt współfinansowany ze środków Europejskiego Funduszu Rozwoju Regionalnego w ramach Programu Operacyjnego Inteligentny Rozwój 2014-2020 (PO IR), Oś IV: Zwiększenie potencjału naukowo – badawczego, Działanie 4.2: Rozwój nowoczesnej infrastruktury badawczej sektora nauki, Umowa nr: POIR.04.02.00-00-D001/20-00, z dnia 22 grudnia 2020 r.</w:t>
      </w:r>
    </w:p>
    <w:p w14:paraId="5688E87C" w14:textId="77777777" w:rsidR="00EF7B86" w:rsidRPr="00215155" w:rsidRDefault="00EF7B86" w:rsidP="00D5090D">
      <w:pPr>
        <w:pStyle w:val="Tekstpodstawowy"/>
        <w:spacing w:line="240" w:lineRule="auto"/>
        <w:ind w:left="540"/>
        <w:jc w:val="center"/>
        <w:rPr>
          <w:rFonts w:ascii="Times New Roman" w:hAnsi="Times New Roman" w:cs="Times New Roman"/>
          <w:b/>
          <w:bCs/>
          <w:sz w:val="22"/>
          <w:szCs w:val="22"/>
        </w:rPr>
      </w:pPr>
    </w:p>
    <w:p w14:paraId="5D4BB0BE" w14:textId="77777777" w:rsidR="00EF7B86" w:rsidRPr="00215155" w:rsidRDefault="00EF7B86" w:rsidP="00550CEB">
      <w:pPr>
        <w:pStyle w:val="Tekstpodstawowy"/>
        <w:spacing w:line="240" w:lineRule="auto"/>
        <w:ind w:left="540"/>
        <w:jc w:val="center"/>
        <w:rPr>
          <w:rFonts w:ascii="Times New Roman" w:hAnsi="Times New Roman" w:cs="Times New Roman"/>
          <w:b/>
          <w:bCs/>
          <w:sz w:val="22"/>
          <w:szCs w:val="22"/>
        </w:rPr>
      </w:pPr>
      <w:r w:rsidRPr="00215155">
        <w:rPr>
          <w:rFonts w:ascii="Times New Roman" w:hAnsi="Times New Roman" w:cs="Times New Roman"/>
          <w:b/>
          <w:bCs/>
          <w:sz w:val="22"/>
          <w:szCs w:val="22"/>
        </w:rPr>
        <w:t>§ 2</w:t>
      </w:r>
    </w:p>
    <w:p w14:paraId="3BC83EBE" w14:textId="77777777" w:rsidR="00EF7B86" w:rsidRPr="00215155" w:rsidRDefault="00EF7B86" w:rsidP="007F74E8">
      <w:pPr>
        <w:pStyle w:val="Tekstpodstawowy"/>
        <w:numPr>
          <w:ilvl w:val="0"/>
          <w:numId w:val="49"/>
        </w:numPr>
        <w:tabs>
          <w:tab w:val="clear" w:pos="1440"/>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Wykonawca oświadcza, że:</w:t>
      </w:r>
    </w:p>
    <w:p w14:paraId="0C1BD113" w14:textId="77777777" w:rsidR="00EF7B86" w:rsidRPr="00215155" w:rsidRDefault="00EF7B86" w:rsidP="007F74E8">
      <w:pPr>
        <w:pStyle w:val="Tekstpodstawowy"/>
        <w:numPr>
          <w:ilvl w:val="1"/>
          <w:numId w:val="45"/>
        </w:numPr>
        <w:tabs>
          <w:tab w:val="clear" w:pos="1800"/>
          <w:tab w:val="num" w:pos="426"/>
        </w:tabs>
        <w:spacing w:line="240" w:lineRule="auto"/>
        <w:ind w:left="851" w:hanging="425"/>
        <w:rPr>
          <w:rFonts w:ascii="Times New Roman" w:hAnsi="Times New Roman" w:cs="Times New Roman"/>
          <w:sz w:val="22"/>
          <w:szCs w:val="22"/>
        </w:rPr>
      </w:pPr>
      <w:r w:rsidRPr="00215155">
        <w:rPr>
          <w:rFonts w:ascii="Times New Roman" w:hAnsi="Times New Roman" w:cs="Times New Roman"/>
          <w:sz w:val="22"/>
          <w:szCs w:val="22"/>
        </w:rPr>
        <w:t>posiada odpowiednią wiedzę, doświadczenie i dysponuje stosowną bazą do wykonania przedmiotu Umowy,</w:t>
      </w:r>
    </w:p>
    <w:p w14:paraId="22307569" w14:textId="77777777" w:rsidR="00EF7B86" w:rsidRPr="00215155" w:rsidRDefault="00EF7B86" w:rsidP="007F74E8">
      <w:pPr>
        <w:pStyle w:val="Tekstpodstawowy"/>
        <w:numPr>
          <w:ilvl w:val="1"/>
          <w:numId w:val="45"/>
        </w:numPr>
        <w:tabs>
          <w:tab w:val="clear" w:pos="1800"/>
          <w:tab w:val="num" w:pos="426"/>
        </w:tabs>
        <w:spacing w:line="240" w:lineRule="auto"/>
        <w:ind w:left="851" w:hanging="425"/>
        <w:rPr>
          <w:rFonts w:ascii="Times New Roman" w:hAnsi="Times New Roman" w:cs="Times New Roman"/>
          <w:sz w:val="22"/>
          <w:szCs w:val="22"/>
        </w:rPr>
      </w:pPr>
      <w:r w:rsidRPr="00215155">
        <w:rPr>
          <w:rFonts w:ascii="Times New Roman" w:hAnsi="Times New Roman" w:cs="Times New Roman"/>
          <w:sz w:val="22"/>
          <w:szCs w:val="22"/>
        </w:rPr>
        <w:t xml:space="preserve">przedmiot zamówienia jest fabrycznie nowy i pochodzi z legalnego źródła. </w:t>
      </w:r>
    </w:p>
    <w:p w14:paraId="3814F6C4" w14:textId="1708E6C2" w:rsidR="00EF7B86" w:rsidRPr="00215155" w:rsidRDefault="00EF7B86" w:rsidP="007F74E8">
      <w:pPr>
        <w:pStyle w:val="Tekstpodstawowy"/>
        <w:numPr>
          <w:ilvl w:val="1"/>
          <w:numId w:val="45"/>
        </w:numPr>
        <w:tabs>
          <w:tab w:val="clear" w:pos="1800"/>
          <w:tab w:val="num" w:pos="426"/>
        </w:tabs>
        <w:spacing w:line="240" w:lineRule="auto"/>
        <w:ind w:left="851" w:hanging="425"/>
        <w:rPr>
          <w:rFonts w:ascii="Times New Roman" w:hAnsi="Times New Roman" w:cs="Times New Roman"/>
          <w:sz w:val="22"/>
          <w:szCs w:val="22"/>
        </w:rPr>
      </w:pPr>
      <w:r w:rsidRPr="00215155">
        <w:rPr>
          <w:rFonts w:ascii="Times New Roman" w:hAnsi="Times New Roman" w:cs="Times New Roman"/>
          <w:sz w:val="22"/>
          <w:szCs w:val="22"/>
        </w:rPr>
        <w:t xml:space="preserve">przedmiot Umowy wykona z zachowaniem wysokiej jakości użytych materiałów </w:t>
      </w:r>
      <w:r w:rsidR="002A5B9C" w:rsidRPr="00215155">
        <w:rPr>
          <w:rFonts w:ascii="Times New Roman" w:hAnsi="Times New Roman" w:cs="Times New Roman"/>
          <w:sz w:val="22"/>
          <w:szCs w:val="22"/>
        </w:rPr>
        <w:br/>
      </w:r>
      <w:r w:rsidRPr="00215155">
        <w:rPr>
          <w:rFonts w:ascii="Times New Roman" w:hAnsi="Times New Roman" w:cs="Times New Roman"/>
          <w:sz w:val="22"/>
          <w:szCs w:val="22"/>
        </w:rPr>
        <w:t>i zrealizowanych prac oraz dotrzyma umówionych terminów przy zachowaniu należytej staranności uwzględniając zawodowy charakter prowadzonej przez niego działalności.</w:t>
      </w:r>
    </w:p>
    <w:p w14:paraId="174B8AD5" w14:textId="27BD5CED" w:rsidR="00EF7B86" w:rsidRPr="00215155" w:rsidRDefault="00EF7B86" w:rsidP="007F74E8">
      <w:pPr>
        <w:pStyle w:val="Tekstpodstawowy"/>
        <w:numPr>
          <w:ilvl w:val="0"/>
          <w:numId w:val="49"/>
        </w:numPr>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 xml:space="preserve">W ramach niniejszej umowy i wynikającego z niej wynagrodzenia Wykonawcy, wskazanego </w:t>
      </w:r>
      <w:r w:rsidR="002A5B9C" w:rsidRPr="00215155">
        <w:rPr>
          <w:rFonts w:ascii="Times New Roman" w:hAnsi="Times New Roman" w:cs="Times New Roman"/>
          <w:sz w:val="22"/>
          <w:szCs w:val="22"/>
        </w:rPr>
        <w:br/>
      </w:r>
      <w:r w:rsidRPr="00215155">
        <w:rPr>
          <w:rFonts w:ascii="Times New Roman" w:hAnsi="Times New Roman" w:cs="Times New Roman"/>
          <w:sz w:val="22"/>
          <w:szCs w:val="22"/>
        </w:rPr>
        <w:t xml:space="preserve">w § 3 ust. 2 umowy, Zamawiający nabywa nieodwołalne i nieograniczone czasowo prawo do korzystania ze wszelkiego oprogramowania niezbędnego do prawidłowego funkcjonowania przedmiotu umowy w zakresie wskazanym w art. 75 ust. 2 ustawy z dnia 04 lutego 1994 r. </w:t>
      </w:r>
      <w:r w:rsidR="002A5B9C" w:rsidRPr="00215155">
        <w:rPr>
          <w:rFonts w:ascii="Times New Roman" w:hAnsi="Times New Roman" w:cs="Times New Roman"/>
          <w:sz w:val="22"/>
          <w:szCs w:val="22"/>
        </w:rPr>
        <w:br/>
      </w:r>
      <w:r w:rsidRPr="00215155">
        <w:rPr>
          <w:rFonts w:ascii="Times New Roman" w:hAnsi="Times New Roman" w:cs="Times New Roman"/>
          <w:sz w:val="22"/>
          <w:szCs w:val="22"/>
        </w:rPr>
        <w:t>o prawie autorskim i prawach pokrewnych (t. j. Dz. U. 20</w:t>
      </w:r>
      <w:r w:rsidR="00CC0138" w:rsidRPr="00215155">
        <w:rPr>
          <w:rFonts w:ascii="Times New Roman" w:hAnsi="Times New Roman" w:cs="Times New Roman"/>
          <w:sz w:val="22"/>
          <w:szCs w:val="22"/>
        </w:rPr>
        <w:t>21</w:t>
      </w:r>
      <w:r w:rsidRPr="00215155">
        <w:rPr>
          <w:rFonts w:ascii="Times New Roman" w:hAnsi="Times New Roman" w:cs="Times New Roman"/>
          <w:sz w:val="22"/>
          <w:szCs w:val="22"/>
        </w:rPr>
        <w:t xml:space="preserve">9 poz. </w:t>
      </w:r>
      <w:r w:rsidR="00CC0138" w:rsidRPr="00215155">
        <w:rPr>
          <w:rFonts w:ascii="Times New Roman" w:hAnsi="Times New Roman" w:cs="Times New Roman"/>
          <w:sz w:val="22"/>
          <w:szCs w:val="22"/>
        </w:rPr>
        <w:t>1062</w:t>
      </w:r>
      <w:r w:rsidRPr="00215155">
        <w:rPr>
          <w:rFonts w:ascii="Times New Roman" w:hAnsi="Times New Roman" w:cs="Times New Roman"/>
          <w:sz w:val="22"/>
          <w:szCs w:val="22"/>
        </w:rPr>
        <w:t xml:space="preserve"> ze zm.), to jest na następujących polach eksploatacji:</w:t>
      </w:r>
    </w:p>
    <w:p w14:paraId="4819C7BF" w14:textId="2C549DDF" w:rsidR="00EF7B86" w:rsidRPr="00215155" w:rsidRDefault="00EF7B86" w:rsidP="007F74E8">
      <w:pPr>
        <w:pStyle w:val="Akapitzlist"/>
        <w:numPr>
          <w:ilvl w:val="1"/>
          <w:numId w:val="153"/>
        </w:numPr>
        <w:ind w:left="851" w:hanging="425"/>
        <w:jc w:val="both"/>
        <w:rPr>
          <w:lang w:val="x-none" w:eastAsia="x-none"/>
        </w:rPr>
      </w:pPr>
      <w:r w:rsidRPr="00215155">
        <w:rPr>
          <w:sz w:val="22"/>
          <w:szCs w:val="22"/>
          <w:lang w:val="x-none" w:eastAsia="x-none"/>
        </w:rPr>
        <w:t xml:space="preserve">sporządzenie kopii zapasowej, jeżeli jest to niezbędne do korzystania </w:t>
      </w:r>
      <w:r w:rsidRPr="00215155">
        <w:rPr>
          <w:sz w:val="22"/>
          <w:szCs w:val="22"/>
          <w:lang w:val="x-none" w:eastAsia="x-none"/>
        </w:rPr>
        <w:br/>
        <w:t xml:space="preserve">z programu komputerowego. Jeżeli umowa nie stanowi inaczej, kopia ta nie może być używana równocześnie z programem komputerowym; </w:t>
      </w:r>
    </w:p>
    <w:p w14:paraId="2010D756" w14:textId="4F4B4736" w:rsidR="00EF7B86" w:rsidRPr="00215155" w:rsidRDefault="00EF7B86" w:rsidP="007F74E8">
      <w:pPr>
        <w:pStyle w:val="Akapitzlist"/>
        <w:numPr>
          <w:ilvl w:val="1"/>
          <w:numId w:val="153"/>
        </w:numPr>
        <w:ind w:left="851" w:hanging="425"/>
        <w:jc w:val="both"/>
        <w:rPr>
          <w:lang w:val="x-none" w:eastAsia="x-none"/>
        </w:rPr>
      </w:pPr>
      <w:r w:rsidRPr="00215155">
        <w:rPr>
          <w:sz w:val="22"/>
          <w:szCs w:val="22"/>
          <w:lang w:val="x-none" w:eastAsia="x-none"/>
        </w:rPr>
        <w:t xml:space="preserve">obserwowanie, badanie i testowanie funkcjonowania programu komputerowego w celu poznania jego idei i zasad przez osobę posiadającą prawo korzystania </w:t>
      </w:r>
      <w:r w:rsidRPr="00215155">
        <w:rPr>
          <w:sz w:val="22"/>
          <w:szCs w:val="22"/>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4121B5C4" w14:textId="6BD88E7B" w:rsidR="00EF7B86" w:rsidRPr="00215155" w:rsidRDefault="00EF7B86" w:rsidP="007F74E8">
      <w:pPr>
        <w:pStyle w:val="Akapitzlist"/>
        <w:numPr>
          <w:ilvl w:val="1"/>
          <w:numId w:val="153"/>
        </w:numPr>
        <w:ind w:left="851" w:hanging="425"/>
        <w:jc w:val="both"/>
        <w:rPr>
          <w:lang w:val="x-none" w:eastAsia="x-none"/>
        </w:rPr>
      </w:pPr>
      <w:r w:rsidRPr="00215155">
        <w:rPr>
          <w:sz w:val="22"/>
          <w:szCs w:val="22"/>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546EA88" w14:textId="33476D53" w:rsidR="00EF7B86" w:rsidRPr="00215155" w:rsidRDefault="00EF7B86" w:rsidP="007F74E8">
      <w:pPr>
        <w:pStyle w:val="Akapitzlist"/>
        <w:numPr>
          <w:ilvl w:val="0"/>
          <w:numId w:val="57"/>
        </w:numPr>
        <w:ind w:left="1276" w:hanging="425"/>
        <w:jc w:val="both"/>
        <w:rPr>
          <w:lang w:val="x-none" w:eastAsia="x-none"/>
        </w:rPr>
      </w:pPr>
      <w:r w:rsidRPr="00215155">
        <w:rPr>
          <w:sz w:val="22"/>
          <w:szCs w:val="22"/>
          <w:lang w:val="x-none" w:eastAsia="x-none"/>
        </w:rPr>
        <w:t xml:space="preserve">czynności te dokonywane są przez Zamawiającego lub inną osobę uprawnioną do korzystania z egzemplarza programu komputerowego bądź przez inną osobę działającą na ich rzecz, </w:t>
      </w:r>
    </w:p>
    <w:p w14:paraId="4CA04470" w14:textId="22BDBFB1" w:rsidR="00EF7B86" w:rsidRPr="00215155" w:rsidRDefault="00EF7B86" w:rsidP="007F74E8">
      <w:pPr>
        <w:numPr>
          <w:ilvl w:val="0"/>
          <w:numId w:val="57"/>
        </w:numPr>
        <w:spacing w:after="0" w:line="240" w:lineRule="auto"/>
        <w:ind w:left="1276" w:hanging="425"/>
        <w:jc w:val="both"/>
        <w:rPr>
          <w:rFonts w:ascii="Times New Roman" w:hAnsi="Times New Roman" w:cs="Times New Roman"/>
          <w:lang w:val="x-none" w:eastAsia="x-none"/>
        </w:rPr>
      </w:pPr>
      <w:r w:rsidRPr="00215155">
        <w:rPr>
          <w:rFonts w:ascii="Times New Roman" w:hAnsi="Times New Roman" w:cs="Times New Roman"/>
          <w:lang w:val="x-none" w:eastAsia="x-none"/>
        </w:rPr>
        <w:t xml:space="preserve">informacje niezbędne do osiągnięcia współdziałania nie były uprzednio łatwo dostępne dla osób, o których mowa pod lit. a), </w:t>
      </w:r>
    </w:p>
    <w:p w14:paraId="3B6E5F25" w14:textId="77777777" w:rsidR="00EF7B86" w:rsidRPr="00215155" w:rsidRDefault="00EF7B86" w:rsidP="007F74E8">
      <w:pPr>
        <w:numPr>
          <w:ilvl w:val="0"/>
          <w:numId w:val="57"/>
        </w:numPr>
        <w:spacing w:after="0" w:line="240" w:lineRule="auto"/>
        <w:ind w:left="1276" w:hanging="425"/>
        <w:jc w:val="both"/>
        <w:rPr>
          <w:rFonts w:ascii="Times New Roman" w:hAnsi="Times New Roman" w:cs="Times New Roman"/>
          <w:lang w:val="x-none" w:eastAsia="x-none"/>
        </w:rPr>
      </w:pPr>
      <w:r w:rsidRPr="00215155">
        <w:rPr>
          <w:rFonts w:ascii="Times New Roman" w:hAnsi="Times New Roman" w:cs="Times New Roman"/>
          <w:lang w:val="x-none" w:eastAsia="x-none"/>
        </w:rPr>
        <w:t>czynności te odnoszą się do tych części oryginalnego programu komputerowego, które są niezbędne do osiągnięcia współdziałania.</w:t>
      </w:r>
    </w:p>
    <w:p w14:paraId="1444DBD8" w14:textId="1AE135F2" w:rsidR="00EF7B86" w:rsidRPr="00215155" w:rsidRDefault="00EF7B86" w:rsidP="007F74E8">
      <w:pPr>
        <w:pStyle w:val="Tekstpodstawowy"/>
        <w:numPr>
          <w:ilvl w:val="0"/>
          <w:numId w:val="49"/>
        </w:numPr>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 xml:space="preserve">Wykonawca udziela licencji niewyłącznej, tj. prawa do korzystania z oprogramowania </w:t>
      </w:r>
      <w:r w:rsidR="002A5B9C" w:rsidRPr="00215155">
        <w:rPr>
          <w:rFonts w:ascii="Times New Roman" w:hAnsi="Times New Roman" w:cs="Times New Roman"/>
          <w:sz w:val="22"/>
          <w:szCs w:val="22"/>
        </w:rPr>
        <w:br/>
      </w:r>
      <w:r w:rsidRPr="00215155">
        <w:rPr>
          <w:rFonts w:ascii="Times New Roman" w:hAnsi="Times New Roman" w:cs="Times New Roman"/>
          <w:sz w:val="22"/>
          <w:szCs w:val="22"/>
        </w:rPr>
        <w:t>w zakresie wskazanym w ust. 2 niniejszego paragrafu umowy, w chwili podpisania protokołu odbioru, bez zastrzeżeń oraz zapłaty wynagrodzenia, o którym mowa w § 3 ust. 2 umowy, bez konieczności składania przez Strony dodatkowego oświadczenia woli.</w:t>
      </w:r>
    </w:p>
    <w:p w14:paraId="40DA0359" w14:textId="71436613" w:rsidR="00EF7B86" w:rsidRPr="00215155" w:rsidRDefault="00EF7B86" w:rsidP="007F74E8">
      <w:pPr>
        <w:pStyle w:val="Tekstpodstawowy"/>
        <w:numPr>
          <w:ilvl w:val="0"/>
          <w:numId w:val="49"/>
        </w:numPr>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lastRenderedPageBreak/>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766BBE1" w14:textId="77777777" w:rsidR="00A2728C" w:rsidRPr="00215155" w:rsidRDefault="00A2728C" w:rsidP="004E7B8A">
      <w:pPr>
        <w:pStyle w:val="Tekstpodstawowy"/>
        <w:spacing w:line="240" w:lineRule="auto"/>
        <w:ind w:left="900"/>
        <w:rPr>
          <w:rFonts w:ascii="Times New Roman" w:hAnsi="Times New Roman" w:cs="Times New Roman"/>
          <w:sz w:val="22"/>
          <w:szCs w:val="22"/>
        </w:rPr>
      </w:pPr>
    </w:p>
    <w:p w14:paraId="06BF423B" w14:textId="77777777" w:rsidR="00EF7B86" w:rsidRPr="00215155" w:rsidRDefault="00EF7B86" w:rsidP="00D5090D">
      <w:pPr>
        <w:pStyle w:val="Tekstpodstawowy"/>
        <w:spacing w:line="240" w:lineRule="auto"/>
        <w:ind w:left="540"/>
        <w:jc w:val="center"/>
        <w:rPr>
          <w:rFonts w:ascii="Times New Roman" w:hAnsi="Times New Roman" w:cs="Times New Roman"/>
          <w:b/>
          <w:bCs/>
          <w:sz w:val="22"/>
          <w:szCs w:val="22"/>
        </w:rPr>
      </w:pPr>
      <w:r w:rsidRPr="00215155">
        <w:rPr>
          <w:rFonts w:ascii="Times New Roman" w:hAnsi="Times New Roman" w:cs="Times New Roman"/>
          <w:b/>
          <w:bCs/>
          <w:sz w:val="22"/>
          <w:szCs w:val="22"/>
        </w:rPr>
        <w:t>§ 3</w:t>
      </w:r>
    </w:p>
    <w:p w14:paraId="725C7D30" w14:textId="77777777" w:rsidR="00EF7B86" w:rsidRPr="00215155" w:rsidRDefault="00EF7B86" w:rsidP="007F74E8">
      <w:pPr>
        <w:pStyle w:val="Tekstpodstawowy"/>
        <w:numPr>
          <w:ilvl w:val="6"/>
          <w:numId w:val="46"/>
        </w:numPr>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Wysokość wynagrodzenia przysługującego Wykonawcy za wykonanie przedmiotu Umowy ustalona została na podstawie oferty Wykonawcy.</w:t>
      </w:r>
    </w:p>
    <w:p w14:paraId="6ED9A082" w14:textId="044385F0" w:rsidR="00FB29FB" w:rsidRPr="00215155" w:rsidRDefault="00FB29FB" w:rsidP="007F74E8">
      <w:pPr>
        <w:pStyle w:val="Tekstpodstawowy"/>
        <w:numPr>
          <w:ilvl w:val="6"/>
          <w:numId w:val="46"/>
        </w:numPr>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 xml:space="preserve">Wynagrodzenie ryczałtowe za przedmiot Umowy ustala się na kwotę netto: </w:t>
      </w:r>
      <w:r w:rsidRPr="00215155">
        <w:rPr>
          <w:rFonts w:ascii="Times New Roman" w:hAnsi="Times New Roman" w:cs="Times New Roman"/>
          <w:sz w:val="22"/>
          <w:szCs w:val="22"/>
          <w:u w:val="single"/>
        </w:rPr>
        <w:t>……….. </w:t>
      </w:r>
      <w:r w:rsidRPr="00215155">
        <w:rPr>
          <w:rFonts w:ascii="Times New Roman" w:hAnsi="Times New Roman" w:cs="Times New Roman"/>
          <w:sz w:val="22"/>
          <w:szCs w:val="22"/>
        </w:rPr>
        <w:t xml:space="preserve">PLN, co po doliczeniu należnej stawki podatku od towarów i usług VAT w wysokości …%, daje kwotę brutto: </w:t>
      </w:r>
      <w:r w:rsidRPr="00215155">
        <w:rPr>
          <w:rFonts w:ascii="Times New Roman" w:hAnsi="Times New Roman" w:cs="Times New Roman"/>
          <w:sz w:val="22"/>
          <w:szCs w:val="22"/>
          <w:u w:val="single"/>
        </w:rPr>
        <w:t>…...... PLN</w:t>
      </w:r>
      <w:r w:rsidRPr="00215155">
        <w:rPr>
          <w:rFonts w:ascii="Times New Roman" w:hAnsi="Times New Roman" w:cs="Times New Roman"/>
          <w:sz w:val="22"/>
          <w:szCs w:val="22"/>
        </w:rPr>
        <w:t xml:space="preserve">, słownie: </w:t>
      </w:r>
      <w:r w:rsidRPr="00215155">
        <w:rPr>
          <w:rFonts w:ascii="Times New Roman" w:hAnsi="Times New Roman" w:cs="Times New Roman"/>
          <w:sz w:val="22"/>
          <w:szCs w:val="22"/>
          <w:u w:val="single"/>
        </w:rPr>
        <w:t xml:space="preserve">…................................. </w:t>
      </w:r>
      <w:r w:rsidR="00E978AC" w:rsidRPr="00215155">
        <w:rPr>
          <w:rFonts w:ascii="Times New Roman" w:hAnsi="Times New Roman" w:cs="Times New Roman"/>
          <w:sz w:val="22"/>
          <w:szCs w:val="22"/>
          <w:u w:val="single"/>
        </w:rPr>
        <w:t xml:space="preserve">złotych </w:t>
      </w:r>
      <w:r w:rsidRPr="00215155">
        <w:rPr>
          <w:rFonts w:ascii="Times New Roman" w:hAnsi="Times New Roman" w:cs="Times New Roman"/>
          <w:sz w:val="22"/>
          <w:szCs w:val="22"/>
          <w:u w:val="single"/>
        </w:rPr>
        <w:t>00/100</w:t>
      </w:r>
      <w:r w:rsidRPr="00215155">
        <w:rPr>
          <w:rFonts w:ascii="Times New Roman" w:hAnsi="Times New Roman" w:cs="Times New Roman"/>
          <w:sz w:val="22"/>
          <w:szCs w:val="22"/>
        </w:rPr>
        <w:t xml:space="preserve">, </w:t>
      </w:r>
      <w:r w:rsidR="005901B7" w:rsidRPr="00215155">
        <w:rPr>
          <w:rFonts w:ascii="Times New Roman" w:hAnsi="Times New Roman" w:cs="Times New Roman"/>
          <w:sz w:val="22"/>
          <w:szCs w:val="22"/>
        </w:rPr>
        <w:t>za dostawę sprzętu, o którym mowa w ust. 3</w:t>
      </w:r>
      <w:r w:rsidRPr="00215155">
        <w:rPr>
          <w:rFonts w:ascii="Times New Roman" w:hAnsi="Times New Roman" w:cs="Times New Roman"/>
          <w:sz w:val="22"/>
          <w:szCs w:val="22"/>
        </w:rPr>
        <w:t xml:space="preserve"> ………………………………., na kwotę netto </w:t>
      </w:r>
      <w:r w:rsidRPr="00215155">
        <w:rPr>
          <w:rFonts w:ascii="Times New Roman" w:hAnsi="Times New Roman" w:cs="Times New Roman"/>
          <w:sz w:val="22"/>
          <w:szCs w:val="22"/>
          <w:u w:val="single"/>
        </w:rPr>
        <w:t>......................................PLN</w:t>
      </w:r>
      <w:r w:rsidRPr="00215155">
        <w:rPr>
          <w:rFonts w:ascii="Times New Roman" w:hAnsi="Times New Roman" w:cs="Times New Roman"/>
          <w:i/>
          <w:iCs/>
          <w:sz w:val="22"/>
          <w:szCs w:val="22"/>
        </w:rPr>
        <w:t xml:space="preserve"> *</w:t>
      </w:r>
      <w:r w:rsidRPr="00215155">
        <w:rPr>
          <w:rFonts w:ascii="Times New Roman" w:hAnsi="Times New Roman" w:cs="Times New Roman"/>
          <w:sz w:val="22"/>
          <w:szCs w:val="22"/>
        </w:rPr>
        <w:t xml:space="preserve">, plus należny podatek VAT w wysokości </w:t>
      </w:r>
      <w:r w:rsidRPr="00215155">
        <w:rPr>
          <w:rFonts w:ascii="Times New Roman" w:hAnsi="Times New Roman" w:cs="Times New Roman"/>
          <w:sz w:val="22"/>
          <w:szCs w:val="22"/>
          <w:u w:val="single"/>
        </w:rPr>
        <w:t>….....</w:t>
      </w:r>
      <w:r w:rsidRPr="00215155">
        <w:rPr>
          <w:rFonts w:ascii="Times New Roman" w:hAnsi="Times New Roman" w:cs="Times New Roman"/>
          <w:iCs/>
          <w:sz w:val="22"/>
          <w:szCs w:val="22"/>
          <w:u w:val="single"/>
        </w:rPr>
        <w:t>%</w:t>
      </w:r>
      <w:r w:rsidRPr="00215155">
        <w:rPr>
          <w:rFonts w:ascii="Times New Roman" w:hAnsi="Times New Roman" w:cs="Times New Roman"/>
          <w:sz w:val="22"/>
          <w:szCs w:val="22"/>
        </w:rPr>
        <w:t xml:space="preserve"> co daje kwotę brutto</w:t>
      </w:r>
      <w:r w:rsidRPr="00215155">
        <w:rPr>
          <w:rFonts w:ascii="Times New Roman" w:hAnsi="Times New Roman" w:cs="Times New Roman"/>
          <w:sz w:val="22"/>
          <w:szCs w:val="22"/>
          <w:u w:val="single"/>
        </w:rPr>
        <w:t xml:space="preserve">......................................PLN </w:t>
      </w:r>
      <w:r w:rsidRPr="00215155">
        <w:rPr>
          <w:rFonts w:ascii="Times New Roman" w:hAnsi="Times New Roman" w:cs="Times New Roman"/>
          <w:sz w:val="22"/>
          <w:szCs w:val="22"/>
        </w:rPr>
        <w:t>(słownie:</w:t>
      </w:r>
      <w:r w:rsidRPr="00215155">
        <w:rPr>
          <w:rFonts w:ascii="Times New Roman" w:hAnsi="Times New Roman" w:cs="Times New Roman"/>
          <w:sz w:val="22"/>
          <w:szCs w:val="22"/>
          <w:u w:val="single"/>
        </w:rPr>
        <w:t>…..........................….........</w:t>
      </w:r>
      <w:r w:rsidR="00E978AC" w:rsidRPr="00215155">
        <w:rPr>
          <w:rFonts w:ascii="Times New Roman" w:hAnsi="Times New Roman" w:cs="Times New Roman"/>
          <w:sz w:val="22"/>
          <w:szCs w:val="22"/>
          <w:u w:val="single"/>
        </w:rPr>
        <w:t xml:space="preserve">złotych </w:t>
      </w:r>
      <w:r w:rsidRPr="00215155">
        <w:rPr>
          <w:rFonts w:ascii="Times New Roman" w:hAnsi="Times New Roman" w:cs="Times New Roman"/>
          <w:sz w:val="22"/>
          <w:szCs w:val="22"/>
        </w:rPr>
        <w:t xml:space="preserve">. </w:t>
      </w:r>
      <w:r w:rsidRPr="00215155">
        <w:rPr>
          <w:rStyle w:val="Odwoanieprzypisudolnego"/>
          <w:rFonts w:ascii="Times New Roman" w:hAnsi="Times New Roman"/>
          <w:sz w:val="22"/>
          <w:szCs w:val="22"/>
        </w:rPr>
        <w:footnoteReference w:id="1"/>
      </w:r>
    </w:p>
    <w:p w14:paraId="3ADE04B3" w14:textId="4A4CFA59" w:rsidR="00887FEC" w:rsidRPr="00215155" w:rsidRDefault="00941F24" w:rsidP="007F74E8">
      <w:pPr>
        <w:pStyle w:val="Tekstpodstawowy"/>
        <w:numPr>
          <w:ilvl w:val="6"/>
          <w:numId w:val="46"/>
        </w:numPr>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Zamawiający oświadcza, iż zgodnie z ustawą z dnia 11 marca 2004 r. o podatku od towarów i usług (t. j. Dz. U. 202</w:t>
      </w:r>
      <w:r w:rsidR="00E523A7" w:rsidRPr="00215155">
        <w:rPr>
          <w:rFonts w:ascii="Times New Roman" w:hAnsi="Times New Roman" w:cs="Times New Roman"/>
          <w:sz w:val="22"/>
          <w:szCs w:val="22"/>
        </w:rPr>
        <w:t>1</w:t>
      </w:r>
      <w:r w:rsidRPr="00215155">
        <w:rPr>
          <w:rFonts w:ascii="Times New Roman" w:hAnsi="Times New Roman" w:cs="Times New Roman"/>
          <w:sz w:val="22"/>
          <w:szCs w:val="22"/>
        </w:rPr>
        <w:t xml:space="preserve"> poz. </w:t>
      </w:r>
      <w:r w:rsidR="00E523A7" w:rsidRPr="00215155">
        <w:rPr>
          <w:rFonts w:ascii="Times New Roman" w:hAnsi="Times New Roman" w:cs="Times New Roman"/>
          <w:sz w:val="22"/>
          <w:szCs w:val="22"/>
        </w:rPr>
        <w:t>931</w:t>
      </w:r>
      <w:r w:rsidRPr="00215155">
        <w:rPr>
          <w:rFonts w:ascii="Times New Roman" w:hAnsi="Times New Roman" w:cs="Times New Roman"/>
          <w:sz w:val="22"/>
          <w:szCs w:val="22"/>
        </w:rPr>
        <w:t xml:space="preserve"> ze zm.) </w:t>
      </w:r>
      <w:r w:rsidR="007C0CC9" w:rsidRPr="00215155">
        <w:rPr>
          <w:rFonts w:ascii="Times New Roman" w:hAnsi="Times New Roman" w:cs="Times New Roman"/>
          <w:sz w:val="22"/>
          <w:szCs w:val="22"/>
        </w:rPr>
        <w:t xml:space="preserve">dale „p.t.u” </w:t>
      </w:r>
      <w:r w:rsidRPr="00215155">
        <w:rPr>
          <w:rFonts w:ascii="Times New Roman" w:hAnsi="Times New Roman" w:cs="Times New Roman"/>
          <w:sz w:val="22"/>
          <w:szCs w:val="22"/>
        </w:rPr>
        <w:t xml:space="preserve">będzie ubiegał się o zgodę na zastosowanie 0% stawki podatku od towarów i usług VAT na zamawiany sprzęt komputerowy w zakresie objętym zwolnieniem – zgodnie z art. 83 ust. 1 pkt 26 przywołanej ustawy. </w:t>
      </w:r>
      <w:r w:rsidRPr="00215155">
        <w:rPr>
          <w:rStyle w:val="Odwoanieprzypisudolnego"/>
          <w:rFonts w:ascii="Times New Roman" w:hAnsi="Times New Roman"/>
          <w:sz w:val="22"/>
          <w:szCs w:val="22"/>
        </w:rPr>
        <w:footnoteReference w:id="2"/>
      </w:r>
    </w:p>
    <w:p w14:paraId="3BD37C95" w14:textId="29768E18" w:rsidR="005C6E40" w:rsidRPr="00215155" w:rsidRDefault="005C6E40" w:rsidP="007F74E8">
      <w:pPr>
        <w:pStyle w:val="Akapitzlist"/>
        <w:numPr>
          <w:ilvl w:val="6"/>
          <w:numId w:val="46"/>
        </w:numPr>
        <w:tabs>
          <w:tab w:val="clear" w:pos="5040"/>
        </w:tabs>
        <w:ind w:left="426" w:hanging="426"/>
        <w:jc w:val="both"/>
        <w:rPr>
          <w:sz w:val="22"/>
          <w:szCs w:val="22"/>
        </w:rPr>
      </w:pPr>
      <w:r w:rsidRPr="00215155">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sieciowego dla placówki oświatowej w rozumieniu art. 83 ust. 1 pkt 26 </w:t>
      </w:r>
      <w:r w:rsidR="007C0CC9" w:rsidRPr="00215155">
        <w:rPr>
          <w:sz w:val="22"/>
          <w:szCs w:val="22"/>
        </w:rPr>
        <w:t>p.t.u.</w:t>
      </w:r>
      <w:r w:rsidRPr="00215155">
        <w:rPr>
          <w:sz w:val="22"/>
          <w:szCs w:val="22"/>
        </w:rPr>
        <w:t xml:space="preserve"> i usług, wystawi korektę faktury </w:t>
      </w:r>
      <w:r w:rsidR="007F74E8" w:rsidRPr="00215155">
        <w:rPr>
          <w:sz w:val="22"/>
          <w:szCs w:val="22"/>
        </w:rPr>
        <w:br/>
      </w:r>
      <w:r w:rsidRPr="00215155">
        <w:rPr>
          <w:sz w:val="22"/>
          <w:szCs w:val="22"/>
        </w:rPr>
        <w:t xml:space="preserve">i doręczy korektę faktury opiewającą na kwotę netto wskazaną w § 3 ust. 2 umowy w zakresie objętym stawką 0% VAT do siedziby Działu Zaopatrzenia - Sekcji Aparatury UJ w Krakowie </w:t>
      </w:r>
      <w:r w:rsidR="007F74E8" w:rsidRPr="00215155">
        <w:rPr>
          <w:sz w:val="22"/>
          <w:szCs w:val="22"/>
        </w:rPr>
        <w:br/>
      </w:r>
      <w:r w:rsidRPr="00215155">
        <w:rPr>
          <w:sz w:val="22"/>
          <w:szCs w:val="22"/>
        </w:rPr>
        <w:t xml:space="preserve">(30-060) przy ul. Ingardena 3, pokój nr 5. Postanowienia zdania pierwszego nie stosuje się </w:t>
      </w:r>
      <w:r w:rsidR="007F74E8" w:rsidRPr="00215155">
        <w:rPr>
          <w:sz w:val="22"/>
          <w:szCs w:val="22"/>
        </w:rPr>
        <w:br/>
      </w:r>
      <w:r w:rsidRPr="00215155">
        <w:rPr>
          <w:sz w:val="22"/>
          <w:szCs w:val="22"/>
        </w:rPr>
        <w:t xml:space="preserve">w przypadku, gdy Wykonawca wystawił fakturę opiewającą na kwotę wynagrodzenia netto </w:t>
      </w:r>
      <w:r w:rsidR="007F74E8" w:rsidRPr="00215155">
        <w:rPr>
          <w:sz w:val="22"/>
          <w:szCs w:val="22"/>
        </w:rPr>
        <w:br/>
      </w:r>
      <w:r w:rsidRPr="00215155">
        <w:rPr>
          <w:sz w:val="22"/>
          <w:szCs w:val="22"/>
        </w:rPr>
        <w:t xml:space="preserve">w zakresie objętym stawką 0% VAT. Wykonawca dokona zwrotu należności wskazanej </w:t>
      </w:r>
      <w:r w:rsidR="007F74E8" w:rsidRPr="00215155">
        <w:rPr>
          <w:sz w:val="22"/>
          <w:szCs w:val="22"/>
        </w:rPr>
        <w:br/>
      </w:r>
      <w:r w:rsidRPr="00215155">
        <w:rPr>
          <w:sz w:val="22"/>
          <w:szCs w:val="22"/>
        </w:rPr>
        <w:t>w powyższej fakturze korygującej na wskazany przez Zamawiającego numer rachunku bankowego w terminie do 21 dni, licząc od dnia wystawienia korekty faktury.</w:t>
      </w:r>
      <w:r w:rsidR="00955645" w:rsidRPr="00215155">
        <w:rPr>
          <w:sz w:val="22"/>
          <w:szCs w:val="22"/>
        </w:rPr>
        <w:t xml:space="preserve"> </w:t>
      </w:r>
      <w:r w:rsidR="001F4A91" w:rsidRPr="00215155">
        <w:rPr>
          <w:sz w:val="22"/>
          <w:szCs w:val="22"/>
        </w:rPr>
        <w:t>Dopuszcza się przesłanie korekty faktury w pdf na adres poczty elektronicznej pracownika Działu Zaopatrzenia-Sekcji Aparatury UJ: adres e-mail: miroslaw.jach@uj.edu.pl.</w:t>
      </w:r>
    </w:p>
    <w:p w14:paraId="648652CD" w14:textId="72364E45" w:rsidR="00EF7B86" w:rsidRPr="00215155" w:rsidRDefault="00EF7B86" w:rsidP="007F74E8">
      <w:pPr>
        <w:pStyle w:val="Tekstpodstawowy"/>
        <w:numPr>
          <w:ilvl w:val="6"/>
          <w:numId w:val="46"/>
        </w:numPr>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Wynagrodzenie określone w ust. 2 obejmuje wszystkie koszty, które Wykonawca powinien był przewidzieć w celu prawidłowego wykonania umowy</w:t>
      </w:r>
      <w:r w:rsidR="00543901" w:rsidRPr="00215155">
        <w:rPr>
          <w:rFonts w:ascii="Times New Roman" w:hAnsi="Times New Roman" w:cs="Times New Roman"/>
          <w:sz w:val="22"/>
          <w:szCs w:val="22"/>
        </w:rPr>
        <w:t>, a tym koszty dostawy, wniesienia,</w:t>
      </w:r>
      <w:r w:rsidR="009A3F3C" w:rsidRPr="00215155">
        <w:rPr>
          <w:rFonts w:ascii="Times New Roman" w:hAnsi="Times New Roman" w:cs="Times New Roman"/>
          <w:sz w:val="22"/>
          <w:szCs w:val="22"/>
        </w:rPr>
        <w:t xml:space="preserve"> instalacji i uruchomienia Aparatury oraz </w:t>
      </w:r>
      <w:r w:rsidR="00543901" w:rsidRPr="00215155">
        <w:rPr>
          <w:rFonts w:ascii="Times New Roman" w:hAnsi="Times New Roman" w:cs="Times New Roman"/>
          <w:sz w:val="22"/>
          <w:szCs w:val="22"/>
        </w:rPr>
        <w:t xml:space="preserve"> przeszkolenia personelu Zamawiającego</w:t>
      </w:r>
      <w:r w:rsidRPr="00215155">
        <w:rPr>
          <w:rFonts w:ascii="Times New Roman" w:hAnsi="Times New Roman" w:cs="Times New Roman"/>
          <w:sz w:val="22"/>
          <w:szCs w:val="22"/>
        </w:rPr>
        <w:t>.</w:t>
      </w:r>
    </w:p>
    <w:p w14:paraId="102381A1" w14:textId="77777777" w:rsidR="00EF7B86" w:rsidRPr="00215155" w:rsidRDefault="00EF7B86" w:rsidP="007F74E8">
      <w:pPr>
        <w:pStyle w:val="Tekstpodstawowy"/>
        <w:numPr>
          <w:ilvl w:val="6"/>
          <w:numId w:val="46"/>
        </w:numPr>
        <w:tabs>
          <w:tab w:val="left" w:pos="0"/>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Zamawiający jest podatnikiem VAT i posiada NIP 675-000-22-36.</w:t>
      </w:r>
    </w:p>
    <w:p w14:paraId="3D30BA55" w14:textId="77777777" w:rsidR="00EF7B86" w:rsidRPr="00215155" w:rsidRDefault="00EF7B86" w:rsidP="007F74E8">
      <w:pPr>
        <w:pStyle w:val="Tekstpodstawowy"/>
        <w:numPr>
          <w:ilvl w:val="6"/>
          <w:numId w:val="46"/>
        </w:numPr>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Wykonawca jest podatnikiem VAT i posiada NIP …............................. lub nie jest podatnikiem VAT na terytorium Rzeczypospolitej Polskiej</w:t>
      </w:r>
      <w:r w:rsidRPr="00215155">
        <w:rPr>
          <w:rStyle w:val="Odwoanieprzypisudolnego"/>
          <w:rFonts w:ascii="Times New Roman" w:hAnsi="Times New Roman"/>
          <w:sz w:val="22"/>
          <w:szCs w:val="22"/>
        </w:rPr>
        <w:footnoteReference w:id="3"/>
      </w:r>
      <w:r w:rsidRPr="00215155">
        <w:rPr>
          <w:rFonts w:ascii="Times New Roman" w:hAnsi="Times New Roman" w:cs="Times New Roman"/>
          <w:sz w:val="22"/>
          <w:szCs w:val="22"/>
        </w:rPr>
        <w:t>.</w:t>
      </w:r>
    </w:p>
    <w:p w14:paraId="29DA76F2" w14:textId="0146268A" w:rsidR="00D00194" w:rsidRPr="00A87AF5" w:rsidRDefault="00EF7B86" w:rsidP="00A87AF5">
      <w:pPr>
        <w:pStyle w:val="Tekstpodstawowy"/>
        <w:numPr>
          <w:ilvl w:val="6"/>
          <w:numId w:val="46"/>
        </w:numPr>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215155">
        <w:rPr>
          <w:rStyle w:val="Odwoanieprzypisudolnego"/>
          <w:rFonts w:ascii="Times New Roman" w:hAnsi="Times New Roman"/>
          <w:sz w:val="22"/>
          <w:szCs w:val="22"/>
        </w:rPr>
        <w:footnoteReference w:id="4"/>
      </w:r>
    </w:p>
    <w:p w14:paraId="07608E25" w14:textId="77777777" w:rsidR="00EF7B86" w:rsidRPr="00215155" w:rsidRDefault="00EF7B86" w:rsidP="00D5090D">
      <w:pPr>
        <w:pStyle w:val="Tekstpodstawowy"/>
        <w:spacing w:line="240" w:lineRule="auto"/>
        <w:ind w:left="539"/>
        <w:jc w:val="center"/>
        <w:rPr>
          <w:rFonts w:ascii="Times New Roman" w:hAnsi="Times New Roman" w:cs="Times New Roman"/>
          <w:b/>
          <w:bCs/>
          <w:sz w:val="22"/>
          <w:szCs w:val="22"/>
        </w:rPr>
      </w:pPr>
      <w:r w:rsidRPr="00215155">
        <w:rPr>
          <w:rFonts w:ascii="Times New Roman" w:hAnsi="Times New Roman" w:cs="Times New Roman"/>
          <w:b/>
          <w:bCs/>
          <w:sz w:val="22"/>
          <w:szCs w:val="22"/>
        </w:rPr>
        <w:lastRenderedPageBreak/>
        <w:t>§ 4</w:t>
      </w:r>
    </w:p>
    <w:p w14:paraId="1E39D1C6" w14:textId="6D82899A" w:rsidR="00EF7B86" w:rsidRPr="00215155"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 xml:space="preserve">Wykonawca otrzyma wynagrodzenie po wykonaniu całości przedmiotu Umowy, potwierdzonego protokołem odbioru bez zastrzeżeń i po złożeniu w siedzibie jednostki UJ, o której mowa w § 1 ust. 2 </w:t>
      </w:r>
      <w:r w:rsidR="005C6E40" w:rsidRPr="00215155">
        <w:rPr>
          <w:rFonts w:ascii="Times New Roman" w:hAnsi="Times New Roman" w:cs="Times New Roman"/>
          <w:sz w:val="22"/>
          <w:szCs w:val="22"/>
        </w:rPr>
        <w:t xml:space="preserve">lit.a) </w:t>
      </w:r>
      <w:r w:rsidRPr="00215155">
        <w:rPr>
          <w:rFonts w:ascii="Times New Roman" w:hAnsi="Times New Roman" w:cs="Times New Roman"/>
          <w:sz w:val="22"/>
          <w:szCs w:val="22"/>
        </w:rPr>
        <w:t xml:space="preserve">prawidłowo wystawionej faktury. </w:t>
      </w:r>
    </w:p>
    <w:p w14:paraId="2B31527A" w14:textId="5AEF39FE" w:rsidR="00EF7B86" w:rsidRPr="00215155"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 xml:space="preserve">Zamawiający przystąpi do czynności odbioru po powiadomieniu go przez Wykonawcę </w:t>
      </w:r>
      <w:r w:rsidR="001558D2" w:rsidRPr="00215155">
        <w:rPr>
          <w:rFonts w:ascii="Times New Roman" w:hAnsi="Times New Roman" w:cs="Times New Roman"/>
          <w:sz w:val="22"/>
          <w:szCs w:val="22"/>
        </w:rPr>
        <w:br/>
      </w:r>
      <w:r w:rsidRPr="00215155">
        <w:rPr>
          <w:rFonts w:ascii="Times New Roman" w:hAnsi="Times New Roman" w:cs="Times New Roman"/>
          <w:sz w:val="22"/>
          <w:szCs w:val="22"/>
        </w:rPr>
        <w:t xml:space="preserve">o gotowości do odbioru. 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1E35D8FB" w14:textId="77777777" w:rsidR="00EF7B86" w:rsidRPr="00215155"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Za dzień odbioru przedmiotu Umowy Strony uważać będą dzień faktycznej realizacji przez Wykonawcę czynności składających się na przedmiot zamówienia, który zostanie odnotowany ww. protokole.</w:t>
      </w:r>
    </w:p>
    <w:p w14:paraId="12D1D3AD" w14:textId="285E25CA" w:rsidR="00EF7B86" w:rsidRPr="00215155"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 xml:space="preserve">Protokół odbioru przedmiotu umowy będzie sporządzony z udziałem upoważnionych przedstawicieli Stron Umowy, po sprawdzeniu zgodności realizacji przedmiotu umowy zgodnie </w:t>
      </w:r>
      <w:r w:rsidR="002872DF" w:rsidRPr="00215155">
        <w:rPr>
          <w:rFonts w:ascii="Times New Roman" w:hAnsi="Times New Roman" w:cs="Times New Roman"/>
          <w:sz w:val="22"/>
          <w:szCs w:val="22"/>
        </w:rPr>
        <w:br/>
      </w:r>
      <w:r w:rsidRPr="00215155">
        <w:rPr>
          <w:rFonts w:ascii="Times New Roman" w:hAnsi="Times New Roman" w:cs="Times New Roman"/>
          <w:sz w:val="22"/>
          <w:szCs w:val="22"/>
        </w:rPr>
        <w:t>z warunkami Umowy, Zaproszeniem i ofertą Wykonawcy oraz przeprowadzeniu uruchomienia.</w:t>
      </w:r>
    </w:p>
    <w:p w14:paraId="16B25A0F" w14:textId="77777777" w:rsidR="00EF7B86" w:rsidRPr="00215155"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5335AC7E" w14:textId="1B4DFEE3" w:rsidR="00EF7B86" w:rsidRPr="00215155"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 xml:space="preserve">Dostawa przedmiotu nie może nastąpić częściami. Protokół odbioru przedmiotu umowy </w:t>
      </w:r>
      <w:r w:rsidR="00877E82" w:rsidRPr="00215155">
        <w:rPr>
          <w:rFonts w:ascii="Times New Roman" w:hAnsi="Times New Roman" w:cs="Times New Roman"/>
          <w:sz w:val="22"/>
          <w:szCs w:val="22"/>
        </w:rPr>
        <w:t xml:space="preserve">zostanie podpisany </w:t>
      </w:r>
      <w:r w:rsidR="008B6E31" w:rsidRPr="00215155">
        <w:rPr>
          <w:rFonts w:ascii="Times New Roman" w:hAnsi="Times New Roman" w:cs="Times New Roman"/>
          <w:sz w:val="22"/>
          <w:szCs w:val="22"/>
        </w:rPr>
        <w:t xml:space="preserve">po </w:t>
      </w:r>
      <w:r w:rsidR="003F2EC5" w:rsidRPr="00215155">
        <w:rPr>
          <w:rFonts w:ascii="Times New Roman" w:hAnsi="Times New Roman" w:cs="Times New Roman"/>
          <w:sz w:val="22"/>
          <w:szCs w:val="22"/>
        </w:rPr>
        <w:t xml:space="preserve">odbiorze </w:t>
      </w:r>
      <w:r w:rsidRPr="00215155">
        <w:rPr>
          <w:rFonts w:ascii="Times New Roman" w:hAnsi="Times New Roman" w:cs="Times New Roman"/>
          <w:sz w:val="22"/>
          <w:szCs w:val="22"/>
        </w:rPr>
        <w:t xml:space="preserve">całości </w:t>
      </w:r>
      <w:r w:rsidR="008B6E31" w:rsidRPr="00215155">
        <w:rPr>
          <w:rFonts w:ascii="Times New Roman" w:hAnsi="Times New Roman" w:cs="Times New Roman"/>
          <w:sz w:val="22"/>
          <w:szCs w:val="22"/>
        </w:rPr>
        <w:t>przedmiotu umowy</w:t>
      </w:r>
      <w:r w:rsidR="003F2EC5" w:rsidRPr="00215155">
        <w:rPr>
          <w:rFonts w:ascii="Times New Roman" w:hAnsi="Times New Roman" w:cs="Times New Roman"/>
          <w:sz w:val="22"/>
          <w:szCs w:val="22"/>
        </w:rPr>
        <w:t xml:space="preserve">, </w:t>
      </w:r>
      <w:r w:rsidR="00B32441" w:rsidRPr="00215155">
        <w:rPr>
          <w:rFonts w:ascii="Times New Roman" w:hAnsi="Times New Roman" w:cs="Times New Roman"/>
          <w:sz w:val="22"/>
          <w:szCs w:val="22"/>
        </w:rPr>
        <w:t>o który</w:t>
      </w:r>
      <w:r w:rsidR="004C5C77" w:rsidRPr="00215155">
        <w:rPr>
          <w:rFonts w:ascii="Times New Roman" w:hAnsi="Times New Roman" w:cs="Times New Roman"/>
          <w:sz w:val="22"/>
          <w:szCs w:val="22"/>
        </w:rPr>
        <w:t>m</w:t>
      </w:r>
      <w:r w:rsidR="00B32441" w:rsidRPr="00215155">
        <w:rPr>
          <w:rFonts w:ascii="Times New Roman" w:hAnsi="Times New Roman" w:cs="Times New Roman"/>
          <w:sz w:val="22"/>
          <w:szCs w:val="22"/>
        </w:rPr>
        <w:t xml:space="preserve"> mowa w § 1 ust. 2 </w:t>
      </w:r>
      <w:r w:rsidRPr="00215155">
        <w:rPr>
          <w:rFonts w:ascii="Times New Roman" w:hAnsi="Times New Roman" w:cs="Times New Roman"/>
          <w:sz w:val="22"/>
          <w:szCs w:val="22"/>
        </w:rPr>
        <w:t>i po stwierdzeniu braku widocznych wad</w:t>
      </w:r>
      <w:r w:rsidR="009A3F3C" w:rsidRPr="00215155">
        <w:rPr>
          <w:rFonts w:ascii="Times New Roman" w:hAnsi="Times New Roman" w:cs="Times New Roman"/>
          <w:sz w:val="22"/>
          <w:szCs w:val="22"/>
        </w:rPr>
        <w:t xml:space="preserve"> </w:t>
      </w:r>
    </w:p>
    <w:p w14:paraId="4D273CB5" w14:textId="77777777" w:rsidR="00EF7B86" w:rsidRPr="00215155"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Podpisanie protokołu nie wyłącza dochodzenia przez Zamawiającego roszczeń z tytułu nienależytego wykonania umowy, w szczególności w przypadku wykrycia wad przedmiotu umowy przez Zamawiającego po dokonaniu odbioru.</w:t>
      </w:r>
    </w:p>
    <w:p w14:paraId="7550CAE9" w14:textId="77777777" w:rsidR="00EF7B86" w:rsidRPr="00215155"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Do przeprowadzenia odbioru przedmiotu umowy ze strony Zamawiającego upoważniony jest przedstawiciel wskazany w § 8 ust. 1 lit. a) Umowy, zaś ze strony Wykonawcy osoba wymieniona w jej § 8 ust. 1 lit. b).</w:t>
      </w:r>
    </w:p>
    <w:p w14:paraId="378540B6" w14:textId="77777777" w:rsidR="00EF7B86" w:rsidRPr="00215155"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0E104788" w14:textId="77777777" w:rsidR="00EF7B86" w:rsidRPr="00215155"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u w:val="single"/>
        </w:rPr>
      </w:pPr>
      <w:r w:rsidRPr="00215155">
        <w:rPr>
          <w:rFonts w:ascii="Times New Roman" w:hAnsi="Times New Roman" w:cs="Times New Roman"/>
          <w:sz w:val="22"/>
          <w:szCs w:val="22"/>
        </w:rPr>
        <w:t>Faktura winna być wystawiana w następujący sposób:</w:t>
      </w:r>
    </w:p>
    <w:p w14:paraId="2194F5D7" w14:textId="77777777" w:rsidR="00EF7B86" w:rsidRPr="00215155" w:rsidRDefault="00EF7B86" w:rsidP="007F74E8">
      <w:pPr>
        <w:spacing w:after="0"/>
        <w:ind w:left="426"/>
        <w:jc w:val="both"/>
        <w:rPr>
          <w:rFonts w:ascii="Times New Roman" w:hAnsi="Times New Roman" w:cs="Times New Roman"/>
          <w:b/>
        </w:rPr>
      </w:pPr>
      <w:r w:rsidRPr="00215155">
        <w:rPr>
          <w:rFonts w:ascii="Times New Roman" w:hAnsi="Times New Roman" w:cs="Times New Roman"/>
          <w:b/>
        </w:rPr>
        <w:t xml:space="preserve">Uniwersytet Jagielloński, ul. Gołębia 24, 31-007 Kraków, </w:t>
      </w:r>
    </w:p>
    <w:p w14:paraId="6AA7ECE1" w14:textId="77777777" w:rsidR="00EF7B86" w:rsidRPr="00215155" w:rsidRDefault="00EF7B86" w:rsidP="007F74E8">
      <w:pPr>
        <w:spacing w:after="0"/>
        <w:ind w:left="426"/>
        <w:jc w:val="both"/>
        <w:rPr>
          <w:rFonts w:ascii="Times New Roman" w:hAnsi="Times New Roman" w:cs="Times New Roman"/>
          <w:b/>
        </w:rPr>
      </w:pPr>
      <w:r w:rsidRPr="00215155">
        <w:rPr>
          <w:rFonts w:ascii="Times New Roman" w:hAnsi="Times New Roman" w:cs="Times New Roman"/>
          <w:b/>
        </w:rPr>
        <w:t xml:space="preserve">NIP: 675-000-22-36, REGON: 000001270 </w:t>
      </w:r>
    </w:p>
    <w:p w14:paraId="47376149" w14:textId="77777777" w:rsidR="00EF7B86" w:rsidRPr="00215155" w:rsidRDefault="00EF7B86" w:rsidP="007F74E8">
      <w:pPr>
        <w:spacing w:after="0"/>
        <w:ind w:left="426"/>
        <w:jc w:val="both"/>
        <w:rPr>
          <w:rFonts w:ascii="Times New Roman" w:hAnsi="Times New Roman" w:cs="Times New Roman"/>
        </w:rPr>
      </w:pPr>
      <w:r w:rsidRPr="00215155">
        <w:rPr>
          <w:rFonts w:ascii="Times New Roman" w:hAnsi="Times New Roman" w:cs="Times New Roman"/>
        </w:rPr>
        <w:t>i opatrzona dopiskiem, dla jakiej Jednostki Zamawiającego zamówienie zrealizowano.</w:t>
      </w:r>
    </w:p>
    <w:p w14:paraId="329BF66D" w14:textId="77777777" w:rsidR="00EF7B86" w:rsidRPr="00215155" w:rsidRDefault="00EF7B86" w:rsidP="007F74E8">
      <w:pPr>
        <w:numPr>
          <w:ilvl w:val="0"/>
          <w:numId w:val="34"/>
        </w:numPr>
        <w:tabs>
          <w:tab w:val="left" w:pos="567"/>
          <w:tab w:val="num" w:pos="2912"/>
        </w:tabs>
        <w:spacing w:after="0" w:line="240" w:lineRule="auto"/>
        <w:ind w:left="426" w:hanging="426"/>
        <w:jc w:val="both"/>
        <w:rPr>
          <w:rFonts w:ascii="Times New Roman" w:hAnsi="Times New Roman" w:cs="Times New Roman"/>
        </w:rPr>
      </w:pPr>
      <w:r w:rsidRPr="00215155">
        <w:rPr>
          <w:rFonts w:ascii="Times New Roman" w:hAnsi="Times New Roman" w:cs="Times New Roman"/>
        </w:rPr>
        <w:t>Wynagrodzenie przysługujące Wykonawcy jest płatne przelewem z rachunku bankowego Zamawiającego na rachunek bankowy Wykonawcy wskazany w fakturze.</w:t>
      </w:r>
    </w:p>
    <w:p w14:paraId="24498353" w14:textId="77777777" w:rsidR="00EF7B86" w:rsidRPr="00215155" w:rsidRDefault="00EF7B86" w:rsidP="007F74E8">
      <w:pPr>
        <w:numPr>
          <w:ilvl w:val="0"/>
          <w:numId w:val="34"/>
        </w:numPr>
        <w:tabs>
          <w:tab w:val="left" w:pos="567"/>
          <w:tab w:val="num" w:pos="2912"/>
        </w:tabs>
        <w:spacing w:after="0" w:line="240" w:lineRule="auto"/>
        <w:ind w:left="426" w:hanging="426"/>
        <w:jc w:val="both"/>
        <w:rPr>
          <w:rFonts w:ascii="Times New Roman" w:hAnsi="Times New Roman" w:cs="Times New Roman"/>
        </w:rPr>
      </w:pPr>
      <w:r w:rsidRPr="00215155">
        <w:rPr>
          <w:rFonts w:ascii="Times New Roman" w:hAnsi="Times New Roman" w:cs="Times New Roman"/>
        </w:rPr>
        <w:t>Miejscem płatności jest Bank Zamawiającego, a zapłata następuje z chwilą dokonania zlecenia przelewu przez Zamawiającego.</w:t>
      </w:r>
    </w:p>
    <w:p w14:paraId="333FC4D2" w14:textId="77777777" w:rsidR="00EF7B86" w:rsidRPr="00215155" w:rsidRDefault="00EF7B86" w:rsidP="007F74E8">
      <w:pPr>
        <w:numPr>
          <w:ilvl w:val="0"/>
          <w:numId w:val="34"/>
        </w:numPr>
        <w:tabs>
          <w:tab w:val="left" w:pos="567"/>
          <w:tab w:val="num" w:pos="2912"/>
        </w:tabs>
        <w:spacing w:after="0" w:line="240" w:lineRule="auto"/>
        <w:ind w:left="426" w:hanging="426"/>
        <w:jc w:val="both"/>
        <w:rPr>
          <w:rFonts w:ascii="Times New Roman" w:hAnsi="Times New Roman" w:cs="Times New Roman"/>
        </w:rPr>
      </w:pPr>
      <w:r w:rsidRPr="00215155">
        <w:rPr>
          <w:rFonts w:ascii="Times New Roman" w:hAnsi="Times New Roman" w:cs="Times New Roman"/>
        </w:rPr>
        <w:t>Wykonawcy nie przysługuje prawo przenoszenia na podmioty trzecie wierzytelności wynikających z niniejszej Umowy, bez uprzedniej, pisemnej zgody Zamawiającego.</w:t>
      </w:r>
    </w:p>
    <w:p w14:paraId="306E7293" w14:textId="0FCA3E4E" w:rsidR="00EF7B86" w:rsidRPr="00215155" w:rsidRDefault="00EF7B86" w:rsidP="007F74E8">
      <w:pPr>
        <w:numPr>
          <w:ilvl w:val="0"/>
          <w:numId w:val="34"/>
        </w:numPr>
        <w:tabs>
          <w:tab w:val="left" w:pos="567"/>
          <w:tab w:val="num" w:pos="2912"/>
        </w:tabs>
        <w:spacing w:after="0" w:line="240" w:lineRule="auto"/>
        <w:ind w:left="426" w:hanging="426"/>
        <w:jc w:val="both"/>
        <w:rPr>
          <w:rFonts w:ascii="Times New Roman" w:hAnsi="Times New Roman" w:cs="Times New Roman"/>
        </w:rPr>
      </w:pPr>
      <w:r w:rsidRPr="00215155">
        <w:rPr>
          <w:rFonts w:ascii="Times New Roman" w:hAnsi="Times New Roman" w:cs="Times New Roman"/>
        </w:rPr>
        <w:t>Wynagrodzenie przysługujące Wykonawcy jest płatne przelewem z rachunku bankowego Zamawiającego na rachunek bankowy Wykonawcy wskazany w fakturze</w:t>
      </w:r>
      <w:r w:rsidR="00A3506F" w:rsidRPr="00215155">
        <w:rPr>
          <w:rFonts w:ascii="Times New Roman" w:hAnsi="Times New Roman" w:cs="Times New Roman"/>
        </w:rPr>
        <w:t>, z zastrzeżeniem postanowień ust. 17 i 18</w:t>
      </w:r>
      <w:r w:rsidRPr="00215155">
        <w:rPr>
          <w:rFonts w:ascii="Times New Roman" w:hAnsi="Times New Roman" w:cs="Times New Roman"/>
        </w:rPr>
        <w:t>.</w:t>
      </w:r>
    </w:p>
    <w:p w14:paraId="3F774452" w14:textId="07945DD8" w:rsidR="00EF7B86" w:rsidRPr="00215155" w:rsidRDefault="00EF7B86" w:rsidP="007F74E8">
      <w:pPr>
        <w:numPr>
          <w:ilvl w:val="0"/>
          <w:numId w:val="34"/>
        </w:numPr>
        <w:tabs>
          <w:tab w:val="clear" w:pos="5040"/>
          <w:tab w:val="left" w:pos="567"/>
        </w:tabs>
        <w:spacing w:after="0" w:line="240" w:lineRule="auto"/>
        <w:ind w:left="426" w:hanging="426"/>
        <w:jc w:val="both"/>
        <w:rPr>
          <w:rFonts w:ascii="Times New Roman" w:hAnsi="Times New Roman" w:cs="Times New Roman"/>
        </w:rPr>
      </w:pPr>
      <w:r w:rsidRPr="00215155">
        <w:rPr>
          <w:rFonts w:ascii="Times New Roman" w:hAnsi="Times New Roman" w:cs="Times New Roman"/>
        </w:rPr>
        <w:t xml:space="preserve">W przypadku wystawiania ustrukturyzowanych faktur elektronicznych w rozumieniu art. 6 ust. 1 ustawy z dnia 9 listopada 2018 r. o elektronicznym fakturowaniu w zamówieniach publicznych, </w:t>
      </w:r>
      <w:r w:rsidRPr="00215155">
        <w:rPr>
          <w:rFonts w:ascii="Times New Roman" w:hAnsi="Times New Roman" w:cs="Times New Roman"/>
        </w:rPr>
        <w:lastRenderedPageBreak/>
        <w:t xml:space="preserve">koncesjach na roboty budowlane lub usługi oraz partnerstwie publiczno-prywatnym (t. j. Dz. U. 2020 poz. 1666 ze zm.) za pośrednictwem Platformy Elektronicznego Fakturowania dostępnej pod adresem: </w:t>
      </w:r>
      <w:hyperlink r:id="rId47" w:history="1">
        <w:r w:rsidRPr="00215155">
          <w:rPr>
            <w:rStyle w:val="Hipercze"/>
            <w:rFonts w:ascii="Times New Roman" w:hAnsi="Times New Roman"/>
            <w:color w:val="auto"/>
          </w:rPr>
          <w:t>https://efaktura.gov.pl/</w:t>
        </w:r>
      </w:hyperlink>
      <w:r w:rsidRPr="00215155">
        <w:rPr>
          <w:rFonts w:ascii="Times New Roman" w:hAnsi="Times New Roman" w:cs="Times New Roman"/>
        </w:rPr>
        <w:t>, w polu „referencja”, Wykonawca wpisze adres, wpisze następujący e-mail: …………</w:t>
      </w:r>
    </w:p>
    <w:p w14:paraId="5D84DD52" w14:textId="707D7F13" w:rsidR="00EF7B86" w:rsidRPr="00215155" w:rsidRDefault="00EF7B86" w:rsidP="007F74E8">
      <w:pPr>
        <w:numPr>
          <w:ilvl w:val="0"/>
          <w:numId w:val="34"/>
        </w:numPr>
        <w:tabs>
          <w:tab w:val="clear" w:pos="5040"/>
          <w:tab w:val="left" w:pos="567"/>
        </w:tabs>
        <w:spacing w:after="0" w:line="240" w:lineRule="auto"/>
        <w:ind w:left="426" w:hanging="426"/>
        <w:jc w:val="both"/>
        <w:rPr>
          <w:rFonts w:ascii="Times New Roman" w:hAnsi="Times New Roman" w:cs="Times New Roman"/>
        </w:rPr>
      </w:pPr>
      <w:r w:rsidRPr="00215155">
        <w:rPr>
          <w:rFonts w:ascii="Times New Roman" w:hAnsi="Times New Roman" w:cs="Times New Roman"/>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r w:rsidR="007211B1" w:rsidRPr="00215155">
        <w:rPr>
          <w:rFonts w:ascii="Times New Roman" w:hAnsi="Times New Roman" w:cs="Times New Roman"/>
        </w:rPr>
        <w:t>p.t.u.</w:t>
      </w:r>
    </w:p>
    <w:p w14:paraId="4D2B8355" w14:textId="7B6F023A" w:rsidR="00EF7B86" w:rsidRPr="00215155" w:rsidRDefault="00EF7B86" w:rsidP="007F74E8">
      <w:pPr>
        <w:numPr>
          <w:ilvl w:val="0"/>
          <w:numId w:val="34"/>
        </w:numPr>
        <w:tabs>
          <w:tab w:val="clear" w:pos="5040"/>
          <w:tab w:val="left" w:pos="567"/>
        </w:tabs>
        <w:spacing w:after="0" w:line="240" w:lineRule="auto"/>
        <w:ind w:left="426" w:hanging="426"/>
        <w:jc w:val="both"/>
        <w:rPr>
          <w:rFonts w:ascii="Times New Roman" w:hAnsi="Times New Roman" w:cs="Times New Roman"/>
        </w:rPr>
      </w:pPr>
      <w:r w:rsidRPr="00215155">
        <w:rPr>
          <w:rFonts w:ascii="Times New Roman" w:hAnsi="Times New Roman" w:cs="Times New Roman"/>
        </w:rPr>
        <w:t xml:space="preserve">W razie braku ujawnienia bankowego rachunku rozliczeniowego Wykonawcy na „Białej liście” Zamawiający będzie uprawniony do zapłaty wynagrodzenia na rachunek wskazany </w:t>
      </w:r>
      <w:r w:rsidR="00E450AC" w:rsidRPr="00215155">
        <w:rPr>
          <w:rFonts w:ascii="Times New Roman" w:hAnsi="Times New Roman" w:cs="Times New Roman"/>
        </w:rPr>
        <w:br/>
      </w:r>
      <w:r w:rsidRPr="00215155">
        <w:rPr>
          <w:rFonts w:ascii="Times New Roman" w:hAnsi="Times New Roman" w:cs="Times New Roman"/>
        </w:rPr>
        <w:t>w fakturze Wykonawcy przy zastosowaniu mechanizmu podzielonej płatności albo do zawiadomienia właściwego naczelnika urzędu skarbowego przy dokonywaniu pierwszej zapłaty wynagrodzenia przelewem na rachunek wskazany w tej fakturze.</w:t>
      </w:r>
    </w:p>
    <w:p w14:paraId="32960928" w14:textId="3EDC7CBE" w:rsidR="00EF7B86" w:rsidRPr="00215155" w:rsidRDefault="00EF7B86" w:rsidP="007F74E8">
      <w:pPr>
        <w:numPr>
          <w:ilvl w:val="0"/>
          <w:numId w:val="34"/>
        </w:numPr>
        <w:tabs>
          <w:tab w:val="clear" w:pos="5040"/>
          <w:tab w:val="left" w:pos="567"/>
        </w:tabs>
        <w:spacing w:after="0" w:line="240" w:lineRule="auto"/>
        <w:ind w:left="426" w:hanging="426"/>
        <w:jc w:val="both"/>
        <w:rPr>
          <w:rFonts w:ascii="Times New Roman" w:hAnsi="Times New Roman" w:cs="Times New Roman"/>
        </w:rPr>
      </w:pPr>
      <w:r w:rsidRPr="00215155">
        <w:rPr>
          <w:rFonts w:ascii="Times New Roman" w:hAnsi="Times New Roman" w:cs="Times New Roman"/>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E93898" w:rsidRPr="00215155">
        <w:rPr>
          <w:rFonts w:ascii="Times New Roman" w:hAnsi="Times New Roman" w:cs="Times New Roman"/>
        </w:rPr>
        <w:t>p.t.u.</w:t>
      </w:r>
      <w:r w:rsidRPr="00215155">
        <w:rPr>
          <w:rFonts w:ascii="Times New Roman" w:hAnsi="Times New Roman" w:cs="Times New Roman"/>
        </w:rPr>
        <w:t>. Postanowień zdania 1. nie stosuje się, gdy przedmiot umowy stanowi czynność zwolnioną z podatku VAT albo jest on objęty 0% stawką podatku VAT.</w:t>
      </w:r>
    </w:p>
    <w:p w14:paraId="4F946A0C" w14:textId="77777777" w:rsidR="008F78C1" w:rsidRPr="00215155" w:rsidRDefault="008F78C1" w:rsidP="004E7B8A">
      <w:pPr>
        <w:tabs>
          <w:tab w:val="left" w:pos="900"/>
        </w:tabs>
        <w:spacing w:after="0" w:line="240" w:lineRule="auto"/>
        <w:ind w:left="900"/>
        <w:jc w:val="both"/>
        <w:rPr>
          <w:rFonts w:ascii="Times New Roman" w:hAnsi="Times New Roman" w:cs="Times New Roman"/>
        </w:rPr>
      </w:pPr>
    </w:p>
    <w:p w14:paraId="40EA102F" w14:textId="63192D44" w:rsidR="00EF7B86" w:rsidRPr="00215155" w:rsidRDefault="00EF7B86" w:rsidP="00D5090D">
      <w:pPr>
        <w:pStyle w:val="Tekstpodstawowy"/>
        <w:spacing w:line="240" w:lineRule="auto"/>
        <w:ind w:left="540"/>
        <w:jc w:val="center"/>
        <w:rPr>
          <w:rFonts w:ascii="Times New Roman" w:hAnsi="Times New Roman" w:cs="Times New Roman"/>
          <w:b/>
          <w:bCs/>
          <w:sz w:val="22"/>
          <w:szCs w:val="22"/>
        </w:rPr>
      </w:pPr>
      <w:r w:rsidRPr="00215155">
        <w:rPr>
          <w:rFonts w:ascii="Times New Roman" w:hAnsi="Times New Roman" w:cs="Times New Roman"/>
          <w:b/>
          <w:bCs/>
          <w:sz w:val="22"/>
          <w:szCs w:val="22"/>
        </w:rPr>
        <w:t>§ 5</w:t>
      </w:r>
    </w:p>
    <w:p w14:paraId="6E7BADF1" w14:textId="456E701B" w:rsidR="00EF7B86" w:rsidRPr="00215155"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 xml:space="preserve">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w:t>
      </w:r>
      <w:r w:rsidR="002872DF" w:rsidRPr="00215155">
        <w:rPr>
          <w:rFonts w:ascii="Times New Roman" w:hAnsi="Times New Roman" w:cs="Times New Roman"/>
          <w:sz w:val="22"/>
          <w:szCs w:val="22"/>
        </w:rPr>
        <w:br/>
      </w:r>
      <w:r w:rsidRPr="00215155">
        <w:rPr>
          <w:rFonts w:ascii="Times New Roman" w:hAnsi="Times New Roman" w:cs="Times New Roman"/>
          <w:sz w:val="22"/>
          <w:szCs w:val="22"/>
        </w:rPr>
        <w:t>o ile takie zabezpieczenia zostały zastosowane.</w:t>
      </w:r>
    </w:p>
    <w:p w14:paraId="19CCF2B6" w14:textId="38CF9713" w:rsidR="00EF7B86" w:rsidRPr="00215155"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 xml:space="preserve">Wykonawca wraz z dostawą całości przedmiotu niniejszej Umowy, wyda Zamawiającemu dokument gwarancyjny (oświadczenie gwaranta), którego treść będzie obejmowała </w:t>
      </w:r>
      <w:r w:rsidR="00CC14B9" w:rsidRPr="00215155">
        <w:rPr>
          <w:rFonts w:ascii="Times New Roman" w:hAnsi="Times New Roman" w:cs="Times New Roman"/>
          <w:sz w:val="22"/>
          <w:szCs w:val="22"/>
        </w:rPr>
        <w:br/>
      </w:r>
      <w:r w:rsidRPr="00215155">
        <w:rPr>
          <w:rFonts w:ascii="Times New Roman" w:hAnsi="Times New Roman" w:cs="Times New Roman"/>
          <w:sz w:val="22"/>
          <w:szCs w:val="22"/>
        </w:rPr>
        <w:t xml:space="preserve">co najmniej następujące informacje: nazwę i adres gwaranta lub jego przedstawiciela </w:t>
      </w:r>
      <w:r w:rsidR="00CC14B9" w:rsidRPr="00215155">
        <w:rPr>
          <w:rFonts w:ascii="Times New Roman" w:hAnsi="Times New Roman" w:cs="Times New Roman"/>
          <w:sz w:val="22"/>
          <w:szCs w:val="22"/>
        </w:rPr>
        <w:br/>
      </w:r>
      <w:r w:rsidRPr="00215155">
        <w:rPr>
          <w:rFonts w:ascii="Times New Roman" w:hAnsi="Times New Roman" w:cs="Times New Roman"/>
          <w:sz w:val="22"/>
          <w:szCs w:val="22"/>
        </w:rPr>
        <w:t xml:space="preserve">w Rzeczypospolitej Polskiej, czas trwania i terytorialny zasięg ochrony gwarancyjnej, uprawnienia przysługujące Zamawiającemu w razie stwierdzenia wady fizycznej, a także stwierdzenie, </w:t>
      </w:r>
      <w:r w:rsidR="002872DF" w:rsidRPr="00215155">
        <w:rPr>
          <w:rFonts w:ascii="Times New Roman" w:hAnsi="Times New Roman" w:cs="Times New Roman"/>
          <w:sz w:val="22"/>
          <w:szCs w:val="22"/>
        </w:rPr>
        <w:br/>
      </w:r>
      <w:r w:rsidRPr="00215155">
        <w:rPr>
          <w:rFonts w:ascii="Times New Roman" w:hAnsi="Times New Roman" w:cs="Times New Roman"/>
          <w:sz w:val="22"/>
          <w:szCs w:val="22"/>
        </w:rPr>
        <w:t>że gwarancja nie wyłącza, nie ogranicza ani nie zawiesza uprawnień Zamawiającego wynikających z przepisów o rękojmi za wady przedmiotu umowy.</w:t>
      </w:r>
    </w:p>
    <w:p w14:paraId="6687E2D7" w14:textId="48184258" w:rsidR="00EF7B86" w:rsidRPr="00215155" w:rsidRDefault="00EF7B86" w:rsidP="002872DF">
      <w:pPr>
        <w:pStyle w:val="Tekstpodstawowy"/>
        <w:numPr>
          <w:ilvl w:val="3"/>
          <w:numId w:val="50"/>
        </w:numPr>
        <w:tabs>
          <w:tab w:val="left" w:pos="0"/>
          <w:tab w:val="left" w:pos="851"/>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 xml:space="preserve">Wykonawca udziela gwarancji na przedmiot zamówienia na okres </w:t>
      </w:r>
      <w:r w:rsidRPr="00215155">
        <w:rPr>
          <w:rFonts w:ascii="Times New Roman" w:hAnsi="Times New Roman" w:cs="Times New Roman"/>
          <w:b/>
          <w:sz w:val="22"/>
          <w:szCs w:val="22"/>
        </w:rPr>
        <w:t>….. miesięcy</w:t>
      </w:r>
      <w:r w:rsidRPr="00215155">
        <w:rPr>
          <w:rFonts w:ascii="Times New Roman" w:hAnsi="Times New Roman" w:cs="Times New Roman"/>
          <w:sz w:val="22"/>
          <w:szCs w:val="22"/>
        </w:rPr>
        <w:t xml:space="preserve"> </w:t>
      </w:r>
      <w:r w:rsidR="00E75F60" w:rsidRPr="00215155">
        <w:rPr>
          <w:rFonts w:ascii="Times New Roman" w:hAnsi="Times New Roman"/>
          <w:b/>
          <w:sz w:val="22"/>
          <w:szCs w:val="22"/>
        </w:rPr>
        <w:t xml:space="preserve"> </w:t>
      </w:r>
      <w:r w:rsidR="00E75F60" w:rsidRPr="00215155">
        <w:rPr>
          <w:rFonts w:ascii="Times New Roman" w:hAnsi="Times New Roman"/>
          <w:bCs/>
          <w:sz w:val="22"/>
          <w:szCs w:val="22"/>
        </w:rPr>
        <w:t>(</w:t>
      </w:r>
      <w:r w:rsidRPr="00215155">
        <w:rPr>
          <w:rFonts w:ascii="Times New Roman" w:hAnsi="Times New Roman" w:cs="Times New Roman"/>
          <w:sz w:val="22"/>
          <w:szCs w:val="22"/>
        </w:rPr>
        <w:t xml:space="preserve">obejmującej koszt napraw i części zamiennych, licząc od dnia odbioru przedmiotu umowy 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umowy </w:t>
      </w:r>
      <w:r w:rsidR="002872DF" w:rsidRPr="00215155">
        <w:rPr>
          <w:rFonts w:ascii="Times New Roman" w:hAnsi="Times New Roman" w:cs="Times New Roman"/>
          <w:sz w:val="22"/>
          <w:szCs w:val="22"/>
        </w:rPr>
        <w:br/>
      </w:r>
      <w:r w:rsidRPr="00215155">
        <w:rPr>
          <w:rFonts w:ascii="Times New Roman" w:hAnsi="Times New Roman" w:cs="Times New Roman"/>
          <w:sz w:val="22"/>
          <w:szCs w:val="22"/>
        </w:rPr>
        <w:t xml:space="preserve">w okresie gwarancyjnym. </w:t>
      </w:r>
    </w:p>
    <w:p w14:paraId="21355450" w14:textId="77777777" w:rsidR="00EF7B86" w:rsidRPr="00215155"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5F04B8B" w14:textId="65B614F7" w:rsidR="00EF7B86" w:rsidRPr="00215155"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215155">
        <w:rPr>
          <w:rFonts w:ascii="Times New Roman" w:hAnsi="Times New Roman" w:cs="Times New Roman"/>
          <w:color w:val="000000"/>
          <w:sz w:val="22"/>
          <w:szCs w:val="22"/>
        </w:rPr>
        <w:t xml:space="preserve">W przypadku stwierdzenia wad w wykonanym przedmiocie umowy Wykonawca zobowiązuje się do jego nieodpłatnej wymiany lub usunięcia wad na zasadach i w trybie określonym w treści </w:t>
      </w:r>
      <w:r w:rsidRPr="00215155">
        <w:rPr>
          <w:rFonts w:ascii="Times New Roman" w:hAnsi="Times New Roman" w:cs="Times New Roman"/>
          <w:sz w:val="22"/>
          <w:szCs w:val="22"/>
        </w:rPr>
        <w:t>dokument</w:t>
      </w:r>
      <w:r w:rsidR="00DB756E" w:rsidRPr="00215155">
        <w:rPr>
          <w:rFonts w:ascii="Times New Roman" w:hAnsi="Times New Roman" w:cs="Times New Roman"/>
          <w:sz w:val="22"/>
          <w:szCs w:val="22"/>
        </w:rPr>
        <w:t>u</w:t>
      </w:r>
      <w:r w:rsidRPr="00215155">
        <w:rPr>
          <w:rFonts w:ascii="Times New Roman" w:hAnsi="Times New Roman" w:cs="Times New Roman"/>
          <w:sz w:val="22"/>
          <w:szCs w:val="22"/>
        </w:rPr>
        <w:t xml:space="preserve"> gwarancyjn</w:t>
      </w:r>
      <w:r w:rsidR="00DB756E" w:rsidRPr="00215155">
        <w:rPr>
          <w:rFonts w:ascii="Times New Roman" w:hAnsi="Times New Roman" w:cs="Times New Roman"/>
          <w:sz w:val="22"/>
          <w:szCs w:val="22"/>
        </w:rPr>
        <w:t xml:space="preserve">ego </w:t>
      </w:r>
      <w:r w:rsidRPr="00215155">
        <w:rPr>
          <w:rFonts w:ascii="Times New Roman" w:hAnsi="Times New Roman" w:cs="Times New Roman"/>
          <w:sz w:val="22"/>
          <w:szCs w:val="22"/>
        </w:rPr>
        <w:t xml:space="preserve">(oświadczenie gwaranta) wskazanego w ust. 2 powyżej, </w:t>
      </w:r>
      <w:r w:rsidR="002872DF" w:rsidRPr="00215155">
        <w:rPr>
          <w:rFonts w:ascii="Times New Roman" w:hAnsi="Times New Roman" w:cs="Times New Roman"/>
          <w:sz w:val="22"/>
          <w:szCs w:val="22"/>
        </w:rPr>
        <w:br/>
      </w:r>
      <w:r w:rsidRPr="00215155">
        <w:rPr>
          <w:rFonts w:ascii="Times New Roman" w:hAnsi="Times New Roman" w:cs="Times New Roman"/>
          <w:sz w:val="22"/>
          <w:szCs w:val="22"/>
        </w:rPr>
        <w:t>z uwzględnieniem zapisów niniejszego paragrafu umowy</w:t>
      </w:r>
      <w:r w:rsidRPr="00215155">
        <w:rPr>
          <w:rFonts w:ascii="Times New Roman" w:hAnsi="Times New Roman" w:cs="Times New Roman"/>
          <w:color w:val="000000"/>
          <w:sz w:val="22"/>
          <w:szCs w:val="22"/>
        </w:rPr>
        <w:t>.</w:t>
      </w:r>
    </w:p>
    <w:p w14:paraId="3E8EDC1A" w14:textId="1CB65B32" w:rsidR="00EF7B86" w:rsidRPr="00215155"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215155">
        <w:rPr>
          <w:rFonts w:ascii="Times New Roman" w:hAnsi="Times New Roman" w:cs="Times New Roman"/>
          <w:color w:val="000000"/>
          <w:sz w:val="22"/>
          <w:szCs w:val="22"/>
        </w:rPr>
        <w:lastRenderedPageBreak/>
        <w:t xml:space="preserve">W przypadku stwierdzenia wad w wykonanym przedmiocie umowy Wykonawca zobowiązuje się do jego nieodpłatnej wymiany, w szczególności w razie wykrycia tzw. „martwych pikseli” matrycy ekranu monitora stanowiącego element dostarczonego komputerowego zestawu roboczego, </w:t>
      </w:r>
      <w:r w:rsidR="002872DF" w:rsidRPr="00215155">
        <w:rPr>
          <w:rFonts w:ascii="Times New Roman" w:hAnsi="Times New Roman" w:cs="Times New Roman"/>
          <w:color w:val="000000"/>
          <w:sz w:val="22"/>
          <w:szCs w:val="22"/>
        </w:rPr>
        <w:br/>
      </w:r>
      <w:r w:rsidRPr="00215155">
        <w:rPr>
          <w:rFonts w:ascii="Times New Roman" w:hAnsi="Times New Roman" w:cs="Times New Roman"/>
          <w:color w:val="000000"/>
          <w:sz w:val="22"/>
          <w:szCs w:val="22"/>
        </w:rPr>
        <w:t xml:space="preserve">lub usunięcia wad w miejscu użytkowania przedmiotowego sprzętu komputerowego (on-site) </w:t>
      </w:r>
      <w:r w:rsidR="002872DF" w:rsidRPr="00215155">
        <w:rPr>
          <w:rFonts w:ascii="Times New Roman" w:hAnsi="Times New Roman" w:cs="Times New Roman"/>
          <w:color w:val="000000"/>
          <w:sz w:val="22"/>
          <w:szCs w:val="22"/>
        </w:rPr>
        <w:br/>
      </w:r>
      <w:r w:rsidRPr="00215155">
        <w:rPr>
          <w:rFonts w:ascii="Times New Roman" w:hAnsi="Times New Roman" w:cs="Times New Roman"/>
          <w:color w:val="000000"/>
          <w:sz w:val="22"/>
          <w:szCs w:val="22"/>
        </w:rPr>
        <w:t xml:space="preserve">w terminie uzgodnionym przez Strony, nie dłuższym jednak niż 7 dni roboczych, przy czym reakcja serwisu musi nastąpić do 24 godzin od chwili zgłoszenia telefonicznie, faxem lub emailem (tzw. Next Business Day), przy czym wszelkie działania organizacyjne i koszty związane </w:t>
      </w:r>
      <w:r w:rsidR="002872DF" w:rsidRPr="00215155">
        <w:rPr>
          <w:rFonts w:ascii="Times New Roman" w:hAnsi="Times New Roman" w:cs="Times New Roman"/>
          <w:color w:val="000000"/>
          <w:sz w:val="22"/>
          <w:szCs w:val="22"/>
        </w:rPr>
        <w:br/>
      </w:r>
      <w:r w:rsidRPr="00215155">
        <w:rPr>
          <w:rFonts w:ascii="Times New Roman" w:hAnsi="Times New Roman" w:cs="Times New Roman"/>
          <w:color w:val="000000"/>
          <w:sz w:val="22"/>
          <w:szCs w:val="22"/>
        </w:rPr>
        <w:t xml:space="preserve">ze świadczeniem usługi gwarancyjnej poza miejscem wykonania umowy ponosi Wykonawca. </w:t>
      </w:r>
      <w:r w:rsidR="002872DF" w:rsidRPr="00215155">
        <w:rPr>
          <w:rFonts w:ascii="Times New Roman" w:hAnsi="Times New Roman" w:cs="Times New Roman"/>
          <w:color w:val="000000"/>
          <w:sz w:val="22"/>
          <w:szCs w:val="22"/>
        </w:rPr>
        <w:br/>
      </w:r>
      <w:r w:rsidRPr="00215155">
        <w:rPr>
          <w:rFonts w:ascii="Times New Roman" w:hAnsi="Times New Roman" w:cs="Times New Roman"/>
          <w:color w:val="000000"/>
          <w:sz w:val="22"/>
          <w:szCs w:val="22"/>
        </w:rPr>
        <w:t xml:space="preserve">W przypadku konieczności sprowadzenia specjalistycznych części zamiennych termin ten nie może być dłuższy niż 21 dni, chyba, że Strony w oparciu o stosowny protokół konieczności zgodnie postanowią wydłużyć czas naprawy. </w:t>
      </w:r>
    </w:p>
    <w:p w14:paraId="099EABAA" w14:textId="1AD55938" w:rsidR="00EF7B86" w:rsidRPr="00215155"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 xml:space="preserve">Wykonawca gwarantuje najwyższą jakość dostarczonego przedmiotu umowy zgodnie ze specyfikacją techniczną. Odpowiedzialność z tytułu gwarancji obejmuje zarówno wady powstałe </w:t>
      </w:r>
      <w:r w:rsidR="002872DF" w:rsidRPr="00215155">
        <w:rPr>
          <w:rFonts w:ascii="Times New Roman" w:hAnsi="Times New Roman" w:cs="Times New Roman"/>
          <w:sz w:val="22"/>
          <w:szCs w:val="22"/>
        </w:rPr>
        <w:br/>
      </w:r>
      <w:r w:rsidRPr="00215155">
        <w:rPr>
          <w:rFonts w:ascii="Times New Roman" w:hAnsi="Times New Roman" w:cs="Times New Roman"/>
          <w:sz w:val="22"/>
          <w:szCs w:val="22"/>
        </w:rPr>
        <w:t xml:space="preserve">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272C408C" w14:textId="05CC7AD6" w:rsidR="00EF7B86" w:rsidRPr="00215155"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 xml:space="preserve">Bieg terminu gwarancji rozpoczyna się w dniu następnym, po odbiorze przedmiotu umowy, </w:t>
      </w:r>
      <w:r w:rsidR="002872DF" w:rsidRPr="00215155">
        <w:rPr>
          <w:rFonts w:ascii="Times New Roman" w:hAnsi="Times New Roman" w:cs="Times New Roman"/>
          <w:sz w:val="22"/>
          <w:szCs w:val="22"/>
        </w:rPr>
        <w:br/>
      </w:r>
      <w:r w:rsidRPr="00215155">
        <w:rPr>
          <w:rFonts w:ascii="Times New Roman" w:hAnsi="Times New Roman" w:cs="Times New Roman"/>
          <w:sz w:val="22"/>
          <w:szCs w:val="22"/>
        </w:rPr>
        <w:t>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67B4FFA4" w14:textId="77777777" w:rsidR="00EF7B86" w:rsidRPr="00215155"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Okres gwarancji ulega automatycznie przedłużeniu o okres naprawy, tj. czas liczony od zgłoszenia do usunięcia awarii czy usterki określony w ust. 7 niniejszego paragrafu umowy.</w:t>
      </w:r>
    </w:p>
    <w:p w14:paraId="25C02D0B" w14:textId="10910DC8" w:rsidR="00EF7B86" w:rsidRPr="00215155"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2872DF" w:rsidRPr="00215155">
        <w:rPr>
          <w:rFonts w:ascii="Times New Roman" w:hAnsi="Times New Roman" w:cs="Times New Roman"/>
          <w:sz w:val="22"/>
          <w:szCs w:val="22"/>
        </w:rPr>
        <w:br/>
      </w:r>
      <w:r w:rsidRPr="00215155">
        <w:rPr>
          <w:rFonts w:ascii="Times New Roman" w:hAnsi="Times New Roman" w:cs="Times New Roman"/>
          <w:sz w:val="22"/>
          <w:szCs w:val="22"/>
        </w:rPr>
        <w:t>z gwarancji albo bezskutecznego upływu terminu określonego na usunięcie wady (usterki) przedmiotu umowy.</w:t>
      </w:r>
    </w:p>
    <w:p w14:paraId="588CB924" w14:textId="21FBF7B7" w:rsidR="00EF7B86" w:rsidRPr="00215155"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 xml:space="preserve">Zamawiający w ramach wykonywania uprawnień z tytułu rękojmi za wady fizyczne rzeczy, </w:t>
      </w:r>
      <w:r w:rsidR="00EE18FC" w:rsidRPr="00215155">
        <w:rPr>
          <w:rFonts w:ascii="Times New Roman" w:hAnsi="Times New Roman" w:cs="Times New Roman"/>
          <w:sz w:val="22"/>
          <w:szCs w:val="22"/>
        </w:rPr>
        <w:br/>
      </w:r>
      <w:r w:rsidRPr="00215155">
        <w:rPr>
          <w:rFonts w:ascii="Times New Roman" w:hAnsi="Times New Roman" w:cs="Times New Roman"/>
          <w:sz w:val="22"/>
          <w:szCs w:val="22"/>
        </w:rPr>
        <w:t>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13 niniejszego paragrafu umowy stosuje się odpowiednio.</w:t>
      </w:r>
    </w:p>
    <w:p w14:paraId="29A7721F" w14:textId="72411FDF" w:rsidR="00EF7B86" w:rsidRPr="00215155"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 xml:space="preserve">W przypadku, gdy Wykonawca nie dochowa postanowień dotyczących odpowiedzialności </w:t>
      </w:r>
      <w:r w:rsidR="009D63B3" w:rsidRPr="00215155">
        <w:rPr>
          <w:rFonts w:ascii="Times New Roman" w:hAnsi="Times New Roman" w:cs="Times New Roman"/>
          <w:sz w:val="22"/>
          <w:szCs w:val="22"/>
        </w:rPr>
        <w:br/>
      </w:r>
      <w:r w:rsidRPr="00215155">
        <w:rPr>
          <w:rFonts w:ascii="Times New Roman" w:hAnsi="Times New Roman" w:cs="Times New Roman"/>
          <w:sz w:val="22"/>
          <w:szCs w:val="22"/>
        </w:rPr>
        <w:t>z tytułu gwarancji lub nie zastosuje się do powyższych zasad Zamawiający jest uprawniony do usunięcia wad (usterek) w drodze naprawy, na ryzyko i koszt Wykonawcy, zachowując przy tym inne uprawnienia przysługujące mu na podstawie umowy. W takich przypadkach</w:t>
      </w:r>
      <w:r w:rsidRPr="00215155">
        <w:rPr>
          <w:rFonts w:ascii="Times New Roman" w:hAnsi="Times New Roman" w:cs="Times New Roman"/>
          <w:spacing w:val="-3"/>
          <w:sz w:val="22"/>
          <w:szCs w:val="22"/>
        </w:rPr>
        <w:t xml:space="preserve"> Zamawiający ma prawo zaangażować inny podmiot </w:t>
      </w:r>
      <w:r w:rsidRPr="00215155">
        <w:rPr>
          <w:rFonts w:ascii="Times New Roman" w:hAnsi="Times New Roman" w:cs="Times New Roman"/>
          <w:spacing w:val="-4"/>
          <w:sz w:val="22"/>
          <w:szCs w:val="22"/>
        </w:rPr>
        <w:t xml:space="preserve">do usunięcia wad (usterek), a Wykonawca zobowiązany jest pokryć związane z tym </w:t>
      </w:r>
      <w:r w:rsidRPr="00215155">
        <w:rPr>
          <w:rFonts w:ascii="Times New Roman" w:hAnsi="Times New Roman" w:cs="Times New Roman"/>
          <w:spacing w:val="-5"/>
          <w:sz w:val="22"/>
          <w:szCs w:val="22"/>
        </w:rPr>
        <w:t>koszty w ciągu 14 dni od daty otrzymania wezwania wraz z dowodem zapłaty.</w:t>
      </w:r>
    </w:p>
    <w:p w14:paraId="17D1D326" w14:textId="00D9FA92" w:rsidR="00EF7B86" w:rsidRPr="00215155"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 xml:space="preserve">Zamawiający zobowiązuje się dotrzymywać podstawowych warunków eksploatacji określonych przez producenta w treści oświadczenia gwaranta zawartego w dokumentach gwarancyjnych lub </w:t>
      </w:r>
      <w:r w:rsidRPr="00215155">
        <w:rPr>
          <w:rFonts w:ascii="Times New Roman" w:hAnsi="Times New Roman" w:cs="Times New Roman"/>
          <w:sz w:val="22"/>
          <w:szCs w:val="22"/>
        </w:rPr>
        <w:lastRenderedPageBreak/>
        <w:t xml:space="preserve">instrukcjach eksploatacji dostarczonych przez Wykonawcę, w zakresie w jakim nie jest ono sprzeczne z postanowieniami niniejszego paragrafu umowy. </w:t>
      </w:r>
    </w:p>
    <w:p w14:paraId="53ED5755" w14:textId="77777777" w:rsidR="009D63B3" w:rsidRPr="00215155" w:rsidRDefault="009D63B3" w:rsidP="002872DF">
      <w:pPr>
        <w:pStyle w:val="Tekstpodstawowy"/>
        <w:tabs>
          <w:tab w:val="left" w:pos="0"/>
        </w:tabs>
        <w:spacing w:line="240" w:lineRule="auto"/>
        <w:ind w:left="426" w:hanging="426"/>
        <w:rPr>
          <w:rFonts w:ascii="Times New Roman" w:hAnsi="Times New Roman" w:cs="Times New Roman"/>
          <w:sz w:val="22"/>
          <w:szCs w:val="22"/>
        </w:rPr>
      </w:pPr>
    </w:p>
    <w:p w14:paraId="679E2202" w14:textId="77777777" w:rsidR="00EF7B86" w:rsidRPr="00215155" w:rsidRDefault="00EF7B86" w:rsidP="004E7B8A">
      <w:pPr>
        <w:spacing w:after="0"/>
        <w:ind w:left="539"/>
        <w:jc w:val="center"/>
        <w:rPr>
          <w:rFonts w:ascii="Times New Roman" w:hAnsi="Times New Roman" w:cs="Times New Roman"/>
          <w:b/>
          <w:bCs/>
        </w:rPr>
      </w:pPr>
      <w:r w:rsidRPr="00215155">
        <w:rPr>
          <w:rFonts w:ascii="Times New Roman" w:hAnsi="Times New Roman" w:cs="Times New Roman"/>
          <w:b/>
          <w:bCs/>
        </w:rPr>
        <w:t>§ 6</w:t>
      </w:r>
    </w:p>
    <w:p w14:paraId="388B9253" w14:textId="77777777" w:rsidR="00EF7B86" w:rsidRPr="00215155" w:rsidRDefault="00EF7B86" w:rsidP="002872DF">
      <w:pPr>
        <w:numPr>
          <w:ilvl w:val="0"/>
          <w:numId w:val="43"/>
        </w:numPr>
        <w:tabs>
          <w:tab w:val="clear" w:pos="927"/>
          <w:tab w:val="num" w:pos="567"/>
        </w:tabs>
        <w:spacing w:after="0" w:line="240" w:lineRule="auto"/>
        <w:ind w:left="426" w:hanging="426"/>
        <w:jc w:val="both"/>
        <w:rPr>
          <w:rFonts w:ascii="Times New Roman" w:hAnsi="Times New Roman" w:cs="Times New Roman"/>
          <w:color w:val="000000"/>
        </w:rPr>
      </w:pPr>
      <w:r w:rsidRPr="00215155">
        <w:rPr>
          <w:rFonts w:ascii="Times New Roman" w:hAnsi="Times New Roman" w:cs="Times New Roman"/>
        </w:rPr>
        <w:t>Oprócz przypadków wymienionych w Kodeksie cywilnym Stronom przysługuje prawo odstąpienia od niniejszej Umowy w razie zaistnienia okoliczności wskazanych w ust. 2</w:t>
      </w:r>
      <w:r w:rsidRPr="00215155">
        <w:rPr>
          <w:rFonts w:ascii="Times New Roman" w:hAnsi="Times New Roman" w:cs="Times New Roman"/>
          <w:color w:val="000000"/>
        </w:rPr>
        <w:t>.</w:t>
      </w:r>
    </w:p>
    <w:p w14:paraId="5D794DB2" w14:textId="77777777" w:rsidR="00EF7B86" w:rsidRPr="00215155" w:rsidRDefault="00EF7B86" w:rsidP="002872DF">
      <w:pPr>
        <w:numPr>
          <w:ilvl w:val="0"/>
          <w:numId w:val="43"/>
        </w:numPr>
        <w:tabs>
          <w:tab w:val="clear" w:pos="927"/>
          <w:tab w:val="num" w:pos="426"/>
        </w:tabs>
        <w:spacing w:after="0" w:line="240" w:lineRule="auto"/>
        <w:ind w:left="426" w:hanging="426"/>
        <w:jc w:val="both"/>
        <w:rPr>
          <w:rFonts w:ascii="Times New Roman" w:hAnsi="Times New Roman" w:cs="Times New Roman"/>
          <w:color w:val="000000"/>
        </w:rPr>
      </w:pPr>
      <w:r w:rsidRPr="00215155">
        <w:rPr>
          <w:rFonts w:ascii="Times New Roman" w:hAnsi="Times New Roman" w:cs="Times New Roman"/>
          <w:color w:val="000000"/>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1A693D0" w14:textId="77777777" w:rsidR="00EF7B86" w:rsidRPr="00215155" w:rsidRDefault="00EF7B86" w:rsidP="002872DF">
      <w:pPr>
        <w:numPr>
          <w:ilvl w:val="2"/>
          <w:numId w:val="41"/>
        </w:numPr>
        <w:tabs>
          <w:tab w:val="clear" w:pos="2160"/>
          <w:tab w:val="left" w:pos="426"/>
        </w:tabs>
        <w:spacing w:after="0" w:line="240" w:lineRule="auto"/>
        <w:ind w:left="851" w:hanging="425"/>
        <w:jc w:val="both"/>
        <w:rPr>
          <w:rFonts w:ascii="Times New Roman" w:hAnsi="Times New Roman" w:cs="Times New Roman"/>
          <w:color w:val="000000"/>
        </w:rPr>
      </w:pPr>
      <w:r w:rsidRPr="00215155">
        <w:rPr>
          <w:rFonts w:ascii="Times New Roman" w:hAnsi="Times New Roman" w:cs="Times New Roman"/>
        </w:rPr>
        <w:t>Wykonawca na skutek swojej niewypłacalności nie wykonuje zobowiązań pieniężnych przez okres co najmniej 3 miesięcy;</w:t>
      </w:r>
    </w:p>
    <w:p w14:paraId="3E81467D" w14:textId="0F512F15" w:rsidR="00EF7B86" w:rsidRPr="00215155" w:rsidRDefault="00EF7B86" w:rsidP="002872DF">
      <w:pPr>
        <w:numPr>
          <w:ilvl w:val="2"/>
          <w:numId w:val="41"/>
        </w:numPr>
        <w:tabs>
          <w:tab w:val="clear" w:pos="2160"/>
          <w:tab w:val="left" w:pos="426"/>
        </w:tabs>
        <w:spacing w:after="0" w:line="240" w:lineRule="auto"/>
        <w:ind w:left="851" w:hanging="425"/>
        <w:jc w:val="both"/>
        <w:rPr>
          <w:rFonts w:ascii="Times New Roman" w:hAnsi="Times New Roman" w:cs="Times New Roman"/>
        </w:rPr>
      </w:pPr>
      <w:r w:rsidRPr="00215155">
        <w:rPr>
          <w:rFonts w:ascii="Times New Roman" w:hAnsi="Times New Roman" w:cs="Times New Roman"/>
          <w:color w:val="000000"/>
        </w:rPr>
        <w:t>zosta</w:t>
      </w:r>
      <w:r w:rsidR="00E56B1A" w:rsidRPr="00215155">
        <w:rPr>
          <w:rFonts w:ascii="Times New Roman" w:hAnsi="Times New Roman" w:cs="Times New Roman"/>
          <w:color w:val="000000"/>
        </w:rPr>
        <w:t>ła</w:t>
      </w:r>
      <w:r w:rsidRPr="00215155">
        <w:rPr>
          <w:rFonts w:ascii="Times New Roman" w:hAnsi="Times New Roman" w:cs="Times New Roman"/>
          <w:color w:val="000000"/>
        </w:rPr>
        <w:t xml:space="preserve"> podjęta likwidacja Wykonawcy albo nastąpi</w:t>
      </w:r>
      <w:r w:rsidR="00E56B1A" w:rsidRPr="00215155">
        <w:rPr>
          <w:rFonts w:ascii="Times New Roman" w:hAnsi="Times New Roman" w:cs="Times New Roman"/>
          <w:color w:val="000000"/>
        </w:rPr>
        <w:t>ło</w:t>
      </w:r>
      <w:r w:rsidRPr="00215155">
        <w:rPr>
          <w:rFonts w:ascii="Times New Roman" w:hAnsi="Times New Roman" w:cs="Times New Roman"/>
          <w:color w:val="000000"/>
        </w:rPr>
        <w:t xml:space="preserve"> rozwiązanie Wykonawcy bez przeprowadzania likwidacji, bądź nastąpi</w:t>
      </w:r>
      <w:r w:rsidR="00E56B1A" w:rsidRPr="00215155">
        <w:rPr>
          <w:rFonts w:ascii="Times New Roman" w:hAnsi="Times New Roman" w:cs="Times New Roman"/>
          <w:color w:val="000000"/>
        </w:rPr>
        <w:t>ło</w:t>
      </w:r>
      <w:r w:rsidRPr="00215155">
        <w:rPr>
          <w:rFonts w:ascii="Times New Roman" w:hAnsi="Times New Roman" w:cs="Times New Roman"/>
          <w:color w:val="000000"/>
        </w:rPr>
        <w:t xml:space="preserve"> zakończenie prowadzenia działalności </w:t>
      </w:r>
      <w:r w:rsidRPr="00215155">
        <w:rPr>
          <w:rFonts w:ascii="Times New Roman" w:hAnsi="Times New Roman" w:cs="Times New Roman"/>
        </w:rPr>
        <w:t xml:space="preserve">gospodarczej przez Wykonawcę albo wykreślenie Wykonawcy jako przedsiębiorcy </w:t>
      </w:r>
      <w:r w:rsidR="009D63B3" w:rsidRPr="00215155">
        <w:rPr>
          <w:rFonts w:ascii="Times New Roman" w:hAnsi="Times New Roman" w:cs="Times New Roman"/>
        </w:rPr>
        <w:br/>
      </w:r>
      <w:r w:rsidRPr="00215155">
        <w:rPr>
          <w:rFonts w:ascii="Times New Roman" w:hAnsi="Times New Roman" w:cs="Times New Roman"/>
        </w:rPr>
        <w:t>z CEIDG,</w:t>
      </w:r>
    </w:p>
    <w:p w14:paraId="0079FE88" w14:textId="77777777" w:rsidR="00EF7B86" w:rsidRPr="00215155" w:rsidRDefault="00EF7B86" w:rsidP="002872DF">
      <w:pPr>
        <w:numPr>
          <w:ilvl w:val="2"/>
          <w:numId w:val="41"/>
        </w:numPr>
        <w:tabs>
          <w:tab w:val="clear" w:pos="2160"/>
          <w:tab w:val="left" w:pos="426"/>
        </w:tabs>
        <w:spacing w:after="0" w:line="240" w:lineRule="auto"/>
        <w:ind w:left="851" w:hanging="425"/>
        <w:jc w:val="both"/>
        <w:rPr>
          <w:rFonts w:ascii="Times New Roman" w:hAnsi="Times New Roman" w:cs="Times New Roman"/>
        </w:rPr>
      </w:pPr>
      <w:r w:rsidRPr="00215155">
        <w:rPr>
          <w:rFonts w:ascii="Times New Roman" w:hAnsi="Times New Roman" w:cs="Times New Roman"/>
        </w:rPr>
        <w:t>został wydany nakaz zajęcia majątku Wykonawcy, w stopniu uniemożliwiającym wykonanie umowy</w:t>
      </w:r>
    </w:p>
    <w:p w14:paraId="63266811" w14:textId="49766DD3" w:rsidR="00EF7B86" w:rsidRPr="00215155" w:rsidRDefault="00EF7B86" w:rsidP="002872DF">
      <w:pPr>
        <w:numPr>
          <w:ilvl w:val="2"/>
          <w:numId w:val="41"/>
        </w:numPr>
        <w:tabs>
          <w:tab w:val="clear" w:pos="2160"/>
          <w:tab w:val="left" w:pos="426"/>
        </w:tabs>
        <w:spacing w:after="0" w:line="240" w:lineRule="auto"/>
        <w:ind w:left="851" w:hanging="425"/>
        <w:jc w:val="both"/>
        <w:rPr>
          <w:rFonts w:ascii="Times New Roman" w:hAnsi="Times New Roman" w:cs="Times New Roman"/>
        </w:rPr>
      </w:pPr>
      <w:r w:rsidRPr="00215155">
        <w:rPr>
          <w:rFonts w:ascii="Times New Roman" w:hAnsi="Times New Roman" w:cs="Times New Roman"/>
        </w:rPr>
        <w:t>wystąpi</w:t>
      </w:r>
      <w:r w:rsidR="00E56B1A" w:rsidRPr="00215155">
        <w:rPr>
          <w:rFonts w:ascii="Times New Roman" w:hAnsi="Times New Roman" w:cs="Times New Roman"/>
        </w:rPr>
        <w:t>ły</w:t>
      </w:r>
      <w:r w:rsidRPr="00215155">
        <w:rPr>
          <w:rFonts w:ascii="Times New Roman" w:hAnsi="Times New Roman" w:cs="Times New Roman"/>
        </w:rPr>
        <w:t xml:space="preserve"> u Wykonawcy duż</w:t>
      </w:r>
      <w:r w:rsidR="00BB2578" w:rsidRPr="00215155">
        <w:rPr>
          <w:rFonts w:ascii="Times New Roman" w:hAnsi="Times New Roman" w:cs="Times New Roman"/>
        </w:rPr>
        <w:t>e</w:t>
      </w:r>
      <w:r w:rsidRPr="00215155">
        <w:rPr>
          <w:rFonts w:ascii="Times New Roman" w:hAnsi="Times New Roman" w:cs="Times New Roman"/>
        </w:rPr>
        <w:t xml:space="preserve"> trudności finansow</w:t>
      </w:r>
      <w:r w:rsidR="00BB2578" w:rsidRPr="00215155">
        <w:rPr>
          <w:rFonts w:ascii="Times New Roman" w:hAnsi="Times New Roman" w:cs="Times New Roman"/>
        </w:rPr>
        <w:t>e</w:t>
      </w:r>
      <w:r w:rsidRPr="00215155">
        <w:rPr>
          <w:rFonts w:ascii="Times New Roman" w:hAnsi="Times New Roman" w:cs="Times New Roman"/>
        </w:rPr>
        <w:t xml:space="preserve">, w szczególności zajęcia komornicze lub inne zajęcia uprawnionych organów o łącznej wartości przekraczającej 200 000,00 PLN (słownie: dwieście tysięcy złotych </w:t>
      </w:r>
      <w:r w:rsidRPr="00215155">
        <w:rPr>
          <w:rFonts w:ascii="Times New Roman" w:hAnsi="Times New Roman" w:cs="Times New Roman"/>
          <w:vertAlign w:val="superscript"/>
        </w:rPr>
        <w:t>00</w:t>
      </w:r>
      <w:r w:rsidRPr="00215155">
        <w:rPr>
          <w:rFonts w:ascii="Times New Roman" w:hAnsi="Times New Roman" w:cs="Times New Roman"/>
        </w:rPr>
        <w:t>/</w:t>
      </w:r>
      <w:r w:rsidRPr="00215155">
        <w:rPr>
          <w:rFonts w:ascii="Times New Roman" w:hAnsi="Times New Roman" w:cs="Times New Roman"/>
          <w:vertAlign w:val="subscript"/>
        </w:rPr>
        <w:t>100</w:t>
      </w:r>
      <w:r w:rsidRPr="00215155">
        <w:rPr>
          <w:rFonts w:ascii="Times New Roman" w:hAnsi="Times New Roman" w:cs="Times New Roman"/>
        </w:rPr>
        <w:t>),</w:t>
      </w:r>
    </w:p>
    <w:p w14:paraId="53734B03" w14:textId="5EF9CEA9" w:rsidR="00EF7B86" w:rsidRPr="00215155" w:rsidRDefault="00EF7B86" w:rsidP="002872DF">
      <w:pPr>
        <w:numPr>
          <w:ilvl w:val="2"/>
          <w:numId w:val="41"/>
        </w:numPr>
        <w:tabs>
          <w:tab w:val="clear" w:pos="2160"/>
          <w:tab w:val="left" w:pos="426"/>
        </w:tabs>
        <w:spacing w:after="0" w:line="240" w:lineRule="auto"/>
        <w:ind w:left="851" w:hanging="425"/>
        <w:jc w:val="both"/>
        <w:rPr>
          <w:rFonts w:ascii="Times New Roman" w:hAnsi="Times New Roman" w:cs="Times New Roman"/>
        </w:rPr>
      </w:pPr>
      <w:r w:rsidRPr="00215155">
        <w:rPr>
          <w:rFonts w:ascii="Times New Roman" w:hAnsi="Times New Roman" w:cs="Times New Roman"/>
        </w:rPr>
        <w:t xml:space="preserve">Wykonawca dostarczył </w:t>
      </w:r>
      <w:r w:rsidR="00DA0136" w:rsidRPr="00215155">
        <w:rPr>
          <w:rFonts w:ascii="Times New Roman" w:hAnsi="Times New Roman" w:cs="Times New Roman"/>
        </w:rPr>
        <w:t xml:space="preserve">Aparaturę </w:t>
      </w:r>
      <w:r w:rsidRPr="00215155">
        <w:rPr>
          <w:rFonts w:ascii="Times New Roman" w:hAnsi="Times New Roman" w:cs="Times New Roman"/>
        </w:rPr>
        <w:t xml:space="preserve"> nieodpowiadając</w:t>
      </w:r>
      <w:r w:rsidR="00DA0136" w:rsidRPr="00215155">
        <w:rPr>
          <w:rFonts w:ascii="Times New Roman" w:hAnsi="Times New Roman" w:cs="Times New Roman"/>
        </w:rPr>
        <w:t>ą</w:t>
      </w:r>
      <w:r w:rsidRPr="00215155">
        <w:rPr>
          <w:rFonts w:ascii="Times New Roman" w:hAnsi="Times New Roman" w:cs="Times New Roman"/>
        </w:rPr>
        <w:t xml:space="preserve"> treści Umowy lub nie wykonał Umowy zgodnie z jej postanowieniami</w:t>
      </w:r>
      <w:r w:rsidR="00DA0136" w:rsidRPr="00215155">
        <w:rPr>
          <w:rFonts w:ascii="Times New Roman" w:hAnsi="Times New Roman" w:cs="Times New Roman"/>
        </w:rPr>
        <w:t xml:space="preserve"> </w:t>
      </w:r>
      <w:r w:rsidR="009F62E1" w:rsidRPr="00215155">
        <w:rPr>
          <w:rFonts w:ascii="Times New Roman" w:hAnsi="Times New Roman" w:cs="Times New Roman"/>
        </w:rPr>
        <w:t>pomimo wezwania do prawidłowego wykonania umowy.</w:t>
      </w:r>
    </w:p>
    <w:p w14:paraId="5D971CC5" w14:textId="307A2447" w:rsidR="00DA0136" w:rsidRPr="00215155" w:rsidRDefault="00DA0136" w:rsidP="002872DF">
      <w:pPr>
        <w:numPr>
          <w:ilvl w:val="2"/>
          <w:numId w:val="41"/>
        </w:numPr>
        <w:tabs>
          <w:tab w:val="clear" w:pos="2160"/>
          <w:tab w:val="left" w:pos="426"/>
        </w:tabs>
        <w:spacing w:after="0" w:line="240" w:lineRule="auto"/>
        <w:ind w:left="851" w:hanging="425"/>
        <w:jc w:val="both"/>
        <w:rPr>
          <w:rFonts w:ascii="Times New Roman" w:hAnsi="Times New Roman" w:cs="Times New Roman"/>
        </w:rPr>
      </w:pPr>
      <w:r w:rsidRPr="00215155">
        <w:rPr>
          <w:rFonts w:ascii="Times New Roman" w:hAnsi="Times New Roman" w:cs="Times New Roman"/>
        </w:rPr>
        <w:t>Wykonawca przekroczył termin wykonania Umowy o 7 dni, bez konieczności wyznaczania Wykonawcy dodatkowego terminu na realizację.</w:t>
      </w:r>
    </w:p>
    <w:p w14:paraId="09119A8B" w14:textId="60F2CC5E" w:rsidR="00EF7B86" w:rsidRPr="00215155" w:rsidRDefault="00EF7B86" w:rsidP="002872DF">
      <w:pPr>
        <w:numPr>
          <w:ilvl w:val="0"/>
          <w:numId w:val="43"/>
        </w:numPr>
        <w:tabs>
          <w:tab w:val="clear" w:pos="927"/>
          <w:tab w:val="left" w:pos="0"/>
          <w:tab w:val="num" w:pos="426"/>
        </w:tabs>
        <w:spacing w:after="0" w:line="240" w:lineRule="auto"/>
        <w:ind w:left="426" w:hanging="426"/>
        <w:jc w:val="both"/>
        <w:rPr>
          <w:rFonts w:ascii="Times New Roman" w:hAnsi="Times New Roman" w:cs="Times New Roman"/>
          <w:color w:val="000000"/>
        </w:rPr>
      </w:pPr>
      <w:r w:rsidRPr="00215155">
        <w:rPr>
          <w:rFonts w:ascii="Times New Roman" w:hAnsi="Times New Roman" w:cs="Times New Roman"/>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36281EB" w14:textId="61B3B9A3" w:rsidR="00EF7B86" w:rsidRPr="00215155" w:rsidRDefault="006F3F45" w:rsidP="002872DF">
      <w:pPr>
        <w:tabs>
          <w:tab w:val="left" w:pos="0"/>
          <w:tab w:val="num" w:pos="426"/>
        </w:tabs>
        <w:spacing w:after="0" w:line="240" w:lineRule="auto"/>
        <w:ind w:left="426" w:hanging="426"/>
        <w:jc w:val="both"/>
        <w:rPr>
          <w:rFonts w:ascii="Times New Roman" w:hAnsi="Times New Roman" w:cs="Times New Roman"/>
        </w:rPr>
      </w:pPr>
      <w:r w:rsidRPr="00215155">
        <w:rPr>
          <w:rFonts w:ascii="Times New Roman" w:hAnsi="Times New Roman" w:cs="Times New Roman"/>
        </w:rPr>
        <w:t>4.</w:t>
      </w:r>
      <w:r w:rsidR="008715B5" w:rsidRPr="00215155">
        <w:rPr>
          <w:rFonts w:ascii="Times New Roman" w:hAnsi="Times New Roman" w:cs="Times New Roman"/>
        </w:rPr>
        <w:tab/>
      </w:r>
      <w:r w:rsidR="00EF7B86" w:rsidRPr="00215155">
        <w:rPr>
          <w:rFonts w:ascii="Times New Roman" w:hAnsi="Times New Roman" w:cs="Times New Roman"/>
        </w:rPr>
        <w:t>Wykonawcy nie przysługuje odszkodowanie z tytułu odstąpienia przez</w:t>
      </w:r>
      <w:r w:rsidR="002872DF" w:rsidRPr="00215155">
        <w:rPr>
          <w:rFonts w:ascii="Times New Roman" w:hAnsi="Times New Roman" w:cs="Times New Roman"/>
        </w:rPr>
        <w:t xml:space="preserve"> </w:t>
      </w:r>
      <w:r w:rsidR="00EF7B86" w:rsidRPr="00215155">
        <w:rPr>
          <w:rFonts w:ascii="Times New Roman" w:hAnsi="Times New Roman" w:cs="Times New Roman"/>
        </w:rPr>
        <w:t xml:space="preserve">Zamawiającego </w:t>
      </w:r>
      <w:r w:rsidRPr="00215155">
        <w:rPr>
          <w:rFonts w:ascii="Times New Roman" w:hAnsi="Times New Roman" w:cs="Times New Roman"/>
        </w:rPr>
        <w:br/>
      </w:r>
      <w:r w:rsidR="00EF7B86" w:rsidRPr="00215155">
        <w:rPr>
          <w:rFonts w:ascii="Times New Roman" w:hAnsi="Times New Roman" w:cs="Times New Roman"/>
        </w:rPr>
        <w:t xml:space="preserve">od Umowy z powodu okoliczności leżących po stronie Wykonawcy albo w razie odstąpienia od Umowy na podstawie ust. 2 </w:t>
      </w:r>
      <w:r w:rsidR="00DA0136" w:rsidRPr="00215155">
        <w:rPr>
          <w:rFonts w:ascii="Times New Roman" w:hAnsi="Times New Roman" w:cs="Times New Roman"/>
        </w:rPr>
        <w:t xml:space="preserve">-4 </w:t>
      </w:r>
      <w:r w:rsidR="00EF7B86" w:rsidRPr="00215155">
        <w:rPr>
          <w:rFonts w:ascii="Times New Roman" w:hAnsi="Times New Roman" w:cs="Times New Roman"/>
        </w:rPr>
        <w:t xml:space="preserve"> niniejszego paragrafu Umowy.</w:t>
      </w:r>
    </w:p>
    <w:p w14:paraId="751EC96B" w14:textId="1DC302B3" w:rsidR="00EF7B86" w:rsidRPr="00215155" w:rsidRDefault="008715B5" w:rsidP="002872DF">
      <w:pPr>
        <w:tabs>
          <w:tab w:val="left" w:pos="0"/>
          <w:tab w:val="left" w:pos="142"/>
          <w:tab w:val="num" w:pos="426"/>
        </w:tabs>
        <w:spacing w:after="0" w:line="240" w:lineRule="auto"/>
        <w:ind w:left="426" w:hanging="426"/>
        <w:jc w:val="both"/>
        <w:rPr>
          <w:rFonts w:ascii="Times New Roman" w:hAnsi="Times New Roman" w:cs="Times New Roman"/>
          <w:color w:val="000000"/>
        </w:rPr>
      </w:pPr>
      <w:r w:rsidRPr="00215155">
        <w:rPr>
          <w:rFonts w:ascii="Times New Roman" w:hAnsi="Times New Roman" w:cs="Times New Roman"/>
        </w:rPr>
        <w:t>5.</w:t>
      </w:r>
      <w:r w:rsidRPr="00215155">
        <w:rPr>
          <w:rFonts w:ascii="Times New Roman" w:hAnsi="Times New Roman" w:cs="Times New Roman"/>
        </w:rPr>
        <w:tab/>
      </w:r>
      <w:r w:rsidR="00EF7B86" w:rsidRPr="00215155">
        <w:rPr>
          <w:rFonts w:ascii="Times New Roman" w:hAnsi="Times New Roman" w:cs="Times New Roman"/>
        </w:rPr>
        <w:t>Odstąpienie od Umowy powinno nastąpić w formie pisemnej pod rygorem nieważności oraz zawierać uzasadnienie.</w:t>
      </w:r>
    </w:p>
    <w:p w14:paraId="3921FECA" w14:textId="0FB64FA8" w:rsidR="00EF7B86" w:rsidRPr="00215155" w:rsidRDefault="008715B5" w:rsidP="002872DF">
      <w:pPr>
        <w:tabs>
          <w:tab w:val="left" w:pos="0"/>
          <w:tab w:val="left" w:pos="142"/>
          <w:tab w:val="num" w:pos="426"/>
        </w:tabs>
        <w:spacing w:after="0" w:line="240" w:lineRule="auto"/>
        <w:ind w:left="426" w:hanging="426"/>
        <w:jc w:val="both"/>
        <w:rPr>
          <w:rFonts w:ascii="Times New Roman" w:hAnsi="Times New Roman" w:cs="Times New Roman"/>
          <w:color w:val="000000"/>
        </w:rPr>
      </w:pPr>
      <w:r w:rsidRPr="00215155">
        <w:rPr>
          <w:rFonts w:ascii="Times New Roman" w:hAnsi="Times New Roman" w:cs="Times New Roman"/>
          <w:color w:val="000000"/>
        </w:rPr>
        <w:t>6.</w:t>
      </w:r>
      <w:r w:rsidRPr="00215155">
        <w:rPr>
          <w:rFonts w:ascii="Times New Roman" w:hAnsi="Times New Roman" w:cs="Times New Roman"/>
          <w:color w:val="000000"/>
        </w:rPr>
        <w:tab/>
      </w:r>
      <w:r w:rsidR="00EF7B86" w:rsidRPr="00215155">
        <w:rPr>
          <w:rFonts w:ascii="Times New Roman" w:hAnsi="Times New Roman" w:cs="Times New Roman"/>
          <w:color w:val="000000"/>
        </w:rPr>
        <w:t xml:space="preserve">Zamawiający zastrzega sobie prawo do częściowego odstąpienia od umowy, tj. w zakresie </w:t>
      </w:r>
      <w:r w:rsidR="00EF7B86" w:rsidRPr="00215155">
        <w:rPr>
          <w:rFonts w:ascii="Times New Roman" w:hAnsi="Times New Roman" w:cs="Times New Roman"/>
        </w:rPr>
        <w:t>niewykonanej</w:t>
      </w:r>
      <w:r w:rsidR="00EF7B86" w:rsidRPr="00215155">
        <w:rPr>
          <w:rFonts w:ascii="Times New Roman" w:hAnsi="Times New Roman" w:cs="Times New Roman"/>
          <w:color w:val="000000"/>
        </w:rPr>
        <w:t xml:space="preserve"> lub nieprawidłowo wykonanej części przedmiotu umowy.</w:t>
      </w:r>
      <w:r w:rsidR="002872DF" w:rsidRPr="00215155">
        <w:rPr>
          <w:rFonts w:ascii="Times New Roman" w:hAnsi="Times New Roman" w:cs="Times New Roman"/>
          <w:color w:val="000000"/>
        </w:rPr>
        <w:t xml:space="preserve"> </w:t>
      </w:r>
      <w:r w:rsidR="00EF7B86" w:rsidRPr="00215155">
        <w:rPr>
          <w:rFonts w:ascii="Times New Roman" w:hAnsi="Times New Roman" w:cs="Times New Roman"/>
          <w:color w:val="000000"/>
        </w:rPr>
        <w:t>W takim przypadku wszystkie postanowienia umowy w zakresie prawidłowo jej wykonanej części pozostają w mocy.</w:t>
      </w:r>
    </w:p>
    <w:p w14:paraId="20CB7702" w14:textId="5ABFC299" w:rsidR="005D26DE" w:rsidRPr="00215155" w:rsidRDefault="00584AE2" w:rsidP="002872DF">
      <w:pPr>
        <w:tabs>
          <w:tab w:val="left" w:pos="0"/>
          <w:tab w:val="num" w:pos="426"/>
        </w:tabs>
        <w:spacing w:after="0" w:line="240" w:lineRule="auto"/>
        <w:ind w:left="426" w:hanging="426"/>
        <w:jc w:val="both"/>
        <w:rPr>
          <w:rFonts w:ascii="Times New Roman" w:hAnsi="Times New Roman" w:cs="Times New Roman"/>
          <w:color w:val="000000"/>
        </w:rPr>
      </w:pPr>
      <w:r w:rsidRPr="00215155">
        <w:rPr>
          <w:rFonts w:ascii="Times New Roman" w:hAnsi="Times New Roman" w:cs="Times New Roman"/>
        </w:rPr>
        <w:t>7.</w:t>
      </w:r>
      <w:r w:rsidRPr="00215155">
        <w:rPr>
          <w:rFonts w:ascii="Times New Roman" w:hAnsi="Times New Roman" w:cs="Times New Roman"/>
        </w:rPr>
        <w:tab/>
      </w:r>
      <w:r w:rsidR="00EF7B86" w:rsidRPr="00215155">
        <w:rPr>
          <w:rFonts w:ascii="Times New Roman" w:hAnsi="Times New Roman" w:cs="Times New Roman"/>
        </w:rPr>
        <w:t>Odstąpienie od Umowy nie wpływa na skuteczność roszczeń o zapłatę kar umownych.</w:t>
      </w:r>
    </w:p>
    <w:p w14:paraId="68385B08" w14:textId="143DC56C" w:rsidR="00EF7B86" w:rsidRPr="00215155" w:rsidRDefault="00EF7B86" w:rsidP="004E7B8A">
      <w:pPr>
        <w:tabs>
          <w:tab w:val="left" w:pos="900"/>
        </w:tabs>
        <w:spacing w:after="0" w:line="240" w:lineRule="auto"/>
        <w:ind w:left="900"/>
        <w:jc w:val="both"/>
        <w:rPr>
          <w:rFonts w:ascii="Times New Roman" w:hAnsi="Times New Roman" w:cs="Times New Roman"/>
          <w:color w:val="000000"/>
        </w:rPr>
      </w:pPr>
      <w:r w:rsidRPr="00215155">
        <w:rPr>
          <w:rFonts w:ascii="Times New Roman" w:hAnsi="Times New Roman" w:cs="Times New Roman"/>
        </w:rPr>
        <w:t xml:space="preserve"> </w:t>
      </w:r>
    </w:p>
    <w:p w14:paraId="55091EF7" w14:textId="669657D4" w:rsidR="00EF7B86" w:rsidRPr="00215155" w:rsidRDefault="00EF7B86" w:rsidP="004E7B8A">
      <w:pPr>
        <w:spacing w:after="0"/>
        <w:ind w:left="357"/>
        <w:jc w:val="center"/>
        <w:rPr>
          <w:rFonts w:ascii="Times New Roman" w:hAnsi="Times New Roman" w:cs="Times New Roman"/>
          <w:b/>
        </w:rPr>
      </w:pPr>
      <w:r w:rsidRPr="00215155">
        <w:rPr>
          <w:rFonts w:ascii="Times New Roman" w:hAnsi="Times New Roman" w:cs="Times New Roman"/>
          <w:b/>
        </w:rPr>
        <w:t>§ 7</w:t>
      </w:r>
    </w:p>
    <w:p w14:paraId="59F5DA7F" w14:textId="77777777" w:rsidR="00EF7B86" w:rsidRPr="00215155" w:rsidRDefault="00EF7B86" w:rsidP="002872DF">
      <w:pPr>
        <w:pStyle w:val="Tekstpodstawowy"/>
        <w:numPr>
          <w:ilvl w:val="3"/>
          <w:numId w:val="44"/>
        </w:numPr>
        <w:tabs>
          <w:tab w:val="left" w:pos="567"/>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Strony zastrzegają sobie prawo do dochodzenia kar umownych za niezgodne z niniejszą umową lub nienależyte wykonanie zobowiązań z Umowy wynikających.</w:t>
      </w:r>
    </w:p>
    <w:p w14:paraId="47CC2223" w14:textId="2292A9F3" w:rsidR="00EF7B86" w:rsidRPr="00215155" w:rsidRDefault="00EF7B86" w:rsidP="002872DF">
      <w:pPr>
        <w:pStyle w:val="Tekstpodstawowy"/>
        <w:numPr>
          <w:ilvl w:val="3"/>
          <w:numId w:val="44"/>
        </w:numPr>
        <w:tabs>
          <w:tab w:val="left" w:pos="567"/>
        </w:tabs>
        <w:spacing w:line="240" w:lineRule="auto"/>
        <w:ind w:left="426" w:hanging="426"/>
        <w:rPr>
          <w:rFonts w:ascii="Times New Roman" w:hAnsi="Times New Roman" w:cs="Times New Roman"/>
          <w:color w:val="000000"/>
          <w:sz w:val="22"/>
          <w:szCs w:val="22"/>
        </w:rPr>
      </w:pPr>
      <w:r w:rsidRPr="00215155">
        <w:rPr>
          <w:rFonts w:ascii="Times New Roman" w:hAnsi="Times New Roman" w:cs="Times New Roman"/>
          <w:sz w:val="22"/>
          <w:szCs w:val="22"/>
        </w:rPr>
        <w:t xml:space="preserve">Wykonawca, z zastrzeżeniem ust. </w:t>
      </w:r>
      <w:r w:rsidR="00EA2FFC" w:rsidRPr="00215155">
        <w:rPr>
          <w:rFonts w:ascii="Times New Roman" w:hAnsi="Times New Roman" w:cs="Times New Roman"/>
          <w:sz w:val="22"/>
          <w:szCs w:val="22"/>
        </w:rPr>
        <w:t>6</w:t>
      </w:r>
      <w:r w:rsidRPr="00215155">
        <w:rPr>
          <w:rFonts w:ascii="Times New Roman" w:hAnsi="Times New Roman" w:cs="Times New Roman"/>
          <w:sz w:val="22"/>
          <w:szCs w:val="22"/>
        </w:rPr>
        <w:t xml:space="preserve"> niniejszego paragrafu, zapłaci Zamawiającemu karę umowną w poniższej wysokości w przypadkach</w:t>
      </w:r>
      <w:r w:rsidRPr="00215155">
        <w:rPr>
          <w:rFonts w:ascii="Times New Roman" w:hAnsi="Times New Roman" w:cs="Times New Roman"/>
          <w:color w:val="000000"/>
          <w:sz w:val="22"/>
          <w:szCs w:val="22"/>
        </w:rPr>
        <w:t>:</w:t>
      </w:r>
    </w:p>
    <w:p w14:paraId="7D46770C" w14:textId="77777777" w:rsidR="00EF7B86" w:rsidRPr="00215155" w:rsidRDefault="00EF7B86" w:rsidP="002872DF">
      <w:pPr>
        <w:pStyle w:val="Tekstpodstawowy"/>
        <w:numPr>
          <w:ilvl w:val="0"/>
          <w:numId w:val="42"/>
        </w:numPr>
        <w:tabs>
          <w:tab w:val="clear" w:pos="1440"/>
          <w:tab w:val="left" w:pos="426"/>
        </w:tabs>
        <w:spacing w:line="240" w:lineRule="auto"/>
        <w:ind w:left="851" w:hanging="425"/>
        <w:rPr>
          <w:rFonts w:ascii="Times New Roman" w:hAnsi="Times New Roman" w:cs="Times New Roman"/>
          <w:sz w:val="22"/>
          <w:szCs w:val="22"/>
        </w:rPr>
      </w:pPr>
      <w:r w:rsidRPr="00215155">
        <w:rPr>
          <w:rFonts w:ascii="Times New Roman" w:hAnsi="Times New Roman" w:cs="Times New Roman"/>
          <w:sz w:val="22"/>
          <w:szCs w:val="22"/>
        </w:rPr>
        <w:t>odstąpienia od Umowy z przyczyn leżących po stronie Wykonawcy  - w wysokości 10% wynagrodzenia brutto ustalonego w § 3 ust. 2 Umowy;</w:t>
      </w:r>
    </w:p>
    <w:p w14:paraId="1351FB80" w14:textId="5D35C9C5" w:rsidR="00EF7B86" w:rsidRPr="00215155" w:rsidRDefault="00EF7B86" w:rsidP="002872DF">
      <w:pPr>
        <w:pStyle w:val="Tekstpodstawowy"/>
        <w:numPr>
          <w:ilvl w:val="0"/>
          <w:numId w:val="42"/>
        </w:numPr>
        <w:tabs>
          <w:tab w:val="clear" w:pos="1440"/>
          <w:tab w:val="left" w:pos="426"/>
        </w:tabs>
        <w:spacing w:line="240" w:lineRule="auto"/>
        <w:ind w:left="851" w:hanging="425"/>
        <w:rPr>
          <w:rFonts w:ascii="Times New Roman" w:hAnsi="Times New Roman" w:cs="Times New Roman"/>
          <w:sz w:val="22"/>
          <w:szCs w:val="22"/>
        </w:rPr>
      </w:pPr>
      <w:r w:rsidRPr="00215155">
        <w:rPr>
          <w:rFonts w:ascii="Times New Roman" w:hAnsi="Times New Roman" w:cs="Times New Roman"/>
          <w:sz w:val="22"/>
          <w:szCs w:val="22"/>
        </w:rPr>
        <w:lastRenderedPageBreak/>
        <w:t xml:space="preserve">niewykonania lub nienależytego wykonania Umowy - w wysokości 10% wynagrodzenia brutto ustalonego w § 3 ust. 2 Umowy, przy czym nienależyte wykonanie Umowy to jej realizacja, która pozostaje w sprzeczności z treścią Umowy lub ofertą Wykonawcy, </w:t>
      </w:r>
      <w:r w:rsidR="002872DF" w:rsidRPr="00215155">
        <w:rPr>
          <w:rFonts w:ascii="Times New Roman" w:hAnsi="Times New Roman" w:cs="Times New Roman"/>
          <w:sz w:val="22"/>
          <w:szCs w:val="22"/>
        </w:rPr>
        <w:br/>
      </w:r>
      <w:r w:rsidRPr="00215155">
        <w:rPr>
          <w:rFonts w:ascii="Times New Roman" w:hAnsi="Times New Roman" w:cs="Times New Roman"/>
          <w:sz w:val="22"/>
          <w:szCs w:val="22"/>
        </w:rPr>
        <w:t xml:space="preserve">bądź postanowieniami </w:t>
      </w:r>
      <w:r w:rsidR="004429CF" w:rsidRPr="00215155">
        <w:rPr>
          <w:rFonts w:ascii="Times New Roman" w:hAnsi="Times New Roman" w:cs="Times New Roman"/>
          <w:sz w:val="22"/>
          <w:szCs w:val="22"/>
        </w:rPr>
        <w:t>SWZ wraz</w:t>
      </w:r>
      <w:r w:rsidRPr="00215155">
        <w:rPr>
          <w:rFonts w:ascii="Times New Roman" w:hAnsi="Times New Roman" w:cs="Times New Roman"/>
          <w:sz w:val="22"/>
          <w:szCs w:val="22"/>
        </w:rPr>
        <w:t xml:space="preserve"> z załącznikami, albo też nie zapewnia osiągnięcia wymaganych parametrów, funkcjonalności i zakresów wynikających z </w:t>
      </w:r>
      <w:r w:rsidR="0087001E" w:rsidRPr="00215155">
        <w:rPr>
          <w:rFonts w:ascii="Times New Roman" w:hAnsi="Times New Roman" w:cs="Times New Roman"/>
          <w:sz w:val="22"/>
          <w:szCs w:val="22"/>
        </w:rPr>
        <w:t>SWZ</w:t>
      </w:r>
      <w:r w:rsidR="002872DF" w:rsidRPr="00215155">
        <w:rPr>
          <w:rFonts w:ascii="Times New Roman" w:hAnsi="Times New Roman" w:cs="Times New Roman"/>
          <w:sz w:val="22"/>
          <w:szCs w:val="22"/>
        </w:rPr>
        <w:t xml:space="preserve"> </w:t>
      </w:r>
      <w:r w:rsidRPr="00215155">
        <w:rPr>
          <w:rFonts w:ascii="Times New Roman" w:hAnsi="Times New Roman" w:cs="Times New Roman"/>
          <w:sz w:val="22"/>
          <w:szCs w:val="22"/>
        </w:rPr>
        <w:t xml:space="preserve">wraz </w:t>
      </w:r>
      <w:r w:rsidR="002872DF" w:rsidRPr="00215155">
        <w:rPr>
          <w:rFonts w:ascii="Times New Roman" w:hAnsi="Times New Roman" w:cs="Times New Roman"/>
          <w:sz w:val="22"/>
          <w:szCs w:val="22"/>
        </w:rPr>
        <w:br/>
      </w:r>
      <w:r w:rsidRPr="00215155">
        <w:rPr>
          <w:rFonts w:ascii="Times New Roman" w:hAnsi="Times New Roman" w:cs="Times New Roman"/>
          <w:sz w:val="22"/>
          <w:szCs w:val="22"/>
        </w:rPr>
        <w:t>z załącznikami i użytkowych przedmiotu Umowy;</w:t>
      </w:r>
    </w:p>
    <w:p w14:paraId="2AFEF448" w14:textId="2D7606D4" w:rsidR="00EF7B86" w:rsidRPr="00215155" w:rsidRDefault="00EF7B86" w:rsidP="002872DF">
      <w:pPr>
        <w:pStyle w:val="Tekstpodstawowy"/>
        <w:numPr>
          <w:ilvl w:val="0"/>
          <w:numId w:val="42"/>
        </w:numPr>
        <w:tabs>
          <w:tab w:val="clear" w:pos="1440"/>
          <w:tab w:val="left" w:pos="426"/>
        </w:tabs>
        <w:spacing w:line="240" w:lineRule="auto"/>
        <w:ind w:left="851" w:hanging="425"/>
        <w:rPr>
          <w:rFonts w:ascii="Times New Roman" w:hAnsi="Times New Roman" w:cs="Times New Roman"/>
          <w:sz w:val="22"/>
          <w:szCs w:val="22"/>
        </w:rPr>
      </w:pPr>
      <w:r w:rsidRPr="00215155">
        <w:rPr>
          <w:rFonts w:ascii="Times New Roman" w:hAnsi="Times New Roman" w:cs="Times New Roman"/>
          <w:sz w:val="22"/>
          <w:szCs w:val="22"/>
        </w:rPr>
        <w:t xml:space="preserve">zwłoki w wykonaniu przedmiotu Umowy - w wysokości 0,2% wynagrodzenia brutto ustalonego w § 3 ust. 2 Umowy za każdy dzień zwłoki licząc od dnia następnego </w:t>
      </w:r>
      <w:r w:rsidR="005D26DE" w:rsidRPr="00215155">
        <w:rPr>
          <w:rFonts w:ascii="Times New Roman" w:hAnsi="Times New Roman" w:cs="Times New Roman"/>
          <w:sz w:val="22"/>
          <w:szCs w:val="22"/>
        </w:rPr>
        <w:br/>
      </w:r>
      <w:r w:rsidRPr="00215155">
        <w:rPr>
          <w:rFonts w:ascii="Times New Roman" w:hAnsi="Times New Roman" w:cs="Times New Roman"/>
          <w:sz w:val="22"/>
          <w:szCs w:val="22"/>
        </w:rPr>
        <w:t xml:space="preserve">w stosunku do terminu zakończenia realizacji przedmiotu Umowy, określonego </w:t>
      </w:r>
      <w:r w:rsidR="00215292" w:rsidRPr="00215155">
        <w:rPr>
          <w:rFonts w:ascii="Times New Roman" w:hAnsi="Times New Roman" w:cs="Times New Roman"/>
          <w:sz w:val="22"/>
          <w:szCs w:val="22"/>
        </w:rPr>
        <w:t xml:space="preserve">odpowiednio </w:t>
      </w:r>
      <w:r w:rsidRPr="00215155">
        <w:rPr>
          <w:rFonts w:ascii="Times New Roman" w:hAnsi="Times New Roman" w:cs="Times New Roman"/>
          <w:sz w:val="22"/>
          <w:szCs w:val="22"/>
        </w:rPr>
        <w:t xml:space="preserve">w § 1 ust. </w:t>
      </w:r>
      <w:r w:rsidR="00E978AC" w:rsidRPr="00215155">
        <w:rPr>
          <w:rFonts w:ascii="Times New Roman" w:hAnsi="Times New Roman" w:cs="Times New Roman"/>
          <w:sz w:val="22"/>
          <w:szCs w:val="22"/>
        </w:rPr>
        <w:t>5</w:t>
      </w:r>
      <w:r w:rsidRPr="00215155">
        <w:rPr>
          <w:rFonts w:ascii="Times New Roman" w:hAnsi="Times New Roman" w:cs="Times New Roman"/>
          <w:sz w:val="22"/>
          <w:szCs w:val="22"/>
        </w:rPr>
        <w:t xml:space="preserve"> Umowy, nie więcej niż 10 % wartości brutto przedmiotu umowy, o której mowa w § 3 ust. 2</w:t>
      </w:r>
    </w:p>
    <w:p w14:paraId="11EE448D" w14:textId="204A971E" w:rsidR="00EF7B86" w:rsidRPr="00215155" w:rsidRDefault="00EF7B86" w:rsidP="002872DF">
      <w:pPr>
        <w:pStyle w:val="Tekstpodstawowy"/>
        <w:numPr>
          <w:ilvl w:val="0"/>
          <w:numId w:val="42"/>
        </w:numPr>
        <w:tabs>
          <w:tab w:val="clear" w:pos="1440"/>
          <w:tab w:val="left" w:pos="426"/>
        </w:tabs>
        <w:spacing w:line="240" w:lineRule="auto"/>
        <w:ind w:left="851" w:hanging="425"/>
        <w:rPr>
          <w:rFonts w:ascii="Times New Roman" w:hAnsi="Times New Roman" w:cs="Times New Roman"/>
          <w:sz w:val="22"/>
          <w:szCs w:val="22"/>
        </w:rPr>
      </w:pPr>
      <w:r w:rsidRPr="00215155">
        <w:rPr>
          <w:rFonts w:ascii="Times New Roman" w:hAnsi="Times New Roman" w:cs="Times New Roman"/>
          <w:sz w:val="22"/>
          <w:szCs w:val="22"/>
        </w:rPr>
        <w:t xml:space="preserve">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t>
      </w:r>
      <w:r w:rsidR="005D26DE" w:rsidRPr="00215155">
        <w:rPr>
          <w:rFonts w:ascii="Times New Roman" w:hAnsi="Times New Roman" w:cs="Times New Roman"/>
          <w:sz w:val="22"/>
          <w:szCs w:val="22"/>
        </w:rPr>
        <w:br/>
      </w:r>
      <w:r w:rsidRPr="00215155">
        <w:rPr>
          <w:rFonts w:ascii="Times New Roman" w:hAnsi="Times New Roman" w:cs="Times New Roman"/>
          <w:sz w:val="22"/>
          <w:szCs w:val="22"/>
        </w:rPr>
        <w:t>w § 3 ust. 2</w:t>
      </w:r>
    </w:p>
    <w:p w14:paraId="36AC501E" w14:textId="77B0C8EA" w:rsidR="00EF7B86" w:rsidRPr="00215155" w:rsidRDefault="00EF7B86" w:rsidP="002872DF">
      <w:pPr>
        <w:pStyle w:val="Tekstpodstawowy"/>
        <w:numPr>
          <w:ilvl w:val="0"/>
          <w:numId w:val="42"/>
        </w:numPr>
        <w:tabs>
          <w:tab w:val="clear" w:pos="1440"/>
          <w:tab w:val="left" w:pos="426"/>
        </w:tabs>
        <w:spacing w:line="240" w:lineRule="auto"/>
        <w:ind w:left="851" w:hanging="425"/>
        <w:rPr>
          <w:rFonts w:ascii="Times New Roman" w:hAnsi="Times New Roman" w:cs="Times New Roman"/>
          <w:sz w:val="22"/>
          <w:szCs w:val="22"/>
        </w:rPr>
      </w:pPr>
      <w:r w:rsidRPr="00215155">
        <w:rPr>
          <w:rFonts w:ascii="Times New Roman" w:hAnsi="Times New Roman" w:cs="Times New Roman"/>
          <w:sz w:val="22"/>
          <w:szCs w:val="22"/>
        </w:rPr>
        <w:t xml:space="preserve">zwłoki w usunięciu wad stwierdzonych w okresie gwarancji lub rękojmi w wysokości 0,2% wynagrodzenia brutto ustalonego w § 3 ust. 2 Umowy za każdy dzień zwłoki liczony od dnia następnego w stosunku do terminu (dnia) ustalonego zgodnie z treścią § 5 Umowy albo </w:t>
      </w:r>
      <w:r w:rsidR="002872DF" w:rsidRPr="00215155">
        <w:rPr>
          <w:rFonts w:ascii="Times New Roman" w:hAnsi="Times New Roman" w:cs="Times New Roman"/>
          <w:sz w:val="22"/>
          <w:szCs w:val="22"/>
        </w:rPr>
        <w:br/>
      </w:r>
      <w:r w:rsidRPr="00215155">
        <w:rPr>
          <w:rFonts w:ascii="Times New Roman" w:hAnsi="Times New Roman" w:cs="Times New Roman"/>
          <w:sz w:val="22"/>
          <w:szCs w:val="22"/>
        </w:rPr>
        <w:t xml:space="preserve">w pisemnym oświadczeniu Stron, nie więcej niż 10 % wartości brutto przedmiotu umowy, </w:t>
      </w:r>
      <w:r w:rsidR="002872DF" w:rsidRPr="00215155">
        <w:rPr>
          <w:rFonts w:ascii="Times New Roman" w:hAnsi="Times New Roman" w:cs="Times New Roman"/>
          <w:sz w:val="22"/>
          <w:szCs w:val="22"/>
        </w:rPr>
        <w:br/>
      </w:r>
      <w:r w:rsidRPr="00215155">
        <w:rPr>
          <w:rFonts w:ascii="Times New Roman" w:hAnsi="Times New Roman" w:cs="Times New Roman"/>
          <w:sz w:val="22"/>
          <w:szCs w:val="22"/>
        </w:rPr>
        <w:t>o której mowa w § 3 ust. 2</w:t>
      </w:r>
    </w:p>
    <w:p w14:paraId="5950DBC7" w14:textId="1B51B8E3" w:rsidR="00EF7B86" w:rsidRPr="00215155" w:rsidRDefault="00EF7B86" w:rsidP="002872DF">
      <w:pPr>
        <w:pStyle w:val="Tekstpodstawowy"/>
        <w:numPr>
          <w:ilvl w:val="0"/>
          <w:numId w:val="42"/>
        </w:numPr>
        <w:tabs>
          <w:tab w:val="clear" w:pos="1440"/>
          <w:tab w:val="left" w:pos="426"/>
        </w:tabs>
        <w:spacing w:line="240" w:lineRule="auto"/>
        <w:ind w:left="851" w:hanging="425"/>
        <w:rPr>
          <w:rFonts w:ascii="Times New Roman" w:hAnsi="Times New Roman" w:cs="Times New Roman"/>
          <w:sz w:val="22"/>
          <w:szCs w:val="22"/>
        </w:rPr>
      </w:pPr>
      <w:r w:rsidRPr="00215155">
        <w:rPr>
          <w:rFonts w:ascii="Times New Roman" w:hAnsi="Times New Roman" w:cs="Times New Roman"/>
          <w:sz w:val="22"/>
          <w:szCs w:val="22"/>
        </w:rPr>
        <w:t xml:space="preserve">niedoręczenia korekty faktury uwzgledniającej w odrębnej pozycji należność z tytułu podatku VAT - w wysokości stanowiącej równowartość należnego podatku od towarów i usług VAT z tytułu przedmiotowej dostawy sprzętu komputerowego (komputerowego zestawu roboczego) objętego zastosowaniem stawki 0% VAT, w terminie określonym </w:t>
      </w:r>
      <w:r w:rsidR="005D26DE" w:rsidRPr="00215155">
        <w:rPr>
          <w:rFonts w:ascii="Times New Roman" w:hAnsi="Times New Roman" w:cs="Times New Roman"/>
          <w:sz w:val="22"/>
          <w:szCs w:val="22"/>
        </w:rPr>
        <w:br/>
      </w:r>
      <w:r w:rsidRPr="00215155">
        <w:rPr>
          <w:rFonts w:ascii="Times New Roman" w:hAnsi="Times New Roman" w:cs="Times New Roman"/>
          <w:sz w:val="22"/>
          <w:szCs w:val="22"/>
        </w:rPr>
        <w:t xml:space="preserve">w § 3 ust. 4 umowy. </w:t>
      </w:r>
      <w:r w:rsidRPr="00215155">
        <w:rPr>
          <w:rStyle w:val="Odwoanieprzypisudolnego"/>
          <w:rFonts w:ascii="Times New Roman" w:hAnsi="Times New Roman"/>
          <w:sz w:val="22"/>
          <w:szCs w:val="22"/>
        </w:rPr>
        <w:footnoteReference w:id="5"/>
      </w:r>
    </w:p>
    <w:p w14:paraId="0E0C4447" w14:textId="008AC09F" w:rsidR="00EF7B86" w:rsidRPr="00215155" w:rsidRDefault="00EF7B86" w:rsidP="002872DF">
      <w:pPr>
        <w:pStyle w:val="Tekstpodstawowy"/>
        <w:numPr>
          <w:ilvl w:val="0"/>
          <w:numId w:val="51"/>
        </w:numPr>
        <w:tabs>
          <w:tab w:val="clear" w:pos="1080"/>
          <w:tab w:val="left" w:pos="0"/>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 xml:space="preserve">Zamawiający zapłaci Wykonawcy karę umowną w przydatku odstąpienia od niniejszej Umowy przez Wykonawcę z przyczyn leżących wyłącznie po stronie Zamawiającego </w:t>
      </w:r>
      <w:r w:rsidR="005D26DE" w:rsidRPr="00215155">
        <w:rPr>
          <w:rFonts w:ascii="Times New Roman" w:hAnsi="Times New Roman" w:cs="Times New Roman"/>
          <w:sz w:val="22"/>
          <w:szCs w:val="22"/>
        </w:rPr>
        <w:br/>
      </w:r>
      <w:r w:rsidRPr="00215155">
        <w:rPr>
          <w:rFonts w:ascii="Times New Roman" w:hAnsi="Times New Roman" w:cs="Times New Roman"/>
          <w:sz w:val="22"/>
          <w:szCs w:val="22"/>
        </w:rPr>
        <w:t>w wysokości 10% wynagrodzenia brutto ustalonego w § 3 ust. 2 Umowy.</w:t>
      </w:r>
    </w:p>
    <w:p w14:paraId="07A40940" w14:textId="349A3F94" w:rsidR="00EF7B86" w:rsidRPr="00215155" w:rsidRDefault="00EF7B86" w:rsidP="002872DF">
      <w:pPr>
        <w:pStyle w:val="Tekstpodstawowy"/>
        <w:numPr>
          <w:ilvl w:val="0"/>
          <w:numId w:val="51"/>
        </w:numPr>
        <w:tabs>
          <w:tab w:val="clear" w:pos="1080"/>
          <w:tab w:val="left" w:pos="0"/>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0ECA0074" w14:textId="5411EBDF" w:rsidR="0087001E" w:rsidRPr="00215155" w:rsidRDefault="0087001E" w:rsidP="002872DF">
      <w:pPr>
        <w:pStyle w:val="Tekstpodstawowy"/>
        <w:numPr>
          <w:ilvl w:val="0"/>
          <w:numId w:val="51"/>
        </w:numPr>
        <w:tabs>
          <w:tab w:val="clear" w:pos="1080"/>
          <w:tab w:val="left" w:pos="0"/>
        </w:tabs>
        <w:suppressAutoHyphens w:val="0"/>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 xml:space="preserve">Suma kar umownych nie może przekroczyć 30% wynagrodzenia brutto, o którym mowa </w:t>
      </w:r>
      <w:r w:rsidR="00404B37" w:rsidRPr="00215155">
        <w:rPr>
          <w:rFonts w:ascii="Times New Roman" w:hAnsi="Times New Roman" w:cs="Times New Roman"/>
          <w:sz w:val="22"/>
          <w:szCs w:val="22"/>
        </w:rPr>
        <w:br/>
      </w:r>
      <w:r w:rsidRPr="00215155">
        <w:rPr>
          <w:rFonts w:ascii="Times New Roman" w:hAnsi="Times New Roman" w:cs="Times New Roman"/>
          <w:sz w:val="22"/>
          <w:szCs w:val="22"/>
        </w:rPr>
        <w:t>w § 3 ust. 2 niniejszej umowy.</w:t>
      </w:r>
    </w:p>
    <w:p w14:paraId="76802DBE" w14:textId="21A60B10" w:rsidR="0087001E" w:rsidRPr="00215155" w:rsidRDefault="0087001E" w:rsidP="002872DF">
      <w:pPr>
        <w:pStyle w:val="Akapitzlist"/>
        <w:widowControl/>
        <w:numPr>
          <w:ilvl w:val="0"/>
          <w:numId w:val="51"/>
        </w:numPr>
        <w:tabs>
          <w:tab w:val="clear" w:pos="1080"/>
          <w:tab w:val="left" w:pos="0"/>
        </w:tabs>
        <w:suppressAutoHyphens w:val="0"/>
        <w:ind w:left="426" w:hanging="426"/>
        <w:jc w:val="both"/>
        <w:rPr>
          <w:sz w:val="22"/>
          <w:szCs w:val="22"/>
        </w:rPr>
      </w:pPr>
      <w:r w:rsidRPr="00215155">
        <w:rPr>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3B038B3B" w14:textId="2AFB0490" w:rsidR="00EF7B86" w:rsidRPr="00215155" w:rsidRDefault="00EF7B86" w:rsidP="002872DF">
      <w:pPr>
        <w:pStyle w:val="Tekstpodstawowy"/>
        <w:numPr>
          <w:ilvl w:val="0"/>
          <w:numId w:val="51"/>
        </w:numPr>
        <w:tabs>
          <w:tab w:val="clear" w:pos="1080"/>
          <w:tab w:val="left" w:pos="0"/>
          <w:tab w:val="left" w:pos="284"/>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t xml:space="preserve">Roszczenie o zapłatę kar umownych staje się wymagalne począwszy od dnia następnego </w:t>
      </w:r>
      <w:r w:rsidR="00404B37" w:rsidRPr="00215155">
        <w:rPr>
          <w:rFonts w:ascii="Times New Roman" w:hAnsi="Times New Roman" w:cs="Times New Roman"/>
          <w:sz w:val="22"/>
          <w:szCs w:val="22"/>
        </w:rPr>
        <w:br/>
      </w:r>
      <w:r w:rsidRPr="00215155">
        <w:rPr>
          <w:rFonts w:ascii="Times New Roman" w:hAnsi="Times New Roman" w:cs="Times New Roman"/>
          <w:sz w:val="22"/>
          <w:szCs w:val="22"/>
        </w:rPr>
        <w:t xml:space="preserve">po dniu, w którym miały miejsce okoliczności faktyczne określone w niniejszej umowie stanowiące podstawę do ich naliczenia. </w:t>
      </w:r>
    </w:p>
    <w:p w14:paraId="12012C01" w14:textId="24AA23C6" w:rsidR="00EF7B86" w:rsidRPr="00215155" w:rsidRDefault="00EF7B86" w:rsidP="002872DF">
      <w:pPr>
        <w:pStyle w:val="Tekstpodstawowy"/>
        <w:numPr>
          <w:ilvl w:val="0"/>
          <w:numId w:val="51"/>
        </w:numPr>
        <w:tabs>
          <w:tab w:val="clear" w:pos="1080"/>
          <w:tab w:val="left" w:pos="0"/>
          <w:tab w:val="left" w:pos="284"/>
        </w:tabs>
        <w:spacing w:line="240" w:lineRule="auto"/>
        <w:ind w:left="426" w:hanging="426"/>
        <w:rPr>
          <w:rFonts w:ascii="Times New Roman" w:hAnsi="Times New Roman" w:cs="Times New Roman"/>
          <w:sz w:val="22"/>
          <w:szCs w:val="22"/>
        </w:rPr>
      </w:pPr>
      <w:r w:rsidRPr="00215155">
        <w:rPr>
          <w:rFonts w:ascii="Times New Roman" w:hAnsi="Times New Roman" w:cs="Times New Roman"/>
          <w:sz w:val="22"/>
          <w:szCs w:val="22"/>
        </w:rPr>
        <w:lastRenderedPageBreak/>
        <w:t>Zamawiający jest uprawniony do potrącenia ewentualnych kar umownych z  należnej Wykonawcy wierzytelności, w tym z kwoty wynagrodzenia określonej w fakturze, na co Wykonawca wyraża zgodę.</w:t>
      </w:r>
    </w:p>
    <w:p w14:paraId="5201E679" w14:textId="77777777" w:rsidR="00EF7B86" w:rsidRPr="00215155" w:rsidRDefault="00EF7B86" w:rsidP="002872DF">
      <w:pPr>
        <w:pStyle w:val="Tekstpodstawowy"/>
        <w:numPr>
          <w:ilvl w:val="0"/>
          <w:numId w:val="51"/>
        </w:numPr>
        <w:tabs>
          <w:tab w:val="clear" w:pos="1080"/>
          <w:tab w:val="left" w:pos="0"/>
          <w:tab w:val="left" w:pos="284"/>
        </w:tabs>
        <w:spacing w:line="240" w:lineRule="auto"/>
        <w:ind w:left="426" w:hanging="426"/>
        <w:rPr>
          <w:rFonts w:ascii="Times New Roman" w:hAnsi="Times New Roman" w:cs="Times New Roman"/>
          <w:sz w:val="22"/>
          <w:szCs w:val="22"/>
        </w:rPr>
      </w:pPr>
      <w:r w:rsidRPr="00215155">
        <w:rPr>
          <w:rFonts w:ascii="Times New Roman" w:hAnsi="Times New Roman" w:cs="Times New Roman"/>
          <w:color w:val="000000"/>
          <w:sz w:val="22"/>
          <w:szCs w:val="22"/>
        </w:rPr>
        <w:t>Zapłata kar umownych nie zwalnia Wykonawcy od obowiązku wykonania Umowy</w:t>
      </w:r>
      <w:r w:rsidRPr="00215155">
        <w:rPr>
          <w:rFonts w:ascii="Times New Roman" w:hAnsi="Times New Roman" w:cs="Times New Roman"/>
          <w:sz w:val="22"/>
          <w:szCs w:val="22"/>
        </w:rPr>
        <w:t>.</w:t>
      </w:r>
    </w:p>
    <w:p w14:paraId="5F51FECF" w14:textId="77777777" w:rsidR="00E65D87" w:rsidRPr="00215155" w:rsidRDefault="00E65D87" w:rsidP="00165165">
      <w:pPr>
        <w:ind w:left="540"/>
        <w:jc w:val="center"/>
        <w:rPr>
          <w:rFonts w:ascii="Times New Roman" w:hAnsi="Times New Roman" w:cs="Times New Roman"/>
          <w:b/>
          <w:bCs/>
          <w:color w:val="000000"/>
          <w:lang w:val="x-none" w:eastAsia="x-none"/>
        </w:rPr>
      </w:pPr>
    </w:p>
    <w:p w14:paraId="2DF38E12" w14:textId="12A85859" w:rsidR="00EF7B86" w:rsidRPr="00215155" w:rsidRDefault="00EF7B86" w:rsidP="004E7B8A">
      <w:pPr>
        <w:spacing w:after="0"/>
        <w:ind w:left="539"/>
        <w:jc w:val="center"/>
        <w:rPr>
          <w:rFonts w:ascii="Times New Roman" w:hAnsi="Times New Roman" w:cs="Times New Roman"/>
          <w:b/>
          <w:bCs/>
          <w:color w:val="000000"/>
          <w:lang w:val="x-none" w:eastAsia="x-none"/>
        </w:rPr>
      </w:pPr>
      <w:r w:rsidRPr="00215155">
        <w:rPr>
          <w:rFonts w:ascii="Times New Roman" w:hAnsi="Times New Roman" w:cs="Times New Roman"/>
          <w:b/>
          <w:bCs/>
          <w:color w:val="000000"/>
          <w:lang w:val="x-none" w:eastAsia="x-none"/>
        </w:rPr>
        <w:t>§ 8</w:t>
      </w:r>
    </w:p>
    <w:p w14:paraId="739E0168" w14:textId="77777777" w:rsidR="00EF7B86" w:rsidRPr="00215155" w:rsidRDefault="00EF7B86" w:rsidP="002872DF">
      <w:pPr>
        <w:numPr>
          <w:ilvl w:val="3"/>
          <w:numId w:val="52"/>
        </w:numPr>
        <w:tabs>
          <w:tab w:val="left" w:pos="567"/>
        </w:tabs>
        <w:spacing w:after="0" w:line="240" w:lineRule="auto"/>
        <w:ind w:left="426" w:hanging="426"/>
        <w:jc w:val="both"/>
        <w:rPr>
          <w:rFonts w:ascii="Times New Roman" w:hAnsi="Times New Roman" w:cs="Times New Roman"/>
        </w:rPr>
      </w:pPr>
      <w:r w:rsidRPr="00215155">
        <w:rPr>
          <w:rFonts w:ascii="Times New Roman" w:hAnsi="Times New Roman" w:cs="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0FA8EDD1" w14:textId="359BD256" w:rsidR="00EF7B86" w:rsidRPr="00215155" w:rsidRDefault="002872DF" w:rsidP="002872DF">
      <w:pPr>
        <w:numPr>
          <w:ilvl w:val="1"/>
          <w:numId w:val="53"/>
        </w:numPr>
        <w:tabs>
          <w:tab w:val="left" w:pos="0"/>
        </w:tabs>
        <w:spacing w:after="0" w:line="240" w:lineRule="auto"/>
        <w:ind w:left="851" w:hanging="426"/>
        <w:jc w:val="both"/>
        <w:rPr>
          <w:rFonts w:ascii="Times New Roman" w:hAnsi="Times New Roman" w:cs="Times New Roman"/>
        </w:rPr>
      </w:pPr>
      <w:r w:rsidRPr="00215155">
        <w:rPr>
          <w:rFonts w:ascii="Times New Roman" w:hAnsi="Times New Roman" w:cs="Times New Roman"/>
          <w:color w:val="000000"/>
        </w:rPr>
        <w:t>z</w:t>
      </w:r>
      <w:r w:rsidR="00EF7B86" w:rsidRPr="00215155">
        <w:rPr>
          <w:rFonts w:ascii="Times New Roman" w:hAnsi="Times New Roman" w:cs="Times New Roman"/>
          <w:color w:val="000000"/>
        </w:rPr>
        <w:t xml:space="preserve">e strony </w:t>
      </w:r>
      <w:r w:rsidR="00EF7B86" w:rsidRPr="00215155">
        <w:rPr>
          <w:rFonts w:ascii="Times New Roman" w:hAnsi="Times New Roman" w:cs="Times New Roman"/>
        </w:rPr>
        <w:t>Zamawiającego:</w:t>
      </w:r>
      <w:r w:rsidR="00EF7B86" w:rsidRPr="00215155">
        <w:rPr>
          <w:rFonts w:ascii="Times New Roman" w:hAnsi="Times New Roman" w:cs="Times New Roman"/>
          <w:i/>
          <w:iCs/>
        </w:rPr>
        <w:t xml:space="preserve"> ....................... </w:t>
      </w:r>
      <w:r w:rsidR="00EF7B86" w:rsidRPr="00215155">
        <w:rPr>
          <w:rFonts w:ascii="Times New Roman" w:hAnsi="Times New Roman" w:cs="Times New Roman"/>
        </w:rPr>
        <w:t xml:space="preserve">– </w:t>
      </w:r>
      <w:r w:rsidR="00EF7B86" w:rsidRPr="00215155">
        <w:rPr>
          <w:rFonts w:ascii="Times New Roman" w:hAnsi="Times New Roman" w:cs="Times New Roman"/>
          <w:i/>
          <w:iCs/>
        </w:rPr>
        <w:t>tel. ..........., e-mail: ........................;</w:t>
      </w:r>
    </w:p>
    <w:p w14:paraId="5EB8284A" w14:textId="7B6074E8" w:rsidR="00EF7B86" w:rsidRPr="00215155" w:rsidRDefault="002872DF" w:rsidP="002872DF">
      <w:pPr>
        <w:numPr>
          <w:ilvl w:val="1"/>
          <w:numId w:val="53"/>
        </w:numPr>
        <w:tabs>
          <w:tab w:val="left" w:pos="0"/>
        </w:tabs>
        <w:spacing w:after="0" w:line="240" w:lineRule="auto"/>
        <w:ind w:left="851" w:hanging="426"/>
        <w:rPr>
          <w:rFonts w:ascii="Times New Roman" w:hAnsi="Times New Roman" w:cs="Times New Roman"/>
        </w:rPr>
      </w:pPr>
      <w:r w:rsidRPr="00215155">
        <w:rPr>
          <w:rFonts w:ascii="Times New Roman" w:hAnsi="Times New Roman" w:cs="Times New Roman"/>
        </w:rPr>
        <w:t>z</w:t>
      </w:r>
      <w:r w:rsidR="00EF7B86" w:rsidRPr="00215155">
        <w:rPr>
          <w:rFonts w:ascii="Times New Roman" w:hAnsi="Times New Roman" w:cs="Times New Roman"/>
        </w:rPr>
        <w:t>e strony Wykonawcy</w:t>
      </w:r>
      <w:r w:rsidRPr="00215155">
        <w:rPr>
          <w:rFonts w:ascii="Times New Roman" w:hAnsi="Times New Roman" w:cs="Times New Roman"/>
        </w:rPr>
        <w:t>:</w:t>
      </w:r>
      <w:r w:rsidR="00EF7B86" w:rsidRPr="00215155">
        <w:rPr>
          <w:rFonts w:ascii="Times New Roman" w:hAnsi="Times New Roman" w:cs="Times New Roman"/>
        </w:rPr>
        <w:t xml:space="preserve"> </w:t>
      </w:r>
      <w:r w:rsidR="00EF7B86" w:rsidRPr="00215155">
        <w:rPr>
          <w:rFonts w:ascii="Times New Roman" w:hAnsi="Times New Roman" w:cs="Times New Roman"/>
          <w:i/>
          <w:iCs/>
        </w:rPr>
        <w:t xml:space="preserve">........................... </w:t>
      </w:r>
      <w:r w:rsidR="00EF7B86" w:rsidRPr="00215155">
        <w:rPr>
          <w:rFonts w:ascii="Times New Roman" w:hAnsi="Times New Roman" w:cs="Times New Roman"/>
        </w:rPr>
        <w:t xml:space="preserve">– </w:t>
      </w:r>
      <w:r w:rsidR="00EF7B86" w:rsidRPr="00215155">
        <w:rPr>
          <w:rFonts w:ascii="Times New Roman" w:hAnsi="Times New Roman" w:cs="Times New Roman"/>
          <w:i/>
          <w:iCs/>
        </w:rPr>
        <w:t>tel. ..........., e-mail: .........................</w:t>
      </w:r>
    </w:p>
    <w:p w14:paraId="59EE9604" w14:textId="6BA8565C" w:rsidR="00EF7B86" w:rsidRPr="00215155" w:rsidRDefault="00EF7B86" w:rsidP="002872DF">
      <w:pPr>
        <w:numPr>
          <w:ilvl w:val="3"/>
          <w:numId w:val="52"/>
        </w:numPr>
        <w:tabs>
          <w:tab w:val="left" w:pos="567"/>
        </w:tabs>
        <w:spacing w:after="0" w:line="240" w:lineRule="auto"/>
        <w:ind w:left="426" w:hanging="426"/>
        <w:jc w:val="both"/>
        <w:rPr>
          <w:rFonts w:ascii="Times New Roman" w:hAnsi="Times New Roman" w:cs="Times New Roman"/>
        </w:rPr>
      </w:pPr>
      <w:r w:rsidRPr="00215155">
        <w:rPr>
          <w:rFonts w:ascii="Times New Roman" w:hAnsi="Times New Roman" w:cs="Times New Roman"/>
        </w:rPr>
        <w:t>Strony zgodnie postanawiają, iż osoby wskazane powyżej nie są uprawnione do podejmowania decyzji w zakresie zmiany zasad wykonywania Umowy, a także zaciągania nowych zobowiązań lub zmiany Umowy.</w:t>
      </w:r>
    </w:p>
    <w:p w14:paraId="3405F4F8" w14:textId="77777777" w:rsidR="00404B37" w:rsidRPr="00215155" w:rsidRDefault="00404B37" w:rsidP="004E7B8A">
      <w:pPr>
        <w:tabs>
          <w:tab w:val="left" w:pos="880"/>
        </w:tabs>
        <w:spacing w:after="0" w:line="240" w:lineRule="auto"/>
        <w:ind w:left="880"/>
        <w:jc w:val="both"/>
        <w:rPr>
          <w:rFonts w:ascii="Times New Roman" w:hAnsi="Times New Roman" w:cs="Times New Roman"/>
        </w:rPr>
      </w:pPr>
    </w:p>
    <w:p w14:paraId="30FE1050" w14:textId="77777777" w:rsidR="00EF7B86" w:rsidRPr="00215155" w:rsidRDefault="00EF7B86" w:rsidP="004E7B8A">
      <w:pPr>
        <w:spacing w:after="0"/>
        <w:ind w:left="539"/>
        <w:jc w:val="center"/>
        <w:rPr>
          <w:rFonts w:ascii="Times New Roman" w:hAnsi="Times New Roman" w:cs="Times New Roman"/>
          <w:b/>
        </w:rPr>
      </w:pPr>
      <w:r w:rsidRPr="00215155">
        <w:rPr>
          <w:rFonts w:ascii="Times New Roman" w:hAnsi="Times New Roman" w:cs="Times New Roman"/>
          <w:b/>
        </w:rPr>
        <w:t>§ 9</w:t>
      </w:r>
    </w:p>
    <w:p w14:paraId="714F9D05" w14:textId="6757ADD2" w:rsidR="00667520" w:rsidRPr="00215155" w:rsidRDefault="00667520" w:rsidP="002872DF">
      <w:pPr>
        <w:pStyle w:val="Akapitzlist"/>
        <w:numPr>
          <w:ilvl w:val="0"/>
          <w:numId w:val="48"/>
        </w:numPr>
        <w:tabs>
          <w:tab w:val="clear" w:pos="1260"/>
        </w:tabs>
        <w:ind w:left="426" w:hanging="426"/>
        <w:jc w:val="both"/>
        <w:rPr>
          <w:sz w:val="22"/>
          <w:szCs w:val="22"/>
        </w:rPr>
      </w:pPr>
      <w:r w:rsidRPr="00215155">
        <w:rPr>
          <w:sz w:val="22"/>
          <w:szCs w:val="22"/>
        </w:rPr>
        <w:t>Strony dopuszczają, poza zmianami wskazanymi w art. 455 Ustawy</w:t>
      </w:r>
      <w:r w:rsidR="0031269D" w:rsidRPr="00215155">
        <w:rPr>
          <w:sz w:val="22"/>
          <w:szCs w:val="22"/>
        </w:rPr>
        <w:t xml:space="preserve"> PZP</w:t>
      </w:r>
      <w:r w:rsidRPr="00215155">
        <w:rPr>
          <w:sz w:val="22"/>
          <w:szCs w:val="22"/>
        </w:rPr>
        <w:t xml:space="preserve">, możliwość zmiany umowy bez obowiązku przeprowadzania nowego postępowania w następujących przypadkach </w:t>
      </w:r>
      <w:r w:rsidR="002872DF" w:rsidRPr="00215155">
        <w:rPr>
          <w:sz w:val="22"/>
          <w:szCs w:val="22"/>
        </w:rPr>
        <w:br/>
      </w:r>
      <w:r w:rsidRPr="00215155">
        <w:rPr>
          <w:sz w:val="22"/>
          <w:szCs w:val="22"/>
        </w:rPr>
        <w:t>i zakresach:</w:t>
      </w:r>
      <w:r w:rsidRPr="00215155">
        <w:rPr>
          <w:sz w:val="22"/>
          <w:szCs w:val="22"/>
        </w:rPr>
        <w:tab/>
      </w:r>
    </w:p>
    <w:p w14:paraId="1C2F9E7F" w14:textId="29B4394B" w:rsidR="00EF7B86" w:rsidRPr="00215155" w:rsidRDefault="00EF7B86" w:rsidP="002872DF">
      <w:pPr>
        <w:pStyle w:val="NormalnyWeb"/>
        <w:numPr>
          <w:ilvl w:val="1"/>
          <w:numId w:val="48"/>
        </w:numPr>
        <w:tabs>
          <w:tab w:val="clear" w:pos="2400"/>
          <w:tab w:val="num" w:pos="442"/>
        </w:tabs>
        <w:spacing w:beforeAutospacing="0" w:after="0" w:afterAutospacing="0"/>
        <w:ind w:left="851" w:hanging="409"/>
        <w:jc w:val="both"/>
        <w:rPr>
          <w:sz w:val="22"/>
          <w:szCs w:val="22"/>
        </w:rPr>
      </w:pPr>
      <w:r w:rsidRPr="00215155">
        <w:rPr>
          <w:sz w:val="22"/>
          <w:szCs w:val="22"/>
        </w:rPr>
        <w:t xml:space="preserve">zmiany terminu realizacji przedmiotu </w:t>
      </w:r>
      <w:r w:rsidR="00215292" w:rsidRPr="00215155">
        <w:rPr>
          <w:sz w:val="22"/>
          <w:szCs w:val="22"/>
        </w:rPr>
        <w:t>u</w:t>
      </w:r>
      <w:r w:rsidRPr="00215155">
        <w:rPr>
          <w:sz w:val="22"/>
          <w:szCs w:val="22"/>
        </w:rPr>
        <w:t>mowy</w:t>
      </w:r>
      <w:r w:rsidR="00215292" w:rsidRPr="00215155">
        <w:rPr>
          <w:sz w:val="22"/>
          <w:szCs w:val="22"/>
        </w:rPr>
        <w:t xml:space="preserve">, w tym dostawy lub usług towarzyszących </w:t>
      </w:r>
      <w:r w:rsidR="0033517C" w:rsidRPr="00215155">
        <w:rPr>
          <w:sz w:val="22"/>
          <w:szCs w:val="22"/>
        </w:rPr>
        <w:t>(początkowego, końcowego)</w:t>
      </w:r>
      <w:r w:rsidRPr="00215155">
        <w:rPr>
          <w:sz w:val="22"/>
          <w:szCs w:val="22"/>
        </w:rPr>
        <w:t xml:space="preserve"> poprzez jego </w:t>
      </w:r>
      <w:r w:rsidR="0033517C" w:rsidRPr="00215155">
        <w:rPr>
          <w:sz w:val="22"/>
          <w:szCs w:val="22"/>
        </w:rPr>
        <w:t xml:space="preserve">skrócenie lub </w:t>
      </w:r>
      <w:r w:rsidRPr="00215155">
        <w:rPr>
          <w:sz w:val="22"/>
          <w:szCs w:val="22"/>
        </w:rPr>
        <w:t xml:space="preserve">przedłużenie </w:t>
      </w:r>
      <w:r w:rsidR="0033517C" w:rsidRPr="00215155">
        <w:rPr>
          <w:sz w:val="22"/>
          <w:szCs w:val="22"/>
        </w:rPr>
        <w:t xml:space="preserve">i/lub zmiany sposobu realizacji poprzez wprowadzenie etapów realizacji, zawieszenia realizacji - </w:t>
      </w:r>
      <w:r w:rsidRPr="00215155">
        <w:rPr>
          <w:sz w:val="22"/>
          <w:szCs w:val="22"/>
        </w:rPr>
        <w:t xml:space="preserve">ze względu na przyczyny leżące po stronie </w:t>
      </w:r>
      <w:r w:rsidR="0033517C" w:rsidRPr="00215155">
        <w:rPr>
          <w:sz w:val="22"/>
          <w:szCs w:val="22"/>
        </w:rPr>
        <w:t>Zamawiającego, dotyczące</w:t>
      </w:r>
      <w:r w:rsidRPr="00215155">
        <w:rPr>
          <w:sz w:val="22"/>
          <w:szCs w:val="22"/>
        </w:rPr>
        <w:t xml:space="preserve"> w szczególności </w:t>
      </w:r>
      <w:r w:rsidR="0033517C" w:rsidRPr="00215155">
        <w:rPr>
          <w:sz w:val="22"/>
          <w:szCs w:val="22"/>
        </w:rPr>
        <w:t xml:space="preserve">kluczowych zmian w harmonogramie projektu mających na celu zapewnienie prawidłowej realizacji projektu, </w:t>
      </w:r>
      <w:r w:rsidRPr="00215155">
        <w:rPr>
          <w:sz w:val="22"/>
          <w:szCs w:val="22"/>
        </w:rPr>
        <w:t>braku przygotowania/przekazania miejsca realizacji/dostawy</w:t>
      </w:r>
      <w:r w:rsidR="0033517C" w:rsidRPr="00215155">
        <w:rPr>
          <w:sz w:val="22"/>
          <w:szCs w:val="22"/>
        </w:rPr>
        <w:t>, nieobecność pracownika odpowiedzianego za realizację lub odbiór przedmiotu umowy</w:t>
      </w:r>
      <w:r w:rsidRPr="00215155">
        <w:rPr>
          <w:sz w:val="22"/>
          <w:szCs w:val="22"/>
        </w:rPr>
        <w:t xml:space="preserve">, </w:t>
      </w:r>
      <w:r w:rsidR="0033517C" w:rsidRPr="00215155">
        <w:rPr>
          <w:sz w:val="22"/>
          <w:szCs w:val="22"/>
        </w:rPr>
        <w:t xml:space="preserve">lub przyczyny leżące po stronie producenta sprzętu dotyczące udokumentowanych problemów związanych z produkcją lub dostawą sprzętu lub z innych przyczyn niezależnych od Stron </w:t>
      </w:r>
      <w:r w:rsidRPr="00215155">
        <w:rPr>
          <w:sz w:val="22"/>
          <w:szCs w:val="22"/>
        </w:rPr>
        <w:t>spowodowan</w:t>
      </w:r>
      <w:r w:rsidR="0033517C" w:rsidRPr="00215155">
        <w:rPr>
          <w:sz w:val="22"/>
          <w:szCs w:val="22"/>
        </w:rPr>
        <w:t>ych</w:t>
      </w:r>
      <w:r w:rsidRPr="00215155">
        <w:rPr>
          <w:sz w:val="22"/>
          <w:szCs w:val="22"/>
        </w:rPr>
        <w:t xml:space="preserve"> przez siłę wyższą,</w:t>
      </w:r>
    </w:p>
    <w:p w14:paraId="69E03E02" w14:textId="77777777" w:rsidR="00EF7B86" w:rsidRPr="00215155" w:rsidRDefault="00EF7B86" w:rsidP="002872DF">
      <w:pPr>
        <w:pStyle w:val="NormalnyWeb"/>
        <w:numPr>
          <w:ilvl w:val="1"/>
          <w:numId w:val="48"/>
        </w:numPr>
        <w:tabs>
          <w:tab w:val="clear" w:pos="2400"/>
          <w:tab w:val="num" w:pos="442"/>
        </w:tabs>
        <w:spacing w:beforeAutospacing="0" w:after="0" w:afterAutospacing="0"/>
        <w:ind w:left="851" w:hanging="409"/>
        <w:jc w:val="both"/>
        <w:rPr>
          <w:sz w:val="22"/>
          <w:szCs w:val="22"/>
        </w:rPr>
      </w:pPr>
      <w:r w:rsidRPr="00215155">
        <w:rPr>
          <w:sz w:val="22"/>
          <w:szCs w:val="22"/>
        </w:rPr>
        <w:t>wydłużenia terminu gwarancji, w sytuacji przedłużenia jej przez producenta/Wykonawcę,</w:t>
      </w:r>
    </w:p>
    <w:p w14:paraId="38C16AD8" w14:textId="0206AA39" w:rsidR="0033517C" w:rsidRPr="00215155" w:rsidRDefault="0033517C" w:rsidP="002872DF">
      <w:pPr>
        <w:pStyle w:val="NormalnyWeb"/>
        <w:numPr>
          <w:ilvl w:val="1"/>
          <w:numId w:val="48"/>
        </w:numPr>
        <w:tabs>
          <w:tab w:val="clear" w:pos="2400"/>
          <w:tab w:val="num" w:pos="442"/>
        </w:tabs>
        <w:spacing w:beforeAutospacing="0" w:after="0" w:afterAutospacing="0"/>
        <w:ind w:left="851" w:hanging="409"/>
        <w:jc w:val="both"/>
        <w:rPr>
          <w:sz w:val="22"/>
          <w:szCs w:val="22"/>
        </w:rPr>
      </w:pPr>
      <w:r w:rsidRPr="00215155">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00404B37" w:rsidRPr="00215155">
        <w:rPr>
          <w:sz w:val="22"/>
          <w:szCs w:val="22"/>
        </w:rPr>
        <w:br/>
      </w:r>
      <w:r w:rsidRPr="00215155">
        <w:rPr>
          <w:sz w:val="22"/>
          <w:szCs w:val="22"/>
        </w:rPr>
        <w:t xml:space="preserve">w przypadku zakończenia jego produkcji lub wstrzymania lub wycofania go z produkcji </w:t>
      </w:r>
      <w:r w:rsidR="002872DF" w:rsidRPr="00215155">
        <w:rPr>
          <w:sz w:val="22"/>
          <w:szCs w:val="22"/>
        </w:rPr>
        <w:br/>
      </w:r>
      <w:r w:rsidRPr="00215155">
        <w:rPr>
          <w:sz w:val="22"/>
          <w:szCs w:val="22"/>
        </w:rPr>
        <w:t>po przedstawianiu stosownych dokumentów od producenta lub dystrybutora, z tym że cena wskazana w §</w:t>
      </w:r>
      <w:r w:rsidR="00215292" w:rsidRPr="00215155">
        <w:rPr>
          <w:sz w:val="22"/>
          <w:szCs w:val="22"/>
        </w:rPr>
        <w:t>3</w:t>
      </w:r>
      <w:r w:rsidRPr="00215155">
        <w:rPr>
          <w:sz w:val="22"/>
          <w:szCs w:val="22"/>
        </w:rPr>
        <w:t xml:space="preserve"> nie może ulec podwyższeniu, a parametry techniczne nie mogą być gorsze niż wskazane w  treści oferty,</w:t>
      </w:r>
    </w:p>
    <w:p w14:paraId="57019EB4" w14:textId="165DB149" w:rsidR="00EF7B86" w:rsidRPr="00215155" w:rsidRDefault="00EF7B86" w:rsidP="002872DF">
      <w:pPr>
        <w:pStyle w:val="NormalnyWeb"/>
        <w:numPr>
          <w:ilvl w:val="1"/>
          <w:numId w:val="48"/>
        </w:numPr>
        <w:tabs>
          <w:tab w:val="clear" w:pos="2400"/>
          <w:tab w:val="left" w:pos="426"/>
        </w:tabs>
        <w:spacing w:beforeAutospacing="0" w:after="0" w:afterAutospacing="0"/>
        <w:ind w:left="851" w:hanging="425"/>
        <w:jc w:val="both"/>
        <w:rPr>
          <w:sz w:val="22"/>
          <w:szCs w:val="22"/>
        </w:rPr>
      </w:pPr>
      <w:r w:rsidRPr="00215155">
        <w:rPr>
          <w:sz w:val="22"/>
          <w:szCs w:val="22"/>
        </w:rPr>
        <w:t>aktualizacji rozwiązań z uwagi na postęp technologiczny lub zmiany obowiązujących przepisów.</w:t>
      </w:r>
    </w:p>
    <w:p w14:paraId="23670B99" w14:textId="77777777" w:rsidR="00404B37" w:rsidRPr="00215155" w:rsidRDefault="00404B37" w:rsidP="004E7B8A">
      <w:pPr>
        <w:pStyle w:val="NormalnyWeb"/>
        <w:spacing w:beforeAutospacing="0" w:after="0" w:afterAutospacing="0"/>
        <w:ind w:left="1260"/>
        <w:jc w:val="both"/>
        <w:rPr>
          <w:sz w:val="22"/>
          <w:szCs w:val="22"/>
        </w:rPr>
      </w:pPr>
    </w:p>
    <w:p w14:paraId="4814C3B9" w14:textId="37D3AC9B" w:rsidR="00EF7B86" w:rsidRPr="00215155" w:rsidRDefault="00EF7B86" w:rsidP="004E7B8A">
      <w:pPr>
        <w:spacing w:after="0"/>
        <w:jc w:val="center"/>
        <w:rPr>
          <w:rFonts w:ascii="Times New Roman" w:hAnsi="Times New Roman" w:cs="Times New Roman"/>
        </w:rPr>
      </w:pPr>
      <w:r w:rsidRPr="00215155">
        <w:rPr>
          <w:rFonts w:ascii="Times New Roman" w:hAnsi="Times New Roman" w:cs="Times New Roman"/>
          <w:b/>
          <w:bCs/>
        </w:rPr>
        <w:t>§ 10</w:t>
      </w:r>
    </w:p>
    <w:p w14:paraId="3DC792FC" w14:textId="10B3073F" w:rsidR="00DA53E4" w:rsidRPr="00215155" w:rsidRDefault="00DA53E4" w:rsidP="002872DF">
      <w:pPr>
        <w:numPr>
          <w:ilvl w:val="0"/>
          <w:numId w:val="54"/>
        </w:numPr>
        <w:tabs>
          <w:tab w:val="clear" w:pos="720"/>
          <w:tab w:val="num" w:pos="0"/>
        </w:tabs>
        <w:suppressAutoHyphens w:val="0"/>
        <w:spacing w:after="0" w:line="240" w:lineRule="auto"/>
        <w:ind w:left="426" w:hanging="426"/>
        <w:jc w:val="both"/>
        <w:rPr>
          <w:rFonts w:ascii="Times New Roman" w:hAnsi="Times New Roman" w:cs="Times New Roman"/>
        </w:rPr>
      </w:pPr>
      <w:r w:rsidRPr="00215155">
        <w:rPr>
          <w:rFonts w:ascii="Times New Roman" w:hAnsi="Times New Roman" w:cs="Times New Roman"/>
        </w:rPr>
        <w:t xml:space="preserve">Przez siłę wyższą, rozumie się zdarzenie niezależne od Wykonawcy, nie wynikające z jego </w:t>
      </w:r>
      <w:r w:rsidR="00414C6E" w:rsidRPr="00215155">
        <w:rPr>
          <w:rFonts w:ascii="Times New Roman" w:hAnsi="Times New Roman" w:cs="Times New Roman"/>
        </w:rPr>
        <w:br/>
      </w:r>
      <w:r w:rsidRPr="00215155">
        <w:rPr>
          <w:rFonts w:ascii="Times New Roman" w:hAnsi="Times New Roman" w:cs="Times New Roman"/>
        </w:rPr>
        <w:t xml:space="preserve">i jego podwykonawców problemów organizacyjnych, którego wystąpienia lub skutków nie mógł przewidzieć lub któremu nie mógł zapobiec, ani któremu nie mógł przeciwdziałać, </w:t>
      </w:r>
      <w:r w:rsidRPr="00215155">
        <w:rPr>
          <w:rFonts w:ascii="Times New Roman" w:hAnsi="Times New Roman" w:cs="Times New Roman"/>
        </w:rPr>
        <w:br/>
        <w:t xml:space="preserve">a które uniemożliwiają Wykonawcy wykonanie w części lub w całości jego zobowiązania </w:t>
      </w:r>
      <w:r w:rsidR="00CC14B9" w:rsidRPr="00215155">
        <w:rPr>
          <w:rFonts w:ascii="Times New Roman" w:hAnsi="Times New Roman" w:cs="Times New Roman"/>
        </w:rPr>
        <w:br/>
      </w:r>
      <w:r w:rsidRPr="00215155">
        <w:rPr>
          <w:rFonts w:ascii="Times New Roman" w:hAnsi="Times New Roman" w:cs="Times New Roman"/>
        </w:rPr>
        <w:lastRenderedPageBreak/>
        <w:t xml:space="preserve">wynikającego z niniejszej umowy albo mającej bezpośredni wpływ na terminowość </w:t>
      </w:r>
      <w:r w:rsidRPr="00215155">
        <w:rPr>
          <w:rFonts w:ascii="Times New Roman" w:hAnsi="Times New Roman" w:cs="Times New Roman"/>
        </w:rPr>
        <w:br/>
        <w:t xml:space="preserve">i sposób wykonywanych umowy. Strony za okoliczności siły wyższej uznają </w:t>
      </w:r>
      <w:r w:rsidRPr="00215155">
        <w:rPr>
          <w:rFonts w:ascii="Times New Roman" w:hAnsi="Times New Roman" w:cs="Times New Roman"/>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68551ADB" w14:textId="77777777" w:rsidR="00EF7B86" w:rsidRPr="00215155" w:rsidRDefault="00EF7B86" w:rsidP="002872DF">
      <w:pPr>
        <w:numPr>
          <w:ilvl w:val="0"/>
          <w:numId w:val="54"/>
        </w:numPr>
        <w:tabs>
          <w:tab w:val="clear" w:pos="720"/>
          <w:tab w:val="num" w:pos="0"/>
          <w:tab w:val="left" w:pos="360"/>
        </w:tabs>
        <w:spacing w:after="0" w:line="240" w:lineRule="auto"/>
        <w:ind w:left="426" w:hanging="426"/>
        <w:jc w:val="both"/>
        <w:rPr>
          <w:rFonts w:ascii="Times New Roman" w:hAnsi="Times New Roman" w:cs="Times New Roman"/>
        </w:rPr>
      </w:pPr>
      <w:r w:rsidRPr="00215155">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4AC5D41" w14:textId="060AE2FC" w:rsidR="00EF7B86" w:rsidRPr="00215155" w:rsidRDefault="00EF7B86" w:rsidP="002872DF">
      <w:pPr>
        <w:numPr>
          <w:ilvl w:val="0"/>
          <w:numId w:val="54"/>
        </w:numPr>
        <w:tabs>
          <w:tab w:val="clear" w:pos="720"/>
          <w:tab w:val="num" w:pos="0"/>
          <w:tab w:val="left" w:pos="900"/>
        </w:tabs>
        <w:spacing w:after="0" w:line="240" w:lineRule="auto"/>
        <w:ind w:left="426" w:hanging="426"/>
        <w:jc w:val="both"/>
        <w:rPr>
          <w:rFonts w:ascii="Times New Roman" w:hAnsi="Times New Roman" w:cs="Times New Roman"/>
          <w:color w:val="000000"/>
        </w:rPr>
      </w:pPr>
      <w:r w:rsidRPr="00215155">
        <w:rPr>
          <w:rFonts w:ascii="Times New Roman" w:hAnsi="Times New Roman" w:cs="Times New Roman"/>
        </w:rPr>
        <w:t>Bieg terminów określonych w niniejszej umowie ulega zawieszeniu przez czas trwania przeszkody spowodowanej siłą wyższą.</w:t>
      </w:r>
    </w:p>
    <w:p w14:paraId="6AB28CAD" w14:textId="77777777" w:rsidR="00404B37" w:rsidRPr="00215155" w:rsidRDefault="00404B37" w:rsidP="004E7B8A">
      <w:pPr>
        <w:tabs>
          <w:tab w:val="left" w:pos="900"/>
        </w:tabs>
        <w:spacing w:after="0" w:line="240" w:lineRule="auto"/>
        <w:ind w:left="720"/>
        <w:jc w:val="both"/>
        <w:rPr>
          <w:rFonts w:ascii="Times New Roman" w:hAnsi="Times New Roman" w:cs="Times New Roman"/>
          <w:color w:val="000000"/>
        </w:rPr>
      </w:pPr>
    </w:p>
    <w:p w14:paraId="53826672" w14:textId="77777777" w:rsidR="00EF7B86" w:rsidRPr="00215155" w:rsidRDefault="00EF7B86" w:rsidP="004E7B8A">
      <w:pPr>
        <w:spacing w:after="0"/>
        <w:jc w:val="center"/>
        <w:rPr>
          <w:rFonts w:ascii="Times New Roman" w:hAnsi="Times New Roman" w:cs="Times New Roman"/>
          <w:b/>
          <w:bCs/>
        </w:rPr>
      </w:pPr>
      <w:r w:rsidRPr="00215155">
        <w:rPr>
          <w:rFonts w:ascii="Times New Roman" w:hAnsi="Times New Roman" w:cs="Times New Roman"/>
          <w:b/>
          <w:bCs/>
        </w:rPr>
        <w:t>§ 11</w:t>
      </w:r>
    </w:p>
    <w:p w14:paraId="4CA10977" w14:textId="77777777" w:rsidR="00EF7B86" w:rsidRPr="00215155" w:rsidRDefault="00EF7B86" w:rsidP="002872DF">
      <w:pPr>
        <w:pStyle w:val="Akapitzlist"/>
        <w:numPr>
          <w:ilvl w:val="0"/>
          <w:numId w:val="167"/>
        </w:numPr>
        <w:ind w:left="426" w:hanging="426"/>
        <w:jc w:val="both"/>
        <w:rPr>
          <w:sz w:val="22"/>
          <w:szCs w:val="22"/>
        </w:rPr>
      </w:pPr>
      <w:r w:rsidRPr="00215155">
        <w:rPr>
          <w:sz w:val="22"/>
          <w:szCs w:val="22"/>
        </w:rPr>
        <w:t>Wszelkie oświadczenia Stron skutkujące zmianą lub wygaśnięciem Umowy będą składane na piśmie pod rygorem nieważności listem poleconym lub za potwierdzeniem ich złożenia.</w:t>
      </w:r>
    </w:p>
    <w:p w14:paraId="50D1DE28" w14:textId="77777777" w:rsidR="00CD1214" w:rsidRPr="00215155" w:rsidRDefault="00EF7B86" w:rsidP="002872DF">
      <w:pPr>
        <w:pStyle w:val="Akapitzlist"/>
        <w:numPr>
          <w:ilvl w:val="0"/>
          <w:numId w:val="167"/>
        </w:numPr>
        <w:ind w:left="426" w:hanging="426"/>
        <w:jc w:val="both"/>
        <w:rPr>
          <w:sz w:val="22"/>
          <w:szCs w:val="22"/>
        </w:rPr>
      </w:pPr>
      <w:r w:rsidRPr="00215155">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2778A189" w14:textId="48B7AC6B" w:rsidR="00251ECF" w:rsidRPr="00215155" w:rsidRDefault="00CD1214" w:rsidP="002872DF">
      <w:pPr>
        <w:pStyle w:val="Akapitzlist"/>
        <w:numPr>
          <w:ilvl w:val="0"/>
          <w:numId w:val="167"/>
        </w:numPr>
        <w:ind w:left="426" w:hanging="426"/>
        <w:jc w:val="both"/>
        <w:rPr>
          <w:sz w:val="22"/>
          <w:szCs w:val="22"/>
        </w:rPr>
      </w:pPr>
      <w:r w:rsidRPr="00215155">
        <w:rPr>
          <w:sz w:val="22"/>
          <w:szCs w:val="22"/>
        </w:rPr>
        <w:t>W razie rozbieżności pomiędzy treścią SWZ a postanowieniami umowy oraz w sprawach nieuregulowanych niniejszą umową priorytet nadaje się zapisom SWZ i jej załącznikom.</w:t>
      </w:r>
    </w:p>
    <w:p w14:paraId="0EB158EA" w14:textId="6FE88939" w:rsidR="00EF7B86" w:rsidRPr="00215155" w:rsidRDefault="00EF7B86" w:rsidP="002872DF">
      <w:pPr>
        <w:pStyle w:val="Akapitzlist"/>
        <w:numPr>
          <w:ilvl w:val="0"/>
          <w:numId w:val="167"/>
        </w:numPr>
        <w:autoSpaceDE w:val="0"/>
        <w:autoSpaceDN w:val="0"/>
        <w:adjustRightInd w:val="0"/>
        <w:spacing w:after="21"/>
        <w:ind w:left="426" w:hanging="426"/>
        <w:jc w:val="both"/>
        <w:rPr>
          <w:color w:val="000000"/>
          <w:sz w:val="22"/>
          <w:szCs w:val="22"/>
        </w:rPr>
      </w:pPr>
      <w:r w:rsidRPr="00215155">
        <w:rPr>
          <w:color w:val="000000"/>
          <w:sz w:val="22"/>
          <w:szCs w:val="22"/>
        </w:rPr>
        <w:t>Wykonawcy nie przysługuje prawo przenoszenia wierzytelności wynikających z niniejszej Umowy na podmioty trzecie bez uprzedniej zgody Zamawiającego</w:t>
      </w:r>
      <w:r w:rsidR="00670C53" w:rsidRPr="00215155">
        <w:rPr>
          <w:color w:val="000000"/>
          <w:sz w:val="22"/>
          <w:szCs w:val="22"/>
        </w:rPr>
        <w:t>, pod rygorem nieważności</w:t>
      </w:r>
      <w:r w:rsidRPr="00215155">
        <w:rPr>
          <w:color w:val="000000"/>
          <w:sz w:val="22"/>
          <w:szCs w:val="22"/>
        </w:rPr>
        <w:t xml:space="preserve">.  </w:t>
      </w:r>
    </w:p>
    <w:p w14:paraId="1F625553" w14:textId="0F9859A3" w:rsidR="009011E0" w:rsidRPr="00215155" w:rsidRDefault="00EF7B86" w:rsidP="002872DF">
      <w:pPr>
        <w:pStyle w:val="Akapitzlist"/>
        <w:numPr>
          <w:ilvl w:val="0"/>
          <w:numId w:val="167"/>
        </w:numPr>
        <w:autoSpaceDE w:val="0"/>
        <w:autoSpaceDN w:val="0"/>
        <w:adjustRightInd w:val="0"/>
        <w:spacing w:after="21"/>
        <w:ind w:left="426" w:hanging="426"/>
        <w:jc w:val="both"/>
        <w:rPr>
          <w:color w:val="000000"/>
          <w:sz w:val="22"/>
          <w:szCs w:val="22"/>
        </w:rPr>
      </w:pPr>
      <w:r w:rsidRPr="00215155">
        <w:rPr>
          <w:color w:val="000000"/>
          <w:sz w:val="22"/>
          <w:szCs w:val="22"/>
        </w:rPr>
        <w:t>Strony zobowiązują się do każdorazowego powiadamiania się listem poleconym o zmianie adresu swojej siedziby, pod rygorem uznania za skutecznie doręczoną korespondencję wysłaną pod dotychczasowy znany adres.</w:t>
      </w:r>
    </w:p>
    <w:p w14:paraId="0253F0FD" w14:textId="124F0FE6" w:rsidR="00EF7B86" w:rsidRPr="00215155" w:rsidRDefault="00EF7B86" w:rsidP="002872DF">
      <w:pPr>
        <w:pStyle w:val="Akapitzlist"/>
        <w:numPr>
          <w:ilvl w:val="0"/>
          <w:numId w:val="167"/>
        </w:numPr>
        <w:ind w:left="426" w:hanging="426"/>
        <w:jc w:val="both"/>
        <w:rPr>
          <w:sz w:val="22"/>
          <w:szCs w:val="22"/>
        </w:rPr>
      </w:pPr>
      <w:r w:rsidRPr="00215155">
        <w:rPr>
          <w:sz w:val="22"/>
          <w:szCs w:val="22"/>
        </w:rPr>
        <w:t>W sprawach nieuregulowanych niniejszą umową mają zastosowanie przepisy prawa polskiego (RP), w szczególności ustawy z dnia 20 lipca 2018 r. – Prawo o szkolnictwie wyższym i nauce (t. j. Dz. U. 202</w:t>
      </w:r>
      <w:r w:rsidR="00BB521D" w:rsidRPr="00215155">
        <w:rPr>
          <w:sz w:val="22"/>
          <w:szCs w:val="22"/>
        </w:rPr>
        <w:t>2</w:t>
      </w:r>
      <w:r w:rsidRPr="00215155">
        <w:rPr>
          <w:sz w:val="22"/>
          <w:szCs w:val="22"/>
        </w:rPr>
        <w:t xml:space="preserve"> poz. </w:t>
      </w:r>
      <w:r w:rsidR="00BB521D" w:rsidRPr="00215155">
        <w:rPr>
          <w:sz w:val="22"/>
          <w:szCs w:val="22"/>
        </w:rPr>
        <w:t>574</w:t>
      </w:r>
      <w:r w:rsidRPr="00215155">
        <w:rPr>
          <w:sz w:val="22"/>
          <w:szCs w:val="22"/>
        </w:rPr>
        <w:t xml:space="preserve"> ze zm.), ustawy z dnia 02 marca 2020 r. o szczególnych rozwiązaniach związanych z zapobieganiem, przeciwdziałaniem i zwalczaniem COVID-19, innych chorób zakaźnych oraz wywołanych nimi sytuacji kryzysowych (t. j. Dz. U. 202</w:t>
      </w:r>
      <w:r w:rsidR="00AA43FA" w:rsidRPr="00215155">
        <w:rPr>
          <w:sz w:val="22"/>
          <w:szCs w:val="22"/>
        </w:rPr>
        <w:t>1</w:t>
      </w:r>
      <w:r w:rsidRPr="00215155">
        <w:rPr>
          <w:sz w:val="22"/>
          <w:szCs w:val="22"/>
        </w:rPr>
        <w:t xml:space="preserve"> poz. </w:t>
      </w:r>
      <w:r w:rsidR="00AA43FA" w:rsidRPr="00215155">
        <w:rPr>
          <w:sz w:val="22"/>
          <w:szCs w:val="22"/>
        </w:rPr>
        <w:t>2095</w:t>
      </w:r>
      <w:r w:rsidRPr="00215155">
        <w:rPr>
          <w:sz w:val="22"/>
          <w:szCs w:val="22"/>
        </w:rPr>
        <w:t xml:space="preserve"> ze zm.) oraz przepisy ustawy z dnia 23 kwietnia 1964 r. – Kodeks cywilny (t. j. Dz. U. 2020 poz. 1740 ze zm.).</w:t>
      </w:r>
    </w:p>
    <w:p w14:paraId="6950D3C1" w14:textId="77777777" w:rsidR="00EF7B86" w:rsidRPr="00215155" w:rsidRDefault="00EF7B86" w:rsidP="002872DF">
      <w:pPr>
        <w:pStyle w:val="Akapitzlist"/>
        <w:numPr>
          <w:ilvl w:val="0"/>
          <w:numId w:val="167"/>
        </w:numPr>
        <w:ind w:left="426" w:hanging="426"/>
        <w:jc w:val="both"/>
        <w:rPr>
          <w:sz w:val="22"/>
          <w:szCs w:val="22"/>
        </w:rPr>
      </w:pPr>
      <w:r w:rsidRPr="00215155">
        <w:rPr>
          <w:sz w:val="22"/>
          <w:szCs w:val="22"/>
        </w:rPr>
        <w:t>Wszelkie zmiany lub uzupełnienia niniejszej Umowy mogą nastąpić za zgodą Stron w formie pisemnej pod rygorem nieważności.</w:t>
      </w:r>
    </w:p>
    <w:p w14:paraId="5CD875A5" w14:textId="77777777" w:rsidR="00EF7B86" w:rsidRPr="00215155" w:rsidRDefault="00EF7B86" w:rsidP="002872DF">
      <w:pPr>
        <w:pStyle w:val="Akapitzlist"/>
        <w:numPr>
          <w:ilvl w:val="0"/>
          <w:numId w:val="167"/>
        </w:numPr>
        <w:ind w:left="426" w:hanging="426"/>
        <w:jc w:val="both"/>
        <w:rPr>
          <w:sz w:val="22"/>
          <w:szCs w:val="22"/>
        </w:rPr>
      </w:pPr>
      <w:r w:rsidRPr="00215155">
        <w:rPr>
          <w:sz w:val="22"/>
          <w:szCs w:val="22"/>
        </w:rPr>
        <w:t>Sądem właściwym dla wszystkich spraw związanych z niniejszą umową będzie sąd miejscowo właściwy według siedziby Zamawiającego.</w:t>
      </w:r>
    </w:p>
    <w:p w14:paraId="77262650" w14:textId="77777777" w:rsidR="00EF7B86" w:rsidRPr="00215155" w:rsidRDefault="00EF7B86" w:rsidP="002872DF">
      <w:pPr>
        <w:pStyle w:val="Akapitzlist"/>
        <w:numPr>
          <w:ilvl w:val="0"/>
          <w:numId w:val="167"/>
        </w:numPr>
        <w:ind w:left="426" w:hanging="426"/>
        <w:jc w:val="both"/>
        <w:rPr>
          <w:sz w:val="22"/>
          <w:szCs w:val="22"/>
        </w:rPr>
      </w:pPr>
      <w:r w:rsidRPr="00215155">
        <w:rPr>
          <w:sz w:val="22"/>
          <w:szCs w:val="22"/>
        </w:rPr>
        <w:t>Niniejszą umowę sporządzono w dwóch (2) jednobrzmiących egzemplarzach po jednym (1) egzemplarzu dla każdej ze Stron, z zastrzeżeniem ust. 5.</w:t>
      </w:r>
    </w:p>
    <w:p w14:paraId="0D98B012" w14:textId="77777777" w:rsidR="00EF7B86" w:rsidRPr="00215155" w:rsidRDefault="00EF7B86" w:rsidP="002872DF">
      <w:pPr>
        <w:pStyle w:val="Akapitzlist"/>
        <w:numPr>
          <w:ilvl w:val="0"/>
          <w:numId w:val="167"/>
        </w:numPr>
        <w:ind w:left="426" w:hanging="426"/>
        <w:jc w:val="both"/>
        <w:rPr>
          <w:sz w:val="22"/>
          <w:szCs w:val="22"/>
        </w:rPr>
      </w:pPr>
      <w:r w:rsidRPr="00215155">
        <w:rPr>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4CC9A54" w14:textId="60E044DF" w:rsidR="00EF7B86" w:rsidRPr="00215155" w:rsidRDefault="00EF7B86" w:rsidP="00D5090D">
      <w:pPr>
        <w:jc w:val="center"/>
        <w:rPr>
          <w:rFonts w:ascii="Times New Roman" w:hAnsi="Times New Roman" w:cs="Times New Roman"/>
          <w:b/>
          <w:bCs/>
          <w:i/>
          <w:iCs/>
        </w:rPr>
      </w:pPr>
    </w:p>
    <w:p w14:paraId="38493A58" w14:textId="3C0A0467" w:rsidR="00EF7B86" w:rsidRPr="00215155" w:rsidRDefault="00EF7B86" w:rsidP="00550CEB">
      <w:pPr>
        <w:ind w:left="284"/>
        <w:jc w:val="center"/>
        <w:rPr>
          <w:rFonts w:ascii="Times New Roman" w:hAnsi="Times New Roman" w:cs="Times New Roman"/>
          <w:b/>
          <w:bCs/>
          <w:i/>
          <w:iCs/>
        </w:rPr>
      </w:pPr>
      <w:r w:rsidRPr="00215155">
        <w:rPr>
          <w:rFonts w:ascii="Times New Roman" w:hAnsi="Times New Roman" w:cs="Times New Roman"/>
          <w:b/>
          <w:bCs/>
          <w:i/>
          <w:iCs/>
        </w:rPr>
        <w:t>Zamawiający:</w:t>
      </w:r>
      <w:r w:rsidRPr="00215155">
        <w:rPr>
          <w:rFonts w:ascii="Times New Roman" w:hAnsi="Times New Roman" w:cs="Times New Roman"/>
          <w:b/>
          <w:bCs/>
          <w:i/>
          <w:iCs/>
        </w:rPr>
        <w:tab/>
      </w:r>
      <w:r w:rsidRPr="00215155">
        <w:rPr>
          <w:rFonts w:ascii="Times New Roman" w:hAnsi="Times New Roman" w:cs="Times New Roman"/>
          <w:b/>
          <w:bCs/>
          <w:i/>
          <w:iCs/>
        </w:rPr>
        <w:tab/>
      </w:r>
      <w:r w:rsidRPr="00215155">
        <w:rPr>
          <w:rFonts w:ascii="Times New Roman" w:hAnsi="Times New Roman" w:cs="Times New Roman"/>
          <w:b/>
          <w:bCs/>
          <w:i/>
          <w:iCs/>
        </w:rPr>
        <w:tab/>
      </w:r>
      <w:r w:rsidRPr="00215155">
        <w:rPr>
          <w:rFonts w:ascii="Times New Roman" w:hAnsi="Times New Roman" w:cs="Times New Roman"/>
          <w:b/>
          <w:bCs/>
          <w:i/>
          <w:iCs/>
        </w:rPr>
        <w:tab/>
      </w:r>
      <w:r w:rsidRPr="00215155">
        <w:rPr>
          <w:rFonts w:ascii="Times New Roman" w:hAnsi="Times New Roman" w:cs="Times New Roman"/>
          <w:b/>
          <w:bCs/>
          <w:i/>
          <w:iCs/>
        </w:rPr>
        <w:tab/>
      </w:r>
      <w:r w:rsidRPr="00215155">
        <w:rPr>
          <w:rFonts w:ascii="Times New Roman" w:hAnsi="Times New Roman" w:cs="Times New Roman"/>
          <w:b/>
          <w:bCs/>
          <w:i/>
          <w:iCs/>
        </w:rPr>
        <w:tab/>
        <w:t>Wykonawca:</w:t>
      </w:r>
    </w:p>
    <w:p w14:paraId="6C5013CA" w14:textId="77777777" w:rsidR="00EF7B86" w:rsidRPr="00215155" w:rsidRDefault="00EF7B86" w:rsidP="00543901">
      <w:pPr>
        <w:ind w:left="284"/>
        <w:jc w:val="center"/>
        <w:rPr>
          <w:rFonts w:ascii="Times New Roman" w:hAnsi="Times New Roman" w:cs="Times New Roman"/>
          <w:b/>
          <w:bCs/>
          <w:i/>
          <w:iCs/>
        </w:rPr>
      </w:pPr>
    </w:p>
    <w:p w14:paraId="571413B5" w14:textId="440657FE" w:rsidR="00EF7B86" w:rsidRPr="00215155" w:rsidRDefault="00EF7B86" w:rsidP="00BD1FFE">
      <w:pPr>
        <w:ind w:left="284"/>
        <w:jc w:val="center"/>
        <w:rPr>
          <w:rFonts w:ascii="Times New Roman" w:hAnsi="Times New Roman" w:cs="Times New Roman"/>
        </w:rPr>
      </w:pPr>
      <w:r w:rsidRPr="00215155">
        <w:rPr>
          <w:rFonts w:ascii="Times New Roman" w:hAnsi="Times New Roman" w:cs="Times New Roman"/>
        </w:rPr>
        <w:t xml:space="preserve">...............................................                   </w:t>
      </w:r>
      <w:r w:rsidRPr="00215155">
        <w:rPr>
          <w:rFonts w:ascii="Times New Roman" w:hAnsi="Times New Roman" w:cs="Times New Roman"/>
        </w:rPr>
        <w:tab/>
      </w:r>
      <w:r w:rsidRPr="00215155">
        <w:rPr>
          <w:rFonts w:ascii="Times New Roman" w:hAnsi="Times New Roman" w:cs="Times New Roman"/>
        </w:rPr>
        <w:tab/>
        <w:t>..................................................</w:t>
      </w:r>
    </w:p>
    <w:p w14:paraId="057F9013" w14:textId="77777777" w:rsidR="00D66EF6" w:rsidRPr="00215155" w:rsidRDefault="00D66EF6" w:rsidP="00D66EF6">
      <w:pPr>
        <w:spacing w:after="0" w:line="240" w:lineRule="auto"/>
        <w:ind w:left="284"/>
        <w:rPr>
          <w:rFonts w:ascii="Times New Roman" w:hAnsi="Times New Roman" w:cs="Times New Roman"/>
          <w:bCs/>
          <w:i/>
          <w:iCs/>
        </w:rPr>
      </w:pPr>
      <w:r w:rsidRPr="00215155">
        <w:rPr>
          <w:rFonts w:ascii="Times New Roman" w:hAnsi="Times New Roman" w:cs="Times New Roman"/>
          <w:bCs/>
          <w:i/>
          <w:iCs/>
        </w:rPr>
        <w:t>Załącznik nr 1 do umowy – protokół odbioru</w:t>
      </w:r>
    </w:p>
    <w:p w14:paraId="72597103" w14:textId="77777777" w:rsidR="000475F9" w:rsidRPr="00215155" w:rsidRDefault="000475F9">
      <w:pPr>
        <w:spacing w:after="0" w:line="240" w:lineRule="auto"/>
        <w:rPr>
          <w:rFonts w:ascii="Times New Roman" w:hAnsi="Times New Roman" w:cs="Times New Roman"/>
          <w:color w:val="000000"/>
        </w:rPr>
      </w:pPr>
      <w:r w:rsidRPr="00215155">
        <w:rPr>
          <w:rFonts w:ascii="Times New Roman" w:hAnsi="Times New Roman" w:cs="Times New Roman"/>
          <w:color w:val="000000"/>
        </w:rPr>
        <w:br w:type="page"/>
      </w:r>
    </w:p>
    <w:p w14:paraId="09C6CD06" w14:textId="22C16425" w:rsidR="00D66EF6" w:rsidRPr="00215155" w:rsidRDefault="00D66EF6" w:rsidP="00D66EF6">
      <w:pPr>
        <w:autoSpaceDE w:val="0"/>
        <w:autoSpaceDN w:val="0"/>
        <w:adjustRightInd w:val="0"/>
        <w:spacing w:after="0" w:line="240" w:lineRule="auto"/>
        <w:jc w:val="right"/>
        <w:rPr>
          <w:rFonts w:ascii="Times New Roman" w:hAnsi="Times New Roman" w:cs="Times New Roman"/>
          <w:color w:val="000000"/>
        </w:rPr>
      </w:pPr>
      <w:r w:rsidRPr="00215155">
        <w:rPr>
          <w:rFonts w:ascii="Times New Roman" w:hAnsi="Times New Roman" w:cs="Times New Roman"/>
          <w:color w:val="000000"/>
        </w:rPr>
        <w:lastRenderedPageBreak/>
        <w:t>Załącznik nr 1 do Umowy nr 80.272</w:t>
      </w:r>
      <w:r w:rsidR="005035FE" w:rsidRPr="00215155">
        <w:rPr>
          <w:rFonts w:ascii="Times New Roman" w:hAnsi="Times New Roman" w:cs="Times New Roman"/>
          <w:color w:val="000000"/>
        </w:rPr>
        <w:t>.</w:t>
      </w:r>
      <w:r w:rsidR="005853C3">
        <w:rPr>
          <w:rFonts w:ascii="Times New Roman" w:hAnsi="Times New Roman" w:cs="Times New Roman"/>
          <w:color w:val="000000"/>
        </w:rPr>
        <w:t>255.2023</w:t>
      </w:r>
    </w:p>
    <w:p w14:paraId="7585AA7F" w14:textId="77777777" w:rsidR="000501AB" w:rsidRPr="00215155" w:rsidRDefault="000501AB" w:rsidP="00D66EF6">
      <w:pPr>
        <w:autoSpaceDE w:val="0"/>
        <w:autoSpaceDN w:val="0"/>
        <w:adjustRightInd w:val="0"/>
        <w:spacing w:after="0" w:line="240" w:lineRule="auto"/>
        <w:jc w:val="right"/>
        <w:rPr>
          <w:rFonts w:ascii="Times New Roman" w:hAnsi="Times New Roman" w:cs="Times New Roman"/>
          <w:color w:val="000000"/>
        </w:rPr>
      </w:pPr>
    </w:p>
    <w:p w14:paraId="2AB4186B" w14:textId="70BF27BD" w:rsidR="00D66EF6" w:rsidRPr="00215155" w:rsidRDefault="00D66EF6" w:rsidP="00D66EF6">
      <w:pPr>
        <w:autoSpaceDE w:val="0"/>
        <w:autoSpaceDN w:val="0"/>
        <w:adjustRightInd w:val="0"/>
        <w:spacing w:after="0" w:line="240" w:lineRule="auto"/>
        <w:rPr>
          <w:rFonts w:ascii="Times New Roman" w:hAnsi="Times New Roman" w:cs="Times New Roman"/>
          <w:bCs/>
          <w:color w:val="000000"/>
        </w:rPr>
      </w:pPr>
      <w:r w:rsidRPr="00215155">
        <w:rPr>
          <w:rFonts w:ascii="Times New Roman" w:hAnsi="Times New Roman" w:cs="Times New Roman"/>
          <w:bCs/>
          <w:color w:val="000000"/>
        </w:rPr>
        <w:t>……………………………………………….</w:t>
      </w:r>
    </w:p>
    <w:p w14:paraId="5A1982C3" w14:textId="77777777" w:rsidR="00D66EF6" w:rsidRPr="00215155" w:rsidRDefault="00D66EF6" w:rsidP="00D66EF6">
      <w:pPr>
        <w:autoSpaceDE w:val="0"/>
        <w:autoSpaceDN w:val="0"/>
        <w:adjustRightInd w:val="0"/>
        <w:spacing w:after="0" w:line="240" w:lineRule="auto"/>
        <w:rPr>
          <w:rFonts w:ascii="Times New Roman" w:hAnsi="Times New Roman" w:cs="Times New Roman"/>
          <w:bCs/>
          <w:color w:val="000000"/>
        </w:rPr>
      </w:pPr>
      <w:r w:rsidRPr="00215155">
        <w:rPr>
          <w:rFonts w:ascii="Times New Roman" w:hAnsi="Times New Roman" w:cs="Times New Roman"/>
          <w:bCs/>
          <w:color w:val="000000"/>
        </w:rPr>
        <w:t>Pieczątka Jednostki UJ</w:t>
      </w:r>
    </w:p>
    <w:p w14:paraId="1FBA4723" w14:textId="77777777" w:rsidR="00D66EF6" w:rsidRPr="00215155" w:rsidRDefault="00D66EF6" w:rsidP="00D66EF6">
      <w:pPr>
        <w:autoSpaceDE w:val="0"/>
        <w:autoSpaceDN w:val="0"/>
        <w:adjustRightInd w:val="0"/>
        <w:spacing w:after="0" w:line="240" w:lineRule="auto"/>
        <w:jc w:val="both"/>
        <w:rPr>
          <w:rFonts w:ascii="Times New Roman" w:hAnsi="Times New Roman" w:cs="Times New Roman"/>
          <w:b/>
          <w:bCs/>
          <w:color w:val="000000"/>
        </w:rPr>
      </w:pPr>
    </w:p>
    <w:p w14:paraId="4847CA74" w14:textId="77777777" w:rsidR="00D66EF6" w:rsidRPr="00215155" w:rsidRDefault="00D66EF6" w:rsidP="00D66EF6">
      <w:pPr>
        <w:autoSpaceDE w:val="0"/>
        <w:autoSpaceDN w:val="0"/>
        <w:adjustRightInd w:val="0"/>
        <w:spacing w:after="0" w:line="240" w:lineRule="auto"/>
        <w:rPr>
          <w:rFonts w:ascii="Times New Roman" w:hAnsi="Times New Roman" w:cs="Times New Roman"/>
          <w:b/>
          <w:bCs/>
          <w:color w:val="000000"/>
        </w:rPr>
      </w:pPr>
      <w:r w:rsidRPr="00215155">
        <w:rPr>
          <w:rFonts w:ascii="Times New Roman" w:hAnsi="Times New Roman" w:cs="Times New Roman"/>
          <w:b/>
          <w:bCs/>
          <w:color w:val="000000"/>
        </w:rPr>
        <w:t xml:space="preserve">Protokół odbioru towaru / wykonania usługi  …………, </w:t>
      </w:r>
    </w:p>
    <w:p w14:paraId="052E9B96"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r w:rsidRPr="00215155">
        <w:rPr>
          <w:rFonts w:ascii="Times New Roman" w:hAnsi="Times New Roman" w:cs="Times New Roman"/>
          <w:b/>
          <w:bCs/>
          <w:color w:val="000000"/>
        </w:rPr>
        <w:t>dotyczy Zapotrzebowania …………………………………………………………………..</w:t>
      </w:r>
    </w:p>
    <w:p w14:paraId="68137BFE"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r w:rsidRPr="00215155">
        <w:rPr>
          <w:rFonts w:ascii="Times New Roman" w:hAnsi="Times New Roman" w:cs="Times New Roman"/>
          <w:color w:val="000000"/>
        </w:rPr>
        <w:t xml:space="preserve">W dniu ……………………………………. r. w związku z Umową nr ………….…………..…….….. z dnia ……………………..…….. </w:t>
      </w:r>
    </w:p>
    <w:p w14:paraId="6ABA5C1B" w14:textId="77777777" w:rsidR="00670A8F" w:rsidRPr="00215155" w:rsidRDefault="00670A8F" w:rsidP="00D66EF6">
      <w:pPr>
        <w:autoSpaceDE w:val="0"/>
        <w:autoSpaceDN w:val="0"/>
        <w:adjustRightInd w:val="0"/>
        <w:spacing w:after="0" w:line="240" w:lineRule="auto"/>
        <w:rPr>
          <w:rFonts w:ascii="Times New Roman" w:hAnsi="Times New Roman" w:cs="Times New Roman"/>
          <w:b/>
          <w:bCs/>
          <w:color w:val="000000"/>
        </w:rPr>
      </w:pPr>
    </w:p>
    <w:p w14:paraId="0DB859D0" w14:textId="24515DFB"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r w:rsidRPr="00215155">
        <w:rPr>
          <w:rFonts w:ascii="Times New Roman" w:hAnsi="Times New Roman" w:cs="Times New Roman"/>
          <w:b/>
          <w:bCs/>
          <w:color w:val="000000"/>
        </w:rPr>
        <w:t xml:space="preserve">DOKONANO / NIE DOKONANO* odbioru: </w:t>
      </w:r>
    </w:p>
    <w:p w14:paraId="6D95F187" w14:textId="77777777" w:rsidR="008B0E2D" w:rsidRPr="00215155" w:rsidRDefault="008B0E2D" w:rsidP="00D66EF6">
      <w:pPr>
        <w:autoSpaceDE w:val="0"/>
        <w:autoSpaceDN w:val="0"/>
        <w:adjustRightInd w:val="0"/>
        <w:spacing w:after="0" w:line="240" w:lineRule="auto"/>
        <w:rPr>
          <w:rFonts w:ascii="Times New Roman" w:hAnsi="Times New Roman" w:cs="Times New Roman"/>
          <w:color w:val="000000"/>
        </w:rPr>
      </w:pPr>
    </w:p>
    <w:p w14:paraId="745A2D71"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r w:rsidRPr="00215155">
        <w:rPr>
          <w:rFonts w:ascii="Times New Roman" w:hAnsi="Times New Roman" w:cs="Times New Roman"/>
          <w:color w:val="000000"/>
        </w:rPr>
        <w:t>Dane dostawcy ………………………………………………………….</w:t>
      </w:r>
    </w:p>
    <w:p w14:paraId="428E40AF"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38"/>
        <w:gridCol w:w="1276"/>
        <w:gridCol w:w="1417"/>
        <w:gridCol w:w="1701"/>
      </w:tblGrid>
      <w:tr w:rsidR="00D66EF6" w:rsidRPr="00215155" w14:paraId="746B9C2B" w14:textId="77777777" w:rsidTr="00F0440E">
        <w:tc>
          <w:tcPr>
            <w:tcW w:w="540" w:type="dxa"/>
          </w:tcPr>
          <w:p w14:paraId="6654647F"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r w:rsidRPr="00215155">
              <w:rPr>
                <w:rFonts w:ascii="Times New Roman" w:hAnsi="Times New Roman" w:cs="Times New Roman"/>
                <w:color w:val="000000"/>
              </w:rPr>
              <w:t>Lp.</w:t>
            </w:r>
          </w:p>
        </w:tc>
        <w:tc>
          <w:tcPr>
            <w:tcW w:w="8532" w:type="dxa"/>
            <w:gridSpan w:val="4"/>
          </w:tcPr>
          <w:p w14:paraId="4EA03DB1"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r w:rsidRPr="00215155">
              <w:rPr>
                <w:rFonts w:ascii="Times New Roman" w:hAnsi="Times New Roman" w:cs="Times New Roman"/>
                <w:color w:val="000000"/>
              </w:rPr>
              <w:t>Specyfikacja dostarczonego sprzętu</w:t>
            </w:r>
          </w:p>
        </w:tc>
      </w:tr>
      <w:tr w:rsidR="00D66EF6" w:rsidRPr="00215155" w14:paraId="780B53FD" w14:textId="77777777" w:rsidTr="00F0440E">
        <w:tc>
          <w:tcPr>
            <w:tcW w:w="540" w:type="dxa"/>
          </w:tcPr>
          <w:p w14:paraId="5F531AE6"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c>
        <w:tc>
          <w:tcPr>
            <w:tcW w:w="4138" w:type="dxa"/>
          </w:tcPr>
          <w:p w14:paraId="123BDE5F"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r w:rsidRPr="00215155">
              <w:rPr>
                <w:rFonts w:ascii="Times New Roman" w:hAnsi="Times New Roman" w:cs="Times New Roman"/>
                <w:color w:val="000000"/>
              </w:rPr>
              <w:t>Nazwa</w:t>
            </w:r>
          </w:p>
        </w:tc>
        <w:tc>
          <w:tcPr>
            <w:tcW w:w="1276" w:type="dxa"/>
          </w:tcPr>
          <w:p w14:paraId="1DCE9CCF"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r w:rsidRPr="00215155">
              <w:rPr>
                <w:rFonts w:ascii="Times New Roman" w:hAnsi="Times New Roman" w:cs="Times New Roman"/>
                <w:color w:val="000000"/>
              </w:rPr>
              <w:t>Liczba</w:t>
            </w:r>
          </w:p>
        </w:tc>
        <w:tc>
          <w:tcPr>
            <w:tcW w:w="1417" w:type="dxa"/>
          </w:tcPr>
          <w:p w14:paraId="1A6270D1"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r w:rsidRPr="00215155">
              <w:rPr>
                <w:rFonts w:ascii="Times New Roman" w:hAnsi="Times New Roman" w:cs="Times New Roman"/>
                <w:color w:val="000000"/>
              </w:rPr>
              <w:t>Producent</w:t>
            </w:r>
          </w:p>
        </w:tc>
        <w:tc>
          <w:tcPr>
            <w:tcW w:w="1701" w:type="dxa"/>
          </w:tcPr>
          <w:p w14:paraId="4D8EBD91"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r w:rsidRPr="00215155">
              <w:rPr>
                <w:rFonts w:ascii="Times New Roman" w:hAnsi="Times New Roman" w:cs="Times New Roman"/>
                <w:color w:val="000000"/>
              </w:rPr>
              <w:t>Model/typ</w:t>
            </w:r>
          </w:p>
        </w:tc>
      </w:tr>
      <w:tr w:rsidR="00D66EF6" w:rsidRPr="00215155" w14:paraId="1803200E" w14:textId="77777777" w:rsidTr="00F0440E">
        <w:tc>
          <w:tcPr>
            <w:tcW w:w="540" w:type="dxa"/>
          </w:tcPr>
          <w:p w14:paraId="65A21BD3"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p w14:paraId="171264DE"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c>
        <w:tc>
          <w:tcPr>
            <w:tcW w:w="4138" w:type="dxa"/>
          </w:tcPr>
          <w:p w14:paraId="37B44BC0"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c>
        <w:tc>
          <w:tcPr>
            <w:tcW w:w="1276" w:type="dxa"/>
          </w:tcPr>
          <w:p w14:paraId="1ACAD9F2"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c>
        <w:tc>
          <w:tcPr>
            <w:tcW w:w="1417" w:type="dxa"/>
          </w:tcPr>
          <w:p w14:paraId="7317E08B"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c>
        <w:tc>
          <w:tcPr>
            <w:tcW w:w="1701" w:type="dxa"/>
          </w:tcPr>
          <w:p w14:paraId="760E2735"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c>
      </w:tr>
      <w:tr w:rsidR="00D66EF6" w:rsidRPr="00215155" w14:paraId="4D81AA56" w14:textId="77777777" w:rsidTr="00F0440E">
        <w:tc>
          <w:tcPr>
            <w:tcW w:w="540" w:type="dxa"/>
          </w:tcPr>
          <w:p w14:paraId="4AF1800B"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p w14:paraId="2DCA005C"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c>
        <w:tc>
          <w:tcPr>
            <w:tcW w:w="4138" w:type="dxa"/>
          </w:tcPr>
          <w:p w14:paraId="397CA582"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c>
        <w:tc>
          <w:tcPr>
            <w:tcW w:w="1276" w:type="dxa"/>
          </w:tcPr>
          <w:p w14:paraId="7DE64F21"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c>
        <w:tc>
          <w:tcPr>
            <w:tcW w:w="1417" w:type="dxa"/>
          </w:tcPr>
          <w:p w14:paraId="07769C34"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c>
        <w:tc>
          <w:tcPr>
            <w:tcW w:w="1701" w:type="dxa"/>
          </w:tcPr>
          <w:p w14:paraId="6C532A10"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c>
      </w:tr>
      <w:tr w:rsidR="00D66EF6" w:rsidRPr="00215155" w14:paraId="5FFFD0E8" w14:textId="77777777" w:rsidTr="00F0440E">
        <w:tc>
          <w:tcPr>
            <w:tcW w:w="540" w:type="dxa"/>
          </w:tcPr>
          <w:p w14:paraId="02708F45"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p w14:paraId="3334FE5E"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c>
        <w:tc>
          <w:tcPr>
            <w:tcW w:w="4138" w:type="dxa"/>
          </w:tcPr>
          <w:p w14:paraId="130F2DC0"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c>
        <w:tc>
          <w:tcPr>
            <w:tcW w:w="1276" w:type="dxa"/>
          </w:tcPr>
          <w:p w14:paraId="485AE1D0"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c>
        <w:tc>
          <w:tcPr>
            <w:tcW w:w="1417" w:type="dxa"/>
          </w:tcPr>
          <w:p w14:paraId="6195B1D7"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c>
        <w:tc>
          <w:tcPr>
            <w:tcW w:w="1701" w:type="dxa"/>
          </w:tcPr>
          <w:p w14:paraId="46D477AC"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c>
      </w:tr>
      <w:tr w:rsidR="00D66EF6" w:rsidRPr="00215155" w14:paraId="606D4CBC" w14:textId="77777777" w:rsidTr="00F0440E">
        <w:tc>
          <w:tcPr>
            <w:tcW w:w="540" w:type="dxa"/>
          </w:tcPr>
          <w:p w14:paraId="73FE42CC"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p w14:paraId="7C55893C"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c>
        <w:tc>
          <w:tcPr>
            <w:tcW w:w="4138" w:type="dxa"/>
          </w:tcPr>
          <w:p w14:paraId="787ED02F"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c>
        <w:tc>
          <w:tcPr>
            <w:tcW w:w="1276" w:type="dxa"/>
          </w:tcPr>
          <w:p w14:paraId="340591FD"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c>
        <w:tc>
          <w:tcPr>
            <w:tcW w:w="1417" w:type="dxa"/>
          </w:tcPr>
          <w:p w14:paraId="54BE5493"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c>
        <w:tc>
          <w:tcPr>
            <w:tcW w:w="1701" w:type="dxa"/>
          </w:tcPr>
          <w:p w14:paraId="24BF780D"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tc>
      </w:tr>
    </w:tbl>
    <w:p w14:paraId="5C25A31C"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p w14:paraId="38C511EF" w14:textId="76B652E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r w:rsidRPr="00215155">
        <w:rPr>
          <w:rFonts w:ascii="Times New Roman" w:hAnsi="Times New Roman" w:cs="Times New Roman"/>
          <w:color w:val="000000"/>
        </w:rPr>
        <w:t xml:space="preserve">Zgodnie z Umową odbiór Sprzętu powinien nastąpić do dnia …........................... </w:t>
      </w:r>
    </w:p>
    <w:p w14:paraId="7B4DD0EB"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r w:rsidRPr="00215155">
        <w:rPr>
          <w:rFonts w:ascii="Times New Roman" w:hAnsi="Times New Roman" w:cs="Times New Roman"/>
          <w:color w:val="000000"/>
        </w:rPr>
        <w:t xml:space="preserve">Odbiór Sprzętu został wykonany w terminie/nie został wykonany w terminie* </w:t>
      </w:r>
    </w:p>
    <w:p w14:paraId="7354B211"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p w14:paraId="13402932"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r w:rsidRPr="00215155">
        <w:rPr>
          <w:rFonts w:ascii="Times New Roman" w:hAnsi="Times New Roman" w:cs="Times New Roman"/>
          <w:b/>
          <w:color w:val="000000"/>
        </w:rPr>
        <w:t>BEZ UWAG I ZASTRZEŻEŃ / UWAGI I ZASTRZEŻENIA</w:t>
      </w:r>
      <w:r w:rsidRPr="00215155">
        <w:rPr>
          <w:rFonts w:ascii="Times New Roman" w:hAnsi="Times New Roman" w:cs="Times New Roman"/>
          <w:color w:val="000000"/>
        </w:rPr>
        <w:t xml:space="preserve">* </w:t>
      </w:r>
    </w:p>
    <w:p w14:paraId="1F790FC0"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p w14:paraId="68AC59B2" w14:textId="4ED8BCC0"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r w:rsidRPr="00215155">
        <w:rPr>
          <w:rFonts w:ascii="Times New Roman" w:hAnsi="Times New Roman" w:cs="Times New Roman"/>
          <w:color w:val="000000"/>
        </w:rPr>
        <w:t>………………………………………………………………………………………………………………………………………………………………………………………………………………………………………………………………………………………………………………………………………</w:t>
      </w:r>
    </w:p>
    <w:p w14:paraId="69E5A781" w14:textId="77777777" w:rsidR="008B0E2D" w:rsidRPr="00215155" w:rsidRDefault="008B0E2D" w:rsidP="00D66EF6">
      <w:pPr>
        <w:autoSpaceDE w:val="0"/>
        <w:autoSpaceDN w:val="0"/>
        <w:adjustRightInd w:val="0"/>
        <w:spacing w:after="0" w:line="240" w:lineRule="auto"/>
        <w:rPr>
          <w:rFonts w:ascii="Times New Roman" w:hAnsi="Times New Roman" w:cs="Times New Roman"/>
          <w:color w:val="000000"/>
        </w:rPr>
      </w:pPr>
    </w:p>
    <w:p w14:paraId="22AEBF14" w14:textId="77777777" w:rsidR="00670A8F" w:rsidRPr="00215155" w:rsidRDefault="00D66EF6" w:rsidP="00D66EF6">
      <w:pPr>
        <w:autoSpaceDE w:val="0"/>
        <w:autoSpaceDN w:val="0"/>
        <w:adjustRightInd w:val="0"/>
        <w:spacing w:after="0" w:line="240" w:lineRule="auto"/>
        <w:rPr>
          <w:rFonts w:ascii="Times New Roman" w:hAnsi="Times New Roman" w:cs="Times New Roman"/>
          <w:color w:val="000000"/>
        </w:rPr>
      </w:pPr>
      <w:r w:rsidRPr="00215155">
        <w:rPr>
          <w:rFonts w:ascii="Times New Roman" w:hAnsi="Times New Roman" w:cs="Times New Roman"/>
          <w:color w:val="000000"/>
        </w:rPr>
        <w:t>Wartość towaru/usługi ……………………………………………………………………………………………..</w:t>
      </w:r>
    </w:p>
    <w:p w14:paraId="7340C7BC" w14:textId="4B975922"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p w14:paraId="173B6C7D" w14:textId="77777777" w:rsidR="00D66EF6" w:rsidRPr="00215155" w:rsidRDefault="00D66EF6" w:rsidP="00D66EF6">
      <w:pPr>
        <w:spacing w:after="0" w:line="240" w:lineRule="auto"/>
        <w:rPr>
          <w:rFonts w:ascii="Times New Roman" w:hAnsi="Times New Roman" w:cs="Times New Roman"/>
          <w:color w:val="000000"/>
        </w:rPr>
      </w:pPr>
      <w:r w:rsidRPr="00215155">
        <w:rPr>
          <w:rFonts w:ascii="Times New Roman" w:hAnsi="Times New Roman" w:cs="Times New Roman"/>
          <w:color w:val="000000"/>
        </w:rPr>
        <w:t xml:space="preserve">podpis osoby odbierającej towar/usługę </w:t>
      </w:r>
    </w:p>
    <w:p w14:paraId="5DBDAE2E" w14:textId="4F378A28" w:rsidR="00D66EF6" w:rsidRPr="00215155" w:rsidRDefault="00D66EF6" w:rsidP="00D66EF6">
      <w:pPr>
        <w:spacing w:after="0" w:line="240" w:lineRule="auto"/>
        <w:rPr>
          <w:rFonts w:ascii="Times New Roman" w:hAnsi="Times New Roman" w:cs="Times New Roman"/>
          <w:color w:val="000000"/>
        </w:rPr>
      </w:pPr>
      <w:r w:rsidRPr="00215155">
        <w:rPr>
          <w:rFonts w:ascii="Times New Roman" w:hAnsi="Times New Roman" w:cs="Times New Roman"/>
          <w:color w:val="000000"/>
        </w:rPr>
        <w:t xml:space="preserve">w imieniu Zamawiającego </w:t>
      </w:r>
      <w:r w:rsidRPr="00215155">
        <w:rPr>
          <w:rFonts w:ascii="Times New Roman" w:hAnsi="Times New Roman" w:cs="Times New Roman"/>
          <w:color w:val="000000"/>
        </w:rPr>
        <w:tab/>
      </w:r>
      <w:r w:rsidRPr="00215155">
        <w:rPr>
          <w:rFonts w:ascii="Times New Roman" w:hAnsi="Times New Roman" w:cs="Times New Roman"/>
          <w:color w:val="000000"/>
        </w:rPr>
        <w:tab/>
      </w:r>
      <w:r w:rsidRPr="00215155">
        <w:rPr>
          <w:rFonts w:ascii="Times New Roman" w:hAnsi="Times New Roman" w:cs="Times New Roman"/>
          <w:color w:val="000000"/>
        </w:rPr>
        <w:tab/>
      </w:r>
      <w:r w:rsidRPr="00215155">
        <w:rPr>
          <w:rFonts w:ascii="Times New Roman" w:hAnsi="Times New Roman" w:cs="Times New Roman"/>
          <w:color w:val="000000"/>
        </w:rPr>
        <w:tab/>
      </w:r>
      <w:r w:rsidRPr="00215155">
        <w:rPr>
          <w:rFonts w:ascii="Times New Roman" w:hAnsi="Times New Roman" w:cs="Times New Roman"/>
          <w:color w:val="000000"/>
        </w:rPr>
        <w:tab/>
      </w:r>
      <w:r w:rsidRPr="00215155">
        <w:rPr>
          <w:rFonts w:ascii="Times New Roman" w:hAnsi="Times New Roman" w:cs="Times New Roman"/>
          <w:color w:val="000000"/>
        </w:rPr>
        <w:tab/>
        <w:t xml:space="preserve">   W imieniu Wykonawcy</w:t>
      </w:r>
    </w:p>
    <w:p w14:paraId="687229CF" w14:textId="77777777" w:rsidR="00670A8F" w:rsidRPr="00215155" w:rsidRDefault="00670A8F" w:rsidP="00D66EF6">
      <w:pPr>
        <w:spacing w:after="0" w:line="240" w:lineRule="auto"/>
        <w:rPr>
          <w:rFonts w:ascii="Times New Roman" w:hAnsi="Times New Roman" w:cs="Times New Roman"/>
          <w:color w:val="000000"/>
        </w:rPr>
      </w:pPr>
    </w:p>
    <w:p w14:paraId="50D01272"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p>
    <w:p w14:paraId="5960834B"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r w:rsidRPr="00215155">
        <w:rPr>
          <w:rFonts w:ascii="Times New Roman" w:hAnsi="Times New Roman" w:cs="Times New Roman"/>
          <w:color w:val="000000"/>
        </w:rPr>
        <w:t>Telefon kontaktowy: ……………………………………………..</w:t>
      </w:r>
    </w:p>
    <w:p w14:paraId="6699B2F4" w14:textId="77777777" w:rsidR="00D66EF6" w:rsidRPr="00215155" w:rsidRDefault="00D66EF6" w:rsidP="00D66EF6">
      <w:pPr>
        <w:autoSpaceDE w:val="0"/>
        <w:autoSpaceDN w:val="0"/>
        <w:adjustRightInd w:val="0"/>
        <w:spacing w:after="0" w:line="240" w:lineRule="auto"/>
        <w:rPr>
          <w:rFonts w:ascii="Times New Roman" w:hAnsi="Times New Roman" w:cs="Times New Roman"/>
          <w:color w:val="000000"/>
        </w:rPr>
      </w:pPr>
      <w:r w:rsidRPr="00215155">
        <w:rPr>
          <w:rFonts w:ascii="Times New Roman" w:hAnsi="Times New Roman" w:cs="Times New Roman"/>
          <w:color w:val="000000"/>
        </w:rPr>
        <w:t>Adres e-mail: ………………………………………………………..</w:t>
      </w:r>
    </w:p>
    <w:p w14:paraId="5D904092" w14:textId="4B307C54" w:rsidR="00CD1214" w:rsidRPr="00215155" w:rsidRDefault="00D66EF6" w:rsidP="008B0E2D">
      <w:pPr>
        <w:autoSpaceDE w:val="0"/>
        <w:autoSpaceDN w:val="0"/>
        <w:adjustRightInd w:val="0"/>
        <w:spacing w:after="0" w:line="240" w:lineRule="auto"/>
        <w:rPr>
          <w:rFonts w:ascii="Times New Roman" w:hAnsi="Times New Roman" w:cs="Times New Roman"/>
          <w:i/>
          <w:iCs/>
        </w:rPr>
      </w:pPr>
      <w:r w:rsidRPr="00215155">
        <w:rPr>
          <w:rFonts w:ascii="Times New Roman" w:hAnsi="Times New Roman" w:cs="Times New Roman"/>
          <w:color w:val="000000"/>
        </w:rPr>
        <w:t>*Niepotrzebne skreślić</w:t>
      </w:r>
    </w:p>
    <w:p w14:paraId="3DF33B1A" w14:textId="77777777" w:rsidR="00E103FE" w:rsidRPr="00215155" w:rsidRDefault="00E103FE">
      <w:pPr>
        <w:spacing w:after="0" w:line="240" w:lineRule="auto"/>
        <w:rPr>
          <w:rFonts w:ascii="Times New Roman" w:eastAsia="Calibri" w:hAnsi="Times New Roman" w:cs="Times New Roman"/>
          <w:b/>
        </w:rPr>
      </w:pPr>
    </w:p>
    <w:p w14:paraId="31F9B36A" w14:textId="2E1E935A" w:rsidR="0063038E" w:rsidRPr="00215155" w:rsidRDefault="00952D7A" w:rsidP="00165165">
      <w:pPr>
        <w:spacing w:line="240" w:lineRule="auto"/>
        <w:ind w:left="540"/>
        <w:jc w:val="right"/>
        <w:outlineLvl w:val="0"/>
        <w:rPr>
          <w:rFonts w:ascii="Times New Roman" w:hAnsi="Times New Roman" w:cs="Times New Roman"/>
          <w:b/>
          <w:bCs/>
          <w:i/>
          <w:iCs/>
        </w:rPr>
      </w:pPr>
      <w:r w:rsidRPr="00215155">
        <w:rPr>
          <w:rFonts w:ascii="Times New Roman" w:hAnsi="Times New Roman" w:cs="Times New Roman"/>
          <w:b/>
          <w:bCs/>
          <w:i/>
          <w:iCs/>
        </w:rPr>
        <w:lastRenderedPageBreak/>
        <w:t>Załącznik A do SWZ</w:t>
      </w:r>
    </w:p>
    <w:p w14:paraId="2ADB8134" w14:textId="4A6766A3" w:rsidR="00A923AF" w:rsidRPr="00215155" w:rsidRDefault="00B11D21" w:rsidP="000D567B">
      <w:pPr>
        <w:spacing w:line="240" w:lineRule="auto"/>
        <w:ind w:left="540" w:hanging="540"/>
        <w:jc w:val="center"/>
        <w:outlineLvl w:val="0"/>
        <w:rPr>
          <w:rFonts w:ascii="Times New Roman" w:hAnsi="Times New Roman" w:cs="Times New Roman"/>
          <w:b/>
          <w:sz w:val="32"/>
          <w:szCs w:val="32"/>
        </w:rPr>
      </w:pPr>
      <w:r w:rsidRPr="00215155">
        <w:rPr>
          <w:rFonts w:ascii="Times New Roman" w:hAnsi="Times New Roman" w:cs="Times New Roman"/>
          <w:b/>
          <w:sz w:val="32"/>
          <w:szCs w:val="32"/>
        </w:rPr>
        <w:t>Część I</w:t>
      </w:r>
    </w:p>
    <w:tbl>
      <w:tblPr>
        <w:tblStyle w:val="Zwykatabela14"/>
        <w:tblpPr w:leftFromText="142" w:rightFromText="142" w:vertAnchor="text" w:horzAnchor="margin" w:tblpXSpec="center" w:tblpY="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067"/>
      </w:tblGrid>
      <w:tr w:rsidR="00A923AF" w:rsidRPr="00215155" w14:paraId="13F20DEB" w14:textId="77777777" w:rsidTr="006E13BE">
        <w:trPr>
          <w:cnfStyle w:val="100000000000" w:firstRow="1" w:lastRow="0" w:firstColumn="0" w:lastColumn="0" w:oddVBand="0" w:evenVBand="0" w:oddHBand="0" w:evenHBand="0" w:firstRowFirstColumn="0" w:firstRowLastColumn="0" w:lastRowFirstColumn="0" w:lastRowLastColumn="0"/>
          <w:trHeight w:val="300"/>
          <w:tblHeader/>
        </w:trPr>
        <w:tc>
          <w:tcPr>
            <w:tcW w:w="5000" w:type="pct"/>
            <w:shd w:val="clear" w:color="auto" w:fill="A6A6A6" w:themeFill="background1" w:themeFillShade="A6"/>
            <w:noWrap/>
            <w:vAlign w:val="center"/>
            <w:hideMark/>
          </w:tcPr>
          <w:p w14:paraId="41F860B0" w14:textId="77777777" w:rsidR="00A923AF" w:rsidRPr="00215155" w:rsidRDefault="00A923AF" w:rsidP="006E13BE">
            <w:pPr>
              <w:jc w:val="center"/>
              <w:rPr>
                <w:rFonts w:ascii="Times New Roman" w:hAnsi="Times New Roman" w:cs="Times New Roman"/>
                <w:color w:val="000000"/>
                <w:lang w:eastAsia="pl-PL"/>
              </w:rPr>
            </w:pPr>
            <w:r w:rsidRPr="00215155">
              <w:rPr>
                <w:rFonts w:ascii="Times New Roman" w:hAnsi="Times New Roman" w:cs="Times New Roman"/>
                <w:color w:val="000000"/>
                <w:lang w:eastAsia="pl-PL"/>
              </w:rPr>
              <w:t>Opis wymaganych elementów oraz parametrów technicznych i pomiarowych</w:t>
            </w:r>
          </w:p>
          <w:p w14:paraId="70A20DA3" w14:textId="77777777" w:rsidR="00A923AF" w:rsidRPr="00215155" w:rsidRDefault="00A923AF" w:rsidP="006E13BE">
            <w:pPr>
              <w:jc w:val="center"/>
              <w:rPr>
                <w:rFonts w:ascii="Times New Roman" w:hAnsi="Times New Roman" w:cs="Times New Roman"/>
                <w:color w:val="000000"/>
                <w:lang w:eastAsia="pl-PL"/>
              </w:rPr>
            </w:pPr>
          </w:p>
        </w:tc>
      </w:tr>
      <w:tr w:rsidR="00A923AF" w:rsidRPr="00215155" w14:paraId="2A3573A4" w14:textId="77777777" w:rsidTr="006E13BE">
        <w:trPr>
          <w:cnfStyle w:val="000000100000" w:firstRow="0" w:lastRow="0" w:firstColumn="0" w:lastColumn="0" w:oddVBand="0" w:evenVBand="0" w:oddHBand="1" w:evenHBand="0" w:firstRowFirstColumn="0" w:firstRowLastColumn="0" w:lastRowFirstColumn="0" w:lastRowLastColumn="0"/>
          <w:trHeight w:val="358"/>
        </w:trPr>
        <w:tc>
          <w:tcPr>
            <w:tcW w:w="5000" w:type="pct"/>
            <w:shd w:val="clear" w:color="auto" w:fill="auto"/>
            <w:noWrap/>
          </w:tcPr>
          <w:p w14:paraId="480CB2D5" w14:textId="77777777" w:rsidR="00A923AF" w:rsidRPr="00215155" w:rsidRDefault="00A923AF" w:rsidP="006E13BE">
            <w:pPr>
              <w:rPr>
                <w:rFonts w:ascii="Times New Roman" w:hAnsi="Times New Roman" w:cs="Times New Roman"/>
              </w:rPr>
            </w:pPr>
            <w:r w:rsidRPr="00215155">
              <w:rPr>
                <w:rFonts w:ascii="Times New Roman" w:hAnsi="Times New Roman" w:cs="Times New Roman"/>
              </w:rPr>
              <w:t>Przedmiotem zamówienia jest dostawa, instalacja i uruchomienie przystawki do oznaczeń tlenu i siarki w analizatorze elementarnym, spełniającej co najmniej następujące wymagania:</w:t>
            </w:r>
          </w:p>
        </w:tc>
      </w:tr>
      <w:tr w:rsidR="00A923AF" w:rsidRPr="00215155" w14:paraId="69E79F64" w14:textId="77777777" w:rsidTr="006E13BE">
        <w:trPr>
          <w:trHeight w:val="397"/>
        </w:trPr>
        <w:tc>
          <w:tcPr>
            <w:tcW w:w="5000" w:type="pct"/>
            <w:noWrap/>
          </w:tcPr>
          <w:p w14:paraId="5FA22162" w14:textId="77777777" w:rsidR="00A923AF" w:rsidRPr="00215155" w:rsidRDefault="00A923AF" w:rsidP="00A923AF">
            <w:pPr>
              <w:pStyle w:val="Akapitzlist"/>
              <w:widowControl/>
              <w:numPr>
                <w:ilvl w:val="0"/>
                <w:numId w:val="177"/>
              </w:numPr>
              <w:autoSpaceDE w:val="0"/>
              <w:autoSpaceDN w:val="0"/>
              <w:adjustRightInd w:val="0"/>
              <w:spacing w:before="120" w:after="120"/>
              <w:jc w:val="both"/>
              <w:rPr>
                <w:color w:val="000000"/>
                <w:sz w:val="22"/>
                <w:szCs w:val="22"/>
              </w:rPr>
            </w:pPr>
            <w:r w:rsidRPr="00215155">
              <w:rPr>
                <w:color w:val="000000"/>
                <w:sz w:val="22"/>
                <w:szCs w:val="22"/>
              </w:rPr>
              <w:t>Przystawka do oznaczeń tlenu i siarki w analizatorze elementarnym musi stanowić akcesorium dedykowane do analizatora CHN Flash 2000 (Thermo Scientific), będącego na wyposażeniu zamawiającego. Przystawka musi stanowić integralną część analizatora.</w:t>
            </w:r>
          </w:p>
        </w:tc>
      </w:tr>
      <w:tr w:rsidR="00A923AF" w:rsidRPr="00215155" w14:paraId="5FC54630" w14:textId="77777777" w:rsidTr="006E13BE">
        <w:trPr>
          <w:cnfStyle w:val="000000100000" w:firstRow="0" w:lastRow="0" w:firstColumn="0" w:lastColumn="0" w:oddVBand="0" w:evenVBand="0" w:oddHBand="1" w:evenHBand="0" w:firstRowFirstColumn="0" w:firstRowLastColumn="0" w:lastRowFirstColumn="0" w:lastRowLastColumn="0"/>
          <w:trHeight w:val="397"/>
        </w:trPr>
        <w:tc>
          <w:tcPr>
            <w:tcW w:w="5000" w:type="pct"/>
            <w:noWrap/>
          </w:tcPr>
          <w:p w14:paraId="75DAA3A7" w14:textId="77777777" w:rsidR="00A923AF" w:rsidRPr="00215155" w:rsidRDefault="00A923AF" w:rsidP="00A923AF">
            <w:pPr>
              <w:pStyle w:val="Akapitzlist"/>
              <w:widowControl/>
              <w:numPr>
                <w:ilvl w:val="0"/>
                <w:numId w:val="177"/>
              </w:numPr>
              <w:autoSpaceDE w:val="0"/>
              <w:autoSpaceDN w:val="0"/>
              <w:adjustRightInd w:val="0"/>
              <w:spacing w:before="120" w:after="120"/>
              <w:jc w:val="both"/>
              <w:rPr>
                <w:color w:val="000000"/>
                <w:sz w:val="22"/>
                <w:szCs w:val="22"/>
              </w:rPr>
            </w:pPr>
            <w:r w:rsidRPr="00215155">
              <w:rPr>
                <w:color w:val="000000"/>
                <w:sz w:val="22"/>
                <w:szCs w:val="22"/>
              </w:rPr>
              <w:t>Zestaw do rozbudowy analizatora musi zawierać piec do reaktora 18 mm wraz z niezbędnymi uszczelnieniami i podłączeniami (piec musi zostać zainstalowany w posiadanym przez zamawiającego analizatorze).</w:t>
            </w:r>
          </w:p>
        </w:tc>
      </w:tr>
      <w:tr w:rsidR="00A923AF" w:rsidRPr="00215155" w14:paraId="7B4E6D91" w14:textId="77777777" w:rsidTr="006E13BE">
        <w:trPr>
          <w:trHeight w:val="397"/>
        </w:trPr>
        <w:tc>
          <w:tcPr>
            <w:tcW w:w="5000" w:type="pct"/>
            <w:noWrap/>
          </w:tcPr>
          <w:p w14:paraId="2E22777B" w14:textId="77777777" w:rsidR="00A923AF" w:rsidRPr="00215155" w:rsidRDefault="00A923AF" w:rsidP="00A923AF">
            <w:pPr>
              <w:pStyle w:val="Akapitzlist"/>
              <w:widowControl/>
              <w:numPr>
                <w:ilvl w:val="0"/>
                <w:numId w:val="177"/>
              </w:numPr>
              <w:autoSpaceDE w:val="0"/>
              <w:autoSpaceDN w:val="0"/>
              <w:adjustRightInd w:val="0"/>
              <w:spacing w:before="120" w:after="120"/>
              <w:jc w:val="both"/>
              <w:rPr>
                <w:color w:val="000000"/>
                <w:sz w:val="22"/>
                <w:szCs w:val="22"/>
              </w:rPr>
            </w:pPr>
            <w:r w:rsidRPr="00215155">
              <w:rPr>
                <w:color w:val="000000"/>
                <w:sz w:val="22"/>
                <w:szCs w:val="22"/>
              </w:rPr>
              <w:t>Zestaw do rozbudowy analizatora musi zawierać kompatybilny autosampler na minimum 32 pozycje wraz z niezbędnymi uszczelkami i podłączeniami (autosampler musi zostać zainstalowany w posiadanym przez zamawiającego analizatorze).</w:t>
            </w:r>
          </w:p>
        </w:tc>
      </w:tr>
      <w:tr w:rsidR="00A923AF" w:rsidRPr="00215155" w14:paraId="25F68D33" w14:textId="77777777" w:rsidTr="006E13BE">
        <w:trPr>
          <w:cnfStyle w:val="000000100000" w:firstRow="0" w:lastRow="0" w:firstColumn="0" w:lastColumn="0" w:oddVBand="0" w:evenVBand="0" w:oddHBand="1" w:evenHBand="0" w:firstRowFirstColumn="0" w:firstRowLastColumn="0" w:lastRowFirstColumn="0" w:lastRowLastColumn="0"/>
          <w:trHeight w:val="283"/>
        </w:trPr>
        <w:tc>
          <w:tcPr>
            <w:tcW w:w="5000" w:type="pct"/>
            <w:noWrap/>
          </w:tcPr>
          <w:p w14:paraId="0ACE433F" w14:textId="77777777" w:rsidR="00A923AF" w:rsidRPr="00215155" w:rsidRDefault="00A923AF" w:rsidP="00A923AF">
            <w:pPr>
              <w:pStyle w:val="Akapitzlist"/>
              <w:widowControl/>
              <w:numPr>
                <w:ilvl w:val="0"/>
                <w:numId w:val="177"/>
              </w:numPr>
              <w:autoSpaceDE w:val="0"/>
              <w:autoSpaceDN w:val="0"/>
              <w:adjustRightInd w:val="0"/>
              <w:spacing w:before="120" w:after="120"/>
              <w:jc w:val="both"/>
              <w:rPr>
                <w:color w:val="000000"/>
                <w:sz w:val="22"/>
                <w:szCs w:val="22"/>
              </w:rPr>
            </w:pPr>
            <w:r w:rsidRPr="00215155">
              <w:rPr>
                <w:color w:val="000000"/>
                <w:sz w:val="22"/>
                <w:szCs w:val="22"/>
              </w:rPr>
              <w:t>Zestaw do oznaczeń siarki  musi zawierać:</w:t>
            </w:r>
          </w:p>
        </w:tc>
      </w:tr>
      <w:tr w:rsidR="00A923AF" w:rsidRPr="00215155" w14:paraId="7E4883DE" w14:textId="77777777" w:rsidTr="006E13BE">
        <w:trPr>
          <w:trHeight w:val="300"/>
        </w:trPr>
        <w:tc>
          <w:tcPr>
            <w:tcW w:w="5000" w:type="pct"/>
            <w:noWrap/>
          </w:tcPr>
          <w:p w14:paraId="7E9391AD" w14:textId="77777777" w:rsidR="00A923AF" w:rsidRPr="00215155" w:rsidRDefault="00A923AF" w:rsidP="00A923AF">
            <w:pPr>
              <w:pStyle w:val="Akapitzlist"/>
              <w:widowControl/>
              <w:numPr>
                <w:ilvl w:val="1"/>
                <w:numId w:val="177"/>
              </w:numPr>
              <w:autoSpaceDE w:val="0"/>
              <w:autoSpaceDN w:val="0"/>
              <w:adjustRightInd w:val="0"/>
              <w:spacing w:before="120" w:after="120"/>
              <w:jc w:val="both"/>
              <w:rPr>
                <w:color w:val="000000"/>
                <w:sz w:val="22"/>
                <w:szCs w:val="22"/>
              </w:rPr>
            </w:pPr>
            <w:r w:rsidRPr="00215155">
              <w:rPr>
                <w:color w:val="000000"/>
                <w:sz w:val="22"/>
                <w:szCs w:val="22"/>
              </w:rPr>
              <w:t>Kolumnę separacyjną PTFE</w:t>
            </w:r>
          </w:p>
        </w:tc>
      </w:tr>
      <w:tr w:rsidR="00A923AF" w:rsidRPr="00215155" w14:paraId="45DC8A64" w14:textId="77777777" w:rsidTr="006E13BE">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3EF7DCC0" w14:textId="77777777" w:rsidR="00A923AF" w:rsidRPr="00215155" w:rsidRDefault="00A923AF" w:rsidP="00A923AF">
            <w:pPr>
              <w:pStyle w:val="Akapitzlist"/>
              <w:widowControl/>
              <w:numPr>
                <w:ilvl w:val="1"/>
                <w:numId w:val="177"/>
              </w:numPr>
              <w:autoSpaceDE w:val="0"/>
              <w:autoSpaceDN w:val="0"/>
              <w:adjustRightInd w:val="0"/>
              <w:spacing w:before="120" w:after="120"/>
              <w:jc w:val="both"/>
              <w:rPr>
                <w:color w:val="000000"/>
                <w:sz w:val="22"/>
                <w:szCs w:val="22"/>
              </w:rPr>
            </w:pPr>
            <w:r w:rsidRPr="00215155">
              <w:rPr>
                <w:color w:val="000000"/>
                <w:sz w:val="22"/>
                <w:szCs w:val="22"/>
              </w:rPr>
              <w:t>Wzorzec BBOT, co najmniej 1 opakowanie 2 g</w:t>
            </w:r>
          </w:p>
        </w:tc>
      </w:tr>
      <w:tr w:rsidR="00A923AF" w:rsidRPr="00215155" w14:paraId="374F032F" w14:textId="77777777" w:rsidTr="006E13BE">
        <w:trPr>
          <w:trHeight w:val="300"/>
        </w:trPr>
        <w:tc>
          <w:tcPr>
            <w:tcW w:w="5000" w:type="pct"/>
            <w:noWrap/>
          </w:tcPr>
          <w:p w14:paraId="38B5F399" w14:textId="77777777" w:rsidR="00A923AF" w:rsidRPr="00215155" w:rsidRDefault="00A923AF" w:rsidP="00A923AF">
            <w:pPr>
              <w:pStyle w:val="Akapitzlist"/>
              <w:widowControl/>
              <w:numPr>
                <w:ilvl w:val="1"/>
                <w:numId w:val="177"/>
              </w:numPr>
              <w:autoSpaceDE w:val="0"/>
              <w:autoSpaceDN w:val="0"/>
              <w:adjustRightInd w:val="0"/>
              <w:spacing w:before="120" w:after="120"/>
              <w:jc w:val="both"/>
              <w:rPr>
                <w:color w:val="000000"/>
                <w:sz w:val="22"/>
                <w:szCs w:val="22"/>
              </w:rPr>
            </w:pPr>
            <w:r w:rsidRPr="00215155">
              <w:rPr>
                <w:color w:val="000000"/>
                <w:sz w:val="22"/>
                <w:szCs w:val="22"/>
              </w:rPr>
              <w:t>Pięciotlenek wanadu (V2O5), co najmniej 1 opakowanie 1 g</w:t>
            </w:r>
          </w:p>
        </w:tc>
      </w:tr>
      <w:tr w:rsidR="00A923AF" w:rsidRPr="00215155" w14:paraId="61DE9012" w14:textId="77777777" w:rsidTr="006E13BE">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6D39EA4D" w14:textId="77777777" w:rsidR="00A923AF" w:rsidRPr="00215155" w:rsidRDefault="00A923AF" w:rsidP="00A923AF">
            <w:pPr>
              <w:pStyle w:val="Akapitzlist"/>
              <w:widowControl/>
              <w:numPr>
                <w:ilvl w:val="1"/>
                <w:numId w:val="177"/>
              </w:numPr>
              <w:autoSpaceDE w:val="0"/>
              <w:autoSpaceDN w:val="0"/>
              <w:adjustRightInd w:val="0"/>
              <w:spacing w:before="120" w:after="120"/>
              <w:jc w:val="both"/>
              <w:rPr>
                <w:color w:val="000000"/>
                <w:sz w:val="22"/>
                <w:szCs w:val="22"/>
              </w:rPr>
            </w:pPr>
            <w:r w:rsidRPr="00215155">
              <w:rPr>
                <w:color w:val="000000"/>
                <w:sz w:val="22"/>
                <w:szCs w:val="22"/>
              </w:rPr>
              <w:t>Reaktor z kompletnym wypełnieniem na ok. 250 analiz CHNS/NCS/S, co najmniej 1 szt.</w:t>
            </w:r>
          </w:p>
        </w:tc>
      </w:tr>
      <w:tr w:rsidR="00A923AF" w:rsidRPr="00215155" w14:paraId="57F13764" w14:textId="77777777" w:rsidTr="006E13BE">
        <w:trPr>
          <w:trHeight w:val="300"/>
        </w:trPr>
        <w:tc>
          <w:tcPr>
            <w:tcW w:w="5000" w:type="pct"/>
            <w:noWrap/>
          </w:tcPr>
          <w:p w14:paraId="3249E55F" w14:textId="77777777" w:rsidR="00A923AF" w:rsidRPr="00215155" w:rsidRDefault="00A923AF" w:rsidP="00A923AF">
            <w:pPr>
              <w:pStyle w:val="Akapitzlist"/>
              <w:widowControl/>
              <w:numPr>
                <w:ilvl w:val="0"/>
                <w:numId w:val="177"/>
              </w:numPr>
              <w:autoSpaceDE w:val="0"/>
              <w:autoSpaceDN w:val="0"/>
              <w:adjustRightInd w:val="0"/>
              <w:spacing w:before="120" w:after="120"/>
              <w:jc w:val="both"/>
              <w:rPr>
                <w:color w:val="000000"/>
                <w:sz w:val="22"/>
                <w:szCs w:val="22"/>
              </w:rPr>
            </w:pPr>
            <w:r w:rsidRPr="00215155">
              <w:rPr>
                <w:color w:val="000000"/>
                <w:sz w:val="22"/>
                <w:szCs w:val="22"/>
              </w:rPr>
              <w:t>Zestaw do oznaczeń tlenu musi zawierać:</w:t>
            </w:r>
          </w:p>
        </w:tc>
      </w:tr>
      <w:tr w:rsidR="00A923AF" w:rsidRPr="00215155" w14:paraId="4182E9D4" w14:textId="77777777" w:rsidTr="006E13BE">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5BE6D4EA" w14:textId="77777777" w:rsidR="00A923AF" w:rsidRPr="00215155" w:rsidRDefault="00A923AF" w:rsidP="00A923AF">
            <w:pPr>
              <w:pStyle w:val="Akapitzlist"/>
              <w:widowControl/>
              <w:numPr>
                <w:ilvl w:val="1"/>
                <w:numId w:val="177"/>
              </w:numPr>
              <w:autoSpaceDE w:val="0"/>
              <w:autoSpaceDN w:val="0"/>
              <w:adjustRightInd w:val="0"/>
              <w:spacing w:before="120" w:after="120"/>
              <w:jc w:val="both"/>
              <w:rPr>
                <w:color w:val="000000"/>
                <w:sz w:val="22"/>
                <w:szCs w:val="22"/>
              </w:rPr>
            </w:pPr>
            <w:r w:rsidRPr="00215155">
              <w:rPr>
                <w:color w:val="000000"/>
                <w:sz w:val="22"/>
                <w:szCs w:val="22"/>
              </w:rPr>
              <w:t>Stalową kolumnę do separacji tlenu</w:t>
            </w:r>
          </w:p>
        </w:tc>
      </w:tr>
      <w:tr w:rsidR="00A923AF" w:rsidRPr="00215155" w14:paraId="04719395" w14:textId="77777777" w:rsidTr="006E13BE">
        <w:trPr>
          <w:trHeight w:val="300"/>
        </w:trPr>
        <w:tc>
          <w:tcPr>
            <w:tcW w:w="5000" w:type="pct"/>
            <w:noWrap/>
          </w:tcPr>
          <w:p w14:paraId="5651352B" w14:textId="77777777" w:rsidR="00A923AF" w:rsidRPr="00215155" w:rsidRDefault="00A923AF" w:rsidP="00A923AF">
            <w:pPr>
              <w:pStyle w:val="Akapitzlist"/>
              <w:widowControl/>
              <w:numPr>
                <w:ilvl w:val="1"/>
                <w:numId w:val="177"/>
              </w:numPr>
              <w:autoSpaceDE w:val="0"/>
              <w:autoSpaceDN w:val="0"/>
              <w:adjustRightInd w:val="0"/>
              <w:spacing w:before="120" w:after="120"/>
              <w:jc w:val="both"/>
              <w:rPr>
                <w:color w:val="000000"/>
                <w:sz w:val="22"/>
                <w:szCs w:val="22"/>
              </w:rPr>
            </w:pPr>
            <w:r w:rsidRPr="00215155">
              <w:rPr>
                <w:color w:val="000000"/>
                <w:sz w:val="22"/>
                <w:szCs w:val="22"/>
              </w:rPr>
              <w:t>Pustą pułapkę na filtr adsorpcyjny</w:t>
            </w:r>
          </w:p>
        </w:tc>
      </w:tr>
      <w:tr w:rsidR="00A923AF" w:rsidRPr="00215155" w14:paraId="2DDA3F23" w14:textId="77777777" w:rsidTr="006E13BE">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14377042" w14:textId="77777777" w:rsidR="00A923AF" w:rsidRPr="00215155" w:rsidRDefault="00A923AF" w:rsidP="00A923AF">
            <w:pPr>
              <w:pStyle w:val="Akapitzlist"/>
              <w:widowControl/>
              <w:numPr>
                <w:ilvl w:val="1"/>
                <w:numId w:val="177"/>
              </w:numPr>
              <w:autoSpaceDE w:val="0"/>
              <w:autoSpaceDN w:val="0"/>
              <w:adjustRightInd w:val="0"/>
              <w:spacing w:before="120" w:after="120"/>
              <w:jc w:val="both"/>
              <w:rPr>
                <w:color w:val="000000"/>
                <w:sz w:val="22"/>
                <w:szCs w:val="22"/>
              </w:rPr>
            </w:pPr>
            <w:r w:rsidRPr="00215155">
              <w:rPr>
                <w:color w:val="000000"/>
                <w:sz w:val="22"/>
                <w:szCs w:val="22"/>
              </w:rPr>
              <w:t>Reaktor kwarcowy z wypełnieniem do analizy tlenu na ok. 500 analiz (węgiel niklowany (5g), wata kwarcowa (5g), kulki szklane (50g)), co najmniej 1 szt.</w:t>
            </w:r>
          </w:p>
        </w:tc>
      </w:tr>
      <w:tr w:rsidR="00A923AF" w:rsidRPr="00215155" w14:paraId="3FFB6117" w14:textId="77777777" w:rsidTr="006E13BE">
        <w:trPr>
          <w:trHeight w:val="300"/>
        </w:trPr>
        <w:tc>
          <w:tcPr>
            <w:tcW w:w="5000" w:type="pct"/>
            <w:noWrap/>
          </w:tcPr>
          <w:p w14:paraId="28B4ED2B" w14:textId="77777777" w:rsidR="00A923AF" w:rsidRPr="00215155" w:rsidRDefault="00A923AF" w:rsidP="00A923AF">
            <w:pPr>
              <w:pStyle w:val="Akapitzlist"/>
              <w:widowControl/>
              <w:numPr>
                <w:ilvl w:val="1"/>
                <w:numId w:val="177"/>
              </w:numPr>
              <w:autoSpaceDE w:val="0"/>
              <w:autoSpaceDN w:val="0"/>
              <w:adjustRightInd w:val="0"/>
              <w:spacing w:before="120" w:after="120"/>
              <w:jc w:val="both"/>
              <w:rPr>
                <w:color w:val="000000"/>
                <w:sz w:val="22"/>
                <w:szCs w:val="22"/>
              </w:rPr>
            </w:pPr>
            <w:r w:rsidRPr="00215155">
              <w:rPr>
                <w:color w:val="000000"/>
                <w:sz w:val="22"/>
                <w:szCs w:val="22"/>
              </w:rPr>
              <w:t>Adsorbenty do pułapki (wapno sodowane (100 g), nadchloran magnezu (100 g))</w:t>
            </w:r>
          </w:p>
        </w:tc>
      </w:tr>
      <w:tr w:rsidR="00A923AF" w:rsidRPr="00215155" w14:paraId="0B0AEE72" w14:textId="77777777" w:rsidTr="006E13BE">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29C87A5C" w14:textId="77777777" w:rsidR="00A923AF" w:rsidRPr="00215155" w:rsidRDefault="00A923AF" w:rsidP="00A923AF">
            <w:pPr>
              <w:pStyle w:val="Akapitzlist"/>
              <w:widowControl/>
              <w:numPr>
                <w:ilvl w:val="1"/>
                <w:numId w:val="177"/>
              </w:numPr>
              <w:autoSpaceDE w:val="0"/>
              <w:autoSpaceDN w:val="0"/>
              <w:adjustRightInd w:val="0"/>
              <w:spacing w:before="120" w:after="120"/>
              <w:jc w:val="both"/>
              <w:rPr>
                <w:color w:val="000000"/>
                <w:sz w:val="22"/>
                <w:szCs w:val="22"/>
              </w:rPr>
            </w:pPr>
            <w:r w:rsidRPr="00215155">
              <w:rPr>
                <w:color w:val="000000"/>
                <w:sz w:val="22"/>
                <w:szCs w:val="22"/>
              </w:rPr>
              <w:t>Naczynka srebrne, co najmniej 1 opakowanie 100 szt.</w:t>
            </w:r>
          </w:p>
        </w:tc>
      </w:tr>
    </w:tbl>
    <w:p w14:paraId="1494782B" w14:textId="77777777" w:rsidR="002E5BE0" w:rsidRPr="00215155" w:rsidRDefault="002E5BE0" w:rsidP="002E5BE0">
      <w:pPr>
        <w:spacing w:after="0" w:line="240" w:lineRule="auto"/>
        <w:ind w:left="539" w:hanging="539"/>
        <w:outlineLvl w:val="0"/>
        <w:rPr>
          <w:rFonts w:ascii="Times New Roman" w:eastAsia="Times New Roman" w:hAnsi="Times New Roman" w:cs="Times New Roman"/>
          <w:lang w:eastAsia="pl-PL"/>
        </w:rPr>
      </w:pPr>
    </w:p>
    <w:p w14:paraId="567AC688" w14:textId="5796294C" w:rsidR="002E5BE0" w:rsidRPr="00215155" w:rsidRDefault="000D567B" w:rsidP="002E5BE0">
      <w:pPr>
        <w:spacing w:line="240" w:lineRule="auto"/>
        <w:ind w:left="540" w:hanging="540"/>
        <w:outlineLvl w:val="0"/>
        <w:rPr>
          <w:rFonts w:ascii="Times New Roman" w:eastAsia="Times New Roman" w:hAnsi="Times New Roman" w:cs="Times New Roman"/>
          <w:lang w:eastAsia="pl-PL"/>
        </w:rPr>
      </w:pPr>
      <w:r w:rsidRPr="00215155">
        <w:rPr>
          <w:rFonts w:ascii="Times New Roman" w:eastAsia="Times New Roman" w:hAnsi="Times New Roman" w:cs="Times New Roman"/>
          <w:lang w:eastAsia="pl-PL"/>
        </w:rPr>
        <w:t xml:space="preserve">Gwarancja minimum </w:t>
      </w:r>
      <w:r w:rsidR="0085789C" w:rsidRPr="00215155">
        <w:rPr>
          <w:rFonts w:ascii="Times New Roman" w:eastAsia="Times New Roman" w:hAnsi="Times New Roman" w:cs="Times New Roman"/>
          <w:lang w:eastAsia="pl-PL"/>
        </w:rPr>
        <w:t xml:space="preserve">3 </w:t>
      </w:r>
      <w:r w:rsidRPr="00215155">
        <w:rPr>
          <w:rFonts w:ascii="Times New Roman" w:eastAsia="Times New Roman" w:hAnsi="Times New Roman" w:cs="Times New Roman"/>
          <w:lang w:eastAsia="pl-PL"/>
        </w:rPr>
        <w:t xml:space="preserve">miesiące. </w:t>
      </w:r>
    </w:p>
    <w:p w14:paraId="5CF9BC3D" w14:textId="77777777" w:rsidR="000D567B" w:rsidRPr="00215155" w:rsidRDefault="000D567B" w:rsidP="007B464E">
      <w:pPr>
        <w:spacing w:line="240" w:lineRule="auto"/>
        <w:outlineLvl w:val="0"/>
        <w:rPr>
          <w:rFonts w:ascii="Times New Roman" w:hAnsi="Times New Roman" w:cs="Times New Roman"/>
          <w:b/>
        </w:rPr>
      </w:pPr>
    </w:p>
    <w:p w14:paraId="07C2A8AA" w14:textId="1EAD2957" w:rsidR="00933867" w:rsidRPr="00215155" w:rsidRDefault="00650623" w:rsidP="000D567B">
      <w:pPr>
        <w:spacing w:line="240" w:lineRule="auto"/>
        <w:ind w:left="540" w:hanging="540"/>
        <w:jc w:val="center"/>
        <w:outlineLvl w:val="0"/>
        <w:rPr>
          <w:rFonts w:ascii="Times New Roman" w:hAnsi="Times New Roman" w:cs="Times New Roman"/>
          <w:b/>
          <w:sz w:val="32"/>
          <w:szCs w:val="32"/>
        </w:rPr>
      </w:pPr>
      <w:r w:rsidRPr="00215155">
        <w:rPr>
          <w:rFonts w:ascii="Times New Roman" w:hAnsi="Times New Roman" w:cs="Times New Roman"/>
          <w:b/>
          <w:sz w:val="32"/>
          <w:szCs w:val="32"/>
        </w:rPr>
        <w:t>Część II</w:t>
      </w:r>
    </w:p>
    <w:tbl>
      <w:tblPr>
        <w:tblStyle w:val="Zwykatabela142"/>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970"/>
        <w:gridCol w:w="2828"/>
        <w:gridCol w:w="2842"/>
      </w:tblGrid>
      <w:tr w:rsidR="00933867" w:rsidRPr="00215155" w14:paraId="5063B4E9" w14:textId="77777777" w:rsidTr="006E13BE">
        <w:trPr>
          <w:cnfStyle w:val="100000000000" w:firstRow="1" w:lastRow="0" w:firstColumn="0" w:lastColumn="0" w:oddVBand="0" w:evenVBand="0" w:oddHBand="0" w:evenHBand="0" w:firstRowFirstColumn="0" w:firstRowLastColumn="0" w:lastRowFirstColumn="0" w:lastRowLastColumn="0"/>
          <w:trHeight w:val="300"/>
          <w:tblHeader/>
        </w:trPr>
        <w:tc>
          <w:tcPr>
            <w:tcW w:w="2059" w:type="pct"/>
            <w:shd w:val="clear" w:color="auto" w:fill="A6A6A6" w:themeFill="background1" w:themeFillShade="A6"/>
            <w:noWrap/>
            <w:vAlign w:val="center"/>
            <w:hideMark/>
          </w:tcPr>
          <w:p w14:paraId="2FEB8193" w14:textId="77777777" w:rsidR="00933867" w:rsidRPr="00215155" w:rsidRDefault="00933867" w:rsidP="006E13BE">
            <w:pPr>
              <w:jc w:val="center"/>
              <w:rPr>
                <w:rFonts w:ascii="Times New Roman" w:hAnsi="Times New Roman" w:cs="Times New Roman"/>
                <w:color w:val="000000"/>
                <w:lang w:eastAsia="pl-PL"/>
              </w:rPr>
            </w:pPr>
            <w:r w:rsidRPr="00215155">
              <w:rPr>
                <w:rFonts w:ascii="Times New Roman" w:hAnsi="Times New Roman" w:cs="Times New Roman"/>
                <w:color w:val="000000"/>
                <w:lang w:eastAsia="pl-PL"/>
              </w:rPr>
              <w:t>Opis wymaganych elementów oraz parametrów technicznych i pomiarowych</w:t>
            </w:r>
          </w:p>
          <w:p w14:paraId="78D6BF10" w14:textId="77777777" w:rsidR="00933867" w:rsidRPr="00215155" w:rsidRDefault="00933867" w:rsidP="006E13BE">
            <w:pPr>
              <w:jc w:val="center"/>
              <w:rPr>
                <w:rFonts w:ascii="Times New Roman" w:hAnsi="Times New Roman" w:cs="Times New Roman"/>
                <w:color w:val="000000"/>
                <w:lang w:eastAsia="pl-PL"/>
              </w:rPr>
            </w:pPr>
          </w:p>
        </w:tc>
        <w:tc>
          <w:tcPr>
            <w:tcW w:w="1467" w:type="pct"/>
            <w:shd w:val="clear" w:color="auto" w:fill="A6A6A6" w:themeFill="background1" w:themeFillShade="A6"/>
            <w:vAlign w:val="center"/>
          </w:tcPr>
          <w:p w14:paraId="616CC0C5" w14:textId="77777777" w:rsidR="00933867" w:rsidRPr="00215155" w:rsidRDefault="00933867" w:rsidP="006E13BE">
            <w:pPr>
              <w:jc w:val="center"/>
              <w:rPr>
                <w:rFonts w:ascii="Times New Roman" w:hAnsi="Times New Roman" w:cs="Times New Roman"/>
                <w:color w:val="000000"/>
                <w:lang w:eastAsia="pl-PL"/>
              </w:rPr>
            </w:pPr>
            <w:r w:rsidRPr="00215155">
              <w:rPr>
                <w:rFonts w:ascii="Times New Roman" w:hAnsi="Times New Roman" w:cs="Times New Roman"/>
                <w:color w:val="000000"/>
                <w:lang w:eastAsia="pl-PL"/>
              </w:rPr>
              <w:t>Wartość lub opis oferowanego parametru lub elementu potwierdzającego spełnienie SWZ</w:t>
            </w:r>
          </w:p>
        </w:tc>
        <w:tc>
          <w:tcPr>
            <w:tcW w:w="1474" w:type="pct"/>
            <w:shd w:val="clear" w:color="auto" w:fill="A6A6A6" w:themeFill="background1" w:themeFillShade="A6"/>
            <w:vAlign w:val="center"/>
          </w:tcPr>
          <w:p w14:paraId="242C3E6E" w14:textId="77777777" w:rsidR="00933867" w:rsidRPr="00215155" w:rsidRDefault="00933867" w:rsidP="006E13BE">
            <w:pPr>
              <w:jc w:val="center"/>
              <w:rPr>
                <w:rFonts w:ascii="Times New Roman" w:hAnsi="Times New Roman" w:cs="Times New Roman"/>
                <w:color w:val="000000"/>
                <w:lang w:eastAsia="pl-PL"/>
              </w:rPr>
            </w:pPr>
            <w:r w:rsidRPr="00215155">
              <w:rPr>
                <w:rFonts w:ascii="Times New Roman" w:hAnsi="Times New Roman" w:cs="Times New Roman"/>
                <w:color w:val="000000"/>
                <w:lang w:eastAsia="pl-PL"/>
              </w:rPr>
              <w:t>Nazwa załącznika do oferty i nr strony, gdzie można ewentualnie znaleźć potwierdzenie wartości oferowanego parametru w złożonych środkach dowodowych</w:t>
            </w:r>
          </w:p>
        </w:tc>
      </w:tr>
      <w:tr w:rsidR="00933867" w:rsidRPr="00215155" w14:paraId="1BB4CC94" w14:textId="77777777" w:rsidTr="006E13BE">
        <w:trPr>
          <w:cnfStyle w:val="000000100000" w:firstRow="0" w:lastRow="0" w:firstColumn="0" w:lastColumn="0" w:oddVBand="0" w:evenVBand="0" w:oddHBand="1" w:evenHBand="0" w:firstRowFirstColumn="0" w:firstRowLastColumn="0" w:lastRowFirstColumn="0" w:lastRowLastColumn="0"/>
          <w:trHeight w:val="358"/>
        </w:trPr>
        <w:tc>
          <w:tcPr>
            <w:tcW w:w="5000" w:type="pct"/>
            <w:gridSpan w:val="3"/>
            <w:shd w:val="clear" w:color="auto" w:fill="BFBFBF" w:themeFill="background1" w:themeFillShade="BF"/>
            <w:noWrap/>
          </w:tcPr>
          <w:p w14:paraId="1C203C44" w14:textId="77777777" w:rsidR="00933867" w:rsidRPr="00215155" w:rsidRDefault="00933867" w:rsidP="006E13BE">
            <w:pPr>
              <w:rPr>
                <w:rFonts w:ascii="Times New Roman" w:hAnsi="Times New Roman" w:cs="Times New Roman"/>
              </w:rPr>
            </w:pPr>
            <w:r w:rsidRPr="00215155">
              <w:rPr>
                <w:rFonts w:ascii="Times New Roman" w:hAnsi="Times New Roman" w:cs="Times New Roman"/>
              </w:rPr>
              <w:t>Przedmiotem zamówienia jest dostawa, instalacja i uruchomienie sfery całkującej do spektrometru UV-vis z wyposażeniem, spełniającego co najmniej następujące wymagania:</w:t>
            </w:r>
          </w:p>
        </w:tc>
      </w:tr>
      <w:tr w:rsidR="00933867" w:rsidRPr="00215155" w14:paraId="2E99961B" w14:textId="77777777" w:rsidTr="006E13BE">
        <w:trPr>
          <w:trHeight w:val="358"/>
        </w:trPr>
        <w:tc>
          <w:tcPr>
            <w:tcW w:w="2059" w:type="pct"/>
            <w:shd w:val="clear" w:color="auto" w:fill="auto"/>
            <w:noWrap/>
          </w:tcPr>
          <w:p w14:paraId="0219155F" w14:textId="77777777" w:rsidR="00933867" w:rsidRPr="00215155" w:rsidRDefault="00933867" w:rsidP="006E13BE">
            <w:pPr>
              <w:rPr>
                <w:rFonts w:ascii="Times New Roman" w:hAnsi="Times New Roman" w:cs="Times New Roman"/>
              </w:rPr>
            </w:pPr>
            <w:r w:rsidRPr="00215155">
              <w:rPr>
                <w:rFonts w:ascii="Times New Roman" w:hAnsi="Times New Roman" w:cs="Times New Roman"/>
                <w:color w:val="000000"/>
                <w:lang w:eastAsia="pl-PL"/>
              </w:rPr>
              <w:t xml:space="preserve">* </w:t>
            </w:r>
            <w:r w:rsidRPr="00215155">
              <w:rPr>
                <w:rFonts w:ascii="Times New Roman" w:hAnsi="Times New Roman" w:cs="Times New Roman"/>
              </w:rPr>
              <w:t>sfera całkująca</w:t>
            </w:r>
            <w:r w:rsidRPr="00215155">
              <w:rPr>
                <w:rFonts w:ascii="Times New Roman" w:hAnsi="Times New Roman" w:cs="Times New Roman"/>
                <w:color w:val="000000"/>
                <w:lang w:eastAsia="pl-PL"/>
              </w:rPr>
              <w:t xml:space="preserve"> musi być w pełni kompatybilna z posiadanym przez zamawiającego spektrofotometrem Evolution 220 Thermo Scientific,</w:t>
            </w:r>
          </w:p>
        </w:tc>
        <w:tc>
          <w:tcPr>
            <w:tcW w:w="1467" w:type="pct"/>
          </w:tcPr>
          <w:p w14:paraId="17559B8E" w14:textId="77777777" w:rsidR="00933867" w:rsidRPr="00215155" w:rsidRDefault="00933867" w:rsidP="006E13BE">
            <w:pPr>
              <w:rPr>
                <w:rFonts w:ascii="Times New Roman" w:hAnsi="Times New Roman" w:cs="Times New Roman"/>
                <w:color w:val="000000"/>
                <w:lang w:eastAsia="pl-PL"/>
              </w:rPr>
            </w:pPr>
          </w:p>
        </w:tc>
        <w:tc>
          <w:tcPr>
            <w:tcW w:w="1474" w:type="pct"/>
          </w:tcPr>
          <w:p w14:paraId="4A3D5959" w14:textId="77777777" w:rsidR="00933867" w:rsidRPr="00215155" w:rsidRDefault="00933867" w:rsidP="006E13BE">
            <w:pPr>
              <w:rPr>
                <w:rFonts w:ascii="Times New Roman" w:hAnsi="Times New Roman" w:cs="Times New Roman"/>
                <w:color w:val="000000"/>
                <w:lang w:eastAsia="pl-PL"/>
              </w:rPr>
            </w:pPr>
          </w:p>
        </w:tc>
      </w:tr>
      <w:tr w:rsidR="00933867" w:rsidRPr="00215155" w14:paraId="25BCDD04" w14:textId="77777777" w:rsidTr="006E13BE">
        <w:trPr>
          <w:cnfStyle w:val="000000100000" w:firstRow="0" w:lastRow="0" w:firstColumn="0" w:lastColumn="0" w:oddVBand="0" w:evenVBand="0" w:oddHBand="1" w:evenHBand="0" w:firstRowFirstColumn="0" w:firstRowLastColumn="0" w:lastRowFirstColumn="0" w:lastRowLastColumn="0"/>
          <w:trHeight w:val="300"/>
        </w:trPr>
        <w:tc>
          <w:tcPr>
            <w:tcW w:w="2059" w:type="pct"/>
            <w:noWrap/>
          </w:tcPr>
          <w:p w14:paraId="55205D6D" w14:textId="77777777" w:rsidR="00933867" w:rsidRPr="00215155" w:rsidRDefault="00933867" w:rsidP="006E13BE">
            <w:pPr>
              <w:contextualSpacing/>
              <w:rPr>
                <w:rFonts w:ascii="Times New Roman" w:hAnsi="Times New Roman" w:cs="Times New Roman"/>
                <w:color w:val="000000"/>
                <w:lang w:eastAsia="pl-PL"/>
              </w:rPr>
            </w:pPr>
            <w:r w:rsidRPr="00215155">
              <w:rPr>
                <w:rFonts w:ascii="Times New Roman" w:hAnsi="Times New Roman" w:cs="Times New Roman"/>
                <w:color w:val="000000"/>
                <w:lang w:eastAsia="pl-PL"/>
              </w:rPr>
              <w:t xml:space="preserve">* musi być wyposażona we własny detektor, </w:t>
            </w:r>
          </w:p>
        </w:tc>
        <w:tc>
          <w:tcPr>
            <w:tcW w:w="1467" w:type="pct"/>
          </w:tcPr>
          <w:p w14:paraId="55AD13B6" w14:textId="77777777" w:rsidR="00933867" w:rsidRPr="00215155" w:rsidRDefault="00933867" w:rsidP="006E13BE">
            <w:pPr>
              <w:contextualSpacing/>
              <w:rPr>
                <w:rFonts w:ascii="Times New Roman" w:hAnsi="Times New Roman" w:cs="Times New Roman"/>
                <w:color w:val="000000"/>
                <w:lang w:eastAsia="pl-PL"/>
              </w:rPr>
            </w:pPr>
          </w:p>
        </w:tc>
        <w:tc>
          <w:tcPr>
            <w:tcW w:w="1474" w:type="pct"/>
          </w:tcPr>
          <w:p w14:paraId="6BDA0348" w14:textId="77777777" w:rsidR="00933867" w:rsidRPr="00215155" w:rsidRDefault="00933867" w:rsidP="006E13BE">
            <w:pPr>
              <w:contextualSpacing/>
              <w:rPr>
                <w:rFonts w:ascii="Times New Roman" w:hAnsi="Times New Roman" w:cs="Times New Roman"/>
                <w:color w:val="000000"/>
                <w:lang w:eastAsia="pl-PL"/>
              </w:rPr>
            </w:pPr>
          </w:p>
        </w:tc>
      </w:tr>
      <w:tr w:rsidR="00933867" w:rsidRPr="00215155" w14:paraId="6A8FD39B" w14:textId="77777777" w:rsidTr="006E13BE">
        <w:trPr>
          <w:trHeight w:val="300"/>
        </w:trPr>
        <w:tc>
          <w:tcPr>
            <w:tcW w:w="2059" w:type="pct"/>
            <w:noWrap/>
          </w:tcPr>
          <w:p w14:paraId="59779FAB" w14:textId="77777777" w:rsidR="00933867" w:rsidRPr="00215155" w:rsidRDefault="00933867" w:rsidP="006E13BE">
            <w:pPr>
              <w:contextualSpacing/>
              <w:rPr>
                <w:rFonts w:ascii="Times New Roman" w:hAnsi="Times New Roman" w:cs="Times New Roman"/>
                <w:color w:val="000000"/>
                <w:lang w:eastAsia="pl-PL"/>
              </w:rPr>
            </w:pPr>
            <w:r w:rsidRPr="00215155">
              <w:rPr>
                <w:rFonts w:ascii="Times New Roman" w:hAnsi="Times New Roman" w:cs="Times New Roman"/>
                <w:color w:val="000000"/>
                <w:lang w:eastAsia="pl-PL"/>
              </w:rPr>
              <w:t>* musi mieć możliwość pomiaru co najmniej w zakresie 220-1100 nm,</w:t>
            </w:r>
          </w:p>
        </w:tc>
        <w:tc>
          <w:tcPr>
            <w:tcW w:w="1467" w:type="pct"/>
          </w:tcPr>
          <w:p w14:paraId="5D354C52" w14:textId="77777777" w:rsidR="00933867" w:rsidRPr="00215155" w:rsidRDefault="00933867" w:rsidP="006E13BE">
            <w:pPr>
              <w:contextualSpacing/>
              <w:rPr>
                <w:rFonts w:ascii="Times New Roman" w:hAnsi="Times New Roman" w:cs="Times New Roman"/>
                <w:color w:val="000000"/>
                <w:lang w:eastAsia="pl-PL"/>
              </w:rPr>
            </w:pPr>
          </w:p>
        </w:tc>
        <w:tc>
          <w:tcPr>
            <w:tcW w:w="1474" w:type="pct"/>
          </w:tcPr>
          <w:p w14:paraId="60BDC087" w14:textId="77777777" w:rsidR="00933867" w:rsidRPr="00215155" w:rsidRDefault="00933867" w:rsidP="006E13BE">
            <w:pPr>
              <w:contextualSpacing/>
              <w:rPr>
                <w:rFonts w:ascii="Times New Roman" w:hAnsi="Times New Roman" w:cs="Times New Roman"/>
                <w:color w:val="000000"/>
                <w:lang w:eastAsia="pl-PL"/>
              </w:rPr>
            </w:pPr>
          </w:p>
        </w:tc>
      </w:tr>
      <w:tr w:rsidR="00933867" w:rsidRPr="00215155" w14:paraId="4AF9BBEF" w14:textId="77777777" w:rsidTr="006E13BE">
        <w:trPr>
          <w:cnfStyle w:val="000000100000" w:firstRow="0" w:lastRow="0" w:firstColumn="0" w:lastColumn="0" w:oddVBand="0" w:evenVBand="0" w:oddHBand="1" w:evenHBand="0" w:firstRowFirstColumn="0" w:firstRowLastColumn="0" w:lastRowFirstColumn="0" w:lastRowLastColumn="0"/>
          <w:trHeight w:val="300"/>
        </w:trPr>
        <w:tc>
          <w:tcPr>
            <w:tcW w:w="2059" w:type="pct"/>
            <w:noWrap/>
          </w:tcPr>
          <w:p w14:paraId="2AB5D5F9" w14:textId="77777777" w:rsidR="00933867" w:rsidRPr="00215155" w:rsidRDefault="00933867" w:rsidP="006E13BE">
            <w:pPr>
              <w:contextualSpacing/>
              <w:rPr>
                <w:rFonts w:ascii="Times New Roman" w:hAnsi="Times New Roman" w:cs="Times New Roman"/>
                <w:color w:val="000000"/>
                <w:lang w:eastAsia="pl-PL"/>
              </w:rPr>
            </w:pPr>
            <w:r w:rsidRPr="00215155">
              <w:rPr>
                <w:rFonts w:ascii="Times New Roman" w:hAnsi="Times New Roman" w:cs="Times New Roman"/>
                <w:color w:val="000000"/>
                <w:lang w:eastAsia="pl-PL"/>
              </w:rPr>
              <w:t>* musi mieć możliwość prowadzenia pomiarów z włączeniem i wyłączeniem składowej zwierciadlanej,</w:t>
            </w:r>
          </w:p>
        </w:tc>
        <w:tc>
          <w:tcPr>
            <w:tcW w:w="1467" w:type="pct"/>
          </w:tcPr>
          <w:p w14:paraId="1CDE842E" w14:textId="77777777" w:rsidR="00933867" w:rsidRPr="00215155" w:rsidRDefault="00933867" w:rsidP="006E13BE">
            <w:pPr>
              <w:contextualSpacing/>
              <w:rPr>
                <w:rFonts w:ascii="Times New Roman" w:hAnsi="Times New Roman" w:cs="Times New Roman"/>
                <w:color w:val="000000"/>
                <w:lang w:eastAsia="pl-PL"/>
              </w:rPr>
            </w:pPr>
          </w:p>
        </w:tc>
        <w:tc>
          <w:tcPr>
            <w:tcW w:w="1474" w:type="pct"/>
          </w:tcPr>
          <w:p w14:paraId="1F81A092" w14:textId="77777777" w:rsidR="00933867" w:rsidRPr="00215155" w:rsidRDefault="00933867" w:rsidP="006E13BE">
            <w:pPr>
              <w:contextualSpacing/>
              <w:rPr>
                <w:rFonts w:ascii="Times New Roman" w:hAnsi="Times New Roman" w:cs="Times New Roman"/>
                <w:color w:val="000000"/>
                <w:lang w:eastAsia="pl-PL"/>
              </w:rPr>
            </w:pPr>
          </w:p>
        </w:tc>
      </w:tr>
      <w:tr w:rsidR="00933867" w:rsidRPr="00215155" w14:paraId="10851412" w14:textId="77777777" w:rsidTr="006E13BE">
        <w:trPr>
          <w:trHeight w:val="300"/>
        </w:trPr>
        <w:tc>
          <w:tcPr>
            <w:tcW w:w="2059" w:type="pct"/>
            <w:noWrap/>
          </w:tcPr>
          <w:p w14:paraId="69AB90D2" w14:textId="77777777" w:rsidR="00933867" w:rsidRPr="00215155" w:rsidRDefault="00933867" w:rsidP="006E13BE">
            <w:pPr>
              <w:contextualSpacing/>
              <w:rPr>
                <w:rFonts w:ascii="Times New Roman" w:hAnsi="Times New Roman" w:cs="Times New Roman"/>
                <w:color w:val="000000"/>
                <w:lang w:eastAsia="pl-PL"/>
              </w:rPr>
            </w:pPr>
            <w:r w:rsidRPr="00215155">
              <w:rPr>
                <w:rFonts w:ascii="Times New Roman" w:hAnsi="Times New Roman" w:cs="Times New Roman"/>
                <w:color w:val="000000"/>
                <w:lang w:eastAsia="pl-PL"/>
              </w:rPr>
              <w:t xml:space="preserve">* musi mieć możliwość doposażenia w uchwyt na kuwety prostokątne o długości drogi optycznej co najmniej do 40 mm do pomiaru próbek ciekłych, </w:t>
            </w:r>
          </w:p>
        </w:tc>
        <w:tc>
          <w:tcPr>
            <w:tcW w:w="1467" w:type="pct"/>
          </w:tcPr>
          <w:p w14:paraId="75DFAFB0" w14:textId="77777777" w:rsidR="00933867" w:rsidRPr="00215155" w:rsidRDefault="00933867" w:rsidP="006E13BE">
            <w:pPr>
              <w:contextualSpacing/>
              <w:rPr>
                <w:rFonts w:ascii="Times New Roman" w:hAnsi="Times New Roman" w:cs="Times New Roman"/>
                <w:color w:val="000000"/>
                <w:lang w:eastAsia="pl-PL"/>
              </w:rPr>
            </w:pPr>
          </w:p>
        </w:tc>
        <w:tc>
          <w:tcPr>
            <w:tcW w:w="1474" w:type="pct"/>
          </w:tcPr>
          <w:p w14:paraId="2163E641" w14:textId="77777777" w:rsidR="00933867" w:rsidRPr="00215155" w:rsidRDefault="00933867" w:rsidP="006E13BE">
            <w:pPr>
              <w:contextualSpacing/>
              <w:rPr>
                <w:rFonts w:ascii="Times New Roman" w:hAnsi="Times New Roman" w:cs="Times New Roman"/>
                <w:color w:val="000000"/>
                <w:lang w:eastAsia="pl-PL"/>
              </w:rPr>
            </w:pPr>
          </w:p>
        </w:tc>
      </w:tr>
      <w:tr w:rsidR="00933867" w:rsidRPr="00215155" w14:paraId="75D660CA" w14:textId="77777777" w:rsidTr="006E13BE">
        <w:trPr>
          <w:cnfStyle w:val="000000100000" w:firstRow="0" w:lastRow="0" w:firstColumn="0" w:lastColumn="0" w:oddVBand="0" w:evenVBand="0" w:oddHBand="1" w:evenHBand="0" w:firstRowFirstColumn="0" w:firstRowLastColumn="0" w:lastRowFirstColumn="0" w:lastRowLastColumn="0"/>
          <w:trHeight w:val="300"/>
        </w:trPr>
        <w:tc>
          <w:tcPr>
            <w:tcW w:w="2059" w:type="pct"/>
            <w:noWrap/>
          </w:tcPr>
          <w:p w14:paraId="5C5FC2D1" w14:textId="77777777" w:rsidR="00933867" w:rsidRPr="00215155" w:rsidRDefault="00933867" w:rsidP="006E13BE">
            <w:pPr>
              <w:contextualSpacing/>
              <w:rPr>
                <w:rFonts w:ascii="Times New Roman" w:hAnsi="Times New Roman" w:cs="Times New Roman"/>
                <w:color w:val="000000"/>
                <w:lang w:eastAsia="pl-PL"/>
              </w:rPr>
            </w:pPr>
            <w:r w:rsidRPr="00215155">
              <w:rPr>
                <w:rFonts w:ascii="Times New Roman" w:hAnsi="Times New Roman" w:cs="Times New Roman"/>
                <w:color w:val="000000"/>
                <w:lang w:eastAsia="pl-PL"/>
              </w:rPr>
              <w:t>* musi mieć możliwość prowadzenia pomiarów zarówno w trybie odbiciowym jak i transmisyjnym,</w:t>
            </w:r>
          </w:p>
        </w:tc>
        <w:tc>
          <w:tcPr>
            <w:tcW w:w="1467" w:type="pct"/>
          </w:tcPr>
          <w:p w14:paraId="60C1A251" w14:textId="77777777" w:rsidR="00933867" w:rsidRPr="00215155" w:rsidRDefault="00933867" w:rsidP="006E13BE">
            <w:pPr>
              <w:contextualSpacing/>
              <w:rPr>
                <w:rFonts w:ascii="Times New Roman" w:hAnsi="Times New Roman" w:cs="Times New Roman"/>
                <w:color w:val="000000"/>
                <w:lang w:eastAsia="pl-PL"/>
              </w:rPr>
            </w:pPr>
          </w:p>
        </w:tc>
        <w:tc>
          <w:tcPr>
            <w:tcW w:w="1474" w:type="pct"/>
          </w:tcPr>
          <w:p w14:paraId="7F7CE7D2" w14:textId="77777777" w:rsidR="00933867" w:rsidRPr="00215155" w:rsidRDefault="00933867" w:rsidP="006E13BE">
            <w:pPr>
              <w:contextualSpacing/>
              <w:rPr>
                <w:rFonts w:ascii="Times New Roman" w:hAnsi="Times New Roman" w:cs="Times New Roman"/>
                <w:color w:val="000000"/>
                <w:lang w:eastAsia="pl-PL"/>
              </w:rPr>
            </w:pPr>
          </w:p>
        </w:tc>
      </w:tr>
      <w:tr w:rsidR="00933867" w:rsidRPr="00215155" w14:paraId="1817AB61" w14:textId="77777777" w:rsidTr="006E13BE">
        <w:trPr>
          <w:trHeight w:val="300"/>
        </w:trPr>
        <w:tc>
          <w:tcPr>
            <w:tcW w:w="2059" w:type="pct"/>
            <w:noWrap/>
          </w:tcPr>
          <w:p w14:paraId="3C4C2F2D" w14:textId="77777777" w:rsidR="00933867" w:rsidRPr="00215155" w:rsidRDefault="00933867" w:rsidP="006E13BE">
            <w:pPr>
              <w:contextualSpacing/>
              <w:rPr>
                <w:rFonts w:ascii="Times New Roman" w:hAnsi="Times New Roman" w:cs="Times New Roman"/>
                <w:color w:val="000000"/>
                <w:lang w:eastAsia="pl-PL"/>
              </w:rPr>
            </w:pPr>
            <w:r w:rsidRPr="00215155">
              <w:rPr>
                <w:rFonts w:ascii="Times New Roman" w:hAnsi="Times New Roman" w:cs="Times New Roman"/>
                <w:color w:val="000000"/>
                <w:lang w:eastAsia="pl-PL"/>
              </w:rPr>
              <w:t>* średnica sfery co najmniej 50 mm,</w:t>
            </w:r>
          </w:p>
        </w:tc>
        <w:tc>
          <w:tcPr>
            <w:tcW w:w="1467" w:type="pct"/>
          </w:tcPr>
          <w:p w14:paraId="51BAACAF" w14:textId="77777777" w:rsidR="00933867" w:rsidRPr="00215155" w:rsidRDefault="00933867" w:rsidP="006E13BE">
            <w:pPr>
              <w:contextualSpacing/>
              <w:rPr>
                <w:rFonts w:ascii="Times New Roman" w:hAnsi="Times New Roman" w:cs="Times New Roman"/>
                <w:color w:val="000000"/>
                <w:lang w:eastAsia="pl-PL"/>
              </w:rPr>
            </w:pPr>
          </w:p>
        </w:tc>
        <w:tc>
          <w:tcPr>
            <w:tcW w:w="1474" w:type="pct"/>
          </w:tcPr>
          <w:p w14:paraId="017F9F87" w14:textId="77777777" w:rsidR="00933867" w:rsidRPr="00215155" w:rsidRDefault="00933867" w:rsidP="006E13BE">
            <w:pPr>
              <w:contextualSpacing/>
              <w:rPr>
                <w:rFonts w:ascii="Times New Roman" w:hAnsi="Times New Roman" w:cs="Times New Roman"/>
                <w:color w:val="000000"/>
                <w:lang w:eastAsia="pl-PL"/>
              </w:rPr>
            </w:pPr>
          </w:p>
        </w:tc>
      </w:tr>
      <w:tr w:rsidR="00933867" w:rsidRPr="00215155" w14:paraId="3EEDB153" w14:textId="77777777" w:rsidTr="006E13BE">
        <w:trPr>
          <w:cnfStyle w:val="000000100000" w:firstRow="0" w:lastRow="0" w:firstColumn="0" w:lastColumn="0" w:oddVBand="0" w:evenVBand="0" w:oddHBand="1" w:evenHBand="0" w:firstRowFirstColumn="0" w:firstRowLastColumn="0" w:lastRowFirstColumn="0" w:lastRowLastColumn="0"/>
          <w:trHeight w:val="300"/>
        </w:trPr>
        <w:tc>
          <w:tcPr>
            <w:tcW w:w="2059" w:type="pct"/>
            <w:noWrap/>
          </w:tcPr>
          <w:p w14:paraId="5F165798" w14:textId="77777777" w:rsidR="00933867" w:rsidRPr="00215155" w:rsidRDefault="00933867" w:rsidP="006E13BE">
            <w:pPr>
              <w:contextualSpacing/>
              <w:rPr>
                <w:rFonts w:ascii="Times New Roman" w:hAnsi="Times New Roman" w:cs="Times New Roman"/>
                <w:color w:val="000000"/>
                <w:lang w:eastAsia="pl-PL"/>
              </w:rPr>
            </w:pPr>
            <w:r w:rsidRPr="00215155">
              <w:rPr>
                <w:rFonts w:ascii="Times New Roman" w:hAnsi="Times New Roman" w:cs="Times New Roman"/>
                <w:color w:val="000000"/>
                <w:lang w:eastAsia="pl-PL"/>
              </w:rPr>
              <w:t>* wnętrze sfery nie ulegające degradacji w czasie, nie ulegające żółknięciu: pokryte materiałem typu Spectralon, nie dopuszczalne jest wykonanie wnętrza sfery z siarczanu baru</w:t>
            </w:r>
          </w:p>
        </w:tc>
        <w:tc>
          <w:tcPr>
            <w:tcW w:w="1467" w:type="pct"/>
          </w:tcPr>
          <w:p w14:paraId="772B3FC4" w14:textId="77777777" w:rsidR="00933867" w:rsidRPr="00215155" w:rsidRDefault="00933867" w:rsidP="006E13BE">
            <w:pPr>
              <w:contextualSpacing/>
              <w:rPr>
                <w:rFonts w:ascii="Times New Roman" w:hAnsi="Times New Roman" w:cs="Times New Roman"/>
                <w:color w:val="000000"/>
                <w:lang w:eastAsia="pl-PL"/>
              </w:rPr>
            </w:pPr>
          </w:p>
        </w:tc>
        <w:tc>
          <w:tcPr>
            <w:tcW w:w="1474" w:type="pct"/>
          </w:tcPr>
          <w:p w14:paraId="513A26C2" w14:textId="77777777" w:rsidR="00933867" w:rsidRPr="00215155" w:rsidRDefault="00933867" w:rsidP="006E13BE">
            <w:pPr>
              <w:contextualSpacing/>
              <w:rPr>
                <w:rFonts w:ascii="Times New Roman" w:hAnsi="Times New Roman" w:cs="Times New Roman"/>
                <w:color w:val="000000"/>
                <w:lang w:eastAsia="pl-PL"/>
              </w:rPr>
            </w:pPr>
          </w:p>
        </w:tc>
      </w:tr>
      <w:tr w:rsidR="00933867" w:rsidRPr="00215155" w14:paraId="159B0D8D" w14:textId="77777777" w:rsidTr="006E13BE">
        <w:trPr>
          <w:trHeight w:val="300"/>
        </w:trPr>
        <w:tc>
          <w:tcPr>
            <w:tcW w:w="2059" w:type="pct"/>
            <w:noWrap/>
          </w:tcPr>
          <w:p w14:paraId="3FB8969E" w14:textId="77777777" w:rsidR="00933867" w:rsidRPr="00215155" w:rsidRDefault="00933867" w:rsidP="006E13BE">
            <w:pPr>
              <w:contextualSpacing/>
              <w:rPr>
                <w:rFonts w:ascii="Times New Roman" w:hAnsi="Times New Roman" w:cs="Times New Roman"/>
                <w:color w:val="000000"/>
                <w:lang w:eastAsia="pl-PL"/>
              </w:rPr>
            </w:pPr>
            <w:r w:rsidRPr="00215155">
              <w:rPr>
                <w:rFonts w:ascii="Times New Roman" w:hAnsi="Times New Roman" w:cs="Times New Roman"/>
                <w:color w:val="000000"/>
                <w:lang w:eastAsia="pl-PL"/>
              </w:rPr>
              <w:t xml:space="preserve">* musi być wyposażona w zestaw do odbiciowych pomiarów materiałów sypkich, proszków, zawierający co najmniej </w:t>
            </w:r>
            <w:r w:rsidRPr="00215155">
              <w:rPr>
                <w:rFonts w:ascii="Times New Roman" w:hAnsi="Times New Roman" w:cs="Times New Roman"/>
                <w:color w:val="000000"/>
                <w:lang w:eastAsia="pl-PL"/>
              </w:rPr>
              <w:lastRenderedPageBreak/>
              <w:t>uchwyt próbki, celkę odniesienia z standardem kalibracyjnym i blok do ustawienia uchwytu w przystawce; o minimalnej objętość próbki: 0,5 cm3.</w:t>
            </w:r>
          </w:p>
        </w:tc>
        <w:tc>
          <w:tcPr>
            <w:tcW w:w="1467" w:type="pct"/>
          </w:tcPr>
          <w:p w14:paraId="27770098" w14:textId="77777777" w:rsidR="00933867" w:rsidRPr="00215155" w:rsidRDefault="00933867" w:rsidP="006E13BE">
            <w:pPr>
              <w:contextualSpacing/>
              <w:rPr>
                <w:rFonts w:ascii="Times New Roman" w:hAnsi="Times New Roman" w:cs="Times New Roman"/>
                <w:color w:val="000000"/>
                <w:lang w:eastAsia="pl-PL"/>
              </w:rPr>
            </w:pPr>
          </w:p>
        </w:tc>
        <w:tc>
          <w:tcPr>
            <w:tcW w:w="1474" w:type="pct"/>
          </w:tcPr>
          <w:p w14:paraId="1B5E8EDA" w14:textId="77777777" w:rsidR="00933867" w:rsidRPr="00215155" w:rsidRDefault="00933867" w:rsidP="006E13BE">
            <w:pPr>
              <w:contextualSpacing/>
              <w:rPr>
                <w:rFonts w:ascii="Times New Roman" w:hAnsi="Times New Roman" w:cs="Times New Roman"/>
                <w:color w:val="000000"/>
                <w:lang w:eastAsia="pl-PL"/>
              </w:rPr>
            </w:pPr>
          </w:p>
        </w:tc>
      </w:tr>
    </w:tbl>
    <w:p w14:paraId="121ACDF0" w14:textId="77777777" w:rsidR="001D5398" w:rsidRPr="00215155" w:rsidRDefault="001D5398" w:rsidP="005E640B">
      <w:pPr>
        <w:pStyle w:val="Akapitzlist"/>
        <w:suppressAutoHyphens w:val="0"/>
        <w:ind w:left="426"/>
        <w:jc w:val="both"/>
        <w:rPr>
          <w:rFonts w:eastAsia="Calibri"/>
          <w:bCs/>
          <w:iCs/>
          <w:sz w:val="22"/>
          <w:szCs w:val="22"/>
        </w:rPr>
      </w:pPr>
    </w:p>
    <w:p w14:paraId="4CF64BAB" w14:textId="393DACB1" w:rsidR="000D567B" w:rsidRPr="000D567B" w:rsidRDefault="000D567B" w:rsidP="005E640B">
      <w:pPr>
        <w:pStyle w:val="Akapitzlist"/>
        <w:suppressAutoHyphens w:val="0"/>
        <w:ind w:left="426"/>
        <w:jc w:val="both"/>
        <w:rPr>
          <w:rFonts w:eastAsia="Calibri"/>
          <w:bCs/>
          <w:iCs/>
          <w:sz w:val="22"/>
          <w:szCs w:val="22"/>
        </w:rPr>
      </w:pPr>
      <w:r w:rsidRPr="00215155">
        <w:rPr>
          <w:rFonts w:eastAsia="Calibri"/>
          <w:bCs/>
          <w:iCs/>
          <w:sz w:val="22"/>
          <w:szCs w:val="22"/>
        </w:rPr>
        <w:t xml:space="preserve">Gwarancja minimum </w:t>
      </w:r>
      <w:r w:rsidR="006C0318" w:rsidRPr="00215155">
        <w:rPr>
          <w:rFonts w:eastAsia="Calibri"/>
          <w:bCs/>
          <w:iCs/>
          <w:sz w:val="22"/>
          <w:szCs w:val="22"/>
        </w:rPr>
        <w:t xml:space="preserve">12 </w:t>
      </w:r>
      <w:r w:rsidRPr="00215155">
        <w:rPr>
          <w:rFonts w:eastAsia="Calibri"/>
          <w:bCs/>
          <w:iCs/>
          <w:sz w:val="22"/>
          <w:szCs w:val="22"/>
        </w:rPr>
        <w:t>miesi</w:t>
      </w:r>
      <w:r w:rsidR="000254FD">
        <w:rPr>
          <w:rFonts w:eastAsia="Calibri"/>
          <w:bCs/>
          <w:iCs/>
          <w:sz w:val="22"/>
          <w:szCs w:val="22"/>
        </w:rPr>
        <w:t>ęcy</w:t>
      </w:r>
    </w:p>
    <w:sectPr w:rsidR="000D567B" w:rsidRPr="000D567B" w:rsidSect="00BD1FFE">
      <w:headerReference w:type="default" r:id="rId48"/>
      <w:footerReference w:type="default" r:id="rId49"/>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055D" w14:textId="77777777" w:rsidR="009A6BA6" w:rsidRDefault="009A6BA6">
      <w:pPr>
        <w:spacing w:after="0" w:line="240" w:lineRule="auto"/>
      </w:pPr>
      <w:r>
        <w:separator/>
      </w:r>
    </w:p>
  </w:endnote>
  <w:endnote w:type="continuationSeparator" w:id="0">
    <w:p w14:paraId="6538D28B" w14:textId="77777777" w:rsidR="009A6BA6" w:rsidRDefault="009A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00"/>
    <w:family w:val="roman"/>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33F9" w14:textId="5EA3A7EB" w:rsidR="009C353C" w:rsidRDefault="009C353C">
    <w:pPr>
      <w:pStyle w:val="Stopka"/>
      <w:jc w:val="right"/>
      <w:rPr>
        <w:sz w:val="20"/>
        <w:szCs w:val="20"/>
      </w:rPr>
    </w:pPr>
    <w:r>
      <w:rPr>
        <w:b/>
        <w:bCs/>
        <w:sz w:val="20"/>
        <w:szCs w:val="20"/>
      </w:rPr>
      <w:fldChar w:fldCharType="begin"/>
    </w:r>
    <w:r>
      <w:rPr>
        <w:b/>
        <w:bCs/>
        <w:sz w:val="20"/>
        <w:szCs w:val="20"/>
      </w:rPr>
      <w:instrText>PAGE</w:instrText>
    </w:r>
    <w:r>
      <w:rPr>
        <w:b/>
        <w:bCs/>
        <w:sz w:val="20"/>
        <w:szCs w:val="20"/>
      </w:rPr>
      <w:fldChar w:fldCharType="separate"/>
    </w:r>
    <w:r w:rsidR="00C52BBE">
      <w:rPr>
        <w:b/>
        <w:bCs/>
        <w:noProof/>
        <w:sz w:val="20"/>
        <w:szCs w:val="20"/>
      </w:rPr>
      <w:t>95</w:t>
    </w:r>
    <w:r>
      <w:rPr>
        <w:b/>
        <w:bCs/>
        <w:sz w:val="20"/>
        <w:szCs w:val="20"/>
      </w:rPr>
      <w:fldChar w:fldCharType="end"/>
    </w:r>
    <w:r>
      <w:rPr>
        <w:b/>
        <w:bCs/>
        <w:sz w:val="20"/>
        <w:szCs w:val="20"/>
      </w:rPr>
      <w:t xml:space="preserve"> </w:t>
    </w:r>
    <w:r>
      <w:rPr>
        <w:sz w:val="20"/>
        <w:szCs w:val="20"/>
      </w:rPr>
      <w:t>|</w:t>
    </w:r>
    <w:r>
      <w:rPr>
        <w:b/>
        <w:bCs/>
        <w:sz w:val="20"/>
        <w:szCs w:val="20"/>
      </w:rPr>
      <w:t xml:space="preserve"> </w:t>
    </w:r>
    <w:r>
      <w:rPr>
        <w:color w:val="7F7F7F" w:themeColor="background1" w:themeShade="7F"/>
        <w:spacing w:val="60"/>
        <w:sz w:val="20"/>
        <w:szCs w:val="20"/>
      </w:rPr>
      <w:t>Strona</w:t>
    </w:r>
  </w:p>
  <w:p w14:paraId="266E7646" w14:textId="1624A879" w:rsidR="009C353C" w:rsidRDefault="009C353C" w:rsidP="00BD1FFE">
    <w:pPr>
      <w:tabs>
        <w:tab w:val="left" w:pos="2980"/>
      </w:tabs>
    </w:pPr>
  </w:p>
  <w:p w14:paraId="04AD6EEE" w14:textId="77777777" w:rsidR="009C353C" w:rsidRDefault="009C353C"/>
  <w:p w14:paraId="54A21B1E" w14:textId="77777777" w:rsidR="009C353C" w:rsidRDefault="009C35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50F7" w14:textId="77777777" w:rsidR="009A6BA6" w:rsidRDefault="009A6BA6">
      <w:pPr>
        <w:rPr>
          <w:sz w:val="12"/>
        </w:rPr>
      </w:pPr>
      <w:r>
        <w:separator/>
      </w:r>
    </w:p>
  </w:footnote>
  <w:footnote w:type="continuationSeparator" w:id="0">
    <w:p w14:paraId="74AD06FB" w14:textId="77777777" w:rsidR="009A6BA6" w:rsidRDefault="009A6BA6">
      <w:pPr>
        <w:rPr>
          <w:sz w:val="12"/>
        </w:rPr>
      </w:pPr>
      <w:r>
        <w:continuationSeparator/>
      </w:r>
    </w:p>
  </w:footnote>
  <w:footnote w:id="1">
    <w:p w14:paraId="2DEF9B48" w14:textId="77777777" w:rsidR="00FB29FB" w:rsidRPr="007F74E8" w:rsidRDefault="00FB29FB" w:rsidP="00FB29FB">
      <w:pPr>
        <w:pStyle w:val="Tekstprzypisudolnego"/>
        <w:jc w:val="both"/>
        <w:rPr>
          <w:i/>
          <w:iCs/>
        </w:rPr>
      </w:pPr>
      <w:r>
        <w:rPr>
          <w:rStyle w:val="Odwoanieprzypisudolnego"/>
        </w:rPr>
        <w:footnoteRef/>
      </w:r>
      <w:r>
        <w:t xml:space="preserve"> </w:t>
      </w:r>
      <w:r w:rsidRPr="007F74E8">
        <w:rPr>
          <w:i/>
          <w:iCs/>
        </w:rPr>
        <w:t>Jeśli dotyczy.</w:t>
      </w:r>
    </w:p>
  </w:footnote>
  <w:footnote w:id="2">
    <w:p w14:paraId="5B97B46A" w14:textId="77777777" w:rsidR="00941F24" w:rsidRDefault="00941F24" w:rsidP="00941F24">
      <w:pPr>
        <w:pStyle w:val="Tekstprzypisudolnego"/>
        <w:jc w:val="both"/>
      </w:pPr>
      <w:r w:rsidRPr="007F74E8">
        <w:rPr>
          <w:rStyle w:val="Odwoanieprzypisudolnego"/>
          <w:i/>
          <w:iCs/>
        </w:rPr>
        <w:footnoteRef/>
      </w:r>
      <w:r w:rsidRPr="007F74E8">
        <w:rPr>
          <w:i/>
          <w:iCs/>
        </w:rPr>
        <w:t xml:space="preserve"> Jeśli dotyczy.</w:t>
      </w:r>
    </w:p>
  </w:footnote>
  <w:footnote w:id="3">
    <w:p w14:paraId="2E3210DB" w14:textId="77777777" w:rsidR="009C353C" w:rsidRPr="002872DF" w:rsidRDefault="009C353C" w:rsidP="00EF7B86">
      <w:pPr>
        <w:pStyle w:val="Tekstprzypisudolnego"/>
        <w:jc w:val="left"/>
        <w:rPr>
          <w:i/>
          <w:iCs/>
        </w:rPr>
      </w:pPr>
      <w:r w:rsidRPr="002872DF">
        <w:rPr>
          <w:rStyle w:val="Odwoanieprzypisudolnego"/>
          <w:i/>
          <w:iCs/>
        </w:rPr>
        <w:footnoteRef/>
      </w:r>
      <w:r w:rsidRPr="002872DF">
        <w:rPr>
          <w:i/>
          <w:iCs/>
        </w:rPr>
        <w:t xml:space="preserve"> Niepotrzebne skreślić.</w:t>
      </w:r>
    </w:p>
  </w:footnote>
  <w:footnote w:id="4">
    <w:p w14:paraId="51BD764D" w14:textId="77777777" w:rsidR="009C353C" w:rsidRDefault="009C353C" w:rsidP="00EF7B86">
      <w:pPr>
        <w:pStyle w:val="Tekstprzypisudolnego"/>
        <w:jc w:val="both"/>
      </w:pPr>
      <w:r w:rsidRPr="002872DF">
        <w:rPr>
          <w:rStyle w:val="Odwoanieprzypisudolnego"/>
          <w:i/>
          <w:iCs/>
        </w:rPr>
        <w:footnoteRef/>
      </w:r>
      <w:r w:rsidRPr="002872DF">
        <w:rPr>
          <w:i/>
          <w:iCs/>
        </w:rPr>
        <w:t xml:space="preserve"> Niepotrzebne skreślić.</w:t>
      </w:r>
    </w:p>
  </w:footnote>
  <w:footnote w:id="5">
    <w:p w14:paraId="6C705285" w14:textId="77777777" w:rsidR="009C353C" w:rsidRDefault="009C353C" w:rsidP="00EF7B86">
      <w:pPr>
        <w:pStyle w:val="Tekstprzypisudolnego"/>
        <w:jc w:val="both"/>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1FCA" w14:textId="77777777" w:rsidR="009C353C" w:rsidRPr="00EF47E5" w:rsidRDefault="00B74753" w:rsidP="00C76A95">
    <w:pPr>
      <w:pStyle w:val="Normalny1"/>
      <w:tabs>
        <w:tab w:val="center" w:pos="4536"/>
        <w:tab w:val="right" w:pos="9072"/>
      </w:tabs>
      <w:spacing w:line="240" w:lineRule="auto"/>
      <w:jc w:val="both"/>
      <w:rPr>
        <w:rFonts w:ascii="Times New Roman" w:hAnsi="Times New Roman" w:cs="Times New Roman"/>
        <w:i/>
        <w:sz w:val="20"/>
        <w:szCs w:val="20"/>
        <w:u w:val="single"/>
      </w:rPr>
    </w:pPr>
    <w:r w:rsidRPr="005608B8">
      <w:rPr>
        <w:rFonts w:ascii="Times New Roman" w:hAnsi="Times New Roman" w:cs="Times New Roman"/>
        <w:noProof/>
        <w:sz w:val="24"/>
        <w:szCs w:val="24"/>
      </w:rPr>
      <w:drawing>
        <wp:anchor distT="0" distB="0" distL="114300" distR="114300" simplePos="0" relativeHeight="251659264" behindDoc="0" locked="0" layoutInCell="1" allowOverlap="1" wp14:anchorId="1DD93474" wp14:editId="2FAC2EC6">
          <wp:simplePos x="0" y="0"/>
          <wp:positionH relativeFrom="page">
            <wp:posOffset>365760</wp:posOffset>
          </wp:positionH>
          <wp:positionV relativeFrom="page">
            <wp:posOffset>-7620</wp:posOffset>
          </wp:positionV>
          <wp:extent cx="6787486" cy="150813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10" t="18347" r="2726" b="44667"/>
                  <a:stretch/>
                </pic:blipFill>
                <pic:spPr bwMode="auto">
                  <a:xfrm>
                    <a:off x="0" y="0"/>
                    <a:ext cx="6805928" cy="15122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353C" w:rsidRPr="009A1A5D">
      <w:rPr>
        <w:rFonts w:ascii="Times New Roman" w:hAnsi="Times New Roman" w:cs="Times New Roman"/>
        <w:i/>
        <w:iCs/>
        <w:sz w:val="20"/>
        <w:szCs w:val="20"/>
        <w:u w:val="single"/>
      </w:rPr>
      <w:t>SWZ –</w:t>
    </w:r>
    <w:r w:rsidR="009C353C">
      <w:rPr>
        <w:rFonts w:ascii="Times New Roman" w:hAnsi="Times New Roman" w:cs="Times New Roman"/>
        <w:i/>
        <w:sz w:val="20"/>
        <w:szCs w:val="20"/>
        <w:u w:val="single"/>
      </w:rPr>
      <w:t xml:space="preserve"> na </w:t>
    </w:r>
    <w:bookmarkStart w:id="8" w:name="_Hlk118816528"/>
    <w:bookmarkStart w:id="9" w:name="_Hlk118965860"/>
    <w:bookmarkStart w:id="10" w:name="_Hlk63254569"/>
    <w:r>
      <w:rPr>
        <w:rFonts w:ascii="Times New Roman" w:hAnsi="Times New Roman" w:cs="Times New Roman"/>
        <w:i/>
        <w:sz w:val="20"/>
        <w:szCs w:val="20"/>
        <w:u w:val="single"/>
      </w:rPr>
      <w:t>w</w:t>
    </w:r>
    <w:r w:rsidRPr="00B74753">
      <w:rPr>
        <w:rFonts w:ascii="Times New Roman" w:hAnsi="Times New Roman" w:cs="Times New Roman"/>
        <w:i/>
        <w:sz w:val="20"/>
        <w:szCs w:val="20"/>
        <w:u w:val="single"/>
      </w:rPr>
      <w:t xml:space="preserve">yłonienie </w:t>
    </w:r>
    <w:r>
      <w:rPr>
        <w:rFonts w:ascii="Times New Roman" w:hAnsi="Times New Roman" w:cs="Times New Roman"/>
        <w:i/>
        <w:sz w:val="20"/>
        <w:szCs w:val="20"/>
        <w:u w:val="single"/>
      </w:rPr>
      <w:t>w</w:t>
    </w:r>
    <w:r w:rsidRPr="00B74753">
      <w:rPr>
        <w:rFonts w:ascii="Times New Roman" w:hAnsi="Times New Roman" w:cs="Times New Roman"/>
        <w:i/>
        <w:sz w:val="20"/>
        <w:szCs w:val="20"/>
        <w:u w:val="single"/>
      </w:rPr>
      <w:t>ykonawcy na dostawę</w:t>
    </w:r>
    <w:r>
      <w:rPr>
        <w:rFonts w:ascii="Times New Roman" w:hAnsi="Times New Roman" w:cs="Times New Roman"/>
        <w:i/>
        <w:sz w:val="20"/>
        <w:szCs w:val="20"/>
        <w:u w:val="single"/>
      </w:rPr>
      <w:t xml:space="preserve">, </w:t>
    </w:r>
    <w:r w:rsidR="000F34A1">
      <w:rPr>
        <w:rFonts w:ascii="Times New Roman" w:hAnsi="Times New Roman" w:cs="Times New Roman"/>
        <w:i/>
        <w:sz w:val="20"/>
        <w:szCs w:val="20"/>
        <w:u w:val="single"/>
      </w:rPr>
      <w:t>instalację</w:t>
    </w:r>
    <w:r w:rsidR="009E0567">
      <w:rPr>
        <w:rFonts w:ascii="Times New Roman" w:hAnsi="Times New Roman" w:cs="Times New Roman"/>
        <w:i/>
        <w:sz w:val="20"/>
        <w:szCs w:val="20"/>
        <w:u w:val="single"/>
      </w:rPr>
      <w:t xml:space="preserve"> i uruchomienie przystawki d</w:t>
    </w:r>
    <w:r w:rsidR="00CD036E">
      <w:rPr>
        <w:rFonts w:ascii="Times New Roman" w:hAnsi="Times New Roman" w:cs="Times New Roman"/>
        <w:i/>
        <w:sz w:val="20"/>
        <w:szCs w:val="20"/>
        <w:u w:val="single"/>
      </w:rPr>
      <w:t xml:space="preserve">o oznaczeń tlenu i siarki w analizatorze chemicznym oraz </w:t>
    </w:r>
    <w:r w:rsidR="00B16DBC">
      <w:rPr>
        <w:rFonts w:ascii="Times New Roman" w:hAnsi="Times New Roman" w:cs="Times New Roman"/>
        <w:i/>
        <w:sz w:val="20"/>
        <w:szCs w:val="20"/>
        <w:u w:val="single"/>
      </w:rPr>
      <w:t xml:space="preserve">sfery całkującej do spektrometru </w:t>
    </w:r>
    <w:r w:rsidR="00813318">
      <w:rPr>
        <w:rFonts w:ascii="Times New Roman" w:hAnsi="Times New Roman" w:cs="Times New Roman"/>
        <w:i/>
        <w:sz w:val="20"/>
        <w:szCs w:val="20"/>
        <w:u w:val="single"/>
      </w:rPr>
      <w:t>UV-VIS</w:t>
    </w:r>
    <w:r w:rsidRPr="00B74753">
      <w:rPr>
        <w:rFonts w:ascii="Times New Roman" w:hAnsi="Times New Roman" w:cs="Times New Roman"/>
        <w:i/>
        <w:sz w:val="20"/>
        <w:szCs w:val="20"/>
        <w:u w:val="single"/>
      </w:rPr>
      <w:t xml:space="preserve"> dla Wydziału Chemii Uniwersytetu Jagiellońskiego</w:t>
    </w:r>
    <w:bookmarkEnd w:id="8"/>
    <w:r>
      <w:rPr>
        <w:rFonts w:ascii="Times New Roman" w:hAnsi="Times New Roman" w:cs="Times New Roman"/>
        <w:i/>
        <w:sz w:val="20"/>
        <w:szCs w:val="20"/>
        <w:u w:val="single"/>
      </w:rPr>
      <w:t>.</w:t>
    </w:r>
    <w:bookmarkEnd w:id="9"/>
  </w:p>
  <w:bookmarkEnd w:id="10"/>
  <w:p w14:paraId="5AE47939" w14:textId="525A81B5" w:rsidR="009C353C" w:rsidRPr="00582795" w:rsidRDefault="009C353C" w:rsidP="00C76A95">
    <w:pPr>
      <w:pStyle w:val="Nagwek"/>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   Nr sprawy: 80.272</w:t>
    </w:r>
    <w:r w:rsidR="000C1D98">
      <w:rPr>
        <w:rFonts w:ascii="Times New Roman" w:hAnsi="Times New Roman"/>
        <w:sz w:val="20"/>
      </w:rPr>
      <w:t>.</w:t>
    </w:r>
    <w:r w:rsidR="00152633">
      <w:rPr>
        <w:rFonts w:ascii="Times New Roman" w:hAnsi="Times New Roman"/>
        <w:sz w:val="20"/>
      </w:rPr>
      <w:t>255.2023</w:t>
    </w:r>
  </w:p>
  <w:p w14:paraId="3F4FABF3" w14:textId="7BC954F1" w:rsidR="009C353C" w:rsidRDefault="009C353C" w:rsidP="00165165">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2"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7" w15:restartNumberingAfterBreak="0">
    <w:nsid w:val="00346CA2"/>
    <w:multiLevelType w:val="hybridMultilevel"/>
    <w:tmpl w:val="C0228856"/>
    <w:lvl w:ilvl="0" w:tplc="0415000F">
      <w:start w:val="2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BC722D"/>
    <w:multiLevelType w:val="multilevel"/>
    <w:tmpl w:val="FBA81512"/>
    <w:lvl w:ilvl="0">
      <w:start w:val="14"/>
      <w:numFmt w:val="decimal"/>
      <w:lvlText w:val="%1"/>
      <w:lvlJc w:val="left"/>
      <w:pPr>
        <w:ind w:left="384" w:hanging="384"/>
      </w:pPr>
      <w:rPr>
        <w:rFonts w:eastAsia="Times New Roman" w:hint="default"/>
      </w:rPr>
    </w:lvl>
    <w:lvl w:ilvl="1">
      <w:start w:val="1"/>
      <w:numFmt w:val="decimal"/>
      <w:lvlText w:val="%1.%2"/>
      <w:lvlJc w:val="left"/>
      <w:pPr>
        <w:ind w:left="1104" w:hanging="384"/>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9"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6C97D0F"/>
    <w:multiLevelType w:val="multilevel"/>
    <w:tmpl w:val="0B8661AA"/>
    <w:lvl w:ilvl="0">
      <w:start w:val="1"/>
      <w:numFmt w:val="decimal"/>
      <w:lvlText w:val="%1."/>
      <w:lvlJc w:val="left"/>
      <w:pPr>
        <w:tabs>
          <w:tab w:val="num" w:pos="0"/>
        </w:tabs>
        <w:ind w:left="720" w:hanging="360"/>
      </w:pPr>
      <w:rPr>
        <w:b w:val="0"/>
        <w:bCs/>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70D2561"/>
    <w:multiLevelType w:val="multilevel"/>
    <w:tmpl w:val="44A6043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5"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8321CD3"/>
    <w:multiLevelType w:val="multilevel"/>
    <w:tmpl w:val="E968EAE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8BC4305"/>
    <w:multiLevelType w:val="multilevel"/>
    <w:tmpl w:val="CBE83880"/>
    <w:lvl w:ilvl="0">
      <w:start w:val="8"/>
      <w:numFmt w:val="decimal"/>
      <w:lvlText w:val="%1"/>
      <w:lvlJc w:val="left"/>
      <w:pPr>
        <w:ind w:left="360" w:hanging="360"/>
      </w:pPr>
      <w:rPr>
        <w:rFonts w:cs="Times New Roman" w:hint="default"/>
      </w:rPr>
    </w:lvl>
    <w:lvl w:ilvl="1">
      <w:start w:val="4"/>
      <w:numFmt w:val="decimal"/>
      <w:lvlText w:val="%1.%2"/>
      <w:lvlJc w:val="left"/>
      <w:pPr>
        <w:ind w:left="961" w:hanging="36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523" w:hanging="720"/>
      </w:pPr>
      <w:rPr>
        <w:rFonts w:cs="Times New Roman" w:hint="default"/>
      </w:rPr>
    </w:lvl>
    <w:lvl w:ilvl="4">
      <w:start w:val="1"/>
      <w:numFmt w:val="decimal"/>
      <w:lvlText w:val="%1.%2.%3.%4.%5"/>
      <w:lvlJc w:val="left"/>
      <w:pPr>
        <w:ind w:left="3124" w:hanging="720"/>
      </w:pPr>
      <w:rPr>
        <w:rFonts w:cs="Times New Roman" w:hint="default"/>
      </w:rPr>
    </w:lvl>
    <w:lvl w:ilvl="5">
      <w:start w:val="1"/>
      <w:numFmt w:val="decimal"/>
      <w:lvlText w:val="%1.%2.%3.%4.%5.%6"/>
      <w:lvlJc w:val="left"/>
      <w:pPr>
        <w:ind w:left="4085" w:hanging="1080"/>
      </w:pPr>
      <w:rPr>
        <w:rFonts w:cs="Times New Roman" w:hint="default"/>
      </w:rPr>
    </w:lvl>
    <w:lvl w:ilvl="6">
      <w:start w:val="1"/>
      <w:numFmt w:val="decimal"/>
      <w:lvlText w:val="%1.%2.%3.%4.%5.%6.%7"/>
      <w:lvlJc w:val="left"/>
      <w:pPr>
        <w:ind w:left="4686" w:hanging="1080"/>
      </w:pPr>
      <w:rPr>
        <w:rFonts w:cs="Times New Roman" w:hint="default"/>
      </w:rPr>
    </w:lvl>
    <w:lvl w:ilvl="7">
      <w:start w:val="1"/>
      <w:numFmt w:val="decimal"/>
      <w:lvlText w:val="%1.%2.%3.%4.%5.%6.%7.%8"/>
      <w:lvlJc w:val="left"/>
      <w:pPr>
        <w:ind w:left="5647" w:hanging="1440"/>
      </w:pPr>
      <w:rPr>
        <w:rFonts w:cs="Times New Roman" w:hint="default"/>
      </w:rPr>
    </w:lvl>
    <w:lvl w:ilvl="8">
      <w:start w:val="1"/>
      <w:numFmt w:val="decimal"/>
      <w:lvlText w:val="%1.%2.%3.%4.%5.%6.%7.%8.%9"/>
      <w:lvlJc w:val="left"/>
      <w:pPr>
        <w:ind w:left="6248" w:hanging="1440"/>
      </w:pPr>
      <w:rPr>
        <w:rFonts w:cs="Times New Roman" w:hint="default"/>
      </w:rPr>
    </w:lvl>
  </w:abstractNum>
  <w:abstractNum w:abstractNumId="18" w15:restartNumberingAfterBreak="0">
    <w:nsid w:val="0A2977C4"/>
    <w:multiLevelType w:val="hybridMultilevel"/>
    <w:tmpl w:val="ED28DF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482EEE"/>
    <w:multiLevelType w:val="multilevel"/>
    <w:tmpl w:val="5A62D964"/>
    <w:lvl w:ilvl="0">
      <w:start w:val="20"/>
      <w:numFmt w:val="decimal"/>
      <w:lvlText w:val="%1"/>
      <w:lvlJc w:val="left"/>
      <w:pPr>
        <w:ind w:left="372" w:hanging="372"/>
      </w:pPr>
      <w:rPr>
        <w:rFonts w:asciiTheme="minorHAnsi" w:eastAsiaTheme="minorHAnsi" w:hAnsiTheme="minorHAnsi" w:cstheme="minorHAnsi" w:hint="default"/>
        <w:sz w:val="20"/>
      </w:rPr>
    </w:lvl>
    <w:lvl w:ilvl="1">
      <w:start w:val="4"/>
      <w:numFmt w:val="decimal"/>
      <w:lvlText w:val="%1.%2"/>
      <w:lvlJc w:val="left"/>
      <w:pPr>
        <w:ind w:left="1092" w:hanging="372"/>
      </w:pPr>
      <w:rPr>
        <w:rFonts w:asciiTheme="minorHAnsi" w:eastAsiaTheme="minorHAnsi" w:hAnsiTheme="minorHAnsi" w:cstheme="minorHAnsi" w:hint="default"/>
        <w:sz w:val="20"/>
      </w:rPr>
    </w:lvl>
    <w:lvl w:ilvl="2">
      <w:start w:val="1"/>
      <w:numFmt w:val="decimal"/>
      <w:lvlText w:val="%1.%2.%3"/>
      <w:lvlJc w:val="left"/>
      <w:pPr>
        <w:ind w:left="2160" w:hanging="720"/>
      </w:pPr>
      <w:rPr>
        <w:rFonts w:asciiTheme="minorHAnsi" w:eastAsiaTheme="minorHAnsi" w:hAnsiTheme="minorHAnsi" w:cstheme="minorHAnsi" w:hint="default"/>
        <w:sz w:val="20"/>
      </w:rPr>
    </w:lvl>
    <w:lvl w:ilvl="3">
      <w:start w:val="1"/>
      <w:numFmt w:val="decimal"/>
      <w:lvlText w:val="%1.%2.%3.%4"/>
      <w:lvlJc w:val="left"/>
      <w:pPr>
        <w:ind w:left="2880" w:hanging="720"/>
      </w:pPr>
      <w:rPr>
        <w:rFonts w:asciiTheme="minorHAnsi" w:eastAsiaTheme="minorHAnsi" w:hAnsiTheme="minorHAnsi" w:cstheme="minorHAnsi" w:hint="default"/>
        <w:sz w:val="20"/>
      </w:rPr>
    </w:lvl>
    <w:lvl w:ilvl="4">
      <w:start w:val="1"/>
      <w:numFmt w:val="decimal"/>
      <w:lvlText w:val="%1.%2.%3.%4.%5"/>
      <w:lvlJc w:val="left"/>
      <w:pPr>
        <w:ind w:left="3960" w:hanging="1080"/>
      </w:pPr>
      <w:rPr>
        <w:rFonts w:asciiTheme="minorHAnsi" w:eastAsiaTheme="minorHAnsi" w:hAnsiTheme="minorHAnsi" w:cstheme="minorHAnsi" w:hint="default"/>
        <w:sz w:val="20"/>
      </w:rPr>
    </w:lvl>
    <w:lvl w:ilvl="5">
      <w:start w:val="1"/>
      <w:numFmt w:val="decimal"/>
      <w:lvlText w:val="%1.%2.%3.%4.%5.%6"/>
      <w:lvlJc w:val="left"/>
      <w:pPr>
        <w:ind w:left="4680" w:hanging="1080"/>
      </w:pPr>
      <w:rPr>
        <w:rFonts w:asciiTheme="minorHAnsi" w:eastAsiaTheme="minorHAnsi" w:hAnsiTheme="minorHAnsi" w:cstheme="minorHAnsi" w:hint="default"/>
        <w:sz w:val="20"/>
      </w:rPr>
    </w:lvl>
    <w:lvl w:ilvl="6">
      <w:start w:val="1"/>
      <w:numFmt w:val="decimal"/>
      <w:lvlText w:val="%1.%2.%3.%4.%5.%6.%7"/>
      <w:lvlJc w:val="left"/>
      <w:pPr>
        <w:ind w:left="5760" w:hanging="1440"/>
      </w:pPr>
      <w:rPr>
        <w:rFonts w:asciiTheme="minorHAnsi" w:eastAsiaTheme="minorHAnsi" w:hAnsiTheme="minorHAnsi" w:cstheme="minorHAnsi" w:hint="default"/>
        <w:sz w:val="20"/>
      </w:rPr>
    </w:lvl>
    <w:lvl w:ilvl="7">
      <w:start w:val="1"/>
      <w:numFmt w:val="decimal"/>
      <w:lvlText w:val="%1.%2.%3.%4.%5.%6.%7.%8"/>
      <w:lvlJc w:val="left"/>
      <w:pPr>
        <w:ind w:left="6480" w:hanging="1440"/>
      </w:pPr>
      <w:rPr>
        <w:rFonts w:asciiTheme="minorHAnsi" w:eastAsiaTheme="minorHAnsi" w:hAnsiTheme="minorHAnsi" w:cstheme="minorHAnsi" w:hint="default"/>
        <w:sz w:val="20"/>
      </w:rPr>
    </w:lvl>
    <w:lvl w:ilvl="8">
      <w:start w:val="1"/>
      <w:numFmt w:val="decimal"/>
      <w:lvlText w:val="%1.%2.%3.%4.%5.%6.%7.%8.%9"/>
      <w:lvlJc w:val="left"/>
      <w:pPr>
        <w:ind w:left="7200" w:hanging="1440"/>
      </w:pPr>
      <w:rPr>
        <w:rFonts w:asciiTheme="minorHAnsi" w:eastAsiaTheme="minorHAnsi" w:hAnsiTheme="minorHAnsi" w:cstheme="minorHAnsi" w:hint="default"/>
        <w:sz w:val="20"/>
      </w:rPr>
    </w:lvl>
  </w:abstractNum>
  <w:abstractNum w:abstractNumId="20"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DD421BB"/>
    <w:multiLevelType w:val="multilevel"/>
    <w:tmpl w:val="9748186A"/>
    <w:lvl w:ilvl="0">
      <w:start w:val="1"/>
      <w:numFmt w:val="bullet"/>
      <w:lvlText w:val=""/>
      <w:lvlJc w:val="left"/>
      <w:pPr>
        <w:ind w:left="360" w:hanging="360"/>
      </w:pPr>
      <w:rPr>
        <w:rFonts w:ascii="Symbol" w:hAnsi="Symbol" w:hint="default"/>
        <w:sz w:val="18"/>
        <w:szCs w:val="18"/>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sz w:val="18"/>
        <w:szCs w:val="18"/>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0DF10F68"/>
    <w:multiLevelType w:val="multilevel"/>
    <w:tmpl w:val="21D0721E"/>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E260290"/>
    <w:multiLevelType w:val="hybridMultilevel"/>
    <w:tmpl w:val="7BD65374"/>
    <w:lvl w:ilvl="0" w:tplc="E8AA865A">
      <w:start w:val="18"/>
      <w:numFmt w:val="decimal"/>
      <w:lvlText w:val="%1."/>
      <w:lvlJc w:val="left"/>
      <w:pPr>
        <w:ind w:left="744" w:hanging="360"/>
      </w:pPr>
      <w:rPr>
        <w:rFonts w:hint="default"/>
        <w:sz w:val="22"/>
        <w:szCs w:val="22"/>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4" w15:restartNumberingAfterBreak="0">
    <w:nsid w:val="0EA04479"/>
    <w:multiLevelType w:val="multilevel"/>
    <w:tmpl w:val="46A23BCA"/>
    <w:lvl w:ilvl="0">
      <w:start w:val="3"/>
      <w:numFmt w:val="decimal"/>
      <w:lvlText w:val="%1"/>
      <w:lvlJc w:val="left"/>
      <w:pPr>
        <w:ind w:left="360" w:hanging="360"/>
      </w:pPr>
      <w:rPr>
        <w:rFonts w:hint="default"/>
      </w:rPr>
    </w:lvl>
    <w:lvl w:ilvl="1">
      <w:start w:val="2"/>
      <w:numFmt w:val="decimal"/>
      <w:lvlText w:val="%1.%2"/>
      <w:lvlJc w:val="left"/>
      <w:pPr>
        <w:ind w:left="1101" w:hanging="360"/>
      </w:pPr>
      <w:rPr>
        <w:rFonts w:hint="default"/>
      </w:rPr>
    </w:lvl>
    <w:lvl w:ilvl="2">
      <w:start w:val="1"/>
      <w:numFmt w:val="decimal"/>
      <w:lvlText w:val="%1.%2.%3"/>
      <w:lvlJc w:val="left"/>
      <w:pPr>
        <w:ind w:left="2202" w:hanging="720"/>
      </w:pPr>
      <w:rPr>
        <w:rFonts w:hint="default"/>
      </w:rPr>
    </w:lvl>
    <w:lvl w:ilvl="3">
      <w:start w:val="1"/>
      <w:numFmt w:val="decimal"/>
      <w:lvlText w:val="%1.%2.%3.%4"/>
      <w:lvlJc w:val="left"/>
      <w:pPr>
        <w:ind w:left="2943" w:hanging="720"/>
      </w:pPr>
      <w:rPr>
        <w:rFonts w:hint="default"/>
      </w:rPr>
    </w:lvl>
    <w:lvl w:ilvl="4">
      <w:start w:val="1"/>
      <w:numFmt w:val="decimal"/>
      <w:lvlText w:val="%1.%2.%3.%4.%5"/>
      <w:lvlJc w:val="left"/>
      <w:pPr>
        <w:ind w:left="4044" w:hanging="1080"/>
      </w:pPr>
      <w:rPr>
        <w:rFonts w:hint="default"/>
      </w:rPr>
    </w:lvl>
    <w:lvl w:ilvl="5">
      <w:start w:val="1"/>
      <w:numFmt w:val="decimal"/>
      <w:lvlText w:val="%1.%2.%3.%4.%5.%6"/>
      <w:lvlJc w:val="left"/>
      <w:pPr>
        <w:ind w:left="4785" w:hanging="1080"/>
      </w:pPr>
      <w:rPr>
        <w:rFonts w:hint="default"/>
      </w:rPr>
    </w:lvl>
    <w:lvl w:ilvl="6">
      <w:start w:val="1"/>
      <w:numFmt w:val="decimal"/>
      <w:lvlText w:val="%1.%2.%3.%4.%5.%6.%7"/>
      <w:lvlJc w:val="left"/>
      <w:pPr>
        <w:ind w:left="5886" w:hanging="1440"/>
      </w:pPr>
      <w:rPr>
        <w:rFonts w:hint="default"/>
      </w:rPr>
    </w:lvl>
    <w:lvl w:ilvl="7">
      <w:start w:val="1"/>
      <w:numFmt w:val="decimal"/>
      <w:lvlText w:val="%1.%2.%3.%4.%5.%6.%7.%8"/>
      <w:lvlJc w:val="left"/>
      <w:pPr>
        <w:ind w:left="6627" w:hanging="1440"/>
      </w:pPr>
      <w:rPr>
        <w:rFonts w:hint="default"/>
      </w:rPr>
    </w:lvl>
    <w:lvl w:ilvl="8">
      <w:start w:val="1"/>
      <w:numFmt w:val="decimal"/>
      <w:lvlText w:val="%1.%2.%3.%4.%5.%6.%7.%8.%9"/>
      <w:lvlJc w:val="left"/>
      <w:pPr>
        <w:ind w:left="7368" w:hanging="1440"/>
      </w:pPr>
      <w:rPr>
        <w:rFonts w:hint="default"/>
      </w:rPr>
    </w:lvl>
  </w:abstractNum>
  <w:abstractNum w:abstractNumId="25" w15:restartNumberingAfterBreak="0">
    <w:nsid w:val="0EFF7838"/>
    <w:multiLevelType w:val="multilevel"/>
    <w:tmpl w:val="AC7244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111B7340"/>
    <w:multiLevelType w:val="multilevel"/>
    <w:tmpl w:val="CE8683A0"/>
    <w:lvl w:ilvl="0">
      <w:start w:val="1"/>
      <w:numFmt w:val="decimal"/>
      <w:lvlText w:val="%1"/>
      <w:lvlJc w:val="left"/>
      <w:pPr>
        <w:ind w:left="444" w:hanging="444"/>
      </w:pPr>
      <w:rPr>
        <w:rFonts w:eastAsia="Times New Roman" w:hint="default"/>
        <w:i/>
        <w:sz w:val="22"/>
      </w:rPr>
    </w:lvl>
    <w:lvl w:ilvl="1">
      <w:start w:val="2"/>
      <w:numFmt w:val="decimal"/>
      <w:lvlText w:val="%1.%2"/>
      <w:lvlJc w:val="left"/>
      <w:pPr>
        <w:ind w:left="940" w:hanging="444"/>
      </w:pPr>
      <w:rPr>
        <w:rFonts w:eastAsia="Times New Roman" w:hint="default"/>
        <w:i/>
        <w:sz w:val="22"/>
      </w:rPr>
    </w:lvl>
    <w:lvl w:ilvl="2">
      <w:start w:val="1"/>
      <w:numFmt w:val="decimal"/>
      <w:lvlText w:val="%1.%2.%3"/>
      <w:lvlJc w:val="left"/>
      <w:pPr>
        <w:ind w:left="1571" w:hanging="720"/>
      </w:pPr>
      <w:rPr>
        <w:rFonts w:eastAsia="Times New Roman" w:hint="default"/>
        <w:i w:val="0"/>
        <w:iCs/>
        <w:sz w:val="22"/>
      </w:rPr>
    </w:lvl>
    <w:lvl w:ilvl="3">
      <w:start w:val="1"/>
      <w:numFmt w:val="decimal"/>
      <w:lvlText w:val="%1.%2.%3.%4"/>
      <w:lvlJc w:val="left"/>
      <w:pPr>
        <w:ind w:left="2208" w:hanging="720"/>
      </w:pPr>
      <w:rPr>
        <w:rFonts w:eastAsia="Times New Roman" w:hint="default"/>
        <w:i/>
        <w:sz w:val="22"/>
      </w:rPr>
    </w:lvl>
    <w:lvl w:ilvl="4">
      <w:start w:val="1"/>
      <w:numFmt w:val="decimal"/>
      <w:lvlText w:val="%1.%2.%3.%4.%5"/>
      <w:lvlJc w:val="left"/>
      <w:pPr>
        <w:ind w:left="3064" w:hanging="1080"/>
      </w:pPr>
      <w:rPr>
        <w:rFonts w:eastAsia="Times New Roman" w:hint="default"/>
        <w:i/>
        <w:sz w:val="22"/>
      </w:rPr>
    </w:lvl>
    <w:lvl w:ilvl="5">
      <w:start w:val="1"/>
      <w:numFmt w:val="decimal"/>
      <w:lvlText w:val="%1.%2.%3.%4.%5.%6"/>
      <w:lvlJc w:val="left"/>
      <w:pPr>
        <w:ind w:left="3560" w:hanging="1080"/>
      </w:pPr>
      <w:rPr>
        <w:rFonts w:eastAsia="Times New Roman" w:hint="default"/>
        <w:i/>
        <w:sz w:val="22"/>
      </w:rPr>
    </w:lvl>
    <w:lvl w:ilvl="6">
      <w:start w:val="1"/>
      <w:numFmt w:val="decimal"/>
      <w:lvlText w:val="%1.%2.%3.%4.%5.%6.%7"/>
      <w:lvlJc w:val="left"/>
      <w:pPr>
        <w:ind w:left="4416" w:hanging="1440"/>
      </w:pPr>
      <w:rPr>
        <w:rFonts w:eastAsia="Times New Roman" w:hint="default"/>
        <w:i/>
        <w:sz w:val="22"/>
      </w:rPr>
    </w:lvl>
    <w:lvl w:ilvl="7">
      <w:start w:val="1"/>
      <w:numFmt w:val="decimal"/>
      <w:lvlText w:val="%1.%2.%3.%4.%5.%6.%7.%8"/>
      <w:lvlJc w:val="left"/>
      <w:pPr>
        <w:ind w:left="4912" w:hanging="1440"/>
      </w:pPr>
      <w:rPr>
        <w:rFonts w:eastAsia="Times New Roman" w:hint="default"/>
        <w:i/>
        <w:sz w:val="22"/>
      </w:rPr>
    </w:lvl>
    <w:lvl w:ilvl="8">
      <w:start w:val="1"/>
      <w:numFmt w:val="decimal"/>
      <w:lvlText w:val="%1.%2.%3.%4.%5.%6.%7.%8.%9"/>
      <w:lvlJc w:val="left"/>
      <w:pPr>
        <w:ind w:left="5408" w:hanging="1440"/>
      </w:pPr>
      <w:rPr>
        <w:rFonts w:eastAsia="Times New Roman" w:hint="default"/>
        <w:i/>
        <w:sz w:val="22"/>
      </w:rPr>
    </w:lvl>
  </w:abstractNum>
  <w:abstractNum w:abstractNumId="27" w15:restartNumberingAfterBreak="0">
    <w:nsid w:val="1190031E"/>
    <w:multiLevelType w:val="multilevel"/>
    <w:tmpl w:val="6B3EAF70"/>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8" w15:restartNumberingAfterBreak="0">
    <w:nsid w:val="1217285B"/>
    <w:multiLevelType w:val="hybridMultilevel"/>
    <w:tmpl w:val="8A707F8E"/>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FEB64C4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28206C"/>
    <w:multiLevelType w:val="multilevel"/>
    <w:tmpl w:val="1402E15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1"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15:restartNumberingAfterBreak="0">
    <w:nsid w:val="14EA7694"/>
    <w:multiLevelType w:val="multilevel"/>
    <w:tmpl w:val="2124ACF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5494AF0"/>
    <w:multiLevelType w:val="hybridMultilevel"/>
    <w:tmpl w:val="746A8C5A"/>
    <w:lvl w:ilvl="0" w:tplc="CD7CC426">
      <w:start w:val="10"/>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15:restartNumberingAfterBreak="0">
    <w:nsid w:val="160D2E38"/>
    <w:multiLevelType w:val="multilevel"/>
    <w:tmpl w:val="89F8786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6" w15:restartNumberingAfterBreak="0">
    <w:nsid w:val="16BD7E3A"/>
    <w:multiLevelType w:val="hybridMultilevel"/>
    <w:tmpl w:val="92683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0" w15:restartNumberingAfterBreak="0">
    <w:nsid w:val="1A8A6168"/>
    <w:multiLevelType w:val="multilevel"/>
    <w:tmpl w:val="2124ACF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1B4C6F7B"/>
    <w:multiLevelType w:val="hybridMultilevel"/>
    <w:tmpl w:val="213668CC"/>
    <w:lvl w:ilvl="0" w:tplc="DC96EE1E">
      <w:start w:val="1"/>
      <w:numFmt w:val="lowerRoman"/>
      <w:lvlText w:val="%1."/>
      <w:lvlJc w:val="left"/>
      <w:pPr>
        <w:ind w:left="765" w:hanging="360"/>
      </w:pPr>
      <w:rPr>
        <w:rFonts w:asciiTheme="minorHAnsi" w:eastAsiaTheme="minorHAnsi" w:hAnsiTheme="minorHAnsi" w:cstheme="minorBid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2"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C4E0192"/>
    <w:multiLevelType w:val="hybridMultilevel"/>
    <w:tmpl w:val="F2BE1EA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1C6E5282"/>
    <w:multiLevelType w:val="hybridMultilevel"/>
    <w:tmpl w:val="096CF3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1C72651E"/>
    <w:multiLevelType w:val="hybridMultilevel"/>
    <w:tmpl w:val="F3DE2EA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1C812759"/>
    <w:multiLevelType w:val="multilevel"/>
    <w:tmpl w:val="6160F33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1E10154B"/>
    <w:multiLevelType w:val="hybridMultilevel"/>
    <w:tmpl w:val="4B38F24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204"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0" w15:restartNumberingAfterBreak="0">
    <w:nsid w:val="1F6A4D65"/>
    <w:multiLevelType w:val="hybridMultilevel"/>
    <w:tmpl w:val="26FAC250"/>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A0F08E76">
      <w:start w:val="1"/>
      <w:numFmt w:val="decimal"/>
      <w:lvlText w:val="%4."/>
      <w:lvlJc w:val="left"/>
      <w:pPr>
        <w:tabs>
          <w:tab w:val="num" w:pos="720"/>
        </w:tabs>
        <w:ind w:left="720" w:hanging="360"/>
      </w:pPr>
      <w:rPr>
        <w:rFonts w:cs="Times New Roman"/>
        <w:b w:val="0"/>
        <w:bCs w:val="0"/>
        <w:i w:val="0"/>
        <w:iCs w:val="0"/>
        <w:sz w:val="23"/>
        <w:szCs w:val="23"/>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360"/>
        </w:tabs>
        <w:ind w:left="360" w:hanging="360"/>
      </w:pPr>
      <w:rPr>
        <w:rFonts w:cs="Times New Roman"/>
      </w:r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1F746FB9"/>
    <w:multiLevelType w:val="hybridMultilevel"/>
    <w:tmpl w:val="29F0442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1FB944CB"/>
    <w:multiLevelType w:val="multilevel"/>
    <w:tmpl w:val="E9F643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201C0C66"/>
    <w:multiLevelType w:val="multilevel"/>
    <w:tmpl w:val="BF50EE5C"/>
    <w:lvl w:ilvl="0">
      <w:start w:val="1"/>
      <w:numFmt w:val="decimal"/>
      <w:lvlText w:val="%1"/>
      <w:lvlJc w:val="left"/>
      <w:pPr>
        <w:ind w:left="384" w:hanging="384"/>
      </w:pPr>
      <w:rPr>
        <w:rFonts w:hint="default"/>
      </w:rPr>
    </w:lvl>
    <w:lvl w:ilvl="1">
      <w:start w:val="17"/>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03A0525"/>
    <w:multiLevelType w:val="hybridMultilevel"/>
    <w:tmpl w:val="3D487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6" w15:restartNumberingAfterBreak="0">
    <w:nsid w:val="20C908A4"/>
    <w:multiLevelType w:val="multilevel"/>
    <w:tmpl w:val="59A8F556"/>
    <w:lvl w:ilvl="0">
      <w:start w:val="3"/>
      <w:numFmt w:val="decimal"/>
      <w:lvlText w:val="%1"/>
      <w:lvlJc w:val="left"/>
      <w:pPr>
        <w:ind w:left="360" w:hanging="360"/>
      </w:pPr>
      <w:rPr>
        <w:rFonts w:eastAsia="Calibri" w:hint="default"/>
      </w:rPr>
    </w:lvl>
    <w:lvl w:ilvl="1">
      <w:start w:val="1"/>
      <w:numFmt w:val="decimal"/>
      <w:lvlText w:val="%1.%2"/>
      <w:lvlJc w:val="left"/>
      <w:pPr>
        <w:ind w:left="2340" w:hanging="360"/>
      </w:pPr>
      <w:rPr>
        <w:rFonts w:eastAsia="Calibri" w:hint="default"/>
      </w:rPr>
    </w:lvl>
    <w:lvl w:ilvl="2">
      <w:start w:val="1"/>
      <w:numFmt w:val="decimal"/>
      <w:lvlText w:val="%1.%2.%3"/>
      <w:lvlJc w:val="left"/>
      <w:pPr>
        <w:ind w:left="4680" w:hanging="720"/>
      </w:pPr>
      <w:rPr>
        <w:rFonts w:eastAsia="Calibri" w:hint="default"/>
      </w:rPr>
    </w:lvl>
    <w:lvl w:ilvl="3">
      <w:start w:val="1"/>
      <w:numFmt w:val="decimal"/>
      <w:lvlText w:val="%1.%2.%3.%4"/>
      <w:lvlJc w:val="left"/>
      <w:pPr>
        <w:ind w:left="6660" w:hanging="720"/>
      </w:pPr>
      <w:rPr>
        <w:rFonts w:eastAsia="Calibri" w:hint="default"/>
      </w:rPr>
    </w:lvl>
    <w:lvl w:ilvl="4">
      <w:start w:val="1"/>
      <w:numFmt w:val="decimal"/>
      <w:lvlText w:val="%1.%2.%3.%4.%5"/>
      <w:lvlJc w:val="left"/>
      <w:pPr>
        <w:ind w:left="9000" w:hanging="1080"/>
      </w:pPr>
      <w:rPr>
        <w:rFonts w:eastAsia="Calibri" w:hint="default"/>
      </w:rPr>
    </w:lvl>
    <w:lvl w:ilvl="5">
      <w:start w:val="1"/>
      <w:numFmt w:val="decimal"/>
      <w:lvlText w:val="%1.%2.%3.%4.%5.%6"/>
      <w:lvlJc w:val="left"/>
      <w:pPr>
        <w:ind w:left="10980" w:hanging="1080"/>
      </w:pPr>
      <w:rPr>
        <w:rFonts w:eastAsia="Calibri" w:hint="default"/>
      </w:rPr>
    </w:lvl>
    <w:lvl w:ilvl="6">
      <w:start w:val="1"/>
      <w:numFmt w:val="decimal"/>
      <w:lvlText w:val="%1.%2.%3.%4.%5.%6.%7"/>
      <w:lvlJc w:val="left"/>
      <w:pPr>
        <w:ind w:left="13320" w:hanging="1440"/>
      </w:pPr>
      <w:rPr>
        <w:rFonts w:eastAsia="Calibri" w:hint="default"/>
      </w:rPr>
    </w:lvl>
    <w:lvl w:ilvl="7">
      <w:start w:val="1"/>
      <w:numFmt w:val="decimal"/>
      <w:lvlText w:val="%1.%2.%3.%4.%5.%6.%7.%8"/>
      <w:lvlJc w:val="left"/>
      <w:pPr>
        <w:ind w:left="15300" w:hanging="1440"/>
      </w:pPr>
      <w:rPr>
        <w:rFonts w:eastAsia="Calibri" w:hint="default"/>
      </w:rPr>
    </w:lvl>
    <w:lvl w:ilvl="8">
      <w:start w:val="1"/>
      <w:numFmt w:val="decimal"/>
      <w:lvlText w:val="%1.%2.%3.%4.%5.%6.%7.%8.%9"/>
      <w:lvlJc w:val="left"/>
      <w:pPr>
        <w:ind w:left="17280" w:hanging="1440"/>
      </w:pPr>
      <w:rPr>
        <w:rFonts w:eastAsia="Calibri" w:hint="default"/>
      </w:rPr>
    </w:lvl>
  </w:abstractNum>
  <w:abstractNum w:abstractNumId="57" w15:restartNumberingAfterBreak="0">
    <w:nsid w:val="220964F7"/>
    <w:multiLevelType w:val="multilevel"/>
    <w:tmpl w:val="15D60F3A"/>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58"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59" w15:restartNumberingAfterBreak="0">
    <w:nsid w:val="233A2F9B"/>
    <w:multiLevelType w:val="hybridMultilevel"/>
    <w:tmpl w:val="C02AB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535190"/>
    <w:multiLevelType w:val="hybridMultilevel"/>
    <w:tmpl w:val="7D42E328"/>
    <w:name w:val="WW8Num222332223"/>
    <w:lvl w:ilvl="0" w:tplc="5E2401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F069ED"/>
    <w:multiLevelType w:val="hybridMultilevel"/>
    <w:tmpl w:val="FDFA1E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4133510"/>
    <w:multiLevelType w:val="multilevel"/>
    <w:tmpl w:val="DD965D20"/>
    <w:lvl w:ilvl="0">
      <w:start w:val="12"/>
      <w:numFmt w:val="decimal"/>
      <w:lvlText w:val="%1"/>
      <w:lvlJc w:val="left"/>
      <w:pPr>
        <w:ind w:left="372" w:hanging="372"/>
      </w:pPr>
      <w:rPr>
        <w:rFonts w:cs="Times New Roman" w:hint="default"/>
      </w:rPr>
    </w:lvl>
    <w:lvl w:ilvl="1">
      <w:start w:val="4"/>
      <w:numFmt w:val="decimal"/>
      <w:lvlText w:val="%1.%2"/>
      <w:lvlJc w:val="left"/>
      <w:pPr>
        <w:ind w:left="1464" w:hanging="372"/>
      </w:pPr>
      <w:rPr>
        <w:rFonts w:cs="Times New Roman" w:hint="default"/>
      </w:rPr>
    </w:lvl>
    <w:lvl w:ilvl="2">
      <w:start w:val="1"/>
      <w:numFmt w:val="decimal"/>
      <w:lvlText w:val="%1.%2.%3"/>
      <w:lvlJc w:val="left"/>
      <w:pPr>
        <w:ind w:left="2904" w:hanging="720"/>
      </w:pPr>
      <w:rPr>
        <w:rFonts w:cs="Times New Roman" w:hint="default"/>
      </w:rPr>
    </w:lvl>
    <w:lvl w:ilvl="3">
      <w:start w:val="1"/>
      <w:numFmt w:val="decimal"/>
      <w:lvlText w:val="%1.%2.%3.%4"/>
      <w:lvlJc w:val="left"/>
      <w:pPr>
        <w:ind w:left="3996" w:hanging="720"/>
      </w:pPr>
      <w:rPr>
        <w:rFonts w:cs="Times New Roman" w:hint="default"/>
      </w:rPr>
    </w:lvl>
    <w:lvl w:ilvl="4">
      <w:start w:val="1"/>
      <w:numFmt w:val="decimal"/>
      <w:lvlText w:val="%1.%2.%3.%4.%5"/>
      <w:lvlJc w:val="left"/>
      <w:pPr>
        <w:ind w:left="5088" w:hanging="720"/>
      </w:pPr>
      <w:rPr>
        <w:rFonts w:cs="Times New Roman" w:hint="default"/>
      </w:rPr>
    </w:lvl>
    <w:lvl w:ilvl="5">
      <w:start w:val="1"/>
      <w:numFmt w:val="decimal"/>
      <w:lvlText w:val="%1.%2.%3.%4.%5.%6"/>
      <w:lvlJc w:val="left"/>
      <w:pPr>
        <w:ind w:left="6540" w:hanging="1080"/>
      </w:pPr>
      <w:rPr>
        <w:rFonts w:cs="Times New Roman" w:hint="default"/>
      </w:rPr>
    </w:lvl>
    <w:lvl w:ilvl="6">
      <w:start w:val="1"/>
      <w:numFmt w:val="decimal"/>
      <w:lvlText w:val="%1.%2.%3.%4.%5.%6.%7"/>
      <w:lvlJc w:val="left"/>
      <w:pPr>
        <w:ind w:left="7632" w:hanging="1080"/>
      </w:pPr>
      <w:rPr>
        <w:rFonts w:cs="Times New Roman" w:hint="default"/>
      </w:rPr>
    </w:lvl>
    <w:lvl w:ilvl="7">
      <w:start w:val="1"/>
      <w:numFmt w:val="decimal"/>
      <w:lvlText w:val="%1.%2.%3.%4.%5.%6.%7.%8"/>
      <w:lvlJc w:val="left"/>
      <w:pPr>
        <w:ind w:left="9084" w:hanging="1440"/>
      </w:pPr>
      <w:rPr>
        <w:rFonts w:cs="Times New Roman" w:hint="default"/>
      </w:rPr>
    </w:lvl>
    <w:lvl w:ilvl="8">
      <w:start w:val="1"/>
      <w:numFmt w:val="decimal"/>
      <w:lvlText w:val="%1.%2.%3.%4.%5.%6.%7.%8.%9"/>
      <w:lvlJc w:val="left"/>
      <w:pPr>
        <w:ind w:left="10176" w:hanging="1440"/>
      </w:pPr>
      <w:rPr>
        <w:rFonts w:cs="Times New Roman" w:hint="default"/>
      </w:rPr>
    </w:lvl>
  </w:abstractNum>
  <w:abstractNum w:abstractNumId="63"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64" w15:restartNumberingAfterBreak="0">
    <w:nsid w:val="25684653"/>
    <w:multiLevelType w:val="hybridMultilevel"/>
    <w:tmpl w:val="DD98B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6" w15:restartNumberingAfterBreak="0">
    <w:nsid w:val="26694E1E"/>
    <w:multiLevelType w:val="hybridMultilevel"/>
    <w:tmpl w:val="97982C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68" w15:restartNumberingAfterBreak="0">
    <w:nsid w:val="274C36FE"/>
    <w:multiLevelType w:val="multilevel"/>
    <w:tmpl w:val="FDE29578"/>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sz w:val="22"/>
        <w:szCs w:val="22"/>
      </w:rPr>
    </w:lvl>
    <w:lvl w:ilvl="2">
      <w:start w:val="1"/>
      <w:numFmt w:val="decimal"/>
      <w:lvlText w:val="%1.%2.%3"/>
      <w:lvlJc w:val="left"/>
      <w:pPr>
        <w:tabs>
          <w:tab w:val="num" w:pos="0"/>
        </w:tabs>
        <w:ind w:left="1800" w:hanging="720"/>
      </w:pPr>
      <w:rPr>
        <w:i w:val="0"/>
        <w:iCs w:val="0"/>
        <w:sz w:val="22"/>
        <w:szCs w:val="22"/>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9"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0" w15:restartNumberingAfterBreak="0">
    <w:nsid w:val="2B797C82"/>
    <w:multiLevelType w:val="hybridMultilevel"/>
    <w:tmpl w:val="AC720BB4"/>
    <w:lvl w:ilvl="0" w:tplc="3696AA28">
      <w:start w:val="1"/>
      <w:numFmt w:val="lowerLetter"/>
      <w:lvlText w:val="%1)"/>
      <w:lvlJc w:val="left"/>
      <w:pPr>
        <w:ind w:left="1637" w:hanging="360"/>
      </w:pPr>
      <w:rPr>
        <w:rFonts w:ascii="Times New Roman" w:eastAsiaTheme="minorHAnsi" w:hAnsi="Times New Roman" w:cs="Times New Roman"/>
      </w:rPr>
    </w:lvl>
    <w:lvl w:ilvl="1" w:tplc="FFFFFFFF" w:tentative="1">
      <w:start w:val="1"/>
      <w:numFmt w:val="lowerLetter"/>
      <w:lvlText w:val="%2."/>
      <w:lvlJc w:val="left"/>
      <w:pPr>
        <w:ind w:left="2935" w:hanging="360"/>
      </w:pPr>
    </w:lvl>
    <w:lvl w:ilvl="2" w:tplc="FFFFFFFF" w:tentative="1">
      <w:start w:val="1"/>
      <w:numFmt w:val="lowerRoman"/>
      <w:lvlText w:val="%3."/>
      <w:lvlJc w:val="right"/>
      <w:pPr>
        <w:ind w:left="3655" w:hanging="180"/>
      </w:pPr>
    </w:lvl>
    <w:lvl w:ilvl="3" w:tplc="FFFFFFFF" w:tentative="1">
      <w:start w:val="1"/>
      <w:numFmt w:val="decimal"/>
      <w:lvlText w:val="%4."/>
      <w:lvlJc w:val="left"/>
      <w:pPr>
        <w:ind w:left="4375" w:hanging="360"/>
      </w:pPr>
    </w:lvl>
    <w:lvl w:ilvl="4" w:tplc="FFFFFFFF" w:tentative="1">
      <w:start w:val="1"/>
      <w:numFmt w:val="lowerLetter"/>
      <w:lvlText w:val="%5."/>
      <w:lvlJc w:val="left"/>
      <w:pPr>
        <w:ind w:left="5095" w:hanging="360"/>
      </w:pPr>
    </w:lvl>
    <w:lvl w:ilvl="5" w:tplc="FFFFFFFF" w:tentative="1">
      <w:start w:val="1"/>
      <w:numFmt w:val="lowerRoman"/>
      <w:lvlText w:val="%6."/>
      <w:lvlJc w:val="right"/>
      <w:pPr>
        <w:ind w:left="5815" w:hanging="180"/>
      </w:pPr>
    </w:lvl>
    <w:lvl w:ilvl="6" w:tplc="FFFFFFFF" w:tentative="1">
      <w:start w:val="1"/>
      <w:numFmt w:val="decimal"/>
      <w:lvlText w:val="%7."/>
      <w:lvlJc w:val="left"/>
      <w:pPr>
        <w:ind w:left="6535" w:hanging="360"/>
      </w:pPr>
    </w:lvl>
    <w:lvl w:ilvl="7" w:tplc="FFFFFFFF" w:tentative="1">
      <w:start w:val="1"/>
      <w:numFmt w:val="lowerLetter"/>
      <w:lvlText w:val="%8."/>
      <w:lvlJc w:val="left"/>
      <w:pPr>
        <w:ind w:left="7255" w:hanging="360"/>
      </w:pPr>
    </w:lvl>
    <w:lvl w:ilvl="8" w:tplc="FFFFFFFF" w:tentative="1">
      <w:start w:val="1"/>
      <w:numFmt w:val="lowerRoman"/>
      <w:lvlText w:val="%9."/>
      <w:lvlJc w:val="right"/>
      <w:pPr>
        <w:ind w:left="7975" w:hanging="180"/>
      </w:pPr>
    </w:lvl>
  </w:abstractNum>
  <w:abstractNum w:abstractNumId="71" w15:restartNumberingAfterBreak="0">
    <w:nsid w:val="2BA51D30"/>
    <w:multiLevelType w:val="hybridMultilevel"/>
    <w:tmpl w:val="9FE223BE"/>
    <w:lvl w:ilvl="0" w:tplc="78FA976C">
      <w:start w:val="1"/>
      <w:numFmt w:val="bullet"/>
      <w:lvlText w:val=""/>
      <w:lvlJc w:val="righ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BE36F2C"/>
    <w:multiLevelType w:val="hybridMultilevel"/>
    <w:tmpl w:val="D340C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2CE62EC9"/>
    <w:multiLevelType w:val="hybridMultilevel"/>
    <w:tmpl w:val="39725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D776142"/>
    <w:multiLevelType w:val="hybridMultilevel"/>
    <w:tmpl w:val="EE20E2F8"/>
    <w:lvl w:ilvl="0" w:tplc="97C4E670">
      <w:start w:val="1"/>
      <w:numFmt w:val="bullet"/>
      <w:lvlText w:val=""/>
      <w:lvlJc w:val="righ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7"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9"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80"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1" w15:restartNumberingAfterBreak="0">
    <w:nsid w:val="3129340C"/>
    <w:multiLevelType w:val="hybridMultilevel"/>
    <w:tmpl w:val="45C62D7A"/>
    <w:lvl w:ilvl="0" w:tplc="306C1D6E">
      <w:start w:val="1"/>
      <w:numFmt w:val="lowerLetter"/>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15D766C"/>
    <w:multiLevelType w:val="multilevel"/>
    <w:tmpl w:val="1EDC3158"/>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3" w15:restartNumberingAfterBreak="0">
    <w:nsid w:val="31CA44C6"/>
    <w:multiLevelType w:val="multilevel"/>
    <w:tmpl w:val="44667380"/>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84" w15:restartNumberingAfterBreak="0">
    <w:nsid w:val="32326E97"/>
    <w:multiLevelType w:val="hybridMultilevel"/>
    <w:tmpl w:val="B03C7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B12580"/>
    <w:multiLevelType w:val="multilevel"/>
    <w:tmpl w:val="5560B174"/>
    <w:lvl w:ilvl="0">
      <w:start w:val="1"/>
      <w:numFmt w:val="decimal"/>
      <w:lvlText w:val="%1."/>
      <w:lvlJc w:val="left"/>
      <w:pPr>
        <w:tabs>
          <w:tab w:val="num" w:pos="0"/>
        </w:tabs>
        <w:ind w:left="720" w:hanging="360"/>
      </w:pPr>
    </w:lvl>
    <w:lvl w:ilvl="1">
      <w:start w:val="1"/>
      <w:numFmt w:val="decimal"/>
      <w:lvlText w:val="%1.%2"/>
      <w:lvlJc w:val="left"/>
      <w:pPr>
        <w:tabs>
          <w:tab w:val="num" w:pos="-567"/>
        </w:tabs>
        <w:ind w:left="644" w:hanging="360"/>
      </w:pPr>
      <w:rPr>
        <w:b w:val="0"/>
        <w:bCs w:val="0"/>
      </w:r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86" w15:restartNumberingAfterBreak="0">
    <w:nsid w:val="34CD5399"/>
    <w:multiLevelType w:val="hybridMultilevel"/>
    <w:tmpl w:val="FB7A2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D83ABA"/>
    <w:multiLevelType w:val="hybridMultilevel"/>
    <w:tmpl w:val="4CA24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7B25724"/>
    <w:multiLevelType w:val="hybridMultilevel"/>
    <w:tmpl w:val="AF303B9C"/>
    <w:lvl w:ilvl="0" w:tplc="C678702E">
      <w:start w:val="1"/>
      <w:numFmt w:val="lowerLetter"/>
      <w:lvlText w:val="%1."/>
      <w:lvlJc w:val="left"/>
      <w:pPr>
        <w:ind w:left="1770" w:hanging="360"/>
      </w:pPr>
      <w:rPr>
        <w:rFonts w:hint="default"/>
      </w:r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AB160570">
      <w:start w:val="14"/>
      <w:numFmt w:val="decimal"/>
      <w:lvlText w:val="%4."/>
      <w:lvlJc w:val="left"/>
      <w:pPr>
        <w:ind w:left="3930" w:hanging="360"/>
      </w:pPr>
      <w:rPr>
        <w:rFonts w:hint="default"/>
        <w:b/>
      </w:rPr>
    </w:lvl>
    <w:lvl w:ilvl="4" w:tplc="2954CE3A">
      <w:start w:val="2"/>
      <w:numFmt w:val="lowerLetter"/>
      <w:lvlText w:val="%5)"/>
      <w:lvlJc w:val="left"/>
      <w:pPr>
        <w:ind w:left="4650" w:hanging="360"/>
      </w:pPr>
      <w:rPr>
        <w:rFonts w:hint="default"/>
        <w:sz w:val="22"/>
      </w:r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9" w15:restartNumberingAfterBreak="0">
    <w:nsid w:val="380672D1"/>
    <w:multiLevelType w:val="hybridMultilevel"/>
    <w:tmpl w:val="05468E70"/>
    <w:lvl w:ilvl="0" w:tplc="7BCCBA8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90"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15:restartNumberingAfterBreak="0">
    <w:nsid w:val="3A9112E8"/>
    <w:multiLevelType w:val="hybridMultilevel"/>
    <w:tmpl w:val="5C6860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B142F1B"/>
    <w:multiLevelType w:val="multilevel"/>
    <w:tmpl w:val="D84A3D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3"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3C942BA4"/>
    <w:multiLevelType w:val="hybridMultilevel"/>
    <w:tmpl w:val="277081F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6" w15:restartNumberingAfterBreak="0">
    <w:nsid w:val="3E0807A3"/>
    <w:multiLevelType w:val="multilevel"/>
    <w:tmpl w:val="662875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7" w15:restartNumberingAfterBreak="0">
    <w:nsid w:val="3EAA4179"/>
    <w:multiLevelType w:val="multilevel"/>
    <w:tmpl w:val="2FFC679E"/>
    <w:lvl w:ilvl="0">
      <w:start w:val="1"/>
      <w:numFmt w:val="decimal"/>
      <w:lvlText w:val="%1."/>
      <w:lvlJc w:val="left"/>
      <w:pPr>
        <w:ind w:left="72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4760" w:hanging="1440"/>
      </w:pPr>
      <w:rPr>
        <w:rFonts w:hint="default"/>
      </w:rPr>
    </w:lvl>
  </w:abstractNum>
  <w:abstractNum w:abstractNumId="98" w15:restartNumberingAfterBreak="0">
    <w:nsid w:val="3FA31147"/>
    <w:multiLevelType w:val="hybridMultilevel"/>
    <w:tmpl w:val="C82A8C52"/>
    <w:lvl w:ilvl="0" w:tplc="E50CBA58">
      <w:start w:val="1"/>
      <w:numFmt w:val="bullet"/>
      <w:lvlText w:val=""/>
      <w:lvlJc w:val="center"/>
      <w:pPr>
        <w:ind w:left="752" w:hanging="360"/>
      </w:pPr>
      <w:rPr>
        <w:rFonts w:ascii="Symbol" w:hAnsi="Symbol"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99" w15:restartNumberingAfterBreak="0">
    <w:nsid w:val="3FCB0EF9"/>
    <w:multiLevelType w:val="hybridMultilevel"/>
    <w:tmpl w:val="F506AA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101"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02" w15:restartNumberingAfterBreak="0">
    <w:nsid w:val="4248060D"/>
    <w:multiLevelType w:val="hybridMultilevel"/>
    <w:tmpl w:val="8ED2A77E"/>
    <w:lvl w:ilvl="0" w:tplc="04150001">
      <w:start w:val="1"/>
      <w:numFmt w:val="bullet"/>
      <w:lvlText w:val=""/>
      <w:lvlJc w:val="left"/>
      <w:pPr>
        <w:ind w:left="1374" w:hanging="360"/>
      </w:pPr>
      <w:rPr>
        <w:rFonts w:ascii="Symbol" w:hAnsi="Symbol" w:hint="default"/>
      </w:rPr>
    </w:lvl>
    <w:lvl w:ilvl="1" w:tplc="04150003" w:tentative="1">
      <w:start w:val="1"/>
      <w:numFmt w:val="bullet"/>
      <w:lvlText w:val="o"/>
      <w:lvlJc w:val="left"/>
      <w:pPr>
        <w:ind w:left="2094" w:hanging="360"/>
      </w:pPr>
      <w:rPr>
        <w:rFonts w:ascii="Courier New" w:hAnsi="Courier New" w:cs="Courier New" w:hint="default"/>
      </w:rPr>
    </w:lvl>
    <w:lvl w:ilvl="2" w:tplc="04150005" w:tentative="1">
      <w:start w:val="1"/>
      <w:numFmt w:val="bullet"/>
      <w:lvlText w:val=""/>
      <w:lvlJc w:val="left"/>
      <w:pPr>
        <w:ind w:left="2814" w:hanging="360"/>
      </w:pPr>
      <w:rPr>
        <w:rFonts w:ascii="Wingdings" w:hAnsi="Wingdings" w:hint="default"/>
      </w:rPr>
    </w:lvl>
    <w:lvl w:ilvl="3" w:tplc="04150001" w:tentative="1">
      <w:start w:val="1"/>
      <w:numFmt w:val="bullet"/>
      <w:lvlText w:val=""/>
      <w:lvlJc w:val="left"/>
      <w:pPr>
        <w:ind w:left="3534" w:hanging="360"/>
      </w:pPr>
      <w:rPr>
        <w:rFonts w:ascii="Symbol" w:hAnsi="Symbol" w:hint="default"/>
      </w:rPr>
    </w:lvl>
    <w:lvl w:ilvl="4" w:tplc="04150003" w:tentative="1">
      <w:start w:val="1"/>
      <w:numFmt w:val="bullet"/>
      <w:lvlText w:val="o"/>
      <w:lvlJc w:val="left"/>
      <w:pPr>
        <w:ind w:left="4254" w:hanging="360"/>
      </w:pPr>
      <w:rPr>
        <w:rFonts w:ascii="Courier New" w:hAnsi="Courier New" w:cs="Courier New" w:hint="default"/>
      </w:rPr>
    </w:lvl>
    <w:lvl w:ilvl="5" w:tplc="04150005" w:tentative="1">
      <w:start w:val="1"/>
      <w:numFmt w:val="bullet"/>
      <w:lvlText w:val=""/>
      <w:lvlJc w:val="left"/>
      <w:pPr>
        <w:ind w:left="4974" w:hanging="360"/>
      </w:pPr>
      <w:rPr>
        <w:rFonts w:ascii="Wingdings" w:hAnsi="Wingdings" w:hint="default"/>
      </w:rPr>
    </w:lvl>
    <w:lvl w:ilvl="6" w:tplc="04150001" w:tentative="1">
      <w:start w:val="1"/>
      <w:numFmt w:val="bullet"/>
      <w:lvlText w:val=""/>
      <w:lvlJc w:val="left"/>
      <w:pPr>
        <w:ind w:left="5694" w:hanging="360"/>
      </w:pPr>
      <w:rPr>
        <w:rFonts w:ascii="Symbol" w:hAnsi="Symbol" w:hint="default"/>
      </w:rPr>
    </w:lvl>
    <w:lvl w:ilvl="7" w:tplc="04150003" w:tentative="1">
      <w:start w:val="1"/>
      <w:numFmt w:val="bullet"/>
      <w:lvlText w:val="o"/>
      <w:lvlJc w:val="left"/>
      <w:pPr>
        <w:ind w:left="6414" w:hanging="360"/>
      </w:pPr>
      <w:rPr>
        <w:rFonts w:ascii="Courier New" w:hAnsi="Courier New" w:cs="Courier New" w:hint="default"/>
      </w:rPr>
    </w:lvl>
    <w:lvl w:ilvl="8" w:tplc="04150005" w:tentative="1">
      <w:start w:val="1"/>
      <w:numFmt w:val="bullet"/>
      <w:lvlText w:val=""/>
      <w:lvlJc w:val="left"/>
      <w:pPr>
        <w:ind w:left="7134" w:hanging="360"/>
      </w:pPr>
      <w:rPr>
        <w:rFonts w:ascii="Wingdings" w:hAnsi="Wingdings" w:hint="default"/>
      </w:rPr>
    </w:lvl>
  </w:abstractNum>
  <w:abstractNum w:abstractNumId="103" w15:restartNumberingAfterBreak="0">
    <w:nsid w:val="42492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425B5705"/>
    <w:multiLevelType w:val="hybridMultilevel"/>
    <w:tmpl w:val="229E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37A5D47"/>
    <w:multiLevelType w:val="hybridMultilevel"/>
    <w:tmpl w:val="C798B1F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7" w15:restartNumberingAfterBreak="0">
    <w:nsid w:val="453842D0"/>
    <w:multiLevelType w:val="multilevel"/>
    <w:tmpl w:val="C738542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sz w:val="22"/>
        <w:szCs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8"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09" w15:restartNumberingAfterBreak="0">
    <w:nsid w:val="47B6475B"/>
    <w:multiLevelType w:val="hybridMultilevel"/>
    <w:tmpl w:val="4C6E6AE6"/>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0"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1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9352CB8"/>
    <w:multiLevelType w:val="hybridMultilevel"/>
    <w:tmpl w:val="377274EC"/>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3" w15:restartNumberingAfterBreak="0">
    <w:nsid w:val="493C4FC9"/>
    <w:multiLevelType w:val="multilevel"/>
    <w:tmpl w:val="21D0721E"/>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15"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B4C772D"/>
    <w:multiLevelType w:val="multilevel"/>
    <w:tmpl w:val="31DE89EE"/>
    <w:lvl w:ilvl="0">
      <w:start w:val="1"/>
      <w:numFmt w:val="decimal"/>
      <w:lvlText w:val="%1."/>
      <w:lvlJc w:val="left"/>
      <w:pPr>
        <w:ind w:left="360" w:hanging="360"/>
      </w:pPr>
      <w:rPr>
        <w:b w:val="0"/>
        <w:bCs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4D463210"/>
    <w:multiLevelType w:val="hybridMultilevel"/>
    <w:tmpl w:val="6E9E19C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9"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1" w15:restartNumberingAfterBreak="0">
    <w:nsid w:val="4EE57A83"/>
    <w:multiLevelType w:val="multilevel"/>
    <w:tmpl w:val="72E63C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2" w15:restartNumberingAfterBreak="0">
    <w:nsid w:val="4F9A0F46"/>
    <w:multiLevelType w:val="hybridMultilevel"/>
    <w:tmpl w:val="B4F0D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FA65F72"/>
    <w:multiLevelType w:val="hybridMultilevel"/>
    <w:tmpl w:val="EB1AF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1393F0C"/>
    <w:multiLevelType w:val="multilevel"/>
    <w:tmpl w:val="DF7AF274"/>
    <w:lvl w:ilvl="0">
      <w:start w:val="12"/>
      <w:numFmt w:val="decimal"/>
      <w:lvlText w:val="%1"/>
      <w:lvlJc w:val="left"/>
      <w:pPr>
        <w:ind w:left="372" w:hanging="372"/>
      </w:pPr>
      <w:rPr>
        <w:rFonts w:cstheme="minorBidi" w:hint="default"/>
      </w:rPr>
    </w:lvl>
    <w:lvl w:ilvl="1">
      <w:start w:val="1"/>
      <w:numFmt w:val="decimal"/>
      <w:lvlText w:val="%1.%2"/>
      <w:lvlJc w:val="left"/>
      <w:pPr>
        <w:ind w:left="1092" w:hanging="372"/>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600" w:hanging="72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400" w:hanging="108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125" w15:restartNumberingAfterBreak="0">
    <w:nsid w:val="52BD5E6A"/>
    <w:multiLevelType w:val="multilevel"/>
    <w:tmpl w:val="0540C69C"/>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rPr>
        <w:sz w:val="22"/>
        <w:szCs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6"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5312181D"/>
    <w:multiLevelType w:val="hybridMultilevel"/>
    <w:tmpl w:val="9FC01BB4"/>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8" w15:restartNumberingAfterBreak="0">
    <w:nsid w:val="54132C2D"/>
    <w:multiLevelType w:val="multilevel"/>
    <w:tmpl w:val="EC3E8D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54D5465F"/>
    <w:multiLevelType w:val="multilevel"/>
    <w:tmpl w:val="C1C65E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197"/>
        </w:tabs>
        <w:ind w:left="1997" w:hanging="720"/>
      </w:pPr>
      <w:rPr>
        <w:rFonts w:ascii="Times New Roman" w:hAnsi="Times New Roman" w:cs="Times New Roman" w:hint="default"/>
        <w:color w:val="auto"/>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30" w15:restartNumberingAfterBreak="0">
    <w:nsid w:val="55236939"/>
    <w:multiLevelType w:val="multilevel"/>
    <w:tmpl w:val="2124ACF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55EF6D4E"/>
    <w:multiLevelType w:val="hybridMultilevel"/>
    <w:tmpl w:val="339C4D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566D5B53"/>
    <w:multiLevelType w:val="hybridMultilevel"/>
    <w:tmpl w:val="7B6085F4"/>
    <w:lvl w:ilvl="0" w:tplc="E1DA2A60">
      <w:start w:val="1"/>
      <w:numFmt w:val="bullet"/>
      <w:lvlText w:val=""/>
      <w:lvlJc w:val="righ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6BB176D"/>
    <w:multiLevelType w:val="multilevel"/>
    <w:tmpl w:val="E4FE8A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4" w15:restartNumberingAfterBreak="0">
    <w:nsid w:val="56E7157B"/>
    <w:multiLevelType w:val="hybridMultilevel"/>
    <w:tmpl w:val="C7D239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136" w15:restartNumberingAfterBreak="0">
    <w:nsid w:val="57BA35A1"/>
    <w:multiLevelType w:val="hybridMultilevel"/>
    <w:tmpl w:val="0F302914"/>
    <w:lvl w:ilvl="0" w:tplc="37C4CB6A">
      <w:start w:val="22"/>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58EF0CAE"/>
    <w:multiLevelType w:val="hybridMultilevel"/>
    <w:tmpl w:val="41EA11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9"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0" w15:restartNumberingAfterBreak="0">
    <w:nsid w:val="59BF2F24"/>
    <w:multiLevelType w:val="multilevel"/>
    <w:tmpl w:val="479C7986"/>
    <w:lvl w:ilvl="0">
      <w:start w:val="11"/>
      <w:numFmt w:val="decimal"/>
      <w:lvlText w:val="%1"/>
      <w:lvlJc w:val="left"/>
      <w:pPr>
        <w:ind w:left="384" w:hanging="384"/>
      </w:pPr>
      <w:rPr>
        <w:rFonts w:eastAsia="Times New Roman" w:hint="default"/>
        <w:color w:val="auto"/>
      </w:rPr>
    </w:lvl>
    <w:lvl w:ilvl="1">
      <w:start w:val="1"/>
      <w:numFmt w:val="decimal"/>
      <w:lvlText w:val="%1.%2"/>
      <w:lvlJc w:val="left"/>
      <w:pPr>
        <w:ind w:left="1104" w:hanging="384"/>
      </w:pPr>
      <w:rPr>
        <w:rFonts w:eastAsia="Times New Roman" w:hint="default"/>
        <w:color w:val="auto"/>
      </w:rPr>
    </w:lvl>
    <w:lvl w:ilvl="2">
      <w:start w:val="1"/>
      <w:numFmt w:val="decimal"/>
      <w:lvlText w:val="%1.%2.%3"/>
      <w:lvlJc w:val="left"/>
      <w:pPr>
        <w:ind w:left="2160" w:hanging="720"/>
      </w:pPr>
      <w:rPr>
        <w:rFonts w:eastAsia="Times New Roman" w:hint="default"/>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200" w:hanging="1440"/>
      </w:pPr>
      <w:rPr>
        <w:rFonts w:eastAsia="Times New Roman" w:hint="default"/>
        <w:color w:val="auto"/>
      </w:rPr>
    </w:lvl>
  </w:abstractNum>
  <w:abstractNum w:abstractNumId="141" w15:restartNumberingAfterBreak="0">
    <w:nsid w:val="59FB4446"/>
    <w:multiLevelType w:val="multilevel"/>
    <w:tmpl w:val="2124ACF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5BC56C63"/>
    <w:multiLevelType w:val="hybridMultilevel"/>
    <w:tmpl w:val="C94C027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15:restartNumberingAfterBreak="0">
    <w:nsid w:val="5C126F92"/>
    <w:multiLevelType w:val="multilevel"/>
    <w:tmpl w:val="ECEA67C8"/>
    <w:lvl w:ilvl="0">
      <w:start w:val="5"/>
      <w:numFmt w:val="decimal"/>
      <w:lvlText w:val="%1"/>
      <w:lvlJc w:val="left"/>
      <w:pPr>
        <w:ind w:left="360" w:hanging="360"/>
      </w:pPr>
      <w:rPr>
        <w:rFonts w:cs="Times New Roman" w:hint="default"/>
      </w:rPr>
    </w:lvl>
    <w:lvl w:ilvl="1">
      <w:start w:val="1"/>
      <w:numFmt w:val="decimal"/>
      <w:lvlText w:val="%1.%2"/>
      <w:lvlJc w:val="left"/>
      <w:pPr>
        <w:ind w:left="1516" w:hanging="360"/>
      </w:pPr>
      <w:rPr>
        <w:rFonts w:cs="Times New Roman" w:hint="default"/>
      </w:rPr>
    </w:lvl>
    <w:lvl w:ilvl="2">
      <w:start w:val="1"/>
      <w:numFmt w:val="decimal"/>
      <w:lvlText w:val="%1.%2.%3"/>
      <w:lvlJc w:val="left"/>
      <w:pPr>
        <w:ind w:left="3032" w:hanging="720"/>
      </w:pPr>
      <w:rPr>
        <w:rFonts w:cs="Times New Roman" w:hint="default"/>
      </w:rPr>
    </w:lvl>
    <w:lvl w:ilvl="3">
      <w:start w:val="1"/>
      <w:numFmt w:val="decimal"/>
      <w:lvlText w:val="%1.%2.%3.%4"/>
      <w:lvlJc w:val="left"/>
      <w:pPr>
        <w:ind w:left="4188" w:hanging="720"/>
      </w:pPr>
      <w:rPr>
        <w:rFonts w:cs="Times New Roman" w:hint="default"/>
      </w:rPr>
    </w:lvl>
    <w:lvl w:ilvl="4">
      <w:start w:val="1"/>
      <w:numFmt w:val="decimal"/>
      <w:lvlText w:val="%1.%2.%3.%4.%5"/>
      <w:lvlJc w:val="left"/>
      <w:pPr>
        <w:ind w:left="5704" w:hanging="1080"/>
      </w:pPr>
      <w:rPr>
        <w:rFonts w:cs="Times New Roman" w:hint="default"/>
      </w:rPr>
    </w:lvl>
    <w:lvl w:ilvl="5">
      <w:start w:val="1"/>
      <w:numFmt w:val="decimal"/>
      <w:lvlText w:val="%1.%2.%3.%4.%5.%6"/>
      <w:lvlJc w:val="left"/>
      <w:pPr>
        <w:ind w:left="6860" w:hanging="1080"/>
      </w:pPr>
      <w:rPr>
        <w:rFonts w:cs="Times New Roman" w:hint="default"/>
      </w:rPr>
    </w:lvl>
    <w:lvl w:ilvl="6">
      <w:start w:val="1"/>
      <w:numFmt w:val="decimal"/>
      <w:lvlText w:val="%1.%2.%3.%4.%5.%6.%7"/>
      <w:lvlJc w:val="left"/>
      <w:pPr>
        <w:ind w:left="8376" w:hanging="1440"/>
      </w:pPr>
      <w:rPr>
        <w:rFonts w:cs="Times New Roman" w:hint="default"/>
      </w:rPr>
    </w:lvl>
    <w:lvl w:ilvl="7">
      <w:start w:val="1"/>
      <w:numFmt w:val="decimal"/>
      <w:lvlText w:val="%1.%2.%3.%4.%5.%6.%7.%8"/>
      <w:lvlJc w:val="left"/>
      <w:pPr>
        <w:ind w:left="9532" w:hanging="1440"/>
      </w:pPr>
      <w:rPr>
        <w:rFonts w:cs="Times New Roman" w:hint="default"/>
      </w:rPr>
    </w:lvl>
    <w:lvl w:ilvl="8">
      <w:start w:val="1"/>
      <w:numFmt w:val="decimal"/>
      <w:lvlText w:val="%1.%2.%3.%4.%5.%6.%7.%8.%9"/>
      <w:lvlJc w:val="left"/>
      <w:pPr>
        <w:ind w:left="10688" w:hanging="1440"/>
      </w:pPr>
      <w:rPr>
        <w:rFonts w:cs="Times New Roman" w:hint="default"/>
      </w:rPr>
    </w:lvl>
  </w:abstractNum>
  <w:abstractNum w:abstractNumId="146"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7" w15:restartNumberingAfterBreak="0">
    <w:nsid w:val="5DA72677"/>
    <w:multiLevelType w:val="multilevel"/>
    <w:tmpl w:val="C84EEB0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8" w15:restartNumberingAfterBreak="0">
    <w:nsid w:val="5DBE11E8"/>
    <w:multiLevelType w:val="multilevel"/>
    <w:tmpl w:val="2C38C36A"/>
    <w:lvl w:ilvl="0">
      <w:start w:val="4"/>
      <w:numFmt w:val="decimal"/>
      <w:lvlText w:val="%1"/>
      <w:lvlJc w:val="left"/>
      <w:pPr>
        <w:ind w:left="360" w:hanging="360"/>
      </w:pPr>
      <w:rPr>
        <w:rFonts w:cs="Times New Roman" w:hint="default"/>
      </w:rPr>
    </w:lvl>
    <w:lvl w:ilvl="1">
      <w:start w:val="4"/>
      <w:numFmt w:val="decimal"/>
      <w:lvlText w:val="%1.%2"/>
      <w:lvlJc w:val="left"/>
      <w:pPr>
        <w:ind w:left="1516" w:hanging="360"/>
      </w:pPr>
      <w:rPr>
        <w:rFonts w:cs="Times New Roman" w:hint="default"/>
      </w:rPr>
    </w:lvl>
    <w:lvl w:ilvl="2">
      <w:start w:val="1"/>
      <w:numFmt w:val="decimal"/>
      <w:lvlText w:val="%1.%2.%3"/>
      <w:lvlJc w:val="left"/>
      <w:pPr>
        <w:ind w:left="3032" w:hanging="720"/>
      </w:pPr>
      <w:rPr>
        <w:rFonts w:cs="Times New Roman" w:hint="default"/>
      </w:rPr>
    </w:lvl>
    <w:lvl w:ilvl="3">
      <w:start w:val="1"/>
      <w:numFmt w:val="decimal"/>
      <w:lvlText w:val="%1.%2.%3.%4"/>
      <w:lvlJc w:val="left"/>
      <w:pPr>
        <w:ind w:left="4188" w:hanging="720"/>
      </w:pPr>
      <w:rPr>
        <w:rFonts w:cs="Times New Roman" w:hint="default"/>
      </w:rPr>
    </w:lvl>
    <w:lvl w:ilvl="4">
      <w:start w:val="1"/>
      <w:numFmt w:val="decimal"/>
      <w:lvlText w:val="%1.%2.%3.%4.%5"/>
      <w:lvlJc w:val="left"/>
      <w:pPr>
        <w:ind w:left="5704" w:hanging="1080"/>
      </w:pPr>
      <w:rPr>
        <w:rFonts w:cs="Times New Roman" w:hint="default"/>
      </w:rPr>
    </w:lvl>
    <w:lvl w:ilvl="5">
      <w:start w:val="1"/>
      <w:numFmt w:val="decimal"/>
      <w:lvlText w:val="%1.%2.%3.%4.%5.%6"/>
      <w:lvlJc w:val="left"/>
      <w:pPr>
        <w:ind w:left="6860" w:hanging="1080"/>
      </w:pPr>
      <w:rPr>
        <w:rFonts w:cs="Times New Roman" w:hint="default"/>
      </w:rPr>
    </w:lvl>
    <w:lvl w:ilvl="6">
      <w:start w:val="1"/>
      <w:numFmt w:val="decimal"/>
      <w:lvlText w:val="%1.%2.%3.%4.%5.%6.%7"/>
      <w:lvlJc w:val="left"/>
      <w:pPr>
        <w:ind w:left="8376" w:hanging="1440"/>
      </w:pPr>
      <w:rPr>
        <w:rFonts w:cs="Times New Roman" w:hint="default"/>
      </w:rPr>
    </w:lvl>
    <w:lvl w:ilvl="7">
      <w:start w:val="1"/>
      <w:numFmt w:val="decimal"/>
      <w:lvlText w:val="%1.%2.%3.%4.%5.%6.%7.%8"/>
      <w:lvlJc w:val="left"/>
      <w:pPr>
        <w:ind w:left="9532" w:hanging="1440"/>
      </w:pPr>
      <w:rPr>
        <w:rFonts w:cs="Times New Roman" w:hint="default"/>
      </w:rPr>
    </w:lvl>
    <w:lvl w:ilvl="8">
      <w:start w:val="1"/>
      <w:numFmt w:val="decimal"/>
      <w:lvlText w:val="%1.%2.%3.%4.%5.%6.%7.%8.%9"/>
      <w:lvlJc w:val="left"/>
      <w:pPr>
        <w:ind w:left="10688" w:hanging="1440"/>
      </w:pPr>
      <w:rPr>
        <w:rFonts w:cs="Times New Roman" w:hint="default"/>
      </w:rPr>
    </w:lvl>
  </w:abstractNum>
  <w:abstractNum w:abstractNumId="149" w15:restartNumberingAfterBreak="0">
    <w:nsid w:val="5E2B5F78"/>
    <w:multiLevelType w:val="hybridMultilevel"/>
    <w:tmpl w:val="6CD0F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EA11FB5"/>
    <w:multiLevelType w:val="hybridMultilevel"/>
    <w:tmpl w:val="19D0A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FC968BC"/>
    <w:multiLevelType w:val="multilevel"/>
    <w:tmpl w:val="CC16E94A"/>
    <w:lvl w:ilvl="0">
      <w:start w:val="1"/>
      <w:numFmt w:val="bullet"/>
      <w:lvlText w:val=""/>
      <w:lvlJc w:val="left"/>
      <w:pPr>
        <w:ind w:left="360" w:hanging="360"/>
      </w:pPr>
      <w:rPr>
        <w:rFonts w:ascii="Symbol" w:hAnsi="Symbol" w:hint="default"/>
        <w:sz w:val="20"/>
        <w:szCs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sz w:val="18"/>
        <w:szCs w:val="18"/>
      </w:rPr>
    </w:lvl>
    <w:lvl w:ilvl="3">
      <w:start w:val="1"/>
      <w:numFmt w:val="bullet"/>
      <w:lvlText w:val=""/>
      <w:lvlJc w:val="left"/>
      <w:pPr>
        <w:ind w:left="1440" w:hanging="360"/>
      </w:pPr>
      <w:rPr>
        <w:rFonts w:ascii="Symbol" w:hAnsi="Symbol" w:hint="default"/>
        <w:sz w:val="18"/>
        <w:szCs w:val="18"/>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2"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153" w15:restartNumberingAfterBreak="0">
    <w:nsid w:val="60B84122"/>
    <w:multiLevelType w:val="multilevel"/>
    <w:tmpl w:val="0608E046"/>
    <w:lvl w:ilvl="0">
      <w:start w:val="20"/>
      <w:numFmt w:val="decimal"/>
      <w:lvlText w:val="%1"/>
      <w:lvlJc w:val="left"/>
      <w:pPr>
        <w:ind w:left="384" w:hanging="384"/>
      </w:pPr>
      <w:rPr>
        <w:rFonts w:hint="default"/>
      </w:rPr>
    </w:lvl>
    <w:lvl w:ilvl="1">
      <w:start w:val="7"/>
      <w:numFmt w:val="decimal"/>
      <w:lvlText w:val="%1.%2"/>
      <w:lvlJc w:val="left"/>
      <w:pPr>
        <w:ind w:left="756" w:hanging="384"/>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416" w:hanging="1440"/>
      </w:pPr>
      <w:rPr>
        <w:rFonts w:hint="default"/>
      </w:rPr>
    </w:lvl>
  </w:abstractNum>
  <w:abstractNum w:abstractNumId="154"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155" w15:restartNumberingAfterBreak="0">
    <w:nsid w:val="61C637EF"/>
    <w:multiLevelType w:val="hybridMultilevel"/>
    <w:tmpl w:val="0980CAA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6" w15:restartNumberingAfterBreak="0">
    <w:nsid w:val="61F65FBF"/>
    <w:multiLevelType w:val="hybridMultilevel"/>
    <w:tmpl w:val="D9486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3AB6D34"/>
    <w:multiLevelType w:val="multilevel"/>
    <w:tmpl w:val="44F0096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8" w15:restartNumberingAfterBreak="0">
    <w:nsid w:val="64142DDB"/>
    <w:multiLevelType w:val="multilevel"/>
    <w:tmpl w:val="C464E5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9" w15:restartNumberingAfterBreak="0">
    <w:nsid w:val="65EF4F53"/>
    <w:multiLevelType w:val="hybridMultilevel"/>
    <w:tmpl w:val="AE3CB7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664833A1"/>
    <w:multiLevelType w:val="multilevel"/>
    <w:tmpl w:val="92E2855C"/>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61" w15:restartNumberingAfterBreak="0">
    <w:nsid w:val="667D0E36"/>
    <w:multiLevelType w:val="hybridMultilevel"/>
    <w:tmpl w:val="74901EDC"/>
    <w:lvl w:ilvl="0" w:tplc="6DDE7B02">
      <w:start w:val="1"/>
      <w:numFmt w:val="bullet"/>
      <w:lvlText w:val=""/>
      <w:lvlJc w:val="righ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69403E1"/>
    <w:multiLevelType w:val="hybridMultilevel"/>
    <w:tmpl w:val="E29E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71C5869"/>
    <w:multiLevelType w:val="hybridMultilevel"/>
    <w:tmpl w:val="112E876C"/>
    <w:lvl w:ilvl="0" w:tplc="E1DA2A60">
      <w:start w:val="1"/>
      <w:numFmt w:val="bullet"/>
      <w:lvlText w:val=""/>
      <w:lvlJc w:val="righ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73E1368"/>
    <w:multiLevelType w:val="hybridMultilevel"/>
    <w:tmpl w:val="61DC8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8C219C6"/>
    <w:multiLevelType w:val="multilevel"/>
    <w:tmpl w:val="3224EBAC"/>
    <w:lvl w:ilvl="0">
      <w:start w:val="1"/>
      <w:numFmt w:val="decimal"/>
      <w:lvlText w:val="%1."/>
      <w:lvlJc w:val="left"/>
      <w:pPr>
        <w:ind w:left="720" w:hanging="360"/>
      </w:pPr>
      <w:rPr>
        <w:rFonts w:cs="Times New Roman"/>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66" w15:restartNumberingAfterBreak="0">
    <w:nsid w:val="693C77DC"/>
    <w:multiLevelType w:val="multilevel"/>
    <w:tmpl w:val="67CC8A34"/>
    <w:lvl w:ilvl="0">
      <w:start w:val="1"/>
      <w:numFmt w:val="decimal"/>
      <w:lvlText w:val="%1."/>
      <w:lvlJc w:val="left"/>
      <w:pPr>
        <w:tabs>
          <w:tab w:val="num" w:pos="0"/>
        </w:tabs>
        <w:ind w:left="720" w:hanging="360"/>
      </w:pPr>
      <w:rPr>
        <w:sz w:val="22"/>
        <w:szCs w:val="22"/>
      </w:rPr>
    </w:lvl>
    <w:lvl w:ilvl="1">
      <w:start w:val="2"/>
      <w:numFmt w:val="decimal"/>
      <w:lvlText w:val="%1.%2"/>
      <w:lvlJc w:val="left"/>
      <w:pPr>
        <w:tabs>
          <w:tab w:val="num" w:pos="557"/>
        </w:tabs>
        <w:ind w:left="1967" w:hanging="690"/>
      </w:pPr>
      <w:rPr>
        <w:b w:val="0"/>
        <w:bCs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67"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8"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69" w15:restartNumberingAfterBreak="0">
    <w:nsid w:val="6A9527F0"/>
    <w:multiLevelType w:val="multilevel"/>
    <w:tmpl w:val="D304CC6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0" w15:restartNumberingAfterBreak="0">
    <w:nsid w:val="6B6A7F17"/>
    <w:multiLevelType w:val="multilevel"/>
    <w:tmpl w:val="C2363116"/>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71"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172" w15:restartNumberingAfterBreak="0">
    <w:nsid w:val="6C9272AF"/>
    <w:multiLevelType w:val="hybridMultilevel"/>
    <w:tmpl w:val="A5289C38"/>
    <w:lvl w:ilvl="0" w:tplc="04150017">
      <w:start w:val="1"/>
      <w:numFmt w:val="lowerLetter"/>
      <w:lvlText w:val="%1)"/>
      <w:lvlJc w:val="left"/>
      <w:pPr>
        <w:ind w:left="928" w:hanging="360"/>
      </w:p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173" w15:restartNumberingAfterBreak="0">
    <w:nsid w:val="6D3F5B99"/>
    <w:multiLevelType w:val="hybridMultilevel"/>
    <w:tmpl w:val="277081F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6E0A4539"/>
    <w:multiLevelType w:val="multilevel"/>
    <w:tmpl w:val="B8C8692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6E190B56"/>
    <w:multiLevelType w:val="multilevel"/>
    <w:tmpl w:val="8324A37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6" w15:restartNumberingAfterBreak="0">
    <w:nsid w:val="6EEB6E33"/>
    <w:multiLevelType w:val="hybridMultilevel"/>
    <w:tmpl w:val="D83060C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7"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178"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79"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72090A14"/>
    <w:multiLevelType w:val="hybridMultilevel"/>
    <w:tmpl w:val="D55CD2AA"/>
    <w:lvl w:ilvl="0" w:tplc="04150019">
      <w:start w:val="1"/>
      <w:numFmt w:val="lowerLetter"/>
      <w:lvlText w:val="%1."/>
      <w:lvlJc w:val="left"/>
      <w:pPr>
        <w:ind w:left="765" w:hanging="360"/>
      </w:pPr>
      <w:rPr>
        <w:rFonts w:cs="Times New Roman"/>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1" w15:restartNumberingAfterBreak="0">
    <w:nsid w:val="73832E53"/>
    <w:multiLevelType w:val="multilevel"/>
    <w:tmpl w:val="0F3E3542"/>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82" w15:restartNumberingAfterBreak="0">
    <w:nsid w:val="767832D6"/>
    <w:multiLevelType w:val="hybridMultilevel"/>
    <w:tmpl w:val="66B247C4"/>
    <w:name w:val="WW8Num2223322222"/>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76A14023"/>
    <w:multiLevelType w:val="multilevel"/>
    <w:tmpl w:val="5F34AF1C"/>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szCs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184" w15:restartNumberingAfterBreak="0">
    <w:nsid w:val="791332FA"/>
    <w:multiLevelType w:val="hybridMultilevel"/>
    <w:tmpl w:val="03E6F234"/>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5"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15:restartNumberingAfterBreak="0">
    <w:nsid w:val="7B69491A"/>
    <w:multiLevelType w:val="multilevel"/>
    <w:tmpl w:val="762CE40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7" w15:restartNumberingAfterBreak="0">
    <w:nsid w:val="7BD279FD"/>
    <w:multiLevelType w:val="hybridMultilevel"/>
    <w:tmpl w:val="72140C3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7BEF59E6"/>
    <w:multiLevelType w:val="multilevel"/>
    <w:tmpl w:val="FA4A989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9" w15:restartNumberingAfterBreak="0">
    <w:nsid w:val="7D866404"/>
    <w:multiLevelType w:val="hybridMultilevel"/>
    <w:tmpl w:val="74507F2A"/>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E4F707D"/>
    <w:multiLevelType w:val="multilevel"/>
    <w:tmpl w:val="EBB03DD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16cid:durableId="225262195">
    <w:abstractNumId w:val="69"/>
  </w:num>
  <w:num w:numId="2" w16cid:durableId="2088651443">
    <w:abstractNumId w:val="183"/>
  </w:num>
  <w:num w:numId="3" w16cid:durableId="1367827529">
    <w:abstractNumId w:val="181"/>
  </w:num>
  <w:num w:numId="4" w16cid:durableId="702364206">
    <w:abstractNumId w:val="82"/>
  </w:num>
  <w:num w:numId="5" w16cid:durableId="1046298429">
    <w:abstractNumId w:val="39"/>
  </w:num>
  <w:num w:numId="6" w16cid:durableId="2104253652">
    <w:abstractNumId w:val="27"/>
  </w:num>
  <w:num w:numId="7" w16cid:durableId="1051730648">
    <w:abstractNumId w:val="166"/>
  </w:num>
  <w:num w:numId="8" w16cid:durableId="1520580740">
    <w:abstractNumId w:val="52"/>
  </w:num>
  <w:num w:numId="9" w16cid:durableId="678318288">
    <w:abstractNumId w:val="129"/>
  </w:num>
  <w:num w:numId="10" w16cid:durableId="1080759207">
    <w:abstractNumId w:val="12"/>
  </w:num>
  <w:num w:numId="11" w16cid:durableId="772936484">
    <w:abstractNumId w:val="160"/>
  </w:num>
  <w:num w:numId="12" w16cid:durableId="1480266296">
    <w:abstractNumId w:val="20"/>
  </w:num>
  <w:num w:numId="13" w16cid:durableId="495144832">
    <w:abstractNumId w:val="85"/>
  </w:num>
  <w:num w:numId="14" w16cid:durableId="646276891">
    <w:abstractNumId w:val="15"/>
  </w:num>
  <w:num w:numId="15" w16cid:durableId="1746148634">
    <w:abstractNumId w:val="139"/>
  </w:num>
  <w:num w:numId="16" w16cid:durableId="2105959376">
    <w:abstractNumId w:val="44"/>
  </w:num>
  <w:num w:numId="17" w16cid:durableId="1743596424">
    <w:abstractNumId w:val="14"/>
  </w:num>
  <w:num w:numId="18" w16cid:durableId="1392078844">
    <w:abstractNumId w:val="178"/>
  </w:num>
  <w:num w:numId="19" w16cid:durableId="1492066166">
    <w:abstractNumId w:val="188"/>
  </w:num>
  <w:num w:numId="20" w16cid:durableId="1766875483">
    <w:abstractNumId w:val="125"/>
  </w:num>
  <w:num w:numId="21" w16cid:durableId="1921938921">
    <w:abstractNumId w:val="186"/>
  </w:num>
  <w:num w:numId="22" w16cid:durableId="272203340">
    <w:abstractNumId w:val="121"/>
  </w:num>
  <w:num w:numId="23" w16cid:durableId="185994597">
    <w:abstractNumId w:val="170"/>
  </w:num>
  <w:num w:numId="24" w16cid:durableId="5790737">
    <w:abstractNumId w:val="92"/>
  </w:num>
  <w:num w:numId="25" w16cid:durableId="462626610">
    <w:abstractNumId w:val="31"/>
  </w:num>
  <w:num w:numId="26" w16cid:durableId="127479771">
    <w:abstractNumId w:val="83"/>
  </w:num>
  <w:num w:numId="27" w16cid:durableId="134882469">
    <w:abstractNumId w:val="171"/>
  </w:num>
  <w:num w:numId="28" w16cid:durableId="1330063590">
    <w:abstractNumId w:val="44"/>
  </w:num>
  <w:num w:numId="29" w16cid:durableId="569773108">
    <w:abstractNumId w:val="93"/>
  </w:num>
  <w:num w:numId="30" w16cid:durableId="1708337771">
    <w:abstractNumId w:val="111"/>
  </w:num>
  <w:num w:numId="31" w16cid:durableId="565338529">
    <w:abstractNumId w:val="78"/>
  </w:num>
  <w:num w:numId="32" w16cid:durableId="561791163">
    <w:abstractNumId w:val="76"/>
  </w:num>
  <w:num w:numId="33" w16cid:durableId="944652920">
    <w:abstractNumId w:val="106"/>
  </w:num>
  <w:num w:numId="34" w16cid:durableId="314186039">
    <w:abstractNumId w:val="152"/>
  </w:num>
  <w:num w:numId="35" w16cid:durableId="1252399602">
    <w:abstractNumId w:val="146"/>
  </w:num>
  <w:num w:numId="36" w16cid:durableId="202720278">
    <w:abstractNumId w:val="58"/>
  </w:num>
  <w:num w:numId="37" w16cid:durableId="1233933347">
    <w:abstractNumId w:val="67"/>
  </w:num>
  <w:num w:numId="38" w16cid:durableId="352078579">
    <w:abstractNumId w:val="100"/>
  </w:num>
  <w:num w:numId="39" w16cid:durableId="260992797">
    <w:abstractNumId w:val="154"/>
  </w:num>
  <w:num w:numId="40" w16cid:durableId="1542010947">
    <w:abstractNumId w:val="190"/>
  </w:num>
  <w:num w:numId="41" w16cid:durableId="1695575465">
    <w:abstractNumId w:val="38"/>
  </w:num>
  <w:num w:numId="42" w16cid:durableId="1879390811">
    <w:abstractNumId w:val="89"/>
  </w:num>
  <w:num w:numId="43" w16cid:durableId="1450781299">
    <w:abstractNumId w:val="6"/>
  </w:num>
  <w:num w:numId="44" w16cid:durableId="1669479859">
    <w:abstractNumId w:val="126"/>
  </w:num>
  <w:num w:numId="45" w16cid:durableId="1717270340">
    <w:abstractNumId w:val="184"/>
  </w:num>
  <w:num w:numId="46" w16cid:durableId="680935494">
    <w:abstractNumId w:val="95"/>
  </w:num>
  <w:num w:numId="47" w16cid:durableId="2028602054">
    <w:abstractNumId w:val="10"/>
  </w:num>
  <w:num w:numId="48" w16cid:durableId="1978759526">
    <w:abstractNumId w:val="108"/>
  </w:num>
  <w:num w:numId="49" w16cid:durableId="1057556569">
    <w:abstractNumId w:val="80"/>
  </w:num>
  <w:num w:numId="50" w16cid:durableId="1237519030">
    <w:abstractNumId w:val="4"/>
  </w:num>
  <w:num w:numId="51" w16cid:durableId="1874415304">
    <w:abstractNumId w:val="29"/>
  </w:num>
  <w:num w:numId="52" w16cid:durableId="1687487979">
    <w:abstractNumId w:val="79"/>
  </w:num>
  <w:num w:numId="53" w16cid:durableId="59179910">
    <w:abstractNumId w:val="37"/>
  </w:num>
  <w:num w:numId="54" w16cid:durableId="828638643">
    <w:abstractNumId w:val="114"/>
  </w:num>
  <w:num w:numId="55" w16cid:durableId="1748838652">
    <w:abstractNumId w:val="55"/>
  </w:num>
  <w:num w:numId="56" w16cid:durableId="1889145390">
    <w:abstractNumId w:val="110"/>
  </w:num>
  <w:num w:numId="57" w16cid:durableId="1527676747">
    <w:abstractNumId w:val="70"/>
  </w:num>
  <w:num w:numId="58" w16cid:durableId="663095124">
    <w:abstractNumId w:val="172"/>
  </w:num>
  <w:num w:numId="59" w16cid:durableId="1630477818">
    <w:abstractNumId w:val="50"/>
  </w:num>
  <w:num w:numId="60" w16cid:durableId="1350791895">
    <w:abstractNumId w:val="135"/>
  </w:num>
  <w:num w:numId="61" w16cid:durableId="1543665101">
    <w:abstractNumId w:val="16"/>
  </w:num>
  <w:num w:numId="62" w16cid:durableId="677585105">
    <w:abstractNumId w:val="32"/>
  </w:num>
  <w:num w:numId="63" w16cid:durableId="1139810937">
    <w:abstractNumId w:val="28"/>
  </w:num>
  <w:num w:numId="64" w16cid:durableId="1145850947">
    <w:abstractNumId w:val="167"/>
  </w:num>
  <w:num w:numId="65" w16cid:durableId="892034672">
    <w:abstractNumId w:val="49"/>
  </w:num>
  <w:num w:numId="66" w16cid:durableId="1240411164">
    <w:abstractNumId w:val="88"/>
  </w:num>
  <w:num w:numId="67" w16cid:durableId="1715156204">
    <w:abstractNumId w:val="117"/>
  </w:num>
  <w:num w:numId="68" w16cid:durableId="334915810">
    <w:abstractNumId w:val="103"/>
  </w:num>
  <w:num w:numId="69" w16cid:durableId="2124839987">
    <w:abstractNumId w:val="141"/>
  </w:num>
  <w:num w:numId="70" w16cid:durableId="687607161">
    <w:abstractNumId w:val="123"/>
  </w:num>
  <w:num w:numId="71" w16cid:durableId="1446002512">
    <w:abstractNumId w:val="98"/>
  </w:num>
  <w:num w:numId="72" w16cid:durableId="1849323446">
    <w:abstractNumId w:val="150"/>
  </w:num>
  <w:num w:numId="73" w16cid:durableId="1852454440">
    <w:abstractNumId w:val="96"/>
  </w:num>
  <w:num w:numId="74" w16cid:durableId="981079651">
    <w:abstractNumId w:val="86"/>
  </w:num>
  <w:num w:numId="75" w16cid:durableId="1455756171">
    <w:abstractNumId w:val="118"/>
  </w:num>
  <w:num w:numId="76" w16cid:durableId="2085566041">
    <w:abstractNumId w:val="105"/>
  </w:num>
  <w:num w:numId="77" w16cid:durableId="732125810">
    <w:abstractNumId w:val="61"/>
  </w:num>
  <w:num w:numId="78" w16cid:durableId="269364846">
    <w:abstractNumId w:val="40"/>
  </w:num>
  <w:num w:numId="79" w16cid:durableId="1550648527">
    <w:abstractNumId w:val="33"/>
  </w:num>
  <w:num w:numId="80" w16cid:durableId="1403941048">
    <w:abstractNumId w:val="41"/>
  </w:num>
  <w:num w:numId="81" w16cid:durableId="444278729">
    <w:abstractNumId w:val="34"/>
  </w:num>
  <w:num w:numId="82" w16cid:durableId="1656686352">
    <w:abstractNumId w:val="130"/>
  </w:num>
  <w:num w:numId="83" w16cid:durableId="1160734102">
    <w:abstractNumId w:val="116"/>
  </w:num>
  <w:num w:numId="84" w16cid:durableId="2122064271">
    <w:abstractNumId w:val="151"/>
  </w:num>
  <w:num w:numId="85" w16cid:durableId="519244573">
    <w:abstractNumId w:val="161"/>
  </w:num>
  <w:num w:numId="86" w16cid:durableId="726145384">
    <w:abstractNumId w:val="71"/>
  </w:num>
  <w:num w:numId="87" w16cid:durableId="506477974">
    <w:abstractNumId w:val="75"/>
  </w:num>
  <w:num w:numId="88" w16cid:durableId="937372233">
    <w:abstractNumId w:val="18"/>
  </w:num>
  <w:num w:numId="89" w16cid:durableId="1687365600">
    <w:abstractNumId w:val="163"/>
  </w:num>
  <w:num w:numId="90" w16cid:durableId="184364032">
    <w:abstractNumId w:val="59"/>
  </w:num>
  <w:num w:numId="91" w16cid:durableId="2011367831">
    <w:abstractNumId w:val="132"/>
  </w:num>
  <w:num w:numId="92" w16cid:durableId="2111924441">
    <w:abstractNumId w:val="66"/>
  </w:num>
  <w:num w:numId="93" w16cid:durableId="333266362">
    <w:abstractNumId w:val="54"/>
  </w:num>
  <w:num w:numId="94" w16cid:durableId="900746313">
    <w:abstractNumId w:val="156"/>
  </w:num>
  <w:num w:numId="95" w16cid:durableId="1336037991">
    <w:abstractNumId w:val="164"/>
  </w:num>
  <w:num w:numId="96" w16cid:durableId="401486583">
    <w:abstractNumId w:val="104"/>
  </w:num>
  <w:num w:numId="97" w16cid:durableId="1873614621">
    <w:abstractNumId w:val="149"/>
  </w:num>
  <w:num w:numId="98" w16cid:durableId="735587639">
    <w:abstractNumId w:val="45"/>
  </w:num>
  <w:num w:numId="99" w16cid:durableId="134373943">
    <w:abstractNumId w:val="64"/>
  </w:num>
  <w:num w:numId="100" w16cid:durableId="604652567">
    <w:abstractNumId w:val="112"/>
  </w:num>
  <w:num w:numId="101" w16cid:durableId="98915722">
    <w:abstractNumId w:val="127"/>
  </w:num>
  <w:num w:numId="102" w16cid:durableId="1770197467">
    <w:abstractNumId w:val="180"/>
  </w:num>
  <w:num w:numId="103" w16cid:durableId="2021269516">
    <w:abstractNumId w:val="155"/>
  </w:num>
  <w:num w:numId="104" w16cid:durableId="1938177567">
    <w:abstractNumId w:val="51"/>
  </w:num>
  <w:num w:numId="105" w16cid:durableId="2140688262">
    <w:abstractNumId w:val="74"/>
  </w:num>
  <w:num w:numId="106" w16cid:durableId="203563410">
    <w:abstractNumId w:val="102"/>
  </w:num>
  <w:num w:numId="107" w16cid:durableId="1815760032">
    <w:abstractNumId w:val="21"/>
  </w:num>
  <w:num w:numId="108" w16cid:durableId="1619028703">
    <w:abstractNumId w:val="97"/>
  </w:num>
  <w:num w:numId="109" w16cid:durableId="1259824173">
    <w:abstractNumId w:val="138"/>
  </w:num>
  <w:num w:numId="110" w16cid:durableId="1334837687">
    <w:abstractNumId w:val="99"/>
  </w:num>
  <w:num w:numId="111" w16cid:durableId="1773472265">
    <w:abstractNumId w:val="81"/>
  </w:num>
  <w:num w:numId="112" w16cid:durableId="676537425">
    <w:abstractNumId w:val="162"/>
  </w:num>
  <w:num w:numId="113" w16cid:durableId="369308514">
    <w:abstractNumId w:val="72"/>
  </w:num>
  <w:num w:numId="114" w16cid:durableId="1478109787">
    <w:abstractNumId w:val="189"/>
  </w:num>
  <w:num w:numId="115" w16cid:durableId="350031397">
    <w:abstractNumId w:val="87"/>
  </w:num>
  <w:num w:numId="116" w16cid:durableId="338698634">
    <w:abstractNumId w:val="147"/>
  </w:num>
  <w:num w:numId="117" w16cid:durableId="62918226">
    <w:abstractNumId w:val="25"/>
  </w:num>
  <w:num w:numId="118" w16cid:durableId="1628966879">
    <w:abstractNumId w:val="101"/>
  </w:num>
  <w:num w:numId="119" w16cid:durableId="763571258">
    <w:abstractNumId w:val="30"/>
  </w:num>
  <w:num w:numId="120" w16cid:durableId="1543443312">
    <w:abstractNumId w:val="13"/>
  </w:num>
  <w:num w:numId="121" w16cid:durableId="684478205">
    <w:abstractNumId w:val="9"/>
  </w:num>
  <w:num w:numId="122" w16cid:durableId="1045829810">
    <w:abstractNumId w:val="177"/>
  </w:num>
  <w:num w:numId="123" w16cid:durableId="1517383090">
    <w:abstractNumId w:val="35"/>
  </w:num>
  <w:num w:numId="124" w16cid:durableId="862548171">
    <w:abstractNumId w:val="131"/>
  </w:num>
  <w:num w:numId="125" w16cid:durableId="1473789197">
    <w:abstractNumId w:val="140"/>
  </w:num>
  <w:num w:numId="126" w16cid:durableId="1149902020">
    <w:abstractNumId w:val="8"/>
  </w:num>
  <w:num w:numId="127" w16cid:durableId="1488087509">
    <w:abstractNumId w:val="23"/>
  </w:num>
  <w:num w:numId="128" w16cid:durableId="971254596">
    <w:abstractNumId w:val="115"/>
  </w:num>
  <w:num w:numId="129" w16cid:durableId="870647318">
    <w:abstractNumId w:val="63"/>
  </w:num>
  <w:num w:numId="130" w16cid:durableId="1986932263">
    <w:abstractNumId w:val="148"/>
  </w:num>
  <w:num w:numId="131" w16cid:durableId="366377552">
    <w:abstractNumId w:val="145"/>
  </w:num>
  <w:num w:numId="132" w16cid:durableId="1667198545">
    <w:abstractNumId w:val="124"/>
  </w:num>
  <w:num w:numId="133" w16cid:durableId="219635896">
    <w:abstractNumId w:val="62"/>
  </w:num>
  <w:num w:numId="134" w16cid:durableId="413867234">
    <w:abstractNumId w:val="17"/>
  </w:num>
  <w:num w:numId="135" w16cid:durableId="178004588">
    <w:abstractNumId w:val="175"/>
  </w:num>
  <w:num w:numId="136" w16cid:durableId="1944334677">
    <w:abstractNumId w:val="19"/>
  </w:num>
  <w:num w:numId="137" w16cid:durableId="178937622">
    <w:abstractNumId w:val="153"/>
  </w:num>
  <w:num w:numId="138" w16cid:durableId="162017026">
    <w:abstractNumId w:val="128"/>
  </w:num>
  <w:num w:numId="139" w16cid:durableId="1109928518">
    <w:abstractNumId w:val="53"/>
  </w:num>
  <w:num w:numId="140" w16cid:durableId="1530949360">
    <w:abstractNumId w:val="174"/>
  </w:num>
  <w:num w:numId="141" w16cid:durableId="1551528005">
    <w:abstractNumId w:val="168"/>
  </w:num>
  <w:num w:numId="142" w16cid:durableId="1306083058">
    <w:abstractNumId w:val="65"/>
  </w:num>
  <w:num w:numId="143" w16cid:durableId="2094356362">
    <w:abstractNumId w:val="120"/>
  </w:num>
  <w:num w:numId="144" w16cid:durableId="205738845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766583413">
    <w:abstractNumId w:val="169"/>
  </w:num>
  <w:num w:numId="146" w16cid:durableId="1920285739">
    <w:abstractNumId w:val="133"/>
  </w:num>
  <w:num w:numId="147" w16cid:durableId="1708337723">
    <w:abstractNumId w:val="157"/>
  </w:num>
  <w:num w:numId="148" w16cid:durableId="485048094">
    <w:abstractNumId w:val="47"/>
  </w:num>
  <w:num w:numId="149" w16cid:durableId="126513818">
    <w:abstractNumId w:val="165"/>
  </w:num>
  <w:num w:numId="150" w16cid:durableId="919825900">
    <w:abstractNumId w:val="48"/>
  </w:num>
  <w:num w:numId="151" w16cid:durableId="115216642">
    <w:abstractNumId w:val="57"/>
  </w:num>
  <w:num w:numId="152" w16cid:durableId="400640664">
    <w:abstractNumId w:val="159"/>
  </w:num>
  <w:num w:numId="153" w16cid:durableId="992949428">
    <w:abstractNumId w:val="107"/>
  </w:num>
  <w:num w:numId="154" w16cid:durableId="907888107">
    <w:abstractNumId w:val="24"/>
  </w:num>
  <w:num w:numId="155" w16cid:durableId="964240513">
    <w:abstractNumId w:val="158"/>
  </w:num>
  <w:num w:numId="156" w16cid:durableId="182860858">
    <w:abstractNumId w:val="56"/>
  </w:num>
  <w:num w:numId="157" w16cid:durableId="617025981">
    <w:abstractNumId w:val="187"/>
  </w:num>
  <w:num w:numId="158" w16cid:durableId="50615680">
    <w:abstractNumId w:val="36"/>
  </w:num>
  <w:num w:numId="159" w16cid:durableId="2045061069">
    <w:abstractNumId w:val="109"/>
  </w:num>
  <w:num w:numId="160" w16cid:durableId="314190537">
    <w:abstractNumId w:val="134"/>
  </w:num>
  <w:num w:numId="161" w16cid:durableId="1514145562">
    <w:abstractNumId w:val="7"/>
  </w:num>
  <w:num w:numId="162" w16cid:durableId="731658130">
    <w:abstractNumId w:val="136"/>
  </w:num>
  <w:num w:numId="163" w16cid:durableId="1450323020">
    <w:abstractNumId w:val="43"/>
  </w:num>
  <w:num w:numId="164" w16cid:durableId="658850002">
    <w:abstractNumId w:val="176"/>
  </w:num>
  <w:num w:numId="165" w16cid:durableId="2146309254">
    <w:abstractNumId w:val="144"/>
  </w:num>
  <w:num w:numId="166" w16cid:durableId="16155983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619340678">
    <w:abstractNumId w:val="84"/>
  </w:num>
  <w:num w:numId="168" w16cid:durableId="778331508">
    <w:abstractNumId w:val="68"/>
  </w:num>
  <w:num w:numId="169" w16cid:durableId="2035109452">
    <w:abstractNumId w:val="46"/>
  </w:num>
  <w:num w:numId="170" w16cid:durableId="671303155">
    <w:abstractNumId w:val="26"/>
  </w:num>
  <w:num w:numId="171" w16cid:durableId="1079444545">
    <w:abstractNumId w:val="91"/>
  </w:num>
  <w:num w:numId="172" w16cid:durableId="1192495484">
    <w:abstractNumId w:val="122"/>
  </w:num>
  <w:num w:numId="173" w16cid:durableId="2120178248">
    <w:abstractNumId w:val="173"/>
  </w:num>
  <w:num w:numId="174" w16cid:durableId="1275819925">
    <w:abstractNumId w:val="94"/>
  </w:num>
  <w:num w:numId="175" w16cid:durableId="88044076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230582379">
    <w:abstractNumId w:val="113"/>
  </w:num>
  <w:num w:numId="177" w16cid:durableId="1175992167">
    <w:abstractNumId w:val="22"/>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19"/>
    <w:rsid w:val="000045D9"/>
    <w:rsid w:val="00015A31"/>
    <w:rsid w:val="00015DFC"/>
    <w:rsid w:val="000161D4"/>
    <w:rsid w:val="00016DC6"/>
    <w:rsid w:val="0002089B"/>
    <w:rsid w:val="00022C28"/>
    <w:rsid w:val="00024A3F"/>
    <w:rsid w:val="00025144"/>
    <w:rsid w:val="000254FD"/>
    <w:rsid w:val="0002653D"/>
    <w:rsid w:val="00026833"/>
    <w:rsid w:val="00032FB0"/>
    <w:rsid w:val="00034733"/>
    <w:rsid w:val="00034E85"/>
    <w:rsid w:val="00035B4D"/>
    <w:rsid w:val="00036B79"/>
    <w:rsid w:val="00045740"/>
    <w:rsid w:val="00045AB8"/>
    <w:rsid w:val="00045AFE"/>
    <w:rsid w:val="00045F48"/>
    <w:rsid w:val="000475F9"/>
    <w:rsid w:val="000501AB"/>
    <w:rsid w:val="0005044D"/>
    <w:rsid w:val="00053181"/>
    <w:rsid w:val="0005365F"/>
    <w:rsid w:val="000545FF"/>
    <w:rsid w:val="00062269"/>
    <w:rsid w:val="00065F9F"/>
    <w:rsid w:val="000661A0"/>
    <w:rsid w:val="0007163B"/>
    <w:rsid w:val="00072A27"/>
    <w:rsid w:val="00072AA5"/>
    <w:rsid w:val="00073918"/>
    <w:rsid w:val="0007394C"/>
    <w:rsid w:val="00073C90"/>
    <w:rsid w:val="0007529A"/>
    <w:rsid w:val="0007665A"/>
    <w:rsid w:val="000778B5"/>
    <w:rsid w:val="00077CFD"/>
    <w:rsid w:val="000820DD"/>
    <w:rsid w:val="00083892"/>
    <w:rsid w:val="00083DA7"/>
    <w:rsid w:val="000851DC"/>
    <w:rsid w:val="00085A85"/>
    <w:rsid w:val="00085EF6"/>
    <w:rsid w:val="000919E2"/>
    <w:rsid w:val="00092FB3"/>
    <w:rsid w:val="000940EC"/>
    <w:rsid w:val="000954AB"/>
    <w:rsid w:val="000A014E"/>
    <w:rsid w:val="000A1131"/>
    <w:rsid w:val="000A17DF"/>
    <w:rsid w:val="000A3526"/>
    <w:rsid w:val="000A4701"/>
    <w:rsid w:val="000A4D56"/>
    <w:rsid w:val="000A5C80"/>
    <w:rsid w:val="000A6049"/>
    <w:rsid w:val="000B0207"/>
    <w:rsid w:val="000B058D"/>
    <w:rsid w:val="000B2405"/>
    <w:rsid w:val="000B3EC9"/>
    <w:rsid w:val="000C01DA"/>
    <w:rsid w:val="000C0790"/>
    <w:rsid w:val="000C1D98"/>
    <w:rsid w:val="000C27C0"/>
    <w:rsid w:val="000C2A9B"/>
    <w:rsid w:val="000C4FDA"/>
    <w:rsid w:val="000C665D"/>
    <w:rsid w:val="000C7D7A"/>
    <w:rsid w:val="000D0F92"/>
    <w:rsid w:val="000D2EF4"/>
    <w:rsid w:val="000D3063"/>
    <w:rsid w:val="000D31C9"/>
    <w:rsid w:val="000D3415"/>
    <w:rsid w:val="000D3610"/>
    <w:rsid w:val="000D41CF"/>
    <w:rsid w:val="000D4618"/>
    <w:rsid w:val="000D567B"/>
    <w:rsid w:val="000E378E"/>
    <w:rsid w:val="000E3971"/>
    <w:rsid w:val="000E3D51"/>
    <w:rsid w:val="000E5A1B"/>
    <w:rsid w:val="000E6113"/>
    <w:rsid w:val="000E694F"/>
    <w:rsid w:val="000F34A1"/>
    <w:rsid w:val="000F59F8"/>
    <w:rsid w:val="000F5B05"/>
    <w:rsid w:val="000F617B"/>
    <w:rsid w:val="000F6A79"/>
    <w:rsid w:val="001018AC"/>
    <w:rsid w:val="001039F5"/>
    <w:rsid w:val="00105CD3"/>
    <w:rsid w:val="001108D9"/>
    <w:rsid w:val="001111F0"/>
    <w:rsid w:val="00111B8B"/>
    <w:rsid w:val="001132FD"/>
    <w:rsid w:val="00114E31"/>
    <w:rsid w:val="00117C59"/>
    <w:rsid w:val="001203FF"/>
    <w:rsid w:val="0012271D"/>
    <w:rsid w:val="00123269"/>
    <w:rsid w:val="001255F1"/>
    <w:rsid w:val="0013187F"/>
    <w:rsid w:val="001324E7"/>
    <w:rsid w:val="00135270"/>
    <w:rsid w:val="001356DA"/>
    <w:rsid w:val="00136910"/>
    <w:rsid w:val="00136E1F"/>
    <w:rsid w:val="00137DBE"/>
    <w:rsid w:val="00142103"/>
    <w:rsid w:val="00142F16"/>
    <w:rsid w:val="00145E5D"/>
    <w:rsid w:val="00150994"/>
    <w:rsid w:val="00152633"/>
    <w:rsid w:val="00153082"/>
    <w:rsid w:val="00155001"/>
    <w:rsid w:val="00155843"/>
    <w:rsid w:val="001558D2"/>
    <w:rsid w:val="0015700C"/>
    <w:rsid w:val="001579B7"/>
    <w:rsid w:val="0016212E"/>
    <w:rsid w:val="0016378E"/>
    <w:rsid w:val="00165165"/>
    <w:rsid w:val="00165E52"/>
    <w:rsid w:val="001670A2"/>
    <w:rsid w:val="00167C9A"/>
    <w:rsid w:val="001707E0"/>
    <w:rsid w:val="00170F03"/>
    <w:rsid w:val="00171351"/>
    <w:rsid w:val="0017386E"/>
    <w:rsid w:val="001748A6"/>
    <w:rsid w:val="001758FB"/>
    <w:rsid w:val="001766A4"/>
    <w:rsid w:val="0018241C"/>
    <w:rsid w:val="00182D26"/>
    <w:rsid w:val="00183A6C"/>
    <w:rsid w:val="00184A8D"/>
    <w:rsid w:val="001867CB"/>
    <w:rsid w:val="00192460"/>
    <w:rsid w:val="00193DD8"/>
    <w:rsid w:val="001940B1"/>
    <w:rsid w:val="001A290F"/>
    <w:rsid w:val="001A300B"/>
    <w:rsid w:val="001A41D6"/>
    <w:rsid w:val="001A6543"/>
    <w:rsid w:val="001A6F9C"/>
    <w:rsid w:val="001A714E"/>
    <w:rsid w:val="001B0581"/>
    <w:rsid w:val="001B10F9"/>
    <w:rsid w:val="001B4E6C"/>
    <w:rsid w:val="001C1F4E"/>
    <w:rsid w:val="001C3300"/>
    <w:rsid w:val="001C444D"/>
    <w:rsid w:val="001C53D8"/>
    <w:rsid w:val="001C704F"/>
    <w:rsid w:val="001D1A2C"/>
    <w:rsid w:val="001D2829"/>
    <w:rsid w:val="001D3EBA"/>
    <w:rsid w:val="001D5398"/>
    <w:rsid w:val="001D7381"/>
    <w:rsid w:val="001E0BD5"/>
    <w:rsid w:val="001E102C"/>
    <w:rsid w:val="001E11CD"/>
    <w:rsid w:val="001E5F5C"/>
    <w:rsid w:val="001E710A"/>
    <w:rsid w:val="001E717D"/>
    <w:rsid w:val="001E742A"/>
    <w:rsid w:val="001E7A91"/>
    <w:rsid w:val="001E7CE3"/>
    <w:rsid w:val="001F1BEB"/>
    <w:rsid w:val="001F3FA8"/>
    <w:rsid w:val="001F4A91"/>
    <w:rsid w:val="001F7AB8"/>
    <w:rsid w:val="002008E8"/>
    <w:rsid w:val="00200F45"/>
    <w:rsid w:val="00201C84"/>
    <w:rsid w:val="00201F4A"/>
    <w:rsid w:val="002045F8"/>
    <w:rsid w:val="002046B2"/>
    <w:rsid w:val="00205F6C"/>
    <w:rsid w:val="00207595"/>
    <w:rsid w:val="002100D0"/>
    <w:rsid w:val="002146A4"/>
    <w:rsid w:val="00215155"/>
    <w:rsid w:val="00215292"/>
    <w:rsid w:val="0021760E"/>
    <w:rsid w:val="002223DC"/>
    <w:rsid w:val="00225A35"/>
    <w:rsid w:val="00226975"/>
    <w:rsid w:val="00233A36"/>
    <w:rsid w:val="00233B85"/>
    <w:rsid w:val="00235EE2"/>
    <w:rsid w:val="00240DB9"/>
    <w:rsid w:val="00250944"/>
    <w:rsid w:val="00251B82"/>
    <w:rsid w:val="00251ECF"/>
    <w:rsid w:val="00253196"/>
    <w:rsid w:val="002550C9"/>
    <w:rsid w:val="00256485"/>
    <w:rsid w:val="00256DE1"/>
    <w:rsid w:val="00257C19"/>
    <w:rsid w:val="00263398"/>
    <w:rsid w:val="00264844"/>
    <w:rsid w:val="00265A9D"/>
    <w:rsid w:val="002701DC"/>
    <w:rsid w:val="00271D2D"/>
    <w:rsid w:val="002721A0"/>
    <w:rsid w:val="002800C5"/>
    <w:rsid w:val="00281352"/>
    <w:rsid w:val="00281C88"/>
    <w:rsid w:val="002821C1"/>
    <w:rsid w:val="0028244F"/>
    <w:rsid w:val="00282638"/>
    <w:rsid w:val="00284651"/>
    <w:rsid w:val="00287077"/>
    <w:rsid w:val="002870EF"/>
    <w:rsid w:val="002872DF"/>
    <w:rsid w:val="00287A5D"/>
    <w:rsid w:val="0029282B"/>
    <w:rsid w:val="00293968"/>
    <w:rsid w:val="00293C8F"/>
    <w:rsid w:val="002958FE"/>
    <w:rsid w:val="00295C79"/>
    <w:rsid w:val="002979ED"/>
    <w:rsid w:val="002A0AC6"/>
    <w:rsid w:val="002A1E30"/>
    <w:rsid w:val="002A5B9C"/>
    <w:rsid w:val="002B0225"/>
    <w:rsid w:val="002B1385"/>
    <w:rsid w:val="002B208C"/>
    <w:rsid w:val="002B57B9"/>
    <w:rsid w:val="002B7011"/>
    <w:rsid w:val="002C41D3"/>
    <w:rsid w:val="002C5994"/>
    <w:rsid w:val="002C6420"/>
    <w:rsid w:val="002C682A"/>
    <w:rsid w:val="002C7162"/>
    <w:rsid w:val="002D2CE5"/>
    <w:rsid w:val="002E17B3"/>
    <w:rsid w:val="002E1AEC"/>
    <w:rsid w:val="002E3624"/>
    <w:rsid w:val="002E5BE0"/>
    <w:rsid w:val="002E6B14"/>
    <w:rsid w:val="002F2609"/>
    <w:rsid w:val="002F5B2A"/>
    <w:rsid w:val="002F66ED"/>
    <w:rsid w:val="002F7DA3"/>
    <w:rsid w:val="002F7EA8"/>
    <w:rsid w:val="003001D3"/>
    <w:rsid w:val="0030283F"/>
    <w:rsid w:val="00303824"/>
    <w:rsid w:val="003100D8"/>
    <w:rsid w:val="0031138A"/>
    <w:rsid w:val="0031269D"/>
    <w:rsid w:val="00313427"/>
    <w:rsid w:val="00313E2B"/>
    <w:rsid w:val="00314BC6"/>
    <w:rsid w:val="00320530"/>
    <w:rsid w:val="00320B8C"/>
    <w:rsid w:val="00321566"/>
    <w:rsid w:val="003216AB"/>
    <w:rsid w:val="00321CBB"/>
    <w:rsid w:val="00322035"/>
    <w:rsid w:val="003226FC"/>
    <w:rsid w:val="00325DC7"/>
    <w:rsid w:val="00326522"/>
    <w:rsid w:val="003267DE"/>
    <w:rsid w:val="0032683F"/>
    <w:rsid w:val="00333DF1"/>
    <w:rsid w:val="00333E24"/>
    <w:rsid w:val="00334951"/>
    <w:rsid w:val="0033517C"/>
    <w:rsid w:val="003356D5"/>
    <w:rsid w:val="00336039"/>
    <w:rsid w:val="00336A98"/>
    <w:rsid w:val="003422D8"/>
    <w:rsid w:val="00343652"/>
    <w:rsid w:val="00344740"/>
    <w:rsid w:val="003471CB"/>
    <w:rsid w:val="00350499"/>
    <w:rsid w:val="003505A4"/>
    <w:rsid w:val="00350F46"/>
    <w:rsid w:val="00355C89"/>
    <w:rsid w:val="00357EC3"/>
    <w:rsid w:val="0036159C"/>
    <w:rsid w:val="003623FC"/>
    <w:rsid w:val="00362C5A"/>
    <w:rsid w:val="00366ABA"/>
    <w:rsid w:val="00371439"/>
    <w:rsid w:val="00373721"/>
    <w:rsid w:val="003743A6"/>
    <w:rsid w:val="003745F1"/>
    <w:rsid w:val="00375A17"/>
    <w:rsid w:val="00376F1D"/>
    <w:rsid w:val="00377D32"/>
    <w:rsid w:val="003825B3"/>
    <w:rsid w:val="003848A5"/>
    <w:rsid w:val="00385477"/>
    <w:rsid w:val="0038648E"/>
    <w:rsid w:val="0038685B"/>
    <w:rsid w:val="0038700B"/>
    <w:rsid w:val="00390549"/>
    <w:rsid w:val="0039084E"/>
    <w:rsid w:val="00391A8E"/>
    <w:rsid w:val="00393218"/>
    <w:rsid w:val="00393AC5"/>
    <w:rsid w:val="003953C7"/>
    <w:rsid w:val="00396996"/>
    <w:rsid w:val="003A001A"/>
    <w:rsid w:val="003A1B86"/>
    <w:rsid w:val="003A22CE"/>
    <w:rsid w:val="003A3EA7"/>
    <w:rsid w:val="003A50DD"/>
    <w:rsid w:val="003A56C5"/>
    <w:rsid w:val="003A690B"/>
    <w:rsid w:val="003B1F49"/>
    <w:rsid w:val="003B3122"/>
    <w:rsid w:val="003B63FD"/>
    <w:rsid w:val="003B7A0B"/>
    <w:rsid w:val="003C0322"/>
    <w:rsid w:val="003C11BB"/>
    <w:rsid w:val="003C15C4"/>
    <w:rsid w:val="003C5343"/>
    <w:rsid w:val="003C6650"/>
    <w:rsid w:val="003C6F08"/>
    <w:rsid w:val="003C72CD"/>
    <w:rsid w:val="003D0A5F"/>
    <w:rsid w:val="003D1FAE"/>
    <w:rsid w:val="003D2211"/>
    <w:rsid w:val="003D22CD"/>
    <w:rsid w:val="003D2EC3"/>
    <w:rsid w:val="003D2F0B"/>
    <w:rsid w:val="003D3D75"/>
    <w:rsid w:val="003D4F06"/>
    <w:rsid w:val="003D7FE2"/>
    <w:rsid w:val="003E1921"/>
    <w:rsid w:val="003E3404"/>
    <w:rsid w:val="003F2EC5"/>
    <w:rsid w:val="003F682F"/>
    <w:rsid w:val="003F7F97"/>
    <w:rsid w:val="004033DB"/>
    <w:rsid w:val="00404A01"/>
    <w:rsid w:val="00404B37"/>
    <w:rsid w:val="004057A5"/>
    <w:rsid w:val="00411CBE"/>
    <w:rsid w:val="00411E32"/>
    <w:rsid w:val="004144BB"/>
    <w:rsid w:val="00414A7F"/>
    <w:rsid w:val="00414C6E"/>
    <w:rsid w:val="00416D34"/>
    <w:rsid w:val="004254BB"/>
    <w:rsid w:val="00425E6E"/>
    <w:rsid w:val="00427AED"/>
    <w:rsid w:val="00430730"/>
    <w:rsid w:val="00430A5C"/>
    <w:rsid w:val="0043170B"/>
    <w:rsid w:val="00432B34"/>
    <w:rsid w:val="0043400A"/>
    <w:rsid w:val="00434CE5"/>
    <w:rsid w:val="00434F10"/>
    <w:rsid w:val="00437017"/>
    <w:rsid w:val="0043795C"/>
    <w:rsid w:val="004429CF"/>
    <w:rsid w:val="00443C37"/>
    <w:rsid w:val="00443D9D"/>
    <w:rsid w:val="00444B2D"/>
    <w:rsid w:val="00447E86"/>
    <w:rsid w:val="00451AA9"/>
    <w:rsid w:val="0045671C"/>
    <w:rsid w:val="004609A5"/>
    <w:rsid w:val="00463950"/>
    <w:rsid w:val="0046509A"/>
    <w:rsid w:val="00466CEB"/>
    <w:rsid w:val="0047155D"/>
    <w:rsid w:val="00474DF1"/>
    <w:rsid w:val="00476363"/>
    <w:rsid w:val="00480A0B"/>
    <w:rsid w:val="00481A67"/>
    <w:rsid w:val="00485443"/>
    <w:rsid w:val="00491475"/>
    <w:rsid w:val="0049287F"/>
    <w:rsid w:val="00492AA2"/>
    <w:rsid w:val="004933FA"/>
    <w:rsid w:val="00493547"/>
    <w:rsid w:val="00494B70"/>
    <w:rsid w:val="004A041C"/>
    <w:rsid w:val="004A4503"/>
    <w:rsid w:val="004A7B47"/>
    <w:rsid w:val="004B14AD"/>
    <w:rsid w:val="004B2486"/>
    <w:rsid w:val="004B43A1"/>
    <w:rsid w:val="004B47DD"/>
    <w:rsid w:val="004B5162"/>
    <w:rsid w:val="004B5AEF"/>
    <w:rsid w:val="004B74A3"/>
    <w:rsid w:val="004B75A0"/>
    <w:rsid w:val="004C4BD7"/>
    <w:rsid w:val="004C5C77"/>
    <w:rsid w:val="004C66C8"/>
    <w:rsid w:val="004C71EF"/>
    <w:rsid w:val="004D079E"/>
    <w:rsid w:val="004D1FF1"/>
    <w:rsid w:val="004D2BD8"/>
    <w:rsid w:val="004D2C70"/>
    <w:rsid w:val="004D3446"/>
    <w:rsid w:val="004D4665"/>
    <w:rsid w:val="004D4F9F"/>
    <w:rsid w:val="004D530F"/>
    <w:rsid w:val="004E1490"/>
    <w:rsid w:val="004E23D2"/>
    <w:rsid w:val="004E339A"/>
    <w:rsid w:val="004E406E"/>
    <w:rsid w:val="004E4716"/>
    <w:rsid w:val="004E6A21"/>
    <w:rsid w:val="004E6BD4"/>
    <w:rsid w:val="004E7AF6"/>
    <w:rsid w:val="004E7B8A"/>
    <w:rsid w:val="004F2515"/>
    <w:rsid w:val="004F44D9"/>
    <w:rsid w:val="00502775"/>
    <w:rsid w:val="005035FE"/>
    <w:rsid w:val="0050370D"/>
    <w:rsid w:val="00504445"/>
    <w:rsid w:val="005067DE"/>
    <w:rsid w:val="00507113"/>
    <w:rsid w:val="00510311"/>
    <w:rsid w:val="005109BF"/>
    <w:rsid w:val="005133A2"/>
    <w:rsid w:val="00513E97"/>
    <w:rsid w:val="005159D1"/>
    <w:rsid w:val="00520060"/>
    <w:rsid w:val="00520B01"/>
    <w:rsid w:val="00521AF6"/>
    <w:rsid w:val="00523F92"/>
    <w:rsid w:val="00525AB2"/>
    <w:rsid w:val="00526A2C"/>
    <w:rsid w:val="00531854"/>
    <w:rsid w:val="00532BB2"/>
    <w:rsid w:val="00533650"/>
    <w:rsid w:val="00533907"/>
    <w:rsid w:val="00536DDC"/>
    <w:rsid w:val="00537246"/>
    <w:rsid w:val="00537D15"/>
    <w:rsid w:val="0054241D"/>
    <w:rsid w:val="00543901"/>
    <w:rsid w:val="00543E6C"/>
    <w:rsid w:val="00546A18"/>
    <w:rsid w:val="00550CEB"/>
    <w:rsid w:val="0055377B"/>
    <w:rsid w:val="00554868"/>
    <w:rsid w:val="00554A0B"/>
    <w:rsid w:val="00556D83"/>
    <w:rsid w:val="00556EDB"/>
    <w:rsid w:val="00563C7B"/>
    <w:rsid w:val="00564278"/>
    <w:rsid w:val="00566187"/>
    <w:rsid w:val="005720B9"/>
    <w:rsid w:val="00572441"/>
    <w:rsid w:val="00572607"/>
    <w:rsid w:val="0057276E"/>
    <w:rsid w:val="00572DA2"/>
    <w:rsid w:val="0057457B"/>
    <w:rsid w:val="00575E07"/>
    <w:rsid w:val="0057617F"/>
    <w:rsid w:val="00576426"/>
    <w:rsid w:val="00577BF1"/>
    <w:rsid w:val="00582091"/>
    <w:rsid w:val="005844AA"/>
    <w:rsid w:val="00584AE2"/>
    <w:rsid w:val="005853C3"/>
    <w:rsid w:val="00586671"/>
    <w:rsid w:val="005901B7"/>
    <w:rsid w:val="00590813"/>
    <w:rsid w:val="005927D5"/>
    <w:rsid w:val="0059413E"/>
    <w:rsid w:val="005945DB"/>
    <w:rsid w:val="005A0F4C"/>
    <w:rsid w:val="005A1E8D"/>
    <w:rsid w:val="005A4F82"/>
    <w:rsid w:val="005B1009"/>
    <w:rsid w:val="005B1393"/>
    <w:rsid w:val="005B1B67"/>
    <w:rsid w:val="005B218C"/>
    <w:rsid w:val="005B3518"/>
    <w:rsid w:val="005B3649"/>
    <w:rsid w:val="005B3DE0"/>
    <w:rsid w:val="005B47FF"/>
    <w:rsid w:val="005B5F25"/>
    <w:rsid w:val="005C0268"/>
    <w:rsid w:val="005C08E0"/>
    <w:rsid w:val="005C56A5"/>
    <w:rsid w:val="005C683C"/>
    <w:rsid w:val="005C6E40"/>
    <w:rsid w:val="005D1BF3"/>
    <w:rsid w:val="005D2658"/>
    <w:rsid w:val="005D26DE"/>
    <w:rsid w:val="005D41DB"/>
    <w:rsid w:val="005E0B7B"/>
    <w:rsid w:val="005E1200"/>
    <w:rsid w:val="005E2790"/>
    <w:rsid w:val="005E4D40"/>
    <w:rsid w:val="005E6150"/>
    <w:rsid w:val="005E640B"/>
    <w:rsid w:val="005E7551"/>
    <w:rsid w:val="005E7599"/>
    <w:rsid w:val="005F0198"/>
    <w:rsid w:val="005F03B4"/>
    <w:rsid w:val="005F05E4"/>
    <w:rsid w:val="005F565A"/>
    <w:rsid w:val="005F7578"/>
    <w:rsid w:val="0060195D"/>
    <w:rsid w:val="00603C6F"/>
    <w:rsid w:val="006040B0"/>
    <w:rsid w:val="00604E81"/>
    <w:rsid w:val="00610AED"/>
    <w:rsid w:val="00611224"/>
    <w:rsid w:val="00611FAC"/>
    <w:rsid w:val="00612701"/>
    <w:rsid w:val="00612DD1"/>
    <w:rsid w:val="00614FF6"/>
    <w:rsid w:val="006170A6"/>
    <w:rsid w:val="006209EE"/>
    <w:rsid w:val="00620D56"/>
    <w:rsid w:val="0062121C"/>
    <w:rsid w:val="00621940"/>
    <w:rsid w:val="006245A9"/>
    <w:rsid w:val="00625A28"/>
    <w:rsid w:val="00625C76"/>
    <w:rsid w:val="0063038E"/>
    <w:rsid w:val="0063046F"/>
    <w:rsid w:val="006305CF"/>
    <w:rsid w:val="00630B02"/>
    <w:rsid w:val="006319BD"/>
    <w:rsid w:val="00632E1C"/>
    <w:rsid w:val="006343C9"/>
    <w:rsid w:val="00634DC7"/>
    <w:rsid w:val="00637C08"/>
    <w:rsid w:val="006418DA"/>
    <w:rsid w:val="00641CAA"/>
    <w:rsid w:val="00643DEC"/>
    <w:rsid w:val="006465A7"/>
    <w:rsid w:val="00650623"/>
    <w:rsid w:val="00650E58"/>
    <w:rsid w:val="0065537E"/>
    <w:rsid w:val="00655B51"/>
    <w:rsid w:val="006610ED"/>
    <w:rsid w:val="00661946"/>
    <w:rsid w:val="00661E8E"/>
    <w:rsid w:val="00665A34"/>
    <w:rsid w:val="00665ED0"/>
    <w:rsid w:val="00667520"/>
    <w:rsid w:val="00670644"/>
    <w:rsid w:val="00670A8F"/>
    <w:rsid w:val="00670C53"/>
    <w:rsid w:val="00671647"/>
    <w:rsid w:val="00672444"/>
    <w:rsid w:val="00672592"/>
    <w:rsid w:val="00672BA0"/>
    <w:rsid w:val="00675D36"/>
    <w:rsid w:val="006805F8"/>
    <w:rsid w:val="00682512"/>
    <w:rsid w:val="00682727"/>
    <w:rsid w:val="006837D5"/>
    <w:rsid w:val="00684A2E"/>
    <w:rsid w:val="00684C2F"/>
    <w:rsid w:val="0068526B"/>
    <w:rsid w:val="006872D2"/>
    <w:rsid w:val="0068792C"/>
    <w:rsid w:val="00690F5D"/>
    <w:rsid w:val="00694896"/>
    <w:rsid w:val="00694CEB"/>
    <w:rsid w:val="00695E21"/>
    <w:rsid w:val="006A04FC"/>
    <w:rsid w:val="006A1143"/>
    <w:rsid w:val="006A1CAF"/>
    <w:rsid w:val="006A1F74"/>
    <w:rsid w:val="006A30F5"/>
    <w:rsid w:val="006A50FE"/>
    <w:rsid w:val="006B2DB1"/>
    <w:rsid w:val="006C0318"/>
    <w:rsid w:val="006C1888"/>
    <w:rsid w:val="006C1D74"/>
    <w:rsid w:val="006C3BDB"/>
    <w:rsid w:val="006C6435"/>
    <w:rsid w:val="006C6A0C"/>
    <w:rsid w:val="006D015C"/>
    <w:rsid w:val="006D1340"/>
    <w:rsid w:val="006D286E"/>
    <w:rsid w:val="006D2A3D"/>
    <w:rsid w:val="006D3B11"/>
    <w:rsid w:val="006D41AF"/>
    <w:rsid w:val="006D59DA"/>
    <w:rsid w:val="006D7FDB"/>
    <w:rsid w:val="006E114B"/>
    <w:rsid w:val="006E34EC"/>
    <w:rsid w:val="006E351A"/>
    <w:rsid w:val="006E585C"/>
    <w:rsid w:val="006E757F"/>
    <w:rsid w:val="006F1CB4"/>
    <w:rsid w:val="006F2732"/>
    <w:rsid w:val="006F3F45"/>
    <w:rsid w:val="006F442A"/>
    <w:rsid w:val="006F4BD9"/>
    <w:rsid w:val="00700B34"/>
    <w:rsid w:val="0070130A"/>
    <w:rsid w:val="0070342F"/>
    <w:rsid w:val="0070518B"/>
    <w:rsid w:val="0070771C"/>
    <w:rsid w:val="0071029A"/>
    <w:rsid w:val="00711762"/>
    <w:rsid w:val="00712CA4"/>
    <w:rsid w:val="007132D1"/>
    <w:rsid w:val="0071400D"/>
    <w:rsid w:val="0071684D"/>
    <w:rsid w:val="0071740D"/>
    <w:rsid w:val="00720ADE"/>
    <w:rsid w:val="007211B1"/>
    <w:rsid w:val="007212E0"/>
    <w:rsid w:val="00721C24"/>
    <w:rsid w:val="00722579"/>
    <w:rsid w:val="007246A3"/>
    <w:rsid w:val="00737977"/>
    <w:rsid w:val="00737AF8"/>
    <w:rsid w:val="00740733"/>
    <w:rsid w:val="0074132F"/>
    <w:rsid w:val="00742582"/>
    <w:rsid w:val="00744768"/>
    <w:rsid w:val="0074613F"/>
    <w:rsid w:val="0074715E"/>
    <w:rsid w:val="00751F20"/>
    <w:rsid w:val="00764CC3"/>
    <w:rsid w:val="00767742"/>
    <w:rsid w:val="00767DF7"/>
    <w:rsid w:val="00770895"/>
    <w:rsid w:val="00772FE2"/>
    <w:rsid w:val="007739EA"/>
    <w:rsid w:val="00774560"/>
    <w:rsid w:val="00776BA3"/>
    <w:rsid w:val="00777047"/>
    <w:rsid w:val="00781633"/>
    <w:rsid w:val="00781E17"/>
    <w:rsid w:val="0078444F"/>
    <w:rsid w:val="00785F7B"/>
    <w:rsid w:val="00786212"/>
    <w:rsid w:val="00786B5C"/>
    <w:rsid w:val="00790D1D"/>
    <w:rsid w:val="007935E7"/>
    <w:rsid w:val="007937CE"/>
    <w:rsid w:val="007960E0"/>
    <w:rsid w:val="007975BA"/>
    <w:rsid w:val="007A0563"/>
    <w:rsid w:val="007A0CEA"/>
    <w:rsid w:val="007A18DD"/>
    <w:rsid w:val="007A1EEE"/>
    <w:rsid w:val="007A36B2"/>
    <w:rsid w:val="007A442D"/>
    <w:rsid w:val="007B050C"/>
    <w:rsid w:val="007B0C21"/>
    <w:rsid w:val="007B126B"/>
    <w:rsid w:val="007B1D37"/>
    <w:rsid w:val="007B28C4"/>
    <w:rsid w:val="007B464E"/>
    <w:rsid w:val="007B5309"/>
    <w:rsid w:val="007B5574"/>
    <w:rsid w:val="007B7430"/>
    <w:rsid w:val="007C0CC9"/>
    <w:rsid w:val="007C2797"/>
    <w:rsid w:val="007C2AED"/>
    <w:rsid w:val="007C337A"/>
    <w:rsid w:val="007C59A1"/>
    <w:rsid w:val="007C6F00"/>
    <w:rsid w:val="007D10F3"/>
    <w:rsid w:val="007D2692"/>
    <w:rsid w:val="007D2A9C"/>
    <w:rsid w:val="007D2DE3"/>
    <w:rsid w:val="007D7970"/>
    <w:rsid w:val="007E0130"/>
    <w:rsid w:val="007E6285"/>
    <w:rsid w:val="007E7446"/>
    <w:rsid w:val="007F18DE"/>
    <w:rsid w:val="007F20FC"/>
    <w:rsid w:val="007F62BA"/>
    <w:rsid w:val="007F74E8"/>
    <w:rsid w:val="00801C5D"/>
    <w:rsid w:val="008023AF"/>
    <w:rsid w:val="00802FA5"/>
    <w:rsid w:val="008036CB"/>
    <w:rsid w:val="008057AF"/>
    <w:rsid w:val="00805CF1"/>
    <w:rsid w:val="00807347"/>
    <w:rsid w:val="00807A39"/>
    <w:rsid w:val="008108DD"/>
    <w:rsid w:val="00811ADD"/>
    <w:rsid w:val="0081231C"/>
    <w:rsid w:val="00812BC6"/>
    <w:rsid w:val="00813318"/>
    <w:rsid w:val="00813DB3"/>
    <w:rsid w:val="00814220"/>
    <w:rsid w:val="00814F60"/>
    <w:rsid w:val="00816D72"/>
    <w:rsid w:val="00816E85"/>
    <w:rsid w:val="0081751F"/>
    <w:rsid w:val="008207A2"/>
    <w:rsid w:val="008218A1"/>
    <w:rsid w:val="00822724"/>
    <w:rsid w:val="0082760B"/>
    <w:rsid w:val="00827ACC"/>
    <w:rsid w:val="00833BA5"/>
    <w:rsid w:val="00833E32"/>
    <w:rsid w:val="00834181"/>
    <w:rsid w:val="0083459B"/>
    <w:rsid w:val="00837584"/>
    <w:rsid w:val="00837919"/>
    <w:rsid w:val="0083798F"/>
    <w:rsid w:val="0084358C"/>
    <w:rsid w:val="00843DE9"/>
    <w:rsid w:val="00844C0E"/>
    <w:rsid w:val="008462FF"/>
    <w:rsid w:val="00846504"/>
    <w:rsid w:val="008504ED"/>
    <w:rsid w:val="00851389"/>
    <w:rsid w:val="008525B0"/>
    <w:rsid w:val="00852C1A"/>
    <w:rsid w:val="00853294"/>
    <w:rsid w:val="00855001"/>
    <w:rsid w:val="00855FF4"/>
    <w:rsid w:val="008577A3"/>
    <w:rsid w:val="0085789C"/>
    <w:rsid w:val="00857CD5"/>
    <w:rsid w:val="0086153B"/>
    <w:rsid w:val="00864127"/>
    <w:rsid w:val="0086436D"/>
    <w:rsid w:val="00866BEC"/>
    <w:rsid w:val="00867B8D"/>
    <w:rsid w:val="0087001E"/>
    <w:rsid w:val="00870260"/>
    <w:rsid w:val="008715B5"/>
    <w:rsid w:val="008716BA"/>
    <w:rsid w:val="00871ECE"/>
    <w:rsid w:val="008723E1"/>
    <w:rsid w:val="00873A9F"/>
    <w:rsid w:val="008752F5"/>
    <w:rsid w:val="00875895"/>
    <w:rsid w:val="0087683E"/>
    <w:rsid w:val="008769EE"/>
    <w:rsid w:val="0087765D"/>
    <w:rsid w:val="00877B28"/>
    <w:rsid w:val="00877E82"/>
    <w:rsid w:val="0088134C"/>
    <w:rsid w:val="00881DDC"/>
    <w:rsid w:val="008825BA"/>
    <w:rsid w:val="00883E72"/>
    <w:rsid w:val="00884FA8"/>
    <w:rsid w:val="008850F0"/>
    <w:rsid w:val="00886E56"/>
    <w:rsid w:val="00887FEC"/>
    <w:rsid w:val="00891257"/>
    <w:rsid w:val="008928A8"/>
    <w:rsid w:val="008942AE"/>
    <w:rsid w:val="00895CEA"/>
    <w:rsid w:val="00897C6A"/>
    <w:rsid w:val="008A34DA"/>
    <w:rsid w:val="008A42AC"/>
    <w:rsid w:val="008A521A"/>
    <w:rsid w:val="008A53BB"/>
    <w:rsid w:val="008B0E2D"/>
    <w:rsid w:val="008B29E1"/>
    <w:rsid w:val="008B2CB4"/>
    <w:rsid w:val="008B2E58"/>
    <w:rsid w:val="008B2EA7"/>
    <w:rsid w:val="008B312D"/>
    <w:rsid w:val="008B463F"/>
    <w:rsid w:val="008B6E31"/>
    <w:rsid w:val="008C0155"/>
    <w:rsid w:val="008C1566"/>
    <w:rsid w:val="008C19BA"/>
    <w:rsid w:val="008C2943"/>
    <w:rsid w:val="008C4846"/>
    <w:rsid w:val="008C79D7"/>
    <w:rsid w:val="008C7FDE"/>
    <w:rsid w:val="008D01FD"/>
    <w:rsid w:val="008D1B6F"/>
    <w:rsid w:val="008D1DD0"/>
    <w:rsid w:val="008D39BC"/>
    <w:rsid w:val="008D41FD"/>
    <w:rsid w:val="008D6039"/>
    <w:rsid w:val="008D7F78"/>
    <w:rsid w:val="008E2540"/>
    <w:rsid w:val="008E2A34"/>
    <w:rsid w:val="008E2EFC"/>
    <w:rsid w:val="008E6532"/>
    <w:rsid w:val="008F1E76"/>
    <w:rsid w:val="008F2FE5"/>
    <w:rsid w:val="008F3774"/>
    <w:rsid w:val="008F38C5"/>
    <w:rsid w:val="008F5058"/>
    <w:rsid w:val="008F58B4"/>
    <w:rsid w:val="008F64AE"/>
    <w:rsid w:val="008F78C1"/>
    <w:rsid w:val="009011E0"/>
    <w:rsid w:val="00903FC5"/>
    <w:rsid w:val="009056D6"/>
    <w:rsid w:val="009061FC"/>
    <w:rsid w:val="00907869"/>
    <w:rsid w:val="00910C1E"/>
    <w:rsid w:val="00911706"/>
    <w:rsid w:val="00911770"/>
    <w:rsid w:val="00912FAB"/>
    <w:rsid w:val="009161A5"/>
    <w:rsid w:val="00920E98"/>
    <w:rsid w:val="00921BFA"/>
    <w:rsid w:val="009242F1"/>
    <w:rsid w:val="009252B1"/>
    <w:rsid w:val="00927129"/>
    <w:rsid w:val="00927C39"/>
    <w:rsid w:val="00927FEB"/>
    <w:rsid w:val="00930D4D"/>
    <w:rsid w:val="0093362E"/>
    <w:rsid w:val="00933867"/>
    <w:rsid w:val="00933B65"/>
    <w:rsid w:val="00936328"/>
    <w:rsid w:val="00936472"/>
    <w:rsid w:val="00937B95"/>
    <w:rsid w:val="0094126A"/>
    <w:rsid w:val="00941B68"/>
    <w:rsid w:val="00941F24"/>
    <w:rsid w:val="009430E8"/>
    <w:rsid w:val="00950C37"/>
    <w:rsid w:val="00952D7A"/>
    <w:rsid w:val="00954B9C"/>
    <w:rsid w:val="00955645"/>
    <w:rsid w:val="00956567"/>
    <w:rsid w:val="0096037E"/>
    <w:rsid w:val="00960933"/>
    <w:rsid w:val="009624DD"/>
    <w:rsid w:val="00964ECE"/>
    <w:rsid w:val="00964FB4"/>
    <w:rsid w:val="00965E9D"/>
    <w:rsid w:val="00967ACC"/>
    <w:rsid w:val="00967BCC"/>
    <w:rsid w:val="00967FC8"/>
    <w:rsid w:val="00970842"/>
    <w:rsid w:val="00970E99"/>
    <w:rsid w:val="009721D2"/>
    <w:rsid w:val="00972FEA"/>
    <w:rsid w:val="0097357A"/>
    <w:rsid w:val="00974EC7"/>
    <w:rsid w:val="009757A4"/>
    <w:rsid w:val="009807E9"/>
    <w:rsid w:val="00981FBD"/>
    <w:rsid w:val="00984B3C"/>
    <w:rsid w:val="009874D0"/>
    <w:rsid w:val="0099220D"/>
    <w:rsid w:val="009925C2"/>
    <w:rsid w:val="009925E0"/>
    <w:rsid w:val="009944D0"/>
    <w:rsid w:val="009A1D73"/>
    <w:rsid w:val="009A3F3C"/>
    <w:rsid w:val="009A52E0"/>
    <w:rsid w:val="009A5A4D"/>
    <w:rsid w:val="009A6BA6"/>
    <w:rsid w:val="009B06AE"/>
    <w:rsid w:val="009B199B"/>
    <w:rsid w:val="009B2A4F"/>
    <w:rsid w:val="009B47D2"/>
    <w:rsid w:val="009B4EE4"/>
    <w:rsid w:val="009B5713"/>
    <w:rsid w:val="009C08B3"/>
    <w:rsid w:val="009C22A8"/>
    <w:rsid w:val="009C296F"/>
    <w:rsid w:val="009C353C"/>
    <w:rsid w:val="009C454A"/>
    <w:rsid w:val="009C6C87"/>
    <w:rsid w:val="009C7E0A"/>
    <w:rsid w:val="009D0CC3"/>
    <w:rsid w:val="009D112D"/>
    <w:rsid w:val="009D63B3"/>
    <w:rsid w:val="009D7807"/>
    <w:rsid w:val="009E0567"/>
    <w:rsid w:val="009E2891"/>
    <w:rsid w:val="009E471E"/>
    <w:rsid w:val="009F1263"/>
    <w:rsid w:val="009F1502"/>
    <w:rsid w:val="009F19BE"/>
    <w:rsid w:val="009F320D"/>
    <w:rsid w:val="009F3B90"/>
    <w:rsid w:val="009F4825"/>
    <w:rsid w:val="009F62E1"/>
    <w:rsid w:val="00A00315"/>
    <w:rsid w:val="00A008D2"/>
    <w:rsid w:val="00A02758"/>
    <w:rsid w:val="00A027A0"/>
    <w:rsid w:val="00A05044"/>
    <w:rsid w:val="00A0612C"/>
    <w:rsid w:val="00A106AC"/>
    <w:rsid w:val="00A131C1"/>
    <w:rsid w:val="00A1425C"/>
    <w:rsid w:val="00A15B02"/>
    <w:rsid w:val="00A1748F"/>
    <w:rsid w:val="00A17541"/>
    <w:rsid w:val="00A177DB"/>
    <w:rsid w:val="00A20426"/>
    <w:rsid w:val="00A22E52"/>
    <w:rsid w:val="00A259B3"/>
    <w:rsid w:val="00A27280"/>
    <w:rsid w:val="00A2728C"/>
    <w:rsid w:val="00A279ED"/>
    <w:rsid w:val="00A27CC0"/>
    <w:rsid w:val="00A32802"/>
    <w:rsid w:val="00A331C3"/>
    <w:rsid w:val="00A339DB"/>
    <w:rsid w:val="00A3506F"/>
    <w:rsid w:val="00A35398"/>
    <w:rsid w:val="00A40E11"/>
    <w:rsid w:val="00A43208"/>
    <w:rsid w:val="00A4554B"/>
    <w:rsid w:val="00A531BF"/>
    <w:rsid w:val="00A53AC9"/>
    <w:rsid w:val="00A54C46"/>
    <w:rsid w:val="00A56051"/>
    <w:rsid w:val="00A57372"/>
    <w:rsid w:val="00A60190"/>
    <w:rsid w:val="00A60660"/>
    <w:rsid w:val="00A62CD0"/>
    <w:rsid w:val="00A62DEF"/>
    <w:rsid w:val="00A63FC7"/>
    <w:rsid w:val="00A70200"/>
    <w:rsid w:val="00A72020"/>
    <w:rsid w:val="00A7519B"/>
    <w:rsid w:val="00A80851"/>
    <w:rsid w:val="00A81467"/>
    <w:rsid w:val="00A81D21"/>
    <w:rsid w:val="00A821E4"/>
    <w:rsid w:val="00A84643"/>
    <w:rsid w:val="00A84A82"/>
    <w:rsid w:val="00A84CA6"/>
    <w:rsid w:val="00A869D0"/>
    <w:rsid w:val="00A87AD9"/>
    <w:rsid w:val="00A87AF5"/>
    <w:rsid w:val="00A87C95"/>
    <w:rsid w:val="00A90F54"/>
    <w:rsid w:val="00A9204B"/>
    <w:rsid w:val="00A923AF"/>
    <w:rsid w:val="00A9288D"/>
    <w:rsid w:val="00A96C3A"/>
    <w:rsid w:val="00AA1C2D"/>
    <w:rsid w:val="00AA281B"/>
    <w:rsid w:val="00AA43FA"/>
    <w:rsid w:val="00AA5659"/>
    <w:rsid w:val="00AA6D7F"/>
    <w:rsid w:val="00AB39AA"/>
    <w:rsid w:val="00AB6755"/>
    <w:rsid w:val="00AB6987"/>
    <w:rsid w:val="00AB6F39"/>
    <w:rsid w:val="00AC02B6"/>
    <w:rsid w:val="00AC0A53"/>
    <w:rsid w:val="00AC1E0A"/>
    <w:rsid w:val="00AC3252"/>
    <w:rsid w:val="00AC51EA"/>
    <w:rsid w:val="00AC6152"/>
    <w:rsid w:val="00AC68F1"/>
    <w:rsid w:val="00AC7723"/>
    <w:rsid w:val="00AD03BF"/>
    <w:rsid w:val="00AD3B68"/>
    <w:rsid w:val="00AE0DDD"/>
    <w:rsid w:val="00AE5047"/>
    <w:rsid w:val="00AE5C8E"/>
    <w:rsid w:val="00AE5D65"/>
    <w:rsid w:val="00AE5E4C"/>
    <w:rsid w:val="00AE67D3"/>
    <w:rsid w:val="00AF015E"/>
    <w:rsid w:val="00AF0979"/>
    <w:rsid w:val="00AF5B44"/>
    <w:rsid w:val="00AF5B4C"/>
    <w:rsid w:val="00AF6E60"/>
    <w:rsid w:val="00AF7087"/>
    <w:rsid w:val="00AF743B"/>
    <w:rsid w:val="00AF7B90"/>
    <w:rsid w:val="00B00942"/>
    <w:rsid w:val="00B01996"/>
    <w:rsid w:val="00B02270"/>
    <w:rsid w:val="00B04396"/>
    <w:rsid w:val="00B10603"/>
    <w:rsid w:val="00B11D21"/>
    <w:rsid w:val="00B1224A"/>
    <w:rsid w:val="00B139B4"/>
    <w:rsid w:val="00B14027"/>
    <w:rsid w:val="00B16786"/>
    <w:rsid w:val="00B16DBC"/>
    <w:rsid w:val="00B17453"/>
    <w:rsid w:val="00B211DA"/>
    <w:rsid w:val="00B21589"/>
    <w:rsid w:val="00B22E94"/>
    <w:rsid w:val="00B23809"/>
    <w:rsid w:val="00B24026"/>
    <w:rsid w:val="00B243BE"/>
    <w:rsid w:val="00B24B28"/>
    <w:rsid w:val="00B25B95"/>
    <w:rsid w:val="00B2762F"/>
    <w:rsid w:val="00B3206E"/>
    <w:rsid w:val="00B32441"/>
    <w:rsid w:val="00B34D93"/>
    <w:rsid w:val="00B371F5"/>
    <w:rsid w:val="00B42545"/>
    <w:rsid w:val="00B429A3"/>
    <w:rsid w:val="00B42C4B"/>
    <w:rsid w:val="00B45C19"/>
    <w:rsid w:val="00B50166"/>
    <w:rsid w:val="00B5309F"/>
    <w:rsid w:val="00B53784"/>
    <w:rsid w:val="00B5408B"/>
    <w:rsid w:val="00B5609F"/>
    <w:rsid w:val="00B5660E"/>
    <w:rsid w:val="00B56750"/>
    <w:rsid w:val="00B629EC"/>
    <w:rsid w:val="00B6702C"/>
    <w:rsid w:val="00B678D9"/>
    <w:rsid w:val="00B708FB"/>
    <w:rsid w:val="00B71C2A"/>
    <w:rsid w:val="00B722AC"/>
    <w:rsid w:val="00B73F70"/>
    <w:rsid w:val="00B74753"/>
    <w:rsid w:val="00B75E84"/>
    <w:rsid w:val="00B77A1B"/>
    <w:rsid w:val="00B80230"/>
    <w:rsid w:val="00B80AE8"/>
    <w:rsid w:val="00B81B0B"/>
    <w:rsid w:val="00B836D5"/>
    <w:rsid w:val="00B83E7A"/>
    <w:rsid w:val="00B84C09"/>
    <w:rsid w:val="00B9472B"/>
    <w:rsid w:val="00B947E6"/>
    <w:rsid w:val="00BA2449"/>
    <w:rsid w:val="00BA6B96"/>
    <w:rsid w:val="00BA7264"/>
    <w:rsid w:val="00BA79D2"/>
    <w:rsid w:val="00BB0781"/>
    <w:rsid w:val="00BB0E5B"/>
    <w:rsid w:val="00BB1D8C"/>
    <w:rsid w:val="00BB2578"/>
    <w:rsid w:val="00BB2689"/>
    <w:rsid w:val="00BB521D"/>
    <w:rsid w:val="00BB6802"/>
    <w:rsid w:val="00BC1A9F"/>
    <w:rsid w:val="00BC2512"/>
    <w:rsid w:val="00BC2C80"/>
    <w:rsid w:val="00BC45EF"/>
    <w:rsid w:val="00BC55FE"/>
    <w:rsid w:val="00BD1A70"/>
    <w:rsid w:val="00BD1C54"/>
    <w:rsid w:val="00BD1FFE"/>
    <w:rsid w:val="00BD6217"/>
    <w:rsid w:val="00BE554D"/>
    <w:rsid w:val="00BE57AD"/>
    <w:rsid w:val="00BE716A"/>
    <w:rsid w:val="00BF3A73"/>
    <w:rsid w:val="00BF3E5A"/>
    <w:rsid w:val="00BF5371"/>
    <w:rsid w:val="00BF61CC"/>
    <w:rsid w:val="00BF627B"/>
    <w:rsid w:val="00BF7666"/>
    <w:rsid w:val="00C04015"/>
    <w:rsid w:val="00C05518"/>
    <w:rsid w:val="00C058C8"/>
    <w:rsid w:val="00C05A2A"/>
    <w:rsid w:val="00C05BF4"/>
    <w:rsid w:val="00C066BB"/>
    <w:rsid w:val="00C06AB1"/>
    <w:rsid w:val="00C06D74"/>
    <w:rsid w:val="00C10950"/>
    <w:rsid w:val="00C10D16"/>
    <w:rsid w:val="00C114F6"/>
    <w:rsid w:val="00C1256E"/>
    <w:rsid w:val="00C12654"/>
    <w:rsid w:val="00C12834"/>
    <w:rsid w:val="00C13E85"/>
    <w:rsid w:val="00C15FF6"/>
    <w:rsid w:val="00C172E8"/>
    <w:rsid w:val="00C21979"/>
    <w:rsid w:val="00C24865"/>
    <w:rsid w:val="00C26402"/>
    <w:rsid w:val="00C27D51"/>
    <w:rsid w:val="00C3033D"/>
    <w:rsid w:val="00C32BD8"/>
    <w:rsid w:val="00C3344F"/>
    <w:rsid w:val="00C33BB5"/>
    <w:rsid w:val="00C364E2"/>
    <w:rsid w:val="00C36920"/>
    <w:rsid w:val="00C36FE4"/>
    <w:rsid w:val="00C406E9"/>
    <w:rsid w:val="00C40C04"/>
    <w:rsid w:val="00C43079"/>
    <w:rsid w:val="00C44072"/>
    <w:rsid w:val="00C4515B"/>
    <w:rsid w:val="00C45510"/>
    <w:rsid w:val="00C460B4"/>
    <w:rsid w:val="00C47CBE"/>
    <w:rsid w:val="00C47D09"/>
    <w:rsid w:val="00C500FA"/>
    <w:rsid w:val="00C52BBE"/>
    <w:rsid w:val="00C6154F"/>
    <w:rsid w:val="00C63EE1"/>
    <w:rsid w:val="00C64962"/>
    <w:rsid w:val="00C65107"/>
    <w:rsid w:val="00C65EFF"/>
    <w:rsid w:val="00C66661"/>
    <w:rsid w:val="00C730E0"/>
    <w:rsid w:val="00C732CB"/>
    <w:rsid w:val="00C75FA0"/>
    <w:rsid w:val="00C76A95"/>
    <w:rsid w:val="00C7716A"/>
    <w:rsid w:val="00C7717E"/>
    <w:rsid w:val="00C806FE"/>
    <w:rsid w:val="00C83A17"/>
    <w:rsid w:val="00C84E00"/>
    <w:rsid w:val="00C869D2"/>
    <w:rsid w:val="00C87C29"/>
    <w:rsid w:val="00C9570D"/>
    <w:rsid w:val="00C95C73"/>
    <w:rsid w:val="00CA1CA9"/>
    <w:rsid w:val="00CA28F6"/>
    <w:rsid w:val="00CA2A62"/>
    <w:rsid w:val="00CA3232"/>
    <w:rsid w:val="00CA375A"/>
    <w:rsid w:val="00CA6657"/>
    <w:rsid w:val="00CA6AC3"/>
    <w:rsid w:val="00CA7567"/>
    <w:rsid w:val="00CB2C49"/>
    <w:rsid w:val="00CB4FE1"/>
    <w:rsid w:val="00CB57BE"/>
    <w:rsid w:val="00CC0138"/>
    <w:rsid w:val="00CC0438"/>
    <w:rsid w:val="00CC14B9"/>
    <w:rsid w:val="00CC570E"/>
    <w:rsid w:val="00CC5CDD"/>
    <w:rsid w:val="00CC7DB8"/>
    <w:rsid w:val="00CD036E"/>
    <w:rsid w:val="00CD0C6D"/>
    <w:rsid w:val="00CD1214"/>
    <w:rsid w:val="00CD2394"/>
    <w:rsid w:val="00CD4E4C"/>
    <w:rsid w:val="00CD5AB5"/>
    <w:rsid w:val="00CD78D4"/>
    <w:rsid w:val="00CE1E10"/>
    <w:rsid w:val="00CE370B"/>
    <w:rsid w:val="00CE4050"/>
    <w:rsid w:val="00CE4945"/>
    <w:rsid w:val="00CE7195"/>
    <w:rsid w:val="00CF0BDE"/>
    <w:rsid w:val="00CF1219"/>
    <w:rsid w:val="00CF17D9"/>
    <w:rsid w:val="00CF5E93"/>
    <w:rsid w:val="00CF7090"/>
    <w:rsid w:val="00CF79AD"/>
    <w:rsid w:val="00CF7F70"/>
    <w:rsid w:val="00D00194"/>
    <w:rsid w:val="00D03B4C"/>
    <w:rsid w:val="00D04742"/>
    <w:rsid w:val="00D047D0"/>
    <w:rsid w:val="00D07681"/>
    <w:rsid w:val="00D12802"/>
    <w:rsid w:val="00D148B3"/>
    <w:rsid w:val="00D15CC5"/>
    <w:rsid w:val="00D17F19"/>
    <w:rsid w:val="00D21387"/>
    <w:rsid w:val="00D21EFF"/>
    <w:rsid w:val="00D2219B"/>
    <w:rsid w:val="00D22353"/>
    <w:rsid w:val="00D224B6"/>
    <w:rsid w:val="00D264D2"/>
    <w:rsid w:val="00D307A5"/>
    <w:rsid w:val="00D32923"/>
    <w:rsid w:val="00D3337F"/>
    <w:rsid w:val="00D338A9"/>
    <w:rsid w:val="00D34D85"/>
    <w:rsid w:val="00D35231"/>
    <w:rsid w:val="00D365D1"/>
    <w:rsid w:val="00D36A91"/>
    <w:rsid w:val="00D3706D"/>
    <w:rsid w:val="00D375B2"/>
    <w:rsid w:val="00D445A2"/>
    <w:rsid w:val="00D5090D"/>
    <w:rsid w:val="00D509A5"/>
    <w:rsid w:val="00D53BFD"/>
    <w:rsid w:val="00D542F9"/>
    <w:rsid w:val="00D55613"/>
    <w:rsid w:val="00D57EBA"/>
    <w:rsid w:val="00D6022A"/>
    <w:rsid w:val="00D61380"/>
    <w:rsid w:val="00D622E4"/>
    <w:rsid w:val="00D654C3"/>
    <w:rsid w:val="00D66DD2"/>
    <w:rsid w:val="00D66EC5"/>
    <w:rsid w:val="00D66EF6"/>
    <w:rsid w:val="00D73B44"/>
    <w:rsid w:val="00D767AF"/>
    <w:rsid w:val="00D82B41"/>
    <w:rsid w:val="00D83EB5"/>
    <w:rsid w:val="00D846D3"/>
    <w:rsid w:val="00D84FDD"/>
    <w:rsid w:val="00D864CC"/>
    <w:rsid w:val="00D869F1"/>
    <w:rsid w:val="00D8712C"/>
    <w:rsid w:val="00D9064B"/>
    <w:rsid w:val="00D90CBE"/>
    <w:rsid w:val="00D90D1E"/>
    <w:rsid w:val="00D92CDC"/>
    <w:rsid w:val="00D9700D"/>
    <w:rsid w:val="00D97671"/>
    <w:rsid w:val="00D978E4"/>
    <w:rsid w:val="00DA0136"/>
    <w:rsid w:val="00DA0DE1"/>
    <w:rsid w:val="00DA1388"/>
    <w:rsid w:val="00DA2E9D"/>
    <w:rsid w:val="00DA32BC"/>
    <w:rsid w:val="00DA53E4"/>
    <w:rsid w:val="00DA68FB"/>
    <w:rsid w:val="00DB2804"/>
    <w:rsid w:val="00DB413C"/>
    <w:rsid w:val="00DB5340"/>
    <w:rsid w:val="00DB6E1A"/>
    <w:rsid w:val="00DB756E"/>
    <w:rsid w:val="00DC2ABF"/>
    <w:rsid w:val="00DC35BF"/>
    <w:rsid w:val="00DC3D69"/>
    <w:rsid w:val="00DC3EFB"/>
    <w:rsid w:val="00DC3FC0"/>
    <w:rsid w:val="00DC44A7"/>
    <w:rsid w:val="00DC7ECC"/>
    <w:rsid w:val="00DD0A95"/>
    <w:rsid w:val="00DD2F29"/>
    <w:rsid w:val="00DD43DD"/>
    <w:rsid w:val="00DD54F7"/>
    <w:rsid w:val="00DD63A4"/>
    <w:rsid w:val="00DD7623"/>
    <w:rsid w:val="00DE00DA"/>
    <w:rsid w:val="00DE03E1"/>
    <w:rsid w:val="00DE1A09"/>
    <w:rsid w:val="00DE3850"/>
    <w:rsid w:val="00DE4627"/>
    <w:rsid w:val="00DE4DA2"/>
    <w:rsid w:val="00DE6C96"/>
    <w:rsid w:val="00DE6D47"/>
    <w:rsid w:val="00DE7770"/>
    <w:rsid w:val="00DF4783"/>
    <w:rsid w:val="00DF6140"/>
    <w:rsid w:val="00E02ACF"/>
    <w:rsid w:val="00E03BD7"/>
    <w:rsid w:val="00E079CC"/>
    <w:rsid w:val="00E103FE"/>
    <w:rsid w:val="00E1081E"/>
    <w:rsid w:val="00E11687"/>
    <w:rsid w:val="00E12C20"/>
    <w:rsid w:val="00E14C88"/>
    <w:rsid w:val="00E1695B"/>
    <w:rsid w:val="00E177C0"/>
    <w:rsid w:val="00E20C28"/>
    <w:rsid w:val="00E2115C"/>
    <w:rsid w:val="00E30340"/>
    <w:rsid w:val="00E30AFB"/>
    <w:rsid w:val="00E30BE4"/>
    <w:rsid w:val="00E33955"/>
    <w:rsid w:val="00E352C6"/>
    <w:rsid w:val="00E3587B"/>
    <w:rsid w:val="00E3671D"/>
    <w:rsid w:val="00E37B0B"/>
    <w:rsid w:val="00E40542"/>
    <w:rsid w:val="00E4437C"/>
    <w:rsid w:val="00E450AC"/>
    <w:rsid w:val="00E46943"/>
    <w:rsid w:val="00E510F4"/>
    <w:rsid w:val="00E51F9D"/>
    <w:rsid w:val="00E523A7"/>
    <w:rsid w:val="00E54D81"/>
    <w:rsid w:val="00E56B1A"/>
    <w:rsid w:val="00E56BA9"/>
    <w:rsid w:val="00E56C4A"/>
    <w:rsid w:val="00E61586"/>
    <w:rsid w:val="00E63924"/>
    <w:rsid w:val="00E64525"/>
    <w:rsid w:val="00E65D87"/>
    <w:rsid w:val="00E6633C"/>
    <w:rsid w:val="00E66AC9"/>
    <w:rsid w:val="00E66E7C"/>
    <w:rsid w:val="00E67BA6"/>
    <w:rsid w:val="00E72E20"/>
    <w:rsid w:val="00E752E5"/>
    <w:rsid w:val="00E75F60"/>
    <w:rsid w:val="00E7675C"/>
    <w:rsid w:val="00E77AF3"/>
    <w:rsid w:val="00E802A7"/>
    <w:rsid w:val="00E825FA"/>
    <w:rsid w:val="00E83765"/>
    <w:rsid w:val="00E85A23"/>
    <w:rsid w:val="00E92C42"/>
    <w:rsid w:val="00E93898"/>
    <w:rsid w:val="00E965E5"/>
    <w:rsid w:val="00E978AC"/>
    <w:rsid w:val="00EA2456"/>
    <w:rsid w:val="00EA2FFC"/>
    <w:rsid w:val="00EA406F"/>
    <w:rsid w:val="00EA47A8"/>
    <w:rsid w:val="00EA5045"/>
    <w:rsid w:val="00EB0C92"/>
    <w:rsid w:val="00EB1F2C"/>
    <w:rsid w:val="00EC01A6"/>
    <w:rsid w:val="00EC50F7"/>
    <w:rsid w:val="00EC56C0"/>
    <w:rsid w:val="00EC71B6"/>
    <w:rsid w:val="00ED1CC3"/>
    <w:rsid w:val="00ED5E94"/>
    <w:rsid w:val="00ED6A0C"/>
    <w:rsid w:val="00ED7EA1"/>
    <w:rsid w:val="00EE0FD6"/>
    <w:rsid w:val="00EE1623"/>
    <w:rsid w:val="00EE18FC"/>
    <w:rsid w:val="00EE55F0"/>
    <w:rsid w:val="00EE717B"/>
    <w:rsid w:val="00EE7895"/>
    <w:rsid w:val="00EF01F5"/>
    <w:rsid w:val="00EF403B"/>
    <w:rsid w:val="00EF472C"/>
    <w:rsid w:val="00EF4B67"/>
    <w:rsid w:val="00EF7B86"/>
    <w:rsid w:val="00F0115E"/>
    <w:rsid w:val="00F01B48"/>
    <w:rsid w:val="00F02A9E"/>
    <w:rsid w:val="00F05838"/>
    <w:rsid w:val="00F06BDB"/>
    <w:rsid w:val="00F10200"/>
    <w:rsid w:val="00F14476"/>
    <w:rsid w:val="00F14CEE"/>
    <w:rsid w:val="00F24578"/>
    <w:rsid w:val="00F31FE1"/>
    <w:rsid w:val="00F35429"/>
    <w:rsid w:val="00F42E7B"/>
    <w:rsid w:val="00F433E5"/>
    <w:rsid w:val="00F4526D"/>
    <w:rsid w:val="00F45AF2"/>
    <w:rsid w:val="00F5029F"/>
    <w:rsid w:val="00F55738"/>
    <w:rsid w:val="00F55DFA"/>
    <w:rsid w:val="00F56130"/>
    <w:rsid w:val="00F60341"/>
    <w:rsid w:val="00F60351"/>
    <w:rsid w:val="00F622A5"/>
    <w:rsid w:val="00F66AB2"/>
    <w:rsid w:val="00F70F3B"/>
    <w:rsid w:val="00F7170C"/>
    <w:rsid w:val="00F71F4E"/>
    <w:rsid w:val="00F735AC"/>
    <w:rsid w:val="00F81719"/>
    <w:rsid w:val="00F83547"/>
    <w:rsid w:val="00F86A58"/>
    <w:rsid w:val="00F90A71"/>
    <w:rsid w:val="00F91D9C"/>
    <w:rsid w:val="00F91EA7"/>
    <w:rsid w:val="00F94E8B"/>
    <w:rsid w:val="00F95660"/>
    <w:rsid w:val="00F96040"/>
    <w:rsid w:val="00FA01C9"/>
    <w:rsid w:val="00FA0AC3"/>
    <w:rsid w:val="00FA1707"/>
    <w:rsid w:val="00FA1D8C"/>
    <w:rsid w:val="00FA2DEF"/>
    <w:rsid w:val="00FA4450"/>
    <w:rsid w:val="00FA5A9F"/>
    <w:rsid w:val="00FA75D2"/>
    <w:rsid w:val="00FB29FB"/>
    <w:rsid w:val="00FB4434"/>
    <w:rsid w:val="00FB630F"/>
    <w:rsid w:val="00FC11AF"/>
    <w:rsid w:val="00FC15E7"/>
    <w:rsid w:val="00FC216D"/>
    <w:rsid w:val="00FC418C"/>
    <w:rsid w:val="00FC45C0"/>
    <w:rsid w:val="00FC47E3"/>
    <w:rsid w:val="00FC502F"/>
    <w:rsid w:val="00FC566C"/>
    <w:rsid w:val="00FC6F52"/>
    <w:rsid w:val="00FC7013"/>
    <w:rsid w:val="00FD70BC"/>
    <w:rsid w:val="00FE114F"/>
    <w:rsid w:val="00FE2738"/>
    <w:rsid w:val="00FE3189"/>
    <w:rsid w:val="00FE338A"/>
    <w:rsid w:val="00FF32F9"/>
    <w:rsid w:val="00FF4688"/>
    <w:rsid w:val="00FF75EF"/>
    <w:rsid w:val="00FF7FB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D0812"/>
  <w15:docId w15:val="{C6E4F18D-7DB2-4BDC-AE43-C0593366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5FF6"/>
    <w:pPr>
      <w:spacing w:after="160" w:line="259" w:lineRule="auto"/>
    </w:pPr>
  </w:style>
  <w:style w:type="paragraph" w:styleId="Nagwek1">
    <w:name w:val="heading 1"/>
    <w:aliases w:val="T"/>
    <w:basedOn w:val="Normalny"/>
    <w:next w:val="Normalny"/>
    <w:link w:val="Nagwek1Znak"/>
    <w:uiPriority w:val="9"/>
    <w:qFormat/>
    <w:rsid w:val="00911706"/>
    <w:pPr>
      <w:keepNext/>
      <w:numPr>
        <w:numId w:val="40"/>
      </w:numPr>
      <w:suppressAutoHyphens w:val="0"/>
      <w:spacing w:before="240" w:after="60" w:line="360" w:lineRule="auto"/>
      <w:ind w:left="0" w:firstLine="0"/>
      <w:outlineLvl w:val="0"/>
    </w:pPr>
    <w:rPr>
      <w:rFonts w:ascii="Cambria" w:eastAsia="Times New Roman" w:hAnsi="Cambria" w:cs="Times New Roman"/>
      <w:b/>
      <w:kern w:val="32"/>
      <w:sz w:val="32"/>
      <w:szCs w:val="20"/>
      <w:lang w:val="x-none" w:eastAsia="x-none"/>
    </w:rPr>
  </w:style>
  <w:style w:type="paragraph" w:styleId="Nagwek2">
    <w:name w:val="heading 2"/>
    <w:basedOn w:val="Normalny"/>
    <w:next w:val="Normalny"/>
    <w:link w:val="Nagwek2Znak"/>
    <w:uiPriority w:val="9"/>
    <w:qFormat/>
    <w:rsid w:val="00911706"/>
    <w:pPr>
      <w:keepNext/>
      <w:numPr>
        <w:ilvl w:val="1"/>
        <w:numId w:val="40"/>
      </w:numPr>
      <w:suppressAutoHyphens w:val="0"/>
      <w:spacing w:before="240" w:after="60" w:line="360" w:lineRule="auto"/>
      <w:ind w:left="0" w:firstLine="0"/>
      <w:outlineLvl w:val="1"/>
    </w:pPr>
    <w:rPr>
      <w:rFonts w:ascii="Cambria" w:eastAsia="Times New Roman" w:hAnsi="Cambria" w:cs="Times New Roman"/>
      <w:b/>
      <w:i/>
      <w:sz w:val="28"/>
      <w:szCs w:val="20"/>
      <w:lang w:val="x-none" w:eastAsia="x-none"/>
    </w:rPr>
  </w:style>
  <w:style w:type="paragraph" w:styleId="Nagwek3">
    <w:name w:val="heading 3"/>
    <w:aliases w:val="ASAPHeading 3,h3"/>
    <w:basedOn w:val="Normalny"/>
    <w:next w:val="Normalny"/>
    <w:link w:val="Nagwek3Znak"/>
    <w:qFormat/>
    <w:rsid w:val="00AD6206"/>
    <w:pPr>
      <w:keepNext/>
      <w:tabs>
        <w:tab w:val="left"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
    <w:qFormat/>
    <w:rsid w:val="00911706"/>
    <w:pPr>
      <w:keepNext/>
      <w:numPr>
        <w:ilvl w:val="3"/>
        <w:numId w:val="40"/>
      </w:numPr>
      <w:suppressAutoHyphens w:val="0"/>
      <w:spacing w:before="240" w:after="60" w:line="240" w:lineRule="auto"/>
      <w:ind w:left="0" w:firstLine="0"/>
      <w:outlineLvl w:val="3"/>
    </w:pPr>
    <w:rPr>
      <w:rFonts w:ascii="Calibri" w:eastAsia="Times New Roman" w:hAnsi="Calibri" w:cs="Times New Roman"/>
      <w:b/>
      <w:sz w:val="28"/>
      <w:szCs w:val="20"/>
      <w:lang w:val="x-none" w:eastAsia="x-none"/>
    </w:rPr>
  </w:style>
  <w:style w:type="paragraph" w:styleId="Nagwek5">
    <w:name w:val="heading 5"/>
    <w:basedOn w:val="Normalny"/>
    <w:next w:val="Normalny"/>
    <w:link w:val="Nagwek5Znak"/>
    <w:uiPriority w:val="9"/>
    <w:qFormat/>
    <w:rsid w:val="00911706"/>
    <w:pPr>
      <w:numPr>
        <w:ilvl w:val="4"/>
        <w:numId w:val="40"/>
      </w:numPr>
      <w:suppressAutoHyphens w:val="0"/>
      <w:spacing w:before="240" w:after="60" w:line="360" w:lineRule="auto"/>
      <w:ind w:left="0" w:firstLine="0"/>
      <w:outlineLvl w:val="4"/>
    </w:pPr>
    <w:rPr>
      <w:rFonts w:ascii="Calibri" w:eastAsia="Times New Roman" w:hAnsi="Calibri" w:cs="Times New Roman"/>
      <w:b/>
      <w:i/>
      <w:sz w:val="26"/>
      <w:szCs w:val="20"/>
      <w:lang w:val="x-none" w:eastAsia="x-none"/>
    </w:rPr>
  </w:style>
  <w:style w:type="paragraph" w:styleId="Nagwek6">
    <w:name w:val="heading 6"/>
    <w:basedOn w:val="Normalny"/>
    <w:next w:val="Normalny"/>
    <w:link w:val="Nagwek6Znak"/>
    <w:uiPriority w:val="9"/>
    <w:qFormat/>
    <w:rsid w:val="00911706"/>
    <w:pPr>
      <w:numPr>
        <w:ilvl w:val="5"/>
        <w:numId w:val="40"/>
      </w:numPr>
      <w:suppressAutoHyphens w:val="0"/>
      <w:spacing w:before="240" w:after="60" w:line="240" w:lineRule="auto"/>
      <w:ind w:left="0" w:firstLine="0"/>
      <w:outlineLvl w:val="5"/>
    </w:pPr>
    <w:rPr>
      <w:rFonts w:ascii="Calibri" w:eastAsia="Times New Roman" w:hAnsi="Calibri" w:cs="Times New Roman"/>
      <w:b/>
      <w:sz w:val="20"/>
      <w:szCs w:val="20"/>
      <w:lang w:val="x-none" w:eastAsia="x-none"/>
    </w:rPr>
  </w:style>
  <w:style w:type="paragraph" w:styleId="Nagwek7">
    <w:name w:val="heading 7"/>
    <w:basedOn w:val="Normalny"/>
    <w:next w:val="Normalny"/>
    <w:link w:val="Nagwek7Znak"/>
    <w:uiPriority w:val="9"/>
    <w:qFormat/>
    <w:rsid w:val="00911706"/>
    <w:pPr>
      <w:numPr>
        <w:ilvl w:val="6"/>
        <w:numId w:val="40"/>
      </w:numPr>
      <w:suppressAutoHyphens w:val="0"/>
      <w:spacing w:before="240" w:after="60" w:line="360" w:lineRule="auto"/>
      <w:ind w:left="0" w:firstLine="0"/>
      <w:outlineLvl w:val="6"/>
    </w:pPr>
    <w:rPr>
      <w:rFonts w:ascii="Calibri" w:eastAsia="Times New Roman" w:hAnsi="Calibri" w:cs="Times New Roman"/>
      <w:sz w:val="24"/>
      <w:szCs w:val="20"/>
      <w:lang w:val="x-none" w:eastAsia="x-none"/>
    </w:rPr>
  </w:style>
  <w:style w:type="paragraph" w:styleId="Nagwek8">
    <w:name w:val="heading 8"/>
    <w:basedOn w:val="Normalny"/>
    <w:next w:val="Normalny"/>
    <w:link w:val="Nagwek8Znak"/>
    <w:uiPriority w:val="9"/>
    <w:qFormat/>
    <w:rsid w:val="00911706"/>
    <w:pPr>
      <w:numPr>
        <w:ilvl w:val="7"/>
        <w:numId w:val="40"/>
      </w:numPr>
      <w:suppressAutoHyphens w:val="0"/>
      <w:spacing w:before="240" w:after="60" w:line="360" w:lineRule="auto"/>
      <w:ind w:left="0" w:firstLine="0"/>
      <w:outlineLvl w:val="7"/>
    </w:pPr>
    <w:rPr>
      <w:rFonts w:ascii="Calibri" w:eastAsia="Times New Roman" w:hAnsi="Calibri" w:cs="Times New Roman"/>
      <w:i/>
      <w:sz w:val="24"/>
      <w:szCs w:val="20"/>
      <w:lang w:val="x-none" w:eastAsia="x-none"/>
    </w:rPr>
  </w:style>
  <w:style w:type="paragraph" w:styleId="Nagwek9">
    <w:name w:val="heading 9"/>
    <w:basedOn w:val="Normalny"/>
    <w:next w:val="Normalny"/>
    <w:link w:val="Nagwek9Znak"/>
    <w:uiPriority w:val="9"/>
    <w:qFormat/>
    <w:rsid w:val="00911706"/>
    <w:pPr>
      <w:numPr>
        <w:ilvl w:val="8"/>
        <w:numId w:val="40"/>
      </w:numPr>
      <w:suppressAutoHyphens w:val="0"/>
      <w:spacing w:before="240" w:after="60" w:line="360" w:lineRule="auto"/>
      <w:ind w:left="0" w:firstLine="0"/>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qFormat/>
    <w:rsid w:val="00AD6206"/>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Akapitzlist"/>
    <w:uiPriority w:val="99"/>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uiPriority w:val="99"/>
    <w:qFormat/>
    <w:locked/>
    <w:rsid w:val="00EE5422"/>
    <w:rPr>
      <w:sz w:val="24"/>
      <w:szCs w:val="22"/>
      <w:lang w:eastAsia="en-US"/>
    </w:rPr>
  </w:style>
  <w:style w:type="character" w:customStyle="1" w:styleId="TematkomentarzaZnak">
    <w:name w:val="Temat komentarza Znak"/>
    <w:basedOn w:val="TekstkomentarzaZnak"/>
    <w:link w:val="Tematkomentarza"/>
    <w:uiPriority w:val="99"/>
    <w:qFormat/>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semiHidden/>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Nagłówek strony1,Nagłówek strony11,Nagłówek strony11 Znak Znak,Nagłówek tabeli"/>
    <w:basedOn w:val="Normalny"/>
    <w:next w:val="Tekstpodstawowy"/>
    <w:link w:val="NagwekZnak"/>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uiPriority w:val="99"/>
    <w:rPr>
      <w:rFonts w:cs="FreeSans"/>
    </w:rPr>
  </w:style>
  <w:style w:type="paragraph" w:styleId="Legenda">
    <w:name w:val="caption"/>
    <w:basedOn w:val="Normalny"/>
    <w:uiPriority w:val="99"/>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99"/>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25"/>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qFormat/>
    <w:rsid w:val="00660F5B"/>
    <w:pPr>
      <w:widowControl/>
      <w:suppressAutoHyphens w:val="0"/>
      <w:spacing w:after="160"/>
      <w:jc w:val="left"/>
    </w:pPr>
    <w:rPr>
      <w:rFonts w:asciiTheme="minorHAnsi" w:eastAsiaTheme="minorHAnsi" w:hAnsiTheme="minorHAnsi" w:cstheme="minorBidi"/>
      <w:b/>
      <w:bCs/>
      <w:lang w:val="pl-PL"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1111111">
    <w:name w:val="1 / 1.1 / 1.1.11"/>
    <w:qFormat/>
    <w:rsid w:val="00AD6206"/>
    <w:pPr>
      <w:numPr>
        <w:numId w:val="35"/>
      </w:numPr>
    </w:pPr>
  </w:style>
  <w:style w:type="numbering" w:styleId="111111">
    <w:name w:val="Outline List 2"/>
    <w:unhideWhenUsed/>
    <w:qFormat/>
    <w:rsid w:val="00AD6206"/>
    <w:pPr>
      <w:numPr>
        <w:numId w:val="31"/>
      </w:numPr>
    </w:pPr>
  </w:style>
  <w:style w:type="numbering" w:customStyle="1" w:styleId="Styl11">
    <w:name w:val="Styl11"/>
    <w:qFormat/>
    <w:rsid w:val="00CD099B"/>
    <w:pPr>
      <w:numPr>
        <w:numId w:val="34"/>
      </w:numPr>
    </w:pPr>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wykytekstZnak">
    <w:name w:val="Zwykły tekst Znak"/>
    <w:link w:val="Zwykytekst"/>
    <w:uiPriority w:val="99"/>
    <w:locked/>
    <w:rsid w:val="00DC3FC0"/>
    <w:rPr>
      <w:rFonts w:ascii="Arial" w:hAnsi="Arial"/>
      <w:sz w:val="24"/>
      <w:lang w:eastAsia="pl-PL"/>
    </w:rPr>
  </w:style>
  <w:style w:type="paragraph" w:styleId="Zwykytekst">
    <w:name w:val="Plain Text"/>
    <w:basedOn w:val="Normalny"/>
    <w:link w:val="ZwykytekstZnak"/>
    <w:uiPriority w:val="99"/>
    <w:rsid w:val="00DC3FC0"/>
    <w:pPr>
      <w:suppressAutoHyphens w:val="0"/>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DC3FC0"/>
    <w:rPr>
      <w:rFonts w:ascii="Consolas" w:hAnsi="Consolas"/>
      <w:sz w:val="21"/>
      <w:szCs w:val="21"/>
    </w:rPr>
  </w:style>
  <w:style w:type="character" w:customStyle="1" w:styleId="Nagwek1Znak">
    <w:name w:val="Nagłówek 1 Znak"/>
    <w:aliases w:val="T Znak"/>
    <w:basedOn w:val="Domylnaczcionkaakapitu"/>
    <w:link w:val="Nagwek1"/>
    <w:uiPriority w:val="9"/>
    <w:rsid w:val="00911706"/>
    <w:rPr>
      <w:rFonts w:ascii="Cambria" w:eastAsia="Times New Roman" w:hAnsi="Cambria" w:cs="Times New Roman"/>
      <w:b/>
      <w:kern w:val="32"/>
      <w:sz w:val="32"/>
      <w:szCs w:val="20"/>
      <w:lang w:val="x-none" w:eastAsia="x-none"/>
    </w:rPr>
  </w:style>
  <w:style w:type="character" w:customStyle="1" w:styleId="Nagwek2Znak">
    <w:name w:val="Nagłówek 2 Znak"/>
    <w:basedOn w:val="Domylnaczcionkaakapitu"/>
    <w:link w:val="Nagwek2"/>
    <w:uiPriority w:val="9"/>
    <w:rsid w:val="00911706"/>
    <w:rPr>
      <w:rFonts w:ascii="Cambria" w:eastAsia="Times New Roman" w:hAnsi="Cambria" w:cs="Times New Roman"/>
      <w:b/>
      <w:i/>
      <w:sz w:val="28"/>
      <w:szCs w:val="20"/>
      <w:lang w:val="x-none" w:eastAsia="x-none"/>
    </w:rPr>
  </w:style>
  <w:style w:type="character" w:customStyle="1" w:styleId="Nagwek4Znak">
    <w:name w:val="Nagłówek 4 Znak"/>
    <w:basedOn w:val="Domylnaczcionkaakapitu"/>
    <w:link w:val="Nagwek4"/>
    <w:uiPriority w:val="9"/>
    <w:rsid w:val="00911706"/>
    <w:rPr>
      <w:rFonts w:ascii="Calibri" w:eastAsia="Times New Roman" w:hAnsi="Calibri" w:cs="Times New Roman"/>
      <w:b/>
      <w:sz w:val="28"/>
      <w:szCs w:val="20"/>
      <w:lang w:val="x-none" w:eastAsia="x-none"/>
    </w:rPr>
  </w:style>
  <w:style w:type="character" w:customStyle="1" w:styleId="Nagwek5Znak">
    <w:name w:val="Nagłówek 5 Znak"/>
    <w:basedOn w:val="Domylnaczcionkaakapitu"/>
    <w:link w:val="Nagwek5"/>
    <w:uiPriority w:val="9"/>
    <w:rsid w:val="00911706"/>
    <w:rPr>
      <w:rFonts w:ascii="Calibri" w:eastAsia="Times New Roman" w:hAnsi="Calibri" w:cs="Times New Roman"/>
      <w:b/>
      <w:i/>
      <w:sz w:val="26"/>
      <w:szCs w:val="20"/>
      <w:lang w:val="x-none" w:eastAsia="x-none"/>
    </w:rPr>
  </w:style>
  <w:style w:type="character" w:customStyle="1" w:styleId="Nagwek6Znak">
    <w:name w:val="Nagłówek 6 Znak"/>
    <w:basedOn w:val="Domylnaczcionkaakapitu"/>
    <w:link w:val="Nagwek6"/>
    <w:uiPriority w:val="9"/>
    <w:rsid w:val="00911706"/>
    <w:rPr>
      <w:rFonts w:ascii="Calibri" w:eastAsia="Times New Roman" w:hAnsi="Calibri" w:cs="Times New Roman"/>
      <w:b/>
      <w:sz w:val="20"/>
      <w:szCs w:val="20"/>
      <w:lang w:val="x-none" w:eastAsia="x-none"/>
    </w:rPr>
  </w:style>
  <w:style w:type="character" w:customStyle="1" w:styleId="Nagwek7Znak">
    <w:name w:val="Nagłówek 7 Znak"/>
    <w:basedOn w:val="Domylnaczcionkaakapitu"/>
    <w:link w:val="Nagwek7"/>
    <w:uiPriority w:val="9"/>
    <w:rsid w:val="00911706"/>
    <w:rPr>
      <w:rFonts w:ascii="Calibri" w:eastAsia="Times New Roman" w:hAnsi="Calibri" w:cs="Times New Roman"/>
      <w:sz w:val="24"/>
      <w:szCs w:val="20"/>
      <w:lang w:val="x-none" w:eastAsia="x-none"/>
    </w:rPr>
  </w:style>
  <w:style w:type="character" w:customStyle="1" w:styleId="Nagwek8Znak">
    <w:name w:val="Nagłówek 8 Znak"/>
    <w:basedOn w:val="Domylnaczcionkaakapitu"/>
    <w:link w:val="Nagwek8"/>
    <w:uiPriority w:val="9"/>
    <w:rsid w:val="00911706"/>
    <w:rPr>
      <w:rFonts w:ascii="Calibri" w:eastAsia="Times New Roman" w:hAnsi="Calibri" w:cs="Times New Roman"/>
      <w:i/>
      <w:sz w:val="24"/>
      <w:szCs w:val="20"/>
      <w:lang w:val="x-none" w:eastAsia="x-none"/>
    </w:rPr>
  </w:style>
  <w:style w:type="character" w:customStyle="1" w:styleId="Nagwek9Znak">
    <w:name w:val="Nagłówek 9 Znak"/>
    <w:basedOn w:val="Domylnaczcionkaakapitu"/>
    <w:link w:val="Nagwek9"/>
    <w:uiPriority w:val="9"/>
    <w:rsid w:val="00911706"/>
    <w:rPr>
      <w:rFonts w:ascii="Cambria" w:eastAsia="Times New Roman" w:hAnsi="Cambria" w:cs="Times New Roman"/>
      <w:sz w:val="20"/>
      <w:szCs w:val="20"/>
      <w:lang w:val="x-none" w:eastAsia="x-none"/>
    </w:rPr>
  </w:style>
  <w:style w:type="character" w:customStyle="1" w:styleId="Heading1Char">
    <w:name w:val="Heading 1 Char"/>
    <w:aliases w:val="T Char"/>
    <w:uiPriority w:val="99"/>
    <w:locked/>
    <w:rsid w:val="00911706"/>
    <w:rPr>
      <w:rFonts w:ascii="Cambria" w:hAnsi="Cambria"/>
      <w:b/>
      <w:kern w:val="32"/>
      <w:sz w:val="32"/>
    </w:rPr>
  </w:style>
  <w:style w:type="character" w:customStyle="1" w:styleId="Heading2Char">
    <w:name w:val="Heading 2 Char"/>
    <w:locked/>
    <w:rsid w:val="00911706"/>
    <w:rPr>
      <w:rFonts w:ascii="Cambria" w:hAnsi="Cambria"/>
      <w:b/>
      <w:i/>
      <w:sz w:val="28"/>
    </w:rPr>
  </w:style>
  <w:style w:type="character" w:customStyle="1" w:styleId="Heading3Char">
    <w:name w:val="Heading 3 Char"/>
    <w:locked/>
    <w:rsid w:val="00911706"/>
    <w:rPr>
      <w:rFonts w:ascii="Times New Roman" w:hAnsi="Times New Roman"/>
      <w:b/>
      <w:sz w:val="24"/>
      <w:lang w:eastAsia="pl-PL"/>
    </w:rPr>
  </w:style>
  <w:style w:type="character" w:customStyle="1" w:styleId="Heading4Char">
    <w:name w:val="Heading 4 Char"/>
    <w:locked/>
    <w:rsid w:val="00911706"/>
    <w:rPr>
      <w:rFonts w:ascii="Calibri" w:hAnsi="Calibri"/>
      <w:b/>
      <w:sz w:val="28"/>
    </w:rPr>
  </w:style>
  <w:style w:type="character" w:customStyle="1" w:styleId="Heading5Char">
    <w:name w:val="Heading 5 Char"/>
    <w:locked/>
    <w:rsid w:val="00911706"/>
    <w:rPr>
      <w:rFonts w:ascii="Calibri" w:hAnsi="Calibri"/>
      <w:b/>
      <w:i/>
      <w:sz w:val="26"/>
    </w:rPr>
  </w:style>
  <w:style w:type="character" w:customStyle="1" w:styleId="Heading6Char">
    <w:name w:val="Heading 6 Char"/>
    <w:locked/>
    <w:rsid w:val="00911706"/>
    <w:rPr>
      <w:rFonts w:ascii="Calibri" w:hAnsi="Calibri"/>
      <w:b/>
      <w:sz w:val="20"/>
    </w:rPr>
  </w:style>
  <w:style w:type="character" w:customStyle="1" w:styleId="Heading7Char">
    <w:name w:val="Heading 7 Char"/>
    <w:locked/>
    <w:rsid w:val="00911706"/>
    <w:rPr>
      <w:rFonts w:ascii="Calibri" w:hAnsi="Calibri"/>
      <w:sz w:val="24"/>
    </w:rPr>
  </w:style>
  <w:style w:type="character" w:customStyle="1" w:styleId="Heading8Char">
    <w:name w:val="Heading 8 Char"/>
    <w:locked/>
    <w:rsid w:val="00911706"/>
    <w:rPr>
      <w:rFonts w:ascii="Calibri" w:hAnsi="Calibri"/>
      <w:i/>
      <w:sz w:val="24"/>
    </w:rPr>
  </w:style>
  <w:style w:type="character" w:customStyle="1" w:styleId="Heading9Char">
    <w:name w:val="Heading 9 Char"/>
    <w:locked/>
    <w:rsid w:val="00911706"/>
    <w:rPr>
      <w:rFonts w:ascii="Cambria" w:hAnsi="Cambria"/>
      <w:sz w:val="20"/>
    </w:rPr>
  </w:style>
  <w:style w:type="character" w:customStyle="1" w:styleId="FooterChar">
    <w:name w:val="Footer Char"/>
    <w:uiPriority w:val="99"/>
    <w:locked/>
    <w:rsid w:val="00911706"/>
    <w:rPr>
      <w:rFonts w:ascii="Times New Roman" w:hAnsi="Times New Roman"/>
      <w:sz w:val="24"/>
    </w:rPr>
  </w:style>
  <w:style w:type="character" w:customStyle="1" w:styleId="BodyTextChar">
    <w:name w:val="Body Text Char"/>
    <w:locked/>
    <w:rsid w:val="00911706"/>
    <w:rPr>
      <w:rFonts w:ascii="Times New Roman" w:hAnsi="Times New Roman"/>
      <w:sz w:val="24"/>
    </w:rPr>
  </w:style>
  <w:style w:type="character" w:styleId="Hipercze">
    <w:name w:val="Hyperlink"/>
    <w:uiPriority w:val="99"/>
    <w:rsid w:val="00911706"/>
    <w:rPr>
      <w:rFonts w:cs="Times New Roman"/>
      <w:color w:val="0000FF"/>
      <w:u w:val="single"/>
    </w:rPr>
  </w:style>
  <w:style w:type="paragraph" w:customStyle="1" w:styleId="ust">
    <w:name w:val="ust"/>
    <w:uiPriority w:val="99"/>
    <w:rsid w:val="00911706"/>
    <w:pPr>
      <w:suppressAutoHyphens w:val="0"/>
      <w:spacing w:before="60" w:after="60"/>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911706"/>
    <w:rPr>
      <w:sz w:val="20"/>
    </w:rPr>
  </w:style>
  <w:style w:type="character" w:customStyle="1" w:styleId="HeaderChar">
    <w:name w:val="Header Char"/>
    <w:locked/>
    <w:rsid w:val="00911706"/>
    <w:rPr>
      <w:rFonts w:ascii="Arial" w:hAnsi="Arial"/>
      <w:sz w:val="24"/>
      <w:lang w:val="pl-PL" w:eastAsia="pl-PL"/>
    </w:rPr>
  </w:style>
  <w:style w:type="paragraph" w:styleId="Tekstpodstawowywcity">
    <w:name w:val="Body Text Indent"/>
    <w:basedOn w:val="Normalny"/>
    <w:link w:val="TekstpodstawowywcityZnak"/>
    <w:uiPriority w:val="99"/>
    <w:rsid w:val="00911706"/>
    <w:pPr>
      <w:suppressAutoHyphens w:val="0"/>
      <w:spacing w:after="120" w:line="36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911706"/>
    <w:rPr>
      <w:rFonts w:ascii="Times New Roman" w:eastAsia="Times New Roman" w:hAnsi="Times New Roman" w:cs="Times New Roman"/>
      <w:sz w:val="24"/>
      <w:szCs w:val="20"/>
      <w:lang w:val="x-none" w:eastAsia="x-none"/>
    </w:rPr>
  </w:style>
  <w:style w:type="character" w:customStyle="1" w:styleId="BodyTextIndentChar">
    <w:name w:val="Body Text Indent Char"/>
    <w:locked/>
    <w:rsid w:val="00911706"/>
    <w:rPr>
      <w:rFonts w:ascii="Times New Roman" w:hAnsi="Times New Roman"/>
      <w:sz w:val="24"/>
    </w:rPr>
  </w:style>
  <w:style w:type="paragraph" w:customStyle="1" w:styleId="BodyText22">
    <w:name w:val="Body Text 22"/>
    <w:basedOn w:val="Normalny"/>
    <w:uiPriority w:val="99"/>
    <w:rsid w:val="00911706"/>
    <w:pPr>
      <w:suppressAutoHyphens w:val="0"/>
      <w:spacing w:after="0" w:line="360" w:lineRule="auto"/>
      <w:jc w:val="both"/>
    </w:pPr>
    <w:rPr>
      <w:rFonts w:ascii="Times New Roman" w:eastAsia="Times New Roman" w:hAnsi="Times New Roman" w:cs="Times New Roman"/>
      <w:sz w:val="26"/>
      <w:szCs w:val="26"/>
      <w:lang w:eastAsia="pl-PL"/>
    </w:rPr>
  </w:style>
  <w:style w:type="character" w:customStyle="1" w:styleId="BalloonTextChar">
    <w:name w:val="Balloon Text Char"/>
    <w:semiHidden/>
    <w:locked/>
    <w:rsid w:val="00911706"/>
    <w:rPr>
      <w:rFonts w:ascii="Times New Roman" w:hAnsi="Times New Roman"/>
      <w:sz w:val="20"/>
    </w:rPr>
  </w:style>
  <w:style w:type="character" w:customStyle="1" w:styleId="oznaczenie">
    <w:name w:val="oznaczenie"/>
    <w:uiPriority w:val="99"/>
    <w:rsid w:val="00911706"/>
  </w:style>
  <w:style w:type="paragraph" w:styleId="Tytu">
    <w:name w:val="Title"/>
    <w:basedOn w:val="Normalny"/>
    <w:link w:val="TytuZnak"/>
    <w:uiPriority w:val="99"/>
    <w:qFormat/>
    <w:rsid w:val="00911706"/>
    <w:pPr>
      <w:suppressAutoHyphens w:val="0"/>
      <w:spacing w:after="0" w:line="240" w:lineRule="auto"/>
      <w:jc w:val="center"/>
    </w:pPr>
    <w:rPr>
      <w:rFonts w:ascii="Cambria" w:eastAsia="Times New Roman" w:hAnsi="Cambria" w:cs="Times New Roman"/>
      <w:b/>
      <w:kern w:val="28"/>
      <w:sz w:val="32"/>
      <w:szCs w:val="20"/>
      <w:lang w:val="x-none" w:eastAsia="x-none"/>
    </w:rPr>
  </w:style>
  <w:style w:type="character" w:customStyle="1" w:styleId="TytuZnak">
    <w:name w:val="Tytuł Znak"/>
    <w:basedOn w:val="Domylnaczcionkaakapitu"/>
    <w:link w:val="Tytu"/>
    <w:uiPriority w:val="99"/>
    <w:rsid w:val="00911706"/>
    <w:rPr>
      <w:rFonts w:ascii="Cambria" w:eastAsia="Times New Roman" w:hAnsi="Cambria" w:cs="Times New Roman"/>
      <w:b/>
      <w:kern w:val="28"/>
      <w:sz w:val="32"/>
      <w:szCs w:val="20"/>
      <w:lang w:val="x-none" w:eastAsia="x-none"/>
    </w:rPr>
  </w:style>
  <w:style w:type="character" w:customStyle="1" w:styleId="TitleChar">
    <w:name w:val="Title Char"/>
    <w:locked/>
    <w:rsid w:val="00911706"/>
    <w:rPr>
      <w:rFonts w:ascii="Cambria" w:hAnsi="Cambria"/>
      <w:b/>
      <w:kern w:val="28"/>
      <w:sz w:val="32"/>
    </w:rPr>
  </w:style>
  <w:style w:type="paragraph" w:styleId="Tekstpodstawowy3">
    <w:name w:val="Body Text 3"/>
    <w:basedOn w:val="Normalny"/>
    <w:link w:val="Tekstpodstawowy3Znak"/>
    <w:uiPriority w:val="99"/>
    <w:rsid w:val="00911706"/>
    <w:pPr>
      <w:suppressAutoHyphens w:val="0"/>
      <w:spacing w:after="120" w:line="360" w:lineRule="auto"/>
    </w:pPr>
    <w:rPr>
      <w:rFonts w:ascii="Times New Roman" w:eastAsia="Times New Roman" w:hAnsi="Times New Roman" w:cs="Times New Roman"/>
      <w:sz w:val="16"/>
      <w:szCs w:val="20"/>
      <w:lang w:val="x-none" w:eastAsia="x-none"/>
    </w:rPr>
  </w:style>
  <w:style w:type="character" w:customStyle="1" w:styleId="Tekstpodstawowy3Znak">
    <w:name w:val="Tekst podstawowy 3 Znak"/>
    <w:basedOn w:val="Domylnaczcionkaakapitu"/>
    <w:link w:val="Tekstpodstawowy3"/>
    <w:uiPriority w:val="99"/>
    <w:rsid w:val="00911706"/>
    <w:rPr>
      <w:rFonts w:ascii="Times New Roman" w:eastAsia="Times New Roman" w:hAnsi="Times New Roman" w:cs="Times New Roman"/>
      <w:sz w:val="16"/>
      <w:szCs w:val="20"/>
      <w:lang w:val="x-none" w:eastAsia="x-none"/>
    </w:rPr>
  </w:style>
  <w:style w:type="character" w:customStyle="1" w:styleId="BodyText3Char">
    <w:name w:val="Body Text 3 Char"/>
    <w:locked/>
    <w:rsid w:val="00911706"/>
    <w:rPr>
      <w:rFonts w:ascii="Times New Roman" w:hAnsi="Times New Roman"/>
      <w:sz w:val="16"/>
    </w:rPr>
  </w:style>
  <w:style w:type="paragraph" w:styleId="Tekstpodstawowy2">
    <w:name w:val="Body Text 2"/>
    <w:basedOn w:val="Normalny"/>
    <w:link w:val="Tekstpodstawowy2Znak"/>
    <w:uiPriority w:val="99"/>
    <w:rsid w:val="00911706"/>
    <w:pPr>
      <w:widowControl w:val="0"/>
      <w:suppressAutoHyphens w:val="0"/>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911706"/>
    <w:rPr>
      <w:rFonts w:ascii="Times New Roman" w:eastAsia="Times New Roman" w:hAnsi="Times New Roman" w:cs="Times New Roman"/>
      <w:sz w:val="24"/>
      <w:szCs w:val="20"/>
      <w:lang w:val="x-none" w:eastAsia="x-none"/>
    </w:rPr>
  </w:style>
  <w:style w:type="character" w:customStyle="1" w:styleId="BodyText2Char">
    <w:name w:val="Body Text 2 Char"/>
    <w:locked/>
    <w:rsid w:val="00911706"/>
    <w:rPr>
      <w:rFonts w:ascii="Times New Roman" w:hAnsi="Times New Roman"/>
      <w:sz w:val="24"/>
    </w:rPr>
  </w:style>
  <w:style w:type="paragraph" w:styleId="Nagwekwykazurde">
    <w:name w:val="toa heading"/>
    <w:basedOn w:val="Normalny"/>
    <w:next w:val="Normalny"/>
    <w:uiPriority w:val="99"/>
    <w:rsid w:val="00911706"/>
    <w:pPr>
      <w:suppressAutoHyphens w:val="0"/>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911706"/>
    <w:pPr>
      <w:suppressAutoHyphens w:val="0"/>
      <w:spacing w:before="100" w:beforeAutospacing="1" w:after="100" w:afterAutospacing="1" w:line="240" w:lineRule="auto"/>
    </w:pPr>
    <w:rPr>
      <w:rFonts w:ascii="Cambria" w:eastAsia="Times New Roman" w:hAnsi="Cambria" w:cs="Times New Roman"/>
      <w:sz w:val="24"/>
      <w:szCs w:val="20"/>
      <w:lang w:val="x-none" w:eastAsia="x-none"/>
    </w:rPr>
  </w:style>
  <w:style w:type="character" w:customStyle="1" w:styleId="PodtytuZnak">
    <w:name w:val="Podtytuł Znak"/>
    <w:basedOn w:val="Domylnaczcionkaakapitu"/>
    <w:link w:val="Podtytu"/>
    <w:uiPriority w:val="99"/>
    <w:rsid w:val="00911706"/>
    <w:rPr>
      <w:rFonts w:ascii="Cambria" w:eastAsia="Times New Roman" w:hAnsi="Cambria" w:cs="Times New Roman"/>
      <w:sz w:val="24"/>
      <w:szCs w:val="20"/>
      <w:lang w:val="x-none" w:eastAsia="x-none"/>
    </w:rPr>
  </w:style>
  <w:style w:type="character" w:customStyle="1" w:styleId="SubtitleChar">
    <w:name w:val="Subtitle Char"/>
    <w:locked/>
    <w:rsid w:val="00911706"/>
    <w:rPr>
      <w:rFonts w:ascii="Cambria" w:hAnsi="Cambria"/>
      <w:sz w:val="24"/>
    </w:rPr>
  </w:style>
  <w:style w:type="character" w:customStyle="1" w:styleId="EndnoteTextChar">
    <w:name w:val="Endnote Text Char"/>
    <w:semiHidden/>
    <w:locked/>
    <w:rsid w:val="00911706"/>
    <w:rPr>
      <w:rFonts w:ascii="Times New Roman" w:hAnsi="Times New Roman"/>
      <w:sz w:val="20"/>
    </w:rPr>
  </w:style>
  <w:style w:type="character" w:styleId="Odwoanieprzypisukocowego">
    <w:name w:val="endnote reference"/>
    <w:uiPriority w:val="99"/>
    <w:rsid w:val="00911706"/>
    <w:rPr>
      <w:rFonts w:cs="Times New Roman"/>
      <w:vertAlign w:val="superscript"/>
    </w:rPr>
  </w:style>
  <w:style w:type="character" w:customStyle="1" w:styleId="BodyTextIndent3Char">
    <w:name w:val="Body Text Indent 3 Char"/>
    <w:locked/>
    <w:rsid w:val="00911706"/>
    <w:rPr>
      <w:rFonts w:ascii="Times New Roman" w:hAnsi="Times New Roman"/>
      <w:sz w:val="16"/>
    </w:rPr>
  </w:style>
  <w:style w:type="paragraph" w:styleId="Tekstpodstawowywcity2">
    <w:name w:val="Body Text Indent 2"/>
    <w:basedOn w:val="Normalny"/>
    <w:link w:val="Tekstpodstawowywcity2Znak"/>
    <w:uiPriority w:val="99"/>
    <w:rsid w:val="00911706"/>
    <w:pPr>
      <w:suppressAutoHyphens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uiPriority w:val="99"/>
    <w:rsid w:val="00911706"/>
    <w:rPr>
      <w:rFonts w:ascii="Times New Roman" w:eastAsia="Times New Roman" w:hAnsi="Times New Roman" w:cs="Times New Roman"/>
      <w:sz w:val="24"/>
      <w:szCs w:val="20"/>
      <w:lang w:val="x-none" w:eastAsia="x-none"/>
    </w:rPr>
  </w:style>
  <w:style w:type="character" w:customStyle="1" w:styleId="BodyTextIndent2Char">
    <w:name w:val="Body Text Indent 2 Char"/>
    <w:locked/>
    <w:rsid w:val="00911706"/>
    <w:rPr>
      <w:rFonts w:ascii="Times New Roman" w:hAnsi="Times New Roman"/>
      <w:sz w:val="24"/>
    </w:rPr>
  </w:style>
  <w:style w:type="paragraph" w:customStyle="1" w:styleId="listapunktowana">
    <w:name w:val="listapunktowana"/>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911706"/>
    <w:pPr>
      <w:numPr>
        <w:numId w:val="30"/>
      </w:numPr>
      <w:suppressAutoHyphens w:val="0"/>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911706"/>
    <w:pPr>
      <w:suppressAutoHyphens w:val="0"/>
      <w:spacing w:after="0" w:line="240" w:lineRule="auto"/>
      <w:jc w:val="both"/>
    </w:pPr>
    <w:rPr>
      <w:rFonts w:ascii="Arial" w:eastAsia="Times New Roman" w:hAnsi="Arial" w:cs="Arial"/>
      <w:sz w:val="20"/>
      <w:szCs w:val="20"/>
      <w:lang w:eastAsia="pl-PL"/>
    </w:rPr>
  </w:style>
  <w:style w:type="character" w:customStyle="1" w:styleId="CommentTextChar">
    <w:name w:val="Comment Text Char"/>
    <w:locked/>
    <w:rsid w:val="00911706"/>
    <w:rPr>
      <w:rFonts w:ascii="Arial" w:hAnsi="Arial"/>
      <w:sz w:val="20"/>
    </w:rPr>
  </w:style>
  <w:style w:type="character" w:customStyle="1" w:styleId="CommentSubjectChar">
    <w:name w:val="Comment Subject Char"/>
    <w:locked/>
    <w:rsid w:val="00911706"/>
    <w:rPr>
      <w:rFonts w:ascii="Arial" w:hAnsi="Arial"/>
      <w:b/>
      <w:sz w:val="20"/>
    </w:rPr>
  </w:style>
  <w:style w:type="paragraph" w:customStyle="1" w:styleId="Poprawka1">
    <w:name w:val="Poprawka1"/>
    <w:hidden/>
    <w:uiPriority w:val="99"/>
    <w:semiHidden/>
    <w:rsid w:val="00911706"/>
    <w:pPr>
      <w:suppressAutoHyphens w:val="0"/>
    </w:pPr>
    <w:rPr>
      <w:rFonts w:ascii="Arial" w:eastAsia="Times New Roman" w:hAnsi="Arial" w:cs="Arial"/>
      <w:sz w:val="24"/>
      <w:szCs w:val="24"/>
      <w:lang w:eastAsia="pl-PL"/>
    </w:rPr>
  </w:style>
  <w:style w:type="paragraph" w:customStyle="1" w:styleId="Moje1">
    <w:name w:val="Moje 1"/>
    <w:basedOn w:val="Nagwek3"/>
    <w:rsid w:val="00911706"/>
    <w:pPr>
      <w:numPr>
        <w:numId w:val="32"/>
      </w:numPr>
      <w:tabs>
        <w:tab w:val="clear" w:pos="709"/>
        <w:tab w:val="left" w:pos="851"/>
        <w:tab w:val="left" w:pos="1276"/>
        <w:tab w:val="num" w:pos="5606"/>
        <w:tab w:val="left" w:pos="6521"/>
        <w:tab w:val="left" w:pos="8505"/>
      </w:tabs>
      <w:suppressAutoHyphens w:val="0"/>
      <w:jc w:val="both"/>
    </w:pPr>
    <w:rPr>
      <w:bCs w:val="0"/>
      <w:color w:val="000000"/>
      <w:sz w:val="32"/>
      <w:szCs w:val="32"/>
      <w:lang w:val="pl-PL" w:eastAsia="x-none"/>
    </w:rPr>
  </w:style>
  <w:style w:type="paragraph" w:customStyle="1" w:styleId="moje21">
    <w:name w:val="moje 2.1"/>
    <w:basedOn w:val="Normalny"/>
    <w:rsid w:val="00911706"/>
    <w:pPr>
      <w:numPr>
        <w:ilvl w:val="1"/>
        <w:numId w:val="32"/>
      </w:numPr>
      <w:suppressAutoHyphens w:val="0"/>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911706"/>
    <w:pPr>
      <w:numPr>
        <w:ilvl w:val="2"/>
      </w:numPr>
      <w:tabs>
        <w:tab w:val="num" w:pos="2160"/>
      </w:tabs>
      <w:ind w:left="2160" w:hanging="360"/>
    </w:pPr>
    <w:rPr>
      <w:sz w:val="24"/>
      <w:szCs w:val="24"/>
    </w:rPr>
  </w:style>
  <w:style w:type="character" w:customStyle="1" w:styleId="text1">
    <w:name w:val="text1"/>
    <w:uiPriority w:val="99"/>
    <w:rsid w:val="00911706"/>
    <w:rPr>
      <w:rFonts w:ascii="Verdana" w:hAnsi="Verdana"/>
      <w:color w:val="000000"/>
      <w:sz w:val="20"/>
    </w:rPr>
  </w:style>
  <w:style w:type="character" w:styleId="UyteHipercze">
    <w:name w:val="FollowedHyperlink"/>
    <w:uiPriority w:val="99"/>
    <w:rsid w:val="00911706"/>
    <w:rPr>
      <w:rFonts w:cs="Times New Roman"/>
      <w:color w:val="800080"/>
      <w:u w:val="single"/>
    </w:rPr>
  </w:style>
  <w:style w:type="paragraph" w:customStyle="1" w:styleId="xl65">
    <w:name w:val="xl65"/>
    <w:basedOn w:val="Normalny"/>
    <w:uiPriority w:val="99"/>
    <w:rsid w:val="00911706"/>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911706"/>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911706"/>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911706"/>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91170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911706"/>
    <w:pPr>
      <w:pBdr>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911706"/>
    <w:pPr>
      <w:pBdr>
        <w:top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911706"/>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911706"/>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911706"/>
    <w:pPr>
      <w:pBdr>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11706"/>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911706"/>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11706"/>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91170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911706"/>
    <w:rPr>
      <w:rFonts w:ascii="Arial Unicode MS" w:eastAsia="Arial Unicode MS" w:hAnsi="Arial Unicode MS"/>
      <w:color w:val="000000"/>
      <w:sz w:val="16"/>
    </w:rPr>
  </w:style>
  <w:style w:type="paragraph" w:customStyle="1" w:styleId="Style7">
    <w:name w:val="Style7"/>
    <w:basedOn w:val="Normalny"/>
    <w:rsid w:val="00911706"/>
    <w:pPr>
      <w:widowControl w:val="0"/>
      <w:suppressAutoHyphens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911706"/>
    <w:rPr>
      <w:rFonts w:ascii="Times New Roman" w:hAnsi="Times New Roman"/>
      <w:color w:val="000000"/>
      <w:sz w:val="22"/>
    </w:rPr>
  </w:style>
  <w:style w:type="paragraph" w:customStyle="1" w:styleId="Style6">
    <w:name w:val="Style6"/>
    <w:basedOn w:val="Normalny"/>
    <w:rsid w:val="00911706"/>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91170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11706"/>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11706"/>
    <w:pPr>
      <w:widowControl w:val="0"/>
      <w:suppressAutoHyphens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911706"/>
    <w:rPr>
      <w:rFonts w:ascii="Times New Roman" w:hAnsi="Times New Roman"/>
      <w:i/>
      <w:color w:val="000000"/>
      <w:sz w:val="22"/>
    </w:rPr>
  </w:style>
  <w:style w:type="character" w:customStyle="1" w:styleId="FontStyle20">
    <w:name w:val="Font Style20"/>
    <w:uiPriority w:val="99"/>
    <w:rsid w:val="00911706"/>
    <w:rPr>
      <w:rFonts w:ascii="Times New Roman" w:hAnsi="Times New Roman"/>
      <w:b/>
      <w:color w:val="000000"/>
      <w:sz w:val="22"/>
    </w:rPr>
  </w:style>
  <w:style w:type="character" w:styleId="Uwydatnienie">
    <w:name w:val="Emphasis"/>
    <w:uiPriority w:val="20"/>
    <w:qFormat/>
    <w:rsid w:val="00911706"/>
    <w:rPr>
      <w:rFonts w:cs="Times New Roman"/>
      <w:i/>
    </w:rPr>
  </w:style>
  <w:style w:type="paragraph" w:customStyle="1" w:styleId="Znak">
    <w:name w:val="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911706"/>
    <w:pPr>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911706"/>
    <w:rPr>
      <w:sz w:val="24"/>
    </w:rPr>
  </w:style>
  <w:style w:type="character" w:customStyle="1" w:styleId="ZnakZnak1">
    <w:name w:val="Znak Znak1"/>
    <w:uiPriority w:val="99"/>
    <w:rsid w:val="00911706"/>
    <w:rPr>
      <w:rFonts w:ascii="Arial" w:hAnsi="Arial"/>
      <w:lang w:val="pl-PL" w:eastAsia="pl-PL"/>
    </w:rPr>
  </w:style>
  <w:style w:type="paragraph" w:customStyle="1" w:styleId="ListParagraph2">
    <w:name w:val="List Paragraph2"/>
    <w:basedOn w:val="Normalny"/>
    <w:uiPriority w:val="99"/>
    <w:rsid w:val="00911706"/>
    <w:pPr>
      <w:widowControl w:val="0"/>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911706"/>
    <w:rPr>
      <w:rFonts w:ascii="Times New Roman" w:hAnsi="Times New Roman"/>
      <w:color w:val="000000"/>
      <w:sz w:val="22"/>
    </w:rPr>
  </w:style>
  <w:style w:type="character" w:customStyle="1" w:styleId="FontStyle62">
    <w:name w:val="Font Style62"/>
    <w:rsid w:val="00911706"/>
    <w:rPr>
      <w:rFonts w:ascii="Times New Roman" w:hAnsi="Times New Roman"/>
      <w:i/>
      <w:color w:val="000000"/>
      <w:sz w:val="22"/>
    </w:rPr>
  </w:style>
  <w:style w:type="character" w:styleId="Odwoanieprzypisudolnego">
    <w:name w:val="footnote reference"/>
    <w:uiPriority w:val="99"/>
    <w:rsid w:val="00911706"/>
    <w:rPr>
      <w:rFonts w:cs="Times New Roman"/>
      <w:vertAlign w:val="superscript"/>
    </w:rPr>
  </w:style>
  <w:style w:type="paragraph" w:customStyle="1" w:styleId="Address">
    <w:name w:val="Address"/>
    <w:basedOn w:val="Normalny"/>
    <w:next w:val="Normalny"/>
    <w:uiPriority w:val="99"/>
    <w:rsid w:val="00911706"/>
    <w:pPr>
      <w:suppressAutoHyphens w:val="0"/>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911706"/>
    <w:rPr>
      <w:rFonts w:ascii="Times New Roman" w:hAnsi="Times New Roman"/>
      <w:color w:val="000000"/>
      <w:sz w:val="22"/>
    </w:rPr>
  </w:style>
  <w:style w:type="paragraph" w:customStyle="1" w:styleId="ListParagraph1">
    <w:name w:val="List Paragraph1"/>
    <w:basedOn w:val="Normalny"/>
    <w:uiPriority w:val="99"/>
    <w:rsid w:val="00911706"/>
    <w:pPr>
      <w:suppressAutoHyphens w:val="0"/>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911706"/>
  </w:style>
  <w:style w:type="character" w:customStyle="1" w:styleId="PlainTextChar">
    <w:name w:val="Plain Text Char"/>
    <w:locked/>
    <w:rsid w:val="00911706"/>
    <w:rPr>
      <w:rFonts w:ascii="Arial" w:hAnsi="Arial"/>
      <w:sz w:val="24"/>
      <w:lang w:val="pl-PL" w:eastAsia="pl-PL"/>
    </w:rPr>
  </w:style>
  <w:style w:type="paragraph" w:customStyle="1" w:styleId="NoSpacing1">
    <w:name w:val="No Spacing1"/>
    <w:uiPriority w:val="99"/>
    <w:rsid w:val="00911706"/>
    <w:pPr>
      <w:suppressAutoHyphens w:val="0"/>
    </w:pPr>
    <w:rPr>
      <w:rFonts w:ascii="Calibri" w:eastAsia="Times New Roman" w:hAnsi="Calibri" w:cs="Times New Roman"/>
    </w:rPr>
  </w:style>
  <w:style w:type="paragraph" w:customStyle="1" w:styleId="t">
    <w:name w:val="t"/>
    <w:basedOn w:val="Normalny"/>
    <w:uiPriority w:val="99"/>
    <w:rsid w:val="00911706"/>
    <w:pPr>
      <w:tabs>
        <w:tab w:val="left" w:pos="1985"/>
        <w:tab w:val="left" w:pos="3544"/>
      </w:tabs>
      <w:suppressAutoHyphens w:val="0"/>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911706"/>
  </w:style>
  <w:style w:type="character" w:customStyle="1" w:styleId="HeaderChar1">
    <w:name w:val="Header Char1"/>
    <w:uiPriority w:val="99"/>
    <w:locked/>
    <w:rsid w:val="00911706"/>
    <w:rPr>
      <w:rFonts w:ascii="Arial" w:hAnsi="Arial"/>
      <w:sz w:val="24"/>
      <w:lang w:val="pl-PL" w:eastAsia="pl-PL"/>
    </w:rPr>
  </w:style>
  <w:style w:type="paragraph" w:customStyle="1" w:styleId="Znak1">
    <w:name w:val="Znak1"/>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911706"/>
    <w:rPr>
      <w:sz w:val="24"/>
    </w:rPr>
  </w:style>
  <w:style w:type="character" w:customStyle="1" w:styleId="ZnakZnak11">
    <w:name w:val="Znak Znak11"/>
    <w:uiPriority w:val="99"/>
    <w:rsid w:val="00911706"/>
    <w:rPr>
      <w:rFonts w:ascii="Arial" w:hAnsi="Arial"/>
      <w:lang w:val="pl-PL" w:eastAsia="pl-PL"/>
    </w:rPr>
  </w:style>
  <w:style w:type="character" w:customStyle="1" w:styleId="PlainTextChar1">
    <w:name w:val="Plain Text Char1"/>
    <w:uiPriority w:val="99"/>
    <w:semiHidden/>
    <w:locked/>
    <w:rsid w:val="00911706"/>
    <w:rPr>
      <w:rFonts w:ascii="Consolas" w:hAnsi="Consolas"/>
      <w:sz w:val="21"/>
      <w:lang w:val="pl-PL" w:eastAsia="pl-PL"/>
    </w:rPr>
  </w:style>
  <w:style w:type="paragraph" w:customStyle="1" w:styleId="Default">
    <w:name w:val="Default"/>
    <w:rsid w:val="00911706"/>
    <w:pPr>
      <w:suppressAutoHyphens w:val="0"/>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akapitdomyslny1">
    <w:name w:val="akapitdomyslny1"/>
    <w:rsid w:val="00911706"/>
  </w:style>
  <w:style w:type="character" w:customStyle="1" w:styleId="st">
    <w:name w:val="st"/>
    <w:rsid w:val="00911706"/>
  </w:style>
  <w:style w:type="paragraph" w:customStyle="1" w:styleId="xl63">
    <w:name w:val="xl6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1170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TextChar1">
    <w:name w:val="Comment Text Char1"/>
    <w:uiPriority w:val="99"/>
    <w:locked/>
    <w:rsid w:val="00911706"/>
    <w:rPr>
      <w:rFonts w:ascii="Arial" w:hAnsi="Arial"/>
    </w:rPr>
  </w:style>
  <w:style w:type="numbering" w:customStyle="1" w:styleId="Styl1">
    <w:name w:val="Styl1"/>
    <w:rsid w:val="00911706"/>
    <w:pPr>
      <w:numPr>
        <w:numId w:val="33"/>
      </w:numPr>
    </w:pPr>
  </w:style>
  <w:style w:type="character" w:customStyle="1" w:styleId="BodyTextChar1">
    <w:name w:val="Body Text Char1"/>
    <w:semiHidden/>
    <w:locked/>
    <w:rsid w:val="00911706"/>
    <w:rPr>
      <w:sz w:val="24"/>
      <w:lang w:val="pl-PL" w:eastAsia="pl-PL" w:bidi="ar-SA"/>
    </w:rPr>
  </w:style>
  <w:style w:type="character" w:customStyle="1" w:styleId="FootnoteTextChar">
    <w:name w:val="Footnote Text Char"/>
    <w:locked/>
    <w:rsid w:val="00911706"/>
    <w:rPr>
      <w:lang w:val="pl-PL" w:eastAsia="pl-PL" w:bidi="ar-SA"/>
    </w:rPr>
  </w:style>
  <w:style w:type="character" w:customStyle="1" w:styleId="highlight">
    <w:name w:val="highlight"/>
    <w:rsid w:val="00911706"/>
  </w:style>
  <w:style w:type="character" w:customStyle="1" w:styleId="TekstprzypisudolnegoZnak1">
    <w:name w:val="Tekst przypisu dolnego Znak1"/>
    <w:uiPriority w:val="99"/>
    <w:rsid w:val="00911706"/>
    <w:rPr>
      <w:sz w:val="22"/>
      <w:szCs w:val="22"/>
      <w:lang w:val="en-US" w:eastAsia="en-US"/>
    </w:rPr>
  </w:style>
  <w:style w:type="paragraph" w:customStyle="1" w:styleId="TableParagraph">
    <w:name w:val="Table Paragraph"/>
    <w:basedOn w:val="Normalny"/>
    <w:uiPriority w:val="1"/>
    <w:qFormat/>
    <w:rsid w:val="0091170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911706"/>
    <w:pPr>
      <w:suppressAutoHyphens w:val="0"/>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character" w:customStyle="1" w:styleId="WW8Num2z0">
    <w:name w:val="WW8Num2z0"/>
    <w:rsid w:val="00911706"/>
    <w:rPr>
      <w:rFonts w:ascii="Symbol" w:hAnsi="Symbol"/>
      <w:sz w:val="18"/>
    </w:rPr>
  </w:style>
  <w:style w:type="paragraph" w:styleId="HTML-wstpniesformatowany">
    <w:name w:val="HTML Preformatted"/>
    <w:basedOn w:val="Normalny"/>
    <w:link w:val="HTML-wstpniesformatowanyZnak"/>
    <w:uiPriority w:val="99"/>
    <w:rsid w:val="0091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11706"/>
    <w:rPr>
      <w:rFonts w:ascii="Courier New" w:eastAsia="Times New Roman" w:hAnsi="Courier New" w:cs="Times New Roman"/>
      <w:sz w:val="20"/>
      <w:szCs w:val="20"/>
      <w:lang w:val="x-none" w:eastAsia="x-none"/>
    </w:rPr>
  </w:style>
  <w:style w:type="character" w:customStyle="1" w:styleId="tekst">
    <w:name w:val="tekst"/>
    <w:rsid w:val="00911706"/>
  </w:style>
  <w:style w:type="character" w:customStyle="1" w:styleId="attributenametext">
    <w:name w:val="attribute_name_text"/>
    <w:rsid w:val="00911706"/>
  </w:style>
  <w:style w:type="paragraph" w:customStyle="1" w:styleId="1">
    <w:name w:val="1"/>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911706"/>
    <w:rPr>
      <w:sz w:val="15"/>
    </w:rPr>
  </w:style>
  <w:style w:type="paragraph" w:styleId="Zagicieodgryformularza">
    <w:name w:val="HTML Top of Form"/>
    <w:basedOn w:val="Normalny"/>
    <w:next w:val="Normalny"/>
    <w:link w:val="ZagicieodgryformularzaZnak"/>
    <w:hidden/>
    <w:uiPriority w:val="99"/>
    <w:rsid w:val="00911706"/>
    <w:pPr>
      <w:pBdr>
        <w:bottom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rsid w:val="00911706"/>
    <w:rPr>
      <w:rFonts w:ascii="Arial" w:eastAsia="Times New Roman" w:hAnsi="Arial" w:cs="Times New Roman"/>
      <w:vanish/>
      <w:sz w:val="16"/>
      <w:szCs w:val="16"/>
      <w:lang w:val="x-none" w:eastAsia="x-none"/>
    </w:rPr>
  </w:style>
  <w:style w:type="paragraph" w:styleId="Zagicieoddouformularza">
    <w:name w:val="HTML Bottom of Form"/>
    <w:basedOn w:val="Normalny"/>
    <w:next w:val="Normalny"/>
    <w:link w:val="ZagicieoddouformularzaZnak"/>
    <w:hidden/>
    <w:uiPriority w:val="99"/>
    <w:rsid w:val="00911706"/>
    <w:pPr>
      <w:pBdr>
        <w:top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911706"/>
    <w:rPr>
      <w:rFonts w:ascii="Arial" w:eastAsia="Times New Roman" w:hAnsi="Arial" w:cs="Times New Roman"/>
      <w:vanish/>
      <w:sz w:val="16"/>
      <w:szCs w:val="16"/>
      <w:lang w:val="x-none" w:eastAsia="x-none"/>
    </w:rPr>
  </w:style>
  <w:style w:type="paragraph" w:styleId="Tekstblokowy">
    <w:name w:val="Block Text"/>
    <w:basedOn w:val="Normalny"/>
    <w:uiPriority w:val="99"/>
    <w:rsid w:val="00911706"/>
    <w:pPr>
      <w:suppressAutoHyphens w:val="0"/>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911706"/>
    <w:pPr>
      <w:keepNext/>
      <w:suppressAutoHyphens w:val="0"/>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911706"/>
  </w:style>
  <w:style w:type="character" w:customStyle="1" w:styleId="FontStyle37">
    <w:name w:val="Font Style37"/>
    <w:rsid w:val="00911706"/>
    <w:rPr>
      <w:rFonts w:ascii="Times New Roman" w:hAnsi="Times New Roman"/>
      <w:sz w:val="22"/>
    </w:rPr>
  </w:style>
  <w:style w:type="paragraph" w:customStyle="1" w:styleId="Style5">
    <w:name w:val="Style5"/>
    <w:basedOn w:val="Normalny"/>
    <w:rsid w:val="00911706"/>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911706"/>
    <w:pPr>
      <w:widowControl w:val="0"/>
      <w:suppressAutoHyphens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911706"/>
    <w:rPr>
      <w:rFonts w:ascii="Times New Roman" w:hAnsi="Times New Roman"/>
      <w:b/>
      <w:sz w:val="22"/>
    </w:rPr>
  </w:style>
  <w:style w:type="character" w:customStyle="1" w:styleId="yes1">
    <w:name w:val="yes1"/>
    <w:rsid w:val="00911706"/>
    <w:rPr>
      <w:vanish/>
      <w:shd w:val="clear" w:color="auto" w:fill="auto"/>
    </w:rPr>
  </w:style>
  <w:style w:type="character" w:customStyle="1" w:styleId="style30">
    <w:name w:val="style30"/>
    <w:rsid w:val="00911706"/>
  </w:style>
  <w:style w:type="table" w:styleId="Tabela-Motyw">
    <w:name w:val="Table Theme"/>
    <w:basedOn w:val="Standardowy"/>
    <w:uiPriority w:val="99"/>
    <w:rsid w:val="00911706"/>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911706"/>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911706"/>
    <w:rPr>
      <w:rFonts w:ascii="Arial" w:hAnsi="Arial"/>
      <w:sz w:val="24"/>
      <w:lang w:val="pl-PL" w:eastAsia="pl-PL"/>
    </w:rPr>
  </w:style>
  <w:style w:type="character" w:customStyle="1" w:styleId="olttablecontentcfg">
    <w:name w:val="olt_table_content_cfg"/>
    <w:rsid w:val="00911706"/>
  </w:style>
  <w:style w:type="character" w:customStyle="1" w:styleId="techval">
    <w:name w:val="tech_val"/>
    <w:rsid w:val="00911706"/>
  </w:style>
  <w:style w:type="character" w:customStyle="1" w:styleId="prodhd1">
    <w:name w:val="prodhd1"/>
    <w:rsid w:val="00911706"/>
    <w:rPr>
      <w:color w:val="15223B"/>
      <w:sz w:val="29"/>
    </w:rPr>
  </w:style>
  <w:style w:type="character" w:customStyle="1" w:styleId="st1">
    <w:name w:val="st1"/>
    <w:rsid w:val="00911706"/>
  </w:style>
  <w:style w:type="character" w:customStyle="1" w:styleId="FontStyle44">
    <w:name w:val="Font Style44"/>
    <w:uiPriority w:val="99"/>
    <w:rsid w:val="00911706"/>
    <w:rPr>
      <w:rFonts w:ascii="Times New Roman" w:hAnsi="Times New Roman"/>
      <w:color w:val="000000"/>
      <w:sz w:val="20"/>
    </w:rPr>
  </w:style>
  <w:style w:type="character" w:customStyle="1" w:styleId="tooltipnompb">
    <w:name w:val="tooltip nompb"/>
    <w:rsid w:val="00911706"/>
  </w:style>
  <w:style w:type="paragraph" w:customStyle="1" w:styleId="spist2">
    <w:name w:val="spis_t_2"/>
    <w:basedOn w:val="Normalny"/>
    <w:autoRedefine/>
    <w:rsid w:val="00911706"/>
    <w:pPr>
      <w:suppressAutoHyphens w:val="0"/>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911706"/>
    <w:pPr>
      <w:suppressAutoHyphens w:val="0"/>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Normal1">
    <w:name w:val="Normal1"/>
    <w:rsid w:val="00911706"/>
    <w:pPr>
      <w:widowControl w:val="0"/>
      <w:jc w:val="center"/>
    </w:pPr>
    <w:rPr>
      <w:rFonts w:ascii="Times New Roman" w:eastAsia="Times New Roman" w:hAnsi="Times New Roman" w:cs="Times New Roman"/>
      <w:sz w:val="24"/>
      <w:szCs w:val="20"/>
      <w:lang w:eastAsia="pl-PL"/>
    </w:rPr>
  </w:style>
  <w:style w:type="character" w:customStyle="1" w:styleId="ver8b">
    <w:name w:val="ver8b"/>
    <w:rsid w:val="00911706"/>
  </w:style>
  <w:style w:type="character" w:customStyle="1" w:styleId="paraintropara">
    <w:name w:val="para_intropara"/>
    <w:rsid w:val="00911706"/>
  </w:style>
  <w:style w:type="character" w:customStyle="1" w:styleId="apple-style-span">
    <w:name w:val="apple-style-span"/>
    <w:uiPriority w:val="99"/>
    <w:rsid w:val="00911706"/>
  </w:style>
  <w:style w:type="character" w:customStyle="1" w:styleId="apple-converted-space">
    <w:name w:val="apple-converted-space"/>
    <w:uiPriority w:val="99"/>
    <w:rsid w:val="00911706"/>
  </w:style>
  <w:style w:type="paragraph" w:customStyle="1" w:styleId="Akapitzlist11">
    <w:name w:val="Akapit z listą11"/>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911706"/>
    <w:pPr>
      <w:widowControl w:val="0"/>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911706"/>
  </w:style>
  <w:style w:type="character" w:customStyle="1" w:styleId="luchili">
    <w:name w:val="luc_hili"/>
    <w:rsid w:val="00911706"/>
  </w:style>
  <w:style w:type="character" w:customStyle="1" w:styleId="WW8Num5z0">
    <w:name w:val="WW8Num5z0"/>
    <w:rsid w:val="00911706"/>
  </w:style>
  <w:style w:type="paragraph" w:styleId="Poprawka">
    <w:name w:val="Revision"/>
    <w:hidden/>
    <w:uiPriority w:val="99"/>
    <w:semiHidden/>
    <w:rsid w:val="00911706"/>
    <w:pPr>
      <w:suppressAutoHyphens w:val="0"/>
    </w:pPr>
    <w:rPr>
      <w:rFonts w:ascii="Calibri" w:eastAsia="Times New Roman" w:hAnsi="Calibri" w:cs="Times New Roman"/>
      <w:lang w:val="en-US"/>
    </w:rPr>
  </w:style>
  <w:style w:type="table" w:customStyle="1" w:styleId="Zwykatabela111">
    <w:name w:val="Zwykła tabela 111"/>
    <w:basedOn w:val="Standardowy"/>
    <w:uiPriority w:val="41"/>
    <w:rsid w:val="00911706"/>
    <w:pPr>
      <w:suppressAutoHyphens w:val="0"/>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911706"/>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911706"/>
    <w:pPr>
      <w:widowControl w:val="0"/>
      <w:suppressAutoHyphens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911706"/>
    <w:pPr>
      <w:widowControl w:val="0"/>
      <w:suppressAutoHyphens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911706"/>
    <w:pPr>
      <w:widowControl w:val="0"/>
      <w:suppressAutoHyphens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911706"/>
    <w:pPr>
      <w:widowControl w:val="0"/>
      <w:suppressAutoHyphens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911706"/>
    <w:pPr>
      <w:widowControl w:val="0"/>
      <w:suppressAutoHyphens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911706"/>
    <w:pPr>
      <w:widowControl w:val="0"/>
      <w:suppressAutoHyphens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911706"/>
    <w:pPr>
      <w:widowControl w:val="0"/>
      <w:suppressAutoHyphens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911706"/>
    <w:pPr>
      <w:widowControl w:val="0"/>
      <w:suppressAutoHyphens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911706"/>
  </w:style>
  <w:style w:type="character" w:customStyle="1" w:styleId="xbe">
    <w:name w:val="_xbe"/>
    <w:rsid w:val="00911706"/>
  </w:style>
  <w:style w:type="character" w:styleId="Tekstzastpczy">
    <w:name w:val="Placeholder Text"/>
    <w:uiPriority w:val="99"/>
    <w:semiHidden/>
    <w:rsid w:val="00911706"/>
    <w:rPr>
      <w:color w:val="808080"/>
    </w:rPr>
  </w:style>
  <w:style w:type="paragraph" w:customStyle="1" w:styleId="ListParagraph0">
    <w:name w:val="List Paragraph0"/>
    <w:basedOn w:val="Normalny"/>
    <w:uiPriority w:val="99"/>
    <w:rsid w:val="00911706"/>
    <w:pPr>
      <w:suppressAutoHyphens w:val="0"/>
      <w:spacing w:after="200" w:line="276" w:lineRule="auto"/>
      <w:ind w:left="720"/>
    </w:pPr>
    <w:rPr>
      <w:rFonts w:ascii="Calibri" w:eastAsia="Calibri" w:hAnsi="Calibri" w:cs="Times New Roman"/>
      <w:lang w:val="x-none"/>
    </w:rPr>
  </w:style>
  <w:style w:type="character" w:customStyle="1" w:styleId="IGindeksgrny">
    <w:name w:val="_IG_ – indeks górny"/>
    <w:uiPriority w:val="99"/>
    <w:rsid w:val="00911706"/>
    <w:rPr>
      <w:spacing w:val="0"/>
      <w:vertAlign w:val="superscript"/>
    </w:rPr>
  </w:style>
  <w:style w:type="paragraph" w:customStyle="1" w:styleId="Akapitzlist10">
    <w:name w:val="Akapit z listą10"/>
    <w:basedOn w:val="Normalny"/>
    <w:uiPriority w:val="99"/>
    <w:rsid w:val="00911706"/>
    <w:pPr>
      <w:suppressAutoHyphens w:val="0"/>
      <w:spacing w:after="200" w:line="276" w:lineRule="auto"/>
      <w:ind w:left="720"/>
    </w:pPr>
    <w:rPr>
      <w:rFonts w:ascii="Calibri" w:eastAsia="Times New Roman" w:hAnsi="Calibri" w:cs="Calibri"/>
    </w:rPr>
  </w:style>
  <w:style w:type="character" w:customStyle="1" w:styleId="ZnakZnak2">
    <w:name w:val="Znak Znak2"/>
    <w:uiPriority w:val="99"/>
    <w:semiHidden/>
    <w:rsid w:val="00911706"/>
    <w:rPr>
      <w:rFonts w:ascii="Arial" w:hAnsi="Arial" w:cs="Arial"/>
      <w:sz w:val="24"/>
      <w:szCs w:val="24"/>
      <w:lang w:val="pl-PL" w:eastAsia="pl-PL"/>
    </w:rPr>
  </w:style>
  <w:style w:type="character" w:styleId="HTML-cytat">
    <w:name w:val="HTML Cite"/>
    <w:uiPriority w:val="99"/>
    <w:rsid w:val="00911706"/>
    <w:rPr>
      <w:i/>
      <w:iCs/>
    </w:rPr>
  </w:style>
  <w:style w:type="paragraph" w:customStyle="1" w:styleId="Poprawka2">
    <w:name w:val="Poprawka2"/>
    <w:hidden/>
    <w:uiPriority w:val="99"/>
    <w:semiHidden/>
    <w:rsid w:val="00911706"/>
    <w:pPr>
      <w:suppressAutoHyphens w:val="0"/>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911706"/>
    <w:rPr>
      <w:sz w:val="24"/>
      <w:szCs w:val="24"/>
    </w:rPr>
  </w:style>
  <w:style w:type="paragraph" w:customStyle="1" w:styleId="Style18">
    <w:name w:val="Style18"/>
    <w:basedOn w:val="Normalny"/>
    <w:uiPriority w:val="99"/>
    <w:rsid w:val="00911706"/>
    <w:pPr>
      <w:widowControl w:val="0"/>
      <w:suppressAutoHyphens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911706"/>
  </w:style>
  <w:style w:type="paragraph" w:customStyle="1" w:styleId="Subitemnumbered">
    <w:name w:val="Subitem numbered"/>
    <w:basedOn w:val="Normalny"/>
    <w:uiPriority w:val="99"/>
    <w:rsid w:val="00911706"/>
    <w:pPr>
      <w:suppressAutoHyphens w:val="0"/>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rsid w:val="00911706"/>
    <w:rPr>
      <w:rFonts w:ascii="Calibri" w:eastAsia="Calibri" w:hAnsi="Calibri" w:cs="Calibri"/>
      <w:b/>
      <w:bCs/>
      <w:sz w:val="28"/>
      <w:szCs w:val="28"/>
      <w:shd w:val="clear" w:color="auto" w:fill="FFFFFF"/>
    </w:rPr>
  </w:style>
  <w:style w:type="character" w:customStyle="1" w:styleId="Other">
    <w:name w:val="Other_"/>
    <w:link w:val="Other0"/>
    <w:rsid w:val="00911706"/>
    <w:rPr>
      <w:rFonts w:ascii="Calibri" w:eastAsia="Calibri" w:hAnsi="Calibri" w:cs="Calibri"/>
      <w:shd w:val="clear" w:color="auto" w:fill="FFFFFF"/>
    </w:rPr>
  </w:style>
  <w:style w:type="paragraph" w:customStyle="1" w:styleId="Heading10">
    <w:name w:val="Heading #1"/>
    <w:basedOn w:val="Normalny"/>
    <w:link w:val="Heading1"/>
    <w:rsid w:val="00911706"/>
    <w:pPr>
      <w:widowControl w:val="0"/>
      <w:shd w:val="clear" w:color="auto" w:fill="FFFFFF"/>
      <w:suppressAutoHyphens w:val="0"/>
      <w:spacing w:after="700" w:line="240" w:lineRule="auto"/>
      <w:jc w:val="center"/>
      <w:outlineLvl w:val="0"/>
    </w:pPr>
    <w:rPr>
      <w:rFonts w:ascii="Calibri" w:eastAsia="Calibri" w:hAnsi="Calibri" w:cs="Calibri"/>
      <w:b/>
      <w:bCs/>
      <w:sz w:val="28"/>
      <w:szCs w:val="28"/>
    </w:rPr>
  </w:style>
  <w:style w:type="paragraph" w:customStyle="1" w:styleId="Other0">
    <w:name w:val="Other"/>
    <w:basedOn w:val="Normalny"/>
    <w:link w:val="Other"/>
    <w:rsid w:val="00911706"/>
    <w:pPr>
      <w:widowControl w:val="0"/>
      <w:shd w:val="clear" w:color="auto" w:fill="FFFFFF"/>
      <w:suppressAutoHyphens w:val="0"/>
      <w:spacing w:after="0" w:line="240" w:lineRule="auto"/>
      <w:jc w:val="center"/>
    </w:pPr>
    <w:rPr>
      <w:rFonts w:ascii="Calibri" w:eastAsia="Calibri" w:hAnsi="Calibri" w:cs="Calibri"/>
    </w:rPr>
  </w:style>
  <w:style w:type="character" w:customStyle="1" w:styleId="width100prc">
    <w:name w:val="width100prc"/>
    <w:basedOn w:val="Domylnaczcionkaakapitu"/>
    <w:rsid w:val="00911706"/>
  </w:style>
  <w:style w:type="character" w:customStyle="1" w:styleId="ListParagraphChar">
    <w:name w:val="List Paragraph Char"/>
    <w:link w:val="Akapitzlist4"/>
    <w:locked/>
    <w:rsid w:val="00911706"/>
    <w:rPr>
      <w:rFonts w:ascii="Calibri" w:hAnsi="Calibri" w:cs="Calibri"/>
      <w:lang w:val="x-none"/>
    </w:rPr>
  </w:style>
  <w:style w:type="paragraph" w:customStyle="1" w:styleId="Akapitzlist4">
    <w:name w:val="Akapit z listą4"/>
    <w:basedOn w:val="Normalny"/>
    <w:link w:val="ListParagraphChar"/>
    <w:qFormat/>
    <w:rsid w:val="00911706"/>
    <w:pPr>
      <w:suppressAutoHyphens w:val="0"/>
      <w:spacing w:after="200" w:line="276" w:lineRule="auto"/>
      <w:ind w:left="720"/>
    </w:pPr>
    <w:rPr>
      <w:rFonts w:ascii="Calibri" w:hAnsi="Calibri" w:cs="Calibri"/>
      <w:lang w:val="x-none"/>
    </w:rPr>
  </w:style>
  <w:style w:type="character" w:customStyle="1" w:styleId="Nierozpoznanawzmianka10">
    <w:name w:val="Nierozpoznana wzmianka1"/>
    <w:uiPriority w:val="99"/>
    <w:semiHidden/>
    <w:unhideWhenUsed/>
    <w:rsid w:val="00911706"/>
    <w:rPr>
      <w:color w:val="605E5C"/>
      <w:shd w:val="clear" w:color="auto" w:fill="E1DFDD"/>
    </w:rPr>
  </w:style>
  <w:style w:type="character" w:customStyle="1" w:styleId="Nierozpoznanawzmianka2">
    <w:name w:val="Nierozpoznana wzmianka2"/>
    <w:uiPriority w:val="99"/>
    <w:semiHidden/>
    <w:unhideWhenUsed/>
    <w:rsid w:val="00911706"/>
    <w:rPr>
      <w:color w:val="605E5C"/>
      <w:shd w:val="clear" w:color="auto" w:fill="E1DFDD"/>
    </w:rPr>
  </w:style>
  <w:style w:type="numbering" w:customStyle="1" w:styleId="Zaimportowanystyl5">
    <w:name w:val="Zaimportowany styl 5"/>
    <w:rsid w:val="00911706"/>
    <w:pPr>
      <w:numPr>
        <w:numId w:val="36"/>
      </w:numPr>
    </w:pPr>
  </w:style>
  <w:style w:type="character" w:customStyle="1" w:styleId="TekstkomentarzaZnak1">
    <w:name w:val="Tekst komentarza Znak1"/>
    <w:rsid w:val="00911706"/>
    <w:rPr>
      <w:rFonts w:ascii="Arial" w:eastAsia="Times New Roman" w:hAnsi="Arial" w:cs="Arial"/>
      <w:sz w:val="20"/>
      <w:szCs w:val="20"/>
      <w:lang w:eastAsia="pl-PL"/>
    </w:rPr>
  </w:style>
  <w:style w:type="character" w:customStyle="1" w:styleId="Brak">
    <w:name w:val="Brak"/>
    <w:uiPriority w:val="99"/>
    <w:rsid w:val="00911706"/>
  </w:style>
  <w:style w:type="character" w:customStyle="1" w:styleId="normaltextrun">
    <w:name w:val="normaltextrun"/>
    <w:rsid w:val="00911706"/>
  </w:style>
  <w:style w:type="numbering" w:customStyle="1" w:styleId="Zaimportowanystyl8">
    <w:name w:val="Zaimportowany styl 8"/>
    <w:rsid w:val="00911706"/>
    <w:pPr>
      <w:numPr>
        <w:numId w:val="37"/>
      </w:numPr>
    </w:pPr>
  </w:style>
  <w:style w:type="numbering" w:customStyle="1" w:styleId="Zaimportowanystyl15">
    <w:name w:val="Zaimportowany styl 15"/>
    <w:rsid w:val="00911706"/>
    <w:pPr>
      <w:numPr>
        <w:numId w:val="38"/>
      </w:numPr>
    </w:pPr>
  </w:style>
  <w:style w:type="paragraph" w:customStyle="1" w:styleId="Normalny3">
    <w:name w:val="Normalny3"/>
    <w:uiPriority w:val="99"/>
    <w:rsid w:val="00911706"/>
    <w:pPr>
      <w:suppressAutoHyphens w:val="0"/>
    </w:pPr>
    <w:rPr>
      <w:rFonts w:ascii="Calibri" w:eastAsia="Arial Unicode MS" w:hAnsi="Calibri" w:cs="Calibri"/>
      <w:color w:val="000000"/>
      <w:sz w:val="20"/>
      <w:szCs w:val="20"/>
      <w:lang w:eastAsia="pl-PL"/>
    </w:rPr>
  </w:style>
  <w:style w:type="numbering" w:customStyle="1" w:styleId="Zaimportowanystyl19">
    <w:name w:val="Zaimportowany styl 19"/>
    <w:rsid w:val="00911706"/>
    <w:pPr>
      <w:numPr>
        <w:numId w:val="39"/>
      </w:numPr>
    </w:pPr>
  </w:style>
  <w:style w:type="character" w:customStyle="1" w:styleId="lrzxr">
    <w:name w:val="lrzxr"/>
    <w:basedOn w:val="Domylnaczcionkaakapitu"/>
    <w:rsid w:val="00911706"/>
  </w:style>
  <w:style w:type="table" w:styleId="Zwykatabela1">
    <w:name w:val="Plain Table 1"/>
    <w:basedOn w:val="Standardowy"/>
    <w:uiPriority w:val="41"/>
    <w:rsid w:val="003C15C4"/>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7">
    <w:name w:val="Tabela - Siatka7"/>
    <w:basedOn w:val="Standardowy"/>
    <w:next w:val="Tabela-Siatka"/>
    <w:uiPriority w:val="59"/>
    <w:rsid w:val="00447E86"/>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04A0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5D2658"/>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8207A2"/>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2">
    <w:name w:val="Zwykła tabela 12"/>
    <w:basedOn w:val="Standardowy"/>
    <w:next w:val="Zwykatabela1"/>
    <w:uiPriority w:val="41"/>
    <w:rsid w:val="000A5C80"/>
    <w:pPr>
      <w:suppressAutoHyphens w:val="0"/>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3">
    <w:name w:val="Zwykła tabela 13"/>
    <w:basedOn w:val="Standardowy"/>
    <w:next w:val="Zwykatabela1"/>
    <w:uiPriority w:val="41"/>
    <w:rsid w:val="00637C08"/>
    <w:pPr>
      <w:suppressAutoHyphens w:val="0"/>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4">
    <w:name w:val="Zwykła tabela 14"/>
    <w:basedOn w:val="Standardowy"/>
    <w:next w:val="Zwykatabela1"/>
    <w:uiPriority w:val="41"/>
    <w:rsid w:val="00251B82"/>
    <w:pPr>
      <w:suppressAutoHyphens w:val="0"/>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5">
    <w:name w:val="Zwykła tabela 15"/>
    <w:basedOn w:val="Standardowy"/>
    <w:next w:val="Zwykatabela1"/>
    <w:uiPriority w:val="41"/>
    <w:rsid w:val="00807347"/>
    <w:pPr>
      <w:suppressAutoHyphens w:val="0"/>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a10">
    <w:name w:val="Tabela - Siatka10"/>
    <w:basedOn w:val="Standardowy"/>
    <w:next w:val="Tabela-Siatka"/>
    <w:uiPriority w:val="59"/>
    <w:rsid w:val="00DE03E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B050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148B3"/>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B4E6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omylnaczcionkaakapitu"/>
    <w:rsid w:val="00E825FA"/>
  </w:style>
  <w:style w:type="character" w:customStyle="1" w:styleId="spellingerror">
    <w:name w:val="spellingerror"/>
    <w:basedOn w:val="Domylnaczcionkaakapitu"/>
    <w:rsid w:val="00E825FA"/>
  </w:style>
  <w:style w:type="character" w:styleId="Nierozpoznanawzmianka">
    <w:name w:val="Unresolved Mention"/>
    <w:basedOn w:val="Domylnaczcionkaakapitu"/>
    <w:uiPriority w:val="99"/>
    <w:semiHidden/>
    <w:unhideWhenUsed/>
    <w:rsid w:val="00B74753"/>
    <w:rPr>
      <w:color w:val="605E5C"/>
      <w:shd w:val="clear" w:color="auto" w:fill="E1DFDD"/>
    </w:rPr>
  </w:style>
  <w:style w:type="table" w:customStyle="1" w:styleId="Zwykatabela141">
    <w:name w:val="Zwykła tabela 141"/>
    <w:basedOn w:val="Standardowy"/>
    <w:next w:val="Zwykatabela1"/>
    <w:uiPriority w:val="41"/>
    <w:rsid w:val="00C15FF6"/>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142">
    <w:name w:val="Zwykła tabela 142"/>
    <w:basedOn w:val="Standardowy"/>
    <w:next w:val="Zwykatabela1"/>
    <w:uiPriority w:val="41"/>
    <w:rsid w:val="001111F0"/>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faktura.gov.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http://www.przetargi.uj.edu.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platformazakupowa.pl/pn/uj_edu"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header" Target="header1.xml"/><Relationship Id="rId8" Type="http://schemas.openxmlformats.org/officeDocument/2006/relationships/hyperlink" Target="mailto:bzp@uj.edu.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3819F-9E81-4802-9FC9-D818CAFB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45</Pages>
  <Words>16216</Words>
  <Characters>97297</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Artur Wyrwa</cp:lastModifiedBy>
  <cp:revision>73</cp:revision>
  <cp:lastPrinted>2022-11-22T13:14:00Z</cp:lastPrinted>
  <dcterms:created xsi:type="dcterms:W3CDTF">2023-07-04T06:32:00Z</dcterms:created>
  <dcterms:modified xsi:type="dcterms:W3CDTF">2023-07-14T10:52:00Z</dcterms:modified>
  <dc:language>pl-PL</dc:language>
</cp:coreProperties>
</file>