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3808F411"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05-510 Konstancin – Jeziorna, Ul. Wierzejewskiego 12</w:t>
      </w:r>
    </w:p>
    <w:p w14:paraId="4A88133B" w14:textId="11D6072B"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61569D37"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52DA3E91" w14:textId="38611946"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Pr="009578AC">
        <w:rPr>
          <w:rFonts w:ascii="Cambria" w:eastAsia="Cambria" w:hAnsi="Cambria" w:cs="Cambria"/>
          <w:b/>
        </w:rPr>
        <w:t>Znak sprawy PN-</w:t>
      </w:r>
      <w:r w:rsidR="009578AC" w:rsidRPr="009578AC">
        <w:rPr>
          <w:rFonts w:ascii="Cambria" w:eastAsia="Cambria" w:hAnsi="Cambria" w:cs="Cambria"/>
          <w:b/>
        </w:rPr>
        <w:t>8</w:t>
      </w:r>
      <w:r w:rsidR="00B66E79" w:rsidRPr="009578AC">
        <w:rPr>
          <w:rFonts w:ascii="Cambria" w:eastAsia="Cambria" w:hAnsi="Cambria" w:cs="Cambria"/>
          <w:b/>
        </w:rPr>
        <w:t>/202</w:t>
      </w:r>
      <w:r w:rsidR="006367D3" w:rsidRPr="009578AC">
        <w:rPr>
          <w:rFonts w:ascii="Cambria" w:eastAsia="Cambria" w:hAnsi="Cambria" w:cs="Cambria"/>
          <w:b/>
        </w:rPr>
        <w:t>1</w:t>
      </w:r>
    </w:p>
    <w:p w14:paraId="199F169F" w14:textId="77777777"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14:paraId="0733925B" w14:textId="77777777"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p>
    <w:p w14:paraId="4212DA13" w14:textId="633DAD29"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14:paraId="6844EE1B" w14:textId="31C20A73"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14:paraId="376F6E88" w14:textId="77777777"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p>
    <w:p w14:paraId="0E31EC36" w14:textId="783E10EC"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14:paraId="2C3F922F" w14:textId="1A04CFC8" w:rsidR="00B20638" w:rsidRPr="009A7907" w:rsidRDefault="008B657E" w:rsidP="008B660D">
      <w:pPr>
        <w:spacing w:before="120" w:after="120" w:line="240" w:lineRule="auto"/>
        <w:ind w:right="-1"/>
        <w:jc w:val="center"/>
        <w:rPr>
          <w:sz w:val="24"/>
          <w:szCs w:val="24"/>
        </w:rPr>
      </w:pPr>
      <w:r w:rsidRPr="009A7907">
        <w:rPr>
          <w:rStyle w:val="st"/>
          <w:rFonts w:cs="Cambria"/>
          <w:sz w:val="24"/>
          <w:szCs w:val="24"/>
        </w:rPr>
        <w:t>33600000-6</w:t>
      </w:r>
    </w:p>
    <w:p w14:paraId="1DD7E241" w14:textId="001C32E3"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14:paraId="1A022995" w14:textId="77777777" w:rsidR="00A02869" w:rsidRPr="00A02869" w:rsidRDefault="004A08CE"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Tahoma" w:cs="Tahoma"/>
          <w:color w:val="000000"/>
          <w:sz w:val="24"/>
          <w:szCs w:val="24"/>
        </w:rPr>
        <w:t xml:space="preserve">Zamówienie </w:t>
      </w:r>
      <w:r w:rsidR="00A02869" w:rsidRPr="00A02869">
        <w:rPr>
          <w:rFonts w:eastAsia="Tahoma" w:cs="Tahoma"/>
          <w:color w:val="000000"/>
          <w:sz w:val="24"/>
          <w:szCs w:val="24"/>
        </w:rPr>
        <w:t xml:space="preserve">o wartości </w:t>
      </w:r>
      <w:r w:rsidR="00A02869" w:rsidRPr="00A02869">
        <w:rPr>
          <w:rFonts w:eastAsia="Tahoma" w:cs="Tahoma"/>
          <w:b/>
          <w:bCs/>
          <w:color w:val="000000"/>
          <w:sz w:val="24"/>
          <w:szCs w:val="24"/>
        </w:rPr>
        <w:t xml:space="preserve">wyższej </w:t>
      </w:r>
      <w:r w:rsidR="00A02869" w:rsidRPr="00A02869">
        <w:rPr>
          <w:rFonts w:eastAsia="Tahoma" w:cs="Tahoma"/>
          <w:color w:val="000000"/>
          <w:sz w:val="24"/>
          <w:szCs w:val="24"/>
        </w:rPr>
        <w:t>niż próg określony na podstawie prawnej</w:t>
      </w:r>
    </w:p>
    <w:p w14:paraId="6001E975" w14:textId="77777777"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wskazanej w </w:t>
      </w:r>
      <w:r w:rsidRPr="00A02869">
        <w:rPr>
          <w:rFonts w:eastAsia="Tahoma" w:cs="Tahoma"/>
          <w:b/>
          <w:bCs/>
          <w:color w:val="000000"/>
          <w:sz w:val="24"/>
          <w:szCs w:val="24"/>
        </w:rPr>
        <w:t>art. 3</w:t>
      </w:r>
      <w:r w:rsidRPr="00A02869">
        <w:rPr>
          <w:rFonts w:eastAsia="Tahoma" w:cs="Tahoma"/>
          <w:color w:val="000000"/>
          <w:sz w:val="24"/>
          <w:szCs w:val="24"/>
        </w:rPr>
        <w:t xml:space="preserve"> ustawa z dnia 11 września 2019 r. Prawo zamówień publicznych </w:t>
      </w:r>
    </w:p>
    <w:p w14:paraId="44660D6A" w14:textId="77777777"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(Dz.U.2019.2019 z dnia 2019.10.24 – dalej: </w:t>
      </w:r>
      <w:proofErr w:type="spellStart"/>
      <w:r w:rsidRPr="00A02869">
        <w:rPr>
          <w:rFonts w:eastAsia="Tahoma" w:cs="Tahoma"/>
          <w:color w:val="000000"/>
          <w:sz w:val="24"/>
          <w:szCs w:val="24"/>
        </w:rPr>
        <w:t>p.z.p</w:t>
      </w:r>
      <w:proofErr w:type="spellEnd"/>
      <w:r w:rsidRPr="00A02869">
        <w:rPr>
          <w:rFonts w:eastAsia="Tahoma" w:cs="Tahoma"/>
          <w:color w:val="000000"/>
          <w:sz w:val="24"/>
          <w:szCs w:val="24"/>
        </w:rPr>
        <w:t>.);</w:t>
      </w:r>
    </w:p>
    <w:p w14:paraId="0A55F544" w14:textId="39A5E456" w:rsidR="009578AC" w:rsidRPr="00F10115" w:rsidRDefault="00A02869" w:rsidP="009578AC">
      <w:pPr>
        <w:pBdr>
          <w:top w:val="nil"/>
          <w:left w:val="nil"/>
          <w:bottom w:val="nil"/>
          <w:right w:val="nil"/>
          <w:between w:val="nil"/>
        </w:pBdr>
        <w:jc w:val="center"/>
        <w:rPr>
          <w:rFonts w:eastAsia="Tahoma" w:cs="Tahoma"/>
          <w:sz w:val="24"/>
          <w:szCs w:val="24"/>
        </w:rPr>
      </w:pPr>
      <w:r w:rsidRPr="00A02869">
        <w:rPr>
          <w:rFonts w:eastAsia="Tahoma" w:cs="Tahoma"/>
          <w:color w:val="000000"/>
          <w:sz w:val="24"/>
          <w:szCs w:val="24"/>
        </w:rPr>
        <w:t xml:space="preserve">i ogłoszone przez Prezesa Urzędu zamówień Publicznych w obwieszczeniu </w:t>
      </w:r>
      <w:r w:rsidR="009578AC" w:rsidRPr="00F10115">
        <w:rPr>
          <w:rFonts w:eastAsia="Tahoma" w:cs="Tahoma"/>
          <w:sz w:val="24"/>
          <w:szCs w:val="24"/>
        </w:rPr>
        <w:t>z dnia 01.01. 2021 r. w Dzienniku Urzędowym Rzeczypospolitej Polskiej "Monitor Polski"  -</w:t>
      </w:r>
    </w:p>
    <w:p w14:paraId="1A1D622B" w14:textId="1EAEF97D" w:rsidR="00A02869" w:rsidRPr="00A02869" w:rsidRDefault="009578AC" w:rsidP="009578AC">
      <w:pPr>
        <w:pBdr>
          <w:top w:val="nil"/>
          <w:left w:val="nil"/>
          <w:bottom w:val="nil"/>
          <w:right w:val="nil"/>
          <w:between w:val="nil"/>
        </w:pBdr>
        <w:spacing w:before="120" w:after="120" w:line="240" w:lineRule="auto"/>
        <w:jc w:val="center"/>
        <w:rPr>
          <w:rFonts w:eastAsia="Tahoma" w:cs="Tahoma"/>
          <w:color w:val="FF0000"/>
          <w:sz w:val="24"/>
          <w:szCs w:val="24"/>
        </w:rPr>
      </w:pPr>
      <w:r>
        <w:rPr>
          <w:rFonts w:eastAsia="Tahoma" w:cs="Tahoma"/>
          <w:color w:val="000000"/>
          <w:sz w:val="24"/>
          <w:szCs w:val="24"/>
        </w:rPr>
        <w:t>Warszawa z dnia 11.01.2021 r. poz. 11</w:t>
      </w:r>
    </w:p>
    <w:p w14:paraId="1A9580BF" w14:textId="3243CAFD"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w:t>
      </w:r>
      <w:proofErr w:type="spellStart"/>
      <w:r w:rsidRPr="00A02869">
        <w:rPr>
          <w:rFonts w:eastAsia="Tahoma" w:cs="Tahoma"/>
          <w:color w:val="000000"/>
          <w:sz w:val="24"/>
          <w:szCs w:val="24"/>
        </w:rPr>
        <w:t>p.z.p</w:t>
      </w:r>
      <w:proofErr w:type="spellEnd"/>
      <w:r w:rsidRPr="00A02869">
        <w:rPr>
          <w:rFonts w:eastAsia="Tahoma" w:cs="Tahoma"/>
          <w:color w:val="000000"/>
          <w:sz w:val="24"/>
          <w:szCs w:val="24"/>
        </w:rPr>
        <w:t xml:space="preserve">. - </w:t>
      </w:r>
      <w:r w:rsidRPr="00B82CF6">
        <w:rPr>
          <w:rFonts w:eastAsia="Tahoma" w:cs="Tahoma"/>
          <w:b/>
          <w:bCs/>
          <w:color w:val="000000"/>
          <w:sz w:val="24"/>
          <w:szCs w:val="24"/>
        </w:rPr>
        <w:t>przetargu nieograniczonego</w:t>
      </w:r>
    </w:p>
    <w:p w14:paraId="7478DA81" w14:textId="5BD80DEC" w:rsidR="00A02869" w:rsidRPr="008B660D" w:rsidRDefault="00A02869" w:rsidP="00A02869">
      <w:pPr>
        <w:pBdr>
          <w:top w:val="nil"/>
          <w:left w:val="nil"/>
          <w:bottom w:val="nil"/>
          <w:right w:val="nil"/>
          <w:between w:val="nil"/>
        </w:pBdr>
        <w:jc w:val="center"/>
        <w:rPr>
          <w:rFonts w:eastAsia="Tahoma" w:cs="Tahoma"/>
          <w:b/>
          <w:color w:val="000000"/>
          <w:sz w:val="24"/>
          <w:szCs w:val="24"/>
        </w:rPr>
      </w:pPr>
      <w:r w:rsidRPr="008B660D">
        <w:rPr>
          <w:rFonts w:eastAsia="Tahoma" w:cs="Tahoma"/>
          <w:b/>
          <w:color w:val="000000"/>
          <w:sz w:val="24"/>
          <w:szCs w:val="24"/>
        </w:rPr>
        <w:t xml:space="preserve">na dostawę </w:t>
      </w:r>
      <w:r w:rsidR="008B657E" w:rsidRPr="008B660D">
        <w:rPr>
          <w:rFonts w:eastAsia="Tahoma" w:cs="Tahoma"/>
          <w:b/>
          <w:color w:val="000000"/>
          <w:sz w:val="24"/>
          <w:szCs w:val="24"/>
        </w:rPr>
        <w:t xml:space="preserve">produktów leczniczych (ampułki, antybiotyki, leki przeciwzapalne, kontrasty, kleje tkankowe i inne leki) </w:t>
      </w:r>
      <w:r w:rsidRPr="008B660D">
        <w:rPr>
          <w:rFonts w:eastAsia="Tahoma" w:cs="Tahoma"/>
          <w:b/>
          <w:color w:val="000000"/>
          <w:sz w:val="24"/>
          <w:szCs w:val="24"/>
        </w:rPr>
        <w:t xml:space="preserve"> na potrzeby </w:t>
      </w:r>
      <w:r w:rsidR="008B660D">
        <w:rPr>
          <w:rFonts w:eastAsia="Tahoma" w:cs="Tahoma"/>
          <w:b/>
          <w:color w:val="000000"/>
          <w:sz w:val="24"/>
          <w:szCs w:val="24"/>
        </w:rPr>
        <w:t>Mazowieckiego Centrum Rehabilitacji „STOCER”</w:t>
      </w:r>
      <w:r w:rsidRPr="008B660D">
        <w:rPr>
          <w:rFonts w:eastAsia="Tahoma" w:cs="Tahoma"/>
          <w:b/>
          <w:color w:val="000000"/>
          <w:sz w:val="24"/>
          <w:szCs w:val="24"/>
        </w:rPr>
        <w:t xml:space="preserve"> Sp. z o.o.</w:t>
      </w:r>
    </w:p>
    <w:p w14:paraId="2E3E0763" w14:textId="34D64B38"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14:paraId="1CAE2CCB"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29D2E10F" w14:textId="4F632D84"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4F528C83" w14:textId="0692725F" w:rsidR="00A54219" w:rsidRDefault="0092190B" w:rsidP="008B660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14:paraId="05AFAC09" w14:textId="2FCAD3F9" w:rsidR="008B660D" w:rsidRDefault="00045D48" w:rsidP="00045D4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 xml:space="preserve">Modyfikacja </w:t>
      </w:r>
    </w:p>
    <w:p w14:paraId="3F677D0F" w14:textId="149FFC8F" w:rsidR="008B660D" w:rsidRPr="006F7622" w:rsidRDefault="008B660D" w:rsidP="008B660D">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Konstancin-Jeziorna,</w:t>
      </w:r>
      <w:r w:rsidR="00045D48">
        <w:rPr>
          <w:rFonts w:ascii="Cambria" w:eastAsia="Tahoma" w:hAnsi="Cambria" w:cs="Tahoma"/>
          <w:sz w:val="24"/>
          <w:szCs w:val="24"/>
        </w:rPr>
        <w:t xml:space="preserve"> 23</w:t>
      </w:r>
      <w:r w:rsidR="006F7622" w:rsidRPr="006F7622">
        <w:rPr>
          <w:rFonts w:ascii="Cambria" w:eastAsia="Tahoma" w:hAnsi="Cambria" w:cs="Tahoma"/>
          <w:sz w:val="24"/>
          <w:szCs w:val="24"/>
        </w:rPr>
        <w:t>.04.</w:t>
      </w:r>
      <w:r w:rsidRPr="006F7622">
        <w:rPr>
          <w:rFonts w:ascii="Cambria" w:eastAsia="Tahoma" w:hAnsi="Cambria" w:cs="Tahoma"/>
          <w:sz w:val="24"/>
          <w:szCs w:val="24"/>
        </w:rPr>
        <w:t>2021 r.</w:t>
      </w:r>
    </w:p>
    <w:p w14:paraId="194F1719" w14:textId="77777777" w:rsidR="00EE73E2" w:rsidRPr="00EE73E2" w:rsidRDefault="00EE73E2" w:rsidP="00EE73E2">
      <w:pPr>
        <w:pBdr>
          <w:top w:val="nil"/>
          <w:left w:val="nil"/>
          <w:bottom w:val="nil"/>
          <w:right w:val="nil"/>
          <w:between w:val="nil"/>
        </w:pBdr>
        <w:rPr>
          <w:b/>
          <w:bCs/>
          <w:sz w:val="24"/>
          <w:szCs w:val="24"/>
        </w:rPr>
      </w:pPr>
      <w:r w:rsidRPr="00EE73E2">
        <w:rPr>
          <w:b/>
          <w:bCs/>
          <w:sz w:val="24"/>
          <w:szCs w:val="24"/>
        </w:rPr>
        <w:lastRenderedPageBreak/>
        <w:t>INFORMACJE WPROWADZAJĄCE</w:t>
      </w:r>
    </w:p>
    <w:p w14:paraId="155CBF7D" w14:textId="77777777" w:rsidR="00EE73E2" w:rsidRDefault="00EE73E2" w:rsidP="00EE73E2">
      <w:pPr>
        <w:pBdr>
          <w:top w:val="nil"/>
          <w:left w:val="nil"/>
          <w:bottom w:val="nil"/>
          <w:right w:val="nil"/>
          <w:between w:val="nil"/>
        </w:pBdr>
        <w:rPr>
          <w:sz w:val="24"/>
          <w:szCs w:val="24"/>
        </w:rPr>
      </w:pPr>
    </w:p>
    <w:p w14:paraId="659E4E5E" w14:textId="343168E2"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23E64453"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50C96114" w14:textId="748883B3"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4671DC92" w14:textId="5722FE74"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78C4B6A3" w14:textId="5569CE7A"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t>
      </w:r>
      <w:proofErr w:type="spellStart"/>
      <w:r w:rsidRPr="00EE73E2">
        <w:rPr>
          <w:sz w:val="24"/>
          <w:szCs w:val="24"/>
        </w:rPr>
        <w:t>p.z.p</w:t>
      </w:r>
      <w:proofErr w:type="spellEnd"/>
      <w:r w:rsidRPr="00EE73E2">
        <w:rPr>
          <w:sz w:val="24"/>
          <w:szCs w:val="24"/>
        </w:rPr>
        <w:t>.” - ustawa z dnia 11 września 2019 r. Prawo zamówień publicznych (Dz.U.2019.2019 z dnia 2019.10.24);</w:t>
      </w:r>
    </w:p>
    <w:p w14:paraId="5BDCC33E" w14:textId="66916D82"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550C0D7B" w14:textId="7422F209"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7C370114" w14:textId="7BAC2CFD"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2EF4F91A" w14:textId="1746F181"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17ABA4A1"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17566483" w14:textId="2ED761E5"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7A3435E9" w14:textId="17D36AE1"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3C5D324D" w14:textId="4005354A"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w:t>
      </w:r>
      <w:proofErr w:type="spellStart"/>
      <w:r w:rsidRPr="00EE73E2">
        <w:rPr>
          <w:sz w:val="24"/>
          <w:szCs w:val="24"/>
        </w:rPr>
        <w:t>p.z.p</w:t>
      </w:r>
      <w:proofErr w:type="spellEnd"/>
      <w:r w:rsidRPr="00EE73E2">
        <w:rPr>
          <w:sz w:val="24"/>
          <w:szCs w:val="24"/>
        </w:rPr>
        <w:t>.;</w:t>
      </w:r>
    </w:p>
    <w:p w14:paraId="22DA2549" w14:textId="77777777" w:rsidR="00293366" w:rsidRPr="00EE73E2" w:rsidRDefault="00293366" w:rsidP="00427E4F">
      <w:pPr>
        <w:pBdr>
          <w:top w:val="nil"/>
          <w:left w:val="nil"/>
          <w:bottom w:val="nil"/>
          <w:right w:val="nil"/>
          <w:between w:val="nil"/>
        </w:pBdr>
        <w:jc w:val="both"/>
        <w:rPr>
          <w:sz w:val="24"/>
          <w:szCs w:val="24"/>
        </w:rPr>
      </w:pPr>
    </w:p>
    <w:p w14:paraId="7E398246" w14:textId="24B807AA" w:rsidR="00293366" w:rsidRP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DCCAEA0" w14:textId="430ADB00"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29C04D67" w14:textId="12806B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5620882A" w14:textId="63A76D40"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291712DB"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2703E26B" w14:textId="753B36E5"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5B2E5E54" w14:textId="7BB5D923"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302D4291" w14:textId="0A580DED"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11646CBA" w14:textId="6F1AFA76"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35BB550D"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74891D03" w14:textId="77777777"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https://platformazakupowa.pl/pn/stocer</w:t>
      </w:r>
    </w:p>
    <w:p w14:paraId="4B2AEB82" w14:textId="77777777" w:rsidR="00A23837" w:rsidRPr="00EE73E2" w:rsidRDefault="00A23837" w:rsidP="00A23837">
      <w:pPr>
        <w:pBdr>
          <w:top w:val="nil"/>
          <w:left w:val="nil"/>
          <w:bottom w:val="nil"/>
          <w:right w:val="nil"/>
          <w:between w:val="nil"/>
        </w:pBdr>
        <w:jc w:val="both"/>
        <w:rPr>
          <w:sz w:val="24"/>
          <w:szCs w:val="24"/>
        </w:rPr>
      </w:pPr>
    </w:p>
    <w:p w14:paraId="73806B9A" w14:textId="2E939103" w:rsidR="00A54219" w:rsidRDefault="00A54219" w:rsidP="009A7907">
      <w:pPr>
        <w:rPr>
          <w:sz w:val="24"/>
          <w:szCs w:val="24"/>
        </w:rPr>
      </w:pPr>
    </w:p>
    <w:p w14:paraId="6E2EE10D" w14:textId="77777777" w:rsidR="009A7907" w:rsidRPr="009A7907" w:rsidRDefault="009A7907" w:rsidP="009A7907">
      <w:pPr>
        <w:rPr>
          <w:rFonts w:ascii="Cambria" w:eastAsia="Cambria" w:hAnsi="Cambria" w:cs="Cambria"/>
          <w:color w:val="FF0000"/>
          <w:sz w:val="24"/>
          <w:szCs w:val="24"/>
        </w:rPr>
      </w:pPr>
    </w:p>
    <w:p w14:paraId="598EAC0D" w14:textId="1C99CB2E"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lastRenderedPageBreak/>
        <w:t>T</w:t>
      </w:r>
      <w:r w:rsidR="00CC72E0">
        <w:rPr>
          <w:rFonts w:ascii="Cambria" w:eastAsia="Cambria" w:hAnsi="Cambria" w:cs="Cambria"/>
          <w:b/>
          <w:color w:val="000000"/>
        </w:rPr>
        <w:t>RYB ZAMÓWIENIA:</w:t>
      </w:r>
    </w:p>
    <w:p w14:paraId="348A010A" w14:textId="440FF070"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w:t>
      </w:r>
      <w:proofErr w:type="spellStart"/>
      <w:r w:rsidR="00A02869" w:rsidRPr="009A7907">
        <w:rPr>
          <w:rFonts w:ascii="Cambria" w:eastAsia="Cambria" w:hAnsi="Cambria" w:cs="Cambria"/>
          <w:color w:val="000000"/>
        </w:rPr>
        <w:t>p.z.p</w:t>
      </w:r>
      <w:proofErr w:type="spellEnd"/>
      <w:r w:rsidR="00A02869" w:rsidRPr="009A7907">
        <w:rPr>
          <w:rFonts w:ascii="Cambria" w:eastAsia="Cambria" w:hAnsi="Cambria" w:cs="Cambria"/>
          <w:color w:val="000000"/>
        </w:rPr>
        <w:t>.</w:t>
      </w:r>
    </w:p>
    <w:p w14:paraId="7238B669" w14:textId="4CD7AD8B"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7E806CE3" w14:textId="18006E03"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 zakresie nieuregulowanym niniejszą SWZ zastosowanie mają przepisy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akty wykonawcze do niej.</w:t>
      </w:r>
    </w:p>
    <w:p w14:paraId="7C04ABB5"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297293C1" w14:textId="478CFC6B"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2B9B12A7"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rPr>
        <w:t>MAZOWIECKIE CENTRUM REHABILITACJI „STOCER” Sp. z o.o.</w:t>
      </w:r>
    </w:p>
    <w:p w14:paraId="3C5D406A" w14:textId="06BC741C"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0"/>
    <w:p w14:paraId="77D17A76"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3A540A36" w14:textId="3B9E3B12"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8B657E" w:rsidRPr="008B657E">
        <w:rPr>
          <w:rFonts w:eastAsia="Tahoma" w:cs="Tahoma"/>
        </w:rPr>
        <w:t>zamowienia</w:t>
      </w:r>
      <w:r w:rsidRPr="008B657E">
        <w:rPr>
          <w:rFonts w:eastAsia="Tahoma" w:cs="Tahoma"/>
        </w:rPr>
        <w:t>@stocer.pl</w:t>
      </w:r>
    </w:p>
    <w:p w14:paraId="45189182"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3E5BCCD4" w14:textId="266FB1CB"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208E345C" w14:textId="77777777" w:rsidR="007C335F" w:rsidRDefault="007C335F" w:rsidP="007C335F">
      <w:pPr>
        <w:pBdr>
          <w:top w:val="nil"/>
          <w:left w:val="nil"/>
          <w:bottom w:val="nil"/>
          <w:right w:val="nil"/>
          <w:between w:val="nil"/>
        </w:pBdr>
        <w:jc w:val="both"/>
        <w:rPr>
          <w:rFonts w:eastAsia="Tahoma" w:cs="Tahoma"/>
          <w:b/>
        </w:rPr>
      </w:pPr>
    </w:p>
    <w:p w14:paraId="3DB68165" w14:textId="60D7E654"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35240F22" w14:textId="0A7B77FB"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3654FB0"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63D223C1" w14:textId="22507F31" w:rsidR="009A7907" w:rsidRDefault="005268A0"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08A98DED" w14:textId="77777777" w:rsidR="009578AC" w:rsidRPr="009578AC" w:rsidRDefault="009578AC" w:rsidP="009A7907">
      <w:pPr>
        <w:pBdr>
          <w:top w:val="nil"/>
          <w:left w:val="nil"/>
          <w:bottom w:val="nil"/>
          <w:right w:val="nil"/>
          <w:between w:val="nil"/>
        </w:pBdr>
        <w:jc w:val="both"/>
        <w:rPr>
          <w:rFonts w:eastAsia="Tahoma" w:cs="Tahoma"/>
          <w:b/>
        </w:rPr>
      </w:pPr>
    </w:p>
    <w:p w14:paraId="0B18A321" w14:textId="1395F43D"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1269D645" w14:textId="3FFFF5C6" w:rsidR="00A54219" w:rsidRPr="009578AC"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dostawa produktów leczniczych (ampułki, antybiotyki, leki </w:t>
      </w:r>
      <w:r w:rsidR="008B657E" w:rsidRPr="009578AC">
        <w:rPr>
          <w:rFonts w:ascii="Cambria" w:eastAsia="Cambria" w:hAnsi="Cambria" w:cs="Cambria"/>
          <w:bCs/>
        </w:rPr>
        <w:t>przeciwzapalne, kontrast</w:t>
      </w:r>
      <w:r w:rsidR="009A7907" w:rsidRPr="009578AC">
        <w:rPr>
          <w:rFonts w:ascii="Cambria" w:eastAsia="Cambria" w:hAnsi="Cambria" w:cs="Cambria"/>
          <w:bCs/>
        </w:rPr>
        <w:t>y, kleje tkankowe i inne leki).</w:t>
      </w:r>
    </w:p>
    <w:p w14:paraId="1ED15CA8" w14:textId="61465D1B"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709C729C" w14:textId="45D9D710"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8B657E">
        <w:rPr>
          <w:rFonts w:eastAsia="Cambria" w:cs="Cambria"/>
        </w:rPr>
        <w:t xml:space="preserve">Zadeklarowane przez Wykonawcę w ofercie jako przedmiot zamówienia </w:t>
      </w:r>
      <w:r w:rsidR="008B657E" w:rsidRPr="008B657E">
        <w:rPr>
          <w:rFonts w:eastAsia="Cambria" w:cs="Cambria"/>
          <w:b/>
        </w:rPr>
        <w:t xml:space="preserve">produkty lecznicze </w:t>
      </w:r>
      <w:r w:rsidRPr="008B657E">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8B657E">
        <w:rPr>
          <w:rFonts w:eastAsia="Cambria" w:cs="Cambria"/>
        </w:rPr>
        <w:t>określone przez</w:t>
      </w:r>
      <w:r w:rsidRPr="008B657E">
        <w:rPr>
          <w:rFonts w:eastAsia="Cambria" w:cs="Cambria"/>
        </w:rPr>
        <w:t xml:space="preserve"> Zamawiającego w </w:t>
      </w:r>
      <w:r w:rsidR="00676A37" w:rsidRPr="008B657E">
        <w:rPr>
          <w:rFonts w:eastAsia="Cambria" w:cs="Cambria"/>
          <w:b/>
          <w:i/>
        </w:rPr>
        <w:t>Z</w:t>
      </w:r>
      <w:r w:rsidRPr="008B657E">
        <w:rPr>
          <w:rFonts w:eastAsia="Cambria" w:cs="Cambria"/>
          <w:b/>
          <w:i/>
        </w:rPr>
        <w:t xml:space="preserve">ałączniku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 xml:space="preserve">do SWZ. Wykonawca winien złożyć w swojej ofercie stosowne pisemne oświadczenie </w:t>
      </w:r>
      <w:r w:rsidR="005E5C1E">
        <w:rPr>
          <w:rFonts w:eastAsia="Cambria" w:cs="Cambria"/>
          <w:color w:val="000000"/>
        </w:rPr>
        <w:t xml:space="preserve">(wg wzoru </w:t>
      </w:r>
      <w:r w:rsidR="005E5C1E" w:rsidRPr="009578AC">
        <w:rPr>
          <w:rFonts w:eastAsia="Cambria" w:cs="Cambria"/>
        </w:rPr>
        <w:t xml:space="preserve">– </w:t>
      </w:r>
      <w:r w:rsidR="005E5C1E" w:rsidRPr="009578AC">
        <w:rPr>
          <w:rFonts w:eastAsia="Cambria" w:cs="Cambria"/>
          <w:b/>
          <w:bCs/>
          <w:i/>
          <w:iCs/>
        </w:rPr>
        <w:t>Załącznik nr 2</w:t>
      </w:r>
      <w:r w:rsidR="005E5C1E" w:rsidRPr="009578AC">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4F9D3BAA" w14:textId="09E2CD6B" w:rsidR="00E12013" w:rsidRPr="008B657E"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t xml:space="preserve">Zakres zamówienia obejmuje dostawę </w:t>
      </w:r>
      <w:r w:rsidR="008B657E" w:rsidRPr="008B657E">
        <w:rPr>
          <w:rFonts w:eastAsia="Tahoma" w:cs="Tahoma"/>
        </w:rPr>
        <w:t xml:space="preserve">produktów leczniczych </w:t>
      </w:r>
      <w:r w:rsidRPr="008B657E">
        <w:rPr>
          <w:rFonts w:eastAsia="Tahoma" w:cs="Tahoma"/>
        </w:rPr>
        <w:t xml:space="preserve"> w ilościach wyszczególnionych </w:t>
      </w:r>
      <w:r w:rsidRPr="009578AC">
        <w:rPr>
          <w:rFonts w:eastAsia="Tahoma" w:cs="Tahoma"/>
        </w:rPr>
        <w:t>w „</w:t>
      </w:r>
      <w:r w:rsidRPr="009578AC">
        <w:rPr>
          <w:rFonts w:eastAsia="Tahoma" w:cs="Tahoma"/>
          <w:b/>
          <w:bCs/>
        </w:rPr>
        <w:t xml:space="preserve">Formularzu </w:t>
      </w:r>
      <w:r w:rsidR="000635BD" w:rsidRPr="009578AC">
        <w:rPr>
          <w:rFonts w:eastAsia="Tahoma" w:cs="Tahoma"/>
          <w:b/>
          <w:bCs/>
        </w:rPr>
        <w:t xml:space="preserve">asortymentowo - </w:t>
      </w:r>
      <w:r w:rsidRPr="009578AC">
        <w:rPr>
          <w:rFonts w:eastAsia="Tahoma" w:cs="Tahoma"/>
          <w:b/>
          <w:bCs/>
        </w:rPr>
        <w:t>cenow</w:t>
      </w:r>
      <w:r w:rsidR="000635BD" w:rsidRPr="009578AC">
        <w:rPr>
          <w:rFonts w:eastAsia="Tahoma" w:cs="Tahoma"/>
          <w:b/>
          <w:b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68EBDC0B" w14:textId="55CCF6BD"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E12013">
        <w:rPr>
          <w:rFonts w:eastAsia="Tahoma" w:cs="Tahoma"/>
          <w:color w:val="000000"/>
        </w:rPr>
        <w:lastRenderedPageBreak/>
        <w:t>Zamawiający zastrzega sobie prawo zakupu mniejszej ilości przedmiotów zamówienia niż wskazano w „</w:t>
      </w:r>
      <w:r w:rsidRPr="009578AC">
        <w:rPr>
          <w:rFonts w:eastAsia="Tahoma" w:cs="Tahoma"/>
        </w:rPr>
        <w:t xml:space="preserve">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w:t>
      </w:r>
      <w:r w:rsidR="00612B67" w:rsidRPr="009578AC">
        <w:rPr>
          <w:rFonts w:eastAsia="Tahoma" w:cs="Tahoma"/>
        </w:rPr>
        <w:t xml:space="preserve"> – </w:t>
      </w:r>
      <w:r w:rsidR="00612B67" w:rsidRPr="009578AC">
        <w:rPr>
          <w:rFonts w:eastAsia="Tahoma" w:cs="Tahoma"/>
          <w:b/>
          <w:bCs/>
          <w:i/>
          <w:iCs/>
        </w:rPr>
        <w:t>Załącznik nr 1</w:t>
      </w:r>
      <w:r w:rsidR="00612B67" w:rsidRPr="009578AC">
        <w:rPr>
          <w:rFonts w:eastAsia="Tahoma" w:cs="Tahoma"/>
        </w:rPr>
        <w:t xml:space="preserve"> do SWZ</w:t>
      </w:r>
      <w:r w:rsidRPr="009578AC">
        <w:rPr>
          <w:rFonts w:eastAsia="Tahoma" w:cs="Tahoma"/>
        </w:rPr>
        <w:t xml:space="preserve">, jednak </w:t>
      </w:r>
      <w:r w:rsidRPr="00E12013">
        <w:rPr>
          <w:rFonts w:eastAsia="Tahoma" w:cs="Tahoma"/>
          <w:color w:val="000000"/>
        </w:rPr>
        <w:t xml:space="preserve">nie mniej niż </w:t>
      </w:r>
      <w:r w:rsidR="00ED1DCC" w:rsidRPr="00ED1DCC">
        <w:rPr>
          <w:rFonts w:eastAsia="Tahoma" w:cs="Tahoma"/>
          <w:b/>
          <w:bCs/>
        </w:rPr>
        <w:t>8</w:t>
      </w:r>
      <w:r w:rsidRPr="00ED1DCC">
        <w:rPr>
          <w:rFonts w:eastAsia="Tahoma" w:cs="Tahoma"/>
          <w:b/>
          <w:bCs/>
        </w:rPr>
        <w:t>0%</w:t>
      </w:r>
      <w:r w:rsidRPr="00ED1DCC">
        <w:rPr>
          <w:rFonts w:eastAsia="Tahoma" w:cs="Tahoma"/>
        </w:rPr>
        <w:t xml:space="preserve">, </w:t>
      </w:r>
      <w:r w:rsidRPr="00E12013">
        <w:rPr>
          <w:rFonts w:eastAsia="Tahoma" w:cs="Tahoma"/>
          <w:color w:val="000000"/>
        </w:rPr>
        <w:t>w przypadku wystąpienia sytuacji braku obiektywnego zapotrzebowania na przedmioty zamówienia objęte ofertą wykonawcy i podpisaną z nim umową np. zmniejszeniem ilości pacjentów, zmienionymi metodami diagnostycznymi lub terapeutycznymi, zmianą wysokości kontraktu z NFZ</w:t>
      </w:r>
      <w:r w:rsidR="00577B7D">
        <w:rPr>
          <w:rFonts w:eastAsia="Tahoma" w:cs="Tahoma"/>
          <w:color w:val="000000"/>
        </w:rPr>
        <w:t xml:space="preserve"> itp.</w:t>
      </w:r>
      <w:r w:rsidRPr="00E12013">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FD809D2"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577B7D">
        <w:rPr>
          <w:rFonts w:eastAsia="Tahoma" w:cs="Tahoma"/>
          <w:color w:val="000000"/>
        </w:rPr>
        <w:t>Zamawiający nie dopuszcza składania ofert wariantowych.</w:t>
      </w:r>
    </w:p>
    <w:p w14:paraId="14308C7F" w14:textId="2F9B8976"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5D54ED">
        <w:rPr>
          <w:rFonts w:eastAsia="Tahoma" w:cs="Tahoma"/>
        </w:rPr>
        <w:t xml:space="preserve">Zamawiający dopuszcza składania ofert częściowych na poszczególne pakiety (od </w:t>
      </w:r>
      <w:r w:rsidR="008B657E" w:rsidRPr="005D54ED">
        <w:rPr>
          <w:rFonts w:eastAsia="Tahoma" w:cs="Tahoma"/>
        </w:rPr>
        <w:t>1</w:t>
      </w:r>
      <w:r w:rsidRPr="005D54ED">
        <w:rPr>
          <w:rFonts w:eastAsia="Tahoma" w:cs="Tahoma"/>
        </w:rPr>
        <w:t xml:space="preserve"> do </w:t>
      </w:r>
      <w:r w:rsidR="008B657E" w:rsidRPr="005D54ED">
        <w:rPr>
          <w:rFonts w:eastAsia="Tahoma" w:cs="Tahoma"/>
        </w:rPr>
        <w:t>25</w:t>
      </w:r>
      <w:r w:rsidRPr="005D54ED">
        <w:rPr>
          <w:rFonts w:eastAsia="Tahoma" w:cs="Tahoma"/>
        </w:rPr>
        <w:t xml:space="preserve">) – opisanych </w:t>
      </w:r>
      <w:r w:rsidRPr="009578AC">
        <w:rPr>
          <w:rFonts w:eastAsia="Tahoma" w:cs="Tahoma"/>
        </w:rPr>
        <w:t xml:space="preserve">w „Formularzu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 xml:space="preserve">” – </w:t>
      </w:r>
      <w:r w:rsidRPr="009578AC">
        <w:rPr>
          <w:rFonts w:eastAsia="Tahoma" w:cs="Tahoma"/>
          <w:b/>
          <w:bCs/>
          <w:i/>
          <w:iCs/>
        </w:rPr>
        <w:t xml:space="preserve">Załączniku nr </w:t>
      </w:r>
      <w:r w:rsidR="008B657E" w:rsidRPr="009578AC">
        <w:rPr>
          <w:rFonts w:eastAsia="Tahoma" w:cs="Tahoma"/>
          <w:b/>
          <w:bCs/>
          <w:i/>
          <w:iCs/>
        </w:rPr>
        <w:t>1</w:t>
      </w:r>
      <w:r w:rsidR="008B657E" w:rsidRPr="009578AC">
        <w:rPr>
          <w:rFonts w:eastAsia="Tahoma" w:cs="Tahoma"/>
        </w:rPr>
        <w:t xml:space="preserve"> </w:t>
      </w:r>
      <w:r w:rsidRPr="009578AC">
        <w:rPr>
          <w:rFonts w:eastAsia="Tahoma" w:cs="Tahoma"/>
        </w:rPr>
        <w:t xml:space="preserve">do SWZ. Wykonawca może złożyć ofertę na jeden, kilka lub wszystkie pakiety według </w:t>
      </w:r>
      <w:r w:rsidRPr="005D54ED">
        <w:rPr>
          <w:rFonts w:eastAsia="Tahoma" w:cs="Tahoma"/>
        </w:rPr>
        <w:t>swojego uznania, z tym, że w każdym pakiecie wymagana jest oferta na wszystkie wymienione w nim pozycje i ilości.</w:t>
      </w:r>
    </w:p>
    <w:p w14:paraId="7E8CB31A" w14:textId="7D6B72DE" w:rsidR="00A54219" w:rsidRDefault="0092190B">
      <w:pPr>
        <w:pBdr>
          <w:top w:val="nil"/>
          <w:left w:val="nil"/>
          <w:bottom w:val="nil"/>
          <w:right w:val="nil"/>
          <w:between w:val="nil"/>
        </w:pBdr>
        <w:spacing w:before="280" w:after="280"/>
        <w:jc w:val="both"/>
        <w:rPr>
          <w:rFonts w:ascii="Cambria" w:eastAsia="Cambria" w:hAnsi="Cambria" w:cs="Cambria"/>
          <w:color w:val="000000"/>
        </w:rPr>
      </w:pPr>
      <w:r>
        <w:rPr>
          <w:rFonts w:ascii="Cambria" w:eastAsia="Cambria" w:hAnsi="Cambria" w:cs="Cambria"/>
          <w:b/>
          <w:color w:val="000000"/>
        </w:rPr>
        <w:t>IV.</w:t>
      </w:r>
      <w:r>
        <w:rPr>
          <w:rFonts w:ascii="Cambria" w:eastAsia="Cambria" w:hAnsi="Cambria" w:cs="Cambria"/>
          <w:color w:val="000000"/>
        </w:rPr>
        <w:t xml:space="preserve"> </w:t>
      </w:r>
      <w:r>
        <w:rPr>
          <w:rFonts w:ascii="Cambria" w:eastAsia="Cambria" w:hAnsi="Cambria" w:cs="Cambria"/>
          <w:b/>
          <w:color w:val="000000"/>
        </w:rPr>
        <w:t>T</w:t>
      </w:r>
      <w:r w:rsidR="00CC72E0">
        <w:rPr>
          <w:rFonts w:ascii="Cambria" w:eastAsia="Cambria" w:hAnsi="Cambria" w:cs="Cambria"/>
          <w:b/>
          <w:color w:val="000000"/>
        </w:rPr>
        <w:t>ERMIN REALIZACJI ZAMÓWIENIA:</w:t>
      </w:r>
    </w:p>
    <w:p w14:paraId="4A18110C" w14:textId="4058A4D8" w:rsidR="00504DDB" w:rsidRPr="005D54ED"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5D54ED">
        <w:rPr>
          <w:rFonts w:eastAsia="Tahoma" w:cs="Tahoma"/>
        </w:rPr>
        <w:t>Dostawy przedmiotu zamówienia będą odbywały się w okresie</w:t>
      </w:r>
      <w:r w:rsidR="00065777" w:rsidRPr="005D54ED">
        <w:rPr>
          <w:rFonts w:eastAsia="Tahoma" w:cs="Tahoma"/>
        </w:rPr>
        <w:t xml:space="preserve"> </w:t>
      </w:r>
      <w:r w:rsidR="005D54ED" w:rsidRPr="005D54ED">
        <w:rPr>
          <w:rFonts w:eastAsia="Tahoma" w:cs="Tahoma"/>
        </w:rPr>
        <w:t xml:space="preserve">12 </w:t>
      </w:r>
      <w:r w:rsidRPr="005D54ED">
        <w:rPr>
          <w:rFonts w:eastAsia="Tahoma" w:cs="Tahoma"/>
        </w:rPr>
        <w:t xml:space="preserve">(słownie: </w:t>
      </w:r>
      <w:r w:rsidR="005D54ED" w:rsidRPr="005D54ED">
        <w:rPr>
          <w:rFonts w:eastAsia="Tahoma" w:cs="Tahoma"/>
        </w:rPr>
        <w:t>dwunastu</w:t>
      </w:r>
      <w:r w:rsidRPr="005D54ED">
        <w:rPr>
          <w:rFonts w:eastAsia="Tahoma" w:cs="Tahoma"/>
        </w:rPr>
        <w:t>) miesięcy licząc od daty jej podpisania przez strony.</w:t>
      </w:r>
    </w:p>
    <w:p w14:paraId="2368EB35" w14:textId="0393BCCB" w:rsidR="00504DDB" w:rsidRPr="005D54ED"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5D54ED">
        <w:rPr>
          <w:rFonts w:eastAsia="Tahoma" w:cs="Tahoma"/>
        </w:rPr>
        <w:t xml:space="preserve">Zamawiający dopuszcza możliwość przedłużenia terminu obowiązywania umowy z wykonawcą w przypadku niezrealizowania w okresie umowy o którym jest mowa w pkt 1 całości przedmiotu umowy wskutek niewyczerpania wskazanych w umowie ilości. Łącznu czas trwania umowy nie przekroczy </w:t>
      </w:r>
      <w:r w:rsidRPr="005D54ED">
        <w:rPr>
          <w:rFonts w:eastAsia="Tahoma" w:cs="Tahoma"/>
          <w:b/>
          <w:bCs/>
        </w:rPr>
        <w:t>4 lat</w:t>
      </w:r>
      <w:r w:rsidRPr="005D54ED">
        <w:rPr>
          <w:rFonts w:eastAsia="Tahoma" w:cs="Tahoma"/>
        </w:rPr>
        <w:t>. Zmiana umowy wymaga aneksu, z tym, że Zamawiający jednostronnie zawiadamia Wykonawcę o proponowanym przedłużeniu umowy przed upływem terminu na jaki została ona zawarta.</w:t>
      </w:r>
    </w:p>
    <w:p w14:paraId="678B24B9" w14:textId="62FEF342"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600CB0A3" w14:textId="77777777" w:rsidR="006049C5" w:rsidRPr="008E3C91" w:rsidRDefault="006049C5" w:rsidP="00F7368F">
      <w:pPr>
        <w:widowControl w:val="0"/>
        <w:numPr>
          <w:ilvl w:val="0"/>
          <w:numId w:val="22"/>
        </w:numPr>
        <w:adjustRightInd w:val="0"/>
        <w:ind w:left="426"/>
        <w:jc w:val="both"/>
        <w:textAlignment w:val="baseline"/>
        <w:rPr>
          <w:rFonts w:cs="Posterama"/>
          <w:b/>
          <w:bCs/>
          <w:shd w:val="clear" w:color="auto" w:fill="FFFFFF"/>
        </w:rPr>
      </w:pPr>
      <w:r w:rsidRPr="008E3C91">
        <w:rPr>
          <w:rFonts w:cs="Posterama"/>
          <w:b/>
          <w:bCs/>
          <w:shd w:val="clear" w:color="auto" w:fill="FFFFFF"/>
        </w:rPr>
        <w:t>KRYTERIA OCENY OFERT:</w:t>
      </w:r>
    </w:p>
    <w:p w14:paraId="61E1387A" w14:textId="77777777" w:rsidR="006049C5" w:rsidRPr="005D54ED" w:rsidRDefault="006049C5" w:rsidP="00563114">
      <w:pPr>
        <w:widowControl w:val="0"/>
        <w:numPr>
          <w:ilvl w:val="0"/>
          <w:numId w:val="12"/>
        </w:numPr>
        <w:tabs>
          <w:tab w:val="clear" w:pos="601"/>
          <w:tab w:val="num" w:pos="480"/>
        </w:tabs>
        <w:adjustRightInd w:val="0"/>
        <w:ind w:left="480" w:hanging="360"/>
        <w:jc w:val="both"/>
        <w:textAlignment w:val="baseline"/>
        <w:rPr>
          <w:rFonts w:cs="Posterama"/>
        </w:rPr>
      </w:pPr>
      <w:r w:rsidRPr="005D54ED">
        <w:rPr>
          <w:rFonts w:cs="Posterama"/>
        </w:rPr>
        <w:t>Przy wyborze najkorzystniejszej oferty Zamawiający będzie się kierował następującymi kryteriami:</w:t>
      </w:r>
    </w:p>
    <w:p w14:paraId="1840834E" w14:textId="77777777" w:rsidR="006049C5" w:rsidRPr="005D54ED" w:rsidRDefault="006049C5" w:rsidP="006049C5">
      <w:pPr>
        <w:ind w:left="120"/>
        <w:rPr>
          <w:rFonts w:cs="Posterama"/>
          <w:b/>
          <w:bCs/>
        </w:rPr>
      </w:pPr>
      <w:r w:rsidRPr="005D54ED">
        <w:rPr>
          <w:rFonts w:cs="Posterama"/>
          <w:b/>
          <w:bCs/>
        </w:rPr>
        <w:t xml:space="preserve">       Cena brutto oferty w zł - 100 %</w:t>
      </w:r>
      <w:r w:rsidRPr="005D54ED">
        <w:rPr>
          <w:rStyle w:val="Odwoanieprzypisudolnego"/>
          <w:rFonts w:cs="Posterama"/>
        </w:rPr>
        <w:footnoteReference w:id="1"/>
      </w:r>
      <w:r w:rsidRPr="005D54ED">
        <w:rPr>
          <w:rFonts w:cs="Posterama"/>
        </w:rPr>
        <w:t xml:space="preserve">, </w:t>
      </w:r>
      <w:r w:rsidRPr="005D54ED">
        <w:rPr>
          <w:rFonts w:cs="Posterama"/>
          <w:b/>
          <w:bCs/>
        </w:rPr>
        <w:t xml:space="preserve"> </w:t>
      </w:r>
    </w:p>
    <w:p w14:paraId="7DF9F8C9" w14:textId="77777777" w:rsidR="006049C5" w:rsidRPr="005D54ED" w:rsidRDefault="006049C5" w:rsidP="00563114">
      <w:pPr>
        <w:widowControl w:val="0"/>
        <w:numPr>
          <w:ilvl w:val="0"/>
          <w:numId w:val="12"/>
        </w:numPr>
        <w:tabs>
          <w:tab w:val="clear" w:pos="601"/>
          <w:tab w:val="num" w:pos="480"/>
        </w:tabs>
        <w:adjustRightInd w:val="0"/>
        <w:ind w:left="480" w:hanging="360"/>
        <w:jc w:val="both"/>
        <w:textAlignment w:val="baseline"/>
        <w:rPr>
          <w:rFonts w:cs="Posterama"/>
        </w:rPr>
      </w:pPr>
      <w:r w:rsidRPr="005D54ED">
        <w:rPr>
          <w:rFonts w:cs="Posterama"/>
        </w:rPr>
        <w:t>Za najkorzystniejszą zostanie uznana oferta niepodlegająca odrzuceniu, prezentująca najkorzystniejszą cenę.</w:t>
      </w:r>
    </w:p>
    <w:p w14:paraId="79CA32B9" w14:textId="77777777" w:rsidR="006049C5" w:rsidRPr="005D54ED" w:rsidRDefault="006049C5" w:rsidP="00563114">
      <w:pPr>
        <w:widowControl w:val="0"/>
        <w:numPr>
          <w:ilvl w:val="0"/>
          <w:numId w:val="12"/>
        </w:numPr>
        <w:tabs>
          <w:tab w:val="clear" w:pos="601"/>
          <w:tab w:val="num" w:pos="480"/>
        </w:tabs>
        <w:adjustRightInd w:val="0"/>
        <w:ind w:left="480" w:hanging="360"/>
        <w:jc w:val="both"/>
        <w:textAlignment w:val="baseline"/>
        <w:rPr>
          <w:rFonts w:cs="Posterama"/>
        </w:rPr>
      </w:pPr>
      <w:r w:rsidRPr="008E3C91">
        <w:rPr>
          <w:rFonts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w:t>
      </w:r>
      <w:r w:rsidRPr="005D54ED">
        <w:rPr>
          <w:rFonts w:cs="Posterama"/>
        </w:rPr>
        <w:t xml:space="preserve">niepodlegających odrzuceniu. </w:t>
      </w:r>
    </w:p>
    <w:p w14:paraId="38680C22" w14:textId="4FC88E6C" w:rsidR="006049C5" w:rsidRDefault="006049C5" w:rsidP="006049C5">
      <w:pPr>
        <w:widowControl w:val="0"/>
        <w:numPr>
          <w:ilvl w:val="0"/>
          <w:numId w:val="12"/>
        </w:numPr>
        <w:tabs>
          <w:tab w:val="clear" w:pos="601"/>
          <w:tab w:val="left" w:pos="480"/>
        </w:tabs>
        <w:adjustRightInd w:val="0"/>
        <w:ind w:left="567" w:hanging="425"/>
        <w:jc w:val="both"/>
        <w:rPr>
          <w:rFonts w:cs="Posterama"/>
          <w:bCs/>
        </w:rPr>
      </w:pPr>
      <w:r w:rsidRPr="005D54ED">
        <w:rPr>
          <w:rFonts w:cs="Posterama"/>
          <w:bCs/>
        </w:rPr>
        <w:t xml:space="preserve">Sposób obliczenia punktów w kryterium „CENA”: </w:t>
      </w:r>
    </w:p>
    <w:p w14:paraId="5C0CAF42" w14:textId="77777777" w:rsidR="009A7907" w:rsidRPr="009A7907" w:rsidRDefault="009A7907" w:rsidP="009A7907">
      <w:pPr>
        <w:widowControl w:val="0"/>
        <w:tabs>
          <w:tab w:val="left" w:pos="480"/>
        </w:tabs>
        <w:adjustRightInd w:val="0"/>
        <w:ind w:left="567"/>
        <w:jc w:val="both"/>
        <w:rPr>
          <w:rFonts w:cs="Posterama"/>
          <w:bCs/>
        </w:rPr>
      </w:pPr>
    </w:p>
    <w:p w14:paraId="0AA65550" w14:textId="247E28B5" w:rsidR="006049C5" w:rsidRPr="005D54ED" w:rsidRDefault="006049C5" w:rsidP="006049C5">
      <w:pPr>
        <w:tabs>
          <w:tab w:val="left" w:pos="840"/>
          <w:tab w:val="left" w:pos="960"/>
        </w:tabs>
        <w:rPr>
          <w:rFonts w:cs="Posterama"/>
          <w:bCs/>
        </w:rPr>
      </w:pPr>
      <w:r w:rsidRPr="005D54ED">
        <w:rPr>
          <w:rFonts w:cs="Posterama"/>
          <w:noProof/>
        </w:rPr>
        <w:lastRenderedPageBreak/>
        <mc:AlternateContent>
          <mc:Choice Requires="wps">
            <w:drawing>
              <wp:anchor distT="0" distB="0" distL="114300" distR="114300" simplePos="0" relativeHeight="251659264" behindDoc="0" locked="0" layoutInCell="1" allowOverlap="1" wp14:anchorId="44613346" wp14:editId="51938C67">
                <wp:simplePos x="0" y="0"/>
                <wp:positionH relativeFrom="column">
                  <wp:posOffset>5182235</wp:posOffset>
                </wp:positionH>
                <wp:positionV relativeFrom="paragraph">
                  <wp:posOffset>-331470</wp:posOffset>
                </wp:positionV>
                <wp:extent cx="53340" cy="45085"/>
                <wp:effectExtent l="15240" t="9525" r="7620" b="12065"/>
                <wp:wrapNone/>
                <wp:docPr id="2" name="Para nawiasó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 cy="4508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2BD3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 o:spid="_x0000_s1026" type="#_x0000_t185" style="position:absolute;margin-left:408.05pt;margin-top:-26.1pt;width:4.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" strokeweight="1pt"/>
            </w:pict>
          </mc:Fallback>
        </mc:AlternateContent>
      </w:r>
      <w:r w:rsidRPr="005D54ED">
        <w:rPr>
          <w:rFonts w:cs="Posterama"/>
        </w:rPr>
        <w:t>Cena brutto oferty w zł: 100%</w:t>
      </w:r>
    </w:p>
    <w:p w14:paraId="2A239330" w14:textId="77777777" w:rsidR="006049C5" w:rsidRPr="005D54ED" w:rsidRDefault="006049C5" w:rsidP="006049C5">
      <w:pPr>
        <w:tabs>
          <w:tab w:val="left" w:pos="840"/>
          <w:tab w:val="left" w:pos="960"/>
        </w:tabs>
        <w:ind w:left="709"/>
        <w:rPr>
          <w:rFonts w:cs="Posterama"/>
          <w:bCs/>
        </w:rPr>
      </w:pPr>
    </w:p>
    <w:p w14:paraId="31D269F6" w14:textId="30B9CA9D" w:rsidR="006049C5" w:rsidRPr="005D54ED" w:rsidRDefault="006049C5" w:rsidP="006049C5">
      <w:pPr>
        <w:tabs>
          <w:tab w:val="left" w:pos="840"/>
          <w:tab w:val="left" w:pos="960"/>
          <w:tab w:val="left" w:pos="993"/>
        </w:tabs>
        <w:ind w:left="709"/>
        <w:rPr>
          <w:rFonts w:cs="Posterama"/>
        </w:rPr>
      </w:pPr>
      <w:r w:rsidRPr="005D54ED">
        <w:rPr>
          <w:rFonts w:cs="Posterama"/>
        </w:rPr>
        <w:t>Oferta z najniższą ceną (brutto) uzyska największą ilość punktów (10</w:t>
      </w:r>
      <w:r w:rsidR="005D54ED" w:rsidRPr="005D54ED">
        <w:rPr>
          <w:rFonts w:cs="Posterama"/>
        </w:rPr>
        <w:t>0</w:t>
      </w:r>
      <w:r w:rsidRPr="005D54ED">
        <w:rPr>
          <w:rFonts w:cs="Posterama"/>
        </w:rPr>
        <w:t>,00), pozostałe oferty mniejszą ilość punktów wynikającą z wyliczenia matematycznego, wg wzoru:</w:t>
      </w:r>
    </w:p>
    <w:p w14:paraId="7037CDD1" w14:textId="77777777" w:rsidR="006049C5" w:rsidRPr="005D54ED" w:rsidRDefault="006049C5" w:rsidP="006049C5">
      <w:pPr>
        <w:autoSpaceDE w:val="0"/>
        <w:autoSpaceDN w:val="0"/>
        <w:rPr>
          <w:rFonts w:cs="Posterama"/>
        </w:rPr>
      </w:pPr>
    </w:p>
    <w:p w14:paraId="27DFC7C2" w14:textId="77777777" w:rsidR="006049C5" w:rsidRPr="005D54ED" w:rsidRDefault="006049C5" w:rsidP="006049C5">
      <w:pPr>
        <w:ind w:firstLine="1560"/>
        <w:rPr>
          <w:rFonts w:cs="Posterama"/>
        </w:rPr>
      </w:pPr>
      <w:r w:rsidRPr="005D54ED">
        <w:rPr>
          <w:rFonts w:cs="Posterama"/>
        </w:rPr>
        <w:t xml:space="preserve">  </w:t>
      </w:r>
      <w:r w:rsidRPr="005D54ED">
        <w:rPr>
          <w:rFonts w:cs="Posterama"/>
        </w:rPr>
        <w:tab/>
        <w:t xml:space="preserve">                           c</w:t>
      </w:r>
      <w:r w:rsidRPr="005D54ED">
        <w:rPr>
          <w:rFonts w:cs="Posterama"/>
          <w:bCs/>
        </w:rPr>
        <w:t>ena brutto oferty najtańszej</w:t>
      </w:r>
    </w:p>
    <w:p w14:paraId="4EFF28A1" w14:textId="629EBFBA" w:rsidR="006049C5" w:rsidRPr="005D54ED" w:rsidRDefault="006049C5" w:rsidP="006049C5">
      <w:pPr>
        <w:rPr>
          <w:rFonts w:cs="Posterama"/>
        </w:rPr>
      </w:pPr>
      <w:r w:rsidRPr="005D54ED">
        <w:rPr>
          <w:rFonts w:cs="Posterama"/>
        </w:rPr>
        <w:t xml:space="preserve">Liczba punktów oferty badanej </w:t>
      </w:r>
      <w:r w:rsidR="00065777" w:rsidRPr="005D54ED">
        <w:rPr>
          <w:rFonts w:cs="Posterama"/>
        </w:rPr>
        <w:t>= -----------------------------------------------</w:t>
      </w:r>
      <w:r w:rsidRPr="005D54ED">
        <w:rPr>
          <w:rFonts w:cs="Posterama"/>
        </w:rPr>
        <w:t xml:space="preserve">    x 100</w:t>
      </w:r>
      <w:r w:rsidR="005D54ED" w:rsidRPr="005D54ED">
        <w:rPr>
          <w:rFonts w:cs="Posterama"/>
        </w:rPr>
        <w:t xml:space="preserve"> x 100%</w:t>
      </w:r>
    </w:p>
    <w:p w14:paraId="2DC68972" w14:textId="6998EC60" w:rsidR="006049C5" w:rsidRPr="005D54ED" w:rsidRDefault="006049C5" w:rsidP="006049C5">
      <w:pPr>
        <w:rPr>
          <w:rFonts w:cs="Posterama"/>
        </w:rPr>
      </w:pPr>
      <w:r w:rsidRPr="005D54ED">
        <w:rPr>
          <w:rFonts w:cs="Posterama"/>
        </w:rPr>
        <w:t xml:space="preserve">                                                               </w:t>
      </w:r>
      <w:r w:rsidR="000C30CB" w:rsidRPr="005D54ED">
        <w:rPr>
          <w:rFonts w:cs="Posterama"/>
        </w:rPr>
        <w:t xml:space="preserve">           </w:t>
      </w:r>
      <w:r w:rsidRPr="005D54ED">
        <w:rPr>
          <w:rFonts w:cs="Posterama"/>
        </w:rPr>
        <w:t>cena brutto oferty badanej</w:t>
      </w:r>
    </w:p>
    <w:p w14:paraId="3493B5E7" w14:textId="77777777" w:rsidR="006049C5" w:rsidRPr="005D54ED" w:rsidRDefault="006049C5" w:rsidP="006049C5">
      <w:pPr>
        <w:tabs>
          <w:tab w:val="left" w:pos="851"/>
          <w:tab w:val="left" w:pos="993"/>
        </w:tabs>
        <w:rPr>
          <w:rFonts w:cs="Posterama"/>
          <w:bCs/>
        </w:rPr>
      </w:pPr>
    </w:p>
    <w:p w14:paraId="21B63071" w14:textId="77777777" w:rsidR="006049C5" w:rsidRPr="005D54ED" w:rsidRDefault="006049C5" w:rsidP="006049C5">
      <w:pPr>
        <w:autoSpaceDE w:val="0"/>
        <w:autoSpaceDN w:val="0"/>
        <w:ind w:left="360"/>
        <w:rPr>
          <w:rFonts w:cs="Posterama"/>
          <w:bCs/>
        </w:rPr>
      </w:pPr>
      <w:r w:rsidRPr="005D54ED">
        <w:rPr>
          <w:rFonts w:cs="Posterama"/>
          <w:bCs/>
        </w:rPr>
        <w:t>Maksymalna ilość punktów do otrzymania: 100,00.</w:t>
      </w:r>
    </w:p>
    <w:p w14:paraId="4CE320E2" w14:textId="77777777" w:rsidR="006049C5" w:rsidRPr="005D54ED" w:rsidRDefault="006049C5" w:rsidP="005D54ED">
      <w:pPr>
        <w:rPr>
          <w:rFonts w:cs="Posterama"/>
        </w:rPr>
      </w:pPr>
    </w:p>
    <w:p w14:paraId="5641F5FE" w14:textId="0FFB72AB" w:rsidR="006049C5" w:rsidRPr="009A7907" w:rsidRDefault="006049C5" w:rsidP="006049C5">
      <w:pPr>
        <w:widowControl w:val="0"/>
        <w:numPr>
          <w:ilvl w:val="0"/>
          <w:numId w:val="11"/>
        </w:numPr>
        <w:adjustRightInd w:val="0"/>
        <w:jc w:val="both"/>
        <w:textAlignment w:val="baseline"/>
        <w:rPr>
          <w:rFonts w:cs="Posterama"/>
        </w:rPr>
      </w:pPr>
      <w:r w:rsidRPr="005D54ED">
        <w:rPr>
          <w:rFonts w:cs="Posterama"/>
        </w:rPr>
        <w:t xml:space="preserve">Zamawiający </w:t>
      </w:r>
      <w:r w:rsidRPr="005D54ED">
        <w:rPr>
          <w:rFonts w:cs="Posterama"/>
          <w:bCs/>
        </w:rPr>
        <w:t xml:space="preserve">udzieli zamówienia Wykonawcy, którego oferta odpowiada wszystkim wymaganiom określonym w </w:t>
      </w:r>
      <w:proofErr w:type="spellStart"/>
      <w:r w:rsidRPr="005D54ED">
        <w:rPr>
          <w:rFonts w:cs="Posterama"/>
          <w:bCs/>
        </w:rPr>
        <w:t>p.z.p</w:t>
      </w:r>
      <w:proofErr w:type="spellEnd"/>
      <w:r w:rsidRPr="005D54ED">
        <w:rPr>
          <w:rFonts w:cs="Posterama"/>
          <w:bCs/>
        </w:rPr>
        <w:t xml:space="preserve">. oraz w niniejszej SWZ i została oceniona jako najkorzystniejsza w oparciu o podane w ogłoszeniu o zamówieniu i SWZ kryteria wyboru. </w:t>
      </w:r>
    </w:p>
    <w:p w14:paraId="3B86E20C" w14:textId="77777777" w:rsidR="006049C5" w:rsidRPr="0083710E" w:rsidRDefault="006049C5" w:rsidP="006049C5">
      <w:pPr>
        <w:rPr>
          <w:rFonts w:ascii="Posterama" w:hAnsi="Posterama" w:cs="Posterama"/>
          <w:b/>
          <w:bCs/>
          <w:shd w:val="clear" w:color="auto" w:fill="FFFFFF"/>
        </w:rPr>
      </w:pPr>
    </w:p>
    <w:p w14:paraId="0AB282E0" w14:textId="2E8D8E05" w:rsidR="006049C5" w:rsidRPr="00644425" w:rsidRDefault="006049C5" w:rsidP="00644425">
      <w:pPr>
        <w:widowControl w:val="0"/>
        <w:numPr>
          <w:ilvl w:val="0"/>
          <w:numId w:val="22"/>
        </w:numPr>
        <w:adjustRightInd w:val="0"/>
        <w:ind w:left="426"/>
        <w:jc w:val="both"/>
        <w:textAlignment w:val="baseline"/>
        <w:rPr>
          <w:rFonts w:cs="Posterama"/>
          <w:b/>
          <w:bCs/>
          <w:shd w:val="clear" w:color="auto" w:fill="FFFFFF"/>
        </w:rPr>
      </w:pPr>
      <w:r w:rsidRPr="009A3196">
        <w:rPr>
          <w:rFonts w:cs="Posterama"/>
          <w:b/>
          <w:bCs/>
          <w:shd w:val="clear" w:color="auto" w:fill="FFFFFF"/>
        </w:rPr>
        <w:t>OPIS SPOSOBU OBLICZANIA CENY:</w:t>
      </w:r>
    </w:p>
    <w:p w14:paraId="7D5392A1" w14:textId="6BDCC707" w:rsidR="006049C5" w:rsidRPr="00D30038" w:rsidRDefault="006049C5" w:rsidP="00563114">
      <w:pPr>
        <w:widowControl w:val="0"/>
        <w:numPr>
          <w:ilvl w:val="0"/>
          <w:numId w:val="14"/>
        </w:numPr>
        <w:tabs>
          <w:tab w:val="left" w:pos="0"/>
        </w:tabs>
        <w:adjustRightInd w:val="0"/>
        <w:ind w:left="284" w:hanging="284"/>
        <w:jc w:val="both"/>
        <w:textAlignment w:val="baseline"/>
        <w:rPr>
          <w:rFonts w:cs="Posterama"/>
        </w:rPr>
      </w:pPr>
      <w:r w:rsidRPr="00D30038">
        <w:rPr>
          <w:rFonts w:cs="Posterama"/>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D30038">
        <w:rPr>
          <w:rFonts w:cs="Posterama"/>
        </w:rPr>
        <w:t>loco</w:t>
      </w:r>
      <w:proofErr w:type="spellEnd"/>
      <w:r w:rsidRPr="00D30038">
        <w:rPr>
          <w:rFonts w:cs="Posterama"/>
        </w:rPr>
        <w:t xml:space="preserve"> wskazany </w:t>
      </w:r>
      <w:r w:rsidR="00065777" w:rsidRPr="00D30038">
        <w:rPr>
          <w:rFonts w:cs="Posterama"/>
        </w:rPr>
        <w:t>magazyn Zamawiającego</w:t>
      </w:r>
      <w:r w:rsidRPr="00D30038">
        <w:rPr>
          <w:rFonts w:cs="Posterama"/>
        </w:rPr>
        <w:t xml:space="preserve">, inne opłaty, podatki, zastosowane rabaty i upusty finansowe. </w:t>
      </w:r>
    </w:p>
    <w:p w14:paraId="0A2D20BB" w14:textId="27FEDB91" w:rsidR="006049C5" w:rsidRPr="00D30038" w:rsidRDefault="006049C5" w:rsidP="00563114">
      <w:pPr>
        <w:widowControl w:val="0"/>
        <w:numPr>
          <w:ilvl w:val="0"/>
          <w:numId w:val="14"/>
        </w:numPr>
        <w:tabs>
          <w:tab w:val="left" w:pos="0"/>
        </w:tabs>
        <w:adjustRightInd w:val="0"/>
        <w:ind w:left="284" w:hanging="284"/>
        <w:jc w:val="both"/>
        <w:rPr>
          <w:rFonts w:cs="Posterama"/>
        </w:rPr>
      </w:pPr>
      <w:r w:rsidRPr="009578AC">
        <w:rPr>
          <w:rFonts w:cs="Posterama"/>
        </w:rPr>
        <w:t xml:space="preserve">Wykonawca winien podać cenę jednostkową netto, VAT w % oraz wartość netto i brutto każdej z pozycji „Formularza </w:t>
      </w:r>
      <w:r w:rsidR="000635BD" w:rsidRPr="009578AC">
        <w:rPr>
          <w:rFonts w:cs="Posterama"/>
        </w:rPr>
        <w:t>asortymentowo - cenowego</w:t>
      </w:r>
      <w:r w:rsidRPr="009578AC">
        <w:rPr>
          <w:rFonts w:cs="Posterama"/>
        </w:rPr>
        <w:t xml:space="preserve">” wyliczone </w:t>
      </w:r>
      <w:r w:rsidRPr="00D30038">
        <w:rPr>
          <w:rFonts w:cs="Posterama"/>
        </w:rPr>
        <w:t xml:space="preserve">wg wzoru podanego w </w:t>
      </w:r>
      <w:r w:rsidRPr="00D30038">
        <w:rPr>
          <w:rFonts w:cs="Posterama"/>
          <w:b/>
          <w:bCs/>
        </w:rPr>
        <w:t xml:space="preserve">Załącznik nr </w:t>
      </w:r>
      <w:r w:rsidR="00D30038" w:rsidRPr="00D30038">
        <w:rPr>
          <w:rFonts w:cs="Posterama"/>
          <w:b/>
          <w:bCs/>
        </w:rPr>
        <w:t>1</w:t>
      </w:r>
      <w:r w:rsidRPr="00D30038">
        <w:rPr>
          <w:rFonts w:cs="Posterama"/>
        </w:rPr>
        <w:t xml:space="preserve"> do SWZ. Jeżeli Wykonawca zaproponuje w ofercie rabaty lub upusty nieuwzględnione w cenie wpisanej do „Formularza cenowo – ofertowego” Zamawiający nie będzie ich brał pod uwagę przy ocenie oferty.</w:t>
      </w:r>
    </w:p>
    <w:p w14:paraId="004D4B54" w14:textId="43CD8F28" w:rsidR="006049C5" w:rsidRPr="009578AC" w:rsidRDefault="006049C5" w:rsidP="00563114">
      <w:pPr>
        <w:widowControl w:val="0"/>
        <w:numPr>
          <w:ilvl w:val="0"/>
          <w:numId w:val="14"/>
        </w:numPr>
        <w:tabs>
          <w:tab w:val="left" w:pos="0"/>
        </w:tabs>
        <w:adjustRightInd w:val="0"/>
        <w:ind w:left="284" w:hanging="284"/>
        <w:jc w:val="both"/>
        <w:rPr>
          <w:rFonts w:cs="Posterama"/>
        </w:rPr>
      </w:pPr>
      <w:r w:rsidRPr="009578AC">
        <w:rPr>
          <w:rFonts w:cs="Posterama"/>
        </w:rPr>
        <w:t xml:space="preserve">Cena </w:t>
      </w:r>
      <w:r w:rsidR="000635BD" w:rsidRPr="009578AC">
        <w:rPr>
          <w:rFonts w:cs="Posterama"/>
        </w:rPr>
        <w:t xml:space="preserve">(wartość) </w:t>
      </w:r>
      <w:r w:rsidRPr="009578AC">
        <w:rPr>
          <w:rFonts w:cs="Posterama"/>
        </w:rPr>
        <w:t>oferty winna być obliczona zgodnie z podanymi wymaganiami/wskazaniami w „Formularzu</w:t>
      </w:r>
      <w:r w:rsidR="000635BD" w:rsidRPr="009578AC">
        <w:rPr>
          <w:rFonts w:cs="Posterama"/>
        </w:rPr>
        <w:t xml:space="preserve"> ofertowym</w:t>
      </w:r>
      <w:r w:rsidRPr="009578AC">
        <w:rPr>
          <w:rFonts w:cs="Posterama"/>
        </w:rPr>
        <w:t>”</w:t>
      </w:r>
      <w:r w:rsidRPr="009578AC">
        <w:t xml:space="preserve"> </w:t>
      </w:r>
      <w:r w:rsidRPr="009578AC">
        <w:rPr>
          <w:rFonts w:cs="Posterama"/>
        </w:rPr>
        <w:t xml:space="preserve">– </w:t>
      </w:r>
      <w:r w:rsidRPr="009578AC">
        <w:rPr>
          <w:rFonts w:cs="Posterama"/>
          <w:b/>
          <w:bCs/>
        </w:rPr>
        <w:t xml:space="preserve">Załącznik nr </w:t>
      </w:r>
      <w:r w:rsidR="000635BD" w:rsidRPr="009578AC">
        <w:rPr>
          <w:rFonts w:cs="Posterama"/>
          <w:b/>
          <w:bCs/>
        </w:rPr>
        <w:t>3</w:t>
      </w:r>
      <w:r w:rsidRPr="009578AC">
        <w:rPr>
          <w:rFonts w:cs="Posterama"/>
        </w:rPr>
        <w:t xml:space="preserve"> do SWZ. </w:t>
      </w:r>
    </w:p>
    <w:p w14:paraId="304F7B22" w14:textId="77777777" w:rsidR="006049C5" w:rsidRPr="009A3196" w:rsidRDefault="006049C5" w:rsidP="00563114">
      <w:pPr>
        <w:widowControl w:val="0"/>
        <w:numPr>
          <w:ilvl w:val="0"/>
          <w:numId w:val="14"/>
        </w:numPr>
        <w:tabs>
          <w:tab w:val="left" w:pos="0"/>
        </w:tabs>
        <w:adjustRightInd w:val="0"/>
        <w:ind w:left="284" w:hanging="284"/>
        <w:jc w:val="both"/>
        <w:rPr>
          <w:rFonts w:cs="Posterama"/>
        </w:rPr>
      </w:pPr>
      <w:r w:rsidRPr="009A3196">
        <w:rPr>
          <w:rFonts w:cs="Posterama"/>
        </w:rPr>
        <w:t>Cena jednostkowa netto zł, wartości netto i brutto za realizację przedmiotu zamówienia powinna być podana w złotych polskich. Ceny należy przedstawiać do 2 miejsc po przecinku.</w:t>
      </w:r>
    </w:p>
    <w:p w14:paraId="743381DF" w14:textId="77777777" w:rsidR="006049C5" w:rsidRPr="00D30038" w:rsidRDefault="006049C5" w:rsidP="00563114">
      <w:pPr>
        <w:widowControl w:val="0"/>
        <w:numPr>
          <w:ilvl w:val="0"/>
          <w:numId w:val="14"/>
        </w:numPr>
        <w:tabs>
          <w:tab w:val="left" w:pos="0"/>
        </w:tabs>
        <w:adjustRightInd w:val="0"/>
        <w:ind w:left="284" w:hanging="284"/>
        <w:jc w:val="both"/>
        <w:rPr>
          <w:rFonts w:cs="Posterama"/>
        </w:rPr>
      </w:pPr>
      <w:r w:rsidRPr="00D30038">
        <w:rPr>
          <w:rFonts w:cs="Posterama"/>
        </w:rPr>
        <w:t>Zamawiający dopuszcza kalkulację cenową jednostkową do max. 4 miejsc po przecinku, ale wartość netto i wartość brutto należy podać w zaokrągleniu do 2 miejsc po przecinku.</w:t>
      </w:r>
    </w:p>
    <w:p w14:paraId="770A2AEA" w14:textId="77777777" w:rsidR="006049C5" w:rsidRPr="009A3196" w:rsidRDefault="006049C5" w:rsidP="00563114">
      <w:pPr>
        <w:widowControl w:val="0"/>
        <w:numPr>
          <w:ilvl w:val="0"/>
          <w:numId w:val="14"/>
        </w:numPr>
        <w:tabs>
          <w:tab w:val="left" w:pos="0"/>
        </w:tabs>
        <w:adjustRightInd w:val="0"/>
        <w:ind w:left="284" w:hanging="284"/>
        <w:jc w:val="both"/>
        <w:rPr>
          <w:rFonts w:cs="Posterama"/>
        </w:rPr>
      </w:pPr>
      <w:r w:rsidRPr="009A3196">
        <w:rPr>
          <w:rFonts w:eastAsia="Calibri" w:cs="Posterama"/>
          <w:lang w:eastAsia="en-US"/>
        </w:rPr>
        <w:t xml:space="preserve">Zgodnie z </w:t>
      </w:r>
      <w:r w:rsidRPr="009A3196">
        <w:rPr>
          <w:rFonts w:eastAsia="Calibri" w:cs="Posterama"/>
          <w:b/>
          <w:bCs/>
          <w:lang w:eastAsia="en-US"/>
        </w:rPr>
        <w:t>art. 225 ust. 1</w:t>
      </w:r>
      <w:r w:rsidRPr="009A3196">
        <w:rPr>
          <w:rFonts w:eastAsia="Calibri" w:cs="Posterama"/>
          <w:lang w:eastAsia="en-US"/>
        </w:rPr>
        <w:t xml:space="preserve"> </w:t>
      </w:r>
      <w:proofErr w:type="spellStart"/>
      <w:r w:rsidRPr="009A3196">
        <w:rPr>
          <w:rFonts w:eastAsia="Calibri" w:cs="Posterama"/>
          <w:lang w:eastAsia="en-US"/>
        </w:rPr>
        <w:t>p.z.p</w:t>
      </w:r>
      <w:proofErr w:type="spellEnd"/>
      <w:r w:rsidRPr="009A3196">
        <w:rPr>
          <w:rFonts w:eastAsia="Calibri" w:cs="Posterama"/>
          <w:lang w:eastAsia="en-US"/>
        </w:rPr>
        <w:t xml:space="preserve">. </w:t>
      </w:r>
      <w:r w:rsidRPr="009A3196">
        <w:rPr>
          <w:rFonts w:cs="Posterama"/>
          <w:shd w:val="clear" w:color="auto" w:fill="FFFFFF"/>
        </w:rPr>
        <w:t xml:space="preserve">jeżeli zostanie złożona oferta, której wybór prowadzić będzie do </w:t>
      </w:r>
      <w:r w:rsidRPr="00BA1587">
        <w:rPr>
          <w:rFonts w:cs="Posterama"/>
          <w:shd w:val="clear" w:color="auto" w:fill="FFFFFF"/>
        </w:rPr>
        <w:t xml:space="preserve">powstania u Zamawiającego </w:t>
      </w:r>
      <w:r w:rsidRPr="00BA1587">
        <w:rPr>
          <w:rFonts w:cs="Posterama"/>
          <w:b/>
          <w:bCs/>
          <w:shd w:val="clear" w:color="auto" w:fill="FFFFFF"/>
        </w:rPr>
        <w:t>obowiązku podatkowego</w:t>
      </w:r>
      <w:r w:rsidRPr="00BA1587">
        <w:rPr>
          <w:rFonts w:cs="Posterama"/>
          <w:shd w:val="clear" w:color="auto" w:fill="FFFFFF"/>
        </w:rPr>
        <w:t xml:space="preserve"> zgodnie z </w:t>
      </w:r>
      <w:hyperlink r:id="rId9" w:anchor="/document/17086198?cm=DOCUMENT" w:history="1">
        <w:r w:rsidRPr="00BA1587">
          <w:rPr>
            <w:rStyle w:val="Hipercze"/>
            <w:rFonts w:cs="Posterama"/>
            <w:color w:val="auto"/>
            <w:u w:val="none"/>
            <w:shd w:val="clear" w:color="auto" w:fill="FFFFFF"/>
          </w:rPr>
          <w:t>ustawą</w:t>
        </w:r>
      </w:hyperlink>
      <w:r w:rsidRPr="00BA1587">
        <w:rPr>
          <w:rFonts w:cs="Posterama"/>
          <w:shd w:val="clear" w:color="auto" w:fill="FFFFFF"/>
        </w:rPr>
        <w:t xml:space="preserve"> z dnia 11 marca 2004 </w:t>
      </w:r>
      <w:r w:rsidRPr="009A3196">
        <w:rPr>
          <w:rFonts w:cs="Posterama"/>
          <w:shd w:val="clear" w:color="auto" w:fill="FFFFFF"/>
        </w:rPr>
        <w:t xml:space="preserve">r. o podatku od towarów i usług (Dz. U. z 2018 r. poz. 2174, z </w:t>
      </w:r>
      <w:proofErr w:type="spellStart"/>
      <w:r w:rsidRPr="009A3196">
        <w:rPr>
          <w:rFonts w:cs="Posterama"/>
          <w:shd w:val="clear" w:color="auto" w:fill="FFFFFF"/>
        </w:rPr>
        <w:t>późn</w:t>
      </w:r>
      <w:proofErr w:type="spellEnd"/>
      <w:r w:rsidRPr="009A3196">
        <w:rPr>
          <w:rFonts w:cs="Posterama"/>
          <w:shd w:val="clear" w:color="auto" w:fill="FFFFFF"/>
        </w:rPr>
        <w:t>. zm.), dla celów zastosowania kryterium ceny lub kosztu zamawiający doliczy do przedstawionej w takiej ofercie ceny kwotę podatku od towarów i usług, którą będzie miał obowiązek rozliczyć.</w:t>
      </w:r>
    </w:p>
    <w:p w14:paraId="6AB51FE1" w14:textId="103C5EF0" w:rsidR="006049C5" w:rsidRPr="00644425" w:rsidRDefault="006049C5" w:rsidP="00644425">
      <w:pPr>
        <w:widowControl w:val="0"/>
        <w:numPr>
          <w:ilvl w:val="0"/>
          <w:numId w:val="14"/>
        </w:numPr>
        <w:tabs>
          <w:tab w:val="left" w:pos="0"/>
        </w:tabs>
        <w:adjustRightInd w:val="0"/>
        <w:ind w:left="284" w:hanging="284"/>
        <w:jc w:val="both"/>
        <w:rPr>
          <w:rFonts w:cs="Posterama"/>
        </w:rPr>
      </w:pPr>
      <w:r w:rsidRPr="009A3196">
        <w:rPr>
          <w:rFonts w:cs="Posterama"/>
        </w:rPr>
        <w:t xml:space="preserve">Natomiast na mocy </w:t>
      </w:r>
      <w:r w:rsidRPr="009A3196">
        <w:rPr>
          <w:rFonts w:cs="Posterama"/>
          <w:b/>
          <w:bCs/>
        </w:rPr>
        <w:t>art. 225 ust. 2</w:t>
      </w:r>
      <w:r w:rsidRPr="009A3196">
        <w:rPr>
          <w:rFonts w:cs="Posterama"/>
        </w:rPr>
        <w:t xml:space="preserve"> </w:t>
      </w:r>
      <w:proofErr w:type="spellStart"/>
      <w:r w:rsidRPr="009A3196">
        <w:rPr>
          <w:rFonts w:cs="Posterama"/>
        </w:rPr>
        <w:t>p.z.p</w:t>
      </w:r>
      <w:proofErr w:type="spellEnd"/>
      <w:r w:rsidRPr="009A3196">
        <w:rPr>
          <w:rFonts w:cs="Posterama"/>
        </w:rPr>
        <w:t xml:space="preserve">. </w:t>
      </w:r>
      <w:r w:rsidRPr="009A3196">
        <w:rPr>
          <w:rFonts w:eastAsia="Calibri" w:cs="Posterama"/>
          <w:lang w:eastAsia="en-US"/>
        </w:rPr>
        <w:t xml:space="preserve">Wykonawca, składając ofertę, o której jest mowa w pkt 6, winien </w:t>
      </w:r>
      <w:r w:rsidRPr="009A3196">
        <w:rPr>
          <w:rFonts w:cs="Posterama"/>
        </w:rPr>
        <w:t xml:space="preserve">poinformować Zamawiającego, że wybór jego oferty będzie prowadził do powstania u </w:t>
      </w:r>
      <w:r w:rsidRPr="009A3196">
        <w:rPr>
          <w:rFonts w:cs="Posterama"/>
        </w:rPr>
        <w:lastRenderedPageBreak/>
        <w:t>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0BC4DD38" w14:textId="20EC96DC" w:rsidR="006049C5" w:rsidRPr="009A7907" w:rsidRDefault="006049C5" w:rsidP="006049C5">
      <w:pPr>
        <w:widowControl w:val="0"/>
        <w:numPr>
          <w:ilvl w:val="0"/>
          <w:numId w:val="22"/>
        </w:numPr>
        <w:adjustRightInd w:val="0"/>
        <w:ind w:left="426"/>
        <w:jc w:val="both"/>
        <w:textAlignment w:val="baseline"/>
        <w:rPr>
          <w:rFonts w:cs="Posterama"/>
          <w:b/>
          <w:bCs/>
          <w:shd w:val="clear" w:color="auto" w:fill="FFFFFF"/>
        </w:rPr>
      </w:pPr>
      <w:r w:rsidRPr="00BA1587">
        <w:rPr>
          <w:rFonts w:cs="Posterama"/>
          <w:b/>
          <w:bCs/>
          <w:shd w:val="clear" w:color="auto" w:fill="FFFFFF"/>
        </w:rPr>
        <w:t>PRZEDMIOTOWE ŚRODKI DODODOWE:</w:t>
      </w:r>
    </w:p>
    <w:p w14:paraId="3582078C" w14:textId="61438B5C" w:rsidR="00DE41EC" w:rsidRPr="00644425" w:rsidRDefault="00DE41EC" w:rsidP="00644425">
      <w:pPr>
        <w:pStyle w:val="Znak"/>
        <w:numPr>
          <w:ilvl w:val="0"/>
          <w:numId w:val="23"/>
        </w:numPr>
        <w:ind w:left="426"/>
        <w:jc w:val="both"/>
        <w:rPr>
          <w:rFonts w:cs="Posterama"/>
          <w:sz w:val="22"/>
          <w:szCs w:val="22"/>
          <w:shd w:val="clear" w:color="auto" w:fill="FFFFFF"/>
        </w:rPr>
      </w:pPr>
      <w:r>
        <w:rPr>
          <w:rFonts w:cs="Posterama"/>
          <w:sz w:val="22"/>
          <w:szCs w:val="22"/>
          <w:shd w:val="clear" w:color="auto" w:fill="FFFFFF"/>
        </w:rPr>
        <w:t xml:space="preserve">Zamawiający w przedmiotowym postępowaniu nie żąda przedmiotowych środków dowodowych. </w:t>
      </w:r>
    </w:p>
    <w:p w14:paraId="06727465" w14:textId="7214C58F" w:rsidR="006049C5" w:rsidRPr="009A7907" w:rsidRDefault="006049C5" w:rsidP="009A7907">
      <w:pPr>
        <w:widowControl w:val="0"/>
        <w:numPr>
          <w:ilvl w:val="0"/>
          <w:numId w:val="22"/>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1B62D6DD" w14:textId="22964326" w:rsidR="00FF652A" w:rsidRPr="002E305C" w:rsidRDefault="00FF652A" w:rsidP="00644425">
      <w:pPr>
        <w:pStyle w:val="Akapitzlist"/>
        <w:numPr>
          <w:ilvl w:val="0"/>
          <w:numId w:val="24"/>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39D99AC7" w14:textId="799ACF75" w:rsidR="00FF652A" w:rsidRPr="002E305C" w:rsidRDefault="00FF652A" w:rsidP="00644425">
      <w:pPr>
        <w:pStyle w:val="Akapitzlist"/>
        <w:numPr>
          <w:ilvl w:val="0"/>
          <w:numId w:val="24"/>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6C138A80" w14:textId="4315C6B9" w:rsidR="00FF652A" w:rsidRPr="002E305C" w:rsidRDefault="00FF652A" w:rsidP="00644425">
      <w:pPr>
        <w:pStyle w:val="Akapitzlist"/>
        <w:numPr>
          <w:ilvl w:val="0"/>
          <w:numId w:val="24"/>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44B531E8" w14:textId="35756D91" w:rsidR="00FF652A" w:rsidRPr="002E305C" w:rsidRDefault="00FF652A" w:rsidP="00644425">
      <w:pPr>
        <w:pStyle w:val="Akapitzlist"/>
        <w:numPr>
          <w:ilvl w:val="0"/>
          <w:numId w:val="24"/>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76487036" w14:textId="13CD2FBA" w:rsidR="00FF652A" w:rsidRDefault="00FF652A" w:rsidP="00644425">
      <w:pPr>
        <w:pStyle w:val="Akapitzlist"/>
        <w:numPr>
          <w:ilvl w:val="0"/>
          <w:numId w:val="24"/>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C1C64A9" w14:textId="38C4026D" w:rsidR="002D00C5" w:rsidRPr="00DE41EC" w:rsidRDefault="002D00C5" w:rsidP="00644425">
      <w:pPr>
        <w:pStyle w:val="Akapitzlist"/>
        <w:numPr>
          <w:ilvl w:val="0"/>
          <w:numId w:val="24"/>
        </w:numPr>
        <w:jc w:val="both"/>
      </w:pPr>
      <w:r w:rsidRPr="00DE41EC">
        <w:rPr>
          <w:rFonts w:eastAsia="Cambria" w:cs="Cambria"/>
        </w:rPr>
        <w:t>Oferta powinna być:</w:t>
      </w:r>
    </w:p>
    <w:p w14:paraId="0CA78033" w14:textId="6BE06145"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10EDD3E3"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6B9BEFAD" w14:textId="77777777" w:rsidR="00E77F69" w:rsidRDefault="00E77F69" w:rsidP="00E77F69">
      <w:pPr>
        <w:pStyle w:val="Bezodstpw"/>
        <w:ind w:left="720"/>
        <w:jc w:val="both"/>
        <w:rPr>
          <w:rFonts w:eastAsia="Cambria"/>
          <w:u w:val="single"/>
        </w:rPr>
      </w:pPr>
    </w:p>
    <w:p w14:paraId="0EE65727" w14:textId="066C907D" w:rsidR="00DE41EC" w:rsidRDefault="005268A0"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2C56CF13" w14:textId="77777777" w:rsidR="00E77F69" w:rsidRDefault="00E77F69" w:rsidP="00E77F69">
      <w:pPr>
        <w:pStyle w:val="Bezodstpw"/>
        <w:ind w:left="720"/>
        <w:jc w:val="both"/>
        <w:rPr>
          <w:rFonts w:eastAsia="Cambria"/>
          <w:u w:val="single"/>
        </w:rPr>
      </w:pPr>
    </w:p>
    <w:p w14:paraId="35AA22AC"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5B010077"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507BC938"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0A13258E" w14:textId="7E49493C" w:rsidR="00E77F69" w:rsidRDefault="00DE41EC" w:rsidP="00DE41EC">
      <w:pPr>
        <w:pStyle w:val="Akapitzlist"/>
        <w:pBdr>
          <w:top w:val="nil"/>
          <w:left w:val="nil"/>
          <w:bottom w:val="nil"/>
          <w:right w:val="nil"/>
          <w:between w:val="nil"/>
        </w:pBdr>
        <w:jc w:val="both"/>
        <w:rPr>
          <w:rFonts w:eastAsia="Cambria" w:cs="Cambria"/>
          <w:b/>
          <w:u w:val="single"/>
        </w:rPr>
      </w:pPr>
      <w:bookmarkStart w:id="1" w:name="_gjdgxs" w:colFirst="0" w:colLast="0"/>
      <w:bookmarkEnd w:id="1"/>
      <w:r w:rsidRPr="00DE41EC">
        <w:rPr>
          <w:rFonts w:eastAsia="Cambria" w:cs="Cambria"/>
          <w:b/>
        </w:rPr>
        <w:t xml:space="preserve">WAŻNE!!! 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p>
    <w:p w14:paraId="1672B6B8" w14:textId="77777777" w:rsidR="00E77F69" w:rsidRDefault="00E77F69" w:rsidP="00DE41EC">
      <w:pPr>
        <w:pStyle w:val="Akapitzlist"/>
        <w:pBdr>
          <w:top w:val="nil"/>
          <w:left w:val="nil"/>
          <w:bottom w:val="nil"/>
          <w:right w:val="nil"/>
          <w:between w:val="nil"/>
        </w:pBdr>
        <w:jc w:val="both"/>
        <w:rPr>
          <w:rFonts w:eastAsia="Cambria" w:cs="Cambria"/>
          <w:b/>
          <w:u w:val="single"/>
        </w:rPr>
      </w:pPr>
    </w:p>
    <w:p w14:paraId="37E34A14" w14:textId="3D29DD14" w:rsidR="00DE41EC" w:rsidRPr="00DE41EC" w:rsidRDefault="00DE41EC" w:rsidP="00DE41EC">
      <w:pPr>
        <w:pStyle w:val="Akapitzlist"/>
        <w:pBdr>
          <w:top w:val="nil"/>
          <w:left w:val="nil"/>
          <w:bottom w:val="nil"/>
          <w:right w:val="nil"/>
          <w:between w:val="nil"/>
        </w:pBdr>
        <w:jc w:val="both"/>
        <w:rPr>
          <w:rFonts w:eastAsia="Cambria" w:cs="Cambria"/>
          <w:u w:val="single"/>
        </w:rPr>
      </w:pPr>
      <w:r w:rsidRPr="0091026A">
        <w:fldChar w:fldCharType="begin"/>
      </w:r>
      <w:r w:rsidRPr="0091026A">
        <w:instrText xml:space="preserve"> HYPERLINK "https://platformazakupowa.pl/strona/45-instrukcje" </w:instrText>
      </w:r>
      <w:r w:rsidRPr="0091026A">
        <w:fldChar w:fldCharType="separate"/>
      </w:r>
    </w:p>
    <w:p w14:paraId="5C71967F" w14:textId="259DA7DA" w:rsidR="00DE41EC" w:rsidRPr="00DE41EC" w:rsidRDefault="00DE41EC" w:rsidP="00DE41EC">
      <w:pPr>
        <w:pStyle w:val="Akapitzlist"/>
      </w:pPr>
      <w:r w:rsidRPr="0091026A">
        <w:fldChar w:fldCharType="end"/>
      </w:r>
    </w:p>
    <w:p w14:paraId="332736A2" w14:textId="1146A816" w:rsidR="00FE787B" w:rsidRPr="00DE41EC" w:rsidRDefault="00FE787B" w:rsidP="00464E61">
      <w:pPr>
        <w:pStyle w:val="Akapitzlist"/>
        <w:numPr>
          <w:ilvl w:val="0"/>
          <w:numId w:val="24"/>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w:t>
      </w:r>
      <w:r w:rsidRPr="00DE41EC">
        <w:rPr>
          <w:rFonts w:eastAsia="Calibri"/>
          <w:lang w:eastAsia="en-US"/>
        </w:rPr>
        <w:lastRenderedPageBreak/>
        <w:t xml:space="preserve">tajemnicę przedsiębiorstwa w rozumieniu ustawy z dnia 16 kwietnia 1993r. o zwalczaniu nieuczciwej konkurencji </w:t>
      </w:r>
      <w:r w:rsidRPr="00481186">
        <w:t xml:space="preserve">(Dz. U. z 2019r.,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w:t>
      </w:r>
      <w:proofErr w:type="spellStart"/>
      <w:r w:rsidRPr="00DE41EC">
        <w:rPr>
          <w:rFonts w:eastAsia="Calibri"/>
          <w:lang w:eastAsia="en-US"/>
        </w:rPr>
        <w:t>p.z.p</w:t>
      </w:r>
      <w:proofErr w:type="spellEnd"/>
      <w:r w:rsidRPr="00DE41EC">
        <w:rPr>
          <w:rFonts w:eastAsia="Calibri"/>
          <w:lang w:eastAsia="en-US"/>
        </w:rPr>
        <w:t>.</w:t>
      </w:r>
    </w:p>
    <w:p w14:paraId="7A43A280" w14:textId="3BEC8A2E" w:rsidR="00EF089D" w:rsidRDefault="00EF089D" w:rsidP="00464E61">
      <w:pPr>
        <w:pStyle w:val="Akapitzlist"/>
        <w:numPr>
          <w:ilvl w:val="0"/>
          <w:numId w:val="24"/>
        </w:numPr>
        <w:jc w:val="both"/>
      </w:pPr>
      <w:r w:rsidRPr="00481186">
        <w:t xml:space="preserve">Wykonawca oznacza czy dany plik zawiera jawne/niejawne oraz czy zawiera/nie zawiera dane osobowe. </w:t>
      </w:r>
    </w:p>
    <w:p w14:paraId="5E95DA4B" w14:textId="11666374" w:rsidR="00FE787B" w:rsidRDefault="00FE787B" w:rsidP="00464E61">
      <w:pPr>
        <w:pStyle w:val="Akapitzlist"/>
        <w:numPr>
          <w:ilvl w:val="0"/>
          <w:numId w:val="24"/>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35E45CCB" w14:textId="4A7EE25C" w:rsidR="00FE787B" w:rsidRDefault="00FE787B" w:rsidP="00464E61">
      <w:pPr>
        <w:pStyle w:val="Akapitzlist"/>
        <w:numPr>
          <w:ilvl w:val="0"/>
          <w:numId w:val="24"/>
        </w:numPr>
        <w:jc w:val="both"/>
      </w:pPr>
      <w:r w:rsidRPr="00481186">
        <w:t>W celu zminimalizowania ryzyka wycieku danych osobowych zalecane jest przypadku, gdy Wykonawca załącza plik zawierający dane osobowe, aby Wykonawca załączył drugi plik „</w:t>
      </w:r>
      <w:proofErr w:type="spellStart"/>
      <w:r w:rsidRPr="00481186">
        <w:t>pseudonimizowany</w:t>
      </w:r>
      <w:proofErr w:type="spellEnd"/>
      <w:r w:rsidRPr="00481186">
        <w:t>” (z zakrytymi danymi osobowymi).</w:t>
      </w:r>
    </w:p>
    <w:p w14:paraId="14C8B7A8" w14:textId="0EFF2820" w:rsidR="00FE787B" w:rsidRPr="00DE41EC" w:rsidRDefault="00FE787B" w:rsidP="00464E61">
      <w:pPr>
        <w:pStyle w:val="Akapitzlist"/>
        <w:numPr>
          <w:ilvl w:val="0"/>
          <w:numId w:val="24"/>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733A6EB0" w14:textId="2E4D9CC6" w:rsidR="00FE787B" w:rsidRDefault="00FE787B" w:rsidP="00464E61">
      <w:pPr>
        <w:pStyle w:val="Akapitzlist"/>
        <w:numPr>
          <w:ilvl w:val="0"/>
          <w:numId w:val="24"/>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23B53ACB" w14:textId="339CAE53" w:rsidR="00FE787B" w:rsidRPr="00DE41EC" w:rsidRDefault="00FE787B" w:rsidP="00464E61">
      <w:pPr>
        <w:pStyle w:val="Akapitzlist"/>
        <w:numPr>
          <w:ilvl w:val="0"/>
          <w:numId w:val="24"/>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7A9D441A" w14:textId="0DACDB1E" w:rsidR="00FE787B" w:rsidRDefault="00FE787B" w:rsidP="00464E61">
      <w:pPr>
        <w:pStyle w:val="Akapitzlist"/>
        <w:numPr>
          <w:ilvl w:val="0"/>
          <w:numId w:val="24"/>
        </w:numPr>
        <w:jc w:val="both"/>
      </w:pPr>
      <w:r w:rsidRPr="00481186">
        <w:t>Zamawiający nie ponosi odpowiedzialności za nieprawidłowe lub nieterminowe złożenie oferty. Zaleca się, aby założyć profil Wykonawcy i rozpocząć składanie oferty z odpowiednim wyprzedzeniem.</w:t>
      </w:r>
    </w:p>
    <w:p w14:paraId="278C7883" w14:textId="220329CA" w:rsidR="00464E61" w:rsidRPr="00464E61" w:rsidRDefault="00FE787B" w:rsidP="00464E61">
      <w:pPr>
        <w:pStyle w:val="Akapitzlist"/>
        <w:numPr>
          <w:ilvl w:val="0"/>
          <w:numId w:val="24"/>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p>
    <w:p w14:paraId="670141E1" w14:textId="27955938" w:rsidR="00DE41EC" w:rsidRPr="00DE41EC" w:rsidRDefault="00DE41EC" w:rsidP="00464E61">
      <w:pPr>
        <w:pStyle w:val="Akapitzlist"/>
        <w:jc w:val="both"/>
        <w:rPr>
          <w:u w:val="single"/>
        </w:rPr>
      </w:pPr>
      <w:r w:rsidRPr="00DE41EC">
        <w:rPr>
          <w:rFonts w:eastAsia="Verdana" w:cs="Verdana"/>
          <w:u w:val="single"/>
        </w:rPr>
        <w:t xml:space="preserve"> </w:t>
      </w:r>
    </w:p>
    <w:p w14:paraId="33B750F8" w14:textId="77777777" w:rsidR="00DE41EC" w:rsidRPr="00DE41EC" w:rsidRDefault="00DE41EC" w:rsidP="00464E61">
      <w:pPr>
        <w:pStyle w:val="Akapitzlist"/>
        <w:numPr>
          <w:ilvl w:val="0"/>
          <w:numId w:val="24"/>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1AAA083F" w14:textId="77777777" w:rsidR="00DE41EC" w:rsidRPr="00DE41EC" w:rsidRDefault="00DE41EC" w:rsidP="00464E61">
      <w:pPr>
        <w:pStyle w:val="Akapitzlist"/>
        <w:numPr>
          <w:ilvl w:val="0"/>
          <w:numId w:val="24"/>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588B134D" w14:textId="4156331E" w:rsidR="00FE787B" w:rsidRPr="00DE41EC" w:rsidRDefault="00FE787B" w:rsidP="00464E61">
      <w:pPr>
        <w:pStyle w:val="Akapitzlist"/>
        <w:numPr>
          <w:ilvl w:val="0"/>
          <w:numId w:val="24"/>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6A705167" w14:textId="5D56BA5A" w:rsidR="00FE787B" w:rsidRPr="00DE41EC" w:rsidRDefault="00FE787B" w:rsidP="00DE41EC">
      <w:pPr>
        <w:pStyle w:val="Akapitzlist"/>
        <w:numPr>
          <w:ilvl w:val="0"/>
          <w:numId w:val="24"/>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71EFD3DA" w14:textId="38E97499" w:rsidR="00FE787B" w:rsidRPr="00DE41EC" w:rsidRDefault="00FE787B" w:rsidP="00DE41EC">
      <w:pPr>
        <w:pStyle w:val="Akapitzlist"/>
        <w:numPr>
          <w:ilvl w:val="0"/>
          <w:numId w:val="24"/>
        </w:numPr>
        <w:rPr>
          <w:u w:val="single"/>
        </w:rPr>
      </w:pPr>
      <w:r w:rsidRPr="00481186">
        <w:t>Dokumenty lub oświadczenia w języku obcym winny być składane wraz z tłumaczeniem na język polski.</w:t>
      </w:r>
    </w:p>
    <w:p w14:paraId="15B25429" w14:textId="7FC1C107" w:rsidR="00347D82" w:rsidRPr="00416854" w:rsidRDefault="006049C5" w:rsidP="00815A64">
      <w:pPr>
        <w:widowControl w:val="0"/>
        <w:numPr>
          <w:ilvl w:val="0"/>
          <w:numId w:val="22"/>
        </w:numPr>
        <w:adjustRightInd w:val="0"/>
        <w:ind w:left="426"/>
        <w:jc w:val="both"/>
        <w:textAlignment w:val="baseline"/>
        <w:rPr>
          <w:rFonts w:cs="Posterama"/>
          <w:b/>
          <w:bCs/>
          <w:shd w:val="clear" w:color="auto" w:fill="FFFFFF"/>
        </w:rPr>
      </w:pPr>
      <w:r w:rsidRPr="00191EB4">
        <w:rPr>
          <w:rFonts w:cs="Posterama"/>
          <w:b/>
          <w:bCs/>
          <w:shd w:val="clear" w:color="auto" w:fill="FFFFFF"/>
        </w:rPr>
        <w:lastRenderedPageBreak/>
        <w:t>TERMIN ZWIAZANIA WYKONAWCY OFERTĄ:</w:t>
      </w:r>
    </w:p>
    <w:p w14:paraId="7C223ABD" w14:textId="7970631A" w:rsidR="003F2265" w:rsidRPr="003F2265" w:rsidRDefault="003F2265" w:rsidP="003F2265">
      <w:pPr>
        <w:ind w:left="425"/>
        <w:jc w:val="both"/>
        <w:rPr>
          <w:rFonts w:cs="Posterama"/>
          <w:shd w:val="clear" w:color="auto" w:fill="FFFFFF"/>
        </w:rPr>
      </w:pPr>
      <w:r w:rsidRPr="00416854">
        <w:rPr>
          <w:rFonts w:cs="Posterama"/>
          <w:shd w:val="clear" w:color="auto" w:fill="FFFFFF"/>
        </w:rPr>
        <w:t>1.</w:t>
      </w:r>
      <w:r w:rsidRPr="00416854">
        <w:rPr>
          <w:rFonts w:cs="Posterama"/>
          <w:shd w:val="clear" w:color="auto" w:fill="FFFFFF"/>
        </w:rPr>
        <w:tab/>
        <w:t xml:space="preserve">Wykonawca będzie związany ofertą przez okres </w:t>
      </w:r>
      <w:r w:rsidRPr="00416854">
        <w:rPr>
          <w:rFonts w:cs="Posterama"/>
          <w:b/>
          <w:bCs/>
          <w:shd w:val="clear" w:color="auto" w:fill="FFFFFF"/>
        </w:rPr>
        <w:t>90 dni.</w:t>
      </w:r>
      <w:r w:rsidRPr="00416854">
        <w:rPr>
          <w:rFonts w:cs="Posterama"/>
          <w:shd w:val="clear" w:color="auto" w:fill="FFFFFF"/>
        </w:rPr>
        <w:t xml:space="preserve"> To jest do dnia</w:t>
      </w:r>
      <w:r w:rsidR="009578AC" w:rsidRPr="00416854">
        <w:rPr>
          <w:rFonts w:cs="Posterama"/>
          <w:shd w:val="clear" w:color="auto" w:fill="FFFFFF"/>
        </w:rPr>
        <w:t xml:space="preserve"> 05.08.</w:t>
      </w:r>
      <w:r w:rsidRPr="00416854">
        <w:rPr>
          <w:rFonts w:cs="Posterama"/>
          <w:shd w:val="clear" w:color="auto" w:fill="FFFFFF"/>
        </w:rPr>
        <w:t>202</w:t>
      </w:r>
      <w:r w:rsidR="009578AC" w:rsidRPr="00416854">
        <w:rPr>
          <w:rFonts w:cs="Posterama"/>
          <w:shd w:val="clear" w:color="auto" w:fill="FFFFFF"/>
        </w:rPr>
        <w:t>1</w:t>
      </w:r>
      <w:r w:rsidRPr="00416854">
        <w:rPr>
          <w:rFonts w:cs="Posterama"/>
          <w:shd w:val="clear" w:color="auto" w:fill="FFFFFF"/>
        </w:rPr>
        <w:t xml:space="preserve"> r. </w:t>
      </w:r>
      <w:r w:rsidRPr="003F2265">
        <w:rPr>
          <w:rFonts w:cs="Posterama"/>
          <w:shd w:val="clear" w:color="auto" w:fill="FFFFFF"/>
        </w:rPr>
        <w:t>(włącznie) w związku z tym, że bieg terminu związania ofertą rozpoczyna się wraz z upływem terminu składania ofert.</w:t>
      </w:r>
    </w:p>
    <w:p w14:paraId="18EE4752" w14:textId="77777777" w:rsidR="00156374" w:rsidRDefault="003F2265" w:rsidP="00156374">
      <w:pPr>
        <w:ind w:left="425"/>
        <w:jc w:val="both"/>
        <w:rPr>
          <w:rFonts w:cs="Posterama"/>
          <w:shd w:val="clear" w:color="auto" w:fill="FFFFFF"/>
        </w:rPr>
      </w:pPr>
      <w:r w:rsidRPr="003F2265">
        <w:rPr>
          <w:rFonts w:cs="Posterama"/>
          <w:shd w:val="clear" w:color="auto" w:fill="FFFFFF"/>
        </w:rPr>
        <w:t>2.</w:t>
      </w:r>
      <w:r w:rsidRPr="003F2265">
        <w:rPr>
          <w:rFonts w:cs="Posterama"/>
          <w:shd w:val="clear" w:color="auto" w:fill="FFFFFF"/>
        </w:rPr>
        <w:tab/>
        <w:t>Przedłużenie terminu związania ofertą jest dopuszczalne tylko z jednoczesnym przedłużeniem okresu ważności wadium albo jeżeli nie jest to możliwie, z wniesieniem nowego wadium na przedłużony okres związan</w:t>
      </w:r>
      <w:r w:rsidR="00156374">
        <w:rPr>
          <w:rFonts w:cs="Posterama"/>
          <w:shd w:val="clear" w:color="auto" w:fill="FFFFFF"/>
        </w:rPr>
        <w:t xml:space="preserve">ia ofertą. </w:t>
      </w:r>
    </w:p>
    <w:p w14:paraId="06A36498" w14:textId="47173117" w:rsidR="003F2265" w:rsidRPr="00815A64" w:rsidRDefault="003F2265" w:rsidP="00815A64">
      <w:pPr>
        <w:ind w:left="425"/>
        <w:jc w:val="both"/>
        <w:rPr>
          <w:rFonts w:cs="Posterama"/>
          <w:shd w:val="clear" w:color="auto" w:fill="FFFFFF"/>
        </w:rPr>
      </w:pPr>
      <w:r w:rsidRPr="00815A64">
        <w:rPr>
          <w:rFonts w:cs="Posterama"/>
          <w:shd w:val="clear" w:color="auto" w:fill="FFFFFF"/>
        </w:rPr>
        <w:t xml:space="preserve">(Podstawa prawna art. 220 </w:t>
      </w:r>
      <w:proofErr w:type="spellStart"/>
      <w:r w:rsidRPr="00815A64">
        <w:rPr>
          <w:rFonts w:cs="Posterama"/>
          <w:shd w:val="clear" w:color="auto" w:fill="FFFFFF"/>
        </w:rPr>
        <w:t>p.z.p</w:t>
      </w:r>
      <w:proofErr w:type="spellEnd"/>
      <w:r w:rsidRPr="00815A64">
        <w:rPr>
          <w:rFonts w:cs="Posterama"/>
          <w:shd w:val="clear" w:color="auto" w:fill="FFFFFF"/>
        </w:rPr>
        <w:t>.)</w:t>
      </w:r>
    </w:p>
    <w:p w14:paraId="0023A410" w14:textId="39941DF1" w:rsidR="006049C5" w:rsidRPr="00815A64" w:rsidRDefault="006049C5" w:rsidP="00815A64">
      <w:pPr>
        <w:numPr>
          <w:ilvl w:val="0"/>
          <w:numId w:val="22"/>
        </w:numPr>
        <w:ind w:left="426"/>
        <w:jc w:val="both"/>
        <w:rPr>
          <w:rFonts w:cs="Posterama"/>
          <w:b/>
          <w:bCs/>
          <w:shd w:val="clear" w:color="auto" w:fill="FFFFFF"/>
        </w:rPr>
      </w:pPr>
      <w:r w:rsidRPr="00695E60">
        <w:rPr>
          <w:rFonts w:cs="Posterama"/>
          <w:b/>
          <w:bCs/>
          <w:shd w:val="clear" w:color="auto" w:fill="FFFFFF"/>
        </w:rPr>
        <w:t xml:space="preserve">WYMAGANIA DOTYCZĄCE WADIUM: </w:t>
      </w:r>
    </w:p>
    <w:p w14:paraId="72599D67" w14:textId="77777777" w:rsidR="006049C5" w:rsidRPr="00695E60" w:rsidRDefault="006049C5" w:rsidP="00563114">
      <w:pPr>
        <w:widowControl w:val="0"/>
        <w:numPr>
          <w:ilvl w:val="0"/>
          <w:numId w:val="13"/>
        </w:numPr>
        <w:tabs>
          <w:tab w:val="clear" w:pos="550"/>
          <w:tab w:val="num" w:pos="284"/>
        </w:tabs>
        <w:autoSpaceDE w:val="0"/>
        <w:autoSpaceDN w:val="0"/>
        <w:adjustRightInd w:val="0"/>
        <w:jc w:val="both"/>
        <w:textAlignment w:val="baseline"/>
        <w:rPr>
          <w:rFonts w:cs="Posterama"/>
          <w:b/>
          <w:bCs/>
        </w:rPr>
      </w:pPr>
      <w:r w:rsidRPr="00695E60">
        <w:rPr>
          <w:rFonts w:cs="Posterama"/>
          <w:b/>
          <w:bCs/>
        </w:rPr>
        <w:t xml:space="preserve">W postępowaniu wymagane jest wniesienie wadium. </w:t>
      </w:r>
    </w:p>
    <w:p w14:paraId="72F85CF8" w14:textId="77777777" w:rsidR="006049C5" w:rsidRPr="00695E60" w:rsidRDefault="006049C5" w:rsidP="00563114">
      <w:pPr>
        <w:widowControl w:val="0"/>
        <w:numPr>
          <w:ilvl w:val="0"/>
          <w:numId w:val="13"/>
        </w:numPr>
        <w:autoSpaceDE w:val="0"/>
        <w:autoSpaceDN w:val="0"/>
        <w:adjustRightInd w:val="0"/>
        <w:jc w:val="both"/>
        <w:textAlignment w:val="baseline"/>
        <w:rPr>
          <w:rFonts w:cs="Posterama"/>
          <w:b/>
          <w:bCs/>
        </w:rPr>
      </w:pPr>
      <w:r w:rsidRPr="00695E60">
        <w:rPr>
          <w:rFonts w:cs="Posterama"/>
        </w:rPr>
        <w:t>Wadium wnosi się przed upływem terminu składania ofert</w:t>
      </w:r>
      <w:r w:rsidRPr="00695E60">
        <w:rPr>
          <w:rFonts w:cs="Posterama"/>
          <w:shd w:val="clear" w:color="auto" w:fill="FFFFFF"/>
        </w:rPr>
        <w:t xml:space="preserve"> i utrzymuje nieprzerwanie do dnia upływu terminu związania ofertą, z wyjątkiem przypadków, o których mowa w </w:t>
      </w:r>
      <w:r w:rsidRPr="00695E60">
        <w:rPr>
          <w:rFonts w:cs="Posterama"/>
          <w:b/>
          <w:bCs/>
          <w:shd w:val="clear" w:color="auto" w:fill="FFFFFF"/>
        </w:rPr>
        <w:t>art. 98 ust. 1 pkt 2 i 3</w:t>
      </w:r>
      <w:r w:rsidRPr="00695E60">
        <w:rPr>
          <w:rFonts w:cs="Posterama"/>
          <w:shd w:val="clear" w:color="auto" w:fill="FFFFFF"/>
        </w:rPr>
        <w:t xml:space="preserve"> oraz </w:t>
      </w:r>
      <w:r w:rsidRPr="00695E60">
        <w:rPr>
          <w:rFonts w:cs="Posterama"/>
          <w:b/>
          <w:bCs/>
          <w:shd w:val="clear" w:color="auto" w:fill="FFFFFF"/>
        </w:rPr>
        <w:t>ust. 2.</w:t>
      </w:r>
      <w:r w:rsidRPr="00695E60">
        <w:rPr>
          <w:rFonts w:cs="Posterama"/>
          <w:shd w:val="clear" w:color="auto" w:fill="FFFFFF"/>
        </w:rPr>
        <w:t xml:space="preserve"> </w:t>
      </w:r>
      <w:proofErr w:type="spellStart"/>
      <w:r w:rsidRPr="00695E60">
        <w:rPr>
          <w:rFonts w:cs="Posterama"/>
          <w:shd w:val="clear" w:color="auto" w:fill="FFFFFF"/>
        </w:rPr>
        <w:t>p.z.p</w:t>
      </w:r>
      <w:proofErr w:type="spellEnd"/>
      <w:r w:rsidRPr="00695E60">
        <w:rPr>
          <w:rFonts w:cs="Posterama"/>
          <w:shd w:val="clear" w:color="auto" w:fill="FFFFFF"/>
        </w:rPr>
        <w:t>.</w:t>
      </w:r>
    </w:p>
    <w:p w14:paraId="3D139B8B" w14:textId="396BF45B" w:rsidR="006049C5" w:rsidRPr="00746398" w:rsidRDefault="006049C5" w:rsidP="00563114">
      <w:pPr>
        <w:widowControl w:val="0"/>
        <w:numPr>
          <w:ilvl w:val="0"/>
          <w:numId w:val="13"/>
        </w:numPr>
        <w:autoSpaceDE w:val="0"/>
        <w:autoSpaceDN w:val="0"/>
        <w:adjustRightInd w:val="0"/>
        <w:jc w:val="both"/>
        <w:textAlignment w:val="baseline"/>
        <w:rPr>
          <w:rFonts w:cs="Posterama"/>
          <w:b/>
          <w:bCs/>
        </w:rPr>
      </w:pPr>
      <w:r w:rsidRPr="00746398">
        <w:rPr>
          <w:rFonts w:cs="Posterama"/>
        </w:rPr>
        <w:t>Kwota wadium (na cały przedmiot zamówienia) wynosi:</w:t>
      </w:r>
      <w:r w:rsidRPr="00746398">
        <w:rPr>
          <w:rFonts w:cs="Posterama"/>
          <w:b/>
          <w:bCs/>
        </w:rPr>
        <w:t xml:space="preserve"> </w:t>
      </w:r>
      <w:r w:rsidR="009A7907" w:rsidRPr="00746398">
        <w:rPr>
          <w:rFonts w:cs="Posterama"/>
          <w:b/>
          <w:bCs/>
        </w:rPr>
        <w:t>44.102,00</w:t>
      </w:r>
      <w:r w:rsidRPr="00746398">
        <w:rPr>
          <w:rFonts w:cs="Posterama"/>
          <w:b/>
          <w:bCs/>
        </w:rPr>
        <w:t xml:space="preserve"> zł. </w:t>
      </w:r>
    </w:p>
    <w:p w14:paraId="3442EA4E" w14:textId="77777777" w:rsidR="006049C5" w:rsidRPr="00746398" w:rsidRDefault="006049C5" w:rsidP="00563114">
      <w:pPr>
        <w:widowControl w:val="0"/>
        <w:numPr>
          <w:ilvl w:val="0"/>
          <w:numId w:val="13"/>
        </w:numPr>
        <w:autoSpaceDE w:val="0"/>
        <w:autoSpaceDN w:val="0"/>
        <w:adjustRightInd w:val="0"/>
        <w:jc w:val="both"/>
        <w:textAlignment w:val="baseline"/>
        <w:rPr>
          <w:rFonts w:cs="Posterama"/>
          <w:b/>
          <w:bCs/>
        </w:rPr>
      </w:pPr>
      <w:r w:rsidRPr="00746398">
        <w:rPr>
          <w:rFonts w:cs="Posterama"/>
        </w:rPr>
        <w:t>Kwoty wadium dla poszczególnych pakietów wynoszą:</w:t>
      </w:r>
    </w:p>
    <w:p w14:paraId="06237EC4" w14:textId="5D21445F" w:rsidR="006049C5" w:rsidRPr="00746398" w:rsidRDefault="006049C5" w:rsidP="006049C5">
      <w:pPr>
        <w:autoSpaceDE w:val="0"/>
        <w:autoSpaceDN w:val="0"/>
        <w:ind w:left="550"/>
        <w:rPr>
          <w:rFonts w:cs="Posterama"/>
        </w:rPr>
      </w:pPr>
      <w:r w:rsidRPr="00746398">
        <w:rPr>
          <w:rFonts w:cs="Posterama"/>
        </w:rPr>
        <w:t xml:space="preserve">Pakiet nr 1: </w:t>
      </w:r>
      <w:r w:rsidR="009A7907" w:rsidRPr="00746398">
        <w:rPr>
          <w:rFonts w:cs="Posterama"/>
        </w:rPr>
        <w:t>4.790,00</w:t>
      </w:r>
      <w:r w:rsidRPr="00746398">
        <w:rPr>
          <w:rFonts w:cs="Posterama"/>
        </w:rPr>
        <w:t xml:space="preserve"> zł</w:t>
      </w:r>
    </w:p>
    <w:p w14:paraId="1AC2E32C" w14:textId="68E8416E" w:rsidR="006049C5" w:rsidRPr="00746398" w:rsidRDefault="006049C5" w:rsidP="006049C5">
      <w:pPr>
        <w:autoSpaceDE w:val="0"/>
        <w:autoSpaceDN w:val="0"/>
        <w:ind w:left="550"/>
        <w:rPr>
          <w:rFonts w:cs="Posterama"/>
        </w:rPr>
      </w:pPr>
      <w:r w:rsidRPr="00746398">
        <w:rPr>
          <w:rFonts w:cs="Posterama"/>
        </w:rPr>
        <w:t xml:space="preserve">Pakiet nr 2: </w:t>
      </w:r>
      <w:r w:rsidR="00746398" w:rsidRPr="00746398">
        <w:rPr>
          <w:rFonts w:cs="Posterama"/>
        </w:rPr>
        <w:t>6.290,00</w:t>
      </w:r>
      <w:r w:rsidRPr="00746398">
        <w:rPr>
          <w:rFonts w:cs="Posterama"/>
        </w:rPr>
        <w:t xml:space="preserve"> zł</w:t>
      </w:r>
    </w:p>
    <w:p w14:paraId="4191CAC7" w14:textId="0E560D70" w:rsidR="006049C5" w:rsidRPr="00746398" w:rsidRDefault="006049C5" w:rsidP="006049C5">
      <w:pPr>
        <w:autoSpaceDE w:val="0"/>
        <w:autoSpaceDN w:val="0"/>
        <w:ind w:left="550"/>
        <w:rPr>
          <w:rFonts w:cs="Posterama"/>
        </w:rPr>
      </w:pPr>
      <w:r w:rsidRPr="00746398">
        <w:rPr>
          <w:rFonts w:cs="Posterama"/>
        </w:rPr>
        <w:t xml:space="preserve">Pakiet nr 3: </w:t>
      </w:r>
      <w:r w:rsidR="00746398" w:rsidRPr="00746398">
        <w:rPr>
          <w:rFonts w:cs="Posterama"/>
        </w:rPr>
        <w:t>534,00</w:t>
      </w:r>
      <w:r w:rsidRPr="00746398">
        <w:rPr>
          <w:rFonts w:cs="Posterama"/>
        </w:rPr>
        <w:t xml:space="preserve"> zł</w:t>
      </w:r>
    </w:p>
    <w:p w14:paraId="164E2D00" w14:textId="1ED736C5" w:rsidR="00746398" w:rsidRPr="00746398" w:rsidRDefault="00746398" w:rsidP="006049C5">
      <w:pPr>
        <w:autoSpaceDE w:val="0"/>
        <w:autoSpaceDN w:val="0"/>
        <w:ind w:left="550"/>
        <w:rPr>
          <w:rFonts w:cs="Posterama"/>
        </w:rPr>
      </w:pPr>
      <w:r w:rsidRPr="00746398">
        <w:rPr>
          <w:rFonts w:cs="Posterama"/>
        </w:rPr>
        <w:t xml:space="preserve">Pakiet 4: 39,00 zł </w:t>
      </w:r>
    </w:p>
    <w:p w14:paraId="50210C07" w14:textId="2555E8C5" w:rsidR="00746398" w:rsidRPr="00746398" w:rsidRDefault="00746398" w:rsidP="006049C5">
      <w:pPr>
        <w:autoSpaceDE w:val="0"/>
        <w:autoSpaceDN w:val="0"/>
        <w:ind w:left="550"/>
        <w:rPr>
          <w:rFonts w:cs="Posterama"/>
        </w:rPr>
      </w:pPr>
      <w:r w:rsidRPr="00746398">
        <w:rPr>
          <w:rFonts w:cs="Posterama"/>
        </w:rPr>
        <w:t xml:space="preserve">Pakiet 5: 1.820,00 zł </w:t>
      </w:r>
    </w:p>
    <w:p w14:paraId="415CEF52" w14:textId="13A48884" w:rsidR="00746398" w:rsidRPr="00746398" w:rsidRDefault="00746398" w:rsidP="006049C5">
      <w:pPr>
        <w:autoSpaceDE w:val="0"/>
        <w:autoSpaceDN w:val="0"/>
        <w:ind w:left="550"/>
        <w:rPr>
          <w:rFonts w:cs="Posterama"/>
        </w:rPr>
      </w:pPr>
      <w:r w:rsidRPr="00746398">
        <w:rPr>
          <w:rFonts w:cs="Posterama"/>
        </w:rPr>
        <w:t xml:space="preserve">Pakiet 6: 565,00 zł </w:t>
      </w:r>
    </w:p>
    <w:p w14:paraId="6BCF8815" w14:textId="1309A715" w:rsidR="00746398" w:rsidRPr="00746398" w:rsidRDefault="00746398" w:rsidP="006049C5">
      <w:pPr>
        <w:autoSpaceDE w:val="0"/>
        <w:autoSpaceDN w:val="0"/>
        <w:ind w:left="550"/>
        <w:rPr>
          <w:rFonts w:cs="Posterama"/>
        </w:rPr>
      </w:pPr>
      <w:r w:rsidRPr="00746398">
        <w:rPr>
          <w:rFonts w:cs="Posterama"/>
        </w:rPr>
        <w:t xml:space="preserve">Pakiet 7: 5.795,00 zł </w:t>
      </w:r>
    </w:p>
    <w:p w14:paraId="745B9556" w14:textId="6A9C7C3E" w:rsidR="00746398" w:rsidRPr="00746398" w:rsidRDefault="00746398" w:rsidP="00746398">
      <w:pPr>
        <w:autoSpaceDE w:val="0"/>
        <w:autoSpaceDN w:val="0"/>
        <w:ind w:left="550"/>
        <w:rPr>
          <w:rFonts w:cs="Posterama"/>
        </w:rPr>
      </w:pPr>
      <w:r w:rsidRPr="00746398">
        <w:rPr>
          <w:rFonts w:cs="Posterama"/>
        </w:rPr>
        <w:t xml:space="preserve">Pakiet 8: 842,00 zł </w:t>
      </w:r>
    </w:p>
    <w:p w14:paraId="10573CA7" w14:textId="147D04F7" w:rsidR="00746398" w:rsidRPr="00746398" w:rsidRDefault="00746398" w:rsidP="00746398">
      <w:pPr>
        <w:autoSpaceDE w:val="0"/>
        <w:autoSpaceDN w:val="0"/>
        <w:ind w:left="550"/>
        <w:rPr>
          <w:rFonts w:cs="Posterama"/>
        </w:rPr>
      </w:pPr>
      <w:r w:rsidRPr="00746398">
        <w:rPr>
          <w:rFonts w:cs="Posterama"/>
        </w:rPr>
        <w:t xml:space="preserve">Pakiet 9: 517,00 zł </w:t>
      </w:r>
    </w:p>
    <w:p w14:paraId="7DBE9C3E" w14:textId="3D250E03" w:rsidR="00746398" w:rsidRPr="00746398" w:rsidRDefault="00746398" w:rsidP="00746398">
      <w:pPr>
        <w:autoSpaceDE w:val="0"/>
        <w:autoSpaceDN w:val="0"/>
        <w:ind w:left="550"/>
        <w:rPr>
          <w:rFonts w:cs="Posterama"/>
        </w:rPr>
      </w:pPr>
      <w:r w:rsidRPr="00746398">
        <w:rPr>
          <w:rFonts w:cs="Posterama"/>
        </w:rPr>
        <w:t xml:space="preserve">Pakiet 10: 416,00 zł </w:t>
      </w:r>
    </w:p>
    <w:p w14:paraId="1B3436BF" w14:textId="348ABADD" w:rsidR="00746398" w:rsidRPr="00746398" w:rsidRDefault="00746398" w:rsidP="00746398">
      <w:pPr>
        <w:autoSpaceDE w:val="0"/>
        <w:autoSpaceDN w:val="0"/>
        <w:ind w:left="550"/>
        <w:rPr>
          <w:rFonts w:cs="Posterama"/>
        </w:rPr>
      </w:pPr>
      <w:r w:rsidRPr="00746398">
        <w:rPr>
          <w:rFonts w:cs="Posterama"/>
        </w:rPr>
        <w:t xml:space="preserve">Pakiet 11: 1.343,00 zł </w:t>
      </w:r>
    </w:p>
    <w:p w14:paraId="51974DA6" w14:textId="3CED20AA" w:rsidR="00746398" w:rsidRPr="00746398" w:rsidRDefault="00746398" w:rsidP="00746398">
      <w:pPr>
        <w:autoSpaceDE w:val="0"/>
        <w:autoSpaceDN w:val="0"/>
        <w:ind w:left="550"/>
        <w:rPr>
          <w:rFonts w:cs="Posterama"/>
        </w:rPr>
      </w:pPr>
      <w:r w:rsidRPr="00746398">
        <w:rPr>
          <w:rFonts w:cs="Posterama"/>
        </w:rPr>
        <w:t xml:space="preserve">Pakiet 12: 999,00 zł </w:t>
      </w:r>
    </w:p>
    <w:p w14:paraId="492F76CB" w14:textId="1CBB9A15" w:rsidR="00746398" w:rsidRPr="005268A0" w:rsidRDefault="00746398" w:rsidP="00746398">
      <w:pPr>
        <w:autoSpaceDE w:val="0"/>
        <w:autoSpaceDN w:val="0"/>
        <w:ind w:left="550"/>
        <w:rPr>
          <w:rFonts w:cs="Posterama"/>
          <w:color w:val="FF0000"/>
        </w:rPr>
      </w:pPr>
      <w:r w:rsidRPr="005268A0">
        <w:rPr>
          <w:rFonts w:cs="Posterama"/>
          <w:color w:val="FF0000"/>
        </w:rPr>
        <w:t xml:space="preserve">Pakiet 13: </w:t>
      </w:r>
      <w:r w:rsidR="005268A0" w:rsidRPr="005268A0">
        <w:rPr>
          <w:rFonts w:cs="Posterama"/>
          <w:color w:val="FF0000"/>
        </w:rPr>
        <w:t xml:space="preserve">4.920,00 </w:t>
      </w:r>
      <w:r w:rsidRPr="005268A0">
        <w:rPr>
          <w:rFonts w:cs="Posterama"/>
          <w:color w:val="FF0000"/>
        </w:rPr>
        <w:t xml:space="preserve">zł </w:t>
      </w:r>
    </w:p>
    <w:p w14:paraId="07ABC3BA" w14:textId="50853F20" w:rsidR="005268A0" w:rsidRPr="005268A0" w:rsidRDefault="005268A0" w:rsidP="00746398">
      <w:pPr>
        <w:autoSpaceDE w:val="0"/>
        <w:autoSpaceDN w:val="0"/>
        <w:ind w:left="550"/>
        <w:rPr>
          <w:rFonts w:cs="Posterama"/>
          <w:color w:val="FF0000"/>
        </w:rPr>
      </w:pPr>
      <w:r w:rsidRPr="005268A0">
        <w:rPr>
          <w:rFonts w:cs="Posterama"/>
          <w:color w:val="FF0000"/>
        </w:rPr>
        <w:t xml:space="preserve">Pakiet 13A- 949,00 zł </w:t>
      </w:r>
    </w:p>
    <w:p w14:paraId="700AE835" w14:textId="1284A696" w:rsidR="00746398" w:rsidRPr="00746398" w:rsidRDefault="00746398" w:rsidP="00746398">
      <w:pPr>
        <w:autoSpaceDE w:val="0"/>
        <w:autoSpaceDN w:val="0"/>
        <w:ind w:left="550"/>
        <w:rPr>
          <w:rFonts w:cs="Posterama"/>
        </w:rPr>
      </w:pPr>
      <w:r w:rsidRPr="00746398">
        <w:rPr>
          <w:rFonts w:cs="Posterama"/>
        </w:rPr>
        <w:t xml:space="preserve">Pakiet 14: 4.025,00 zł </w:t>
      </w:r>
    </w:p>
    <w:p w14:paraId="269DE5C6" w14:textId="0589262C" w:rsidR="00746398" w:rsidRPr="00746398" w:rsidRDefault="00746398" w:rsidP="00746398">
      <w:pPr>
        <w:autoSpaceDE w:val="0"/>
        <w:autoSpaceDN w:val="0"/>
        <w:ind w:left="550"/>
        <w:rPr>
          <w:rFonts w:cs="Posterama"/>
        </w:rPr>
      </w:pPr>
      <w:r w:rsidRPr="00746398">
        <w:rPr>
          <w:rFonts w:cs="Posterama"/>
        </w:rPr>
        <w:t xml:space="preserve">Pakiet 15: 632,00 zł </w:t>
      </w:r>
    </w:p>
    <w:p w14:paraId="05F7912D" w14:textId="3FA110D4" w:rsidR="00746398" w:rsidRPr="00746398" w:rsidRDefault="00746398" w:rsidP="00746398">
      <w:pPr>
        <w:autoSpaceDE w:val="0"/>
        <w:autoSpaceDN w:val="0"/>
        <w:ind w:left="550"/>
        <w:rPr>
          <w:rFonts w:cs="Posterama"/>
        </w:rPr>
      </w:pPr>
      <w:r w:rsidRPr="00746398">
        <w:rPr>
          <w:rFonts w:cs="Posterama"/>
        </w:rPr>
        <w:t xml:space="preserve">Pakiet 16: 312,00 zł </w:t>
      </w:r>
    </w:p>
    <w:p w14:paraId="798A09A6" w14:textId="6622AFFD" w:rsidR="00746398" w:rsidRPr="00746398" w:rsidRDefault="00746398" w:rsidP="00746398">
      <w:pPr>
        <w:autoSpaceDE w:val="0"/>
        <w:autoSpaceDN w:val="0"/>
        <w:ind w:left="550"/>
        <w:rPr>
          <w:rFonts w:cs="Posterama"/>
        </w:rPr>
      </w:pPr>
      <w:r w:rsidRPr="00746398">
        <w:rPr>
          <w:rFonts w:cs="Posterama"/>
        </w:rPr>
        <w:t xml:space="preserve">Pakiet 17: 137,00 zł </w:t>
      </w:r>
    </w:p>
    <w:p w14:paraId="210F61AB" w14:textId="681F5A30" w:rsidR="00746398" w:rsidRPr="00746398" w:rsidRDefault="00746398" w:rsidP="00746398">
      <w:pPr>
        <w:autoSpaceDE w:val="0"/>
        <w:autoSpaceDN w:val="0"/>
        <w:ind w:left="550"/>
        <w:rPr>
          <w:rFonts w:cs="Posterama"/>
        </w:rPr>
      </w:pPr>
      <w:r w:rsidRPr="00746398">
        <w:rPr>
          <w:rFonts w:cs="Posterama"/>
        </w:rPr>
        <w:t xml:space="preserve">Pakiet 18: 3.080,00 zł </w:t>
      </w:r>
    </w:p>
    <w:p w14:paraId="5BC67911" w14:textId="7B9A6A37" w:rsidR="00746398" w:rsidRPr="00746398" w:rsidRDefault="00746398" w:rsidP="00746398">
      <w:pPr>
        <w:autoSpaceDE w:val="0"/>
        <w:autoSpaceDN w:val="0"/>
        <w:ind w:left="550"/>
        <w:rPr>
          <w:rFonts w:cs="Posterama"/>
        </w:rPr>
      </w:pPr>
      <w:r w:rsidRPr="00746398">
        <w:rPr>
          <w:rFonts w:cs="Posterama"/>
        </w:rPr>
        <w:lastRenderedPageBreak/>
        <w:t xml:space="preserve">Pakiet 19: 3.114,00 zł </w:t>
      </w:r>
    </w:p>
    <w:p w14:paraId="15D3DB8D" w14:textId="3922F7FB" w:rsidR="00746398" w:rsidRPr="00746398" w:rsidRDefault="00746398" w:rsidP="00746398">
      <w:pPr>
        <w:autoSpaceDE w:val="0"/>
        <w:autoSpaceDN w:val="0"/>
        <w:ind w:left="550"/>
        <w:rPr>
          <w:rFonts w:cs="Posterama"/>
        </w:rPr>
      </w:pPr>
      <w:r w:rsidRPr="00746398">
        <w:rPr>
          <w:rFonts w:cs="Posterama"/>
        </w:rPr>
        <w:t xml:space="preserve">Pakiet 20: 56,00 zł </w:t>
      </w:r>
    </w:p>
    <w:p w14:paraId="6DE9B072" w14:textId="6E4F33B2" w:rsidR="00746398" w:rsidRPr="00746398" w:rsidRDefault="00746398" w:rsidP="00746398">
      <w:pPr>
        <w:autoSpaceDE w:val="0"/>
        <w:autoSpaceDN w:val="0"/>
        <w:ind w:left="550"/>
        <w:rPr>
          <w:rFonts w:cs="Posterama"/>
        </w:rPr>
      </w:pPr>
      <w:r w:rsidRPr="00746398">
        <w:rPr>
          <w:rFonts w:cs="Posterama"/>
        </w:rPr>
        <w:t xml:space="preserve">Pakiet 21: 26,00 zł </w:t>
      </w:r>
    </w:p>
    <w:p w14:paraId="0D9027B0" w14:textId="7CE1A9CF" w:rsidR="00746398" w:rsidRPr="00746398" w:rsidRDefault="00746398" w:rsidP="00746398">
      <w:pPr>
        <w:autoSpaceDE w:val="0"/>
        <w:autoSpaceDN w:val="0"/>
        <w:ind w:left="550"/>
        <w:rPr>
          <w:rFonts w:cs="Posterama"/>
        </w:rPr>
      </w:pPr>
      <w:r w:rsidRPr="00746398">
        <w:rPr>
          <w:rFonts w:cs="Posterama"/>
        </w:rPr>
        <w:t xml:space="preserve">Pakiet 22: 2.459,00 zł </w:t>
      </w:r>
    </w:p>
    <w:p w14:paraId="6F7F2CAC" w14:textId="3DD3E54F" w:rsidR="00746398" w:rsidRPr="00746398" w:rsidRDefault="00746398" w:rsidP="00746398">
      <w:pPr>
        <w:autoSpaceDE w:val="0"/>
        <w:autoSpaceDN w:val="0"/>
        <w:ind w:left="550"/>
        <w:rPr>
          <w:rFonts w:cs="Posterama"/>
        </w:rPr>
      </w:pPr>
      <w:r w:rsidRPr="00746398">
        <w:rPr>
          <w:rFonts w:cs="Posterama"/>
        </w:rPr>
        <w:t xml:space="preserve">Pakiet 23: 70,00 zł </w:t>
      </w:r>
    </w:p>
    <w:p w14:paraId="783C569E" w14:textId="70F75BD7" w:rsidR="00746398" w:rsidRPr="00746398" w:rsidRDefault="00746398" w:rsidP="00746398">
      <w:pPr>
        <w:autoSpaceDE w:val="0"/>
        <w:autoSpaceDN w:val="0"/>
        <w:ind w:left="550"/>
        <w:rPr>
          <w:rFonts w:cs="Posterama"/>
        </w:rPr>
      </w:pPr>
      <w:r w:rsidRPr="00746398">
        <w:rPr>
          <w:rFonts w:cs="Posterama"/>
        </w:rPr>
        <w:t xml:space="preserve">Pakiet 24: 184,00 zł </w:t>
      </w:r>
    </w:p>
    <w:p w14:paraId="7E96648D" w14:textId="64E842B4" w:rsidR="00746398" w:rsidRPr="00746398" w:rsidRDefault="00746398" w:rsidP="00746398">
      <w:pPr>
        <w:autoSpaceDE w:val="0"/>
        <w:autoSpaceDN w:val="0"/>
        <w:ind w:left="550"/>
        <w:rPr>
          <w:rFonts w:cs="Posterama"/>
        </w:rPr>
      </w:pPr>
      <w:r w:rsidRPr="00746398">
        <w:rPr>
          <w:rFonts w:cs="Posterama"/>
        </w:rPr>
        <w:t xml:space="preserve">Pakiet 25: 240,00 zł </w:t>
      </w:r>
    </w:p>
    <w:p w14:paraId="111D0C30" w14:textId="3A40927B" w:rsidR="006049C5" w:rsidRPr="009622FF" w:rsidRDefault="006049C5" w:rsidP="00563114">
      <w:pPr>
        <w:widowControl w:val="0"/>
        <w:numPr>
          <w:ilvl w:val="0"/>
          <w:numId w:val="13"/>
        </w:numPr>
        <w:autoSpaceDE w:val="0"/>
        <w:autoSpaceDN w:val="0"/>
        <w:adjustRightInd w:val="0"/>
        <w:jc w:val="both"/>
        <w:textAlignment w:val="baseline"/>
        <w:rPr>
          <w:rFonts w:cs="Posterama"/>
          <w:b/>
          <w:bCs/>
        </w:rPr>
      </w:pPr>
      <w:r w:rsidRPr="009622FF">
        <w:rPr>
          <w:rFonts w:cs="Posterama"/>
          <w:szCs w:val="18"/>
          <w:lang w:val="x-none" w:eastAsia="x-none"/>
        </w:rPr>
        <w:t xml:space="preserve">Wadium należy wnieść </w:t>
      </w:r>
      <w:r w:rsidRPr="009622FF">
        <w:rPr>
          <w:rFonts w:cs="Posterama"/>
          <w:b/>
          <w:szCs w:val="18"/>
          <w:lang w:val="x-none" w:eastAsia="x-none"/>
        </w:rPr>
        <w:t xml:space="preserve">do dnia </w:t>
      </w:r>
      <w:r w:rsidR="009622FF" w:rsidRPr="009622FF">
        <w:rPr>
          <w:rFonts w:cs="Posterama"/>
          <w:b/>
          <w:szCs w:val="18"/>
          <w:lang w:eastAsia="x-none"/>
        </w:rPr>
        <w:t>07.05.</w:t>
      </w:r>
      <w:r w:rsidRPr="009622FF">
        <w:rPr>
          <w:rFonts w:cs="Posterama"/>
          <w:b/>
          <w:szCs w:val="18"/>
          <w:lang w:eastAsia="x-none"/>
        </w:rPr>
        <w:t>202</w:t>
      </w:r>
      <w:r w:rsidR="009622FF" w:rsidRPr="009622FF">
        <w:rPr>
          <w:rFonts w:cs="Posterama"/>
          <w:b/>
          <w:szCs w:val="18"/>
          <w:lang w:eastAsia="x-none"/>
        </w:rPr>
        <w:t>1</w:t>
      </w:r>
      <w:r w:rsidR="00695E60" w:rsidRPr="009622FF">
        <w:rPr>
          <w:rFonts w:cs="Posterama"/>
          <w:b/>
          <w:szCs w:val="18"/>
          <w:lang w:eastAsia="x-none"/>
        </w:rPr>
        <w:t xml:space="preserve"> </w:t>
      </w:r>
      <w:r w:rsidRPr="009622FF">
        <w:rPr>
          <w:rFonts w:cs="Posterama"/>
          <w:b/>
          <w:szCs w:val="18"/>
          <w:lang w:val="x-none" w:eastAsia="x-none"/>
        </w:rPr>
        <w:t xml:space="preserve">r. </w:t>
      </w:r>
      <w:r w:rsidRPr="009622FF">
        <w:rPr>
          <w:rFonts w:cs="Posterama"/>
          <w:szCs w:val="18"/>
          <w:lang w:val="x-none" w:eastAsia="x-none"/>
        </w:rPr>
        <w:t xml:space="preserve">do godz. </w:t>
      </w:r>
      <w:r w:rsidR="009622FF" w:rsidRPr="009622FF">
        <w:rPr>
          <w:rFonts w:cs="Posterama"/>
          <w:b/>
          <w:szCs w:val="18"/>
          <w:lang w:eastAsia="x-none"/>
        </w:rPr>
        <w:t>10</w:t>
      </w:r>
      <w:r w:rsidRPr="009622FF">
        <w:rPr>
          <w:rFonts w:cs="Posterama"/>
          <w:b/>
          <w:szCs w:val="18"/>
          <w:lang w:val="x-none" w:eastAsia="x-none"/>
        </w:rPr>
        <w:t>:00</w:t>
      </w:r>
      <w:r w:rsidRPr="009622FF">
        <w:rPr>
          <w:rFonts w:cs="Posterama"/>
          <w:szCs w:val="18"/>
          <w:lang w:val="x-none" w:eastAsia="x-none"/>
        </w:rPr>
        <w:t xml:space="preserve">. </w:t>
      </w:r>
    </w:p>
    <w:p w14:paraId="3B4AFE6A" w14:textId="6748BA70" w:rsidR="006049C5" w:rsidRPr="009622FF" w:rsidRDefault="006049C5" w:rsidP="00815A64">
      <w:pPr>
        <w:widowControl w:val="0"/>
        <w:numPr>
          <w:ilvl w:val="0"/>
          <w:numId w:val="13"/>
        </w:numPr>
        <w:autoSpaceDE w:val="0"/>
        <w:autoSpaceDN w:val="0"/>
        <w:adjustRightInd w:val="0"/>
        <w:jc w:val="both"/>
        <w:textAlignment w:val="baseline"/>
        <w:rPr>
          <w:rFonts w:cs="Posterama"/>
          <w:b/>
          <w:bCs/>
        </w:rPr>
      </w:pPr>
      <w:r w:rsidRPr="009622FF">
        <w:rPr>
          <w:rFonts w:cs="Posterama"/>
          <w:szCs w:val="18"/>
          <w:lang w:val="x-none" w:eastAsia="x-none"/>
        </w:rPr>
        <w:t xml:space="preserve">Wadium wnoszone w pieniądzu należy </w:t>
      </w:r>
      <w:r w:rsidRPr="009622FF">
        <w:rPr>
          <w:rFonts w:cs="Posterama"/>
          <w:szCs w:val="18"/>
          <w:lang w:eastAsia="x-none"/>
        </w:rPr>
        <w:t xml:space="preserve">wnieść przelewem </w:t>
      </w:r>
      <w:r w:rsidRPr="009622FF">
        <w:rPr>
          <w:rFonts w:cs="Posterama"/>
          <w:szCs w:val="18"/>
          <w:lang w:val="x-none" w:eastAsia="x-none"/>
        </w:rPr>
        <w:t xml:space="preserve">na konto: </w:t>
      </w:r>
    </w:p>
    <w:p w14:paraId="6A7E18C6" w14:textId="77777777" w:rsidR="00A51C5C" w:rsidRPr="009622FF" w:rsidRDefault="00A51C5C" w:rsidP="00A51C5C">
      <w:pPr>
        <w:pBdr>
          <w:top w:val="nil"/>
          <w:left w:val="nil"/>
          <w:bottom w:val="nil"/>
          <w:right w:val="nil"/>
          <w:between w:val="nil"/>
        </w:pBdr>
        <w:jc w:val="center"/>
        <w:rPr>
          <w:b/>
          <w:bCs/>
          <w:sz w:val="24"/>
          <w:szCs w:val="24"/>
        </w:rPr>
      </w:pPr>
      <w:r w:rsidRPr="009622FF">
        <w:rPr>
          <w:rFonts w:cs="Posterama"/>
          <w:b/>
          <w:bCs/>
          <w:sz w:val="24"/>
          <w:szCs w:val="24"/>
          <w:lang w:eastAsia="x-none"/>
        </w:rPr>
        <w:t xml:space="preserve">Banku </w:t>
      </w:r>
      <w:r w:rsidRPr="009622FF">
        <w:rPr>
          <w:b/>
          <w:bCs/>
          <w:sz w:val="24"/>
          <w:szCs w:val="24"/>
        </w:rPr>
        <w:t>Millenium S.A. 57 1160 2202 0000 0003 1557 0460</w:t>
      </w:r>
    </w:p>
    <w:p w14:paraId="22A6A6DD" w14:textId="6ED065B0" w:rsidR="006049C5" w:rsidRPr="00815A64" w:rsidRDefault="00A51C5C" w:rsidP="00815A64">
      <w:pPr>
        <w:pBdr>
          <w:top w:val="nil"/>
          <w:left w:val="nil"/>
          <w:bottom w:val="nil"/>
          <w:right w:val="nil"/>
          <w:between w:val="nil"/>
        </w:pBdr>
        <w:jc w:val="center"/>
        <w:rPr>
          <w:rFonts w:ascii="Tahoma" w:eastAsia="Tahoma" w:hAnsi="Tahoma" w:cs="Tahoma"/>
        </w:rPr>
      </w:pPr>
      <w:r w:rsidRPr="009622FF">
        <w:rPr>
          <w:rFonts w:ascii="Cambria" w:eastAsia="Cambria" w:hAnsi="Cambria" w:cs="Cambria"/>
        </w:rPr>
        <w:t xml:space="preserve">z dopiskiem; </w:t>
      </w:r>
      <w:r w:rsidRPr="009622FF">
        <w:rPr>
          <w:rFonts w:ascii="Cambria" w:eastAsia="Cambria" w:hAnsi="Cambria" w:cs="Cambria"/>
          <w:b/>
          <w:u w:val="single"/>
        </w:rPr>
        <w:t xml:space="preserve">Wadium- znak sprawy PN </w:t>
      </w:r>
      <w:r w:rsidR="009622FF" w:rsidRPr="009622FF">
        <w:rPr>
          <w:rFonts w:ascii="Cambria" w:eastAsia="Cambria" w:hAnsi="Cambria" w:cs="Cambria"/>
          <w:b/>
          <w:u w:val="single"/>
        </w:rPr>
        <w:t>8</w:t>
      </w:r>
      <w:r w:rsidRPr="009622FF">
        <w:rPr>
          <w:rFonts w:ascii="Cambria" w:eastAsia="Cambria" w:hAnsi="Cambria" w:cs="Cambria"/>
          <w:b/>
          <w:u w:val="single"/>
        </w:rPr>
        <w:t xml:space="preserve">-2021 </w:t>
      </w:r>
      <w:r w:rsidRPr="009622FF">
        <w:rPr>
          <w:rFonts w:ascii="Cambria" w:eastAsia="Cambria" w:hAnsi="Cambria" w:cs="Cambria"/>
        </w:rPr>
        <w:t xml:space="preserve">oraz </w:t>
      </w:r>
      <w:r w:rsidRPr="00F25BAC">
        <w:rPr>
          <w:rFonts w:ascii="Cambria" w:eastAsia="Cambria" w:hAnsi="Cambria" w:cs="Cambria"/>
        </w:rPr>
        <w:t>podanie numeru NIP Firmy</w:t>
      </w:r>
    </w:p>
    <w:p w14:paraId="6E5C36E9" w14:textId="77777777" w:rsidR="006049C5" w:rsidRPr="00695E60" w:rsidRDefault="006049C5" w:rsidP="00563114">
      <w:pPr>
        <w:numPr>
          <w:ilvl w:val="0"/>
          <w:numId w:val="13"/>
        </w:numPr>
        <w:spacing w:after="40"/>
        <w:jc w:val="both"/>
        <w:rPr>
          <w:rFonts w:eastAsia="Calibri" w:cs="Posterama"/>
          <w:lang w:eastAsia="en-US"/>
        </w:rPr>
      </w:pPr>
      <w:r w:rsidRPr="00695E60">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695E60" w:rsidRDefault="006049C5" w:rsidP="00563114">
      <w:pPr>
        <w:numPr>
          <w:ilvl w:val="0"/>
          <w:numId w:val="13"/>
        </w:numPr>
        <w:spacing w:after="40"/>
        <w:jc w:val="both"/>
        <w:rPr>
          <w:rFonts w:eastAsia="Calibri" w:cs="Posterama"/>
          <w:lang w:eastAsia="en-US"/>
        </w:rPr>
      </w:pPr>
      <w:r w:rsidRPr="00695E60">
        <w:rPr>
          <w:rFonts w:cs="Posterama"/>
        </w:rPr>
        <w:t>Wadium może być wnoszone w jednej lub kilku następujących formach:</w:t>
      </w:r>
    </w:p>
    <w:p w14:paraId="1C174446" w14:textId="77777777" w:rsidR="006049C5" w:rsidRPr="00695E60" w:rsidRDefault="006049C5" w:rsidP="006049C5">
      <w:pPr>
        <w:shd w:val="clear" w:color="auto" w:fill="FFFFFF"/>
        <w:ind w:left="550"/>
        <w:rPr>
          <w:rFonts w:cs="Posterama"/>
        </w:rPr>
      </w:pPr>
      <w:r w:rsidRPr="00695E60">
        <w:rPr>
          <w:rStyle w:val="alb"/>
          <w:rFonts w:cs="Posterama"/>
        </w:rPr>
        <w:t xml:space="preserve">1) </w:t>
      </w:r>
      <w:r w:rsidRPr="00695E60">
        <w:rPr>
          <w:rFonts w:cs="Posterama"/>
        </w:rPr>
        <w:t>pieniądzu;</w:t>
      </w:r>
    </w:p>
    <w:p w14:paraId="43A2E0EF" w14:textId="77777777" w:rsidR="006049C5" w:rsidRPr="00695E60" w:rsidRDefault="006049C5" w:rsidP="006049C5">
      <w:pPr>
        <w:shd w:val="clear" w:color="auto" w:fill="FFFFFF"/>
        <w:ind w:left="550"/>
        <w:rPr>
          <w:rFonts w:cs="Posterama"/>
        </w:rPr>
      </w:pPr>
      <w:r w:rsidRPr="00695E60">
        <w:rPr>
          <w:rStyle w:val="alb"/>
          <w:rFonts w:cs="Posterama"/>
        </w:rPr>
        <w:t xml:space="preserve">2) </w:t>
      </w:r>
      <w:r w:rsidRPr="00695E60">
        <w:rPr>
          <w:rFonts w:cs="Posterama"/>
        </w:rPr>
        <w:t>gwarancjach bankowych;</w:t>
      </w:r>
    </w:p>
    <w:p w14:paraId="5A9C10CE" w14:textId="77777777" w:rsidR="006049C5" w:rsidRPr="00695E60" w:rsidRDefault="006049C5" w:rsidP="006049C5">
      <w:pPr>
        <w:shd w:val="clear" w:color="auto" w:fill="FFFFFF"/>
        <w:ind w:left="550"/>
        <w:rPr>
          <w:rFonts w:cs="Posterama"/>
        </w:rPr>
      </w:pPr>
      <w:r w:rsidRPr="00695E60">
        <w:rPr>
          <w:rStyle w:val="alb"/>
          <w:rFonts w:cs="Posterama"/>
        </w:rPr>
        <w:t xml:space="preserve">3) </w:t>
      </w:r>
      <w:r w:rsidRPr="00695E60">
        <w:rPr>
          <w:rFonts w:cs="Posterama"/>
        </w:rPr>
        <w:t>gwarancjach ubezpieczeniowych;</w:t>
      </w:r>
    </w:p>
    <w:p w14:paraId="303DA2D4" w14:textId="77777777" w:rsidR="006049C5" w:rsidRPr="00695E60" w:rsidRDefault="006049C5" w:rsidP="006049C5">
      <w:pPr>
        <w:shd w:val="clear" w:color="auto" w:fill="FFFFFF"/>
        <w:ind w:left="550"/>
        <w:rPr>
          <w:rFonts w:cs="Posterama"/>
        </w:rPr>
      </w:pPr>
      <w:r w:rsidRPr="00695E60">
        <w:rPr>
          <w:rStyle w:val="alb"/>
          <w:rFonts w:cs="Posterama"/>
        </w:rPr>
        <w:t xml:space="preserve">4) </w:t>
      </w:r>
      <w:r w:rsidRPr="00695E60">
        <w:rPr>
          <w:rFonts w:cs="Posterama"/>
        </w:rPr>
        <w:t xml:space="preserve">poręczeniach udzielanych przez podmioty, o których mowa w </w:t>
      </w:r>
      <w:hyperlink r:id="rId14" w:anchor="/document/16888361?unitId=art(6(b))ust(5)pkt(2)&amp;cm=DOCUMENT" w:history="1">
        <w:r w:rsidRPr="00695E60">
          <w:rPr>
            <w:rStyle w:val="Hipercze"/>
            <w:rFonts w:cs="Posterama"/>
            <w:color w:val="auto"/>
            <w:u w:val="none"/>
          </w:rPr>
          <w:t>art. 6b ust. 5 pkt 2</w:t>
        </w:r>
      </w:hyperlink>
      <w:r w:rsidRPr="00695E60">
        <w:rPr>
          <w:rFonts w:cs="Posterama"/>
        </w:rPr>
        <w:t xml:space="preserve"> ustawy z dnia 9 listopada 2000 r. o utworzeniu Polskiej Agencji Rozwoju Przedsiębiorczości (Dz. U. z 2019 r. poz. 310, 836 i 1572).</w:t>
      </w:r>
    </w:p>
    <w:p w14:paraId="479C5962" w14:textId="77777777" w:rsidR="006049C5" w:rsidRPr="00695E60" w:rsidRDefault="006049C5" w:rsidP="00563114">
      <w:pPr>
        <w:numPr>
          <w:ilvl w:val="0"/>
          <w:numId w:val="13"/>
        </w:numPr>
        <w:spacing w:after="40"/>
        <w:jc w:val="both"/>
        <w:rPr>
          <w:rFonts w:eastAsia="Calibri" w:cs="Posterama"/>
          <w:lang w:eastAsia="en-US"/>
        </w:rPr>
      </w:pPr>
      <w:r w:rsidRPr="00695E60">
        <w:rPr>
          <w:rFonts w:cs="Posterama"/>
          <w:lang w:val="x-none" w:eastAsia="x-none"/>
        </w:rPr>
        <w:t>Za termin wniesienia wadium uważa się dzień i godzinę wpływu środków na konto Zamawiającego</w:t>
      </w:r>
      <w:r w:rsidRPr="00695E60">
        <w:rPr>
          <w:rFonts w:cs="Posterama"/>
          <w:lang w:eastAsia="x-none"/>
        </w:rPr>
        <w:t xml:space="preserve"> (w pieniądzu)</w:t>
      </w:r>
      <w:r w:rsidRPr="00695E60">
        <w:rPr>
          <w:rFonts w:cs="Posterama"/>
          <w:lang w:val="x-none" w:eastAsia="x-none"/>
        </w:rPr>
        <w:t xml:space="preserve"> lub </w:t>
      </w:r>
      <w:r w:rsidRPr="00695E60">
        <w:rPr>
          <w:rFonts w:cs="Posterama"/>
          <w:lang w:eastAsia="x-none"/>
        </w:rPr>
        <w:t>wniesienie wadium przy użyciu środków komunikacji elektronicznej (w formie niepieniężnej).</w:t>
      </w:r>
    </w:p>
    <w:p w14:paraId="541DF18C" w14:textId="77777777" w:rsidR="006049C5" w:rsidRPr="00695E60" w:rsidRDefault="006049C5" w:rsidP="00563114">
      <w:pPr>
        <w:numPr>
          <w:ilvl w:val="0"/>
          <w:numId w:val="13"/>
        </w:numPr>
        <w:tabs>
          <w:tab w:val="num" w:pos="360"/>
          <w:tab w:val="num" w:pos="480"/>
        </w:tabs>
        <w:spacing w:after="40"/>
        <w:jc w:val="both"/>
        <w:rPr>
          <w:rFonts w:eastAsia="Calibri" w:cs="Posterama"/>
          <w:lang w:eastAsia="en-US"/>
        </w:rPr>
      </w:pPr>
      <w:r w:rsidRPr="00695E60">
        <w:rPr>
          <w:rFonts w:cs="Posterama"/>
          <w:lang w:val="x-none" w:eastAsia="x-none"/>
        </w:rPr>
        <w:t>Wadium wnoszone w formie gwarancji i poręczeń musi spełniać następujące wymogi:</w:t>
      </w:r>
    </w:p>
    <w:p w14:paraId="1BC865BF" w14:textId="50E2105D" w:rsidR="006049C5" w:rsidRPr="00695E60"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695E60">
        <w:rPr>
          <w:rFonts w:cs="Posterama"/>
        </w:rPr>
        <w:t>być wystawione na</w:t>
      </w:r>
      <w:r w:rsidRPr="00695E60">
        <w:rPr>
          <w:rFonts w:cs="Posterama"/>
          <w:b/>
          <w:bCs/>
        </w:rPr>
        <w:t xml:space="preserve"> </w:t>
      </w:r>
      <w:r w:rsidRPr="00695E60">
        <w:rPr>
          <w:rFonts w:cs="Posterama"/>
        </w:rPr>
        <w:t>Zamawiającego -</w:t>
      </w:r>
      <w:r w:rsidR="000452B0" w:rsidRPr="00695E60">
        <w:rPr>
          <w:rFonts w:cs="Posterama"/>
          <w:b/>
          <w:bCs/>
        </w:rPr>
        <w:t xml:space="preserve"> </w:t>
      </w:r>
      <w:r w:rsidR="00DC0289" w:rsidRPr="002D07B2">
        <w:rPr>
          <w:rFonts w:cs="Posterama"/>
          <w:b/>
          <w:bCs/>
        </w:rPr>
        <w:t>MAZOWIECKIE CENTRUM REHABILITACJI „STOCER” Sp. z o.o.</w:t>
      </w:r>
      <w:r w:rsidRPr="00695E60">
        <w:rPr>
          <w:rFonts w:cs="Posterama"/>
        </w:rPr>
        <w:t>,</w:t>
      </w:r>
    </w:p>
    <w:p w14:paraId="71F41AB6" w14:textId="77777777" w:rsidR="006049C5" w:rsidRPr="00695E60"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695E60">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695E60">
        <w:rPr>
          <w:rFonts w:cs="Posterama"/>
          <w:b/>
          <w:bCs/>
        </w:rPr>
        <w:t>art. 98 ust. 6</w:t>
      </w:r>
      <w:r w:rsidRPr="00695E60">
        <w:rPr>
          <w:rFonts w:cs="Posterama"/>
        </w:rPr>
        <w:t xml:space="preserve"> Ustawy z dnia 11 września 2019 r. Prawo zamówień publicznych,</w:t>
      </w:r>
    </w:p>
    <w:p w14:paraId="3CB1BF83" w14:textId="77777777" w:rsidR="006049C5" w:rsidRPr="00695E60"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695E60">
        <w:rPr>
          <w:rFonts w:cs="Posterama"/>
        </w:rPr>
        <w:t>okres ważności wadium nie może być krótszy niż okres związania ofertą, przy czym pierwszym dniem ważności zobowiązania jest dzień składania ofert.</w:t>
      </w:r>
    </w:p>
    <w:p w14:paraId="0A0CE720" w14:textId="77777777" w:rsidR="006049C5" w:rsidRPr="00695E60" w:rsidRDefault="006049C5" w:rsidP="00563114">
      <w:pPr>
        <w:widowControl w:val="0"/>
        <w:numPr>
          <w:ilvl w:val="0"/>
          <w:numId w:val="13"/>
        </w:numPr>
        <w:tabs>
          <w:tab w:val="num" w:pos="480"/>
        </w:tabs>
        <w:adjustRightInd w:val="0"/>
        <w:jc w:val="both"/>
        <w:textAlignment w:val="baseline"/>
        <w:rPr>
          <w:rFonts w:cs="Posterama"/>
        </w:rPr>
      </w:pPr>
      <w:r w:rsidRPr="00695E60">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C0B64A2" w14:textId="709211E1" w:rsidR="006049C5" w:rsidRPr="00695E60" w:rsidRDefault="006049C5" w:rsidP="00563114">
      <w:pPr>
        <w:widowControl w:val="0"/>
        <w:numPr>
          <w:ilvl w:val="0"/>
          <w:numId w:val="13"/>
        </w:numPr>
        <w:tabs>
          <w:tab w:val="num" w:pos="480"/>
        </w:tabs>
        <w:adjustRightInd w:val="0"/>
        <w:jc w:val="both"/>
        <w:textAlignment w:val="baseline"/>
        <w:rPr>
          <w:rFonts w:cs="Posterama"/>
        </w:rPr>
      </w:pPr>
      <w:r w:rsidRPr="00695E60">
        <w:rPr>
          <w:rFonts w:cs="Posterama"/>
        </w:rPr>
        <w:lastRenderedPageBreak/>
        <w:t xml:space="preserve">Oferta </w:t>
      </w:r>
      <w:r w:rsidR="00815A64">
        <w:rPr>
          <w:rFonts w:cs="Posterama"/>
        </w:rPr>
        <w:t>W</w:t>
      </w:r>
      <w:r w:rsidRPr="00695E60">
        <w:rPr>
          <w:rFonts w:cs="Posterama"/>
        </w:rPr>
        <w:t>ykonawcy, który nie wniesie wadium lub wniesie w sposób nieprawidłowy zostanie odrzucona.</w:t>
      </w:r>
      <w:r w:rsidR="00815A64">
        <w:rPr>
          <w:rFonts w:cs="Posterama"/>
        </w:rPr>
        <w:t xml:space="preserve"> Podstawa prawna </w:t>
      </w:r>
      <w:r w:rsidR="00815A64" w:rsidRPr="00815A64">
        <w:rPr>
          <w:rFonts w:cs="Posterama"/>
          <w:b/>
          <w:bCs/>
        </w:rPr>
        <w:t>art. 226 ust. 1 pkt 14</w:t>
      </w:r>
      <w:r w:rsidR="00815A64">
        <w:rPr>
          <w:rFonts w:cs="Posterama"/>
        </w:rPr>
        <w:t xml:space="preserve"> </w:t>
      </w:r>
      <w:proofErr w:type="spellStart"/>
      <w:r w:rsidR="00815A64">
        <w:rPr>
          <w:rFonts w:cs="Posterama"/>
        </w:rPr>
        <w:t>p.z.p</w:t>
      </w:r>
      <w:proofErr w:type="spellEnd"/>
      <w:r w:rsidR="00815A64">
        <w:rPr>
          <w:rFonts w:cs="Posterama"/>
        </w:rPr>
        <w:t>.</w:t>
      </w:r>
    </w:p>
    <w:p w14:paraId="4C20628F" w14:textId="27077125" w:rsidR="006049C5" w:rsidRPr="00695E60" w:rsidRDefault="006049C5" w:rsidP="00563114">
      <w:pPr>
        <w:widowControl w:val="0"/>
        <w:numPr>
          <w:ilvl w:val="0"/>
          <w:numId w:val="13"/>
        </w:numPr>
        <w:tabs>
          <w:tab w:val="num" w:pos="480"/>
        </w:tabs>
        <w:adjustRightInd w:val="0"/>
        <w:jc w:val="both"/>
        <w:textAlignment w:val="baseline"/>
        <w:rPr>
          <w:rFonts w:cs="Posterama"/>
        </w:rPr>
      </w:pPr>
      <w:r w:rsidRPr="00695E60">
        <w:rPr>
          <w:rFonts w:eastAsia="Calibri" w:cs="Posterama"/>
          <w:lang w:eastAsia="en-US"/>
        </w:rPr>
        <w:t xml:space="preserve">Okoliczności i zasady zwrotu wadium oraz jego zatrzymania określa </w:t>
      </w:r>
      <w:r w:rsidRPr="00695E60">
        <w:rPr>
          <w:rFonts w:eastAsia="Calibri" w:cs="Posterama"/>
          <w:b/>
          <w:bCs/>
          <w:lang w:eastAsia="en-US"/>
        </w:rPr>
        <w:t>art. 98</w:t>
      </w:r>
      <w:r w:rsidRPr="00695E60">
        <w:rPr>
          <w:rFonts w:eastAsia="Calibri" w:cs="Posterama"/>
          <w:lang w:eastAsia="en-US"/>
        </w:rPr>
        <w:t xml:space="preserve"> </w:t>
      </w:r>
      <w:proofErr w:type="spellStart"/>
      <w:r w:rsidRPr="00695E60">
        <w:rPr>
          <w:rFonts w:eastAsia="Calibri" w:cs="Posterama"/>
          <w:lang w:eastAsia="en-US"/>
        </w:rPr>
        <w:t>p.z.p</w:t>
      </w:r>
      <w:proofErr w:type="spellEnd"/>
      <w:r w:rsidRPr="00695E60">
        <w:rPr>
          <w:rFonts w:eastAsia="Calibri" w:cs="Posterama"/>
          <w:lang w:eastAsia="en-US"/>
        </w:rPr>
        <w:t>.</w:t>
      </w:r>
    </w:p>
    <w:p w14:paraId="638C525C" w14:textId="77777777" w:rsidR="004E0786" w:rsidRPr="00695E60" w:rsidRDefault="004E0786" w:rsidP="004E0786">
      <w:pPr>
        <w:widowControl w:val="0"/>
        <w:adjustRightInd w:val="0"/>
        <w:ind w:left="550"/>
        <w:jc w:val="both"/>
        <w:textAlignment w:val="baseline"/>
        <w:rPr>
          <w:rFonts w:cs="Posterama"/>
        </w:rPr>
      </w:pPr>
    </w:p>
    <w:p w14:paraId="09B8F9FE" w14:textId="30E45E23" w:rsidR="006049C5" w:rsidRPr="00F41DB4" w:rsidRDefault="006049C5" w:rsidP="00F41DB4">
      <w:pPr>
        <w:widowControl w:val="0"/>
        <w:numPr>
          <w:ilvl w:val="0"/>
          <w:numId w:val="22"/>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14:paraId="5C941D98" w14:textId="1A8C929E" w:rsidR="00F41DB4" w:rsidRPr="00F41DB4" w:rsidRDefault="005F7301" w:rsidP="00F41DB4">
      <w:pPr>
        <w:widowControl w:val="0"/>
        <w:numPr>
          <w:ilvl w:val="0"/>
          <w:numId w:val="10"/>
        </w:numPr>
        <w:tabs>
          <w:tab w:val="num" w:pos="426"/>
        </w:tabs>
        <w:adjustRightInd w:val="0"/>
        <w:ind w:left="426"/>
        <w:jc w:val="both"/>
        <w:textAlignment w:val="baseline"/>
        <w:rPr>
          <w:rStyle w:val="Hipercze"/>
          <w:rFonts w:cs="Posterama"/>
          <w:color w:val="auto"/>
          <w:u w:val="none"/>
        </w:rPr>
      </w:pPr>
      <w:r w:rsidRPr="00A51C5C">
        <w:rPr>
          <w:rFonts w:cs="Posterama"/>
          <w:bCs/>
        </w:rPr>
        <w:t>O</w:t>
      </w:r>
      <w:r w:rsidRPr="00A51C5C">
        <w:rPr>
          <w:rFonts w:cs="Posterama"/>
        </w:rPr>
        <w:t xml:space="preserve">fertę wraz z wymaganymi oświadczeniami/dokumentami należy złożyć na Platformie pod </w:t>
      </w:r>
      <w:bookmarkStart w:id="2" w:name="_Hlk63320540"/>
      <w:r w:rsidRPr="00A51C5C">
        <w:rPr>
          <w:rFonts w:cs="Posterama"/>
        </w:rPr>
        <w:t>adresem:</w:t>
      </w:r>
      <w:r w:rsidRPr="00A51C5C">
        <w:rPr>
          <w:rFonts w:eastAsia="Calibri" w:cs="Posterama"/>
        </w:rPr>
        <w:t xml:space="preserve"> </w:t>
      </w:r>
      <w:hyperlink r:id="rId15" w:history="1">
        <w:r w:rsidRPr="00A51C5C">
          <w:rPr>
            <w:rStyle w:val="Hipercze"/>
            <w:rFonts w:ascii="Cambria" w:eastAsia="Calibri" w:hAnsi="Cambria"/>
            <w:b/>
            <w:color w:val="auto"/>
            <w:lang w:eastAsia="en-US"/>
          </w:rPr>
          <w:t>https://platformazakupowa.pl/pn/stocer/proceedings</w:t>
        </w:r>
      </w:hyperlink>
    </w:p>
    <w:p w14:paraId="31C6BD51" w14:textId="77777777" w:rsidR="00F41DB4" w:rsidRPr="00A51C5C" w:rsidRDefault="00F41DB4" w:rsidP="00F41DB4">
      <w:pPr>
        <w:widowControl w:val="0"/>
        <w:adjustRightInd w:val="0"/>
        <w:jc w:val="both"/>
        <w:textAlignment w:val="baseline"/>
        <w:rPr>
          <w:rFonts w:cs="Posterama"/>
        </w:rPr>
      </w:pPr>
    </w:p>
    <w:bookmarkEnd w:id="2"/>
    <w:p w14:paraId="4DC1D60A" w14:textId="1A1D65D1" w:rsidR="005F7301" w:rsidRPr="009622FF" w:rsidRDefault="005F7301" w:rsidP="005F7301">
      <w:pPr>
        <w:widowControl w:val="0"/>
        <w:numPr>
          <w:ilvl w:val="0"/>
          <w:numId w:val="10"/>
        </w:numPr>
        <w:tabs>
          <w:tab w:val="num" w:pos="426"/>
        </w:tabs>
        <w:adjustRightInd w:val="0"/>
        <w:ind w:left="426"/>
        <w:jc w:val="both"/>
        <w:textAlignment w:val="baseline"/>
        <w:rPr>
          <w:rFonts w:cs="Posterama"/>
        </w:rPr>
      </w:pPr>
      <w:r w:rsidRPr="009622FF">
        <w:rPr>
          <w:rFonts w:cs="Posterama"/>
          <w:bCs/>
        </w:rPr>
        <w:t xml:space="preserve"> Termin składania ofert - </w:t>
      </w:r>
      <w:r w:rsidRPr="009622FF">
        <w:rPr>
          <w:rFonts w:cs="Posterama"/>
        </w:rPr>
        <w:t xml:space="preserve">do godz. </w:t>
      </w:r>
      <w:r w:rsidR="009622FF" w:rsidRPr="009622FF">
        <w:rPr>
          <w:rFonts w:cs="Posterama"/>
        </w:rPr>
        <w:t>10</w:t>
      </w:r>
      <w:r w:rsidRPr="009622FF">
        <w:rPr>
          <w:rFonts w:cs="Posterama"/>
          <w:b/>
        </w:rPr>
        <w:t xml:space="preserve"> :00</w:t>
      </w:r>
      <w:r w:rsidRPr="009622FF">
        <w:rPr>
          <w:rFonts w:cs="Posterama"/>
        </w:rPr>
        <w:t xml:space="preserve"> w dniu </w:t>
      </w:r>
      <w:r w:rsidR="009622FF" w:rsidRPr="009622FF">
        <w:rPr>
          <w:rFonts w:cs="Posterama"/>
          <w:b/>
        </w:rPr>
        <w:t>07.05.</w:t>
      </w:r>
      <w:r w:rsidRPr="009622FF">
        <w:rPr>
          <w:rFonts w:cs="Posterama"/>
          <w:b/>
        </w:rPr>
        <w:t>202</w:t>
      </w:r>
      <w:r w:rsidR="009622FF" w:rsidRPr="009622FF">
        <w:rPr>
          <w:rFonts w:cs="Posterama"/>
          <w:b/>
        </w:rPr>
        <w:t>1</w:t>
      </w:r>
      <w:r w:rsidRPr="009622FF">
        <w:rPr>
          <w:rFonts w:cs="Posterama"/>
          <w:b/>
        </w:rPr>
        <w:t>r.</w:t>
      </w:r>
    </w:p>
    <w:p w14:paraId="730DE25D" w14:textId="0ED5D89A" w:rsidR="00A51C5C" w:rsidRPr="009C74AA" w:rsidRDefault="00A51C5C" w:rsidP="009C74AA">
      <w:pPr>
        <w:widowControl w:val="0"/>
        <w:numPr>
          <w:ilvl w:val="0"/>
          <w:numId w:val="10"/>
        </w:numPr>
        <w:tabs>
          <w:tab w:val="num" w:pos="426"/>
        </w:tabs>
        <w:adjustRightInd w:val="0"/>
        <w:ind w:left="426"/>
        <w:jc w:val="both"/>
        <w:textAlignment w:val="baseline"/>
        <w:rPr>
          <w:rFonts w:cs="Posterama"/>
        </w:rPr>
      </w:pPr>
      <w:r w:rsidRPr="00A51C5C">
        <w:rPr>
          <w:rFonts w:cs="Posterama"/>
        </w:rPr>
        <w:t xml:space="preserve">Oferty nie mogą zostać złożone po terminie, ponieważ platforma uniemożliwia ich złożenie po wyznaczonej dacie. Platforma daje możliwość złożenia oferty po terminie, co wynika z treści </w:t>
      </w:r>
      <w:r w:rsidRPr="000635BD">
        <w:rPr>
          <w:rFonts w:cs="Posterama"/>
          <w:b/>
          <w:bCs/>
        </w:rPr>
        <w:t xml:space="preserve">art. </w:t>
      </w:r>
      <w:r w:rsidRPr="009622FF">
        <w:rPr>
          <w:rFonts w:cs="Posterama"/>
          <w:b/>
          <w:bCs/>
        </w:rPr>
        <w:t>226 ust. 1 pkt 1</w:t>
      </w:r>
      <w:r w:rsidRPr="009622FF">
        <w:rPr>
          <w:rFonts w:cs="Posterama"/>
        </w:rPr>
        <w:t xml:space="preserve"> </w:t>
      </w:r>
      <w:proofErr w:type="spellStart"/>
      <w:r w:rsidR="000635BD" w:rsidRPr="009622FF">
        <w:rPr>
          <w:rFonts w:cs="Posterama"/>
        </w:rPr>
        <w:t>p.z.p</w:t>
      </w:r>
      <w:proofErr w:type="spellEnd"/>
      <w:r w:rsidR="000635BD" w:rsidRPr="009622FF">
        <w:rPr>
          <w:rFonts w:cs="Posterama"/>
        </w:rPr>
        <w:t>.</w:t>
      </w:r>
      <w:r w:rsidRPr="009622FF">
        <w:rPr>
          <w:rFonts w:cs="Posterama"/>
        </w:rPr>
        <w:t xml:space="preserve"> mimo, iż </w:t>
      </w:r>
      <w:r w:rsidRPr="009622FF">
        <w:rPr>
          <w:rFonts w:cs="Posterama"/>
          <w:b/>
          <w:bCs/>
        </w:rPr>
        <w:t>art. 219 ust. 1</w:t>
      </w:r>
      <w:r w:rsidRPr="009622FF">
        <w:rPr>
          <w:rFonts w:cs="Posterama"/>
        </w:rPr>
        <w:t xml:space="preserve"> </w:t>
      </w:r>
      <w:proofErr w:type="spellStart"/>
      <w:r w:rsidR="000635BD" w:rsidRPr="009622FF">
        <w:rPr>
          <w:rFonts w:cs="Posterama"/>
        </w:rPr>
        <w:t>p.z.p</w:t>
      </w:r>
      <w:proofErr w:type="spellEnd"/>
      <w:r w:rsidR="000635BD" w:rsidRPr="009622FF">
        <w:rPr>
          <w:rFonts w:cs="Posterama"/>
        </w:rPr>
        <w:t>.</w:t>
      </w:r>
      <w:r w:rsidRPr="009622FF">
        <w:rPr>
          <w:rFonts w:cs="Posterama"/>
        </w:rPr>
        <w:t xml:space="preserve"> de facto zabrania wykonawcy złożenie oferty po terminie. </w:t>
      </w:r>
    </w:p>
    <w:p w14:paraId="55B037EF" w14:textId="36AA2B32" w:rsidR="005F7301" w:rsidRPr="00F41DB4" w:rsidRDefault="005F7301" w:rsidP="00F41DB4">
      <w:pPr>
        <w:pBdr>
          <w:top w:val="nil"/>
          <w:left w:val="nil"/>
          <w:bottom w:val="nil"/>
          <w:right w:val="nil"/>
          <w:between w:val="nil"/>
        </w:pBdr>
        <w:ind w:left="227"/>
        <w:rPr>
          <w:rFonts w:ascii="Cambria" w:eastAsia="Cambria" w:hAnsi="Cambria" w:cs="Cambria"/>
          <w:b/>
          <w:u w:val="single"/>
        </w:rPr>
      </w:pPr>
      <w:r w:rsidRPr="00F13222">
        <w:rPr>
          <w:rFonts w:ascii="Cambria" w:eastAsia="Cambria" w:hAnsi="Cambria" w:cs="Cambria"/>
          <w:b/>
        </w:rPr>
        <w:t xml:space="preserve">Szczegółowa instrukcja dla Wykonawców dotycząca złożenia oferty znajduje się na stronie internetowej pod adresami : </w:t>
      </w:r>
      <w:hyperlink r:id="rId16">
        <w:r w:rsidRPr="00F13222">
          <w:rPr>
            <w:rFonts w:ascii="Cambria" w:eastAsia="Cambria" w:hAnsi="Cambria" w:cs="Cambria"/>
            <w:b/>
            <w:u w:val="single"/>
          </w:rPr>
          <w:t>https://platformazakupowa.pl/strona/1-regulamin</w:t>
        </w:r>
      </w:hyperlink>
      <w:r w:rsidR="00F41DB4">
        <w:rPr>
          <w:rFonts w:ascii="Cambria" w:eastAsia="Cambria" w:hAnsi="Cambria" w:cs="Cambria"/>
          <w:b/>
          <w:u w:val="single"/>
        </w:rPr>
        <w:t xml:space="preserve"> </w:t>
      </w:r>
      <w:r w:rsidR="009C74AA">
        <w:rPr>
          <w:rFonts w:ascii="Cambria" w:eastAsia="Cambria" w:hAnsi="Cambria" w:cs="Cambria"/>
        </w:rPr>
        <w:t xml:space="preserve"> </w:t>
      </w:r>
      <w:r w:rsidRPr="00F13222">
        <w:rPr>
          <w:rFonts w:ascii="Cambria" w:eastAsia="Cambria" w:hAnsi="Cambria" w:cs="Cambria"/>
          <w:b/>
        </w:rPr>
        <w:t xml:space="preserve">oraz  </w:t>
      </w:r>
      <w:hyperlink r:id="rId17">
        <w:r w:rsidRPr="00F13222">
          <w:rPr>
            <w:rFonts w:ascii="Cambria" w:eastAsia="Cambria" w:hAnsi="Cambria" w:cs="Cambria"/>
            <w:b/>
            <w:u w:val="single"/>
          </w:rPr>
          <w:t>https://platformazakupowa.pl/strona/45-instrukcje</w:t>
        </w:r>
      </w:hyperlink>
      <w:r w:rsidRPr="00F13222">
        <w:rPr>
          <w:rFonts w:ascii="Cambria" w:eastAsia="Cambria" w:hAnsi="Cambria" w:cs="Cambria"/>
          <w:b/>
        </w:rPr>
        <w:t>.</w:t>
      </w:r>
    </w:p>
    <w:p w14:paraId="645E9D58" w14:textId="77777777" w:rsidR="005F7301" w:rsidRPr="009622FF" w:rsidRDefault="005F7301" w:rsidP="005F7301">
      <w:pPr>
        <w:widowControl w:val="0"/>
        <w:numPr>
          <w:ilvl w:val="0"/>
          <w:numId w:val="10"/>
        </w:numPr>
        <w:tabs>
          <w:tab w:val="num" w:pos="426"/>
        </w:tabs>
        <w:adjustRightInd w:val="0"/>
        <w:ind w:left="426"/>
        <w:jc w:val="both"/>
        <w:textAlignment w:val="baseline"/>
        <w:rPr>
          <w:rFonts w:cs="Posterama"/>
        </w:rPr>
      </w:pPr>
      <w:r w:rsidRPr="00A51C5C">
        <w:rPr>
          <w:rFonts w:cs="Posterama"/>
          <w:bCs/>
        </w:rPr>
        <w:t xml:space="preserve"> Miejscem otwarcia ofert jest siedziba Zamawiającego,</w:t>
      </w:r>
      <w:r w:rsidRPr="00A51C5C">
        <w:rPr>
          <w:rFonts w:cs="Posterama"/>
        </w:rPr>
        <w:t xml:space="preserve"> Dział Handlowy budynek Zarządu Spółki przy ulicy </w:t>
      </w:r>
      <w:r w:rsidRPr="009622FF">
        <w:rPr>
          <w:rFonts w:cs="Posterama"/>
        </w:rPr>
        <w:t>Wierzejewskiego 12 w Konstancinie Jeziornej.</w:t>
      </w:r>
    </w:p>
    <w:p w14:paraId="1CC72ACA" w14:textId="1F05E3AC" w:rsidR="005F7301" w:rsidRPr="001D59E0" w:rsidRDefault="005F7301" w:rsidP="005F7301">
      <w:pPr>
        <w:widowControl w:val="0"/>
        <w:numPr>
          <w:ilvl w:val="0"/>
          <w:numId w:val="10"/>
        </w:numPr>
        <w:tabs>
          <w:tab w:val="num" w:pos="426"/>
        </w:tabs>
        <w:adjustRightInd w:val="0"/>
        <w:ind w:left="426"/>
        <w:jc w:val="both"/>
        <w:textAlignment w:val="baseline"/>
        <w:rPr>
          <w:rFonts w:cs="Posterama"/>
        </w:rPr>
      </w:pPr>
      <w:r w:rsidRPr="009622FF">
        <w:rPr>
          <w:rFonts w:cs="Posterama"/>
        </w:rPr>
        <w:t xml:space="preserve">Termin otwarcia ofert: </w:t>
      </w:r>
      <w:r w:rsidR="009622FF" w:rsidRPr="009622FF">
        <w:rPr>
          <w:rFonts w:cs="Posterama"/>
          <w:b/>
        </w:rPr>
        <w:t>07.05.</w:t>
      </w:r>
      <w:r w:rsidRPr="009622FF">
        <w:rPr>
          <w:rFonts w:cs="Posterama"/>
          <w:b/>
        </w:rPr>
        <w:t>202</w:t>
      </w:r>
      <w:r w:rsidR="009622FF" w:rsidRPr="009622FF">
        <w:rPr>
          <w:rFonts w:cs="Posterama"/>
          <w:b/>
        </w:rPr>
        <w:t>1</w:t>
      </w:r>
      <w:r w:rsidRPr="009622FF">
        <w:rPr>
          <w:rFonts w:cs="Posterama"/>
          <w:b/>
        </w:rPr>
        <w:t xml:space="preserve"> r.,</w:t>
      </w:r>
      <w:r w:rsidRPr="009622FF">
        <w:rPr>
          <w:rFonts w:cs="Posterama"/>
        </w:rPr>
        <w:t xml:space="preserve"> </w:t>
      </w:r>
      <w:r w:rsidRPr="001D59E0">
        <w:rPr>
          <w:rFonts w:cs="Posterama"/>
        </w:rPr>
        <w:t xml:space="preserve">o godzinie </w:t>
      </w:r>
      <w:r w:rsidR="009622FF" w:rsidRPr="009622FF">
        <w:rPr>
          <w:rFonts w:cs="Posterama"/>
          <w:b/>
        </w:rPr>
        <w:t xml:space="preserve">10:30 </w:t>
      </w:r>
      <w:r w:rsidRPr="009622FF">
        <w:rPr>
          <w:rFonts w:cs="Posterama"/>
          <w:b/>
        </w:rPr>
        <w:t>,</w:t>
      </w:r>
      <w:r w:rsidRPr="001D59E0">
        <w:rPr>
          <w:rFonts w:cs="Posterama"/>
          <w:b/>
        </w:rPr>
        <w:t xml:space="preserve"> </w:t>
      </w:r>
      <w:r w:rsidRPr="001D59E0">
        <w:rPr>
          <w:rFonts w:cs="Posterama"/>
        </w:rPr>
        <w:t xml:space="preserve">nastąpi bezpośrednio po upływie terminu ich składania, za pośrednictwem </w:t>
      </w:r>
      <w:r w:rsidRPr="001953F6">
        <w:rPr>
          <w:rFonts w:cs="Posterama"/>
          <w:b/>
        </w:rPr>
        <w:t>Platformy</w:t>
      </w:r>
      <w:r w:rsidRPr="001D59E0">
        <w:rPr>
          <w:rFonts w:cs="Posterama"/>
        </w:rPr>
        <w:t xml:space="preserve"> Zamawiającego poprzez odszyfrowanie ofert. </w:t>
      </w:r>
    </w:p>
    <w:p w14:paraId="1FC1377D" w14:textId="77777777" w:rsidR="005F7301" w:rsidRPr="001D59E0" w:rsidRDefault="005F7301" w:rsidP="005F7301">
      <w:pPr>
        <w:widowControl w:val="0"/>
        <w:numPr>
          <w:ilvl w:val="0"/>
          <w:numId w:val="10"/>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527A816A" w14:textId="77777777" w:rsidR="005F7301" w:rsidRPr="001D59E0" w:rsidRDefault="005F7301" w:rsidP="005F7301">
      <w:pPr>
        <w:widowControl w:val="0"/>
        <w:numPr>
          <w:ilvl w:val="0"/>
          <w:numId w:val="10"/>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3D53EDAD" w14:textId="77777777" w:rsidR="00746398" w:rsidRDefault="005F7301" w:rsidP="005F7301">
      <w:pPr>
        <w:widowControl w:val="0"/>
        <w:numPr>
          <w:ilvl w:val="0"/>
          <w:numId w:val="10"/>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14:paraId="0AB77D80" w14:textId="2DAA1FF1" w:rsidR="006049C5" w:rsidRDefault="005F7301" w:rsidP="006049C5">
      <w:pPr>
        <w:widowControl w:val="0"/>
        <w:numPr>
          <w:ilvl w:val="0"/>
          <w:numId w:val="10"/>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72982928" w14:textId="77777777" w:rsidR="009C74AA" w:rsidRPr="009C74AA" w:rsidRDefault="009C74AA" w:rsidP="009C74AA">
      <w:pPr>
        <w:widowControl w:val="0"/>
        <w:adjustRightInd w:val="0"/>
        <w:ind w:left="426"/>
        <w:jc w:val="both"/>
        <w:textAlignment w:val="baseline"/>
        <w:rPr>
          <w:rFonts w:cs="Posterama"/>
        </w:rPr>
      </w:pPr>
    </w:p>
    <w:p w14:paraId="69156AE3" w14:textId="526FD4BF" w:rsidR="00746398" w:rsidRPr="00746398" w:rsidRDefault="006049C5" w:rsidP="00746398">
      <w:pPr>
        <w:rPr>
          <w:rFonts w:cs="Posterama"/>
          <w:b/>
          <w:bCs/>
          <w:shd w:val="clear" w:color="auto" w:fill="FFFFFF"/>
        </w:rPr>
      </w:pPr>
      <w:r w:rsidRPr="00074DA3">
        <w:rPr>
          <w:rFonts w:cs="Posterama"/>
          <w:b/>
          <w:bCs/>
          <w:shd w:val="clear" w:color="auto" w:fill="FFFFFF"/>
        </w:rPr>
        <w:t>VI. KWALIFIKACJA PODMIOTOW</w:t>
      </w:r>
      <w:r w:rsidR="002D07B2">
        <w:rPr>
          <w:rFonts w:cs="Posterama"/>
          <w:b/>
          <w:bCs/>
          <w:shd w:val="clear" w:color="auto" w:fill="FFFFFF"/>
        </w:rPr>
        <w:t xml:space="preserve"> </w:t>
      </w:r>
      <w:r w:rsidRPr="00074DA3">
        <w:rPr>
          <w:rFonts w:cs="Posterama"/>
          <w:b/>
          <w:bCs/>
          <w:shd w:val="clear" w:color="auto" w:fill="FFFFFF"/>
        </w:rPr>
        <w:t>A WYKON</w:t>
      </w:r>
      <w:r w:rsidR="00746398">
        <w:rPr>
          <w:rFonts w:cs="Posterama"/>
          <w:b/>
          <w:bCs/>
          <w:shd w:val="clear" w:color="auto" w:fill="FFFFFF"/>
        </w:rPr>
        <w:t>AWCY PO BADANIU I OCENIE OFERT:</w:t>
      </w:r>
    </w:p>
    <w:p w14:paraId="0851DEC0" w14:textId="5B1C145B" w:rsidR="002D07B2" w:rsidRDefault="002D07B2" w:rsidP="002D07B2">
      <w:pPr>
        <w:pBdr>
          <w:top w:val="nil"/>
          <w:left w:val="nil"/>
          <w:bottom w:val="nil"/>
          <w:right w:val="nil"/>
          <w:between w:val="nil"/>
        </w:pBdr>
        <w:jc w:val="both"/>
        <w:rPr>
          <w:rFonts w:eastAsia="Cambria" w:cs="Cambria"/>
          <w:bCs/>
        </w:rPr>
      </w:pPr>
      <w:r w:rsidRPr="002D07B2">
        <w:rPr>
          <w:rFonts w:eastAsia="Cambria" w:cs="Cambria"/>
          <w:bCs/>
        </w:rPr>
        <w:t xml:space="preserve">Informujemy, że Zamawiający korzystając z przysługującego mu w ramach dyspozycji z </w:t>
      </w:r>
      <w:r w:rsidRPr="002D07B2">
        <w:rPr>
          <w:rFonts w:eastAsia="Cambria" w:cs="Cambria"/>
          <w:b/>
        </w:rPr>
        <w:t>art. 139</w:t>
      </w:r>
      <w:r w:rsidRPr="002D07B2">
        <w:rPr>
          <w:rFonts w:eastAsia="Cambria" w:cs="Cambria"/>
          <w:bCs/>
        </w:rPr>
        <w:t xml:space="preserve"> </w:t>
      </w:r>
      <w:proofErr w:type="spellStart"/>
      <w:r w:rsidRPr="002D07B2">
        <w:rPr>
          <w:rFonts w:eastAsia="Cambria" w:cs="Cambria"/>
          <w:bCs/>
        </w:rPr>
        <w:t>p.z.p</w:t>
      </w:r>
      <w:proofErr w:type="spellEnd"/>
      <w:r w:rsidRPr="002D07B2">
        <w:rPr>
          <w:rFonts w:eastAsia="Cambria" w:cs="Cambria"/>
          <w:bCs/>
        </w:rPr>
        <w:t>. uprawnienia najpierw dokona badania i oceny ofert, a następnie dokona kwalifikacji podmiotowej Wykonawcy, którego oferta zostanie najwyżej oceniona, w zakresie braku podstaw wykluczenia oraz spełniania wa</w:t>
      </w:r>
      <w:r w:rsidR="00746398">
        <w:rPr>
          <w:rFonts w:eastAsia="Cambria" w:cs="Cambria"/>
          <w:bCs/>
        </w:rPr>
        <w:t xml:space="preserve">runków udziału w postępowaniu. </w:t>
      </w:r>
    </w:p>
    <w:p w14:paraId="47DB2897" w14:textId="51669C39" w:rsidR="002D07B2" w:rsidRDefault="002D07B2" w:rsidP="002D07B2">
      <w:pPr>
        <w:pStyle w:val="Akapitzlist"/>
        <w:numPr>
          <w:ilvl w:val="0"/>
          <w:numId w:val="45"/>
        </w:numPr>
        <w:pBdr>
          <w:top w:val="nil"/>
          <w:left w:val="nil"/>
          <w:bottom w:val="nil"/>
          <w:right w:val="nil"/>
          <w:between w:val="nil"/>
        </w:pBdr>
        <w:jc w:val="both"/>
        <w:rPr>
          <w:rFonts w:eastAsia="Cambria" w:cs="Cambria"/>
          <w:bCs/>
        </w:rPr>
      </w:pPr>
      <w:r w:rsidRPr="00156374">
        <w:rPr>
          <w:rFonts w:eastAsia="Cambria" w:cs="Cambria"/>
          <w:bCs/>
        </w:rPr>
        <w:t xml:space="preserve">W przypadku, o którym mowa powyżej, Wykonawca nie jest obowiązany do złożenia wraz z ofertą oświadczenia, o którym mowa w </w:t>
      </w:r>
      <w:r w:rsidRPr="00156374">
        <w:rPr>
          <w:rFonts w:eastAsia="Cambria" w:cs="Cambria"/>
          <w:b/>
        </w:rPr>
        <w:t>art. 125 ust. 1</w:t>
      </w:r>
      <w:r w:rsidRPr="00156374">
        <w:rPr>
          <w:rFonts w:eastAsia="Cambria" w:cs="Cambria"/>
          <w:bCs/>
        </w:rPr>
        <w:t xml:space="preserve"> </w:t>
      </w:r>
      <w:proofErr w:type="spellStart"/>
      <w:r w:rsidRPr="00156374">
        <w:rPr>
          <w:rFonts w:eastAsia="Cambria" w:cs="Cambria"/>
          <w:bCs/>
        </w:rPr>
        <w:t>p.z.p</w:t>
      </w:r>
      <w:proofErr w:type="spellEnd"/>
      <w:r w:rsidRPr="00156374">
        <w:rPr>
          <w:rFonts w:eastAsia="Cambria" w:cs="Cambria"/>
          <w:bCs/>
        </w:rPr>
        <w:t>. Zamawiający w niniejszym postępowaniu przewidział możliwość żądania tego oświadczenia wyłącznie od Wykonawcy, którego oferta została najwyżej oceniona.</w:t>
      </w:r>
    </w:p>
    <w:p w14:paraId="3DB11594" w14:textId="041FD597" w:rsidR="002D07B2" w:rsidRDefault="002D07B2" w:rsidP="002D07B2">
      <w:pPr>
        <w:pStyle w:val="Akapitzlist"/>
        <w:numPr>
          <w:ilvl w:val="0"/>
          <w:numId w:val="45"/>
        </w:numPr>
        <w:pBdr>
          <w:top w:val="nil"/>
          <w:left w:val="nil"/>
          <w:bottom w:val="nil"/>
          <w:right w:val="nil"/>
          <w:between w:val="nil"/>
        </w:pBdr>
        <w:jc w:val="both"/>
        <w:rPr>
          <w:rFonts w:eastAsia="Cambria" w:cs="Cambria"/>
          <w:bCs/>
        </w:rPr>
      </w:pPr>
      <w:r w:rsidRPr="00156374">
        <w:rPr>
          <w:rFonts w:eastAsia="Cambria" w:cs="Cambria"/>
          <w:bCs/>
        </w:rPr>
        <w:lastRenderedPageBreak/>
        <w:t>Oświadczenie, o którym mowa w pkt. 1,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D9597BF" w14:textId="7BFF1FC2" w:rsidR="002D07B2" w:rsidRDefault="002D07B2" w:rsidP="002D07B2">
      <w:pPr>
        <w:pStyle w:val="Akapitzlist"/>
        <w:numPr>
          <w:ilvl w:val="0"/>
          <w:numId w:val="45"/>
        </w:numPr>
        <w:pBdr>
          <w:top w:val="nil"/>
          <w:left w:val="nil"/>
          <w:bottom w:val="nil"/>
          <w:right w:val="nil"/>
          <w:between w:val="nil"/>
        </w:pBdr>
        <w:jc w:val="both"/>
        <w:rPr>
          <w:rFonts w:eastAsia="Cambria" w:cs="Cambria"/>
          <w:bCs/>
        </w:rPr>
      </w:pPr>
      <w:r w:rsidRPr="00156374">
        <w:rPr>
          <w:rFonts w:eastAsia="Cambria" w:cs="Cambria"/>
          <w:bCs/>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7EEB5113" w14:textId="48FD5B1D" w:rsidR="002D07B2" w:rsidRDefault="002D07B2" w:rsidP="002D07B2">
      <w:pPr>
        <w:pStyle w:val="Akapitzlist"/>
        <w:numPr>
          <w:ilvl w:val="0"/>
          <w:numId w:val="45"/>
        </w:numPr>
        <w:pBdr>
          <w:top w:val="nil"/>
          <w:left w:val="nil"/>
          <w:bottom w:val="nil"/>
          <w:right w:val="nil"/>
          <w:between w:val="nil"/>
        </w:pBdr>
        <w:jc w:val="both"/>
        <w:rPr>
          <w:rFonts w:eastAsia="Cambria" w:cs="Cambria"/>
          <w:bCs/>
        </w:rPr>
      </w:pPr>
      <w:r w:rsidRPr="00156374">
        <w:rPr>
          <w:rFonts w:eastAsia="Cambria" w:cs="Cambria"/>
          <w:bCs/>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24924C2D" w14:textId="25061F06" w:rsidR="002D07B2" w:rsidRDefault="002D07B2" w:rsidP="002D07B2">
      <w:pPr>
        <w:pStyle w:val="Akapitzlist"/>
        <w:numPr>
          <w:ilvl w:val="0"/>
          <w:numId w:val="45"/>
        </w:numPr>
        <w:pBdr>
          <w:top w:val="nil"/>
          <w:left w:val="nil"/>
          <w:bottom w:val="nil"/>
          <w:right w:val="nil"/>
          <w:between w:val="nil"/>
        </w:pBdr>
        <w:jc w:val="both"/>
        <w:rPr>
          <w:rFonts w:eastAsia="Cambria" w:cs="Cambria"/>
          <w:bCs/>
        </w:rPr>
      </w:pPr>
      <w:r w:rsidRPr="00156374">
        <w:rPr>
          <w:rFonts w:eastAsia="Cambria" w:cs="Cambria"/>
          <w:bCs/>
        </w:rPr>
        <w:t>Wykonawca może wykorzystać JEDZ złożony w odrębnym postępowaniu o udzielenie zamówienia, jeżeli potwierdzi, że informacje w nim zawarte pozostają prawidłowe.</w:t>
      </w:r>
    </w:p>
    <w:p w14:paraId="1B812102" w14:textId="6DCA40DE" w:rsidR="002D07B2" w:rsidRDefault="002D07B2" w:rsidP="002D07B2">
      <w:pPr>
        <w:pStyle w:val="Akapitzlist"/>
        <w:numPr>
          <w:ilvl w:val="0"/>
          <w:numId w:val="45"/>
        </w:numPr>
        <w:pBdr>
          <w:top w:val="nil"/>
          <w:left w:val="nil"/>
          <w:bottom w:val="nil"/>
          <w:right w:val="nil"/>
          <w:between w:val="nil"/>
        </w:pBdr>
        <w:jc w:val="both"/>
        <w:rPr>
          <w:rFonts w:eastAsia="Cambria" w:cs="Cambria"/>
          <w:bCs/>
        </w:rPr>
      </w:pPr>
      <w:r w:rsidRPr="00156374">
        <w:rPr>
          <w:rFonts w:eastAsia="Cambria" w:cs="Cambria"/>
          <w:bCs/>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156374">
        <w:rPr>
          <w:rFonts w:eastAsia="Cambria" w:cs="Cambria"/>
          <w:b/>
        </w:rPr>
        <w:t>art. 125 ust. 1</w:t>
      </w:r>
      <w:r w:rsidRPr="00156374">
        <w:rPr>
          <w:rFonts w:eastAsia="Cambria" w:cs="Cambria"/>
          <w:bCs/>
        </w:rPr>
        <w:t xml:space="preserve"> </w:t>
      </w:r>
      <w:proofErr w:type="spellStart"/>
      <w:r w:rsidRPr="00156374">
        <w:rPr>
          <w:rFonts w:eastAsia="Cambria" w:cs="Cambria"/>
          <w:bCs/>
        </w:rPr>
        <w:t>p.z.p</w:t>
      </w:r>
      <w:proofErr w:type="spellEnd"/>
      <w:r w:rsidRPr="00156374">
        <w:rPr>
          <w:rFonts w:eastAsia="Cambria" w:cs="Cambria"/>
          <w:bCs/>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00844B29" w14:textId="0A6EE0F3" w:rsidR="006049C5" w:rsidRPr="00156374" w:rsidRDefault="002D07B2" w:rsidP="002D07B2">
      <w:pPr>
        <w:pStyle w:val="Akapitzlist"/>
        <w:numPr>
          <w:ilvl w:val="0"/>
          <w:numId w:val="45"/>
        </w:numPr>
        <w:pBdr>
          <w:top w:val="nil"/>
          <w:left w:val="nil"/>
          <w:bottom w:val="nil"/>
          <w:right w:val="nil"/>
          <w:between w:val="nil"/>
        </w:pBdr>
        <w:jc w:val="both"/>
        <w:rPr>
          <w:rFonts w:eastAsia="Cambria" w:cs="Cambria"/>
          <w:bCs/>
        </w:rPr>
      </w:pPr>
      <w:r w:rsidRPr="00156374">
        <w:rPr>
          <w:rFonts w:eastAsia="Cambria" w:cs="Cambria"/>
          <w:bCs/>
        </w:rPr>
        <w:t>Zamawiający będzie kontynuował procedurę ponownego badania i oceny ofert, o której mowa w pkt 2,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47B88CA1" w14:textId="77777777" w:rsidR="002D07B2" w:rsidRDefault="002D07B2" w:rsidP="002D07B2">
      <w:pPr>
        <w:pBdr>
          <w:top w:val="nil"/>
          <w:left w:val="nil"/>
          <w:bottom w:val="nil"/>
          <w:right w:val="nil"/>
          <w:between w:val="nil"/>
        </w:pBdr>
        <w:jc w:val="both"/>
        <w:rPr>
          <w:rFonts w:eastAsia="Cambria" w:cs="Cambria"/>
          <w:b/>
          <w:color w:val="00B050"/>
        </w:rPr>
      </w:pPr>
    </w:p>
    <w:p w14:paraId="5426EB6D" w14:textId="27FB0EEF" w:rsidR="00DF35F3" w:rsidRPr="00C9311B" w:rsidRDefault="0092190B" w:rsidP="00DF35F3">
      <w:pPr>
        <w:pBdr>
          <w:top w:val="nil"/>
          <w:left w:val="nil"/>
          <w:bottom w:val="nil"/>
          <w:right w:val="nil"/>
          <w:between w:val="nil"/>
        </w:pBdr>
        <w:jc w:val="both"/>
        <w:rPr>
          <w:rFonts w:eastAsia="Cambria" w:cs="Cambria"/>
          <w:b/>
        </w:rPr>
      </w:pPr>
      <w:r w:rsidRPr="00C9311B">
        <w:rPr>
          <w:rFonts w:eastAsia="Cambria" w:cs="Cambria"/>
          <w:b/>
        </w:rPr>
        <w:t>V</w:t>
      </w:r>
      <w:r w:rsidR="00C9311B" w:rsidRPr="00C9311B">
        <w:rPr>
          <w:rFonts w:eastAsia="Cambria" w:cs="Cambria"/>
          <w:b/>
        </w:rPr>
        <w:t>II</w:t>
      </w:r>
      <w:r w:rsidRPr="00C9311B">
        <w:rPr>
          <w:rFonts w:eastAsia="Cambria" w:cs="Cambria"/>
          <w:b/>
        </w:rPr>
        <w:t>.</w:t>
      </w:r>
      <w:r w:rsidR="00DF35F3" w:rsidRPr="00C9311B">
        <w:rPr>
          <w:rFonts w:eastAsia="Cambria" w:cs="Cambria"/>
          <w:b/>
        </w:rPr>
        <w:t xml:space="preserve"> WARUNKI UDZIAŁU W POSTĘPOWANIU:</w:t>
      </w:r>
    </w:p>
    <w:p w14:paraId="1272FC93" w14:textId="5E8C04D4" w:rsidR="002D07B2" w:rsidRDefault="00DF35F3" w:rsidP="00041D35">
      <w:pPr>
        <w:pStyle w:val="Akapitzlist"/>
        <w:numPr>
          <w:ilvl w:val="0"/>
          <w:numId w:val="20"/>
        </w:numPr>
        <w:pBdr>
          <w:top w:val="nil"/>
          <w:left w:val="nil"/>
          <w:bottom w:val="nil"/>
          <w:right w:val="nil"/>
          <w:between w:val="nil"/>
        </w:pBdr>
        <w:ind w:left="426"/>
        <w:jc w:val="both"/>
        <w:rPr>
          <w:rFonts w:eastAsia="Cambria" w:cs="Cambria"/>
          <w:bCs/>
        </w:rPr>
      </w:pPr>
      <w:r w:rsidRPr="002D07B2">
        <w:rPr>
          <w:rFonts w:eastAsia="Cambria" w:cs="Cambria"/>
          <w:bCs/>
        </w:rPr>
        <w:t xml:space="preserve">O zamówienie mogą ubiegać się wykonawcy nie podlegający wykluczeniu w oparciu o przesłanki wskazane w </w:t>
      </w:r>
      <w:r w:rsidRPr="002D07B2">
        <w:rPr>
          <w:rFonts w:eastAsia="Cambria" w:cs="Cambria"/>
          <w:b/>
        </w:rPr>
        <w:t>art. 108 ust. 1</w:t>
      </w:r>
      <w:r w:rsidRPr="002D07B2">
        <w:rPr>
          <w:rFonts w:eastAsia="Cambria" w:cs="Cambria"/>
          <w:bCs/>
        </w:rPr>
        <w:t xml:space="preserve"> </w:t>
      </w:r>
      <w:proofErr w:type="spellStart"/>
      <w:r w:rsidRPr="002D07B2">
        <w:rPr>
          <w:rFonts w:eastAsia="Cambria" w:cs="Cambria"/>
          <w:bCs/>
        </w:rPr>
        <w:t>p.z.p</w:t>
      </w:r>
      <w:proofErr w:type="spellEnd"/>
      <w:r w:rsidRPr="002D07B2">
        <w:rPr>
          <w:rFonts w:eastAsia="Cambria" w:cs="Cambria"/>
          <w:bCs/>
        </w:rPr>
        <w:t>. oraz</w:t>
      </w:r>
      <w:r w:rsidR="00F41DB4">
        <w:rPr>
          <w:rFonts w:eastAsia="Cambria" w:cs="Cambria"/>
          <w:bCs/>
        </w:rPr>
        <w:t xml:space="preserve"> z </w:t>
      </w:r>
      <w:r w:rsidR="00F41DB4" w:rsidRPr="00F41DB4">
        <w:rPr>
          <w:rFonts w:eastAsia="Cambria" w:cs="Cambria"/>
          <w:b/>
        </w:rPr>
        <w:t>art.  109 ust.</w:t>
      </w:r>
      <w:r w:rsidR="00F41DB4">
        <w:rPr>
          <w:rFonts w:eastAsia="Cambria" w:cs="Cambria"/>
          <w:b/>
        </w:rPr>
        <w:t xml:space="preserve"> 1 pkt</w:t>
      </w:r>
      <w:r w:rsidR="00F41DB4" w:rsidRPr="00F41DB4">
        <w:rPr>
          <w:rFonts w:eastAsia="Cambria" w:cs="Cambria"/>
          <w:b/>
        </w:rPr>
        <w:t xml:space="preserve"> 5 – 10</w:t>
      </w:r>
      <w:r w:rsidR="00F41DB4">
        <w:rPr>
          <w:rFonts w:eastAsia="Cambria" w:cs="Cambria"/>
          <w:bCs/>
        </w:rPr>
        <w:t xml:space="preserve"> </w:t>
      </w:r>
      <w:proofErr w:type="spellStart"/>
      <w:r w:rsidR="00F41DB4">
        <w:rPr>
          <w:rFonts w:eastAsia="Cambria" w:cs="Cambria"/>
          <w:bCs/>
        </w:rPr>
        <w:t>p.z.p</w:t>
      </w:r>
      <w:proofErr w:type="spellEnd"/>
      <w:r w:rsidR="00F41DB4">
        <w:rPr>
          <w:rFonts w:eastAsia="Cambria" w:cs="Cambria"/>
          <w:bCs/>
        </w:rPr>
        <w:t>.</w:t>
      </w:r>
      <w:r w:rsidRPr="002D07B2">
        <w:rPr>
          <w:rFonts w:eastAsia="Cambria" w:cs="Cambria"/>
          <w:bCs/>
        </w:rPr>
        <w:t xml:space="preserve"> spełniający minimalne warunki określone w SWZ przez Zamawiającego w oparciu o przepisy z </w:t>
      </w:r>
      <w:r w:rsidRPr="002D07B2">
        <w:rPr>
          <w:rFonts w:eastAsia="Cambria" w:cs="Cambria"/>
          <w:b/>
        </w:rPr>
        <w:t>art. 112 – art. 117</w:t>
      </w:r>
      <w:r w:rsidRPr="002D07B2">
        <w:rPr>
          <w:rFonts w:eastAsia="Cambria" w:cs="Cambria"/>
          <w:bCs/>
        </w:rPr>
        <w:t xml:space="preserve"> </w:t>
      </w:r>
      <w:proofErr w:type="spellStart"/>
      <w:r w:rsidRPr="002D07B2">
        <w:rPr>
          <w:rFonts w:eastAsia="Cambria" w:cs="Cambria"/>
          <w:bCs/>
        </w:rPr>
        <w:t>p.z.p</w:t>
      </w:r>
      <w:proofErr w:type="spellEnd"/>
      <w:r w:rsidRPr="002D07B2">
        <w:rPr>
          <w:rFonts w:eastAsia="Cambria" w:cs="Cambria"/>
          <w:bCs/>
        </w:rPr>
        <w:t>.</w:t>
      </w:r>
    </w:p>
    <w:p w14:paraId="12A8DF91" w14:textId="27418EE9"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30C8F795" w14:textId="3AE34F9C" w:rsidR="0067325D" w:rsidRPr="002D07B2" w:rsidRDefault="0067325D" w:rsidP="009C74AA">
      <w:pPr>
        <w:ind w:left="426"/>
        <w:jc w:val="both"/>
        <w:rPr>
          <w:rFonts w:cs="Posterama"/>
        </w:rPr>
      </w:pPr>
      <w:r w:rsidRPr="002D07B2">
        <w:rPr>
          <w:rFonts w:cs="Posterama"/>
          <w:b/>
          <w:bCs/>
          <w:shd w:val="clear" w:color="auto" w:fill="FFFFFF"/>
        </w:rPr>
        <w:t>a.</w:t>
      </w:r>
      <w:r w:rsidRPr="002D07B2">
        <w:rPr>
          <w:rFonts w:cs="Posterama"/>
          <w:shd w:val="clear" w:color="auto" w:fill="FFFFFF"/>
        </w:rPr>
        <w:t xml:space="preserve"> </w:t>
      </w:r>
      <w:r w:rsidRPr="002D07B2">
        <w:rPr>
          <w:rFonts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D07B2">
          <w:rPr>
            <w:rStyle w:val="Hipercze"/>
            <w:rFonts w:cs="Posterama"/>
            <w:b/>
            <w:bCs/>
            <w:color w:val="auto"/>
          </w:rPr>
          <w:t>art. 258</w:t>
        </w:r>
      </w:hyperlink>
      <w:r w:rsidRPr="002D07B2">
        <w:rPr>
          <w:rFonts w:cs="Posterama"/>
        </w:rPr>
        <w:t xml:space="preserve"> Kodeksu karnego, handlu ludźmi, o którym mowa w </w:t>
      </w:r>
      <w:hyperlink r:id="rId20" w:anchor="/document/16798683?unitId=art(189(a))&amp;cm=DOCUMENT" w:history="1">
        <w:r w:rsidRPr="002D07B2">
          <w:rPr>
            <w:rStyle w:val="Hipercze"/>
            <w:rFonts w:cs="Posterama"/>
            <w:b/>
            <w:bCs/>
            <w:color w:val="auto"/>
          </w:rPr>
          <w:t>art. 189a</w:t>
        </w:r>
      </w:hyperlink>
      <w:r w:rsidRPr="002D07B2">
        <w:rPr>
          <w:rFonts w:cs="Posterama"/>
        </w:rPr>
        <w:t xml:space="preserve"> Kodeksu karnego, o którym mowa w </w:t>
      </w:r>
      <w:hyperlink r:id="rId21" w:anchor="/document/16798683?unitId=art(228)&amp;cm=DOCUMENT" w:history="1">
        <w:r w:rsidRPr="002D07B2">
          <w:rPr>
            <w:rStyle w:val="Hipercze"/>
            <w:rFonts w:cs="Posterama"/>
            <w:b/>
            <w:bCs/>
            <w:color w:val="auto"/>
          </w:rPr>
          <w:t>art. 228-230a</w:t>
        </w:r>
      </w:hyperlink>
      <w:r w:rsidRPr="002D07B2">
        <w:rPr>
          <w:rFonts w:cs="Posterama"/>
        </w:rPr>
        <w:t xml:space="preserve">, </w:t>
      </w:r>
      <w:hyperlink r:id="rId22" w:anchor="/document/16798683?unitId=art(250(a))&amp;cm=DOCUMENT" w:history="1">
        <w:r w:rsidRPr="002D07B2">
          <w:rPr>
            <w:rStyle w:val="Hipercze"/>
            <w:rFonts w:cs="Posterama"/>
            <w:b/>
            <w:bCs/>
            <w:color w:val="auto"/>
          </w:rPr>
          <w:t>art. 250a</w:t>
        </w:r>
      </w:hyperlink>
      <w:r w:rsidRPr="002D07B2">
        <w:rPr>
          <w:rFonts w:cs="Posterama"/>
        </w:rPr>
        <w:t xml:space="preserve"> Kodeksu karnego lub w </w:t>
      </w:r>
      <w:r w:rsidRPr="002D07B2">
        <w:rPr>
          <w:rFonts w:cs="Posterama"/>
          <w:b/>
          <w:bCs/>
        </w:rPr>
        <w:t>art. 46</w:t>
      </w:r>
      <w:r w:rsidRPr="002D07B2">
        <w:rPr>
          <w:rFonts w:cs="Posterama"/>
        </w:rPr>
        <w:t xml:space="preserve"> lub </w:t>
      </w:r>
      <w:r w:rsidRPr="002D07B2">
        <w:rPr>
          <w:rFonts w:cs="Posterama"/>
          <w:b/>
          <w:bCs/>
        </w:rPr>
        <w:t>art. 48</w:t>
      </w:r>
      <w:r w:rsidRPr="002D07B2">
        <w:rPr>
          <w:rFonts w:cs="Posterama"/>
        </w:rPr>
        <w:t xml:space="preserve"> ustawy z dnia 25 czerwca 2010 r. o sporcie, finansowania przestępstwa o charakterze terrorystycznym, o którym mowa w </w:t>
      </w:r>
      <w:hyperlink r:id="rId23" w:anchor="/document/16798683?unitId=art(165(a))&amp;cm=DOCUMENT" w:history="1">
        <w:r w:rsidRPr="002D07B2">
          <w:rPr>
            <w:rStyle w:val="Hipercze"/>
            <w:rFonts w:cs="Posterama"/>
            <w:b/>
            <w:bCs/>
            <w:color w:val="auto"/>
          </w:rPr>
          <w:t>art. 165a</w:t>
        </w:r>
      </w:hyperlink>
      <w:r w:rsidRPr="002D07B2">
        <w:rPr>
          <w:rFonts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D07B2">
          <w:rPr>
            <w:rStyle w:val="Hipercze"/>
            <w:rFonts w:cs="Posterama"/>
            <w:b/>
            <w:bCs/>
            <w:color w:val="auto"/>
          </w:rPr>
          <w:t>art. 299</w:t>
        </w:r>
      </w:hyperlink>
      <w:r w:rsidRPr="002D07B2">
        <w:rPr>
          <w:rFonts w:cs="Posterama"/>
        </w:rPr>
        <w:t xml:space="preserve"> Kodeksu karnego, o charakterze terrorystycznym, o którym mowa w </w:t>
      </w:r>
      <w:hyperlink r:id="rId25" w:anchor="/document/16798683?unitId=art(115)par(20)&amp;cm=DOCUMENT" w:history="1">
        <w:r w:rsidRPr="002D07B2">
          <w:rPr>
            <w:rStyle w:val="Hipercze"/>
            <w:rFonts w:cs="Posterama"/>
            <w:b/>
            <w:bCs/>
            <w:color w:val="auto"/>
          </w:rPr>
          <w:t>art. 115 § 20</w:t>
        </w:r>
      </w:hyperlink>
      <w:r w:rsidRPr="002D07B2">
        <w:rPr>
          <w:rFonts w:cs="Posterama"/>
        </w:rPr>
        <w:t xml:space="preserve"> Kodeksu karnego, lub mające na celu popełnienie tego przestępstwa, pracy małoletnich cudzoziemców, o którym </w:t>
      </w:r>
      <w:r w:rsidRPr="002D07B2">
        <w:rPr>
          <w:rFonts w:cs="Posterama"/>
        </w:rPr>
        <w:lastRenderedPageBreak/>
        <w:t xml:space="preserve">mowa w </w:t>
      </w:r>
      <w:hyperlink r:id="rId26" w:anchor="/document/17896506?unitId=art(9)ust(2)&amp;cm=DOCUMENT" w:history="1">
        <w:r w:rsidRPr="002D07B2">
          <w:rPr>
            <w:rStyle w:val="Hipercze"/>
            <w:rFonts w:cs="Posterama"/>
            <w:b/>
            <w:bCs/>
            <w:color w:val="auto"/>
          </w:rPr>
          <w:t>art. 9 ust. 2</w:t>
        </w:r>
      </w:hyperlink>
      <w:r w:rsidRPr="002D07B2">
        <w:rPr>
          <w:rFonts w:cs="Posterama"/>
          <w:b/>
          <w:bCs/>
        </w:rPr>
        <w:t xml:space="preserve"> </w:t>
      </w:r>
      <w:r w:rsidRPr="002D07B2">
        <w:rPr>
          <w:rFonts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D07B2">
          <w:rPr>
            <w:rStyle w:val="Hipercze"/>
            <w:rFonts w:cs="Posterama"/>
            <w:b/>
            <w:bCs/>
            <w:color w:val="auto"/>
          </w:rPr>
          <w:t>art. 296-307</w:t>
        </w:r>
      </w:hyperlink>
      <w:r w:rsidRPr="002D07B2">
        <w:rPr>
          <w:rFonts w:cs="Posterama"/>
          <w:b/>
          <w:bCs/>
        </w:rPr>
        <w:t xml:space="preserve"> </w:t>
      </w:r>
      <w:r w:rsidRPr="002D07B2">
        <w:rPr>
          <w:rFonts w:cs="Posterama"/>
        </w:rPr>
        <w:t xml:space="preserve">Kodeksu karnego, przestępstwo oszustwa, o którym mowa w </w:t>
      </w:r>
      <w:hyperlink r:id="rId28" w:anchor="/document/16798683?unitId=art(286)&amp;cm=DOCUMENT" w:history="1">
        <w:r w:rsidRPr="002D07B2">
          <w:rPr>
            <w:rStyle w:val="Hipercze"/>
            <w:rFonts w:cs="Posterama"/>
            <w:b/>
            <w:bCs/>
            <w:color w:val="auto"/>
          </w:rPr>
          <w:t>art. 286</w:t>
        </w:r>
      </w:hyperlink>
      <w:r w:rsidRPr="002D07B2">
        <w:rPr>
          <w:rFonts w:cs="Posterama"/>
        </w:rPr>
        <w:t xml:space="preserve"> Kodeksu karnego, przestępstwo przeciwko wiarygodności dokumentów, o których mowa w </w:t>
      </w:r>
      <w:hyperlink r:id="rId29" w:anchor="/document/16798683?unitId=art(270)&amp;cm=DOCUMENT" w:history="1">
        <w:r w:rsidRPr="002D07B2">
          <w:rPr>
            <w:rStyle w:val="Hipercze"/>
            <w:rFonts w:cs="Posterama"/>
            <w:b/>
            <w:bCs/>
            <w:color w:val="auto"/>
          </w:rPr>
          <w:t>art. 270-277d</w:t>
        </w:r>
      </w:hyperlink>
      <w:r w:rsidRPr="002D07B2">
        <w:rPr>
          <w:rFonts w:cs="Posterama"/>
          <w:b/>
          <w:bCs/>
        </w:rPr>
        <w:t xml:space="preserve"> </w:t>
      </w:r>
      <w:r w:rsidRPr="002D07B2">
        <w:rPr>
          <w:rFonts w:cs="Posterama"/>
        </w:rPr>
        <w:t xml:space="preserve">Kodeksu karnego, lub przestępstwo skarbowe, o którym mowa w </w:t>
      </w:r>
      <w:r w:rsidRPr="002D07B2">
        <w:rPr>
          <w:rFonts w:cs="Posterama"/>
          <w:b/>
          <w:bCs/>
        </w:rPr>
        <w:t>art. 9 ust. 1 i 3</w:t>
      </w:r>
      <w:r w:rsidRPr="002D07B2">
        <w:rPr>
          <w:rFonts w:cs="Posterama"/>
        </w:rPr>
        <w:t xml:space="preserve"> lub </w:t>
      </w:r>
      <w:r w:rsidRPr="002D07B2">
        <w:rPr>
          <w:rFonts w:cs="Posterama"/>
          <w:b/>
          <w:bCs/>
        </w:rPr>
        <w:t>art. 10</w:t>
      </w:r>
      <w:r w:rsidRPr="002D07B2">
        <w:rPr>
          <w:rFonts w:cs="Posterama"/>
        </w:rPr>
        <w:t xml:space="preserve"> ustawy z dnia 15 czerwca 2012 r. o skutkach powierzania wykonywania pracy cudzoziemcom przebywającym wbrew przepisom na terytorium Rzeczypospolitej Polskiej - lub za odpowiedni czyn zabroniony okreś</w:t>
      </w:r>
      <w:r w:rsidR="009C74AA">
        <w:rPr>
          <w:rFonts w:cs="Posterama"/>
        </w:rPr>
        <w:t>lony w przepisach prawa obcego;</w:t>
      </w:r>
    </w:p>
    <w:p w14:paraId="24A6E573" w14:textId="3947E133" w:rsidR="0067325D" w:rsidRPr="002D07B2" w:rsidRDefault="002C0978" w:rsidP="009C74AA">
      <w:pPr>
        <w:ind w:left="426"/>
        <w:jc w:val="both"/>
        <w:rPr>
          <w:rFonts w:cs="Posterama"/>
        </w:rPr>
      </w:pPr>
      <w:r w:rsidRPr="002D07B2">
        <w:rPr>
          <w:rFonts w:cs="Posterama"/>
          <w:b/>
          <w:bCs/>
        </w:rPr>
        <w:t>b.</w:t>
      </w:r>
      <w:r w:rsidR="00961C11" w:rsidRPr="002D07B2">
        <w:rPr>
          <w:rFonts w:cs="Posterama"/>
          <w:b/>
          <w:bCs/>
        </w:rPr>
        <w:t xml:space="preserve"> </w:t>
      </w:r>
      <w:r w:rsidR="0067325D" w:rsidRPr="002D07B2">
        <w:rPr>
          <w:rFonts w:cs="Posterama"/>
        </w:rPr>
        <w:t>jeżeli urzędującego członka jego organu zarządzającego lub nadzorczego, wspólnika spółki w spółce jawnej lub partnerskiej albo komplementariusza w spółce komandytowej lub komandytowo-akcyjnej lub prokurenta prawomocnie skazano za przes</w:t>
      </w:r>
      <w:r w:rsidR="009C74AA">
        <w:rPr>
          <w:rFonts w:cs="Posterama"/>
        </w:rPr>
        <w:t>tępstwo, o którym mowa w pkt a;</w:t>
      </w:r>
    </w:p>
    <w:p w14:paraId="41C175CF" w14:textId="753A875C" w:rsidR="0067325D" w:rsidRPr="002D07B2" w:rsidRDefault="0067325D" w:rsidP="009C74AA">
      <w:pPr>
        <w:ind w:left="426"/>
        <w:jc w:val="both"/>
        <w:rPr>
          <w:rFonts w:cs="Posterama"/>
        </w:rPr>
      </w:pPr>
      <w:r w:rsidRPr="002D07B2">
        <w:rPr>
          <w:rFonts w:cs="Posterama"/>
          <w:b/>
          <w:bCs/>
        </w:rPr>
        <w:t>c.</w:t>
      </w:r>
      <w:r w:rsidRPr="002D07B2">
        <w:rPr>
          <w:rFonts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w:t>
      </w:r>
      <w:r w:rsidR="009C74AA">
        <w:rPr>
          <w:rFonts w:cs="Posterama"/>
        </w:rPr>
        <w:t>sprawie spłaty tych należności;</w:t>
      </w:r>
    </w:p>
    <w:p w14:paraId="3B5E5CD1" w14:textId="1423C314" w:rsidR="0067325D" w:rsidRPr="002D07B2" w:rsidRDefault="0067325D" w:rsidP="009C74AA">
      <w:pPr>
        <w:ind w:left="426"/>
        <w:jc w:val="both"/>
        <w:rPr>
          <w:rFonts w:cs="Posterama"/>
        </w:rPr>
      </w:pPr>
      <w:r w:rsidRPr="002D07B2">
        <w:rPr>
          <w:rFonts w:cs="Posterama"/>
          <w:b/>
          <w:bCs/>
        </w:rPr>
        <w:t>d.</w:t>
      </w:r>
      <w:r w:rsidRPr="002D07B2">
        <w:rPr>
          <w:rFonts w:cs="Posterama"/>
        </w:rPr>
        <w:t xml:space="preserve"> wobec którego orzeczono zakaz ubiegania się o z</w:t>
      </w:r>
      <w:r w:rsidR="009C74AA">
        <w:rPr>
          <w:rFonts w:cs="Posterama"/>
        </w:rPr>
        <w:t>amówienia publiczne;</w:t>
      </w:r>
    </w:p>
    <w:p w14:paraId="710209BF" w14:textId="64B14E30" w:rsidR="0067325D" w:rsidRPr="002D07B2" w:rsidRDefault="0067325D" w:rsidP="009C74AA">
      <w:pPr>
        <w:ind w:left="426"/>
        <w:jc w:val="both"/>
        <w:rPr>
          <w:rFonts w:cs="Posterama"/>
        </w:rPr>
      </w:pPr>
      <w:r w:rsidRPr="002D07B2">
        <w:rPr>
          <w:rFonts w:cs="Posterama"/>
          <w:b/>
          <w:bCs/>
        </w:rPr>
        <w:t>e.</w:t>
      </w:r>
      <w:r w:rsidRPr="002D07B2">
        <w:rPr>
          <w:rFonts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złożyli odrębne oferty, oferty częściowe lub wnioski o dopuszczenie do udziału w postępowaniu, chyba że wykażą, że przygotowali te oferty lub</w:t>
      </w:r>
      <w:r w:rsidR="009C74AA">
        <w:rPr>
          <w:rFonts w:cs="Posterama"/>
        </w:rPr>
        <w:t xml:space="preserve"> wnioski niezależnie od siebie;</w:t>
      </w:r>
    </w:p>
    <w:p w14:paraId="62E92936" w14:textId="237B2382" w:rsidR="00642868" w:rsidRDefault="0067325D" w:rsidP="00642868">
      <w:pPr>
        <w:ind w:left="426"/>
        <w:jc w:val="both"/>
        <w:rPr>
          <w:rFonts w:cs="Posterama"/>
        </w:rPr>
      </w:pPr>
      <w:r w:rsidRPr="002D07B2">
        <w:rPr>
          <w:rFonts w:cs="Posterama"/>
          <w:b/>
          <w:bCs/>
        </w:rPr>
        <w:t>f.</w:t>
      </w:r>
      <w:r w:rsidRPr="002D07B2">
        <w:rPr>
          <w:rFonts w:cs="Posterama"/>
        </w:rPr>
        <w:t xml:space="preserve"> jeżeli, w przypadkach, o których mowa w </w:t>
      </w:r>
      <w:r w:rsidRPr="002D07B2">
        <w:rPr>
          <w:rFonts w:cs="Posterama"/>
          <w:b/>
          <w:bCs/>
        </w:rPr>
        <w:t>art. 85 ust. 1</w:t>
      </w:r>
      <w:r w:rsidRPr="002D07B2">
        <w:rPr>
          <w:rFonts w:cs="Posterama"/>
        </w:rPr>
        <w:t xml:space="preserve"> </w:t>
      </w:r>
      <w:proofErr w:type="spellStart"/>
      <w:r w:rsidRPr="002D07B2">
        <w:rPr>
          <w:rFonts w:cs="Posterama"/>
        </w:rPr>
        <w:t>p.z.p</w:t>
      </w:r>
      <w:proofErr w:type="spellEnd"/>
      <w:r w:rsidRPr="002D07B2">
        <w:rPr>
          <w:rFonts w:cs="Posterama"/>
        </w:rPr>
        <w:t xml:space="preserve">., doszło do zakłócenia konkurencji wynikającego z wcześniejszego zaangażowania tego Wykonawcy lub podmiotu, który należy z wykonawcą do tej samej grupy kapitałowej w rozumieniu </w:t>
      </w:r>
      <w:hyperlink r:id="rId31"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642868">
        <w:rPr>
          <w:rFonts w:cs="Posterama"/>
        </w:rPr>
        <w:t>;</w:t>
      </w:r>
    </w:p>
    <w:p w14:paraId="5EADF3E6" w14:textId="77777777" w:rsidR="00642868" w:rsidRDefault="00642868" w:rsidP="00642868">
      <w:pPr>
        <w:ind w:left="426"/>
        <w:jc w:val="both"/>
        <w:rPr>
          <w:rFonts w:cs="Posterama"/>
        </w:rPr>
      </w:pPr>
      <w:r>
        <w:rPr>
          <w:rFonts w:cs="Posterama"/>
          <w:b/>
          <w:bCs/>
        </w:rPr>
        <w:t>g.</w:t>
      </w:r>
      <w:r>
        <w:rPr>
          <w:rFonts w:cs="Posterama"/>
          <w:bCs/>
        </w:rPr>
        <w:t xml:space="preserve"> </w:t>
      </w:r>
      <w:r w:rsidRPr="00642868">
        <w:rPr>
          <w:rFonts w:cs="Posterama"/>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BCFC784" w14:textId="04F2EC2D" w:rsidR="00642868" w:rsidRPr="006F7622" w:rsidRDefault="00642868" w:rsidP="00642868">
      <w:pPr>
        <w:ind w:left="426"/>
        <w:jc w:val="both"/>
        <w:rPr>
          <w:rFonts w:cs="Posterama"/>
        </w:rPr>
      </w:pPr>
      <w:r w:rsidRPr="006F7622">
        <w:rPr>
          <w:rFonts w:cs="Posterama"/>
          <w:b/>
          <w:bCs/>
        </w:rPr>
        <w:t>h.</w:t>
      </w:r>
      <w:r w:rsidRPr="006F7622">
        <w:rPr>
          <w:rFonts w:cs="Posterama"/>
          <w:bCs/>
        </w:rPr>
        <w:t xml:space="preserve"> jeżeli występuje konflikt interesów w rozumieniu </w:t>
      </w:r>
      <w:r w:rsidRPr="006F7622">
        <w:rPr>
          <w:rFonts w:cs="Posterama"/>
          <w:b/>
        </w:rPr>
        <w:t>art. 56 ust. 2</w:t>
      </w:r>
      <w:r w:rsidRPr="006F7622">
        <w:rPr>
          <w:rFonts w:cs="Posterama"/>
          <w:bCs/>
        </w:rPr>
        <w:t xml:space="preserve"> </w:t>
      </w:r>
      <w:proofErr w:type="spellStart"/>
      <w:r w:rsidRPr="006F7622">
        <w:rPr>
          <w:rFonts w:cs="Posterama"/>
          <w:bCs/>
        </w:rPr>
        <w:t>p.z.p</w:t>
      </w:r>
      <w:proofErr w:type="spellEnd"/>
      <w:r w:rsidRPr="006F7622">
        <w:rPr>
          <w:rFonts w:cs="Posterama"/>
          <w:bCs/>
        </w:rPr>
        <w:t>., którego nie można skutecznie wyeliminować w inny sposób niż przez wykluczenie wykonawcy;</w:t>
      </w:r>
    </w:p>
    <w:p w14:paraId="552220AB" w14:textId="77777777" w:rsidR="00642868" w:rsidRPr="006F7622" w:rsidRDefault="00642868" w:rsidP="00642868">
      <w:pPr>
        <w:ind w:left="426"/>
        <w:jc w:val="both"/>
        <w:rPr>
          <w:rFonts w:cs="Posterama"/>
        </w:rPr>
      </w:pPr>
      <w:r w:rsidRPr="006F7622">
        <w:rPr>
          <w:rFonts w:cs="Posterama"/>
          <w:b/>
          <w:bCs/>
        </w:rPr>
        <w:t>i.</w:t>
      </w:r>
      <w:r w:rsidRPr="006F7622">
        <w:rPr>
          <w:rFonts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A8A98D6" w14:textId="5B1C6856" w:rsidR="00642868" w:rsidRPr="006F7622" w:rsidRDefault="00642868" w:rsidP="00642868">
      <w:pPr>
        <w:ind w:left="426"/>
        <w:jc w:val="both"/>
        <w:rPr>
          <w:rFonts w:cs="Posterama"/>
        </w:rPr>
      </w:pPr>
      <w:r w:rsidRPr="006F7622">
        <w:rPr>
          <w:rFonts w:cs="Posterama"/>
          <w:b/>
          <w:bCs/>
        </w:rPr>
        <w:lastRenderedPageBreak/>
        <w:t>j.</w:t>
      </w:r>
      <w:r w:rsidRPr="006F7622">
        <w:rPr>
          <w:rFonts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21B1D18" w14:textId="6136B529" w:rsidR="00642868" w:rsidRPr="006F7622" w:rsidRDefault="00642868" w:rsidP="00642868">
      <w:pPr>
        <w:ind w:left="426"/>
        <w:jc w:val="both"/>
        <w:rPr>
          <w:rFonts w:cs="Posterama"/>
        </w:rPr>
      </w:pPr>
      <w:r w:rsidRPr="006F7622">
        <w:rPr>
          <w:rFonts w:cs="Posterama"/>
          <w:b/>
          <w:bCs/>
        </w:rPr>
        <w:t>k.</w:t>
      </w:r>
      <w:r w:rsidRPr="006F7622">
        <w:rPr>
          <w:rFonts w:cs="Posterama"/>
          <w:bCs/>
        </w:rPr>
        <w:t xml:space="preserve"> który bezprawnie wpływał lub próbował wpływać na czynności Zamawiającego lub próbował pozyskać lub pozyskał informacje poufne, mogące dać mu przewagę w postępowaniu o udzielenie zamówienia;</w:t>
      </w:r>
    </w:p>
    <w:p w14:paraId="330492D9" w14:textId="6349C13A" w:rsidR="00F41DB4" w:rsidRPr="006F7622" w:rsidRDefault="00642868" w:rsidP="00642868">
      <w:pPr>
        <w:ind w:left="426"/>
        <w:jc w:val="both"/>
        <w:rPr>
          <w:rFonts w:cs="Posterama"/>
          <w:bCs/>
        </w:rPr>
      </w:pPr>
      <w:r w:rsidRPr="006F7622">
        <w:rPr>
          <w:rFonts w:cs="Posterama"/>
          <w:b/>
          <w:bCs/>
        </w:rPr>
        <w:t>l.</w:t>
      </w:r>
      <w:r w:rsidRPr="006F7622">
        <w:rPr>
          <w:rFonts w:cs="Posterama"/>
          <w:bCs/>
        </w:rPr>
        <w:t xml:space="preserve"> który w wyniku lekkomyślności lub niedbalstwa przedstawił informacje wprowadzające w błąd, co mogło mieć istotny wpływ na decyzje podejmowane przez Zamawiającego w postępowaniu o udzielenie zamówienia.</w:t>
      </w:r>
    </w:p>
    <w:p w14:paraId="1F86A896" w14:textId="691D8A6E" w:rsidR="00926261" w:rsidRPr="006F7622" w:rsidRDefault="00926261" w:rsidP="00926261">
      <w:pPr>
        <w:ind w:left="426"/>
        <w:jc w:val="both"/>
        <w:rPr>
          <w:rFonts w:cs="Posterama"/>
        </w:rPr>
      </w:pPr>
      <w:r w:rsidRPr="006F7622">
        <w:rPr>
          <w:rFonts w:cs="Posterama"/>
          <w:b/>
          <w:bCs/>
        </w:rPr>
        <w:t>ł.</w:t>
      </w:r>
      <w:r w:rsidRPr="006F7622">
        <w:rPr>
          <w:rFonts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3639B3F" w14:textId="77777777" w:rsidR="00F41DB4" w:rsidRPr="006F7622" w:rsidRDefault="00F41DB4" w:rsidP="0023213B">
      <w:pPr>
        <w:widowControl w:val="0"/>
        <w:adjustRightInd w:val="0"/>
        <w:jc w:val="both"/>
        <w:textAlignment w:val="baseline"/>
        <w:rPr>
          <w:rFonts w:cs="Posterama"/>
          <w:bCs/>
        </w:rPr>
      </w:pPr>
    </w:p>
    <w:p w14:paraId="35AF10AA"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w:t>
      </w:r>
      <w:proofErr w:type="spellStart"/>
      <w:r w:rsidRPr="006F7622">
        <w:rPr>
          <w:rFonts w:cs="Posterama"/>
          <w:bCs/>
        </w:rPr>
        <w:t>p.z.p</w:t>
      </w:r>
      <w:proofErr w:type="spellEnd"/>
      <w:r w:rsidRPr="006F7622">
        <w:rPr>
          <w:rFonts w:cs="Posterama"/>
          <w:bCs/>
        </w:rPr>
        <w:t xml:space="preserve">. lub </w:t>
      </w:r>
      <w:r w:rsidRPr="006F7622">
        <w:rPr>
          <w:rFonts w:cs="Posterama"/>
          <w:b/>
        </w:rPr>
        <w:t>art. 109 ust. 1 pkt 2-5 i 7-10</w:t>
      </w:r>
      <w:r w:rsidRPr="006F7622">
        <w:rPr>
          <w:rFonts w:cs="Posterama"/>
          <w:bCs/>
        </w:rPr>
        <w:t xml:space="preserve"> </w:t>
      </w:r>
      <w:proofErr w:type="spellStart"/>
      <w:r w:rsidRPr="006F7622">
        <w:rPr>
          <w:rFonts w:cs="Posterama"/>
          <w:bCs/>
        </w:rPr>
        <w:t>p.z.p</w:t>
      </w:r>
      <w:proofErr w:type="spellEnd"/>
      <w:r w:rsidRPr="006F7622">
        <w:rPr>
          <w:rFonts w:cs="Posterama"/>
          <w:bCs/>
        </w:rPr>
        <w:t>., jeżeli udowodni Zamawiającemu, że spełnił łącznie następujące przesłanki:</w:t>
      </w:r>
    </w:p>
    <w:p w14:paraId="3C573433" w14:textId="4D7557CC"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FED7089" w14:textId="45E23936"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429A3AF7" w14:textId="75453E6B"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1708BEEA" w14:textId="77777777" w:rsidR="00F41DB4" w:rsidRPr="006F7622" w:rsidRDefault="00F41DB4" w:rsidP="00F41DB4">
      <w:pPr>
        <w:widowControl w:val="0"/>
        <w:adjustRightInd w:val="0"/>
        <w:jc w:val="both"/>
        <w:textAlignment w:val="baseline"/>
        <w:rPr>
          <w:rFonts w:cs="Posterama"/>
          <w:bCs/>
        </w:rPr>
      </w:pPr>
      <w:r w:rsidRPr="006F7622">
        <w:rPr>
          <w:rFonts w:cs="Posterama"/>
          <w:bCs/>
        </w:rPr>
        <w:t>- Zerwał wszelkie powiązania z osobami lub podmiotami odpowiedzialnymi za nieprawidłowe postępowanie wykonawcy,</w:t>
      </w:r>
    </w:p>
    <w:p w14:paraId="181E0494"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349A19BC" w14:textId="77777777"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14:paraId="4A655DA7" w14:textId="52AE565C"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38F756AF" w14:textId="6E48E696"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14:paraId="54DC22FF" w14:textId="7D9A046B" w:rsidR="00F41DB4" w:rsidRPr="006F7622" w:rsidRDefault="00F41DB4" w:rsidP="0023213B">
      <w:pPr>
        <w:widowControl w:val="0"/>
        <w:adjustRightInd w:val="0"/>
        <w:jc w:val="both"/>
        <w:textAlignment w:val="baseline"/>
        <w:rPr>
          <w:rFonts w:cs="Posterama"/>
          <w:bCs/>
        </w:rPr>
      </w:pPr>
      <w:r w:rsidRPr="006F7622">
        <w:rPr>
          <w:rFonts w:cs="Posterama"/>
          <w:bCs/>
        </w:rPr>
        <w:t>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Wykonawcę.</w:t>
      </w:r>
      <w:r w:rsidRPr="006F7622">
        <w:rPr>
          <w:rFonts w:cs="Posterama"/>
          <w:bCs/>
        </w:rPr>
        <w:cr/>
      </w:r>
    </w:p>
    <w:p w14:paraId="4C101B5F" w14:textId="29985AB2" w:rsidR="0067325D" w:rsidRPr="0023213B" w:rsidRDefault="00866CF8" w:rsidP="0023213B">
      <w:pPr>
        <w:widowControl w:val="0"/>
        <w:adjustRightInd w:val="0"/>
        <w:jc w:val="both"/>
        <w:textAlignment w:val="baseline"/>
        <w:rPr>
          <w:rFonts w:cs="Posterama"/>
          <w:bCs/>
        </w:rPr>
      </w:pPr>
      <w:r w:rsidRPr="001D588A">
        <w:rPr>
          <w:rFonts w:cs="Posterama"/>
          <w:bCs/>
        </w:rPr>
        <w:t>4.</w:t>
      </w:r>
      <w:r w:rsidR="0067325D" w:rsidRPr="001D588A">
        <w:rPr>
          <w:rFonts w:cs="Posterama"/>
          <w:bCs/>
        </w:rPr>
        <w:t xml:space="preserve">  O udzielenie zamówienia </w:t>
      </w:r>
      <w:r w:rsidR="0067325D" w:rsidRPr="001D588A">
        <w:rPr>
          <w:rFonts w:cs="Posterama"/>
          <w:b/>
        </w:rPr>
        <w:t>mogą ubiegać się</w:t>
      </w:r>
      <w:r w:rsidR="0067325D" w:rsidRPr="001D588A">
        <w:rPr>
          <w:rFonts w:cs="Posterama"/>
          <w:bCs/>
        </w:rPr>
        <w:t xml:space="preserve"> Wykonawcy, którzy </w:t>
      </w:r>
      <w:r w:rsidR="0067325D" w:rsidRPr="001D588A">
        <w:rPr>
          <w:rFonts w:cs="Posterama"/>
          <w:b/>
          <w:bCs/>
        </w:rPr>
        <w:t>spełniają warunki</w:t>
      </w:r>
      <w:r w:rsidR="0067325D" w:rsidRPr="001D588A">
        <w:rPr>
          <w:rFonts w:cs="Posterama"/>
        </w:rPr>
        <w:t xml:space="preserve"> udziału w postępowaniu dotyczące:</w:t>
      </w:r>
    </w:p>
    <w:p w14:paraId="20F6E667" w14:textId="77777777" w:rsidR="0067325D" w:rsidRPr="001D588A" w:rsidRDefault="0067325D" w:rsidP="0067325D">
      <w:pPr>
        <w:shd w:val="clear" w:color="auto" w:fill="FFFFFF"/>
        <w:spacing w:line="396" w:lineRule="atLeast"/>
        <w:rPr>
          <w:rFonts w:cs="Posterama"/>
        </w:rPr>
      </w:pPr>
      <w:r w:rsidRPr="001D588A">
        <w:rPr>
          <w:rFonts w:cs="Posterama"/>
          <w:b/>
          <w:bCs/>
        </w:rPr>
        <w:lastRenderedPageBreak/>
        <w:t>A/</w:t>
      </w:r>
      <w:r w:rsidRPr="001D588A">
        <w:rPr>
          <w:rFonts w:cs="Posterama"/>
        </w:rPr>
        <w:t xml:space="preserve"> zdolności do występowania w obrocie gospodarczym;</w:t>
      </w:r>
    </w:p>
    <w:p w14:paraId="3AF1BD8F"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6701DD01"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05388A58" w14:textId="1EF0F706"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14:paraId="192D1033" w14:textId="5F45C398" w:rsidR="0067325D" w:rsidRPr="00A51C5C" w:rsidRDefault="0067325D" w:rsidP="0067325D">
      <w:pPr>
        <w:rPr>
          <w:rFonts w:cs="Posterama"/>
          <w:shd w:val="clear" w:color="auto" w:fill="FFFFFF"/>
        </w:rPr>
      </w:pPr>
      <w:proofErr w:type="spellStart"/>
      <w:r w:rsidRPr="00A51C5C">
        <w:rPr>
          <w:rFonts w:cs="Posterama"/>
          <w:b/>
          <w:bCs/>
        </w:rPr>
        <w:t>Ad.A</w:t>
      </w:r>
      <w:proofErr w:type="spellEnd"/>
      <w:r w:rsidRPr="00A51C5C">
        <w:rPr>
          <w:rFonts w:cs="Posterama"/>
          <w:b/>
          <w:bCs/>
        </w:rPr>
        <w:t>.</w:t>
      </w:r>
      <w:r w:rsidRPr="00A51C5C">
        <w:rPr>
          <w:rFonts w:cs="Posterama"/>
        </w:rPr>
        <w:t xml:space="preserve"> </w:t>
      </w:r>
      <w:r w:rsidRPr="00A51C5C">
        <w:rPr>
          <w:rFonts w:cs="Posterama"/>
          <w:shd w:val="clear" w:color="auto" w:fill="FFFFFF"/>
        </w:rPr>
        <w:t xml:space="preserve">Zamawiający </w:t>
      </w:r>
      <w:r w:rsidR="00A51C5C" w:rsidRPr="00A51C5C">
        <w:rPr>
          <w:rFonts w:cs="Posterama"/>
          <w:shd w:val="clear" w:color="auto" w:fill="FFFFFF"/>
        </w:rPr>
        <w:t xml:space="preserve">nie określa szczegółowego warunku w tym zakresie. </w:t>
      </w:r>
    </w:p>
    <w:p w14:paraId="1CAC5077" w14:textId="4DBE308A" w:rsidR="0067325D" w:rsidRPr="009622FF" w:rsidRDefault="0067325D" w:rsidP="00235C6C">
      <w:pPr>
        <w:jc w:val="both"/>
        <w:rPr>
          <w:rFonts w:cs="Posterama"/>
        </w:rPr>
      </w:pPr>
      <w:proofErr w:type="spellStart"/>
      <w:r w:rsidRPr="009622FF">
        <w:rPr>
          <w:rFonts w:cs="Posterama"/>
          <w:b/>
          <w:bCs/>
          <w:shd w:val="clear" w:color="auto" w:fill="FFFFFF"/>
        </w:rPr>
        <w:t>Ad.B</w:t>
      </w:r>
      <w:proofErr w:type="spellEnd"/>
      <w:r w:rsidRPr="009622FF">
        <w:rPr>
          <w:rFonts w:cs="Posterama"/>
          <w:b/>
          <w:bCs/>
          <w:shd w:val="clear" w:color="auto" w:fill="FFFFFF"/>
        </w:rPr>
        <w:t>.</w:t>
      </w:r>
      <w:r w:rsidRPr="009622FF">
        <w:rPr>
          <w:rFonts w:cs="Posterama"/>
          <w:shd w:val="clear" w:color="auto" w:fill="FFFFFF"/>
        </w:rPr>
        <w:t xml:space="preserve"> </w:t>
      </w:r>
      <w:r w:rsidR="00A51C5C" w:rsidRPr="009622FF">
        <w:rPr>
          <w:rFonts w:cs="Posterama"/>
        </w:rPr>
        <w:t xml:space="preserve">Zamawiający  żąda </w:t>
      </w:r>
      <w:r w:rsidR="004C21FA" w:rsidRPr="009622FF">
        <w:rPr>
          <w:rFonts w:cs="Posterama"/>
        </w:rPr>
        <w:t xml:space="preserve">posiadania </w:t>
      </w:r>
      <w:r w:rsidR="00A51C5C" w:rsidRPr="009622FF">
        <w:rPr>
          <w:rFonts w:cs="Posterama"/>
        </w:rPr>
        <w:t xml:space="preserve">zezwolenia, licencji, koncesji lub wpisu do rejestru działalności regulowanej uprawniającego do prowadzenia </w:t>
      </w:r>
      <w:r w:rsidR="00235C6C" w:rsidRPr="009622FF">
        <w:rPr>
          <w:rFonts w:cs="Posterama"/>
        </w:rPr>
        <w:t>obrotu produktami leczniczymi. Warunek ten zostanie spełniony, jeżeli Wykonawca przedłoży zezwolenie na prowadzenie działalności objętej przedmiotem zamówienia – tj. zezwolenie na prowadzenie hurtowni farmaceutycznej albo zezwolenie na wytwarzanie, jeżeli wykonawca jest wytwórcą lub odpowiednio w przypadku Wykonawcy prowadzącego skład konsygnacyjny – zezwolenie na prowadzenie składu zawierające</w:t>
      </w:r>
      <w:r w:rsidR="004C21FA" w:rsidRPr="009622FF">
        <w:rPr>
          <w:rFonts w:cs="Posterama"/>
        </w:rPr>
        <w:t xml:space="preserve"> </w:t>
      </w:r>
      <w:r w:rsidR="00235C6C" w:rsidRPr="009622FF">
        <w:rPr>
          <w:rFonts w:cs="Posterama"/>
        </w:rPr>
        <w:t>uprawnienia w zakresie obrotu produktami leczniczymi.</w:t>
      </w:r>
    </w:p>
    <w:p w14:paraId="69BD0212" w14:textId="0E83B387" w:rsidR="0067325D" w:rsidRPr="00746398" w:rsidRDefault="0067325D" w:rsidP="00746398">
      <w:pPr>
        <w:jc w:val="both"/>
        <w:rPr>
          <w:rFonts w:cs="Posterama"/>
        </w:rPr>
      </w:pPr>
      <w:proofErr w:type="spellStart"/>
      <w:r w:rsidRPr="00A51C5C">
        <w:rPr>
          <w:rFonts w:cs="Posterama"/>
          <w:b/>
          <w:bCs/>
        </w:rPr>
        <w:t>Ad.C</w:t>
      </w:r>
      <w:proofErr w:type="spellEnd"/>
      <w:r w:rsidRPr="00A51C5C">
        <w:rPr>
          <w:rFonts w:cs="Posterama"/>
          <w:b/>
          <w:bCs/>
        </w:rPr>
        <w:t>.</w:t>
      </w:r>
      <w:r w:rsidRPr="00A51C5C">
        <w:rPr>
          <w:rFonts w:cs="Posterama"/>
        </w:rPr>
        <w:t xml:space="preserve"> </w:t>
      </w:r>
      <w:r w:rsidR="00A51C5C" w:rsidRPr="00A51C5C">
        <w:rPr>
          <w:rFonts w:cs="Posterama"/>
          <w:shd w:val="clear" w:color="auto" w:fill="FFFFFF"/>
        </w:rPr>
        <w:t xml:space="preserve">Zamawiający nie określa szczegółowego warunku w tym zakresie. </w:t>
      </w:r>
    </w:p>
    <w:p w14:paraId="2CBE78EE" w14:textId="22B537CB" w:rsidR="00A51C5C" w:rsidRPr="009132D7" w:rsidRDefault="0067325D" w:rsidP="004E6E8A">
      <w:pPr>
        <w:jc w:val="both"/>
        <w:rPr>
          <w:rFonts w:cs="Posterama"/>
          <w:shd w:val="clear" w:color="auto" w:fill="FFFFFF"/>
        </w:rPr>
      </w:pPr>
      <w:proofErr w:type="spellStart"/>
      <w:r w:rsidRPr="00A51C5C">
        <w:rPr>
          <w:rFonts w:cs="Posterama"/>
          <w:b/>
          <w:bCs/>
        </w:rPr>
        <w:t>Ad.D</w:t>
      </w:r>
      <w:proofErr w:type="spellEnd"/>
      <w:r w:rsidRPr="00A51C5C">
        <w:rPr>
          <w:rFonts w:cs="Posterama"/>
          <w:b/>
          <w:bCs/>
        </w:rPr>
        <w:t>.</w:t>
      </w:r>
      <w:r w:rsidRPr="00A51C5C">
        <w:rPr>
          <w:rFonts w:cs="Posterama"/>
        </w:rPr>
        <w:t xml:space="preserve"> </w:t>
      </w:r>
      <w:r w:rsidR="00A51C5C" w:rsidRPr="00A51C5C">
        <w:rPr>
          <w:rFonts w:cs="Posterama"/>
          <w:shd w:val="clear" w:color="auto" w:fill="FFFFFF"/>
        </w:rPr>
        <w:t>Zamawiający nie określa szczegółowego warunku w tym zakresie.</w:t>
      </w:r>
    </w:p>
    <w:p w14:paraId="5D7E6AD0" w14:textId="07419DC2" w:rsidR="0067325D" w:rsidRPr="00746398" w:rsidRDefault="004E6E8A" w:rsidP="00746398">
      <w:pPr>
        <w:jc w:val="both"/>
        <w:rPr>
          <w:rFonts w:cs="Posterama"/>
          <w:shd w:val="clear" w:color="auto" w:fill="FFFFFF"/>
        </w:rPr>
      </w:pPr>
      <w:r w:rsidRPr="001D588A">
        <w:rPr>
          <w:rFonts w:cs="Posterama"/>
          <w:shd w:val="clear" w:color="auto" w:fill="FFFFFF"/>
        </w:rPr>
        <w:t xml:space="preserve">5.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 xml:space="preserve">ał 3, art. 118 i nast. </w:t>
      </w:r>
      <w:proofErr w:type="spellStart"/>
      <w:r w:rsidR="00746398">
        <w:rPr>
          <w:rFonts w:cs="Posterama"/>
          <w:shd w:val="clear" w:color="auto" w:fill="FFFFFF"/>
        </w:rPr>
        <w:t>p.z.p</w:t>
      </w:r>
      <w:proofErr w:type="spellEnd"/>
      <w:r w:rsidR="00746398">
        <w:rPr>
          <w:rFonts w:cs="Posterama"/>
          <w:shd w:val="clear" w:color="auto" w:fill="FFFFFF"/>
        </w:rPr>
        <w:t>.).</w:t>
      </w:r>
    </w:p>
    <w:p w14:paraId="55CB670C" w14:textId="7B4DDAA3" w:rsidR="0067325D" w:rsidRPr="00746398" w:rsidRDefault="00746398" w:rsidP="0067325D">
      <w:pPr>
        <w:rPr>
          <w:rFonts w:cs="Posterama"/>
          <w:b/>
          <w:bCs/>
          <w:shd w:val="clear" w:color="auto" w:fill="FFFFFF"/>
        </w:rPr>
      </w:pPr>
      <w:r>
        <w:rPr>
          <w:rFonts w:cs="Posterama"/>
          <w:b/>
          <w:bCs/>
          <w:shd w:val="clear" w:color="auto" w:fill="FFFFFF"/>
        </w:rPr>
        <w:t>UWAGA:</w:t>
      </w:r>
    </w:p>
    <w:p w14:paraId="773D097A"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7BA19084"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00321A42"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1D2604A9" w14:textId="77777777"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064944" w:rsidRDefault="0067325D" w:rsidP="0067325D">
      <w:pPr>
        <w:rPr>
          <w:bCs/>
          <w:color w:val="00B050"/>
        </w:rPr>
      </w:pPr>
    </w:p>
    <w:p w14:paraId="0D9E3257" w14:textId="77777777" w:rsidR="0067325D" w:rsidRPr="001D588A" w:rsidRDefault="0067325D" w:rsidP="0079288B">
      <w:pPr>
        <w:ind w:left="-284"/>
        <w:rPr>
          <w:rFonts w:cs="Posterama"/>
          <w:b/>
          <w:bCs/>
        </w:rPr>
      </w:pPr>
      <w:r w:rsidRPr="001D588A">
        <w:rPr>
          <w:rFonts w:cs="Posterama"/>
          <w:b/>
          <w:bCs/>
        </w:rPr>
        <w:t>VIII. WYKAZ PODMIOTOWYCH ŚRODKÓW DOWODOWYCH:</w:t>
      </w:r>
    </w:p>
    <w:p w14:paraId="08FDE510" w14:textId="74C9A422" w:rsidR="0067325D" w:rsidRDefault="0067325D" w:rsidP="00F3526F">
      <w:pPr>
        <w:pStyle w:val="Akapitzlist"/>
        <w:numPr>
          <w:ilvl w:val="0"/>
          <w:numId w:val="19"/>
        </w:numPr>
        <w:ind w:left="284"/>
        <w:jc w:val="both"/>
      </w:pPr>
      <w:r w:rsidRPr="00746398">
        <w:t>W niniejszym postępowaniu Zamawiający będzie żądał od Wykonawcy, którego oferta w wyniku badania i oceny ofert została najwyżej oceniona, przedstawienia</w:t>
      </w:r>
      <w:r w:rsidR="00F7368F" w:rsidRPr="00746398">
        <w:t xml:space="preserve"> </w:t>
      </w:r>
      <w:r w:rsidRPr="00746398">
        <w:t xml:space="preserve">poniżej wymienionych </w:t>
      </w:r>
      <w:r w:rsidRPr="00746398">
        <w:rPr>
          <w:b/>
          <w:bCs/>
        </w:rPr>
        <w:t xml:space="preserve">podmiotowych środków dowodowych </w:t>
      </w:r>
      <w:r w:rsidRPr="00746398">
        <w:t xml:space="preserve">o których jest mowa w </w:t>
      </w:r>
      <w:r w:rsidRPr="001D588A">
        <w:t>Rozporządzeniu Ministra Rozwoju, Pracy i Technologii z dnia 23 grudnia 2020 (Dz.U.2020.2415 z dnia 2020.12.30):</w:t>
      </w:r>
    </w:p>
    <w:p w14:paraId="4DFD625C" w14:textId="77777777" w:rsidR="00F7368F" w:rsidRPr="001D588A" w:rsidRDefault="00F7368F" w:rsidP="00F7368F">
      <w:pPr>
        <w:pStyle w:val="Akapitzlist"/>
        <w:ind w:left="284"/>
      </w:pPr>
    </w:p>
    <w:p w14:paraId="0F4945CC" w14:textId="77777777" w:rsidR="0067325D" w:rsidRDefault="0067325D" w:rsidP="0079288B">
      <w:pPr>
        <w:pStyle w:val="Akapitzlist"/>
        <w:ind w:left="284"/>
      </w:pPr>
      <w:r w:rsidRPr="001D588A">
        <w:rPr>
          <w:b/>
          <w:bCs/>
        </w:rPr>
        <w:lastRenderedPageBreak/>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w:t>
      </w:r>
      <w:proofErr w:type="spellStart"/>
      <w:r w:rsidRPr="001D588A">
        <w:t>p.z.p</w:t>
      </w:r>
      <w:proofErr w:type="spellEnd"/>
      <w:r w:rsidRPr="001D588A">
        <w:t>.</w:t>
      </w:r>
    </w:p>
    <w:p w14:paraId="76AAB58B" w14:textId="77777777" w:rsidR="00746398" w:rsidRPr="001D588A" w:rsidRDefault="00746398" w:rsidP="0079288B">
      <w:pPr>
        <w:pStyle w:val="Akapitzlist"/>
        <w:ind w:left="284"/>
      </w:pPr>
    </w:p>
    <w:p w14:paraId="09075251" w14:textId="77777777" w:rsidR="0067325D" w:rsidRPr="001D588A" w:rsidRDefault="0067325D" w:rsidP="00235C6C">
      <w:pPr>
        <w:pStyle w:val="Akapitzlist"/>
        <w:numPr>
          <w:ilvl w:val="0"/>
          <w:numId w:val="21"/>
        </w:numPr>
        <w:jc w:val="both"/>
      </w:pPr>
      <w:r w:rsidRPr="001D588A">
        <w:t xml:space="preserve">Informacji z Krajowego Rejestru Karnego w zakresie określonym w </w:t>
      </w:r>
      <w:r w:rsidRPr="00F3526F">
        <w:rPr>
          <w:b/>
          <w:bCs/>
        </w:rPr>
        <w:t>art. 108 ust. 1 pkt. 1 i 2</w:t>
      </w:r>
      <w:r w:rsidRPr="001D588A">
        <w:t xml:space="preserve"> </w:t>
      </w:r>
      <w:proofErr w:type="spellStart"/>
      <w:r w:rsidRPr="001D588A">
        <w:t>p.z.p</w:t>
      </w:r>
      <w:proofErr w:type="spellEnd"/>
      <w:r w:rsidRPr="001D588A">
        <w:t>., wystawionej nie wcześniej niż 6 miesięcy przed upływem terminu składania ofert;</w:t>
      </w:r>
    </w:p>
    <w:p w14:paraId="78EDB188" w14:textId="77777777" w:rsidR="0067325D" w:rsidRPr="001D588A" w:rsidRDefault="0067325D" w:rsidP="00235C6C">
      <w:pPr>
        <w:pStyle w:val="Akapitzlist"/>
        <w:numPr>
          <w:ilvl w:val="0"/>
          <w:numId w:val="21"/>
        </w:numPr>
        <w:jc w:val="both"/>
      </w:pPr>
      <w:r w:rsidRPr="001D588A">
        <w:rPr>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1C0B2E1" w14:textId="77777777" w:rsidR="0067325D" w:rsidRPr="001D588A" w:rsidRDefault="0067325D" w:rsidP="00235C6C">
      <w:pPr>
        <w:pStyle w:val="Akapitzlist"/>
        <w:numPr>
          <w:ilvl w:val="0"/>
          <w:numId w:val="21"/>
        </w:numPr>
        <w:jc w:val="both"/>
      </w:pPr>
      <w:r w:rsidRPr="001D588A">
        <w:rPr>
          <w:bCs/>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9B40F8" w14:textId="77777777" w:rsidR="0067325D" w:rsidRPr="001D588A" w:rsidRDefault="0067325D" w:rsidP="00235C6C">
      <w:pPr>
        <w:pStyle w:val="Akapitzlist"/>
        <w:numPr>
          <w:ilvl w:val="0"/>
          <w:numId w:val="21"/>
        </w:numPr>
        <w:jc w:val="both"/>
      </w:pPr>
      <w:r w:rsidRPr="001D588A">
        <w:rPr>
          <w:bCs/>
        </w:rPr>
        <w:t xml:space="preserve">Oświadczenia Wykonawcy o tym, że: </w:t>
      </w:r>
    </w:p>
    <w:p w14:paraId="27186521" w14:textId="34735607" w:rsidR="0067325D" w:rsidRPr="001D588A" w:rsidRDefault="0067325D" w:rsidP="00F7368F">
      <w:pPr>
        <w:pStyle w:val="Bezodstpw"/>
        <w:numPr>
          <w:ilvl w:val="0"/>
          <w:numId w:val="27"/>
        </w:numPr>
        <w:jc w:val="both"/>
      </w:pPr>
      <w:r w:rsidRPr="001D588A">
        <w:t>nie wydano wobec niego orzeczenia tytułem środka zapobiegawczego o zakazie ubiegania się o zamówienie publiczne,</w:t>
      </w:r>
    </w:p>
    <w:p w14:paraId="6DEC6034" w14:textId="6F965281" w:rsidR="0067325D" w:rsidRPr="001D588A" w:rsidRDefault="0067325D" w:rsidP="00F7368F">
      <w:pPr>
        <w:pStyle w:val="Bezodstpw"/>
        <w:numPr>
          <w:ilvl w:val="0"/>
          <w:numId w:val="27"/>
        </w:numPr>
        <w:jc w:val="both"/>
      </w:pPr>
      <w:r w:rsidRPr="001D588A">
        <w:t>nie zawarł z innymi Wykonawcami porozumienia mającego na celu zakłócenie konkurencji w przedmiotowym postępowaniu,</w:t>
      </w:r>
    </w:p>
    <w:p w14:paraId="20339418" w14:textId="57230289" w:rsidR="0067325D" w:rsidRPr="001D588A" w:rsidRDefault="0067325D" w:rsidP="00F7368F">
      <w:pPr>
        <w:pStyle w:val="Bezodstpw"/>
        <w:numPr>
          <w:ilvl w:val="0"/>
          <w:numId w:val="27"/>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w:t>
      </w:r>
      <w:proofErr w:type="spellStart"/>
      <w:r w:rsidRPr="001D588A">
        <w:t>p.z.p</w:t>
      </w:r>
      <w:proofErr w:type="spellEnd"/>
      <w:r w:rsidRPr="001D588A">
        <w:t>.,</w:t>
      </w:r>
    </w:p>
    <w:p w14:paraId="75C51117" w14:textId="24620436" w:rsidR="0067325D" w:rsidRPr="001D588A" w:rsidRDefault="0067325D" w:rsidP="00F7368F">
      <w:pPr>
        <w:pStyle w:val="Bezodstpw"/>
        <w:numPr>
          <w:ilvl w:val="0"/>
          <w:numId w:val="27"/>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242D9E49" w14:textId="559BC767" w:rsidR="0067325D" w:rsidRPr="001D588A" w:rsidRDefault="0067325D" w:rsidP="00F7368F">
      <w:pPr>
        <w:pStyle w:val="Bezodstpw"/>
        <w:numPr>
          <w:ilvl w:val="0"/>
          <w:numId w:val="27"/>
        </w:numPr>
        <w:jc w:val="both"/>
      </w:pPr>
      <w:r w:rsidRPr="001D588A">
        <w:t xml:space="preserve">nie występuje konflikt interesów w rozumieniu </w:t>
      </w:r>
      <w:r w:rsidRPr="00F3526F">
        <w:rPr>
          <w:b/>
          <w:bCs/>
        </w:rPr>
        <w:t>art. 56 ust. 2</w:t>
      </w:r>
      <w:r w:rsidRPr="001D588A">
        <w:t xml:space="preserve"> </w:t>
      </w:r>
      <w:proofErr w:type="spellStart"/>
      <w:r w:rsidRPr="001D588A">
        <w:t>p.z.p</w:t>
      </w:r>
      <w:proofErr w:type="spellEnd"/>
      <w:r w:rsidRPr="001D588A">
        <w:t>.,</w:t>
      </w:r>
    </w:p>
    <w:p w14:paraId="051E24F9" w14:textId="29895D72" w:rsidR="0067325D" w:rsidRPr="001D588A" w:rsidRDefault="0067325D" w:rsidP="00F7368F">
      <w:pPr>
        <w:pStyle w:val="Bezodstpw"/>
        <w:numPr>
          <w:ilvl w:val="0"/>
          <w:numId w:val="27"/>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707D1EC0" w14:textId="7AB33920" w:rsidR="0067325D" w:rsidRPr="001D588A" w:rsidRDefault="0067325D" w:rsidP="00F7368F">
      <w:pPr>
        <w:pStyle w:val="Bezodstpw"/>
        <w:numPr>
          <w:ilvl w:val="0"/>
          <w:numId w:val="27"/>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0B1191BB" w14:textId="78D83446" w:rsidR="0067325D" w:rsidRPr="001D588A" w:rsidRDefault="0067325D" w:rsidP="00F7368F">
      <w:pPr>
        <w:pStyle w:val="Bezodstpw"/>
        <w:numPr>
          <w:ilvl w:val="0"/>
          <w:numId w:val="27"/>
        </w:numPr>
        <w:jc w:val="both"/>
      </w:pPr>
      <w:r w:rsidRPr="001D588A">
        <w:t>nie próbował wpływać, ani też nie wpływał na czynności Zamawiającego w postępowaniu, ani też nie próbował pozyskać, jak i nie pozyskał informacji poufnych, mogących dać mu przewagę w postępowaniu;</w:t>
      </w:r>
    </w:p>
    <w:p w14:paraId="3C106EA7" w14:textId="3893021E" w:rsidR="0067325D" w:rsidRPr="001D588A" w:rsidRDefault="0067325D" w:rsidP="00F7368F">
      <w:pPr>
        <w:pStyle w:val="Bezodstpw"/>
        <w:numPr>
          <w:ilvl w:val="0"/>
          <w:numId w:val="27"/>
        </w:numPr>
        <w:jc w:val="both"/>
      </w:pPr>
      <w:r w:rsidRPr="001D588A">
        <w:t>nie przedstawiał, ani lekkomyślnie ani też w wyniku niedbalstwa informacji wprowadzających w błąd, co mogło mieć istotny wpływ na decyzje podejmowane przez Zamawiającego w postępowaniu.</w:t>
      </w:r>
    </w:p>
    <w:p w14:paraId="5D71CD97" w14:textId="77777777" w:rsidR="0067325D" w:rsidRPr="00404ABD" w:rsidRDefault="0067325D" w:rsidP="0093013D">
      <w:pPr>
        <w:pStyle w:val="Akapitzlist"/>
        <w:ind w:left="142"/>
        <w:jc w:val="both"/>
      </w:pPr>
      <w:r w:rsidRPr="00404ABD">
        <w:rPr>
          <w:b/>
          <w:bCs/>
        </w:rPr>
        <w:lastRenderedPageBreak/>
        <w:t>B/</w:t>
      </w:r>
      <w:r w:rsidRPr="00404ABD">
        <w:t xml:space="preserve"> na potwierdzenie </w:t>
      </w:r>
      <w:r w:rsidRPr="00404ABD">
        <w:rPr>
          <w:b/>
          <w:bCs/>
        </w:rPr>
        <w:t>spełniania warunków udziału</w:t>
      </w:r>
      <w:r w:rsidRPr="00404ABD">
        <w:t xml:space="preserve"> w postępowaniu,</w:t>
      </w:r>
    </w:p>
    <w:p w14:paraId="3DFE04E4" w14:textId="67347604" w:rsidR="0067325D" w:rsidRPr="00DE7D53" w:rsidRDefault="001C4F22" w:rsidP="0093013D">
      <w:pPr>
        <w:pStyle w:val="Akapitzlist"/>
        <w:numPr>
          <w:ilvl w:val="0"/>
          <w:numId w:val="26"/>
        </w:numPr>
        <w:ind w:left="709"/>
        <w:jc w:val="both"/>
      </w:pPr>
      <w:r w:rsidRPr="00DE7D53">
        <w:t xml:space="preserve">Oryginał lub kopia potwierdzona za zgodność z oryginałem, aktualnego aktu administracyjnego (koncesja, zezwolenie, licencja lub wpis do działalności regulowanej) uprawniającego do prowadzenia hurtowni farmaceutycznej wydany przez Głównego Inspektora Farmaceutycznego (GIF , MZ) lub równoważny dokument wydany </w:t>
      </w:r>
      <w:r w:rsidR="000A56B1" w:rsidRPr="00DE7D53">
        <w:t>przez właściwe organy państw członkowskich UE, a w przypadku składania oferty na leki psychotropowe i środki odurzające aktualne zezwolenie Głównego Inspektora Farmaceutycznego potwierdzające uprawnienie do obrotu produktami leczniczymi będącymi środkami odurzającymi, środkami psychotropowymi lub prekursorami (jeżeli przepisy prawa nakładają obowiązek</w:t>
      </w:r>
      <w:r w:rsidR="00F7368F" w:rsidRPr="00DE7D53">
        <w:t xml:space="preserve"> posiadania takich dokumentów).</w:t>
      </w:r>
    </w:p>
    <w:p w14:paraId="550E7033" w14:textId="77777777" w:rsidR="0067325D" w:rsidRPr="001D588A" w:rsidRDefault="0067325D" w:rsidP="0067325D">
      <w:pPr>
        <w:ind w:left="720"/>
        <w:rPr>
          <w:rFonts w:cs="Posterama"/>
          <w:b/>
          <w:bCs/>
          <w:color w:val="000000" w:themeColor="text1"/>
        </w:rPr>
      </w:pPr>
      <w:r w:rsidRPr="001D588A">
        <w:rPr>
          <w:rFonts w:cs="Posterama"/>
          <w:b/>
          <w:bCs/>
          <w:color w:val="000000" w:themeColor="text1"/>
        </w:rPr>
        <w:t>UWAGA</w:t>
      </w:r>
    </w:p>
    <w:p w14:paraId="4F252EC3" w14:textId="0536C8A7" w:rsidR="0067325D" w:rsidRDefault="0067325D" w:rsidP="006E7A32">
      <w:pPr>
        <w:ind w:left="720"/>
        <w:jc w:val="both"/>
        <w:rPr>
          <w:rFonts w:cs="Posterama"/>
          <w:b/>
          <w:bCs/>
          <w:color w:val="000000" w:themeColor="text1"/>
        </w:rPr>
      </w:pPr>
      <w:r w:rsidRPr="001D588A">
        <w:rPr>
          <w:rFonts w:cs="Posterama"/>
          <w:b/>
          <w:bCs/>
          <w:color w:val="000000" w:themeColor="text1"/>
        </w:rPr>
        <w:t>Jeżeli z uzasadnionej przyczyny Wykonawca nie może złożyć wymaganych przez Zamawiającego podmiotowych środków dowodowych, o których mowa w pkt. B Wykonawca składa inne podmiotowe środki dowodowe, które w wystarczający sposób potwierdzają spełnianie opisanego przez Zamawiającego warunku udziału w postępowaniu dotyczącego sytuac</w:t>
      </w:r>
      <w:r w:rsidR="006E7A32">
        <w:rPr>
          <w:rFonts w:cs="Posterama"/>
          <w:b/>
          <w:bCs/>
          <w:color w:val="000000" w:themeColor="text1"/>
        </w:rPr>
        <w:t>ji ekonomicznej lub finansowej.</w:t>
      </w:r>
    </w:p>
    <w:p w14:paraId="3679DDD0" w14:textId="77777777" w:rsidR="006E7A32" w:rsidRPr="006E7A32" w:rsidRDefault="006E7A32" w:rsidP="00F3526F">
      <w:pPr>
        <w:jc w:val="both"/>
        <w:rPr>
          <w:rFonts w:cs="Posterama"/>
          <w:b/>
          <w:bCs/>
          <w:color w:val="000000" w:themeColor="text1"/>
        </w:rPr>
      </w:pPr>
    </w:p>
    <w:p w14:paraId="39827C7C" w14:textId="5DEE8586"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014B6F9B" w14:textId="476B499D" w:rsidR="005F7301" w:rsidRPr="00820A07" w:rsidRDefault="005F7301" w:rsidP="00820A07">
      <w:pPr>
        <w:pStyle w:val="Akapitzlist"/>
        <w:numPr>
          <w:ilvl w:val="0"/>
          <w:numId w:val="43"/>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2E8B78A2" w14:textId="77898BD0" w:rsidR="00820A07" w:rsidRPr="00820A07" w:rsidRDefault="005F7301" w:rsidP="00F7368F">
      <w:pPr>
        <w:pStyle w:val="Akapitzlist"/>
        <w:numPr>
          <w:ilvl w:val="0"/>
          <w:numId w:val="43"/>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14:paraId="20B13B82" w14:textId="4633AD1F"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229C5FC2" w14:textId="71A7FD14" w:rsidR="005F7301" w:rsidRPr="00820A07" w:rsidRDefault="005F7301" w:rsidP="00820A07">
      <w:pPr>
        <w:pStyle w:val="Akapitzlist"/>
        <w:numPr>
          <w:ilvl w:val="0"/>
          <w:numId w:val="43"/>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00820A07" w:rsidRPr="00083099">
          <w:rPr>
            <w:rStyle w:val="Hipercze"/>
            <w:rFonts w:ascii="Cambria" w:eastAsia="Cambria" w:hAnsi="Cambria" w:cs="Cambria"/>
          </w:rPr>
          <w:t>zamowienia@stocer.pl</w:t>
        </w:r>
      </w:hyperlink>
    </w:p>
    <w:p w14:paraId="64125F21" w14:textId="2642272E" w:rsidR="005F7301" w:rsidRPr="00820A07" w:rsidRDefault="005F7301" w:rsidP="005F7301">
      <w:pPr>
        <w:pStyle w:val="Akapitzlist"/>
        <w:numPr>
          <w:ilvl w:val="0"/>
          <w:numId w:val="43"/>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14:paraId="2FD86409" w14:textId="3E1AC196" w:rsidR="005F7301" w:rsidRPr="00820A07" w:rsidRDefault="005F7301" w:rsidP="00820A07">
      <w:pPr>
        <w:pStyle w:val="Akapitzlist"/>
        <w:numPr>
          <w:ilvl w:val="0"/>
          <w:numId w:val="43"/>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1B826817" w14:textId="34605E39" w:rsidR="005F7301" w:rsidRPr="00820A07" w:rsidRDefault="005F7301" w:rsidP="00820A07">
      <w:pPr>
        <w:pStyle w:val="Akapitzlist"/>
        <w:numPr>
          <w:ilvl w:val="0"/>
          <w:numId w:val="43"/>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74E00462" w14:textId="455ED144" w:rsidR="005F7301" w:rsidRPr="00820A07" w:rsidRDefault="005F7301" w:rsidP="00820A07">
      <w:pPr>
        <w:pStyle w:val="Akapitzlist"/>
        <w:numPr>
          <w:ilvl w:val="0"/>
          <w:numId w:val="43"/>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w:t>
      </w:r>
      <w:r w:rsidRPr="00820A07">
        <w:rPr>
          <w:rFonts w:cs="Arial"/>
        </w:rPr>
        <w:lastRenderedPageBreak/>
        <w:t xml:space="preserve">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14:paraId="0DD887A7"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stały dostęp do sieci Internet o gwarantowanej przepustowości nie mniejszej niż 512 </w:t>
      </w:r>
      <w:proofErr w:type="spellStart"/>
      <w:r w:rsidRPr="0093013D">
        <w:rPr>
          <w:rFonts w:eastAsia="Cambria" w:cs="Cambria"/>
          <w:color w:val="000000"/>
        </w:rPr>
        <w:t>kb</w:t>
      </w:r>
      <w:proofErr w:type="spellEnd"/>
      <w:r w:rsidRPr="0093013D">
        <w:rPr>
          <w:rFonts w:eastAsia="Cambria" w:cs="Cambria"/>
          <w:color w:val="000000"/>
        </w:rPr>
        <w:t>/s,</w:t>
      </w:r>
    </w:p>
    <w:p w14:paraId="46D8C4D8"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05046EA2"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1615005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7E1BDC1F" w14:textId="7CEC5DD6"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e/ zainstalowany program Adobe </w:t>
      </w:r>
      <w:proofErr w:type="spellStart"/>
      <w:r w:rsidRPr="0093013D">
        <w:rPr>
          <w:rFonts w:eastAsia="Cambria" w:cs="Cambria"/>
          <w:color w:val="000000"/>
        </w:rPr>
        <w:t>Acrobat</w:t>
      </w:r>
      <w:proofErr w:type="spellEnd"/>
      <w:r w:rsidRPr="0093013D">
        <w:rPr>
          <w:rFonts w:eastAsia="Cambria" w:cs="Cambria"/>
          <w:color w:val="000000"/>
        </w:rPr>
        <w:t xml:space="preserve"> Reader, lub inny obsługujący format plików .pdf.</w:t>
      </w:r>
    </w:p>
    <w:p w14:paraId="10A0F7DB" w14:textId="77777777" w:rsidR="005F7301" w:rsidRPr="0093013D" w:rsidRDefault="005F7301" w:rsidP="0093013D">
      <w:pPr>
        <w:pStyle w:val="Akapitzlist"/>
        <w:numPr>
          <w:ilvl w:val="0"/>
          <w:numId w:val="43"/>
        </w:numPr>
        <w:jc w:val="both"/>
        <w:rPr>
          <w:rFonts w:cs="Posterama"/>
        </w:rPr>
      </w:pPr>
      <w:r w:rsidRPr="0093013D">
        <w:rPr>
          <w:rFonts w:eastAsia="Cambria" w:cs="Cambria"/>
          <w:color w:val="000000"/>
        </w:rPr>
        <w:t>Zalecane formaty przesyłanych danych, tj. plików o wielkości do 150 MB. -  Zalecany  format: .pdf.</w:t>
      </w:r>
    </w:p>
    <w:p w14:paraId="0A514967" w14:textId="25627B82" w:rsidR="005F7301" w:rsidRPr="0093013D" w:rsidRDefault="005F7301" w:rsidP="0093013D">
      <w:pPr>
        <w:pStyle w:val="Akapitzlist"/>
        <w:numPr>
          <w:ilvl w:val="0"/>
          <w:numId w:val="43"/>
        </w:numPr>
        <w:jc w:val="both"/>
        <w:rPr>
          <w:rFonts w:cs="Posterama"/>
        </w:rPr>
      </w:pPr>
      <w:r w:rsidRPr="0093013D">
        <w:rPr>
          <w:rFonts w:eastAsia="Cambria" w:cs="Cambria"/>
          <w:color w:val="000000"/>
        </w:rPr>
        <w:t>Zalecany format kwalifikowanego podpisu elektronicznego:</w:t>
      </w:r>
    </w:p>
    <w:p w14:paraId="6B79BAC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dokumenty w formacie .pdf zaleca się podpisywać formatem </w:t>
      </w:r>
      <w:proofErr w:type="spellStart"/>
      <w:r w:rsidRPr="0093013D">
        <w:rPr>
          <w:rFonts w:eastAsia="Cambria" w:cs="Cambria"/>
          <w:color w:val="000000"/>
        </w:rPr>
        <w:t>PAdES</w:t>
      </w:r>
      <w:proofErr w:type="spellEnd"/>
      <w:r w:rsidRPr="0093013D">
        <w:rPr>
          <w:rFonts w:eastAsia="Cambria" w:cs="Cambria"/>
          <w:color w:val="000000"/>
        </w:rPr>
        <w:t>;</w:t>
      </w:r>
    </w:p>
    <w:p w14:paraId="37FF2D4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b/ dopuszcza się podpisanie dokumentów w formacie innym niż .pdf, wtedy zaleca się użyć formatu </w:t>
      </w:r>
      <w:proofErr w:type="spellStart"/>
      <w:r w:rsidRPr="0093013D">
        <w:rPr>
          <w:rFonts w:eastAsia="Cambria" w:cs="Cambria"/>
          <w:color w:val="000000"/>
        </w:rPr>
        <w:t>XAdES</w:t>
      </w:r>
      <w:proofErr w:type="spellEnd"/>
      <w:r w:rsidRPr="0093013D">
        <w:rPr>
          <w:rFonts w:eastAsia="Cambria" w:cs="Cambria"/>
          <w:color w:val="000000"/>
        </w:rPr>
        <w:t>.</w:t>
      </w:r>
    </w:p>
    <w:p w14:paraId="5378AD45" w14:textId="77777777" w:rsidR="005F7301" w:rsidRPr="0093013D" w:rsidRDefault="005F7301" w:rsidP="0093013D">
      <w:pPr>
        <w:pStyle w:val="Akapitzlist"/>
        <w:numPr>
          <w:ilvl w:val="0"/>
          <w:numId w:val="43"/>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579C1DE9" w14:textId="77777777" w:rsidR="005F7301" w:rsidRPr="0093013D" w:rsidRDefault="005F7301" w:rsidP="0093013D">
      <w:pPr>
        <w:pStyle w:val="Akapitzlist"/>
        <w:numPr>
          <w:ilvl w:val="0"/>
          <w:numId w:val="43"/>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wniosków o wyjaśnienie treści </w:t>
      </w:r>
      <w:proofErr w:type="spellStart"/>
      <w:r w:rsidRPr="0093013D">
        <w:rPr>
          <w:rFonts w:eastAsia="Cambria" w:cs="Cambria"/>
          <w:color w:val="000000"/>
        </w:rPr>
        <w:t>siwz</w:t>
      </w:r>
      <w:proofErr w:type="spellEnd"/>
      <w:r w:rsidRPr="0093013D">
        <w:rPr>
          <w:rFonts w:eastAsia="Cambria" w:cs="Cambria"/>
          <w:color w:val="000000"/>
        </w:rPr>
        <w:t xml:space="preserve">,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14:paraId="1B34586D" w14:textId="77777777" w:rsidR="005F7301" w:rsidRPr="0093013D" w:rsidRDefault="005F7301" w:rsidP="0093013D">
      <w:pPr>
        <w:pStyle w:val="Akapitzlist"/>
        <w:numPr>
          <w:ilvl w:val="0"/>
          <w:numId w:val="43"/>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Taka oferta zostanie uznana przez Zamawiającego za ofertę handlową i nie będzie brana pod uwagę w przedmiotowym postępowaniu ponieważ nie został spełniony obowiązek narzucony w art. 221 Ustawy Prawo Zamówień Publicznych.</w:t>
      </w:r>
    </w:p>
    <w:p w14:paraId="42310CD6" w14:textId="77777777" w:rsidR="005F7301" w:rsidRPr="0093013D" w:rsidRDefault="005F7301" w:rsidP="0093013D">
      <w:pPr>
        <w:pStyle w:val="Akapitzlist"/>
        <w:numPr>
          <w:ilvl w:val="0"/>
          <w:numId w:val="43"/>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2EB40D7A" w14:textId="76C0397B" w:rsidR="00DA2765" w:rsidRPr="0093013D" w:rsidRDefault="005F7301" w:rsidP="0093013D">
      <w:pPr>
        <w:pStyle w:val="Nagwek2mj"/>
        <w:keepNext w:val="0"/>
        <w:numPr>
          <w:ilvl w:val="0"/>
          <w:numId w:val="18"/>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 xml:space="preserve">/22/ 711 90 37 lub 711 90 48, adres e-miał: </w:t>
      </w:r>
      <w:hyperlink r:id="rId40" w:history="1">
        <w:r w:rsidR="006E7A32" w:rsidRPr="0093013D">
          <w:rPr>
            <w:rStyle w:val="Hipercze"/>
            <w:rFonts w:asciiTheme="minorHAnsi" w:hAnsiTheme="minorHAnsi" w:cs="Posterama"/>
            <w:b w:val="0"/>
            <w:color w:val="auto"/>
            <w:lang w:val="pl-PL"/>
          </w:rPr>
          <w:t>zamowienia@stocer.pl</w:t>
        </w:r>
      </w:hyperlink>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4C75D2FE" w14:textId="77777777" w:rsidR="00DA2765" w:rsidRDefault="00DA2765" w:rsidP="00DA2765">
      <w:pPr>
        <w:ind w:left="1134"/>
        <w:rPr>
          <w:rFonts w:ascii="Arial Narrow" w:hAnsi="Arial Narrow"/>
          <w:color w:val="FF0000"/>
          <w:sz w:val="18"/>
          <w:szCs w:val="18"/>
        </w:rPr>
      </w:pPr>
    </w:p>
    <w:p w14:paraId="5F2C33A9"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3DC6CEFC" w14:textId="77777777" w:rsidR="00DA2765" w:rsidRPr="00697DD0" w:rsidRDefault="00DA2765" w:rsidP="00697DD0">
      <w:pPr>
        <w:tabs>
          <w:tab w:val="num" w:pos="1620"/>
        </w:tabs>
        <w:jc w:val="both"/>
        <w:rPr>
          <w:rFonts w:cs="Posterama"/>
          <w:b/>
          <w:bCs/>
        </w:rPr>
      </w:pPr>
    </w:p>
    <w:p w14:paraId="5DF375DC" w14:textId="2073AFCC" w:rsidR="00231F1F" w:rsidRPr="0093013D" w:rsidRDefault="00231F1F" w:rsidP="0093013D">
      <w:pPr>
        <w:pStyle w:val="Akapitzlist"/>
        <w:numPr>
          <w:ilvl w:val="0"/>
          <w:numId w:val="9"/>
        </w:numPr>
        <w:jc w:val="both"/>
        <w:rPr>
          <w:b/>
        </w:rPr>
      </w:pPr>
      <w:r w:rsidRPr="006F7F46">
        <w:rPr>
          <w:szCs w:val="18"/>
          <w:lang w:val="x-none" w:eastAsia="x-none"/>
        </w:rPr>
        <w:t xml:space="preserve">SWZ udostępniona jest </w:t>
      </w:r>
      <w:r w:rsidRPr="006F7F46">
        <w:rPr>
          <w:szCs w:val="18"/>
          <w:lang w:eastAsia="x-none"/>
        </w:rPr>
        <w:t xml:space="preserve">na Platformie pod adresem </w:t>
      </w:r>
      <w:hyperlink r:id="rId41" w:history="1">
        <w:r w:rsidRPr="0093013D">
          <w:rPr>
            <w:rStyle w:val="Hipercze"/>
            <w:rFonts w:eastAsia="Calibri"/>
            <w:color w:val="auto"/>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5FFD6BEF" w14:textId="77777777" w:rsidR="00231F1F" w:rsidRPr="006F7F46" w:rsidRDefault="00231F1F" w:rsidP="0093013D">
      <w:pPr>
        <w:numPr>
          <w:ilvl w:val="0"/>
          <w:numId w:val="9"/>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1822A910" w14:textId="72628292" w:rsidR="00231F1F" w:rsidRPr="00392006" w:rsidRDefault="00231F1F" w:rsidP="0093013D">
      <w:pPr>
        <w:numPr>
          <w:ilvl w:val="0"/>
          <w:numId w:val="9"/>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w:t>
      </w:r>
      <w:r w:rsidRPr="0026149E">
        <w:rPr>
          <w:rFonts w:cs="Posterama"/>
          <w:bCs/>
          <w:lang w:val="x-none" w:eastAsia="x-none"/>
        </w:rPr>
        <w:lastRenderedPageBreak/>
        <w:t xml:space="preserve">składania ofert w przypadku, o którym mowa w </w:t>
      </w:r>
      <w:r w:rsidRPr="0093013D">
        <w:rPr>
          <w:rFonts w:cs="Posterama"/>
          <w:b/>
          <w:lang w:val="x-none" w:eastAsia="x-none"/>
        </w:rPr>
        <w:t>art. 138 ust. 2 pkt 2</w:t>
      </w:r>
      <w:r w:rsidRPr="0026149E">
        <w:rPr>
          <w:rFonts w:cs="Posterama"/>
          <w:bCs/>
          <w:lang w:val="x-none" w:eastAsia="x-none"/>
        </w:rPr>
        <w:t xml:space="preserve"> </w:t>
      </w:r>
      <w:proofErr w:type="spellStart"/>
      <w:r w:rsidRPr="0026149E">
        <w:rPr>
          <w:rFonts w:cs="Posterama"/>
          <w:bCs/>
          <w:lang w:val="x-none" w:eastAsia="x-none"/>
        </w:rPr>
        <w:t>p.z.p</w:t>
      </w:r>
      <w:proofErr w:type="spellEnd"/>
      <w:r w:rsidRPr="0026149E">
        <w:rPr>
          <w:rFonts w:cs="Posterama"/>
          <w:bCs/>
          <w:lang w:val="x-none" w:eastAsia="x-none"/>
        </w:rPr>
        <w:t xml:space="preserve">.,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04BC7A3F" w14:textId="77777777" w:rsidR="00231F1F" w:rsidRPr="00392006" w:rsidRDefault="00231F1F" w:rsidP="00231F1F">
      <w:pPr>
        <w:numPr>
          <w:ilvl w:val="0"/>
          <w:numId w:val="9"/>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4DAA758A" w14:textId="77777777" w:rsidR="00231F1F" w:rsidRPr="00392006" w:rsidRDefault="00231F1F" w:rsidP="00231F1F">
      <w:pPr>
        <w:numPr>
          <w:ilvl w:val="0"/>
          <w:numId w:val="9"/>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1F6C00E2" w14:textId="77777777" w:rsidR="00231F1F" w:rsidRPr="00392006" w:rsidRDefault="00231F1F" w:rsidP="00231F1F">
      <w:pPr>
        <w:numPr>
          <w:ilvl w:val="0"/>
          <w:numId w:val="9"/>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07551A92" w14:textId="403111E3" w:rsidR="00231F1F" w:rsidRPr="006D4EC2" w:rsidRDefault="00231F1F" w:rsidP="006D4EC2">
      <w:pPr>
        <w:numPr>
          <w:ilvl w:val="0"/>
          <w:numId w:val="9"/>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1210E5A2" w14:textId="3587FE91" w:rsidR="00231F1F" w:rsidRPr="006D4EC2" w:rsidRDefault="006D4EC2" w:rsidP="006D4EC2">
      <w:pPr>
        <w:ind w:left="709"/>
        <w:jc w:val="both"/>
        <w:rPr>
          <w:rFonts w:cs="Posterama"/>
          <w:b/>
          <w:bCs/>
        </w:rPr>
      </w:pPr>
      <w:r>
        <w:rPr>
          <w:rFonts w:cs="Posterama"/>
          <w:b/>
          <w:bCs/>
        </w:rPr>
        <w:t>UWAGA!!!</w:t>
      </w:r>
    </w:p>
    <w:p w14:paraId="2D4627E2"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w:t>
      </w:r>
      <w:proofErr w:type="spellStart"/>
      <w:r w:rsidRPr="00CF2965">
        <w:rPr>
          <w:rFonts w:asciiTheme="minorHAnsi" w:hAnsiTheme="minorHAnsi" w:cs="Posterama"/>
          <w:bCs/>
          <w:iCs/>
          <w:szCs w:val="24"/>
          <w:lang w:val="pl-PL"/>
        </w:rPr>
        <w:t>p.z.p</w:t>
      </w:r>
      <w:proofErr w:type="spellEnd"/>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569D6084" w14:textId="77777777" w:rsidR="00DA2765" w:rsidRPr="00371C2C" w:rsidRDefault="00DA2765" w:rsidP="00DA2765">
      <w:pPr>
        <w:rPr>
          <w:rFonts w:ascii="Arial Narrow" w:hAnsi="Arial Narrow"/>
        </w:rPr>
      </w:pPr>
    </w:p>
    <w:p w14:paraId="548BC57B" w14:textId="62473E3F"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29BA06ED" w14:textId="75BC83D6" w:rsidR="00DA2AAF" w:rsidRPr="006D4EC2" w:rsidRDefault="00DA2AAF" w:rsidP="006D4EC2">
      <w:pPr>
        <w:pStyle w:val="Akapitzlist"/>
        <w:numPr>
          <w:ilvl w:val="0"/>
          <w:numId w:val="44"/>
        </w:numPr>
        <w:autoSpaceDE w:val="0"/>
        <w:autoSpaceDN w:val="0"/>
        <w:jc w:val="both"/>
        <w:rPr>
          <w:rFonts w:cs="Posterama"/>
        </w:rPr>
      </w:pPr>
      <w:r w:rsidRPr="00DA2AAF">
        <w:t xml:space="preserve">Zamawiający zawrze umowę w sprawie zamówienia, z uwzględnieniem </w:t>
      </w:r>
      <w:r w:rsidRPr="006D4EC2">
        <w:rPr>
          <w:b/>
          <w:bCs/>
        </w:rPr>
        <w:t xml:space="preserve">art. 577 </w:t>
      </w:r>
      <w:proofErr w:type="spellStart"/>
      <w:r w:rsidRPr="00DA2AAF">
        <w:t>p.z.p</w:t>
      </w:r>
      <w:proofErr w:type="spellEnd"/>
      <w:r w:rsidRPr="00DA2AAF">
        <w:t xml:space="preserve">.,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60A86C04" w14:textId="7AD12CB5" w:rsidR="00DA2AAF" w:rsidRPr="006D4EC2" w:rsidRDefault="00DA2AAF" w:rsidP="006D4EC2">
      <w:pPr>
        <w:pStyle w:val="Akapitzlist"/>
        <w:numPr>
          <w:ilvl w:val="0"/>
          <w:numId w:val="44"/>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3844BEF4" w14:textId="1B4FF854" w:rsidR="00DA2AAF" w:rsidRPr="006D4EC2" w:rsidRDefault="00DA2AAF" w:rsidP="006D4EC2">
      <w:pPr>
        <w:pStyle w:val="Akapitzlist"/>
        <w:numPr>
          <w:ilvl w:val="0"/>
          <w:numId w:val="44"/>
        </w:numPr>
        <w:autoSpaceDE w:val="0"/>
        <w:autoSpaceDN w:val="0"/>
        <w:jc w:val="both"/>
        <w:rPr>
          <w:rFonts w:cs="Posterama"/>
        </w:rPr>
      </w:pPr>
      <w:r w:rsidRPr="00DA2AAF">
        <w:t>Postanowienia ustalone we wzorze umowy nie podlegają negocjacjom.</w:t>
      </w:r>
    </w:p>
    <w:p w14:paraId="405E66E4" w14:textId="783F2780" w:rsidR="00DA2AAF" w:rsidRPr="006D4EC2" w:rsidRDefault="00DA2AAF" w:rsidP="006D4EC2">
      <w:pPr>
        <w:pStyle w:val="Akapitzlist"/>
        <w:numPr>
          <w:ilvl w:val="0"/>
          <w:numId w:val="44"/>
        </w:numPr>
        <w:autoSpaceDE w:val="0"/>
        <w:autoSpaceDN w:val="0"/>
        <w:jc w:val="both"/>
        <w:rPr>
          <w:rFonts w:cs="Posterama"/>
        </w:rPr>
      </w:pPr>
      <w:r w:rsidRPr="00DA2AAF">
        <w:t xml:space="preserve">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w:t>
      </w:r>
      <w:r w:rsidRPr="00DA2AAF">
        <w:lastRenderedPageBreak/>
        <w:t>(obejmującego okres realizacji przedmiotu zamówienia, gwarancji i rękojmi), wykluczenie możliwości wypowiedzenia umowy „konsorcjum” przez któregokolwiek z jego członków do czasu wykonania zamówienia.</w:t>
      </w:r>
    </w:p>
    <w:p w14:paraId="009E00EA" w14:textId="4D9D3DAB" w:rsidR="00DA2AAF" w:rsidRPr="006D4EC2" w:rsidRDefault="00DA2AAF" w:rsidP="006D4EC2">
      <w:pPr>
        <w:pStyle w:val="Akapitzlist"/>
        <w:numPr>
          <w:ilvl w:val="0"/>
          <w:numId w:val="44"/>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4895BA71" w14:textId="539CB677" w:rsidR="00DA2AAF" w:rsidRPr="006D4EC2" w:rsidRDefault="00DA2AAF" w:rsidP="006D4EC2">
      <w:pPr>
        <w:pStyle w:val="Akapitzlist"/>
        <w:numPr>
          <w:ilvl w:val="0"/>
          <w:numId w:val="44"/>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1AC51F93" w14:textId="17BD5232" w:rsidR="00DA2AAF" w:rsidRPr="006D4EC2" w:rsidRDefault="00DA2AAF" w:rsidP="006D4EC2">
      <w:pPr>
        <w:pStyle w:val="Akapitzlist"/>
        <w:numPr>
          <w:ilvl w:val="0"/>
          <w:numId w:val="44"/>
        </w:numPr>
        <w:autoSpaceDE w:val="0"/>
        <w:autoSpaceDN w:val="0"/>
        <w:jc w:val="both"/>
        <w:rPr>
          <w:rFonts w:cs="Posterama"/>
        </w:rPr>
      </w:pPr>
      <w:r w:rsidRPr="00DA2AAF">
        <w:t xml:space="preserve">Zgodnie z dyspozycją z </w:t>
      </w:r>
      <w:r w:rsidRPr="006D4EC2">
        <w:rPr>
          <w:b/>
          <w:bCs/>
        </w:rPr>
        <w:t>art. 263</w:t>
      </w:r>
      <w:r w:rsidRPr="00DA2AAF">
        <w:t xml:space="preserve"> </w:t>
      </w:r>
      <w:proofErr w:type="spellStart"/>
      <w:r w:rsidRPr="00DA2AAF">
        <w:t>p.z.p</w:t>
      </w:r>
      <w:proofErr w:type="spellEnd"/>
      <w:r w:rsidRPr="00DA2AAF">
        <w:t>.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550709A7" w14:textId="77777777" w:rsidR="006D4EC2" w:rsidRPr="006D4EC2" w:rsidRDefault="006D4EC2" w:rsidP="006D4EC2">
      <w:pPr>
        <w:pStyle w:val="Akapitzlist"/>
        <w:autoSpaceDE w:val="0"/>
        <w:autoSpaceDN w:val="0"/>
        <w:jc w:val="both"/>
        <w:rPr>
          <w:rFonts w:cs="Posterama"/>
        </w:rPr>
      </w:pPr>
    </w:p>
    <w:p w14:paraId="346B9F14" w14:textId="0A0A1C12" w:rsidR="006E7A32"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40E38E32" w14:textId="77777777" w:rsidR="006D4EC2" w:rsidRPr="00404ABD" w:rsidRDefault="006D4EC2" w:rsidP="00B92BFA">
      <w:pPr>
        <w:pStyle w:val="Tekstpodstawowy3"/>
        <w:spacing w:line="240" w:lineRule="auto"/>
        <w:rPr>
          <w:rFonts w:asciiTheme="minorHAnsi" w:hAnsiTheme="minorHAnsi" w:cs="Posterama"/>
          <w:b/>
          <w:i w:val="0"/>
        </w:rPr>
      </w:pPr>
    </w:p>
    <w:p w14:paraId="44B6D865" w14:textId="359865FF"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680C3363" w14:textId="77777777" w:rsidR="002E2AA3" w:rsidRPr="00404ABD" w:rsidRDefault="002E2AA3" w:rsidP="00404ABD">
      <w:pPr>
        <w:pStyle w:val="Tekstpodstawowy3"/>
        <w:spacing w:line="240" w:lineRule="auto"/>
        <w:rPr>
          <w:rFonts w:asciiTheme="minorHAnsi" w:hAnsiTheme="minorHAnsi" w:cs="Posterama"/>
          <w:b/>
          <w:i w:val="0"/>
        </w:rPr>
      </w:pPr>
    </w:p>
    <w:p w14:paraId="5D79BB94" w14:textId="1561E7F4"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221E09CA" w14:textId="77777777" w:rsidR="00B92BFA" w:rsidRPr="00404ABD" w:rsidRDefault="00B92BFA" w:rsidP="00B92BFA">
      <w:pPr>
        <w:pStyle w:val="tyt"/>
        <w:spacing w:before="0" w:after="0" w:line="240" w:lineRule="auto"/>
        <w:ind w:left="340"/>
        <w:jc w:val="both"/>
        <w:rPr>
          <w:rFonts w:cs="Posterama"/>
          <w:b w:val="0"/>
          <w:sz w:val="22"/>
        </w:rPr>
      </w:pPr>
    </w:p>
    <w:p w14:paraId="756A48DF" w14:textId="31B1A7E0" w:rsidR="00B92BFA" w:rsidRPr="00404ABD"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Pr="00404ABD">
        <w:rPr>
          <w:rFonts w:asciiTheme="minorHAnsi" w:hAnsiTheme="minorHAnsi" w:cs="Posterama"/>
          <w:lang w:val="pl-PL"/>
        </w:rPr>
        <w:t>ór</w:t>
      </w:r>
      <w:r w:rsidRPr="00404ABD">
        <w:rPr>
          <w:rFonts w:asciiTheme="minorHAnsi" w:hAnsiTheme="minorHAnsi" w:cs="Posterama"/>
        </w:rPr>
        <w:t xml:space="preserve"> umowy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p>
    <w:p w14:paraId="097A7F96" w14:textId="77777777" w:rsidR="00B92BFA" w:rsidRPr="00FB46CD" w:rsidRDefault="00B92BFA" w:rsidP="00B92BFA">
      <w:pPr>
        <w:pStyle w:val="Tekstpodstawowy3"/>
        <w:spacing w:line="240" w:lineRule="auto"/>
        <w:rPr>
          <w:rFonts w:asciiTheme="minorHAnsi" w:hAnsiTheme="minorHAnsi"/>
          <w:lang w:val="pl-PL"/>
        </w:rPr>
      </w:pPr>
    </w:p>
    <w:p w14:paraId="3B7D589C"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52BD3E93" w14:textId="77777777" w:rsidR="00B92BFA" w:rsidRPr="00FB46CD" w:rsidRDefault="00B92BFA" w:rsidP="00FB46CD">
      <w:pPr>
        <w:shd w:val="clear" w:color="auto" w:fill="FFFFFF"/>
        <w:jc w:val="both"/>
        <w:rPr>
          <w:color w:val="333333"/>
          <w:sz w:val="24"/>
          <w:szCs w:val="24"/>
        </w:rPr>
      </w:pPr>
    </w:p>
    <w:p w14:paraId="41166871" w14:textId="77777777" w:rsidR="00B92BFA" w:rsidRPr="00FB46CD" w:rsidRDefault="00B92BFA" w:rsidP="00F7368F">
      <w:pPr>
        <w:pStyle w:val="Znak"/>
        <w:numPr>
          <w:ilvl w:val="0"/>
          <w:numId w:val="25"/>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Dz.U.2019.2019 z dnia 2019.10.24 – dalej: </w:t>
      </w:r>
      <w:proofErr w:type="spellStart"/>
      <w:r w:rsidRPr="00FB46CD">
        <w:rPr>
          <w:rFonts w:cs="Posterama"/>
          <w:sz w:val="22"/>
          <w:szCs w:val="22"/>
        </w:rPr>
        <w:t>p.z.p</w:t>
      </w:r>
      <w:proofErr w:type="spellEnd"/>
      <w:r w:rsidRPr="00FB46CD">
        <w:rPr>
          <w:rFonts w:cs="Posterama"/>
          <w:sz w:val="22"/>
          <w:szCs w:val="22"/>
        </w:rPr>
        <w:t>.  (</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cs="Posterama"/>
          <w:sz w:val="22"/>
          <w:szCs w:val="22"/>
        </w:rPr>
        <w:t>p.z.p</w:t>
      </w:r>
      <w:proofErr w:type="spellEnd"/>
      <w:r w:rsidRPr="00FB46CD">
        <w:rPr>
          <w:rFonts w:cs="Posterama"/>
          <w:sz w:val="22"/>
          <w:szCs w:val="22"/>
        </w:rPr>
        <w:t>. w związku z niniejszym postępowaniem.</w:t>
      </w:r>
    </w:p>
    <w:p w14:paraId="13B18521" w14:textId="77777777" w:rsidR="00B92BFA" w:rsidRPr="00FB46CD" w:rsidRDefault="00B92BFA" w:rsidP="00F7368F">
      <w:pPr>
        <w:pStyle w:val="Znak"/>
        <w:numPr>
          <w:ilvl w:val="0"/>
          <w:numId w:val="25"/>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w:t>
      </w:r>
      <w:proofErr w:type="spellStart"/>
      <w:r w:rsidRPr="00FB46CD">
        <w:rPr>
          <w:rFonts w:cs="Posterama"/>
          <w:sz w:val="22"/>
          <w:szCs w:val="22"/>
        </w:rPr>
        <w:t>p.z.p</w:t>
      </w:r>
      <w:proofErr w:type="spellEnd"/>
      <w:r w:rsidRPr="00FB46CD">
        <w:rPr>
          <w:rFonts w:cs="Posterama"/>
          <w:sz w:val="22"/>
          <w:szCs w:val="22"/>
        </w:rPr>
        <w:t>., oraz Rzecznikowi Małych i Średnich Przedsiębiorców.</w:t>
      </w:r>
    </w:p>
    <w:p w14:paraId="1C4D00CE" w14:textId="77777777" w:rsidR="00B92BFA" w:rsidRDefault="00B92BFA" w:rsidP="00B92BFA">
      <w:pPr>
        <w:rPr>
          <w:rFonts w:ascii="Arial Narrow" w:hAnsi="Arial Narrow"/>
          <w:b/>
        </w:rPr>
      </w:pPr>
    </w:p>
    <w:p w14:paraId="5124B30E" w14:textId="77777777" w:rsidR="00B92BFA" w:rsidRPr="004F3A17" w:rsidRDefault="00B92BFA" w:rsidP="00B92BFA">
      <w:pPr>
        <w:rPr>
          <w:rFonts w:ascii="Posterama" w:hAnsi="Posterama" w:cs="Posterama"/>
          <w:b/>
        </w:rPr>
      </w:pPr>
    </w:p>
    <w:p w14:paraId="07F60039" w14:textId="77777777" w:rsidR="00B92BFA" w:rsidRPr="00404ABD" w:rsidRDefault="00B92BFA" w:rsidP="00F735E8">
      <w:pPr>
        <w:ind w:left="284"/>
        <w:jc w:val="both"/>
        <w:rPr>
          <w:rFonts w:cs="Posterama"/>
          <w:b/>
        </w:rPr>
      </w:pPr>
      <w:r w:rsidRPr="00404ABD">
        <w:rPr>
          <w:rFonts w:cs="Posterama"/>
          <w:b/>
        </w:rPr>
        <w:lastRenderedPageBreak/>
        <w:t>XV. INFORMACJE O PRZEWIDYWANYM WYBORZE NAJKORZYSTNIEJSZEJ OFERRTY Z ZASTOSOWANIEM AUKCJI ELEKTRONICZNEJ WRAZ Z INFORMACJAMI, O KTÓRYCH MOWA W ART. 230 P.Z.P.:</w:t>
      </w:r>
    </w:p>
    <w:p w14:paraId="6974FAEB" w14:textId="77777777" w:rsidR="00404ABD" w:rsidRPr="00404ABD" w:rsidRDefault="00404ABD" w:rsidP="00F735E8">
      <w:pPr>
        <w:ind w:left="284"/>
        <w:jc w:val="both"/>
        <w:rPr>
          <w:rFonts w:cs="Posterama"/>
          <w:b/>
        </w:rPr>
      </w:pPr>
    </w:p>
    <w:p w14:paraId="47CAF425" w14:textId="6D0B17C6" w:rsidR="00404ABD" w:rsidRPr="006E7A32" w:rsidRDefault="00404ABD" w:rsidP="00F735E8">
      <w:pPr>
        <w:ind w:left="284"/>
        <w:jc w:val="both"/>
        <w:rPr>
          <w:rFonts w:cs="Posterama"/>
        </w:rPr>
      </w:pPr>
      <w:r w:rsidRPr="006E7A32">
        <w:rPr>
          <w:rFonts w:cs="Posterama"/>
        </w:rPr>
        <w:t xml:space="preserve">Zamawiający nie przewiduje przeprowadzenia aukcji elektronicznej. </w:t>
      </w:r>
    </w:p>
    <w:p w14:paraId="60A5A6D6" w14:textId="77777777" w:rsidR="00C9311B" w:rsidRDefault="00C9311B" w:rsidP="00C9311B">
      <w:pPr>
        <w:pBdr>
          <w:top w:val="nil"/>
          <w:left w:val="nil"/>
          <w:bottom w:val="nil"/>
          <w:right w:val="nil"/>
          <w:between w:val="nil"/>
        </w:pBdr>
        <w:rPr>
          <w:rFonts w:ascii="Cambria" w:eastAsia="Cambria" w:hAnsi="Cambria" w:cs="Cambria"/>
          <w:b/>
          <w:color w:val="FF0000"/>
          <w:sz w:val="24"/>
          <w:szCs w:val="24"/>
        </w:rPr>
      </w:pPr>
    </w:p>
    <w:p w14:paraId="4DFE5587" w14:textId="77777777" w:rsidR="00C9311B" w:rsidRDefault="00C9311B" w:rsidP="00C9311B">
      <w:pPr>
        <w:pBdr>
          <w:top w:val="nil"/>
          <w:left w:val="nil"/>
          <w:bottom w:val="nil"/>
          <w:right w:val="nil"/>
          <w:between w:val="nil"/>
        </w:pBdr>
        <w:rPr>
          <w:rFonts w:ascii="Cambria" w:eastAsia="Cambria" w:hAnsi="Cambria" w:cs="Cambria"/>
          <w:b/>
          <w:color w:val="FF0000"/>
          <w:sz w:val="24"/>
          <w:szCs w:val="24"/>
        </w:rPr>
      </w:pPr>
    </w:p>
    <w:p w14:paraId="6D8C9D3B" w14:textId="77777777" w:rsidR="00C9311B" w:rsidRPr="00C635FC" w:rsidRDefault="00C9311B" w:rsidP="00C9311B">
      <w:pPr>
        <w:pBdr>
          <w:top w:val="nil"/>
          <w:left w:val="nil"/>
          <w:bottom w:val="nil"/>
          <w:right w:val="nil"/>
          <w:between w:val="nil"/>
        </w:pBdr>
        <w:rPr>
          <w:rFonts w:ascii="Tahoma" w:eastAsia="Tahoma" w:hAnsi="Tahoma" w:cs="Tahoma"/>
          <w:b/>
          <w:sz w:val="28"/>
          <w:szCs w:val="28"/>
        </w:rPr>
      </w:pPr>
      <w:r w:rsidRPr="00C635FC">
        <w:rPr>
          <w:rFonts w:ascii="Cambria" w:eastAsia="Cambria" w:hAnsi="Cambria" w:cs="Cambria"/>
          <w:b/>
          <w:sz w:val="24"/>
          <w:szCs w:val="24"/>
        </w:rPr>
        <w:t>XIX. Załączniki:</w:t>
      </w:r>
    </w:p>
    <w:p w14:paraId="4678C5BD" w14:textId="77777777" w:rsidR="00C9311B" w:rsidRPr="00C635FC" w:rsidRDefault="00C9311B" w:rsidP="00F7368F">
      <w:pPr>
        <w:numPr>
          <w:ilvl w:val="1"/>
          <w:numId w:val="29"/>
        </w:numPr>
        <w:pBdr>
          <w:top w:val="nil"/>
          <w:left w:val="nil"/>
          <w:bottom w:val="nil"/>
          <w:right w:val="nil"/>
          <w:between w:val="nil"/>
        </w:pBdr>
        <w:rPr>
          <w:sz w:val="24"/>
          <w:szCs w:val="24"/>
        </w:rPr>
      </w:pPr>
      <w:bookmarkStart w:id="3" w:name="_Hlk68241284"/>
      <w:r w:rsidRPr="00C635FC">
        <w:rPr>
          <w:rFonts w:ascii="Cambria" w:eastAsia="Cambria" w:hAnsi="Cambria" w:cs="Cambria"/>
          <w:sz w:val="24"/>
          <w:szCs w:val="24"/>
        </w:rPr>
        <w:t>Formularz asortymentowo-cenowy oraz opis przedmiotu zamówienia.</w:t>
      </w:r>
    </w:p>
    <w:bookmarkEnd w:id="3"/>
    <w:p w14:paraId="6226B678" w14:textId="11AB19E6" w:rsidR="002058AF" w:rsidRPr="006F7622" w:rsidRDefault="002058AF" w:rsidP="00F7368F">
      <w:pPr>
        <w:numPr>
          <w:ilvl w:val="1"/>
          <w:numId w:val="29"/>
        </w:numPr>
        <w:pBdr>
          <w:top w:val="nil"/>
          <w:left w:val="nil"/>
          <w:bottom w:val="nil"/>
          <w:right w:val="nil"/>
          <w:between w:val="nil"/>
        </w:pBdr>
        <w:rPr>
          <w:sz w:val="24"/>
          <w:szCs w:val="24"/>
        </w:rPr>
      </w:pPr>
      <w:r w:rsidRPr="006F7622">
        <w:rPr>
          <w:sz w:val="24"/>
          <w:szCs w:val="24"/>
        </w:rPr>
        <w:t>Oświadczenie.</w:t>
      </w:r>
    </w:p>
    <w:p w14:paraId="2246AD51" w14:textId="6239E583" w:rsidR="00C9311B" w:rsidRPr="00C635FC" w:rsidRDefault="00C9311B"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Formularz ofertowy.</w:t>
      </w:r>
    </w:p>
    <w:p w14:paraId="0C73C51C" w14:textId="77777777" w:rsidR="00C9311B" w:rsidRPr="00C635FC" w:rsidRDefault="00C9311B"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Umowa - wzór</w:t>
      </w:r>
    </w:p>
    <w:p w14:paraId="42BAF0B7" w14:textId="77777777" w:rsidR="00C9311B" w:rsidRPr="00C635FC" w:rsidRDefault="00C9311B"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Oświadczenie dotyczące obowiązku podatkowego po stronie Zamawiającego.</w:t>
      </w:r>
    </w:p>
    <w:p w14:paraId="18B16863" w14:textId="12D1403E" w:rsidR="00C9311B" w:rsidRPr="00C635FC" w:rsidRDefault="00FE7B92"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Informacja dotycząca RODO</w:t>
      </w:r>
    </w:p>
    <w:p w14:paraId="68FE5183" w14:textId="3C2F6187" w:rsidR="00C9311B" w:rsidRPr="00C635FC" w:rsidRDefault="00FE7B92"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 xml:space="preserve">Oświadczenie RODO </w:t>
      </w:r>
    </w:p>
    <w:p w14:paraId="7F8A0D97" w14:textId="00BD3B08" w:rsidR="00C9311B" w:rsidRPr="00C635FC" w:rsidRDefault="00C9311B" w:rsidP="00C9311B">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Formularz JEDZ.</w:t>
      </w:r>
    </w:p>
    <w:p w14:paraId="6E38557C" w14:textId="77777777" w:rsidR="00C9311B" w:rsidRDefault="00C9311B" w:rsidP="00C9311B">
      <w:pPr>
        <w:pBdr>
          <w:top w:val="nil"/>
          <w:left w:val="nil"/>
          <w:bottom w:val="nil"/>
          <w:right w:val="nil"/>
          <w:between w:val="nil"/>
        </w:pBdr>
      </w:pPr>
    </w:p>
    <w:p w14:paraId="02346B2A" w14:textId="77777777" w:rsidR="00C9311B" w:rsidRDefault="00C9311B" w:rsidP="00C9311B">
      <w:pPr>
        <w:pBdr>
          <w:top w:val="nil"/>
          <w:left w:val="nil"/>
          <w:bottom w:val="nil"/>
          <w:right w:val="nil"/>
          <w:between w:val="nil"/>
        </w:pBdr>
      </w:pPr>
    </w:p>
    <w:p w14:paraId="2FFFDA23" w14:textId="77777777" w:rsidR="00C9311B" w:rsidRDefault="00C9311B" w:rsidP="00C9311B">
      <w:pPr>
        <w:pBdr>
          <w:top w:val="nil"/>
          <w:left w:val="nil"/>
          <w:bottom w:val="nil"/>
          <w:right w:val="nil"/>
          <w:between w:val="nil"/>
        </w:pBdr>
      </w:pPr>
    </w:p>
    <w:p w14:paraId="05604D2F" w14:textId="77777777" w:rsidR="00C9311B" w:rsidRDefault="00C9311B" w:rsidP="00C9311B">
      <w:pPr>
        <w:pBdr>
          <w:top w:val="nil"/>
          <w:left w:val="nil"/>
          <w:bottom w:val="nil"/>
          <w:right w:val="nil"/>
          <w:between w:val="nil"/>
        </w:pBdr>
      </w:pPr>
    </w:p>
    <w:p w14:paraId="5A7DADBC" w14:textId="77777777" w:rsidR="00C9311B" w:rsidRDefault="00C9311B" w:rsidP="00C9311B">
      <w:pPr>
        <w:pBdr>
          <w:top w:val="nil"/>
          <w:left w:val="nil"/>
          <w:bottom w:val="nil"/>
          <w:right w:val="nil"/>
          <w:between w:val="nil"/>
        </w:pBdr>
      </w:pPr>
    </w:p>
    <w:p w14:paraId="227EDED7" w14:textId="77777777" w:rsidR="00C9311B" w:rsidRDefault="00C9311B" w:rsidP="00C9311B">
      <w:pPr>
        <w:pBdr>
          <w:top w:val="nil"/>
          <w:left w:val="nil"/>
          <w:bottom w:val="nil"/>
          <w:right w:val="nil"/>
          <w:between w:val="nil"/>
        </w:pBdr>
      </w:pPr>
    </w:p>
    <w:p w14:paraId="783793E7" w14:textId="77777777" w:rsidR="00C9311B" w:rsidRDefault="00C9311B" w:rsidP="00C9311B">
      <w:pPr>
        <w:pBdr>
          <w:top w:val="nil"/>
          <w:left w:val="nil"/>
          <w:bottom w:val="nil"/>
          <w:right w:val="nil"/>
          <w:between w:val="nil"/>
        </w:pBdr>
      </w:pPr>
    </w:p>
    <w:p w14:paraId="2C13F9CD" w14:textId="77777777" w:rsidR="00C9311B" w:rsidRDefault="00C9311B" w:rsidP="00C9311B">
      <w:pPr>
        <w:pBdr>
          <w:top w:val="nil"/>
          <w:left w:val="nil"/>
          <w:bottom w:val="nil"/>
          <w:right w:val="nil"/>
          <w:between w:val="nil"/>
        </w:pBdr>
      </w:pPr>
    </w:p>
    <w:p w14:paraId="1563013F" w14:textId="77777777" w:rsidR="00C9311B" w:rsidRDefault="00C9311B" w:rsidP="00C9311B">
      <w:pPr>
        <w:pBdr>
          <w:top w:val="nil"/>
          <w:left w:val="nil"/>
          <w:bottom w:val="nil"/>
          <w:right w:val="nil"/>
          <w:between w:val="nil"/>
        </w:pBdr>
      </w:pPr>
    </w:p>
    <w:p w14:paraId="12338436" w14:textId="77777777" w:rsidR="00C9311B" w:rsidRDefault="00C9311B" w:rsidP="00C9311B">
      <w:pPr>
        <w:pBdr>
          <w:top w:val="nil"/>
          <w:left w:val="nil"/>
          <w:bottom w:val="nil"/>
          <w:right w:val="nil"/>
          <w:between w:val="nil"/>
        </w:pBdr>
      </w:pPr>
    </w:p>
    <w:p w14:paraId="476A1713" w14:textId="77777777" w:rsidR="006E7A32" w:rsidRDefault="006E7A32" w:rsidP="00C9311B">
      <w:pPr>
        <w:pBdr>
          <w:top w:val="nil"/>
          <w:left w:val="nil"/>
          <w:bottom w:val="nil"/>
          <w:right w:val="nil"/>
          <w:between w:val="nil"/>
        </w:pBdr>
      </w:pPr>
    </w:p>
    <w:p w14:paraId="4C040340" w14:textId="77777777" w:rsidR="006E7A32" w:rsidRDefault="006E7A32" w:rsidP="00C9311B">
      <w:pPr>
        <w:pBdr>
          <w:top w:val="nil"/>
          <w:left w:val="nil"/>
          <w:bottom w:val="nil"/>
          <w:right w:val="nil"/>
          <w:between w:val="nil"/>
        </w:pBdr>
      </w:pPr>
    </w:p>
    <w:p w14:paraId="41160F73" w14:textId="77777777" w:rsidR="001313D1" w:rsidRDefault="001313D1">
      <w:pPr>
        <w:rPr>
          <w:rFonts w:ascii="Cambria" w:eastAsia="Cambria" w:hAnsi="Cambria" w:cs="Cambria"/>
          <w:b/>
          <w:color w:val="00B050"/>
          <w:sz w:val="24"/>
          <w:szCs w:val="24"/>
        </w:rPr>
      </w:pPr>
      <w:r>
        <w:rPr>
          <w:rFonts w:ascii="Cambria" w:eastAsia="Cambria" w:hAnsi="Cambria" w:cs="Cambria"/>
          <w:b/>
          <w:color w:val="00B050"/>
          <w:sz w:val="24"/>
          <w:szCs w:val="24"/>
        </w:rPr>
        <w:br w:type="page"/>
      </w:r>
    </w:p>
    <w:p w14:paraId="605AAE1D" w14:textId="72B5BCBA" w:rsidR="002058AF" w:rsidRPr="00416854" w:rsidRDefault="002058AF" w:rsidP="002058AF">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lastRenderedPageBreak/>
        <w:t>Załącznik nr 2 do SWZ</w:t>
      </w:r>
    </w:p>
    <w:p w14:paraId="11D6799C" w14:textId="77777777" w:rsidR="002058AF" w:rsidRPr="00416854" w:rsidRDefault="002058AF" w:rsidP="002058AF">
      <w:pPr>
        <w:pBdr>
          <w:top w:val="nil"/>
          <w:left w:val="nil"/>
          <w:bottom w:val="nil"/>
          <w:right w:val="nil"/>
          <w:between w:val="nil"/>
        </w:pBdr>
        <w:ind w:left="5664" w:firstLine="707"/>
        <w:rPr>
          <w:rFonts w:ascii="Cambria" w:eastAsia="Cambria" w:hAnsi="Cambria" w:cs="Cambria"/>
          <w:sz w:val="24"/>
          <w:szCs w:val="24"/>
        </w:rPr>
      </w:pPr>
    </w:p>
    <w:p w14:paraId="6C041ECD" w14:textId="77777777" w:rsidR="002058AF" w:rsidRPr="00416854" w:rsidRDefault="002058AF" w:rsidP="002058AF">
      <w:pPr>
        <w:pBdr>
          <w:top w:val="nil"/>
          <w:left w:val="nil"/>
          <w:bottom w:val="nil"/>
          <w:right w:val="nil"/>
          <w:between w:val="nil"/>
        </w:pBdr>
        <w:ind w:firstLine="720"/>
        <w:jc w:val="center"/>
        <w:rPr>
          <w:rFonts w:ascii="Cambria" w:eastAsia="Cambria" w:hAnsi="Cambria" w:cs="Cambria"/>
          <w:b/>
          <w:sz w:val="24"/>
          <w:szCs w:val="24"/>
        </w:rPr>
      </w:pPr>
      <w:r w:rsidRPr="00416854">
        <w:rPr>
          <w:rFonts w:ascii="Cambria" w:eastAsia="Cambria" w:hAnsi="Cambria" w:cs="Cambria"/>
          <w:b/>
          <w:sz w:val="24"/>
          <w:szCs w:val="24"/>
        </w:rPr>
        <w:t>O Ś W I A D C Z E N I E</w:t>
      </w:r>
    </w:p>
    <w:p w14:paraId="751E8319" w14:textId="77777777" w:rsidR="002058AF" w:rsidRPr="00416854" w:rsidRDefault="002058AF" w:rsidP="002058AF">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 </w:t>
      </w:r>
    </w:p>
    <w:p w14:paraId="2E985430" w14:textId="5880B3DB" w:rsidR="002058AF" w:rsidRPr="00416854" w:rsidRDefault="002058AF" w:rsidP="002058AF">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 xml:space="preserve">Dotyczy postępowania o zamówienie publiczne prowadzone w trybie i na zasadach określonych w ustawa z dnia 11 września 2019 r. Prawo zamówień publicznych (Dz.U.2019.2019 z dnia 2019.10.24 o sygnaturze: </w:t>
      </w:r>
      <w:r w:rsidR="00E86D7A" w:rsidRPr="00E86D7A">
        <w:rPr>
          <w:rFonts w:ascii="Cambria" w:eastAsia="Cambria" w:hAnsi="Cambria" w:cs="Cambria"/>
          <w:b/>
          <w:bCs/>
          <w:color w:val="FF0000"/>
        </w:rPr>
        <w:t>PN</w:t>
      </w:r>
      <w:r w:rsidRPr="00E86D7A">
        <w:rPr>
          <w:rFonts w:ascii="Cambria" w:eastAsia="Cambria" w:hAnsi="Cambria" w:cs="Cambria"/>
          <w:b/>
          <w:bCs/>
          <w:color w:val="FF0000"/>
        </w:rPr>
        <w:t xml:space="preserve">- </w:t>
      </w:r>
      <w:r w:rsidR="00416854" w:rsidRPr="00E86D7A">
        <w:rPr>
          <w:rFonts w:ascii="Cambria" w:eastAsia="Cambria" w:hAnsi="Cambria" w:cs="Cambria"/>
          <w:b/>
          <w:bCs/>
          <w:color w:val="FF0000"/>
        </w:rPr>
        <w:t>8</w:t>
      </w:r>
      <w:r w:rsidRPr="00E86D7A">
        <w:rPr>
          <w:rFonts w:ascii="Cambria" w:eastAsia="Cambria" w:hAnsi="Cambria" w:cs="Cambria"/>
          <w:b/>
          <w:bCs/>
          <w:color w:val="FF0000"/>
        </w:rPr>
        <w:t>/2021</w:t>
      </w:r>
      <w:r w:rsidRPr="00E86D7A">
        <w:rPr>
          <w:rFonts w:ascii="Cambria" w:eastAsia="Cambria" w:hAnsi="Cambria" w:cs="Cambria"/>
          <w:color w:val="FF0000"/>
        </w:rPr>
        <w:t xml:space="preserve">. </w:t>
      </w:r>
      <w:r w:rsidRPr="00416854">
        <w:rPr>
          <w:rFonts w:ascii="Cambria" w:eastAsia="Cambria" w:hAnsi="Cambria" w:cs="Cambria"/>
        </w:rPr>
        <w:t>Dostawa produktów leczniczych (</w:t>
      </w:r>
      <w:bookmarkStart w:id="4" w:name="_Hlk68241158"/>
      <w:r w:rsidRPr="00416854">
        <w:rPr>
          <w:rFonts w:ascii="Cambria" w:eastAsia="Cambria" w:hAnsi="Cambria" w:cs="Cambria"/>
        </w:rPr>
        <w:t>ampułki, antybiotyki, leki przeciwzakrzepowe, kontrasty, kleje tkankowe i inne leki</w:t>
      </w:r>
      <w:bookmarkEnd w:id="4"/>
      <w:r w:rsidRPr="00416854">
        <w:rPr>
          <w:rFonts w:ascii="Cambria" w:eastAsia="Cambria" w:hAnsi="Cambria" w:cs="Cambria"/>
        </w:rPr>
        <w:t>).</w:t>
      </w:r>
    </w:p>
    <w:p w14:paraId="24E283E4" w14:textId="77777777" w:rsidR="002058AF" w:rsidRPr="00F4695C" w:rsidRDefault="002058AF" w:rsidP="002058AF">
      <w:pPr>
        <w:pBdr>
          <w:top w:val="nil"/>
          <w:left w:val="nil"/>
          <w:bottom w:val="nil"/>
          <w:right w:val="nil"/>
          <w:between w:val="nil"/>
        </w:pBdr>
        <w:jc w:val="both"/>
        <w:rPr>
          <w:rFonts w:ascii="Cambria" w:eastAsia="Cambria" w:hAnsi="Cambria" w:cs="Cambria"/>
        </w:rPr>
      </w:pPr>
    </w:p>
    <w:p w14:paraId="20EA7C20"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5EA8973D"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4BEE12C"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9D0F894"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50DD03F5"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ED9EB4"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3BEE2AEB" w14:textId="54A4C0E4" w:rsidR="002058AF" w:rsidRPr="00416854" w:rsidRDefault="002058AF" w:rsidP="002058AF">
      <w:pPr>
        <w:pBdr>
          <w:top w:val="nil"/>
          <w:left w:val="nil"/>
          <w:bottom w:val="nil"/>
          <w:right w:val="nil"/>
          <w:between w:val="nil"/>
        </w:pBdr>
        <w:jc w:val="both"/>
        <w:rPr>
          <w:rFonts w:ascii="Cambria" w:eastAsia="Cambria" w:hAnsi="Cambria" w:cs="Cambria"/>
          <w:sz w:val="24"/>
          <w:szCs w:val="24"/>
        </w:rPr>
      </w:pPr>
      <w:r w:rsidRPr="00416854">
        <w:rPr>
          <w:rFonts w:ascii="Cambria" w:eastAsia="Cambria" w:hAnsi="Cambria" w:cs="Cambria"/>
        </w:rPr>
        <w:t xml:space="preserve">Świadomy odpowiedzialności prawnej niniejszym oświadczam/oświadczamy, że zaoferowane przez w/w Wykonawca w formularzu </w:t>
      </w:r>
      <w:r w:rsidRPr="006F7622">
        <w:rPr>
          <w:rFonts w:ascii="Cambria" w:eastAsia="Cambria" w:hAnsi="Cambria" w:cs="Cambria"/>
        </w:rPr>
        <w:t xml:space="preserve">ofertowym – </w:t>
      </w:r>
      <w:r w:rsidRPr="006F7622">
        <w:rPr>
          <w:rFonts w:ascii="Cambria" w:eastAsia="Cambria" w:hAnsi="Cambria" w:cs="Cambria"/>
          <w:b/>
          <w:bCs/>
        </w:rPr>
        <w:t xml:space="preserve">Załącznik nr 3 </w:t>
      </w:r>
      <w:r w:rsidRPr="00416854">
        <w:rPr>
          <w:rFonts w:ascii="Cambria" w:eastAsia="Cambria" w:hAnsi="Cambria" w:cs="Cambria"/>
        </w:rPr>
        <w:t>do SWZ w/w postępowania o zamówienie publiczne  ampułki, antybiotyki, leki przeciwzakrzepowe, kontrasty, kleje tkankowe i inne leki</w:t>
      </w:r>
      <w:r w:rsidR="00435A5C" w:rsidRPr="00416854">
        <w:rPr>
          <w:rFonts w:ascii="Cambria" w:eastAsia="Cambria" w:hAnsi="Cambria" w:cs="Cambria"/>
        </w:rPr>
        <w:t xml:space="preserve"> tożsame z opisem z Załącznika nr 1 do SWZ (Formularz asortymentowo-cenowy - opis przedmiotu zamówienia),</w:t>
      </w:r>
      <w:r w:rsidRPr="00416854">
        <w:rPr>
          <w:rFonts w:ascii="Cambria" w:eastAsia="Cambria" w:hAnsi="Cambria" w:cs="Cambria"/>
        </w:rPr>
        <w:t xml:space="preserve"> posiadać będą na dzień realizacji dostawy oraz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w:t>
      </w:r>
      <w:r w:rsidRPr="00416854">
        <w:rPr>
          <w:rFonts w:ascii="Cambria" w:eastAsia="Cambria" w:hAnsi="Cambria" w:cs="Cambria"/>
          <w:b/>
          <w:bCs/>
          <w:i/>
          <w:iCs/>
        </w:rPr>
        <w:t>Załączniku nr 1</w:t>
      </w:r>
      <w:r w:rsidRPr="00416854">
        <w:rPr>
          <w:rFonts w:ascii="Cambria" w:eastAsia="Cambria" w:hAnsi="Cambria" w:cs="Cambria"/>
        </w:rPr>
        <w:t xml:space="preserve"> do SWZ w/w postępowania</w:t>
      </w:r>
      <w:r w:rsidR="001313D1" w:rsidRPr="00416854">
        <w:rPr>
          <w:rFonts w:ascii="Cambria" w:eastAsia="Cambria" w:hAnsi="Cambria" w:cs="Cambria"/>
        </w:rPr>
        <w:t xml:space="preserve"> – „Formularzu asortymentowo – cenowym”</w:t>
      </w:r>
      <w:r w:rsidRPr="00416854">
        <w:rPr>
          <w:rFonts w:ascii="Cambria" w:eastAsia="Cambria" w:hAnsi="Cambria" w:cs="Cambria"/>
        </w:rPr>
        <w:t>.</w:t>
      </w:r>
    </w:p>
    <w:p w14:paraId="3AF156CF"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579C0A15"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183B9B07"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41B71563"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27BC597F"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7FC23181" w14:textId="77777777" w:rsidR="002058AF" w:rsidRPr="00F4695C" w:rsidRDefault="002058AF" w:rsidP="002058AF">
      <w:pPr>
        <w:pBdr>
          <w:top w:val="nil"/>
          <w:left w:val="nil"/>
          <w:bottom w:val="nil"/>
          <w:right w:val="nil"/>
          <w:between w:val="nil"/>
        </w:pBdr>
        <w:ind w:left="708"/>
        <w:rPr>
          <w:rFonts w:ascii="Cambria" w:eastAsia="Cambria" w:hAnsi="Cambria" w:cs="Cambria"/>
        </w:rPr>
      </w:pPr>
    </w:p>
    <w:p w14:paraId="57F20FEF" w14:textId="77777777" w:rsidR="002058AF" w:rsidRPr="004F4F0B" w:rsidRDefault="002058AF" w:rsidP="002058AF">
      <w:pPr>
        <w:pBdr>
          <w:top w:val="nil"/>
          <w:left w:val="nil"/>
          <w:bottom w:val="nil"/>
          <w:right w:val="nil"/>
          <w:between w:val="nil"/>
        </w:pBdr>
      </w:pPr>
    </w:p>
    <w:p w14:paraId="7C5A1737" w14:textId="77777777" w:rsidR="002058AF" w:rsidRPr="004F4F0B" w:rsidRDefault="002058AF" w:rsidP="002058AF">
      <w:pPr>
        <w:pBdr>
          <w:top w:val="nil"/>
          <w:left w:val="nil"/>
          <w:bottom w:val="nil"/>
          <w:right w:val="nil"/>
          <w:between w:val="nil"/>
        </w:pBdr>
      </w:pPr>
    </w:p>
    <w:p w14:paraId="27399F8E" w14:textId="77777777" w:rsidR="002058AF" w:rsidRPr="004F4F0B" w:rsidRDefault="002058AF" w:rsidP="002058AF">
      <w:pPr>
        <w:pBdr>
          <w:top w:val="nil"/>
          <w:left w:val="nil"/>
          <w:bottom w:val="nil"/>
          <w:right w:val="nil"/>
          <w:between w:val="nil"/>
        </w:pBdr>
      </w:pPr>
    </w:p>
    <w:p w14:paraId="68AAC6C0" w14:textId="77777777" w:rsidR="002058AF" w:rsidRPr="004F4F0B" w:rsidRDefault="002058AF" w:rsidP="002058AF">
      <w:pPr>
        <w:pBdr>
          <w:top w:val="nil"/>
          <w:left w:val="nil"/>
          <w:bottom w:val="nil"/>
          <w:right w:val="nil"/>
          <w:between w:val="nil"/>
        </w:pBdr>
      </w:pPr>
    </w:p>
    <w:p w14:paraId="7A97AE7B" w14:textId="77777777" w:rsidR="002058AF" w:rsidRPr="004F4F0B" w:rsidRDefault="002058AF" w:rsidP="002058AF">
      <w:pPr>
        <w:pBdr>
          <w:top w:val="nil"/>
          <w:left w:val="nil"/>
          <w:bottom w:val="nil"/>
          <w:right w:val="nil"/>
          <w:between w:val="nil"/>
        </w:pBdr>
      </w:pPr>
    </w:p>
    <w:p w14:paraId="7E694E2C" w14:textId="77777777" w:rsidR="00C635FC" w:rsidRDefault="00C635FC" w:rsidP="00C9311B">
      <w:pPr>
        <w:pBdr>
          <w:top w:val="nil"/>
          <w:left w:val="nil"/>
          <w:bottom w:val="nil"/>
          <w:right w:val="nil"/>
          <w:between w:val="nil"/>
        </w:pBdr>
      </w:pPr>
    </w:p>
    <w:p w14:paraId="2B68B45D" w14:textId="77777777" w:rsidR="006E7A32" w:rsidRPr="00416854" w:rsidRDefault="006E7A32" w:rsidP="00C9311B">
      <w:pPr>
        <w:pBdr>
          <w:top w:val="nil"/>
          <w:left w:val="nil"/>
          <w:bottom w:val="nil"/>
          <w:right w:val="nil"/>
          <w:between w:val="nil"/>
        </w:pBdr>
      </w:pPr>
    </w:p>
    <w:p w14:paraId="5A9D7FBD" w14:textId="2204D388" w:rsidR="00C9311B" w:rsidRPr="00416854" w:rsidRDefault="00C9311B" w:rsidP="00C7260F">
      <w:pPr>
        <w:pBdr>
          <w:top w:val="nil"/>
          <w:left w:val="nil"/>
          <w:bottom w:val="nil"/>
          <w:right w:val="nil"/>
          <w:between w:val="nil"/>
        </w:pBdr>
        <w:jc w:val="right"/>
        <w:rPr>
          <w:rFonts w:ascii="Cambria" w:eastAsia="Cambria" w:hAnsi="Cambria" w:cs="Cambria"/>
          <w:b/>
        </w:rPr>
      </w:pPr>
      <w:r w:rsidRPr="00416854">
        <w:rPr>
          <w:rFonts w:ascii="Cambria" w:eastAsia="Cambria" w:hAnsi="Cambria" w:cs="Cambria"/>
          <w:b/>
        </w:rPr>
        <w:t xml:space="preserve">Załącznik nr </w:t>
      </w:r>
      <w:r w:rsidR="002058AF" w:rsidRPr="00416854">
        <w:rPr>
          <w:rFonts w:ascii="Cambria" w:eastAsia="Cambria" w:hAnsi="Cambria" w:cs="Cambria"/>
          <w:b/>
        </w:rPr>
        <w:t>3</w:t>
      </w:r>
      <w:r w:rsidRPr="00416854">
        <w:rPr>
          <w:rFonts w:ascii="Cambria" w:eastAsia="Cambria" w:hAnsi="Cambria" w:cs="Cambria"/>
          <w:b/>
        </w:rPr>
        <w:t xml:space="preserve"> do SWZ</w:t>
      </w:r>
    </w:p>
    <w:p w14:paraId="673A521F" w14:textId="7939A76D" w:rsidR="00C9311B" w:rsidRPr="00A75446"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r w:rsidRPr="00A75446">
        <w:rPr>
          <w:rFonts w:ascii="Cambria" w:eastAsia="Cambria" w:hAnsi="Cambria" w:cs="Cambria"/>
          <w:b/>
        </w:rPr>
        <w:t>FORMULARZ   OFERTOWY</w:t>
      </w:r>
      <w:r w:rsidRPr="00A75446">
        <w:rPr>
          <w:rFonts w:ascii="Cambria" w:eastAsia="Cambria" w:hAnsi="Cambria" w:cs="Cambria"/>
        </w:rPr>
        <w:t xml:space="preserve"> </w:t>
      </w:r>
      <w:r w:rsidRPr="00A75446">
        <w:rPr>
          <w:rFonts w:ascii="Cambria" w:eastAsia="Cambria" w:hAnsi="Cambria" w:cs="Cambria"/>
          <w:b/>
        </w:rPr>
        <w:t xml:space="preserve">PN- </w:t>
      </w:r>
      <w:r w:rsidR="00416854">
        <w:rPr>
          <w:rFonts w:ascii="Cambria" w:eastAsia="Cambria" w:hAnsi="Cambria" w:cs="Cambria"/>
          <w:b/>
        </w:rPr>
        <w:t>8</w:t>
      </w:r>
      <w:r w:rsidRPr="00A75446">
        <w:rPr>
          <w:rFonts w:ascii="Cambria" w:eastAsia="Cambria" w:hAnsi="Cambria" w:cs="Cambria"/>
          <w:b/>
        </w:rPr>
        <w:t>/20</w:t>
      </w:r>
      <w:r>
        <w:rPr>
          <w:rFonts w:ascii="Cambria" w:eastAsia="Cambria" w:hAnsi="Cambria" w:cs="Cambria"/>
          <w:b/>
        </w:rPr>
        <w:t>21</w:t>
      </w:r>
    </w:p>
    <w:p w14:paraId="625BC032" w14:textId="1F367656" w:rsidR="00C9311B" w:rsidRPr="00C7260F"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color w:val="000000"/>
        </w:rPr>
      </w:pPr>
      <w:bookmarkStart w:id="5" w:name="_Hlk68241087"/>
      <w:r>
        <w:rPr>
          <w:rFonts w:ascii="Cambria" w:eastAsia="Cambria" w:hAnsi="Cambria" w:cs="Cambria"/>
          <w:color w:val="000000"/>
        </w:rPr>
        <w:t xml:space="preserve">Dostawa </w:t>
      </w:r>
      <w:r w:rsidR="00C7260F">
        <w:rPr>
          <w:rFonts w:ascii="Cambria" w:eastAsia="Cambria" w:hAnsi="Cambria" w:cs="Cambria"/>
          <w:color w:val="000000"/>
        </w:rPr>
        <w:t>produktów leczniczych</w:t>
      </w:r>
      <w:r>
        <w:rPr>
          <w:rFonts w:ascii="Cambria" w:eastAsia="Cambria" w:hAnsi="Cambria" w:cs="Cambria"/>
          <w:color w:val="000000"/>
        </w:rPr>
        <w:t xml:space="preserve"> (</w:t>
      </w:r>
      <w:r w:rsidR="00C7260F">
        <w:rPr>
          <w:rFonts w:ascii="Cambria" w:eastAsia="Cambria" w:hAnsi="Cambria" w:cs="Cambria"/>
          <w:color w:val="000000"/>
        </w:rPr>
        <w:t xml:space="preserve">ampułki, antybiotyki, leki przeciwzakrzepowe, kontrasty, kleje tkankowe i inne leki) </w:t>
      </w:r>
      <w:r>
        <w:rPr>
          <w:rFonts w:ascii="Cambria" w:eastAsia="Cambria" w:hAnsi="Cambria" w:cs="Cambria"/>
          <w:color w:val="000000"/>
        </w:rPr>
        <w:t xml:space="preserve"> </w:t>
      </w:r>
    </w:p>
    <w:bookmarkEnd w:id="5"/>
    <w:p w14:paraId="74E9281C" w14:textId="77777777" w:rsidR="00C9311B" w:rsidRPr="000548ED" w:rsidRDefault="00C9311B" w:rsidP="00C9311B">
      <w:pPr>
        <w:widowControl w:val="0"/>
        <w:pBdr>
          <w:top w:val="nil"/>
          <w:left w:val="nil"/>
          <w:bottom w:val="nil"/>
          <w:right w:val="nil"/>
          <w:between w:val="nil"/>
        </w:pBdr>
        <w:rPr>
          <w:b/>
          <w:color w:val="000000"/>
          <w:sz w:val="20"/>
          <w:szCs w:val="20"/>
        </w:rPr>
      </w:pPr>
      <w:r w:rsidRPr="000548ED">
        <w:rPr>
          <w:rFonts w:ascii="Cambria" w:eastAsia="Cambria" w:hAnsi="Cambria" w:cs="Cambria"/>
          <w:color w:val="000000"/>
          <w:sz w:val="20"/>
          <w:szCs w:val="20"/>
        </w:rPr>
        <w:t>1.  Dane dotyczące Wykonawcy</w:t>
      </w:r>
    </w:p>
    <w:p w14:paraId="2FB4B43B" w14:textId="77777777" w:rsidR="00C9311B" w:rsidRPr="000548ED" w:rsidRDefault="00C9311B" w:rsidP="00C9311B">
      <w:pPr>
        <w:widowControl w:val="0"/>
        <w:pBdr>
          <w:top w:val="nil"/>
          <w:left w:val="nil"/>
          <w:bottom w:val="nil"/>
          <w:right w:val="nil"/>
          <w:between w:val="nil"/>
        </w:pBdr>
        <w:spacing w:line="360" w:lineRule="auto"/>
        <w:rPr>
          <w:b/>
          <w:color w:val="000000"/>
          <w:sz w:val="20"/>
          <w:szCs w:val="20"/>
        </w:rPr>
      </w:pPr>
      <w:r w:rsidRPr="000548ED">
        <w:rPr>
          <w:rFonts w:ascii="Cambria" w:eastAsia="Cambria" w:hAnsi="Cambria" w:cs="Cambria"/>
          <w:color w:val="000000"/>
          <w:sz w:val="20"/>
          <w:szCs w:val="20"/>
        </w:rPr>
        <w:t>Nazwa ........................................................................................................................................................................................ *</w:t>
      </w:r>
    </w:p>
    <w:p w14:paraId="4273113A" w14:textId="77777777" w:rsidR="00C9311B" w:rsidRPr="000548ED" w:rsidRDefault="00C9311B" w:rsidP="00C9311B">
      <w:pPr>
        <w:widowControl w:val="0"/>
        <w:pBdr>
          <w:top w:val="nil"/>
          <w:left w:val="nil"/>
          <w:bottom w:val="nil"/>
          <w:right w:val="nil"/>
          <w:between w:val="nil"/>
        </w:pBdr>
        <w:spacing w:line="360" w:lineRule="auto"/>
        <w:rPr>
          <w:b/>
          <w:color w:val="000000"/>
          <w:sz w:val="20"/>
          <w:szCs w:val="20"/>
        </w:rPr>
      </w:pPr>
      <w:r w:rsidRPr="000548ED">
        <w:rPr>
          <w:rFonts w:ascii="Cambria" w:eastAsia="Cambria" w:hAnsi="Cambria" w:cs="Cambria"/>
          <w:color w:val="000000"/>
          <w:sz w:val="20"/>
          <w:szCs w:val="20"/>
        </w:rPr>
        <w:t>Siedziba .................................................................................................................................................................................... *</w:t>
      </w:r>
    </w:p>
    <w:p w14:paraId="5368B716" w14:textId="77777777" w:rsidR="00C9311B" w:rsidRPr="000548ED" w:rsidRDefault="00C9311B" w:rsidP="00C9311B">
      <w:pPr>
        <w:widowControl w:val="0"/>
        <w:pBdr>
          <w:top w:val="nil"/>
          <w:left w:val="nil"/>
          <w:bottom w:val="nil"/>
          <w:right w:val="nil"/>
          <w:between w:val="nil"/>
        </w:pBdr>
        <w:spacing w:line="360" w:lineRule="auto"/>
        <w:rPr>
          <w:b/>
          <w:color w:val="000000"/>
          <w:sz w:val="20"/>
          <w:szCs w:val="20"/>
        </w:rPr>
      </w:pPr>
      <w:r w:rsidRPr="000548ED">
        <w:rPr>
          <w:rFonts w:ascii="Cambria" w:eastAsia="Cambria" w:hAnsi="Cambria" w:cs="Cambria"/>
          <w:color w:val="000000"/>
          <w:sz w:val="20"/>
          <w:szCs w:val="20"/>
        </w:rPr>
        <w:t>Województwo ……………………………………..…………* Powiat ……………………………………….. *</w:t>
      </w:r>
    </w:p>
    <w:p w14:paraId="734498BC" w14:textId="77777777" w:rsidR="00C9311B" w:rsidRPr="000548ED" w:rsidRDefault="00C9311B" w:rsidP="00C9311B">
      <w:pPr>
        <w:widowControl w:val="0"/>
        <w:pBdr>
          <w:top w:val="nil"/>
          <w:left w:val="nil"/>
          <w:bottom w:val="nil"/>
          <w:right w:val="nil"/>
          <w:between w:val="nil"/>
        </w:pBdr>
        <w:spacing w:line="360" w:lineRule="auto"/>
        <w:rPr>
          <w:b/>
          <w:color w:val="000000"/>
          <w:sz w:val="20"/>
          <w:szCs w:val="20"/>
        </w:rPr>
      </w:pPr>
      <w:r w:rsidRPr="000548ED">
        <w:rPr>
          <w:rFonts w:ascii="Cambria" w:eastAsia="Cambria" w:hAnsi="Cambria" w:cs="Cambria"/>
          <w:color w:val="000000"/>
          <w:sz w:val="20"/>
          <w:szCs w:val="20"/>
        </w:rPr>
        <w:t>Nr telefonu / faksu ...............................................* mail ……………………………… *</w:t>
      </w:r>
    </w:p>
    <w:p w14:paraId="29A46B05" w14:textId="77777777" w:rsidR="00C9311B" w:rsidRPr="000548ED" w:rsidRDefault="00C9311B" w:rsidP="00C9311B">
      <w:pPr>
        <w:widowControl w:val="0"/>
        <w:pBdr>
          <w:top w:val="nil"/>
          <w:left w:val="nil"/>
          <w:bottom w:val="nil"/>
          <w:right w:val="nil"/>
          <w:between w:val="nil"/>
        </w:pBdr>
        <w:spacing w:line="360" w:lineRule="auto"/>
        <w:rPr>
          <w:b/>
          <w:color w:val="000000"/>
          <w:sz w:val="20"/>
          <w:szCs w:val="20"/>
        </w:rPr>
      </w:pPr>
      <w:r w:rsidRPr="000548ED">
        <w:rPr>
          <w:rFonts w:ascii="Cambria" w:eastAsia="Cambria" w:hAnsi="Cambria" w:cs="Cambria"/>
          <w:color w:val="000000"/>
          <w:sz w:val="20"/>
          <w:szCs w:val="20"/>
        </w:rPr>
        <w:t>NIP ........................................................................................................ *</w:t>
      </w:r>
    </w:p>
    <w:p w14:paraId="23AA6913" w14:textId="77777777" w:rsidR="00C9311B" w:rsidRPr="000548ED" w:rsidRDefault="00C9311B" w:rsidP="00C9311B">
      <w:pPr>
        <w:widowControl w:val="0"/>
        <w:pBdr>
          <w:top w:val="nil"/>
          <w:left w:val="nil"/>
          <w:bottom w:val="nil"/>
          <w:right w:val="nil"/>
          <w:between w:val="nil"/>
        </w:pBdr>
        <w:spacing w:line="360" w:lineRule="auto"/>
        <w:rPr>
          <w:b/>
          <w:color w:val="000000"/>
          <w:sz w:val="20"/>
          <w:szCs w:val="20"/>
        </w:rPr>
      </w:pPr>
      <w:r w:rsidRPr="000548ED">
        <w:rPr>
          <w:rFonts w:ascii="Cambria" w:eastAsia="Cambria" w:hAnsi="Cambria" w:cs="Cambria"/>
          <w:color w:val="000000"/>
          <w:sz w:val="20"/>
          <w:szCs w:val="20"/>
        </w:rPr>
        <w:t>REGON .................................................................................................. *</w:t>
      </w:r>
    </w:p>
    <w:p w14:paraId="5B8DB19A" w14:textId="77777777" w:rsidR="00C9311B" w:rsidRPr="000548ED" w:rsidRDefault="00C9311B" w:rsidP="00C9311B">
      <w:pPr>
        <w:widowControl w:val="0"/>
        <w:pBdr>
          <w:top w:val="nil"/>
          <w:left w:val="nil"/>
          <w:bottom w:val="nil"/>
          <w:right w:val="nil"/>
          <w:between w:val="nil"/>
        </w:pBdr>
        <w:spacing w:line="360" w:lineRule="auto"/>
        <w:rPr>
          <w:rFonts w:ascii="Cambria" w:eastAsia="Cambria" w:hAnsi="Cambria" w:cs="Cambria"/>
          <w:color w:val="000000"/>
          <w:sz w:val="20"/>
          <w:szCs w:val="20"/>
        </w:rPr>
      </w:pPr>
      <w:r w:rsidRPr="000548ED">
        <w:rPr>
          <w:rFonts w:ascii="Cambria" w:eastAsia="Cambria" w:hAnsi="Cambria" w:cs="Cambria"/>
          <w:color w:val="000000"/>
          <w:sz w:val="20"/>
          <w:szCs w:val="20"/>
        </w:rPr>
        <w:t>Bank, nr konta ……………………………………………………….. *</w:t>
      </w:r>
    </w:p>
    <w:p w14:paraId="05746770" w14:textId="5DB0DCF9" w:rsidR="00C7260F" w:rsidRPr="000548ED" w:rsidRDefault="00C7260F" w:rsidP="00C7260F">
      <w:pPr>
        <w:pStyle w:val="Tytu"/>
        <w:spacing w:before="120" w:line="360" w:lineRule="auto"/>
        <w:rPr>
          <w:rFonts w:ascii="Cambria" w:hAnsi="Cambria"/>
          <w:bCs/>
          <w:sz w:val="20"/>
          <w:szCs w:val="20"/>
        </w:rPr>
      </w:pPr>
      <w:r w:rsidRPr="000548ED">
        <w:rPr>
          <w:rFonts w:ascii="Cambria" w:hAnsi="Cambria"/>
          <w:bCs/>
          <w:sz w:val="20"/>
          <w:szCs w:val="20"/>
        </w:rPr>
        <w:t>Wykonawca jest małym/średnim/dużym przedsiębiorstwem - ……………………………………………*</w:t>
      </w:r>
    </w:p>
    <w:p w14:paraId="65E34785" w14:textId="77777777" w:rsidR="00C9311B" w:rsidRPr="000548ED" w:rsidRDefault="00C9311B" w:rsidP="00C7260F">
      <w:pPr>
        <w:widowControl w:val="0"/>
        <w:pBdr>
          <w:top w:val="nil"/>
          <w:left w:val="nil"/>
          <w:bottom w:val="nil"/>
          <w:right w:val="nil"/>
          <w:between w:val="nil"/>
        </w:pBdr>
        <w:spacing w:after="0"/>
        <w:rPr>
          <w:b/>
          <w:color w:val="000000"/>
          <w:sz w:val="20"/>
          <w:szCs w:val="20"/>
        </w:rPr>
      </w:pPr>
      <w:r w:rsidRPr="000548ED">
        <w:rPr>
          <w:rFonts w:ascii="Cambria" w:eastAsia="Cambria" w:hAnsi="Cambria" w:cs="Cambria"/>
          <w:color w:val="000000"/>
          <w:sz w:val="20"/>
          <w:szCs w:val="20"/>
        </w:rPr>
        <w:t>2.Wartość oferty dla poszczególnych pakietów wynosi :</w:t>
      </w:r>
    </w:p>
    <w:p w14:paraId="5B3BACB4"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w:t>
      </w:r>
      <w:r>
        <w:rPr>
          <w:rFonts w:ascii="Cambria" w:eastAsia="Cambria" w:hAnsi="Cambria" w:cs="Cambria"/>
          <w:b/>
          <w:color w:val="000000"/>
        </w:rPr>
        <w:t xml:space="preserve"> 1</w:t>
      </w:r>
      <w:r>
        <w:rPr>
          <w:rFonts w:ascii="Cambria" w:eastAsia="Cambria" w:hAnsi="Cambria" w:cs="Cambria"/>
          <w:color w:val="000000"/>
        </w:rPr>
        <w:t xml:space="preserve"> – netto ………………………………………. *  brutto ……………………………………………. *</w:t>
      </w:r>
    </w:p>
    <w:p w14:paraId="1B5D6B1B"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 …………………………………………………………………………………………………………*</w:t>
      </w:r>
    </w:p>
    <w:p w14:paraId="69E2ABF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14:paraId="37ED308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216B6B2F"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14:paraId="30FBB022"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42A0DBD2"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14:paraId="301DEE7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 …………………………………………………………………………………………………………*</w:t>
      </w:r>
    </w:p>
    <w:p w14:paraId="075229A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5</w:t>
      </w:r>
      <w:r>
        <w:rPr>
          <w:rFonts w:ascii="Cambria" w:eastAsia="Cambria" w:hAnsi="Cambria" w:cs="Cambria"/>
          <w:color w:val="000000"/>
        </w:rPr>
        <w:t>-netto…………………………………………..  *brutto……………………………………………….*</w:t>
      </w:r>
    </w:p>
    <w:p w14:paraId="76144D52"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  .*</w:t>
      </w:r>
    </w:p>
    <w:p w14:paraId="03E72D5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6</w:t>
      </w:r>
      <w:r>
        <w:rPr>
          <w:rFonts w:ascii="Cambria" w:eastAsia="Cambria" w:hAnsi="Cambria" w:cs="Cambria"/>
          <w:color w:val="000000"/>
        </w:rPr>
        <w:t>-netto………………………………………….  .*brutto……………………………………………… .*</w:t>
      </w:r>
    </w:p>
    <w:p w14:paraId="56C32178" w14:textId="77777777" w:rsidR="00C9311B" w:rsidRPr="000C5839"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lastRenderedPageBreak/>
        <w:t>Słownie brutto…………………………………………………………………………………………………………  .*</w:t>
      </w:r>
      <w:r>
        <w:rPr>
          <w:rFonts w:ascii="Cambria" w:eastAsia="Cambria" w:hAnsi="Cambria" w:cs="Cambria"/>
          <w:color w:val="000000"/>
        </w:rPr>
        <w:tab/>
      </w:r>
    </w:p>
    <w:p w14:paraId="16E7E1A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7</w:t>
      </w:r>
      <w:r>
        <w:rPr>
          <w:rFonts w:ascii="Cambria" w:eastAsia="Cambria" w:hAnsi="Cambria" w:cs="Cambria"/>
          <w:color w:val="000000"/>
        </w:rPr>
        <w:t>-netto………………………………………….  .*brutto……………………………………………… .*</w:t>
      </w:r>
    </w:p>
    <w:p w14:paraId="58C843B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15DBB0D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8</w:t>
      </w:r>
      <w:r>
        <w:rPr>
          <w:rFonts w:ascii="Cambria" w:eastAsia="Cambria" w:hAnsi="Cambria" w:cs="Cambria"/>
          <w:color w:val="000000"/>
        </w:rPr>
        <w:t>-netto………………………………………….  .*brutto……………………………………………… .*</w:t>
      </w:r>
    </w:p>
    <w:p w14:paraId="281BA8E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482C8C3A"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9</w:t>
      </w:r>
      <w:r>
        <w:rPr>
          <w:rFonts w:ascii="Cambria" w:eastAsia="Cambria" w:hAnsi="Cambria" w:cs="Cambria"/>
          <w:color w:val="000000"/>
        </w:rPr>
        <w:t>-netto………………………………………….  .*brutto……………………………………………… .*</w:t>
      </w:r>
    </w:p>
    <w:p w14:paraId="700C57C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24902471"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10</w:t>
      </w:r>
      <w:r>
        <w:rPr>
          <w:rFonts w:ascii="Cambria" w:eastAsia="Cambria" w:hAnsi="Cambria" w:cs="Cambria"/>
          <w:color w:val="000000"/>
        </w:rPr>
        <w:t xml:space="preserve">-netto…………………………………………. </w:t>
      </w:r>
      <w:bookmarkStart w:id="6" w:name="_GoBack"/>
      <w:bookmarkEnd w:id="6"/>
      <w:r>
        <w:rPr>
          <w:rFonts w:ascii="Cambria" w:eastAsia="Cambria" w:hAnsi="Cambria" w:cs="Cambria"/>
          <w:color w:val="000000"/>
        </w:rPr>
        <w:t xml:space="preserve"> .*brutto……………………………………………… .*</w:t>
      </w:r>
    </w:p>
    <w:p w14:paraId="48D2D0E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5AA4FD31"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11</w:t>
      </w:r>
      <w:r>
        <w:rPr>
          <w:rFonts w:ascii="Cambria" w:eastAsia="Cambria" w:hAnsi="Cambria" w:cs="Cambria"/>
          <w:color w:val="000000"/>
        </w:rPr>
        <w:t>-netto………………………………………….  .*brutto……………………………………………… .*</w:t>
      </w:r>
    </w:p>
    <w:p w14:paraId="06922163"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2F178B9D"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12</w:t>
      </w:r>
      <w:r>
        <w:rPr>
          <w:rFonts w:ascii="Cambria" w:eastAsia="Cambria" w:hAnsi="Cambria" w:cs="Cambria"/>
          <w:color w:val="000000"/>
        </w:rPr>
        <w:t>-netto………………………………………….  .*brutto……………………………………………… .*</w:t>
      </w:r>
    </w:p>
    <w:p w14:paraId="3553C5CD"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69D8130D" w14:textId="77777777" w:rsidR="00C9311B" w:rsidRPr="005268A0"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5268A0">
        <w:rPr>
          <w:rFonts w:ascii="Cambria" w:eastAsia="Cambria" w:hAnsi="Cambria" w:cs="Cambria"/>
          <w:color w:val="FF0000"/>
        </w:rPr>
        <w:t xml:space="preserve">Pakiet nr </w:t>
      </w:r>
      <w:r w:rsidRPr="005268A0">
        <w:rPr>
          <w:rFonts w:ascii="Cambria" w:eastAsia="Cambria" w:hAnsi="Cambria" w:cs="Cambria"/>
          <w:b/>
          <w:color w:val="FF0000"/>
        </w:rPr>
        <w:t>13</w:t>
      </w:r>
      <w:r w:rsidRPr="005268A0">
        <w:rPr>
          <w:rFonts w:ascii="Cambria" w:eastAsia="Cambria" w:hAnsi="Cambria" w:cs="Cambria"/>
          <w:color w:val="FF0000"/>
        </w:rPr>
        <w:t>-netto………………………………………….  .*brutto……………………………………………… .*</w:t>
      </w:r>
    </w:p>
    <w:p w14:paraId="215FC1CD" w14:textId="77777777" w:rsidR="00C9311B" w:rsidRPr="005268A0"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rFonts w:ascii="Cambria" w:eastAsia="Cambria" w:hAnsi="Cambria" w:cs="Cambria"/>
          <w:color w:val="FF0000"/>
        </w:rPr>
      </w:pPr>
      <w:r w:rsidRPr="005268A0">
        <w:rPr>
          <w:rFonts w:ascii="Cambria" w:eastAsia="Cambria" w:hAnsi="Cambria" w:cs="Cambria"/>
          <w:color w:val="FF0000"/>
        </w:rPr>
        <w:t xml:space="preserve">Słownie brutto…………………………………………………………………………………………………………  </w:t>
      </w:r>
    </w:p>
    <w:p w14:paraId="2E7F9CCE" w14:textId="02487F51" w:rsidR="005268A0" w:rsidRPr="005268A0" w:rsidRDefault="005268A0" w:rsidP="005268A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5268A0">
        <w:rPr>
          <w:rFonts w:ascii="Cambria" w:eastAsia="Cambria" w:hAnsi="Cambria" w:cs="Cambria"/>
          <w:color w:val="FF0000"/>
        </w:rPr>
        <w:t xml:space="preserve">Pakiet nr </w:t>
      </w:r>
      <w:r w:rsidRPr="005268A0">
        <w:rPr>
          <w:rFonts w:ascii="Cambria" w:eastAsia="Cambria" w:hAnsi="Cambria" w:cs="Cambria"/>
          <w:b/>
          <w:color w:val="FF0000"/>
        </w:rPr>
        <w:t>13</w:t>
      </w:r>
      <w:r w:rsidRPr="005268A0">
        <w:rPr>
          <w:rFonts w:ascii="Cambria" w:eastAsia="Cambria" w:hAnsi="Cambria" w:cs="Cambria"/>
          <w:b/>
          <w:color w:val="FF0000"/>
        </w:rPr>
        <w:t>A</w:t>
      </w:r>
      <w:r w:rsidRPr="005268A0">
        <w:rPr>
          <w:rFonts w:ascii="Cambria" w:eastAsia="Cambria" w:hAnsi="Cambria" w:cs="Cambria"/>
          <w:color w:val="FF0000"/>
        </w:rPr>
        <w:t>-netto…………………………………</w:t>
      </w:r>
      <w:r w:rsidRPr="005268A0">
        <w:rPr>
          <w:rFonts w:ascii="Cambria" w:eastAsia="Cambria" w:hAnsi="Cambria" w:cs="Cambria"/>
          <w:color w:val="FF0000"/>
        </w:rPr>
        <w:t>……….  .*brutto……………………………………………</w:t>
      </w:r>
      <w:r w:rsidRPr="005268A0">
        <w:rPr>
          <w:rFonts w:ascii="Cambria" w:eastAsia="Cambria" w:hAnsi="Cambria" w:cs="Cambria"/>
          <w:color w:val="FF0000"/>
        </w:rPr>
        <w:t xml:space="preserve"> .*</w:t>
      </w:r>
    </w:p>
    <w:p w14:paraId="6412C675" w14:textId="0EDC4A64" w:rsidR="005268A0" w:rsidRPr="005268A0" w:rsidRDefault="005268A0" w:rsidP="005268A0">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rFonts w:ascii="Cambria" w:eastAsia="Cambria" w:hAnsi="Cambria" w:cs="Cambria"/>
          <w:color w:val="FF0000"/>
        </w:rPr>
      </w:pPr>
      <w:r w:rsidRPr="005268A0">
        <w:rPr>
          <w:rFonts w:ascii="Cambria" w:eastAsia="Cambria" w:hAnsi="Cambria" w:cs="Cambria"/>
          <w:color w:val="FF0000"/>
        </w:rPr>
        <w:t xml:space="preserve">Słownie brutto…………………………………………………………………………………………………………  </w:t>
      </w:r>
    </w:p>
    <w:p w14:paraId="719A9469"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14</w:t>
      </w:r>
      <w:r>
        <w:rPr>
          <w:rFonts w:ascii="Cambria" w:eastAsia="Cambria" w:hAnsi="Cambria" w:cs="Cambria"/>
          <w:color w:val="000000"/>
        </w:rPr>
        <w:t>-netto………………………………………….  .*brutto……………………………………………… .*</w:t>
      </w:r>
    </w:p>
    <w:p w14:paraId="523C7029"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73A7C403"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15</w:t>
      </w:r>
      <w:r>
        <w:rPr>
          <w:rFonts w:ascii="Cambria" w:eastAsia="Cambria" w:hAnsi="Cambria" w:cs="Cambria"/>
          <w:color w:val="000000"/>
        </w:rPr>
        <w:t>-netto………………………………………….  .*brutto……………………………………………… .*</w:t>
      </w:r>
    </w:p>
    <w:p w14:paraId="06178F3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50DF039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16</w:t>
      </w:r>
      <w:r>
        <w:rPr>
          <w:rFonts w:ascii="Cambria" w:eastAsia="Cambria" w:hAnsi="Cambria" w:cs="Cambria"/>
          <w:color w:val="000000"/>
        </w:rPr>
        <w:t>-netto………………………………………….  .*brutto……………………………………………… .*</w:t>
      </w:r>
    </w:p>
    <w:p w14:paraId="50402F30" w14:textId="3697FA46" w:rsidR="00C9311B" w:rsidRDefault="00C9311B" w:rsidP="00C7260F">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lastRenderedPageBreak/>
        <w:t>Słownie brutto……………………………………</w:t>
      </w:r>
      <w:r w:rsidR="00C7260F">
        <w:rPr>
          <w:rFonts w:ascii="Cambria" w:eastAsia="Cambria" w:hAnsi="Cambria" w:cs="Cambria"/>
          <w:color w:val="000000"/>
        </w:rPr>
        <w:t xml:space="preserve">…………………………………………………………………… </w:t>
      </w:r>
    </w:p>
    <w:p w14:paraId="222DC5AE" w14:textId="3413A2A7" w:rsidR="00C7260F" w:rsidRDefault="00C7260F" w:rsidP="00C7260F">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17</w:t>
      </w:r>
      <w:r>
        <w:rPr>
          <w:rFonts w:ascii="Cambria" w:eastAsia="Cambria" w:hAnsi="Cambria" w:cs="Cambria"/>
          <w:color w:val="000000"/>
        </w:rPr>
        <w:t>-netto………………………………………….  .*brutto……………………………………………… .*</w:t>
      </w:r>
    </w:p>
    <w:p w14:paraId="51055AC3"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5577BE4F" w14:textId="56CAE309"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18</w:t>
      </w:r>
      <w:r>
        <w:rPr>
          <w:rFonts w:ascii="Cambria" w:eastAsia="Cambria" w:hAnsi="Cambria" w:cs="Cambria"/>
          <w:color w:val="000000"/>
        </w:rPr>
        <w:t>-netto………………………………………….  .*brutto……………………………………………… .*</w:t>
      </w:r>
    </w:p>
    <w:p w14:paraId="6DCCC3DF"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638346C8" w14:textId="59272964"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19</w:t>
      </w:r>
      <w:r>
        <w:rPr>
          <w:rFonts w:ascii="Cambria" w:eastAsia="Cambria" w:hAnsi="Cambria" w:cs="Cambria"/>
          <w:color w:val="000000"/>
        </w:rPr>
        <w:t>-netto………………………………………….  .*brutto……………………………………………… .*</w:t>
      </w:r>
    </w:p>
    <w:p w14:paraId="3E3F61C4"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20966064" w14:textId="18035AC2"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20</w:t>
      </w:r>
      <w:r>
        <w:rPr>
          <w:rFonts w:ascii="Cambria" w:eastAsia="Cambria" w:hAnsi="Cambria" w:cs="Cambria"/>
          <w:color w:val="000000"/>
        </w:rPr>
        <w:t>-netto………………………………………….  .*brutto……………………………………………… .*</w:t>
      </w:r>
    </w:p>
    <w:p w14:paraId="43FC9B0B"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4CD4D01C" w14:textId="2F7960C9"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21</w:t>
      </w:r>
      <w:r>
        <w:rPr>
          <w:rFonts w:ascii="Cambria" w:eastAsia="Cambria" w:hAnsi="Cambria" w:cs="Cambria"/>
          <w:color w:val="000000"/>
        </w:rPr>
        <w:t>-netto………………………………………….  .*brutto……………………………………………… .*</w:t>
      </w:r>
    </w:p>
    <w:p w14:paraId="1B409738"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17F5F90B" w14:textId="3EB621AC"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22</w:t>
      </w:r>
      <w:r>
        <w:rPr>
          <w:rFonts w:ascii="Cambria" w:eastAsia="Cambria" w:hAnsi="Cambria" w:cs="Cambria"/>
          <w:color w:val="000000"/>
        </w:rPr>
        <w:t>-netto………………………………………….  .*brutto……………………………………………… .*</w:t>
      </w:r>
    </w:p>
    <w:p w14:paraId="525FC93A"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3FB792AF" w14:textId="63A9B162"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23</w:t>
      </w:r>
      <w:r>
        <w:rPr>
          <w:rFonts w:ascii="Cambria" w:eastAsia="Cambria" w:hAnsi="Cambria" w:cs="Cambria"/>
          <w:color w:val="000000"/>
        </w:rPr>
        <w:t>-netto………………………………………….  .*brutto……………………………………………… .*</w:t>
      </w:r>
    </w:p>
    <w:p w14:paraId="00830A89"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3E37DDC5" w14:textId="3E2767B6"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24</w:t>
      </w:r>
      <w:r>
        <w:rPr>
          <w:rFonts w:ascii="Cambria" w:eastAsia="Cambria" w:hAnsi="Cambria" w:cs="Cambria"/>
          <w:color w:val="000000"/>
        </w:rPr>
        <w:t>-netto………………………………………….  .*brutto……………………………………………… .*</w:t>
      </w:r>
    </w:p>
    <w:p w14:paraId="0043AAA9"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3EF6B70A" w14:textId="123336D4"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25</w:t>
      </w:r>
      <w:r>
        <w:rPr>
          <w:rFonts w:ascii="Cambria" w:eastAsia="Cambria" w:hAnsi="Cambria" w:cs="Cambria"/>
          <w:color w:val="000000"/>
        </w:rPr>
        <w:t>-netto………………………………………….  .*brutto……………………………………………… .*</w:t>
      </w:r>
    </w:p>
    <w:p w14:paraId="53B735CE" w14:textId="52EFB6DE" w:rsidR="00C7260F" w:rsidRP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495F2027" w14:textId="77777777" w:rsidR="00C9311B" w:rsidRPr="000548ED" w:rsidRDefault="00C9311B" w:rsidP="00C7260F">
      <w:pPr>
        <w:pBdr>
          <w:top w:val="nil"/>
          <w:left w:val="nil"/>
          <w:bottom w:val="nil"/>
          <w:right w:val="nil"/>
          <w:between w:val="nil"/>
        </w:pBdr>
        <w:spacing w:after="0"/>
        <w:jc w:val="both"/>
        <w:rPr>
          <w:sz w:val="20"/>
          <w:szCs w:val="20"/>
        </w:rPr>
      </w:pPr>
      <w:r w:rsidRPr="000548ED">
        <w:rPr>
          <w:sz w:val="20"/>
          <w:szCs w:val="20"/>
        </w:rPr>
        <w:t xml:space="preserve">Miejsca dostaw: </w:t>
      </w:r>
    </w:p>
    <w:p w14:paraId="616143B2" w14:textId="77777777" w:rsidR="00C9311B" w:rsidRPr="000548ED" w:rsidRDefault="00C9311B" w:rsidP="00C7260F">
      <w:pPr>
        <w:numPr>
          <w:ilvl w:val="0"/>
          <w:numId w:val="28"/>
        </w:numPr>
        <w:pBdr>
          <w:top w:val="nil"/>
          <w:left w:val="nil"/>
          <w:bottom w:val="nil"/>
          <w:right w:val="nil"/>
          <w:between w:val="nil"/>
        </w:pBdr>
        <w:spacing w:after="0"/>
        <w:jc w:val="both"/>
        <w:rPr>
          <w:color w:val="000000"/>
          <w:sz w:val="20"/>
          <w:szCs w:val="20"/>
        </w:rPr>
      </w:pPr>
      <w:r w:rsidRPr="000548ED">
        <w:rPr>
          <w:color w:val="000000"/>
          <w:sz w:val="20"/>
          <w:szCs w:val="20"/>
        </w:rPr>
        <w:t>Konstancin Jeziorna, ul. Wierzejewskiego 12</w:t>
      </w:r>
    </w:p>
    <w:p w14:paraId="6B6EE119" w14:textId="77777777" w:rsidR="00C9311B" w:rsidRPr="000548ED" w:rsidRDefault="00C9311B" w:rsidP="00C7260F">
      <w:pPr>
        <w:numPr>
          <w:ilvl w:val="0"/>
          <w:numId w:val="28"/>
        </w:numPr>
        <w:pBdr>
          <w:top w:val="nil"/>
          <w:left w:val="nil"/>
          <w:bottom w:val="nil"/>
          <w:right w:val="nil"/>
          <w:between w:val="nil"/>
        </w:pBdr>
        <w:spacing w:after="0"/>
        <w:jc w:val="both"/>
        <w:rPr>
          <w:color w:val="000000"/>
          <w:sz w:val="20"/>
          <w:szCs w:val="20"/>
        </w:rPr>
      </w:pPr>
      <w:r w:rsidRPr="000548ED">
        <w:rPr>
          <w:color w:val="000000"/>
          <w:sz w:val="20"/>
          <w:szCs w:val="20"/>
        </w:rPr>
        <w:t>Warszawa, ul. Barska 16/20</w:t>
      </w:r>
    </w:p>
    <w:p w14:paraId="480C2098" w14:textId="0D3F2887" w:rsidR="00C9311B" w:rsidRPr="000548ED" w:rsidRDefault="00C9311B" w:rsidP="00C7260F">
      <w:pPr>
        <w:numPr>
          <w:ilvl w:val="0"/>
          <w:numId w:val="28"/>
        </w:numPr>
        <w:pBdr>
          <w:top w:val="nil"/>
          <w:left w:val="nil"/>
          <w:bottom w:val="nil"/>
          <w:right w:val="nil"/>
          <w:between w:val="nil"/>
        </w:pBdr>
        <w:spacing w:after="0"/>
        <w:jc w:val="both"/>
        <w:rPr>
          <w:color w:val="000000"/>
          <w:sz w:val="20"/>
          <w:szCs w:val="20"/>
        </w:rPr>
      </w:pPr>
      <w:r w:rsidRPr="000548ED">
        <w:rPr>
          <w:color w:val="000000"/>
          <w:sz w:val="20"/>
          <w:szCs w:val="20"/>
        </w:rPr>
        <w:t xml:space="preserve">Pruszków, ul. Warsztatowa 1 </w:t>
      </w:r>
    </w:p>
    <w:p w14:paraId="4B028953" w14:textId="77777777" w:rsidR="00C7260F" w:rsidRPr="000548ED" w:rsidRDefault="00C7260F" w:rsidP="00C7260F">
      <w:pPr>
        <w:numPr>
          <w:ilvl w:val="0"/>
          <w:numId w:val="28"/>
        </w:numPr>
        <w:pBdr>
          <w:top w:val="nil"/>
          <w:left w:val="nil"/>
          <w:bottom w:val="nil"/>
          <w:right w:val="nil"/>
          <w:between w:val="nil"/>
        </w:pBdr>
        <w:spacing w:after="0"/>
        <w:jc w:val="both"/>
        <w:rPr>
          <w:color w:val="000000"/>
          <w:sz w:val="20"/>
          <w:szCs w:val="20"/>
        </w:rPr>
      </w:pPr>
    </w:p>
    <w:p w14:paraId="144B41A9" w14:textId="77777777" w:rsidR="00C9311B" w:rsidRPr="000548ED" w:rsidRDefault="00C9311B" w:rsidP="00C9311B">
      <w:pPr>
        <w:pBdr>
          <w:top w:val="nil"/>
          <w:left w:val="nil"/>
          <w:bottom w:val="nil"/>
          <w:right w:val="nil"/>
          <w:between w:val="nil"/>
        </w:pBdr>
        <w:jc w:val="both"/>
        <w:rPr>
          <w:rFonts w:ascii="Tahoma" w:eastAsia="Tahoma" w:hAnsi="Tahoma" w:cs="Tahoma"/>
          <w:color w:val="000000"/>
          <w:sz w:val="20"/>
          <w:szCs w:val="20"/>
        </w:rPr>
      </w:pPr>
      <w:r w:rsidRPr="000548ED">
        <w:rPr>
          <w:rFonts w:ascii="Cambria" w:eastAsia="Cambria" w:hAnsi="Cambria" w:cs="Cambria"/>
          <w:color w:val="000000"/>
          <w:sz w:val="20"/>
          <w:szCs w:val="20"/>
        </w:rPr>
        <w:t>Oświadczam/ -my, że na stronach ............................................ * oferty są zawarte informacje, które stanowią tajemnicę przedsiębiorstwa w rozumieniu przepisów o zwalczaniu nieuczciwej konkurencji i nie mogą być one ogólnie udostępniane przez Zamawiającego.</w:t>
      </w:r>
    </w:p>
    <w:p w14:paraId="3F582FE5" w14:textId="3B5B1D87" w:rsidR="00C9311B" w:rsidRPr="000548ED" w:rsidRDefault="00C9311B" w:rsidP="00C9311B">
      <w:pPr>
        <w:pBdr>
          <w:top w:val="nil"/>
          <w:left w:val="nil"/>
          <w:bottom w:val="nil"/>
          <w:right w:val="nil"/>
          <w:between w:val="nil"/>
        </w:pBdr>
        <w:jc w:val="both"/>
        <w:rPr>
          <w:rFonts w:ascii="Tahoma" w:eastAsia="Tahoma" w:hAnsi="Tahoma" w:cs="Tahoma"/>
          <w:color w:val="000000"/>
          <w:sz w:val="20"/>
          <w:szCs w:val="20"/>
        </w:rPr>
      </w:pPr>
      <w:r w:rsidRPr="000548ED">
        <w:rPr>
          <w:rFonts w:ascii="Cambria" w:eastAsia="Cambria" w:hAnsi="Cambria" w:cs="Cambria"/>
          <w:color w:val="000000"/>
          <w:sz w:val="20"/>
          <w:szCs w:val="20"/>
        </w:rPr>
        <w:lastRenderedPageBreak/>
        <w:t>…………................... dnia .................... r.*</w:t>
      </w:r>
      <w:r w:rsidRPr="000548ED">
        <w:rPr>
          <w:rFonts w:ascii="Cambria" w:eastAsia="Cambria" w:hAnsi="Cambria" w:cs="Cambria"/>
          <w:color w:val="000000"/>
          <w:sz w:val="20"/>
          <w:szCs w:val="20"/>
        </w:rPr>
        <w:tab/>
        <w:t xml:space="preserve">  </w:t>
      </w:r>
    </w:p>
    <w:p w14:paraId="35324B38" w14:textId="77777777" w:rsidR="00C9311B" w:rsidRPr="000548ED" w:rsidRDefault="00C9311B" w:rsidP="00C7260F">
      <w:pPr>
        <w:pBdr>
          <w:top w:val="nil"/>
          <w:left w:val="nil"/>
          <w:bottom w:val="nil"/>
          <w:right w:val="nil"/>
          <w:between w:val="nil"/>
        </w:pBdr>
        <w:spacing w:after="0"/>
        <w:jc w:val="both"/>
        <w:rPr>
          <w:rFonts w:ascii="Tahoma" w:eastAsia="Tahoma" w:hAnsi="Tahoma" w:cs="Tahoma"/>
          <w:color w:val="000000"/>
          <w:sz w:val="20"/>
          <w:szCs w:val="20"/>
        </w:rPr>
      </w:pP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t>…………………………………………………………..</w:t>
      </w:r>
    </w:p>
    <w:p w14:paraId="657C73D1" w14:textId="77777777" w:rsidR="00C9311B" w:rsidRPr="000548ED" w:rsidRDefault="00C9311B" w:rsidP="00C7260F">
      <w:pPr>
        <w:pBdr>
          <w:top w:val="nil"/>
          <w:left w:val="nil"/>
          <w:bottom w:val="nil"/>
          <w:right w:val="nil"/>
          <w:between w:val="nil"/>
        </w:pBdr>
        <w:spacing w:after="0"/>
        <w:jc w:val="both"/>
        <w:rPr>
          <w:rFonts w:ascii="Tahoma" w:eastAsia="Tahoma" w:hAnsi="Tahoma" w:cs="Tahoma"/>
          <w:color w:val="000000"/>
          <w:sz w:val="20"/>
          <w:szCs w:val="20"/>
        </w:rPr>
      </w:pP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t xml:space="preserve">              Podpis i pieczęć Wykonawcy</w:t>
      </w:r>
    </w:p>
    <w:p w14:paraId="4ABEFD16" w14:textId="1F864DD4" w:rsidR="005E5C1E" w:rsidRPr="000548ED" w:rsidRDefault="00C9311B" w:rsidP="000548ED">
      <w:pPr>
        <w:pBdr>
          <w:top w:val="nil"/>
          <w:left w:val="nil"/>
          <w:bottom w:val="nil"/>
          <w:right w:val="nil"/>
          <w:between w:val="nil"/>
        </w:pBdr>
        <w:jc w:val="both"/>
        <w:rPr>
          <w:rFonts w:ascii="Tahoma" w:eastAsia="Tahoma" w:hAnsi="Tahoma" w:cs="Tahoma"/>
          <w:color w:val="000000"/>
          <w:sz w:val="20"/>
          <w:szCs w:val="20"/>
        </w:rPr>
      </w:pPr>
      <w:r w:rsidRPr="000548ED">
        <w:rPr>
          <w:rFonts w:ascii="Cambria" w:eastAsia="Cambria" w:hAnsi="Cambria" w:cs="Cambria"/>
          <w:i/>
          <w:color w:val="000000"/>
          <w:sz w:val="20"/>
          <w:szCs w:val="20"/>
        </w:rPr>
        <w:t>* Wypełnia Wykonawca</w:t>
      </w:r>
    </w:p>
    <w:p w14:paraId="76178262" w14:textId="37B7B434" w:rsidR="00ED1DCC" w:rsidRPr="00416854" w:rsidRDefault="00ED1DCC" w:rsidP="00ED1DCC">
      <w:pPr>
        <w:spacing w:line="276" w:lineRule="auto"/>
        <w:jc w:val="right"/>
        <w:rPr>
          <w:rFonts w:ascii="Cambria" w:eastAsia="Cambria" w:hAnsi="Cambria" w:cs="Cambria"/>
          <w:b/>
        </w:rPr>
      </w:pPr>
      <w:r w:rsidRPr="00416854">
        <w:rPr>
          <w:rFonts w:ascii="Cambria" w:eastAsia="Cambria" w:hAnsi="Cambria" w:cs="Cambria"/>
          <w:b/>
        </w:rPr>
        <w:t xml:space="preserve">Załącznik nr </w:t>
      </w:r>
      <w:r w:rsidR="00FC0498" w:rsidRPr="00416854">
        <w:rPr>
          <w:rFonts w:ascii="Cambria" w:eastAsia="Cambria" w:hAnsi="Cambria" w:cs="Cambria"/>
          <w:b/>
        </w:rPr>
        <w:t>4</w:t>
      </w:r>
      <w:r w:rsidRPr="00416854">
        <w:rPr>
          <w:rFonts w:ascii="Cambria" w:eastAsia="Cambria" w:hAnsi="Cambria" w:cs="Cambria"/>
          <w:b/>
        </w:rPr>
        <w:t xml:space="preserve"> do SWZ </w:t>
      </w:r>
    </w:p>
    <w:p w14:paraId="7EF1DF63" w14:textId="42EFC974" w:rsidR="00ED1DCC" w:rsidRPr="00DE4D93" w:rsidRDefault="006F7622" w:rsidP="00ED1DCC">
      <w:pPr>
        <w:spacing w:line="276" w:lineRule="auto"/>
        <w:jc w:val="center"/>
        <w:rPr>
          <w:rFonts w:ascii="Georgia" w:eastAsia="Tahoma" w:hAnsi="Georgia" w:cs="Tahoma"/>
        </w:rPr>
      </w:pPr>
      <w:r>
        <w:rPr>
          <w:rFonts w:ascii="Georgia" w:eastAsia="Garamond" w:hAnsi="Georgia" w:cs="Garamond"/>
          <w:b/>
        </w:rPr>
        <w:t>U M O W A /WZÓR/ nr PN</w:t>
      </w:r>
      <w:r w:rsidR="00ED1DCC" w:rsidRPr="00DE4D93">
        <w:rPr>
          <w:rFonts w:ascii="Georgia" w:eastAsia="Garamond" w:hAnsi="Georgia" w:cs="Garamond"/>
          <w:b/>
        </w:rPr>
        <w:t>-……/2021</w:t>
      </w:r>
    </w:p>
    <w:p w14:paraId="2013C77D" w14:textId="77777777" w:rsidR="00ED1DCC" w:rsidRPr="00DE4D93" w:rsidRDefault="00ED1DCC" w:rsidP="00ED1DCC">
      <w:pPr>
        <w:spacing w:after="120" w:line="276" w:lineRule="auto"/>
        <w:ind w:left="2407" w:firstLine="425"/>
        <w:jc w:val="both"/>
        <w:rPr>
          <w:rFonts w:ascii="Georgia" w:eastAsia="Garamond" w:hAnsi="Georgia" w:cs="Garamond"/>
        </w:rPr>
      </w:pPr>
    </w:p>
    <w:p w14:paraId="31D8B6E4" w14:textId="77777777" w:rsidR="00ED1DCC" w:rsidRDefault="00ED1DCC" w:rsidP="00ED1DCC">
      <w:pPr>
        <w:spacing w:after="120" w:line="276" w:lineRule="auto"/>
        <w:jc w:val="both"/>
        <w:rPr>
          <w:rFonts w:ascii="Georgia" w:eastAsia="Garamond" w:hAnsi="Georgia" w:cs="Garamond"/>
        </w:rPr>
      </w:pPr>
      <w:r w:rsidRPr="00DE4D93">
        <w:rPr>
          <w:rFonts w:ascii="Georgia" w:eastAsia="Garamond" w:hAnsi="Georgia" w:cs="Garamond"/>
        </w:rPr>
        <w:t>zawarta w Kons</w:t>
      </w:r>
      <w:r>
        <w:rPr>
          <w:rFonts w:ascii="Georgia" w:eastAsia="Garamond" w:hAnsi="Georgia" w:cs="Garamond"/>
        </w:rPr>
        <w:t xml:space="preserve">tancinie-Jeziornie w dniu ……….. </w:t>
      </w:r>
      <w:r w:rsidRPr="00DE4D93">
        <w:rPr>
          <w:rFonts w:ascii="Georgia" w:eastAsia="Garamond" w:hAnsi="Georgia" w:cs="Garamond"/>
        </w:rPr>
        <w:t>2021</w:t>
      </w:r>
      <w:r>
        <w:rPr>
          <w:rFonts w:ascii="Georgia" w:eastAsia="Garamond" w:hAnsi="Georgia" w:cs="Garamond"/>
        </w:rPr>
        <w:t xml:space="preserve"> r., </w:t>
      </w:r>
      <w:r w:rsidRPr="00DE4D93">
        <w:rPr>
          <w:rFonts w:ascii="Georgia" w:eastAsia="Garamond" w:hAnsi="Georgia" w:cs="Garamond"/>
        </w:rPr>
        <w:t xml:space="preserve">w wyniku rozstrzygnięcia przetargu nieograniczonego, zgodnie z art. 132 ustawy z dnia 11 września 2019 r., Prawo zamówień publicznych (Dz.U. z 2019 poz. 2019 z </w:t>
      </w:r>
      <w:proofErr w:type="spellStart"/>
      <w:r w:rsidRPr="00DE4D93">
        <w:rPr>
          <w:rFonts w:ascii="Georgia" w:eastAsia="Garamond" w:hAnsi="Georgia" w:cs="Garamond"/>
        </w:rPr>
        <w:t>późn</w:t>
      </w:r>
      <w:proofErr w:type="spellEnd"/>
      <w:r w:rsidRPr="00DE4D93">
        <w:rPr>
          <w:rFonts w:ascii="Georgia" w:eastAsia="Garamond" w:hAnsi="Georgia" w:cs="Garamond"/>
        </w:rPr>
        <w:t>. zm.),</w:t>
      </w:r>
      <w:r>
        <w:rPr>
          <w:rFonts w:ascii="Georgia" w:eastAsia="Garamond" w:hAnsi="Georgia" w:cs="Garamond"/>
        </w:rPr>
        <w:t xml:space="preserve"> </w:t>
      </w:r>
      <w:r w:rsidRPr="00DE4D93">
        <w:rPr>
          <w:rFonts w:ascii="Georgia" w:eastAsia="Garamond" w:hAnsi="Georgia" w:cs="Garamond"/>
        </w:rPr>
        <w:t>pomiędzy:</w:t>
      </w:r>
    </w:p>
    <w:p w14:paraId="61ED104F" w14:textId="77777777" w:rsidR="00ED1DCC" w:rsidRPr="00DE4D93" w:rsidRDefault="00ED1DCC" w:rsidP="00ED1DCC">
      <w:pPr>
        <w:spacing w:after="120" w:line="276" w:lineRule="auto"/>
        <w:jc w:val="both"/>
        <w:rPr>
          <w:rFonts w:ascii="Georgia" w:eastAsia="Tahoma" w:hAnsi="Georgia" w:cs="Tahoma"/>
        </w:rPr>
      </w:pPr>
    </w:p>
    <w:p w14:paraId="5E978B7A"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Spółką Mazowieckie Centrum Rehabilitacji „STOCER” sp. z o.o. z siedzibą w Konstancinie – Jeziornie, przy ul. Wierzejewskiego 12, wpisaną do Krajowego Rejestru Sądowego pod numerem 0000337011, reprezentowaną przez:</w:t>
      </w:r>
    </w:p>
    <w:p w14:paraId="76CEACEC"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 xml:space="preserve">Pana Piotra Papaja – Prezesa Zarządu, </w:t>
      </w:r>
    </w:p>
    <w:p w14:paraId="71CCBF42" w14:textId="77777777" w:rsidR="00ED1DCC" w:rsidRPr="00DE4D93" w:rsidRDefault="00ED1DCC" w:rsidP="00ED1DCC">
      <w:pPr>
        <w:spacing w:after="240" w:line="276" w:lineRule="auto"/>
        <w:jc w:val="both"/>
        <w:rPr>
          <w:rFonts w:ascii="Georgia" w:eastAsia="Garamond" w:hAnsi="Georgia" w:cs="Garamond"/>
        </w:rPr>
      </w:pPr>
      <w:r w:rsidRPr="00DE4D93">
        <w:rPr>
          <w:rFonts w:ascii="Georgia" w:eastAsia="Garamond" w:hAnsi="Georgia" w:cs="Garamond"/>
        </w:rPr>
        <w:t>…………………………………………………………………………………………………</w:t>
      </w:r>
    </w:p>
    <w:p w14:paraId="56D24BF9"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w:t>
      </w:r>
    </w:p>
    <w:p w14:paraId="5CB9792E"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zwaną w treści Umowy</w:t>
      </w:r>
      <w:r w:rsidRPr="00DE4D93">
        <w:rPr>
          <w:rFonts w:ascii="Georgia" w:eastAsia="Garamond" w:hAnsi="Georgia" w:cs="Garamond"/>
          <w:b/>
        </w:rPr>
        <w:t xml:space="preserve"> </w:t>
      </w:r>
      <w:r w:rsidRPr="00DE4D93">
        <w:rPr>
          <w:rFonts w:ascii="Georgia" w:eastAsia="Garamond" w:hAnsi="Georgia" w:cs="Garamond"/>
        </w:rPr>
        <w:t>„Zamawiającym”,</w:t>
      </w:r>
    </w:p>
    <w:p w14:paraId="526ABEDD" w14:textId="77777777" w:rsidR="00ED1DCC" w:rsidRPr="00DE4D93" w:rsidRDefault="00ED1DCC" w:rsidP="00ED1DCC">
      <w:pPr>
        <w:spacing w:after="240" w:line="276" w:lineRule="auto"/>
        <w:jc w:val="both"/>
        <w:rPr>
          <w:rFonts w:ascii="Georgia" w:eastAsia="Garamond" w:hAnsi="Georgia" w:cs="Garamond"/>
        </w:rPr>
      </w:pPr>
      <w:r w:rsidRPr="00DE4D93">
        <w:rPr>
          <w:rFonts w:ascii="Georgia" w:eastAsia="Garamond" w:hAnsi="Georgia" w:cs="Garamond"/>
        </w:rPr>
        <w:t xml:space="preserve">a </w:t>
      </w:r>
    </w:p>
    <w:p w14:paraId="6429065D"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firmą ……………………………….</w:t>
      </w:r>
    </w:p>
    <w:p w14:paraId="14E61513"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z siedzibą………………………………………………………………….</w:t>
      </w:r>
    </w:p>
    <w:p w14:paraId="59C333F8"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w:t>
      </w:r>
    </w:p>
    <w:p w14:paraId="30ADA888"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działającą na podstawie wpisu do Krajowego Rejestru Sądowego pod numerem ……………………</w:t>
      </w:r>
    </w:p>
    <w:p w14:paraId="1127316A"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reprezentowaną przez:</w:t>
      </w:r>
    </w:p>
    <w:p w14:paraId="279F7857" w14:textId="77777777" w:rsidR="00ED1DCC" w:rsidRPr="00DE4D93" w:rsidRDefault="00ED1DCC" w:rsidP="00ED1DCC">
      <w:pPr>
        <w:spacing w:after="120" w:line="276" w:lineRule="auto"/>
        <w:ind w:left="283"/>
        <w:jc w:val="both"/>
        <w:rPr>
          <w:rFonts w:ascii="Georgia" w:eastAsia="Garamond" w:hAnsi="Georgia" w:cs="Garamond"/>
        </w:rPr>
      </w:pPr>
    </w:p>
    <w:p w14:paraId="2BD86A5D" w14:textId="77777777" w:rsidR="00ED1DCC" w:rsidRPr="00DE4D93" w:rsidRDefault="00ED1DCC" w:rsidP="00ED1DCC">
      <w:pPr>
        <w:numPr>
          <w:ilvl w:val="0"/>
          <w:numId w:val="31"/>
        </w:numPr>
        <w:tabs>
          <w:tab w:val="left" w:pos="0"/>
        </w:tabs>
        <w:spacing w:after="0" w:line="276" w:lineRule="auto"/>
        <w:ind w:left="0" w:firstLine="0"/>
        <w:jc w:val="both"/>
        <w:rPr>
          <w:rFonts w:ascii="Georgia" w:hAnsi="Georgia"/>
        </w:rPr>
      </w:pPr>
      <w:r w:rsidRPr="00DE4D93">
        <w:rPr>
          <w:rFonts w:ascii="Georgia" w:eastAsia="Garamond" w:hAnsi="Georgia" w:cs="Garamond"/>
        </w:rPr>
        <w:t>…………………………………………………………………………………..</w:t>
      </w:r>
    </w:p>
    <w:p w14:paraId="28753393" w14:textId="77777777" w:rsidR="00ED1DCC" w:rsidRPr="00DE4D93" w:rsidRDefault="00ED1DCC" w:rsidP="00ED1DCC">
      <w:pPr>
        <w:spacing w:line="276" w:lineRule="auto"/>
        <w:ind w:left="426"/>
        <w:jc w:val="both"/>
        <w:rPr>
          <w:rFonts w:ascii="Georgia" w:eastAsia="Garamond" w:hAnsi="Georgia" w:cs="Garamond"/>
        </w:rPr>
      </w:pPr>
    </w:p>
    <w:p w14:paraId="33485450" w14:textId="77777777" w:rsidR="00ED1DCC" w:rsidRPr="00DE4D93" w:rsidRDefault="00ED1DCC" w:rsidP="00ED1DCC">
      <w:pPr>
        <w:numPr>
          <w:ilvl w:val="0"/>
          <w:numId w:val="31"/>
        </w:numPr>
        <w:tabs>
          <w:tab w:val="left" w:pos="0"/>
        </w:tabs>
        <w:spacing w:after="0" w:line="276" w:lineRule="auto"/>
        <w:ind w:left="0" w:firstLine="0"/>
        <w:jc w:val="both"/>
        <w:rPr>
          <w:rFonts w:ascii="Georgia" w:hAnsi="Georgia"/>
        </w:rPr>
      </w:pPr>
      <w:r w:rsidRPr="00DE4D93">
        <w:rPr>
          <w:rFonts w:ascii="Georgia" w:eastAsia="Garamond" w:hAnsi="Georgia" w:cs="Garamond"/>
        </w:rPr>
        <w:t>…………………………………………………………………………………..</w:t>
      </w:r>
    </w:p>
    <w:p w14:paraId="78D74698" w14:textId="77777777" w:rsidR="00ED1DCC" w:rsidRPr="00DE4D93" w:rsidRDefault="00ED1DCC" w:rsidP="00ED1DCC">
      <w:pPr>
        <w:spacing w:after="120" w:line="276" w:lineRule="auto"/>
        <w:jc w:val="both"/>
        <w:rPr>
          <w:rFonts w:ascii="Georgia" w:eastAsia="Garamond" w:hAnsi="Georgia" w:cs="Garamond"/>
        </w:rPr>
      </w:pPr>
    </w:p>
    <w:p w14:paraId="75BC24A2" w14:textId="77777777" w:rsidR="00ED1DCC" w:rsidRPr="00DE4D93" w:rsidRDefault="00ED1DCC" w:rsidP="00ED1DCC">
      <w:pPr>
        <w:spacing w:after="120" w:line="276" w:lineRule="auto"/>
        <w:jc w:val="both"/>
        <w:rPr>
          <w:rFonts w:ascii="Georgia" w:eastAsia="Tahoma" w:hAnsi="Georgia" w:cs="Tahoma"/>
        </w:rPr>
      </w:pPr>
      <w:r w:rsidRPr="00DE4D93">
        <w:rPr>
          <w:rFonts w:ascii="Georgia" w:eastAsia="Garamond" w:hAnsi="Georgia" w:cs="Garamond"/>
        </w:rPr>
        <w:t>zwaną w treści Umowy  „Wykonawcą”,</w:t>
      </w:r>
    </w:p>
    <w:p w14:paraId="4DD65EF3" w14:textId="77777777" w:rsidR="00ED1DCC" w:rsidRPr="00DE4D93" w:rsidRDefault="00ED1DCC" w:rsidP="00ED1DCC">
      <w:pPr>
        <w:spacing w:after="120" w:line="276" w:lineRule="auto"/>
        <w:jc w:val="both"/>
        <w:rPr>
          <w:rFonts w:ascii="Georgia" w:eastAsia="Tahoma" w:hAnsi="Georgia" w:cs="Tahoma"/>
        </w:rPr>
      </w:pPr>
      <w:r w:rsidRPr="00DE4D93">
        <w:rPr>
          <w:rFonts w:ascii="Georgia" w:eastAsia="Garamond" w:hAnsi="Georgia" w:cs="Garamond"/>
        </w:rPr>
        <w:t>o następującej treści:</w:t>
      </w:r>
    </w:p>
    <w:p w14:paraId="3405731C"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1</w:t>
      </w:r>
    </w:p>
    <w:p w14:paraId="20D0A74F" w14:textId="2E986FE2" w:rsidR="00ED1DCC" w:rsidRPr="00ED1DCC"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Przedmiot umowy</w:t>
      </w:r>
    </w:p>
    <w:p w14:paraId="7FAF5684" w14:textId="1FE3149C" w:rsidR="00ED1DCC" w:rsidRPr="00DE4D93" w:rsidRDefault="00ED1DCC" w:rsidP="00ED1DCC">
      <w:pPr>
        <w:pStyle w:val="Akapitzlist"/>
        <w:numPr>
          <w:ilvl w:val="1"/>
          <w:numId w:val="31"/>
        </w:numPr>
        <w:tabs>
          <w:tab w:val="left" w:pos="709"/>
        </w:tabs>
        <w:spacing w:after="0" w:line="276" w:lineRule="auto"/>
        <w:ind w:left="709"/>
        <w:jc w:val="both"/>
        <w:rPr>
          <w:rFonts w:ascii="Georgia" w:hAnsi="Georgia"/>
        </w:rPr>
      </w:pPr>
      <w:r w:rsidRPr="00DE4D93">
        <w:rPr>
          <w:rFonts w:ascii="Georgia" w:eastAsia="Garamond" w:hAnsi="Georgia" w:cs="Garamond"/>
        </w:rPr>
        <w:lastRenderedPageBreak/>
        <w:t>Przedmiotem Umowy jest dostawa przez Wykonawcę do Zam</w:t>
      </w:r>
      <w:r>
        <w:rPr>
          <w:rFonts w:ascii="Georgia" w:eastAsia="Garamond" w:hAnsi="Georgia" w:cs="Garamond"/>
        </w:rPr>
        <w:t xml:space="preserve">awiającego wyrobów leczniczych </w:t>
      </w:r>
      <w:r w:rsidRPr="00DE4D93">
        <w:rPr>
          <w:rFonts w:ascii="Georgia" w:eastAsia="Garamond" w:hAnsi="Georgia" w:cs="Garamond"/>
        </w:rPr>
        <w:t xml:space="preserve">zgodnie z asortymentem określonym w </w:t>
      </w:r>
      <w:r w:rsidRPr="00DE4D93">
        <w:rPr>
          <w:rFonts w:ascii="Georgia" w:eastAsia="Garamond" w:hAnsi="Georgia" w:cs="Garamond"/>
          <w:highlight w:val="yellow"/>
        </w:rPr>
        <w:t>pakietach: …..</w:t>
      </w:r>
    </w:p>
    <w:p w14:paraId="0496F779" w14:textId="77777777" w:rsidR="00ED1DCC" w:rsidRPr="00DE4D93" w:rsidRDefault="00ED1DCC" w:rsidP="00ED1DCC">
      <w:pPr>
        <w:tabs>
          <w:tab w:val="left" w:pos="759"/>
        </w:tabs>
        <w:spacing w:line="276" w:lineRule="auto"/>
        <w:ind w:left="723"/>
        <w:jc w:val="both"/>
        <w:rPr>
          <w:rFonts w:ascii="Georgia" w:eastAsia="Tahoma" w:hAnsi="Georgia" w:cs="Tahoma"/>
        </w:rPr>
      </w:pPr>
      <w:r w:rsidRPr="00DE4D93">
        <w:rPr>
          <w:rFonts w:ascii="Georgia" w:eastAsia="Garamond" w:hAnsi="Georgia" w:cs="Garamond"/>
        </w:rPr>
        <w:t>Szczegółową specyfikację produktów leczniczych/wyrobów medycznych określa formularz asortymentowo-cenowy stanowiący załącznik nr 1 do Umowy.</w:t>
      </w:r>
    </w:p>
    <w:p w14:paraId="2EA097A1" w14:textId="77777777" w:rsidR="00ED1DCC" w:rsidRPr="00DE4D93" w:rsidRDefault="00ED1DCC" w:rsidP="00ED1DCC">
      <w:pPr>
        <w:pStyle w:val="Akapitzlist"/>
        <w:numPr>
          <w:ilvl w:val="0"/>
          <w:numId w:val="41"/>
        </w:numPr>
        <w:tabs>
          <w:tab w:val="left" w:pos="759"/>
        </w:tabs>
        <w:spacing w:after="0" w:line="276" w:lineRule="auto"/>
        <w:ind w:left="709" w:hanging="283"/>
        <w:jc w:val="both"/>
        <w:rPr>
          <w:rFonts w:ascii="Georgia" w:eastAsia="Tahoma" w:hAnsi="Georgia" w:cs="Tahoma"/>
        </w:rPr>
      </w:pPr>
      <w:r w:rsidRPr="00DE4D93">
        <w:rPr>
          <w:rFonts w:ascii="Georgia" w:eastAsia="Garamond" w:hAnsi="Georgia" w:cs="Garamond"/>
        </w:rPr>
        <w:t xml:space="preserve">Wykonawca oświadcza, że wszystkie dostarczane produkty lecznicze uzyskały pozwolenie na dopuszczenie do obrotu i używania oraz zostały wpisane do Rejestru Produktów Leczniczych na terytorium Rzeczypospolitej Polskiej – zgodnie z wymogami ustawy z dnia 6 września 2001 r. Prawo farmaceutyczne (Dz.U. 2020, poz. 944 z </w:t>
      </w:r>
      <w:proofErr w:type="spellStart"/>
      <w:r w:rsidRPr="00DE4D93">
        <w:rPr>
          <w:rFonts w:ascii="Georgia" w:eastAsia="Garamond" w:hAnsi="Georgia" w:cs="Garamond"/>
        </w:rPr>
        <w:t>późn</w:t>
      </w:r>
      <w:proofErr w:type="spellEnd"/>
      <w:r w:rsidRPr="00DE4D93">
        <w:rPr>
          <w:rFonts w:ascii="Georgia" w:eastAsia="Garamond" w:hAnsi="Georgia" w:cs="Garamond"/>
        </w:rPr>
        <w:t xml:space="preserve">. zm.), a dostarczone wyroby medyczne spełniają wymogi ustawy z dnia 20 maja 2010 r. o wyrobach medycznych  (Dz.U. 2020, poz. 186 z </w:t>
      </w:r>
      <w:proofErr w:type="spellStart"/>
      <w:r w:rsidRPr="00DE4D93">
        <w:rPr>
          <w:rFonts w:ascii="Georgia" w:eastAsia="Garamond" w:hAnsi="Georgia" w:cs="Garamond"/>
        </w:rPr>
        <w:t>późn</w:t>
      </w:r>
      <w:proofErr w:type="spellEnd"/>
      <w:r w:rsidRPr="00DE4D93">
        <w:rPr>
          <w:rFonts w:ascii="Georgia" w:eastAsia="Garamond" w:hAnsi="Georgia" w:cs="Garamond"/>
        </w:rPr>
        <w:t>. zm.).</w:t>
      </w:r>
    </w:p>
    <w:p w14:paraId="61E5B794" w14:textId="77777777" w:rsidR="00ED1DCC" w:rsidRPr="00DE4D93" w:rsidRDefault="00ED1DCC" w:rsidP="00ED1DCC">
      <w:pPr>
        <w:numPr>
          <w:ilvl w:val="0"/>
          <w:numId w:val="31"/>
        </w:numPr>
        <w:tabs>
          <w:tab w:val="left" w:pos="759"/>
        </w:tabs>
        <w:spacing w:after="0" w:line="276" w:lineRule="auto"/>
        <w:ind w:left="759"/>
        <w:jc w:val="both"/>
        <w:rPr>
          <w:rFonts w:ascii="Georgia" w:hAnsi="Georgia"/>
        </w:rPr>
      </w:pPr>
      <w:r w:rsidRPr="00DE4D93">
        <w:rPr>
          <w:rFonts w:ascii="Georgia" w:eastAsia="Garamond" w:hAnsi="Georgia" w:cs="Garamond"/>
        </w:rPr>
        <w:t>Opakowania leków powinny spełniać wymagania określone w rozporządzeniu Ministra Zdrowia z dnia 20 lutego 2009 r. w sprawie wymagań dotyczących oznakowania opakowań produktu leczniczego i treści ulotki (Dz.U. 2020 poz. 1847).</w:t>
      </w:r>
    </w:p>
    <w:p w14:paraId="44C09C88" w14:textId="77777777" w:rsidR="00ED1DCC" w:rsidRPr="00DE4D93" w:rsidRDefault="00ED1DCC" w:rsidP="00ED1DCC">
      <w:pPr>
        <w:numPr>
          <w:ilvl w:val="0"/>
          <w:numId w:val="31"/>
        </w:numPr>
        <w:tabs>
          <w:tab w:val="left" w:pos="759"/>
        </w:tabs>
        <w:spacing w:after="0" w:line="276" w:lineRule="auto"/>
        <w:ind w:left="759"/>
        <w:jc w:val="both"/>
        <w:rPr>
          <w:rFonts w:ascii="Georgia" w:hAnsi="Georgia"/>
          <w:b/>
        </w:rPr>
      </w:pPr>
      <w:r w:rsidRPr="00DE4D93">
        <w:rPr>
          <w:rFonts w:ascii="Georgia" w:eastAsia="Garamond" w:hAnsi="Georgia" w:cs="Garamond"/>
        </w:rPr>
        <w:t xml:space="preserve">Zamawiający zastrzega sobie prawo zakupu mniejszej ilości produktów leczniczych/wyrobów medycznych od określonych w załączniku nr 1 do niniejszej Umowy, o ile czynniki medyczne, ekonomiczne lub społeczne wykażą konieczność takiego postępowania, a w szczególności w przypadku, gdy ilość i wartość świadczeń zdrowotnych zakontraktowanych z Narodowym Funduszem Zdrowia, okażą się mniejsze od spodziewanych (ustalonych w oparciu o dane z lat ubiegłych), a Wykonawca oświadcza, że wyraża na to zgodę. </w:t>
      </w:r>
      <w:r w:rsidRPr="00DE4D93">
        <w:rPr>
          <w:rFonts w:ascii="Georgia" w:hAnsi="Georgia"/>
        </w:rPr>
        <w:t xml:space="preserve">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Jednocześnie Zamawiający wskazuje minimalny zakup przedmiotu umowy na </w:t>
      </w:r>
      <w:r w:rsidRPr="00ED1DCC">
        <w:rPr>
          <w:rFonts w:ascii="Georgia" w:hAnsi="Georgia"/>
        </w:rPr>
        <w:t>poziomie 80% jej</w:t>
      </w:r>
      <w:r w:rsidRPr="00DE4D93">
        <w:rPr>
          <w:rFonts w:ascii="Georgia" w:hAnsi="Georgia"/>
        </w:rPr>
        <w:t xml:space="preserve"> wartości.</w:t>
      </w:r>
    </w:p>
    <w:p w14:paraId="2C41D93C" w14:textId="77777777" w:rsidR="00ED1DCC" w:rsidRPr="00DE4D93" w:rsidRDefault="00ED1DCC" w:rsidP="00ED1DCC">
      <w:pPr>
        <w:spacing w:after="120" w:line="276" w:lineRule="auto"/>
        <w:jc w:val="both"/>
        <w:rPr>
          <w:rFonts w:ascii="Georgia" w:eastAsia="Garamond" w:hAnsi="Georgia" w:cs="Garamond"/>
        </w:rPr>
      </w:pPr>
    </w:p>
    <w:p w14:paraId="7537A5BD"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 2</w:t>
      </w:r>
    </w:p>
    <w:p w14:paraId="72DE46C8"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Termin i warunki realizacji</w:t>
      </w:r>
    </w:p>
    <w:p w14:paraId="544E6210" w14:textId="77777777" w:rsidR="00ED1DCC" w:rsidRPr="00DE4D93" w:rsidRDefault="00ED1DCC" w:rsidP="00ED1DCC">
      <w:pPr>
        <w:spacing w:line="276" w:lineRule="auto"/>
        <w:ind w:left="283"/>
        <w:jc w:val="both"/>
        <w:rPr>
          <w:rFonts w:ascii="Georgia" w:eastAsia="Garamond" w:hAnsi="Georgia" w:cs="Garamond"/>
        </w:rPr>
      </w:pPr>
    </w:p>
    <w:p w14:paraId="55EF169E" w14:textId="2D390343" w:rsidR="00ED1DCC" w:rsidRPr="00ED1DCC"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 xml:space="preserve">Dostawy produktów leczniczych następować będą sukcesywnie w ciągu 12 miesięcy od dnia ………………...do dnia ………………, każdorazowo w oparciu o pisemne zamówienie na adres: </w:t>
      </w:r>
      <w:r w:rsidRPr="00ED1DCC">
        <w:rPr>
          <w:rFonts w:ascii="Georgia" w:hAnsi="Georgia"/>
        </w:rPr>
        <w:t xml:space="preserve">Konstancin-Jeziorna, ul. Wierzejewskiego 12 </w:t>
      </w:r>
      <w:r>
        <w:rPr>
          <w:rFonts w:ascii="Georgia" w:hAnsi="Georgia"/>
        </w:rPr>
        <w:t>/</w:t>
      </w:r>
      <w:r w:rsidRPr="00ED1DCC">
        <w:rPr>
          <w:rFonts w:ascii="Georgia" w:eastAsia="Garamond" w:hAnsi="Georgia" w:cs="Garamond"/>
        </w:rPr>
        <w:t xml:space="preserve">Warszawa, ul. Barska 16/20 </w:t>
      </w:r>
      <w:r>
        <w:rPr>
          <w:rFonts w:ascii="Georgia" w:eastAsia="Garamond" w:hAnsi="Georgia" w:cs="Garamond"/>
        </w:rPr>
        <w:t>/</w:t>
      </w:r>
      <w:r w:rsidRPr="00ED1DCC">
        <w:rPr>
          <w:rFonts w:ascii="Georgia" w:eastAsia="Garamond" w:hAnsi="Georgia" w:cs="Garamond"/>
        </w:rPr>
        <w:t xml:space="preserve">Pruszków, ul. Warsztatowa 1 </w:t>
      </w:r>
    </w:p>
    <w:p w14:paraId="61E0227A"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 xml:space="preserve">Realizacja dostaw odbywać się będzie zgodnie z potrzebami Zamawiającego w terminie nie dłuższym niż /odpowiednio/ dla produktów leczniczych 1 dnia roboczego od złożenia zamówienia, a w przypadku konieczności zrealizowania dostawy „na cito”, realizacja nastąpi w dniu złożenia zamówienia (dostawa do Apteki Szpitalnej/Działu Farmacji). W przypadku, gdy dostawa „na cito” nie może być zrealizowana do godz. 15:00 (czyli w godzinach pracy Apteki Szpitalnej/Działu Farmacji), lek winien być dostarczony bezpośrednio na wskazany w zamówieniu oddział szpitala. Dla wyrobów medycznych dostawy w ciągu 3 dni roboczych. </w:t>
      </w:r>
    </w:p>
    <w:p w14:paraId="6E977ACF"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444F44E5" w14:textId="77777777" w:rsidR="00ED1DCC" w:rsidRPr="00DE4D93" w:rsidRDefault="00ED1DCC" w:rsidP="00ED1DCC">
      <w:pPr>
        <w:pStyle w:val="Akapitzlist"/>
        <w:numPr>
          <w:ilvl w:val="0"/>
          <w:numId w:val="32"/>
        </w:numPr>
        <w:suppressAutoHyphens/>
        <w:spacing w:after="0" w:line="276" w:lineRule="auto"/>
        <w:contextualSpacing w:val="0"/>
        <w:jc w:val="both"/>
        <w:rPr>
          <w:rFonts w:ascii="Georgia" w:hAnsi="Georgia"/>
          <w:lang w:eastAsia="ar-SA"/>
        </w:rPr>
      </w:pPr>
      <w:r w:rsidRPr="00DE4D93">
        <w:rPr>
          <w:rFonts w:ascii="Georgia" w:hAnsi="Georgia"/>
        </w:rPr>
        <w:lastRenderedPageBreak/>
        <w:t>Wykonawca zobowiązuje się do zagwarantowania autentyczności pochodzenia faktur wystawianych przez Wykonawcę</w:t>
      </w:r>
      <w:r w:rsidRPr="00DE4D93">
        <w:rPr>
          <w:rFonts w:ascii="Georgia" w:hAnsi="Georgia"/>
          <w:b/>
        </w:rPr>
        <w:t xml:space="preserve"> </w:t>
      </w:r>
      <w:r w:rsidRPr="00DE4D93">
        <w:rPr>
          <w:rFonts w:ascii="Georgia" w:hAnsi="Georgia"/>
        </w:rPr>
        <w:t>i integralności ich treści. </w:t>
      </w:r>
    </w:p>
    <w:p w14:paraId="3012DC09" w14:textId="77777777" w:rsidR="00ED1DCC" w:rsidRPr="00DE4D93" w:rsidRDefault="00ED1DCC" w:rsidP="00ED1DCC">
      <w:pPr>
        <w:pStyle w:val="Akapitzlist"/>
        <w:numPr>
          <w:ilvl w:val="0"/>
          <w:numId w:val="32"/>
        </w:numPr>
        <w:spacing w:after="0" w:line="276" w:lineRule="auto"/>
        <w:jc w:val="both"/>
        <w:rPr>
          <w:rFonts w:ascii="Georgia" w:hAnsi="Georgia"/>
        </w:rPr>
      </w:pPr>
      <w:bookmarkStart w:id="7" w:name="_30j0zll"/>
      <w:bookmarkEnd w:id="7"/>
      <w:r w:rsidRPr="00DE4D93">
        <w:rPr>
          <w:rFonts w:ascii="Georgia" w:eastAsia="Garamond" w:hAnsi="Georgia" w:cs="Garamond"/>
        </w:rPr>
        <w:t xml:space="preserve">W celu zabezpieczenia autentyczności faktury i jej integralności   Wykonawca zobowiązuje się do przesyłania faktur z adresu: </w:t>
      </w:r>
      <w:hyperlink r:id="rId42" w:history="1">
        <w:r w:rsidRPr="00DE4D93">
          <w:rPr>
            <w:rStyle w:val="Hipercze"/>
            <w:rFonts w:ascii="Georgia" w:eastAsia="Garamond" w:hAnsi="Georgia" w:cs="Garamond"/>
            <w:color w:val="auto"/>
          </w:rPr>
          <w:t>………………………….</w:t>
        </w:r>
      </w:hyperlink>
      <w:r w:rsidRPr="00DE4D93">
        <w:rPr>
          <w:rFonts w:ascii="Georgia" w:eastAsia="Garamond" w:hAnsi="Georgia" w:cs="Garamond"/>
        </w:rPr>
        <w:t xml:space="preserve"> na adres Zamawiającego </w:t>
      </w:r>
      <w:hyperlink r:id="rId43" w:history="1">
        <w:r w:rsidRPr="00DE4D93">
          <w:rPr>
            <w:rStyle w:val="Hipercze"/>
            <w:rFonts w:ascii="Georgia" w:eastAsia="Garamond" w:hAnsi="Georgia" w:cs="Garamond"/>
            <w:color w:val="auto"/>
          </w:rPr>
          <w:t>efaktura@stocer.pl</w:t>
        </w:r>
      </w:hyperlink>
      <w:r w:rsidRPr="00DE4D93">
        <w:rPr>
          <w:rFonts w:ascii="Georgia" w:eastAsia="Garamond" w:hAnsi="Georgia" w:cs="Garamond"/>
        </w:rPr>
        <w:t xml:space="preserve"> albo na adres skrzynki PEPPOL pod nazwą „Mazowieckie Centrum Rehabilitacji ‘</w:t>
      </w:r>
      <w:proofErr w:type="spellStart"/>
      <w:r w:rsidRPr="00DE4D93">
        <w:rPr>
          <w:rFonts w:ascii="Georgia" w:eastAsia="Garamond" w:hAnsi="Georgia" w:cs="Garamond"/>
        </w:rPr>
        <w:t>Stocer</w:t>
      </w:r>
      <w:proofErr w:type="spellEnd"/>
      <w:r w:rsidRPr="00DE4D93">
        <w:rPr>
          <w:rFonts w:ascii="Georgia" w:eastAsia="Garamond" w:hAnsi="Georgia" w:cs="Garamond"/>
        </w:rPr>
        <w:t>’ Sp. z o.o.” na Platformie Elektronicznego Fakturowania, przy czym Wykonawca zobowiązuje się wyłącznie do jednokrotnego przesyłania faktury na adres poczty elektronicznej albo na adres skrzynki PEPPOL.</w:t>
      </w:r>
    </w:p>
    <w:p w14:paraId="5E900CC0"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57460687"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hAnsi="Georgia"/>
        </w:rPr>
        <w:t>Przez przesyłanie w formie elektronicznej Strony rozumieją przesyłanie za pośrednictwem poczty elektronicznej obrazu faktury w formacie pliku *.pdf lub inne</w:t>
      </w:r>
      <w:r>
        <w:rPr>
          <w:rFonts w:ascii="Georgia" w:hAnsi="Georgia"/>
        </w:rPr>
        <w:t xml:space="preserve"> rozwiązania dopuszczone przez u</w:t>
      </w:r>
      <w:r w:rsidRPr="00DE4D93">
        <w:rPr>
          <w:rFonts w:ascii="Georgia" w:hAnsi="Georgia"/>
        </w:rPr>
        <w:t xml:space="preserve">stawę </w:t>
      </w:r>
      <w:r>
        <w:rPr>
          <w:rFonts w:ascii="Georgia" w:hAnsi="Georgia"/>
        </w:rPr>
        <w:t xml:space="preserve">o podatku od towarów i usług, </w:t>
      </w:r>
      <w:r w:rsidRPr="00DE4D93">
        <w:rPr>
          <w:rFonts w:ascii="Georgia" w:hAnsi="Georgia"/>
        </w:rPr>
        <w:t>o ile zostanie ono wspólnie uzgodnione.</w:t>
      </w:r>
    </w:p>
    <w:p w14:paraId="34754EA6"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Terminy dostaw obowiązują bez względu na wartość i zakres dostawy. Jeżeli dostawa wypada w dniu wolnym od pracy lub poza godzinami pracy apteki szpitalnej, dostawa nastąpi w pierwszym dniu roboczym po wyznaczonym terminie.</w:t>
      </w:r>
    </w:p>
    <w:p w14:paraId="1356F579"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W przypadku nie zawinionej przez Zamawiającego, odmowy przez Wykonawcę dostawy jakiegokolwiek produktu/wyrobu będącego przedmiotem zamówienia, na który opiewa niniejsza Umowa, Zamawiający zastrzega sobie prawo do wykonania zastępczego Umowy, poprzez zakup produktów leczniczych/wyrobów medycznych u innego dostawcy i obciążenia Wykonawcy kosztami takiej dostawy oraz ewentualnej różnicy w cenie pomiędzy ceną wynikającą z niniejszej Umowy, a ceną jaką będzie zmuszony zapłacić Zamawiający realizując dany zakup zastępczy. Naliczenie przez Zamawiającego kary umownej następuje przez sporządzenie noty księgowej wraz z pisemnym uzasadnieniem oraz terminem zapłaty.</w:t>
      </w:r>
    </w:p>
    <w:p w14:paraId="0A13DB28"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 xml:space="preserve">W przypadkach szczególnych Zamawiający dopuszcza dostarczenie innego produktu leczniczego/wyrobu medycznego (produkt zamienny) niż wynikający z umowy (produkt umowny), pod warunkiem, że produkt zamienny posiada cechy tożsame z produktem umownym oraz pod warunkiem uzyskania pełnej akceptacji Zamawiającego w zakresie przedmiotu dostawy i ceny. </w:t>
      </w:r>
    </w:p>
    <w:p w14:paraId="36CB49D9"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Wykonawca zobowiązuje się dostarczyć produkty lecznicze/wyroby medyczne stanowiące przedmiot Umowy po obowiązujących cenach promocyjnych ustalonych przez producentów w okresie obowiązywania Umowy, jeżeli są one niższe od cen określonych niniejszą Umową.</w:t>
      </w:r>
    </w:p>
    <w:p w14:paraId="2FDCEC24"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3</w:t>
      </w:r>
    </w:p>
    <w:p w14:paraId="495BE08B"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Wartość umowy</w:t>
      </w:r>
    </w:p>
    <w:p w14:paraId="64C20890" w14:textId="77777777" w:rsidR="00ED1DCC" w:rsidRPr="00DE4D93" w:rsidRDefault="00ED1DCC" w:rsidP="00ED1DCC">
      <w:pPr>
        <w:spacing w:after="120" w:line="276" w:lineRule="auto"/>
        <w:ind w:left="283"/>
        <w:jc w:val="both"/>
        <w:rPr>
          <w:rFonts w:ascii="Georgia" w:eastAsia="Garamond" w:hAnsi="Georgia" w:cs="Garamond"/>
        </w:rPr>
      </w:pPr>
    </w:p>
    <w:p w14:paraId="02CF74E0"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Wartość Umowy  wynosi ……………PLN netto, ……………………PLN brutto.</w:t>
      </w:r>
    </w:p>
    <w:p w14:paraId="6BC372D0" w14:textId="77777777" w:rsidR="00ED1DCC" w:rsidRPr="00DE4D93" w:rsidRDefault="00ED1DCC" w:rsidP="00ED1DCC">
      <w:pPr>
        <w:spacing w:line="276" w:lineRule="auto"/>
        <w:ind w:left="708"/>
        <w:jc w:val="both"/>
        <w:rPr>
          <w:rFonts w:ascii="Georgia" w:eastAsia="Tahoma" w:hAnsi="Georgia" w:cs="Tahoma"/>
        </w:rPr>
      </w:pPr>
      <w:r w:rsidRPr="00DE4D93">
        <w:rPr>
          <w:rFonts w:ascii="Georgia" w:eastAsia="Garamond" w:hAnsi="Georgia" w:cs="Garamond"/>
        </w:rPr>
        <w:t>Szczegółowe zestawienie cenowe zawiera załącznik nr 1 do niniejszej Umowy.</w:t>
      </w:r>
    </w:p>
    <w:p w14:paraId="441893AB"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lastRenderedPageBreak/>
        <w:t>Zamawiający zapłaci za produkty lecznicze (farmaceutyczne)/wyroby medyczne zakupione w ramach każdorazowej dostawy cenę brutto określoną w ofercie, zgodnie z załącznikiem nr 1 do niniejszej Umowy, z zastrzeżeniem §2 ust. 10 Umowy.</w:t>
      </w:r>
    </w:p>
    <w:p w14:paraId="7DE5EC7F"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 xml:space="preserve">Zapłata należności będzie dokonana przelewem w ciągu </w:t>
      </w:r>
      <w:r w:rsidRPr="00DE4D93">
        <w:rPr>
          <w:rFonts w:ascii="Georgia" w:eastAsia="Garamond" w:hAnsi="Georgia" w:cs="Garamond"/>
          <w:highlight w:val="yellow"/>
        </w:rPr>
        <w:t>60</w:t>
      </w:r>
      <w:r w:rsidRPr="00DE4D93">
        <w:rPr>
          <w:rFonts w:ascii="Georgia" w:eastAsia="Garamond" w:hAnsi="Georgia" w:cs="Garamond"/>
        </w:rPr>
        <w:t xml:space="preserve"> dni od daty wpływu faktury do Zamawiającego.</w:t>
      </w:r>
    </w:p>
    <w:p w14:paraId="78AEBB1F" w14:textId="2A1AD4B8"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 xml:space="preserve">Strony ustalają ceny produktów </w:t>
      </w:r>
      <w:proofErr w:type="spellStart"/>
      <w:r w:rsidRPr="00DE4D93">
        <w:rPr>
          <w:rFonts w:ascii="Georgia" w:eastAsia="Garamond" w:hAnsi="Georgia" w:cs="Garamond"/>
        </w:rPr>
        <w:t>loco</w:t>
      </w:r>
      <w:proofErr w:type="spellEnd"/>
      <w:r w:rsidRPr="00DE4D93">
        <w:rPr>
          <w:rFonts w:ascii="Georgia" w:eastAsia="Garamond" w:hAnsi="Georgia" w:cs="Garamond"/>
        </w:rPr>
        <w:t xml:space="preserve"> pomieszczenie apteki mieszczącej się w </w:t>
      </w:r>
      <w:r w:rsidRPr="00ED1DCC">
        <w:rPr>
          <w:rFonts w:ascii="Georgia" w:eastAsia="Garamond" w:hAnsi="Georgia" w:cs="Garamond"/>
        </w:rPr>
        <w:t>Szpitalu Chirurgii Urazowej św. Anny przy ul. Barskiej 16/20 w Warszawie/ Szpitalu przy ul. Wierzejewskiego 12</w:t>
      </w:r>
      <w:r>
        <w:rPr>
          <w:rFonts w:ascii="Georgia" w:eastAsia="Garamond" w:hAnsi="Georgia" w:cs="Garamond"/>
        </w:rPr>
        <w:t xml:space="preserve"> w Konstancinie-Jeziornie/ Szpitalu przy ul. Warsztatowej 1 w Pruszkowie</w:t>
      </w:r>
      <w:r w:rsidRPr="00DE4D93">
        <w:rPr>
          <w:rFonts w:ascii="Georgia" w:eastAsia="Garamond" w:hAnsi="Georgia" w:cs="Garamond"/>
        </w:rPr>
        <w:t>. Ceny obejmują również koszt rozładunku towaru oraz podatek VAT naliczony zgodnie z obowiązującymi przepisami.</w:t>
      </w:r>
    </w:p>
    <w:p w14:paraId="624D7F2F"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Ceny są stałe przez cały okres obowiązywania umowy. Ceny mogą ulec zmianie jedynie w przypadku:</w:t>
      </w:r>
    </w:p>
    <w:p w14:paraId="52150FB4" w14:textId="77777777" w:rsidR="00ED1DCC" w:rsidRPr="00DE4D93" w:rsidRDefault="00ED1DCC" w:rsidP="00ED1DCC">
      <w:pPr>
        <w:numPr>
          <w:ilvl w:val="0"/>
          <w:numId w:val="34"/>
        </w:numPr>
        <w:spacing w:after="0" w:line="276" w:lineRule="auto"/>
        <w:ind w:left="1276"/>
        <w:jc w:val="both"/>
        <w:rPr>
          <w:rFonts w:ascii="Georgia" w:hAnsi="Georgia"/>
        </w:rPr>
      </w:pPr>
      <w:r w:rsidRPr="00DE4D93">
        <w:rPr>
          <w:rFonts w:ascii="Georgia" w:eastAsia="Garamond" w:hAnsi="Georgia" w:cs="Garamond"/>
        </w:rPr>
        <w:t>zmiany stawki podatku VAT, przy czym zmianie ulegnie wyłącznie cena brutto, a cena netto pozostanie bez zmian,</w:t>
      </w:r>
    </w:p>
    <w:p w14:paraId="0D08603C" w14:textId="77777777" w:rsidR="00ED1DCC" w:rsidRPr="00DE4D93" w:rsidRDefault="00ED1DCC" w:rsidP="00ED1DCC">
      <w:pPr>
        <w:numPr>
          <w:ilvl w:val="0"/>
          <w:numId w:val="34"/>
        </w:numPr>
        <w:spacing w:after="0" w:line="276" w:lineRule="auto"/>
        <w:ind w:left="1276"/>
        <w:jc w:val="both"/>
        <w:rPr>
          <w:rFonts w:ascii="Georgia" w:hAnsi="Georgia"/>
        </w:rPr>
      </w:pPr>
      <w:r w:rsidRPr="00DE4D93">
        <w:rPr>
          <w:rFonts w:ascii="Georgia" w:eastAsia="Garamond" w:hAnsi="Georgia" w:cs="Garamond"/>
        </w:rPr>
        <w:t>zmian cen urzędowych leków, wprowadzonych rozporządzeniem ministra właściwego do spraw zdrowia, przy czym zmiany te mogą dotyczyć podwyższenia i obniżenia cen jak również dodania nowych leków, a także skreślenia leków z wykazu leków objętych cenami urzędowymi,</w:t>
      </w:r>
    </w:p>
    <w:p w14:paraId="15608A3B" w14:textId="77777777" w:rsidR="00ED1DCC" w:rsidRPr="00DE4D93" w:rsidRDefault="00ED1DCC" w:rsidP="00ED1DCC">
      <w:pPr>
        <w:numPr>
          <w:ilvl w:val="0"/>
          <w:numId w:val="34"/>
        </w:numPr>
        <w:spacing w:after="0" w:line="276" w:lineRule="auto"/>
        <w:ind w:left="1276"/>
        <w:jc w:val="both"/>
        <w:rPr>
          <w:rFonts w:ascii="Georgia" w:hAnsi="Georgia"/>
        </w:rPr>
      </w:pPr>
      <w:r w:rsidRPr="00DE4D93">
        <w:rPr>
          <w:rFonts w:ascii="Georgia" w:eastAsia="Garamond" w:hAnsi="Georgia" w:cs="Garamond"/>
        </w:rPr>
        <w:t>zmian stawek opłat celnych.</w:t>
      </w:r>
    </w:p>
    <w:p w14:paraId="33A3C842"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Zmiany wymienione w ust. 5 następują z mocy prawa i obowiązują od dnia wejścia w życie odpowiednich przepisów.</w:t>
      </w:r>
    </w:p>
    <w:p w14:paraId="2D46691D"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W przypadkach szczególnych, takich jak wstrzymanie lub zakończenie produkcji, strony dopuszczają możliwość dostarczenia odpowiedników produktów/wyrobów objętych Umową.</w:t>
      </w:r>
    </w:p>
    <w:p w14:paraId="013B4EE9"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Strony dopuszczają zmianę cen jednostkowych produktów leczniczych/wyrobów medycznych objętych umową w przypadku zmiany wielkości opakowania wprowadzonej przez producenta z zachowaniem zasady proporcjonalności w stosunku do ceny objętej Umową.</w:t>
      </w:r>
    </w:p>
    <w:p w14:paraId="0079499C" w14:textId="190F3C9F" w:rsidR="00ED1DCC" w:rsidRPr="009578AC" w:rsidRDefault="00ED1DCC" w:rsidP="009578AC">
      <w:pPr>
        <w:numPr>
          <w:ilvl w:val="0"/>
          <w:numId w:val="33"/>
        </w:numPr>
        <w:spacing w:after="0" w:line="276" w:lineRule="auto"/>
        <w:jc w:val="both"/>
        <w:rPr>
          <w:rFonts w:ascii="Georgia" w:hAnsi="Georgia"/>
        </w:rPr>
      </w:pPr>
      <w:r w:rsidRPr="00DE4D93">
        <w:rPr>
          <w:rFonts w:ascii="Georgia" w:eastAsia="Garamond" w:hAnsi="Georgia" w:cs="Garamond"/>
        </w:rPr>
        <w:t>Za dzień zapłaty uznaje się dzień obciążenia rachunku Zamawiającego.</w:t>
      </w:r>
    </w:p>
    <w:p w14:paraId="48099507"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 4</w:t>
      </w:r>
    </w:p>
    <w:p w14:paraId="4BA82530" w14:textId="166D1CE4" w:rsidR="00ED1DCC" w:rsidRPr="009578AC" w:rsidRDefault="00ED1DCC" w:rsidP="009578AC">
      <w:pPr>
        <w:spacing w:line="276" w:lineRule="auto"/>
        <w:ind w:left="283"/>
        <w:jc w:val="center"/>
        <w:rPr>
          <w:rFonts w:ascii="Georgia" w:eastAsia="Tahoma" w:hAnsi="Georgia" w:cs="Tahoma"/>
        </w:rPr>
      </w:pPr>
      <w:r w:rsidRPr="00DE4D93">
        <w:rPr>
          <w:rFonts w:ascii="Georgia" w:eastAsia="Garamond" w:hAnsi="Georgia" w:cs="Garamond"/>
          <w:b/>
        </w:rPr>
        <w:t>Termin ważności</w:t>
      </w:r>
    </w:p>
    <w:p w14:paraId="100FA4B4" w14:textId="052C3F10" w:rsidR="00ED1DCC" w:rsidRPr="009578AC" w:rsidRDefault="00ED1DCC" w:rsidP="009578AC">
      <w:pPr>
        <w:spacing w:line="276" w:lineRule="auto"/>
        <w:ind w:left="283"/>
        <w:jc w:val="both"/>
        <w:rPr>
          <w:rFonts w:ascii="Georgia" w:eastAsia="Tahoma" w:hAnsi="Georgia" w:cs="Tahoma"/>
        </w:rPr>
      </w:pPr>
      <w:r w:rsidRPr="00DE4D93">
        <w:rPr>
          <w:rFonts w:ascii="Georgia" w:eastAsia="Garamond" w:hAnsi="Georgia" w:cs="Garamond"/>
        </w:rPr>
        <w:t>Minimalny termin ważności dostarczanych produktów wynosić będzie 12 miesięcy licząc od daty dostawy, za wyjątkiem produktów których termin ważności określony przez producenta jest krótszy od wymaganego. W przypadku dostawy takich produktów termin ważności w chwili dostawy nie będzie krótszy niż 2/3 terminu, który określił producent.</w:t>
      </w:r>
    </w:p>
    <w:p w14:paraId="432E345A"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 5</w:t>
      </w:r>
    </w:p>
    <w:p w14:paraId="06BC4D71" w14:textId="789565BE" w:rsidR="00ED1DCC" w:rsidRPr="009578AC" w:rsidRDefault="00ED1DCC" w:rsidP="009578AC">
      <w:pPr>
        <w:spacing w:line="276" w:lineRule="auto"/>
        <w:ind w:left="283"/>
        <w:jc w:val="center"/>
        <w:rPr>
          <w:rFonts w:ascii="Georgia" w:eastAsia="Tahoma" w:hAnsi="Georgia" w:cs="Tahoma"/>
        </w:rPr>
      </w:pPr>
      <w:r w:rsidRPr="00DE4D93">
        <w:rPr>
          <w:rFonts w:ascii="Georgia" w:eastAsia="Garamond" w:hAnsi="Georgia" w:cs="Garamond"/>
          <w:b/>
        </w:rPr>
        <w:t>Reklamacje</w:t>
      </w:r>
    </w:p>
    <w:p w14:paraId="00F39E14"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t>W razie stwierdzenia niezgodności dostarczonych produktów leczniczych/wyrobów medycznych z zamówieniem, Zamawiający w ciągu 7 dni zawiadomi Wykonawcę o brakach lub widocznych uszkodzeniach, bądź wadach otrzymanego produktu/wyrobu.</w:t>
      </w:r>
    </w:p>
    <w:p w14:paraId="1D041752"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t>W przypadku stwierdzenia braków lub wad w dostarczonym produkcie leczniczym/wyrobie medycznym, Wykonawca podejmie natychmiastowe działania na swój koszt mające na celu wyeliminowanie braków lub wad poprzez dostarczenie brakującego produktu/wyrobu lub wymianę częściową, bądź całkowitą.</w:t>
      </w:r>
    </w:p>
    <w:p w14:paraId="40FF6527"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lastRenderedPageBreak/>
        <w:t>Dostarczenie brakującego produktu/wyrobu lub wymiana powinny być dokonane w terminie nie dłuższym niż 5 dni od daty otrzymania zawiadomienia o wykryciu braku towaru lub jego wady przez Zamawiającego.</w:t>
      </w:r>
    </w:p>
    <w:p w14:paraId="20D86FA2"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t>W przypadku stwierdzenia przez Zamawiającego wad ukrytych (w ciągu całego okresu użytkowania produktu/wyrobu, jednak nie dłużej niż w terminie ważności produktu/wyrobu), Wykonawca wymieni uszkodzony produkt/wyrób na swój koszt w ciągu 3 dni roboczych od daty otrzymania zawiadomienia o wykryciu wady.</w:t>
      </w:r>
    </w:p>
    <w:p w14:paraId="2A3F6F92"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t>Produkt leczniczy/wyrób medyczny podlegający wymianie będzie zwrócony Wykonawcy na jego żądanie i na jego koszt w czasie uzgodnionym przez Strony.</w:t>
      </w:r>
    </w:p>
    <w:p w14:paraId="5EA80616" w14:textId="77777777" w:rsidR="00ED1DCC" w:rsidRPr="00DE4D93" w:rsidRDefault="00ED1DCC" w:rsidP="00ED1DCC">
      <w:pPr>
        <w:spacing w:line="276" w:lineRule="auto"/>
        <w:jc w:val="both"/>
        <w:rPr>
          <w:rFonts w:ascii="Georgia" w:hAnsi="Georgia"/>
        </w:rPr>
      </w:pPr>
    </w:p>
    <w:p w14:paraId="6EFE4FDC"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6</w:t>
      </w:r>
    </w:p>
    <w:p w14:paraId="2D4A8AE8"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Kary umowne</w:t>
      </w:r>
    </w:p>
    <w:p w14:paraId="1FBFB3FC" w14:textId="77777777" w:rsidR="00ED1DCC" w:rsidRPr="00DE4D93" w:rsidRDefault="00ED1DCC" w:rsidP="00ED1DCC">
      <w:pPr>
        <w:spacing w:line="276" w:lineRule="auto"/>
        <w:ind w:left="284"/>
        <w:jc w:val="both"/>
        <w:rPr>
          <w:rFonts w:ascii="Georgia" w:eastAsia="Garamond" w:hAnsi="Georgia" w:cs="Garamond"/>
        </w:rPr>
      </w:pPr>
    </w:p>
    <w:p w14:paraId="18688BE3"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Garamond" w:hAnsi="Georgia" w:cs="Garamond"/>
        </w:rPr>
        <w:t>W przypadku zwłoki w dostawie lub wymianie produktu leczniczego/wyrobu medycznego na wolny od wad, Wykonawca zobowiązany jest zapłacić Zamawiającemu karę umowną w wysokości 0,2% wartości netto nie dostarczonego towaru za każdy rozpoczęty dzień zwłoki.</w:t>
      </w:r>
    </w:p>
    <w:p w14:paraId="7DCB45EC"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Garamond" w:hAnsi="Georgia" w:cs="Garamond"/>
        </w:rPr>
        <w:t>Zamawiający ma prawo do potrącenia należności naliczonych z tytułu kar umownych z należnościami Wykonawcy określonymi na fakturze w dniu zapłaty należności. Naliczenie przez Zamawiającego kary umownej następuje przez sporządzenie noty księgowej wraz z pisemnym uzasadnieniem oraz terminem zapłaty.</w:t>
      </w:r>
    </w:p>
    <w:p w14:paraId="7A46735B"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Garamond" w:hAnsi="Georgia" w:cs="Garamond"/>
        </w:rPr>
        <w:t>W przypadku odstąpienia przez Zamawiającego od Umowy z przyczyn leżących po stronie Wykonawcy, Zamawiający zachowuje uprawnienia określone w ust. 1 i 2, do których prawo powstało przed dniem odstąpienia od Umowy.</w:t>
      </w:r>
    </w:p>
    <w:p w14:paraId="7BC45760"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Garamond" w:hAnsi="Georgia" w:cs="Garamond"/>
        </w:rPr>
        <w:t>W przypadku odstąpienia przez Zamawiającego od Umowy z przyczyn, o których mowa w § 7</w:t>
      </w:r>
      <w:r>
        <w:rPr>
          <w:rFonts w:ascii="Georgia" w:eastAsia="Garamond" w:hAnsi="Georgia" w:cs="Garamond"/>
        </w:rPr>
        <w:t xml:space="preserve"> ust. 2</w:t>
      </w:r>
      <w:r w:rsidRPr="00DE4D93">
        <w:rPr>
          <w:rFonts w:ascii="Georgia" w:eastAsia="Garamond" w:hAnsi="Georgia" w:cs="Garamond"/>
        </w:rPr>
        <w:t>, Wykonawca zapłaci Zamawiającemu karę umowną w wysokości 5% wartości netto niezrealizowanej części Umowy.</w:t>
      </w:r>
    </w:p>
    <w:p w14:paraId="3658FEAD"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SimSun" w:hAnsi="Georgia"/>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0F2F15FB"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hAnsi="Georgia" w:cs="Tahoma"/>
          <w:lang w:eastAsia="ar-SA"/>
        </w:rPr>
        <w:t xml:space="preserve">Suma naliczonych kar umownych nie przekroczy 10% wartości umowy netto. </w:t>
      </w:r>
    </w:p>
    <w:p w14:paraId="1C6AFD93" w14:textId="77777777" w:rsidR="00ED1DCC" w:rsidRPr="00DE4D93" w:rsidRDefault="00ED1DCC" w:rsidP="00ED1DCC">
      <w:pPr>
        <w:spacing w:line="276" w:lineRule="auto"/>
        <w:ind w:left="283"/>
        <w:jc w:val="center"/>
        <w:rPr>
          <w:rFonts w:ascii="Georgia" w:eastAsia="Garamond" w:hAnsi="Georgia" w:cs="Garamond"/>
          <w:lang w:val="x-none"/>
        </w:rPr>
      </w:pPr>
    </w:p>
    <w:p w14:paraId="4F8EBD81"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 7</w:t>
      </w:r>
    </w:p>
    <w:p w14:paraId="3208D42F"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Odstąpienie od umowy</w:t>
      </w:r>
    </w:p>
    <w:p w14:paraId="17C0CC25" w14:textId="77777777" w:rsidR="00ED1DCC" w:rsidRPr="00DE4D93" w:rsidRDefault="00ED1DCC" w:rsidP="00ED1DCC">
      <w:pPr>
        <w:spacing w:line="276" w:lineRule="auto"/>
        <w:ind w:left="283"/>
        <w:jc w:val="both"/>
        <w:rPr>
          <w:rFonts w:ascii="Georgia" w:eastAsia="Garamond" w:hAnsi="Georgia" w:cs="Garamond"/>
        </w:rPr>
      </w:pPr>
    </w:p>
    <w:p w14:paraId="5A645C57" w14:textId="77777777" w:rsidR="00ED1DCC" w:rsidRPr="00DE4D93" w:rsidRDefault="00ED1DCC" w:rsidP="00ED1DCC">
      <w:pPr>
        <w:pStyle w:val="Akapitzlist"/>
        <w:numPr>
          <w:ilvl w:val="0"/>
          <w:numId w:val="37"/>
        </w:numPr>
        <w:spacing w:after="0" w:line="276" w:lineRule="auto"/>
        <w:jc w:val="both"/>
        <w:rPr>
          <w:rFonts w:ascii="Georgia" w:hAnsi="Georgia"/>
        </w:rPr>
      </w:pPr>
      <w:r w:rsidRPr="00DE4D93">
        <w:rPr>
          <w:rFonts w:ascii="Georgia" w:hAnsi="Georgia"/>
        </w:rPr>
        <w:t xml:space="preserve">Zamawiający może odstąpić od umowy w trybie i na zasadach określonych w art. 456 ustawy z dnia 11 września 2019 r. Prawo zamówień publicznych. </w:t>
      </w:r>
    </w:p>
    <w:p w14:paraId="57375896" w14:textId="77777777" w:rsidR="00ED1DCC" w:rsidRPr="00DE4D93" w:rsidRDefault="00ED1DCC" w:rsidP="00ED1DCC">
      <w:pPr>
        <w:pStyle w:val="Akapitzlist"/>
        <w:numPr>
          <w:ilvl w:val="0"/>
          <w:numId w:val="37"/>
        </w:numPr>
        <w:spacing w:after="0" w:line="276" w:lineRule="auto"/>
        <w:jc w:val="both"/>
        <w:rPr>
          <w:rFonts w:ascii="Georgia" w:hAnsi="Georgia"/>
        </w:rPr>
      </w:pPr>
      <w:r w:rsidRPr="00DE4D93">
        <w:rPr>
          <w:rFonts w:ascii="Georgia" w:eastAsia="Garamond" w:hAnsi="Georgia"/>
        </w:rPr>
        <w:t xml:space="preserve">Zamawiający może odstąpić od Umowy w przypadku: </w:t>
      </w:r>
    </w:p>
    <w:p w14:paraId="014E4A50" w14:textId="77777777" w:rsidR="00ED1DCC" w:rsidRPr="00DE4D93" w:rsidRDefault="00ED1DCC" w:rsidP="00ED1DCC">
      <w:pPr>
        <w:pStyle w:val="Akapitzlist"/>
        <w:numPr>
          <w:ilvl w:val="1"/>
          <w:numId w:val="37"/>
        </w:numPr>
        <w:spacing w:after="0" w:line="276" w:lineRule="auto"/>
        <w:ind w:left="709"/>
        <w:jc w:val="both"/>
        <w:rPr>
          <w:rFonts w:ascii="Georgia" w:hAnsi="Georgia"/>
        </w:rPr>
      </w:pPr>
      <w:r w:rsidRPr="00DE4D93">
        <w:rPr>
          <w:rFonts w:ascii="Georgia" w:eastAsia="Garamond" w:hAnsi="Georgia"/>
        </w:rPr>
        <w:t xml:space="preserve">a) </w:t>
      </w:r>
      <w:r w:rsidRPr="00DE4D93">
        <w:rPr>
          <w:rFonts w:ascii="Georgia" w:eastAsia="Garamond" w:hAnsi="Georgia" w:cs="Garamond"/>
        </w:rPr>
        <w:t xml:space="preserve">zwłoki Wykonawcy w dostawie towaru przekraczającej 7 dni, </w:t>
      </w:r>
    </w:p>
    <w:p w14:paraId="33858E0B" w14:textId="77777777" w:rsidR="00ED1DCC" w:rsidRPr="00DE4D93" w:rsidRDefault="00ED1DCC" w:rsidP="00ED1DCC">
      <w:pPr>
        <w:pStyle w:val="Akapitzlist"/>
        <w:numPr>
          <w:ilvl w:val="1"/>
          <w:numId w:val="37"/>
        </w:numPr>
        <w:spacing w:after="0" w:line="276" w:lineRule="auto"/>
        <w:ind w:left="709"/>
        <w:jc w:val="both"/>
        <w:rPr>
          <w:rFonts w:ascii="Georgia" w:hAnsi="Georgia"/>
        </w:rPr>
      </w:pPr>
      <w:r w:rsidRPr="00DE4D93">
        <w:rPr>
          <w:rFonts w:ascii="Georgia" w:eastAsia="Garamond" w:hAnsi="Georgia" w:cs="Garamond"/>
        </w:rPr>
        <w:t xml:space="preserve">b) </w:t>
      </w:r>
      <w:r w:rsidRPr="00DE4D93">
        <w:rPr>
          <w:rFonts w:ascii="Georgia" w:eastAsia="Garamond" w:hAnsi="Georgia"/>
        </w:rPr>
        <w:t xml:space="preserve">dwukrotnego nienależytego wykonywania dostaw, </w:t>
      </w:r>
    </w:p>
    <w:p w14:paraId="25A71191" w14:textId="77777777" w:rsidR="00ED1DCC" w:rsidRPr="00DE4D93" w:rsidRDefault="00ED1DCC" w:rsidP="00ED1DCC">
      <w:pPr>
        <w:pStyle w:val="Akapitzlist"/>
        <w:numPr>
          <w:ilvl w:val="1"/>
          <w:numId w:val="37"/>
        </w:numPr>
        <w:spacing w:after="0" w:line="276" w:lineRule="auto"/>
        <w:ind w:left="709"/>
        <w:jc w:val="both"/>
        <w:rPr>
          <w:rFonts w:ascii="Georgia" w:hAnsi="Georgia"/>
        </w:rPr>
      </w:pPr>
      <w:r w:rsidRPr="00DE4D93">
        <w:rPr>
          <w:rFonts w:ascii="Georgia" w:eastAsia="Garamond" w:hAnsi="Georgia"/>
        </w:rPr>
        <w:t xml:space="preserve">c) rażącego naruszenia przez Wykonawcę postanowień niniejszej Umowy, </w:t>
      </w:r>
    </w:p>
    <w:p w14:paraId="1559B74A" w14:textId="77777777" w:rsidR="00ED1DCC" w:rsidRPr="00DE4D93" w:rsidRDefault="00ED1DCC" w:rsidP="00ED1DCC">
      <w:pPr>
        <w:pStyle w:val="Akapitzlist"/>
        <w:spacing w:line="276" w:lineRule="auto"/>
        <w:ind w:left="709"/>
        <w:jc w:val="both"/>
        <w:rPr>
          <w:rFonts w:ascii="Georgia" w:hAnsi="Georgia"/>
        </w:rPr>
      </w:pPr>
      <w:r w:rsidRPr="00DE4D93">
        <w:rPr>
          <w:rFonts w:ascii="Georgia" w:eastAsia="Garamond" w:hAnsi="Georgia"/>
        </w:rPr>
        <w:lastRenderedPageBreak/>
        <w:t xml:space="preserve">po uprzednim wezwaniu Wykonawcy 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2DD95848" w14:textId="77777777" w:rsidR="00ED1DCC" w:rsidRPr="00DE4D93" w:rsidRDefault="00ED1DCC" w:rsidP="00ED1DCC">
      <w:pPr>
        <w:pStyle w:val="Akapitzlist"/>
        <w:spacing w:line="276" w:lineRule="auto"/>
        <w:ind w:left="284"/>
        <w:rPr>
          <w:rFonts w:ascii="Georgia" w:eastAsia="Garamond" w:hAnsi="Georgia" w:cs="Garamond"/>
          <w:b/>
        </w:rPr>
      </w:pPr>
    </w:p>
    <w:p w14:paraId="061C7B71" w14:textId="77777777" w:rsidR="00ED1DCC" w:rsidRPr="00DE4D93" w:rsidRDefault="00ED1DCC" w:rsidP="00ED1DCC">
      <w:pPr>
        <w:pStyle w:val="Akapitzlist"/>
        <w:spacing w:line="276" w:lineRule="auto"/>
        <w:ind w:left="284"/>
        <w:jc w:val="center"/>
        <w:rPr>
          <w:rFonts w:ascii="Georgia" w:eastAsia="Tahoma" w:hAnsi="Georgia" w:cs="Tahoma"/>
        </w:rPr>
      </w:pPr>
      <w:r w:rsidRPr="00DE4D93">
        <w:rPr>
          <w:rFonts w:ascii="Georgia" w:eastAsia="Garamond" w:hAnsi="Georgia" w:cs="Garamond"/>
          <w:b/>
        </w:rPr>
        <w:t>§ 8</w:t>
      </w:r>
    </w:p>
    <w:p w14:paraId="0DB85F81"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Rozstrzyganie sporów</w:t>
      </w:r>
    </w:p>
    <w:p w14:paraId="75349198" w14:textId="77777777" w:rsidR="00ED1DCC" w:rsidRPr="00DE4D93" w:rsidRDefault="00ED1DCC" w:rsidP="00ED1DCC">
      <w:pPr>
        <w:spacing w:line="276" w:lineRule="auto"/>
        <w:ind w:left="284"/>
        <w:jc w:val="both"/>
        <w:rPr>
          <w:rFonts w:ascii="Georgia" w:eastAsia="Garamond" w:hAnsi="Georgia" w:cs="Garamond"/>
        </w:rPr>
      </w:pPr>
    </w:p>
    <w:p w14:paraId="7CC25F7A" w14:textId="77777777" w:rsidR="00ED1DCC" w:rsidRPr="00DE4D93" w:rsidRDefault="00ED1DCC" w:rsidP="00ED1DCC">
      <w:pPr>
        <w:pStyle w:val="Tekstpodstawowywcity2"/>
        <w:spacing w:after="0" w:line="276" w:lineRule="auto"/>
        <w:ind w:left="0"/>
        <w:jc w:val="both"/>
        <w:rPr>
          <w:rFonts w:ascii="Georgia" w:hAnsi="Georgia"/>
        </w:rPr>
      </w:pPr>
      <w:r w:rsidRPr="00DE4D93">
        <w:rPr>
          <w:rFonts w:ascii="Georgia" w:hAnsi="Georgia"/>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47D5B917" w14:textId="77777777" w:rsidR="00ED1DCC" w:rsidRPr="00DE4D93" w:rsidRDefault="00ED1DCC" w:rsidP="00ED1DCC">
      <w:pPr>
        <w:pStyle w:val="Tekstpodstawowywcity2"/>
        <w:spacing w:after="0" w:line="276" w:lineRule="auto"/>
        <w:ind w:left="0"/>
        <w:jc w:val="both"/>
        <w:rPr>
          <w:rFonts w:ascii="Georgia" w:hAnsi="Georgia"/>
        </w:rPr>
      </w:pPr>
      <w:r w:rsidRPr="00DE4D93">
        <w:rPr>
          <w:rFonts w:ascii="Georgia" w:hAnsi="Georgia"/>
        </w:rPr>
        <w:t>Przez polubowne rozstrzyganie sporu rozumie się wezwanie przez jedną ze stron, skierowane do strony drugiej do rozstrzygnięcia sporu w terminie nie dłuższym niż 7 dni.</w:t>
      </w:r>
    </w:p>
    <w:p w14:paraId="6D2A853D"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9</w:t>
      </w:r>
    </w:p>
    <w:p w14:paraId="134665DB"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Zmiany w umowie</w:t>
      </w:r>
    </w:p>
    <w:p w14:paraId="0EBE3D3B" w14:textId="77777777" w:rsidR="00ED1DCC" w:rsidRPr="00DE4D93" w:rsidRDefault="00ED1DCC" w:rsidP="00ED1DCC">
      <w:pPr>
        <w:spacing w:after="120" w:line="276" w:lineRule="auto"/>
        <w:ind w:left="283"/>
        <w:jc w:val="both"/>
        <w:rPr>
          <w:rFonts w:ascii="Georgia" w:eastAsia="Garamond" w:hAnsi="Georgia" w:cs="Garamond"/>
        </w:rPr>
      </w:pPr>
    </w:p>
    <w:p w14:paraId="333FBC87" w14:textId="77777777" w:rsidR="00ED1DCC" w:rsidRPr="00DE4D93" w:rsidRDefault="00ED1DCC" w:rsidP="00ED1DCC">
      <w:pPr>
        <w:spacing w:line="276" w:lineRule="auto"/>
        <w:jc w:val="both"/>
        <w:rPr>
          <w:rFonts w:ascii="Georgia" w:hAnsi="Georgia"/>
        </w:rPr>
      </w:pPr>
      <w:r w:rsidRPr="00DE4D93">
        <w:rPr>
          <w:rFonts w:ascii="Georgia" w:eastAsia="Garamond" w:hAnsi="Georgia" w:cs="Garamond"/>
        </w:rPr>
        <w:t>Zmiany w umowie mogą być dokonane tylko przy zaistnieniu okoliczności, o których mowa w  § 2 ust. 10, § 3 ust. 5, 7 i 8 oraz w przypadku zakontraktowania przez Narodowy Fundusz Zdrowia u Zamawiającego mniejszej w stosunku do oferowanej liczby świadczeń zdrowotnych lub po cenach niższych od ponoszonych przez Zamawiającego kosztów tych świadczeń.</w:t>
      </w:r>
    </w:p>
    <w:p w14:paraId="2F305472" w14:textId="77777777" w:rsidR="00ED1DCC" w:rsidRPr="00DE4D93" w:rsidRDefault="00ED1DCC" w:rsidP="00ED1DCC">
      <w:pPr>
        <w:spacing w:line="276" w:lineRule="auto"/>
        <w:ind w:left="720"/>
        <w:jc w:val="both"/>
        <w:rPr>
          <w:rFonts w:ascii="Georgia" w:hAnsi="Georgia"/>
        </w:rPr>
      </w:pPr>
    </w:p>
    <w:p w14:paraId="6C24653D" w14:textId="77777777" w:rsidR="00ED1DCC" w:rsidRPr="00DE4D93" w:rsidRDefault="00ED1DCC" w:rsidP="00ED1DCC">
      <w:pPr>
        <w:pStyle w:val="Tekstpodstawowy"/>
        <w:spacing w:after="0" w:line="276" w:lineRule="auto"/>
        <w:jc w:val="center"/>
        <w:rPr>
          <w:rFonts w:ascii="Georgia" w:hAnsi="Georgia"/>
          <w:b/>
          <w:sz w:val="22"/>
        </w:rPr>
      </w:pPr>
      <w:r w:rsidRPr="00DE4D93">
        <w:rPr>
          <w:rFonts w:ascii="Georgia" w:hAnsi="Georgia"/>
          <w:b/>
          <w:sz w:val="22"/>
        </w:rPr>
        <w:t>§ 10</w:t>
      </w:r>
    </w:p>
    <w:p w14:paraId="4B4CCE78" w14:textId="77777777" w:rsidR="00ED1DCC" w:rsidRPr="00DE4D93" w:rsidRDefault="00ED1DCC" w:rsidP="00ED1DCC">
      <w:pPr>
        <w:pStyle w:val="Tekstpodstawowy"/>
        <w:spacing w:after="0" w:line="276" w:lineRule="auto"/>
        <w:jc w:val="center"/>
        <w:rPr>
          <w:rFonts w:ascii="Georgia" w:hAnsi="Georgia"/>
          <w:b/>
          <w:sz w:val="22"/>
        </w:rPr>
      </w:pPr>
      <w:r w:rsidRPr="00DE4D93">
        <w:rPr>
          <w:rFonts w:ascii="Georgia" w:hAnsi="Georgia"/>
          <w:b/>
          <w:sz w:val="22"/>
        </w:rPr>
        <w:t>Siła Wyższa</w:t>
      </w:r>
    </w:p>
    <w:p w14:paraId="5C99AE6E" w14:textId="77777777" w:rsidR="00ED1DCC" w:rsidRPr="00DE4D93" w:rsidRDefault="00ED1DCC" w:rsidP="00ED1DCC">
      <w:pPr>
        <w:pStyle w:val="Tekstpodstawowy"/>
        <w:spacing w:after="0" w:line="276" w:lineRule="auto"/>
        <w:jc w:val="center"/>
        <w:rPr>
          <w:rFonts w:ascii="Georgia" w:hAnsi="Georgia"/>
          <w:b/>
          <w:sz w:val="22"/>
        </w:rPr>
      </w:pPr>
    </w:p>
    <w:p w14:paraId="0EC58DD4"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 xml:space="preserve">Strony nie są odpowiedzialne za naruszenie obowiązków wynikających z Umowy w przypadku, gdy wyłączną przyczyną naruszenia jest działanie siły wyższej.  </w:t>
      </w:r>
    </w:p>
    <w:p w14:paraId="4BDEA5A7" w14:textId="77777777" w:rsidR="00ED1DCC" w:rsidRPr="00DE4D93" w:rsidRDefault="00ED1DCC" w:rsidP="00ED1DCC">
      <w:pPr>
        <w:pStyle w:val="Tekstpodstawowywcity31"/>
        <w:numPr>
          <w:ilvl w:val="1"/>
          <w:numId w:val="38"/>
        </w:numPr>
        <w:tabs>
          <w:tab w:val="clear" w:pos="1080"/>
          <w:tab w:val="num" w:pos="720"/>
        </w:tabs>
        <w:spacing w:after="0" w:line="276" w:lineRule="auto"/>
        <w:ind w:left="709"/>
        <w:jc w:val="both"/>
        <w:rPr>
          <w:rFonts w:ascii="Georgia" w:hAnsi="Georgia"/>
          <w:sz w:val="22"/>
          <w:szCs w:val="22"/>
        </w:rPr>
      </w:pPr>
      <w:r w:rsidRPr="00DE4D93">
        <w:rPr>
          <w:rFonts w:ascii="Georgia" w:hAnsi="Georgia"/>
          <w:sz w:val="22"/>
          <w:szCs w:val="22"/>
        </w:rPr>
        <w:t>Każda ze Stron może powołać się na wystąpienie siły w</w:t>
      </w:r>
      <w:r>
        <w:rPr>
          <w:rFonts w:ascii="Georgia" w:hAnsi="Georgia"/>
          <w:sz w:val="22"/>
          <w:szCs w:val="22"/>
        </w:rPr>
        <w:t>yższej, jeżeli wykonanie</w:t>
      </w:r>
      <w:r w:rsidRPr="00DE4D93">
        <w:rPr>
          <w:rFonts w:ascii="Georgia" w:hAnsi="Georgia"/>
          <w:sz w:val="22"/>
          <w:szCs w:val="22"/>
        </w:rPr>
        <w:t xml:space="preserve"> zobowiązań wynikających z zawartej umowy napotyka na trudności niemożliwe do przezwyciężenia, przy czym Strony będą podejmować wszelkie działania zmierzające do zminimalizowania skutków wystąpienia siły wyższej. </w:t>
      </w:r>
    </w:p>
    <w:p w14:paraId="3785D4E1"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DE4D93">
        <w:rPr>
          <w:rFonts w:ascii="Georgia" w:hAnsi="Georgia" w:cs="Arial"/>
          <w:sz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blokady granic i portów.  </w:t>
      </w:r>
    </w:p>
    <w:p w14:paraId="24449415"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 xml:space="preserve">W przypadku zaistnienia siły wyższej Strona, której dotyczy działanie siły wyższej, zobowiązana jest niezwłocznie, nie później niż w terminie 2 dni od wystąpienia siły wyższej, poinformować drugą Stronę na piśmie na czym polega wystąpienie siły wyższej </w:t>
      </w:r>
      <w:r w:rsidRPr="00DE4D93">
        <w:rPr>
          <w:rFonts w:ascii="Georgia" w:hAnsi="Georgia"/>
          <w:sz w:val="22"/>
        </w:rPr>
        <w:lastRenderedPageBreak/>
        <w:t>wraz ze wskazaniem przewidywanego czasu trwania przeszkody w realizacji wynikających z Umowy obowiązków.</w:t>
      </w:r>
    </w:p>
    <w:p w14:paraId="75F1A305"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Jeżeli z powodu działania siły wyższej realizacja przedmiotu umowy stanie się niemożliwa, Stronie powołującej się na siłę wyższą przysługuje prawo rozwiązania Umowy bez zachowania okresu wypowiedzenia.</w:t>
      </w:r>
    </w:p>
    <w:p w14:paraId="5207FC43"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W</w:t>
      </w:r>
      <w:r w:rsidRPr="00DE4D93">
        <w:rPr>
          <w:rFonts w:ascii="Georgia" w:hAnsi="Georgia" w:cs="Arial"/>
          <w:sz w:val="22"/>
        </w:rPr>
        <w:t xml:space="preserve"> przypadku braku realizacji dostaw lub opóźnienia dostaw, spowodowanych siłą wyższą, Zamawiający odstąpi od naliczania kar umownych.  </w:t>
      </w:r>
    </w:p>
    <w:p w14:paraId="17658383" w14:textId="77777777" w:rsidR="00ED1DCC" w:rsidRPr="00DE4D93" w:rsidRDefault="00ED1DCC" w:rsidP="00ED1DCC">
      <w:pPr>
        <w:spacing w:line="276" w:lineRule="auto"/>
        <w:ind w:left="720"/>
        <w:jc w:val="both"/>
        <w:rPr>
          <w:rFonts w:ascii="Georgia" w:hAnsi="Georgia"/>
        </w:rPr>
      </w:pPr>
    </w:p>
    <w:p w14:paraId="2C730505" w14:textId="77777777" w:rsidR="00ED1DCC" w:rsidRPr="00DE4D93" w:rsidRDefault="00ED1DCC" w:rsidP="00ED1DCC">
      <w:pPr>
        <w:pStyle w:val="Akapitzlist"/>
        <w:spacing w:line="276" w:lineRule="auto"/>
        <w:jc w:val="center"/>
        <w:rPr>
          <w:rFonts w:ascii="Georgia" w:hAnsi="Georgia"/>
          <w:b/>
        </w:rPr>
      </w:pPr>
      <w:r w:rsidRPr="00DE4D93">
        <w:rPr>
          <w:rFonts w:ascii="Georgia" w:hAnsi="Georgia"/>
          <w:b/>
        </w:rPr>
        <w:t>§ 11</w:t>
      </w:r>
    </w:p>
    <w:p w14:paraId="53944EC8" w14:textId="77777777" w:rsidR="00ED1DCC" w:rsidRPr="00DE4D93" w:rsidRDefault="00ED1DCC" w:rsidP="00ED1DCC">
      <w:pPr>
        <w:pStyle w:val="Akapitzlist"/>
        <w:spacing w:line="276" w:lineRule="auto"/>
        <w:jc w:val="center"/>
        <w:rPr>
          <w:rFonts w:ascii="Georgia" w:hAnsi="Georgia"/>
          <w:b/>
        </w:rPr>
      </w:pPr>
      <w:r w:rsidRPr="00DE4D93">
        <w:rPr>
          <w:rFonts w:ascii="Georgia" w:hAnsi="Georgia"/>
          <w:b/>
        </w:rPr>
        <w:t>Adresy doręczeń</w:t>
      </w:r>
    </w:p>
    <w:p w14:paraId="7B9F30CF" w14:textId="77777777" w:rsidR="00ED1DCC" w:rsidRPr="00DE4D93" w:rsidRDefault="00ED1DCC" w:rsidP="00ED1DCC">
      <w:pPr>
        <w:pStyle w:val="Akapitzlist"/>
        <w:spacing w:line="276" w:lineRule="auto"/>
        <w:jc w:val="center"/>
        <w:rPr>
          <w:rFonts w:ascii="Georgia" w:hAnsi="Georgia"/>
        </w:rPr>
      </w:pPr>
    </w:p>
    <w:p w14:paraId="25207375" w14:textId="77777777" w:rsidR="00ED1DCC" w:rsidRPr="00DE4D93" w:rsidRDefault="00ED1DCC" w:rsidP="00ED1DCC">
      <w:pPr>
        <w:pStyle w:val="Akapitzlist"/>
        <w:numPr>
          <w:ilvl w:val="7"/>
          <w:numId w:val="40"/>
        </w:numPr>
        <w:tabs>
          <w:tab w:val="clear" w:pos="5760"/>
          <w:tab w:val="num" w:pos="709"/>
        </w:tabs>
        <w:spacing w:after="0" w:line="276" w:lineRule="auto"/>
        <w:ind w:left="709" w:hanging="283"/>
        <w:contextualSpacing w:val="0"/>
        <w:jc w:val="both"/>
        <w:rPr>
          <w:rFonts w:ascii="Georgia" w:hAnsi="Georgia"/>
        </w:rPr>
      </w:pPr>
      <w:r w:rsidRPr="00DE4D93">
        <w:rPr>
          <w:rFonts w:ascii="Georgia" w:hAnsi="Georgia"/>
        </w:rPr>
        <w:t>Strony ustalają adresy dla doręczeń związanych z niniejsza umową:</w:t>
      </w:r>
    </w:p>
    <w:p w14:paraId="68FA0586" w14:textId="77777777" w:rsidR="00ED1DCC" w:rsidRPr="00DE4D93" w:rsidRDefault="00ED1DCC" w:rsidP="00ED1DCC">
      <w:pPr>
        <w:pStyle w:val="Akapitzlist"/>
        <w:spacing w:line="276" w:lineRule="auto"/>
        <w:ind w:left="709"/>
        <w:jc w:val="both"/>
        <w:rPr>
          <w:rFonts w:ascii="Georgia" w:hAnsi="Georgia"/>
        </w:rPr>
      </w:pPr>
      <w:r w:rsidRPr="00DE4D93">
        <w:rPr>
          <w:rFonts w:ascii="Georgia" w:hAnsi="Georgia"/>
        </w:rPr>
        <w:t>Zamawiający: Mazowieckie Centrum Rehabilitacji STOCER Sp. z o.o., ul. Wierzejewskiego 12, 05-810 Konstancin - Jeziorna</w:t>
      </w:r>
    </w:p>
    <w:p w14:paraId="5AB2E475" w14:textId="77777777" w:rsidR="00ED1DCC" w:rsidRPr="00DE4D93" w:rsidRDefault="00ED1DCC" w:rsidP="00ED1DCC">
      <w:pPr>
        <w:pStyle w:val="Akapitzlist"/>
        <w:spacing w:line="276" w:lineRule="auto"/>
        <w:ind w:left="709"/>
        <w:jc w:val="both"/>
        <w:rPr>
          <w:rFonts w:ascii="Georgia" w:hAnsi="Georgia"/>
        </w:rPr>
      </w:pPr>
      <w:r w:rsidRPr="00DE4D93">
        <w:rPr>
          <w:rFonts w:ascii="Georgia" w:hAnsi="Georgia"/>
        </w:rPr>
        <w:t>Wykonawca:  ………………………………………………………………..</w:t>
      </w:r>
    </w:p>
    <w:p w14:paraId="1BF3433C" w14:textId="77777777" w:rsidR="00ED1DCC" w:rsidRPr="00DE4D93" w:rsidRDefault="00ED1DCC" w:rsidP="00ED1DCC">
      <w:pPr>
        <w:pStyle w:val="Akapitzlist"/>
        <w:numPr>
          <w:ilvl w:val="7"/>
          <w:numId w:val="40"/>
        </w:numPr>
        <w:tabs>
          <w:tab w:val="clear" w:pos="5760"/>
          <w:tab w:val="num" w:pos="5400"/>
        </w:tabs>
        <w:spacing w:after="0" w:line="276" w:lineRule="auto"/>
        <w:ind w:left="709"/>
        <w:contextualSpacing w:val="0"/>
        <w:jc w:val="both"/>
        <w:rPr>
          <w:rFonts w:ascii="Georgia" w:hAnsi="Georgia"/>
        </w:rPr>
      </w:pPr>
      <w:r w:rsidRPr="00DE4D93">
        <w:rPr>
          <w:rFonts w:ascii="Georgia" w:hAnsi="Georgia"/>
        </w:rPr>
        <w:t>Strony zobowiązują się zawiadamiać wzajemnie o zmianie danych określonych w ust. 1 w terminie 7 dni od daty zaistnienia zmiany, pod rygorem uznania doręczenia pod ostatni wskazany adres za skuteczne.</w:t>
      </w:r>
    </w:p>
    <w:p w14:paraId="5E670965" w14:textId="77777777" w:rsidR="00ED1DCC" w:rsidRPr="00DE4D93" w:rsidRDefault="00ED1DCC" w:rsidP="00ED1DCC">
      <w:pPr>
        <w:spacing w:line="276" w:lineRule="auto"/>
        <w:ind w:left="720"/>
        <w:jc w:val="both"/>
        <w:rPr>
          <w:rFonts w:ascii="Georgia" w:hAnsi="Georgia"/>
        </w:rPr>
      </w:pPr>
    </w:p>
    <w:p w14:paraId="31E0552A"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12</w:t>
      </w:r>
    </w:p>
    <w:p w14:paraId="062FEE33" w14:textId="77777777" w:rsidR="00ED1DCC" w:rsidRPr="00DE4D93" w:rsidRDefault="00ED1DCC" w:rsidP="00ED1DCC">
      <w:pPr>
        <w:spacing w:line="276" w:lineRule="auto"/>
        <w:ind w:left="284"/>
        <w:jc w:val="center"/>
        <w:rPr>
          <w:rFonts w:ascii="Georgia" w:eastAsia="Garamond" w:hAnsi="Georgia" w:cs="Garamond"/>
          <w:b/>
        </w:rPr>
      </w:pPr>
      <w:r w:rsidRPr="00DE4D93">
        <w:rPr>
          <w:rFonts w:ascii="Georgia" w:eastAsia="Garamond" w:hAnsi="Georgia" w:cs="Garamond"/>
          <w:b/>
        </w:rPr>
        <w:t>Postanowienia końcowe</w:t>
      </w:r>
    </w:p>
    <w:p w14:paraId="77D1C801" w14:textId="77777777" w:rsidR="00ED1DCC" w:rsidRPr="00DE4D93" w:rsidRDefault="00ED1DCC" w:rsidP="00ED1DCC">
      <w:pPr>
        <w:spacing w:line="276" w:lineRule="auto"/>
        <w:ind w:left="284"/>
        <w:jc w:val="center"/>
        <w:rPr>
          <w:rFonts w:ascii="Georgia" w:eastAsia="Tahoma" w:hAnsi="Georgia" w:cs="Tahoma"/>
        </w:rPr>
      </w:pPr>
    </w:p>
    <w:p w14:paraId="45F2D862" w14:textId="77777777" w:rsidR="00ED1DCC" w:rsidRPr="00DE4D93" w:rsidRDefault="00ED1DCC" w:rsidP="00ED1DCC">
      <w:pPr>
        <w:numPr>
          <w:ilvl w:val="0"/>
          <w:numId w:val="39"/>
        </w:numPr>
        <w:spacing w:after="0" w:line="276" w:lineRule="auto"/>
        <w:jc w:val="both"/>
        <w:rPr>
          <w:rFonts w:ascii="Georgia" w:hAnsi="Georgia"/>
        </w:rPr>
      </w:pPr>
      <w:r w:rsidRPr="00DE4D93">
        <w:rPr>
          <w:rFonts w:ascii="Georgia" w:eastAsia="Garamond" w:hAnsi="Georgia" w:cs="Garamond"/>
        </w:rPr>
        <w:t>W sprawach nieuregulowanych niniejszą Umową mają zastosowanie przepisy ustawy Prawo zamówień publicznych oraz przepisy Kodeksu cywilnego.</w:t>
      </w:r>
    </w:p>
    <w:p w14:paraId="1063F18F" w14:textId="77777777" w:rsidR="00ED1DCC" w:rsidRPr="00DE4D93" w:rsidRDefault="00ED1DCC" w:rsidP="00ED1DCC">
      <w:pPr>
        <w:numPr>
          <w:ilvl w:val="0"/>
          <w:numId w:val="39"/>
        </w:numPr>
        <w:spacing w:after="0" w:line="276" w:lineRule="auto"/>
        <w:jc w:val="both"/>
        <w:rPr>
          <w:rFonts w:ascii="Georgia" w:hAnsi="Georgia"/>
        </w:rPr>
      </w:pPr>
      <w:r w:rsidRPr="00DE4D93">
        <w:rPr>
          <w:rFonts w:ascii="Georgia" w:eastAsia="Garamond" w:hAnsi="Georgia" w:cs="Garamond"/>
        </w:rPr>
        <w:t>Wszelkie zmiany lub uzupełnienia niniejszej Umowy wymagają formy pisemnej pod rygorem nieważności.</w:t>
      </w:r>
    </w:p>
    <w:p w14:paraId="6536B923" w14:textId="77777777" w:rsidR="00ED1DCC" w:rsidRPr="00DE4D93" w:rsidRDefault="00ED1DCC" w:rsidP="00ED1DCC">
      <w:pPr>
        <w:numPr>
          <w:ilvl w:val="0"/>
          <w:numId w:val="39"/>
        </w:numPr>
        <w:spacing w:after="0" w:line="276" w:lineRule="auto"/>
        <w:jc w:val="both"/>
        <w:rPr>
          <w:rFonts w:ascii="Georgia" w:hAnsi="Georgia"/>
        </w:rPr>
      </w:pPr>
      <w:r w:rsidRPr="00DE4D93">
        <w:rPr>
          <w:rFonts w:ascii="Georgia" w:eastAsia="Garamond" w:hAnsi="Georgia" w:cs="Garamond"/>
        </w:rPr>
        <w:t>Niniejsza Umowa została sporządzona w 2 jednobrzmiących egzemplarzach, po jednym dla każdej ze Stron.</w:t>
      </w:r>
    </w:p>
    <w:p w14:paraId="7F696AC6" w14:textId="77777777" w:rsidR="00ED1DCC" w:rsidRPr="00DE4D93" w:rsidRDefault="00ED1DCC" w:rsidP="00ED1DCC">
      <w:pPr>
        <w:spacing w:line="276" w:lineRule="auto"/>
        <w:jc w:val="both"/>
        <w:rPr>
          <w:rFonts w:ascii="Georgia" w:hAnsi="Georgia"/>
        </w:rPr>
      </w:pPr>
    </w:p>
    <w:p w14:paraId="0A321FD3" w14:textId="77777777" w:rsidR="00ED1DCC" w:rsidRPr="00DE4D93" w:rsidRDefault="00ED1DCC" w:rsidP="00ED1DCC">
      <w:pPr>
        <w:spacing w:line="276" w:lineRule="auto"/>
        <w:jc w:val="both"/>
        <w:rPr>
          <w:rFonts w:ascii="Georgia" w:hAnsi="Georgia"/>
        </w:rPr>
      </w:pPr>
    </w:p>
    <w:p w14:paraId="3FFB98BA" w14:textId="77777777" w:rsidR="00ED1DCC" w:rsidRPr="00DE4D93" w:rsidRDefault="00ED1DCC" w:rsidP="00ED1DCC">
      <w:pPr>
        <w:spacing w:line="276" w:lineRule="auto"/>
        <w:ind w:left="765"/>
        <w:jc w:val="both"/>
        <w:rPr>
          <w:rFonts w:ascii="Georgia" w:hAnsi="Georgia"/>
        </w:rPr>
      </w:pPr>
      <w:r w:rsidRPr="00DE4D93">
        <w:rPr>
          <w:rFonts w:ascii="Georgia" w:eastAsia="Garamond" w:hAnsi="Georgia" w:cs="Garamond"/>
          <w:b/>
        </w:rPr>
        <w:t>Wykonawca</w:t>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t>Zamawiający</w:t>
      </w:r>
    </w:p>
    <w:p w14:paraId="321EDE74" w14:textId="77777777" w:rsidR="00ED1DCC" w:rsidRPr="00DE4D93" w:rsidRDefault="00ED1DCC" w:rsidP="00ED1DCC">
      <w:pPr>
        <w:spacing w:line="276" w:lineRule="auto"/>
        <w:ind w:left="360"/>
        <w:jc w:val="both"/>
        <w:rPr>
          <w:rFonts w:ascii="Georgia" w:hAnsi="Georgia"/>
        </w:rPr>
      </w:pPr>
    </w:p>
    <w:p w14:paraId="6548DB89" w14:textId="77777777" w:rsidR="00ED1DCC" w:rsidRPr="00DE4D93" w:rsidRDefault="00ED1DCC" w:rsidP="00ED1DCC">
      <w:pPr>
        <w:spacing w:line="276" w:lineRule="auto"/>
        <w:ind w:left="360"/>
        <w:jc w:val="both"/>
        <w:rPr>
          <w:rFonts w:ascii="Georgia" w:hAnsi="Georgia"/>
        </w:rPr>
      </w:pPr>
    </w:p>
    <w:p w14:paraId="371AF6FA" w14:textId="77777777" w:rsidR="00ED1DCC" w:rsidRPr="00DE4D93" w:rsidRDefault="00ED1DCC" w:rsidP="00ED1DCC">
      <w:pPr>
        <w:spacing w:line="276" w:lineRule="auto"/>
        <w:ind w:left="360"/>
        <w:jc w:val="both"/>
        <w:rPr>
          <w:rFonts w:ascii="Georgia" w:hAnsi="Georgia"/>
        </w:rPr>
      </w:pPr>
    </w:p>
    <w:p w14:paraId="2081B75A" w14:textId="77777777" w:rsidR="00ED1DCC" w:rsidRPr="00DE4D93" w:rsidRDefault="00ED1DCC" w:rsidP="00ED1DCC">
      <w:pPr>
        <w:spacing w:line="276" w:lineRule="auto"/>
        <w:ind w:left="360"/>
        <w:jc w:val="both"/>
        <w:rPr>
          <w:rFonts w:ascii="Georgia" w:hAnsi="Georgia"/>
        </w:rPr>
      </w:pPr>
    </w:p>
    <w:p w14:paraId="2B63CC11" w14:textId="77777777" w:rsidR="00ED1DCC" w:rsidRPr="00DE4D93" w:rsidRDefault="00ED1DCC" w:rsidP="00ED1DCC">
      <w:pPr>
        <w:spacing w:line="276" w:lineRule="auto"/>
        <w:rPr>
          <w:rFonts w:ascii="Georgia" w:hAnsi="Georgia"/>
        </w:rPr>
      </w:pPr>
    </w:p>
    <w:p w14:paraId="58E23C2C" w14:textId="77777777" w:rsidR="00C9311B" w:rsidRDefault="00C9311B" w:rsidP="00C9311B">
      <w:pPr>
        <w:pBdr>
          <w:top w:val="nil"/>
          <w:left w:val="nil"/>
          <w:bottom w:val="nil"/>
          <w:right w:val="nil"/>
          <w:between w:val="nil"/>
        </w:pBdr>
        <w:rPr>
          <w:rFonts w:ascii="Cambria" w:eastAsia="Cambria" w:hAnsi="Cambria" w:cs="Cambria"/>
          <w:color w:val="000000"/>
          <w:sz w:val="24"/>
          <w:szCs w:val="24"/>
        </w:rPr>
      </w:pPr>
    </w:p>
    <w:p w14:paraId="0DCDE3A4" w14:textId="77777777" w:rsidR="000E62E0" w:rsidRDefault="000E62E0" w:rsidP="000E62E0">
      <w:pPr>
        <w:rPr>
          <w:rFonts w:ascii="Cambria" w:eastAsia="Cambria" w:hAnsi="Cambria" w:cs="Cambria"/>
          <w:color w:val="000000"/>
          <w:sz w:val="24"/>
          <w:szCs w:val="24"/>
        </w:rPr>
      </w:pPr>
    </w:p>
    <w:p w14:paraId="3393E92A" w14:textId="77777777" w:rsidR="00FE7B92" w:rsidRDefault="00FE7B92" w:rsidP="000E62E0">
      <w:pPr>
        <w:rPr>
          <w:rFonts w:ascii="Cambria" w:eastAsia="Cambria" w:hAnsi="Cambria" w:cs="Cambria"/>
          <w:color w:val="FF0000"/>
        </w:rPr>
      </w:pPr>
    </w:p>
    <w:p w14:paraId="72FA1BD6" w14:textId="77777777" w:rsidR="009578AC" w:rsidRDefault="009578AC" w:rsidP="000E62E0">
      <w:pPr>
        <w:rPr>
          <w:rFonts w:ascii="Cambria" w:eastAsia="Cambria" w:hAnsi="Cambria" w:cs="Cambria"/>
          <w:color w:val="FF0000"/>
        </w:rPr>
      </w:pPr>
    </w:p>
    <w:p w14:paraId="000AC5C0" w14:textId="77777777" w:rsidR="009578AC" w:rsidRDefault="009578AC" w:rsidP="000E62E0">
      <w:pPr>
        <w:rPr>
          <w:rFonts w:ascii="Cambria" w:eastAsia="Cambria" w:hAnsi="Cambria" w:cs="Cambria"/>
          <w:color w:val="FF0000"/>
        </w:rPr>
      </w:pPr>
    </w:p>
    <w:p w14:paraId="38510488" w14:textId="77777777" w:rsidR="009578AC" w:rsidRDefault="009578AC" w:rsidP="000E62E0">
      <w:pPr>
        <w:rPr>
          <w:rFonts w:ascii="Cambria" w:eastAsia="Cambria" w:hAnsi="Cambria" w:cs="Cambria"/>
          <w:color w:val="FF0000"/>
        </w:rPr>
      </w:pPr>
    </w:p>
    <w:p w14:paraId="1727AE93" w14:textId="77777777" w:rsidR="009578AC" w:rsidRDefault="009578AC" w:rsidP="000E62E0">
      <w:pPr>
        <w:rPr>
          <w:rFonts w:ascii="Cambria" w:eastAsia="Cambria" w:hAnsi="Cambria" w:cs="Cambria"/>
          <w:color w:val="FF0000"/>
        </w:rPr>
      </w:pPr>
    </w:p>
    <w:p w14:paraId="6861045B" w14:textId="77777777" w:rsidR="009578AC" w:rsidRDefault="009578AC" w:rsidP="000E62E0">
      <w:pPr>
        <w:rPr>
          <w:rFonts w:ascii="Cambria" w:eastAsia="Cambria" w:hAnsi="Cambria" w:cs="Cambria"/>
          <w:color w:val="FF0000"/>
        </w:rPr>
      </w:pPr>
    </w:p>
    <w:p w14:paraId="6CF117C8" w14:textId="77777777" w:rsidR="009578AC" w:rsidRDefault="009578AC" w:rsidP="000E62E0">
      <w:pPr>
        <w:rPr>
          <w:rFonts w:ascii="Cambria" w:eastAsia="Cambria" w:hAnsi="Cambria" w:cs="Cambria"/>
          <w:color w:val="FF0000"/>
        </w:rPr>
      </w:pPr>
    </w:p>
    <w:p w14:paraId="782A561A" w14:textId="77777777" w:rsidR="009578AC" w:rsidRDefault="009578AC" w:rsidP="000E62E0">
      <w:pPr>
        <w:rPr>
          <w:rFonts w:ascii="Cambria" w:eastAsia="Cambria" w:hAnsi="Cambria" w:cs="Cambria"/>
          <w:color w:val="FF0000"/>
        </w:rPr>
      </w:pPr>
    </w:p>
    <w:p w14:paraId="0F7C6AE7" w14:textId="1E1E542B" w:rsidR="000E62E0" w:rsidRPr="00FC0498" w:rsidRDefault="000E62E0" w:rsidP="000E62E0">
      <w:pPr>
        <w:jc w:val="right"/>
        <w:rPr>
          <w:b/>
          <w:bCs/>
          <w:color w:val="00B050"/>
        </w:rPr>
      </w:pPr>
      <w:r w:rsidRPr="00416854">
        <w:rPr>
          <w:b/>
          <w:bCs/>
        </w:rPr>
        <w:t xml:space="preserve">Załącznik nr </w:t>
      </w:r>
      <w:r w:rsidR="00FC0498" w:rsidRPr="00416854">
        <w:rPr>
          <w:b/>
          <w:bCs/>
        </w:rPr>
        <w:t>5</w:t>
      </w:r>
      <w:r w:rsidR="00FE7B92" w:rsidRPr="00416854">
        <w:rPr>
          <w:b/>
          <w:bCs/>
        </w:rPr>
        <w:t xml:space="preserve"> </w:t>
      </w:r>
      <w:r w:rsidRPr="00416854">
        <w:rPr>
          <w:b/>
          <w:bCs/>
        </w:rPr>
        <w:t>do SWZ</w:t>
      </w:r>
    </w:p>
    <w:p w14:paraId="1D5737EE" w14:textId="77777777" w:rsidR="000E62E0" w:rsidRPr="00B608F1" w:rsidRDefault="000E62E0" w:rsidP="000E62E0">
      <w:pPr>
        <w:rPr>
          <w:bCs/>
        </w:rPr>
      </w:pPr>
    </w:p>
    <w:p w14:paraId="36096E38" w14:textId="77777777" w:rsidR="000E62E0" w:rsidRPr="00B608F1" w:rsidRDefault="000E62E0" w:rsidP="000E62E0">
      <w:pPr>
        <w:ind w:left="2832" w:firstLine="708"/>
        <w:rPr>
          <w:b/>
          <w:bCs/>
        </w:rPr>
      </w:pPr>
      <w:r w:rsidRPr="00B608F1">
        <w:rPr>
          <w:b/>
          <w:bCs/>
        </w:rPr>
        <w:t xml:space="preserve"> OŚWIADCZENIE </w:t>
      </w:r>
    </w:p>
    <w:p w14:paraId="22D61C22" w14:textId="77777777" w:rsidR="000E62E0" w:rsidRPr="00B608F1" w:rsidRDefault="000E62E0" w:rsidP="000E62E0">
      <w:pPr>
        <w:ind w:left="2832" w:firstLine="708"/>
        <w:rPr>
          <w:bCs/>
        </w:rPr>
      </w:pPr>
    </w:p>
    <w:p w14:paraId="0B020A43" w14:textId="77777777" w:rsidR="000E62E0" w:rsidRPr="005979B2" w:rsidRDefault="000E62E0" w:rsidP="000E62E0">
      <w:pPr>
        <w:jc w:val="both"/>
      </w:pPr>
      <w:r w:rsidRPr="005979B2">
        <w:rPr>
          <w:bCs/>
        </w:rPr>
        <w:t xml:space="preserve">Dotyczące </w:t>
      </w:r>
      <w:r w:rsidRPr="005979B2">
        <w:rPr>
          <w:bCs/>
          <w:u w:val="single"/>
        </w:rPr>
        <w:t>obowiązku podatkowego</w:t>
      </w:r>
      <w:r w:rsidRPr="005979B2">
        <w:rPr>
          <w:bCs/>
        </w:rPr>
        <w:t xml:space="preserve"> po stronie Zamawiającego, </w:t>
      </w:r>
      <w:r w:rsidRPr="005979B2">
        <w:t>o którym jest mowa w art. 225 ust. 1 ustawy z dnia 11 września 2019 r. Prawo zamówień publicznych.</w:t>
      </w:r>
    </w:p>
    <w:p w14:paraId="685071DF" w14:textId="77777777" w:rsidR="000E62E0" w:rsidRPr="005979B2" w:rsidRDefault="000E62E0" w:rsidP="000E62E0">
      <w:pPr>
        <w:jc w:val="both"/>
      </w:pPr>
    </w:p>
    <w:p w14:paraId="712D676D" w14:textId="77777777" w:rsidR="000E62E0" w:rsidRPr="005979B2" w:rsidRDefault="000E62E0" w:rsidP="000E62E0">
      <w:pPr>
        <w:ind w:right="-1"/>
        <w:jc w:val="both"/>
      </w:pPr>
      <w:r w:rsidRPr="005979B2">
        <w:t xml:space="preserve">Dotyczy postępowania o zamówienie publiczne prowadzone w trybie i na zasadach określonych w </w:t>
      </w:r>
    </w:p>
    <w:p w14:paraId="58901F12" w14:textId="2787A438" w:rsidR="000E62E0" w:rsidRPr="000E62E0" w:rsidRDefault="000E62E0" w:rsidP="000E62E0">
      <w:pPr>
        <w:ind w:right="-1"/>
        <w:jc w:val="both"/>
        <w:rPr>
          <w:b/>
        </w:rPr>
      </w:pPr>
      <w:r w:rsidRPr="005979B2">
        <w:t xml:space="preserve">ustawie z dnia 29 stycznia 2004 r. Prawo zamówień publicznych o sygnaturze: </w:t>
      </w:r>
      <w:r>
        <w:rPr>
          <w:b/>
        </w:rPr>
        <w:t xml:space="preserve">PN </w:t>
      </w:r>
      <w:r w:rsidR="00416854">
        <w:rPr>
          <w:b/>
        </w:rPr>
        <w:t>8</w:t>
      </w:r>
      <w:r>
        <w:rPr>
          <w:b/>
        </w:rPr>
        <w:t>/2021 na: dostawę</w:t>
      </w:r>
      <w:r w:rsidRPr="005979B2">
        <w:rPr>
          <w:b/>
        </w:rPr>
        <w:t xml:space="preserve"> pn. </w:t>
      </w:r>
      <w:r>
        <w:rPr>
          <w:rFonts w:cs="Arial"/>
          <w:b/>
        </w:rPr>
        <w:t xml:space="preserve">Dostawa produktów leczniczych (antybiotyki, leki przeciwzakrzepowe, kontrasty kleje tkankowe i inne leki) </w:t>
      </w:r>
    </w:p>
    <w:p w14:paraId="2C04D599" w14:textId="77777777" w:rsidR="000E62E0" w:rsidRPr="00B608F1" w:rsidRDefault="000E62E0" w:rsidP="000E62E0"/>
    <w:p w14:paraId="5083232D"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1E951F5" w14:textId="77777777" w:rsidR="000E62E0" w:rsidRPr="00B608F1" w:rsidRDefault="000E62E0" w:rsidP="000E62E0">
      <w:pPr>
        <w:pStyle w:val="Standard"/>
        <w:rPr>
          <w:rFonts w:ascii="Times New Roman" w:hAnsi="Times New Roman"/>
          <w:b/>
          <w:bCs/>
          <w:sz w:val="22"/>
          <w:szCs w:val="22"/>
        </w:rPr>
      </w:pPr>
      <w:r w:rsidRPr="00B608F1">
        <w:rPr>
          <w:rFonts w:ascii="Times New Roman" w:hAnsi="Times New Roman"/>
          <w:b/>
          <w:bCs/>
          <w:sz w:val="22"/>
          <w:szCs w:val="22"/>
        </w:rPr>
        <w:t> </w:t>
      </w:r>
    </w:p>
    <w:p w14:paraId="7EFA1152"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z siedzibą w: ...........................................* przy ul. ....................................... *</w:t>
      </w:r>
    </w:p>
    <w:p w14:paraId="5A777784" w14:textId="77777777" w:rsidR="000E62E0" w:rsidRPr="00B608F1" w:rsidRDefault="000E62E0" w:rsidP="000E62E0"/>
    <w:p w14:paraId="3430DF31" w14:textId="77777777" w:rsidR="000E62E0" w:rsidRPr="00B608F1" w:rsidRDefault="000E62E0" w:rsidP="000E62E0"/>
    <w:p w14:paraId="51EF2547" w14:textId="77777777" w:rsidR="000E62E0" w:rsidRPr="00B608F1" w:rsidRDefault="000E62E0" w:rsidP="000E62E0">
      <w:pPr>
        <w:numPr>
          <w:ilvl w:val="0"/>
          <w:numId w:val="42"/>
        </w:numPr>
        <w:spacing w:after="0" w:line="240" w:lineRule="auto"/>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14:paraId="5E7603C3" w14:textId="77777777" w:rsidR="000E62E0" w:rsidRPr="00B608F1" w:rsidRDefault="000E62E0" w:rsidP="000E62E0">
      <w:pPr>
        <w:ind w:left="360"/>
        <w:jc w:val="both"/>
      </w:pPr>
    </w:p>
    <w:p w14:paraId="707B2A0D" w14:textId="77777777" w:rsidR="000E62E0" w:rsidRPr="00B608F1" w:rsidRDefault="000E62E0" w:rsidP="000E62E0">
      <w:pPr>
        <w:numPr>
          <w:ilvl w:val="0"/>
          <w:numId w:val="42"/>
        </w:numPr>
        <w:suppressAutoHyphens/>
        <w:spacing w:after="0" w:line="240" w:lineRule="auto"/>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14:paraId="4009293D" w14:textId="77777777" w:rsidR="000E62E0" w:rsidRPr="00B608F1" w:rsidRDefault="000E62E0" w:rsidP="000E62E0">
      <w:pPr>
        <w:suppressAutoHyphens/>
        <w:ind w:left="360"/>
        <w:jc w:val="both"/>
      </w:pPr>
    </w:p>
    <w:p w14:paraId="3A7FCE05" w14:textId="77777777" w:rsidR="000E62E0" w:rsidRPr="00B608F1" w:rsidRDefault="000E62E0" w:rsidP="000E62E0">
      <w:pPr>
        <w:numPr>
          <w:ilvl w:val="0"/>
          <w:numId w:val="42"/>
        </w:numPr>
        <w:suppressAutoHyphens/>
        <w:spacing w:after="0" w:line="240" w:lineRule="auto"/>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14:paraId="540F6CE2" w14:textId="77777777" w:rsidR="000E62E0" w:rsidRPr="00B608F1" w:rsidRDefault="000E62E0" w:rsidP="000E62E0">
      <w:pPr>
        <w:suppressAutoHyphens/>
        <w:ind w:left="720"/>
        <w:jc w:val="both"/>
      </w:pPr>
      <w:r w:rsidRPr="00B608F1">
        <w:t>o wartości netto/bez podatku VAT/: ……………………………………………………. zł /słownie…………………………………………………………………………………………… złotych/</w:t>
      </w:r>
      <w:r w:rsidRPr="00B608F1">
        <w:rPr>
          <w:b/>
        </w:rPr>
        <w:t>**</w:t>
      </w:r>
    </w:p>
    <w:p w14:paraId="6ED0F67C" w14:textId="77777777" w:rsidR="000E62E0" w:rsidRPr="00B608F1" w:rsidRDefault="000E62E0" w:rsidP="000E62E0">
      <w:pPr>
        <w:ind w:left="360"/>
        <w:jc w:val="both"/>
      </w:pPr>
    </w:p>
    <w:p w14:paraId="618CF1D3" w14:textId="77777777" w:rsidR="000E62E0" w:rsidRPr="00B608F1" w:rsidRDefault="000E62E0" w:rsidP="000E62E0">
      <w:pPr>
        <w:ind w:left="360"/>
      </w:pPr>
      <w:r w:rsidRPr="00B608F1">
        <w:tab/>
      </w:r>
      <w:r w:rsidRPr="00B608F1">
        <w:tab/>
      </w:r>
      <w:r w:rsidRPr="00B608F1">
        <w:tab/>
      </w:r>
      <w:r w:rsidRPr="00B608F1">
        <w:tab/>
      </w:r>
      <w:r w:rsidRPr="00B608F1">
        <w:tab/>
      </w:r>
      <w:r w:rsidRPr="00B608F1">
        <w:tab/>
      </w:r>
      <w:r w:rsidRPr="00B608F1">
        <w:tab/>
      </w:r>
      <w:r w:rsidRPr="00B608F1">
        <w:tab/>
      </w:r>
    </w:p>
    <w:p w14:paraId="77261260" w14:textId="77777777" w:rsidR="000E62E0" w:rsidRPr="00B608F1" w:rsidRDefault="000E62E0" w:rsidP="000E62E0">
      <w:pPr>
        <w:pStyle w:val="Standard"/>
        <w:ind w:firstLine="708"/>
        <w:jc w:val="both"/>
        <w:rPr>
          <w:rFonts w:ascii="Times New Roman" w:hAnsi="Times New Roman"/>
          <w:sz w:val="22"/>
          <w:szCs w:val="22"/>
        </w:rPr>
      </w:pPr>
    </w:p>
    <w:p w14:paraId="0A9BEE34" w14:textId="77777777" w:rsidR="000E62E0" w:rsidRPr="00B608F1" w:rsidRDefault="000E62E0" w:rsidP="000E62E0">
      <w:pPr>
        <w:pStyle w:val="Standard"/>
        <w:ind w:firstLine="708"/>
        <w:jc w:val="both"/>
        <w:rPr>
          <w:rFonts w:ascii="Times New Roman" w:hAnsi="Times New Roman"/>
          <w:sz w:val="22"/>
          <w:szCs w:val="22"/>
        </w:rPr>
      </w:pPr>
    </w:p>
    <w:p w14:paraId="1B0E0826" w14:textId="77777777" w:rsidR="000E62E0" w:rsidRPr="00B608F1" w:rsidRDefault="000E62E0" w:rsidP="000E62E0">
      <w:pPr>
        <w:pStyle w:val="Standard"/>
        <w:ind w:firstLine="708"/>
        <w:jc w:val="both"/>
        <w:rPr>
          <w:rFonts w:ascii="Times New Roman" w:hAnsi="Times New Roman"/>
          <w:sz w:val="22"/>
          <w:szCs w:val="22"/>
        </w:rPr>
      </w:pPr>
    </w:p>
    <w:p w14:paraId="045B69AF" w14:textId="77777777" w:rsidR="000E62E0" w:rsidRPr="00B608F1" w:rsidRDefault="000E62E0" w:rsidP="000E62E0">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41F203D0" w14:textId="77777777" w:rsidR="000E62E0" w:rsidRPr="00B608F1" w:rsidRDefault="000E62E0" w:rsidP="000E62E0">
      <w:pPr>
        <w:pStyle w:val="Standard"/>
        <w:ind w:left="4860"/>
        <w:jc w:val="both"/>
        <w:rPr>
          <w:rFonts w:ascii="Times New Roman" w:hAnsi="Times New Roman"/>
          <w:sz w:val="22"/>
          <w:szCs w:val="22"/>
        </w:rPr>
      </w:pPr>
    </w:p>
    <w:p w14:paraId="7C8926F7" w14:textId="77777777" w:rsidR="000E62E0" w:rsidRPr="00B608F1" w:rsidRDefault="000E62E0" w:rsidP="000E62E0">
      <w:pPr>
        <w:pStyle w:val="Standard"/>
        <w:ind w:left="4860"/>
        <w:jc w:val="both"/>
        <w:rPr>
          <w:rFonts w:ascii="Times New Roman" w:hAnsi="Times New Roman"/>
          <w:sz w:val="22"/>
          <w:szCs w:val="22"/>
        </w:rPr>
      </w:pPr>
      <w:r w:rsidRPr="00B608F1">
        <w:rPr>
          <w:rFonts w:ascii="Times New Roman" w:hAnsi="Times New Roman"/>
          <w:sz w:val="22"/>
          <w:szCs w:val="22"/>
        </w:rPr>
        <w:t>..........................................................................................</w:t>
      </w:r>
    </w:p>
    <w:p w14:paraId="34A8BADB" w14:textId="77777777" w:rsidR="000E62E0" w:rsidRPr="00B608F1" w:rsidRDefault="000E62E0" w:rsidP="000E62E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48153767" w14:textId="77777777" w:rsidR="000E62E0" w:rsidRPr="00B608F1" w:rsidRDefault="000E62E0" w:rsidP="000E62E0">
      <w:pPr>
        <w:rPr>
          <w:i/>
        </w:rPr>
      </w:pPr>
      <w:r w:rsidRPr="00B608F1">
        <w:rPr>
          <w:i/>
        </w:rPr>
        <w:t>*  - wypełnia Wykonawca</w:t>
      </w:r>
    </w:p>
    <w:p w14:paraId="1BA96A1C" w14:textId="79477289" w:rsidR="00C9311B" w:rsidRPr="000E62E0" w:rsidRDefault="000E62E0" w:rsidP="000E62E0">
      <w:pPr>
        <w:rPr>
          <w:i/>
        </w:rPr>
      </w:pPr>
      <w:r w:rsidRPr="00B608F1">
        <w:rPr>
          <w:i/>
        </w:rPr>
        <w:t>** - niepotrzebne skreślić</w:t>
      </w:r>
    </w:p>
    <w:p w14:paraId="1EFA9E9B" w14:textId="77777777" w:rsidR="00C9311B" w:rsidRDefault="00C9311B" w:rsidP="00C9311B">
      <w:pPr>
        <w:pBdr>
          <w:top w:val="nil"/>
          <w:left w:val="nil"/>
          <w:bottom w:val="nil"/>
          <w:right w:val="nil"/>
          <w:between w:val="nil"/>
        </w:pBdr>
        <w:rPr>
          <w:rFonts w:ascii="Cambria" w:eastAsia="Cambria" w:hAnsi="Cambria" w:cs="Cambria"/>
          <w:color w:val="000000"/>
          <w:sz w:val="24"/>
          <w:szCs w:val="24"/>
        </w:rPr>
      </w:pPr>
    </w:p>
    <w:p w14:paraId="105C3B25" w14:textId="1E90F4EB" w:rsidR="000E62E0" w:rsidRPr="00FC0498" w:rsidRDefault="000E62E0" w:rsidP="000E62E0">
      <w:pPr>
        <w:pStyle w:val="Bezodstpw"/>
        <w:jc w:val="right"/>
        <w:rPr>
          <w:b/>
          <w:color w:val="00B050"/>
        </w:rPr>
      </w:pPr>
      <w:r w:rsidRPr="00416854">
        <w:rPr>
          <w:b/>
        </w:rPr>
        <w:t xml:space="preserve">Załącznik nr </w:t>
      </w:r>
      <w:r w:rsidR="00FC0498" w:rsidRPr="00416854">
        <w:rPr>
          <w:b/>
        </w:rPr>
        <w:t>6</w:t>
      </w:r>
      <w:r w:rsidR="00FE7B92" w:rsidRPr="00416854">
        <w:rPr>
          <w:b/>
        </w:rPr>
        <w:t xml:space="preserve"> </w:t>
      </w:r>
      <w:r w:rsidRPr="00416854">
        <w:rPr>
          <w:b/>
        </w:rPr>
        <w:t xml:space="preserve">do SWZ PN </w:t>
      </w:r>
      <w:r w:rsidR="00416854" w:rsidRPr="00416854">
        <w:rPr>
          <w:b/>
        </w:rPr>
        <w:t>8</w:t>
      </w:r>
      <w:r w:rsidRPr="00416854">
        <w:rPr>
          <w:b/>
        </w:rPr>
        <w:t>/2021</w:t>
      </w:r>
    </w:p>
    <w:p w14:paraId="3D55BAA8" w14:textId="77777777" w:rsidR="000E62E0" w:rsidRDefault="000E62E0" w:rsidP="000E62E0">
      <w:pPr>
        <w:pStyle w:val="Bezodstpw"/>
        <w:rPr>
          <w:b/>
          <w:color w:val="000000"/>
        </w:rPr>
      </w:pPr>
    </w:p>
    <w:p w14:paraId="1CE68C0F" w14:textId="77777777" w:rsidR="000E62E0" w:rsidRPr="00DC701E" w:rsidRDefault="000E62E0" w:rsidP="000E62E0">
      <w:pPr>
        <w:pStyle w:val="Bezodstpw"/>
        <w:rPr>
          <w:b/>
          <w:color w:val="000000"/>
        </w:rPr>
      </w:pPr>
      <w:r w:rsidRPr="00DC701E">
        <w:rPr>
          <w:b/>
          <w:color w:val="000000"/>
        </w:rPr>
        <w:t>Informacja dla Wykonawców dotycząca RODO wraz z wzorem Oświadczenia</w:t>
      </w:r>
    </w:p>
    <w:p w14:paraId="5397EACC" w14:textId="77777777" w:rsidR="000E62E0" w:rsidRPr="00DC701E" w:rsidRDefault="000E62E0" w:rsidP="000E62E0">
      <w:pPr>
        <w:pStyle w:val="Bezodstpw"/>
        <w:rPr>
          <w:b/>
          <w:color w:val="000000"/>
        </w:rPr>
      </w:pPr>
    </w:p>
    <w:p w14:paraId="06177BAA" w14:textId="77777777" w:rsidR="000E62E0" w:rsidRPr="00DC701E" w:rsidRDefault="000E62E0" w:rsidP="000E62E0">
      <w:pPr>
        <w:pStyle w:val="Bezodstpw"/>
      </w:pPr>
      <w:r w:rsidRPr="00DC701E">
        <w:rPr>
          <w:color w:val="000000"/>
        </w:rPr>
        <w:t>1</w:t>
      </w:r>
      <w:r w:rsidRPr="00DC701E">
        <w:t>Klauzula informacyjna z art. 13 RODO</w:t>
      </w:r>
    </w:p>
    <w:p w14:paraId="4DEFDD48" w14:textId="77777777" w:rsidR="000E62E0" w:rsidRPr="00DC701E" w:rsidRDefault="000E62E0" w:rsidP="000E62E0">
      <w:pPr>
        <w:pStyle w:val="Bezodstpw"/>
      </w:pPr>
      <w:r w:rsidRPr="00DC701E">
        <w:t>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608F9A9" w14:textId="77777777" w:rsidR="000E62E0" w:rsidRPr="00DC701E" w:rsidRDefault="000E62E0" w:rsidP="000E62E0">
      <w:pPr>
        <w:pStyle w:val="Bezodstpw"/>
        <w:rPr>
          <w:i/>
        </w:rPr>
      </w:pPr>
      <w:r w:rsidRPr="00DC701E">
        <w:t>b/.administratorem Pani/Pana danych osobowych jest Mazowieckie Centrum Rehabilitacji STOCER Sp. z o.o., ul. Wierzejewskiego 12, 05-510 Konstancin-Jeziorna</w:t>
      </w:r>
      <w:r w:rsidRPr="00DC701E">
        <w:rPr>
          <w:i/>
        </w:rPr>
        <w:t>.</w:t>
      </w:r>
    </w:p>
    <w:p w14:paraId="215E8E74" w14:textId="77777777" w:rsidR="000E62E0" w:rsidRPr="00DC701E" w:rsidRDefault="000E62E0" w:rsidP="000E62E0">
      <w:pPr>
        <w:pStyle w:val="Bezodstpw"/>
      </w:pPr>
      <w:r w:rsidRPr="00DC701E">
        <w:t xml:space="preserve">c/.we wszystkich sprawach z zakresu ochrony danych osobowych może Pani/Pan kontaktować się z wyznaczonym przez Administratora danych Inspektorem Ochrony Danych (pod adresem iod@stocer.pl); </w:t>
      </w:r>
    </w:p>
    <w:p w14:paraId="438BCB9C" w14:textId="7CC77956" w:rsidR="000E62E0" w:rsidRPr="00676269" w:rsidRDefault="000E62E0" w:rsidP="000E62E0">
      <w:pPr>
        <w:pBdr>
          <w:top w:val="nil"/>
          <w:left w:val="nil"/>
          <w:bottom w:val="nil"/>
          <w:right w:val="nil"/>
          <w:between w:val="nil"/>
        </w:pBdr>
        <w:rPr>
          <w:b/>
        </w:rPr>
      </w:pPr>
      <w:r w:rsidRPr="00DC701E">
        <w:t>d/.Pani/Pana dane osobowe przetwarzane będą na podstawie art. 6 ust. 1 lit. c</w:t>
      </w:r>
      <w:r w:rsidRPr="00DC701E">
        <w:rPr>
          <w:i/>
        </w:rPr>
        <w:t xml:space="preserve"> </w:t>
      </w:r>
      <w:r w:rsidRPr="00DC701E">
        <w:t xml:space="preserve">RODO w celu związanym z postępowaniem o udzielenie zamówienia publicznego na </w:t>
      </w:r>
      <w:r>
        <w:rPr>
          <w:b/>
          <w:bCs/>
        </w:rPr>
        <w:t xml:space="preserve">dostawę produktów leczniczych (ampułki, antybiotyki, leki przeciwzakrzepowe, kontrasty, kleje i inne leki) </w:t>
      </w:r>
      <w:r w:rsidRPr="00173820">
        <w:rPr>
          <w:b/>
          <w:bCs/>
        </w:rPr>
        <w:t xml:space="preserve">Znak sprawy </w:t>
      </w:r>
      <w:r>
        <w:rPr>
          <w:b/>
          <w:bCs/>
        </w:rPr>
        <w:t>PN</w:t>
      </w:r>
      <w:r w:rsidR="00416854">
        <w:rPr>
          <w:b/>
          <w:bCs/>
        </w:rPr>
        <w:t xml:space="preserve"> 8</w:t>
      </w:r>
      <w:r w:rsidRPr="00173820">
        <w:rPr>
          <w:b/>
          <w:bCs/>
        </w:rPr>
        <w:t>/202</w:t>
      </w:r>
      <w:r>
        <w:rPr>
          <w:b/>
          <w:bCs/>
        </w:rPr>
        <w:t>1</w:t>
      </w:r>
      <w:r w:rsidRPr="00DC701E">
        <w:rPr>
          <w:i/>
        </w:rPr>
        <w:t xml:space="preserve"> </w:t>
      </w:r>
      <w:r w:rsidRPr="00DC701E">
        <w:t xml:space="preserve">prowadzonym w trybie </w:t>
      </w:r>
      <w:r>
        <w:t>podstawowym ,</w:t>
      </w:r>
    </w:p>
    <w:p w14:paraId="650F06D9" w14:textId="77777777" w:rsidR="000E62E0" w:rsidRPr="00B6356A" w:rsidRDefault="000E62E0" w:rsidP="000E62E0">
      <w:pPr>
        <w:pBdr>
          <w:top w:val="nil"/>
          <w:left w:val="nil"/>
          <w:bottom w:val="nil"/>
          <w:right w:val="nil"/>
          <w:between w:val="nil"/>
        </w:pBdr>
        <w:rPr>
          <w:rFonts w:eastAsia="Tahoma" w:cs="Tahoma"/>
          <w:sz w:val="24"/>
          <w:szCs w:val="24"/>
        </w:rPr>
      </w:pPr>
      <w:r w:rsidRPr="00B6356A">
        <w:t xml:space="preserve">e/.odbiorcami Pani/Pana danych osobowych będą osoby lub podmioty, którym udostępniona zostanie dokumentacja postępowania w oparciu o art. 74 ustawy z dnia 29 stycznia 2004 r. – Prawo zamówień publicznych </w:t>
      </w:r>
      <w:r w:rsidRPr="00B6356A">
        <w:rPr>
          <w:rFonts w:eastAsia="Tahoma" w:cs="Tahoma"/>
          <w:sz w:val="24"/>
          <w:szCs w:val="24"/>
        </w:rPr>
        <w:t>(Dz.U.2019.2019 z dnia 2019.10.24)</w:t>
      </w:r>
      <w:r w:rsidRPr="00B6356A">
        <w:t xml:space="preserve"> dalej „ustawa </w:t>
      </w:r>
      <w:proofErr w:type="spellStart"/>
      <w:r w:rsidRPr="00B6356A">
        <w:t>Pzp</w:t>
      </w:r>
      <w:proofErr w:type="spellEnd"/>
      <w:r w:rsidRPr="00B6356A">
        <w:t xml:space="preserve">”;  </w:t>
      </w:r>
    </w:p>
    <w:p w14:paraId="0C86913F" w14:textId="77777777" w:rsidR="000E62E0" w:rsidRPr="00B6356A" w:rsidRDefault="000E62E0" w:rsidP="000E62E0">
      <w:pPr>
        <w:pStyle w:val="Bezodstpw"/>
      </w:pPr>
      <w:r w:rsidRPr="00B6356A">
        <w:t xml:space="preserve">f/.Pani/Pana dane osobowe będą przechowywane, zgodnie z art. 78 ust. 1 ustawy </w:t>
      </w:r>
      <w:proofErr w:type="spellStart"/>
      <w:r w:rsidRPr="00B6356A">
        <w:t>Pzp</w:t>
      </w:r>
      <w:proofErr w:type="spellEnd"/>
      <w:r w:rsidRPr="00B6356A">
        <w:t>, przez okres 4 lat od dnia zakończenia postępowania o udzielenie zamówienia, a jeżeli czas trwania umowy przekracza 4 lata, okres przechowywania obejmuje cały czas trwania umowy;</w:t>
      </w:r>
    </w:p>
    <w:p w14:paraId="217ECC45" w14:textId="77777777" w:rsidR="000E62E0" w:rsidRPr="00DC701E" w:rsidRDefault="000E62E0" w:rsidP="000E62E0">
      <w:pPr>
        <w:pStyle w:val="Bezodstpw"/>
      </w:pPr>
      <w:r w:rsidRPr="00DC701E">
        <w:t xml:space="preserve">g/.obowiązek podania przez Panią/Pana danych osobowych bezpośrednio Pani/Pana dotyczących jest wymogiem ustawowym określonym w przepisach ustawy </w:t>
      </w:r>
      <w:proofErr w:type="spellStart"/>
      <w:r w:rsidRPr="00DC701E">
        <w:t>Pzp</w:t>
      </w:r>
      <w:proofErr w:type="spellEnd"/>
      <w:r w:rsidRPr="00DC701E">
        <w:t xml:space="preserve">, związanym z udziałem w postępowaniu o udzielenie zamówienia publicznego; </w:t>
      </w:r>
    </w:p>
    <w:p w14:paraId="186F3741" w14:textId="77777777" w:rsidR="000E62E0" w:rsidRPr="00DC701E" w:rsidRDefault="000E62E0" w:rsidP="000E62E0">
      <w:pPr>
        <w:pStyle w:val="Bezodstpw"/>
        <w:rPr>
          <w:b/>
          <w:i/>
        </w:rPr>
      </w:pPr>
      <w:r w:rsidRPr="00DC701E">
        <w:t xml:space="preserve">h/.konsekwencje niepodania określonych danych wynikają z ustawy </w:t>
      </w:r>
      <w:proofErr w:type="spellStart"/>
      <w:r w:rsidRPr="00DC701E">
        <w:t>Pzp</w:t>
      </w:r>
      <w:proofErr w:type="spellEnd"/>
      <w:r w:rsidRPr="00DC701E">
        <w:t xml:space="preserve">;  </w:t>
      </w:r>
    </w:p>
    <w:p w14:paraId="7DA77753" w14:textId="77777777" w:rsidR="000E62E0" w:rsidRPr="00DC701E" w:rsidRDefault="000E62E0" w:rsidP="000E62E0">
      <w:pPr>
        <w:pStyle w:val="Bezodstpw"/>
      </w:pPr>
      <w:r w:rsidRPr="00DC701E">
        <w:t>i/.w odniesieniu do Pani/Pana danych osobowych decyzje nie będą podejmowane w sposób zautomatyzowany, stosowanie do art. 22 RODO;</w:t>
      </w:r>
    </w:p>
    <w:p w14:paraId="1C99ACA2" w14:textId="77777777" w:rsidR="000E62E0" w:rsidRPr="00DC701E" w:rsidRDefault="000E62E0" w:rsidP="000E62E0">
      <w:pPr>
        <w:pStyle w:val="Bezodstpw"/>
      </w:pPr>
      <w:r w:rsidRPr="00DC701E">
        <w:rPr>
          <w:rStyle w:val="Uwydatnienie"/>
        </w:rPr>
        <w:t>j/.administrator danych nie ma zamiaru przekazywać danych osobowych do państwa trzeciego lub organizacji międzynarodowej;</w:t>
      </w:r>
    </w:p>
    <w:p w14:paraId="4E807188" w14:textId="77777777" w:rsidR="000E62E0" w:rsidRPr="00DC701E" w:rsidRDefault="000E62E0" w:rsidP="000E62E0">
      <w:pPr>
        <w:pStyle w:val="Bezodstpw"/>
      </w:pPr>
      <w:r w:rsidRPr="00DC701E">
        <w:t>k/.posiada Pani/Pan:</w:t>
      </w:r>
    </w:p>
    <w:p w14:paraId="30904E77" w14:textId="77777777" w:rsidR="000E62E0" w:rsidRPr="00DC701E" w:rsidRDefault="000E62E0" w:rsidP="000E62E0">
      <w:pPr>
        <w:pStyle w:val="Bezodstpw"/>
      </w:pPr>
      <w:r w:rsidRPr="00DC701E">
        <w:t>- na podstawie art. 15 RODO prawo dostępu do danych osobowych Pani/Pana dotyczących;</w:t>
      </w:r>
    </w:p>
    <w:p w14:paraId="2B1EFFD3" w14:textId="77777777" w:rsidR="000E62E0" w:rsidRPr="00DC701E" w:rsidRDefault="000E62E0" w:rsidP="000E62E0">
      <w:pPr>
        <w:pStyle w:val="Bezodstpw"/>
      </w:pPr>
      <w:r w:rsidRPr="00DC701E">
        <w:t xml:space="preserve">- na podstawie art. 16 RODO prawo do sprostowania Pani/Pana danych osobowych </w:t>
      </w:r>
      <w:r w:rsidRPr="00DC701E">
        <w:rPr>
          <w:b/>
          <w:vertAlign w:val="superscript"/>
        </w:rPr>
        <w:t>**</w:t>
      </w:r>
      <w:r w:rsidRPr="00DC701E">
        <w:t>;</w:t>
      </w:r>
    </w:p>
    <w:p w14:paraId="5F491E43" w14:textId="77777777" w:rsidR="000E62E0" w:rsidRPr="00DC701E" w:rsidRDefault="000E62E0" w:rsidP="000E62E0">
      <w:pPr>
        <w:pStyle w:val="Bezodstpw"/>
      </w:pPr>
      <w:r w:rsidRPr="00DC701E">
        <w:t xml:space="preserve">- na podstawie art. 18 RODO prawo żądania od administratora ograniczenia przetwarzania danych osobowych z zastrzeżeniem przypadków, o których mowa w art. 18 ust. 2 RODO ***;  </w:t>
      </w:r>
    </w:p>
    <w:p w14:paraId="131ADDAA" w14:textId="77777777" w:rsidR="000E62E0" w:rsidRPr="00DC701E" w:rsidRDefault="000E62E0" w:rsidP="000E62E0">
      <w:pPr>
        <w:pStyle w:val="Bezodstpw"/>
        <w:rPr>
          <w:i/>
          <w:color w:val="00B0F0"/>
        </w:rPr>
      </w:pPr>
      <w:r w:rsidRPr="00DC701E">
        <w:lastRenderedPageBreak/>
        <w:t>- prawo do wniesienia skargi do Prezesa Urzędu Ochrony Danych Osobowych, gdy uzna Pani/Pan, że przetwarzanie danych osobowych Pani/Pana dotyczących narusza przepisy RODO;</w:t>
      </w:r>
    </w:p>
    <w:p w14:paraId="08B676C3" w14:textId="77777777" w:rsidR="000E62E0" w:rsidRPr="00DC701E" w:rsidRDefault="000E62E0" w:rsidP="000E62E0">
      <w:pPr>
        <w:pStyle w:val="Bezodstpw"/>
        <w:rPr>
          <w:i/>
          <w:color w:val="00B0F0"/>
        </w:rPr>
      </w:pPr>
      <w:r w:rsidRPr="00DC701E">
        <w:t>nie przysługuje Pani/Panu:</w:t>
      </w:r>
    </w:p>
    <w:p w14:paraId="5AF6CC90" w14:textId="77777777" w:rsidR="000E62E0" w:rsidRPr="00DC701E" w:rsidRDefault="000E62E0" w:rsidP="000E62E0">
      <w:pPr>
        <w:pStyle w:val="Bezodstpw"/>
        <w:rPr>
          <w:i/>
          <w:color w:val="00B0F0"/>
        </w:rPr>
      </w:pPr>
      <w:r w:rsidRPr="00DC701E">
        <w:t>w związku z art. 17 ust. 3 lit. b, d lub e RODO prawo do usunięcia danych osobowych;</w:t>
      </w:r>
    </w:p>
    <w:p w14:paraId="49129338" w14:textId="77777777" w:rsidR="000E62E0" w:rsidRPr="00DC701E" w:rsidRDefault="000E62E0" w:rsidP="000E62E0">
      <w:pPr>
        <w:pStyle w:val="Bezodstpw"/>
        <w:rPr>
          <w:b/>
          <w:i/>
        </w:rPr>
      </w:pPr>
      <w:r w:rsidRPr="00DC701E">
        <w:t>prawo do przenoszenia danych osobowych, o którym mowa w art. 20 RODO;</w:t>
      </w:r>
    </w:p>
    <w:p w14:paraId="68A69C30" w14:textId="77777777" w:rsidR="000E62E0" w:rsidRPr="00DC701E" w:rsidRDefault="000E62E0" w:rsidP="000E62E0">
      <w:pPr>
        <w:pStyle w:val="Bezodstpw"/>
        <w:rPr>
          <w:b/>
          <w:i/>
        </w:rPr>
      </w:pPr>
      <w:r w:rsidRPr="00DC701E">
        <w:rPr>
          <w:b/>
        </w:rPr>
        <w:t>na podstawie art. 21 RODO prawo sprzeciwu, wobec przetwarzania danych osobowych, gdyż podstawą prawną przetwarzania Pani/Pana danych osobowych jest art. 6 ust. 1 lit. c RODO</w:t>
      </w:r>
      <w:r w:rsidRPr="00DC701E">
        <w:t>.</w:t>
      </w:r>
      <w:r w:rsidRPr="00DC701E">
        <w:rPr>
          <w:b/>
        </w:rPr>
        <w:t xml:space="preserve"> </w:t>
      </w:r>
    </w:p>
    <w:p w14:paraId="5AC2DD44" w14:textId="77777777" w:rsidR="000E62E0" w:rsidRPr="00DC701E" w:rsidRDefault="000E62E0" w:rsidP="000E62E0">
      <w:pPr>
        <w:pStyle w:val="Bezodstpw"/>
        <w:rPr>
          <w:b/>
          <w:i/>
        </w:rPr>
      </w:pPr>
    </w:p>
    <w:p w14:paraId="00AF4EE7" w14:textId="77777777" w:rsidR="000E62E0" w:rsidRPr="00DC701E" w:rsidRDefault="000E62E0" w:rsidP="000E62E0">
      <w:pPr>
        <w:pStyle w:val="Bezodstpw"/>
      </w:pPr>
    </w:p>
    <w:p w14:paraId="6072952F" w14:textId="77777777" w:rsidR="000E62E0" w:rsidRPr="00DC701E" w:rsidRDefault="000E62E0" w:rsidP="000E62E0">
      <w:pPr>
        <w:pStyle w:val="Bezodstpw"/>
      </w:pPr>
    </w:p>
    <w:p w14:paraId="26D21ECB" w14:textId="77777777" w:rsidR="000E62E0" w:rsidRPr="00DC701E" w:rsidRDefault="000E62E0" w:rsidP="000E62E0">
      <w:pPr>
        <w:pStyle w:val="Bezodstpw"/>
      </w:pPr>
    </w:p>
    <w:p w14:paraId="65F41435" w14:textId="77777777" w:rsidR="000E62E0" w:rsidRPr="00DC701E" w:rsidRDefault="000E62E0" w:rsidP="000E62E0">
      <w:pPr>
        <w:pStyle w:val="Bezodstpw"/>
      </w:pPr>
    </w:p>
    <w:p w14:paraId="5FB81383" w14:textId="77777777" w:rsidR="000E62E0" w:rsidRPr="00DC701E" w:rsidRDefault="000E62E0" w:rsidP="000E62E0">
      <w:pPr>
        <w:pStyle w:val="Bezodstpw"/>
      </w:pPr>
    </w:p>
    <w:p w14:paraId="33D175C3" w14:textId="77777777" w:rsidR="000E62E0" w:rsidRPr="00DC701E" w:rsidRDefault="000E62E0" w:rsidP="000E62E0">
      <w:pPr>
        <w:pStyle w:val="Bezodstpw"/>
      </w:pPr>
    </w:p>
    <w:p w14:paraId="059F8645" w14:textId="77777777" w:rsidR="000E62E0" w:rsidRPr="00DC701E" w:rsidRDefault="000E62E0" w:rsidP="000E62E0">
      <w:pPr>
        <w:pStyle w:val="Bezodstpw"/>
      </w:pPr>
    </w:p>
    <w:p w14:paraId="53EEC308" w14:textId="77777777" w:rsidR="000E62E0" w:rsidRPr="00DC701E" w:rsidRDefault="000E62E0" w:rsidP="000E62E0">
      <w:pPr>
        <w:pStyle w:val="Bezodstpw"/>
      </w:pPr>
    </w:p>
    <w:p w14:paraId="09BCEC11" w14:textId="77777777" w:rsidR="000E62E0" w:rsidRPr="00DC701E" w:rsidRDefault="000E62E0" w:rsidP="000E62E0">
      <w:pPr>
        <w:pStyle w:val="Bezodstpw"/>
      </w:pPr>
    </w:p>
    <w:p w14:paraId="2FB8F9B4" w14:textId="77777777" w:rsidR="000E62E0" w:rsidRPr="00DC701E" w:rsidRDefault="000E62E0" w:rsidP="000E62E0">
      <w:pPr>
        <w:pStyle w:val="Bezodstpw"/>
      </w:pPr>
    </w:p>
    <w:p w14:paraId="66504AB3" w14:textId="77777777" w:rsidR="000E62E0" w:rsidRPr="00DC701E" w:rsidRDefault="000E62E0" w:rsidP="000E62E0">
      <w:pPr>
        <w:pStyle w:val="Bezodstpw"/>
      </w:pPr>
    </w:p>
    <w:p w14:paraId="314EACD7" w14:textId="77777777" w:rsidR="000E62E0" w:rsidRPr="00DC701E" w:rsidRDefault="000E62E0" w:rsidP="000E62E0">
      <w:pPr>
        <w:pStyle w:val="Bezodstpw"/>
      </w:pPr>
    </w:p>
    <w:p w14:paraId="32497897" w14:textId="77777777" w:rsidR="000E62E0" w:rsidRPr="00DC701E" w:rsidRDefault="000E62E0" w:rsidP="000E62E0">
      <w:pPr>
        <w:pStyle w:val="Bezodstpw"/>
      </w:pPr>
    </w:p>
    <w:p w14:paraId="47A41372" w14:textId="77777777" w:rsidR="000E62E0" w:rsidRPr="00DC701E" w:rsidRDefault="000E62E0" w:rsidP="000E62E0">
      <w:pPr>
        <w:pStyle w:val="Bezodstpw"/>
      </w:pPr>
    </w:p>
    <w:p w14:paraId="7C8AC70A" w14:textId="77777777" w:rsidR="000E62E0" w:rsidRPr="00DC701E" w:rsidRDefault="000E62E0" w:rsidP="000E62E0">
      <w:pPr>
        <w:pStyle w:val="Bezodstpw"/>
      </w:pPr>
    </w:p>
    <w:p w14:paraId="7302C789" w14:textId="77777777" w:rsidR="000E62E0" w:rsidRPr="00DC701E" w:rsidRDefault="000E62E0" w:rsidP="000E62E0">
      <w:pPr>
        <w:pStyle w:val="Bezodstpw"/>
      </w:pPr>
    </w:p>
    <w:p w14:paraId="4CADCB2E" w14:textId="77777777" w:rsidR="000E62E0" w:rsidRPr="00DC701E" w:rsidRDefault="000E62E0" w:rsidP="000E62E0">
      <w:pPr>
        <w:pStyle w:val="Bezodstpw"/>
      </w:pPr>
    </w:p>
    <w:p w14:paraId="425879A7" w14:textId="77777777" w:rsidR="000E62E0" w:rsidRPr="00DC701E" w:rsidRDefault="000E62E0" w:rsidP="000E62E0">
      <w:pPr>
        <w:pStyle w:val="Bezodstpw"/>
      </w:pPr>
    </w:p>
    <w:p w14:paraId="573FE29E" w14:textId="77777777" w:rsidR="000E62E0" w:rsidRPr="00DC701E" w:rsidRDefault="000E62E0" w:rsidP="000E62E0">
      <w:pPr>
        <w:pStyle w:val="Bezodstpw"/>
      </w:pPr>
      <w:r w:rsidRPr="00DC701E">
        <w:t>______________________</w:t>
      </w:r>
    </w:p>
    <w:p w14:paraId="48E5B744" w14:textId="77777777" w:rsidR="000E62E0" w:rsidRPr="00DC701E" w:rsidRDefault="000E62E0" w:rsidP="000E62E0">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2FB48CD0" w14:textId="77777777" w:rsidR="000E62E0" w:rsidRPr="00DC701E" w:rsidRDefault="000E62E0" w:rsidP="000E62E0">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 xml:space="preserve">o udzielenie zamówienia publicznego ani zmianą postanowień umowy w zakresie niezgodnym z ustawą </w:t>
      </w:r>
      <w:proofErr w:type="spellStart"/>
      <w:r w:rsidRPr="00DC701E">
        <w:rPr>
          <w:i/>
        </w:rPr>
        <w:t>Pzp</w:t>
      </w:r>
      <w:proofErr w:type="spellEnd"/>
      <w:r w:rsidRPr="00DC701E">
        <w:rPr>
          <w:i/>
        </w:rPr>
        <w:t xml:space="preserve"> oraz nie może naruszać integralności protokołu oraz jego załączników.</w:t>
      </w:r>
    </w:p>
    <w:p w14:paraId="3C8ACAA0" w14:textId="77777777" w:rsidR="000E62E0" w:rsidRPr="00DC701E" w:rsidRDefault="000E62E0" w:rsidP="000E62E0">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8C2568" w14:textId="77777777" w:rsidR="000E62E0" w:rsidRPr="00DC701E" w:rsidRDefault="000E62E0" w:rsidP="000E62E0">
      <w:pPr>
        <w:pStyle w:val="Bezodstpw"/>
        <w:rPr>
          <w:b/>
          <w:color w:val="000000"/>
        </w:rPr>
      </w:pPr>
    </w:p>
    <w:p w14:paraId="2283D2FC" w14:textId="77777777" w:rsidR="000E62E0" w:rsidRPr="00DC701E" w:rsidRDefault="000E62E0" w:rsidP="000E62E0">
      <w:pPr>
        <w:pStyle w:val="Bezodstpw"/>
        <w:rPr>
          <w:color w:val="000000"/>
          <w:u w:val="single"/>
        </w:rPr>
      </w:pPr>
      <w:r w:rsidRPr="00DC701E">
        <w:rPr>
          <w:color w:val="000000"/>
        </w:rPr>
        <w:t xml:space="preserve">1.1.Wykonzwca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3641DCF9" w14:textId="77777777" w:rsidR="000E62E0" w:rsidRPr="00DC701E" w:rsidRDefault="000E62E0" w:rsidP="000E62E0">
      <w:pPr>
        <w:pStyle w:val="Bezodstpw"/>
        <w:rPr>
          <w:b/>
          <w:color w:val="000000"/>
          <w:u w:val="single"/>
        </w:rPr>
      </w:pPr>
    </w:p>
    <w:p w14:paraId="17C7049E" w14:textId="77777777" w:rsidR="000E62E0" w:rsidRPr="00DC701E" w:rsidRDefault="000E62E0" w:rsidP="000E62E0">
      <w:pPr>
        <w:pStyle w:val="Standard"/>
        <w:ind w:left="7080"/>
        <w:rPr>
          <w:rFonts w:ascii="Times New Roman" w:hAnsi="Times New Roman"/>
          <w:b/>
          <w:bCs/>
          <w:sz w:val="22"/>
          <w:szCs w:val="22"/>
        </w:rPr>
      </w:pPr>
    </w:p>
    <w:p w14:paraId="4908D1CD" w14:textId="77777777" w:rsidR="000E62E0" w:rsidRPr="00DC701E" w:rsidRDefault="000E62E0" w:rsidP="000E62E0">
      <w:pPr>
        <w:pStyle w:val="Tekstprzypisudolnego"/>
        <w:jc w:val="right"/>
        <w:rPr>
          <w:rFonts w:ascii="Times New Roman" w:hAnsi="Times New Roman"/>
          <w:b/>
          <w:bCs/>
        </w:rPr>
      </w:pPr>
    </w:p>
    <w:p w14:paraId="72658C59" w14:textId="77777777" w:rsidR="000E62E0" w:rsidRPr="00DC701E" w:rsidRDefault="000E62E0" w:rsidP="000E62E0">
      <w:pPr>
        <w:pStyle w:val="Tekstprzypisudolnego"/>
        <w:jc w:val="right"/>
        <w:rPr>
          <w:rFonts w:ascii="Times New Roman" w:hAnsi="Times New Roman"/>
          <w:b/>
          <w:bCs/>
        </w:rPr>
      </w:pPr>
    </w:p>
    <w:p w14:paraId="3CC61B3B" w14:textId="77777777" w:rsidR="000E62E0" w:rsidRPr="00DC701E" w:rsidRDefault="000E62E0" w:rsidP="000E62E0">
      <w:pPr>
        <w:pStyle w:val="Tekstprzypisudolnego"/>
        <w:jc w:val="right"/>
        <w:rPr>
          <w:rFonts w:ascii="Times New Roman" w:hAnsi="Times New Roman"/>
          <w:b/>
          <w:bCs/>
        </w:rPr>
      </w:pPr>
    </w:p>
    <w:p w14:paraId="170F8BAA" w14:textId="77777777" w:rsidR="000E62E0" w:rsidRPr="00DC701E" w:rsidRDefault="000E62E0" w:rsidP="000E62E0">
      <w:pPr>
        <w:pStyle w:val="Tekstprzypisudolnego"/>
        <w:jc w:val="right"/>
        <w:rPr>
          <w:rFonts w:ascii="Times New Roman" w:hAnsi="Times New Roman"/>
          <w:b/>
          <w:bCs/>
        </w:rPr>
      </w:pPr>
    </w:p>
    <w:p w14:paraId="4A6DBB72" w14:textId="77777777" w:rsidR="000E62E0" w:rsidRPr="00DC701E" w:rsidRDefault="000E62E0" w:rsidP="000E62E0">
      <w:pPr>
        <w:pStyle w:val="Tekstprzypisudolnego"/>
        <w:jc w:val="right"/>
        <w:rPr>
          <w:rFonts w:ascii="Times New Roman" w:hAnsi="Times New Roman"/>
          <w:b/>
          <w:bCs/>
        </w:rPr>
      </w:pPr>
    </w:p>
    <w:p w14:paraId="6EBCD137" w14:textId="77777777" w:rsidR="000E62E0" w:rsidRPr="00DC701E" w:rsidRDefault="000E62E0" w:rsidP="000E62E0">
      <w:pPr>
        <w:pStyle w:val="Tekstprzypisudolnego"/>
        <w:jc w:val="right"/>
        <w:rPr>
          <w:rFonts w:ascii="Times New Roman" w:hAnsi="Times New Roman"/>
          <w:b/>
          <w:bCs/>
        </w:rPr>
      </w:pPr>
    </w:p>
    <w:p w14:paraId="5CB30BC9" w14:textId="77777777" w:rsidR="000E62E0" w:rsidRPr="00DC701E" w:rsidRDefault="000E62E0" w:rsidP="000E62E0">
      <w:pPr>
        <w:pStyle w:val="Tekstprzypisudolnego"/>
        <w:jc w:val="right"/>
        <w:rPr>
          <w:rFonts w:ascii="Times New Roman" w:hAnsi="Times New Roman"/>
          <w:b/>
          <w:bCs/>
        </w:rPr>
      </w:pPr>
    </w:p>
    <w:p w14:paraId="5BD811EF" w14:textId="77777777" w:rsidR="000E62E0" w:rsidRPr="00DC701E" w:rsidRDefault="000E62E0" w:rsidP="000E62E0">
      <w:pPr>
        <w:pStyle w:val="Tekstprzypisudolnego"/>
        <w:jc w:val="right"/>
        <w:rPr>
          <w:rFonts w:ascii="Times New Roman" w:hAnsi="Times New Roman"/>
          <w:b/>
          <w:bCs/>
        </w:rPr>
      </w:pPr>
    </w:p>
    <w:p w14:paraId="0B34D798" w14:textId="77777777" w:rsidR="000E62E0" w:rsidRPr="00DC701E" w:rsidRDefault="000E62E0" w:rsidP="000E62E0">
      <w:pPr>
        <w:pStyle w:val="Tekstprzypisudolnego"/>
        <w:jc w:val="right"/>
        <w:rPr>
          <w:rFonts w:ascii="Times New Roman" w:hAnsi="Times New Roman"/>
          <w:b/>
          <w:bCs/>
        </w:rPr>
      </w:pPr>
    </w:p>
    <w:p w14:paraId="053F8690" w14:textId="77777777" w:rsidR="000E62E0" w:rsidRPr="00DC701E" w:rsidRDefault="000E62E0" w:rsidP="000E62E0">
      <w:pPr>
        <w:pStyle w:val="Tekstprzypisudolnego"/>
        <w:jc w:val="right"/>
        <w:rPr>
          <w:rFonts w:ascii="Times New Roman" w:hAnsi="Times New Roman"/>
          <w:b/>
          <w:bCs/>
        </w:rPr>
      </w:pPr>
    </w:p>
    <w:p w14:paraId="56DC8E7C" w14:textId="77777777" w:rsidR="000E62E0" w:rsidRDefault="000E62E0" w:rsidP="000E62E0">
      <w:pPr>
        <w:pStyle w:val="Tekstprzypisudolnego"/>
        <w:rPr>
          <w:rFonts w:ascii="Times New Roman" w:hAnsi="Times New Roman"/>
          <w:b/>
          <w:bCs/>
        </w:rPr>
      </w:pPr>
    </w:p>
    <w:p w14:paraId="6652FDEA" w14:textId="77777777" w:rsidR="000E62E0" w:rsidRDefault="000E62E0" w:rsidP="000E62E0">
      <w:pPr>
        <w:pStyle w:val="Tekstprzypisudolnego"/>
        <w:rPr>
          <w:rFonts w:ascii="Times New Roman" w:hAnsi="Times New Roman"/>
          <w:b/>
          <w:bCs/>
        </w:rPr>
      </w:pPr>
    </w:p>
    <w:p w14:paraId="66E73141" w14:textId="6533A695" w:rsidR="000E62E0" w:rsidRPr="00416854" w:rsidRDefault="000E62E0" w:rsidP="000E62E0">
      <w:pPr>
        <w:pStyle w:val="Tekstprzypisudolnego"/>
        <w:jc w:val="right"/>
        <w:rPr>
          <w:rFonts w:ascii="Times New Roman" w:hAnsi="Times New Roman"/>
          <w:b/>
          <w:bCs/>
        </w:rPr>
      </w:pPr>
      <w:r w:rsidRPr="00416854">
        <w:rPr>
          <w:rFonts w:ascii="Times New Roman" w:hAnsi="Times New Roman"/>
          <w:b/>
          <w:bCs/>
        </w:rPr>
        <w:t xml:space="preserve">Załącznik nr </w:t>
      </w:r>
      <w:r w:rsidR="00FC0498" w:rsidRPr="00416854">
        <w:rPr>
          <w:rFonts w:ascii="Times New Roman" w:hAnsi="Times New Roman"/>
          <w:b/>
          <w:bCs/>
        </w:rPr>
        <w:t>7</w:t>
      </w:r>
      <w:r w:rsidRPr="00416854">
        <w:rPr>
          <w:rFonts w:ascii="Times New Roman" w:hAnsi="Times New Roman"/>
          <w:b/>
          <w:bCs/>
        </w:rPr>
        <w:t xml:space="preserve"> do SWZ PN</w:t>
      </w:r>
      <w:r w:rsidR="00416854" w:rsidRPr="00416854">
        <w:rPr>
          <w:rFonts w:ascii="Times New Roman" w:hAnsi="Times New Roman"/>
          <w:b/>
          <w:bCs/>
        </w:rPr>
        <w:t xml:space="preserve"> 8</w:t>
      </w:r>
      <w:r w:rsidRPr="00416854">
        <w:rPr>
          <w:rFonts w:ascii="Times New Roman" w:hAnsi="Times New Roman"/>
          <w:b/>
          <w:bCs/>
        </w:rPr>
        <w:t>/2021</w:t>
      </w:r>
    </w:p>
    <w:p w14:paraId="4E597503" w14:textId="77777777" w:rsidR="000E62E0" w:rsidRPr="00DC701E" w:rsidRDefault="000E62E0" w:rsidP="000E62E0">
      <w:pPr>
        <w:pStyle w:val="Tekstprzypisudolnego"/>
        <w:jc w:val="center"/>
        <w:rPr>
          <w:rFonts w:ascii="Times New Roman" w:hAnsi="Times New Roman"/>
          <w:i/>
          <w:iCs/>
          <w:u w:val="single"/>
        </w:rPr>
      </w:pPr>
    </w:p>
    <w:p w14:paraId="58EACB3B" w14:textId="77777777" w:rsidR="000E62E0" w:rsidRPr="00DC701E" w:rsidRDefault="000E62E0" w:rsidP="000E62E0">
      <w:pPr>
        <w:pStyle w:val="Tekstprzypisudolnego"/>
        <w:jc w:val="center"/>
        <w:rPr>
          <w:rFonts w:ascii="Times New Roman" w:hAnsi="Times New Roman"/>
          <w:i/>
          <w:iCs/>
          <w:u w:val="single"/>
        </w:rPr>
      </w:pPr>
    </w:p>
    <w:p w14:paraId="428379CA" w14:textId="77777777" w:rsidR="000E62E0" w:rsidRPr="00DC701E" w:rsidRDefault="000E62E0" w:rsidP="000E62E0">
      <w:pPr>
        <w:pStyle w:val="Tekstprzypisudolnego"/>
        <w:jc w:val="center"/>
        <w:rPr>
          <w:rFonts w:ascii="Times New Roman" w:hAnsi="Times New Roman"/>
          <w:i/>
          <w:iCs/>
          <w:u w:val="single"/>
        </w:rPr>
      </w:pPr>
    </w:p>
    <w:p w14:paraId="48E40EAD" w14:textId="77777777" w:rsidR="000E62E0" w:rsidRPr="00DC701E" w:rsidRDefault="000E62E0" w:rsidP="000E62E0">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7013E9F2" w14:textId="77777777" w:rsidR="000E62E0" w:rsidRPr="00DC701E" w:rsidRDefault="000E62E0" w:rsidP="000E62E0">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4702E6B8" w14:textId="77777777" w:rsidR="000E62E0" w:rsidRPr="00DC701E" w:rsidRDefault="000E62E0" w:rsidP="000E62E0">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5559F9C8" w14:textId="77777777" w:rsidR="000E62E0" w:rsidRPr="00DC701E" w:rsidRDefault="000E62E0" w:rsidP="000E62E0">
      <w:pPr>
        <w:pStyle w:val="Tekstprzypisudolnego"/>
        <w:jc w:val="center"/>
        <w:rPr>
          <w:rFonts w:ascii="Times New Roman" w:hAnsi="Times New Roman"/>
          <w:i/>
          <w:iCs/>
          <w:u w:val="single"/>
        </w:rPr>
      </w:pPr>
    </w:p>
    <w:p w14:paraId="77D05ECB" w14:textId="77777777" w:rsidR="000E62E0" w:rsidRPr="00DC701E" w:rsidRDefault="000E62E0" w:rsidP="000E62E0">
      <w:pPr>
        <w:pStyle w:val="Tekstprzypisudolnego"/>
        <w:jc w:val="center"/>
        <w:rPr>
          <w:rFonts w:ascii="Times New Roman" w:hAnsi="Times New Roman"/>
          <w:i/>
          <w:iCs/>
          <w:u w:val="single"/>
        </w:rPr>
      </w:pPr>
    </w:p>
    <w:p w14:paraId="0FD19C97" w14:textId="77777777" w:rsidR="000E62E0" w:rsidRPr="00DC701E" w:rsidRDefault="000E62E0" w:rsidP="000E62E0">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777116A8" w14:textId="77777777" w:rsidR="000E62E0" w:rsidRPr="00DC701E" w:rsidRDefault="000E62E0" w:rsidP="000E62E0">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487F2803" w14:textId="77777777" w:rsidR="000E62E0" w:rsidRPr="00DC701E" w:rsidRDefault="000E62E0" w:rsidP="000E62E0">
      <w:pPr>
        <w:pStyle w:val="NormalnyWeb"/>
        <w:spacing w:line="360" w:lineRule="auto"/>
        <w:ind w:firstLine="567"/>
      </w:pPr>
    </w:p>
    <w:p w14:paraId="512ED407" w14:textId="77777777" w:rsidR="000E62E0" w:rsidRPr="00DC701E" w:rsidRDefault="000E62E0" w:rsidP="000E62E0">
      <w:pPr>
        <w:pStyle w:val="NormalnyWeb"/>
        <w:spacing w:line="360" w:lineRule="auto"/>
        <w:rPr>
          <w:b/>
          <w:bCs/>
        </w:rPr>
      </w:pPr>
    </w:p>
    <w:p w14:paraId="0C8901B0" w14:textId="77777777" w:rsidR="000E62E0" w:rsidRPr="00DC701E" w:rsidRDefault="000E62E0" w:rsidP="000E62E0">
      <w:pPr>
        <w:pStyle w:val="NormalnyWeb"/>
        <w:spacing w:line="360" w:lineRule="auto"/>
        <w:jc w:val="right"/>
      </w:pPr>
      <w:r w:rsidRPr="00DC701E">
        <w:t>______________________________</w:t>
      </w:r>
    </w:p>
    <w:p w14:paraId="7F127B0D" w14:textId="77777777" w:rsidR="000E62E0" w:rsidRPr="00DC701E" w:rsidRDefault="000E62E0" w:rsidP="000E62E0">
      <w:pPr>
        <w:pStyle w:val="NormalnyWeb"/>
        <w:spacing w:line="360" w:lineRule="auto"/>
        <w:jc w:val="center"/>
      </w:pPr>
      <w:r w:rsidRPr="00DC701E">
        <w:t xml:space="preserve">                                                                                                                                data i podpis</w:t>
      </w:r>
    </w:p>
    <w:p w14:paraId="030791D2" w14:textId="77777777" w:rsidR="000E62E0" w:rsidRPr="00DC701E" w:rsidRDefault="000E62E0" w:rsidP="000E62E0">
      <w:pPr>
        <w:pStyle w:val="NormalnyWeb"/>
        <w:spacing w:line="360" w:lineRule="auto"/>
        <w:rPr>
          <w:b/>
          <w:bCs/>
        </w:rPr>
      </w:pPr>
    </w:p>
    <w:p w14:paraId="5471CE93" w14:textId="77777777" w:rsidR="000E62E0" w:rsidRPr="00DC701E" w:rsidRDefault="000E62E0" w:rsidP="000E62E0"/>
    <w:p w14:paraId="2D0EBA78" w14:textId="77777777" w:rsidR="000E62E0" w:rsidRPr="00DC701E" w:rsidRDefault="000E62E0" w:rsidP="000E62E0">
      <w:pPr>
        <w:pStyle w:val="NormalnyWeb"/>
        <w:spacing w:line="360" w:lineRule="auto"/>
        <w:rPr>
          <w:color w:val="000000"/>
        </w:rPr>
      </w:pPr>
      <w:r w:rsidRPr="00DC701E">
        <w:rPr>
          <w:color w:val="000000"/>
        </w:rPr>
        <w:lastRenderedPageBreak/>
        <w:t>______________________________</w:t>
      </w:r>
    </w:p>
    <w:p w14:paraId="291448A4" w14:textId="77777777" w:rsidR="000E62E0" w:rsidRPr="00DC701E" w:rsidRDefault="000E62E0" w:rsidP="000E62E0">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915B920" w14:textId="00A6ACBC" w:rsidR="00A54219" w:rsidRPr="00416854" w:rsidRDefault="000E62E0" w:rsidP="00416854">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rsidR="00416854">
        <w:t>przez jego wykreślenie)</w:t>
      </w:r>
    </w:p>
    <w:sectPr w:rsidR="00A54219" w:rsidRPr="00416854">
      <w:footerReference w:type="default" r:id="rId44"/>
      <w:footerReference w:type="first" r:id="rId4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28D2E" w14:textId="77777777" w:rsidR="009578AC" w:rsidRDefault="009578AC">
      <w:r>
        <w:separator/>
      </w:r>
    </w:p>
  </w:endnote>
  <w:endnote w:type="continuationSeparator" w:id="0">
    <w:p w14:paraId="7DE73386" w14:textId="77777777" w:rsidR="009578AC" w:rsidRDefault="0095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FBAF" w14:textId="77777777" w:rsidR="009578AC" w:rsidRDefault="009578AC">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9578AC" w:rsidRDefault="009578AC">
                          <w:pPr>
                            <w:textDirection w:val="btLr"/>
                          </w:pPr>
                          <w:r>
                            <w:rPr>
                              <w:rFonts w:ascii="Tahoma" w:eastAsia="Tahoma" w:hAnsi="Tahoma" w:cs="Tahoma"/>
                              <w:color w:val="000000"/>
                              <w:sz w:val="24"/>
                            </w:rPr>
                            <w:t xml:space="preserve"> PAGE 28</w:t>
                          </w:r>
                        </w:p>
                        <w:p w14:paraId="46A758BA" w14:textId="77777777" w:rsidR="009578AC" w:rsidRDefault="009578AC">
                          <w:pPr>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E50180" w:rsidRDefault="00E50180">
                    <w:pPr>
                      <w:textDirection w:val="btLr"/>
                    </w:pPr>
                    <w:r>
                      <w:rPr>
                        <w:rFonts w:ascii="Tahoma" w:eastAsia="Tahoma" w:hAnsi="Tahoma" w:cs="Tahoma"/>
                        <w:color w:val="000000"/>
                        <w:sz w:val="24"/>
                      </w:rPr>
                      <w:t xml:space="preserve"> PAGE 28</w:t>
                    </w:r>
                  </w:p>
                  <w:p w14:paraId="46A758BA" w14:textId="77777777" w:rsidR="00E50180" w:rsidRDefault="00E50180">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9578AC" w:rsidRDefault="009578AC">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C0FDA" w14:textId="77777777" w:rsidR="009578AC" w:rsidRDefault="009578AC">
      <w:r>
        <w:separator/>
      </w:r>
    </w:p>
  </w:footnote>
  <w:footnote w:type="continuationSeparator" w:id="0">
    <w:p w14:paraId="7F74F51E" w14:textId="77777777" w:rsidR="009578AC" w:rsidRDefault="009578AC">
      <w:r>
        <w:continuationSeparator/>
      </w:r>
    </w:p>
  </w:footnote>
  <w:footnote w:id="1">
    <w:p w14:paraId="2B8FBA3C" w14:textId="77777777" w:rsidR="009578AC" w:rsidRPr="008E3C91" w:rsidRDefault="009578AC" w:rsidP="006049C5">
      <w:pPr>
        <w:pStyle w:val="Znak"/>
        <w:jc w:val="both"/>
        <w:rPr>
          <w:rFonts w:cs="Posterama"/>
          <w:i/>
          <w:iCs/>
          <w:sz w:val="20"/>
          <w:szCs w:val="20"/>
        </w:rPr>
      </w:pPr>
      <w:r w:rsidRPr="008E3C91">
        <w:rPr>
          <w:rFonts w:cs="Posterama"/>
          <w:i/>
          <w:iCs/>
          <w:sz w:val="20"/>
          <w:szCs w:val="20"/>
        </w:rPr>
        <w:footnoteRef/>
      </w:r>
      <w:r w:rsidRPr="008E3C91">
        <w:rPr>
          <w:rFonts w:cs="Posterama"/>
          <w:i/>
          <w:iCs/>
          <w:sz w:val="20"/>
          <w:szCs w:val="20"/>
        </w:rPr>
        <w:t xml:space="preserve"> Zamawiający publiczni, o których mowa w art. 4 pkt 1 i 2 </w:t>
      </w:r>
      <w:proofErr w:type="spellStart"/>
      <w:r w:rsidRPr="008E3C91">
        <w:rPr>
          <w:rFonts w:cs="Posterama"/>
          <w:i/>
          <w:iCs/>
          <w:sz w:val="20"/>
          <w:szCs w:val="20"/>
        </w:rPr>
        <w:t>p.z.p</w:t>
      </w:r>
      <w:proofErr w:type="spellEnd"/>
      <w:r w:rsidRPr="008E3C91">
        <w:rPr>
          <w:rFonts w:cs="Posterama"/>
          <w:i/>
          <w:iCs/>
          <w:sz w:val="20"/>
          <w:szCs w:val="20"/>
        </w:rPr>
        <w:t xml:space="preserve">., oraz ich związki mogą zastosować kryterium ceny jako jedyne kryterium oceny ofert albo jako kryterium o wadze przekraczającej 60%, jeżeli określą w opisie przedmiotu zamówienia </w:t>
      </w:r>
      <w:r w:rsidRPr="008E3C91">
        <w:rPr>
          <w:rFonts w:cs="Posterama"/>
          <w:b/>
          <w:bCs/>
          <w:i/>
          <w:iCs/>
          <w:sz w:val="20"/>
          <w:szCs w:val="20"/>
        </w:rPr>
        <w:t>wymagania jakościowe</w:t>
      </w:r>
      <w:r w:rsidRPr="008E3C91">
        <w:rPr>
          <w:rFonts w:cs="Posterama"/>
          <w:i/>
          <w:iCs/>
          <w:sz w:val="20"/>
          <w:szCs w:val="20"/>
        </w:rPr>
        <w:t xml:space="preserve"> odnoszące się do co najmniej głównych elementów składających się na przedmiot zamówienia. – podstawa prawna art. 246 ust. 2 </w:t>
      </w:r>
      <w:proofErr w:type="spellStart"/>
      <w:r w:rsidRPr="008E3C91">
        <w:rPr>
          <w:rFonts w:cs="Posterama"/>
          <w:i/>
          <w:iCs/>
          <w:sz w:val="20"/>
          <w:szCs w:val="20"/>
        </w:rPr>
        <w:t>p.z.p</w:t>
      </w:r>
      <w:proofErr w:type="spellEnd"/>
      <w:r w:rsidRPr="008E3C91">
        <w:rPr>
          <w:rFonts w:cs="Posterama"/>
          <w:i/>
          <w:iCs/>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1DD2380"/>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3"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4"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1D5751A2"/>
    <w:multiLevelType w:val="hybridMultilevel"/>
    <w:tmpl w:val="12AEE578"/>
    <w:lvl w:ilvl="0" w:tplc="E18A0294">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0"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6F48A6"/>
    <w:multiLevelType w:val="hybridMultilevel"/>
    <w:tmpl w:val="DB8AEBC6"/>
    <w:lvl w:ilvl="0" w:tplc="9CCEFDB4">
      <w:start w:val="7"/>
      <w:numFmt w:val="decimal"/>
      <w:lvlText w:val="%1."/>
      <w:lvlJc w:val="left"/>
      <w:pPr>
        <w:tabs>
          <w:tab w:val="num" w:pos="1320"/>
        </w:tabs>
        <w:ind w:left="13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7"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6616FD"/>
    <w:multiLevelType w:val="hybridMultilevel"/>
    <w:tmpl w:val="9A567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6"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0"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43"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7BAB114C"/>
    <w:multiLevelType w:val="hybridMultilevel"/>
    <w:tmpl w:val="1F30F7B0"/>
    <w:lvl w:ilvl="0" w:tplc="E20454C8">
      <w:start w:val="1"/>
      <w:numFmt w:val="decimal"/>
      <w:lvlText w:val="%1."/>
      <w:lvlJc w:val="left"/>
      <w:pPr>
        <w:tabs>
          <w:tab w:val="num" w:pos="539"/>
        </w:tabs>
        <w:ind w:left="653"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7F17715B"/>
    <w:multiLevelType w:val="multilevel"/>
    <w:tmpl w:val="C1AC6E88"/>
    <w:lvl w:ilvl="0">
      <w:start w:val="1"/>
      <w:numFmt w:val="decimal"/>
      <w:lvlText w:val="%1."/>
      <w:lvlJc w:val="left"/>
      <w:pPr>
        <w:ind w:left="720" w:hanging="360"/>
      </w:pPr>
      <w:rPr>
        <w:rFonts w:ascii="Garamond" w:eastAsia="Garamond" w:hAnsi="Garamond" w:cs="Garamond"/>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26"/>
  </w:num>
  <w:num w:numId="2">
    <w:abstractNumId w:val="38"/>
  </w:num>
  <w:num w:numId="3">
    <w:abstractNumId w:val="0"/>
  </w:num>
  <w:num w:numId="4">
    <w:abstractNumId w:val="15"/>
  </w:num>
  <w:num w:numId="5">
    <w:abstractNumId w:val="32"/>
  </w:num>
  <w:num w:numId="6">
    <w:abstractNumId w:val="27"/>
  </w:num>
  <w:num w:numId="7">
    <w:abstractNumId w:val="22"/>
  </w:num>
  <w:num w:numId="8">
    <w:abstractNumId w:val="21"/>
  </w:num>
  <w:num w:numId="9">
    <w:abstractNumId w:val="11"/>
  </w:num>
  <w:num w:numId="10">
    <w:abstractNumId w:val="44"/>
  </w:num>
  <w:num w:numId="11">
    <w:abstractNumId w:val="19"/>
  </w:num>
  <w:num w:numId="12">
    <w:abstractNumId w:val="12"/>
  </w:num>
  <w:num w:numId="13">
    <w:abstractNumId w:val="24"/>
  </w:num>
  <w:num w:numId="14">
    <w:abstractNumId w:val="20"/>
  </w:num>
  <w:num w:numId="15">
    <w:abstractNumId w:val="34"/>
    <w:lvlOverride w:ilvl="0">
      <w:startOverride w:val="1"/>
    </w:lvlOverride>
  </w:num>
  <w:num w:numId="16">
    <w:abstractNumId w:val="28"/>
    <w:lvlOverride w:ilvl="0">
      <w:startOverride w:val="1"/>
    </w:lvlOverride>
  </w:num>
  <w:num w:numId="17">
    <w:abstractNumId w:val="23"/>
  </w:num>
  <w:num w:numId="18">
    <w:abstractNumId w:val="42"/>
  </w:num>
  <w:num w:numId="19">
    <w:abstractNumId w:val="29"/>
  </w:num>
  <w:num w:numId="20">
    <w:abstractNumId w:val="6"/>
  </w:num>
  <w:num w:numId="21">
    <w:abstractNumId w:val="40"/>
  </w:num>
  <w:num w:numId="22">
    <w:abstractNumId w:val="14"/>
  </w:num>
  <w:num w:numId="23">
    <w:abstractNumId w:val="41"/>
  </w:num>
  <w:num w:numId="24">
    <w:abstractNumId w:val="25"/>
  </w:num>
  <w:num w:numId="25">
    <w:abstractNumId w:val="9"/>
  </w:num>
  <w:num w:numId="26">
    <w:abstractNumId w:val="31"/>
  </w:num>
  <w:num w:numId="27">
    <w:abstractNumId w:val="30"/>
  </w:num>
  <w:num w:numId="28">
    <w:abstractNumId w:val="10"/>
  </w:num>
  <w:num w:numId="29">
    <w:abstractNumId w:val="39"/>
  </w:num>
  <w:num w:numId="30">
    <w:abstractNumId w:val="13"/>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lvlOverride w:ilvl="2"/>
    <w:lvlOverride w:ilvl="3"/>
    <w:lvlOverride w:ilvl="4"/>
    <w:lvlOverride w:ilvl="5"/>
    <w:lvlOverride w:ilvl="6"/>
    <w:lvlOverride w:ilvl="7"/>
    <w:lvlOverride w:ilvl="8"/>
  </w:num>
  <w:num w:numId="33">
    <w:abstractNumId w:val="43"/>
    <w:lvlOverride w:ilvl="0">
      <w:startOverride w:val="1"/>
    </w:lvlOverride>
    <w:lvlOverride w:ilvl="1"/>
    <w:lvlOverride w:ilvl="2"/>
    <w:lvlOverride w:ilvl="3"/>
    <w:lvlOverride w:ilvl="4"/>
    <w:lvlOverride w:ilvl="5"/>
    <w:lvlOverride w:ilvl="6"/>
    <w:lvlOverride w:ilvl="7"/>
    <w:lvlOverride w:ilvl="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lvlOverride w:ilvl="2"/>
    <w:lvlOverride w:ilvl="3"/>
    <w:lvlOverride w:ilvl="4"/>
    <w:lvlOverride w:ilvl="5"/>
    <w:lvlOverride w:ilvl="6"/>
    <w:lvlOverride w:ilvl="7"/>
    <w:lvlOverride w:ilvl="8"/>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lvlOverride w:ilvl="2"/>
    <w:lvlOverride w:ilvl="3"/>
    <w:lvlOverride w:ilvl="4"/>
    <w:lvlOverride w:ilvl="5"/>
    <w:lvlOverride w:ilvl="6"/>
    <w:lvlOverride w:ilvl="7"/>
    <w:lvlOverride w:ilvl="8"/>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18"/>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7"/>
  </w:num>
  <w:num w:numId="45">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19E3"/>
    <w:rsid w:val="00015C34"/>
    <w:rsid w:val="00016F74"/>
    <w:rsid w:val="00025DDE"/>
    <w:rsid w:val="00041D35"/>
    <w:rsid w:val="000452B0"/>
    <w:rsid w:val="00045D48"/>
    <w:rsid w:val="000548ED"/>
    <w:rsid w:val="00055F36"/>
    <w:rsid w:val="000635BD"/>
    <w:rsid w:val="00064944"/>
    <w:rsid w:val="00065777"/>
    <w:rsid w:val="00074DA3"/>
    <w:rsid w:val="000836C0"/>
    <w:rsid w:val="00096543"/>
    <w:rsid w:val="000A56B1"/>
    <w:rsid w:val="000C30CB"/>
    <w:rsid w:val="000C3CD1"/>
    <w:rsid w:val="000C5839"/>
    <w:rsid w:val="000C6DDE"/>
    <w:rsid w:val="000D65A7"/>
    <w:rsid w:val="000E62E0"/>
    <w:rsid w:val="000E6FCB"/>
    <w:rsid w:val="000E7E87"/>
    <w:rsid w:val="00105B62"/>
    <w:rsid w:val="00122480"/>
    <w:rsid w:val="001258FA"/>
    <w:rsid w:val="00131291"/>
    <w:rsid w:val="001313D1"/>
    <w:rsid w:val="00150542"/>
    <w:rsid w:val="00152638"/>
    <w:rsid w:val="00156374"/>
    <w:rsid w:val="0016244D"/>
    <w:rsid w:val="00173BC0"/>
    <w:rsid w:val="00173C31"/>
    <w:rsid w:val="00183FFA"/>
    <w:rsid w:val="00191EB4"/>
    <w:rsid w:val="00196778"/>
    <w:rsid w:val="00197575"/>
    <w:rsid w:val="001A2DEF"/>
    <w:rsid w:val="001C0FCC"/>
    <w:rsid w:val="001C4F22"/>
    <w:rsid w:val="001C5B70"/>
    <w:rsid w:val="001D588A"/>
    <w:rsid w:val="001D59E0"/>
    <w:rsid w:val="001E304D"/>
    <w:rsid w:val="001F304A"/>
    <w:rsid w:val="0020457C"/>
    <w:rsid w:val="002058AF"/>
    <w:rsid w:val="002133EA"/>
    <w:rsid w:val="00230060"/>
    <w:rsid w:val="00231F1F"/>
    <w:rsid w:val="0023213B"/>
    <w:rsid w:val="00232D1E"/>
    <w:rsid w:val="00235C6C"/>
    <w:rsid w:val="00236C3A"/>
    <w:rsid w:val="002414F0"/>
    <w:rsid w:val="0025023D"/>
    <w:rsid w:val="00260388"/>
    <w:rsid w:val="0026149E"/>
    <w:rsid w:val="00274659"/>
    <w:rsid w:val="002819DC"/>
    <w:rsid w:val="0029123A"/>
    <w:rsid w:val="00293366"/>
    <w:rsid w:val="002C0978"/>
    <w:rsid w:val="002C206D"/>
    <w:rsid w:val="002D00C5"/>
    <w:rsid w:val="002D07B2"/>
    <w:rsid w:val="002E2AA3"/>
    <w:rsid w:val="002E305C"/>
    <w:rsid w:val="002E3DCB"/>
    <w:rsid w:val="002E63AA"/>
    <w:rsid w:val="002F0C89"/>
    <w:rsid w:val="002F3DB2"/>
    <w:rsid w:val="00317488"/>
    <w:rsid w:val="0033138F"/>
    <w:rsid w:val="00340BBD"/>
    <w:rsid w:val="00347D82"/>
    <w:rsid w:val="00351679"/>
    <w:rsid w:val="00366148"/>
    <w:rsid w:val="00381D77"/>
    <w:rsid w:val="00383B61"/>
    <w:rsid w:val="00383D85"/>
    <w:rsid w:val="00391338"/>
    <w:rsid w:val="00392006"/>
    <w:rsid w:val="003A5DF9"/>
    <w:rsid w:val="003E68AF"/>
    <w:rsid w:val="003F1A67"/>
    <w:rsid w:val="003F2265"/>
    <w:rsid w:val="003F7A80"/>
    <w:rsid w:val="00404ABD"/>
    <w:rsid w:val="00416854"/>
    <w:rsid w:val="00427E4F"/>
    <w:rsid w:val="00435A5C"/>
    <w:rsid w:val="004365A1"/>
    <w:rsid w:val="004405BE"/>
    <w:rsid w:val="00462C86"/>
    <w:rsid w:val="00464E61"/>
    <w:rsid w:val="0046520B"/>
    <w:rsid w:val="00467119"/>
    <w:rsid w:val="00477920"/>
    <w:rsid w:val="00481186"/>
    <w:rsid w:val="00485F85"/>
    <w:rsid w:val="004A08CE"/>
    <w:rsid w:val="004C21FA"/>
    <w:rsid w:val="004E0786"/>
    <w:rsid w:val="004E39FD"/>
    <w:rsid w:val="004E6E8A"/>
    <w:rsid w:val="004F2CD8"/>
    <w:rsid w:val="004F471B"/>
    <w:rsid w:val="004F6E91"/>
    <w:rsid w:val="00502C91"/>
    <w:rsid w:val="00504DDB"/>
    <w:rsid w:val="0051053B"/>
    <w:rsid w:val="0052635B"/>
    <w:rsid w:val="005268A0"/>
    <w:rsid w:val="00563114"/>
    <w:rsid w:val="00577B7D"/>
    <w:rsid w:val="005A4D8D"/>
    <w:rsid w:val="005D54ED"/>
    <w:rsid w:val="005E5C1E"/>
    <w:rsid w:val="005F4186"/>
    <w:rsid w:val="005F7301"/>
    <w:rsid w:val="006049C5"/>
    <w:rsid w:val="00605BC5"/>
    <w:rsid w:val="00612B67"/>
    <w:rsid w:val="006367D3"/>
    <w:rsid w:val="00642868"/>
    <w:rsid w:val="0064337C"/>
    <w:rsid w:val="00644425"/>
    <w:rsid w:val="006601CC"/>
    <w:rsid w:val="006651E1"/>
    <w:rsid w:val="0067325D"/>
    <w:rsid w:val="00675F64"/>
    <w:rsid w:val="00676A37"/>
    <w:rsid w:val="00695E60"/>
    <w:rsid w:val="0069743F"/>
    <w:rsid w:val="00697DD0"/>
    <w:rsid w:val="006A710D"/>
    <w:rsid w:val="006B3557"/>
    <w:rsid w:val="006B3C91"/>
    <w:rsid w:val="006B424F"/>
    <w:rsid w:val="006D4EC2"/>
    <w:rsid w:val="006E7A32"/>
    <w:rsid w:val="006F7622"/>
    <w:rsid w:val="00722CA2"/>
    <w:rsid w:val="00746398"/>
    <w:rsid w:val="00770C40"/>
    <w:rsid w:val="00775CDE"/>
    <w:rsid w:val="00782BF8"/>
    <w:rsid w:val="00787803"/>
    <w:rsid w:val="0079288B"/>
    <w:rsid w:val="007B29B2"/>
    <w:rsid w:val="007C335F"/>
    <w:rsid w:val="007C4F47"/>
    <w:rsid w:val="007C547B"/>
    <w:rsid w:val="007D1A6E"/>
    <w:rsid w:val="00812111"/>
    <w:rsid w:val="008153AD"/>
    <w:rsid w:val="00815A64"/>
    <w:rsid w:val="00820A07"/>
    <w:rsid w:val="00833778"/>
    <w:rsid w:val="00843D2E"/>
    <w:rsid w:val="0084467C"/>
    <w:rsid w:val="008470D4"/>
    <w:rsid w:val="00851FF2"/>
    <w:rsid w:val="00865093"/>
    <w:rsid w:val="00866CF8"/>
    <w:rsid w:val="008A59DE"/>
    <w:rsid w:val="008B264C"/>
    <w:rsid w:val="008B657E"/>
    <w:rsid w:val="008B660D"/>
    <w:rsid w:val="008B7A8D"/>
    <w:rsid w:val="008D7D13"/>
    <w:rsid w:val="008E06DA"/>
    <w:rsid w:val="008E0D76"/>
    <w:rsid w:val="008E3C91"/>
    <w:rsid w:val="00900259"/>
    <w:rsid w:val="009132D7"/>
    <w:rsid w:val="0092190B"/>
    <w:rsid w:val="00926261"/>
    <w:rsid w:val="0093013D"/>
    <w:rsid w:val="009330D8"/>
    <w:rsid w:val="009578AC"/>
    <w:rsid w:val="00960B89"/>
    <w:rsid w:val="00961C11"/>
    <w:rsid w:val="009622FF"/>
    <w:rsid w:val="00985E9A"/>
    <w:rsid w:val="0099006B"/>
    <w:rsid w:val="009A3196"/>
    <w:rsid w:val="009A7907"/>
    <w:rsid w:val="009B1201"/>
    <w:rsid w:val="009B2C3E"/>
    <w:rsid w:val="009C74AA"/>
    <w:rsid w:val="009D06FD"/>
    <w:rsid w:val="009E05D6"/>
    <w:rsid w:val="009F2942"/>
    <w:rsid w:val="00A00B7D"/>
    <w:rsid w:val="00A02869"/>
    <w:rsid w:val="00A10E82"/>
    <w:rsid w:val="00A23837"/>
    <w:rsid w:val="00A336C6"/>
    <w:rsid w:val="00A41A09"/>
    <w:rsid w:val="00A51C5C"/>
    <w:rsid w:val="00A54219"/>
    <w:rsid w:val="00A64E34"/>
    <w:rsid w:val="00A70DA2"/>
    <w:rsid w:val="00A75446"/>
    <w:rsid w:val="00A76EEE"/>
    <w:rsid w:val="00A9758F"/>
    <w:rsid w:val="00AA0849"/>
    <w:rsid w:val="00AA21A1"/>
    <w:rsid w:val="00AD62F2"/>
    <w:rsid w:val="00B06440"/>
    <w:rsid w:val="00B20638"/>
    <w:rsid w:val="00B20BDD"/>
    <w:rsid w:val="00B32BDB"/>
    <w:rsid w:val="00B46387"/>
    <w:rsid w:val="00B469EA"/>
    <w:rsid w:val="00B52538"/>
    <w:rsid w:val="00B60831"/>
    <w:rsid w:val="00B62491"/>
    <w:rsid w:val="00B657FD"/>
    <w:rsid w:val="00B66E79"/>
    <w:rsid w:val="00B82CF6"/>
    <w:rsid w:val="00B92BFA"/>
    <w:rsid w:val="00B95FDE"/>
    <w:rsid w:val="00BA1587"/>
    <w:rsid w:val="00BA380A"/>
    <w:rsid w:val="00BC59FC"/>
    <w:rsid w:val="00BF3A72"/>
    <w:rsid w:val="00BF6C5E"/>
    <w:rsid w:val="00C03632"/>
    <w:rsid w:val="00C23A2C"/>
    <w:rsid w:val="00C249C2"/>
    <w:rsid w:val="00C331CE"/>
    <w:rsid w:val="00C43548"/>
    <w:rsid w:val="00C635FC"/>
    <w:rsid w:val="00C7260F"/>
    <w:rsid w:val="00C7366A"/>
    <w:rsid w:val="00C73AC2"/>
    <w:rsid w:val="00C8152C"/>
    <w:rsid w:val="00C860D3"/>
    <w:rsid w:val="00C909CA"/>
    <w:rsid w:val="00C9311B"/>
    <w:rsid w:val="00CA63C6"/>
    <w:rsid w:val="00CA7036"/>
    <w:rsid w:val="00CB101C"/>
    <w:rsid w:val="00CB3C19"/>
    <w:rsid w:val="00CC6B05"/>
    <w:rsid w:val="00CC72E0"/>
    <w:rsid w:val="00CE7BB1"/>
    <w:rsid w:val="00D01AC0"/>
    <w:rsid w:val="00D0468F"/>
    <w:rsid w:val="00D05D0A"/>
    <w:rsid w:val="00D239DE"/>
    <w:rsid w:val="00D23FCC"/>
    <w:rsid w:val="00D30038"/>
    <w:rsid w:val="00D62A65"/>
    <w:rsid w:val="00D63F5F"/>
    <w:rsid w:val="00D761F5"/>
    <w:rsid w:val="00D840A3"/>
    <w:rsid w:val="00DA2765"/>
    <w:rsid w:val="00DA2AAF"/>
    <w:rsid w:val="00DA5FCE"/>
    <w:rsid w:val="00DB3E7E"/>
    <w:rsid w:val="00DC0289"/>
    <w:rsid w:val="00DD34CD"/>
    <w:rsid w:val="00DE41EC"/>
    <w:rsid w:val="00DE7D53"/>
    <w:rsid w:val="00DF35F3"/>
    <w:rsid w:val="00E02F22"/>
    <w:rsid w:val="00E05C0F"/>
    <w:rsid w:val="00E12013"/>
    <w:rsid w:val="00E240CA"/>
    <w:rsid w:val="00E26C21"/>
    <w:rsid w:val="00E50180"/>
    <w:rsid w:val="00E5166E"/>
    <w:rsid w:val="00E75249"/>
    <w:rsid w:val="00E77F69"/>
    <w:rsid w:val="00E83D0A"/>
    <w:rsid w:val="00E86D7A"/>
    <w:rsid w:val="00EC73A7"/>
    <w:rsid w:val="00ED1DCC"/>
    <w:rsid w:val="00ED63ED"/>
    <w:rsid w:val="00EE418D"/>
    <w:rsid w:val="00EE73E2"/>
    <w:rsid w:val="00EF089D"/>
    <w:rsid w:val="00EF11DD"/>
    <w:rsid w:val="00EF2B06"/>
    <w:rsid w:val="00F3526F"/>
    <w:rsid w:val="00F41DB4"/>
    <w:rsid w:val="00F4695C"/>
    <w:rsid w:val="00F7353C"/>
    <w:rsid w:val="00F735E8"/>
    <w:rsid w:val="00F7368F"/>
    <w:rsid w:val="00F74EDE"/>
    <w:rsid w:val="00F81892"/>
    <w:rsid w:val="00F81E1E"/>
    <w:rsid w:val="00FA47D1"/>
    <w:rsid w:val="00FA4896"/>
    <w:rsid w:val="00FB46CD"/>
    <w:rsid w:val="00FC0498"/>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27A74ED4-8E60-4D12-BEE1-93894254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3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3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30"/>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30"/>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30"/>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30"/>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30"/>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5"/>
      </w:numPr>
      <w:spacing w:before="120" w:after="120"/>
      <w:jc w:val="both"/>
    </w:pPr>
    <w:rPr>
      <w:rFonts w:eastAsia="Calibri"/>
      <w:sz w:val="24"/>
      <w:lang w:eastAsia="en-GB"/>
    </w:rPr>
  </w:style>
  <w:style w:type="paragraph" w:customStyle="1" w:styleId="Tiret1">
    <w:name w:val="Tiret 1"/>
    <w:basedOn w:val="Normalny"/>
    <w:rsid w:val="0067325D"/>
    <w:pPr>
      <w:numPr>
        <w:numId w:val="16"/>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7"/>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7"/>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7"/>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UnresolvedMention">
    <w:name w:val="Unresolved Mention"/>
    <w:basedOn w:val="Domylnaczcionkaakapitu"/>
    <w:uiPriority w:val="99"/>
    <w:semiHidden/>
    <w:unhideWhenUsed/>
    <w:rsid w:val="00E77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hyperlink" Target="mailto:efaktura@stocer.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zamowienia@stocer.p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mailto:efaktura@stoc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1F929-FC9D-4B87-BB78-375D98C87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37</Pages>
  <Words>12382</Words>
  <Characters>74297</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3</cp:revision>
  <cp:lastPrinted>2020-12-11T07:23:00Z</cp:lastPrinted>
  <dcterms:created xsi:type="dcterms:W3CDTF">2021-04-23T07:30:00Z</dcterms:created>
  <dcterms:modified xsi:type="dcterms:W3CDTF">2021-04-23T07:45:00Z</dcterms:modified>
</cp:coreProperties>
</file>