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6309" w14:textId="238CC0A7" w:rsidR="00977315" w:rsidRPr="0090190A" w:rsidRDefault="003B1138" w:rsidP="00977315">
      <w:pPr>
        <w:widowControl/>
        <w:suppressAutoHyphens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977315" w:rsidRPr="0090190A">
        <w:rPr>
          <w:b/>
          <w:bCs/>
          <w:sz w:val="22"/>
          <w:szCs w:val="22"/>
        </w:rPr>
        <w:t>ałącznik nr 2 do formularza oferty</w:t>
      </w:r>
    </w:p>
    <w:p w14:paraId="00D44E74" w14:textId="77777777" w:rsidR="00977315" w:rsidRPr="0090190A" w:rsidRDefault="00977315" w:rsidP="00977315">
      <w:pPr>
        <w:widowControl/>
        <w:suppressAutoHyphens w:val="0"/>
        <w:ind w:left="539"/>
        <w:rPr>
          <w:b/>
          <w:bCs/>
          <w:color w:val="000000"/>
          <w:sz w:val="22"/>
          <w:szCs w:val="22"/>
          <w:u w:val="single"/>
        </w:rPr>
      </w:pPr>
    </w:p>
    <w:p w14:paraId="6BD2671E" w14:textId="7FD776A7" w:rsidR="00977315" w:rsidRPr="0090190A" w:rsidRDefault="00977315" w:rsidP="00977315">
      <w:pPr>
        <w:widowControl/>
        <w:suppressAutoHyphens w:val="0"/>
        <w:ind w:left="539"/>
        <w:rPr>
          <w:b/>
          <w:bCs/>
          <w:color w:val="000000"/>
          <w:sz w:val="22"/>
          <w:szCs w:val="22"/>
          <w:u w:val="single"/>
        </w:rPr>
      </w:pPr>
      <w:r w:rsidRPr="0090190A" w:rsidDel="00F35C5A">
        <w:rPr>
          <w:b/>
          <w:color w:val="000000"/>
          <w:sz w:val="22"/>
          <w:szCs w:val="22"/>
          <w:u w:val="single"/>
        </w:rPr>
        <w:t>KALKULACJA CENOWA OFERTY</w:t>
      </w:r>
      <w:r w:rsidR="003B1138">
        <w:rPr>
          <w:b/>
          <w:color w:val="000000"/>
          <w:sz w:val="22"/>
          <w:szCs w:val="22"/>
          <w:u w:val="single"/>
        </w:rPr>
        <w:t xml:space="preserve"> - </w:t>
      </w:r>
      <w:r w:rsidR="003B1138" w:rsidRPr="003B1138">
        <w:rPr>
          <w:b/>
          <w:color w:val="FF0000"/>
          <w:sz w:val="22"/>
          <w:szCs w:val="22"/>
          <w:u w:val="single"/>
        </w:rPr>
        <w:t>SKORYGOWANY</w:t>
      </w:r>
    </w:p>
    <w:p w14:paraId="01CAE5D6" w14:textId="77777777" w:rsidR="00977315" w:rsidRPr="0090190A" w:rsidRDefault="00977315" w:rsidP="00977315">
      <w:pPr>
        <w:widowControl/>
        <w:suppressAutoHyphens w:val="0"/>
        <w:jc w:val="both"/>
        <w:rPr>
          <w:color w:val="000000"/>
          <w:sz w:val="22"/>
          <w:szCs w:val="22"/>
        </w:rPr>
      </w:pPr>
    </w:p>
    <w:p w14:paraId="5FDFEC07" w14:textId="1C01D958" w:rsidR="00977315" w:rsidRPr="0090190A" w:rsidRDefault="00977315" w:rsidP="00977315">
      <w:pPr>
        <w:widowControl/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90190A" w:rsidDel="00A17A0B">
        <w:rPr>
          <w:color w:val="000000" w:themeColor="text1"/>
          <w:sz w:val="22"/>
          <w:szCs w:val="22"/>
        </w:rPr>
        <w:t xml:space="preserve">Niniejszy załącznik zawiera wyrażoną w PLN sumaryczną cenę za realizację całości </w:t>
      </w:r>
      <w:r w:rsidR="00F42211" w:rsidRPr="0090190A">
        <w:rPr>
          <w:color w:val="000000" w:themeColor="text1"/>
          <w:sz w:val="22"/>
          <w:szCs w:val="22"/>
        </w:rPr>
        <w:t xml:space="preserve">części </w:t>
      </w:r>
      <w:r w:rsidRPr="0090190A" w:rsidDel="00A17A0B">
        <w:rPr>
          <w:color w:val="000000" w:themeColor="text1"/>
          <w:sz w:val="22"/>
          <w:szCs w:val="22"/>
        </w:rPr>
        <w:t xml:space="preserve">przedmiotu zamówienia, z uwzględnieniem cen jednostkowych </w:t>
      </w:r>
      <w:r w:rsidR="00F42211" w:rsidRPr="0090190A">
        <w:rPr>
          <w:color w:val="000000" w:themeColor="text1"/>
          <w:sz w:val="22"/>
          <w:szCs w:val="22"/>
        </w:rPr>
        <w:t>netto/</w:t>
      </w:r>
      <w:r w:rsidRPr="0090190A" w:rsidDel="00A17A0B">
        <w:rPr>
          <w:color w:val="000000" w:themeColor="text1"/>
          <w:sz w:val="22"/>
          <w:szCs w:val="22"/>
        </w:rPr>
        <w:t>brutto oraz wysokości należnego podatku od towarów i usług VAT.</w:t>
      </w:r>
    </w:p>
    <w:p w14:paraId="5E3B6CAA" w14:textId="10E9809A" w:rsidR="00977315" w:rsidRPr="0090190A" w:rsidRDefault="00977315" w:rsidP="00977315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90190A" w:rsidDel="00880E03">
        <w:rPr>
          <w:b/>
          <w:bCs/>
          <w:sz w:val="22"/>
          <w:szCs w:val="22"/>
        </w:rPr>
        <w:t xml:space="preserve">Część I - Dostawa i montaż mebli </w:t>
      </w:r>
      <w:r w:rsidRPr="0090190A">
        <w:rPr>
          <w:b/>
          <w:bCs/>
          <w:sz w:val="22"/>
          <w:szCs w:val="22"/>
        </w:rPr>
        <w:t>stalowych [</w:t>
      </w:r>
      <w:r w:rsidRPr="0090190A">
        <w:rPr>
          <w:b/>
          <w:bCs/>
          <w:i/>
          <w:sz w:val="22"/>
          <w:szCs w:val="22"/>
        </w:rPr>
        <w:t>jeżeli dotyczy</w:t>
      </w:r>
      <w:r w:rsidRPr="0090190A">
        <w:rPr>
          <w:b/>
          <w:bCs/>
          <w:sz w:val="22"/>
          <w:szCs w:val="22"/>
        </w:rPr>
        <w:t>]</w:t>
      </w:r>
    </w:p>
    <w:tbl>
      <w:tblPr>
        <w:tblpPr w:leftFromText="141" w:rightFromText="141" w:vertAnchor="text" w:horzAnchor="margin" w:tblpXSpec="center" w:tblpY="395"/>
        <w:tblW w:w="14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1"/>
        <w:gridCol w:w="2552"/>
        <w:gridCol w:w="708"/>
        <w:gridCol w:w="4819"/>
        <w:gridCol w:w="1843"/>
        <w:gridCol w:w="1492"/>
        <w:gridCol w:w="1476"/>
      </w:tblGrid>
      <w:tr w:rsidR="00F42211" w:rsidRPr="0090190A" w14:paraId="17F65FD0" w14:textId="77777777" w:rsidTr="00925776">
        <w:trPr>
          <w:trHeight w:val="1556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4AC95BD" w14:textId="1CC1013B" w:rsidR="00F42211" w:rsidRPr="0090190A" w:rsidRDefault="00F42211" w:rsidP="00925776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28C4A9D3" w14:textId="23C26BC1" w:rsidR="00F42211" w:rsidRPr="0090190A" w:rsidRDefault="00F42211" w:rsidP="00977315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bookmarkStart w:id="0" w:name="_Hlk114237244"/>
            <w:r w:rsidRPr="0090190A">
              <w:rPr>
                <w:rFonts w:eastAsia="Calibri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1BB3D075" w14:textId="77777777" w:rsidR="00F42211" w:rsidRPr="0090190A" w:rsidRDefault="00F42211" w:rsidP="00977315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C50D2F2" w14:textId="77777777" w:rsidR="00F42211" w:rsidRPr="0090190A" w:rsidRDefault="00F42211" w:rsidP="00977315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 xml:space="preserve">Ilość </w:t>
            </w:r>
          </w:p>
          <w:p w14:paraId="23B981D5" w14:textId="77777777" w:rsidR="00F42211" w:rsidRPr="0090190A" w:rsidRDefault="00F42211" w:rsidP="00977315">
            <w:pPr>
              <w:widowControl/>
              <w:suppressAutoHyphens w:val="0"/>
              <w:outlineLvl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1EB67BC8" w14:textId="77777777" w:rsidR="00F42211" w:rsidRPr="0090190A" w:rsidRDefault="00F42211" w:rsidP="00977315">
            <w:pPr>
              <w:widowControl/>
              <w:suppressAutoHyphens w:val="0"/>
              <w:outlineLvl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producent/</w:t>
            </w:r>
          </w:p>
          <w:p w14:paraId="59B7725C" w14:textId="340FAD28" w:rsidR="00F42211" w:rsidRPr="0090190A" w:rsidRDefault="00F42211" w:rsidP="00977315">
            <w:pPr>
              <w:widowControl/>
              <w:suppressAutoHyphens w:val="0"/>
              <w:outlineLvl w:val="0"/>
              <w:rPr>
                <w:rFonts w:eastAsia="Calibri"/>
                <w:color w:val="000000"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model, </w:t>
            </w:r>
            <w:r w:rsidRPr="0090190A">
              <w:rPr>
                <w:rFonts w:eastAsia="Calibri"/>
                <w:color w:val="000000"/>
                <w:sz w:val="20"/>
                <w:szCs w:val="20"/>
              </w:rPr>
              <w:t xml:space="preserve">lub w przypadku braku modelu – jakiekolwiek inne oznaczenie pozwalające na jednoznaczną identyfikację danego elementu wyposażenia meblowego 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6DAB10EE" w14:textId="77777777" w:rsidR="00F42211" w:rsidRPr="0090190A" w:rsidRDefault="00F42211" w:rsidP="00977315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Cena jednostkowa netto</w:t>
            </w:r>
          </w:p>
          <w:p w14:paraId="56B56EAC" w14:textId="77777777" w:rsidR="00F42211" w:rsidRPr="0090190A" w:rsidRDefault="00F42211" w:rsidP="00977315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[PLN]</w:t>
            </w:r>
          </w:p>
          <w:p w14:paraId="0963B233" w14:textId="77777777" w:rsidR="00F42211" w:rsidRPr="0090190A" w:rsidRDefault="00F42211" w:rsidP="00977315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  <w:r w:rsidRPr="0090190A">
              <w:rPr>
                <w:rFonts w:eastAsia="Calibri"/>
                <w:sz w:val="20"/>
                <w:szCs w:val="20"/>
              </w:rPr>
              <w:t xml:space="preserve">cena netto za jedną sztukę </w:t>
            </w:r>
          </w:p>
        </w:tc>
        <w:tc>
          <w:tcPr>
            <w:tcW w:w="1492" w:type="dxa"/>
            <w:shd w:val="clear" w:color="auto" w:fill="BFBFBF" w:themeFill="background1" w:themeFillShade="BF"/>
            <w:vAlign w:val="center"/>
          </w:tcPr>
          <w:p w14:paraId="50B80FB7" w14:textId="77777777" w:rsidR="00F42211" w:rsidRPr="0090190A" w:rsidRDefault="00F42211" w:rsidP="00977315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Cena jednostkowa brutto</w:t>
            </w:r>
          </w:p>
          <w:p w14:paraId="403FBA5E" w14:textId="77777777" w:rsidR="00F42211" w:rsidRPr="0090190A" w:rsidRDefault="00F42211" w:rsidP="00977315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[PLN]</w:t>
            </w:r>
          </w:p>
          <w:p w14:paraId="67DD8EA6" w14:textId="77777777" w:rsidR="00F42211" w:rsidRPr="0090190A" w:rsidRDefault="00F42211" w:rsidP="00977315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sz w:val="20"/>
                <w:szCs w:val="20"/>
              </w:rPr>
              <w:t>cena brutto za jedną sztukę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14:paraId="39B662BA" w14:textId="77777777" w:rsidR="00F42211" w:rsidRPr="0090190A" w:rsidRDefault="00F42211" w:rsidP="00977315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Wartość brutto</w:t>
            </w:r>
          </w:p>
          <w:p w14:paraId="05418157" w14:textId="77777777" w:rsidR="00F42211" w:rsidRPr="0090190A" w:rsidRDefault="00F42211" w:rsidP="00977315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[PLN]</w:t>
            </w:r>
          </w:p>
          <w:p w14:paraId="24F64D0B" w14:textId="1C89D80C" w:rsidR="00F42211" w:rsidRPr="0090190A" w:rsidRDefault="00F42211" w:rsidP="00977315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 xml:space="preserve">[kolumna </w:t>
            </w:r>
            <w:r w:rsidR="00925776" w:rsidRPr="0090190A">
              <w:rPr>
                <w:rFonts w:eastAsia="Calibri"/>
                <w:b/>
                <w:bCs/>
                <w:sz w:val="20"/>
                <w:szCs w:val="20"/>
              </w:rPr>
              <w:t>D</w:t>
            </w:r>
            <w:r w:rsidRPr="0090190A">
              <w:rPr>
                <w:rFonts w:eastAsia="Calibri"/>
                <w:b/>
                <w:bCs/>
                <w:sz w:val="20"/>
                <w:szCs w:val="20"/>
              </w:rPr>
              <w:t xml:space="preserve"> x kolumna </w:t>
            </w:r>
            <w:r w:rsidR="00925776" w:rsidRPr="0090190A">
              <w:rPr>
                <w:rFonts w:eastAsia="Calibri"/>
                <w:b/>
                <w:bCs/>
                <w:sz w:val="20"/>
                <w:szCs w:val="20"/>
              </w:rPr>
              <w:t>F</w:t>
            </w:r>
            <w:r w:rsidRPr="0090190A">
              <w:rPr>
                <w:rFonts w:eastAsia="Calibri"/>
                <w:b/>
                <w:bCs/>
                <w:sz w:val="20"/>
                <w:szCs w:val="20"/>
              </w:rPr>
              <w:t>]</w:t>
            </w:r>
          </w:p>
        </w:tc>
      </w:tr>
      <w:tr w:rsidR="00F42211" w:rsidRPr="0090190A" w14:paraId="7BBD2EC5" w14:textId="77777777" w:rsidTr="00925776">
        <w:trPr>
          <w:trHeight w:val="255"/>
          <w:tblHeader/>
        </w:trPr>
        <w:tc>
          <w:tcPr>
            <w:tcW w:w="567" w:type="dxa"/>
            <w:vAlign w:val="center"/>
          </w:tcPr>
          <w:p w14:paraId="7CE0C7E2" w14:textId="5A8FE5AF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-A-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39BB969D" w14:textId="5D6B41B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-B-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8DD0A3" w14:textId="76C4ECD5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-C-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9E19F" w14:textId="7BBEA209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color w:val="000000"/>
                <w:sz w:val="20"/>
                <w:szCs w:val="20"/>
              </w:rPr>
              <w:t>-D-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FA15386" w14:textId="5B5B1A72" w:rsidR="00F42211" w:rsidRPr="0090190A" w:rsidRDefault="00F42211" w:rsidP="00F42211">
            <w:pPr>
              <w:widowControl/>
              <w:suppressAutoHyphens w:val="0"/>
              <w:outlineLvl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-D-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E0F74" w14:textId="511265E6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-E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5738B77" w14:textId="49DC0444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-F-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CBA2228" w14:textId="1D4D1FD1" w:rsidR="00F42211" w:rsidRPr="0090190A" w:rsidRDefault="00925776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-G-</w:t>
            </w:r>
          </w:p>
        </w:tc>
      </w:tr>
      <w:tr w:rsidR="00F42211" w:rsidRPr="0090190A" w14:paraId="193382B0" w14:textId="77777777" w:rsidTr="00925776">
        <w:trPr>
          <w:trHeight w:val="170"/>
        </w:trPr>
        <w:tc>
          <w:tcPr>
            <w:tcW w:w="567" w:type="dxa"/>
          </w:tcPr>
          <w:p w14:paraId="080AE914" w14:textId="3358EA4F" w:rsidR="00F42211" w:rsidRPr="0090190A" w:rsidRDefault="00F42211" w:rsidP="00F42211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  <w:vAlign w:val="center"/>
          </w:tcPr>
          <w:p w14:paraId="61C6669B" w14:textId="03F924F1" w:rsidR="00F42211" w:rsidRPr="0090190A" w:rsidRDefault="00F42211" w:rsidP="00F42211">
            <w:pPr>
              <w:rPr>
                <w:color w:val="000000"/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AI-NO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5B436B" w14:textId="77777777" w:rsidR="00F42211" w:rsidRPr="0090190A" w:rsidRDefault="00F42211" w:rsidP="00925776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Szafa metalowa</w:t>
            </w:r>
          </w:p>
        </w:tc>
        <w:tc>
          <w:tcPr>
            <w:tcW w:w="708" w:type="dxa"/>
            <w:vAlign w:val="center"/>
          </w:tcPr>
          <w:p w14:paraId="2F36240F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</w:rPr>
            </w:pPr>
            <w:r w:rsidRPr="009019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4B12122A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4FB060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F2E018D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22FE84A5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F42211" w:rsidRPr="0090190A" w14:paraId="392B2F28" w14:textId="77777777" w:rsidTr="00925776">
        <w:trPr>
          <w:trHeight w:val="170"/>
        </w:trPr>
        <w:tc>
          <w:tcPr>
            <w:tcW w:w="567" w:type="dxa"/>
          </w:tcPr>
          <w:p w14:paraId="45AC887D" w14:textId="7521A32D" w:rsidR="00F42211" w:rsidRPr="0090190A" w:rsidRDefault="00F42211" w:rsidP="00F42211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  <w:vAlign w:val="center"/>
          </w:tcPr>
          <w:p w14:paraId="68295E1F" w14:textId="4C2F17B0" w:rsidR="00F42211" w:rsidRPr="0090190A" w:rsidRDefault="00F42211" w:rsidP="00F42211">
            <w:pPr>
              <w:rPr>
                <w:color w:val="000000"/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AII-ŁK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0CB058" w14:textId="77777777" w:rsidR="00F42211" w:rsidRPr="0090190A" w:rsidRDefault="00F42211" w:rsidP="00925776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Szafa metalowa</w:t>
            </w:r>
          </w:p>
        </w:tc>
        <w:tc>
          <w:tcPr>
            <w:tcW w:w="708" w:type="dxa"/>
            <w:vAlign w:val="center"/>
          </w:tcPr>
          <w:p w14:paraId="7FD5D4B7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</w:rPr>
            </w:pPr>
            <w:r w:rsidRPr="009019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494E6BE3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8DC399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995A025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3C2D83EF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F42211" w:rsidRPr="0090190A" w14:paraId="4A248804" w14:textId="77777777" w:rsidTr="00925776">
        <w:trPr>
          <w:trHeight w:val="170"/>
        </w:trPr>
        <w:tc>
          <w:tcPr>
            <w:tcW w:w="567" w:type="dxa"/>
          </w:tcPr>
          <w:p w14:paraId="576BDDA5" w14:textId="267DE451" w:rsidR="00F42211" w:rsidRPr="0090190A" w:rsidRDefault="00F42211" w:rsidP="00F42211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3</w:t>
            </w:r>
          </w:p>
        </w:tc>
        <w:tc>
          <w:tcPr>
            <w:tcW w:w="1271" w:type="dxa"/>
            <w:vAlign w:val="center"/>
          </w:tcPr>
          <w:p w14:paraId="48BCE85F" w14:textId="5DE93A3B" w:rsidR="00F42211" w:rsidRPr="0090190A" w:rsidRDefault="00F42211" w:rsidP="00F42211">
            <w:pPr>
              <w:rPr>
                <w:color w:val="000000"/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AIII-RK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2B725C" w14:textId="77777777" w:rsidR="00F42211" w:rsidRPr="0090190A" w:rsidRDefault="00F42211" w:rsidP="00925776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Szafa metalowa wzmocniona</w:t>
            </w:r>
          </w:p>
        </w:tc>
        <w:tc>
          <w:tcPr>
            <w:tcW w:w="708" w:type="dxa"/>
            <w:vAlign w:val="center"/>
          </w:tcPr>
          <w:p w14:paraId="27CEF1D7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</w:rPr>
            </w:pPr>
            <w:r w:rsidRPr="009019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49208458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82097E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AB32BB2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6A02E80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F42211" w:rsidRPr="0090190A" w14:paraId="45E815B7" w14:textId="77777777" w:rsidTr="00925776">
        <w:trPr>
          <w:trHeight w:val="170"/>
        </w:trPr>
        <w:tc>
          <w:tcPr>
            <w:tcW w:w="567" w:type="dxa"/>
          </w:tcPr>
          <w:p w14:paraId="13C806BC" w14:textId="46ACD1B7" w:rsidR="00F42211" w:rsidRPr="0090190A" w:rsidRDefault="00F42211" w:rsidP="00F42211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14:paraId="7682DF09" w14:textId="7F770356" w:rsidR="00F42211" w:rsidRPr="0090190A" w:rsidRDefault="00F42211" w:rsidP="00F42211">
            <w:pPr>
              <w:rPr>
                <w:color w:val="000000"/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AIV-GC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B35774" w14:textId="77777777" w:rsidR="00F42211" w:rsidRPr="0090190A" w:rsidRDefault="00F42211" w:rsidP="00925776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Szafa metalowa</w:t>
            </w:r>
          </w:p>
        </w:tc>
        <w:tc>
          <w:tcPr>
            <w:tcW w:w="708" w:type="dxa"/>
            <w:vAlign w:val="center"/>
          </w:tcPr>
          <w:p w14:paraId="1C2EC84C" w14:textId="66B7AFF9" w:rsidR="00F42211" w:rsidRPr="0090190A" w:rsidRDefault="003B1138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sz w:val="20"/>
                <w:szCs w:val="20"/>
              </w:rPr>
            </w:pPr>
            <w:r w:rsidRPr="004C737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49C6C634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AE9460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697F1EC2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4CCBEA4B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F42211" w:rsidRPr="0090190A" w14:paraId="547EB65C" w14:textId="77777777" w:rsidTr="00925776">
        <w:trPr>
          <w:trHeight w:val="170"/>
        </w:trPr>
        <w:tc>
          <w:tcPr>
            <w:tcW w:w="567" w:type="dxa"/>
          </w:tcPr>
          <w:p w14:paraId="35F7AC3A" w14:textId="6EF62E99" w:rsidR="00F42211" w:rsidRPr="0090190A" w:rsidRDefault="00F42211" w:rsidP="00F42211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5</w:t>
            </w:r>
          </w:p>
        </w:tc>
        <w:tc>
          <w:tcPr>
            <w:tcW w:w="1271" w:type="dxa"/>
            <w:vAlign w:val="center"/>
          </w:tcPr>
          <w:p w14:paraId="7395D87B" w14:textId="43DDFB1F" w:rsidR="00F42211" w:rsidRPr="0090190A" w:rsidRDefault="00F42211" w:rsidP="00F42211">
            <w:pPr>
              <w:rPr>
                <w:color w:val="000000"/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AV-AM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EE011" w14:textId="77777777" w:rsidR="00F42211" w:rsidRPr="0090190A" w:rsidRDefault="00F42211" w:rsidP="00925776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Szafa metalowa z przeszkleniami</w:t>
            </w:r>
          </w:p>
        </w:tc>
        <w:tc>
          <w:tcPr>
            <w:tcW w:w="708" w:type="dxa"/>
            <w:vAlign w:val="center"/>
          </w:tcPr>
          <w:p w14:paraId="2806CFE8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  <w:r w:rsidRPr="009019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2862C80E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A19394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1A79473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14F6A0AC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F42211" w:rsidRPr="0090190A" w14:paraId="450FED5C" w14:textId="77777777" w:rsidTr="00925776">
        <w:trPr>
          <w:trHeight w:val="170"/>
        </w:trPr>
        <w:tc>
          <w:tcPr>
            <w:tcW w:w="567" w:type="dxa"/>
          </w:tcPr>
          <w:p w14:paraId="7120DFB2" w14:textId="75668A9B" w:rsidR="00F42211" w:rsidRPr="0090190A" w:rsidRDefault="00F42211" w:rsidP="00F42211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vAlign w:val="center"/>
          </w:tcPr>
          <w:p w14:paraId="1C26BE87" w14:textId="49021D0A" w:rsidR="00F42211" w:rsidRPr="0090190A" w:rsidRDefault="00F42211" w:rsidP="00F42211">
            <w:pPr>
              <w:rPr>
                <w:color w:val="000000"/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AVI-GC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680DC6" w14:textId="77777777" w:rsidR="00F42211" w:rsidRPr="0090190A" w:rsidRDefault="00F42211" w:rsidP="00925776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Szafa metalowa</w:t>
            </w:r>
          </w:p>
        </w:tc>
        <w:tc>
          <w:tcPr>
            <w:tcW w:w="708" w:type="dxa"/>
            <w:vAlign w:val="center"/>
          </w:tcPr>
          <w:p w14:paraId="53E51868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  <w:r w:rsidRPr="009019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16E61F75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517E88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26FF5A1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4C2F139B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F42211" w:rsidRPr="0090190A" w14:paraId="40709C86" w14:textId="77777777" w:rsidTr="00925776">
        <w:trPr>
          <w:trHeight w:val="170"/>
        </w:trPr>
        <w:tc>
          <w:tcPr>
            <w:tcW w:w="567" w:type="dxa"/>
          </w:tcPr>
          <w:p w14:paraId="13F32BB9" w14:textId="79E05337" w:rsidR="00F42211" w:rsidRPr="0090190A" w:rsidRDefault="00F42211" w:rsidP="00F42211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7</w:t>
            </w:r>
          </w:p>
        </w:tc>
        <w:tc>
          <w:tcPr>
            <w:tcW w:w="1271" w:type="dxa"/>
            <w:vAlign w:val="center"/>
          </w:tcPr>
          <w:p w14:paraId="0F11CA47" w14:textId="18767856" w:rsidR="00F42211" w:rsidRPr="0090190A" w:rsidRDefault="00F42211" w:rsidP="00F42211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AVI-PN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89AFD4" w14:textId="77777777" w:rsidR="00F42211" w:rsidRPr="0090190A" w:rsidRDefault="00F42211" w:rsidP="00925776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Szafa metalowa</w:t>
            </w:r>
          </w:p>
        </w:tc>
        <w:tc>
          <w:tcPr>
            <w:tcW w:w="708" w:type="dxa"/>
            <w:vAlign w:val="center"/>
          </w:tcPr>
          <w:p w14:paraId="152B2E09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90190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vAlign w:val="center"/>
          </w:tcPr>
          <w:p w14:paraId="3491D6D4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EB4866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245528A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287C37AC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F42211" w:rsidRPr="0090190A" w14:paraId="0A93D864" w14:textId="77777777" w:rsidTr="00925776">
        <w:trPr>
          <w:trHeight w:val="170"/>
        </w:trPr>
        <w:tc>
          <w:tcPr>
            <w:tcW w:w="567" w:type="dxa"/>
          </w:tcPr>
          <w:p w14:paraId="2B8AB407" w14:textId="2DE56F60" w:rsidR="00F42211" w:rsidRPr="0090190A" w:rsidRDefault="00F42211" w:rsidP="00F42211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8</w:t>
            </w:r>
          </w:p>
        </w:tc>
        <w:tc>
          <w:tcPr>
            <w:tcW w:w="1271" w:type="dxa"/>
            <w:vAlign w:val="center"/>
          </w:tcPr>
          <w:p w14:paraId="3B318EC1" w14:textId="54285D28" w:rsidR="00F42211" w:rsidRPr="0090190A" w:rsidRDefault="00F42211" w:rsidP="00F42211">
            <w:pPr>
              <w:rPr>
                <w:color w:val="000000"/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AVIII-GC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3E664A" w14:textId="77777777" w:rsidR="00F42211" w:rsidRPr="0090190A" w:rsidRDefault="00F42211" w:rsidP="00925776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Szafa metalowa  narzędziowa wisząca z dwiema dodatkowymi półkami</w:t>
            </w:r>
          </w:p>
        </w:tc>
        <w:tc>
          <w:tcPr>
            <w:tcW w:w="708" w:type="dxa"/>
            <w:vAlign w:val="center"/>
          </w:tcPr>
          <w:p w14:paraId="2FE71F78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  <w:r w:rsidRPr="009019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50AEF85D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7AE358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C70A5D2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089656FD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F42211" w:rsidRPr="0090190A" w14:paraId="6942DC06" w14:textId="77777777" w:rsidTr="00925776">
        <w:trPr>
          <w:trHeight w:val="170"/>
        </w:trPr>
        <w:tc>
          <w:tcPr>
            <w:tcW w:w="567" w:type="dxa"/>
          </w:tcPr>
          <w:p w14:paraId="2940D824" w14:textId="55EE7C3B" w:rsidR="00F42211" w:rsidRPr="0090190A" w:rsidRDefault="00F42211" w:rsidP="00F42211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9</w:t>
            </w:r>
          </w:p>
        </w:tc>
        <w:tc>
          <w:tcPr>
            <w:tcW w:w="1271" w:type="dxa"/>
            <w:vAlign w:val="center"/>
          </w:tcPr>
          <w:p w14:paraId="64E13BCF" w14:textId="287B9CF3" w:rsidR="00F42211" w:rsidRPr="0090190A" w:rsidRDefault="00F42211" w:rsidP="00F42211">
            <w:pPr>
              <w:rPr>
                <w:color w:val="000000"/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AIX-GC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C058FB" w14:textId="77777777" w:rsidR="00F42211" w:rsidRPr="0090190A" w:rsidRDefault="00F42211" w:rsidP="00925776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Stół narzędziowy ciężki</w:t>
            </w:r>
          </w:p>
        </w:tc>
        <w:tc>
          <w:tcPr>
            <w:tcW w:w="708" w:type="dxa"/>
            <w:vAlign w:val="center"/>
          </w:tcPr>
          <w:p w14:paraId="0122546D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  <w:r w:rsidRPr="0090190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vAlign w:val="center"/>
          </w:tcPr>
          <w:p w14:paraId="1D0D98C4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AA4F67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9B4EA3C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2C8AF0C1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F42211" w:rsidRPr="0090190A" w14:paraId="40F2BCD4" w14:textId="77777777" w:rsidTr="00925776">
        <w:trPr>
          <w:trHeight w:val="170"/>
        </w:trPr>
        <w:tc>
          <w:tcPr>
            <w:tcW w:w="567" w:type="dxa"/>
          </w:tcPr>
          <w:p w14:paraId="08A7331D" w14:textId="3B42F2FC" w:rsidR="00F42211" w:rsidRPr="0090190A" w:rsidRDefault="00F42211" w:rsidP="00F42211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10</w:t>
            </w:r>
          </w:p>
        </w:tc>
        <w:tc>
          <w:tcPr>
            <w:tcW w:w="1271" w:type="dxa"/>
            <w:vAlign w:val="center"/>
          </w:tcPr>
          <w:p w14:paraId="44FFD00F" w14:textId="115F1B4E" w:rsidR="00F42211" w:rsidRPr="0090190A" w:rsidRDefault="00F42211" w:rsidP="00F42211">
            <w:pPr>
              <w:rPr>
                <w:color w:val="000000"/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AX-GC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DDAF49" w14:textId="77777777" w:rsidR="00F42211" w:rsidRPr="0090190A" w:rsidRDefault="00F42211" w:rsidP="00925776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Biurko</w:t>
            </w:r>
          </w:p>
        </w:tc>
        <w:tc>
          <w:tcPr>
            <w:tcW w:w="708" w:type="dxa"/>
            <w:vAlign w:val="center"/>
          </w:tcPr>
          <w:p w14:paraId="679A4335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  <w:r w:rsidRPr="0090190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vAlign w:val="center"/>
          </w:tcPr>
          <w:p w14:paraId="2411313B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9A6A44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8EB97A2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4124EF07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F42211" w:rsidRPr="0090190A" w14:paraId="44DF55C2" w14:textId="77777777" w:rsidTr="00925776">
        <w:trPr>
          <w:trHeight w:val="170"/>
        </w:trPr>
        <w:tc>
          <w:tcPr>
            <w:tcW w:w="567" w:type="dxa"/>
          </w:tcPr>
          <w:p w14:paraId="52C9D7FC" w14:textId="02EF882A" w:rsidR="00F42211" w:rsidRPr="0090190A" w:rsidRDefault="00F42211" w:rsidP="00F42211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11</w:t>
            </w:r>
          </w:p>
        </w:tc>
        <w:tc>
          <w:tcPr>
            <w:tcW w:w="1271" w:type="dxa"/>
            <w:vAlign w:val="center"/>
          </w:tcPr>
          <w:p w14:paraId="3B42F053" w14:textId="4FC4FA79" w:rsidR="00F42211" w:rsidRPr="0090190A" w:rsidRDefault="00F42211" w:rsidP="00F42211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AXI-RK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0A7BCB" w14:textId="77777777" w:rsidR="00F42211" w:rsidRPr="0090190A" w:rsidRDefault="00F42211" w:rsidP="00925776">
            <w:pPr>
              <w:rPr>
                <w:sz w:val="20"/>
                <w:szCs w:val="20"/>
              </w:rPr>
            </w:pPr>
            <w:r w:rsidRPr="0090190A">
              <w:rPr>
                <w:sz w:val="20"/>
                <w:szCs w:val="20"/>
              </w:rPr>
              <w:t>Szafka metalowa wisząca</w:t>
            </w:r>
          </w:p>
        </w:tc>
        <w:tc>
          <w:tcPr>
            <w:tcW w:w="708" w:type="dxa"/>
            <w:vAlign w:val="center"/>
          </w:tcPr>
          <w:p w14:paraId="373BD3D8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color w:val="000000"/>
                <w:sz w:val="20"/>
                <w:szCs w:val="20"/>
              </w:rPr>
            </w:pPr>
            <w:r w:rsidRPr="0090190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9" w:type="dxa"/>
            <w:vAlign w:val="center"/>
          </w:tcPr>
          <w:p w14:paraId="0D3AC8AF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31926E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3FCB49EC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74DFB2E8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tr w:rsidR="00F42211" w:rsidRPr="0090190A" w14:paraId="4379083E" w14:textId="77777777" w:rsidTr="00925776">
        <w:trPr>
          <w:trHeight w:val="567"/>
        </w:trPr>
        <w:tc>
          <w:tcPr>
            <w:tcW w:w="13252" w:type="dxa"/>
            <w:gridSpan w:val="7"/>
            <w:vAlign w:val="center"/>
          </w:tcPr>
          <w:p w14:paraId="414B22D7" w14:textId="63B37792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90190A">
              <w:rPr>
                <w:rFonts w:eastAsia="Calibr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76" w:type="dxa"/>
            <w:vAlign w:val="center"/>
          </w:tcPr>
          <w:p w14:paraId="7A84608D" w14:textId="77777777" w:rsidR="00F42211" w:rsidRPr="0090190A" w:rsidRDefault="00F42211" w:rsidP="00F42211">
            <w:pPr>
              <w:widowControl/>
              <w:tabs>
                <w:tab w:val="center" w:pos="4536"/>
                <w:tab w:val="right" w:pos="9072"/>
              </w:tabs>
              <w:suppressAutoHyphens w:val="0"/>
              <w:rPr>
                <w:rFonts w:eastAsia="Calibri"/>
                <w:sz w:val="20"/>
                <w:szCs w:val="20"/>
              </w:rPr>
            </w:pPr>
          </w:p>
        </w:tc>
      </w:tr>
      <w:bookmarkEnd w:id="0"/>
    </w:tbl>
    <w:p w14:paraId="45D2399C" w14:textId="0601D9E4" w:rsidR="002D1BF9" w:rsidRPr="00ED5AEA" w:rsidRDefault="002D1BF9" w:rsidP="003B1138">
      <w:pPr>
        <w:widowControl/>
        <w:suppressAutoHyphens w:val="0"/>
        <w:jc w:val="both"/>
        <w:rPr>
          <w:b/>
          <w:sz w:val="22"/>
          <w:szCs w:val="22"/>
          <w:u w:val="single"/>
        </w:rPr>
      </w:pPr>
    </w:p>
    <w:sectPr w:rsidR="002D1BF9" w:rsidRPr="00ED5AEA" w:rsidSect="003B1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418" w:right="584" w:bottom="1418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6366E" w14:textId="77777777" w:rsidR="00202534" w:rsidRDefault="0020253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19A0E09C" w14:textId="77777777" w:rsidR="00202534" w:rsidRDefault="0020253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59342C30" w14:textId="77777777" w:rsidR="00202534" w:rsidRDefault="00202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7B304F" w:rsidRPr="009328EB" w14:paraId="3231D174" w14:textId="77777777" w:rsidTr="006420BC">
      <w:tc>
        <w:tcPr>
          <w:tcW w:w="5570" w:type="dxa"/>
        </w:tcPr>
        <w:p w14:paraId="7A0097C9" w14:textId="77777777" w:rsidR="007B304F" w:rsidRPr="009328EB" w:rsidRDefault="007B304F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03CC065D" w14:textId="77777777" w:rsidR="007B304F" w:rsidRPr="009328EB" w:rsidRDefault="007B304F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451CD981" w14:textId="77777777" w:rsidR="007B304F" w:rsidRPr="009328EB" w:rsidRDefault="007B304F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7ED0FAC8" w14:textId="77777777" w:rsidR="007B304F" w:rsidRPr="009328EB" w:rsidRDefault="007B304F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3C3D204A" w14:textId="77777777" w:rsidR="007B304F" w:rsidRDefault="007B30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0DA1" w14:textId="77777777" w:rsidR="007B304F" w:rsidRPr="00A76BCB" w:rsidRDefault="007B304F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57AFC8FB" w14:textId="6F2F902D" w:rsidR="007B304F" w:rsidRPr="00CE7D23" w:rsidRDefault="007B304F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0058BD">
      <w:rPr>
        <w:rFonts w:ascii="Times New Roman" w:hAnsi="Times New Roman" w:cs="Times New Roman"/>
        <w:b/>
        <w:i/>
        <w:noProof/>
        <w:sz w:val="20"/>
        <w:szCs w:val="20"/>
      </w:rPr>
      <w:t>28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0058BD">
      <w:rPr>
        <w:rFonts w:ascii="Times New Roman" w:hAnsi="Times New Roman" w:cs="Times New Roman"/>
        <w:b/>
        <w:i/>
        <w:noProof/>
        <w:sz w:val="20"/>
        <w:szCs w:val="20"/>
      </w:rPr>
      <w:t>29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0DBE29D1" w14:textId="77777777" w:rsidR="007B304F" w:rsidRPr="00B773B4" w:rsidRDefault="007B304F" w:rsidP="006420BC">
    <w:pPr>
      <w:pStyle w:val="Stopka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8F02" w14:textId="77777777" w:rsidR="00590F98" w:rsidRDefault="00590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F87F" w14:textId="77777777" w:rsidR="00202534" w:rsidRDefault="0020253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124457EF" w14:textId="77777777" w:rsidR="00202534" w:rsidRDefault="0020253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6652E633" w14:textId="77777777" w:rsidR="00202534" w:rsidRDefault="00202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C5D3" w14:textId="77777777" w:rsidR="00590F98" w:rsidRDefault="00590F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67EF" w14:textId="77777777" w:rsidR="007B304F" w:rsidRPr="00EF47E5" w:rsidRDefault="007B304F" w:rsidP="004C0FB8">
    <w:pPr>
      <w:pStyle w:val="Normalny1"/>
      <w:tabs>
        <w:tab w:val="center" w:pos="4536"/>
        <w:tab w:val="right" w:pos="9072"/>
      </w:tabs>
      <w:spacing w:line="240" w:lineRule="auto"/>
      <w:jc w:val="both"/>
      <w:rPr>
        <w:rFonts w:ascii="Times New Roman" w:hAnsi="Times New Roman" w:cs="Times New Roman"/>
        <w:i/>
        <w:sz w:val="20"/>
        <w:szCs w:val="20"/>
        <w:u w:val="single"/>
      </w:rPr>
    </w:pPr>
    <w:bookmarkStart w:id="1" w:name="_Hlk74137611"/>
    <w:bookmarkStart w:id="2" w:name="_Hlk63254569"/>
    <w:bookmarkStart w:id="3" w:name="_Hlk74142068"/>
    <w:r w:rsidRPr="00715FF6">
      <w:rPr>
        <w:rFonts w:ascii="Times New Roman" w:hAnsi="Times New Roman" w:cs="Times New Roman"/>
        <w:i/>
        <w:iCs/>
        <w:sz w:val="20"/>
        <w:szCs w:val="20"/>
        <w:u w:val="single"/>
      </w:rPr>
      <w:t xml:space="preserve">SWZ – Wyłonienie Wykonawcy w zakresie dostawy </w:t>
    </w:r>
    <w:r>
      <w:rPr>
        <w:rFonts w:ascii="Times New Roman" w:hAnsi="Times New Roman" w:cs="Times New Roman"/>
        <w:i/>
        <w:iCs/>
        <w:sz w:val="20"/>
        <w:szCs w:val="20"/>
        <w:u w:val="single"/>
      </w:rPr>
      <w:t>mebli stalowych i laboratoryjnych oraz krzeseł na</w:t>
    </w:r>
    <w:r w:rsidRPr="00715FF6">
      <w:rPr>
        <w:rFonts w:ascii="Times New Roman" w:hAnsi="Times New Roman" w:cs="Times New Roman"/>
        <w:i/>
        <w:iCs/>
        <w:sz w:val="20"/>
        <w:szCs w:val="20"/>
        <w:u w:val="single"/>
      </w:rPr>
      <w:t xml:space="preserve"> potrzeby Narodowego Centrum Promieniowania Synchrotronowego SOLARIS w podziale na </w:t>
    </w:r>
    <w:r>
      <w:rPr>
        <w:rFonts w:ascii="Times New Roman" w:hAnsi="Times New Roman" w:cs="Times New Roman"/>
        <w:i/>
        <w:iCs/>
        <w:sz w:val="20"/>
        <w:szCs w:val="20"/>
        <w:u w:val="single"/>
      </w:rPr>
      <w:t>2</w:t>
    </w:r>
    <w:r w:rsidRPr="00715FF6">
      <w:rPr>
        <w:rFonts w:ascii="Times New Roman" w:hAnsi="Times New Roman" w:cs="Times New Roman"/>
        <w:i/>
        <w:iCs/>
        <w:sz w:val="20"/>
        <w:szCs w:val="20"/>
        <w:u w:val="single"/>
      </w:rPr>
      <w:t xml:space="preserve"> części</w:t>
    </w:r>
    <w:r>
      <w:rPr>
        <w:rFonts w:ascii="Times New Roman" w:hAnsi="Times New Roman" w:cs="Times New Roman"/>
        <w:i/>
        <w:sz w:val="20"/>
        <w:szCs w:val="20"/>
        <w:u w:val="single"/>
      </w:rPr>
      <w:t xml:space="preserve">. </w:t>
    </w:r>
  </w:p>
  <w:bookmarkEnd w:id="1"/>
  <w:bookmarkEnd w:id="2"/>
  <w:bookmarkEnd w:id="3"/>
  <w:p w14:paraId="0CB31A30" w14:textId="77777777" w:rsidR="007B304F" w:rsidRDefault="007B304F" w:rsidP="0090769C">
    <w:pPr>
      <w:ind w:left="6372"/>
      <w:jc w:val="both"/>
      <w:rPr>
        <w:i/>
        <w:iCs/>
        <w:sz w:val="20"/>
        <w:szCs w:val="20"/>
      </w:rPr>
    </w:pPr>
  </w:p>
  <w:p w14:paraId="30323CEA" w14:textId="011C11CE" w:rsidR="007B304F" w:rsidRPr="001F3A85" w:rsidRDefault="007B304F" w:rsidP="00590F98">
    <w:pPr>
      <w:ind w:left="6372"/>
      <w:jc w:val="right"/>
      <w:rPr>
        <w:i/>
        <w:iCs/>
        <w:sz w:val="20"/>
        <w:szCs w:val="20"/>
      </w:rPr>
    </w:pPr>
    <w:r w:rsidRPr="001F3A85">
      <w:rPr>
        <w:i/>
        <w:iCs/>
        <w:sz w:val="20"/>
        <w:szCs w:val="20"/>
      </w:rPr>
      <w:t>Nr sprawy: 80.272</w:t>
    </w:r>
    <w:r>
      <w:rPr>
        <w:i/>
        <w:iCs/>
        <w:sz w:val="20"/>
        <w:szCs w:val="20"/>
      </w:rPr>
      <w:t>.</w:t>
    </w:r>
    <w:r w:rsidR="007344DD">
      <w:rPr>
        <w:i/>
        <w:iCs/>
        <w:sz w:val="20"/>
        <w:szCs w:val="20"/>
      </w:rPr>
      <w:t>44.</w:t>
    </w:r>
    <w:r>
      <w:rPr>
        <w:i/>
        <w:iCs/>
        <w:sz w:val="20"/>
        <w:szCs w:val="20"/>
      </w:rPr>
      <w:t>2024</w:t>
    </w:r>
  </w:p>
  <w:p w14:paraId="2303250D" w14:textId="66513106" w:rsidR="007B304F" w:rsidRPr="00AD4108" w:rsidRDefault="007B304F" w:rsidP="0090769C">
    <w:pPr>
      <w:pStyle w:val="Nagwek"/>
      <w:spacing w:line="240" w:lineRule="auto"/>
      <w:jc w:val="both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02E8" w14:textId="77777777" w:rsidR="00590F98" w:rsidRDefault="00590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23E7420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2"/>
        <w:szCs w:val="22"/>
      </w:rPr>
    </w:lvl>
  </w:abstractNum>
  <w:abstractNum w:abstractNumId="1" w15:restartNumberingAfterBreak="0">
    <w:nsid w:val="00000003"/>
    <w:multiLevelType w:val="multilevel"/>
    <w:tmpl w:val="99DCF48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96221A48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" w15:restartNumberingAfterBreak="0">
    <w:nsid w:val="00000008"/>
    <w:multiLevelType w:val="singleLevel"/>
    <w:tmpl w:val="D2F0F0BC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2"/>
        <w:szCs w:val="22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B7AE0FA2"/>
    <w:name w:val="WW8Num13"/>
    <w:lvl w:ilvl="0">
      <w:start w:val="1"/>
      <w:numFmt w:val="decimal"/>
      <w:lvlText w:val="1.%1"/>
      <w:lvlJc w:val="left"/>
      <w:pPr>
        <w:tabs>
          <w:tab w:val="num" w:pos="927"/>
        </w:tabs>
        <w:ind w:left="927" w:hanging="360"/>
      </w:pPr>
      <w:rPr>
        <w:rFonts w:hint="default"/>
        <w:b w:val="0"/>
        <w:bCs/>
        <w:w w:val="103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10"/>
    <w:multiLevelType w:val="multilevel"/>
    <w:tmpl w:val="C4627BF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  <w:b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11"/>
    <w:multiLevelType w:val="multilevel"/>
    <w:tmpl w:val="D37238F6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x-none"/>
      </w:rPr>
    </w:lvl>
    <w:lvl w:ilvl="1">
      <w:start w:val="1"/>
      <w:numFmt w:val="decimal"/>
      <w:isLgl/>
      <w:lvlText w:val="%1.%2"/>
      <w:lvlJc w:val="left"/>
      <w:pPr>
        <w:ind w:left="1757" w:hanging="480"/>
      </w:pPr>
      <w:rPr>
        <w:rFonts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1" w15:restartNumberingAfterBreak="0">
    <w:nsid w:val="00000013"/>
    <w:multiLevelType w:val="multilevel"/>
    <w:tmpl w:val="07B04CA2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00000016"/>
    <w:multiLevelType w:val="multilevel"/>
    <w:tmpl w:val="3EDE5D04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4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5" w15:restartNumberingAfterBreak="0">
    <w:nsid w:val="0077029F"/>
    <w:multiLevelType w:val="multilevel"/>
    <w:tmpl w:val="6FA8F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00E46C60"/>
    <w:multiLevelType w:val="multilevel"/>
    <w:tmpl w:val="D3723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x-none"/>
      </w:rPr>
    </w:lvl>
    <w:lvl w:ilvl="1">
      <w:start w:val="1"/>
      <w:numFmt w:val="decimal"/>
      <w:isLgl/>
      <w:lvlText w:val="%1.%2"/>
      <w:lvlJc w:val="left"/>
      <w:pPr>
        <w:ind w:left="677" w:hanging="480"/>
      </w:pPr>
      <w:rPr>
        <w:rFonts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560708B"/>
    <w:multiLevelType w:val="multilevel"/>
    <w:tmpl w:val="F2ECF13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3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0" w15:restartNumberingAfterBreak="0">
    <w:nsid w:val="06D55480"/>
    <w:multiLevelType w:val="hybridMultilevel"/>
    <w:tmpl w:val="5B04385E"/>
    <w:lvl w:ilvl="0" w:tplc="FFFFFFFF">
      <w:start w:val="1"/>
      <w:numFmt w:val="decimal"/>
      <w:pStyle w:val="Akapitzlist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0D2561"/>
    <w:multiLevelType w:val="multilevel"/>
    <w:tmpl w:val="6DDE7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0A410E61"/>
    <w:multiLevelType w:val="hybridMultilevel"/>
    <w:tmpl w:val="730E5742"/>
    <w:styleLink w:val="111111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0B3DCC"/>
    <w:multiLevelType w:val="multilevel"/>
    <w:tmpl w:val="EADCA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0CED1F48"/>
    <w:multiLevelType w:val="multilevel"/>
    <w:tmpl w:val="A8288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F1D24"/>
    <w:multiLevelType w:val="hybridMultilevel"/>
    <w:tmpl w:val="57A6173C"/>
    <w:lvl w:ilvl="0" w:tplc="C4B61BF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bCs w:val="0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7" w15:restartNumberingAfterBreak="0">
    <w:nsid w:val="14A41964"/>
    <w:multiLevelType w:val="multilevel"/>
    <w:tmpl w:val="F2869F3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8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77A6885"/>
    <w:multiLevelType w:val="hybridMultilevel"/>
    <w:tmpl w:val="7EE6CC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7C34301"/>
    <w:multiLevelType w:val="multilevel"/>
    <w:tmpl w:val="FF5AE28E"/>
    <w:styleLink w:val="1111111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1BBB0DBB"/>
    <w:multiLevelType w:val="multilevel"/>
    <w:tmpl w:val="EF72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BFA0F31"/>
    <w:multiLevelType w:val="multilevel"/>
    <w:tmpl w:val="EECA4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3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1F6A4D65"/>
    <w:multiLevelType w:val="hybridMultilevel"/>
    <w:tmpl w:val="599C3456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1737C3C"/>
    <w:multiLevelType w:val="multilevel"/>
    <w:tmpl w:val="D4041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24AD2D8E"/>
    <w:multiLevelType w:val="multilevel"/>
    <w:tmpl w:val="D1E24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9" w15:restartNumberingAfterBreak="0">
    <w:nsid w:val="29717CB5"/>
    <w:multiLevelType w:val="multilevel"/>
    <w:tmpl w:val="D3723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x-none"/>
      </w:rPr>
    </w:lvl>
    <w:lvl w:ilvl="1">
      <w:start w:val="1"/>
      <w:numFmt w:val="decimal"/>
      <w:isLgl/>
      <w:lvlText w:val="%1.%2"/>
      <w:lvlJc w:val="left"/>
      <w:pPr>
        <w:ind w:left="677" w:hanging="480"/>
      </w:pPr>
      <w:rPr>
        <w:rFonts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2C0D3916"/>
    <w:multiLevelType w:val="hybridMultilevel"/>
    <w:tmpl w:val="9BA6DEF4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F60100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i w:val="0"/>
        <w:iCs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2C2C45C3"/>
    <w:multiLevelType w:val="hybridMultilevel"/>
    <w:tmpl w:val="173497DC"/>
    <w:name w:val="WW8Num222323"/>
    <w:lvl w:ilvl="0" w:tplc="2EA25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B44A1"/>
    <w:multiLevelType w:val="multilevel"/>
    <w:tmpl w:val="2C9CA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2DF839BA"/>
    <w:multiLevelType w:val="multilevel"/>
    <w:tmpl w:val="3CD07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 w15:restartNumberingAfterBreak="0">
    <w:nsid w:val="315D766C"/>
    <w:multiLevelType w:val="multilevel"/>
    <w:tmpl w:val="CE6EF0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46" w15:restartNumberingAfterBreak="0">
    <w:nsid w:val="325F2CF1"/>
    <w:multiLevelType w:val="multilevel"/>
    <w:tmpl w:val="2C9CA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36CF4FD9"/>
    <w:multiLevelType w:val="multilevel"/>
    <w:tmpl w:val="91D03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48" w15:restartNumberingAfterBreak="0">
    <w:nsid w:val="37B25724"/>
    <w:multiLevelType w:val="hybridMultilevel"/>
    <w:tmpl w:val="30906F3E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3C6B624">
      <w:start w:val="1"/>
      <w:numFmt w:val="lowerLetter"/>
      <w:lvlText w:val="%2."/>
      <w:lvlJc w:val="left"/>
      <w:pPr>
        <w:ind w:left="1353" w:hanging="360"/>
      </w:pPr>
      <w:rPr>
        <w:b w:val="0"/>
        <w:bCs w:val="0"/>
        <w:i w:val="0"/>
        <w:iCs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 w15:restartNumberingAfterBreak="0">
    <w:nsid w:val="39A938FD"/>
    <w:multiLevelType w:val="hybridMultilevel"/>
    <w:tmpl w:val="28AC9852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714F0C"/>
    <w:multiLevelType w:val="hybridMultilevel"/>
    <w:tmpl w:val="38A68E40"/>
    <w:lvl w:ilvl="0" w:tplc="9E44FD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277F18"/>
    <w:multiLevelType w:val="multilevel"/>
    <w:tmpl w:val="25D001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5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33A2B36"/>
    <w:multiLevelType w:val="hybridMultilevel"/>
    <w:tmpl w:val="E9EEF510"/>
    <w:lvl w:ilvl="0" w:tplc="FFFFFFFF">
      <w:start w:val="1"/>
      <w:numFmt w:val="decimal"/>
      <w:pStyle w:val="Akapitzlist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48E1287"/>
    <w:multiLevelType w:val="multilevel"/>
    <w:tmpl w:val="3CD07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9" w15:restartNumberingAfterBreak="0">
    <w:nsid w:val="54A45CB9"/>
    <w:multiLevelType w:val="multilevel"/>
    <w:tmpl w:val="9180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60" w15:restartNumberingAfterBreak="0">
    <w:nsid w:val="562F0DF5"/>
    <w:multiLevelType w:val="multilevel"/>
    <w:tmpl w:val="463E1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5712251C"/>
    <w:multiLevelType w:val="multilevel"/>
    <w:tmpl w:val="CD667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622D2DAE"/>
    <w:multiLevelType w:val="multilevel"/>
    <w:tmpl w:val="91D03D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63" w15:restartNumberingAfterBreak="0">
    <w:nsid w:val="63A1590B"/>
    <w:multiLevelType w:val="hybridMultilevel"/>
    <w:tmpl w:val="092E7C4C"/>
    <w:lvl w:ilvl="0" w:tplc="DBD2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587332"/>
    <w:multiLevelType w:val="hybridMultilevel"/>
    <w:tmpl w:val="2E1EB9E6"/>
    <w:lvl w:ilvl="0" w:tplc="36C0AE8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5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6" w15:restartNumberingAfterBreak="0">
    <w:nsid w:val="6C3627A5"/>
    <w:multiLevelType w:val="hybridMultilevel"/>
    <w:tmpl w:val="43D822B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FCB17C0"/>
    <w:multiLevelType w:val="multilevel"/>
    <w:tmpl w:val="D3723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x-none"/>
      </w:rPr>
    </w:lvl>
    <w:lvl w:ilvl="1">
      <w:start w:val="1"/>
      <w:numFmt w:val="decimal"/>
      <w:isLgl/>
      <w:lvlText w:val="%1.%2"/>
      <w:lvlJc w:val="left"/>
      <w:pPr>
        <w:ind w:left="677" w:hanging="480"/>
      </w:pPr>
      <w:rPr>
        <w:rFonts w:hint="default"/>
        <w:color w:val="auto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703B4EA5"/>
    <w:multiLevelType w:val="multilevel"/>
    <w:tmpl w:val="91806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9" w15:restartNumberingAfterBreak="0">
    <w:nsid w:val="716632CA"/>
    <w:multiLevelType w:val="multilevel"/>
    <w:tmpl w:val="4D0C2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71AC18CC"/>
    <w:multiLevelType w:val="multilevel"/>
    <w:tmpl w:val="546058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1" w15:restartNumberingAfterBreak="0">
    <w:nsid w:val="71ED5926"/>
    <w:multiLevelType w:val="multilevel"/>
    <w:tmpl w:val="BC5E0DB2"/>
    <w:lvl w:ilvl="0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73130154"/>
    <w:multiLevelType w:val="multilevel"/>
    <w:tmpl w:val="15DE6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3386BAD"/>
    <w:multiLevelType w:val="multilevel"/>
    <w:tmpl w:val="6FA8F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75DB125D"/>
    <w:multiLevelType w:val="multilevel"/>
    <w:tmpl w:val="4DD8C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5" w15:restartNumberingAfterBreak="0">
    <w:nsid w:val="76087265"/>
    <w:multiLevelType w:val="multilevel"/>
    <w:tmpl w:val="EA763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7BC916F0"/>
    <w:multiLevelType w:val="hybridMultilevel"/>
    <w:tmpl w:val="4440DB34"/>
    <w:lvl w:ilvl="0" w:tplc="70FC0C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5A321F"/>
    <w:multiLevelType w:val="hybridMultilevel"/>
    <w:tmpl w:val="19EE1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553955">
    <w:abstractNumId w:val="35"/>
  </w:num>
  <w:num w:numId="2" w16cid:durableId="14318966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3459613">
    <w:abstractNumId w:val="29"/>
  </w:num>
  <w:num w:numId="4" w16cid:durableId="1683705225">
    <w:abstractNumId w:val="59"/>
  </w:num>
  <w:num w:numId="5" w16cid:durableId="1521235501">
    <w:abstractNumId w:val="52"/>
  </w:num>
  <w:num w:numId="6" w16cid:durableId="10949331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31535">
    <w:abstractNumId w:val="30"/>
  </w:num>
  <w:num w:numId="8" w16cid:durableId="633872328">
    <w:abstractNumId w:val="51"/>
  </w:num>
  <w:num w:numId="9" w16cid:durableId="633171703">
    <w:abstractNumId w:val="40"/>
  </w:num>
  <w:num w:numId="10" w16cid:durableId="631910408">
    <w:abstractNumId w:val="62"/>
  </w:num>
  <w:num w:numId="11" w16cid:durableId="1786927990">
    <w:abstractNumId w:val="19"/>
  </w:num>
  <w:num w:numId="12" w16cid:durableId="1528981211">
    <w:abstractNumId w:val="49"/>
  </w:num>
  <w:num w:numId="13" w16cid:durableId="1624310062">
    <w:abstractNumId w:val="28"/>
  </w:num>
  <w:num w:numId="14" w16cid:durableId="1306399728">
    <w:abstractNumId w:val="17"/>
  </w:num>
  <w:num w:numId="15" w16cid:durableId="1612584699">
    <w:abstractNumId w:val="20"/>
  </w:num>
  <w:num w:numId="16" w16cid:durableId="1336542306">
    <w:abstractNumId w:val="57"/>
  </w:num>
  <w:num w:numId="17" w16cid:durableId="1030688477">
    <w:abstractNumId w:val="48"/>
  </w:num>
  <w:num w:numId="18" w16cid:durableId="1331517049">
    <w:abstractNumId w:val="21"/>
  </w:num>
  <w:num w:numId="19" w16cid:durableId="50346185">
    <w:abstractNumId w:val="50"/>
  </w:num>
  <w:num w:numId="20" w16cid:durableId="730082782">
    <w:abstractNumId w:val="18"/>
  </w:num>
  <w:num w:numId="21" w16cid:durableId="1824470451">
    <w:abstractNumId w:val="66"/>
  </w:num>
  <w:num w:numId="22" w16cid:durableId="35069257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9767729">
    <w:abstractNumId w:val="27"/>
  </w:num>
  <w:num w:numId="24" w16cid:durableId="1371032598">
    <w:abstractNumId w:val="7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46576206">
    <w:abstractNumId w:val="74"/>
  </w:num>
  <w:num w:numId="26" w16cid:durableId="1623800310">
    <w:abstractNumId w:val="24"/>
  </w:num>
  <w:num w:numId="27" w16cid:durableId="986280992">
    <w:abstractNumId w:val="68"/>
  </w:num>
  <w:num w:numId="28" w16cid:durableId="1542014028">
    <w:abstractNumId w:val="54"/>
  </w:num>
  <w:num w:numId="29" w16cid:durableId="329602220">
    <w:abstractNumId w:val="69"/>
  </w:num>
  <w:num w:numId="30" w16cid:durableId="1228809226">
    <w:abstractNumId w:val="58"/>
  </w:num>
  <w:num w:numId="31" w16cid:durableId="218710304">
    <w:abstractNumId w:val="43"/>
  </w:num>
  <w:num w:numId="32" w16cid:durableId="558322012">
    <w:abstractNumId w:val="38"/>
  </w:num>
  <w:num w:numId="33" w16cid:durableId="544828537">
    <w:abstractNumId w:val="26"/>
  </w:num>
  <w:num w:numId="34" w16cid:durableId="749040072">
    <w:abstractNumId w:val="55"/>
  </w:num>
  <w:num w:numId="35" w16cid:durableId="1109197523">
    <w:abstractNumId w:val="44"/>
  </w:num>
  <w:num w:numId="36" w16cid:durableId="46145776">
    <w:abstractNumId w:val="37"/>
  </w:num>
  <w:num w:numId="37" w16cid:durableId="1693994387">
    <w:abstractNumId w:val="64"/>
  </w:num>
  <w:num w:numId="38" w16cid:durableId="1150175474">
    <w:abstractNumId w:val="71"/>
  </w:num>
  <w:num w:numId="39" w16cid:durableId="708526538">
    <w:abstractNumId w:val="8"/>
  </w:num>
  <w:num w:numId="40" w16cid:durableId="1879511067">
    <w:abstractNumId w:val="4"/>
  </w:num>
  <w:num w:numId="41" w16cid:durableId="796870057">
    <w:abstractNumId w:val="9"/>
  </w:num>
  <w:num w:numId="42" w16cid:durableId="907883343">
    <w:abstractNumId w:val="63"/>
  </w:num>
  <w:num w:numId="43" w16cid:durableId="1643466416">
    <w:abstractNumId w:val="11"/>
    <w:lvlOverride w:ilvl="0">
      <w:startOverride w:val="1"/>
    </w:lvlOverride>
  </w:num>
  <w:num w:numId="44" w16cid:durableId="73046692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9199932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42811667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33200516">
    <w:abstractNumId w:val="16"/>
  </w:num>
  <w:num w:numId="48" w16cid:durableId="352416313">
    <w:abstractNumId w:val="67"/>
  </w:num>
  <w:num w:numId="49" w16cid:durableId="1611084310">
    <w:abstractNumId w:val="39"/>
  </w:num>
  <w:num w:numId="50" w16cid:durableId="160583581">
    <w:abstractNumId w:val="46"/>
  </w:num>
  <w:num w:numId="51" w16cid:durableId="130176129">
    <w:abstractNumId w:val="42"/>
  </w:num>
  <w:num w:numId="52" w16cid:durableId="1510221764">
    <w:abstractNumId w:val="60"/>
  </w:num>
  <w:num w:numId="53" w16cid:durableId="815074747">
    <w:abstractNumId w:val="73"/>
  </w:num>
  <w:num w:numId="54" w16cid:durableId="1363290293">
    <w:abstractNumId w:val="15"/>
  </w:num>
  <w:num w:numId="55" w16cid:durableId="343098204">
    <w:abstractNumId w:val="32"/>
  </w:num>
  <w:num w:numId="56" w16cid:durableId="78211494">
    <w:abstractNumId w:val="22"/>
  </w:num>
  <w:num w:numId="57" w16cid:durableId="2065830957">
    <w:abstractNumId w:val="47"/>
  </w:num>
  <w:num w:numId="58" w16cid:durableId="1584221589">
    <w:abstractNumId w:val="31"/>
  </w:num>
  <w:num w:numId="59" w16cid:durableId="1832982668">
    <w:abstractNumId w:val="75"/>
  </w:num>
  <w:num w:numId="60" w16cid:durableId="672877551">
    <w:abstractNumId w:val="45"/>
  </w:num>
  <w:num w:numId="61" w16cid:durableId="2123723293">
    <w:abstractNumId w:val="70"/>
  </w:num>
  <w:num w:numId="62" w16cid:durableId="193466503">
    <w:abstractNumId w:val="61"/>
  </w:num>
  <w:num w:numId="63" w16cid:durableId="275990470">
    <w:abstractNumId w:val="36"/>
  </w:num>
  <w:num w:numId="64" w16cid:durableId="1190147918">
    <w:abstractNumId w:val="23"/>
  </w:num>
  <w:num w:numId="65" w16cid:durableId="2038240358">
    <w:abstractNumId w:val="25"/>
  </w:num>
  <w:num w:numId="66" w16cid:durableId="725883510">
    <w:abstractNumId w:val="65"/>
  </w:num>
  <w:num w:numId="67" w16cid:durableId="1071152101">
    <w:abstractNumId w:val="34"/>
  </w:num>
  <w:num w:numId="68" w16cid:durableId="19630780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0ABF"/>
    <w:rsid w:val="00002BB1"/>
    <w:rsid w:val="000032CD"/>
    <w:rsid w:val="0000496D"/>
    <w:rsid w:val="000053F7"/>
    <w:rsid w:val="000058BD"/>
    <w:rsid w:val="00006E4D"/>
    <w:rsid w:val="0000732F"/>
    <w:rsid w:val="00007CE3"/>
    <w:rsid w:val="00010AB7"/>
    <w:rsid w:val="000119D5"/>
    <w:rsid w:val="00012736"/>
    <w:rsid w:val="00012A90"/>
    <w:rsid w:val="00012C6E"/>
    <w:rsid w:val="00013A64"/>
    <w:rsid w:val="0001433C"/>
    <w:rsid w:val="0001557C"/>
    <w:rsid w:val="0001666B"/>
    <w:rsid w:val="00016ADA"/>
    <w:rsid w:val="00017125"/>
    <w:rsid w:val="000171B1"/>
    <w:rsid w:val="00017624"/>
    <w:rsid w:val="000237D3"/>
    <w:rsid w:val="00023F87"/>
    <w:rsid w:val="00024864"/>
    <w:rsid w:val="0002522F"/>
    <w:rsid w:val="00026A66"/>
    <w:rsid w:val="00026C16"/>
    <w:rsid w:val="000350D2"/>
    <w:rsid w:val="00036B04"/>
    <w:rsid w:val="00037012"/>
    <w:rsid w:val="000379EE"/>
    <w:rsid w:val="00037A97"/>
    <w:rsid w:val="00042A2F"/>
    <w:rsid w:val="00042CB2"/>
    <w:rsid w:val="00042D0E"/>
    <w:rsid w:val="000440C3"/>
    <w:rsid w:val="00044549"/>
    <w:rsid w:val="0004505E"/>
    <w:rsid w:val="000451FA"/>
    <w:rsid w:val="00045579"/>
    <w:rsid w:val="00045F99"/>
    <w:rsid w:val="0004619E"/>
    <w:rsid w:val="000468A1"/>
    <w:rsid w:val="0004777E"/>
    <w:rsid w:val="00047B08"/>
    <w:rsid w:val="00047BAA"/>
    <w:rsid w:val="0005049B"/>
    <w:rsid w:val="0005140C"/>
    <w:rsid w:val="00051CB3"/>
    <w:rsid w:val="000526E5"/>
    <w:rsid w:val="00053908"/>
    <w:rsid w:val="00054B03"/>
    <w:rsid w:val="00055B24"/>
    <w:rsid w:val="00055EB4"/>
    <w:rsid w:val="0005647F"/>
    <w:rsid w:val="00057A74"/>
    <w:rsid w:val="00057BB4"/>
    <w:rsid w:val="0006078A"/>
    <w:rsid w:val="00060F39"/>
    <w:rsid w:val="00062F49"/>
    <w:rsid w:val="0006313D"/>
    <w:rsid w:val="000636AF"/>
    <w:rsid w:val="00063728"/>
    <w:rsid w:val="00064C8E"/>
    <w:rsid w:val="00070AE8"/>
    <w:rsid w:val="00070EBA"/>
    <w:rsid w:val="00071CCE"/>
    <w:rsid w:val="00072BA6"/>
    <w:rsid w:val="00073068"/>
    <w:rsid w:val="000730E7"/>
    <w:rsid w:val="00073949"/>
    <w:rsid w:val="00073CF4"/>
    <w:rsid w:val="00074FE6"/>
    <w:rsid w:val="0007584F"/>
    <w:rsid w:val="000759DD"/>
    <w:rsid w:val="0007771B"/>
    <w:rsid w:val="000801C2"/>
    <w:rsid w:val="00080550"/>
    <w:rsid w:val="000808AB"/>
    <w:rsid w:val="00080C08"/>
    <w:rsid w:val="00080E8D"/>
    <w:rsid w:val="0008127C"/>
    <w:rsid w:val="000813C0"/>
    <w:rsid w:val="000821BD"/>
    <w:rsid w:val="000829C9"/>
    <w:rsid w:val="00082E48"/>
    <w:rsid w:val="00084559"/>
    <w:rsid w:val="00084F1D"/>
    <w:rsid w:val="000852F8"/>
    <w:rsid w:val="0008607C"/>
    <w:rsid w:val="00086902"/>
    <w:rsid w:val="00087827"/>
    <w:rsid w:val="00087869"/>
    <w:rsid w:val="00090487"/>
    <w:rsid w:val="00090DDC"/>
    <w:rsid w:val="00092F90"/>
    <w:rsid w:val="00094622"/>
    <w:rsid w:val="00095340"/>
    <w:rsid w:val="00095AD8"/>
    <w:rsid w:val="00095F0C"/>
    <w:rsid w:val="0009662C"/>
    <w:rsid w:val="00097F3A"/>
    <w:rsid w:val="000A00BB"/>
    <w:rsid w:val="000A028D"/>
    <w:rsid w:val="000A1A62"/>
    <w:rsid w:val="000A1F44"/>
    <w:rsid w:val="000A2099"/>
    <w:rsid w:val="000A2346"/>
    <w:rsid w:val="000A2C94"/>
    <w:rsid w:val="000A332A"/>
    <w:rsid w:val="000A38B0"/>
    <w:rsid w:val="000A3B99"/>
    <w:rsid w:val="000A4CDE"/>
    <w:rsid w:val="000A7123"/>
    <w:rsid w:val="000A7265"/>
    <w:rsid w:val="000A77EA"/>
    <w:rsid w:val="000B0C1C"/>
    <w:rsid w:val="000B1341"/>
    <w:rsid w:val="000B1853"/>
    <w:rsid w:val="000B21BD"/>
    <w:rsid w:val="000B40BC"/>
    <w:rsid w:val="000B494F"/>
    <w:rsid w:val="000B6CDA"/>
    <w:rsid w:val="000C00B5"/>
    <w:rsid w:val="000C1933"/>
    <w:rsid w:val="000C2086"/>
    <w:rsid w:val="000C3674"/>
    <w:rsid w:val="000C4C36"/>
    <w:rsid w:val="000C588F"/>
    <w:rsid w:val="000C62A3"/>
    <w:rsid w:val="000C6BCF"/>
    <w:rsid w:val="000D037D"/>
    <w:rsid w:val="000D0724"/>
    <w:rsid w:val="000D12E9"/>
    <w:rsid w:val="000D1887"/>
    <w:rsid w:val="000D21FC"/>
    <w:rsid w:val="000D2356"/>
    <w:rsid w:val="000D26F0"/>
    <w:rsid w:val="000D3B10"/>
    <w:rsid w:val="000D6D1D"/>
    <w:rsid w:val="000D70DA"/>
    <w:rsid w:val="000D74F1"/>
    <w:rsid w:val="000D79B7"/>
    <w:rsid w:val="000D7EFB"/>
    <w:rsid w:val="000E02E8"/>
    <w:rsid w:val="000E0DE0"/>
    <w:rsid w:val="000E27D3"/>
    <w:rsid w:val="000E2ACA"/>
    <w:rsid w:val="000E4520"/>
    <w:rsid w:val="000E586A"/>
    <w:rsid w:val="000E59A5"/>
    <w:rsid w:val="000E74E0"/>
    <w:rsid w:val="000E78A1"/>
    <w:rsid w:val="000E7EAA"/>
    <w:rsid w:val="000F1261"/>
    <w:rsid w:val="000F1659"/>
    <w:rsid w:val="000F2FF3"/>
    <w:rsid w:val="000F3297"/>
    <w:rsid w:val="000F443B"/>
    <w:rsid w:val="000F474C"/>
    <w:rsid w:val="000F51B0"/>
    <w:rsid w:val="000F5A68"/>
    <w:rsid w:val="000F6733"/>
    <w:rsid w:val="000F67D9"/>
    <w:rsid w:val="00101154"/>
    <w:rsid w:val="0010147A"/>
    <w:rsid w:val="00101514"/>
    <w:rsid w:val="00101BB5"/>
    <w:rsid w:val="00103A8B"/>
    <w:rsid w:val="0010406F"/>
    <w:rsid w:val="00104D4D"/>
    <w:rsid w:val="001056A5"/>
    <w:rsid w:val="00105DD5"/>
    <w:rsid w:val="00105E8D"/>
    <w:rsid w:val="001062A6"/>
    <w:rsid w:val="0010766E"/>
    <w:rsid w:val="0011156E"/>
    <w:rsid w:val="001119C8"/>
    <w:rsid w:val="001125C0"/>
    <w:rsid w:val="00112845"/>
    <w:rsid w:val="0011497B"/>
    <w:rsid w:val="00115A0C"/>
    <w:rsid w:val="00115CF8"/>
    <w:rsid w:val="00116B77"/>
    <w:rsid w:val="00117074"/>
    <w:rsid w:val="0011773C"/>
    <w:rsid w:val="001202EE"/>
    <w:rsid w:val="001232D5"/>
    <w:rsid w:val="00123583"/>
    <w:rsid w:val="0012515E"/>
    <w:rsid w:val="00125462"/>
    <w:rsid w:val="00126493"/>
    <w:rsid w:val="001264D3"/>
    <w:rsid w:val="00126A3E"/>
    <w:rsid w:val="001274C9"/>
    <w:rsid w:val="00127806"/>
    <w:rsid w:val="0012781A"/>
    <w:rsid w:val="00127B64"/>
    <w:rsid w:val="00130D85"/>
    <w:rsid w:val="00130EF9"/>
    <w:rsid w:val="001310BD"/>
    <w:rsid w:val="00131331"/>
    <w:rsid w:val="00132730"/>
    <w:rsid w:val="0013380D"/>
    <w:rsid w:val="00133C1E"/>
    <w:rsid w:val="00133C45"/>
    <w:rsid w:val="00133D78"/>
    <w:rsid w:val="00133F48"/>
    <w:rsid w:val="001347D2"/>
    <w:rsid w:val="001348A0"/>
    <w:rsid w:val="00134AB2"/>
    <w:rsid w:val="00134EFF"/>
    <w:rsid w:val="001350DB"/>
    <w:rsid w:val="001363DE"/>
    <w:rsid w:val="0013791A"/>
    <w:rsid w:val="00140601"/>
    <w:rsid w:val="001410B8"/>
    <w:rsid w:val="00141831"/>
    <w:rsid w:val="00141D48"/>
    <w:rsid w:val="00141E0E"/>
    <w:rsid w:val="00141E18"/>
    <w:rsid w:val="001439BF"/>
    <w:rsid w:val="001503CC"/>
    <w:rsid w:val="001506F2"/>
    <w:rsid w:val="00152FCB"/>
    <w:rsid w:val="001532DB"/>
    <w:rsid w:val="001537FA"/>
    <w:rsid w:val="00153B36"/>
    <w:rsid w:val="00155AC3"/>
    <w:rsid w:val="00157009"/>
    <w:rsid w:val="00157F0F"/>
    <w:rsid w:val="00160A13"/>
    <w:rsid w:val="001618B9"/>
    <w:rsid w:val="00161AB5"/>
    <w:rsid w:val="00161EC0"/>
    <w:rsid w:val="00162CB8"/>
    <w:rsid w:val="00162E08"/>
    <w:rsid w:val="00163533"/>
    <w:rsid w:val="00164949"/>
    <w:rsid w:val="001668DD"/>
    <w:rsid w:val="00166F66"/>
    <w:rsid w:val="00167A37"/>
    <w:rsid w:val="00167CBC"/>
    <w:rsid w:val="00167FCF"/>
    <w:rsid w:val="0017014C"/>
    <w:rsid w:val="00170848"/>
    <w:rsid w:val="00172AEF"/>
    <w:rsid w:val="00172DDC"/>
    <w:rsid w:val="0017332C"/>
    <w:rsid w:val="00173DF7"/>
    <w:rsid w:val="00174AFB"/>
    <w:rsid w:val="001750F5"/>
    <w:rsid w:val="0017547E"/>
    <w:rsid w:val="001756AC"/>
    <w:rsid w:val="001767ED"/>
    <w:rsid w:val="00176909"/>
    <w:rsid w:val="00176D25"/>
    <w:rsid w:val="00177BED"/>
    <w:rsid w:val="00180074"/>
    <w:rsid w:val="00181318"/>
    <w:rsid w:val="00181A0F"/>
    <w:rsid w:val="00182ACE"/>
    <w:rsid w:val="00183073"/>
    <w:rsid w:val="001843AC"/>
    <w:rsid w:val="00184E7D"/>
    <w:rsid w:val="001850CC"/>
    <w:rsid w:val="001855B4"/>
    <w:rsid w:val="001858B9"/>
    <w:rsid w:val="001866E4"/>
    <w:rsid w:val="00187FEB"/>
    <w:rsid w:val="00190F78"/>
    <w:rsid w:val="00191F7A"/>
    <w:rsid w:val="00192371"/>
    <w:rsid w:val="00192F3F"/>
    <w:rsid w:val="001942F4"/>
    <w:rsid w:val="00194695"/>
    <w:rsid w:val="00194C80"/>
    <w:rsid w:val="0019592B"/>
    <w:rsid w:val="00196FAC"/>
    <w:rsid w:val="001A0595"/>
    <w:rsid w:val="001A15DB"/>
    <w:rsid w:val="001A15F0"/>
    <w:rsid w:val="001A1915"/>
    <w:rsid w:val="001A1CDE"/>
    <w:rsid w:val="001A1ECB"/>
    <w:rsid w:val="001A2186"/>
    <w:rsid w:val="001A21E8"/>
    <w:rsid w:val="001A23DD"/>
    <w:rsid w:val="001A251D"/>
    <w:rsid w:val="001A3043"/>
    <w:rsid w:val="001A393F"/>
    <w:rsid w:val="001A4316"/>
    <w:rsid w:val="001A483D"/>
    <w:rsid w:val="001A4FC2"/>
    <w:rsid w:val="001A5784"/>
    <w:rsid w:val="001A57E3"/>
    <w:rsid w:val="001A5A18"/>
    <w:rsid w:val="001A658D"/>
    <w:rsid w:val="001A756F"/>
    <w:rsid w:val="001A7683"/>
    <w:rsid w:val="001B0255"/>
    <w:rsid w:val="001B0E14"/>
    <w:rsid w:val="001B0F61"/>
    <w:rsid w:val="001B1751"/>
    <w:rsid w:val="001B2B16"/>
    <w:rsid w:val="001B2C9A"/>
    <w:rsid w:val="001B3681"/>
    <w:rsid w:val="001B3F41"/>
    <w:rsid w:val="001B5BA6"/>
    <w:rsid w:val="001B739C"/>
    <w:rsid w:val="001B77FA"/>
    <w:rsid w:val="001C08C5"/>
    <w:rsid w:val="001C1280"/>
    <w:rsid w:val="001C12B3"/>
    <w:rsid w:val="001C12D6"/>
    <w:rsid w:val="001C17B5"/>
    <w:rsid w:val="001C229D"/>
    <w:rsid w:val="001C2B08"/>
    <w:rsid w:val="001C3698"/>
    <w:rsid w:val="001C3828"/>
    <w:rsid w:val="001C44D7"/>
    <w:rsid w:val="001C4907"/>
    <w:rsid w:val="001C5927"/>
    <w:rsid w:val="001C6C3F"/>
    <w:rsid w:val="001C6E83"/>
    <w:rsid w:val="001C744B"/>
    <w:rsid w:val="001D0B7F"/>
    <w:rsid w:val="001D114A"/>
    <w:rsid w:val="001D1232"/>
    <w:rsid w:val="001D124D"/>
    <w:rsid w:val="001D15F7"/>
    <w:rsid w:val="001D1FB0"/>
    <w:rsid w:val="001D298A"/>
    <w:rsid w:val="001D44D4"/>
    <w:rsid w:val="001D4747"/>
    <w:rsid w:val="001D4AC1"/>
    <w:rsid w:val="001D5BBE"/>
    <w:rsid w:val="001D6D29"/>
    <w:rsid w:val="001D72A7"/>
    <w:rsid w:val="001D730B"/>
    <w:rsid w:val="001E0229"/>
    <w:rsid w:val="001E0F1D"/>
    <w:rsid w:val="001E1977"/>
    <w:rsid w:val="001E2295"/>
    <w:rsid w:val="001E2785"/>
    <w:rsid w:val="001E2D95"/>
    <w:rsid w:val="001E488A"/>
    <w:rsid w:val="001E78A7"/>
    <w:rsid w:val="001E7A88"/>
    <w:rsid w:val="001F1439"/>
    <w:rsid w:val="001F1602"/>
    <w:rsid w:val="001F222B"/>
    <w:rsid w:val="001F345F"/>
    <w:rsid w:val="001F37E1"/>
    <w:rsid w:val="001F4140"/>
    <w:rsid w:val="001F5294"/>
    <w:rsid w:val="001F5457"/>
    <w:rsid w:val="001F57F1"/>
    <w:rsid w:val="001F59D0"/>
    <w:rsid w:val="001F5A3A"/>
    <w:rsid w:val="001F69CA"/>
    <w:rsid w:val="001F75E1"/>
    <w:rsid w:val="001F7882"/>
    <w:rsid w:val="001F7A12"/>
    <w:rsid w:val="001F7A1C"/>
    <w:rsid w:val="001F7E5B"/>
    <w:rsid w:val="00200483"/>
    <w:rsid w:val="00202261"/>
    <w:rsid w:val="00202534"/>
    <w:rsid w:val="002031D2"/>
    <w:rsid w:val="00203AE6"/>
    <w:rsid w:val="00204560"/>
    <w:rsid w:val="002048AA"/>
    <w:rsid w:val="002054BA"/>
    <w:rsid w:val="00205681"/>
    <w:rsid w:val="00206860"/>
    <w:rsid w:val="002071FA"/>
    <w:rsid w:val="002075A1"/>
    <w:rsid w:val="00207928"/>
    <w:rsid w:val="002113EC"/>
    <w:rsid w:val="00212B63"/>
    <w:rsid w:val="002134F0"/>
    <w:rsid w:val="00213C3F"/>
    <w:rsid w:val="00214A4A"/>
    <w:rsid w:val="0021521A"/>
    <w:rsid w:val="00215F50"/>
    <w:rsid w:val="00216C93"/>
    <w:rsid w:val="00217DD1"/>
    <w:rsid w:val="00217E91"/>
    <w:rsid w:val="0022159D"/>
    <w:rsid w:val="0022356F"/>
    <w:rsid w:val="00223940"/>
    <w:rsid w:val="002242CD"/>
    <w:rsid w:val="00225655"/>
    <w:rsid w:val="00226A5D"/>
    <w:rsid w:val="00226AD0"/>
    <w:rsid w:val="0022739A"/>
    <w:rsid w:val="002273F1"/>
    <w:rsid w:val="002277FB"/>
    <w:rsid w:val="00227A47"/>
    <w:rsid w:val="00227FEA"/>
    <w:rsid w:val="00231A54"/>
    <w:rsid w:val="00231CA5"/>
    <w:rsid w:val="0023220C"/>
    <w:rsid w:val="00232582"/>
    <w:rsid w:val="0023299F"/>
    <w:rsid w:val="00233931"/>
    <w:rsid w:val="00233A84"/>
    <w:rsid w:val="00235537"/>
    <w:rsid w:val="002362B0"/>
    <w:rsid w:val="00236C1E"/>
    <w:rsid w:val="0024063B"/>
    <w:rsid w:val="00241368"/>
    <w:rsid w:val="0024169C"/>
    <w:rsid w:val="00241AA2"/>
    <w:rsid w:val="0024298A"/>
    <w:rsid w:val="00242ED3"/>
    <w:rsid w:val="00243ECC"/>
    <w:rsid w:val="002472A2"/>
    <w:rsid w:val="002478E9"/>
    <w:rsid w:val="00247939"/>
    <w:rsid w:val="00247ACB"/>
    <w:rsid w:val="00250562"/>
    <w:rsid w:val="00250910"/>
    <w:rsid w:val="00250C26"/>
    <w:rsid w:val="0025185A"/>
    <w:rsid w:val="00251B2E"/>
    <w:rsid w:val="00252CBB"/>
    <w:rsid w:val="002535B9"/>
    <w:rsid w:val="00254D14"/>
    <w:rsid w:val="002552E5"/>
    <w:rsid w:val="0025532E"/>
    <w:rsid w:val="00256048"/>
    <w:rsid w:val="00256CB5"/>
    <w:rsid w:val="00256E42"/>
    <w:rsid w:val="00257340"/>
    <w:rsid w:val="00257560"/>
    <w:rsid w:val="002577A0"/>
    <w:rsid w:val="00261783"/>
    <w:rsid w:val="00261D3C"/>
    <w:rsid w:val="00262387"/>
    <w:rsid w:val="00262F49"/>
    <w:rsid w:val="0026312C"/>
    <w:rsid w:val="002651A6"/>
    <w:rsid w:val="00267408"/>
    <w:rsid w:val="00267BD3"/>
    <w:rsid w:val="00267D4D"/>
    <w:rsid w:val="0027030D"/>
    <w:rsid w:val="00270DCE"/>
    <w:rsid w:val="002713D4"/>
    <w:rsid w:val="00271637"/>
    <w:rsid w:val="002717AE"/>
    <w:rsid w:val="00272150"/>
    <w:rsid w:val="00272976"/>
    <w:rsid w:val="00273CE3"/>
    <w:rsid w:val="00274721"/>
    <w:rsid w:val="00275582"/>
    <w:rsid w:val="00275DC7"/>
    <w:rsid w:val="00276A17"/>
    <w:rsid w:val="002778F0"/>
    <w:rsid w:val="00277A2B"/>
    <w:rsid w:val="00280660"/>
    <w:rsid w:val="00280FBB"/>
    <w:rsid w:val="00281F82"/>
    <w:rsid w:val="0028229B"/>
    <w:rsid w:val="0028265A"/>
    <w:rsid w:val="00284B23"/>
    <w:rsid w:val="00284D5C"/>
    <w:rsid w:val="0028599E"/>
    <w:rsid w:val="00285C0D"/>
    <w:rsid w:val="00286036"/>
    <w:rsid w:val="00287B31"/>
    <w:rsid w:val="002953B3"/>
    <w:rsid w:val="0029566C"/>
    <w:rsid w:val="00295852"/>
    <w:rsid w:val="00296CED"/>
    <w:rsid w:val="002A02D8"/>
    <w:rsid w:val="002A0728"/>
    <w:rsid w:val="002A07A0"/>
    <w:rsid w:val="002A36F2"/>
    <w:rsid w:val="002A3A40"/>
    <w:rsid w:val="002A3A4B"/>
    <w:rsid w:val="002A3BD4"/>
    <w:rsid w:val="002A418B"/>
    <w:rsid w:val="002A4AB2"/>
    <w:rsid w:val="002A4ACC"/>
    <w:rsid w:val="002A5D3A"/>
    <w:rsid w:val="002A6AC2"/>
    <w:rsid w:val="002A6F06"/>
    <w:rsid w:val="002A731A"/>
    <w:rsid w:val="002B0296"/>
    <w:rsid w:val="002B0393"/>
    <w:rsid w:val="002B129F"/>
    <w:rsid w:val="002B2AA9"/>
    <w:rsid w:val="002B332D"/>
    <w:rsid w:val="002B37B3"/>
    <w:rsid w:val="002B40C2"/>
    <w:rsid w:val="002B55E6"/>
    <w:rsid w:val="002B59AE"/>
    <w:rsid w:val="002B5ECD"/>
    <w:rsid w:val="002B731B"/>
    <w:rsid w:val="002C07A2"/>
    <w:rsid w:val="002C24A0"/>
    <w:rsid w:val="002C305C"/>
    <w:rsid w:val="002C416F"/>
    <w:rsid w:val="002C4D30"/>
    <w:rsid w:val="002C64DD"/>
    <w:rsid w:val="002C663B"/>
    <w:rsid w:val="002C66B6"/>
    <w:rsid w:val="002D1BF9"/>
    <w:rsid w:val="002D2647"/>
    <w:rsid w:val="002D2E2F"/>
    <w:rsid w:val="002D3326"/>
    <w:rsid w:val="002D38F5"/>
    <w:rsid w:val="002D3BB2"/>
    <w:rsid w:val="002D4303"/>
    <w:rsid w:val="002D5400"/>
    <w:rsid w:val="002D56A6"/>
    <w:rsid w:val="002D681B"/>
    <w:rsid w:val="002D7222"/>
    <w:rsid w:val="002D740B"/>
    <w:rsid w:val="002E053F"/>
    <w:rsid w:val="002E1C3B"/>
    <w:rsid w:val="002E20B9"/>
    <w:rsid w:val="002E2460"/>
    <w:rsid w:val="002E2471"/>
    <w:rsid w:val="002E2625"/>
    <w:rsid w:val="002E2E6F"/>
    <w:rsid w:val="002E315A"/>
    <w:rsid w:val="002E3B06"/>
    <w:rsid w:val="002E3F19"/>
    <w:rsid w:val="002E3F4C"/>
    <w:rsid w:val="002E528E"/>
    <w:rsid w:val="002E5CA1"/>
    <w:rsid w:val="002E7059"/>
    <w:rsid w:val="002E75D6"/>
    <w:rsid w:val="002F0141"/>
    <w:rsid w:val="002F0E4D"/>
    <w:rsid w:val="002F1A96"/>
    <w:rsid w:val="002F25CA"/>
    <w:rsid w:val="002F2932"/>
    <w:rsid w:val="002F37A5"/>
    <w:rsid w:val="002F441D"/>
    <w:rsid w:val="002F5054"/>
    <w:rsid w:val="002F5A0C"/>
    <w:rsid w:val="002F767E"/>
    <w:rsid w:val="002F779D"/>
    <w:rsid w:val="0030046F"/>
    <w:rsid w:val="00300B3D"/>
    <w:rsid w:val="00300D5F"/>
    <w:rsid w:val="003011DE"/>
    <w:rsid w:val="003013E1"/>
    <w:rsid w:val="003014EB"/>
    <w:rsid w:val="003028D1"/>
    <w:rsid w:val="00302CAF"/>
    <w:rsid w:val="003054F7"/>
    <w:rsid w:val="00306F5A"/>
    <w:rsid w:val="00307632"/>
    <w:rsid w:val="0030799F"/>
    <w:rsid w:val="003105C4"/>
    <w:rsid w:val="0031116F"/>
    <w:rsid w:val="003114BE"/>
    <w:rsid w:val="003117EB"/>
    <w:rsid w:val="0031375D"/>
    <w:rsid w:val="00314990"/>
    <w:rsid w:val="0031593F"/>
    <w:rsid w:val="00321924"/>
    <w:rsid w:val="00321A27"/>
    <w:rsid w:val="00321E40"/>
    <w:rsid w:val="00322BEA"/>
    <w:rsid w:val="00323748"/>
    <w:rsid w:val="00323795"/>
    <w:rsid w:val="00323880"/>
    <w:rsid w:val="003238B7"/>
    <w:rsid w:val="00324826"/>
    <w:rsid w:val="00324F92"/>
    <w:rsid w:val="003260BD"/>
    <w:rsid w:val="00330531"/>
    <w:rsid w:val="00331549"/>
    <w:rsid w:val="003333B4"/>
    <w:rsid w:val="003334E7"/>
    <w:rsid w:val="00333B41"/>
    <w:rsid w:val="003345B5"/>
    <w:rsid w:val="00334640"/>
    <w:rsid w:val="003347DE"/>
    <w:rsid w:val="00335694"/>
    <w:rsid w:val="00335DD7"/>
    <w:rsid w:val="00336E7B"/>
    <w:rsid w:val="00337D67"/>
    <w:rsid w:val="003413FE"/>
    <w:rsid w:val="00341593"/>
    <w:rsid w:val="003415E4"/>
    <w:rsid w:val="00341906"/>
    <w:rsid w:val="00341B91"/>
    <w:rsid w:val="00341C09"/>
    <w:rsid w:val="00343A3B"/>
    <w:rsid w:val="00343E90"/>
    <w:rsid w:val="0034423A"/>
    <w:rsid w:val="00345D35"/>
    <w:rsid w:val="003462F9"/>
    <w:rsid w:val="0034722D"/>
    <w:rsid w:val="003473FA"/>
    <w:rsid w:val="003503BA"/>
    <w:rsid w:val="0035088E"/>
    <w:rsid w:val="003518FA"/>
    <w:rsid w:val="00351A4B"/>
    <w:rsid w:val="00351EB9"/>
    <w:rsid w:val="00352421"/>
    <w:rsid w:val="00352A7D"/>
    <w:rsid w:val="003537AA"/>
    <w:rsid w:val="00356D71"/>
    <w:rsid w:val="003576C9"/>
    <w:rsid w:val="00357C5D"/>
    <w:rsid w:val="00360540"/>
    <w:rsid w:val="00360E7C"/>
    <w:rsid w:val="0036149D"/>
    <w:rsid w:val="00362242"/>
    <w:rsid w:val="00362E0D"/>
    <w:rsid w:val="00363907"/>
    <w:rsid w:val="00364071"/>
    <w:rsid w:val="00364302"/>
    <w:rsid w:val="00365798"/>
    <w:rsid w:val="00365FA5"/>
    <w:rsid w:val="0036657A"/>
    <w:rsid w:val="00366885"/>
    <w:rsid w:val="00366EBA"/>
    <w:rsid w:val="00370B18"/>
    <w:rsid w:val="00371585"/>
    <w:rsid w:val="00371856"/>
    <w:rsid w:val="00372BCC"/>
    <w:rsid w:val="00372DB9"/>
    <w:rsid w:val="003732F7"/>
    <w:rsid w:val="0037465B"/>
    <w:rsid w:val="00375515"/>
    <w:rsid w:val="00376B4A"/>
    <w:rsid w:val="0037718E"/>
    <w:rsid w:val="003775A3"/>
    <w:rsid w:val="00377B36"/>
    <w:rsid w:val="0038068B"/>
    <w:rsid w:val="00380A4A"/>
    <w:rsid w:val="00381C86"/>
    <w:rsid w:val="0038337B"/>
    <w:rsid w:val="00383409"/>
    <w:rsid w:val="0038492F"/>
    <w:rsid w:val="0038586A"/>
    <w:rsid w:val="003859FE"/>
    <w:rsid w:val="00385DD6"/>
    <w:rsid w:val="0038779F"/>
    <w:rsid w:val="00390F6B"/>
    <w:rsid w:val="003911CF"/>
    <w:rsid w:val="00392A17"/>
    <w:rsid w:val="00393388"/>
    <w:rsid w:val="0039460C"/>
    <w:rsid w:val="0039481F"/>
    <w:rsid w:val="00394893"/>
    <w:rsid w:val="00394B1E"/>
    <w:rsid w:val="00395B3F"/>
    <w:rsid w:val="00395DF1"/>
    <w:rsid w:val="00396230"/>
    <w:rsid w:val="003965E2"/>
    <w:rsid w:val="003968BC"/>
    <w:rsid w:val="0039798C"/>
    <w:rsid w:val="0039DD50"/>
    <w:rsid w:val="003A08E9"/>
    <w:rsid w:val="003A0DA3"/>
    <w:rsid w:val="003A2318"/>
    <w:rsid w:val="003A27B6"/>
    <w:rsid w:val="003A496C"/>
    <w:rsid w:val="003A52C4"/>
    <w:rsid w:val="003A6543"/>
    <w:rsid w:val="003A6663"/>
    <w:rsid w:val="003A66F4"/>
    <w:rsid w:val="003A6B60"/>
    <w:rsid w:val="003A74D4"/>
    <w:rsid w:val="003B01EB"/>
    <w:rsid w:val="003B0F3F"/>
    <w:rsid w:val="003B1138"/>
    <w:rsid w:val="003B16B9"/>
    <w:rsid w:val="003B1791"/>
    <w:rsid w:val="003B3108"/>
    <w:rsid w:val="003B6816"/>
    <w:rsid w:val="003C051A"/>
    <w:rsid w:val="003C0B48"/>
    <w:rsid w:val="003C0C0E"/>
    <w:rsid w:val="003C21C6"/>
    <w:rsid w:val="003C225E"/>
    <w:rsid w:val="003C2D49"/>
    <w:rsid w:val="003C334F"/>
    <w:rsid w:val="003C34D1"/>
    <w:rsid w:val="003C3B39"/>
    <w:rsid w:val="003C3FD3"/>
    <w:rsid w:val="003C40CB"/>
    <w:rsid w:val="003C7BE2"/>
    <w:rsid w:val="003D0278"/>
    <w:rsid w:val="003D09DA"/>
    <w:rsid w:val="003D2442"/>
    <w:rsid w:val="003D28A7"/>
    <w:rsid w:val="003D2F22"/>
    <w:rsid w:val="003D36A5"/>
    <w:rsid w:val="003D37F8"/>
    <w:rsid w:val="003D3E5D"/>
    <w:rsid w:val="003D51DA"/>
    <w:rsid w:val="003D5523"/>
    <w:rsid w:val="003D5F63"/>
    <w:rsid w:val="003D6D9D"/>
    <w:rsid w:val="003D6FA9"/>
    <w:rsid w:val="003D74BD"/>
    <w:rsid w:val="003D7575"/>
    <w:rsid w:val="003D7B80"/>
    <w:rsid w:val="003E00A8"/>
    <w:rsid w:val="003E0C53"/>
    <w:rsid w:val="003E21C5"/>
    <w:rsid w:val="003E225B"/>
    <w:rsid w:val="003E2642"/>
    <w:rsid w:val="003E4E08"/>
    <w:rsid w:val="003E5F53"/>
    <w:rsid w:val="003E61C9"/>
    <w:rsid w:val="003E632F"/>
    <w:rsid w:val="003E6BD0"/>
    <w:rsid w:val="003E6F12"/>
    <w:rsid w:val="003E72E5"/>
    <w:rsid w:val="003E7443"/>
    <w:rsid w:val="003F0972"/>
    <w:rsid w:val="003F0D35"/>
    <w:rsid w:val="003F232C"/>
    <w:rsid w:val="003F2522"/>
    <w:rsid w:val="003F37A3"/>
    <w:rsid w:val="003F4648"/>
    <w:rsid w:val="003F58AD"/>
    <w:rsid w:val="003F6E6B"/>
    <w:rsid w:val="003F7011"/>
    <w:rsid w:val="003F72BE"/>
    <w:rsid w:val="00400191"/>
    <w:rsid w:val="00400F08"/>
    <w:rsid w:val="00401751"/>
    <w:rsid w:val="0040224A"/>
    <w:rsid w:val="004022ED"/>
    <w:rsid w:val="0040370B"/>
    <w:rsid w:val="00403852"/>
    <w:rsid w:val="0040446D"/>
    <w:rsid w:val="00404F6D"/>
    <w:rsid w:val="00405E0A"/>
    <w:rsid w:val="00407CE5"/>
    <w:rsid w:val="004128C2"/>
    <w:rsid w:val="004140B0"/>
    <w:rsid w:val="00414389"/>
    <w:rsid w:val="00414684"/>
    <w:rsid w:val="00415294"/>
    <w:rsid w:val="00415332"/>
    <w:rsid w:val="00416006"/>
    <w:rsid w:val="00416691"/>
    <w:rsid w:val="00416832"/>
    <w:rsid w:val="00417500"/>
    <w:rsid w:val="0041766E"/>
    <w:rsid w:val="00417794"/>
    <w:rsid w:val="00420240"/>
    <w:rsid w:val="00420439"/>
    <w:rsid w:val="004218F9"/>
    <w:rsid w:val="00421E87"/>
    <w:rsid w:val="0042210B"/>
    <w:rsid w:val="00422555"/>
    <w:rsid w:val="00423381"/>
    <w:rsid w:val="00423A61"/>
    <w:rsid w:val="00423CAE"/>
    <w:rsid w:val="0042519D"/>
    <w:rsid w:val="00425594"/>
    <w:rsid w:val="0042566B"/>
    <w:rsid w:val="004261F0"/>
    <w:rsid w:val="00426894"/>
    <w:rsid w:val="00426B07"/>
    <w:rsid w:val="00427FEA"/>
    <w:rsid w:val="00430057"/>
    <w:rsid w:val="00431125"/>
    <w:rsid w:val="0043125B"/>
    <w:rsid w:val="00432490"/>
    <w:rsid w:val="00432FED"/>
    <w:rsid w:val="00433029"/>
    <w:rsid w:val="00433069"/>
    <w:rsid w:val="004365D1"/>
    <w:rsid w:val="0044052A"/>
    <w:rsid w:val="0044076C"/>
    <w:rsid w:val="00440952"/>
    <w:rsid w:val="00441C4B"/>
    <w:rsid w:val="00442894"/>
    <w:rsid w:val="0044550F"/>
    <w:rsid w:val="0044579C"/>
    <w:rsid w:val="00446AF1"/>
    <w:rsid w:val="00446E48"/>
    <w:rsid w:val="00447C46"/>
    <w:rsid w:val="00450F05"/>
    <w:rsid w:val="00450FE2"/>
    <w:rsid w:val="00451489"/>
    <w:rsid w:val="00453DBA"/>
    <w:rsid w:val="00454BAA"/>
    <w:rsid w:val="004558E2"/>
    <w:rsid w:val="00455991"/>
    <w:rsid w:val="00455C8E"/>
    <w:rsid w:val="00456031"/>
    <w:rsid w:val="004624E9"/>
    <w:rsid w:val="00462768"/>
    <w:rsid w:val="004652EB"/>
    <w:rsid w:val="00465340"/>
    <w:rsid w:val="00465B21"/>
    <w:rsid w:val="00466475"/>
    <w:rsid w:val="00466FB2"/>
    <w:rsid w:val="004715DF"/>
    <w:rsid w:val="00471C9A"/>
    <w:rsid w:val="00473E6F"/>
    <w:rsid w:val="00473E9B"/>
    <w:rsid w:val="0047427F"/>
    <w:rsid w:val="004745F4"/>
    <w:rsid w:val="00474748"/>
    <w:rsid w:val="00475848"/>
    <w:rsid w:val="00476D98"/>
    <w:rsid w:val="0047710D"/>
    <w:rsid w:val="00477481"/>
    <w:rsid w:val="00480117"/>
    <w:rsid w:val="00480BA1"/>
    <w:rsid w:val="00482045"/>
    <w:rsid w:val="00482A52"/>
    <w:rsid w:val="004878B2"/>
    <w:rsid w:val="0049099C"/>
    <w:rsid w:val="00491755"/>
    <w:rsid w:val="00491E99"/>
    <w:rsid w:val="0049233E"/>
    <w:rsid w:val="004924C1"/>
    <w:rsid w:val="004925DD"/>
    <w:rsid w:val="00493534"/>
    <w:rsid w:val="00495EE8"/>
    <w:rsid w:val="0049729F"/>
    <w:rsid w:val="00497E84"/>
    <w:rsid w:val="004A17AD"/>
    <w:rsid w:val="004A187E"/>
    <w:rsid w:val="004A1880"/>
    <w:rsid w:val="004A264D"/>
    <w:rsid w:val="004A2B9C"/>
    <w:rsid w:val="004A2ED6"/>
    <w:rsid w:val="004A40BB"/>
    <w:rsid w:val="004A44EA"/>
    <w:rsid w:val="004A4683"/>
    <w:rsid w:val="004A4BA5"/>
    <w:rsid w:val="004A5326"/>
    <w:rsid w:val="004A56CB"/>
    <w:rsid w:val="004A5A9D"/>
    <w:rsid w:val="004A5ED3"/>
    <w:rsid w:val="004A705D"/>
    <w:rsid w:val="004A79C2"/>
    <w:rsid w:val="004B1046"/>
    <w:rsid w:val="004B2208"/>
    <w:rsid w:val="004B3B65"/>
    <w:rsid w:val="004B4358"/>
    <w:rsid w:val="004B4FBA"/>
    <w:rsid w:val="004B538A"/>
    <w:rsid w:val="004B54EB"/>
    <w:rsid w:val="004B5800"/>
    <w:rsid w:val="004B656F"/>
    <w:rsid w:val="004B65AE"/>
    <w:rsid w:val="004B7503"/>
    <w:rsid w:val="004B76B0"/>
    <w:rsid w:val="004C0183"/>
    <w:rsid w:val="004C0343"/>
    <w:rsid w:val="004C0817"/>
    <w:rsid w:val="004C0AE2"/>
    <w:rsid w:val="004C0FB8"/>
    <w:rsid w:val="004C2002"/>
    <w:rsid w:val="004C25C9"/>
    <w:rsid w:val="004C288C"/>
    <w:rsid w:val="004C31BD"/>
    <w:rsid w:val="004C3203"/>
    <w:rsid w:val="004C33E1"/>
    <w:rsid w:val="004C3D9C"/>
    <w:rsid w:val="004C4022"/>
    <w:rsid w:val="004C41B8"/>
    <w:rsid w:val="004C4291"/>
    <w:rsid w:val="004C48FE"/>
    <w:rsid w:val="004C63E3"/>
    <w:rsid w:val="004C71B7"/>
    <w:rsid w:val="004C7377"/>
    <w:rsid w:val="004C7578"/>
    <w:rsid w:val="004C786E"/>
    <w:rsid w:val="004D1A34"/>
    <w:rsid w:val="004D4F92"/>
    <w:rsid w:val="004D6310"/>
    <w:rsid w:val="004D72C1"/>
    <w:rsid w:val="004D7E53"/>
    <w:rsid w:val="004E0190"/>
    <w:rsid w:val="004E082E"/>
    <w:rsid w:val="004E0903"/>
    <w:rsid w:val="004E0DF1"/>
    <w:rsid w:val="004E12F3"/>
    <w:rsid w:val="004E146E"/>
    <w:rsid w:val="004E1EB0"/>
    <w:rsid w:val="004E3E82"/>
    <w:rsid w:val="004E4236"/>
    <w:rsid w:val="004E463A"/>
    <w:rsid w:val="004E5494"/>
    <w:rsid w:val="004E5518"/>
    <w:rsid w:val="004E5C93"/>
    <w:rsid w:val="004E63EC"/>
    <w:rsid w:val="004E78CB"/>
    <w:rsid w:val="004E7DAD"/>
    <w:rsid w:val="004F003A"/>
    <w:rsid w:val="004F24AD"/>
    <w:rsid w:val="004F448D"/>
    <w:rsid w:val="004F48B0"/>
    <w:rsid w:val="004F5C92"/>
    <w:rsid w:val="004F78AE"/>
    <w:rsid w:val="00500EEC"/>
    <w:rsid w:val="00501155"/>
    <w:rsid w:val="00501836"/>
    <w:rsid w:val="0050222C"/>
    <w:rsid w:val="00503971"/>
    <w:rsid w:val="005043BE"/>
    <w:rsid w:val="005053BC"/>
    <w:rsid w:val="00505434"/>
    <w:rsid w:val="00505FC2"/>
    <w:rsid w:val="005064C6"/>
    <w:rsid w:val="00506C3A"/>
    <w:rsid w:val="005075E2"/>
    <w:rsid w:val="005079FD"/>
    <w:rsid w:val="00510E29"/>
    <w:rsid w:val="00510EB2"/>
    <w:rsid w:val="005120B2"/>
    <w:rsid w:val="00512D82"/>
    <w:rsid w:val="00513084"/>
    <w:rsid w:val="00513449"/>
    <w:rsid w:val="0051375E"/>
    <w:rsid w:val="00513A53"/>
    <w:rsid w:val="00513B56"/>
    <w:rsid w:val="005141BC"/>
    <w:rsid w:val="005144E4"/>
    <w:rsid w:val="005151FE"/>
    <w:rsid w:val="00515FB5"/>
    <w:rsid w:val="00520148"/>
    <w:rsid w:val="00520343"/>
    <w:rsid w:val="0052112B"/>
    <w:rsid w:val="00521251"/>
    <w:rsid w:val="005220F5"/>
    <w:rsid w:val="00522DEF"/>
    <w:rsid w:val="005231F4"/>
    <w:rsid w:val="005245BF"/>
    <w:rsid w:val="00525733"/>
    <w:rsid w:val="005269C8"/>
    <w:rsid w:val="0052796B"/>
    <w:rsid w:val="00527DEF"/>
    <w:rsid w:val="00531503"/>
    <w:rsid w:val="00532C14"/>
    <w:rsid w:val="005331A6"/>
    <w:rsid w:val="005331B7"/>
    <w:rsid w:val="005331E1"/>
    <w:rsid w:val="00533AA0"/>
    <w:rsid w:val="00533E4B"/>
    <w:rsid w:val="0053419F"/>
    <w:rsid w:val="005343B2"/>
    <w:rsid w:val="005355A1"/>
    <w:rsid w:val="00535FCB"/>
    <w:rsid w:val="00537D98"/>
    <w:rsid w:val="00537DFF"/>
    <w:rsid w:val="0054009B"/>
    <w:rsid w:val="0054022E"/>
    <w:rsid w:val="005408FD"/>
    <w:rsid w:val="00540E96"/>
    <w:rsid w:val="00540F9D"/>
    <w:rsid w:val="005430D0"/>
    <w:rsid w:val="005439EB"/>
    <w:rsid w:val="00544356"/>
    <w:rsid w:val="00544358"/>
    <w:rsid w:val="00545026"/>
    <w:rsid w:val="00545669"/>
    <w:rsid w:val="00546C13"/>
    <w:rsid w:val="00547A19"/>
    <w:rsid w:val="00547A25"/>
    <w:rsid w:val="0055045B"/>
    <w:rsid w:val="00550B8B"/>
    <w:rsid w:val="0055104B"/>
    <w:rsid w:val="005518A1"/>
    <w:rsid w:val="00551F59"/>
    <w:rsid w:val="0055201D"/>
    <w:rsid w:val="0055340F"/>
    <w:rsid w:val="00553482"/>
    <w:rsid w:val="00555B62"/>
    <w:rsid w:val="00555E33"/>
    <w:rsid w:val="00556F9B"/>
    <w:rsid w:val="0056018C"/>
    <w:rsid w:val="00561ECE"/>
    <w:rsid w:val="00562375"/>
    <w:rsid w:val="00563A5A"/>
    <w:rsid w:val="005641D1"/>
    <w:rsid w:val="005653A9"/>
    <w:rsid w:val="00565EE9"/>
    <w:rsid w:val="00566EE2"/>
    <w:rsid w:val="00566EF6"/>
    <w:rsid w:val="00570096"/>
    <w:rsid w:val="005704FB"/>
    <w:rsid w:val="005711D3"/>
    <w:rsid w:val="00571AC1"/>
    <w:rsid w:val="005723DF"/>
    <w:rsid w:val="00572442"/>
    <w:rsid w:val="00573584"/>
    <w:rsid w:val="005735BB"/>
    <w:rsid w:val="00573931"/>
    <w:rsid w:val="00574388"/>
    <w:rsid w:val="00574D2D"/>
    <w:rsid w:val="0057679E"/>
    <w:rsid w:val="005768B5"/>
    <w:rsid w:val="005773ED"/>
    <w:rsid w:val="00577C07"/>
    <w:rsid w:val="00580121"/>
    <w:rsid w:val="00580B0C"/>
    <w:rsid w:val="00583605"/>
    <w:rsid w:val="0058580C"/>
    <w:rsid w:val="00585A5E"/>
    <w:rsid w:val="00586B6F"/>
    <w:rsid w:val="005871D0"/>
    <w:rsid w:val="005875C6"/>
    <w:rsid w:val="00590F98"/>
    <w:rsid w:val="005925BE"/>
    <w:rsid w:val="00592E8A"/>
    <w:rsid w:val="00593B73"/>
    <w:rsid w:val="00595316"/>
    <w:rsid w:val="0059603D"/>
    <w:rsid w:val="00596596"/>
    <w:rsid w:val="00596D39"/>
    <w:rsid w:val="005A0257"/>
    <w:rsid w:val="005A047E"/>
    <w:rsid w:val="005A0B13"/>
    <w:rsid w:val="005A2480"/>
    <w:rsid w:val="005A442D"/>
    <w:rsid w:val="005A4A1D"/>
    <w:rsid w:val="005A4B2F"/>
    <w:rsid w:val="005A5913"/>
    <w:rsid w:val="005A60E3"/>
    <w:rsid w:val="005A6B1C"/>
    <w:rsid w:val="005A70BC"/>
    <w:rsid w:val="005A71A2"/>
    <w:rsid w:val="005A7503"/>
    <w:rsid w:val="005A7F55"/>
    <w:rsid w:val="005B01A1"/>
    <w:rsid w:val="005B0B37"/>
    <w:rsid w:val="005B0D35"/>
    <w:rsid w:val="005B29B6"/>
    <w:rsid w:val="005B418B"/>
    <w:rsid w:val="005B4CF0"/>
    <w:rsid w:val="005B5F99"/>
    <w:rsid w:val="005B7158"/>
    <w:rsid w:val="005B7402"/>
    <w:rsid w:val="005B782F"/>
    <w:rsid w:val="005C2C58"/>
    <w:rsid w:val="005C3052"/>
    <w:rsid w:val="005C325F"/>
    <w:rsid w:val="005C3713"/>
    <w:rsid w:val="005C3770"/>
    <w:rsid w:val="005C537E"/>
    <w:rsid w:val="005C5586"/>
    <w:rsid w:val="005C5A33"/>
    <w:rsid w:val="005C77D1"/>
    <w:rsid w:val="005C7C81"/>
    <w:rsid w:val="005D0087"/>
    <w:rsid w:val="005D0FC0"/>
    <w:rsid w:val="005D2F73"/>
    <w:rsid w:val="005D2FD7"/>
    <w:rsid w:val="005D3AE8"/>
    <w:rsid w:val="005D4446"/>
    <w:rsid w:val="005D4624"/>
    <w:rsid w:val="005D4A42"/>
    <w:rsid w:val="005D5176"/>
    <w:rsid w:val="005D548B"/>
    <w:rsid w:val="005D567B"/>
    <w:rsid w:val="005D61A5"/>
    <w:rsid w:val="005D6D0D"/>
    <w:rsid w:val="005D755F"/>
    <w:rsid w:val="005DB52F"/>
    <w:rsid w:val="005E0843"/>
    <w:rsid w:val="005E1427"/>
    <w:rsid w:val="005E1884"/>
    <w:rsid w:val="005E43E2"/>
    <w:rsid w:val="005E5542"/>
    <w:rsid w:val="005E5EC9"/>
    <w:rsid w:val="005E7777"/>
    <w:rsid w:val="005F0ED9"/>
    <w:rsid w:val="005F1BD4"/>
    <w:rsid w:val="005F1E6F"/>
    <w:rsid w:val="005F31E9"/>
    <w:rsid w:val="005F347C"/>
    <w:rsid w:val="005F3634"/>
    <w:rsid w:val="005F4A41"/>
    <w:rsid w:val="005F5145"/>
    <w:rsid w:val="005F5CA7"/>
    <w:rsid w:val="005F695A"/>
    <w:rsid w:val="005F6B4B"/>
    <w:rsid w:val="0060037E"/>
    <w:rsid w:val="0060048B"/>
    <w:rsid w:val="006007A9"/>
    <w:rsid w:val="00601A24"/>
    <w:rsid w:val="0060241E"/>
    <w:rsid w:val="006024B8"/>
    <w:rsid w:val="0060294E"/>
    <w:rsid w:val="006034FF"/>
    <w:rsid w:val="00603A0B"/>
    <w:rsid w:val="00604BC3"/>
    <w:rsid w:val="0060530B"/>
    <w:rsid w:val="00605F76"/>
    <w:rsid w:val="0060689A"/>
    <w:rsid w:val="00606ABC"/>
    <w:rsid w:val="00606B0A"/>
    <w:rsid w:val="00607323"/>
    <w:rsid w:val="0060788C"/>
    <w:rsid w:val="006079E1"/>
    <w:rsid w:val="00610599"/>
    <w:rsid w:val="0061115B"/>
    <w:rsid w:val="006134D7"/>
    <w:rsid w:val="00613D7A"/>
    <w:rsid w:val="00617EB7"/>
    <w:rsid w:val="00620CD1"/>
    <w:rsid w:val="006221EC"/>
    <w:rsid w:val="00622695"/>
    <w:rsid w:val="0062371B"/>
    <w:rsid w:val="00624176"/>
    <w:rsid w:val="006265BF"/>
    <w:rsid w:val="00626F25"/>
    <w:rsid w:val="00630286"/>
    <w:rsid w:val="00630404"/>
    <w:rsid w:val="0063167B"/>
    <w:rsid w:val="00632F1E"/>
    <w:rsid w:val="00633492"/>
    <w:rsid w:val="00633631"/>
    <w:rsid w:val="006342AC"/>
    <w:rsid w:val="00635088"/>
    <w:rsid w:val="00640265"/>
    <w:rsid w:val="00640E6B"/>
    <w:rsid w:val="00640F11"/>
    <w:rsid w:val="00641503"/>
    <w:rsid w:val="00641847"/>
    <w:rsid w:val="00641A61"/>
    <w:rsid w:val="00641EFE"/>
    <w:rsid w:val="00641F9A"/>
    <w:rsid w:val="006420BC"/>
    <w:rsid w:val="006421A9"/>
    <w:rsid w:val="006425CB"/>
    <w:rsid w:val="00642FE4"/>
    <w:rsid w:val="006448B1"/>
    <w:rsid w:val="00646B78"/>
    <w:rsid w:val="00647539"/>
    <w:rsid w:val="00647B80"/>
    <w:rsid w:val="00651267"/>
    <w:rsid w:val="0065146A"/>
    <w:rsid w:val="00651B67"/>
    <w:rsid w:val="00652697"/>
    <w:rsid w:val="00652DCF"/>
    <w:rsid w:val="00653500"/>
    <w:rsid w:val="006536CE"/>
    <w:rsid w:val="00653F00"/>
    <w:rsid w:val="006562A7"/>
    <w:rsid w:val="00656D62"/>
    <w:rsid w:val="00657BCB"/>
    <w:rsid w:val="00661AAA"/>
    <w:rsid w:val="00664209"/>
    <w:rsid w:val="00664552"/>
    <w:rsid w:val="00664DDE"/>
    <w:rsid w:val="006655A7"/>
    <w:rsid w:val="006655AE"/>
    <w:rsid w:val="00666D28"/>
    <w:rsid w:val="0066791F"/>
    <w:rsid w:val="006700AE"/>
    <w:rsid w:val="00673745"/>
    <w:rsid w:val="00673F22"/>
    <w:rsid w:val="0067536F"/>
    <w:rsid w:val="00675512"/>
    <w:rsid w:val="00676444"/>
    <w:rsid w:val="00676596"/>
    <w:rsid w:val="0067707C"/>
    <w:rsid w:val="006776F6"/>
    <w:rsid w:val="0067797E"/>
    <w:rsid w:val="00680C01"/>
    <w:rsid w:val="00680F6A"/>
    <w:rsid w:val="006823F1"/>
    <w:rsid w:val="006824DD"/>
    <w:rsid w:val="00683652"/>
    <w:rsid w:val="006840FD"/>
    <w:rsid w:val="00685DF9"/>
    <w:rsid w:val="00686C15"/>
    <w:rsid w:val="0068743C"/>
    <w:rsid w:val="0068779D"/>
    <w:rsid w:val="00687E7C"/>
    <w:rsid w:val="00690A52"/>
    <w:rsid w:val="00693E53"/>
    <w:rsid w:val="00693E94"/>
    <w:rsid w:val="0069417A"/>
    <w:rsid w:val="00694226"/>
    <w:rsid w:val="00694698"/>
    <w:rsid w:val="0069485A"/>
    <w:rsid w:val="00695364"/>
    <w:rsid w:val="00695592"/>
    <w:rsid w:val="006955F4"/>
    <w:rsid w:val="0069605D"/>
    <w:rsid w:val="00696701"/>
    <w:rsid w:val="00696C3A"/>
    <w:rsid w:val="00696E7F"/>
    <w:rsid w:val="0069760B"/>
    <w:rsid w:val="006A1359"/>
    <w:rsid w:val="006A17BC"/>
    <w:rsid w:val="006A23F6"/>
    <w:rsid w:val="006A30FD"/>
    <w:rsid w:val="006A408A"/>
    <w:rsid w:val="006A4A92"/>
    <w:rsid w:val="006A50E4"/>
    <w:rsid w:val="006A58A3"/>
    <w:rsid w:val="006A5EEF"/>
    <w:rsid w:val="006A6266"/>
    <w:rsid w:val="006A6E1F"/>
    <w:rsid w:val="006A74FF"/>
    <w:rsid w:val="006B0A7B"/>
    <w:rsid w:val="006B10B6"/>
    <w:rsid w:val="006B1E83"/>
    <w:rsid w:val="006B212E"/>
    <w:rsid w:val="006B3C62"/>
    <w:rsid w:val="006B43AA"/>
    <w:rsid w:val="006B6F21"/>
    <w:rsid w:val="006B7D72"/>
    <w:rsid w:val="006C0CBE"/>
    <w:rsid w:val="006C15FD"/>
    <w:rsid w:val="006C2A0C"/>
    <w:rsid w:val="006C2DA7"/>
    <w:rsid w:val="006C3A73"/>
    <w:rsid w:val="006C4854"/>
    <w:rsid w:val="006C493A"/>
    <w:rsid w:val="006C4F71"/>
    <w:rsid w:val="006C6010"/>
    <w:rsid w:val="006C7759"/>
    <w:rsid w:val="006C7A04"/>
    <w:rsid w:val="006D0270"/>
    <w:rsid w:val="006D16E0"/>
    <w:rsid w:val="006D18E8"/>
    <w:rsid w:val="006D2B9B"/>
    <w:rsid w:val="006D2BD2"/>
    <w:rsid w:val="006D30C1"/>
    <w:rsid w:val="006D336B"/>
    <w:rsid w:val="006D6E53"/>
    <w:rsid w:val="006D6F6D"/>
    <w:rsid w:val="006D7D6E"/>
    <w:rsid w:val="006E0062"/>
    <w:rsid w:val="006E0491"/>
    <w:rsid w:val="006E1E82"/>
    <w:rsid w:val="006E4416"/>
    <w:rsid w:val="006E6DF9"/>
    <w:rsid w:val="006F0613"/>
    <w:rsid w:val="006F1071"/>
    <w:rsid w:val="006F1C6C"/>
    <w:rsid w:val="006F2055"/>
    <w:rsid w:val="006F2E67"/>
    <w:rsid w:val="006F2F79"/>
    <w:rsid w:val="006F344A"/>
    <w:rsid w:val="006F3915"/>
    <w:rsid w:val="006F3C01"/>
    <w:rsid w:val="006F43EF"/>
    <w:rsid w:val="006F4A4A"/>
    <w:rsid w:val="006F5943"/>
    <w:rsid w:val="006F6297"/>
    <w:rsid w:val="007016F3"/>
    <w:rsid w:val="00702EFD"/>
    <w:rsid w:val="00703E8B"/>
    <w:rsid w:val="00704297"/>
    <w:rsid w:val="00705C72"/>
    <w:rsid w:val="00707585"/>
    <w:rsid w:val="00710B2D"/>
    <w:rsid w:val="00711C35"/>
    <w:rsid w:val="00712FA0"/>
    <w:rsid w:val="00713EFB"/>
    <w:rsid w:val="00714ABA"/>
    <w:rsid w:val="007157A5"/>
    <w:rsid w:val="00715FF6"/>
    <w:rsid w:val="0071670C"/>
    <w:rsid w:val="007170B0"/>
    <w:rsid w:val="00717568"/>
    <w:rsid w:val="0071769E"/>
    <w:rsid w:val="00717D7B"/>
    <w:rsid w:val="00717FA7"/>
    <w:rsid w:val="00721191"/>
    <w:rsid w:val="00721D74"/>
    <w:rsid w:val="00722C65"/>
    <w:rsid w:val="007245F7"/>
    <w:rsid w:val="007246E7"/>
    <w:rsid w:val="00724738"/>
    <w:rsid w:val="00724F93"/>
    <w:rsid w:val="00725631"/>
    <w:rsid w:val="00725831"/>
    <w:rsid w:val="0072705D"/>
    <w:rsid w:val="007272B4"/>
    <w:rsid w:val="007273CF"/>
    <w:rsid w:val="007275ED"/>
    <w:rsid w:val="00727A61"/>
    <w:rsid w:val="00727F6B"/>
    <w:rsid w:val="0073028E"/>
    <w:rsid w:val="007304C3"/>
    <w:rsid w:val="007304E0"/>
    <w:rsid w:val="00731990"/>
    <w:rsid w:val="00731D5D"/>
    <w:rsid w:val="00732B1B"/>
    <w:rsid w:val="00732F50"/>
    <w:rsid w:val="007330A8"/>
    <w:rsid w:val="007338A2"/>
    <w:rsid w:val="0073425D"/>
    <w:rsid w:val="007344DD"/>
    <w:rsid w:val="00734B9E"/>
    <w:rsid w:val="007356EA"/>
    <w:rsid w:val="007361EA"/>
    <w:rsid w:val="007365CB"/>
    <w:rsid w:val="00736A18"/>
    <w:rsid w:val="00736B17"/>
    <w:rsid w:val="007408FD"/>
    <w:rsid w:val="00740F02"/>
    <w:rsid w:val="007411C5"/>
    <w:rsid w:val="00741371"/>
    <w:rsid w:val="00742969"/>
    <w:rsid w:val="00743407"/>
    <w:rsid w:val="00743D45"/>
    <w:rsid w:val="00745547"/>
    <w:rsid w:val="0074584E"/>
    <w:rsid w:val="00746362"/>
    <w:rsid w:val="00746BEB"/>
    <w:rsid w:val="0074785F"/>
    <w:rsid w:val="00750607"/>
    <w:rsid w:val="00751143"/>
    <w:rsid w:val="0075147B"/>
    <w:rsid w:val="00751534"/>
    <w:rsid w:val="007517EE"/>
    <w:rsid w:val="00751C2E"/>
    <w:rsid w:val="00752BEA"/>
    <w:rsid w:val="00753E3F"/>
    <w:rsid w:val="00753F55"/>
    <w:rsid w:val="0075447A"/>
    <w:rsid w:val="007545B4"/>
    <w:rsid w:val="007563C1"/>
    <w:rsid w:val="00757CAA"/>
    <w:rsid w:val="00757DAE"/>
    <w:rsid w:val="007607ED"/>
    <w:rsid w:val="00760A9F"/>
    <w:rsid w:val="007615F7"/>
    <w:rsid w:val="007628A7"/>
    <w:rsid w:val="00762B35"/>
    <w:rsid w:val="00763114"/>
    <w:rsid w:val="0076350A"/>
    <w:rsid w:val="00763C13"/>
    <w:rsid w:val="007640B0"/>
    <w:rsid w:val="007641EE"/>
    <w:rsid w:val="0076567D"/>
    <w:rsid w:val="00766459"/>
    <w:rsid w:val="00766761"/>
    <w:rsid w:val="00771066"/>
    <w:rsid w:val="007718E1"/>
    <w:rsid w:val="00772552"/>
    <w:rsid w:val="00772764"/>
    <w:rsid w:val="00772E4B"/>
    <w:rsid w:val="00773431"/>
    <w:rsid w:val="007741FC"/>
    <w:rsid w:val="00775AC7"/>
    <w:rsid w:val="007771D8"/>
    <w:rsid w:val="00777C36"/>
    <w:rsid w:val="00780CE6"/>
    <w:rsid w:val="00780EE3"/>
    <w:rsid w:val="00781493"/>
    <w:rsid w:val="007838B5"/>
    <w:rsid w:val="00785B01"/>
    <w:rsid w:val="007869C0"/>
    <w:rsid w:val="00786F61"/>
    <w:rsid w:val="0078761A"/>
    <w:rsid w:val="0079047F"/>
    <w:rsid w:val="00791685"/>
    <w:rsid w:val="0079237E"/>
    <w:rsid w:val="00793EAB"/>
    <w:rsid w:val="00793ECD"/>
    <w:rsid w:val="00794604"/>
    <w:rsid w:val="00794A5E"/>
    <w:rsid w:val="00794BE4"/>
    <w:rsid w:val="0079505D"/>
    <w:rsid w:val="00795E1C"/>
    <w:rsid w:val="007961A1"/>
    <w:rsid w:val="00796F63"/>
    <w:rsid w:val="00797029"/>
    <w:rsid w:val="007976F6"/>
    <w:rsid w:val="007A1209"/>
    <w:rsid w:val="007A13E4"/>
    <w:rsid w:val="007A2EA7"/>
    <w:rsid w:val="007A342A"/>
    <w:rsid w:val="007A44D5"/>
    <w:rsid w:val="007A4566"/>
    <w:rsid w:val="007A556B"/>
    <w:rsid w:val="007A6A8E"/>
    <w:rsid w:val="007A7797"/>
    <w:rsid w:val="007B039E"/>
    <w:rsid w:val="007B1CCE"/>
    <w:rsid w:val="007B2249"/>
    <w:rsid w:val="007B23CB"/>
    <w:rsid w:val="007B2494"/>
    <w:rsid w:val="007B2709"/>
    <w:rsid w:val="007B304F"/>
    <w:rsid w:val="007B30F0"/>
    <w:rsid w:val="007B4386"/>
    <w:rsid w:val="007B5FD7"/>
    <w:rsid w:val="007B6132"/>
    <w:rsid w:val="007B64E5"/>
    <w:rsid w:val="007B6DC9"/>
    <w:rsid w:val="007C1F83"/>
    <w:rsid w:val="007C2E98"/>
    <w:rsid w:val="007C60DF"/>
    <w:rsid w:val="007C7CDA"/>
    <w:rsid w:val="007D00E2"/>
    <w:rsid w:val="007D2164"/>
    <w:rsid w:val="007D2478"/>
    <w:rsid w:val="007D39A4"/>
    <w:rsid w:val="007D41D9"/>
    <w:rsid w:val="007D484B"/>
    <w:rsid w:val="007D4E57"/>
    <w:rsid w:val="007D6ECE"/>
    <w:rsid w:val="007E0BF0"/>
    <w:rsid w:val="007E357D"/>
    <w:rsid w:val="007E39AB"/>
    <w:rsid w:val="007E4402"/>
    <w:rsid w:val="007E452B"/>
    <w:rsid w:val="007E46BB"/>
    <w:rsid w:val="007E58CF"/>
    <w:rsid w:val="007E61A3"/>
    <w:rsid w:val="007E6254"/>
    <w:rsid w:val="007E71CB"/>
    <w:rsid w:val="007F0345"/>
    <w:rsid w:val="007F050F"/>
    <w:rsid w:val="007F071E"/>
    <w:rsid w:val="007F1D41"/>
    <w:rsid w:val="007F1F8E"/>
    <w:rsid w:val="007F2BDE"/>
    <w:rsid w:val="007F47BE"/>
    <w:rsid w:val="007F5BCE"/>
    <w:rsid w:val="007F6EF7"/>
    <w:rsid w:val="007F72B2"/>
    <w:rsid w:val="007F759A"/>
    <w:rsid w:val="007F7C26"/>
    <w:rsid w:val="00801297"/>
    <w:rsid w:val="008026B4"/>
    <w:rsid w:val="00803232"/>
    <w:rsid w:val="0080343A"/>
    <w:rsid w:val="0080609E"/>
    <w:rsid w:val="00806636"/>
    <w:rsid w:val="00807767"/>
    <w:rsid w:val="00810D80"/>
    <w:rsid w:val="00812219"/>
    <w:rsid w:val="0081335E"/>
    <w:rsid w:val="00813712"/>
    <w:rsid w:val="00813B2C"/>
    <w:rsid w:val="008149C4"/>
    <w:rsid w:val="00816174"/>
    <w:rsid w:val="0082012F"/>
    <w:rsid w:val="00821283"/>
    <w:rsid w:val="00821984"/>
    <w:rsid w:val="00821C31"/>
    <w:rsid w:val="00822CAB"/>
    <w:rsid w:val="00822D91"/>
    <w:rsid w:val="00822DAF"/>
    <w:rsid w:val="00823136"/>
    <w:rsid w:val="008240F4"/>
    <w:rsid w:val="008241B4"/>
    <w:rsid w:val="0082447D"/>
    <w:rsid w:val="00827204"/>
    <w:rsid w:val="00827CB5"/>
    <w:rsid w:val="0083100C"/>
    <w:rsid w:val="008316C1"/>
    <w:rsid w:val="00832094"/>
    <w:rsid w:val="00832668"/>
    <w:rsid w:val="00833304"/>
    <w:rsid w:val="008341D0"/>
    <w:rsid w:val="008369EB"/>
    <w:rsid w:val="00836EB9"/>
    <w:rsid w:val="008373D4"/>
    <w:rsid w:val="0084087C"/>
    <w:rsid w:val="0084127F"/>
    <w:rsid w:val="00843B58"/>
    <w:rsid w:val="008463F6"/>
    <w:rsid w:val="00847875"/>
    <w:rsid w:val="008500BC"/>
    <w:rsid w:val="00850317"/>
    <w:rsid w:val="00850410"/>
    <w:rsid w:val="008509F3"/>
    <w:rsid w:val="00850B9A"/>
    <w:rsid w:val="0085101D"/>
    <w:rsid w:val="00851A62"/>
    <w:rsid w:val="00852610"/>
    <w:rsid w:val="00852F3A"/>
    <w:rsid w:val="008532F1"/>
    <w:rsid w:val="008539A4"/>
    <w:rsid w:val="00854205"/>
    <w:rsid w:val="008549FB"/>
    <w:rsid w:val="008557C0"/>
    <w:rsid w:val="00855F69"/>
    <w:rsid w:val="008578DD"/>
    <w:rsid w:val="0086135A"/>
    <w:rsid w:val="0086368D"/>
    <w:rsid w:val="00863FDF"/>
    <w:rsid w:val="0086529D"/>
    <w:rsid w:val="0086582D"/>
    <w:rsid w:val="00870B89"/>
    <w:rsid w:val="00870C29"/>
    <w:rsid w:val="00872D3C"/>
    <w:rsid w:val="00872F13"/>
    <w:rsid w:val="00873BBF"/>
    <w:rsid w:val="00876AB6"/>
    <w:rsid w:val="00876FB8"/>
    <w:rsid w:val="008807CA"/>
    <w:rsid w:val="00880E03"/>
    <w:rsid w:val="0088101E"/>
    <w:rsid w:val="00881D39"/>
    <w:rsid w:val="008823A3"/>
    <w:rsid w:val="008832E3"/>
    <w:rsid w:val="00884771"/>
    <w:rsid w:val="00884A16"/>
    <w:rsid w:val="0089099D"/>
    <w:rsid w:val="00892893"/>
    <w:rsid w:val="00894A7C"/>
    <w:rsid w:val="00894AEE"/>
    <w:rsid w:val="008976BF"/>
    <w:rsid w:val="008A0E80"/>
    <w:rsid w:val="008A34EA"/>
    <w:rsid w:val="008A3ED6"/>
    <w:rsid w:val="008A4309"/>
    <w:rsid w:val="008A47FE"/>
    <w:rsid w:val="008A670B"/>
    <w:rsid w:val="008A6974"/>
    <w:rsid w:val="008A7306"/>
    <w:rsid w:val="008A7BDB"/>
    <w:rsid w:val="008B083E"/>
    <w:rsid w:val="008B17FB"/>
    <w:rsid w:val="008B1983"/>
    <w:rsid w:val="008B1CFD"/>
    <w:rsid w:val="008B1E7B"/>
    <w:rsid w:val="008B26C0"/>
    <w:rsid w:val="008B2DB6"/>
    <w:rsid w:val="008B30DB"/>
    <w:rsid w:val="008B3C9F"/>
    <w:rsid w:val="008B47CF"/>
    <w:rsid w:val="008B5BEC"/>
    <w:rsid w:val="008B7281"/>
    <w:rsid w:val="008B7B42"/>
    <w:rsid w:val="008B7CA0"/>
    <w:rsid w:val="008C01D5"/>
    <w:rsid w:val="008C04FD"/>
    <w:rsid w:val="008C2AF1"/>
    <w:rsid w:val="008C2BC1"/>
    <w:rsid w:val="008C312E"/>
    <w:rsid w:val="008C36CC"/>
    <w:rsid w:val="008C4122"/>
    <w:rsid w:val="008C41F8"/>
    <w:rsid w:val="008C562C"/>
    <w:rsid w:val="008C57DF"/>
    <w:rsid w:val="008C5B58"/>
    <w:rsid w:val="008C684A"/>
    <w:rsid w:val="008C69E5"/>
    <w:rsid w:val="008C6C80"/>
    <w:rsid w:val="008C7B6D"/>
    <w:rsid w:val="008C7F05"/>
    <w:rsid w:val="008D155A"/>
    <w:rsid w:val="008D1CFD"/>
    <w:rsid w:val="008D2084"/>
    <w:rsid w:val="008D2DCC"/>
    <w:rsid w:val="008D3208"/>
    <w:rsid w:val="008D36F0"/>
    <w:rsid w:val="008D3F04"/>
    <w:rsid w:val="008D3F58"/>
    <w:rsid w:val="008D456A"/>
    <w:rsid w:val="008D5480"/>
    <w:rsid w:val="008D5DB8"/>
    <w:rsid w:val="008D7864"/>
    <w:rsid w:val="008D7CDD"/>
    <w:rsid w:val="008E0352"/>
    <w:rsid w:val="008E05FF"/>
    <w:rsid w:val="008E30D5"/>
    <w:rsid w:val="008E310C"/>
    <w:rsid w:val="008E39C4"/>
    <w:rsid w:val="008E3A72"/>
    <w:rsid w:val="008E4232"/>
    <w:rsid w:val="008E453A"/>
    <w:rsid w:val="008E45E1"/>
    <w:rsid w:val="008E51A3"/>
    <w:rsid w:val="008E57AF"/>
    <w:rsid w:val="008E5A33"/>
    <w:rsid w:val="008E7E87"/>
    <w:rsid w:val="008F0629"/>
    <w:rsid w:val="008F0935"/>
    <w:rsid w:val="008F09E8"/>
    <w:rsid w:val="008F0D98"/>
    <w:rsid w:val="008F16F3"/>
    <w:rsid w:val="008F1741"/>
    <w:rsid w:val="008F2B8F"/>
    <w:rsid w:val="008F37FB"/>
    <w:rsid w:val="008F3B17"/>
    <w:rsid w:val="008F5173"/>
    <w:rsid w:val="008F5B52"/>
    <w:rsid w:val="008F6051"/>
    <w:rsid w:val="008F613B"/>
    <w:rsid w:val="008F7074"/>
    <w:rsid w:val="008F7A4B"/>
    <w:rsid w:val="008F7A8E"/>
    <w:rsid w:val="0090190A"/>
    <w:rsid w:val="00901B41"/>
    <w:rsid w:val="00902819"/>
    <w:rsid w:val="00902E71"/>
    <w:rsid w:val="00903014"/>
    <w:rsid w:val="009030AC"/>
    <w:rsid w:val="009032A8"/>
    <w:rsid w:val="009040A3"/>
    <w:rsid w:val="00906436"/>
    <w:rsid w:val="00906A1D"/>
    <w:rsid w:val="00907264"/>
    <w:rsid w:val="0090769C"/>
    <w:rsid w:val="009116CB"/>
    <w:rsid w:val="009133A6"/>
    <w:rsid w:val="009136CC"/>
    <w:rsid w:val="00914A86"/>
    <w:rsid w:val="00915D3C"/>
    <w:rsid w:val="00916A54"/>
    <w:rsid w:val="009176BB"/>
    <w:rsid w:val="0092088E"/>
    <w:rsid w:val="00921F1B"/>
    <w:rsid w:val="00922037"/>
    <w:rsid w:val="00922C1C"/>
    <w:rsid w:val="00922C66"/>
    <w:rsid w:val="00924140"/>
    <w:rsid w:val="00924277"/>
    <w:rsid w:val="0092481C"/>
    <w:rsid w:val="009252F9"/>
    <w:rsid w:val="00925776"/>
    <w:rsid w:val="009258AC"/>
    <w:rsid w:val="00926D28"/>
    <w:rsid w:val="00930105"/>
    <w:rsid w:val="00931641"/>
    <w:rsid w:val="00931AF0"/>
    <w:rsid w:val="009324E3"/>
    <w:rsid w:val="00932ED8"/>
    <w:rsid w:val="009350AE"/>
    <w:rsid w:val="009368DF"/>
    <w:rsid w:val="009369CE"/>
    <w:rsid w:val="00941119"/>
    <w:rsid w:val="009424FA"/>
    <w:rsid w:val="00942678"/>
    <w:rsid w:val="00942749"/>
    <w:rsid w:val="00942898"/>
    <w:rsid w:val="00942954"/>
    <w:rsid w:val="00943E19"/>
    <w:rsid w:val="009447AB"/>
    <w:rsid w:val="009454F8"/>
    <w:rsid w:val="009457EB"/>
    <w:rsid w:val="0094606A"/>
    <w:rsid w:val="009475C4"/>
    <w:rsid w:val="00947662"/>
    <w:rsid w:val="00947C84"/>
    <w:rsid w:val="009509AA"/>
    <w:rsid w:val="00950F57"/>
    <w:rsid w:val="00951008"/>
    <w:rsid w:val="009517FA"/>
    <w:rsid w:val="0095219E"/>
    <w:rsid w:val="00954005"/>
    <w:rsid w:val="00956545"/>
    <w:rsid w:val="0095658B"/>
    <w:rsid w:val="009577DC"/>
    <w:rsid w:val="00957BBA"/>
    <w:rsid w:val="009607F9"/>
    <w:rsid w:val="00960AFE"/>
    <w:rsid w:val="00960ED6"/>
    <w:rsid w:val="00963D78"/>
    <w:rsid w:val="00964798"/>
    <w:rsid w:val="00965903"/>
    <w:rsid w:val="009660FB"/>
    <w:rsid w:val="009665C6"/>
    <w:rsid w:val="00966729"/>
    <w:rsid w:val="009669A1"/>
    <w:rsid w:val="00970A40"/>
    <w:rsid w:val="00970C1C"/>
    <w:rsid w:val="00971695"/>
    <w:rsid w:val="00972195"/>
    <w:rsid w:val="0097322B"/>
    <w:rsid w:val="0097389A"/>
    <w:rsid w:val="00975758"/>
    <w:rsid w:val="00977315"/>
    <w:rsid w:val="009773B2"/>
    <w:rsid w:val="0097751D"/>
    <w:rsid w:val="00980D42"/>
    <w:rsid w:val="00981DE9"/>
    <w:rsid w:val="009849A6"/>
    <w:rsid w:val="00985D0F"/>
    <w:rsid w:val="00985FBC"/>
    <w:rsid w:val="009865C0"/>
    <w:rsid w:val="00986C4F"/>
    <w:rsid w:val="00987128"/>
    <w:rsid w:val="009874B2"/>
    <w:rsid w:val="009907FA"/>
    <w:rsid w:val="0099117A"/>
    <w:rsid w:val="0099161D"/>
    <w:rsid w:val="00991D31"/>
    <w:rsid w:val="00993188"/>
    <w:rsid w:val="009932EA"/>
    <w:rsid w:val="00993709"/>
    <w:rsid w:val="00995BA4"/>
    <w:rsid w:val="00996F5A"/>
    <w:rsid w:val="0099782A"/>
    <w:rsid w:val="009A0151"/>
    <w:rsid w:val="009A0473"/>
    <w:rsid w:val="009A04E6"/>
    <w:rsid w:val="009A1630"/>
    <w:rsid w:val="009A1A5D"/>
    <w:rsid w:val="009A1E15"/>
    <w:rsid w:val="009A22BC"/>
    <w:rsid w:val="009A251C"/>
    <w:rsid w:val="009A2C0E"/>
    <w:rsid w:val="009A2D31"/>
    <w:rsid w:val="009A36EC"/>
    <w:rsid w:val="009A3AAA"/>
    <w:rsid w:val="009A4126"/>
    <w:rsid w:val="009A4D3C"/>
    <w:rsid w:val="009A53F8"/>
    <w:rsid w:val="009A548D"/>
    <w:rsid w:val="009A5ED1"/>
    <w:rsid w:val="009A6FF4"/>
    <w:rsid w:val="009A7545"/>
    <w:rsid w:val="009A76D7"/>
    <w:rsid w:val="009B0422"/>
    <w:rsid w:val="009B1238"/>
    <w:rsid w:val="009B20DD"/>
    <w:rsid w:val="009B2479"/>
    <w:rsid w:val="009B320B"/>
    <w:rsid w:val="009B3695"/>
    <w:rsid w:val="009B3B16"/>
    <w:rsid w:val="009B42A3"/>
    <w:rsid w:val="009B48B2"/>
    <w:rsid w:val="009B4C04"/>
    <w:rsid w:val="009B605A"/>
    <w:rsid w:val="009C0A82"/>
    <w:rsid w:val="009C12E8"/>
    <w:rsid w:val="009C160D"/>
    <w:rsid w:val="009C3504"/>
    <w:rsid w:val="009C3AB7"/>
    <w:rsid w:val="009C4775"/>
    <w:rsid w:val="009C48B3"/>
    <w:rsid w:val="009C4F1E"/>
    <w:rsid w:val="009C500B"/>
    <w:rsid w:val="009C5100"/>
    <w:rsid w:val="009C5255"/>
    <w:rsid w:val="009C5856"/>
    <w:rsid w:val="009C58ED"/>
    <w:rsid w:val="009C5B44"/>
    <w:rsid w:val="009C7284"/>
    <w:rsid w:val="009C7364"/>
    <w:rsid w:val="009D0EB5"/>
    <w:rsid w:val="009D1DA2"/>
    <w:rsid w:val="009D2098"/>
    <w:rsid w:val="009D2EF0"/>
    <w:rsid w:val="009D4884"/>
    <w:rsid w:val="009D4DBD"/>
    <w:rsid w:val="009D516A"/>
    <w:rsid w:val="009D6C95"/>
    <w:rsid w:val="009D7A4B"/>
    <w:rsid w:val="009D7DF5"/>
    <w:rsid w:val="009E00F0"/>
    <w:rsid w:val="009E1440"/>
    <w:rsid w:val="009E2DF9"/>
    <w:rsid w:val="009E39B7"/>
    <w:rsid w:val="009E50C1"/>
    <w:rsid w:val="009E5F71"/>
    <w:rsid w:val="009E602E"/>
    <w:rsid w:val="009F09E8"/>
    <w:rsid w:val="009F0CB1"/>
    <w:rsid w:val="009F0F31"/>
    <w:rsid w:val="009F2808"/>
    <w:rsid w:val="009F2EEC"/>
    <w:rsid w:val="009F334C"/>
    <w:rsid w:val="009F3703"/>
    <w:rsid w:val="009F44B6"/>
    <w:rsid w:val="009F5EDF"/>
    <w:rsid w:val="009F6C0C"/>
    <w:rsid w:val="00A00EF4"/>
    <w:rsid w:val="00A02A12"/>
    <w:rsid w:val="00A02FD5"/>
    <w:rsid w:val="00A0449B"/>
    <w:rsid w:val="00A04A5C"/>
    <w:rsid w:val="00A04ADF"/>
    <w:rsid w:val="00A05076"/>
    <w:rsid w:val="00A05DE8"/>
    <w:rsid w:val="00A05FE6"/>
    <w:rsid w:val="00A06769"/>
    <w:rsid w:val="00A06C79"/>
    <w:rsid w:val="00A06F09"/>
    <w:rsid w:val="00A076C0"/>
    <w:rsid w:val="00A107CF"/>
    <w:rsid w:val="00A115D6"/>
    <w:rsid w:val="00A129C0"/>
    <w:rsid w:val="00A1344C"/>
    <w:rsid w:val="00A1356D"/>
    <w:rsid w:val="00A1532C"/>
    <w:rsid w:val="00A17529"/>
    <w:rsid w:val="00A17A0B"/>
    <w:rsid w:val="00A17CF7"/>
    <w:rsid w:val="00A2000C"/>
    <w:rsid w:val="00A20DEF"/>
    <w:rsid w:val="00A22502"/>
    <w:rsid w:val="00A25177"/>
    <w:rsid w:val="00A259C7"/>
    <w:rsid w:val="00A264F1"/>
    <w:rsid w:val="00A30009"/>
    <w:rsid w:val="00A30E99"/>
    <w:rsid w:val="00A30EFD"/>
    <w:rsid w:val="00A312D3"/>
    <w:rsid w:val="00A31323"/>
    <w:rsid w:val="00A32067"/>
    <w:rsid w:val="00A3258A"/>
    <w:rsid w:val="00A3313B"/>
    <w:rsid w:val="00A33328"/>
    <w:rsid w:val="00A368C9"/>
    <w:rsid w:val="00A36C92"/>
    <w:rsid w:val="00A375AE"/>
    <w:rsid w:val="00A37AF7"/>
    <w:rsid w:val="00A40F95"/>
    <w:rsid w:val="00A4253B"/>
    <w:rsid w:val="00A43328"/>
    <w:rsid w:val="00A44588"/>
    <w:rsid w:val="00A447EE"/>
    <w:rsid w:val="00A452D9"/>
    <w:rsid w:val="00A46426"/>
    <w:rsid w:val="00A4651A"/>
    <w:rsid w:val="00A47169"/>
    <w:rsid w:val="00A525F5"/>
    <w:rsid w:val="00A52A17"/>
    <w:rsid w:val="00A53AF0"/>
    <w:rsid w:val="00A54178"/>
    <w:rsid w:val="00A54440"/>
    <w:rsid w:val="00A554BC"/>
    <w:rsid w:val="00A55A2C"/>
    <w:rsid w:val="00A55D6C"/>
    <w:rsid w:val="00A560A7"/>
    <w:rsid w:val="00A56927"/>
    <w:rsid w:val="00A61250"/>
    <w:rsid w:val="00A61F71"/>
    <w:rsid w:val="00A62271"/>
    <w:rsid w:val="00A62671"/>
    <w:rsid w:val="00A62D23"/>
    <w:rsid w:val="00A631BE"/>
    <w:rsid w:val="00A66D3D"/>
    <w:rsid w:val="00A671FB"/>
    <w:rsid w:val="00A679FD"/>
    <w:rsid w:val="00A67A88"/>
    <w:rsid w:val="00A67D98"/>
    <w:rsid w:val="00A70BE1"/>
    <w:rsid w:val="00A70DEE"/>
    <w:rsid w:val="00A70F94"/>
    <w:rsid w:val="00A716A4"/>
    <w:rsid w:val="00A7192F"/>
    <w:rsid w:val="00A71D4B"/>
    <w:rsid w:val="00A73171"/>
    <w:rsid w:val="00A73457"/>
    <w:rsid w:val="00A73A0F"/>
    <w:rsid w:val="00A755D2"/>
    <w:rsid w:val="00A75D1A"/>
    <w:rsid w:val="00A8061A"/>
    <w:rsid w:val="00A807BC"/>
    <w:rsid w:val="00A82858"/>
    <w:rsid w:val="00A835F0"/>
    <w:rsid w:val="00A84906"/>
    <w:rsid w:val="00A858D3"/>
    <w:rsid w:val="00A9036F"/>
    <w:rsid w:val="00A904CE"/>
    <w:rsid w:val="00A90A18"/>
    <w:rsid w:val="00A90F09"/>
    <w:rsid w:val="00A91CC3"/>
    <w:rsid w:val="00A92DA7"/>
    <w:rsid w:val="00A93362"/>
    <w:rsid w:val="00A94320"/>
    <w:rsid w:val="00A94996"/>
    <w:rsid w:val="00A94BEE"/>
    <w:rsid w:val="00A94F67"/>
    <w:rsid w:val="00A96395"/>
    <w:rsid w:val="00A9714D"/>
    <w:rsid w:val="00A974BD"/>
    <w:rsid w:val="00A97C9D"/>
    <w:rsid w:val="00A97E82"/>
    <w:rsid w:val="00AA0916"/>
    <w:rsid w:val="00AA1428"/>
    <w:rsid w:val="00AA153C"/>
    <w:rsid w:val="00AA223F"/>
    <w:rsid w:val="00AA3428"/>
    <w:rsid w:val="00AA4195"/>
    <w:rsid w:val="00AA4668"/>
    <w:rsid w:val="00AA4B67"/>
    <w:rsid w:val="00AA5491"/>
    <w:rsid w:val="00AA54CC"/>
    <w:rsid w:val="00AA639E"/>
    <w:rsid w:val="00AA68A6"/>
    <w:rsid w:val="00AA693C"/>
    <w:rsid w:val="00AA6B1B"/>
    <w:rsid w:val="00AA7494"/>
    <w:rsid w:val="00AB0F44"/>
    <w:rsid w:val="00AB43FE"/>
    <w:rsid w:val="00AB4F65"/>
    <w:rsid w:val="00AB55B5"/>
    <w:rsid w:val="00AB64E2"/>
    <w:rsid w:val="00AC0010"/>
    <w:rsid w:val="00AC037E"/>
    <w:rsid w:val="00AC0A02"/>
    <w:rsid w:val="00AC0F2A"/>
    <w:rsid w:val="00AC1245"/>
    <w:rsid w:val="00AC124D"/>
    <w:rsid w:val="00AC12D2"/>
    <w:rsid w:val="00AC1549"/>
    <w:rsid w:val="00AC1864"/>
    <w:rsid w:val="00AC5538"/>
    <w:rsid w:val="00AC5A2F"/>
    <w:rsid w:val="00AC721F"/>
    <w:rsid w:val="00AC7C83"/>
    <w:rsid w:val="00AD0880"/>
    <w:rsid w:val="00AD113C"/>
    <w:rsid w:val="00AD1546"/>
    <w:rsid w:val="00AD188B"/>
    <w:rsid w:val="00AD1A22"/>
    <w:rsid w:val="00AD1D0D"/>
    <w:rsid w:val="00AD2A47"/>
    <w:rsid w:val="00AD2CEF"/>
    <w:rsid w:val="00AD3161"/>
    <w:rsid w:val="00AD3A2F"/>
    <w:rsid w:val="00AD3AF6"/>
    <w:rsid w:val="00AD3E87"/>
    <w:rsid w:val="00AD4108"/>
    <w:rsid w:val="00AD5F3F"/>
    <w:rsid w:val="00AD6A58"/>
    <w:rsid w:val="00AE08E4"/>
    <w:rsid w:val="00AE0BA1"/>
    <w:rsid w:val="00AE105B"/>
    <w:rsid w:val="00AE1306"/>
    <w:rsid w:val="00AE141C"/>
    <w:rsid w:val="00AE14BE"/>
    <w:rsid w:val="00AE1709"/>
    <w:rsid w:val="00AE1E7A"/>
    <w:rsid w:val="00AE572A"/>
    <w:rsid w:val="00AE5BAE"/>
    <w:rsid w:val="00AF0978"/>
    <w:rsid w:val="00AF2EC2"/>
    <w:rsid w:val="00AF2FD4"/>
    <w:rsid w:val="00AF316F"/>
    <w:rsid w:val="00AF4505"/>
    <w:rsid w:val="00AF588B"/>
    <w:rsid w:val="00AF5E88"/>
    <w:rsid w:val="00AF605B"/>
    <w:rsid w:val="00B00240"/>
    <w:rsid w:val="00B005B3"/>
    <w:rsid w:val="00B00AAA"/>
    <w:rsid w:val="00B01864"/>
    <w:rsid w:val="00B01C33"/>
    <w:rsid w:val="00B02182"/>
    <w:rsid w:val="00B03535"/>
    <w:rsid w:val="00B03FCD"/>
    <w:rsid w:val="00B05126"/>
    <w:rsid w:val="00B052A4"/>
    <w:rsid w:val="00B0628B"/>
    <w:rsid w:val="00B0680E"/>
    <w:rsid w:val="00B07F1E"/>
    <w:rsid w:val="00B104D4"/>
    <w:rsid w:val="00B10BEE"/>
    <w:rsid w:val="00B112C8"/>
    <w:rsid w:val="00B1286F"/>
    <w:rsid w:val="00B1324E"/>
    <w:rsid w:val="00B133B6"/>
    <w:rsid w:val="00B14F6A"/>
    <w:rsid w:val="00B1553E"/>
    <w:rsid w:val="00B1577C"/>
    <w:rsid w:val="00B15ABC"/>
    <w:rsid w:val="00B15AC9"/>
    <w:rsid w:val="00B16C16"/>
    <w:rsid w:val="00B200AC"/>
    <w:rsid w:val="00B208B8"/>
    <w:rsid w:val="00B20A3D"/>
    <w:rsid w:val="00B2173C"/>
    <w:rsid w:val="00B217DB"/>
    <w:rsid w:val="00B22539"/>
    <w:rsid w:val="00B2286A"/>
    <w:rsid w:val="00B247C8"/>
    <w:rsid w:val="00B24A4A"/>
    <w:rsid w:val="00B26323"/>
    <w:rsid w:val="00B26FD3"/>
    <w:rsid w:val="00B279F6"/>
    <w:rsid w:val="00B30E8C"/>
    <w:rsid w:val="00B32BCF"/>
    <w:rsid w:val="00B332E4"/>
    <w:rsid w:val="00B37C26"/>
    <w:rsid w:val="00B40E31"/>
    <w:rsid w:val="00B4131D"/>
    <w:rsid w:val="00B415DE"/>
    <w:rsid w:val="00B42FDE"/>
    <w:rsid w:val="00B44DDF"/>
    <w:rsid w:val="00B44E2C"/>
    <w:rsid w:val="00B45D5B"/>
    <w:rsid w:val="00B461A9"/>
    <w:rsid w:val="00B5045A"/>
    <w:rsid w:val="00B5048B"/>
    <w:rsid w:val="00B511D5"/>
    <w:rsid w:val="00B546EF"/>
    <w:rsid w:val="00B5646F"/>
    <w:rsid w:val="00B564C7"/>
    <w:rsid w:val="00B56C40"/>
    <w:rsid w:val="00B57C60"/>
    <w:rsid w:val="00B60D26"/>
    <w:rsid w:val="00B6228B"/>
    <w:rsid w:val="00B6329D"/>
    <w:rsid w:val="00B63566"/>
    <w:rsid w:val="00B63B1C"/>
    <w:rsid w:val="00B64128"/>
    <w:rsid w:val="00B64377"/>
    <w:rsid w:val="00B64484"/>
    <w:rsid w:val="00B644C0"/>
    <w:rsid w:val="00B645C9"/>
    <w:rsid w:val="00B6646B"/>
    <w:rsid w:val="00B6795F"/>
    <w:rsid w:val="00B67B30"/>
    <w:rsid w:val="00B70363"/>
    <w:rsid w:val="00B729B3"/>
    <w:rsid w:val="00B72DA0"/>
    <w:rsid w:val="00B72F08"/>
    <w:rsid w:val="00B7322D"/>
    <w:rsid w:val="00B737CB"/>
    <w:rsid w:val="00B74C78"/>
    <w:rsid w:val="00B74F52"/>
    <w:rsid w:val="00B759E7"/>
    <w:rsid w:val="00B76F09"/>
    <w:rsid w:val="00B76FE6"/>
    <w:rsid w:val="00B7708D"/>
    <w:rsid w:val="00B7767D"/>
    <w:rsid w:val="00B805E7"/>
    <w:rsid w:val="00B81FE4"/>
    <w:rsid w:val="00B834A2"/>
    <w:rsid w:val="00B8408D"/>
    <w:rsid w:val="00B84627"/>
    <w:rsid w:val="00B850A3"/>
    <w:rsid w:val="00B85E55"/>
    <w:rsid w:val="00B860B6"/>
    <w:rsid w:val="00B86A66"/>
    <w:rsid w:val="00B8744C"/>
    <w:rsid w:val="00B875F0"/>
    <w:rsid w:val="00B90195"/>
    <w:rsid w:val="00B90668"/>
    <w:rsid w:val="00B90ECA"/>
    <w:rsid w:val="00B9377C"/>
    <w:rsid w:val="00B94C6E"/>
    <w:rsid w:val="00BA02EF"/>
    <w:rsid w:val="00BA0515"/>
    <w:rsid w:val="00BA0997"/>
    <w:rsid w:val="00BA16B7"/>
    <w:rsid w:val="00BA1714"/>
    <w:rsid w:val="00BA2DE1"/>
    <w:rsid w:val="00BA46E0"/>
    <w:rsid w:val="00BA4B4C"/>
    <w:rsid w:val="00BA4B98"/>
    <w:rsid w:val="00BA757B"/>
    <w:rsid w:val="00BA7D09"/>
    <w:rsid w:val="00BB072F"/>
    <w:rsid w:val="00BB078D"/>
    <w:rsid w:val="00BB0BC1"/>
    <w:rsid w:val="00BB0BDC"/>
    <w:rsid w:val="00BB10F9"/>
    <w:rsid w:val="00BB28E7"/>
    <w:rsid w:val="00BB2AB4"/>
    <w:rsid w:val="00BB4EFE"/>
    <w:rsid w:val="00BB6C93"/>
    <w:rsid w:val="00BB7E1D"/>
    <w:rsid w:val="00BC01E8"/>
    <w:rsid w:val="00BC05B0"/>
    <w:rsid w:val="00BC0C20"/>
    <w:rsid w:val="00BC0F90"/>
    <w:rsid w:val="00BC2F85"/>
    <w:rsid w:val="00BC4365"/>
    <w:rsid w:val="00BC50D0"/>
    <w:rsid w:val="00BC558C"/>
    <w:rsid w:val="00BC584C"/>
    <w:rsid w:val="00BC6350"/>
    <w:rsid w:val="00BC67AE"/>
    <w:rsid w:val="00BC7989"/>
    <w:rsid w:val="00BC7DB5"/>
    <w:rsid w:val="00BD0B5B"/>
    <w:rsid w:val="00BD0E67"/>
    <w:rsid w:val="00BD2706"/>
    <w:rsid w:val="00BD31B8"/>
    <w:rsid w:val="00BD3931"/>
    <w:rsid w:val="00BD3DEA"/>
    <w:rsid w:val="00BD40A4"/>
    <w:rsid w:val="00BD421F"/>
    <w:rsid w:val="00BD425A"/>
    <w:rsid w:val="00BD45E2"/>
    <w:rsid w:val="00BD5B60"/>
    <w:rsid w:val="00BD63D4"/>
    <w:rsid w:val="00BD7593"/>
    <w:rsid w:val="00BD7AA2"/>
    <w:rsid w:val="00BE07D0"/>
    <w:rsid w:val="00BE0861"/>
    <w:rsid w:val="00BE0A65"/>
    <w:rsid w:val="00BE302C"/>
    <w:rsid w:val="00BE34EF"/>
    <w:rsid w:val="00BE3E71"/>
    <w:rsid w:val="00BE3F58"/>
    <w:rsid w:val="00BE5596"/>
    <w:rsid w:val="00BE5BE2"/>
    <w:rsid w:val="00BE5CA9"/>
    <w:rsid w:val="00BF05EF"/>
    <w:rsid w:val="00BF0669"/>
    <w:rsid w:val="00BF1C7E"/>
    <w:rsid w:val="00BF2B31"/>
    <w:rsid w:val="00BF2D65"/>
    <w:rsid w:val="00BF4464"/>
    <w:rsid w:val="00BF5AC5"/>
    <w:rsid w:val="00BF5B56"/>
    <w:rsid w:val="00BF5BD7"/>
    <w:rsid w:val="00BF7590"/>
    <w:rsid w:val="00C00C1C"/>
    <w:rsid w:val="00C02B43"/>
    <w:rsid w:val="00C03548"/>
    <w:rsid w:val="00C03CC5"/>
    <w:rsid w:val="00C03D5F"/>
    <w:rsid w:val="00C04281"/>
    <w:rsid w:val="00C0437A"/>
    <w:rsid w:val="00C04E33"/>
    <w:rsid w:val="00C04FE7"/>
    <w:rsid w:val="00C06984"/>
    <w:rsid w:val="00C072BF"/>
    <w:rsid w:val="00C10748"/>
    <w:rsid w:val="00C10905"/>
    <w:rsid w:val="00C10B3C"/>
    <w:rsid w:val="00C120F2"/>
    <w:rsid w:val="00C1331F"/>
    <w:rsid w:val="00C13D14"/>
    <w:rsid w:val="00C14319"/>
    <w:rsid w:val="00C167DB"/>
    <w:rsid w:val="00C17836"/>
    <w:rsid w:val="00C17F83"/>
    <w:rsid w:val="00C20B10"/>
    <w:rsid w:val="00C20E9A"/>
    <w:rsid w:val="00C24843"/>
    <w:rsid w:val="00C26DE8"/>
    <w:rsid w:val="00C275EE"/>
    <w:rsid w:val="00C27DA2"/>
    <w:rsid w:val="00C27DED"/>
    <w:rsid w:val="00C30E37"/>
    <w:rsid w:val="00C31064"/>
    <w:rsid w:val="00C31D10"/>
    <w:rsid w:val="00C33403"/>
    <w:rsid w:val="00C33442"/>
    <w:rsid w:val="00C35161"/>
    <w:rsid w:val="00C36923"/>
    <w:rsid w:val="00C370A0"/>
    <w:rsid w:val="00C370DA"/>
    <w:rsid w:val="00C3730A"/>
    <w:rsid w:val="00C37B9B"/>
    <w:rsid w:val="00C37E3A"/>
    <w:rsid w:val="00C40826"/>
    <w:rsid w:val="00C408BB"/>
    <w:rsid w:val="00C40F1A"/>
    <w:rsid w:val="00C41570"/>
    <w:rsid w:val="00C43B1C"/>
    <w:rsid w:val="00C4417F"/>
    <w:rsid w:val="00C44D04"/>
    <w:rsid w:val="00C45025"/>
    <w:rsid w:val="00C45435"/>
    <w:rsid w:val="00C454B6"/>
    <w:rsid w:val="00C46332"/>
    <w:rsid w:val="00C468BB"/>
    <w:rsid w:val="00C47792"/>
    <w:rsid w:val="00C506D7"/>
    <w:rsid w:val="00C5076D"/>
    <w:rsid w:val="00C50AD1"/>
    <w:rsid w:val="00C50DA4"/>
    <w:rsid w:val="00C51049"/>
    <w:rsid w:val="00C51804"/>
    <w:rsid w:val="00C518F1"/>
    <w:rsid w:val="00C5287A"/>
    <w:rsid w:val="00C52F05"/>
    <w:rsid w:val="00C5318F"/>
    <w:rsid w:val="00C54B27"/>
    <w:rsid w:val="00C550EE"/>
    <w:rsid w:val="00C55255"/>
    <w:rsid w:val="00C56770"/>
    <w:rsid w:val="00C57B79"/>
    <w:rsid w:val="00C60574"/>
    <w:rsid w:val="00C60EA0"/>
    <w:rsid w:val="00C61B3C"/>
    <w:rsid w:val="00C648B5"/>
    <w:rsid w:val="00C661CB"/>
    <w:rsid w:val="00C671B9"/>
    <w:rsid w:val="00C678DB"/>
    <w:rsid w:val="00C67D76"/>
    <w:rsid w:val="00C70670"/>
    <w:rsid w:val="00C70BD9"/>
    <w:rsid w:val="00C71029"/>
    <w:rsid w:val="00C72665"/>
    <w:rsid w:val="00C7340A"/>
    <w:rsid w:val="00C73D85"/>
    <w:rsid w:val="00C746C4"/>
    <w:rsid w:val="00C769A6"/>
    <w:rsid w:val="00C76ABB"/>
    <w:rsid w:val="00C77C4C"/>
    <w:rsid w:val="00C81070"/>
    <w:rsid w:val="00C8183F"/>
    <w:rsid w:val="00C82D1C"/>
    <w:rsid w:val="00C83C90"/>
    <w:rsid w:val="00C844CE"/>
    <w:rsid w:val="00C85114"/>
    <w:rsid w:val="00C85FEA"/>
    <w:rsid w:val="00C862E3"/>
    <w:rsid w:val="00C87B60"/>
    <w:rsid w:val="00C87C8A"/>
    <w:rsid w:val="00C90061"/>
    <w:rsid w:val="00C90085"/>
    <w:rsid w:val="00C900D1"/>
    <w:rsid w:val="00C901D6"/>
    <w:rsid w:val="00C9049F"/>
    <w:rsid w:val="00C90AD4"/>
    <w:rsid w:val="00C91FD1"/>
    <w:rsid w:val="00C93C45"/>
    <w:rsid w:val="00C93F3A"/>
    <w:rsid w:val="00C945B9"/>
    <w:rsid w:val="00C9598D"/>
    <w:rsid w:val="00C96324"/>
    <w:rsid w:val="00CA172C"/>
    <w:rsid w:val="00CA1FC6"/>
    <w:rsid w:val="00CA2B8A"/>
    <w:rsid w:val="00CA412C"/>
    <w:rsid w:val="00CA6EAD"/>
    <w:rsid w:val="00CA7C1B"/>
    <w:rsid w:val="00CA7DF7"/>
    <w:rsid w:val="00CB06C4"/>
    <w:rsid w:val="00CB0955"/>
    <w:rsid w:val="00CB099C"/>
    <w:rsid w:val="00CB2C0F"/>
    <w:rsid w:val="00CB2FD2"/>
    <w:rsid w:val="00CB372A"/>
    <w:rsid w:val="00CB4CC7"/>
    <w:rsid w:val="00CB5CD2"/>
    <w:rsid w:val="00CB67FD"/>
    <w:rsid w:val="00CB71DF"/>
    <w:rsid w:val="00CB7B19"/>
    <w:rsid w:val="00CC06C1"/>
    <w:rsid w:val="00CC1552"/>
    <w:rsid w:val="00CC1B94"/>
    <w:rsid w:val="00CC2358"/>
    <w:rsid w:val="00CC2BB2"/>
    <w:rsid w:val="00CC2FF5"/>
    <w:rsid w:val="00CC31D5"/>
    <w:rsid w:val="00CC36A0"/>
    <w:rsid w:val="00CC3D3E"/>
    <w:rsid w:val="00CC4AF8"/>
    <w:rsid w:val="00CC5D98"/>
    <w:rsid w:val="00CC5DD8"/>
    <w:rsid w:val="00CC63BB"/>
    <w:rsid w:val="00CC71E4"/>
    <w:rsid w:val="00CD0427"/>
    <w:rsid w:val="00CD1A14"/>
    <w:rsid w:val="00CD29AB"/>
    <w:rsid w:val="00CD2FC0"/>
    <w:rsid w:val="00CD51E7"/>
    <w:rsid w:val="00CD5BC7"/>
    <w:rsid w:val="00CD5D98"/>
    <w:rsid w:val="00CD693F"/>
    <w:rsid w:val="00CD75D8"/>
    <w:rsid w:val="00CD7BBA"/>
    <w:rsid w:val="00CE04EB"/>
    <w:rsid w:val="00CE0DBC"/>
    <w:rsid w:val="00CE1205"/>
    <w:rsid w:val="00CE1E41"/>
    <w:rsid w:val="00CE361E"/>
    <w:rsid w:val="00CE3C79"/>
    <w:rsid w:val="00CE3DEC"/>
    <w:rsid w:val="00CE4AF9"/>
    <w:rsid w:val="00CE50DC"/>
    <w:rsid w:val="00CE629B"/>
    <w:rsid w:val="00CE6654"/>
    <w:rsid w:val="00CE78DF"/>
    <w:rsid w:val="00CE7928"/>
    <w:rsid w:val="00CE7D23"/>
    <w:rsid w:val="00CF0317"/>
    <w:rsid w:val="00CF12A0"/>
    <w:rsid w:val="00CF1A83"/>
    <w:rsid w:val="00CF1B5C"/>
    <w:rsid w:val="00CF3135"/>
    <w:rsid w:val="00CF336F"/>
    <w:rsid w:val="00CF38AC"/>
    <w:rsid w:val="00CF39B9"/>
    <w:rsid w:val="00CF49BB"/>
    <w:rsid w:val="00CF5999"/>
    <w:rsid w:val="00CF62BE"/>
    <w:rsid w:val="00CF694E"/>
    <w:rsid w:val="00D00146"/>
    <w:rsid w:val="00D01D39"/>
    <w:rsid w:val="00D01F41"/>
    <w:rsid w:val="00D027E9"/>
    <w:rsid w:val="00D03B77"/>
    <w:rsid w:val="00D04EE4"/>
    <w:rsid w:val="00D0570E"/>
    <w:rsid w:val="00D066E8"/>
    <w:rsid w:val="00D07030"/>
    <w:rsid w:val="00D07067"/>
    <w:rsid w:val="00D07915"/>
    <w:rsid w:val="00D1023E"/>
    <w:rsid w:val="00D10904"/>
    <w:rsid w:val="00D1106B"/>
    <w:rsid w:val="00D13A73"/>
    <w:rsid w:val="00D15CD5"/>
    <w:rsid w:val="00D170DA"/>
    <w:rsid w:val="00D17CD6"/>
    <w:rsid w:val="00D17EF7"/>
    <w:rsid w:val="00D20D4F"/>
    <w:rsid w:val="00D21259"/>
    <w:rsid w:val="00D212D4"/>
    <w:rsid w:val="00D22B78"/>
    <w:rsid w:val="00D23A55"/>
    <w:rsid w:val="00D23CE7"/>
    <w:rsid w:val="00D241AE"/>
    <w:rsid w:val="00D249DC"/>
    <w:rsid w:val="00D25385"/>
    <w:rsid w:val="00D260D9"/>
    <w:rsid w:val="00D2612B"/>
    <w:rsid w:val="00D26289"/>
    <w:rsid w:val="00D2664C"/>
    <w:rsid w:val="00D274F6"/>
    <w:rsid w:val="00D300B8"/>
    <w:rsid w:val="00D30D55"/>
    <w:rsid w:val="00D3370D"/>
    <w:rsid w:val="00D33F3A"/>
    <w:rsid w:val="00D34A34"/>
    <w:rsid w:val="00D34DC6"/>
    <w:rsid w:val="00D34F5A"/>
    <w:rsid w:val="00D35623"/>
    <w:rsid w:val="00D35D21"/>
    <w:rsid w:val="00D36625"/>
    <w:rsid w:val="00D36847"/>
    <w:rsid w:val="00D36EFC"/>
    <w:rsid w:val="00D374C5"/>
    <w:rsid w:val="00D37822"/>
    <w:rsid w:val="00D40A09"/>
    <w:rsid w:val="00D40DFF"/>
    <w:rsid w:val="00D41B1D"/>
    <w:rsid w:val="00D41F5E"/>
    <w:rsid w:val="00D44066"/>
    <w:rsid w:val="00D44326"/>
    <w:rsid w:val="00D4442B"/>
    <w:rsid w:val="00D446EC"/>
    <w:rsid w:val="00D45FF0"/>
    <w:rsid w:val="00D50BEA"/>
    <w:rsid w:val="00D51B4A"/>
    <w:rsid w:val="00D525D2"/>
    <w:rsid w:val="00D53592"/>
    <w:rsid w:val="00D54559"/>
    <w:rsid w:val="00D54975"/>
    <w:rsid w:val="00D54ACB"/>
    <w:rsid w:val="00D5598F"/>
    <w:rsid w:val="00D55E8F"/>
    <w:rsid w:val="00D565E6"/>
    <w:rsid w:val="00D572C0"/>
    <w:rsid w:val="00D5761C"/>
    <w:rsid w:val="00D57B3E"/>
    <w:rsid w:val="00D57E67"/>
    <w:rsid w:val="00D60E91"/>
    <w:rsid w:val="00D6120D"/>
    <w:rsid w:val="00D61354"/>
    <w:rsid w:val="00D61E87"/>
    <w:rsid w:val="00D63FCA"/>
    <w:rsid w:val="00D64720"/>
    <w:rsid w:val="00D669EF"/>
    <w:rsid w:val="00D67DE7"/>
    <w:rsid w:val="00D7068A"/>
    <w:rsid w:val="00D70BDD"/>
    <w:rsid w:val="00D710F0"/>
    <w:rsid w:val="00D717E5"/>
    <w:rsid w:val="00D7248C"/>
    <w:rsid w:val="00D73EC7"/>
    <w:rsid w:val="00D7426D"/>
    <w:rsid w:val="00D74307"/>
    <w:rsid w:val="00D75076"/>
    <w:rsid w:val="00D77162"/>
    <w:rsid w:val="00D801E1"/>
    <w:rsid w:val="00D803D9"/>
    <w:rsid w:val="00D81332"/>
    <w:rsid w:val="00D83789"/>
    <w:rsid w:val="00D877FB"/>
    <w:rsid w:val="00D901E9"/>
    <w:rsid w:val="00D911D4"/>
    <w:rsid w:val="00D91D76"/>
    <w:rsid w:val="00D91F20"/>
    <w:rsid w:val="00D95BDF"/>
    <w:rsid w:val="00D95F2F"/>
    <w:rsid w:val="00D97035"/>
    <w:rsid w:val="00D97CF6"/>
    <w:rsid w:val="00DA0053"/>
    <w:rsid w:val="00DA3B7A"/>
    <w:rsid w:val="00DA40DA"/>
    <w:rsid w:val="00DA4AFE"/>
    <w:rsid w:val="00DA4D74"/>
    <w:rsid w:val="00DA5253"/>
    <w:rsid w:val="00DA614A"/>
    <w:rsid w:val="00DA6580"/>
    <w:rsid w:val="00DA759F"/>
    <w:rsid w:val="00DB42F6"/>
    <w:rsid w:val="00DB48F1"/>
    <w:rsid w:val="00DB5349"/>
    <w:rsid w:val="00DB5783"/>
    <w:rsid w:val="00DB5C0C"/>
    <w:rsid w:val="00DB6692"/>
    <w:rsid w:val="00DB6F50"/>
    <w:rsid w:val="00DB73CD"/>
    <w:rsid w:val="00DB748A"/>
    <w:rsid w:val="00DB7F2D"/>
    <w:rsid w:val="00DC01AE"/>
    <w:rsid w:val="00DC036D"/>
    <w:rsid w:val="00DC0F1E"/>
    <w:rsid w:val="00DC1498"/>
    <w:rsid w:val="00DC231E"/>
    <w:rsid w:val="00DC240D"/>
    <w:rsid w:val="00DC331E"/>
    <w:rsid w:val="00DC4C84"/>
    <w:rsid w:val="00DC5BB4"/>
    <w:rsid w:val="00DC7859"/>
    <w:rsid w:val="00DC7D0F"/>
    <w:rsid w:val="00DD0133"/>
    <w:rsid w:val="00DD0174"/>
    <w:rsid w:val="00DD2338"/>
    <w:rsid w:val="00DD24DA"/>
    <w:rsid w:val="00DD2DE3"/>
    <w:rsid w:val="00DD35E2"/>
    <w:rsid w:val="00DD390E"/>
    <w:rsid w:val="00DD4208"/>
    <w:rsid w:val="00DD5E6A"/>
    <w:rsid w:val="00DD6679"/>
    <w:rsid w:val="00DD69D0"/>
    <w:rsid w:val="00DD6E4A"/>
    <w:rsid w:val="00DD7746"/>
    <w:rsid w:val="00DE0AC0"/>
    <w:rsid w:val="00DE0DBA"/>
    <w:rsid w:val="00DE15A2"/>
    <w:rsid w:val="00DE1874"/>
    <w:rsid w:val="00DE52D7"/>
    <w:rsid w:val="00DE5860"/>
    <w:rsid w:val="00DE63EF"/>
    <w:rsid w:val="00DF0D88"/>
    <w:rsid w:val="00DF24B7"/>
    <w:rsid w:val="00DF25D4"/>
    <w:rsid w:val="00DF2A00"/>
    <w:rsid w:val="00DF37EE"/>
    <w:rsid w:val="00DF3FCD"/>
    <w:rsid w:val="00DF4955"/>
    <w:rsid w:val="00DF496C"/>
    <w:rsid w:val="00DF50DD"/>
    <w:rsid w:val="00DF51B5"/>
    <w:rsid w:val="00DF5A09"/>
    <w:rsid w:val="00DF6D68"/>
    <w:rsid w:val="00DF6FBE"/>
    <w:rsid w:val="00DF7702"/>
    <w:rsid w:val="00DF7F06"/>
    <w:rsid w:val="00E005DA"/>
    <w:rsid w:val="00E00769"/>
    <w:rsid w:val="00E01246"/>
    <w:rsid w:val="00E0164E"/>
    <w:rsid w:val="00E041B9"/>
    <w:rsid w:val="00E0483E"/>
    <w:rsid w:val="00E04C34"/>
    <w:rsid w:val="00E0515B"/>
    <w:rsid w:val="00E0529F"/>
    <w:rsid w:val="00E052B9"/>
    <w:rsid w:val="00E0598C"/>
    <w:rsid w:val="00E07CD2"/>
    <w:rsid w:val="00E10E26"/>
    <w:rsid w:val="00E12744"/>
    <w:rsid w:val="00E127C6"/>
    <w:rsid w:val="00E12DCE"/>
    <w:rsid w:val="00E12F61"/>
    <w:rsid w:val="00E13268"/>
    <w:rsid w:val="00E1536A"/>
    <w:rsid w:val="00E158E2"/>
    <w:rsid w:val="00E16AE9"/>
    <w:rsid w:val="00E17BB5"/>
    <w:rsid w:val="00E2062B"/>
    <w:rsid w:val="00E20C1C"/>
    <w:rsid w:val="00E20FC3"/>
    <w:rsid w:val="00E21804"/>
    <w:rsid w:val="00E229E3"/>
    <w:rsid w:val="00E233F8"/>
    <w:rsid w:val="00E2448B"/>
    <w:rsid w:val="00E24635"/>
    <w:rsid w:val="00E2497E"/>
    <w:rsid w:val="00E24E18"/>
    <w:rsid w:val="00E24EC0"/>
    <w:rsid w:val="00E261E8"/>
    <w:rsid w:val="00E263EF"/>
    <w:rsid w:val="00E26677"/>
    <w:rsid w:val="00E27389"/>
    <w:rsid w:val="00E32ED0"/>
    <w:rsid w:val="00E33346"/>
    <w:rsid w:val="00E336A1"/>
    <w:rsid w:val="00E33B00"/>
    <w:rsid w:val="00E345FE"/>
    <w:rsid w:val="00E358C1"/>
    <w:rsid w:val="00E36248"/>
    <w:rsid w:val="00E362B6"/>
    <w:rsid w:val="00E404F4"/>
    <w:rsid w:val="00E4092D"/>
    <w:rsid w:val="00E41697"/>
    <w:rsid w:val="00E41E45"/>
    <w:rsid w:val="00E42E22"/>
    <w:rsid w:val="00E4316D"/>
    <w:rsid w:val="00E43566"/>
    <w:rsid w:val="00E44001"/>
    <w:rsid w:val="00E44196"/>
    <w:rsid w:val="00E45133"/>
    <w:rsid w:val="00E451F2"/>
    <w:rsid w:val="00E46039"/>
    <w:rsid w:val="00E461E6"/>
    <w:rsid w:val="00E47CA4"/>
    <w:rsid w:val="00E50631"/>
    <w:rsid w:val="00E506C2"/>
    <w:rsid w:val="00E50989"/>
    <w:rsid w:val="00E50F9C"/>
    <w:rsid w:val="00E52AE1"/>
    <w:rsid w:val="00E5378D"/>
    <w:rsid w:val="00E54A07"/>
    <w:rsid w:val="00E55E3F"/>
    <w:rsid w:val="00E5649D"/>
    <w:rsid w:val="00E569BD"/>
    <w:rsid w:val="00E5742A"/>
    <w:rsid w:val="00E60588"/>
    <w:rsid w:val="00E614FE"/>
    <w:rsid w:val="00E6229D"/>
    <w:rsid w:val="00E62C28"/>
    <w:rsid w:val="00E63DA1"/>
    <w:rsid w:val="00E65318"/>
    <w:rsid w:val="00E65AF5"/>
    <w:rsid w:val="00E666AF"/>
    <w:rsid w:val="00E67B51"/>
    <w:rsid w:val="00E67E78"/>
    <w:rsid w:val="00E71BBE"/>
    <w:rsid w:val="00E71D64"/>
    <w:rsid w:val="00E727CD"/>
    <w:rsid w:val="00E727DE"/>
    <w:rsid w:val="00E73261"/>
    <w:rsid w:val="00E73DF1"/>
    <w:rsid w:val="00E767F8"/>
    <w:rsid w:val="00E76B51"/>
    <w:rsid w:val="00E7716C"/>
    <w:rsid w:val="00E77A35"/>
    <w:rsid w:val="00E80287"/>
    <w:rsid w:val="00E804DB"/>
    <w:rsid w:val="00E81BD0"/>
    <w:rsid w:val="00E8203F"/>
    <w:rsid w:val="00E82830"/>
    <w:rsid w:val="00E82E74"/>
    <w:rsid w:val="00E83586"/>
    <w:rsid w:val="00E851CC"/>
    <w:rsid w:val="00E86811"/>
    <w:rsid w:val="00E870B1"/>
    <w:rsid w:val="00E8711C"/>
    <w:rsid w:val="00E8736F"/>
    <w:rsid w:val="00E87B0C"/>
    <w:rsid w:val="00E87D27"/>
    <w:rsid w:val="00E93DF0"/>
    <w:rsid w:val="00E940F8"/>
    <w:rsid w:val="00E94D32"/>
    <w:rsid w:val="00E9655E"/>
    <w:rsid w:val="00E96796"/>
    <w:rsid w:val="00E971AA"/>
    <w:rsid w:val="00EA0B18"/>
    <w:rsid w:val="00EA1B28"/>
    <w:rsid w:val="00EA1D0E"/>
    <w:rsid w:val="00EA24A2"/>
    <w:rsid w:val="00EA2A01"/>
    <w:rsid w:val="00EA3067"/>
    <w:rsid w:val="00EA38C5"/>
    <w:rsid w:val="00EA3DE4"/>
    <w:rsid w:val="00EA5157"/>
    <w:rsid w:val="00EA5266"/>
    <w:rsid w:val="00EA60D5"/>
    <w:rsid w:val="00EA6A5A"/>
    <w:rsid w:val="00EA74DC"/>
    <w:rsid w:val="00EB0B87"/>
    <w:rsid w:val="00EB1F34"/>
    <w:rsid w:val="00EB2C52"/>
    <w:rsid w:val="00EB3EBF"/>
    <w:rsid w:val="00EB4ED7"/>
    <w:rsid w:val="00EB5ECE"/>
    <w:rsid w:val="00EC030E"/>
    <w:rsid w:val="00EC0ECF"/>
    <w:rsid w:val="00EC1B7F"/>
    <w:rsid w:val="00EC1C6F"/>
    <w:rsid w:val="00EC1FA3"/>
    <w:rsid w:val="00EC2E42"/>
    <w:rsid w:val="00EC32BC"/>
    <w:rsid w:val="00EC4118"/>
    <w:rsid w:val="00EC450F"/>
    <w:rsid w:val="00EC4AE1"/>
    <w:rsid w:val="00EC4CD3"/>
    <w:rsid w:val="00EC780F"/>
    <w:rsid w:val="00EC7FFD"/>
    <w:rsid w:val="00ED04E4"/>
    <w:rsid w:val="00ED1C5B"/>
    <w:rsid w:val="00ED1EE7"/>
    <w:rsid w:val="00ED25F7"/>
    <w:rsid w:val="00ED301A"/>
    <w:rsid w:val="00ED3C34"/>
    <w:rsid w:val="00ED5AEA"/>
    <w:rsid w:val="00ED5CBC"/>
    <w:rsid w:val="00ED71E9"/>
    <w:rsid w:val="00EE07C8"/>
    <w:rsid w:val="00EE2FEF"/>
    <w:rsid w:val="00EE4433"/>
    <w:rsid w:val="00EE4EB2"/>
    <w:rsid w:val="00EE5330"/>
    <w:rsid w:val="00EE6A36"/>
    <w:rsid w:val="00EE7515"/>
    <w:rsid w:val="00EF04F2"/>
    <w:rsid w:val="00EF065F"/>
    <w:rsid w:val="00EF0AF5"/>
    <w:rsid w:val="00EF0E99"/>
    <w:rsid w:val="00EF1D2B"/>
    <w:rsid w:val="00EF41DF"/>
    <w:rsid w:val="00EF45C9"/>
    <w:rsid w:val="00EF5C1B"/>
    <w:rsid w:val="00EF77EE"/>
    <w:rsid w:val="00F005D7"/>
    <w:rsid w:val="00F0065F"/>
    <w:rsid w:val="00F0182F"/>
    <w:rsid w:val="00F01A5C"/>
    <w:rsid w:val="00F01C2C"/>
    <w:rsid w:val="00F01F88"/>
    <w:rsid w:val="00F023F1"/>
    <w:rsid w:val="00F02856"/>
    <w:rsid w:val="00F04FF9"/>
    <w:rsid w:val="00F05941"/>
    <w:rsid w:val="00F05A2A"/>
    <w:rsid w:val="00F05FD9"/>
    <w:rsid w:val="00F10CF7"/>
    <w:rsid w:val="00F12113"/>
    <w:rsid w:val="00F130E8"/>
    <w:rsid w:val="00F134E9"/>
    <w:rsid w:val="00F14607"/>
    <w:rsid w:val="00F146D8"/>
    <w:rsid w:val="00F1560E"/>
    <w:rsid w:val="00F15BFC"/>
    <w:rsid w:val="00F16056"/>
    <w:rsid w:val="00F16057"/>
    <w:rsid w:val="00F168FB"/>
    <w:rsid w:val="00F16B83"/>
    <w:rsid w:val="00F17058"/>
    <w:rsid w:val="00F172D6"/>
    <w:rsid w:val="00F17348"/>
    <w:rsid w:val="00F20C55"/>
    <w:rsid w:val="00F2262E"/>
    <w:rsid w:val="00F22FB7"/>
    <w:rsid w:val="00F23BAD"/>
    <w:rsid w:val="00F24ABF"/>
    <w:rsid w:val="00F24E61"/>
    <w:rsid w:val="00F257C8"/>
    <w:rsid w:val="00F26A71"/>
    <w:rsid w:val="00F26BD6"/>
    <w:rsid w:val="00F26C42"/>
    <w:rsid w:val="00F27F66"/>
    <w:rsid w:val="00F30E37"/>
    <w:rsid w:val="00F323D9"/>
    <w:rsid w:val="00F33ADE"/>
    <w:rsid w:val="00F35031"/>
    <w:rsid w:val="00F35409"/>
    <w:rsid w:val="00F35C5A"/>
    <w:rsid w:val="00F360DC"/>
    <w:rsid w:val="00F36424"/>
    <w:rsid w:val="00F4012B"/>
    <w:rsid w:val="00F412E5"/>
    <w:rsid w:val="00F42211"/>
    <w:rsid w:val="00F428C8"/>
    <w:rsid w:val="00F43964"/>
    <w:rsid w:val="00F43C64"/>
    <w:rsid w:val="00F44A6E"/>
    <w:rsid w:val="00F451DF"/>
    <w:rsid w:val="00F458E9"/>
    <w:rsid w:val="00F45AB6"/>
    <w:rsid w:val="00F467AF"/>
    <w:rsid w:val="00F473F2"/>
    <w:rsid w:val="00F502BC"/>
    <w:rsid w:val="00F50D4E"/>
    <w:rsid w:val="00F51204"/>
    <w:rsid w:val="00F513D2"/>
    <w:rsid w:val="00F519EF"/>
    <w:rsid w:val="00F51F4F"/>
    <w:rsid w:val="00F52125"/>
    <w:rsid w:val="00F5217F"/>
    <w:rsid w:val="00F534D2"/>
    <w:rsid w:val="00F54CBF"/>
    <w:rsid w:val="00F5522E"/>
    <w:rsid w:val="00F55EDA"/>
    <w:rsid w:val="00F5619B"/>
    <w:rsid w:val="00F569D8"/>
    <w:rsid w:val="00F57506"/>
    <w:rsid w:val="00F61608"/>
    <w:rsid w:val="00F62109"/>
    <w:rsid w:val="00F63DDC"/>
    <w:rsid w:val="00F640AF"/>
    <w:rsid w:val="00F65198"/>
    <w:rsid w:val="00F66E1E"/>
    <w:rsid w:val="00F67419"/>
    <w:rsid w:val="00F67B11"/>
    <w:rsid w:val="00F67C58"/>
    <w:rsid w:val="00F70A0B"/>
    <w:rsid w:val="00F7175E"/>
    <w:rsid w:val="00F722A7"/>
    <w:rsid w:val="00F72B3A"/>
    <w:rsid w:val="00F72D3F"/>
    <w:rsid w:val="00F72DAA"/>
    <w:rsid w:val="00F7348D"/>
    <w:rsid w:val="00F75134"/>
    <w:rsid w:val="00F75365"/>
    <w:rsid w:val="00F7549C"/>
    <w:rsid w:val="00F76AC6"/>
    <w:rsid w:val="00F76AF7"/>
    <w:rsid w:val="00F76CE5"/>
    <w:rsid w:val="00F76F9A"/>
    <w:rsid w:val="00F770FC"/>
    <w:rsid w:val="00F77E77"/>
    <w:rsid w:val="00F77EF4"/>
    <w:rsid w:val="00F80708"/>
    <w:rsid w:val="00F808F8"/>
    <w:rsid w:val="00F8097F"/>
    <w:rsid w:val="00F80DA7"/>
    <w:rsid w:val="00F81E5E"/>
    <w:rsid w:val="00F8332B"/>
    <w:rsid w:val="00F83B56"/>
    <w:rsid w:val="00F8405A"/>
    <w:rsid w:val="00F84A16"/>
    <w:rsid w:val="00F854F9"/>
    <w:rsid w:val="00F86170"/>
    <w:rsid w:val="00F86282"/>
    <w:rsid w:val="00F8791B"/>
    <w:rsid w:val="00F911B9"/>
    <w:rsid w:val="00F927D5"/>
    <w:rsid w:val="00F92A1E"/>
    <w:rsid w:val="00F92B25"/>
    <w:rsid w:val="00F92E14"/>
    <w:rsid w:val="00F939F3"/>
    <w:rsid w:val="00F949C7"/>
    <w:rsid w:val="00F95D86"/>
    <w:rsid w:val="00FA0197"/>
    <w:rsid w:val="00FA0801"/>
    <w:rsid w:val="00FA08DD"/>
    <w:rsid w:val="00FA0D0E"/>
    <w:rsid w:val="00FA1DC3"/>
    <w:rsid w:val="00FA2170"/>
    <w:rsid w:val="00FA4BF3"/>
    <w:rsid w:val="00FA6299"/>
    <w:rsid w:val="00FA6472"/>
    <w:rsid w:val="00FA6A49"/>
    <w:rsid w:val="00FA72B8"/>
    <w:rsid w:val="00FA7403"/>
    <w:rsid w:val="00FA768D"/>
    <w:rsid w:val="00FA7D9C"/>
    <w:rsid w:val="00FA7EE7"/>
    <w:rsid w:val="00FB080C"/>
    <w:rsid w:val="00FB1DCE"/>
    <w:rsid w:val="00FB1F65"/>
    <w:rsid w:val="00FB26F7"/>
    <w:rsid w:val="00FB3F8D"/>
    <w:rsid w:val="00FB51BE"/>
    <w:rsid w:val="00FB5790"/>
    <w:rsid w:val="00FB5FFF"/>
    <w:rsid w:val="00FB61B2"/>
    <w:rsid w:val="00FB64E5"/>
    <w:rsid w:val="00FB6C75"/>
    <w:rsid w:val="00FB6ECB"/>
    <w:rsid w:val="00FB7EC6"/>
    <w:rsid w:val="00FC02C2"/>
    <w:rsid w:val="00FC201E"/>
    <w:rsid w:val="00FC3346"/>
    <w:rsid w:val="00FC37E7"/>
    <w:rsid w:val="00FC433B"/>
    <w:rsid w:val="00FC4A92"/>
    <w:rsid w:val="00FC54DE"/>
    <w:rsid w:val="00FC5F1E"/>
    <w:rsid w:val="00FC6008"/>
    <w:rsid w:val="00FC63A0"/>
    <w:rsid w:val="00FC6CC6"/>
    <w:rsid w:val="00FC7C4C"/>
    <w:rsid w:val="00FC7D3E"/>
    <w:rsid w:val="00FC7ED4"/>
    <w:rsid w:val="00FD13A7"/>
    <w:rsid w:val="00FD2F81"/>
    <w:rsid w:val="00FD2F87"/>
    <w:rsid w:val="00FD3E50"/>
    <w:rsid w:val="00FD47A5"/>
    <w:rsid w:val="00FD79F8"/>
    <w:rsid w:val="00FE05AB"/>
    <w:rsid w:val="00FE05E2"/>
    <w:rsid w:val="00FE15EA"/>
    <w:rsid w:val="00FE1FF2"/>
    <w:rsid w:val="00FE22F6"/>
    <w:rsid w:val="00FE2477"/>
    <w:rsid w:val="00FE3155"/>
    <w:rsid w:val="00FE3B90"/>
    <w:rsid w:val="00FE3DB3"/>
    <w:rsid w:val="00FE45CA"/>
    <w:rsid w:val="00FE5FF6"/>
    <w:rsid w:val="00FE667C"/>
    <w:rsid w:val="00FE66E4"/>
    <w:rsid w:val="00FF02E9"/>
    <w:rsid w:val="00FF3F0F"/>
    <w:rsid w:val="00FF4C30"/>
    <w:rsid w:val="00FF55B8"/>
    <w:rsid w:val="00FF6FBB"/>
    <w:rsid w:val="00FF78F1"/>
    <w:rsid w:val="00FF7A35"/>
    <w:rsid w:val="00FF7A37"/>
    <w:rsid w:val="00FF7CDE"/>
    <w:rsid w:val="01325626"/>
    <w:rsid w:val="0149E855"/>
    <w:rsid w:val="015E9B70"/>
    <w:rsid w:val="0164CB9D"/>
    <w:rsid w:val="018646E0"/>
    <w:rsid w:val="019C5969"/>
    <w:rsid w:val="01AE2C8B"/>
    <w:rsid w:val="01F15614"/>
    <w:rsid w:val="0203208C"/>
    <w:rsid w:val="02067D0F"/>
    <w:rsid w:val="021BE28D"/>
    <w:rsid w:val="0259A596"/>
    <w:rsid w:val="02655231"/>
    <w:rsid w:val="02784147"/>
    <w:rsid w:val="029A276F"/>
    <w:rsid w:val="02BF80B8"/>
    <w:rsid w:val="02C8ED6D"/>
    <w:rsid w:val="02D7059D"/>
    <w:rsid w:val="02F8279E"/>
    <w:rsid w:val="030CD6DB"/>
    <w:rsid w:val="031C1FAE"/>
    <w:rsid w:val="031D1FD4"/>
    <w:rsid w:val="032913BB"/>
    <w:rsid w:val="043FB36D"/>
    <w:rsid w:val="04595B7C"/>
    <w:rsid w:val="0459EA2F"/>
    <w:rsid w:val="0473756E"/>
    <w:rsid w:val="0475B527"/>
    <w:rsid w:val="04A28FD8"/>
    <w:rsid w:val="0505EF63"/>
    <w:rsid w:val="05069BE0"/>
    <w:rsid w:val="0511AB7C"/>
    <w:rsid w:val="052E0151"/>
    <w:rsid w:val="053BE8C2"/>
    <w:rsid w:val="0576D671"/>
    <w:rsid w:val="05829828"/>
    <w:rsid w:val="05D4CD91"/>
    <w:rsid w:val="060B2970"/>
    <w:rsid w:val="060F45CF"/>
    <w:rsid w:val="061A8BF0"/>
    <w:rsid w:val="06313768"/>
    <w:rsid w:val="06334D2C"/>
    <w:rsid w:val="06535253"/>
    <w:rsid w:val="06A01940"/>
    <w:rsid w:val="06A2E448"/>
    <w:rsid w:val="06E8E7FF"/>
    <w:rsid w:val="06EC9926"/>
    <w:rsid w:val="0745E723"/>
    <w:rsid w:val="0770F496"/>
    <w:rsid w:val="078713D9"/>
    <w:rsid w:val="078F015F"/>
    <w:rsid w:val="07EF3022"/>
    <w:rsid w:val="080C5795"/>
    <w:rsid w:val="0820EFF6"/>
    <w:rsid w:val="083B56E7"/>
    <w:rsid w:val="0869CD02"/>
    <w:rsid w:val="087D67E8"/>
    <w:rsid w:val="087F438D"/>
    <w:rsid w:val="08AE9136"/>
    <w:rsid w:val="08E1EAC4"/>
    <w:rsid w:val="08F01D78"/>
    <w:rsid w:val="097A5AD8"/>
    <w:rsid w:val="09B484E4"/>
    <w:rsid w:val="09F6E185"/>
    <w:rsid w:val="09F7D5A3"/>
    <w:rsid w:val="09FF3CDD"/>
    <w:rsid w:val="0A029BFD"/>
    <w:rsid w:val="0A04F52E"/>
    <w:rsid w:val="0A196AA7"/>
    <w:rsid w:val="0A352B7A"/>
    <w:rsid w:val="0A362971"/>
    <w:rsid w:val="0A62E940"/>
    <w:rsid w:val="0A76F872"/>
    <w:rsid w:val="0A87A34E"/>
    <w:rsid w:val="0A91C3C9"/>
    <w:rsid w:val="0A9BBDB7"/>
    <w:rsid w:val="0AD7DCF8"/>
    <w:rsid w:val="0B2E0FB1"/>
    <w:rsid w:val="0B8D4F29"/>
    <w:rsid w:val="0BC6AB98"/>
    <w:rsid w:val="0BCDC9FF"/>
    <w:rsid w:val="0C57478F"/>
    <w:rsid w:val="0C70D2CC"/>
    <w:rsid w:val="0C7C6BF9"/>
    <w:rsid w:val="0C942AC9"/>
    <w:rsid w:val="0CC24FCC"/>
    <w:rsid w:val="0CDDBFD7"/>
    <w:rsid w:val="0CE6A273"/>
    <w:rsid w:val="0CEE4FFF"/>
    <w:rsid w:val="0D43D6D5"/>
    <w:rsid w:val="0D66E4D9"/>
    <w:rsid w:val="0D699A60"/>
    <w:rsid w:val="0E0F82AC"/>
    <w:rsid w:val="0E15C3FD"/>
    <w:rsid w:val="0E386DA5"/>
    <w:rsid w:val="0E9483E8"/>
    <w:rsid w:val="0E96DA37"/>
    <w:rsid w:val="0E9E52A7"/>
    <w:rsid w:val="0ED9DF2A"/>
    <w:rsid w:val="0EE87A21"/>
    <w:rsid w:val="0F06654C"/>
    <w:rsid w:val="0F5B37A7"/>
    <w:rsid w:val="0F5BA5F8"/>
    <w:rsid w:val="0FC1F799"/>
    <w:rsid w:val="0FE733B7"/>
    <w:rsid w:val="1001BC73"/>
    <w:rsid w:val="10168C99"/>
    <w:rsid w:val="1048DB49"/>
    <w:rsid w:val="10BE96D4"/>
    <w:rsid w:val="10D3A10C"/>
    <w:rsid w:val="11103C29"/>
    <w:rsid w:val="1116CE6B"/>
    <w:rsid w:val="112436FF"/>
    <w:rsid w:val="11308EBD"/>
    <w:rsid w:val="11675D00"/>
    <w:rsid w:val="11964E85"/>
    <w:rsid w:val="119DC276"/>
    <w:rsid w:val="11DFF561"/>
    <w:rsid w:val="11F97748"/>
    <w:rsid w:val="1201F36A"/>
    <w:rsid w:val="124B9B01"/>
    <w:rsid w:val="126998B7"/>
    <w:rsid w:val="1290F47B"/>
    <w:rsid w:val="12ABE2FB"/>
    <w:rsid w:val="12C9C680"/>
    <w:rsid w:val="12CA6A3B"/>
    <w:rsid w:val="12CCD2F6"/>
    <w:rsid w:val="12F4CBE1"/>
    <w:rsid w:val="12FD1EE4"/>
    <w:rsid w:val="132FD8D2"/>
    <w:rsid w:val="1337293F"/>
    <w:rsid w:val="133B3124"/>
    <w:rsid w:val="13419869"/>
    <w:rsid w:val="138DB374"/>
    <w:rsid w:val="1391452D"/>
    <w:rsid w:val="1409BD7B"/>
    <w:rsid w:val="14464AB0"/>
    <w:rsid w:val="14A07C41"/>
    <w:rsid w:val="14B549A2"/>
    <w:rsid w:val="14EFC721"/>
    <w:rsid w:val="15403177"/>
    <w:rsid w:val="15AC84BC"/>
    <w:rsid w:val="15B9219D"/>
    <w:rsid w:val="162F95A6"/>
    <w:rsid w:val="164AF9DE"/>
    <w:rsid w:val="166CE107"/>
    <w:rsid w:val="16781678"/>
    <w:rsid w:val="16A6F46F"/>
    <w:rsid w:val="16C3992C"/>
    <w:rsid w:val="16E570E7"/>
    <w:rsid w:val="17367E15"/>
    <w:rsid w:val="1737FC69"/>
    <w:rsid w:val="17547EE7"/>
    <w:rsid w:val="1766ECE5"/>
    <w:rsid w:val="1769F628"/>
    <w:rsid w:val="17762B52"/>
    <w:rsid w:val="1799B449"/>
    <w:rsid w:val="17C81BBF"/>
    <w:rsid w:val="17C89BA8"/>
    <w:rsid w:val="17DC5E1A"/>
    <w:rsid w:val="17EF1FA5"/>
    <w:rsid w:val="180636C8"/>
    <w:rsid w:val="18196608"/>
    <w:rsid w:val="18522120"/>
    <w:rsid w:val="188B57BD"/>
    <w:rsid w:val="18A4462E"/>
    <w:rsid w:val="18AF706E"/>
    <w:rsid w:val="18BE42FF"/>
    <w:rsid w:val="18EAD2E6"/>
    <w:rsid w:val="18F40428"/>
    <w:rsid w:val="19061398"/>
    <w:rsid w:val="190801B9"/>
    <w:rsid w:val="19123171"/>
    <w:rsid w:val="191265E9"/>
    <w:rsid w:val="19163E52"/>
    <w:rsid w:val="19508B36"/>
    <w:rsid w:val="195155F8"/>
    <w:rsid w:val="19518612"/>
    <w:rsid w:val="195FF77D"/>
    <w:rsid w:val="198EBD84"/>
    <w:rsid w:val="19AB9E08"/>
    <w:rsid w:val="19AC5A70"/>
    <w:rsid w:val="19FCD76A"/>
    <w:rsid w:val="1A13A29A"/>
    <w:rsid w:val="1A1AD47C"/>
    <w:rsid w:val="1A48FEF0"/>
    <w:rsid w:val="1A6B8020"/>
    <w:rsid w:val="1A919B94"/>
    <w:rsid w:val="1AC3BB18"/>
    <w:rsid w:val="1AE7515E"/>
    <w:rsid w:val="1B007E3F"/>
    <w:rsid w:val="1B0F5730"/>
    <w:rsid w:val="1B17ADE6"/>
    <w:rsid w:val="1B3E2EF9"/>
    <w:rsid w:val="1B568B07"/>
    <w:rsid w:val="1B810B0E"/>
    <w:rsid w:val="1B83D82D"/>
    <w:rsid w:val="1BAD770C"/>
    <w:rsid w:val="1C2495E3"/>
    <w:rsid w:val="1C31A92E"/>
    <w:rsid w:val="1C3EB77B"/>
    <w:rsid w:val="1C6BE536"/>
    <w:rsid w:val="1CA495F7"/>
    <w:rsid w:val="1CF429BA"/>
    <w:rsid w:val="1D32012B"/>
    <w:rsid w:val="1D4F1E60"/>
    <w:rsid w:val="1D6316B1"/>
    <w:rsid w:val="1DD421CA"/>
    <w:rsid w:val="1E02E32C"/>
    <w:rsid w:val="1E2D84BD"/>
    <w:rsid w:val="1E54A3CA"/>
    <w:rsid w:val="1E922387"/>
    <w:rsid w:val="1EBFD102"/>
    <w:rsid w:val="1F0AF50E"/>
    <w:rsid w:val="1F6F9205"/>
    <w:rsid w:val="1F895ED6"/>
    <w:rsid w:val="1FD70B04"/>
    <w:rsid w:val="1FF01056"/>
    <w:rsid w:val="1FF766FA"/>
    <w:rsid w:val="201B5000"/>
    <w:rsid w:val="20852180"/>
    <w:rsid w:val="209085B6"/>
    <w:rsid w:val="20B3D86A"/>
    <w:rsid w:val="20B7AA00"/>
    <w:rsid w:val="20D57D43"/>
    <w:rsid w:val="20F8D758"/>
    <w:rsid w:val="210DBC95"/>
    <w:rsid w:val="2132F84B"/>
    <w:rsid w:val="214981CE"/>
    <w:rsid w:val="2157439D"/>
    <w:rsid w:val="218B734B"/>
    <w:rsid w:val="2195A628"/>
    <w:rsid w:val="21999685"/>
    <w:rsid w:val="219FB18C"/>
    <w:rsid w:val="2222F79C"/>
    <w:rsid w:val="22237AEA"/>
    <w:rsid w:val="2242B6D6"/>
    <w:rsid w:val="2261CC98"/>
    <w:rsid w:val="22C0B493"/>
    <w:rsid w:val="22CB1BBF"/>
    <w:rsid w:val="23063CD6"/>
    <w:rsid w:val="230E4D9D"/>
    <w:rsid w:val="23222BE7"/>
    <w:rsid w:val="233B9C7A"/>
    <w:rsid w:val="2358C839"/>
    <w:rsid w:val="23A89E1C"/>
    <w:rsid w:val="23AC3844"/>
    <w:rsid w:val="23BF35D4"/>
    <w:rsid w:val="23F0E3F6"/>
    <w:rsid w:val="2418992D"/>
    <w:rsid w:val="242F1D74"/>
    <w:rsid w:val="243CAC62"/>
    <w:rsid w:val="247B1FB0"/>
    <w:rsid w:val="24B9B46B"/>
    <w:rsid w:val="24BDEF75"/>
    <w:rsid w:val="251DA806"/>
    <w:rsid w:val="25212855"/>
    <w:rsid w:val="2542B66D"/>
    <w:rsid w:val="25435F21"/>
    <w:rsid w:val="25452EFE"/>
    <w:rsid w:val="25AF7D52"/>
    <w:rsid w:val="25C46E37"/>
    <w:rsid w:val="260C36AB"/>
    <w:rsid w:val="265B36B0"/>
    <w:rsid w:val="26A49471"/>
    <w:rsid w:val="26B66BD5"/>
    <w:rsid w:val="26D87606"/>
    <w:rsid w:val="26F3CF95"/>
    <w:rsid w:val="2700F8F8"/>
    <w:rsid w:val="2729023B"/>
    <w:rsid w:val="27309328"/>
    <w:rsid w:val="27770443"/>
    <w:rsid w:val="27C622ED"/>
    <w:rsid w:val="27E10D2D"/>
    <w:rsid w:val="27F5555E"/>
    <w:rsid w:val="284DEE03"/>
    <w:rsid w:val="2870B0E0"/>
    <w:rsid w:val="28B565CD"/>
    <w:rsid w:val="28CE8095"/>
    <w:rsid w:val="28E309A4"/>
    <w:rsid w:val="29316037"/>
    <w:rsid w:val="298D0626"/>
    <w:rsid w:val="299AE153"/>
    <w:rsid w:val="29A49F51"/>
    <w:rsid w:val="29B8535A"/>
    <w:rsid w:val="29C0AAC6"/>
    <w:rsid w:val="29C94B74"/>
    <w:rsid w:val="29D09491"/>
    <w:rsid w:val="29E15026"/>
    <w:rsid w:val="29EFA1B8"/>
    <w:rsid w:val="2A02FAE0"/>
    <w:rsid w:val="2A0A027B"/>
    <w:rsid w:val="2A0D609A"/>
    <w:rsid w:val="2A0DC017"/>
    <w:rsid w:val="2A26CBD1"/>
    <w:rsid w:val="2A29C664"/>
    <w:rsid w:val="2A683519"/>
    <w:rsid w:val="2AFAAA59"/>
    <w:rsid w:val="2B36B1B4"/>
    <w:rsid w:val="2B764DC3"/>
    <w:rsid w:val="2B80BF1C"/>
    <w:rsid w:val="2BA20213"/>
    <w:rsid w:val="2BA63450"/>
    <w:rsid w:val="2BA6D279"/>
    <w:rsid w:val="2BC73F3E"/>
    <w:rsid w:val="2BEB78D6"/>
    <w:rsid w:val="2BED068F"/>
    <w:rsid w:val="2BF297F5"/>
    <w:rsid w:val="2C1780A5"/>
    <w:rsid w:val="2C386017"/>
    <w:rsid w:val="2C5F4C78"/>
    <w:rsid w:val="2C7B6126"/>
    <w:rsid w:val="2CB5CED6"/>
    <w:rsid w:val="2D35C4F6"/>
    <w:rsid w:val="2D616726"/>
    <w:rsid w:val="2D6954AC"/>
    <w:rsid w:val="2D88D6F0"/>
    <w:rsid w:val="2DCE61EC"/>
    <w:rsid w:val="2DD2D1CA"/>
    <w:rsid w:val="2DD8165C"/>
    <w:rsid w:val="2E11CEC1"/>
    <w:rsid w:val="2E303F2D"/>
    <w:rsid w:val="2E420754"/>
    <w:rsid w:val="2E8C2DDE"/>
    <w:rsid w:val="2EB3D669"/>
    <w:rsid w:val="2EC8B833"/>
    <w:rsid w:val="2EF07CC5"/>
    <w:rsid w:val="2F0FDF84"/>
    <w:rsid w:val="2F48ED0C"/>
    <w:rsid w:val="2F54F1A2"/>
    <w:rsid w:val="2F681B05"/>
    <w:rsid w:val="2FCA75D2"/>
    <w:rsid w:val="2FEFAE09"/>
    <w:rsid w:val="3035F7F8"/>
    <w:rsid w:val="304C7739"/>
    <w:rsid w:val="3087CA2C"/>
    <w:rsid w:val="3087CD11"/>
    <w:rsid w:val="308E9863"/>
    <w:rsid w:val="30A79A65"/>
    <w:rsid w:val="30F61087"/>
    <w:rsid w:val="30F8EE8F"/>
    <w:rsid w:val="31057606"/>
    <w:rsid w:val="3106C8E6"/>
    <w:rsid w:val="310CB23C"/>
    <w:rsid w:val="31306124"/>
    <w:rsid w:val="31B09129"/>
    <w:rsid w:val="31D4AA80"/>
    <w:rsid w:val="31DE7218"/>
    <w:rsid w:val="31DEF4EB"/>
    <w:rsid w:val="32152D56"/>
    <w:rsid w:val="3256D6B2"/>
    <w:rsid w:val="32750CF0"/>
    <w:rsid w:val="3282F6C1"/>
    <w:rsid w:val="330873C5"/>
    <w:rsid w:val="332AE017"/>
    <w:rsid w:val="33334C3C"/>
    <w:rsid w:val="33422201"/>
    <w:rsid w:val="33889CF1"/>
    <w:rsid w:val="33944493"/>
    <w:rsid w:val="33F1D00E"/>
    <w:rsid w:val="33F4F77D"/>
    <w:rsid w:val="33F85729"/>
    <w:rsid w:val="3415708C"/>
    <w:rsid w:val="342BCC54"/>
    <w:rsid w:val="343FAEE4"/>
    <w:rsid w:val="3453BB80"/>
    <w:rsid w:val="3477C42E"/>
    <w:rsid w:val="347F412A"/>
    <w:rsid w:val="34D2581B"/>
    <w:rsid w:val="34D92E5A"/>
    <w:rsid w:val="34ECE88D"/>
    <w:rsid w:val="34FE78F9"/>
    <w:rsid w:val="359D8FB0"/>
    <w:rsid w:val="35D1B24B"/>
    <w:rsid w:val="35FA16AE"/>
    <w:rsid w:val="36025D1D"/>
    <w:rsid w:val="361365D8"/>
    <w:rsid w:val="363AA8E8"/>
    <w:rsid w:val="365B8DBD"/>
    <w:rsid w:val="36723E64"/>
    <w:rsid w:val="367E5628"/>
    <w:rsid w:val="36A97AC1"/>
    <w:rsid w:val="36C74395"/>
    <w:rsid w:val="36C8B4A0"/>
    <w:rsid w:val="36E66BA5"/>
    <w:rsid w:val="36ECE2AD"/>
    <w:rsid w:val="373E2FA0"/>
    <w:rsid w:val="37666DC3"/>
    <w:rsid w:val="376E39B9"/>
    <w:rsid w:val="3778F886"/>
    <w:rsid w:val="37970242"/>
    <w:rsid w:val="37A7DF03"/>
    <w:rsid w:val="37F2432D"/>
    <w:rsid w:val="37F2F01B"/>
    <w:rsid w:val="38046979"/>
    <w:rsid w:val="382B0DB2"/>
    <w:rsid w:val="38328188"/>
    <w:rsid w:val="385B3384"/>
    <w:rsid w:val="38C29454"/>
    <w:rsid w:val="38CF12BA"/>
    <w:rsid w:val="390150E0"/>
    <w:rsid w:val="3927CC28"/>
    <w:rsid w:val="395EC99B"/>
    <w:rsid w:val="395F792F"/>
    <w:rsid w:val="398EC07C"/>
    <w:rsid w:val="39B84EC6"/>
    <w:rsid w:val="39D12DB2"/>
    <w:rsid w:val="3A316163"/>
    <w:rsid w:val="3A6BDA0B"/>
    <w:rsid w:val="3A9197AC"/>
    <w:rsid w:val="3A926AF9"/>
    <w:rsid w:val="3AF197F5"/>
    <w:rsid w:val="3B10E36F"/>
    <w:rsid w:val="3B1E9304"/>
    <w:rsid w:val="3B26103C"/>
    <w:rsid w:val="3B540D40"/>
    <w:rsid w:val="3B640878"/>
    <w:rsid w:val="3B8AFA89"/>
    <w:rsid w:val="3C7C003E"/>
    <w:rsid w:val="3C80E9E6"/>
    <w:rsid w:val="3C863FB9"/>
    <w:rsid w:val="3CFB03FE"/>
    <w:rsid w:val="3D02AAAD"/>
    <w:rsid w:val="3D1F4AAD"/>
    <w:rsid w:val="3D8737F8"/>
    <w:rsid w:val="3DA37ACD"/>
    <w:rsid w:val="3DA4C604"/>
    <w:rsid w:val="3E2D7CE2"/>
    <w:rsid w:val="3E4AF99F"/>
    <w:rsid w:val="3EB9FC0E"/>
    <w:rsid w:val="3EDC10AA"/>
    <w:rsid w:val="3EEA100A"/>
    <w:rsid w:val="3EED1141"/>
    <w:rsid w:val="3F0A0E00"/>
    <w:rsid w:val="3F2AD3F7"/>
    <w:rsid w:val="3F2FB369"/>
    <w:rsid w:val="3F793CD4"/>
    <w:rsid w:val="3F9CD6E7"/>
    <w:rsid w:val="3FAD3A5E"/>
    <w:rsid w:val="3FEA49D0"/>
    <w:rsid w:val="4004191C"/>
    <w:rsid w:val="400B653A"/>
    <w:rsid w:val="402B98EF"/>
    <w:rsid w:val="403864E5"/>
    <w:rsid w:val="404559CA"/>
    <w:rsid w:val="40D4C2B5"/>
    <w:rsid w:val="41073B99"/>
    <w:rsid w:val="414D0B47"/>
    <w:rsid w:val="4151CADC"/>
    <w:rsid w:val="41D25845"/>
    <w:rsid w:val="41EC300B"/>
    <w:rsid w:val="42070A8C"/>
    <w:rsid w:val="4215C15F"/>
    <w:rsid w:val="423900B2"/>
    <w:rsid w:val="4247AF47"/>
    <w:rsid w:val="4248E03E"/>
    <w:rsid w:val="4252685A"/>
    <w:rsid w:val="4275B2B4"/>
    <w:rsid w:val="428B3CAE"/>
    <w:rsid w:val="42B4E79C"/>
    <w:rsid w:val="42C765B1"/>
    <w:rsid w:val="435C5BF3"/>
    <w:rsid w:val="438ACAD9"/>
    <w:rsid w:val="43C44A2D"/>
    <w:rsid w:val="43D5919D"/>
    <w:rsid w:val="443D3C48"/>
    <w:rsid w:val="448C2661"/>
    <w:rsid w:val="44C95490"/>
    <w:rsid w:val="44E9AFB6"/>
    <w:rsid w:val="4526003F"/>
    <w:rsid w:val="45C5E6A2"/>
    <w:rsid w:val="45CDD553"/>
    <w:rsid w:val="45CEFE37"/>
    <w:rsid w:val="45E4AC83"/>
    <w:rsid w:val="460A9FAB"/>
    <w:rsid w:val="46974164"/>
    <w:rsid w:val="46B1485B"/>
    <w:rsid w:val="46B2E2EE"/>
    <w:rsid w:val="46B6CFB6"/>
    <w:rsid w:val="46C26C28"/>
    <w:rsid w:val="46CC4F11"/>
    <w:rsid w:val="46CF9DEB"/>
    <w:rsid w:val="46D677DA"/>
    <w:rsid w:val="46EEA186"/>
    <w:rsid w:val="4709E3F6"/>
    <w:rsid w:val="470B4984"/>
    <w:rsid w:val="47177C2B"/>
    <w:rsid w:val="47211FE7"/>
    <w:rsid w:val="47265ABC"/>
    <w:rsid w:val="4744D0EF"/>
    <w:rsid w:val="474A4216"/>
    <w:rsid w:val="4757C5A4"/>
    <w:rsid w:val="47AB769B"/>
    <w:rsid w:val="47AE20C1"/>
    <w:rsid w:val="47C98627"/>
    <w:rsid w:val="47EF3E9A"/>
    <w:rsid w:val="480030AC"/>
    <w:rsid w:val="48098029"/>
    <w:rsid w:val="48589440"/>
    <w:rsid w:val="486607D0"/>
    <w:rsid w:val="486A7270"/>
    <w:rsid w:val="486DA2AF"/>
    <w:rsid w:val="488A71E7"/>
    <w:rsid w:val="4892824D"/>
    <w:rsid w:val="489380D1"/>
    <w:rsid w:val="48E0856C"/>
    <w:rsid w:val="4934AA64"/>
    <w:rsid w:val="493C8063"/>
    <w:rsid w:val="493CC94A"/>
    <w:rsid w:val="4964DBB6"/>
    <w:rsid w:val="4994C88A"/>
    <w:rsid w:val="4A09A87F"/>
    <w:rsid w:val="4A153C44"/>
    <w:rsid w:val="4A1DB2E1"/>
    <w:rsid w:val="4A264248"/>
    <w:rsid w:val="4A67F851"/>
    <w:rsid w:val="4AA67E30"/>
    <w:rsid w:val="4AC01346"/>
    <w:rsid w:val="4ACB68EE"/>
    <w:rsid w:val="4AF3D888"/>
    <w:rsid w:val="4B756CF4"/>
    <w:rsid w:val="4B7FD10C"/>
    <w:rsid w:val="4B931251"/>
    <w:rsid w:val="4BA8374C"/>
    <w:rsid w:val="4BC4C516"/>
    <w:rsid w:val="4BD5F898"/>
    <w:rsid w:val="4C0D7AF3"/>
    <w:rsid w:val="4C46528E"/>
    <w:rsid w:val="4CADE5BF"/>
    <w:rsid w:val="4CB3119A"/>
    <w:rsid w:val="4CB34614"/>
    <w:rsid w:val="4CCFB88F"/>
    <w:rsid w:val="4CD70D49"/>
    <w:rsid w:val="4CDC41A8"/>
    <w:rsid w:val="4CDC5096"/>
    <w:rsid w:val="4CEAA6B8"/>
    <w:rsid w:val="4D30E972"/>
    <w:rsid w:val="4D38F55E"/>
    <w:rsid w:val="4D8BA459"/>
    <w:rsid w:val="4DA6A731"/>
    <w:rsid w:val="4DF44BF8"/>
    <w:rsid w:val="4E5103DC"/>
    <w:rsid w:val="4E877BB1"/>
    <w:rsid w:val="4E928478"/>
    <w:rsid w:val="4EBCD462"/>
    <w:rsid w:val="4ED73EE2"/>
    <w:rsid w:val="4EE3594A"/>
    <w:rsid w:val="4EE476CC"/>
    <w:rsid w:val="4F0877CD"/>
    <w:rsid w:val="4F0F2800"/>
    <w:rsid w:val="4F8B0D96"/>
    <w:rsid w:val="4FD2F412"/>
    <w:rsid w:val="50670E17"/>
    <w:rsid w:val="5092BD0B"/>
    <w:rsid w:val="50B0A058"/>
    <w:rsid w:val="50F08032"/>
    <w:rsid w:val="51108200"/>
    <w:rsid w:val="512166AA"/>
    <w:rsid w:val="5129C9AD"/>
    <w:rsid w:val="512CB52B"/>
    <w:rsid w:val="51431AAB"/>
    <w:rsid w:val="514AE73C"/>
    <w:rsid w:val="525BC5F8"/>
    <w:rsid w:val="529652D6"/>
    <w:rsid w:val="52A84958"/>
    <w:rsid w:val="52A8BE1A"/>
    <w:rsid w:val="52C912B0"/>
    <w:rsid w:val="53485513"/>
    <w:rsid w:val="534B0AAB"/>
    <w:rsid w:val="535A11CA"/>
    <w:rsid w:val="53938AB1"/>
    <w:rsid w:val="53AD5F38"/>
    <w:rsid w:val="53C35942"/>
    <w:rsid w:val="53D37F8C"/>
    <w:rsid w:val="53FE7277"/>
    <w:rsid w:val="5403D435"/>
    <w:rsid w:val="542951BC"/>
    <w:rsid w:val="542E3CF0"/>
    <w:rsid w:val="546FF7FB"/>
    <w:rsid w:val="54B9338F"/>
    <w:rsid w:val="54C09E49"/>
    <w:rsid w:val="551360C6"/>
    <w:rsid w:val="553CDF6A"/>
    <w:rsid w:val="554C6353"/>
    <w:rsid w:val="5550E2FE"/>
    <w:rsid w:val="5555EDD8"/>
    <w:rsid w:val="556B1FFE"/>
    <w:rsid w:val="557F0D77"/>
    <w:rsid w:val="558ABB60"/>
    <w:rsid w:val="55A05A08"/>
    <w:rsid w:val="55AB8072"/>
    <w:rsid w:val="55BA0A30"/>
    <w:rsid w:val="55BC0A7B"/>
    <w:rsid w:val="55F96D72"/>
    <w:rsid w:val="56198C14"/>
    <w:rsid w:val="561C7C01"/>
    <w:rsid w:val="566F8E74"/>
    <w:rsid w:val="569F6179"/>
    <w:rsid w:val="56AFF404"/>
    <w:rsid w:val="56D19C27"/>
    <w:rsid w:val="56EAC93B"/>
    <w:rsid w:val="56ECB35F"/>
    <w:rsid w:val="570E6166"/>
    <w:rsid w:val="577D6DBF"/>
    <w:rsid w:val="578D243A"/>
    <w:rsid w:val="579F2606"/>
    <w:rsid w:val="579F8F48"/>
    <w:rsid w:val="57AA60D3"/>
    <w:rsid w:val="57C2D755"/>
    <w:rsid w:val="58038670"/>
    <w:rsid w:val="580D9003"/>
    <w:rsid w:val="58259F98"/>
    <w:rsid w:val="5834CCBE"/>
    <w:rsid w:val="58390248"/>
    <w:rsid w:val="58990CD7"/>
    <w:rsid w:val="58AE1CD6"/>
    <w:rsid w:val="58B38FB6"/>
    <w:rsid w:val="590E9BA8"/>
    <w:rsid w:val="5915397E"/>
    <w:rsid w:val="59304F59"/>
    <w:rsid w:val="598DC768"/>
    <w:rsid w:val="599FABEB"/>
    <w:rsid w:val="59A9A0CC"/>
    <w:rsid w:val="59F82404"/>
    <w:rsid w:val="59FE6153"/>
    <w:rsid w:val="5A0D9B94"/>
    <w:rsid w:val="5A16F61A"/>
    <w:rsid w:val="5A1D2A8F"/>
    <w:rsid w:val="5A62E471"/>
    <w:rsid w:val="5A631C87"/>
    <w:rsid w:val="5A7D44AE"/>
    <w:rsid w:val="5A7EA4B2"/>
    <w:rsid w:val="5A81344E"/>
    <w:rsid w:val="5A98DD32"/>
    <w:rsid w:val="5AD3B545"/>
    <w:rsid w:val="5AD8B925"/>
    <w:rsid w:val="5AF09305"/>
    <w:rsid w:val="5B092C25"/>
    <w:rsid w:val="5B175F70"/>
    <w:rsid w:val="5B346104"/>
    <w:rsid w:val="5B473C8B"/>
    <w:rsid w:val="5B4C365F"/>
    <w:rsid w:val="5B65CF2B"/>
    <w:rsid w:val="5B820F9B"/>
    <w:rsid w:val="5B9AD47F"/>
    <w:rsid w:val="5BE3010A"/>
    <w:rsid w:val="5C12FFE2"/>
    <w:rsid w:val="5C21BA0F"/>
    <w:rsid w:val="5C4D5916"/>
    <w:rsid w:val="5C833BFE"/>
    <w:rsid w:val="5C9D934C"/>
    <w:rsid w:val="5CC3817B"/>
    <w:rsid w:val="5CD22D1B"/>
    <w:rsid w:val="5CD94455"/>
    <w:rsid w:val="5D02C922"/>
    <w:rsid w:val="5D840F48"/>
    <w:rsid w:val="5D8D3AD8"/>
    <w:rsid w:val="5DDE1444"/>
    <w:rsid w:val="5DE51878"/>
    <w:rsid w:val="5E481933"/>
    <w:rsid w:val="5E4D26FB"/>
    <w:rsid w:val="5E661C8F"/>
    <w:rsid w:val="5EADACDD"/>
    <w:rsid w:val="5F08D277"/>
    <w:rsid w:val="5F0F0372"/>
    <w:rsid w:val="5F55B957"/>
    <w:rsid w:val="5F603657"/>
    <w:rsid w:val="5F660065"/>
    <w:rsid w:val="5F6A6445"/>
    <w:rsid w:val="5FB3D6FC"/>
    <w:rsid w:val="5FC92FA1"/>
    <w:rsid w:val="5FD0A10D"/>
    <w:rsid w:val="5FE9B612"/>
    <w:rsid w:val="6003BE06"/>
    <w:rsid w:val="60148535"/>
    <w:rsid w:val="60402B60"/>
    <w:rsid w:val="6059268A"/>
    <w:rsid w:val="6073CF13"/>
    <w:rsid w:val="6085CCB3"/>
    <w:rsid w:val="60AD5A40"/>
    <w:rsid w:val="60B59213"/>
    <w:rsid w:val="60D6F451"/>
    <w:rsid w:val="6121A1CE"/>
    <w:rsid w:val="6126D5E2"/>
    <w:rsid w:val="6142B1FF"/>
    <w:rsid w:val="61652B6F"/>
    <w:rsid w:val="61691163"/>
    <w:rsid w:val="61DBDB95"/>
    <w:rsid w:val="62065B22"/>
    <w:rsid w:val="623F2C33"/>
    <w:rsid w:val="627996C4"/>
    <w:rsid w:val="62BD532B"/>
    <w:rsid w:val="62F31235"/>
    <w:rsid w:val="6309526A"/>
    <w:rsid w:val="6338CA15"/>
    <w:rsid w:val="634FBEC1"/>
    <w:rsid w:val="636C9112"/>
    <w:rsid w:val="6371818A"/>
    <w:rsid w:val="638206F6"/>
    <w:rsid w:val="63B20E0A"/>
    <w:rsid w:val="63BF0D51"/>
    <w:rsid w:val="63C5EF03"/>
    <w:rsid w:val="63D92C41"/>
    <w:rsid w:val="63F7CDE4"/>
    <w:rsid w:val="64028671"/>
    <w:rsid w:val="64057E90"/>
    <w:rsid w:val="641392E3"/>
    <w:rsid w:val="6416FBAC"/>
    <w:rsid w:val="642393FD"/>
    <w:rsid w:val="64315744"/>
    <w:rsid w:val="6477988B"/>
    <w:rsid w:val="648A6EC4"/>
    <w:rsid w:val="64C59355"/>
    <w:rsid w:val="64F12FFA"/>
    <w:rsid w:val="6524C7E3"/>
    <w:rsid w:val="6528F560"/>
    <w:rsid w:val="65385D42"/>
    <w:rsid w:val="65C8D847"/>
    <w:rsid w:val="65F971FE"/>
    <w:rsid w:val="664847B1"/>
    <w:rsid w:val="66A6B89D"/>
    <w:rsid w:val="66A864DA"/>
    <w:rsid w:val="66B12BFD"/>
    <w:rsid w:val="66CC4AAE"/>
    <w:rsid w:val="67424576"/>
    <w:rsid w:val="674C4173"/>
    <w:rsid w:val="678D55BE"/>
    <w:rsid w:val="67C7E3D5"/>
    <w:rsid w:val="67E41812"/>
    <w:rsid w:val="67F82008"/>
    <w:rsid w:val="67FC03A5"/>
    <w:rsid w:val="68149E0D"/>
    <w:rsid w:val="6872CE55"/>
    <w:rsid w:val="69318407"/>
    <w:rsid w:val="693C9D5E"/>
    <w:rsid w:val="693DE882"/>
    <w:rsid w:val="69489066"/>
    <w:rsid w:val="697D1ECF"/>
    <w:rsid w:val="699A1A2B"/>
    <w:rsid w:val="69B7D270"/>
    <w:rsid w:val="69CB5544"/>
    <w:rsid w:val="69E3BE16"/>
    <w:rsid w:val="69EDCE35"/>
    <w:rsid w:val="69F1B4AB"/>
    <w:rsid w:val="6A25A44D"/>
    <w:rsid w:val="6A6904F6"/>
    <w:rsid w:val="6AAA7323"/>
    <w:rsid w:val="6AAB9563"/>
    <w:rsid w:val="6ABE377B"/>
    <w:rsid w:val="6AE94475"/>
    <w:rsid w:val="6AF0771B"/>
    <w:rsid w:val="6AF7A790"/>
    <w:rsid w:val="6B114719"/>
    <w:rsid w:val="6B1ADD1B"/>
    <w:rsid w:val="6B2C5B9A"/>
    <w:rsid w:val="6B5137EA"/>
    <w:rsid w:val="6B65EA9B"/>
    <w:rsid w:val="6BF3E1EE"/>
    <w:rsid w:val="6BF7E7F4"/>
    <w:rsid w:val="6BFF3318"/>
    <w:rsid w:val="6C5157CC"/>
    <w:rsid w:val="6C9DB912"/>
    <w:rsid w:val="6CD83BFB"/>
    <w:rsid w:val="6D089289"/>
    <w:rsid w:val="6D0CFD38"/>
    <w:rsid w:val="6D55F870"/>
    <w:rsid w:val="6D6903DD"/>
    <w:rsid w:val="6D8016E4"/>
    <w:rsid w:val="6DB426EE"/>
    <w:rsid w:val="6DFBF9D3"/>
    <w:rsid w:val="6E20B28F"/>
    <w:rsid w:val="6E3DD9E6"/>
    <w:rsid w:val="6E7DCF4D"/>
    <w:rsid w:val="6E815A9E"/>
    <w:rsid w:val="6EB40331"/>
    <w:rsid w:val="6EB457D2"/>
    <w:rsid w:val="6EC32428"/>
    <w:rsid w:val="6ECB02E9"/>
    <w:rsid w:val="6ECE247E"/>
    <w:rsid w:val="6F091538"/>
    <w:rsid w:val="6F1EFE45"/>
    <w:rsid w:val="6F3E05DB"/>
    <w:rsid w:val="6FB5C164"/>
    <w:rsid w:val="6FC20230"/>
    <w:rsid w:val="702713F4"/>
    <w:rsid w:val="70465851"/>
    <w:rsid w:val="709AFEFB"/>
    <w:rsid w:val="70DB6C86"/>
    <w:rsid w:val="710B3826"/>
    <w:rsid w:val="713002DD"/>
    <w:rsid w:val="713FACDD"/>
    <w:rsid w:val="714CCB43"/>
    <w:rsid w:val="71543D41"/>
    <w:rsid w:val="716C1172"/>
    <w:rsid w:val="7190EC20"/>
    <w:rsid w:val="719E0D99"/>
    <w:rsid w:val="71B6E040"/>
    <w:rsid w:val="71D565AA"/>
    <w:rsid w:val="71E11202"/>
    <w:rsid w:val="720A8B31"/>
    <w:rsid w:val="72413007"/>
    <w:rsid w:val="7249C1E0"/>
    <w:rsid w:val="725BB764"/>
    <w:rsid w:val="728BF010"/>
    <w:rsid w:val="72A1678F"/>
    <w:rsid w:val="72A16DA3"/>
    <w:rsid w:val="72D3F0E8"/>
    <w:rsid w:val="72DD61B2"/>
    <w:rsid w:val="72FCF80F"/>
    <w:rsid w:val="730F4E25"/>
    <w:rsid w:val="733A670F"/>
    <w:rsid w:val="7376945D"/>
    <w:rsid w:val="738AC401"/>
    <w:rsid w:val="73CFA51F"/>
    <w:rsid w:val="73D6C5E0"/>
    <w:rsid w:val="73EA5C5A"/>
    <w:rsid w:val="73EFD6C4"/>
    <w:rsid w:val="74394F4C"/>
    <w:rsid w:val="743EA1BF"/>
    <w:rsid w:val="7463CC70"/>
    <w:rsid w:val="74A23B82"/>
    <w:rsid w:val="74F7EF06"/>
    <w:rsid w:val="7516C387"/>
    <w:rsid w:val="751D2ADB"/>
    <w:rsid w:val="752E93C8"/>
    <w:rsid w:val="755ADAFD"/>
    <w:rsid w:val="75D685F1"/>
    <w:rsid w:val="75F32ACE"/>
    <w:rsid w:val="760DBCB9"/>
    <w:rsid w:val="7634D383"/>
    <w:rsid w:val="76395A84"/>
    <w:rsid w:val="768C4BF2"/>
    <w:rsid w:val="7695920E"/>
    <w:rsid w:val="769AB384"/>
    <w:rsid w:val="774A5F46"/>
    <w:rsid w:val="77873B4D"/>
    <w:rsid w:val="77DE53FB"/>
    <w:rsid w:val="77E1749C"/>
    <w:rsid w:val="77E6B87A"/>
    <w:rsid w:val="780B6D6F"/>
    <w:rsid w:val="780DDB8D"/>
    <w:rsid w:val="781E5581"/>
    <w:rsid w:val="782342B6"/>
    <w:rsid w:val="7835CA6C"/>
    <w:rsid w:val="784A6DD6"/>
    <w:rsid w:val="7873BA8A"/>
    <w:rsid w:val="78A31642"/>
    <w:rsid w:val="78B7A317"/>
    <w:rsid w:val="78E3D93C"/>
    <w:rsid w:val="7903678A"/>
    <w:rsid w:val="791025A1"/>
    <w:rsid w:val="7928CA39"/>
    <w:rsid w:val="796C7445"/>
    <w:rsid w:val="7978D27A"/>
    <w:rsid w:val="7A18897F"/>
    <w:rsid w:val="7A196862"/>
    <w:rsid w:val="7A7B3E49"/>
    <w:rsid w:val="7AC1F25B"/>
    <w:rsid w:val="7AFFE9A4"/>
    <w:rsid w:val="7B312085"/>
    <w:rsid w:val="7B32876A"/>
    <w:rsid w:val="7B3DC770"/>
    <w:rsid w:val="7B629182"/>
    <w:rsid w:val="7B714229"/>
    <w:rsid w:val="7B7A1DCB"/>
    <w:rsid w:val="7B7CC8D5"/>
    <w:rsid w:val="7BB459E0"/>
    <w:rsid w:val="7BB83F9A"/>
    <w:rsid w:val="7BDC8FED"/>
    <w:rsid w:val="7BEE6EDB"/>
    <w:rsid w:val="7C3B721B"/>
    <w:rsid w:val="7C5D3195"/>
    <w:rsid w:val="7C9E28B1"/>
    <w:rsid w:val="7CDF30F3"/>
    <w:rsid w:val="7CF5A149"/>
    <w:rsid w:val="7D26146C"/>
    <w:rsid w:val="7D49DDC7"/>
    <w:rsid w:val="7D592D02"/>
    <w:rsid w:val="7D5BAEEC"/>
    <w:rsid w:val="7D66C757"/>
    <w:rsid w:val="7D78CD1B"/>
    <w:rsid w:val="7DA7A3B4"/>
    <w:rsid w:val="7DC18F7A"/>
    <w:rsid w:val="7DDFC01F"/>
    <w:rsid w:val="7E1BB1C7"/>
    <w:rsid w:val="7E22788E"/>
    <w:rsid w:val="7E5AABF4"/>
    <w:rsid w:val="7E7E9DAB"/>
    <w:rsid w:val="7E7F437F"/>
    <w:rsid w:val="7E7F8A1A"/>
    <w:rsid w:val="7E8296BD"/>
    <w:rsid w:val="7EA1675D"/>
    <w:rsid w:val="7EA7F3CB"/>
    <w:rsid w:val="7EDDC83B"/>
    <w:rsid w:val="7EEB6D36"/>
    <w:rsid w:val="7EFC3E70"/>
    <w:rsid w:val="7F068812"/>
    <w:rsid w:val="7F086F53"/>
    <w:rsid w:val="7F10400C"/>
    <w:rsid w:val="7F6A73FC"/>
    <w:rsid w:val="7F6C0010"/>
    <w:rsid w:val="7F72FE9B"/>
    <w:rsid w:val="7F75D9DA"/>
    <w:rsid w:val="7FA03246"/>
    <w:rsid w:val="7FBFC9F2"/>
    <w:rsid w:val="7FF866FE"/>
    <w:rsid w:val="7FFBE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CD7D3"/>
  <w15:docId w15:val="{84FF62AE-7C2C-4DAE-AB7F-BE0D5232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0A0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qFormat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qFormat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uiPriority w:val="39"/>
    <w:pPr>
      <w:widowControl/>
      <w:numPr>
        <w:numId w:val="5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uiPriority w:val="99"/>
    <w:qFormat/>
    <w:rsid w:val="00B63566"/>
    <w:pPr>
      <w:widowControl/>
      <w:numPr>
        <w:numId w:val="16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qFormat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56"/>
      </w:numPr>
    </w:pPr>
  </w:style>
  <w:style w:type="paragraph" w:styleId="Akapitzlist">
    <w:name w:val="List Paragraph"/>
    <w:aliases w:val="CW_Lista,L1,Numerowanie,Akapit z listą BS,wypunktowanie,&gt;&gt;&gt; Akapit &gt; lista / 1 st. [ctrl + num 6]  2-3 st. [tab],ps_akapit_z_lista,Podsis rysunku,Akapit z listą numerowaną,lp1,Bullet List,FooterText,numbered,Paragraphe de liste1,列出段落"/>
    <w:basedOn w:val="Normalny"/>
    <w:link w:val="AkapitzlistZnak"/>
    <w:uiPriority w:val="99"/>
    <w:qFormat/>
    <w:rsid w:val="00B63566"/>
    <w:pPr>
      <w:widowControl/>
      <w:numPr>
        <w:numId w:val="15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qFormat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qFormat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uiPriority w:val="99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7"/>
      </w:numPr>
    </w:pPr>
  </w:style>
  <w:style w:type="character" w:customStyle="1" w:styleId="ZwykytekstZnak">
    <w:name w:val="Zwykły tekst Znak"/>
    <w:link w:val="Zwykytekst"/>
    <w:uiPriority w:val="99"/>
    <w:rsid w:val="00D54ACB"/>
    <w:rPr>
      <w:rFonts w:ascii="Courier New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Akapit z listą BS Znak,wypunktowanie Znak,&gt;&gt;&gt; Akapit &gt; lista / 1 st. [ctrl + num 6]  2-3 st. [tab] Znak,ps_akapit_z_lista Znak,Podsis rysunku Znak,Akapit z listą numerowaną Znak,lp1 Znak"/>
    <w:link w:val="Akapitzlist"/>
    <w:uiPriority w:val="99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qFormat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qFormat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7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7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character" w:customStyle="1" w:styleId="normaltextrun">
    <w:name w:val="normaltextrun"/>
    <w:basedOn w:val="Domylnaczcionkaakapitu"/>
    <w:qFormat/>
    <w:rsid w:val="00F76CE5"/>
  </w:style>
  <w:style w:type="character" w:customStyle="1" w:styleId="findhit">
    <w:name w:val="findhit"/>
    <w:basedOn w:val="Domylnaczcionkaakapitu"/>
    <w:rsid w:val="00F76CE5"/>
  </w:style>
  <w:style w:type="character" w:customStyle="1" w:styleId="eop">
    <w:name w:val="eop"/>
    <w:basedOn w:val="Domylnaczcionkaakapitu"/>
    <w:qFormat/>
    <w:rsid w:val="00F76CE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A7545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A515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D6D29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2552E5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5439EB"/>
    <w:rPr>
      <w:color w:val="605E5C"/>
      <w:shd w:val="clear" w:color="auto" w:fill="E1DFDD"/>
    </w:rPr>
  </w:style>
  <w:style w:type="table" w:customStyle="1" w:styleId="Tabela-Siatka7">
    <w:name w:val="Tabela - Siatka7"/>
    <w:basedOn w:val="Standardowy"/>
    <w:next w:val="Tabela-Siatka"/>
    <w:rsid w:val="006C493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6C493A"/>
    <w:rPr>
      <w:color w:val="605E5C"/>
      <w:shd w:val="clear" w:color="auto" w:fill="E1DFDD"/>
    </w:rPr>
  </w:style>
  <w:style w:type="paragraph" w:customStyle="1" w:styleId="Default">
    <w:name w:val="Default"/>
    <w:rsid w:val="001F14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ny"/>
    <w:rsid w:val="001F1439"/>
    <w:pPr>
      <w:widowControl/>
      <w:suppressAutoHyphens w:val="0"/>
      <w:spacing w:before="100" w:beforeAutospacing="1" w:after="100" w:afterAutospacing="1"/>
      <w:jc w:val="left"/>
    </w:pPr>
  </w:style>
  <w:style w:type="character" w:customStyle="1" w:styleId="spellingerror">
    <w:name w:val="spellingerror"/>
    <w:basedOn w:val="Domylnaczcionkaakapitu"/>
    <w:rsid w:val="001F1439"/>
  </w:style>
  <w:style w:type="character" w:customStyle="1" w:styleId="Wzmianka1">
    <w:name w:val="Wzmianka1"/>
    <w:basedOn w:val="Domylnaczcionkaakapitu"/>
    <w:uiPriority w:val="99"/>
    <w:unhideWhenUsed/>
    <w:rsid w:val="00FA7403"/>
    <w:rPr>
      <w:color w:val="2B579A"/>
      <w:shd w:val="clear" w:color="auto" w:fill="E1DFDD"/>
    </w:rPr>
  </w:style>
  <w:style w:type="paragraph" w:customStyle="1" w:styleId="Zakres">
    <w:name w:val="Zakres"/>
    <w:basedOn w:val="Normalny"/>
    <w:rsid w:val="005B782F"/>
    <w:pPr>
      <w:widowControl/>
      <w:suppressAutoHyphens w:val="0"/>
    </w:pPr>
    <w:rPr>
      <w:rFonts w:ascii="Arial PL" w:hAnsi="Arial PL"/>
      <w:b/>
      <w:sz w:val="28"/>
      <w:szCs w:val="20"/>
    </w:rPr>
  </w:style>
  <w:style w:type="paragraph" w:customStyle="1" w:styleId="Print-FromToSubjectDate">
    <w:name w:val="Print- From: To: Subject: Date:"/>
    <w:basedOn w:val="Normalny"/>
    <w:rsid w:val="005B782F"/>
    <w:pPr>
      <w:widowControl/>
      <w:pBdr>
        <w:left w:val="single" w:sz="18" w:space="1" w:color="auto"/>
      </w:pBdr>
      <w:suppressAutoHyphens w:val="0"/>
      <w:jc w:val="left"/>
    </w:pPr>
    <w:rPr>
      <w:rFonts w:ascii="Arial" w:hAnsi="Arial"/>
      <w:sz w:val="20"/>
      <w:szCs w:val="20"/>
      <w:lang w:val="en-US"/>
    </w:rPr>
  </w:style>
  <w:style w:type="paragraph" w:customStyle="1" w:styleId="BodyTextIndent31">
    <w:name w:val="Body Text Indent 31"/>
    <w:basedOn w:val="Normalny"/>
    <w:rsid w:val="005B782F"/>
    <w:pPr>
      <w:widowControl/>
      <w:suppressAutoHyphens w:val="0"/>
      <w:ind w:left="567" w:firstLine="348"/>
      <w:jc w:val="left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semiHidden/>
    <w:rsid w:val="005B782F"/>
    <w:pPr>
      <w:widowControl/>
      <w:suppressAutoHyphens w:val="0"/>
      <w:ind w:left="709" w:right="21" w:firstLine="731"/>
      <w:jc w:val="left"/>
    </w:pPr>
    <w:rPr>
      <w:rFonts w:ascii="Arial" w:hAnsi="Arial"/>
      <w:sz w:val="20"/>
    </w:rPr>
  </w:style>
  <w:style w:type="paragraph" w:customStyle="1" w:styleId="Standard">
    <w:name w:val="Standard"/>
    <w:rsid w:val="005B782F"/>
    <w:pPr>
      <w:suppressAutoHyphens/>
      <w:autoSpaceDE w:val="0"/>
    </w:pPr>
    <w:rPr>
      <w:szCs w:val="24"/>
      <w:lang w:eastAsia="ar-SA"/>
    </w:rPr>
  </w:style>
  <w:style w:type="paragraph" w:styleId="Bezodstpw">
    <w:name w:val="No Spacing"/>
    <w:uiPriority w:val="1"/>
    <w:qFormat/>
    <w:rsid w:val="005B782F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5B782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5B782F"/>
    <w:pPr>
      <w:widowControl/>
      <w:suppressAutoHyphens w:val="0"/>
      <w:ind w:left="200"/>
      <w:jc w:val="left"/>
    </w:pPr>
    <w:rPr>
      <w:rFonts w:ascii="Calibri" w:hAnsi="Calibri" w:cs="Calibri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B782F"/>
    <w:pPr>
      <w:widowControl/>
      <w:suppressAutoHyphens w:val="0"/>
      <w:spacing w:before="240"/>
      <w:jc w:val="left"/>
    </w:pPr>
    <w:rPr>
      <w:rFonts w:ascii="Calibri" w:hAnsi="Calibri" w:cs="Calibri"/>
      <w:b/>
      <w:bCs/>
      <w:sz w:val="20"/>
      <w:szCs w:val="20"/>
    </w:rPr>
  </w:style>
  <w:style w:type="character" w:customStyle="1" w:styleId="smalltext">
    <w:name w:val="smalltext"/>
    <w:basedOn w:val="Domylnaczcionkaakapitu"/>
    <w:rsid w:val="005B782F"/>
  </w:style>
  <w:style w:type="character" w:customStyle="1" w:styleId="apple-style-span">
    <w:name w:val="apple-style-span"/>
    <w:basedOn w:val="Domylnaczcionkaakapitu"/>
    <w:rsid w:val="005B782F"/>
  </w:style>
  <w:style w:type="paragraph" w:styleId="Spistreci4">
    <w:name w:val="toc 4"/>
    <w:basedOn w:val="Normalny"/>
    <w:next w:val="Normalny"/>
    <w:autoRedefine/>
    <w:uiPriority w:val="39"/>
    <w:unhideWhenUsed/>
    <w:rsid w:val="005B782F"/>
    <w:pPr>
      <w:widowControl/>
      <w:suppressAutoHyphens w:val="0"/>
      <w:ind w:left="400"/>
      <w:jc w:val="left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5B782F"/>
    <w:pPr>
      <w:widowControl/>
      <w:suppressAutoHyphens w:val="0"/>
      <w:ind w:left="600"/>
      <w:jc w:val="left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5B782F"/>
    <w:pPr>
      <w:widowControl/>
      <w:suppressAutoHyphens w:val="0"/>
      <w:ind w:left="800"/>
      <w:jc w:val="left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5B782F"/>
    <w:pPr>
      <w:widowControl/>
      <w:suppressAutoHyphens w:val="0"/>
      <w:ind w:left="1000"/>
      <w:jc w:val="left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5B782F"/>
    <w:pPr>
      <w:widowControl/>
      <w:suppressAutoHyphens w:val="0"/>
      <w:ind w:left="1200"/>
      <w:jc w:val="left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5B782F"/>
    <w:pPr>
      <w:widowControl/>
      <w:suppressAutoHyphens w:val="0"/>
      <w:ind w:left="1400"/>
      <w:jc w:val="left"/>
    </w:pPr>
    <w:rPr>
      <w:rFonts w:ascii="Calibri" w:hAnsi="Calibri" w:cs="Calibri"/>
      <w:sz w:val="20"/>
      <w:szCs w:val="20"/>
    </w:rPr>
  </w:style>
  <w:style w:type="paragraph" w:customStyle="1" w:styleId="Obszartekstu">
    <w:name w:val="Obszar tekstu"/>
    <w:basedOn w:val="Standard"/>
    <w:rsid w:val="005B782F"/>
    <w:pPr>
      <w:autoSpaceDE/>
      <w:spacing w:line="360" w:lineRule="auto"/>
      <w:jc w:val="both"/>
    </w:pPr>
    <w:rPr>
      <w:sz w:val="24"/>
      <w:szCs w:val="20"/>
    </w:rPr>
  </w:style>
  <w:style w:type="paragraph" w:customStyle="1" w:styleId="WW-Tekstpodstawowywcity3">
    <w:name w:val="WW-Tekst podstawowy wci?ty 3"/>
    <w:basedOn w:val="Normalny"/>
    <w:rsid w:val="005B782F"/>
    <w:pPr>
      <w:widowControl/>
      <w:overflowPunct w:val="0"/>
      <w:autoSpaceDE w:val="0"/>
      <w:autoSpaceDN w:val="0"/>
      <w:adjustRightInd w:val="0"/>
      <w:ind w:left="709" w:firstLine="1"/>
      <w:jc w:val="left"/>
      <w:textAlignment w:val="baseline"/>
    </w:pPr>
    <w:rPr>
      <w:rFonts w:ascii="Arial" w:hAnsi="Arial"/>
      <w:sz w:val="22"/>
      <w:szCs w:val="20"/>
      <w:lang w:eastAsia="de-DE"/>
    </w:rPr>
  </w:style>
  <w:style w:type="paragraph" w:customStyle="1" w:styleId="StandardowyArial">
    <w:name w:val="Standardowy + Arial"/>
    <w:aliases w:val="Wyjustowany"/>
    <w:basedOn w:val="Normalny"/>
    <w:rsid w:val="005B782F"/>
    <w:pPr>
      <w:widowControl/>
      <w:tabs>
        <w:tab w:val="left" w:pos="0"/>
      </w:tabs>
      <w:suppressAutoHyphens w:val="0"/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rFonts w:ascii="Arial" w:hAnsi="Arial"/>
      <w:szCs w:val="20"/>
      <w:lang w:eastAsia="de-DE"/>
    </w:rPr>
  </w:style>
  <w:style w:type="paragraph" w:customStyle="1" w:styleId="inv0">
    <w:name w:val="inv_0"/>
    <w:basedOn w:val="Normalny"/>
    <w:rsid w:val="005B782F"/>
    <w:pPr>
      <w:widowControl/>
      <w:ind w:firstLine="709"/>
      <w:jc w:val="both"/>
    </w:pPr>
    <w:rPr>
      <w:lang w:eastAsia="ar-SA"/>
    </w:rPr>
  </w:style>
  <w:style w:type="paragraph" w:customStyle="1" w:styleId="Pa4">
    <w:name w:val="Pa4"/>
    <w:basedOn w:val="Normalny"/>
    <w:next w:val="Normalny"/>
    <w:uiPriority w:val="99"/>
    <w:rsid w:val="005B782F"/>
    <w:pPr>
      <w:widowControl/>
      <w:suppressAutoHyphens w:val="0"/>
      <w:autoSpaceDE w:val="0"/>
      <w:autoSpaceDN w:val="0"/>
      <w:adjustRightInd w:val="0"/>
      <w:spacing w:line="241" w:lineRule="atLeast"/>
      <w:jc w:val="left"/>
    </w:pPr>
    <w:rPr>
      <w:rFonts w:ascii="Tahoma" w:hAnsi="Tahoma" w:cs="Tahoma"/>
    </w:rPr>
  </w:style>
  <w:style w:type="paragraph" w:customStyle="1" w:styleId="Pa1">
    <w:name w:val="Pa1"/>
    <w:basedOn w:val="Normalny"/>
    <w:next w:val="Normalny"/>
    <w:uiPriority w:val="99"/>
    <w:rsid w:val="005B782F"/>
    <w:pPr>
      <w:widowControl/>
      <w:suppressAutoHyphens w:val="0"/>
      <w:autoSpaceDE w:val="0"/>
      <w:autoSpaceDN w:val="0"/>
      <w:adjustRightInd w:val="0"/>
      <w:spacing w:line="211" w:lineRule="atLeast"/>
      <w:jc w:val="left"/>
    </w:pPr>
    <w:rPr>
      <w:rFonts w:ascii="Tahoma" w:hAnsi="Tahoma" w:cs="Tahoma"/>
    </w:rPr>
  </w:style>
  <w:style w:type="character" w:customStyle="1" w:styleId="A8">
    <w:name w:val="A8"/>
    <w:uiPriority w:val="99"/>
    <w:rsid w:val="005B782F"/>
    <w:rPr>
      <w:rFonts w:ascii="Myriad Pro" w:hAnsi="Myriad Pro" w:cs="Myriad Pro"/>
      <w:color w:val="000000"/>
      <w:sz w:val="12"/>
      <w:szCs w:val="12"/>
    </w:rPr>
  </w:style>
  <w:style w:type="paragraph" w:customStyle="1" w:styleId="Pa5">
    <w:name w:val="Pa5"/>
    <w:basedOn w:val="Default"/>
    <w:next w:val="Default"/>
    <w:uiPriority w:val="99"/>
    <w:rsid w:val="005B782F"/>
  </w:style>
  <w:style w:type="paragraph" w:customStyle="1" w:styleId="BodyTextIndent21">
    <w:name w:val="Body Text Indent 21"/>
    <w:basedOn w:val="Normalny"/>
    <w:rsid w:val="005B782F"/>
    <w:pPr>
      <w:widowControl/>
      <w:suppressAutoHyphens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szCs w:val="20"/>
    </w:rPr>
  </w:style>
  <w:style w:type="paragraph" w:customStyle="1" w:styleId="Bullet">
    <w:name w:val="Bullet"/>
    <w:rsid w:val="005B782F"/>
    <w:pPr>
      <w:ind w:left="288"/>
    </w:pPr>
    <w:rPr>
      <w:rFonts w:ascii="TimesNewRomanPS" w:hAnsi="TimesNewRomanPS"/>
      <w:color w:val="000000"/>
      <w:sz w:val="24"/>
      <w:lang w:val="cs-CZ" w:eastAsia="en-US"/>
    </w:rPr>
  </w:style>
  <w:style w:type="character" w:customStyle="1" w:styleId="TekstkomentarzaZnak1">
    <w:name w:val="Tekst komentarza Znak1"/>
    <w:rsid w:val="005B782F"/>
    <w:rPr>
      <w:rFonts w:ascii="Arial PL" w:hAnsi="Arial PL"/>
      <w:lang w:val="fr-FR"/>
    </w:rPr>
  </w:style>
  <w:style w:type="character" w:customStyle="1" w:styleId="apple-converted-space">
    <w:name w:val="apple-converted-space"/>
    <w:basedOn w:val="Domylnaczcionkaakapitu"/>
    <w:rsid w:val="005B782F"/>
  </w:style>
  <w:style w:type="paragraph" w:customStyle="1" w:styleId="changed">
    <w:name w:val="changed"/>
    <w:basedOn w:val="Normalny"/>
    <w:rsid w:val="005B782F"/>
    <w:pPr>
      <w:widowControl/>
      <w:suppressAutoHyphens w:val="0"/>
      <w:spacing w:before="100" w:beforeAutospacing="1" w:after="100" w:afterAutospacing="1"/>
      <w:ind w:left="709"/>
      <w:jc w:val="left"/>
    </w:pPr>
  </w:style>
  <w:style w:type="character" w:customStyle="1" w:styleId="fontstyle01">
    <w:name w:val="fontstyle01"/>
    <w:rsid w:val="005B782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5B78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HTML-staaszeroko">
    <w:name w:val="HTML Typewriter"/>
    <w:uiPriority w:val="99"/>
    <w:semiHidden/>
    <w:unhideWhenUsed/>
    <w:rsid w:val="005B782F"/>
    <w:rPr>
      <w:rFonts w:ascii="Courier New" w:eastAsia="Calibri" w:hAnsi="Courier New" w:cs="Courier New" w:hint="default"/>
      <w:sz w:val="20"/>
      <w:szCs w:val="20"/>
    </w:rPr>
  </w:style>
  <w:style w:type="character" w:customStyle="1" w:styleId="hiddengrammarerror">
    <w:name w:val="hiddengrammarerror"/>
    <w:rsid w:val="005B782F"/>
  </w:style>
  <w:style w:type="character" w:customStyle="1" w:styleId="hiddenspellerror">
    <w:name w:val="hiddenspellerror"/>
    <w:rsid w:val="005B782F"/>
  </w:style>
  <w:style w:type="table" w:styleId="Siatkatabelijasna">
    <w:name w:val="Grid Table Light"/>
    <w:basedOn w:val="Standardowy"/>
    <w:uiPriority w:val="40"/>
    <w:rsid w:val="005B782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Style11">
    <w:name w:val="Font Style11"/>
    <w:rsid w:val="005B782F"/>
    <w:rPr>
      <w:rFonts w:ascii="Arial" w:hAnsi="Arial" w:cs="Arial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6f70a6-9e3a-4cce-b3b4-07f80acb7f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10896C9BBF14F8ACC9FCFBB873EE5" ma:contentTypeVersion="14" ma:contentTypeDescription="Utwórz nowy dokument." ma:contentTypeScope="" ma:versionID="7243e8663fe003f240603ae4d8cdb70b">
  <xsd:schema xmlns:xsd="http://www.w3.org/2001/XMLSchema" xmlns:xs="http://www.w3.org/2001/XMLSchema" xmlns:p="http://schemas.microsoft.com/office/2006/metadata/properties" xmlns:ns3="f56f70a6-9e3a-4cce-b3b4-07f80acb7fa9" xmlns:ns4="5380ab3d-15f5-4894-a3fe-968067789f0d" targetNamespace="http://schemas.microsoft.com/office/2006/metadata/properties" ma:root="true" ma:fieldsID="0d64dba0366b404556859bb97d5a7356" ns3:_="" ns4:_="">
    <xsd:import namespace="f56f70a6-9e3a-4cce-b3b4-07f80acb7fa9"/>
    <xsd:import namespace="5380ab3d-15f5-4894-a3fe-968067789f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70a6-9e3a-4cce-b3b4-07f80acb7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ystemTags" ma:index="1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0ab3d-15f5-4894-a3fe-968067789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DACFC-7E17-47FC-A6ED-56D3E3036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f56f70a6-9e3a-4cce-b3b4-07f80acb7fa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380ab3d-15f5-4894-a3fe-968067789f0d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D48D9-1CDF-4284-AEA1-078111335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70a6-9e3a-4cce-b3b4-07f80acb7fa9"/>
    <ds:schemaRef ds:uri="5380ab3d-15f5-4894-a3fe-968067789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1190</CharactersWithSpaces>
  <SharedDoc>false</SharedDoc>
  <HLinks>
    <vt:vector size="234" baseType="variant">
      <vt:variant>
        <vt:i4>1179759</vt:i4>
      </vt:variant>
      <vt:variant>
        <vt:i4>114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5636186</vt:i4>
      </vt:variant>
      <vt:variant>
        <vt:i4>111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4587585</vt:i4>
      </vt:variant>
      <vt:variant>
        <vt:i4>108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1179759</vt:i4>
      </vt:variant>
      <vt:variant>
        <vt:i4>105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7995457</vt:i4>
      </vt:variant>
      <vt:variant>
        <vt:i4>102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99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96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93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90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87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6225998</vt:i4>
      </vt:variant>
      <vt:variant>
        <vt:i4>84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81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78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75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4390926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6225998</vt:i4>
      </vt:variant>
      <vt:variant>
        <vt:i4>36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7995457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https://platformazakupowa.pl/pn/uj_edu</vt:lpwstr>
      </vt:variant>
      <vt:variant>
        <vt:lpwstr/>
      </vt:variant>
      <vt:variant>
        <vt:i4>6225998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720984</vt:i4>
      </vt:variant>
      <vt:variant>
        <vt:i4>12</vt:i4>
      </vt:variant>
      <vt:variant>
        <vt:i4>0</vt:i4>
      </vt:variant>
      <vt:variant>
        <vt:i4>5</vt:i4>
      </vt:variant>
      <vt:variant>
        <vt:lpwstr>https://przetargi.uj.edu.pl/</vt:lpwstr>
      </vt:variant>
      <vt:variant>
        <vt:lpwstr/>
      </vt:variant>
      <vt:variant>
        <vt:i4>7143485</vt:i4>
      </vt:variant>
      <vt:variant>
        <vt:i4>9</vt:i4>
      </vt:variant>
      <vt:variant>
        <vt:i4>0</vt:i4>
      </vt:variant>
      <vt:variant>
        <vt:i4>5</vt:i4>
      </vt:variant>
      <vt:variant>
        <vt:lpwstr>https://www.uj.edu.pl/</vt:lpwstr>
      </vt:variant>
      <vt:variant>
        <vt:lpwstr/>
      </vt:variant>
      <vt:variant>
        <vt:i4>720984</vt:i4>
      </vt:variant>
      <vt:variant>
        <vt:i4>6</vt:i4>
      </vt:variant>
      <vt:variant>
        <vt:i4>0</vt:i4>
      </vt:variant>
      <vt:variant>
        <vt:i4>5</vt:i4>
      </vt:variant>
      <vt:variant>
        <vt:lpwstr>https://przetargi.uj.edu.pl/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https://www.uj.edu.pl/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Mateusz Zieliński</cp:lastModifiedBy>
  <cp:revision>4</cp:revision>
  <cp:lastPrinted>2024-02-23T06:45:00Z</cp:lastPrinted>
  <dcterms:created xsi:type="dcterms:W3CDTF">2024-03-01T13:10:00Z</dcterms:created>
  <dcterms:modified xsi:type="dcterms:W3CDTF">2024-03-01T13:20:00Z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0x010100F6710896C9BBF14F8ACC9FCFBB873EE5</vt:lpwstr>
  </property>
</Properties>
</file>