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rsidRPr="000629BE" w14:paraId="3E66B6AF" w14:textId="77777777" w:rsidTr="00D4442B">
        <w:trPr>
          <w:trHeight w:val="1525"/>
        </w:trPr>
        <w:tc>
          <w:tcPr>
            <w:tcW w:w="6242" w:type="dxa"/>
            <w:vAlign w:val="center"/>
          </w:tcPr>
          <w:p w14:paraId="62C0138C" w14:textId="77777777" w:rsidR="001A65B4" w:rsidRPr="006C26DD" w:rsidRDefault="001A65B4" w:rsidP="001A65B4">
            <w:pPr>
              <w:tabs>
                <w:tab w:val="center" w:pos="4536"/>
                <w:tab w:val="right" w:pos="9072"/>
              </w:tabs>
              <w:rPr>
                <w:rFonts w:ascii="Garamond" w:hAnsi="Garamond" w:cs="Garamond"/>
                <w:b/>
                <w:bCs/>
                <w:sz w:val="20"/>
                <w:szCs w:val="20"/>
              </w:rPr>
            </w:pPr>
            <w:r w:rsidRPr="006C26DD">
              <w:rPr>
                <w:rFonts w:ascii="Garamond" w:hAnsi="Garamond" w:cs="Garamond"/>
                <w:b/>
                <w:bCs/>
                <w:sz w:val="20"/>
                <w:szCs w:val="20"/>
              </w:rPr>
              <w:t>DZIAŁ ZAMÓWIEŃ PUBLICZNYCH</w:t>
            </w:r>
          </w:p>
          <w:p w14:paraId="7DBAC164" w14:textId="77777777" w:rsidR="001A65B4" w:rsidRPr="006C26DD" w:rsidRDefault="001A65B4" w:rsidP="001A65B4">
            <w:pPr>
              <w:tabs>
                <w:tab w:val="center" w:pos="4536"/>
                <w:tab w:val="right" w:pos="9072"/>
              </w:tabs>
              <w:rPr>
                <w:rFonts w:ascii="Garamond" w:hAnsi="Garamond" w:cs="Garamond"/>
                <w:b/>
                <w:bCs/>
                <w:sz w:val="20"/>
                <w:szCs w:val="20"/>
              </w:rPr>
            </w:pPr>
            <w:r w:rsidRPr="006C26DD">
              <w:rPr>
                <w:rFonts w:ascii="Garamond" w:hAnsi="Garamond" w:cs="Garamond"/>
                <w:b/>
                <w:bCs/>
                <w:sz w:val="20"/>
                <w:szCs w:val="20"/>
              </w:rPr>
              <w:t>UNIWERSYTETU JAGIELLOŃSKIEGO</w:t>
            </w:r>
          </w:p>
          <w:p w14:paraId="009A09E0" w14:textId="77777777" w:rsidR="001A65B4" w:rsidRPr="006C26DD" w:rsidRDefault="001A65B4" w:rsidP="001A65B4">
            <w:pPr>
              <w:tabs>
                <w:tab w:val="center" w:pos="4536"/>
                <w:tab w:val="right" w:pos="9072"/>
              </w:tabs>
              <w:rPr>
                <w:rFonts w:ascii="Garamond" w:hAnsi="Garamond" w:cs="Garamond"/>
                <w:b/>
                <w:bCs/>
                <w:sz w:val="20"/>
                <w:szCs w:val="20"/>
              </w:rPr>
            </w:pPr>
            <w:r w:rsidRPr="006C26DD">
              <w:rPr>
                <w:rFonts w:ascii="Garamond" w:hAnsi="Garamond"/>
                <w:sz w:val="20"/>
                <w:szCs w:val="20"/>
              </w:rPr>
              <w:t>ul. Straszewskiego 25/3 i 4, 31-113 Kraków</w:t>
            </w:r>
          </w:p>
          <w:p w14:paraId="30798342" w14:textId="77777777" w:rsidR="001A65B4" w:rsidRPr="006C26DD" w:rsidRDefault="001A65B4" w:rsidP="001A65B4">
            <w:pPr>
              <w:tabs>
                <w:tab w:val="center" w:pos="4536"/>
                <w:tab w:val="right" w:pos="9072"/>
              </w:tabs>
              <w:rPr>
                <w:rFonts w:ascii="Garamond" w:hAnsi="Garamond" w:cs="Garamond"/>
                <w:sz w:val="20"/>
                <w:szCs w:val="20"/>
                <w:lang w:val="pt-BR"/>
              </w:rPr>
            </w:pPr>
            <w:r w:rsidRPr="006C26DD">
              <w:rPr>
                <w:rFonts w:ascii="Garamond" w:hAnsi="Garamond" w:cs="Garamond"/>
                <w:b/>
                <w:bCs/>
                <w:sz w:val="20"/>
                <w:szCs w:val="20"/>
                <w:lang w:val="pt-BR"/>
              </w:rPr>
              <w:t>tel.</w:t>
            </w:r>
            <w:r w:rsidRPr="006C26DD">
              <w:rPr>
                <w:rFonts w:ascii="Garamond" w:hAnsi="Garamond" w:cs="Garamond"/>
                <w:sz w:val="20"/>
                <w:szCs w:val="20"/>
                <w:lang w:val="pt-BR"/>
              </w:rPr>
              <w:t xml:space="preserve"> +4812-663-39-03</w:t>
            </w:r>
          </w:p>
          <w:p w14:paraId="40AD4D40" w14:textId="77777777" w:rsidR="001A65B4" w:rsidRPr="006C26DD" w:rsidRDefault="001A65B4" w:rsidP="001A65B4">
            <w:pPr>
              <w:tabs>
                <w:tab w:val="center" w:pos="4536"/>
                <w:tab w:val="right" w:pos="9072"/>
              </w:tabs>
              <w:rPr>
                <w:rFonts w:ascii="Garamond" w:hAnsi="Garamond" w:cs="Garamond"/>
                <w:b/>
                <w:bCs/>
                <w:sz w:val="20"/>
                <w:szCs w:val="20"/>
                <w:lang w:val="pt-BR"/>
              </w:rPr>
            </w:pPr>
            <w:r w:rsidRPr="006C26DD">
              <w:rPr>
                <w:rFonts w:ascii="Garamond" w:hAnsi="Garamond" w:cs="Garamond"/>
                <w:b/>
                <w:bCs/>
                <w:sz w:val="20"/>
                <w:szCs w:val="20"/>
                <w:lang w:val="pt-BR"/>
              </w:rPr>
              <w:t xml:space="preserve">e-mail: </w:t>
            </w:r>
            <w:hyperlink r:id="rId11" w:history="1">
              <w:r w:rsidRPr="006C26DD">
                <w:rPr>
                  <w:rFonts w:ascii="Garamond" w:hAnsi="Garamond" w:cs="Garamond"/>
                  <w:b/>
                  <w:bCs/>
                  <w:color w:val="0000FF"/>
                  <w:sz w:val="20"/>
                  <w:szCs w:val="20"/>
                  <w:u w:val="single"/>
                  <w:lang w:val="pt-BR"/>
                </w:rPr>
                <w:t>bzp@uj.edu.pl</w:t>
              </w:r>
            </w:hyperlink>
          </w:p>
          <w:p w14:paraId="533581E1" w14:textId="759C0A76" w:rsidR="00947548" w:rsidRPr="00947548" w:rsidRDefault="00987999" w:rsidP="001A65B4">
            <w:pPr>
              <w:tabs>
                <w:tab w:val="center" w:pos="4536"/>
                <w:tab w:val="right" w:pos="9072"/>
              </w:tabs>
              <w:rPr>
                <w:rFonts w:ascii="Garamond" w:hAnsi="Garamond" w:cs="Garamond"/>
                <w:b/>
                <w:bCs/>
                <w:color w:val="0000FF"/>
                <w:sz w:val="20"/>
                <w:szCs w:val="20"/>
                <w:u w:val="single"/>
                <w:lang w:val="pt-BR"/>
              </w:rPr>
            </w:pPr>
            <w:r w:rsidRPr="00947548">
              <w:rPr>
                <w:rFonts w:ascii="Garamond" w:hAnsi="Garamond" w:cs="Garamond"/>
                <w:b/>
                <w:bCs/>
                <w:color w:val="0000FF"/>
                <w:sz w:val="20"/>
                <w:szCs w:val="20"/>
                <w:u w:val="single"/>
                <w:lang w:val="pt-BR"/>
              </w:rPr>
              <w:t>https:</w:t>
            </w:r>
            <w:r w:rsidR="00947548">
              <w:rPr>
                <w:rFonts w:ascii="Garamond" w:hAnsi="Garamond" w:cs="Garamond"/>
                <w:b/>
                <w:bCs/>
                <w:color w:val="0000FF"/>
                <w:sz w:val="20"/>
                <w:szCs w:val="20"/>
                <w:u w:val="single"/>
                <w:lang w:val="pt-BR"/>
              </w:rPr>
              <w:t>//</w:t>
            </w:r>
            <w:r w:rsidRPr="00947548">
              <w:rPr>
                <w:rFonts w:ascii="Garamond" w:hAnsi="Garamond" w:cs="Garamond"/>
                <w:b/>
                <w:bCs/>
                <w:color w:val="0000FF"/>
                <w:sz w:val="20"/>
                <w:szCs w:val="20"/>
                <w:u w:val="single"/>
                <w:lang w:val="pt-BR"/>
              </w:rPr>
              <w:t xml:space="preserve">uj.edu.pl </w:t>
            </w:r>
          </w:p>
          <w:p w14:paraId="53796029" w14:textId="554B2AFA" w:rsidR="001A65B4" w:rsidRPr="00947548" w:rsidRDefault="00EC31B3" w:rsidP="001A65B4">
            <w:pPr>
              <w:tabs>
                <w:tab w:val="center" w:pos="4536"/>
                <w:tab w:val="right" w:pos="9072"/>
              </w:tabs>
              <w:rPr>
                <w:rFonts w:ascii="Garamond" w:hAnsi="Garamond" w:cs="Garamond"/>
                <w:b/>
                <w:bCs/>
                <w:color w:val="0000FF"/>
                <w:sz w:val="20"/>
                <w:szCs w:val="20"/>
                <w:u w:val="single"/>
                <w:lang w:val="pt-BR"/>
              </w:rPr>
            </w:pPr>
            <w:hyperlink r:id="rId12" w:history="1">
              <w:r w:rsidR="00947548" w:rsidRPr="009F1986">
                <w:rPr>
                  <w:rStyle w:val="Hipercze"/>
                  <w:rFonts w:ascii="Garamond" w:hAnsi="Garamond" w:cs="Garamond"/>
                  <w:b/>
                  <w:bCs/>
                  <w:sz w:val="20"/>
                  <w:szCs w:val="20"/>
                  <w:lang w:val="pt-BR"/>
                </w:rPr>
                <w:t>https://przetargi.uj.edu.pl</w:t>
              </w:r>
            </w:hyperlink>
          </w:p>
          <w:p w14:paraId="19421306" w14:textId="27BB97EC" w:rsidR="00985D0F" w:rsidRPr="00755AD9" w:rsidRDefault="00F77E77">
            <w:pPr>
              <w:pStyle w:val="Nagwek"/>
              <w:spacing w:line="240" w:lineRule="auto"/>
              <w:jc w:val="center"/>
              <w:rPr>
                <w:rFonts w:ascii="Garamond" w:hAnsi="Garamond" w:cs="Garamond"/>
                <w:sz w:val="20"/>
                <w:lang w:val="pt-BR"/>
              </w:rPr>
            </w:pPr>
            <w:r w:rsidRPr="00670BE6">
              <w:rPr>
                <w:rFonts w:ascii="Garamond" w:hAnsi="Garamond"/>
                <w:b/>
                <w:sz w:val="20"/>
                <w:szCs w:val="20"/>
                <w:lang w:val="pt-BR"/>
              </w:rPr>
              <w:t xml:space="preserve"> </w:t>
            </w:r>
          </w:p>
        </w:tc>
        <w:tc>
          <w:tcPr>
            <w:tcW w:w="3230" w:type="dxa"/>
          </w:tcPr>
          <w:p w14:paraId="16E0854E" w14:textId="77777777" w:rsidR="00985D0F" w:rsidRPr="00CC63BB" w:rsidRDefault="000A332A" w:rsidP="00F7549C">
            <w:pPr>
              <w:pStyle w:val="Nagwek"/>
              <w:jc w:val="center"/>
              <w:rPr>
                <w:lang w:val="pt-BR"/>
              </w:rPr>
            </w:pPr>
            <w:r w:rsidRPr="00D26602">
              <w:rPr>
                <w:b/>
                <w:noProof/>
              </w:rPr>
              <w:drawing>
                <wp:anchor distT="0" distB="0" distL="114300" distR="114300" simplePos="0" relativeHeight="251658240" behindDoc="1" locked="0" layoutInCell="1" allowOverlap="1" wp14:anchorId="69699ECF" wp14:editId="33256526">
                  <wp:simplePos x="0" y="0"/>
                  <wp:positionH relativeFrom="column">
                    <wp:posOffset>586105</wp:posOffset>
                  </wp:positionH>
                  <wp:positionV relativeFrom="paragraph">
                    <wp:posOffset>73025</wp:posOffset>
                  </wp:positionV>
                  <wp:extent cx="906145" cy="939800"/>
                  <wp:effectExtent l="0" t="0" r="8255" b="0"/>
                  <wp:wrapTight wrapText="bothSides">
                    <wp:wrapPolygon edited="0">
                      <wp:start x="0" y="0"/>
                      <wp:lineTo x="0" y="21016"/>
                      <wp:lineTo x="21343" y="21016"/>
                      <wp:lineTo x="2134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614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57B3E01" w14:textId="428A6921" w:rsidR="00BE302C" w:rsidRPr="00E233F8" w:rsidRDefault="00BE302C">
      <w:pPr>
        <w:widowControl/>
        <w:suppressAutoHyphens w:val="0"/>
        <w:ind w:left="360"/>
        <w:jc w:val="right"/>
        <w:outlineLvl w:val="0"/>
        <w:rPr>
          <w:sz w:val="22"/>
          <w:szCs w:val="22"/>
        </w:rPr>
      </w:pPr>
      <w:r w:rsidRPr="007A12C0">
        <w:rPr>
          <w:sz w:val="22"/>
          <w:szCs w:val="22"/>
        </w:rPr>
        <w:t>Kraków, dnia</w:t>
      </w:r>
      <w:r w:rsidR="00F92B25" w:rsidRPr="007A12C0">
        <w:rPr>
          <w:sz w:val="22"/>
          <w:szCs w:val="22"/>
        </w:rPr>
        <w:t xml:space="preserve"> </w:t>
      </w:r>
      <w:r w:rsidR="007A12C0" w:rsidRPr="007A12C0">
        <w:rPr>
          <w:sz w:val="22"/>
          <w:szCs w:val="22"/>
        </w:rPr>
        <w:t>5 czerwca</w:t>
      </w:r>
      <w:r w:rsidR="007A12C0" w:rsidRPr="007A12C0">
        <w:rPr>
          <w:sz w:val="22"/>
          <w:szCs w:val="22"/>
        </w:rPr>
        <w:t xml:space="preserve"> </w:t>
      </w:r>
      <w:r w:rsidR="001232D5" w:rsidRPr="007A12C0">
        <w:rPr>
          <w:sz w:val="22"/>
          <w:szCs w:val="22"/>
        </w:rPr>
        <w:t>202</w:t>
      </w:r>
      <w:r w:rsidR="00945E16" w:rsidRPr="007A12C0">
        <w:rPr>
          <w:sz w:val="22"/>
          <w:szCs w:val="22"/>
        </w:rPr>
        <w:t>3</w:t>
      </w:r>
      <w:r w:rsidR="005A442D" w:rsidRPr="007A12C0">
        <w:rPr>
          <w:sz w:val="22"/>
          <w:szCs w:val="22"/>
        </w:rPr>
        <w:t xml:space="preserve"> </w:t>
      </w:r>
      <w:r w:rsidRPr="007A12C0">
        <w:rPr>
          <w:sz w:val="22"/>
          <w:szCs w:val="22"/>
        </w:rPr>
        <w:t>r.</w:t>
      </w:r>
    </w:p>
    <w:p w14:paraId="64066B73" w14:textId="77777777" w:rsidR="00703E8B" w:rsidRDefault="00703E8B">
      <w:pPr>
        <w:widowControl/>
        <w:suppressAutoHyphens w:val="0"/>
        <w:ind w:left="360"/>
        <w:outlineLvl w:val="0"/>
        <w:rPr>
          <w:b/>
          <w:bCs/>
          <w:u w:val="single"/>
        </w:rPr>
      </w:pPr>
    </w:p>
    <w:p w14:paraId="655518BB" w14:textId="04AD1A78" w:rsidR="00BE302C" w:rsidRDefault="00BE302C">
      <w:pPr>
        <w:widowControl/>
        <w:suppressAutoHyphens w:val="0"/>
        <w:ind w:left="360"/>
        <w:outlineLvl w:val="0"/>
        <w:rPr>
          <w:b/>
          <w:bCs/>
          <w:u w:val="single"/>
        </w:rPr>
      </w:pPr>
      <w:r>
        <w:rPr>
          <w:b/>
          <w:bCs/>
          <w:u w:val="single"/>
        </w:rPr>
        <w:t>SPECYFIKACJA</w:t>
      </w:r>
      <w:r w:rsidR="006D1BCD">
        <w:rPr>
          <w:b/>
          <w:bCs/>
          <w:u w:val="single"/>
        </w:rPr>
        <w:t xml:space="preserve"> </w:t>
      </w:r>
      <w:r>
        <w:rPr>
          <w:b/>
          <w:bCs/>
          <w:u w:val="single"/>
        </w:rPr>
        <w:t>WARUNKÓW</w:t>
      </w:r>
      <w:r w:rsidR="006D1BCD">
        <w:rPr>
          <w:b/>
          <w:bCs/>
          <w:u w:val="single"/>
        </w:rPr>
        <w:t xml:space="preserve"> </w:t>
      </w:r>
      <w:r>
        <w:rPr>
          <w:b/>
          <w:bCs/>
          <w:u w:val="single"/>
        </w:rPr>
        <w:t>ZAMÓWIENIA</w:t>
      </w:r>
      <w:r w:rsidR="006D1BCD">
        <w:rPr>
          <w:b/>
          <w:bCs/>
          <w:u w:val="single"/>
        </w:rPr>
        <w:t xml:space="preserve"> </w:t>
      </w:r>
    </w:p>
    <w:p w14:paraId="0CA2A4BD" w14:textId="77777777" w:rsidR="00BE302C" w:rsidRDefault="00BE302C">
      <w:pPr>
        <w:widowControl/>
        <w:suppressAutoHyphens w:val="0"/>
        <w:ind w:left="360"/>
        <w:rPr>
          <w:b/>
          <w:bCs/>
          <w:u w:val="single"/>
        </w:rPr>
      </w:pPr>
      <w:r>
        <w:rPr>
          <w:b/>
          <w:bCs/>
          <w:u w:val="single"/>
        </w:rPr>
        <w:t>zwana dalej w skrócie SWZ</w:t>
      </w:r>
    </w:p>
    <w:p w14:paraId="5696A23A" w14:textId="77777777" w:rsidR="00954005" w:rsidRDefault="00954005">
      <w:pPr>
        <w:widowControl/>
        <w:suppressAutoHyphens w:val="0"/>
        <w:ind w:left="360"/>
        <w:rPr>
          <w:b/>
          <w:bCs/>
          <w:u w:val="single"/>
        </w:rPr>
      </w:pPr>
    </w:p>
    <w:p w14:paraId="6BDA746B" w14:textId="77777777" w:rsidR="00527DEF" w:rsidRPr="00F05941" w:rsidRDefault="008463F6" w:rsidP="004C4022">
      <w:pPr>
        <w:widowControl/>
        <w:suppressAutoHyphens w:val="0"/>
        <w:jc w:val="both"/>
        <w:rPr>
          <w:b/>
          <w:bCs/>
          <w:sz w:val="22"/>
          <w:szCs w:val="22"/>
        </w:rPr>
      </w:pPr>
      <w:r w:rsidRPr="00F05941">
        <w:rPr>
          <w:b/>
          <w:bCs/>
          <w:sz w:val="22"/>
          <w:szCs w:val="22"/>
        </w:rPr>
        <w:t xml:space="preserve">Rozdział I - </w:t>
      </w:r>
      <w:r w:rsidR="00527DEF" w:rsidRPr="00F05941">
        <w:rPr>
          <w:b/>
          <w:bCs/>
          <w:sz w:val="22"/>
          <w:szCs w:val="22"/>
        </w:rPr>
        <w:t>Nazwa (firma) oraz adres Zamawiającego.</w:t>
      </w:r>
    </w:p>
    <w:p w14:paraId="36B1158C" w14:textId="77777777" w:rsidR="00527DEF" w:rsidRPr="00F05941" w:rsidRDefault="00527DEF" w:rsidP="00527DEF">
      <w:pPr>
        <w:widowControl/>
        <w:numPr>
          <w:ilvl w:val="1"/>
          <w:numId w:val="1"/>
        </w:numPr>
        <w:tabs>
          <w:tab w:val="clear" w:pos="644"/>
          <w:tab w:val="num" w:pos="426"/>
        </w:tabs>
        <w:suppressAutoHyphens w:val="0"/>
        <w:ind w:left="426" w:hanging="426"/>
        <w:jc w:val="both"/>
        <w:rPr>
          <w:sz w:val="22"/>
          <w:szCs w:val="22"/>
        </w:rPr>
      </w:pPr>
      <w:r w:rsidRPr="00F05941">
        <w:rPr>
          <w:sz w:val="22"/>
          <w:szCs w:val="22"/>
        </w:rPr>
        <w:t>Uniwersytet Jagielloński, ul. Gołębia 24, 31-007 Kraków.</w:t>
      </w:r>
    </w:p>
    <w:p w14:paraId="42946C42" w14:textId="77777777" w:rsidR="00E8711C" w:rsidRPr="00F05941" w:rsidRDefault="00527DEF" w:rsidP="004C4022">
      <w:pPr>
        <w:widowControl/>
        <w:numPr>
          <w:ilvl w:val="1"/>
          <w:numId w:val="1"/>
        </w:numPr>
        <w:tabs>
          <w:tab w:val="clear" w:pos="644"/>
          <w:tab w:val="num" w:pos="426"/>
        </w:tabs>
        <w:suppressAutoHyphens w:val="0"/>
        <w:ind w:left="426" w:hanging="426"/>
        <w:jc w:val="both"/>
        <w:rPr>
          <w:sz w:val="22"/>
          <w:szCs w:val="22"/>
        </w:rPr>
      </w:pPr>
      <w:r w:rsidRPr="00F05941">
        <w:rPr>
          <w:sz w:val="22"/>
          <w:szCs w:val="22"/>
          <w:u w:val="single"/>
        </w:rPr>
        <w:t>Jednostka prowadząca sprawę:</w:t>
      </w:r>
    </w:p>
    <w:p w14:paraId="127BAA3C" w14:textId="56B9E9ED" w:rsidR="00C1331F" w:rsidRPr="001930AA" w:rsidRDefault="00527DEF" w:rsidP="00C1331F">
      <w:pPr>
        <w:pStyle w:val="Akapitzlist"/>
        <w:ind w:left="851" w:hanging="425"/>
        <w:rPr>
          <w:bCs/>
          <w:sz w:val="22"/>
          <w:szCs w:val="22"/>
          <w:lang w:val="en-US"/>
        </w:rPr>
      </w:pPr>
      <w:r w:rsidRPr="00F05941">
        <w:rPr>
          <w:sz w:val="22"/>
          <w:szCs w:val="22"/>
        </w:rPr>
        <w:t>Dział Zamówień Publicznych UJ, ul. Straszewskiego 25/</w:t>
      </w:r>
      <w:r w:rsidR="00525733">
        <w:rPr>
          <w:sz w:val="22"/>
          <w:szCs w:val="22"/>
        </w:rPr>
        <w:t>3 i 4</w:t>
      </w:r>
      <w:r w:rsidRPr="00F05941">
        <w:rPr>
          <w:sz w:val="22"/>
          <w:szCs w:val="22"/>
        </w:rPr>
        <w:t>, 31-113 Kraków</w:t>
      </w:r>
      <w:r w:rsidR="00F05941">
        <w:rPr>
          <w:sz w:val="22"/>
          <w:szCs w:val="22"/>
        </w:rPr>
        <w:t>,</w:t>
      </w:r>
      <w:r w:rsidR="00C1331F">
        <w:rPr>
          <w:sz w:val="22"/>
          <w:szCs w:val="22"/>
        </w:rPr>
        <w:t xml:space="preserve"> </w:t>
      </w:r>
      <w:r w:rsidR="00267408">
        <w:rPr>
          <w:sz w:val="22"/>
          <w:szCs w:val="22"/>
        </w:rPr>
        <w:br/>
      </w:r>
      <w:r w:rsidR="00C1331F" w:rsidRPr="001930AA">
        <w:rPr>
          <w:bCs/>
          <w:sz w:val="22"/>
          <w:szCs w:val="22"/>
          <w:lang w:val="en-US"/>
        </w:rPr>
        <w:t>tel.: +48</w:t>
      </w:r>
      <w:r w:rsidR="007E39AB">
        <w:rPr>
          <w:bCs/>
          <w:sz w:val="22"/>
          <w:szCs w:val="22"/>
          <w:lang w:val="en-US"/>
        </w:rPr>
        <w:t xml:space="preserve"> </w:t>
      </w:r>
      <w:r w:rsidR="00C1331F" w:rsidRPr="001930AA">
        <w:rPr>
          <w:bCs/>
          <w:sz w:val="22"/>
          <w:szCs w:val="22"/>
          <w:lang w:val="en-US"/>
        </w:rPr>
        <w:t>12</w:t>
      </w:r>
      <w:r w:rsidR="00C1331F">
        <w:rPr>
          <w:bCs/>
          <w:sz w:val="22"/>
          <w:szCs w:val="22"/>
          <w:lang w:val="en-US"/>
        </w:rPr>
        <w:t xml:space="preserve"> </w:t>
      </w:r>
      <w:r w:rsidR="00C1331F" w:rsidRPr="001930AA">
        <w:rPr>
          <w:bCs/>
          <w:sz w:val="22"/>
          <w:szCs w:val="22"/>
          <w:lang w:val="en-US"/>
        </w:rPr>
        <w:t xml:space="preserve">663-39-03; </w:t>
      </w:r>
    </w:p>
    <w:p w14:paraId="2D3E8D20" w14:textId="77777777" w:rsidR="00C1331F" w:rsidRPr="00C1331F" w:rsidRDefault="00C1331F" w:rsidP="00C1331F">
      <w:pPr>
        <w:ind w:left="851"/>
        <w:contextualSpacing/>
        <w:jc w:val="both"/>
        <w:rPr>
          <w:rFonts w:eastAsia="Calibri"/>
          <w:sz w:val="22"/>
          <w:szCs w:val="22"/>
          <w:lang w:eastAsia="en-US"/>
        </w:rPr>
      </w:pPr>
      <w:r w:rsidRPr="00C1331F">
        <w:rPr>
          <w:rFonts w:eastAsia="Calibri"/>
          <w:sz w:val="22"/>
          <w:szCs w:val="22"/>
          <w:lang w:eastAsia="en-US"/>
        </w:rPr>
        <w:t>godziny urzędowania: poniedziałek-piątek; 7:30 do 15:30; z wyłączeniem sobót oraz dni ustawowo wolnych od pracy;</w:t>
      </w:r>
    </w:p>
    <w:p w14:paraId="1F17AB7C" w14:textId="0FD48903" w:rsidR="00C1331F" w:rsidRPr="00C1331F" w:rsidRDefault="00C1331F" w:rsidP="00C1331F">
      <w:pPr>
        <w:pStyle w:val="Akapitzlist"/>
        <w:ind w:left="851" w:hanging="425"/>
        <w:rPr>
          <w:sz w:val="22"/>
          <w:szCs w:val="22"/>
        </w:rPr>
      </w:pPr>
      <w:r w:rsidRPr="00C1331F">
        <w:rPr>
          <w:sz w:val="22"/>
          <w:szCs w:val="22"/>
        </w:rPr>
        <w:t xml:space="preserve">strona internetowa (adres </w:t>
      </w:r>
      <w:r w:rsidR="004D6B47" w:rsidRPr="00C1331F">
        <w:rPr>
          <w:sz w:val="22"/>
          <w:szCs w:val="22"/>
        </w:rPr>
        <w:t>ul.</w:t>
      </w:r>
      <w:r w:rsidRPr="00C1331F">
        <w:rPr>
          <w:sz w:val="22"/>
          <w:szCs w:val="22"/>
        </w:rPr>
        <w:t>):</w:t>
      </w:r>
      <w:r w:rsidRPr="001930AA">
        <w:rPr>
          <w:sz w:val="22"/>
          <w:szCs w:val="22"/>
        </w:rPr>
        <w:t xml:space="preserve"> </w:t>
      </w:r>
      <w:hyperlink r:id="rId14" w:history="1">
        <w:r w:rsidRPr="00C1331F">
          <w:rPr>
            <w:sz w:val="22"/>
            <w:szCs w:val="22"/>
          </w:rPr>
          <w:t>https://www.uj.edu.pl/</w:t>
        </w:r>
      </w:hyperlink>
      <w:r w:rsidRPr="00C1331F">
        <w:rPr>
          <w:sz w:val="22"/>
          <w:szCs w:val="22"/>
        </w:rPr>
        <w:t xml:space="preserve">; </w:t>
      </w:r>
      <w:hyperlink r:id="rId15" w:history="1">
        <w:r w:rsidRPr="00C1331F">
          <w:rPr>
            <w:sz w:val="22"/>
            <w:szCs w:val="22"/>
          </w:rPr>
          <w:t>https://przetargi.uj.edu.pl/</w:t>
        </w:r>
      </w:hyperlink>
      <w:r w:rsidR="005C1F0B">
        <w:rPr>
          <w:sz w:val="22"/>
          <w:szCs w:val="22"/>
        </w:rPr>
        <w:t xml:space="preserve"> </w:t>
      </w:r>
    </w:p>
    <w:p w14:paraId="6A1A6712" w14:textId="0F833CD5" w:rsidR="00C1331F" w:rsidRPr="00C1331F" w:rsidRDefault="00C1331F" w:rsidP="00345D35">
      <w:pPr>
        <w:pStyle w:val="Akapitzlist"/>
        <w:ind w:left="851" w:hanging="425"/>
        <w:rPr>
          <w:sz w:val="22"/>
          <w:szCs w:val="22"/>
        </w:rPr>
      </w:pPr>
      <w:r w:rsidRPr="00C1331F">
        <w:rPr>
          <w:sz w:val="22"/>
          <w:szCs w:val="22"/>
        </w:rPr>
        <w:t xml:space="preserve">narzędzie komercyjne do prowadzenia postępowania: </w:t>
      </w:r>
      <w:bookmarkStart w:id="0" w:name="_Hlk92882941"/>
      <w:r w:rsidRPr="00C1331F">
        <w:rPr>
          <w:sz w:val="22"/>
          <w:szCs w:val="22"/>
        </w:rPr>
        <w:fldChar w:fldCharType="begin"/>
      </w:r>
      <w:r w:rsidRPr="00C1331F">
        <w:rPr>
          <w:sz w:val="22"/>
          <w:szCs w:val="22"/>
        </w:rPr>
        <w:instrText xml:space="preserve"> HYPERLINK "https://platformazakupowa.pl" </w:instrText>
      </w:r>
      <w:r w:rsidRPr="00C1331F">
        <w:rPr>
          <w:sz w:val="22"/>
          <w:szCs w:val="22"/>
        </w:rPr>
      </w:r>
      <w:r w:rsidRPr="00C1331F">
        <w:rPr>
          <w:sz w:val="22"/>
          <w:szCs w:val="22"/>
        </w:rPr>
        <w:fldChar w:fldCharType="separate"/>
      </w:r>
      <w:r w:rsidRPr="00C1331F">
        <w:rPr>
          <w:sz w:val="22"/>
          <w:szCs w:val="22"/>
        </w:rPr>
        <w:t>https://platformazakupowa.pl</w:t>
      </w:r>
      <w:r w:rsidRPr="00C1331F">
        <w:rPr>
          <w:sz w:val="22"/>
          <w:szCs w:val="22"/>
        </w:rPr>
        <w:fldChar w:fldCharType="end"/>
      </w:r>
      <w:r w:rsidRPr="00C1331F">
        <w:rPr>
          <w:sz w:val="22"/>
          <w:szCs w:val="22"/>
        </w:rPr>
        <w:t xml:space="preserve"> </w:t>
      </w:r>
    </w:p>
    <w:bookmarkEnd w:id="0"/>
    <w:p w14:paraId="11F11221" w14:textId="70AF8580" w:rsidR="00C1331F" w:rsidRPr="00C1331F" w:rsidRDefault="00C1331F" w:rsidP="00345D35">
      <w:pPr>
        <w:pStyle w:val="Akapitzlist"/>
        <w:ind w:left="851" w:hanging="425"/>
        <w:rPr>
          <w:sz w:val="22"/>
          <w:szCs w:val="22"/>
        </w:rPr>
      </w:pPr>
      <w:r w:rsidRPr="00C1331F">
        <w:rPr>
          <w:sz w:val="22"/>
          <w:szCs w:val="22"/>
        </w:rPr>
        <w:t>adres strony internetowej prowadzonego postępowania, na której udostępniane będą zmiany i wyjaśnienia treści SWZ oraz inne dokumenty zamówienia bezpośrednio związane z postępowaniem (adres profilu nabywcy</w:t>
      </w:r>
      <w:r w:rsidR="004D0204">
        <w:rPr>
          <w:sz w:val="22"/>
          <w:szCs w:val="22"/>
        </w:rPr>
        <w:t xml:space="preserve"> – narzędzie komercyjne</w:t>
      </w:r>
      <w:r w:rsidRPr="00C1331F">
        <w:rPr>
          <w:sz w:val="22"/>
          <w:szCs w:val="22"/>
        </w:rPr>
        <w:t xml:space="preserve">): </w:t>
      </w:r>
      <w:hyperlink r:id="rId16" w:history="1">
        <w:r w:rsidRPr="00C1331F">
          <w:rPr>
            <w:sz w:val="22"/>
            <w:szCs w:val="22"/>
          </w:rPr>
          <w:t>https://platformazakupowa.pl/pn/uj_edu</w:t>
        </w:r>
      </w:hyperlink>
    </w:p>
    <w:p w14:paraId="57917182" w14:textId="051CB4FD" w:rsidR="00527DEF" w:rsidRPr="00C1331F" w:rsidRDefault="001D6D29" w:rsidP="00C1331F">
      <w:pPr>
        <w:rPr>
          <w:sz w:val="22"/>
          <w:szCs w:val="22"/>
        </w:rPr>
      </w:pPr>
      <w:r w:rsidRPr="001D6D29">
        <w:rPr>
          <w:sz w:val="22"/>
          <w:szCs w:val="22"/>
        </w:rPr>
        <w:t xml:space="preserve"> </w:t>
      </w:r>
    </w:p>
    <w:p w14:paraId="01BC6345" w14:textId="77777777" w:rsidR="001232D5" w:rsidRPr="00F05941" w:rsidRDefault="008463F6" w:rsidP="004C4022">
      <w:pPr>
        <w:widowControl/>
        <w:suppressAutoHyphens w:val="0"/>
        <w:jc w:val="both"/>
        <w:rPr>
          <w:sz w:val="22"/>
          <w:szCs w:val="22"/>
        </w:rPr>
      </w:pPr>
      <w:r w:rsidRPr="00F05941">
        <w:rPr>
          <w:b/>
          <w:bCs/>
          <w:sz w:val="22"/>
          <w:szCs w:val="22"/>
        </w:rPr>
        <w:t xml:space="preserve">Rozdział II - </w:t>
      </w:r>
      <w:r w:rsidR="00527DEF" w:rsidRPr="00F05941">
        <w:rPr>
          <w:b/>
          <w:bCs/>
          <w:sz w:val="22"/>
          <w:szCs w:val="22"/>
        </w:rPr>
        <w:t>Tryb udzielenia zamówienia.</w:t>
      </w:r>
    </w:p>
    <w:p w14:paraId="3338F5C8" w14:textId="2B022446" w:rsidR="00527DEF" w:rsidRPr="00F05941" w:rsidRDefault="001232D5" w:rsidP="001232D5">
      <w:pPr>
        <w:widowControl/>
        <w:numPr>
          <w:ilvl w:val="3"/>
          <w:numId w:val="1"/>
        </w:numPr>
        <w:tabs>
          <w:tab w:val="clear" w:pos="2880"/>
          <w:tab w:val="left" w:pos="426"/>
        </w:tabs>
        <w:suppressAutoHyphens w:val="0"/>
        <w:ind w:left="426" w:hanging="426"/>
        <w:jc w:val="both"/>
        <w:rPr>
          <w:sz w:val="22"/>
          <w:szCs w:val="22"/>
        </w:rPr>
      </w:pPr>
      <w:r w:rsidRPr="00F05941">
        <w:rPr>
          <w:sz w:val="22"/>
          <w:szCs w:val="22"/>
        </w:rPr>
        <w:t xml:space="preserve">Postępowanie prowadzone jest w </w:t>
      </w:r>
      <w:r w:rsidRPr="00F05941">
        <w:rPr>
          <w:b/>
          <w:sz w:val="22"/>
          <w:szCs w:val="22"/>
        </w:rPr>
        <w:t xml:space="preserve">trybie podstawowym </w:t>
      </w:r>
      <w:r w:rsidR="0088101E" w:rsidRPr="00F05941">
        <w:rPr>
          <w:b/>
          <w:sz w:val="22"/>
          <w:szCs w:val="22"/>
        </w:rPr>
        <w:t xml:space="preserve">bez możliwości negocjacji </w:t>
      </w:r>
      <w:r w:rsidRPr="00F05941">
        <w:rPr>
          <w:sz w:val="22"/>
          <w:szCs w:val="22"/>
        </w:rPr>
        <w:t>na pod</w:t>
      </w:r>
      <w:r w:rsidR="0088101E" w:rsidRPr="00F05941">
        <w:rPr>
          <w:sz w:val="22"/>
          <w:szCs w:val="22"/>
        </w:rPr>
        <w:t>stawie</w:t>
      </w:r>
      <w:r w:rsidR="00A264F1" w:rsidRPr="00F05941">
        <w:rPr>
          <w:sz w:val="22"/>
          <w:szCs w:val="22"/>
        </w:rPr>
        <w:t xml:space="preserve"> </w:t>
      </w:r>
      <w:r w:rsidRPr="00F05941">
        <w:rPr>
          <w:sz w:val="22"/>
          <w:szCs w:val="22"/>
        </w:rPr>
        <w:t>art.</w:t>
      </w:r>
      <w:r w:rsidR="006D1BCD">
        <w:rPr>
          <w:sz w:val="22"/>
          <w:szCs w:val="22"/>
        </w:rPr>
        <w:t xml:space="preserve"> </w:t>
      </w:r>
      <w:r w:rsidRPr="00F05941">
        <w:rPr>
          <w:sz w:val="22"/>
          <w:szCs w:val="22"/>
        </w:rPr>
        <w:t>275</w:t>
      </w:r>
      <w:r w:rsidR="006D1BCD">
        <w:rPr>
          <w:sz w:val="22"/>
          <w:szCs w:val="22"/>
        </w:rPr>
        <w:t xml:space="preserve"> </w:t>
      </w:r>
      <w:r w:rsidRPr="00F05941">
        <w:rPr>
          <w:sz w:val="22"/>
          <w:szCs w:val="22"/>
        </w:rPr>
        <w:t>pkt.</w:t>
      </w:r>
      <w:r w:rsidR="006D1BCD">
        <w:rPr>
          <w:sz w:val="22"/>
          <w:szCs w:val="22"/>
        </w:rPr>
        <w:t xml:space="preserve"> </w:t>
      </w:r>
      <w:r w:rsidRPr="00F05941">
        <w:rPr>
          <w:sz w:val="22"/>
          <w:szCs w:val="22"/>
        </w:rPr>
        <w:t>1</w:t>
      </w:r>
      <w:r w:rsidR="006D1BCD">
        <w:rPr>
          <w:sz w:val="22"/>
          <w:szCs w:val="22"/>
        </w:rPr>
        <w:t xml:space="preserve"> </w:t>
      </w:r>
      <w:r w:rsidRPr="00F05941">
        <w:rPr>
          <w:sz w:val="22"/>
          <w:szCs w:val="22"/>
        </w:rPr>
        <w:t>ustawy</w:t>
      </w:r>
      <w:r w:rsidR="006D1BCD">
        <w:rPr>
          <w:sz w:val="22"/>
          <w:szCs w:val="22"/>
        </w:rPr>
        <w:t xml:space="preserve"> </w:t>
      </w:r>
      <w:r w:rsidRPr="00F05941">
        <w:rPr>
          <w:sz w:val="22"/>
          <w:szCs w:val="22"/>
        </w:rPr>
        <w:t>z</w:t>
      </w:r>
      <w:r w:rsidR="006D1BCD">
        <w:rPr>
          <w:sz w:val="22"/>
          <w:szCs w:val="22"/>
        </w:rPr>
        <w:t xml:space="preserve"> </w:t>
      </w:r>
      <w:r w:rsidRPr="00F05941">
        <w:rPr>
          <w:sz w:val="22"/>
          <w:szCs w:val="22"/>
        </w:rPr>
        <w:t>dnia</w:t>
      </w:r>
      <w:r w:rsidR="006D1BCD">
        <w:rPr>
          <w:sz w:val="22"/>
          <w:szCs w:val="22"/>
        </w:rPr>
        <w:t xml:space="preserve"> </w:t>
      </w:r>
      <w:r w:rsidRPr="00F05941">
        <w:rPr>
          <w:sz w:val="22"/>
          <w:szCs w:val="22"/>
        </w:rPr>
        <w:t>11</w:t>
      </w:r>
      <w:r w:rsidRPr="00F05941">
        <w:rPr>
          <w:spacing w:val="-13"/>
          <w:sz w:val="22"/>
          <w:szCs w:val="22"/>
        </w:rPr>
        <w:t xml:space="preserve"> </w:t>
      </w:r>
      <w:r w:rsidRPr="00F05941">
        <w:rPr>
          <w:sz w:val="22"/>
          <w:szCs w:val="22"/>
        </w:rPr>
        <w:t>września</w:t>
      </w:r>
      <w:r w:rsidRPr="00F05941">
        <w:rPr>
          <w:spacing w:val="47"/>
          <w:sz w:val="22"/>
          <w:szCs w:val="22"/>
        </w:rPr>
        <w:t xml:space="preserve"> </w:t>
      </w:r>
      <w:r w:rsidRPr="00F05941">
        <w:rPr>
          <w:sz w:val="22"/>
          <w:szCs w:val="22"/>
        </w:rPr>
        <w:t xml:space="preserve">2019 r. </w:t>
      </w:r>
      <w:r w:rsidR="00DF50DD">
        <w:rPr>
          <w:sz w:val="22"/>
          <w:szCs w:val="22"/>
        </w:rPr>
        <w:t xml:space="preserve">– </w:t>
      </w:r>
      <w:r w:rsidRPr="00F05941">
        <w:rPr>
          <w:sz w:val="22"/>
          <w:szCs w:val="22"/>
        </w:rPr>
        <w:t>Prawo zamówień publicznych</w:t>
      </w:r>
      <w:r w:rsidR="00A264F1" w:rsidRPr="00F05941">
        <w:rPr>
          <w:sz w:val="22"/>
          <w:szCs w:val="22"/>
        </w:rPr>
        <w:t xml:space="preserve"> </w:t>
      </w:r>
      <w:r w:rsidR="0086135A">
        <w:rPr>
          <w:sz w:val="22"/>
          <w:szCs w:val="22"/>
        </w:rPr>
        <w:br/>
      </w:r>
      <w:r w:rsidR="00A264F1" w:rsidRPr="00F05941">
        <w:rPr>
          <w:sz w:val="22"/>
          <w:szCs w:val="22"/>
        </w:rPr>
        <w:t>(</w:t>
      </w:r>
      <w:r w:rsidR="00083427">
        <w:rPr>
          <w:sz w:val="22"/>
          <w:szCs w:val="22"/>
        </w:rPr>
        <w:t xml:space="preserve">t. j. </w:t>
      </w:r>
      <w:r w:rsidR="00A264F1" w:rsidRPr="00F05941">
        <w:rPr>
          <w:sz w:val="22"/>
          <w:szCs w:val="22"/>
        </w:rPr>
        <w:t xml:space="preserve">Dz. U. </w:t>
      </w:r>
      <w:r w:rsidR="00DF50DD">
        <w:rPr>
          <w:sz w:val="22"/>
          <w:szCs w:val="22"/>
        </w:rPr>
        <w:t> </w:t>
      </w:r>
      <w:r w:rsidR="00A264F1" w:rsidRPr="00F05941">
        <w:rPr>
          <w:sz w:val="22"/>
          <w:szCs w:val="22"/>
        </w:rPr>
        <w:t>20</w:t>
      </w:r>
      <w:r w:rsidR="005F3634">
        <w:rPr>
          <w:sz w:val="22"/>
          <w:szCs w:val="22"/>
        </w:rPr>
        <w:t>2</w:t>
      </w:r>
      <w:r w:rsidR="00083427">
        <w:rPr>
          <w:sz w:val="22"/>
          <w:szCs w:val="22"/>
        </w:rPr>
        <w:t>2</w:t>
      </w:r>
      <w:r w:rsidR="00A264F1" w:rsidRPr="00F05941">
        <w:rPr>
          <w:sz w:val="22"/>
          <w:szCs w:val="22"/>
        </w:rPr>
        <w:t xml:space="preserve"> poz. </w:t>
      </w:r>
      <w:r w:rsidR="005F3634">
        <w:rPr>
          <w:sz w:val="22"/>
          <w:szCs w:val="22"/>
        </w:rPr>
        <w:t>1</w:t>
      </w:r>
      <w:r w:rsidR="00083427">
        <w:rPr>
          <w:sz w:val="22"/>
          <w:szCs w:val="22"/>
        </w:rPr>
        <w:t>710 ze</w:t>
      </w:r>
      <w:r w:rsidR="00A264F1" w:rsidRPr="00F05941">
        <w:rPr>
          <w:sz w:val="22"/>
          <w:szCs w:val="22"/>
        </w:rPr>
        <w:t xml:space="preserve"> zm.)</w:t>
      </w:r>
      <w:r w:rsidR="000F6733" w:rsidRPr="00F05941">
        <w:rPr>
          <w:sz w:val="22"/>
          <w:szCs w:val="22"/>
        </w:rPr>
        <w:t>, zwan</w:t>
      </w:r>
      <w:r w:rsidR="00F05A2A" w:rsidRPr="00F05941">
        <w:rPr>
          <w:sz w:val="22"/>
          <w:szCs w:val="22"/>
        </w:rPr>
        <w:t>ej</w:t>
      </w:r>
      <w:r w:rsidR="000F6733" w:rsidRPr="00F05941">
        <w:rPr>
          <w:sz w:val="22"/>
          <w:szCs w:val="22"/>
        </w:rPr>
        <w:t xml:space="preserve"> dalej ustawą PZP, </w:t>
      </w:r>
      <w:r w:rsidRPr="00F05941">
        <w:rPr>
          <w:sz w:val="22"/>
          <w:szCs w:val="22"/>
        </w:rPr>
        <w:t>oraz</w:t>
      </w:r>
      <w:r w:rsidR="00A264F1" w:rsidRPr="00F05941">
        <w:rPr>
          <w:sz w:val="22"/>
          <w:szCs w:val="22"/>
        </w:rPr>
        <w:t xml:space="preserve"> </w:t>
      </w:r>
      <w:r w:rsidRPr="00F05941">
        <w:rPr>
          <w:sz w:val="22"/>
          <w:szCs w:val="22"/>
        </w:rPr>
        <w:t>zgodnie z wymogami określonymi w niniejszej Specyfikacji Warunków Zamówienia, zwanej dalej</w:t>
      </w:r>
      <w:r w:rsidRPr="00F05941">
        <w:rPr>
          <w:spacing w:val="-15"/>
          <w:sz w:val="22"/>
          <w:szCs w:val="22"/>
        </w:rPr>
        <w:t xml:space="preserve"> </w:t>
      </w:r>
      <w:r w:rsidRPr="00F05941">
        <w:rPr>
          <w:sz w:val="22"/>
          <w:szCs w:val="22"/>
        </w:rPr>
        <w:t>„SWZ”</w:t>
      </w:r>
      <w:r w:rsidR="00527DEF" w:rsidRPr="00F05941">
        <w:rPr>
          <w:sz w:val="22"/>
          <w:szCs w:val="22"/>
        </w:rPr>
        <w:t>.</w:t>
      </w:r>
    </w:p>
    <w:p w14:paraId="2B39B77A" w14:textId="7345E7CB" w:rsidR="00527DEF" w:rsidRPr="00F05941" w:rsidRDefault="00527DEF" w:rsidP="00527DEF">
      <w:pPr>
        <w:widowControl/>
        <w:numPr>
          <w:ilvl w:val="3"/>
          <w:numId w:val="1"/>
        </w:numPr>
        <w:tabs>
          <w:tab w:val="clear" w:pos="2880"/>
          <w:tab w:val="left" w:pos="426"/>
        </w:tabs>
        <w:suppressAutoHyphens w:val="0"/>
        <w:ind w:left="426" w:hanging="426"/>
        <w:jc w:val="both"/>
        <w:rPr>
          <w:sz w:val="22"/>
          <w:szCs w:val="22"/>
        </w:rPr>
      </w:pPr>
      <w:r w:rsidRPr="00F05941">
        <w:rPr>
          <w:sz w:val="22"/>
          <w:szCs w:val="22"/>
        </w:rPr>
        <w:t xml:space="preserve">Do czynności podejmowanych przez Zamawiającego i Wykonawców w postępowaniu </w:t>
      </w:r>
      <w:r w:rsidRPr="00F05941">
        <w:rPr>
          <w:sz w:val="22"/>
          <w:szCs w:val="22"/>
        </w:rPr>
        <w:br/>
        <w:t>o udzielenie zamówienia stosuje się przepisy powołanej ustawy PZP oraz aktów wykonawczych wydanych na jej podstawie, a w sprawach nieuregulowanych przepisy ustawy z dnia 23 kwietnia 1964 r. - Kodeks cywilny (</w:t>
      </w:r>
      <w:r w:rsidR="00083427">
        <w:rPr>
          <w:sz w:val="22"/>
          <w:szCs w:val="22"/>
        </w:rPr>
        <w:t xml:space="preserve">t. j. </w:t>
      </w:r>
      <w:r w:rsidR="00B11BC1" w:rsidRPr="00B11BC1">
        <w:rPr>
          <w:sz w:val="22"/>
          <w:szCs w:val="22"/>
        </w:rPr>
        <w:t>Dz. U. 2022 poz. 1360 ze zm.</w:t>
      </w:r>
      <w:r w:rsidRPr="00F05941">
        <w:rPr>
          <w:sz w:val="22"/>
          <w:szCs w:val="22"/>
        </w:rPr>
        <w:t>).</w:t>
      </w:r>
    </w:p>
    <w:p w14:paraId="6040882E" w14:textId="77777777" w:rsidR="00985D0F" w:rsidRPr="00F05941" w:rsidRDefault="00985D0F" w:rsidP="00985D0F">
      <w:pPr>
        <w:widowControl/>
        <w:tabs>
          <w:tab w:val="num" w:pos="2880"/>
        </w:tabs>
        <w:suppressAutoHyphens w:val="0"/>
        <w:ind w:left="567"/>
        <w:jc w:val="both"/>
        <w:rPr>
          <w:sz w:val="22"/>
          <w:szCs w:val="22"/>
        </w:rPr>
      </w:pPr>
    </w:p>
    <w:p w14:paraId="26B523C8" w14:textId="77777777" w:rsidR="00BE302C" w:rsidRPr="00F05941" w:rsidRDefault="008463F6" w:rsidP="004C4022">
      <w:pPr>
        <w:widowControl/>
        <w:suppressAutoHyphens w:val="0"/>
        <w:jc w:val="both"/>
        <w:rPr>
          <w:b/>
          <w:bCs/>
          <w:sz w:val="22"/>
          <w:szCs w:val="22"/>
        </w:rPr>
      </w:pPr>
      <w:r w:rsidRPr="00F05941">
        <w:rPr>
          <w:b/>
          <w:bCs/>
          <w:sz w:val="22"/>
          <w:szCs w:val="22"/>
        </w:rPr>
        <w:t xml:space="preserve">Rozdział III - </w:t>
      </w:r>
      <w:r w:rsidR="00BE302C" w:rsidRPr="00F05941">
        <w:rPr>
          <w:b/>
          <w:bCs/>
          <w:sz w:val="22"/>
          <w:szCs w:val="22"/>
        </w:rPr>
        <w:t>Opis przedmiotu zamówienia.</w:t>
      </w:r>
    </w:p>
    <w:p w14:paraId="284B48EA" w14:textId="2271D1A4" w:rsidR="005430D0" w:rsidRDefault="0073028E" w:rsidP="002843FB">
      <w:pPr>
        <w:pStyle w:val="Akapitzlist"/>
        <w:numPr>
          <w:ilvl w:val="0"/>
          <w:numId w:val="14"/>
        </w:numPr>
        <w:tabs>
          <w:tab w:val="clear" w:pos="644"/>
          <w:tab w:val="num" w:pos="426"/>
        </w:tabs>
        <w:ind w:left="426" w:hanging="426"/>
        <w:rPr>
          <w:rFonts w:eastAsia="Times New Roman"/>
          <w:sz w:val="22"/>
          <w:szCs w:val="22"/>
          <w:lang w:eastAsia="pl-PL"/>
        </w:rPr>
      </w:pPr>
      <w:r w:rsidRPr="0073028E">
        <w:rPr>
          <w:rFonts w:eastAsia="Times New Roman"/>
          <w:sz w:val="22"/>
          <w:szCs w:val="22"/>
          <w:lang w:eastAsia="pl-PL"/>
        </w:rPr>
        <w:t>Przedmiotem postępowania i zamówienia jest</w:t>
      </w:r>
      <w:r w:rsidR="00E11294">
        <w:rPr>
          <w:rFonts w:eastAsia="Times New Roman"/>
          <w:sz w:val="22"/>
          <w:szCs w:val="22"/>
          <w:lang w:eastAsia="pl-PL"/>
        </w:rPr>
        <w:t xml:space="preserve"> wyłonienie Wykonawcy</w:t>
      </w:r>
      <w:r w:rsidRPr="0073028E">
        <w:rPr>
          <w:rFonts w:eastAsia="Times New Roman"/>
          <w:sz w:val="22"/>
          <w:szCs w:val="22"/>
          <w:lang w:eastAsia="pl-PL"/>
        </w:rPr>
        <w:t xml:space="preserve"> </w:t>
      </w:r>
      <w:bookmarkStart w:id="1" w:name="_Hlk79048605"/>
      <w:r w:rsidR="00E11294" w:rsidRPr="00E11294">
        <w:rPr>
          <w:rFonts w:eastAsia="Times New Roman"/>
          <w:sz w:val="22"/>
          <w:szCs w:val="22"/>
          <w:lang w:eastAsia="pl-PL"/>
        </w:rPr>
        <w:t>w zakresie dostawy trzech telewizorów</w:t>
      </w:r>
      <w:r w:rsidR="00E11294">
        <w:rPr>
          <w:rFonts w:eastAsia="Times New Roman"/>
          <w:sz w:val="22"/>
          <w:szCs w:val="22"/>
          <w:lang w:eastAsia="pl-PL"/>
        </w:rPr>
        <w:t xml:space="preserve"> wraz z akcesoriami</w:t>
      </w:r>
      <w:r w:rsidR="00E11294" w:rsidRPr="00E11294">
        <w:rPr>
          <w:rFonts w:eastAsia="Times New Roman"/>
          <w:sz w:val="22"/>
          <w:szCs w:val="22"/>
          <w:lang w:eastAsia="pl-PL"/>
        </w:rPr>
        <w:t xml:space="preserve"> dla Dział</w:t>
      </w:r>
      <w:r w:rsidR="00E11294">
        <w:rPr>
          <w:rFonts w:eastAsia="Times New Roman"/>
          <w:sz w:val="22"/>
          <w:szCs w:val="22"/>
          <w:lang w:eastAsia="pl-PL"/>
        </w:rPr>
        <w:t>u</w:t>
      </w:r>
      <w:r w:rsidR="00E11294" w:rsidRPr="00E11294">
        <w:rPr>
          <w:rFonts w:eastAsia="Times New Roman"/>
          <w:sz w:val="22"/>
          <w:szCs w:val="22"/>
          <w:lang w:eastAsia="pl-PL"/>
        </w:rPr>
        <w:t xml:space="preserve"> Administracji Kampusu 600-lecia Odnowienia UJ</w:t>
      </w:r>
      <w:r w:rsidR="007A4419">
        <w:rPr>
          <w:sz w:val="22"/>
          <w:szCs w:val="22"/>
        </w:rPr>
        <w:t>.</w:t>
      </w:r>
    </w:p>
    <w:bookmarkEnd w:id="1"/>
    <w:p w14:paraId="21C25FE5" w14:textId="3C845DCF" w:rsidR="00FA7EE7" w:rsidRPr="0015776B" w:rsidRDefault="00503971" w:rsidP="00AA153C">
      <w:pPr>
        <w:widowControl/>
        <w:numPr>
          <w:ilvl w:val="0"/>
          <w:numId w:val="14"/>
        </w:numPr>
        <w:tabs>
          <w:tab w:val="clear" w:pos="644"/>
          <w:tab w:val="num" w:pos="426"/>
        </w:tabs>
        <w:suppressAutoHyphens w:val="0"/>
        <w:ind w:left="426" w:hanging="426"/>
        <w:jc w:val="both"/>
        <w:rPr>
          <w:sz w:val="22"/>
          <w:szCs w:val="22"/>
        </w:rPr>
      </w:pPr>
      <w:r w:rsidRPr="00F05941">
        <w:rPr>
          <w:sz w:val="22"/>
          <w:szCs w:val="22"/>
        </w:rPr>
        <w:t xml:space="preserve">Szczegółowy opis przedmiotu zamówienia wraz z opisem minimalnych parametrów i wymagań technicznych oraz funkcjonalnych zawiera </w:t>
      </w:r>
      <w:r w:rsidR="00677F7F">
        <w:rPr>
          <w:sz w:val="22"/>
          <w:szCs w:val="22"/>
        </w:rPr>
        <w:t>Z</w:t>
      </w:r>
      <w:r w:rsidR="00677F7F" w:rsidRPr="00870B89">
        <w:rPr>
          <w:sz w:val="22"/>
          <w:szCs w:val="22"/>
        </w:rPr>
        <w:t xml:space="preserve">ałącznik </w:t>
      </w:r>
      <w:r w:rsidR="00870B89" w:rsidRPr="00870B89">
        <w:rPr>
          <w:sz w:val="22"/>
          <w:szCs w:val="22"/>
        </w:rPr>
        <w:t>3</w:t>
      </w:r>
      <w:r w:rsidR="002273F1" w:rsidRPr="00870B89">
        <w:rPr>
          <w:sz w:val="22"/>
          <w:szCs w:val="22"/>
        </w:rPr>
        <w:t xml:space="preserve"> </w:t>
      </w:r>
      <w:r w:rsidRPr="00870B89">
        <w:rPr>
          <w:sz w:val="22"/>
          <w:szCs w:val="22"/>
        </w:rPr>
        <w:t xml:space="preserve">do </w:t>
      </w:r>
      <w:r w:rsidR="00E04C34" w:rsidRPr="00870B89">
        <w:rPr>
          <w:sz w:val="22"/>
          <w:szCs w:val="22"/>
        </w:rPr>
        <w:t>SWZ</w:t>
      </w:r>
      <w:r w:rsidR="00555E33" w:rsidRPr="00BA16B7">
        <w:rPr>
          <w:b/>
          <w:bCs/>
          <w:sz w:val="22"/>
          <w:szCs w:val="22"/>
        </w:rPr>
        <w:t>.</w:t>
      </w:r>
    </w:p>
    <w:p w14:paraId="06048CDB" w14:textId="77777777" w:rsidR="00503971" w:rsidRPr="001062A6" w:rsidRDefault="00503971" w:rsidP="002843FB">
      <w:pPr>
        <w:numPr>
          <w:ilvl w:val="0"/>
          <w:numId w:val="14"/>
        </w:numPr>
        <w:tabs>
          <w:tab w:val="clear" w:pos="644"/>
          <w:tab w:val="num" w:pos="426"/>
        </w:tabs>
        <w:autoSpaceDE w:val="0"/>
        <w:autoSpaceDN w:val="0"/>
        <w:adjustRightInd w:val="0"/>
        <w:ind w:left="426" w:hanging="426"/>
        <w:jc w:val="both"/>
        <w:rPr>
          <w:sz w:val="22"/>
          <w:szCs w:val="22"/>
        </w:rPr>
      </w:pPr>
      <w:r w:rsidRPr="001062A6">
        <w:rPr>
          <w:b/>
          <w:sz w:val="22"/>
          <w:szCs w:val="22"/>
        </w:rPr>
        <w:t>Wymagania ogólne dla całości zamówienia</w:t>
      </w:r>
      <w:r w:rsidRPr="001062A6">
        <w:rPr>
          <w:sz w:val="22"/>
          <w:szCs w:val="22"/>
        </w:rPr>
        <w:t>:</w:t>
      </w:r>
    </w:p>
    <w:p w14:paraId="779C6228" w14:textId="1FA8F17A" w:rsidR="00192F3F" w:rsidRPr="00F05941" w:rsidRDefault="00641503" w:rsidP="002843FB">
      <w:pPr>
        <w:pStyle w:val="Akapitzlist"/>
        <w:numPr>
          <w:ilvl w:val="0"/>
          <w:numId w:val="15"/>
        </w:numPr>
        <w:rPr>
          <w:sz w:val="22"/>
          <w:szCs w:val="22"/>
        </w:rPr>
      </w:pPr>
      <w:r w:rsidRPr="00F05941">
        <w:rPr>
          <w:sz w:val="22"/>
          <w:szCs w:val="22"/>
        </w:rPr>
        <w:t>Urządzeni</w:t>
      </w:r>
      <w:r w:rsidR="00C5000B">
        <w:rPr>
          <w:sz w:val="22"/>
          <w:szCs w:val="22"/>
        </w:rPr>
        <w:t>a</w:t>
      </w:r>
      <w:r w:rsidRPr="00F05941">
        <w:rPr>
          <w:sz w:val="22"/>
          <w:szCs w:val="22"/>
        </w:rPr>
        <w:t xml:space="preserve"> </w:t>
      </w:r>
      <w:r w:rsidR="00503971" w:rsidRPr="00F05941">
        <w:rPr>
          <w:sz w:val="22"/>
          <w:szCs w:val="22"/>
        </w:rPr>
        <w:t>ma</w:t>
      </w:r>
      <w:r w:rsidR="00C5000B">
        <w:rPr>
          <w:sz w:val="22"/>
          <w:szCs w:val="22"/>
        </w:rPr>
        <w:t>ją</w:t>
      </w:r>
      <w:r w:rsidR="00503971" w:rsidRPr="00F05941">
        <w:rPr>
          <w:sz w:val="22"/>
          <w:szCs w:val="22"/>
        </w:rPr>
        <w:t xml:space="preserve"> być fabrycznie nowe (nieużywane) oraz dostarczone w </w:t>
      </w:r>
      <w:r w:rsidRPr="00F05941">
        <w:rPr>
          <w:sz w:val="22"/>
          <w:szCs w:val="22"/>
        </w:rPr>
        <w:t xml:space="preserve">odpowiednim </w:t>
      </w:r>
      <w:r w:rsidR="00503971" w:rsidRPr="00F05941">
        <w:rPr>
          <w:sz w:val="22"/>
          <w:szCs w:val="22"/>
        </w:rPr>
        <w:t>opakowani</w:t>
      </w:r>
      <w:r w:rsidRPr="00F05941">
        <w:rPr>
          <w:sz w:val="22"/>
          <w:szCs w:val="22"/>
        </w:rPr>
        <w:t>u</w:t>
      </w:r>
      <w:r w:rsidR="005E1884">
        <w:rPr>
          <w:sz w:val="22"/>
          <w:szCs w:val="22"/>
        </w:rPr>
        <w:t>.</w:t>
      </w:r>
    </w:p>
    <w:p w14:paraId="456E8600" w14:textId="1D819F84" w:rsidR="00503971" w:rsidRPr="00F05941" w:rsidRDefault="00CA1C63" w:rsidP="002843FB">
      <w:pPr>
        <w:pStyle w:val="Akapitzlist"/>
        <w:numPr>
          <w:ilvl w:val="0"/>
          <w:numId w:val="15"/>
        </w:numPr>
        <w:rPr>
          <w:sz w:val="22"/>
          <w:szCs w:val="22"/>
        </w:rPr>
      </w:pPr>
      <w:r>
        <w:rPr>
          <w:sz w:val="22"/>
          <w:szCs w:val="22"/>
        </w:rPr>
        <w:t>O</w:t>
      </w:r>
      <w:r w:rsidR="00723483" w:rsidRPr="00723483">
        <w:rPr>
          <w:sz w:val="22"/>
          <w:szCs w:val="22"/>
        </w:rPr>
        <w:t>ferta musi być jednoznaczna i kompleksowa, tj. musi obejmować pełny zakres przedmiotu zamówienia</w:t>
      </w:r>
      <w:r w:rsidR="00245D97">
        <w:rPr>
          <w:sz w:val="22"/>
          <w:szCs w:val="22"/>
        </w:rPr>
        <w:t>.</w:t>
      </w:r>
    </w:p>
    <w:p w14:paraId="49C0B5C4" w14:textId="714B623E" w:rsidR="00BA757B" w:rsidRDefault="00192F3F" w:rsidP="002843FB">
      <w:pPr>
        <w:pStyle w:val="Akapitzlist"/>
        <w:numPr>
          <w:ilvl w:val="0"/>
          <w:numId w:val="15"/>
        </w:numPr>
        <w:rPr>
          <w:sz w:val="22"/>
          <w:szCs w:val="22"/>
        </w:rPr>
      </w:pPr>
      <w:r w:rsidRPr="00F05941">
        <w:rPr>
          <w:sz w:val="22"/>
          <w:szCs w:val="22"/>
        </w:rPr>
        <w:t xml:space="preserve">Wykonawca musi zaoferować przedmiot zamówienia zgodny z wymogami Zamawiającego określonymi w </w:t>
      </w:r>
      <w:r w:rsidR="00E04C34" w:rsidRPr="00F05941">
        <w:rPr>
          <w:sz w:val="22"/>
          <w:szCs w:val="22"/>
        </w:rPr>
        <w:t>SWZ</w:t>
      </w:r>
      <w:r w:rsidRPr="00F05941">
        <w:rPr>
          <w:sz w:val="22"/>
          <w:szCs w:val="22"/>
        </w:rPr>
        <w:t xml:space="preserve">, przy czym zobowiązany jest do wskazania w załączniku nr 2 </w:t>
      </w:r>
      <w:r w:rsidR="00012A90">
        <w:rPr>
          <w:sz w:val="22"/>
          <w:szCs w:val="22"/>
        </w:rPr>
        <w:br/>
      </w:r>
      <w:r w:rsidRPr="00F05941">
        <w:rPr>
          <w:sz w:val="22"/>
          <w:szCs w:val="22"/>
        </w:rPr>
        <w:t>do formularza oferty typ</w:t>
      </w:r>
      <w:r w:rsidR="00BA757B">
        <w:rPr>
          <w:sz w:val="22"/>
          <w:szCs w:val="22"/>
        </w:rPr>
        <w:t>u</w:t>
      </w:r>
      <w:r w:rsidRPr="00F05941">
        <w:rPr>
          <w:sz w:val="22"/>
          <w:szCs w:val="22"/>
        </w:rPr>
        <w:t>, rodzaj</w:t>
      </w:r>
      <w:r w:rsidR="00BA757B">
        <w:rPr>
          <w:sz w:val="22"/>
          <w:szCs w:val="22"/>
        </w:rPr>
        <w:t>u</w:t>
      </w:r>
      <w:r w:rsidRPr="00F05941">
        <w:rPr>
          <w:sz w:val="22"/>
          <w:szCs w:val="22"/>
        </w:rPr>
        <w:t>, model</w:t>
      </w:r>
      <w:r w:rsidR="00BA757B">
        <w:rPr>
          <w:sz w:val="22"/>
          <w:szCs w:val="22"/>
        </w:rPr>
        <w:t>u</w:t>
      </w:r>
      <w:r w:rsidRPr="00F05941">
        <w:rPr>
          <w:sz w:val="22"/>
          <w:szCs w:val="22"/>
        </w:rPr>
        <w:t xml:space="preserve">, </w:t>
      </w:r>
      <w:r w:rsidR="00BA757B">
        <w:rPr>
          <w:sz w:val="22"/>
          <w:szCs w:val="22"/>
        </w:rPr>
        <w:t xml:space="preserve">nazwy (firmy) </w:t>
      </w:r>
      <w:r w:rsidRPr="00F05941">
        <w:rPr>
          <w:sz w:val="22"/>
          <w:szCs w:val="22"/>
        </w:rPr>
        <w:t xml:space="preserve">producenta oferowanego sprzętu oraz </w:t>
      </w:r>
      <w:r w:rsidR="00BA757B">
        <w:rPr>
          <w:sz w:val="22"/>
          <w:szCs w:val="22"/>
        </w:rPr>
        <w:t>załączenia</w:t>
      </w:r>
      <w:r w:rsidRPr="00F05941">
        <w:rPr>
          <w:sz w:val="22"/>
          <w:szCs w:val="22"/>
        </w:rPr>
        <w:t xml:space="preserve"> do oferty przedmiotow</w:t>
      </w:r>
      <w:r w:rsidR="00BA757B">
        <w:rPr>
          <w:sz w:val="22"/>
          <w:szCs w:val="22"/>
        </w:rPr>
        <w:t>ych</w:t>
      </w:r>
      <w:r w:rsidRPr="00F05941">
        <w:rPr>
          <w:sz w:val="22"/>
          <w:szCs w:val="22"/>
        </w:rPr>
        <w:t xml:space="preserve"> środk</w:t>
      </w:r>
      <w:r w:rsidR="00BA757B">
        <w:rPr>
          <w:sz w:val="22"/>
          <w:szCs w:val="22"/>
        </w:rPr>
        <w:t>ów</w:t>
      </w:r>
      <w:r w:rsidRPr="00F05941">
        <w:rPr>
          <w:sz w:val="22"/>
          <w:szCs w:val="22"/>
        </w:rPr>
        <w:t xml:space="preserve"> </w:t>
      </w:r>
      <w:r w:rsidR="006C7A04" w:rsidRPr="00F05941">
        <w:rPr>
          <w:sz w:val="22"/>
          <w:szCs w:val="22"/>
        </w:rPr>
        <w:t>dowodow</w:t>
      </w:r>
      <w:r w:rsidR="00BA757B">
        <w:rPr>
          <w:sz w:val="22"/>
          <w:szCs w:val="22"/>
        </w:rPr>
        <w:t>ych,</w:t>
      </w:r>
      <w:r w:rsidR="006C7A04" w:rsidRPr="00F05941">
        <w:rPr>
          <w:sz w:val="22"/>
          <w:szCs w:val="22"/>
        </w:rPr>
        <w:t xml:space="preserve"> </w:t>
      </w:r>
      <w:r w:rsidR="00550B8B" w:rsidRPr="00F05941">
        <w:rPr>
          <w:sz w:val="22"/>
          <w:szCs w:val="22"/>
        </w:rPr>
        <w:t>określon</w:t>
      </w:r>
      <w:r w:rsidR="00BA757B">
        <w:rPr>
          <w:sz w:val="22"/>
          <w:szCs w:val="22"/>
        </w:rPr>
        <w:t>ych</w:t>
      </w:r>
      <w:r w:rsidR="00550B8B" w:rsidRPr="00F05941">
        <w:rPr>
          <w:sz w:val="22"/>
          <w:szCs w:val="22"/>
        </w:rPr>
        <w:t xml:space="preserve"> w Rozdziale </w:t>
      </w:r>
      <w:r w:rsidR="00061314">
        <w:rPr>
          <w:sz w:val="22"/>
          <w:szCs w:val="22"/>
        </w:rPr>
        <w:t>I</w:t>
      </w:r>
      <w:r w:rsidR="00550B8B" w:rsidRPr="00F05941">
        <w:rPr>
          <w:sz w:val="22"/>
          <w:szCs w:val="22"/>
        </w:rPr>
        <w:t>V SWZ</w:t>
      </w:r>
      <w:r w:rsidR="00BA757B">
        <w:rPr>
          <w:sz w:val="22"/>
          <w:szCs w:val="22"/>
        </w:rPr>
        <w:t>,</w:t>
      </w:r>
      <w:r w:rsidR="00550B8B" w:rsidRPr="00F05941">
        <w:rPr>
          <w:sz w:val="22"/>
          <w:szCs w:val="22"/>
        </w:rPr>
        <w:t xml:space="preserve"> </w:t>
      </w:r>
      <w:r w:rsidR="006C7A04" w:rsidRPr="00F05941">
        <w:rPr>
          <w:sz w:val="22"/>
          <w:szCs w:val="22"/>
        </w:rPr>
        <w:t>służąc</w:t>
      </w:r>
      <w:r w:rsidR="00BA757B">
        <w:rPr>
          <w:sz w:val="22"/>
          <w:szCs w:val="22"/>
        </w:rPr>
        <w:t>ych</w:t>
      </w:r>
      <w:r w:rsidR="006C7A04" w:rsidRPr="00F05941">
        <w:rPr>
          <w:sz w:val="22"/>
          <w:szCs w:val="22"/>
        </w:rPr>
        <w:t xml:space="preserve"> </w:t>
      </w:r>
      <w:r w:rsidRPr="00F05941">
        <w:rPr>
          <w:sz w:val="22"/>
          <w:szCs w:val="22"/>
        </w:rPr>
        <w:t>potwierdzeniu zgodności oferowanych dostaw z wymaganiami, określonymi w opisie przedmiotu zamówienia</w:t>
      </w:r>
      <w:r w:rsidR="00BA757B">
        <w:rPr>
          <w:sz w:val="22"/>
          <w:szCs w:val="22"/>
        </w:rPr>
        <w:t>. Weryfikacja zgodności oferowanego przedmiotu zamówienia</w:t>
      </w:r>
      <w:r w:rsidRPr="00F05941">
        <w:rPr>
          <w:sz w:val="22"/>
          <w:szCs w:val="22"/>
        </w:rPr>
        <w:t xml:space="preserve"> </w:t>
      </w:r>
      <w:r w:rsidR="006C7A04" w:rsidRPr="00F05941">
        <w:rPr>
          <w:sz w:val="22"/>
          <w:szCs w:val="22"/>
        </w:rPr>
        <w:t xml:space="preserve">zostanie dokonana na podstawie informacji zawartych w ofercie, </w:t>
      </w:r>
      <w:r w:rsidR="00BC05B0">
        <w:rPr>
          <w:sz w:val="22"/>
          <w:szCs w:val="22"/>
        </w:rPr>
        <w:br/>
      </w:r>
      <w:r w:rsidR="006C7A04" w:rsidRPr="00F05941">
        <w:rPr>
          <w:sz w:val="22"/>
          <w:szCs w:val="22"/>
        </w:rPr>
        <w:t>tj</w:t>
      </w:r>
      <w:r w:rsidR="000A028D">
        <w:rPr>
          <w:sz w:val="22"/>
          <w:szCs w:val="22"/>
        </w:rPr>
        <w:t>.</w:t>
      </w:r>
      <w:r w:rsidR="006C7A04" w:rsidRPr="00F05941">
        <w:rPr>
          <w:sz w:val="22"/>
          <w:szCs w:val="22"/>
        </w:rPr>
        <w:t xml:space="preserve"> kalkulacji ceny oferty sporządzonej według wzoru wskazanego w </w:t>
      </w:r>
      <w:r w:rsidR="00677F7F">
        <w:rPr>
          <w:sz w:val="22"/>
          <w:szCs w:val="22"/>
        </w:rPr>
        <w:t>Z</w:t>
      </w:r>
      <w:r w:rsidR="00677F7F" w:rsidRPr="00F05941">
        <w:rPr>
          <w:sz w:val="22"/>
          <w:szCs w:val="22"/>
        </w:rPr>
        <w:t xml:space="preserve">ałączniku </w:t>
      </w:r>
      <w:r w:rsidR="006C7A04" w:rsidRPr="00F05941">
        <w:rPr>
          <w:sz w:val="22"/>
          <w:szCs w:val="22"/>
        </w:rPr>
        <w:t xml:space="preserve">nr </w:t>
      </w:r>
      <w:r w:rsidR="00BF1C7E" w:rsidRPr="00F05941">
        <w:rPr>
          <w:sz w:val="22"/>
          <w:szCs w:val="22"/>
        </w:rPr>
        <w:t>2</w:t>
      </w:r>
      <w:r w:rsidR="006C7A04" w:rsidRPr="00F05941">
        <w:rPr>
          <w:sz w:val="22"/>
          <w:szCs w:val="22"/>
        </w:rPr>
        <w:t xml:space="preserve"> do </w:t>
      </w:r>
      <w:r w:rsidR="006C7A04" w:rsidRPr="00F05941">
        <w:rPr>
          <w:sz w:val="22"/>
          <w:szCs w:val="22"/>
        </w:rPr>
        <w:lastRenderedPageBreak/>
        <w:t xml:space="preserve">formularza ofertowego, w tym w szczególności w oparciu o typ, rodzaj, model, </w:t>
      </w:r>
      <w:r w:rsidR="00BA757B">
        <w:rPr>
          <w:sz w:val="22"/>
          <w:szCs w:val="22"/>
        </w:rPr>
        <w:t xml:space="preserve">nazwę (firmę) </w:t>
      </w:r>
      <w:r w:rsidR="006C7A04" w:rsidRPr="00F05941">
        <w:rPr>
          <w:sz w:val="22"/>
          <w:szCs w:val="22"/>
        </w:rPr>
        <w:t xml:space="preserve">producenta oferowanego sprzętu oraz o </w:t>
      </w:r>
      <w:r w:rsidR="000F6733" w:rsidRPr="00F05941">
        <w:rPr>
          <w:sz w:val="22"/>
          <w:szCs w:val="22"/>
        </w:rPr>
        <w:t>przedmiotowe środku dowodowe</w:t>
      </w:r>
      <w:r w:rsidR="00987128" w:rsidRPr="00F05941">
        <w:rPr>
          <w:sz w:val="22"/>
          <w:szCs w:val="22"/>
        </w:rPr>
        <w:t xml:space="preserve"> określone </w:t>
      </w:r>
      <w:r w:rsidR="006C3A73">
        <w:rPr>
          <w:sz w:val="22"/>
          <w:szCs w:val="22"/>
        </w:rPr>
        <w:br/>
      </w:r>
      <w:r w:rsidR="00987128" w:rsidRPr="00F05941">
        <w:rPr>
          <w:sz w:val="22"/>
          <w:szCs w:val="22"/>
        </w:rPr>
        <w:t xml:space="preserve">w Rozdziale </w:t>
      </w:r>
      <w:r w:rsidR="000D2DB8">
        <w:rPr>
          <w:sz w:val="22"/>
          <w:szCs w:val="22"/>
        </w:rPr>
        <w:t>I</w:t>
      </w:r>
      <w:r w:rsidR="00987128" w:rsidRPr="00F05941">
        <w:rPr>
          <w:sz w:val="22"/>
          <w:szCs w:val="22"/>
        </w:rPr>
        <w:t>V SWZ</w:t>
      </w:r>
      <w:r w:rsidR="00BA757B">
        <w:rPr>
          <w:sz w:val="22"/>
          <w:szCs w:val="22"/>
        </w:rPr>
        <w:t>.</w:t>
      </w:r>
    </w:p>
    <w:p w14:paraId="6FF0BBAF" w14:textId="5E05FD62" w:rsidR="00503971" w:rsidRPr="00CB4CC7" w:rsidRDefault="00503971" w:rsidP="002843FB">
      <w:pPr>
        <w:pStyle w:val="Akapitzlist"/>
        <w:numPr>
          <w:ilvl w:val="0"/>
          <w:numId w:val="15"/>
        </w:numPr>
        <w:rPr>
          <w:sz w:val="22"/>
          <w:szCs w:val="22"/>
        </w:rPr>
      </w:pPr>
      <w:r w:rsidRPr="00CB4CC7">
        <w:rPr>
          <w:sz w:val="22"/>
          <w:szCs w:val="22"/>
        </w:rPr>
        <w:t>Wykonawca musi skalkulować w cenie oferty również koszty transportu</w:t>
      </w:r>
      <w:r w:rsidR="00267BD3">
        <w:rPr>
          <w:sz w:val="22"/>
          <w:szCs w:val="22"/>
        </w:rPr>
        <w:t xml:space="preserve"> </w:t>
      </w:r>
      <w:r w:rsidRPr="00CB4CC7">
        <w:rPr>
          <w:sz w:val="22"/>
          <w:szCs w:val="22"/>
        </w:rPr>
        <w:t>do określon</w:t>
      </w:r>
      <w:r w:rsidR="00641503" w:rsidRPr="00CB4CC7">
        <w:rPr>
          <w:sz w:val="22"/>
          <w:szCs w:val="22"/>
        </w:rPr>
        <w:t xml:space="preserve">ej </w:t>
      </w:r>
      <w:r w:rsidRPr="00CB4CC7">
        <w:rPr>
          <w:sz w:val="22"/>
          <w:szCs w:val="22"/>
        </w:rPr>
        <w:t>jednost</w:t>
      </w:r>
      <w:r w:rsidR="00641503" w:rsidRPr="00CB4CC7">
        <w:rPr>
          <w:sz w:val="22"/>
          <w:szCs w:val="22"/>
        </w:rPr>
        <w:t>ki</w:t>
      </w:r>
      <w:r w:rsidRPr="00CB4CC7">
        <w:rPr>
          <w:sz w:val="22"/>
          <w:szCs w:val="22"/>
        </w:rPr>
        <w:t xml:space="preserve"> </w:t>
      </w:r>
      <w:r w:rsidR="00641503" w:rsidRPr="00CB4CC7">
        <w:rPr>
          <w:sz w:val="22"/>
          <w:szCs w:val="22"/>
        </w:rPr>
        <w:t xml:space="preserve">organizacyjnej </w:t>
      </w:r>
      <w:r w:rsidRPr="00CB4CC7">
        <w:rPr>
          <w:sz w:val="22"/>
          <w:szCs w:val="22"/>
        </w:rPr>
        <w:t>Zamawiającego</w:t>
      </w:r>
      <w:r w:rsidR="00BA757B">
        <w:rPr>
          <w:sz w:val="22"/>
          <w:szCs w:val="22"/>
        </w:rPr>
        <w:t>,</w:t>
      </w:r>
      <w:r w:rsidRPr="00CB4CC7">
        <w:rPr>
          <w:sz w:val="22"/>
          <w:szCs w:val="22"/>
        </w:rPr>
        <w:t xml:space="preserve"> </w:t>
      </w:r>
      <w:r w:rsidR="00641503" w:rsidRPr="00CB4CC7">
        <w:rPr>
          <w:sz w:val="22"/>
          <w:szCs w:val="22"/>
        </w:rPr>
        <w:t xml:space="preserve">wyszczególnionej </w:t>
      </w:r>
      <w:r w:rsidRPr="00CB4CC7">
        <w:rPr>
          <w:sz w:val="22"/>
          <w:szCs w:val="22"/>
        </w:rPr>
        <w:t>we wzorze umowy (</w:t>
      </w:r>
      <w:r w:rsidR="00677F7F">
        <w:rPr>
          <w:sz w:val="22"/>
          <w:szCs w:val="22"/>
        </w:rPr>
        <w:t>Z</w:t>
      </w:r>
      <w:r w:rsidR="00677F7F" w:rsidRPr="00CB4CC7">
        <w:rPr>
          <w:sz w:val="22"/>
          <w:szCs w:val="22"/>
        </w:rPr>
        <w:t xml:space="preserve">ałącznik </w:t>
      </w:r>
      <w:r w:rsidR="008067CB">
        <w:rPr>
          <w:sz w:val="22"/>
          <w:szCs w:val="22"/>
        </w:rPr>
        <w:br/>
      </w:r>
      <w:r w:rsidR="00192F3F" w:rsidRPr="00CB4CC7">
        <w:rPr>
          <w:sz w:val="22"/>
          <w:szCs w:val="22"/>
        </w:rPr>
        <w:t>nr 2</w:t>
      </w:r>
      <w:r w:rsidRPr="00CB4CC7">
        <w:rPr>
          <w:sz w:val="22"/>
          <w:szCs w:val="22"/>
        </w:rPr>
        <w:t xml:space="preserve"> do </w:t>
      </w:r>
      <w:r w:rsidR="00E04C34" w:rsidRPr="00CB4CC7">
        <w:rPr>
          <w:sz w:val="22"/>
          <w:szCs w:val="22"/>
        </w:rPr>
        <w:t>SWZ</w:t>
      </w:r>
      <w:r w:rsidRPr="00CB4CC7">
        <w:rPr>
          <w:sz w:val="22"/>
          <w:szCs w:val="22"/>
        </w:rPr>
        <w:t>)</w:t>
      </w:r>
      <w:r w:rsidR="00267BD3">
        <w:rPr>
          <w:sz w:val="22"/>
          <w:szCs w:val="22"/>
        </w:rPr>
        <w:t xml:space="preserve"> oraz </w:t>
      </w:r>
      <w:r w:rsidR="0007751A">
        <w:rPr>
          <w:sz w:val="22"/>
          <w:szCs w:val="22"/>
        </w:rPr>
        <w:t>konfigurację</w:t>
      </w:r>
      <w:r w:rsidR="00267BD3">
        <w:rPr>
          <w:sz w:val="22"/>
          <w:szCs w:val="22"/>
        </w:rPr>
        <w:t xml:space="preserve"> sprzętu.</w:t>
      </w:r>
      <w:r w:rsidR="006D1BCD">
        <w:rPr>
          <w:sz w:val="22"/>
          <w:szCs w:val="22"/>
        </w:rPr>
        <w:t xml:space="preserve"> </w:t>
      </w:r>
    </w:p>
    <w:p w14:paraId="015D2E7A" w14:textId="2ECB3F81" w:rsidR="0083100C" w:rsidRPr="00F05941" w:rsidRDefault="0083100C" w:rsidP="002843FB">
      <w:pPr>
        <w:pStyle w:val="Akapitzlist"/>
        <w:numPr>
          <w:ilvl w:val="0"/>
          <w:numId w:val="15"/>
        </w:numPr>
        <w:rPr>
          <w:sz w:val="22"/>
          <w:szCs w:val="22"/>
        </w:rPr>
      </w:pPr>
      <w:bookmarkStart w:id="2" w:name="_Hlk128399986"/>
      <w:r w:rsidRPr="00F05941">
        <w:rPr>
          <w:sz w:val="22"/>
          <w:szCs w:val="22"/>
        </w:rPr>
        <w:t>W przypadku</w:t>
      </w:r>
      <w:r w:rsidR="00BA757B">
        <w:rPr>
          <w:sz w:val="22"/>
          <w:szCs w:val="22"/>
        </w:rPr>
        <w:t>,</w:t>
      </w:r>
      <w:r w:rsidRPr="00F05941">
        <w:rPr>
          <w:sz w:val="22"/>
          <w:szCs w:val="22"/>
        </w:rPr>
        <w:t xml:space="preserve"> gdy opis przedmiotu zamówienia odnosi się do norm, ocen technicznych, specyfikacji technicznych i systemów referencji technicznych, </w:t>
      </w:r>
      <w:r w:rsidR="00987128" w:rsidRPr="00F05941">
        <w:rPr>
          <w:sz w:val="22"/>
          <w:szCs w:val="22"/>
        </w:rPr>
        <w:t>Z</w:t>
      </w:r>
      <w:r w:rsidRPr="00F05941">
        <w:rPr>
          <w:sz w:val="22"/>
          <w:szCs w:val="22"/>
        </w:rPr>
        <w:t>amawiający nie odrzuci</w:t>
      </w:r>
      <w:r w:rsidR="00987128" w:rsidRPr="00F05941">
        <w:rPr>
          <w:sz w:val="22"/>
          <w:szCs w:val="22"/>
        </w:rPr>
        <w:t xml:space="preserve"> </w:t>
      </w:r>
      <w:r w:rsidRPr="00F05941">
        <w:rPr>
          <w:sz w:val="22"/>
          <w:szCs w:val="22"/>
        </w:rPr>
        <w:t xml:space="preserve">oferty tylko dlatego, że oferowane dostawy nie są zgodne z normami, ocenami technicznymi, specyfikacjami technicznymi i systemami referencji technicznych, do których opis przedmiotu zamówienia się odnosi, pod warunkiem że </w:t>
      </w:r>
      <w:r w:rsidR="00987128" w:rsidRPr="00F05941">
        <w:rPr>
          <w:sz w:val="22"/>
          <w:szCs w:val="22"/>
        </w:rPr>
        <w:t>W</w:t>
      </w:r>
      <w:r w:rsidRPr="00F05941">
        <w:rPr>
          <w:sz w:val="22"/>
          <w:szCs w:val="22"/>
        </w:rPr>
        <w:t xml:space="preserve">ykonawca udowodni w ofercie, w szczególności za pomocą przedmiotowych środków dowodowych, o których mowa w </w:t>
      </w:r>
      <w:r w:rsidR="00987128" w:rsidRPr="00F05941">
        <w:rPr>
          <w:sz w:val="22"/>
          <w:szCs w:val="22"/>
        </w:rPr>
        <w:t xml:space="preserve">Rozdziale </w:t>
      </w:r>
      <w:r w:rsidR="00E614FE">
        <w:rPr>
          <w:sz w:val="22"/>
          <w:szCs w:val="22"/>
        </w:rPr>
        <w:t>I</w:t>
      </w:r>
      <w:r w:rsidR="00987128" w:rsidRPr="00F05941">
        <w:rPr>
          <w:sz w:val="22"/>
          <w:szCs w:val="22"/>
        </w:rPr>
        <w:t>V</w:t>
      </w:r>
      <w:r w:rsidR="008067CB">
        <w:rPr>
          <w:sz w:val="22"/>
          <w:szCs w:val="22"/>
        </w:rPr>
        <w:t xml:space="preserve"> SWZ</w:t>
      </w:r>
      <w:r w:rsidRPr="00F05941">
        <w:rPr>
          <w:sz w:val="22"/>
          <w:szCs w:val="22"/>
        </w:rPr>
        <w:t xml:space="preserve">, </w:t>
      </w:r>
      <w:r w:rsidR="0040370B">
        <w:rPr>
          <w:sz w:val="22"/>
          <w:szCs w:val="22"/>
        </w:rPr>
        <w:br/>
      </w:r>
      <w:r w:rsidRPr="00F05941">
        <w:rPr>
          <w:sz w:val="22"/>
          <w:szCs w:val="22"/>
        </w:rPr>
        <w:t xml:space="preserve">że proponowane rozwiązania w równoważnym stopniu spełniają wymagania określone </w:t>
      </w:r>
      <w:r w:rsidR="00162CB8">
        <w:rPr>
          <w:sz w:val="22"/>
          <w:szCs w:val="22"/>
        </w:rPr>
        <w:br/>
      </w:r>
      <w:r w:rsidRPr="00F05941">
        <w:rPr>
          <w:sz w:val="22"/>
          <w:szCs w:val="22"/>
        </w:rPr>
        <w:t>w opisie przedmiotu zamówienia</w:t>
      </w:r>
      <w:r w:rsidR="00BA757B">
        <w:rPr>
          <w:sz w:val="22"/>
          <w:szCs w:val="22"/>
        </w:rPr>
        <w:t>.</w:t>
      </w:r>
    </w:p>
    <w:bookmarkEnd w:id="2"/>
    <w:p w14:paraId="6ECCA235" w14:textId="56449C8C" w:rsidR="00987128" w:rsidRPr="00F05941" w:rsidRDefault="00503971" w:rsidP="002843FB">
      <w:pPr>
        <w:pStyle w:val="Akapitzlist"/>
        <w:numPr>
          <w:ilvl w:val="0"/>
          <w:numId w:val="15"/>
        </w:numPr>
        <w:rPr>
          <w:sz w:val="22"/>
          <w:szCs w:val="22"/>
        </w:rPr>
      </w:pPr>
      <w:r w:rsidRPr="00F05941">
        <w:rPr>
          <w:sz w:val="22"/>
          <w:szCs w:val="22"/>
        </w:rPr>
        <w:t xml:space="preserve">W przypadku wskazania w zapisach </w:t>
      </w:r>
      <w:r w:rsidR="00E04C34" w:rsidRPr="00F05941">
        <w:rPr>
          <w:sz w:val="22"/>
          <w:szCs w:val="22"/>
        </w:rPr>
        <w:t>SWZ</w:t>
      </w:r>
      <w:r w:rsidRPr="00F05941">
        <w:rPr>
          <w:sz w:val="22"/>
          <w:szCs w:val="22"/>
        </w:rPr>
        <w:t>, nazw własnych, typów, modeli, symboli, itp., należy zapisy te rozumieć jako zapis</w:t>
      </w:r>
      <w:r w:rsidR="00987128" w:rsidRPr="00F05941">
        <w:rPr>
          <w:sz w:val="22"/>
          <w:szCs w:val="22"/>
        </w:rPr>
        <w:t>y, któremu towarzyszy wyraz „lub równoważny”, przy czym kryterium stosowanym w celu oceny równoważności jest spełnienie co najmniej tych samych cech, parametrów technicznych, funkcjonalnych i innych na poziomie, co najmniej takim jak opisane w SWZ</w:t>
      </w:r>
      <w:r w:rsidR="00BA757B">
        <w:rPr>
          <w:sz w:val="22"/>
          <w:szCs w:val="22"/>
        </w:rPr>
        <w:t>.</w:t>
      </w:r>
    </w:p>
    <w:p w14:paraId="3B77CBAF" w14:textId="2A437BBE" w:rsidR="00503971" w:rsidRPr="00F05941" w:rsidRDefault="00503971" w:rsidP="002843FB">
      <w:pPr>
        <w:pStyle w:val="Akapitzlist"/>
        <w:numPr>
          <w:ilvl w:val="0"/>
          <w:numId w:val="15"/>
        </w:numPr>
        <w:rPr>
          <w:sz w:val="22"/>
          <w:szCs w:val="22"/>
        </w:rPr>
      </w:pPr>
      <w:r w:rsidRPr="00F05941">
        <w:rPr>
          <w:sz w:val="22"/>
          <w:szCs w:val="22"/>
        </w:rPr>
        <w:t xml:space="preserve">Wykonawca winien wskazać cenę za wszystkie sprzęty wykazane w Załączniku </w:t>
      </w:r>
      <w:r w:rsidR="00CB4CC7">
        <w:rPr>
          <w:sz w:val="22"/>
          <w:szCs w:val="22"/>
        </w:rPr>
        <w:t>2</w:t>
      </w:r>
      <w:r w:rsidR="002273F1" w:rsidRPr="00F05941">
        <w:rPr>
          <w:sz w:val="22"/>
          <w:szCs w:val="22"/>
        </w:rPr>
        <w:t xml:space="preserve"> </w:t>
      </w:r>
      <w:r w:rsidRPr="00F05941">
        <w:rPr>
          <w:sz w:val="22"/>
          <w:szCs w:val="22"/>
        </w:rPr>
        <w:t xml:space="preserve">do </w:t>
      </w:r>
      <w:r w:rsidR="00E04C34" w:rsidRPr="00F05941">
        <w:rPr>
          <w:sz w:val="22"/>
          <w:szCs w:val="22"/>
        </w:rPr>
        <w:t>SWZ</w:t>
      </w:r>
      <w:r w:rsidRPr="00F05941">
        <w:rPr>
          <w:sz w:val="22"/>
          <w:szCs w:val="22"/>
        </w:rPr>
        <w:t xml:space="preserve">. </w:t>
      </w:r>
    </w:p>
    <w:p w14:paraId="518BB884" w14:textId="574C773E" w:rsidR="004F7F03" w:rsidRPr="00055344" w:rsidRDefault="00503971" w:rsidP="00055344">
      <w:pPr>
        <w:pStyle w:val="Akapitzlist"/>
        <w:numPr>
          <w:ilvl w:val="0"/>
          <w:numId w:val="0"/>
        </w:numPr>
        <w:ind w:left="644"/>
        <w:rPr>
          <w:b/>
          <w:bCs/>
          <w:sz w:val="22"/>
          <w:szCs w:val="22"/>
        </w:rPr>
      </w:pPr>
      <w:r w:rsidRPr="00055344">
        <w:rPr>
          <w:sz w:val="22"/>
          <w:szCs w:val="22"/>
        </w:rPr>
        <w:t xml:space="preserve">Opis przedmiotu zamówienia zgodny z nomenklaturą Wspólnego Słownika Zamówień CPV: </w:t>
      </w:r>
      <w:bookmarkStart w:id="3" w:name="_Hlk86306531"/>
      <w:bookmarkStart w:id="4" w:name="_Hlk71282059"/>
      <w:r w:rsidR="00C5000B" w:rsidRPr="00055344">
        <w:rPr>
          <w:i/>
          <w:iCs/>
          <w:sz w:val="22"/>
          <w:szCs w:val="22"/>
        </w:rPr>
        <w:t xml:space="preserve">32321200-1 </w:t>
      </w:r>
      <w:bookmarkEnd w:id="3"/>
      <w:r w:rsidR="00C5000B" w:rsidRPr="00055344">
        <w:rPr>
          <w:i/>
          <w:iCs/>
          <w:sz w:val="22"/>
          <w:szCs w:val="22"/>
        </w:rPr>
        <w:t>Urządzenia audiowizualne</w:t>
      </w:r>
      <w:r w:rsidR="00055344">
        <w:rPr>
          <w:i/>
          <w:iCs/>
          <w:sz w:val="22"/>
          <w:szCs w:val="22"/>
        </w:rPr>
        <w:t xml:space="preserve">, </w:t>
      </w:r>
      <w:r w:rsidR="00055344" w:rsidRPr="00055344">
        <w:rPr>
          <w:i/>
          <w:iCs/>
          <w:sz w:val="22"/>
          <w:szCs w:val="22"/>
        </w:rPr>
        <w:t xml:space="preserve">44321000-6 – Kabel </w:t>
      </w:r>
      <w:r w:rsidR="00C5000B" w:rsidRPr="00055344">
        <w:rPr>
          <w:i/>
          <w:iCs/>
          <w:sz w:val="22"/>
          <w:szCs w:val="22"/>
        </w:rPr>
        <w:t>,</w:t>
      </w:r>
      <w:r w:rsidR="00C5000B" w:rsidRPr="00055344">
        <w:rPr>
          <w:sz w:val="22"/>
          <w:szCs w:val="22"/>
        </w:rPr>
        <w:t xml:space="preserve"> </w:t>
      </w:r>
    </w:p>
    <w:bookmarkEnd w:id="4"/>
    <w:p w14:paraId="10EE014B" w14:textId="77777777" w:rsidR="006D6E53" w:rsidRPr="00F05941" w:rsidRDefault="006D6E53" w:rsidP="00BA16B7">
      <w:pPr>
        <w:widowControl/>
        <w:tabs>
          <w:tab w:val="num" w:pos="900"/>
          <w:tab w:val="num" w:pos="2340"/>
        </w:tabs>
        <w:suppressAutoHyphens w:val="0"/>
        <w:jc w:val="both"/>
        <w:rPr>
          <w:sz w:val="22"/>
          <w:szCs w:val="22"/>
        </w:rPr>
      </w:pPr>
    </w:p>
    <w:p w14:paraId="15B467A6" w14:textId="2995DB7E" w:rsidR="00B63566" w:rsidRPr="00F05941" w:rsidRDefault="00B63566" w:rsidP="00B63566">
      <w:pPr>
        <w:widowControl/>
        <w:suppressAutoHyphens w:val="0"/>
        <w:jc w:val="both"/>
        <w:rPr>
          <w:b/>
          <w:bCs/>
          <w:sz w:val="22"/>
          <w:szCs w:val="22"/>
        </w:rPr>
      </w:pPr>
      <w:r w:rsidRPr="00F05941">
        <w:rPr>
          <w:b/>
          <w:bCs/>
          <w:sz w:val="22"/>
          <w:szCs w:val="22"/>
        </w:rPr>
        <w:t>Rozdział IV – Przedmiotowe środki dowodowe</w:t>
      </w:r>
      <w:r w:rsidR="00BF5B56" w:rsidRPr="00BF5B56">
        <w:rPr>
          <w:b/>
          <w:bCs/>
          <w:sz w:val="22"/>
          <w:szCs w:val="22"/>
        </w:rPr>
        <w:t>.</w:t>
      </w:r>
    </w:p>
    <w:p w14:paraId="44F91722" w14:textId="72F5A56B" w:rsidR="006D6E53" w:rsidRPr="00F05941" w:rsidRDefault="006D6E53" w:rsidP="004C4022">
      <w:pPr>
        <w:pStyle w:val="Akapitzlist1"/>
        <w:ind w:left="426" w:hanging="426"/>
        <w:rPr>
          <w:rFonts w:cs="Times New Roman"/>
          <w:sz w:val="22"/>
          <w:szCs w:val="22"/>
        </w:rPr>
      </w:pPr>
      <w:r w:rsidRPr="00F05941">
        <w:rPr>
          <w:rFonts w:cs="Times New Roman"/>
          <w:sz w:val="22"/>
          <w:szCs w:val="22"/>
        </w:rPr>
        <w:t>Zamawiający wymaga złożenia</w:t>
      </w:r>
      <w:r w:rsidR="00641503" w:rsidRPr="00F05941">
        <w:rPr>
          <w:rFonts w:cs="Times New Roman"/>
          <w:sz w:val="22"/>
          <w:szCs w:val="22"/>
        </w:rPr>
        <w:t xml:space="preserve"> wraz z ofertą</w:t>
      </w:r>
      <w:r w:rsidRPr="00F05941">
        <w:rPr>
          <w:rFonts w:cs="Times New Roman"/>
          <w:sz w:val="22"/>
          <w:szCs w:val="22"/>
        </w:rPr>
        <w:t xml:space="preserve"> następujących przedmiotowych środków dowodowych</w:t>
      </w:r>
      <w:r w:rsidR="0027030D">
        <w:rPr>
          <w:rFonts w:cs="Times New Roman"/>
          <w:sz w:val="22"/>
          <w:szCs w:val="22"/>
        </w:rPr>
        <w:t xml:space="preserve"> - dotyczy wszystkich części zamówienia</w:t>
      </w:r>
      <w:r w:rsidRPr="00F05941">
        <w:rPr>
          <w:rFonts w:cs="Times New Roman"/>
          <w:sz w:val="22"/>
          <w:szCs w:val="22"/>
        </w:rPr>
        <w:t>:</w:t>
      </w:r>
    </w:p>
    <w:p w14:paraId="16001090" w14:textId="1326E813" w:rsidR="00351A4B" w:rsidRPr="00351A4B" w:rsidRDefault="00351A4B" w:rsidP="002843FB">
      <w:pPr>
        <w:pStyle w:val="Akapitzlist"/>
        <w:numPr>
          <w:ilvl w:val="0"/>
          <w:numId w:val="29"/>
        </w:numPr>
        <w:ind w:left="851" w:hanging="425"/>
        <w:rPr>
          <w:sz w:val="22"/>
          <w:szCs w:val="22"/>
        </w:rPr>
      </w:pPr>
      <w:r w:rsidRPr="00351A4B">
        <w:rPr>
          <w:sz w:val="22"/>
          <w:szCs w:val="22"/>
        </w:rPr>
        <w:t xml:space="preserve">opisu/ów technicznego/ych sporządzonych przez producenta i/lub wydruk/i ze stron internetowych producenta, bądź katalog/i producenta/ów pozwalające na ocenę zgodności oferowanych urządzeń oraz ich parametrów z wymaganiami SWZ. Wykonawca winien </w:t>
      </w:r>
      <w:r w:rsidR="004F7F03">
        <w:rPr>
          <w:sz w:val="22"/>
          <w:szCs w:val="22"/>
        </w:rPr>
        <w:br/>
      </w:r>
      <w:r w:rsidRPr="00351A4B">
        <w:rPr>
          <w:sz w:val="22"/>
          <w:szCs w:val="22"/>
        </w:rPr>
        <w:t>w niniejszych materiałach jednoznacznie wskazać której pozycji dotyczą materiały.</w:t>
      </w:r>
    </w:p>
    <w:p w14:paraId="53CA04BB" w14:textId="37E19E55" w:rsidR="00390F6B" w:rsidRPr="00F05941" w:rsidRDefault="00390F6B" w:rsidP="002843FB">
      <w:pPr>
        <w:pStyle w:val="Akapitzlist"/>
        <w:numPr>
          <w:ilvl w:val="0"/>
          <w:numId w:val="29"/>
        </w:numPr>
        <w:ind w:left="851" w:hanging="425"/>
        <w:rPr>
          <w:sz w:val="22"/>
          <w:szCs w:val="22"/>
        </w:rPr>
      </w:pPr>
      <w:r w:rsidRPr="00F05941">
        <w:rPr>
          <w:sz w:val="22"/>
          <w:szCs w:val="22"/>
        </w:rPr>
        <w:t>Zamawiający dopuszcza złożenie wyżej wskazanych przedmiotowych środków dowodowych w języku angielskim.</w:t>
      </w:r>
    </w:p>
    <w:p w14:paraId="44D04768" w14:textId="48AB54D5" w:rsidR="006D6E53" w:rsidRPr="00F05941" w:rsidRDefault="006D6E53" w:rsidP="004C4022">
      <w:pPr>
        <w:pStyle w:val="Akapitzlist1"/>
        <w:ind w:left="426" w:hanging="426"/>
        <w:rPr>
          <w:rFonts w:cs="Times New Roman"/>
          <w:sz w:val="22"/>
          <w:szCs w:val="22"/>
        </w:rPr>
      </w:pPr>
      <w:r w:rsidRPr="00F05941">
        <w:rPr>
          <w:rFonts w:cs="Times New Roman"/>
          <w:sz w:val="22"/>
          <w:szCs w:val="22"/>
        </w:rPr>
        <w:t xml:space="preserve">Zamawiający zaakceptuje równoważne przedmiotowe środki dowodowe, jeśli potwierdzą one, </w:t>
      </w:r>
      <w:r w:rsidR="00162CB8">
        <w:rPr>
          <w:rFonts w:cs="Times New Roman"/>
          <w:sz w:val="22"/>
          <w:szCs w:val="22"/>
        </w:rPr>
        <w:br/>
      </w:r>
      <w:r w:rsidRPr="00F05941">
        <w:rPr>
          <w:rFonts w:cs="Times New Roman"/>
          <w:sz w:val="22"/>
          <w:szCs w:val="22"/>
        </w:rPr>
        <w:t>że oferowane dostawy spełniają określone przez zamawiającego wymagania</w:t>
      </w:r>
      <w:r w:rsidR="000A028D">
        <w:rPr>
          <w:rFonts w:cs="Times New Roman"/>
          <w:sz w:val="22"/>
          <w:szCs w:val="22"/>
        </w:rPr>
        <w:t>.</w:t>
      </w:r>
    </w:p>
    <w:p w14:paraId="055032E8" w14:textId="14C48BB8" w:rsidR="006D6E53" w:rsidRPr="00F05941" w:rsidRDefault="006D6E53" w:rsidP="004C4022">
      <w:pPr>
        <w:pStyle w:val="Akapitzlist1"/>
        <w:ind w:left="426" w:hanging="426"/>
        <w:rPr>
          <w:rFonts w:cs="Times New Roman"/>
          <w:sz w:val="22"/>
          <w:szCs w:val="22"/>
        </w:rPr>
      </w:pPr>
      <w:r w:rsidRPr="00F05941">
        <w:rPr>
          <w:rFonts w:cs="Times New Roman"/>
          <w:sz w:val="22"/>
          <w:szCs w:val="22"/>
        </w:rPr>
        <w:t xml:space="preserve">Jeżeli wykonawca nie złożył przedmiotowych środków dowodowych lub złożone przedmiotowe środki dowodowe są niekompletne, zamawiający wzywa do ich złożenia lub uzupełnienia </w:t>
      </w:r>
      <w:r w:rsidR="00162CB8">
        <w:rPr>
          <w:rFonts w:cs="Times New Roman"/>
          <w:sz w:val="22"/>
          <w:szCs w:val="22"/>
        </w:rPr>
        <w:br/>
      </w:r>
      <w:r w:rsidRPr="00F05941">
        <w:rPr>
          <w:rFonts w:cs="Times New Roman"/>
          <w:sz w:val="22"/>
          <w:szCs w:val="22"/>
        </w:rPr>
        <w:t>w wyznaczonym terminie.</w:t>
      </w:r>
    </w:p>
    <w:p w14:paraId="70BDA4C0" w14:textId="77777777" w:rsidR="006D6E53" w:rsidRPr="00F05941" w:rsidRDefault="006D6E53" w:rsidP="004C4022">
      <w:pPr>
        <w:pStyle w:val="Akapitzlist1"/>
        <w:ind w:left="426" w:hanging="426"/>
        <w:rPr>
          <w:rFonts w:cs="Times New Roman"/>
          <w:sz w:val="22"/>
          <w:szCs w:val="22"/>
        </w:rPr>
      </w:pPr>
      <w:r w:rsidRPr="00F05941">
        <w:rPr>
          <w:rFonts w:cs="Times New Roman"/>
          <w:sz w:val="22"/>
          <w:szCs w:val="22"/>
        </w:rPr>
        <w:t xml:space="preserve">Przepisu </w:t>
      </w:r>
      <w:r w:rsidR="00B63566" w:rsidRPr="00F05941">
        <w:rPr>
          <w:rFonts w:cs="Times New Roman"/>
          <w:sz w:val="22"/>
          <w:szCs w:val="22"/>
        </w:rPr>
        <w:t xml:space="preserve">ust. 3 </w:t>
      </w:r>
      <w:r w:rsidRPr="00F05941">
        <w:rPr>
          <w:rFonts w:cs="Times New Roman"/>
          <w:sz w:val="22"/>
          <w:szCs w:val="22"/>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36665BFA" w14:textId="77777777" w:rsidR="006D6E53" w:rsidRPr="00F05941" w:rsidRDefault="006D6E53" w:rsidP="004C4022">
      <w:pPr>
        <w:pStyle w:val="Akapitzlist1"/>
        <w:ind w:left="426" w:hanging="426"/>
        <w:rPr>
          <w:rFonts w:cs="Times New Roman"/>
          <w:sz w:val="22"/>
          <w:szCs w:val="22"/>
        </w:rPr>
      </w:pPr>
      <w:r w:rsidRPr="00F05941">
        <w:rPr>
          <w:rFonts w:cs="Times New Roman"/>
          <w:sz w:val="22"/>
          <w:szCs w:val="22"/>
        </w:rPr>
        <w:t>Zamawiający może żądać od wykonawców wyjaśnień dotyczących treści przedmiotowych środków dowodowych.</w:t>
      </w:r>
    </w:p>
    <w:p w14:paraId="0FE353F9" w14:textId="77777777" w:rsidR="006D6E53" w:rsidRPr="00F05941" w:rsidRDefault="006D6E53" w:rsidP="004C4022">
      <w:pPr>
        <w:widowControl/>
        <w:tabs>
          <w:tab w:val="num" w:pos="2880"/>
        </w:tabs>
        <w:suppressAutoHyphens w:val="0"/>
        <w:jc w:val="both"/>
        <w:rPr>
          <w:sz w:val="22"/>
          <w:szCs w:val="22"/>
        </w:rPr>
      </w:pPr>
    </w:p>
    <w:p w14:paraId="1F193C3E" w14:textId="6B1E95B7" w:rsidR="00BE302C" w:rsidRPr="00F05941" w:rsidRDefault="008463F6" w:rsidP="004C4022">
      <w:pPr>
        <w:widowControl/>
        <w:suppressAutoHyphens w:val="0"/>
        <w:jc w:val="both"/>
        <w:rPr>
          <w:b/>
          <w:bCs/>
          <w:sz w:val="22"/>
          <w:szCs w:val="22"/>
        </w:rPr>
      </w:pPr>
      <w:r w:rsidRPr="00F05941">
        <w:rPr>
          <w:b/>
          <w:bCs/>
          <w:sz w:val="22"/>
          <w:szCs w:val="22"/>
        </w:rPr>
        <w:t>R</w:t>
      </w:r>
      <w:r w:rsidR="00B63566" w:rsidRPr="00F05941">
        <w:rPr>
          <w:b/>
          <w:bCs/>
          <w:sz w:val="22"/>
          <w:szCs w:val="22"/>
        </w:rPr>
        <w:t xml:space="preserve">ozdział </w:t>
      </w:r>
      <w:r w:rsidRPr="00F05941">
        <w:rPr>
          <w:b/>
          <w:bCs/>
          <w:sz w:val="22"/>
          <w:szCs w:val="22"/>
        </w:rPr>
        <w:t xml:space="preserve">V - </w:t>
      </w:r>
      <w:r w:rsidR="00BE302C" w:rsidRPr="00F05941">
        <w:rPr>
          <w:b/>
          <w:bCs/>
          <w:sz w:val="22"/>
          <w:szCs w:val="22"/>
        </w:rPr>
        <w:t xml:space="preserve">Termin wykonania zamówienia. </w:t>
      </w:r>
    </w:p>
    <w:p w14:paraId="1E29D54B" w14:textId="41197F75" w:rsidR="004F7F03" w:rsidRPr="0015776B" w:rsidRDefault="004F7F03" w:rsidP="0015776B">
      <w:pPr>
        <w:pStyle w:val="Akapitzlist1"/>
        <w:numPr>
          <w:ilvl w:val="0"/>
          <w:numId w:val="30"/>
        </w:numPr>
        <w:rPr>
          <w:rFonts w:cs="Times New Roman"/>
          <w:sz w:val="22"/>
          <w:szCs w:val="22"/>
        </w:rPr>
      </w:pPr>
      <w:r w:rsidRPr="004F7F03">
        <w:rPr>
          <w:rFonts w:cs="Times New Roman"/>
          <w:sz w:val="22"/>
          <w:szCs w:val="22"/>
        </w:rPr>
        <w:t xml:space="preserve">Zamówienie musi być zrealizowane w terminie </w:t>
      </w:r>
      <w:r w:rsidRPr="007345BB">
        <w:rPr>
          <w:rFonts w:cs="Times New Roman"/>
          <w:b/>
          <w:bCs/>
          <w:sz w:val="22"/>
          <w:szCs w:val="22"/>
        </w:rPr>
        <w:t xml:space="preserve">do </w:t>
      </w:r>
      <w:r w:rsidR="00E11294">
        <w:rPr>
          <w:rFonts w:cs="Times New Roman"/>
          <w:b/>
          <w:bCs/>
          <w:sz w:val="22"/>
          <w:szCs w:val="22"/>
        </w:rPr>
        <w:t>21</w:t>
      </w:r>
      <w:r w:rsidR="00CA1C63" w:rsidRPr="007345BB">
        <w:rPr>
          <w:rFonts w:cs="Times New Roman"/>
          <w:b/>
          <w:bCs/>
          <w:sz w:val="22"/>
          <w:szCs w:val="22"/>
        </w:rPr>
        <w:t xml:space="preserve"> </w:t>
      </w:r>
      <w:r w:rsidRPr="007345BB">
        <w:rPr>
          <w:rFonts w:cs="Times New Roman"/>
          <w:b/>
          <w:bCs/>
          <w:sz w:val="22"/>
          <w:szCs w:val="22"/>
        </w:rPr>
        <w:t>dni</w:t>
      </w:r>
      <w:r w:rsidRPr="0015776B">
        <w:rPr>
          <w:rFonts w:cs="Times New Roman"/>
          <w:sz w:val="22"/>
          <w:szCs w:val="22"/>
        </w:rPr>
        <w:t xml:space="preserve"> licząc od dnia udzielenia zamówienia </w:t>
      </w:r>
      <w:r w:rsidR="0015776B">
        <w:rPr>
          <w:rFonts w:cs="Times New Roman"/>
          <w:sz w:val="22"/>
          <w:szCs w:val="22"/>
        </w:rPr>
        <w:br/>
      </w:r>
      <w:r w:rsidRPr="0015776B">
        <w:rPr>
          <w:rFonts w:cs="Times New Roman"/>
          <w:sz w:val="22"/>
          <w:szCs w:val="22"/>
        </w:rPr>
        <w:t>tj. zawarcia umowy</w:t>
      </w:r>
      <w:r w:rsidR="0015776B">
        <w:rPr>
          <w:rFonts w:cs="Times New Roman"/>
          <w:sz w:val="22"/>
          <w:szCs w:val="22"/>
        </w:rPr>
        <w:t>.</w:t>
      </w:r>
      <w:r w:rsidRPr="0015776B">
        <w:rPr>
          <w:rFonts w:cs="Times New Roman"/>
          <w:sz w:val="22"/>
          <w:szCs w:val="22"/>
        </w:rPr>
        <w:t xml:space="preserve"> </w:t>
      </w:r>
    </w:p>
    <w:p w14:paraId="2FB87512" w14:textId="77777777" w:rsidR="006A408A" w:rsidRPr="006A408A" w:rsidRDefault="006A408A" w:rsidP="002843FB">
      <w:pPr>
        <w:pStyle w:val="Akapitzlist1"/>
        <w:numPr>
          <w:ilvl w:val="0"/>
          <w:numId w:val="30"/>
        </w:numPr>
        <w:rPr>
          <w:sz w:val="22"/>
          <w:szCs w:val="22"/>
        </w:rPr>
      </w:pPr>
      <w:r w:rsidRPr="006A408A">
        <w:rPr>
          <w:rFonts w:cs="Times New Roman"/>
          <w:sz w:val="22"/>
          <w:szCs w:val="22"/>
        </w:rPr>
        <w:t>Wykonawca zapewnia gotowość do realizacji przedmiotu</w:t>
      </w:r>
      <w:r w:rsidRPr="006A408A">
        <w:rPr>
          <w:sz w:val="22"/>
          <w:szCs w:val="22"/>
        </w:rPr>
        <w:t xml:space="preserve"> postępowania w dniu zawarcia umowy.</w:t>
      </w:r>
    </w:p>
    <w:p w14:paraId="62303F13" w14:textId="18A17E82" w:rsidR="008314BA" w:rsidRDefault="008314BA" w:rsidP="008F5173">
      <w:pPr>
        <w:widowControl/>
        <w:suppressAutoHyphens w:val="0"/>
        <w:jc w:val="both"/>
        <w:rPr>
          <w:b/>
          <w:bCs/>
          <w:sz w:val="22"/>
          <w:szCs w:val="22"/>
        </w:rPr>
      </w:pPr>
    </w:p>
    <w:p w14:paraId="16CBB362" w14:textId="6243E836" w:rsidR="0027030D" w:rsidRDefault="008463F6" w:rsidP="008F5173">
      <w:pPr>
        <w:widowControl/>
        <w:suppressAutoHyphens w:val="0"/>
        <w:jc w:val="both"/>
        <w:rPr>
          <w:b/>
          <w:bCs/>
          <w:sz w:val="22"/>
          <w:szCs w:val="22"/>
        </w:rPr>
      </w:pPr>
      <w:r w:rsidRPr="00BA16B7">
        <w:rPr>
          <w:b/>
          <w:bCs/>
          <w:sz w:val="22"/>
          <w:szCs w:val="22"/>
        </w:rPr>
        <w:t>Rozdział V</w:t>
      </w:r>
      <w:r w:rsidR="006562A7" w:rsidRPr="00BA16B7">
        <w:rPr>
          <w:b/>
          <w:bCs/>
          <w:sz w:val="22"/>
          <w:szCs w:val="22"/>
        </w:rPr>
        <w:t>I</w:t>
      </w:r>
      <w:r w:rsidRPr="00BA16B7">
        <w:rPr>
          <w:b/>
          <w:bCs/>
          <w:sz w:val="22"/>
          <w:szCs w:val="22"/>
        </w:rPr>
        <w:t xml:space="preserve"> - </w:t>
      </w:r>
      <w:r w:rsidR="008D155A" w:rsidRPr="00BA16B7">
        <w:rPr>
          <w:b/>
          <w:bCs/>
          <w:sz w:val="22"/>
          <w:szCs w:val="22"/>
        </w:rPr>
        <w:t>Opis warunków podmiotowych udziału w postępowaniu</w:t>
      </w:r>
      <w:r w:rsidR="0027030D">
        <w:rPr>
          <w:b/>
          <w:bCs/>
          <w:sz w:val="22"/>
          <w:szCs w:val="22"/>
        </w:rPr>
        <w:t>.</w:t>
      </w:r>
    </w:p>
    <w:p w14:paraId="5CA8DB0E" w14:textId="11F2C868" w:rsidR="00F61608" w:rsidRPr="00F05941" w:rsidRDefault="00F61608" w:rsidP="002843FB">
      <w:pPr>
        <w:pStyle w:val="Akapitzlist1"/>
        <w:numPr>
          <w:ilvl w:val="0"/>
          <w:numId w:val="24"/>
        </w:numPr>
        <w:ind w:left="426" w:hanging="426"/>
        <w:rPr>
          <w:rFonts w:cs="Times New Roman"/>
          <w:sz w:val="22"/>
          <w:szCs w:val="22"/>
        </w:rPr>
      </w:pPr>
      <w:r w:rsidRPr="00F05941">
        <w:rPr>
          <w:rFonts w:eastAsia="Calibri" w:cs="Times New Roman"/>
          <w:sz w:val="22"/>
          <w:szCs w:val="22"/>
        </w:rPr>
        <w:t>Zdolność do występowania w obrocie gospodarczym – Zamawiający nie wyznacza warunku w tym zakresie,</w:t>
      </w:r>
    </w:p>
    <w:p w14:paraId="54E897A7" w14:textId="6DEA13B8" w:rsidR="005518A1" w:rsidRPr="00F05941" w:rsidRDefault="00F61608" w:rsidP="002843FB">
      <w:pPr>
        <w:pStyle w:val="Akapitzlist1"/>
        <w:numPr>
          <w:ilvl w:val="0"/>
          <w:numId w:val="24"/>
        </w:numPr>
        <w:ind w:left="426" w:hanging="426"/>
        <w:rPr>
          <w:rFonts w:eastAsia="Calibri" w:cs="Times New Roman"/>
          <w:sz w:val="22"/>
          <w:szCs w:val="22"/>
        </w:rPr>
      </w:pPr>
      <w:r w:rsidRPr="00F05941">
        <w:rPr>
          <w:rFonts w:eastAsia="Calibri" w:cs="Times New Roman"/>
          <w:sz w:val="22"/>
          <w:szCs w:val="22"/>
        </w:rPr>
        <w:t xml:space="preserve">Uprawnienia do prowadzenia określonej działalności gospodarczej lub zawodowej, o ile wynika </w:t>
      </w:r>
      <w:r w:rsidR="008067CB">
        <w:rPr>
          <w:rFonts w:eastAsia="Calibri" w:cs="Times New Roman"/>
          <w:sz w:val="22"/>
          <w:szCs w:val="22"/>
        </w:rPr>
        <w:br/>
      </w:r>
      <w:r w:rsidRPr="00F05941">
        <w:rPr>
          <w:rFonts w:eastAsia="Calibri" w:cs="Times New Roman"/>
          <w:sz w:val="22"/>
          <w:szCs w:val="22"/>
        </w:rPr>
        <w:t>to z odrębnych przepisów</w:t>
      </w:r>
      <w:r w:rsidRPr="00F05941" w:rsidDel="00F61608">
        <w:rPr>
          <w:rFonts w:eastAsia="Calibri" w:cs="Times New Roman"/>
          <w:sz w:val="22"/>
          <w:szCs w:val="22"/>
        </w:rPr>
        <w:t xml:space="preserve"> </w:t>
      </w:r>
      <w:r w:rsidR="005518A1" w:rsidRPr="00F05941">
        <w:rPr>
          <w:rFonts w:eastAsia="Calibri" w:cs="Times New Roman"/>
          <w:sz w:val="22"/>
          <w:szCs w:val="22"/>
        </w:rPr>
        <w:t xml:space="preserve">– Zamawiający nie wyznacza warunku w tym zakresie, </w:t>
      </w:r>
    </w:p>
    <w:p w14:paraId="7A0ECD43" w14:textId="2FD64F58" w:rsidR="0041766E" w:rsidRPr="00F05941" w:rsidRDefault="008D155A" w:rsidP="002843FB">
      <w:pPr>
        <w:pStyle w:val="Akapitzlist1"/>
        <w:numPr>
          <w:ilvl w:val="0"/>
          <w:numId w:val="24"/>
        </w:numPr>
        <w:ind w:left="426" w:hanging="426"/>
        <w:rPr>
          <w:rFonts w:eastAsia="Calibri" w:cs="Times New Roman"/>
          <w:sz w:val="22"/>
          <w:szCs w:val="22"/>
        </w:rPr>
      </w:pPr>
      <w:r w:rsidRPr="00F05941">
        <w:rPr>
          <w:rFonts w:eastAsia="Calibri" w:cs="Times New Roman"/>
          <w:sz w:val="22"/>
          <w:szCs w:val="22"/>
        </w:rPr>
        <w:t xml:space="preserve">Sytuacja ekonomiczna lub finansowa – </w:t>
      </w:r>
      <w:r w:rsidR="004E1EB0" w:rsidRPr="00F05941">
        <w:rPr>
          <w:rFonts w:eastAsia="Calibri" w:cs="Times New Roman"/>
          <w:sz w:val="22"/>
          <w:szCs w:val="22"/>
        </w:rPr>
        <w:t xml:space="preserve">Zamawiający nie </w:t>
      </w:r>
      <w:r w:rsidR="009133A6">
        <w:rPr>
          <w:rFonts w:eastAsia="Calibri" w:cs="Times New Roman"/>
          <w:sz w:val="22"/>
          <w:szCs w:val="22"/>
        </w:rPr>
        <w:t>wyznacza</w:t>
      </w:r>
      <w:r w:rsidR="004E1EB0" w:rsidRPr="00F05941">
        <w:rPr>
          <w:rFonts w:eastAsia="Calibri" w:cs="Times New Roman"/>
          <w:sz w:val="22"/>
          <w:szCs w:val="22"/>
        </w:rPr>
        <w:t xml:space="preserve"> warunku w tym zakresie</w:t>
      </w:r>
      <w:r w:rsidR="00FB12E1">
        <w:rPr>
          <w:rFonts w:eastAsia="Calibri" w:cs="Times New Roman"/>
          <w:sz w:val="22"/>
          <w:szCs w:val="22"/>
        </w:rPr>
        <w:t>,</w:t>
      </w:r>
    </w:p>
    <w:p w14:paraId="24E57D40" w14:textId="1120EB6A" w:rsidR="005075E2" w:rsidRPr="00F05941" w:rsidRDefault="008D155A" w:rsidP="002843FB">
      <w:pPr>
        <w:pStyle w:val="Akapitzlist1"/>
        <w:numPr>
          <w:ilvl w:val="0"/>
          <w:numId w:val="24"/>
        </w:numPr>
        <w:ind w:left="426" w:hanging="426"/>
        <w:rPr>
          <w:rFonts w:eastAsia="Calibri" w:cs="Times New Roman"/>
          <w:sz w:val="22"/>
          <w:szCs w:val="22"/>
        </w:rPr>
      </w:pPr>
      <w:r w:rsidRPr="00F05941">
        <w:rPr>
          <w:rFonts w:eastAsia="Calibri" w:cs="Times New Roman"/>
          <w:sz w:val="22"/>
          <w:szCs w:val="22"/>
        </w:rPr>
        <w:lastRenderedPageBreak/>
        <w:t xml:space="preserve">Zdolność techniczna lub zawodowa – </w:t>
      </w:r>
      <w:r w:rsidR="005075E2" w:rsidRPr="00F05941">
        <w:rPr>
          <w:rFonts w:eastAsia="Calibri" w:cs="Times New Roman"/>
          <w:sz w:val="22"/>
          <w:szCs w:val="22"/>
        </w:rPr>
        <w:t>Zamawiający nie</w:t>
      </w:r>
      <w:r w:rsidR="00D73EC7">
        <w:rPr>
          <w:rFonts w:eastAsia="Calibri" w:cs="Times New Roman"/>
          <w:sz w:val="22"/>
          <w:szCs w:val="22"/>
        </w:rPr>
        <w:t xml:space="preserve"> wyznacza</w:t>
      </w:r>
      <w:r w:rsidR="005075E2" w:rsidRPr="00F05941">
        <w:rPr>
          <w:rFonts w:eastAsia="Calibri" w:cs="Times New Roman"/>
          <w:sz w:val="22"/>
          <w:szCs w:val="22"/>
        </w:rPr>
        <w:t xml:space="preserve"> warunku w tym zakresie.</w:t>
      </w:r>
    </w:p>
    <w:p w14:paraId="2D074576" w14:textId="77777777" w:rsidR="00930105" w:rsidRPr="00F05941" w:rsidRDefault="00930105" w:rsidP="00930105">
      <w:pPr>
        <w:widowControl/>
        <w:tabs>
          <w:tab w:val="left" w:pos="900"/>
        </w:tabs>
        <w:suppressAutoHyphens w:val="0"/>
        <w:jc w:val="both"/>
        <w:rPr>
          <w:sz w:val="22"/>
          <w:szCs w:val="22"/>
        </w:rPr>
      </w:pPr>
    </w:p>
    <w:p w14:paraId="0B0093CA" w14:textId="56D549B9" w:rsidR="00930105" w:rsidRPr="00F05941" w:rsidRDefault="008463F6" w:rsidP="004C4022">
      <w:pPr>
        <w:widowControl/>
        <w:suppressAutoHyphens w:val="0"/>
        <w:jc w:val="both"/>
        <w:rPr>
          <w:b/>
          <w:bCs/>
          <w:sz w:val="22"/>
          <w:szCs w:val="22"/>
        </w:rPr>
      </w:pPr>
      <w:r w:rsidRPr="00F05941">
        <w:rPr>
          <w:b/>
          <w:bCs/>
          <w:sz w:val="22"/>
          <w:szCs w:val="22"/>
        </w:rPr>
        <w:t>Rozdział VI</w:t>
      </w:r>
      <w:r w:rsidR="006562A7" w:rsidRPr="00F05941">
        <w:rPr>
          <w:b/>
          <w:bCs/>
          <w:sz w:val="22"/>
          <w:szCs w:val="22"/>
        </w:rPr>
        <w:t xml:space="preserve">I </w:t>
      </w:r>
      <w:r w:rsidRPr="00F05941">
        <w:rPr>
          <w:b/>
          <w:bCs/>
          <w:sz w:val="22"/>
          <w:szCs w:val="22"/>
        </w:rPr>
        <w:t xml:space="preserve">- </w:t>
      </w:r>
      <w:r w:rsidR="00930105" w:rsidRPr="00F05941">
        <w:rPr>
          <w:b/>
          <w:bCs/>
          <w:sz w:val="22"/>
          <w:szCs w:val="22"/>
        </w:rPr>
        <w:t>Podstawy wykluczenia wykonawców.</w:t>
      </w:r>
    </w:p>
    <w:p w14:paraId="74B3D0E7" w14:textId="77777777" w:rsidR="006A408A" w:rsidRPr="008D0618" w:rsidRDefault="006A408A" w:rsidP="002843FB">
      <w:pPr>
        <w:pStyle w:val="Akapitzlist"/>
        <w:numPr>
          <w:ilvl w:val="0"/>
          <w:numId w:val="31"/>
        </w:numPr>
        <w:ind w:left="426" w:hanging="426"/>
        <w:rPr>
          <w:sz w:val="22"/>
          <w:szCs w:val="22"/>
        </w:rPr>
      </w:pPr>
      <w:r w:rsidRPr="008D0618">
        <w:rPr>
          <w:sz w:val="22"/>
          <w:szCs w:val="22"/>
        </w:rPr>
        <w:t>Zamawiający wykluczy z postępowania Wykonawcę w przypadku zaistnienia okoliczności przewidzianych postanowieniami:</w:t>
      </w:r>
    </w:p>
    <w:p w14:paraId="31622E1F" w14:textId="2119DD77" w:rsidR="006A408A" w:rsidRPr="008D0618" w:rsidRDefault="006A408A" w:rsidP="002843FB">
      <w:pPr>
        <w:pStyle w:val="Akapitzlist"/>
        <w:numPr>
          <w:ilvl w:val="0"/>
          <w:numId w:val="32"/>
        </w:numPr>
        <w:rPr>
          <w:sz w:val="22"/>
          <w:szCs w:val="22"/>
        </w:rPr>
      </w:pPr>
      <w:r w:rsidRPr="008D0618">
        <w:rPr>
          <w:sz w:val="22"/>
          <w:szCs w:val="22"/>
        </w:rPr>
        <w:t>art. 108 ust. 1 ustawy PZP,</w:t>
      </w:r>
      <w:r w:rsidR="00267408">
        <w:rPr>
          <w:sz w:val="22"/>
          <w:szCs w:val="22"/>
        </w:rPr>
        <w:t xml:space="preserve"> z zastrzeżeniem art. 110 ust. 2;</w:t>
      </w:r>
    </w:p>
    <w:p w14:paraId="1E902D03" w14:textId="77777777" w:rsidR="006A408A" w:rsidRPr="008D0618" w:rsidRDefault="006A408A" w:rsidP="002843FB">
      <w:pPr>
        <w:pStyle w:val="Akapitzlist"/>
        <w:numPr>
          <w:ilvl w:val="0"/>
          <w:numId w:val="32"/>
        </w:numPr>
        <w:rPr>
          <w:sz w:val="22"/>
          <w:szCs w:val="22"/>
        </w:rPr>
      </w:pPr>
      <w:r w:rsidRPr="008D0618">
        <w:rPr>
          <w:sz w:val="22"/>
          <w:szCs w:val="22"/>
        </w:rPr>
        <w:t>art. 7 ust. 1 ustawy z dnia 13 kwietnia 2022 r. o szczególnych rozwiązaniach w zakresie przeciwdziałania wspieraniu agresji na Ukrainę oraz służących ochronie bezpieczeństwa narodowego (Dz.U. z 2022 r., poz. 835).</w:t>
      </w:r>
    </w:p>
    <w:p w14:paraId="1C1B8616" w14:textId="7AA3E7D9" w:rsidR="006A408A" w:rsidRDefault="006A408A" w:rsidP="002843FB">
      <w:pPr>
        <w:pStyle w:val="Akapitzlist"/>
        <w:numPr>
          <w:ilvl w:val="0"/>
          <w:numId w:val="31"/>
        </w:numPr>
        <w:spacing w:after="200"/>
        <w:rPr>
          <w:sz w:val="22"/>
          <w:szCs w:val="22"/>
        </w:rPr>
      </w:pPr>
      <w:r w:rsidRPr="008D0618">
        <w:rPr>
          <w:sz w:val="22"/>
          <w:szCs w:val="22"/>
        </w:rPr>
        <w:t xml:space="preserve">Stosownie do treści art. 109 ust. </w:t>
      </w:r>
      <w:r w:rsidR="00267408">
        <w:rPr>
          <w:sz w:val="22"/>
          <w:szCs w:val="22"/>
        </w:rPr>
        <w:t>2</w:t>
      </w:r>
      <w:r w:rsidRPr="008D0618">
        <w:rPr>
          <w:sz w:val="22"/>
          <w:szCs w:val="22"/>
        </w:rPr>
        <w:t xml:space="preserve"> ustawy PZP, Zamawiający wykluczy z postępowania Wykonawcę:</w:t>
      </w:r>
    </w:p>
    <w:p w14:paraId="2B356699" w14:textId="35787A44" w:rsidR="006A408A" w:rsidRPr="008D0618" w:rsidRDefault="006A408A" w:rsidP="002843FB">
      <w:pPr>
        <w:pStyle w:val="Akapitzlist"/>
        <w:numPr>
          <w:ilvl w:val="0"/>
          <w:numId w:val="33"/>
        </w:numPr>
        <w:rPr>
          <w:sz w:val="22"/>
          <w:szCs w:val="22"/>
        </w:rPr>
      </w:pPr>
      <w:r w:rsidRPr="008D0618">
        <w:rPr>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3AADC397" w14:textId="480364B1" w:rsidR="006A408A" w:rsidRPr="00715DBE" w:rsidRDefault="006A408A" w:rsidP="002843FB">
      <w:pPr>
        <w:pStyle w:val="Akapitzlist"/>
        <w:numPr>
          <w:ilvl w:val="0"/>
          <w:numId w:val="33"/>
        </w:numPr>
        <w:rPr>
          <w:sz w:val="22"/>
          <w:szCs w:val="22"/>
        </w:rPr>
      </w:pPr>
      <w:r w:rsidRPr="008D0618">
        <w:rPr>
          <w:sz w:val="22"/>
          <w:szCs w:val="22"/>
        </w:rPr>
        <w:t>w stosunku do którego otwarto likwidację,</w:t>
      </w:r>
      <w:r w:rsidRPr="00715DBE">
        <w:rPr>
          <w:sz w:val="22"/>
          <w:szCs w:val="22"/>
        </w:rPr>
        <w:t xml:space="preserve"> ogłoszono upadłość, którego aktywami zarządza likwidator lub sąd, zawarł układ z wierzycielami, którego działalność gospodarcza </w:t>
      </w:r>
      <w:r w:rsidR="008067CB">
        <w:rPr>
          <w:sz w:val="22"/>
          <w:szCs w:val="22"/>
        </w:rPr>
        <w:br/>
      </w:r>
      <w:r w:rsidRPr="00715DBE">
        <w:rPr>
          <w:sz w:val="22"/>
          <w:szCs w:val="22"/>
        </w:rPr>
        <w:t>jest zawieszona albo znajduje się on w innej tego rodzaju sytuacji wynikającej z podobnej procedury przewidzianej w przepisach miejsca wszczęcia tej procedury;</w:t>
      </w:r>
    </w:p>
    <w:p w14:paraId="373540B0" w14:textId="06B502F5" w:rsidR="006A408A" w:rsidRPr="00715DBE" w:rsidRDefault="006A408A" w:rsidP="002843FB">
      <w:pPr>
        <w:pStyle w:val="Akapitzlist"/>
        <w:numPr>
          <w:ilvl w:val="0"/>
          <w:numId w:val="33"/>
        </w:numPr>
        <w:rPr>
          <w:sz w:val="22"/>
          <w:szCs w:val="22"/>
        </w:rPr>
      </w:pPr>
      <w:r w:rsidRPr="00715DBE">
        <w:rPr>
          <w:sz w:val="22"/>
          <w:szCs w:val="22"/>
        </w:rPr>
        <w:t xml:space="preserve">który w sposób zawiniony poważnie naruszył obowiązki zawodowe, co podważa </w:t>
      </w:r>
      <w:r w:rsidR="00C87887">
        <w:rPr>
          <w:sz w:val="22"/>
          <w:szCs w:val="22"/>
        </w:rPr>
        <w:br/>
      </w:r>
      <w:r w:rsidRPr="00715DBE">
        <w:rPr>
          <w:sz w:val="22"/>
          <w:szCs w:val="22"/>
        </w:rPr>
        <w:t xml:space="preserve">jego uczciwość, w szczególności gdy Wykonawca w wyniku zamierzonego działania </w:t>
      </w:r>
      <w:r w:rsidR="00C87887">
        <w:rPr>
          <w:sz w:val="22"/>
          <w:szCs w:val="22"/>
        </w:rPr>
        <w:br/>
      </w:r>
      <w:r w:rsidRPr="00715DBE">
        <w:rPr>
          <w:sz w:val="22"/>
          <w:szCs w:val="22"/>
        </w:rPr>
        <w:t>lub rażącego niedbalstwa nie wykonał lub nienależycie wykonał zamówienie, co Zamawiający jest w stanie wykazać za pomocą stosownych dowodów;</w:t>
      </w:r>
    </w:p>
    <w:p w14:paraId="10FF68B2" w14:textId="693F3749" w:rsidR="006A408A" w:rsidRPr="00715DBE" w:rsidRDefault="006A408A" w:rsidP="002843FB">
      <w:pPr>
        <w:pStyle w:val="Akapitzlist"/>
        <w:numPr>
          <w:ilvl w:val="0"/>
          <w:numId w:val="33"/>
        </w:numPr>
        <w:rPr>
          <w:sz w:val="22"/>
          <w:szCs w:val="22"/>
        </w:rPr>
      </w:pPr>
      <w:r w:rsidRPr="00715DBE">
        <w:rPr>
          <w:sz w:val="22"/>
          <w:szCs w:val="22"/>
        </w:rPr>
        <w:t xml:space="preserve">który, z przyczyn leżących po jego stronie, w znacznym stopniu lub zakresie nie wykonał </w:t>
      </w:r>
      <w:r w:rsidR="00C87887">
        <w:rPr>
          <w:sz w:val="22"/>
          <w:szCs w:val="22"/>
        </w:rPr>
        <w:br/>
      </w:r>
      <w:r w:rsidRPr="00715DBE">
        <w:rPr>
          <w:sz w:val="22"/>
          <w:szCs w:val="22"/>
        </w:rPr>
        <w:t>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1603674" w14:textId="3938D3E5" w:rsidR="006A408A" w:rsidRPr="00715DBE" w:rsidRDefault="006A408A" w:rsidP="002843FB">
      <w:pPr>
        <w:pStyle w:val="Akapitzlist"/>
        <w:numPr>
          <w:ilvl w:val="0"/>
          <w:numId w:val="33"/>
        </w:numPr>
        <w:rPr>
          <w:sz w:val="22"/>
          <w:szCs w:val="22"/>
        </w:rPr>
      </w:pPr>
      <w:r w:rsidRPr="00715DBE">
        <w:rPr>
          <w:sz w:val="22"/>
          <w:szCs w:val="22"/>
        </w:rPr>
        <w:t xml:space="preserve">który w wyniku zamierzonego działania lub rażącego niedbalstwa wprowadził Zamawiającego w błąd przy przedstawianiu informacji, że nie podlega wykluczeniu, spełnia warunki udziału </w:t>
      </w:r>
      <w:r w:rsidR="00C87887">
        <w:rPr>
          <w:sz w:val="22"/>
          <w:szCs w:val="22"/>
        </w:rPr>
        <w:br/>
      </w:r>
      <w:r w:rsidRPr="00715DBE">
        <w:rPr>
          <w:sz w:val="22"/>
          <w:szCs w:val="22"/>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15C60C" w14:textId="77777777" w:rsidR="006A408A" w:rsidRPr="00715DBE" w:rsidRDefault="006A408A" w:rsidP="002843FB">
      <w:pPr>
        <w:pStyle w:val="Akapitzlist"/>
        <w:numPr>
          <w:ilvl w:val="0"/>
          <w:numId w:val="33"/>
        </w:numPr>
        <w:rPr>
          <w:sz w:val="22"/>
          <w:szCs w:val="22"/>
        </w:rPr>
      </w:pPr>
      <w:r w:rsidRPr="00715DBE">
        <w:rPr>
          <w:sz w:val="22"/>
          <w:szCs w:val="22"/>
        </w:rPr>
        <w:t xml:space="preserve">który bezprawnie wpływał lub próbował wpływać na czynności Zamawiającego lub próbował pozyskać lub pozyskał informacje poufne, mogące dać mu przewagę w postępowaniu o udzielenie zamówienia; </w:t>
      </w:r>
    </w:p>
    <w:p w14:paraId="055BA643" w14:textId="77777777" w:rsidR="006A408A" w:rsidRPr="00715DBE" w:rsidRDefault="006A408A" w:rsidP="002843FB">
      <w:pPr>
        <w:pStyle w:val="Akapitzlist"/>
        <w:numPr>
          <w:ilvl w:val="0"/>
          <w:numId w:val="33"/>
        </w:numPr>
        <w:rPr>
          <w:sz w:val="22"/>
          <w:szCs w:val="22"/>
        </w:rPr>
      </w:pPr>
      <w:r w:rsidRPr="00715DBE">
        <w:rPr>
          <w:sz w:val="22"/>
          <w:szCs w:val="22"/>
        </w:rPr>
        <w:t>który w wyniku lekkomyślności lub niedbalstwa przedstawił informacje wprowadzające w błąd, co mogło mieć istotny wpływ na decyzje podejmowane przez Zamawiającego w postępowaniu o udzielenie zamówienia.</w:t>
      </w:r>
    </w:p>
    <w:p w14:paraId="6DD85172" w14:textId="4921BDBC" w:rsidR="00930105" w:rsidRPr="006A408A" w:rsidRDefault="006A408A" w:rsidP="002843FB">
      <w:pPr>
        <w:pStyle w:val="Akapitzlist"/>
        <w:numPr>
          <w:ilvl w:val="0"/>
          <w:numId w:val="31"/>
        </w:numPr>
        <w:spacing w:after="200"/>
        <w:rPr>
          <w:sz w:val="22"/>
          <w:szCs w:val="22"/>
        </w:rPr>
      </w:pPr>
      <w:r w:rsidRPr="006A408A">
        <w:rPr>
          <w:sz w:val="22"/>
          <w:szCs w:val="22"/>
        </w:rPr>
        <w:t>W przypadkach, o których mowa w ust. 2 pkt 1</w:t>
      </w:r>
      <w:r w:rsidR="00C87887">
        <w:rPr>
          <w:sz w:val="22"/>
          <w:szCs w:val="22"/>
        </w:rPr>
        <w:t>)</w:t>
      </w:r>
      <w:r w:rsidRPr="006A408A">
        <w:rPr>
          <w:sz w:val="22"/>
          <w:szCs w:val="22"/>
        </w:rPr>
        <w:t>–4</w:t>
      </w:r>
      <w:r w:rsidR="00C87887">
        <w:rPr>
          <w:sz w:val="22"/>
          <w:szCs w:val="22"/>
        </w:rPr>
        <w:t>)</w:t>
      </w:r>
      <w:r w:rsidRPr="006A408A">
        <w:rPr>
          <w:sz w:val="22"/>
          <w:szCs w:val="22"/>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w:t>
      </w:r>
      <w:r w:rsidR="00C87887">
        <w:rPr>
          <w:sz w:val="22"/>
          <w:szCs w:val="22"/>
        </w:rPr>
        <w:br/>
      </w:r>
      <w:r w:rsidRPr="006A408A">
        <w:rPr>
          <w:sz w:val="22"/>
          <w:szCs w:val="22"/>
        </w:rPr>
        <w:t>do wykonania zamówienia.</w:t>
      </w:r>
    </w:p>
    <w:p w14:paraId="1EB9694B" w14:textId="4F7A26E2" w:rsidR="00930105" w:rsidRPr="00F05941" w:rsidRDefault="008463F6" w:rsidP="004C4022">
      <w:pPr>
        <w:widowControl/>
        <w:suppressAutoHyphens w:val="0"/>
        <w:jc w:val="both"/>
        <w:rPr>
          <w:b/>
          <w:bCs/>
          <w:sz w:val="22"/>
          <w:szCs w:val="22"/>
        </w:rPr>
      </w:pPr>
      <w:r w:rsidRPr="00F05941">
        <w:rPr>
          <w:b/>
          <w:bCs/>
          <w:sz w:val="22"/>
          <w:szCs w:val="22"/>
        </w:rPr>
        <w:t>Rozdział VII</w:t>
      </w:r>
      <w:r w:rsidR="00271637" w:rsidRPr="00F05941">
        <w:rPr>
          <w:b/>
          <w:bCs/>
          <w:sz w:val="22"/>
          <w:szCs w:val="22"/>
        </w:rPr>
        <w:t>I</w:t>
      </w:r>
      <w:r w:rsidRPr="00F05941">
        <w:rPr>
          <w:b/>
          <w:bCs/>
          <w:sz w:val="22"/>
          <w:szCs w:val="22"/>
        </w:rPr>
        <w:t xml:space="preserve"> - </w:t>
      </w:r>
      <w:r w:rsidR="00930105" w:rsidRPr="00F05941">
        <w:rPr>
          <w:b/>
          <w:bCs/>
          <w:sz w:val="22"/>
          <w:szCs w:val="22"/>
        </w:rPr>
        <w:t>Wykaz oświadczeń i dokumentów, jakie mają dostarczyć Wykonawcy w celu potwierdzenia spełnienia warunków udziału w postępowaniu oraz braku podstaw do wykluczenia.</w:t>
      </w:r>
    </w:p>
    <w:p w14:paraId="4A0924DB" w14:textId="77777777" w:rsidR="00172DDC" w:rsidRPr="00F05941" w:rsidRDefault="00930105" w:rsidP="004C4022">
      <w:pPr>
        <w:pStyle w:val="Akapitzlist1"/>
        <w:numPr>
          <w:ilvl w:val="7"/>
          <w:numId w:val="1"/>
        </w:numPr>
        <w:tabs>
          <w:tab w:val="clear" w:pos="5760"/>
          <w:tab w:val="num" w:pos="5400"/>
        </w:tabs>
        <w:ind w:left="426" w:hanging="426"/>
        <w:rPr>
          <w:rFonts w:eastAsia="Calibri" w:cs="Times New Roman"/>
          <w:sz w:val="22"/>
          <w:szCs w:val="22"/>
        </w:rPr>
      </w:pPr>
      <w:r w:rsidRPr="00F05941">
        <w:rPr>
          <w:rFonts w:eastAsia="Calibri" w:cs="Times New Roman"/>
          <w:sz w:val="22"/>
          <w:szCs w:val="22"/>
        </w:rPr>
        <w:t>Oświadczenia składane obligatoryjnie wraz z ofertą:</w:t>
      </w:r>
    </w:p>
    <w:p w14:paraId="5BD7D1C1" w14:textId="5F96F1C7" w:rsidR="00E67E78" w:rsidRPr="00F05941" w:rsidRDefault="00B6329D" w:rsidP="002843FB">
      <w:pPr>
        <w:pStyle w:val="Akapitzlist"/>
        <w:numPr>
          <w:ilvl w:val="0"/>
          <w:numId w:val="16"/>
        </w:numPr>
        <w:rPr>
          <w:sz w:val="22"/>
          <w:szCs w:val="22"/>
        </w:rPr>
      </w:pPr>
      <w:r w:rsidRPr="00F05941">
        <w:rPr>
          <w:sz w:val="22"/>
          <w:szCs w:val="22"/>
        </w:rPr>
        <w:t xml:space="preserve">W celu potwierdzenia braku podstaw do wykluczenia Wykonawcy z postepowania </w:t>
      </w:r>
      <w:r w:rsidRPr="00F05941">
        <w:rPr>
          <w:sz w:val="22"/>
          <w:szCs w:val="22"/>
        </w:rPr>
        <w:br/>
        <w:t xml:space="preserve">o udzielenie zamówienia publicznego w okolicznościach, o których mowa w </w:t>
      </w:r>
      <w:r w:rsidR="00271637" w:rsidRPr="00F05941">
        <w:rPr>
          <w:sz w:val="22"/>
          <w:szCs w:val="22"/>
        </w:rPr>
        <w:t>Rozdziale VII SWZ</w:t>
      </w:r>
      <w:r w:rsidRPr="00F05941">
        <w:rPr>
          <w:sz w:val="22"/>
          <w:szCs w:val="22"/>
        </w:rPr>
        <w:t xml:space="preserve">, Wykonawca musi dołączyć do oferty oświadczenie </w:t>
      </w:r>
      <w:r w:rsidR="00267408">
        <w:rPr>
          <w:sz w:val="22"/>
          <w:szCs w:val="22"/>
        </w:rPr>
        <w:t>W</w:t>
      </w:r>
      <w:r w:rsidRPr="00F05941">
        <w:rPr>
          <w:sz w:val="22"/>
          <w:szCs w:val="22"/>
        </w:rPr>
        <w:t xml:space="preserve">ykonawcy o </w:t>
      </w:r>
      <w:r w:rsidR="00E60588">
        <w:rPr>
          <w:sz w:val="22"/>
          <w:szCs w:val="22"/>
        </w:rPr>
        <w:t>niepodleganiu wykluczeniu</w:t>
      </w:r>
      <w:r w:rsidRPr="00F05941">
        <w:rPr>
          <w:sz w:val="22"/>
          <w:szCs w:val="22"/>
        </w:rPr>
        <w:t xml:space="preserve"> według wzoru stanowiącego załącznik nr 1 do formularza oferty.</w:t>
      </w:r>
    </w:p>
    <w:p w14:paraId="0196BE0C" w14:textId="51A37AB8" w:rsidR="00271637" w:rsidRPr="00F05941" w:rsidRDefault="00271637" w:rsidP="002843FB">
      <w:pPr>
        <w:pStyle w:val="Akapitzlist"/>
        <w:numPr>
          <w:ilvl w:val="0"/>
          <w:numId w:val="16"/>
        </w:numPr>
        <w:rPr>
          <w:sz w:val="22"/>
          <w:szCs w:val="22"/>
        </w:rPr>
      </w:pPr>
      <w:r w:rsidRPr="00F05941">
        <w:rPr>
          <w:sz w:val="22"/>
          <w:szCs w:val="22"/>
        </w:rPr>
        <w:lastRenderedPageBreak/>
        <w:t xml:space="preserve">Wykonawca, który zamierza powierzyć wykonanie części zamówienia podwykonawcom, </w:t>
      </w:r>
      <w:r w:rsidR="00162CB8">
        <w:rPr>
          <w:sz w:val="22"/>
          <w:szCs w:val="22"/>
        </w:rPr>
        <w:br/>
      </w:r>
      <w:r w:rsidRPr="00F05941">
        <w:rPr>
          <w:sz w:val="22"/>
          <w:szCs w:val="22"/>
        </w:rPr>
        <w:t xml:space="preserve">w celu wykazania braku istnienia wobec nich podstaw wykluczenia, jest zobowiązany </w:t>
      </w:r>
      <w:r w:rsidR="00162CB8">
        <w:rPr>
          <w:sz w:val="22"/>
          <w:szCs w:val="22"/>
        </w:rPr>
        <w:br/>
      </w:r>
      <w:r w:rsidRPr="00F05941">
        <w:rPr>
          <w:sz w:val="22"/>
          <w:szCs w:val="22"/>
        </w:rPr>
        <w:t>do złożenia oświadczenia, o którym mowa w punkcie 1) w części dotyczącej podwykonawców.</w:t>
      </w:r>
    </w:p>
    <w:p w14:paraId="0F05792D" w14:textId="1BFD99DA" w:rsidR="00930105" w:rsidRPr="00F05941" w:rsidRDefault="00930105" w:rsidP="004C4022">
      <w:pPr>
        <w:pStyle w:val="Akapitzlist"/>
        <w:rPr>
          <w:sz w:val="22"/>
          <w:szCs w:val="22"/>
        </w:rPr>
      </w:pPr>
      <w:r w:rsidRPr="00F05941">
        <w:rPr>
          <w:sz w:val="22"/>
          <w:szCs w:val="22"/>
        </w:rPr>
        <w:t xml:space="preserve">W przypadku wspólnego ubiegania się o zamówienie przez </w:t>
      </w:r>
      <w:r w:rsidR="00267408">
        <w:rPr>
          <w:sz w:val="22"/>
          <w:szCs w:val="22"/>
        </w:rPr>
        <w:t>W</w:t>
      </w:r>
      <w:r w:rsidRPr="00F05941">
        <w:rPr>
          <w:sz w:val="22"/>
          <w:szCs w:val="22"/>
        </w:rPr>
        <w:t>ykonawców, oświadczenie w celu potwierdzenia braku podstaw do wykluczenia</w:t>
      </w:r>
      <w:r w:rsidR="007272B4" w:rsidRPr="00F05941">
        <w:rPr>
          <w:sz w:val="22"/>
          <w:szCs w:val="22"/>
        </w:rPr>
        <w:t>,</w:t>
      </w:r>
      <w:r w:rsidRPr="00F05941">
        <w:rPr>
          <w:sz w:val="22"/>
          <w:szCs w:val="22"/>
        </w:rPr>
        <w:t xml:space="preserve"> o których mowa w punkcie 1</w:t>
      </w:r>
      <w:r w:rsidR="00080C08" w:rsidRPr="00F05941">
        <w:rPr>
          <w:sz w:val="22"/>
          <w:szCs w:val="22"/>
        </w:rPr>
        <w:t>)</w:t>
      </w:r>
      <w:r w:rsidRPr="00F05941">
        <w:rPr>
          <w:sz w:val="22"/>
          <w:szCs w:val="22"/>
        </w:rPr>
        <w:t xml:space="preserve"> składa każdy </w:t>
      </w:r>
      <w:r w:rsidR="00F1560E">
        <w:rPr>
          <w:sz w:val="22"/>
          <w:szCs w:val="22"/>
        </w:rPr>
        <w:br/>
      </w:r>
      <w:r w:rsidRPr="00F05941">
        <w:rPr>
          <w:sz w:val="22"/>
          <w:szCs w:val="22"/>
        </w:rPr>
        <w:t>z wykonaw</w:t>
      </w:r>
      <w:r w:rsidR="001506F2" w:rsidRPr="00F05941">
        <w:rPr>
          <w:sz w:val="22"/>
          <w:szCs w:val="22"/>
        </w:rPr>
        <w:t>ców wspólnie ubiegających się o </w:t>
      </w:r>
      <w:r w:rsidRPr="00F05941">
        <w:rPr>
          <w:sz w:val="22"/>
          <w:szCs w:val="22"/>
        </w:rPr>
        <w:t>zamówienie.</w:t>
      </w:r>
    </w:p>
    <w:p w14:paraId="69A9D9A1" w14:textId="3D529754" w:rsidR="007C132B" w:rsidRPr="007C132B" w:rsidRDefault="007C132B" w:rsidP="007C132B">
      <w:pPr>
        <w:pStyle w:val="Akapitzlist1"/>
        <w:numPr>
          <w:ilvl w:val="1"/>
          <w:numId w:val="1"/>
        </w:numPr>
        <w:ind w:hanging="644"/>
        <w:rPr>
          <w:rFonts w:eastAsia="Calibri" w:cs="Times New Roman"/>
          <w:sz w:val="22"/>
          <w:szCs w:val="22"/>
        </w:rPr>
      </w:pPr>
      <w:r w:rsidRPr="007C132B">
        <w:rPr>
          <w:rFonts w:eastAsia="Calibri" w:cs="Times New Roman"/>
          <w:sz w:val="22"/>
          <w:szCs w:val="22"/>
        </w:rPr>
        <w:t>Dodatkowe oświadczenia składane obligatoryjnie wraz z ofertą w przypadku składania oferty przez wykonawców wspólnie ubiegających się o udzielenie zamówienia:</w:t>
      </w:r>
    </w:p>
    <w:p w14:paraId="166E6B95" w14:textId="426FAD2C" w:rsidR="007C132B" w:rsidRDefault="007C132B" w:rsidP="00113453">
      <w:pPr>
        <w:pStyle w:val="Akapitzlist1"/>
        <w:numPr>
          <w:ilvl w:val="0"/>
          <w:numId w:val="83"/>
        </w:numPr>
        <w:tabs>
          <w:tab w:val="clear" w:pos="5760"/>
          <w:tab w:val="num" w:pos="709"/>
        </w:tabs>
        <w:ind w:left="709" w:hanging="425"/>
        <w:rPr>
          <w:rFonts w:eastAsia="Calibri" w:cs="Times New Roman"/>
          <w:sz w:val="22"/>
          <w:szCs w:val="22"/>
        </w:rPr>
      </w:pPr>
      <w:r w:rsidRPr="007C132B">
        <w:rPr>
          <w:rFonts w:eastAsia="Calibri" w:cs="Times New Roman"/>
          <w:sz w:val="22"/>
          <w:szCs w:val="22"/>
        </w:rPr>
        <w:t xml:space="preserve">Wykonawcy wspólnie ubiegający się o udzielenie zamówienia dołączają do oferty oświadczenie, </w:t>
      </w:r>
      <w:r>
        <w:rPr>
          <w:rFonts w:eastAsia="Calibri" w:cs="Times New Roman"/>
          <w:sz w:val="22"/>
          <w:szCs w:val="22"/>
        </w:rPr>
        <w:t xml:space="preserve">  </w:t>
      </w:r>
      <w:r w:rsidRPr="007C132B">
        <w:rPr>
          <w:rFonts w:eastAsia="Calibri" w:cs="Times New Roman"/>
          <w:sz w:val="22"/>
          <w:szCs w:val="22"/>
        </w:rPr>
        <w:t>z którego wynika, które dostawy lub usługi wykonają poszczególni wykonawcy.</w:t>
      </w:r>
    </w:p>
    <w:p w14:paraId="1B82912C" w14:textId="4658D075" w:rsidR="0022159D" w:rsidRPr="00BA16B7" w:rsidRDefault="00930105" w:rsidP="007C132B">
      <w:pPr>
        <w:pStyle w:val="Akapitzlist1"/>
        <w:numPr>
          <w:ilvl w:val="1"/>
          <w:numId w:val="1"/>
        </w:numPr>
        <w:ind w:hanging="644"/>
        <w:rPr>
          <w:rFonts w:eastAsia="Calibri" w:cs="Times New Roman"/>
          <w:sz w:val="22"/>
          <w:szCs w:val="22"/>
        </w:rPr>
      </w:pPr>
      <w:r w:rsidRPr="00F05941">
        <w:rPr>
          <w:rFonts w:eastAsia="Calibri" w:cs="Times New Roman"/>
          <w:sz w:val="22"/>
          <w:szCs w:val="22"/>
        </w:rPr>
        <w:t>Dokumenty i oświadczenia, które Wykonawca będzie zobowiązany złożyć na wezwanie Zamawiającego - dotyczy wykonawcy, którego oferta została najwyżej oceniona</w:t>
      </w:r>
      <w:r w:rsidR="00BA16B7">
        <w:rPr>
          <w:rFonts w:eastAsia="Calibri" w:cs="Times New Roman"/>
          <w:sz w:val="22"/>
          <w:szCs w:val="22"/>
        </w:rPr>
        <w:t xml:space="preserve"> - </w:t>
      </w:r>
      <w:r w:rsidR="00B45D5B" w:rsidRPr="00BA16B7">
        <w:rPr>
          <w:rFonts w:eastAsia="Calibri" w:cs="Times New Roman"/>
          <w:sz w:val="22"/>
          <w:szCs w:val="22"/>
        </w:rPr>
        <w:t>Nie dotyczy.</w:t>
      </w:r>
    </w:p>
    <w:p w14:paraId="143AE91E" w14:textId="08C953DD" w:rsidR="00236C1E" w:rsidRPr="00F05941" w:rsidRDefault="00236C1E" w:rsidP="007C132B">
      <w:pPr>
        <w:pStyle w:val="Akapitzlist1"/>
        <w:numPr>
          <w:ilvl w:val="1"/>
          <w:numId w:val="1"/>
        </w:numPr>
        <w:ind w:hanging="644"/>
        <w:rPr>
          <w:rFonts w:cs="Times New Roman"/>
          <w:sz w:val="22"/>
          <w:szCs w:val="22"/>
        </w:rPr>
      </w:pPr>
      <w:r w:rsidRPr="00F05941">
        <w:rPr>
          <w:rFonts w:eastAsia="Calibri" w:cs="Times New Roman"/>
          <w:sz w:val="22"/>
          <w:szCs w:val="22"/>
        </w:rPr>
        <w:t xml:space="preserve">Jeżeli, w toku postępowania, wykonawca nie złoży oświadczenia, oświadczeń lub dokumentów niezbędnych do przeprowadzenia postępowania, złożone oświadczenia lub dokumenty </w:t>
      </w:r>
      <w:r w:rsidR="00F1560E">
        <w:rPr>
          <w:rFonts w:eastAsia="Calibri" w:cs="Times New Roman"/>
          <w:sz w:val="22"/>
          <w:szCs w:val="22"/>
        </w:rPr>
        <w:br/>
      </w:r>
      <w:r w:rsidRPr="00F05941">
        <w:rPr>
          <w:rFonts w:eastAsia="Calibri" w:cs="Times New Roman"/>
          <w:sz w:val="22"/>
          <w:szCs w:val="22"/>
        </w:rPr>
        <w:t xml:space="preserve">są niekompletne, zawierają błędy lub budzą wskazane przez </w:t>
      </w:r>
      <w:r w:rsidR="00E60588">
        <w:rPr>
          <w:rFonts w:eastAsia="Calibri" w:cs="Times New Roman"/>
          <w:sz w:val="22"/>
          <w:szCs w:val="22"/>
        </w:rPr>
        <w:t>Z</w:t>
      </w:r>
      <w:r w:rsidRPr="00F05941">
        <w:rPr>
          <w:rFonts w:eastAsia="Calibri" w:cs="Times New Roman"/>
          <w:sz w:val="22"/>
          <w:szCs w:val="22"/>
        </w:rPr>
        <w:t xml:space="preserve">amawiającego wątpliwości, </w:t>
      </w:r>
      <w:r w:rsidR="00E60588">
        <w:rPr>
          <w:rFonts w:eastAsia="Calibri" w:cs="Times New Roman"/>
          <w:sz w:val="22"/>
          <w:szCs w:val="22"/>
        </w:rPr>
        <w:t>Z</w:t>
      </w:r>
      <w:r w:rsidRPr="00F05941">
        <w:rPr>
          <w:rFonts w:eastAsia="Calibri" w:cs="Times New Roman"/>
          <w:sz w:val="22"/>
          <w:szCs w:val="22"/>
        </w:rPr>
        <w:t>amawiający wezwie do ich złożenia, uzupełnienia, poprawienia w terminie przez siebie wskazanym, chyba że mimo ich złożenia oferta wykonawcy podlegałaby odrzuceniu albo konieczne byłoby unieważnienie postępowania.</w:t>
      </w:r>
    </w:p>
    <w:p w14:paraId="330DDB16" w14:textId="77777777" w:rsidR="00236C1E" w:rsidRPr="00F05941" w:rsidRDefault="00236C1E" w:rsidP="00236C1E">
      <w:pPr>
        <w:autoSpaceDE w:val="0"/>
        <w:autoSpaceDN w:val="0"/>
        <w:adjustRightInd w:val="0"/>
        <w:jc w:val="both"/>
        <w:rPr>
          <w:rFonts w:eastAsia="Calibri"/>
          <w:bCs/>
          <w:color w:val="000000"/>
          <w:sz w:val="22"/>
          <w:szCs w:val="22"/>
          <w:highlight w:val="yellow"/>
        </w:rPr>
      </w:pPr>
    </w:p>
    <w:p w14:paraId="258D9215" w14:textId="1C327C6D" w:rsidR="0051375E" w:rsidRPr="00F05941" w:rsidRDefault="0051375E" w:rsidP="0051375E">
      <w:pPr>
        <w:widowControl/>
        <w:suppressAutoHyphens w:val="0"/>
        <w:jc w:val="both"/>
        <w:rPr>
          <w:b/>
          <w:bCs/>
          <w:sz w:val="22"/>
          <w:szCs w:val="22"/>
        </w:rPr>
      </w:pPr>
      <w:r w:rsidRPr="00F05941">
        <w:rPr>
          <w:b/>
          <w:bCs/>
          <w:sz w:val="22"/>
          <w:szCs w:val="22"/>
        </w:rPr>
        <w:t>Rozdział IX – Informacje o sposobie porozumiewania się zamawiającego z wykonawcami oraz przekazywania oświadczeń i dokumentów wraz ze wskazaniem osób uprawnionych do kontaktów z wykonawcami</w:t>
      </w:r>
      <w:r w:rsidR="00CE1205">
        <w:rPr>
          <w:b/>
          <w:bCs/>
          <w:sz w:val="22"/>
          <w:szCs w:val="22"/>
        </w:rPr>
        <w:t>.</w:t>
      </w:r>
    </w:p>
    <w:p w14:paraId="15B3D1C1" w14:textId="77777777" w:rsidR="001062A6" w:rsidRPr="001062A6" w:rsidRDefault="001062A6" w:rsidP="002843FB">
      <w:pPr>
        <w:widowControl/>
        <w:numPr>
          <w:ilvl w:val="6"/>
          <w:numId w:val="16"/>
        </w:numPr>
        <w:suppressAutoHyphens w:val="0"/>
        <w:ind w:left="426" w:hanging="426"/>
        <w:contextualSpacing/>
        <w:jc w:val="both"/>
        <w:rPr>
          <w:sz w:val="22"/>
          <w:szCs w:val="22"/>
          <w:lang w:val="x-none" w:eastAsia="x-none"/>
        </w:rPr>
      </w:pPr>
      <w:r w:rsidRPr="001062A6">
        <w:rPr>
          <w:bCs/>
          <w:sz w:val="22"/>
          <w:szCs w:val="22"/>
          <w:lang w:val="x-none" w:eastAsia="x-none"/>
        </w:rPr>
        <w:t>Informacje ogólne.</w:t>
      </w:r>
    </w:p>
    <w:p w14:paraId="2E82A791" w14:textId="77777777" w:rsidR="001062A6" w:rsidRPr="001062A6" w:rsidRDefault="001062A6" w:rsidP="002843FB">
      <w:pPr>
        <w:widowControl/>
        <w:numPr>
          <w:ilvl w:val="1"/>
          <w:numId w:val="25"/>
        </w:numPr>
        <w:suppressAutoHyphens w:val="0"/>
        <w:ind w:left="993" w:hanging="549"/>
        <w:contextualSpacing/>
        <w:jc w:val="both"/>
        <w:rPr>
          <w:sz w:val="22"/>
          <w:szCs w:val="22"/>
          <w:lang w:val="x-none" w:eastAsia="x-none"/>
        </w:rPr>
      </w:pPr>
      <w:r w:rsidRPr="001062A6">
        <w:rPr>
          <w:sz w:val="22"/>
          <w:szCs w:val="22"/>
          <w:lang w:val="x-none" w:eastAsia="x-none"/>
        </w:rPr>
        <w:t xml:space="preserve">Postępowanie o udzielenie zamówienia publicznego prowadzone jest przy użyciu narzędzia komercyjnego </w:t>
      </w:r>
      <w:hyperlink r:id="rId17" w:history="1">
        <w:r w:rsidRPr="001062A6">
          <w:rPr>
            <w:color w:val="0000FF"/>
            <w:sz w:val="22"/>
            <w:szCs w:val="22"/>
            <w:u w:val="single"/>
            <w:lang w:val="x-none" w:eastAsia="x-none"/>
          </w:rPr>
          <w:t>https://platformazakupowa.pl</w:t>
        </w:r>
      </w:hyperlink>
      <w:r w:rsidRPr="001062A6">
        <w:rPr>
          <w:sz w:val="22"/>
          <w:szCs w:val="22"/>
          <w:lang w:val="x-none" w:eastAsia="x-none"/>
        </w:rPr>
        <w:t xml:space="preserve"> – adres profilu nabywcy: </w:t>
      </w:r>
      <w:hyperlink r:id="rId18" w:history="1">
        <w:r w:rsidRPr="001062A6">
          <w:rPr>
            <w:color w:val="0000FF"/>
            <w:sz w:val="22"/>
            <w:szCs w:val="22"/>
            <w:u w:val="single"/>
            <w:lang w:val="x-none" w:eastAsia="x-none"/>
          </w:rPr>
          <w:t>https://platformazakupowa.pl/pn/uj_edu</w:t>
        </w:r>
      </w:hyperlink>
    </w:p>
    <w:p w14:paraId="65631FF8" w14:textId="77777777" w:rsidR="001062A6" w:rsidRPr="001062A6" w:rsidRDefault="001062A6" w:rsidP="002843FB">
      <w:pPr>
        <w:widowControl/>
        <w:numPr>
          <w:ilvl w:val="1"/>
          <w:numId w:val="25"/>
        </w:numPr>
        <w:suppressAutoHyphens w:val="0"/>
        <w:ind w:left="993" w:hanging="549"/>
        <w:contextualSpacing/>
        <w:jc w:val="both"/>
        <w:rPr>
          <w:sz w:val="22"/>
          <w:szCs w:val="22"/>
          <w:lang w:val="x-none" w:eastAsia="x-none"/>
        </w:rPr>
      </w:pPr>
      <w:r w:rsidRPr="001062A6">
        <w:rPr>
          <w:sz w:val="22"/>
          <w:szCs w:val="22"/>
          <w:lang w:val="x-none" w:eastAsia="x-none"/>
        </w:rPr>
        <w:t>Wykonawca przystępując do niniejszego postępowania o udzielenie zamówienia publicznego:</w:t>
      </w:r>
    </w:p>
    <w:p w14:paraId="26CE5313" w14:textId="77777777" w:rsidR="001062A6" w:rsidRPr="001062A6" w:rsidRDefault="001062A6" w:rsidP="002843FB">
      <w:pPr>
        <w:widowControl/>
        <w:numPr>
          <w:ilvl w:val="2"/>
          <w:numId w:val="25"/>
        </w:numPr>
        <w:tabs>
          <w:tab w:val="left" w:pos="1843"/>
        </w:tabs>
        <w:suppressAutoHyphens w:val="0"/>
        <w:ind w:left="1843" w:hanging="850"/>
        <w:contextualSpacing/>
        <w:jc w:val="both"/>
        <w:rPr>
          <w:sz w:val="22"/>
          <w:szCs w:val="22"/>
          <w:lang w:val="x-none" w:eastAsia="x-none"/>
        </w:rPr>
      </w:pPr>
      <w:r w:rsidRPr="001062A6">
        <w:rPr>
          <w:sz w:val="22"/>
          <w:szCs w:val="22"/>
          <w:lang w:val="x-none" w:eastAsia="x-none"/>
        </w:rPr>
        <w:t xml:space="preserve">akceptuje warunki korzystania z </w:t>
      </w:r>
      <w:hyperlink r:id="rId19" w:history="1">
        <w:r w:rsidRPr="001062A6">
          <w:rPr>
            <w:color w:val="0000FF"/>
            <w:sz w:val="22"/>
            <w:szCs w:val="22"/>
            <w:u w:val="single"/>
            <w:lang w:val="x-none" w:eastAsia="x-none"/>
          </w:rPr>
          <w:t>https://platformazakupowa.pl</w:t>
        </w:r>
      </w:hyperlink>
      <w:r w:rsidRPr="001062A6">
        <w:rPr>
          <w:sz w:val="22"/>
          <w:szCs w:val="22"/>
          <w:lang w:val="x-none" w:eastAsia="x-none"/>
        </w:rPr>
        <w:t xml:space="preserve"> określone w regulaminie zamieszczonym w zakładce „Regulamin” oraz uznaje </w:t>
      </w:r>
      <w:r w:rsidRPr="001062A6">
        <w:rPr>
          <w:sz w:val="22"/>
          <w:szCs w:val="22"/>
          <w:lang w:val="x-none" w:eastAsia="x-none"/>
        </w:rPr>
        <w:br/>
        <w:t>go za wiążący;</w:t>
      </w:r>
    </w:p>
    <w:p w14:paraId="5455BB8B" w14:textId="77777777" w:rsidR="001062A6" w:rsidRPr="001062A6" w:rsidRDefault="001062A6" w:rsidP="002843FB">
      <w:pPr>
        <w:widowControl/>
        <w:numPr>
          <w:ilvl w:val="2"/>
          <w:numId w:val="25"/>
        </w:numPr>
        <w:tabs>
          <w:tab w:val="left" w:pos="1843"/>
        </w:tabs>
        <w:suppressAutoHyphens w:val="0"/>
        <w:ind w:left="1843" w:hanging="851"/>
        <w:contextualSpacing/>
        <w:jc w:val="both"/>
        <w:rPr>
          <w:sz w:val="22"/>
          <w:szCs w:val="22"/>
          <w:lang w:val="x-none" w:eastAsia="x-none"/>
        </w:rPr>
      </w:pPr>
      <w:r w:rsidRPr="001062A6">
        <w:rPr>
          <w:sz w:val="22"/>
          <w:szCs w:val="22"/>
          <w:lang w:val="x-none" w:eastAsia="x-none"/>
        </w:rPr>
        <w:t xml:space="preserve">zapozna się z instrukcją korzystania z </w:t>
      </w:r>
      <w:hyperlink r:id="rId20" w:history="1">
        <w:r w:rsidRPr="001062A6">
          <w:rPr>
            <w:color w:val="0000FF"/>
            <w:sz w:val="22"/>
            <w:szCs w:val="22"/>
            <w:u w:val="single"/>
            <w:lang w:val="x-none" w:eastAsia="x-none"/>
          </w:rPr>
          <w:t>https://platformazakupowa.pl</w:t>
        </w:r>
      </w:hyperlink>
      <w:r w:rsidRPr="001062A6">
        <w:rPr>
          <w:sz w:val="22"/>
          <w:szCs w:val="22"/>
          <w:lang w:val="x-none" w:eastAsia="x-none"/>
        </w:rPr>
        <w:t xml:space="preserve">, a w szczególności z zasadami logowania, składania wniosków o wyjaśnienie treści SWZ, składania ofert oraz dokonywania innych czynności w niniejszym postępowaniu przy użyciu </w:t>
      </w:r>
      <w:hyperlink r:id="rId21" w:history="1">
        <w:r w:rsidRPr="001062A6">
          <w:rPr>
            <w:color w:val="0000FF"/>
            <w:sz w:val="22"/>
            <w:szCs w:val="22"/>
            <w:u w:val="single"/>
            <w:lang w:val="x-none" w:eastAsia="x-none"/>
          </w:rPr>
          <w:t>https://platformazakupowa.pl</w:t>
        </w:r>
      </w:hyperlink>
      <w:r w:rsidRPr="001062A6">
        <w:rPr>
          <w:sz w:val="22"/>
          <w:szCs w:val="22"/>
          <w:lang w:val="x-none" w:eastAsia="x-none"/>
        </w:rPr>
        <w:t xml:space="preserve"> dostępną </w:t>
      </w:r>
      <w:r w:rsidRPr="001062A6">
        <w:rPr>
          <w:sz w:val="22"/>
          <w:szCs w:val="22"/>
          <w:lang w:val="x-none" w:eastAsia="x-none"/>
        </w:rPr>
        <w:br/>
        <w:t xml:space="preserve">na </w:t>
      </w:r>
      <w:hyperlink r:id="rId22" w:history="1">
        <w:r w:rsidRPr="001062A6">
          <w:rPr>
            <w:color w:val="0000FF"/>
            <w:sz w:val="22"/>
            <w:szCs w:val="22"/>
            <w:u w:val="single"/>
            <w:lang w:val="x-none" w:eastAsia="x-none"/>
          </w:rPr>
          <w:t>https://platformazakupowa.pl</w:t>
        </w:r>
      </w:hyperlink>
      <w:r w:rsidRPr="001062A6">
        <w:rPr>
          <w:color w:val="0000FF"/>
          <w:sz w:val="22"/>
          <w:szCs w:val="22"/>
          <w:u w:val="single"/>
          <w:lang w:val="x-none" w:eastAsia="x-none"/>
        </w:rPr>
        <w:t xml:space="preserve"> </w:t>
      </w:r>
      <w:r w:rsidRPr="001062A6">
        <w:rPr>
          <w:sz w:val="22"/>
          <w:szCs w:val="22"/>
          <w:lang w:val="x-none" w:eastAsia="x-none"/>
        </w:rPr>
        <w:t>– link poniżej:</w:t>
      </w:r>
    </w:p>
    <w:p w14:paraId="7808B3CF" w14:textId="77777777" w:rsidR="001062A6" w:rsidRPr="001062A6" w:rsidRDefault="001062A6" w:rsidP="001062A6">
      <w:pPr>
        <w:widowControl/>
        <w:tabs>
          <w:tab w:val="left" w:pos="1843"/>
        </w:tabs>
        <w:suppressAutoHyphens w:val="0"/>
        <w:spacing w:line="276" w:lineRule="auto"/>
        <w:ind w:left="1843" w:right="-142" w:hanging="851"/>
        <w:jc w:val="left"/>
        <w:rPr>
          <w:sz w:val="22"/>
          <w:szCs w:val="22"/>
          <w:lang w:val="x-none" w:eastAsia="x-none"/>
        </w:rPr>
      </w:pPr>
      <w:r w:rsidRPr="001062A6">
        <w:rPr>
          <w:sz w:val="22"/>
          <w:szCs w:val="22"/>
          <w:lang w:val="x-none" w:eastAsia="x-none"/>
        </w:rPr>
        <w:tab/>
      </w:r>
      <w:hyperlink r:id="rId23" w:history="1">
        <w:r w:rsidRPr="001062A6">
          <w:rPr>
            <w:color w:val="0000FF"/>
            <w:sz w:val="22"/>
            <w:szCs w:val="22"/>
            <w:u w:val="single"/>
            <w:lang w:val="x-none" w:eastAsia="x-none"/>
          </w:rPr>
          <w:t>https://drive.google.com/file/d/1Kd1DttbBeiNWt4q4slS4t76lZVKPbkyD/view</w:t>
        </w:r>
      </w:hyperlink>
      <w:r w:rsidRPr="001062A6">
        <w:rPr>
          <w:sz w:val="22"/>
          <w:szCs w:val="22"/>
          <w:lang w:val="x-none" w:eastAsia="x-none"/>
        </w:rPr>
        <w:t xml:space="preserve"> </w:t>
      </w:r>
    </w:p>
    <w:p w14:paraId="00E7171F" w14:textId="77777777" w:rsidR="001062A6" w:rsidRPr="001062A6" w:rsidRDefault="001062A6" w:rsidP="001062A6">
      <w:pPr>
        <w:widowControl/>
        <w:tabs>
          <w:tab w:val="left" w:pos="1843"/>
        </w:tabs>
        <w:suppressAutoHyphens w:val="0"/>
        <w:ind w:left="1843" w:hanging="851"/>
        <w:jc w:val="left"/>
        <w:rPr>
          <w:sz w:val="22"/>
          <w:szCs w:val="22"/>
          <w:lang w:val="x-none" w:eastAsia="x-none"/>
        </w:rPr>
      </w:pPr>
      <w:r w:rsidRPr="001062A6">
        <w:rPr>
          <w:sz w:val="22"/>
          <w:szCs w:val="22"/>
          <w:lang w:val="x-none" w:eastAsia="x-none"/>
        </w:rPr>
        <w:tab/>
        <w:t xml:space="preserve">lub w zakładce: </w:t>
      </w:r>
      <w:hyperlink r:id="rId24" w:history="1">
        <w:r w:rsidRPr="001062A6">
          <w:rPr>
            <w:color w:val="0000FF"/>
            <w:sz w:val="22"/>
            <w:szCs w:val="22"/>
            <w:u w:val="single"/>
            <w:lang w:val="x-none" w:eastAsia="x-none"/>
          </w:rPr>
          <w:t>https://platformazakupowa.pl/strona/45-instrukcje</w:t>
        </w:r>
      </w:hyperlink>
      <w:r w:rsidRPr="001062A6">
        <w:rPr>
          <w:color w:val="0000FF"/>
          <w:sz w:val="22"/>
          <w:szCs w:val="22"/>
          <w:u w:val="single"/>
          <w:lang w:val="x-none" w:eastAsia="x-none"/>
        </w:rPr>
        <w:t xml:space="preserve"> </w:t>
      </w:r>
      <w:r w:rsidRPr="001062A6">
        <w:rPr>
          <w:sz w:val="22"/>
          <w:szCs w:val="22"/>
          <w:lang w:val="x-none" w:eastAsia="x-none"/>
        </w:rPr>
        <w:t>oraz będzie ją stosować.</w:t>
      </w:r>
    </w:p>
    <w:p w14:paraId="3C6EAABF" w14:textId="1431564E" w:rsidR="001062A6" w:rsidRPr="001062A6" w:rsidRDefault="001062A6" w:rsidP="002843FB">
      <w:pPr>
        <w:widowControl/>
        <w:numPr>
          <w:ilvl w:val="1"/>
          <w:numId w:val="25"/>
        </w:numPr>
        <w:suppressAutoHyphens w:val="0"/>
        <w:ind w:left="1134"/>
        <w:contextualSpacing/>
        <w:jc w:val="both"/>
        <w:rPr>
          <w:sz w:val="22"/>
          <w:szCs w:val="22"/>
          <w:lang w:val="x-none" w:eastAsia="x-none"/>
        </w:rPr>
      </w:pPr>
      <w:r w:rsidRPr="001062A6">
        <w:rPr>
          <w:sz w:val="22"/>
          <w:szCs w:val="22"/>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1062A6">
        <w:rPr>
          <w:sz w:val="22"/>
          <w:szCs w:val="22"/>
          <w:lang w:val="x-none" w:eastAsia="x-none"/>
        </w:rPr>
        <w:br/>
        <w:t xml:space="preserve">na </w:t>
      </w:r>
      <w:hyperlink r:id="rId25" w:history="1">
        <w:r w:rsidRPr="001062A6">
          <w:rPr>
            <w:color w:val="0000FF"/>
            <w:sz w:val="22"/>
            <w:szCs w:val="22"/>
            <w:u w:val="single"/>
            <w:lang w:val="x-none" w:eastAsia="x-none"/>
          </w:rPr>
          <w:t>https://platformazakupowa.pl</w:t>
        </w:r>
      </w:hyperlink>
      <w:r w:rsidRPr="001062A6">
        <w:rPr>
          <w:sz w:val="22"/>
          <w:szCs w:val="22"/>
          <w:lang w:val="x-none" w:eastAsia="x-none"/>
        </w:rPr>
        <w:t>, w regulaminie zamieszczonym w zakładce „Regulamin” oraz instrukcji składania ofert (linki w ust. 1.2</w:t>
      </w:r>
      <w:r w:rsidR="00C87887">
        <w:rPr>
          <w:sz w:val="22"/>
          <w:szCs w:val="22"/>
          <w:lang w:eastAsia="x-none"/>
        </w:rPr>
        <w:t>)</w:t>
      </w:r>
      <w:r w:rsidRPr="001062A6">
        <w:rPr>
          <w:sz w:val="22"/>
          <w:szCs w:val="22"/>
          <w:lang w:val="x-none" w:eastAsia="x-none"/>
        </w:rPr>
        <w:t>.</w:t>
      </w:r>
      <w:r w:rsidR="00C87887">
        <w:rPr>
          <w:sz w:val="22"/>
          <w:szCs w:val="22"/>
          <w:lang w:eastAsia="x-none"/>
        </w:rPr>
        <w:t>b</w:t>
      </w:r>
      <w:r w:rsidRPr="001062A6">
        <w:rPr>
          <w:sz w:val="22"/>
          <w:szCs w:val="22"/>
          <w:lang w:val="x-none" w:eastAsia="x-none"/>
        </w:rPr>
        <w:t xml:space="preserve"> powyżej).</w:t>
      </w:r>
    </w:p>
    <w:p w14:paraId="7C993AD9" w14:textId="77777777" w:rsidR="001062A6" w:rsidRPr="001062A6" w:rsidRDefault="001062A6" w:rsidP="002843FB">
      <w:pPr>
        <w:widowControl/>
        <w:numPr>
          <w:ilvl w:val="1"/>
          <w:numId w:val="25"/>
        </w:numPr>
        <w:suppressAutoHyphens w:val="0"/>
        <w:ind w:left="1134"/>
        <w:contextualSpacing/>
        <w:jc w:val="both"/>
        <w:rPr>
          <w:sz w:val="22"/>
          <w:szCs w:val="22"/>
          <w:lang w:val="x-none" w:eastAsia="x-none"/>
        </w:rPr>
      </w:pPr>
      <w:r w:rsidRPr="001062A6">
        <w:rPr>
          <w:sz w:val="22"/>
          <w:szCs w:val="22"/>
          <w:lang w:val="x-none" w:eastAsia="x-none"/>
        </w:rPr>
        <w:t>Wielkość plików:</w:t>
      </w:r>
    </w:p>
    <w:p w14:paraId="1D739DDB" w14:textId="77777777" w:rsidR="001062A6" w:rsidRPr="001062A6" w:rsidRDefault="001062A6" w:rsidP="002843FB">
      <w:pPr>
        <w:widowControl/>
        <w:numPr>
          <w:ilvl w:val="3"/>
          <w:numId w:val="25"/>
        </w:numPr>
        <w:suppressAutoHyphens w:val="0"/>
        <w:ind w:left="1843" w:hanging="763"/>
        <w:contextualSpacing/>
        <w:jc w:val="both"/>
        <w:rPr>
          <w:sz w:val="22"/>
          <w:szCs w:val="22"/>
          <w:lang w:val="x-none" w:eastAsia="x-none"/>
        </w:rPr>
      </w:pPr>
      <w:r w:rsidRPr="001062A6">
        <w:rPr>
          <w:sz w:val="22"/>
          <w:szCs w:val="22"/>
          <w:lang w:val="x-none" w:eastAsia="x-none"/>
        </w:rPr>
        <w:t>w odniesieniu do oferty – maksymalna liczba plików to 10 po 150 MB każdy;</w:t>
      </w:r>
    </w:p>
    <w:p w14:paraId="777B9A52" w14:textId="77777777" w:rsidR="001062A6" w:rsidRPr="001062A6" w:rsidRDefault="001062A6" w:rsidP="002843FB">
      <w:pPr>
        <w:widowControl/>
        <w:numPr>
          <w:ilvl w:val="3"/>
          <w:numId w:val="25"/>
        </w:numPr>
        <w:suppressAutoHyphens w:val="0"/>
        <w:ind w:left="1843" w:hanging="763"/>
        <w:contextualSpacing/>
        <w:jc w:val="both"/>
        <w:rPr>
          <w:sz w:val="22"/>
          <w:szCs w:val="22"/>
          <w:lang w:val="x-none" w:eastAsia="x-none"/>
        </w:rPr>
      </w:pPr>
      <w:r w:rsidRPr="001062A6">
        <w:rPr>
          <w:sz w:val="22"/>
          <w:szCs w:val="22"/>
          <w:lang w:val="x-none" w:eastAsia="x-none"/>
        </w:rPr>
        <w:t>w przypadku komunikacji – wiadomość do zamawiającego max. 500 MB;</w:t>
      </w:r>
    </w:p>
    <w:p w14:paraId="5BDC2BBB" w14:textId="77777777" w:rsidR="001062A6" w:rsidRPr="001062A6" w:rsidRDefault="001062A6" w:rsidP="002843FB">
      <w:pPr>
        <w:widowControl/>
        <w:numPr>
          <w:ilvl w:val="1"/>
          <w:numId w:val="25"/>
        </w:numPr>
        <w:suppressAutoHyphens w:val="0"/>
        <w:ind w:left="1134"/>
        <w:contextualSpacing/>
        <w:jc w:val="both"/>
        <w:rPr>
          <w:sz w:val="22"/>
          <w:szCs w:val="22"/>
          <w:lang w:val="x-none" w:eastAsia="x-none"/>
        </w:rPr>
      </w:pPr>
      <w:r w:rsidRPr="001062A6">
        <w:rPr>
          <w:sz w:val="22"/>
          <w:szCs w:val="22"/>
          <w:lang w:val="x-none" w:eastAsia="x-none"/>
        </w:rPr>
        <w:t xml:space="preserve">Komunikacja między zamawiającym i wykonawcami odbywa się przy użyciu narzędzia komercyjnego </w:t>
      </w:r>
      <w:hyperlink r:id="rId26" w:history="1">
        <w:r w:rsidRPr="001062A6">
          <w:rPr>
            <w:color w:val="0000FF"/>
            <w:sz w:val="22"/>
            <w:szCs w:val="22"/>
            <w:u w:val="single"/>
            <w:lang w:val="x-none" w:eastAsia="x-none"/>
          </w:rPr>
          <w:t>https://platformazakupowa.pl</w:t>
        </w:r>
      </w:hyperlink>
      <w:r w:rsidRPr="001062A6">
        <w:rPr>
          <w:sz w:val="22"/>
          <w:szCs w:val="22"/>
          <w:lang w:val="x-none" w:eastAsia="x-none"/>
        </w:rPr>
        <w:t xml:space="preserve"> – adres profilu nabywcy: </w:t>
      </w:r>
      <w:hyperlink r:id="rId27" w:history="1">
        <w:r w:rsidRPr="001062A6">
          <w:rPr>
            <w:color w:val="0000FF"/>
            <w:sz w:val="22"/>
            <w:szCs w:val="22"/>
            <w:u w:val="single"/>
            <w:lang w:val="x-none" w:eastAsia="x-none"/>
          </w:rPr>
          <w:t>https://platformazakupowa.pl/pn/uj_edu</w:t>
        </w:r>
      </w:hyperlink>
    </w:p>
    <w:p w14:paraId="28868D29" w14:textId="77777777" w:rsidR="001062A6" w:rsidRPr="001062A6" w:rsidRDefault="001062A6" w:rsidP="002843FB">
      <w:pPr>
        <w:widowControl/>
        <w:numPr>
          <w:ilvl w:val="2"/>
          <w:numId w:val="25"/>
        </w:numPr>
        <w:suppressAutoHyphens w:val="0"/>
        <w:ind w:left="1843" w:hanging="709"/>
        <w:contextualSpacing/>
        <w:jc w:val="both"/>
        <w:rPr>
          <w:bCs/>
          <w:sz w:val="22"/>
          <w:szCs w:val="22"/>
          <w:lang w:val="x-none" w:eastAsia="x-none"/>
        </w:rPr>
      </w:pPr>
      <w:r w:rsidRPr="001062A6">
        <w:rPr>
          <w:sz w:val="22"/>
          <w:szCs w:val="22"/>
          <w:lang w:val="x-none" w:eastAsia="x-none"/>
        </w:rPr>
        <w:t>W celu skrócenia czasu udzielenia odpowiedzi na pytania komunikacja między zamawiającym a wykonawcami w zakresie:</w:t>
      </w:r>
    </w:p>
    <w:p w14:paraId="4CE22AC5"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lang w:val="x-none" w:eastAsia="x-none"/>
        </w:rPr>
        <w:t>przesyłania zamawiającemu pytań do treści SWZ;</w:t>
      </w:r>
    </w:p>
    <w:p w14:paraId="1B8FAF58"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lang w:val="x-none" w:eastAsia="x-none"/>
        </w:rPr>
        <w:lastRenderedPageBreak/>
        <w:t>przesyłania odpowiedzi na wezwanie zamawiającego do złożenia podmiotowych środków dowodowych;</w:t>
      </w:r>
    </w:p>
    <w:p w14:paraId="72468C65"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shd w:val="clear" w:color="auto" w:fill="FFFFFF"/>
          <w:lang w:val="x-none" w:eastAsia="x-none"/>
        </w:rPr>
        <w:t xml:space="preserve">przesyłania odpowiedzi na wezwanie zamawiającego </w:t>
      </w:r>
      <w:r w:rsidRPr="001062A6">
        <w:rPr>
          <w:sz w:val="22"/>
          <w:szCs w:val="22"/>
          <w:shd w:val="clear" w:color="auto" w:fill="FFFFFF"/>
          <w:lang w:val="x-none" w:eastAsia="x-none"/>
        </w:rPr>
        <w:br/>
        <w:t>do złożenia/poprawienia/uzupełnienia oświadczenia, o którym mowa w art. 125 ust. 1, podmiotowych środków dowodowych, innych dokumentów lub oświadczeń składanych w postępowaniu;</w:t>
      </w:r>
    </w:p>
    <w:p w14:paraId="1784FF32"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shd w:val="clear" w:color="auto" w:fill="FFFFFF"/>
          <w:lang w:val="x-none" w:eastAsia="x-none"/>
        </w:rPr>
        <w:t xml:space="preserve">przesyłania odpowiedzi na wezwanie zamawiającego do złożenia wyjaśnień dotyczących treści oświadczenia, o którym mowa w art. 125 ust. 1 </w:t>
      </w:r>
      <w:r w:rsidRPr="001062A6">
        <w:rPr>
          <w:sz w:val="22"/>
          <w:szCs w:val="22"/>
          <w:shd w:val="clear" w:color="auto" w:fill="FFFFFF"/>
          <w:lang w:val="x-none" w:eastAsia="x-none"/>
        </w:rPr>
        <w:br/>
        <w:t>lub złożonych podmiotowych środków dowodowych lub innych dokumentów lub oświadczeń składanych w postępowaniu;</w:t>
      </w:r>
    </w:p>
    <w:p w14:paraId="643EE86B"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shd w:val="clear" w:color="auto" w:fill="FFFFFF"/>
          <w:lang w:val="x-none" w:eastAsia="x-none"/>
        </w:rPr>
        <w:t>przesyłania odpowiedzi na wezwanie zamawiającego do złożenia wyjaśnień dotyczących treści przedmiotowych środków dowodowych;</w:t>
      </w:r>
    </w:p>
    <w:p w14:paraId="5C67471B"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shd w:val="clear" w:color="auto" w:fill="FFFFFF"/>
          <w:lang w:val="x-none" w:eastAsia="x-none"/>
        </w:rPr>
        <w:t>przesłania odpowiedzi na inne wezwania zamawiającego wynikające z ustawy – Prawo zamówień publicznych;</w:t>
      </w:r>
    </w:p>
    <w:p w14:paraId="011FC8C7"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lang w:val="x-none" w:eastAsia="x-none"/>
        </w:rPr>
        <w:t>przesyłania wniosków, informacji, oświadczeń wykonawcy;</w:t>
      </w:r>
    </w:p>
    <w:p w14:paraId="3B663856" w14:textId="77777777" w:rsidR="001062A6" w:rsidRPr="001062A6" w:rsidRDefault="001062A6" w:rsidP="002843FB">
      <w:pPr>
        <w:widowControl/>
        <w:numPr>
          <w:ilvl w:val="1"/>
          <w:numId w:val="28"/>
        </w:numPr>
        <w:suppressAutoHyphens w:val="0"/>
        <w:ind w:left="2410" w:hanging="567"/>
        <w:contextualSpacing/>
        <w:jc w:val="both"/>
        <w:rPr>
          <w:sz w:val="22"/>
          <w:szCs w:val="22"/>
          <w:lang w:val="x-none" w:eastAsia="x-none"/>
        </w:rPr>
      </w:pPr>
      <w:r w:rsidRPr="001062A6">
        <w:rPr>
          <w:sz w:val="22"/>
          <w:szCs w:val="22"/>
          <w:lang w:val="x-none" w:eastAsia="x-none"/>
        </w:rPr>
        <w:t>przesyłania odwołania/innych</w:t>
      </w:r>
    </w:p>
    <w:p w14:paraId="5B8BFE01" w14:textId="77777777" w:rsidR="001062A6" w:rsidRPr="001062A6" w:rsidRDefault="001062A6" w:rsidP="001062A6">
      <w:pPr>
        <w:ind w:left="1843"/>
        <w:jc w:val="both"/>
        <w:rPr>
          <w:sz w:val="22"/>
          <w:szCs w:val="22"/>
        </w:rPr>
      </w:pPr>
      <w:r w:rsidRPr="001062A6">
        <w:rPr>
          <w:sz w:val="22"/>
          <w:szCs w:val="22"/>
        </w:rPr>
        <w:t xml:space="preserve">odbywa się za pośrednictwem </w:t>
      </w:r>
      <w:hyperlink r:id="rId28" w:history="1">
        <w:r w:rsidRPr="001062A6">
          <w:rPr>
            <w:color w:val="0000FF"/>
            <w:sz w:val="22"/>
            <w:szCs w:val="22"/>
            <w:u w:val="single"/>
          </w:rPr>
          <w:t>https://platformazakupowa.pl</w:t>
        </w:r>
      </w:hyperlink>
      <w:r w:rsidRPr="001062A6">
        <w:rPr>
          <w:sz w:val="22"/>
          <w:szCs w:val="22"/>
        </w:rPr>
        <w:t xml:space="preserve"> i formularza: </w:t>
      </w:r>
      <w:r w:rsidRPr="001062A6">
        <w:rPr>
          <w:sz w:val="22"/>
          <w:szCs w:val="22"/>
        </w:rPr>
        <w:br/>
        <w:t>„Wyślij wiadomość do zamawiającego”.</w:t>
      </w:r>
    </w:p>
    <w:p w14:paraId="249C4B99" w14:textId="66486FAE" w:rsidR="001062A6" w:rsidRPr="001062A6" w:rsidRDefault="001062A6" w:rsidP="001062A6">
      <w:pPr>
        <w:widowControl/>
        <w:suppressAutoHyphens w:val="0"/>
        <w:ind w:left="1843"/>
        <w:jc w:val="both"/>
        <w:rPr>
          <w:sz w:val="22"/>
          <w:szCs w:val="22"/>
        </w:rPr>
      </w:pPr>
      <w:r w:rsidRPr="001062A6">
        <w:rPr>
          <w:sz w:val="22"/>
          <w:szCs w:val="22"/>
        </w:rPr>
        <w:t xml:space="preserve">Za datę przekazania (wpływu) oświadczeń, wniosków, zawiadomień </w:t>
      </w:r>
      <w:r w:rsidR="00C87887">
        <w:rPr>
          <w:sz w:val="22"/>
          <w:szCs w:val="22"/>
        </w:rPr>
        <w:br/>
      </w:r>
      <w:r w:rsidRPr="001062A6">
        <w:rPr>
          <w:sz w:val="22"/>
          <w:szCs w:val="22"/>
        </w:rPr>
        <w:t xml:space="preserve">oraz informacji przyjmuje się datę ich przesłania za pośrednictwem </w:t>
      </w:r>
      <w:hyperlink r:id="rId29" w:history="1">
        <w:r w:rsidRPr="001062A6">
          <w:rPr>
            <w:rFonts w:eastAsia="Calibri"/>
            <w:color w:val="0000FF"/>
            <w:sz w:val="22"/>
            <w:szCs w:val="22"/>
            <w:u w:val="single"/>
            <w:lang w:eastAsia="en-US"/>
          </w:rPr>
          <w:t>https://platformazakupowa.pl</w:t>
        </w:r>
      </w:hyperlink>
      <w:r w:rsidRPr="001062A6">
        <w:rPr>
          <w:sz w:val="22"/>
          <w:szCs w:val="22"/>
        </w:rPr>
        <w:t xml:space="preserve"> poprzez kliknięcie przycisku: „Wyślij wiadomość </w:t>
      </w:r>
      <w:r w:rsidRPr="001062A6">
        <w:rPr>
          <w:sz w:val="22"/>
          <w:szCs w:val="22"/>
        </w:rPr>
        <w:br/>
        <w:t>do zamawiającego”, po którym pojawi się komunikat, że wiadomość została wysłana do zamawiającego.</w:t>
      </w:r>
    </w:p>
    <w:p w14:paraId="1B0D0141" w14:textId="77777777" w:rsidR="001062A6" w:rsidRPr="001062A6" w:rsidRDefault="001062A6" w:rsidP="002843FB">
      <w:pPr>
        <w:widowControl/>
        <w:numPr>
          <w:ilvl w:val="2"/>
          <w:numId w:val="25"/>
        </w:numPr>
        <w:suppressAutoHyphens w:val="0"/>
        <w:ind w:left="1843" w:hanging="709"/>
        <w:contextualSpacing/>
        <w:jc w:val="both"/>
        <w:rPr>
          <w:sz w:val="22"/>
          <w:szCs w:val="22"/>
          <w:lang w:val="x-none" w:eastAsia="x-none"/>
        </w:rPr>
      </w:pPr>
      <w:r w:rsidRPr="001062A6">
        <w:rPr>
          <w:sz w:val="22"/>
          <w:szCs w:val="22"/>
          <w:lang w:val="x-none" w:eastAsia="x-none"/>
        </w:rPr>
        <w:t xml:space="preserve">Zamawiający przekazuje wykonawcom informacje za pośrednictwem </w:t>
      </w:r>
      <w:hyperlink r:id="rId30" w:history="1">
        <w:r w:rsidRPr="001062A6">
          <w:rPr>
            <w:color w:val="0000FF"/>
            <w:sz w:val="22"/>
            <w:szCs w:val="22"/>
            <w:u w:val="single"/>
            <w:lang w:val="x-none" w:eastAsia="x-none"/>
          </w:rPr>
          <w:t>https://platformazakupowa.pl</w:t>
        </w:r>
      </w:hyperlink>
      <w:r w:rsidRPr="001062A6">
        <w:rPr>
          <w:sz w:val="22"/>
          <w:szCs w:val="22"/>
          <w:lang w:val="x-none" w:eastAsia="x-none"/>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1062A6">
          <w:rPr>
            <w:color w:val="0000FF"/>
            <w:sz w:val="22"/>
            <w:szCs w:val="22"/>
            <w:u w:val="single"/>
            <w:lang w:val="x-none" w:eastAsia="x-none"/>
          </w:rPr>
          <w:t>https://platformazakupowa.pl</w:t>
        </w:r>
      </w:hyperlink>
      <w:r w:rsidRPr="001062A6">
        <w:rPr>
          <w:sz w:val="22"/>
          <w:szCs w:val="22"/>
          <w:lang w:val="x-none" w:eastAsia="x-none"/>
        </w:rPr>
        <w:t xml:space="preserve"> </w:t>
      </w:r>
      <w:r w:rsidRPr="001062A6">
        <w:rPr>
          <w:sz w:val="22"/>
          <w:szCs w:val="22"/>
          <w:lang w:val="x-none" w:eastAsia="x-none"/>
        </w:rPr>
        <w:br/>
        <w:t>do konkretnego wykonawcy.</w:t>
      </w:r>
    </w:p>
    <w:p w14:paraId="5CF5D7D4" w14:textId="77777777" w:rsidR="001062A6" w:rsidRPr="001062A6" w:rsidRDefault="001062A6" w:rsidP="002843FB">
      <w:pPr>
        <w:widowControl/>
        <w:numPr>
          <w:ilvl w:val="2"/>
          <w:numId w:val="25"/>
        </w:numPr>
        <w:suppressAutoHyphens w:val="0"/>
        <w:ind w:left="1843" w:hanging="709"/>
        <w:contextualSpacing/>
        <w:jc w:val="both"/>
        <w:rPr>
          <w:sz w:val="22"/>
          <w:szCs w:val="22"/>
          <w:lang w:val="x-none" w:eastAsia="x-none"/>
        </w:rPr>
      </w:pPr>
      <w:r w:rsidRPr="001062A6">
        <w:rPr>
          <w:sz w:val="22"/>
          <w:szCs w:val="22"/>
          <w:lang w:val="x-none" w:eastAsia="x-none"/>
        </w:rPr>
        <w:t xml:space="preserve">Wykonawca jako podmiot profesjonalny ma obowiązek sprawdzania komunikatów i wiadomości bezpośrednio na </w:t>
      </w:r>
      <w:hyperlink r:id="rId32" w:history="1">
        <w:r w:rsidRPr="001062A6">
          <w:rPr>
            <w:color w:val="0000FF"/>
            <w:sz w:val="22"/>
            <w:szCs w:val="22"/>
            <w:u w:val="single"/>
            <w:lang w:val="x-none" w:eastAsia="x-none"/>
          </w:rPr>
          <w:t>https://platformazakupowa.pl</w:t>
        </w:r>
      </w:hyperlink>
      <w:r w:rsidRPr="001062A6">
        <w:rPr>
          <w:color w:val="0000FF"/>
          <w:sz w:val="22"/>
          <w:szCs w:val="22"/>
          <w:u w:val="single"/>
          <w:lang w:val="x-none" w:eastAsia="x-none"/>
        </w:rPr>
        <w:t xml:space="preserve"> </w:t>
      </w:r>
      <w:r w:rsidRPr="001062A6">
        <w:rPr>
          <w:sz w:val="22"/>
          <w:szCs w:val="22"/>
          <w:lang w:val="x-none" w:eastAsia="x-none"/>
        </w:rPr>
        <w:t>przesyłanych przez zamawiającego, gdyż system powiadomień może ulec awarii lub powiadomienie może trafić do folderu SPAM.</w:t>
      </w:r>
    </w:p>
    <w:p w14:paraId="5E65C937" w14:textId="77777777" w:rsidR="001062A6" w:rsidRPr="001062A6" w:rsidRDefault="001062A6" w:rsidP="002843FB">
      <w:pPr>
        <w:widowControl/>
        <w:numPr>
          <w:ilvl w:val="2"/>
          <w:numId w:val="25"/>
        </w:numPr>
        <w:suppressAutoHyphens w:val="0"/>
        <w:ind w:left="1843" w:hanging="709"/>
        <w:contextualSpacing/>
        <w:jc w:val="both"/>
        <w:rPr>
          <w:sz w:val="22"/>
          <w:szCs w:val="22"/>
          <w:lang w:val="x-none" w:eastAsia="x-none"/>
        </w:rPr>
      </w:pPr>
      <w:r w:rsidRPr="001062A6">
        <w:rPr>
          <w:sz w:val="22"/>
          <w:szCs w:val="22"/>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1062A6">
          <w:rPr>
            <w:color w:val="0000FF"/>
            <w:sz w:val="22"/>
            <w:szCs w:val="22"/>
            <w:u w:val="single"/>
            <w:lang w:val="x-none" w:eastAsia="x-none"/>
          </w:rPr>
          <w:t>https://platformazakupowa.pl</w:t>
        </w:r>
      </w:hyperlink>
      <w:r w:rsidRPr="001062A6">
        <w:rPr>
          <w:color w:val="0000FF"/>
          <w:sz w:val="22"/>
          <w:szCs w:val="22"/>
          <w:u w:val="single"/>
          <w:lang w:val="x-none" w:eastAsia="x-none"/>
        </w:rPr>
        <w:t>,</w:t>
      </w:r>
      <w:r w:rsidRPr="001062A6">
        <w:rPr>
          <w:sz w:val="22"/>
          <w:szCs w:val="22"/>
          <w:lang w:val="x-none" w:eastAsia="x-none"/>
        </w:rPr>
        <w:t xml:space="preserve"> tj.:</w:t>
      </w:r>
    </w:p>
    <w:p w14:paraId="01E51DB9" w14:textId="77777777" w:rsidR="001062A6" w:rsidRPr="001062A6" w:rsidRDefault="001062A6" w:rsidP="002843FB">
      <w:pPr>
        <w:widowControl/>
        <w:numPr>
          <w:ilvl w:val="1"/>
          <w:numId w:val="34"/>
        </w:numPr>
        <w:suppressAutoHyphens w:val="0"/>
        <w:ind w:left="2410" w:hanging="567"/>
        <w:contextualSpacing/>
        <w:jc w:val="both"/>
        <w:rPr>
          <w:sz w:val="22"/>
          <w:szCs w:val="22"/>
          <w:lang w:val="x-none" w:eastAsia="x-none"/>
        </w:rPr>
      </w:pPr>
      <w:r w:rsidRPr="001062A6">
        <w:rPr>
          <w:sz w:val="22"/>
          <w:szCs w:val="22"/>
          <w:lang w:val="x-none" w:eastAsia="x-none"/>
        </w:rPr>
        <w:t>stały dostęp do sieci Internet o gwarantowanej przepustowości nie mniejszej niż 512 kb/s;</w:t>
      </w:r>
    </w:p>
    <w:p w14:paraId="4DB1F469" w14:textId="77777777" w:rsidR="001062A6" w:rsidRPr="001062A6" w:rsidRDefault="001062A6" w:rsidP="002843FB">
      <w:pPr>
        <w:widowControl/>
        <w:numPr>
          <w:ilvl w:val="1"/>
          <w:numId w:val="34"/>
        </w:numPr>
        <w:suppressAutoHyphens w:val="0"/>
        <w:ind w:left="2410" w:hanging="567"/>
        <w:contextualSpacing/>
        <w:jc w:val="both"/>
        <w:rPr>
          <w:sz w:val="22"/>
          <w:szCs w:val="22"/>
          <w:lang w:val="x-none" w:eastAsia="x-none"/>
        </w:rPr>
      </w:pPr>
      <w:r w:rsidRPr="001062A6">
        <w:rPr>
          <w:sz w:val="22"/>
          <w:szCs w:val="22"/>
          <w:lang w:val="x-none" w:eastAsia="x-none"/>
        </w:rPr>
        <w:t>komputer klasy PC lub MAC o następującej konfiguracji: pamięć min. 2 GB Ram, procesor Intel IV 2 GHZ lub jego nowsza wersja, jeden z systemów operacyjnych – MS Windows 7, Mac Os x 10 4, Linux, lub ich nowsze wersje;</w:t>
      </w:r>
    </w:p>
    <w:p w14:paraId="3EFA2E73" w14:textId="77777777" w:rsidR="001062A6" w:rsidRPr="001062A6" w:rsidRDefault="001062A6" w:rsidP="002843FB">
      <w:pPr>
        <w:widowControl/>
        <w:numPr>
          <w:ilvl w:val="1"/>
          <w:numId w:val="34"/>
        </w:numPr>
        <w:suppressAutoHyphens w:val="0"/>
        <w:ind w:left="2410" w:hanging="567"/>
        <w:contextualSpacing/>
        <w:jc w:val="both"/>
        <w:rPr>
          <w:sz w:val="22"/>
          <w:szCs w:val="22"/>
          <w:lang w:val="x-none" w:eastAsia="x-none"/>
        </w:rPr>
      </w:pPr>
      <w:r w:rsidRPr="001062A6">
        <w:rPr>
          <w:sz w:val="22"/>
          <w:szCs w:val="22"/>
          <w:lang w:val="x-none" w:eastAsia="x-none"/>
        </w:rPr>
        <w:t>zainstalowana dowolna, inna przeglądarka internetowa niż Internet Explorer;</w:t>
      </w:r>
    </w:p>
    <w:p w14:paraId="1ED4B524" w14:textId="77777777" w:rsidR="001062A6" w:rsidRPr="001062A6" w:rsidRDefault="001062A6" w:rsidP="002843FB">
      <w:pPr>
        <w:widowControl/>
        <w:numPr>
          <w:ilvl w:val="1"/>
          <w:numId w:val="34"/>
        </w:numPr>
        <w:suppressAutoHyphens w:val="0"/>
        <w:ind w:left="2410" w:hanging="567"/>
        <w:contextualSpacing/>
        <w:jc w:val="both"/>
        <w:rPr>
          <w:sz w:val="22"/>
          <w:szCs w:val="22"/>
          <w:lang w:val="x-none" w:eastAsia="x-none"/>
        </w:rPr>
      </w:pPr>
      <w:r w:rsidRPr="001062A6">
        <w:rPr>
          <w:sz w:val="22"/>
          <w:szCs w:val="22"/>
          <w:lang w:val="x-none" w:eastAsia="x-none"/>
        </w:rPr>
        <w:t>włączona obsługa JavaScript,</w:t>
      </w:r>
    </w:p>
    <w:p w14:paraId="6135E4DE" w14:textId="77777777" w:rsidR="001062A6" w:rsidRPr="001062A6" w:rsidRDefault="001062A6" w:rsidP="002843FB">
      <w:pPr>
        <w:widowControl/>
        <w:numPr>
          <w:ilvl w:val="1"/>
          <w:numId w:val="34"/>
        </w:numPr>
        <w:suppressAutoHyphens w:val="0"/>
        <w:ind w:left="2410" w:hanging="567"/>
        <w:contextualSpacing/>
        <w:jc w:val="both"/>
        <w:rPr>
          <w:sz w:val="22"/>
          <w:szCs w:val="22"/>
          <w:lang w:val="x-none" w:eastAsia="x-none"/>
        </w:rPr>
      </w:pPr>
      <w:r w:rsidRPr="001062A6">
        <w:rPr>
          <w:sz w:val="22"/>
          <w:szCs w:val="22"/>
          <w:lang w:val="x-none" w:eastAsia="x-none"/>
        </w:rPr>
        <w:t>zainstalowany program Adobe Acrobat Reader lub inny obsługujący format plików .pdf.</w:t>
      </w:r>
    </w:p>
    <w:p w14:paraId="6B99FABA" w14:textId="77777777" w:rsidR="001062A6" w:rsidRPr="001062A6" w:rsidRDefault="001062A6" w:rsidP="002843FB">
      <w:pPr>
        <w:widowControl/>
        <w:numPr>
          <w:ilvl w:val="2"/>
          <w:numId w:val="25"/>
        </w:numPr>
        <w:suppressAutoHyphens w:val="0"/>
        <w:ind w:left="1843" w:hanging="709"/>
        <w:jc w:val="both"/>
        <w:textAlignment w:val="baseline"/>
        <w:rPr>
          <w:sz w:val="22"/>
          <w:szCs w:val="22"/>
        </w:rPr>
      </w:pPr>
      <w:r w:rsidRPr="001062A6">
        <w:rPr>
          <w:sz w:val="22"/>
          <w:szCs w:val="22"/>
        </w:rPr>
        <w:t xml:space="preserve">Szyfrowanie na </w:t>
      </w:r>
      <w:hyperlink r:id="rId34" w:history="1">
        <w:r w:rsidRPr="001062A6">
          <w:rPr>
            <w:rFonts w:eastAsia="Calibri"/>
            <w:color w:val="0000FF"/>
            <w:sz w:val="22"/>
            <w:szCs w:val="22"/>
            <w:u w:val="single"/>
            <w:lang w:eastAsia="en-US"/>
          </w:rPr>
          <w:t>https://platformazakupowa.pl</w:t>
        </w:r>
      </w:hyperlink>
      <w:r w:rsidRPr="001062A6">
        <w:rPr>
          <w:sz w:val="22"/>
          <w:szCs w:val="22"/>
        </w:rPr>
        <w:t xml:space="preserve"> odbywa się za pomocą protokołu TLS 1.3.</w:t>
      </w:r>
    </w:p>
    <w:p w14:paraId="0D34A8DC" w14:textId="77777777" w:rsidR="001062A6" w:rsidRPr="001062A6" w:rsidRDefault="001062A6" w:rsidP="002843FB">
      <w:pPr>
        <w:widowControl/>
        <w:numPr>
          <w:ilvl w:val="2"/>
          <w:numId w:val="25"/>
        </w:numPr>
        <w:suppressAutoHyphens w:val="0"/>
        <w:ind w:left="1843" w:hanging="709"/>
        <w:jc w:val="both"/>
        <w:textAlignment w:val="baseline"/>
        <w:rPr>
          <w:sz w:val="22"/>
          <w:szCs w:val="22"/>
        </w:rPr>
      </w:pPr>
      <w:r w:rsidRPr="001062A6">
        <w:rPr>
          <w:sz w:val="22"/>
          <w:szCs w:val="22"/>
        </w:rPr>
        <w:lastRenderedPageBreak/>
        <w:t>Oznaczenie czasu odbioru danych przez platformę zakupową stanowi datę oraz dokładny czas (hh:mm:ss) generowany według czasu lokalnego serwera synchronizowanego z zegarem Głównego Urzędu Miar.</w:t>
      </w:r>
    </w:p>
    <w:p w14:paraId="383EB9FE" w14:textId="44B81D4A" w:rsidR="001062A6" w:rsidRPr="001062A6" w:rsidRDefault="001062A6" w:rsidP="002843FB">
      <w:pPr>
        <w:widowControl/>
        <w:numPr>
          <w:ilvl w:val="1"/>
          <w:numId w:val="25"/>
        </w:numPr>
        <w:suppressAutoHyphens w:val="0"/>
        <w:ind w:left="1134" w:hanging="567"/>
        <w:contextualSpacing/>
        <w:jc w:val="both"/>
        <w:rPr>
          <w:bCs/>
          <w:sz w:val="22"/>
          <w:szCs w:val="22"/>
          <w:lang w:val="x-none" w:eastAsia="x-none"/>
        </w:rPr>
      </w:pPr>
      <w:r w:rsidRPr="001062A6">
        <w:rPr>
          <w:sz w:val="22"/>
          <w:szCs w:val="22"/>
          <w:lang w:val="x-none" w:eastAsia="x-none"/>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sidR="00C87887">
        <w:rPr>
          <w:sz w:val="22"/>
          <w:szCs w:val="22"/>
          <w:lang w:val="x-none" w:eastAsia="x-none"/>
        </w:rPr>
        <w:br/>
      </w:r>
      <w:r w:rsidRPr="001062A6">
        <w:rPr>
          <w:sz w:val="22"/>
          <w:szCs w:val="22"/>
          <w:lang w:val="x-none" w:eastAsia="x-none"/>
        </w:rPr>
        <w:t>w postępowaniu o udzielenie zamówienia publicznego lub konkursie</w:t>
      </w:r>
      <w:r w:rsidRPr="001062A6" w:rsidDel="008C4122">
        <w:rPr>
          <w:sz w:val="22"/>
          <w:szCs w:val="22"/>
          <w:lang w:val="x-none" w:eastAsia="x-none"/>
        </w:rPr>
        <w:t xml:space="preserve"> </w:t>
      </w:r>
      <w:r w:rsidRPr="001062A6">
        <w:rPr>
          <w:sz w:val="22"/>
          <w:szCs w:val="22"/>
          <w:lang w:val="x-none" w:eastAsia="x-none"/>
        </w:rPr>
        <w:t>(t.j.: Dz. U. 2020 r., poz. 2452 z późn. zm) oraz rozporządzeniu Ministra Rozwoju, Pracy i Technologii z dnia 23 grudnia 2020 r. w sprawie podmiotowych środków dowodowych oraz innych dokumentów lub oświadczeń, jakich może żądać zamawiający od wykonawcy</w:t>
      </w:r>
      <w:r w:rsidRPr="001062A6" w:rsidDel="008C4122">
        <w:rPr>
          <w:sz w:val="22"/>
          <w:szCs w:val="22"/>
          <w:lang w:val="x-none" w:eastAsia="x-none"/>
        </w:rPr>
        <w:t xml:space="preserve"> </w:t>
      </w:r>
      <w:r w:rsidRPr="001062A6">
        <w:rPr>
          <w:sz w:val="22"/>
          <w:szCs w:val="22"/>
          <w:lang w:val="x-none" w:eastAsia="x-none"/>
        </w:rPr>
        <w:t>(t. j.: Dz. U. 2020 r., poz. 2415 z późn. zm.), tj.:</w:t>
      </w:r>
    </w:p>
    <w:p w14:paraId="59721658" w14:textId="136B14E9" w:rsidR="001062A6" w:rsidRPr="001062A6"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1062A6">
        <w:rPr>
          <w:sz w:val="22"/>
          <w:szCs w:val="22"/>
          <w:lang w:val="x-none" w:eastAsia="x-none"/>
        </w:rPr>
        <w:t xml:space="preserve">dokumenty lub oświadczenia, w tym oferta, składane są </w:t>
      </w:r>
      <w:r w:rsidRPr="001062A6">
        <w:rPr>
          <w:sz w:val="22"/>
          <w:szCs w:val="22"/>
          <w:u w:val="single"/>
          <w:lang w:val="x-none" w:eastAsia="x-none"/>
        </w:rPr>
        <w:t>w oryginale w formie elektronicznej przy użyciu kwalifikowanego podpisu elektronicznego lub</w:t>
      </w:r>
      <w:r w:rsidRPr="001062A6">
        <w:rPr>
          <w:sz w:val="22"/>
          <w:szCs w:val="22"/>
          <w:u w:val="single"/>
          <w:lang w:eastAsia="x-none"/>
        </w:rPr>
        <w:t xml:space="preserve"> </w:t>
      </w:r>
      <w:r w:rsidRPr="001062A6">
        <w:rPr>
          <w:sz w:val="22"/>
          <w:szCs w:val="22"/>
          <w:u w:val="single"/>
          <w:lang w:val="x-none" w:eastAsia="x-none"/>
        </w:rPr>
        <w:t>w postaci elektronicznej opatrzonej podpisem zaufanym lub podpisem osobistym</w:t>
      </w:r>
      <w:r w:rsidRPr="001062A6">
        <w:rPr>
          <w:sz w:val="22"/>
          <w:szCs w:val="22"/>
          <w:lang w:val="x-none" w:eastAsia="x-none"/>
        </w:rPr>
        <w:t xml:space="preserve">. </w:t>
      </w:r>
      <w:r w:rsidR="00C87887">
        <w:rPr>
          <w:sz w:val="22"/>
          <w:szCs w:val="22"/>
          <w:lang w:val="x-none" w:eastAsia="x-none"/>
        </w:rPr>
        <w:br/>
      </w:r>
      <w:r w:rsidRPr="001062A6">
        <w:rPr>
          <w:sz w:val="22"/>
          <w:szCs w:val="22"/>
          <w:lang w:val="x-none" w:eastAsia="x-none"/>
        </w:rPr>
        <w:t xml:space="preserve">W przypadku składania podpisu kwalifikowanego i wykorzystania formatu podpisu XAdES zewnętrzny, zamawiający wymaga dołączenia odpowiedniej ilości plików, tj. podpisywanych plików z danymi oraz plików podpisu w formacie XAdES. </w:t>
      </w:r>
      <w:r w:rsidRPr="001062A6">
        <w:rPr>
          <w:b/>
          <w:i/>
          <w:iCs/>
          <w:sz w:val="22"/>
          <w:szCs w:val="22"/>
          <w:lang w:val="x-none" w:eastAsia="x-none"/>
        </w:rPr>
        <w:t xml:space="preserve">Oferta złożona bez opatrzenia właściwym podpisem elektronicznym podlega odrzuceniu na podstawie art. 226 ust. 1 pkt 3 ustawy PZP, z uwagi na niezgodność z art. 63 </w:t>
      </w:r>
      <w:r w:rsidR="00C87887">
        <w:rPr>
          <w:b/>
          <w:i/>
          <w:iCs/>
          <w:sz w:val="22"/>
          <w:szCs w:val="22"/>
          <w:lang w:val="x-none" w:eastAsia="x-none"/>
        </w:rPr>
        <w:br/>
      </w:r>
      <w:r w:rsidRPr="001062A6">
        <w:rPr>
          <w:b/>
          <w:i/>
          <w:iCs/>
          <w:sz w:val="22"/>
          <w:szCs w:val="22"/>
          <w:lang w:val="x-none" w:eastAsia="x-none"/>
        </w:rPr>
        <w:t>tej ustawy;</w:t>
      </w:r>
    </w:p>
    <w:p w14:paraId="08D01C58" w14:textId="77777777" w:rsidR="001062A6" w:rsidRPr="001062A6"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1062A6">
        <w:rPr>
          <w:bCs/>
          <w:sz w:val="22"/>
          <w:szCs w:val="22"/>
          <w:lang w:val="x-none" w:eastAsia="x-none"/>
        </w:rPr>
        <w:t>dokumenty wystawione w formie elektronicznej przekazuje się jako dokumenty elektroniczne, zapewniając zamawiającemu możliwość weryfikacji podpisów;</w:t>
      </w:r>
    </w:p>
    <w:p w14:paraId="32DBFE70" w14:textId="77777777" w:rsidR="001062A6" w:rsidRPr="001062A6"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1062A6">
        <w:rPr>
          <w:bCs/>
          <w:sz w:val="22"/>
          <w:szCs w:val="22"/>
          <w:lang w:val="x-none" w:eastAsia="x-none"/>
        </w:rPr>
        <w:t>j</w:t>
      </w:r>
      <w:r w:rsidRPr="001062A6">
        <w:rPr>
          <w:sz w:val="22"/>
          <w:szCs w:val="22"/>
          <w:lang w:val="x-none" w:eastAsia="x-none"/>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3CBCD772" w14:textId="77777777" w:rsidR="001062A6" w:rsidRPr="001062A6"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1062A6">
        <w:rPr>
          <w:sz w:val="22"/>
          <w:szCs w:val="22"/>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r w:rsidRPr="001062A6">
        <w:rPr>
          <w:sz w:val="22"/>
          <w:szCs w:val="22"/>
          <w:lang w:eastAsia="x-none"/>
        </w:rPr>
        <w:t>.</w:t>
      </w:r>
    </w:p>
    <w:p w14:paraId="33A1F234" w14:textId="77777777" w:rsidR="001062A6" w:rsidRPr="001062A6"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1062A6">
        <w:rPr>
          <w:sz w:val="22"/>
          <w:szCs w:val="22"/>
          <w:lang w:val="x-none" w:eastAsia="x-none"/>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Pr="001062A6">
        <w:rPr>
          <w:sz w:val="22"/>
          <w:szCs w:val="22"/>
          <w:lang w:eastAsia="x-none"/>
        </w:rPr>
        <w:t xml:space="preserve">5 i 6 </w:t>
      </w:r>
      <w:r w:rsidRPr="001062A6">
        <w:rPr>
          <w:sz w:val="22"/>
          <w:szCs w:val="22"/>
          <w:lang w:val="x-none" w:eastAsia="x-none"/>
        </w:rPr>
        <w:t>niniejszej SWZ).</w:t>
      </w:r>
    </w:p>
    <w:p w14:paraId="66D57ACC" w14:textId="77777777" w:rsidR="001062A6" w:rsidRPr="001062A6" w:rsidRDefault="001062A6" w:rsidP="002843FB">
      <w:pPr>
        <w:widowControl/>
        <w:numPr>
          <w:ilvl w:val="0"/>
          <w:numId w:val="25"/>
        </w:numPr>
        <w:suppressAutoHyphens w:val="0"/>
        <w:ind w:left="720"/>
        <w:contextualSpacing/>
        <w:jc w:val="both"/>
        <w:rPr>
          <w:bCs/>
          <w:sz w:val="22"/>
          <w:szCs w:val="22"/>
          <w:lang w:val="x-none" w:eastAsia="x-none"/>
        </w:rPr>
      </w:pPr>
      <w:r w:rsidRPr="001062A6">
        <w:rPr>
          <w:bCs/>
          <w:sz w:val="22"/>
          <w:szCs w:val="22"/>
          <w:lang w:val="x-none" w:eastAsia="x-none"/>
        </w:rPr>
        <w:t>Sposób porozumiewania się zamawiającego z wykonawcami w zakresie skutecznego złożenia oferty.</w:t>
      </w:r>
    </w:p>
    <w:p w14:paraId="26D4D002" w14:textId="77777777" w:rsidR="001062A6" w:rsidRPr="001062A6" w:rsidRDefault="001062A6" w:rsidP="002843FB">
      <w:pPr>
        <w:widowControl/>
        <w:numPr>
          <w:ilvl w:val="1"/>
          <w:numId w:val="25"/>
        </w:numPr>
        <w:suppressAutoHyphens w:val="0"/>
        <w:ind w:left="1410"/>
        <w:contextualSpacing/>
        <w:jc w:val="both"/>
        <w:rPr>
          <w:bCs/>
          <w:sz w:val="22"/>
          <w:szCs w:val="22"/>
          <w:lang w:val="x-none" w:eastAsia="x-none"/>
        </w:rPr>
      </w:pPr>
      <w:r w:rsidRPr="001062A6">
        <w:rPr>
          <w:sz w:val="22"/>
          <w:szCs w:val="22"/>
          <w:lang w:val="x-none" w:eastAsia="x-none"/>
        </w:rPr>
        <w:t xml:space="preserve">Oferta musi być sporządzona z zachowaniem postaci elektronicznej w formacie danych </w:t>
      </w:r>
    </w:p>
    <w:p w14:paraId="4D3CA5C8" w14:textId="77777777" w:rsidR="001062A6" w:rsidRPr="001062A6" w:rsidRDefault="001062A6" w:rsidP="001062A6">
      <w:pPr>
        <w:widowControl/>
        <w:suppressAutoHyphens w:val="0"/>
        <w:ind w:left="1412"/>
        <w:jc w:val="both"/>
        <w:rPr>
          <w:bCs/>
          <w:sz w:val="22"/>
          <w:szCs w:val="22"/>
          <w:lang w:val="x-none" w:eastAsia="x-none"/>
        </w:rPr>
      </w:pPr>
      <w:r w:rsidRPr="001062A6">
        <w:rPr>
          <w:bCs/>
          <w:sz w:val="22"/>
          <w:szCs w:val="22"/>
          <w:lang w:val="x-none" w:eastAsia="x-none"/>
        </w:rPr>
        <w:t xml:space="preserve">zgodnym z </w:t>
      </w:r>
      <w:r w:rsidRPr="001062A6">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1062A6">
        <w:rPr>
          <w:b/>
          <w:bCs/>
          <w:i/>
          <w:iCs/>
          <w:sz w:val="22"/>
          <w:szCs w:val="22"/>
          <w:lang w:val="x-none" w:eastAsia="x-none"/>
        </w:rPr>
        <w:t>pdf, .doc., .xls, .jpg (.jpeg) ze szczególnym wskazaniem na .pdf.</w:t>
      </w:r>
      <w:r w:rsidRPr="001062A6">
        <w:rPr>
          <w:sz w:val="22"/>
          <w:szCs w:val="22"/>
          <w:lang w:val="x-none" w:eastAsia="x-none"/>
        </w:rPr>
        <w:t xml:space="preserve"> W celu ewentualnej kompresji danych rekomenduje się wykorzystanie formatów: .</w:t>
      </w:r>
      <w:r w:rsidRPr="001062A6">
        <w:rPr>
          <w:b/>
          <w:bCs/>
          <w:i/>
          <w:iCs/>
          <w:sz w:val="22"/>
          <w:szCs w:val="22"/>
          <w:lang w:val="x-none" w:eastAsia="x-none"/>
        </w:rPr>
        <w:t>zip, 7Z</w:t>
      </w:r>
      <w:r w:rsidRPr="001062A6">
        <w:rPr>
          <w:sz w:val="22"/>
          <w:szCs w:val="22"/>
          <w:lang w:val="x-none" w:eastAsia="x-none"/>
        </w:rPr>
        <w:t xml:space="preserve">. Do formatów powszechnych a nieobjętych treścią rozporządzenia zalicza się: .rar, .gif, .bmp, </w:t>
      </w:r>
      <w:r w:rsidRPr="001062A6">
        <w:rPr>
          <w:sz w:val="22"/>
          <w:szCs w:val="22"/>
          <w:lang w:val="x-none" w:eastAsia="x-none"/>
        </w:rPr>
        <w:lastRenderedPageBreak/>
        <w:t xml:space="preserve">.numbers, .pages. Dokumenty złożone w takich plikach zostaną uznane za złożone nieskutecznie. </w:t>
      </w:r>
    </w:p>
    <w:p w14:paraId="2AB0C751" w14:textId="1B5FAE8A" w:rsidR="001062A6" w:rsidRPr="001062A6" w:rsidRDefault="001062A6" w:rsidP="002843FB">
      <w:pPr>
        <w:widowControl/>
        <w:numPr>
          <w:ilvl w:val="1"/>
          <w:numId w:val="25"/>
        </w:numPr>
        <w:suppressAutoHyphens w:val="0"/>
        <w:ind w:left="1410"/>
        <w:contextualSpacing/>
        <w:jc w:val="both"/>
        <w:rPr>
          <w:bCs/>
          <w:sz w:val="22"/>
          <w:szCs w:val="22"/>
          <w:lang w:val="x-none" w:eastAsia="x-none"/>
        </w:rPr>
      </w:pPr>
      <w:r w:rsidRPr="001062A6">
        <w:rPr>
          <w:sz w:val="22"/>
          <w:szCs w:val="22"/>
          <w:lang w:val="x-none" w:eastAsia="x-none"/>
        </w:rPr>
        <w:t xml:space="preserve">Wykonawca składa ofertę za pośrednictwem </w:t>
      </w:r>
      <w:hyperlink r:id="rId35" w:history="1">
        <w:r w:rsidRPr="001062A6">
          <w:rPr>
            <w:color w:val="0000FF"/>
            <w:sz w:val="22"/>
            <w:szCs w:val="22"/>
            <w:u w:val="single"/>
            <w:lang w:val="x-none" w:eastAsia="x-none"/>
          </w:rPr>
          <w:t>https://platformazakupowa.pl</w:t>
        </w:r>
      </w:hyperlink>
      <w:r w:rsidRPr="001062A6">
        <w:rPr>
          <w:sz w:val="22"/>
          <w:szCs w:val="22"/>
          <w:lang w:val="x-none" w:eastAsia="x-none"/>
        </w:rPr>
        <w:t xml:space="preserve"> </w:t>
      </w:r>
      <w:r w:rsidR="00C87887">
        <w:rPr>
          <w:sz w:val="22"/>
          <w:szCs w:val="22"/>
          <w:lang w:val="x-none" w:eastAsia="x-none"/>
        </w:rPr>
        <w:br/>
      </w:r>
      <w:r w:rsidRPr="001062A6">
        <w:rPr>
          <w:sz w:val="22"/>
          <w:szCs w:val="22"/>
          <w:lang w:val="x-none" w:eastAsia="x-none"/>
        </w:rPr>
        <w:t xml:space="preserve">– adres profilu nabywcy </w:t>
      </w:r>
      <w:hyperlink r:id="rId36" w:history="1">
        <w:r w:rsidRPr="001062A6">
          <w:rPr>
            <w:color w:val="0000FF"/>
            <w:sz w:val="22"/>
            <w:szCs w:val="22"/>
            <w:u w:val="single"/>
            <w:lang w:val="x-none" w:eastAsia="x-none"/>
          </w:rPr>
          <w:t>https://platformazakupowa.pl/pn/uj_edu</w:t>
        </w:r>
      </w:hyperlink>
      <w:r w:rsidRPr="001062A6">
        <w:rPr>
          <w:bCs/>
          <w:sz w:val="22"/>
          <w:szCs w:val="22"/>
          <w:lang w:val="x-none" w:eastAsia="x-none"/>
        </w:rPr>
        <w:t xml:space="preserve">, </w:t>
      </w:r>
      <w:r w:rsidRPr="001062A6">
        <w:rPr>
          <w:sz w:val="22"/>
          <w:szCs w:val="22"/>
          <w:lang w:val="x-none" w:eastAsia="x-none"/>
        </w:rPr>
        <w:t xml:space="preserve">zgodnie </w:t>
      </w:r>
      <w:r w:rsidR="00C87887">
        <w:rPr>
          <w:sz w:val="22"/>
          <w:szCs w:val="22"/>
          <w:lang w:val="x-none" w:eastAsia="x-none"/>
        </w:rPr>
        <w:br/>
      </w:r>
      <w:r w:rsidRPr="001062A6">
        <w:rPr>
          <w:sz w:val="22"/>
          <w:szCs w:val="22"/>
          <w:lang w:val="x-none" w:eastAsia="x-none"/>
        </w:rPr>
        <w:t>z regulaminem, o którym mowa w ust. 1 tego rozdziału. Zamawiający nie ponosi odpowiedzialności za</w:t>
      </w:r>
      <w:r w:rsidR="006D1BCD">
        <w:rPr>
          <w:sz w:val="22"/>
          <w:szCs w:val="22"/>
          <w:lang w:val="x-none" w:eastAsia="x-none"/>
        </w:rPr>
        <w:t xml:space="preserve"> </w:t>
      </w:r>
      <w:r w:rsidRPr="001062A6">
        <w:rPr>
          <w:sz w:val="22"/>
          <w:szCs w:val="22"/>
          <w:lang w:val="x-none" w:eastAsia="x-none"/>
        </w:rPr>
        <w:t xml:space="preserve">złożenie oferty w sposób niezgodny z instrukcją korzystania </w:t>
      </w:r>
      <w:r w:rsidR="00C87887">
        <w:rPr>
          <w:sz w:val="22"/>
          <w:szCs w:val="22"/>
          <w:lang w:val="x-none" w:eastAsia="x-none"/>
        </w:rPr>
        <w:br/>
      </w:r>
      <w:r w:rsidRPr="001062A6">
        <w:rPr>
          <w:sz w:val="22"/>
          <w:szCs w:val="22"/>
          <w:lang w:val="x-none" w:eastAsia="x-none"/>
        </w:rPr>
        <w:t xml:space="preserve">z </w:t>
      </w:r>
      <w:hyperlink r:id="rId37" w:history="1">
        <w:r w:rsidRPr="001062A6">
          <w:rPr>
            <w:color w:val="0000FF"/>
            <w:sz w:val="22"/>
            <w:szCs w:val="22"/>
            <w:u w:val="single"/>
            <w:lang w:val="x-none" w:eastAsia="x-none"/>
          </w:rPr>
          <w:t>https://platformazakupowa.pl</w:t>
        </w:r>
      </w:hyperlink>
      <w:r w:rsidRPr="001062A6">
        <w:rPr>
          <w:sz w:val="22"/>
          <w:szCs w:val="22"/>
          <w:lang w:val="x-none" w:eastAsia="x-none"/>
        </w:rPr>
        <w:t xml:space="preserve">, w szczególności za sytuację, gdy zamawiający zapozna się z treścią oferty przed upływem terminu składania ofert (np. złożenie oferty </w:t>
      </w:r>
      <w:r w:rsidR="00C87887">
        <w:rPr>
          <w:sz w:val="22"/>
          <w:szCs w:val="22"/>
          <w:lang w:val="x-none" w:eastAsia="x-none"/>
        </w:rPr>
        <w:br/>
      </w:r>
      <w:r w:rsidRPr="001062A6">
        <w:rPr>
          <w:sz w:val="22"/>
          <w:szCs w:val="22"/>
          <w:lang w:val="x-none" w:eastAsia="x-none"/>
        </w:rPr>
        <w:t xml:space="preserve">w zakładce „Wyślij wiadomość do zamawiającego”). Taka oferta zostanie uznana przez zamawiającego za ofertę handlową i nie będzie brana pod uwagę w przedmiotowym postępowaniu ponieważ nie został spełniony obowiązek narzucony w art. 221 ustawy </w:t>
      </w:r>
      <w:r w:rsidR="00C87887">
        <w:rPr>
          <w:sz w:val="22"/>
          <w:szCs w:val="22"/>
          <w:lang w:val="x-none" w:eastAsia="x-none"/>
        </w:rPr>
        <w:br/>
      </w:r>
      <w:r w:rsidRPr="001062A6">
        <w:rPr>
          <w:sz w:val="22"/>
          <w:szCs w:val="22"/>
          <w:lang w:val="x-none" w:eastAsia="x-none"/>
        </w:rPr>
        <w:t>– Prawo zamówień publicznych.</w:t>
      </w:r>
    </w:p>
    <w:p w14:paraId="5ADB4A36" w14:textId="77EC69B1" w:rsidR="001062A6" w:rsidRPr="001062A6" w:rsidRDefault="001062A6" w:rsidP="002843FB">
      <w:pPr>
        <w:widowControl/>
        <w:numPr>
          <w:ilvl w:val="1"/>
          <w:numId w:val="25"/>
        </w:numPr>
        <w:suppressAutoHyphens w:val="0"/>
        <w:ind w:left="1410"/>
        <w:contextualSpacing/>
        <w:jc w:val="both"/>
        <w:rPr>
          <w:sz w:val="22"/>
          <w:szCs w:val="22"/>
          <w:lang w:val="x-none" w:eastAsia="x-none"/>
        </w:rPr>
      </w:pPr>
      <w:r w:rsidRPr="001062A6">
        <w:rPr>
          <w:sz w:val="22"/>
          <w:szCs w:val="22"/>
          <w:lang w:val="x-none" w:eastAsia="x-none"/>
        </w:rPr>
        <w:t xml:space="preserve">Sposób zaszyfrowania oferty opisany został w instrukcji składania ofert (linki </w:t>
      </w:r>
      <w:r w:rsidRPr="001062A6">
        <w:rPr>
          <w:sz w:val="22"/>
          <w:szCs w:val="22"/>
          <w:lang w:val="x-none" w:eastAsia="x-none"/>
        </w:rPr>
        <w:br/>
        <w:t>w ust. 1.2</w:t>
      </w:r>
      <w:r w:rsidR="00C87887">
        <w:rPr>
          <w:sz w:val="22"/>
          <w:szCs w:val="22"/>
          <w:lang w:eastAsia="x-none"/>
        </w:rPr>
        <w:t>)</w:t>
      </w:r>
      <w:r w:rsidRPr="001062A6">
        <w:rPr>
          <w:sz w:val="22"/>
          <w:szCs w:val="22"/>
          <w:lang w:val="x-none" w:eastAsia="x-none"/>
        </w:rPr>
        <w:t>.</w:t>
      </w:r>
      <w:r w:rsidR="00C87887">
        <w:rPr>
          <w:sz w:val="22"/>
          <w:szCs w:val="22"/>
          <w:lang w:eastAsia="x-none"/>
        </w:rPr>
        <w:t>b)</w:t>
      </w:r>
      <w:r w:rsidRPr="001062A6">
        <w:rPr>
          <w:sz w:val="22"/>
          <w:szCs w:val="22"/>
          <w:lang w:val="x-none" w:eastAsia="x-none"/>
        </w:rPr>
        <w:t xml:space="preserve"> powyżej).</w:t>
      </w:r>
    </w:p>
    <w:p w14:paraId="23EBE873" w14:textId="5DA7BF29" w:rsidR="001062A6" w:rsidRPr="001062A6" w:rsidRDefault="001062A6" w:rsidP="002843FB">
      <w:pPr>
        <w:widowControl/>
        <w:numPr>
          <w:ilvl w:val="1"/>
          <w:numId w:val="25"/>
        </w:numPr>
        <w:suppressAutoHyphens w:val="0"/>
        <w:ind w:left="1410"/>
        <w:contextualSpacing/>
        <w:jc w:val="both"/>
        <w:rPr>
          <w:bCs/>
          <w:sz w:val="22"/>
          <w:szCs w:val="22"/>
          <w:lang w:val="x-none" w:eastAsia="x-none"/>
        </w:rPr>
      </w:pPr>
      <w:r w:rsidRPr="001062A6">
        <w:rPr>
          <w:bCs/>
          <w:sz w:val="22"/>
          <w:szCs w:val="22"/>
          <w:lang w:val="x-none" w:eastAsia="x-none"/>
        </w:rPr>
        <w:t>Po upływie terminu składania ofert wykonawca nie może skutecznie dokonać zmiany ani wycofać uprzednio złożonej oferty.</w:t>
      </w:r>
    </w:p>
    <w:p w14:paraId="714E6AFB" w14:textId="3360B5A0" w:rsidR="0051375E" w:rsidRPr="0086135A" w:rsidRDefault="0051375E" w:rsidP="002843FB">
      <w:pPr>
        <w:widowControl/>
        <w:numPr>
          <w:ilvl w:val="0"/>
          <w:numId w:val="25"/>
        </w:numPr>
        <w:suppressAutoHyphens w:val="0"/>
        <w:contextualSpacing/>
        <w:jc w:val="both"/>
        <w:rPr>
          <w:i/>
          <w:sz w:val="22"/>
          <w:szCs w:val="22"/>
        </w:rPr>
      </w:pPr>
      <w:r w:rsidRPr="00F05941">
        <w:rPr>
          <w:bCs/>
          <w:sz w:val="22"/>
          <w:szCs w:val="22"/>
        </w:rPr>
        <w:t>Do porozumiewania z wykonawcami</w:t>
      </w:r>
      <w:r w:rsidR="00DD69D0">
        <w:rPr>
          <w:bCs/>
          <w:sz w:val="22"/>
          <w:szCs w:val="22"/>
        </w:rPr>
        <w:t xml:space="preserve"> jest</w:t>
      </w:r>
      <w:r w:rsidRPr="00F05941">
        <w:rPr>
          <w:bCs/>
          <w:sz w:val="22"/>
          <w:szCs w:val="22"/>
        </w:rPr>
        <w:t xml:space="preserve"> upoważnion</w:t>
      </w:r>
      <w:r w:rsidR="00B24442">
        <w:rPr>
          <w:bCs/>
          <w:sz w:val="22"/>
          <w:szCs w:val="22"/>
        </w:rPr>
        <w:t>a</w:t>
      </w:r>
      <w:r w:rsidRPr="00F05941">
        <w:rPr>
          <w:bCs/>
          <w:sz w:val="22"/>
          <w:szCs w:val="22"/>
        </w:rPr>
        <w:t xml:space="preserve"> w zakresie formalno-prawnym</w:t>
      </w:r>
      <w:r w:rsidR="00C87887">
        <w:rPr>
          <w:bCs/>
          <w:sz w:val="22"/>
          <w:szCs w:val="22"/>
        </w:rPr>
        <w:t xml:space="preserve"> </w:t>
      </w:r>
      <w:r w:rsidR="00C87887">
        <w:rPr>
          <w:bCs/>
          <w:sz w:val="22"/>
          <w:szCs w:val="22"/>
        </w:rPr>
        <w:br/>
      </w:r>
      <w:r w:rsidRPr="00F05941">
        <w:rPr>
          <w:bCs/>
          <w:sz w:val="22"/>
          <w:szCs w:val="22"/>
        </w:rPr>
        <w:t xml:space="preserve">– </w:t>
      </w:r>
      <w:r w:rsidR="007E5692">
        <w:rPr>
          <w:iCs/>
          <w:sz w:val="22"/>
          <w:szCs w:val="22"/>
        </w:rPr>
        <w:t>Justyna Żyrkowska</w:t>
      </w:r>
      <w:r w:rsidRPr="0086135A">
        <w:rPr>
          <w:iCs/>
          <w:sz w:val="22"/>
          <w:szCs w:val="22"/>
        </w:rPr>
        <w:t>, tel.: +4812 663-</w:t>
      </w:r>
      <w:r w:rsidR="00E11294">
        <w:rPr>
          <w:iCs/>
          <w:sz w:val="22"/>
          <w:szCs w:val="22"/>
        </w:rPr>
        <w:t xml:space="preserve">39-63, </w:t>
      </w:r>
      <w:r w:rsidRPr="0086135A">
        <w:rPr>
          <w:iCs/>
          <w:sz w:val="22"/>
          <w:szCs w:val="22"/>
        </w:rPr>
        <w:t xml:space="preserve">e-mail: </w:t>
      </w:r>
      <w:hyperlink r:id="rId38" w:history="1">
        <w:r w:rsidR="007E5692">
          <w:rPr>
            <w:rStyle w:val="Hipercze"/>
            <w:iCs/>
            <w:sz w:val="22"/>
            <w:szCs w:val="22"/>
          </w:rPr>
          <w:t>justyna.zyrkowska</w:t>
        </w:r>
        <w:r w:rsidR="007E5692" w:rsidRPr="000570AB">
          <w:rPr>
            <w:rStyle w:val="Hipercze"/>
            <w:iCs/>
            <w:sz w:val="22"/>
            <w:szCs w:val="22"/>
          </w:rPr>
          <w:t>@uj.edu.pl</w:t>
        </w:r>
      </w:hyperlink>
      <w:r w:rsidRPr="0086135A">
        <w:rPr>
          <w:i/>
          <w:sz w:val="22"/>
          <w:szCs w:val="22"/>
        </w:rPr>
        <w:t xml:space="preserve"> </w:t>
      </w:r>
    </w:p>
    <w:p w14:paraId="65E5A697" w14:textId="77777777" w:rsidR="00810D9D" w:rsidRDefault="00810D9D" w:rsidP="004C4022">
      <w:pPr>
        <w:widowControl/>
        <w:suppressAutoHyphens w:val="0"/>
        <w:jc w:val="both"/>
        <w:rPr>
          <w:b/>
          <w:bCs/>
          <w:sz w:val="22"/>
          <w:szCs w:val="22"/>
        </w:rPr>
      </w:pPr>
    </w:p>
    <w:p w14:paraId="75DB9547" w14:textId="6F428498" w:rsidR="00BA0997" w:rsidRPr="00F05941" w:rsidRDefault="00A671FB" w:rsidP="004C4022">
      <w:pPr>
        <w:widowControl/>
        <w:suppressAutoHyphens w:val="0"/>
        <w:jc w:val="both"/>
        <w:rPr>
          <w:b/>
          <w:bCs/>
          <w:sz w:val="22"/>
          <w:szCs w:val="22"/>
        </w:rPr>
      </w:pPr>
      <w:r w:rsidRPr="00F05941">
        <w:rPr>
          <w:b/>
          <w:bCs/>
          <w:sz w:val="22"/>
          <w:szCs w:val="22"/>
        </w:rPr>
        <w:t xml:space="preserve">Rozdział </w:t>
      </w:r>
      <w:r w:rsidR="008463F6" w:rsidRPr="00F05941">
        <w:rPr>
          <w:b/>
          <w:bCs/>
          <w:sz w:val="22"/>
          <w:szCs w:val="22"/>
        </w:rPr>
        <w:t xml:space="preserve">X - </w:t>
      </w:r>
      <w:r w:rsidR="00BA0997" w:rsidRPr="00F05941">
        <w:rPr>
          <w:b/>
          <w:bCs/>
          <w:sz w:val="22"/>
          <w:szCs w:val="22"/>
        </w:rPr>
        <w:t xml:space="preserve">Wymagania dotyczące wadium. </w:t>
      </w:r>
    </w:p>
    <w:p w14:paraId="03FABC4F" w14:textId="603ACCB0" w:rsidR="00BA0997" w:rsidRPr="00F05941" w:rsidRDefault="00037A97" w:rsidP="002843FB">
      <w:pPr>
        <w:widowControl/>
        <w:numPr>
          <w:ilvl w:val="0"/>
          <w:numId w:val="3"/>
        </w:numPr>
        <w:tabs>
          <w:tab w:val="clear" w:pos="720"/>
          <w:tab w:val="num" w:pos="426"/>
        </w:tabs>
        <w:suppressAutoHyphens w:val="0"/>
        <w:ind w:left="426" w:hanging="426"/>
        <w:jc w:val="both"/>
        <w:rPr>
          <w:b/>
          <w:sz w:val="22"/>
          <w:szCs w:val="22"/>
          <w:u w:val="single"/>
        </w:rPr>
      </w:pPr>
      <w:r w:rsidRPr="00F05941">
        <w:rPr>
          <w:sz w:val="22"/>
          <w:szCs w:val="22"/>
        </w:rPr>
        <w:t xml:space="preserve">Zamawiający </w:t>
      </w:r>
      <w:r w:rsidR="0017332C" w:rsidRPr="00F05941">
        <w:rPr>
          <w:sz w:val="22"/>
          <w:szCs w:val="22"/>
        </w:rPr>
        <w:t>nie wymaga wniesienia wadium</w:t>
      </w:r>
      <w:r w:rsidR="002A3F66">
        <w:rPr>
          <w:sz w:val="22"/>
          <w:szCs w:val="22"/>
        </w:rPr>
        <w:t>.</w:t>
      </w:r>
    </w:p>
    <w:p w14:paraId="5AF8745D" w14:textId="77777777" w:rsidR="002054BA" w:rsidRPr="00F05941" w:rsidRDefault="002054BA" w:rsidP="004C4022">
      <w:pPr>
        <w:widowControl/>
        <w:suppressAutoHyphens w:val="0"/>
        <w:jc w:val="both"/>
        <w:rPr>
          <w:b/>
          <w:bCs/>
          <w:sz w:val="22"/>
          <w:szCs w:val="22"/>
        </w:rPr>
      </w:pPr>
    </w:p>
    <w:p w14:paraId="4516CB63" w14:textId="6113A93C" w:rsidR="00BA0997" w:rsidRPr="00F05941" w:rsidRDefault="008463F6" w:rsidP="004C4022">
      <w:pPr>
        <w:widowControl/>
        <w:suppressAutoHyphens w:val="0"/>
        <w:jc w:val="both"/>
        <w:rPr>
          <w:b/>
          <w:bCs/>
          <w:sz w:val="22"/>
          <w:szCs w:val="22"/>
        </w:rPr>
      </w:pPr>
      <w:r w:rsidRPr="00F05941">
        <w:rPr>
          <w:b/>
          <w:bCs/>
          <w:sz w:val="22"/>
          <w:szCs w:val="22"/>
        </w:rPr>
        <w:t>Rozdział X</w:t>
      </w:r>
      <w:r w:rsidR="0094606A" w:rsidRPr="00F05941">
        <w:rPr>
          <w:b/>
          <w:bCs/>
          <w:sz w:val="22"/>
          <w:szCs w:val="22"/>
        </w:rPr>
        <w:t>I</w:t>
      </w:r>
      <w:r w:rsidRPr="00F05941">
        <w:rPr>
          <w:b/>
          <w:bCs/>
          <w:sz w:val="22"/>
          <w:szCs w:val="22"/>
        </w:rPr>
        <w:t xml:space="preserve"> - </w:t>
      </w:r>
      <w:r w:rsidR="00BA0997" w:rsidRPr="00F05941">
        <w:rPr>
          <w:b/>
          <w:bCs/>
          <w:sz w:val="22"/>
          <w:szCs w:val="22"/>
        </w:rPr>
        <w:t>Termin związania ofertą.</w:t>
      </w:r>
    </w:p>
    <w:p w14:paraId="168560A5" w14:textId="34B592DF" w:rsidR="00057BB4" w:rsidRPr="00677953" w:rsidRDefault="00057BB4" w:rsidP="00677953">
      <w:pPr>
        <w:widowControl/>
        <w:numPr>
          <w:ilvl w:val="0"/>
          <w:numId w:val="7"/>
        </w:numPr>
        <w:tabs>
          <w:tab w:val="clear" w:pos="720"/>
          <w:tab w:val="num" w:pos="567"/>
        </w:tabs>
        <w:suppressAutoHyphens w:val="0"/>
        <w:ind w:left="567" w:hanging="567"/>
        <w:jc w:val="both"/>
        <w:rPr>
          <w:sz w:val="22"/>
          <w:szCs w:val="22"/>
        </w:rPr>
      </w:pPr>
      <w:r w:rsidRPr="008E7CAA">
        <w:rPr>
          <w:sz w:val="22"/>
          <w:szCs w:val="22"/>
        </w:rPr>
        <w:t>Wykonawca jest związany złożoną ofertą</w:t>
      </w:r>
      <w:r w:rsidR="001A57E3" w:rsidRPr="008E7CAA">
        <w:rPr>
          <w:sz w:val="22"/>
          <w:szCs w:val="22"/>
        </w:rPr>
        <w:t xml:space="preserve"> 30 dni</w:t>
      </w:r>
      <w:r w:rsidRPr="008E7CAA">
        <w:rPr>
          <w:sz w:val="22"/>
          <w:szCs w:val="22"/>
        </w:rPr>
        <w:t xml:space="preserve"> od dnia upływu terminu składania ofert</w:t>
      </w:r>
      <w:r w:rsidR="00E233F8" w:rsidRPr="008E7CAA">
        <w:rPr>
          <w:sz w:val="22"/>
          <w:szCs w:val="22"/>
        </w:rPr>
        <w:t>,</w:t>
      </w:r>
      <w:r w:rsidR="0037465B" w:rsidRPr="008E7CAA">
        <w:rPr>
          <w:sz w:val="22"/>
          <w:szCs w:val="22"/>
        </w:rPr>
        <w:t xml:space="preserve"> </w:t>
      </w:r>
      <w:r w:rsidR="00F1560E" w:rsidRPr="008E7CAA">
        <w:rPr>
          <w:sz w:val="22"/>
          <w:szCs w:val="22"/>
        </w:rPr>
        <w:br/>
      </w:r>
      <w:r w:rsidR="0037465B" w:rsidRPr="008E7CAA">
        <w:rPr>
          <w:sz w:val="22"/>
          <w:szCs w:val="22"/>
        </w:rPr>
        <w:t>tj.</w:t>
      </w:r>
      <w:r w:rsidR="00B24442" w:rsidRPr="008E7CAA">
        <w:rPr>
          <w:sz w:val="22"/>
          <w:szCs w:val="22"/>
        </w:rPr>
        <w:t>:</w:t>
      </w:r>
      <w:r w:rsidR="0037465B" w:rsidRPr="008E7CAA">
        <w:rPr>
          <w:sz w:val="22"/>
          <w:szCs w:val="22"/>
        </w:rPr>
        <w:t xml:space="preserve"> </w:t>
      </w:r>
      <w:r w:rsidR="0037465B" w:rsidRPr="00677953">
        <w:rPr>
          <w:sz w:val="22"/>
          <w:szCs w:val="22"/>
        </w:rPr>
        <w:t>do dnia</w:t>
      </w:r>
      <w:r w:rsidR="00A10C46">
        <w:rPr>
          <w:sz w:val="22"/>
          <w:szCs w:val="22"/>
        </w:rPr>
        <w:t xml:space="preserve"> </w:t>
      </w:r>
      <w:r w:rsidR="007A12C0" w:rsidRPr="007A12C0">
        <w:rPr>
          <w:b/>
          <w:bCs/>
          <w:sz w:val="22"/>
          <w:szCs w:val="22"/>
        </w:rPr>
        <w:t>15 lipca</w:t>
      </w:r>
      <w:r w:rsidR="00A10C46" w:rsidRPr="007A12C0">
        <w:rPr>
          <w:sz w:val="22"/>
          <w:szCs w:val="22"/>
        </w:rPr>
        <w:t xml:space="preserve"> </w:t>
      </w:r>
      <w:r w:rsidR="00EB4687" w:rsidRPr="007A12C0">
        <w:rPr>
          <w:b/>
          <w:bCs/>
          <w:sz w:val="22"/>
          <w:szCs w:val="22"/>
        </w:rPr>
        <w:t xml:space="preserve">2023 </w:t>
      </w:r>
      <w:r w:rsidR="005D2F73" w:rsidRPr="007A12C0">
        <w:rPr>
          <w:b/>
          <w:bCs/>
          <w:sz w:val="22"/>
          <w:szCs w:val="22"/>
        </w:rPr>
        <w:t>r</w:t>
      </w:r>
      <w:r w:rsidR="005D2F73" w:rsidRPr="00A10C46">
        <w:rPr>
          <w:sz w:val="22"/>
          <w:szCs w:val="22"/>
        </w:rPr>
        <w:t>.</w:t>
      </w:r>
      <w:r w:rsidR="0005140C" w:rsidRPr="00A10C46">
        <w:rPr>
          <w:sz w:val="22"/>
          <w:szCs w:val="22"/>
        </w:rPr>
        <w:t xml:space="preserve"> włącznie</w:t>
      </w:r>
      <w:r w:rsidR="00EB4687">
        <w:rPr>
          <w:sz w:val="22"/>
          <w:szCs w:val="22"/>
        </w:rPr>
        <w:t>.</w:t>
      </w:r>
    </w:p>
    <w:p w14:paraId="15D95EF4" w14:textId="1103C7A0" w:rsidR="00057BB4" w:rsidRPr="00F05941" w:rsidRDefault="00057BB4" w:rsidP="002843FB">
      <w:pPr>
        <w:widowControl/>
        <w:numPr>
          <w:ilvl w:val="0"/>
          <w:numId w:val="7"/>
        </w:numPr>
        <w:tabs>
          <w:tab w:val="clear" w:pos="720"/>
          <w:tab w:val="num" w:pos="567"/>
        </w:tabs>
        <w:suppressAutoHyphens w:val="0"/>
        <w:ind w:left="567" w:hanging="567"/>
        <w:jc w:val="both"/>
        <w:rPr>
          <w:sz w:val="22"/>
          <w:szCs w:val="22"/>
        </w:rPr>
      </w:pPr>
      <w:r w:rsidRPr="00F05941">
        <w:rPr>
          <w:sz w:val="22"/>
          <w:szCs w:val="22"/>
        </w:rPr>
        <w:t>W przypadku gdy wybór najkorzystniejszej oferty nie nastąpi przed upływem terminu związania ofert</w:t>
      </w:r>
      <w:r w:rsidR="004E30B9">
        <w:rPr>
          <w:sz w:val="22"/>
          <w:szCs w:val="22"/>
        </w:rPr>
        <w:t>ą</w:t>
      </w:r>
      <w:r w:rsidRPr="00F05941">
        <w:rPr>
          <w:sz w:val="22"/>
          <w:szCs w:val="22"/>
        </w:rPr>
        <w:t xml:space="preserve"> określonego w SWZ, Zamawiający przed upływem terminu związania ofert</w:t>
      </w:r>
      <w:r w:rsidR="005439EB">
        <w:rPr>
          <w:sz w:val="22"/>
          <w:szCs w:val="22"/>
        </w:rPr>
        <w:t>ą</w:t>
      </w:r>
      <w:r w:rsidRPr="00F05941">
        <w:rPr>
          <w:sz w:val="22"/>
          <w:szCs w:val="22"/>
        </w:rPr>
        <w:t xml:space="preserve"> zwraca się jednokrotnie do Wykonawców o wyrażenie zgody na przedłużenie tego terminu o wskazywany przez niego okres, nie dłuższy niż 30 dni.</w:t>
      </w:r>
    </w:p>
    <w:p w14:paraId="4F1C7548" w14:textId="2F88B157" w:rsidR="00423A61" w:rsidRPr="00F05941" w:rsidRDefault="00057BB4" w:rsidP="002843FB">
      <w:pPr>
        <w:widowControl/>
        <w:numPr>
          <w:ilvl w:val="0"/>
          <w:numId w:val="7"/>
        </w:numPr>
        <w:tabs>
          <w:tab w:val="clear" w:pos="720"/>
          <w:tab w:val="num" w:pos="567"/>
        </w:tabs>
        <w:suppressAutoHyphens w:val="0"/>
        <w:ind w:left="567" w:hanging="567"/>
        <w:jc w:val="both"/>
        <w:rPr>
          <w:sz w:val="22"/>
          <w:szCs w:val="22"/>
        </w:rPr>
      </w:pPr>
      <w:r w:rsidRPr="00F05941">
        <w:rPr>
          <w:sz w:val="22"/>
          <w:szCs w:val="22"/>
        </w:rPr>
        <w:t>Przedłużenie terminu związania oferta, o którym mowa w ust. 2, wymaga złożenia przez Wykonawcę pisemnego oświadczenia o wyrażeniu zgody na przedłużenie terminu związania ofertą</w:t>
      </w:r>
      <w:r w:rsidR="00423A61" w:rsidRPr="00F05941">
        <w:rPr>
          <w:sz w:val="22"/>
          <w:szCs w:val="22"/>
        </w:rPr>
        <w:t>.</w:t>
      </w:r>
    </w:p>
    <w:p w14:paraId="3D0BEAEA" w14:textId="77777777" w:rsidR="002054BA" w:rsidRPr="00F05941" w:rsidRDefault="002054BA" w:rsidP="004C4022">
      <w:pPr>
        <w:widowControl/>
        <w:suppressAutoHyphens w:val="0"/>
        <w:jc w:val="both"/>
        <w:rPr>
          <w:b/>
          <w:bCs/>
          <w:sz w:val="22"/>
          <w:szCs w:val="22"/>
        </w:rPr>
      </w:pPr>
    </w:p>
    <w:p w14:paraId="35E64A44" w14:textId="118B82AF" w:rsidR="002054BA" w:rsidRPr="00F05941" w:rsidRDefault="002054BA" w:rsidP="002054BA">
      <w:pPr>
        <w:widowControl/>
        <w:suppressAutoHyphens w:val="0"/>
        <w:jc w:val="both"/>
        <w:rPr>
          <w:b/>
          <w:bCs/>
          <w:sz w:val="22"/>
          <w:szCs w:val="22"/>
        </w:rPr>
      </w:pPr>
      <w:r w:rsidRPr="00F05941">
        <w:rPr>
          <w:b/>
          <w:bCs/>
          <w:sz w:val="22"/>
          <w:szCs w:val="22"/>
        </w:rPr>
        <w:t>Rozdział XII – Opis sposobu przygotowania ofert</w:t>
      </w:r>
      <w:r w:rsidR="00CE1205">
        <w:rPr>
          <w:b/>
          <w:bCs/>
          <w:sz w:val="22"/>
          <w:szCs w:val="22"/>
        </w:rPr>
        <w:t>.</w:t>
      </w:r>
    </w:p>
    <w:p w14:paraId="5EBBD563" w14:textId="74B98AD5" w:rsidR="002054BA" w:rsidRPr="00F05941" w:rsidRDefault="008462F5" w:rsidP="002843FB">
      <w:pPr>
        <w:widowControl/>
        <w:numPr>
          <w:ilvl w:val="0"/>
          <w:numId w:val="27"/>
        </w:numPr>
        <w:suppressAutoHyphens w:val="0"/>
        <w:contextualSpacing/>
        <w:jc w:val="both"/>
        <w:rPr>
          <w:bCs/>
          <w:sz w:val="22"/>
          <w:szCs w:val="22"/>
        </w:rPr>
      </w:pPr>
      <w:r w:rsidRPr="008462F5">
        <w:rPr>
          <w:bCs/>
          <w:sz w:val="22"/>
          <w:szCs w:val="22"/>
        </w:rPr>
        <w:t>Każdy wykonawca może złożyć tylko jedną ofertę w formie w elektronicznej, tj. opatrzoną elektronicznym podpisem kwalifikowanym lub w postaci elektronicznej opatrzonej podpisem zaufanym lub podpisem osobistym.</w:t>
      </w:r>
    </w:p>
    <w:p w14:paraId="0CBB14CD" w14:textId="77777777" w:rsidR="002054BA" w:rsidRPr="00F05941" w:rsidRDefault="002054BA" w:rsidP="002843FB">
      <w:pPr>
        <w:widowControl/>
        <w:numPr>
          <w:ilvl w:val="0"/>
          <w:numId w:val="27"/>
        </w:numPr>
        <w:suppressAutoHyphens w:val="0"/>
        <w:contextualSpacing/>
        <w:jc w:val="both"/>
        <w:rPr>
          <w:bCs/>
          <w:sz w:val="22"/>
          <w:szCs w:val="22"/>
        </w:rPr>
      </w:pPr>
      <w:r w:rsidRPr="00F05941">
        <w:rPr>
          <w:bCs/>
          <w:sz w:val="22"/>
          <w:szCs w:val="22"/>
        </w:rPr>
        <w:t xml:space="preserve">Dopuszcza się możliwość złożenia oferty przez dwa lub więcej podmiotów wspólnie ubiegających się o udzielenie zamówienia publicznego na zasadach opisanych w treści art. 58 ustawy PZP. </w:t>
      </w:r>
    </w:p>
    <w:p w14:paraId="28913DEC" w14:textId="0CC7B3DC" w:rsidR="002054BA" w:rsidRPr="00F05941" w:rsidRDefault="002054BA" w:rsidP="002843FB">
      <w:pPr>
        <w:widowControl/>
        <w:numPr>
          <w:ilvl w:val="0"/>
          <w:numId w:val="27"/>
        </w:numPr>
        <w:suppressAutoHyphens w:val="0"/>
        <w:contextualSpacing/>
        <w:jc w:val="both"/>
        <w:rPr>
          <w:bCs/>
          <w:sz w:val="22"/>
          <w:szCs w:val="22"/>
        </w:rPr>
      </w:pPr>
      <w:r w:rsidRPr="00F05941">
        <w:rPr>
          <w:bCs/>
          <w:sz w:val="22"/>
          <w:szCs w:val="22"/>
        </w:rPr>
        <w:t xml:space="preserve">Oferta musi być napisana w </w:t>
      </w:r>
      <w:r w:rsidRPr="00F05941">
        <w:rPr>
          <w:bCs/>
          <w:sz w:val="22"/>
          <w:szCs w:val="22"/>
          <w:u w:val="single"/>
        </w:rPr>
        <w:t>języku polskim.</w:t>
      </w:r>
    </w:p>
    <w:p w14:paraId="0275192E" w14:textId="480DA69D" w:rsidR="007034ED" w:rsidRDefault="002054BA" w:rsidP="002843FB">
      <w:pPr>
        <w:widowControl/>
        <w:numPr>
          <w:ilvl w:val="0"/>
          <w:numId w:val="27"/>
        </w:numPr>
        <w:suppressAutoHyphens w:val="0"/>
        <w:contextualSpacing/>
        <w:jc w:val="both"/>
        <w:rPr>
          <w:bCs/>
          <w:sz w:val="22"/>
          <w:szCs w:val="22"/>
          <w:u w:val="single"/>
        </w:rPr>
      </w:pPr>
      <w:r w:rsidRPr="00F05941">
        <w:rPr>
          <w:bCs/>
          <w:sz w:val="22"/>
          <w:szCs w:val="22"/>
        </w:rPr>
        <w:t xml:space="preserve">Oferta wraz ze wszystkimi jej załącznikami musi być podpisana przez osobę (osoby) </w:t>
      </w:r>
      <w:r w:rsidRPr="00F05941">
        <w:rPr>
          <w:bCs/>
          <w:sz w:val="22"/>
          <w:szCs w:val="22"/>
          <w:u w:val="single"/>
        </w:rPr>
        <w:t>uprawnioną do reprezentacji wykonawcy</w:t>
      </w:r>
      <w:r w:rsidRPr="00F05941">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w:t>
      </w:r>
      <w:r w:rsidR="00C30E37">
        <w:rPr>
          <w:bCs/>
          <w:sz w:val="22"/>
          <w:szCs w:val="22"/>
        </w:rPr>
        <w:br/>
      </w:r>
      <w:r w:rsidRPr="00F05941">
        <w:rPr>
          <w:bCs/>
          <w:sz w:val="22"/>
          <w:szCs w:val="22"/>
        </w:rPr>
        <w:t>do tych dokumentów w treści oferty. Jeżeli w imieniu wykonawcy działa osoba, której umocowanie nie wynika z ww. dokumentów, wykonawca wraz z ofertą przedkłada pełnomocnictwo lub inny dokument potwierdzający umocowanie do reprezentowania wykonawcy.</w:t>
      </w:r>
      <w:r w:rsidR="00C87887">
        <w:rPr>
          <w:bCs/>
          <w:sz w:val="22"/>
          <w:szCs w:val="22"/>
        </w:rPr>
        <w:t xml:space="preserve"> </w:t>
      </w:r>
      <w:r w:rsidRPr="00F05941">
        <w:rPr>
          <w:sz w:val="22"/>
          <w:szCs w:val="22"/>
        </w:rPr>
        <w:t>Pełnomocnictwa sporządzone w języku obcym wykonawca składa wraz z tłumaczeniem na język polski.</w:t>
      </w:r>
    </w:p>
    <w:p w14:paraId="4117439A" w14:textId="40B79FDA" w:rsidR="002054BA" w:rsidRPr="007034ED" w:rsidRDefault="002054BA" w:rsidP="002843FB">
      <w:pPr>
        <w:widowControl/>
        <w:numPr>
          <w:ilvl w:val="0"/>
          <w:numId w:val="27"/>
        </w:numPr>
        <w:suppressAutoHyphens w:val="0"/>
        <w:contextualSpacing/>
        <w:jc w:val="both"/>
        <w:rPr>
          <w:bCs/>
          <w:sz w:val="22"/>
          <w:szCs w:val="22"/>
          <w:u w:val="single"/>
        </w:rPr>
      </w:pPr>
      <w:r w:rsidRPr="007034ED">
        <w:rPr>
          <w:sz w:val="22"/>
          <w:szCs w:val="22"/>
        </w:rPr>
        <w:t>W przypadku składania oferty przez wykonawców wspólnie ubiegających się o udzielenie zamówienia lub w sytuacji reprezentowania wykonawcy przez pełnomocnika do oferty musi być dołączone pełnomocnictwo. Wraz</w:t>
      </w:r>
      <w:r w:rsidR="006D1BCD">
        <w:rPr>
          <w:sz w:val="22"/>
          <w:szCs w:val="22"/>
        </w:rPr>
        <w:t xml:space="preserve"> </w:t>
      </w:r>
      <w:r w:rsidRPr="007034ED">
        <w:rPr>
          <w:sz w:val="22"/>
          <w:szCs w:val="22"/>
        </w:rPr>
        <w:t xml:space="preserve">z pełnomocnictwem winien być złożony dokument potwierdzający możliwość udzielania pełnomocnictwa. </w:t>
      </w:r>
    </w:p>
    <w:p w14:paraId="34892FCE" w14:textId="0ED363A6" w:rsidR="002054BA" w:rsidRPr="00F05941" w:rsidRDefault="002054BA" w:rsidP="002843FB">
      <w:pPr>
        <w:widowControl/>
        <w:numPr>
          <w:ilvl w:val="0"/>
          <w:numId w:val="27"/>
        </w:numPr>
        <w:suppressAutoHyphens w:val="0"/>
        <w:contextualSpacing/>
        <w:jc w:val="both"/>
        <w:rPr>
          <w:bCs/>
          <w:sz w:val="22"/>
          <w:szCs w:val="22"/>
        </w:rPr>
      </w:pPr>
      <w:r w:rsidRPr="00F05941">
        <w:rPr>
          <w:sz w:val="22"/>
          <w:szCs w:val="22"/>
        </w:rPr>
        <w:t xml:space="preserve">Pełnomocnictwo przekazuje się w postaci elektronicznej, opatrzonej kwalifikowanym podpisem elektronicznym, podpisem zaufanym lub podpisem osobistym. Pełnomocnictwo sporządzone jako </w:t>
      </w:r>
      <w:r w:rsidRPr="00F05941">
        <w:rPr>
          <w:sz w:val="22"/>
          <w:szCs w:val="22"/>
        </w:rPr>
        <w:lastRenderedPageBreak/>
        <w:t xml:space="preserve">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C30E37">
        <w:rPr>
          <w:sz w:val="22"/>
          <w:szCs w:val="22"/>
        </w:rPr>
        <w:br/>
      </w:r>
      <w:r w:rsidRPr="00F05941">
        <w:rPr>
          <w:sz w:val="22"/>
          <w:szCs w:val="22"/>
        </w:rPr>
        <w:t xml:space="preserve">z dokumentem w postaci papierowej, przy czym poświadczenia dokonuje mocodawca lub notariusz, zgodnie z art. 97 § 2 ustawy z dnia 14 lutego 1991 r. </w:t>
      </w:r>
      <w:r w:rsidRPr="00F05941">
        <w:rPr>
          <w:b/>
          <w:bCs/>
          <w:sz w:val="22"/>
          <w:szCs w:val="22"/>
        </w:rPr>
        <w:t>–</w:t>
      </w:r>
      <w:r w:rsidRPr="00F05941">
        <w:rPr>
          <w:sz w:val="22"/>
          <w:szCs w:val="22"/>
        </w:rPr>
        <w:t xml:space="preserve"> Prawo o notariacie (</w:t>
      </w:r>
      <w:r w:rsidR="00083427">
        <w:rPr>
          <w:sz w:val="22"/>
          <w:szCs w:val="22"/>
        </w:rPr>
        <w:t xml:space="preserve">t. j. </w:t>
      </w:r>
      <w:r w:rsidRPr="00F05941">
        <w:rPr>
          <w:iCs/>
          <w:sz w:val="22"/>
          <w:szCs w:val="22"/>
        </w:rPr>
        <w:t>Dz. U. 202</w:t>
      </w:r>
      <w:r w:rsidR="00083427">
        <w:rPr>
          <w:iCs/>
          <w:sz w:val="22"/>
          <w:szCs w:val="22"/>
        </w:rPr>
        <w:t>2</w:t>
      </w:r>
      <w:r w:rsidRPr="00F05941">
        <w:rPr>
          <w:iCs/>
          <w:sz w:val="22"/>
          <w:szCs w:val="22"/>
        </w:rPr>
        <w:t xml:space="preserve"> poz. 1</w:t>
      </w:r>
      <w:r w:rsidR="00083427">
        <w:rPr>
          <w:iCs/>
          <w:sz w:val="22"/>
          <w:szCs w:val="22"/>
        </w:rPr>
        <w:t>799 ze</w:t>
      </w:r>
      <w:r w:rsidRPr="00F05941">
        <w:rPr>
          <w:iCs/>
          <w:sz w:val="22"/>
          <w:szCs w:val="22"/>
        </w:rPr>
        <w:t xml:space="preserve"> zm</w:t>
      </w:r>
      <w:r w:rsidRPr="00F05941">
        <w:rPr>
          <w:sz w:val="22"/>
          <w:szCs w:val="22"/>
        </w:rPr>
        <w:t>.)</w:t>
      </w:r>
      <w:r w:rsidRPr="00F05941">
        <w:rPr>
          <w:bCs/>
          <w:sz w:val="22"/>
          <w:szCs w:val="22"/>
        </w:rPr>
        <w:t xml:space="preserve">. </w:t>
      </w:r>
    </w:p>
    <w:p w14:paraId="0DFBC8E8" w14:textId="2FB5DC32" w:rsidR="002054BA" w:rsidRPr="007034ED" w:rsidRDefault="007034ED" w:rsidP="002843FB">
      <w:pPr>
        <w:widowControl/>
        <w:numPr>
          <w:ilvl w:val="0"/>
          <w:numId w:val="27"/>
        </w:numPr>
        <w:suppressAutoHyphens w:val="0"/>
        <w:contextualSpacing/>
        <w:jc w:val="both"/>
        <w:rPr>
          <w:bCs/>
          <w:sz w:val="22"/>
          <w:szCs w:val="22"/>
        </w:rPr>
      </w:pPr>
      <w:r w:rsidRPr="007034ED">
        <w:rPr>
          <w:bCs/>
          <w:sz w:val="22"/>
          <w:szCs w:val="22"/>
        </w:rPr>
        <w:t>Oferta wraz ze stanowiącymi jej integralną część załącznikami musi być sporządzona przez wykonawcę według treści postanowień niniejszej SWZ oraz według treści formularza oferty i jego załączników, w szczególności oferta musi zawierać wypełniony i podpisany formularz oferty wraz z co najmniej następującymi załącznikami (wypełnionymi i uzupełnionymi lub sporządzonymi zgodnie z ich treścią):</w:t>
      </w:r>
    </w:p>
    <w:p w14:paraId="1CCBE2C1" w14:textId="3C60B4CC" w:rsidR="002054BA" w:rsidRPr="007034ED" w:rsidRDefault="007034ED" w:rsidP="002843FB">
      <w:pPr>
        <w:widowControl/>
        <w:numPr>
          <w:ilvl w:val="1"/>
          <w:numId w:val="27"/>
        </w:numPr>
        <w:suppressAutoHyphens w:val="0"/>
        <w:contextualSpacing/>
        <w:jc w:val="both"/>
        <w:rPr>
          <w:sz w:val="22"/>
          <w:szCs w:val="22"/>
        </w:rPr>
      </w:pPr>
      <w:r w:rsidRPr="007034ED">
        <w:rPr>
          <w:bCs/>
          <w:sz w:val="22"/>
          <w:szCs w:val="22"/>
        </w:rPr>
        <w:t>oświadczenie wykonawcy o niepodleganiu wykluczeniu z postępowania – w przypadku wspólnego ubiegania się o zamówienie przez wykonawców, oświadczenie o niepodleganiu wykluczeniu składa każdy z wykonawców</w:t>
      </w:r>
      <w:r w:rsidR="00C87887">
        <w:rPr>
          <w:bCs/>
          <w:sz w:val="22"/>
          <w:szCs w:val="22"/>
        </w:rPr>
        <w:t>,</w:t>
      </w:r>
    </w:p>
    <w:p w14:paraId="3C8C7E49" w14:textId="77777777" w:rsidR="007034ED" w:rsidRPr="007034ED" w:rsidRDefault="007034ED" w:rsidP="002843FB">
      <w:pPr>
        <w:pStyle w:val="Akapitzlist"/>
        <w:numPr>
          <w:ilvl w:val="1"/>
          <w:numId w:val="27"/>
        </w:numPr>
        <w:rPr>
          <w:rFonts w:eastAsia="Times New Roman"/>
          <w:sz w:val="22"/>
          <w:szCs w:val="22"/>
          <w:lang w:eastAsia="pl-PL"/>
        </w:rPr>
      </w:pPr>
      <w:r w:rsidRPr="007034ED">
        <w:rPr>
          <w:rFonts w:eastAsia="Times New Roman"/>
          <w:sz w:val="22"/>
          <w:szCs w:val="22"/>
          <w:lang w:eastAsia="pl-PL"/>
        </w:rPr>
        <w:t>indywidualną kalkulację, uwzględniającą wymagania i zapisy SWZ,</w:t>
      </w:r>
    </w:p>
    <w:p w14:paraId="7951F005" w14:textId="022C4BAA" w:rsidR="007034ED" w:rsidRDefault="002054BA" w:rsidP="002843FB">
      <w:pPr>
        <w:widowControl/>
        <w:numPr>
          <w:ilvl w:val="1"/>
          <w:numId w:val="27"/>
        </w:numPr>
        <w:suppressAutoHyphens w:val="0"/>
        <w:contextualSpacing/>
        <w:jc w:val="both"/>
        <w:rPr>
          <w:sz w:val="22"/>
          <w:szCs w:val="22"/>
        </w:rPr>
      </w:pPr>
      <w:r w:rsidRPr="007034ED">
        <w:rPr>
          <w:bCs/>
          <w:sz w:val="22"/>
          <w:szCs w:val="22"/>
        </w:rPr>
        <w:t xml:space="preserve">pełnomocnictwo (zgodnie z ust. </w:t>
      </w:r>
      <w:r w:rsidR="00C87887">
        <w:rPr>
          <w:bCs/>
          <w:sz w:val="22"/>
          <w:szCs w:val="22"/>
        </w:rPr>
        <w:t xml:space="preserve">5 </w:t>
      </w:r>
      <w:r w:rsidRPr="007034ED">
        <w:rPr>
          <w:bCs/>
          <w:sz w:val="22"/>
          <w:szCs w:val="22"/>
        </w:rPr>
        <w:t>-</w:t>
      </w:r>
      <w:r w:rsidR="00C87887">
        <w:rPr>
          <w:bCs/>
          <w:sz w:val="22"/>
          <w:szCs w:val="22"/>
        </w:rPr>
        <w:t xml:space="preserve"> 6</w:t>
      </w:r>
      <w:r w:rsidRPr="007034ED">
        <w:rPr>
          <w:bCs/>
          <w:sz w:val="22"/>
          <w:szCs w:val="22"/>
        </w:rPr>
        <w:t xml:space="preserve"> powyżej) lub inny dokument potwierdzający umocowanie do reprezentowania wykonawcy</w:t>
      </w:r>
      <w:r w:rsidR="00C87887">
        <w:rPr>
          <w:bCs/>
          <w:sz w:val="22"/>
          <w:szCs w:val="22"/>
        </w:rPr>
        <w:t>,</w:t>
      </w:r>
    </w:p>
    <w:p w14:paraId="0DFDA6DE" w14:textId="7ED69655" w:rsidR="002054BA" w:rsidRPr="007034ED" w:rsidRDefault="002054BA" w:rsidP="002843FB">
      <w:pPr>
        <w:widowControl/>
        <w:numPr>
          <w:ilvl w:val="1"/>
          <w:numId w:val="27"/>
        </w:numPr>
        <w:suppressAutoHyphens w:val="0"/>
        <w:contextualSpacing/>
        <w:jc w:val="both"/>
        <w:rPr>
          <w:sz w:val="22"/>
          <w:szCs w:val="22"/>
        </w:rPr>
      </w:pPr>
      <w:bookmarkStart w:id="5" w:name="_Hlk121998384"/>
      <w:r w:rsidRPr="007034ED">
        <w:rPr>
          <w:bCs/>
          <w:sz w:val="22"/>
          <w:szCs w:val="22"/>
        </w:rPr>
        <w:t>wykaz podwykonawców</w:t>
      </w:r>
      <w:bookmarkEnd w:id="5"/>
      <w:r w:rsidR="00C87887">
        <w:rPr>
          <w:bCs/>
          <w:sz w:val="22"/>
          <w:szCs w:val="22"/>
        </w:rPr>
        <w:t>,</w:t>
      </w:r>
    </w:p>
    <w:p w14:paraId="5BE2808E" w14:textId="30783FFC" w:rsidR="007034ED" w:rsidRPr="007034ED" w:rsidRDefault="007034ED" w:rsidP="002843FB">
      <w:pPr>
        <w:pStyle w:val="Akapitzlist"/>
        <w:numPr>
          <w:ilvl w:val="1"/>
          <w:numId w:val="27"/>
        </w:numPr>
        <w:rPr>
          <w:rFonts w:eastAsia="Times New Roman"/>
          <w:sz w:val="22"/>
          <w:szCs w:val="22"/>
          <w:lang w:eastAsia="pl-PL"/>
        </w:rPr>
      </w:pPr>
      <w:r w:rsidRPr="007034ED">
        <w:rPr>
          <w:rFonts w:eastAsia="Times New Roman"/>
          <w:sz w:val="22"/>
          <w:szCs w:val="22"/>
          <w:lang w:eastAsia="pl-PL"/>
        </w:rPr>
        <w:t>KRS lub CEiDG – o ile nie podano danych do ogólnodostępnych baz</w:t>
      </w:r>
      <w:r w:rsidR="00C87887">
        <w:rPr>
          <w:rFonts w:eastAsia="Times New Roman"/>
          <w:sz w:val="22"/>
          <w:szCs w:val="22"/>
          <w:lang w:eastAsia="pl-PL"/>
        </w:rPr>
        <w:t>,</w:t>
      </w:r>
    </w:p>
    <w:p w14:paraId="59FB8724" w14:textId="24C9DC4C" w:rsidR="00CB4CC7" w:rsidRPr="007034ED" w:rsidRDefault="00CB4CC7" w:rsidP="002843FB">
      <w:pPr>
        <w:widowControl/>
        <w:numPr>
          <w:ilvl w:val="1"/>
          <w:numId w:val="27"/>
        </w:numPr>
        <w:suppressAutoHyphens w:val="0"/>
        <w:contextualSpacing/>
        <w:jc w:val="both"/>
        <w:rPr>
          <w:sz w:val="22"/>
          <w:szCs w:val="22"/>
        </w:rPr>
      </w:pPr>
      <w:r w:rsidRPr="007034ED">
        <w:rPr>
          <w:bCs/>
          <w:sz w:val="22"/>
          <w:szCs w:val="22"/>
        </w:rPr>
        <w:t>przedmiotowe środki dowodowe, o których mowa w treści niniejszej SWZ.</w:t>
      </w:r>
    </w:p>
    <w:p w14:paraId="68D0E467" w14:textId="7DC01519" w:rsidR="007034ED" w:rsidRDefault="007034ED" w:rsidP="002843FB">
      <w:pPr>
        <w:pStyle w:val="Akapitzlist"/>
        <w:numPr>
          <w:ilvl w:val="0"/>
          <w:numId w:val="27"/>
        </w:numPr>
        <w:rPr>
          <w:rFonts w:eastAsia="Times New Roman"/>
          <w:sz w:val="22"/>
          <w:szCs w:val="22"/>
          <w:lang w:eastAsia="pl-PL"/>
        </w:rPr>
      </w:pPr>
      <w:r w:rsidRPr="007034ED">
        <w:rPr>
          <w:rFonts w:eastAsia="Times New Roman"/>
          <w:sz w:val="22"/>
          <w:szCs w:val="22"/>
          <w:lang w:eastAsia="pl-PL"/>
        </w:rPr>
        <w:t xml:space="preserve">Jeżeli wykonawca składając ofertę, zastrzega sobie prawo do nie udostępnienia innym uczestnikom postępowania informacji stanowiących tajemnicę przedsiębiorstwa, w rozumieniu przepisów </w:t>
      </w:r>
      <w:r w:rsidR="00C87887">
        <w:rPr>
          <w:rFonts w:eastAsia="Times New Roman"/>
          <w:sz w:val="22"/>
          <w:szCs w:val="22"/>
          <w:lang w:eastAsia="pl-PL"/>
        </w:rPr>
        <w:br/>
      </w:r>
      <w:r w:rsidRPr="007034ED">
        <w:rPr>
          <w:rFonts w:eastAsia="Times New Roman"/>
          <w:sz w:val="22"/>
          <w:szCs w:val="22"/>
          <w:lang w:eastAsia="pl-PL"/>
        </w:rPr>
        <w:t xml:space="preserve">o zwalczaniu nieuczciwej konkurencji, musi to wyraźnie wskazać w ofercie, poprzez złożenie stosownego oświadczenia zawierającego wykaz zastrzeżonych dokumentów i wykazanie </w:t>
      </w:r>
      <w:r w:rsidR="00C87887">
        <w:rPr>
          <w:rFonts w:eastAsia="Times New Roman"/>
          <w:sz w:val="22"/>
          <w:szCs w:val="22"/>
          <w:lang w:eastAsia="pl-PL"/>
        </w:rPr>
        <w:br/>
      </w:r>
      <w:r w:rsidRPr="007034ED">
        <w:rPr>
          <w:rFonts w:eastAsia="Times New Roman"/>
          <w:sz w:val="22"/>
          <w:szCs w:val="22"/>
          <w:lang w:eastAsia="pl-PL"/>
        </w:rPr>
        <w:t>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w:t>
      </w:r>
      <w:r>
        <w:rPr>
          <w:rFonts w:eastAsia="Times New Roman"/>
          <w:sz w:val="22"/>
          <w:szCs w:val="22"/>
          <w:lang w:eastAsia="pl-PL"/>
        </w:rPr>
        <w:t xml:space="preserve"> </w:t>
      </w:r>
      <w:r w:rsidRPr="007034ED">
        <w:rPr>
          <w:rFonts w:eastAsia="Times New Roman"/>
          <w:sz w:val="22"/>
          <w:szCs w:val="22"/>
          <w:lang w:eastAsia="pl-PL"/>
        </w:rPr>
        <w:t>o których mowa w art. 222 ust. 5 ustawy PZP.</w:t>
      </w:r>
    </w:p>
    <w:p w14:paraId="63E107B5" w14:textId="77777777" w:rsidR="007034ED" w:rsidRPr="007034ED" w:rsidRDefault="007034ED" w:rsidP="007034ED">
      <w:pPr>
        <w:pStyle w:val="Akapitzlist"/>
        <w:numPr>
          <w:ilvl w:val="0"/>
          <w:numId w:val="0"/>
        </w:numPr>
        <w:ind w:left="360"/>
        <w:rPr>
          <w:rFonts w:eastAsia="Times New Roman"/>
          <w:sz w:val="22"/>
          <w:szCs w:val="22"/>
          <w:lang w:eastAsia="pl-PL"/>
        </w:rPr>
      </w:pPr>
    </w:p>
    <w:p w14:paraId="44F3FF72" w14:textId="30211CF0" w:rsidR="00BA0997" w:rsidRPr="00757DAE" w:rsidRDefault="008463F6" w:rsidP="004C4022">
      <w:pPr>
        <w:widowControl/>
        <w:suppressAutoHyphens w:val="0"/>
        <w:jc w:val="both"/>
        <w:rPr>
          <w:b/>
          <w:bCs/>
          <w:sz w:val="22"/>
          <w:szCs w:val="22"/>
        </w:rPr>
      </w:pPr>
      <w:r w:rsidRPr="00F05941">
        <w:rPr>
          <w:b/>
          <w:bCs/>
          <w:sz w:val="22"/>
          <w:szCs w:val="22"/>
        </w:rPr>
        <w:t>Rozdział XII</w:t>
      </w:r>
      <w:r w:rsidR="00B279F6" w:rsidRPr="00F05941">
        <w:rPr>
          <w:b/>
          <w:bCs/>
          <w:sz w:val="22"/>
          <w:szCs w:val="22"/>
        </w:rPr>
        <w:t>I</w:t>
      </w:r>
      <w:r w:rsidRPr="00F05941">
        <w:rPr>
          <w:b/>
          <w:bCs/>
          <w:sz w:val="22"/>
          <w:szCs w:val="22"/>
        </w:rPr>
        <w:t xml:space="preserve"> - </w:t>
      </w:r>
      <w:r w:rsidR="008E5A33" w:rsidRPr="00F05941">
        <w:rPr>
          <w:b/>
          <w:bCs/>
          <w:sz w:val="22"/>
          <w:szCs w:val="22"/>
        </w:rPr>
        <w:t>T</w:t>
      </w:r>
      <w:r w:rsidR="00BA0997" w:rsidRPr="00F05941">
        <w:rPr>
          <w:b/>
          <w:bCs/>
          <w:sz w:val="22"/>
          <w:szCs w:val="22"/>
        </w:rPr>
        <w:t xml:space="preserve">ermin </w:t>
      </w:r>
      <w:r w:rsidR="00BA0997" w:rsidRPr="00757DAE">
        <w:rPr>
          <w:b/>
          <w:bCs/>
          <w:sz w:val="22"/>
          <w:szCs w:val="22"/>
        </w:rPr>
        <w:t>składania i otwarcia ofert.</w:t>
      </w:r>
    </w:p>
    <w:p w14:paraId="11904D65" w14:textId="767A8101" w:rsidR="008E51A3" w:rsidRPr="008E7CAA" w:rsidRDefault="008E51A3" w:rsidP="002843FB">
      <w:pPr>
        <w:widowControl/>
        <w:numPr>
          <w:ilvl w:val="0"/>
          <w:numId w:val="36"/>
        </w:numPr>
        <w:tabs>
          <w:tab w:val="num" w:pos="426"/>
        </w:tabs>
        <w:suppressAutoHyphens w:val="0"/>
        <w:ind w:left="426" w:hanging="426"/>
        <w:jc w:val="both"/>
        <w:rPr>
          <w:sz w:val="22"/>
          <w:szCs w:val="22"/>
        </w:rPr>
      </w:pPr>
      <w:r w:rsidRPr="00224D22">
        <w:rPr>
          <w:sz w:val="22"/>
          <w:szCs w:val="22"/>
        </w:rPr>
        <w:t xml:space="preserve">Oferty należy składać w </w:t>
      </w:r>
      <w:r w:rsidRPr="008E7CAA">
        <w:rPr>
          <w:sz w:val="22"/>
          <w:szCs w:val="22"/>
        </w:rPr>
        <w:t xml:space="preserve">terminie </w:t>
      </w:r>
      <w:r w:rsidRPr="008E7CAA">
        <w:rPr>
          <w:b/>
          <w:bCs/>
          <w:sz w:val="22"/>
          <w:szCs w:val="22"/>
        </w:rPr>
        <w:t>do dni</w:t>
      </w:r>
      <w:r w:rsidR="0063653D">
        <w:rPr>
          <w:b/>
          <w:bCs/>
          <w:sz w:val="22"/>
          <w:szCs w:val="22"/>
        </w:rPr>
        <w:t>a</w:t>
      </w:r>
      <w:r w:rsidR="007A12C0">
        <w:rPr>
          <w:b/>
          <w:bCs/>
          <w:sz w:val="22"/>
          <w:szCs w:val="22"/>
        </w:rPr>
        <w:t xml:space="preserve"> 16 </w:t>
      </w:r>
      <w:r w:rsidR="007A12C0" w:rsidRPr="007A12C0">
        <w:rPr>
          <w:b/>
          <w:bCs/>
          <w:sz w:val="22"/>
          <w:szCs w:val="22"/>
        </w:rPr>
        <w:t>czerwca</w:t>
      </w:r>
      <w:r w:rsidR="0063653D" w:rsidRPr="007A12C0">
        <w:rPr>
          <w:b/>
          <w:bCs/>
          <w:sz w:val="22"/>
          <w:szCs w:val="22"/>
        </w:rPr>
        <w:t xml:space="preserve"> </w:t>
      </w:r>
      <w:r w:rsidR="00A06761" w:rsidRPr="007A12C0">
        <w:rPr>
          <w:b/>
          <w:bCs/>
          <w:sz w:val="22"/>
          <w:szCs w:val="22"/>
        </w:rPr>
        <w:t>2023</w:t>
      </w:r>
      <w:r w:rsidRPr="007A12C0">
        <w:rPr>
          <w:b/>
          <w:bCs/>
          <w:sz w:val="22"/>
          <w:szCs w:val="22"/>
        </w:rPr>
        <w:t xml:space="preserve"> r. do</w:t>
      </w:r>
      <w:r w:rsidRPr="008E7CAA">
        <w:rPr>
          <w:b/>
          <w:bCs/>
          <w:sz w:val="22"/>
          <w:szCs w:val="22"/>
        </w:rPr>
        <w:t xml:space="preserve"> godziny </w:t>
      </w:r>
      <w:r w:rsidR="005D2F73" w:rsidRPr="008E7CAA">
        <w:rPr>
          <w:b/>
          <w:bCs/>
          <w:sz w:val="22"/>
          <w:szCs w:val="22"/>
        </w:rPr>
        <w:t>10</w:t>
      </w:r>
      <w:r w:rsidRPr="008E7CAA">
        <w:rPr>
          <w:b/>
          <w:bCs/>
          <w:sz w:val="22"/>
          <w:szCs w:val="22"/>
        </w:rPr>
        <w:t xml:space="preserve">:00 </w:t>
      </w:r>
      <w:r w:rsidRPr="008E7CAA">
        <w:rPr>
          <w:sz w:val="22"/>
          <w:szCs w:val="22"/>
        </w:rPr>
        <w:t>na zasadach opisanych w Rozdziale IX</w:t>
      </w:r>
      <w:r w:rsidR="006D1BCD">
        <w:rPr>
          <w:sz w:val="22"/>
          <w:szCs w:val="22"/>
        </w:rPr>
        <w:t xml:space="preserve"> </w:t>
      </w:r>
      <w:r w:rsidRPr="008E7CAA">
        <w:rPr>
          <w:sz w:val="22"/>
          <w:szCs w:val="22"/>
        </w:rPr>
        <w:t>ust. 1-2 SWZ.</w:t>
      </w:r>
    </w:p>
    <w:p w14:paraId="67F5D4B6" w14:textId="2437DC2C" w:rsidR="008E51A3" w:rsidRPr="00224D22" w:rsidRDefault="008E51A3" w:rsidP="002843FB">
      <w:pPr>
        <w:widowControl/>
        <w:numPr>
          <w:ilvl w:val="0"/>
          <w:numId w:val="37"/>
        </w:numPr>
        <w:suppressAutoHyphens w:val="0"/>
        <w:ind w:left="426" w:hanging="426"/>
        <w:contextualSpacing/>
        <w:jc w:val="both"/>
        <w:rPr>
          <w:rFonts w:eastAsia="Calibri"/>
          <w:bCs/>
          <w:sz w:val="22"/>
          <w:szCs w:val="22"/>
          <w:lang w:eastAsia="en-US"/>
        </w:rPr>
      </w:pPr>
      <w:r w:rsidRPr="00224D22">
        <w:rPr>
          <w:rFonts w:eastAsia="Calibri"/>
          <w:sz w:val="22"/>
          <w:szCs w:val="22"/>
          <w:lang w:eastAsia="en-US"/>
        </w:rPr>
        <w:t xml:space="preserve">Wykonawca przed upływem terminu do składania ofert może wycofać ofertę zgodnie z regulaminem na </w:t>
      </w:r>
      <w:hyperlink r:id="rId39" w:history="1">
        <w:r w:rsidRPr="00224D22">
          <w:rPr>
            <w:rFonts w:eastAsia="Calibri"/>
            <w:color w:val="0000FF"/>
            <w:sz w:val="22"/>
            <w:szCs w:val="22"/>
            <w:u w:val="single"/>
            <w:lang w:eastAsia="en-US"/>
          </w:rPr>
          <w:t>https://platformazakupowa.pl</w:t>
        </w:r>
      </w:hyperlink>
      <w:r w:rsidRPr="00224D22">
        <w:rPr>
          <w:rFonts w:eastAsia="Calibri"/>
          <w:sz w:val="22"/>
          <w:szCs w:val="22"/>
          <w:lang w:eastAsia="en-US"/>
        </w:rPr>
        <w:t xml:space="preserve">. </w:t>
      </w:r>
      <w:r w:rsidRPr="00224D22">
        <w:rPr>
          <w:rFonts w:eastAsia="Calibri"/>
          <w:color w:val="000000"/>
          <w:sz w:val="22"/>
          <w:szCs w:val="22"/>
          <w:lang w:eastAsia="en-US"/>
        </w:rPr>
        <w:t xml:space="preserve">Sposób wycofania oferty zamieszczono w instrukcji dostępnej adresem: </w:t>
      </w:r>
      <w:hyperlink r:id="rId40" w:history="1">
        <w:r w:rsidRPr="00224D22">
          <w:rPr>
            <w:rFonts w:eastAsia="Calibri"/>
            <w:color w:val="0000FF"/>
            <w:sz w:val="22"/>
            <w:szCs w:val="22"/>
            <w:u w:val="single"/>
            <w:lang w:eastAsia="en-US"/>
          </w:rPr>
          <w:t>https://platformazakupowa.pl/strona/45-instrukcje</w:t>
        </w:r>
      </w:hyperlink>
      <w:r w:rsidRPr="00224D22">
        <w:rPr>
          <w:rFonts w:eastAsia="Calibri"/>
          <w:color w:val="000000"/>
          <w:sz w:val="22"/>
          <w:szCs w:val="22"/>
          <w:lang w:eastAsia="en-US"/>
        </w:rPr>
        <w:t xml:space="preserve">. Oferta nie może zostać wycofana po upływie terminu składania ofert. </w:t>
      </w:r>
    </w:p>
    <w:p w14:paraId="5CEE2CB9" w14:textId="77777777" w:rsidR="008E51A3" w:rsidRPr="0063653D" w:rsidRDefault="008E51A3" w:rsidP="002843FB">
      <w:pPr>
        <w:widowControl/>
        <w:numPr>
          <w:ilvl w:val="0"/>
          <w:numId w:val="37"/>
        </w:numPr>
        <w:suppressAutoHyphens w:val="0"/>
        <w:ind w:left="426" w:hanging="426"/>
        <w:contextualSpacing/>
        <w:jc w:val="both"/>
        <w:rPr>
          <w:rFonts w:eastAsia="Calibri"/>
          <w:bCs/>
          <w:sz w:val="22"/>
          <w:szCs w:val="22"/>
          <w:lang w:eastAsia="en-US"/>
        </w:rPr>
      </w:pPr>
      <w:r w:rsidRPr="00224D22">
        <w:rPr>
          <w:rFonts w:eastAsia="Calibri"/>
          <w:sz w:val="22"/>
          <w:szCs w:val="22"/>
          <w:lang w:eastAsia="en-US"/>
        </w:rPr>
        <w:t xml:space="preserve">Zamawiający odrzuci ofertę </w:t>
      </w:r>
      <w:r w:rsidRPr="0063653D">
        <w:rPr>
          <w:rFonts w:eastAsia="Calibri"/>
          <w:sz w:val="22"/>
          <w:szCs w:val="22"/>
          <w:lang w:eastAsia="en-US"/>
        </w:rPr>
        <w:t>złożoną po terminie składania ofert.</w:t>
      </w:r>
    </w:p>
    <w:p w14:paraId="3836908C" w14:textId="2D3B594D" w:rsidR="008E51A3" w:rsidRPr="00224D22" w:rsidRDefault="008E51A3" w:rsidP="002843FB">
      <w:pPr>
        <w:widowControl/>
        <w:numPr>
          <w:ilvl w:val="0"/>
          <w:numId w:val="37"/>
        </w:numPr>
        <w:suppressAutoHyphens w:val="0"/>
        <w:ind w:left="426" w:hanging="426"/>
        <w:contextualSpacing/>
        <w:jc w:val="both"/>
        <w:rPr>
          <w:rFonts w:eastAsia="Calibri"/>
          <w:bCs/>
          <w:sz w:val="22"/>
          <w:szCs w:val="22"/>
          <w:lang w:eastAsia="en-US"/>
        </w:rPr>
      </w:pPr>
      <w:r w:rsidRPr="0063653D">
        <w:rPr>
          <w:rFonts w:eastAsia="Calibri"/>
          <w:sz w:val="22"/>
          <w:szCs w:val="22"/>
          <w:lang w:eastAsia="en-US"/>
        </w:rPr>
        <w:t xml:space="preserve">Otwarcie ofert nastąpi </w:t>
      </w:r>
      <w:r w:rsidRPr="0063653D">
        <w:rPr>
          <w:rFonts w:eastAsia="Calibri"/>
          <w:b/>
          <w:sz w:val="22"/>
          <w:szCs w:val="22"/>
          <w:lang w:eastAsia="en-US"/>
        </w:rPr>
        <w:t xml:space="preserve">w </w:t>
      </w:r>
      <w:r w:rsidRPr="0063653D">
        <w:rPr>
          <w:rFonts w:eastAsia="Calibri"/>
          <w:b/>
          <w:bCs/>
          <w:sz w:val="22"/>
          <w:szCs w:val="22"/>
          <w:lang w:eastAsia="en-US"/>
        </w:rPr>
        <w:t xml:space="preserve">dnia </w:t>
      </w:r>
      <w:r w:rsidR="007A12C0" w:rsidRPr="007A12C0">
        <w:rPr>
          <w:rFonts w:eastAsia="Calibri"/>
          <w:b/>
          <w:bCs/>
          <w:sz w:val="22"/>
          <w:szCs w:val="22"/>
          <w:lang w:eastAsia="en-US"/>
        </w:rPr>
        <w:t>16 czerwca</w:t>
      </w:r>
      <w:r w:rsidR="007A12C0" w:rsidRPr="007A12C0">
        <w:rPr>
          <w:rFonts w:eastAsia="Calibri"/>
          <w:b/>
          <w:bCs/>
          <w:sz w:val="22"/>
          <w:szCs w:val="22"/>
          <w:lang w:eastAsia="en-US"/>
        </w:rPr>
        <w:t xml:space="preserve"> </w:t>
      </w:r>
      <w:r w:rsidR="00A06761" w:rsidRPr="007A12C0">
        <w:rPr>
          <w:rFonts w:eastAsia="Calibri"/>
          <w:b/>
          <w:bCs/>
          <w:sz w:val="22"/>
          <w:szCs w:val="22"/>
          <w:lang w:eastAsia="en-US"/>
        </w:rPr>
        <w:t>2023</w:t>
      </w:r>
      <w:r w:rsidR="0092315A" w:rsidRPr="0063653D">
        <w:rPr>
          <w:rFonts w:eastAsia="Calibri"/>
          <w:b/>
          <w:bCs/>
          <w:sz w:val="22"/>
          <w:szCs w:val="22"/>
          <w:lang w:eastAsia="en-US"/>
        </w:rPr>
        <w:t xml:space="preserve"> </w:t>
      </w:r>
      <w:r w:rsidR="00EB4687" w:rsidRPr="0063653D">
        <w:rPr>
          <w:rFonts w:eastAsia="Calibri"/>
          <w:b/>
          <w:bCs/>
          <w:sz w:val="22"/>
          <w:szCs w:val="22"/>
          <w:lang w:eastAsia="en-US"/>
        </w:rPr>
        <w:t>r.</w:t>
      </w:r>
      <w:r w:rsidR="00EB4687">
        <w:rPr>
          <w:rFonts w:eastAsia="Calibri"/>
          <w:b/>
          <w:sz w:val="22"/>
          <w:szCs w:val="22"/>
          <w:lang w:eastAsia="en-US"/>
        </w:rPr>
        <w:t xml:space="preserve"> </w:t>
      </w:r>
      <w:r w:rsidRPr="008E7CAA">
        <w:rPr>
          <w:rFonts w:eastAsia="Calibri"/>
          <w:b/>
          <w:sz w:val="22"/>
          <w:szCs w:val="22"/>
          <w:lang w:eastAsia="en-US"/>
        </w:rPr>
        <w:t>o godzinie 1</w:t>
      </w:r>
      <w:r w:rsidR="005D2F73" w:rsidRPr="008E7CAA">
        <w:rPr>
          <w:rFonts w:eastAsia="Calibri"/>
          <w:b/>
          <w:sz w:val="22"/>
          <w:szCs w:val="22"/>
          <w:lang w:eastAsia="en-US"/>
        </w:rPr>
        <w:t>0</w:t>
      </w:r>
      <w:r w:rsidRPr="008E7CAA">
        <w:rPr>
          <w:rFonts w:eastAsia="Calibri"/>
          <w:b/>
          <w:sz w:val="22"/>
          <w:szCs w:val="22"/>
          <w:lang w:eastAsia="en-US"/>
        </w:rPr>
        <w:t>:</w:t>
      </w:r>
      <w:r w:rsidR="00A06761">
        <w:rPr>
          <w:rFonts w:eastAsia="Calibri"/>
          <w:b/>
          <w:sz w:val="22"/>
          <w:szCs w:val="22"/>
          <w:lang w:eastAsia="en-US"/>
        </w:rPr>
        <w:t>30</w:t>
      </w:r>
      <w:r w:rsidRPr="008E7CAA">
        <w:rPr>
          <w:rFonts w:eastAsia="Calibri"/>
          <w:b/>
          <w:sz w:val="22"/>
          <w:szCs w:val="22"/>
          <w:lang w:eastAsia="en-US"/>
        </w:rPr>
        <w:t xml:space="preserve"> </w:t>
      </w:r>
      <w:r w:rsidRPr="008E7CAA">
        <w:rPr>
          <w:rFonts w:eastAsia="Calibri"/>
          <w:sz w:val="22"/>
          <w:szCs w:val="22"/>
          <w:lang w:eastAsia="en-US"/>
        </w:rPr>
        <w:t>za pośrednictwem</w:t>
      </w:r>
      <w:r w:rsidRPr="00224D22">
        <w:rPr>
          <w:rFonts w:eastAsia="Calibri"/>
          <w:sz w:val="22"/>
          <w:szCs w:val="22"/>
          <w:lang w:eastAsia="en-US"/>
        </w:rPr>
        <w:t xml:space="preserve"> </w:t>
      </w:r>
      <w:hyperlink r:id="rId41" w:history="1">
        <w:r w:rsidRPr="00224D22">
          <w:rPr>
            <w:rFonts w:eastAsia="Calibri"/>
            <w:color w:val="0000FF"/>
            <w:sz w:val="22"/>
            <w:szCs w:val="22"/>
            <w:u w:val="single"/>
            <w:lang w:eastAsia="en-US"/>
          </w:rPr>
          <w:t>https://platformazakupowa.pl</w:t>
        </w:r>
      </w:hyperlink>
      <w:r w:rsidRPr="00224D22">
        <w:rPr>
          <w:rFonts w:eastAsia="Calibri"/>
          <w:sz w:val="22"/>
          <w:szCs w:val="22"/>
          <w:lang w:eastAsia="en-US"/>
        </w:rPr>
        <w:t xml:space="preserve"> </w:t>
      </w:r>
    </w:p>
    <w:p w14:paraId="20540E72" w14:textId="5B850EBE" w:rsidR="008E51A3" w:rsidRPr="00224D22" w:rsidRDefault="008E51A3" w:rsidP="002843FB">
      <w:pPr>
        <w:widowControl/>
        <w:numPr>
          <w:ilvl w:val="0"/>
          <w:numId w:val="37"/>
        </w:numPr>
        <w:tabs>
          <w:tab w:val="center" w:pos="4536"/>
          <w:tab w:val="right" w:pos="9072"/>
        </w:tabs>
        <w:suppressAutoHyphens w:val="0"/>
        <w:ind w:left="426" w:hanging="426"/>
        <w:jc w:val="both"/>
        <w:rPr>
          <w:sz w:val="22"/>
          <w:szCs w:val="22"/>
        </w:rPr>
      </w:pPr>
      <w:r w:rsidRPr="00224D22">
        <w:rPr>
          <w:sz w:val="22"/>
          <w:szCs w:val="22"/>
        </w:rPr>
        <w:t>W przypadku zmiany terminu składania ofert zamawiający zamieści informację o</w:t>
      </w:r>
      <w:r w:rsidR="006D1BCD">
        <w:rPr>
          <w:sz w:val="22"/>
          <w:szCs w:val="22"/>
        </w:rPr>
        <w:t xml:space="preserve"> </w:t>
      </w:r>
      <w:r w:rsidRPr="00224D22">
        <w:rPr>
          <w:sz w:val="22"/>
          <w:szCs w:val="22"/>
        </w:rPr>
        <w:t> jego</w:t>
      </w:r>
      <w:r w:rsidR="006D1BCD">
        <w:rPr>
          <w:sz w:val="22"/>
          <w:szCs w:val="22"/>
        </w:rPr>
        <w:t xml:space="preserve"> </w:t>
      </w:r>
      <w:r w:rsidRPr="00224D22">
        <w:rPr>
          <w:sz w:val="22"/>
          <w:szCs w:val="22"/>
        </w:rPr>
        <w:t xml:space="preserve"> przedłużeniu na </w:t>
      </w:r>
      <w:hyperlink r:id="rId42" w:history="1">
        <w:r w:rsidRPr="00224D22">
          <w:rPr>
            <w:color w:val="0000FF"/>
            <w:sz w:val="22"/>
            <w:szCs w:val="22"/>
            <w:u w:val="single"/>
          </w:rPr>
          <w:t>https://platformazakupowa.pl</w:t>
        </w:r>
      </w:hyperlink>
      <w:r w:rsidRPr="00224D22">
        <w:rPr>
          <w:sz w:val="22"/>
          <w:szCs w:val="22"/>
        </w:rPr>
        <w:t xml:space="preserve"> – adres profilu nabywcy </w:t>
      </w:r>
      <w:r w:rsidR="001D525E">
        <w:rPr>
          <w:sz w:val="22"/>
          <w:szCs w:val="22"/>
        </w:rPr>
        <w:br/>
      </w:r>
      <w:r w:rsidRPr="00224D22">
        <w:rPr>
          <w:sz w:val="22"/>
          <w:szCs w:val="22"/>
        </w:rPr>
        <w:t xml:space="preserve">– </w:t>
      </w:r>
      <w:hyperlink r:id="rId43" w:history="1">
        <w:r w:rsidRPr="00224D22">
          <w:rPr>
            <w:color w:val="0000FF"/>
            <w:sz w:val="22"/>
            <w:szCs w:val="22"/>
            <w:u w:val="single"/>
          </w:rPr>
          <w:t>https://platformazakupowa.pl/pn/uj_edu</w:t>
        </w:r>
      </w:hyperlink>
      <w:r w:rsidRPr="00224D22">
        <w:rPr>
          <w:bCs/>
          <w:sz w:val="22"/>
          <w:szCs w:val="22"/>
        </w:rPr>
        <w:t>, w zakładce właściwej dla prowadzonego postępowania, w sekcji „Komunikaty”.</w:t>
      </w:r>
    </w:p>
    <w:p w14:paraId="53BAFF1C" w14:textId="77777777" w:rsidR="008E51A3" w:rsidRPr="00224D22" w:rsidRDefault="008E51A3" w:rsidP="002843FB">
      <w:pPr>
        <w:widowControl/>
        <w:numPr>
          <w:ilvl w:val="0"/>
          <w:numId w:val="37"/>
        </w:numPr>
        <w:tabs>
          <w:tab w:val="center" w:pos="4536"/>
          <w:tab w:val="right" w:pos="9072"/>
        </w:tabs>
        <w:suppressAutoHyphens w:val="0"/>
        <w:ind w:left="426" w:hanging="426"/>
        <w:jc w:val="both"/>
        <w:rPr>
          <w:sz w:val="22"/>
          <w:szCs w:val="22"/>
        </w:rPr>
      </w:pPr>
      <w:r w:rsidRPr="00224D22">
        <w:rPr>
          <w:sz w:val="22"/>
          <w:szCs w:val="22"/>
        </w:rPr>
        <w:t>W przypadku awarii systemu teleinformatycznego, skutkującej brakiem możliwości otwarcia ofert w terminie określonym przez zamawiającego, otwarcie ofert nastąpi niezwłocznie po usunięciu awarii.</w:t>
      </w:r>
    </w:p>
    <w:p w14:paraId="47D9AAE4" w14:textId="77777777" w:rsidR="008E51A3" w:rsidRPr="00224D22" w:rsidRDefault="008E51A3" w:rsidP="002843FB">
      <w:pPr>
        <w:widowControl/>
        <w:numPr>
          <w:ilvl w:val="0"/>
          <w:numId w:val="37"/>
        </w:numPr>
        <w:tabs>
          <w:tab w:val="center" w:pos="4536"/>
          <w:tab w:val="right" w:pos="9072"/>
        </w:tabs>
        <w:suppressAutoHyphens w:val="0"/>
        <w:ind w:left="426" w:hanging="426"/>
        <w:jc w:val="both"/>
        <w:rPr>
          <w:sz w:val="22"/>
          <w:szCs w:val="22"/>
        </w:rPr>
      </w:pPr>
      <w:r w:rsidRPr="00224D22">
        <w:rPr>
          <w:sz w:val="22"/>
          <w:szCs w:val="22"/>
        </w:rPr>
        <w:t xml:space="preserve">Zamawiający najpóźniej przed otwarciem ofert udostępni na </w:t>
      </w:r>
      <w:hyperlink r:id="rId44" w:history="1">
        <w:r w:rsidRPr="00224D22">
          <w:rPr>
            <w:color w:val="0000FF"/>
            <w:sz w:val="22"/>
            <w:szCs w:val="22"/>
            <w:u w:val="single"/>
          </w:rPr>
          <w:t>https://platformazakupowa.pl</w:t>
        </w:r>
      </w:hyperlink>
      <w:r w:rsidRPr="00224D22">
        <w:rPr>
          <w:sz w:val="22"/>
          <w:szCs w:val="22"/>
        </w:rPr>
        <w:t xml:space="preserve"> – adres profilu nabywcy – </w:t>
      </w:r>
      <w:hyperlink r:id="rId45" w:history="1">
        <w:r w:rsidRPr="00224D22">
          <w:rPr>
            <w:color w:val="0000FF"/>
            <w:sz w:val="22"/>
            <w:szCs w:val="22"/>
            <w:u w:val="single"/>
          </w:rPr>
          <w:t>https://platformazakupowa.pl/pn/uj_edu</w:t>
        </w:r>
      </w:hyperlink>
      <w:r w:rsidRPr="00224D22">
        <w:rPr>
          <w:bCs/>
          <w:sz w:val="22"/>
          <w:szCs w:val="22"/>
        </w:rPr>
        <w:t xml:space="preserve">, w zakładce właściwej dla prowadzonego postępowania, w sekcji „Komunikaty”, </w:t>
      </w:r>
      <w:r w:rsidRPr="00224D22">
        <w:rPr>
          <w:sz w:val="22"/>
          <w:szCs w:val="22"/>
        </w:rPr>
        <w:t>informację o kwocie, jaką zamierza przeznaczyć na sfinansowanie zamówienia.</w:t>
      </w:r>
    </w:p>
    <w:p w14:paraId="047DBEE1" w14:textId="77777777" w:rsidR="008E51A3" w:rsidRPr="00224D22" w:rsidRDefault="008E51A3" w:rsidP="002843FB">
      <w:pPr>
        <w:widowControl/>
        <w:numPr>
          <w:ilvl w:val="0"/>
          <w:numId w:val="37"/>
        </w:numPr>
        <w:tabs>
          <w:tab w:val="center" w:pos="4536"/>
          <w:tab w:val="right" w:pos="9072"/>
        </w:tabs>
        <w:suppressAutoHyphens w:val="0"/>
        <w:ind w:left="426" w:hanging="426"/>
        <w:jc w:val="both"/>
        <w:rPr>
          <w:sz w:val="22"/>
          <w:szCs w:val="22"/>
        </w:rPr>
      </w:pPr>
      <w:r w:rsidRPr="00224D22">
        <w:rPr>
          <w:sz w:val="22"/>
          <w:szCs w:val="22"/>
        </w:rPr>
        <w:t>Zamawiający niezwłocznie po otwarciu ofert, udostępni na stronie internetowej prowadzonego postępowania informacje o:</w:t>
      </w:r>
    </w:p>
    <w:p w14:paraId="67106D3E" w14:textId="282DF8E7" w:rsidR="008E51A3" w:rsidRPr="00224D22" w:rsidRDefault="008E51A3" w:rsidP="0044432F">
      <w:pPr>
        <w:widowControl/>
        <w:numPr>
          <w:ilvl w:val="1"/>
          <w:numId w:val="37"/>
        </w:numPr>
        <w:tabs>
          <w:tab w:val="left" w:pos="708"/>
          <w:tab w:val="center" w:pos="4536"/>
          <w:tab w:val="right" w:pos="9072"/>
        </w:tabs>
        <w:suppressAutoHyphens w:val="0"/>
        <w:ind w:left="709" w:hanging="283"/>
        <w:jc w:val="both"/>
        <w:rPr>
          <w:sz w:val="22"/>
          <w:szCs w:val="22"/>
        </w:rPr>
      </w:pPr>
      <w:r w:rsidRPr="007E39AB">
        <w:rPr>
          <w:bCs/>
          <w:sz w:val="22"/>
          <w:szCs w:val="22"/>
        </w:rPr>
        <w:t>nazwach albo imionach i nazwiskach oraz siedzibach lub miejscach prowadzonej działalności</w:t>
      </w:r>
      <w:r w:rsidR="007E39AB" w:rsidRPr="007E39AB">
        <w:rPr>
          <w:bCs/>
          <w:sz w:val="22"/>
          <w:szCs w:val="22"/>
        </w:rPr>
        <w:t xml:space="preserve"> </w:t>
      </w:r>
      <w:r w:rsidRPr="007E39AB">
        <w:rPr>
          <w:bCs/>
          <w:sz w:val="22"/>
          <w:szCs w:val="22"/>
        </w:rPr>
        <w:t>gospodarczej</w:t>
      </w:r>
      <w:r w:rsidRPr="00224D22">
        <w:rPr>
          <w:sz w:val="22"/>
          <w:szCs w:val="22"/>
        </w:rPr>
        <w:t xml:space="preserve"> albo miejscach zamieszkania wykonawców, których oferty zostały</w:t>
      </w:r>
      <w:r w:rsidRPr="00224D22">
        <w:rPr>
          <w:spacing w:val="-3"/>
          <w:sz w:val="22"/>
          <w:szCs w:val="22"/>
        </w:rPr>
        <w:t xml:space="preserve"> </w:t>
      </w:r>
      <w:r w:rsidRPr="00224D22">
        <w:rPr>
          <w:sz w:val="22"/>
          <w:szCs w:val="22"/>
        </w:rPr>
        <w:t>otwarte;</w:t>
      </w:r>
    </w:p>
    <w:p w14:paraId="7C3BC381" w14:textId="77777777" w:rsidR="008E51A3" w:rsidRPr="00224D22" w:rsidRDefault="008E51A3" w:rsidP="002843FB">
      <w:pPr>
        <w:widowControl/>
        <w:numPr>
          <w:ilvl w:val="1"/>
          <w:numId w:val="37"/>
        </w:numPr>
        <w:tabs>
          <w:tab w:val="left" w:pos="708"/>
          <w:tab w:val="center" w:pos="4536"/>
          <w:tab w:val="right" w:pos="9072"/>
        </w:tabs>
        <w:suppressAutoHyphens w:val="0"/>
        <w:ind w:left="993" w:hanging="567"/>
        <w:jc w:val="both"/>
        <w:rPr>
          <w:sz w:val="22"/>
          <w:szCs w:val="22"/>
        </w:rPr>
      </w:pPr>
      <w:r w:rsidRPr="00224D22">
        <w:rPr>
          <w:sz w:val="22"/>
          <w:szCs w:val="22"/>
        </w:rPr>
        <w:t>cenach lub kosztach zawartych w</w:t>
      </w:r>
      <w:r w:rsidRPr="00224D22">
        <w:rPr>
          <w:spacing w:val="-4"/>
          <w:sz w:val="22"/>
          <w:szCs w:val="22"/>
        </w:rPr>
        <w:t xml:space="preserve"> </w:t>
      </w:r>
      <w:r w:rsidRPr="00224D22">
        <w:rPr>
          <w:sz w:val="22"/>
          <w:szCs w:val="22"/>
        </w:rPr>
        <w:t>ofertach.</w:t>
      </w:r>
    </w:p>
    <w:p w14:paraId="1BC81FDB" w14:textId="77777777" w:rsidR="008E51A3" w:rsidRPr="00224D22" w:rsidRDefault="008E51A3" w:rsidP="002843FB">
      <w:pPr>
        <w:widowControl/>
        <w:numPr>
          <w:ilvl w:val="0"/>
          <w:numId w:val="38"/>
        </w:numPr>
        <w:suppressAutoHyphens w:val="0"/>
        <w:ind w:left="426" w:hanging="426"/>
        <w:jc w:val="both"/>
        <w:rPr>
          <w:sz w:val="22"/>
          <w:szCs w:val="22"/>
        </w:rPr>
      </w:pPr>
      <w:r w:rsidRPr="00224D22">
        <w:rPr>
          <w:sz w:val="22"/>
          <w:szCs w:val="22"/>
          <w:u w:val="single"/>
        </w:rPr>
        <w:lastRenderedPageBreak/>
        <w:t>Zamawiający nie przewiduje przeprowadzania jawnej sesji otwarcia ofert z udziałem wykonawców, jak też transmitowania sesji otwarcia za pośrednictwem elektronicznych narzędzi do przekazu wideo on-line.</w:t>
      </w:r>
    </w:p>
    <w:p w14:paraId="32287B5F" w14:textId="77777777" w:rsidR="0047650E" w:rsidRDefault="0047650E" w:rsidP="004C4022">
      <w:pPr>
        <w:widowControl/>
        <w:suppressAutoHyphens w:val="0"/>
        <w:jc w:val="both"/>
        <w:rPr>
          <w:b/>
          <w:bCs/>
          <w:sz w:val="22"/>
          <w:szCs w:val="22"/>
        </w:rPr>
      </w:pPr>
    </w:p>
    <w:p w14:paraId="22D6594E" w14:textId="1AC5D27B" w:rsidR="004E1EB0" w:rsidRPr="00F05941" w:rsidRDefault="008463F6" w:rsidP="004C4022">
      <w:pPr>
        <w:widowControl/>
        <w:suppressAutoHyphens w:val="0"/>
        <w:jc w:val="both"/>
        <w:rPr>
          <w:b/>
          <w:bCs/>
          <w:sz w:val="22"/>
          <w:szCs w:val="22"/>
        </w:rPr>
      </w:pPr>
      <w:r w:rsidRPr="00F05941">
        <w:rPr>
          <w:b/>
          <w:bCs/>
          <w:sz w:val="22"/>
          <w:szCs w:val="22"/>
        </w:rPr>
        <w:t>Rozdział XI</w:t>
      </w:r>
      <w:r w:rsidR="00B279F6" w:rsidRPr="00F05941">
        <w:rPr>
          <w:b/>
          <w:bCs/>
          <w:sz w:val="22"/>
          <w:szCs w:val="22"/>
        </w:rPr>
        <w:t>V</w:t>
      </w:r>
      <w:r w:rsidRPr="00F05941">
        <w:rPr>
          <w:b/>
          <w:bCs/>
          <w:sz w:val="22"/>
          <w:szCs w:val="22"/>
        </w:rPr>
        <w:t xml:space="preserve"> - </w:t>
      </w:r>
      <w:r w:rsidR="004E1EB0" w:rsidRPr="00F05941">
        <w:rPr>
          <w:b/>
          <w:bCs/>
          <w:sz w:val="22"/>
          <w:szCs w:val="22"/>
        </w:rPr>
        <w:t>Opis sposobu obliczenia ceny.</w:t>
      </w:r>
      <w:r w:rsidR="00B24442">
        <w:rPr>
          <w:b/>
          <w:bCs/>
          <w:sz w:val="22"/>
          <w:szCs w:val="22"/>
        </w:rPr>
        <w:t xml:space="preserve"> </w:t>
      </w:r>
    </w:p>
    <w:p w14:paraId="357A74A7" w14:textId="1A937B4C" w:rsidR="00CE1205"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F05941">
        <w:rPr>
          <w:sz w:val="22"/>
          <w:szCs w:val="22"/>
        </w:rPr>
        <w:t>Cenę oferty</w:t>
      </w:r>
      <w:r w:rsidR="0022356F">
        <w:rPr>
          <w:sz w:val="22"/>
          <w:szCs w:val="22"/>
        </w:rPr>
        <w:t xml:space="preserve"> </w:t>
      </w:r>
      <w:r w:rsidRPr="00F05941">
        <w:rPr>
          <w:sz w:val="22"/>
          <w:szCs w:val="22"/>
        </w:rPr>
        <w:t>należy podać w złotych polskich i wyliczyć na podstawie indywidualnej kalkulacji uwzględniając podatki oraz rabaty, upusty itp., których wykonawca zamierza udzielić oraz</w:t>
      </w:r>
      <w:r w:rsidR="006D1BCD">
        <w:rPr>
          <w:sz w:val="22"/>
          <w:szCs w:val="22"/>
        </w:rPr>
        <w:t xml:space="preserve"> </w:t>
      </w:r>
      <w:r w:rsidRPr="00F05941">
        <w:rPr>
          <w:sz w:val="22"/>
          <w:szCs w:val="22"/>
        </w:rPr>
        <w:t>wszystkie koszty związane z realizacją umowy</w:t>
      </w:r>
      <w:r w:rsidR="008E51A3">
        <w:rPr>
          <w:sz w:val="22"/>
          <w:szCs w:val="22"/>
        </w:rPr>
        <w:t>.</w:t>
      </w:r>
    </w:p>
    <w:p w14:paraId="297E954E" w14:textId="715D6598" w:rsidR="0055045B" w:rsidRPr="00F05941"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F05941">
        <w:rPr>
          <w:sz w:val="22"/>
          <w:szCs w:val="22"/>
        </w:rPr>
        <w:t>Cen</w:t>
      </w:r>
      <w:r w:rsidR="0022356F">
        <w:rPr>
          <w:sz w:val="22"/>
          <w:szCs w:val="22"/>
        </w:rPr>
        <w:t>a</w:t>
      </w:r>
      <w:r w:rsidRPr="00F05941">
        <w:rPr>
          <w:sz w:val="22"/>
          <w:szCs w:val="22"/>
        </w:rPr>
        <w:t xml:space="preserve"> mus</w:t>
      </w:r>
      <w:r w:rsidR="0022356F">
        <w:rPr>
          <w:sz w:val="22"/>
          <w:szCs w:val="22"/>
        </w:rPr>
        <w:t>i</w:t>
      </w:r>
      <w:r w:rsidRPr="00F05941">
        <w:rPr>
          <w:sz w:val="22"/>
          <w:szCs w:val="22"/>
        </w:rPr>
        <w:t xml:space="preserve"> być podan</w:t>
      </w:r>
      <w:r w:rsidR="0022356F">
        <w:rPr>
          <w:sz w:val="22"/>
          <w:szCs w:val="22"/>
        </w:rPr>
        <w:t>a</w:t>
      </w:r>
      <w:r w:rsidRPr="00F05941">
        <w:rPr>
          <w:sz w:val="22"/>
          <w:szCs w:val="22"/>
        </w:rPr>
        <w:t xml:space="preserve"> i wyliczon</w:t>
      </w:r>
      <w:r w:rsidR="0022356F">
        <w:rPr>
          <w:sz w:val="22"/>
          <w:szCs w:val="22"/>
        </w:rPr>
        <w:t>a</w:t>
      </w:r>
      <w:r w:rsidRPr="00F05941">
        <w:rPr>
          <w:sz w:val="22"/>
          <w:szCs w:val="22"/>
        </w:rPr>
        <w:t xml:space="preserve"> w zaokrągleniu do dwóch miejsc po przecinku </w:t>
      </w:r>
      <w:r w:rsidR="001D525E">
        <w:rPr>
          <w:sz w:val="22"/>
          <w:szCs w:val="22"/>
        </w:rPr>
        <w:br/>
      </w:r>
      <w:r w:rsidRPr="00F05941">
        <w:rPr>
          <w:sz w:val="22"/>
          <w:szCs w:val="22"/>
        </w:rPr>
        <w:t>(zasada zaokrąglenia – poniżej 5 należy końcówkę pominąć, powyżej i ró</w:t>
      </w:r>
      <w:r w:rsidR="0055045B" w:rsidRPr="00F05941">
        <w:rPr>
          <w:sz w:val="22"/>
          <w:szCs w:val="22"/>
        </w:rPr>
        <w:t>wne 5 należy zaokrąglić w górę).</w:t>
      </w:r>
    </w:p>
    <w:p w14:paraId="7832A0AF" w14:textId="77777777" w:rsidR="0055045B" w:rsidRPr="00F05941"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F05941">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94B4120" w14:textId="270F6AB6" w:rsidR="004E1EB0" w:rsidRPr="00F05941"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F05941">
        <w:rPr>
          <w:sz w:val="22"/>
          <w:szCs w:val="22"/>
        </w:rPr>
        <w:t xml:space="preserve">Wykonawca, składając ofertę, informuje Zamawiającego, czy wybór oferty będzie prowadzić </w:t>
      </w:r>
      <w:r w:rsidR="00C30E37">
        <w:rPr>
          <w:sz w:val="22"/>
          <w:szCs w:val="22"/>
        </w:rPr>
        <w:br/>
      </w:r>
      <w:r w:rsidRPr="00F05941">
        <w:rPr>
          <w:sz w:val="22"/>
          <w:szCs w:val="22"/>
        </w:rPr>
        <w:t xml:space="preserve">do powstania u Zamawiającego obowiązku podatkowego, wskazując nazwę (rodzaj) towaru </w:t>
      </w:r>
      <w:r w:rsidR="001D525E">
        <w:rPr>
          <w:sz w:val="22"/>
          <w:szCs w:val="22"/>
        </w:rPr>
        <w:br/>
      </w:r>
      <w:r w:rsidRPr="00F05941">
        <w:rPr>
          <w:sz w:val="22"/>
          <w:szCs w:val="22"/>
        </w:rPr>
        <w:t>lub usługi, których dostawa lub świadczenie będzie prowadzić do jego powstania, oraz wskazując ich wartość bez kwoty podatku.</w:t>
      </w:r>
    </w:p>
    <w:p w14:paraId="670E43A9" w14:textId="77777777" w:rsidR="00B20A3D" w:rsidRPr="00F05941" w:rsidRDefault="00B20A3D" w:rsidP="004E1EB0">
      <w:pPr>
        <w:suppressAutoHyphens w:val="0"/>
        <w:adjustRightInd w:val="0"/>
        <w:ind w:left="708"/>
        <w:jc w:val="both"/>
        <w:textAlignment w:val="baseline"/>
        <w:rPr>
          <w:sz w:val="22"/>
          <w:szCs w:val="22"/>
        </w:rPr>
      </w:pPr>
    </w:p>
    <w:p w14:paraId="29469ED6" w14:textId="3BCA9902" w:rsidR="0055045B" w:rsidRPr="00F05941" w:rsidRDefault="008463F6" w:rsidP="004C4022">
      <w:pPr>
        <w:widowControl/>
        <w:suppressAutoHyphens w:val="0"/>
        <w:jc w:val="both"/>
        <w:rPr>
          <w:b/>
          <w:bCs/>
          <w:sz w:val="22"/>
          <w:szCs w:val="22"/>
        </w:rPr>
      </w:pPr>
      <w:r w:rsidRPr="00F05941">
        <w:rPr>
          <w:b/>
          <w:bCs/>
          <w:sz w:val="22"/>
          <w:szCs w:val="22"/>
        </w:rPr>
        <w:t xml:space="preserve">Rozdział XV - </w:t>
      </w:r>
      <w:r w:rsidR="0055045B" w:rsidRPr="00F05941">
        <w:rPr>
          <w:b/>
          <w:bCs/>
          <w:sz w:val="22"/>
          <w:szCs w:val="22"/>
        </w:rPr>
        <w:t>Opis kryteriów, którymi Zamawiający będzie się kierował przy wyborze oferty wraz z podaniem znaczenia tych kryteriów i sposobu oceny ofert.</w:t>
      </w:r>
    </w:p>
    <w:p w14:paraId="15483590" w14:textId="0451087A" w:rsidR="00813712" w:rsidRPr="00F05941" w:rsidRDefault="0055045B" w:rsidP="002843FB">
      <w:pPr>
        <w:widowControl/>
        <w:numPr>
          <w:ilvl w:val="0"/>
          <w:numId w:val="6"/>
        </w:numPr>
        <w:tabs>
          <w:tab w:val="clear" w:pos="720"/>
          <w:tab w:val="num" w:pos="426"/>
        </w:tabs>
        <w:suppressAutoHyphens w:val="0"/>
        <w:ind w:left="426" w:hanging="426"/>
        <w:jc w:val="both"/>
        <w:rPr>
          <w:sz w:val="22"/>
          <w:szCs w:val="22"/>
        </w:rPr>
      </w:pPr>
      <w:r w:rsidRPr="00F05941">
        <w:rPr>
          <w:sz w:val="22"/>
          <w:szCs w:val="22"/>
        </w:rPr>
        <w:t>Kryteri</w:t>
      </w:r>
      <w:r w:rsidR="00A05DE8" w:rsidRPr="00F05941">
        <w:rPr>
          <w:sz w:val="22"/>
          <w:szCs w:val="22"/>
        </w:rPr>
        <w:t>um</w:t>
      </w:r>
      <w:r w:rsidRPr="00F05941">
        <w:rPr>
          <w:sz w:val="22"/>
          <w:szCs w:val="22"/>
        </w:rPr>
        <w:t xml:space="preserve"> oceny ofert</w:t>
      </w:r>
      <w:r w:rsidR="008557C0" w:rsidRPr="00F05941">
        <w:rPr>
          <w:sz w:val="22"/>
          <w:szCs w:val="22"/>
        </w:rPr>
        <w:t>:</w:t>
      </w:r>
    </w:p>
    <w:p w14:paraId="0E3B832C" w14:textId="36A45CDA" w:rsidR="00813712" w:rsidRPr="008F5173" w:rsidRDefault="008F5173" w:rsidP="008F5173">
      <w:pPr>
        <w:ind w:left="720" w:hanging="360"/>
        <w:jc w:val="both"/>
        <w:rPr>
          <w:b/>
          <w:bCs/>
          <w:sz w:val="22"/>
          <w:szCs w:val="22"/>
        </w:rPr>
      </w:pPr>
      <w:r>
        <w:rPr>
          <w:b/>
          <w:bCs/>
          <w:sz w:val="22"/>
          <w:szCs w:val="22"/>
        </w:rPr>
        <w:t xml:space="preserve"> </w:t>
      </w:r>
      <w:r w:rsidR="00813712" w:rsidRPr="008F5173">
        <w:rPr>
          <w:b/>
          <w:bCs/>
          <w:sz w:val="22"/>
          <w:szCs w:val="22"/>
        </w:rPr>
        <w:t xml:space="preserve">Cena za całość przedmiotu zamówienia – </w:t>
      </w:r>
      <w:r w:rsidR="00CC1B94" w:rsidRPr="008F5173">
        <w:rPr>
          <w:b/>
          <w:bCs/>
          <w:sz w:val="22"/>
          <w:szCs w:val="22"/>
        </w:rPr>
        <w:t>100</w:t>
      </w:r>
      <w:r w:rsidR="00813712" w:rsidRPr="008F5173">
        <w:rPr>
          <w:b/>
          <w:bCs/>
          <w:sz w:val="22"/>
          <w:szCs w:val="22"/>
        </w:rPr>
        <w:t xml:space="preserve">% </w:t>
      </w:r>
    </w:p>
    <w:p w14:paraId="1C23E8C2" w14:textId="77777777" w:rsidR="0055045B" w:rsidRPr="00F05941" w:rsidRDefault="0055045B" w:rsidP="008E7CAA">
      <w:pPr>
        <w:widowControl/>
        <w:numPr>
          <w:ilvl w:val="0"/>
          <w:numId w:val="6"/>
        </w:numPr>
        <w:tabs>
          <w:tab w:val="clear" w:pos="720"/>
          <w:tab w:val="num" w:pos="426"/>
        </w:tabs>
        <w:suppressAutoHyphens w:val="0"/>
        <w:ind w:left="426" w:hanging="426"/>
        <w:jc w:val="both"/>
        <w:rPr>
          <w:sz w:val="22"/>
          <w:szCs w:val="22"/>
        </w:rPr>
      </w:pPr>
      <w:r w:rsidRPr="00F05941">
        <w:rPr>
          <w:sz w:val="22"/>
          <w:szCs w:val="22"/>
        </w:rPr>
        <w:t>Punkty przyznawane za kryterium „cena za całość zamówienia” będą liczone wg następującego wzoru:</w:t>
      </w:r>
    </w:p>
    <w:p w14:paraId="28A50FAD" w14:textId="428CCAE6" w:rsidR="0055045B" w:rsidRPr="00F05941" w:rsidRDefault="006D1BCD" w:rsidP="008E7CAA">
      <w:pPr>
        <w:tabs>
          <w:tab w:val="num" w:pos="567"/>
        </w:tabs>
        <w:jc w:val="both"/>
        <w:rPr>
          <w:b/>
          <w:sz w:val="22"/>
          <w:szCs w:val="22"/>
        </w:rPr>
      </w:pPr>
      <w:r>
        <w:rPr>
          <w:b/>
          <w:sz w:val="22"/>
          <w:szCs w:val="22"/>
        </w:rPr>
        <w:t xml:space="preserve">    </w:t>
      </w:r>
      <w:r w:rsidR="0055045B" w:rsidRPr="00F05941">
        <w:rPr>
          <w:b/>
          <w:sz w:val="22"/>
          <w:szCs w:val="22"/>
        </w:rPr>
        <w:t>C = (C</w:t>
      </w:r>
      <w:r w:rsidR="0055045B" w:rsidRPr="00F05941">
        <w:rPr>
          <w:b/>
          <w:sz w:val="22"/>
          <w:szCs w:val="22"/>
          <w:vertAlign w:val="subscript"/>
        </w:rPr>
        <w:t>naj</w:t>
      </w:r>
      <w:r w:rsidR="0055045B" w:rsidRPr="00F05941">
        <w:rPr>
          <w:b/>
          <w:sz w:val="22"/>
          <w:szCs w:val="22"/>
        </w:rPr>
        <w:t xml:space="preserve"> : C</w:t>
      </w:r>
      <w:r w:rsidR="0055045B" w:rsidRPr="00F05941">
        <w:rPr>
          <w:b/>
          <w:sz w:val="22"/>
          <w:szCs w:val="22"/>
          <w:vertAlign w:val="subscript"/>
        </w:rPr>
        <w:t>o</w:t>
      </w:r>
      <w:r w:rsidR="0055045B" w:rsidRPr="00F05941">
        <w:rPr>
          <w:b/>
          <w:sz w:val="22"/>
          <w:szCs w:val="22"/>
        </w:rPr>
        <w:t>) x 10</w:t>
      </w:r>
    </w:p>
    <w:p w14:paraId="5F573856" w14:textId="29A051E2" w:rsidR="0055045B" w:rsidRPr="00F05941" w:rsidRDefault="006D1BCD" w:rsidP="008E7CAA">
      <w:pPr>
        <w:tabs>
          <w:tab w:val="num" w:pos="567"/>
        </w:tabs>
        <w:jc w:val="both"/>
        <w:rPr>
          <w:sz w:val="22"/>
          <w:szCs w:val="22"/>
        </w:rPr>
      </w:pPr>
      <w:r>
        <w:rPr>
          <w:sz w:val="22"/>
          <w:szCs w:val="22"/>
        </w:rPr>
        <w:t xml:space="preserve">    </w:t>
      </w:r>
      <w:r w:rsidR="0055045B" w:rsidRPr="00F05941">
        <w:rPr>
          <w:sz w:val="22"/>
          <w:szCs w:val="22"/>
        </w:rPr>
        <w:t>gdzie:</w:t>
      </w:r>
    </w:p>
    <w:p w14:paraId="301928F0" w14:textId="201C30EB" w:rsidR="0055045B" w:rsidRPr="00F05941" w:rsidRDefault="006D1BCD" w:rsidP="008E7CAA">
      <w:pPr>
        <w:tabs>
          <w:tab w:val="num" w:pos="567"/>
        </w:tabs>
        <w:jc w:val="both"/>
        <w:rPr>
          <w:sz w:val="22"/>
          <w:szCs w:val="22"/>
        </w:rPr>
      </w:pPr>
      <w:r>
        <w:rPr>
          <w:sz w:val="22"/>
          <w:szCs w:val="22"/>
        </w:rPr>
        <w:t xml:space="preserve">    </w:t>
      </w:r>
      <w:r w:rsidR="0055045B" w:rsidRPr="00F05941">
        <w:rPr>
          <w:sz w:val="22"/>
          <w:szCs w:val="22"/>
        </w:rPr>
        <w:t>C – liczba punktów przyznana danej ofercie,</w:t>
      </w:r>
    </w:p>
    <w:p w14:paraId="50445607" w14:textId="6D1906B4" w:rsidR="0055045B" w:rsidRPr="00F05941" w:rsidRDefault="006D1BCD" w:rsidP="008E7CAA">
      <w:pPr>
        <w:tabs>
          <w:tab w:val="num" w:pos="567"/>
        </w:tabs>
        <w:jc w:val="both"/>
        <w:rPr>
          <w:sz w:val="22"/>
          <w:szCs w:val="22"/>
        </w:rPr>
      </w:pPr>
      <w:r>
        <w:rPr>
          <w:sz w:val="22"/>
          <w:szCs w:val="22"/>
        </w:rPr>
        <w:t xml:space="preserve">    </w:t>
      </w:r>
      <w:r w:rsidR="0055045B" w:rsidRPr="00F05941">
        <w:rPr>
          <w:sz w:val="22"/>
          <w:szCs w:val="22"/>
        </w:rPr>
        <w:t>C</w:t>
      </w:r>
      <w:r w:rsidR="0055045B" w:rsidRPr="00F05941">
        <w:rPr>
          <w:sz w:val="22"/>
          <w:szCs w:val="22"/>
          <w:vertAlign w:val="subscript"/>
        </w:rPr>
        <w:t>naj</w:t>
      </w:r>
      <w:r w:rsidR="0055045B" w:rsidRPr="00F05941">
        <w:rPr>
          <w:sz w:val="22"/>
          <w:szCs w:val="22"/>
        </w:rPr>
        <w:t xml:space="preserve"> – najniższa cena spośród ważnych ofert,</w:t>
      </w:r>
    </w:p>
    <w:p w14:paraId="68A53863" w14:textId="3BF40E50" w:rsidR="0055045B" w:rsidRPr="00F05941" w:rsidRDefault="006D1BCD" w:rsidP="008E7CAA">
      <w:pPr>
        <w:tabs>
          <w:tab w:val="num" w:pos="567"/>
        </w:tabs>
        <w:jc w:val="both"/>
        <w:rPr>
          <w:sz w:val="22"/>
          <w:szCs w:val="22"/>
        </w:rPr>
      </w:pPr>
      <w:r>
        <w:rPr>
          <w:sz w:val="22"/>
          <w:szCs w:val="22"/>
        </w:rPr>
        <w:t xml:space="preserve">    </w:t>
      </w:r>
      <w:r w:rsidR="0055045B" w:rsidRPr="00F05941">
        <w:rPr>
          <w:sz w:val="22"/>
          <w:szCs w:val="22"/>
        </w:rPr>
        <w:t>C</w:t>
      </w:r>
      <w:r w:rsidR="0055045B" w:rsidRPr="00F05941">
        <w:rPr>
          <w:sz w:val="22"/>
          <w:szCs w:val="22"/>
          <w:vertAlign w:val="subscript"/>
        </w:rPr>
        <w:t>o</w:t>
      </w:r>
      <w:r w:rsidR="0055045B" w:rsidRPr="00F05941">
        <w:rPr>
          <w:sz w:val="22"/>
          <w:szCs w:val="22"/>
        </w:rPr>
        <w:t xml:space="preserve"> – cena podana przez Wykonawcę dla którego wynik jest obliczany.</w:t>
      </w:r>
    </w:p>
    <w:p w14:paraId="257112BF" w14:textId="6F32F207" w:rsidR="00813712" w:rsidRPr="008F5173" w:rsidRDefault="006D1BCD" w:rsidP="008E7CAA">
      <w:pPr>
        <w:tabs>
          <w:tab w:val="num" w:pos="567"/>
        </w:tabs>
        <w:jc w:val="both"/>
        <w:rPr>
          <w:sz w:val="22"/>
          <w:szCs w:val="22"/>
        </w:rPr>
      </w:pPr>
      <w:r>
        <w:rPr>
          <w:sz w:val="22"/>
          <w:szCs w:val="22"/>
        </w:rPr>
        <w:t xml:space="preserve">    </w:t>
      </w:r>
      <w:r w:rsidR="0055045B" w:rsidRPr="008F5173">
        <w:rPr>
          <w:sz w:val="22"/>
          <w:szCs w:val="22"/>
        </w:rPr>
        <w:t xml:space="preserve">Maksymalna liczba punktów, które Wykonawca może uzyskać, wynosi 10. </w:t>
      </w:r>
    </w:p>
    <w:p w14:paraId="7DE8E89F" w14:textId="77777777" w:rsidR="0055045B" w:rsidRPr="00F05941" w:rsidRDefault="0055045B" w:rsidP="002843FB">
      <w:pPr>
        <w:widowControl/>
        <w:numPr>
          <w:ilvl w:val="0"/>
          <w:numId w:val="6"/>
        </w:numPr>
        <w:tabs>
          <w:tab w:val="clear" w:pos="720"/>
          <w:tab w:val="num" w:pos="426"/>
        </w:tabs>
        <w:suppressAutoHyphens w:val="0"/>
        <w:ind w:left="426" w:hanging="426"/>
        <w:jc w:val="both"/>
        <w:rPr>
          <w:sz w:val="22"/>
          <w:szCs w:val="22"/>
        </w:rPr>
      </w:pPr>
      <w:r w:rsidRPr="00F05941">
        <w:rPr>
          <w:color w:val="000000"/>
          <w:sz w:val="22"/>
          <w:szCs w:val="22"/>
        </w:rPr>
        <w:t>Wszystkie obliczenia punktów będą dokonywane z dokładnością do dwóch miejsc po przecinku (bez zaokrągleń).</w:t>
      </w:r>
    </w:p>
    <w:p w14:paraId="6B3127A7" w14:textId="2626BB33" w:rsidR="0055045B" w:rsidRPr="00F05941" w:rsidRDefault="0055045B" w:rsidP="002843FB">
      <w:pPr>
        <w:widowControl/>
        <w:numPr>
          <w:ilvl w:val="0"/>
          <w:numId w:val="6"/>
        </w:numPr>
        <w:tabs>
          <w:tab w:val="clear" w:pos="720"/>
          <w:tab w:val="num" w:pos="426"/>
        </w:tabs>
        <w:suppressAutoHyphens w:val="0"/>
        <w:ind w:left="426" w:hanging="426"/>
        <w:jc w:val="both"/>
        <w:rPr>
          <w:sz w:val="22"/>
          <w:szCs w:val="22"/>
        </w:rPr>
      </w:pPr>
      <w:r w:rsidRPr="00F05941">
        <w:rPr>
          <w:color w:val="000000"/>
          <w:sz w:val="22"/>
          <w:szCs w:val="22"/>
        </w:rPr>
        <w:t xml:space="preserve">Oferta Wykonawcy, która uzyska najwyższą liczbę punktów, uznana zostanie za najkorzystniejszą. </w:t>
      </w:r>
    </w:p>
    <w:p w14:paraId="57CB104D" w14:textId="34AABC37" w:rsidR="00585A5E" w:rsidRDefault="00813712" w:rsidP="002843FB">
      <w:pPr>
        <w:widowControl/>
        <w:numPr>
          <w:ilvl w:val="0"/>
          <w:numId w:val="6"/>
        </w:numPr>
        <w:tabs>
          <w:tab w:val="clear" w:pos="720"/>
          <w:tab w:val="num" w:pos="426"/>
        </w:tabs>
        <w:suppressAutoHyphens w:val="0"/>
        <w:ind w:left="426" w:hanging="426"/>
        <w:jc w:val="both"/>
        <w:rPr>
          <w:sz w:val="22"/>
          <w:szCs w:val="22"/>
        </w:rPr>
      </w:pPr>
      <w:r w:rsidRPr="00F05941">
        <w:rPr>
          <w:sz w:val="22"/>
          <w:szCs w:val="22"/>
        </w:rPr>
        <w:t xml:space="preserve">Jeżeli zostały złożone oferty o takiej samej cenie, Zamawiający wzywa Wykonawców, którzy złożyli te oferty, do złożenia w terminie określonym przez Zamawiającego ofert dodatkowych. </w:t>
      </w:r>
    </w:p>
    <w:p w14:paraId="5B4B54D2" w14:textId="77777777" w:rsidR="00275DC7" w:rsidRPr="00F05941" w:rsidRDefault="00275DC7" w:rsidP="00CB4CC7">
      <w:pPr>
        <w:widowControl/>
        <w:suppressAutoHyphens w:val="0"/>
        <w:ind w:left="426"/>
        <w:jc w:val="both"/>
        <w:rPr>
          <w:sz w:val="22"/>
          <w:szCs w:val="22"/>
        </w:rPr>
      </w:pPr>
    </w:p>
    <w:p w14:paraId="243D43B3" w14:textId="54DF7157" w:rsidR="0055045B" w:rsidRPr="00F05941" w:rsidRDefault="008463F6" w:rsidP="004C4022">
      <w:pPr>
        <w:widowControl/>
        <w:suppressAutoHyphens w:val="0"/>
        <w:jc w:val="both"/>
        <w:rPr>
          <w:b/>
          <w:bCs/>
          <w:sz w:val="22"/>
          <w:szCs w:val="22"/>
        </w:rPr>
      </w:pPr>
      <w:r w:rsidRPr="00F05941">
        <w:rPr>
          <w:b/>
          <w:bCs/>
          <w:sz w:val="22"/>
          <w:szCs w:val="22"/>
        </w:rPr>
        <w:t>Rozdział XV</w:t>
      </w:r>
      <w:r w:rsidR="00A9714D" w:rsidRPr="00F05941">
        <w:rPr>
          <w:b/>
          <w:bCs/>
          <w:sz w:val="22"/>
          <w:szCs w:val="22"/>
        </w:rPr>
        <w:t>I</w:t>
      </w:r>
      <w:r w:rsidRPr="00F05941">
        <w:rPr>
          <w:b/>
          <w:bCs/>
          <w:sz w:val="22"/>
          <w:szCs w:val="22"/>
        </w:rPr>
        <w:t xml:space="preserve"> - </w:t>
      </w:r>
      <w:r w:rsidR="0055045B" w:rsidRPr="00F05941">
        <w:rPr>
          <w:b/>
          <w:bCs/>
          <w:sz w:val="22"/>
          <w:szCs w:val="22"/>
        </w:rPr>
        <w:t>Informacje o formalnościach, jakie powinny zostać dopełnione po wyborze oferty w celu zawarcia umowy w sprawie zamówienia publicznego.</w:t>
      </w:r>
    </w:p>
    <w:p w14:paraId="5D5AE8D1" w14:textId="77777777" w:rsidR="00BE34EF" w:rsidRPr="00F05941" w:rsidRDefault="0055045B" w:rsidP="002843FB">
      <w:pPr>
        <w:widowControl/>
        <w:numPr>
          <w:ilvl w:val="3"/>
          <w:numId w:val="12"/>
        </w:numPr>
        <w:suppressAutoHyphens w:val="0"/>
        <w:ind w:left="426" w:hanging="426"/>
        <w:jc w:val="both"/>
        <w:rPr>
          <w:color w:val="000000"/>
          <w:sz w:val="22"/>
          <w:szCs w:val="22"/>
        </w:rPr>
      </w:pPr>
      <w:r w:rsidRPr="00F05941">
        <w:rPr>
          <w:color w:val="000000"/>
          <w:sz w:val="22"/>
          <w:szCs w:val="22"/>
        </w:rPr>
        <w:t>Przed podpisaniem umowy wykonawca powinien złożyć:</w:t>
      </w:r>
    </w:p>
    <w:p w14:paraId="3E3FFE92" w14:textId="77777777" w:rsidR="008462F5" w:rsidRDefault="0055045B" w:rsidP="002843FB">
      <w:pPr>
        <w:pStyle w:val="Akapitzlist"/>
        <w:numPr>
          <w:ilvl w:val="0"/>
          <w:numId w:val="21"/>
        </w:numPr>
        <w:ind w:left="851" w:hanging="425"/>
        <w:rPr>
          <w:sz w:val="22"/>
          <w:szCs w:val="22"/>
        </w:rPr>
      </w:pPr>
      <w:r w:rsidRPr="00F05941">
        <w:rPr>
          <w:sz w:val="22"/>
          <w:szCs w:val="22"/>
        </w:rPr>
        <w:t>kopię umowy(-ów) określającej podstawy i zasady wspólnego ubiegania się o udzielenie zamówienia publicznego – w przypadku złożenia oferty przez podmioty występujące wspólnie (tj. konsorcjum)</w:t>
      </w:r>
      <w:r w:rsidR="008462F5">
        <w:rPr>
          <w:sz w:val="22"/>
          <w:szCs w:val="22"/>
        </w:rPr>
        <w:t>,</w:t>
      </w:r>
    </w:p>
    <w:p w14:paraId="5A07D231" w14:textId="77777777" w:rsidR="008462F5" w:rsidRDefault="0055045B" w:rsidP="002843FB">
      <w:pPr>
        <w:pStyle w:val="Akapitzlist"/>
        <w:numPr>
          <w:ilvl w:val="0"/>
          <w:numId w:val="21"/>
        </w:numPr>
        <w:ind w:left="851" w:hanging="425"/>
        <w:rPr>
          <w:sz w:val="22"/>
          <w:szCs w:val="22"/>
        </w:rPr>
      </w:pPr>
      <w:r w:rsidRPr="008462F5">
        <w:rPr>
          <w:sz w:val="22"/>
          <w:szCs w:val="22"/>
        </w:rPr>
        <w:t>wykaz podwykonawców z zakresem powierzanych im zadań, o ile przewiduje się ich udział w realizacji zamówienia</w:t>
      </w:r>
      <w:r w:rsidR="008462F5">
        <w:rPr>
          <w:sz w:val="22"/>
          <w:szCs w:val="22"/>
        </w:rPr>
        <w:t>,</w:t>
      </w:r>
    </w:p>
    <w:p w14:paraId="4180A8D0" w14:textId="157D9093" w:rsidR="008462F5" w:rsidRPr="008462F5" w:rsidRDefault="008462F5" w:rsidP="002843FB">
      <w:pPr>
        <w:pStyle w:val="Akapitzlist"/>
        <w:numPr>
          <w:ilvl w:val="0"/>
          <w:numId w:val="21"/>
        </w:numPr>
        <w:ind w:left="851" w:hanging="425"/>
        <w:rPr>
          <w:sz w:val="22"/>
          <w:szCs w:val="22"/>
        </w:rPr>
      </w:pPr>
      <w:r w:rsidRPr="008462F5">
        <w:rPr>
          <w:sz w:val="22"/>
          <w:szCs w:val="22"/>
        </w:rPr>
        <w:t xml:space="preserve">oświadczenie o niepodleganiu wykluczeniu – art. 7 ust. 1 ustawy z dnia 13 kwietnia 2022 r. </w:t>
      </w:r>
      <w:r w:rsidR="001D525E">
        <w:rPr>
          <w:sz w:val="22"/>
          <w:szCs w:val="22"/>
        </w:rPr>
        <w:br/>
      </w:r>
      <w:r w:rsidRPr="008462F5">
        <w:rPr>
          <w:sz w:val="22"/>
          <w:szCs w:val="22"/>
        </w:rPr>
        <w:t>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3556A5BD" w14:textId="77777777" w:rsidR="0055045B" w:rsidRDefault="0055045B" w:rsidP="002843FB">
      <w:pPr>
        <w:widowControl/>
        <w:numPr>
          <w:ilvl w:val="3"/>
          <w:numId w:val="12"/>
        </w:numPr>
        <w:suppressAutoHyphens w:val="0"/>
        <w:ind w:left="426" w:hanging="426"/>
        <w:jc w:val="both"/>
        <w:rPr>
          <w:color w:val="000000"/>
          <w:sz w:val="22"/>
          <w:szCs w:val="22"/>
        </w:rPr>
      </w:pPr>
      <w:r w:rsidRPr="00F05941">
        <w:rPr>
          <w:color w:val="000000"/>
          <w:sz w:val="22"/>
          <w:szCs w:val="22"/>
        </w:rPr>
        <w:t>Wybrany Wykonawca jest zobowiązany do zawarcia umowy w terminie i miejscu wyznaczonym przez Zamawiającego.</w:t>
      </w:r>
    </w:p>
    <w:p w14:paraId="56A7B798" w14:textId="77777777" w:rsidR="00E11294" w:rsidRDefault="00E11294" w:rsidP="00E11294">
      <w:pPr>
        <w:widowControl/>
        <w:suppressAutoHyphens w:val="0"/>
        <w:ind w:left="426"/>
        <w:jc w:val="both"/>
        <w:rPr>
          <w:color w:val="000000"/>
          <w:sz w:val="22"/>
          <w:szCs w:val="22"/>
        </w:rPr>
      </w:pPr>
    </w:p>
    <w:p w14:paraId="031920FD" w14:textId="77777777" w:rsidR="00E11294" w:rsidRDefault="00E11294" w:rsidP="00E11294">
      <w:pPr>
        <w:widowControl/>
        <w:suppressAutoHyphens w:val="0"/>
        <w:ind w:left="426"/>
        <w:jc w:val="both"/>
        <w:rPr>
          <w:color w:val="000000"/>
          <w:sz w:val="22"/>
          <w:szCs w:val="22"/>
        </w:rPr>
      </w:pPr>
    </w:p>
    <w:p w14:paraId="5C0CC64B" w14:textId="77777777" w:rsidR="00E11294" w:rsidRPr="00F05941" w:rsidRDefault="00E11294" w:rsidP="00E11294">
      <w:pPr>
        <w:widowControl/>
        <w:suppressAutoHyphens w:val="0"/>
        <w:ind w:left="426"/>
        <w:jc w:val="both"/>
        <w:rPr>
          <w:color w:val="000000"/>
          <w:sz w:val="22"/>
          <w:szCs w:val="22"/>
        </w:rPr>
      </w:pPr>
    </w:p>
    <w:p w14:paraId="0825384F" w14:textId="488281C4" w:rsidR="00BE302C" w:rsidRPr="00F05941" w:rsidRDefault="008463F6" w:rsidP="004C4022">
      <w:pPr>
        <w:widowControl/>
        <w:suppressAutoHyphens w:val="0"/>
        <w:jc w:val="both"/>
        <w:rPr>
          <w:b/>
          <w:bCs/>
          <w:sz w:val="22"/>
          <w:szCs w:val="22"/>
        </w:rPr>
      </w:pPr>
      <w:r w:rsidRPr="00F05941">
        <w:rPr>
          <w:b/>
          <w:bCs/>
          <w:sz w:val="22"/>
          <w:szCs w:val="22"/>
        </w:rPr>
        <w:lastRenderedPageBreak/>
        <w:t>Rozdział XVI</w:t>
      </w:r>
      <w:r w:rsidR="00A9714D" w:rsidRPr="00F05941">
        <w:rPr>
          <w:b/>
          <w:bCs/>
          <w:sz w:val="22"/>
          <w:szCs w:val="22"/>
        </w:rPr>
        <w:t>I</w:t>
      </w:r>
      <w:r w:rsidRPr="00F05941">
        <w:rPr>
          <w:b/>
          <w:bCs/>
          <w:sz w:val="22"/>
          <w:szCs w:val="22"/>
        </w:rPr>
        <w:t xml:space="preserve"> - </w:t>
      </w:r>
      <w:r w:rsidR="00BE302C" w:rsidRPr="00F05941">
        <w:rPr>
          <w:b/>
          <w:bCs/>
          <w:sz w:val="22"/>
          <w:szCs w:val="22"/>
        </w:rPr>
        <w:t>Wymagania dotyczące zabezpieczenia należytego wykonania umowy.</w:t>
      </w:r>
    </w:p>
    <w:p w14:paraId="16EDD12B" w14:textId="690B5D01" w:rsidR="00BE302C" w:rsidRPr="00F05941" w:rsidRDefault="00275DC7" w:rsidP="00275DC7">
      <w:pPr>
        <w:widowControl/>
        <w:suppressAutoHyphens w:val="0"/>
        <w:ind w:left="426" w:hanging="426"/>
        <w:jc w:val="both"/>
        <w:rPr>
          <w:sz w:val="22"/>
          <w:szCs w:val="22"/>
        </w:rPr>
      </w:pPr>
      <w:r>
        <w:rPr>
          <w:sz w:val="22"/>
          <w:szCs w:val="22"/>
        </w:rPr>
        <w:t xml:space="preserve">1. </w:t>
      </w:r>
      <w:r>
        <w:rPr>
          <w:sz w:val="22"/>
          <w:szCs w:val="22"/>
        </w:rPr>
        <w:tab/>
      </w:r>
      <w:r w:rsidR="00BE302C" w:rsidRPr="00F05941">
        <w:rPr>
          <w:sz w:val="22"/>
          <w:szCs w:val="22"/>
        </w:rPr>
        <w:t>Zamawiający nie przewiduje konieczności wniesienia zabezpieczenia należytego wykonania umowy.</w:t>
      </w:r>
    </w:p>
    <w:p w14:paraId="3C7E2761" w14:textId="77777777" w:rsidR="00C51049" w:rsidRPr="00F05941" w:rsidRDefault="00C51049" w:rsidP="00C51049">
      <w:pPr>
        <w:widowControl/>
        <w:suppressAutoHyphens w:val="0"/>
        <w:jc w:val="both"/>
        <w:rPr>
          <w:sz w:val="22"/>
          <w:szCs w:val="22"/>
        </w:rPr>
      </w:pPr>
    </w:p>
    <w:p w14:paraId="4EB97606" w14:textId="7AB95CF7" w:rsidR="0055045B" w:rsidRPr="00F05941" w:rsidRDefault="008463F6" w:rsidP="004C4022">
      <w:pPr>
        <w:widowControl/>
        <w:suppressAutoHyphens w:val="0"/>
        <w:jc w:val="both"/>
        <w:rPr>
          <w:b/>
          <w:bCs/>
          <w:sz w:val="22"/>
          <w:szCs w:val="22"/>
        </w:rPr>
      </w:pPr>
      <w:r w:rsidRPr="00F05941">
        <w:rPr>
          <w:b/>
          <w:bCs/>
          <w:sz w:val="22"/>
          <w:szCs w:val="22"/>
        </w:rPr>
        <w:t>Rozdział XVII</w:t>
      </w:r>
      <w:r w:rsidR="00A9714D" w:rsidRPr="00F05941">
        <w:rPr>
          <w:b/>
          <w:bCs/>
          <w:sz w:val="22"/>
          <w:szCs w:val="22"/>
        </w:rPr>
        <w:t>I</w:t>
      </w:r>
      <w:r w:rsidRPr="00F05941">
        <w:rPr>
          <w:b/>
          <w:bCs/>
          <w:sz w:val="22"/>
          <w:szCs w:val="22"/>
        </w:rPr>
        <w:t xml:space="preserve"> -</w:t>
      </w:r>
      <w:r w:rsidR="006D1BCD">
        <w:rPr>
          <w:b/>
          <w:bCs/>
          <w:sz w:val="22"/>
          <w:szCs w:val="22"/>
        </w:rPr>
        <w:t xml:space="preserve"> </w:t>
      </w:r>
      <w:r w:rsidR="0004505E" w:rsidRPr="00F05941">
        <w:rPr>
          <w:b/>
          <w:bCs/>
          <w:sz w:val="22"/>
          <w:szCs w:val="22"/>
        </w:rPr>
        <w:t xml:space="preserve">Projektowane postanowienia umowy </w:t>
      </w:r>
      <w:r w:rsidR="0055045B" w:rsidRPr="00F05941">
        <w:rPr>
          <w:b/>
          <w:bCs/>
          <w:sz w:val="22"/>
          <w:szCs w:val="22"/>
        </w:rPr>
        <w:t xml:space="preserve">– </w:t>
      </w:r>
      <w:r w:rsidR="00AA5491">
        <w:rPr>
          <w:b/>
          <w:bCs/>
          <w:sz w:val="22"/>
          <w:szCs w:val="22"/>
        </w:rPr>
        <w:t>Z</w:t>
      </w:r>
      <w:r w:rsidR="0055045B" w:rsidRPr="00F05941">
        <w:rPr>
          <w:b/>
          <w:bCs/>
          <w:sz w:val="22"/>
          <w:szCs w:val="22"/>
        </w:rPr>
        <w:t xml:space="preserve">ałącznik </w:t>
      </w:r>
      <w:r w:rsidR="00AA5491">
        <w:rPr>
          <w:b/>
          <w:bCs/>
          <w:sz w:val="22"/>
          <w:szCs w:val="22"/>
        </w:rPr>
        <w:t>n</w:t>
      </w:r>
      <w:r w:rsidR="0055045B" w:rsidRPr="00F05941">
        <w:rPr>
          <w:b/>
          <w:bCs/>
          <w:sz w:val="22"/>
          <w:szCs w:val="22"/>
        </w:rPr>
        <w:t xml:space="preserve">r </w:t>
      </w:r>
      <w:r w:rsidR="00B57C60" w:rsidRPr="00F05941">
        <w:rPr>
          <w:b/>
          <w:bCs/>
          <w:sz w:val="22"/>
          <w:szCs w:val="22"/>
        </w:rPr>
        <w:t>2</w:t>
      </w:r>
      <w:r w:rsidR="0055045B" w:rsidRPr="00F05941">
        <w:rPr>
          <w:b/>
          <w:bCs/>
          <w:sz w:val="22"/>
          <w:szCs w:val="22"/>
        </w:rPr>
        <w:t xml:space="preserve"> do </w:t>
      </w:r>
      <w:r w:rsidR="001232D5" w:rsidRPr="00F05941">
        <w:rPr>
          <w:b/>
          <w:bCs/>
          <w:sz w:val="22"/>
          <w:szCs w:val="22"/>
        </w:rPr>
        <w:t>SWZ</w:t>
      </w:r>
      <w:r w:rsidR="0055045B" w:rsidRPr="00F05941">
        <w:rPr>
          <w:b/>
          <w:bCs/>
          <w:sz w:val="22"/>
          <w:szCs w:val="22"/>
        </w:rPr>
        <w:t>.</w:t>
      </w:r>
    </w:p>
    <w:p w14:paraId="3BF1B074" w14:textId="77777777" w:rsidR="0055045B" w:rsidRPr="00F05941" w:rsidRDefault="0055045B" w:rsidP="0055045B">
      <w:pPr>
        <w:widowControl/>
        <w:suppressAutoHyphens w:val="0"/>
        <w:ind w:left="720"/>
        <w:jc w:val="both"/>
        <w:rPr>
          <w:b/>
          <w:bCs/>
          <w:sz w:val="22"/>
          <w:szCs w:val="22"/>
          <w:highlight w:val="yellow"/>
        </w:rPr>
      </w:pPr>
    </w:p>
    <w:p w14:paraId="420B17AD" w14:textId="7129F8FF" w:rsidR="0055045B" w:rsidRPr="00F05941" w:rsidRDefault="008463F6" w:rsidP="004C4022">
      <w:pPr>
        <w:widowControl/>
        <w:suppressAutoHyphens w:val="0"/>
        <w:jc w:val="both"/>
        <w:rPr>
          <w:b/>
          <w:bCs/>
          <w:sz w:val="22"/>
          <w:szCs w:val="22"/>
        </w:rPr>
      </w:pPr>
      <w:r w:rsidRPr="00F05941">
        <w:rPr>
          <w:b/>
          <w:bCs/>
          <w:sz w:val="22"/>
          <w:szCs w:val="22"/>
        </w:rPr>
        <w:t>Rozdział X</w:t>
      </w:r>
      <w:r w:rsidR="00A9714D" w:rsidRPr="00F05941">
        <w:rPr>
          <w:b/>
          <w:bCs/>
          <w:sz w:val="22"/>
          <w:szCs w:val="22"/>
        </w:rPr>
        <w:t>IX</w:t>
      </w:r>
      <w:r w:rsidRPr="00F05941">
        <w:rPr>
          <w:b/>
          <w:bCs/>
          <w:sz w:val="22"/>
          <w:szCs w:val="22"/>
        </w:rPr>
        <w:t xml:space="preserve"> - </w:t>
      </w:r>
      <w:r w:rsidR="0055045B" w:rsidRPr="00F05941">
        <w:rPr>
          <w:b/>
          <w:bCs/>
          <w:sz w:val="22"/>
          <w:szCs w:val="22"/>
        </w:rPr>
        <w:t>Pouczenie o środkach ochrony prawnej przysługujących Wykonawcy w toku postępowania o udzielenie zamówienia.</w:t>
      </w:r>
    </w:p>
    <w:p w14:paraId="3E9810E7" w14:textId="190A711D" w:rsidR="00A05DE8" w:rsidRPr="00F05941" w:rsidRDefault="00A05DE8" w:rsidP="002843FB">
      <w:pPr>
        <w:pStyle w:val="Akapitzlist"/>
        <w:numPr>
          <w:ilvl w:val="0"/>
          <w:numId w:val="17"/>
        </w:numPr>
        <w:ind w:left="426" w:hanging="426"/>
        <w:rPr>
          <w:sz w:val="22"/>
          <w:szCs w:val="22"/>
        </w:rPr>
      </w:pPr>
      <w:r w:rsidRPr="00F05941">
        <w:rPr>
          <w:spacing w:val="-1"/>
          <w:sz w:val="22"/>
          <w:szCs w:val="22"/>
        </w:rPr>
        <w:t>Ś</w:t>
      </w:r>
      <w:r w:rsidRPr="00F05941">
        <w:rPr>
          <w:spacing w:val="-3"/>
          <w:sz w:val="22"/>
          <w:szCs w:val="22"/>
        </w:rPr>
        <w:t>r</w:t>
      </w:r>
      <w:r w:rsidRPr="00F05941">
        <w:rPr>
          <w:sz w:val="22"/>
          <w:szCs w:val="22"/>
        </w:rPr>
        <w:t>od</w:t>
      </w:r>
      <w:r w:rsidRPr="00F05941">
        <w:rPr>
          <w:spacing w:val="-5"/>
          <w:sz w:val="22"/>
          <w:szCs w:val="22"/>
        </w:rPr>
        <w:t>k</w:t>
      </w:r>
      <w:r w:rsidRPr="00F05941">
        <w:rPr>
          <w:sz w:val="22"/>
          <w:szCs w:val="22"/>
        </w:rPr>
        <w:t>i</w:t>
      </w:r>
      <w:r w:rsidR="006D1BCD">
        <w:rPr>
          <w:sz w:val="22"/>
          <w:szCs w:val="22"/>
        </w:rPr>
        <w:t xml:space="preserve"> </w:t>
      </w:r>
      <w:r w:rsidRPr="00F05941">
        <w:rPr>
          <w:sz w:val="22"/>
          <w:szCs w:val="22"/>
        </w:rPr>
        <w:t>o</w:t>
      </w:r>
      <w:r w:rsidRPr="00F05941">
        <w:rPr>
          <w:spacing w:val="-2"/>
          <w:sz w:val="22"/>
          <w:szCs w:val="22"/>
        </w:rPr>
        <w:t>c</w:t>
      </w:r>
      <w:r w:rsidRPr="00F05941">
        <w:rPr>
          <w:spacing w:val="-3"/>
          <w:sz w:val="22"/>
          <w:szCs w:val="22"/>
        </w:rPr>
        <w:t>h</w:t>
      </w:r>
      <w:r w:rsidRPr="00F05941">
        <w:rPr>
          <w:sz w:val="22"/>
          <w:szCs w:val="22"/>
        </w:rPr>
        <w:t>r</w:t>
      </w:r>
      <w:r w:rsidRPr="00F05941">
        <w:rPr>
          <w:spacing w:val="-3"/>
          <w:sz w:val="22"/>
          <w:szCs w:val="22"/>
        </w:rPr>
        <w:t>o</w:t>
      </w:r>
      <w:r w:rsidRPr="00F05941">
        <w:rPr>
          <w:sz w:val="22"/>
          <w:szCs w:val="22"/>
        </w:rPr>
        <w:t>ny</w:t>
      </w:r>
      <w:r w:rsidR="006D1BCD">
        <w:rPr>
          <w:sz w:val="22"/>
          <w:szCs w:val="22"/>
        </w:rPr>
        <w:t xml:space="preserve"> </w:t>
      </w:r>
      <w:r w:rsidRPr="00F05941">
        <w:rPr>
          <w:spacing w:val="-3"/>
          <w:sz w:val="22"/>
          <w:szCs w:val="22"/>
        </w:rPr>
        <w:t>p</w:t>
      </w:r>
      <w:r w:rsidRPr="00F05941">
        <w:rPr>
          <w:spacing w:val="-2"/>
          <w:sz w:val="22"/>
          <w:szCs w:val="22"/>
        </w:rPr>
        <w:t>r</w:t>
      </w:r>
      <w:r w:rsidRPr="00F05941">
        <w:rPr>
          <w:sz w:val="22"/>
          <w:szCs w:val="22"/>
        </w:rPr>
        <w:t>a</w:t>
      </w:r>
      <w:r w:rsidRPr="00F05941">
        <w:rPr>
          <w:spacing w:val="-4"/>
          <w:sz w:val="22"/>
          <w:szCs w:val="22"/>
        </w:rPr>
        <w:t>w</w:t>
      </w:r>
      <w:r w:rsidRPr="00F05941">
        <w:rPr>
          <w:sz w:val="22"/>
          <w:szCs w:val="22"/>
        </w:rPr>
        <w:t>n</w:t>
      </w:r>
      <w:r w:rsidRPr="00F05941">
        <w:rPr>
          <w:spacing w:val="-2"/>
          <w:sz w:val="22"/>
          <w:szCs w:val="22"/>
        </w:rPr>
        <w:t>e</w:t>
      </w:r>
      <w:r w:rsidRPr="00F05941">
        <w:rPr>
          <w:sz w:val="22"/>
          <w:szCs w:val="22"/>
        </w:rPr>
        <w:t>j</w:t>
      </w:r>
      <w:r w:rsidR="006D1BCD">
        <w:rPr>
          <w:sz w:val="22"/>
          <w:szCs w:val="22"/>
        </w:rPr>
        <w:t xml:space="preserve"> </w:t>
      </w:r>
      <w:r w:rsidRPr="00F05941">
        <w:rPr>
          <w:sz w:val="22"/>
          <w:szCs w:val="22"/>
        </w:rPr>
        <w:t>pr</w:t>
      </w:r>
      <w:r w:rsidRPr="00F05941">
        <w:rPr>
          <w:spacing w:val="-2"/>
          <w:sz w:val="22"/>
          <w:szCs w:val="22"/>
        </w:rPr>
        <w:t>z</w:t>
      </w:r>
      <w:r w:rsidRPr="00F05941">
        <w:rPr>
          <w:spacing w:val="-5"/>
          <w:sz w:val="22"/>
          <w:szCs w:val="22"/>
        </w:rPr>
        <w:t>y</w:t>
      </w:r>
      <w:r w:rsidRPr="00F05941">
        <w:rPr>
          <w:spacing w:val="-1"/>
          <w:sz w:val="22"/>
          <w:szCs w:val="22"/>
        </w:rPr>
        <w:t>sł</w:t>
      </w:r>
      <w:r w:rsidRPr="00F05941">
        <w:rPr>
          <w:sz w:val="22"/>
          <w:szCs w:val="22"/>
        </w:rPr>
        <w:t>u</w:t>
      </w:r>
      <w:r w:rsidRPr="00F05941">
        <w:rPr>
          <w:spacing w:val="-3"/>
          <w:sz w:val="22"/>
          <w:szCs w:val="22"/>
        </w:rPr>
        <w:t>gu</w:t>
      </w:r>
      <w:r w:rsidRPr="00F05941">
        <w:rPr>
          <w:sz w:val="22"/>
          <w:szCs w:val="22"/>
        </w:rPr>
        <w:t>ją</w:t>
      </w:r>
      <w:r w:rsidRPr="00F05941">
        <w:rPr>
          <w:spacing w:val="-2"/>
          <w:sz w:val="22"/>
          <w:szCs w:val="22"/>
        </w:rPr>
        <w:t xml:space="preserve"> </w:t>
      </w:r>
      <w:r w:rsidRPr="00F05941">
        <w:rPr>
          <w:sz w:val="22"/>
          <w:szCs w:val="22"/>
        </w:rPr>
        <w:t>W</w:t>
      </w:r>
      <w:r w:rsidRPr="00F05941">
        <w:rPr>
          <w:spacing w:val="-2"/>
          <w:sz w:val="22"/>
          <w:szCs w:val="22"/>
        </w:rPr>
        <w:t>y</w:t>
      </w:r>
      <w:r w:rsidRPr="00F05941">
        <w:rPr>
          <w:spacing w:val="-3"/>
          <w:sz w:val="22"/>
          <w:szCs w:val="22"/>
        </w:rPr>
        <w:t>ko</w:t>
      </w:r>
      <w:r w:rsidRPr="00F05941">
        <w:rPr>
          <w:sz w:val="22"/>
          <w:szCs w:val="22"/>
        </w:rPr>
        <w:t>n</w:t>
      </w:r>
      <w:r w:rsidRPr="00F05941">
        <w:rPr>
          <w:spacing w:val="-2"/>
          <w:sz w:val="22"/>
          <w:szCs w:val="22"/>
        </w:rPr>
        <w:t>aw</w:t>
      </w:r>
      <w:r w:rsidRPr="00F05941">
        <w:rPr>
          <w:sz w:val="22"/>
          <w:szCs w:val="22"/>
        </w:rPr>
        <w:t>c</w:t>
      </w:r>
      <w:r w:rsidRPr="00F05941">
        <w:rPr>
          <w:spacing w:val="-2"/>
          <w:sz w:val="22"/>
          <w:szCs w:val="22"/>
        </w:rPr>
        <w:t>y</w:t>
      </w:r>
      <w:r w:rsidRPr="00F05941">
        <w:rPr>
          <w:sz w:val="22"/>
          <w:szCs w:val="22"/>
        </w:rPr>
        <w:t>,</w:t>
      </w:r>
      <w:r w:rsidR="006D1BCD">
        <w:rPr>
          <w:sz w:val="22"/>
          <w:szCs w:val="22"/>
        </w:rPr>
        <w:t xml:space="preserve"> </w:t>
      </w:r>
      <w:r w:rsidRPr="00F05941">
        <w:rPr>
          <w:sz w:val="22"/>
          <w:szCs w:val="22"/>
        </w:rPr>
        <w:t>je</w:t>
      </w:r>
      <w:r w:rsidRPr="00F05941">
        <w:rPr>
          <w:spacing w:val="-2"/>
          <w:sz w:val="22"/>
          <w:szCs w:val="22"/>
        </w:rPr>
        <w:t>żel</w:t>
      </w:r>
      <w:r w:rsidR="004D6B47">
        <w:rPr>
          <w:spacing w:val="1"/>
          <w:sz w:val="22"/>
          <w:szCs w:val="22"/>
        </w:rPr>
        <w:t>i</w:t>
      </w:r>
      <w:r w:rsidR="006D1BCD">
        <w:rPr>
          <w:sz w:val="22"/>
          <w:szCs w:val="22"/>
        </w:rPr>
        <w:t xml:space="preserve"> </w:t>
      </w:r>
      <w:r w:rsidRPr="00F05941">
        <w:rPr>
          <w:spacing w:val="-4"/>
          <w:sz w:val="22"/>
          <w:szCs w:val="22"/>
        </w:rPr>
        <w:t>m</w:t>
      </w:r>
      <w:r w:rsidRPr="00F05941">
        <w:rPr>
          <w:sz w:val="22"/>
          <w:szCs w:val="22"/>
        </w:rPr>
        <w:t>a</w:t>
      </w:r>
      <w:r w:rsidR="006D1BCD">
        <w:rPr>
          <w:sz w:val="22"/>
          <w:szCs w:val="22"/>
        </w:rPr>
        <w:t xml:space="preserve"> </w:t>
      </w:r>
      <w:r w:rsidRPr="00F05941">
        <w:rPr>
          <w:sz w:val="22"/>
          <w:szCs w:val="22"/>
        </w:rPr>
        <w:t>l</w:t>
      </w:r>
      <w:r w:rsidRPr="00F05941">
        <w:rPr>
          <w:spacing w:val="-3"/>
          <w:sz w:val="22"/>
          <w:szCs w:val="22"/>
        </w:rPr>
        <w:t>u</w:t>
      </w:r>
      <w:r w:rsidRPr="00F05941">
        <w:rPr>
          <w:sz w:val="22"/>
          <w:szCs w:val="22"/>
        </w:rPr>
        <w:t>b</w:t>
      </w:r>
      <w:r w:rsidR="006D1BCD">
        <w:rPr>
          <w:sz w:val="22"/>
          <w:szCs w:val="22"/>
        </w:rPr>
        <w:t xml:space="preserve"> </w:t>
      </w:r>
      <w:r w:rsidRPr="00F05941">
        <w:rPr>
          <w:spacing w:val="-4"/>
          <w:sz w:val="22"/>
          <w:szCs w:val="22"/>
        </w:rPr>
        <w:t>m</w:t>
      </w:r>
      <w:r w:rsidRPr="00F05941">
        <w:rPr>
          <w:spacing w:val="-2"/>
          <w:sz w:val="22"/>
          <w:szCs w:val="22"/>
        </w:rPr>
        <w:t>ia</w:t>
      </w:r>
      <w:r w:rsidRPr="00F05941">
        <w:rPr>
          <w:sz w:val="22"/>
          <w:szCs w:val="22"/>
        </w:rPr>
        <w:t>ł</w:t>
      </w:r>
      <w:r w:rsidR="006D1BCD">
        <w:rPr>
          <w:sz w:val="22"/>
          <w:szCs w:val="22"/>
        </w:rPr>
        <w:t xml:space="preserve"> </w:t>
      </w:r>
      <w:r w:rsidRPr="00F05941">
        <w:rPr>
          <w:sz w:val="22"/>
          <w:szCs w:val="22"/>
        </w:rPr>
        <w:t>i</w:t>
      </w:r>
      <w:r w:rsidRPr="00F05941">
        <w:rPr>
          <w:spacing w:val="-3"/>
          <w:sz w:val="22"/>
          <w:szCs w:val="22"/>
        </w:rPr>
        <w:t>n</w:t>
      </w:r>
      <w:r w:rsidRPr="00F05941">
        <w:rPr>
          <w:spacing w:val="-2"/>
          <w:sz w:val="22"/>
          <w:szCs w:val="22"/>
        </w:rPr>
        <w:t>ter</w:t>
      </w:r>
      <w:r w:rsidRPr="00F05941">
        <w:rPr>
          <w:sz w:val="22"/>
          <w:szCs w:val="22"/>
        </w:rPr>
        <w:t>es</w:t>
      </w:r>
      <w:r w:rsidR="006D1BCD">
        <w:rPr>
          <w:sz w:val="22"/>
          <w:szCs w:val="22"/>
        </w:rPr>
        <w:t xml:space="preserve"> </w:t>
      </w:r>
      <w:r w:rsidRPr="00F05941">
        <w:rPr>
          <w:sz w:val="22"/>
          <w:szCs w:val="22"/>
        </w:rPr>
        <w:t>w</w:t>
      </w:r>
      <w:r w:rsidR="006D1BCD">
        <w:rPr>
          <w:sz w:val="22"/>
          <w:szCs w:val="22"/>
        </w:rPr>
        <w:t xml:space="preserve"> </w:t>
      </w:r>
      <w:r w:rsidRPr="00F05941">
        <w:rPr>
          <w:sz w:val="22"/>
          <w:szCs w:val="22"/>
        </w:rPr>
        <w:t>u</w:t>
      </w:r>
      <w:r w:rsidRPr="00F05941">
        <w:rPr>
          <w:spacing w:val="-2"/>
          <w:sz w:val="22"/>
          <w:szCs w:val="22"/>
        </w:rPr>
        <w:t>z</w:t>
      </w:r>
      <w:r w:rsidRPr="00F05941">
        <w:rPr>
          <w:spacing w:val="-3"/>
          <w:sz w:val="22"/>
          <w:szCs w:val="22"/>
        </w:rPr>
        <w:t>y</w:t>
      </w:r>
      <w:r w:rsidRPr="00F05941">
        <w:rPr>
          <w:spacing w:val="-1"/>
          <w:sz w:val="22"/>
          <w:szCs w:val="22"/>
        </w:rPr>
        <w:t>s</w:t>
      </w:r>
      <w:r w:rsidRPr="00F05941">
        <w:rPr>
          <w:spacing w:val="-5"/>
          <w:sz w:val="22"/>
          <w:szCs w:val="22"/>
        </w:rPr>
        <w:t>k</w:t>
      </w:r>
      <w:r w:rsidRPr="00F05941">
        <w:rPr>
          <w:sz w:val="22"/>
          <w:szCs w:val="22"/>
        </w:rPr>
        <w:t>a</w:t>
      </w:r>
      <w:r w:rsidRPr="00F05941">
        <w:rPr>
          <w:spacing w:val="-2"/>
          <w:sz w:val="22"/>
          <w:szCs w:val="22"/>
        </w:rPr>
        <w:t>n</w:t>
      </w:r>
      <w:r w:rsidRPr="00F05941">
        <w:rPr>
          <w:spacing w:val="-4"/>
          <w:sz w:val="22"/>
          <w:szCs w:val="22"/>
        </w:rPr>
        <w:t>i</w:t>
      </w:r>
      <w:r w:rsidRPr="00F05941">
        <w:rPr>
          <w:sz w:val="22"/>
          <w:szCs w:val="22"/>
        </w:rPr>
        <w:t>u zamówienia oraz poniósł́ lub możė ponieś</w:t>
      </w:r>
      <w:r w:rsidR="004D6B47">
        <w:rPr>
          <w:sz w:val="22"/>
          <w:szCs w:val="22"/>
        </w:rPr>
        <w:t>ć</w:t>
      </w:r>
      <w:r w:rsidRPr="00F05941">
        <w:rPr>
          <w:sz w:val="22"/>
          <w:szCs w:val="22"/>
        </w:rPr>
        <w:t xml:space="preserve"> szkodę w wyniku naruszenia przez Zamawiającego przepisów ustawy PZP.</w:t>
      </w:r>
    </w:p>
    <w:p w14:paraId="6ACD4B93" w14:textId="77777777" w:rsidR="00A05DE8" w:rsidRPr="00F05941" w:rsidRDefault="00A05DE8" w:rsidP="002843FB">
      <w:pPr>
        <w:pStyle w:val="Akapitzlist"/>
        <w:numPr>
          <w:ilvl w:val="0"/>
          <w:numId w:val="17"/>
        </w:numPr>
        <w:ind w:left="426" w:hanging="426"/>
        <w:rPr>
          <w:sz w:val="22"/>
          <w:szCs w:val="22"/>
        </w:rPr>
      </w:pPr>
      <w:r w:rsidRPr="00F05941">
        <w:rPr>
          <w:sz w:val="22"/>
          <w:szCs w:val="22"/>
        </w:rPr>
        <w:t>Odwołanie przysługuje na:</w:t>
      </w:r>
    </w:p>
    <w:p w14:paraId="60D9488D" w14:textId="32742E87" w:rsidR="00A05DE8" w:rsidRPr="00F05941" w:rsidRDefault="00A05DE8" w:rsidP="002843FB">
      <w:pPr>
        <w:pStyle w:val="Akapitzlist"/>
        <w:numPr>
          <w:ilvl w:val="0"/>
          <w:numId w:val="18"/>
        </w:numPr>
        <w:tabs>
          <w:tab w:val="clear" w:pos="2880"/>
        </w:tabs>
        <w:ind w:left="851" w:hanging="425"/>
        <w:rPr>
          <w:spacing w:val="-1"/>
          <w:sz w:val="22"/>
          <w:szCs w:val="22"/>
        </w:rPr>
      </w:pPr>
      <w:r w:rsidRPr="00F05941">
        <w:rPr>
          <w:sz w:val="22"/>
          <w:szCs w:val="22"/>
        </w:rPr>
        <w:t xml:space="preserve">niezgodna z przepisami ustawy czynność Zamawiającego, podjętą w postepowaniu </w:t>
      </w:r>
      <w:r w:rsidR="002713D4">
        <w:rPr>
          <w:sz w:val="22"/>
          <w:szCs w:val="22"/>
        </w:rPr>
        <w:br/>
      </w:r>
      <w:r w:rsidRPr="00F05941">
        <w:rPr>
          <w:sz w:val="22"/>
          <w:szCs w:val="22"/>
        </w:rPr>
        <w:t>o udzielenie zamówienia, w tym na projektowane postanowienie</w:t>
      </w:r>
      <w:r w:rsidRPr="00F05941">
        <w:rPr>
          <w:spacing w:val="-26"/>
          <w:sz w:val="22"/>
          <w:szCs w:val="22"/>
        </w:rPr>
        <w:t xml:space="preserve"> </w:t>
      </w:r>
      <w:r w:rsidRPr="00F05941">
        <w:rPr>
          <w:sz w:val="22"/>
          <w:szCs w:val="22"/>
        </w:rPr>
        <w:t>umowy;</w:t>
      </w:r>
    </w:p>
    <w:p w14:paraId="0AC136B2" w14:textId="27C5A152" w:rsidR="00A05DE8" w:rsidRPr="00F05941" w:rsidRDefault="00A05DE8" w:rsidP="002843FB">
      <w:pPr>
        <w:pStyle w:val="Akapitzlist"/>
        <w:numPr>
          <w:ilvl w:val="0"/>
          <w:numId w:val="18"/>
        </w:numPr>
        <w:tabs>
          <w:tab w:val="clear" w:pos="2880"/>
        </w:tabs>
        <w:ind w:left="851" w:hanging="425"/>
        <w:rPr>
          <w:sz w:val="22"/>
          <w:szCs w:val="22"/>
        </w:rPr>
      </w:pPr>
      <w:r w:rsidRPr="00F05941">
        <w:rPr>
          <w:sz w:val="22"/>
          <w:szCs w:val="22"/>
        </w:rPr>
        <w:t>zaniechanie czynności w postepowaniu o udzielenie zamówienia, do które</w:t>
      </w:r>
      <w:r w:rsidR="004D6B47">
        <w:rPr>
          <w:sz w:val="22"/>
          <w:szCs w:val="22"/>
        </w:rPr>
        <w:t>j</w:t>
      </w:r>
      <w:r w:rsidRPr="00F05941">
        <w:rPr>
          <w:sz w:val="22"/>
          <w:szCs w:val="22"/>
        </w:rPr>
        <w:t xml:space="preserve"> Zamawiający̨ </w:t>
      </w:r>
      <w:r w:rsidR="001D525E">
        <w:rPr>
          <w:sz w:val="22"/>
          <w:szCs w:val="22"/>
        </w:rPr>
        <w:br/>
      </w:r>
      <w:r w:rsidRPr="00F05941">
        <w:rPr>
          <w:sz w:val="22"/>
          <w:szCs w:val="22"/>
        </w:rPr>
        <w:t>był obowiązany̨ na podstawie ustawy PZP.</w:t>
      </w:r>
    </w:p>
    <w:p w14:paraId="315C0C9A" w14:textId="797193A2" w:rsidR="00A05DE8" w:rsidRPr="00F05941" w:rsidRDefault="00A05DE8" w:rsidP="002843FB">
      <w:pPr>
        <w:pStyle w:val="Akapitzlist"/>
        <w:numPr>
          <w:ilvl w:val="0"/>
          <w:numId w:val="18"/>
        </w:numPr>
        <w:tabs>
          <w:tab w:val="clear" w:pos="2880"/>
        </w:tabs>
        <w:ind w:left="851" w:hanging="425"/>
        <w:rPr>
          <w:sz w:val="22"/>
          <w:szCs w:val="22"/>
        </w:rPr>
      </w:pPr>
      <w:r w:rsidRPr="00F05941">
        <w:rPr>
          <w:sz w:val="22"/>
          <w:szCs w:val="22"/>
        </w:rPr>
        <w:t xml:space="preserve">Odwołanie wnosi się do Prezesa Krajowej Izby Odwoławczej w formie pisemnej </w:t>
      </w:r>
      <w:r w:rsidR="001D525E">
        <w:rPr>
          <w:sz w:val="22"/>
          <w:szCs w:val="22"/>
        </w:rPr>
        <w:br/>
      </w:r>
      <w:r w:rsidRPr="00F05941">
        <w:rPr>
          <w:sz w:val="22"/>
          <w:szCs w:val="22"/>
        </w:rPr>
        <w:t>albo w formie elektronicznej albo w postaci elektronicznej opatrzone podpisem zaufanym.</w:t>
      </w:r>
    </w:p>
    <w:p w14:paraId="335C43CB" w14:textId="3F9C24BF" w:rsidR="00A05DE8" w:rsidRPr="00F05941" w:rsidRDefault="00A05DE8" w:rsidP="002843FB">
      <w:pPr>
        <w:pStyle w:val="Akapitzlist"/>
        <w:numPr>
          <w:ilvl w:val="0"/>
          <w:numId w:val="18"/>
        </w:numPr>
        <w:tabs>
          <w:tab w:val="clear" w:pos="2880"/>
        </w:tabs>
        <w:ind w:left="851" w:hanging="425"/>
        <w:rPr>
          <w:sz w:val="22"/>
          <w:szCs w:val="22"/>
        </w:rPr>
      </w:pPr>
      <w:r w:rsidRPr="00F05941">
        <w:rPr>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F05941">
        <w:rPr>
          <w:sz w:val="22"/>
          <w:szCs w:val="22"/>
        </w:rPr>
        <w:t xml:space="preserve"> – sądu zamówień publicznych,</w:t>
      </w:r>
      <w:r w:rsidRPr="00F05941">
        <w:rPr>
          <w:sz w:val="22"/>
          <w:szCs w:val="22"/>
        </w:rPr>
        <w:t xml:space="preserve"> za pośrednictweḿ Prezesa Krajowej Izby Odwoławczej.</w:t>
      </w:r>
    </w:p>
    <w:p w14:paraId="75A18009" w14:textId="77777777" w:rsidR="0055045B" w:rsidRPr="00F05941" w:rsidRDefault="00A05DE8" w:rsidP="002843FB">
      <w:pPr>
        <w:pStyle w:val="Akapitzlist"/>
        <w:numPr>
          <w:ilvl w:val="0"/>
          <w:numId w:val="17"/>
        </w:numPr>
        <w:ind w:left="426" w:hanging="426"/>
        <w:rPr>
          <w:sz w:val="22"/>
          <w:szCs w:val="22"/>
        </w:rPr>
      </w:pPr>
      <w:r w:rsidRPr="00F05941">
        <w:rPr>
          <w:sz w:val="22"/>
          <w:szCs w:val="22"/>
        </w:rPr>
        <w:t>Szczegółowe informacje dotyczące środków ochrony prawnej określone są w Dziale IX „Środki ochrony prawnej” ustawy PZP.</w:t>
      </w:r>
    </w:p>
    <w:p w14:paraId="4FB9C970" w14:textId="77777777" w:rsidR="0055045B" w:rsidRPr="00F05941" w:rsidRDefault="0055045B" w:rsidP="0055045B">
      <w:pPr>
        <w:widowControl/>
        <w:suppressAutoHyphens w:val="0"/>
        <w:ind w:left="720"/>
        <w:jc w:val="both"/>
        <w:rPr>
          <w:color w:val="000000"/>
          <w:sz w:val="22"/>
          <w:szCs w:val="22"/>
          <w:highlight w:val="yellow"/>
        </w:rPr>
      </w:pPr>
    </w:p>
    <w:p w14:paraId="2571A462" w14:textId="72423536" w:rsidR="0055045B" w:rsidRPr="00F05941" w:rsidRDefault="008463F6" w:rsidP="004C4022">
      <w:pPr>
        <w:widowControl/>
        <w:suppressAutoHyphens w:val="0"/>
        <w:jc w:val="both"/>
        <w:rPr>
          <w:b/>
          <w:bCs/>
          <w:sz w:val="22"/>
          <w:szCs w:val="22"/>
        </w:rPr>
      </w:pPr>
      <w:r w:rsidRPr="00F05941">
        <w:rPr>
          <w:b/>
          <w:bCs/>
          <w:sz w:val="22"/>
          <w:szCs w:val="22"/>
        </w:rPr>
        <w:t xml:space="preserve">Rozdział XX - </w:t>
      </w:r>
      <w:r w:rsidR="0055045B" w:rsidRPr="00F05941">
        <w:rPr>
          <w:b/>
          <w:bCs/>
          <w:sz w:val="22"/>
          <w:szCs w:val="22"/>
        </w:rPr>
        <w:t>Postanowienia ogólne.</w:t>
      </w:r>
    </w:p>
    <w:p w14:paraId="35C3FB03" w14:textId="68A99C45" w:rsidR="0022356F" w:rsidRDefault="0055045B" w:rsidP="002843FB">
      <w:pPr>
        <w:widowControl/>
        <w:numPr>
          <w:ilvl w:val="0"/>
          <w:numId w:val="2"/>
        </w:numPr>
        <w:tabs>
          <w:tab w:val="clear" w:pos="720"/>
        </w:tabs>
        <w:suppressAutoHyphens w:val="0"/>
        <w:ind w:left="426" w:hanging="426"/>
        <w:jc w:val="both"/>
        <w:rPr>
          <w:sz w:val="22"/>
          <w:szCs w:val="22"/>
        </w:rPr>
      </w:pPr>
      <w:r w:rsidRPr="00F05941">
        <w:rPr>
          <w:sz w:val="22"/>
          <w:szCs w:val="22"/>
        </w:rPr>
        <w:t>Zamawiający</w:t>
      </w:r>
      <w:r w:rsidR="002F37A5">
        <w:rPr>
          <w:sz w:val="22"/>
          <w:szCs w:val="22"/>
        </w:rPr>
        <w:t xml:space="preserve"> </w:t>
      </w:r>
      <w:r w:rsidR="00677953">
        <w:rPr>
          <w:sz w:val="22"/>
          <w:szCs w:val="22"/>
        </w:rPr>
        <w:t xml:space="preserve">nie </w:t>
      </w:r>
      <w:r w:rsidR="00BC7989" w:rsidRPr="00F05941">
        <w:rPr>
          <w:sz w:val="22"/>
          <w:szCs w:val="22"/>
        </w:rPr>
        <w:t>dopuszcza</w:t>
      </w:r>
      <w:r w:rsidR="009A7545" w:rsidRPr="00F05941">
        <w:rPr>
          <w:sz w:val="22"/>
          <w:szCs w:val="22"/>
        </w:rPr>
        <w:t xml:space="preserve"> składani</w:t>
      </w:r>
      <w:r w:rsidR="00677953">
        <w:rPr>
          <w:sz w:val="22"/>
          <w:szCs w:val="22"/>
        </w:rPr>
        <w:t>a</w:t>
      </w:r>
      <w:r w:rsidR="009A7545" w:rsidRPr="00F05941">
        <w:rPr>
          <w:sz w:val="22"/>
          <w:szCs w:val="22"/>
        </w:rPr>
        <w:t xml:space="preserve"> ofert częściowych</w:t>
      </w:r>
      <w:r w:rsidR="00876FB8">
        <w:rPr>
          <w:sz w:val="22"/>
          <w:szCs w:val="22"/>
        </w:rPr>
        <w:t>.</w:t>
      </w:r>
    </w:p>
    <w:p w14:paraId="62A920E5" w14:textId="1FC93068" w:rsidR="00677953" w:rsidRDefault="00677953" w:rsidP="00677953">
      <w:pPr>
        <w:widowControl/>
        <w:suppressAutoHyphens w:val="0"/>
        <w:ind w:left="426"/>
        <w:jc w:val="both"/>
        <w:rPr>
          <w:sz w:val="22"/>
          <w:szCs w:val="22"/>
        </w:rPr>
      </w:pPr>
      <w:r w:rsidRPr="00677953">
        <w:rPr>
          <w:sz w:val="22"/>
          <w:szCs w:val="22"/>
        </w:rPr>
        <w:t xml:space="preserve">Powody niedokonania podziału zamówienia na części: </w:t>
      </w:r>
      <w:r w:rsidR="00243161" w:rsidRPr="00243161">
        <w:rPr>
          <w:sz w:val="22"/>
          <w:szCs w:val="22"/>
        </w:rPr>
        <w:t>możliwość uzyskania lepszych cen oraz efektów przy udzieleniu zamówienia o większym zakresie przedmiotowym i w związku z tym zamówienie jest niepodzielne</w:t>
      </w:r>
      <w:r w:rsidR="00B32AB8">
        <w:rPr>
          <w:sz w:val="22"/>
          <w:szCs w:val="22"/>
        </w:rPr>
        <w:t>.</w:t>
      </w:r>
      <w:r>
        <w:rPr>
          <w:sz w:val="22"/>
          <w:szCs w:val="22"/>
        </w:rPr>
        <w:t xml:space="preserve"> </w:t>
      </w:r>
      <w:r w:rsidR="00B32AB8">
        <w:rPr>
          <w:sz w:val="22"/>
          <w:szCs w:val="22"/>
        </w:rPr>
        <w:t>B</w:t>
      </w:r>
      <w:r w:rsidRPr="00677953">
        <w:rPr>
          <w:sz w:val="22"/>
          <w:szCs w:val="22"/>
        </w:rPr>
        <w:t>rak podziału zamówienia na części, w przedmiotowym postępowaniu nie stanowi podstawy</w:t>
      </w:r>
      <w:r>
        <w:rPr>
          <w:sz w:val="22"/>
          <w:szCs w:val="22"/>
        </w:rPr>
        <w:t xml:space="preserve"> </w:t>
      </w:r>
      <w:r w:rsidRPr="00677953">
        <w:rPr>
          <w:sz w:val="22"/>
          <w:szCs w:val="22"/>
        </w:rPr>
        <w:t>do zawężenia kręgu potencjalnych Wykonawców.</w:t>
      </w:r>
      <w:r>
        <w:rPr>
          <w:sz w:val="22"/>
          <w:szCs w:val="22"/>
        </w:rPr>
        <w:t xml:space="preserve"> </w:t>
      </w:r>
    </w:p>
    <w:p w14:paraId="2DEB6177" w14:textId="0D101109" w:rsidR="0055045B" w:rsidRPr="00F05941" w:rsidRDefault="0055045B" w:rsidP="002843FB">
      <w:pPr>
        <w:widowControl/>
        <w:numPr>
          <w:ilvl w:val="0"/>
          <w:numId w:val="2"/>
        </w:numPr>
        <w:tabs>
          <w:tab w:val="clear" w:pos="720"/>
        </w:tabs>
        <w:suppressAutoHyphens w:val="0"/>
        <w:ind w:left="426" w:hanging="426"/>
        <w:jc w:val="both"/>
        <w:rPr>
          <w:sz w:val="22"/>
          <w:szCs w:val="22"/>
        </w:rPr>
      </w:pPr>
      <w:r w:rsidRPr="00F05941">
        <w:rPr>
          <w:sz w:val="22"/>
          <w:szCs w:val="22"/>
        </w:rPr>
        <w:t>Zamawiający nie przewiduje możliwości zawarcia umowy ramowej.</w:t>
      </w:r>
    </w:p>
    <w:p w14:paraId="3A06D0B9" w14:textId="77777777" w:rsidR="0055045B" w:rsidRPr="00F05941" w:rsidRDefault="0055045B" w:rsidP="002843FB">
      <w:pPr>
        <w:widowControl/>
        <w:numPr>
          <w:ilvl w:val="0"/>
          <w:numId w:val="2"/>
        </w:numPr>
        <w:tabs>
          <w:tab w:val="clear" w:pos="720"/>
        </w:tabs>
        <w:suppressAutoHyphens w:val="0"/>
        <w:ind w:left="426" w:hanging="426"/>
        <w:jc w:val="both"/>
        <w:rPr>
          <w:sz w:val="22"/>
          <w:szCs w:val="22"/>
        </w:rPr>
      </w:pPr>
      <w:r w:rsidRPr="00F05941">
        <w:rPr>
          <w:sz w:val="22"/>
          <w:szCs w:val="22"/>
        </w:rPr>
        <w:t>Zamawiający</w:t>
      </w:r>
      <w:r w:rsidR="00AB4F65" w:rsidRPr="00F05941">
        <w:rPr>
          <w:sz w:val="22"/>
          <w:szCs w:val="22"/>
        </w:rPr>
        <w:t xml:space="preserve"> </w:t>
      </w:r>
      <w:r w:rsidRPr="00F05941">
        <w:rPr>
          <w:sz w:val="22"/>
          <w:szCs w:val="22"/>
        </w:rPr>
        <w:t>nie przewiduje możliwoś</w:t>
      </w:r>
      <w:r w:rsidR="00BB28E7" w:rsidRPr="00F05941">
        <w:rPr>
          <w:sz w:val="22"/>
          <w:szCs w:val="22"/>
        </w:rPr>
        <w:t>ci</w:t>
      </w:r>
      <w:r w:rsidRPr="00F05941">
        <w:rPr>
          <w:sz w:val="22"/>
          <w:szCs w:val="22"/>
        </w:rPr>
        <w:t xml:space="preserve"> udzielenie zamówienia </w:t>
      </w:r>
      <w:r w:rsidR="003114BE" w:rsidRPr="00F05941">
        <w:rPr>
          <w:sz w:val="22"/>
          <w:szCs w:val="22"/>
        </w:rPr>
        <w:t xml:space="preserve">polegającego </w:t>
      </w:r>
      <w:r w:rsidRPr="00F05941">
        <w:rPr>
          <w:sz w:val="22"/>
          <w:szCs w:val="22"/>
        </w:rPr>
        <w:t xml:space="preserve">na </w:t>
      </w:r>
      <w:r w:rsidR="003114BE" w:rsidRPr="00F05941">
        <w:rPr>
          <w:sz w:val="22"/>
          <w:szCs w:val="22"/>
        </w:rPr>
        <w:t xml:space="preserve">powtórzeniu podobnych </w:t>
      </w:r>
      <w:r w:rsidR="008F0629" w:rsidRPr="00F05941">
        <w:rPr>
          <w:sz w:val="22"/>
          <w:szCs w:val="22"/>
        </w:rPr>
        <w:t>dostaw</w:t>
      </w:r>
      <w:r w:rsidR="008D5480" w:rsidRPr="00F05941">
        <w:rPr>
          <w:sz w:val="22"/>
          <w:szCs w:val="22"/>
        </w:rPr>
        <w:t xml:space="preserve"> na podstawie art. 214 ust. 1 pkt 8 ustawy PZP</w:t>
      </w:r>
      <w:r w:rsidR="008F0629" w:rsidRPr="00F05941">
        <w:rPr>
          <w:sz w:val="22"/>
          <w:szCs w:val="22"/>
        </w:rPr>
        <w:t>.</w:t>
      </w:r>
    </w:p>
    <w:p w14:paraId="32820F6A" w14:textId="77777777" w:rsidR="0055045B" w:rsidRPr="00F05941" w:rsidRDefault="0055045B" w:rsidP="002843FB">
      <w:pPr>
        <w:widowControl/>
        <w:numPr>
          <w:ilvl w:val="0"/>
          <w:numId w:val="2"/>
        </w:numPr>
        <w:tabs>
          <w:tab w:val="clear" w:pos="720"/>
        </w:tabs>
        <w:suppressAutoHyphens w:val="0"/>
        <w:ind w:left="426" w:hanging="426"/>
        <w:jc w:val="both"/>
        <w:rPr>
          <w:sz w:val="22"/>
          <w:szCs w:val="22"/>
        </w:rPr>
      </w:pPr>
      <w:r w:rsidRPr="00F05941">
        <w:rPr>
          <w:sz w:val="22"/>
          <w:szCs w:val="22"/>
        </w:rPr>
        <w:t>Zamawiający nie dopuszcza składania ofert wariantowych.</w:t>
      </w:r>
    </w:p>
    <w:p w14:paraId="429636EA" w14:textId="77777777" w:rsidR="0055045B" w:rsidRPr="00F05941" w:rsidRDefault="0055045B" w:rsidP="002843FB">
      <w:pPr>
        <w:widowControl/>
        <w:numPr>
          <w:ilvl w:val="0"/>
          <w:numId w:val="2"/>
        </w:numPr>
        <w:tabs>
          <w:tab w:val="clear" w:pos="720"/>
        </w:tabs>
        <w:suppressAutoHyphens w:val="0"/>
        <w:ind w:left="426" w:hanging="426"/>
        <w:jc w:val="both"/>
        <w:rPr>
          <w:sz w:val="22"/>
          <w:szCs w:val="22"/>
        </w:rPr>
      </w:pPr>
      <w:r w:rsidRPr="00F05941">
        <w:rPr>
          <w:sz w:val="22"/>
          <w:szCs w:val="22"/>
        </w:rPr>
        <w:t xml:space="preserve">Rozliczenia pomiędzy Wykonawcą a Zamawiającym będą dokonywane w złotych polskich (PLN). </w:t>
      </w:r>
    </w:p>
    <w:p w14:paraId="17C58DF2" w14:textId="77777777" w:rsidR="0055045B" w:rsidRPr="00F05941" w:rsidRDefault="0055045B" w:rsidP="002843FB">
      <w:pPr>
        <w:widowControl/>
        <w:numPr>
          <w:ilvl w:val="0"/>
          <w:numId w:val="2"/>
        </w:numPr>
        <w:tabs>
          <w:tab w:val="clear" w:pos="720"/>
        </w:tabs>
        <w:suppressAutoHyphens w:val="0"/>
        <w:ind w:left="426" w:hanging="426"/>
        <w:jc w:val="both"/>
        <w:rPr>
          <w:sz w:val="22"/>
          <w:szCs w:val="22"/>
        </w:rPr>
      </w:pPr>
      <w:r w:rsidRPr="00F05941">
        <w:rPr>
          <w:bCs/>
          <w:sz w:val="22"/>
          <w:szCs w:val="22"/>
        </w:rPr>
        <w:t>Zamawiający nie przewiduje aukcji elektronicznej.</w:t>
      </w:r>
    </w:p>
    <w:p w14:paraId="10E335B7" w14:textId="77777777" w:rsidR="0055045B" w:rsidRPr="00F05941" w:rsidRDefault="0055045B" w:rsidP="002843FB">
      <w:pPr>
        <w:widowControl/>
        <w:numPr>
          <w:ilvl w:val="0"/>
          <w:numId w:val="2"/>
        </w:numPr>
        <w:tabs>
          <w:tab w:val="clear" w:pos="720"/>
        </w:tabs>
        <w:suppressAutoHyphens w:val="0"/>
        <w:ind w:left="426" w:hanging="426"/>
        <w:jc w:val="both"/>
        <w:rPr>
          <w:sz w:val="22"/>
          <w:szCs w:val="22"/>
        </w:rPr>
      </w:pPr>
      <w:r w:rsidRPr="00F05941">
        <w:rPr>
          <w:bCs/>
          <w:sz w:val="22"/>
          <w:szCs w:val="22"/>
        </w:rPr>
        <w:t>Zamawiający nie przewiduje zwrotu kosztów udziału w postępowaniu.</w:t>
      </w:r>
    </w:p>
    <w:p w14:paraId="779054D1" w14:textId="221CC6A9" w:rsidR="0055045B" w:rsidRPr="00F05941" w:rsidRDefault="0055045B" w:rsidP="002843FB">
      <w:pPr>
        <w:widowControl/>
        <w:numPr>
          <w:ilvl w:val="0"/>
          <w:numId w:val="2"/>
        </w:numPr>
        <w:suppressAutoHyphens w:val="0"/>
        <w:ind w:left="426" w:hanging="426"/>
        <w:jc w:val="both"/>
        <w:rPr>
          <w:sz w:val="22"/>
          <w:szCs w:val="22"/>
        </w:rPr>
      </w:pPr>
      <w:r w:rsidRPr="00F05941">
        <w:rPr>
          <w:bCs/>
          <w:sz w:val="22"/>
          <w:szCs w:val="22"/>
        </w:rPr>
        <w:t xml:space="preserve">Zamawiający żąda wskazania w ofercie przez Wykonawcę tej części zamówienia, odpowiednio do treści postanowień </w:t>
      </w:r>
      <w:r w:rsidR="001232D5" w:rsidRPr="00F05941">
        <w:rPr>
          <w:bCs/>
          <w:sz w:val="22"/>
          <w:szCs w:val="22"/>
        </w:rPr>
        <w:t>SWZ</w:t>
      </w:r>
      <w:r w:rsidRPr="00F05941">
        <w:rPr>
          <w:bCs/>
          <w:sz w:val="22"/>
          <w:szCs w:val="22"/>
        </w:rPr>
        <w:t>, której wykonanie zamierza powierzyć podwykonawcom</w:t>
      </w:r>
      <w:r w:rsidR="00F76AF7" w:rsidRPr="00F05941">
        <w:rPr>
          <w:bCs/>
          <w:sz w:val="22"/>
          <w:szCs w:val="22"/>
        </w:rPr>
        <w:t>.</w:t>
      </w:r>
    </w:p>
    <w:p w14:paraId="7712BDA0" w14:textId="77777777" w:rsidR="00A90F09" w:rsidRPr="00F05941" w:rsidRDefault="00A90F09" w:rsidP="00A90F09">
      <w:pPr>
        <w:widowControl/>
        <w:suppressAutoHyphens w:val="0"/>
        <w:jc w:val="both"/>
        <w:rPr>
          <w:sz w:val="22"/>
          <w:szCs w:val="22"/>
        </w:rPr>
      </w:pPr>
    </w:p>
    <w:p w14:paraId="25018BF4" w14:textId="39ECADA7" w:rsidR="00A90F09" w:rsidRPr="00F05941" w:rsidRDefault="008463F6" w:rsidP="004C4022">
      <w:pPr>
        <w:widowControl/>
        <w:suppressAutoHyphens w:val="0"/>
        <w:jc w:val="both"/>
        <w:rPr>
          <w:b/>
          <w:bCs/>
          <w:sz w:val="22"/>
          <w:szCs w:val="22"/>
        </w:rPr>
      </w:pPr>
      <w:r w:rsidRPr="00F05941">
        <w:rPr>
          <w:b/>
          <w:bCs/>
          <w:sz w:val="22"/>
          <w:szCs w:val="22"/>
        </w:rPr>
        <w:t>Rozdział XX</w:t>
      </w:r>
      <w:r w:rsidR="00A9714D" w:rsidRPr="00F05941">
        <w:rPr>
          <w:b/>
          <w:bCs/>
          <w:sz w:val="22"/>
          <w:szCs w:val="22"/>
        </w:rPr>
        <w:t>I</w:t>
      </w:r>
      <w:r w:rsidRPr="00F05941">
        <w:rPr>
          <w:b/>
          <w:bCs/>
          <w:sz w:val="22"/>
          <w:szCs w:val="22"/>
        </w:rPr>
        <w:t xml:space="preserve"> - </w:t>
      </w:r>
      <w:r w:rsidR="00A90F09" w:rsidRPr="00F05941">
        <w:rPr>
          <w:b/>
          <w:bCs/>
          <w:sz w:val="22"/>
          <w:szCs w:val="22"/>
        </w:rPr>
        <w:t>Informacja o przetwarzaniu danych osobowych - dotyczy wykonawcy będącego osobą fizyczną</w:t>
      </w:r>
      <w:r w:rsidR="0022356F">
        <w:rPr>
          <w:b/>
          <w:bCs/>
          <w:sz w:val="22"/>
          <w:szCs w:val="22"/>
        </w:rPr>
        <w:t>.</w:t>
      </w:r>
    </w:p>
    <w:p w14:paraId="4762C79D" w14:textId="77777777" w:rsidR="0000732F" w:rsidRPr="00F05941" w:rsidRDefault="0000732F" w:rsidP="0000732F">
      <w:pPr>
        <w:tabs>
          <w:tab w:val="left" w:pos="567"/>
        </w:tabs>
        <w:spacing w:before="60"/>
        <w:jc w:val="both"/>
        <w:rPr>
          <w:sz w:val="22"/>
          <w:szCs w:val="22"/>
        </w:rPr>
      </w:pPr>
      <w:r w:rsidRPr="00F05941">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3909FD0" w14:textId="77777777" w:rsidR="0000732F" w:rsidRPr="00F05941" w:rsidRDefault="0000732F" w:rsidP="002843FB">
      <w:pPr>
        <w:pStyle w:val="Akapitzlist"/>
        <w:numPr>
          <w:ilvl w:val="3"/>
          <w:numId w:val="9"/>
        </w:numPr>
        <w:ind w:left="567" w:hanging="567"/>
        <w:rPr>
          <w:sz w:val="22"/>
          <w:szCs w:val="22"/>
        </w:rPr>
      </w:pPr>
      <w:r w:rsidRPr="00F05941">
        <w:rPr>
          <w:b/>
          <w:sz w:val="22"/>
          <w:szCs w:val="22"/>
        </w:rPr>
        <w:t>Administratorem</w:t>
      </w:r>
      <w:r w:rsidRPr="00F05941">
        <w:rPr>
          <w:sz w:val="22"/>
          <w:szCs w:val="22"/>
        </w:rPr>
        <w:t xml:space="preserve"> Pani/Pana danych osobowych jest Uniwersytet Jagielloński, </w:t>
      </w:r>
      <w:r w:rsidRPr="00F05941">
        <w:rPr>
          <w:sz w:val="22"/>
          <w:szCs w:val="22"/>
        </w:rPr>
        <w:br/>
        <w:t>ul. Gołębia 24, 31-007 Kraków, reprezentowany przez Rektora UJ.</w:t>
      </w:r>
    </w:p>
    <w:p w14:paraId="4E4FB6DE" w14:textId="0E41755E" w:rsidR="0000732F" w:rsidRPr="00F05941" w:rsidRDefault="0000732F" w:rsidP="002843FB">
      <w:pPr>
        <w:pStyle w:val="Akapitzlist"/>
        <w:numPr>
          <w:ilvl w:val="3"/>
          <w:numId w:val="9"/>
        </w:numPr>
        <w:ind w:left="567" w:hanging="567"/>
        <w:rPr>
          <w:sz w:val="22"/>
          <w:szCs w:val="22"/>
        </w:rPr>
      </w:pPr>
      <w:r w:rsidRPr="00F05941">
        <w:rPr>
          <w:b/>
          <w:sz w:val="22"/>
          <w:szCs w:val="22"/>
        </w:rPr>
        <w:t>Uniwersytet Jagielloński wyznaczył Inspektora Ochrony Danych</w:t>
      </w:r>
      <w:r w:rsidRPr="00F05941">
        <w:rPr>
          <w:sz w:val="22"/>
          <w:szCs w:val="22"/>
        </w:rPr>
        <w:t xml:space="preserve">, ul. </w:t>
      </w:r>
      <w:r w:rsidR="00083427">
        <w:rPr>
          <w:sz w:val="22"/>
          <w:szCs w:val="22"/>
        </w:rPr>
        <w:t xml:space="preserve">Czapskich </w:t>
      </w:r>
      <w:r w:rsidRPr="00F05941">
        <w:rPr>
          <w:sz w:val="22"/>
          <w:szCs w:val="22"/>
        </w:rPr>
        <w:t>4, 31-</w:t>
      </w:r>
      <w:r w:rsidR="00083427">
        <w:rPr>
          <w:sz w:val="22"/>
          <w:szCs w:val="22"/>
        </w:rPr>
        <w:t>11</w:t>
      </w:r>
      <w:r w:rsidRPr="00F05941">
        <w:rPr>
          <w:sz w:val="22"/>
          <w:szCs w:val="22"/>
        </w:rPr>
        <w:t xml:space="preserve">0 Kraków, pokój nr </w:t>
      </w:r>
      <w:r w:rsidR="00083427">
        <w:rPr>
          <w:sz w:val="22"/>
          <w:szCs w:val="22"/>
        </w:rPr>
        <w:t>27</w:t>
      </w:r>
      <w:r w:rsidRPr="00F05941">
        <w:rPr>
          <w:sz w:val="22"/>
          <w:szCs w:val="22"/>
        </w:rPr>
        <w:t xml:space="preserve">. Kontakt z Inspektorem możliwy jest przez e-mail: </w:t>
      </w:r>
      <w:hyperlink r:id="rId46" w:history="1">
        <w:r w:rsidRPr="00F05941">
          <w:rPr>
            <w:rStyle w:val="Hipercze"/>
            <w:sz w:val="22"/>
            <w:szCs w:val="22"/>
          </w:rPr>
          <w:t>iod@uj.edu.pl</w:t>
        </w:r>
      </w:hyperlink>
      <w:r w:rsidRPr="00F05941">
        <w:rPr>
          <w:sz w:val="22"/>
          <w:szCs w:val="22"/>
        </w:rPr>
        <w:t xml:space="preserve"> lub pod nr telefonu +4812 663 12 25.</w:t>
      </w:r>
    </w:p>
    <w:p w14:paraId="6327475A" w14:textId="424FE4B3" w:rsidR="0000732F" w:rsidRPr="00F05941" w:rsidRDefault="0000732F" w:rsidP="002843FB">
      <w:pPr>
        <w:pStyle w:val="Akapitzlist"/>
        <w:numPr>
          <w:ilvl w:val="3"/>
          <w:numId w:val="9"/>
        </w:numPr>
        <w:ind w:left="567" w:hanging="567"/>
        <w:rPr>
          <w:i/>
          <w:sz w:val="22"/>
          <w:szCs w:val="22"/>
        </w:rPr>
      </w:pPr>
      <w:r w:rsidRPr="00F05941">
        <w:rPr>
          <w:sz w:val="22"/>
          <w:szCs w:val="22"/>
        </w:rPr>
        <w:lastRenderedPageBreak/>
        <w:t>Pani/Pana dane osobowe przetwarzane będą na podstawie art. 6 ust. 1 lit. c) RODO w celu związanym z postępowaniem o udzielenie zamówienia publicznego</w:t>
      </w:r>
      <w:r w:rsidRPr="00F05941">
        <w:rPr>
          <w:i/>
          <w:sz w:val="22"/>
          <w:szCs w:val="22"/>
        </w:rPr>
        <w:t xml:space="preserve">, nr </w:t>
      </w:r>
      <w:r w:rsidRPr="005735BB">
        <w:rPr>
          <w:i/>
          <w:sz w:val="22"/>
          <w:szCs w:val="22"/>
        </w:rPr>
        <w:t>sprawy 80.272</w:t>
      </w:r>
      <w:r w:rsidR="005735BB" w:rsidRPr="005735BB">
        <w:rPr>
          <w:i/>
          <w:sz w:val="22"/>
          <w:szCs w:val="22"/>
        </w:rPr>
        <w:t>.</w:t>
      </w:r>
      <w:r w:rsidR="00E11294">
        <w:rPr>
          <w:i/>
          <w:sz w:val="22"/>
          <w:szCs w:val="22"/>
        </w:rPr>
        <w:t>155</w:t>
      </w:r>
      <w:r w:rsidR="00EA4C41">
        <w:rPr>
          <w:i/>
          <w:sz w:val="22"/>
          <w:szCs w:val="22"/>
        </w:rPr>
        <w:t>.2023</w:t>
      </w:r>
      <w:r w:rsidRPr="005735BB">
        <w:rPr>
          <w:sz w:val="22"/>
          <w:szCs w:val="22"/>
        </w:rPr>
        <w:t>.</w:t>
      </w:r>
    </w:p>
    <w:p w14:paraId="74E92654" w14:textId="77777777" w:rsidR="0000732F" w:rsidRPr="00F05941" w:rsidRDefault="0000732F" w:rsidP="002843FB">
      <w:pPr>
        <w:pStyle w:val="Akapitzlist"/>
        <w:numPr>
          <w:ilvl w:val="3"/>
          <w:numId w:val="9"/>
        </w:numPr>
        <w:ind w:left="567" w:hanging="567"/>
        <w:rPr>
          <w:sz w:val="22"/>
          <w:szCs w:val="22"/>
        </w:rPr>
      </w:pPr>
      <w:r w:rsidRPr="00F05941">
        <w:rPr>
          <w:sz w:val="22"/>
          <w:szCs w:val="22"/>
        </w:rPr>
        <w:t xml:space="preserve">Podanie przez Panią/Pana danych osobowych jest wymogiem ustawowym określonym </w:t>
      </w:r>
      <w:r w:rsidRPr="00F05941">
        <w:rPr>
          <w:sz w:val="22"/>
          <w:szCs w:val="22"/>
        </w:rPr>
        <w:br/>
        <w:t xml:space="preserve">w przepisach ustawy PZP związanym z udziałem w postępowaniu o udzielenie zamówienia publicznego. </w:t>
      </w:r>
    </w:p>
    <w:p w14:paraId="2F704E2A" w14:textId="77777777" w:rsidR="0000732F" w:rsidRPr="00F05941" w:rsidRDefault="0000732F" w:rsidP="002843FB">
      <w:pPr>
        <w:pStyle w:val="Akapitzlist"/>
        <w:numPr>
          <w:ilvl w:val="3"/>
          <w:numId w:val="9"/>
        </w:numPr>
        <w:ind w:left="567" w:hanging="567"/>
        <w:rPr>
          <w:sz w:val="22"/>
          <w:szCs w:val="22"/>
        </w:rPr>
      </w:pPr>
      <w:r w:rsidRPr="00F05941">
        <w:rPr>
          <w:sz w:val="22"/>
          <w:szCs w:val="22"/>
        </w:rPr>
        <w:t>Konsekwencje niepodania danych osobowych wynikają z ustawy PZP.</w:t>
      </w:r>
    </w:p>
    <w:p w14:paraId="02737F99" w14:textId="77777777" w:rsidR="0000732F" w:rsidRPr="00F05941" w:rsidRDefault="0000732F" w:rsidP="002843FB">
      <w:pPr>
        <w:pStyle w:val="Akapitzlist"/>
        <w:numPr>
          <w:ilvl w:val="3"/>
          <w:numId w:val="9"/>
        </w:numPr>
        <w:ind w:left="567" w:hanging="567"/>
        <w:rPr>
          <w:sz w:val="22"/>
          <w:szCs w:val="22"/>
        </w:rPr>
      </w:pPr>
      <w:r w:rsidRPr="00F05941">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3F2B7FF" w14:textId="77777777" w:rsidR="0000732F" w:rsidRPr="00F05941" w:rsidRDefault="0000732F" w:rsidP="002843FB">
      <w:pPr>
        <w:pStyle w:val="Akapitzlist"/>
        <w:numPr>
          <w:ilvl w:val="3"/>
          <w:numId w:val="9"/>
        </w:numPr>
        <w:ind w:left="567" w:hanging="567"/>
        <w:rPr>
          <w:sz w:val="22"/>
          <w:szCs w:val="22"/>
        </w:rPr>
      </w:pPr>
      <w:r w:rsidRPr="00F05941">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18979F2" w14:textId="77777777" w:rsidR="0000732F" w:rsidRPr="00F05941" w:rsidRDefault="0000732F" w:rsidP="002843FB">
      <w:pPr>
        <w:pStyle w:val="Akapitzlist"/>
        <w:numPr>
          <w:ilvl w:val="3"/>
          <w:numId w:val="9"/>
        </w:numPr>
        <w:ind w:left="567" w:hanging="567"/>
        <w:rPr>
          <w:sz w:val="22"/>
          <w:szCs w:val="22"/>
        </w:rPr>
      </w:pPr>
      <w:r w:rsidRPr="00F05941">
        <w:rPr>
          <w:sz w:val="22"/>
          <w:szCs w:val="22"/>
        </w:rPr>
        <w:t xml:space="preserve">Posiada Pani/Pan prawo do: </w:t>
      </w:r>
    </w:p>
    <w:p w14:paraId="02180E43" w14:textId="77777777" w:rsidR="0000732F" w:rsidRPr="00F05941" w:rsidRDefault="0000732F" w:rsidP="002843FB">
      <w:pPr>
        <w:pStyle w:val="Akapitzlist"/>
        <w:numPr>
          <w:ilvl w:val="0"/>
          <w:numId w:val="19"/>
        </w:numPr>
        <w:ind w:left="993" w:hanging="425"/>
        <w:rPr>
          <w:sz w:val="22"/>
          <w:szCs w:val="22"/>
        </w:rPr>
      </w:pPr>
      <w:r w:rsidRPr="00F05941">
        <w:rPr>
          <w:sz w:val="22"/>
          <w:szCs w:val="22"/>
        </w:rPr>
        <w:t>na podstawie art. 15 RODO prawo dostępu do danych osobowych Pani/Pana dotyczących;</w:t>
      </w:r>
    </w:p>
    <w:p w14:paraId="6FE7CF8B" w14:textId="77777777" w:rsidR="0000732F" w:rsidRPr="00F05941" w:rsidRDefault="0000732F" w:rsidP="002843FB">
      <w:pPr>
        <w:pStyle w:val="Akapitzlist"/>
        <w:numPr>
          <w:ilvl w:val="0"/>
          <w:numId w:val="19"/>
        </w:numPr>
        <w:ind w:left="993" w:hanging="425"/>
        <w:rPr>
          <w:sz w:val="22"/>
          <w:szCs w:val="22"/>
        </w:rPr>
      </w:pPr>
      <w:r w:rsidRPr="00F05941">
        <w:rPr>
          <w:sz w:val="22"/>
          <w:szCs w:val="22"/>
        </w:rPr>
        <w:t>na podstawie art. 16 RODO prawo do sprostowania Pani/Pana danych osobowych;</w:t>
      </w:r>
    </w:p>
    <w:p w14:paraId="2B11F1F9" w14:textId="77777777" w:rsidR="0000732F" w:rsidRPr="00F05941" w:rsidRDefault="0000732F" w:rsidP="002843FB">
      <w:pPr>
        <w:pStyle w:val="Akapitzlist"/>
        <w:numPr>
          <w:ilvl w:val="0"/>
          <w:numId w:val="19"/>
        </w:numPr>
        <w:ind w:left="993" w:hanging="425"/>
        <w:rPr>
          <w:sz w:val="22"/>
          <w:szCs w:val="22"/>
        </w:rPr>
      </w:pPr>
      <w:r w:rsidRPr="00F05941">
        <w:rPr>
          <w:sz w:val="22"/>
          <w:szCs w:val="22"/>
        </w:rPr>
        <w:t>na podstawie art. 18 RODO prawo żądania od administratora ograniczenia przetwarzania danych osobowych,</w:t>
      </w:r>
    </w:p>
    <w:p w14:paraId="6A7CAC34" w14:textId="77777777" w:rsidR="0000732F" w:rsidRPr="00F05941" w:rsidRDefault="0000732F" w:rsidP="002843FB">
      <w:pPr>
        <w:pStyle w:val="Akapitzlist"/>
        <w:numPr>
          <w:ilvl w:val="0"/>
          <w:numId w:val="19"/>
        </w:numPr>
        <w:ind w:left="993" w:hanging="425"/>
        <w:rPr>
          <w:sz w:val="22"/>
          <w:szCs w:val="22"/>
        </w:rPr>
      </w:pPr>
      <w:r w:rsidRPr="00F05941">
        <w:rPr>
          <w:sz w:val="22"/>
          <w:szCs w:val="22"/>
        </w:rPr>
        <w:t>prawo do wniesienia skargi do Prezesa Urzędu Ochrony Danych Osobowych, gdy uzna Pani/Pan, że przetwarzanie danych osobowych Pani/Pana dotyczących narusza przepisy RODO.</w:t>
      </w:r>
    </w:p>
    <w:p w14:paraId="4BE7436C" w14:textId="77777777" w:rsidR="0000732F" w:rsidRPr="00F05941" w:rsidRDefault="0000732F" w:rsidP="002843FB">
      <w:pPr>
        <w:pStyle w:val="Akapitzlist"/>
        <w:numPr>
          <w:ilvl w:val="3"/>
          <w:numId w:val="9"/>
        </w:numPr>
        <w:ind w:left="567" w:hanging="567"/>
        <w:rPr>
          <w:sz w:val="22"/>
          <w:szCs w:val="22"/>
        </w:rPr>
      </w:pPr>
      <w:r w:rsidRPr="00F05941">
        <w:rPr>
          <w:sz w:val="22"/>
          <w:szCs w:val="22"/>
        </w:rPr>
        <w:t>Nie przysługuje Pani/Panu prawo do:</w:t>
      </w:r>
    </w:p>
    <w:p w14:paraId="02125BBB" w14:textId="77777777" w:rsidR="0000732F" w:rsidRPr="00F05941" w:rsidRDefault="0000732F" w:rsidP="002843FB">
      <w:pPr>
        <w:pStyle w:val="Akapitzlist"/>
        <w:numPr>
          <w:ilvl w:val="0"/>
          <w:numId w:val="20"/>
        </w:numPr>
        <w:ind w:left="1134" w:hanging="567"/>
        <w:rPr>
          <w:sz w:val="22"/>
          <w:szCs w:val="22"/>
        </w:rPr>
      </w:pPr>
      <w:r w:rsidRPr="00F05941">
        <w:rPr>
          <w:sz w:val="22"/>
          <w:szCs w:val="22"/>
        </w:rPr>
        <w:t>prawo do usunięcia danych osobowych w zw. z art. 17 ust. 3 lit. b), d) lub e) RODO,</w:t>
      </w:r>
    </w:p>
    <w:p w14:paraId="1555D214" w14:textId="77777777" w:rsidR="0000732F" w:rsidRPr="00F05941" w:rsidRDefault="0000732F" w:rsidP="002843FB">
      <w:pPr>
        <w:pStyle w:val="Akapitzlist"/>
        <w:numPr>
          <w:ilvl w:val="0"/>
          <w:numId w:val="20"/>
        </w:numPr>
        <w:ind w:left="1134" w:hanging="567"/>
        <w:rPr>
          <w:sz w:val="22"/>
          <w:szCs w:val="22"/>
        </w:rPr>
      </w:pPr>
      <w:r w:rsidRPr="00F05941">
        <w:rPr>
          <w:sz w:val="22"/>
          <w:szCs w:val="22"/>
        </w:rPr>
        <w:t>prawo do przenoszenia danych osobowych, o którym mowa w art. 20 RODO,</w:t>
      </w:r>
    </w:p>
    <w:p w14:paraId="18690523" w14:textId="77777777" w:rsidR="0000732F" w:rsidRPr="00F05941" w:rsidRDefault="0000732F" w:rsidP="002843FB">
      <w:pPr>
        <w:pStyle w:val="Akapitzlist"/>
        <w:numPr>
          <w:ilvl w:val="0"/>
          <w:numId w:val="20"/>
        </w:numPr>
        <w:ind w:left="1134" w:hanging="567"/>
        <w:rPr>
          <w:sz w:val="22"/>
          <w:szCs w:val="22"/>
        </w:rPr>
      </w:pPr>
      <w:r w:rsidRPr="00F05941">
        <w:rPr>
          <w:sz w:val="22"/>
          <w:szCs w:val="22"/>
        </w:rPr>
        <w:t>prawo sprzeciwu, wobec przetwarzania danych osobowych, gdyż podstawą prawną przetwarzania Pani/Pana danych osobowych jest art. 6 ust. 1 lit. c) w zw. z art. 21 RODO.</w:t>
      </w:r>
    </w:p>
    <w:p w14:paraId="0FF6DF38" w14:textId="051470EB" w:rsidR="0000732F" w:rsidRPr="00F05941" w:rsidRDefault="0000732F" w:rsidP="002843FB">
      <w:pPr>
        <w:pStyle w:val="Akapitzlist"/>
        <w:numPr>
          <w:ilvl w:val="3"/>
          <w:numId w:val="9"/>
        </w:numPr>
        <w:ind w:left="567" w:hanging="567"/>
        <w:rPr>
          <w:sz w:val="22"/>
          <w:szCs w:val="22"/>
        </w:rPr>
      </w:pPr>
      <w:r w:rsidRPr="00F05941">
        <w:rPr>
          <w:b/>
          <w:sz w:val="22"/>
          <w:szCs w:val="22"/>
        </w:rPr>
        <w:t>Pana/Pani dane osobowe, o których mowa w art. 10 RODO</w:t>
      </w:r>
      <w:r w:rsidRPr="00F05941">
        <w:rPr>
          <w:sz w:val="22"/>
          <w:szCs w:val="22"/>
        </w:rPr>
        <w:t xml:space="preserve">, mogą zostać udostępnione, </w:t>
      </w:r>
      <w:r w:rsidR="002713D4">
        <w:rPr>
          <w:sz w:val="22"/>
          <w:szCs w:val="22"/>
        </w:rPr>
        <w:br/>
      </w:r>
      <w:r w:rsidRPr="00F05941">
        <w:rPr>
          <w:sz w:val="22"/>
          <w:szCs w:val="22"/>
        </w:rPr>
        <w:t>w celu umożliwienia korzystania ze środków ochrony prawnej, o których mowa w Dziale IX ustawy PZP, do upływu terminu na ich wniesienie.</w:t>
      </w:r>
    </w:p>
    <w:p w14:paraId="0CDE101C" w14:textId="77777777" w:rsidR="0000732F" w:rsidRPr="00F05941" w:rsidRDefault="0000732F" w:rsidP="002843FB">
      <w:pPr>
        <w:pStyle w:val="Akapitzlist"/>
        <w:numPr>
          <w:ilvl w:val="3"/>
          <w:numId w:val="9"/>
        </w:numPr>
        <w:ind w:left="567" w:hanging="567"/>
        <w:rPr>
          <w:sz w:val="22"/>
          <w:szCs w:val="22"/>
        </w:rPr>
      </w:pPr>
      <w:r w:rsidRPr="00F05941">
        <w:rPr>
          <w:sz w:val="22"/>
          <w:szCs w:val="22"/>
        </w:rPr>
        <w:t xml:space="preserve">Zamawiający informuje, że </w:t>
      </w:r>
      <w:r w:rsidRPr="00F05941">
        <w:rPr>
          <w:b/>
          <w:sz w:val="22"/>
          <w:szCs w:val="22"/>
        </w:rPr>
        <w:t>w odniesieniu do Pani/Pana danych osobowych</w:t>
      </w:r>
      <w:r w:rsidRPr="00F05941">
        <w:rPr>
          <w:sz w:val="22"/>
          <w:szCs w:val="22"/>
        </w:rPr>
        <w:t xml:space="preserve"> decyzje nie będą podejmowane w sposób zautomatyzowany, stosownie do art. 22 RODO.</w:t>
      </w:r>
    </w:p>
    <w:p w14:paraId="3E1CAE74" w14:textId="77777777" w:rsidR="0000732F" w:rsidRPr="00F05941" w:rsidRDefault="0000732F" w:rsidP="002843FB">
      <w:pPr>
        <w:pStyle w:val="Akapitzlist"/>
        <w:numPr>
          <w:ilvl w:val="3"/>
          <w:numId w:val="9"/>
        </w:numPr>
        <w:ind w:left="567" w:hanging="567"/>
        <w:rPr>
          <w:sz w:val="22"/>
          <w:szCs w:val="22"/>
        </w:rPr>
      </w:pPr>
      <w:r w:rsidRPr="00F05941">
        <w:rPr>
          <w:sz w:val="22"/>
          <w:szCs w:val="22"/>
        </w:rPr>
        <w:t xml:space="preserve">W przypadku gdy wykonanie obowiązków, o których mowa w art. 15 ust. 1 - 3 RODO, celem realizacji Pani/Pana uprawnienia wskazanego pkt 8 lit. a) powyżej, wymagałoby niewspółmiernie dużego wysiłku, </w:t>
      </w:r>
      <w:r w:rsidRPr="00F05941">
        <w:rPr>
          <w:b/>
          <w:sz w:val="22"/>
          <w:szCs w:val="22"/>
        </w:rPr>
        <w:t>Zamawiający może żądać od Pana/Pani</w:t>
      </w:r>
      <w:r w:rsidRPr="00F05941">
        <w:rPr>
          <w:sz w:val="22"/>
          <w:szCs w:val="22"/>
        </w:rPr>
        <w:t>, wskazania dodatkowych informacji mających na celu sprecyzowanie żądania, w szczególności podania nazwy lub daty wszczętego albo zakończonego postępowania o udzielenie zamówienia publicznego.</w:t>
      </w:r>
    </w:p>
    <w:p w14:paraId="44FF61D7" w14:textId="77777777" w:rsidR="008F5173" w:rsidRDefault="0000732F" w:rsidP="002843FB">
      <w:pPr>
        <w:pStyle w:val="Akapitzlist"/>
        <w:numPr>
          <w:ilvl w:val="3"/>
          <w:numId w:val="9"/>
        </w:numPr>
        <w:ind w:left="567" w:hanging="567"/>
        <w:rPr>
          <w:sz w:val="22"/>
          <w:szCs w:val="22"/>
        </w:rPr>
      </w:pPr>
      <w:r w:rsidRPr="00F05941">
        <w:rPr>
          <w:b/>
          <w:sz w:val="22"/>
          <w:szCs w:val="22"/>
        </w:rPr>
        <w:t>Skorzystanie przez Panią/Pana</w:t>
      </w:r>
      <w:r w:rsidRPr="00F05941">
        <w:rPr>
          <w:sz w:val="22"/>
          <w:szCs w:val="22"/>
        </w:rPr>
        <w:t xml:space="preserve">, z uprawnienia wskazanego pkt 8 lit. b) powyżej, </w:t>
      </w:r>
      <w:r w:rsidR="002713D4">
        <w:rPr>
          <w:sz w:val="22"/>
          <w:szCs w:val="22"/>
        </w:rPr>
        <w:br/>
      </w:r>
      <w:r w:rsidRPr="00F05941">
        <w:rPr>
          <w:sz w:val="22"/>
          <w:szCs w:val="22"/>
        </w:rPr>
        <w:t xml:space="preserve">do sprostowania lub uzupełnienia danych osobowych, o którym mowa w art. 16 RODO, </w:t>
      </w:r>
      <w:r w:rsidR="002713D4">
        <w:rPr>
          <w:sz w:val="22"/>
          <w:szCs w:val="22"/>
        </w:rPr>
        <w:br/>
      </w:r>
      <w:r w:rsidRPr="00F05941">
        <w:rPr>
          <w:sz w:val="22"/>
          <w:szCs w:val="22"/>
        </w:rPr>
        <w:t xml:space="preserve">nie może skutkować zmianą wyniku postępowania o udzielenie zamówienia publicznego, </w:t>
      </w:r>
      <w:r w:rsidR="002713D4">
        <w:rPr>
          <w:sz w:val="22"/>
          <w:szCs w:val="22"/>
        </w:rPr>
        <w:br/>
      </w:r>
      <w:r w:rsidRPr="00F05941">
        <w:rPr>
          <w:sz w:val="22"/>
          <w:szCs w:val="22"/>
        </w:rPr>
        <w:t>ani zmianą postanowień umowy w zakresie niezgodnym z ustawą PZP, ani nie może naruszać integralności protokołu postępowania o udzielenie zamówienia publicznego oraz jego załączników.</w:t>
      </w:r>
    </w:p>
    <w:p w14:paraId="7E4C81AA" w14:textId="3C55DCAB" w:rsidR="00A90F09" w:rsidRPr="008F5173" w:rsidRDefault="0000732F" w:rsidP="002843FB">
      <w:pPr>
        <w:pStyle w:val="Akapitzlist"/>
        <w:numPr>
          <w:ilvl w:val="3"/>
          <w:numId w:val="9"/>
        </w:numPr>
        <w:ind w:left="567" w:hanging="567"/>
        <w:rPr>
          <w:sz w:val="22"/>
          <w:szCs w:val="22"/>
        </w:rPr>
      </w:pPr>
      <w:r w:rsidRPr="008F5173">
        <w:rPr>
          <w:b/>
          <w:sz w:val="22"/>
          <w:szCs w:val="22"/>
        </w:rPr>
        <w:t>Skorzystanie przez Panią/Pana</w:t>
      </w:r>
      <w:r w:rsidRPr="008F5173">
        <w:rPr>
          <w:sz w:val="22"/>
          <w:szCs w:val="22"/>
        </w:rPr>
        <w:t>, z uprawnienia wskazanego pkt 8 lit. c) powyżej,</w:t>
      </w:r>
      <w:r w:rsidRPr="008F5173">
        <w:rPr>
          <w:b/>
          <w:sz w:val="22"/>
          <w:szCs w:val="22"/>
        </w:rPr>
        <w:t xml:space="preserve"> </w:t>
      </w:r>
      <w:r w:rsidRPr="008F5173">
        <w:rPr>
          <w:sz w:val="22"/>
          <w:szCs w:val="22"/>
        </w:rPr>
        <w:t>polegającym na</w:t>
      </w:r>
      <w:r w:rsidRPr="008F5173">
        <w:rPr>
          <w:b/>
          <w:sz w:val="22"/>
          <w:szCs w:val="22"/>
        </w:rPr>
        <w:t xml:space="preserve"> </w:t>
      </w:r>
      <w:r w:rsidRPr="008F5173">
        <w:rPr>
          <w:sz w:val="22"/>
          <w:szCs w:val="22"/>
        </w:rPr>
        <w:t>żądaniu ograniczenia przetwarzania danych, o którym mowa w art. 18 ust. 1 R</w:t>
      </w:r>
      <w:r w:rsidR="0004505E" w:rsidRPr="008F5173">
        <w:rPr>
          <w:sz w:val="22"/>
          <w:szCs w:val="22"/>
        </w:rPr>
        <w:t>ODO</w:t>
      </w:r>
      <w:r w:rsidRPr="008F5173">
        <w:rPr>
          <w:sz w:val="22"/>
          <w:szCs w:val="22"/>
        </w:rPr>
        <w:t>, nie ogranicza przetwarzania danych osobowych do czasu zakończenia postępowania o udzielenie zamówienia publicznego oraz również po postępowania w przypadku wystąpienia okoliczności, o których mowa w art. 18 ust. 2 RODO (</w:t>
      </w:r>
      <w:r w:rsidRPr="008F5173">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F5173">
        <w:rPr>
          <w:sz w:val="22"/>
          <w:szCs w:val="22"/>
        </w:rPr>
        <w:t>).</w:t>
      </w:r>
    </w:p>
    <w:p w14:paraId="400B7909" w14:textId="77777777" w:rsidR="008F5173" w:rsidRDefault="008F5173" w:rsidP="004C4022">
      <w:pPr>
        <w:widowControl/>
        <w:suppressAutoHyphens w:val="0"/>
        <w:jc w:val="both"/>
        <w:rPr>
          <w:b/>
          <w:bCs/>
          <w:sz w:val="22"/>
          <w:szCs w:val="22"/>
        </w:rPr>
      </w:pPr>
    </w:p>
    <w:p w14:paraId="508CE26D" w14:textId="77777777" w:rsidR="00A10C46" w:rsidRDefault="00A10C46" w:rsidP="004C4022">
      <w:pPr>
        <w:widowControl/>
        <w:suppressAutoHyphens w:val="0"/>
        <w:jc w:val="both"/>
        <w:rPr>
          <w:b/>
          <w:bCs/>
          <w:sz w:val="22"/>
          <w:szCs w:val="22"/>
        </w:rPr>
      </w:pPr>
    </w:p>
    <w:p w14:paraId="2C2B7CB4" w14:textId="77777777" w:rsidR="00A10C46" w:rsidRDefault="00A10C46" w:rsidP="004C4022">
      <w:pPr>
        <w:widowControl/>
        <w:suppressAutoHyphens w:val="0"/>
        <w:jc w:val="both"/>
        <w:rPr>
          <w:b/>
          <w:bCs/>
          <w:sz w:val="22"/>
          <w:szCs w:val="22"/>
        </w:rPr>
      </w:pPr>
    </w:p>
    <w:p w14:paraId="58175A8E" w14:textId="1B5BC083" w:rsidR="003A08E9" w:rsidRPr="00F05941" w:rsidRDefault="00551F59" w:rsidP="004C4022">
      <w:pPr>
        <w:widowControl/>
        <w:suppressAutoHyphens w:val="0"/>
        <w:jc w:val="both"/>
        <w:rPr>
          <w:b/>
          <w:bCs/>
          <w:sz w:val="22"/>
          <w:szCs w:val="22"/>
        </w:rPr>
      </w:pPr>
      <w:r w:rsidRPr="00F05941">
        <w:rPr>
          <w:b/>
          <w:bCs/>
          <w:sz w:val="22"/>
          <w:szCs w:val="22"/>
        </w:rPr>
        <w:lastRenderedPageBreak/>
        <w:t>Rozdział XXI</w:t>
      </w:r>
      <w:r w:rsidR="00A9714D" w:rsidRPr="00F05941">
        <w:rPr>
          <w:b/>
          <w:bCs/>
          <w:sz w:val="22"/>
          <w:szCs w:val="22"/>
        </w:rPr>
        <w:t>I</w:t>
      </w:r>
      <w:r w:rsidRPr="00F05941">
        <w:rPr>
          <w:b/>
          <w:bCs/>
          <w:sz w:val="22"/>
          <w:szCs w:val="22"/>
        </w:rPr>
        <w:t xml:space="preserve"> - </w:t>
      </w:r>
      <w:r w:rsidR="005D0FC0" w:rsidRPr="00F05941">
        <w:rPr>
          <w:b/>
          <w:bCs/>
          <w:sz w:val="22"/>
          <w:szCs w:val="22"/>
        </w:rPr>
        <w:t xml:space="preserve">Załączniki </w:t>
      </w:r>
      <w:r w:rsidR="003A08E9" w:rsidRPr="00F05941">
        <w:rPr>
          <w:b/>
          <w:bCs/>
          <w:sz w:val="22"/>
          <w:szCs w:val="22"/>
        </w:rPr>
        <w:t xml:space="preserve">do </w:t>
      </w:r>
      <w:r w:rsidR="001232D5" w:rsidRPr="00F05941">
        <w:rPr>
          <w:b/>
          <w:bCs/>
          <w:sz w:val="22"/>
          <w:szCs w:val="22"/>
        </w:rPr>
        <w:t>SWZ</w:t>
      </w:r>
    </w:p>
    <w:p w14:paraId="181C2CA6" w14:textId="2C2813A1" w:rsidR="005D0FC0" w:rsidRPr="00F05941" w:rsidRDefault="005D0FC0" w:rsidP="003A08E9">
      <w:pPr>
        <w:widowControl/>
        <w:suppressAutoHyphens w:val="0"/>
        <w:jc w:val="both"/>
        <w:rPr>
          <w:sz w:val="22"/>
          <w:szCs w:val="22"/>
        </w:rPr>
      </w:pPr>
      <w:bookmarkStart w:id="6" w:name="_Hlk65572198"/>
      <w:r w:rsidRPr="00F05941">
        <w:rPr>
          <w:sz w:val="22"/>
          <w:szCs w:val="22"/>
        </w:rPr>
        <w:t>Załącznik nr 1 – Formularz oferty</w:t>
      </w:r>
      <w:r w:rsidR="00417794">
        <w:rPr>
          <w:sz w:val="22"/>
          <w:szCs w:val="22"/>
        </w:rPr>
        <w:t>;</w:t>
      </w:r>
    </w:p>
    <w:bookmarkEnd w:id="6"/>
    <w:p w14:paraId="0BE99208" w14:textId="1885C0A9" w:rsidR="005D0FC0" w:rsidRPr="00F05941" w:rsidRDefault="005D0FC0" w:rsidP="005D0FC0">
      <w:pPr>
        <w:widowControl/>
        <w:suppressAutoHyphens w:val="0"/>
        <w:jc w:val="both"/>
        <w:rPr>
          <w:b/>
          <w:bCs/>
          <w:sz w:val="22"/>
          <w:szCs w:val="22"/>
        </w:rPr>
      </w:pPr>
      <w:r w:rsidRPr="00F05941">
        <w:rPr>
          <w:sz w:val="22"/>
          <w:szCs w:val="22"/>
        </w:rPr>
        <w:t xml:space="preserve">Załącznik nr </w:t>
      </w:r>
      <w:r w:rsidR="00503971" w:rsidRPr="00F05941">
        <w:rPr>
          <w:sz w:val="22"/>
          <w:szCs w:val="22"/>
        </w:rPr>
        <w:t>2</w:t>
      </w:r>
      <w:r w:rsidRPr="00F05941">
        <w:rPr>
          <w:sz w:val="22"/>
          <w:szCs w:val="22"/>
        </w:rPr>
        <w:t xml:space="preserve"> – Wzór umowy</w:t>
      </w:r>
      <w:r w:rsidR="00417794">
        <w:rPr>
          <w:sz w:val="22"/>
          <w:szCs w:val="22"/>
        </w:rPr>
        <w:t>;</w:t>
      </w:r>
    </w:p>
    <w:p w14:paraId="48759AA2" w14:textId="3D422BE7" w:rsidR="002273F1" w:rsidRPr="00F05941" w:rsidRDefault="002273F1" w:rsidP="002273F1">
      <w:pPr>
        <w:widowControl/>
        <w:suppressAutoHyphens w:val="0"/>
        <w:jc w:val="left"/>
        <w:rPr>
          <w:sz w:val="22"/>
          <w:szCs w:val="22"/>
        </w:rPr>
      </w:pPr>
      <w:r w:rsidRPr="00F05941">
        <w:rPr>
          <w:sz w:val="22"/>
          <w:szCs w:val="22"/>
        </w:rPr>
        <w:t>Załącznik nr 3 –</w:t>
      </w:r>
      <w:r w:rsidR="006D1BCD">
        <w:rPr>
          <w:sz w:val="22"/>
          <w:szCs w:val="22"/>
        </w:rPr>
        <w:t xml:space="preserve"> </w:t>
      </w:r>
      <w:r w:rsidRPr="00F05941">
        <w:rPr>
          <w:sz w:val="22"/>
          <w:szCs w:val="22"/>
        </w:rPr>
        <w:t xml:space="preserve">Szczegółowy </w:t>
      </w:r>
      <w:r w:rsidR="00B52E6E">
        <w:rPr>
          <w:sz w:val="22"/>
          <w:szCs w:val="22"/>
        </w:rPr>
        <w:t>O</w:t>
      </w:r>
      <w:r w:rsidR="00B52E6E" w:rsidRPr="00F05941">
        <w:rPr>
          <w:sz w:val="22"/>
          <w:szCs w:val="22"/>
        </w:rPr>
        <w:t xml:space="preserve">pis </w:t>
      </w:r>
      <w:r w:rsidR="00B52E6E">
        <w:rPr>
          <w:sz w:val="22"/>
          <w:szCs w:val="22"/>
        </w:rPr>
        <w:t>P</w:t>
      </w:r>
      <w:r w:rsidRPr="00F05941">
        <w:rPr>
          <w:sz w:val="22"/>
          <w:szCs w:val="22"/>
        </w:rPr>
        <w:t xml:space="preserve">rzedmiotu </w:t>
      </w:r>
      <w:r w:rsidR="00B52E6E">
        <w:rPr>
          <w:sz w:val="22"/>
          <w:szCs w:val="22"/>
        </w:rPr>
        <w:t>Z</w:t>
      </w:r>
      <w:r w:rsidRPr="00F05941">
        <w:rPr>
          <w:sz w:val="22"/>
          <w:szCs w:val="22"/>
        </w:rPr>
        <w:t>amówienia</w:t>
      </w:r>
      <w:r w:rsidR="00417794">
        <w:rPr>
          <w:sz w:val="22"/>
          <w:szCs w:val="22"/>
        </w:rPr>
        <w:t>.</w:t>
      </w:r>
      <w:r w:rsidRPr="00F05941">
        <w:rPr>
          <w:sz w:val="22"/>
          <w:szCs w:val="22"/>
        </w:rPr>
        <w:t xml:space="preserve"> </w:t>
      </w:r>
    </w:p>
    <w:p w14:paraId="27534E7A" w14:textId="77777777" w:rsidR="0045593A" w:rsidRDefault="0045593A">
      <w:pPr>
        <w:widowControl/>
        <w:suppressAutoHyphens w:val="0"/>
        <w:jc w:val="left"/>
        <w:rPr>
          <w:b/>
          <w:bCs/>
          <w:sz w:val="20"/>
          <w:szCs w:val="20"/>
        </w:rPr>
      </w:pPr>
      <w:r>
        <w:rPr>
          <w:b/>
          <w:bCs/>
          <w:sz w:val="20"/>
          <w:szCs w:val="20"/>
        </w:rPr>
        <w:br w:type="page"/>
      </w:r>
    </w:p>
    <w:p w14:paraId="21AA76B4" w14:textId="635AA405" w:rsidR="003A08E9" w:rsidRPr="00677953" w:rsidRDefault="003A08E9" w:rsidP="003A08E9">
      <w:pPr>
        <w:widowControl/>
        <w:suppressAutoHyphens w:val="0"/>
        <w:jc w:val="right"/>
        <w:rPr>
          <w:b/>
          <w:bCs/>
          <w:sz w:val="20"/>
          <w:szCs w:val="20"/>
          <w:u w:val="single"/>
        </w:rPr>
      </w:pPr>
      <w:r w:rsidRPr="00677953">
        <w:rPr>
          <w:b/>
          <w:bCs/>
          <w:sz w:val="20"/>
          <w:szCs w:val="20"/>
        </w:rPr>
        <w:lastRenderedPageBreak/>
        <w:t xml:space="preserve">Załącznik nr 1 do </w:t>
      </w:r>
      <w:r w:rsidR="001232D5" w:rsidRPr="00677953">
        <w:rPr>
          <w:b/>
          <w:bCs/>
          <w:sz w:val="20"/>
          <w:szCs w:val="20"/>
        </w:rPr>
        <w:t>SWZ</w:t>
      </w:r>
    </w:p>
    <w:p w14:paraId="44826D43" w14:textId="77777777" w:rsidR="00417794" w:rsidRDefault="00417794" w:rsidP="00417794">
      <w:pPr>
        <w:ind w:left="567" w:firstLine="3"/>
        <w:rPr>
          <w:b/>
          <w:bCs/>
          <w:sz w:val="22"/>
          <w:szCs w:val="22"/>
          <w:u w:val="single"/>
        </w:rPr>
      </w:pPr>
    </w:p>
    <w:p w14:paraId="06C4949F" w14:textId="39941C83" w:rsidR="00417794" w:rsidRPr="009A77E1" w:rsidRDefault="00417794" w:rsidP="00417794">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763BD7">
        <w:rPr>
          <w:b/>
          <w:bCs/>
          <w:sz w:val="22"/>
          <w:szCs w:val="22"/>
          <w:u w:val="single"/>
        </w:rPr>
        <w:t>155</w:t>
      </w:r>
      <w:r w:rsidR="009408E3">
        <w:rPr>
          <w:b/>
          <w:bCs/>
          <w:sz w:val="22"/>
          <w:szCs w:val="22"/>
          <w:u w:val="single"/>
        </w:rPr>
        <w:t>.2023</w:t>
      </w:r>
    </w:p>
    <w:p w14:paraId="3E864CE3" w14:textId="77777777" w:rsidR="00417794" w:rsidRPr="009A77E1" w:rsidRDefault="00417794" w:rsidP="00417794">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414071FD" w14:textId="77777777" w:rsidR="00417794" w:rsidRPr="009A77E1" w:rsidRDefault="00417794" w:rsidP="00417794">
      <w:pPr>
        <w:ind w:left="540"/>
        <w:jc w:val="both"/>
        <w:outlineLvl w:val="0"/>
        <w:rPr>
          <w:i/>
          <w:iCs/>
          <w:sz w:val="22"/>
          <w:szCs w:val="22"/>
          <w:u w:val="single"/>
        </w:rPr>
      </w:pPr>
    </w:p>
    <w:p w14:paraId="6061C25C" w14:textId="0216AF3A" w:rsidR="00417794" w:rsidRPr="009A77E1" w:rsidRDefault="00417794" w:rsidP="00763BD7">
      <w:pPr>
        <w:tabs>
          <w:tab w:val="left" w:pos="708"/>
          <w:tab w:val="left" w:pos="1416"/>
          <w:tab w:val="left" w:pos="2124"/>
          <w:tab w:val="left" w:pos="2832"/>
          <w:tab w:val="left" w:pos="3540"/>
          <w:tab w:val="left" w:pos="4248"/>
          <w:tab w:val="left" w:pos="4956"/>
          <w:tab w:val="left" w:pos="5664"/>
          <w:tab w:val="right" w:pos="9071"/>
        </w:tabs>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r w:rsidR="00763BD7">
        <w:rPr>
          <w:b/>
          <w:bCs/>
          <w:i/>
          <w:iCs/>
          <w:sz w:val="22"/>
          <w:szCs w:val="22"/>
        </w:rPr>
        <w:tab/>
      </w:r>
    </w:p>
    <w:p w14:paraId="216A4041" w14:textId="77777777" w:rsidR="00417794" w:rsidRPr="009A77E1" w:rsidRDefault="00417794" w:rsidP="00417794">
      <w:pPr>
        <w:ind w:left="3544"/>
        <w:jc w:val="both"/>
        <w:rPr>
          <w:b/>
          <w:bCs/>
          <w:sz w:val="22"/>
          <w:szCs w:val="22"/>
        </w:rPr>
      </w:pPr>
      <w:r w:rsidRPr="009A77E1">
        <w:rPr>
          <w:b/>
          <w:bCs/>
          <w:i/>
          <w:iCs/>
          <w:sz w:val="22"/>
          <w:szCs w:val="22"/>
        </w:rPr>
        <w:t>ul. Gołębia 24, 31 – 007 Kraków</w:t>
      </w:r>
      <w:r w:rsidRPr="009A77E1">
        <w:rPr>
          <w:b/>
          <w:bCs/>
          <w:sz w:val="22"/>
          <w:szCs w:val="22"/>
        </w:rPr>
        <w:t>;</w:t>
      </w:r>
    </w:p>
    <w:p w14:paraId="042FC89F" w14:textId="77777777" w:rsidR="00417794" w:rsidRDefault="00417794" w:rsidP="00417794">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3830286B" w14:textId="496A40CE" w:rsidR="00417794" w:rsidRPr="009A77E1" w:rsidRDefault="00417794" w:rsidP="00417794">
      <w:pPr>
        <w:ind w:left="3544"/>
        <w:jc w:val="both"/>
        <w:outlineLvl w:val="0"/>
        <w:rPr>
          <w:b/>
          <w:bCs/>
          <w:sz w:val="22"/>
          <w:szCs w:val="22"/>
        </w:rPr>
      </w:pPr>
      <w:r>
        <w:rPr>
          <w:b/>
          <w:bCs/>
          <w:i/>
          <w:iCs/>
          <w:sz w:val="22"/>
          <w:szCs w:val="22"/>
        </w:rPr>
        <w:t>ul. Straszewskiego 25/</w:t>
      </w:r>
      <w:r w:rsidR="00525733">
        <w:rPr>
          <w:b/>
          <w:bCs/>
          <w:i/>
          <w:iCs/>
          <w:sz w:val="22"/>
          <w:szCs w:val="22"/>
        </w:rPr>
        <w:t>3 i 4</w:t>
      </w:r>
      <w:r>
        <w:rPr>
          <w:b/>
          <w:bCs/>
          <w:i/>
          <w:iCs/>
          <w:sz w:val="22"/>
          <w:szCs w:val="22"/>
        </w:rPr>
        <w:t>, 31-113 Kraków</w:t>
      </w:r>
    </w:p>
    <w:p w14:paraId="2A8B749A" w14:textId="77777777" w:rsidR="00417794" w:rsidRPr="009A77E1" w:rsidRDefault="00417794" w:rsidP="00417794">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430508B8" w14:textId="77777777" w:rsidR="00417794" w:rsidRPr="009A77E1" w:rsidRDefault="00417794" w:rsidP="00417794">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332C4D57" w14:textId="77777777" w:rsidR="00417794" w:rsidRPr="009A77E1" w:rsidRDefault="00417794" w:rsidP="00417794">
      <w:pPr>
        <w:ind w:left="540"/>
        <w:jc w:val="right"/>
        <w:rPr>
          <w:sz w:val="22"/>
          <w:szCs w:val="22"/>
          <w:u w:val="single"/>
        </w:rPr>
      </w:pPr>
      <w:r w:rsidRPr="009A77E1">
        <w:rPr>
          <w:sz w:val="22"/>
          <w:szCs w:val="22"/>
          <w:u w:val="single"/>
        </w:rPr>
        <w:t>................................................................................</w:t>
      </w:r>
    </w:p>
    <w:p w14:paraId="459FDBEC" w14:textId="77777777" w:rsidR="00417794" w:rsidRPr="009A77E1" w:rsidRDefault="00417794" w:rsidP="00417794">
      <w:pPr>
        <w:ind w:left="540"/>
        <w:jc w:val="right"/>
        <w:rPr>
          <w:sz w:val="22"/>
          <w:szCs w:val="22"/>
          <w:u w:val="single"/>
        </w:rPr>
      </w:pPr>
      <w:r w:rsidRPr="009A77E1">
        <w:rPr>
          <w:sz w:val="22"/>
          <w:szCs w:val="22"/>
          <w:u w:val="single"/>
        </w:rPr>
        <w:t>................................................................................</w:t>
      </w:r>
    </w:p>
    <w:p w14:paraId="20C4B3FE" w14:textId="77777777" w:rsidR="00417794" w:rsidRPr="009A77E1" w:rsidRDefault="00417794" w:rsidP="00417794">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3539E726" w14:textId="77777777" w:rsidR="00417794" w:rsidRPr="009A77E1" w:rsidRDefault="00417794" w:rsidP="00417794">
      <w:pPr>
        <w:ind w:left="540"/>
        <w:jc w:val="right"/>
        <w:rPr>
          <w:sz w:val="22"/>
          <w:szCs w:val="22"/>
          <w:u w:val="single"/>
        </w:rPr>
      </w:pPr>
      <w:r w:rsidRPr="009A77E1">
        <w:rPr>
          <w:sz w:val="22"/>
          <w:szCs w:val="22"/>
          <w:u w:val="single"/>
        </w:rPr>
        <w:t>................................................................................</w:t>
      </w:r>
    </w:p>
    <w:p w14:paraId="09656869" w14:textId="77777777" w:rsidR="00417794" w:rsidRPr="009A77E1" w:rsidRDefault="00417794" w:rsidP="00417794">
      <w:pPr>
        <w:ind w:left="540"/>
        <w:jc w:val="right"/>
        <w:rPr>
          <w:sz w:val="22"/>
          <w:szCs w:val="22"/>
          <w:u w:val="single"/>
        </w:rPr>
      </w:pPr>
      <w:r w:rsidRPr="009A77E1">
        <w:rPr>
          <w:sz w:val="22"/>
          <w:szCs w:val="22"/>
          <w:u w:val="single"/>
        </w:rPr>
        <w:t>................................................................................</w:t>
      </w:r>
    </w:p>
    <w:p w14:paraId="12634230" w14:textId="77777777" w:rsidR="00417794" w:rsidRPr="009A77E1" w:rsidRDefault="00417794" w:rsidP="00417794">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04EEEE34" w14:textId="77777777" w:rsidR="00417794" w:rsidRPr="009A77E1" w:rsidRDefault="00417794" w:rsidP="00417794">
      <w:pPr>
        <w:ind w:left="540"/>
        <w:jc w:val="right"/>
        <w:rPr>
          <w:sz w:val="22"/>
          <w:szCs w:val="22"/>
          <w:u w:val="single"/>
          <w:lang w:val="da-DK"/>
        </w:rPr>
      </w:pPr>
      <w:r w:rsidRPr="009A77E1">
        <w:rPr>
          <w:sz w:val="22"/>
          <w:szCs w:val="22"/>
          <w:u w:val="single"/>
          <w:lang w:val="da-DK"/>
        </w:rPr>
        <w:t>................................................................................</w:t>
      </w:r>
    </w:p>
    <w:p w14:paraId="5D34EE4C" w14:textId="77777777" w:rsidR="00417794" w:rsidRPr="009A77E1" w:rsidRDefault="00417794" w:rsidP="00417794">
      <w:pPr>
        <w:ind w:left="540"/>
        <w:jc w:val="right"/>
        <w:rPr>
          <w:i/>
          <w:iCs/>
          <w:sz w:val="22"/>
          <w:szCs w:val="22"/>
          <w:u w:val="single"/>
          <w:lang w:val="de-DE"/>
        </w:rPr>
      </w:pPr>
      <w:r w:rsidRPr="009A77E1">
        <w:rPr>
          <w:sz w:val="22"/>
          <w:szCs w:val="22"/>
          <w:u w:val="single"/>
          <w:lang w:val="de-DE"/>
        </w:rPr>
        <w:t>................................................................................</w:t>
      </w:r>
    </w:p>
    <w:p w14:paraId="52A6B64B" w14:textId="77777777" w:rsidR="00417794" w:rsidRPr="009A77E1" w:rsidRDefault="00417794" w:rsidP="00417794">
      <w:pPr>
        <w:ind w:left="540"/>
        <w:jc w:val="both"/>
        <w:rPr>
          <w:i/>
          <w:iCs/>
          <w:sz w:val="22"/>
          <w:szCs w:val="22"/>
          <w:u w:val="single"/>
          <w:lang w:val="de-DE"/>
        </w:rPr>
      </w:pPr>
      <w:r w:rsidRPr="009A77E1">
        <w:rPr>
          <w:i/>
          <w:iCs/>
          <w:sz w:val="22"/>
          <w:szCs w:val="22"/>
          <w:u w:val="single"/>
          <w:lang w:val="de-DE"/>
        </w:rPr>
        <w:t>Kontakt:</w:t>
      </w:r>
    </w:p>
    <w:p w14:paraId="60AC4F88" w14:textId="77777777" w:rsidR="00417794" w:rsidRPr="009A77E1" w:rsidRDefault="00417794" w:rsidP="00417794">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4D741103" w14:textId="77777777" w:rsidR="00417794" w:rsidRPr="009A77E1" w:rsidRDefault="00417794" w:rsidP="00417794">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78BD7C8C" w14:textId="3BC9A153" w:rsidR="00417794" w:rsidRPr="009A77E1" w:rsidRDefault="00417794" w:rsidP="00417794">
      <w:pPr>
        <w:ind w:left="540"/>
        <w:jc w:val="right"/>
        <w:outlineLvl w:val="0"/>
        <w:rPr>
          <w:sz w:val="22"/>
          <w:szCs w:val="22"/>
          <w:u w:val="single"/>
          <w:lang w:val="da-DK"/>
        </w:rPr>
      </w:pPr>
      <w:r w:rsidRPr="009A77E1">
        <w:rPr>
          <w:i/>
          <w:iCs/>
          <w:sz w:val="22"/>
          <w:szCs w:val="22"/>
          <w:u w:val="single"/>
          <w:lang w:val="da-DK"/>
        </w:rPr>
        <w:t>e-mail:</w:t>
      </w:r>
      <w:r w:rsidR="006D1BCD">
        <w:rPr>
          <w:sz w:val="22"/>
          <w:szCs w:val="22"/>
          <w:lang w:val="da-DK"/>
        </w:rPr>
        <w:t xml:space="preserve"> </w:t>
      </w:r>
      <w:r>
        <w:rPr>
          <w:sz w:val="22"/>
          <w:szCs w:val="22"/>
          <w:lang w:val="da-DK"/>
        </w:rPr>
        <w:t xml:space="preserve"> </w:t>
      </w:r>
      <w:r w:rsidRPr="009A77E1">
        <w:rPr>
          <w:sz w:val="22"/>
          <w:szCs w:val="22"/>
          <w:u w:val="single"/>
          <w:lang w:val="da-DK"/>
        </w:rPr>
        <w:t>...................................................................</w:t>
      </w:r>
    </w:p>
    <w:p w14:paraId="18600C9C" w14:textId="77777777" w:rsidR="00417794" w:rsidRPr="009A77E1" w:rsidRDefault="00417794" w:rsidP="00417794">
      <w:pPr>
        <w:ind w:left="540"/>
        <w:jc w:val="both"/>
        <w:outlineLvl w:val="0"/>
        <w:rPr>
          <w:i/>
          <w:iCs/>
          <w:sz w:val="22"/>
          <w:szCs w:val="22"/>
          <w:u w:val="single"/>
        </w:rPr>
      </w:pPr>
      <w:r w:rsidRPr="009A77E1">
        <w:rPr>
          <w:i/>
          <w:iCs/>
          <w:sz w:val="22"/>
          <w:szCs w:val="22"/>
          <w:u w:val="single"/>
        </w:rPr>
        <w:t>Inne dane:</w:t>
      </w:r>
    </w:p>
    <w:p w14:paraId="37D078FD" w14:textId="77777777" w:rsidR="00417794" w:rsidRPr="009A77E1" w:rsidRDefault="00417794" w:rsidP="00417794">
      <w:pPr>
        <w:ind w:left="540"/>
        <w:jc w:val="right"/>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p>
    <w:p w14:paraId="53BE6437" w14:textId="413ECF03" w:rsidR="00417794" w:rsidRDefault="00417794" w:rsidP="00417794">
      <w:pPr>
        <w:ind w:left="540"/>
        <w:jc w:val="right"/>
        <w:outlineLvl w:val="0"/>
        <w:rPr>
          <w:sz w:val="22"/>
          <w:szCs w:val="22"/>
          <w:u w:val="single"/>
        </w:rPr>
      </w:pPr>
      <w:r w:rsidRPr="009A77E1">
        <w:rPr>
          <w:i/>
          <w:iCs/>
          <w:sz w:val="22"/>
          <w:szCs w:val="22"/>
          <w:u w:val="single"/>
        </w:rPr>
        <w:t>REGON</w:t>
      </w:r>
      <w:r w:rsidRPr="009A77E1">
        <w:rPr>
          <w:sz w:val="22"/>
          <w:szCs w:val="22"/>
        </w:rPr>
        <w:t>:</w:t>
      </w:r>
      <w:r w:rsidR="006D1BCD">
        <w:rPr>
          <w:sz w:val="22"/>
          <w:szCs w:val="22"/>
        </w:rPr>
        <w:t xml:space="preserve"> </w:t>
      </w:r>
      <w:r>
        <w:rPr>
          <w:sz w:val="22"/>
          <w:szCs w:val="22"/>
        </w:rPr>
        <w:t xml:space="preserve"> </w:t>
      </w:r>
      <w:r w:rsidRPr="009A77E1">
        <w:rPr>
          <w:sz w:val="22"/>
          <w:szCs w:val="22"/>
          <w:u w:val="single"/>
        </w:rPr>
        <w:t>...............................................................</w:t>
      </w:r>
    </w:p>
    <w:p w14:paraId="4A1777CF" w14:textId="77777777" w:rsidR="00417794" w:rsidRDefault="00417794" w:rsidP="00417794">
      <w:pPr>
        <w:ind w:left="540"/>
        <w:jc w:val="right"/>
        <w:outlineLvl w:val="0"/>
        <w:rPr>
          <w:sz w:val="22"/>
          <w:szCs w:val="22"/>
          <w:u w:val="single"/>
        </w:rPr>
      </w:pPr>
    </w:p>
    <w:p w14:paraId="5FC0F01C" w14:textId="4D001C12" w:rsidR="004E7F3C" w:rsidRPr="004E7F3C" w:rsidRDefault="004E7F3C" w:rsidP="004E7F3C">
      <w:pPr>
        <w:widowControl/>
        <w:suppressAutoHyphens w:val="0"/>
        <w:jc w:val="both"/>
        <w:outlineLvl w:val="0"/>
        <w:rPr>
          <w:b/>
          <w:i/>
          <w:sz w:val="22"/>
          <w:szCs w:val="22"/>
        </w:rPr>
      </w:pPr>
      <w:r w:rsidRPr="004E7F3C">
        <w:rPr>
          <w:b/>
          <w:i/>
          <w:sz w:val="22"/>
          <w:szCs w:val="22"/>
        </w:rPr>
        <w:t xml:space="preserve">Dane umożliwiające dostęp do dokumentów potwierdzających umocowanie osoby działającej </w:t>
      </w:r>
      <w:r w:rsidR="008C64CF">
        <w:rPr>
          <w:b/>
          <w:i/>
          <w:sz w:val="22"/>
          <w:szCs w:val="22"/>
        </w:rPr>
        <w:br/>
      </w:r>
      <w:r w:rsidRPr="004E7F3C">
        <w:rPr>
          <w:b/>
          <w:i/>
          <w:sz w:val="22"/>
          <w:szCs w:val="22"/>
        </w:rPr>
        <w:t xml:space="preserve">w imieniu wykonawcy (należy zaznaczyć właściwe i ewentualnie uzupełnić): </w:t>
      </w:r>
    </w:p>
    <w:p w14:paraId="07C858B6" w14:textId="2198707F" w:rsidR="004E7F3C" w:rsidRPr="004E7F3C" w:rsidRDefault="004E7F3C" w:rsidP="004E7F3C">
      <w:pPr>
        <w:widowControl/>
        <w:suppressAutoHyphens w:val="0"/>
        <w:jc w:val="both"/>
        <w:outlineLvl w:val="0"/>
        <w:rPr>
          <w:bCs/>
          <w:iCs/>
          <w:sz w:val="22"/>
          <w:szCs w:val="22"/>
        </w:rPr>
      </w:pPr>
      <w:r w:rsidRPr="004E7F3C">
        <w:rPr>
          <w:rFonts w:ascii="Segoe UI Symbol" w:hAnsi="Segoe UI Symbol" w:cs="Segoe UI Symbol"/>
          <w:bCs/>
          <w:iCs/>
          <w:sz w:val="22"/>
          <w:szCs w:val="22"/>
        </w:rPr>
        <w:t>☐</w:t>
      </w:r>
      <w:r w:rsidR="006D1BCD">
        <w:rPr>
          <w:bCs/>
          <w:iCs/>
          <w:sz w:val="22"/>
          <w:szCs w:val="22"/>
        </w:rPr>
        <w:t xml:space="preserve"> </w:t>
      </w:r>
      <w:r w:rsidRPr="004E7F3C">
        <w:rPr>
          <w:bCs/>
          <w:iCs/>
          <w:sz w:val="22"/>
          <w:szCs w:val="22"/>
        </w:rPr>
        <w:t>wyszukiwarka KRS: https://ekrs.ms.gov.pl/web/wyszukiwarka-krs/strona-glowna/,</w:t>
      </w:r>
    </w:p>
    <w:p w14:paraId="2BFFFF3B" w14:textId="702079C5" w:rsidR="004E7F3C" w:rsidRPr="004E7F3C" w:rsidRDefault="004E7F3C" w:rsidP="004E7F3C">
      <w:pPr>
        <w:widowControl/>
        <w:suppressAutoHyphens w:val="0"/>
        <w:jc w:val="both"/>
        <w:outlineLvl w:val="0"/>
        <w:rPr>
          <w:bCs/>
          <w:iCs/>
          <w:sz w:val="22"/>
          <w:szCs w:val="22"/>
        </w:rPr>
      </w:pPr>
      <w:r w:rsidRPr="004E7F3C">
        <w:rPr>
          <w:rFonts w:ascii="Segoe UI Symbol" w:hAnsi="Segoe UI Symbol" w:cs="Segoe UI Symbol"/>
          <w:bCs/>
          <w:iCs/>
          <w:sz w:val="22"/>
          <w:szCs w:val="22"/>
        </w:rPr>
        <w:t>☐</w:t>
      </w:r>
      <w:r w:rsidR="006D1BCD">
        <w:rPr>
          <w:bCs/>
          <w:iCs/>
          <w:sz w:val="22"/>
          <w:szCs w:val="22"/>
        </w:rPr>
        <w:t xml:space="preserve"> </w:t>
      </w:r>
      <w:r w:rsidRPr="004E7F3C">
        <w:rPr>
          <w:bCs/>
          <w:iCs/>
          <w:sz w:val="22"/>
          <w:szCs w:val="22"/>
        </w:rPr>
        <w:t xml:space="preserve">przeglądanie wpisów CEIDG: https://aplikacja.ceidg.gov.pl/ceidg/ceidg.public.ui/search.aspx, </w:t>
      </w:r>
    </w:p>
    <w:p w14:paraId="16EF4E5B" w14:textId="28EC7F44" w:rsidR="004E7F3C" w:rsidRPr="004E7F3C" w:rsidRDefault="004E7F3C" w:rsidP="004E7F3C">
      <w:pPr>
        <w:widowControl/>
        <w:suppressAutoHyphens w:val="0"/>
        <w:jc w:val="both"/>
        <w:outlineLvl w:val="0"/>
        <w:rPr>
          <w:bCs/>
          <w:iCs/>
          <w:sz w:val="22"/>
          <w:szCs w:val="22"/>
        </w:rPr>
      </w:pPr>
      <w:r w:rsidRPr="004E7F3C">
        <w:rPr>
          <w:rFonts w:ascii="Segoe UI Symbol" w:hAnsi="Segoe UI Symbol" w:cs="Segoe UI Symbol"/>
          <w:bCs/>
          <w:iCs/>
          <w:sz w:val="22"/>
          <w:szCs w:val="22"/>
        </w:rPr>
        <w:t>☐</w:t>
      </w:r>
      <w:r w:rsidR="006D1BCD">
        <w:rPr>
          <w:bCs/>
          <w:iCs/>
          <w:sz w:val="22"/>
          <w:szCs w:val="22"/>
        </w:rPr>
        <w:t xml:space="preserve"> </w:t>
      </w:r>
      <w:r w:rsidRPr="004E7F3C">
        <w:rPr>
          <w:bCs/>
          <w:iCs/>
          <w:sz w:val="22"/>
          <w:szCs w:val="22"/>
        </w:rPr>
        <w:t xml:space="preserve">znajdują się w bezpłatnych i ogólnodostępnych bazach danych dostępnych pod następującym </w:t>
      </w:r>
    </w:p>
    <w:p w14:paraId="759DBD51" w14:textId="033DBF82" w:rsidR="004E7F3C" w:rsidRPr="004E7F3C" w:rsidRDefault="006D1BCD" w:rsidP="004E7F3C">
      <w:pPr>
        <w:widowControl/>
        <w:suppressAutoHyphens w:val="0"/>
        <w:jc w:val="both"/>
        <w:outlineLvl w:val="0"/>
        <w:rPr>
          <w:bCs/>
          <w:iCs/>
          <w:sz w:val="22"/>
          <w:szCs w:val="22"/>
        </w:rPr>
      </w:pPr>
      <w:r>
        <w:rPr>
          <w:bCs/>
          <w:iCs/>
          <w:sz w:val="22"/>
          <w:szCs w:val="22"/>
        </w:rPr>
        <w:t xml:space="preserve">   </w:t>
      </w:r>
      <w:r w:rsidR="004E7F3C" w:rsidRPr="004E7F3C">
        <w:rPr>
          <w:bCs/>
          <w:iCs/>
          <w:sz w:val="22"/>
          <w:szCs w:val="22"/>
        </w:rPr>
        <w:t>adresem internetowym (podać adres internetowy): https://........................................,</w:t>
      </w:r>
    </w:p>
    <w:p w14:paraId="29A37019" w14:textId="72E896DF" w:rsidR="00BB7E1D" w:rsidRPr="00C5531F" w:rsidRDefault="004E7F3C" w:rsidP="004E7F3C">
      <w:pPr>
        <w:widowControl/>
        <w:suppressAutoHyphens w:val="0"/>
        <w:jc w:val="both"/>
        <w:outlineLvl w:val="0"/>
        <w:rPr>
          <w:bCs/>
          <w:iCs/>
          <w:sz w:val="22"/>
          <w:szCs w:val="22"/>
        </w:rPr>
      </w:pPr>
      <w:r w:rsidRPr="004E7F3C">
        <w:rPr>
          <w:rFonts w:ascii="Segoe UI Symbol" w:hAnsi="Segoe UI Symbol" w:cs="Segoe UI Symbol"/>
          <w:bCs/>
          <w:iCs/>
          <w:sz w:val="22"/>
          <w:szCs w:val="22"/>
        </w:rPr>
        <w:t>☐</w:t>
      </w:r>
      <w:r w:rsidR="006D1BCD">
        <w:rPr>
          <w:bCs/>
          <w:iCs/>
          <w:sz w:val="22"/>
          <w:szCs w:val="22"/>
        </w:rPr>
        <w:t xml:space="preserve"> </w:t>
      </w:r>
      <w:r w:rsidRPr="004E7F3C">
        <w:rPr>
          <w:bCs/>
          <w:iCs/>
          <w:sz w:val="22"/>
          <w:szCs w:val="22"/>
        </w:rPr>
        <w:t>znajdują się w dokumencie/tach dołączonym/ch do oferty.</w:t>
      </w:r>
    </w:p>
    <w:p w14:paraId="54C38F70" w14:textId="77777777" w:rsidR="004E7F3C" w:rsidRPr="004E7F3C" w:rsidRDefault="004E7F3C" w:rsidP="002F37A5">
      <w:pPr>
        <w:pStyle w:val="Nagwek"/>
        <w:spacing w:line="240" w:lineRule="auto"/>
        <w:jc w:val="both"/>
        <w:rPr>
          <w:rFonts w:ascii="Times New Roman" w:hAnsi="Times New Roman" w:cs="Times New Roman"/>
          <w:i/>
          <w:sz w:val="22"/>
          <w:szCs w:val="22"/>
          <w:u w:val="single"/>
        </w:rPr>
      </w:pPr>
    </w:p>
    <w:p w14:paraId="3E2C4A0D" w14:textId="3167A555" w:rsidR="002F37A5" w:rsidRPr="002926AD" w:rsidRDefault="002F37A5" w:rsidP="002F37A5">
      <w:pPr>
        <w:pStyle w:val="Nagwek"/>
        <w:spacing w:line="240" w:lineRule="auto"/>
        <w:jc w:val="both"/>
        <w:rPr>
          <w:rFonts w:ascii="Times New Roman" w:hAnsi="Times New Roman" w:cs="Times New Roman"/>
          <w:sz w:val="22"/>
          <w:szCs w:val="22"/>
        </w:rPr>
      </w:pPr>
      <w:r w:rsidRPr="002926AD">
        <w:rPr>
          <w:rFonts w:ascii="Times New Roman" w:hAnsi="Times New Roman" w:cs="Times New Roman"/>
          <w:i/>
          <w:iCs/>
          <w:sz w:val="22"/>
          <w:szCs w:val="22"/>
          <w:u w:val="single"/>
        </w:rPr>
        <w:t xml:space="preserve">Nawiązując do ogłoszonego postępowania w trybie podstawowym bez możliwości negocjacji </w:t>
      </w:r>
      <w:r>
        <w:rPr>
          <w:rFonts w:ascii="Times New Roman" w:hAnsi="Times New Roman" w:cs="Times New Roman"/>
          <w:i/>
          <w:iCs/>
          <w:sz w:val="22"/>
          <w:szCs w:val="22"/>
          <w:u w:val="single"/>
        </w:rPr>
        <w:br/>
      </w:r>
      <w:r w:rsidRPr="002926AD">
        <w:rPr>
          <w:rFonts w:ascii="Times New Roman" w:hAnsi="Times New Roman" w:cs="Times New Roman"/>
          <w:i/>
          <w:sz w:val="22"/>
          <w:szCs w:val="22"/>
          <w:u w:val="single"/>
        </w:rPr>
        <w:t xml:space="preserve">na </w:t>
      </w:r>
      <w:r w:rsidR="00E11294" w:rsidRPr="00E11294">
        <w:rPr>
          <w:rFonts w:ascii="Times New Roman" w:hAnsi="Times New Roman" w:cs="Times New Roman"/>
          <w:i/>
          <w:sz w:val="22"/>
          <w:szCs w:val="22"/>
          <w:u w:val="single"/>
        </w:rPr>
        <w:t>wyłonienie Wykonawcy w zakresie dostawy trzech telewizorów wraz z akcesoriami dla Działu Administracji Kampusu 600-lecia Odnowienia UJ</w:t>
      </w:r>
      <w:r w:rsidRPr="001E2D95">
        <w:rPr>
          <w:rFonts w:ascii="Times New Roman" w:hAnsi="Times New Roman" w:cs="Times New Roman"/>
          <w:i/>
          <w:iCs/>
          <w:sz w:val="22"/>
          <w:szCs w:val="22"/>
          <w:u w:val="single"/>
        </w:rPr>
        <w:t xml:space="preserve">, </w:t>
      </w:r>
      <w:r w:rsidRPr="002926AD">
        <w:rPr>
          <w:rFonts w:ascii="Times New Roman" w:hAnsi="Times New Roman" w:cs="Times New Roman"/>
          <w:i/>
          <w:iCs/>
          <w:sz w:val="22"/>
          <w:szCs w:val="22"/>
          <w:u w:val="single"/>
        </w:rPr>
        <w:t>składamy poniższą ofertę:</w:t>
      </w:r>
    </w:p>
    <w:p w14:paraId="51BBF80D" w14:textId="77777777" w:rsidR="006B43AA" w:rsidRPr="00F05941" w:rsidRDefault="006B43AA" w:rsidP="00B03FCD">
      <w:pPr>
        <w:widowControl/>
        <w:suppressAutoHyphens w:val="0"/>
        <w:ind w:left="426" w:hanging="426"/>
        <w:jc w:val="both"/>
        <w:rPr>
          <w:i/>
          <w:iCs/>
          <w:sz w:val="22"/>
          <w:szCs w:val="22"/>
          <w:u w:val="single"/>
        </w:rPr>
      </w:pPr>
    </w:p>
    <w:p w14:paraId="28ED291C" w14:textId="493BC194" w:rsidR="00F60BEB" w:rsidRPr="00677953" w:rsidRDefault="00F60BEB" w:rsidP="00677953">
      <w:pPr>
        <w:widowControl/>
        <w:numPr>
          <w:ilvl w:val="0"/>
          <w:numId w:val="56"/>
        </w:numPr>
        <w:tabs>
          <w:tab w:val="clear" w:pos="375"/>
          <w:tab w:val="num" w:pos="-51"/>
        </w:tabs>
        <w:spacing w:line="360" w:lineRule="auto"/>
        <w:ind w:left="425" w:hanging="425"/>
        <w:jc w:val="both"/>
        <w:rPr>
          <w:sz w:val="22"/>
          <w:szCs w:val="22"/>
        </w:rPr>
      </w:pPr>
      <w:r w:rsidRPr="00F60BEB">
        <w:rPr>
          <w:sz w:val="22"/>
          <w:szCs w:val="22"/>
        </w:rPr>
        <w:t>oferujemy wykonanie przedmiotu zamówienia</w:t>
      </w:r>
      <w:r w:rsidR="00677953">
        <w:rPr>
          <w:sz w:val="22"/>
          <w:szCs w:val="22"/>
        </w:rPr>
        <w:t xml:space="preserve"> </w:t>
      </w:r>
      <w:r w:rsidRPr="00677953">
        <w:rPr>
          <w:rFonts w:eastAsia="Calibri"/>
          <w:sz w:val="22"/>
          <w:szCs w:val="22"/>
          <w:lang w:eastAsia="en-US"/>
        </w:rPr>
        <w:t xml:space="preserve">za łączną </w:t>
      </w:r>
      <w:r w:rsidRPr="00677953">
        <w:rPr>
          <w:rFonts w:eastAsia="Calibri"/>
          <w:b/>
          <w:sz w:val="22"/>
          <w:szCs w:val="22"/>
          <w:lang w:eastAsia="en-US"/>
        </w:rPr>
        <w:t>kwotę netto: …………………………</w:t>
      </w:r>
      <w:r w:rsidR="00830190">
        <w:rPr>
          <w:rFonts w:eastAsia="Calibri"/>
          <w:b/>
          <w:sz w:val="22"/>
          <w:szCs w:val="22"/>
          <w:lang w:eastAsia="en-US"/>
        </w:rPr>
        <w:t>PLN</w:t>
      </w:r>
      <w:r w:rsidRPr="00677953">
        <w:rPr>
          <w:rFonts w:eastAsia="Calibri"/>
          <w:b/>
          <w:sz w:val="22"/>
          <w:szCs w:val="22"/>
          <w:lang w:eastAsia="en-US"/>
        </w:rPr>
        <w:t xml:space="preserve"> </w:t>
      </w:r>
      <w:r w:rsidRPr="00677953">
        <w:rPr>
          <w:rFonts w:eastAsia="Calibri"/>
          <w:b/>
          <w:iCs/>
          <w:sz w:val="22"/>
          <w:szCs w:val="22"/>
          <w:lang w:eastAsia="en-US"/>
        </w:rPr>
        <w:t xml:space="preserve">* </w:t>
      </w:r>
      <w:r w:rsidRPr="00677953">
        <w:rPr>
          <w:rFonts w:eastAsia="Calibri"/>
          <w:sz w:val="22"/>
          <w:szCs w:val="22"/>
          <w:lang w:eastAsia="en-US"/>
        </w:rPr>
        <w:t>(słownie: ………</w:t>
      </w:r>
      <w:r w:rsidR="00830190">
        <w:rPr>
          <w:rFonts w:eastAsia="Calibri"/>
          <w:sz w:val="22"/>
          <w:szCs w:val="22"/>
          <w:lang w:eastAsia="en-US"/>
        </w:rPr>
        <w:t>…</w:t>
      </w:r>
      <w:r w:rsidRPr="00677953">
        <w:rPr>
          <w:rFonts w:eastAsia="Calibri"/>
          <w:sz w:val="22"/>
          <w:szCs w:val="22"/>
          <w:lang w:eastAsia="en-US"/>
        </w:rPr>
        <w:t>.</w:t>
      </w:r>
      <w:r w:rsidR="00830190">
        <w:rPr>
          <w:rFonts w:eastAsia="Calibri"/>
          <w:sz w:val="22"/>
          <w:szCs w:val="22"/>
          <w:lang w:eastAsia="en-US"/>
        </w:rPr>
        <w:t xml:space="preserve"> PLN </w:t>
      </w:r>
      <w:r w:rsidR="00830190" w:rsidRPr="00830190">
        <w:rPr>
          <w:rFonts w:eastAsia="Calibri"/>
          <w:sz w:val="22"/>
          <w:szCs w:val="22"/>
          <w:vertAlign w:val="superscript"/>
          <w:lang w:eastAsia="en-US"/>
        </w:rPr>
        <w:t>00</w:t>
      </w:r>
      <w:r w:rsidR="00830190">
        <w:rPr>
          <w:rFonts w:eastAsia="Calibri"/>
          <w:sz w:val="22"/>
          <w:szCs w:val="22"/>
          <w:lang w:eastAsia="en-US"/>
        </w:rPr>
        <w:t>/</w:t>
      </w:r>
      <w:r w:rsidR="00830190" w:rsidRPr="00830190">
        <w:rPr>
          <w:rFonts w:eastAsia="Calibri"/>
          <w:sz w:val="22"/>
          <w:szCs w:val="22"/>
          <w:vertAlign w:val="subscript"/>
          <w:lang w:eastAsia="en-US"/>
        </w:rPr>
        <w:t>100</w:t>
      </w:r>
      <w:r w:rsidRPr="00677953">
        <w:rPr>
          <w:rFonts w:eastAsia="Calibri"/>
          <w:iCs/>
          <w:sz w:val="22"/>
          <w:szCs w:val="22"/>
          <w:lang w:eastAsia="en-US"/>
        </w:rPr>
        <w:t xml:space="preserve"> *</w:t>
      </w:r>
      <w:r w:rsidRPr="00677953">
        <w:rPr>
          <w:rFonts w:eastAsia="Calibri"/>
          <w:sz w:val="22"/>
          <w:szCs w:val="22"/>
          <w:lang w:eastAsia="en-US"/>
        </w:rPr>
        <w:t>)</w:t>
      </w:r>
      <w:r w:rsidRPr="00677953">
        <w:rPr>
          <w:rFonts w:eastAsia="Calibri"/>
          <w:b/>
          <w:sz w:val="22"/>
          <w:szCs w:val="22"/>
          <w:lang w:eastAsia="en-US"/>
        </w:rPr>
        <w:t>,</w:t>
      </w:r>
      <w:r w:rsidRPr="00677953">
        <w:rPr>
          <w:rFonts w:eastAsia="Calibri"/>
          <w:sz w:val="22"/>
          <w:szCs w:val="22"/>
          <w:lang w:eastAsia="en-US"/>
        </w:rPr>
        <w:t xml:space="preserve"> plus należny podatek VAT</w:t>
      </w:r>
      <w:r w:rsidR="00830190">
        <w:rPr>
          <w:rFonts w:eastAsia="Calibri"/>
          <w:sz w:val="22"/>
          <w:szCs w:val="22"/>
          <w:lang w:eastAsia="en-US"/>
        </w:rPr>
        <w:t>…….%</w:t>
      </w:r>
      <w:r w:rsidRPr="00677953">
        <w:rPr>
          <w:rFonts w:eastAsia="Calibri"/>
          <w:sz w:val="22"/>
          <w:szCs w:val="22"/>
          <w:lang w:eastAsia="en-US"/>
        </w:rPr>
        <w:t xml:space="preserve">, co daje </w:t>
      </w:r>
      <w:r w:rsidRPr="00677953">
        <w:rPr>
          <w:rFonts w:eastAsia="Calibri"/>
          <w:b/>
          <w:sz w:val="22"/>
          <w:szCs w:val="22"/>
          <w:lang w:eastAsia="en-US"/>
        </w:rPr>
        <w:t>kwotę brutto: ….......................</w:t>
      </w:r>
      <w:r w:rsidR="006E43FE">
        <w:rPr>
          <w:rFonts w:eastAsia="Calibri"/>
          <w:b/>
          <w:sz w:val="22"/>
          <w:szCs w:val="22"/>
          <w:lang w:eastAsia="en-US"/>
        </w:rPr>
        <w:t xml:space="preserve"> PLN</w:t>
      </w:r>
      <w:r w:rsidRPr="00677953">
        <w:rPr>
          <w:rFonts w:eastAsia="Calibri"/>
          <w:b/>
          <w:iCs/>
          <w:sz w:val="22"/>
          <w:szCs w:val="22"/>
          <w:lang w:eastAsia="en-US"/>
        </w:rPr>
        <w:t xml:space="preserve"> *</w:t>
      </w:r>
      <w:r w:rsidRPr="00677953">
        <w:rPr>
          <w:rFonts w:eastAsia="Calibri"/>
          <w:iCs/>
          <w:sz w:val="22"/>
          <w:szCs w:val="22"/>
          <w:lang w:eastAsia="en-US"/>
        </w:rPr>
        <w:t xml:space="preserve"> </w:t>
      </w:r>
      <w:r w:rsidRPr="00677953">
        <w:rPr>
          <w:rFonts w:eastAsia="Calibri"/>
          <w:sz w:val="22"/>
          <w:szCs w:val="22"/>
          <w:lang w:eastAsia="en-US"/>
        </w:rPr>
        <w:t>(słownie: ………....</w:t>
      </w:r>
      <w:r w:rsidR="006E43FE" w:rsidRPr="006E43FE">
        <w:t xml:space="preserve"> </w:t>
      </w:r>
      <w:r w:rsidR="006E43FE" w:rsidRPr="006E43FE">
        <w:rPr>
          <w:rFonts w:eastAsia="Calibri"/>
          <w:sz w:val="22"/>
          <w:szCs w:val="22"/>
          <w:lang w:eastAsia="en-US"/>
        </w:rPr>
        <w:t xml:space="preserve">PLN </w:t>
      </w:r>
      <w:r w:rsidR="006E43FE" w:rsidRPr="0061051D">
        <w:rPr>
          <w:rFonts w:eastAsia="Calibri"/>
          <w:sz w:val="22"/>
          <w:szCs w:val="22"/>
          <w:vertAlign w:val="superscript"/>
          <w:lang w:eastAsia="en-US"/>
        </w:rPr>
        <w:t>00</w:t>
      </w:r>
      <w:r w:rsidR="006E43FE" w:rsidRPr="006E43FE">
        <w:rPr>
          <w:rFonts w:eastAsia="Calibri"/>
          <w:sz w:val="22"/>
          <w:szCs w:val="22"/>
          <w:lang w:eastAsia="en-US"/>
        </w:rPr>
        <w:t>/</w:t>
      </w:r>
      <w:r w:rsidR="006E43FE" w:rsidRPr="0061051D">
        <w:rPr>
          <w:rFonts w:eastAsia="Calibri"/>
          <w:sz w:val="22"/>
          <w:szCs w:val="22"/>
          <w:vertAlign w:val="subscript"/>
          <w:lang w:eastAsia="en-US"/>
        </w:rPr>
        <w:t>100</w:t>
      </w:r>
      <w:r w:rsidR="006E43FE" w:rsidRPr="006E43FE">
        <w:rPr>
          <w:rFonts w:eastAsia="Calibri"/>
          <w:sz w:val="22"/>
          <w:szCs w:val="22"/>
          <w:lang w:eastAsia="en-US"/>
        </w:rPr>
        <w:t xml:space="preserve"> </w:t>
      </w:r>
      <w:r w:rsidRPr="00677953">
        <w:rPr>
          <w:rFonts w:eastAsia="Calibri"/>
          <w:iCs/>
          <w:sz w:val="22"/>
          <w:szCs w:val="22"/>
          <w:lang w:eastAsia="en-US"/>
        </w:rPr>
        <w:t xml:space="preserve"> *</w:t>
      </w:r>
      <w:r w:rsidRPr="00677953">
        <w:rPr>
          <w:rFonts w:eastAsia="Calibri"/>
          <w:sz w:val="22"/>
          <w:szCs w:val="22"/>
          <w:lang w:eastAsia="en-US"/>
        </w:rPr>
        <w:t>).</w:t>
      </w:r>
    </w:p>
    <w:p w14:paraId="442E238D" w14:textId="77777777" w:rsidR="00F60BEB" w:rsidRPr="00F60BEB" w:rsidRDefault="00F60BEB" w:rsidP="002843FB">
      <w:pPr>
        <w:widowControl/>
        <w:numPr>
          <w:ilvl w:val="0"/>
          <w:numId w:val="56"/>
        </w:numPr>
        <w:tabs>
          <w:tab w:val="clear" w:pos="375"/>
          <w:tab w:val="num" w:pos="-51"/>
        </w:tabs>
        <w:spacing w:line="276" w:lineRule="auto"/>
        <w:ind w:left="425" w:hanging="425"/>
        <w:jc w:val="both"/>
        <w:rPr>
          <w:sz w:val="22"/>
          <w:szCs w:val="22"/>
        </w:rPr>
      </w:pPr>
      <w:r w:rsidRPr="00F60BEB">
        <w:rPr>
          <w:sz w:val="22"/>
          <w:szCs w:val="22"/>
        </w:rPr>
        <w:t xml:space="preserve">oświadczamy, że oferujemy przedmiot zamówienia zgodny z wymaganiami </w:t>
      </w:r>
      <w:r w:rsidRPr="00F60BEB">
        <w:rPr>
          <w:sz w:val="22"/>
          <w:szCs w:val="22"/>
        </w:rPr>
        <w:br/>
        <w:t xml:space="preserve">i warunkami określonymi przez zamawiającego w SWZ i potwierdzamy przyjęcie </w:t>
      </w:r>
      <w:r w:rsidRPr="00F60BEB">
        <w:rPr>
          <w:sz w:val="22"/>
          <w:szCs w:val="22"/>
        </w:rPr>
        <w:br/>
        <w:t>warunków umownych i warunków płatności zawartych w SWZ i we wzorze umowy stanowiącym załącznik do SWZ,</w:t>
      </w:r>
    </w:p>
    <w:p w14:paraId="3916BF53" w14:textId="77777777" w:rsidR="00F60BEB" w:rsidRPr="00F60BEB" w:rsidRDefault="00F60BEB" w:rsidP="002843FB">
      <w:pPr>
        <w:widowControl/>
        <w:numPr>
          <w:ilvl w:val="0"/>
          <w:numId w:val="56"/>
        </w:numPr>
        <w:tabs>
          <w:tab w:val="clear" w:pos="375"/>
          <w:tab w:val="num" w:pos="-51"/>
        </w:tabs>
        <w:spacing w:line="276" w:lineRule="auto"/>
        <w:ind w:left="425" w:hanging="425"/>
        <w:jc w:val="both"/>
        <w:rPr>
          <w:i/>
          <w:sz w:val="22"/>
          <w:szCs w:val="22"/>
        </w:rPr>
      </w:pPr>
      <w:r w:rsidRPr="00F60BEB">
        <w:rPr>
          <w:sz w:val="22"/>
          <w:szCs w:val="22"/>
        </w:rPr>
        <w:t>oświadczamy, że wybór oferty:</w:t>
      </w:r>
    </w:p>
    <w:p w14:paraId="52BB6215" w14:textId="46888109" w:rsidR="00F60BEB" w:rsidRPr="00F60BEB" w:rsidRDefault="00F60BEB" w:rsidP="002843FB">
      <w:pPr>
        <w:widowControl/>
        <w:numPr>
          <w:ilvl w:val="0"/>
          <w:numId w:val="57"/>
        </w:numPr>
        <w:tabs>
          <w:tab w:val="clear" w:pos="0"/>
          <w:tab w:val="num" w:pos="-426"/>
        </w:tabs>
        <w:spacing w:line="276" w:lineRule="auto"/>
        <w:ind w:left="850" w:hanging="425"/>
        <w:jc w:val="both"/>
        <w:rPr>
          <w:sz w:val="22"/>
          <w:szCs w:val="22"/>
        </w:rPr>
      </w:pPr>
      <w:r w:rsidRPr="00F60BEB">
        <w:rPr>
          <w:sz w:val="22"/>
          <w:szCs w:val="22"/>
        </w:rPr>
        <w:t xml:space="preserve">nie będzie prowadził do powstania u zamawiającego obowiązku podatkowego zgodnie </w:t>
      </w:r>
      <w:r w:rsidR="001D525E">
        <w:rPr>
          <w:sz w:val="22"/>
          <w:szCs w:val="22"/>
        </w:rPr>
        <w:br/>
      </w:r>
      <w:r w:rsidRPr="00F60BEB">
        <w:rPr>
          <w:sz w:val="22"/>
          <w:szCs w:val="22"/>
        </w:rPr>
        <w:t>z przepisami o podatku od towarów i usług.*</w:t>
      </w:r>
    </w:p>
    <w:p w14:paraId="79AEA9CD" w14:textId="77777777" w:rsidR="00F60BEB" w:rsidRPr="00F60BEB" w:rsidRDefault="00F60BEB" w:rsidP="002843FB">
      <w:pPr>
        <w:widowControl/>
        <w:numPr>
          <w:ilvl w:val="0"/>
          <w:numId w:val="57"/>
        </w:numPr>
        <w:tabs>
          <w:tab w:val="clear" w:pos="0"/>
          <w:tab w:val="num" w:pos="-426"/>
        </w:tabs>
        <w:spacing w:line="276" w:lineRule="auto"/>
        <w:ind w:left="850" w:hanging="425"/>
        <w:jc w:val="both"/>
        <w:rPr>
          <w:sz w:val="22"/>
          <w:szCs w:val="22"/>
        </w:rPr>
      </w:pPr>
      <w:r w:rsidRPr="00F60BEB">
        <w:rPr>
          <w:sz w:val="22"/>
          <w:szCs w:val="22"/>
        </w:rPr>
        <w:t xml:space="preserve">będzie prowadził do powstania u zamawiającego obowiązku podatkowego </w:t>
      </w:r>
      <w:r w:rsidRPr="00F60BEB">
        <w:rPr>
          <w:sz w:val="22"/>
          <w:szCs w:val="22"/>
        </w:rPr>
        <w:br/>
        <w:t xml:space="preserve">zgodnie z przepisami o podatku od towarów i usług. Powyższy obowiązek </w:t>
      </w:r>
      <w:r w:rsidRPr="00F60BEB">
        <w:rPr>
          <w:sz w:val="22"/>
          <w:szCs w:val="22"/>
        </w:rPr>
        <w:br/>
      </w:r>
      <w:r w:rsidRPr="00F60BEB">
        <w:rPr>
          <w:sz w:val="22"/>
          <w:szCs w:val="22"/>
        </w:rPr>
        <w:lastRenderedPageBreak/>
        <w:t xml:space="preserve">podatkowy będzie dotyczył: …………………….……………………………… </w:t>
      </w:r>
      <w:r w:rsidRPr="00F60BEB">
        <w:rPr>
          <w:sz w:val="22"/>
          <w:szCs w:val="22"/>
        </w:rPr>
        <w:br/>
        <w:t>(</w:t>
      </w:r>
      <w:r w:rsidRPr="00F60BEB">
        <w:rPr>
          <w:i/>
          <w:sz w:val="22"/>
          <w:szCs w:val="22"/>
        </w:rPr>
        <w:t xml:space="preserve">Wpisać nazwę /rodzaj towaru lub usługi, które będą prowadziły do powstania </w:t>
      </w:r>
      <w:r w:rsidRPr="00F60BEB">
        <w:rPr>
          <w:i/>
          <w:sz w:val="22"/>
          <w:szCs w:val="22"/>
        </w:rPr>
        <w:br/>
        <w:t xml:space="preserve">u zamawiającego obowiązku podatkowego zgodnie z przepisami o podatku </w:t>
      </w:r>
      <w:r w:rsidRPr="00F60BEB">
        <w:rPr>
          <w:i/>
          <w:sz w:val="22"/>
          <w:szCs w:val="22"/>
        </w:rPr>
        <w:br/>
        <w:t>od towarów i usług)</w:t>
      </w:r>
      <w:r w:rsidRPr="00F60BEB">
        <w:rPr>
          <w:i/>
          <w:sz w:val="22"/>
          <w:szCs w:val="22"/>
          <w:vertAlign w:val="superscript"/>
        </w:rPr>
        <w:t xml:space="preserve"> </w:t>
      </w:r>
      <w:r w:rsidRPr="00F60BEB">
        <w:rPr>
          <w:sz w:val="22"/>
          <w:szCs w:val="22"/>
        </w:rPr>
        <w:t>objętych przedmiotem zamówienia.*</w:t>
      </w:r>
    </w:p>
    <w:p w14:paraId="0796481D" w14:textId="77777777" w:rsidR="00F60BEB" w:rsidRPr="00F60BEB" w:rsidRDefault="00F60BEB" w:rsidP="002843FB">
      <w:pPr>
        <w:widowControl/>
        <w:numPr>
          <w:ilvl w:val="0"/>
          <w:numId w:val="56"/>
        </w:numPr>
        <w:tabs>
          <w:tab w:val="clear" w:pos="375"/>
          <w:tab w:val="num" w:pos="-51"/>
        </w:tabs>
        <w:spacing w:line="276" w:lineRule="auto"/>
        <w:ind w:left="425" w:hanging="425"/>
        <w:jc w:val="both"/>
        <w:rPr>
          <w:sz w:val="22"/>
          <w:szCs w:val="22"/>
        </w:rPr>
      </w:pPr>
      <w:r w:rsidRPr="00F60BEB">
        <w:rPr>
          <w:sz w:val="22"/>
          <w:szCs w:val="22"/>
        </w:rPr>
        <w:t>oświadczamy, że uważamy się za związanych niniejszą ofertą na czas wskazany w rozdziale XI SWZ,</w:t>
      </w:r>
    </w:p>
    <w:p w14:paraId="2B5922B4" w14:textId="316F6571" w:rsidR="00F60BEB" w:rsidRPr="00F60BEB" w:rsidRDefault="00F60BEB" w:rsidP="002843FB">
      <w:pPr>
        <w:widowControl/>
        <w:numPr>
          <w:ilvl w:val="0"/>
          <w:numId w:val="56"/>
        </w:numPr>
        <w:tabs>
          <w:tab w:val="clear" w:pos="375"/>
          <w:tab w:val="num" w:pos="-51"/>
        </w:tabs>
        <w:spacing w:line="276" w:lineRule="auto"/>
        <w:ind w:left="425" w:hanging="425"/>
        <w:jc w:val="both"/>
        <w:rPr>
          <w:sz w:val="22"/>
          <w:szCs w:val="22"/>
        </w:rPr>
      </w:pPr>
      <w:r w:rsidRPr="00F60BEB">
        <w:rPr>
          <w:sz w:val="22"/>
          <w:szCs w:val="22"/>
        </w:rPr>
        <w:t>oświadczamy, że wypełniliśmy obowiązki informacyjne przewidzian</w:t>
      </w:r>
      <w:r w:rsidR="008E7CAA">
        <w:rPr>
          <w:sz w:val="22"/>
          <w:szCs w:val="22"/>
        </w:rPr>
        <w:t xml:space="preserve">e </w:t>
      </w:r>
      <w:r w:rsidRPr="00F60BEB">
        <w:rPr>
          <w:sz w:val="22"/>
          <w:szCs w:val="22"/>
        </w:rPr>
        <w:t xml:space="preserve">w art. 13 </w:t>
      </w:r>
      <w:r w:rsidRPr="00F60BEB">
        <w:rPr>
          <w:sz w:val="22"/>
          <w:szCs w:val="22"/>
        </w:rPr>
        <w:br/>
        <w:t xml:space="preserve">lub art. 14 </w:t>
      </w:r>
      <w:r w:rsidRPr="00F60BEB">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F60BEB">
        <w:rPr>
          <w:bCs/>
          <w:sz w:val="22"/>
          <w:szCs w:val="22"/>
        </w:rPr>
        <w:t xml:space="preserve">wobec osób fizycznych, </w:t>
      </w:r>
      <w:r w:rsidRPr="00F60BEB">
        <w:rPr>
          <w:sz w:val="22"/>
          <w:szCs w:val="22"/>
        </w:rPr>
        <w:t>od których dane osobowe bezpośrednio lub pośrednio pozyskaliśmy w celu ubiegania się o udzielenie zamówienia publicznego w niniejszym postępowaniu,</w:t>
      </w:r>
    </w:p>
    <w:p w14:paraId="159526A4" w14:textId="1CE993EA" w:rsidR="00F60BEB" w:rsidRPr="00F60BEB" w:rsidRDefault="00F60BEB" w:rsidP="002843FB">
      <w:pPr>
        <w:widowControl/>
        <w:numPr>
          <w:ilvl w:val="0"/>
          <w:numId w:val="56"/>
        </w:numPr>
        <w:tabs>
          <w:tab w:val="clear" w:pos="375"/>
          <w:tab w:val="num" w:pos="-51"/>
        </w:tabs>
        <w:spacing w:line="276" w:lineRule="auto"/>
        <w:ind w:left="425" w:hanging="425"/>
        <w:jc w:val="left"/>
        <w:rPr>
          <w:sz w:val="22"/>
          <w:szCs w:val="22"/>
        </w:rPr>
      </w:pPr>
      <w:r w:rsidRPr="00F60BEB">
        <w:rPr>
          <w:sz w:val="22"/>
          <w:szCs w:val="22"/>
        </w:rPr>
        <w:t>oświadczam, że jestem (</w:t>
      </w:r>
      <w:r w:rsidRPr="00F60BEB">
        <w:rPr>
          <w:i/>
          <w:iCs/>
          <w:sz w:val="22"/>
          <w:szCs w:val="22"/>
          <w:u w:val="single"/>
        </w:rPr>
        <w:t>należy wybrać z listy</w:t>
      </w:r>
      <w:r w:rsidRPr="00F60BEB">
        <w:rPr>
          <w:sz w:val="22"/>
          <w:szCs w:val="22"/>
        </w:rPr>
        <w:t>):</w:t>
      </w:r>
      <w:r w:rsidRPr="00F60BEB">
        <w:rPr>
          <w:sz w:val="22"/>
          <w:szCs w:val="22"/>
        </w:rPr>
        <w:br/>
      </w:r>
      <w:r w:rsidRPr="00F60BEB">
        <w:rPr>
          <w:rFonts w:ascii="Segoe UI Symbol" w:hAnsi="Segoe UI Symbol" w:cs="Segoe UI Symbol"/>
          <w:sz w:val="22"/>
          <w:szCs w:val="22"/>
        </w:rPr>
        <w:t>☐</w:t>
      </w:r>
      <w:r w:rsidR="006D1BCD">
        <w:rPr>
          <w:sz w:val="22"/>
          <w:szCs w:val="22"/>
        </w:rPr>
        <w:t xml:space="preserve"> </w:t>
      </w:r>
      <w:r w:rsidRPr="00F60BEB">
        <w:rPr>
          <w:sz w:val="22"/>
          <w:szCs w:val="22"/>
        </w:rPr>
        <w:t>mikroprzedsiębiorstwem,</w:t>
      </w:r>
      <w:r w:rsidRPr="00F60BEB">
        <w:rPr>
          <w:i/>
          <w:iCs/>
          <w:sz w:val="22"/>
          <w:szCs w:val="22"/>
        </w:rPr>
        <w:br/>
      </w:r>
      <w:r w:rsidRPr="00F60BEB">
        <w:rPr>
          <w:rFonts w:ascii="Segoe UI Symbol" w:hAnsi="Segoe UI Symbol" w:cs="Segoe UI Symbol"/>
          <w:sz w:val="22"/>
          <w:szCs w:val="22"/>
        </w:rPr>
        <w:t>☐</w:t>
      </w:r>
      <w:r w:rsidR="006D1BCD">
        <w:rPr>
          <w:sz w:val="22"/>
          <w:szCs w:val="22"/>
        </w:rPr>
        <w:t xml:space="preserve"> </w:t>
      </w:r>
      <w:r w:rsidRPr="00F60BEB">
        <w:rPr>
          <w:sz w:val="22"/>
          <w:szCs w:val="22"/>
        </w:rPr>
        <w:t>małym przedsiębiorstwem,</w:t>
      </w:r>
      <w:r w:rsidRPr="00F60BEB">
        <w:rPr>
          <w:sz w:val="22"/>
          <w:szCs w:val="22"/>
        </w:rPr>
        <w:br/>
      </w:r>
      <w:r w:rsidRPr="00F60BEB">
        <w:rPr>
          <w:rFonts w:ascii="Segoe UI Symbol" w:hAnsi="Segoe UI Symbol"/>
          <w:sz w:val="22"/>
          <w:szCs w:val="22"/>
        </w:rPr>
        <w:t>☐</w:t>
      </w:r>
      <w:r w:rsidR="006D1BCD">
        <w:rPr>
          <w:sz w:val="22"/>
          <w:szCs w:val="22"/>
        </w:rPr>
        <w:t xml:space="preserve"> </w:t>
      </w:r>
      <w:r w:rsidRPr="00F60BEB">
        <w:rPr>
          <w:sz w:val="22"/>
          <w:szCs w:val="22"/>
        </w:rPr>
        <w:t>średnim przedsiębiorstwem,</w:t>
      </w:r>
      <w:r w:rsidRPr="00F60BEB">
        <w:rPr>
          <w:sz w:val="22"/>
          <w:szCs w:val="22"/>
        </w:rPr>
        <w:br/>
      </w:r>
      <w:r w:rsidRPr="00F60BEB">
        <w:rPr>
          <w:rFonts w:ascii="Segoe UI Symbol" w:hAnsi="Segoe UI Symbol"/>
          <w:sz w:val="22"/>
          <w:szCs w:val="22"/>
        </w:rPr>
        <w:t>☐</w:t>
      </w:r>
      <w:r w:rsidR="006D1BCD">
        <w:rPr>
          <w:sz w:val="22"/>
          <w:szCs w:val="22"/>
        </w:rPr>
        <w:t xml:space="preserve"> </w:t>
      </w:r>
      <w:r w:rsidRPr="00F60BEB">
        <w:rPr>
          <w:sz w:val="22"/>
          <w:szCs w:val="22"/>
        </w:rPr>
        <w:t>jednoosobową działalność gospodarcza,</w:t>
      </w:r>
      <w:r w:rsidRPr="00F60BEB">
        <w:rPr>
          <w:sz w:val="22"/>
          <w:szCs w:val="22"/>
        </w:rPr>
        <w:br/>
      </w:r>
      <w:r w:rsidRPr="00F60BEB">
        <w:rPr>
          <w:rFonts w:ascii="Segoe UI Symbol" w:hAnsi="Segoe UI Symbol"/>
          <w:sz w:val="22"/>
          <w:szCs w:val="22"/>
        </w:rPr>
        <w:t>☐</w:t>
      </w:r>
      <w:r w:rsidR="006D1BCD">
        <w:rPr>
          <w:sz w:val="22"/>
          <w:szCs w:val="22"/>
        </w:rPr>
        <w:t xml:space="preserve"> </w:t>
      </w:r>
      <w:r w:rsidRPr="00F60BEB">
        <w:rPr>
          <w:sz w:val="22"/>
          <w:szCs w:val="22"/>
        </w:rPr>
        <w:t>osobą fizyczną nieprowadząca działalności gospodarczej,</w:t>
      </w:r>
      <w:r w:rsidRPr="00F60BEB">
        <w:rPr>
          <w:sz w:val="22"/>
          <w:szCs w:val="22"/>
        </w:rPr>
        <w:br/>
      </w:r>
      <w:r w:rsidRPr="00F60BEB">
        <w:rPr>
          <w:rFonts w:ascii="Segoe UI Symbol" w:hAnsi="Segoe UI Symbol"/>
          <w:sz w:val="22"/>
          <w:szCs w:val="22"/>
        </w:rPr>
        <w:t>☐</w:t>
      </w:r>
      <w:r w:rsidR="006D1BCD">
        <w:rPr>
          <w:sz w:val="22"/>
          <w:szCs w:val="22"/>
        </w:rPr>
        <w:t xml:space="preserve"> </w:t>
      </w:r>
      <w:r w:rsidRPr="00F60BEB">
        <w:rPr>
          <w:sz w:val="22"/>
          <w:szCs w:val="22"/>
        </w:rPr>
        <w:t>inny rodzaj ………………………….</w:t>
      </w:r>
    </w:p>
    <w:p w14:paraId="15F80D7D" w14:textId="77777777" w:rsidR="00F60BEB" w:rsidRPr="00F60BEB" w:rsidRDefault="00F60BEB" w:rsidP="002843FB">
      <w:pPr>
        <w:widowControl/>
        <w:numPr>
          <w:ilvl w:val="0"/>
          <w:numId w:val="56"/>
        </w:numPr>
        <w:tabs>
          <w:tab w:val="clear" w:pos="375"/>
          <w:tab w:val="num" w:pos="-51"/>
        </w:tabs>
        <w:spacing w:line="276" w:lineRule="auto"/>
        <w:ind w:left="425" w:hanging="425"/>
        <w:jc w:val="both"/>
        <w:rPr>
          <w:sz w:val="22"/>
          <w:szCs w:val="22"/>
        </w:rPr>
      </w:pPr>
      <w:r w:rsidRPr="00F60BEB">
        <w:rPr>
          <w:sz w:val="22"/>
          <w:szCs w:val="22"/>
        </w:rPr>
        <w:t xml:space="preserve">w przypadku udzielenia zamówienia – zobowiązujemy się do zawarcia umowy </w:t>
      </w:r>
      <w:r w:rsidRPr="00F60BEB">
        <w:rPr>
          <w:sz w:val="22"/>
          <w:szCs w:val="22"/>
        </w:rPr>
        <w:br/>
        <w:t>w miejscu i terminie wyznaczonym przez zamawiającego,</w:t>
      </w:r>
    </w:p>
    <w:p w14:paraId="682A38D1" w14:textId="18A83504" w:rsidR="00F60BEB" w:rsidRPr="00F60BEB" w:rsidRDefault="00F60BEB" w:rsidP="002843FB">
      <w:pPr>
        <w:widowControl/>
        <w:numPr>
          <w:ilvl w:val="0"/>
          <w:numId w:val="56"/>
        </w:numPr>
        <w:tabs>
          <w:tab w:val="clear" w:pos="375"/>
          <w:tab w:val="num" w:pos="-51"/>
        </w:tabs>
        <w:spacing w:line="276" w:lineRule="auto"/>
        <w:ind w:left="425" w:hanging="425"/>
        <w:jc w:val="both"/>
        <w:rPr>
          <w:sz w:val="22"/>
          <w:szCs w:val="22"/>
        </w:rPr>
      </w:pPr>
      <w:r w:rsidRPr="00F60BEB">
        <w:rPr>
          <w:sz w:val="22"/>
          <w:szCs w:val="22"/>
        </w:rPr>
        <w:t xml:space="preserve">osobą upoważnioną do kontaktów z zamawiającym w zakresie złożonej oferty </w:t>
      </w:r>
      <w:r w:rsidRPr="00F60BEB">
        <w:rPr>
          <w:sz w:val="22"/>
          <w:szCs w:val="22"/>
        </w:rPr>
        <w:br/>
        <w:t xml:space="preserve">oraz w sprawach dotyczących ewentualnej realizacji umowy jest: ……….…………….., </w:t>
      </w:r>
      <w:r>
        <w:rPr>
          <w:sz w:val="22"/>
          <w:szCs w:val="22"/>
        </w:rPr>
        <w:br/>
      </w:r>
      <w:r w:rsidRPr="00F60BEB">
        <w:rPr>
          <w:sz w:val="22"/>
          <w:szCs w:val="22"/>
        </w:rPr>
        <w:t xml:space="preserve">e-mail: …………………., tel.: ………………….. </w:t>
      </w:r>
      <w:r w:rsidRPr="00F60BEB">
        <w:rPr>
          <w:sz w:val="22"/>
          <w:szCs w:val="22"/>
        </w:rPr>
        <w:br/>
      </w:r>
      <w:r w:rsidRPr="008E7CAA">
        <w:rPr>
          <w:i/>
          <w:iCs/>
          <w:sz w:val="16"/>
          <w:szCs w:val="16"/>
        </w:rPr>
        <w:t>(można wypełnić fakultatywnie)</w:t>
      </w:r>
      <w:r w:rsidRPr="008E7CAA">
        <w:rPr>
          <w:sz w:val="16"/>
          <w:szCs w:val="16"/>
        </w:rPr>
        <w:t>,</w:t>
      </w:r>
    </w:p>
    <w:p w14:paraId="36D2A3E9" w14:textId="77777777" w:rsidR="00F60BEB" w:rsidRPr="00F60BEB" w:rsidRDefault="00F60BEB" w:rsidP="002843FB">
      <w:pPr>
        <w:widowControl/>
        <w:numPr>
          <w:ilvl w:val="0"/>
          <w:numId w:val="56"/>
        </w:numPr>
        <w:tabs>
          <w:tab w:val="clear" w:pos="375"/>
          <w:tab w:val="num" w:pos="-51"/>
        </w:tabs>
        <w:spacing w:line="276" w:lineRule="auto"/>
        <w:ind w:left="425" w:hanging="425"/>
        <w:jc w:val="both"/>
        <w:rPr>
          <w:sz w:val="22"/>
          <w:szCs w:val="22"/>
        </w:rPr>
      </w:pPr>
      <w:r w:rsidRPr="00F60BEB">
        <w:rPr>
          <w:sz w:val="22"/>
          <w:szCs w:val="22"/>
        </w:rPr>
        <w:t xml:space="preserve">oferta liczy </w:t>
      </w:r>
      <w:r w:rsidRPr="00F60BEB">
        <w:rPr>
          <w:b/>
          <w:sz w:val="22"/>
          <w:szCs w:val="22"/>
          <w:u w:val="single"/>
        </w:rPr>
        <w:t>........................</w:t>
      </w:r>
      <w:r w:rsidRPr="00F60BEB">
        <w:rPr>
          <w:b/>
          <w:sz w:val="22"/>
          <w:szCs w:val="22"/>
        </w:rPr>
        <w:t>*</w:t>
      </w:r>
      <w:r w:rsidRPr="00F60BEB">
        <w:rPr>
          <w:sz w:val="22"/>
          <w:szCs w:val="22"/>
        </w:rPr>
        <w:t xml:space="preserve"> kolejno ponumerowanych kart,</w:t>
      </w:r>
    </w:p>
    <w:p w14:paraId="49E6F065" w14:textId="77777777" w:rsidR="00F60BEB" w:rsidRPr="00F60BEB" w:rsidRDefault="00F60BEB" w:rsidP="002843FB">
      <w:pPr>
        <w:widowControl/>
        <w:numPr>
          <w:ilvl w:val="0"/>
          <w:numId w:val="56"/>
        </w:numPr>
        <w:tabs>
          <w:tab w:val="clear" w:pos="375"/>
          <w:tab w:val="num" w:pos="-51"/>
        </w:tabs>
        <w:spacing w:line="276" w:lineRule="auto"/>
        <w:ind w:left="425" w:hanging="425"/>
        <w:jc w:val="both"/>
        <w:rPr>
          <w:sz w:val="22"/>
          <w:szCs w:val="22"/>
        </w:rPr>
      </w:pPr>
      <w:r w:rsidRPr="00F60BEB">
        <w:rPr>
          <w:sz w:val="22"/>
          <w:szCs w:val="22"/>
        </w:rPr>
        <w:t>załącznikami do niniejszego formularza oferty są:</w:t>
      </w:r>
    </w:p>
    <w:p w14:paraId="3BA128DC" w14:textId="77777777" w:rsidR="00F60BEB" w:rsidRPr="00F60BEB" w:rsidRDefault="00F60BEB" w:rsidP="001D525E">
      <w:pPr>
        <w:widowControl/>
        <w:ind w:left="425"/>
        <w:contextualSpacing/>
        <w:jc w:val="both"/>
        <w:rPr>
          <w:rFonts w:eastAsia="Calibri"/>
          <w:sz w:val="22"/>
          <w:szCs w:val="22"/>
          <w:lang w:eastAsia="en-US"/>
        </w:rPr>
      </w:pPr>
      <w:r w:rsidRPr="00F60BEB">
        <w:rPr>
          <w:rFonts w:eastAsia="Calibri"/>
          <w:sz w:val="22"/>
          <w:szCs w:val="22"/>
          <w:lang w:eastAsia="en-US"/>
        </w:rPr>
        <w:t>załącznik nr 1 – oświadczenie o niepodleganiu wykluczeniu z postępowania,</w:t>
      </w:r>
    </w:p>
    <w:p w14:paraId="30A9556B" w14:textId="25631C8E" w:rsidR="00F60BEB" w:rsidRPr="00F60BEB" w:rsidRDefault="00F60BEB" w:rsidP="001D525E">
      <w:pPr>
        <w:widowControl/>
        <w:ind w:left="425"/>
        <w:contextualSpacing/>
        <w:jc w:val="both"/>
        <w:rPr>
          <w:rFonts w:eastAsia="Calibri"/>
          <w:sz w:val="22"/>
          <w:szCs w:val="22"/>
          <w:lang w:eastAsia="en-US"/>
        </w:rPr>
      </w:pPr>
      <w:r w:rsidRPr="00F60BEB">
        <w:rPr>
          <w:rFonts w:eastAsia="Calibri"/>
          <w:sz w:val="22"/>
          <w:szCs w:val="22"/>
          <w:lang w:eastAsia="en-US"/>
        </w:rPr>
        <w:t>załącznik nr 2 – kalkulacja cenowa oferty,</w:t>
      </w:r>
    </w:p>
    <w:p w14:paraId="6B3EA703" w14:textId="442734D8" w:rsidR="00F60BEB" w:rsidRDefault="00F60BEB" w:rsidP="001D525E">
      <w:pPr>
        <w:widowControl/>
        <w:ind w:left="425"/>
        <w:contextualSpacing/>
        <w:jc w:val="both"/>
        <w:rPr>
          <w:rFonts w:eastAsia="Calibri"/>
          <w:sz w:val="22"/>
          <w:szCs w:val="22"/>
          <w:lang w:eastAsia="en-US"/>
        </w:rPr>
      </w:pPr>
      <w:r w:rsidRPr="00F7021F">
        <w:rPr>
          <w:rFonts w:eastAsia="Calibri"/>
          <w:sz w:val="22"/>
          <w:szCs w:val="22"/>
          <w:lang w:eastAsia="en-US"/>
        </w:rPr>
        <w:t>załącznik nr 3 – oświadczenie wykaz podwykonawców (o ile dotyczy),</w:t>
      </w:r>
    </w:p>
    <w:p w14:paraId="5D9A0052" w14:textId="77777777" w:rsidR="00F60BEB" w:rsidRPr="00F60BEB" w:rsidRDefault="00F60BEB" w:rsidP="001D525E">
      <w:pPr>
        <w:widowControl/>
        <w:tabs>
          <w:tab w:val="left" w:pos="540"/>
        </w:tabs>
        <w:ind w:left="425"/>
        <w:contextualSpacing/>
        <w:jc w:val="both"/>
        <w:rPr>
          <w:rFonts w:eastAsia="Calibri"/>
          <w:sz w:val="22"/>
          <w:szCs w:val="22"/>
          <w:lang w:eastAsia="en-US"/>
        </w:rPr>
      </w:pPr>
      <w:r w:rsidRPr="00F60BEB">
        <w:rPr>
          <w:rFonts w:eastAsia="Calibri"/>
          <w:sz w:val="22"/>
          <w:szCs w:val="22"/>
          <w:lang w:eastAsia="en-US"/>
        </w:rPr>
        <w:t>inne – .................................................................*</w:t>
      </w:r>
    </w:p>
    <w:p w14:paraId="780B28B8" w14:textId="77777777" w:rsidR="00F60BEB" w:rsidRPr="00F60BEB" w:rsidRDefault="00F60BEB" w:rsidP="001D525E">
      <w:pPr>
        <w:widowControl/>
        <w:jc w:val="both"/>
        <w:rPr>
          <w:b/>
          <w:bCs/>
          <w:i/>
          <w:iCs/>
          <w:sz w:val="22"/>
          <w:szCs w:val="22"/>
          <w:u w:val="single"/>
        </w:rPr>
      </w:pPr>
    </w:p>
    <w:p w14:paraId="5F26205D" w14:textId="77777777" w:rsidR="00F60BEB" w:rsidRPr="00F60BEB" w:rsidRDefault="00F60BEB" w:rsidP="001D525E">
      <w:pPr>
        <w:widowControl/>
        <w:jc w:val="both"/>
        <w:rPr>
          <w:sz w:val="18"/>
          <w:szCs w:val="18"/>
        </w:rPr>
      </w:pPr>
      <w:r w:rsidRPr="00F60BEB">
        <w:rPr>
          <w:b/>
          <w:bCs/>
          <w:i/>
          <w:iCs/>
          <w:sz w:val="18"/>
          <w:szCs w:val="18"/>
          <w:u w:val="single"/>
        </w:rPr>
        <w:t xml:space="preserve">Uwaga! Miejsca wykropkowane i/lub oznaczone „*” we wzorze formularza oferty i wzorach </w:t>
      </w:r>
      <w:r w:rsidRPr="00F60BEB">
        <w:rPr>
          <w:b/>
          <w:bCs/>
          <w:i/>
          <w:iCs/>
          <w:sz w:val="18"/>
          <w:szCs w:val="18"/>
          <w:u w:val="single"/>
        </w:rPr>
        <w:br/>
        <w:t>jego załączników wykonawca zobowiązany jest odpowiednio do ich treści wypełnić lub skreślić.</w:t>
      </w:r>
    </w:p>
    <w:p w14:paraId="07D3F2CE" w14:textId="2931CC87" w:rsidR="00FB1DD9" w:rsidRDefault="00FB1DD9">
      <w:pPr>
        <w:widowControl/>
        <w:suppressAutoHyphens w:val="0"/>
        <w:jc w:val="left"/>
        <w:rPr>
          <w:i/>
          <w:iCs/>
          <w:sz w:val="22"/>
          <w:szCs w:val="22"/>
        </w:rPr>
      </w:pPr>
      <w:r>
        <w:rPr>
          <w:i/>
          <w:iCs/>
          <w:sz w:val="22"/>
          <w:szCs w:val="22"/>
        </w:rPr>
        <w:br w:type="page"/>
      </w:r>
    </w:p>
    <w:p w14:paraId="76800E0A" w14:textId="77777777" w:rsidR="006B43AA" w:rsidRPr="00F05941" w:rsidRDefault="006B43AA" w:rsidP="001D525E">
      <w:pPr>
        <w:widowControl/>
        <w:suppressAutoHyphens w:val="0"/>
        <w:ind w:left="114"/>
        <w:jc w:val="both"/>
        <w:outlineLvl w:val="0"/>
        <w:rPr>
          <w:i/>
          <w:iCs/>
          <w:sz w:val="22"/>
          <w:szCs w:val="22"/>
        </w:rPr>
      </w:pPr>
    </w:p>
    <w:p w14:paraId="67AA9F4A" w14:textId="1B420008" w:rsidR="006B43AA" w:rsidRPr="001E2D95" w:rsidRDefault="006B43AA" w:rsidP="00677953">
      <w:pPr>
        <w:widowControl/>
        <w:suppressAutoHyphens w:val="0"/>
        <w:ind w:left="5664"/>
        <w:jc w:val="both"/>
        <w:outlineLvl w:val="0"/>
        <w:rPr>
          <w:b/>
          <w:bCs/>
          <w:sz w:val="20"/>
          <w:szCs w:val="20"/>
        </w:rPr>
      </w:pPr>
      <w:r w:rsidRPr="001E2D95">
        <w:rPr>
          <w:b/>
          <w:bCs/>
          <w:sz w:val="20"/>
          <w:szCs w:val="20"/>
        </w:rPr>
        <w:t>Załącznik nr 1 do formularza oferty</w:t>
      </w:r>
    </w:p>
    <w:p w14:paraId="7E8C8999" w14:textId="77777777" w:rsidR="008D5480" w:rsidRPr="00F05941" w:rsidRDefault="008D5480" w:rsidP="00AD4108">
      <w:pPr>
        <w:pStyle w:val="Tekstpodstawowy"/>
        <w:spacing w:line="240" w:lineRule="auto"/>
        <w:outlineLvl w:val="0"/>
        <w:rPr>
          <w:rFonts w:ascii="Times New Roman" w:hAnsi="Times New Roman" w:cs="Times New Roman"/>
          <w:b/>
          <w:bCs/>
          <w:sz w:val="22"/>
          <w:szCs w:val="22"/>
        </w:rPr>
      </w:pPr>
    </w:p>
    <w:p w14:paraId="1CBF8332" w14:textId="77777777" w:rsidR="006034FF" w:rsidRPr="008D0618" w:rsidRDefault="006034FF" w:rsidP="006034FF">
      <w:pPr>
        <w:pStyle w:val="Tekstpodstawowy"/>
        <w:spacing w:line="240" w:lineRule="auto"/>
        <w:ind w:left="540"/>
        <w:jc w:val="center"/>
        <w:outlineLvl w:val="0"/>
        <w:rPr>
          <w:rFonts w:ascii="Times New Roman" w:hAnsi="Times New Roman"/>
          <w:b/>
          <w:sz w:val="22"/>
          <w:szCs w:val="22"/>
          <w:u w:val="single"/>
        </w:rPr>
      </w:pPr>
      <w:r w:rsidRPr="008D0618">
        <w:rPr>
          <w:rFonts w:ascii="Times New Roman" w:hAnsi="Times New Roman"/>
          <w:b/>
          <w:bCs/>
          <w:sz w:val="22"/>
          <w:szCs w:val="22"/>
        </w:rPr>
        <w:t>OŚWIADCZENIE</w:t>
      </w:r>
      <w:r w:rsidRPr="008D0618">
        <w:rPr>
          <w:rFonts w:ascii="Times New Roman" w:hAnsi="Times New Roman"/>
          <w:b/>
          <w:sz w:val="22"/>
          <w:szCs w:val="22"/>
          <w:u w:val="single"/>
        </w:rPr>
        <w:t xml:space="preserve"> </w:t>
      </w:r>
    </w:p>
    <w:p w14:paraId="7A18E7A8" w14:textId="77777777" w:rsidR="006034FF" w:rsidRPr="008D0618" w:rsidRDefault="006034FF" w:rsidP="006034FF">
      <w:pPr>
        <w:pStyle w:val="Tekstpodstawowy"/>
        <w:spacing w:line="240" w:lineRule="auto"/>
        <w:ind w:left="540"/>
        <w:jc w:val="center"/>
        <w:outlineLvl w:val="0"/>
        <w:rPr>
          <w:rFonts w:ascii="Times New Roman" w:hAnsi="Times New Roman"/>
          <w:b/>
          <w:bCs/>
          <w:sz w:val="22"/>
          <w:szCs w:val="22"/>
        </w:rPr>
      </w:pPr>
      <w:r w:rsidRPr="008D0618">
        <w:rPr>
          <w:rFonts w:ascii="Times New Roman" w:hAnsi="Times New Roman"/>
          <w:b/>
          <w:sz w:val="22"/>
          <w:szCs w:val="22"/>
          <w:u w:val="single"/>
        </w:rPr>
        <w:t>O NIEPODLEGANIU WYKLUCZENIU Z POSTĘPOWANIA</w:t>
      </w:r>
    </w:p>
    <w:p w14:paraId="287C17B6" w14:textId="77777777" w:rsidR="006034FF" w:rsidRPr="008D0618" w:rsidRDefault="006034FF" w:rsidP="006034FF">
      <w:pPr>
        <w:pStyle w:val="Tekstpodstawowy"/>
        <w:spacing w:line="240" w:lineRule="auto"/>
        <w:ind w:left="540"/>
        <w:jc w:val="center"/>
        <w:outlineLvl w:val="0"/>
        <w:rPr>
          <w:rFonts w:ascii="Times New Roman" w:hAnsi="Times New Roman"/>
          <w:b/>
          <w:bCs/>
          <w:sz w:val="22"/>
          <w:szCs w:val="22"/>
        </w:rPr>
      </w:pPr>
    </w:p>
    <w:p w14:paraId="3BA66860" w14:textId="1CB58C24" w:rsidR="006034FF" w:rsidRPr="008D0618" w:rsidRDefault="006034FF" w:rsidP="006034FF">
      <w:pPr>
        <w:pStyle w:val="Nagwek"/>
        <w:spacing w:line="240" w:lineRule="auto"/>
        <w:jc w:val="both"/>
        <w:rPr>
          <w:rFonts w:ascii="Times New Roman" w:hAnsi="Times New Roman"/>
          <w:sz w:val="22"/>
          <w:szCs w:val="22"/>
        </w:rPr>
      </w:pPr>
      <w:r w:rsidRPr="008D0618">
        <w:rPr>
          <w:rFonts w:ascii="Times New Roman" w:hAnsi="Times New Roman"/>
          <w:sz w:val="22"/>
          <w:szCs w:val="22"/>
        </w:rPr>
        <w:t xml:space="preserve">Składając ofertę w postępowaniu na </w:t>
      </w:r>
      <w:r w:rsidR="00D3567B" w:rsidRPr="00D3567B">
        <w:rPr>
          <w:rFonts w:ascii="Times New Roman" w:hAnsi="Times New Roman"/>
          <w:sz w:val="22"/>
          <w:szCs w:val="22"/>
        </w:rPr>
        <w:t>wyłonienie Wykonawcy w zakresie dostawy trzech telewizorów wraz z akcesoriami dla Działu Administracji Kampusu 600-lecia Odnowienia UJ</w:t>
      </w:r>
      <w:r w:rsidRPr="006034FF">
        <w:rPr>
          <w:rFonts w:ascii="Times New Roman" w:hAnsi="Times New Roman"/>
          <w:sz w:val="22"/>
          <w:szCs w:val="22"/>
        </w:rPr>
        <w:t>, nr sprawy 80.272.</w:t>
      </w:r>
      <w:r w:rsidR="00763BD7">
        <w:rPr>
          <w:rFonts w:ascii="Times New Roman" w:hAnsi="Times New Roman"/>
          <w:sz w:val="22"/>
          <w:szCs w:val="22"/>
        </w:rPr>
        <w:t>155</w:t>
      </w:r>
      <w:r w:rsidR="001C43DB">
        <w:rPr>
          <w:rFonts w:ascii="Times New Roman" w:hAnsi="Times New Roman"/>
          <w:sz w:val="22"/>
          <w:szCs w:val="22"/>
        </w:rPr>
        <w:t>.2023</w:t>
      </w:r>
      <w:r w:rsidRPr="008D0618">
        <w:rPr>
          <w:rFonts w:ascii="Times New Roman" w:hAnsi="Times New Roman"/>
          <w:sz w:val="22"/>
          <w:szCs w:val="22"/>
        </w:rPr>
        <w:t>:</w:t>
      </w:r>
    </w:p>
    <w:p w14:paraId="79FEFABF" w14:textId="77777777" w:rsidR="006034FF" w:rsidRPr="008D0618" w:rsidRDefault="006034FF" w:rsidP="006034FF">
      <w:pPr>
        <w:jc w:val="both"/>
        <w:rPr>
          <w:sz w:val="22"/>
          <w:szCs w:val="22"/>
        </w:rPr>
      </w:pPr>
    </w:p>
    <w:p w14:paraId="45E6635A" w14:textId="77777777" w:rsidR="006034FF" w:rsidRPr="008D0618" w:rsidRDefault="006034FF" w:rsidP="002843FB">
      <w:pPr>
        <w:numPr>
          <w:ilvl w:val="4"/>
          <w:numId w:val="35"/>
        </w:numPr>
        <w:tabs>
          <w:tab w:val="left" w:pos="284"/>
        </w:tabs>
        <w:ind w:left="0" w:firstLine="0"/>
        <w:jc w:val="both"/>
        <w:rPr>
          <w:b/>
          <w:sz w:val="22"/>
          <w:szCs w:val="22"/>
        </w:rPr>
      </w:pPr>
      <w:r w:rsidRPr="008D0618">
        <w:rPr>
          <w:b/>
          <w:sz w:val="22"/>
          <w:szCs w:val="22"/>
        </w:rPr>
        <w:t xml:space="preserve"> OŚWIADCZENIA DOTYCZĄCE WYKONAWCY</w:t>
      </w:r>
    </w:p>
    <w:p w14:paraId="0A52C187" w14:textId="77777777" w:rsidR="00F60BEB" w:rsidRPr="00F60BEB" w:rsidRDefault="006034FF" w:rsidP="002843FB">
      <w:pPr>
        <w:pStyle w:val="Akapitzlist"/>
        <w:numPr>
          <w:ilvl w:val="0"/>
          <w:numId w:val="60"/>
        </w:numPr>
        <w:rPr>
          <w:i/>
          <w:sz w:val="22"/>
          <w:szCs w:val="22"/>
        </w:rPr>
      </w:pPr>
      <w:r w:rsidRPr="008D0618">
        <w:rPr>
          <w:sz w:val="22"/>
          <w:szCs w:val="22"/>
        </w:rPr>
        <w:t>Oświadczam, że nie podlegam wykluczeniu z postępowania na podstawie art. 108 ust. 1 ustawy PZP.</w:t>
      </w:r>
    </w:p>
    <w:p w14:paraId="05AD2D32" w14:textId="77777777" w:rsidR="00F60BEB" w:rsidRPr="00F60BEB" w:rsidRDefault="006034FF" w:rsidP="002843FB">
      <w:pPr>
        <w:pStyle w:val="Akapitzlist"/>
        <w:numPr>
          <w:ilvl w:val="0"/>
          <w:numId w:val="60"/>
        </w:numPr>
        <w:rPr>
          <w:i/>
          <w:sz w:val="22"/>
          <w:szCs w:val="22"/>
        </w:rPr>
      </w:pPr>
      <w:r w:rsidRPr="00F60BEB">
        <w:rPr>
          <w:sz w:val="22"/>
          <w:szCs w:val="22"/>
        </w:rPr>
        <w:t>Oświadczam, że nie podlegam wykluczeniu z postępowania na podstawie art. 109 ust. 1 pkt 1, 4, 5, i od 7 do 10 ustawy PZP.</w:t>
      </w:r>
    </w:p>
    <w:p w14:paraId="2A6ECB91" w14:textId="77777777" w:rsidR="00F60BEB" w:rsidRPr="00F60BEB" w:rsidRDefault="006034FF" w:rsidP="002843FB">
      <w:pPr>
        <w:pStyle w:val="Akapitzlist"/>
        <w:numPr>
          <w:ilvl w:val="0"/>
          <w:numId w:val="60"/>
        </w:numPr>
        <w:rPr>
          <w:i/>
          <w:sz w:val="22"/>
          <w:szCs w:val="22"/>
        </w:rPr>
      </w:pPr>
      <w:r w:rsidRPr="00F60BEB">
        <w:rPr>
          <w:sz w:val="22"/>
          <w:szCs w:val="22"/>
        </w:rPr>
        <w:t>Oświadczam, że nie podlegam wykluczeniu na podstawie art. 7 ust. 1 ustawy z dnia 13 kwietnia 2022 r. o szczególnych rozwiązaniach w zakresie przeciwdziałania wspieraniu agresji na Ukrainę oraz służących ochronie bezpieczeństwa narodowego (Dz.U. z 2022 r., poz. 835), tj.:</w:t>
      </w:r>
    </w:p>
    <w:p w14:paraId="3036D083" w14:textId="77777777" w:rsidR="00F60BEB" w:rsidRPr="00F60BEB" w:rsidRDefault="006034FF" w:rsidP="002843FB">
      <w:pPr>
        <w:pStyle w:val="Akapitzlist"/>
        <w:numPr>
          <w:ilvl w:val="0"/>
          <w:numId w:val="61"/>
        </w:numPr>
        <w:rPr>
          <w:i/>
          <w:sz w:val="22"/>
          <w:szCs w:val="22"/>
        </w:rPr>
      </w:pPr>
      <w:r w:rsidRPr="00F60BEB">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49206DB" w14:textId="61419F1B" w:rsidR="00F60BEB" w:rsidRPr="00F60BEB" w:rsidRDefault="006034FF" w:rsidP="002843FB">
      <w:pPr>
        <w:pStyle w:val="Akapitzlist"/>
        <w:numPr>
          <w:ilvl w:val="0"/>
          <w:numId w:val="61"/>
        </w:numPr>
        <w:rPr>
          <w:i/>
          <w:sz w:val="22"/>
          <w:szCs w:val="22"/>
        </w:rPr>
      </w:pPr>
      <w:r w:rsidRPr="00F60BEB">
        <w:rPr>
          <w:sz w:val="22"/>
          <w:szCs w:val="22"/>
        </w:rPr>
        <w:t xml:space="preserve">nie jestem wykonawcą, którego beneficjentem rzeczywistym w rozumieniu ustawy z dnia 1 marca 2018 r. o przeciwdziałaniu praniu pieniędzy oraz finansowaniu terroryzmu (Dz.U </w:t>
      </w:r>
      <w:r w:rsidRPr="00F60BEB">
        <w:rPr>
          <w:sz w:val="22"/>
          <w:szCs w:val="22"/>
        </w:rPr>
        <w:br/>
        <w:t>z 2022 r., poz. 593 i 655) jest osoba wymieniona w wykazach określonych w</w:t>
      </w:r>
      <w:r w:rsidR="00D411C1">
        <w:rPr>
          <w:sz w:val="22"/>
          <w:szCs w:val="22"/>
        </w:rPr>
        <w:t> </w:t>
      </w:r>
      <w:r w:rsidRPr="00F60BEB">
        <w:rPr>
          <w:sz w:val="22"/>
          <w:szCs w:val="22"/>
        </w:rPr>
        <w:t xml:space="preserve">rozporządzeniu 765/2006 i rozporządzeniu 269/2014 ani wpisana na listę lub będąca takim beneficjentem rzeczywistym od dnia 24 lutego 2022 r., o ile została wpisana na listę na podstawie decyzji w sprawie wpisu na listę rozstrzygającej o zastosowaniu środka, </w:t>
      </w:r>
      <w:r w:rsidR="001D525E">
        <w:rPr>
          <w:sz w:val="22"/>
          <w:szCs w:val="22"/>
        </w:rPr>
        <w:br/>
      </w:r>
      <w:r w:rsidRPr="00F60BEB">
        <w:rPr>
          <w:sz w:val="22"/>
          <w:szCs w:val="22"/>
        </w:rPr>
        <w:t>o którym mowa w art. 1 pkt 3 cyt. ustawy;</w:t>
      </w:r>
    </w:p>
    <w:p w14:paraId="0217354C" w14:textId="3EC0C6A9" w:rsidR="006034FF" w:rsidRPr="00F60BEB" w:rsidRDefault="006034FF" w:rsidP="002843FB">
      <w:pPr>
        <w:pStyle w:val="Akapitzlist"/>
        <w:numPr>
          <w:ilvl w:val="0"/>
          <w:numId w:val="61"/>
        </w:numPr>
        <w:rPr>
          <w:i/>
          <w:sz w:val="22"/>
          <w:szCs w:val="22"/>
        </w:rPr>
      </w:pPr>
      <w:r w:rsidRPr="00F60BEB">
        <w:rPr>
          <w:sz w:val="22"/>
          <w:szCs w:val="22"/>
        </w:rPr>
        <w:t xml:space="preserve">nie jestem wykonawcą, którego jednostką dominującą w rozumieniu art. 3 ust. 1 pkt 37 ustawy z dnia 29 września 1994 r. o rachunkowości (Dz.U. z 2021 r., poz. 217, 2105 </w:t>
      </w:r>
      <w:r w:rsidRPr="00F60BEB">
        <w:rPr>
          <w:sz w:val="22"/>
          <w:szCs w:val="22"/>
        </w:rPr>
        <w:br/>
        <w:t xml:space="preserve">i 2106), jest podmiot wymieniony w wykazach określonych w rozporządzeniu 765/2006 </w:t>
      </w:r>
      <w:r w:rsidRPr="00F60BEB">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F645457" w14:textId="77777777" w:rsidR="006034FF" w:rsidRPr="008D0618" w:rsidRDefault="006034FF" w:rsidP="006034FF">
      <w:pPr>
        <w:contextualSpacing/>
        <w:jc w:val="both"/>
        <w:rPr>
          <w:i/>
          <w:sz w:val="21"/>
          <w:szCs w:val="21"/>
        </w:rPr>
      </w:pPr>
    </w:p>
    <w:p w14:paraId="57045C22" w14:textId="77777777" w:rsidR="006034FF" w:rsidRDefault="006034FF" w:rsidP="006034FF">
      <w:pPr>
        <w:jc w:val="both"/>
        <w:rPr>
          <w:sz w:val="22"/>
          <w:szCs w:val="22"/>
        </w:rPr>
      </w:pPr>
    </w:p>
    <w:p w14:paraId="5D4F5C9E" w14:textId="526106EF" w:rsidR="006034FF" w:rsidRPr="008D0618" w:rsidRDefault="006034FF" w:rsidP="006034FF">
      <w:pPr>
        <w:jc w:val="both"/>
        <w:rPr>
          <w:sz w:val="22"/>
          <w:szCs w:val="22"/>
        </w:rPr>
      </w:pPr>
      <w:r w:rsidRPr="008D0618">
        <w:rPr>
          <w:sz w:val="22"/>
          <w:szCs w:val="22"/>
        </w:rPr>
        <w:t xml:space="preserve">Oświadczam, że zachodzą w stosunku do mnie podstawy wykluczenia z postępowania na podstawie art. …………. ustawy PZP </w:t>
      </w:r>
      <w:r w:rsidRPr="008D0618">
        <w:rPr>
          <w:i/>
          <w:sz w:val="22"/>
          <w:szCs w:val="22"/>
        </w:rPr>
        <w:t>(podać mającą zastosowanie podstawę wykluczenia spośród wskazanych powyżej).</w:t>
      </w:r>
      <w:r w:rsidRPr="008D0618">
        <w:rPr>
          <w:sz w:val="22"/>
          <w:szCs w:val="22"/>
        </w:rPr>
        <w:t xml:space="preserve"> Jednocześnie oświadczam, że w związku z ww. okolicznością, na podstawie art. 110 ust. 2</w:t>
      </w:r>
      <w:r w:rsidR="005D0FED">
        <w:rPr>
          <w:sz w:val="22"/>
          <w:szCs w:val="22"/>
        </w:rPr>
        <w:t> </w:t>
      </w:r>
      <w:r w:rsidRPr="008D0618">
        <w:rPr>
          <w:sz w:val="22"/>
          <w:szCs w:val="22"/>
        </w:rPr>
        <w:t>ustawy PZP podjąłem następujące środki naprawcze:</w:t>
      </w:r>
    </w:p>
    <w:p w14:paraId="48BAD70A" w14:textId="37F0E379" w:rsidR="006034FF" w:rsidRDefault="006034FF" w:rsidP="006034FF">
      <w:pPr>
        <w:rPr>
          <w:sz w:val="23"/>
          <w:szCs w:val="23"/>
        </w:rPr>
      </w:pPr>
      <w:r w:rsidRPr="00F13331">
        <w:rPr>
          <w:sz w:val="23"/>
          <w:szCs w:val="23"/>
        </w:rPr>
        <w:t>…………………………………………………………………………………………..…………………...........………………………………………</w:t>
      </w:r>
      <w:r>
        <w:rPr>
          <w:sz w:val="23"/>
          <w:szCs w:val="23"/>
        </w:rPr>
        <w:t>.</w:t>
      </w:r>
      <w:r w:rsidRPr="00F13331">
        <w:rPr>
          <w:sz w:val="23"/>
          <w:szCs w:val="23"/>
        </w:rPr>
        <w:t>………………………………………………</w:t>
      </w:r>
    </w:p>
    <w:p w14:paraId="42D87F7D" w14:textId="77777777" w:rsidR="006034FF" w:rsidRPr="0081376C" w:rsidRDefault="006034FF" w:rsidP="006034FF">
      <w:pPr>
        <w:jc w:val="both"/>
        <w:rPr>
          <w:sz w:val="22"/>
          <w:szCs w:val="22"/>
        </w:rPr>
      </w:pPr>
      <w:r w:rsidRPr="0081376C">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81376C">
        <w:rPr>
          <w:i/>
          <w:sz w:val="22"/>
          <w:szCs w:val="22"/>
        </w:rPr>
        <w:t>(podać mającą zastosowanie podstawę wykluczenia spośród wskazanych powyżej)</w:t>
      </w:r>
    </w:p>
    <w:p w14:paraId="069FA49F" w14:textId="77777777" w:rsidR="006034FF" w:rsidRPr="0081376C" w:rsidRDefault="006034FF" w:rsidP="006034FF">
      <w:pPr>
        <w:rPr>
          <w:sz w:val="22"/>
          <w:szCs w:val="22"/>
        </w:rPr>
      </w:pPr>
      <w:r w:rsidRPr="0081376C">
        <w:rPr>
          <w:sz w:val="22"/>
          <w:szCs w:val="22"/>
        </w:rPr>
        <w:t>…………………………………………………………………………………………..…………………...........……………………………………….………………………………………………</w:t>
      </w:r>
    </w:p>
    <w:p w14:paraId="4FF317C5" w14:textId="77777777" w:rsidR="006034FF" w:rsidRPr="0081376C" w:rsidRDefault="006034FF" w:rsidP="006034FF">
      <w:pPr>
        <w:pStyle w:val="Tekstpodstawowy"/>
        <w:spacing w:line="240" w:lineRule="auto"/>
        <w:ind w:left="720"/>
        <w:jc w:val="right"/>
        <w:rPr>
          <w:rFonts w:ascii="Times New Roman" w:hAnsi="Times New Roman"/>
          <w:i/>
          <w:sz w:val="22"/>
          <w:szCs w:val="22"/>
        </w:rPr>
      </w:pPr>
    </w:p>
    <w:p w14:paraId="3BE3BFBA" w14:textId="77777777" w:rsidR="006034FF" w:rsidRPr="0081376C" w:rsidRDefault="006034FF" w:rsidP="002843FB">
      <w:pPr>
        <w:numPr>
          <w:ilvl w:val="4"/>
          <w:numId w:val="35"/>
        </w:numPr>
        <w:ind w:left="426" w:hanging="426"/>
        <w:jc w:val="both"/>
        <w:rPr>
          <w:b/>
          <w:sz w:val="22"/>
          <w:szCs w:val="22"/>
        </w:rPr>
      </w:pPr>
      <w:r w:rsidRPr="0081376C">
        <w:rPr>
          <w:b/>
          <w:sz w:val="22"/>
          <w:szCs w:val="22"/>
        </w:rPr>
        <w:t>OŚWIADCZENIE DOTYCZĄCE PODWYKONAWCY NIEBĘDĄCEGO PODMIOTEM, NA KTÓREGO ZASOBY POWOŁUJE SIĘ WYKONAWCA*</w:t>
      </w:r>
    </w:p>
    <w:p w14:paraId="2B3F1046" w14:textId="77777777" w:rsidR="006034FF" w:rsidRPr="0081376C" w:rsidRDefault="006034FF" w:rsidP="006034FF">
      <w:pPr>
        <w:jc w:val="both"/>
        <w:rPr>
          <w:sz w:val="22"/>
          <w:szCs w:val="22"/>
        </w:rPr>
      </w:pPr>
    </w:p>
    <w:p w14:paraId="2D600EC5" w14:textId="77777777" w:rsidR="006034FF" w:rsidRPr="0081376C" w:rsidRDefault="006034FF" w:rsidP="006034FF">
      <w:pPr>
        <w:jc w:val="both"/>
        <w:rPr>
          <w:sz w:val="22"/>
          <w:szCs w:val="22"/>
        </w:rPr>
      </w:pPr>
      <w:r w:rsidRPr="0081376C">
        <w:rPr>
          <w:sz w:val="22"/>
          <w:szCs w:val="22"/>
        </w:rPr>
        <w:t xml:space="preserve">Oświadczam, że w stosunku do następującego/ych podmiotu/tów, będącego/ych podwykonawcą/ami: </w:t>
      </w:r>
      <w:r w:rsidRPr="0081376C">
        <w:rPr>
          <w:i/>
          <w:sz w:val="22"/>
          <w:szCs w:val="22"/>
        </w:rPr>
        <w:t>(należy podać pełną nazwę/firmę, adres, a także w zależności od podmiotu: NIP/PESEL, KRS/CEiDG)</w:t>
      </w:r>
      <w:r w:rsidRPr="0081376C">
        <w:rPr>
          <w:sz w:val="22"/>
          <w:szCs w:val="22"/>
        </w:rPr>
        <w:t>,</w:t>
      </w:r>
    </w:p>
    <w:p w14:paraId="59235E07" w14:textId="77777777" w:rsidR="006034FF" w:rsidRPr="0081376C" w:rsidRDefault="006034FF" w:rsidP="006034FF">
      <w:pPr>
        <w:jc w:val="both"/>
        <w:rPr>
          <w:sz w:val="22"/>
          <w:szCs w:val="22"/>
        </w:rPr>
      </w:pPr>
      <w:r w:rsidRPr="0081376C">
        <w:rPr>
          <w:sz w:val="22"/>
          <w:szCs w:val="22"/>
        </w:rPr>
        <w:lastRenderedPageBreak/>
        <w:t xml:space="preserve"> ……………………………………………………………………..……………………………….…… </w:t>
      </w:r>
    </w:p>
    <w:p w14:paraId="3CDB10CE" w14:textId="77777777" w:rsidR="006034FF" w:rsidRPr="0081376C" w:rsidRDefault="006034FF" w:rsidP="006034FF">
      <w:pPr>
        <w:jc w:val="both"/>
        <w:rPr>
          <w:sz w:val="22"/>
          <w:szCs w:val="22"/>
        </w:rPr>
      </w:pPr>
      <w:r w:rsidRPr="0081376C">
        <w:rPr>
          <w:sz w:val="22"/>
          <w:szCs w:val="22"/>
        </w:rPr>
        <w:t>nie zachodzą podstawy wykluczenia z postępowania o udzielenie zamówienia.</w:t>
      </w:r>
    </w:p>
    <w:p w14:paraId="3B2075A5" w14:textId="77777777" w:rsidR="006034FF" w:rsidRPr="0081376C" w:rsidRDefault="006034FF" w:rsidP="006034FF">
      <w:pPr>
        <w:jc w:val="both"/>
        <w:rPr>
          <w:sz w:val="22"/>
          <w:szCs w:val="22"/>
        </w:rPr>
      </w:pPr>
    </w:p>
    <w:p w14:paraId="674E075E" w14:textId="77777777" w:rsidR="006034FF" w:rsidRPr="0081376C" w:rsidRDefault="006034FF" w:rsidP="006034FF">
      <w:pPr>
        <w:pStyle w:val="Tekstpodstawowy"/>
        <w:spacing w:line="240" w:lineRule="auto"/>
        <w:jc w:val="center"/>
        <w:rPr>
          <w:rFonts w:ascii="Times New Roman" w:hAnsi="Times New Roman"/>
          <w:b/>
          <w:bCs/>
          <w:sz w:val="22"/>
          <w:szCs w:val="22"/>
        </w:rPr>
      </w:pPr>
    </w:p>
    <w:p w14:paraId="6293D0CA" w14:textId="77777777" w:rsidR="00136C61" w:rsidRDefault="00136C61" w:rsidP="006034FF">
      <w:pPr>
        <w:pStyle w:val="Tekstpodstawowy"/>
        <w:spacing w:line="240" w:lineRule="auto"/>
        <w:jc w:val="center"/>
        <w:rPr>
          <w:rFonts w:ascii="Times New Roman" w:hAnsi="Times New Roman"/>
          <w:b/>
          <w:bCs/>
          <w:sz w:val="22"/>
          <w:szCs w:val="22"/>
        </w:rPr>
      </w:pPr>
    </w:p>
    <w:p w14:paraId="377D857A" w14:textId="25986628" w:rsidR="006034FF" w:rsidRPr="0081376C" w:rsidRDefault="006034FF" w:rsidP="006034FF">
      <w:pPr>
        <w:pStyle w:val="Tekstpodstawowy"/>
        <w:spacing w:line="240" w:lineRule="auto"/>
        <w:jc w:val="center"/>
        <w:rPr>
          <w:rFonts w:ascii="Times New Roman" w:hAnsi="Times New Roman"/>
          <w:b/>
          <w:bCs/>
          <w:sz w:val="22"/>
          <w:szCs w:val="22"/>
        </w:rPr>
      </w:pPr>
      <w:r w:rsidRPr="0081376C">
        <w:rPr>
          <w:rFonts w:ascii="Times New Roman" w:hAnsi="Times New Roman"/>
          <w:b/>
          <w:bCs/>
          <w:sz w:val="22"/>
          <w:szCs w:val="22"/>
        </w:rPr>
        <w:t>OŚWIADCZENIE</w:t>
      </w:r>
    </w:p>
    <w:p w14:paraId="65767B79" w14:textId="77777777" w:rsidR="006034FF" w:rsidRPr="0081376C" w:rsidRDefault="006034FF" w:rsidP="006034FF">
      <w:pPr>
        <w:pStyle w:val="Tekstpodstawowy"/>
        <w:spacing w:line="240" w:lineRule="auto"/>
        <w:ind w:left="540"/>
        <w:jc w:val="right"/>
        <w:rPr>
          <w:rFonts w:ascii="Times New Roman" w:hAnsi="Times New Roman"/>
          <w:i/>
          <w:sz w:val="22"/>
          <w:szCs w:val="22"/>
        </w:rPr>
      </w:pPr>
    </w:p>
    <w:p w14:paraId="0D6BCF37" w14:textId="77777777" w:rsidR="006034FF" w:rsidRPr="0081376C" w:rsidRDefault="006034FF" w:rsidP="006034FF">
      <w:pPr>
        <w:jc w:val="both"/>
        <w:rPr>
          <w:i/>
          <w:sz w:val="22"/>
          <w:szCs w:val="22"/>
        </w:rPr>
      </w:pPr>
      <w:r w:rsidRPr="0081376C">
        <w:rPr>
          <w:sz w:val="22"/>
          <w:szCs w:val="22"/>
        </w:rPr>
        <w:t xml:space="preserve">Oświadczam, że w stosunku do podmiotu ……………… </w:t>
      </w:r>
      <w:r w:rsidRPr="0081376C">
        <w:rPr>
          <w:i/>
          <w:sz w:val="22"/>
          <w:szCs w:val="22"/>
        </w:rPr>
        <w:t>(należy podać pełną nazwę/firmę, adres, a także w zależności od podmiotu: NIP/PESEL, KRS/CEiDG)</w:t>
      </w:r>
    </w:p>
    <w:p w14:paraId="7BF926ED" w14:textId="77777777" w:rsidR="006034FF" w:rsidRPr="0081376C" w:rsidRDefault="006034FF" w:rsidP="006034FF">
      <w:pPr>
        <w:jc w:val="both"/>
        <w:rPr>
          <w:sz w:val="22"/>
          <w:szCs w:val="22"/>
        </w:rPr>
      </w:pPr>
      <w:r w:rsidRPr="0081376C">
        <w:rPr>
          <w:sz w:val="22"/>
          <w:szCs w:val="22"/>
        </w:rPr>
        <w:t xml:space="preserve">zachodzą podstawy wykluczenia z postępowania na podstawie art. …………. ustawy PZP </w:t>
      </w:r>
      <w:r w:rsidRPr="0081376C">
        <w:rPr>
          <w:i/>
          <w:sz w:val="22"/>
          <w:szCs w:val="22"/>
        </w:rPr>
        <w:t>(podać mającą zastosowanie podstawę wykluczenia spośród wskazanych powyżej).</w:t>
      </w:r>
      <w:r w:rsidRPr="0081376C">
        <w:rPr>
          <w:sz w:val="22"/>
          <w:szCs w:val="22"/>
        </w:rPr>
        <w:t xml:space="preserve"> Jednocześnie oświadczam, że w związku z ww. okolicznością, na podstawie art. 110 ust. 2 ustawy PZP podjęte zostały następujące środki naprawcze:</w:t>
      </w:r>
    </w:p>
    <w:p w14:paraId="205749E9" w14:textId="77777777" w:rsidR="006034FF" w:rsidRPr="0081376C" w:rsidRDefault="006034FF" w:rsidP="006034FF">
      <w:pPr>
        <w:jc w:val="both"/>
        <w:rPr>
          <w:b/>
          <w:sz w:val="22"/>
          <w:szCs w:val="22"/>
        </w:rPr>
      </w:pPr>
      <w:r w:rsidRPr="0081376C">
        <w:rPr>
          <w:sz w:val="22"/>
          <w:szCs w:val="22"/>
        </w:rPr>
        <w:t>…………………………………………………………………………………………..………………</w:t>
      </w:r>
    </w:p>
    <w:p w14:paraId="4FBB3434" w14:textId="77777777" w:rsidR="006034FF" w:rsidRPr="0081376C" w:rsidRDefault="006034FF" w:rsidP="006034FF">
      <w:pPr>
        <w:jc w:val="both"/>
        <w:rPr>
          <w:sz w:val="22"/>
          <w:szCs w:val="22"/>
        </w:rPr>
      </w:pPr>
    </w:p>
    <w:p w14:paraId="48281A18" w14:textId="77777777" w:rsidR="00C2636A" w:rsidRDefault="00C2636A" w:rsidP="006034FF">
      <w:pPr>
        <w:jc w:val="both"/>
        <w:rPr>
          <w:sz w:val="22"/>
          <w:szCs w:val="22"/>
        </w:rPr>
      </w:pPr>
    </w:p>
    <w:p w14:paraId="0851A3A9" w14:textId="77777777" w:rsidR="00C2636A" w:rsidRDefault="00C2636A" w:rsidP="006034FF">
      <w:pPr>
        <w:jc w:val="both"/>
        <w:rPr>
          <w:sz w:val="22"/>
          <w:szCs w:val="22"/>
        </w:rPr>
      </w:pPr>
    </w:p>
    <w:p w14:paraId="09189141" w14:textId="77777777" w:rsidR="00C2636A" w:rsidRDefault="00C2636A" w:rsidP="006034FF">
      <w:pPr>
        <w:jc w:val="both"/>
        <w:rPr>
          <w:sz w:val="22"/>
          <w:szCs w:val="22"/>
        </w:rPr>
      </w:pPr>
    </w:p>
    <w:p w14:paraId="5BCE9072" w14:textId="5310770F" w:rsidR="006034FF" w:rsidRPr="0081376C" w:rsidRDefault="006034FF" w:rsidP="006034FF">
      <w:pPr>
        <w:jc w:val="both"/>
        <w:rPr>
          <w:sz w:val="22"/>
          <w:szCs w:val="22"/>
        </w:rPr>
      </w:pPr>
      <w:r w:rsidRPr="0081376C">
        <w:rPr>
          <w:sz w:val="22"/>
          <w:szCs w:val="22"/>
        </w:rPr>
        <w:t xml:space="preserve">Oświadczam, że wszystkie informacje podane w powyższych oświadczeniach są aktualne </w:t>
      </w:r>
      <w:r w:rsidRPr="0081376C">
        <w:rPr>
          <w:sz w:val="22"/>
          <w:szCs w:val="22"/>
        </w:rPr>
        <w:br/>
        <w:t>i zgodne z prawdą oraz zostały przedstawione z pełną świadomością konsekwencji wprowadzenia Zamawiającego w błąd przy przedstawianiu informacji.</w:t>
      </w:r>
    </w:p>
    <w:p w14:paraId="51422C42" w14:textId="1E88524A" w:rsidR="008F5173" w:rsidRPr="008F5173" w:rsidRDefault="006034FF" w:rsidP="006034FF">
      <w:pPr>
        <w:jc w:val="both"/>
        <w:rPr>
          <w:sz w:val="22"/>
          <w:szCs w:val="22"/>
        </w:rPr>
      </w:pPr>
      <w:r w:rsidRPr="00616AA9">
        <w:rPr>
          <w:b/>
          <w:bCs/>
          <w:sz w:val="20"/>
          <w:szCs w:val="20"/>
        </w:rPr>
        <w:br w:type="page"/>
      </w:r>
    </w:p>
    <w:p w14:paraId="16089E0D" w14:textId="77777777" w:rsidR="00D3567B" w:rsidRDefault="00D3567B" w:rsidP="00A447EE">
      <w:pPr>
        <w:widowControl/>
        <w:suppressAutoHyphens w:val="0"/>
        <w:jc w:val="right"/>
        <w:rPr>
          <w:b/>
          <w:bCs/>
          <w:sz w:val="22"/>
          <w:szCs w:val="22"/>
        </w:rPr>
        <w:sectPr w:rsidR="00D3567B" w:rsidSect="006420BC">
          <w:headerReference w:type="default" r:id="rId47"/>
          <w:footerReference w:type="even" r:id="rId48"/>
          <w:footerReference w:type="default" r:id="rId49"/>
          <w:pgSz w:w="11907" w:h="16840" w:code="9"/>
          <w:pgMar w:top="582" w:right="1418" w:bottom="1418" w:left="1418" w:header="568" w:footer="708" w:gutter="0"/>
          <w:cols w:space="708"/>
          <w:noEndnote/>
        </w:sectPr>
      </w:pPr>
    </w:p>
    <w:p w14:paraId="28E66958" w14:textId="77777777" w:rsidR="00D3567B" w:rsidRDefault="00D3567B" w:rsidP="00A447EE">
      <w:pPr>
        <w:widowControl/>
        <w:suppressAutoHyphens w:val="0"/>
        <w:jc w:val="right"/>
        <w:rPr>
          <w:b/>
          <w:bCs/>
          <w:sz w:val="22"/>
          <w:szCs w:val="22"/>
        </w:rPr>
      </w:pPr>
    </w:p>
    <w:p w14:paraId="3311693C" w14:textId="7BCE0017" w:rsidR="006A50E4" w:rsidRPr="0004619E" w:rsidRDefault="00F26A71" w:rsidP="00A447EE">
      <w:pPr>
        <w:widowControl/>
        <w:suppressAutoHyphens w:val="0"/>
        <w:jc w:val="right"/>
        <w:rPr>
          <w:b/>
          <w:bCs/>
          <w:sz w:val="22"/>
          <w:szCs w:val="22"/>
        </w:rPr>
      </w:pPr>
      <w:r w:rsidRPr="0004619E">
        <w:rPr>
          <w:b/>
          <w:bCs/>
          <w:sz w:val="22"/>
          <w:szCs w:val="22"/>
        </w:rPr>
        <w:t xml:space="preserve">Załącznik nr </w:t>
      </w:r>
      <w:r w:rsidR="00AD2A47" w:rsidRPr="0004619E">
        <w:rPr>
          <w:b/>
          <w:bCs/>
          <w:sz w:val="22"/>
          <w:szCs w:val="22"/>
        </w:rPr>
        <w:t>2</w:t>
      </w:r>
      <w:r w:rsidRPr="0004619E">
        <w:rPr>
          <w:b/>
          <w:bCs/>
          <w:sz w:val="22"/>
          <w:szCs w:val="22"/>
        </w:rPr>
        <w:t xml:space="preserve"> do </w:t>
      </w:r>
      <w:r w:rsidR="005F4EAA">
        <w:rPr>
          <w:b/>
          <w:bCs/>
          <w:sz w:val="22"/>
          <w:szCs w:val="22"/>
        </w:rPr>
        <w:t>f</w:t>
      </w:r>
      <w:r w:rsidRPr="0004619E">
        <w:rPr>
          <w:b/>
          <w:bCs/>
          <w:sz w:val="22"/>
          <w:szCs w:val="22"/>
        </w:rPr>
        <w:t>ormularza oferty</w:t>
      </w:r>
      <w:bookmarkStart w:id="10" w:name="_Hlk35337767"/>
    </w:p>
    <w:p w14:paraId="05762F7D" w14:textId="22087AFF" w:rsidR="008F5173" w:rsidRDefault="008F5173" w:rsidP="0004619E">
      <w:pPr>
        <w:pStyle w:val="Tekstpodstawowy"/>
        <w:spacing w:line="240" w:lineRule="auto"/>
        <w:ind w:left="539"/>
        <w:jc w:val="center"/>
        <w:rPr>
          <w:rFonts w:ascii="Times New Roman" w:hAnsi="Times New Roman" w:cs="Times New Roman"/>
          <w:b/>
          <w:bCs/>
          <w:color w:val="000000"/>
          <w:sz w:val="22"/>
          <w:szCs w:val="22"/>
          <w:u w:val="single"/>
        </w:rPr>
      </w:pPr>
    </w:p>
    <w:p w14:paraId="3A633F09" w14:textId="77777777" w:rsidR="008F5173" w:rsidRPr="004B6CB3" w:rsidRDefault="008F5173" w:rsidP="0004619E">
      <w:pPr>
        <w:pStyle w:val="Tekstpodstawowy"/>
        <w:spacing w:line="240" w:lineRule="auto"/>
        <w:ind w:left="539"/>
        <w:jc w:val="center"/>
        <w:rPr>
          <w:rFonts w:ascii="Times New Roman" w:hAnsi="Times New Roman" w:cs="Times New Roman"/>
          <w:b/>
          <w:bCs/>
          <w:color w:val="000000"/>
          <w:u w:val="single"/>
        </w:rPr>
      </w:pPr>
    </w:p>
    <w:p w14:paraId="174520A0" w14:textId="7DA552EA" w:rsidR="00B6456F" w:rsidRPr="004B6CB3" w:rsidRDefault="00F35C5A" w:rsidP="00D04303">
      <w:pPr>
        <w:pStyle w:val="Tekstpodstawowy"/>
        <w:spacing w:line="240" w:lineRule="auto"/>
        <w:ind w:left="539"/>
        <w:jc w:val="center"/>
        <w:rPr>
          <w:rFonts w:ascii="Times New Roman" w:hAnsi="Times New Roman" w:cs="Times New Roman"/>
          <w:b/>
          <w:bCs/>
          <w:color w:val="000000"/>
          <w:u w:val="single"/>
        </w:rPr>
      </w:pPr>
      <w:r w:rsidRPr="004B6CB3">
        <w:rPr>
          <w:rFonts w:ascii="Times New Roman" w:hAnsi="Times New Roman" w:cs="Times New Roman"/>
          <w:b/>
          <w:bCs/>
          <w:color w:val="000000"/>
          <w:u w:val="single"/>
        </w:rPr>
        <w:t>KALKULACJA CENOWA OFERTY</w:t>
      </w:r>
      <w:bookmarkEnd w:id="10"/>
    </w:p>
    <w:p w14:paraId="0DED0029" w14:textId="74B65C93" w:rsidR="0025474F" w:rsidRDefault="0025474F" w:rsidP="00CA4F51">
      <w:pPr>
        <w:pStyle w:val="Tekstpodstawowy"/>
        <w:spacing w:line="240" w:lineRule="auto"/>
        <w:rPr>
          <w:rFonts w:ascii="Times New Roman" w:hAnsi="Times New Roman" w:cs="Times New Roman"/>
          <w:b/>
          <w:bCs/>
          <w:color w:val="000000"/>
          <w:sz w:val="22"/>
          <w:szCs w:val="22"/>
          <w:u w:val="single"/>
        </w:rPr>
      </w:pPr>
    </w:p>
    <w:tbl>
      <w:tblPr>
        <w:tblpPr w:leftFromText="141" w:rightFromText="141" w:vertAnchor="text" w:horzAnchor="margin" w:tblpY="177"/>
        <w:tblW w:w="14452" w:type="dxa"/>
        <w:tblLayout w:type="fixed"/>
        <w:tblLook w:val="0000" w:firstRow="0" w:lastRow="0" w:firstColumn="0" w:lastColumn="0" w:noHBand="0" w:noVBand="0"/>
      </w:tblPr>
      <w:tblGrid>
        <w:gridCol w:w="2905"/>
        <w:gridCol w:w="2129"/>
        <w:gridCol w:w="1548"/>
        <w:gridCol w:w="1351"/>
        <w:gridCol w:w="1941"/>
        <w:gridCol w:w="2330"/>
        <w:gridCol w:w="2248"/>
      </w:tblGrid>
      <w:tr w:rsidR="00D3567B" w:rsidRPr="0004619E" w14:paraId="040A7665" w14:textId="77777777" w:rsidTr="00EC31B3">
        <w:trPr>
          <w:trHeight w:val="1472"/>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557C8D83" w14:textId="77777777" w:rsidR="00D3567B" w:rsidRPr="00D3567B" w:rsidRDefault="00D3567B" w:rsidP="00D3567B">
            <w:pPr>
              <w:widowControl/>
              <w:suppressAutoHyphens w:val="0"/>
              <w:spacing w:line="360" w:lineRule="auto"/>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264DCE35" w14:textId="53E30565" w:rsidR="00D3567B" w:rsidRPr="00D3567B" w:rsidRDefault="00D3567B" w:rsidP="00D3567B">
            <w:pPr>
              <w:widowControl/>
              <w:suppressAutoHyphens w:val="0"/>
              <w:ind w:hanging="127"/>
              <w:rPr>
                <w:b/>
                <w:bCs/>
              </w:rPr>
            </w:pPr>
            <w:r w:rsidRPr="00D3567B">
              <w:rPr>
                <w:b/>
                <w:bCs/>
              </w:rPr>
              <w:t>Oferowany typ/ rodzaj/ model/ producent</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EC8526" w14:textId="77777777" w:rsidR="00D3567B" w:rsidRPr="00D3567B" w:rsidRDefault="00D3567B" w:rsidP="00D3567B">
            <w:pPr>
              <w:widowControl/>
              <w:suppressAutoHyphens w:val="0"/>
              <w:rPr>
                <w:b/>
                <w:bCs/>
              </w:rPr>
            </w:pPr>
            <w:r w:rsidRPr="00D3567B">
              <w:rPr>
                <w:b/>
                <w:bCs/>
              </w:rPr>
              <w:t>Wartość netto</w:t>
            </w:r>
          </w:p>
          <w:p w14:paraId="39BCB7A1" w14:textId="77777777" w:rsidR="00D3567B" w:rsidRPr="00D3567B" w:rsidRDefault="00D3567B" w:rsidP="00D3567B">
            <w:pPr>
              <w:widowControl/>
              <w:suppressAutoHyphens w:val="0"/>
              <w:rPr>
                <w:b/>
                <w:bCs/>
              </w:rPr>
            </w:pPr>
            <w:r w:rsidRPr="00D3567B">
              <w:rPr>
                <w:b/>
                <w:bCs/>
              </w:rPr>
              <w:t>za 1 szt.</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17DD7781" w14:textId="4752D03A" w:rsidR="00D3567B" w:rsidRPr="00D3567B" w:rsidRDefault="00D3567B" w:rsidP="00D3567B">
            <w:pPr>
              <w:widowControl/>
              <w:suppressAutoHyphens w:val="0"/>
              <w:rPr>
                <w:b/>
                <w:bCs/>
              </w:rPr>
            </w:pPr>
            <w:r w:rsidRPr="00D3567B">
              <w:rPr>
                <w:b/>
                <w:bCs/>
              </w:rPr>
              <w:t>Wartość brutto</w:t>
            </w:r>
          </w:p>
          <w:p w14:paraId="263E4570" w14:textId="77777777" w:rsidR="00D3567B" w:rsidRPr="00D3567B" w:rsidRDefault="00D3567B" w:rsidP="00D3567B">
            <w:pPr>
              <w:widowControl/>
              <w:suppressAutoHyphens w:val="0"/>
              <w:rPr>
                <w:b/>
                <w:bCs/>
              </w:rPr>
            </w:pPr>
            <w:r w:rsidRPr="00D3567B">
              <w:rPr>
                <w:b/>
                <w:bCs/>
              </w:rPr>
              <w:t>za 1 szt.</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3DFAAEA8" w14:textId="77777777" w:rsidR="00D3567B" w:rsidRPr="00D3567B" w:rsidRDefault="00D3567B" w:rsidP="00D3567B">
            <w:pPr>
              <w:widowControl/>
              <w:suppressAutoHyphens w:val="0"/>
              <w:ind w:left="34" w:hanging="34"/>
              <w:rPr>
                <w:b/>
                <w:bCs/>
              </w:rPr>
            </w:pPr>
            <w:r w:rsidRPr="00D3567B">
              <w:rPr>
                <w:b/>
                <w:bCs/>
              </w:rPr>
              <w:t>Liczba sprzętów/</w:t>
            </w:r>
          </w:p>
          <w:p w14:paraId="550B3C1F" w14:textId="77777777" w:rsidR="00D3567B" w:rsidRPr="00D3567B" w:rsidRDefault="00D3567B" w:rsidP="00D3567B">
            <w:pPr>
              <w:widowControl/>
              <w:suppressAutoHyphens w:val="0"/>
              <w:ind w:left="34" w:hanging="34"/>
              <w:rPr>
                <w:b/>
                <w:bCs/>
              </w:rPr>
            </w:pPr>
            <w:r w:rsidRPr="00D3567B">
              <w:rPr>
                <w:b/>
                <w:bCs/>
              </w:rPr>
              <w:t>zestawów</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B0E49FA" w14:textId="4F0B276C" w:rsidR="00D3567B" w:rsidRPr="00D3567B" w:rsidRDefault="00D3567B" w:rsidP="00D3567B">
            <w:pPr>
              <w:widowControl/>
              <w:suppressAutoHyphens w:val="0"/>
              <w:ind w:left="141"/>
              <w:rPr>
                <w:b/>
                <w:bCs/>
              </w:rPr>
            </w:pPr>
            <w:r w:rsidRPr="00D3567B">
              <w:rPr>
                <w:b/>
                <w:bCs/>
              </w:rPr>
              <w:t>Cena netto zamówienia [kolumna 2</w:t>
            </w:r>
          </w:p>
          <w:p w14:paraId="5E38D80E" w14:textId="77777777" w:rsidR="00D3567B" w:rsidRPr="00D3567B" w:rsidRDefault="00D3567B" w:rsidP="00D3567B">
            <w:pPr>
              <w:widowControl/>
              <w:suppressAutoHyphens w:val="0"/>
              <w:ind w:left="141"/>
              <w:rPr>
                <w:b/>
                <w:bCs/>
              </w:rPr>
            </w:pPr>
            <w:r w:rsidRPr="00D3567B">
              <w:rPr>
                <w:b/>
                <w:bCs/>
              </w:rPr>
              <w:t>x kolumna 4]</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C581EE" w14:textId="79F438B7" w:rsidR="00D3567B" w:rsidRPr="00D3567B" w:rsidRDefault="00D3567B" w:rsidP="00D3567B">
            <w:pPr>
              <w:widowControl/>
              <w:suppressAutoHyphens w:val="0"/>
              <w:ind w:left="34" w:hanging="34"/>
              <w:rPr>
                <w:b/>
                <w:bCs/>
              </w:rPr>
            </w:pPr>
            <w:r w:rsidRPr="00D3567B">
              <w:rPr>
                <w:b/>
                <w:bCs/>
              </w:rPr>
              <w:t>Cena brutto zamówienia [kolumna 3</w:t>
            </w:r>
          </w:p>
          <w:p w14:paraId="45165011" w14:textId="2930C68F" w:rsidR="00D3567B" w:rsidRPr="00D3567B" w:rsidRDefault="00D3567B" w:rsidP="00D3567B">
            <w:pPr>
              <w:widowControl/>
              <w:suppressAutoHyphens w:val="0"/>
              <w:ind w:left="34" w:hanging="34"/>
              <w:rPr>
                <w:b/>
                <w:bCs/>
              </w:rPr>
            </w:pPr>
            <w:r w:rsidRPr="00D3567B">
              <w:rPr>
                <w:b/>
                <w:bCs/>
              </w:rPr>
              <w:t>x kolumna 4]</w:t>
            </w:r>
          </w:p>
        </w:tc>
      </w:tr>
      <w:tr w:rsidR="00D3567B" w:rsidRPr="0004619E" w14:paraId="496C99BF" w14:textId="77777777" w:rsidTr="00EC31B3">
        <w:trPr>
          <w:trHeight w:val="358"/>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206CA87B" w14:textId="77777777" w:rsidR="00D3567B" w:rsidRPr="00D3567B" w:rsidRDefault="00D3567B" w:rsidP="00D3567B">
            <w:pPr>
              <w:widowControl/>
              <w:suppressAutoHyphens w:val="0"/>
              <w:spacing w:line="360" w:lineRule="auto"/>
              <w:rPr>
                <w:b/>
                <w:bCs/>
              </w:rPr>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03883B79" w14:textId="77777777" w:rsidR="00D3567B" w:rsidRPr="00D3567B" w:rsidRDefault="00D3567B" w:rsidP="00D3567B">
            <w:pPr>
              <w:widowControl/>
              <w:suppressAutoHyphens w:val="0"/>
              <w:ind w:hanging="127"/>
              <w:rPr>
                <w:b/>
                <w:bCs/>
              </w:rPr>
            </w:pPr>
            <w:r w:rsidRPr="00D3567B">
              <w:rPr>
                <w:b/>
                <w:bCs/>
              </w:rPr>
              <w:t>1</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5E3AB2" w14:textId="77777777" w:rsidR="00D3567B" w:rsidRPr="00D3567B" w:rsidRDefault="00D3567B" w:rsidP="00D3567B">
            <w:pPr>
              <w:widowControl/>
              <w:suppressAutoHyphens w:val="0"/>
              <w:rPr>
                <w:b/>
                <w:bCs/>
              </w:rPr>
            </w:pPr>
            <w:r w:rsidRPr="00D3567B">
              <w:rPr>
                <w:b/>
                <w:bCs/>
              </w:rPr>
              <w:t>2</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65FE78CE" w14:textId="77777777" w:rsidR="00D3567B" w:rsidRPr="00D3567B" w:rsidRDefault="00D3567B" w:rsidP="00D3567B">
            <w:pPr>
              <w:widowControl/>
              <w:suppressAutoHyphens w:val="0"/>
              <w:ind w:left="175" w:hanging="210"/>
              <w:rPr>
                <w:b/>
                <w:bCs/>
              </w:rPr>
            </w:pPr>
            <w:r w:rsidRPr="00D3567B">
              <w:rPr>
                <w:b/>
                <w:bCs/>
              </w:rPr>
              <w:t>3</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6E6D753D" w14:textId="77777777" w:rsidR="00D3567B" w:rsidRPr="00D3567B" w:rsidRDefault="00D3567B" w:rsidP="00D3567B">
            <w:pPr>
              <w:widowControl/>
              <w:suppressAutoHyphens w:val="0"/>
              <w:ind w:left="34" w:hanging="34"/>
              <w:rPr>
                <w:b/>
                <w:bCs/>
              </w:rPr>
            </w:pPr>
            <w:r w:rsidRPr="00D3567B">
              <w:rPr>
                <w:b/>
                <w:bCs/>
              </w:rPr>
              <w:t>4</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78378F68" w14:textId="77777777" w:rsidR="00D3567B" w:rsidRPr="00D3567B" w:rsidRDefault="00D3567B" w:rsidP="00D3567B">
            <w:pPr>
              <w:widowControl/>
              <w:suppressAutoHyphens w:val="0"/>
              <w:ind w:left="141"/>
              <w:rPr>
                <w:b/>
                <w:bCs/>
              </w:rPr>
            </w:pPr>
            <w:r w:rsidRPr="00D3567B">
              <w:rPr>
                <w:b/>
                <w:bCs/>
              </w:rPr>
              <w:t>5</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857881" w14:textId="4F3E1C03" w:rsidR="00D3567B" w:rsidRPr="00D3567B" w:rsidRDefault="00D3567B" w:rsidP="00D3567B">
            <w:pPr>
              <w:widowControl/>
              <w:suppressAutoHyphens w:val="0"/>
              <w:ind w:left="34" w:hanging="34"/>
              <w:rPr>
                <w:b/>
                <w:bCs/>
              </w:rPr>
            </w:pPr>
            <w:r w:rsidRPr="00D3567B">
              <w:rPr>
                <w:b/>
                <w:bCs/>
              </w:rPr>
              <w:t>6</w:t>
            </w:r>
          </w:p>
        </w:tc>
      </w:tr>
      <w:tr w:rsidR="00D3567B" w:rsidRPr="0004619E" w14:paraId="37CAFD52" w14:textId="77777777" w:rsidTr="00EC31B3">
        <w:trPr>
          <w:trHeight w:val="1472"/>
        </w:trPr>
        <w:tc>
          <w:tcPr>
            <w:tcW w:w="2905" w:type="dxa"/>
            <w:tcBorders>
              <w:top w:val="single" w:sz="4" w:space="0" w:color="000000"/>
              <w:left w:val="single" w:sz="4" w:space="0" w:color="000000"/>
              <w:bottom w:val="single" w:sz="4" w:space="0" w:color="000000"/>
            </w:tcBorders>
            <w:shd w:val="clear" w:color="auto" w:fill="auto"/>
            <w:vAlign w:val="center"/>
          </w:tcPr>
          <w:p w14:paraId="665306A8" w14:textId="1CC5848C" w:rsidR="00D3567B" w:rsidRPr="00D3567B" w:rsidRDefault="00D3567B" w:rsidP="00D3567B">
            <w:pPr>
              <w:widowControl/>
              <w:suppressAutoHyphens w:val="0"/>
              <w:snapToGrid w:val="0"/>
              <w:rPr>
                <w:b/>
                <w:bCs/>
              </w:rPr>
            </w:pPr>
            <w:r w:rsidRPr="00D3567B">
              <w:rPr>
                <w:b/>
                <w:bCs/>
              </w:rPr>
              <w:t>Telewizor wraz</w:t>
            </w:r>
          </w:p>
          <w:p w14:paraId="1A3345CF" w14:textId="77777777" w:rsidR="00D3567B" w:rsidRPr="00D3567B" w:rsidRDefault="00D3567B" w:rsidP="00D3567B">
            <w:pPr>
              <w:widowControl/>
              <w:suppressAutoHyphens w:val="0"/>
              <w:snapToGrid w:val="0"/>
              <w:rPr>
                <w:b/>
                <w:bCs/>
              </w:rPr>
            </w:pPr>
            <w:r w:rsidRPr="00D3567B">
              <w:rPr>
                <w:b/>
                <w:bCs/>
              </w:rPr>
              <w:t>z akcesoriami</w:t>
            </w:r>
          </w:p>
        </w:tc>
        <w:tc>
          <w:tcPr>
            <w:tcW w:w="2129" w:type="dxa"/>
            <w:tcBorders>
              <w:top w:val="single" w:sz="4" w:space="0" w:color="000000"/>
              <w:left w:val="single" w:sz="4" w:space="0" w:color="000000"/>
              <w:bottom w:val="single" w:sz="4" w:space="0" w:color="000000"/>
            </w:tcBorders>
            <w:shd w:val="clear" w:color="auto" w:fill="auto"/>
            <w:vAlign w:val="center"/>
          </w:tcPr>
          <w:p w14:paraId="3C09C375" w14:textId="77777777" w:rsidR="00D3567B" w:rsidRPr="00D3567B" w:rsidRDefault="00D3567B" w:rsidP="00D3567B">
            <w:pPr>
              <w:widowControl/>
              <w:suppressAutoHyphens w:val="0"/>
              <w:snapToGrid w:val="0"/>
              <w:spacing w:line="360" w:lineRule="auto"/>
            </w:pPr>
          </w:p>
        </w:tc>
        <w:tc>
          <w:tcPr>
            <w:tcW w:w="1548" w:type="dxa"/>
            <w:tcBorders>
              <w:top w:val="single" w:sz="4" w:space="0" w:color="000000"/>
              <w:left w:val="single" w:sz="4" w:space="0" w:color="000000"/>
              <w:bottom w:val="single" w:sz="4" w:space="0" w:color="000000"/>
              <w:right w:val="single" w:sz="4" w:space="0" w:color="000000"/>
            </w:tcBorders>
            <w:vAlign w:val="center"/>
          </w:tcPr>
          <w:p w14:paraId="5D9C2E41" w14:textId="77777777" w:rsidR="00D3567B" w:rsidRPr="00D3567B" w:rsidRDefault="00D3567B" w:rsidP="00D3567B">
            <w:pPr>
              <w:widowControl/>
              <w:suppressAutoHyphens w:val="0"/>
              <w:snapToGrid w:val="0"/>
              <w:spacing w:line="360" w:lineRule="auto"/>
            </w:pPr>
          </w:p>
        </w:tc>
        <w:tc>
          <w:tcPr>
            <w:tcW w:w="1351" w:type="dxa"/>
            <w:tcBorders>
              <w:top w:val="single" w:sz="4" w:space="0" w:color="000000"/>
              <w:left w:val="single" w:sz="4" w:space="0" w:color="000000"/>
              <w:bottom w:val="single" w:sz="4" w:space="0" w:color="000000"/>
            </w:tcBorders>
            <w:shd w:val="clear" w:color="auto" w:fill="auto"/>
            <w:vAlign w:val="center"/>
          </w:tcPr>
          <w:p w14:paraId="4BA749C8" w14:textId="77777777" w:rsidR="00D3567B" w:rsidRPr="00D3567B" w:rsidRDefault="00D3567B" w:rsidP="00D3567B">
            <w:pPr>
              <w:widowControl/>
              <w:suppressAutoHyphens w:val="0"/>
              <w:snapToGrid w:val="0"/>
              <w:spacing w:line="360" w:lineRule="auto"/>
            </w:pPr>
          </w:p>
        </w:tc>
        <w:tc>
          <w:tcPr>
            <w:tcW w:w="1941" w:type="dxa"/>
            <w:tcBorders>
              <w:top w:val="single" w:sz="4" w:space="0" w:color="000000"/>
              <w:left w:val="single" w:sz="4" w:space="0" w:color="000000"/>
              <w:bottom w:val="single" w:sz="4" w:space="0" w:color="000000"/>
            </w:tcBorders>
            <w:shd w:val="clear" w:color="auto" w:fill="auto"/>
            <w:vAlign w:val="center"/>
          </w:tcPr>
          <w:p w14:paraId="6BC65326" w14:textId="6448EF97" w:rsidR="00D3567B" w:rsidRPr="00D3567B" w:rsidRDefault="00D3567B" w:rsidP="00EC31B3">
            <w:pPr>
              <w:widowControl/>
              <w:suppressAutoHyphens w:val="0"/>
              <w:snapToGrid w:val="0"/>
              <w:spacing w:line="360" w:lineRule="auto"/>
              <w:ind w:left="169" w:firstLine="142"/>
              <w:jc w:val="left"/>
              <w:rPr>
                <w:b/>
                <w:bCs/>
              </w:rPr>
            </w:pPr>
            <w:r w:rsidRPr="00D3567B">
              <w:rPr>
                <w:b/>
                <w:bCs/>
              </w:rPr>
              <w:t>3</w:t>
            </w:r>
            <w:r w:rsidR="00EC31B3">
              <w:rPr>
                <w:b/>
                <w:bCs/>
              </w:rPr>
              <w:t xml:space="preserve"> komplety</w:t>
            </w:r>
          </w:p>
        </w:tc>
        <w:tc>
          <w:tcPr>
            <w:tcW w:w="2330" w:type="dxa"/>
            <w:tcBorders>
              <w:top w:val="single" w:sz="4" w:space="0" w:color="000000"/>
              <w:left w:val="single" w:sz="4" w:space="0" w:color="000000"/>
              <w:bottom w:val="single" w:sz="4" w:space="0" w:color="000000"/>
            </w:tcBorders>
            <w:shd w:val="clear" w:color="auto" w:fill="auto"/>
            <w:vAlign w:val="center"/>
          </w:tcPr>
          <w:p w14:paraId="3270BC50" w14:textId="77777777" w:rsidR="00D3567B" w:rsidRPr="00D3567B" w:rsidRDefault="00D3567B" w:rsidP="00D3567B">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504EF" w14:textId="77777777" w:rsidR="00D3567B" w:rsidRPr="00D3567B" w:rsidRDefault="00D3567B" w:rsidP="00D3567B">
            <w:pPr>
              <w:widowControl/>
              <w:suppressAutoHyphens w:val="0"/>
              <w:snapToGrid w:val="0"/>
              <w:spacing w:line="360" w:lineRule="auto"/>
            </w:pPr>
          </w:p>
        </w:tc>
      </w:tr>
      <w:tr w:rsidR="00D3567B" w:rsidRPr="0004619E" w14:paraId="7B2869C8" w14:textId="77777777" w:rsidTr="00D3567B">
        <w:trPr>
          <w:trHeight w:val="1472"/>
        </w:trPr>
        <w:tc>
          <w:tcPr>
            <w:tcW w:w="9874" w:type="dxa"/>
            <w:gridSpan w:val="5"/>
            <w:tcBorders>
              <w:top w:val="single" w:sz="4" w:space="0" w:color="000000"/>
              <w:left w:val="single" w:sz="4" w:space="0" w:color="000000"/>
              <w:bottom w:val="single" w:sz="4" w:space="0" w:color="000000"/>
            </w:tcBorders>
            <w:shd w:val="clear" w:color="auto" w:fill="auto"/>
            <w:vAlign w:val="center"/>
          </w:tcPr>
          <w:p w14:paraId="01650AFC" w14:textId="3B435CFB" w:rsidR="00D3567B" w:rsidRPr="00D3567B" w:rsidRDefault="00D3567B" w:rsidP="00D3567B">
            <w:pPr>
              <w:widowControl/>
              <w:suppressAutoHyphens w:val="0"/>
              <w:snapToGrid w:val="0"/>
              <w:spacing w:line="360" w:lineRule="auto"/>
              <w:ind w:left="459"/>
              <w:jc w:val="right"/>
              <w:rPr>
                <w:b/>
                <w:bCs/>
              </w:rPr>
            </w:pPr>
            <w:r w:rsidRPr="00D3567B">
              <w:rPr>
                <w:b/>
                <w:bCs/>
              </w:rPr>
              <w:t>Razem:</w:t>
            </w:r>
          </w:p>
        </w:tc>
        <w:tc>
          <w:tcPr>
            <w:tcW w:w="2330" w:type="dxa"/>
            <w:tcBorders>
              <w:top w:val="single" w:sz="4" w:space="0" w:color="000000"/>
              <w:left w:val="single" w:sz="4" w:space="0" w:color="000000"/>
              <w:bottom w:val="single" w:sz="4" w:space="0" w:color="000000"/>
            </w:tcBorders>
            <w:shd w:val="clear" w:color="auto" w:fill="auto"/>
            <w:vAlign w:val="center"/>
          </w:tcPr>
          <w:p w14:paraId="1C631102" w14:textId="77777777" w:rsidR="00D3567B" w:rsidRPr="00D3567B" w:rsidRDefault="00D3567B" w:rsidP="00D3567B">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03AB1" w14:textId="77777777" w:rsidR="00D3567B" w:rsidRPr="00D3567B" w:rsidRDefault="00D3567B" w:rsidP="00D3567B">
            <w:pPr>
              <w:widowControl/>
              <w:suppressAutoHyphens w:val="0"/>
              <w:snapToGrid w:val="0"/>
              <w:spacing w:line="360" w:lineRule="auto"/>
            </w:pPr>
          </w:p>
        </w:tc>
      </w:tr>
    </w:tbl>
    <w:p w14:paraId="2225D175" w14:textId="77777777" w:rsidR="00D3567B" w:rsidRDefault="00D3567B" w:rsidP="002C2029">
      <w:pPr>
        <w:pStyle w:val="Normalny1"/>
        <w:spacing w:line="240" w:lineRule="auto"/>
        <w:jc w:val="center"/>
        <w:outlineLvl w:val="0"/>
        <w:rPr>
          <w:rFonts w:ascii="Times New Roman" w:eastAsia="Times New Roman" w:hAnsi="Times New Roman" w:cs="Times New Roman"/>
          <w:b/>
          <w:bCs/>
          <w:sz w:val="24"/>
          <w:szCs w:val="24"/>
          <w:u w:val="single"/>
        </w:rPr>
      </w:pPr>
    </w:p>
    <w:p w14:paraId="26104D1D" w14:textId="0ED5262A" w:rsidR="00D23CE7" w:rsidRPr="004B6CB3" w:rsidRDefault="002F37A5" w:rsidP="002C2029">
      <w:pPr>
        <w:pStyle w:val="Normalny1"/>
        <w:spacing w:line="240" w:lineRule="auto"/>
        <w:jc w:val="center"/>
        <w:outlineLvl w:val="0"/>
        <w:rPr>
          <w:rFonts w:ascii="Times New Roman" w:eastAsia="Times New Roman" w:hAnsi="Times New Roman" w:cs="Times New Roman"/>
          <w:b/>
          <w:bCs/>
          <w:sz w:val="24"/>
          <w:szCs w:val="24"/>
          <w:u w:val="single"/>
        </w:rPr>
      </w:pPr>
      <w:r w:rsidRPr="004B6CB3">
        <w:rPr>
          <w:rFonts w:ascii="Times New Roman" w:eastAsia="Times New Roman" w:hAnsi="Times New Roman" w:cs="Times New Roman"/>
          <w:b/>
          <w:bCs/>
          <w:sz w:val="24"/>
          <w:szCs w:val="24"/>
          <w:u w:val="single"/>
        </w:rPr>
        <w:t xml:space="preserve">Ponadto do oferty należy dołączyć przedmiotowe środki dowodowe wskazane </w:t>
      </w:r>
      <w:r w:rsidR="001D525E" w:rsidRPr="004B6CB3">
        <w:rPr>
          <w:rFonts w:ascii="Times New Roman" w:eastAsia="Times New Roman" w:hAnsi="Times New Roman" w:cs="Times New Roman"/>
          <w:b/>
          <w:bCs/>
          <w:sz w:val="24"/>
          <w:szCs w:val="24"/>
          <w:u w:val="single"/>
        </w:rPr>
        <w:br/>
      </w:r>
      <w:r w:rsidRPr="004B6CB3">
        <w:rPr>
          <w:rFonts w:ascii="Times New Roman" w:eastAsia="Times New Roman" w:hAnsi="Times New Roman" w:cs="Times New Roman"/>
          <w:b/>
          <w:bCs/>
          <w:sz w:val="24"/>
          <w:szCs w:val="24"/>
          <w:u w:val="single"/>
        </w:rPr>
        <w:t>w rozdziale IV SWZ</w:t>
      </w:r>
      <w:r w:rsidR="004E7F3C" w:rsidRPr="004B6CB3">
        <w:rPr>
          <w:rFonts w:ascii="Times New Roman" w:eastAsia="Times New Roman" w:hAnsi="Times New Roman" w:cs="Times New Roman"/>
          <w:b/>
          <w:bCs/>
          <w:sz w:val="24"/>
          <w:szCs w:val="24"/>
          <w:u w:val="single"/>
        </w:rPr>
        <w:t>.</w:t>
      </w:r>
    </w:p>
    <w:p w14:paraId="459FD18E" w14:textId="77777777" w:rsidR="00D3567B" w:rsidRDefault="00D3567B" w:rsidP="002C2029">
      <w:pPr>
        <w:pStyle w:val="Normalny1"/>
        <w:spacing w:line="240" w:lineRule="auto"/>
        <w:jc w:val="center"/>
        <w:outlineLvl w:val="0"/>
        <w:rPr>
          <w:rFonts w:ascii="Times New Roman" w:eastAsia="Times New Roman" w:hAnsi="Times New Roman" w:cs="Times New Roman"/>
          <w:b/>
          <w:bCs/>
          <w:sz w:val="24"/>
          <w:szCs w:val="24"/>
          <w:u w:val="single"/>
        </w:rPr>
      </w:pPr>
    </w:p>
    <w:p w14:paraId="2030E640" w14:textId="77777777" w:rsidR="00D3567B" w:rsidRDefault="00D3567B" w:rsidP="002C2029">
      <w:pPr>
        <w:pStyle w:val="Normalny1"/>
        <w:spacing w:line="240" w:lineRule="auto"/>
        <w:jc w:val="center"/>
        <w:outlineLvl w:val="0"/>
        <w:rPr>
          <w:rFonts w:ascii="Times New Roman" w:eastAsia="Times New Roman" w:hAnsi="Times New Roman" w:cs="Times New Roman"/>
          <w:b/>
          <w:bCs/>
          <w:sz w:val="24"/>
          <w:szCs w:val="24"/>
          <w:u w:val="single"/>
        </w:rPr>
      </w:pPr>
    </w:p>
    <w:p w14:paraId="417FA74C" w14:textId="05E3D7D2" w:rsidR="00D3567B" w:rsidRDefault="00D3567B" w:rsidP="00D3567B">
      <w:pPr>
        <w:pStyle w:val="Normalny1"/>
        <w:spacing w:line="240" w:lineRule="auto"/>
        <w:outlineLvl w:val="0"/>
        <w:rPr>
          <w:rFonts w:ascii="Times New Roman" w:eastAsia="Times New Roman" w:hAnsi="Times New Roman" w:cs="Times New Roman"/>
          <w:b/>
          <w:bCs/>
          <w:sz w:val="24"/>
          <w:szCs w:val="24"/>
          <w:u w:val="single"/>
        </w:rPr>
        <w:sectPr w:rsidR="00D3567B" w:rsidSect="00D3567B">
          <w:pgSz w:w="16840" w:h="11907" w:orient="landscape" w:code="9"/>
          <w:pgMar w:top="1418" w:right="582" w:bottom="1418" w:left="1418" w:header="568" w:footer="708" w:gutter="0"/>
          <w:cols w:space="708"/>
          <w:noEndnote/>
          <w:docGrid w:linePitch="326"/>
        </w:sectPr>
      </w:pPr>
    </w:p>
    <w:p w14:paraId="11459FAA" w14:textId="3F92C0B4" w:rsidR="005E2150" w:rsidRPr="002C2029" w:rsidRDefault="005E2150" w:rsidP="00D3567B">
      <w:pPr>
        <w:widowControl/>
        <w:suppressAutoHyphens w:val="0"/>
        <w:jc w:val="both"/>
        <w:rPr>
          <w:rFonts w:eastAsia="Arial"/>
          <w:b/>
          <w:color w:val="000000"/>
        </w:rPr>
      </w:pPr>
      <w:bookmarkStart w:id="11" w:name="_Hlk121998227"/>
    </w:p>
    <w:p w14:paraId="03198A27" w14:textId="60BB6CB1" w:rsidR="004C2002" w:rsidRPr="00F05941" w:rsidRDefault="004C2002" w:rsidP="008F5173">
      <w:pPr>
        <w:pStyle w:val="Normalny1"/>
        <w:spacing w:line="240" w:lineRule="auto"/>
        <w:ind w:left="4956" w:firstLine="708"/>
        <w:jc w:val="both"/>
        <w:outlineLvl w:val="0"/>
        <w:rPr>
          <w:rFonts w:ascii="Times New Roman" w:hAnsi="Times New Roman" w:cs="Times New Roman"/>
          <w:b/>
        </w:rPr>
      </w:pPr>
      <w:r w:rsidRPr="00F05941">
        <w:rPr>
          <w:rFonts w:ascii="Times New Roman" w:hAnsi="Times New Roman" w:cs="Times New Roman"/>
          <w:b/>
        </w:rPr>
        <w:t xml:space="preserve">Załącznik nr </w:t>
      </w:r>
      <w:r w:rsidR="00AD2A47" w:rsidRPr="00F05941">
        <w:rPr>
          <w:rFonts w:ascii="Times New Roman" w:hAnsi="Times New Roman" w:cs="Times New Roman"/>
          <w:b/>
        </w:rPr>
        <w:t>3</w:t>
      </w:r>
      <w:r w:rsidRPr="00F05941">
        <w:rPr>
          <w:rFonts w:ascii="Times New Roman" w:hAnsi="Times New Roman" w:cs="Times New Roman"/>
          <w:b/>
        </w:rPr>
        <w:t xml:space="preserve"> do </w:t>
      </w:r>
      <w:r w:rsidR="005F4EAA">
        <w:rPr>
          <w:rFonts w:ascii="Times New Roman" w:hAnsi="Times New Roman" w:cs="Times New Roman"/>
          <w:b/>
        </w:rPr>
        <w:t>f</w:t>
      </w:r>
      <w:r w:rsidRPr="00F05941">
        <w:rPr>
          <w:rFonts w:ascii="Times New Roman" w:hAnsi="Times New Roman" w:cs="Times New Roman"/>
          <w:b/>
        </w:rPr>
        <w:t>ormularza oferty</w:t>
      </w:r>
    </w:p>
    <w:p w14:paraId="05D5AE06" w14:textId="77777777" w:rsidR="004C2002" w:rsidRPr="008F5173" w:rsidRDefault="004C2002" w:rsidP="008F5173">
      <w:pPr>
        <w:pStyle w:val="Tekstpodstawowy"/>
        <w:spacing w:line="240" w:lineRule="auto"/>
        <w:ind w:left="5496" w:firstLine="168"/>
        <w:rPr>
          <w:rFonts w:ascii="Times New Roman" w:hAnsi="Times New Roman" w:cs="Times New Roman"/>
          <w:i/>
          <w:sz w:val="20"/>
          <w:szCs w:val="20"/>
        </w:rPr>
      </w:pPr>
      <w:r w:rsidRPr="008F5173">
        <w:rPr>
          <w:rFonts w:ascii="Times New Roman" w:hAnsi="Times New Roman" w:cs="Times New Roman"/>
          <w:i/>
          <w:sz w:val="20"/>
          <w:szCs w:val="20"/>
        </w:rPr>
        <w:t>(Pieczęć firmowa Wykonawcy)</w:t>
      </w:r>
    </w:p>
    <w:p w14:paraId="7181C3F7" w14:textId="77777777" w:rsidR="004C2002" w:rsidRPr="00F05941" w:rsidRDefault="004C2002" w:rsidP="004C2002">
      <w:pPr>
        <w:pStyle w:val="Tekstpodstawowy"/>
        <w:spacing w:line="240" w:lineRule="auto"/>
        <w:ind w:left="540"/>
        <w:rPr>
          <w:rFonts w:ascii="Times New Roman" w:hAnsi="Times New Roman" w:cs="Times New Roman"/>
          <w:i/>
          <w:sz w:val="22"/>
          <w:szCs w:val="22"/>
        </w:rPr>
      </w:pPr>
    </w:p>
    <w:p w14:paraId="1A47DCE0"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51F13532" w14:textId="77777777" w:rsidR="004C2002" w:rsidRPr="00F05941"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F05941">
        <w:rPr>
          <w:rFonts w:ascii="Times New Roman" w:hAnsi="Times New Roman" w:cs="Times New Roman"/>
          <w:b/>
          <w:iCs/>
          <w:color w:val="000000"/>
          <w:sz w:val="22"/>
          <w:szCs w:val="22"/>
        </w:rPr>
        <w:t>OŚWIADCZENIE</w:t>
      </w:r>
    </w:p>
    <w:p w14:paraId="2D92A55E" w14:textId="77777777" w:rsidR="004C2002" w:rsidRPr="00F05941"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F05941">
        <w:rPr>
          <w:rFonts w:ascii="Times New Roman" w:hAnsi="Times New Roman" w:cs="Times New Roman"/>
          <w:b/>
          <w:iCs/>
          <w:color w:val="000000"/>
          <w:sz w:val="22"/>
          <w:szCs w:val="22"/>
        </w:rPr>
        <w:t>(wykaz podwykonawców)</w:t>
      </w:r>
    </w:p>
    <w:p w14:paraId="6DDED7B2"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1905AB9F" w14:textId="77777777" w:rsidR="004C2002" w:rsidRPr="00F05941" w:rsidRDefault="004C2002" w:rsidP="004C2002">
      <w:pPr>
        <w:pStyle w:val="Tekstpodstawowy"/>
        <w:spacing w:line="240" w:lineRule="auto"/>
        <w:ind w:firstLine="540"/>
        <w:rPr>
          <w:rFonts w:ascii="Times New Roman" w:hAnsi="Times New Roman" w:cs="Times New Roman"/>
          <w:sz w:val="22"/>
          <w:szCs w:val="22"/>
        </w:rPr>
      </w:pPr>
      <w:r w:rsidRPr="00F05941">
        <w:rPr>
          <w:rFonts w:ascii="Times New Roman" w:hAnsi="Times New Roman" w:cs="Times New Roman"/>
          <w:sz w:val="22"/>
          <w:szCs w:val="22"/>
        </w:rPr>
        <w:t>Oświadczamy, że:</w:t>
      </w:r>
    </w:p>
    <w:p w14:paraId="0995B23B"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4EE32F24" w14:textId="77777777" w:rsidR="004C2002" w:rsidRPr="00F05941" w:rsidRDefault="004C2002" w:rsidP="004C2002">
      <w:pPr>
        <w:pStyle w:val="Tekstpodstawowy"/>
        <w:spacing w:line="240" w:lineRule="auto"/>
        <w:ind w:left="540"/>
        <w:rPr>
          <w:rFonts w:ascii="Times New Roman" w:hAnsi="Times New Roman" w:cs="Times New Roman"/>
          <w:sz w:val="22"/>
          <w:szCs w:val="22"/>
        </w:rPr>
      </w:pPr>
      <w:r w:rsidRPr="00F05941">
        <w:rPr>
          <w:rFonts w:ascii="Times New Roman" w:hAnsi="Times New Roman" w:cs="Times New Roman"/>
          <w:sz w:val="22"/>
          <w:szCs w:val="22"/>
        </w:rPr>
        <w:t>- powierzamy* następującym podwykonawcom wykonanie następujących części (zakresu) zamówienia</w:t>
      </w:r>
    </w:p>
    <w:p w14:paraId="7C944A45"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5FF2433C" w14:textId="77777777" w:rsidR="004C2002" w:rsidRPr="00F05941" w:rsidRDefault="004C2002" w:rsidP="003418C4">
      <w:pPr>
        <w:pStyle w:val="Tekstpodstawowy"/>
        <w:numPr>
          <w:ilvl w:val="5"/>
          <w:numId w:val="13"/>
        </w:numPr>
        <w:tabs>
          <w:tab w:val="clear" w:pos="4320"/>
          <w:tab w:val="num" w:pos="4668"/>
        </w:tabs>
        <w:spacing w:line="240" w:lineRule="auto"/>
        <w:ind w:left="1068"/>
        <w:jc w:val="left"/>
        <w:rPr>
          <w:rFonts w:ascii="Times New Roman" w:hAnsi="Times New Roman" w:cs="Times New Roman"/>
          <w:sz w:val="22"/>
          <w:szCs w:val="22"/>
        </w:rPr>
      </w:pPr>
      <w:r w:rsidRPr="00F05941">
        <w:rPr>
          <w:rFonts w:ascii="Times New Roman" w:hAnsi="Times New Roman" w:cs="Times New Roman"/>
          <w:sz w:val="22"/>
          <w:szCs w:val="22"/>
        </w:rPr>
        <w:t xml:space="preserve">Podwykonawca </w:t>
      </w:r>
      <w:r w:rsidRPr="00F05941">
        <w:rPr>
          <w:rFonts w:ascii="Times New Roman" w:hAnsi="Times New Roman" w:cs="Times New Roman"/>
          <w:i/>
          <w:sz w:val="22"/>
          <w:szCs w:val="22"/>
        </w:rPr>
        <w:t xml:space="preserve">(podać pełną nazwę/firmę, adres, a także w zależności od podmiotu: NIP/PESEL, KRS/CEiDG) - </w:t>
      </w:r>
      <w:r w:rsidRPr="00F05941">
        <w:rPr>
          <w:rFonts w:ascii="Times New Roman" w:hAnsi="Times New Roman" w:cs="Times New Roman"/>
          <w:sz w:val="22"/>
          <w:szCs w:val="22"/>
        </w:rPr>
        <w:t>…………………………………………………………………………………………</w:t>
      </w:r>
    </w:p>
    <w:p w14:paraId="6C0A2C89" w14:textId="77777777" w:rsidR="004C2002" w:rsidRPr="00F05941" w:rsidRDefault="004C2002" w:rsidP="005F4EAA">
      <w:pPr>
        <w:pStyle w:val="Tekstpodstawowy"/>
        <w:spacing w:line="240" w:lineRule="auto"/>
        <w:ind w:left="1068"/>
        <w:rPr>
          <w:rFonts w:ascii="Times New Roman" w:hAnsi="Times New Roman" w:cs="Times New Roman"/>
          <w:sz w:val="22"/>
          <w:szCs w:val="22"/>
        </w:rPr>
      </w:pPr>
      <w:r w:rsidRPr="00F05941">
        <w:rPr>
          <w:rFonts w:ascii="Times New Roman" w:hAnsi="Times New Roman" w:cs="Times New Roman"/>
          <w:sz w:val="22"/>
          <w:szCs w:val="22"/>
        </w:rPr>
        <w:t xml:space="preserve">zakres zamówienia: </w:t>
      </w:r>
    </w:p>
    <w:p w14:paraId="5D5B7882" w14:textId="77777777" w:rsidR="004C2002" w:rsidRPr="00F05941" w:rsidRDefault="004C2002" w:rsidP="005F4EAA">
      <w:pPr>
        <w:pStyle w:val="Tekstpodstawowy"/>
        <w:spacing w:line="240" w:lineRule="auto"/>
        <w:ind w:left="1068"/>
        <w:rPr>
          <w:rFonts w:ascii="Times New Roman" w:hAnsi="Times New Roman" w:cs="Times New Roman"/>
          <w:sz w:val="22"/>
          <w:szCs w:val="22"/>
        </w:rPr>
      </w:pPr>
      <w:r w:rsidRPr="00F05941">
        <w:rPr>
          <w:rFonts w:ascii="Times New Roman" w:hAnsi="Times New Roman" w:cs="Times New Roman"/>
          <w:sz w:val="22"/>
          <w:szCs w:val="22"/>
        </w:rPr>
        <w:t>………………………………………………..........................</w:t>
      </w:r>
    </w:p>
    <w:p w14:paraId="192AED11" w14:textId="77777777" w:rsidR="004C2002" w:rsidRPr="00F05941" w:rsidRDefault="004C2002" w:rsidP="005F4EAA">
      <w:pPr>
        <w:pStyle w:val="Tekstpodstawowy"/>
        <w:spacing w:line="240" w:lineRule="auto"/>
        <w:ind w:left="1068"/>
        <w:rPr>
          <w:rFonts w:ascii="Times New Roman" w:hAnsi="Times New Roman" w:cs="Times New Roman"/>
          <w:sz w:val="22"/>
          <w:szCs w:val="22"/>
        </w:rPr>
      </w:pPr>
    </w:p>
    <w:p w14:paraId="1ED576DA" w14:textId="657BA868" w:rsidR="004C2002" w:rsidRPr="00F05941" w:rsidRDefault="004C2002" w:rsidP="002843FB">
      <w:pPr>
        <w:pStyle w:val="Tekstpodstawowy"/>
        <w:numPr>
          <w:ilvl w:val="5"/>
          <w:numId w:val="13"/>
        </w:numPr>
        <w:tabs>
          <w:tab w:val="clear" w:pos="4320"/>
          <w:tab w:val="num" w:pos="4668"/>
        </w:tabs>
        <w:spacing w:line="240" w:lineRule="auto"/>
        <w:ind w:left="1068"/>
        <w:rPr>
          <w:rFonts w:ascii="Times New Roman" w:hAnsi="Times New Roman" w:cs="Times New Roman"/>
          <w:i/>
          <w:sz w:val="22"/>
          <w:szCs w:val="22"/>
        </w:rPr>
      </w:pPr>
      <w:r w:rsidRPr="00F05941">
        <w:rPr>
          <w:rFonts w:ascii="Times New Roman" w:hAnsi="Times New Roman" w:cs="Times New Roman"/>
          <w:sz w:val="22"/>
          <w:szCs w:val="22"/>
        </w:rPr>
        <w:t xml:space="preserve"> Podwykonawca </w:t>
      </w:r>
      <w:r w:rsidRPr="00F05941">
        <w:rPr>
          <w:rFonts w:ascii="Times New Roman" w:hAnsi="Times New Roman" w:cs="Times New Roman"/>
          <w:i/>
          <w:sz w:val="22"/>
          <w:szCs w:val="22"/>
        </w:rPr>
        <w:t>(podać pełną nazwę/firmę, adres, a także w zależności od podmiotu:</w:t>
      </w:r>
      <w:r w:rsidR="006D1BCD">
        <w:rPr>
          <w:rFonts w:ascii="Times New Roman" w:hAnsi="Times New Roman" w:cs="Times New Roman"/>
          <w:i/>
          <w:sz w:val="22"/>
          <w:szCs w:val="22"/>
        </w:rPr>
        <w:t xml:space="preserve">      </w:t>
      </w:r>
      <w:r w:rsidR="00E233F8">
        <w:rPr>
          <w:rFonts w:ascii="Times New Roman" w:hAnsi="Times New Roman" w:cs="Times New Roman"/>
          <w:i/>
          <w:sz w:val="22"/>
          <w:szCs w:val="22"/>
        </w:rPr>
        <w:t xml:space="preserve"> </w:t>
      </w:r>
      <w:r w:rsidRPr="00F05941">
        <w:rPr>
          <w:rFonts w:ascii="Times New Roman" w:hAnsi="Times New Roman" w:cs="Times New Roman"/>
          <w:i/>
          <w:sz w:val="22"/>
          <w:szCs w:val="22"/>
        </w:rPr>
        <w:t>NIP/PESEL, KRS/CEiDG) -</w:t>
      </w:r>
      <w:r w:rsidR="006D1BCD">
        <w:rPr>
          <w:rFonts w:ascii="Times New Roman" w:hAnsi="Times New Roman" w:cs="Times New Roman"/>
          <w:i/>
          <w:sz w:val="22"/>
          <w:szCs w:val="22"/>
        </w:rPr>
        <w:t xml:space="preserve">      </w:t>
      </w:r>
      <w:r w:rsidRPr="00F05941">
        <w:rPr>
          <w:rFonts w:ascii="Times New Roman" w:hAnsi="Times New Roman" w:cs="Times New Roman"/>
          <w:i/>
          <w:sz w:val="22"/>
          <w:szCs w:val="22"/>
        </w:rPr>
        <w:t xml:space="preserve"> </w:t>
      </w:r>
    </w:p>
    <w:p w14:paraId="7E3D3C38" w14:textId="18803FED" w:rsidR="004C2002" w:rsidRPr="00F05941" w:rsidRDefault="006D1BCD" w:rsidP="005F4EAA">
      <w:pPr>
        <w:pStyle w:val="Tekstpodstawowy"/>
        <w:spacing w:line="240" w:lineRule="auto"/>
        <w:ind w:left="348"/>
        <w:rPr>
          <w:rFonts w:ascii="Times New Roman" w:hAnsi="Times New Roman" w:cs="Times New Roman"/>
          <w:sz w:val="22"/>
          <w:szCs w:val="22"/>
        </w:rPr>
      </w:pPr>
      <w:r>
        <w:rPr>
          <w:rFonts w:ascii="Times New Roman" w:hAnsi="Times New Roman" w:cs="Times New Roman"/>
          <w:i/>
          <w:sz w:val="22"/>
          <w:szCs w:val="22"/>
        </w:rPr>
        <w:t xml:space="preserve">      </w:t>
      </w:r>
      <w:r w:rsidR="004C2002" w:rsidRPr="00F05941">
        <w:rPr>
          <w:rFonts w:ascii="Times New Roman" w:hAnsi="Times New Roman" w:cs="Times New Roman"/>
          <w:i/>
          <w:sz w:val="22"/>
          <w:szCs w:val="22"/>
        </w:rPr>
        <w:t xml:space="preserve"> </w:t>
      </w:r>
      <w:r w:rsidR="004C2002" w:rsidRPr="00F05941">
        <w:rPr>
          <w:rFonts w:ascii="Times New Roman" w:hAnsi="Times New Roman" w:cs="Times New Roman"/>
          <w:sz w:val="22"/>
          <w:szCs w:val="22"/>
        </w:rPr>
        <w:t>…………………………………………………………………………………………</w:t>
      </w:r>
    </w:p>
    <w:p w14:paraId="0E3C24EF" w14:textId="77777777" w:rsidR="004C2002" w:rsidRPr="00F05941" w:rsidRDefault="004C2002" w:rsidP="005F4EAA">
      <w:pPr>
        <w:pStyle w:val="Tekstpodstawowy"/>
        <w:spacing w:line="240" w:lineRule="auto"/>
        <w:ind w:left="1068"/>
        <w:rPr>
          <w:rFonts w:ascii="Times New Roman" w:hAnsi="Times New Roman" w:cs="Times New Roman"/>
          <w:sz w:val="22"/>
          <w:szCs w:val="22"/>
        </w:rPr>
      </w:pPr>
      <w:r w:rsidRPr="00F05941">
        <w:rPr>
          <w:rFonts w:ascii="Times New Roman" w:hAnsi="Times New Roman" w:cs="Times New Roman"/>
          <w:sz w:val="22"/>
          <w:szCs w:val="22"/>
        </w:rPr>
        <w:t xml:space="preserve">zakres zamówienia: </w:t>
      </w:r>
    </w:p>
    <w:p w14:paraId="3461B094" w14:textId="77777777" w:rsidR="004C2002" w:rsidRPr="00F05941" w:rsidRDefault="004C2002" w:rsidP="005F4EAA">
      <w:pPr>
        <w:pStyle w:val="Tekstpodstawowy"/>
        <w:spacing w:line="240" w:lineRule="auto"/>
        <w:ind w:left="1068"/>
        <w:rPr>
          <w:rFonts w:ascii="Times New Roman" w:hAnsi="Times New Roman" w:cs="Times New Roman"/>
          <w:sz w:val="22"/>
          <w:szCs w:val="22"/>
        </w:rPr>
      </w:pPr>
      <w:r w:rsidRPr="00F05941">
        <w:rPr>
          <w:rFonts w:ascii="Times New Roman" w:hAnsi="Times New Roman" w:cs="Times New Roman"/>
          <w:sz w:val="22"/>
          <w:szCs w:val="22"/>
        </w:rPr>
        <w:t>………………………………………………..........................</w:t>
      </w:r>
    </w:p>
    <w:p w14:paraId="22BFE9BF"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3776FEE8" w14:textId="0B21273D" w:rsidR="004C2002" w:rsidRPr="00F05941" w:rsidRDefault="004C2002" w:rsidP="004C2002">
      <w:pPr>
        <w:pStyle w:val="Tekstpodstawowy"/>
        <w:spacing w:line="240" w:lineRule="auto"/>
        <w:ind w:left="540"/>
        <w:rPr>
          <w:rFonts w:ascii="Times New Roman" w:hAnsi="Times New Roman" w:cs="Times New Roman"/>
          <w:sz w:val="22"/>
          <w:szCs w:val="22"/>
        </w:rPr>
      </w:pPr>
      <w:r w:rsidRPr="00F05941">
        <w:rPr>
          <w:rFonts w:ascii="Times New Roman" w:hAnsi="Times New Roman" w:cs="Times New Roman"/>
          <w:sz w:val="22"/>
          <w:szCs w:val="22"/>
        </w:rPr>
        <w:t>-</w:t>
      </w:r>
      <w:r w:rsidR="006D1BCD">
        <w:rPr>
          <w:rFonts w:ascii="Times New Roman" w:hAnsi="Times New Roman" w:cs="Times New Roman"/>
          <w:sz w:val="22"/>
          <w:szCs w:val="22"/>
        </w:rPr>
        <w:t xml:space="preserve"> </w:t>
      </w:r>
      <w:r w:rsidRPr="00F05941">
        <w:rPr>
          <w:rFonts w:ascii="Times New Roman" w:hAnsi="Times New Roman" w:cs="Times New Roman"/>
          <w:sz w:val="22"/>
          <w:szCs w:val="22"/>
        </w:rPr>
        <w:t xml:space="preserve"> nie powierzamy* podwykonawcom żadnej części (zakresu) zamówienia</w:t>
      </w:r>
    </w:p>
    <w:p w14:paraId="6B1DDECC"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73F9341D" w14:textId="11EB1539" w:rsidR="004C2002" w:rsidRPr="00F05941" w:rsidRDefault="004C2002" w:rsidP="004C2002">
      <w:pPr>
        <w:pStyle w:val="Tekstpodstawowy"/>
        <w:spacing w:line="240" w:lineRule="auto"/>
        <w:ind w:left="540"/>
        <w:rPr>
          <w:rFonts w:ascii="Times New Roman" w:hAnsi="Times New Roman" w:cs="Times New Roman"/>
          <w:sz w:val="22"/>
          <w:szCs w:val="22"/>
        </w:rPr>
      </w:pPr>
      <w:r w:rsidRPr="00F05941">
        <w:rPr>
          <w:rFonts w:ascii="Times New Roman" w:hAnsi="Times New Roman" w:cs="Times New Roman"/>
          <w:sz w:val="22"/>
          <w:szCs w:val="22"/>
        </w:rPr>
        <w:t>(jeżeli Wykonawca nie wykreśli żadnej z powyższych opcji, Zamawiający uzna, że nie powierza podwykonawcom wykonania żadnych prac objętych niniejszym</w:t>
      </w:r>
      <w:r w:rsidR="006D1BCD">
        <w:rPr>
          <w:rFonts w:ascii="Times New Roman" w:hAnsi="Times New Roman" w:cs="Times New Roman"/>
          <w:sz w:val="22"/>
          <w:szCs w:val="22"/>
        </w:rPr>
        <w:t xml:space="preserve"> </w:t>
      </w:r>
      <w:r w:rsidRPr="00F05941">
        <w:rPr>
          <w:rFonts w:ascii="Times New Roman" w:hAnsi="Times New Roman" w:cs="Times New Roman"/>
          <w:sz w:val="22"/>
          <w:szCs w:val="22"/>
        </w:rPr>
        <w:t>zamówieniem)</w:t>
      </w:r>
    </w:p>
    <w:p w14:paraId="3A512E0D"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576089C1" w14:textId="77777777" w:rsidR="004C2002" w:rsidRPr="00F05941" w:rsidRDefault="004C2002" w:rsidP="004C2002">
      <w:pPr>
        <w:pStyle w:val="Tekstpodstawowy"/>
        <w:ind w:left="540"/>
        <w:rPr>
          <w:rFonts w:ascii="Times New Roman" w:hAnsi="Times New Roman" w:cs="Times New Roman"/>
          <w:sz w:val="22"/>
          <w:szCs w:val="22"/>
        </w:rPr>
      </w:pPr>
    </w:p>
    <w:p w14:paraId="2D919392"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44D71571"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0A5E5BE2" w14:textId="77777777" w:rsidR="004C2002" w:rsidRPr="00F05941" w:rsidRDefault="004C2002" w:rsidP="004C2002">
      <w:pPr>
        <w:pStyle w:val="Tekstpodstawowy"/>
        <w:spacing w:line="240" w:lineRule="auto"/>
        <w:ind w:left="540"/>
        <w:rPr>
          <w:rFonts w:ascii="Times New Roman" w:hAnsi="Times New Roman" w:cs="Times New Roman"/>
          <w:i/>
          <w:iCs/>
          <w:sz w:val="22"/>
          <w:szCs w:val="22"/>
        </w:rPr>
      </w:pPr>
    </w:p>
    <w:p w14:paraId="60F799AF" w14:textId="77777777" w:rsidR="004C2002" w:rsidRPr="00C07CFD" w:rsidRDefault="004C2002" w:rsidP="004C2002">
      <w:pPr>
        <w:pStyle w:val="Tekstpodstawowy"/>
        <w:spacing w:line="240" w:lineRule="auto"/>
        <w:ind w:left="539"/>
        <w:rPr>
          <w:rFonts w:ascii="Times New Roman" w:hAnsi="Times New Roman" w:cs="Times New Roman"/>
          <w:i/>
          <w:sz w:val="20"/>
          <w:szCs w:val="20"/>
          <w:u w:val="single"/>
        </w:rPr>
      </w:pPr>
      <w:r w:rsidRPr="00C07CFD">
        <w:rPr>
          <w:rFonts w:ascii="Times New Roman" w:hAnsi="Times New Roman" w:cs="Times New Roman"/>
          <w:i/>
          <w:sz w:val="20"/>
          <w:szCs w:val="20"/>
        </w:rPr>
        <w:t>* niepotrzebne skreślić</w:t>
      </w:r>
    </w:p>
    <w:bookmarkEnd w:id="11"/>
    <w:p w14:paraId="556D2064" w14:textId="77777777" w:rsidR="004C2002" w:rsidRDefault="004C2002" w:rsidP="00E5378D">
      <w:pPr>
        <w:autoSpaceDE w:val="0"/>
        <w:autoSpaceDN w:val="0"/>
        <w:adjustRightInd w:val="0"/>
        <w:spacing w:before="60" w:line="360" w:lineRule="auto"/>
        <w:jc w:val="both"/>
        <w:rPr>
          <w:i/>
          <w:sz w:val="22"/>
          <w:szCs w:val="22"/>
          <w:highlight w:val="yellow"/>
        </w:rPr>
      </w:pPr>
    </w:p>
    <w:p w14:paraId="69AAF130" w14:textId="6C034B50" w:rsidR="006A70C3" w:rsidRPr="00F05941" w:rsidRDefault="006A70C3" w:rsidP="00E5378D">
      <w:pPr>
        <w:autoSpaceDE w:val="0"/>
        <w:autoSpaceDN w:val="0"/>
        <w:adjustRightInd w:val="0"/>
        <w:spacing w:before="60" w:line="360" w:lineRule="auto"/>
        <w:jc w:val="both"/>
        <w:rPr>
          <w:spacing w:val="-4"/>
          <w:sz w:val="22"/>
          <w:szCs w:val="22"/>
          <w:highlight w:val="yellow"/>
        </w:rPr>
        <w:sectPr w:rsidR="006A70C3" w:rsidRPr="00F05941" w:rsidSect="00D3567B">
          <w:pgSz w:w="11907" w:h="16840" w:code="9"/>
          <w:pgMar w:top="582" w:right="1418" w:bottom="1418" w:left="1418" w:header="568" w:footer="708" w:gutter="0"/>
          <w:cols w:space="708"/>
          <w:noEndnote/>
        </w:sectPr>
      </w:pPr>
    </w:p>
    <w:p w14:paraId="5DF3A5FD" w14:textId="22623A28" w:rsidR="006B43AA" w:rsidRPr="001D5644" w:rsidRDefault="005E2150" w:rsidP="004C4022">
      <w:pPr>
        <w:widowControl/>
        <w:suppressAutoHyphens w:val="0"/>
        <w:jc w:val="right"/>
        <w:rPr>
          <w:b/>
          <w:bCs/>
          <w:sz w:val="21"/>
          <w:szCs w:val="21"/>
        </w:rPr>
      </w:pPr>
      <w:r>
        <w:rPr>
          <w:noProof/>
        </w:rPr>
        <w:lastRenderedPageBreak/>
        <w:drawing>
          <wp:anchor distT="0" distB="0" distL="114300" distR="114300" simplePos="0" relativeHeight="251659264" behindDoc="1" locked="0" layoutInCell="1" allowOverlap="1" wp14:anchorId="3D918F13" wp14:editId="2D0AB9F6">
            <wp:simplePos x="0" y="0"/>
            <wp:positionH relativeFrom="column">
              <wp:posOffset>155575</wp:posOffset>
            </wp:positionH>
            <wp:positionV relativeFrom="paragraph">
              <wp:posOffset>212</wp:posOffset>
            </wp:positionV>
            <wp:extent cx="679450" cy="889000"/>
            <wp:effectExtent l="0" t="0" r="6350" b="6350"/>
            <wp:wrapTight wrapText="bothSides">
              <wp:wrapPolygon edited="0">
                <wp:start x="0" y="0"/>
                <wp:lineTo x="0" y="21291"/>
                <wp:lineTo x="21196" y="21291"/>
                <wp:lineTo x="21196" y="0"/>
                <wp:lineTo x="0" y="0"/>
              </wp:wrapPolygon>
            </wp:wrapTight>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49D" w:rsidRPr="001D5644">
        <w:rPr>
          <w:b/>
          <w:sz w:val="21"/>
          <w:szCs w:val="21"/>
        </w:rPr>
        <w:t xml:space="preserve">Załącznik nr </w:t>
      </w:r>
      <w:r w:rsidR="00AD2A47" w:rsidRPr="001D5644">
        <w:rPr>
          <w:b/>
          <w:sz w:val="21"/>
          <w:szCs w:val="21"/>
        </w:rPr>
        <w:t>2</w:t>
      </w:r>
      <w:r w:rsidR="0036149D" w:rsidRPr="001D5644">
        <w:rPr>
          <w:b/>
          <w:sz w:val="21"/>
          <w:szCs w:val="21"/>
        </w:rPr>
        <w:t xml:space="preserve"> do </w:t>
      </w:r>
      <w:r w:rsidR="001232D5" w:rsidRPr="001D5644">
        <w:rPr>
          <w:b/>
          <w:sz w:val="21"/>
          <w:szCs w:val="21"/>
        </w:rPr>
        <w:t>SWZ</w:t>
      </w:r>
    </w:p>
    <w:p w14:paraId="663972C8" w14:textId="77D7C5C8" w:rsidR="005E2150" w:rsidRDefault="005E2150" w:rsidP="005E2150">
      <w:pPr>
        <w:widowControl/>
        <w:tabs>
          <w:tab w:val="center" w:pos="4175"/>
        </w:tabs>
        <w:suppressAutoHyphens w:val="0"/>
        <w:rPr>
          <w:b/>
          <w:bCs/>
          <w:sz w:val="21"/>
          <w:szCs w:val="21"/>
          <w:u w:val="single"/>
        </w:rPr>
      </w:pPr>
    </w:p>
    <w:p w14:paraId="3A3B6F12" w14:textId="55E55BB0" w:rsidR="005E2150" w:rsidRDefault="005E2150" w:rsidP="005E2150">
      <w:pPr>
        <w:widowControl/>
        <w:tabs>
          <w:tab w:val="center" w:pos="4175"/>
        </w:tabs>
        <w:suppressAutoHyphens w:val="0"/>
        <w:rPr>
          <w:b/>
          <w:bCs/>
          <w:sz w:val="21"/>
          <w:szCs w:val="21"/>
          <w:u w:val="single"/>
        </w:rPr>
      </w:pPr>
    </w:p>
    <w:p w14:paraId="61108544" w14:textId="022AFD64" w:rsidR="005E2150" w:rsidRDefault="005E2150" w:rsidP="005E2150">
      <w:pPr>
        <w:widowControl/>
        <w:tabs>
          <w:tab w:val="center" w:pos="4175"/>
        </w:tabs>
        <w:suppressAutoHyphens w:val="0"/>
        <w:rPr>
          <w:b/>
          <w:bCs/>
          <w:sz w:val="21"/>
          <w:szCs w:val="21"/>
          <w:u w:val="single"/>
        </w:rPr>
      </w:pPr>
    </w:p>
    <w:p w14:paraId="1295DA1E" w14:textId="77777777" w:rsidR="005E2150" w:rsidRDefault="005E2150" w:rsidP="005E2150">
      <w:pPr>
        <w:widowControl/>
        <w:tabs>
          <w:tab w:val="center" w:pos="4175"/>
        </w:tabs>
        <w:suppressAutoHyphens w:val="0"/>
        <w:rPr>
          <w:b/>
          <w:bCs/>
          <w:sz w:val="21"/>
          <w:szCs w:val="21"/>
          <w:u w:val="single"/>
        </w:rPr>
      </w:pPr>
    </w:p>
    <w:p w14:paraId="1E0D4818" w14:textId="571A10F1" w:rsidR="006122FC" w:rsidRPr="001D5644" w:rsidRDefault="005E2150" w:rsidP="005E2150">
      <w:pPr>
        <w:widowControl/>
        <w:tabs>
          <w:tab w:val="center" w:pos="4175"/>
        </w:tabs>
        <w:suppressAutoHyphens w:val="0"/>
        <w:jc w:val="both"/>
        <w:rPr>
          <w:b/>
          <w:bCs/>
          <w:sz w:val="21"/>
          <w:szCs w:val="21"/>
          <w:u w:val="single"/>
        </w:rPr>
      </w:pPr>
      <w:bookmarkStart w:id="12" w:name="_Hlk109299445"/>
      <w:bookmarkStart w:id="13" w:name="_Hlk109299281"/>
      <w:r w:rsidRPr="00AE173E">
        <w:rPr>
          <w:b/>
          <w:bCs/>
          <w:sz w:val="21"/>
          <w:szCs w:val="21"/>
        </w:rPr>
        <w:t xml:space="preserve">           </w:t>
      </w:r>
      <w:r w:rsidR="006122FC" w:rsidRPr="001D5644">
        <w:rPr>
          <w:b/>
          <w:bCs/>
          <w:sz w:val="21"/>
          <w:szCs w:val="21"/>
          <w:u w:val="single"/>
        </w:rPr>
        <w:t>Projektowane Postanowienia Umowy 80.272.</w:t>
      </w:r>
      <w:r w:rsidR="00DF7EB1">
        <w:rPr>
          <w:b/>
          <w:bCs/>
          <w:sz w:val="21"/>
          <w:szCs w:val="21"/>
          <w:u w:val="single"/>
        </w:rPr>
        <w:t>155</w:t>
      </w:r>
      <w:r w:rsidR="006122FC" w:rsidRPr="001D5644">
        <w:rPr>
          <w:b/>
          <w:bCs/>
          <w:sz w:val="21"/>
          <w:szCs w:val="21"/>
          <w:u w:val="single"/>
        </w:rPr>
        <w:t>.202</w:t>
      </w:r>
      <w:r w:rsidR="005C3E71">
        <w:rPr>
          <w:b/>
          <w:bCs/>
          <w:sz w:val="21"/>
          <w:szCs w:val="21"/>
          <w:u w:val="single"/>
        </w:rPr>
        <w:t>3</w:t>
      </w:r>
      <w:r w:rsidR="006122FC" w:rsidRPr="001D5644">
        <w:rPr>
          <w:b/>
          <w:bCs/>
          <w:sz w:val="21"/>
          <w:szCs w:val="21"/>
          <w:u w:val="single"/>
        </w:rPr>
        <w:t xml:space="preserve"> – wzór</w:t>
      </w:r>
    </w:p>
    <w:p w14:paraId="799876F0" w14:textId="77777777" w:rsidR="006122FC" w:rsidRPr="001D5644" w:rsidRDefault="006122FC" w:rsidP="006122FC">
      <w:pPr>
        <w:pStyle w:val="Tekstpodstawowy"/>
        <w:suppressAutoHyphens/>
        <w:spacing w:line="240" w:lineRule="auto"/>
        <w:jc w:val="center"/>
        <w:outlineLvl w:val="0"/>
        <w:rPr>
          <w:rFonts w:ascii="Times New Roman" w:hAnsi="Times New Roman" w:cs="Times New Roman"/>
          <w:b/>
          <w:bCs/>
          <w:sz w:val="21"/>
          <w:szCs w:val="21"/>
          <w:u w:val="single"/>
        </w:rPr>
      </w:pPr>
    </w:p>
    <w:p w14:paraId="6917C4E7" w14:textId="4E79330D" w:rsidR="006122FC" w:rsidRPr="001D5644" w:rsidRDefault="006122FC" w:rsidP="006122FC">
      <w:pPr>
        <w:jc w:val="both"/>
        <w:rPr>
          <w:b/>
          <w:sz w:val="21"/>
          <w:szCs w:val="21"/>
        </w:rPr>
      </w:pPr>
      <w:r w:rsidRPr="001D5644">
        <w:rPr>
          <w:b/>
          <w:sz w:val="21"/>
          <w:szCs w:val="21"/>
        </w:rPr>
        <w:t>zawarta w Krakowie w dniu ................ 202</w:t>
      </w:r>
      <w:r w:rsidR="005C3E71">
        <w:rPr>
          <w:b/>
          <w:sz w:val="21"/>
          <w:szCs w:val="21"/>
        </w:rPr>
        <w:t>3</w:t>
      </w:r>
      <w:r w:rsidRPr="001D5644">
        <w:rPr>
          <w:b/>
          <w:sz w:val="21"/>
          <w:szCs w:val="21"/>
        </w:rPr>
        <w:t>r. pomiędzy:</w:t>
      </w:r>
    </w:p>
    <w:p w14:paraId="4FE9CB87" w14:textId="77777777" w:rsidR="006122FC" w:rsidRPr="001D5644" w:rsidRDefault="006122FC" w:rsidP="006122FC">
      <w:pPr>
        <w:jc w:val="both"/>
        <w:rPr>
          <w:b/>
          <w:sz w:val="21"/>
          <w:szCs w:val="21"/>
        </w:rPr>
      </w:pPr>
    </w:p>
    <w:p w14:paraId="2C7803D6" w14:textId="3430C832" w:rsidR="006122FC" w:rsidRPr="00165488" w:rsidRDefault="006122FC" w:rsidP="006122FC">
      <w:pPr>
        <w:jc w:val="both"/>
        <w:rPr>
          <w:b/>
          <w:bCs/>
          <w:sz w:val="21"/>
          <w:szCs w:val="21"/>
        </w:rPr>
      </w:pPr>
      <w:r w:rsidRPr="001D5644">
        <w:rPr>
          <w:b/>
          <w:sz w:val="21"/>
          <w:szCs w:val="21"/>
        </w:rPr>
        <w:t xml:space="preserve">Uniwersytetem </w:t>
      </w:r>
      <w:r w:rsidRPr="001D5644">
        <w:rPr>
          <w:b/>
          <w:bCs/>
          <w:sz w:val="21"/>
          <w:szCs w:val="21"/>
        </w:rPr>
        <w:t>Jagiellońskim z siedzibą przy ul. Gołębiej 24, 31-007 Kraków, NIP 675-000-22-36, zwanym dalej „Zamawiającym”, reprezentowanym przez:</w:t>
      </w:r>
      <w:r w:rsidRPr="001D5644">
        <w:rPr>
          <w:b/>
          <w:sz w:val="21"/>
          <w:szCs w:val="21"/>
        </w:rPr>
        <w:t xml:space="preserve"> </w:t>
      </w:r>
    </w:p>
    <w:p w14:paraId="65D94A88" w14:textId="4E7CF390" w:rsidR="006122FC" w:rsidRPr="001D5644" w:rsidRDefault="006122FC" w:rsidP="006122FC">
      <w:pPr>
        <w:jc w:val="both"/>
        <w:rPr>
          <w:b/>
          <w:sz w:val="21"/>
          <w:szCs w:val="21"/>
        </w:rPr>
      </w:pPr>
      <w:r w:rsidRPr="001D5644">
        <w:rPr>
          <w:b/>
          <w:sz w:val="21"/>
          <w:szCs w:val="21"/>
        </w:rPr>
        <w:t>………… –……………., przy kontrasygnacie finansowej Kwestora UJ</w:t>
      </w:r>
    </w:p>
    <w:p w14:paraId="4310A0CF" w14:textId="77777777" w:rsidR="00165488" w:rsidRDefault="006122FC" w:rsidP="006122FC">
      <w:pPr>
        <w:jc w:val="both"/>
        <w:rPr>
          <w:b/>
          <w:sz w:val="21"/>
          <w:szCs w:val="21"/>
        </w:rPr>
      </w:pPr>
      <w:r w:rsidRPr="001D5644">
        <w:rPr>
          <w:b/>
          <w:sz w:val="21"/>
          <w:szCs w:val="21"/>
        </w:rPr>
        <w:t xml:space="preserve">a </w:t>
      </w:r>
    </w:p>
    <w:p w14:paraId="5C0D3FF0" w14:textId="2A98CD81" w:rsidR="006122FC" w:rsidRPr="001D5644" w:rsidRDefault="006122FC" w:rsidP="006122FC">
      <w:pPr>
        <w:jc w:val="both"/>
        <w:rPr>
          <w:b/>
          <w:sz w:val="21"/>
          <w:szCs w:val="21"/>
        </w:rPr>
      </w:pPr>
      <w:r w:rsidRPr="001D5644">
        <w:rPr>
          <w:b/>
          <w:sz w:val="21"/>
          <w:szCs w:val="21"/>
        </w:rPr>
        <w:t xml:space="preserve">………………………, wpisanym do Krajowego Rejestru Sądowego, pod numerem wpisu: …….., NIP: ………., REGON: ………, wysokość kapitału zakładowego …………,- PLN, zwanym dalej „Wykonawcą”, reprezentowanym przez: </w:t>
      </w:r>
    </w:p>
    <w:p w14:paraId="035AAFAF" w14:textId="77777777" w:rsidR="006122FC" w:rsidRPr="001D5644" w:rsidRDefault="006122FC" w:rsidP="006122FC">
      <w:pPr>
        <w:jc w:val="both"/>
        <w:rPr>
          <w:sz w:val="21"/>
          <w:szCs w:val="21"/>
        </w:rPr>
      </w:pPr>
      <w:r w:rsidRPr="001D5644">
        <w:rPr>
          <w:b/>
          <w:bCs/>
          <w:sz w:val="21"/>
          <w:szCs w:val="21"/>
        </w:rPr>
        <w:t xml:space="preserve"> ………..</w:t>
      </w:r>
    </w:p>
    <w:p w14:paraId="491289B7" w14:textId="77777777" w:rsidR="006122FC" w:rsidRPr="001D5644" w:rsidRDefault="006122FC" w:rsidP="006122FC">
      <w:pPr>
        <w:pStyle w:val="Tekstpodstawowy2"/>
        <w:widowControl/>
        <w:suppressAutoHyphens/>
        <w:ind w:left="540"/>
        <w:rPr>
          <w:rFonts w:ascii="Times New Roman" w:hAnsi="Times New Roman" w:cs="Times New Roman"/>
          <w:b/>
          <w:bCs/>
          <w:sz w:val="21"/>
          <w:szCs w:val="21"/>
        </w:rPr>
      </w:pPr>
    </w:p>
    <w:p w14:paraId="673A13B6" w14:textId="4D7EB006" w:rsidR="006122FC" w:rsidRPr="001D5644" w:rsidRDefault="006122FC" w:rsidP="006122FC">
      <w:pPr>
        <w:pStyle w:val="Tekstpodstawowy"/>
        <w:suppressAutoHyphens/>
        <w:spacing w:line="240" w:lineRule="auto"/>
        <w:rPr>
          <w:rFonts w:ascii="Times New Roman" w:hAnsi="Times New Roman" w:cs="Times New Roman"/>
          <w:i/>
          <w:sz w:val="21"/>
          <w:szCs w:val="21"/>
        </w:rPr>
      </w:pPr>
      <w:r w:rsidRPr="001D5644">
        <w:rPr>
          <w:rFonts w:ascii="Times New Roman" w:hAnsi="Times New Roman" w:cs="Times New Roman"/>
          <w:i/>
          <w:sz w:val="21"/>
          <w:szCs w:val="21"/>
        </w:rPr>
        <w:t xml:space="preserve">W wyniku przeprowadzenia postępowania w trybie podstawowym bez negocjacji, zgodnie </w:t>
      </w:r>
      <w:r w:rsidRPr="001D5644">
        <w:rPr>
          <w:rFonts w:ascii="Times New Roman" w:hAnsi="Times New Roman" w:cs="Times New Roman"/>
          <w:i/>
          <w:sz w:val="21"/>
          <w:szCs w:val="21"/>
        </w:rPr>
        <w:br/>
        <w:t xml:space="preserve">z </w:t>
      </w:r>
      <w:r w:rsidR="00A83B85">
        <w:rPr>
          <w:rFonts w:ascii="Times New Roman" w:hAnsi="Times New Roman" w:cs="Times New Roman"/>
          <w:i/>
          <w:sz w:val="21"/>
          <w:szCs w:val="21"/>
        </w:rPr>
        <w:t>art. 275 pkt 1</w:t>
      </w:r>
      <w:r w:rsidR="00A83B85" w:rsidRPr="001D5644">
        <w:rPr>
          <w:rFonts w:ascii="Times New Roman" w:hAnsi="Times New Roman" w:cs="Times New Roman"/>
          <w:i/>
          <w:sz w:val="21"/>
          <w:szCs w:val="21"/>
        </w:rPr>
        <w:t xml:space="preserve"> </w:t>
      </w:r>
      <w:r w:rsidRPr="001D5644">
        <w:rPr>
          <w:rFonts w:ascii="Times New Roman" w:hAnsi="Times New Roman" w:cs="Times New Roman"/>
          <w:i/>
          <w:sz w:val="21"/>
          <w:szCs w:val="21"/>
        </w:rPr>
        <w:t xml:space="preserve">ustawy z dnia 11 września 2019 r. – Prawo zamówień publicznych (t. j. Dz. U. </w:t>
      </w:r>
      <w:r w:rsidR="00A83B85" w:rsidRPr="001D5644">
        <w:rPr>
          <w:rFonts w:ascii="Times New Roman" w:hAnsi="Times New Roman" w:cs="Times New Roman"/>
          <w:i/>
          <w:sz w:val="21"/>
          <w:szCs w:val="21"/>
        </w:rPr>
        <w:t>202</w:t>
      </w:r>
      <w:r w:rsidR="00A83B85">
        <w:rPr>
          <w:rFonts w:ascii="Times New Roman" w:hAnsi="Times New Roman" w:cs="Times New Roman"/>
          <w:i/>
          <w:sz w:val="21"/>
          <w:szCs w:val="21"/>
        </w:rPr>
        <w:t>2</w:t>
      </w:r>
      <w:r w:rsidR="00A83B85" w:rsidRPr="001D5644">
        <w:rPr>
          <w:rFonts w:ascii="Times New Roman" w:hAnsi="Times New Roman" w:cs="Times New Roman"/>
          <w:i/>
          <w:sz w:val="21"/>
          <w:szCs w:val="21"/>
        </w:rPr>
        <w:t xml:space="preserve"> </w:t>
      </w:r>
      <w:r w:rsidRPr="001D5644">
        <w:rPr>
          <w:rFonts w:ascii="Times New Roman" w:hAnsi="Times New Roman" w:cs="Times New Roman"/>
          <w:i/>
          <w:sz w:val="21"/>
          <w:szCs w:val="21"/>
        </w:rPr>
        <w:br/>
        <w:t>poz. 1</w:t>
      </w:r>
      <w:r w:rsidR="00A83B85">
        <w:rPr>
          <w:rFonts w:ascii="Times New Roman" w:hAnsi="Times New Roman" w:cs="Times New Roman"/>
          <w:i/>
          <w:sz w:val="21"/>
          <w:szCs w:val="21"/>
        </w:rPr>
        <w:t>7</w:t>
      </w:r>
      <w:r w:rsidRPr="001D5644">
        <w:rPr>
          <w:rFonts w:ascii="Times New Roman" w:hAnsi="Times New Roman" w:cs="Times New Roman"/>
          <w:i/>
          <w:sz w:val="21"/>
          <w:szCs w:val="21"/>
        </w:rPr>
        <w:t>1</w:t>
      </w:r>
      <w:r w:rsidR="00A83B85">
        <w:rPr>
          <w:rFonts w:ascii="Times New Roman" w:hAnsi="Times New Roman" w:cs="Times New Roman"/>
          <w:i/>
          <w:sz w:val="21"/>
          <w:szCs w:val="21"/>
        </w:rPr>
        <w:t>0</w:t>
      </w:r>
      <w:r w:rsidRPr="001D5644">
        <w:rPr>
          <w:rFonts w:ascii="Times New Roman" w:hAnsi="Times New Roman" w:cs="Times New Roman"/>
          <w:i/>
          <w:sz w:val="21"/>
          <w:szCs w:val="21"/>
        </w:rPr>
        <w:t xml:space="preserve"> ze zm.), zwaną dalej ustawą PZP, zawarto umowę następującej treści:</w:t>
      </w:r>
    </w:p>
    <w:p w14:paraId="3A130BFA" w14:textId="77777777" w:rsidR="006122FC" w:rsidRPr="001D5644" w:rsidRDefault="006122FC" w:rsidP="006122FC">
      <w:pPr>
        <w:widowControl/>
        <w:ind w:left="540"/>
        <w:outlineLvl w:val="0"/>
        <w:rPr>
          <w:b/>
          <w:bCs/>
          <w:sz w:val="21"/>
          <w:szCs w:val="21"/>
        </w:rPr>
      </w:pPr>
    </w:p>
    <w:p w14:paraId="07BF4E04" w14:textId="77777777" w:rsidR="006122FC" w:rsidRPr="001D5644" w:rsidRDefault="006122FC" w:rsidP="006122FC">
      <w:pPr>
        <w:ind w:left="540"/>
        <w:rPr>
          <w:b/>
          <w:bCs/>
          <w:color w:val="000000"/>
          <w:sz w:val="21"/>
          <w:szCs w:val="21"/>
        </w:rPr>
      </w:pPr>
      <w:r w:rsidRPr="001D5644">
        <w:rPr>
          <w:b/>
          <w:bCs/>
          <w:color w:val="000000"/>
          <w:sz w:val="21"/>
          <w:szCs w:val="21"/>
        </w:rPr>
        <w:t>§ 1</w:t>
      </w:r>
    </w:p>
    <w:p w14:paraId="5D12D043" w14:textId="73B8C352" w:rsidR="006122FC" w:rsidRPr="00BD130F" w:rsidRDefault="006122FC" w:rsidP="00861DBA">
      <w:pPr>
        <w:widowControl/>
        <w:numPr>
          <w:ilvl w:val="0"/>
          <w:numId w:val="40"/>
        </w:numPr>
        <w:tabs>
          <w:tab w:val="clear" w:pos="720"/>
        </w:tabs>
        <w:ind w:left="425" w:hanging="425"/>
        <w:jc w:val="both"/>
        <w:rPr>
          <w:sz w:val="21"/>
          <w:szCs w:val="21"/>
        </w:rPr>
      </w:pPr>
      <w:r w:rsidRPr="00BD130F">
        <w:rPr>
          <w:sz w:val="21"/>
          <w:szCs w:val="21"/>
        </w:rPr>
        <w:t>Zamawiający powierza, a Wykonawca przyjmuje do zrealizowania dostawę</w:t>
      </w:r>
      <w:r w:rsidR="00BD130F" w:rsidRPr="00052D8C">
        <w:rPr>
          <w:sz w:val="21"/>
          <w:szCs w:val="21"/>
        </w:rPr>
        <w:t xml:space="preserve"> 3</w:t>
      </w:r>
      <w:r w:rsidR="00DF7EB1" w:rsidRPr="00BD130F">
        <w:rPr>
          <w:sz w:val="21"/>
          <w:szCs w:val="21"/>
        </w:rPr>
        <w:t xml:space="preserve"> </w:t>
      </w:r>
      <w:r w:rsidR="00BD130F" w:rsidRPr="00BD130F">
        <w:rPr>
          <w:sz w:val="21"/>
          <w:szCs w:val="21"/>
        </w:rPr>
        <w:t>(</w:t>
      </w:r>
      <w:r w:rsidR="00DF7EB1" w:rsidRPr="00BD130F">
        <w:rPr>
          <w:sz w:val="21"/>
          <w:szCs w:val="21"/>
        </w:rPr>
        <w:t>trzech</w:t>
      </w:r>
      <w:r w:rsidR="00BD130F" w:rsidRPr="00BD130F">
        <w:rPr>
          <w:sz w:val="21"/>
          <w:szCs w:val="21"/>
        </w:rPr>
        <w:t>) sztuk</w:t>
      </w:r>
      <w:r w:rsidR="00DF7EB1" w:rsidRPr="00BD130F">
        <w:rPr>
          <w:sz w:val="21"/>
          <w:szCs w:val="21"/>
        </w:rPr>
        <w:t xml:space="preserve"> telewizorów wraz z</w:t>
      </w:r>
      <w:r w:rsidR="00D3567B" w:rsidRPr="00BD130F">
        <w:rPr>
          <w:sz w:val="21"/>
          <w:szCs w:val="21"/>
        </w:rPr>
        <w:t> </w:t>
      </w:r>
      <w:r w:rsidR="00DF7EB1" w:rsidRPr="00BD130F">
        <w:rPr>
          <w:sz w:val="21"/>
          <w:szCs w:val="21"/>
        </w:rPr>
        <w:t xml:space="preserve">akcesoriami </w:t>
      </w:r>
      <w:r w:rsidR="00BD130F">
        <w:rPr>
          <w:sz w:val="21"/>
          <w:szCs w:val="21"/>
        </w:rPr>
        <w:t xml:space="preserve">o przekątnej ekranu …” </w:t>
      </w:r>
      <w:r w:rsidR="00DF7EB1" w:rsidRPr="00BD130F">
        <w:rPr>
          <w:sz w:val="21"/>
          <w:szCs w:val="21"/>
        </w:rPr>
        <w:t>o modelu……</w:t>
      </w:r>
      <w:r w:rsidR="004B6CB3" w:rsidRPr="00BD130F">
        <w:rPr>
          <w:sz w:val="21"/>
          <w:szCs w:val="21"/>
        </w:rPr>
        <w:t>…..</w:t>
      </w:r>
      <w:r w:rsidR="00DF7EB1" w:rsidRPr="00BD130F">
        <w:rPr>
          <w:sz w:val="21"/>
          <w:szCs w:val="21"/>
        </w:rPr>
        <w:t xml:space="preserve"> </w:t>
      </w:r>
      <w:r w:rsidR="00165488" w:rsidRPr="00BD130F">
        <w:rPr>
          <w:sz w:val="21"/>
          <w:szCs w:val="21"/>
        </w:rPr>
        <w:t xml:space="preserve">na potrzeby </w:t>
      </w:r>
      <w:r w:rsidR="00DF7EB1" w:rsidRPr="00BD130F">
        <w:rPr>
          <w:sz w:val="21"/>
          <w:szCs w:val="21"/>
        </w:rPr>
        <w:t xml:space="preserve">Działu Administracji Kampusu 600-lecia Odnowienia </w:t>
      </w:r>
      <w:r w:rsidR="00BD130F" w:rsidRPr="00BD130F">
        <w:rPr>
          <w:sz w:val="21"/>
          <w:szCs w:val="21"/>
        </w:rPr>
        <w:t xml:space="preserve">UJ. </w:t>
      </w:r>
      <w:r w:rsidRPr="00BD130F">
        <w:rPr>
          <w:sz w:val="21"/>
          <w:szCs w:val="21"/>
        </w:rPr>
        <w:t xml:space="preserve">Szczegółowy opis przedmiotu zamówienia znajduje się w Rozdziale III SWZ, w Załączniku </w:t>
      </w:r>
      <w:r w:rsidR="005F4EAA" w:rsidRPr="00BD130F">
        <w:rPr>
          <w:sz w:val="21"/>
          <w:szCs w:val="21"/>
        </w:rPr>
        <w:t>nr 3</w:t>
      </w:r>
      <w:r w:rsidRPr="00BD130F">
        <w:rPr>
          <w:sz w:val="21"/>
          <w:szCs w:val="21"/>
        </w:rPr>
        <w:t xml:space="preserve"> do SWZ i </w:t>
      </w:r>
      <w:r w:rsidR="005F4EAA" w:rsidRPr="00BD130F">
        <w:rPr>
          <w:sz w:val="21"/>
          <w:szCs w:val="21"/>
        </w:rPr>
        <w:t xml:space="preserve">w </w:t>
      </w:r>
      <w:r w:rsidRPr="00BD130F">
        <w:rPr>
          <w:sz w:val="21"/>
          <w:szCs w:val="21"/>
        </w:rPr>
        <w:t>ofercie Wykonawcy.</w:t>
      </w:r>
    </w:p>
    <w:p w14:paraId="6314CAEF" w14:textId="6E1B0AF8" w:rsidR="006122FC" w:rsidRPr="00165488" w:rsidRDefault="006122FC" w:rsidP="00165488">
      <w:pPr>
        <w:widowControl/>
        <w:numPr>
          <w:ilvl w:val="0"/>
          <w:numId w:val="40"/>
        </w:numPr>
        <w:tabs>
          <w:tab w:val="clear" w:pos="720"/>
        </w:tabs>
        <w:ind w:left="425" w:hanging="425"/>
        <w:jc w:val="both"/>
        <w:rPr>
          <w:sz w:val="21"/>
          <w:szCs w:val="21"/>
        </w:rPr>
      </w:pPr>
      <w:r w:rsidRPr="001D5644">
        <w:rPr>
          <w:sz w:val="21"/>
          <w:szCs w:val="21"/>
        </w:rPr>
        <w:t>Przedmiot umowy zostanie dostarczony do następującej siedziby jednostki organizacyjnej Zamawiającego</w:t>
      </w:r>
      <w:r w:rsidR="00165488">
        <w:rPr>
          <w:sz w:val="21"/>
          <w:szCs w:val="21"/>
        </w:rPr>
        <w:t xml:space="preserve">: </w:t>
      </w:r>
      <w:r w:rsidR="001D525E" w:rsidRPr="00165488">
        <w:rPr>
          <w:sz w:val="21"/>
          <w:szCs w:val="21"/>
        </w:rPr>
        <w:t xml:space="preserve">siedziba </w:t>
      </w:r>
      <w:r w:rsidR="00DF7EB1" w:rsidRPr="00DF7EB1">
        <w:rPr>
          <w:sz w:val="21"/>
          <w:szCs w:val="21"/>
        </w:rPr>
        <w:t>Dział</w:t>
      </w:r>
      <w:r w:rsidR="00DF7EB1">
        <w:rPr>
          <w:sz w:val="21"/>
          <w:szCs w:val="21"/>
        </w:rPr>
        <w:t>u</w:t>
      </w:r>
      <w:r w:rsidR="00DF7EB1" w:rsidRPr="00DF7EB1">
        <w:rPr>
          <w:sz w:val="21"/>
          <w:szCs w:val="21"/>
        </w:rPr>
        <w:t xml:space="preserve"> Administracji Kampusu, ul. Gronostajowa 3, 30-387 Kraków</w:t>
      </w:r>
      <w:r w:rsidR="0051757F" w:rsidRPr="00165488">
        <w:rPr>
          <w:sz w:val="21"/>
          <w:szCs w:val="21"/>
        </w:rPr>
        <w:t>,</w:t>
      </w:r>
      <w:r w:rsidR="00165488">
        <w:rPr>
          <w:sz w:val="21"/>
          <w:szCs w:val="21"/>
        </w:rPr>
        <w:t xml:space="preserve"> </w:t>
      </w:r>
      <w:r w:rsidRPr="00165488">
        <w:rPr>
          <w:sz w:val="21"/>
          <w:szCs w:val="21"/>
        </w:rPr>
        <w:t>przy czym osobą odpowiedzialną za odbiór dostawy i nadzór ze strony Zamawiającego jest osoba wskazana w § 11 ust. 1.1 umowy, zaś ze strony Wykonawcy jest osoba wymieniona w § 11 ust. 1.2 niniejszej umowy.</w:t>
      </w:r>
    </w:p>
    <w:p w14:paraId="032042F7" w14:textId="3761EBD8" w:rsidR="00165488" w:rsidRDefault="006122FC" w:rsidP="00165488">
      <w:pPr>
        <w:widowControl/>
        <w:numPr>
          <w:ilvl w:val="0"/>
          <w:numId w:val="40"/>
        </w:numPr>
        <w:tabs>
          <w:tab w:val="clear" w:pos="720"/>
        </w:tabs>
        <w:ind w:left="425" w:hanging="425"/>
        <w:jc w:val="both"/>
        <w:rPr>
          <w:sz w:val="21"/>
          <w:szCs w:val="21"/>
        </w:rPr>
      </w:pPr>
      <w:r w:rsidRPr="001D5644">
        <w:rPr>
          <w:sz w:val="21"/>
          <w:szCs w:val="21"/>
        </w:rPr>
        <w:t>Wykonawca zobowiązany jest zrealizować przedmiot umowy w terminie</w:t>
      </w:r>
      <w:r w:rsidR="00165488">
        <w:rPr>
          <w:sz w:val="21"/>
          <w:szCs w:val="21"/>
        </w:rPr>
        <w:t xml:space="preserve"> </w:t>
      </w:r>
      <w:r w:rsidRPr="00165488">
        <w:rPr>
          <w:sz w:val="21"/>
          <w:szCs w:val="21"/>
        </w:rPr>
        <w:t xml:space="preserve">do </w:t>
      </w:r>
      <w:r w:rsidR="00DF7EB1">
        <w:rPr>
          <w:b/>
          <w:bCs/>
          <w:sz w:val="21"/>
          <w:szCs w:val="21"/>
        </w:rPr>
        <w:t>21</w:t>
      </w:r>
      <w:r w:rsidRPr="007345BB">
        <w:rPr>
          <w:b/>
          <w:bCs/>
          <w:sz w:val="21"/>
          <w:szCs w:val="21"/>
        </w:rPr>
        <w:t xml:space="preserve"> dni</w:t>
      </w:r>
      <w:r w:rsidRPr="00165488">
        <w:rPr>
          <w:sz w:val="21"/>
          <w:szCs w:val="21"/>
        </w:rPr>
        <w:t xml:space="preserve"> licząc od dnia udzielenia zamówienia, tj. dnia zawarcia umowy</w:t>
      </w:r>
      <w:r w:rsidR="00165488">
        <w:rPr>
          <w:sz w:val="21"/>
          <w:szCs w:val="21"/>
        </w:rPr>
        <w:t>.</w:t>
      </w:r>
    </w:p>
    <w:p w14:paraId="64D81798" w14:textId="52AB8805" w:rsidR="00165488" w:rsidRDefault="006122FC" w:rsidP="00165488">
      <w:pPr>
        <w:widowControl/>
        <w:numPr>
          <w:ilvl w:val="0"/>
          <w:numId w:val="40"/>
        </w:numPr>
        <w:tabs>
          <w:tab w:val="clear" w:pos="720"/>
        </w:tabs>
        <w:ind w:left="425" w:hanging="425"/>
        <w:jc w:val="both"/>
        <w:rPr>
          <w:sz w:val="21"/>
          <w:szCs w:val="21"/>
        </w:rPr>
      </w:pPr>
      <w:r w:rsidRPr="00165488">
        <w:rPr>
          <w:sz w:val="21"/>
          <w:szCs w:val="21"/>
        </w:rPr>
        <w:t>Integralną częścią niniejszej umowy jest dokumentacja postępowania, w tym w szczególności SWZ, wraz z załącznikami, która zawiera szczegółowy opis przedmiotu zamówienia oraz oferta Wykonawcy z dnia ………. 202</w:t>
      </w:r>
      <w:r w:rsidR="00AF64A2">
        <w:rPr>
          <w:sz w:val="21"/>
          <w:szCs w:val="21"/>
        </w:rPr>
        <w:t>3</w:t>
      </w:r>
      <w:r w:rsidRPr="00165488">
        <w:rPr>
          <w:sz w:val="21"/>
          <w:szCs w:val="21"/>
        </w:rPr>
        <w:t xml:space="preserve"> r.</w:t>
      </w:r>
    </w:p>
    <w:p w14:paraId="7E41A0A6" w14:textId="0B79A545" w:rsidR="00165488" w:rsidRDefault="006122FC" w:rsidP="00165488">
      <w:pPr>
        <w:widowControl/>
        <w:numPr>
          <w:ilvl w:val="0"/>
          <w:numId w:val="40"/>
        </w:numPr>
        <w:tabs>
          <w:tab w:val="clear" w:pos="720"/>
        </w:tabs>
        <w:ind w:left="425" w:hanging="425"/>
        <w:jc w:val="both"/>
        <w:rPr>
          <w:sz w:val="21"/>
          <w:szCs w:val="21"/>
        </w:rPr>
      </w:pPr>
      <w:r w:rsidRPr="00165488">
        <w:rPr>
          <w:sz w:val="21"/>
          <w:szCs w:val="21"/>
        </w:rPr>
        <w:t>Wykonawca ponosi całkowitą odpowiedzialność materialną i prawną za powstałe u Zamawiającego, jak i osób trzecich, szkody spowodowane działalnością wynikłą z realizacji niniejszej umowy.</w:t>
      </w:r>
    </w:p>
    <w:p w14:paraId="02BB894E" w14:textId="75B7AD2E" w:rsidR="006122FC" w:rsidRPr="00165488" w:rsidRDefault="006122FC" w:rsidP="00165488">
      <w:pPr>
        <w:widowControl/>
        <w:numPr>
          <w:ilvl w:val="0"/>
          <w:numId w:val="40"/>
        </w:numPr>
        <w:tabs>
          <w:tab w:val="clear" w:pos="720"/>
        </w:tabs>
        <w:ind w:left="425" w:hanging="425"/>
        <w:jc w:val="both"/>
        <w:rPr>
          <w:sz w:val="21"/>
          <w:szCs w:val="21"/>
        </w:rPr>
      </w:pPr>
      <w:r w:rsidRPr="00165488">
        <w:rPr>
          <w:sz w:val="21"/>
          <w:szCs w:val="2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6F8F1733" w14:textId="77777777" w:rsidR="006122FC" w:rsidRPr="001D5644" w:rsidRDefault="006122FC" w:rsidP="006122FC">
      <w:pPr>
        <w:widowControl/>
        <w:jc w:val="left"/>
        <w:rPr>
          <w:b/>
          <w:bCs/>
          <w:sz w:val="21"/>
          <w:szCs w:val="21"/>
          <w:lang w:val="x-none" w:eastAsia="x-none"/>
        </w:rPr>
      </w:pPr>
    </w:p>
    <w:p w14:paraId="5F7A03A0" w14:textId="77777777" w:rsidR="006122FC" w:rsidRPr="001D5644" w:rsidRDefault="006122FC" w:rsidP="006122FC">
      <w:pPr>
        <w:ind w:left="540"/>
        <w:rPr>
          <w:b/>
          <w:bCs/>
          <w:sz w:val="21"/>
          <w:szCs w:val="21"/>
          <w:lang w:val="x-none" w:eastAsia="x-none"/>
        </w:rPr>
      </w:pPr>
      <w:r w:rsidRPr="001D5644">
        <w:rPr>
          <w:b/>
          <w:bCs/>
          <w:sz w:val="21"/>
          <w:szCs w:val="21"/>
          <w:lang w:val="x-none" w:eastAsia="x-none"/>
        </w:rPr>
        <w:t>§ 2</w:t>
      </w:r>
    </w:p>
    <w:p w14:paraId="0E5A1225" w14:textId="77777777" w:rsidR="006F0581" w:rsidRPr="00DF7EB1" w:rsidRDefault="006122FC" w:rsidP="002843FB">
      <w:pPr>
        <w:pStyle w:val="Akapitzlist"/>
        <w:numPr>
          <w:ilvl w:val="0"/>
          <w:numId w:val="62"/>
        </w:numPr>
        <w:tabs>
          <w:tab w:val="clear" w:pos="0"/>
        </w:tabs>
        <w:suppressAutoHyphens/>
        <w:rPr>
          <w:rFonts w:eastAsia="Times New Roman"/>
          <w:sz w:val="21"/>
          <w:szCs w:val="21"/>
          <w:lang w:eastAsia="pl-PL"/>
        </w:rPr>
      </w:pPr>
      <w:r w:rsidRPr="00DF7EB1">
        <w:rPr>
          <w:rFonts w:eastAsia="Times New Roman"/>
          <w:sz w:val="21"/>
          <w:szCs w:val="21"/>
          <w:lang w:eastAsia="pl-PL"/>
        </w:rPr>
        <w:t>Wykonawca oświadcza, że posiada odpowiednią wiedzę, doświadczenie i dysponuje stosowną bazą do wykonania przedmiotu umowy, w szczególności dysponuje właściwie wykwalifikowanym zespołem zapewniającym należyte wykonywanie przedmiotu zamówienia.</w:t>
      </w:r>
    </w:p>
    <w:p w14:paraId="6AE13DAA" w14:textId="0D0E1E4A" w:rsidR="006F0581" w:rsidRPr="00DF7EB1" w:rsidRDefault="006122FC" w:rsidP="002843FB">
      <w:pPr>
        <w:pStyle w:val="Akapitzlist"/>
        <w:numPr>
          <w:ilvl w:val="0"/>
          <w:numId w:val="62"/>
        </w:numPr>
        <w:tabs>
          <w:tab w:val="clear" w:pos="0"/>
        </w:tabs>
        <w:suppressAutoHyphens/>
        <w:rPr>
          <w:rFonts w:eastAsia="Times New Roman"/>
          <w:sz w:val="21"/>
          <w:szCs w:val="21"/>
          <w:lang w:eastAsia="pl-PL"/>
        </w:rPr>
      </w:pPr>
      <w:r w:rsidRPr="00DF7EB1">
        <w:rPr>
          <w:rFonts w:eastAsia="Times New Roman"/>
          <w:sz w:val="21"/>
          <w:szCs w:val="21"/>
          <w:lang w:eastAsia="pl-PL"/>
        </w:rPr>
        <w:t>Wykonawca oświadcza, że znana jest mu sytuacja społeczno-gospodarcza zaistniała w dniu złożenia oferty w postępowaniu o udzielenie niniejszego zamówienia publicznego oraz w dniu zawarcia niniejszej Umowy, a ewentualne ryzyko związane z niedostępnością zaoferowanego modelu sprzętu lub koniecznością zaoferowania modelu o nie gorszych parametrach technicznych niż w modelu objętym umową wkalkulował w cenę oferty, w tym cenę jednostkową oferowanego sprzętu.</w:t>
      </w:r>
    </w:p>
    <w:p w14:paraId="3A66E8F8" w14:textId="227BA770" w:rsidR="006F0581" w:rsidRPr="00DF7EB1" w:rsidRDefault="006122FC" w:rsidP="002843FB">
      <w:pPr>
        <w:pStyle w:val="Akapitzlist"/>
        <w:numPr>
          <w:ilvl w:val="0"/>
          <w:numId w:val="62"/>
        </w:numPr>
        <w:tabs>
          <w:tab w:val="clear" w:pos="0"/>
        </w:tabs>
        <w:suppressAutoHyphens/>
        <w:rPr>
          <w:rFonts w:eastAsia="Times New Roman"/>
          <w:sz w:val="21"/>
          <w:szCs w:val="21"/>
          <w:lang w:eastAsia="pl-PL"/>
        </w:rPr>
      </w:pPr>
      <w:r w:rsidRPr="00DF7EB1">
        <w:rPr>
          <w:rFonts w:eastAsia="Times New Roman"/>
          <w:sz w:val="21"/>
          <w:szCs w:val="21"/>
          <w:lang w:eastAsia="pl-PL"/>
        </w:rPr>
        <w:t>Wykonawca oświadcza, iż przedmiot umowy wykona z zachowaniem umówionych terminów przy zachowaniu należytej staranności przy uwzględnieniu zawodowego charakteru prowadzonej przez niego działalności.</w:t>
      </w:r>
    </w:p>
    <w:p w14:paraId="0CAAB89F" w14:textId="73B969D2" w:rsidR="006F0581" w:rsidRPr="001D5644" w:rsidRDefault="006122FC" w:rsidP="002843FB">
      <w:pPr>
        <w:pStyle w:val="Akapitzlist"/>
        <w:numPr>
          <w:ilvl w:val="0"/>
          <w:numId w:val="62"/>
        </w:numPr>
        <w:tabs>
          <w:tab w:val="clear" w:pos="0"/>
        </w:tabs>
        <w:suppressAutoHyphens/>
        <w:rPr>
          <w:sz w:val="21"/>
          <w:szCs w:val="21"/>
          <w:lang w:val="x-none" w:eastAsia="x-none"/>
        </w:rPr>
      </w:pPr>
      <w:r w:rsidRPr="001D5644">
        <w:rPr>
          <w:sz w:val="21"/>
          <w:szCs w:val="21"/>
          <w:lang w:val="x-none" w:eastAsia="x-none"/>
        </w:rPr>
        <w:lastRenderedPageBreak/>
        <w:t xml:space="preserve">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w:t>
      </w:r>
      <w:r w:rsidR="004E7F3C">
        <w:rPr>
          <w:sz w:val="21"/>
          <w:szCs w:val="21"/>
          <w:lang w:val="x-none" w:eastAsia="x-none"/>
        </w:rPr>
        <w:br/>
      </w:r>
      <w:r w:rsidRPr="001D5644">
        <w:rPr>
          <w:sz w:val="21"/>
          <w:szCs w:val="21"/>
          <w:lang w:val="x-none" w:eastAsia="x-none"/>
        </w:rPr>
        <w:t>z przeznaczeniem, nie narusza prawa, w tym praw osób trzecich, a w zakresie bezpieczeństwa odpowiada normom CE w zakresie bezpieczeństwa urządzeń elektrycznych</w:t>
      </w:r>
      <w:r w:rsidR="00AA1BEE">
        <w:rPr>
          <w:sz w:val="21"/>
          <w:szCs w:val="21"/>
          <w:lang w:eastAsia="x-none"/>
        </w:rPr>
        <w:t xml:space="preserve"> oraz posiada</w:t>
      </w:r>
      <w:r w:rsidR="004B6CB3">
        <w:rPr>
          <w:sz w:val="21"/>
          <w:szCs w:val="21"/>
          <w:lang w:eastAsia="x-none"/>
        </w:rPr>
        <w:t xml:space="preserve"> niezbędne</w:t>
      </w:r>
      <w:r w:rsidR="00AA1BEE">
        <w:rPr>
          <w:sz w:val="21"/>
          <w:szCs w:val="21"/>
          <w:lang w:eastAsia="x-none"/>
        </w:rPr>
        <w:t xml:space="preserve"> certyfikaty</w:t>
      </w:r>
      <w:r w:rsidR="006F0581" w:rsidRPr="001D5644">
        <w:rPr>
          <w:sz w:val="21"/>
          <w:szCs w:val="21"/>
          <w:lang w:eastAsia="x-none"/>
        </w:rPr>
        <w:t>.</w:t>
      </w:r>
    </w:p>
    <w:p w14:paraId="4CDCE6B1" w14:textId="77777777" w:rsidR="006122FC" w:rsidRPr="001D5644" w:rsidRDefault="006122FC" w:rsidP="006122FC">
      <w:pPr>
        <w:ind w:left="540"/>
        <w:rPr>
          <w:b/>
          <w:bCs/>
          <w:sz w:val="21"/>
          <w:szCs w:val="21"/>
          <w:lang w:val="x-none" w:eastAsia="x-none"/>
        </w:rPr>
      </w:pPr>
    </w:p>
    <w:p w14:paraId="518AF58F" w14:textId="77777777" w:rsidR="006122FC" w:rsidRPr="001D5644" w:rsidRDefault="006122FC" w:rsidP="006122FC">
      <w:pPr>
        <w:ind w:left="540"/>
        <w:rPr>
          <w:b/>
          <w:bCs/>
          <w:sz w:val="21"/>
          <w:szCs w:val="21"/>
          <w:lang w:val="x-none" w:eastAsia="x-none"/>
        </w:rPr>
      </w:pPr>
      <w:r w:rsidRPr="001D5644">
        <w:rPr>
          <w:b/>
          <w:bCs/>
          <w:sz w:val="21"/>
          <w:szCs w:val="21"/>
          <w:lang w:val="x-none" w:eastAsia="x-none"/>
        </w:rPr>
        <w:t>§ 3</w:t>
      </w:r>
    </w:p>
    <w:p w14:paraId="6DCE3C3B" w14:textId="77777777" w:rsidR="006F0581" w:rsidRPr="001D5644" w:rsidRDefault="006122FC" w:rsidP="002843FB">
      <w:pPr>
        <w:pStyle w:val="Akapitzlist"/>
        <w:numPr>
          <w:ilvl w:val="0"/>
          <w:numId w:val="63"/>
        </w:numPr>
        <w:tabs>
          <w:tab w:val="clear" w:pos="0"/>
        </w:tabs>
        <w:suppressAutoHyphens/>
        <w:rPr>
          <w:sz w:val="21"/>
          <w:szCs w:val="21"/>
          <w:lang w:val="x-none" w:eastAsia="x-none"/>
        </w:rPr>
      </w:pPr>
      <w:r w:rsidRPr="001D5644">
        <w:rPr>
          <w:sz w:val="21"/>
          <w:szCs w:val="21"/>
          <w:lang w:val="x-none" w:eastAsia="x-none"/>
        </w:rPr>
        <w:t>Wysokość wynagrodzenia przysługującego Wykonawcy za wykonanie przedmiotu umowy ustalona została na podstawie oferty Wykonawcy.</w:t>
      </w:r>
    </w:p>
    <w:p w14:paraId="2B9AF245" w14:textId="7359DC66" w:rsidR="00B7543E" w:rsidRPr="000E7667" w:rsidRDefault="006122FC" w:rsidP="000E7667">
      <w:pPr>
        <w:pStyle w:val="Akapitzlist"/>
        <w:numPr>
          <w:ilvl w:val="0"/>
          <w:numId w:val="63"/>
        </w:numPr>
        <w:tabs>
          <w:tab w:val="clear" w:pos="0"/>
          <w:tab w:val="left" w:pos="709"/>
        </w:tabs>
        <w:suppressAutoHyphens/>
        <w:rPr>
          <w:sz w:val="21"/>
          <w:szCs w:val="21"/>
          <w:lang w:eastAsia="x-none"/>
        </w:rPr>
      </w:pPr>
      <w:r w:rsidRPr="00696229">
        <w:rPr>
          <w:sz w:val="21"/>
          <w:szCs w:val="21"/>
          <w:lang w:val="x-none" w:eastAsia="x-none"/>
        </w:rPr>
        <w:t xml:space="preserve">Wynagrodzenie ryczałtowe za przedmiot umowy ustala się na kwotę netto: </w:t>
      </w:r>
      <w:r w:rsidRPr="00696229">
        <w:rPr>
          <w:sz w:val="21"/>
          <w:szCs w:val="21"/>
          <w:lang w:eastAsia="x-none"/>
        </w:rPr>
        <w:t>……..</w:t>
      </w:r>
      <w:r w:rsidRPr="00696229">
        <w:rPr>
          <w:sz w:val="21"/>
          <w:szCs w:val="21"/>
          <w:lang w:val="x-none" w:eastAsia="x-none"/>
        </w:rPr>
        <w:t xml:space="preserve"> PLN</w:t>
      </w:r>
      <w:r w:rsidR="00343242">
        <w:rPr>
          <w:sz w:val="21"/>
          <w:szCs w:val="21"/>
          <w:lang w:eastAsia="x-none"/>
        </w:rPr>
        <w:t xml:space="preserve"> (słownie:…………….PLN </w:t>
      </w:r>
      <w:r w:rsidR="00343242" w:rsidRPr="00696229">
        <w:rPr>
          <w:sz w:val="21"/>
          <w:szCs w:val="21"/>
          <w:vertAlign w:val="superscript"/>
          <w:lang w:eastAsia="x-none"/>
        </w:rPr>
        <w:t>00</w:t>
      </w:r>
      <w:r w:rsidR="00343242" w:rsidRPr="00696229">
        <w:rPr>
          <w:sz w:val="21"/>
          <w:szCs w:val="21"/>
          <w:lang w:val="x-none" w:eastAsia="x-none"/>
        </w:rPr>
        <w:t>/</w:t>
      </w:r>
      <w:r w:rsidR="00343242" w:rsidRPr="00696229">
        <w:rPr>
          <w:sz w:val="21"/>
          <w:szCs w:val="21"/>
          <w:vertAlign w:val="subscript"/>
          <w:lang w:val="x-none" w:eastAsia="x-none"/>
        </w:rPr>
        <w:t>100</w:t>
      </w:r>
      <w:r w:rsidR="00343242">
        <w:rPr>
          <w:sz w:val="21"/>
          <w:szCs w:val="21"/>
          <w:vertAlign w:val="subscript"/>
          <w:lang w:eastAsia="x-none"/>
        </w:rPr>
        <w:t>)</w:t>
      </w:r>
      <w:r w:rsidRPr="00696229">
        <w:rPr>
          <w:sz w:val="21"/>
          <w:szCs w:val="21"/>
          <w:lang w:val="x-none" w:eastAsia="x-none"/>
        </w:rPr>
        <w:t>,</w:t>
      </w:r>
      <w:r w:rsidR="00343242">
        <w:rPr>
          <w:sz w:val="21"/>
          <w:szCs w:val="21"/>
          <w:lang w:eastAsia="x-none"/>
        </w:rPr>
        <w:t xml:space="preserve"> </w:t>
      </w:r>
      <w:r w:rsidRPr="00696229">
        <w:rPr>
          <w:sz w:val="21"/>
          <w:szCs w:val="21"/>
          <w:lang w:val="x-none" w:eastAsia="x-none"/>
        </w:rPr>
        <w:t>co po doliczeniu należnej stawki podatku VAT</w:t>
      </w:r>
      <w:r w:rsidRPr="00696229">
        <w:rPr>
          <w:sz w:val="21"/>
          <w:szCs w:val="21"/>
          <w:lang w:eastAsia="x-none"/>
        </w:rPr>
        <w:t xml:space="preserve"> </w:t>
      </w:r>
      <w:r w:rsidR="004E7F3C" w:rsidRPr="00696229">
        <w:rPr>
          <w:sz w:val="21"/>
          <w:szCs w:val="21"/>
          <w:lang w:eastAsia="x-none"/>
        </w:rPr>
        <w:t>….</w:t>
      </w:r>
      <w:r w:rsidRPr="00696229">
        <w:rPr>
          <w:sz w:val="21"/>
          <w:szCs w:val="21"/>
          <w:lang w:eastAsia="x-none"/>
        </w:rPr>
        <w:t xml:space="preserve">% </w:t>
      </w:r>
      <w:r w:rsidRPr="00696229">
        <w:rPr>
          <w:sz w:val="21"/>
          <w:szCs w:val="21"/>
          <w:lang w:val="x-none" w:eastAsia="x-none"/>
        </w:rPr>
        <w:t xml:space="preserve">daje kwotę brutto: </w:t>
      </w:r>
      <w:r w:rsidRPr="00696229">
        <w:rPr>
          <w:sz w:val="21"/>
          <w:szCs w:val="21"/>
          <w:lang w:eastAsia="x-none"/>
        </w:rPr>
        <w:t>……..</w:t>
      </w:r>
      <w:r w:rsidRPr="00696229">
        <w:rPr>
          <w:sz w:val="21"/>
          <w:szCs w:val="21"/>
          <w:lang w:val="x-none" w:eastAsia="x-none"/>
        </w:rPr>
        <w:t>PLN</w:t>
      </w:r>
      <w:r w:rsidRPr="00696229">
        <w:rPr>
          <w:sz w:val="21"/>
          <w:szCs w:val="21"/>
          <w:lang w:eastAsia="x-none"/>
        </w:rPr>
        <w:t xml:space="preserve"> (</w:t>
      </w:r>
      <w:r w:rsidRPr="00696229">
        <w:rPr>
          <w:sz w:val="21"/>
          <w:szCs w:val="21"/>
          <w:lang w:val="x-none" w:eastAsia="x-none"/>
        </w:rPr>
        <w:t xml:space="preserve">słownie: </w:t>
      </w:r>
      <w:r w:rsidRPr="00696229">
        <w:rPr>
          <w:sz w:val="21"/>
          <w:szCs w:val="21"/>
          <w:lang w:eastAsia="x-none"/>
        </w:rPr>
        <w:t>……………</w:t>
      </w:r>
      <w:r w:rsidRPr="00696229">
        <w:rPr>
          <w:sz w:val="21"/>
          <w:szCs w:val="21"/>
          <w:lang w:val="x-none" w:eastAsia="x-none"/>
        </w:rPr>
        <w:t xml:space="preserve"> </w:t>
      </w:r>
      <w:r w:rsidR="00343242">
        <w:rPr>
          <w:sz w:val="21"/>
          <w:szCs w:val="21"/>
          <w:lang w:eastAsia="x-none"/>
        </w:rPr>
        <w:t>PLN</w:t>
      </w:r>
      <w:r w:rsidR="00343242" w:rsidRPr="00696229">
        <w:rPr>
          <w:sz w:val="21"/>
          <w:szCs w:val="21"/>
          <w:lang w:val="x-none" w:eastAsia="x-none"/>
        </w:rPr>
        <w:t xml:space="preserve"> </w:t>
      </w:r>
      <w:r w:rsidRPr="00696229">
        <w:rPr>
          <w:sz w:val="21"/>
          <w:szCs w:val="21"/>
          <w:vertAlign w:val="superscript"/>
          <w:lang w:eastAsia="x-none"/>
        </w:rPr>
        <w:t>00</w:t>
      </w:r>
      <w:r w:rsidRPr="00696229">
        <w:rPr>
          <w:sz w:val="21"/>
          <w:szCs w:val="21"/>
          <w:lang w:val="x-none" w:eastAsia="x-none"/>
        </w:rPr>
        <w:t>/</w:t>
      </w:r>
      <w:r w:rsidRPr="00696229">
        <w:rPr>
          <w:sz w:val="21"/>
          <w:szCs w:val="21"/>
          <w:vertAlign w:val="subscript"/>
          <w:lang w:val="x-none" w:eastAsia="x-none"/>
        </w:rPr>
        <w:t>100</w:t>
      </w:r>
      <w:r w:rsidRPr="00696229">
        <w:rPr>
          <w:sz w:val="21"/>
          <w:szCs w:val="21"/>
          <w:lang w:eastAsia="x-none"/>
        </w:rPr>
        <w:t>)</w:t>
      </w:r>
      <w:r w:rsidR="000E7667">
        <w:rPr>
          <w:sz w:val="21"/>
          <w:szCs w:val="21"/>
          <w:lang w:eastAsia="x-none"/>
        </w:rPr>
        <w:t>.</w:t>
      </w:r>
    </w:p>
    <w:p w14:paraId="443C960A" w14:textId="77777777" w:rsidR="006F0581" w:rsidRPr="00696229" w:rsidRDefault="006122FC" w:rsidP="00B7543E">
      <w:pPr>
        <w:pStyle w:val="Akapitzlist"/>
        <w:numPr>
          <w:ilvl w:val="0"/>
          <w:numId w:val="63"/>
        </w:numPr>
        <w:tabs>
          <w:tab w:val="clear" w:pos="0"/>
        </w:tabs>
        <w:suppressAutoHyphens/>
        <w:rPr>
          <w:sz w:val="21"/>
          <w:szCs w:val="21"/>
          <w:lang w:val="x-none" w:eastAsia="x-none"/>
        </w:rPr>
      </w:pPr>
      <w:r w:rsidRPr="00696229">
        <w:rPr>
          <w:sz w:val="21"/>
          <w:szCs w:val="21"/>
          <w:lang w:val="x-none" w:eastAsia="x-none"/>
        </w:rPr>
        <w:t>Zamawiający jest płatnikiem VAT i posiada NIP 675-000-22-36.</w:t>
      </w:r>
    </w:p>
    <w:p w14:paraId="16F4B96C" w14:textId="755F33CF" w:rsidR="006F0581" w:rsidRPr="00696229" w:rsidRDefault="006122FC" w:rsidP="002843FB">
      <w:pPr>
        <w:pStyle w:val="Akapitzlist"/>
        <w:numPr>
          <w:ilvl w:val="0"/>
          <w:numId w:val="63"/>
        </w:numPr>
        <w:tabs>
          <w:tab w:val="clear" w:pos="0"/>
        </w:tabs>
        <w:suppressAutoHyphens/>
        <w:rPr>
          <w:sz w:val="21"/>
          <w:szCs w:val="21"/>
          <w:lang w:val="x-none" w:eastAsia="x-none"/>
        </w:rPr>
      </w:pPr>
      <w:r w:rsidRPr="00696229">
        <w:rPr>
          <w:sz w:val="21"/>
          <w:szCs w:val="21"/>
          <w:lang w:val="x-none" w:eastAsia="x-none"/>
        </w:rPr>
        <w:t xml:space="preserve">Wykonawca jest płatnikiem VAT i posiada NIP </w:t>
      </w:r>
      <w:r w:rsidRPr="00696229">
        <w:rPr>
          <w:sz w:val="21"/>
          <w:szCs w:val="21"/>
          <w:lang w:eastAsia="x-none"/>
        </w:rPr>
        <w:t>……………</w:t>
      </w:r>
      <w:r w:rsidR="004B6CB3">
        <w:rPr>
          <w:sz w:val="21"/>
          <w:szCs w:val="21"/>
          <w:lang w:eastAsia="x-none"/>
        </w:rPr>
        <w:t>…...</w:t>
      </w:r>
    </w:p>
    <w:p w14:paraId="61E39BF0" w14:textId="4EFAF261" w:rsidR="006122FC" w:rsidRPr="003F03FB" w:rsidRDefault="006122FC" w:rsidP="002843FB">
      <w:pPr>
        <w:pStyle w:val="Akapitzlist"/>
        <w:numPr>
          <w:ilvl w:val="0"/>
          <w:numId w:val="63"/>
        </w:numPr>
        <w:tabs>
          <w:tab w:val="clear" w:pos="0"/>
        </w:tabs>
        <w:suppressAutoHyphens/>
        <w:rPr>
          <w:sz w:val="21"/>
          <w:szCs w:val="21"/>
          <w:lang w:val="x-none" w:eastAsia="x-none"/>
        </w:rPr>
      </w:pPr>
      <w:r w:rsidRPr="00696229">
        <w:rPr>
          <w:color w:val="000000"/>
          <w:sz w:val="21"/>
          <w:szCs w:val="21"/>
          <w:lang w:val="x-none" w:eastAsia="x-none"/>
        </w:rPr>
        <w:t>Wynagrodzenie określone w ust.</w:t>
      </w:r>
      <w:r w:rsidRPr="00696229">
        <w:rPr>
          <w:color w:val="000000"/>
          <w:sz w:val="21"/>
          <w:szCs w:val="21"/>
          <w:lang w:eastAsia="x-none"/>
        </w:rPr>
        <w:t xml:space="preserve"> </w:t>
      </w:r>
      <w:r w:rsidRPr="00696229">
        <w:rPr>
          <w:color w:val="000000"/>
          <w:sz w:val="21"/>
          <w:szCs w:val="21"/>
          <w:lang w:val="x-none" w:eastAsia="x-none"/>
        </w:rPr>
        <w:t xml:space="preserve">2 </w:t>
      </w:r>
      <w:r w:rsidRPr="00696229">
        <w:rPr>
          <w:color w:val="000000"/>
          <w:sz w:val="21"/>
          <w:szCs w:val="21"/>
          <w:lang w:eastAsia="x-none"/>
        </w:rPr>
        <w:t xml:space="preserve">ma charakter ryczałtowy i </w:t>
      </w:r>
      <w:r w:rsidRPr="00696229">
        <w:rPr>
          <w:color w:val="000000"/>
          <w:sz w:val="21"/>
          <w:szCs w:val="21"/>
          <w:lang w:val="x-none" w:eastAsia="x-none"/>
        </w:rPr>
        <w:t>obejmuje wszystkie koszty, które Wykonawca powinien był przewidzieć w</w:t>
      </w:r>
      <w:r w:rsidRPr="001D5644">
        <w:rPr>
          <w:color w:val="000000"/>
          <w:sz w:val="21"/>
          <w:szCs w:val="21"/>
          <w:lang w:val="x-none" w:eastAsia="x-none"/>
        </w:rPr>
        <w:t xml:space="preserve"> celu prawidłowego wykonania umowy.</w:t>
      </w:r>
    </w:p>
    <w:p w14:paraId="242F67C8" w14:textId="650ED9EE" w:rsidR="0017007A" w:rsidRPr="001D5644" w:rsidRDefault="0017007A" w:rsidP="002843FB">
      <w:pPr>
        <w:pStyle w:val="Akapitzlist"/>
        <w:numPr>
          <w:ilvl w:val="0"/>
          <w:numId w:val="63"/>
        </w:numPr>
        <w:tabs>
          <w:tab w:val="clear" w:pos="0"/>
        </w:tabs>
        <w:suppressAutoHyphens/>
        <w:rPr>
          <w:sz w:val="21"/>
          <w:szCs w:val="21"/>
          <w:lang w:val="x-none" w:eastAsia="x-none"/>
        </w:rPr>
      </w:pPr>
      <w:r w:rsidRPr="0017007A">
        <w:rPr>
          <w:sz w:val="21"/>
          <w:szCs w:val="21"/>
          <w:lang w:val="x-none" w:eastAsia="x-none"/>
        </w:rPr>
        <w:t xml:space="preserve">Należny od kwoty wynagrodzenia podatek od towarów i usług </w:t>
      </w:r>
      <w:r>
        <w:rPr>
          <w:sz w:val="21"/>
          <w:szCs w:val="21"/>
          <w:lang w:val="x-none" w:eastAsia="x-none"/>
        </w:rPr>
        <w:t>VAT</w:t>
      </w:r>
      <w:r w:rsidRPr="0017007A">
        <w:rPr>
          <w:sz w:val="21"/>
          <w:szCs w:val="21"/>
          <w:lang w:val="x-none" w:eastAsia="x-none"/>
        </w:rPr>
        <w:t>, pokryje Zamawiający na konto właściwego Urzędu Skarbowego w przypadku powstania u Zamawiającego obowiązku podatkowego zgodnie z przepisami o podatku od towarów i usług</w:t>
      </w:r>
      <w:r w:rsidR="00D3567B">
        <w:rPr>
          <w:rStyle w:val="Odwoanieprzypisudolnego"/>
          <w:sz w:val="21"/>
          <w:szCs w:val="21"/>
          <w:lang w:val="x-none" w:eastAsia="x-none"/>
        </w:rPr>
        <w:footnoteReference w:id="1"/>
      </w:r>
    </w:p>
    <w:p w14:paraId="73E242F1" w14:textId="77777777" w:rsidR="006122FC" w:rsidRPr="001D5644" w:rsidRDefault="006122FC" w:rsidP="006122FC">
      <w:pPr>
        <w:ind w:left="539"/>
        <w:rPr>
          <w:b/>
          <w:bCs/>
          <w:sz w:val="21"/>
          <w:szCs w:val="21"/>
          <w:lang w:val="x-none" w:eastAsia="x-none"/>
        </w:rPr>
      </w:pPr>
    </w:p>
    <w:p w14:paraId="4A2F01F3" w14:textId="77777777" w:rsidR="006122FC" w:rsidRPr="001D5644" w:rsidRDefault="006122FC" w:rsidP="006122FC">
      <w:pPr>
        <w:ind w:left="539"/>
        <w:rPr>
          <w:b/>
          <w:bCs/>
          <w:sz w:val="21"/>
          <w:szCs w:val="21"/>
          <w:lang w:val="x-none" w:eastAsia="x-none"/>
        </w:rPr>
      </w:pPr>
      <w:r w:rsidRPr="001D5644">
        <w:rPr>
          <w:b/>
          <w:bCs/>
          <w:sz w:val="21"/>
          <w:szCs w:val="21"/>
          <w:lang w:val="x-none" w:eastAsia="x-none"/>
        </w:rPr>
        <w:t>§ 4</w:t>
      </w:r>
    </w:p>
    <w:p w14:paraId="7EF42CB3" w14:textId="37D5E2CE" w:rsidR="006F0581" w:rsidRPr="001D5644" w:rsidRDefault="006122FC" w:rsidP="002843FB">
      <w:pPr>
        <w:pStyle w:val="Akapitzlist"/>
        <w:numPr>
          <w:ilvl w:val="0"/>
          <w:numId w:val="64"/>
        </w:numPr>
        <w:tabs>
          <w:tab w:val="clear" w:pos="0"/>
        </w:tabs>
        <w:suppressAutoHyphens/>
        <w:rPr>
          <w:sz w:val="21"/>
          <w:szCs w:val="21"/>
        </w:rPr>
      </w:pPr>
      <w:bookmarkStart w:id="14" w:name="OLE_LINK4"/>
      <w:bookmarkStart w:id="15" w:name="OLE_LINK3"/>
      <w:r w:rsidRPr="001D5644">
        <w:rPr>
          <w:sz w:val="21"/>
          <w:szCs w:val="21"/>
        </w:rPr>
        <w:t>Wykonawca otrzyma wynagrodzenie po wykonaniu całości przedmiotu umowy w terminie określonym w § 1 ust. 3 Umowy, potwierdzonym protokołem odbioru bez zastrzeżeń i po złożeniu prawidłowo wystawionej faktury w siedzibie jednostki organizacyjnej wskazanej w § 1 ust. 2 umowy</w:t>
      </w:r>
      <w:bookmarkEnd w:id="14"/>
      <w:bookmarkEnd w:id="15"/>
      <w:r w:rsidRPr="001D5644">
        <w:rPr>
          <w:sz w:val="21"/>
          <w:szCs w:val="21"/>
        </w:rPr>
        <w:t>.</w:t>
      </w:r>
    </w:p>
    <w:p w14:paraId="70EBFA44" w14:textId="236ACD48"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lang w:val="x-none" w:eastAsia="x-none"/>
        </w:rPr>
        <w:t>Zamawiający przystąpi do czynności odbioru po powiadomieniu go przez Wykonawcę o gotowości do odbioru. Dokument zgłoszenia o gotowości do odbioru Wykonawca zobowiązany jest dostarczyć do osoby wskazanej w § 1</w:t>
      </w:r>
      <w:r w:rsidRPr="001D5644">
        <w:rPr>
          <w:sz w:val="21"/>
          <w:szCs w:val="21"/>
          <w:lang w:eastAsia="x-none"/>
        </w:rPr>
        <w:t>1</w:t>
      </w:r>
      <w:r w:rsidRPr="001D5644">
        <w:rPr>
          <w:sz w:val="21"/>
          <w:szCs w:val="21"/>
          <w:lang w:val="x-none" w:eastAsia="x-none"/>
        </w:rPr>
        <w:t xml:space="preserve"> ust. </w:t>
      </w:r>
      <w:r w:rsidRPr="001D5644">
        <w:rPr>
          <w:sz w:val="21"/>
          <w:szCs w:val="21"/>
          <w:lang w:eastAsia="x-none"/>
        </w:rPr>
        <w:t>1.1</w:t>
      </w:r>
      <w:r w:rsidRPr="001D5644">
        <w:rPr>
          <w:sz w:val="21"/>
          <w:szCs w:val="21"/>
          <w:lang w:val="x-none" w:eastAsia="x-none"/>
        </w:rPr>
        <w:t xml:space="preserve"> umowy na co najmniej 3 dni robocze przed planowanym terminem odbioru.</w:t>
      </w:r>
    </w:p>
    <w:p w14:paraId="5C517E21" w14:textId="535211D5"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rPr>
        <w:t>Za dzień odbioru przedmiotu umowy Strony uważać będą dzień faktycznej realizacji przez Wykonawcę czynności składających się na cały przedmiot zamówienia, który zostanie odnotowany w protokole.</w:t>
      </w:r>
    </w:p>
    <w:p w14:paraId="656DF84A" w14:textId="3B607473"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rPr>
        <w:t xml:space="preserve">Protokół odbioru przedmiotu umowy będzie sporządzony z udziałem upoważnionych przedstawicieli stron umowy, po sprawdzeniu zgodności realizacji przedmiotu umowy zgodnie z warunkami umowy, SWZ i ofertą Wykonawcy oraz przeprowadzeniu uruchomienia. Wykonawca wraz z dostawą przedłoży również wymagane zaświadczenia, deklaracje, certyfikaty, </w:t>
      </w:r>
      <w:r w:rsidR="00BD130F">
        <w:rPr>
          <w:sz w:val="21"/>
          <w:szCs w:val="21"/>
        </w:rPr>
        <w:t xml:space="preserve">instrukcje </w:t>
      </w:r>
      <w:r w:rsidR="00221ADF">
        <w:rPr>
          <w:sz w:val="21"/>
          <w:szCs w:val="21"/>
        </w:rPr>
        <w:t>obsługi</w:t>
      </w:r>
      <w:r w:rsidR="00BD130F">
        <w:rPr>
          <w:sz w:val="21"/>
          <w:szCs w:val="21"/>
        </w:rPr>
        <w:t xml:space="preserve">, </w:t>
      </w:r>
      <w:r w:rsidRPr="001D5644">
        <w:rPr>
          <w:sz w:val="21"/>
          <w:szCs w:val="21"/>
        </w:rPr>
        <w:t>normy oraz autoryzacje - wymagane zapisami SWZ.</w:t>
      </w:r>
    </w:p>
    <w:p w14:paraId="336F9534" w14:textId="77777777"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rPr>
        <w:t>Zamawiający dokona odbioru całości przedmiotu zamówienia w terminie do 7 dni od dnia otrzymania przez niego zawiadomienia Wykonawcy, pod warunkiem, iż przedmiot umowy będzie wolny od wad.</w:t>
      </w:r>
    </w:p>
    <w:p w14:paraId="7B2EB63A" w14:textId="77777777"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rPr>
        <w:t>Dostawa poszczególnych elementów (części) urządzeń składających się na przedmiot umowy nie jest równoznaczna z przekazaniem go do eksploatacji. Protokół odbioru przedmiotu umowy do eksploatacji może być podpisany dopiero po należytym wykonaniu całości umowy.</w:t>
      </w:r>
    </w:p>
    <w:p w14:paraId="6A27E70E" w14:textId="194D1ADD"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rPr>
        <w:t>Osobą upoważnioną do udziału w czynnościach odbiorowych ze strony Zamawiającego jest osoba wskazana w § 11 ust. 1.1 umowy, zaś ze strony Wykonawcy jest osoba wymieniona w § 11 ust. 1.2 niniejszej umowy.</w:t>
      </w:r>
    </w:p>
    <w:p w14:paraId="55EB3264" w14:textId="35870EBC"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rPr>
        <w:t>Odbiór przedmiotu umowy nie wyłącza roszczeń Zamawiającego z tytułu nienależytego wykonania umowy, w szczególności w przypadku wykrycia wad przedmiotu umowy przez Zamawiającego po dokonaniu odbioru.</w:t>
      </w:r>
    </w:p>
    <w:p w14:paraId="656CD3BB" w14:textId="251872B9"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rPr>
        <w:t xml:space="preserve">Termin zapłaty faktury za wykonany i odebrany przedmiot umowy ustala się </w:t>
      </w:r>
      <w:r w:rsidRPr="00165488">
        <w:rPr>
          <w:bCs/>
          <w:sz w:val="21"/>
          <w:szCs w:val="21"/>
        </w:rPr>
        <w:t xml:space="preserve">do 30 dni </w:t>
      </w:r>
      <w:r w:rsidRPr="00165488">
        <w:rPr>
          <w:rStyle w:val="FontStyle44"/>
          <w:bCs/>
          <w:sz w:val="21"/>
          <w:szCs w:val="21"/>
        </w:rPr>
        <w:t>od</w:t>
      </w:r>
      <w:r w:rsidRPr="001D5644">
        <w:rPr>
          <w:rStyle w:val="FontStyle44"/>
          <w:sz w:val="21"/>
          <w:szCs w:val="21"/>
        </w:rPr>
        <w:t xml:space="preserve"> dnia doręczenia faktury, wystawionej po odebraniu zamówienia i podpisaniu protokołu odbioru bez zastrzeżeń</w:t>
      </w:r>
      <w:r w:rsidRPr="001D5644">
        <w:rPr>
          <w:sz w:val="21"/>
          <w:szCs w:val="21"/>
          <w:lang w:eastAsia="x-none"/>
        </w:rPr>
        <w:t>.</w:t>
      </w:r>
    </w:p>
    <w:p w14:paraId="18F98C66" w14:textId="77777777"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lang w:val="x-none" w:eastAsia="x-none"/>
        </w:rPr>
        <w:t>Wynagrodzenie przysługujące Wykonawcy jest płatne przelewem z rachunku Zamawiającego, na konto Wykonawcy wskazane na fakturze</w:t>
      </w:r>
      <w:r w:rsidRPr="001D5644">
        <w:rPr>
          <w:sz w:val="21"/>
          <w:szCs w:val="21"/>
          <w:lang w:eastAsia="x-none"/>
        </w:rPr>
        <w:t>, z zastrzeżeniem ust. 14 i 15 poniżej.</w:t>
      </w:r>
    </w:p>
    <w:p w14:paraId="3EA8A306" w14:textId="35F5E60B"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rPr>
        <w:lastRenderedPageBreak/>
        <w:t>Miejscem płatności jest Bank Zamawiającego, a zapłata następuje w dniu zlecenia przelewu przez Zamawiającego.</w:t>
      </w:r>
    </w:p>
    <w:p w14:paraId="5B9F8711" w14:textId="71ACAA96" w:rsidR="006F0581" w:rsidRPr="006A737A" w:rsidRDefault="006122FC" w:rsidP="002843FB">
      <w:pPr>
        <w:pStyle w:val="Akapitzlist"/>
        <w:numPr>
          <w:ilvl w:val="0"/>
          <w:numId w:val="64"/>
        </w:numPr>
        <w:tabs>
          <w:tab w:val="clear" w:pos="0"/>
        </w:tabs>
        <w:suppressAutoHyphens/>
        <w:rPr>
          <w:bCs/>
          <w:iCs/>
          <w:sz w:val="21"/>
          <w:szCs w:val="21"/>
        </w:rPr>
      </w:pPr>
      <w:r w:rsidRPr="006A737A">
        <w:rPr>
          <w:bCs/>
          <w:iCs/>
          <w:sz w:val="21"/>
          <w:szCs w:val="21"/>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1" w:history="1">
        <w:r w:rsidRPr="000B3D2A">
          <w:rPr>
            <w:rStyle w:val="Hipercze"/>
            <w:bCs/>
            <w:iCs/>
            <w:sz w:val="21"/>
            <w:szCs w:val="21"/>
          </w:rPr>
          <w:t>http://www.efaktura.gov.pl/</w:t>
        </w:r>
      </w:hyperlink>
      <w:r w:rsidRPr="006A737A">
        <w:rPr>
          <w:bCs/>
          <w:iCs/>
          <w:color w:val="0000FF"/>
          <w:sz w:val="21"/>
          <w:szCs w:val="21"/>
        </w:rPr>
        <w:t xml:space="preserve"> </w:t>
      </w:r>
      <w:r w:rsidRPr="006A737A">
        <w:rPr>
          <w:bCs/>
          <w:iCs/>
          <w:sz w:val="21"/>
          <w:szCs w:val="21"/>
        </w:rPr>
        <w:t xml:space="preserve">w polu „referencja”, Wykonawca wpisze następujący e-mail: </w:t>
      </w:r>
      <w:hyperlink r:id="rId52" w:history="1">
        <w:r w:rsidRPr="000B3D2A">
          <w:rPr>
            <w:rStyle w:val="Hipercze"/>
            <w:bCs/>
            <w:iCs/>
            <w:sz w:val="21"/>
            <w:szCs w:val="21"/>
          </w:rPr>
          <w:t>………@uj.edu.pl</w:t>
        </w:r>
      </w:hyperlink>
      <w:r w:rsidRPr="000B3D2A">
        <w:rPr>
          <w:rStyle w:val="czeinternetowe"/>
          <w:bCs/>
          <w:iCs/>
          <w:sz w:val="21"/>
          <w:szCs w:val="21"/>
        </w:rPr>
        <w:t>.</w:t>
      </w:r>
    </w:p>
    <w:p w14:paraId="218B0076" w14:textId="27CE3623"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2022 poz. 931 ze zm.).</w:t>
      </w:r>
    </w:p>
    <w:p w14:paraId="27A8F8F2" w14:textId="3E0C5E96"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rPr>
        <w:t>W razie braku ujawnienia bankowego rachunku rozliczeniowego Wykonawcy</w:t>
      </w:r>
      <w:r w:rsidR="00D3567B">
        <w:rPr>
          <w:sz w:val="21"/>
          <w:szCs w:val="21"/>
        </w:rPr>
        <w:t xml:space="preserve"> </w:t>
      </w:r>
      <w:r w:rsidRPr="001D5644">
        <w:rPr>
          <w:sz w:val="21"/>
          <w:szCs w:val="21"/>
        </w:rPr>
        <w:t>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24E18EB" w14:textId="37086CEF" w:rsidR="006F0581" w:rsidRPr="001D5644" w:rsidRDefault="006122FC" w:rsidP="002843FB">
      <w:pPr>
        <w:pStyle w:val="Akapitzlist"/>
        <w:numPr>
          <w:ilvl w:val="0"/>
          <w:numId w:val="64"/>
        </w:numPr>
        <w:tabs>
          <w:tab w:val="clear" w:pos="0"/>
        </w:tabs>
        <w:suppressAutoHyphens/>
        <w:rPr>
          <w:sz w:val="21"/>
          <w:szCs w:val="21"/>
        </w:rPr>
      </w:pPr>
      <w:r w:rsidRPr="001D5644">
        <w:rPr>
          <w:sz w:val="21"/>
          <w:szCs w:val="21"/>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2022 poz. 931 ze zm.).</w:t>
      </w:r>
    </w:p>
    <w:p w14:paraId="336197AF" w14:textId="5947E264" w:rsidR="006122FC" w:rsidRPr="001D5644" w:rsidRDefault="006122FC" w:rsidP="002843FB">
      <w:pPr>
        <w:pStyle w:val="Akapitzlist"/>
        <w:numPr>
          <w:ilvl w:val="0"/>
          <w:numId w:val="64"/>
        </w:numPr>
        <w:tabs>
          <w:tab w:val="clear" w:pos="0"/>
        </w:tabs>
        <w:suppressAutoHyphens/>
        <w:rPr>
          <w:sz w:val="21"/>
          <w:szCs w:val="21"/>
        </w:rPr>
      </w:pPr>
      <w:r w:rsidRPr="001D5644">
        <w:rPr>
          <w:sz w:val="21"/>
          <w:szCs w:val="21"/>
        </w:rPr>
        <w:t>Wykonawca potwierdza, iż ujawniony na fakturze bankowy rachunek rozliczeniowy służy mu dla celów rozliczeń z tytułu prowadzonej przez niego działalności gospodarczej, dla którego prowadzony jest rachunek VAT.</w:t>
      </w:r>
    </w:p>
    <w:p w14:paraId="4204D995" w14:textId="77777777" w:rsidR="006122FC" w:rsidRPr="001D5644" w:rsidRDefault="006122FC" w:rsidP="006122FC">
      <w:pPr>
        <w:ind w:left="426"/>
        <w:rPr>
          <w:b/>
          <w:bCs/>
          <w:sz w:val="21"/>
          <w:szCs w:val="21"/>
          <w:lang w:val="x-none" w:eastAsia="x-none"/>
        </w:rPr>
      </w:pPr>
    </w:p>
    <w:p w14:paraId="4F1C0E22" w14:textId="77777777" w:rsidR="006122FC" w:rsidRPr="001D5644" w:rsidRDefault="006122FC" w:rsidP="006122FC">
      <w:pPr>
        <w:ind w:left="426"/>
        <w:rPr>
          <w:b/>
          <w:bCs/>
          <w:sz w:val="21"/>
          <w:szCs w:val="21"/>
          <w:lang w:val="x-none" w:eastAsia="x-none"/>
        </w:rPr>
      </w:pPr>
      <w:r w:rsidRPr="001D5644">
        <w:rPr>
          <w:b/>
          <w:bCs/>
          <w:sz w:val="21"/>
          <w:szCs w:val="21"/>
          <w:lang w:val="x-none" w:eastAsia="x-none"/>
        </w:rPr>
        <w:t>§ 5</w:t>
      </w:r>
    </w:p>
    <w:p w14:paraId="72D3FF5B" w14:textId="12461175" w:rsidR="006F0581" w:rsidRPr="001D5644" w:rsidRDefault="006122FC" w:rsidP="002843FB">
      <w:pPr>
        <w:pStyle w:val="Akapitzlist"/>
        <w:numPr>
          <w:ilvl w:val="0"/>
          <w:numId w:val="65"/>
        </w:numPr>
        <w:tabs>
          <w:tab w:val="clear" w:pos="0"/>
        </w:tabs>
        <w:suppressAutoHyphens/>
        <w:rPr>
          <w:sz w:val="21"/>
          <w:szCs w:val="21"/>
        </w:rPr>
      </w:pPr>
      <w:r w:rsidRPr="001D5644">
        <w:rPr>
          <w:sz w:val="21"/>
          <w:szCs w:val="21"/>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22EF6B99" w14:textId="0FE62B4D" w:rsidR="006F0581" w:rsidRPr="001D5644" w:rsidRDefault="006122FC" w:rsidP="002843FB">
      <w:pPr>
        <w:pStyle w:val="Akapitzlist"/>
        <w:numPr>
          <w:ilvl w:val="0"/>
          <w:numId w:val="65"/>
        </w:numPr>
        <w:tabs>
          <w:tab w:val="clear" w:pos="0"/>
        </w:tabs>
        <w:suppressAutoHyphens/>
        <w:rPr>
          <w:sz w:val="21"/>
          <w:szCs w:val="21"/>
        </w:rPr>
      </w:pPr>
      <w:r w:rsidRPr="001D5644">
        <w:rPr>
          <w:sz w:val="21"/>
          <w:szCs w:val="21"/>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432CC51A" w14:textId="63158E62" w:rsidR="006F0581" w:rsidRPr="002557C5" w:rsidRDefault="006122FC" w:rsidP="002557C5">
      <w:pPr>
        <w:pStyle w:val="Akapitzlist"/>
        <w:numPr>
          <w:ilvl w:val="0"/>
          <w:numId w:val="65"/>
        </w:numPr>
        <w:suppressAutoHyphens/>
        <w:rPr>
          <w:sz w:val="21"/>
          <w:szCs w:val="21"/>
        </w:rPr>
      </w:pPr>
      <w:r w:rsidRPr="002557C5">
        <w:rPr>
          <w:sz w:val="21"/>
          <w:szCs w:val="21"/>
        </w:rPr>
        <w:t>Wykonawca udziela</w:t>
      </w:r>
      <w:r w:rsidR="00165488" w:rsidRPr="002557C5">
        <w:rPr>
          <w:sz w:val="21"/>
          <w:szCs w:val="21"/>
        </w:rPr>
        <w:t xml:space="preserve"> </w:t>
      </w:r>
      <w:r w:rsidR="00BD130F">
        <w:rPr>
          <w:b/>
          <w:bCs/>
          <w:sz w:val="21"/>
          <w:szCs w:val="21"/>
        </w:rPr>
        <w:t xml:space="preserve">24 </w:t>
      </w:r>
      <w:r w:rsidR="00E4311A" w:rsidRPr="00DA3715">
        <w:rPr>
          <w:b/>
          <w:bCs/>
          <w:sz w:val="21"/>
          <w:szCs w:val="21"/>
        </w:rPr>
        <w:t>miesięcznej gwarancji</w:t>
      </w:r>
      <w:r w:rsidR="00E4311A" w:rsidRPr="002557C5">
        <w:rPr>
          <w:sz w:val="21"/>
          <w:szCs w:val="21"/>
        </w:rPr>
        <w:t xml:space="preserve"> producenta na dostarczony</w:t>
      </w:r>
      <w:r w:rsidR="00AB0A88">
        <w:rPr>
          <w:sz w:val="21"/>
          <w:szCs w:val="21"/>
        </w:rPr>
        <w:t xml:space="preserve"> cały </w:t>
      </w:r>
      <w:r w:rsidR="00E4311A" w:rsidRPr="002557C5">
        <w:rPr>
          <w:sz w:val="21"/>
          <w:szCs w:val="21"/>
        </w:rPr>
        <w:t>przedmiot zamówienia</w:t>
      </w:r>
      <w:r w:rsidR="00AB0A88">
        <w:rPr>
          <w:sz w:val="21"/>
          <w:szCs w:val="21"/>
        </w:rPr>
        <w:t xml:space="preserve">, </w:t>
      </w:r>
      <w:r w:rsidR="00E4311A" w:rsidRPr="002557C5">
        <w:rPr>
          <w:sz w:val="21"/>
          <w:szCs w:val="21"/>
        </w:rPr>
        <w:t xml:space="preserve">tj. </w:t>
      </w:r>
      <w:r w:rsidR="00DF7EB1">
        <w:rPr>
          <w:sz w:val="21"/>
          <w:szCs w:val="21"/>
        </w:rPr>
        <w:t>telewizor wraz z akcesoriami</w:t>
      </w:r>
      <w:r w:rsidR="00AB0A88">
        <w:rPr>
          <w:sz w:val="21"/>
          <w:szCs w:val="21"/>
        </w:rPr>
        <w:t>,</w:t>
      </w:r>
      <w:r w:rsidR="00AD2F88" w:rsidRPr="002557C5">
        <w:rPr>
          <w:sz w:val="21"/>
          <w:szCs w:val="21"/>
        </w:rPr>
        <w:t xml:space="preserve"> </w:t>
      </w:r>
      <w:r w:rsidR="007A4968" w:rsidRPr="002557C5">
        <w:rPr>
          <w:sz w:val="21"/>
          <w:szCs w:val="21"/>
        </w:rPr>
        <w:t xml:space="preserve">licząc </w:t>
      </w:r>
      <w:r w:rsidR="00A44D60" w:rsidRPr="002557C5">
        <w:rPr>
          <w:sz w:val="21"/>
          <w:szCs w:val="21"/>
        </w:rPr>
        <w:t xml:space="preserve">od daty wykonania umowy </w:t>
      </w:r>
      <w:r w:rsidR="00E4311A" w:rsidRPr="002557C5">
        <w:rPr>
          <w:sz w:val="21"/>
          <w:szCs w:val="21"/>
        </w:rPr>
        <w:t>tj. od daty odbioru przedmiotu umowy, potwierdzonego protokołem odbioru bez zastrzeżeń, z</w:t>
      </w:r>
      <w:r w:rsidR="003C4E6F">
        <w:rPr>
          <w:sz w:val="21"/>
          <w:szCs w:val="21"/>
        </w:rPr>
        <w:t> </w:t>
      </w:r>
      <w:r w:rsidR="00E4311A" w:rsidRPr="002557C5">
        <w:rPr>
          <w:sz w:val="21"/>
          <w:szCs w:val="21"/>
        </w:rPr>
        <w:t>uwzględnieniem zapisów dotyczących warunków gwarancyjnych wynikających z SWZ.</w:t>
      </w:r>
    </w:p>
    <w:p w14:paraId="2854386C" w14:textId="5C160829" w:rsidR="006F0581" w:rsidRPr="001D5644" w:rsidRDefault="006122FC" w:rsidP="002843FB">
      <w:pPr>
        <w:pStyle w:val="Akapitzlist"/>
        <w:numPr>
          <w:ilvl w:val="0"/>
          <w:numId w:val="65"/>
        </w:numPr>
        <w:tabs>
          <w:tab w:val="clear" w:pos="0"/>
        </w:tabs>
        <w:suppressAutoHyphens/>
        <w:rPr>
          <w:sz w:val="21"/>
          <w:szCs w:val="21"/>
        </w:rPr>
      </w:pPr>
      <w:r w:rsidRPr="001D5644">
        <w:rPr>
          <w:sz w:val="21"/>
          <w:szCs w:val="21"/>
        </w:rPr>
        <w:t>W ramach gwarancji Wykonawca jest zobowiązany zapewnić m.in. nieodpłatną (wliczoną w cenę oferty) bieżącą konserwację, serwis i przeglądy techniczne wynikające z warunków gwarancji oraz usługi serwisowe w okresie gwarancyjnym i wsparcie techniczne świadczone na zasadach określonych w SWZ i niniejszej umowie.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47A8A9C" w14:textId="7E691514" w:rsidR="006F0581" w:rsidRPr="001D5644" w:rsidRDefault="006122FC" w:rsidP="002843FB">
      <w:pPr>
        <w:pStyle w:val="Akapitzlist"/>
        <w:numPr>
          <w:ilvl w:val="0"/>
          <w:numId w:val="65"/>
        </w:numPr>
        <w:tabs>
          <w:tab w:val="clear" w:pos="0"/>
        </w:tabs>
        <w:suppressAutoHyphens/>
        <w:rPr>
          <w:sz w:val="21"/>
          <w:szCs w:val="21"/>
        </w:rPr>
      </w:pPr>
      <w:r w:rsidRPr="001D5644">
        <w:rPr>
          <w:sz w:val="21"/>
          <w:szCs w:val="21"/>
        </w:rPr>
        <w:t>Serwis gwarancyjny urządzeń będzie realizowany</w:t>
      </w:r>
      <w:r w:rsidRPr="001D5644">
        <w:rPr>
          <w:sz w:val="21"/>
          <w:szCs w:val="21"/>
          <w:lang w:val="x-none"/>
        </w:rPr>
        <w:t xml:space="preserve"> przez producenta</w:t>
      </w:r>
      <w:r w:rsidRPr="001D5644">
        <w:rPr>
          <w:sz w:val="21"/>
          <w:szCs w:val="21"/>
        </w:rPr>
        <w:t xml:space="preserve"> dostarczonych urządzeń </w:t>
      </w:r>
      <w:r w:rsidRPr="001D5644">
        <w:rPr>
          <w:sz w:val="21"/>
          <w:szCs w:val="21"/>
          <w:lang w:val="x-none"/>
        </w:rPr>
        <w:t xml:space="preserve">lub </w:t>
      </w:r>
      <w:r w:rsidRPr="001D5644">
        <w:rPr>
          <w:sz w:val="21"/>
          <w:szCs w:val="21"/>
        </w:rPr>
        <w:t xml:space="preserve">jego </w:t>
      </w:r>
      <w:r w:rsidRPr="001D5644">
        <w:rPr>
          <w:sz w:val="21"/>
          <w:szCs w:val="21"/>
          <w:lang w:val="x-none"/>
        </w:rPr>
        <w:t>autoryzowan</w:t>
      </w:r>
      <w:r w:rsidRPr="001D5644">
        <w:rPr>
          <w:sz w:val="21"/>
          <w:szCs w:val="21"/>
        </w:rPr>
        <w:t>ego</w:t>
      </w:r>
      <w:r w:rsidRPr="001D5644">
        <w:rPr>
          <w:sz w:val="21"/>
          <w:szCs w:val="21"/>
          <w:lang w:val="x-none"/>
        </w:rPr>
        <w:t xml:space="preserve"> </w:t>
      </w:r>
      <w:r w:rsidRPr="001D5644">
        <w:rPr>
          <w:sz w:val="21"/>
          <w:szCs w:val="21"/>
        </w:rPr>
        <w:t xml:space="preserve">partnera serwisowego </w:t>
      </w:r>
      <w:r w:rsidRPr="001D5644">
        <w:rPr>
          <w:sz w:val="21"/>
          <w:szCs w:val="21"/>
          <w:lang w:val="x-none"/>
        </w:rPr>
        <w:t>na</w:t>
      </w:r>
      <w:r w:rsidRPr="001D5644">
        <w:rPr>
          <w:sz w:val="21"/>
          <w:szCs w:val="21"/>
        </w:rPr>
        <w:t xml:space="preserve"> </w:t>
      </w:r>
      <w:r w:rsidRPr="001D5644">
        <w:rPr>
          <w:sz w:val="21"/>
          <w:szCs w:val="21"/>
          <w:lang w:val="x-none"/>
        </w:rPr>
        <w:t>koszt Wykonawcy w siedzibie Zamawiającego, a jeżeli jest to technicznie niemożliwe to wszelkie działania organizacyjne i koszty związane ze świadczeniem usługi gwarancyjnej poza siedzibą Zamawiającego ponosi Wykonawca.</w:t>
      </w:r>
    </w:p>
    <w:p w14:paraId="58001435" w14:textId="22A1B1A2" w:rsidR="006F0581" w:rsidRPr="001D5644" w:rsidRDefault="006122FC" w:rsidP="002843FB">
      <w:pPr>
        <w:pStyle w:val="Akapitzlist"/>
        <w:numPr>
          <w:ilvl w:val="0"/>
          <w:numId w:val="65"/>
        </w:numPr>
        <w:tabs>
          <w:tab w:val="clear" w:pos="0"/>
        </w:tabs>
        <w:suppressAutoHyphens/>
        <w:rPr>
          <w:sz w:val="21"/>
          <w:szCs w:val="21"/>
        </w:rPr>
      </w:pPr>
      <w:r w:rsidRPr="001D5644">
        <w:rPr>
          <w:sz w:val="21"/>
          <w:szCs w:val="21"/>
          <w:lang w:val="x-none"/>
        </w:rPr>
        <w:t xml:space="preserve">W przypadku stwierdzenia wad w wykonanym przedmiocie umowy Wykonawca zobowiązuje się do jego nieodpłatnej wymiany lub usunięcia wad przedmiotowego sprzętu (on-site) w terminie uzgodnionym przez Strony, nie dłuższym jednak niż 7 dni, przy czym reakcja serwisu musi nastąpić do </w:t>
      </w:r>
      <w:r w:rsidRPr="001D5644">
        <w:rPr>
          <w:sz w:val="21"/>
          <w:szCs w:val="21"/>
          <w:lang w:val="x-none"/>
        </w:rPr>
        <w:lastRenderedPageBreak/>
        <w:t>24 godzin od chwili zgłoszenia telefonicznie, faxem lub emailem (tzw. Next Business Day)</w:t>
      </w:r>
      <w:r w:rsidRPr="001D5644">
        <w:rPr>
          <w:sz w:val="21"/>
          <w:szCs w:val="21"/>
        </w:rPr>
        <w:t>.</w:t>
      </w:r>
      <w:r w:rsidRPr="001D5644">
        <w:rPr>
          <w:sz w:val="21"/>
          <w:szCs w:val="21"/>
          <w:lang w:val="x-none"/>
        </w:rPr>
        <w:t xml:space="preserve"> W</w:t>
      </w:r>
      <w:r w:rsidR="00886683">
        <w:rPr>
          <w:sz w:val="21"/>
          <w:szCs w:val="21"/>
        </w:rPr>
        <w:t> </w:t>
      </w:r>
      <w:r w:rsidRPr="001D5644">
        <w:rPr>
          <w:sz w:val="21"/>
          <w:szCs w:val="21"/>
          <w:lang w:val="x-none"/>
        </w:rPr>
        <w:t>przypadku konieczności sprowadzenia specjalistycznych części zamiennych termin ten nie może być dłuższy niż 21 dni, chyba, że Strony w oparciu o stosowny protokół konieczności zgodnie postanowią wydłużyć czas naprawy.</w:t>
      </w:r>
    </w:p>
    <w:p w14:paraId="36044915" w14:textId="6575BD4D" w:rsidR="006F0581" w:rsidRPr="001D5644" w:rsidRDefault="006122FC" w:rsidP="002843FB">
      <w:pPr>
        <w:pStyle w:val="Akapitzlist"/>
        <w:numPr>
          <w:ilvl w:val="0"/>
          <w:numId w:val="65"/>
        </w:numPr>
        <w:tabs>
          <w:tab w:val="clear" w:pos="0"/>
        </w:tabs>
        <w:suppressAutoHyphens/>
        <w:rPr>
          <w:sz w:val="21"/>
          <w:szCs w:val="21"/>
        </w:rPr>
      </w:pPr>
      <w:r w:rsidRPr="001D5644">
        <w:rPr>
          <w:sz w:val="21"/>
          <w:szCs w:val="21"/>
          <w:lang w:val="x-none"/>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w:t>
      </w:r>
      <w:r w:rsidR="004E7F3C">
        <w:rPr>
          <w:sz w:val="21"/>
          <w:szCs w:val="21"/>
        </w:rPr>
        <w:t xml:space="preserve"> </w:t>
      </w:r>
      <w:r w:rsidRPr="001D5644">
        <w:rPr>
          <w:sz w:val="21"/>
          <w:szCs w:val="21"/>
          <w:lang w:val="x-none"/>
        </w:rPr>
        <w:t>że wady te ujawnią się w ciągu terminu obowiązywania gwarancji.</w:t>
      </w:r>
    </w:p>
    <w:p w14:paraId="55458AE0" w14:textId="77777777" w:rsidR="006F0581" w:rsidRPr="001D5644" w:rsidRDefault="006122FC" w:rsidP="002843FB">
      <w:pPr>
        <w:pStyle w:val="Akapitzlist"/>
        <w:numPr>
          <w:ilvl w:val="0"/>
          <w:numId w:val="65"/>
        </w:numPr>
        <w:tabs>
          <w:tab w:val="clear" w:pos="0"/>
        </w:tabs>
        <w:suppressAutoHyphens/>
        <w:rPr>
          <w:sz w:val="21"/>
          <w:szCs w:val="21"/>
        </w:rPr>
      </w:pPr>
      <w:r w:rsidRPr="001D5644">
        <w:rPr>
          <w:sz w:val="21"/>
          <w:szCs w:val="21"/>
          <w:lang w:val="x-none"/>
        </w:rPr>
        <w:t xml:space="preserve">Bieg terminu gwarancji rozpoczyna się w dniu następnym, po odbiorze przedmiotu umowy, </w:t>
      </w:r>
      <w:r w:rsidRPr="001D5644">
        <w:rPr>
          <w:sz w:val="21"/>
          <w:szCs w:val="21"/>
          <w:lang w:val="x-none"/>
        </w:rPr>
        <w:br/>
        <w:t xml:space="preserve">przy czym w przypadku wymiany wadliwego przedmiotu umowy (jego elementu lub modułu) </w:t>
      </w:r>
      <w:r w:rsidRPr="001D5644">
        <w:rPr>
          <w:sz w:val="21"/>
          <w:szCs w:val="21"/>
          <w:lang w:val="x-none"/>
        </w:rPr>
        <w:br/>
        <w:t xml:space="preserve">na nowy albo dokonania usunięcia istotnej wady (usterki) termin gwarancji biegnie na nowo </w:t>
      </w:r>
      <w:r w:rsidRPr="001D5644">
        <w:rPr>
          <w:sz w:val="21"/>
          <w:szCs w:val="21"/>
          <w:lang w:val="x-none"/>
        </w:rPr>
        <w:br/>
        <w:t>od chwili ponownego dostarczenia Zamawiającemu naprawionych rzeczy (odpowiednio przedmiotu umowy, jego elementu lub modułu).</w:t>
      </w:r>
    </w:p>
    <w:p w14:paraId="1C6C1C92" w14:textId="77777777" w:rsidR="006F0581" w:rsidRPr="001D5644" w:rsidRDefault="006122FC" w:rsidP="002843FB">
      <w:pPr>
        <w:pStyle w:val="Akapitzlist"/>
        <w:numPr>
          <w:ilvl w:val="0"/>
          <w:numId w:val="65"/>
        </w:numPr>
        <w:tabs>
          <w:tab w:val="clear" w:pos="0"/>
        </w:tabs>
        <w:suppressAutoHyphens/>
        <w:rPr>
          <w:sz w:val="21"/>
          <w:szCs w:val="21"/>
        </w:rPr>
      </w:pPr>
      <w:r w:rsidRPr="001D5644">
        <w:rPr>
          <w:sz w:val="21"/>
          <w:szCs w:val="21"/>
          <w:lang w:val="x-none"/>
        </w:rPr>
        <w:t xml:space="preserve">Okres gwarancji ulega automatycznie przedłużeniu o okres naprawy, tj. czas liczony </w:t>
      </w:r>
      <w:r w:rsidRPr="001D5644">
        <w:rPr>
          <w:sz w:val="21"/>
          <w:szCs w:val="21"/>
          <w:lang w:val="x-none"/>
        </w:rPr>
        <w:br/>
        <w:t xml:space="preserve">od zgłoszenia do usunięcia awarii czy usterki określony w ust. </w:t>
      </w:r>
      <w:r w:rsidRPr="001D5644">
        <w:rPr>
          <w:sz w:val="21"/>
          <w:szCs w:val="21"/>
        </w:rPr>
        <w:t>6</w:t>
      </w:r>
      <w:r w:rsidRPr="001D5644">
        <w:rPr>
          <w:sz w:val="21"/>
          <w:szCs w:val="21"/>
          <w:lang w:val="x-none"/>
        </w:rPr>
        <w:t xml:space="preserve"> niniejszego paragrafu umowy.</w:t>
      </w:r>
    </w:p>
    <w:p w14:paraId="393D9F2C" w14:textId="52053D70" w:rsidR="006F0581" w:rsidRPr="001D5644" w:rsidRDefault="006122FC" w:rsidP="002843FB">
      <w:pPr>
        <w:pStyle w:val="Akapitzlist"/>
        <w:numPr>
          <w:ilvl w:val="0"/>
          <w:numId w:val="65"/>
        </w:numPr>
        <w:tabs>
          <w:tab w:val="clear" w:pos="0"/>
        </w:tabs>
        <w:suppressAutoHyphens/>
        <w:rPr>
          <w:sz w:val="21"/>
          <w:szCs w:val="21"/>
        </w:rPr>
      </w:pPr>
      <w:r w:rsidRPr="001D5644">
        <w:rPr>
          <w:sz w:val="21"/>
          <w:szCs w:val="21"/>
          <w:lang w:val="x-none"/>
        </w:rPr>
        <w:t xml:space="preserve">Zamawiający może wykonywać uprawnienia z tytułu rękojmi za wady fizyczne rzeczy niezależnie </w:t>
      </w:r>
      <w:r w:rsidR="004E7F3C">
        <w:rPr>
          <w:sz w:val="21"/>
          <w:szCs w:val="21"/>
          <w:lang w:val="x-none"/>
        </w:rPr>
        <w:br/>
      </w:r>
      <w:r w:rsidRPr="001D5644">
        <w:rPr>
          <w:sz w:val="21"/>
          <w:szCs w:val="21"/>
          <w:lang w:val="x-none"/>
        </w:rPr>
        <w:t xml:space="preserve">od uprawnień wynikających z gwarancji. Uprawnienia z tytułu rękojmi za wady fizyczne wygasają </w:t>
      </w:r>
      <w:r w:rsidR="004E7F3C">
        <w:rPr>
          <w:sz w:val="21"/>
          <w:szCs w:val="21"/>
          <w:lang w:val="x-none"/>
        </w:rPr>
        <w:br/>
      </w:r>
      <w:r w:rsidRPr="001D5644">
        <w:rPr>
          <w:sz w:val="21"/>
          <w:szCs w:val="21"/>
          <w:lang w:val="x-none"/>
        </w:rPr>
        <w:t>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B75C174" w14:textId="4EF967F5" w:rsidR="00956359" w:rsidRPr="001D5644" w:rsidRDefault="006122FC" w:rsidP="002843FB">
      <w:pPr>
        <w:pStyle w:val="Akapitzlist"/>
        <w:numPr>
          <w:ilvl w:val="0"/>
          <w:numId w:val="65"/>
        </w:numPr>
        <w:tabs>
          <w:tab w:val="clear" w:pos="0"/>
        </w:tabs>
        <w:suppressAutoHyphens/>
        <w:rPr>
          <w:sz w:val="21"/>
          <w:szCs w:val="21"/>
        </w:rPr>
      </w:pPr>
      <w:r w:rsidRPr="001D5644">
        <w:rPr>
          <w:sz w:val="21"/>
          <w:szCs w:val="21"/>
          <w:lang w:val="x-none"/>
        </w:rPr>
        <w:t>Zamawiając</w:t>
      </w:r>
      <w:r w:rsidRPr="001D5644">
        <w:rPr>
          <w:sz w:val="21"/>
          <w:szCs w:val="21"/>
        </w:rPr>
        <w:t>y</w:t>
      </w:r>
      <w:r w:rsidRPr="001D5644">
        <w:rPr>
          <w:sz w:val="21"/>
          <w:szCs w:val="21"/>
          <w:lang w:val="x-none"/>
        </w:rPr>
        <w:t xml:space="preserve"> w ramach wykonywania uprawnień z tytułu rękojmi za wady fizyczne rzeczy, będzie domagał się wymiany </w:t>
      </w:r>
      <w:r w:rsidRPr="001D5644">
        <w:rPr>
          <w:sz w:val="21"/>
          <w:szCs w:val="21"/>
        </w:rPr>
        <w:t xml:space="preserve">rzeczy </w:t>
      </w:r>
      <w:r w:rsidRPr="001D5644">
        <w:rPr>
          <w:sz w:val="21"/>
          <w:szCs w:val="21"/>
          <w:lang w:val="x-none"/>
        </w:rPr>
        <w:t>na wolną od wad lub usunięciu wady. W razie niewykonania tego obowiązku przez Wykonawcę ust. 1</w:t>
      </w:r>
      <w:r w:rsidRPr="001D5644">
        <w:rPr>
          <w:sz w:val="21"/>
          <w:szCs w:val="21"/>
        </w:rPr>
        <w:t>2</w:t>
      </w:r>
      <w:r w:rsidRPr="001D5644">
        <w:rPr>
          <w:sz w:val="21"/>
          <w:szCs w:val="21"/>
          <w:lang w:val="x-none"/>
        </w:rPr>
        <w:t xml:space="preserve"> niniejszego paragrafu umowy stosuje się odpowiednio.</w:t>
      </w:r>
    </w:p>
    <w:p w14:paraId="11989C78" w14:textId="2E12E561" w:rsidR="00956359" w:rsidRPr="001D5644" w:rsidRDefault="006122FC" w:rsidP="002843FB">
      <w:pPr>
        <w:pStyle w:val="Akapitzlist"/>
        <w:numPr>
          <w:ilvl w:val="0"/>
          <w:numId w:val="65"/>
        </w:numPr>
        <w:tabs>
          <w:tab w:val="clear" w:pos="0"/>
        </w:tabs>
        <w:suppressAutoHyphens/>
        <w:rPr>
          <w:sz w:val="21"/>
          <w:szCs w:val="21"/>
        </w:rPr>
      </w:pPr>
      <w:r w:rsidRPr="001D5644">
        <w:rPr>
          <w:sz w:val="21"/>
          <w:szCs w:val="21"/>
          <w:lang w:val="x-none"/>
        </w:rPr>
        <w:t xml:space="preserve">W przypadku, gdy Wykonawca nie wypełni warunków gwarancji lub nie zastosuje się </w:t>
      </w:r>
      <w:r w:rsidRPr="001D5644">
        <w:rPr>
          <w:sz w:val="21"/>
          <w:szCs w:val="21"/>
          <w:lang w:val="x-none"/>
        </w:rPr>
        <w:br/>
        <w:t xml:space="preserve">do powyższych zasad Zamawiający jest uprawniony do usunięcia wad (usterek) w drodze naprawy, </w:t>
      </w:r>
      <w:r w:rsidR="001D5644">
        <w:rPr>
          <w:sz w:val="21"/>
          <w:szCs w:val="21"/>
          <w:lang w:val="x-none"/>
        </w:rPr>
        <w:br/>
      </w:r>
      <w:r w:rsidRPr="001D5644">
        <w:rPr>
          <w:sz w:val="21"/>
          <w:szCs w:val="21"/>
          <w:lang w:val="x-none"/>
        </w:rPr>
        <w:t>na ryzyko i koszt Wykonawcy, zachowując przy tym inne uprawnienia przysługujące</w:t>
      </w:r>
      <w:r w:rsidRPr="001D5644">
        <w:rPr>
          <w:sz w:val="21"/>
          <w:szCs w:val="21"/>
        </w:rPr>
        <w:t xml:space="preserve"> </w:t>
      </w:r>
      <w:r w:rsidR="001D5644">
        <w:rPr>
          <w:sz w:val="21"/>
          <w:szCs w:val="21"/>
        </w:rPr>
        <w:br/>
      </w:r>
      <w:r w:rsidRPr="001D5644">
        <w:rPr>
          <w:sz w:val="21"/>
          <w:szCs w:val="21"/>
          <w:lang w:val="x-none"/>
        </w:rPr>
        <w:t xml:space="preserve">mu na podstawie umowy. W takich przypadkach Zamawiający ma prawo zaangażować inny podmiot </w:t>
      </w:r>
      <w:r w:rsidR="004E7F3C">
        <w:rPr>
          <w:sz w:val="21"/>
          <w:szCs w:val="21"/>
          <w:lang w:val="x-none"/>
        </w:rPr>
        <w:br/>
      </w:r>
      <w:r w:rsidRPr="001D5644">
        <w:rPr>
          <w:sz w:val="21"/>
          <w:szCs w:val="21"/>
          <w:lang w:val="x-none"/>
        </w:rPr>
        <w:t>do usunięcia wad (usterek), a Wykonawca zobowiązany jest pokryć związane z tym koszty w ciągu 14 dni od daty otrzymania wezwania wraz z dowodem zapłaty.</w:t>
      </w:r>
    </w:p>
    <w:p w14:paraId="0B8FE5FE" w14:textId="25F67F19" w:rsidR="00956359" w:rsidRPr="001D5644" w:rsidRDefault="006122FC" w:rsidP="002843FB">
      <w:pPr>
        <w:pStyle w:val="Akapitzlist"/>
        <w:numPr>
          <w:ilvl w:val="0"/>
          <w:numId w:val="65"/>
        </w:numPr>
        <w:tabs>
          <w:tab w:val="clear" w:pos="0"/>
        </w:tabs>
        <w:suppressAutoHyphens/>
        <w:rPr>
          <w:sz w:val="21"/>
          <w:szCs w:val="21"/>
        </w:rPr>
      </w:pPr>
      <w:r w:rsidRPr="001D5644">
        <w:rPr>
          <w:sz w:val="21"/>
          <w:szCs w:val="21"/>
          <w:lang w:val="x-none"/>
        </w:rPr>
        <w:t xml:space="preserve">Zamawiający zobowiązuje się dotrzymywać podstawowych warunków eksploatacji określonych przez producenta w zapisach oświadczenia gwaranta zawartego w dokumentach gwarancyjnych </w:t>
      </w:r>
      <w:r w:rsidR="00956359" w:rsidRPr="001D5644">
        <w:rPr>
          <w:sz w:val="21"/>
          <w:szCs w:val="21"/>
          <w:lang w:val="x-none"/>
        </w:rPr>
        <w:br/>
      </w:r>
      <w:r w:rsidRPr="001D5644">
        <w:rPr>
          <w:sz w:val="21"/>
          <w:szCs w:val="21"/>
          <w:lang w:val="x-none"/>
        </w:rPr>
        <w:t xml:space="preserve">lub instrukcjach eksploatacji dostarczonych przez Wykonawcę, w zakresie w jakim nie jest </w:t>
      </w:r>
      <w:r w:rsidR="004E7F3C">
        <w:rPr>
          <w:sz w:val="21"/>
          <w:szCs w:val="21"/>
          <w:lang w:val="x-none"/>
        </w:rPr>
        <w:br/>
      </w:r>
      <w:r w:rsidRPr="001D5644">
        <w:rPr>
          <w:sz w:val="21"/>
          <w:szCs w:val="21"/>
          <w:lang w:val="x-none"/>
        </w:rPr>
        <w:t>ono sprzeczne z postanowieniami niniejszego paragrafu umowy.</w:t>
      </w:r>
    </w:p>
    <w:p w14:paraId="510DEAA4" w14:textId="4757BA39" w:rsidR="006122FC" w:rsidRPr="001D5644" w:rsidRDefault="006122FC" w:rsidP="002843FB">
      <w:pPr>
        <w:pStyle w:val="Akapitzlist"/>
        <w:numPr>
          <w:ilvl w:val="0"/>
          <w:numId w:val="65"/>
        </w:numPr>
        <w:tabs>
          <w:tab w:val="clear" w:pos="0"/>
        </w:tabs>
        <w:suppressAutoHyphens/>
        <w:rPr>
          <w:sz w:val="21"/>
          <w:szCs w:val="21"/>
        </w:rPr>
      </w:pPr>
      <w:r w:rsidRPr="001D5644">
        <w:rPr>
          <w:sz w:val="21"/>
          <w:szCs w:val="21"/>
          <w:lang w:val="x-none"/>
        </w:rPr>
        <w:t xml:space="preserve">Warunki gwarancji nie mogą nakazywać Zamawiającemu przechowywania opakowań </w:t>
      </w:r>
      <w:r w:rsidRPr="001D5644">
        <w:rPr>
          <w:sz w:val="21"/>
          <w:szCs w:val="21"/>
          <w:lang w:val="x-none"/>
        </w:rPr>
        <w:br/>
        <w:t>w których sprzęt był dostarczony. Zamawiający może usunąć opakowania urządzeń po ich dostarczeniu, co nie spowoduje utraty gwarancji, a dostarczony sprzęt pomimo braku opakowań będzie podlegał usłudze gwarancyjnej.</w:t>
      </w:r>
    </w:p>
    <w:p w14:paraId="1DEF75A3" w14:textId="77777777" w:rsidR="006122FC" w:rsidRPr="001D5644" w:rsidRDefault="006122FC" w:rsidP="006122FC">
      <w:pPr>
        <w:widowControl/>
        <w:jc w:val="left"/>
        <w:rPr>
          <w:b/>
          <w:sz w:val="21"/>
          <w:szCs w:val="21"/>
        </w:rPr>
      </w:pPr>
    </w:p>
    <w:p w14:paraId="0680C2D0" w14:textId="77777777" w:rsidR="006122FC" w:rsidRPr="001D5644" w:rsidRDefault="006122FC" w:rsidP="006122FC">
      <w:pPr>
        <w:ind w:left="360"/>
        <w:rPr>
          <w:b/>
          <w:sz w:val="21"/>
          <w:szCs w:val="21"/>
        </w:rPr>
      </w:pPr>
      <w:r w:rsidRPr="001D5644">
        <w:rPr>
          <w:b/>
          <w:sz w:val="21"/>
          <w:szCs w:val="21"/>
        </w:rPr>
        <w:t>§ 6</w:t>
      </w:r>
    </w:p>
    <w:p w14:paraId="36D43E94" w14:textId="3DA48FA7" w:rsidR="00956359" w:rsidRPr="001D5644" w:rsidRDefault="006122FC" w:rsidP="002843FB">
      <w:pPr>
        <w:pStyle w:val="Akapitzlist"/>
        <w:numPr>
          <w:ilvl w:val="0"/>
          <w:numId w:val="66"/>
        </w:numPr>
        <w:tabs>
          <w:tab w:val="clear" w:pos="0"/>
        </w:tabs>
        <w:suppressAutoHyphens/>
        <w:rPr>
          <w:sz w:val="21"/>
          <w:szCs w:val="21"/>
          <w:lang w:val="x-none" w:eastAsia="x-none"/>
        </w:rPr>
      </w:pPr>
      <w:r w:rsidRPr="001D5644">
        <w:rPr>
          <w:sz w:val="21"/>
          <w:szCs w:val="21"/>
          <w:lang w:val="x-none" w:eastAsia="x-none"/>
        </w:rPr>
        <w:t xml:space="preserve">Strony zastrzegają sobie prawo do naliczania i dochodzenia kar umownych </w:t>
      </w:r>
      <w:r w:rsidRPr="001D5644">
        <w:rPr>
          <w:sz w:val="21"/>
          <w:szCs w:val="21"/>
          <w:lang w:val="x-none" w:eastAsia="x-none"/>
        </w:rPr>
        <w:br/>
        <w:t>za niezgodne z niniejszą umową lub nienależyte wykonanie zobowiązań wynikających z umowy.</w:t>
      </w:r>
    </w:p>
    <w:p w14:paraId="1033D753" w14:textId="1E4EF8A7" w:rsidR="00956359" w:rsidRPr="001D5644" w:rsidRDefault="006122FC" w:rsidP="002843FB">
      <w:pPr>
        <w:pStyle w:val="Akapitzlist"/>
        <w:numPr>
          <w:ilvl w:val="0"/>
          <w:numId w:val="66"/>
        </w:numPr>
        <w:tabs>
          <w:tab w:val="clear" w:pos="0"/>
        </w:tabs>
        <w:suppressAutoHyphens/>
        <w:rPr>
          <w:sz w:val="21"/>
          <w:szCs w:val="21"/>
          <w:lang w:val="x-none" w:eastAsia="x-none"/>
        </w:rPr>
      </w:pPr>
      <w:r w:rsidRPr="001D5644">
        <w:rPr>
          <w:sz w:val="21"/>
          <w:szCs w:val="21"/>
          <w:lang w:eastAsia="x-none"/>
        </w:rPr>
        <w:t>Wykonawca, za wyjątkiem, gdy podstawę naliczenia kar umownych stanowią jego zachowania niezwiązane bezpośrednio lub pośrednio z przedmiotem umowy lub jej prawidłowym wykonaniem, oraz</w:t>
      </w:r>
      <w:r w:rsidR="00696A7B">
        <w:rPr>
          <w:sz w:val="21"/>
          <w:szCs w:val="21"/>
          <w:lang w:eastAsia="x-none"/>
        </w:rPr>
        <w:t xml:space="preserve"> </w:t>
      </w:r>
      <w:r w:rsidRPr="001D5644">
        <w:rPr>
          <w:sz w:val="21"/>
          <w:szCs w:val="21"/>
          <w:lang w:eastAsia="x-none"/>
        </w:rPr>
        <w:t>z zastrzeżeniem ust. 4 niniejszego paragrafu, zapłaci Zamawiającemu karę umowną w poniższej wysokości w przypadku</w:t>
      </w:r>
      <w:r w:rsidRPr="001D5644">
        <w:rPr>
          <w:sz w:val="21"/>
          <w:szCs w:val="21"/>
          <w:lang w:val="x-none" w:eastAsia="x-none"/>
        </w:rPr>
        <w:t>:</w:t>
      </w:r>
    </w:p>
    <w:p w14:paraId="29DD8206" w14:textId="77777777" w:rsidR="00956359" w:rsidRPr="001D5644" w:rsidRDefault="006122FC" w:rsidP="002843FB">
      <w:pPr>
        <w:pStyle w:val="Akapitzlist"/>
        <w:numPr>
          <w:ilvl w:val="1"/>
          <w:numId w:val="67"/>
        </w:numPr>
        <w:suppressAutoHyphens/>
        <w:rPr>
          <w:sz w:val="21"/>
          <w:szCs w:val="21"/>
          <w:lang w:val="x-none" w:eastAsia="x-none"/>
        </w:rPr>
      </w:pPr>
      <w:r w:rsidRPr="001D5644">
        <w:rPr>
          <w:sz w:val="21"/>
          <w:szCs w:val="21"/>
          <w:lang w:val="x-none" w:eastAsia="x-none"/>
        </w:rPr>
        <w:t xml:space="preserve">odstąpienia od umowy wskutek okoliczności </w:t>
      </w:r>
      <w:r w:rsidRPr="001D5644">
        <w:rPr>
          <w:sz w:val="21"/>
          <w:szCs w:val="21"/>
          <w:lang w:eastAsia="x-none"/>
        </w:rPr>
        <w:t>leżących po stronie Wykonawcy</w:t>
      </w:r>
      <w:r w:rsidRPr="001D5644">
        <w:rPr>
          <w:sz w:val="21"/>
          <w:szCs w:val="21"/>
          <w:lang w:val="x-none" w:eastAsia="x-none"/>
        </w:rPr>
        <w:t xml:space="preserve"> </w:t>
      </w:r>
      <w:r w:rsidRPr="001D5644">
        <w:rPr>
          <w:sz w:val="21"/>
          <w:szCs w:val="21"/>
          <w:lang w:val="x-none" w:eastAsia="x-none"/>
        </w:rPr>
        <w:br/>
        <w:t>w wysokości 10% wynagrodzenia brutto ustalonego w § 3 ust. 2 umowy,</w:t>
      </w:r>
    </w:p>
    <w:p w14:paraId="00CBD720" w14:textId="6E5D67C9" w:rsidR="00956359" w:rsidRPr="001D5644" w:rsidRDefault="006122FC" w:rsidP="002843FB">
      <w:pPr>
        <w:pStyle w:val="Akapitzlist"/>
        <w:numPr>
          <w:ilvl w:val="1"/>
          <w:numId w:val="67"/>
        </w:numPr>
        <w:suppressAutoHyphens/>
        <w:rPr>
          <w:sz w:val="21"/>
          <w:szCs w:val="21"/>
          <w:lang w:val="x-none" w:eastAsia="x-none"/>
        </w:rPr>
      </w:pPr>
      <w:r w:rsidRPr="001D5644">
        <w:rPr>
          <w:sz w:val="21"/>
          <w:szCs w:val="21"/>
          <w:lang w:val="x-none" w:eastAsia="x-none"/>
        </w:rPr>
        <w:t xml:space="preserve">niewykonania lub nieprawidłowego wykonania </w:t>
      </w:r>
      <w:r w:rsidRPr="001D5644">
        <w:rPr>
          <w:sz w:val="21"/>
          <w:szCs w:val="21"/>
          <w:lang w:eastAsia="x-none"/>
        </w:rPr>
        <w:t xml:space="preserve">przedmiotu </w:t>
      </w:r>
      <w:r w:rsidRPr="001D5644">
        <w:rPr>
          <w:sz w:val="21"/>
          <w:szCs w:val="21"/>
          <w:lang w:val="x-none" w:eastAsia="x-none"/>
        </w:rPr>
        <w:t xml:space="preserve">umowy w wysokości </w:t>
      </w:r>
      <w:r w:rsidRPr="001D5644">
        <w:rPr>
          <w:sz w:val="21"/>
          <w:szCs w:val="21"/>
          <w:lang w:eastAsia="x-none"/>
        </w:rPr>
        <w:t>1</w:t>
      </w:r>
      <w:r w:rsidRPr="001D5644">
        <w:rPr>
          <w:sz w:val="21"/>
          <w:szCs w:val="21"/>
          <w:lang w:val="x-none" w:eastAsia="x-none"/>
        </w:rPr>
        <w:t>0% wynagrodzenia brutto ustalonego w § 3 ust. 2</w:t>
      </w:r>
      <w:r w:rsidRPr="001D5644">
        <w:rPr>
          <w:sz w:val="21"/>
          <w:szCs w:val="21"/>
          <w:lang w:eastAsia="x-none"/>
        </w:rPr>
        <w:t xml:space="preserve"> </w:t>
      </w:r>
      <w:r w:rsidRPr="001D5644">
        <w:rPr>
          <w:sz w:val="21"/>
          <w:szCs w:val="21"/>
          <w:lang w:val="x-none" w:eastAsia="x-none"/>
        </w:rPr>
        <w:t xml:space="preserve">umowy, przy czym nieprawidłowe wykonanie umowy, to jej realizacja, która pozostaje w sprzeczności z zapisami umowy lub ofertą Wykonawcy, bądź zapisami </w:t>
      </w:r>
      <w:r w:rsidR="00AA1BEE">
        <w:rPr>
          <w:sz w:val="21"/>
          <w:szCs w:val="21"/>
          <w:lang w:eastAsia="x-none"/>
        </w:rPr>
        <w:t xml:space="preserve">SWZ lub </w:t>
      </w:r>
      <w:r w:rsidR="00AA1BEE" w:rsidRPr="00AA1BEE">
        <w:rPr>
          <w:sz w:val="21"/>
          <w:szCs w:val="21"/>
          <w:lang w:eastAsia="x-none"/>
        </w:rPr>
        <w:t>Załącznik</w:t>
      </w:r>
      <w:r w:rsidR="00AA1BEE">
        <w:rPr>
          <w:sz w:val="21"/>
          <w:szCs w:val="21"/>
          <w:lang w:eastAsia="x-none"/>
        </w:rPr>
        <w:t>a</w:t>
      </w:r>
      <w:r w:rsidR="00AA1BEE" w:rsidRPr="00AA1BEE">
        <w:rPr>
          <w:sz w:val="21"/>
          <w:szCs w:val="21"/>
          <w:lang w:eastAsia="x-none"/>
        </w:rPr>
        <w:t xml:space="preserve"> nr 3 do SWZ</w:t>
      </w:r>
      <w:r w:rsidRPr="001D5644">
        <w:rPr>
          <w:sz w:val="21"/>
          <w:szCs w:val="21"/>
          <w:lang w:val="x-none" w:eastAsia="x-none"/>
        </w:rPr>
        <w:t>,</w:t>
      </w:r>
    </w:p>
    <w:p w14:paraId="61F5A478" w14:textId="10638AC0" w:rsidR="00956359" w:rsidRPr="001D5644" w:rsidRDefault="006122FC" w:rsidP="002843FB">
      <w:pPr>
        <w:pStyle w:val="Akapitzlist"/>
        <w:numPr>
          <w:ilvl w:val="1"/>
          <w:numId w:val="67"/>
        </w:numPr>
        <w:suppressAutoHyphens/>
        <w:rPr>
          <w:sz w:val="21"/>
          <w:szCs w:val="21"/>
          <w:lang w:val="x-none" w:eastAsia="x-none"/>
        </w:rPr>
      </w:pPr>
      <w:r w:rsidRPr="001D5644">
        <w:rPr>
          <w:sz w:val="21"/>
          <w:szCs w:val="21"/>
          <w:lang w:val="x-none" w:eastAsia="x-none"/>
        </w:rPr>
        <w:t xml:space="preserve">zwłoki w wykonaniu przedmiotu umowy w wysokości 0,5% wynagrodzenia brutto ustalonego </w:t>
      </w:r>
      <w:r w:rsidR="001D5644">
        <w:rPr>
          <w:sz w:val="21"/>
          <w:szCs w:val="21"/>
          <w:lang w:val="x-none" w:eastAsia="x-none"/>
        </w:rPr>
        <w:br/>
      </w:r>
      <w:r w:rsidRPr="001D5644">
        <w:rPr>
          <w:sz w:val="21"/>
          <w:szCs w:val="21"/>
          <w:lang w:val="x-none" w:eastAsia="x-none"/>
        </w:rPr>
        <w:t>w § 3 ust. 2 umowy, lecz nie mniej niż</w:t>
      </w:r>
      <w:r w:rsidRPr="001D5644">
        <w:rPr>
          <w:sz w:val="21"/>
          <w:szCs w:val="21"/>
          <w:lang w:eastAsia="x-none"/>
        </w:rPr>
        <w:t xml:space="preserve"> 20,00 PLN (słownie: dwadzieścia złotych </w:t>
      </w:r>
      <w:r w:rsidRPr="001D5644">
        <w:rPr>
          <w:sz w:val="21"/>
          <w:szCs w:val="21"/>
          <w:vertAlign w:val="superscript"/>
          <w:lang w:eastAsia="x-none"/>
        </w:rPr>
        <w:t>00</w:t>
      </w:r>
      <w:r w:rsidRPr="001D5644">
        <w:rPr>
          <w:sz w:val="21"/>
          <w:szCs w:val="21"/>
          <w:lang w:eastAsia="x-none"/>
        </w:rPr>
        <w:t>/</w:t>
      </w:r>
      <w:r w:rsidRPr="001D5644">
        <w:rPr>
          <w:sz w:val="21"/>
          <w:szCs w:val="21"/>
          <w:vertAlign w:val="subscript"/>
          <w:lang w:eastAsia="x-none"/>
        </w:rPr>
        <w:t>100</w:t>
      </w:r>
      <w:r w:rsidRPr="001D5644">
        <w:rPr>
          <w:sz w:val="21"/>
          <w:szCs w:val="21"/>
          <w:lang w:eastAsia="x-none"/>
        </w:rPr>
        <w:t>)</w:t>
      </w:r>
      <w:r w:rsidRPr="001D5644">
        <w:rPr>
          <w:sz w:val="21"/>
          <w:szCs w:val="21"/>
          <w:lang w:val="x-none" w:eastAsia="x-none"/>
        </w:rPr>
        <w:t xml:space="preserve">, za każdy </w:t>
      </w:r>
      <w:r w:rsidRPr="001D5644">
        <w:rPr>
          <w:sz w:val="21"/>
          <w:szCs w:val="21"/>
          <w:lang w:val="x-none" w:eastAsia="x-none"/>
        </w:rPr>
        <w:lastRenderedPageBreak/>
        <w:t>dzień zwłoki licząc od dnia następnego w stosunku do terminu zakończenia realizacji przedmiotu umowy, określonego w § 1 ust. 3 umowy</w:t>
      </w:r>
      <w:r w:rsidR="002557C5">
        <w:rPr>
          <w:sz w:val="21"/>
          <w:szCs w:val="21"/>
        </w:rPr>
        <w:t>, jednak nie więcej niż 20</w:t>
      </w:r>
      <w:r w:rsidR="002557C5" w:rsidRPr="001D5644">
        <w:rPr>
          <w:sz w:val="21"/>
          <w:szCs w:val="21"/>
          <w:lang w:val="x-none" w:eastAsia="x-none"/>
        </w:rPr>
        <w:t>% wynagrodzenia brutto ustalonego w § 3 ust. 2 umowy</w:t>
      </w:r>
      <w:r w:rsidR="002557C5">
        <w:rPr>
          <w:sz w:val="21"/>
          <w:szCs w:val="21"/>
          <w:lang w:eastAsia="x-none"/>
        </w:rPr>
        <w:t>,</w:t>
      </w:r>
    </w:p>
    <w:p w14:paraId="2D536BFA" w14:textId="211EA3EB" w:rsidR="00956359" w:rsidRPr="00DA3715" w:rsidRDefault="006122FC" w:rsidP="002843FB">
      <w:pPr>
        <w:pStyle w:val="Akapitzlist"/>
        <w:numPr>
          <w:ilvl w:val="1"/>
          <w:numId w:val="67"/>
        </w:numPr>
        <w:suppressAutoHyphens/>
        <w:rPr>
          <w:sz w:val="21"/>
          <w:szCs w:val="21"/>
          <w:lang w:val="x-none" w:eastAsia="x-none"/>
        </w:rPr>
      </w:pPr>
      <w:r w:rsidRPr="001D5644">
        <w:rPr>
          <w:sz w:val="21"/>
          <w:szCs w:val="21"/>
          <w:lang w:val="x-none"/>
        </w:rPr>
        <w:t>zwłoki w usunięciu wad stwierdzonych w okresie gwarancji lub rękojmi w wysokości 0</w:t>
      </w:r>
      <w:r w:rsidRPr="001D5644">
        <w:rPr>
          <w:sz w:val="21"/>
          <w:szCs w:val="21"/>
        </w:rPr>
        <w:t>,5</w:t>
      </w:r>
      <w:r w:rsidRPr="001D5644">
        <w:rPr>
          <w:sz w:val="21"/>
          <w:szCs w:val="21"/>
          <w:lang w:val="x-none"/>
        </w:rPr>
        <w:t>% wynagrodzenia brutto ustalonego w § 3 ust. 2 umowy za każdy dzień zwłoki</w:t>
      </w:r>
      <w:r w:rsidRPr="001D5644">
        <w:rPr>
          <w:sz w:val="21"/>
          <w:szCs w:val="21"/>
        </w:rPr>
        <w:t xml:space="preserve">, </w:t>
      </w:r>
      <w:r w:rsidRPr="001D5644">
        <w:rPr>
          <w:sz w:val="21"/>
          <w:szCs w:val="21"/>
        </w:rPr>
        <w:br/>
        <w:t xml:space="preserve">lecz nie mniej niż </w:t>
      </w:r>
      <w:r w:rsidRPr="001D5644">
        <w:rPr>
          <w:sz w:val="21"/>
          <w:szCs w:val="21"/>
          <w:lang w:eastAsia="x-none"/>
        </w:rPr>
        <w:t xml:space="preserve">20,00 PLN (słownie: dwadzieścia złotych </w:t>
      </w:r>
      <w:r w:rsidRPr="001D5644">
        <w:rPr>
          <w:sz w:val="21"/>
          <w:szCs w:val="21"/>
          <w:vertAlign w:val="superscript"/>
          <w:lang w:eastAsia="x-none"/>
        </w:rPr>
        <w:t>00</w:t>
      </w:r>
      <w:r w:rsidRPr="001D5644">
        <w:rPr>
          <w:sz w:val="21"/>
          <w:szCs w:val="21"/>
          <w:lang w:eastAsia="x-none"/>
        </w:rPr>
        <w:t>/</w:t>
      </w:r>
      <w:r w:rsidRPr="001D5644">
        <w:rPr>
          <w:sz w:val="21"/>
          <w:szCs w:val="21"/>
          <w:vertAlign w:val="subscript"/>
          <w:lang w:eastAsia="x-none"/>
        </w:rPr>
        <w:t>100</w:t>
      </w:r>
      <w:r w:rsidRPr="001D5644">
        <w:rPr>
          <w:sz w:val="21"/>
          <w:szCs w:val="21"/>
          <w:lang w:eastAsia="x-none"/>
        </w:rPr>
        <w:t>)</w:t>
      </w:r>
      <w:r w:rsidRPr="001D5644">
        <w:rPr>
          <w:sz w:val="21"/>
          <w:szCs w:val="21"/>
        </w:rPr>
        <w:t>,</w:t>
      </w:r>
      <w:r w:rsidRPr="001D5644">
        <w:rPr>
          <w:sz w:val="21"/>
          <w:szCs w:val="21"/>
          <w:lang w:val="x-none"/>
        </w:rPr>
        <w:t xml:space="preserve"> liczony od dnia następnego </w:t>
      </w:r>
      <w:r w:rsidR="00696A7B">
        <w:rPr>
          <w:sz w:val="21"/>
          <w:szCs w:val="21"/>
          <w:lang w:val="x-none"/>
        </w:rPr>
        <w:br/>
      </w:r>
      <w:r w:rsidRPr="001D5644">
        <w:rPr>
          <w:sz w:val="21"/>
          <w:szCs w:val="21"/>
          <w:lang w:val="x-none"/>
        </w:rPr>
        <w:t>w stosunku do terminu (dnia) ustalonego zgodnie z treścią § 5 ust.</w:t>
      </w:r>
      <w:r w:rsidRPr="001D5644">
        <w:rPr>
          <w:sz w:val="21"/>
          <w:szCs w:val="21"/>
        </w:rPr>
        <w:t xml:space="preserve"> 6</w:t>
      </w:r>
      <w:r w:rsidRPr="001D5644">
        <w:rPr>
          <w:sz w:val="21"/>
          <w:szCs w:val="21"/>
          <w:lang w:val="x-none"/>
        </w:rPr>
        <w:t xml:space="preserve"> umowy albo w pisemnym oświadczeniu Stron</w:t>
      </w:r>
      <w:r w:rsidRPr="001D5644">
        <w:rPr>
          <w:sz w:val="21"/>
          <w:szCs w:val="21"/>
        </w:rPr>
        <w:t>,</w:t>
      </w:r>
      <w:bookmarkStart w:id="16" w:name="_Hlk121942882"/>
      <w:r w:rsidR="002557C5">
        <w:rPr>
          <w:sz w:val="21"/>
          <w:szCs w:val="21"/>
        </w:rPr>
        <w:t xml:space="preserve"> jednak nie więcej niż 20</w:t>
      </w:r>
      <w:r w:rsidR="002557C5" w:rsidRPr="001D5644">
        <w:rPr>
          <w:sz w:val="21"/>
          <w:szCs w:val="21"/>
          <w:lang w:val="x-none" w:eastAsia="x-none"/>
        </w:rPr>
        <w:t>% wynagrodzenia brutto ustalonego w § 3 ust. 2</w:t>
      </w:r>
      <w:r w:rsidR="000F76DF">
        <w:rPr>
          <w:sz w:val="21"/>
          <w:szCs w:val="21"/>
          <w:lang w:eastAsia="x-none"/>
        </w:rPr>
        <w:t> </w:t>
      </w:r>
      <w:r w:rsidR="002557C5" w:rsidRPr="001D5644">
        <w:rPr>
          <w:sz w:val="21"/>
          <w:szCs w:val="21"/>
          <w:lang w:val="x-none" w:eastAsia="x-none"/>
        </w:rPr>
        <w:t>umowy</w:t>
      </w:r>
      <w:r w:rsidR="002557C5">
        <w:rPr>
          <w:sz w:val="21"/>
          <w:szCs w:val="21"/>
          <w:lang w:eastAsia="x-none"/>
        </w:rPr>
        <w:t>,</w:t>
      </w:r>
      <w:bookmarkEnd w:id="16"/>
    </w:p>
    <w:p w14:paraId="5EF39FEF" w14:textId="6614216E" w:rsidR="006122FC" w:rsidRPr="00DA3715" w:rsidRDefault="006122FC" w:rsidP="00DA3715">
      <w:pPr>
        <w:ind w:left="360"/>
        <w:jc w:val="both"/>
        <w:rPr>
          <w:sz w:val="21"/>
          <w:szCs w:val="21"/>
          <w:lang w:val="x-none" w:eastAsia="x-none"/>
        </w:rPr>
      </w:pPr>
      <w:r w:rsidRPr="00DA3715">
        <w:rPr>
          <w:sz w:val="21"/>
          <w:szCs w:val="21"/>
          <w:lang w:val="x-none" w:eastAsia="x-none"/>
        </w:rPr>
        <w:t xml:space="preserve">przy czym łączna maksymalna wysokość kar umownych ze wszystkich tytułów wskazanych powyżej nie może przekroczyć 25% wynagrodzenia brutto ustalonego w § 3 ust. 2 umowy. </w:t>
      </w:r>
    </w:p>
    <w:p w14:paraId="434B8F62" w14:textId="77777777" w:rsidR="006122FC" w:rsidRPr="001D5644" w:rsidRDefault="006122FC" w:rsidP="002843FB">
      <w:pPr>
        <w:pStyle w:val="Akapitzlist"/>
        <w:numPr>
          <w:ilvl w:val="0"/>
          <w:numId w:val="66"/>
        </w:numPr>
        <w:tabs>
          <w:tab w:val="clear" w:pos="0"/>
        </w:tabs>
        <w:suppressAutoHyphens/>
        <w:rPr>
          <w:sz w:val="21"/>
          <w:szCs w:val="21"/>
          <w:lang w:val="x-none" w:eastAsia="x-none"/>
        </w:rPr>
      </w:pPr>
      <w:r w:rsidRPr="001D5644">
        <w:rPr>
          <w:sz w:val="21"/>
          <w:szCs w:val="21"/>
          <w:lang w:eastAsia="x-none"/>
        </w:rPr>
        <w:t>Zamawiający zapłaci Wykonawcy karę umowną w przypadku</w:t>
      </w:r>
      <w:r w:rsidRPr="001D5644">
        <w:rPr>
          <w:sz w:val="21"/>
          <w:szCs w:val="21"/>
          <w:lang w:val="x-none" w:eastAsia="x-none"/>
        </w:rPr>
        <w:t xml:space="preserve"> odstąpienia od umowy wskutek okoliczności </w:t>
      </w:r>
      <w:r w:rsidRPr="001D5644">
        <w:rPr>
          <w:sz w:val="21"/>
          <w:szCs w:val="21"/>
          <w:lang w:eastAsia="x-none"/>
        </w:rPr>
        <w:t>leżących wyłącznie po stronie Zamawiającego</w:t>
      </w:r>
      <w:r w:rsidRPr="001D5644">
        <w:rPr>
          <w:sz w:val="21"/>
          <w:szCs w:val="21"/>
          <w:lang w:val="x-none" w:eastAsia="x-none"/>
        </w:rPr>
        <w:t xml:space="preserve"> niezależnych w wysokości </w:t>
      </w:r>
      <w:r w:rsidRPr="001D5644">
        <w:rPr>
          <w:sz w:val="21"/>
          <w:szCs w:val="21"/>
          <w:lang w:val="x-none" w:eastAsia="x-none"/>
        </w:rPr>
        <w:br/>
        <w:t>10% wynagrodzenia brutto ustalonego w § 3 ust. 2 umowy</w:t>
      </w:r>
      <w:r w:rsidRPr="001D5644">
        <w:rPr>
          <w:sz w:val="21"/>
          <w:szCs w:val="21"/>
          <w:lang w:eastAsia="x-none"/>
        </w:rPr>
        <w:t>.</w:t>
      </w:r>
    </w:p>
    <w:p w14:paraId="44C86A3C" w14:textId="1BDE3A86" w:rsidR="006122FC" w:rsidRPr="001D5644" w:rsidRDefault="006122FC" w:rsidP="002843FB">
      <w:pPr>
        <w:pStyle w:val="Akapitzlist"/>
        <w:numPr>
          <w:ilvl w:val="0"/>
          <w:numId w:val="66"/>
        </w:numPr>
        <w:tabs>
          <w:tab w:val="clear" w:pos="0"/>
        </w:tabs>
        <w:suppressAutoHyphens/>
        <w:rPr>
          <w:sz w:val="21"/>
          <w:szCs w:val="21"/>
          <w:lang w:eastAsia="x-none"/>
        </w:rPr>
      </w:pPr>
      <w:r w:rsidRPr="001D5644">
        <w:rPr>
          <w:sz w:val="21"/>
          <w:szCs w:val="21"/>
          <w:lang w:eastAsia="x-none"/>
        </w:rPr>
        <w:t xml:space="preserve">Jeżeli wysokość naliczonych kar umownych nie pokrywa rzeczywiście poniesionej szkody, Zamawiający może dochodzić odszkodowania uzupełniającego, przy czym kary umowne określone </w:t>
      </w:r>
      <w:r w:rsidR="001D5644">
        <w:rPr>
          <w:sz w:val="21"/>
          <w:szCs w:val="21"/>
          <w:lang w:eastAsia="x-none"/>
        </w:rPr>
        <w:br/>
      </w:r>
      <w:r w:rsidRPr="001D5644">
        <w:rPr>
          <w:sz w:val="21"/>
          <w:szCs w:val="21"/>
          <w:lang w:eastAsia="x-none"/>
        </w:rPr>
        <w:t>w ust. 2 i 3 mają charakter zaliczalny na poczet przedmiotowego odszkodowania uzupełniającego.</w:t>
      </w:r>
    </w:p>
    <w:p w14:paraId="57A04C26" w14:textId="77777777" w:rsidR="006122FC" w:rsidRPr="001D5644" w:rsidRDefault="006122FC" w:rsidP="002843FB">
      <w:pPr>
        <w:pStyle w:val="Akapitzlist"/>
        <w:numPr>
          <w:ilvl w:val="0"/>
          <w:numId w:val="66"/>
        </w:numPr>
        <w:tabs>
          <w:tab w:val="clear" w:pos="0"/>
        </w:tabs>
        <w:suppressAutoHyphens/>
        <w:rPr>
          <w:sz w:val="21"/>
          <w:szCs w:val="21"/>
          <w:lang w:eastAsia="x-none"/>
        </w:rPr>
      </w:pPr>
      <w:r w:rsidRPr="001D5644">
        <w:rPr>
          <w:sz w:val="21"/>
          <w:szCs w:val="21"/>
          <w:lang w:eastAsia="x-none"/>
        </w:rPr>
        <w:t>Zamawiający jest uprawniony do potrącenia ewentualnych kar umownych z należnej Wykonawcy kwoty wynagrodzenia określonej w fakturze lub innych ewentualnych wierzytelności Wykonawcy względem Zamawiającego, na co Wykonawca wyraża zgodę.</w:t>
      </w:r>
    </w:p>
    <w:p w14:paraId="3B962B2A" w14:textId="77777777" w:rsidR="006122FC" w:rsidRPr="001D5644" w:rsidRDefault="006122FC" w:rsidP="002843FB">
      <w:pPr>
        <w:pStyle w:val="Akapitzlist"/>
        <w:numPr>
          <w:ilvl w:val="0"/>
          <w:numId w:val="66"/>
        </w:numPr>
        <w:tabs>
          <w:tab w:val="clear" w:pos="0"/>
        </w:tabs>
        <w:suppressAutoHyphens/>
        <w:rPr>
          <w:sz w:val="21"/>
          <w:szCs w:val="21"/>
          <w:lang w:eastAsia="x-none"/>
        </w:rPr>
      </w:pPr>
      <w:r w:rsidRPr="001D5644">
        <w:rPr>
          <w:sz w:val="21"/>
          <w:szCs w:val="21"/>
          <w:lang w:eastAsia="x-none"/>
        </w:rPr>
        <w:t xml:space="preserve">Roszczenie o zapłatę kar umownych staje się wymagalne począwszy od dnia następnego </w:t>
      </w:r>
      <w:r w:rsidRPr="001D5644">
        <w:rPr>
          <w:sz w:val="21"/>
          <w:szCs w:val="21"/>
          <w:lang w:eastAsia="x-none"/>
        </w:rPr>
        <w:br/>
        <w:t xml:space="preserve">po dniu, w którym miały miejsce okoliczności faktyczne określone w niniejszej umowie stanowiące podstawę do ich naliczenia. </w:t>
      </w:r>
    </w:p>
    <w:p w14:paraId="0B02D08A" w14:textId="77777777" w:rsidR="006122FC" w:rsidRPr="001D5644" w:rsidRDefault="006122FC" w:rsidP="002843FB">
      <w:pPr>
        <w:pStyle w:val="Akapitzlist"/>
        <w:numPr>
          <w:ilvl w:val="0"/>
          <w:numId w:val="66"/>
        </w:numPr>
        <w:tabs>
          <w:tab w:val="clear" w:pos="0"/>
        </w:tabs>
        <w:suppressAutoHyphens/>
        <w:rPr>
          <w:sz w:val="21"/>
          <w:szCs w:val="21"/>
          <w:lang w:eastAsia="x-none"/>
        </w:rPr>
      </w:pPr>
      <w:r w:rsidRPr="001D5644">
        <w:rPr>
          <w:sz w:val="21"/>
          <w:szCs w:val="21"/>
          <w:lang w:eastAsia="x-none"/>
        </w:rPr>
        <w:t>Zapłata kar umownych nie zwalnia Wykonawcy od obowiązku wykonania umowy.</w:t>
      </w:r>
    </w:p>
    <w:p w14:paraId="0606EF4A" w14:textId="639C0EBB" w:rsidR="006122FC" w:rsidRPr="001D5644" w:rsidRDefault="006122FC" w:rsidP="002843FB">
      <w:pPr>
        <w:pStyle w:val="Akapitzlist"/>
        <w:numPr>
          <w:ilvl w:val="0"/>
          <w:numId w:val="66"/>
        </w:numPr>
        <w:tabs>
          <w:tab w:val="clear" w:pos="0"/>
        </w:tabs>
        <w:suppressAutoHyphens/>
        <w:rPr>
          <w:sz w:val="21"/>
          <w:szCs w:val="21"/>
          <w:lang w:eastAsia="x-none"/>
        </w:rPr>
      </w:pPr>
      <w:r w:rsidRPr="001D5644">
        <w:rPr>
          <w:sz w:val="21"/>
          <w:szCs w:val="21"/>
          <w:lang w:eastAsia="x-none"/>
        </w:rPr>
        <w:t xml:space="preserve">Strony uzgadniają, iż dopuszczalna jest kumulacja kar umownych, o których mowa </w:t>
      </w:r>
      <w:r w:rsidRPr="001D5644">
        <w:rPr>
          <w:sz w:val="21"/>
          <w:szCs w:val="21"/>
          <w:lang w:eastAsia="x-none"/>
        </w:rPr>
        <w:br/>
        <w:t>w ust. 2.</w:t>
      </w:r>
      <w:r w:rsidR="00221ADF">
        <w:rPr>
          <w:sz w:val="21"/>
          <w:szCs w:val="21"/>
          <w:lang w:eastAsia="x-none"/>
        </w:rPr>
        <w:t>2</w:t>
      </w:r>
      <w:r w:rsidR="00221ADF" w:rsidRPr="001D5644">
        <w:rPr>
          <w:sz w:val="21"/>
          <w:szCs w:val="21"/>
          <w:lang w:eastAsia="x-none"/>
        </w:rPr>
        <w:t xml:space="preserve"> </w:t>
      </w:r>
      <w:r w:rsidRPr="001D5644">
        <w:rPr>
          <w:sz w:val="21"/>
          <w:szCs w:val="21"/>
          <w:lang w:eastAsia="x-none"/>
        </w:rPr>
        <w:t>– 2.4 powyżej.</w:t>
      </w:r>
    </w:p>
    <w:p w14:paraId="72692B79" w14:textId="77777777" w:rsidR="00956359" w:rsidRPr="001D5644" w:rsidRDefault="00956359" w:rsidP="00956359">
      <w:pPr>
        <w:pStyle w:val="Akapitzlist"/>
        <w:numPr>
          <w:ilvl w:val="0"/>
          <w:numId w:val="0"/>
        </w:numPr>
        <w:suppressAutoHyphens/>
        <w:ind w:left="360"/>
        <w:rPr>
          <w:sz w:val="21"/>
          <w:szCs w:val="21"/>
          <w:lang w:eastAsia="x-none"/>
        </w:rPr>
      </w:pPr>
    </w:p>
    <w:p w14:paraId="5316A35A" w14:textId="77777777" w:rsidR="006122FC" w:rsidRPr="001D5644" w:rsidRDefault="006122FC" w:rsidP="006122FC">
      <w:pPr>
        <w:ind w:left="540"/>
        <w:rPr>
          <w:b/>
          <w:bCs/>
          <w:color w:val="000000"/>
          <w:sz w:val="21"/>
          <w:szCs w:val="21"/>
        </w:rPr>
      </w:pPr>
      <w:r w:rsidRPr="001D5644">
        <w:rPr>
          <w:b/>
          <w:bCs/>
          <w:color w:val="000000"/>
          <w:sz w:val="21"/>
          <w:szCs w:val="21"/>
        </w:rPr>
        <w:t>§ 7</w:t>
      </w:r>
    </w:p>
    <w:p w14:paraId="268599C0" w14:textId="3777DC08" w:rsidR="006122FC" w:rsidRPr="001D5644" w:rsidRDefault="006122FC" w:rsidP="002843FB">
      <w:pPr>
        <w:pStyle w:val="Akapitzlist"/>
        <w:numPr>
          <w:ilvl w:val="0"/>
          <w:numId w:val="68"/>
        </w:numPr>
        <w:tabs>
          <w:tab w:val="clear" w:pos="0"/>
        </w:tabs>
        <w:suppressAutoHyphens/>
        <w:rPr>
          <w:sz w:val="21"/>
          <w:szCs w:val="21"/>
          <w:lang w:eastAsia="x-none"/>
        </w:rPr>
      </w:pPr>
      <w:r w:rsidRPr="001D5644">
        <w:rPr>
          <w:sz w:val="21"/>
          <w:szCs w:val="21"/>
          <w:lang w:eastAsia="x-none"/>
        </w:rPr>
        <w:t xml:space="preserve">Oprócz przypadków wymienionych w Kodeksie cywilnym Stronom przysługuje prawo odstąpienia </w:t>
      </w:r>
      <w:r w:rsidR="001D5644">
        <w:rPr>
          <w:sz w:val="21"/>
          <w:szCs w:val="21"/>
          <w:lang w:eastAsia="x-none"/>
        </w:rPr>
        <w:br/>
      </w:r>
      <w:r w:rsidRPr="001D5644">
        <w:rPr>
          <w:sz w:val="21"/>
          <w:szCs w:val="21"/>
          <w:lang w:eastAsia="x-none"/>
        </w:rPr>
        <w:t>od niniejszej umowy w razie zaistnienia okoliczności wskazanych w ust. 2.</w:t>
      </w:r>
    </w:p>
    <w:p w14:paraId="6F7B6D1B" w14:textId="37698E57" w:rsidR="00956359" w:rsidRPr="001D5644" w:rsidRDefault="006122FC" w:rsidP="002843FB">
      <w:pPr>
        <w:pStyle w:val="Akapitzlist"/>
        <w:numPr>
          <w:ilvl w:val="0"/>
          <w:numId w:val="68"/>
        </w:numPr>
        <w:tabs>
          <w:tab w:val="clear" w:pos="0"/>
        </w:tabs>
        <w:suppressAutoHyphens/>
        <w:rPr>
          <w:sz w:val="21"/>
          <w:szCs w:val="21"/>
          <w:lang w:eastAsia="x-none"/>
        </w:rPr>
      </w:pPr>
      <w:r w:rsidRPr="001D5644">
        <w:rPr>
          <w:sz w:val="21"/>
          <w:szCs w:val="21"/>
          <w:lang w:eastAsia="x-none"/>
        </w:rPr>
        <w:t xml:space="preserve">Ponadto Zamawiający może odstąpić od umowy w terminie nie wcześniej niż 7 dni </w:t>
      </w:r>
      <w:r w:rsidRPr="001D5644">
        <w:rPr>
          <w:sz w:val="21"/>
          <w:szCs w:val="21"/>
          <w:lang w:eastAsia="x-none"/>
        </w:rPr>
        <w:br/>
        <w:t>od dnia powzięcia wiadomości o zaistniałych poniższych okolicznościach oraz nie później niż do dnia upływu okresu gwarancji (rękojmi) na przedmiot umowy, to jest:</w:t>
      </w:r>
    </w:p>
    <w:p w14:paraId="14129FDA" w14:textId="77777777" w:rsidR="00956359" w:rsidRPr="001D5644" w:rsidRDefault="006122FC" w:rsidP="002843FB">
      <w:pPr>
        <w:pStyle w:val="Akapitzlist"/>
        <w:numPr>
          <w:ilvl w:val="1"/>
          <w:numId w:val="69"/>
        </w:numPr>
        <w:suppressAutoHyphens/>
        <w:rPr>
          <w:sz w:val="21"/>
          <w:szCs w:val="21"/>
          <w:lang w:eastAsia="x-none"/>
        </w:rPr>
      </w:pPr>
      <w:r w:rsidRPr="001D5644">
        <w:rPr>
          <w:sz w:val="21"/>
          <w:szCs w:val="21"/>
        </w:rPr>
        <w:t xml:space="preserve">dowiedzenia się o tym, że Wykonawca na skutek swojej niewypłacalności </w:t>
      </w:r>
      <w:r w:rsidRPr="001D5644">
        <w:rPr>
          <w:sz w:val="21"/>
          <w:szCs w:val="21"/>
        </w:rPr>
        <w:br/>
        <w:t>nie wykonuje zobowiązań pieniężnych przez okres co najmniej 3 miesięcy,</w:t>
      </w:r>
    </w:p>
    <w:p w14:paraId="3DB1C41B" w14:textId="678672EC" w:rsidR="00956359" w:rsidRPr="001D5644" w:rsidRDefault="006122FC" w:rsidP="002843FB">
      <w:pPr>
        <w:pStyle w:val="Akapitzlist"/>
        <w:numPr>
          <w:ilvl w:val="1"/>
          <w:numId w:val="69"/>
        </w:numPr>
        <w:suppressAutoHyphens/>
        <w:rPr>
          <w:sz w:val="21"/>
          <w:szCs w:val="21"/>
          <w:lang w:eastAsia="x-none"/>
        </w:rPr>
      </w:pPr>
      <w:r w:rsidRPr="001D5644">
        <w:rPr>
          <w:color w:val="000000"/>
          <w:sz w:val="21"/>
          <w:szCs w:val="21"/>
        </w:rPr>
        <w:t xml:space="preserve">zostanie podjęta likwidacja Wykonawcy albo rozwiązany Wykonawca bez przeprowadzania likwidacji, bądź nastąpi zakończenie prowadzenia działalności gospodarczej przez Wykonawcę </w:t>
      </w:r>
      <w:r w:rsidR="00696A7B">
        <w:rPr>
          <w:color w:val="000000"/>
          <w:sz w:val="21"/>
          <w:szCs w:val="21"/>
        </w:rPr>
        <w:br/>
      </w:r>
      <w:r w:rsidRPr="001D5644">
        <w:rPr>
          <w:color w:val="000000"/>
          <w:sz w:val="21"/>
          <w:szCs w:val="21"/>
        </w:rPr>
        <w:t>albo wykreślenie Wykonawcy jako przedsiębiorcy z CEIDG,</w:t>
      </w:r>
    </w:p>
    <w:p w14:paraId="55581BB1" w14:textId="5B894F3D" w:rsidR="006122FC" w:rsidRPr="00861DBA" w:rsidRDefault="006122FC" w:rsidP="002843FB">
      <w:pPr>
        <w:pStyle w:val="Akapitzlist"/>
        <w:numPr>
          <w:ilvl w:val="1"/>
          <w:numId w:val="69"/>
        </w:numPr>
        <w:suppressAutoHyphens/>
        <w:rPr>
          <w:sz w:val="21"/>
          <w:szCs w:val="21"/>
          <w:lang w:eastAsia="x-none"/>
        </w:rPr>
      </w:pPr>
      <w:r w:rsidRPr="001D5644">
        <w:rPr>
          <w:color w:val="000000"/>
          <w:sz w:val="21"/>
          <w:szCs w:val="21"/>
        </w:rPr>
        <w:t>został wydany nakaz zajęcia majątku Wykonawcy w stopniu uniemożliwiającym wykonanie niniejszego zamówienia,</w:t>
      </w:r>
    </w:p>
    <w:p w14:paraId="630B44C0" w14:textId="39D9ED40" w:rsidR="00C86181" w:rsidRPr="001D5644" w:rsidRDefault="00C86181" w:rsidP="002843FB">
      <w:pPr>
        <w:pStyle w:val="Akapitzlist"/>
        <w:numPr>
          <w:ilvl w:val="1"/>
          <w:numId w:val="69"/>
        </w:numPr>
        <w:suppressAutoHyphens/>
        <w:rPr>
          <w:sz w:val="21"/>
          <w:szCs w:val="21"/>
          <w:lang w:eastAsia="x-none"/>
        </w:rPr>
      </w:pPr>
      <w:r>
        <w:rPr>
          <w:sz w:val="21"/>
          <w:szCs w:val="21"/>
          <w:lang w:eastAsia="x-none"/>
        </w:rPr>
        <w:t xml:space="preserve">Wykonawca nie rozpoczął realizacji </w:t>
      </w:r>
      <w:r w:rsidRPr="00C86181">
        <w:rPr>
          <w:sz w:val="21"/>
          <w:szCs w:val="21"/>
          <w:lang w:eastAsia="x-none"/>
        </w:rPr>
        <w:t>przedmiotu umowy albo realizuje go niezgodne z postanowieniami umowy, treścią SWZ wraz z załącznikami lub ofertą Wykonawcy i pomimo wyznaczonego mu przez Zamawiającego terminu nie dłuższego niż 7 dni, nie zaprzestał ww. stworzonych uchybień.</w:t>
      </w:r>
    </w:p>
    <w:p w14:paraId="14001FF5" w14:textId="26CE36F1" w:rsidR="00956359" w:rsidRPr="001D5644" w:rsidRDefault="006122FC" w:rsidP="002843FB">
      <w:pPr>
        <w:pStyle w:val="Akapitzlist"/>
        <w:numPr>
          <w:ilvl w:val="0"/>
          <w:numId w:val="68"/>
        </w:numPr>
        <w:tabs>
          <w:tab w:val="clear" w:pos="0"/>
        </w:tabs>
        <w:suppressAutoHyphens/>
        <w:rPr>
          <w:sz w:val="21"/>
          <w:szCs w:val="21"/>
        </w:rPr>
      </w:pPr>
      <w:r w:rsidRPr="001D5644">
        <w:rPr>
          <w:color w:val="000000"/>
          <w:sz w:val="21"/>
          <w:szCs w:val="21"/>
        </w:rPr>
        <w:t>Zamawiający</w:t>
      </w:r>
      <w:r w:rsidRPr="001D5644">
        <w:rPr>
          <w:sz w:val="21"/>
          <w:szCs w:val="21"/>
        </w:rPr>
        <w:t xml:space="preserve">, niezależnie </w:t>
      </w:r>
      <w:r w:rsidR="00696A7B">
        <w:rPr>
          <w:sz w:val="21"/>
          <w:szCs w:val="21"/>
        </w:rPr>
        <w:t xml:space="preserve">od </w:t>
      </w:r>
      <w:r w:rsidRPr="001D5644">
        <w:rPr>
          <w:sz w:val="21"/>
          <w:szCs w:val="21"/>
        </w:rPr>
        <w:t>postanowień ust. 2 niniejszego paragrafu umowy, w razie wystąpienia poniżej wskazanych okoliczności:</w:t>
      </w:r>
    </w:p>
    <w:p w14:paraId="7189F75F" w14:textId="501E8D72" w:rsidR="00956359" w:rsidRPr="001D5644" w:rsidRDefault="006122FC" w:rsidP="002843FB">
      <w:pPr>
        <w:pStyle w:val="Akapitzlist"/>
        <w:numPr>
          <w:ilvl w:val="1"/>
          <w:numId w:val="70"/>
        </w:numPr>
        <w:suppressAutoHyphens/>
        <w:rPr>
          <w:sz w:val="21"/>
          <w:szCs w:val="21"/>
        </w:rPr>
      </w:pPr>
      <w:r w:rsidRPr="00861DBA">
        <w:rPr>
          <w:sz w:val="21"/>
          <w:szCs w:val="21"/>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w:t>
      </w:r>
      <w:r w:rsidR="00696A7B" w:rsidRPr="00861DBA">
        <w:rPr>
          <w:sz w:val="21"/>
          <w:szCs w:val="21"/>
        </w:rPr>
        <w:br/>
      </w:r>
      <w:r w:rsidRPr="00861DBA">
        <w:rPr>
          <w:sz w:val="21"/>
          <w:szCs w:val="21"/>
        </w:rPr>
        <w:t>ust. 1 pkt 1 PZP),</w:t>
      </w:r>
    </w:p>
    <w:p w14:paraId="51F77D07" w14:textId="77777777" w:rsidR="00956359" w:rsidRPr="001D5644" w:rsidRDefault="006122FC" w:rsidP="002843FB">
      <w:pPr>
        <w:pStyle w:val="Akapitzlist"/>
        <w:numPr>
          <w:ilvl w:val="1"/>
          <w:numId w:val="70"/>
        </w:numPr>
        <w:suppressAutoHyphens/>
        <w:rPr>
          <w:sz w:val="21"/>
          <w:szCs w:val="21"/>
        </w:rPr>
      </w:pPr>
      <w:r w:rsidRPr="00861DBA">
        <w:rPr>
          <w:sz w:val="21"/>
          <w:szCs w:val="21"/>
        </w:rPr>
        <w:t>gdy dokonano zmiany umowy z naruszeniem art. 454 i art. 455 PZP,</w:t>
      </w:r>
    </w:p>
    <w:p w14:paraId="34354E42" w14:textId="5BD07766" w:rsidR="00956359" w:rsidRPr="001D5644" w:rsidRDefault="006122FC" w:rsidP="002843FB">
      <w:pPr>
        <w:pStyle w:val="Akapitzlist"/>
        <w:numPr>
          <w:ilvl w:val="1"/>
          <w:numId w:val="70"/>
        </w:numPr>
        <w:suppressAutoHyphens/>
        <w:rPr>
          <w:sz w:val="21"/>
          <w:szCs w:val="21"/>
        </w:rPr>
      </w:pPr>
      <w:r w:rsidRPr="00861DBA">
        <w:rPr>
          <w:sz w:val="21"/>
          <w:szCs w:val="21"/>
        </w:rPr>
        <w:t xml:space="preserve">Wykonawca w chwili zawarcia umowy podlegał wykluczeniu z postępowania </w:t>
      </w:r>
      <w:r w:rsidRPr="00861DBA">
        <w:rPr>
          <w:sz w:val="21"/>
          <w:szCs w:val="21"/>
        </w:rPr>
        <w:br/>
        <w:t>na podstawie okoliczności wskazanych Rozdziale VII SWZ</w:t>
      </w:r>
      <w:r w:rsidR="00956359" w:rsidRPr="00861DBA">
        <w:rPr>
          <w:sz w:val="21"/>
          <w:szCs w:val="21"/>
        </w:rPr>
        <w:t>,</w:t>
      </w:r>
    </w:p>
    <w:p w14:paraId="5AF3FA10" w14:textId="0F5F9374" w:rsidR="006122FC" w:rsidRPr="001D5644" w:rsidRDefault="006122FC" w:rsidP="002843FB">
      <w:pPr>
        <w:pStyle w:val="Akapitzlist"/>
        <w:numPr>
          <w:ilvl w:val="1"/>
          <w:numId w:val="70"/>
        </w:numPr>
        <w:suppressAutoHyphens/>
        <w:rPr>
          <w:sz w:val="21"/>
          <w:szCs w:val="21"/>
        </w:rPr>
      </w:pPr>
      <w:r w:rsidRPr="00861DBA">
        <w:rPr>
          <w:sz w:val="21"/>
          <w:szCs w:val="21"/>
        </w:rPr>
        <w:t xml:space="preserve">Trybunał Sprawiedliwości Unii Europejskiej stwierdził, w ramach procedury przewidzianej </w:t>
      </w:r>
      <w:r w:rsidR="001D5644" w:rsidRPr="00861DBA">
        <w:rPr>
          <w:sz w:val="21"/>
          <w:szCs w:val="21"/>
        </w:rPr>
        <w:br/>
      </w:r>
      <w:r w:rsidRPr="00861DBA">
        <w:rPr>
          <w:sz w:val="21"/>
          <w:szCs w:val="21"/>
        </w:rPr>
        <w:t>w art. 258 Traktatu</w:t>
      </w:r>
      <w:r w:rsidRPr="001D5644">
        <w:rPr>
          <w:sz w:val="21"/>
          <w:szCs w:val="21"/>
        </w:rPr>
        <w:t xml:space="preserve"> o </w:t>
      </w:r>
      <w:r w:rsidRPr="00861DBA">
        <w:rPr>
          <w:sz w:val="21"/>
          <w:szCs w:val="21"/>
        </w:rPr>
        <w:t>funkcjonowaniu</w:t>
      </w:r>
      <w:r w:rsidRPr="001D5644">
        <w:rPr>
          <w:sz w:val="21"/>
          <w:szCs w:val="21"/>
        </w:rPr>
        <w:t xml:space="preserve"> Unii Europejskiej, że Rzeczpospolita Polska uchybiła </w:t>
      </w:r>
      <w:r w:rsidRPr="00861DBA">
        <w:rPr>
          <w:sz w:val="21"/>
          <w:szCs w:val="21"/>
        </w:rPr>
        <w:t>zobowiązaniom</w:t>
      </w:r>
      <w:r w:rsidRPr="001D5644">
        <w:rPr>
          <w:sz w:val="21"/>
          <w:szCs w:val="21"/>
        </w:rPr>
        <w:t xml:space="preserve">, które ciążą na niej na mocy Traktatów, dyrektywy 2014/24/UE, dyrektywy </w:t>
      </w:r>
      <w:r w:rsidRPr="001D5644">
        <w:rPr>
          <w:sz w:val="21"/>
          <w:szCs w:val="21"/>
        </w:rPr>
        <w:lastRenderedPageBreak/>
        <w:t xml:space="preserve">2014/25/UE i dyrektywy 2009/81/WE, z uwagi na to, że Zamawiający udzielił zamówienia </w:t>
      </w:r>
      <w:r w:rsidR="001D5644">
        <w:rPr>
          <w:sz w:val="21"/>
          <w:szCs w:val="21"/>
        </w:rPr>
        <w:br/>
      </w:r>
      <w:r w:rsidRPr="001D5644">
        <w:rPr>
          <w:sz w:val="21"/>
          <w:szCs w:val="21"/>
        </w:rPr>
        <w:t>z naruszeniem prawa Unii Europejskiej.</w:t>
      </w:r>
    </w:p>
    <w:p w14:paraId="0FE0806E" w14:textId="3F253CB5" w:rsidR="00956359" w:rsidRPr="001D5644" w:rsidRDefault="006122FC" w:rsidP="002843FB">
      <w:pPr>
        <w:pStyle w:val="Akapitzlist"/>
        <w:numPr>
          <w:ilvl w:val="0"/>
          <w:numId w:val="68"/>
        </w:numPr>
        <w:tabs>
          <w:tab w:val="clear" w:pos="0"/>
        </w:tabs>
        <w:suppressAutoHyphens/>
        <w:rPr>
          <w:sz w:val="21"/>
          <w:szCs w:val="21"/>
        </w:rPr>
      </w:pPr>
      <w:r w:rsidRPr="001D5644">
        <w:rPr>
          <w:sz w:val="21"/>
          <w:szCs w:val="21"/>
        </w:rPr>
        <w:t>W przypadku odstąpienia od umowy przez Zamawiającego z przyczyn wskazanych w ust. 3 powyżej, Wykonawca może żądać wynagrodzenia tylko za prawidłowo wykonaną i odebraną część przedmiotu umowy.</w:t>
      </w:r>
    </w:p>
    <w:p w14:paraId="41E952CF" w14:textId="103BF8D3" w:rsidR="00956359" w:rsidRPr="001D5644" w:rsidRDefault="006122FC" w:rsidP="002843FB">
      <w:pPr>
        <w:pStyle w:val="Akapitzlist"/>
        <w:numPr>
          <w:ilvl w:val="0"/>
          <w:numId w:val="68"/>
        </w:numPr>
        <w:tabs>
          <w:tab w:val="clear" w:pos="0"/>
        </w:tabs>
        <w:suppressAutoHyphens/>
        <w:rPr>
          <w:sz w:val="21"/>
          <w:szCs w:val="21"/>
        </w:rPr>
      </w:pPr>
      <w:r w:rsidRPr="001D5644">
        <w:rPr>
          <w:sz w:val="21"/>
          <w:szCs w:val="21"/>
        </w:rPr>
        <w:t xml:space="preserve">Wykonawcy nie przysługuje roszczenie o odszkodowanie od Zamawiającego z tytułu odstąpienia </w:t>
      </w:r>
      <w:r w:rsidR="00696A7B">
        <w:rPr>
          <w:sz w:val="21"/>
          <w:szCs w:val="21"/>
        </w:rPr>
        <w:br/>
      </w:r>
      <w:r w:rsidRPr="001D5644">
        <w:rPr>
          <w:sz w:val="21"/>
          <w:szCs w:val="21"/>
        </w:rPr>
        <w:t xml:space="preserve">od umowy z powodu okoliczności wskazanych w ust. 2 </w:t>
      </w:r>
      <w:r w:rsidR="007818DC">
        <w:rPr>
          <w:sz w:val="21"/>
          <w:szCs w:val="21"/>
        </w:rPr>
        <w:t xml:space="preserve">i 3 </w:t>
      </w:r>
      <w:r w:rsidRPr="001D5644">
        <w:rPr>
          <w:sz w:val="21"/>
          <w:szCs w:val="21"/>
        </w:rPr>
        <w:t>powyżej lub z przyczyn leżących po stronie Wykonawcy.</w:t>
      </w:r>
    </w:p>
    <w:p w14:paraId="44025555" w14:textId="77777777" w:rsidR="00956359" w:rsidRPr="001D5644" w:rsidRDefault="006122FC" w:rsidP="002843FB">
      <w:pPr>
        <w:pStyle w:val="Akapitzlist"/>
        <w:numPr>
          <w:ilvl w:val="0"/>
          <w:numId w:val="68"/>
        </w:numPr>
        <w:tabs>
          <w:tab w:val="clear" w:pos="0"/>
        </w:tabs>
        <w:suppressAutoHyphens/>
        <w:rPr>
          <w:sz w:val="21"/>
          <w:szCs w:val="21"/>
        </w:rPr>
      </w:pPr>
      <w:r w:rsidRPr="001D5644">
        <w:rPr>
          <w:sz w:val="21"/>
          <w:szCs w:val="21"/>
        </w:rPr>
        <w:t>Odstąpienie od umowy powinno nastąpić w formie pisemnej pod rygorem nieważności takiego oświadczenia i powinno zawierać uzasadnienie.</w:t>
      </w:r>
    </w:p>
    <w:p w14:paraId="5D26CBAC" w14:textId="77777777" w:rsidR="00956359" w:rsidRPr="001D5644" w:rsidRDefault="006122FC" w:rsidP="002843FB">
      <w:pPr>
        <w:pStyle w:val="Akapitzlist"/>
        <w:numPr>
          <w:ilvl w:val="0"/>
          <w:numId w:val="68"/>
        </w:numPr>
        <w:tabs>
          <w:tab w:val="clear" w:pos="0"/>
        </w:tabs>
        <w:suppressAutoHyphens/>
        <w:rPr>
          <w:sz w:val="21"/>
          <w:szCs w:val="21"/>
        </w:rPr>
      </w:pPr>
      <w:r w:rsidRPr="001D5644">
        <w:rPr>
          <w:sz w:val="21"/>
          <w:szCs w:val="21"/>
        </w:rPr>
        <w:t>Odstąpienie od umowy nie wpływa na istnienie i skuteczność roszczeń o zapłatę kar umownych.</w:t>
      </w:r>
    </w:p>
    <w:p w14:paraId="2E3C7733" w14:textId="339F4DC4" w:rsidR="006122FC" w:rsidRPr="001D5644" w:rsidRDefault="006122FC" w:rsidP="002843FB">
      <w:pPr>
        <w:pStyle w:val="Akapitzlist"/>
        <w:numPr>
          <w:ilvl w:val="0"/>
          <w:numId w:val="68"/>
        </w:numPr>
        <w:tabs>
          <w:tab w:val="clear" w:pos="0"/>
        </w:tabs>
        <w:suppressAutoHyphens/>
        <w:rPr>
          <w:sz w:val="21"/>
          <w:szCs w:val="21"/>
        </w:rPr>
      </w:pPr>
      <w:r w:rsidRPr="001D5644">
        <w:rPr>
          <w:sz w:val="21"/>
          <w:szCs w:val="21"/>
        </w:rPr>
        <w:t xml:space="preserve">W przypadku zaistnienia przesłanek odstąpienia od umowy, Zamawiający jest uprawniony </w:t>
      </w:r>
      <w:r w:rsidRPr="001D5644">
        <w:rPr>
          <w:sz w:val="21"/>
          <w:szCs w:val="21"/>
        </w:rPr>
        <w:br/>
        <w:t xml:space="preserve">do odstąpienia częściowego lub całkowitego. Zamawiający jest uprawniony do korzystania </w:t>
      </w:r>
      <w:r w:rsidRPr="001D5644">
        <w:rPr>
          <w:sz w:val="21"/>
          <w:szCs w:val="21"/>
        </w:rPr>
        <w:br/>
        <w:t xml:space="preserve">z tej części umowy, której odstąpienie nie dotyczy. W takiej sytuacji Wykonawca jest uprawniony </w:t>
      </w:r>
      <w:r w:rsidR="001D5644">
        <w:rPr>
          <w:sz w:val="21"/>
          <w:szCs w:val="21"/>
        </w:rPr>
        <w:br/>
      </w:r>
      <w:r w:rsidRPr="001D5644">
        <w:rPr>
          <w:sz w:val="21"/>
          <w:szCs w:val="21"/>
        </w:rPr>
        <w:t>do wynagrodzenia w części, której odstąpienie nie dotyczy.</w:t>
      </w:r>
    </w:p>
    <w:p w14:paraId="60B5AAC1" w14:textId="77777777" w:rsidR="006122FC" w:rsidRPr="001D5644" w:rsidRDefault="006122FC" w:rsidP="006122FC">
      <w:pPr>
        <w:tabs>
          <w:tab w:val="left" w:pos="2160"/>
        </w:tabs>
        <w:ind w:left="540"/>
        <w:rPr>
          <w:b/>
          <w:bCs/>
          <w:color w:val="000000"/>
          <w:sz w:val="21"/>
          <w:szCs w:val="21"/>
        </w:rPr>
      </w:pPr>
    </w:p>
    <w:p w14:paraId="3464960A" w14:textId="77777777" w:rsidR="006122FC" w:rsidRPr="001D5644" w:rsidRDefault="006122FC" w:rsidP="006122FC">
      <w:pPr>
        <w:tabs>
          <w:tab w:val="left" w:pos="2160"/>
        </w:tabs>
        <w:ind w:left="540"/>
        <w:rPr>
          <w:b/>
          <w:bCs/>
          <w:color w:val="000000"/>
          <w:sz w:val="21"/>
          <w:szCs w:val="21"/>
        </w:rPr>
      </w:pPr>
      <w:r w:rsidRPr="001D5644">
        <w:rPr>
          <w:b/>
          <w:bCs/>
          <w:color w:val="000000"/>
          <w:sz w:val="21"/>
          <w:szCs w:val="21"/>
        </w:rPr>
        <w:t>§ 8</w:t>
      </w:r>
    </w:p>
    <w:p w14:paraId="11DCD501" w14:textId="4EE1A40C" w:rsidR="006122FC" w:rsidRPr="001D5644" w:rsidRDefault="006122FC" w:rsidP="002843FB">
      <w:pPr>
        <w:pStyle w:val="Akapitzlist"/>
        <w:numPr>
          <w:ilvl w:val="0"/>
          <w:numId w:val="71"/>
        </w:numPr>
        <w:tabs>
          <w:tab w:val="clear" w:pos="0"/>
        </w:tabs>
        <w:suppressAutoHyphens/>
        <w:rPr>
          <w:color w:val="000000"/>
          <w:sz w:val="21"/>
          <w:szCs w:val="21"/>
        </w:rPr>
      </w:pPr>
      <w:r w:rsidRPr="001D5644">
        <w:rPr>
          <w:sz w:val="21"/>
          <w:szCs w:val="21"/>
        </w:rPr>
        <w:t>Przez okoliczności siły wyższej strony rozumieją zdarzenie zewnętrzne o charakterze nadzwyczajnym, którego nie można było przewidzieć ani jemu zapobiec, w szczególności takie jak: wojna, stan wyjątkowy, powódź,</w:t>
      </w:r>
      <w:r w:rsidRPr="001D5644">
        <w:rPr>
          <w:sz w:val="21"/>
          <w:szCs w:val="21"/>
          <w:lang w:bidi="pl-PL"/>
        </w:rPr>
        <w:t xml:space="preserve"> </w:t>
      </w:r>
      <w:r w:rsidRPr="001D5644">
        <w:rPr>
          <w:sz w:val="21"/>
          <w:szCs w:val="21"/>
        </w:rPr>
        <w:t>epidemia choroby zagrażającej życiu lub zdrowiu ludzi, stan zagrożenia epidemiologicznego</w:t>
      </w:r>
      <w:r w:rsidR="001144E6">
        <w:rPr>
          <w:sz w:val="21"/>
          <w:szCs w:val="21"/>
        </w:rPr>
        <w:t xml:space="preserve"> albo stan epidemii</w:t>
      </w:r>
      <w:r w:rsidRPr="001D5644">
        <w:rPr>
          <w:sz w:val="21"/>
          <w:szCs w:val="21"/>
        </w:rPr>
        <w:t>, pożar czy też zasadnicza zmiana sytuacji społeczno – gospodarczej</w:t>
      </w:r>
      <w:r w:rsidRPr="001D5644">
        <w:rPr>
          <w:color w:val="000000"/>
          <w:sz w:val="21"/>
          <w:szCs w:val="21"/>
        </w:rPr>
        <w:t>.</w:t>
      </w:r>
    </w:p>
    <w:p w14:paraId="5FE432E5" w14:textId="77777777" w:rsidR="006122FC" w:rsidRPr="001D5644" w:rsidRDefault="006122FC" w:rsidP="002843FB">
      <w:pPr>
        <w:pStyle w:val="Akapitzlist"/>
        <w:numPr>
          <w:ilvl w:val="0"/>
          <w:numId w:val="71"/>
        </w:numPr>
        <w:tabs>
          <w:tab w:val="clear" w:pos="0"/>
        </w:tabs>
        <w:suppressAutoHyphens/>
        <w:rPr>
          <w:sz w:val="21"/>
          <w:szCs w:val="21"/>
        </w:rPr>
      </w:pPr>
      <w:r w:rsidRPr="001D5644">
        <w:rPr>
          <w:sz w:val="21"/>
          <w:szCs w:val="21"/>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czasowo zawieszą jej realizację lub umowa zostanie rozwiązana.</w:t>
      </w:r>
    </w:p>
    <w:p w14:paraId="5081697C" w14:textId="77777777" w:rsidR="006122FC" w:rsidRPr="001D5644" w:rsidRDefault="006122FC" w:rsidP="002843FB">
      <w:pPr>
        <w:pStyle w:val="Akapitzlist"/>
        <w:numPr>
          <w:ilvl w:val="0"/>
          <w:numId w:val="71"/>
        </w:numPr>
        <w:tabs>
          <w:tab w:val="clear" w:pos="0"/>
        </w:tabs>
        <w:suppressAutoHyphens/>
        <w:rPr>
          <w:sz w:val="21"/>
          <w:szCs w:val="21"/>
        </w:rPr>
      </w:pPr>
      <w:r w:rsidRPr="001D5644">
        <w:rPr>
          <w:sz w:val="21"/>
          <w:szCs w:val="21"/>
        </w:rPr>
        <w:t>Bieg terminów określonych w niniejszej umowie ulega zawieszeniu przez czas trwania przeszkody spowodowanej siłą wyższą.</w:t>
      </w:r>
    </w:p>
    <w:p w14:paraId="0FB8A247" w14:textId="77777777" w:rsidR="006122FC" w:rsidRPr="001D5644" w:rsidRDefault="006122FC" w:rsidP="006122FC">
      <w:pPr>
        <w:ind w:left="540"/>
        <w:rPr>
          <w:b/>
          <w:bCs/>
          <w:sz w:val="21"/>
          <w:szCs w:val="21"/>
        </w:rPr>
      </w:pPr>
    </w:p>
    <w:p w14:paraId="3936244F" w14:textId="77777777" w:rsidR="006122FC" w:rsidRPr="001D5644" w:rsidRDefault="006122FC" w:rsidP="006122FC">
      <w:pPr>
        <w:ind w:left="540"/>
        <w:rPr>
          <w:b/>
          <w:bCs/>
          <w:sz w:val="21"/>
          <w:szCs w:val="21"/>
        </w:rPr>
      </w:pPr>
      <w:r w:rsidRPr="001D5644">
        <w:rPr>
          <w:b/>
          <w:bCs/>
          <w:sz w:val="21"/>
          <w:szCs w:val="21"/>
        </w:rPr>
        <w:t>§ 9</w:t>
      </w:r>
    </w:p>
    <w:p w14:paraId="6D1BAC1C" w14:textId="7281CD9A" w:rsidR="006122FC" w:rsidRPr="001D5644" w:rsidRDefault="006122FC" w:rsidP="002843FB">
      <w:pPr>
        <w:pStyle w:val="Akapitzlist"/>
        <w:numPr>
          <w:ilvl w:val="0"/>
          <w:numId w:val="72"/>
        </w:numPr>
        <w:tabs>
          <w:tab w:val="clear" w:pos="0"/>
        </w:tabs>
        <w:suppressAutoHyphens/>
        <w:rPr>
          <w:sz w:val="21"/>
          <w:szCs w:val="21"/>
        </w:rPr>
      </w:pPr>
      <w:r w:rsidRPr="001D5644">
        <w:rPr>
          <w:sz w:val="21"/>
          <w:szCs w:val="21"/>
        </w:rPr>
        <w:t xml:space="preserve">W ramach niniejszej umowy i wynikającego z niej wynagrodzenia Wykonawcy, wskazanego odpowiednio w § 3 ust. 2 umowy, Zamawiający nabywa nieodwołalne i nieograniczone czasowo </w:t>
      </w:r>
      <w:r w:rsidR="00696A7B">
        <w:rPr>
          <w:sz w:val="21"/>
          <w:szCs w:val="21"/>
        </w:rPr>
        <w:br/>
      </w:r>
      <w:r w:rsidRPr="001D5644">
        <w:rPr>
          <w:sz w:val="21"/>
          <w:szCs w:val="21"/>
        </w:rPr>
        <w:t xml:space="preserve">i terytorialnie prawo do korzystania ze wszelkiego oprogramowania niezbędnego </w:t>
      </w:r>
      <w:r w:rsidRPr="001D5644">
        <w:rPr>
          <w:sz w:val="21"/>
          <w:szCs w:val="21"/>
        </w:rPr>
        <w:br/>
        <w:t xml:space="preserve">do prawidłowego funkcjonowania przedmiotu umowy w zakresie wskazanym i na polach eksploatacji wymienionych w art. 75 ust. 2 ustawy z dnia 4 lutego 1994 r. o prawie autorskim </w:t>
      </w:r>
      <w:r w:rsidR="00956359" w:rsidRPr="001D5644">
        <w:rPr>
          <w:sz w:val="21"/>
          <w:szCs w:val="21"/>
        </w:rPr>
        <w:br/>
      </w:r>
      <w:r w:rsidRPr="001D5644">
        <w:rPr>
          <w:sz w:val="21"/>
          <w:szCs w:val="21"/>
        </w:rPr>
        <w:t>i prawach pokrewnych (t. j. Dz. U. 202</w:t>
      </w:r>
      <w:r w:rsidR="00B7543E">
        <w:rPr>
          <w:sz w:val="21"/>
          <w:szCs w:val="21"/>
        </w:rPr>
        <w:t xml:space="preserve">2 </w:t>
      </w:r>
      <w:r w:rsidRPr="001D5644">
        <w:rPr>
          <w:sz w:val="21"/>
          <w:szCs w:val="21"/>
        </w:rPr>
        <w:t xml:space="preserve">poz. </w:t>
      </w:r>
      <w:r w:rsidR="00B7543E">
        <w:rPr>
          <w:sz w:val="21"/>
          <w:szCs w:val="21"/>
        </w:rPr>
        <w:t>2509</w:t>
      </w:r>
      <w:r w:rsidRPr="001D5644">
        <w:rPr>
          <w:sz w:val="21"/>
          <w:szCs w:val="21"/>
        </w:rPr>
        <w:t xml:space="preserve"> ze zm.).</w:t>
      </w:r>
    </w:p>
    <w:p w14:paraId="59A69DF7" w14:textId="77777777" w:rsidR="006122FC" w:rsidRPr="001D5644" w:rsidRDefault="006122FC" w:rsidP="002843FB">
      <w:pPr>
        <w:pStyle w:val="Akapitzlist"/>
        <w:numPr>
          <w:ilvl w:val="0"/>
          <w:numId w:val="72"/>
        </w:numPr>
        <w:tabs>
          <w:tab w:val="clear" w:pos="0"/>
        </w:tabs>
        <w:suppressAutoHyphens/>
        <w:rPr>
          <w:sz w:val="21"/>
          <w:szCs w:val="21"/>
        </w:rPr>
      </w:pPr>
      <w:r w:rsidRPr="001D5644">
        <w:rPr>
          <w:sz w:val="21"/>
          <w:szCs w:val="21"/>
        </w:rPr>
        <w:t xml:space="preserve">Wykonawca udziela licencji niewyłącznej, tj. prawa do korzystania z oprogramowania </w:t>
      </w:r>
      <w:r w:rsidRPr="001D5644">
        <w:rPr>
          <w:sz w:val="21"/>
          <w:szCs w:val="21"/>
        </w:rPr>
        <w:br/>
        <w:t xml:space="preserve">w zakresie wskazanym w ust. 1, w chwili podpisania protokołu odbioru bez zastrzeżeń, </w:t>
      </w:r>
      <w:r w:rsidRPr="001D5644">
        <w:rPr>
          <w:sz w:val="21"/>
          <w:szCs w:val="21"/>
        </w:rPr>
        <w:br/>
        <w:t>bez konieczności składania przez Strony dodatkowego oświadczenia woli.</w:t>
      </w:r>
    </w:p>
    <w:p w14:paraId="6806E6DE" w14:textId="53574EAB" w:rsidR="006122FC" w:rsidRDefault="006122FC" w:rsidP="002843FB">
      <w:pPr>
        <w:pStyle w:val="Akapitzlist"/>
        <w:numPr>
          <w:ilvl w:val="0"/>
          <w:numId w:val="72"/>
        </w:numPr>
        <w:tabs>
          <w:tab w:val="clear" w:pos="0"/>
        </w:tabs>
        <w:suppressAutoHyphens/>
        <w:rPr>
          <w:sz w:val="21"/>
          <w:szCs w:val="21"/>
        </w:rPr>
      </w:pPr>
      <w:r w:rsidRPr="001D5644">
        <w:rPr>
          <w:sz w:val="21"/>
          <w:szCs w:val="21"/>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72BF1EF4" w14:textId="77777777" w:rsidR="001144E6" w:rsidRPr="001D5644" w:rsidRDefault="001144E6" w:rsidP="001144E6">
      <w:pPr>
        <w:pStyle w:val="Akapitzlist"/>
        <w:numPr>
          <w:ilvl w:val="0"/>
          <w:numId w:val="72"/>
        </w:numPr>
        <w:tabs>
          <w:tab w:val="clear" w:pos="0"/>
        </w:tabs>
        <w:suppressAutoHyphens/>
        <w:rPr>
          <w:sz w:val="21"/>
          <w:szCs w:val="21"/>
          <w:lang w:val="x-none" w:eastAsia="x-none"/>
        </w:rPr>
      </w:pPr>
      <w:r w:rsidRPr="001D5644">
        <w:rPr>
          <w:sz w:val="21"/>
          <w:szCs w:val="21"/>
          <w:lang w:val="x-none" w:eastAsia="x-none"/>
        </w:rPr>
        <w:t>Wykonawca oświadcza, iż posiada prawo do dystrybuowania dostarczonym ze sprzętem</w:t>
      </w:r>
      <w:r>
        <w:rPr>
          <w:sz w:val="21"/>
          <w:szCs w:val="21"/>
          <w:lang w:eastAsia="x-none"/>
        </w:rPr>
        <w:t xml:space="preserve"> </w:t>
      </w:r>
      <w:r w:rsidRPr="001D5644">
        <w:rPr>
          <w:sz w:val="21"/>
          <w:szCs w:val="21"/>
          <w:lang w:val="x-none" w:eastAsia="x-none"/>
        </w:rPr>
        <w:t>oprogramowaniem wraz z licencją na korzystanie z niego, a także zapewnia, że dostarczone oprogramowanie nie posiada wad fizycznych i prawnych oraz jest wolne od roszczeń osób trzecich.</w:t>
      </w:r>
    </w:p>
    <w:p w14:paraId="291362FD" w14:textId="1C2BF3E5" w:rsidR="001144E6" w:rsidRPr="001D5644" w:rsidRDefault="001144E6" w:rsidP="001144E6">
      <w:pPr>
        <w:pStyle w:val="Akapitzlist"/>
        <w:numPr>
          <w:ilvl w:val="0"/>
          <w:numId w:val="72"/>
        </w:numPr>
        <w:tabs>
          <w:tab w:val="clear" w:pos="0"/>
        </w:tabs>
        <w:suppressAutoHyphens/>
        <w:rPr>
          <w:sz w:val="21"/>
          <w:szCs w:val="21"/>
          <w:lang w:val="x-none" w:eastAsia="x-none"/>
        </w:rPr>
      </w:pPr>
      <w:r w:rsidRPr="001D5644">
        <w:rPr>
          <w:sz w:val="21"/>
          <w:szCs w:val="21"/>
          <w:lang w:val="x-none" w:eastAsia="x-none"/>
        </w:rPr>
        <w:t>Warunki licencji udzielonej na oprogramowanie określone są w dokumentacji oferowanego przez Wykonawcę sprzętu</w:t>
      </w:r>
      <w:r>
        <w:rPr>
          <w:sz w:val="21"/>
          <w:szCs w:val="21"/>
          <w:lang w:eastAsia="x-none"/>
        </w:rPr>
        <w:t>, z uwzględnieniem postanowień ust. 1 powyżej.</w:t>
      </w:r>
    </w:p>
    <w:p w14:paraId="67C9508F" w14:textId="77777777" w:rsidR="001144E6" w:rsidRPr="001D5644" w:rsidRDefault="001144E6" w:rsidP="001144E6">
      <w:pPr>
        <w:pStyle w:val="Akapitzlist"/>
        <w:numPr>
          <w:ilvl w:val="0"/>
          <w:numId w:val="72"/>
        </w:numPr>
        <w:tabs>
          <w:tab w:val="clear" w:pos="0"/>
        </w:tabs>
        <w:suppressAutoHyphens/>
        <w:rPr>
          <w:sz w:val="21"/>
          <w:szCs w:val="21"/>
          <w:lang w:val="x-none" w:eastAsia="x-none"/>
        </w:rPr>
      </w:pPr>
      <w:r w:rsidRPr="001D5644">
        <w:rPr>
          <w:sz w:val="21"/>
          <w:szCs w:val="21"/>
          <w:lang w:val="x-none" w:eastAsia="x-none"/>
        </w:rPr>
        <w:t>Wykonawca zobowiązuje się do dołożenia wszelkich starań, aby dostarczone w ramach Umowy oprogramowanie funkcjonowało bezawaryjnie oraz było pozbawione błędów językowych, funkcjonalnych</w:t>
      </w:r>
      <w:r>
        <w:rPr>
          <w:sz w:val="21"/>
          <w:szCs w:val="21"/>
          <w:lang w:val="x-none" w:eastAsia="x-none"/>
        </w:rPr>
        <w:t xml:space="preserve"> </w:t>
      </w:r>
      <w:r w:rsidRPr="001D5644">
        <w:rPr>
          <w:sz w:val="21"/>
          <w:szCs w:val="21"/>
          <w:lang w:val="x-none" w:eastAsia="x-none"/>
        </w:rPr>
        <w:t>i merytorycznych</w:t>
      </w:r>
      <w:r>
        <w:rPr>
          <w:sz w:val="21"/>
          <w:szCs w:val="21"/>
          <w:lang w:eastAsia="x-none"/>
        </w:rPr>
        <w:t>, uniemożliwiających Zamawiającemu niezakłócone korzystanie ze sprzętu</w:t>
      </w:r>
      <w:r w:rsidRPr="001D5644">
        <w:rPr>
          <w:sz w:val="21"/>
          <w:szCs w:val="21"/>
          <w:lang w:val="x-none" w:eastAsia="x-none"/>
        </w:rPr>
        <w:t>.</w:t>
      </w:r>
    </w:p>
    <w:p w14:paraId="3124772F" w14:textId="77777777" w:rsidR="001144E6" w:rsidRPr="001D5644" w:rsidRDefault="001144E6" w:rsidP="001144E6">
      <w:pPr>
        <w:pStyle w:val="Akapitzlist"/>
        <w:numPr>
          <w:ilvl w:val="0"/>
          <w:numId w:val="72"/>
        </w:numPr>
        <w:tabs>
          <w:tab w:val="clear" w:pos="0"/>
        </w:tabs>
        <w:suppressAutoHyphens/>
        <w:rPr>
          <w:sz w:val="21"/>
          <w:szCs w:val="21"/>
          <w:lang w:val="x-none" w:eastAsia="x-none"/>
        </w:rPr>
      </w:pPr>
      <w:r w:rsidRPr="001D5644">
        <w:rPr>
          <w:sz w:val="21"/>
          <w:szCs w:val="21"/>
          <w:lang w:val="x-none" w:eastAsia="x-none"/>
        </w:rPr>
        <w:t xml:space="preserve">W przypadku wady oprogramowania uniemożliwiającej jego prawidłowe działanie, zgodnie </w:t>
      </w:r>
      <w:r w:rsidRPr="001D5644">
        <w:rPr>
          <w:sz w:val="21"/>
          <w:szCs w:val="21"/>
          <w:lang w:val="x-none" w:eastAsia="x-none"/>
        </w:rPr>
        <w:br/>
        <w:t>z funkcjonalnością określoną w dokumentacji oferowanego przez Wykonawcę sprzętu, Wykonawca niezwłocznie na wezwanie Zamawiającego usunie wady, a w przypadku niemożności ich usunięcia dostarczy Zamawiającemu nowy pozbawiony wad egzemplarz oprogramowania, spełniający funkcjonalność określoną w dokumentacji oferowanego przez wykonawcę sprzętu i umożliwiający jego prawidłową instalację i działanie.</w:t>
      </w:r>
    </w:p>
    <w:p w14:paraId="6BD3C031" w14:textId="77777777" w:rsidR="006122FC" w:rsidRPr="001D5644" w:rsidRDefault="006122FC" w:rsidP="002843FB">
      <w:pPr>
        <w:pStyle w:val="Akapitzlist"/>
        <w:numPr>
          <w:ilvl w:val="0"/>
          <w:numId w:val="72"/>
        </w:numPr>
        <w:tabs>
          <w:tab w:val="clear" w:pos="0"/>
        </w:tabs>
        <w:suppressAutoHyphens/>
        <w:rPr>
          <w:sz w:val="21"/>
          <w:szCs w:val="21"/>
        </w:rPr>
      </w:pPr>
      <w:r w:rsidRPr="001D5644">
        <w:rPr>
          <w:sz w:val="21"/>
          <w:szCs w:val="21"/>
        </w:rPr>
        <w:lastRenderedPageBreak/>
        <w:t xml:space="preserve">Wszelkie oświadczenia Stron umowy będą składane na piśmie pod rygorem </w:t>
      </w:r>
      <w:r w:rsidRPr="001D5644">
        <w:rPr>
          <w:sz w:val="21"/>
          <w:szCs w:val="21"/>
        </w:rPr>
        <w:br/>
        <w:t>nieważności listem poleconym lub za potwierdzeniem ich złożenia.</w:t>
      </w:r>
    </w:p>
    <w:p w14:paraId="35810712" w14:textId="77777777" w:rsidR="006122FC" w:rsidRPr="001D5644" w:rsidRDefault="006122FC" w:rsidP="002843FB">
      <w:pPr>
        <w:pStyle w:val="Akapitzlist"/>
        <w:numPr>
          <w:ilvl w:val="0"/>
          <w:numId w:val="72"/>
        </w:numPr>
        <w:tabs>
          <w:tab w:val="clear" w:pos="0"/>
        </w:tabs>
        <w:suppressAutoHyphens/>
        <w:rPr>
          <w:sz w:val="21"/>
          <w:szCs w:val="21"/>
        </w:rPr>
      </w:pPr>
      <w:r w:rsidRPr="001D5644">
        <w:rPr>
          <w:sz w:val="21"/>
          <w:szCs w:val="21"/>
        </w:rPr>
        <w:t xml:space="preserve">Ewentualna nieważność jednego lub kilku postanowień niniejszej umowy nie wpływa </w:t>
      </w:r>
      <w:r w:rsidRPr="001D5644">
        <w:rPr>
          <w:sz w:val="21"/>
          <w:szCs w:val="21"/>
        </w:rPr>
        <w:br/>
        <w:t xml:space="preserve">na ważność umowy w całości, a w takim przypadku Strony zastępują nieważne </w:t>
      </w:r>
      <w:r w:rsidRPr="001D5644">
        <w:rPr>
          <w:sz w:val="21"/>
          <w:szCs w:val="21"/>
        </w:rPr>
        <w:br/>
        <w:t xml:space="preserve">postanowienie postanowieniem zgodnym z celem i innymi postanowieniami umowy, </w:t>
      </w:r>
      <w:r w:rsidRPr="001D5644">
        <w:rPr>
          <w:sz w:val="21"/>
          <w:szCs w:val="21"/>
        </w:rPr>
        <w:br/>
        <w:t>bądź też postanowieniem umownym w jego pierwotnym brzmieniu w przypadku dokonania zmian umowy z naruszeniem zapisów § 10 ust. 2 niniejszej umowy.</w:t>
      </w:r>
    </w:p>
    <w:p w14:paraId="31F90D57" w14:textId="77777777" w:rsidR="006122FC" w:rsidRPr="001D5644" w:rsidRDefault="006122FC" w:rsidP="006122FC">
      <w:pPr>
        <w:ind w:left="540"/>
        <w:outlineLvl w:val="0"/>
        <w:rPr>
          <w:b/>
          <w:bCs/>
          <w:sz w:val="21"/>
          <w:szCs w:val="21"/>
        </w:rPr>
      </w:pPr>
    </w:p>
    <w:p w14:paraId="3A81873E" w14:textId="77777777" w:rsidR="006122FC" w:rsidRPr="001D5644" w:rsidRDefault="006122FC" w:rsidP="006122FC">
      <w:pPr>
        <w:ind w:left="540"/>
        <w:outlineLvl w:val="0"/>
        <w:rPr>
          <w:b/>
          <w:bCs/>
          <w:sz w:val="21"/>
          <w:szCs w:val="21"/>
        </w:rPr>
      </w:pPr>
      <w:r w:rsidRPr="001D5644">
        <w:rPr>
          <w:b/>
          <w:bCs/>
          <w:sz w:val="21"/>
          <w:szCs w:val="21"/>
        </w:rPr>
        <w:t>§ 10</w:t>
      </w:r>
    </w:p>
    <w:p w14:paraId="162E17B0" w14:textId="77777777" w:rsidR="006122FC" w:rsidRPr="001D5644" w:rsidRDefault="006122FC" w:rsidP="002843FB">
      <w:pPr>
        <w:pStyle w:val="Akapitzlist"/>
        <w:numPr>
          <w:ilvl w:val="0"/>
          <w:numId w:val="73"/>
        </w:numPr>
        <w:tabs>
          <w:tab w:val="clear" w:pos="0"/>
        </w:tabs>
        <w:suppressAutoHyphens/>
        <w:rPr>
          <w:sz w:val="21"/>
          <w:szCs w:val="21"/>
        </w:rPr>
      </w:pPr>
      <w:r w:rsidRPr="001D5644">
        <w:rPr>
          <w:sz w:val="21"/>
          <w:szCs w:val="21"/>
        </w:rPr>
        <w:t>Wszelkie zmiany lub uzupełnienia niniejszej umowy mogą nastąpić za zgodą Stron w formie pisemnego aneksu pod rygorem nieważności.</w:t>
      </w:r>
    </w:p>
    <w:p w14:paraId="2A58B8FF" w14:textId="535A9217" w:rsidR="00956359" w:rsidRPr="001D5644" w:rsidRDefault="006122FC" w:rsidP="002843FB">
      <w:pPr>
        <w:pStyle w:val="Akapitzlist"/>
        <w:numPr>
          <w:ilvl w:val="0"/>
          <w:numId w:val="73"/>
        </w:numPr>
        <w:tabs>
          <w:tab w:val="clear" w:pos="0"/>
        </w:tabs>
        <w:suppressAutoHyphens/>
        <w:rPr>
          <w:sz w:val="21"/>
          <w:szCs w:val="21"/>
        </w:rPr>
      </w:pPr>
      <w:r w:rsidRPr="001D5644">
        <w:rPr>
          <w:sz w:val="21"/>
          <w:szCs w:val="21"/>
        </w:rPr>
        <w:t xml:space="preserve">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w:t>
      </w:r>
      <w:r w:rsidR="001D5644">
        <w:rPr>
          <w:sz w:val="21"/>
          <w:szCs w:val="21"/>
        </w:rPr>
        <w:br/>
      </w:r>
      <w:r w:rsidRPr="001D5644">
        <w:rPr>
          <w:sz w:val="21"/>
          <w:szCs w:val="21"/>
        </w:rPr>
        <w:t>oraz art. 455 ust. 2 ustawy PZP, oraz w poniżej wskazanych przypadkach:</w:t>
      </w:r>
    </w:p>
    <w:p w14:paraId="1B74A9DC" w14:textId="1279A378" w:rsidR="001144E6" w:rsidRPr="00861DBA" w:rsidRDefault="006122FC" w:rsidP="001144E6">
      <w:pPr>
        <w:pStyle w:val="Akapitzlist"/>
        <w:numPr>
          <w:ilvl w:val="1"/>
          <w:numId w:val="74"/>
        </w:numPr>
        <w:rPr>
          <w:sz w:val="21"/>
          <w:szCs w:val="21"/>
        </w:rPr>
      </w:pPr>
      <w:r w:rsidRPr="001144E6">
        <w:rPr>
          <w:sz w:val="21"/>
          <w:szCs w:val="21"/>
        </w:rPr>
        <w:t xml:space="preserve">zmiany terminu realizacji zamówienia poprzez jego przedłużenie lub zmiany sposobu realizacji poprzez wprowadzenie jego etapów (dostaw częściowych) ze względu </w:t>
      </w:r>
      <w:r w:rsidRPr="001144E6">
        <w:rPr>
          <w:sz w:val="21"/>
          <w:szCs w:val="21"/>
        </w:rPr>
        <w:br/>
        <w:t>na przyczyny leżące po stronie Zamawiającego dotyczące np. braku przygotowania/ przekazania miejsca realizacji/dostawy</w:t>
      </w:r>
      <w:r w:rsidR="001144E6" w:rsidRPr="001144E6">
        <w:rPr>
          <w:sz w:val="21"/>
          <w:szCs w:val="21"/>
        </w:rPr>
        <w:t xml:space="preserve"> albo z innych niezawinion</w:t>
      </w:r>
      <w:r w:rsidR="000629BE">
        <w:rPr>
          <w:sz w:val="21"/>
          <w:szCs w:val="21"/>
        </w:rPr>
        <w:t>ych</w:t>
      </w:r>
      <w:r w:rsidR="001144E6" w:rsidRPr="001144E6">
        <w:rPr>
          <w:sz w:val="21"/>
          <w:szCs w:val="21"/>
        </w:rPr>
        <w:t xml:space="preserve"> przez Strony przyczyn spowodowanych przez tzw. siłę wyższą </w:t>
      </w:r>
      <w:r w:rsidR="001144E6" w:rsidRPr="00861DBA">
        <w:rPr>
          <w:sz w:val="21"/>
          <w:szCs w:val="21"/>
        </w:rPr>
        <w:t>w rozumieniu § 8,</w:t>
      </w:r>
    </w:p>
    <w:p w14:paraId="2871492C" w14:textId="54A36E66" w:rsidR="00956359" w:rsidRPr="00861DBA" w:rsidRDefault="006122FC" w:rsidP="00861DBA">
      <w:pPr>
        <w:pStyle w:val="Akapitzlist"/>
        <w:numPr>
          <w:ilvl w:val="1"/>
          <w:numId w:val="74"/>
        </w:numPr>
        <w:rPr>
          <w:sz w:val="21"/>
          <w:szCs w:val="21"/>
        </w:rPr>
      </w:pPr>
      <w:r w:rsidRPr="00861DBA">
        <w:rPr>
          <w:sz w:val="21"/>
          <w:szCs w:val="21"/>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861DBA">
        <w:rPr>
          <w:sz w:val="21"/>
          <w:szCs w:val="21"/>
        </w:rPr>
        <w:br/>
        <w:t xml:space="preserve">w przypadku zakończenia jego produkcji lub wstrzymania lub wycofania go z produkcji </w:t>
      </w:r>
      <w:r w:rsidR="001D5644" w:rsidRPr="00861DBA">
        <w:rPr>
          <w:sz w:val="21"/>
          <w:szCs w:val="21"/>
        </w:rPr>
        <w:br/>
      </w:r>
      <w:r w:rsidRPr="00861DBA">
        <w:rPr>
          <w:sz w:val="21"/>
          <w:szCs w:val="21"/>
        </w:rPr>
        <w:t xml:space="preserve">po przedstawianiu stosownych dokumentów od producenta lub dystrybutora, </w:t>
      </w:r>
      <w:r w:rsidRPr="00861DBA">
        <w:rPr>
          <w:sz w:val="21"/>
          <w:szCs w:val="21"/>
        </w:rPr>
        <w:br/>
        <w:t xml:space="preserve">z tym że cena wskazana w § 3 ust. 2 nie może ulec podwyższeniu, a parametry techniczne </w:t>
      </w:r>
      <w:r w:rsidRPr="00861DBA">
        <w:rPr>
          <w:sz w:val="21"/>
          <w:szCs w:val="21"/>
        </w:rPr>
        <w:br/>
        <w:t>nie mogą być gorsze niż przedmiotu umowy wskazane w treści oferty,</w:t>
      </w:r>
    </w:p>
    <w:p w14:paraId="1BC7425F" w14:textId="77777777" w:rsidR="00956359" w:rsidRPr="001144E6" w:rsidRDefault="006122FC" w:rsidP="002843FB">
      <w:pPr>
        <w:pStyle w:val="Akapitzlist"/>
        <w:numPr>
          <w:ilvl w:val="1"/>
          <w:numId w:val="74"/>
        </w:numPr>
        <w:suppressAutoHyphens/>
        <w:rPr>
          <w:sz w:val="21"/>
          <w:szCs w:val="21"/>
        </w:rPr>
      </w:pPr>
      <w:r w:rsidRPr="001144E6">
        <w:rPr>
          <w:sz w:val="21"/>
          <w:szCs w:val="21"/>
        </w:rPr>
        <w:t>aktualizacji rozwiązań z uwagi na postęp technologiczny lub zmiany obowiązujących przepisów</w:t>
      </w:r>
      <w:r w:rsidR="00956359" w:rsidRPr="001144E6">
        <w:rPr>
          <w:sz w:val="21"/>
          <w:szCs w:val="21"/>
        </w:rPr>
        <w:t xml:space="preserve"> </w:t>
      </w:r>
    </w:p>
    <w:p w14:paraId="0E9A50DE" w14:textId="093DB7B4" w:rsidR="006122FC" w:rsidRPr="001D5644" w:rsidRDefault="006122FC" w:rsidP="002843FB">
      <w:pPr>
        <w:pStyle w:val="Akapitzlist"/>
        <w:numPr>
          <w:ilvl w:val="1"/>
          <w:numId w:val="74"/>
        </w:numPr>
        <w:suppressAutoHyphens/>
        <w:rPr>
          <w:sz w:val="21"/>
          <w:szCs w:val="21"/>
        </w:rPr>
      </w:pPr>
      <w:r w:rsidRPr="001144E6">
        <w:rPr>
          <w:sz w:val="21"/>
          <w:szCs w:val="21"/>
        </w:rPr>
        <w:t xml:space="preserve">zmiany podwykonawcy, w szczególności ze względów losowych lub innych </w:t>
      </w:r>
      <w:r w:rsidRPr="001144E6">
        <w:rPr>
          <w:sz w:val="21"/>
          <w:szCs w:val="21"/>
        </w:rPr>
        <w:br/>
        <w:t>korzystnych dla Zamawiającego</w:t>
      </w:r>
      <w:r w:rsidRPr="001D5644">
        <w:rPr>
          <w:sz w:val="21"/>
          <w:szCs w:val="21"/>
        </w:rPr>
        <w:t>, w przypadku zadeklarowania przez Wykonawcę realizacji zamówienia przy pomocy podwykonawców,</w:t>
      </w:r>
    </w:p>
    <w:p w14:paraId="2466E074" w14:textId="4E938B07" w:rsidR="00956359" w:rsidRPr="001D5644" w:rsidRDefault="006122FC" w:rsidP="002843FB">
      <w:pPr>
        <w:pStyle w:val="Akapitzlist"/>
        <w:numPr>
          <w:ilvl w:val="0"/>
          <w:numId w:val="73"/>
        </w:numPr>
        <w:tabs>
          <w:tab w:val="clear" w:pos="0"/>
        </w:tabs>
        <w:suppressAutoHyphens/>
        <w:rPr>
          <w:sz w:val="21"/>
          <w:szCs w:val="21"/>
        </w:rPr>
      </w:pPr>
      <w:r w:rsidRPr="001D5644">
        <w:rPr>
          <w:sz w:val="21"/>
          <w:szCs w:val="21"/>
        </w:rPr>
        <w:t xml:space="preserve">Ponadto dopuszcza się zastąpienie dotychczasowego Wykonawcy niniejszej umowy </w:t>
      </w:r>
      <w:r w:rsidRPr="001D5644">
        <w:rPr>
          <w:sz w:val="21"/>
          <w:szCs w:val="21"/>
        </w:rPr>
        <w:br/>
        <w:t xml:space="preserve">przez inny podmiot spełniający warunki udziału w postępowaniu oraz niepodlegający wykluczeniu </w:t>
      </w:r>
      <w:r w:rsidR="001D5644">
        <w:rPr>
          <w:sz w:val="21"/>
          <w:szCs w:val="21"/>
        </w:rPr>
        <w:br/>
      </w:r>
      <w:r w:rsidRPr="001D5644">
        <w:rPr>
          <w:sz w:val="21"/>
          <w:szCs w:val="21"/>
        </w:rPr>
        <w:t xml:space="preserve">w zakresie wskazanym w dokumentach postępowania, w razie gdy nastąpiło połączenie, podział, przekształcenie, upadłość, restrukturyzacja, nabycie dotychczasowego Wykonawcy lub nabycie </w:t>
      </w:r>
      <w:r w:rsidR="001D5644">
        <w:rPr>
          <w:sz w:val="21"/>
          <w:szCs w:val="21"/>
        </w:rPr>
        <w:br/>
      </w:r>
      <w:r w:rsidRPr="001D5644">
        <w:rPr>
          <w:sz w:val="21"/>
          <w:szCs w:val="21"/>
        </w:rPr>
        <w:t>jego przedsiębiorstwa przez ww. podmiot.</w:t>
      </w:r>
    </w:p>
    <w:p w14:paraId="2144126D" w14:textId="77777777" w:rsidR="00956359" w:rsidRPr="001D5644" w:rsidRDefault="006122FC" w:rsidP="002843FB">
      <w:pPr>
        <w:pStyle w:val="Akapitzlist"/>
        <w:numPr>
          <w:ilvl w:val="0"/>
          <w:numId w:val="73"/>
        </w:numPr>
        <w:tabs>
          <w:tab w:val="clear" w:pos="0"/>
        </w:tabs>
        <w:suppressAutoHyphens/>
        <w:rPr>
          <w:sz w:val="21"/>
          <w:szCs w:val="21"/>
        </w:rPr>
      </w:pPr>
      <w:r w:rsidRPr="001D5644">
        <w:rPr>
          <w:sz w:val="21"/>
          <w:szCs w:val="21"/>
        </w:rPr>
        <w:t>Niezależnie od postanowień ust. 2 oraz 3 powyżej, Strony umowy mogą dokonywać nieistotnych zmian umowy, niestanowiących istotnej zmiany umowy w rozumieniu art. 454 ust. 2 ustawy PZP, poprzez zawarcie pisemnego aneksu pod rygorem nieważności.</w:t>
      </w:r>
    </w:p>
    <w:p w14:paraId="37A393BF" w14:textId="757B965B" w:rsidR="006122FC" w:rsidRPr="001D5644" w:rsidRDefault="006122FC" w:rsidP="002843FB">
      <w:pPr>
        <w:pStyle w:val="Akapitzlist"/>
        <w:numPr>
          <w:ilvl w:val="0"/>
          <w:numId w:val="73"/>
        </w:numPr>
        <w:tabs>
          <w:tab w:val="clear" w:pos="0"/>
        </w:tabs>
        <w:suppressAutoHyphens/>
        <w:rPr>
          <w:sz w:val="21"/>
          <w:szCs w:val="21"/>
        </w:rPr>
      </w:pPr>
      <w:r w:rsidRPr="001D5644">
        <w:rPr>
          <w:sz w:val="21"/>
          <w:szCs w:val="21"/>
        </w:rPr>
        <w:t>Zmiany niedotyczące postanowień umownych np. gdy z przyczyn organizacyjnych skutkujące koniecznością zmiany danych teleadresowych określonych w umowie, w szczególności zmiany ulegnie numer konta bankowego jednej ze Stron, nie wymagają zawarcia pisemnego aneksu do umowy, dlatego nastąpią poprzez przekazanie pisemnego oświadczenie Strony, której te zmiany dotyczą, drugiej Stronie.</w:t>
      </w:r>
    </w:p>
    <w:p w14:paraId="66C02B7C" w14:textId="77777777" w:rsidR="00886683" w:rsidRDefault="00886683" w:rsidP="006122FC">
      <w:pPr>
        <w:ind w:left="851"/>
        <w:rPr>
          <w:b/>
          <w:bCs/>
          <w:color w:val="000000"/>
          <w:sz w:val="21"/>
          <w:szCs w:val="21"/>
        </w:rPr>
      </w:pPr>
    </w:p>
    <w:p w14:paraId="3EA4FEAD" w14:textId="3911463C" w:rsidR="006122FC" w:rsidRPr="001D5644" w:rsidRDefault="006122FC" w:rsidP="006122FC">
      <w:pPr>
        <w:ind w:left="851"/>
        <w:rPr>
          <w:b/>
          <w:bCs/>
          <w:color w:val="000000"/>
          <w:sz w:val="21"/>
          <w:szCs w:val="21"/>
        </w:rPr>
      </w:pPr>
      <w:r w:rsidRPr="001D5644">
        <w:rPr>
          <w:b/>
          <w:bCs/>
          <w:color w:val="000000"/>
          <w:sz w:val="21"/>
          <w:szCs w:val="21"/>
        </w:rPr>
        <w:t>§ 11</w:t>
      </w:r>
    </w:p>
    <w:p w14:paraId="25A96ED9" w14:textId="77777777" w:rsidR="00696A7B" w:rsidRPr="00696A7B" w:rsidRDefault="006122FC" w:rsidP="00696A7B">
      <w:pPr>
        <w:pStyle w:val="Akapitzlist"/>
        <w:numPr>
          <w:ilvl w:val="0"/>
          <w:numId w:val="75"/>
        </w:numPr>
        <w:tabs>
          <w:tab w:val="clear" w:pos="0"/>
        </w:tabs>
        <w:suppressAutoHyphens/>
        <w:rPr>
          <w:sz w:val="21"/>
          <w:szCs w:val="21"/>
        </w:rPr>
      </w:pPr>
      <w:r w:rsidRPr="001D5644">
        <w:rPr>
          <w:color w:val="000000"/>
          <w:sz w:val="21"/>
          <w:szCs w:val="21"/>
        </w:rPr>
        <w:t xml:space="preserve">Strony ustalają, iż do bezpośrednich kontaktów, mających na celu zapewnienie </w:t>
      </w:r>
      <w:r w:rsidRPr="001D5644">
        <w:rPr>
          <w:color w:val="000000"/>
          <w:sz w:val="21"/>
          <w:szCs w:val="21"/>
        </w:rPr>
        <w:br/>
        <w:t xml:space="preserve">prawidłowej realizacji przedmiotu Umowy, jego bieżący nadzór, odbiór </w:t>
      </w:r>
      <w:r w:rsidRPr="001D5644">
        <w:rPr>
          <w:color w:val="000000"/>
          <w:sz w:val="21"/>
          <w:szCs w:val="21"/>
        </w:rPr>
        <w:br/>
        <w:t>oraz weryfikację, upoważnione zostają następujące osoby samodzielnie:</w:t>
      </w:r>
    </w:p>
    <w:p w14:paraId="0FB46773" w14:textId="34DF1DA0" w:rsidR="00956359" w:rsidRPr="00696A7B" w:rsidRDefault="006122FC" w:rsidP="00DA3715">
      <w:pPr>
        <w:pStyle w:val="Akapitzlist"/>
        <w:numPr>
          <w:ilvl w:val="1"/>
          <w:numId w:val="77"/>
        </w:numPr>
        <w:suppressAutoHyphens/>
        <w:rPr>
          <w:sz w:val="21"/>
          <w:szCs w:val="21"/>
        </w:rPr>
      </w:pPr>
      <w:r w:rsidRPr="00696A7B">
        <w:rPr>
          <w:color w:val="000000"/>
          <w:sz w:val="21"/>
          <w:szCs w:val="21"/>
        </w:rPr>
        <w:t>ze strony Zamawiającego: …………..</w:t>
      </w:r>
      <w:r w:rsidRPr="00696A7B">
        <w:rPr>
          <w:i/>
          <w:iCs/>
          <w:color w:val="000000"/>
          <w:sz w:val="21"/>
          <w:szCs w:val="21"/>
        </w:rPr>
        <w:t xml:space="preserve"> </w:t>
      </w:r>
      <w:r w:rsidRPr="00696A7B">
        <w:rPr>
          <w:color w:val="000000"/>
          <w:sz w:val="21"/>
          <w:szCs w:val="21"/>
        </w:rPr>
        <w:t xml:space="preserve">– </w:t>
      </w:r>
      <w:r w:rsidRPr="00696A7B">
        <w:rPr>
          <w:i/>
          <w:iCs/>
          <w:color w:val="000000"/>
          <w:sz w:val="21"/>
          <w:szCs w:val="21"/>
        </w:rPr>
        <w:t xml:space="preserve">tel. ………., e-mail: ………. </w:t>
      </w:r>
      <w:r w:rsidRPr="00696A7B">
        <w:rPr>
          <w:sz w:val="21"/>
          <w:szCs w:val="21"/>
        </w:rPr>
        <w:t xml:space="preserve">lub inna osoba </w:t>
      </w:r>
      <w:r w:rsidRPr="00696A7B">
        <w:rPr>
          <w:sz w:val="21"/>
          <w:szCs w:val="21"/>
        </w:rPr>
        <w:br/>
        <w:t>z ww. jednostki organizacyjnej UJ wskazana przez Zamawiającego;</w:t>
      </w:r>
    </w:p>
    <w:p w14:paraId="25E3FC59" w14:textId="1986F050" w:rsidR="006122FC" w:rsidRPr="001D5644" w:rsidRDefault="006122FC" w:rsidP="00DA3715">
      <w:pPr>
        <w:pStyle w:val="Akapitzlist"/>
        <w:numPr>
          <w:ilvl w:val="1"/>
          <w:numId w:val="77"/>
        </w:numPr>
        <w:rPr>
          <w:color w:val="000000"/>
          <w:sz w:val="21"/>
          <w:szCs w:val="21"/>
        </w:rPr>
      </w:pPr>
      <w:r w:rsidRPr="001D5644">
        <w:rPr>
          <w:color w:val="000000"/>
          <w:sz w:val="21"/>
          <w:szCs w:val="21"/>
        </w:rPr>
        <w:t>ze strony Wykonawcy – …………..</w:t>
      </w:r>
      <w:r w:rsidRPr="001D5644">
        <w:rPr>
          <w:i/>
          <w:iCs/>
          <w:color w:val="000000"/>
          <w:sz w:val="21"/>
          <w:szCs w:val="21"/>
        </w:rPr>
        <w:t xml:space="preserve"> </w:t>
      </w:r>
      <w:r w:rsidRPr="001D5644">
        <w:rPr>
          <w:color w:val="000000"/>
          <w:sz w:val="21"/>
          <w:szCs w:val="21"/>
        </w:rPr>
        <w:t xml:space="preserve">– </w:t>
      </w:r>
      <w:r w:rsidRPr="001D5644">
        <w:rPr>
          <w:i/>
          <w:iCs/>
          <w:color w:val="000000"/>
          <w:sz w:val="21"/>
          <w:szCs w:val="21"/>
        </w:rPr>
        <w:t>tel. ………., e-mail: ……….;</w:t>
      </w:r>
      <w:r w:rsidRPr="001D5644">
        <w:rPr>
          <w:i/>
          <w:iCs/>
          <w:color w:val="000000"/>
          <w:sz w:val="21"/>
          <w:szCs w:val="21"/>
        </w:rPr>
        <w:br/>
      </w:r>
      <w:r w:rsidRPr="001D5644">
        <w:rPr>
          <w:sz w:val="21"/>
          <w:szCs w:val="21"/>
        </w:rPr>
        <w:t xml:space="preserve">z zastrzeżeniem możliwości dokonania zmiany </w:t>
      </w:r>
      <w:r w:rsidR="001144E6" w:rsidRPr="001D5644">
        <w:rPr>
          <w:sz w:val="21"/>
          <w:szCs w:val="21"/>
        </w:rPr>
        <w:t>ww. osób</w:t>
      </w:r>
      <w:r w:rsidRPr="001D5644">
        <w:rPr>
          <w:sz w:val="21"/>
          <w:szCs w:val="21"/>
        </w:rPr>
        <w:t xml:space="preserve"> - zmiana osób zostanie </w:t>
      </w:r>
      <w:r w:rsidRPr="001D5644">
        <w:rPr>
          <w:sz w:val="21"/>
          <w:szCs w:val="21"/>
        </w:rPr>
        <w:br/>
        <w:t xml:space="preserve">dokonana w formie pisemnej, co nie będzie traktowane jako zmiana umowy </w:t>
      </w:r>
      <w:r w:rsidRPr="001D5644">
        <w:rPr>
          <w:sz w:val="21"/>
          <w:szCs w:val="21"/>
        </w:rPr>
        <w:br/>
        <w:t>i nie będzie wymagało sporządzania pisemnego aneksu do umowy.</w:t>
      </w:r>
    </w:p>
    <w:p w14:paraId="19898238" w14:textId="7F8DECCF" w:rsidR="00956359" w:rsidRPr="001D5644" w:rsidRDefault="006122FC" w:rsidP="002843FB">
      <w:pPr>
        <w:pStyle w:val="Akapitzlist"/>
        <w:numPr>
          <w:ilvl w:val="0"/>
          <w:numId w:val="75"/>
        </w:numPr>
        <w:tabs>
          <w:tab w:val="clear" w:pos="0"/>
        </w:tabs>
        <w:suppressAutoHyphens/>
        <w:rPr>
          <w:color w:val="000000"/>
          <w:sz w:val="21"/>
          <w:szCs w:val="21"/>
        </w:rPr>
      </w:pPr>
      <w:r w:rsidRPr="001D5644">
        <w:rPr>
          <w:color w:val="000000"/>
          <w:sz w:val="21"/>
          <w:szCs w:val="21"/>
        </w:rPr>
        <w:t>Strony zgodnie postanawiają, iż osoby wskazane powyżej nie są uprawnione do podejmowania decyzji w zakresie zmiany zasad wykonywania Umowy, a także zaciągania nowych zobowiązań lub zmiany Umowy.</w:t>
      </w:r>
    </w:p>
    <w:p w14:paraId="4061FD47" w14:textId="5948AB78" w:rsidR="00956359" w:rsidRPr="001D5644" w:rsidRDefault="006122FC" w:rsidP="002843FB">
      <w:pPr>
        <w:pStyle w:val="Akapitzlist"/>
        <w:numPr>
          <w:ilvl w:val="0"/>
          <w:numId w:val="75"/>
        </w:numPr>
        <w:tabs>
          <w:tab w:val="clear" w:pos="0"/>
        </w:tabs>
        <w:suppressAutoHyphens/>
        <w:rPr>
          <w:color w:val="000000"/>
          <w:sz w:val="21"/>
          <w:szCs w:val="21"/>
        </w:rPr>
      </w:pPr>
      <w:r w:rsidRPr="001D5644">
        <w:rPr>
          <w:color w:val="000000"/>
          <w:sz w:val="21"/>
          <w:szCs w:val="21"/>
        </w:rPr>
        <w:lastRenderedPageBreak/>
        <w:t xml:space="preserve">Bieżąca współpraca w zakresie realizacji Umowy następować będzie podczas bezpośrednich spotkań w </w:t>
      </w:r>
      <w:r w:rsidR="00A41493">
        <w:rPr>
          <w:color w:val="000000"/>
          <w:sz w:val="21"/>
          <w:szCs w:val="21"/>
        </w:rPr>
        <w:t> </w:t>
      </w:r>
      <w:r w:rsidRPr="001D5644">
        <w:rPr>
          <w:color w:val="000000"/>
          <w:sz w:val="21"/>
          <w:szCs w:val="21"/>
        </w:rPr>
        <w:t>siedzibie Zamawiającego, pocztą elektroniczną lub telefonicznie. Wszelka korespondencja wysyłana za pośrednictwem poczty elektronicznej powinna być kierowana na wskazane w ust. 1 adresy e-mail.</w:t>
      </w:r>
    </w:p>
    <w:p w14:paraId="3FE993DC" w14:textId="77777777" w:rsidR="00956359" w:rsidRPr="001D5644" w:rsidRDefault="006122FC" w:rsidP="002843FB">
      <w:pPr>
        <w:pStyle w:val="Akapitzlist"/>
        <w:numPr>
          <w:ilvl w:val="0"/>
          <w:numId w:val="75"/>
        </w:numPr>
        <w:tabs>
          <w:tab w:val="clear" w:pos="0"/>
        </w:tabs>
        <w:suppressAutoHyphens/>
        <w:rPr>
          <w:color w:val="000000"/>
          <w:sz w:val="21"/>
          <w:szCs w:val="21"/>
        </w:rPr>
      </w:pPr>
      <w:r w:rsidRPr="001D5644">
        <w:rPr>
          <w:sz w:val="21"/>
          <w:szCs w:val="21"/>
        </w:rPr>
        <w:t>W przypadku, o którym mowa w ust. 3, za dzień otrzymania przez Stronę pisma uważa się dzień wysłania go pocztą elektroniczną.</w:t>
      </w:r>
    </w:p>
    <w:p w14:paraId="7957D491" w14:textId="0510902C" w:rsidR="006122FC" w:rsidRPr="001D5644" w:rsidRDefault="006122FC" w:rsidP="002843FB">
      <w:pPr>
        <w:pStyle w:val="Akapitzlist"/>
        <w:numPr>
          <w:ilvl w:val="0"/>
          <w:numId w:val="75"/>
        </w:numPr>
        <w:tabs>
          <w:tab w:val="clear" w:pos="0"/>
        </w:tabs>
        <w:suppressAutoHyphens/>
        <w:rPr>
          <w:color w:val="000000"/>
          <w:sz w:val="21"/>
          <w:szCs w:val="21"/>
        </w:rPr>
      </w:pPr>
      <w:r w:rsidRPr="001D5644">
        <w:rPr>
          <w:sz w:val="21"/>
          <w:szCs w:val="21"/>
        </w:rPr>
        <w:t>Do doręczania oświadczeń obejmujących ewentualne odstąpienie od Umowy albo wypowiedzenie Umowy, nie mają zastosowania postanowienia ust. 3 i ust. 4 niniejszego paragrafu.</w:t>
      </w:r>
    </w:p>
    <w:p w14:paraId="562776BA" w14:textId="77777777" w:rsidR="001D5644" w:rsidRDefault="001D5644" w:rsidP="006122FC">
      <w:pPr>
        <w:ind w:left="540"/>
        <w:outlineLvl w:val="0"/>
        <w:rPr>
          <w:b/>
          <w:bCs/>
          <w:sz w:val="21"/>
          <w:szCs w:val="21"/>
        </w:rPr>
      </w:pPr>
    </w:p>
    <w:p w14:paraId="3982BA4F" w14:textId="0D497558" w:rsidR="006122FC" w:rsidRPr="001D5644" w:rsidRDefault="006122FC" w:rsidP="006122FC">
      <w:pPr>
        <w:ind w:left="540"/>
        <w:outlineLvl w:val="0"/>
        <w:rPr>
          <w:b/>
          <w:bCs/>
          <w:sz w:val="21"/>
          <w:szCs w:val="21"/>
        </w:rPr>
      </w:pPr>
      <w:r w:rsidRPr="001D5644">
        <w:rPr>
          <w:b/>
          <w:bCs/>
          <w:sz w:val="21"/>
          <w:szCs w:val="21"/>
        </w:rPr>
        <w:t>§ 12</w:t>
      </w:r>
    </w:p>
    <w:p w14:paraId="5110D803" w14:textId="77777777" w:rsidR="00956359" w:rsidRPr="001D5644" w:rsidRDefault="006122FC" w:rsidP="002843FB">
      <w:pPr>
        <w:pStyle w:val="Akapitzlist"/>
        <w:numPr>
          <w:ilvl w:val="0"/>
          <w:numId w:val="76"/>
        </w:numPr>
        <w:tabs>
          <w:tab w:val="clear" w:pos="0"/>
        </w:tabs>
        <w:suppressAutoHyphens/>
        <w:rPr>
          <w:sz w:val="21"/>
          <w:szCs w:val="21"/>
        </w:rPr>
      </w:pPr>
      <w:r w:rsidRPr="001D5644">
        <w:rPr>
          <w:sz w:val="21"/>
          <w:szCs w:val="21"/>
        </w:rPr>
        <w:t xml:space="preserve">Żadna ze Stron nie jest uprawniona do przeniesienia swoich praw i zobowiązań </w:t>
      </w:r>
      <w:r w:rsidRPr="001D5644">
        <w:rPr>
          <w:sz w:val="21"/>
          <w:szCs w:val="21"/>
        </w:rPr>
        <w:br/>
        <w:t>z niniejszej umowy bez uzyskania pisemnej zgody drugiej Strony.</w:t>
      </w:r>
    </w:p>
    <w:p w14:paraId="156AB128" w14:textId="0D727FC5" w:rsidR="00956359" w:rsidRPr="001D5644" w:rsidRDefault="006122FC" w:rsidP="002843FB">
      <w:pPr>
        <w:pStyle w:val="Akapitzlist"/>
        <w:numPr>
          <w:ilvl w:val="0"/>
          <w:numId w:val="76"/>
        </w:numPr>
        <w:tabs>
          <w:tab w:val="clear" w:pos="0"/>
        </w:tabs>
        <w:suppressAutoHyphens/>
        <w:rPr>
          <w:sz w:val="21"/>
          <w:szCs w:val="21"/>
        </w:rPr>
      </w:pPr>
      <w:r w:rsidRPr="001D5644">
        <w:rPr>
          <w:sz w:val="21"/>
          <w:szCs w:val="21"/>
        </w:rPr>
        <w:t xml:space="preserve">W sprawach nieuregulowanych niniejszą umową mają zastosowanie przepisy ustawy z dnia 11 września 2019 r. – Prawo zamówień publicznych (t. j. Dz. U. </w:t>
      </w:r>
      <w:r w:rsidR="006308F4" w:rsidRPr="001D5644">
        <w:rPr>
          <w:sz w:val="21"/>
          <w:szCs w:val="21"/>
        </w:rPr>
        <w:t>202</w:t>
      </w:r>
      <w:r w:rsidR="006308F4">
        <w:rPr>
          <w:sz w:val="21"/>
          <w:szCs w:val="21"/>
        </w:rPr>
        <w:t>2</w:t>
      </w:r>
      <w:r w:rsidR="006308F4" w:rsidRPr="001D5644">
        <w:rPr>
          <w:sz w:val="21"/>
          <w:szCs w:val="21"/>
        </w:rPr>
        <w:t xml:space="preserve"> </w:t>
      </w:r>
      <w:r w:rsidRPr="001D5644">
        <w:rPr>
          <w:sz w:val="21"/>
          <w:szCs w:val="21"/>
        </w:rPr>
        <w:t xml:space="preserve">poz. </w:t>
      </w:r>
      <w:r w:rsidR="006308F4" w:rsidRPr="001D5644">
        <w:rPr>
          <w:sz w:val="21"/>
          <w:szCs w:val="21"/>
        </w:rPr>
        <w:t>1</w:t>
      </w:r>
      <w:r w:rsidR="006308F4">
        <w:rPr>
          <w:sz w:val="21"/>
          <w:szCs w:val="21"/>
        </w:rPr>
        <w:t>710</w:t>
      </w:r>
      <w:r w:rsidR="006308F4" w:rsidRPr="001D5644">
        <w:rPr>
          <w:sz w:val="21"/>
          <w:szCs w:val="21"/>
        </w:rPr>
        <w:t xml:space="preserve"> </w:t>
      </w:r>
      <w:r w:rsidRPr="001D5644">
        <w:rPr>
          <w:sz w:val="21"/>
          <w:szCs w:val="21"/>
        </w:rPr>
        <w:t xml:space="preserve">ze zm.), ustawy z dnia 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w:t>
      </w:r>
      <w:r w:rsidR="00696A7B" w:rsidRPr="00696A7B">
        <w:rPr>
          <w:sz w:val="21"/>
          <w:szCs w:val="21"/>
        </w:rPr>
        <w:t>Dz. U. 2022 poz. 1360 ze zm.</w:t>
      </w:r>
      <w:r w:rsidRPr="001D5644">
        <w:rPr>
          <w:sz w:val="21"/>
          <w:szCs w:val="21"/>
        </w:rPr>
        <w:t xml:space="preserve"> ze zm.).</w:t>
      </w:r>
    </w:p>
    <w:p w14:paraId="02A2028C" w14:textId="4ECC95B8" w:rsidR="00956359" w:rsidRPr="001D5644" w:rsidRDefault="006122FC" w:rsidP="002843FB">
      <w:pPr>
        <w:pStyle w:val="Akapitzlist"/>
        <w:numPr>
          <w:ilvl w:val="0"/>
          <w:numId w:val="76"/>
        </w:numPr>
        <w:tabs>
          <w:tab w:val="clear" w:pos="0"/>
        </w:tabs>
        <w:suppressAutoHyphens/>
        <w:rPr>
          <w:sz w:val="21"/>
          <w:szCs w:val="21"/>
        </w:rPr>
      </w:pPr>
      <w:r w:rsidRPr="001D5644">
        <w:rPr>
          <w:bCs/>
          <w:sz w:val="21"/>
          <w:szCs w:val="21"/>
        </w:rPr>
        <w:t xml:space="preserve">W </w:t>
      </w:r>
      <w:r w:rsidRPr="001D5644">
        <w:rPr>
          <w:sz w:val="21"/>
          <w:szCs w:val="21"/>
        </w:rPr>
        <w:t>przypadku zaistnienia pomiędzy stronami sporu, wynikającego z umowy lub pozostającego w</w:t>
      </w:r>
      <w:r w:rsidR="00145B3C">
        <w:rPr>
          <w:sz w:val="21"/>
          <w:szCs w:val="21"/>
        </w:rPr>
        <w:t> </w:t>
      </w:r>
      <w:r w:rsidRPr="001D5644">
        <w:rPr>
          <w:sz w:val="21"/>
          <w:szCs w:val="21"/>
        </w:rPr>
        <w:t xml:space="preserve">związku z umową, strony zobowiązują się do podjęcia próby jego rozwiązania w drodze mediacji prowadzonej przez Mediatorów Stałych Sądu Polubownego przy Prokuratorii Generalnej RP </w:t>
      </w:r>
      <w:r w:rsidRPr="001D5644">
        <w:rPr>
          <w:rStyle w:val="Odwoanieprzypisudolnego"/>
          <w:sz w:val="21"/>
          <w:szCs w:val="21"/>
        </w:rPr>
        <w:footnoteReference w:id="2"/>
      </w:r>
      <w:r w:rsidRPr="001D5644">
        <w:rPr>
          <w:sz w:val="21"/>
          <w:szCs w:val="21"/>
        </w:rPr>
        <w:t>, zgodnie z Regulaminem tego Sądu, a dopiero w przypadku braku zawarcia ugody przed Mediatorem Stałym Sądu Polubownego przy Prokuratorii Generalnej RP, spór będzie poddany rozstrzygnięciu przez sąd powszechny właściwy miejscowo dla siedziby Zamawiającego</w:t>
      </w:r>
      <w:r w:rsidR="00956359" w:rsidRPr="001D5644">
        <w:rPr>
          <w:sz w:val="21"/>
          <w:szCs w:val="21"/>
        </w:rPr>
        <w:t>.</w:t>
      </w:r>
    </w:p>
    <w:p w14:paraId="5BF65581" w14:textId="77777777" w:rsidR="00956359" w:rsidRPr="001D5644" w:rsidRDefault="006122FC" w:rsidP="002843FB">
      <w:pPr>
        <w:pStyle w:val="Akapitzlist"/>
        <w:numPr>
          <w:ilvl w:val="0"/>
          <w:numId w:val="76"/>
        </w:numPr>
        <w:tabs>
          <w:tab w:val="clear" w:pos="0"/>
        </w:tabs>
        <w:suppressAutoHyphens/>
        <w:rPr>
          <w:sz w:val="21"/>
          <w:szCs w:val="21"/>
        </w:rPr>
      </w:pPr>
      <w:r w:rsidRPr="001D5644">
        <w:rPr>
          <w:sz w:val="21"/>
          <w:szCs w:val="21"/>
        </w:rPr>
        <w:t>Umowa niniejsza została sporządzona pisemnie na zasadach określonych w art. 78 i 78</w:t>
      </w:r>
      <w:r w:rsidRPr="001D5644">
        <w:rPr>
          <w:sz w:val="21"/>
          <w:szCs w:val="21"/>
          <w:vertAlign w:val="superscript"/>
        </w:rPr>
        <w:t>1</w:t>
      </w:r>
      <w:r w:rsidRPr="001D5644">
        <w:rPr>
          <w:sz w:val="21"/>
          <w:szCs w:val="21"/>
        </w:rPr>
        <w:t xml:space="preserve"> Kodeksu cywilnego tj. opatrzona przez upoważnionych przedstawicieli obu Stron podpisami kwalifikowanymi lub podpisami własnoręcznymi w dwóch (2) jednobrzmiących egzemplarzach, po jednym (1) dla każdej ze Stron, z zastrzeżeniem ust. 5.</w:t>
      </w:r>
    </w:p>
    <w:p w14:paraId="63AA1EAD" w14:textId="34A9E769" w:rsidR="006122FC" w:rsidRPr="000500FC" w:rsidRDefault="006122FC" w:rsidP="001E4244">
      <w:pPr>
        <w:pStyle w:val="Akapitzlist"/>
        <w:numPr>
          <w:ilvl w:val="0"/>
          <w:numId w:val="76"/>
        </w:numPr>
        <w:tabs>
          <w:tab w:val="clear" w:pos="0"/>
        </w:tabs>
        <w:suppressAutoHyphens/>
        <w:rPr>
          <w:sz w:val="21"/>
          <w:szCs w:val="21"/>
        </w:rPr>
      </w:pPr>
      <w:r w:rsidRPr="001D5644">
        <w:rPr>
          <w:sz w:val="21"/>
          <w:szCs w:val="21"/>
        </w:rPr>
        <w:t>Strony zgodnie oświadczają, że w przypadku zawarcia niniejszej umowy w formie elektronicznej za pomocą kwalifikowanego podpisu elektronicznego, będącej zgodnie z art. 78</w:t>
      </w:r>
      <w:r w:rsidRPr="001D5644">
        <w:rPr>
          <w:sz w:val="21"/>
          <w:szCs w:val="21"/>
          <w:vertAlign w:val="superscript"/>
        </w:rPr>
        <w:t>1</w:t>
      </w:r>
      <w:r w:rsidRPr="001D5644">
        <w:rPr>
          <w:sz w:val="21"/>
          <w:szCs w:val="21"/>
        </w:rPr>
        <w:t xml:space="preserve"> KC równoważną w</w:t>
      </w:r>
      <w:r w:rsidR="00145B3C">
        <w:rPr>
          <w:sz w:val="21"/>
          <w:szCs w:val="21"/>
        </w:rPr>
        <w:t> </w:t>
      </w:r>
      <w:r w:rsidRPr="001D5644">
        <w:rPr>
          <w:sz w:val="21"/>
          <w:szCs w:val="21"/>
        </w:rPr>
        <w:t>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753E775" w14:textId="77777777" w:rsidR="001E4244" w:rsidRPr="001D5644" w:rsidRDefault="001E4244" w:rsidP="001E4244">
      <w:pPr>
        <w:jc w:val="both"/>
        <w:rPr>
          <w:i/>
          <w:sz w:val="21"/>
          <w:szCs w:val="21"/>
          <w:lang w:val="x-none" w:eastAsia="x-none"/>
        </w:rPr>
      </w:pPr>
    </w:p>
    <w:p w14:paraId="1067CC16" w14:textId="77777777" w:rsidR="006122FC" w:rsidRPr="001D5644" w:rsidRDefault="006122FC" w:rsidP="006122FC">
      <w:pPr>
        <w:ind w:left="360"/>
        <w:jc w:val="both"/>
        <w:rPr>
          <w:i/>
          <w:sz w:val="21"/>
          <w:szCs w:val="21"/>
          <w:lang w:val="x-none" w:eastAsia="x-none"/>
        </w:rPr>
      </w:pPr>
      <w:r w:rsidRPr="001D5644">
        <w:rPr>
          <w:i/>
          <w:sz w:val="21"/>
          <w:szCs w:val="21"/>
          <w:lang w:val="x-none" w:eastAsia="x-none"/>
        </w:rPr>
        <w:t>..........................................</w:t>
      </w:r>
      <w:r w:rsidRPr="001D5644">
        <w:rPr>
          <w:i/>
          <w:sz w:val="21"/>
          <w:szCs w:val="21"/>
          <w:lang w:eastAsia="x-none"/>
        </w:rPr>
        <w:t>.....</w:t>
      </w:r>
      <w:r w:rsidRPr="001D5644">
        <w:rPr>
          <w:i/>
          <w:sz w:val="21"/>
          <w:szCs w:val="21"/>
          <w:lang w:val="x-none" w:eastAsia="x-none"/>
        </w:rPr>
        <w:t>..</w:t>
      </w:r>
      <w:r w:rsidRPr="001D5644">
        <w:rPr>
          <w:i/>
          <w:sz w:val="21"/>
          <w:szCs w:val="21"/>
          <w:lang w:eastAsia="x-none"/>
        </w:rPr>
        <w:t>......</w:t>
      </w:r>
      <w:r w:rsidRPr="001D5644">
        <w:rPr>
          <w:i/>
          <w:sz w:val="21"/>
          <w:szCs w:val="21"/>
          <w:lang w:val="x-none" w:eastAsia="x-none"/>
        </w:rPr>
        <w:t xml:space="preserve"> </w:t>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t xml:space="preserve"> ..................</w:t>
      </w:r>
      <w:r w:rsidRPr="001D5644">
        <w:rPr>
          <w:i/>
          <w:sz w:val="21"/>
          <w:szCs w:val="21"/>
          <w:lang w:eastAsia="x-none"/>
        </w:rPr>
        <w:t>......</w:t>
      </w:r>
      <w:r w:rsidRPr="001D5644">
        <w:rPr>
          <w:i/>
          <w:sz w:val="21"/>
          <w:szCs w:val="21"/>
          <w:lang w:val="x-none" w:eastAsia="x-none"/>
        </w:rPr>
        <w:t>......................</w:t>
      </w:r>
    </w:p>
    <w:p w14:paraId="790D176B" w14:textId="62665FA8" w:rsidR="004D6B80" w:rsidRDefault="006122FC" w:rsidP="006122FC">
      <w:pPr>
        <w:ind w:left="709" w:firstLine="709"/>
        <w:jc w:val="both"/>
        <w:rPr>
          <w:i/>
          <w:sz w:val="21"/>
          <w:szCs w:val="21"/>
          <w:lang w:val="x-none" w:eastAsia="x-none"/>
        </w:rPr>
      </w:pPr>
      <w:r w:rsidRPr="001D5644">
        <w:rPr>
          <w:i/>
          <w:sz w:val="21"/>
          <w:szCs w:val="21"/>
          <w:lang w:val="x-none" w:eastAsia="x-none"/>
        </w:rPr>
        <w:t>Zamawiający</w:t>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r>
      <w:r w:rsidRPr="001D5644">
        <w:rPr>
          <w:i/>
          <w:sz w:val="21"/>
          <w:szCs w:val="21"/>
          <w:lang w:val="x-none" w:eastAsia="x-none"/>
        </w:rPr>
        <w:tab/>
        <w:t>Wykonawca</w:t>
      </w:r>
    </w:p>
    <w:p w14:paraId="59963E88" w14:textId="77777777" w:rsidR="002B68DE" w:rsidRDefault="002B68DE" w:rsidP="004D7C3C">
      <w:pPr>
        <w:ind w:left="709" w:hanging="425"/>
        <w:jc w:val="both"/>
        <w:rPr>
          <w:i/>
          <w:sz w:val="21"/>
          <w:szCs w:val="21"/>
          <w:lang w:eastAsia="x-none"/>
        </w:rPr>
      </w:pPr>
    </w:p>
    <w:p w14:paraId="46BE855E" w14:textId="3FEF477C" w:rsidR="00680EFF" w:rsidRDefault="00680EFF" w:rsidP="004D7C3C">
      <w:pPr>
        <w:ind w:left="709" w:hanging="425"/>
        <w:jc w:val="both"/>
        <w:rPr>
          <w:i/>
          <w:sz w:val="21"/>
          <w:szCs w:val="21"/>
          <w:lang w:eastAsia="x-none"/>
        </w:rPr>
      </w:pPr>
      <w:r>
        <w:rPr>
          <w:i/>
          <w:sz w:val="21"/>
          <w:szCs w:val="21"/>
          <w:lang w:eastAsia="x-none"/>
        </w:rPr>
        <w:t>Załączniki do Umowy:</w:t>
      </w:r>
    </w:p>
    <w:p w14:paraId="145FDC1B" w14:textId="338EDCE2" w:rsidR="00102E8B" w:rsidRPr="00102E8B" w:rsidRDefault="00102E8B" w:rsidP="009F23A6">
      <w:pPr>
        <w:pStyle w:val="Akapitzlist"/>
        <w:numPr>
          <w:ilvl w:val="3"/>
          <w:numId w:val="40"/>
        </w:numPr>
        <w:tabs>
          <w:tab w:val="clear" w:pos="2880"/>
        </w:tabs>
        <w:ind w:left="426" w:hanging="284"/>
        <w:rPr>
          <w:i/>
          <w:sz w:val="21"/>
          <w:szCs w:val="21"/>
          <w:lang w:eastAsia="x-none"/>
        </w:rPr>
      </w:pPr>
      <w:r>
        <w:rPr>
          <w:i/>
          <w:sz w:val="21"/>
          <w:szCs w:val="21"/>
          <w:lang w:eastAsia="x-none"/>
        </w:rPr>
        <w:t>Protokół odbioru</w:t>
      </w:r>
    </w:p>
    <w:p w14:paraId="3D830F6B" w14:textId="5600E6B9" w:rsidR="004D6B80" w:rsidRDefault="004D6B80">
      <w:pPr>
        <w:widowControl/>
        <w:suppressAutoHyphens w:val="0"/>
        <w:jc w:val="left"/>
        <w:rPr>
          <w:i/>
          <w:sz w:val="21"/>
          <w:szCs w:val="21"/>
          <w:lang w:val="x-none" w:eastAsia="x-none"/>
        </w:rPr>
      </w:pPr>
    </w:p>
    <w:p w14:paraId="6691DAE3" w14:textId="77777777" w:rsidR="00A76810" w:rsidRDefault="00A76810">
      <w:pPr>
        <w:widowControl/>
        <w:suppressAutoHyphens w:val="0"/>
        <w:jc w:val="left"/>
        <w:rPr>
          <w:b/>
          <w:sz w:val="18"/>
          <w:szCs w:val="18"/>
        </w:rPr>
      </w:pPr>
      <w:r>
        <w:rPr>
          <w:b/>
          <w:sz w:val="18"/>
          <w:szCs w:val="18"/>
        </w:rPr>
        <w:br w:type="page"/>
      </w:r>
    </w:p>
    <w:p w14:paraId="60F05F1C" w14:textId="7295595B" w:rsidR="00EC780F" w:rsidRPr="00AB43FE" w:rsidRDefault="00EC780F" w:rsidP="000500FC">
      <w:pPr>
        <w:autoSpaceDE w:val="0"/>
        <w:ind w:left="6372" w:firstLine="708"/>
        <w:jc w:val="both"/>
        <w:outlineLvl w:val="0"/>
        <w:rPr>
          <w:b/>
          <w:sz w:val="18"/>
          <w:szCs w:val="18"/>
        </w:rPr>
      </w:pPr>
      <w:r w:rsidRPr="00AB43FE">
        <w:rPr>
          <w:b/>
          <w:sz w:val="18"/>
          <w:szCs w:val="18"/>
        </w:rPr>
        <w:lastRenderedPageBreak/>
        <w:t xml:space="preserve">Załącznik nr 1 do Umowy </w:t>
      </w:r>
    </w:p>
    <w:p w14:paraId="007D92FC" w14:textId="77777777" w:rsidR="00EC780F" w:rsidRPr="00E5378D" w:rsidRDefault="00EC780F" w:rsidP="00EC780F">
      <w:pPr>
        <w:autoSpaceDE w:val="0"/>
        <w:jc w:val="right"/>
        <w:outlineLvl w:val="0"/>
        <w:rPr>
          <w:sz w:val="18"/>
          <w:szCs w:val="18"/>
        </w:rPr>
      </w:pPr>
    </w:p>
    <w:p w14:paraId="6C7C90E8" w14:textId="77777777" w:rsidR="00EC780F" w:rsidRPr="00E5378D" w:rsidRDefault="00EC780F" w:rsidP="00EC780F">
      <w:pPr>
        <w:autoSpaceDE w:val="0"/>
        <w:ind w:left="-567"/>
        <w:jc w:val="left"/>
        <w:rPr>
          <w:sz w:val="18"/>
          <w:szCs w:val="18"/>
        </w:rPr>
      </w:pPr>
      <w:r w:rsidRPr="00E5378D">
        <w:rPr>
          <w:bCs/>
          <w:sz w:val="18"/>
          <w:szCs w:val="18"/>
        </w:rPr>
        <w:t>……………………………………………….</w:t>
      </w:r>
    </w:p>
    <w:p w14:paraId="01CFF971" w14:textId="77777777" w:rsidR="00EC780F" w:rsidRPr="00E5378D" w:rsidRDefault="00EC780F" w:rsidP="00EC780F">
      <w:pPr>
        <w:autoSpaceDE w:val="0"/>
        <w:ind w:left="-567"/>
        <w:jc w:val="left"/>
        <w:rPr>
          <w:sz w:val="18"/>
          <w:szCs w:val="18"/>
        </w:rPr>
      </w:pPr>
      <w:r w:rsidRPr="00E5378D">
        <w:rPr>
          <w:bCs/>
          <w:sz w:val="18"/>
          <w:szCs w:val="18"/>
        </w:rPr>
        <w:t>pieczątka Jednostki UJ</w:t>
      </w:r>
    </w:p>
    <w:p w14:paraId="22A104F2" w14:textId="77777777" w:rsidR="00EC780F" w:rsidRPr="00E5378D" w:rsidRDefault="00EC780F" w:rsidP="00EC780F">
      <w:pPr>
        <w:autoSpaceDE w:val="0"/>
        <w:ind w:left="-567"/>
        <w:jc w:val="left"/>
        <w:rPr>
          <w:b/>
          <w:bCs/>
          <w:sz w:val="18"/>
          <w:szCs w:val="18"/>
        </w:rPr>
      </w:pPr>
    </w:p>
    <w:p w14:paraId="164787CB" w14:textId="616E1B60" w:rsidR="00EC780F" w:rsidRPr="00E5378D" w:rsidRDefault="00EC780F" w:rsidP="00EC780F">
      <w:pPr>
        <w:autoSpaceDE w:val="0"/>
        <w:spacing w:after="240"/>
        <w:ind w:left="-567"/>
        <w:outlineLvl w:val="0"/>
        <w:rPr>
          <w:sz w:val="18"/>
          <w:szCs w:val="18"/>
        </w:rPr>
      </w:pPr>
      <w:r w:rsidRPr="00E5378D">
        <w:rPr>
          <w:b/>
          <w:bCs/>
          <w:sz w:val="18"/>
          <w:szCs w:val="18"/>
        </w:rPr>
        <w:t>Protokół odbioru towaru …………,</w:t>
      </w:r>
    </w:p>
    <w:p w14:paraId="513132FD" w14:textId="77777777" w:rsidR="00EC780F" w:rsidRPr="00E5378D" w:rsidRDefault="00EC780F" w:rsidP="00EC780F">
      <w:pPr>
        <w:autoSpaceDE w:val="0"/>
        <w:ind w:left="-567"/>
        <w:jc w:val="left"/>
        <w:rPr>
          <w:b/>
          <w:bCs/>
          <w:sz w:val="18"/>
          <w:szCs w:val="18"/>
        </w:rPr>
      </w:pPr>
    </w:p>
    <w:p w14:paraId="677DEF3F" w14:textId="309E284A" w:rsidR="00EC780F" w:rsidRPr="00E5378D" w:rsidRDefault="00EC780F" w:rsidP="00EC780F">
      <w:pPr>
        <w:autoSpaceDE w:val="0"/>
        <w:ind w:left="-567"/>
        <w:jc w:val="left"/>
        <w:outlineLvl w:val="0"/>
        <w:rPr>
          <w:sz w:val="18"/>
          <w:szCs w:val="18"/>
        </w:rPr>
      </w:pPr>
      <w:r w:rsidRPr="00E5378D">
        <w:rPr>
          <w:sz w:val="18"/>
          <w:szCs w:val="18"/>
        </w:rPr>
        <w:t xml:space="preserve">W dniu ……………………. r. w związku z Umową nr </w:t>
      </w:r>
      <w:r>
        <w:rPr>
          <w:sz w:val="18"/>
          <w:szCs w:val="18"/>
        </w:rPr>
        <w:t>80.272.</w:t>
      </w:r>
      <w:r w:rsidR="00916F3F">
        <w:rPr>
          <w:sz w:val="18"/>
          <w:szCs w:val="18"/>
        </w:rPr>
        <w:t>155</w:t>
      </w:r>
      <w:r w:rsidR="004D6B80">
        <w:rPr>
          <w:sz w:val="18"/>
          <w:szCs w:val="18"/>
        </w:rPr>
        <w:t>.2023</w:t>
      </w:r>
      <w:r w:rsidR="00A44D60">
        <w:rPr>
          <w:sz w:val="18"/>
          <w:szCs w:val="18"/>
        </w:rPr>
        <w:t xml:space="preserve"> </w:t>
      </w:r>
      <w:r w:rsidRPr="00E5378D">
        <w:rPr>
          <w:sz w:val="18"/>
          <w:szCs w:val="18"/>
        </w:rPr>
        <w:t>z dnia ……………………..…</w:t>
      </w:r>
    </w:p>
    <w:p w14:paraId="65502DD5" w14:textId="77777777" w:rsidR="00EC780F" w:rsidRPr="00E5378D" w:rsidRDefault="00EC780F" w:rsidP="00EC780F">
      <w:pPr>
        <w:autoSpaceDE w:val="0"/>
        <w:ind w:left="-567"/>
        <w:jc w:val="left"/>
        <w:rPr>
          <w:sz w:val="18"/>
          <w:szCs w:val="18"/>
        </w:rPr>
      </w:pPr>
    </w:p>
    <w:p w14:paraId="4FFB3E70" w14:textId="77777777" w:rsidR="00EC780F" w:rsidRPr="00E5378D" w:rsidRDefault="00EC780F" w:rsidP="00EC780F">
      <w:pPr>
        <w:autoSpaceDE w:val="0"/>
        <w:ind w:left="-567"/>
        <w:jc w:val="left"/>
        <w:outlineLvl w:val="0"/>
        <w:rPr>
          <w:sz w:val="18"/>
          <w:szCs w:val="18"/>
        </w:rPr>
      </w:pPr>
      <w:r w:rsidRPr="00E5378D">
        <w:rPr>
          <w:b/>
          <w:bCs/>
          <w:sz w:val="18"/>
          <w:szCs w:val="18"/>
        </w:rPr>
        <w:t xml:space="preserve">DOKONANO / NIE DOKONANO* odbioru: </w:t>
      </w:r>
    </w:p>
    <w:p w14:paraId="74972467" w14:textId="77777777" w:rsidR="00EC780F" w:rsidRPr="00E5378D" w:rsidRDefault="00EC780F" w:rsidP="00EC780F">
      <w:pPr>
        <w:autoSpaceDE w:val="0"/>
        <w:ind w:left="-567"/>
        <w:jc w:val="left"/>
        <w:rPr>
          <w:sz w:val="18"/>
          <w:szCs w:val="18"/>
        </w:rPr>
      </w:pPr>
    </w:p>
    <w:p w14:paraId="655C7BD3" w14:textId="77777777" w:rsidR="00EC780F" w:rsidRPr="00E5378D" w:rsidRDefault="00EC780F" w:rsidP="00EC780F">
      <w:pPr>
        <w:autoSpaceDE w:val="0"/>
        <w:ind w:left="-567"/>
        <w:jc w:val="left"/>
        <w:outlineLvl w:val="0"/>
        <w:rPr>
          <w:sz w:val="18"/>
          <w:szCs w:val="18"/>
        </w:rPr>
      </w:pPr>
      <w:r w:rsidRPr="00E5378D">
        <w:rPr>
          <w:sz w:val="18"/>
          <w:szCs w:val="18"/>
        </w:rPr>
        <w:t>Dane dostawcy ………………………………………………………….</w:t>
      </w:r>
    </w:p>
    <w:p w14:paraId="280749F6" w14:textId="77777777" w:rsidR="00EC780F" w:rsidRPr="00E5378D" w:rsidRDefault="00EC780F" w:rsidP="00EC780F">
      <w:pPr>
        <w:autoSpaceDE w:val="0"/>
        <w:ind w:left="-1134"/>
        <w:rPr>
          <w:sz w:val="18"/>
          <w:szCs w:val="18"/>
        </w:rPr>
      </w:pPr>
    </w:p>
    <w:p w14:paraId="3AAD22F5" w14:textId="77777777" w:rsidR="00EC780F" w:rsidRPr="00E5378D" w:rsidRDefault="00EC780F" w:rsidP="00EC780F">
      <w:pPr>
        <w:autoSpaceDE w:val="0"/>
        <w:ind w:left="-1134"/>
        <w:rPr>
          <w:sz w:val="18"/>
          <w:szCs w:val="18"/>
        </w:rPr>
      </w:pPr>
    </w:p>
    <w:tbl>
      <w:tblPr>
        <w:tblW w:w="9498" w:type="dxa"/>
        <w:tblInd w:w="-289" w:type="dxa"/>
        <w:tblLayout w:type="fixed"/>
        <w:tblLook w:val="0000" w:firstRow="0" w:lastRow="0" w:firstColumn="0" w:lastColumn="0" w:noHBand="0" w:noVBand="0"/>
      </w:tblPr>
      <w:tblGrid>
        <w:gridCol w:w="568"/>
        <w:gridCol w:w="1076"/>
        <w:gridCol w:w="654"/>
        <w:gridCol w:w="1130"/>
        <w:gridCol w:w="1155"/>
        <w:gridCol w:w="1564"/>
        <w:gridCol w:w="1260"/>
        <w:gridCol w:w="1212"/>
        <w:gridCol w:w="879"/>
      </w:tblGrid>
      <w:tr w:rsidR="00EC780F" w:rsidRPr="00E5378D" w14:paraId="7A5B8A99" w14:textId="77777777" w:rsidTr="00EC780F">
        <w:tc>
          <w:tcPr>
            <w:tcW w:w="568" w:type="dxa"/>
            <w:tcBorders>
              <w:top w:val="single" w:sz="4" w:space="0" w:color="000000"/>
              <w:left w:val="single" w:sz="4" w:space="0" w:color="000000"/>
              <w:bottom w:val="single" w:sz="4" w:space="0" w:color="000000"/>
            </w:tcBorders>
            <w:shd w:val="clear" w:color="auto" w:fill="auto"/>
          </w:tcPr>
          <w:p w14:paraId="1F22DA83" w14:textId="77777777" w:rsidR="00EC780F" w:rsidRPr="00E5378D" w:rsidRDefault="00EC780F" w:rsidP="00EC780F">
            <w:pPr>
              <w:autoSpaceDE w:val="0"/>
              <w:rPr>
                <w:sz w:val="18"/>
                <w:szCs w:val="18"/>
              </w:rPr>
            </w:pPr>
            <w:r w:rsidRPr="00E5378D">
              <w:rPr>
                <w:sz w:val="18"/>
                <w:szCs w:val="18"/>
              </w:rPr>
              <w:t>Lp.</w:t>
            </w:r>
          </w:p>
        </w:tc>
        <w:tc>
          <w:tcPr>
            <w:tcW w:w="6839" w:type="dxa"/>
            <w:gridSpan w:val="6"/>
            <w:tcBorders>
              <w:top w:val="single" w:sz="4" w:space="0" w:color="000000"/>
              <w:left w:val="single" w:sz="4" w:space="0" w:color="000000"/>
              <w:bottom w:val="single" w:sz="4" w:space="0" w:color="000000"/>
            </w:tcBorders>
            <w:shd w:val="clear" w:color="auto" w:fill="auto"/>
          </w:tcPr>
          <w:p w14:paraId="17258E56" w14:textId="77777777" w:rsidR="00EC780F" w:rsidRPr="00E5378D" w:rsidRDefault="00EC780F" w:rsidP="00EC780F">
            <w:pPr>
              <w:autoSpaceDE w:val="0"/>
              <w:rPr>
                <w:sz w:val="18"/>
                <w:szCs w:val="18"/>
              </w:rPr>
            </w:pPr>
            <w:r w:rsidRPr="00E5378D">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16D23C4E" w14:textId="77777777" w:rsidR="00EC780F" w:rsidRPr="00E5378D" w:rsidRDefault="00EC780F" w:rsidP="00EC780F">
            <w:pPr>
              <w:autoSpaceDE w:val="0"/>
              <w:rPr>
                <w:sz w:val="18"/>
                <w:szCs w:val="18"/>
              </w:rPr>
            </w:pPr>
            <w:r w:rsidRPr="00E5378D">
              <w:rPr>
                <w:sz w:val="18"/>
                <w:szCs w:val="18"/>
              </w:rPr>
              <w:t>Data odbioru ilościowego</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60459E" w14:textId="77777777" w:rsidR="00EC780F" w:rsidRPr="00E5378D" w:rsidRDefault="00EC780F" w:rsidP="00EC780F">
            <w:pPr>
              <w:autoSpaceDE w:val="0"/>
              <w:rPr>
                <w:sz w:val="18"/>
                <w:szCs w:val="18"/>
              </w:rPr>
            </w:pPr>
            <w:r w:rsidRPr="00E5378D">
              <w:rPr>
                <w:sz w:val="18"/>
                <w:szCs w:val="18"/>
              </w:rPr>
              <w:t>Data odbioru jakościowego</w:t>
            </w:r>
          </w:p>
        </w:tc>
      </w:tr>
      <w:tr w:rsidR="00EC780F" w:rsidRPr="00E5378D" w14:paraId="1E6D5BBE" w14:textId="77777777" w:rsidTr="00EC780F">
        <w:tc>
          <w:tcPr>
            <w:tcW w:w="568" w:type="dxa"/>
            <w:tcBorders>
              <w:top w:val="single" w:sz="4" w:space="0" w:color="000000"/>
              <w:left w:val="single" w:sz="4" w:space="0" w:color="000000"/>
              <w:bottom w:val="single" w:sz="4" w:space="0" w:color="000000"/>
            </w:tcBorders>
            <w:shd w:val="clear" w:color="auto" w:fill="auto"/>
          </w:tcPr>
          <w:p w14:paraId="24E1055F" w14:textId="77777777" w:rsidR="00EC780F" w:rsidRPr="00E5378D" w:rsidRDefault="00EC780F" w:rsidP="00EC780F">
            <w:pPr>
              <w:autoSpaceDE w:val="0"/>
              <w:snapToGrid w:val="0"/>
              <w:rPr>
                <w:sz w:val="18"/>
                <w:szCs w:val="18"/>
              </w:rPr>
            </w:pPr>
          </w:p>
        </w:tc>
        <w:tc>
          <w:tcPr>
            <w:tcW w:w="1076" w:type="dxa"/>
            <w:tcBorders>
              <w:top w:val="single" w:sz="4" w:space="0" w:color="000000"/>
              <w:left w:val="single" w:sz="4" w:space="0" w:color="000000"/>
              <w:bottom w:val="single" w:sz="4" w:space="0" w:color="000000"/>
            </w:tcBorders>
            <w:shd w:val="clear" w:color="auto" w:fill="auto"/>
          </w:tcPr>
          <w:p w14:paraId="6797D5AA" w14:textId="77777777" w:rsidR="00EC780F" w:rsidRPr="00E5378D" w:rsidRDefault="00EC780F" w:rsidP="00EC780F">
            <w:pPr>
              <w:autoSpaceDE w:val="0"/>
              <w:rPr>
                <w:sz w:val="18"/>
                <w:szCs w:val="18"/>
              </w:rPr>
            </w:pPr>
            <w:r w:rsidRPr="00E5378D">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46ECD7E3" w14:textId="77777777" w:rsidR="00EC780F" w:rsidRPr="00E5378D" w:rsidRDefault="00EC780F" w:rsidP="00EC780F">
            <w:pPr>
              <w:autoSpaceDE w:val="0"/>
              <w:rPr>
                <w:sz w:val="18"/>
                <w:szCs w:val="18"/>
              </w:rPr>
            </w:pPr>
            <w:r w:rsidRPr="00E5378D">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07230658" w14:textId="77777777" w:rsidR="00EC780F" w:rsidRPr="00E5378D" w:rsidRDefault="00EC780F" w:rsidP="00EC780F">
            <w:pPr>
              <w:autoSpaceDE w:val="0"/>
              <w:rPr>
                <w:sz w:val="18"/>
                <w:szCs w:val="18"/>
              </w:rPr>
            </w:pPr>
            <w:r w:rsidRPr="00E5378D">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65B72081" w14:textId="77777777" w:rsidR="00EC780F" w:rsidRPr="00E5378D" w:rsidRDefault="00EC780F" w:rsidP="00EC780F">
            <w:pPr>
              <w:autoSpaceDE w:val="0"/>
              <w:rPr>
                <w:sz w:val="18"/>
                <w:szCs w:val="18"/>
              </w:rPr>
            </w:pPr>
            <w:r w:rsidRPr="00E5378D">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3D66DA18" w14:textId="77777777" w:rsidR="00EC780F" w:rsidRPr="00E5378D" w:rsidRDefault="00EC780F" w:rsidP="00EC780F">
            <w:pPr>
              <w:autoSpaceDE w:val="0"/>
              <w:rPr>
                <w:sz w:val="18"/>
                <w:szCs w:val="18"/>
              </w:rPr>
            </w:pPr>
            <w:r w:rsidRPr="00E5378D">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2DC98D68" w14:textId="77777777" w:rsidR="00EC780F" w:rsidRPr="00E5378D" w:rsidRDefault="00EC780F" w:rsidP="00EC780F">
            <w:pPr>
              <w:autoSpaceDE w:val="0"/>
              <w:rPr>
                <w:sz w:val="18"/>
                <w:szCs w:val="18"/>
              </w:rPr>
            </w:pPr>
            <w:r w:rsidRPr="00E5378D">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28429B96" w14:textId="77777777" w:rsidR="00EC780F" w:rsidRPr="00E5378D" w:rsidRDefault="00EC780F" w:rsidP="00EC780F">
            <w:pPr>
              <w:autoSpaceDE w:val="0"/>
              <w:snapToGrid w:val="0"/>
              <w:rPr>
                <w:sz w:val="18"/>
                <w:szCs w:val="18"/>
              </w:rPr>
            </w:pPr>
          </w:p>
        </w:tc>
        <w:tc>
          <w:tcPr>
            <w:tcW w:w="879" w:type="dxa"/>
            <w:vMerge/>
            <w:tcBorders>
              <w:top w:val="single" w:sz="4" w:space="0" w:color="000000"/>
              <w:left w:val="single" w:sz="4" w:space="0" w:color="000000"/>
              <w:bottom w:val="single" w:sz="4" w:space="0" w:color="000000"/>
              <w:right w:val="single" w:sz="4" w:space="0" w:color="000000"/>
            </w:tcBorders>
            <w:shd w:val="clear" w:color="auto" w:fill="auto"/>
          </w:tcPr>
          <w:p w14:paraId="1E5783F0" w14:textId="77777777" w:rsidR="00EC780F" w:rsidRPr="00E5378D" w:rsidRDefault="00EC780F" w:rsidP="00EC780F">
            <w:pPr>
              <w:autoSpaceDE w:val="0"/>
              <w:snapToGrid w:val="0"/>
              <w:rPr>
                <w:sz w:val="18"/>
                <w:szCs w:val="18"/>
              </w:rPr>
            </w:pPr>
          </w:p>
        </w:tc>
      </w:tr>
      <w:tr w:rsidR="00EC780F" w:rsidRPr="00E5378D" w14:paraId="5510B0B3" w14:textId="77777777" w:rsidTr="00EC780F">
        <w:tc>
          <w:tcPr>
            <w:tcW w:w="568" w:type="dxa"/>
            <w:tcBorders>
              <w:top w:val="single" w:sz="4" w:space="0" w:color="000000"/>
              <w:left w:val="single" w:sz="4" w:space="0" w:color="000000"/>
              <w:bottom w:val="single" w:sz="4" w:space="0" w:color="000000"/>
            </w:tcBorders>
            <w:shd w:val="clear" w:color="auto" w:fill="auto"/>
          </w:tcPr>
          <w:p w14:paraId="64653B6C" w14:textId="77777777" w:rsidR="00EC780F" w:rsidRPr="00E5378D" w:rsidRDefault="00EC780F" w:rsidP="00EC780F">
            <w:pPr>
              <w:autoSpaceDE w:val="0"/>
              <w:snapToGrid w:val="0"/>
              <w:rPr>
                <w:sz w:val="18"/>
                <w:szCs w:val="18"/>
              </w:rPr>
            </w:pPr>
          </w:p>
          <w:p w14:paraId="1AA58F4E" w14:textId="77777777" w:rsidR="00EC780F" w:rsidRPr="00E5378D" w:rsidRDefault="00EC780F" w:rsidP="00EC780F">
            <w:pPr>
              <w:autoSpaceDE w:val="0"/>
              <w:rPr>
                <w:sz w:val="18"/>
                <w:szCs w:val="18"/>
              </w:rPr>
            </w:pPr>
          </w:p>
        </w:tc>
        <w:tc>
          <w:tcPr>
            <w:tcW w:w="1076" w:type="dxa"/>
            <w:tcBorders>
              <w:top w:val="single" w:sz="4" w:space="0" w:color="000000"/>
              <w:left w:val="single" w:sz="4" w:space="0" w:color="000000"/>
              <w:bottom w:val="single" w:sz="4" w:space="0" w:color="000000"/>
            </w:tcBorders>
            <w:shd w:val="clear" w:color="auto" w:fill="auto"/>
          </w:tcPr>
          <w:p w14:paraId="5C775A7B" w14:textId="77777777" w:rsidR="00EC780F" w:rsidRPr="00E5378D" w:rsidRDefault="00EC780F" w:rsidP="00EC780F">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69D714E5" w14:textId="77777777" w:rsidR="00EC780F" w:rsidRPr="00E5378D" w:rsidRDefault="00EC780F" w:rsidP="00EC780F">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7B498AD3" w14:textId="77777777" w:rsidR="00EC780F" w:rsidRPr="00E5378D" w:rsidRDefault="00EC780F" w:rsidP="00EC780F">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4F5FC799" w14:textId="77777777" w:rsidR="00EC780F" w:rsidRPr="00E5378D" w:rsidRDefault="00EC780F" w:rsidP="00EC780F">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287917AB" w14:textId="77777777" w:rsidR="00EC780F" w:rsidRPr="00E5378D" w:rsidRDefault="00EC780F" w:rsidP="00EC780F">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488DC1DA" w14:textId="77777777" w:rsidR="00EC780F" w:rsidRPr="00E5378D" w:rsidRDefault="00EC780F" w:rsidP="00EC780F">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0152B405" w14:textId="77777777" w:rsidR="00EC780F" w:rsidRPr="00E5378D" w:rsidRDefault="00EC780F" w:rsidP="00EC780F">
            <w:pPr>
              <w:autoSpaceDE w:val="0"/>
              <w:snapToGrid w:val="0"/>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CD0E5E7" w14:textId="77777777" w:rsidR="00EC780F" w:rsidRPr="00E5378D" w:rsidRDefault="00EC780F" w:rsidP="00EC780F">
            <w:pPr>
              <w:autoSpaceDE w:val="0"/>
              <w:snapToGrid w:val="0"/>
              <w:rPr>
                <w:sz w:val="18"/>
                <w:szCs w:val="18"/>
              </w:rPr>
            </w:pPr>
          </w:p>
        </w:tc>
      </w:tr>
      <w:tr w:rsidR="00EC780F" w:rsidRPr="00E5378D" w14:paraId="77595B44" w14:textId="77777777" w:rsidTr="00EC780F">
        <w:tc>
          <w:tcPr>
            <w:tcW w:w="568" w:type="dxa"/>
            <w:tcBorders>
              <w:top w:val="single" w:sz="4" w:space="0" w:color="000000"/>
              <w:left w:val="single" w:sz="4" w:space="0" w:color="000000"/>
              <w:bottom w:val="single" w:sz="4" w:space="0" w:color="000000"/>
            </w:tcBorders>
            <w:shd w:val="clear" w:color="auto" w:fill="auto"/>
          </w:tcPr>
          <w:p w14:paraId="7C57A9E7" w14:textId="77777777" w:rsidR="00EC780F" w:rsidRPr="00E5378D" w:rsidRDefault="00EC780F" w:rsidP="00EC780F">
            <w:pPr>
              <w:autoSpaceDE w:val="0"/>
              <w:snapToGrid w:val="0"/>
              <w:rPr>
                <w:sz w:val="18"/>
                <w:szCs w:val="18"/>
              </w:rPr>
            </w:pPr>
          </w:p>
          <w:p w14:paraId="4A1DEBD1" w14:textId="77777777" w:rsidR="00EC780F" w:rsidRPr="00E5378D" w:rsidRDefault="00EC780F" w:rsidP="00EC780F">
            <w:pPr>
              <w:autoSpaceDE w:val="0"/>
              <w:rPr>
                <w:sz w:val="18"/>
                <w:szCs w:val="18"/>
              </w:rPr>
            </w:pPr>
          </w:p>
        </w:tc>
        <w:tc>
          <w:tcPr>
            <w:tcW w:w="1076" w:type="dxa"/>
            <w:tcBorders>
              <w:top w:val="single" w:sz="4" w:space="0" w:color="000000"/>
              <w:left w:val="single" w:sz="4" w:space="0" w:color="000000"/>
              <w:bottom w:val="single" w:sz="4" w:space="0" w:color="000000"/>
            </w:tcBorders>
            <w:shd w:val="clear" w:color="auto" w:fill="auto"/>
          </w:tcPr>
          <w:p w14:paraId="78EC9627" w14:textId="77777777" w:rsidR="00EC780F" w:rsidRPr="00E5378D" w:rsidRDefault="00EC780F" w:rsidP="00EC780F">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27493F38" w14:textId="77777777" w:rsidR="00EC780F" w:rsidRPr="00E5378D" w:rsidRDefault="00EC780F" w:rsidP="00EC780F">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400B144C" w14:textId="77777777" w:rsidR="00EC780F" w:rsidRPr="00E5378D" w:rsidRDefault="00EC780F" w:rsidP="00EC780F">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04166FFE" w14:textId="77777777" w:rsidR="00EC780F" w:rsidRPr="00E5378D" w:rsidRDefault="00EC780F" w:rsidP="00EC780F">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6BD32894" w14:textId="77777777" w:rsidR="00EC780F" w:rsidRPr="00E5378D" w:rsidRDefault="00EC780F" w:rsidP="00EC780F">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1EC8B6A5" w14:textId="77777777" w:rsidR="00EC780F" w:rsidRPr="00E5378D" w:rsidRDefault="00EC780F" w:rsidP="00EC780F">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15139B9B" w14:textId="77777777" w:rsidR="00EC780F" w:rsidRPr="00E5378D" w:rsidRDefault="00EC780F" w:rsidP="00EC780F">
            <w:pPr>
              <w:autoSpaceDE w:val="0"/>
              <w:snapToGrid w:val="0"/>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2C453D9C" w14:textId="77777777" w:rsidR="00EC780F" w:rsidRPr="00E5378D" w:rsidRDefault="00EC780F" w:rsidP="00EC780F">
            <w:pPr>
              <w:autoSpaceDE w:val="0"/>
              <w:snapToGrid w:val="0"/>
              <w:rPr>
                <w:sz w:val="18"/>
                <w:szCs w:val="18"/>
              </w:rPr>
            </w:pPr>
          </w:p>
        </w:tc>
      </w:tr>
      <w:tr w:rsidR="00EC780F" w:rsidRPr="00E5378D" w14:paraId="5D9766F9" w14:textId="77777777" w:rsidTr="00EC780F">
        <w:tc>
          <w:tcPr>
            <w:tcW w:w="568" w:type="dxa"/>
            <w:tcBorders>
              <w:top w:val="single" w:sz="4" w:space="0" w:color="000000"/>
              <w:left w:val="single" w:sz="4" w:space="0" w:color="000000"/>
              <w:bottom w:val="single" w:sz="4" w:space="0" w:color="000000"/>
            </w:tcBorders>
            <w:shd w:val="clear" w:color="auto" w:fill="auto"/>
          </w:tcPr>
          <w:p w14:paraId="3A0F387D" w14:textId="77777777" w:rsidR="00EC780F" w:rsidRPr="00E5378D" w:rsidRDefault="00EC780F" w:rsidP="00EC780F">
            <w:pPr>
              <w:autoSpaceDE w:val="0"/>
              <w:snapToGrid w:val="0"/>
              <w:rPr>
                <w:sz w:val="18"/>
                <w:szCs w:val="18"/>
              </w:rPr>
            </w:pPr>
          </w:p>
          <w:p w14:paraId="74F6E5C1" w14:textId="77777777" w:rsidR="00EC780F" w:rsidRPr="00E5378D" w:rsidRDefault="00EC780F" w:rsidP="00EC780F">
            <w:pPr>
              <w:autoSpaceDE w:val="0"/>
              <w:rPr>
                <w:sz w:val="18"/>
                <w:szCs w:val="18"/>
              </w:rPr>
            </w:pPr>
          </w:p>
        </w:tc>
        <w:tc>
          <w:tcPr>
            <w:tcW w:w="1076" w:type="dxa"/>
            <w:tcBorders>
              <w:top w:val="single" w:sz="4" w:space="0" w:color="000000"/>
              <w:left w:val="single" w:sz="4" w:space="0" w:color="000000"/>
              <w:bottom w:val="single" w:sz="4" w:space="0" w:color="000000"/>
            </w:tcBorders>
            <w:shd w:val="clear" w:color="auto" w:fill="auto"/>
          </w:tcPr>
          <w:p w14:paraId="3ED90EDB" w14:textId="77777777" w:rsidR="00EC780F" w:rsidRPr="00E5378D" w:rsidRDefault="00EC780F" w:rsidP="00EC780F">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281BB736" w14:textId="77777777" w:rsidR="00EC780F" w:rsidRPr="00E5378D" w:rsidRDefault="00EC780F" w:rsidP="00EC780F">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4A504951" w14:textId="77777777" w:rsidR="00EC780F" w:rsidRPr="00E5378D" w:rsidRDefault="00EC780F" w:rsidP="00EC780F">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051972D5" w14:textId="77777777" w:rsidR="00EC780F" w:rsidRPr="00E5378D" w:rsidRDefault="00EC780F" w:rsidP="00EC780F">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3C571704" w14:textId="77777777" w:rsidR="00EC780F" w:rsidRPr="00E5378D" w:rsidRDefault="00EC780F" w:rsidP="00EC780F">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741AD2C9" w14:textId="77777777" w:rsidR="00EC780F" w:rsidRPr="00E5378D" w:rsidRDefault="00EC780F" w:rsidP="00EC780F">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44155D29" w14:textId="77777777" w:rsidR="00EC780F" w:rsidRPr="00E5378D" w:rsidRDefault="00EC780F" w:rsidP="00EC780F">
            <w:pPr>
              <w:autoSpaceDE w:val="0"/>
              <w:snapToGrid w:val="0"/>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02A3B65B" w14:textId="77777777" w:rsidR="00EC780F" w:rsidRPr="00E5378D" w:rsidRDefault="00EC780F" w:rsidP="00EC780F">
            <w:pPr>
              <w:autoSpaceDE w:val="0"/>
              <w:snapToGrid w:val="0"/>
              <w:rPr>
                <w:sz w:val="18"/>
                <w:szCs w:val="18"/>
              </w:rPr>
            </w:pPr>
          </w:p>
        </w:tc>
      </w:tr>
      <w:tr w:rsidR="00EC780F" w:rsidRPr="00E5378D" w14:paraId="06FE917C" w14:textId="77777777" w:rsidTr="00EC780F">
        <w:tc>
          <w:tcPr>
            <w:tcW w:w="568" w:type="dxa"/>
            <w:tcBorders>
              <w:top w:val="single" w:sz="4" w:space="0" w:color="000000"/>
              <w:left w:val="single" w:sz="4" w:space="0" w:color="000000"/>
              <w:bottom w:val="single" w:sz="4" w:space="0" w:color="000000"/>
            </w:tcBorders>
            <w:shd w:val="clear" w:color="auto" w:fill="auto"/>
          </w:tcPr>
          <w:p w14:paraId="145634DB" w14:textId="77777777" w:rsidR="00EC780F" w:rsidRPr="00E5378D" w:rsidRDefault="00EC780F" w:rsidP="00EC780F">
            <w:pPr>
              <w:autoSpaceDE w:val="0"/>
              <w:snapToGrid w:val="0"/>
              <w:rPr>
                <w:sz w:val="18"/>
                <w:szCs w:val="18"/>
              </w:rPr>
            </w:pPr>
          </w:p>
          <w:p w14:paraId="4A366A3C" w14:textId="77777777" w:rsidR="00EC780F" w:rsidRPr="00E5378D" w:rsidRDefault="00EC780F" w:rsidP="00EC780F">
            <w:pPr>
              <w:autoSpaceDE w:val="0"/>
              <w:rPr>
                <w:sz w:val="18"/>
                <w:szCs w:val="18"/>
              </w:rPr>
            </w:pPr>
          </w:p>
        </w:tc>
        <w:tc>
          <w:tcPr>
            <w:tcW w:w="1076" w:type="dxa"/>
            <w:tcBorders>
              <w:top w:val="single" w:sz="4" w:space="0" w:color="000000"/>
              <w:left w:val="single" w:sz="4" w:space="0" w:color="000000"/>
              <w:bottom w:val="single" w:sz="4" w:space="0" w:color="000000"/>
            </w:tcBorders>
            <w:shd w:val="clear" w:color="auto" w:fill="auto"/>
          </w:tcPr>
          <w:p w14:paraId="24964DE0" w14:textId="77777777" w:rsidR="00EC780F" w:rsidRPr="00E5378D" w:rsidRDefault="00EC780F" w:rsidP="00EC780F">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35364831" w14:textId="77777777" w:rsidR="00EC780F" w:rsidRPr="00E5378D" w:rsidRDefault="00EC780F" w:rsidP="00EC780F">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7E7C5404" w14:textId="77777777" w:rsidR="00EC780F" w:rsidRPr="00E5378D" w:rsidRDefault="00EC780F" w:rsidP="00EC780F">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02B023F4" w14:textId="77777777" w:rsidR="00EC780F" w:rsidRPr="00E5378D" w:rsidRDefault="00EC780F" w:rsidP="00EC780F">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3A5FFCEA" w14:textId="77777777" w:rsidR="00EC780F" w:rsidRPr="00E5378D" w:rsidRDefault="00EC780F" w:rsidP="00EC780F">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0F767C79" w14:textId="77777777" w:rsidR="00EC780F" w:rsidRPr="00E5378D" w:rsidRDefault="00EC780F" w:rsidP="00EC780F">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4F91E1CF" w14:textId="77777777" w:rsidR="00EC780F" w:rsidRPr="00E5378D" w:rsidRDefault="00EC780F" w:rsidP="00EC780F">
            <w:pPr>
              <w:autoSpaceDE w:val="0"/>
              <w:snapToGrid w:val="0"/>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2A90905A" w14:textId="77777777" w:rsidR="00EC780F" w:rsidRPr="00E5378D" w:rsidRDefault="00EC780F" w:rsidP="00EC780F">
            <w:pPr>
              <w:autoSpaceDE w:val="0"/>
              <w:snapToGrid w:val="0"/>
              <w:rPr>
                <w:sz w:val="18"/>
                <w:szCs w:val="18"/>
              </w:rPr>
            </w:pPr>
          </w:p>
        </w:tc>
      </w:tr>
      <w:tr w:rsidR="004D6B80" w:rsidRPr="00E5378D" w14:paraId="59DC2D29" w14:textId="77777777" w:rsidTr="00EC780F">
        <w:tc>
          <w:tcPr>
            <w:tcW w:w="568" w:type="dxa"/>
            <w:tcBorders>
              <w:top w:val="single" w:sz="4" w:space="0" w:color="000000"/>
              <w:left w:val="single" w:sz="4" w:space="0" w:color="000000"/>
              <w:bottom w:val="single" w:sz="4" w:space="0" w:color="000000"/>
            </w:tcBorders>
            <w:shd w:val="clear" w:color="auto" w:fill="auto"/>
          </w:tcPr>
          <w:p w14:paraId="3F5A2A94" w14:textId="77777777" w:rsidR="004D6B80" w:rsidRDefault="004D6B80" w:rsidP="00EC780F">
            <w:pPr>
              <w:autoSpaceDE w:val="0"/>
              <w:snapToGrid w:val="0"/>
              <w:rPr>
                <w:sz w:val="18"/>
                <w:szCs w:val="18"/>
              </w:rPr>
            </w:pPr>
          </w:p>
          <w:p w14:paraId="243E5C1E" w14:textId="734BD5E8" w:rsidR="005705B4" w:rsidRPr="00E5378D" w:rsidRDefault="005705B4" w:rsidP="00EC780F">
            <w:pPr>
              <w:autoSpaceDE w:val="0"/>
              <w:snapToGrid w:val="0"/>
              <w:rPr>
                <w:sz w:val="18"/>
                <w:szCs w:val="18"/>
              </w:rPr>
            </w:pPr>
          </w:p>
        </w:tc>
        <w:tc>
          <w:tcPr>
            <w:tcW w:w="1076" w:type="dxa"/>
            <w:tcBorders>
              <w:top w:val="single" w:sz="4" w:space="0" w:color="000000"/>
              <w:left w:val="single" w:sz="4" w:space="0" w:color="000000"/>
              <w:bottom w:val="single" w:sz="4" w:space="0" w:color="000000"/>
            </w:tcBorders>
            <w:shd w:val="clear" w:color="auto" w:fill="auto"/>
          </w:tcPr>
          <w:p w14:paraId="0760B47B" w14:textId="77777777" w:rsidR="004D6B80" w:rsidRPr="00E5378D" w:rsidRDefault="004D6B80" w:rsidP="00EC780F">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23F89466" w14:textId="77777777" w:rsidR="004D6B80" w:rsidRPr="00E5378D" w:rsidRDefault="004D6B80" w:rsidP="00EC780F">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1261CBFF" w14:textId="77777777" w:rsidR="004D6B80" w:rsidRPr="00E5378D" w:rsidRDefault="004D6B80" w:rsidP="00EC780F">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4CDBBF4A" w14:textId="77777777" w:rsidR="004D6B80" w:rsidRPr="00E5378D" w:rsidRDefault="004D6B80" w:rsidP="00EC780F">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254668EE" w14:textId="77777777" w:rsidR="004D6B80" w:rsidRPr="00E5378D" w:rsidRDefault="004D6B80" w:rsidP="00EC780F">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19342D48" w14:textId="77777777" w:rsidR="004D6B80" w:rsidRPr="00E5378D" w:rsidRDefault="004D6B80" w:rsidP="00EC780F">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01B9ED31" w14:textId="77777777" w:rsidR="004D6B80" w:rsidRPr="00E5378D" w:rsidRDefault="004D6B80" w:rsidP="00EC780F">
            <w:pPr>
              <w:autoSpaceDE w:val="0"/>
              <w:snapToGrid w:val="0"/>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4CD0F98" w14:textId="77777777" w:rsidR="004D6B80" w:rsidRPr="00E5378D" w:rsidRDefault="004D6B80" w:rsidP="00EC780F">
            <w:pPr>
              <w:autoSpaceDE w:val="0"/>
              <w:snapToGrid w:val="0"/>
              <w:rPr>
                <w:sz w:val="18"/>
                <w:szCs w:val="18"/>
              </w:rPr>
            </w:pPr>
          </w:p>
        </w:tc>
      </w:tr>
      <w:tr w:rsidR="00341C87" w:rsidRPr="00E5378D" w14:paraId="65F3CAC9" w14:textId="77777777" w:rsidTr="00EC780F">
        <w:tc>
          <w:tcPr>
            <w:tcW w:w="568" w:type="dxa"/>
            <w:tcBorders>
              <w:top w:val="single" w:sz="4" w:space="0" w:color="000000"/>
              <w:left w:val="single" w:sz="4" w:space="0" w:color="000000"/>
              <w:bottom w:val="single" w:sz="4" w:space="0" w:color="000000"/>
            </w:tcBorders>
            <w:shd w:val="clear" w:color="auto" w:fill="auto"/>
          </w:tcPr>
          <w:p w14:paraId="12A3C62B" w14:textId="77777777" w:rsidR="00341C87" w:rsidRDefault="00341C87" w:rsidP="00EC780F">
            <w:pPr>
              <w:autoSpaceDE w:val="0"/>
              <w:snapToGrid w:val="0"/>
              <w:rPr>
                <w:sz w:val="18"/>
                <w:szCs w:val="18"/>
              </w:rPr>
            </w:pPr>
          </w:p>
          <w:p w14:paraId="2BF0C4DF" w14:textId="366D1AA4" w:rsidR="00341C87" w:rsidRDefault="00341C87" w:rsidP="00EC780F">
            <w:pPr>
              <w:autoSpaceDE w:val="0"/>
              <w:snapToGrid w:val="0"/>
              <w:rPr>
                <w:sz w:val="18"/>
                <w:szCs w:val="18"/>
              </w:rPr>
            </w:pPr>
          </w:p>
        </w:tc>
        <w:tc>
          <w:tcPr>
            <w:tcW w:w="1076" w:type="dxa"/>
            <w:tcBorders>
              <w:top w:val="single" w:sz="4" w:space="0" w:color="000000"/>
              <w:left w:val="single" w:sz="4" w:space="0" w:color="000000"/>
              <w:bottom w:val="single" w:sz="4" w:space="0" w:color="000000"/>
            </w:tcBorders>
            <w:shd w:val="clear" w:color="auto" w:fill="auto"/>
          </w:tcPr>
          <w:p w14:paraId="4EBD79D3" w14:textId="77777777" w:rsidR="00341C87" w:rsidRPr="00E5378D" w:rsidRDefault="00341C87" w:rsidP="00EC780F">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55F7732F" w14:textId="77777777" w:rsidR="00341C87" w:rsidRPr="00E5378D" w:rsidRDefault="00341C87" w:rsidP="00EC780F">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110AC29F" w14:textId="77777777" w:rsidR="00341C87" w:rsidRPr="00E5378D" w:rsidRDefault="00341C87" w:rsidP="00EC780F">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64D8FA7E" w14:textId="77777777" w:rsidR="00341C87" w:rsidRPr="00E5378D" w:rsidRDefault="00341C87" w:rsidP="00EC780F">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730E9E78" w14:textId="77777777" w:rsidR="00341C87" w:rsidRPr="00E5378D" w:rsidRDefault="00341C87" w:rsidP="00EC780F">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12E2549D" w14:textId="77777777" w:rsidR="00341C87" w:rsidRPr="00E5378D" w:rsidRDefault="00341C87" w:rsidP="00EC780F">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0FD4B79F" w14:textId="77777777" w:rsidR="00341C87" w:rsidRPr="00E5378D" w:rsidRDefault="00341C87" w:rsidP="00EC780F">
            <w:pPr>
              <w:autoSpaceDE w:val="0"/>
              <w:snapToGrid w:val="0"/>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6E950528" w14:textId="77777777" w:rsidR="00341C87" w:rsidRPr="00E5378D" w:rsidRDefault="00341C87" w:rsidP="00EC780F">
            <w:pPr>
              <w:autoSpaceDE w:val="0"/>
              <w:snapToGrid w:val="0"/>
              <w:rPr>
                <w:sz w:val="18"/>
                <w:szCs w:val="18"/>
              </w:rPr>
            </w:pPr>
          </w:p>
        </w:tc>
      </w:tr>
    </w:tbl>
    <w:p w14:paraId="6F1FEBC8" w14:textId="77777777" w:rsidR="00EC780F" w:rsidRPr="00E5378D" w:rsidRDefault="00EC780F" w:rsidP="00EC780F">
      <w:pPr>
        <w:autoSpaceDE w:val="0"/>
        <w:ind w:left="-1080"/>
        <w:rPr>
          <w:sz w:val="18"/>
          <w:szCs w:val="18"/>
        </w:rPr>
      </w:pPr>
    </w:p>
    <w:p w14:paraId="36A5382A" w14:textId="77777777" w:rsidR="00EC780F" w:rsidRPr="00E5378D" w:rsidRDefault="00EC780F" w:rsidP="00EC780F">
      <w:pPr>
        <w:autoSpaceDE w:val="0"/>
        <w:ind w:left="-142"/>
        <w:jc w:val="left"/>
        <w:outlineLvl w:val="0"/>
        <w:rPr>
          <w:sz w:val="18"/>
          <w:szCs w:val="18"/>
        </w:rPr>
      </w:pPr>
      <w:r w:rsidRPr="00E5378D">
        <w:rPr>
          <w:sz w:val="18"/>
          <w:szCs w:val="18"/>
        </w:rPr>
        <w:t xml:space="preserve">Zgodnie z Umową odbiór Sprzętu powinien nastąpić do dnia .............................. </w:t>
      </w:r>
    </w:p>
    <w:p w14:paraId="7B687B4C" w14:textId="77777777" w:rsidR="00EC780F" w:rsidRPr="00E5378D" w:rsidRDefault="00EC780F" w:rsidP="00EC780F">
      <w:pPr>
        <w:autoSpaceDE w:val="0"/>
        <w:ind w:left="-142"/>
        <w:jc w:val="left"/>
        <w:rPr>
          <w:sz w:val="18"/>
          <w:szCs w:val="18"/>
        </w:rPr>
      </w:pPr>
    </w:p>
    <w:p w14:paraId="724EFCDB" w14:textId="77777777" w:rsidR="00EC780F" w:rsidRPr="00E5378D" w:rsidRDefault="00EC780F" w:rsidP="00EC780F">
      <w:pPr>
        <w:autoSpaceDE w:val="0"/>
        <w:ind w:left="-142"/>
        <w:jc w:val="left"/>
        <w:outlineLvl w:val="0"/>
        <w:rPr>
          <w:sz w:val="18"/>
          <w:szCs w:val="18"/>
        </w:rPr>
      </w:pPr>
      <w:r w:rsidRPr="00E5378D">
        <w:rPr>
          <w:sz w:val="18"/>
          <w:szCs w:val="18"/>
        </w:rPr>
        <w:t xml:space="preserve">Odbiór Sprzętu został wykonany w terminie/nie został wykonany w terminie* </w:t>
      </w:r>
    </w:p>
    <w:p w14:paraId="5B474D46" w14:textId="77777777" w:rsidR="00EC780F" w:rsidRPr="00E5378D" w:rsidRDefault="00EC780F" w:rsidP="00EC780F">
      <w:pPr>
        <w:autoSpaceDE w:val="0"/>
        <w:ind w:left="-142"/>
        <w:jc w:val="left"/>
        <w:rPr>
          <w:sz w:val="18"/>
          <w:szCs w:val="18"/>
        </w:rPr>
      </w:pPr>
    </w:p>
    <w:p w14:paraId="596C7009" w14:textId="77777777" w:rsidR="00EC780F" w:rsidRPr="00E5378D" w:rsidRDefault="00EC780F" w:rsidP="00EC780F">
      <w:pPr>
        <w:autoSpaceDE w:val="0"/>
        <w:ind w:left="-142"/>
        <w:jc w:val="left"/>
        <w:outlineLvl w:val="0"/>
        <w:rPr>
          <w:sz w:val="18"/>
          <w:szCs w:val="18"/>
        </w:rPr>
      </w:pPr>
      <w:r w:rsidRPr="00E5378D">
        <w:rPr>
          <w:b/>
          <w:sz w:val="18"/>
          <w:szCs w:val="18"/>
        </w:rPr>
        <w:t>BEZ UWAG I ZASTRZEŻEŃ / UWAGI I ZASTRZEŻENIA</w:t>
      </w:r>
      <w:r w:rsidRPr="00E5378D">
        <w:rPr>
          <w:sz w:val="18"/>
          <w:szCs w:val="18"/>
        </w:rPr>
        <w:t xml:space="preserve">* </w:t>
      </w:r>
    </w:p>
    <w:p w14:paraId="301301E8" w14:textId="77777777" w:rsidR="00EC780F" w:rsidRPr="00E5378D" w:rsidRDefault="00EC780F" w:rsidP="00EC780F">
      <w:pPr>
        <w:autoSpaceDE w:val="0"/>
        <w:ind w:left="-142"/>
        <w:jc w:val="left"/>
        <w:rPr>
          <w:sz w:val="18"/>
          <w:szCs w:val="18"/>
        </w:rPr>
      </w:pPr>
      <w:r w:rsidRPr="00E5378D">
        <w:rPr>
          <w:sz w:val="18"/>
          <w:szCs w:val="18"/>
        </w:rPr>
        <w:t>………………………………………………………………………………………………………………………………………………………………………………………………………………………………………………………………………………………………………………………………………………………………………………………………………………………………………………………………………………………………</w:t>
      </w:r>
    </w:p>
    <w:p w14:paraId="643CE5B0" w14:textId="77777777" w:rsidR="00EC780F" w:rsidRPr="00E5378D" w:rsidRDefault="00EC780F" w:rsidP="00EC780F">
      <w:pPr>
        <w:autoSpaceDE w:val="0"/>
        <w:ind w:left="-142"/>
        <w:jc w:val="left"/>
        <w:rPr>
          <w:sz w:val="18"/>
          <w:szCs w:val="18"/>
        </w:rPr>
      </w:pPr>
    </w:p>
    <w:p w14:paraId="0F448AED" w14:textId="77777777" w:rsidR="00EC780F" w:rsidRPr="00E5378D" w:rsidRDefault="00EC780F" w:rsidP="00EC780F">
      <w:pPr>
        <w:autoSpaceDE w:val="0"/>
        <w:spacing w:after="120"/>
        <w:ind w:left="-142"/>
        <w:jc w:val="left"/>
        <w:rPr>
          <w:sz w:val="18"/>
          <w:szCs w:val="18"/>
        </w:rPr>
      </w:pPr>
      <w:r w:rsidRPr="00E5378D">
        <w:rPr>
          <w:sz w:val="18"/>
          <w:szCs w:val="18"/>
        </w:rPr>
        <w:t>Dotyczy faktury nr ……………………………………………..….. z dnia …………………………………..</w:t>
      </w:r>
    </w:p>
    <w:p w14:paraId="53924E7C" w14:textId="77777777" w:rsidR="00EC780F" w:rsidRPr="00E5378D" w:rsidRDefault="00EC780F" w:rsidP="00EC780F">
      <w:pPr>
        <w:autoSpaceDE w:val="0"/>
        <w:spacing w:after="120"/>
        <w:ind w:left="-142"/>
        <w:jc w:val="left"/>
        <w:rPr>
          <w:sz w:val="18"/>
          <w:szCs w:val="18"/>
        </w:rPr>
      </w:pPr>
      <w:r w:rsidRPr="00E5378D">
        <w:rPr>
          <w:sz w:val="18"/>
          <w:szCs w:val="18"/>
        </w:rPr>
        <w:t>Nr dokumentu SAP ……………………………………………………………………………..…………………..</w:t>
      </w:r>
    </w:p>
    <w:p w14:paraId="2ED9C137" w14:textId="77777777" w:rsidR="00EC780F" w:rsidRPr="00E5378D" w:rsidRDefault="00EC780F" w:rsidP="00EC780F">
      <w:pPr>
        <w:autoSpaceDE w:val="0"/>
        <w:spacing w:after="120"/>
        <w:ind w:left="-142"/>
        <w:jc w:val="left"/>
        <w:rPr>
          <w:sz w:val="18"/>
          <w:szCs w:val="18"/>
        </w:rPr>
      </w:pPr>
      <w:r w:rsidRPr="00E5378D">
        <w:rPr>
          <w:sz w:val="18"/>
          <w:szCs w:val="18"/>
        </w:rPr>
        <w:t>Wartość towaru/usługi ……………………………………………………………………………………………..</w:t>
      </w:r>
    </w:p>
    <w:p w14:paraId="72D63079" w14:textId="77777777" w:rsidR="00EC780F" w:rsidRPr="00E5378D" w:rsidRDefault="00EC780F" w:rsidP="00EC780F">
      <w:pPr>
        <w:autoSpaceDE w:val="0"/>
        <w:ind w:left="-709"/>
        <w:rPr>
          <w:sz w:val="18"/>
          <w:szCs w:val="18"/>
        </w:rPr>
      </w:pPr>
    </w:p>
    <w:p w14:paraId="1E0E7577" w14:textId="77777777" w:rsidR="00EC780F" w:rsidRPr="00E5378D" w:rsidRDefault="00EC780F" w:rsidP="00EC780F">
      <w:pPr>
        <w:autoSpaceDE w:val="0"/>
        <w:ind w:left="-709"/>
        <w:rPr>
          <w:sz w:val="18"/>
          <w:szCs w:val="18"/>
        </w:rPr>
      </w:pPr>
      <w:r w:rsidRPr="00E5378D">
        <w:rPr>
          <w:sz w:val="18"/>
          <w:szCs w:val="18"/>
        </w:rPr>
        <w:t xml:space="preserve"> </w:t>
      </w:r>
    </w:p>
    <w:p w14:paraId="2BBD121A" w14:textId="3E1DE88B" w:rsidR="00EC780F" w:rsidRPr="00E5378D" w:rsidRDefault="00EC780F" w:rsidP="00EC780F">
      <w:pPr>
        <w:autoSpaceDE w:val="0"/>
        <w:ind w:left="-709"/>
        <w:rPr>
          <w:sz w:val="18"/>
          <w:szCs w:val="18"/>
        </w:rPr>
      </w:pPr>
      <w:r w:rsidRPr="00E5378D">
        <w:rPr>
          <w:sz w:val="18"/>
          <w:szCs w:val="18"/>
        </w:rPr>
        <w:t>……...................………….………..</w:t>
      </w:r>
      <w:r w:rsidRPr="00E5378D">
        <w:rPr>
          <w:sz w:val="18"/>
          <w:szCs w:val="18"/>
        </w:rPr>
        <w:tab/>
      </w:r>
      <w:r w:rsidRPr="00E5378D">
        <w:rPr>
          <w:sz w:val="18"/>
          <w:szCs w:val="18"/>
        </w:rPr>
        <w:tab/>
      </w:r>
      <w:r w:rsidRPr="00E5378D">
        <w:rPr>
          <w:sz w:val="18"/>
          <w:szCs w:val="18"/>
        </w:rPr>
        <w:tab/>
      </w:r>
      <w:r w:rsidRPr="00E5378D">
        <w:rPr>
          <w:sz w:val="18"/>
          <w:szCs w:val="18"/>
        </w:rPr>
        <w:tab/>
      </w:r>
      <w:r w:rsidR="006D1BCD">
        <w:rPr>
          <w:sz w:val="18"/>
          <w:szCs w:val="18"/>
        </w:rPr>
        <w:t xml:space="preserve">    </w:t>
      </w:r>
      <w:r w:rsidRPr="00E5378D">
        <w:rPr>
          <w:sz w:val="18"/>
          <w:szCs w:val="18"/>
        </w:rPr>
        <w:t xml:space="preserve">……………………………………….. </w:t>
      </w:r>
    </w:p>
    <w:p w14:paraId="0F6C27F2" w14:textId="77777777" w:rsidR="00EC780F" w:rsidRPr="00E5378D" w:rsidRDefault="00EC780F" w:rsidP="00EC780F">
      <w:pPr>
        <w:ind w:left="-709"/>
        <w:rPr>
          <w:sz w:val="18"/>
          <w:szCs w:val="18"/>
        </w:rPr>
      </w:pPr>
      <w:r w:rsidRPr="00E5378D">
        <w:rPr>
          <w:sz w:val="18"/>
          <w:szCs w:val="18"/>
        </w:rPr>
        <w:t xml:space="preserve">podpis osoby odbierającej towar/usługę </w:t>
      </w:r>
    </w:p>
    <w:p w14:paraId="434520BE" w14:textId="77777777" w:rsidR="00EC780F" w:rsidRDefault="00EC780F" w:rsidP="00EC780F">
      <w:pPr>
        <w:ind w:left="-709"/>
        <w:rPr>
          <w:sz w:val="18"/>
          <w:szCs w:val="18"/>
        </w:rPr>
      </w:pPr>
      <w:r w:rsidRPr="00E5378D">
        <w:rPr>
          <w:sz w:val="18"/>
          <w:szCs w:val="18"/>
        </w:rPr>
        <w:t xml:space="preserve">w imieniu Zamawiającego </w:t>
      </w:r>
      <w:r w:rsidRPr="00E5378D">
        <w:rPr>
          <w:sz w:val="18"/>
          <w:szCs w:val="18"/>
        </w:rPr>
        <w:tab/>
      </w:r>
      <w:r w:rsidRPr="00E5378D">
        <w:rPr>
          <w:sz w:val="18"/>
          <w:szCs w:val="18"/>
        </w:rPr>
        <w:tab/>
      </w:r>
      <w:r w:rsidRPr="00E5378D">
        <w:rPr>
          <w:sz w:val="18"/>
          <w:szCs w:val="18"/>
        </w:rPr>
        <w:tab/>
      </w:r>
      <w:r w:rsidRPr="00E5378D">
        <w:rPr>
          <w:sz w:val="18"/>
          <w:szCs w:val="18"/>
        </w:rPr>
        <w:tab/>
      </w:r>
      <w:r w:rsidRPr="00E5378D">
        <w:rPr>
          <w:sz w:val="18"/>
          <w:szCs w:val="18"/>
        </w:rPr>
        <w:tab/>
      </w:r>
      <w:r w:rsidRPr="00E5378D">
        <w:rPr>
          <w:sz w:val="18"/>
          <w:szCs w:val="18"/>
        </w:rPr>
        <w:tab/>
      </w:r>
      <w:r>
        <w:rPr>
          <w:sz w:val="18"/>
          <w:szCs w:val="18"/>
        </w:rPr>
        <w:t xml:space="preserve"> </w:t>
      </w:r>
      <w:r w:rsidRPr="00E5378D">
        <w:rPr>
          <w:sz w:val="18"/>
          <w:szCs w:val="18"/>
        </w:rPr>
        <w:t>W imieniu Wykonawcy</w:t>
      </w:r>
    </w:p>
    <w:p w14:paraId="4E05EAD8" w14:textId="77777777" w:rsidR="00EC780F" w:rsidRDefault="00EC780F" w:rsidP="00EC780F">
      <w:pPr>
        <w:ind w:left="-709"/>
        <w:rPr>
          <w:sz w:val="18"/>
          <w:szCs w:val="18"/>
        </w:rPr>
      </w:pPr>
    </w:p>
    <w:p w14:paraId="69422317" w14:textId="77777777" w:rsidR="00EC780F" w:rsidRPr="00E5378D" w:rsidRDefault="00EC780F" w:rsidP="00EC780F">
      <w:pPr>
        <w:autoSpaceDE w:val="0"/>
        <w:rPr>
          <w:sz w:val="18"/>
          <w:szCs w:val="18"/>
        </w:rPr>
      </w:pPr>
    </w:p>
    <w:p w14:paraId="29491C39" w14:textId="77777777" w:rsidR="00EC780F" w:rsidRPr="00E5378D" w:rsidRDefault="00EC780F" w:rsidP="00EC780F">
      <w:pPr>
        <w:autoSpaceDE w:val="0"/>
        <w:ind w:left="-142"/>
        <w:jc w:val="left"/>
        <w:outlineLvl w:val="0"/>
        <w:rPr>
          <w:sz w:val="18"/>
          <w:szCs w:val="18"/>
        </w:rPr>
      </w:pPr>
      <w:r w:rsidRPr="00E5378D">
        <w:rPr>
          <w:sz w:val="18"/>
          <w:szCs w:val="18"/>
        </w:rPr>
        <w:t>Telefon kontaktowy: ……………………………………………..</w:t>
      </w:r>
    </w:p>
    <w:p w14:paraId="74CC7BA3" w14:textId="77777777" w:rsidR="00EC780F" w:rsidRPr="00E5378D" w:rsidRDefault="00EC780F" w:rsidP="00EC780F">
      <w:pPr>
        <w:autoSpaceDE w:val="0"/>
        <w:ind w:left="-142"/>
        <w:jc w:val="left"/>
        <w:rPr>
          <w:sz w:val="18"/>
          <w:szCs w:val="18"/>
        </w:rPr>
      </w:pPr>
    </w:p>
    <w:p w14:paraId="63B0209C" w14:textId="77777777" w:rsidR="00EC780F" w:rsidRPr="00E5378D" w:rsidRDefault="00EC780F" w:rsidP="00EC780F">
      <w:pPr>
        <w:autoSpaceDE w:val="0"/>
        <w:ind w:left="-142"/>
        <w:jc w:val="left"/>
        <w:outlineLvl w:val="0"/>
        <w:rPr>
          <w:sz w:val="18"/>
          <w:szCs w:val="18"/>
        </w:rPr>
      </w:pPr>
      <w:r w:rsidRPr="00E5378D">
        <w:rPr>
          <w:sz w:val="18"/>
          <w:szCs w:val="18"/>
        </w:rPr>
        <w:t>Adres e-mail: …………………………………………………….</w:t>
      </w:r>
    </w:p>
    <w:bookmarkEnd w:id="12"/>
    <w:p w14:paraId="76DFFF5F" w14:textId="77777777" w:rsidR="00EC780F" w:rsidRPr="00E5378D" w:rsidRDefault="00EC780F" w:rsidP="00EC780F">
      <w:pPr>
        <w:autoSpaceDE w:val="0"/>
        <w:ind w:left="-709"/>
        <w:jc w:val="left"/>
        <w:rPr>
          <w:sz w:val="18"/>
          <w:szCs w:val="18"/>
        </w:rPr>
      </w:pPr>
    </w:p>
    <w:bookmarkEnd w:id="13"/>
    <w:p w14:paraId="658FF381" w14:textId="2930DCA2" w:rsidR="00AB0A88" w:rsidRDefault="00AB0A88">
      <w:pPr>
        <w:widowControl/>
        <w:suppressAutoHyphens w:val="0"/>
        <w:jc w:val="left"/>
        <w:rPr>
          <w:b/>
          <w:sz w:val="22"/>
          <w:szCs w:val="22"/>
        </w:rPr>
      </w:pPr>
      <w:r>
        <w:rPr>
          <w:b/>
          <w:sz w:val="22"/>
          <w:szCs w:val="22"/>
        </w:rPr>
        <w:br w:type="page"/>
      </w:r>
    </w:p>
    <w:p w14:paraId="39A6637D" w14:textId="7D8FCC1D" w:rsidR="00E81BD0" w:rsidRPr="00AB43FE" w:rsidRDefault="001A2186" w:rsidP="00C66032">
      <w:pPr>
        <w:widowControl/>
        <w:suppressAutoHyphens w:val="0"/>
        <w:ind w:left="6372"/>
        <w:jc w:val="right"/>
        <w:rPr>
          <w:b/>
          <w:sz w:val="20"/>
          <w:szCs w:val="20"/>
        </w:rPr>
      </w:pPr>
      <w:r w:rsidRPr="00AB43FE">
        <w:rPr>
          <w:b/>
          <w:sz w:val="20"/>
          <w:szCs w:val="20"/>
        </w:rPr>
        <w:lastRenderedPageBreak/>
        <w:t>Załącznik nr 3 do SWZ</w:t>
      </w:r>
    </w:p>
    <w:p w14:paraId="781F32BE" w14:textId="77777777" w:rsidR="00D23CE7" w:rsidRPr="00AB43FE" w:rsidRDefault="00D23CE7" w:rsidP="001A2186">
      <w:pPr>
        <w:widowControl/>
        <w:suppressAutoHyphens w:val="0"/>
        <w:spacing w:after="160" w:line="259" w:lineRule="auto"/>
        <w:jc w:val="left"/>
        <w:rPr>
          <w:rFonts w:eastAsia="Calibri"/>
          <w:sz w:val="20"/>
          <w:szCs w:val="20"/>
          <w:lang w:eastAsia="en-US"/>
        </w:rPr>
      </w:pPr>
    </w:p>
    <w:p w14:paraId="6509F3D4" w14:textId="220811D0" w:rsidR="000E7667" w:rsidRPr="00FB7EC6" w:rsidRDefault="00C66032" w:rsidP="000E7667">
      <w:pPr>
        <w:tabs>
          <w:tab w:val="left" w:pos="5340"/>
        </w:tabs>
        <w:rPr>
          <w:b/>
          <w:bCs/>
          <w:u w:val="single"/>
        </w:rPr>
      </w:pPr>
      <w:r>
        <w:rPr>
          <w:b/>
          <w:bCs/>
          <w:u w:val="single"/>
        </w:rPr>
        <w:t>SZCZEGÓŁOWY OPIS PRZEDMIOTU ZAMÓWIENIA</w:t>
      </w:r>
    </w:p>
    <w:p w14:paraId="22CCDE97" w14:textId="77777777" w:rsidR="00FB7EC6" w:rsidRDefault="00FB7EC6" w:rsidP="001A2186">
      <w:pPr>
        <w:tabs>
          <w:tab w:val="left" w:pos="5340"/>
        </w:tabs>
        <w:jc w:val="left"/>
        <w:rPr>
          <w:b/>
          <w:bCs/>
        </w:rPr>
      </w:pPr>
    </w:p>
    <w:p w14:paraId="647A53D6" w14:textId="3A4D8497" w:rsidR="00CC2FF5" w:rsidRDefault="00CC2FF5" w:rsidP="00CC2FF5">
      <w:pPr>
        <w:spacing w:line="360" w:lineRule="auto"/>
        <w:rPr>
          <w:sz w:val="20"/>
          <w:szCs w:val="20"/>
        </w:rPr>
      </w:pPr>
      <w:r w:rsidRPr="00415294">
        <w:rPr>
          <w:sz w:val="20"/>
          <w:szCs w:val="20"/>
        </w:rPr>
        <w:t xml:space="preserve">(wskazane </w:t>
      </w:r>
      <w:r w:rsidR="00162A30">
        <w:rPr>
          <w:sz w:val="20"/>
          <w:szCs w:val="20"/>
        </w:rPr>
        <w:t>zostały</w:t>
      </w:r>
      <w:r w:rsidRPr="00415294">
        <w:rPr>
          <w:sz w:val="20"/>
          <w:szCs w:val="20"/>
        </w:rPr>
        <w:t xml:space="preserve"> minimalne wymagane parametry urządzenia</w:t>
      </w:r>
      <w:r w:rsidR="00C66032">
        <w:rPr>
          <w:sz w:val="20"/>
          <w:szCs w:val="20"/>
        </w:rPr>
        <w:t>, nie gorsze niż</w:t>
      </w:r>
      <w:r w:rsidRPr="00415294">
        <w:rPr>
          <w:sz w:val="20"/>
          <w:szCs w:val="20"/>
        </w:rPr>
        <w:t>)</w:t>
      </w:r>
    </w:p>
    <w:p w14:paraId="76CFFC5E" w14:textId="77777777" w:rsidR="000E7667" w:rsidRDefault="000E7667" w:rsidP="00CC2FF5">
      <w:pPr>
        <w:spacing w:line="360" w:lineRule="auto"/>
        <w:rPr>
          <w:sz w:val="20"/>
          <w:szCs w:val="20"/>
        </w:rPr>
      </w:pPr>
    </w:p>
    <w:p w14:paraId="51252306" w14:textId="4D921283" w:rsidR="00916F3F" w:rsidRPr="00916F3F" w:rsidRDefault="00916F3F" w:rsidP="00916F3F">
      <w:pPr>
        <w:spacing w:line="360" w:lineRule="auto"/>
        <w:jc w:val="left"/>
        <w:rPr>
          <w:b/>
          <w:bCs/>
          <w:sz w:val="20"/>
          <w:szCs w:val="20"/>
        </w:rPr>
      </w:pPr>
      <w:r w:rsidRPr="00916F3F">
        <w:rPr>
          <w:b/>
          <w:bCs/>
          <w:sz w:val="20"/>
          <w:szCs w:val="20"/>
        </w:rPr>
        <w:t xml:space="preserve">Telewizor wraz z akcesoriami – 3 </w:t>
      </w:r>
      <w:r w:rsidR="00EC31B3">
        <w:rPr>
          <w:b/>
          <w:bCs/>
          <w:sz w:val="20"/>
          <w:szCs w:val="20"/>
        </w:rPr>
        <w:t>komplety</w:t>
      </w:r>
      <w:r w:rsidRPr="00916F3F">
        <w:rPr>
          <w:b/>
          <w:bCs/>
          <w:sz w:val="20"/>
          <w:szCs w:val="20"/>
        </w:rPr>
        <w:t>:</w:t>
      </w:r>
    </w:p>
    <w:tbl>
      <w:tblPr>
        <w:tblStyle w:val="Tabela-Siatka"/>
        <w:tblW w:w="0" w:type="auto"/>
        <w:tblLook w:val="04A0" w:firstRow="1" w:lastRow="0" w:firstColumn="1" w:lastColumn="0" w:noHBand="0" w:noVBand="1"/>
      </w:tblPr>
      <w:tblGrid>
        <w:gridCol w:w="562"/>
        <w:gridCol w:w="2977"/>
        <w:gridCol w:w="5521"/>
      </w:tblGrid>
      <w:tr w:rsidR="00E6330A" w:rsidRPr="00A44D60" w14:paraId="1F92DA17" w14:textId="77777777" w:rsidTr="00CE0F99">
        <w:tc>
          <w:tcPr>
            <w:tcW w:w="562" w:type="dxa"/>
          </w:tcPr>
          <w:p w14:paraId="3E9BFC2B" w14:textId="3A940918" w:rsidR="00E6330A" w:rsidRPr="007F5F22" w:rsidRDefault="00E6330A" w:rsidP="00CE0F99">
            <w:pPr>
              <w:jc w:val="left"/>
              <w:rPr>
                <w:b/>
                <w:bCs/>
                <w:sz w:val="20"/>
                <w:szCs w:val="20"/>
              </w:rPr>
            </w:pPr>
            <w:r w:rsidRPr="007F5F22">
              <w:rPr>
                <w:b/>
                <w:bCs/>
                <w:sz w:val="20"/>
                <w:szCs w:val="20"/>
              </w:rPr>
              <w:t>LP.</w:t>
            </w:r>
          </w:p>
        </w:tc>
        <w:tc>
          <w:tcPr>
            <w:tcW w:w="2977" w:type="dxa"/>
          </w:tcPr>
          <w:p w14:paraId="22AA2369" w14:textId="65B07C43" w:rsidR="00E6330A" w:rsidRPr="007F5F22" w:rsidRDefault="00E6330A" w:rsidP="00CE0F99">
            <w:pPr>
              <w:jc w:val="left"/>
              <w:rPr>
                <w:b/>
                <w:bCs/>
                <w:sz w:val="20"/>
                <w:szCs w:val="20"/>
              </w:rPr>
            </w:pPr>
            <w:r w:rsidRPr="007F5F22">
              <w:rPr>
                <w:b/>
                <w:bCs/>
                <w:sz w:val="20"/>
                <w:szCs w:val="20"/>
              </w:rPr>
              <w:t>Nazwa</w:t>
            </w:r>
          </w:p>
        </w:tc>
        <w:tc>
          <w:tcPr>
            <w:tcW w:w="5521" w:type="dxa"/>
          </w:tcPr>
          <w:p w14:paraId="741D354E" w14:textId="0F9E847E" w:rsidR="00E6330A" w:rsidRPr="007F5F22" w:rsidRDefault="00E6330A" w:rsidP="00CE0F99">
            <w:pPr>
              <w:jc w:val="left"/>
              <w:rPr>
                <w:b/>
                <w:bCs/>
                <w:sz w:val="20"/>
                <w:szCs w:val="20"/>
              </w:rPr>
            </w:pPr>
            <w:r w:rsidRPr="007F5F22">
              <w:rPr>
                <w:b/>
                <w:bCs/>
                <w:sz w:val="20"/>
                <w:szCs w:val="20"/>
              </w:rPr>
              <w:t>Minimalne wymagane parametry techniczne, nie gorsze niż</w:t>
            </w:r>
          </w:p>
        </w:tc>
      </w:tr>
      <w:tr w:rsidR="00E6330A" w:rsidRPr="00A44D60" w14:paraId="1D2666BF" w14:textId="77777777" w:rsidTr="00CE0F99">
        <w:tc>
          <w:tcPr>
            <w:tcW w:w="562" w:type="dxa"/>
          </w:tcPr>
          <w:p w14:paraId="0C8C8CCC" w14:textId="3D680781" w:rsidR="00E6330A" w:rsidRPr="00CE0F99" w:rsidRDefault="00E6330A" w:rsidP="007F5F22">
            <w:pPr>
              <w:jc w:val="left"/>
              <w:rPr>
                <w:b/>
                <w:bCs/>
                <w:sz w:val="20"/>
                <w:szCs w:val="20"/>
              </w:rPr>
            </w:pPr>
            <w:r w:rsidRPr="00CE0F99">
              <w:rPr>
                <w:b/>
                <w:bCs/>
                <w:sz w:val="20"/>
                <w:szCs w:val="20"/>
              </w:rPr>
              <w:t xml:space="preserve">1. </w:t>
            </w:r>
          </w:p>
        </w:tc>
        <w:tc>
          <w:tcPr>
            <w:tcW w:w="2977" w:type="dxa"/>
          </w:tcPr>
          <w:p w14:paraId="7ACCC613" w14:textId="187B3DBB" w:rsidR="00E6330A" w:rsidRPr="00CE0F99" w:rsidRDefault="00916F3F" w:rsidP="007F5F22">
            <w:pPr>
              <w:jc w:val="left"/>
              <w:rPr>
                <w:b/>
                <w:bCs/>
                <w:sz w:val="20"/>
                <w:szCs w:val="20"/>
              </w:rPr>
            </w:pPr>
            <w:r>
              <w:rPr>
                <w:b/>
                <w:bCs/>
                <w:sz w:val="20"/>
                <w:szCs w:val="20"/>
              </w:rPr>
              <w:t>Parametry techniczne:</w:t>
            </w:r>
          </w:p>
        </w:tc>
        <w:tc>
          <w:tcPr>
            <w:tcW w:w="5521" w:type="dxa"/>
          </w:tcPr>
          <w:p w14:paraId="5AB54938" w14:textId="292C1547" w:rsidR="00916F3F" w:rsidRPr="00916F3F" w:rsidRDefault="00916F3F" w:rsidP="00916F3F">
            <w:pPr>
              <w:jc w:val="left"/>
              <w:rPr>
                <w:sz w:val="20"/>
                <w:szCs w:val="20"/>
              </w:rPr>
            </w:pPr>
            <w:r w:rsidRPr="00916F3F">
              <w:rPr>
                <w:sz w:val="20"/>
                <w:szCs w:val="20"/>
              </w:rPr>
              <w:t xml:space="preserve">- </w:t>
            </w:r>
            <w:r>
              <w:rPr>
                <w:sz w:val="20"/>
                <w:szCs w:val="20"/>
              </w:rPr>
              <w:t>P</w:t>
            </w:r>
            <w:r w:rsidRPr="00916F3F">
              <w:rPr>
                <w:sz w:val="20"/>
                <w:szCs w:val="20"/>
              </w:rPr>
              <w:t>rzekątna telewizora od 41” do 43”</w:t>
            </w:r>
            <w:r>
              <w:rPr>
                <w:sz w:val="20"/>
                <w:szCs w:val="20"/>
              </w:rPr>
              <w:t>;</w:t>
            </w:r>
          </w:p>
          <w:p w14:paraId="77C6E246" w14:textId="1B391B30" w:rsidR="00916F3F" w:rsidRPr="00916F3F" w:rsidRDefault="00916F3F" w:rsidP="00916F3F">
            <w:pPr>
              <w:jc w:val="left"/>
              <w:rPr>
                <w:sz w:val="20"/>
                <w:szCs w:val="20"/>
              </w:rPr>
            </w:pPr>
            <w:r w:rsidRPr="00916F3F">
              <w:rPr>
                <w:sz w:val="20"/>
                <w:szCs w:val="20"/>
              </w:rPr>
              <w:t xml:space="preserve">- </w:t>
            </w:r>
            <w:r>
              <w:rPr>
                <w:sz w:val="20"/>
                <w:szCs w:val="20"/>
              </w:rPr>
              <w:t>R</w:t>
            </w:r>
            <w:r w:rsidRPr="00916F3F">
              <w:rPr>
                <w:sz w:val="20"/>
                <w:szCs w:val="20"/>
              </w:rPr>
              <w:t>ozdzielczość 4K UHD / 3840 x 2160</w:t>
            </w:r>
            <w:r>
              <w:rPr>
                <w:sz w:val="20"/>
                <w:szCs w:val="20"/>
              </w:rPr>
              <w:t>;</w:t>
            </w:r>
          </w:p>
          <w:p w14:paraId="23E39E14" w14:textId="78D4C478" w:rsidR="00916F3F" w:rsidRPr="00916F3F" w:rsidRDefault="00916F3F" w:rsidP="00916F3F">
            <w:pPr>
              <w:jc w:val="left"/>
              <w:rPr>
                <w:sz w:val="20"/>
                <w:szCs w:val="20"/>
              </w:rPr>
            </w:pPr>
            <w:r w:rsidRPr="00916F3F">
              <w:rPr>
                <w:sz w:val="20"/>
                <w:szCs w:val="20"/>
              </w:rPr>
              <w:t xml:space="preserve">- </w:t>
            </w:r>
            <w:r>
              <w:rPr>
                <w:sz w:val="20"/>
                <w:szCs w:val="20"/>
              </w:rPr>
              <w:t>T</w:t>
            </w:r>
            <w:r w:rsidRPr="00916F3F">
              <w:rPr>
                <w:sz w:val="20"/>
                <w:szCs w:val="20"/>
              </w:rPr>
              <w:t>echnologia obrazu LED</w:t>
            </w:r>
            <w:r>
              <w:rPr>
                <w:sz w:val="20"/>
                <w:szCs w:val="20"/>
              </w:rPr>
              <w:t>;</w:t>
            </w:r>
          </w:p>
          <w:p w14:paraId="6E342879" w14:textId="4F92B1FD" w:rsidR="00916F3F" w:rsidRPr="00916F3F" w:rsidRDefault="00916F3F" w:rsidP="00916F3F">
            <w:pPr>
              <w:jc w:val="left"/>
              <w:rPr>
                <w:sz w:val="20"/>
                <w:szCs w:val="20"/>
              </w:rPr>
            </w:pPr>
            <w:r w:rsidRPr="00916F3F">
              <w:rPr>
                <w:sz w:val="20"/>
                <w:szCs w:val="20"/>
              </w:rPr>
              <w:t xml:space="preserve">- </w:t>
            </w:r>
            <w:r>
              <w:rPr>
                <w:sz w:val="20"/>
                <w:szCs w:val="20"/>
              </w:rPr>
              <w:t>M</w:t>
            </w:r>
            <w:r w:rsidRPr="00916F3F">
              <w:rPr>
                <w:sz w:val="20"/>
                <w:szCs w:val="20"/>
              </w:rPr>
              <w:t xml:space="preserve">inimum </w:t>
            </w:r>
            <w:r w:rsidR="00EC31B3">
              <w:rPr>
                <w:sz w:val="20"/>
                <w:szCs w:val="20"/>
              </w:rPr>
              <w:t xml:space="preserve">wejścia </w:t>
            </w:r>
            <w:r w:rsidRPr="00916F3F">
              <w:rPr>
                <w:sz w:val="20"/>
                <w:szCs w:val="20"/>
              </w:rPr>
              <w:t>2x HDMI</w:t>
            </w:r>
            <w:r>
              <w:rPr>
                <w:sz w:val="20"/>
                <w:szCs w:val="20"/>
              </w:rPr>
              <w:t>;</w:t>
            </w:r>
          </w:p>
          <w:p w14:paraId="6201A789" w14:textId="56758532" w:rsidR="00916F3F" w:rsidRPr="00916F3F" w:rsidRDefault="00916F3F" w:rsidP="00916F3F">
            <w:pPr>
              <w:jc w:val="left"/>
              <w:rPr>
                <w:sz w:val="20"/>
                <w:szCs w:val="20"/>
              </w:rPr>
            </w:pPr>
            <w:r w:rsidRPr="00916F3F">
              <w:rPr>
                <w:sz w:val="20"/>
                <w:szCs w:val="20"/>
              </w:rPr>
              <w:t xml:space="preserve">- </w:t>
            </w:r>
            <w:r w:rsidR="00861DBA">
              <w:rPr>
                <w:sz w:val="20"/>
                <w:szCs w:val="20"/>
              </w:rPr>
              <w:t>Preferowana c</w:t>
            </w:r>
            <w:r w:rsidRPr="00916F3F">
              <w:rPr>
                <w:sz w:val="20"/>
                <w:szCs w:val="20"/>
              </w:rPr>
              <w:t>zarna ramka</w:t>
            </w:r>
            <w:r>
              <w:rPr>
                <w:sz w:val="20"/>
                <w:szCs w:val="20"/>
              </w:rPr>
              <w:t>;</w:t>
            </w:r>
          </w:p>
          <w:p w14:paraId="31B9F1E5" w14:textId="79A5ABD9" w:rsidR="00916F3F" w:rsidRPr="00916F3F" w:rsidRDefault="00916F3F" w:rsidP="00916F3F">
            <w:pPr>
              <w:jc w:val="left"/>
              <w:rPr>
                <w:sz w:val="20"/>
                <w:szCs w:val="20"/>
              </w:rPr>
            </w:pPr>
            <w:r w:rsidRPr="00916F3F">
              <w:rPr>
                <w:sz w:val="20"/>
                <w:szCs w:val="20"/>
              </w:rPr>
              <w:t xml:space="preserve">- </w:t>
            </w:r>
            <w:r>
              <w:rPr>
                <w:sz w:val="20"/>
                <w:szCs w:val="20"/>
              </w:rPr>
              <w:t>M</w:t>
            </w:r>
            <w:r w:rsidRPr="00916F3F">
              <w:rPr>
                <w:sz w:val="20"/>
                <w:szCs w:val="20"/>
              </w:rPr>
              <w:t>enu w języku polskim</w:t>
            </w:r>
            <w:r>
              <w:rPr>
                <w:sz w:val="20"/>
                <w:szCs w:val="20"/>
              </w:rPr>
              <w:t>;</w:t>
            </w:r>
          </w:p>
          <w:p w14:paraId="45819F74" w14:textId="63BEAD2C" w:rsidR="00916F3F" w:rsidRPr="00916F3F" w:rsidRDefault="00916F3F" w:rsidP="00916F3F">
            <w:pPr>
              <w:jc w:val="left"/>
              <w:rPr>
                <w:sz w:val="20"/>
                <w:szCs w:val="20"/>
              </w:rPr>
            </w:pPr>
            <w:r w:rsidRPr="00916F3F">
              <w:rPr>
                <w:sz w:val="20"/>
                <w:szCs w:val="20"/>
              </w:rPr>
              <w:t xml:space="preserve">- </w:t>
            </w:r>
            <w:r>
              <w:rPr>
                <w:sz w:val="20"/>
                <w:szCs w:val="20"/>
              </w:rPr>
              <w:t>M</w:t>
            </w:r>
            <w:r w:rsidRPr="00916F3F">
              <w:rPr>
                <w:sz w:val="20"/>
                <w:szCs w:val="20"/>
              </w:rPr>
              <w:t>ożliwość montażu na ścianie/ VESA 200x200</w:t>
            </w:r>
            <w:r>
              <w:rPr>
                <w:sz w:val="20"/>
                <w:szCs w:val="20"/>
              </w:rPr>
              <w:t>;</w:t>
            </w:r>
          </w:p>
          <w:p w14:paraId="1CD7C828" w14:textId="25066F3E" w:rsidR="00E6330A" w:rsidRPr="00A44D60" w:rsidRDefault="00916F3F" w:rsidP="00916F3F">
            <w:pPr>
              <w:jc w:val="left"/>
              <w:rPr>
                <w:sz w:val="20"/>
                <w:szCs w:val="20"/>
              </w:rPr>
            </w:pPr>
            <w:r w:rsidRPr="00916F3F">
              <w:rPr>
                <w:sz w:val="20"/>
                <w:szCs w:val="20"/>
              </w:rPr>
              <w:t xml:space="preserve">- </w:t>
            </w:r>
            <w:r>
              <w:rPr>
                <w:sz w:val="20"/>
                <w:szCs w:val="20"/>
              </w:rPr>
              <w:t>K</w:t>
            </w:r>
            <w:r w:rsidRPr="00916F3F">
              <w:rPr>
                <w:sz w:val="20"/>
                <w:szCs w:val="20"/>
              </w:rPr>
              <w:t>ąty widzenia 178°</w:t>
            </w:r>
            <w:r>
              <w:rPr>
                <w:sz w:val="20"/>
                <w:szCs w:val="20"/>
              </w:rPr>
              <w:t>.</w:t>
            </w:r>
          </w:p>
        </w:tc>
      </w:tr>
      <w:tr w:rsidR="00E6330A" w:rsidRPr="00A44D60" w14:paraId="7C3272FA" w14:textId="77777777" w:rsidTr="00CE0F99">
        <w:tc>
          <w:tcPr>
            <w:tcW w:w="562" w:type="dxa"/>
          </w:tcPr>
          <w:p w14:paraId="3FC04875" w14:textId="11A192C5" w:rsidR="00E6330A" w:rsidRPr="00CE0F99" w:rsidRDefault="00E6330A" w:rsidP="00CE0F99">
            <w:pPr>
              <w:jc w:val="left"/>
              <w:rPr>
                <w:b/>
                <w:bCs/>
                <w:sz w:val="20"/>
                <w:szCs w:val="20"/>
              </w:rPr>
            </w:pPr>
            <w:bookmarkStart w:id="17" w:name="_Hlk121145880"/>
          </w:p>
        </w:tc>
        <w:bookmarkEnd w:id="17"/>
        <w:tc>
          <w:tcPr>
            <w:tcW w:w="2977" w:type="dxa"/>
          </w:tcPr>
          <w:p w14:paraId="501D6B26" w14:textId="50FB316E" w:rsidR="00E6330A" w:rsidRPr="00CE0F99" w:rsidRDefault="00916F3F" w:rsidP="00CE0F99">
            <w:pPr>
              <w:jc w:val="left"/>
              <w:rPr>
                <w:b/>
                <w:bCs/>
                <w:sz w:val="20"/>
                <w:szCs w:val="20"/>
              </w:rPr>
            </w:pPr>
            <w:r>
              <w:rPr>
                <w:b/>
                <w:bCs/>
                <w:sz w:val="20"/>
                <w:szCs w:val="20"/>
              </w:rPr>
              <w:t>Akcesoria:</w:t>
            </w:r>
          </w:p>
        </w:tc>
        <w:tc>
          <w:tcPr>
            <w:tcW w:w="5521" w:type="dxa"/>
          </w:tcPr>
          <w:p w14:paraId="117F1870" w14:textId="34C2FCF3" w:rsidR="00E6330A" w:rsidRDefault="00916F3F" w:rsidP="00CE0F99">
            <w:pPr>
              <w:jc w:val="left"/>
              <w:rPr>
                <w:sz w:val="20"/>
                <w:szCs w:val="20"/>
              </w:rPr>
            </w:pPr>
            <w:r>
              <w:rPr>
                <w:sz w:val="20"/>
                <w:szCs w:val="20"/>
              </w:rPr>
              <w:t>- Pilot;</w:t>
            </w:r>
          </w:p>
          <w:p w14:paraId="27B5956E" w14:textId="376EC0E8" w:rsidR="00916F3F" w:rsidRPr="00A44D60" w:rsidRDefault="00916F3F" w:rsidP="00CE0F99">
            <w:pPr>
              <w:jc w:val="left"/>
              <w:rPr>
                <w:sz w:val="20"/>
                <w:szCs w:val="20"/>
              </w:rPr>
            </w:pPr>
            <w:r>
              <w:rPr>
                <w:sz w:val="20"/>
                <w:szCs w:val="20"/>
              </w:rPr>
              <w:t>- Kabel HDMI i długości minimum 2 m.</w:t>
            </w:r>
          </w:p>
        </w:tc>
      </w:tr>
      <w:tr w:rsidR="00E6330A" w:rsidRPr="00A44D60" w14:paraId="0EBF9B23" w14:textId="77777777" w:rsidTr="00CE0F99">
        <w:tc>
          <w:tcPr>
            <w:tcW w:w="562" w:type="dxa"/>
          </w:tcPr>
          <w:p w14:paraId="4609C933" w14:textId="1FA23CFC" w:rsidR="00E6330A" w:rsidRPr="00CE0F99" w:rsidRDefault="00E6330A" w:rsidP="00CE0F99">
            <w:pPr>
              <w:jc w:val="left"/>
              <w:rPr>
                <w:b/>
                <w:bCs/>
                <w:sz w:val="20"/>
                <w:szCs w:val="20"/>
              </w:rPr>
            </w:pPr>
          </w:p>
        </w:tc>
        <w:tc>
          <w:tcPr>
            <w:tcW w:w="2977" w:type="dxa"/>
          </w:tcPr>
          <w:p w14:paraId="3671CEBE" w14:textId="561E1F3E" w:rsidR="00E6330A" w:rsidRPr="00CE0F99" w:rsidRDefault="00E6330A" w:rsidP="00CE0F99">
            <w:pPr>
              <w:jc w:val="left"/>
              <w:rPr>
                <w:b/>
                <w:bCs/>
                <w:sz w:val="20"/>
                <w:szCs w:val="20"/>
              </w:rPr>
            </w:pPr>
            <w:r w:rsidRPr="00CE0F99">
              <w:rPr>
                <w:b/>
                <w:bCs/>
                <w:sz w:val="20"/>
                <w:szCs w:val="20"/>
              </w:rPr>
              <w:t>Gwarancja</w:t>
            </w:r>
            <w:r w:rsidR="00916F3F">
              <w:rPr>
                <w:b/>
                <w:bCs/>
                <w:sz w:val="20"/>
                <w:szCs w:val="20"/>
              </w:rPr>
              <w:t xml:space="preserve"> producenta:</w:t>
            </w:r>
          </w:p>
        </w:tc>
        <w:tc>
          <w:tcPr>
            <w:tcW w:w="5521" w:type="dxa"/>
          </w:tcPr>
          <w:p w14:paraId="4715147B" w14:textId="590094A2" w:rsidR="00E6330A" w:rsidRPr="00A44D60" w:rsidRDefault="00D51DD4" w:rsidP="00CE0F99">
            <w:pPr>
              <w:jc w:val="left"/>
              <w:rPr>
                <w:sz w:val="20"/>
                <w:szCs w:val="20"/>
              </w:rPr>
            </w:pPr>
            <w:r>
              <w:rPr>
                <w:sz w:val="20"/>
                <w:szCs w:val="20"/>
              </w:rPr>
              <w:t xml:space="preserve">- </w:t>
            </w:r>
            <w:r w:rsidR="00E6330A" w:rsidRPr="00A44D60">
              <w:rPr>
                <w:sz w:val="20"/>
                <w:szCs w:val="20"/>
              </w:rPr>
              <w:t>24 miesiące</w:t>
            </w:r>
            <w:r w:rsidR="00916F3F">
              <w:rPr>
                <w:sz w:val="20"/>
                <w:szCs w:val="20"/>
              </w:rPr>
              <w:t>, zgodnie z postanowieniami SWZ</w:t>
            </w:r>
          </w:p>
        </w:tc>
      </w:tr>
    </w:tbl>
    <w:p w14:paraId="23CF6F88" w14:textId="77777777" w:rsidR="008A6816" w:rsidRPr="00A44D60" w:rsidRDefault="008A6816" w:rsidP="008A6816">
      <w:pPr>
        <w:spacing w:line="360" w:lineRule="auto"/>
        <w:jc w:val="both"/>
        <w:rPr>
          <w:sz w:val="20"/>
          <w:szCs w:val="20"/>
        </w:rPr>
      </w:pPr>
    </w:p>
    <w:sectPr w:rsidR="008A6816" w:rsidRPr="00A44D60" w:rsidSect="008E39C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C938E" w14:textId="77777777" w:rsidR="00162919" w:rsidRDefault="00162919">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57A47A8" w14:textId="77777777" w:rsidR="00162919" w:rsidRDefault="00162919">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7D1E28" w:rsidRPr="009328EB" w14:paraId="3231D174" w14:textId="77777777" w:rsidTr="006420BC">
      <w:tc>
        <w:tcPr>
          <w:tcW w:w="5570" w:type="dxa"/>
        </w:tcPr>
        <w:p w14:paraId="7A0097C9" w14:textId="77777777" w:rsidR="007D1E28" w:rsidRPr="009328EB" w:rsidRDefault="007D1E28" w:rsidP="006420BC">
          <w:pPr>
            <w:pStyle w:val="Stopka"/>
            <w:rPr>
              <w:rFonts w:ascii="Arial Narrow" w:hAnsi="Arial Narrow" w:cs="Tahoma"/>
              <w:i/>
              <w:sz w:val="16"/>
              <w:szCs w:val="18"/>
            </w:rPr>
          </w:pPr>
          <w:r w:rsidRPr="009328EB">
            <w:rPr>
              <w:rFonts w:ascii="Arial Narrow" w:hAnsi="Arial Narrow" w:cs="Tahoma"/>
              <w:i/>
              <w:sz w:val="16"/>
              <w:szCs w:val="18"/>
            </w:rPr>
            <w:t>……………………………………..</w:t>
          </w:r>
        </w:p>
        <w:p w14:paraId="03CC065D" w14:textId="77777777" w:rsidR="007D1E28" w:rsidRPr="009328EB" w:rsidRDefault="007D1E28"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51CD981" w14:textId="77777777" w:rsidR="007D1E28" w:rsidRPr="009328EB" w:rsidRDefault="007D1E28"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7ED0FAC8" w14:textId="77777777" w:rsidR="007D1E28" w:rsidRPr="009328EB" w:rsidRDefault="007D1E28"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3C3D204A" w14:textId="77777777" w:rsidR="007D1E28" w:rsidRDefault="007D1E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0DA1" w14:textId="77777777" w:rsidR="007D1E28" w:rsidRPr="00A76BCB" w:rsidRDefault="007D1E28"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57AFC8FB" w14:textId="46FED8A8" w:rsidR="007D1E28" w:rsidRPr="00CE7D23" w:rsidRDefault="007D1E28"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p>
  <w:p w14:paraId="0DBE29D1" w14:textId="77777777" w:rsidR="007D1E28" w:rsidRPr="00B773B4" w:rsidRDefault="007D1E28"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289C" w14:textId="77777777" w:rsidR="00162919" w:rsidRDefault="00162919">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80BCB0F" w14:textId="77777777" w:rsidR="00162919" w:rsidRDefault="00162919">
      <w:pPr>
        <w:widowControl/>
        <w:suppressAutoHyphens w:val="0"/>
        <w:spacing w:line="360" w:lineRule="auto"/>
        <w:jc w:val="left"/>
        <w:rPr>
          <w:rFonts w:ascii="Arial" w:hAnsi="Arial" w:cs="Arial"/>
        </w:rPr>
      </w:pPr>
      <w:r>
        <w:rPr>
          <w:rFonts w:ascii="Arial" w:hAnsi="Arial" w:cs="Arial"/>
        </w:rPr>
        <w:continuationSeparator/>
      </w:r>
    </w:p>
  </w:footnote>
  <w:footnote w:id="1">
    <w:p w14:paraId="05CB5B07" w14:textId="2A0AB8A7" w:rsidR="00D3567B" w:rsidRPr="00D3567B" w:rsidRDefault="00D3567B">
      <w:pPr>
        <w:pStyle w:val="Tekstprzypisudolnego"/>
        <w:rPr>
          <w:lang w:val="pl-PL"/>
        </w:rPr>
      </w:pPr>
      <w:r>
        <w:rPr>
          <w:rStyle w:val="Odwoanieprzypisudolnego"/>
        </w:rPr>
        <w:footnoteRef/>
      </w:r>
      <w:r w:rsidRPr="00861DBA">
        <w:rPr>
          <w:lang w:val="pl-PL"/>
        </w:rPr>
        <w:t xml:space="preserve"> </w:t>
      </w:r>
      <w:r>
        <w:rPr>
          <w:lang w:val="pl-PL"/>
        </w:rPr>
        <w:t>Jeśli dotyczy</w:t>
      </w:r>
    </w:p>
  </w:footnote>
  <w:footnote w:id="2">
    <w:p w14:paraId="06486341" w14:textId="77777777" w:rsidR="007D1E28" w:rsidRPr="007039DE" w:rsidRDefault="007D1E28" w:rsidP="006122FC">
      <w:pPr>
        <w:pStyle w:val="Tekstprzypisudolnego"/>
        <w:rPr>
          <w:rFonts w:asciiTheme="minorHAnsi" w:hAnsiTheme="minorHAnsi" w:cstheme="minorHAnsi"/>
          <w:sz w:val="18"/>
          <w:szCs w:val="18"/>
          <w:lang w:val="pl-PL"/>
        </w:rPr>
      </w:pPr>
      <w:r w:rsidRPr="007039DE">
        <w:rPr>
          <w:rStyle w:val="Odwoanieprzypisudolnego"/>
          <w:rFonts w:asciiTheme="minorHAnsi" w:hAnsiTheme="minorHAnsi" w:cstheme="minorHAnsi"/>
          <w:lang w:val="pl-PL"/>
        </w:rPr>
        <w:footnoteRef/>
      </w:r>
      <w:r w:rsidRPr="007039DE">
        <w:rPr>
          <w:rFonts w:asciiTheme="minorHAnsi" w:hAnsiTheme="minorHAnsi" w:cstheme="minorHAnsi"/>
          <w:lang w:val="pl-PL"/>
        </w:rPr>
        <w:t xml:space="preserve"> </w:t>
      </w:r>
      <w:r w:rsidRPr="00032BBD">
        <w:rPr>
          <w:i/>
          <w:iCs/>
          <w:sz w:val="18"/>
          <w:szCs w:val="18"/>
          <w:lang w:val="pl-PL"/>
        </w:rPr>
        <w:t xml:space="preserve">Polubowny przy Prokuratorii Generalnej RP – adres strony www </w:t>
      </w:r>
      <w:hyperlink r:id="rId1" w:history="1">
        <w:r w:rsidRPr="00A16388">
          <w:rPr>
            <w:rStyle w:val="Hipercze"/>
            <w:i/>
            <w:iCs/>
            <w:sz w:val="18"/>
            <w:szCs w:val="18"/>
            <w:lang w:val="pl-PL"/>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F1D1" w14:textId="33848525" w:rsidR="007D1E28" w:rsidRPr="00EF47E5" w:rsidRDefault="007D1E28" w:rsidP="0073028E">
    <w:pPr>
      <w:pStyle w:val="Normalny1"/>
      <w:tabs>
        <w:tab w:val="center" w:pos="4536"/>
        <w:tab w:val="right" w:pos="9072"/>
      </w:tabs>
      <w:spacing w:line="240" w:lineRule="auto"/>
      <w:jc w:val="both"/>
      <w:rPr>
        <w:rFonts w:ascii="Times New Roman" w:hAnsi="Times New Roman" w:cs="Times New Roman"/>
        <w:i/>
        <w:sz w:val="20"/>
        <w:szCs w:val="20"/>
        <w:u w:val="single"/>
      </w:rPr>
    </w:pPr>
    <w:r w:rsidRPr="009A1A5D">
      <w:rPr>
        <w:rFonts w:ascii="Times New Roman" w:hAnsi="Times New Roman" w:cs="Times New Roman"/>
        <w:i/>
        <w:iCs/>
        <w:sz w:val="20"/>
        <w:szCs w:val="20"/>
        <w:u w:val="single"/>
      </w:rPr>
      <w:t>SWZ –</w:t>
    </w:r>
    <w:r w:rsidR="00186FAC">
      <w:rPr>
        <w:rFonts w:ascii="Times New Roman" w:hAnsi="Times New Roman" w:cs="Times New Roman"/>
        <w:i/>
        <w:iCs/>
        <w:sz w:val="20"/>
        <w:szCs w:val="20"/>
        <w:u w:val="single"/>
      </w:rPr>
      <w:t xml:space="preserve"> w postępowaniu</w:t>
    </w:r>
    <w:r>
      <w:rPr>
        <w:rFonts w:ascii="Times New Roman" w:hAnsi="Times New Roman" w:cs="Times New Roman"/>
        <w:i/>
        <w:sz w:val="20"/>
        <w:szCs w:val="20"/>
        <w:u w:val="single"/>
      </w:rPr>
      <w:t xml:space="preserve"> </w:t>
    </w:r>
    <w:r w:rsidRPr="00147B5C">
      <w:rPr>
        <w:rFonts w:ascii="Times New Roman" w:hAnsi="Times New Roman" w:cs="Times New Roman"/>
        <w:i/>
        <w:sz w:val="20"/>
        <w:szCs w:val="20"/>
        <w:u w:val="single"/>
      </w:rPr>
      <w:t xml:space="preserve">na </w:t>
    </w:r>
    <w:bookmarkStart w:id="7" w:name="_Hlk74137611"/>
    <w:bookmarkStart w:id="8" w:name="_Hlk63254569"/>
    <w:bookmarkStart w:id="9" w:name="_Hlk74142068"/>
    <w:r w:rsidR="00E11294" w:rsidRPr="00E11294">
      <w:rPr>
        <w:rFonts w:ascii="Times New Roman" w:hAnsi="Times New Roman" w:cs="Times New Roman"/>
        <w:i/>
        <w:sz w:val="20"/>
        <w:szCs w:val="20"/>
        <w:u w:val="single"/>
      </w:rPr>
      <w:t>wyłonienie Wykonawcy w zakresie dostawy trzech telewizorów</w:t>
    </w:r>
    <w:r w:rsidR="00E11294">
      <w:rPr>
        <w:rFonts w:ascii="Times New Roman" w:hAnsi="Times New Roman" w:cs="Times New Roman"/>
        <w:i/>
        <w:sz w:val="20"/>
        <w:szCs w:val="20"/>
        <w:u w:val="single"/>
      </w:rPr>
      <w:t xml:space="preserve"> wraz z akcesoriami</w:t>
    </w:r>
    <w:r w:rsidR="00E11294" w:rsidRPr="00E11294">
      <w:rPr>
        <w:rFonts w:ascii="Times New Roman" w:hAnsi="Times New Roman" w:cs="Times New Roman"/>
        <w:i/>
        <w:sz w:val="20"/>
        <w:szCs w:val="20"/>
        <w:u w:val="single"/>
      </w:rPr>
      <w:t xml:space="preserve"> dla Dział</w:t>
    </w:r>
    <w:r w:rsidR="00E11294">
      <w:rPr>
        <w:rFonts w:ascii="Times New Roman" w:hAnsi="Times New Roman" w:cs="Times New Roman"/>
        <w:i/>
        <w:sz w:val="20"/>
        <w:szCs w:val="20"/>
        <w:u w:val="single"/>
      </w:rPr>
      <w:t>u</w:t>
    </w:r>
    <w:r w:rsidR="00E11294" w:rsidRPr="00E11294">
      <w:rPr>
        <w:rFonts w:ascii="Times New Roman" w:hAnsi="Times New Roman" w:cs="Times New Roman"/>
        <w:i/>
        <w:sz w:val="20"/>
        <w:szCs w:val="20"/>
        <w:u w:val="single"/>
      </w:rPr>
      <w:t xml:space="preserve"> Administracji Kampusu 600-lecia Odnowienia UJ</w:t>
    </w:r>
  </w:p>
  <w:bookmarkEnd w:id="7"/>
  <w:bookmarkEnd w:id="8"/>
  <w:bookmarkEnd w:id="9"/>
  <w:p w14:paraId="69D9419F" w14:textId="0DE68782" w:rsidR="007D1E28" w:rsidRDefault="007D1E28" w:rsidP="00E0483E">
    <w:pPr>
      <w:pStyle w:val="Nagwek"/>
      <w:spacing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r>
    <w:r w:rsidRPr="00BC05B0">
      <w:rPr>
        <w:rFonts w:ascii="Times New Roman" w:hAnsi="Times New Roman"/>
        <w:sz w:val="20"/>
      </w:rPr>
      <w:t>Nr sprawy: 80.272.</w:t>
    </w:r>
    <w:r w:rsidR="00E11294">
      <w:rPr>
        <w:rFonts w:ascii="Times New Roman" w:hAnsi="Times New Roman"/>
        <w:sz w:val="20"/>
      </w:rPr>
      <w:t>155</w:t>
    </w:r>
    <w:r w:rsidRPr="00BC05B0">
      <w:rPr>
        <w:rFonts w:ascii="Times New Roman" w:hAnsi="Times New Roman"/>
        <w:sz w:val="20"/>
      </w:rPr>
      <w:t>.202</w:t>
    </w:r>
    <w:r w:rsidR="00945E16">
      <w:rPr>
        <w:rFonts w:ascii="Times New Roman" w:hAnsi="Times New Roman"/>
        <w:sz w:val="20"/>
      </w:rPr>
      <w:t>3</w:t>
    </w:r>
  </w:p>
  <w:p w14:paraId="5F53FB90" w14:textId="77777777" w:rsidR="00EA0241" w:rsidRPr="00AD4108" w:rsidRDefault="00EA0241" w:rsidP="00E0483E">
    <w:pPr>
      <w:pStyle w:val="Nagwek"/>
      <w:spacing w:line="240" w:lineRule="auto"/>
      <w:jc w:val="both"/>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23E7420"/>
    <w:name w:val="WW8Num2"/>
    <w:lvl w:ilvl="0">
      <w:start w:val="1"/>
      <w:numFmt w:val="decimal"/>
      <w:lvlText w:val="%1."/>
      <w:lvlJc w:val="left"/>
      <w:pPr>
        <w:tabs>
          <w:tab w:val="num" w:pos="3627"/>
        </w:tabs>
        <w:ind w:left="3627" w:hanging="360"/>
      </w:pPr>
      <w:rPr>
        <w:rFonts w:ascii="Times New Roman" w:hAnsi="Times New Roman" w:cs="Times New Roman"/>
        <w:iCs/>
        <w:sz w:val="22"/>
        <w:szCs w:val="22"/>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96221A48"/>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8"/>
    <w:multiLevelType w:val="singleLevel"/>
    <w:tmpl w:val="D2F0F0BC"/>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7AE0FA2"/>
    <w:name w:val="WW8Num13"/>
    <w:lvl w:ilvl="0">
      <w:start w:val="1"/>
      <w:numFmt w:val="decimal"/>
      <w:lvlText w:val="1.%1"/>
      <w:lvlJc w:val="left"/>
      <w:pPr>
        <w:tabs>
          <w:tab w:val="num" w:pos="927"/>
        </w:tabs>
        <w:ind w:left="927" w:hanging="360"/>
      </w:pPr>
      <w:rPr>
        <w:rFonts w:hint="default"/>
        <w:b w:val="0"/>
        <w:bCs/>
        <w:w w:val="103"/>
        <w:sz w:val="22"/>
        <w:szCs w:val="22"/>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C4627BFC"/>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0"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1" w15:restartNumberingAfterBreak="0">
    <w:nsid w:val="00000016"/>
    <w:multiLevelType w:val="multilevel"/>
    <w:tmpl w:val="3EDE5D04"/>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684755"/>
    <w:multiLevelType w:val="multilevel"/>
    <w:tmpl w:val="703C271A"/>
    <w:lvl w:ilvl="0">
      <w:start w:val="1"/>
      <w:numFmt w:val="decimal"/>
      <w:lvlText w:val="%1)"/>
      <w:lvlJc w:val="left"/>
      <w:pPr>
        <w:tabs>
          <w:tab w:val="num" w:pos="375"/>
        </w:tabs>
        <w:ind w:left="375" w:hanging="375"/>
      </w:pPr>
      <w:rPr>
        <w:rFonts w:cs="Times New Roman"/>
        <w:i w:val="0"/>
        <w:iCs w:val="0"/>
      </w:rPr>
    </w:lvl>
    <w:lvl w:ilvl="1">
      <w:start w:val="1"/>
      <w:numFmt w:val="decimal"/>
      <w:lvlText w:val="3.%2"/>
      <w:lvlJc w:val="left"/>
      <w:pPr>
        <w:tabs>
          <w:tab w:val="num" w:pos="0"/>
        </w:tabs>
        <w:ind w:left="1440" w:hanging="360"/>
      </w:pPr>
      <w:rPr>
        <w:rFonts w:cs="Times New Roman" w:hint="default"/>
        <w:b w:val="0"/>
        <w:bCs w:val="0"/>
        <w:color w:val="auto"/>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15" w15:restartNumberingAfterBreak="0">
    <w:nsid w:val="006D15BE"/>
    <w:multiLevelType w:val="multilevel"/>
    <w:tmpl w:val="A81251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3032DAD"/>
    <w:multiLevelType w:val="multilevel"/>
    <w:tmpl w:val="F80A3E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3655F02"/>
    <w:multiLevelType w:val="multilevel"/>
    <w:tmpl w:val="3FF2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385380F"/>
    <w:multiLevelType w:val="hybridMultilevel"/>
    <w:tmpl w:val="8CF406A8"/>
    <w:lvl w:ilvl="0" w:tplc="60563622">
      <w:start w:val="4"/>
      <w:numFmt w:val="decimal"/>
      <w:lvlText w:val="%1."/>
      <w:lvlJc w:val="left"/>
      <w:pPr>
        <w:tabs>
          <w:tab w:val="num" w:pos="644"/>
        </w:tabs>
        <w:ind w:left="644"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E06028"/>
    <w:multiLevelType w:val="hybridMultilevel"/>
    <w:tmpl w:val="4A00620A"/>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60708B"/>
    <w:multiLevelType w:val="multilevel"/>
    <w:tmpl w:val="0846E7E2"/>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2" w15:restartNumberingAfterBreak="0">
    <w:nsid w:val="06D55480"/>
    <w:multiLevelType w:val="hybridMultilevel"/>
    <w:tmpl w:val="5B04385E"/>
    <w:lvl w:ilvl="0" w:tplc="FC6EA4A0">
      <w:start w:val="1"/>
      <w:numFmt w:val="decimal"/>
      <w:pStyle w:val="Akapitzlist"/>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0D2561"/>
    <w:multiLevelType w:val="multilevel"/>
    <w:tmpl w:val="6DDE74C2"/>
    <w:lvl w:ilvl="0">
      <w:start w:val="1"/>
      <w:numFmt w:val="decimal"/>
      <w:lvlText w:val="%1."/>
      <w:lvlJc w:val="left"/>
      <w:pPr>
        <w:ind w:left="360" w:hanging="360"/>
      </w:p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07532C3E"/>
    <w:multiLevelType w:val="hybridMultilevel"/>
    <w:tmpl w:val="0DEA2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1C4D08"/>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092915AB"/>
    <w:multiLevelType w:val="multilevel"/>
    <w:tmpl w:val="F65489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E521763"/>
    <w:multiLevelType w:val="hybridMultilevel"/>
    <w:tmpl w:val="B80C1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E5D2EAE"/>
    <w:multiLevelType w:val="hybridMultilevel"/>
    <w:tmpl w:val="E104E1A8"/>
    <w:lvl w:ilvl="0" w:tplc="1A6C01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17B61F2"/>
    <w:multiLevelType w:val="multilevel"/>
    <w:tmpl w:val="AD12194A"/>
    <w:lvl w:ilvl="0">
      <w:start w:val="1"/>
      <w:numFmt w:val="bullet"/>
      <w:lvlText w:val=""/>
      <w:lvlJc w:val="left"/>
      <w:pPr>
        <w:tabs>
          <w:tab w:val="num" w:pos="0"/>
        </w:tabs>
        <w:ind w:left="928" w:hanging="360"/>
      </w:pPr>
      <w:rPr>
        <w:rFonts w:ascii="Symbol" w:hAnsi="Symbol" w:cs="Symbol" w:hint="default"/>
      </w:rPr>
    </w:lvl>
    <w:lvl w:ilvl="1">
      <w:start w:val="3"/>
      <w:numFmt w:val="bullet"/>
      <w:lvlText w:val="•"/>
      <w:lvlJc w:val="left"/>
      <w:pPr>
        <w:tabs>
          <w:tab w:val="num" w:pos="0"/>
        </w:tabs>
        <w:ind w:left="1648" w:hanging="360"/>
      </w:pPr>
      <w:rPr>
        <w:rFonts w:ascii="Times New Roman" w:hAnsi="Times New Roman" w:cs="Times New Roman"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31" w15:restartNumberingAfterBreak="0">
    <w:nsid w:val="11D07F3B"/>
    <w:multiLevelType w:val="hybridMultilevel"/>
    <w:tmpl w:val="4244A5C2"/>
    <w:lvl w:ilvl="0" w:tplc="339EA48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0A0A9D"/>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15:restartNumberingAfterBreak="0">
    <w:nsid w:val="14A41964"/>
    <w:multiLevelType w:val="multilevel"/>
    <w:tmpl w:val="F2869F36"/>
    <w:lvl w:ilvl="0">
      <w:start w:val="2"/>
      <w:numFmt w:val="decimal"/>
      <w:lvlText w:val="%1."/>
      <w:lvlJc w:val="left"/>
      <w:pPr>
        <w:ind w:left="720" w:hanging="360"/>
      </w:pPr>
    </w:lvl>
    <w:lvl w:ilvl="1">
      <w:start w:val="1"/>
      <w:numFmt w:val="decimal"/>
      <w:lvlText w:val="%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5"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8"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194C2FD3"/>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CDA7CB5"/>
    <w:multiLevelType w:val="hybridMultilevel"/>
    <w:tmpl w:val="E7E6EE48"/>
    <w:lvl w:ilvl="0" w:tplc="A198DEC2">
      <w:start w:val="1"/>
      <w:numFmt w:val="decimal"/>
      <w:lvlText w:val="1.%1"/>
      <w:lvlJc w:val="left"/>
      <w:pPr>
        <w:ind w:left="1211" w:hanging="360"/>
      </w:pPr>
      <w:rPr>
        <w:rFonts w:cs="Times New Roman" w:hint="default"/>
        <w:b w:val="0"/>
        <w:bCs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1E0134F5"/>
    <w:multiLevelType w:val="hybridMultilevel"/>
    <w:tmpl w:val="CB24D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EC825B0"/>
    <w:multiLevelType w:val="hybridMultilevel"/>
    <w:tmpl w:val="FCE2144A"/>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4"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0923D40"/>
    <w:multiLevelType w:val="multilevel"/>
    <w:tmpl w:val="8DA4435E"/>
    <w:lvl w:ilvl="0">
      <w:start w:val="1"/>
      <w:numFmt w:val="decimal"/>
      <w:lvlText w:val="%1."/>
      <w:lvlJc w:val="left"/>
      <w:pPr>
        <w:ind w:left="720" w:hanging="360"/>
      </w:pPr>
      <w:rPr>
        <w:sz w:val="22"/>
        <w:szCs w:val="22"/>
      </w:rPr>
    </w:lvl>
    <w:lvl w:ilvl="1">
      <w:start w:val="1"/>
      <w:numFmt w:val="decimal"/>
      <w:lvlText w:val="2.%2."/>
      <w:lvlJc w:val="left"/>
      <w:pPr>
        <w:ind w:left="720" w:hanging="360"/>
      </w:pPr>
      <w:rPr>
        <w:rFonts w:hint="default"/>
        <w:w w:val="103"/>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0AF0FF2"/>
    <w:multiLevelType w:val="hybridMultilevel"/>
    <w:tmpl w:val="D598A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6221AD4"/>
    <w:multiLevelType w:val="hybridMultilevel"/>
    <w:tmpl w:val="153E4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997FBC"/>
    <w:multiLevelType w:val="hybridMultilevel"/>
    <w:tmpl w:val="B9CEC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9B668C1"/>
    <w:multiLevelType w:val="hybridMultilevel"/>
    <w:tmpl w:val="08A64912"/>
    <w:lvl w:ilvl="0" w:tplc="EB7A53F0">
      <w:start w:val="1"/>
      <w:numFmt w:val="decimal"/>
      <w:lvlText w:val="3.%1"/>
      <w:lvlJc w:val="left"/>
      <w:pPr>
        <w:ind w:left="1353" w:hanging="360"/>
      </w:pPr>
      <w:rPr>
        <w:rFonts w:cs="Times New Roman" w:hint="default"/>
        <w:b w:val="0"/>
        <w:bCs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2C0D3916"/>
    <w:multiLevelType w:val="hybridMultilevel"/>
    <w:tmpl w:val="EB40A14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9984E914">
      <w:start w:val="1"/>
      <w:numFmt w:val="lowerRoman"/>
      <w:lvlText w:val="%6."/>
      <w:lvlJc w:val="right"/>
      <w:pPr>
        <w:tabs>
          <w:tab w:val="num" w:pos="4320"/>
        </w:tabs>
        <w:ind w:left="4320" w:hanging="360"/>
      </w:pPr>
      <w:rPr>
        <w:i w:val="0"/>
        <w:iCs/>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2C5A472F"/>
    <w:multiLevelType w:val="hybridMultilevel"/>
    <w:tmpl w:val="4484E64A"/>
    <w:lvl w:ilvl="0" w:tplc="4DBA53DE">
      <w:start w:val="1"/>
      <w:numFmt w:val="decimal"/>
      <w:lvlText w:val="%1)"/>
      <w:lvlJc w:val="left"/>
      <w:pPr>
        <w:tabs>
          <w:tab w:val="num" w:pos="5760"/>
        </w:tabs>
        <w:ind w:left="576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663065"/>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30561DB0"/>
    <w:multiLevelType w:val="multilevel"/>
    <w:tmpl w:val="0516A052"/>
    <w:lvl w:ilvl="0">
      <w:start w:val="1"/>
      <w:numFmt w:val="decimal"/>
      <w:lvlText w:val="%1."/>
      <w:lvlJc w:val="left"/>
      <w:pPr>
        <w:tabs>
          <w:tab w:val="num" w:pos="0"/>
        </w:tabs>
        <w:ind w:left="360" w:hanging="360"/>
      </w:pPr>
    </w:lvl>
    <w:lvl w:ilvl="1">
      <w:start w:val="1"/>
      <w:numFmt w:val="decimal"/>
      <w:lvlText w:val="1.%2."/>
      <w:lvlJc w:val="left"/>
      <w:pPr>
        <w:ind w:left="720" w:hanging="360"/>
      </w:pPr>
      <w:rPr>
        <w:rFonts w:hint="default"/>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B25724"/>
    <w:multiLevelType w:val="hybridMultilevel"/>
    <w:tmpl w:val="8006E266"/>
    <w:lvl w:ilvl="0" w:tplc="C678702E">
      <w:start w:val="1"/>
      <w:numFmt w:val="lowerLetter"/>
      <w:lvlText w:val="%1."/>
      <w:lvlJc w:val="left"/>
      <w:pPr>
        <w:ind w:left="1770" w:hanging="360"/>
      </w:pPr>
      <w:rPr>
        <w:rFonts w:hint="default"/>
      </w:rPr>
    </w:lvl>
    <w:lvl w:ilvl="1" w:tplc="F16A0AD4">
      <w:start w:val="1"/>
      <w:numFmt w:val="lowerLetter"/>
      <w:lvlText w:val="%2."/>
      <w:lvlJc w:val="left"/>
      <w:pPr>
        <w:ind w:left="1353" w:hanging="360"/>
      </w:pPr>
      <w:rPr>
        <w:b w:val="0"/>
        <w:bCs w:val="0"/>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15:restartNumberingAfterBreak="0">
    <w:nsid w:val="37B732BD"/>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9" w15:restartNumberingAfterBreak="0">
    <w:nsid w:val="39616FE6"/>
    <w:multiLevelType w:val="hybridMultilevel"/>
    <w:tmpl w:val="2EE438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15:restartNumberingAfterBreak="0">
    <w:nsid w:val="418E2AF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941FF2"/>
    <w:multiLevelType w:val="multilevel"/>
    <w:tmpl w:val="154E8EDA"/>
    <w:lvl w:ilvl="0">
      <w:start w:val="1"/>
      <w:numFmt w:val="decimal"/>
      <w:lvlText w:val="%1."/>
      <w:lvlJc w:val="left"/>
      <w:pPr>
        <w:tabs>
          <w:tab w:val="num" w:pos="720"/>
        </w:tabs>
        <w:ind w:left="720" w:hanging="360"/>
      </w:pPr>
      <w:rPr>
        <w:rFonts w:cs="Times New Roman"/>
        <w:b w:val="0"/>
      </w:rPr>
    </w:lvl>
    <w:lvl w:ilvl="1">
      <w:start w:val="1"/>
      <w:numFmt w:val="decimal"/>
      <w:lvlText w:val="2.%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67367D"/>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7" w15:restartNumberingAfterBreak="0">
    <w:nsid w:val="497F6020"/>
    <w:multiLevelType w:val="multilevel"/>
    <w:tmpl w:val="F9E442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C24456A"/>
    <w:multiLevelType w:val="hybridMultilevel"/>
    <w:tmpl w:val="6598E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FE4193D"/>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0" w15:restartNumberingAfterBreak="0">
    <w:nsid w:val="512E251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33A2B36"/>
    <w:multiLevelType w:val="hybridMultilevel"/>
    <w:tmpl w:val="E9EEF510"/>
    <w:lvl w:ilvl="0" w:tplc="F4B8F1DE">
      <w:start w:val="1"/>
      <w:numFmt w:val="decimal"/>
      <w:pStyle w:val="Akapitzlist1"/>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4" w15:restartNumberingAfterBreak="0">
    <w:nsid w:val="5780041F"/>
    <w:multiLevelType w:val="hybridMultilevel"/>
    <w:tmpl w:val="7CF43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8753AC6"/>
    <w:multiLevelType w:val="hybridMultilevel"/>
    <w:tmpl w:val="BC36E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7" w15:restartNumberingAfterBreak="0">
    <w:nsid w:val="5F3D695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8" w15:restartNumberingAfterBreak="0">
    <w:nsid w:val="604E49CF"/>
    <w:multiLevelType w:val="hybridMultilevel"/>
    <w:tmpl w:val="83668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2D2DAE"/>
    <w:multiLevelType w:val="hybridMultilevel"/>
    <w:tmpl w:val="2DB85BB6"/>
    <w:lvl w:ilvl="0" w:tplc="BE44EF9A">
      <w:start w:val="1"/>
      <w:numFmt w:val="decimal"/>
      <w:lvlText w:val="%1."/>
      <w:lvlJc w:val="left"/>
      <w:pPr>
        <w:tabs>
          <w:tab w:val="num" w:pos="644"/>
        </w:tabs>
        <w:ind w:left="644" w:hanging="360"/>
      </w:pPr>
      <w:rPr>
        <w:rFonts w:cs="Times New Roman"/>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15:restartNumberingAfterBreak="0">
    <w:nsid w:val="66C261BF"/>
    <w:multiLevelType w:val="hybridMultilevel"/>
    <w:tmpl w:val="68283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8FE2D23"/>
    <w:multiLevelType w:val="hybridMultilevel"/>
    <w:tmpl w:val="7A581228"/>
    <w:lvl w:ilvl="0" w:tplc="C6763B48">
      <w:start w:val="1"/>
      <w:numFmt w:val="decimal"/>
      <w:lvlText w:val="%1)"/>
      <w:lvlJc w:val="left"/>
      <w:pPr>
        <w:ind w:left="1080" w:hanging="360"/>
      </w:pPr>
      <w:rPr>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98C7079"/>
    <w:multiLevelType w:val="multilevel"/>
    <w:tmpl w:val="3AB820D8"/>
    <w:lvl w:ilvl="0">
      <w:start w:val="1"/>
      <w:numFmt w:val="decimal"/>
      <w:lvlText w:val="%1."/>
      <w:lvlJc w:val="left"/>
      <w:pPr>
        <w:ind w:left="360" w:hanging="360"/>
      </w:pPr>
      <w:rPr>
        <w:i w:val="0"/>
        <w:iCs/>
      </w:rPr>
    </w:lvl>
    <w:lvl w:ilvl="1">
      <w:start w:val="1"/>
      <w:numFmt w:val="decimal"/>
      <w:lvlText w:val="%2)"/>
      <w:lvlJc w:val="left"/>
      <w:pPr>
        <w:ind w:left="1050" w:hanging="690"/>
      </w:pPr>
      <w:rPr>
        <w:rFonts w:hint="default"/>
      </w:rPr>
    </w:lvl>
    <w:lvl w:ilvl="2">
      <w:start w:val="1"/>
      <w:numFmt w:val="lowerLetter"/>
      <w:lvlText w:val="%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4"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5" w15:restartNumberingAfterBreak="0">
    <w:nsid w:val="6D510F17"/>
    <w:multiLevelType w:val="multilevel"/>
    <w:tmpl w:val="B3ECEF78"/>
    <w:lvl w:ilvl="0">
      <w:start w:val="1"/>
      <w:numFmt w:val="decimal"/>
      <w:lvlText w:val="%1."/>
      <w:lvlJc w:val="left"/>
      <w:pPr>
        <w:tabs>
          <w:tab w:val="num" w:pos="0"/>
        </w:tabs>
        <w:ind w:left="360" w:hanging="360"/>
      </w:pPr>
      <w:rPr>
        <w:rFonts w:hint="default"/>
        <w:b w:val="0"/>
      </w:rPr>
    </w:lvl>
    <w:lvl w:ilvl="1">
      <w:start w:val="1"/>
      <w:numFmt w:val="decimal"/>
      <w:lvlText w:val="2.%2."/>
      <w:lvlJc w:val="left"/>
      <w:pPr>
        <w:ind w:left="927"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6"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552A18"/>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9" w15:restartNumberingAfterBreak="0">
    <w:nsid w:val="73A30351"/>
    <w:multiLevelType w:val="hybridMultilevel"/>
    <w:tmpl w:val="DCAAF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44E133F"/>
    <w:multiLevelType w:val="hybridMultilevel"/>
    <w:tmpl w:val="3D54124E"/>
    <w:lvl w:ilvl="0" w:tplc="B3DA212E">
      <w:start w:val="1"/>
      <w:numFmt w:val="decimal"/>
      <w:lvlText w:val="%1)"/>
      <w:lvlJc w:val="left"/>
      <w:pPr>
        <w:ind w:left="786" w:hanging="360"/>
      </w:pPr>
      <w:rPr>
        <w:rFonts w:ascii="Times New Roman" w:hAnsi="Times New Roman" w:cs="Times New Roman" w:hint="default"/>
        <w:b w:val="0"/>
        <w:sz w:val="22"/>
        <w:szCs w:val="22"/>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794A6B1A"/>
    <w:multiLevelType w:val="multilevel"/>
    <w:tmpl w:val="E1AC0866"/>
    <w:lvl w:ilvl="0">
      <w:start w:val="1"/>
      <w:numFmt w:val="decimal"/>
      <w:lvlText w:val="%1."/>
      <w:lvlJc w:val="left"/>
      <w:pPr>
        <w:ind w:left="720" w:hanging="360"/>
      </w:pPr>
      <w:rPr>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3"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75208644">
    <w:abstractNumId w:val="44"/>
  </w:num>
  <w:num w:numId="2" w16cid:durableId="1632980452">
    <w:abstractNumId w:val="36"/>
  </w:num>
  <w:num w:numId="3" w16cid:durableId="1932279264">
    <w:abstractNumId w:val="73"/>
  </w:num>
  <w:num w:numId="4" w16cid:durableId="1240948329">
    <w:abstractNumId w:val="65"/>
  </w:num>
  <w:num w:numId="5" w16cid:durableId="804084082">
    <w:abstractNumId w:val="54"/>
  </w:num>
  <w:num w:numId="6" w16cid:durableId="1437410191">
    <w:abstractNumId w:val="92"/>
  </w:num>
  <w:num w:numId="7" w16cid:durableId="13432414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9347576">
    <w:abstractNumId w:val="84"/>
  </w:num>
  <w:num w:numId="9" w16cid:durableId="4410709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7936207">
    <w:abstractNumId w:val="86"/>
  </w:num>
  <w:num w:numId="11" w16cid:durableId="55931319">
    <w:abstractNumId w:val="37"/>
  </w:num>
  <w:num w:numId="12" w16cid:durableId="1883982061">
    <w:abstractNumId w:val="63"/>
  </w:num>
  <w:num w:numId="13" w16cid:durableId="1873613935">
    <w:abstractNumId w:val="50"/>
  </w:num>
  <w:num w:numId="14" w16cid:durableId="2142071782">
    <w:abstractNumId w:val="79"/>
  </w:num>
  <w:num w:numId="15" w16cid:durableId="631787186">
    <w:abstractNumId w:val="90"/>
  </w:num>
  <w:num w:numId="16" w16cid:durableId="1304193806">
    <w:abstractNumId w:val="80"/>
  </w:num>
  <w:num w:numId="17" w16cid:durableId="1793134713">
    <w:abstractNumId w:val="21"/>
  </w:num>
  <w:num w:numId="18" w16cid:durableId="1089816010">
    <w:abstractNumId w:val="60"/>
  </w:num>
  <w:num w:numId="19" w16cid:durableId="1538808640">
    <w:abstractNumId w:val="35"/>
  </w:num>
  <w:num w:numId="20" w16cid:durableId="72121934">
    <w:abstractNumId w:val="16"/>
  </w:num>
  <w:num w:numId="21" w16cid:durableId="278294342">
    <w:abstractNumId w:val="87"/>
  </w:num>
  <w:num w:numId="22" w16cid:durableId="798575489">
    <w:abstractNumId w:val="22"/>
  </w:num>
  <w:num w:numId="23" w16cid:durableId="1953901833">
    <w:abstractNumId w:val="72"/>
  </w:num>
  <w:num w:numId="24" w16cid:durableId="1127354581">
    <w:abstractNumId w:val="56"/>
  </w:num>
  <w:num w:numId="25" w16cid:durableId="310141701">
    <w:abstractNumId w:val="83"/>
  </w:num>
  <w:num w:numId="26" w16cid:durableId="643776060">
    <w:abstractNumId w:val="57"/>
  </w:num>
  <w:num w:numId="27" w16cid:durableId="1113987158">
    <w:abstractNumId w:val="23"/>
  </w:num>
  <w:num w:numId="28" w16cid:durableId="1603344272">
    <w:abstractNumId w:val="43"/>
  </w:num>
  <w:num w:numId="29" w16cid:durableId="16774213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0555049">
    <w:abstractNumId w:val="72"/>
    <w:lvlOverride w:ilvl="0">
      <w:startOverride w:val="1"/>
    </w:lvlOverride>
  </w:num>
  <w:num w:numId="31" w16cid:durableId="298849169">
    <w:abstractNumId w:val="29"/>
  </w:num>
  <w:num w:numId="32" w16cid:durableId="1217276113">
    <w:abstractNumId w:val="31"/>
  </w:num>
  <w:num w:numId="33" w16cid:durableId="466552911">
    <w:abstractNumId w:val="78"/>
  </w:num>
  <w:num w:numId="34" w16cid:durableId="1991933341">
    <w:abstractNumId w:val="32"/>
  </w:num>
  <w:num w:numId="35" w16cid:durableId="1875579666">
    <w:abstractNumId w:val="61"/>
  </w:num>
  <w:num w:numId="36" w16cid:durableId="185357105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43217002">
    <w:abstractNumId w:val="34"/>
  </w:num>
  <w:num w:numId="38" w16cid:durableId="1953396395">
    <w:abstractNumId w:val="9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3919243">
    <w:abstractNumId w:val="55"/>
  </w:num>
  <w:num w:numId="40" w16cid:durableId="1065034483">
    <w:abstractNumId w:val="64"/>
  </w:num>
  <w:num w:numId="41" w16cid:durableId="433672978">
    <w:abstractNumId w:val="85"/>
  </w:num>
  <w:num w:numId="42" w16cid:durableId="1081176636">
    <w:abstractNumId w:val="58"/>
  </w:num>
  <w:num w:numId="43" w16cid:durableId="137959126">
    <w:abstractNumId w:val="46"/>
  </w:num>
  <w:num w:numId="44" w16cid:durableId="943615278">
    <w:abstractNumId w:val="75"/>
  </w:num>
  <w:num w:numId="45" w16cid:durableId="1101413388">
    <w:abstractNumId w:val="48"/>
  </w:num>
  <w:num w:numId="46" w16cid:durableId="1619291530">
    <w:abstractNumId w:val="74"/>
  </w:num>
  <w:num w:numId="47" w16cid:durableId="1239286753">
    <w:abstractNumId w:val="81"/>
  </w:num>
  <w:num w:numId="48" w16cid:durableId="1523976764">
    <w:abstractNumId w:val="24"/>
  </w:num>
  <w:num w:numId="49" w16cid:durableId="1396010167">
    <w:abstractNumId w:val="28"/>
  </w:num>
  <w:num w:numId="50" w16cid:durableId="598172844">
    <w:abstractNumId w:val="47"/>
  </w:num>
  <w:num w:numId="51" w16cid:durableId="1420983851">
    <w:abstractNumId w:val="18"/>
  </w:num>
  <w:num w:numId="52" w16cid:durableId="740912171">
    <w:abstractNumId w:val="59"/>
  </w:num>
  <w:num w:numId="53" w16cid:durableId="728649962">
    <w:abstractNumId w:val="42"/>
  </w:num>
  <w:num w:numId="54" w16cid:durableId="592251144">
    <w:abstractNumId w:val="89"/>
  </w:num>
  <w:num w:numId="55" w16cid:durableId="179777819">
    <w:abstractNumId w:val="68"/>
  </w:num>
  <w:num w:numId="56" w16cid:durableId="1161119179">
    <w:abstractNumId w:val="14"/>
  </w:num>
  <w:num w:numId="57" w16cid:durableId="142501941">
    <w:abstractNumId w:val="30"/>
  </w:num>
  <w:num w:numId="58" w16cid:durableId="1246306903">
    <w:abstractNumId w:val="49"/>
  </w:num>
  <w:num w:numId="59" w16cid:durableId="1466122087">
    <w:abstractNumId w:val="41"/>
  </w:num>
  <w:num w:numId="60" w16cid:durableId="378894729">
    <w:abstractNumId w:val="91"/>
  </w:num>
  <w:num w:numId="61" w16cid:durableId="1712194745">
    <w:abstractNumId w:val="82"/>
  </w:num>
  <w:num w:numId="62" w16cid:durableId="397017803">
    <w:abstractNumId w:val="69"/>
  </w:num>
  <w:num w:numId="63" w16cid:durableId="903565171">
    <w:abstractNumId w:val="52"/>
  </w:num>
  <w:num w:numId="64" w16cid:durableId="1911309367">
    <w:abstractNumId w:val="25"/>
  </w:num>
  <w:num w:numId="65" w16cid:durableId="1808009384">
    <w:abstractNumId w:val="39"/>
  </w:num>
  <w:num w:numId="66" w16cid:durableId="381708249">
    <w:abstractNumId w:val="77"/>
  </w:num>
  <w:num w:numId="67" w16cid:durableId="1141145228">
    <w:abstractNumId w:val="17"/>
  </w:num>
  <w:num w:numId="68" w16cid:durableId="347755163">
    <w:abstractNumId w:val="33"/>
  </w:num>
  <w:num w:numId="69" w16cid:durableId="575289904">
    <w:abstractNumId w:val="26"/>
  </w:num>
  <w:num w:numId="70" w16cid:durableId="1439839192">
    <w:abstractNumId w:val="67"/>
  </w:num>
  <w:num w:numId="71" w16cid:durableId="968240176">
    <w:abstractNumId w:val="62"/>
  </w:num>
  <w:num w:numId="72" w16cid:durableId="2088719944">
    <w:abstractNumId w:val="88"/>
  </w:num>
  <w:num w:numId="73" w16cid:durableId="1313020957">
    <w:abstractNumId w:val="66"/>
  </w:num>
  <w:num w:numId="74" w16cid:durableId="879781656">
    <w:abstractNumId w:val="15"/>
  </w:num>
  <w:num w:numId="75" w16cid:durableId="1194536821">
    <w:abstractNumId w:val="38"/>
  </w:num>
  <w:num w:numId="76" w16cid:durableId="949820329">
    <w:abstractNumId w:val="70"/>
  </w:num>
  <w:num w:numId="77" w16cid:durableId="1751808225">
    <w:abstractNumId w:val="76"/>
  </w:num>
  <w:num w:numId="78" w16cid:durableId="487594427">
    <w:abstractNumId w:val="45"/>
  </w:num>
  <w:num w:numId="79" w16cid:durableId="1873227352">
    <w:abstractNumId w:val="22"/>
  </w:num>
  <w:num w:numId="80" w16cid:durableId="1636452215">
    <w:abstractNumId w:val="22"/>
  </w:num>
  <w:num w:numId="81" w16cid:durableId="863402512">
    <w:abstractNumId w:val="20"/>
  </w:num>
  <w:num w:numId="82" w16cid:durableId="289867208">
    <w:abstractNumId w:val="19"/>
  </w:num>
  <w:num w:numId="83" w16cid:durableId="1086153541">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BB1"/>
    <w:rsid w:val="000046F3"/>
    <w:rsid w:val="0000496D"/>
    <w:rsid w:val="000053F7"/>
    <w:rsid w:val="00006E4D"/>
    <w:rsid w:val="0000732F"/>
    <w:rsid w:val="00010AB7"/>
    <w:rsid w:val="000119D5"/>
    <w:rsid w:val="00012A90"/>
    <w:rsid w:val="00013A64"/>
    <w:rsid w:val="0001433C"/>
    <w:rsid w:val="000171B1"/>
    <w:rsid w:val="00017624"/>
    <w:rsid w:val="00023692"/>
    <w:rsid w:val="00023F87"/>
    <w:rsid w:val="00024864"/>
    <w:rsid w:val="000320B8"/>
    <w:rsid w:val="000350D2"/>
    <w:rsid w:val="00037012"/>
    <w:rsid w:val="0003734D"/>
    <w:rsid w:val="00037A97"/>
    <w:rsid w:val="00042CB2"/>
    <w:rsid w:val="00042D0E"/>
    <w:rsid w:val="000440C3"/>
    <w:rsid w:val="00044549"/>
    <w:rsid w:val="0004505E"/>
    <w:rsid w:val="00045579"/>
    <w:rsid w:val="0004619E"/>
    <w:rsid w:val="000468A1"/>
    <w:rsid w:val="00047BAA"/>
    <w:rsid w:val="000500FC"/>
    <w:rsid w:val="0005049B"/>
    <w:rsid w:val="0005140C"/>
    <w:rsid w:val="00051CB3"/>
    <w:rsid w:val="000526E5"/>
    <w:rsid w:val="00053908"/>
    <w:rsid w:val="00054B03"/>
    <w:rsid w:val="00055344"/>
    <w:rsid w:val="00055B24"/>
    <w:rsid w:val="00055EB4"/>
    <w:rsid w:val="0005647F"/>
    <w:rsid w:val="000569E5"/>
    <w:rsid w:val="00057A74"/>
    <w:rsid w:val="00057BB4"/>
    <w:rsid w:val="0006078A"/>
    <w:rsid w:val="00061314"/>
    <w:rsid w:val="000629BE"/>
    <w:rsid w:val="00062F49"/>
    <w:rsid w:val="0006313D"/>
    <w:rsid w:val="00063728"/>
    <w:rsid w:val="00070AE8"/>
    <w:rsid w:val="00070EBA"/>
    <w:rsid w:val="00072BA6"/>
    <w:rsid w:val="00072DE8"/>
    <w:rsid w:val="00073068"/>
    <w:rsid w:val="00073CF4"/>
    <w:rsid w:val="000759DD"/>
    <w:rsid w:val="00075A6A"/>
    <w:rsid w:val="0007751A"/>
    <w:rsid w:val="0007771B"/>
    <w:rsid w:val="000801C2"/>
    <w:rsid w:val="00080C08"/>
    <w:rsid w:val="00080E8D"/>
    <w:rsid w:val="000813C0"/>
    <w:rsid w:val="000821BD"/>
    <w:rsid w:val="000829C9"/>
    <w:rsid w:val="00082E48"/>
    <w:rsid w:val="00083427"/>
    <w:rsid w:val="00084F1D"/>
    <w:rsid w:val="000852F8"/>
    <w:rsid w:val="0008607C"/>
    <w:rsid w:val="00086902"/>
    <w:rsid w:val="00087827"/>
    <w:rsid w:val="00087869"/>
    <w:rsid w:val="00090487"/>
    <w:rsid w:val="00090DDC"/>
    <w:rsid w:val="00095340"/>
    <w:rsid w:val="00095F0C"/>
    <w:rsid w:val="0009662C"/>
    <w:rsid w:val="00097F3A"/>
    <w:rsid w:val="000A00BB"/>
    <w:rsid w:val="000A028D"/>
    <w:rsid w:val="000A1723"/>
    <w:rsid w:val="000A2099"/>
    <w:rsid w:val="000A2346"/>
    <w:rsid w:val="000A332A"/>
    <w:rsid w:val="000A371D"/>
    <w:rsid w:val="000A38B0"/>
    <w:rsid w:val="000A3B99"/>
    <w:rsid w:val="000A4CDE"/>
    <w:rsid w:val="000A7123"/>
    <w:rsid w:val="000A77EA"/>
    <w:rsid w:val="000B0C1C"/>
    <w:rsid w:val="000B1341"/>
    <w:rsid w:val="000B1853"/>
    <w:rsid w:val="000B21BD"/>
    <w:rsid w:val="000B3D2A"/>
    <w:rsid w:val="000B40BC"/>
    <w:rsid w:val="000B758D"/>
    <w:rsid w:val="000C00B5"/>
    <w:rsid w:val="000C4C36"/>
    <w:rsid w:val="000C588F"/>
    <w:rsid w:val="000C62A3"/>
    <w:rsid w:val="000D037D"/>
    <w:rsid w:val="000D12E9"/>
    <w:rsid w:val="000D1887"/>
    <w:rsid w:val="000D21FC"/>
    <w:rsid w:val="000D2356"/>
    <w:rsid w:val="000D26F0"/>
    <w:rsid w:val="000D2DB8"/>
    <w:rsid w:val="000D3B10"/>
    <w:rsid w:val="000D7EFB"/>
    <w:rsid w:val="000E2ACA"/>
    <w:rsid w:val="000E4520"/>
    <w:rsid w:val="000E4692"/>
    <w:rsid w:val="000E74E0"/>
    <w:rsid w:val="000E7667"/>
    <w:rsid w:val="000E78A1"/>
    <w:rsid w:val="000E7EAA"/>
    <w:rsid w:val="000F1261"/>
    <w:rsid w:val="000F1659"/>
    <w:rsid w:val="000F2FF3"/>
    <w:rsid w:val="000F3297"/>
    <w:rsid w:val="000F443B"/>
    <w:rsid w:val="000F5A68"/>
    <w:rsid w:val="000F6733"/>
    <w:rsid w:val="000F67D9"/>
    <w:rsid w:val="000F76DF"/>
    <w:rsid w:val="00101154"/>
    <w:rsid w:val="0010147A"/>
    <w:rsid w:val="00102E8B"/>
    <w:rsid w:val="00103A8B"/>
    <w:rsid w:val="0010406F"/>
    <w:rsid w:val="00105DD5"/>
    <w:rsid w:val="00105E8D"/>
    <w:rsid w:val="001062A6"/>
    <w:rsid w:val="0010766E"/>
    <w:rsid w:val="00107AFB"/>
    <w:rsid w:val="0011156E"/>
    <w:rsid w:val="001119C8"/>
    <w:rsid w:val="00111E99"/>
    <w:rsid w:val="001125C0"/>
    <w:rsid w:val="00113453"/>
    <w:rsid w:val="001138C3"/>
    <w:rsid w:val="001144E6"/>
    <w:rsid w:val="00114557"/>
    <w:rsid w:val="00115A0C"/>
    <w:rsid w:val="00115CF8"/>
    <w:rsid w:val="00116B77"/>
    <w:rsid w:val="0011773C"/>
    <w:rsid w:val="001202EE"/>
    <w:rsid w:val="001232D5"/>
    <w:rsid w:val="00123583"/>
    <w:rsid w:val="001236A5"/>
    <w:rsid w:val="00125462"/>
    <w:rsid w:val="00126493"/>
    <w:rsid w:val="001274C9"/>
    <w:rsid w:val="00127806"/>
    <w:rsid w:val="0012781A"/>
    <w:rsid w:val="00130D85"/>
    <w:rsid w:val="00130EF9"/>
    <w:rsid w:val="00131331"/>
    <w:rsid w:val="00132730"/>
    <w:rsid w:val="00133C45"/>
    <w:rsid w:val="00133F48"/>
    <w:rsid w:val="0013418E"/>
    <w:rsid w:val="00134AB2"/>
    <w:rsid w:val="00134EFF"/>
    <w:rsid w:val="001350DB"/>
    <w:rsid w:val="001363DE"/>
    <w:rsid w:val="00136C61"/>
    <w:rsid w:val="0013791A"/>
    <w:rsid w:val="00140601"/>
    <w:rsid w:val="00141E0E"/>
    <w:rsid w:val="001439BF"/>
    <w:rsid w:val="00145B3C"/>
    <w:rsid w:val="00150110"/>
    <w:rsid w:val="001503CC"/>
    <w:rsid w:val="001506F2"/>
    <w:rsid w:val="001532DB"/>
    <w:rsid w:val="001537FA"/>
    <w:rsid w:val="00153B36"/>
    <w:rsid w:val="00157009"/>
    <w:rsid w:val="0015776B"/>
    <w:rsid w:val="00157F0F"/>
    <w:rsid w:val="00160A13"/>
    <w:rsid w:val="001618B9"/>
    <w:rsid w:val="00162919"/>
    <w:rsid w:val="00162A30"/>
    <w:rsid w:val="00162CB8"/>
    <w:rsid w:val="00162E08"/>
    <w:rsid w:val="00163533"/>
    <w:rsid w:val="00165488"/>
    <w:rsid w:val="001668DD"/>
    <w:rsid w:val="00166F66"/>
    <w:rsid w:val="00167A37"/>
    <w:rsid w:val="00167FCF"/>
    <w:rsid w:val="0017007A"/>
    <w:rsid w:val="0017014C"/>
    <w:rsid w:val="00170848"/>
    <w:rsid w:val="00172AEF"/>
    <w:rsid w:val="00172DDC"/>
    <w:rsid w:val="0017332C"/>
    <w:rsid w:val="00173DF7"/>
    <w:rsid w:val="00174AFB"/>
    <w:rsid w:val="001750F5"/>
    <w:rsid w:val="0017547E"/>
    <w:rsid w:val="001767ED"/>
    <w:rsid w:val="00176D25"/>
    <w:rsid w:val="00177BED"/>
    <w:rsid w:val="00180074"/>
    <w:rsid w:val="00183987"/>
    <w:rsid w:val="001843AC"/>
    <w:rsid w:val="00184E7D"/>
    <w:rsid w:val="001858B9"/>
    <w:rsid w:val="00186FAC"/>
    <w:rsid w:val="00187FEB"/>
    <w:rsid w:val="00190F78"/>
    <w:rsid w:val="00191F7A"/>
    <w:rsid w:val="00192371"/>
    <w:rsid w:val="00192F3F"/>
    <w:rsid w:val="0019592B"/>
    <w:rsid w:val="001A0595"/>
    <w:rsid w:val="001A15DB"/>
    <w:rsid w:val="001A15F0"/>
    <w:rsid w:val="001A1915"/>
    <w:rsid w:val="001A1ECB"/>
    <w:rsid w:val="001A2186"/>
    <w:rsid w:val="001A23DD"/>
    <w:rsid w:val="001A251D"/>
    <w:rsid w:val="001A3043"/>
    <w:rsid w:val="001A393F"/>
    <w:rsid w:val="001A483D"/>
    <w:rsid w:val="001A4FC2"/>
    <w:rsid w:val="001A57E3"/>
    <w:rsid w:val="001A5A18"/>
    <w:rsid w:val="001A65B4"/>
    <w:rsid w:val="001A756F"/>
    <w:rsid w:val="001A7683"/>
    <w:rsid w:val="001B0255"/>
    <w:rsid w:val="001B1751"/>
    <w:rsid w:val="001B2B16"/>
    <w:rsid w:val="001B2C9A"/>
    <w:rsid w:val="001B3681"/>
    <w:rsid w:val="001B5BA6"/>
    <w:rsid w:val="001B739C"/>
    <w:rsid w:val="001B77FA"/>
    <w:rsid w:val="001C08C5"/>
    <w:rsid w:val="001C12B3"/>
    <w:rsid w:val="001C17B5"/>
    <w:rsid w:val="001C229D"/>
    <w:rsid w:val="001C43DB"/>
    <w:rsid w:val="001C5927"/>
    <w:rsid w:val="001C6E83"/>
    <w:rsid w:val="001C744B"/>
    <w:rsid w:val="001D0B7F"/>
    <w:rsid w:val="001D1232"/>
    <w:rsid w:val="001D1FB0"/>
    <w:rsid w:val="001D298A"/>
    <w:rsid w:val="001D44D4"/>
    <w:rsid w:val="001D525E"/>
    <w:rsid w:val="001D5644"/>
    <w:rsid w:val="001D5BBE"/>
    <w:rsid w:val="001D697F"/>
    <w:rsid w:val="001D6D29"/>
    <w:rsid w:val="001D72A7"/>
    <w:rsid w:val="001D730B"/>
    <w:rsid w:val="001E0F1D"/>
    <w:rsid w:val="001E1977"/>
    <w:rsid w:val="001E2D95"/>
    <w:rsid w:val="001E4244"/>
    <w:rsid w:val="001E78A7"/>
    <w:rsid w:val="001E7A88"/>
    <w:rsid w:val="001F222B"/>
    <w:rsid w:val="001F37E1"/>
    <w:rsid w:val="001F5294"/>
    <w:rsid w:val="001F5457"/>
    <w:rsid w:val="001F57F1"/>
    <w:rsid w:val="001F59D0"/>
    <w:rsid w:val="001F75E1"/>
    <w:rsid w:val="001F7882"/>
    <w:rsid w:val="001F7A12"/>
    <w:rsid w:val="00200483"/>
    <w:rsid w:val="00203AE6"/>
    <w:rsid w:val="00204560"/>
    <w:rsid w:val="002054BA"/>
    <w:rsid w:val="00205681"/>
    <w:rsid w:val="002071FA"/>
    <w:rsid w:val="002075A1"/>
    <w:rsid w:val="00207E3B"/>
    <w:rsid w:val="002113EC"/>
    <w:rsid w:val="002125BD"/>
    <w:rsid w:val="00212B63"/>
    <w:rsid w:val="002134F0"/>
    <w:rsid w:val="00214A4A"/>
    <w:rsid w:val="0021521A"/>
    <w:rsid w:val="00217DD1"/>
    <w:rsid w:val="0022159D"/>
    <w:rsid w:val="00221ADF"/>
    <w:rsid w:val="0022356F"/>
    <w:rsid w:val="00223940"/>
    <w:rsid w:val="002242CD"/>
    <w:rsid w:val="00226A5D"/>
    <w:rsid w:val="00226AD0"/>
    <w:rsid w:val="0022739A"/>
    <w:rsid w:val="002273F1"/>
    <w:rsid w:val="002277FB"/>
    <w:rsid w:val="00227A47"/>
    <w:rsid w:val="00227B30"/>
    <w:rsid w:val="00227FEA"/>
    <w:rsid w:val="00231CA5"/>
    <w:rsid w:val="0023220C"/>
    <w:rsid w:val="00232582"/>
    <w:rsid w:val="00233931"/>
    <w:rsid w:val="002362B0"/>
    <w:rsid w:val="00236C1E"/>
    <w:rsid w:val="0024063B"/>
    <w:rsid w:val="00241368"/>
    <w:rsid w:val="0024169C"/>
    <w:rsid w:val="002417B0"/>
    <w:rsid w:val="00241AA2"/>
    <w:rsid w:val="0024217E"/>
    <w:rsid w:val="00242ED3"/>
    <w:rsid w:val="00243161"/>
    <w:rsid w:val="00245D97"/>
    <w:rsid w:val="002472A2"/>
    <w:rsid w:val="00247939"/>
    <w:rsid w:val="00247ACB"/>
    <w:rsid w:val="00250562"/>
    <w:rsid w:val="00250910"/>
    <w:rsid w:val="00250C26"/>
    <w:rsid w:val="00251B2E"/>
    <w:rsid w:val="00252CBB"/>
    <w:rsid w:val="002535B9"/>
    <w:rsid w:val="0025474F"/>
    <w:rsid w:val="00254D14"/>
    <w:rsid w:val="002552E5"/>
    <w:rsid w:val="002557C5"/>
    <w:rsid w:val="00256048"/>
    <w:rsid w:val="00256CB5"/>
    <w:rsid w:val="002577A0"/>
    <w:rsid w:val="00261783"/>
    <w:rsid w:val="00261D3C"/>
    <w:rsid w:val="00262387"/>
    <w:rsid w:val="00262F49"/>
    <w:rsid w:val="0026312C"/>
    <w:rsid w:val="002651A6"/>
    <w:rsid w:val="00267408"/>
    <w:rsid w:val="00267BD3"/>
    <w:rsid w:val="00267D4D"/>
    <w:rsid w:val="0027030D"/>
    <w:rsid w:val="00270DCE"/>
    <w:rsid w:val="002713D4"/>
    <w:rsid w:val="00271637"/>
    <w:rsid w:val="002717AE"/>
    <w:rsid w:val="00272150"/>
    <w:rsid w:val="00273CE3"/>
    <w:rsid w:val="00274721"/>
    <w:rsid w:val="00275DC7"/>
    <w:rsid w:val="00276A17"/>
    <w:rsid w:val="002778F0"/>
    <w:rsid w:val="00277A2B"/>
    <w:rsid w:val="00280660"/>
    <w:rsid w:val="00280FBB"/>
    <w:rsid w:val="00281F82"/>
    <w:rsid w:val="0028265A"/>
    <w:rsid w:val="002843FB"/>
    <w:rsid w:val="00284B23"/>
    <w:rsid w:val="00284D5C"/>
    <w:rsid w:val="00285C0D"/>
    <w:rsid w:val="00286036"/>
    <w:rsid w:val="00287671"/>
    <w:rsid w:val="00287B31"/>
    <w:rsid w:val="002953B3"/>
    <w:rsid w:val="0029566C"/>
    <w:rsid w:val="00295852"/>
    <w:rsid w:val="00296CED"/>
    <w:rsid w:val="002A02D8"/>
    <w:rsid w:val="002A0728"/>
    <w:rsid w:val="002A07A0"/>
    <w:rsid w:val="002A36F2"/>
    <w:rsid w:val="002A3A40"/>
    <w:rsid w:val="002A3A4B"/>
    <w:rsid w:val="002A3BD4"/>
    <w:rsid w:val="002A3F66"/>
    <w:rsid w:val="002A4752"/>
    <w:rsid w:val="002A4AB2"/>
    <w:rsid w:val="002A4ACC"/>
    <w:rsid w:val="002A5D3A"/>
    <w:rsid w:val="002A6F06"/>
    <w:rsid w:val="002B0296"/>
    <w:rsid w:val="002B129F"/>
    <w:rsid w:val="002B2AA9"/>
    <w:rsid w:val="002B2E59"/>
    <w:rsid w:val="002B55E6"/>
    <w:rsid w:val="002B59AE"/>
    <w:rsid w:val="002B5ECD"/>
    <w:rsid w:val="002B68DE"/>
    <w:rsid w:val="002C07A2"/>
    <w:rsid w:val="002C2029"/>
    <w:rsid w:val="002C24A0"/>
    <w:rsid w:val="002C64DD"/>
    <w:rsid w:val="002C663B"/>
    <w:rsid w:val="002C66B6"/>
    <w:rsid w:val="002D1BF9"/>
    <w:rsid w:val="002D1CCA"/>
    <w:rsid w:val="002D2647"/>
    <w:rsid w:val="002D2E2F"/>
    <w:rsid w:val="002D3326"/>
    <w:rsid w:val="002D3BB2"/>
    <w:rsid w:val="002D5400"/>
    <w:rsid w:val="002D681B"/>
    <w:rsid w:val="002D740B"/>
    <w:rsid w:val="002E053F"/>
    <w:rsid w:val="002E20B9"/>
    <w:rsid w:val="002E2460"/>
    <w:rsid w:val="002E2625"/>
    <w:rsid w:val="002E2E6F"/>
    <w:rsid w:val="002E315A"/>
    <w:rsid w:val="002E3F4C"/>
    <w:rsid w:val="002E5CA1"/>
    <w:rsid w:val="002E75D6"/>
    <w:rsid w:val="002F0141"/>
    <w:rsid w:val="002F1A96"/>
    <w:rsid w:val="002F25CA"/>
    <w:rsid w:val="002F37A5"/>
    <w:rsid w:val="002F5054"/>
    <w:rsid w:val="002F5A0C"/>
    <w:rsid w:val="002F767E"/>
    <w:rsid w:val="002F779D"/>
    <w:rsid w:val="0030046F"/>
    <w:rsid w:val="003028D1"/>
    <w:rsid w:val="00302CAF"/>
    <w:rsid w:val="003054F7"/>
    <w:rsid w:val="003056F7"/>
    <w:rsid w:val="00305EE6"/>
    <w:rsid w:val="00306CB1"/>
    <w:rsid w:val="00306F5A"/>
    <w:rsid w:val="00307632"/>
    <w:rsid w:val="0030799F"/>
    <w:rsid w:val="003105C4"/>
    <w:rsid w:val="0031116F"/>
    <w:rsid w:val="003114BE"/>
    <w:rsid w:val="003117EB"/>
    <w:rsid w:val="0031375D"/>
    <w:rsid w:val="00313BCA"/>
    <w:rsid w:val="00314990"/>
    <w:rsid w:val="0031593F"/>
    <w:rsid w:val="00322BEA"/>
    <w:rsid w:val="00323748"/>
    <w:rsid w:val="00323880"/>
    <w:rsid w:val="003238B7"/>
    <w:rsid w:val="003246B2"/>
    <w:rsid w:val="00324826"/>
    <w:rsid w:val="00324F92"/>
    <w:rsid w:val="00330531"/>
    <w:rsid w:val="00331549"/>
    <w:rsid w:val="003329C0"/>
    <w:rsid w:val="003333B4"/>
    <w:rsid w:val="003334E7"/>
    <w:rsid w:val="00333B41"/>
    <w:rsid w:val="003345B5"/>
    <w:rsid w:val="003347DE"/>
    <w:rsid w:val="00335694"/>
    <w:rsid w:val="00335DD7"/>
    <w:rsid w:val="00336E7B"/>
    <w:rsid w:val="00337D67"/>
    <w:rsid w:val="00341087"/>
    <w:rsid w:val="003413FE"/>
    <w:rsid w:val="00341593"/>
    <w:rsid w:val="003415E4"/>
    <w:rsid w:val="003418C4"/>
    <w:rsid w:val="00341C09"/>
    <w:rsid w:val="00341C87"/>
    <w:rsid w:val="00343242"/>
    <w:rsid w:val="00343E90"/>
    <w:rsid w:val="00344168"/>
    <w:rsid w:val="0034423A"/>
    <w:rsid w:val="00345D35"/>
    <w:rsid w:val="003462F9"/>
    <w:rsid w:val="003473FA"/>
    <w:rsid w:val="003503BA"/>
    <w:rsid w:val="00351A4B"/>
    <w:rsid w:val="00351EB9"/>
    <w:rsid w:val="00352421"/>
    <w:rsid w:val="003537AA"/>
    <w:rsid w:val="00356D71"/>
    <w:rsid w:val="00357C5D"/>
    <w:rsid w:val="00360540"/>
    <w:rsid w:val="0036149D"/>
    <w:rsid w:val="00362E0D"/>
    <w:rsid w:val="00363907"/>
    <w:rsid w:val="00365FA5"/>
    <w:rsid w:val="00366885"/>
    <w:rsid w:val="00370B18"/>
    <w:rsid w:val="00371856"/>
    <w:rsid w:val="00372DB9"/>
    <w:rsid w:val="003732F7"/>
    <w:rsid w:val="0037465B"/>
    <w:rsid w:val="00375515"/>
    <w:rsid w:val="003775A3"/>
    <w:rsid w:val="00380A4A"/>
    <w:rsid w:val="00381C55"/>
    <w:rsid w:val="0038337B"/>
    <w:rsid w:val="00385DD6"/>
    <w:rsid w:val="0038779F"/>
    <w:rsid w:val="00390F6B"/>
    <w:rsid w:val="0039322C"/>
    <w:rsid w:val="00393388"/>
    <w:rsid w:val="00394893"/>
    <w:rsid w:val="00394B1E"/>
    <w:rsid w:val="00395B3F"/>
    <w:rsid w:val="00396230"/>
    <w:rsid w:val="003965E2"/>
    <w:rsid w:val="0039798C"/>
    <w:rsid w:val="003A08E9"/>
    <w:rsid w:val="003A0DA3"/>
    <w:rsid w:val="003A6543"/>
    <w:rsid w:val="003A66F4"/>
    <w:rsid w:val="003A6B60"/>
    <w:rsid w:val="003B01EB"/>
    <w:rsid w:val="003B0F3F"/>
    <w:rsid w:val="003B16B9"/>
    <w:rsid w:val="003B3108"/>
    <w:rsid w:val="003B5D61"/>
    <w:rsid w:val="003B6816"/>
    <w:rsid w:val="003C051A"/>
    <w:rsid w:val="003C0B48"/>
    <w:rsid w:val="003C21C6"/>
    <w:rsid w:val="003C334F"/>
    <w:rsid w:val="003C34D1"/>
    <w:rsid w:val="003C40CB"/>
    <w:rsid w:val="003C4A87"/>
    <w:rsid w:val="003C4E6F"/>
    <w:rsid w:val="003C590F"/>
    <w:rsid w:val="003D0278"/>
    <w:rsid w:val="003D37F8"/>
    <w:rsid w:val="003D3E5D"/>
    <w:rsid w:val="003D51DA"/>
    <w:rsid w:val="003D5523"/>
    <w:rsid w:val="003D5F63"/>
    <w:rsid w:val="003D74BD"/>
    <w:rsid w:val="003D7575"/>
    <w:rsid w:val="003E00A8"/>
    <w:rsid w:val="003E21C5"/>
    <w:rsid w:val="003E225B"/>
    <w:rsid w:val="003E2642"/>
    <w:rsid w:val="003E4E08"/>
    <w:rsid w:val="003E61C9"/>
    <w:rsid w:val="003E632F"/>
    <w:rsid w:val="003E694A"/>
    <w:rsid w:val="003E6BD0"/>
    <w:rsid w:val="003E72E5"/>
    <w:rsid w:val="003E7443"/>
    <w:rsid w:val="003F03FB"/>
    <w:rsid w:val="003F0972"/>
    <w:rsid w:val="003F0D35"/>
    <w:rsid w:val="003F232C"/>
    <w:rsid w:val="003F37A3"/>
    <w:rsid w:val="003F4648"/>
    <w:rsid w:val="003F7011"/>
    <w:rsid w:val="00400191"/>
    <w:rsid w:val="00400F08"/>
    <w:rsid w:val="00401751"/>
    <w:rsid w:val="004019F2"/>
    <w:rsid w:val="0040224A"/>
    <w:rsid w:val="004022ED"/>
    <w:rsid w:val="0040370B"/>
    <w:rsid w:val="00403852"/>
    <w:rsid w:val="00404F6D"/>
    <w:rsid w:val="00407CE5"/>
    <w:rsid w:val="00410C7B"/>
    <w:rsid w:val="00411077"/>
    <w:rsid w:val="004128C2"/>
    <w:rsid w:val="004140B0"/>
    <w:rsid w:val="00414389"/>
    <w:rsid w:val="00415294"/>
    <w:rsid w:val="00415332"/>
    <w:rsid w:val="00416006"/>
    <w:rsid w:val="00416691"/>
    <w:rsid w:val="00416832"/>
    <w:rsid w:val="00417500"/>
    <w:rsid w:val="0041766E"/>
    <w:rsid w:val="00417794"/>
    <w:rsid w:val="00420240"/>
    <w:rsid w:val="00421E87"/>
    <w:rsid w:val="00423A61"/>
    <w:rsid w:val="00423CAE"/>
    <w:rsid w:val="0042519D"/>
    <w:rsid w:val="004261F0"/>
    <w:rsid w:val="00426B07"/>
    <w:rsid w:val="00430057"/>
    <w:rsid w:val="00431125"/>
    <w:rsid w:val="0043125B"/>
    <w:rsid w:val="00433029"/>
    <w:rsid w:val="00433069"/>
    <w:rsid w:val="00434715"/>
    <w:rsid w:val="00435D49"/>
    <w:rsid w:val="004365D1"/>
    <w:rsid w:val="0044052A"/>
    <w:rsid w:val="00440952"/>
    <w:rsid w:val="00441C4B"/>
    <w:rsid w:val="00442894"/>
    <w:rsid w:val="0044350B"/>
    <w:rsid w:val="0044432F"/>
    <w:rsid w:val="0044550F"/>
    <w:rsid w:val="0044579C"/>
    <w:rsid w:val="00446AF1"/>
    <w:rsid w:val="00446E48"/>
    <w:rsid w:val="00450FE2"/>
    <w:rsid w:val="00452B52"/>
    <w:rsid w:val="004558E2"/>
    <w:rsid w:val="0045593A"/>
    <w:rsid w:val="00455991"/>
    <w:rsid w:val="00455C8E"/>
    <w:rsid w:val="004624E9"/>
    <w:rsid w:val="00462768"/>
    <w:rsid w:val="00463A58"/>
    <w:rsid w:val="004652EB"/>
    <w:rsid w:val="00465340"/>
    <w:rsid w:val="00465B21"/>
    <w:rsid w:val="00466475"/>
    <w:rsid w:val="00471C9A"/>
    <w:rsid w:val="00475848"/>
    <w:rsid w:val="0047650E"/>
    <w:rsid w:val="0047710D"/>
    <w:rsid w:val="00477481"/>
    <w:rsid w:val="00480117"/>
    <w:rsid w:val="00480BA1"/>
    <w:rsid w:val="004878B2"/>
    <w:rsid w:val="0049099C"/>
    <w:rsid w:val="0049167A"/>
    <w:rsid w:val="00491E99"/>
    <w:rsid w:val="0049233E"/>
    <w:rsid w:val="004924C1"/>
    <w:rsid w:val="004925DD"/>
    <w:rsid w:val="00493534"/>
    <w:rsid w:val="00495EE8"/>
    <w:rsid w:val="0049729F"/>
    <w:rsid w:val="004A17AD"/>
    <w:rsid w:val="004A187E"/>
    <w:rsid w:val="004A1880"/>
    <w:rsid w:val="004A264D"/>
    <w:rsid w:val="004A2B9C"/>
    <w:rsid w:val="004A44EA"/>
    <w:rsid w:val="004A5ED3"/>
    <w:rsid w:val="004A7D48"/>
    <w:rsid w:val="004B3B65"/>
    <w:rsid w:val="004B4FBA"/>
    <w:rsid w:val="004B538A"/>
    <w:rsid w:val="004B54EB"/>
    <w:rsid w:val="004B656F"/>
    <w:rsid w:val="004B6CB3"/>
    <w:rsid w:val="004C0343"/>
    <w:rsid w:val="004C0817"/>
    <w:rsid w:val="004C0AE2"/>
    <w:rsid w:val="004C2002"/>
    <w:rsid w:val="004C288C"/>
    <w:rsid w:val="004C31BD"/>
    <w:rsid w:val="004C3203"/>
    <w:rsid w:val="004C4022"/>
    <w:rsid w:val="004C48FE"/>
    <w:rsid w:val="004C61FB"/>
    <w:rsid w:val="004C63E3"/>
    <w:rsid w:val="004C71B7"/>
    <w:rsid w:val="004D0204"/>
    <w:rsid w:val="004D1533"/>
    <w:rsid w:val="004D3349"/>
    <w:rsid w:val="004D4F92"/>
    <w:rsid w:val="004D6310"/>
    <w:rsid w:val="004D6B47"/>
    <w:rsid w:val="004D6B80"/>
    <w:rsid w:val="004D72C1"/>
    <w:rsid w:val="004D7C3C"/>
    <w:rsid w:val="004D7E53"/>
    <w:rsid w:val="004E0190"/>
    <w:rsid w:val="004E082E"/>
    <w:rsid w:val="004E0903"/>
    <w:rsid w:val="004E12F3"/>
    <w:rsid w:val="004E146E"/>
    <w:rsid w:val="004E1EB0"/>
    <w:rsid w:val="004E30B9"/>
    <w:rsid w:val="004E3E82"/>
    <w:rsid w:val="004E5494"/>
    <w:rsid w:val="004E5C93"/>
    <w:rsid w:val="004E63EC"/>
    <w:rsid w:val="004E78CB"/>
    <w:rsid w:val="004E7DAD"/>
    <w:rsid w:val="004E7F3C"/>
    <w:rsid w:val="004F24AD"/>
    <w:rsid w:val="004F48B0"/>
    <w:rsid w:val="004F5C92"/>
    <w:rsid w:val="004F78AE"/>
    <w:rsid w:val="004F7F03"/>
    <w:rsid w:val="00501155"/>
    <w:rsid w:val="00501836"/>
    <w:rsid w:val="0050222C"/>
    <w:rsid w:val="00503971"/>
    <w:rsid w:val="005043BE"/>
    <w:rsid w:val="005053BC"/>
    <w:rsid w:val="00506C3A"/>
    <w:rsid w:val="005075E2"/>
    <w:rsid w:val="005079FD"/>
    <w:rsid w:val="00510EB2"/>
    <w:rsid w:val="005120B2"/>
    <w:rsid w:val="00512D82"/>
    <w:rsid w:val="00513084"/>
    <w:rsid w:val="00513449"/>
    <w:rsid w:val="0051375E"/>
    <w:rsid w:val="00513A53"/>
    <w:rsid w:val="00513B56"/>
    <w:rsid w:val="005141BC"/>
    <w:rsid w:val="005144E4"/>
    <w:rsid w:val="00515FB5"/>
    <w:rsid w:val="00516919"/>
    <w:rsid w:val="0051757F"/>
    <w:rsid w:val="00520343"/>
    <w:rsid w:val="0052112B"/>
    <w:rsid w:val="00521251"/>
    <w:rsid w:val="00522DEF"/>
    <w:rsid w:val="005231F4"/>
    <w:rsid w:val="00525733"/>
    <w:rsid w:val="005269C8"/>
    <w:rsid w:val="0052796B"/>
    <w:rsid w:val="00527DEF"/>
    <w:rsid w:val="005331B7"/>
    <w:rsid w:val="005331E1"/>
    <w:rsid w:val="00533AA0"/>
    <w:rsid w:val="0053419F"/>
    <w:rsid w:val="005343B2"/>
    <w:rsid w:val="005347CB"/>
    <w:rsid w:val="005355A1"/>
    <w:rsid w:val="00535FCB"/>
    <w:rsid w:val="00537D98"/>
    <w:rsid w:val="00537DFF"/>
    <w:rsid w:val="00540E96"/>
    <w:rsid w:val="00540F9D"/>
    <w:rsid w:val="005430D0"/>
    <w:rsid w:val="005439EB"/>
    <w:rsid w:val="00544356"/>
    <w:rsid w:val="00544358"/>
    <w:rsid w:val="00545026"/>
    <w:rsid w:val="00546C13"/>
    <w:rsid w:val="00547A25"/>
    <w:rsid w:val="0055045B"/>
    <w:rsid w:val="00550B8B"/>
    <w:rsid w:val="005518A1"/>
    <w:rsid w:val="00551F59"/>
    <w:rsid w:val="0055340F"/>
    <w:rsid w:val="00555B62"/>
    <w:rsid w:val="00555E33"/>
    <w:rsid w:val="00556CAE"/>
    <w:rsid w:val="00556F9B"/>
    <w:rsid w:val="00561ECE"/>
    <w:rsid w:val="00562375"/>
    <w:rsid w:val="00563999"/>
    <w:rsid w:val="00563A5A"/>
    <w:rsid w:val="005653A9"/>
    <w:rsid w:val="00565EE9"/>
    <w:rsid w:val="00566EE2"/>
    <w:rsid w:val="00570096"/>
    <w:rsid w:val="005704FB"/>
    <w:rsid w:val="005705B4"/>
    <w:rsid w:val="005711D3"/>
    <w:rsid w:val="00571AC1"/>
    <w:rsid w:val="005723DF"/>
    <w:rsid w:val="00572866"/>
    <w:rsid w:val="005735BB"/>
    <w:rsid w:val="00574D2D"/>
    <w:rsid w:val="0057679E"/>
    <w:rsid w:val="005773ED"/>
    <w:rsid w:val="00580121"/>
    <w:rsid w:val="00580B0C"/>
    <w:rsid w:val="00583605"/>
    <w:rsid w:val="0058512F"/>
    <w:rsid w:val="0058580C"/>
    <w:rsid w:val="00585A5E"/>
    <w:rsid w:val="00586B6F"/>
    <w:rsid w:val="005875C6"/>
    <w:rsid w:val="00592E8A"/>
    <w:rsid w:val="005A0B13"/>
    <w:rsid w:val="005A1365"/>
    <w:rsid w:val="005A2480"/>
    <w:rsid w:val="005A442D"/>
    <w:rsid w:val="005A4A1D"/>
    <w:rsid w:val="005A4D9D"/>
    <w:rsid w:val="005A60E3"/>
    <w:rsid w:val="005A71A2"/>
    <w:rsid w:val="005A7503"/>
    <w:rsid w:val="005B01A1"/>
    <w:rsid w:val="005B0B37"/>
    <w:rsid w:val="005B0D35"/>
    <w:rsid w:val="005B29B6"/>
    <w:rsid w:val="005B3ED3"/>
    <w:rsid w:val="005B7402"/>
    <w:rsid w:val="005C1F0B"/>
    <w:rsid w:val="005C2C58"/>
    <w:rsid w:val="005C325F"/>
    <w:rsid w:val="005C3713"/>
    <w:rsid w:val="005C3E71"/>
    <w:rsid w:val="005C5586"/>
    <w:rsid w:val="005C5A33"/>
    <w:rsid w:val="005C7C81"/>
    <w:rsid w:val="005D0087"/>
    <w:rsid w:val="005D0FC0"/>
    <w:rsid w:val="005D0FED"/>
    <w:rsid w:val="005D2433"/>
    <w:rsid w:val="005D2F73"/>
    <w:rsid w:val="005D4446"/>
    <w:rsid w:val="005D4624"/>
    <w:rsid w:val="005D4A42"/>
    <w:rsid w:val="005D5176"/>
    <w:rsid w:val="005D548B"/>
    <w:rsid w:val="005D6D0D"/>
    <w:rsid w:val="005D755F"/>
    <w:rsid w:val="005E0843"/>
    <w:rsid w:val="005E1427"/>
    <w:rsid w:val="005E1884"/>
    <w:rsid w:val="005E2150"/>
    <w:rsid w:val="005E43E2"/>
    <w:rsid w:val="005E5EC9"/>
    <w:rsid w:val="005E68A3"/>
    <w:rsid w:val="005E7499"/>
    <w:rsid w:val="005E7777"/>
    <w:rsid w:val="005F0244"/>
    <w:rsid w:val="005F0ED9"/>
    <w:rsid w:val="005F31E9"/>
    <w:rsid w:val="005F3634"/>
    <w:rsid w:val="005F4EAA"/>
    <w:rsid w:val="005F5145"/>
    <w:rsid w:val="005F5CA7"/>
    <w:rsid w:val="005F695A"/>
    <w:rsid w:val="0060037E"/>
    <w:rsid w:val="006007A9"/>
    <w:rsid w:val="0060241E"/>
    <w:rsid w:val="006024B8"/>
    <w:rsid w:val="0060294E"/>
    <w:rsid w:val="006034FF"/>
    <w:rsid w:val="00604BC3"/>
    <w:rsid w:val="0060530B"/>
    <w:rsid w:val="00605F76"/>
    <w:rsid w:val="006060B7"/>
    <w:rsid w:val="00606680"/>
    <w:rsid w:val="00606B0A"/>
    <w:rsid w:val="00607323"/>
    <w:rsid w:val="0060788C"/>
    <w:rsid w:val="006079E1"/>
    <w:rsid w:val="0061051D"/>
    <w:rsid w:val="006122FC"/>
    <w:rsid w:val="006134D7"/>
    <w:rsid w:val="00615D2F"/>
    <w:rsid w:val="00617EB7"/>
    <w:rsid w:val="006221EC"/>
    <w:rsid w:val="00622695"/>
    <w:rsid w:val="0062371B"/>
    <w:rsid w:val="00624176"/>
    <w:rsid w:val="006265BF"/>
    <w:rsid w:val="00626F25"/>
    <w:rsid w:val="00630286"/>
    <w:rsid w:val="00630404"/>
    <w:rsid w:val="006308F4"/>
    <w:rsid w:val="0063167B"/>
    <w:rsid w:val="00632F1E"/>
    <w:rsid w:val="00633492"/>
    <w:rsid w:val="00633631"/>
    <w:rsid w:val="006342AC"/>
    <w:rsid w:val="00635088"/>
    <w:rsid w:val="0063653D"/>
    <w:rsid w:val="00640F11"/>
    <w:rsid w:val="00641503"/>
    <w:rsid w:val="00641847"/>
    <w:rsid w:val="00641A61"/>
    <w:rsid w:val="00641EFE"/>
    <w:rsid w:val="006420BC"/>
    <w:rsid w:val="00647539"/>
    <w:rsid w:val="00647B80"/>
    <w:rsid w:val="00651267"/>
    <w:rsid w:val="0065146A"/>
    <w:rsid w:val="00651B67"/>
    <w:rsid w:val="00652697"/>
    <w:rsid w:val="00652DCF"/>
    <w:rsid w:val="006531B5"/>
    <w:rsid w:val="00653500"/>
    <w:rsid w:val="00653F00"/>
    <w:rsid w:val="006562A7"/>
    <w:rsid w:val="00657BCB"/>
    <w:rsid w:val="00664552"/>
    <w:rsid w:val="00664BF9"/>
    <w:rsid w:val="00664DDE"/>
    <w:rsid w:val="006655A7"/>
    <w:rsid w:val="00666D28"/>
    <w:rsid w:val="006700AE"/>
    <w:rsid w:val="0067092A"/>
    <w:rsid w:val="00673745"/>
    <w:rsid w:val="00673F22"/>
    <w:rsid w:val="00676444"/>
    <w:rsid w:val="00676596"/>
    <w:rsid w:val="0067707C"/>
    <w:rsid w:val="006776F6"/>
    <w:rsid w:val="00677953"/>
    <w:rsid w:val="0067797E"/>
    <w:rsid w:val="00677F7F"/>
    <w:rsid w:val="00680EFF"/>
    <w:rsid w:val="00680F6A"/>
    <w:rsid w:val="006823F1"/>
    <w:rsid w:val="00685DF9"/>
    <w:rsid w:val="0068743C"/>
    <w:rsid w:val="0068779D"/>
    <w:rsid w:val="00687E7C"/>
    <w:rsid w:val="00693750"/>
    <w:rsid w:val="00693A6E"/>
    <w:rsid w:val="00693E53"/>
    <w:rsid w:val="00693E94"/>
    <w:rsid w:val="00694226"/>
    <w:rsid w:val="00694698"/>
    <w:rsid w:val="0069485A"/>
    <w:rsid w:val="00695364"/>
    <w:rsid w:val="00695592"/>
    <w:rsid w:val="006955F4"/>
    <w:rsid w:val="0069605D"/>
    <w:rsid w:val="00696229"/>
    <w:rsid w:val="00696A7B"/>
    <w:rsid w:val="00696E7F"/>
    <w:rsid w:val="0069760B"/>
    <w:rsid w:val="006A0ED0"/>
    <w:rsid w:val="006A1359"/>
    <w:rsid w:val="006A23F6"/>
    <w:rsid w:val="006A30FD"/>
    <w:rsid w:val="006A408A"/>
    <w:rsid w:val="006A4984"/>
    <w:rsid w:val="006A50E4"/>
    <w:rsid w:val="006A5EEF"/>
    <w:rsid w:val="006A6266"/>
    <w:rsid w:val="006A6E1F"/>
    <w:rsid w:val="006A70C3"/>
    <w:rsid w:val="006A737A"/>
    <w:rsid w:val="006B06FB"/>
    <w:rsid w:val="006B0A7B"/>
    <w:rsid w:val="006B1E83"/>
    <w:rsid w:val="006B3C62"/>
    <w:rsid w:val="006B43AA"/>
    <w:rsid w:val="006B6F21"/>
    <w:rsid w:val="006C0CBE"/>
    <w:rsid w:val="006C15FD"/>
    <w:rsid w:val="006C2A0C"/>
    <w:rsid w:val="006C3A73"/>
    <w:rsid w:val="006C4854"/>
    <w:rsid w:val="006C4F71"/>
    <w:rsid w:val="006C6010"/>
    <w:rsid w:val="006C7759"/>
    <w:rsid w:val="006C7A04"/>
    <w:rsid w:val="006D0270"/>
    <w:rsid w:val="006D16E0"/>
    <w:rsid w:val="006D1783"/>
    <w:rsid w:val="006D1BCD"/>
    <w:rsid w:val="006D2B9B"/>
    <w:rsid w:val="006D2BD2"/>
    <w:rsid w:val="006D6E53"/>
    <w:rsid w:val="006D6F6D"/>
    <w:rsid w:val="006D7080"/>
    <w:rsid w:val="006D7D6E"/>
    <w:rsid w:val="006E0491"/>
    <w:rsid w:val="006E43FE"/>
    <w:rsid w:val="006E4416"/>
    <w:rsid w:val="006E4B4B"/>
    <w:rsid w:val="006E6DF9"/>
    <w:rsid w:val="006F0581"/>
    <w:rsid w:val="006F1071"/>
    <w:rsid w:val="006F2055"/>
    <w:rsid w:val="006F2E67"/>
    <w:rsid w:val="006F3915"/>
    <w:rsid w:val="006F3C01"/>
    <w:rsid w:val="006F43EF"/>
    <w:rsid w:val="006F4A4A"/>
    <w:rsid w:val="006F5943"/>
    <w:rsid w:val="006F6297"/>
    <w:rsid w:val="006F62B7"/>
    <w:rsid w:val="007016F3"/>
    <w:rsid w:val="00702EFD"/>
    <w:rsid w:val="007034ED"/>
    <w:rsid w:val="00703E8B"/>
    <w:rsid w:val="00704297"/>
    <w:rsid w:val="00705C72"/>
    <w:rsid w:val="0071185F"/>
    <w:rsid w:val="00713EFB"/>
    <w:rsid w:val="00714ABA"/>
    <w:rsid w:val="007157A5"/>
    <w:rsid w:val="0071670C"/>
    <w:rsid w:val="00717568"/>
    <w:rsid w:val="0071769E"/>
    <w:rsid w:val="00717D7B"/>
    <w:rsid w:val="00717FA7"/>
    <w:rsid w:val="00721D74"/>
    <w:rsid w:val="00722C65"/>
    <w:rsid w:val="00723483"/>
    <w:rsid w:val="007245F7"/>
    <w:rsid w:val="007246E7"/>
    <w:rsid w:val="00725631"/>
    <w:rsid w:val="00725831"/>
    <w:rsid w:val="0072705D"/>
    <w:rsid w:val="007272B4"/>
    <w:rsid w:val="007273CF"/>
    <w:rsid w:val="00727F6B"/>
    <w:rsid w:val="0073028E"/>
    <w:rsid w:val="007304C3"/>
    <w:rsid w:val="007304E0"/>
    <w:rsid w:val="00731990"/>
    <w:rsid w:val="00731D5D"/>
    <w:rsid w:val="00732B1B"/>
    <w:rsid w:val="007330A8"/>
    <w:rsid w:val="0073425D"/>
    <w:rsid w:val="007345BB"/>
    <w:rsid w:val="007356EA"/>
    <w:rsid w:val="007361EA"/>
    <w:rsid w:val="007365CB"/>
    <w:rsid w:val="00736A18"/>
    <w:rsid w:val="00736AE9"/>
    <w:rsid w:val="00736B17"/>
    <w:rsid w:val="007400DC"/>
    <w:rsid w:val="007408FD"/>
    <w:rsid w:val="007411C5"/>
    <w:rsid w:val="00741371"/>
    <w:rsid w:val="00742969"/>
    <w:rsid w:val="00743407"/>
    <w:rsid w:val="00743D45"/>
    <w:rsid w:val="0074584E"/>
    <w:rsid w:val="00746362"/>
    <w:rsid w:val="00746BEB"/>
    <w:rsid w:val="0074785F"/>
    <w:rsid w:val="00750607"/>
    <w:rsid w:val="00751534"/>
    <w:rsid w:val="007517EE"/>
    <w:rsid w:val="00752BEA"/>
    <w:rsid w:val="00753E3F"/>
    <w:rsid w:val="00753F55"/>
    <w:rsid w:val="0075447A"/>
    <w:rsid w:val="007545B4"/>
    <w:rsid w:val="0075563C"/>
    <w:rsid w:val="00757CAA"/>
    <w:rsid w:val="00757DAE"/>
    <w:rsid w:val="007607ED"/>
    <w:rsid w:val="00760C0C"/>
    <w:rsid w:val="007615F7"/>
    <w:rsid w:val="007628A7"/>
    <w:rsid w:val="00762B35"/>
    <w:rsid w:val="00763114"/>
    <w:rsid w:val="0076350A"/>
    <w:rsid w:val="00763A92"/>
    <w:rsid w:val="00763BD7"/>
    <w:rsid w:val="00763CA9"/>
    <w:rsid w:val="007641EE"/>
    <w:rsid w:val="0076567D"/>
    <w:rsid w:val="00766459"/>
    <w:rsid w:val="00766C14"/>
    <w:rsid w:val="00772552"/>
    <w:rsid w:val="00772764"/>
    <w:rsid w:val="007741FC"/>
    <w:rsid w:val="00775AC7"/>
    <w:rsid w:val="007771D8"/>
    <w:rsid w:val="00777C36"/>
    <w:rsid w:val="00780CE6"/>
    <w:rsid w:val="00780EE3"/>
    <w:rsid w:val="007818DC"/>
    <w:rsid w:val="007838B5"/>
    <w:rsid w:val="00785B01"/>
    <w:rsid w:val="007869C0"/>
    <w:rsid w:val="00786F61"/>
    <w:rsid w:val="0078761A"/>
    <w:rsid w:val="0079047F"/>
    <w:rsid w:val="00793EAB"/>
    <w:rsid w:val="00793ECD"/>
    <w:rsid w:val="00794604"/>
    <w:rsid w:val="00794A5E"/>
    <w:rsid w:val="00794BE4"/>
    <w:rsid w:val="0079505D"/>
    <w:rsid w:val="007961A1"/>
    <w:rsid w:val="00796F63"/>
    <w:rsid w:val="00797029"/>
    <w:rsid w:val="007976F6"/>
    <w:rsid w:val="007A12C0"/>
    <w:rsid w:val="007A13E4"/>
    <w:rsid w:val="007A4419"/>
    <w:rsid w:val="007A4566"/>
    <w:rsid w:val="007A4968"/>
    <w:rsid w:val="007A556B"/>
    <w:rsid w:val="007A6A8E"/>
    <w:rsid w:val="007B1CCE"/>
    <w:rsid w:val="007B2249"/>
    <w:rsid w:val="007B23CB"/>
    <w:rsid w:val="007B2709"/>
    <w:rsid w:val="007B5FD7"/>
    <w:rsid w:val="007B64E5"/>
    <w:rsid w:val="007B6DC9"/>
    <w:rsid w:val="007B7253"/>
    <w:rsid w:val="007C132B"/>
    <w:rsid w:val="007C1F83"/>
    <w:rsid w:val="007C2E98"/>
    <w:rsid w:val="007C4DB1"/>
    <w:rsid w:val="007C60DF"/>
    <w:rsid w:val="007C7CDA"/>
    <w:rsid w:val="007D00E2"/>
    <w:rsid w:val="007D03FD"/>
    <w:rsid w:val="007D1E28"/>
    <w:rsid w:val="007D2478"/>
    <w:rsid w:val="007D39A4"/>
    <w:rsid w:val="007D484B"/>
    <w:rsid w:val="007D6ECE"/>
    <w:rsid w:val="007E357D"/>
    <w:rsid w:val="007E39AB"/>
    <w:rsid w:val="007E4402"/>
    <w:rsid w:val="007E452B"/>
    <w:rsid w:val="007E5692"/>
    <w:rsid w:val="007E6254"/>
    <w:rsid w:val="007E71CB"/>
    <w:rsid w:val="007F0345"/>
    <w:rsid w:val="007F050F"/>
    <w:rsid w:val="007F071E"/>
    <w:rsid w:val="007F1D41"/>
    <w:rsid w:val="007F1F8E"/>
    <w:rsid w:val="007F2BDE"/>
    <w:rsid w:val="007F5BCE"/>
    <w:rsid w:val="007F5F22"/>
    <w:rsid w:val="007F6EF7"/>
    <w:rsid w:val="007F72B2"/>
    <w:rsid w:val="007F759A"/>
    <w:rsid w:val="00801297"/>
    <w:rsid w:val="008026B4"/>
    <w:rsid w:val="00806636"/>
    <w:rsid w:val="008067CB"/>
    <w:rsid w:val="008071FD"/>
    <w:rsid w:val="00807767"/>
    <w:rsid w:val="00807EDA"/>
    <w:rsid w:val="00810240"/>
    <w:rsid w:val="00810D9D"/>
    <w:rsid w:val="00812219"/>
    <w:rsid w:val="0081335E"/>
    <w:rsid w:val="00813712"/>
    <w:rsid w:val="0081376C"/>
    <w:rsid w:val="008149C4"/>
    <w:rsid w:val="00816174"/>
    <w:rsid w:val="00821984"/>
    <w:rsid w:val="00821C31"/>
    <w:rsid w:val="00822541"/>
    <w:rsid w:val="00822CAB"/>
    <w:rsid w:val="00822D91"/>
    <w:rsid w:val="00822DAF"/>
    <w:rsid w:val="00823136"/>
    <w:rsid w:val="00823240"/>
    <w:rsid w:val="008240F4"/>
    <w:rsid w:val="00824151"/>
    <w:rsid w:val="008241B4"/>
    <w:rsid w:val="0082447D"/>
    <w:rsid w:val="00830190"/>
    <w:rsid w:val="0083100C"/>
    <w:rsid w:val="008314BA"/>
    <w:rsid w:val="00832094"/>
    <w:rsid w:val="008369EB"/>
    <w:rsid w:val="00836EB9"/>
    <w:rsid w:val="008373D4"/>
    <w:rsid w:val="0084087C"/>
    <w:rsid w:val="00840BF7"/>
    <w:rsid w:val="008462F5"/>
    <w:rsid w:val="008463F6"/>
    <w:rsid w:val="00846774"/>
    <w:rsid w:val="00847875"/>
    <w:rsid w:val="00850317"/>
    <w:rsid w:val="00850B9A"/>
    <w:rsid w:val="0085101D"/>
    <w:rsid w:val="00852F3A"/>
    <w:rsid w:val="008532F1"/>
    <w:rsid w:val="008539A4"/>
    <w:rsid w:val="00854205"/>
    <w:rsid w:val="008557C0"/>
    <w:rsid w:val="008578DD"/>
    <w:rsid w:val="0086135A"/>
    <w:rsid w:val="00861DBA"/>
    <w:rsid w:val="0086368D"/>
    <w:rsid w:val="00863FDF"/>
    <w:rsid w:val="0086529D"/>
    <w:rsid w:val="0086582D"/>
    <w:rsid w:val="00870B89"/>
    <w:rsid w:val="00872F13"/>
    <w:rsid w:val="00873BBF"/>
    <w:rsid w:val="00876AB6"/>
    <w:rsid w:val="00876FB8"/>
    <w:rsid w:val="0088101E"/>
    <w:rsid w:val="00881D39"/>
    <w:rsid w:val="008832E3"/>
    <w:rsid w:val="00884771"/>
    <w:rsid w:val="00886683"/>
    <w:rsid w:val="0089099D"/>
    <w:rsid w:val="00892893"/>
    <w:rsid w:val="00894A7C"/>
    <w:rsid w:val="008A0E80"/>
    <w:rsid w:val="008A3ED6"/>
    <w:rsid w:val="008A47FE"/>
    <w:rsid w:val="008A6816"/>
    <w:rsid w:val="008A6974"/>
    <w:rsid w:val="008A7306"/>
    <w:rsid w:val="008B0534"/>
    <w:rsid w:val="008B083E"/>
    <w:rsid w:val="008B1CFD"/>
    <w:rsid w:val="008B1E7B"/>
    <w:rsid w:val="008B26C0"/>
    <w:rsid w:val="008B3C9F"/>
    <w:rsid w:val="008B4568"/>
    <w:rsid w:val="008B47CF"/>
    <w:rsid w:val="008B5BEC"/>
    <w:rsid w:val="008B7281"/>
    <w:rsid w:val="008C04FD"/>
    <w:rsid w:val="008C2AF1"/>
    <w:rsid w:val="008C312E"/>
    <w:rsid w:val="008C36CC"/>
    <w:rsid w:val="008C4122"/>
    <w:rsid w:val="008C41F8"/>
    <w:rsid w:val="008C562C"/>
    <w:rsid w:val="008C57DF"/>
    <w:rsid w:val="008C5B58"/>
    <w:rsid w:val="008C64CF"/>
    <w:rsid w:val="008C684A"/>
    <w:rsid w:val="008C69E5"/>
    <w:rsid w:val="008C6C80"/>
    <w:rsid w:val="008C7F05"/>
    <w:rsid w:val="008D155A"/>
    <w:rsid w:val="008D1CFD"/>
    <w:rsid w:val="008D2DCC"/>
    <w:rsid w:val="008D3208"/>
    <w:rsid w:val="008D36F0"/>
    <w:rsid w:val="008D3F04"/>
    <w:rsid w:val="008D3F58"/>
    <w:rsid w:val="008D505A"/>
    <w:rsid w:val="008D5480"/>
    <w:rsid w:val="008D5DB8"/>
    <w:rsid w:val="008D6CB5"/>
    <w:rsid w:val="008D7864"/>
    <w:rsid w:val="008D7CDD"/>
    <w:rsid w:val="008E0352"/>
    <w:rsid w:val="008E05FF"/>
    <w:rsid w:val="008E30D5"/>
    <w:rsid w:val="008E310C"/>
    <w:rsid w:val="008E39C4"/>
    <w:rsid w:val="008E453A"/>
    <w:rsid w:val="008E45E1"/>
    <w:rsid w:val="008E51A3"/>
    <w:rsid w:val="008E57AF"/>
    <w:rsid w:val="008E5A33"/>
    <w:rsid w:val="008E7CAA"/>
    <w:rsid w:val="008F0629"/>
    <w:rsid w:val="008F0935"/>
    <w:rsid w:val="008F09E8"/>
    <w:rsid w:val="008F16F3"/>
    <w:rsid w:val="008F1741"/>
    <w:rsid w:val="008F2B8F"/>
    <w:rsid w:val="008F2D73"/>
    <w:rsid w:val="008F37FB"/>
    <w:rsid w:val="008F5173"/>
    <w:rsid w:val="008F6051"/>
    <w:rsid w:val="008F613B"/>
    <w:rsid w:val="008F7A4B"/>
    <w:rsid w:val="008F7A8E"/>
    <w:rsid w:val="00901B41"/>
    <w:rsid w:val="00902298"/>
    <w:rsid w:val="00903014"/>
    <w:rsid w:val="009032A8"/>
    <w:rsid w:val="009040A3"/>
    <w:rsid w:val="00906436"/>
    <w:rsid w:val="00907264"/>
    <w:rsid w:val="009133A6"/>
    <w:rsid w:val="009142C1"/>
    <w:rsid w:val="00915D3C"/>
    <w:rsid w:val="00916A54"/>
    <w:rsid w:val="00916F3F"/>
    <w:rsid w:val="009176BB"/>
    <w:rsid w:val="0092088E"/>
    <w:rsid w:val="00922037"/>
    <w:rsid w:val="00922C1C"/>
    <w:rsid w:val="00922C66"/>
    <w:rsid w:val="0092315A"/>
    <w:rsid w:val="00924277"/>
    <w:rsid w:val="0092481C"/>
    <w:rsid w:val="009252F9"/>
    <w:rsid w:val="00930105"/>
    <w:rsid w:val="00931641"/>
    <w:rsid w:val="00931AF0"/>
    <w:rsid w:val="00932ED8"/>
    <w:rsid w:val="0093384A"/>
    <w:rsid w:val="009350AE"/>
    <w:rsid w:val="009408E3"/>
    <w:rsid w:val="00941119"/>
    <w:rsid w:val="009424FA"/>
    <w:rsid w:val="00942678"/>
    <w:rsid w:val="00942749"/>
    <w:rsid w:val="00942898"/>
    <w:rsid w:val="00942954"/>
    <w:rsid w:val="00943E19"/>
    <w:rsid w:val="009457EB"/>
    <w:rsid w:val="00945E16"/>
    <w:rsid w:val="0094606A"/>
    <w:rsid w:val="00947548"/>
    <w:rsid w:val="009475C4"/>
    <w:rsid w:val="00947662"/>
    <w:rsid w:val="00947C84"/>
    <w:rsid w:val="009509AA"/>
    <w:rsid w:val="00954005"/>
    <w:rsid w:val="00956359"/>
    <w:rsid w:val="00956545"/>
    <w:rsid w:val="0095658B"/>
    <w:rsid w:val="009577DC"/>
    <w:rsid w:val="00960ED6"/>
    <w:rsid w:val="00963D78"/>
    <w:rsid w:val="009660FB"/>
    <w:rsid w:val="009669A1"/>
    <w:rsid w:val="00970A40"/>
    <w:rsid w:val="00971695"/>
    <w:rsid w:val="00972195"/>
    <w:rsid w:val="0097389A"/>
    <w:rsid w:val="00976D0F"/>
    <w:rsid w:val="009773B2"/>
    <w:rsid w:val="0097751D"/>
    <w:rsid w:val="00980D42"/>
    <w:rsid w:val="00981DE9"/>
    <w:rsid w:val="009849A6"/>
    <w:rsid w:val="00984AFA"/>
    <w:rsid w:val="00985D0F"/>
    <w:rsid w:val="00985FBC"/>
    <w:rsid w:val="009865C0"/>
    <w:rsid w:val="00986C4F"/>
    <w:rsid w:val="00987128"/>
    <w:rsid w:val="009874B2"/>
    <w:rsid w:val="0098794C"/>
    <w:rsid w:val="00987999"/>
    <w:rsid w:val="009907FA"/>
    <w:rsid w:val="0099117A"/>
    <w:rsid w:val="0099161D"/>
    <w:rsid w:val="00991D31"/>
    <w:rsid w:val="00993188"/>
    <w:rsid w:val="00993709"/>
    <w:rsid w:val="00995BA4"/>
    <w:rsid w:val="00996F5A"/>
    <w:rsid w:val="009A0151"/>
    <w:rsid w:val="009A0473"/>
    <w:rsid w:val="009A1A5D"/>
    <w:rsid w:val="009A22BC"/>
    <w:rsid w:val="009A2554"/>
    <w:rsid w:val="009A2D31"/>
    <w:rsid w:val="009A3AAA"/>
    <w:rsid w:val="009A4126"/>
    <w:rsid w:val="009A4D3C"/>
    <w:rsid w:val="009A53F8"/>
    <w:rsid w:val="009A548D"/>
    <w:rsid w:val="009A6FF4"/>
    <w:rsid w:val="009A7545"/>
    <w:rsid w:val="009B0422"/>
    <w:rsid w:val="009B42A3"/>
    <w:rsid w:val="009B48B2"/>
    <w:rsid w:val="009B4C04"/>
    <w:rsid w:val="009B605A"/>
    <w:rsid w:val="009C0A82"/>
    <w:rsid w:val="009C12E8"/>
    <w:rsid w:val="009C160D"/>
    <w:rsid w:val="009C3504"/>
    <w:rsid w:val="009C500B"/>
    <w:rsid w:val="009C5100"/>
    <w:rsid w:val="009C5255"/>
    <w:rsid w:val="009C5856"/>
    <w:rsid w:val="009C5B44"/>
    <w:rsid w:val="009C60A5"/>
    <w:rsid w:val="009C7364"/>
    <w:rsid w:val="009D01C3"/>
    <w:rsid w:val="009D0EB5"/>
    <w:rsid w:val="009D1DA2"/>
    <w:rsid w:val="009D2098"/>
    <w:rsid w:val="009D2EF0"/>
    <w:rsid w:val="009D7A4B"/>
    <w:rsid w:val="009E00F0"/>
    <w:rsid w:val="009E1319"/>
    <w:rsid w:val="009E1440"/>
    <w:rsid w:val="009E602E"/>
    <w:rsid w:val="009F0393"/>
    <w:rsid w:val="009F09E8"/>
    <w:rsid w:val="009F0CB1"/>
    <w:rsid w:val="009F23A6"/>
    <w:rsid w:val="009F2808"/>
    <w:rsid w:val="009F2EEC"/>
    <w:rsid w:val="009F334C"/>
    <w:rsid w:val="00A02A12"/>
    <w:rsid w:val="00A02FD5"/>
    <w:rsid w:val="00A0449B"/>
    <w:rsid w:val="00A04ADF"/>
    <w:rsid w:val="00A05076"/>
    <w:rsid w:val="00A05DE8"/>
    <w:rsid w:val="00A06761"/>
    <w:rsid w:val="00A06F09"/>
    <w:rsid w:val="00A076C0"/>
    <w:rsid w:val="00A10C46"/>
    <w:rsid w:val="00A115D6"/>
    <w:rsid w:val="00A129C0"/>
    <w:rsid w:val="00A1356D"/>
    <w:rsid w:val="00A17529"/>
    <w:rsid w:val="00A17CF7"/>
    <w:rsid w:val="00A2000C"/>
    <w:rsid w:val="00A20DEF"/>
    <w:rsid w:val="00A20E5A"/>
    <w:rsid w:val="00A259C7"/>
    <w:rsid w:val="00A260BB"/>
    <w:rsid w:val="00A264F1"/>
    <w:rsid w:val="00A30E99"/>
    <w:rsid w:val="00A312D3"/>
    <w:rsid w:val="00A31323"/>
    <w:rsid w:val="00A317F2"/>
    <w:rsid w:val="00A3313B"/>
    <w:rsid w:val="00A368C9"/>
    <w:rsid w:val="00A36C92"/>
    <w:rsid w:val="00A375AE"/>
    <w:rsid w:val="00A37AF7"/>
    <w:rsid w:val="00A41493"/>
    <w:rsid w:val="00A43328"/>
    <w:rsid w:val="00A447EE"/>
    <w:rsid w:val="00A44D60"/>
    <w:rsid w:val="00A452D9"/>
    <w:rsid w:val="00A45DB3"/>
    <w:rsid w:val="00A4651A"/>
    <w:rsid w:val="00A52A17"/>
    <w:rsid w:val="00A53AF0"/>
    <w:rsid w:val="00A54178"/>
    <w:rsid w:val="00A54440"/>
    <w:rsid w:val="00A5531E"/>
    <w:rsid w:val="00A554BC"/>
    <w:rsid w:val="00A55A2C"/>
    <w:rsid w:val="00A55D6C"/>
    <w:rsid w:val="00A560A7"/>
    <w:rsid w:val="00A567B3"/>
    <w:rsid w:val="00A62671"/>
    <w:rsid w:val="00A62D23"/>
    <w:rsid w:val="00A631BE"/>
    <w:rsid w:val="00A671FB"/>
    <w:rsid w:val="00A6770C"/>
    <w:rsid w:val="00A679FD"/>
    <w:rsid w:val="00A67A88"/>
    <w:rsid w:val="00A70DEE"/>
    <w:rsid w:val="00A70F94"/>
    <w:rsid w:val="00A7192F"/>
    <w:rsid w:val="00A71D4B"/>
    <w:rsid w:val="00A74351"/>
    <w:rsid w:val="00A75D1A"/>
    <w:rsid w:val="00A76810"/>
    <w:rsid w:val="00A807BC"/>
    <w:rsid w:val="00A83B85"/>
    <w:rsid w:val="00A84906"/>
    <w:rsid w:val="00A9036F"/>
    <w:rsid w:val="00A904CE"/>
    <w:rsid w:val="00A90A18"/>
    <w:rsid w:val="00A90F09"/>
    <w:rsid w:val="00A92DA7"/>
    <w:rsid w:val="00A93362"/>
    <w:rsid w:val="00A94320"/>
    <w:rsid w:val="00A94996"/>
    <w:rsid w:val="00A94BEE"/>
    <w:rsid w:val="00A94F67"/>
    <w:rsid w:val="00A96395"/>
    <w:rsid w:val="00A9714D"/>
    <w:rsid w:val="00A97C9D"/>
    <w:rsid w:val="00AA0916"/>
    <w:rsid w:val="00AA1428"/>
    <w:rsid w:val="00AA153C"/>
    <w:rsid w:val="00AA1BEE"/>
    <w:rsid w:val="00AA223F"/>
    <w:rsid w:val="00AA3428"/>
    <w:rsid w:val="00AA4195"/>
    <w:rsid w:val="00AA4668"/>
    <w:rsid w:val="00AA4B67"/>
    <w:rsid w:val="00AA5491"/>
    <w:rsid w:val="00AA6B1B"/>
    <w:rsid w:val="00AB0A88"/>
    <w:rsid w:val="00AB43FE"/>
    <w:rsid w:val="00AB4F65"/>
    <w:rsid w:val="00AB55B5"/>
    <w:rsid w:val="00AB64E2"/>
    <w:rsid w:val="00AC0010"/>
    <w:rsid w:val="00AC037E"/>
    <w:rsid w:val="00AC0A02"/>
    <w:rsid w:val="00AC1245"/>
    <w:rsid w:val="00AC124D"/>
    <w:rsid w:val="00AC12D2"/>
    <w:rsid w:val="00AC13A6"/>
    <w:rsid w:val="00AC1549"/>
    <w:rsid w:val="00AC5538"/>
    <w:rsid w:val="00AC5A2F"/>
    <w:rsid w:val="00AC721F"/>
    <w:rsid w:val="00AD1546"/>
    <w:rsid w:val="00AD1A22"/>
    <w:rsid w:val="00AD1D0D"/>
    <w:rsid w:val="00AD2A47"/>
    <w:rsid w:val="00AD2F88"/>
    <w:rsid w:val="00AD3A2F"/>
    <w:rsid w:val="00AD3AF6"/>
    <w:rsid w:val="00AD3E87"/>
    <w:rsid w:val="00AD4108"/>
    <w:rsid w:val="00AD5F3F"/>
    <w:rsid w:val="00AD7FCD"/>
    <w:rsid w:val="00AE08E4"/>
    <w:rsid w:val="00AE0BA1"/>
    <w:rsid w:val="00AE105B"/>
    <w:rsid w:val="00AE141C"/>
    <w:rsid w:val="00AE14BE"/>
    <w:rsid w:val="00AE1709"/>
    <w:rsid w:val="00AE173E"/>
    <w:rsid w:val="00AE572A"/>
    <w:rsid w:val="00AE5BAE"/>
    <w:rsid w:val="00AF0978"/>
    <w:rsid w:val="00AF2EC2"/>
    <w:rsid w:val="00AF2FD4"/>
    <w:rsid w:val="00AF316F"/>
    <w:rsid w:val="00AF4505"/>
    <w:rsid w:val="00AF5E88"/>
    <w:rsid w:val="00AF605B"/>
    <w:rsid w:val="00AF64A2"/>
    <w:rsid w:val="00B005B3"/>
    <w:rsid w:val="00B00AAA"/>
    <w:rsid w:val="00B01864"/>
    <w:rsid w:val="00B01C33"/>
    <w:rsid w:val="00B03535"/>
    <w:rsid w:val="00B03FCD"/>
    <w:rsid w:val="00B052A4"/>
    <w:rsid w:val="00B0628B"/>
    <w:rsid w:val="00B0680E"/>
    <w:rsid w:val="00B07F1E"/>
    <w:rsid w:val="00B10BEE"/>
    <w:rsid w:val="00B11BC1"/>
    <w:rsid w:val="00B1324E"/>
    <w:rsid w:val="00B133B6"/>
    <w:rsid w:val="00B1553E"/>
    <w:rsid w:val="00B15AC9"/>
    <w:rsid w:val="00B200AC"/>
    <w:rsid w:val="00B208B8"/>
    <w:rsid w:val="00B20A3D"/>
    <w:rsid w:val="00B2173C"/>
    <w:rsid w:val="00B24442"/>
    <w:rsid w:val="00B247C8"/>
    <w:rsid w:val="00B24A4A"/>
    <w:rsid w:val="00B25B23"/>
    <w:rsid w:val="00B26FD3"/>
    <w:rsid w:val="00B279F6"/>
    <w:rsid w:val="00B32AB8"/>
    <w:rsid w:val="00B332E4"/>
    <w:rsid w:val="00B37C26"/>
    <w:rsid w:val="00B40094"/>
    <w:rsid w:val="00B40E31"/>
    <w:rsid w:val="00B4131D"/>
    <w:rsid w:val="00B415DE"/>
    <w:rsid w:val="00B42FDE"/>
    <w:rsid w:val="00B44DDF"/>
    <w:rsid w:val="00B44E2C"/>
    <w:rsid w:val="00B45D5B"/>
    <w:rsid w:val="00B511D5"/>
    <w:rsid w:val="00B524B7"/>
    <w:rsid w:val="00B52E6E"/>
    <w:rsid w:val="00B546EF"/>
    <w:rsid w:val="00B564C7"/>
    <w:rsid w:val="00B57C60"/>
    <w:rsid w:val="00B60D26"/>
    <w:rsid w:val="00B6329D"/>
    <w:rsid w:val="00B63566"/>
    <w:rsid w:val="00B63B1C"/>
    <w:rsid w:val="00B64377"/>
    <w:rsid w:val="00B6456F"/>
    <w:rsid w:val="00B645C9"/>
    <w:rsid w:val="00B6646B"/>
    <w:rsid w:val="00B6795F"/>
    <w:rsid w:val="00B72DA0"/>
    <w:rsid w:val="00B72F08"/>
    <w:rsid w:val="00B7322D"/>
    <w:rsid w:val="00B74F52"/>
    <w:rsid w:val="00B7543E"/>
    <w:rsid w:val="00B759E7"/>
    <w:rsid w:val="00B81FE4"/>
    <w:rsid w:val="00B834A2"/>
    <w:rsid w:val="00B84627"/>
    <w:rsid w:val="00B86A66"/>
    <w:rsid w:val="00B875F0"/>
    <w:rsid w:val="00B877CC"/>
    <w:rsid w:val="00B90668"/>
    <w:rsid w:val="00B90ECA"/>
    <w:rsid w:val="00B9377C"/>
    <w:rsid w:val="00B94C6E"/>
    <w:rsid w:val="00BA02EF"/>
    <w:rsid w:val="00BA0515"/>
    <w:rsid w:val="00BA0997"/>
    <w:rsid w:val="00BA16B7"/>
    <w:rsid w:val="00BA1714"/>
    <w:rsid w:val="00BA4B4C"/>
    <w:rsid w:val="00BA757B"/>
    <w:rsid w:val="00BB078D"/>
    <w:rsid w:val="00BB0BC1"/>
    <w:rsid w:val="00BB0BDC"/>
    <w:rsid w:val="00BB10F9"/>
    <w:rsid w:val="00BB12A4"/>
    <w:rsid w:val="00BB28E7"/>
    <w:rsid w:val="00BB6C93"/>
    <w:rsid w:val="00BB7557"/>
    <w:rsid w:val="00BB7E1D"/>
    <w:rsid w:val="00BC05B0"/>
    <w:rsid w:val="00BC0C20"/>
    <w:rsid w:val="00BC0F90"/>
    <w:rsid w:val="00BC274F"/>
    <w:rsid w:val="00BC2F85"/>
    <w:rsid w:val="00BC50D0"/>
    <w:rsid w:val="00BC558C"/>
    <w:rsid w:val="00BC584C"/>
    <w:rsid w:val="00BC5B7A"/>
    <w:rsid w:val="00BC6350"/>
    <w:rsid w:val="00BC67AE"/>
    <w:rsid w:val="00BC7989"/>
    <w:rsid w:val="00BC7DB5"/>
    <w:rsid w:val="00BD0B5B"/>
    <w:rsid w:val="00BD0C33"/>
    <w:rsid w:val="00BD130F"/>
    <w:rsid w:val="00BD2706"/>
    <w:rsid w:val="00BD31B8"/>
    <w:rsid w:val="00BD3931"/>
    <w:rsid w:val="00BD3DEA"/>
    <w:rsid w:val="00BD421F"/>
    <w:rsid w:val="00BD425A"/>
    <w:rsid w:val="00BD45E2"/>
    <w:rsid w:val="00BD5B60"/>
    <w:rsid w:val="00BD7593"/>
    <w:rsid w:val="00BD7AA2"/>
    <w:rsid w:val="00BE07D0"/>
    <w:rsid w:val="00BE0861"/>
    <w:rsid w:val="00BE0A65"/>
    <w:rsid w:val="00BE1143"/>
    <w:rsid w:val="00BE302C"/>
    <w:rsid w:val="00BE34EF"/>
    <w:rsid w:val="00BE5BE2"/>
    <w:rsid w:val="00BE5CA9"/>
    <w:rsid w:val="00BF0669"/>
    <w:rsid w:val="00BF1C7E"/>
    <w:rsid w:val="00BF2D65"/>
    <w:rsid w:val="00BF4C44"/>
    <w:rsid w:val="00BF4FC9"/>
    <w:rsid w:val="00BF5B56"/>
    <w:rsid w:val="00BF5BD7"/>
    <w:rsid w:val="00BF7590"/>
    <w:rsid w:val="00C00C1C"/>
    <w:rsid w:val="00C03548"/>
    <w:rsid w:val="00C03CC5"/>
    <w:rsid w:val="00C03D5F"/>
    <w:rsid w:val="00C04281"/>
    <w:rsid w:val="00C0437A"/>
    <w:rsid w:val="00C04E33"/>
    <w:rsid w:val="00C04FE7"/>
    <w:rsid w:val="00C05774"/>
    <w:rsid w:val="00C06984"/>
    <w:rsid w:val="00C07CFD"/>
    <w:rsid w:val="00C10748"/>
    <w:rsid w:val="00C10905"/>
    <w:rsid w:val="00C10B3C"/>
    <w:rsid w:val="00C120F2"/>
    <w:rsid w:val="00C1331F"/>
    <w:rsid w:val="00C14319"/>
    <w:rsid w:val="00C17836"/>
    <w:rsid w:val="00C17F83"/>
    <w:rsid w:val="00C20B10"/>
    <w:rsid w:val="00C2636A"/>
    <w:rsid w:val="00C275EE"/>
    <w:rsid w:val="00C30E37"/>
    <w:rsid w:val="00C31064"/>
    <w:rsid w:val="00C31D10"/>
    <w:rsid w:val="00C33403"/>
    <w:rsid w:val="00C34508"/>
    <w:rsid w:val="00C36923"/>
    <w:rsid w:val="00C370A0"/>
    <w:rsid w:val="00C3730A"/>
    <w:rsid w:val="00C37B9B"/>
    <w:rsid w:val="00C37E3A"/>
    <w:rsid w:val="00C40826"/>
    <w:rsid w:val="00C408BB"/>
    <w:rsid w:val="00C43B1C"/>
    <w:rsid w:val="00C468BB"/>
    <w:rsid w:val="00C47792"/>
    <w:rsid w:val="00C5000B"/>
    <w:rsid w:val="00C506D7"/>
    <w:rsid w:val="00C50DA4"/>
    <w:rsid w:val="00C51049"/>
    <w:rsid w:val="00C51804"/>
    <w:rsid w:val="00C5287A"/>
    <w:rsid w:val="00C52F05"/>
    <w:rsid w:val="00C5318F"/>
    <w:rsid w:val="00C53EB6"/>
    <w:rsid w:val="00C54B27"/>
    <w:rsid w:val="00C550EE"/>
    <w:rsid w:val="00C55255"/>
    <w:rsid w:val="00C5531F"/>
    <w:rsid w:val="00C56770"/>
    <w:rsid w:val="00C57B79"/>
    <w:rsid w:val="00C60574"/>
    <w:rsid w:val="00C60EA0"/>
    <w:rsid w:val="00C64D76"/>
    <w:rsid w:val="00C66032"/>
    <w:rsid w:val="00C677EC"/>
    <w:rsid w:val="00C678DB"/>
    <w:rsid w:val="00C70BD9"/>
    <w:rsid w:val="00C71029"/>
    <w:rsid w:val="00C72665"/>
    <w:rsid w:val="00C7340A"/>
    <w:rsid w:val="00C73D85"/>
    <w:rsid w:val="00C76ABB"/>
    <w:rsid w:val="00C77C4C"/>
    <w:rsid w:val="00C8183F"/>
    <w:rsid w:val="00C82D1C"/>
    <w:rsid w:val="00C83C90"/>
    <w:rsid w:val="00C84FAC"/>
    <w:rsid w:val="00C86181"/>
    <w:rsid w:val="00C862E3"/>
    <w:rsid w:val="00C87887"/>
    <w:rsid w:val="00C90061"/>
    <w:rsid w:val="00C901D6"/>
    <w:rsid w:val="00C9049F"/>
    <w:rsid w:val="00C91FD1"/>
    <w:rsid w:val="00C92C7A"/>
    <w:rsid w:val="00C93C45"/>
    <w:rsid w:val="00C945B9"/>
    <w:rsid w:val="00C9554C"/>
    <w:rsid w:val="00CA172C"/>
    <w:rsid w:val="00CA1C63"/>
    <w:rsid w:val="00CA22CC"/>
    <w:rsid w:val="00CA2B8A"/>
    <w:rsid w:val="00CA4F51"/>
    <w:rsid w:val="00CA6EAD"/>
    <w:rsid w:val="00CA7C1B"/>
    <w:rsid w:val="00CB06C4"/>
    <w:rsid w:val="00CB0955"/>
    <w:rsid w:val="00CB372A"/>
    <w:rsid w:val="00CB4CC7"/>
    <w:rsid w:val="00CB5CD2"/>
    <w:rsid w:val="00CB67FD"/>
    <w:rsid w:val="00CB7143"/>
    <w:rsid w:val="00CB71DF"/>
    <w:rsid w:val="00CB7680"/>
    <w:rsid w:val="00CB7B19"/>
    <w:rsid w:val="00CC1B94"/>
    <w:rsid w:val="00CC2358"/>
    <w:rsid w:val="00CC2FF5"/>
    <w:rsid w:val="00CC4AF8"/>
    <w:rsid w:val="00CC5D98"/>
    <w:rsid w:val="00CC63BB"/>
    <w:rsid w:val="00CD0427"/>
    <w:rsid w:val="00CD1A14"/>
    <w:rsid w:val="00CD477A"/>
    <w:rsid w:val="00CD68C1"/>
    <w:rsid w:val="00CD693F"/>
    <w:rsid w:val="00CD7BBA"/>
    <w:rsid w:val="00CE0DBC"/>
    <w:rsid w:val="00CE0F99"/>
    <w:rsid w:val="00CE1205"/>
    <w:rsid w:val="00CE1E41"/>
    <w:rsid w:val="00CE3DEC"/>
    <w:rsid w:val="00CE629B"/>
    <w:rsid w:val="00CE6654"/>
    <w:rsid w:val="00CE78DF"/>
    <w:rsid w:val="00CE7D23"/>
    <w:rsid w:val="00CF0317"/>
    <w:rsid w:val="00CF12A0"/>
    <w:rsid w:val="00CF1A83"/>
    <w:rsid w:val="00CF1B5C"/>
    <w:rsid w:val="00CF3135"/>
    <w:rsid w:val="00CF38AC"/>
    <w:rsid w:val="00CF39B9"/>
    <w:rsid w:val="00CF5999"/>
    <w:rsid w:val="00CF62BE"/>
    <w:rsid w:val="00CF694E"/>
    <w:rsid w:val="00D00146"/>
    <w:rsid w:val="00D01D39"/>
    <w:rsid w:val="00D01FE4"/>
    <w:rsid w:val="00D027E9"/>
    <w:rsid w:val="00D04303"/>
    <w:rsid w:val="00D043BF"/>
    <w:rsid w:val="00D0570E"/>
    <w:rsid w:val="00D066E8"/>
    <w:rsid w:val="00D07030"/>
    <w:rsid w:val="00D07067"/>
    <w:rsid w:val="00D07915"/>
    <w:rsid w:val="00D10904"/>
    <w:rsid w:val="00D1106B"/>
    <w:rsid w:val="00D13A73"/>
    <w:rsid w:val="00D170DA"/>
    <w:rsid w:val="00D17CD6"/>
    <w:rsid w:val="00D17EF7"/>
    <w:rsid w:val="00D21259"/>
    <w:rsid w:val="00D22669"/>
    <w:rsid w:val="00D22B78"/>
    <w:rsid w:val="00D23A55"/>
    <w:rsid w:val="00D23CE7"/>
    <w:rsid w:val="00D24B19"/>
    <w:rsid w:val="00D25385"/>
    <w:rsid w:val="00D2612B"/>
    <w:rsid w:val="00D26289"/>
    <w:rsid w:val="00D2664C"/>
    <w:rsid w:val="00D267AB"/>
    <w:rsid w:val="00D274F6"/>
    <w:rsid w:val="00D300B8"/>
    <w:rsid w:val="00D30D55"/>
    <w:rsid w:val="00D33F3A"/>
    <w:rsid w:val="00D34A34"/>
    <w:rsid w:val="00D34DC6"/>
    <w:rsid w:val="00D34F5A"/>
    <w:rsid w:val="00D35623"/>
    <w:rsid w:val="00D3567B"/>
    <w:rsid w:val="00D35D21"/>
    <w:rsid w:val="00D36625"/>
    <w:rsid w:val="00D374C5"/>
    <w:rsid w:val="00D40A09"/>
    <w:rsid w:val="00D40DFF"/>
    <w:rsid w:val="00D411C1"/>
    <w:rsid w:val="00D41B1D"/>
    <w:rsid w:val="00D44066"/>
    <w:rsid w:val="00D44326"/>
    <w:rsid w:val="00D4442B"/>
    <w:rsid w:val="00D446EC"/>
    <w:rsid w:val="00D45FF0"/>
    <w:rsid w:val="00D51417"/>
    <w:rsid w:val="00D51AD3"/>
    <w:rsid w:val="00D51B4A"/>
    <w:rsid w:val="00D51DD4"/>
    <w:rsid w:val="00D53592"/>
    <w:rsid w:val="00D54ACB"/>
    <w:rsid w:val="00D5598F"/>
    <w:rsid w:val="00D55E8F"/>
    <w:rsid w:val="00D57255"/>
    <w:rsid w:val="00D572C0"/>
    <w:rsid w:val="00D5761C"/>
    <w:rsid w:val="00D57B3E"/>
    <w:rsid w:val="00D57E67"/>
    <w:rsid w:val="00D60CD5"/>
    <w:rsid w:val="00D60E91"/>
    <w:rsid w:val="00D6120D"/>
    <w:rsid w:val="00D61354"/>
    <w:rsid w:val="00D63FCA"/>
    <w:rsid w:val="00D64720"/>
    <w:rsid w:val="00D669EF"/>
    <w:rsid w:val="00D7068A"/>
    <w:rsid w:val="00D70BDD"/>
    <w:rsid w:val="00D717E5"/>
    <w:rsid w:val="00D7248C"/>
    <w:rsid w:val="00D73EC7"/>
    <w:rsid w:val="00D74307"/>
    <w:rsid w:val="00D74E77"/>
    <w:rsid w:val="00D75076"/>
    <w:rsid w:val="00D77162"/>
    <w:rsid w:val="00D803D9"/>
    <w:rsid w:val="00D81332"/>
    <w:rsid w:val="00D8624A"/>
    <w:rsid w:val="00D877FB"/>
    <w:rsid w:val="00D901E9"/>
    <w:rsid w:val="00D911D4"/>
    <w:rsid w:val="00D91D76"/>
    <w:rsid w:val="00D91F20"/>
    <w:rsid w:val="00D95BDF"/>
    <w:rsid w:val="00D95F2F"/>
    <w:rsid w:val="00D97035"/>
    <w:rsid w:val="00D97CF6"/>
    <w:rsid w:val="00DA0053"/>
    <w:rsid w:val="00DA0223"/>
    <w:rsid w:val="00DA3715"/>
    <w:rsid w:val="00DA40DA"/>
    <w:rsid w:val="00DA4D74"/>
    <w:rsid w:val="00DA5253"/>
    <w:rsid w:val="00DA6580"/>
    <w:rsid w:val="00DA759F"/>
    <w:rsid w:val="00DB4108"/>
    <w:rsid w:val="00DB42F6"/>
    <w:rsid w:val="00DB48F1"/>
    <w:rsid w:val="00DB5349"/>
    <w:rsid w:val="00DB5783"/>
    <w:rsid w:val="00DB6692"/>
    <w:rsid w:val="00DB73CD"/>
    <w:rsid w:val="00DB748A"/>
    <w:rsid w:val="00DB7E91"/>
    <w:rsid w:val="00DB7F2D"/>
    <w:rsid w:val="00DC01AE"/>
    <w:rsid w:val="00DC036D"/>
    <w:rsid w:val="00DC0F1E"/>
    <w:rsid w:val="00DC240D"/>
    <w:rsid w:val="00DC331E"/>
    <w:rsid w:val="00DC4202"/>
    <w:rsid w:val="00DC4C84"/>
    <w:rsid w:val="00DC5BB4"/>
    <w:rsid w:val="00DC6B28"/>
    <w:rsid w:val="00DC7859"/>
    <w:rsid w:val="00DC7D0F"/>
    <w:rsid w:val="00DD2338"/>
    <w:rsid w:val="00DD35E2"/>
    <w:rsid w:val="00DD5E6A"/>
    <w:rsid w:val="00DD6679"/>
    <w:rsid w:val="00DD69D0"/>
    <w:rsid w:val="00DD6E4A"/>
    <w:rsid w:val="00DE0AC0"/>
    <w:rsid w:val="00DE0CA4"/>
    <w:rsid w:val="00DE1874"/>
    <w:rsid w:val="00DE232D"/>
    <w:rsid w:val="00DE52D7"/>
    <w:rsid w:val="00DE5860"/>
    <w:rsid w:val="00DF24B7"/>
    <w:rsid w:val="00DF2A00"/>
    <w:rsid w:val="00DF3FCD"/>
    <w:rsid w:val="00DF4955"/>
    <w:rsid w:val="00DF50DD"/>
    <w:rsid w:val="00DF51B5"/>
    <w:rsid w:val="00DF6D68"/>
    <w:rsid w:val="00DF6FBE"/>
    <w:rsid w:val="00DF7EB1"/>
    <w:rsid w:val="00E005DA"/>
    <w:rsid w:val="00E041B9"/>
    <w:rsid w:val="00E0483E"/>
    <w:rsid w:val="00E04C34"/>
    <w:rsid w:val="00E0515B"/>
    <w:rsid w:val="00E0529F"/>
    <w:rsid w:val="00E07C53"/>
    <w:rsid w:val="00E07CD2"/>
    <w:rsid w:val="00E10E26"/>
    <w:rsid w:val="00E11294"/>
    <w:rsid w:val="00E12F61"/>
    <w:rsid w:val="00E13268"/>
    <w:rsid w:val="00E1536A"/>
    <w:rsid w:val="00E16AE9"/>
    <w:rsid w:val="00E17BB5"/>
    <w:rsid w:val="00E21804"/>
    <w:rsid w:val="00E22FC5"/>
    <w:rsid w:val="00E233F8"/>
    <w:rsid w:val="00E2448B"/>
    <w:rsid w:val="00E246D9"/>
    <w:rsid w:val="00E2497E"/>
    <w:rsid w:val="00E24E18"/>
    <w:rsid w:val="00E263EF"/>
    <w:rsid w:val="00E30ED5"/>
    <w:rsid w:val="00E33346"/>
    <w:rsid w:val="00E336A1"/>
    <w:rsid w:val="00E345FE"/>
    <w:rsid w:val="00E358C1"/>
    <w:rsid w:val="00E35E2B"/>
    <w:rsid w:val="00E362B6"/>
    <w:rsid w:val="00E37D2A"/>
    <w:rsid w:val="00E404F4"/>
    <w:rsid w:val="00E4092D"/>
    <w:rsid w:val="00E41697"/>
    <w:rsid w:val="00E41E45"/>
    <w:rsid w:val="00E42E22"/>
    <w:rsid w:val="00E4311A"/>
    <w:rsid w:val="00E4316D"/>
    <w:rsid w:val="00E43566"/>
    <w:rsid w:val="00E451F2"/>
    <w:rsid w:val="00E46039"/>
    <w:rsid w:val="00E47CA4"/>
    <w:rsid w:val="00E50631"/>
    <w:rsid w:val="00E506C2"/>
    <w:rsid w:val="00E535DB"/>
    <w:rsid w:val="00E5378D"/>
    <w:rsid w:val="00E54A07"/>
    <w:rsid w:val="00E55E3F"/>
    <w:rsid w:val="00E5649D"/>
    <w:rsid w:val="00E569BD"/>
    <w:rsid w:val="00E5742A"/>
    <w:rsid w:val="00E60588"/>
    <w:rsid w:val="00E60622"/>
    <w:rsid w:val="00E607E2"/>
    <w:rsid w:val="00E614FE"/>
    <w:rsid w:val="00E6330A"/>
    <w:rsid w:val="00E63DA1"/>
    <w:rsid w:val="00E65318"/>
    <w:rsid w:val="00E65AF5"/>
    <w:rsid w:val="00E666AF"/>
    <w:rsid w:val="00E675B8"/>
    <w:rsid w:val="00E67640"/>
    <w:rsid w:val="00E67B51"/>
    <w:rsid w:val="00E67E78"/>
    <w:rsid w:val="00E71D64"/>
    <w:rsid w:val="00E727CD"/>
    <w:rsid w:val="00E727DE"/>
    <w:rsid w:val="00E73261"/>
    <w:rsid w:val="00E74060"/>
    <w:rsid w:val="00E767F8"/>
    <w:rsid w:val="00E76B51"/>
    <w:rsid w:val="00E77A35"/>
    <w:rsid w:val="00E77BC1"/>
    <w:rsid w:val="00E804DB"/>
    <w:rsid w:val="00E81BD0"/>
    <w:rsid w:val="00E8203F"/>
    <w:rsid w:val="00E82E74"/>
    <w:rsid w:val="00E851CC"/>
    <w:rsid w:val="00E870B1"/>
    <w:rsid w:val="00E8711C"/>
    <w:rsid w:val="00E8736F"/>
    <w:rsid w:val="00E87D27"/>
    <w:rsid w:val="00E940F8"/>
    <w:rsid w:val="00E94D32"/>
    <w:rsid w:val="00EA0241"/>
    <w:rsid w:val="00EA0B18"/>
    <w:rsid w:val="00EA1D0E"/>
    <w:rsid w:val="00EA24A2"/>
    <w:rsid w:val="00EA3067"/>
    <w:rsid w:val="00EA38C5"/>
    <w:rsid w:val="00EA3DE4"/>
    <w:rsid w:val="00EA4C41"/>
    <w:rsid w:val="00EA5157"/>
    <w:rsid w:val="00EA5266"/>
    <w:rsid w:val="00EA60D5"/>
    <w:rsid w:val="00EA6A5A"/>
    <w:rsid w:val="00EA74DC"/>
    <w:rsid w:val="00EB057D"/>
    <w:rsid w:val="00EB0B87"/>
    <w:rsid w:val="00EB3EBF"/>
    <w:rsid w:val="00EB44D1"/>
    <w:rsid w:val="00EB4687"/>
    <w:rsid w:val="00EB4ED7"/>
    <w:rsid w:val="00EC1B7F"/>
    <w:rsid w:val="00EC1C6F"/>
    <w:rsid w:val="00EC31B3"/>
    <w:rsid w:val="00EC32BC"/>
    <w:rsid w:val="00EC4118"/>
    <w:rsid w:val="00EC450F"/>
    <w:rsid w:val="00EC4AE1"/>
    <w:rsid w:val="00EC672B"/>
    <w:rsid w:val="00EC780F"/>
    <w:rsid w:val="00ED04E4"/>
    <w:rsid w:val="00ED1C5B"/>
    <w:rsid w:val="00ED1EE7"/>
    <w:rsid w:val="00ED25F7"/>
    <w:rsid w:val="00ED3C34"/>
    <w:rsid w:val="00ED5CBC"/>
    <w:rsid w:val="00EE2FEF"/>
    <w:rsid w:val="00EE4433"/>
    <w:rsid w:val="00EE4EB2"/>
    <w:rsid w:val="00EE5330"/>
    <w:rsid w:val="00EE5D46"/>
    <w:rsid w:val="00EE6A36"/>
    <w:rsid w:val="00EE7515"/>
    <w:rsid w:val="00EF04F2"/>
    <w:rsid w:val="00EF0AF5"/>
    <w:rsid w:val="00EF0E99"/>
    <w:rsid w:val="00EF5C1B"/>
    <w:rsid w:val="00F005D7"/>
    <w:rsid w:val="00F0182F"/>
    <w:rsid w:val="00F0199E"/>
    <w:rsid w:val="00F01C2C"/>
    <w:rsid w:val="00F01F88"/>
    <w:rsid w:val="00F0509C"/>
    <w:rsid w:val="00F05941"/>
    <w:rsid w:val="00F05A2A"/>
    <w:rsid w:val="00F05FD9"/>
    <w:rsid w:val="00F10CF7"/>
    <w:rsid w:val="00F134E9"/>
    <w:rsid w:val="00F146D8"/>
    <w:rsid w:val="00F1560E"/>
    <w:rsid w:val="00F15BFC"/>
    <w:rsid w:val="00F16056"/>
    <w:rsid w:val="00F168FB"/>
    <w:rsid w:val="00F16B83"/>
    <w:rsid w:val="00F20C55"/>
    <w:rsid w:val="00F22FB7"/>
    <w:rsid w:val="00F23BAD"/>
    <w:rsid w:val="00F24ABF"/>
    <w:rsid w:val="00F257C8"/>
    <w:rsid w:val="00F26A71"/>
    <w:rsid w:val="00F26C42"/>
    <w:rsid w:val="00F30E37"/>
    <w:rsid w:val="00F323D9"/>
    <w:rsid w:val="00F35031"/>
    <w:rsid w:val="00F35409"/>
    <w:rsid w:val="00F35C5A"/>
    <w:rsid w:val="00F36424"/>
    <w:rsid w:val="00F4012B"/>
    <w:rsid w:val="00F412E5"/>
    <w:rsid w:val="00F428C8"/>
    <w:rsid w:val="00F44A6E"/>
    <w:rsid w:val="00F451DF"/>
    <w:rsid w:val="00F45AB6"/>
    <w:rsid w:val="00F46DB8"/>
    <w:rsid w:val="00F51204"/>
    <w:rsid w:val="00F51F4F"/>
    <w:rsid w:val="00F52125"/>
    <w:rsid w:val="00F5217F"/>
    <w:rsid w:val="00F52D55"/>
    <w:rsid w:val="00F534D2"/>
    <w:rsid w:val="00F54CBF"/>
    <w:rsid w:val="00F5522E"/>
    <w:rsid w:val="00F55EDA"/>
    <w:rsid w:val="00F5619B"/>
    <w:rsid w:val="00F569D8"/>
    <w:rsid w:val="00F57506"/>
    <w:rsid w:val="00F60BEB"/>
    <w:rsid w:val="00F61608"/>
    <w:rsid w:val="00F62109"/>
    <w:rsid w:val="00F65198"/>
    <w:rsid w:val="00F65DB1"/>
    <w:rsid w:val="00F66E1E"/>
    <w:rsid w:val="00F67419"/>
    <w:rsid w:val="00F67C58"/>
    <w:rsid w:val="00F7021F"/>
    <w:rsid w:val="00F7175E"/>
    <w:rsid w:val="00F72B3A"/>
    <w:rsid w:val="00F72D3F"/>
    <w:rsid w:val="00F72DAA"/>
    <w:rsid w:val="00F7348D"/>
    <w:rsid w:val="00F75134"/>
    <w:rsid w:val="00F75365"/>
    <w:rsid w:val="00F7549C"/>
    <w:rsid w:val="00F76AC6"/>
    <w:rsid w:val="00F76AF7"/>
    <w:rsid w:val="00F76CE5"/>
    <w:rsid w:val="00F77E77"/>
    <w:rsid w:val="00F77EF4"/>
    <w:rsid w:val="00F80708"/>
    <w:rsid w:val="00F8097F"/>
    <w:rsid w:val="00F80DA7"/>
    <w:rsid w:val="00F8332B"/>
    <w:rsid w:val="00F83B56"/>
    <w:rsid w:val="00F8405A"/>
    <w:rsid w:val="00F84A16"/>
    <w:rsid w:val="00F854F9"/>
    <w:rsid w:val="00F86170"/>
    <w:rsid w:val="00F8791B"/>
    <w:rsid w:val="00F911B9"/>
    <w:rsid w:val="00F927D5"/>
    <w:rsid w:val="00F92A1E"/>
    <w:rsid w:val="00F92B25"/>
    <w:rsid w:val="00F92E14"/>
    <w:rsid w:val="00F932BA"/>
    <w:rsid w:val="00F939F3"/>
    <w:rsid w:val="00F95D86"/>
    <w:rsid w:val="00FA0197"/>
    <w:rsid w:val="00FA08DD"/>
    <w:rsid w:val="00FA0D0E"/>
    <w:rsid w:val="00FA1DC3"/>
    <w:rsid w:val="00FA6A49"/>
    <w:rsid w:val="00FA72B8"/>
    <w:rsid w:val="00FA768D"/>
    <w:rsid w:val="00FA7D9C"/>
    <w:rsid w:val="00FA7EE7"/>
    <w:rsid w:val="00FB12E1"/>
    <w:rsid w:val="00FB1DCE"/>
    <w:rsid w:val="00FB1DD9"/>
    <w:rsid w:val="00FB3F8D"/>
    <w:rsid w:val="00FB51BE"/>
    <w:rsid w:val="00FB5790"/>
    <w:rsid w:val="00FB5FFF"/>
    <w:rsid w:val="00FB64E5"/>
    <w:rsid w:val="00FB6C75"/>
    <w:rsid w:val="00FB6D29"/>
    <w:rsid w:val="00FB7EC6"/>
    <w:rsid w:val="00FC201E"/>
    <w:rsid w:val="00FC433B"/>
    <w:rsid w:val="00FC4A92"/>
    <w:rsid w:val="00FC54DE"/>
    <w:rsid w:val="00FC6008"/>
    <w:rsid w:val="00FC6CC6"/>
    <w:rsid w:val="00FC7ED4"/>
    <w:rsid w:val="00FD13A7"/>
    <w:rsid w:val="00FD2F81"/>
    <w:rsid w:val="00FD2F87"/>
    <w:rsid w:val="00FD47A5"/>
    <w:rsid w:val="00FD79F8"/>
    <w:rsid w:val="00FE15EA"/>
    <w:rsid w:val="00FE1FF2"/>
    <w:rsid w:val="00FE22F6"/>
    <w:rsid w:val="00FE3155"/>
    <w:rsid w:val="00FE3B90"/>
    <w:rsid w:val="00FE3DB3"/>
    <w:rsid w:val="00FE45CA"/>
    <w:rsid w:val="00FE5987"/>
    <w:rsid w:val="00FE5D6B"/>
    <w:rsid w:val="00FE5FF6"/>
    <w:rsid w:val="00FE667C"/>
    <w:rsid w:val="00FF02E9"/>
    <w:rsid w:val="00FF042A"/>
    <w:rsid w:val="00FF3F0F"/>
    <w:rsid w:val="00FF4C30"/>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CD7D3"/>
  <w15:docId w15:val="{A8403129-C0DC-47E0-9844-F644DA23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07CFD"/>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qFormat/>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4"/>
      </w:numPr>
      <w:suppressAutoHyphens w:val="0"/>
      <w:jc w:val="both"/>
    </w:pPr>
    <w:rPr>
      <w:rFonts w:eastAsia="MS Mincho"/>
      <w:noProof/>
    </w:rPr>
  </w:style>
  <w:style w:type="paragraph" w:customStyle="1" w:styleId="Akapitzlist1">
    <w:name w:val="Akapit z listą1"/>
    <w:basedOn w:val="Normalny"/>
    <w:qFormat/>
    <w:rsid w:val="00B63566"/>
    <w:pPr>
      <w:widowControl/>
      <w:numPr>
        <w:numId w:val="23"/>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aliases w:val=" Znak1, Znak8,Znak1,Znak8"/>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847875"/>
    <w:rPr>
      <w:rFonts w:ascii="Arial" w:hAnsi="Arial" w:cs="Arial"/>
      <w:sz w:val="24"/>
      <w:szCs w:val="24"/>
      <w:lang w:val="pl-PL" w:eastAsia="pl-PL" w:bidi="ar-SA"/>
    </w:rPr>
  </w:style>
  <w:style w:type="numbering" w:styleId="111111">
    <w:name w:val="Outline List 2"/>
    <w:basedOn w:val="Bezlisty"/>
    <w:rsid w:val="00A17529"/>
    <w:pPr>
      <w:numPr>
        <w:numId w:val="5"/>
      </w:numPr>
    </w:p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34"/>
    <w:qFormat/>
    <w:rsid w:val="00B63566"/>
    <w:pPr>
      <w:widowControl/>
      <w:numPr>
        <w:numId w:val="22"/>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aliases w:val=" Znak1 Znak, Znak8 Znak,Znak1 Znak,Znak8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qFormat/>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0"/>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B63566"/>
    <w:rPr>
      <w:rFonts w:eastAsia="Calibri"/>
      <w:sz w:val="24"/>
      <w:szCs w:val="24"/>
      <w:lang w:eastAsia="en-US"/>
    </w:rPr>
  </w:style>
  <w:style w:type="paragraph" w:styleId="Tekstprzypisudolnego">
    <w:name w:val="footnote text"/>
    <w:aliases w:val="Znak10,Podrozdział,Footnote,Podrozdzia3, Znak10"/>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aliases w:val="Znak10 Znak,Podrozdział Znak,Footnote Znak,Podrozdzia3 Znak, Znak10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aliases w:val="Znak10 Znak1,Podrozdział Znak1,Footnote Znak1,Podrozdzia3 Znak1, Znak10 Znak1"/>
    <w:link w:val="Tekstprzypisudolnego"/>
    <w:uiPriority w:val="99"/>
    <w:qFormat/>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1"/>
      </w:numPr>
    </w:pPr>
  </w:style>
  <w:style w:type="paragraph" w:customStyle="1" w:styleId="moje21">
    <w:name w:val="moje 2.1"/>
    <w:basedOn w:val="Normalny"/>
    <w:rsid w:val="00080C08"/>
    <w:pPr>
      <w:numPr>
        <w:ilvl w:val="1"/>
        <w:numId w:val="11"/>
      </w:numPr>
    </w:pPr>
  </w:style>
  <w:style w:type="paragraph" w:customStyle="1" w:styleId="Moje222">
    <w:name w:val="Moje 2.2.2"/>
    <w:basedOn w:val="Normalny"/>
    <w:rsid w:val="00080C08"/>
    <w:pPr>
      <w:numPr>
        <w:ilvl w:val="2"/>
        <w:numId w:val="11"/>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Nierozpoznanawzmianka4">
    <w:name w:val="Nierozpoznana wzmianka4"/>
    <w:basedOn w:val="Domylnaczcionkaakapitu"/>
    <w:uiPriority w:val="99"/>
    <w:semiHidden/>
    <w:unhideWhenUsed/>
    <w:rsid w:val="009A7545"/>
    <w:rPr>
      <w:color w:val="605E5C"/>
      <w:shd w:val="clear" w:color="auto" w:fill="E1DFDD"/>
    </w:rPr>
  </w:style>
  <w:style w:type="numbering" w:customStyle="1" w:styleId="1111112">
    <w:name w:val="1 / 1.1 / 1.1.12"/>
    <w:basedOn w:val="Bezlisty"/>
    <w:next w:val="111111"/>
    <w:uiPriority w:val="99"/>
    <w:semiHidden/>
    <w:unhideWhenUsed/>
    <w:rsid w:val="002273F1"/>
  </w:style>
  <w:style w:type="character" w:customStyle="1" w:styleId="Nierozpoznanawzmianka5">
    <w:name w:val="Nierozpoznana wzmianka5"/>
    <w:basedOn w:val="Domylnaczcionkaakapitu"/>
    <w:uiPriority w:val="99"/>
    <w:semiHidden/>
    <w:unhideWhenUsed/>
    <w:rsid w:val="00EA5157"/>
    <w:rPr>
      <w:color w:val="605E5C"/>
      <w:shd w:val="clear" w:color="auto" w:fill="E1DFDD"/>
    </w:rPr>
  </w:style>
  <w:style w:type="character" w:customStyle="1" w:styleId="Nierozpoznanawzmianka6">
    <w:name w:val="Nierozpoznana wzmianka6"/>
    <w:basedOn w:val="Domylnaczcionkaakapitu"/>
    <w:uiPriority w:val="99"/>
    <w:semiHidden/>
    <w:unhideWhenUsed/>
    <w:rsid w:val="001D6D29"/>
    <w:rPr>
      <w:color w:val="605E5C"/>
      <w:shd w:val="clear" w:color="auto" w:fill="E1DFDD"/>
    </w:rPr>
  </w:style>
  <w:style w:type="character" w:customStyle="1" w:styleId="Nierozpoznanawzmianka7">
    <w:name w:val="Nierozpoznana wzmianka7"/>
    <w:basedOn w:val="Domylnaczcionkaakapitu"/>
    <w:uiPriority w:val="99"/>
    <w:semiHidden/>
    <w:unhideWhenUsed/>
    <w:rsid w:val="002552E5"/>
    <w:rPr>
      <w:color w:val="605E5C"/>
      <w:shd w:val="clear" w:color="auto" w:fill="E1DFDD"/>
    </w:rPr>
  </w:style>
  <w:style w:type="character" w:customStyle="1" w:styleId="Nierozpoznanawzmianka8">
    <w:name w:val="Nierozpoznana wzmianka8"/>
    <w:basedOn w:val="Domylnaczcionkaakapitu"/>
    <w:uiPriority w:val="99"/>
    <w:semiHidden/>
    <w:unhideWhenUsed/>
    <w:rsid w:val="005439EB"/>
    <w:rPr>
      <w:color w:val="605E5C"/>
      <w:shd w:val="clear" w:color="auto" w:fill="E1DFDD"/>
    </w:rPr>
  </w:style>
  <w:style w:type="character" w:customStyle="1" w:styleId="czeinternetowe">
    <w:name w:val="Łącze internetowe"/>
    <w:uiPriority w:val="99"/>
    <w:rsid w:val="006122FC"/>
    <w:rPr>
      <w:rFonts w:cs="Times New Roman"/>
      <w:color w:val="0000FF"/>
      <w:u w:val="single"/>
    </w:rPr>
  </w:style>
  <w:style w:type="character" w:customStyle="1" w:styleId="FontStyle44">
    <w:name w:val="Font Style44"/>
    <w:qFormat/>
    <w:rsid w:val="006122FC"/>
    <w:rPr>
      <w:rFonts w:ascii="Times New Roman" w:hAnsi="Times New Roman" w:cs="Times New Roman"/>
      <w:color w:val="000000"/>
      <w:sz w:val="20"/>
      <w:szCs w:val="20"/>
    </w:rPr>
  </w:style>
  <w:style w:type="character" w:styleId="Nierozpoznanawzmianka">
    <w:name w:val="Unresolved Mention"/>
    <w:basedOn w:val="Domylnaczcionkaakapitu"/>
    <w:uiPriority w:val="99"/>
    <w:semiHidden/>
    <w:unhideWhenUsed/>
    <w:rsid w:val="00947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156">
      <w:bodyDiv w:val="1"/>
      <w:marLeft w:val="0"/>
      <w:marRight w:val="0"/>
      <w:marTop w:val="0"/>
      <w:marBottom w:val="0"/>
      <w:divBdr>
        <w:top w:val="none" w:sz="0" w:space="0" w:color="auto"/>
        <w:left w:val="none" w:sz="0" w:space="0" w:color="auto"/>
        <w:bottom w:val="none" w:sz="0" w:space="0" w:color="auto"/>
        <w:right w:val="none" w:sz="0" w:space="0" w:color="auto"/>
      </w:divBdr>
    </w:div>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63770691">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00623109">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45738512">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87352395">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73356000">
      <w:bodyDiv w:val="1"/>
      <w:marLeft w:val="0"/>
      <w:marRight w:val="0"/>
      <w:marTop w:val="0"/>
      <w:marBottom w:val="0"/>
      <w:divBdr>
        <w:top w:val="none" w:sz="0" w:space="0" w:color="auto"/>
        <w:left w:val="none" w:sz="0" w:space="0" w:color="auto"/>
        <w:bottom w:val="none" w:sz="0" w:space="0" w:color="auto"/>
        <w:right w:val="none" w:sz="0" w:space="0" w:color="auto"/>
      </w:divBdr>
    </w:div>
    <w:div w:id="1125192983">
      <w:bodyDiv w:val="1"/>
      <w:marLeft w:val="0"/>
      <w:marRight w:val="0"/>
      <w:marTop w:val="0"/>
      <w:marBottom w:val="0"/>
      <w:divBdr>
        <w:top w:val="none" w:sz="0" w:space="0" w:color="auto"/>
        <w:left w:val="none" w:sz="0" w:space="0" w:color="auto"/>
        <w:bottom w:val="none" w:sz="0" w:space="0" w:color="auto"/>
        <w:right w:val="none" w:sz="0" w:space="0" w:color="auto"/>
      </w:divBdr>
    </w:div>
    <w:div w:id="1146775599">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37443700">
      <w:bodyDiv w:val="1"/>
      <w:marLeft w:val="0"/>
      <w:marRight w:val="0"/>
      <w:marTop w:val="0"/>
      <w:marBottom w:val="0"/>
      <w:divBdr>
        <w:top w:val="none" w:sz="0" w:space="0" w:color="auto"/>
        <w:left w:val="none" w:sz="0" w:space="0" w:color="auto"/>
        <w:bottom w:val="none" w:sz="0" w:space="0" w:color="auto"/>
        <w:right w:val="none" w:sz="0" w:space="0" w:color="auto"/>
      </w:divBdr>
    </w:div>
    <w:div w:id="1675690257">
      <w:bodyDiv w:val="1"/>
      <w:marLeft w:val="0"/>
      <w:marRight w:val="0"/>
      <w:marTop w:val="0"/>
      <w:marBottom w:val="0"/>
      <w:divBdr>
        <w:top w:val="none" w:sz="0" w:space="0" w:color="auto"/>
        <w:left w:val="none" w:sz="0" w:space="0" w:color="auto"/>
        <w:bottom w:val="none" w:sz="0" w:space="0" w:color="auto"/>
        <w:right w:val="none" w:sz="0" w:space="0" w:color="auto"/>
      </w:divBdr>
    </w:div>
    <w:div w:id="1755978862">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42833591">
      <w:bodyDiv w:val="1"/>
      <w:marLeft w:val="0"/>
      <w:marRight w:val="0"/>
      <w:marTop w:val="0"/>
      <w:marBottom w:val="0"/>
      <w:divBdr>
        <w:top w:val="none" w:sz="0" w:space="0" w:color="auto"/>
        <w:left w:val="none" w:sz="0" w:space="0" w:color="auto"/>
        <w:bottom w:val="none" w:sz="0" w:space="0" w:color="auto"/>
        <w:right w:val="none" w:sz="0" w:space="0" w:color="auto"/>
      </w:divBdr>
    </w:div>
    <w:div w:id="2026051948">
      <w:bodyDiv w:val="1"/>
      <w:marLeft w:val="0"/>
      <w:marRight w:val="0"/>
      <w:marTop w:val="0"/>
      <w:marBottom w:val="0"/>
      <w:divBdr>
        <w:top w:val="none" w:sz="0" w:space="0" w:color="auto"/>
        <w:left w:val="none" w:sz="0" w:space="0" w:color="auto"/>
        <w:bottom w:val="none" w:sz="0" w:space="0" w:color="auto"/>
        <w:right w:val="none" w:sz="0" w:space="0" w:color="auto"/>
      </w:divBdr>
    </w:div>
    <w:div w:id="20489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mailto:dagmara.sekul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efaktura.gov.pl/"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mailto:jolanta.szymanek@uj.edu.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72AF06D7B3E14E89FC027BBE092BBE" ma:contentTypeVersion="10" ma:contentTypeDescription="Utwórz nowy dokument." ma:contentTypeScope="" ma:versionID="c27f8aa3785394a7eaea47f78d4e22e2">
  <xsd:schema xmlns:xsd="http://www.w3.org/2001/XMLSchema" xmlns:xs="http://www.w3.org/2001/XMLSchema" xmlns:p="http://schemas.microsoft.com/office/2006/metadata/properties" xmlns:ns3="f8643c82-a0d4-49c8-8dcf-43679726209b" targetNamespace="http://schemas.microsoft.com/office/2006/metadata/properties" ma:root="true" ma:fieldsID="94f5a026eb1fa36e30dd2e6af864227f" ns3:_="">
    <xsd:import namespace="f8643c82-a0d4-49c8-8dcf-4367972620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43c82-a0d4-49c8-8dcf-436797262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5BE4B53D-BB0E-4BAC-A8A1-9C0ACFC0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43c82-a0d4-49c8-8dcf-436797262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B23D6-CC4A-465F-81AD-5A69E99BECD4}">
  <ds:schemaRefs>
    <ds:schemaRef ds:uri="http://schemas.openxmlformats.org/officeDocument/2006/bibliography"/>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10949</Words>
  <Characters>73817</Characters>
  <Application>Microsoft Office Word</Application>
  <DocSecurity>0</DocSecurity>
  <Lines>615</Lines>
  <Paragraphs>169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84597</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Justyna Żyrkowska</cp:lastModifiedBy>
  <cp:revision>5</cp:revision>
  <cp:lastPrinted>2023-03-13T09:28:00Z</cp:lastPrinted>
  <dcterms:created xsi:type="dcterms:W3CDTF">2023-06-02T12:59:00Z</dcterms:created>
  <dcterms:modified xsi:type="dcterms:W3CDTF">2023-06-05T11:40:00Z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0x0101008272AF06D7B3E14E89FC027BBE092BBE</vt:lpwstr>
  </property>
</Properties>
</file>