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FA93" w14:textId="153BDB74" w:rsidR="000617D8" w:rsidRDefault="000617D8" w:rsidP="00F53B82">
      <w:pPr>
        <w:tabs>
          <w:tab w:val="right" w:pos="9214"/>
        </w:tabs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GMINA BĘDZINO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0617D8">
        <w:rPr>
          <w:rFonts w:asciiTheme="minorHAnsi" w:hAnsiTheme="minorHAnsi" w:cstheme="minorHAnsi"/>
          <w:sz w:val="22"/>
          <w:szCs w:val="22"/>
        </w:rPr>
        <w:t>Będzino</w:t>
      </w:r>
      <w:proofErr w:type="spellEnd"/>
      <w:r w:rsidRPr="000617D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dnia</w:t>
      </w:r>
      <w:r w:rsidRPr="000617D8">
        <w:rPr>
          <w:rFonts w:asciiTheme="minorHAnsi" w:hAnsiTheme="minorHAnsi" w:cstheme="minorHAnsi"/>
          <w:sz w:val="22"/>
          <w:szCs w:val="22"/>
        </w:rPr>
        <w:t xml:space="preserve"> </w:t>
      </w:r>
      <w:r w:rsidR="00F53B82">
        <w:rPr>
          <w:rFonts w:asciiTheme="minorHAnsi" w:hAnsiTheme="minorHAnsi" w:cstheme="minorHAnsi"/>
          <w:sz w:val="22"/>
          <w:szCs w:val="22"/>
        </w:rPr>
        <w:t>10</w:t>
      </w:r>
      <w:r w:rsidR="00CA719E">
        <w:rPr>
          <w:rFonts w:asciiTheme="minorHAnsi" w:hAnsiTheme="minorHAnsi" w:cstheme="minorHAnsi"/>
          <w:sz w:val="22"/>
          <w:szCs w:val="22"/>
        </w:rPr>
        <w:t>.10</w:t>
      </w:r>
      <w:r w:rsidRPr="000617D8">
        <w:rPr>
          <w:rFonts w:asciiTheme="minorHAnsi" w:hAnsiTheme="minorHAnsi" w:cstheme="minorHAnsi"/>
          <w:sz w:val="22"/>
          <w:szCs w:val="22"/>
        </w:rPr>
        <w:t>.2023 r.</w:t>
      </w:r>
    </w:p>
    <w:p w14:paraId="3F14E81E" w14:textId="02F4C03F" w:rsidR="000E76AA" w:rsidRDefault="000E76AA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76-037 Będzino 19</w:t>
      </w:r>
    </w:p>
    <w:p w14:paraId="39AC2081" w14:textId="3A786E91" w:rsidR="000617D8" w:rsidRPr="000617D8" w:rsidRDefault="000617D8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ZP.271.</w:t>
      </w:r>
      <w:r w:rsidR="00CA719E">
        <w:rPr>
          <w:rFonts w:asciiTheme="minorHAnsi" w:hAnsiTheme="minorHAnsi" w:cstheme="minorHAnsi"/>
          <w:sz w:val="22"/>
          <w:szCs w:val="22"/>
        </w:rPr>
        <w:t>15</w:t>
      </w:r>
      <w:r w:rsidRPr="000617D8">
        <w:rPr>
          <w:rFonts w:asciiTheme="minorHAnsi" w:hAnsiTheme="minorHAnsi" w:cstheme="minorHAnsi"/>
          <w:sz w:val="22"/>
          <w:szCs w:val="22"/>
        </w:rPr>
        <w:t>.2023</w:t>
      </w:r>
    </w:p>
    <w:p w14:paraId="401AE4E8" w14:textId="77777777" w:rsidR="000617D8" w:rsidRDefault="000617D8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96784B7" w14:textId="77777777" w:rsidR="00524EA4" w:rsidRDefault="00524EA4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DA56FC9" w14:textId="77777777" w:rsidR="00524EA4" w:rsidRDefault="00524EA4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2633502" w14:textId="183D473A" w:rsidR="008E7F72" w:rsidRDefault="000617D8" w:rsidP="00944CE1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Do Wykonawców biorących udział w postępowaniu o udzielenie zamówienia publicznego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83459">
        <w:rPr>
          <w:rFonts w:asciiTheme="minorHAnsi" w:hAnsiTheme="minorHAnsi" w:cstheme="minorHAnsi"/>
          <w:sz w:val="22"/>
          <w:szCs w:val="22"/>
        </w:rPr>
        <w:t>nr ZP.271.</w:t>
      </w:r>
      <w:r w:rsidR="00CA719E">
        <w:rPr>
          <w:rFonts w:asciiTheme="minorHAnsi" w:hAnsiTheme="minorHAnsi" w:cstheme="minorHAnsi"/>
          <w:sz w:val="22"/>
          <w:szCs w:val="22"/>
        </w:rPr>
        <w:t>15</w:t>
      </w:r>
      <w:r w:rsidR="00583459">
        <w:rPr>
          <w:rFonts w:asciiTheme="minorHAnsi" w:hAnsiTheme="minorHAnsi" w:cstheme="minorHAnsi"/>
          <w:sz w:val="22"/>
          <w:szCs w:val="22"/>
        </w:rPr>
        <w:t xml:space="preserve">.2023 </w:t>
      </w:r>
      <w:r w:rsidRPr="000617D8">
        <w:rPr>
          <w:rFonts w:asciiTheme="minorHAnsi" w:hAnsiTheme="minorHAnsi" w:cstheme="minorHAnsi"/>
          <w:sz w:val="22"/>
          <w:szCs w:val="22"/>
        </w:rPr>
        <w:t xml:space="preserve">prowadzonego w trybie podstawowym bez negocjacji pn.: </w:t>
      </w:r>
    </w:p>
    <w:p w14:paraId="751347DB" w14:textId="6EFD9C54" w:rsidR="000617D8" w:rsidRPr="000617D8" w:rsidRDefault="00583459" w:rsidP="00944CE1">
      <w:pPr>
        <w:suppressAutoHyphens/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3459">
        <w:rPr>
          <w:rFonts w:asciiTheme="minorHAnsi" w:hAnsiTheme="minorHAnsi" w:cstheme="minorHAnsi"/>
          <w:i/>
          <w:iCs/>
          <w:sz w:val="22"/>
          <w:szCs w:val="22"/>
        </w:rPr>
        <w:t>Budowa oczyszczalni</w:t>
      </w:r>
      <w:r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Pr="00583459">
        <w:rPr>
          <w:rFonts w:asciiTheme="minorHAnsi" w:hAnsiTheme="minorHAnsi" w:cstheme="minorHAnsi"/>
          <w:i/>
          <w:iCs/>
          <w:sz w:val="22"/>
          <w:szCs w:val="22"/>
        </w:rPr>
        <w:t>ścieków wraz z budową sieci kanalizacji sanitarnej w Gminie Będzino</w:t>
      </w:r>
      <w:r w:rsidR="000E76AA" w:rsidRPr="000E76AA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7FB8A500" w14:textId="49DCCA33" w:rsidR="000617D8" w:rsidRPr="000617D8" w:rsidRDefault="000617D8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A6F303D" w14:textId="77777777" w:rsidR="00BA5112" w:rsidRDefault="00BA5112" w:rsidP="00944CE1">
      <w:pPr>
        <w:suppressAutoHyphens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99EE85C" w14:textId="630C503D" w:rsidR="000617D8" w:rsidRDefault="000617D8" w:rsidP="00944CE1">
      <w:pPr>
        <w:suppressAutoHyphens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617D8">
        <w:rPr>
          <w:rFonts w:asciiTheme="minorHAnsi" w:hAnsiTheme="minorHAnsi" w:cstheme="minorHAnsi"/>
          <w:b/>
          <w:bCs/>
          <w:sz w:val="22"/>
          <w:szCs w:val="22"/>
        </w:rPr>
        <w:t xml:space="preserve">ZAPYTANIA I ODPOWIEDZI </w:t>
      </w:r>
    </w:p>
    <w:p w14:paraId="320F92E8" w14:textId="77777777" w:rsidR="00BA5112" w:rsidRDefault="00BA5112" w:rsidP="00944CE1">
      <w:pPr>
        <w:suppressAutoHyphens/>
        <w:spacing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58FA2B1" w14:textId="77777777" w:rsidR="000617D8" w:rsidRPr="000617D8" w:rsidRDefault="000617D8" w:rsidP="00944CE1">
      <w:pPr>
        <w:suppressAutoHyphens/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FBA5B1B" w14:textId="05F10072" w:rsidR="001E4ACB" w:rsidRDefault="000617D8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0617D8">
        <w:rPr>
          <w:rFonts w:asciiTheme="minorHAnsi" w:hAnsiTheme="minorHAnsi" w:cstheme="minorHAnsi"/>
          <w:sz w:val="22"/>
          <w:szCs w:val="22"/>
        </w:rPr>
        <w:t>Zamawiający Gmina Będzino działając w oparciu o art. 284 ust. 2 ustawy z dnia 11 września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17D8">
        <w:rPr>
          <w:rFonts w:asciiTheme="minorHAnsi" w:hAnsiTheme="minorHAnsi" w:cstheme="minorHAnsi"/>
          <w:sz w:val="22"/>
          <w:szCs w:val="22"/>
        </w:rPr>
        <w:t>2019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617D8">
        <w:rPr>
          <w:rFonts w:asciiTheme="minorHAnsi" w:hAnsiTheme="minorHAnsi" w:cstheme="minorHAnsi"/>
          <w:sz w:val="22"/>
          <w:szCs w:val="22"/>
        </w:rPr>
        <w:t>r. Prawo zamówień publicznych (Dz.U.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617D8">
        <w:rPr>
          <w:rFonts w:asciiTheme="minorHAnsi" w:hAnsiTheme="minorHAnsi" w:cstheme="minorHAnsi"/>
          <w:sz w:val="22"/>
          <w:szCs w:val="22"/>
        </w:rPr>
        <w:t>022</w:t>
      </w:r>
      <w:r>
        <w:rPr>
          <w:rFonts w:asciiTheme="minorHAnsi" w:hAnsiTheme="minorHAnsi" w:cstheme="minorHAnsi"/>
          <w:sz w:val="22"/>
          <w:szCs w:val="22"/>
        </w:rPr>
        <w:t>.1</w:t>
      </w:r>
      <w:r w:rsidRPr="000617D8">
        <w:rPr>
          <w:rFonts w:asciiTheme="minorHAnsi" w:hAnsiTheme="minorHAnsi" w:cstheme="minorHAnsi"/>
          <w:sz w:val="22"/>
          <w:szCs w:val="22"/>
        </w:rPr>
        <w:t xml:space="preserve">710 </w:t>
      </w:r>
      <w:proofErr w:type="spellStart"/>
      <w:r w:rsidRPr="000617D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0617D8">
        <w:rPr>
          <w:rFonts w:asciiTheme="minorHAnsi" w:hAnsiTheme="minorHAnsi" w:cstheme="minorHAnsi"/>
          <w:sz w:val="22"/>
          <w:szCs w:val="22"/>
        </w:rPr>
        <w:t>. ze zm.</w:t>
      </w:r>
      <w:r w:rsidR="008E7F72">
        <w:rPr>
          <w:rFonts w:asciiTheme="minorHAnsi" w:hAnsiTheme="minorHAnsi" w:cstheme="minorHAnsi"/>
          <w:sz w:val="22"/>
          <w:szCs w:val="22"/>
        </w:rPr>
        <w:t>, zwana dalej ‘ustawą’</w:t>
      </w:r>
      <w:r w:rsidRPr="000617D8">
        <w:rPr>
          <w:rFonts w:asciiTheme="minorHAnsi" w:hAnsiTheme="minorHAnsi" w:cstheme="minorHAnsi"/>
          <w:sz w:val="22"/>
          <w:szCs w:val="22"/>
        </w:rPr>
        <w:t>) udziela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17D8">
        <w:rPr>
          <w:rFonts w:asciiTheme="minorHAnsi" w:hAnsiTheme="minorHAnsi" w:cstheme="minorHAnsi"/>
          <w:sz w:val="22"/>
          <w:szCs w:val="22"/>
        </w:rPr>
        <w:t>odpowiedzi na przesłane pytania:</w:t>
      </w:r>
    </w:p>
    <w:p w14:paraId="77768293" w14:textId="77777777" w:rsidR="001E4ACB" w:rsidRPr="00330489" w:rsidRDefault="001E4ACB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70E0CE5" w14:textId="77777777" w:rsidR="00524EA4" w:rsidRPr="00330489" w:rsidRDefault="00524EA4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ABDCBA0" w14:textId="77777777" w:rsidR="00524EA4" w:rsidRPr="00330489" w:rsidRDefault="00524EA4" w:rsidP="00944CE1">
      <w:pPr>
        <w:suppressAutoHyphens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2F7A7186" w14:textId="77777777" w:rsidR="002033D7" w:rsidRPr="00466C33" w:rsidRDefault="006C537A" w:rsidP="00944CE1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F21C85" w:rsidRPr="00466C33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116CBDC7" w14:textId="31FE2059" w:rsidR="006C537A" w:rsidRPr="00ED62A2" w:rsidRDefault="00CA719E" w:rsidP="00944CE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A719E">
        <w:rPr>
          <w:rStyle w:val="markedcontent"/>
          <w:rFonts w:asciiTheme="minorHAnsi" w:hAnsiTheme="minorHAnsi" w:cstheme="minorHAnsi"/>
          <w:sz w:val="22"/>
          <w:szCs w:val="22"/>
        </w:rPr>
        <w:t>W PFU i w koncepcji technicznej podano ogólną długość do zaprojektowania i wykonania sieci kanalizacji ściekowej grawitacyjnej L=7 200m</w:t>
      </w:r>
      <w:r w:rsidR="008012B8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CA719E">
        <w:rPr>
          <w:rStyle w:val="markedcontent"/>
          <w:rFonts w:asciiTheme="minorHAnsi" w:hAnsiTheme="minorHAnsi" w:cstheme="minorHAnsi"/>
          <w:sz w:val="22"/>
          <w:szCs w:val="22"/>
        </w:rPr>
        <w:t>Proszę o podanie ile z tej długości przypada na część nr 2 m. Tymień , a ile na część nr 3 m. Pleśna i Kładno?</w:t>
      </w:r>
    </w:p>
    <w:p w14:paraId="7811CB3D" w14:textId="77777777" w:rsidR="0007043E" w:rsidRDefault="006C537A" w:rsidP="00944CE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ED62A2" w:rsidRPr="00ED62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0B501F" w14:textId="76719AB6" w:rsidR="006C537A" w:rsidRDefault="008012B8" w:rsidP="00944CE1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 PFU, dane zestawiono w tabeli poniżej:</w:t>
      </w:r>
    </w:p>
    <w:p w14:paraId="37307178" w14:textId="145D7A0B" w:rsidR="008012B8" w:rsidRDefault="008012B8" w:rsidP="00944CE1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8012B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11FB669" wp14:editId="7487CF5A">
            <wp:extent cx="5759450" cy="1240790"/>
            <wp:effectExtent l="0" t="0" r="0" b="0"/>
            <wp:docPr id="14375749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5749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FE84D" w14:textId="78AB17B0" w:rsidR="00330489" w:rsidRDefault="00F53B82" w:rsidP="00944CE1">
      <w:pPr>
        <w:suppressAutoHyphens/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F53B82">
        <w:rPr>
          <w:rFonts w:asciiTheme="minorHAnsi" w:hAnsiTheme="minorHAnsi" w:cstheme="minorHAnsi"/>
          <w:sz w:val="22"/>
          <w:szCs w:val="22"/>
        </w:rPr>
        <w:t>Podane wartości stanowią długości orientacyjne, oszacowane na etapie opracowywania PFU. Ostateczne długości i lokalizacje sieci zostaną określone przez Wykonawcę (Projektanta) na etapie sporządzania dokumentacji projektowej</w:t>
      </w:r>
      <w:r w:rsidR="00BC25F9">
        <w:rPr>
          <w:rFonts w:asciiTheme="minorHAnsi" w:hAnsiTheme="minorHAnsi" w:cstheme="minorHAnsi"/>
          <w:sz w:val="22"/>
          <w:szCs w:val="22"/>
        </w:rPr>
        <w:t>.</w:t>
      </w:r>
    </w:p>
    <w:p w14:paraId="493BF165" w14:textId="77777777" w:rsidR="008E7F72" w:rsidRPr="00330489" w:rsidRDefault="008E7F72" w:rsidP="00944CE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5A21BD" w14:textId="25735100" w:rsidR="002033D7" w:rsidRPr="00466C33" w:rsidRDefault="006C537A" w:rsidP="00944CE1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F21C85" w:rsidRPr="00466C33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15756064" w14:textId="16EFAD9E" w:rsidR="006C537A" w:rsidRPr="00ED62A2" w:rsidRDefault="00CA719E" w:rsidP="00944CE1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A719E">
        <w:rPr>
          <w:rStyle w:val="markedcontent"/>
          <w:rFonts w:asciiTheme="minorHAnsi" w:hAnsiTheme="minorHAnsi" w:cstheme="minorHAnsi"/>
          <w:sz w:val="22"/>
          <w:szCs w:val="22"/>
        </w:rPr>
        <w:t>W PFU i w koncepcji technicznej podano ogólną długość do zaprojektowania i wykonania przyłączy kanalizacji ściekowej grawitacyjnej L=1 100m</w:t>
      </w:r>
      <w:r w:rsidR="008012B8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CA719E">
        <w:rPr>
          <w:rStyle w:val="markedcontent"/>
          <w:rFonts w:asciiTheme="minorHAnsi" w:hAnsiTheme="minorHAnsi" w:cstheme="minorHAnsi"/>
          <w:sz w:val="22"/>
          <w:szCs w:val="22"/>
        </w:rPr>
        <w:t>Proszę o podanie ile z tej długości przypada na część nr 2 m. Tymień , a ile na część nr 3 m. Pleśna i Kładno?</w:t>
      </w:r>
    </w:p>
    <w:p w14:paraId="57DB839D" w14:textId="77777777" w:rsidR="0007043E" w:rsidRDefault="006C537A" w:rsidP="00944CE1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D62A2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52FFA130" w14:textId="4388B044" w:rsidR="006C537A" w:rsidRPr="00ED62A2" w:rsidRDefault="008012B8" w:rsidP="00944CE1">
      <w:pPr>
        <w:suppressAutoHyphens/>
        <w:spacing w:line="276" w:lineRule="auto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Odpowiedź jak na pytanie nr 1</w:t>
      </w:r>
      <w:r w:rsidR="00502139">
        <w:rPr>
          <w:rFonts w:asciiTheme="minorHAnsi" w:hAnsiTheme="minorHAnsi" w:cstheme="minorHAnsi"/>
          <w:sz w:val="22"/>
          <w:szCs w:val="22"/>
        </w:rPr>
        <w:t>.</w:t>
      </w:r>
    </w:p>
    <w:p w14:paraId="33D78581" w14:textId="77777777" w:rsidR="006C537A" w:rsidRPr="00330489" w:rsidRDefault="006C537A" w:rsidP="00944CE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E29823F" w14:textId="77777777" w:rsidR="006C537A" w:rsidRPr="00330489" w:rsidRDefault="006C537A" w:rsidP="00944CE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FC9FCC" w14:textId="77777777" w:rsidR="002033D7" w:rsidRPr="00466C33" w:rsidRDefault="006C537A" w:rsidP="00944CE1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F21C85" w:rsidRPr="00466C3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3B29D70F" w14:textId="77777777" w:rsidR="00CA719E" w:rsidRPr="00CA719E" w:rsidRDefault="00CA719E" w:rsidP="00944CE1">
      <w:pPr>
        <w:suppressAutoHyphens/>
        <w:spacing w:line="276" w:lineRule="auto"/>
        <w:rPr>
          <w:rStyle w:val="markedcontent"/>
          <w:rFonts w:asciiTheme="minorHAnsi" w:hAnsiTheme="minorHAnsi" w:cstheme="minorHAnsi"/>
          <w:sz w:val="22"/>
          <w:szCs w:val="22"/>
        </w:rPr>
      </w:pPr>
      <w:r w:rsidRPr="00CA719E">
        <w:rPr>
          <w:rStyle w:val="markedcontent"/>
          <w:rFonts w:asciiTheme="minorHAnsi" w:hAnsiTheme="minorHAnsi" w:cstheme="minorHAnsi"/>
          <w:sz w:val="22"/>
          <w:szCs w:val="22"/>
        </w:rPr>
        <w:t>W PFU i w koncepcji technicznej podano ogólną długość do zaprojektowania i wykonania sieci kanalizacji ściekowej tłocznej – fi 90 L=ok. 3 000m, – fi 110 L=ok. 3 110m, – fi 160 L=ok. 880,0m</w:t>
      </w:r>
    </w:p>
    <w:p w14:paraId="4976A9AA" w14:textId="6E57871F" w:rsidR="006C537A" w:rsidRPr="00ED62A2" w:rsidRDefault="00CA719E" w:rsidP="00944CE1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A719E">
        <w:rPr>
          <w:rStyle w:val="markedcontent"/>
          <w:rFonts w:asciiTheme="minorHAnsi" w:hAnsiTheme="minorHAnsi" w:cstheme="minorHAnsi"/>
          <w:sz w:val="22"/>
          <w:szCs w:val="22"/>
        </w:rPr>
        <w:t>Proszę o podanie ile z tej długości przypada na część nr 2 m. Tymień , a ile na część nr 3 m. Pleśna i Kładno?</w:t>
      </w:r>
    </w:p>
    <w:p w14:paraId="15A662F4" w14:textId="77777777" w:rsidR="0007043E" w:rsidRDefault="006C537A" w:rsidP="00944CE1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6857C57B" w14:textId="59C71B08" w:rsidR="006C537A" w:rsidRPr="00502139" w:rsidRDefault="008012B8" w:rsidP="00944CE1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Odpowiedź jak na pytanie nr 1</w:t>
      </w:r>
      <w:r w:rsidR="008E7F72">
        <w:rPr>
          <w:rFonts w:asciiTheme="minorHAnsi" w:hAnsiTheme="minorHAnsi" w:cstheme="minorHAnsi"/>
          <w:sz w:val="22"/>
          <w:szCs w:val="22"/>
        </w:rPr>
        <w:t>.</w:t>
      </w:r>
    </w:p>
    <w:p w14:paraId="0A400103" w14:textId="77777777" w:rsidR="006C537A" w:rsidRPr="00330489" w:rsidRDefault="006C537A" w:rsidP="00944CE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4739732" w14:textId="77777777" w:rsidR="006C537A" w:rsidRPr="00330489" w:rsidRDefault="006C537A" w:rsidP="00944CE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925C371" w14:textId="70540D60" w:rsidR="00CA719E" w:rsidRPr="00466C33" w:rsidRDefault="00CA719E" w:rsidP="00944CE1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8C7C7D3" w14:textId="285D0865" w:rsidR="00CA719E" w:rsidRPr="00ED62A2" w:rsidRDefault="00CA719E" w:rsidP="00944CE1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A719E">
        <w:rPr>
          <w:rStyle w:val="markedcontent"/>
          <w:rFonts w:asciiTheme="minorHAnsi" w:hAnsiTheme="minorHAnsi" w:cstheme="minorHAnsi"/>
          <w:sz w:val="22"/>
          <w:szCs w:val="22"/>
        </w:rPr>
        <w:t xml:space="preserve">W PFU w koncepcji technicznej podano ilość do zaprojektowania i wykonania przepompowni ścieków wg. tabeli tj. 13 </w:t>
      </w:r>
      <w:proofErr w:type="spellStart"/>
      <w:r w:rsidRPr="00CA719E">
        <w:rPr>
          <w:rStyle w:val="markedcontent"/>
          <w:rFonts w:asciiTheme="minorHAnsi" w:hAnsiTheme="minorHAnsi" w:cstheme="minorHAnsi"/>
          <w:sz w:val="22"/>
          <w:szCs w:val="22"/>
        </w:rPr>
        <w:t>kpl</w:t>
      </w:r>
      <w:proofErr w:type="spellEnd"/>
      <w:r w:rsidRPr="00CA719E">
        <w:rPr>
          <w:rStyle w:val="markedcontent"/>
          <w:rFonts w:asciiTheme="minorHAnsi" w:hAnsiTheme="minorHAnsi" w:cstheme="minorHAnsi"/>
          <w:sz w:val="22"/>
          <w:szCs w:val="22"/>
        </w:rPr>
        <w:t>.</w:t>
      </w:r>
      <w:r w:rsidR="008012B8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CA719E">
        <w:rPr>
          <w:rStyle w:val="markedcontent"/>
          <w:rFonts w:asciiTheme="minorHAnsi" w:hAnsiTheme="minorHAnsi" w:cstheme="minorHAnsi"/>
          <w:sz w:val="22"/>
          <w:szCs w:val="22"/>
        </w:rPr>
        <w:t xml:space="preserve">Proszę o potwierdzenie , że na część nr 2 m. Tymień przypada 8 </w:t>
      </w:r>
      <w:proofErr w:type="spellStart"/>
      <w:r w:rsidRPr="00CA719E">
        <w:rPr>
          <w:rStyle w:val="markedcontent"/>
          <w:rFonts w:asciiTheme="minorHAnsi" w:hAnsiTheme="minorHAnsi" w:cstheme="minorHAnsi"/>
          <w:sz w:val="22"/>
          <w:szCs w:val="22"/>
        </w:rPr>
        <w:t>kpl</w:t>
      </w:r>
      <w:proofErr w:type="spellEnd"/>
      <w:r w:rsidRPr="00CA719E">
        <w:rPr>
          <w:rStyle w:val="markedcontent"/>
          <w:rFonts w:asciiTheme="minorHAnsi" w:hAnsiTheme="minorHAnsi" w:cstheme="minorHAnsi"/>
          <w:sz w:val="22"/>
          <w:szCs w:val="22"/>
        </w:rPr>
        <w:t xml:space="preserve">. (te z nazwami Tymień) , a na część nr 3 m. Pleśna i Kładno przypada 5 </w:t>
      </w:r>
      <w:proofErr w:type="spellStart"/>
      <w:r w:rsidRPr="00CA719E">
        <w:rPr>
          <w:rStyle w:val="markedcontent"/>
          <w:rFonts w:asciiTheme="minorHAnsi" w:hAnsiTheme="minorHAnsi" w:cstheme="minorHAnsi"/>
          <w:sz w:val="22"/>
          <w:szCs w:val="22"/>
        </w:rPr>
        <w:t>kpl</w:t>
      </w:r>
      <w:proofErr w:type="spellEnd"/>
      <w:r w:rsidRPr="00CA719E">
        <w:rPr>
          <w:rStyle w:val="markedcontent"/>
          <w:rFonts w:asciiTheme="minorHAnsi" w:hAnsiTheme="minorHAnsi" w:cstheme="minorHAnsi"/>
          <w:sz w:val="22"/>
          <w:szCs w:val="22"/>
        </w:rPr>
        <w:t>. (te z nazwami Pleśna – Kładno)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349DA92" w14:textId="77777777" w:rsidR="00CA719E" w:rsidRDefault="00CA719E" w:rsidP="00944CE1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15D9780E" w14:textId="77777777" w:rsidR="00BC25F9" w:rsidRDefault="00BC25F9" w:rsidP="00944CE1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 PFU, dane zestawiono w tabeli poniżej:</w:t>
      </w:r>
    </w:p>
    <w:p w14:paraId="52DF5EF1" w14:textId="2F28795F" w:rsidR="00BC25F9" w:rsidRDefault="00BC25F9" w:rsidP="00944CE1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C25F9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EC4ED74" wp14:editId="678DF684">
            <wp:extent cx="2590800" cy="2161347"/>
            <wp:effectExtent l="0" t="0" r="0" b="0"/>
            <wp:docPr id="51193556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93556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6196" cy="216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A23AF" w14:textId="27E9952D" w:rsidR="00BC25F9" w:rsidRDefault="00F53B82" w:rsidP="00944CE1">
      <w:pPr>
        <w:suppressAutoHyphens/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F53B82">
        <w:rPr>
          <w:rFonts w:asciiTheme="minorHAnsi" w:hAnsiTheme="minorHAnsi" w:cstheme="minorHAnsi"/>
          <w:sz w:val="22"/>
          <w:szCs w:val="22"/>
        </w:rPr>
        <w:t>Podane wartości stanowią długości orientacyjne, oszacowane na etapie opracowywania PFU. Ostateczne długości i lokalizacje sieci zostaną określone przez Wykonawcę (Projektanta) na etapie sporządzania dokumentacji projektowej</w:t>
      </w:r>
      <w:r w:rsidR="00BC25F9">
        <w:rPr>
          <w:rFonts w:asciiTheme="minorHAnsi" w:hAnsiTheme="minorHAnsi" w:cstheme="minorHAnsi"/>
          <w:sz w:val="22"/>
          <w:szCs w:val="22"/>
        </w:rPr>
        <w:t>.</w:t>
      </w:r>
    </w:p>
    <w:p w14:paraId="2DCC7721" w14:textId="77777777" w:rsidR="00CA719E" w:rsidRPr="00330489" w:rsidRDefault="00CA719E" w:rsidP="00944CE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02FB84" w14:textId="77777777" w:rsidR="00CA719E" w:rsidRPr="00330489" w:rsidRDefault="00CA719E" w:rsidP="00944CE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77B837" w14:textId="4F65466B" w:rsidR="00CA719E" w:rsidRPr="00466C33" w:rsidRDefault="00CA719E" w:rsidP="00944CE1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CE2F7D7" w14:textId="6FCD136F" w:rsidR="00CA719E" w:rsidRPr="00ED62A2" w:rsidRDefault="00CA719E" w:rsidP="00944CE1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A719E">
        <w:rPr>
          <w:rStyle w:val="markedcontent"/>
          <w:rFonts w:asciiTheme="minorHAnsi" w:hAnsiTheme="minorHAnsi" w:cstheme="minorHAnsi"/>
          <w:sz w:val="22"/>
          <w:szCs w:val="22"/>
        </w:rPr>
        <w:t>W PFU w koncepcji technicznej podano ogólną orientacyjną ilość powierzchni odtworzenia nawierzchni – drogi o nawierzchni bitumicznej – 1 100,0m2, - drogi o nawierzchni betonowej – 1 060,0m2, - drogi gruntowe – 3 400,0m2, chodniki z kostki betonowej – 480,0m2</w:t>
      </w:r>
      <w:r w:rsidR="008012B8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CA719E">
        <w:rPr>
          <w:rStyle w:val="markedcontent"/>
          <w:rFonts w:asciiTheme="minorHAnsi" w:hAnsiTheme="minorHAnsi" w:cstheme="minorHAnsi"/>
          <w:sz w:val="22"/>
          <w:szCs w:val="22"/>
        </w:rPr>
        <w:t>Proszę o podanie ile z tej powierzchni przypada na część nr 2 m. Tymień , a ile na część nr 3 m. Pleśna i Kładno?</w:t>
      </w:r>
    </w:p>
    <w:p w14:paraId="4A4AAF1F" w14:textId="77777777" w:rsidR="00CA719E" w:rsidRDefault="00CA719E" w:rsidP="00944CE1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593C4166" w14:textId="77777777" w:rsidR="00BC25F9" w:rsidRDefault="00BC25F9" w:rsidP="00944CE1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 PFU, dane zestawiono w tabeli poniżej:</w:t>
      </w:r>
    </w:p>
    <w:p w14:paraId="2E067BA0" w14:textId="4F23CE6E" w:rsidR="00BC25F9" w:rsidRDefault="00BC25F9" w:rsidP="00944CE1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C25F9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2BB33D8F" wp14:editId="1BC76CE0">
            <wp:extent cx="4819650" cy="1409230"/>
            <wp:effectExtent l="0" t="0" r="0" b="635"/>
            <wp:docPr id="70420522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20522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3537" cy="141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F7E3E" w14:textId="21B9C938" w:rsidR="00BC25F9" w:rsidRDefault="00F53B82" w:rsidP="00944CE1">
      <w:pPr>
        <w:suppressAutoHyphens/>
        <w:spacing w:line="276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F53B82">
        <w:rPr>
          <w:rFonts w:asciiTheme="minorHAnsi" w:hAnsiTheme="minorHAnsi" w:cstheme="minorHAnsi"/>
          <w:sz w:val="22"/>
          <w:szCs w:val="22"/>
        </w:rPr>
        <w:t>Podane wartości stanowią długości orientacyjne, oszacowane na etapie opracowywania PFU. Ostateczne długości i lokalizacje sieci zostaną określone przez Wykonawcę (Projektanta) na etapie sporządzania dokumentacji projektowej</w:t>
      </w:r>
      <w:r w:rsidR="00BC25F9">
        <w:rPr>
          <w:rFonts w:asciiTheme="minorHAnsi" w:hAnsiTheme="minorHAnsi" w:cstheme="minorHAnsi"/>
          <w:sz w:val="22"/>
          <w:szCs w:val="22"/>
        </w:rPr>
        <w:t>.</w:t>
      </w:r>
    </w:p>
    <w:p w14:paraId="5C919BA0" w14:textId="77777777" w:rsidR="00CA719E" w:rsidRPr="00330489" w:rsidRDefault="00CA719E" w:rsidP="00944CE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0C2968" w14:textId="116A7DEA" w:rsidR="00CA719E" w:rsidRPr="00466C33" w:rsidRDefault="00CA719E" w:rsidP="00944CE1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BC25F9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29D6448" w14:textId="589BA305" w:rsidR="00CA719E" w:rsidRPr="00BC25F9" w:rsidRDefault="00BC25F9" w:rsidP="00944CE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C25F9">
        <w:rPr>
          <w:rFonts w:asciiTheme="minorHAnsi" w:hAnsiTheme="minorHAnsi" w:cstheme="minorHAnsi"/>
          <w:sz w:val="22"/>
          <w:szCs w:val="22"/>
        </w:rPr>
        <w:t>W nawiązaniu do zapisów Rozdziału VIII SWZ prosimy o potwierdzenie, że Zamawiający oczekuje wniesienia wadium po 20.000 PLN dla każdej części przetargu.</w:t>
      </w:r>
    </w:p>
    <w:p w14:paraId="2B1CEE68" w14:textId="77777777" w:rsidR="00CA719E" w:rsidRDefault="00CA719E" w:rsidP="00944CE1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0FF2D3DE" w14:textId="5005772C" w:rsidR="00CA719E" w:rsidRPr="00502139" w:rsidRDefault="00BC25F9" w:rsidP="00944CE1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Każda część stanowi odrębny przedmiot zamówienia, zatem zamawiający wymaga wniesienia wadium dla każdej części na którą wykonawca składa ofertę</w:t>
      </w:r>
      <w:r w:rsidR="00CA719E">
        <w:rPr>
          <w:rFonts w:asciiTheme="minorHAnsi" w:hAnsiTheme="minorHAnsi" w:cstheme="minorHAnsi"/>
          <w:sz w:val="22"/>
          <w:szCs w:val="22"/>
        </w:rPr>
        <w:t>.</w:t>
      </w:r>
    </w:p>
    <w:p w14:paraId="71B69515" w14:textId="77777777" w:rsidR="00CA719E" w:rsidRPr="00330489" w:rsidRDefault="00CA719E" w:rsidP="00944CE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8231A1" w14:textId="77777777" w:rsidR="00CA719E" w:rsidRPr="00330489" w:rsidRDefault="00CA719E" w:rsidP="00944CE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B6AFA7" w14:textId="7CB9A69A" w:rsidR="00CA719E" w:rsidRPr="00466C33" w:rsidRDefault="00CA719E" w:rsidP="00944CE1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BC25F9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87D5C0E" w14:textId="7F972151" w:rsidR="00CA719E" w:rsidRPr="00BC25F9" w:rsidRDefault="00BC25F9" w:rsidP="00944CE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C25F9">
        <w:rPr>
          <w:rFonts w:asciiTheme="minorHAnsi" w:hAnsiTheme="minorHAnsi" w:cstheme="minorHAnsi"/>
          <w:sz w:val="22"/>
          <w:szCs w:val="22"/>
        </w:rPr>
        <w:t>W związku z planowanym przystąpieniem do wszystkich części przetargu prosimy o potwierdzenie, że Zamawiający zaakceptuje wniesienie wadium w formie jednej gwarancji ubezpieczeniowej.</w:t>
      </w:r>
    </w:p>
    <w:p w14:paraId="6C415C60" w14:textId="77777777" w:rsidR="00CA719E" w:rsidRDefault="00CA719E" w:rsidP="00944CE1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2281C02B" w14:textId="5CCC9F7E" w:rsidR="00CA719E" w:rsidRPr="00502139" w:rsidRDefault="00BC25F9" w:rsidP="00944CE1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BC25F9">
        <w:rPr>
          <w:rFonts w:asciiTheme="minorHAnsi" w:hAnsiTheme="minorHAnsi" w:cstheme="minorHAnsi"/>
          <w:sz w:val="22"/>
          <w:szCs w:val="22"/>
        </w:rPr>
        <w:t>Zamawiający zaakceptuje wniesienie wadium w formie jednej gwarancji ubezpieczeniowej</w:t>
      </w:r>
      <w:r>
        <w:rPr>
          <w:rFonts w:asciiTheme="minorHAnsi" w:hAnsiTheme="minorHAnsi" w:cstheme="minorHAnsi"/>
          <w:sz w:val="22"/>
          <w:szCs w:val="22"/>
        </w:rPr>
        <w:t xml:space="preserve">, która powinna </w:t>
      </w:r>
      <w:r w:rsidRPr="00BC25F9">
        <w:rPr>
          <w:rFonts w:asciiTheme="minorHAnsi" w:hAnsiTheme="minorHAnsi" w:cstheme="minorHAnsi"/>
          <w:sz w:val="22"/>
          <w:szCs w:val="22"/>
        </w:rPr>
        <w:t>zawierać</w:t>
      </w:r>
      <w:r>
        <w:rPr>
          <w:rFonts w:asciiTheme="minorHAnsi" w:hAnsiTheme="minorHAnsi" w:cstheme="minorHAnsi"/>
          <w:sz w:val="22"/>
          <w:szCs w:val="22"/>
        </w:rPr>
        <w:t xml:space="preserve"> nazwę każdej części zamówienia, dla której jest składana</w:t>
      </w:r>
      <w:r w:rsidR="00CA719E">
        <w:rPr>
          <w:rFonts w:asciiTheme="minorHAnsi" w:hAnsiTheme="minorHAnsi" w:cstheme="minorHAnsi"/>
          <w:sz w:val="22"/>
          <w:szCs w:val="22"/>
        </w:rPr>
        <w:t>.</w:t>
      </w:r>
    </w:p>
    <w:p w14:paraId="66B5FDAC" w14:textId="77777777" w:rsidR="00CA719E" w:rsidRPr="00330489" w:rsidRDefault="00CA719E" w:rsidP="00944CE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ED19755" w14:textId="77777777" w:rsidR="00CA719E" w:rsidRPr="00330489" w:rsidRDefault="00CA719E" w:rsidP="00944CE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A78EA3" w14:textId="63F23D3E" w:rsidR="00CA719E" w:rsidRPr="00466C33" w:rsidRDefault="00CA719E" w:rsidP="00944CE1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AA5D4A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C17FFAC" w14:textId="7FA1CB70" w:rsidR="00CA719E" w:rsidRPr="00BC25F9" w:rsidRDefault="00BC25F9" w:rsidP="00944CE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C25F9">
        <w:rPr>
          <w:rFonts w:asciiTheme="minorHAnsi" w:hAnsiTheme="minorHAnsi" w:cstheme="minorHAnsi"/>
          <w:sz w:val="22"/>
          <w:szCs w:val="22"/>
        </w:rPr>
        <w:t>W nawiązaniu do niespójnych zapisów Rozdziału XIII ust. 4 SWZ prosimy o jednoznaczne wskazanie minimalnego oraz maksymalnego okresu udzielonej gwarancji, jakiego wymaga Zamawiający</w:t>
      </w:r>
      <w:r w:rsidR="00CA719E" w:rsidRPr="00BC25F9">
        <w:rPr>
          <w:rFonts w:asciiTheme="minorHAnsi" w:hAnsiTheme="minorHAnsi" w:cstheme="minorHAnsi"/>
          <w:sz w:val="22"/>
          <w:szCs w:val="22"/>
        </w:rPr>
        <w:t>.</w:t>
      </w:r>
    </w:p>
    <w:p w14:paraId="2FB83816" w14:textId="77777777" w:rsidR="00CA719E" w:rsidRDefault="00CA719E" w:rsidP="00944CE1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494C6C39" w14:textId="5F24609E" w:rsidR="00CA719E" w:rsidRPr="00502139" w:rsidRDefault="00BC25F9" w:rsidP="00944CE1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 z modyfikacją SWZ – minimalny wymagany przez zamawiającego okres gwarancji wynosi 48 miesięcy, maksymalny – 60 miesięcy.</w:t>
      </w:r>
    </w:p>
    <w:p w14:paraId="13E0A472" w14:textId="77777777" w:rsidR="00CA719E" w:rsidRPr="00330489" w:rsidRDefault="00CA719E" w:rsidP="00944CE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1165CF" w14:textId="77777777" w:rsidR="00CA719E" w:rsidRPr="00330489" w:rsidRDefault="00CA719E" w:rsidP="00944CE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27B791D" w14:textId="609B5C57" w:rsidR="00CA719E" w:rsidRPr="00466C33" w:rsidRDefault="00CA719E" w:rsidP="00944CE1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AA5D4A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5E208E1" w14:textId="02C355B3" w:rsidR="00CA719E" w:rsidRPr="00AA5D4A" w:rsidRDefault="00AA5D4A" w:rsidP="00944CE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5D4A">
        <w:rPr>
          <w:rFonts w:asciiTheme="minorHAnsi" w:hAnsiTheme="minorHAnsi" w:cstheme="minorHAnsi"/>
          <w:sz w:val="22"/>
          <w:szCs w:val="22"/>
        </w:rPr>
        <w:t>W nawiązaniu do zapisów par. 9 ust. 7 wzoru umowy prosimy o potwierdzenie, że zapis odnosi się do sytuacji określonej w art. 452 ust. 8-10 ustawy PZP</w:t>
      </w:r>
      <w:r w:rsidR="00CA719E" w:rsidRPr="00AA5D4A">
        <w:rPr>
          <w:rFonts w:asciiTheme="minorHAnsi" w:hAnsiTheme="minorHAnsi" w:cstheme="minorHAnsi"/>
          <w:sz w:val="22"/>
          <w:szCs w:val="22"/>
        </w:rPr>
        <w:t>.</w:t>
      </w:r>
    </w:p>
    <w:p w14:paraId="0B7B7430" w14:textId="77777777" w:rsidR="00CA719E" w:rsidRDefault="00CA719E" w:rsidP="00944CE1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1A24FDC0" w14:textId="41C5E97E" w:rsidR="00CA719E" w:rsidRPr="00502139" w:rsidRDefault="00AA5D4A" w:rsidP="00944CE1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A5D4A">
        <w:rPr>
          <w:rFonts w:asciiTheme="minorHAnsi" w:hAnsiTheme="minorHAnsi" w:cstheme="minorHAnsi"/>
          <w:sz w:val="22"/>
          <w:szCs w:val="22"/>
        </w:rPr>
        <w:t>Zamawiający potwierdza, że par. 9 ust. 7 wzoru umowy odnosi się do art. 452 ust. 8-10 ustawy</w:t>
      </w:r>
      <w:r w:rsidR="00CA719E">
        <w:rPr>
          <w:rFonts w:asciiTheme="minorHAnsi" w:hAnsiTheme="minorHAnsi" w:cstheme="minorHAnsi"/>
          <w:sz w:val="22"/>
          <w:szCs w:val="22"/>
        </w:rPr>
        <w:t>.</w:t>
      </w:r>
    </w:p>
    <w:p w14:paraId="18277DF4" w14:textId="77777777" w:rsidR="00CA719E" w:rsidRPr="00330489" w:rsidRDefault="00CA719E" w:rsidP="00944CE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17ACE4" w14:textId="77777777" w:rsidR="00CA719E" w:rsidRPr="00330489" w:rsidRDefault="00CA719E" w:rsidP="00944CE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D5089F6" w14:textId="235D65EB" w:rsidR="00CA719E" w:rsidRPr="00466C33" w:rsidRDefault="00CA719E" w:rsidP="00944CE1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AA5D4A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5C961C3" w14:textId="17031727" w:rsidR="00CA719E" w:rsidRPr="00AA5D4A" w:rsidRDefault="00AA5D4A" w:rsidP="00944CE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A5D4A">
        <w:rPr>
          <w:rFonts w:asciiTheme="minorHAnsi" w:hAnsiTheme="minorHAnsi" w:cstheme="minorHAnsi"/>
          <w:sz w:val="22"/>
          <w:szCs w:val="22"/>
        </w:rPr>
        <w:t>W dokumencie PFU pkt 1.2.13.4 Zasilanie energetyczne istnieje zapis 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5D4A">
        <w:rPr>
          <w:rFonts w:asciiTheme="minorHAnsi" w:hAnsiTheme="minorHAnsi" w:cstheme="minorHAnsi"/>
          <w:sz w:val="22"/>
          <w:szCs w:val="22"/>
        </w:rPr>
        <w:t>Oczyszczalnia zasilana jest ze stacji transformatorowej.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5D4A">
        <w:rPr>
          <w:rFonts w:asciiTheme="minorHAnsi" w:hAnsiTheme="minorHAnsi" w:cstheme="minorHAnsi"/>
          <w:sz w:val="22"/>
          <w:szCs w:val="22"/>
        </w:rPr>
        <w:t xml:space="preserve">Zwracamy się z prośbą o dołączenie do dokumentacji przetargowej </w:t>
      </w:r>
      <w:r w:rsidRPr="00AA5D4A">
        <w:rPr>
          <w:rFonts w:asciiTheme="minorHAnsi" w:hAnsiTheme="minorHAnsi" w:cstheme="minorHAnsi"/>
          <w:sz w:val="22"/>
          <w:szCs w:val="22"/>
        </w:rPr>
        <w:lastRenderedPageBreak/>
        <w:t>warunków przyłączeniowych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5D4A">
        <w:rPr>
          <w:rFonts w:asciiTheme="minorHAnsi" w:hAnsiTheme="minorHAnsi" w:cstheme="minorHAnsi"/>
          <w:sz w:val="22"/>
          <w:szCs w:val="22"/>
        </w:rPr>
        <w:t xml:space="preserve">zakładu energetycznego (Enea) oraz informacji jakiej mocy jest istniejąca stacja </w:t>
      </w:r>
      <w:proofErr w:type="spellStart"/>
      <w:r w:rsidRPr="00AA5D4A">
        <w:rPr>
          <w:rFonts w:asciiTheme="minorHAnsi" w:hAnsiTheme="minorHAnsi" w:cstheme="minorHAnsi"/>
          <w:sz w:val="22"/>
          <w:szCs w:val="22"/>
        </w:rPr>
        <w:t>trafo</w:t>
      </w:r>
      <w:proofErr w:type="spellEnd"/>
      <w:r w:rsidR="00CA719E" w:rsidRPr="00AA5D4A">
        <w:rPr>
          <w:rFonts w:asciiTheme="minorHAnsi" w:hAnsiTheme="minorHAnsi" w:cstheme="minorHAnsi"/>
          <w:sz w:val="22"/>
          <w:szCs w:val="22"/>
        </w:rPr>
        <w:t>.</w:t>
      </w:r>
    </w:p>
    <w:p w14:paraId="19B81C95" w14:textId="77777777" w:rsidR="00CA719E" w:rsidRDefault="00CA719E" w:rsidP="00944CE1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472D3015" w14:textId="35BB2CA4" w:rsidR="00CA719E" w:rsidRPr="00502139" w:rsidRDefault="00944CE1" w:rsidP="00944CE1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nie posiada warunków </w:t>
      </w:r>
      <w:r w:rsidRPr="00AA5D4A">
        <w:rPr>
          <w:rFonts w:asciiTheme="minorHAnsi" w:hAnsiTheme="minorHAnsi" w:cstheme="minorHAnsi"/>
          <w:sz w:val="22"/>
          <w:szCs w:val="22"/>
        </w:rPr>
        <w:t>przyłączeniowych 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A5D4A">
        <w:rPr>
          <w:rFonts w:asciiTheme="minorHAnsi" w:hAnsiTheme="minorHAnsi" w:cstheme="minorHAnsi"/>
          <w:sz w:val="22"/>
          <w:szCs w:val="22"/>
        </w:rPr>
        <w:t>zakładu energetycznego</w:t>
      </w:r>
      <w:r>
        <w:rPr>
          <w:rFonts w:asciiTheme="minorHAnsi" w:hAnsiTheme="minorHAnsi" w:cstheme="minorHAnsi"/>
          <w:sz w:val="22"/>
          <w:szCs w:val="22"/>
        </w:rPr>
        <w:t xml:space="preserve"> (ENERGA), wykonawca winien w imieniu zamawiającego wystąpić o warunki podczas procesu projektowania.</w:t>
      </w:r>
    </w:p>
    <w:p w14:paraId="2B9A790F" w14:textId="77777777" w:rsidR="00CA719E" w:rsidRPr="00330489" w:rsidRDefault="00CA719E" w:rsidP="00944CE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0230FB6" w14:textId="77777777" w:rsidR="00CA719E" w:rsidRPr="00330489" w:rsidRDefault="00CA719E" w:rsidP="00944CE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1E9C19" w14:textId="2DB7A8AA" w:rsidR="00CA719E" w:rsidRPr="00466C33" w:rsidRDefault="00CA719E" w:rsidP="00944CE1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AA5D4A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0000443" w14:textId="77777777" w:rsidR="00944CE1" w:rsidRPr="00944CE1" w:rsidRDefault="00944CE1" w:rsidP="00944CE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44CE1">
        <w:rPr>
          <w:rFonts w:asciiTheme="minorHAnsi" w:hAnsiTheme="minorHAnsi" w:cstheme="minorHAnsi"/>
          <w:sz w:val="22"/>
          <w:szCs w:val="22"/>
        </w:rPr>
        <w:t>Zwracamy się z zapytaniem o jednoznaczną odpowiedź czy istniejące zasilanie jest wystarczające dla</w:t>
      </w:r>
    </w:p>
    <w:p w14:paraId="60C2D0B8" w14:textId="02F37599" w:rsidR="00944CE1" w:rsidRPr="00944CE1" w:rsidRDefault="00944CE1" w:rsidP="000C445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44CE1">
        <w:rPr>
          <w:rFonts w:asciiTheme="minorHAnsi" w:hAnsiTheme="minorHAnsi" w:cstheme="minorHAnsi"/>
          <w:sz w:val="22"/>
          <w:szCs w:val="22"/>
        </w:rPr>
        <w:t>nowoprojektowanej oczyszczalni.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44CE1">
        <w:rPr>
          <w:rFonts w:asciiTheme="minorHAnsi" w:hAnsiTheme="minorHAnsi" w:cstheme="minorHAnsi"/>
          <w:sz w:val="22"/>
          <w:szCs w:val="22"/>
        </w:rPr>
        <w:t>Jeżeli nie to prosimy o jednoznaczną odpowiedź w czyim zakresie będzie zaprojektowanie nowej stacji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44CE1">
        <w:rPr>
          <w:rFonts w:asciiTheme="minorHAnsi" w:hAnsiTheme="minorHAnsi" w:cstheme="minorHAnsi"/>
          <w:sz w:val="22"/>
          <w:szCs w:val="22"/>
        </w:rPr>
        <w:t>transformatorowej oraz uzyskania nowych warunków zasilania.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44CE1">
        <w:rPr>
          <w:rFonts w:asciiTheme="minorHAnsi" w:hAnsiTheme="minorHAnsi" w:cstheme="minorHAnsi"/>
          <w:sz w:val="22"/>
          <w:szCs w:val="22"/>
        </w:rPr>
        <w:t>W przypadku konieczności wykonania nowego zasilania: prosimy o jednoznaczną odpowiedź czy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44CE1">
        <w:rPr>
          <w:rFonts w:asciiTheme="minorHAnsi" w:hAnsiTheme="minorHAnsi" w:cstheme="minorHAnsi"/>
          <w:sz w:val="22"/>
          <w:szCs w:val="22"/>
        </w:rPr>
        <w:t>Wykonawca musi przewidzieć koszty budowy nowej stacji transformatorowej dla obiektu dostosowania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44CE1">
        <w:rPr>
          <w:rFonts w:asciiTheme="minorHAnsi" w:hAnsiTheme="minorHAnsi" w:cstheme="minorHAnsi"/>
          <w:sz w:val="22"/>
          <w:szCs w:val="22"/>
        </w:rPr>
        <w:t xml:space="preserve">jej do nowych warunków przyłączeniowych z układem pomiarowo-licznikowym. </w:t>
      </w:r>
    </w:p>
    <w:p w14:paraId="17AE46E7" w14:textId="76F64505" w:rsidR="00CA719E" w:rsidRDefault="00CA719E" w:rsidP="000C4452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13E2BB33" w14:textId="6889B4F2" w:rsidR="00CA719E" w:rsidRPr="00502139" w:rsidRDefault="00F53B82" w:rsidP="000C4452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53B82">
        <w:rPr>
          <w:rFonts w:asciiTheme="minorHAnsi" w:hAnsiTheme="minorHAnsi" w:cstheme="minorHAnsi"/>
          <w:sz w:val="22"/>
          <w:szCs w:val="22"/>
        </w:rPr>
        <w:t>Dla oczyszczalni ścieków w m. Tymień, zakres Wykonawcy obejmuję wykonanie nowego zasilania od złącza do głównej rozdzielnicy oczyszczalni w granicach działki oczyszczalni</w:t>
      </w:r>
      <w:r w:rsidR="00CA719E">
        <w:rPr>
          <w:rFonts w:asciiTheme="minorHAnsi" w:hAnsiTheme="minorHAnsi" w:cstheme="minorHAnsi"/>
          <w:sz w:val="22"/>
          <w:szCs w:val="22"/>
        </w:rPr>
        <w:t>.</w:t>
      </w:r>
    </w:p>
    <w:p w14:paraId="7C345E9A" w14:textId="77777777" w:rsidR="00CA719E" w:rsidRPr="00330489" w:rsidRDefault="00CA719E" w:rsidP="000C445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1E3A4D" w14:textId="77777777" w:rsidR="00CA719E" w:rsidRPr="00330489" w:rsidRDefault="00CA719E" w:rsidP="000C445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2AF554B" w14:textId="7CCDAC0D" w:rsidR="00CA719E" w:rsidRPr="00466C33" w:rsidRDefault="00CA719E" w:rsidP="000C4452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AA5D4A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B67F65D" w14:textId="36558326" w:rsidR="00CA719E" w:rsidRPr="00944CE1" w:rsidRDefault="00944CE1" w:rsidP="000C445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44CE1">
        <w:rPr>
          <w:rFonts w:asciiTheme="minorHAnsi" w:hAnsiTheme="minorHAnsi" w:cstheme="minorHAnsi"/>
          <w:sz w:val="22"/>
          <w:szCs w:val="22"/>
        </w:rPr>
        <w:t xml:space="preserve">Procedura budowy nowej stacji transformatorowej może potrwać nawet do 20 miesięcy ponieważ Enea Operator ma (licząc od dnia wpłaty zaliczki przez Inwestora) 11-12 miesięcy na opracowanie dokumentacji oraz 4-6 </w:t>
      </w:r>
      <w:proofErr w:type="spellStart"/>
      <w:r w:rsidRPr="00944CE1">
        <w:rPr>
          <w:rFonts w:asciiTheme="minorHAnsi" w:hAnsiTheme="minorHAnsi" w:cstheme="minorHAnsi"/>
          <w:sz w:val="22"/>
          <w:szCs w:val="22"/>
        </w:rPr>
        <w:t>miesiącyy</w:t>
      </w:r>
      <w:proofErr w:type="spellEnd"/>
      <w:r w:rsidRPr="00944CE1">
        <w:rPr>
          <w:rFonts w:asciiTheme="minorHAnsi" w:hAnsiTheme="minorHAnsi" w:cstheme="minorHAnsi"/>
          <w:sz w:val="22"/>
          <w:szCs w:val="22"/>
        </w:rPr>
        <w:t xml:space="preserve"> na wykonanie prac. Prosimy jednoznaczną informację czy została rozpoczęta procedura i złożony wniosek do ENEA operator o budowę nowej stacji transformatorowej, dostosowanie jej do nowych warunków przyłączeniowych oraz budowę złącza kablowo-pomiarowego ZKP z układem pomiarowym</w:t>
      </w:r>
      <w:r w:rsidR="00CA719E" w:rsidRPr="00944CE1">
        <w:rPr>
          <w:rFonts w:asciiTheme="minorHAnsi" w:hAnsiTheme="minorHAnsi" w:cstheme="minorHAnsi"/>
          <w:sz w:val="22"/>
          <w:szCs w:val="22"/>
        </w:rPr>
        <w:t>.</w:t>
      </w:r>
    </w:p>
    <w:p w14:paraId="1E632707" w14:textId="77777777" w:rsidR="00CA719E" w:rsidRDefault="00CA719E" w:rsidP="000C4452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45DE0934" w14:textId="4997F101" w:rsidR="00944CE1" w:rsidRPr="00944CE1" w:rsidRDefault="00944CE1" w:rsidP="000C4452">
      <w:p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44CE1">
        <w:rPr>
          <w:rFonts w:asciiTheme="minorHAnsi" w:hAnsiTheme="minorHAnsi" w:cstheme="minorHAnsi"/>
          <w:sz w:val="22"/>
          <w:szCs w:val="22"/>
        </w:rPr>
        <w:t>Zamawiający nie posiada warunków przyłączeniowych z zakładu energetycznego (ENERGA), wykonawca winien w imieniu zamawiającego wystąpić o warunki podczas procesu projektowania.</w:t>
      </w:r>
      <w:r>
        <w:rPr>
          <w:rFonts w:asciiTheme="minorHAnsi" w:hAnsiTheme="minorHAnsi" w:cstheme="minorHAnsi"/>
          <w:sz w:val="22"/>
          <w:szCs w:val="22"/>
        </w:rPr>
        <w:t xml:space="preserve"> Czas realizacji dla każdej części zadania wynosi 24 miesiące</w:t>
      </w:r>
      <w:r w:rsidR="000C4452">
        <w:rPr>
          <w:rFonts w:asciiTheme="minorHAnsi" w:hAnsiTheme="minorHAnsi" w:cstheme="minorHAnsi"/>
          <w:sz w:val="22"/>
          <w:szCs w:val="22"/>
        </w:rPr>
        <w:t>, zatem wskazy powyżej okres (12+6 daje razem 18 miesięcy) mieści się w czasie realizacji zadania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41C7A60" w14:textId="77777777" w:rsidR="00CA719E" w:rsidRPr="00330489" w:rsidRDefault="00CA719E" w:rsidP="000C445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38F801A" w14:textId="77777777" w:rsidR="00CA719E" w:rsidRPr="00330489" w:rsidRDefault="00CA719E" w:rsidP="000C445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3324D5E" w14:textId="51F3C0FB" w:rsidR="00CA719E" w:rsidRPr="00466C33" w:rsidRDefault="00CA719E" w:rsidP="00944CE1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 w:rsidR="00AA5D4A">
        <w:rPr>
          <w:rFonts w:asciiTheme="minorHAnsi" w:hAnsiTheme="minorHAnsi" w:cstheme="minorHAnsi"/>
          <w:b/>
          <w:bCs/>
          <w:sz w:val="24"/>
          <w:szCs w:val="24"/>
        </w:rPr>
        <w:t>13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BCF0CF5" w14:textId="3CC33F89" w:rsidR="00CA719E" w:rsidRPr="000C4452" w:rsidRDefault="000C4452" w:rsidP="00944CE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C4452">
        <w:rPr>
          <w:rFonts w:asciiTheme="minorHAnsi" w:hAnsiTheme="minorHAnsi" w:cstheme="minorHAnsi"/>
          <w:sz w:val="22"/>
          <w:szCs w:val="22"/>
        </w:rPr>
        <w:t xml:space="preserve">Zapisy SWZ pkt XVII </w:t>
      </w:r>
      <w:proofErr w:type="spellStart"/>
      <w:r w:rsidRPr="000C4452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0C4452">
        <w:rPr>
          <w:rFonts w:asciiTheme="minorHAnsi" w:hAnsiTheme="minorHAnsi" w:cstheme="minorHAnsi"/>
          <w:sz w:val="22"/>
          <w:szCs w:val="22"/>
        </w:rPr>
        <w:t xml:space="preserve"> 2 przewidują dokonanie wizji lokalnej przez potencjalnych Wykonawców. W związku z powyższym czy na dokonanie wizji lokalnej zostanie wyznaczony jeden termin dla wszystkich Wykonawców, czy każdy z Wykonawców winien się umawiać indywidualnie (jeśli tak to z kim i pod jakim numerem telefonu) ?</w:t>
      </w:r>
    </w:p>
    <w:p w14:paraId="7130C581" w14:textId="77777777" w:rsidR="00CA719E" w:rsidRDefault="00CA719E" w:rsidP="00944CE1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7715D009" w14:textId="7F82DA4A" w:rsidR="00CA719E" w:rsidRPr="00502139" w:rsidRDefault="000C4452" w:rsidP="00944CE1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0C4452">
        <w:rPr>
          <w:rFonts w:asciiTheme="minorHAnsi" w:hAnsiTheme="minorHAnsi" w:cstheme="minorHAnsi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sz w:val="22"/>
          <w:szCs w:val="22"/>
        </w:rPr>
        <w:t xml:space="preserve">nie ustala wizji lokalnej, a jedynie </w:t>
      </w:r>
      <w:r w:rsidRPr="000C4452">
        <w:rPr>
          <w:rFonts w:asciiTheme="minorHAnsi" w:hAnsiTheme="minorHAnsi" w:cstheme="minorHAnsi"/>
          <w:sz w:val="22"/>
          <w:szCs w:val="22"/>
        </w:rPr>
        <w:t>zaleca</w:t>
      </w:r>
      <w:r>
        <w:rPr>
          <w:rFonts w:asciiTheme="minorHAnsi" w:hAnsiTheme="minorHAnsi" w:cstheme="minorHAnsi"/>
          <w:sz w:val="22"/>
          <w:szCs w:val="22"/>
        </w:rPr>
        <w:t xml:space="preserve"> jej</w:t>
      </w:r>
      <w:r w:rsidRPr="000C4452">
        <w:rPr>
          <w:rFonts w:asciiTheme="minorHAnsi" w:hAnsiTheme="minorHAnsi" w:cstheme="minorHAnsi"/>
          <w:sz w:val="22"/>
          <w:szCs w:val="22"/>
        </w:rPr>
        <w:t xml:space="preserve"> dokonanie </w:t>
      </w:r>
      <w:r>
        <w:rPr>
          <w:rFonts w:asciiTheme="minorHAnsi" w:hAnsiTheme="minorHAnsi" w:cstheme="minorHAnsi"/>
          <w:sz w:val="22"/>
          <w:szCs w:val="22"/>
        </w:rPr>
        <w:t>zainteresowanym wykonawcom</w:t>
      </w:r>
      <w:r w:rsidR="00CA719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W zakresie sieci kanalizacji sanitarnej teren jest ogólnie dostępny (stanowi w większości pasy drogowe), w zakresie terenu </w:t>
      </w:r>
      <w:proofErr w:type="spellStart"/>
      <w:r>
        <w:rPr>
          <w:rFonts w:asciiTheme="minorHAnsi" w:hAnsiTheme="minorHAnsi" w:cstheme="minorHAnsi"/>
          <w:sz w:val="22"/>
          <w:szCs w:val="22"/>
        </w:rPr>
        <w:t>ist</w:t>
      </w:r>
      <w:proofErr w:type="spellEnd"/>
      <w:r>
        <w:rPr>
          <w:rFonts w:asciiTheme="minorHAnsi" w:hAnsiTheme="minorHAnsi" w:cstheme="minorHAnsi"/>
          <w:sz w:val="22"/>
          <w:szCs w:val="22"/>
        </w:rPr>
        <w:t>. oczyszczalni ścieków w m. Tymień zaleca się kontakt Gminnym Zakładem Komunalnym w Będzinie (</w:t>
      </w:r>
      <w:hyperlink r:id="rId11" w:history="1">
        <w:r w:rsidRPr="002435BF">
          <w:rPr>
            <w:rStyle w:val="Hipercze"/>
            <w:rFonts w:asciiTheme="minorHAnsi" w:hAnsiTheme="minorHAnsi" w:cstheme="minorHAnsi"/>
            <w:sz w:val="22"/>
            <w:szCs w:val="22"/>
          </w:rPr>
          <w:t>https://gzkbedzino.pl/</w:t>
        </w:r>
      </w:hyperlink>
      <w:r>
        <w:rPr>
          <w:rFonts w:asciiTheme="minorHAnsi" w:hAnsiTheme="minorHAnsi" w:cstheme="minorHAnsi"/>
          <w:sz w:val="22"/>
          <w:szCs w:val="22"/>
        </w:rPr>
        <w:t>) celem ustalenia zasad wejścia na teren obiektu.</w:t>
      </w:r>
    </w:p>
    <w:p w14:paraId="1ADAD1F2" w14:textId="77777777" w:rsidR="00CA719E" w:rsidRPr="00330489" w:rsidRDefault="00CA719E" w:rsidP="00944CE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BDF2229" w14:textId="77777777" w:rsidR="00CA719E" w:rsidRDefault="00CA719E" w:rsidP="00944CE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AAD25D" w14:textId="3293555D" w:rsidR="00CC7B28" w:rsidRPr="00466C33" w:rsidRDefault="00CC7B28" w:rsidP="00CC7B28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B550684" w14:textId="249328F0" w:rsidR="00CC7B28" w:rsidRDefault="00AF0045" w:rsidP="00CC7B2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0045">
        <w:rPr>
          <w:rFonts w:asciiTheme="minorHAnsi" w:hAnsiTheme="minorHAnsi" w:cstheme="minorHAnsi"/>
          <w:sz w:val="22"/>
          <w:szCs w:val="22"/>
        </w:rPr>
        <w:t>Czy w przedmiotowym zadaniu należy również zaprojektować i wykonać zakres dla ETAPU II (reaktory SBR 3 i 4, wiata na osad oraz nawierzchnie) ?</w:t>
      </w:r>
    </w:p>
    <w:p w14:paraId="57E7A96D" w14:textId="77777777" w:rsidR="00CC7B28" w:rsidRDefault="00CC7B28" w:rsidP="00CC7B28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6D5BB2A1" w14:textId="78B6A706" w:rsidR="00CC7B28" w:rsidRPr="00502139" w:rsidRDefault="00AF0045" w:rsidP="00CC7B28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F0045">
        <w:rPr>
          <w:rFonts w:asciiTheme="minorHAnsi" w:hAnsiTheme="minorHAnsi" w:cstheme="minorHAnsi"/>
          <w:sz w:val="22"/>
          <w:szCs w:val="22"/>
        </w:rPr>
        <w:t xml:space="preserve">Dla oczyszczalni ścieków, zgodnie z PFU, zadanie obejmuje zaprojektowanie ETAPU I </w:t>
      </w:r>
      <w:proofErr w:type="spellStart"/>
      <w:r w:rsidRPr="00AF0045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AF0045">
        <w:rPr>
          <w:rFonts w:asciiTheme="minorHAnsi" w:hAnsiTheme="minorHAnsi" w:cstheme="minorHAnsi"/>
          <w:sz w:val="22"/>
          <w:szCs w:val="22"/>
        </w:rPr>
        <w:t xml:space="preserve"> II oraz wykonanie ETAPU I. Opracowana dokumentacja projektowa winna zostać podzielona i winna zawierać etapowanie robót w tym m.in. oddzielny projekt techniczny (wykonawczy) dla zakresu przewidzianego do wykonania w etapie II</w:t>
      </w:r>
      <w:r w:rsidR="00CC7B28">
        <w:rPr>
          <w:rFonts w:asciiTheme="minorHAnsi" w:hAnsiTheme="minorHAnsi" w:cstheme="minorHAnsi"/>
          <w:sz w:val="22"/>
          <w:szCs w:val="22"/>
        </w:rPr>
        <w:t>.</w:t>
      </w:r>
    </w:p>
    <w:p w14:paraId="71E0CA3D" w14:textId="77777777" w:rsidR="00CC7B28" w:rsidRPr="00330489" w:rsidRDefault="00CC7B28" w:rsidP="00CC7B2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BB7AD3" w14:textId="77777777" w:rsidR="00CC7B28" w:rsidRDefault="00CC7B28" w:rsidP="00CC7B2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E63C373" w14:textId="593E99C4" w:rsidR="00CC7B28" w:rsidRPr="00466C33" w:rsidRDefault="00CC7B28" w:rsidP="00CC7B28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44DE19A" w14:textId="2F888BC2" w:rsidR="00CC7B28" w:rsidRDefault="00AF0045" w:rsidP="00CC7B2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0045">
        <w:rPr>
          <w:rFonts w:asciiTheme="minorHAnsi" w:hAnsiTheme="minorHAnsi" w:cstheme="minorHAnsi"/>
          <w:sz w:val="22"/>
          <w:szCs w:val="22"/>
        </w:rPr>
        <w:t>Dla jakich zadań należy uzyskać decyzję środowiskową, decyzję o ustaleniu lokalizacji inwestycji celu publicznego?</w:t>
      </w:r>
    </w:p>
    <w:p w14:paraId="1AD4AE15" w14:textId="77777777" w:rsidR="00CC7B28" w:rsidRDefault="00CC7B28" w:rsidP="00CC7B28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6C272D00" w14:textId="46B134AC" w:rsidR="00CC7B28" w:rsidRPr="00502139" w:rsidRDefault="00AF0045" w:rsidP="00CC7B28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F0045">
        <w:rPr>
          <w:rFonts w:asciiTheme="minorHAnsi" w:hAnsiTheme="minorHAnsi" w:cstheme="minorHAnsi"/>
          <w:sz w:val="22"/>
          <w:szCs w:val="22"/>
        </w:rPr>
        <w:t>W ramach zadania należy uzyskać wszelkie niezbędne decyzję, uzgodnienia, opinie, pozwolenia, etc. niezbędne do zrealizowania zadania</w:t>
      </w:r>
      <w:r w:rsidR="00CC7B28">
        <w:rPr>
          <w:rFonts w:asciiTheme="minorHAnsi" w:hAnsiTheme="minorHAnsi" w:cstheme="minorHAnsi"/>
          <w:sz w:val="22"/>
          <w:szCs w:val="22"/>
        </w:rPr>
        <w:t>.</w:t>
      </w:r>
    </w:p>
    <w:p w14:paraId="35F63CE1" w14:textId="77777777" w:rsidR="00CC7B28" w:rsidRPr="00330489" w:rsidRDefault="00CC7B28" w:rsidP="00CC7B2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8A6286" w14:textId="77777777" w:rsidR="00CC7B28" w:rsidRDefault="00CC7B28" w:rsidP="00CC7B2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F27FE7" w14:textId="519DCAE5" w:rsidR="00CC7B28" w:rsidRPr="00466C33" w:rsidRDefault="00CC7B28" w:rsidP="00CC7B28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F2196DC" w14:textId="718D36E3" w:rsidR="00CC7B28" w:rsidRDefault="00AF0045" w:rsidP="00CC7B2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0045">
        <w:rPr>
          <w:rFonts w:asciiTheme="minorHAnsi" w:hAnsiTheme="minorHAnsi" w:cstheme="minorHAnsi"/>
          <w:sz w:val="22"/>
          <w:szCs w:val="22"/>
        </w:rPr>
        <w:t>Czy reaktory SBR 1 i 2, KR, KTSO należy wykonać jako zagłębione, częściowo zagłębione czy wyniesione?</w:t>
      </w:r>
    </w:p>
    <w:p w14:paraId="26A55CE0" w14:textId="77777777" w:rsidR="00CC7B28" w:rsidRDefault="00CC7B28" w:rsidP="00CC7B28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30E8C6E2" w14:textId="7D698D0C" w:rsidR="00CC7B28" w:rsidRPr="00502139" w:rsidRDefault="00AF0045" w:rsidP="00CC7B28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F0045">
        <w:rPr>
          <w:rFonts w:asciiTheme="minorHAnsi" w:hAnsiTheme="minorHAnsi" w:cstheme="minorHAnsi"/>
          <w:sz w:val="22"/>
          <w:szCs w:val="22"/>
        </w:rPr>
        <w:t>Wymagania dla reaktorów SBR, KR, KTSO zostały określone w PFU, tj. w m.in. pkt. 1.4.1.8.5., 1.4.1.8.6., 1.4.1.8.7</w:t>
      </w:r>
      <w:r w:rsidR="00CC7B28">
        <w:rPr>
          <w:rFonts w:asciiTheme="minorHAnsi" w:hAnsiTheme="minorHAnsi" w:cstheme="minorHAnsi"/>
          <w:sz w:val="22"/>
          <w:szCs w:val="22"/>
        </w:rPr>
        <w:t>.</w:t>
      </w:r>
    </w:p>
    <w:p w14:paraId="6D2286D8" w14:textId="77777777" w:rsidR="00CC7B28" w:rsidRPr="00330489" w:rsidRDefault="00CC7B28" w:rsidP="00CC7B2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09BF5E4" w14:textId="77777777" w:rsidR="00CC7B28" w:rsidRDefault="00CC7B28" w:rsidP="00CC7B2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351B8C" w14:textId="2D7D931A" w:rsidR="00CC7B28" w:rsidRPr="00466C33" w:rsidRDefault="00CC7B28" w:rsidP="00CC7B28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26E9D08" w14:textId="6DDD4A95" w:rsidR="00CC7B28" w:rsidRDefault="00AF0045" w:rsidP="00CC7B2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0045">
        <w:rPr>
          <w:rFonts w:asciiTheme="minorHAnsi" w:hAnsiTheme="minorHAnsi" w:cstheme="minorHAnsi"/>
          <w:sz w:val="22"/>
          <w:szCs w:val="22"/>
        </w:rPr>
        <w:t>Czy Zamawiający posiada projekty rozbiórek dla obiektów "starej oczyszczalni ścieków"</w:t>
      </w:r>
      <w:r w:rsidR="00CC7B28" w:rsidRPr="000C4452">
        <w:rPr>
          <w:rFonts w:asciiTheme="minorHAnsi" w:hAnsiTheme="minorHAnsi" w:cstheme="minorHAnsi"/>
          <w:sz w:val="22"/>
          <w:szCs w:val="22"/>
        </w:rPr>
        <w:t>?</w:t>
      </w:r>
    </w:p>
    <w:p w14:paraId="288B0736" w14:textId="77777777" w:rsidR="00CC7B28" w:rsidRDefault="00CC7B28" w:rsidP="00CC7B28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78A06B25" w14:textId="4E0C389B" w:rsidR="00CC7B28" w:rsidRPr="00502139" w:rsidRDefault="00AF0045" w:rsidP="00CC7B28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F0045">
        <w:rPr>
          <w:rFonts w:asciiTheme="minorHAnsi" w:hAnsiTheme="minorHAnsi" w:cstheme="minorHAnsi"/>
          <w:sz w:val="22"/>
          <w:szCs w:val="22"/>
        </w:rPr>
        <w:t>W ramach zadania należy opracować projekty rozbiórek dla istniejących obiektów przewidzianych do likwidacji</w:t>
      </w:r>
      <w:r w:rsidR="00CC7B28">
        <w:rPr>
          <w:rFonts w:asciiTheme="minorHAnsi" w:hAnsiTheme="minorHAnsi" w:cstheme="minorHAnsi"/>
          <w:sz w:val="22"/>
          <w:szCs w:val="22"/>
        </w:rPr>
        <w:t>.</w:t>
      </w:r>
    </w:p>
    <w:p w14:paraId="3D3B640D" w14:textId="77777777" w:rsidR="00CC7B28" w:rsidRPr="00330489" w:rsidRDefault="00CC7B28" w:rsidP="00CC7B2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A7A1912" w14:textId="77777777" w:rsidR="00CC7B28" w:rsidRDefault="00CC7B28" w:rsidP="00CC7B2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92092EB" w14:textId="4581131A" w:rsidR="00CC7B28" w:rsidRPr="00466C33" w:rsidRDefault="00CC7B28" w:rsidP="00CC7B28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1B110DE" w14:textId="1C1641CC" w:rsidR="00CC7B28" w:rsidRDefault="00AF0045" w:rsidP="00CC7B2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0045">
        <w:rPr>
          <w:rFonts w:asciiTheme="minorHAnsi" w:hAnsiTheme="minorHAnsi" w:cstheme="minorHAnsi"/>
          <w:sz w:val="22"/>
          <w:szCs w:val="22"/>
        </w:rPr>
        <w:t xml:space="preserve">W czyjej gestii jest opróżnienie obiektów </w:t>
      </w:r>
      <w:proofErr w:type="spellStart"/>
      <w:r w:rsidRPr="00AF0045">
        <w:rPr>
          <w:rFonts w:asciiTheme="minorHAnsi" w:hAnsiTheme="minorHAnsi" w:cstheme="minorHAnsi"/>
          <w:sz w:val="22"/>
          <w:szCs w:val="22"/>
        </w:rPr>
        <w:t>iOW</w:t>
      </w:r>
      <w:proofErr w:type="spellEnd"/>
      <w:r w:rsidRPr="00AF004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F0045">
        <w:rPr>
          <w:rFonts w:asciiTheme="minorHAnsi" w:hAnsiTheme="minorHAnsi" w:cstheme="minorHAnsi"/>
          <w:sz w:val="22"/>
          <w:szCs w:val="22"/>
        </w:rPr>
        <w:t>iRC</w:t>
      </w:r>
      <w:proofErr w:type="spellEnd"/>
      <w:r w:rsidRPr="00AF004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F0045">
        <w:rPr>
          <w:rFonts w:asciiTheme="minorHAnsi" w:hAnsiTheme="minorHAnsi" w:cstheme="minorHAnsi"/>
          <w:sz w:val="22"/>
          <w:szCs w:val="22"/>
        </w:rPr>
        <w:t>iPO</w:t>
      </w:r>
      <w:proofErr w:type="spellEnd"/>
      <w:r w:rsidRPr="00AF004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F0045">
        <w:rPr>
          <w:rFonts w:asciiTheme="minorHAnsi" w:hAnsiTheme="minorHAnsi" w:cstheme="minorHAnsi"/>
          <w:sz w:val="22"/>
          <w:szCs w:val="22"/>
        </w:rPr>
        <w:t>iPON</w:t>
      </w:r>
      <w:proofErr w:type="spellEnd"/>
      <w:r w:rsidRPr="00AF004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F0045">
        <w:rPr>
          <w:rFonts w:asciiTheme="minorHAnsi" w:hAnsiTheme="minorHAnsi" w:cstheme="minorHAnsi"/>
          <w:sz w:val="22"/>
          <w:szCs w:val="22"/>
        </w:rPr>
        <w:t>iPG</w:t>
      </w:r>
      <w:proofErr w:type="spellEnd"/>
      <w:r w:rsidRPr="00AF004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F0045">
        <w:rPr>
          <w:rFonts w:asciiTheme="minorHAnsi" w:hAnsiTheme="minorHAnsi" w:cstheme="minorHAnsi"/>
          <w:sz w:val="22"/>
          <w:szCs w:val="22"/>
        </w:rPr>
        <w:t>iKK</w:t>
      </w:r>
      <w:proofErr w:type="spellEnd"/>
      <w:r w:rsidRPr="00AF0045">
        <w:rPr>
          <w:rFonts w:asciiTheme="minorHAnsi" w:hAnsiTheme="minorHAnsi" w:cstheme="minorHAnsi"/>
          <w:sz w:val="22"/>
          <w:szCs w:val="22"/>
        </w:rPr>
        <w:t xml:space="preserve"> wraz z kosztem utylizacji? Jeżeli w gestii Wykonawcy to prosimy o określenie ilości nieczystości i osadów zalegających na w/w obiektach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0E10A22" w14:textId="77777777" w:rsidR="00CC7B28" w:rsidRDefault="00CC7B28" w:rsidP="00CC7B28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344EB35D" w14:textId="473B9207" w:rsidR="00CC7B28" w:rsidRPr="00502139" w:rsidRDefault="00AF0045" w:rsidP="00CC7B28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F0045">
        <w:rPr>
          <w:rFonts w:asciiTheme="minorHAnsi" w:hAnsiTheme="minorHAnsi" w:cstheme="minorHAnsi"/>
          <w:sz w:val="22"/>
          <w:szCs w:val="22"/>
        </w:rPr>
        <w:t>W istniejących zbiornikach znajdują się ścieki surowe. Zamawiający opróżni zbiorniki do wysokości 1,0 m od dna. Usunięcie i utylizacja pozostałej ilości i oczyszczenie elementów przed ich demontażem stanowi zakres Wykonawcy</w:t>
      </w:r>
      <w:r w:rsidR="00CC7B28">
        <w:rPr>
          <w:rFonts w:asciiTheme="minorHAnsi" w:hAnsiTheme="minorHAnsi" w:cstheme="minorHAnsi"/>
          <w:sz w:val="22"/>
          <w:szCs w:val="22"/>
        </w:rPr>
        <w:t>.</w:t>
      </w:r>
    </w:p>
    <w:p w14:paraId="4A43B7AC" w14:textId="77777777" w:rsidR="00CC7B28" w:rsidRPr="00330489" w:rsidRDefault="00CC7B28" w:rsidP="00CC7B2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2EA26DD" w14:textId="77777777" w:rsidR="00CC7B28" w:rsidRDefault="00CC7B28" w:rsidP="00CC7B2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E1BCE9" w14:textId="03C6B14E" w:rsidR="00CC7B28" w:rsidRPr="00466C33" w:rsidRDefault="00CC7B28" w:rsidP="00CC7B28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E18FB34" w14:textId="18090EF9" w:rsidR="00CC7B28" w:rsidRDefault="00AF0045" w:rsidP="00CC7B2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0045">
        <w:rPr>
          <w:rFonts w:asciiTheme="minorHAnsi" w:hAnsiTheme="minorHAnsi" w:cstheme="minorHAnsi"/>
          <w:sz w:val="22"/>
          <w:szCs w:val="22"/>
        </w:rPr>
        <w:t xml:space="preserve">Prosimy o potwierdzenie, iż dokumentacja geologiczna została sporządzona zgodnie z przepisami prawa. Wykonawca ma świadomość obciążających go badań sprawdzających w powołanym zakresie, </w:t>
      </w:r>
      <w:r w:rsidRPr="00AF0045">
        <w:rPr>
          <w:rFonts w:asciiTheme="minorHAnsi" w:hAnsiTheme="minorHAnsi" w:cstheme="minorHAnsi"/>
          <w:sz w:val="22"/>
          <w:szCs w:val="22"/>
        </w:rPr>
        <w:lastRenderedPageBreak/>
        <w:t>jednakże wykonanie robót w sytuacji odmiennych niż wskazane w dokumentacji pierwotnej warunków gruntowych jest elementem ryzyka niemożliwym do ustalenia i wyceny. W konsekwencji wykonawca zwraca się z prośba o potwierdzenie, iż odmienne od ujętych w dokumentacji pierwotnej warunki gruntowo- wodne będą stanowiły podstawę do zmiany wynagrodzenia umownego</w:t>
      </w:r>
      <w:r w:rsidR="00CC7B28">
        <w:rPr>
          <w:rFonts w:asciiTheme="minorHAnsi" w:hAnsiTheme="minorHAnsi" w:cstheme="minorHAnsi"/>
          <w:sz w:val="22"/>
          <w:szCs w:val="22"/>
        </w:rPr>
        <w:t>.</w:t>
      </w:r>
    </w:p>
    <w:p w14:paraId="4F69DB72" w14:textId="77777777" w:rsidR="00CC7B28" w:rsidRDefault="00CC7B28" w:rsidP="00CC7B28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2B149170" w14:textId="0E54F268" w:rsidR="00CC7B28" w:rsidRPr="00502139" w:rsidRDefault="00AF0045" w:rsidP="00CC7B28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AF0045">
        <w:rPr>
          <w:rFonts w:asciiTheme="minorHAnsi" w:hAnsiTheme="minorHAnsi" w:cstheme="minorHAnsi"/>
          <w:sz w:val="22"/>
          <w:szCs w:val="22"/>
        </w:rPr>
        <w:t>Dokumentacja geologiczna, opracowana w ramach PFU została załączona do postępowania. Zamawiający potwierdza, że dokumentacja geologiczna została sporządzona zgodnie z przepisami prawa. W ramach zadania należy wykonać wszelkie niezbędne badania i ekspertyzy konieczne do realizacji zamówienia, w tym np. opracowanie projektu robót geologicznych, w przypadku wystąpienia takiej konieczności</w:t>
      </w:r>
      <w:r w:rsidR="00CC7B28">
        <w:rPr>
          <w:rFonts w:asciiTheme="minorHAnsi" w:hAnsiTheme="minorHAnsi" w:cstheme="minorHAnsi"/>
          <w:sz w:val="22"/>
          <w:szCs w:val="22"/>
        </w:rPr>
        <w:t>.</w:t>
      </w:r>
    </w:p>
    <w:p w14:paraId="4F1C342D" w14:textId="77777777" w:rsidR="00CC7B28" w:rsidRPr="00330489" w:rsidRDefault="00CC7B28" w:rsidP="00CC7B2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0A8EEC" w14:textId="77777777" w:rsidR="00CC7B28" w:rsidRDefault="00CC7B28" w:rsidP="00CC7B2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A33F6F2" w14:textId="1EEACFE3" w:rsidR="00CC7B28" w:rsidRPr="00466C33" w:rsidRDefault="00CC7B28" w:rsidP="00CC7B28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6956B7E" w14:textId="35FECE17" w:rsidR="00CC7B28" w:rsidRDefault="00AF0045" w:rsidP="00CC7B2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0045">
        <w:rPr>
          <w:rFonts w:asciiTheme="minorHAnsi" w:hAnsiTheme="minorHAnsi" w:cstheme="minorHAnsi"/>
          <w:sz w:val="22"/>
          <w:szCs w:val="22"/>
        </w:rPr>
        <w:t>Czy w ramach zadania na Wykonawcy spoczywa obowiązek uzyskania pozwolenia na użytkowanie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F0045">
        <w:rPr>
          <w:rFonts w:asciiTheme="minorHAnsi" w:hAnsiTheme="minorHAnsi" w:cstheme="minorHAnsi"/>
          <w:sz w:val="22"/>
          <w:szCs w:val="22"/>
        </w:rPr>
        <w:t>imieniu Inwestora</w:t>
      </w:r>
      <w:r w:rsidR="00CC7B28" w:rsidRPr="000C4452">
        <w:rPr>
          <w:rFonts w:asciiTheme="minorHAnsi" w:hAnsiTheme="minorHAnsi" w:cstheme="minorHAnsi"/>
          <w:sz w:val="22"/>
          <w:szCs w:val="22"/>
        </w:rPr>
        <w:t>?</w:t>
      </w:r>
    </w:p>
    <w:p w14:paraId="5D49A8D9" w14:textId="77777777" w:rsidR="00CC7B28" w:rsidRDefault="00CC7B28" w:rsidP="00CC7B28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6DDF7235" w14:textId="411FDA03" w:rsidR="00CC7B28" w:rsidRPr="00502139" w:rsidRDefault="00AF0045" w:rsidP="00CC7B28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bookmarkStart w:id="0" w:name="_Hlk147816854"/>
      <w:r w:rsidRPr="00AF0045">
        <w:rPr>
          <w:rFonts w:asciiTheme="minorHAnsi" w:hAnsiTheme="minorHAnsi" w:cstheme="minorHAnsi"/>
          <w:sz w:val="22"/>
          <w:szCs w:val="22"/>
        </w:rPr>
        <w:t xml:space="preserve">Zamawiający potwierdza, że </w:t>
      </w:r>
      <w:bookmarkEnd w:id="0"/>
      <w:r w:rsidRPr="00AF0045">
        <w:rPr>
          <w:rFonts w:asciiTheme="minorHAnsi" w:hAnsiTheme="minorHAnsi" w:cstheme="minorHAnsi"/>
          <w:sz w:val="22"/>
          <w:szCs w:val="22"/>
        </w:rPr>
        <w:t>uzyskanie pozwolenia na użytkowanie leży po stronie Wykonawcy</w:t>
      </w:r>
      <w:r w:rsidR="00CC7B28">
        <w:rPr>
          <w:rFonts w:asciiTheme="minorHAnsi" w:hAnsiTheme="minorHAnsi" w:cstheme="minorHAnsi"/>
          <w:sz w:val="22"/>
          <w:szCs w:val="22"/>
        </w:rPr>
        <w:t>.</w:t>
      </w:r>
    </w:p>
    <w:p w14:paraId="302D523E" w14:textId="77777777" w:rsidR="00CC7B28" w:rsidRPr="00330489" w:rsidRDefault="00CC7B28" w:rsidP="00CC7B2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5B8D915" w14:textId="77777777" w:rsidR="00CC7B28" w:rsidRDefault="00CC7B28" w:rsidP="00CC7B2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6CDC30" w14:textId="3135FC8D" w:rsidR="00CC7B28" w:rsidRPr="00466C33" w:rsidRDefault="00CC7B28" w:rsidP="00CC7B28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E47E3F1" w14:textId="3E1FE880" w:rsidR="00CC7B28" w:rsidRDefault="00956FB6" w:rsidP="00CC7B2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6FB6">
        <w:rPr>
          <w:rFonts w:asciiTheme="minorHAnsi" w:hAnsiTheme="minorHAnsi" w:cstheme="minorHAnsi"/>
          <w:sz w:val="22"/>
          <w:szCs w:val="22"/>
        </w:rPr>
        <w:t>Potwierdzenie, że Wykonawca może przedstawić ofertę na wybrane części postępowania</w:t>
      </w:r>
      <w:r w:rsidR="00CC7B28">
        <w:rPr>
          <w:rFonts w:asciiTheme="minorHAnsi" w:hAnsiTheme="minorHAnsi" w:cstheme="minorHAnsi"/>
          <w:sz w:val="22"/>
          <w:szCs w:val="22"/>
        </w:rPr>
        <w:t>.</w:t>
      </w:r>
    </w:p>
    <w:p w14:paraId="270091D5" w14:textId="77777777" w:rsidR="00CC7B28" w:rsidRDefault="00CC7B28" w:rsidP="00CC7B28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5BE766D4" w14:textId="767EE6C5" w:rsidR="00CC7B28" w:rsidRPr="00502139" w:rsidRDefault="00956FB6" w:rsidP="00CC7B28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56FB6">
        <w:rPr>
          <w:rFonts w:asciiTheme="minorHAnsi" w:hAnsiTheme="minorHAnsi" w:cstheme="minorHAnsi"/>
          <w:sz w:val="22"/>
          <w:szCs w:val="22"/>
        </w:rPr>
        <w:t>Zamawiający potwierdza, że Wykonawca może przedstawić ofertę na dowolną ilość części</w:t>
      </w:r>
      <w:r w:rsidR="00CC7B28">
        <w:rPr>
          <w:rFonts w:asciiTheme="minorHAnsi" w:hAnsiTheme="minorHAnsi" w:cstheme="minorHAnsi"/>
          <w:sz w:val="22"/>
          <w:szCs w:val="22"/>
        </w:rPr>
        <w:t>.</w:t>
      </w:r>
    </w:p>
    <w:p w14:paraId="5760B3AC" w14:textId="77777777" w:rsidR="00CC7B28" w:rsidRPr="00330489" w:rsidRDefault="00CC7B28" w:rsidP="00CC7B2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D9B376" w14:textId="77777777" w:rsidR="00CC7B28" w:rsidRDefault="00CC7B28" w:rsidP="00CC7B2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C697E0" w14:textId="7F2672D4" w:rsidR="00CC7B28" w:rsidRPr="00466C33" w:rsidRDefault="00CC7B28" w:rsidP="00CC7B28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ABD3653" w14:textId="366697AD" w:rsidR="00CC7B28" w:rsidRDefault="00956FB6" w:rsidP="00CC7B2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6FB6">
        <w:rPr>
          <w:rFonts w:asciiTheme="minorHAnsi" w:hAnsiTheme="minorHAnsi" w:cstheme="minorHAnsi"/>
          <w:sz w:val="22"/>
          <w:szCs w:val="22"/>
        </w:rPr>
        <w:t>Wyjaśnienie i/lub zmianę zapisów w SWZ Rozdz. XIII, pkt. 6, dotyczących Kryteriów doświadczenia projektanta podlegających ocenie w przypadku udziału tylko w części dotyczącej zaprojektowania i budowy sieci kanalizacji sanitarnej</w:t>
      </w:r>
      <w:r w:rsidR="00CC7B28">
        <w:rPr>
          <w:rFonts w:asciiTheme="minorHAnsi" w:hAnsiTheme="minorHAnsi" w:cstheme="minorHAnsi"/>
          <w:sz w:val="22"/>
          <w:szCs w:val="22"/>
        </w:rPr>
        <w:t>.</w:t>
      </w:r>
    </w:p>
    <w:p w14:paraId="47DA1912" w14:textId="77777777" w:rsidR="00CC7B28" w:rsidRDefault="00CC7B28" w:rsidP="00CC7B28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15009864" w14:textId="38DEBBBE" w:rsidR="00CC7B28" w:rsidRPr="00502139" w:rsidRDefault="00956FB6" w:rsidP="00CC7B28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956FB6">
        <w:rPr>
          <w:rFonts w:asciiTheme="minorHAnsi" w:hAnsiTheme="minorHAnsi" w:cstheme="minorHAnsi"/>
          <w:sz w:val="22"/>
          <w:szCs w:val="22"/>
        </w:rPr>
        <w:t>Zamawiający modyfikuje treść SWZ w zakresie kryterium oceny ofert</w:t>
      </w:r>
      <w:r w:rsidR="007D17F2" w:rsidRPr="007D17F2">
        <w:t xml:space="preserve"> </w:t>
      </w:r>
      <w:r w:rsidR="007D17F2">
        <w:t>Prosimy o sprecyzowanie</w:t>
      </w:r>
      <w:r w:rsidR="00CC7B28">
        <w:rPr>
          <w:rFonts w:asciiTheme="minorHAnsi" w:hAnsiTheme="minorHAnsi" w:cstheme="minorHAnsi"/>
          <w:sz w:val="22"/>
          <w:szCs w:val="22"/>
        </w:rPr>
        <w:t>.</w:t>
      </w:r>
    </w:p>
    <w:p w14:paraId="52E2E76E" w14:textId="77777777" w:rsidR="00CC7B28" w:rsidRPr="00330489" w:rsidRDefault="00CC7B28" w:rsidP="00CC7B2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5D53C27" w14:textId="77777777" w:rsidR="00CC7B28" w:rsidRDefault="00CC7B28" w:rsidP="00CC7B2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071922A" w14:textId="01102568" w:rsidR="00CC7B28" w:rsidRPr="00466C33" w:rsidRDefault="00CC7B28" w:rsidP="00CC7B28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DA46A10" w14:textId="77777777" w:rsidR="00956FB6" w:rsidRPr="00956FB6" w:rsidRDefault="00956FB6" w:rsidP="00956FB6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6FB6">
        <w:rPr>
          <w:rFonts w:asciiTheme="minorHAnsi" w:hAnsiTheme="minorHAnsi" w:cstheme="minorHAnsi"/>
          <w:sz w:val="22"/>
          <w:szCs w:val="22"/>
        </w:rPr>
        <w:t xml:space="preserve">Prosimy potwierdzenie, że minimalny okres udzielanej gwarancji to 48 miesięcy, a maksymalny - 60 miesięcy. W związku z tym prosimy o ujednolicenie zapisów dotyczących udzielanej gwarancji (Rozdz. XIII, pkt. 4.1-4.5 SWZ). </w:t>
      </w:r>
    </w:p>
    <w:p w14:paraId="2785D31D" w14:textId="77777777" w:rsidR="00956FB6" w:rsidRPr="00956FB6" w:rsidRDefault="00956FB6" w:rsidP="00956FB6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6FB6">
        <w:rPr>
          <w:rFonts w:asciiTheme="minorHAnsi" w:hAnsiTheme="minorHAnsi" w:cstheme="minorHAnsi"/>
          <w:sz w:val="22"/>
          <w:szCs w:val="22"/>
        </w:rPr>
        <w:t>Prosimy o zmianę pkt. 4.2 z:</w:t>
      </w:r>
    </w:p>
    <w:p w14:paraId="5400B735" w14:textId="77777777" w:rsidR="00956FB6" w:rsidRPr="00956FB6" w:rsidRDefault="00956FB6" w:rsidP="00956FB6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6FB6">
        <w:rPr>
          <w:rFonts w:asciiTheme="minorHAnsi" w:hAnsiTheme="minorHAnsi" w:cstheme="minorHAnsi"/>
          <w:sz w:val="22"/>
          <w:szCs w:val="22"/>
        </w:rPr>
        <w:t xml:space="preserve">"Minimalna długość okresu gwarancji na przedmiot zamówienia, wymagana przez zamawiającego, nie może być krótsza niż 60 miesięcy" </w:t>
      </w:r>
    </w:p>
    <w:p w14:paraId="3A814485" w14:textId="77777777" w:rsidR="00956FB6" w:rsidRPr="00956FB6" w:rsidRDefault="00956FB6" w:rsidP="00956FB6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6FB6">
        <w:rPr>
          <w:rFonts w:asciiTheme="minorHAnsi" w:hAnsiTheme="minorHAnsi" w:cstheme="minorHAnsi"/>
          <w:sz w:val="22"/>
          <w:szCs w:val="22"/>
        </w:rPr>
        <w:t>na:</w:t>
      </w:r>
    </w:p>
    <w:p w14:paraId="6001219C" w14:textId="19FBC5D0" w:rsidR="00CC7B28" w:rsidRDefault="00956FB6" w:rsidP="00956FB6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6FB6">
        <w:rPr>
          <w:rFonts w:asciiTheme="minorHAnsi" w:hAnsiTheme="minorHAnsi" w:cstheme="minorHAnsi"/>
          <w:sz w:val="22"/>
          <w:szCs w:val="22"/>
        </w:rPr>
        <w:t>"Maksymalna długość okresu gwarancji na przedmiot zamówienia, wymagana przez zamawiającego, nie może być dłuższa niż 60 miesięcy"</w:t>
      </w:r>
    </w:p>
    <w:p w14:paraId="26733B09" w14:textId="77777777" w:rsidR="00CC7B28" w:rsidRDefault="00CC7B28" w:rsidP="00CC7B28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2DAC882F" w14:textId="13B9DA36" w:rsidR="00CC7B28" w:rsidRPr="00502139" w:rsidRDefault="00956FB6" w:rsidP="00CC7B28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Odpowiedź jak na pytanie nr 8</w:t>
      </w:r>
      <w:r w:rsidR="00CC7B28">
        <w:rPr>
          <w:rFonts w:asciiTheme="minorHAnsi" w:hAnsiTheme="minorHAnsi" w:cstheme="minorHAnsi"/>
          <w:sz w:val="22"/>
          <w:szCs w:val="22"/>
        </w:rPr>
        <w:t>.</w:t>
      </w:r>
    </w:p>
    <w:p w14:paraId="4EF14A97" w14:textId="77777777" w:rsidR="00CC7B28" w:rsidRDefault="00CC7B28" w:rsidP="00CC7B2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EB13892" w14:textId="77777777" w:rsidR="007D17F2" w:rsidRDefault="007D17F2" w:rsidP="00CC7B2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C71B2A" w14:textId="4A1EFA32" w:rsidR="007D17F2" w:rsidRPr="00466C33" w:rsidRDefault="007D17F2" w:rsidP="007D17F2">
      <w:pPr>
        <w:keepNext/>
        <w:keepLines/>
        <w:suppressAutoHyphens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6C33">
        <w:rPr>
          <w:rFonts w:asciiTheme="minorHAnsi" w:hAnsiTheme="minorHAnsi" w:cstheme="minorHAnsi"/>
          <w:b/>
          <w:bCs/>
          <w:sz w:val="24"/>
          <w:szCs w:val="24"/>
        </w:rPr>
        <w:t xml:space="preserve">PYTANIE nr 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466C3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F5B41A3" w14:textId="2BDA0FE3" w:rsidR="007D17F2" w:rsidRDefault="007D17F2" w:rsidP="007D17F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D17F2">
        <w:rPr>
          <w:rFonts w:asciiTheme="minorHAnsi" w:hAnsiTheme="minorHAnsi" w:cstheme="minorHAnsi"/>
          <w:sz w:val="22"/>
          <w:szCs w:val="22"/>
        </w:rPr>
        <w:t>Prosimy o sprecyzowanie zakresu inwestycji dla zadań 2 i 3. W SWZ znajdują się sumaryczne długości kanalizacji grawitacyjnej, rurociągów tłocznych oraz przepompowni ścieków łącznie dla zadań 2 i 3.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D17F2">
        <w:rPr>
          <w:rFonts w:asciiTheme="minorHAnsi" w:hAnsiTheme="minorHAnsi" w:cstheme="minorHAnsi"/>
          <w:sz w:val="22"/>
          <w:szCs w:val="22"/>
        </w:rPr>
        <w:t>celu wykonania rzetelnej wyceny poszczególnych zadań niezbędny jest rozdział tych informacji.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D17F2">
        <w:rPr>
          <w:rFonts w:asciiTheme="minorHAnsi" w:hAnsiTheme="minorHAnsi" w:cstheme="minorHAnsi"/>
          <w:sz w:val="22"/>
          <w:szCs w:val="22"/>
        </w:rPr>
        <w:t xml:space="preserve">związku z tym prosimy o podanie długości kanalizacji </w:t>
      </w:r>
      <w:proofErr w:type="spellStart"/>
      <w:r w:rsidRPr="007D17F2">
        <w:rPr>
          <w:rFonts w:asciiTheme="minorHAnsi" w:hAnsiTheme="minorHAnsi" w:cstheme="minorHAnsi"/>
          <w:sz w:val="22"/>
          <w:szCs w:val="22"/>
        </w:rPr>
        <w:t>grawitacyjno</w:t>
      </w:r>
      <w:proofErr w:type="spellEnd"/>
      <w:r w:rsidRPr="007D17F2">
        <w:rPr>
          <w:rFonts w:asciiTheme="minorHAnsi" w:hAnsiTheme="minorHAnsi" w:cstheme="minorHAnsi"/>
          <w:sz w:val="22"/>
          <w:szCs w:val="22"/>
        </w:rPr>
        <w:t xml:space="preserve"> – tłocznej oraz ilości przepompowni znajdujących się w zakresie poszczególnych zadań. </w:t>
      </w:r>
    </w:p>
    <w:p w14:paraId="6AF20B64" w14:textId="77777777" w:rsidR="007D17F2" w:rsidRDefault="007D17F2" w:rsidP="007D17F2">
      <w:pPr>
        <w:suppressAutoHyphens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2139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</w:p>
    <w:p w14:paraId="62ABDADC" w14:textId="45A62FAC" w:rsidR="007D17F2" w:rsidRPr="00502139" w:rsidRDefault="007D17F2" w:rsidP="007D17F2">
      <w:pPr>
        <w:suppressAutoHyphens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Odpowiedź jak na pytanie nr </w:t>
      </w:r>
      <w:r>
        <w:rPr>
          <w:rFonts w:asciiTheme="minorHAnsi" w:hAnsiTheme="minorHAnsi" w:cstheme="minorHAnsi"/>
          <w:sz w:val="22"/>
          <w:szCs w:val="22"/>
        </w:rPr>
        <w:t>1 oraz 4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94EEC2C" w14:textId="77777777" w:rsidR="007D17F2" w:rsidRPr="00330489" w:rsidRDefault="007D17F2" w:rsidP="00CC7B28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1EE8CC" w14:textId="77777777" w:rsidR="004E122F" w:rsidRDefault="004E122F" w:rsidP="00944CE1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1D16EB" w14:textId="6384FC6C" w:rsidR="004E122F" w:rsidRPr="00210957" w:rsidRDefault="004E122F" w:rsidP="00944CE1">
      <w:pPr>
        <w:keepNext/>
        <w:tabs>
          <w:tab w:val="center" w:pos="6804"/>
        </w:tabs>
        <w:suppressAutoHyphens/>
        <w:spacing w:after="120"/>
        <w:rPr>
          <w:rFonts w:ascii="Calibri" w:eastAsia="Calibri" w:hAnsi="Calibri" w:cs="Calibri"/>
          <w:sz w:val="24"/>
          <w:szCs w:val="24"/>
          <w:u w:val="single"/>
        </w:rPr>
      </w:pPr>
      <w:r w:rsidRPr="004E122F">
        <w:rPr>
          <w:rFonts w:ascii="Calibri" w:eastAsia="Calibri" w:hAnsi="Calibri" w:cs="Calibri"/>
          <w:sz w:val="24"/>
          <w:szCs w:val="24"/>
        </w:rPr>
        <w:tab/>
      </w:r>
      <w:r w:rsidRPr="00210957">
        <w:rPr>
          <w:rFonts w:ascii="Calibri" w:eastAsia="Calibri" w:hAnsi="Calibri" w:cs="Calibri"/>
          <w:sz w:val="24"/>
          <w:szCs w:val="24"/>
          <w:u w:val="single"/>
        </w:rPr>
        <w:t xml:space="preserve">Zatwierdził: </w:t>
      </w:r>
    </w:p>
    <w:p w14:paraId="7604F25C" w14:textId="77777777" w:rsidR="004E122F" w:rsidRDefault="004E122F" w:rsidP="00944CE1">
      <w:pPr>
        <w:keepNext/>
        <w:tabs>
          <w:tab w:val="center" w:pos="6804"/>
        </w:tabs>
        <w:suppressAutoHyphens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Wójt Gminy Będzino</w:t>
      </w:r>
    </w:p>
    <w:p w14:paraId="05A0F67F" w14:textId="04FF7868" w:rsidR="004E122F" w:rsidRPr="004E122F" w:rsidRDefault="004E122F" w:rsidP="00944CE1">
      <w:pPr>
        <w:keepNext/>
        <w:tabs>
          <w:tab w:val="center" w:pos="6804"/>
        </w:tabs>
        <w:suppressAutoHyphens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Pr="004E122F">
        <w:rPr>
          <w:rFonts w:ascii="Calibri" w:eastAsia="Calibri" w:hAnsi="Calibri" w:cs="Calibri"/>
          <w:b/>
          <w:bCs/>
          <w:sz w:val="24"/>
          <w:szCs w:val="24"/>
        </w:rPr>
        <w:t>Sylwia Halama</w:t>
      </w:r>
    </w:p>
    <w:sectPr w:rsidR="004E122F" w:rsidRPr="004E122F" w:rsidSect="00944CE1">
      <w:footerReference w:type="default" r:id="rId12"/>
      <w:headerReference w:type="first" r:id="rId13"/>
      <w:footerReference w:type="first" r:id="rId14"/>
      <w:pgSz w:w="11906" w:h="16838"/>
      <w:pgMar w:top="1134" w:right="1274" w:bottom="1134" w:left="1418" w:header="709" w:footer="6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84B1" w14:textId="77777777" w:rsidR="00892224" w:rsidRDefault="00892224">
      <w:r>
        <w:separator/>
      </w:r>
    </w:p>
  </w:endnote>
  <w:endnote w:type="continuationSeparator" w:id="0">
    <w:p w14:paraId="376C1F39" w14:textId="77777777" w:rsidR="00892224" w:rsidRDefault="0089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67646"/>
      <w:docPartObj>
        <w:docPartGallery w:val="Page Numbers (Bottom of Page)"/>
        <w:docPartUnique/>
      </w:docPartObj>
    </w:sdtPr>
    <w:sdtContent>
      <w:p w14:paraId="0DB132E3" w14:textId="0B133791" w:rsidR="00930453" w:rsidRDefault="008E7F72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0D67663" wp14:editId="4D4F9A2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89096850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87E86" w14:textId="77777777" w:rsidR="008E7F72" w:rsidRPr="008E7F72" w:rsidRDefault="008E7F7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E7F72">
                                <w:fldChar w:fldCharType="begin"/>
                              </w:r>
                              <w:r w:rsidRPr="008E7F72">
                                <w:instrText>PAGE   \* MERGEFORMAT</w:instrText>
                              </w:r>
                              <w:r w:rsidRPr="008E7F72">
                                <w:fldChar w:fldCharType="separate"/>
                              </w:r>
                              <w:r w:rsidRPr="008E7F72">
                                <w:t>2</w:t>
                              </w:r>
                              <w:r w:rsidRPr="008E7F72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0D67663" id="Prostokąt 2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0E887E86" w14:textId="77777777" w:rsidR="008E7F72" w:rsidRPr="008E7F72" w:rsidRDefault="008E7F7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E7F72">
                          <w:fldChar w:fldCharType="begin"/>
                        </w:r>
                        <w:r w:rsidRPr="008E7F72">
                          <w:instrText>PAGE   \* MERGEFORMAT</w:instrText>
                        </w:r>
                        <w:r w:rsidRPr="008E7F72">
                          <w:fldChar w:fldCharType="separate"/>
                        </w:r>
                        <w:r w:rsidRPr="008E7F72">
                          <w:t>2</w:t>
                        </w:r>
                        <w:r w:rsidRPr="008E7F72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896888983"/>
      <w:docPartObj>
        <w:docPartGallery w:val="Page Numbers (Bottom of Page)"/>
        <w:docPartUnique/>
      </w:docPartObj>
    </w:sdtPr>
    <w:sdtContent>
      <w:p w14:paraId="7644B80D" w14:textId="40FF0C04" w:rsidR="00930453" w:rsidRPr="008E7F72" w:rsidRDefault="008E7F72" w:rsidP="00A95574">
        <w:pPr>
          <w:pStyle w:val="Stopka"/>
          <w:tabs>
            <w:tab w:val="clear" w:pos="4536"/>
            <w:tab w:val="clear" w:pos="9072"/>
            <w:tab w:val="left" w:pos="1350"/>
          </w:tabs>
          <w:rPr>
            <w:sz w:val="16"/>
            <w:szCs w:val="16"/>
          </w:rPr>
        </w:pPr>
        <w:r w:rsidRPr="008E7F72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6FA01C6" wp14:editId="29A15D3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494196718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2F247" w14:textId="77777777" w:rsidR="008E7F72" w:rsidRPr="008E7F72" w:rsidRDefault="008E7F7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E7F72">
                                <w:fldChar w:fldCharType="begin"/>
                              </w:r>
                              <w:r w:rsidRPr="008E7F72">
                                <w:instrText>PAGE   \* MERGEFORMAT</w:instrText>
                              </w:r>
                              <w:r w:rsidRPr="008E7F72">
                                <w:fldChar w:fldCharType="separate"/>
                              </w:r>
                              <w:r w:rsidRPr="008E7F72">
                                <w:t>2</w:t>
                              </w:r>
                              <w:r w:rsidRPr="008E7F72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6FA01C6" id="Prostokąt 1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UtXJOecBAACuAwAADgAAAAAAAAAAAAAAAAAuAgAAZHJzL2Uyb0RvYy54bWxQSwEC&#10;LQAUAAYACAAAACEAI+V68dsAAAADAQAADwAAAAAAAAAAAAAAAABBBAAAZHJzL2Rvd25yZXYueG1s&#10;UEsFBgAAAAAEAAQA8wAAAEkFAAAAAA==&#10;" filled="f" fillcolor="#c0504d" stroked="f" strokecolor="#5c83b4" strokeweight="2.25pt">
                  <v:textbox inset=",0,,0">
                    <w:txbxContent>
                      <w:p w14:paraId="5022F247" w14:textId="77777777" w:rsidR="008E7F72" w:rsidRPr="008E7F72" w:rsidRDefault="008E7F7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E7F72">
                          <w:fldChar w:fldCharType="begin"/>
                        </w:r>
                        <w:r w:rsidRPr="008E7F72">
                          <w:instrText>PAGE   \* MERGEFORMAT</w:instrText>
                        </w:r>
                        <w:r w:rsidRPr="008E7F72">
                          <w:fldChar w:fldCharType="separate"/>
                        </w:r>
                        <w:r w:rsidRPr="008E7F72">
                          <w:t>2</w:t>
                        </w:r>
                        <w:r w:rsidRPr="008E7F72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792BD" w14:textId="77777777" w:rsidR="00892224" w:rsidRDefault="00892224">
      <w:r>
        <w:separator/>
      </w:r>
    </w:p>
  </w:footnote>
  <w:footnote w:type="continuationSeparator" w:id="0">
    <w:p w14:paraId="5C3EA020" w14:textId="77777777" w:rsidR="00892224" w:rsidRDefault="0089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2217"/>
      <w:gridCol w:w="2436"/>
      <w:gridCol w:w="2275"/>
    </w:tblGrid>
    <w:tr w:rsidR="000E76AA" w14:paraId="3A91E44B" w14:textId="77777777" w:rsidTr="00804DA2">
      <w:trPr>
        <w:jc w:val="center"/>
      </w:trPr>
      <w:tc>
        <w:tcPr>
          <w:tcW w:w="2501" w:type="dxa"/>
          <w:hideMark/>
        </w:tcPr>
        <w:p w14:paraId="4D34A018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7291" w:dyaOrig="4949" w14:anchorId="37097F2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.75pt;height:33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1" o:title=""/>
              </v:shape>
              <o:OLEObject Type="Embed" ProgID="PBrush" ShapeID="_x0000_i1025" DrawAspect="Content" ObjectID="_1758431751" r:id="rId2"/>
            </w:object>
          </w:r>
        </w:p>
      </w:tc>
      <w:tc>
        <w:tcPr>
          <w:tcW w:w="2501" w:type="dxa"/>
          <w:hideMark/>
        </w:tcPr>
        <w:p w14:paraId="76EE897E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asciiTheme="minorHAnsi" w:eastAsiaTheme="minorHAnsi" w:hAnsiTheme="minorHAnsi" w:cstheme="minorHAnsi"/>
              <w:noProof/>
              <w:sz w:val="22"/>
              <w:szCs w:val="22"/>
              <w:lang w:eastAsia="en-US"/>
            </w:rPr>
            <w:object w:dxaOrig="4259" w:dyaOrig="5009" w14:anchorId="02608E02">
              <v:shape id="_x0000_i1026" type="#_x0000_t75" alt="" style="width:27.75pt;height:33.75pt;mso-width-percent:0;mso-height-percent:0;mso-position-horizontal:absolute;mso-position-horizontal-relative:text;mso-position-vertical:center;mso-position-vertical-relative:text;mso-width-percent:0;mso-height-percent:0;mso-width-relative:page;mso-height-relative:page">
                <v:imagedata r:id="rId3" o:title=""/>
              </v:shape>
              <o:OLEObject Type="Embed" ProgID="PBrush" ShapeID="_x0000_i1026" DrawAspect="Content" ObjectID="_1758431752" r:id="rId4"/>
            </w:object>
          </w:r>
        </w:p>
      </w:tc>
      <w:tc>
        <w:tcPr>
          <w:tcW w:w="2501" w:type="dxa"/>
          <w:hideMark/>
        </w:tcPr>
        <w:p w14:paraId="381D9046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rFonts w:cstheme="minorHAnsi"/>
              <w:noProof/>
            </w:rPr>
            <w:drawing>
              <wp:inline distT="0" distB="0" distL="0" distR="0" wp14:anchorId="08B607DD" wp14:editId="4A585A37">
                <wp:extent cx="1200150" cy="428625"/>
                <wp:effectExtent l="0" t="0" r="0" b="9525"/>
                <wp:docPr id="731905233" name="Obraz 731905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2" w:type="dxa"/>
          <w:hideMark/>
        </w:tcPr>
        <w:p w14:paraId="61349DAD" w14:textId="77777777" w:rsidR="000E76AA" w:rsidRDefault="000E76AA" w:rsidP="000E76AA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3A89BAE9" wp14:editId="50D448B2">
                <wp:extent cx="561975" cy="428625"/>
                <wp:effectExtent l="0" t="0" r="9525" b="9525"/>
                <wp:docPr id="2026842712" name="Obraz 20268427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76AA" w14:paraId="52994DFE" w14:textId="77777777" w:rsidTr="00804DA2">
      <w:trPr>
        <w:jc w:val="center"/>
      </w:trPr>
      <w:tc>
        <w:tcPr>
          <w:tcW w:w="100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9EFE10C" w14:textId="77777777" w:rsidR="000E76AA" w:rsidRDefault="000E76AA" w:rsidP="000E76AA">
          <w:pPr>
            <w:tabs>
              <w:tab w:val="center" w:pos="4536"/>
              <w:tab w:val="right" w:pos="9072"/>
            </w:tabs>
            <w:spacing w:before="120" w:after="120"/>
            <w:jc w:val="center"/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</w:pPr>
          <w:r>
            <w:rPr>
              <w:rFonts w:eastAsia="Lucida Sans Unicode" w:cstheme="minorHAnsi"/>
              <w:color w:val="000000"/>
              <w:sz w:val="18"/>
              <w:szCs w:val="18"/>
              <w:bdr w:val="none" w:sz="0" w:space="0" w:color="auto" w:frame="1"/>
            </w:rPr>
            <w:t>Rządowy Fundusz Polski Ład: Program Inwestycji Strategicznych</w:t>
          </w:r>
        </w:p>
      </w:tc>
    </w:tr>
  </w:tbl>
  <w:p w14:paraId="25D65FE0" w14:textId="254C0033" w:rsidR="00A66FA4" w:rsidRPr="000E76AA" w:rsidRDefault="00A66FA4" w:rsidP="000E76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multilevel"/>
    <w:tmpl w:val="E44AA280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 w15:restartNumberingAfterBreak="0">
    <w:nsid w:val="00000009"/>
    <w:multiLevelType w:val="singleLevel"/>
    <w:tmpl w:val="EC4CDCD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1" w15:restartNumberingAfterBreak="0">
    <w:nsid w:val="0A3C4424"/>
    <w:multiLevelType w:val="hybridMultilevel"/>
    <w:tmpl w:val="A24A6D24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D6A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E24AAD"/>
    <w:multiLevelType w:val="hybridMultilevel"/>
    <w:tmpl w:val="058E65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80345ED"/>
    <w:multiLevelType w:val="hybridMultilevel"/>
    <w:tmpl w:val="BA04CA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02D2E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2A39097E"/>
    <w:multiLevelType w:val="hybridMultilevel"/>
    <w:tmpl w:val="9F38AD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B261D88"/>
    <w:multiLevelType w:val="hybridMultilevel"/>
    <w:tmpl w:val="6FCA2B6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C591006"/>
    <w:multiLevelType w:val="multilevel"/>
    <w:tmpl w:val="61D6D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260511F"/>
    <w:multiLevelType w:val="hybridMultilevel"/>
    <w:tmpl w:val="C1E85FB6"/>
    <w:lvl w:ilvl="0" w:tplc="484E3146">
      <w:numFmt w:val="bullet"/>
      <w:lvlText w:val=""/>
      <w:lvlJc w:val="left"/>
      <w:pPr>
        <w:ind w:left="107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844BBF6">
      <w:numFmt w:val="bullet"/>
      <w:lvlText w:val="•"/>
      <w:lvlJc w:val="left"/>
      <w:pPr>
        <w:ind w:left="1984" w:hanging="286"/>
      </w:pPr>
      <w:rPr>
        <w:rFonts w:hint="default"/>
      </w:rPr>
    </w:lvl>
    <w:lvl w:ilvl="2" w:tplc="7C706606">
      <w:numFmt w:val="bullet"/>
      <w:lvlText w:val="•"/>
      <w:lvlJc w:val="left"/>
      <w:pPr>
        <w:ind w:left="2888" w:hanging="286"/>
      </w:pPr>
      <w:rPr>
        <w:rFonts w:hint="default"/>
      </w:rPr>
    </w:lvl>
    <w:lvl w:ilvl="3" w:tplc="8612001A">
      <w:numFmt w:val="bullet"/>
      <w:lvlText w:val="•"/>
      <w:lvlJc w:val="left"/>
      <w:pPr>
        <w:ind w:left="3792" w:hanging="286"/>
      </w:pPr>
      <w:rPr>
        <w:rFonts w:hint="default"/>
      </w:rPr>
    </w:lvl>
    <w:lvl w:ilvl="4" w:tplc="26C841C0">
      <w:numFmt w:val="bullet"/>
      <w:lvlText w:val="•"/>
      <w:lvlJc w:val="left"/>
      <w:pPr>
        <w:ind w:left="4696" w:hanging="286"/>
      </w:pPr>
      <w:rPr>
        <w:rFonts w:hint="default"/>
      </w:rPr>
    </w:lvl>
    <w:lvl w:ilvl="5" w:tplc="BBB80DA6">
      <w:numFmt w:val="bullet"/>
      <w:lvlText w:val="•"/>
      <w:lvlJc w:val="left"/>
      <w:pPr>
        <w:ind w:left="5600" w:hanging="286"/>
      </w:pPr>
      <w:rPr>
        <w:rFonts w:hint="default"/>
      </w:rPr>
    </w:lvl>
    <w:lvl w:ilvl="6" w:tplc="0226E912">
      <w:numFmt w:val="bullet"/>
      <w:lvlText w:val="•"/>
      <w:lvlJc w:val="left"/>
      <w:pPr>
        <w:ind w:left="6504" w:hanging="286"/>
      </w:pPr>
      <w:rPr>
        <w:rFonts w:hint="default"/>
      </w:rPr>
    </w:lvl>
    <w:lvl w:ilvl="7" w:tplc="FAC03C7A">
      <w:numFmt w:val="bullet"/>
      <w:lvlText w:val="•"/>
      <w:lvlJc w:val="left"/>
      <w:pPr>
        <w:ind w:left="7408" w:hanging="286"/>
      </w:pPr>
      <w:rPr>
        <w:rFonts w:hint="default"/>
      </w:rPr>
    </w:lvl>
    <w:lvl w:ilvl="8" w:tplc="6A92C30A">
      <w:numFmt w:val="bullet"/>
      <w:lvlText w:val="•"/>
      <w:lvlJc w:val="left"/>
      <w:pPr>
        <w:ind w:left="8312" w:hanging="286"/>
      </w:pPr>
      <w:rPr>
        <w:rFonts w:hint="default"/>
      </w:rPr>
    </w:lvl>
  </w:abstractNum>
  <w:abstractNum w:abstractNumId="23" w15:restartNumberingAfterBreak="0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9664D57"/>
    <w:multiLevelType w:val="multilevel"/>
    <w:tmpl w:val="7AF23964"/>
    <w:styleLink w:val="WW8Num9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5" w15:restartNumberingAfterBreak="0">
    <w:nsid w:val="3B8A6885"/>
    <w:multiLevelType w:val="hybridMultilevel"/>
    <w:tmpl w:val="F11EC8E6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A7A24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53D040A"/>
    <w:multiLevelType w:val="hybridMultilevel"/>
    <w:tmpl w:val="FF748EAC"/>
    <w:lvl w:ilvl="0" w:tplc="228A86D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D9CC188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774288"/>
    <w:multiLevelType w:val="multilevel"/>
    <w:tmpl w:val="FEEC53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4BE3C52"/>
    <w:multiLevelType w:val="hybridMultilevel"/>
    <w:tmpl w:val="906E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01485"/>
    <w:multiLevelType w:val="hybridMultilevel"/>
    <w:tmpl w:val="B8FE8152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B256796"/>
    <w:multiLevelType w:val="hybridMultilevel"/>
    <w:tmpl w:val="83C6C66E"/>
    <w:lvl w:ilvl="0" w:tplc="121C38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BE362C0"/>
    <w:multiLevelType w:val="hybridMultilevel"/>
    <w:tmpl w:val="5D70239A"/>
    <w:name w:val="WW8Num232"/>
    <w:lvl w:ilvl="0" w:tplc="7758DCC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7498F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59017C8"/>
    <w:multiLevelType w:val="hybridMultilevel"/>
    <w:tmpl w:val="AEA8D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D3B17"/>
    <w:multiLevelType w:val="multilevel"/>
    <w:tmpl w:val="4044B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BF86AB5"/>
    <w:multiLevelType w:val="multilevel"/>
    <w:tmpl w:val="1D1C2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E480B08"/>
    <w:multiLevelType w:val="hybridMultilevel"/>
    <w:tmpl w:val="DBE0A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547C3"/>
    <w:multiLevelType w:val="multilevel"/>
    <w:tmpl w:val="C99AC152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7BF373EA"/>
    <w:multiLevelType w:val="multilevel"/>
    <w:tmpl w:val="464E9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160" w:hanging="18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DD34DC7"/>
    <w:multiLevelType w:val="hybridMultilevel"/>
    <w:tmpl w:val="09044AB0"/>
    <w:lvl w:ilvl="0" w:tplc="121C3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55293">
    <w:abstractNumId w:val="27"/>
  </w:num>
  <w:num w:numId="2" w16cid:durableId="35980050">
    <w:abstractNumId w:val="25"/>
  </w:num>
  <w:num w:numId="3" w16cid:durableId="1349990042">
    <w:abstractNumId w:val="44"/>
  </w:num>
  <w:num w:numId="4" w16cid:durableId="2000310085">
    <w:abstractNumId w:val="37"/>
  </w:num>
  <w:num w:numId="5" w16cid:durableId="46611707">
    <w:abstractNumId w:val="24"/>
  </w:num>
  <w:num w:numId="6" w16cid:durableId="1776822672">
    <w:abstractNumId w:val="24"/>
  </w:num>
  <w:num w:numId="7" w16cid:durableId="570388970">
    <w:abstractNumId w:val="12"/>
  </w:num>
  <w:num w:numId="8" w16cid:durableId="1947617953">
    <w:abstractNumId w:val="14"/>
  </w:num>
  <w:num w:numId="9" w16cid:durableId="1634284010">
    <w:abstractNumId w:val="28"/>
  </w:num>
  <w:num w:numId="10" w16cid:durableId="1420830197">
    <w:abstractNumId w:val="11"/>
  </w:num>
  <w:num w:numId="11" w16cid:durableId="1398091659">
    <w:abstractNumId w:val="33"/>
  </w:num>
  <w:num w:numId="12" w16cid:durableId="616831999">
    <w:abstractNumId w:val="34"/>
  </w:num>
  <w:num w:numId="13" w16cid:durableId="516388617">
    <w:abstractNumId w:val="40"/>
  </w:num>
  <w:num w:numId="14" w16cid:durableId="2093506203">
    <w:abstractNumId w:val="16"/>
  </w:num>
  <w:num w:numId="15" w16cid:durableId="1716268747">
    <w:abstractNumId w:val="30"/>
  </w:num>
  <w:num w:numId="16" w16cid:durableId="1961379681">
    <w:abstractNumId w:val="21"/>
  </w:num>
  <w:num w:numId="17" w16cid:durableId="776754971">
    <w:abstractNumId w:val="13"/>
  </w:num>
  <w:num w:numId="18" w16cid:durableId="2079815424">
    <w:abstractNumId w:val="38"/>
  </w:num>
  <w:num w:numId="19" w16cid:durableId="1751075658">
    <w:abstractNumId w:val="15"/>
  </w:num>
  <w:num w:numId="20" w16cid:durableId="1838837051">
    <w:abstractNumId w:val="22"/>
  </w:num>
  <w:num w:numId="21" w16cid:durableId="377584932">
    <w:abstractNumId w:val="19"/>
  </w:num>
  <w:num w:numId="22" w16cid:durableId="6955139">
    <w:abstractNumId w:val="43"/>
  </w:num>
  <w:num w:numId="23" w16cid:durableId="804003279">
    <w:abstractNumId w:val="20"/>
  </w:num>
  <w:num w:numId="24" w16cid:durableId="641084165">
    <w:abstractNumId w:val="26"/>
  </w:num>
  <w:num w:numId="25" w16cid:durableId="918322602">
    <w:abstractNumId w:val="36"/>
  </w:num>
  <w:num w:numId="26" w16cid:durableId="821392078">
    <w:abstractNumId w:val="31"/>
  </w:num>
  <w:num w:numId="27" w16cid:durableId="1626426878">
    <w:abstractNumId w:val="18"/>
  </w:num>
  <w:num w:numId="28" w16cid:durableId="1673724851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4A"/>
    <w:rsid w:val="000003AF"/>
    <w:rsid w:val="00002617"/>
    <w:rsid w:val="000035E1"/>
    <w:rsid w:val="00003A6F"/>
    <w:rsid w:val="00003AC3"/>
    <w:rsid w:val="00006506"/>
    <w:rsid w:val="00006DBC"/>
    <w:rsid w:val="00007411"/>
    <w:rsid w:val="00007AE3"/>
    <w:rsid w:val="00013DD9"/>
    <w:rsid w:val="00013DE8"/>
    <w:rsid w:val="00015857"/>
    <w:rsid w:val="00020F4E"/>
    <w:rsid w:val="00021B85"/>
    <w:rsid w:val="0002274A"/>
    <w:rsid w:val="000236BD"/>
    <w:rsid w:val="0002376B"/>
    <w:rsid w:val="00024B40"/>
    <w:rsid w:val="00025A44"/>
    <w:rsid w:val="0002705A"/>
    <w:rsid w:val="00030845"/>
    <w:rsid w:val="000311AB"/>
    <w:rsid w:val="0003321D"/>
    <w:rsid w:val="0003399E"/>
    <w:rsid w:val="00033A80"/>
    <w:rsid w:val="00034078"/>
    <w:rsid w:val="00034536"/>
    <w:rsid w:val="00036DF6"/>
    <w:rsid w:val="0003778A"/>
    <w:rsid w:val="0004080F"/>
    <w:rsid w:val="0004135C"/>
    <w:rsid w:val="00041427"/>
    <w:rsid w:val="00041E27"/>
    <w:rsid w:val="00042A61"/>
    <w:rsid w:val="00042B90"/>
    <w:rsid w:val="00042E85"/>
    <w:rsid w:val="00042EC5"/>
    <w:rsid w:val="000432A0"/>
    <w:rsid w:val="00043DFA"/>
    <w:rsid w:val="00045034"/>
    <w:rsid w:val="0004559E"/>
    <w:rsid w:val="0004769C"/>
    <w:rsid w:val="00047F37"/>
    <w:rsid w:val="00050263"/>
    <w:rsid w:val="00050B38"/>
    <w:rsid w:val="00051138"/>
    <w:rsid w:val="00051562"/>
    <w:rsid w:val="00051778"/>
    <w:rsid w:val="000517D4"/>
    <w:rsid w:val="00051C32"/>
    <w:rsid w:val="0005432B"/>
    <w:rsid w:val="000547E5"/>
    <w:rsid w:val="00054D17"/>
    <w:rsid w:val="00054DC6"/>
    <w:rsid w:val="0005556F"/>
    <w:rsid w:val="00057F2C"/>
    <w:rsid w:val="000617D8"/>
    <w:rsid w:val="00064DDC"/>
    <w:rsid w:val="00065916"/>
    <w:rsid w:val="00066514"/>
    <w:rsid w:val="0007043E"/>
    <w:rsid w:val="0007082F"/>
    <w:rsid w:val="00071C80"/>
    <w:rsid w:val="00071CD3"/>
    <w:rsid w:val="000726B7"/>
    <w:rsid w:val="00072706"/>
    <w:rsid w:val="000728D1"/>
    <w:rsid w:val="000728D3"/>
    <w:rsid w:val="00073780"/>
    <w:rsid w:val="00074316"/>
    <w:rsid w:val="00074C30"/>
    <w:rsid w:val="00075B99"/>
    <w:rsid w:val="00075DE2"/>
    <w:rsid w:val="00076C68"/>
    <w:rsid w:val="00076D82"/>
    <w:rsid w:val="0007716D"/>
    <w:rsid w:val="00077E12"/>
    <w:rsid w:val="000802A4"/>
    <w:rsid w:val="000809E4"/>
    <w:rsid w:val="00083363"/>
    <w:rsid w:val="00084D16"/>
    <w:rsid w:val="00085DDA"/>
    <w:rsid w:val="00085EE5"/>
    <w:rsid w:val="000860BA"/>
    <w:rsid w:val="00087DB1"/>
    <w:rsid w:val="00090C1E"/>
    <w:rsid w:val="00091D71"/>
    <w:rsid w:val="00091FED"/>
    <w:rsid w:val="00093501"/>
    <w:rsid w:val="00093993"/>
    <w:rsid w:val="0009656D"/>
    <w:rsid w:val="000966E8"/>
    <w:rsid w:val="000972C4"/>
    <w:rsid w:val="00097BA5"/>
    <w:rsid w:val="000A0524"/>
    <w:rsid w:val="000A060B"/>
    <w:rsid w:val="000A0722"/>
    <w:rsid w:val="000A111F"/>
    <w:rsid w:val="000A1410"/>
    <w:rsid w:val="000A162B"/>
    <w:rsid w:val="000A1A31"/>
    <w:rsid w:val="000A1E1D"/>
    <w:rsid w:val="000A2063"/>
    <w:rsid w:val="000A371C"/>
    <w:rsid w:val="000A3EB4"/>
    <w:rsid w:val="000A46D7"/>
    <w:rsid w:val="000A5230"/>
    <w:rsid w:val="000A574D"/>
    <w:rsid w:val="000A63C3"/>
    <w:rsid w:val="000A7078"/>
    <w:rsid w:val="000A731F"/>
    <w:rsid w:val="000B0318"/>
    <w:rsid w:val="000B0681"/>
    <w:rsid w:val="000B0786"/>
    <w:rsid w:val="000B29E2"/>
    <w:rsid w:val="000B3A3F"/>
    <w:rsid w:val="000B3E95"/>
    <w:rsid w:val="000B4585"/>
    <w:rsid w:val="000B4F0D"/>
    <w:rsid w:val="000B7B71"/>
    <w:rsid w:val="000C01F5"/>
    <w:rsid w:val="000C040C"/>
    <w:rsid w:val="000C4452"/>
    <w:rsid w:val="000C4B18"/>
    <w:rsid w:val="000C6F96"/>
    <w:rsid w:val="000D0815"/>
    <w:rsid w:val="000D2220"/>
    <w:rsid w:val="000D24EA"/>
    <w:rsid w:val="000D266C"/>
    <w:rsid w:val="000D29F0"/>
    <w:rsid w:val="000D2FE6"/>
    <w:rsid w:val="000D4789"/>
    <w:rsid w:val="000D5FF2"/>
    <w:rsid w:val="000D76A8"/>
    <w:rsid w:val="000D7B5B"/>
    <w:rsid w:val="000E244C"/>
    <w:rsid w:val="000E2E12"/>
    <w:rsid w:val="000E3151"/>
    <w:rsid w:val="000E5C5F"/>
    <w:rsid w:val="000E6CFB"/>
    <w:rsid w:val="000E6F45"/>
    <w:rsid w:val="000E76AA"/>
    <w:rsid w:val="000F034A"/>
    <w:rsid w:val="000F036F"/>
    <w:rsid w:val="000F1F7C"/>
    <w:rsid w:val="000F3B81"/>
    <w:rsid w:val="000F5B22"/>
    <w:rsid w:val="000F6F22"/>
    <w:rsid w:val="001001F8"/>
    <w:rsid w:val="0010049F"/>
    <w:rsid w:val="00100F75"/>
    <w:rsid w:val="001010AB"/>
    <w:rsid w:val="00101D90"/>
    <w:rsid w:val="00103138"/>
    <w:rsid w:val="001035BF"/>
    <w:rsid w:val="00103765"/>
    <w:rsid w:val="00104BEB"/>
    <w:rsid w:val="00105142"/>
    <w:rsid w:val="00106A43"/>
    <w:rsid w:val="0011066B"/>
    <w:rsid w:val="00111D5C"/>
    <w:rsid w:val="00113448"/>
    <w:rsid w:val="00114691"/>
    <w:rsid w:val="0011597C"/>
    <w:rsid w:val="00115EBF"/>
    <w:rsid w:val="00116B8E"/>
    <w:rsid w:val="00116D71"/>
    <w:rsid w:val="001179B5"/>
    <w:rsid w:val="00120363"/>
    <w:rsid w:val="00120CCD"/>
    <w:rsid w:val="00122AA7"/>
    <w:rsid w:val="00122DEC"/>
    <w:rsid w:val="00123ADE"/>
    <w:rsid w:val="00126693"/>
    <w:rsid w:val="00127293"/>
    <w:rsid w:val="00130F9D"/>
    <w:rsid w:val="001313C3"/>
    <w:rsid w:val="00131B39"/>
    <w:rsid w:val="00131DDE"/>
    <w:rsid w:val="00132DD7"/>
    <w:rsid w:val="00133335"/>
    <w:rsid w:val="00134B03"/>
    <w:rsid w:val="00134DFE"/>
    <w:rsid w:val="00134E6F"/>
    <w:rsid w:val="00136505"/>
    <w:rsid w:val="00136BC6"/>
    <w:rsid w:val="00137680"/>
    <w:rsid w:val="00140B57"/>
    <w:rsid w:val="00140B72"/>
    <w:rsid w:val="00140EE7"/>
    <w:rsid w:val="00143C28"/>
    <w:rsid w:val="00144239"/>
    <w:rsid w:val="0014439A"/>
    <w:rsid w:val="00145D51"/>
    <w:rsid w:val="0014615C"/>
    <w:rsid w:val="001463ED"/>
    <w:rsid w:val="00147015"/>
    <w:rsid w:val="00151126"/>
    <w:rsid w:val="001530AD"/>
    <w:rsid w:val="00153645"/>
    <w:rsid w:val="001548B4"/>
    <w:rsid w:val="00154B8B"/>
    <w:rsid w:val="00156ABC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377D"/>
    <w:rsid w:val="001653C3"/>
    <w:rsid w:val="001656C5"/>
    <w:rsid w:val="0016696F"/>
    <w:rsid w:val="0016726F"/>
    <w:rsid w:val="0017117E"/>
    <w:rsid w:val="0017254F"/>
    <w:rsid w:val="001727F7"/>
    <w:rsid w:val="00172EB4"/>
    <w:rsid w:val="00173E7E"/>
    <w:rsid w:val="001751C8"/>
    <w:rsid w:val="00175399"/>
    <w:rsid w:val="00180342"/>
    <w:rsid w:val="00180AB2"/>
    <w:rsid w:val="001819B2"/>
    <w:rsid w:val="001835DD"/>
    <w:rsid w:val="00183BA5"/>
    <w:rsid w:val="00183FD6"/>
    <w:rsid w:val="00185B1D"/>
    <w:rsid w:val="001878E4"/>
    <w:rsid w:val="00190603"/>
    <w:rsid w:val="00190FE6"/>
    <w:rsid w:val="0019260E"/>
    <w:rsid w:val="00195055"/>
    <w:rsid w:val="0019540D"/>
    <w:rsid w:val="00196210"/>
    <w:rsid w:val="001962B6"/>
    <w:rsid w:val="00196BBE"/>
    <w:rsid w:val="0019751A"/>
    <w:rsid w:val="00197A03"/>
    <w:rsid w:val="001A08EC"/>
    <w:rsid w:val="001A2B50"/>
    <w:rsid w:val="001A3CAB"/>
    <w:rsid w:val="001A6556"/>
    <w:rsid w:val="001B1251"/>
    <w:rsid w:val="001B1A21"/>
    <w:rsid w:val="001B1AA7"/>
    <w:rsid w:val="001B274E"/>
    <w:rsid w:val="001B2DBF"/>
    <w:rsid w:val="001B30EC"/>
    <w:rsid w:val="001B3789"/>
    <w:rsid w:val="001B5982"/>
    <w:rsid w:val="001B75C6"/>
    <w:rsid w:val="001B7718"/>
    <w:rsid w:val="001C038E"/>
    <w:rsid w:val="001C08CD"/>
    <w:rsid w:val="001C3571"/>
    <w:rsid w:val="001C51AB"/>
    <w:rsid w:val="001C6796"/>
    <w:rsid w:val="001C6BD7"/>
    <w:rsid w:val="001C7109"/>
    <w:rsid w:val="001C74E0"/>
    <w:rsid w:val="001D0378"/>
    <w:rsid w:val="001D12DB"/>
    <w:rsid w:val="001D1320"/>
    <w:rsid w:val="001D1CDC"/>
    <w:rsid w:val="001D2697"/>
    <w:rsid w:val="001D2DB5"/>
    <w:rsid w:val="001D2EF7"/>
    <w:rsid w:val="001D3E22"/>
    <w:rsid w:val="001D412B"/>
    <w:rsid w:val="001D422F"/>
    <w:rsid w:val="001D438C"/>
    <w:rsid w:val="001D524C"/>
    <w:rsid w:val="001D57D4"/>
    <w:rsid w:val="001D67E1"/>
    <w:rsid w:val="001D6BC7"/>
    <w:rsid w:val="001D723F"/>
    <w:rsid w:val="001E15CA"/>
    <w:rsid w:val="001E19D2"/>
    <w:rsid w:val="001E2567"/>
    <w:rsid w:val="001E2B43"/>
    <w:rsid w:val="001E34F9"/>
    <w:rsid w:val="001E476E"/>
    <w:rsid w:val="001E4AA5"/>
    <w:rsid w:val="001E4ACB"/>
    <w:rsid w:val="001E6AD2"/>
    <w:rsid w:val="001E6C1F"/>
    <w:rsid w:val="001E73EE"/>
    <w:rsid w:val="001F0F2D"/>
    <w:rsid w:val="001F1022"/>
    <w:rsid w:val="001F16C7"/>
    <w:rsid w:val="001F2681"/>
    <w:rsid w:val="001F438B"/>
    <w:rsid w:val="001F4A8C"/>
    <w:rsid w:val="001F569A"/>
    <w:rsid w:val="001F5859"/>
    <w:rsid w:val="001F7421"/>
    <w:rsid w:val="001F7C4A"/>
    <w:rsid w:val="0020150F"/>
    <w:rsid w:val="00201676"/>
    <w:rsid w:val="00202431"/>
    <w:rsid w:val="00202A83"/>
    <w:rsid w:val="002033D7"/>
    <w:rsid w:val="002049B8"/>
    <w:rsid w:val="002054EF"/>
    <w:rsid w:val="002075F3"/>
    <w:rsid w:val="002077B0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21ACE"/>
    <w:rsid w:val="002226C8"/>
    <w:rsid w:val="00222738"/>
    <w:rsid w:val="00224A3D"/>
    <w:rsid w:val="00224ED2"/>
    <w:rsid w:val="00230A07"/>
    <w:rsid w:val="00230CB7"/>
    <w:rsid w:val="00232029"/>
    <w:rsid w:val="00232035"/>
    <w:rsid w:val="0023207B"/>
    <w:rsid w:val="00233260"/>
    <w:rsid w:val="00233A6E"/>
    <w:rsid w:val="00233D91"/>
    <w:rsid w:val="00236985"/>
    <w:rsid w:val="0024019F"/>
    <w:rsid w:val="00240AD4"/>
    <w:rsid w:val="00241512"/>
    <w:rsid w:val="00243184"/>
    <w:rsid w:val="0024586B"/>
    <w:rsid w:val="00246D7E"/>
    <w:rsid w:val="00246EB0"/>
    <w:rsid w:val="002479AA"/>
    <w:rsid w:val="00250643"/>
    <w:rsid w:val="00250B6F"/>
    <w:rsid w:val="0025120F"/>
    <w:rsid w:val="00251523"/>
    <w:rsid w:val="002519DE"/>
    <w:rsid w:val="00251D5C"/>
    <w:rsid w:val="00253101"/>
    <w:rsid w:val="002543C5"/>
    <w:rsid w:val="0025595F"/>
    <w:rsid w:val="00256243"/>
    <w:rsid w:val="002564A4"/>
    <w:rsid w:val="00256F22"/>
    <w:rsid w:val="00257465"/>
    <w:rsid w:val="002601F8"/>
    <w:rsid w:val="002607E8"/>
    <w:rsid w:val="00260FB3"/>
    <w:rsid w:val="002614B7"/>
    <w:rsid w:val="0026266C"/>
    <w:rsid w:val="00262BA1"/>
    <w:rsid w:val="00262DAC"/>
    <w:rsid w:val="00263DB7"/>
    <w:rsid w:val="00264174"/>
    <w:rsid w:val="00265F1C"/>
    <w:rsid w:val="00266276"/>
    <w:rsid w:val="00266A5D"/>
    <w:rsid w:val="002677FC"/>
    <w:rsid w:val="0027025E"/>
    <w:rsid w:val="002710DB"/>
    <w:rsid w:val="00271B41"/>
    <w:rsid w:val="0027302B"/>
    <w:rsid w:val="00273236"/>
    <w:rsid w:val="002764BB"/>
    <w:rsid w:val="0027689D"/>
    <w:rsid w:val="00280A11"/>
    <w:rsid w:val="00281B27"/>
    <w:rsid w:val="00283243"/>
    <w:rsid w:val="00283C0A"/>
    <w:rsid w:val="00283FAB"/>
    <w:rsid w:val="00284894"/>
    <w:rsid w:val="00284BD1"/>
    <w:rsid w:val="002851F0"/>
    <w:rsid w:val="002871BF"/>
    <w:rsid w:val="00287796"/>
    <w:rsid w:val="00287E1B"/>
    <w:rsid w:val="00290924"/>
    <w:rsid w:val="00290A08"/>
    <w:rsid w:val="002914E6"/>
    <w:rsid w:val="00292A58"/>
    <w:rsid w:val="00294C6E"/>
    <w:rsid w:val="002960D0"/>
    <w:rsid w:val="002A03E7"/>
    <w:rsid w:val="002A0767"/>
    <w:rsid w:val="002A0CA4"/>
    <w:rsid w:val="002A0EFA"/>
    <w:rsid w:val="002A13DB"/>
    <w:rsid w:val="002A1930"/>
    <w:rsid w:val="002A4319"/>
    <w:rsid w:val="002A4F0A"/>
    <w:rsid w:val="002B0EA8"/>
    <w:rsid w:val="002B0F4F"/>
    <w:rsid w:val="002B303F"/>
    <w:rsid w:val="002B33DF"/>
    <w:rsid w:val="002B5185"/>
    <w:rsid w:val="002B5310"/>
    <w:rsid w:val="002B5937"/>
    <w:rsid w:val="002B6A12"/>
    <w:rsid w:val="002B6CE2"/>
    <w:rsid w:val="002B7C89"/>
    <w:rsid w:val="002C05AF"/>
    <w:rsid w:val="002C1250"/>
    <w:rsid w:val="002C15B9"/>
    <w:rsid w:val="002C2EB2"/>
    <w:rsid w:val="002C3BD3"/>
    <w:rsid w:val="002C4055"/>
    <w:rsid w:val="002C48C3"/>
    <w:rsid w:val="002C4986"/>
    <w:rsid w:val="002C6899"/>
    <w:rsid w:val="002C799F"/>
    <w:rsid w:val="002D0A2F"/>
    <w:rsid w:val="002D1516"/>
    <w:rsid w:val="002D26A0"/>
    <w:rsid w:val="002D2D97"/>
    <w:rsid w:val="002D2FB6"/>
    <w:rsid w:val="002D42FA"/>
    <w:rsid w:val="002D42FB"/>
    <w:rsid w:val="002D4FD1"/>
    <w:rsid w:val="002D66CB"/>
    <w:rsid w:val="002D6CCD"/>
    <w:rsid w:val="002E1F5D"/>
    <w:rsid w:val="002E34D9"/>
    <w:rsid w:val="002E3C36"/>
    <w:rsid w:val="002E6370"/>
    <w:rsid w:val="002E6D5B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2F7145"/>
    <w:rsid w:val="003017FA"/>
    <w:rsid w:val="003023EE"/>
    <w:rsid w:val="00302A0A"/>
    <w:rsid w:val="00302C06"/>
    <w:rsid w:val="0030378C"/>
    <w:rsid w:val="003040C0"/>
    <w:rsid w:val="00304589"/>
    <w:rsid w:val="003047E1"/>
    <w:rsid w:val="00307225"/>
    <w:rsid w:val="003072F9"/>
    <w:rsid w:val="00307F5F"/>
    <w:rsid w:val="00307FA0"/>
    <w:rsid w:val="00311170"/>
    <w:rsid w:val="003113BC"/>
    <w:rsid w:val="00315890"/>
    <w:rsid w:val="00316334"/>
    <w:rsid w:val="00317569"/>
    <w:rsid w:val="00317AD9"/>
    <w:rsid w:val="00321407"/>
    <w:rsid w:val="00321C89"/>
    <w:rsid w:val="00321E9F"/>
    <w:rsid w:val="00322449"/>
    <w:rsid w:val="003237F8"/>
    <w:rsid w:val="0032419D"/>
    <w:rsid w:val="00326D7A"/>
    <w:rsid w:val="0032705B"/>
    <w:rsid w:val="00327214"/>
    <w:rsid w:val="003302A9"/>
    <w:rsid w:val="00330489"/>
    <w:rsid w:val="003315E1"/>
    <w:rsid w:val="00331A88"/>
    <w:rsid w:val="0033271B"/>
    <w:rsid w:val="003327C2"/>
    <w:rsid w:val="00332EB4"/>
    <w:rsid w:val="00333F87"/>
    <w:rsid w:val="003372F9"/>
    <w:rsid w:val="00340350"/>
    <w:rsid w:val="00340E36"/>
    <w:rsid w:val="003412B5"/>
    <w:rsid w:val="003414E2"/>
    <w:rsid w:val="00341D48"/>
    <w:rsid w:val="003427E1"/>
    <w:rsid w:val="0034354C"/>
    <w:rsid w:val="0034376F"/>
    <w:rsid w:val="00343F11"/>
    <w:rsid w:val="00344CCB"/>
    <w:rsid w:val="00346598"/>
    <w:rsid w:val="00346EAE"/>
    <w:rsid w:val="00350CC6"/>
    <w:rsid w:val="003510AE"/>
    <w:rsid w:val="00352EC3"/>
    <w:rsid w:val="00355899"/>
    <w:rsid w:val="0036110B"/>
    <w:rsid w:val="00361323"/>
    <w:rsid w:val="00363077"/>
    <w:rsid w:val="00363888"/>
    <w:rsid w:val="003642BB"/>
    <w:rsid w:val="00364B46"/>
    <w:rsid w:val="00365EA4"/>
    <w:rsid w:val="00366879"/>
    <w:rsid w:val="00370A45"/>
    <w:rsid w:val="00372753"/>
    <w:rsid w:val="00372A22"/>
    <w:rsid w:val="00373556"/>
    <w:rsid w:val="003748B5"/>
    <w:rsid w:val="00375D06"/>
    <w:rsid w:val="00377BF0"/>
    <w:rsid w:val="00380F01"/>
    <w:rsid w:val="003826DD"/>
    <w:rsid w:val="00383342"/>
    <w:rsid w:val="00383404"/>
    <w:rsid w:val="00384273"/>
    <w:rsid w:val="0038435F"/>
    <w:rsid w:val="003843A5"/>
    <w:rsid w:val="0038468B"/>
    <w:rsid w:val="00387110"/>
    <w:rsid w:val="0039072E"/>
    <w:rsid w:val="003908C4"/>
    <w:rsid w:val="0039102D"/>
    <w:rsid w:val="00393783"/>
    <w:rsid w:val="00393AAB"/>
    <w:rsid w:val="00393D7B"/>
    <w:rsid w:val="003942FC"/>
    <w:rsid w:val="00394F09"/>
    <w:rsid w:val="0039642C"/>
    <w:rsid w:val="00397B04"/>
    <w:rsid w:val="00397CD1"/>
    <w:rsid w:val="003A1414"/>
    <w:rsid w:val="003A1AB3"/>
    <w:rsid w:val="003A26F8"/>
    <w:rsid w:val="003A543B"/>
    <w:rsid w:val="003A5481"/>
    <w:rsid w:val="003A7448"/>
    <w:rsid w:val="003B0DD2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492"/>
    <w:rsid w:val="003C474D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2883"/>
    <w:rsid w:val="003D32D8"/>
    <w:rsid w:val="003D5286"/>
    <w:rsid w:val="003D5AF9"/>
    <w:rsid w:val="003E0B91"/>
    <w:rsid w:val="003E2314"/>
    <w:rsid w:val="003E252A"/>
    <w:rsid w:val="003E34BB"/>
    <w:rsid w:val="003E4DF5"/>
    <w:rsid w:val="003E53DA"/>
    <w:rsid w:val="003E561C"/>
    <w:rsid w:val="003E5F07"/>
    <w:rsid w:val="003E7154"/>
    <w:rsid w:val="003F0D4D"/>
    <w:rsid w:val="003F1DED"/>
    <w:rsid w:val="003F2645"/>
    <w:rsid w:val="003F273D"/>
    <w:rsid w:val="003F35DA"/>
    <w:rsid w:val="003F5015"/>
    <w:rsid w:val="003F502F"/>
    <w:rsid w:val="003F592F"/>
    <w:rsid w:val="003F625D"/>
    <w:rsid w:val="003F6475"/>
    <w:rsid w:val="003F6C81"/>
    <w:rsid w:val="003F70D5"/>
    <w:rsid w:val="004000B3"/>
    <w:rsid w:val="00400604"/>
    <w:rsid w:val="004008A5"/>
    <w:rsid w:val="004010B2"/>
    <w:rsid w:val="00402344"/>
    <w:rsid w:val="0040307B"/>
    <w:rsid w:val="004045C1"/>
    <w:rsid w:val="00404E06"/>
    <w:rsid w:val="0040502E"/>
    <w:rsid w:val="0040545E"/>
    <w:rsid w:val="00405BD3"/>
    <w:rsid w:val="00406EF6"/>
    <w:rsid w:val="00410CEF"/>
    <w:rsid w:val="0041150B"/>
    <w:rsid w:val="00411567"/>
    <w:rsid w:val="00411E98"/>
    <w:rsid w:val="004149D4"/>
    <w:rsid w:val="004169F0"/>
    <w:rsid w:val="004173ED"/>
    <w:rsid w:val="00417A33"/>
    <w:rsid w:val="004200E7"/>
    <w:rsid w:val="0042142A"/>
    <w:rsid w:val="0042142D"/>
    <w:rsid w:val="00422B38"/>
    <w:rsid w:val="004233CF"/>
    <w:rsid w:val="00423D06"/>
    <w:rsid w:val="0042538D"/>
    <w:rsid w:val="00425F58"/>
    <w:rsid w:val="00427A17"/>
    <w:rsid w:val="00430B5A"/>
    <w:rsid w:val="004330C3"/>
    <w:rsid w:val="004342B8"/>
    <w:rsid w:val="00435984"/>
    <w:rsid w:val="00435F2D"/>
    <w:rsid w:val="00435FE7"/>
    <w:rsid w:val="00436176"/>
    <w:rsid w:val="004377F1"/>
    <w:rsid w:val="004408C4"/>
    <w:rsid w:val="004409C2"/>
    <w:rsid w:val="004412B0"/>
    <w:rsid w:val="00441E13"/>
    <w:rsid w:val="00441F25"/>
    <w:rsid w:val="00441F32"/>
    <w:rsid w:val="00442528"/>
    <w:rsid w:val="00443994"/>
    <w:rsid w:val="00444503"/>
    <w:rsid w:val="004454FA"/>
    <w:rsid w:val="00447766"/>
    <w:rsid w:val="004503BF"/>
    <w:rsid w:val="00450D96"/>
    <w:rsid w:val="0045142A"/>
    <w:rsid w:val="00452678"/>
    <w:rsid w:val="00452A0F"/>
    <w:rsid w:val="00453716"/>
    <w:rsid w:val="0045405A"/>
    <w:rsid w:val="00454362"/>
    <w:rsid w:val="00457CFB"/>
    <w:rsid w:val="0046020F"/>
    <w:rsid w:val="00463257"/>
    <w:rsid w:val="00464937"/>
    <w:rsid w:val="004651B8"/>
    <w:rsid w:val="00466245"/>
    <w:rsid w:val="0046642B"/>
    <w:rsid w:val="00466C33"/>
    <w:rsid w:val="00467171"/>
    <w:rsid w:val="00467295"/>
    <w:rsid w:val="00470B93"/>
    <w:rsid w:val="0047122C"/>
    <w:rsid w:val="004712EC"/>
    <w:rsid w:val="00472B51"/>
    <w:rsid w:val="004745EF"/>
    <w:rsid w:val="00474A86"/>
    <w:rsid w:val="00474B24"/>
    <w:rsid w:val="00475B06"/>
    <w:rsid w:val="004769EE"/>
    <w:rsid w:val="00476B5F"/>
    <w:rsid w:val="004777C3"/>
    <w:rsid w:val="0048060E"/>
    <w:rsid w:val="0048099D"/>
    <w:rsid w:val="00481D70"/>
    <w:rsid w:val="00481F68"/>
    <w:rsid w:val="00482FFF"/>
    <w:rsid w:val="004838C7"/>
    <w:rsid w:val="00483CE8"/>
    <w:rsid w:val="00485DD1"/>
    <w:rsid w:val="0048605E"/>
    <w:rsid w:val="0048659C"/>
    <w:rsid w:val="0048661B"/>
    <w:rsid w:val="004871BD"/>
    <w:rsid w:val="0048743C"/>
    <w:rsid w:val="00490081"/>
    <w:rsid w:val="00490A6C"/>
    <w:rsid w:val="00490BAC"/>
    <w:rsid w:val="00490DC9"/>
    <w:rsid w:val="00490E2F"/>
    <w:rsid w:val="0049286F"/>
    <w:rsid w:val="00492B71"/>
    <w:rsid w:val="004939B6"/>
    <w:rsid w:val="00494C11"/>
    <w:rsid w:val="00494FD5"/>
    <w:rsid w:val="00495E1D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52A"/>
    <w:rsid w:val="004B0B94"/>
    <w:rsid w:val="004B1ED9"/>
    <w:rsid w:val="004B1F02"/>
    <w:rsid w:val="004B37E5"/>
    <w:rsid w:val="004B3C54"/>
    <w:rsid w:val="004B5EF9"/>
    <w:rsid w:val="004B7724"/>
    <w:rsid w:val="004B7F62"/>
    <w:rsid w:val="004C012B"/>
    <w:rsid w:val="004C0370"/>
    <w:rsid w:val="004C0C59"/>
    <w:rsid w:val="004C0F4D"/>
    <w:rsid w:val="004C2C75"/>
    <w:rsid w:val="004C32BA"/>
    <w:rsid w:val="004C38DD"/>
    <w:rsid w:val="004C40A0"/>
    <w:rsid w:val="004C443A"/>
    <w:rsid w:val="004C46B8"/>
    <w:rsid w:val="004C4744"/>
    <w:rsid w:val="004C4933"/>
    <w:rsid w:val="004C5D67"/>
    <w:rsid w:val="004C67F4"/>
    <w:rsid w:val="004C730C"/>
    <w:rsid w:val="004D188A"/>
    <w:rsid w:val="004D1D8B"/>
    <w:rsid w:val="004D2AAD"/>
    <w:rsid w:val="004D5AEA"/>
    <w:rsid w:val="004D6320"/>
    <w:rsid w:val="004D65C8"/>
    <w:rsid w:val="004D6C59"/>
    <w:rsid w:val="004D71E0"/>
    <w:rsid w:val="004D7615"/>
    <w:rsid w:val="004D77A0"/>
    <w:rsid w:val="004D79F9"/>
    <w:rsid w:val="004E1130"/>
    <w:rsid w:val="004E122F"/>
    <w:rsid w:val="004E1237"/>
    <w:rsid w:val="004E2F76"/>
    <w:rsid w:val="004E2F92"/>
    <w:rsid w:val="004E378F"/>
    <w:rsid w:val="004E39EF"/>
    <w:rsid w:val="004E4BC9"/>
    <w:rsid w:val="004E53CB"/>
    <w:rsid w:val="004E584D"/>
    <w:rsid w:val="004E5F70"/>
    <w:rsid w:val="004E6543"/>
    <w:rsid w:val="004F186D"/>
    <w:rsid w:val="004F2CC4"/>
    <w:rsid w:val="004F4036"/>
    <w:rsid w:val="004F5C3B"/>
    <w:rsid w:val="00501460"/>
    <w:rsid w:val="0050168B"/>
    <w:rsid w:val="00501C04"/>
    <w:rsid w:val="00502139"/>
    <w:rsid w:val="00502556"/>
    <w:rsid w:val="005026B5"/>
    <w:rsid w:val="00502FEB"/>
    <w:rsid w:val="005034FB"/>
    <w:rsid w:val="00504BBD"/>
    <w:rsid w:val="0050526B"/>
    <w:rsid w:val="005056B4"/>
    <w:rsid w:val="00505B34"/>
    <w:rsid w:val="005063B7"/>
    <w:rsid w:val="0050664A"/>
    <w:rsid w:val="00507D5E"/>
    <w:rsid w:val="005102B5"/>
    <w:rsid w:val="00511169"/>
    <w:rsid w:val="00511C0C"/>
    <w:rsid w:val="00512F69"/>
    <w:rsid w:val="00515077"/>
    <w:rsid w:val="00516AC3"/>
    <w:rsid w:val="005170C6"/>
    <w:rsid w:val="005171D4"/>
    <w:rsid w:val="00520C46"/>
    <w:rsid w:val="0052196B"/>
    <w:rsid w:val="00521EE0"/>
    <w:rsid w:val="00523EA9"/>
    <w:rsid w:val="005243AE"/>
    <w:rsid w:val="00524EA4"/>
    <w:rsid w:val="00525751"/>
    <w:rsid w:val="00525C0B"/>
    <w:rsid w:val="00526003"/>
    <w:rsid w:val="00527939"/>
    <w:rsid w:val="00530C1A"/>
    <w:rsid w:val="00530F13"/>
    <w:rsid w:val="00531284"/>
    <w:rsid w:val="00531576"/>
    <w:rsid w:val="00531B7F"/>
    <w:rsid w:val="00532678"/>
    <w:rsid w:val="005331AC"/>
    <w:rsid w:val="0053381A"/>
    <w:rsid w:val="005339F3"/>
    <w:rsid w:val="0053461A"/>
    <w:rsid w:val="00535F83"/>
    <w:rsid w:val="00537636"/>
    <w:rsid w:val="00540D12"/>
    <w:rsid w:val="00542D16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1CB2"/>
    <w:rsid w:val="00552628"/>
    <w:rsid w:val="00552C9F"/>
    <w:rsid w:val="00552EBC"/>
    <w:rsid w:val="005535D2"/>
    <w:rsid w:val="00554677"/>
    <w:rsid w:val="0055484C"/>
    <w:rsid w:val="00554B87"/>
    <w:rsid w:val="00556FDD"/>
    <w:rsid w:val="005576DF"/>
    <w:rsid w:val="00561265"/>
    <w:rsid w:val="00561F7F"/>
    <w:rsid w:val="00562114"/>
    <w:rsid w:val="00562DF3"/>
    <w:rsid w:val="00564B58"/>
    <w:rsid w:val="00565D70"/>
    <w:rsid w:val="00567A5B"/>
    <w:rsid w:val="00570962"/>
    <w:rsid w:val="005715DF"/>
    <w:rsid w:val="0057183A"/>
    <w:rsid w:val="00571E55"/>
    <w:rsid w:val="00572587"/>
    <w:rsid w:val="005726A2"/>
    <w:rsid w:val="00572834"/>
    <w:rsid w:val="00572DCC"/>
    <w:rsid w:val="005731B7"/>
    <w:rsid w:val="00573603"/>
    <w:rsid w:val="00573B08"/>
    <w:rsid w:val="005754D4"/>
    <w:rsid w:val="0057609B"/>
    <w:rsid w:val="005763D4"/>
    <w:rsid w:val="00581572"/>
    <w:rsid w:val="005821D2"/>
    <w:rsid w:val="0058275C"/>
    <w:rsid w:val="0058276E"/>
    <w:rsid w:val="00582D92"/>
    <w:rsid w:val="0058300C"/>
    <w:rsid w:val="00583459"/>
    <w:rsid w:val="005870CB"/>
    <w:rsid w:val="00587736"/>
    <w:rsid w:val="00587F9E"/>
    <w:rsid w:val="005933B3"/>
    <w:rsid w:val="0059530B"/>
    <w:rsid w:val="005956B0"/>
    <w:rsid w:val="005969A5"/>
    <w:rsid w:val="00597559"/>
    <w:rsid w:val="005A048B"/>
    <w:rsid w:val="005A24A0"/>
    <w:rsid w:val="005A297C"/>
    <w:rsid w:val="005A2ED9"/>
    <w:rsid w:val="005A46C2"/>
    <w:rsid w:val="005A48F7"/>
    <w:rsid w:val="005A4DCA"/>
    <w:rsid w:val="005A5DEF"/>
    <w:rsid w:val="005A6A78"/>
    <w:rsid w:val="005A6DA8"/>
    <w:rsid w:val="005A7029"/>
    <w:rsid w:val="005A7033"/>
    <w:rsid w:val="005A7948"/>
    <w:rsid w:val="005B16A1"/>
    <w:rsid w:val="005B1DD7"/>
    <w:rsid w:val="005B2609"/>
    <w:rsid w:val="005B2F49"/>
    <w:rsid w:val="005B30B8"/>
    <w:rsid w:val="005B3AD9"/>
    <w:rsid w:val="005B3C1A"/>
    <w:rsid w:val="005B3D86"/>
    <w:rsid w:val="005B444D"/>
    <w:rsid w:val="005B4EF6"/>
    <w:rsid w:val="005B54DC"/>
    <w:rsid w:val="005B68A6"/>
    <w:rsid w:val="005C00A2"/>
    <w:rsid w:val="005C0E20"/>
    <w:rsid w:val="005C4129"/>
    <w:rsid w:val="005C4E28"/>
    <w:rsid w:val="005C6AF9"/>
    <w:rsid w:val="005D08B7"/>
    <w:rsid w:val="005D45FA"/>
    <w:rsid w:val="005D628C"/>
    <w:rsid w:val="005D7349"/>
    <w:rsid w:val="005E0D81"/>
    <w:rsid w:val="005E1AF8"/>
    <w:rsid w:val="005E1D4C"/>
    <w:rsid w:val="005E209A"/>
    <w:rsid w:val="005E2C7A"/>
    <w:rsid w:val="005E2D88"/>
    <w:rsid w:val="005E462C"/>
    <w:rsid w:val="005E4AB7"/>
    <w:rsid w:val="005E4D7D"/>
    <w:rsid w:val="005E6022"/>
    <w:rsid w:val="005E6BC9"/>
    <w:rsid w:val="005F0111"/>
    <w:rsid w:val="005F0BBB"/>
    <w:rsid w:val="005F1707"/>
    <w:rsid w:val="005F38B9"/>
    <w:rsid w:val="005F5B0D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1C24"/>
    <w:rsid w:val="00602770"/>
    <w:rsid w:val="00603767"/>
    <w:rsid w:val="00603A6D"/>
    <w:rsid w:val="0060456E"/>
    <w:rsid w:val="00605629"/>
    <w:rsid w:val="00605A70"/>
    <w:rsid w:val="006063B7"/>
    <w:rsid w:val="00606B24"/>
    <w:rsid w:val="00611354"/>
    <w:rsid w:val="0061274C"/>
    <w:rsid w:val="0061386E"/>
    <w:rsid w:val="00613E18"/>
    <w:rsid w:val="00615193"/>
    <w:rsid w:val="00617AFD"/>
    <w:rsid w:val="0062039E"/>
    <w:rsid w:val="006209C5"/>
    <w:rsid w:val="00620E04"/>
    <w:rsid w:val="00622913"/>
    <w:rsid w:val="00625283"/>
    <w:rsid w:val="0062576B"/>
    <w:rsid w:val="00625BB0"/>
    <w:rsid w:val="00625BC3"/>
    <w:rsid w:val="00625FAA"/>
    <w:rsid w:val="006262AB"/>
    <w:rsid w:val="006262D3"/>
    <w:rsid w:val="0062703C"/>
    <w:rsid w:val="0062794F"/>
    <w:rsid w:val="00630C3B"/>
    <w:rsid w:val="00631BA3"/>
    <w:rsid w:val="00631E03"/>
    <w:rsid w:val="0063327D"/>
    <w:rsid w:val="00633C5B"/>
    <w:rsid w:val="00641B7E"/>
    <w:rsid w:val="006428C9"/>
    <w:rsid w:val="0064313C"/>
    <w:rsid w:val="00643A7B"/>
    <w:rsid w:val="00643B55"/>
    <w:rsid w:val="00644824"/>
    <w:rsid w:val="00647211"/>
    <w:rsid w:val="00647B0D"/>
    <w:rsid w:val="006507DC"/>
    <w:rsid w:val="00650DA5"/>
    <w:rsid w:val="0065119E"/>
    <w:rsid w:val="006514CD"/>
    <w:rsid w:val="0065174F"/>
    <w:rsid w:val="0065212F"/>
    <w:rsid w:val="00653ADF"/>
    <w:rsid w:val="006542E4"/>
    <w:rsid w:val="006549C4"/>
    <w:rsid w:val="00655639"/>
    <w:rsid w:val="006558FE"/>
    <w:rsid w:val="006561A5"/>
    <w:rsid w:val="0065680D"/>
    <w:rsid w:val="00657DD9"/>
    <w:rsid w:val="00657E6C"/>
    <w:rsid w:val="00657F85"/>
    <w:rsid w:val="00663016"/>
    <w:rsid w:val="006631F9"/>
    <w:rsid w:val="00664A7C"/>
    <w:rsid w:val="00664B4E"/>
    <w:rsid w:val="00665417"/>
    <w:rsid w:val="00667BF7"/>
    <w:rsid w:val="00670B9E"/>
    <w:rsid w:val="00672014"/>
    <w:rsid w:val="00672C8E"/>
    <w:rsid w:val="00673034"/>
    <w:rsid w:val="00673235"/>
    <w:rsid w:val="0067521D"/>
    <w:rsid w:val="00675954"/>
    <w:rsid w:val="0068019D"/>
    <w:rsid w:val="00681744"/>
    <w:rsid w:val="00681FF2"/>
    <w:rsid w:val="00682739"/>
    <w:rsid w:val="006875E4"/>
    <w:rsid w:val="00687F60"/>
    <w:rsid w:val="00690903"/>
    <w:rsid w:val="006932F0"/>
    <w:rsid w:val="006934A9"/>
    <w:rsid w:val="006942B4"/>
    <w:rsid w:val="00694F99"/>
    <w:rsid w:val="00697214"/>
    <w:rsid w:val="00697359"/>
    <w:rsid w:val="00697AE3"/>
    <w:rsid w:val="00697D59"/>
    <w:rsid w:val="006A17B1"/>
    <w:rsid w:val="006A3393"/>
    <w:rsid w:val="006A3B14"/>
    <w:rsid w:val="006A3B67"/>
    <w:rsid w:val="006A46EE"/>
    <w:rsid w:val="006A4B91"/>
    <w:rsid w:val="006A674A"/>
    <w:rsid w:val="006B0CF4"/>
    <w:rsid w:val="006B117B"/>
    <w:rsid w:val="006B12D7"/>
    <w:rsid w:val="006B2207"/>
    <w:rsid w:val="006B2965"/>
    <w:rsid w:val="006B34C2"/>
    <w:rsid w:val="006B34E6"/>
    <w:rsid w:val="006B449F"/>
    <w:rsid w:val="006B5AD5"/>
    <w:rsid w:val="006B634A"/>
    <w:rsid w:val="006B6B6D"/>
    <w:rsid w:val="006B7E6A"/>
    <w:rsid w:val="006C014E"/>
    <w:rsid w:val="006C12C6"/>
    <w:rsid w:val="006C2E98"/>
    <w:rsid w:val="006C2EE5"/>
    <w:rsid w:val="006C33FB"/>
    <w:rsid w:val="006C3A85"/>
    <w:rsid w:val="006C3C39"/>
    <w:rsid w:val="006C425D"/>
    <w:rsid w:val="006C4456"/>
    <w:rsid w:val="006C52D6"/>
    <w:rsid w:val="006C537A"/>
    <w:rsid w:val="006C54F7"/>
    <w:rsid w:val="006C620D"/>
    <w:rsid w:val="006C7199"/>
    <w:rsid w:val="006C7ED5"/>
    <w:rsid w:val="006D0ACC"/>
    <w:rsid w:val="006D0BC5"/>
    <w:rsid w:val="006D1542"/>
    <w:rsid w:val="006D1CC5"/>
    <w:rsid w:val="006D3818"/>
    <w:rsid w:val="006D5042"/>
    <w:rsid w:val="006D5743"/>
    <w:rsid w:val="006D5F04"/>
    <w:rsid w:val="006D5F5C"/>
    <w:rsid w:val="006D630C"/>
    <w:rsid w:val="006D6B98"/>
    <w:rsid w:val="006D71F6"/>
    <w:rsid w:val="006E0F41"/>
    <w:rsid w:val="006E1B8E"/>
    <w:rsid w:val="006E38A0"/>
    <w:rsid w:val="006E4204"/>
    <w:rsid w:val="006E4C4C"/>
    <w:rsid w:val="006E5ABB"/>
    <w:rsid w:val="006E61CF"/>
    <w:rsid w:val="006E6F51"/>
    <w:rsid w:val="006E7BA5"/>
    <w:rsid w:val="006E7D92"/>
    <w:rsid w:val="006F079F"/>
    <w:rsid w:val="006F137B"/>
    <w:rsid w:val="006F1A89"/>
    <w:rsid w:val="006F1DC7"/>
    <w:rsid w:val="006F25F4"/>
    <w:rsid w:val="006F551D"/>
    <w:rsid w:val="006F5CBB"/>
    <w:rsid w:val="006F6B63"/>
    <w:rsid w:val="00703295"/>
    <w:rsid w:val="007048B2"/>
    <w:rsid w:val="007060B8"/>
    <w:rsid w:val="00706813"/>
    <w:rsid w:val="00710C9D"/>
    <w:rsid w:val="0071289D"/>
    <w:rsid w:val="00714539"/>
    <w:rsid w:val="00715388"/>
    <w:rsid w:val="00715C52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AF4"/>
    <w:rsid w:val="00736D11"/>
    <w:rsid w:val="0073773C"/>
    <w:rsid w:val="00741E48"/>
    <w:rsid w:val="0074267B"/>
    <w:rsid w:val="007427AC"/>
    <w:rsid w:val="00742C76"/>
    <w:rsid w:val="007431EE"/>
    <w:rsid w:val="0074421B"/>
    <w:rsid w:val="007442F9"/>
    <w:rsid w:val="00744749"/>
    <w:rsid w:val="00744CA2"/>
    <w:rsid w:val="007450BD"/>
    <w:rsid w:val="00746480"/>
    <w:rsid w:val="0075149F"/>
    <w:rsid w:val="007520A0"/>
    <w:rsid w:val="0075321E"/>
    <w:rsid w:val="00753520"/>
    <w:rsid w:val="007538F1"/>
    <w:rsid w:val="007559C0"/>
    <w:rsid w:val="00756DC6"/>
    <w:rsid w:val="007573D7"/>
    <w:rsid w:val="00762D67"/>
    <w:rsid w:val="007641D4"/>
    <w:rsid w:val="00765247"/>
    <w:rsid w:val="007656BA"/>
    <w:rsid w:val="0076711D"/>
    <w:rsid w:val="00770913"/>
    <w:rsid w:val="00772DF9"/>
    <w:rsid w:val="00772ED8"/>
    <w:rsid w:val="0077355D"/>
    <w:rsid w:val="0077456A"/>
    <w:rsid w:val="007757BA"/>
    <w:rsid w:val="00775BE9"/>
    <w:rsid w:val="00775C6E"/>
    <w:rsid w:val="00776F74"/>
    <w:rsid w:val="00780344"/>
    <w:rsid w:val="0078061C"/>
    <w:rsid w:val="00781710"/>
    <w:rsid w:val="00781768"/>
    <w:rsid w:val="007817D0"/>
    <w:rsid w:val="00781E1F"/>
    <w:rsid w:val="00782D82"/>
    <w:rsid w:val="0078309E"/>
    <w:rsid w:val="0078388F"/>
    <w:rsid w:val="00784570"/>
    <w:rsid w:val="00785576"/>
    <w:rsid w:val="00785B92"/>
    <w:rsid w:val="00786762"/>
    <w:rsid w:val="007904BC"/>
    <w:rsid w:val="007916B4"/>
    <w:rsid w:val="00793CB2"/>
    <w:rsid w:val="0079594F"/>
    <w:rsid w:val="007960D7"/>
    <w:rsid w:val="007960D9"/>
    <w:rsid w:val="007A0081"/>
    <w:rsid w:val="007A1C93"/>
    <w:rsid w:val="007A220A"/>
    <w:rsid w:val="007A3AE4"/>
    <w:rsid w:val="007A57B9"/>
    <w:rsid w:val="007A6DF2"/>
    <w:rsid w:val="007A75C6"/>
    <w:rsid w:val="007A765E"/>
    <w:rsid w:val="007A7B2E"/>
    <w:rsid w:val="007B02AF"/>
    <w:rsid w:val="007B08CD"/>
    <w:rsid w:val="007B1D8C"/>
    <w:rsid w:val="007B2E54"/>
    <w:rsid w:val="007B333C"/>
    <w:rsid w:val="007B375A"/>
    <w:rsid w:val="007B378E"/>
    <w:rsid w:val="007B3AF7"/>
    <w:rsid w:val="007B3C15"/>
    <w:rsid w:val="007B5D80"/>
    <w:rsid w:val="007B5DCE"/>
    <w:rsid w:val="007B5F67"/>
    <w:rsid w:val="007B608E"/>
    <w:rsid w:val="007C075B"/>
    <w:rsid w:val="007C1A1D"/>
    <w:rsid w:val="007C244A"/>
    <w:rsid w:val="007C26E5"/>
    <w:rsid w:val="007C34D8"/>
    <w:rsid w:val="007C4983"/>
    <w:rsid w:val="007C4B0E"/>
    <w:rsid w:val="007C581A"/>
    <w:rsid w:val="007C7EE8"/>
    <w:rsid w:val="007D0261"/>
    <w:rsid w:val="007D055A"/>
    <w:rsid w:val="007D17F2"/>
    <w:rsid w:val="007D18DF"/>
    <w:rsid w:val="007D2060"/>
    <w:rsid w:val="007D2CD7"/>
    <w:rsid w:val="007D2F7C"/>
    <w:rsid w:val="007D43E9"/>
    <w:rsid w:val="007D4EFD"/>
    <w:rsid w:val="007D4FEC"/>
    <w:rsid w:val="007E1644"/>
    <w:rsid w:val="007E3098"/>
    <w:rsid w:val="007E4715"/>
    <w:rsid w:val="007E560D"/>
    <w:rsid w:val="007E64EE"/>
    <w:rsid w:val="007E6B64"/>
    <w:rsid w:val="007E722E"/>
    <w:rsid w:val="007E7F80"/>
    <w:rsid w:val="007F09E4"/>
    <w:rsid w:val="007F0B50"/>
    <w:rsid w:val="007F14B2"/>
    <w:rsid w:val="007F19CD"/>
    <w:rsid w:val="007F2B48"/>
    <w:rsid w:val="007F2C28"/>
    <w:rsid w:val="007F2FE5"/>
    <w:rsid w:val="007F5FDB"/>
    <w:rsid w:val="007F6362"/>
    <w:rsid w:val="007F6ECA"/>
    <w:rsid w:val="007F714B"/>
    <w:rsid w:val="00800F64"/>
    <w:rsid w:val="008012B8"/>
    <w:rsid w:val="00802539"/>
    <w:rsid w:val="00802F76"/>
    <w:rsid w:val="00803269"/>
    <w:rsid w:val="00804262"/>
    <w:rsid w:val="008054E0"/>
    <w:rsid w:val="008059F0"/>
    <w:rsid w:val="008062BE"/>
    <w:rsid w:val="00806624"/>
    <w:rsid w:val="008066A5"/>
    <w:rsid w:val="008066F4"/>
    <w:rsid w:val="0081046D"/>
    <w:rsid w:val="00810632"/>
    <w:rsid w:val="00811357"/>
    <w:rsid w:val="00811AC3"/>
    <w:rsid w:val="00812FE0"/>
    <w:rsid w:val="0081393A"/>
    <w:rsid w:val="00814133"/>
    <w:rsid w:val="0081668D"/>
    <w:rsid w:val="00816C34"/>
    <w:rsid w:val="00816CD2"/>
    <w:rsid w:val="008174DF"/>
    <w:rsid w:val="008207A6"/>
    <w:rsid w:val="0082081E"/>
    <w:rsid w:val="00821013"/>
    <w:rsid w:val="0082469A"/>
    <w:rsid w:val="00824FAE"/>
    <w:rsid w:val="00825588"/>
    <w:rsid w:val="00826737"/>
    <w:rsid w:val="0082682D"/>
    <w:rsid w:val="0082768D"/>
    <w:rsid w:val="008304E8"/>
    <w:rsid w:val="00830574"/>
    <w:rsid w:val="0083188C"/>
    <w:rsid w:val="0083285E"/>
    <w:rsid w:val="008331D5"/>
    <w:rsid w:val="0083381A"/>
    <w:rsid w:val="0083510E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5026"/>
    <w:rsid w:val="0084507E"/>
    <w:rsid w:val="00845251"/>
    <w:rsid w:val="008470E8"/>
    <w:rsid w:val="00847A22"/>
    <w:rsid w:val="00850B0B"/>
    <w:rsid w:val="008516FE"/>
    <w:rsid w:val="00854245"/>
    <w:rsid w:val="00854B00"/>
    <w:rsid w:val="00855DC1"/>
    <w:rsid w:val="00855E5B"/>
    <w:rsid w:val="00860E66"/>
    <w:rsid w:val="00860F4A"/>
    <w:rsid w:val="00861BD4"/>
    <w:rsid w:val="008624E6"/>
    <w:rsid w:val="00863EE3"/>
    <w:rsid w:val="00867BCE"/>
    <w:rsid w:val="008707E2"/>
    <w:rsid w:val="00870CAA"/>
    <w:rsid w:val="0087129C"/>
    <w:rsid w:val="008728C7"/>
    <w:rsid w:val="00873BA4"/>
    <w:rsid w:val="008741DF"/>
    <w:rsid w:val="00875830"/>
    <w:rsid w:val="008778AC"/>
    <w:rsid w:val="008813C0"/>
    <w:rsid w:val="00881C5D"/>
    <w:rsid w:val="00881D54"/>
    <w:rsid w:val="008857CA"/>
    <w:rsid w:val="00885BE9"/>
    <w:rsid w:val="00885F69"/>
    <w:rsid w:val="00886A05"/>
    <w:rsid w:val="00891A7E"/>
    <w:rsid w:val="00892224"/>
    <w:rsid w:val="008926A0"/>
    <w:rsid w:val="0089352B"/>
    <w:rsid w:val="00893F3B"/>
    <w:rsid w:val="0089477C"/>
    <w:rsid w:val="00894EE5"/>
    <w:rsid w:val="00895D87"/>
    <w:rsid w:val="008964CA"/>
    <w:rsid w:val="008965F3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5510"/>
    <w:rsid w:val="008A5D2D"/>
    <w:rsid w:val="008A67EE"/>
    <w:rsid w:val="008A6864"/>
    <w:rsid w:val="008A6BEF"/>
    <w:rsid w:val="008A754E"/>
    <w:rsid w:val="008B1302"/>
    <w:rsid w:val="008B2264"/>
    <w:rsid w:val="008B2BC0"/>
    <w:rsid w:val="008B34EF"/>
    <w:rsid w:val="008B3BB2"/>
    <w:rsid w:val="008B42D2"/>
    <w:rsid w:val="008B45C1"/>
    <w:rsid w:val="008B466B"/>
    <w:rsid w:val="008B5C67"/>
    <w:rsid w:val="008B6E43"/>
    <w:rsid w:val="008B6F7A"/>
    <w:rsid w:val="008C0931"/>
    <w:rsid w:val="008C1DB8"/>
    <w:rsid w:val="008C267F"/>
    <w:rsid w:val="008C2BB8"/>
    <w:rsid w:val="008C3169"/>
    <w:rsid w:val="008C3AA4"/>
    <w:rsid w:val="008C3DAF"/>
    <w:rsid w:val="008C444D"/>
    <w:rsid w:val="008C4DF4"/>
    <w:rsid w:val="008C5D3D"/>
    <w:rsid w:val="008C5F70"/>
    <w:rsid w:val="008C5F73"/>
    <w:rsid w:val="008D0153"/>
    <w:rsid w:val="008D035C"/>
    <w:rsid w:val="008D156E"/>
    <w:rsid w:val="008D1EC9"/>
    <w:rsid w:val="008D2094"/>
    <w:rsid w:val="008D3360"/>
    <w:rsid w:val="008D35BE"/>
    <w:rsid w:val="008D4329"/>
    <w:rsid w:val="008D4D16"/>
    <w:rsid w:val="008D6A17"/>
    <w:rsid w:val="008E10E1"/>
    <w:rsid w:val="008E1D0D"/>
    <w:rsid w:val="008E202F"/>
    <w:rsid w:val="008E2713"/>
    <w:rsid w:val="008E2BEB"/>
    <w:rsid w:val="008E2C7A"/>
    <w:rsid w:val="008E2DA6"/>
    <w:rsid w:val="008E3160"/>
    <w:rsid w:val="008E6A39"/>
    <w:rsid w:val="008E7F72"/>
    <w:rsid w:val="008F039B"/>
    <w:rsid w:val="008F3449"/>
    <w:rsid w:val="008F3539"/>
    <w:rsid w:val="008F47A6"/>
    <w:rsid w:val="008F48C9"/>
    <w:rsid w:val="008F66F6"/>
    <w:rsid w:val="008F7360"/>
    <w:rsid w:val="008F743B"/>
    <w:rsid w:val="00900AAD"/>
    <w:rsid w:val="00901530"/>
    <w:rsid w:val="00902897"/>
    <w:rsid w:val="00902DE2"/>
    <w:rsid w:val="00904C06"/>
    <w:rsid w:val="009052BC"/>
    <w:rsid w:val="00907ABD"/>
    <w:rsid w:val="00910C73"/>
    <w:rsid w:val="0091208D"/>
    <w:rsid w:val="0091298D"/>
    <w:rsid w:val="0091339F"/>
    <w:rsid w:val="009139B0"/>
    <w:rsid w:val="00913CB7"/>
    <w:rsid w:val="0091475B"/>
    <w:rsid w:val="00914DDA"/>
    <w:rsid w:val="00915A1D"/>
    <w:rsid w:val="00915DE5"/>
    <w:rsid w:val="00917643"/>
    <w:rsid w:val="009235A9"/>
    <w:rsid w:val="0092380F"/>
    <w:rsid w:val="00923FA1"/>
    <w:rsid w:val="00925691"/>
    <w:rsid w:val="00925D76"/>
    <w:rsid w:val="00927F5F"/>
    <w:rsid w:val="00930453"/>
    <w:rsid w:val="009307F8"/>
    <w:rsid w:val="009308AB"/>
    <w:rsid w:val="009311C5"/>
    <w:rsid w:val="009312CA"/>
    <w:rsid w:val="00932023"/>
    <w:rsid w:val="00932D3A"/>
    <w:rsid w:val="00934B24"/>
    <w:rsid w:val="00935F94"/>
    <w:rsid w:val="00936AF6"/>
    <w:rsid w:val="00936D94"/>
    <w:rsid w:val="00936EB8"/>
    <w:rsid w:val="009370FB"/>
    <w:rsid w:val="00941FEB"/>
    <w:rsid w:val="0094218E"/>
    <w:rsid w:val="00942B2B"/>
    <w:rsid w:val="00942D02"/>
    <w:rsid w:val="0094369F"/>
    <w:rsid w:val="00943E74"/>
    <w:rsid w:val="0094493D"/>
    <w:rsid w:val="00944CE1"/>
    <w:rsid w:val="009452A2"/>
    <w:rsid w:val="009465BF"/>
    <w:rsid w:val="00946637"/>
    <w:rsid w:val="0094746A"/>
    <w:rsid w:val="00947916"/>
    <w:rsid w:val="009505C4"/>
    <w:rsid w:val="009513CF"/>
    <w:rsid w:val="00951934"/>
    <w:rsid w:val="00951B3F"/>
    <w:rsid w:val="00951F4C"/>
    <w:rsid w:val="00953B22"/>
    <w:rsid w:val="00954578"/>
    <w:rsid w:val="009548C1"/>
    <w:rsid w:val="00954BB1"/>
    <w:rsid w:val="00954D29"/>
    <w:rsid w:val="00954D67"/>
    <w:rsid w:val="00955BDF"/>
    <w:rsid w:val="00956FB6"/>
    <w:rsid w:val="00960C93"/>
    <w:rsid w:val="0096448B"/>
    <w:rsid w:val="00964B71"/>
    <w:rsid w:val="00965A5A"/>
    <w:rsid w:val="00965CDA"/>
    <w:rsid w:val="00967F2D"/>
    <w:rsid w:val="009706AC"/>
    <w:rsid w:val="009721AC"/>
    <w:rsid w:val="00972C1E"/>
    <w:rsid w:val="00973C65"/>
    <w:rsid w:val="009779B9"/>
    <w:rsid w:val="00977A07"/>
    <w:rsid w:val="00980259"/>
    <w:rsid w:val="0098029A"/>
    <w:rsid w:val="00980AB3"/>
    <w:rsid w:val="00981715"/>
    <w:rsid w:val="009817B1"/>
    <w:rsid w:val="00982CB8"/>
    <w:rsid w:val="00982DA9"/>
    <w:rsid w:val="00982F03"/>
    <w:rsid w:val="00983F65"/>
    <w:rsid w:val="00984998"/>
    <w:rsid w:val="00984B2F"/>
    <w:rsid w:val="00985E60"/>
    <w:rsid w:val="0098623E"/>
    <w:rsid w:val="00986739"/>
    <w:rsid w:val="00987286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2FF"/>
    <w:rsid w:val="009A462B"/>
    <w:rsid w:val="009A4CE5"/>
    <w:rsid w:val="009A69C7"/>
    <w:rsid w:val="009A6EFE"/>
    <w:rsid w:val="009A7443"/>
    <w:rsid w:val="009B0602"/>
    <w:rsid w:val="009B1822"/>
    <w:rsid w:val="009B1F32"/>
    <w:rsid w:val="009B2461"/>
    <w:rsid w:val="009B3197"/>
    <w:rsid w:val="009B3543"/>
    <w:rsid w:val="009B36A4"/>
    <w:rsid w:val="009B39F1"/>
    <w:rsid w:val="009B4868"/>
    <w:rsid w:val="009B5EED"/>
    <w:rsid w:val="009B635B"/>
    <w:rsid w:val="009B6EE3"/>
    <w:rsid w:val="009B7075"/>
    <w:rsid w:val="009B75B7"/>
    <w:rsid w:val="009C0126"/>
    <w:rsid w:val="009C2FB5"/>
    <w:rsid w:val="009C382A"/>
    <w:rsid w:val="009C3AF4"/>
    <w:rsid w:val="009C50A3"/>
    <w:rsid w:val="009C5CB3"/>
    <w:rsid w:val="009C60ED"/>
    <w:rsid w:val="009C77FE"/>
    <w:rsid w:val="009C7F28"/>
    <w:rsid w:val="009D05E6"/>
    <w:rsid w:val="009D0F42"/>
    <w:rsid w:val="009D0FF2"/>
    <w:rsid w:val="009D1CB1"/>
    <w:rsid w:val="009D24CB"/>
    <w:rsid w:val="009D4A83"/>
    <w:rsid w:val="009D5918"/>
    <w:rsid w:val="009D5B74"/>
    <w:rsid w:val="009D62D9"/>
    <w:rsid w:val="009D72CA"/>
    <w:rsid w:val="009D7607"/>
    <w:rsid w:val="009E0845"/>
    <w:rsid w:val="009E08B0"/>
    <w:rsid w:val="009E0C29"/>
    <w:rsid w:val="009E11C2"/>
    <w:rsid w:val="009E15A8"/>
    <w:rsid w:val="009E2054"/>
    <w:rsid w:val="009E2C17"/>
    <w:rsid w:val="009E3276"/>
    <w:rsid w:val="009E338E"/>
    <w:rsid w:val="009E36E8"/>
    <w:rsid w:val="009E3A53"/>
    <w:rsid w:val="009E3BE5"/>
    <w:rsid w:val="009E4C5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2BB5"/>
    <w:rsid w:val="009F3350"/>
    <w:rsid w:val="009F33F0"/>
    <w:rsid w:val="009F4126"/>
    <w:rsid w:val="009F45BD"/>
    <w:rsid w:val="009F5BF0"/>
    <w:rsid w:val="009F60EF"/>
    <w:rsid w:val="00A00399"/>
    <w:rsid w:val="00A009DB"/>
    <w:rsid w:val="00A01540"/>
    <w:rsid w:val="00A0238D"/>
    <w:rsid w:val="00A02D7F"/>
    <w:rsid w:val="00A03549"/>
    <w:rsid w:val="00A0376A"/>
    <w:rsid w:val="00A037A0"/>
    <w:rsid w:val="00A042A9"/>
    <w:rsid w:val="00A05C93"/>
    <w:rsid w:val="00A0721B"/>
    <w:rsid w:val="00A079E3"/>
    <w:rsid w:val="00A103FB"/>
    <w:rsid w:val="00A10E1D"/>
    <w:rsid w:val="00A133BF"/>
    <w:rsid w:val="00A136C2"/>
    <w:rsid w:val="00A14631"/>
    <w:rsid w:val="00A14C75"/>
    <w:rsid w:val="00A1518A"/>
    <w:rsid w:val="00A16224"/>
    <w:rsid w:val="00A16379"/>
    <w:rsid w:val="00A175CB"/>
    <w:rsid w:val="00A21416"/>
    <w:rsid w:val="00A22A96"/>
    <w:rsid w:val="00A234E2"/>
    <w:rsid w:val="00A25783"/>
    <w:rsid w:val="00A2705A"/>
    <w:rsid w:val="00A27992"/>
    <w:rsid w:val="00A303CB"/>
    <w:rsid w:val="00A30D7A"/>
    <w:rsid w:val="00A311AF"/>
    <w:rsid w:val="00A33349"/>
    <w:rsid w:val="00A3338B"/>
    <w:rsid w:val="00A33B16"/>
    <w:rsid w:val="00A33E99"/>
    <w:rsid w:val="00A36F15"/>
    <w:rsid w:val="00A406EE"/>
    <w:rsid w:val="00A40D28"/>
    <w:rsid w:val="00A40FE3"/>
    <w:rsid w:val="00A418FF"/>
    <w:rsid w:val="00A41AEF"/>
    <w:rsid w:val="00A4288C"/>
    <w:rsid w:val="00A42C14"/>
    <w:rsid w:val="00A43719"/>
    <w:rsid w:val="00A4398B"/>
    <w:rsid w:val="00A43F3E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430"/>
    <w:rsid w:val="00A54A97"/>
    <w:rsid w:val="00A5798D"/>
    <w:rsid w:val="00A61330"/>
    <w:rsid w:val="00A61AF9"/>
    <w:rsid w:val="00A623B3"/>
    <w:rsid w:val="00A62A1B"/>
    <w:rsid w:val="00A64AA4"/>
    <w:rsid w:val="00A66FA4"/>
    <w:rsid w:val="00A67193"/>
    <w:rsid w:val="00A714BD"/>
    <w:rsid w:val="00A72094"/>
    <w:rsid w:val="00A726F7"/>
    <w:rsid w:val="00A72C44"/>
    <w:rsid w:val="00A7314A"/>
    <w:rsid w:val="00A75136"/>
    <w:rsid w:val="00A76B9C"/>
    <w:rsid w:val="00A80298"/>
    <w:rsid w:val="00A83D1B"/>
    <w:rsid w:val="00A83EB5"/>
    <w:rsid w:val="00A84E88"/>
    <w:rsid w:val="00A850B8"/>
    <w:rsid w:val="00A863AA"/>
    <w:rsid w:val="00A8660E"/>
    <w:rsid w:val="00A8671F"/>
    <w:rsid w:val="00A908B6"/>
    <w:rsid w:val="00A91A47"/>
    <w:rsid w:val="00A91EFD"/>
    <w:rsid w:val="00A92831"/>
    <w:rsid w:val="00A9307B"/>
    <w:rsid w:val="00A95574"/>
    <w:rsid w:val="00A95AFB"/>
    <w:rsid w:val="00A95DFA"/>
    <w:rsid w:val="00A96081"/>
    <w:rsid w:val="00A97889"/>
    <w:rsid w:val="00AA02A7"/>
    <w:rsid w:val="00AA0E67"/>
    <w:rsid w:val="00AA130E"/>
    <w:rsid w:val="00AA1975"/>
    <w:rsid w:val="00AA1A6F"/>
    <w:rsid w:val="00AA21BF"/>
    <w:rsid w:val="00AA28A5"/>
    <w:rsid w:val="00AA2E92"/>
    <w:rsid w:val="00AA3B60"/>
    <w:rsid w:val="00AA42AC"/>
    <w:rsid w:val="00AA5D4A"/>
    <w:rsid w:val="00AA61A4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C0ABC"/>
    <w:rsid w:val="00AC1099"/>
    <w:rsid w:val="00AC1818"/>
    <w:rsid w:val="00AC1D7C"/>
    <w:rsid w:val="00AC223F"/>
    <w:rsid w:val="00AC273B"/>
    <w:rsid w:val="00AC29DD"/>
    <w:rsid w:val="00AC3080"/>
    <w:rsid w:val="00AC3158"/>
    <w:rsid w:val="00AC3B89"/>
    <w:rsid w:val="00AC4458"/>
    <w:rsid w:val="00AC4DFC"/>
    <w:rsid w:val="00AC5476"/>
    <w:rsid w:val="00AC6524"/>
    <w:rsid w:val="00AC76F7"/>
    <w:rsid w:val="00AD0BA8"/>
    <w:rsid w:val="00AD2C6D"/>
    <w:rsid w:val="00AD3A65"/>
    <w:rsid w:val="00AD3A8F"/>
    <w:rsid w:val="00AD4B9A"/>
    <w:rsid w:val="00AD545D"/>
    <w:rsid w:val="00AD54ED"/>
    <w:rsid w:val="00AD5586"/>
    <w:rsid w:val="00AD688E"/>
    <w:rsid w:val="00AD699E"/>
    <w:rsid w:val="00AE109A"/>
    <w:rsid w:val="00AE1495"/>
    <w:rsid w:val="00AE183A"/>
    <w:rsid w:val="00AE2E83"/>
    <w:rsid w:val="00AE2FF2"/>
    <w:rsid w:val="00AE3D43"/>
    <w:rsid w:val="00AE5D86"/>
    <w:rsid w:val="00AE7554"/>
    <w:rsid w:val="00AF0045"/>
    <w:rsid w:val="00AF00ED"/>
    <w:rsid w:val="00AF10EC"/>
    <w:rsid w:val="00AF2077"/>
    <w:rsid w:val="00AF3221"/>
    <w:rsid w:val="00AF4980"/>
    <w:rsid w:val="00AF4DE3"/>
    <w:rsid w:val="00AF4F4D"/>
    <w:rsid w:val="00AF5A40"/>
    <w:rsid w:val="00AF5B0F"/>
    <w:rsid w:val="00AF6C21"/>
    <w:rsid w:val="00AF6CDA"/>
    <w:rsid w:val="00AF6EFF"/>
    <w:rsid w:val="00B00581"/>
    <w:rsid w:val="00B006DB"/>
    <w:rsid w:val="00B008A8"/>
    <w:rsid w:val="00B02F93"/>
    <w:rsid w:val="00B05B09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557"/>
    <w:rsid w:val="00B1568C"/>
    <w:rsid w:val="00B1594B"/>
    <w:rsid w:val="00B1594E"/>
    <w:rsid w:val="00B16F24"/>
    <w:rsid w:val="00B16F6E"/>
    <w:rsid w:val="00B17289"/>
    <w:rsid w:val="00B176C8"/>
    <w:rsid w:val="00B17EE2"/>
    <w:rsid w:val="00B2191D"/>
    <w:rsid w:val="00B23F28"/>
    <w:rsid w:val="00B23F46"/>
    <w:rsid w:val="00B23F63"/>
    <w:rsid w:val="00B257F7"/>
    <w:rsid w:val="00B259D0"/>
    <w:rsid w:val="00B27944"/>
    <w:rsid w:val="00B30C57"/>
    <w:rsid w:val="00B3257D"/>
    <w:rsid w:val="00B32A1A"/>
    <w:rsid w:val="00B32DE0"/>
    <w:rsid w:val="00B3338B"/>
    <w:rsid w:val="00B34005"/>
    <w:rsid w:val="00B3529A"/>
    <w:rsid w:val="00B353D6"/>
    <w:rsid w:val="00B3549D"/>
    <w:rsid w:val="00B35F8C"/>
    <w:rsid w:val="00B37BA3"/>
    <w:rsid w:val="00B4041B"/>
    <w:rsid w:val="00B4069F"/>
    <w:rsid w:val="00B41FE2"/>
    <w:rsid w:val="00B43E08"/>
    <w:rsid w:val="00B43FF3"/>
    <w:rsid w:val="00B45AF9"/>
    <w:rsid w:val="00B46EFD"/>
    <w:rsid w:val="00B47025"/>
    <w:rsid w:val="00B47A5E"/>
    <w:rsid w:val="00B502F3"/>
    <w:rsid w:val="00B544E7"/>
    <w:rsid w:val="00B569F2"/>
    <w:rsid w:val="00B576BD"/>
    <w:rsid w:val="00B57AA0"/>
    <w:rsid w:val="00B57EF1"/>
    <w:rsid w:val="00B605A2"/>
    <w:rsid w:val="00B61160"/>
    <w:rsid w:val="00B61DDE"/>
    <w:rsid w:val="00B62AA8"/>
    <w:rsid w:val="00B63614"/>
    <w:rsid w:val="00B6363B"/>
    <w:rsid w:val="00B64A99"/>
    <w:rsid w:val="00B655BE"/>
    <w:rsid w:val="00B660B8"/>
    <w:rsid w:val="00B66EF8"/>
    <w:rsid w:val="00B67EB4"/>
    <w:rsid w:val="00B67F74"/>
    <w:rsid w:val="00B7037E"/>
    <w:rsid w:val="00B711B0"/>
    <w:rsid w:val="00B716C9"/>
    <w:rsid w:val="00B72B2C"/>
    <w:rsid w:val="00B74121"/>
    <w:rsid w:val="00B774B4"/>
    <w:rsid w:val="00B77F06"/>
    <w:rsid w:val="00B84400"/>
    <w:rsid w:val="00B845CB"/>
    <w:rsid w:val="00B8484A"/>
    <w:rsid w:val="00B8531C"/>
    <w:rsid w:val="00B8746D"/>
    <w:rsid w:val="00B87720"/>
    <w:rsid w:val="00B87B86"/>
    <w:rsid w:val="00B90EA5"/>
    <w:rsid w:val="00B91F54"/>
    <w:rsid w:val="00B92138"/>
    <w:rsid w:val="00B94002"/>
    <w:rsid w:val="00B94589"/>
    <w:rsid w:val="00B96534"/>
    <w:rsid w:val="00B97C5D"/>
    <w:rsid w:val="00BA0FC7"/>
    <w:rsid w:val="00BA1434"/>
    <w:rsid w:val="00BA3094"/>
    <w:rsid w:val="00BA3787"/>
    <w:rsid w:val="00BA384E"/>
    <w:rsid w:val="00BA3966"/>
    <w:rsid w:val="00BA5112"/>
    <w:rsid w:val="00BA526C"/>
    <w:rsid w:val="00BA5306"/>
    <w:rsid w:val="00BA5375"/>
    <w:rsid w:val="00BA79E9"/>
    <w:rsid w:val="00BB0481"/>
    <w:rsid w:val="00BB0C64"/>
    <w:rsid w:val="00BB0E04"/>
    <w:rsid w:val="00BB2DAD"/>
    <w:rsid w:val="00BB3493"/>
    <w:rsid w:val="00BB404F"/>
    <w:rsid w:val="00BB4096"/>
    <w:rsid w:val="00BB4F9A"/>
    <w:rsid w:val="00BB521F"/>
    <w:rsid w:val="00BB5FB5"/>
    <w:rsid w:val="00BC0D75"/>
    <w:rsid w:val="00BC1A57"/>
    <w:rsid w:val="00BC21AF"/>
    <w:rsid w:val="00BC25F9"/>
    <w:rsid w:val="00BC273A"/>
    <w:rsid w:val="00BC4A6F"/>
    <w:rsid w:val="00BC54C4"/>
    <w:rsid w:val="00BC6BFF"/>
    <w:rsid w:val="00BC7143"/>
    <w:rsid w:val="00BC7211"/>
    <w:rsid w:val="00BC75BA"/>
    <w:rsid w:val="00BD0277"/>
    <w:rsid w:val="00BD0783"/>
    <w:rsid w:val="00BD1D82"/>
    <w:rsid w:val="00BD1E9A"/>
    <w:rsid w:val="00BD25D5"/>
    <w:rsid w:val="00BD68E2"/>
    <w:rsid w:val="00BD776C"/>
    <w:rsid w:val="00BE0275"/>
    <w:rsid w:val="00BE0D58"/>
    <w:rsid w:val="00BE18C1"/>
    <w:rsid w:val="00BE2130"/>
    <w:rsid w:val="00BE3270"/>
    <w:rsid w:val="00BE4149"/>
    <w:rsid w:val="00BE6148"/>
    <w:rsid w:val="00BE6B17"/>
    <w:rsid w:val="00BE6E1C"/>
    <w:rsid w:val="00BE7F08"/>
    <w:rsid w:val="00BF00EC"/>
    <w:rsid w:val="00BF0B6F"/>
    <w:rsid w:val="00BF169C"/>
    <w:rsid w:val="00BF24C7"/>
    <w:rsid w:val="00BF2772"/>
    <w:rsid w:val="00BF3641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68A8"/>
    <w:rsid w:val="00C07214"/>
    <w:rsid w:val="00C1012F"/>
    <w:rsid w:val="00C10AB2"/>
    <w:rsid w:val="00C10AD2"/>
    <w:rsid w:val="00C12476"/>
    <w:rsid w:val="00C12A55"/>
    <w:rsid w:val="00C1490B"/>
    <w:rsid w:val="00C14CC2"/>
    <w:rsid w:val="00C15AF0"/>
    <w:rsid w:val="00C1639D"/>
    <w:rsid w:val="00C16B35"/>
    <w:rsid w:val="00C16ECA"/>
    <w:rsid w:val="00C179F1"/>
    <w:rsid w:val="00C200FB"/>
    <w:rsid w:val="00C202FE"/>
    <w:rsid w:val="00C2113B"/>
    <w:rsid w:val="00C21817"/>
    <w:rsid w:val="00C22453"/>
    <w:rsid w:val="00C2272B"/>
    <w:rsid w:val="00C22C87"/>
    <w:rsid w:val="00C22E33"/>
    <w:rsid w:val="00C23116"/>
    <w:rsid w:val="00C231AA"/>
    <w:rsid w:val="00C23AD7"/>
    <w:rsid w:val="00C23FC6"/>
    <w:rsid w:val="00C242CA"/>
    <w:rsid w:val="00C250C6"/>
    <w:rsid w:val="00C25EA5"/>
    <w:rsid w:val="00C266B2"/>
    <w:rsid w:val="00C2738A"/>
    <w:rsid w:val="00C27936"/>
    <w:rsid w:val="00C31A69"/>
    <w:rsid w:val="00C328E5"/>
    <w:rsid w:val="00C32A4F"/>
    <w:rsid w:val="00C3335B"/>
    <w:rsid w:val="00C3342C"/>
    <w:rsid w:val="00C34443"/>
    <w:rsid w:val="00C348B3"/>
    <w:rsid w:val="00C3586F"/>
    <w:rsid w:val="00C3596F"/>
    <w:rsid w:val="00C3629A"/>
    <w:rsid w:val="00C363E2"/>
    <w:rsid w:val="00C36944"/>
    <w:rsid w:val="00C374A9"/>
    <w:rsid w:val="00C40825"/>
    <w:rsid w:val="00C414C4"/>
    <w:rsid w:val="00C41880"/>
    <w:rsid w:val="00C41AFE"/>
    <w:rsid w:val="00C42FF2"/>
    <w:rsid w:val="00C431E8"/>
    <w:rsid w:val="00C45C3E"/>
    <w:rsid w:val="00C460A4"/>
    <w:rsid w:val="00C473D3"/>
    <w:rsid w:val="00C474F2"/>
    <w:rsid w:val="00C50FBD"/>
    <w:rsid w:val="00C511C7"/>
    <w:rsid w:val="00C51B23"/>
    <w:rsid w:val="00C52AEE"/>
    <w:rsid w:val="00C54845"/>
    <w:rsid w:val="00C54CDB"/>
    <w:rsid w:val="00C55224"/>
    <w:rsid w:val="00C55FDC"/>
    <w:rsid w:val="00C567B1"/>
    <w:rsid w:val="00C60788"/>
    <w:rsid w:val="00C60C17"/>
    <w:rsid w:val="00C619FA"/>
    <w:rsid w:val="00C6416D"/>
    <w:rsid w:val="00C65CD0"/>
    <w:rsid w:val="00C66B84"/>
    <w:rsid w:val="00C67740"/>
    <w:rsid w:val="00C67A2D"/>
    <w:rsid w:val="00C67B74"/>
    <w:rsid w:val="00C70EB8"/>
    <w:rsid w:val="00C70F06"/>
    <w:rsid w:val="00C71BC1"/>
    <w:rsid w:val="00C71F6C"/>
    <w:rsid w:val="00C722AD"/>
    <w:rsid w:val="00C73545"/>
    <w:rsid w:val="00C73A3D"/>
    <w:rsid w:val="00C73F74"/>
    <w:rsid w:val="00C74DC1"/>
    <w:rsid w:val="00C76050"/>
    <w:rsid w:val="00C760FB"/>
    <w:rsid w:val="00C764A2"/>
    <w:rsid w:val="00C76878"/>
    <w:rsid w:val="00C77AB6"/>
    <w:rsid w:val="00C8098A"/>
    <w:rsid w:val="00C8506E"/>
    <w:rsid w:val="00C8541C"/>
    <w:rsid w:val="00C854FD"/>
    <w:rsid w:val="00C86BAF"/>
    <w:rsid w:val="00C87B08"/>
    <w:rsid w:val="00C90918"/>
    <w:rsid w:val="00C90F2D"/>
    <w:rsid w:val="00C929B8"/>
    <w:rsid w:val="00C92C72"/>
    <w:rsid w:val="00C92CCC"/>
    <w:rsid w:val="00C9439D"/>
    <w:rsid w:val="00C949BB"/>
    <w:rsid w:val="00C94EF6"/>
    <w:rsid w:val="00C94EF9"/>
    <w:rsid w:val="00C94FC7"/>
    <w:rsid w:val="00C96207"/>
    <w:rsid w:val="00C9700F"/>
    <w:rsid w:val="00CA058A"/>
    <w:rsid w:val="00CA192F"/>
    <w:rsid w:val="00CA19AB"/>
    <w:rsid w:val="00CA4A7D"/>
    <w:rsid w:val="00CA4D63"/>
    <w:rsid w:val="00CA55C6"/>
    <w:rsid w:val="00CA57FC"/>
    <w:rsid w:val="00CA6D07"/>
    <w:rsid w:val="00CA719E"/>
    <w:rsid w:val="00CA7368"/>
    <w:rsid w:val="00CA7D7C"/>
    <w:rsid w:val="00CB0B59"/>
    <w:rsid w:val="00CB23BE"/>
    <w:rsid w:val="00CB3CDC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C7B28"/>
    <w:rsid w:val="00CD10CA"/>
    <w:rsid w:val="00CD182A"/>
    <w:rsid w:val="00CD29AE"/>
    <w:rsid w:val="00CD2F24"/>
    <w:rsid w:val="00CD3C09"/>
    <w:rsid w:val="00CD3C21"/>
    <w:rsid w:val="00CD5DEB"/>
    <w:rsid w:val="00CD777F"/>
    <w:rsid w:val="00CE00FA"/>
    <w:rsid w:val="00CE0969"/>
    <w:rsid w:val="00CE1815"/>
    <w:rsid w:val="00CE2171"/>
    <w:rsid w:val="00CE2786"/>
    <w:rsid w:val="00CE27E1"/>
    <w:rsid w:val="00CE3464"/>
    <w:rsid w:val="00CE65A7"/>
    <w:rsid w:val="00CE6937"/>
    <w:rsid w:val="00CE719C"/>
    <w:rsid w:val="00CE7A6E"/>
    <w:rsid w:val="00CF2F01"/>
    <w:rsid w:val="00CF3BCD"/>
    <w:rsid w:val="00CF5682"/>
    <w:rsid w:val="00CF5BA3"/>
    <w:rsid w:val="00CF5EF5"/>
    <w:rsid w:val="00CF640F"/>
    <w:rsid w:val="00CF6CFF"/>
    <w:rsid w:val="00CF7123"/>
    <w:rsid w:val="00CF722C"/>
    <w:rsid w:val="00CF7388"/>
    <w:rsid w:val="00D00E52"/>
    <w:rsid w:val="00D01D8B"/>
    <w:rsid w:val="00D01E59"/>
    <w:rsid w:val="00D0203E"/>
    <w:rsid w:val="00D05CBD"/>
    <w:rsid w:val="00D05DE4"/>
    <w:rsid w:val="00D05F84"/>
    <w:rsid w:val="00D067B0"/>
    <w:rsid w:val="00D072F5"/>
    <w:rsid w:val="00D07508"/>
    <w:rsid w:val="00D0791E"/>
    <w:rsid w:val="00D10949"/>
    <w:rsid w:val="00D10D44"/>
    <w:rsid w:val="00D10F25"/>
    <w:rsid w:val="00D130B5"/>
    <w:rsid w:val="00D142F6"/>
    <w:rsid w:val="00D169E5"/>
    <w:rsid w:val="00D16A6B"/>
    <w:rsid w:val="00D20DC6"/>
    <w:rsid w:val="00D20F22"/>
    <w:rsid w:val="00D23440"/>
    <w:rsid w:val="00D23763"/>
    <w:rsid w:val="00D25E6D"/>
    <w:rsid w:val="00D26807"/>
    <w:rsid w:val="00D27603"/>
    <w:rsid w:val="00D27F18"/>
    <w:rsid w:val="00D30E61"/>
    <w:rsid w:val="00D31AC9"/>
    <w:rsid w:val="00D32221"/>
    <w:rsid w:val="00D32275"/>
    <w:rsid w:val="00D3273E"/>
    <w:rsid w:val="00D32D6F"/>
    <w:rsid w:val="00D32E6F"/>
    <w:rsid w:val="00D3481B"/>
    <w:rsid w:val="00D34B7C"/>
    <w:rsid w:val="00D36BB1"/>
    <w:rsid w:val="00D43817"/>
    <w:rsid w:val="00D43F03"/>
    <w:rsid w:val="00D44E23"/>
    <w:rsid w:val="00D46741"/>
    <w:rsid w:val="00D477F1"/>
    <w:rsid w:val="00D50460"/>
    <w:rsid w:val="00D50EC5"/>
    <w:rsid w:val="00D51623"/>
    <w:rsid w:val="00D535DF"/>
    <w:rsid w:val="00D54BF3"/>
    <w:rsid w:val="00D5504C"/>
    <w:rsid w:val="00D55B87"/>
    <w:rsid w:val="00D55E04"/>
    <w:rsid w:val="00D57407"/>
    <w:rsid w:val="00D575CE"/>
    <w:rsid w:val="00D57BDB"/>
    <w:rsid w:val="00D607E4"/>
    <w:rsid w:val="00D61E41"/>
    <w:rsid w:val="00D62E1E"/>
    <w:rsid w:val="00D63328"/>
    <w:rsid w:val="00D6476F"/>
    <w:rsid w:val="00D64DA1"/>
    <w:rsid w:val="00D662E0"/>
    <w:rsid w:val="00D66663"/>
    <w:rsid w:val="00D66BCB"/>
    <w:rsid w:val="00D70808"/>
    <w:rsid w:val="00D72062"/>
    <w:rsid w:val="00D748DD"/>
    <w:rsid w:val="00D752FB"/>
    <w:rsid w:val="00D75686"/>
    <w:rsid w:val="00D75EE5"/>
    <w:rsid w:val="00D75FF1"/>
    <w:rsid w:val="00D770C0"/>
    <w:rsid w:val="00D8128D"/>
    <w:rsid w:val="00D81DD2"/>
    <w:rsid w:val="00D8293F"/>
    <w:rsid w:val="00D82971"/>
    <w:rsid w:val="00D83CB2"/>
    <w:rsid w:val="00D83E5F"/>
    <w:rsid w:val="00D845DB"/>
    <w:rsid w:val="00D84696"/>
    <w:rsid w:val="00D86A66"/>
    <w:rsid w:val="00D913E8"/>
    <w:rsid w:val="00D926E6"/>
    <w:rsid w:val="00D92A0A"/>
    <w:rsid w:val="00D92A22"/>
    <w:rsid w:val="00D9348D"/>
    <w:rsid w:val="00D97421"/>
    <w:rsid w:val="00DA0190"/>
    <w:rsid w:val="00DA0728"/>
    <w:rsid w:val="00DA254B"/>
    <w:rsid w:val="00DA2B8A"/>
    <w:rsid w:val="00DA2C20"/>
    <w:rsid w:val="00DA4B5E"/>
    <w:rsid w:val="00DA53D1"/>
    <w:rsid w:val="00DA56C5"/>
    <w:rsid w:val="00DA61A8"/>
    <w:rsid w:val="00DA61D5"/>
    <w:rsid w:val="00DA7DCB"/>
    <w:rsid w:val="00DB0AA5"/>
    <w:rsid w:val="00DB0FE7"/>
    <w:rsid w:val="00DB187A"/>
    <w:rsid w:val="00DB1F5B"/>
    <w:rsid w:val="00DB2EB5"/>
    <w:rsid w:val="00DB3723"/>
    <w:rsid w:val="00DB4651"/>
    <w:rsid w:val="00DB4BE3"/>
    <w:rsid w:val="00DB51A5"/>
    <w:rsid w:val="00DB5390"/>
    <w:rsid w:val="00DB5489"/>
    <w:rsid w:val="00DB56E5"/>
    <w:rsid w:val="00DB626D"/>
    <w:rsid w:val="00DC0F50"/>
    <w:rsid w:val="00DC26CE"/>
    <w:rsid w:val="00DC3341"/>
    <w:rsid w:val="00DC381E"/>
    <w:rsid w:val="00DC5AA3"/>
    <w:rsid w:val="00DC7163"/>
    <w:rsid w:val="00DD0CAD"/>
    <w:rsid w:val="00DD224E"/>
    <w:rsid w:val="00DD37C5"/>
    <w:rsid w:val="00DD3B33"/>
    <w:rsid w:val="00DD3B4B"/>
    <w:rsid w:val="00DD4AF6"/>
    <w:rsid w:val="00DD57DC"/>
    <w:rsid w:val="00DD5917"/>
    <w:rsid w:val="00DD60F8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B"/>
    <w:rsid w:val="00DF36B7"/>
    <w:rsid w:val="00DF5E70"/>
    <w:rsid w:val="00DF78EF"/>
    <w:rsid w:val="00DF7E13"/>
    <w:rsid w:val="00E00398"/>
    <w:rsid w:val="00E005A8"/>
    <w:rsid w:val="00E00C7C"/>
    <w:rsid w:val="00E00D44"/>
    <w:rsid w:val="00E02B1A"/>
    <w:rsid w:val="00E04FD4"/>
    <w:rsid w:val="00E12302"/>
    <w:rsid w:val="00E13896"/>
    <w:rsid w:val="00E13CB5"/>
    <w:rsid w:val="00E14B01"/>
    <w:rsid w:val="00E158A7"/>
    <w:rsid w:val="00E159AD"/>
    <w:rsid w:val="00E15BD4"/>
    <w:rsid w:val="00E15E25"/>
    <w:rsid w:val="00E16430"/>
    <w:rsid w:val="00E203AC"/>
    <w:rsid w:val="00E204DA"/>
    <w:rsid w:val="00E2157F"/>
    <w:rsid w:val="00E21C6B"/>
    <w:rsid w:val="00E222C0"/>
    <w:rsid w:val="00E235C5"/>
    <w:rsid w:val="00E23615"/>
    <w:rsid w:val="00E236DD"/>
    <w:rsid w:val="00E241B5"/>
    <w:rsid w:val="00E2511C"/>
    <w:rsid w:val="00E2588B"/>
    <w:rsid w:val="00E26B1C"/>
    <w:rsid w:val="00E30864"/>
    <w:rsid w:val="00E33BB5"/>
    <w:rsid w:val="00E34228"/>
    <w:rsid w:val="00E349EB"/>
    <w:rsid w:val="00E34E8D"/>
    <w:rsid w:val="00E358DC"/>
    <w:rsid w:val="00E36085"/>
    <w:rsid w:val="00E360A2"/>
    <w:rsid w:val="00E365F1"/>
    <w:rsid w:val="00E375D5"/>
    <w:rsid w:val="00E3781B"/>
    <w:rsid w:val="00E40139"/>
    <w:rsid w:val="00E4042A"/>
    <w:rsid w:val="00E4136D"/>
    <w:rsid w:val="00E41759"/>
    <w:rsid w:val="00E41F4A"/>
    <w:rsid w:val="00E4221C"/>
    <w:rsid w:val="00E426C2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50FD"/>
    <w:rsid w:val="00E5778B"/>
    <w:rsid w:val="00E5789C"/>
    <w:rsid w:val="00E60D79"/>
    <w:rsid w:val="00E62042"/>
    <w:rsid w:val="00E625CA"/>
    <w:rsid w:val="00E6306E"/>
    <w:rsid w:val="00E631C7"/>
    <w:rsid w:val="00E63305"/>
    <w:rsid w:val="00E63488"/>
    <w:rsid w:val="00E64380"/>
    <w:rsid w:val="00E64BB2"/>
    <w:rsid w:val="00E64D40"/>
    <w:rsid w:val="00E65748"/>
    <w:rsid w:val="00E6585C"/>
    <w:rsid w:val="00E665A7"/>
    <w:rsid w:val="00E67637"/>
    <w:rsid w:val="00E67917"/>
    <w:rsid w:val="00E67F8F"/>
    <w:rsid w:val="00E72883"/>
    <w:rsid w:val="00E72EE7"/>
    <w:rsid w:val="00E7403E"/>
    <w:rsid w:val="00E74C0F"/>
    <w:rsid w:val="00E75A0D"/>
    <w:rsid w:val="00E75D1E"/>
    <w:rsid w:val="00E776A0"/>
    <w:rsid w:val="00E80C22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D1B"/>
    <w:rsid w:val="00E920CA"/>
    <w:rsid w:val="00E92F14"/>
    <w:rsid w:val="00E932FA"/>
    <w:rsid w:val="00E94EA7"/>
    <w:rsid w:val="00E96646"/>
    <w:rsid w:val="00E96FDE"/>
    <w:rsid w:val="00E971A6"/>
    <w:rsid w:val="00EA09C5"/>
    <w:rsid w:val="00EA0F7C"/>
    <w:rsid w:val="00EA203E"/>
    <w:rsid w:val="00EA2278"/>
    <w:rsid w:val="00EA273E"/>
    <w:rsid w:val="00EA2A9A"/>
    <w:rsid w:val="00EA399B"/>
    <w:rsid w:val="00EA3B0B"/>
    <w:rsid w:val="00EA3FBD"/>
    <w:rsid w:val="00EA4DFE"/>
    <w:rsid w:val="00EA5AE4"/>
    <w:rsid w:val="00EA61C8"/>
    <w:rsid w:val="00EB1821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C0323"/>
    <w:rsid w:val="00EC095E"/>
    <w:rsid w:val="00EC124E"/>
    <w:rsid w:val="00EC1539"/>
    <w:rsid w:val="00EC1A05"/>
    <w:rsid w:val="00EC1C59"/>
    <w:rsid w:val="00EC1DFB"/>
    <w:rsid w:val="00EC2CAD"/>
    <w:rsid w:val="00EC430F"/>
    <w:rsid w:val="00EC458C"/>
    <w:rsid w:val="00EC565D"/>
    <w:rsid w:val="00EC65D0"/>
    <w:rsid w:val="00EC6A23"/>
    <w:rsid w:val="00EC750B"/>
    <w:rsid w:val="00EC776C"/>
    <w:rsid w:val="00EC7863"/>
    <w:rsid w:val="00EC7AA8"/>
    <w:rsid w:val="00EC7B5C"/>
    <w:rsid w:val="00ED00B2"/>
    <w:rsid w:val="00ED14A4"/>
    <w:rsid w:val="00ED29F9"/>
    <w:rsid w:val="00ED3768"/>
    <w:rsid w:val="00ED5205"/>
    <w:rsid w:val="00ED62A2"/>
    <w:rsid w:val="00ED639D"/>
    <w:rsid w:val="00ED7457"/>
    <w:rsid w:val="00ED7ABF"/>
    <w:rsid w:val="00EE0C7F"/>
    <w:rsid w:val="00EE24BA"/>
    <w:rsid w:val="00EE262A"/>
    <w:rsid w:val="00EE2728"/>
    <w:rsid w:val="00EE3F22"/>
    <w:rsid w:val="00EE49E5"/>
    <w:rsid w:val="00EE5B84"/>
    <w:rsid w:val="00EE631C"/>
    <w:rsid w:val="00EE6555"/>
    <w:rsid w:val="00EE6B45"/>
    <w:rsid w:val="00EE7C16"/>
    <w:rsid w:val="00EF42D0"/>
    <w:rsid w:val="00EF4E8B"/>
    <w:rsid w:val="00EF4FA7"/>
    <w:rsid w:val="00EF5132"/>
    <w:rsid w:val="00EF6996"/>
    <w:rsid w:val="00EF6BE2"/>
    <w:rsid w:val="00EF78C2"/>
    <w:rsid w:val="00EF7CC4"/>
    <w:rsid w:val="00EF7F86"/>
    <w:rsid w:val="00F00529"/>
    <w:rsid w:val="00F00A86"/>
    <w:rsid w:val="00F00BAF"/>
    <w:rsid w:val="00F00CD3"/>
    <w:rsid w:val="00F02055"/>
    <w:rsid w:val="00F027F3"/>
    <w:rsid w:val="00F02C29"/>
    <w:rsid w:val="00F059DB"/>
    <w:rsid w:val="00F06CF8"/>
    <w:rsid w:val="00F07326"/>
    <w:rsid w:val="00F07A26"/>
    <w:rsid w:val="00F07ACB"/>
    <w:rsid w:val="00F07AE9"/>
    <w:rsid w:val="00F07E09"/>
    <w:rsid w:val="00F101B3"/>
    <w:rsid w:val="00F117C3"/>
    <w:rsid w:val="00F1261D"/>
    <w:rsid w:val="00F12731"/>
    <w:rsid w:val="00F136DF"/>
    <w:rsid w:val="00F1378F"/>
    <w:rsid w:val="00F1455B"/>
    <w:rsid w:val="00F17066"/>
    <w:rsid w:val="00F20202"/>
    <w:rsid w:val="00F20752"/>
    <w:rsid w:val="00F21C85"/>
    <w:rsid w:val="00F2244B"/>
    <w:rsid w:val="00F236DA"/>
    <w:rsid w:val="00F24146"/>
    <w:rsid w:val="00F248C7"/>
    <w:rsid w:val="00F250F0"/>
    <w:rsid w:val="00F2517B"/>
    <w:rsid w:val="00F2527A"/>
    <w:rsid w:val="00F252E5"/>
    <w:rsid w:val="00F26B92"/>
    <w:rsid w:val="00F2741B"/>
    <w:rsid w:val="00F277DB"/>
    <w:rsid w:val="00F27B64"/>
    <w:rsid w:val="00F308C6"/>
    <w:rsid w:val="00F3297D"/>
    <w:rsid w:val="00F33BFA"/>
    <w:rsid w:val="00F3496F"/>
    <w:rsid w:val="00F35A09"/>
    <w:rsid w:val="00F36419"/>
    <w:rsid w:val="00F366C4"/>
    <w:rsid w:val="00F37B84"/>
    <w:rsid w:val="00F411DE"/>
    <w:rsid w:val="00F420FD"/>
    <w:rsid w:val="00F426A9"/>
    <w:rsid w:val="00F42CF9"/>
    <w:rsid w:val="00F4436E"/>
    <w:rsid w:val="00F44379"/>
    <w:rsid w:val="00F44AA9"/>
    <w:rsid w:val="00F44D39"/>
    <w:rsid w:val="00F44DD1"/>
    <w:rsid w:val="00F452CE"/>
    <w:rsid w:val="00F460D7"/>
    <w:rsid w:val="00F5156F"/>
    <w:rsid w:val="00F5158E"/>
    <w:rsid w:val="00F52551"/>
    <w:rsid w:val="00F5260D"/>
    <w:rsid w:val="00F527BF"/>
    <w:rsid w:val="00F539CA"/>
    <w:rsid w:val="00F53B82"/>
    <w:rsid w:val="00F54A95"/>
    <w:rsid w:val="00F55637"/>
    <w:rsid w:val="00F56443"/>
    <w:rsid w:val="00F57C6D"/>
    <w:rsid w:val="00F61D0A"/>
    <w:rsid w:val="00F6212F"/>
    <w:rsid w:val="00F62164"/>
    <w:rsid w:val="00F62DC8"/>
    <w:rsid w:val="00F634D4"/>
    <w:rsid w:val="00F636B1"/>
    <w:rsid w:val="00F647FB"/>
    <w:rsid w:val="00F64865"/>
    <w:rsid w:val="00F64A79"/>
    <w:rsid w:val="00F655C8"/>
    <w:rsid w:val="00F65A0D"/>
    <w:rsid w:val="00F6632C"/>
    <w:rsid w:val="00F66C5A"/>
    <w:rsid w:val="00F66FE9"/>
    <w:rsid w:val="00F6748B"/>
    <w:rsid w:val="00F6784F"/>
    <w:rsid w:val="00F67DF6"/>
    <w:rsid w:val="00F67EE5"/>
    <w:rsid w:val="00F705BC"/>
    <w:rsid w:val="00F70B53"/>
    <w:rsid w:val="00F71559"/>
    <w:rsid w:val="00F71624"/>
    <w:rsid w:val="00F71925"/>
    <w:rsid w:val="00F71AE8"/>
    <w:rsid w:val="00F72325"/>
    <w:rsid w:val="00F73030"/>
    <w:rsid w:val="00F73874"/>
    <w:rsid w:val="00F7669F"/>
    <w:rsid w:val="00F767A4"/>
    <w:rsid w:val="00F808BA"/>
    <w:rsid w:val="00F814C5"/>
    <w:rsid w:val="00F81AB7"/>
    <w:rsid w:val="00F83CFE"/>
    <w:rsid w:val="00F83F5B"/>
    <w:rsid w:val="00F844DF"/>
    <w:rsid w:val="00F844E1"/>
    <w:rsid w:val="00F85273"/>
    <w:rsid w:val="00F852AE"/>
    <w:rsid w:val="00F87880"/>
    <w:rsid w:val="00F90DBE"/>
    <w:rsid w:val="00F9184B"/>
    <w:rsid w:val="00F93AE1"/>
    <w:rsid w:val="00F9469A"/>
    <w:rsid w:val="00FA0727"/>
    <w:rsid w:val="00FA13FF"/>
    <w:rsid w:val="00FA1A16"/>
    <w:rsid w:val="00FA23A4"/>
    <w:rsid w:val="00FA24F4"/>
    <w:rsid w:val="00FA4988"/>
    <w:rsid w:val="00FA4E31"/>
    <w:rsid w:val="00FA587A"/>
    <w:rsid w:val="00FA641A"/>
    <w:rsid w:val="00FA7156"/>
    <w:rsid w:val="00FB2985"/>
    <w:rsid w:val="00FB3286"/>
    <w:rsid w:val="00FB3A98"/>
    <w:rsid w:val="00FB3CE5"/>
    <w:rsid w:val="00FB4431"/>
    <w:rsid w:val="00FB5171"/>
    <w:rsid w:val="00FB5387"/>
    <w:rsid w:val="00FB5769"/>
    <w:rsid w:val="00FC10E5"/>
    <w:rsid w:val="00FC1EC9"/>
    <w:rsid w:val="00FC28D6"/>
    <w:rsid w:val="00FC4C08"/>
    <w:rsid w:val="00FC54A4"/>
    <w:rsid w:val="00FC6DD0"/>
    <w:rsid w:val="00FC706B"/>
    <w:rsid w:val="00FC71E9"/>
    <w:rsid w:val="00FC731E"/>
    <w:rsid w:val="00FC78FF"/>
    <w:rsid w:val="00FC7FD5"/>
    <w:rsid w:val="00FD0AE0"/>
    <w:rsid w:val="00FD377C"/>
    <w:rsid w:val="00FD381A"/>
    <w:rsid w:val="00FD48A9"/>
    <w:rsid w:val="00FD6B2C"/>
    <w:rsid w:val="00FD6D45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  <w:rsid w:val="00FF4D2C"/>
    <w:rsid w:val="00FF5AD4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2AFFD"/>
  <w15:docId w15:val="{50B2ACB2-17FE-403F-AC15-0316145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link w:val="NagwekZnak"/>
    <w:uiPriority w:val="99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uiPriority w:val="59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customStyle="1" w:styleId="WW-Tekstpodstawowy2">
    <w:name w:val="WW-Tekst podstawowy 2"/>
    <w:basedOn w:val="Normalny"/>
    <w:rsid w:val="00B8746D"/>
    <w:pPr>
      <w:widowControl w:val="0"/>
      <w:suppressAutoHyphens/>
      <w:jc w:val="both"/>
    </w:pPr>
    <w:rPr>
      <w:rFonts w:eastAsia="Tahoma"/>
      <w:sz w:val="28"/>
      <w:szCs w:val="24"/>
    </w:rPr>
  </w:style>
  <w:style w:type="paragraph" w:customStyle="1" w:styleId="Akapitzlist2">
    <w:name w:val="Akapit z listą2"/>
    <w:basedOn w:val="Normalny"/>
    <w:rsid w:val="00F723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2">
    <w:name w:val="List 2"/>
    <w:basedOn w:val="Normalny"/>
    <w:rsid w:val="00F72325"/>
    <w:pPr>
      <w:ind w:left="566" w:hanging="283"/>
      <w:contextualSpacing/>
    </w:pPr>
  </w:style>
  <w:style w:type="character" w:customStyle="1" w:styleId="Nagwek3Znak">
    <w:name w:val="Nagłówek 3 Znak"/>
    <w:basedOn w:val="Domylnaczcionkaakapitu"/>
    <w:link w:val="Nagwek3"/>
    <w:rsid w:val="00F72325"/>
    <w:rPr>
      <w:b/>
      <w:bCs/>
      <w:sz w:val="27"/>
      <w:szCs w:val="27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2325"/>
    <w:pPr>
      <w:widowControl w:val="0"/>
      <w:suppressAutoHyphens/>
      <w:spacing w:after="120" w:line="480" w:lineRule="auto"/>
    </w:pPr>
    <w:rPr>
      <w:rFonts w:eastAsia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2325"/>
    <w:rPr>
      <w:rFonts w:eastAsia="Tahom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133B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A14C75"/>
    <w:rPr>
      <w:color w:val="808080"/>
    </w:rPr>
  </w:style>
  <w:style w:type="paragraph" w:customStyle="1" w:styleId="Standard">
    <w:name w:val="Standard"/>
    <w:rsid w:val="00641B7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numbering" w:customStyle="1" w:styleId="WW8Num9">
    <w:name w:val="WW8Num9"/>
    <w:basedOn w:val="Bezlisty"/>
    <w:rsid w:val="00641B7E"/>
    <w:pPr>
      <w:numPr>
        <w:numId w:val="5"/>
      </w:numPr>
    </w:pPr>
  </w:style>
  <w:style w:type="table" w:customStyle="1" w:styleId="Tabela-Siatka1">
    <w:name w:val="Tabela - Siatka1"/>
    <w:basedOn w:val="Standardowy"/>
    <w:uiPriority w:val="59"/>
    <w:unhideWhenUsed/>
    <w:rsid w:val="00EA09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3F502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502F"/>
  </w:style>
  <w:style w:type="character" w:styleId="Odwoanieprzypisukocowego">
    <w:name w:val="endnote reference"/>
    <w:basedOn w:val="Domylnaczcionkaakapitu"/>
    <w:semiHidden/>
    <w:unhideWhenUsed/>
    <w:rsid w:val="003F502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8A754E"/>
  </w:style>
  <w:style w:type="character" w:customStyle="1" w:styleId="markedcontent">
    <w:name w:val="markedcontent"/>
    <w:basedOn w:val="Domylnaczcionkaakapitu"/>
    <w:rsid w:val="006C537A"/>
  </w:style>
  <w:style w:type="character" w:styleId="Nierozpoznanawzmianka">
    <w:name w:val="Unresolved Mention"/>
    <w:basedOn w:val="Domylnaczcionkaakapitu"/>
    <w:uiPriority w:val="99"/>
    <w:semiHidden/>
    <w:unhideWhenUsed/>
    <w:rsid w:val="000C4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zkbedzino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90D6-01A7-4B14-B49F-B8DE3F46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1693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>Microsoft</Company>
  <LinksUpToDate>false</LinksUpToDate>
  <CharactersWithSpaces>11833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Urszula Bakalarz</cp:lastModifiedBy>
  <cp:revision>23</cp:revision>
  <cp:lastPrinted>2023-10-10T06:29:00Z</cp:lastPrinted>
  <dcterms:created xsi:type="dcterms:W3CDTF">2023-04-11T06:52:00Z</dcterms:created>
  <dcterms:modified xsi:type="dcterms:W3CDTF">2023-10-10T06:29:00Z</dcterms:modified>
</cp:coreProperties>
</file>