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:rsidR="00000D0E" w:rsidRDefault="00000D0E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</w:p>
    <w:p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9A5A3C" w:rsidRPr="00EE14EF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:rsidR="009A5A3C" w:rsidRPr="00EE14EF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EE14EF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EE14E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733CB2" w:rsidRPr="0059099D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59099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59099D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59099D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:rsidR="00733CB2" w:rsidRPr="0059099D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59099D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59099D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59099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59099D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733CB2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11022F" w:rsidRPr="009A5A3C" w:rsidRDefault="0011022F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 xml:space="preserve">w odpowiedzi na zaproszenie do złożenia oferty w trybie </w:t>
      </w:r>
      <w:r w:rsidR="002138FC" w:rsidRPr="00AC18BE">
        <w:rPr>
          <w:rFonts w:ascii="Arial" w:eastAsia="Times New Roman" w:hAnsi="Arial" w:cs="Arial"/>
          <w:i/>
          <w:sz w:val="20"/>
        </w:rPr>
        <w:t>podstawowym</w:t>
      </w:r>
      <w:r w:rsidR="004A4994" w:rsidRPr="00AC18BE">
        <w:rPr>
          <w:rFonts w:ascii="Arial" w:eastAsiaTheme="majorEastAsia" w:hAnsi="Arial" w:cs="Arial"/>
          <w:i/>
          <w:sz w:val="20"/>
        </w:rPr>
        <w:t>, o którym mowa w art. 275 pkt </w:t>
      </w:r>
      <w:r w:rsidR="002138FC" w:rsidRPr="00AC18BE">
        <w:rPr>
          <w:rFonts w:ascii="Arial" w:eastAsiaTheme="majorEastAsia" w:hAnsi="Arial" w:cs="Arial"/>
          <w:i/>
          <w:sz w:val="20"/>
        </w:rPr>
        <w:t>1 ustawy Pzp</w:t>
      </w:r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:rsidR="00F26B52" w:rsidRDefault="006355F6" w:rsidP="006355F6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6376796"/>
      <w:bookmarkStart w:id="1" w:name="_Hlk74141107"/>
      <w:r w:rsidRPr="00BD4473">
        <w:rPr>
          <w:rFonts w:ascii="Arial" w:hAnsi="Arial" w:cs="Arial"/>
          <w:b/>
          <w:bCs/>
          <w:sz w:val="20"/>
          <w:szCs w:val="20"/>
        </w:rPr>
        <w:t>Wykonanie prac związanych z udrożnieniem podziemnych tuneli na skarpie północnej i pod skrzydłem północnym wraz z zabezpieczeniem odkrytych tu</w:t>
      </w:r>
      <w:r>
        <w:rPr>
          <w:rFonts w:ascii="Arial" w:hAnsi="Arial" w:cs="Arial"/>
          <w:b/>
          <w:bCs/>
          <w:sz w:val="20"/>
          <w:szCs w:val="20"/>
        </w:rPr>
        <w:t>neli Zamku Książąt Pomorskich w </w:t>
      </w:r>
      <w:r w:rsidRPr="00BD4473">
        <w:rPr>
          <w:rFonts w:ascii="Arial" w:hAnsi="Arial" w:cs="Arial"/>
          <w:b/>
          <w:bCs/>
          <w:sz w:val="20"/>
          <w:szCs w:val="20"/>
        </w:rPr>
        <w:t xml:space="preserve">Szczecinie </w:t>
      </w:r>
    </w:p>
    <w:p w:rsidR="006355F6" w:rsidRPr="00BD4473" w:rsidRDefault="006355F6" w:rsidP="006355F6">
      <w:pPr>
        <w:tabs>
          <w:tab w:val="left" w:pos="9072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 w:rsidRPr="00BD4473">
        <w:rPr>
          <w:rFonts w:ascii="Arial" w:hAnsi="Arial"/>
          <w:b/>
          <w:bCs/>
          <w:sz w:val="20"/>
          <w:szCs w:val="20"/>
        </w:rPr>
        <w:t>w formule „zaprojektuj i wybuduj”</w:t>
      </w:r>
      <w:bookmarkEnd w:id="0"/>
      <w:r>
        <w:rPr>
          <w:rFonts w:ascii="Arial" w:hAnsi="Arial"/>
          <w:b/>
          <w:bCs/>
          <w:sz w:val="20"/>
          <w:szCs w:val="20"/>
        </w:rPr>
        <w:t>,</w:t>
      </w:r>
    </w:p>
    <w:bookmarkEnd w:id="1"/>
    <w:p w:rsidR="00207568" w:rsidRPr="00207568" w:rsidRDefault="00207568" w:rsidP="00207568">
      <w:pPr>
        <w:spacing w:after="0"/>
        <w:ind w:left="142"/>
        <w:jc w:val="center"/>
        <w:rPr>
          <w:rFonts w:ascii="Arial" w:hAnsi="Arial"/>
          <w:b/>
          <w:sz w:val="20"/>
          <w:szCs w:val="20"/>
        </w:rPr>
      </w:pPr>
    </w:p>
    <w:p w:rsidR="00D059D3" w:rsidRPr="00DF747F" w:rsidRDefault="00D059D3" w:rsidP="00420753">
      <w:pPr>
        <w:pStyle w:val="Normalny3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:rsidR="009A5A3C" w:rsidRPr="00320FE2" w:rsidRDefault="004A4994" w:rsidP="00420753">
      <w:pPr>
        <w:pStyle w:val="Normalny3"/>
        <w:jc w:val="both"/>
        <w:rPr>
          <w:rFonts w:ascii="Arial" w:eastAsia="Times New Roman" w:hAnsi="Arial" w:cs="Arial"/>
          <w:b/>
          <w:i/>
          <w:sz w:val="20"/>
          <w:u w:val="single"/>
        </w:rPr>
      </w:pPr>
      <w:r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- </w:t>
      </w:r>
      <w:r w:rsidR="005D35DE" w:rsidRPr="00320FE2">
        <w:rPr>
          <w:rFonts w:ascii="Arial" w:eastAsia="Times New Roman" w:hAnsi="Arial" w:cs="Arial"/>
          <w:b/>
          <w:i/>
          <w:sz w:val="20"/>
          <w:u w:val="single"/>
        </w:rPr>
        <w:t>o</w:t>
      </w:r>
      <w:r w:rsidR="00A21695"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ferujemy cenę </w:t>
      </w:r>
      <w:r w:rsidR="00E76534"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(ryczałtową) </w:t>
      </w:r>
      <w:r w:rsidR="00A21695" w:rsidRPr="00320FE2">
        <w:rPr>
          <w:rFonts w:ascii="Arial" w:eastAsia="Times New Roman" w:hAnsi="Arial" w:cs="Arial"/>
          <w:b/>
          <w:i/>
          <w:sz w:val="20"/>
          <w:u w:val="single"/>
        </w:rPr>
        <w:t>za wykonanie przedmiotu zamówienia:</w:t>
      </w:r>
    </w:p>
    <w:p w:rsidR="009A5A3C" w:rsidRDefault="009A5A3C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</w:p>
    <w:p w:rsidR="00791106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bookmarkStart w:id="2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4A4994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:rsidR="004176C9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podatek VAT :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  <w:r w:rsidRPr="009A5A3C">
        <w:rPr>
          <w:rFonts w:ascii="Arial" w:eastAsia="Times New Roman" w:hAnsi="Arial" w:cs="Arial"/>
          <w:bCs/>
          <w:sz w:val="20"/>
        </w:rPr>
        <w:t xml:space="preserve">      </w:t>
      </w:r>
    </w:p>
    <w:p w:rsidR="00A21695" w:rsidRPr="009A5A3C" w:rsidRDefault="00A21695" w:rsidP="00420753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="004A4994">
        <w:rPr>
          <w:rFonts w:ascii="Arial" w:eastAsia="Times New Roman" w:hAnsi="Arial" w:cs="Arial"/>
          <w:bCs/>
          <w:sz w:val="20"/>
        </w:rPr>
        <w:t xml:space="preserve"> :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</w:t>
      </w:r>
      <w:r w:rsidR="004A4994">
        <w:rPr>
          <w:rFonts w:ascii="Arial" w:eastAsia="Times New Roman" w:hAnsi="Arial" w:cs="Arial"/>
          <w:bCs/>
          <w:sz w:val="20"/>
        </w:rPr>
        <w:t>..................</w:t>
      </w:r>
      <w:r w:rsidR="00625148">
        <w:rPr>
          <w:rFonts w:ascii="Arial" w:eastAsia="Times New Roman" w:hAnsi="Arial" w:cs="Arial"/>
          <w:bCs/>
          <w:sz w:val="20"/>
        </w:rPr>
        <w:t>.....</w:t>
      </w:r>
      <w:r w:rsidR="004A4994">
        <w:rPr>
          <w:rFonts w:ascii="Arial" w:eastAsia="Times New Roman" w:hAnsi="Arial" w:cs="Arial"/>
          <w:bCs/>
          <w:sz w:val="20"/>
        </w:rPr>
        <w:t>.......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:rsidR="002E66D2" w:rsidRPr="009A5A3C" w:rsidRDefault="00A21695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:rsidR="00DF2E2D" w:rsidRDefault="002E66D2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……….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:rsidR="00207568" w:rsidRPr="006355F6" w:rsidRDefault="00DF2E2D" w:rsidP="00DF2E2D">
      <w:pPr>
        <w:spacing w:before="120" w:after="0" w:line="240" w:lineRule="auto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6355F6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- </w:t>
      </w:r>
      <w:r w:rsidR="006355F6" w:rsidRPr="006355F6">
        <w:rPr>
          <w:rFonts w:ascii="Arial" w:hAnsi="Arial" w:cs="Arial"/>
          <w:b/>
          <w:bCs/>
          <w:i/>
          <w:sz w:val="20"/>
          <w:szCs w:val="20"/>
          <w:u w:val="single"/>
        </w:rPr>
        <w:t>oferujemy termin wykonania zamówienia w ilości</w:t>
      </w:r>
      <w:r w:rsidR="006355F6">
        <w:rPr>
          <w:rFonts w:ascii="Arial" w:hAnsi="Arial" w:cs="Arial"/>
          <w:b/>
          <w:bCs/>
          <w:i/>
          <w:sz w:val="20"/>
          <w:szCs w:val="20"/>
          <w:u w:val="single"/>
        </w:rPr>
        <w:t>:</w:t>
      </w:r>
      <w:r w:rsidR="006355F6" w:rsidRPr="006355F6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…… dni </w:t>
      </w:r>
    </w:p>
    <w:p w:rsidR="00B32013" w:rsidRPr="006355F6" w:rsidRDefault="006355F6" w:rsidP="006355F6">
      <w:pPr>
        <w:spacing w:before="120"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EE14EF">
        <w:rPr>
          <w:rFonts w:ascii="Arial" w:hAnsi="Arial" w:cs="Arial"/>
          <w:bCs/>
          <w:i/>
          <w:sz w:val="16"/>
          <w:szCs w:val="16"/>
        </w:rPr>
        <w:t>(</w:t>
      </w:r>
      <w:r>
        <w:rPr>
          <w:rFonts w:ascii="Arial" w:hAnsi="Arial" w:cs="Arial"/>
          <w:bCs/>
          <w:i/>
          <w:sz w:val="16"/>
          <w:szCs w:val="16"/>
        </w:rPr>
        <w:t>termin minimalny –</w:t>
      </w:r>
      <w:r w:rsidRPr="00EE14EF"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95 dni; maksymalny termin – 150 dni</w:t>
      </w:r>
      <w:r w:rsidRPr="00EE14EF">
        <w:rPr>
          <w:rFonts w:ascii="Arial" w:hAnsi="Arial" w:cs="Arial"/>
          <w:bCs/>
          <w:i/>
          <w:sz w:val="16"/>
          <w:szCs w:val="16"/>
        </w:rPr>
        <w:t>)</w:t>
      </w:r>
    </w:p>
    <w:p w:rsidR="00320FE2" w:rsidRDefault="004A4994" w:rsidP="00D2202B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- </w:t>
      </w:r>
      <w:bookmarkEnd w:id="2"/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udzielamy</w:t>
      </w:r>
      <w:r w:rsidR="006355F6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gwarancji 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na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okres: 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…</w:t>
      </w:r>
      <w:r w:rsidR="00C25D9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..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…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6355F6">
        <w:rPr>
          <w:rFonts w:ascii="Arial" w:hAnsi="Arial" w:cs="Arial"/>
          <w:b/>
          <w:bCs/>
          <w:i/>
          <w:sz w:val="20"/>
          <w:szCs w:val="20"/>
          <w:u w:val="single"/>
        </w:rPr>
        <w:t>miesięcy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</w:p>
    <w:p w:rsidR="00320FE2" w:rsidRDefault="00D2202B" w:rsidP="00D2202B">
      <w:pPr>
        <w:spacing w:before="120"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EE14EF">
        <w:rPr>
          <w:rFonts w:ascii="Arial" w:hAnsi="Arial" w:cs="Arial"/>
          <w:bCs/>
          <w:i/>
          <w:sz w:val="16"/>
          <w:szCs w:val="16"/>
        </w:rPr>
        <w:t xml:space="preserve">(minimalny okres gwarancji </w:t>
      </w:r>
      <w:r w:rsidR="006355F6">
        <w:rPr>
          <w:rFonts w:ascii="Arial" w:hAnsi="Arial" w:cs="Arial"/>
          <w:bCs/>
          <w:i/>
          <w:sz w:val="16"/>
          <w:szCs w:val="16"/>
        </w:rPr>
        <w:t>– 36 miesięcy</w:t>
      </w:r>
      <w:r w:rsidR="00EE14EF">
        <w:rPr>
          <w:rFonts w:ascii="Arial" w:hAnsi="Arial" w:cs="Arial"/>
          <w:bCs/>
          <w:i/>
          <w:sz w:val="16"/>
          <w:szCs w:val="16"/>
        </w:rPr>
        <w:t>; maksymalny okres gwarancji</w:t>
      </w:r>
      <w:r w:rsidRPr="00EE14EF">
        <w:rPr>
          <w:rFonts w:ascii="Arial" w:hAnsi="Arial" w:cs="Arial"/>
          <w:bCs/>
          <w:i/>
          <w:sz w:val="16"/>
          <w:szCs w:val="16"/>
        </w:rPr>
        <w:t xml:space="preserve"> </w:t>
      </w:r>
      <w:r w:rsidR="006355F6">
        <w:rPr>
          <w:rFonts w:ascii="Arial" w:hAnsi="Arial" w:cs="Arial"/>
          <w:bCs/>
          <w:i/>
          <w:sz w:val="16"/>
          <w:szCs w:val="16"/>
        </w:rPr>
        <w:t>– 60 miesięcy</w:t>
      </w:r>
      <w:r w:rsidRPr="00EE14EF">
        <w:rPr>
          <w:rFonts w:ascii="Arial" w:hAnsi="Arial" w:cs="Arial"/>
          <w:bCs/>
          <w:i/>
          <w:sz w:val="16"/>
          <w:szCs w:val="16"/>
        </w:rPr>
        <w:t>)</w:t>
      </w:r>
    </w:p>
    <w:p w:rsidR="00EC708A" w:rsidRDefault="00EC708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że po zapoznaniu się ze Specyfikacją Waru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nków Zamówienia (zwaną dalej „SWZ) 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) określonymi w niej postanowieniami i zasadami postępowania</w:t>
      </w:r>
    </w:p>
    <w:p w:rsidR="00EC708A" w:rsidRPr="00EC708A" w:rsidRDefault="00EC708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dokonaliśmy sprawdzenia </w:t>
      </w:r>
      <w:r w:rsidRPr="00EC708A">
        <w:rPr>
          <w:rFonts w:ascii="Arial" w:hAnsi="Arial" w:cs="Arial"/>
          <w:sz w:val="20"/>
          <w:szCs w:val="20"/>
        </w:rPr>
        <w:t>dokumentów niezbędnych do realizacji zamówienia dostępnych na miejscu u zamawiającego wskazanych w Rozdziale III ust. 2</w:t>
      </w:r>
      <w:r w:rsidRPr="00EC708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708A">
        <w:rPr>
          <w:rFonts w:ascii="Arial" w:hAnsi="Arial" w:cs="Arial"/>
          <w:sz w:val="20"/>
          <w:szCs w:val="20"/>
        </w:rPr>
        <w:t xml:space="preserve">SWZ </w:t>
      </w:r>
      <w:r w:rsidRPr="00EC708A">
        <w:rPr>
          <w:rFonts w:ascii="Arial" w:hAnsi="Arial" w:cs="Arial"/>
          <w:b/>
          <w:bCs/>
          <w:sz w:val="20"/>
          <w:szCs w:val="20"/>
          <w:u w:val="single"/>
        </w:rPr>
        <w:t>pod rygorem odrzucenia oferty na podstawie art. 226 ust. 1 pkt 18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 w:rsidRPr="00EC708A">
        <w:rPr>
          <w:rFonts w:ascii="Arial" w:hAnsi="Arial" w:cs="Arial"/>
          <w:sz w:val="20"/>
          <w:szCs w:val="20"/>
        </w:rPr>
        <w:t>w dniu…………………</w:t>
      </w:r>
      <w:r>
        <w:rPr>
          <w:rFonts w:ascii="Arial" w:hAnsi="Arial" w:cs="Arial"/>
          <w:sz w:val="20"/>
          <w:szCs w:val="20"/>
        </w:rPr>
        <w:t>. .</w:t>
      </w:r>
    </w:p>
    <w:p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C86125">
        <w:rPr>
          <w:rFonts w:ascii="Arial" w:eastAsiaTheme="minorEastAsia" w:hAnsi="Arial" w:cs="Arial"/>
          <w:i/>
          <w:sz w:val="20"/>
          <w:szCs w:val="20"/>
          <w:lang w:eastAsia="pl-PL"/>
        </w:rPr>
        <w:t>2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C86125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 xml:space="preserve">ania ofert, </w:t>
      </w:r>
      <w:r w:rsidR="00BC120C" w:rsidRPr="00EA6B90">
        <w:rPr>
          <w:rFonts w:ascii="Arial" w:eastAsiaTheme="minorEastAsia" w:hAnsi="Arial" w:cs="Arial"/>
          <w:sz w:val="20"/>
          <w:szCs w:val="20"/>
          <w:lang w:eastAsia="pl-PL"/>
        </w:rPr>
        <w:t>tj.</w:t>
      </w:r>
      <w:r w:rsidR="00B32013" w:rsidRPr="00EA6B90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="00BC120C" w:rsidRPr="00EA6B90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EA6B90" w:rsidRPr="00EA6B90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D30862">
        <w:rPr>
          <w:rFonts w:ascii="Arial" w:eastAsiaTheme="minorEastAsia" w:hAnsi="Arial" w:cs="Arial"/>
          <w:b/>
          <w:sz w:val="20"/>
          <w:szCs w:val="20"/>
          <w:lang w:eastAsia="pl-PL"/>
        </w:rPr>
        <w:t>8</w:t>
      </w:r>
      <w:r w:rsidR="00EA6B90" w:rsidRPr="00EA6B90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5C003D" w:rsidRPr="00EA6B90">
        <w:rPr>
          <w:rFonts w:ascii="Arial" w:eastAsiaTheme="minorEastAsia" w:hAnsi="Arial" w:cs="Arial"/>
          <w:b/>
          <w:sz w:val="20"/>
          <w:szCs w:val="20"/>
          <w:lang w:eastAsia="pl-PL"/>
        </w:rPr>
        <w:t>0</w:t>
      </w:r>
      <w:r w:rsidR="003465D6" w:rsidRPr="00EA6B90">
        <w:rPr>
          <w:rFonts w:ascii="Arial" w:eastAsiaTheme="minorEastAsia" w:hAnsi="Arial" w:cs="Arial"/>
          <w:b/>
          <w:sz w:val="20"/>
          <w:szCs w:val="20"/>
          <w:lang w:eastAsia="pl-PL"/>
        </w:rPr>
        <w:t>9</w:t>
      </w:r>
      <w:r w:rsidR="005C003D" w:rsidRPr="00EA6B90">
        <w:rPr>
          <w:rFonts w:ascii="Arial" w:eastAsiaTheme="minorEastAsia" w:hAnsi="Arial" w:cs="Arial"/>
          <w:b/>
          <w:sz w:val="20"/>
          <w:szCs w:val="20"/>
          <w:lang w:eastAsia="pl-PL"/>
        </w:rPr>
        <w:t>.2021 r.</w:t>
      </w:r>
    </w:p>
    <w:p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/>
      </w:tblPr>
      <w:tblGrid>
        <w:gridCol w:w="636"/>
        <w:gridCol w:w="4766"/>
        <w:gridCol w:w="4289"/>
      </w:tblGrid>
      <w:tr w:rsidR="0057170A" w:rsidRPr="0057170A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:rsidTr="007B1088">
        <w:trPr>
          <w:trHeight w:val="325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:rsidTr="007B1088">
        <w:trPr>
          <w:trHeight w:val="359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Oświadczam(-y), że wypełniłem(-liśmy) obowiązki informacyjne przewidziane w art. 13 lub art. 14 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RODO (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</w:t>
      </w:r>
      <w:r w:rsidR="003725F6">
        <w:rPr>
          <w:rFonts w:ascii="Arial" w:hAnsi="Arial" w:cs="Arial"/>
          <w:b/>
          <w:sz w:val="20"/>
          <w:szCs w:val="20"/>
          <w:lang w:val="pl-PL"/>
        </w:rPr>
        <w:t>ę</w:t>
      </w:r>
      <w:r w:rsidRPr="00E47F0F">
        <w:rPr>
          <w:rFonts w:ascii="Arial" w:hAnsi="Arial" w:cs="Arial"/>
          <w:b/>
          <w:sz w:val="20"/>
          <w:szCs w:val="20"/>
          <w:lang w:val="pl-PL"/>
        </w:rPr>
        <w:t xml:space="preserve"> przedsiębiorstwa lub niewystarczającego uzasadnienia, informacje te zostaną uznane za jawne.</w:t>
      </w:r>
    </w:p>
    <w:p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:rsidR="00801181" w:rsidRDefault="009D0BBA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</w:p>
    <w:p w:rsidR="00801181" w:rsidRDefault="009D0BBA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:rsidR="00801181" w:rsidRDefault="009D0BBA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:rsidR="00801181" w:rsidRDefault="009D0BBA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:rsidR="00801181" w:rsidRDefault="00801181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:rsidR="00AC18BE" w:rsidRPr="00801181" w:rsidRDefault="00AC18BE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20FE2" w:rsidRPr="00207568" w:rsidRDefault="0057170A" w:rsidP="001D7C8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:rsidR="000E2598" w:rsidRDefault="0057170A" w:rsidP="009C246C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:rsidR="004D5F67" w:rsidRPr="009C246C" w:rsidRDefault="004D5F67" w:rsidP="004D5F67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lastRenderedPageBreak/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:rsidR="0057170A" w:rsidRPr="0057170A" w:rsidRDefault="0057170A" w:rsidP="00E54959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A4994" w:rsidRPr="00AC18BE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B32013">
      <w:headerReference w:type="default" r:id="rId8"/>
      <w:footerReference w:type="default" r:id="rId9"/>
      <w:pgSz w:w="11906" w:h="16838"/>
      <w:pgMar w:top="720" w:right="991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DE" w:rsidRDefault="002636DE" w:rsidP="00210801">
      <w:pPr>
        <w:spacing w:after="0" w:line="240" w:lineRule="auto"/>
      </w:pPr>
      <w:r>
        <w:separator/>
      </w:r>
    </w:p>
  </w:endnote>
  <w:endnote w:type="continuationSeparator" w:id="0">
    <w:p w:rsidR="002636DE" w:rsidRDefault="002636DE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636DE" w:rsidRPr="00936275" w:rsidRDefault="009D0BBA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2636DE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D30862">
          <w:rPr>
            <w:rFonts w:ascii="Arial" w:hAnsi="Arial" w:cs="Arial"/>
            <w:noProof/>
            <w:sz w:val="20"/>
            <w:szCs w:val="20"/>
          </w:rPr>
          <w:t>2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36DE" w:rsidRDefault="002636DE" w:rsidP="00936275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DE" w:rsidRDefault="002636DE" w:rsidP="00210801">
      <w:pPr>
        <w:spacing w:after="0" w:line="240" w:lineRule="auto"/>
      </w:pPr>
      <w:r>
        <w:separator/>
      </w:r>
    </w:p>
  </w:footnote>
  <w:footnote w:type="continuationSeparator" w:id="0">
    <w:p w:rsidR="002636DE" w:rsidRDefault="002636DE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DE" w:rsidRDefault="002636DE">
    <w:pPr>
      <w:pStyle w:val="Nagwek"/>
    </w:pPr>
  </w:p>
  <w:p w:rsidR="002636DE" w:rsidRPr="00FE02DF" w:rsidRDefault="002636DE" w:rsidP="00833D3E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3465D6">
      <w:rPr>
        <w:rFonts w:ascii="Arial" w:hAnsi="Arial" w:cs="Arial"/>
        <w:i/>
        <w:sz w:val="16"/>
        <w:szCs w:val="16"/>
      </w:rPr>
      <w:t>7</w:t>
    </w:r>
    <w:r>
      <w:rPr>
        <w:rFonts w:ascii="Arial" w:hAnsi="Arial" w:cs="Arial"/>
        <w:i/>
        <w:sz w:val="16"/>
        <w:szCs w:val="16"/>
      </w:rPr>
      <w:t>.2021</w:t>
    </w:r>
  </w:p>
  <w:p w:rsidR="002636DE" w:rsidRDefault="002636DE" w:rsidP="00B320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BD85D23"/>
    <w:multiLevelType w:val="multilevel"/>
    <w:tmpl w:val="938E45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1"/>
  </w:num>
  <w:num w:numId="7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/>
  <w:rsids>
    <w:rsidRoot w:val="00647398"/>
    <w:rsid w:val="00000162"/>
    <w:rsid w:val="00000D0E"/>
    <w:rsid w:val="00000F47"/>
    <w:rsid w:val="000027E2"/>
    <w:rsid w:val="000052A7"/>
    <w:rsid w:val="00006C80"/>
    <w:rsid w:val="00020942"/>
    <w:rsid w:val="00027D9B"/>
    <w:rsid w:val="00037BE9"/>
    <w:rsid w:val="0004250F"/>
    <w:rsid w:val="00055EB0"/>
    <w:rsid w:val="00056411"/>
    <w:rsid w:val="000564C1"/>
    <w:rsid w:val="0005702F"/>
    <w:rsid w:val="0006369E"/>
    <w:rsid w:val="000705F5"/>
    <w:rsid w:val="00082A73"/>
    <w:rsid w:val="000834E8"/>
    <w:rsid w:val="00085E85"/>
    <w:rsid w:val="00086C32"/>
    <w:rsid w:val="00092B2F"/>
    <w:rsid w:val="00093645"/>
    <w:rsid w:val="000A306A"/>
    <w:rsid w:val="000B2EE9"/>
    <w:rsid w:val="000C1D4E"/>
    <w:rsid w:val="000C35DE"/>
    <w:rsid w:val="000D1BC6"/>
    <w:rsid w:val="000D4F0C"/>
    <w:rsid w:val="000E2598"/>
    <w:rsid w:val="000E62D9"/>
    <w:rsid w:val="000E725F"/>
    <w:rsid w:val="000F03C6"/>
    <w:rsid w:val="000F207A"/>
    <w:rsid w:val="000F64BD"/>
    <w:rsid w:val="00100EDA"/>
    <w:rsid w:val="00103DAB"/>
    <w:rsid w:val="0011022F"/>
    <w:rsid w:val="0012624D"/>
    <w:rsid w:val="00126DFB"/>
    <w:rsid w:val="0012720F"/>
    <w:rsid w:val="001339C6"/>
    <w:rsid w:val="00145151"/>
    <w:rsid w:val="00151A43"/>
    <w:rsid w:val="00160D6A"/>
    <w:rsid w:val="00166459"/>
    <w:rsid w:val="00170DCB"/>
    <w:rsid w:val="00195926"/>
    <w:rsid w:val="001A15A2"/>
    <w:rsid w:val="001A643C"/>
    <w:rsid w:val="001B1524"/>
    <w:rsid w:val="001C4356"/>
    <w:rsid w:val="001C5E50"/>
    <w:rsid w:val="001C6028"/>
    <w:rsid w:val="001D3115"/>
    <w:rsid w:val="001D39CF"/>
    <w:rsid w:val="001D7BEA"/>
    <w:rsid w:val="001D7C86"/>
    <w:rsid w:val="001E3835"/>
    <w:rsid w:val="00203A0B"/>
    <w:rsid w:val="00205519"/>
    <w:rsid w:val="00207568"/>
    <w:rsid w:val="0020760D"/>
    <w:rsid w:val="00210801"/>
    <w:rsid w:val="00212739"/>
    <w:rsid w:val="002138FC"/>
    <w:rsid w:val="00216B4E"/>
    <w:rsid w:val="0022026C"/>
    <w:rsid w:val="002429E8"/>
    <w:rsid w:val="00244E22"/>
    <w:rsid w:val="0025095C"/>
    <w:rsid w:val="002636DE"/>
    <w:rsid w:val="00270EBF"/>
    <w:rsid w:val="00296C4B"/>
    <w:rsid w:val="002B71E4"/>
    <w:rsid w:val="002C0859"/>
    <w:rsid w:val="002D42FF"/>
    <w:rsid w:val="002D65ED"/>
    <w:rsid w:val="002E15A2"/>
    <w:rsid w:val="002E3BD5"/>
    <w:rsid w:val="002E4B5C"/>
    <w:rsid w:val="002E5ED6"/>
    <w:rsid w:val="002E66D2"/>
    <w:rsid w:val="002E7EE2"/>
    <w:rsid w:val="002F0F4B"/>
    <w:rsid w:val="002F2E75"/>
    <w:rsid w:val="00301046"/>
    <w:rsid w:val="00304E26"/>
    <w:rsid w:val="00316526"/>
    <w:rsid w:val="00320FE2"/>
    <w:rsid w:val="003210BA"/>
    <w:rsid w:val="00322F21"/>
    <w:rsid w:val="003235D3"/>
    <w:rsid w:val="00332669"/>
    <w:rsid w:val="00341ACC"/>
    <w:rsid w:val="00342906"/>
    <w:rsid w:val="003465D6"/>
    <w:rsid w:val="00350738"/>
    <w:rsid w:val="003554E4"/>
    <w:rsid w:val="003565AC"/>
    <w:rsid w:val="00357A49"/>
    <w:rsid w:val="0037010E"/>
    <w:rsid w:val="003725F6"/>
    <w:rsid w:val="00376635"/>
    <w:rsid w:val="0039676C"/>
    <w:rsid w:val="003A1D1B"/>
    <w:rsid w:val="003A43A7"/>
    <w:rsid w:val="003B43A1"/>
    <w:rsid w:val="003C072D"/>
    <w:rsid w:val="003C17C2"/>
    <w:rsid w:val="003C3FA2"/>
    <w:rsid w:val="003D00E1"/>
    <w:rsid w:val="003D1B05"/>
    <w:rsid w:val="003D5A6E"/>
    <w:rsid w:val="003D5FFC"/>
    <w:rsid w:val="003D7746"/>
    <w:rsid w:val="003E55CB"/>
    <w:rsid w:val="003F2B54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95E77"/>
    <w:rsid w:val="004A3282"/>
    <w:rsid w:val="004A4994"/>
    <w:rsid w:val="004B2661"/>
    <w:rsid w:val="004B611F"/>
    <w:rsid w:val="004C45FA"/>
    <w:rsid w:val="004C4CDC"/>
    <w:rsid w:val="004C58E7"/>
    <w:rsid w:val="004C716A"/>
    <w:rsid w:val="004D4BC4"/>
    <w:rsid w:val="004D4C05"/>
    <w:rsid w:val="004D5F67"/>
    <w:rsid w:val="004E1D5B"/>
    <w:rsid w:val="004F6E3C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45FE8"/>
    <w:rsid w:val="0057170A"/>
    <w:rsid w:val="00581673"/>
    <w:rsid w:val="005832D5"/>
    <w:rsid w:val="0059099D"/>
    <w:rsid w:val="00590EC6"/>
    <w:rsid w:val="00593E4A"/>
    <w:rsid w:val="005A16C7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6E33"/>
    <w:rsid w:val="006119F4"/>
    <w:rsid w:val="0062066E"/>
    <w:rsid w:val="00625148"/>
    <w:rsid w:val="0062643B"/>
    <w:rsid w:val="006303AA"/>
    <w:rsid w:val="00631979"/>
    <w:rsid w:val="006355F6"/>
    <w:rsid w:val="006430F3"/>
    <w:rsid w:val="00647398"/>
    <w:rsid w:val="0065390E"/>
    <w:rsid w:val="00654518"/>
    <w:rsid w:val="006565D6"/>
    <w:rsid w:val="006635F6"/>
    <w:rsid w:val="00663732"/>
    <w:rsid w:val="00674E6C"/>
    <w:rsid w:val="00682A24"/>
    <w:rsid w:val="00692EA4"/>
    <w:rsid w:val="006975FD"/>
    <w:rsid w:val="006A0C81"/>
    <w:rsid w:val="006A14F6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D64A0"/>
    <w:rsid w:val="006E4200"/>
    <w:rsid w:val="006E5538"/>
    <w:rsid w:val="006E6278"/>
    <w:rsid w:val="006F3D83"/>
    <w:rsid w:val="006F3D97"/>
    <w:rsid w:val="006F7230"/>
    <w:rsid w:val="007035AF"/>
    <w:rsid w:val="00703867"/>
    <w:rsid w:val="00707DFC"/>
    <w:rsid w:val="00711606"/>
    <w:rsid w:val="0071529A"/>
    <w:rsid w:val="00720616"/>
    <w:rsid w:val="00733CB2"/>
    <w:rsid w:val="00735DA2"/>
    <w:rsid w:val="00737130"/>
    <w:rsid w:val="00751CB4"/>
    <w:rsid w:val="00757E79"/>
    <w:rsid w:val="00764127"/>
    <w:rsid w:val="00767900"/>
    <w:rsid w:val="00770DE1"/>
    <w:rsid w:val="00773272"/>
    <w:rsid w:val="00777B61"/>
    <w:rsid w:val="00785137"/>
    <w:rsid w:val="00785B6F"/>
    <w:rsid w:val="007864D1"/>
    <w:rsid w:val="007905B5"/>
    <w:rsid w:val="00790FBA"/>
    <w:rsid w:val="00791106"/>
    <w:rsid w:val="007941F0"/>
    <w:rsid w:val="007A742A"/>
    <w:rsid w:val="007B1088"/>
    <w:rsid w:val="007B24B6"/>
    <w:rsid w:val="007B324D"/>
    <w:rsid w:val="007B5ECA"/>
    <w:rsid w:val="007B64D9"/>
    <w:rsid w:val="007C0338"/>
    <w:rsid w:val="007C1C30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4C1B"/>
    <w:rsid w:val="008272F7"/>
    <w:rsid w:val="0082735D"/>
    <w:rsid w:val="0083114D"/>
    <w:rsid w:val="00833D3E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90A0E"/>
    <w:rsid w:val="0089261B"/>
    <w:rsid w:val="008B4788"/>
    <w:rsid w:val="008C1F6C"/>
    <w:rsid w:val="008C20C2"/>
    <w:rsid w:val="008C45A5"/>
    <w:rsid w:val="008C58C0"/>
    <w:rsid w:val="008E56D7"/>
    <w:rsid w:val="009031AB"/>
    <w:rsid w:val="009068D3"/>
    <w:rsid w:val="00911DA5"/>
    <w:rsid w:val="0091594E"/>
    <w:rsid w:val="0092165F"/>
    <w:rsid w:val="00923996"/>
    <w:rsid w:val="00936275"/>
    <w:rsid w:val="0096435E"/>
    <w:rsid w:val="00964879"/>
    <w:rsid w:val="00970704"/>
    <w:rsid w:val="00971B05"/>
    <w:rsid w:val="00975FB9"/>
    <w:rsid w:val="009801A2"/>
    <w:rsid w:val="00983FEC"/>
    <w:rsid w:val="00985F16"/>
    <w:rsid w:val="00992390"/>
    <w:rsid w:val="00996268"/>
    <w:rsid w:val="009A1552"/>
    <w:rsid w:val="009A2CA4"/>
    <w:rsid w:val="009A5A3C"/>
    <w:rsid w:val="009B6B0B"/>
    <w:rsid w:val="009C173B"/>
    <w:rsid w:val="009C246C"/>
    <w:rsid w:val="009D0031"/>
    <w:rsid w:val="009D0BBA"/>
    <w:rsid w:val="009D2B8D"/>
    <w:rsid w:val="009E7439"/>
    <w:rsid w:val="009F10AE"/>
    <w:rsid w:val="00A04D47"/>
    <w:rsid w:val="00A10598"/>
    <w:rsid w:val="00A14503"/>
    <w:rsid w:val="00A16FA8"/>
    <w:rsid w:val="00A21667"/>
    <w:rsid w:val="00A21695"/>
    <w:rsid w:val="00A356FA"/>
    <w:rsid w:val="00A42C28"/>
    <w:rsid w:val="00A52007"/>
    <w:rsid w:val="00A52D4B"/>
    <w:rsid w:val="00A54CC9"/>
    <w:rsid w:val="00A55A07"/>
    <w:rsid w:val="00A5629F"/>
    <w:rsid w:val="00A56DCF"/>
    <w:rsid w:val="00A5724E"/>
    <w:rsid w:val="00A671F1"/>
    <w:rsid w:val="00A72F1F"/>
    <w:rsid w:val="00A741BE"/>
    <w:rsid w:val="00A75A38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C0E01"/>
    <w:rsid w:val="00AC18BE"/>
    <w:rsid w:val="00AE2AF9"/>
    <w:rsid w:val="00AE562C"/>
    <w:rsid w:val="00B03749"/>
    <w:rsid w:val="00B1698A"/>
    <w:rsid w:val="00B169E6"/>
    <w:rsid w:val="00B174A3"/>
    <w:rsid w:val="00B23D06"/>
    <w:rsid w:val="00B32013"/>
    <w:rsid w:val="00B44ADF"/>
    <w:rsid w:val="00B47D5A"/>
    <w:rsid w:val="00B51FC2"/>
    <w:rsid w:val="00B54E2A"/>
    <w:rsid w:val="00B711DC"/>
    <w:rsid w:val="00B74DA0"/>
    <w:rsid w:val="00B812B0"/>
    <w:rsid w:val="00B9414D"/>
    <w:rsid w:val="00B960B1"/>
    <w:rsid w:val="00BA0C6A"/>
    <w:rsid w:val="00BA4CE1"/>
    <w:rsid w:val="00BA4D9C"/>
    <w:rsid w:val="00BA5D4D"/>
    <w:rsid w:val="00BB2B45"/>
    <w:rsid w:val="00BB3222"/>
    <w:rsid w:val="00BC120C"/>
    <w:rsid w:val="00BC67A0"/>
    <w:rsid w:val="00BD3FA4"/>
    <w:rsid w:val="00BD57F0"/>
    <w:rsid w:val="00BD71F2"/>
    <w:rsid w:val="00BE2F3D"/>
    <w:rsid w:val="00BF52EC"/>
    <w:rsid w:val="00BF666A"/>
    <w:rsid w:val="00C01B51"/>
    <w:rsid w:val="00C0787E"/>
    <w:rsid w:val="00C1058B"/>
    <w:rsid w:val="00C12234"/>
    <w:rsid w:val="00C13FD4"/>
    <w:rsid w:val="00C22A21"/>
    <w:rsid w:val="00C25D9B"/>
    <w:rsid w:val="00C330F6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4925"/>
    <w:rsid w:val="00C764D7"/>
    <w:rsid w:val="00C86125"/>
    <w:rsid w:val="00C869CE"/>
    <w:rsid w:val="00C87764"/>
    <w:rsid w:val="00C921ED"/>
    <w:rsid w:val="00CA1F26"/>
    <w:rsid w:val="00CB079F"/>
    <w:rsid w:val="00CC32FF"/>
    <w:rsid w:val="00CD0BAD"/>
    <w:rsid w:val="00CE3711"/>
    <w:rsid w:val="00CE3B86"/>
    <w:rsid w:val="00CE5D32"/>
    <w:rsid w:val="00CF2B8E"/>
    <w:rsid w:val="00CF6280"/>
    <w:rsid w:val="00CF6FD3"/>
    <w:rsid w:val="00D01BE3"/>
    <w:rsid w:val="00D059D3"/>
    <w:rsid w:val="00D215A2"/>
    <w:rsid w:val="00D2202B"/>
    <w:rsid w:val="00D25B7C"/>
    <w:rsid w:val="00D25F1B"/>
    <w:rsid w:val="00D30748"/>
    <w:rsid w:val="00D30862"/>
    <w:rsid w:val="00D33548"/>
    <w:rsid w:val="00D4418F"/>
    <w:rsid w:val="00D46457"/>
    <w:rsid w:val="00D507C7"/>
    <w:rsid w:val="00D53973"/>
    <w:rsid w:val="00D60C8C"/>
    <w:rsid w:val="00D60DF1"/>
    <w:rsid w:val="00D678C4"/>
    <w:rsid w:val="00D70C3D"/>
    <w:rsid w:val="00D81DC2"/>
    <w:rsid w:val="00D8637E"/>
    <w:rsid w:val="00D97CB5"/>
    <w:rsid w:val="00DA291D"/>
    <w:rsid w:val="00DA2AEF"/>
    <w:rsid w:val="00DA5AB4"/>
    <w:rsid w:val="00DB04FE"/>
    <w:rsid w:val="00DB4C42"/>
    <w:rsid w:val="00DB6559"/>
    <w:rsid w:val="00DC1799"/>
    <w:rsid w:val="00DD17E4"/>
    <w:rsid w:val="00DD1D53"/>
    <w:rsid w:val="00DD4820"/>
    <w:rsid w:val="00DE2B02"/>
    <w:rsid w:val="00DE5A1E"/>
    <w:rsid w:val="00DE5B49"/>
    <w:rsid w:val="00DF2E2D"/>
    <w:rsid w:val="00DF5E94"/>
    <w:rsid w:val="00DF747F"/>
    <w:rsid w:val="00E14BDC"/>
    <w:rsid w:val="00E2253C"/>
    <w:rsid w:val="00E244CC"/>
    <w:rsid w:val="00E47EF7"/>
    <w:rsid w:val="00E47F0F"/>
    <w:rsid w:val="00E54959"/>
    <w:rsid w:val="00E622FB"/>
    <w:rsid w:val="00E74DA9"/>
    <w:rsid w:val="00E7606E"/>
    <w:rsid w:val="00E76534"/>
    <w:rsid w:val="00E76C99"/>
    <w:rsid w:val="00E81696"/>
    <w:rsid w:val="00E94B1F"/>
    <w:rsid w:val="00EA1713"/>
    <w:rsid w:val="00EA179C"/>
    <w:rsid w:val="00EA6B90"/>
    <w:rsid w:val="00EB737E"/>
    <w:rsid w:val="00EC33C6"/>
    <w:rsid w:val="00EC708A"/>
    <w:rsid w:val="00EC76F4"/>
    <w:rsid w:val="00ED4AA5"/>
    <w:rsid w:val="00EE14EF"/>
    <w:rsid w:val="00EE4E81"/>
    <w:rsid w:val="00EE577D"/>
    <w:rsid w:val="00EF149C"/>
    <w:rsid w:val="00EF5F36"/>
    <w:rsid w:val="00F00F48"/>
    <w:rsid w:val="00F06755"/>
    <w:rsid w:val="00F201C7"/>
    <w:rsid w:val="00F26B52"/>
    <w:rsid w:val="00F2778B"/>
    <w:rsid w:val="00F51CFF"/>
    <w:rsid w:val="00F57813"/>
    <w:rsid w:val="00F712A7"/>
    <w:rsid w:val="00F72201"/>
    <w:rsid w:val="00F73D82"/>
    <w:rsid w:val="00F74776"/>
    <w:rsid w:val="00F776BE"/>
    <w:rsid w:val="00F858F4"/>
    <w:rsid w:val="00F929CD"/>
    <w:rsid w:val="00FA2CD5"/>
    <w:rsid w:val="00FB0D97"/>
    <w:rsid w:val="00FB388B"/>
    <w:rsid w:val="00FB7506"/>
    <w:rsid w:val="00FC56C7"/>
    <w:rsid w:val="00FC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WyliczPrzyklad Znak,normalny tekst Znak,Akapit z list¹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WyliczPrzyklad,normalny tekst,Akapit z list¹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0740-DD97-485F-94AF-76AD9E16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kpieciukiewicz</cp:lastModifiedBy>
  <cp:revision>10</cp:revision>
  <cp:lastPrinted>2021-04-19T07:53:00Z</cp:lastPrinted>
  <dcterms:created xsi:type="dcterms:W3CDTF">2021-07-09T07:05:00Z</dcterms:created>
  <dcterms:modified xsi:type="dcterms:W3CDTF">2021-08-10T10:49:00Z</dcterms:modified>
</cp:coreProperties>
</file>