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CEAD1" w14:textId="5B039948" w:rsidR="009B6BA2" w:rsidRPr="007209E5" w:rsidRDefault="007209E5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7209E5">
        <w:rPr>
          <w:rFonts w:ascii="Arial" w:eastAsia="Arial" w:hAnsi="Arial" w:cs="Arial"/>
          <w:sz w:val="20"/>
          <w:szCs w:val="20"/>
        </w:rPr>
        <w:t>ZP/</w:t>
      </w:r>
      <w:r w:rsidR="00FF530A">
        <w:rPr>
          <w:rFonts w:ascii="Arial" w:eastAsia="Arial" w:hAnsi="Arial" w:cs="Arial"/>
          <w:sz w:val="20"/>
          <w:szCs w:val="20"/>
        </w:rPr>
        <w:t>149</w:t>
      </w:r>
      <w:r w:rsidRPr="007209E5">
        <w:rPr>
          <w:rFonts w:ascii="Arial" w:eastAsia="Arial" w:hAnsi="Arial" w:cs="Arial"/>
          <w:sz w:val="20"/>
          <w:szCs w:val="20"/>
        </w:rPr>
        <w:t>/055/U/2</w:t>
      </w:r>
      <w:r w:rsidR="00DA2D88">
        <w:rPr>
          <w:rFonts w:ascii="Arial" w:eastAsia="Arial" w:hAnsi="Arial" w:cs="Arial"/>
          <w:sz w:val="20"/>
          <w:szCs w:val="20"/>
        </w:rPr>
        <w:t>4</w:t>
      </w:r>
    </w:p>
    <w:p w14:paraId="5345278B" w14:textId="425E37EE" w:rsidR="009B6BA2" w:rsidRPr="00BA1C6A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Załącznik nr 1</w:t>
      </w:r>
      <w:r w:rsidR="007209E5">
        <w:rPr>
          <w:rFonts w:ascii="Arial" w:eastAsia="Arial" w:hAnsi="Arial" w:cs="Arial"/>
          <w:sz w:val="20"/>
          <w:szCs w:val="20"/>
        </w:rPr>
        <w:t xml:space="preserve"> do SWZ</w:t>
      </w:r>
    </w:p>
    <w:p w14:paraId="1F0AD404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BA1C6A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BA1C6A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4843E0F9" w14:textId="4899EA16" w:rsidR="009B6BA2" w:rsidRPr="00631EF8" w:rsidRDefault="00150F8C">
      <w:pPr>
        <w:widowControl w:val="0"/>
        <w:spacing w:before="120"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631EF8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 w:rsidRPr="00631EF8">
        <w:rPr>
          <w:rFonts w:ascii="Arial" w:eastAsia="Arial" w:hAnsi="Arial" w:cs="Arial"/>
          <w:sz w:val="20"/>
          <w:szCs w:val="20"/>
        </w:rPr>
        <w:t xml:space="preserve">zamówieniu </w:t>
      </w:r>
      <w:r w:rsidRPr="00631EF8">
        <w:rPr>
          <w:rFonts w:ascii="Arial" w:eastAsia="Arial" w:hAnsi="Arial" w:cs="Arial"/>
          <w:sz w:val="20"/>
          <w:szCs w:val="20"/>
        </w:rPr>
        <w:t>prowadzon</w:t>
      </w:r>
      <w:r w:rsidR="00B5726A" w:rsidRPr="00631EF8">
        <w:rPr>
          <w:rFonts w:ascii="Arial" w:eastAsia="Arial" w:hAnsi="Arial" w:cs="Arial"/>
          <w:sz w:val="20"/>
          <w:szCs w:val="20"/>
        </w:rPr>
        <w:t>ym</w:t>
      </w:r>
      <w:r w:rsidRPr="00631EF8">
        <w:rPr>
          <w:rFonts w:ascii="Arial" w:eastAsia="Arial" w:hAnsi="Arial" w:cs="Arial"/>
          <w:sz w:val="20"/>
          <w:szCs w:val="20"/>
        </w:rPr>
        <w:t xml:space="preserve"> w trybie </w:t>
      </w:r>
      <w:r w:rsidR="000A6EE8" w:rsidRPr="00631EF8">
        <w:rPr>
          <w:rFonts w:ascii="Arial" w:eastAsia="Arial" w:hAnsi="Arial" w:cs="Arial"/>
          <w:sz w:val="20"/>
          <w:szCs w:val="20"/>
        </w:rPr>
        <w:t>podstawowym bez negocjacji</w:t>
      </w:r>
      <w:r w:rsidRPr="00631EF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31EF8">
        <w:rPr>
          <w:rFonts w:ascii="Arial" w:eastAsia="Arial" w:hAnsi="Arial" w:cs="Arial"/>
          <w:sz w:val="20"/>
          <w:szCs w:val="20"/>
        </w:rPr>
        <w:t>pn</w:t>
      </w:r>
      <w:proofErr w:type="spellEnd"/>
      <w:r w:rsidRPr="00631EF8">
        <w:rPr>
          <w:rFonts w:ascii="Arial" w:eastAsia="Arial" w:hAnsi="Arial" w:cs="Arial"/>
          <w:sz w:val="20"/>
          <w:szCs w:val="20"/>
        </w:rPr>
        <w:t xml:space="preserve">: </w:t>
      </w:r>
      <w:r w:rsidR="00631EF8" w:rsidRPr="00631EF8">
        <w:rPr>
          <w:rFonts w:ascii="Arial" w:eastAsia="Arial" w:hAnsi="Arial" w:cs="Arial"/>
          <w:b/>
          <w:sz w:val="20"/>
          <w:szCs w:val="20"/>
        </w:rPr>
        <w:t xml:space="preserve"> „</w:t>
      </w:r>
      <w:bookmarkStart w:id="0" w:name="_Hlk172117531"/>
      <w:r w:rsidR="0035651A" w:rsidRPr="0035651A">
        <w:rPr>
          <w:rFonts w:ascii="Arial" w:eastAsia="Arial" w:hAnsi="Arial" w:cs="Arial"/>
          <w:b/>
          <w:sz w:val="20"/>
          <w:szCs w:val="20"/>
        </w:rPr>
        <w:t xml:space="preserve">świadczenie kompleksowej usługi hotelowej obejmującej zakwaterowanie, wyżywienie oraz najem </w:t>
      </w:r>
      <w:proofErr w:type="spellStart"/>
      <w:r w:rsidR="0035651A" w:rsidRPr="0035651A">
        <w:rPr>
          <w:rFonts w:ascii="Arial" w:eastAsia="Arial" w:hAnsi="Arial" w:cs="Arial"/>
          <w:b/>
          <w:sz w:val="20"/>
          <w:szCs w:val="20"/>
        </w:rPr>
        <w:t>sal</w:t>
      </w:r>
      <w:proofErr w:type="spellEnd"/>
      <w:r w:rsidR="0035651A" w:rsidRPr="0035651A">
        <w:rPr>
          <w:rFonts w:ascii="Arial" w:eastAsia="Arial" w:hAnsi="Arial" w:cs="Arial"/>
          <w:b/>
          <w:sz w:val="20"/>
          <w:szCs w:val="20"/>
        </w:rPr>
        <w:t xml:space="preserve"> konferencyjnych w ramach wyjazdu na obóz adaptacyjny dla nowo przyjętych studentów Politechniki Gdańskiej w terminie od 03.09.2024r. do 08.09.2024r.</w:t>
      </w:r>
      <w:r w:rsidR="00631EF8" w:rsidRPr="00631EF8">
        <w:rPr>
          <w:rFonts w:ascii="Arial" w:eastAsia="Arial" w:hAnsi="Arial" w:cs="Arial"/>
          <w:b/>
          <w:sz w:val="20"/>
          <w:szCs w:val="20"/>
        </w:rPr>
        <w:t>”</w:t>
      </w:r>
      <w:bookmarkEnd w:id="0"/>
    </w:p>
    <w:p w14:paraId="6F1A94DC" w14:textId="77777777" w:rsidR="009B6BA2" w:rsidRPr="00BA1C6A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BA1C6A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01FC63FF" w:rsidR="009B6BA2" w:rsidRPr="00CD1447" w:rsidRDefault="00150F8C" w:rsidP="00ED23D8">
            <w:pPr>
              <w:pStyle w:val="Akapitzlist"/>
              <w:widowControl w:val="0"/>
              <w:numPr>
                <w:ilvl w:val="0"/>
                <w:numId w:val="39"/>
              </w:numPr>
              <w:spacing w:after="80"/>
              <w:rPr>
                <w:rFonts w:eastAsia="Arial" w:cs="Arial"/>
                <w:sz w:val="20"/>
              </w:rPr>
            </w:pPr>
            <w:r w:rsidRPr="00CD1447">
              <w:rPr>
                <w:rFonts w:eastAsia="Arial" w:cs="Arial"/>
                <w:sz w:val="20"/>
              </w:rPr>
              <w:t>mikroprzedsiębiorstw</w:t>
            </w:r>
          </w:p>
          <w:p w14:paraId="11AB7844" w14:textId="56D9D3DC" w:rsidR="009B6BA2" w:rsidRPr="00CD1447" w:rsidRDefault="00150F8C" w:rsidP="00ED23D8">
            <w:pPr>
              <w:pStyle w:val="Akapitzlist"/>
              <w:widowControl w:val="0"/>
              <w:numPr>
                <w:ilvl w:val="0"/>
                <w:numId w:val="39"/>
              </w:numPr>
              <w:spacing w:after="80"/>
              <w:rPr>
                <w:rFonts w:eastAsia="Arial" w:cs="Arial"/>
                <w:sz w:val="20"/>
              </w:rPr>
            </w:pPr>
            <w:r w:rsidRPr="00CD1447">
              <w:rPr>
                <w:rFonts w:eastAsia="Arial" w:cs="Arial"/>
                <w:sz w:val="20"/>
              </w:rPr>
              <w:t>małych przedsiębiorstw</w:t>
            </w:r>
          </w:p>
          <w:p w14:paraId="7A31811F" w14:textId="192FD378" w:rsidR="009B6BA2" w:rsidRPr="00CD1447" w:rsidRDefault="00150F8C" w:rsidP="00ED23D8">
            <w:pPr>
              <w:pStyle w:val="Akapitzlist"/>
              <w:widowControl w:val="0"/>
              <w:numPr>
                <w:ilvl w:val="0"/>
                <w:numId w:val="39"/>
              </w:numPr>
              <w:spacing w:after="80"/>
              <w:rPr>
                <w:rFonts w:eastAsia="Arial" w:cs="Arial"/>
                <w:sz w:val="20"/>
              </w:rPr>
            </w:pPr>
            <w:r w:rsidRPr="00CD1447">
              <w:rPr>
                <w:rFonts w:eastAsia="Arial" w:cs="Arial"/>
                <w:sz w:val="20"/>
              </w:rPr>
              <w:t>średnich przedsiębiorstw</w:t>
            </w:r>
          </w:p>
          <w:p w14:paraId="583379D9" w14:textId="5AB34673" w:rsidR="009B6BA2" w:rsidRPr="00CD1447" w:rsidRDefault="00150F8C" w:rsidP="00ED23D8">
            <w:pPr>
              <w:pStyle w:val="Akapitzlist"/>
              <w:widowControl w:val="0"/>
              <w:numPr>
                <w:ilvl w:val="0"/>
                <w:numId w:val="39"/>
              </w:numPr>
              <w:rPr>
                <w:rFonts w:eastAsia="Arial" w:cs="Arial"/>
                <w:sz w:val="20"/>
              </w:rPr>
            </w:pPr>
            <w:r w:rsidRPr="00CD1447">
              <w:rPr>
                <w:rFonts w:eastAsia="Arial" w:cs="Arial"/>
                <w:sz w:val="20"/>
              </w:rPr>
              <w:t>dużych przedsiębiorstw.</w:t>
            </w:r>
          </w:p>
        </w:tc>
      </w:tr>
    </w:tbl>
    <w:p w14:paraId="43B58801" w14:textId="77777777" w:rsidR="00AD01E6" w:rsidRPr="00BA1C6A" w:rsidRDefault="00AD01E6" w:rsidP="00A3702F">
      <w:pPr>
        <w:widowControl w:val="0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1084607E" w14:textId="57E1B953" w:rsidR="00AD01E6" w:rsidRPr="00DE489C" w:rsidRDefault="00AD01E6" w:rsidP="00493F25">
      <w:pPr>
        <w:pStyle w:val="Akapitzlist"/>
        <w:widowControl w:val="0"/>
        <w:numPr>
          <w:ilvl w:val="6"/>
          <w:numId w:val="28"/>
        </w:numPr>
        <w:spacing w:after="120" w:line="360" w:lineRule="auto"/>
        <w:ind w:left="426" w:right="100"/>
        <w:rPr>
          <w:rFonts w:eastAsia="Arial" w:cs="Arial"/>
          <w:b/>
          <w:bCs/>
          <w:sz w:val="20"/>
        </w:rPr>
      </w:pPr>
      <w:r w:rsidRPr="00DE489C">
        <w:rPr>
          <w:rFonts w:eastAsia="Arial" w:cs="Arial"/>
          <w:bCs/>
          <w:sz w:val="20"/>
        </w:rPr>
        <w:t>Oferujemy realizację przedmiotu</w:t>
      </w:r>
      <w:r w:rsidRPr="00DE489C">
        <w:rPr>
          <w:rFonts w:eastAsia="Arial" w:cs="Arial"/>
          <w:b/>
          <w:bCs/>
          <w:sz w:val="20"/>
        </w:rPr>
        <w:t xml:space="preserve"> </w:t>
      </w:r>
      <w:r w:rsidRPr="00DE489C">
        <w:rPr>
          <w:rFonts w:eastAsia="Arial" w:cs="Arial"/>
          <w:b/>
          <w:bCs/>
          <w:sz w:val="20"/>
          <w:u w:val="single"/>
        </w:rPr>
        <w:t>zamówienia</w:t>
      </w:r>
      <w:r w:rsidRPr="00DE489C">
        <w:rPr>
          <w:rFonts w:eastAsia="Arial" w:cs="Arial"/>
          <w:b/>
          <w:bCs/>
          <w:sz w:val="20"/>
        </w:rPr>
        <w:t>:</w:t>
      </w:r>
    </w:p>
    <w:p w14:paraId="6118E72B" w14:textId="7E69A746" w:rsidR="00154E1E" w:rsidRDefault="00AD01E6" w:rsidP="00AD01E6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Cs/>
          <w:sz w:val="20"/>
          <w:szCs w:val="20"/>
        </w:rPr>
      </w:pPr>
      <w:r w:rsidRPr="00DE489C">
        <w:rPr>
          <w:rFonts w:ascii="Arial" w:eastAsia="Arial" w:hAnsi="Arial" w:cs="Arial"/>
          <w:bCs/>
          <w:sz w:val="20"/>
          <w:szCs w:val="20"/>
        </w:rPr>
        <w:t xml:space="preserve">za </w:t>
      </w:r>
      <w:r w:rsidR="00785C15">
        <w:rPr>
          <w:rFonts w:ascii="Arial" w:eastAsia="Arial" w:hAnsi="Arial" w:cs="Arial"/>
          <w:bCs/>
          <w:sz w:val="20"/>
          <w:szCs w:val="20"/>
        </w:rPr>
        <w:t>wynagrodzenie</w:t>
      </w:r>
      <w:r w:rsidRPr="00DE489C">
        <w:rPr>
          <w:rFonts w:ascii="Arial" w:eastAsia="Arial" w:hAnsi="Arial" w:cs="Arial"/>
          <w:bCs/>
          <w:sz w:val="20"/>
          <w:szCs w:val="20"/>
        </w:rPr>
        <w:t xml:space="preserve"> brutto __________________________ PLN</w:t>
      </w:r>
    </w:p>
    <w:p w14:paraId="0DE1EC04" w14:textId="749964F1" w:rsidR="009B6BA2" w:rsidRPr="00DE489C" w:rsidRDefault="00AD01E6" w:rsidP="00AD01E6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  <w:r w:rsidRPr="00DE489C">
        <w:rPr>
          <w:rFonts w:ascii="Arial" w:eastAsia="Arial" w:hAnsi="Arial" w:cs="Arial"/>
          <w:sz w:val="20"/>
          <w:szCs w:val="20"/>
        </w:rPr>
        <w:t>zgodnie z formularzem cenowym wg załącznika nr</w:t>
      </w:r>
      <w:r w:rsidR="00D03860" w:rsidRPr="00DE489C">
        <w:rPr>
          <w:rFonts w:ascii="Arial" w:eastAsia="Arial" w:hAnsi="Arial" w:cs="Arial"/>
          <w:sz w:val="20"/>
          <w:szCs w:val="20"/>
        </w:rPr>
        <w:t xml:space="preserve"> 3</w:t>
      </w:r>
      <w:r w:rsidRPr="00DE489C">
        <w:rPr>
          <w:rFonts w:ascii="Arial" w:eastAsia="Arial" w:hAnsi="Arial" w:cs="Arial"/>
          <w:sz w:val="20"/>
          <w:szCs w:val="20"/>
        </w:rPr>
        <w:t xml:space="preserve"> do SWZ, stanowiącym integralną część oferty.</w:t>
      </w:r>
    </w:p>
    <w:p w14:paraId="5E7F99CE" w14:textId="77777777" w:rsidR="00507B27" w:rsidRPr="00DE489C" w:rsidRDefault="00507B27" w:rsidP="00507B27">
      <w:pPr>
        <w:pStyle w:val="Akapitzlist"/>
        <w:ind w:left="426"/>
        <w:rPr>
          <w:rFonts w:eastAsia="Arial" w:cs="Arial"/>
          <w:bCs/>
          <w:sz w:val="20"/>
        </w:rPr>
      </w:pPr>
    </w:p>
    <w:p w14:paraId="61E40223" w14:textId="1B248B6A" w:rsidR="00556A64" w:rsidRPr="0035651A" w:rsidRDefault="001C7AA6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</w:rPr>
      </w:pPr>
      <w:r w:rsidRPr="00556A64">
        <w:rPr>
          <w:rFonts w:eastAsia="Arial" w:cs="Arial"/>
          <w:sz w:val="20"/>
        </w:rPr>
        <w:t>Oświadczamy, że zamówienie zrealizujemy w terminie określonym w rozdziale IV SWZ</w:t>
      </w:r>
      <w:r w:rsidR="0035651A">
        <w:rPr>
          <w:rFonts w:eastAsia="Arial" w:cs="Arial"/>
          <w:sz w:val="20"/>
          <w:lang w:val="pl-PL"/>
        </w:rPr>
        <w:t xml:space="preserve">, </w:t>
      </w:r>
      <w:r w:rsidR="0035651A" w:rsidRPr="0035651A">
        <w:rPr>
          <w:rFonts w:eastAsia="Arial" w:cs="Arial"/>
          <w:b/>
          <w:sz w:val="20"/>
          <w:lang w:val="pl-PL"/>
        </w:rPr>
        <w:t>tj. od 03.09.2024r. do 08.09.2024r</w:t>
      </w:r>
      <w:r w:rsidRPr="0035651A">
        <w:rPr>
          <w:rFonts w:eastAsia="Arial" w:cs="Arial"/>
          <w:b/>
          <w:sz w:val="20"/>
        </w:rPr>
        <w:t>.</w:t>
      </w:r>
    </w:p>
    <w:p w14:paraId="2AE21D29" w14:textId="77777777" w:rsidR="00602C51" w:rsidRPr="00602C51" w:rsidRDefault="00150F8C" w:rsidP="00602C51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</w:rPr>
      </w:pPr>
      <w:r w:rsidRPr="00556A64">
        <w:rPr>
          <w:rFonts w:eastAsia="Arial" w:cs="Arial"/>
          <w:sz w:val="20"/>
        </w:rPr>
        <w:t>Oświadczamy, że oferowany przedmiot zamówienia spełnia wszystkie wymagania Zamawiającego  określone w SWZ.</w:t>
      </w:r>
    </w:p>
    <w:p w14:paraId="6A273F45" w14:textId="77E5184C" w:rsidR="00602C51" w:rsidRPr="00602C51" w:rsidRDefault="00602C51" w:rsidP="00602C51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</w:rPr>
      </w:pPr>
      <w:r w:rsidRPr="00602C51">
        <w:rPr>
          <w:rFonts w:cs="Arial"/>
          <w:b/>
          <w:sz w:val="20"/>
        </w:rPr>
        <w:t>Oświadczam(y)</w:t>
      </w:r>
      <w:r w:rsidRPr="00602C51">
        <w:rPr>
          <w:rFonts w:eastAsiaTheme="minorHAnsi" w:cs="Arial"/>
          <w:color w:val="000000"/>
          <w:sz w:val="20"/>
          <w:lang w:eastAsia="en-US"/>
        </w:rPr>
        <w:t>, że miejscem świadczenia usługi będzie:</w:t>
      </w:r>
    </w:p>
    <w:p w14:paraId="7EB33445" w14:textId="77777777" w:rsidR="00602C51" w:rsidRPr="003B1879" w:rsidRDefault="00602C51" w:rsidP="00602C51">
      <w:pPr>
        <w:autoSpaceDE w:val="0"/>
        <w:autoSpaceDN w:val="0"/>
        <w:adjustRightInd w:val="0"/>
        <w:spacing w:before="240" w:after="0"/>
        <w:ind w:left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3B187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..………………….........................................................................................................................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</w:t>
      </w:r>
    </w:p>
    <w:p w14:paraId="3BE94516" w14:textId="77777777" w:rsidR="00602C51" w:rsidRPr="003B1879" w:rsidRDefault="00602C51" w:rsidP="00602C51">
      <w:pPr>
        <w:autoSpaceDE w:val="0"/>
        <w:autoSpaceDN w:val="0"/>
        <w:adjustRightInd w:val="0"/>
        <w:spacing w:before="240" w:after="0"/>
        <w:ind w:left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3B187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....…………………........................................................................................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</w:t>
      </w:r>
    </w:p>
    <w:p w14:paraId="7F0C26F1" w14:textId="77777777" w:rsidR="00602C51" w:rsidRDefault="00602C51" w:rsidP="00602C51">
      <w:pPr>
        <w:autoSpaceDE w:val="0"/>
        <w:autoSpaceDN w:val="0"/>
        <w:adjustRightInd w:val="0"/>
        <w:spacing w:after="0"/>
        <w:ind w:left="284"/>
        <w:jc w:val="center"/>
        <w:rPr>
          <w:rFonts w:ascii="Arial" w:eastAsiaTheme="minorHAnsi" w:hAnsi="Arial" w:cs="Arial"/>
          <w:b/>
          <w:i/>
          <w:color w:val="000000"/>
          <w:sz w:val="16"/>
          <w:szCs w:val="16"/>
          <w:lang w:eastAsia="en-US"/>
        </w:rPr>
      </w:pPr>
      <w:r w:rsidRPr="003B1879">
        <w:rPr>
          <w:rFonts w:ascii="Arial" w:eastAsiaTheme="minorHAnsi" w:hAnsi="Arial" w:cs="Arial"/>
          <w:b/>
          <w:i/>
          <w:color w:val="000000"/>
          <w:sz w:val="16"/>
          <w:szCs w:val="16"/>
          <w:lang w:eastAsia="en-US"/>
        </w:rPr>
        <w:t>(nazwa hotelu, miejscowość, u</w:t>
      </w:r>
      <w:r>
        <w:rPr>
          <w:rFonts w:ascii="Arial" w:eastAsiaTheme="minorHAnsi" w:hAnsi="Arial" w:cs="Arial"/>
          <w:b/>
          <w:i/>
          <w:color w:val="000000"/>
          <w:sz w:val="16"/>
          <w:szCs w:val="16"/>
          <w:lang w:eastAsia="en-US"/>
        </w:rPr>
        <w:t>lica, nr budynku, kod pocztowy- Mapy Google)</w:t>
      </w:r>
    </w:p>
    <w:p w14:paraId="103EF679" w14:textId="77777777" w:rsidR="00602C51" w:rsidRDefault="00602C51" w:rsidP="00602C51">
      <w:pPr>
        <w:autoSpaceDE w:val="0"/>
        <w:autoSpaceDN w:val="0"/>
        <w:adjustRightInd w:val="0"/>
        <w:spacing w:after="0"/>
        <w:ind w:left="284"/>
        <w:jc w:val="center"/>
        <w:rPr>
          <w:rFonts w:ascii="Arial" w:eastAsiaTheme="minorHAnsi" w:hAnsi="Arial" w:cs="Arial"/>
          <w:b/>
          <w:i/>
          <w:color w:val="000000"/>
          <w:sz w:val="16"/>
          <w:szCs w:val="16"/>
          <w:lang w:eastAsia="en-US"/>
        </w:rPr>
      </w:pPr>
    </w:p>
    <w:p w14:paraId="5A822A71" w14:textId="77777777" w:rsidR="00602C51" w:rsidRDefault="00602C51" w:rsidP="00602C51">
      <w:pPr>
        <w:autoSpaceDE w:val="0"/>
        <w:autoSpaceDN w:val="0"/>
        <w:adjustRightInd w:val="0"/>
        <w:spacing w:after="0"/>
        <w:ind w:left="284"/>
        <w:jc w:val="center"/>
        <w:rPr>
          <w:rFonts w:ascii="Arial" w:eastAsiaTheme="minorHAnsi" w:hAnsi="Arial" w:cs="Arial"/>
          <w:b/>
          <w:i/>
          <w:color w:val="000000"/>
          <w:sz w:val="16"/>
          <w:szCs w:val="16"/>
          <w:lang w:eastAsia="en-US"/>
        </w:rPr>
      </w:pPr>
    </w:p>
    <w:p w14:paraId="5F9E5C6F" w14:textId="79B34205" w:rsidR="00602C51" w:rsidRPr="00602C51" w:rsidRDefault="00602C51" w:rsidP="00602C51">
      <w:pPr>
        <w:pStyle w:val="Akapitzlist"/>
        <w:numPr>
          <w:ilvl w:val="6"/>
          <w:numId w:val="28"/>
        </w:numPr>
        <w:autoSpaceDE w:val="0"/>
        <w:autoSpaceDN w:val="0"/>
        <w:adjustRightInd w:val="0"/>
        <w:ind w:left="426"/>
        <w:rPr>
          <w:rFonts w:eastAsiaTheme="minorEastAsia" w:cs="Arial"/>
          <w:b/>
          <w:sz w:val="20"/>
        </w:rPr>
      </w:pPr>
      <w:r w:rsidRPr="00602C51">
        <w:rPr>
          <w:rFonts w:eastAsiaTheme="minorEastAsia" w:cs="Arial"/>
          <w:b/>
          <w:sz w:val="20"/>
        </w:rPr>
        <w:t xml:space="preserve">Adres poczty elektronicznej, </w:t>
      </w:r>
      <w:r w:rsidRPr="00602C51">
        <w:rPr>
          <w:rFonts w:eastAsiaTheme="minorEastAsia" w:cs="Arial"/>
          <w:sz w:val="20"/>
        </w:rPr>
        <w:t>na który należy wysyłać zapotrzebowanie (rezerwację):</w:t>
      </w:r>
    </w:p>
    <w:p w14:paraId="594D010A" w14:textId="77777777" w:rsidR="00602C51" w:rsidRPr="005862D0" w:rsidRDefault="00602C51" w:rsidP="00602C51">
      <w:pPr>
        <w:pStyle w:val="Akapitzlist"/>
        <w:autoSpaceDE w:val="0"/>
        <w:autoSpaceDN w:val="0"/>
        <w:adjustRightInd w:val="0"/>
        <w:ind w:left="284"/>
        <w:contextualSpacing w:val="0"/>
        <w:rPr>
          <w:rFonts w:eastAsiaTheme="minorEastAsia" w:cs="Arial"/>
          <w:b/>
          <w:sz w:val="20"/>
        </w:rPr>
      </w:pPr>
      <w:r>
        <w:rPr>
          <w:rFonts w:eastAsiaTheme="minorEastAsia" w:cs="Arial"/>
          <w:sz w:val="20"/>
        </w:rPr>
        <w:t>e-mail:________________________</w:t>
      </w:r>
    </w:p>
    <w:p w14:paraId="59790A50" w14:textId="7B8C926D" w:rsidR="00556A64" w:rsidRPr="00556A64" w:rsidRDefault="00150F8C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</w:rPr>
      </w:pPr>
      <w:r w:rsidRPr="00556A64">
        <w:rPr>
          <w:rFonts w:eastAsia="Arial" w:cs="Arial"/>
          <w:b/>
          <w:sz w:val="20"/>
        </w:rPr>
        <w:t>Oświadczamy</w:t>
      </w:r>
      <w:r w:rsidRPr="00556A64">
        <w:rPr>
          <w:rFonts w:eastAsia="Arial" w:cs="Arial"/>
          <w:sz w:val="20"/>
        </w:rPr>
        <w:t xml:space="preserve">, że cena oferty obejmuje </w:t>
      </w:r>
      <w:r w:rsidRPr="00556A64">
        <w:rPr>
          <w:rFonts w:eastAsia="Arial" w:cs="Arial"/>
          <w:sz w:val="20"/>
          <w:u w:val="single"/>
        </w:rPr>
        <w:t>wszystkie elementy cenotwórcze</w:t>
      </w:r>
      <w:r w:rsidRPr="00556A64">
        <w:rPr>
          <w:rFonts w:eastAsia="Arial" w:cs="Arial"/>
          <w:sz w:val="20"/>
        </w:rPr>
        <w:t>, wynikające z zakresu i sposobu realizacji przedmiotu zamówienia, określone w SWZ.</w:t>
      </w:r>
    </w:p>
    <w:p w14:paraId="7010EB41" w14:textId="77777777" w:rsidR="00556A64" w:rsidRPr="00556A64" w:rsidRDefault="00150F8C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</w:rPr>
      </w:pPr>
      <w:r w:rsidRPr="00556A64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14:paraId="7E3A1DCF" w14:textId="77777777" w:rsidR="00556A64" w:rsidRPr="00556A64" w:rsidRDefault="00150F8C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</w:rPr>
      </w:pPr>
      <w:r w:rsidRPr="00556A64">
        <w:rPr>
          <w:rFonts w:eastAsia="Arial" w:cs="Arial"/>
          <w:b/>
          <w:sz w:val="20"/>
        </w:rPr>
        <w:t>Oświadczamy</w:t>
      </w:r>
      <w:r w:rsidRPr="00556A64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29421CA4" w14:textId="77777777" w:rsidR="00556A64" w:rsidRPr="00556A64" w:rsidRDefault="00150F8C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</w:rPr>
      </w:pPr>
      <w:r w:rsidRPr="00556A64">
        <w:rPr>
          <w:rFonts w:eastAsia="Arial" w:cs="Arial"/>
          <w:b/>
          <w:sz w:val="20"/>
        </w:rPr>
        <w:t>Oświadczamy</w:t>
      </w:r>
      <w:r w:rsidRPr="00556A64">
        <w:rPr>
          <w:rFonts w:eastAsia="Arial" w:cs="Arial"/>
          <w:sz w:val="20"/>
        </w:rPr>
        <w:t xml:space="preserve">, że zapoznaliśmy się z postanowieniami wzoru Umowy, która stanowi załącznik nr </w:t>
      </w:r>
      <w:r w:rsidR="00556A64">
        <w:rPr>
          <w:rFonts w:eastAsia="Arial" w:cs="Arial"/>
          <w:sz w:val="20"/>
          <w:lang w:val="pl-PL"/>
        </w:rPr>
        <w:t>5</w:t>
      </w:r>
      <w:r w:rsidRPr="00556A64">
        <w:rPr>
          <w:rFonts w:eastAsia="Arial" w:cs="Arial"/>
          <w:sz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31CC01DE" w14:textId="77777777" w:rsidR="00556A64" w:rsidRPr="00556A64" w:rsidRDefault="00150F8C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</w:rPr>
      </w:pPr>
      <w:r w:rsidRPr="00556A64">
        <w:rPr>
          <w:rFonts w:eastAsia="Arial" w:cs="Arial"/>
          <w:b/>
          <w:sz w:val="20"/>
        </w:rPr>
        <w:t>Akceptujemy</w:t>
      </w:r>
      <w:r w:rsidRPr="00556A64">
        <w:rPr>
          <w:rFonts w:eastAsia="Arial" w:cs="Arial"/>
          <w:sz w:val="20"/>
        </w:rPr>
        <w:t xml:space="preserve"> warunki płatności określone we wzorze umowy stanowiącym załącznik nr </w:t>
      </w:r>
      <w:r w:rsidR="00556A64" w:rsidRPr="00556A64">
        <w:rPr>
          <w:rFonts w:eastAsia="Arial" w:cs="Arial"/>
          <w:sz w:val="20"/>
        </w:rPr>
        <w:t>5</w:t>
      </w:r>
      <w:r w:rsidR="000A6EE8" w:rsidRPr="00556A64">
        <w:rPr>
          <w:rFonts w:eastAsia="Arial" w:cs="Arial"/>
          <w:sz w:val="20"/>
        </w:rPr>
        <w:t xml:space="preserve"> </w:t>
      </w:r>
      <w:r w:rsidRPr="00556A64">
        <w:rPr>
          <w:rFonts w:eastAsia="Arial" w:cs="Arial"/>
          <w:sz w:val="20"/>
        </w:rPr>
        <w:t>do SWZ.</w:t>
      </w:r>
    </w:p>
    <w:p w14:paraId="139AF0C3" w14:textId="77777777" w:rsidR="00556A64" w:rsidRPr="00556A64" w:rsidRDefault="00150F8C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</w:rPr>
      </w:pPr>
      <w:r w:rsidRPr="00556A64">
        <w:rPr>
          <w:rFonts w:eastAsia="Arial" w:cs="Arial"/>
          <w:b/>
          <w:sz w:val="20"/>
        </w:rPr>
        <w:t>Uważamy</w:t>
      </w:r>
      <w:r w:rsidRPr="00556A64">
        <w:rPr>
          <w:rFonts w:eastAsia="Arial" w:cs="Arial"/>
          <w:sz w:val="20"/>
        </w:rPr>
        <w:t xml:space="preserve"> się za związanych niniejszą ofertą na czas wskazany w </w:t>
      </w:r>
      <w:r w:rsidR="00BD4E3A" w:rsidRPr="00556A64">
        <w:rPr>
          <w:rFonts w:eastAsia="Arial" w:cs="Arial"/>
          <w:sz w:val="20"/>
        </w:rPr>
        <w:t xml:space="preserve">rozdziale </w:t>
      </w:r>
      <w:r w:rsidR="001145E2" w:rsidRPr="00556A64">
        <w:rPr>
          <w:rFonts w:eastAsia="Arial" w:cs="Arial"/>
          <w:sz w:val="20"/>
        </w:rPr>
        <w:t xml:space="preserve">V ust. 1 </w:t>
      </w:r>
      <w:r w:rsidRPr="00556A64">
        <w:rPr>
          <w:rFonts w:eastAsia="Arial" w:cs="Arial"/>
          <w:sz w:val="20"/>
        </w:rPr>
        <w:t>SWZ</w:t>
      </w:r>
      <w:r w:rsidR="00BD4E3A" w:rsidRPr="00556A64">
        <w:rPr>
          <w:rFonts w:eastAsia="Arial" w:cs="Arial"/>
          <w:sz w:val="20"/>
        </w:rPr>
        <w:t>.</w:t>
      </w:r>
    </w:p>
    <w:p w14:paraId="7D4CB44C" w14:textId="77777777" w:rsidR="00556A64" w:rsidRPr="0035651A" w:rsidRDefault="00150F8C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</w:rPr>
      </w:pPr>
      <w:r w:rsidRPr="0035651A">
        <w:rPr>
          <w:rFonts w:eastAsia="Arial" w:cs="Arial"/>
          <w:b/>
          <w:sz w:val="20"/>
        </w:rPr>
        <w:t xml:space="preserve">Oświadczamy, że </w:t>
      </w:r>
      <w:r w:rsidRPr="0035651A">
        <w:rPr>
          <w:rFonts w:eastAsia="Arial" w:cs="Arial"/>
          <w:sz w:val="20"/>
        </w:rPr>
        <w:t>wadium o wartości ………………….</w:t>
      </w:r>
      <w:r w:rsidR="00A1062A" w:rsidRPr="0035651A">
        <w:rPr>
          <w:rFonts w:eastAsia="Arial" w:cs="Arial"/>
          <w:sz w:val="20"/>
        </w:rPr>
        <w:t>*</w:t>
      </w:r>
      <w:r w:rsidRPr="0035651A">
        <w:rPr>
          <w:rFonts w:eastAsia="Arial" w:cs="Arial"/>
          <w:sz w:val="20"/>
        </w:rPr>
        <w:t xml:space="preserve"> PLN wnieśliśmy w dniu ..................................... w formie  ...................................................................</w:t>
      </w:r>
    </w:p>
    <w:p w14:paraId="31AEBA2B" w14:textId="2CACC84A" w:rsidR="00556A64" w:rsidRPr="00602C51" w:rsidRDefault="00BB5465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trike/>
          <w:sz w:val="20"/>
        </w:rPr>
      </w:pPr>
      <w:r w:rsidRPr="00602C51">
        <w:rPr>
          <w:rFonts w:eastAsia="Arial" w:cs="Arial"/>
          <w:strike/>
          <w:sz w:val="20"/>
        </w:rPr>
        <w:t xml:space="preserve">Deklarujemy wniesienie zabezpieczenia należytego wykonania umowy w wysokości </w:t>
      </w:r>
      <w:r w:rsidR="00602C51">
        <w:rPr>
          <w:rFonts w:eastAsia="Arial" w:cs="Arial"/>
          <w:strike/>
          <w:sz w:val="20"/>
          <w:lang w:val="pl-PL"/>
        </w:rPr>
        <w:t>…….</w:t>
      </w:r>
      <w:r w:rsidRPr="00602C51">
        <w:rPr>
          <w:rFonts w:eastAsia="Arial" w:cs="Arial"/>
          <w:strike/>
          <w:sz w:val="20"/>
        </w:rPr>
        <w:t xml:space="preserve">% ceny całkowitej zamówienia podstawowego, na którą składamy ofertę w formie ………………………………. </w:t>
      </w:r>
      <w:r w:rsidRPr="00602C51">
        <w:rPr>
          <w:rFonts w:eastAsia="Arial" w:cs="Arial"/>
          <w:i/>
          <w:strike/>
          <w:sz w:val="16"/>
          <w:szCs w:val="16"/>
        </w:rPr>
        <w:t>(należy wpisać, w jakiej formie zostanie wniesione zabezpieczenie)</w:t>
      </w:r>
    </w:p>
    <w:p w14:paraId="13562FDD" w14:textId="68D49F62" w:rsidR="00556A64" w:rsidRPr="00556A64" w:rsidRDefault="00150F8C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</w:rPr>
      </w:pPr>
      <w:r w:rsidRPr="00556A64">
        <w:rPr>
          <w:rFonts w:eastAsia="Arial" w:cs="Arial"/>
          <w:b/>
          <w:sz w:val="20"/>
        </w:rPr>
        <w:t>Oświadczamy</w:t>
      </w:r>
      <w:r w:rsidRPr="00556A64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  <w:r w:rsidR="00556A64">
        <w:rPr>
          <w:rFonts w:eastAsia="Arial" w:cs="Arial"/>
          <w:sz w:val="20"/>
          <w:lang w:val="pl-PL"/>
        </w:rPr>
        <w:t xml:space="preserve"> </w:t>
      </w:r>
      <w:r w:rsidRPr="00556A64">
        <w:rPr>
          <w:rFonts w:eastAsia="Arial" w:cs="Arial"/>
          <w:sz w:val="20"/>
        </w:rPr>
        <w:t>……………………………………………………………………………………........……………………….</w:t>
      </w:r>
      <w:r w:rsidR="00A1062A" w:rsidRPr="00556A64">
        <w:rPr>
          <w:rFonts w:eastAsia="Arial" w:cs="Arial"/>
          <w:sz w:val="20"/>
        </w:rPr>
        <w:t>*</w:t>
      </w:r>
    </w:p>
    <w:p w14:paraId="2AAFF1AC" w14:textId="6E6E2A35" w:rsidR="009B6BA2" w:rsidRPr="00556A64" w:rsidRDefault="00150F8C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</w:rPr>
      </w:pPr>
      <w:r w:rsidRPr="00556A64">
        <w:rPr>
          <w:rFonts w:eastAsia="Arial" w:cs="Arial"/>
          <w:sz w:val="20"/>
        </w:rPr>
        <w:lastRenderedPageBreak/>
        <w:t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1" w:name="_Hlk63018185"/>
      <w:r w:rsidR="001145E2" w:rsidRPr="00556A64">
        <w:rPr>
          <w:rFonts w:eastAsia="Arial" w:cs="Arial"/>
          <w:sz w:val="20"/>
        </w:rPr>
        <w:t>Dz. Urz. UE. L. z 2016 r. nr 119, str. 1; zm.: Dz. U. UE.L. z 2018 r. Nr 127, str. 2</w:t>
      </w:r>
      <w:bookmarkEnd w:id="1"/>
      <w:r w:rsidRPr="00556A64">
        <w:rPr>
          <w:rFonts w:eastAsia="Arial" w:cs="Arial"/>
          <w:sz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556A64">
        <w:rPr>
          <w:rFonts w:eastAsia="Arial" w:cs="Arial"/>
          <w:i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056CFBE" w14:textId="6D97F76B" w:rsidR="009B6BA2" w:rsidRPr="00BA1C6A" w:rsidRDefault="00150F8C" w:rsidP="00A31419">
      <w:pPr>
        <w:widowControl w:val="0"/>
        <w:spacing w:before="120" w:after="0" w:line="360" w:lineRule="auto"/>
        <w:ind w:left="425" w:hanging="499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15</w:t>
      </w:r>
      <w:r w:rsidR="00B57C7F"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BA1C6A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2D6C9F7D" w14:textId="77777777" w:rsidR="009B6BA2" w:rsidRPr="00BA1C6A" w:rsidRDefault="00150F8C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3B2F54BA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21D24701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2B975F50" w14:textId="77777777" w:rsidR="009B6BA2" w:rsidRPr="00BA1C6A" w:rsidRDefault="00150F8C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1DD8B521" w14:textId="54793E24" w:rsidR="008606E6" w:rsidRDefault="00150F8C" w:rsidP="00A31419">
      <w:pPr>
        <w:widowControl w:val="0"/>
        <w:spacing w:before="120" w:after="0" w:line="276" w:lineRule="auto"/>
        <w:ind w:left="3402"/>
        <w:jc w:val="right"/>
        <w:rPr>
          <w:rFonts w:ascii="Arial" w:eastAsia="Arial" w:hAnsi="Arial" w:cs="Arial"/>
          <w:b/>
          <w:sz w:val="24"/>
          <w:szCs w:val="24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</w:t>
      </w:r>
      <w:r w:rsidR="00A31419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podpisem elektronicznym lub podpisem zaufanym lub podpisem osobistym</w:t>
      </w:r>
      <w:r w:rsidR="008606E6">
        <w:rPr>
          <w:rFonts w:ascii="Arial" w:eastAsia="Arial" w:hAnsi="Arial" w:cs="Arial"/>
          <w:b/>
          <w:sz w:val="24"/>
          <w:szCs w:val="24"/>
        </w:rPr>
        <w:br w:type="page"/>
      </w:r>
    </w:p>
    <w:p w14:paraId="54AFC5BB" w14:textId="2FA772FB" w:rsidR="00633E68" w:rsidRPr="00BA1C6A" w:rsidRDefault="00633E68" w:rsidP="001B3809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eastAsia="Arial" w:hAnsi="Arial" w:cs="Arial"/>
          <w:sz w:val="20"/>
          <w:szCs w:val="20"/>
        </w:rPr>
        <w:t>2</w:t>
      </w:r>
      <w:r w:rsidR="00631EF8">
        <w:rPr>
          <w:rFonts w:ascii="Arial" w:eastAsia="Arial" w:hAnsi="Arial" w:cs="Arial"/>
          <w:sz w:val="20"/>
          <w:szCs w:val="20"/>
        </w:rPr>
        <w:t xml:space="preserve"> do SWZ</w:t>
      </w:r>
    </w:p>
    <w:p w14:paraId="7641745E" w14:textId="6068B857" w:rsidR="00633E68" w:rsidRPr="00BB5465" w:rsidRDefault="00633E68" w:rsidP="001B3809">
      <w:pPr>
        <w:pStyle w:val="Standard"/>
        <w:tabs>
          <w:tab w:val="left" w:pos="284"/>
        </w:tabs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B5465">
        <w:rPr>
          <w:rFonts w:ascii="Arial" w:hAnsi="Arial" w:cs="Arial"/>
          <w:sz w:val="20"/>
          <w:szCs w:val="20"/>
        </w:rPr>
        <w:t>Nr postępowania: ZP/</w:t>
      </w:r>
      <w:r w:rsidR="00FF530A">
        <w:rPr>
          <w:rFonts w:ascii="Arial" w:hAnsi="Arial" w:cs="Arial"/>
          <w:sz w:val="20"/>
          <w:szCs w:val="20"/>
        </w:rPr>
        <w:t>149</w:t>
      </w:r>
      <w:r w:rsidRPr="00BB5465">
        <w:rPr>
          <w:rFonts w:ascii="Arial" w:hAnsi="Arial" w:cs="Arial"/>
          <w:sz w:val="20"/>
          <w:szCs w:val="20"/>
        </w:rPr>
        <w:t>/</w:t>
      </w:r>
      <w:r w:rsidR="00631EF8">
        <w:rPr>
          <w:rFonts w:ascii="Arial" w:hAnsi="Arial" w:cs="Arial"/>
          <w:sz w:val="20"/>
          <w:szCs w:val="20"/>
        </w:rPr>
        <w:t>055</w:t>
      </w:r>
      <w:r w:rsidRPr="00BB5465">
        <w:rPr>
          <w:rFonts w:ascii="Arial" w:hAnsi="Arial" w:cs="Arial"/>
          <w:sz w:val="20"/>
          <w:szCs w:val="20"/>
        </w:rPr>
        <w:t>/</w:t>
      </w:r>
      <w:r w:rsidR="00BB5465">
        <w:rPr>
          <w:rFonts w:ascii="Arial" w:hAnsi="Arial" w:cs="Arial"/>
          <w:sz w:val="20"/>
          <w:szCs w:val="20"/>
        </w:rPr>
        <w:t>U</w:t>
      </w:r>
      <w:r w:rsidRPr="00BB5465">
        <w:rPr>
          <w:rFonts w:ascii="Arial" w:hAnsi="Arial" w:cs="Arial"/>
          <w:sz w:val="20"/>
          <w:szCs w:val="20"/>
        </w:rPr>
        <w:t>/2</w:t>
      </w:r>
      <w:r w:rsidR="00721F81">
        <w:rPr>
          <w:rFonts w:ascii="Arial" w:hAnsi="Arial" w:cs="Arial"/>
          <w:sz w:val="20"/>
          <w:szCs w:val="20"/>
        </w:rPr>
        <w:t>4</w:t>
      </w:r>
    </w:p>
    <w:p w14:paraId="481A2765" w14:textId="77777777" w:rsidR="00633E68" w:rsidRDefault="00633E68" w:rsidP="001B380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Default="00633E68" w:rsidP="001B380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Default="00633E68" w:rsidP="001B3809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A058AD" w:rsidRDefault="00633E68" w:rsidP="001B380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A058AD" w:rsidRDefault="00633E68" w:rsidP="001B380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63DBA1BB" w14:textId="77777777" w:rsidR="00633E68" w:rsidRPr="00A058AD" w:rsidRDefault="00633E68" w:rsidP="001B3809">
      <w:pPr>
        <w:spacing w:after="0" w:line="276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Default="00633E68" w:rsidP="001B3809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3D272A" w:rsidRDefault="00633E68" w:rsidP="001B3809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A058AD" w:rsidRDefault="00633E68" w:rsidP="001B380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8C309E3" w14:textId="77777777" w:rsidR="00633E68" w:rsidRPr="00A058AD" w:rsidRDefault="00633E68" w:rsidP="001B3809">
      <w:pPr>
        <w:spacing w:after="0" w:line="276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5EF54C" w14:textId="77777777" w:rsidR="00633E68" w:rsidRDefault="00633E68" w:rsidP="001B3809">
      <w:pPr>
        <w:widowControl w:val="0"/>
        <w:spacing w:after="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EF54869" w14:textId="207590B6" w:rsidR="00633E68" w:rsidRDefault="00633E68" w:rsidP="001B3809">
      <w:pPr>
        <w:widowControl w:val="0"/>
        <w:spacing w:after="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0B2331" w:rsidRDefault="00493BD0" w:rsidP="001B3809">
      <w:pPr>
        <w:widowControl w:val="0"/>
        <w:spacing w:after="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>
        <w:rPr>
          <w:rFonts w:ascii="Arial" w:eastAsia="Arial" w:hAnsi="Arial" w:cs="Arial"/>
          <w:b/>
          <w:sz w:val="36"/>
          <w:szCs w:val="24"/>
        </w:rPr>
        <w:t>O</w:t>
      </w:r>
      <w:r w:rsidR="00633E68" w:rsidRPr="000B2331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1BA17C9B" w:rsidR="00633E68" w:rsidRDefault="00633E68" w:rsidP="001B3809">
      <w:pPr>
        <w:widowControl w:val="0"/>
        <w:spacing w:after="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B51964">
        <w:rPr>
          <w:rFonts w:ascii="Arial" w:hAnsi="Arial" w:cs="Arial"/>
          <w:b/>
          <w:sz w:val="20"/>
          <w:szCs w:val="20"/>
        </w:rPr>
        <w:t>składane na podstawie art.</w:t>
      </w:r>
      <w:r>
        <w:rPr>
          <w:rFonts w:ascii="Arial" w:hAnsi="Arial" w:cs="Arial"/>
          <w:b/>
          <w:sz w:val="20"/>
          <w:szCs w:val="20"/>
        </w:rPr>
        <w:t xml:space="preserve"> 125 ust. 1 ustawy z dnia 11 września 2019 r. Prawo zamówień publicznych</w:t>
      </w:r>
    </w:p>
    <w:p w14:paraId="1D3609AC" w14:textId="77777777" w:rsidR="001B3809" w:rsidRDefault="001B3809" w:rsidP="001B3809">
      <w:pPr>
        <w:widowControl w:val="0"/>
        <w:spacing w:after="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</w:p>
    <w:p w14:paraId="7D32D6AE" w14:textId="284854E1" w:rsidR="00633E68" w:rsidRPr="00BB5465" w:rsidRDefault="00633E68" w:rsidP="001B3809">
      <w:pPr>
        <w:widowControl w:val="0"/>
        <w:spacing w:after="0" w:line="276" w:lineRule="auto"/>
        <w:ind w:right="120"/>
        <w:jc w:val="center"/>
        <w:rPr>
          <w:rFonts w:ascii="Arial" w:hAnsi="Arial" w:cs="Arial"/>
          <w:sz w:val="20"/>
          <w:szCs w:val="20"/>
        </w:rPr>
      </w:pPr>
      <w:r w:rsidRPr="00BB5465">
        <w:rPr>
          <w:rFonts w:ascii="Arial" w:hAnsi="Arial" w:cs="Arial"/>
          <w:sz w:val="20"/>
          <w:szCs w:val="20"/>
        </w:rPr>
        <w:t>dotyczące niepodlegania wykluczeniu</w:t>
      </w:r>
      <w:r w:rsidR="00FD4BC2" w:rsidRPr="00BB5465">
        <w:rPr>
          <w:rFonts w:ascii="Arial" w:hAnsi="Arial" w:cs="Arial"/>
          <w:sz w:val="20"/>
          <w:szCs w:val="20"/>
        </w:rPr>
        <w:t xml:space="preserve"> </w:t>
      </w:r>
      <w:r w:rsidR="00BB5465">
        <w:rPr>
          <w:rFonts w:ascii="Arial" w:hAnsi="Arial" w:cs="Arial"/>
          <w:sz w:val="20"/>
          <w:szCs w:val="20"/>
        </w:rPr>
        <w:t>z</w:t>
      </w:r>
      <w:r w:rsidRPr="00BB5465">
        <w:rPr>
          <w:rFonts w:ascii="Arial" w:hAnsi="Arial" w:cs="Arial"/>
          <w:sz w:val="20"/>
          <w:szCs w:val="20"/>
        </w:rPr>
        <w:t xml:space="preserve"> udziału w postępowaniu </w:t>
      </w:r>
    </w:p>
    <w:p w14:paraId="45DA4C4E" w14:textId="77777777" w:rsidR="00633E68" w:rsidRDefault="00633E68" w:rsidP="001B3809">
      <w:pPr>
        <w:widowControl w:val="0"/>
        <w:spacing w:after="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2AE1D42" w14:textId="2D53122C" w:rsidR="00633E68" w:rsidRPr="00E1211F" w:rsidRDefault="00633E68" w:rsidP="001B3809">
      <w:pPr>
        <w:spacing w:after="0" w:line="276" w:lineRule="auto"/>
        <w:ind w:firstLine="708"/>
        <w:jc w:val="both"/>
        <w:rPr>
          <w:rFonts w:ascii="Arial" w:hAnsi="Arial" w:cs="Arial"/>
          <w:b/>
          <w:bCs/>
          <w:iCs/>
          <w:sz w:val="20"/>
          <w:szCs w:val="20"/>
          <w:lang w:bidi="pl-PL"/>
        </w:rPr>
      </w:pPr>
      <w:r w:rsidRPr="00BB5465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BB5465">
        <w:rPr>
          <w:rFonts w:ascii="Arial" w:hAnsi="Arial" w:cs="Arial"/>
          <w:sz w:val="20"/>
          <w:szCs w:val="20"/>
        </w:rPr>
        <w:br/>
        <w:t xml:space="preserve">pn. </w:t>
      </w:r>
      <w:bookmarkStart w:id="2" w:name="_Hlk106863765"/>
      <w:r w:rsidR="00E1211F" w:rsidRPr="00E1211F">
        <w:rPr>
          <w:rFonts w:ascii="Arial" w:hAnsi="Arial" w:cs="Arial"/>
          <w:b/>
          <w:sz w:val="20"/>
          <w:szCs w:val="20"/>
        </w:rPr>
        <w:t>„</w:t>
      </w:r>
      <w:r w:rsidR="00755478" w:rsidRPr="00755478">
        <w:rPr>
          <w:rFonts w:ascii="Arial" w:hAnsi="Arial" w:cs="Arial"/>
          <w:b/>
          <w:bCs/>
          <w:iCs/>
          <w:sz w:val="20"/>
          <w:szCs w:val="20"/>
          <w:lang w:bidi="pl-PL"/>
        </w:rPr>
        <w:t xml:space="preserve">świadczenie kompleksowej usługi hotelowej obejmującej zakwaterowanie, wyżywienie oraz najem </w:t>
      </w:r>
      <w:proofErr w:type="spellStart"/>
      <w:r w:rsidR="00755478" w:rsidRPr="00755478">
        <w:rPr>
          <w:rFonts w:ascii="Arial" w:hAnsi="Arial" w:cs="Arial"/>
          <w:b/>
          <w:bCs/>
          <w:iCs/>
          <w:sz w:val="20"/>
          <w:szCs w:val="20"/>
          <w:lang w:bidi="pl-PL"/>
        </w:rPr>
        <w:t>sal</w:t>
      </w:r>
      <w:proofErr w:type="spellEnd"/>
      <w:r w:rsidR="00755478" w:rsidRPr="00755478">
        <w:rPr>
          <w:rFonts w:ascii="Arial" w:hAnsi="Arial" w:cs="Arial"/>
          <w:b/>
          <w:bCs/>
          <w:iCs/>
          <w:sz w:val="20"/>
          <w:szCs w:val="20"/>
          <w:lang w:bidi="pl-PL"/>
        </w:rPr>
        <w:t xml:space="preserve"> konferencyjnych w ramach wyjazdu na obóz adaptacyjny dla nowo przyjętych studentów Politechniki Gdańskiej w terminie od 03.09.2024r. do 08.09.2024r.”</w:t>
      </w:r>
      <w:bookmarkEnd w:id="2"/>
      <w:r w:rsidRPr="00BB5465">
        <w:rPr>
          <w:rFonts w:ascii="Arial" w:hAnsi="Arial" w:cs="Arial"/>
          <w:i/>
          <w:sz w:val="20"/>
          <w:szCs w:val="20"/>
        </w:rPr>
        <w:t xml:space="preserve">, </w:t>
      </w:r>
      <w:r w:rsidRPr="00BB5465">
        <w:rPr>
          <w:rFonts w:ascii="Arial" w:hAnsi="Arial" w:cs="Arial"/>
          <w:sz w:val="20"/>
          <w:szCs w:val="20"/>
        </w:rPr>
        <w:t>oświadczam, co następuje:</w:t>
      </w:r>
    </w:p>
    <w:p w14:paraId="4CA54D69" w14:textId="370226CD" w:rsidR="00633E68" w:rsidRDefault="00633E68" w:rsidP="001B3809">
      <w:pPr>
        <w:spacing w:after="0" w:line="276" w:lineRule="auto"/>
        <w:jc w:val="both"/>
        <w:rPr>
          <w:rFonts w:ascii="Arial" w:hAnsi="Arial" w:cs="Arial"/>
        </w:rPr>
      </w:pPr>
    </w:p>
    <w:p w14:paraId="6897699A" w14:textId="77777777" w:rsidR="00E24E92" w:rsidRPr="00B51964" w:rsidRDefault="00E24E92" w:rsidP="001B3809">
      <w:pPr>
        <w:spacing w:after="0" w:line="276" w:lineRule="auto"/>
        <w:jc w:val="both"/>
        <w:rPr>
          <w:rFonts w:ascii="Arial" w:hAnsi="Arial" w:cs="Arial"/>
        </w:rPr>
      </w:pPr>
    </w:p>
    <w:p w14:paraId="5C04DA59" w14:textId="400BA2D6" w:rsidR="00633E68" w:rsidRDefault="00633E68" w:rsidP="001B3809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B51964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FC5E507" w14:textId="77777777" w:rsidR="00E24E92" w:rsidRPr="00B51964" w:rsidRDefault="00E24E92" w:rsidP="001B3809">
      <w:pPr>
        <w:spacing w:after="0" w:line="276" w:lineRule="auto"/>
        <w:rPr>
          <w:rFonts w:cs="Arial"/>
        </w:rPr>
      </w:pPr>
    </w:p>
    <w:p w14:paraId="4139779A" w14:textId="4E33A241" w:rsidR="00633E68" w:rsidRPr="00BB5465" w:rsidRDefault="00633E68" w:rsidP="00493F25">
      <w:pPr>
        <w:pStyle w:val="Akapitzlist"/>
        <w:numPr>
          <w:ilvl w:val="0"/>
          <w:numId w:val="29"/>
        </w:numPr>
        <w:spacing w:before="0"/>
        <w:rPr>
          <w:rFonts w:cs="Arial"/>
          <w:sz w:val="20"/>
        </w:rPr>
      </w:pPr>
      <w:r w:rsidRPr="00BB5465">
        <w:rPr>
          <w:rFonts w:cs="Arial"/>
          <w:sz w:val="20"/>
        </w:rPr>
        <w:t xml:space="preserve">Oświadczam, że </w:t>
      </w:r>
      <w:r w:rsidR="00E24E92" w:rsidRPr="00BB5465">
        <w:rPr>
          <w:rFonts w:cs="Arial"/>
          <w:b/>
          <w:sz w:val="20"/>
          <w:lang w:val="pl-PL"/>
        </w:rPr>
        <w:t>podlegam*/</w:t>
      </w:r>
      <w:r w:rsidRPr="00BB5465">
        <w:rPr>
          <w:rFonts w:cs="Arial"/>
          <w:b/>
          <w:sz w:val="20"/>
        </w:rPr>
        <w:t>nie podlegam</w:t>
      </w:r>
      <w:r w:rsidR="00E24E92" w:rsidRPr="00BB5465">
        <w:rPr>
          <w:rFonts w:cs="Arial"/>
          <w:b/>
          <w:sz w:val="20"/>
          <w:lang w:val="pl-PL"/>
        </w:rPr>
        <w:t>*</w:t>
      </w:r>
      <w:r w:rsidRPr="00BB5465">
        <w:rPr>
          <w:rFonts w:cs="Arial"/>
          <w:sz w:val="20"/>
        </w:rPr>
        <w:t xml:space="preserve"> wykluczeniu z postępowania na podstawie </w:t>
      </w:r>
      <w:r w:rsidRPr="00BB5465">
        <w:rPr>
          <w:rFonts w:cs="Arial"/>
          <w:sz w:val="20"/>
        </w:rPr>
        <w:br/>
        <w:t xml:space="preserve">art. </w:t>
      </w:r>
      <w:r w:rsidRPr="00BB5465">
        <w:rPr>
          <w:rFonts w:cs="Arial"/>
          <w:sz w:val="20"/>
          <w:lang w:val="pl-PL"/>
        </w:rPr>
        <w:t>108</w:t>
      </w:r>
      <w:r w:rsidRPr="00BB5465">
        <w:rPr>
          <w:rFonts w:cs="Arial"/>
          <w:sz w:val="20"/>
        </w:rPr>
        <w:t xml:space="preserve"> ustawy Pzp.</w:t>
      </w:r>
    </w:p>
    <w:p w14:paraId="2DE4665D" w14:textId="77777777" w:rsidR="00E24E92" w:rsidRPr="00BB5465" w:rsidRDefault="00E24E92" w:rsidP="001B3809">
      <w:pPr>
        <w:pStyle w:val="Akapitzlist"/>
        <w:spacing w:before="0"/>
        <w:rPr>
          <w:rFonts w:cs="Arial"/>
          <w:sz w:val="20"/>
        </w:rPr>
      </w:pPr>
    </w:p>
    <w:p w14:paraId="6C954EEF" w14:textId="62EBD1CF" w:rsidR="00E24E92" w:rsidRDefault="00633E68" w:rsidP="00493F25">
      <w:pPr>
        <w:pStyle w:val="Akapitzlist"/>
        <w:numPr>
          <w:ilvl w:val="0"/>
          <w:numId w:val="29"/>
        </w:numPr>
        <w:spacing w:before="0"/>
        <w:rPr>
          <w:rFonts w:cs="Arial"/>
          <w:sz w:val="20"/>
        </w:rPr>
      </w:pPr>
      <w:r w:rsidRPr="00BB5465">
        <w:rPr>
          <w:rFonts w:cs="Arial"/>
          <w:sz w:val="20"/>
        </w:rPr>
        <w:t xml:space="preserve">Oświadczam, że </w:t>
      </w:r>
      <w:r w:rsidR="00E24E92" w:rsidRPr="00BB5465">
        <w:rPr>
          <w:rFonts w:cs="Arial"/>
          <w:b/>
          <w:sz w:val="20"/>
          <w:lang w:val="pl-PL"/>
        </w:rPr>
        <w:t>podlegam*/</w:t>
      </w:r>
      <w:r w:rsidRPr="00BB5465">
        <w:rPr>
          <w:rFonts w:cs="Arial"/>
          <w:b/>
          <w:sz w:val="20"/>
        </w:rPr>
        <w:t>nie podlegam</w:t>
      </w:r>
      <w:r w:rsidR="00E24E92" w:rsidRPr="00BB5465">
        <w:rPr>
          <w:rFonts w:cs="Arial"/>
          <w:b/>
          <w:sz w:val="20"/>
          <w:lang w:val="pl-PL"/>
        </w:rPr>
        <w:t>*</w:t>
      </w:r>
      <w:r w:rsidRPr="00BB5465">
        <w:rPr>
          <w:rFonts w:cs="Arial"/>
          <w:sz w:val="20"/>
        </w:rPr>
        <w:t xml:space="preserve"> wykluczeniu z postępowania na podstawie </w:t>
      </w:r>
      <w:r w:rsidRPr="00BB5465">
        <w:rPr>
          <w:rFonts w:cs="Arial"/>
          <w:sz w:val="20"/>
        </w:rPr>
        <w:br/>
        <w:t xml:space="preserve">art. </w:t>
      </w:r>
      <w:r w:rsidRPr="00BB5465">
        <w:rPr>
          <w:rFonts w:cs="Arial"/>
          <w:sz w:val="20"/>
          <w:lang w:val="pl-PL"/>
        </w:rPr>
        <w:t>109</w:t>
      </w:r>
      <w:r w:rsidRPr="00BB5465">
        <w:rPr>
          <w:rFonts w:cs="Arial"/>
          <w:sz w:val="20"/>
        </w:rPr>
        <w:t xml:space="preserve"> ust. </w:t>
      </w:r>
      <w:r w:rsidRPr="00BB5465">
        <w:rPr>
          <w:rFonts w:cs="Arial"/>
          <w:sz w:val="20"/>
          <w:lang w:val="pl-PL"/>
        </w:rPr>
        <w:t>1</w:t>
      </w:r>
      <w:r w:rsidRPr="00BB5465">
        <w:rPr>
          <w:rFonts w:cs="Arial"/>
          <w:sz w:val="20"/>
        </w:rPr>
        <w:t xml:space="preserve"> pkt. </w:t>
      </w:r>
      <w:r w:rsidR="000624D5" w:rsidRPr="00BB5465">
        <w:rPr>
          <w:rFonts w:cs="Arial"/>
          <w:sz w:val="20"/>
          <w:lang w:val="pl-PL"/>
        </w:rPr>
        <w:t>4</w:t>
      </w:r>
      <w:r w:rsidRPr="00BB5465">
        <w:rPr>
          <w:rFonts w:cs="Arial"/>
          <w:sz w:val="20"/>
        </w:rPr>
        <w:t xml:space="preserve"> ustawy </w:t>
      </w:r>
      <w:proofErr w:type="spellStart"/>
      <w:r w:rsidRPr="00BB5465">
        <w:rPr>
          <w:rFonts w:cs="Arial"/>
          <w:sz w:val="20"/>
        </w:rPr>
        <w:t>Pzp</w:t>
      </w:r>
      <w:proofErr w:type="spellEnd"/>
      <w:r w:rsidRPr="00BB5465">
        <w:rPr>
          <w:rFonts w:cs="Arial"/>
          <w:sz w:val="20"/>
        </w:rPr>
        <w:t>.</w:t>
      </w:r>
    </w:p>
    <w:p w14:paraId="3155A441" w14:textId="77777777" w:rsidR="001B3809" w:rsidRPr="001B3809" w:rsidRDefault="001B3809" w:rsidP="001B3809">
      <w:pPr>
        <w:pStyle w:val="Akapitzlist"/>
        <w:spacing w:before="0"/>
        <w:rPr>
          <w:rFonts w:cs="Arial"/>
          <w:sz w:val="20"/>
        </w:rPr>
      </w:pPr>
    </w:p>
    <w:p w14:paraId="08D2AD84" w14:textId="4FC82B54" w:rsidR="001B3809" w:rsidRDefault="001B3809" w:rsidP="00493F25">
      <w:pPr>
        <w:pStyle w:val="Akapitzlist"/>
        <w:numPr>
          <w:ilvl w:val="0"/>
          <w:numId w:val="29"/>
        </w:numPr>
        <w:spacing w:before="0"/>
        <w:rPr>
          <w:rFonts w:cs="Arial"/>
          <w:sz w:val="20"/>
        </w:rPr>
      </w:pPr>
      <w:r w:rsidRPr="00BB5465">
        <w:rPr>
          <w:rFonts w:cs="Arial"/>
          <w:sz w:val="20"/>
        </w:rPr>
        <w:t xml:space="preserve">Oświadczam, że </w:t>
      </w:r>
      <w:r w:rsidRPr="00BB5465">
        <w:rPr>
          <w:rFonts w:cs="Arial"/>
          <w:b/>
          <w:sz w:val="20"/>
          <w:lang w:val="pl-PL"/>
        </w:rPr>
        <w:t>podlegam*/</w:t>
      </w:r>
      <w:r w:rsidRPr="00BB5465">
        <w:rPr>
          <w:rFonts w:cs="Arial"/>
          <w:b/>
          <w:sz w:val="20"/>
        </w:rPr>
        <w:t>nie podlegam</w:t>
      </w:r>
      <w:r w:rsidRPr="00BB5465">
        <w:rPr>
          <w:rFonts w:cs="Arial"/>
          <w:b/>
          <w:sz w:val="20"/>
          <w:lang w:val="pl-PL"/>
        </w:rPr>
        <w:t>*</w:t>
      </w:r>
      <w:r w:rsidRPr="00BB5465">
        <w:rPr>
          <w:rFonts w:cs="Arial"/>
          <w:sz w:val="20"/>
        </w:rPr>
        <w:t xml:space="preserve"> wykluczeniu z postępowania na podstawie </w:t>
      </w:r>
      <w:r w:rsidRPr="00BB5465">
        <w:rPr>
          <w:rFonts w:cs="Arial"/>
          <w:sz w:val="20"/>
        </w:rPr>
        <w:br/>
        <w:t xml:space="preserve">art. </w:t>
      </w:r>
      <w:r w:rsidRPr="00BB5465">
        <w:rPr>
          <w:rFonts w:cs="Arial"/>
          <w:sz w:val="20"/>
          <w:lang w:val="pl-PL"/>
        </w:rPr>
        <w:t>109</w:t>
      </w:r>
      <w:r w:rsidRPr="00BB5465">
        <w:rPr>
          <w:rFonts w:cs="Arial"/>
          <w:sz w:val="20"/>
        </w:rPr>
        <w:t xml:space="preserve"> ust. </w:t>
      </w:r>
      <w:r w:rsidRPr="00BB5465">
        <w:rPr>
          <w:rFonts w:cs="Arial"/>
          <w:sz w:val="20"/>
          <w:lang w:val="pl-PL"/>
        </w:rPr>
        <w:t>1</w:t>
      </w:r>
      <w:r w:rsidRPr="00BB5465">
        <w:rPr>
          <w:rFonts w:cs="Arial"/>
          <w:sz w:val="20"/>
        </w:rPr>
        <w:t xml:space="preserve"> pkt. </w:t>
      </w:r>
      <w:r>
        <w:rPr>
          <w:rFonts w:cs="Arial"/>
          <w:sz w:val="20"/>
          <w:lang w:val="pl-PL"/>
        </w:rPr>
        <w:t>5</w:t>
      </w:r>
      <w:r w:rsidRPr="00BB5465">
        <w:rPr>
          <w:rFonts w:cs="Arial"/>
          <w:sz w:val="20"/>
        </w:rPr>
        <w:t xml:space="preserve"> ustawy </w:t>
      </w:r>
      <w:proofErr w:type="spellStart"/>
      <w:r w:rsidRPr="00BB5465">
        <w:rPr>
          <w:rFonts w:cs="Arial"/>
          <w:sz w:val="20"/>
        </w:rPr>
        <w:t>Pzp</w:t>
      </w:r>
      <w:proofErr w:type="spellEnd"/>
      <w:r w:rsidRPr="00BB5465">
        <w:rPr>
          <w:rFonts w:cs="Arial"/>
          <w:sz w:val="20"/>
        </w:rPr>
        <w:t>.</w:t>
      </w:r>
    </w:p>
    <w:p w14:paraId="3AE5C183" w14:textId="77777777" w:rsidR="001B3809" w:rsidRPr="001B3809" w:rsidRDefault="001B3809" w:rsidP="001B3809">
      <w:pPr>
        <w:spacing w:after="0" w:line="276" w:lineRule="auto"/>
        <w:rPr>
          <w:rFonts w:cs="Arial"/>
          <w:sz w:val="20"/>
        </w:rPr>
      </w:pPr>
    </w:p>
    <w:p w14:paraId="2ECB0D23" w14:textId="3C8494D9" w:rsidR="00E24E92" w:rsidRDefault="001B3809" w:rsidP="00493F25">
      <w:pPr>
        <w:pStyle w:val="Akapitzlist"/>
        <w:numPr>
          <w:ilvl w:val="0"/>
          <w:numId w:val="29"/>
        </w:numPr>
        <w:spacing w:before="0"/>
        <w:rPr>
          <w:rFonts w:cs="Arial"/>
          <w:sz w:val="20"/>
        </w:rPr>
      </w:pPr>
      <w:r w:rsidRPr="00BB5465">
        <w:rPr>
          <w:rFonts w:cs="Arial"/>
          <w:sz w:val="20"/>
        </w:rPr>
        <w:t xml:space="preserve">Oświadczam, że </w:t>
      </w:r>
      <w:r w:rsidRPr="00BB5465">
        <w:rPr>
          <w:rFonts w:cs="Arial"/>
          <w:b/>
          <w:sz w:val="20"/>
          <w:lang w:val="pl-PL"/>
        </w:rPr>
        <w:t>podlegam*/</w:t>
      </w:r>
      <w:r w:rsidRPr="00BB5465">
        <w:rPr>
          <w:rFonts w:cs="Arial"/>
          <w:b/>
          <w:sz w:val="20"/>
        </w:rPr>
        <w:t>nie podlegam</w:t>
      </w:r>
      <w:r w:rsidRPr="00BB5465">
        <w:rPr>
          <w:rFonts w:cs="Arial"/>
          <w:b/>
          <w:sz w:val="20"/>
          <w:lang w:val="pl-PL"/>
        </w:rPr>
        <w:t>*</w:t>
      </w:r>
      <w:r w:rsidRPr="00BB5465">
        <w:rPr>
          <w:rFonts w:cs="Arial"/>
          <w:sz w:val="20"/>
        </w:rPr>
        <w:t xml:space="preserve"> wykluczeniu z postępowania na podstawie </w:t>
      </w:r>
      <w:r w:rsidRPr="00BB5465">
        <w:rPr>
          <w:rFonts w:cs="Arial"/>
          <w:sz w:val="20"/>
        </w:rPr>
        <w:br/>
        <w:t xml:space="preserve">art. </w:t>
      </w:r>
      <w:r w:rsidRPr="00BB5465">
        <w:rPr>
          <w:rFonts w:cs="Arial"/>
          <w:sz w:val="20"/>
          <w:lang w:val="pl-PL"/>
        </w:rPr>
        <w:t>109</w:t>
      </w:r>
      <w:r w:rsidRPr="00BB5465">
        <w:rPr>
          <w:rFonts w:cs="Arial"/>
          <w:sz w:val="20"/>
        </w:rPr>
        <w:t xml:space="preserve"> ust. </w:t>
      </w:r>
      <w:r w:rsidRPr="00BB5465">
        <w:rPr>
          <w:rFonts w:cs="Arial"/>
          <w:sz w:val="20"/>
          <w:lang w:val="pl-PL"/>
        </w:rPr>
        <w:t>1</w:t>
      </w:r>
      <w:r w:rsidRPr="00BB5465">
        <w:rPr>
          <w:rFonts w:cs="Arial"/>
          <w:sz w:val="20"/>
        </w:rPr>
        <w:t xml:space="preserve"> pkt. </w:t>
      </w:r>
      <w:r>
        <w:rPr>
          <w:rFonts w:cs="Arial"/>
          <w:sz w:val="20"/>
          <w:lang w:val="pl-PL"/>
        </w:rPr>
        <w:t>7</w:t>
      </w:r>
      <w:r w:rsidRPr="00BB5465">
        <w:rPr>
          <w:rFonts w:cs="Arial"/>
          <w:sz w:val="20"/>
        </w:rPr>
        <w:t xml:space="preserve"> ustawy </w:t>
      </w:r>
      <w:proofErr w:type="spellStart"/>
      <w:r w:rsidRPr="00BB5465">
        <w:rPr>
          <w:rFonts w:cs="Arial"/>
          <w:sz w:val="20"/>
        </w:rPr>
        <w:t>Pzp</w:t>
      </w:r>
      <w:proofErr w:type="spellEnd"/>
      <w:r w:rsidRPr="00BB5465">
        <w:rPr>
          <w:rFonts w:cs="Arial"/>
          <w:sz w:val="20"/>
        </w:rPr>
        <w:t>.</w:t>
      </w:r>
    </w:p>
    <w:p w14:paraId="7C0A0773" w14:textId="77777777" w:rsidR="001B3809" w:rsidRPr="001B3809" w:rsidRDefault="001B3809" w:rsidP="001B3809">
      <w:pPr>
        <w:spacing w:after="0" w:line="276" w:lineRule="auto"/>
        <w:rPr>
          <w:rFonts w:cs="Arial"/>
          <w:sz w:val="20"/>
        </w:rPr>
      </w:pPr>
    </w:p>
    <w:p w14:paraId="0B0B5C47" w14:textId="7AA4AF36" w:rsidR="00633E68" w:rsidRPr="00BB5465" w:rsidRDefault="00633E68" w:rsidP="00493F25">
      <w:pPr>
        <w:pStyle w:val="Akapitzlist"/>
        <w:numPr>
          <w:ilvl w:val="0"/>
          <w:numId w:val="29"/>
        </w:numPr>
        <w:spacing w:before="0"/>
        <w:rPr>
          <w:rFonts w:cs="Arial"/>
          <w:sz w:val="20"/>
        </w:rPr>
      </w:pPr>
      <w:r w:rsidRPr="00BB5465">
        <w:rPr>
          <w:rFonts w:cs="Arial"/>
          <w:sz w:val="20"/>
        </w:rPr>
        <w:t xml:space="preserve">Oświadczam, że </w:t>
      </w:r>
      <w:r w:rsidRPr="00BB5465">
        <w:rPr>
          <w:rFonts w:cs="Arial"/>
          <w:b/>
          <w:sz w:val="20"/>
        </w:rPr>
        <w:t>zachodzą</w:t>
      </w:r>
      <w:r w:rsidR="00E24E92" w:rsidRPr="00BB5465">
        <w:rPr>
          <w:rFonts w:cs="Arial"/>
          <w:b/>
          <w:sz w:val="20"/>
          <w:lang w:val="pl-PL"/>
        </w:rPr>
        <w:t>*/nie zachodzą*</w:t>
      </w:r>
      <w:r w:rsidRPr="00BB5465">
        <w:rPr>
          <w:rFonts w:cs="Arial"/>
          <w:sz w:val="20"/>
        </w:rPr>
        <w:t xml:space="preserve"> w stosunku do mnie podstawy wykluczenia z postępowania na podstawie art. ………...............…. ustawy Pzp </w:t>
      </w:r>
      <w:r w:rsidRPr="00BB5465">
        <w:rPr>
          <w:rFonts w:cs="Arial"/>
          <w:i/>
          <w:sz w:val="20"/>
        </w:rPr>
        <w:t xml:space="preserve">(podać mającą zastosowanie podstawę wykluczenia spośród wymienionych w </w:t>
      </w:r>
      <w:r w:rsidR="00BD44FB" w:rsidRPr="00BB5465">
        <w:rPr>
          <w:rFonts w:cs="Arial"/>
          <w:i/>
          <w:sz w:val="20"/>
        </w:rPr>
        <w:t>art. 108 ust. 1 pkt 1, 2 i 5 lub art. 109 ust. 1 pkt 2-5 i 7-10</w:t>
      </w:r>
      <w:r w:rsidR="00BD44FB" w:rsidRPr="00BB5465">
        <w:rPr>
          <w:rFonts w:cs="Arial"/>
          <w:i/>
          <w:sz w:val="20"/>
          <w:lang w:val="pl-PL"/>
        </w:rPr>
        <w:t xml:space="preserve"> </w:t>
      </w:r>
      <w:r w:rsidRPr="00BB5465">
        <w:rPr>
          <w:rFonts w:cs="Arial"/>
          <w:i/>
          <w:sz w:val="20"/>
        </w:rPr>
        <w:t>ustawy Pzp).</w:t>
      </w:r>
      <w:r w:rsidRPr="00BB5465">
        <w:rPr>
          <w:rFonts w:cs="Arial"/>
          <w:sz w:val="20"/>
        </w:rPr>
        <w:t xml:space="preserve"> Jednocześnie oświadczam, że w związku z ww. okolicznością, na podstawie art. </w:t>
      </w:r>
      <w:r w:rsidR="00BD44FB" w:rsidRPr="00BB5465">
        <w:rPr>
          <w:rFonts w:cs="Arial"/>
          <w:sz w:val="20"/>
          <w:lang w:val="pl-PL"/>
        </w:rPr>
        <w:t xml:space="preserve">110 ust. 2 </w:t>
      </w:r>
      <w:r w:rsidRPr="00BB5465">
        <w:rPr>
          <w:rFonts w:cs="Arial"/>
          <w:sz w:val="20"/>
        </w:rPr>
        <w:t xml:space="preserve"> ustawy Pzp podjąłem następujące środki naprawcze: </w:t>
      </w:r>
    </w:p>
    <w:p w14:paraId="5FADC6C5" w14:textId="029C49BE" w:rsidR="00633E68" w:rsidRDefault="00633E68" w:rsidP="001B3809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40C5BF5C" w14:textId="0A81E586" w:rsidR="001B3809" w:rsidRPr="00C7718C" w:rsidRDefault="00955A5B" w:rsidP="00493F25">
      <w:pPr>
        <w:pStyle w:val="Akapitzlist"/>
        <w:numPr>
          <w:ilvl w:val="0"/>
          <w:numId w:val="29"/>
        </w:numPr>
        <w:rPr>
          <w:rFonts w:cs="Arial"/>
          <w:sz w:val="20"/>
        </w:rPr>
      </w:pPr>
      <w:r w:rsidRPr="00C7718C">
        <w:rPr>
          <w:rFonts w:cs="Arial"/>
          <w:sz w:val="20"/>
          <w:lang w:val="pl-PL"/>
        </w:rPr>
        <w:lastRenderedPageBreak/>
        <w:t xml:space="preserve">Oświadczam, że </w:t>
      </w:r>
      <w:r w:rsidRPr="00C7718C">
        <w:rPr>
          <w:rFonts w:cs="Arial"/>
          <w:b/>
          <w:sz w:val="20"/>
          <w:lang w:val="pl-PL"/>
        </w:rPr>
        <w:t>podlegam*/nie podlegam*</w:t>
      </w:r>
      <w:r w:rsidRPr="00C7718C">
        <w:rPr>
          <w:rFonts w:cs="Arial"/>
          <w:sz w:val="20"/>
          <w:lang w:val="pl-PL"/>
        </w:rPr>
        <w:t xml:space="preserve"> wykluczeniu z postępowania na podstawie art. 7 ust. 1 ustawy </w:t>
      </w:r>
      <w:r w:rsidRPr="00C7718C">
        <w:rPr>
          <w:rFonts w:cs="Arial"/>
          <w:bCs/>
          <w:i/>
          <w:iCs/>
          <w:sz w:val="20"/>
          <w:lang w:val="pl-PL"/>
        </w:rPr>
        <w:t>o szczególnych rozwiązaniach w zakresie przeciwdziałania wspieraniu agresji na Ukrainę oraz służących ochronie bezpieczeństwa narodowego</w:t>
      </w:r>
    </w:p>
    <w:p w14:paraId="6CE96F2C" w14:textId="77777777" w:rsidR="00600C41" w:rsidRDefault="00600C41" w:rsidP="001B3809">
      <w:pPr>
        <w:spacing w:after="0" w:line="276" w:lineRule="auto"/>
        <w:ind w:left="709"/>
        <w:jc w:val="both"/>
        <w:rPr>
          <w:rFonts w:ascii="Arial" w:hAnsi="Arial" w:cs="Arial"/>
          <w:sz w:val="21"/>
          <w:szCs w:val="21"/>
        </w:rPr>
      </w:pPr>
    </w:p>
    <w:p w14:paraId="447B0726" w14:textId="77777777" w:rsidR="001B3809" w:rsidRPr="00BB5465" w:rsidRDefault="001B3809" w:rsidP="001B3809">
      <w:pPr>
        <w:spacing w:after="0" w:line="276" w:lineRule="auto"/>
        <w:ind w:left="709"/>
        <w:jc w:val="both"/>
        <w:rPr>
          <w:rFonts w:ascii="Arial" w:hAnsi="Arial" w:cs="Arial"/>
          <w:sz w:val="21"/>
          <w:szCs w:val="21"/>
        </w:rPr>
      </w:pPr>
    </w:p>
    <w:p w14:paraId="22148737" w14:textId="02E6BA3E" w:rsidR="00E24E92" w:rsidRPr="00BB5465" w:rsidRDefault="00600C41" w:rsidP="001B3809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3" w:name="_Hlk61521497"/>
      <w:r>
        <w:rPr>
          <w:rFonts w:ascii="Arial" w:hAnsi="Arial" w:cs="Arial"/>
          <w:b/>
          <w:sz w:val="20"/>
          <w:szCs w:val="20"/>
        </w:rPr>
        <w:t>6</w:t>
      </w:r>
      <w:r w:rsidR="00E24E92" w:rsidRPr="00BB5465">
        <w:rPr>
          <w:rFonts w:ascii="Arial" w:hAnsi="Arial" w:cs="Arial"/>
          <w:b/>
          <w:sz w:val="20"/>
          <w:szCs w:val="20"/>
        </w:rPr>
        <w:t>. OŚWIADCZENIE DOTYCZĄCE PODANYCH INFORMACJI:</w:t>
      </w:r>
    </w:p>
    <w:p w14:paraId="244B6EF5" w14:textId="77777777" w:rsidR="00E24E92" w:rsidRPr="00BB5465" w:rsidRDefault="00E24E92" w:rsidP="001B3809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bookmarkEnd w:id="3"/>
    <w:p w14:paraId="50C86EC5" w14:textId="599DEC11" w:rsidR="00633E68" w:rsidRPr="00BB5465" w:rsidRDefault="00633E68" w:rsidP="001B380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B546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BB546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bookmarkStart w:id="4" w:name="_Hlk61521775"/>
    </w:p>
    <w:p w14:paraId="7463DFCF" w14:textId="41DA99F4" w:rsidR="00633E68" w:rsidRPr="00BB5465" w:rsidRDefault="00633E68" w:rsidP="001B3809">
      <w:pPr>
        <w:spacing w:after="0"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14:paraId="50ED59C0" w14:textId="1B1577B8" w:rsidR="00E24E92" w:rsidRPr="00BB5465" w:rsidRDefault="00600C41" w:rsidP="001B3809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E24E92" w:rsidRPr="00BB5465">
        <w:rPr>
          <w:rFonts w:ascii="Arial" w:hAnsi="Arial" w:cs="Arial"/>
          <w:b/>
          <w:sz w:val="20"/>
          <w:szCs w:val="20"/>
        </w:rPr>
        <w:t>. JEDNOCZEŚNIE PODAJĘ DANE UMOŻLIWIAJĄCE DOSTĘP DO PODMIOTOWYCH ŚRODKÓW DOWODOWYCH (jeżeli dotyczy):</w:t>
      </w:r>
      <w:r w:rsidR="00E24E92" w:rsidRPr="00BB5465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</w:p>
    <w:p w14:paraId="2AC870ED" w14:textId="77777777" w:rsidR="00633E68" w:rsidRPr="00BB5465" w:rsidRDefault="00633E68" w:rsidP="001B3809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bookmarkEnd w:id="4"/>
    <w:p w14:paraId="234010DC" w14:textId="77777777" w:rsidR="00633E68" w:rsidRPr="00BB5465" w:rsidRDefault="00633E68" w:rsidP="001B3809">
      <w:pPr>
        <w:widowControl w:val="0"/>
        <w:spacing w:after="0" w:line="276" w:lineRule="auto"/>
        <w:ind w:right="120"/>
        <w:rPr>
          <w:rFonts w:ascii="Arial" w:hAnsi="Arial" w:cs="Arial"/>
          <w:bCs/>
          <w:sz w:val="20"/>
        </w:rPr>
      </w:pPr>
      <w:r w:rsidRPr="00BB5465">
        <w:rPr>
          <w:rFonts w:ascii="Arial" w:hAnsi="Arial" w:cs="Arial"/>
          <w:bCs/>
          <w:sz w:val="20"/>
        </w:rPr>
        <w:t>Informuję, że następujące podmiotowe środki dowodowe:</w:t>
      </w:r>
    </w:p>
    <w:p w14:paraId="6BD38F8D" w14:textId="77777777" w:rsidR="00633E68" w:rsidRPr="00BB5465" w:rsidRDefault="00633E68" w:rsidP="00493F25">
      <w:pPr>
        <w:pStyle w:val="Akapitzlist"/>
        <w:widowControl w:val="0"/>
        <w:numPr>
          <w:ilvl w:val="3"/>
          <w:numId w:val="26"/>
        </w:numPr>
        <w:spacing w:before="0"/>
        <w:ind w:left="567" w:right="120"/>
        <w:rPr>
          <w:rFonts w:cs="Arial"/>
          <w:bCs/>
          <w:sz w:val="20"/>
        </w:rPr>
      </w:pPr>
      <w:r w:rsidRPr="00BB5465">
        <w:rPr>
          <w:rFonts w:cs="Arial"/>
          <w:bCs/>
          <w:sz w:val="20"/>
          <w:lang w:val="pl-PL"/>
        </w:rPr>
        <w:t>…………..</w:t>
      </w:r>
    </w:p>
    <w:p w14:paraId="2E3706F0" w14:textId="77777777" w:rsidR="00633E68" w:rsidRPr="00BB5465" w:rsidRDefault="00633E68" w:rsidP="00493F25">
      <w:pPr>
        <w:pStyle w:val="Akapitzlist"/>
        <w:widowControl w:val="0"/>
        <w:numPr>
          <w:ilvl w:val="3"/>
          <w:numId w:val="26"/>
        </w:numPr>
        <w:spacing w:before="0"/>
        <w:ind w:left="567" w:right="120"/>
        <w:rPr>
          <w:rFonts w:cs="Arial"/>
          <w:bCs/>
          <w:sz w:val="20"/>
        </w:rPr>
      </w:pPr>
      <w:r w:rsidRPr="00BB5465">
        <w:rPr>
          <w:rFonts w:cs="Arial"/>
          <w:bCs/>
          <w:sz w:val="20"/>
          <w:lang w:val="pl-PL"/>
        </w:rPr>
        <w:t>…………..</w:t>
      </w:r>
    </w:p>
    <w:p w14:paraId="101202A0" w14:textId="77777777" w:rsidR="00633E68" w:rsidRPr="00BB5465" w:rsidRDefault="00633E68" w:rsidP="00493F25">
      <w:pPr>
        <w:pStyle w:val="Akapitzlist"/>
        <w:widowControl w:val="0"/>
        <w:numPr>
          <w:ilvl w:val="3"/>
          <w:numId w:val="26"/>
        </w:numPr>
        <w:spacing w:before="0"/>
        <w:ind w:left="567" w:right="120"/>
        <w:rPr>
          <w:rFonts w:cs="Arial"/>
          <w:bCs/>
          <w:sz w:val="20"/>
        </w:rPr>
      </w:pPr>
      <w:r w:rsidRPr="00BB5465">
        <w:rPr>
          <w:rFonts w:cs="Arial"/>
          <w:bCs/>
          <w:sz w:val="20"/>
          <w:lang w:val="pl-PL"/>
        </w:rPr>
        <w:t>…………..</w:t>
      </w:r>
    </w:p>
    <w:p w14:paraId="1DFB7B02" w14:textId="77777777" w:rsidR="00633E68" w:rsidRPr="00BB5465" w:rsidRDefault="00633E68" w:rsidP="001B3809">
      <w:pPr>
        <w:widowControl w:val="0"/>
        <w:spacing w:after="0" w:line="276" w:lineRule="auto"/>
        <w:ind w:right="120"/>
        <w:rPr>
          <w:rFonts w:ascii="Arial" w:hAnsi="Arial" w:cs="Arial"/>
          <w:bCs/>
          <w:sz w:val="20"/>
        </w:rPr>
      </w:pPr>
      <w:r w:rsidRPr="00BB5465">
        <w:rPr>
          <w:rFonts w:ascii="Arial" w:hAnsi="Arial" w:cs="Arial"/>
          <w:bCs/>
          <w:sz w:val="20"/>
        </w:rPr>
        <w:t>Można pozyskać odpowiednio z następujących rejestrów publicznych:</w:t>
      </w:r>
    </w:p>
    <w:p w14:paraId="53AACF1F" w14:textId="77777777" w:rsidR="00633E68" w:rsidRPr="00BB5465" w:rsidRDefault="00633E68" w:rsidP="00493F25">
      <w:pPr>
        <w:pStyle w:val="Akapitzlist"/>
        <w:widowControl w:val="0"/>
        <w:numPr>
          <w:ilvl w:val="6"/>
          <w:numId w:val="26"/>
        </w:numPr>
        <w:spacing w:before="0"/>
        <w:ind w:left="567" w:right="120"/>
        <w:rPr>
          <w:rFonts w:cs="Arial"/>
          <w:bCs/>
          <w:sz w:val="20"/>
        </w:rPr>
      </w:pPr>
      <w:r w:rsidRPr="00BB5465">
        <w:rPr>
          <w:rFonts w:cs="Arial"/>
          <w:bCs/>
          <w:sz w:val="20"/>
          <w:lang w:val="pl-PL"/>
        </w:rPr>
        <w:t>………………..</w:t>
      </w:r>
    </w:p>
    <w:p w14:paraId="5AD8B878" w14:textId="77777777" w:rsidR="00633E68" w:rsidRPr="00BB5465" w:rsidRDefault="00633E68" w:rsidP="00493F25">
      <w:pPr>
        <w:pStyle w:val="Akapitzlist"/>
        <w:widowControl w:val="0"/>
        <w:numPr>
          <w:ilvl w:val="6"/>
          <w:numId w:val="26"/>
        </w:numPr>
        <w:spacing w:before="0"/>
        <w:ind w:left="567" w:right="120"/>
        <w:rPr>
          <w:rFonts w:cs="Arial"/>
          <w:bCs/>
          <w:sz w:val="20"/>
        </w:rPr>
      </w:pPr>
      <w:r w:rsidRPr="00BB5465">
        <w:rPr>
          <w:rFonts w:cs="Arial"/>
          <w:bCs/>
          <w:sz w:val="20"/>
          <w:lang w:val="pl-PL"/>
        </w:rPr>
        <w:t>………………..</w:t>
      </w:r>
    </w:p>
    <w:p w14:paraId="4729B620" w14:textId="77777777" w:rsidR="00633E68" w:rsidRPr="00BB5465" w:rsidRDefault="00633E68" w:rsidP="00493F25">
      <w:pPr>
        <w:pStyle w:val="Akapitzlist"/>
        <w:widowControl w:val="0"/>
        <w:numPr>
          <w:ilvl w:val="6"/>
          <w:numId w:val="26"/>
        </w:numPr>
        <w:spacing w:before="0"/>
        <w:ind w:left="567" w:right="120"/>
        <w:rPr>
          <w:rFonts w:cs="Arial"/>
          <w:bCs/>
          <w:sz w:val="20"/>
        </w:rPr>
      </w:pPr>
      <w:r w:rsidRPr="00BB5465">
        <w:rPr>
          <w:rFonts w:cs="Arial"/>
          <w:bCs/>
          <w:sz w:val="20"/>
          <w:lang w:val="pl-PL"/>
        </w:rPr>
        <w:t>………………...</w:t>
      </w:r>
    </w:p>
    <w:p w14:paraId="263CBDFF" w14:textId="77777777" w:rsidR="00633E68" w:rsidRPr="00B51964" w:rsidRDefault="00633E68" w:rsidP="001B380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351A759" w14:textId="77777777" w:rsidR="00633E68" w:rsidRPr="00B51964" w:rsidRDefault="00633E68" w:rsidP="001B380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E8DAE49" w14:textId="77777777" w:rsidR="00633E68" w:rsidRPr="00B51964" w:rsidRDefault="00633E68" w:rsidP="001B380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14:paraId="4C642620" w14:textId="77777777" w:rsidR="00633E68" w:rsidRPr="00B51964" w:rsidRDefault="00633E68" w:rsidP="001B380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353B24C" w14:textId="67BF1904" w:rsidR="00633E68" w:rsidRPr="00C00C2E" w:rsidRDefault="00633E68" w:rsidP="001B3809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14:paraId="66920B72" w14:textId="24DDEA63" w:rsidR="001145E2" w:rsidRDefault="001145E2" w:rsidP="001B3809">
      <w:pPr>
        <w:widowControl w:val="0"/>
        <w:spacing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bookmarkStart w:id="5" w:name="_Hlk106864092"/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bookmarkEnd w:id="5"/>
    <w:p w14:paraId="70758ECF" w14:textId="77777777" w:rsidR="00842D9A" w:rsidRPr="00BA1C6A" w:rsidRDefault="00842D9A" w:rsidP="00842D9A">
      <w:pPr>
        <w:widowControl w:val="0"/>
        <w:spacing w:after="0" w:line="276" w:lineRule="auto"/>
        <w:ind w:left="284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22C2C3CA" w14:textId="77777777" w:rsidR="00842D9A" w:rsidRDefault="00842D9A">
      <w:pPr>
        <w:rPr>
          <w:rFonts w:ascii="Arial" w:eastAsia="Arial" w:hAnsi="Arial" w:cs="Arial"/>
          <w:b/>
          <w:sz w:val="24"/>
          <w:szCs w:val="24"/>
        </w:rPr>
        <w:sectPr w:rsidR="00842D9A" w:rsidSect="002B587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560" w:right="1134" w:bottom="1418" w:left="1417" w:header="709" w:footer="481" w:gutter="0"/>
          <w:pgNumType w:start="1"/>
          <w:cols w:space="708"/>
          <w:titlePg/>
        </w:sectPr>
      </w:pPr>
    </w:p>
    <w:p w14:paraId="1FF57507" w14:textId="776A2037" w:rsidR="00851BCA" w:rsidRDefault="00851BCA" w:rsidP="00851BCA">
      <w:pPr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Załącznik nr 3 do SWZ</w:t>
      </w:r>
    </w:p>
    <w:p w14:paraId="67BC215F" w14:textId="4E2E4D2D" w:rsidR="00851BCA" w:rsidRPr="00851BCA" w:rsidRDefault="00851BCA" w:rsidP="00851BCA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851BCA">
        <w:rPr>
          <w:rFonts w:ascii="Arial" w:hAnsi="Arial" w:cs="Arial"/>
          <w:b/>
          <w:bCs/>
          <w:sz w:val="20"/>
          <w:szCs w:val="20"/>
          <w:lang w:eastAsia="en-US"/>
        </w:rPr>
        <w:t>Nr postępowania: ZP/</w:t>
      </w:r>
      <w:r w:rsidR="00FF530A">
        <w:rPr>
          <w:rFonts w:ascii="Arial" w:hAnsi="Arial" w:cs="Arial"/>
          <w:b/>
          <w:bCs/>
          <w:sz w:val="20"/>
          <w:szCs w:val="20"/>
          <w:lang w:eastAsia="en-US"/>
        </w:rPr>
        <w:t>149</w:t>
      </w:r>
      <w:r w:rsidRPr="00851BCA">
        <w:rPr>
          <w:rFonts w:ascii="Arial" w:hAnsi="Arial" w:cs="Arial"/>
          <w:b/>
          <w:bCs/>
          <w:sz w:val="20"/>
          <w:szCs w:val="20"/>
          <w:lang w:eastAsia="en-US"/>
        </w:rPr>
        <w:t>/055/U/24</w:t>
      </w:r>
    </w:p>
    <w:p w14:paraId="375936CB" w14:textId="77777777" w:rsidR="00851BCA" w:rsidRPr="00851BCA" w:rsidRDefault="00851BCA" w:rsidP="00851BCA">
      <w:pPr>
        <w:spacing w:after="0" w:line="240" w:lineRule="auto"/>
        <w:rPr>
          <w:rFonts w:ascii="Arial" w:hAnsi="Arial" w:cs="Arial"/>
          <w:bCs/>
          <w:i/>
          <w:sz w:val="20"/>
          <w:szCs w:val="20"/>
          <w:lang w:eastAsia="en-US"/>
        </w:rPr>
      </w:pPr>
    </w:p>
    <w:p w14:paraId="7497D831" w14:textId="77777777" w:rsidR="00851BCA" w:rsidRPr="00851BCA" w:rsidRDefault="00851BCA" w:rsidP="00851BC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004DD6D3" w14:textId="77777777" w:rsidR="00851BCA" w:rsidRPr="00851BCA" w:rsidRDefault="00851BCA" w:rsidP="00851BC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45371C6B" w14:textId="77777777" w:rsidR="00851BCA" w:rsidRPr="00851BCA" w:rsidRDefault="00851BCA" w:rsidP="00851BCA">
      <w:pPr>
        <w:spacing w:after="20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51BCA">
        <w:rPr>
          <w:rFonts w:ascii="Arial" w:eastAsia="Times New Roman" w:hAnsi="Arial" w:cs="Arial"/>
          <w:b/>
          <w:sz w:val="20"/>
          <w:szCs w:val="20"/>
        </w:rPr>
        <w:t>Formularz rzeczowo- cenowy</w:t>
      </w:r>
    </w:p>
    <w:p w14:paraId="6E49FE73" w14:textId="61539F32" w:rsidR="00851BCA" w:rsidRPr="00851BCA" w:rsidRDefault="00851BCA" w:rsidP="00851BCA">
      <w:pPr>
        <w:spacing w:after="20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51BCA">
        <w:rPr>
          <w:rFonts w:ascii="Arial" w:eastAsia="Times New Roman" w:hAnsi="Arial" w:cs="Arial"/>
          <w:b/>
          <w:sz w:val="20"/>
          <w:szCs w:val="20"/>
        </w:rPr>
        <w:t xml:space="preserve">Na świadczenie kompleksowej usługi hotelowej obejmującej zakwaterowanie, wyżywienie oraz najem </w:t>
      </w:r>
      <w:proofErr w:type="spellStart"/>
      <w:r w:rsidRPr="00851BCA">
        <w:rPr>
          <w:rFonts w:ascii="Arial" w:eastAsia="Times New Roman" w:hAnsi="Arial" w:cs="Arial"/>
          <w:b/>
          <w:sz w:val="20"/>
          <w:szCs w:val="20"/>
        </w:rPr>
        <w:t>sal</w:t>
      </w:r>
      <w:proofErr w:type="spellEnd"/>
      <w:r w:rsidRPr="00851BCA">
        <w:rPr>
          <w:rFonts w:ascii="Arial" w:eastAsia="Times New Roman" w:hAnsi="Arial" w:cs="Arial"/>
          <w:b/>
          <w:sz w:val="20"/>
          <w:szCs w:val="20"/>
        </w:rPr>
        <w:t xml:space="preserve"> konferencyjnych w dniach od 03.09.2024r. do 08.09.2024r. w ramach wyjazdu na obóz adaptacyjny studentów pierwszego roku Politechniki Gdańskiej.</w:t>
      </w:r>
    </w:p>
    <w:p w14:paraId="27B3783E" w14:textId="77777777" w:rsidR="00851BCA" w:rsidRPr="00851BCA" w:rsidRDefault="00851BCA" w:rsidP="00851BCA">
      <w:pPr>
        <w:spacing w:after="0" w:line="240" w:lineRule="auto"/>
        <w:rPr>
          <w:rFonts w:ascii="Arial" w:hAnsi="Arial" w:cs="Arial"/>
          <w:i/>
          <w:sz w:val="20"/>
          <w:szCs w:val="20"/>
          <w:lang w:bidi="pl-PL"/>
        </w:rPr>
      </w:pPr>
    </w:p>
    <w:tbl>
      <w:tblPr>
        <w:tblW w:w="9357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1417"/>
        <w:gridCol w:w="2127"/>
        <w:gridCol w:w="2268"/>
      </w:tblGrid>
      <w:tr w:rsidR="00851BCA" w:rsidRPr="00851BCA" w14:paraId="727876F3" w14:textId="77777777" w:rsidTr="00B76D67">
        <w:trPr>
          <w:trHeight w:hRule="exact" w:val="16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89CBF" w14:textId="77777777" w:rsidR="00851BCA" w:rsidRPr="00851BCA" w:rsidRDefault="00851BCA" w:rsidP="00851BC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851BCA">
              <w:rPr>
                <w:rFonts w:cs="Times New Roman"/>
                <w:b/>
                <w:sz w:val="20"/>
                <w:szCs w:val="20"/>
                <w:lang w:eastAsia="en-US"/>
              </w:rPr>
              <w:t>Lp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20408" w14:textId="77777777" w:rsidR="00851BCA" w:rsidRPr="00851BCA" w:rsidRDefault="00851BCA" w:rsidP="00851BCA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851BCA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Wyszczególnienie</w:t>
            </w:r>
          </w:p>
          <w:p w14:paraId="01A18D0A" w14:textId="77777777" w:rsidR="00851BCA" w:rsidRPr="00851BCA" w:rsidRDefault="00851BCA" w:rsidP="00851B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51B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(przedmiot zamówienia zgodnie ze „Szczegółowym opisem przedmiotu zamówienia”)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C5BDA" w14:textId="77777777" w:rsidR="00851BCA" w:rsidRPr="00851BCA" w:rsidRDefault="00851BCA" w:rsidP="00851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1BCA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C7BE9" w14:textId="77777777" w:rsidR="00851BCA" w:rsidRPr="00851BCA" w:rsidRDefault="00851BCA" w:rsidP="00851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51B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jednostkowa brutto</w:t>
            </w:r>
          </w:p>
          <w:p w14:paraId="393A6416" w14:textId="77777777" w:rsidR="00851BCA" w:rsidRPr="00851BCA" w:rsidRDefault="00851BCA" w:rsidP="00851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51B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[PLN]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E7843" w14:textId="77777777" w:rsidR="00851BCA" w:rsidRPr="00851BCA" w:rsidRDefault="00851BCA" w:rsidP="00851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7BF854C3" w14:textId="77777777" w:rsidR="00851BCA" w:rsidRPr="00851BCA" w:rsidRDefault="00851BCA" w:rsidP="00851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00D8C66A" w14:textId="77777777" w:rsidR="00851BCA" w:rsidRPr="00851BCA" w:rsidRDefault="00851BCA" w:rsidP="00851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17407081" w14:textId="77777777" w:rsidR="00851BCA" w:rsidRPr="00851BCA" w:rsidRDefault="00851BCA" w:rsidP="00851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51B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brutto</w:t>
            </w:r>
          </w:p>
          <w:p w14:paraId="1E28CDD9" w14:textId="77777777" w:rsidR="00851BCA" w:rsidRPr="00851BCA" w:rsidRDefault="00851BCA" w:rsidP="00851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51B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[PLN]</w:t>
            </w:r>
          </w:p>
          <w:p w14:paraId="1E6DB9AA" w14:textId="77777777" w:rsidR="00851BCA" w:rsidRPr="00851BCA" w:rsidRDefault="00851BCA" w:rsidP="00851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51B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(3x4)</w:t>
            </w:r>
          </w:p>
        </w:tc>
      </w:tr>
      <w:tr w:rsidR="00851BCA" w:rsidRPr="00851BCA" w14:paraId="7C6C2DDD" w14:textId="77777777" w:rsidTr="00B76D67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127835B7" w14:textId="77777777" w:rsidR="00851BCA" w:rsidRPr="00851BCA" w:rsidRDefault="00851BCA" w:rsidP="00851BC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851BCA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8B158DE" w14:textId="77777777" w:rsidR="00851BCA" w:rsidRPr="00851BCA" w:rsidRDefault="00851BCA" w:rsidP="00851BC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  <w:r w:rsidRPr="00851BCA"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36AAF6A5" w14:textId="77777777" w:rsidR="00851BCA" w:rsidRPr="00851BCA" w:rsidRDefault="00851BCA" w:rsidP="00851BC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  <w:r w:rsidRPr="00851BCA"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57C4E20B" w14:textId="77777777" w:rsidR="00851BCA" w:rsidRPr="00851BCA" w:rsidRDefault="00851BCA" w:rsidP="00851BC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  <w:r w:rsidRPr="00851BCA"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3720B27D" w14:textId="77777777" w:rsidR="00851BCA" w:rsidRPr="00851BCA" w:rsidRDefault="00851BCA" w:rsidP="00851BC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  <w:r w:rsidRPr="00851BCA"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  <w:t>5</w:t>
            </w:r>
          </w:p>
        </w:tc>
      </w:tr>
      <w:tr w:rsidR="00851BCA" w:rsidRPr="00851BCA" w14:paraId="55CCF79B" w14:textId="77777777" w:rsidTr="00851BCA">
        <w:trPr>
          <w:trHeight w:hRule="exact" w:val="1057"/>
        </w:trPr>
        <w:tc>
          <w:tcPr>
            <w:tcW w:w="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869ED" w14:textId="77777777" w:rsidR="00851BCA" w:rsidRPr="00851BCA" w:rsidRDefault="00851BCA" w:rsidP="00851B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1BC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47FA3" w14:textId="77777777" w:rsidR="00851BCA" w:rsidRPr="00851BCA" w:rsidRDefault="00851BCA" w:rsidP="00851BC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A51888C" w14:textId="77777777" w:rsidR="00851BCA" w:rsidRPr="00851BCA" w:rsidRDefault="00851BCA" w:rsidP="00851BC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51BCA">
              <w:rPr>
                <w:rFonts w:ascii="Arial" w:hAnsi="Arial" w:cs="Arial"/>
                <w:sz w:val="18"/>
                <w:szCs w:val="18"/>
                <w:lang w:eastAsia="en-US"/>
              </w:rPr>
              <w:t>Nocleg ze śniadaniem (</w:t>
            </w:r>
            <w:proofErr w:type="spellStart"/>
            <w:r w:rsidRPr="00851BCA">
              <w:rPr>
                <w:rFonts w:ascii="Arial" w:hAnsi="Arial" w:cs="Arial"/>
                <w:sz w:val="18"/>
                <w:szCs w:val="18"/>
                <w:lang w:eastAsia="en-US"/>
              </w:rPr>
              <w:t>osobodoba</w:t>
            </w:r>
            <w:proofErr w:type="spellEnd"/>
            <w:r w:rsidRPr="00851BCA"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05846" w14:textId="77777777" w:rsidR="00851BCA" w:rsidRPr="00851BCA" w:rsidRDefault="00851BCA" w:rsidP="00851B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1BCA">
              <w:rPr>
                <w:rFonts w:ascii="Arial" w:hAnsi="Arial" w:cs="Arial"/>
                <w:sz w:val="20"/>
                <w:szCs w:val="20"/>
                <w:lang w:eastAsia="en-US"/>
              </w:rPr>
              <w:t>750</w:t>
            </w:r>
          </w:p>
        </w:tc>
        <w:tc>
          <w:tcPr>
            <w:tcW w:w="212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7412F" w14:textId="77777777" w:rsidR="00851BCA" w:rsidRPr="00851BCA" w:rsidRDefault="00851BCA" w:rsidP="00851B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C740E" w14:textId="77777777" w:rsidR="00851BCA" w:rsidRPr="00851BCA" w:rsidRDefault="00851BCA" w:rsidP="00851B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51BCA" w:rsidRPr="00851BCA" w14:paraId="627AC7B0" w14:textId="77777777" w:rsidTr="00851BCA">
        <w:trPr>
          <w:trHeight w:hRule="exact" w:val="10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3343C9D4" w14:textId="77777777" w:rsidR="00851BCA" w:rsidRPr="00851BCA" w:rsidRDefault="00851BCA" w:rsidP="00851B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1BCA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4AA2AB1F" w14:textId="77777777" w:rsidR="00851BCA" w:rsidRPr="00851BCA" w:rsidRDefault="00851BCA" w:rsidP="00851BC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D8BADAF" w14:textId="77777777" w:rsidR="00851BCA" w:rsidRPr="00851BCA" w:rsidRDefault="00851BCA" w:rsidP="00851BC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2930237" w14:textId="77777777" w:rsidR="00851BCA" w:rsidRPr="00851BCA" w:rsidRDefault="00851BCA" w:rsidP="00851BC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51BCA">
              <w:rPr>
                <w:rFonts w:ascii="Arial" w:hAnsi="Arial" w:cs="Arial"/>
                <w:sz w:val="18"/>
                <w:szCs w:val="18"/>
                <w:lang w:eastAsia="en-US"/>
              </w:rPr>
              <w:t>Obiad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6CC8EA8B" w14:textId="77777777" w:rsidR="00851BCA" w:rsidRPr="00851BCA" w:rsidRDefault="00851BCA" w:rsidP="00851B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1BCA">
              <w:rPr>
                <w:rFonts w:ascii="Arial" w:hAnsi="Arial" w:cs="Arial"/>
                <w:sz w:val="20"/>
                <w:szCs w:val="20"/>
                <w:lang w:eastAsia="en-US"/>
              </w:rPr>
              <w:t>750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72DACC48" w14:textId="77777777" w:rsidR="00851BCA" w:rsidRPr="00851BCA" w:rsidRDefault="00851BCA" w:rsidP="00851B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EDBD4AD" w14:textId="77777777" w:rsidR="00851BCA" w:rsidRPr="00851BCA" w:rsidRDefault="00851BCA" w:rsidP="00851B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51BCA" w:rsidRPr="00851BCA" w14:paraId="74412566" w14:textId="77777777" w:rsidTr="00851BCA">
        <w:trPr>
          <w:trHeight w:hRule="exact" w:val="10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1B4B98C9" w14:textId="77777777" w:rsidR="00851BCA" w:rsidRPr="00851BCA" w:rsidRDefault="00851BCA" w:rsidP="00851B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1BCA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3E31156F" w14:textId="77777777" w:rsidR="00851BCA" w:rsidRPr="00851BCA" w:rsidRDefault="00851BCA" w:rsidP="00851BC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C1028EC" w14:textId="77777777" w:rsidR="00851BCA" w:rsidRPr="00851BCA" w:rsidRDefault="00851BCA" w:rsidP="00851BC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2FEF1A1" w14:textId="77777777" w:rsidR="00851BCA" w:rsidRPr="00851BCA" w:rsidRDefault="00851BCA" w:rsidP="00851BC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51BCA">
              <w:rPr>
                <w:rFonts w:ascii="Arial" w:hAnsi="Arial" w:cs="Arial"/>
                <w:sz w:val="18"/>
                <w:szCs w:val="18"/>
                <w:lang w:eastAsia="en-US"/>
              </w:rPr>
              <w:t>Kolacja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598865C2" w14:textId="77777777" w:rsidR="00851BCA" w:rsidRPr="00851BCA" w:rsidRDefault="00851BCA" w:rsidP="00851B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1BCA">
              <w:rPr>
                <w:rFonts w:ascii="Arial" w:hAnsi="Arial" w:cs="Arial"/>
                <w:sz w:val="20"/>
                <w:szCs w:val="20"/>
                <w:lang w:eastAsia="en-US"/>
              </w:rPr>
              <w:t>750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60B4AD20" w14:textId="77777777" w:rsidR="00851BCA" w:rsidRPr="00851BCA" w:rsidRDefault="00851BCA" w:rsidP="00851B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E6282D0" w14:textId="77777777" w:rsidR="00851BCA" w:rsidRPr="00851BCA" w:rsidRDefault="00851BCA" w:rsidP="00851B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51BCA" w:rsidRPr="00851BCA" w14:paraId="046D16DF" w14:textId="77777777" w:rsidTr="00851BCA">
        <w:trPr>
          <w:trHeight w:hRule="exact" w:val="1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0244B0F8" w14:textId="77777777" w:rsidR="00851BCA" w:rsidRPr="00851BCA" w:rsidRDefault="00851BCA" w:rsidP="00851B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1BCA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2045D7C3" w14:textId="77777777" w:rsidR="00851BCA" w:rsidRPr="00851BCA" w:rsidRDefault="00851BCA" w:rsidP="00851BC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2731A20" w14:textId="77777777" w:rsidR="00851BCA" w:rsidRPr="00851BCA" w:rsidRDefault="00851BCA" w:rsidP="00851BC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51B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Najem Sal konferencyjnych </w:t>
            </w:r>
            <w:r w:rsidRPr="00851BCA">
              <w:rPr>
                <w:rFonts w:ascii="Arial" w:hAnsi="Arial" w:cs="Arial"/>
                <w:sz w:val="18"/>
                <w:szCs w:val="18"/>
                <w:lang w:eastAsia="en-US"/>
              </w:rPr>
              <w:br/>
              <w:t>w dniach 03-06.09.2024r.</w:t>
            </w:r>
          </w:p>
          <w:p w14:paraId="04BE16A5" w14:textId="77777777" w:rsidR="00851BCA" w:rsidRPr="00851BCA" w:rsidRDefault="00851BCA" w:rsidP="00851BC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51BCA">
              <w:rPr>
                <w:rFonts w:ascii="Arial" w:hAnsi="Arial" w:cs="Arial"/>
                <w:sz w:val="18"/>
                <w:szCs w:val="18"/>
                <w:lang w:eastAsia="en-US"/>
              </w:rPr>
              <w:t>(zgodnie z opisem w ogłoszeniu)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0B776354" w14:textId="77777777" w:rsidR="00851BCA" w:rsidRPr="00851BCA" w:rsidRDefault="00851BCA" w:rsidP="00851B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1BCA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7E2A4782" w14:textId="77777777" w:rsidR="00851BCA" w:rsidRPr="00851BCA" w:rsidRDefault="00851BCA" w:rsidP="00851B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1BCA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70636B2" w14:textId="77777777" w:rsidR="00851BCA" w:rsidRPr="00851BCA" w:rsidRDefault="00851BCA" w:rsidP="00851B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51BCA" w:rsidRPr="00851BCA" w14:paraId="7AE5B537" w14:textId="77777777" w:rsidTr="00B76D67">
        <w:trPr>
          <w:trHeight w:val="820"/>
        </w:trPr>
        <w:tc>
          <w:tcPr>
            <w:tcW w:w="708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68131212" w14:textId="77777777" w:rsidR="00851BCA" w:rsidRPr="00851BCA" w:rsidRDefault="00851BCA" w:rsidP="00851BCA">
            <w:pPr>
              <w:spacing w:after="0" w:line="240" w:lineRule="auto"/>
              <w:jc w:val="right"/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</w:pPr>
            <w:r w:rsidRPr="00851BCA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Razem wartość brutto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A92B0F" w14:textId="77777777" w:rsidR="00851BCA" w:rsidRPr="00851BCA" w:rsidRDefault="00851BCA" w:rsidP="00851BCA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</w:pPr>
          </w:p>
        </w:tc>
      </w:tr>
    </w:tbl>
    <w:p w14:paraId="5965E5DB" w14:textId="77777777" w:rsidR="00851BCA" w:rsidRPr="00851BCA" w:rsidRDefault="00851BCA" w:rsidP="00851BCA">
      <w:pPr>
        <w:spacing w:after="0" w:line="240" w:lineRule="auto"/>
        <w:rPr>
          <w:rFonts w:ascii="Arial" w:hAnsi="Arial" w:cs="Arial"/>
          <w:sz w:val="18"/>
        </w:rPr>
      </w:pPr>
    </w:p>
    <w:p w14:paraId="352FEB89" w14:textId="77777777" w:rsidR="00851BCA" w:rsidRPr="00851BCA" w:rsidRDefault="00851BCA" w:rsidP="00851BCA">
      <w:pPr>
        <w:spacing w:after="0" w:line="240" w:lineRule="auto"/>
        <w:rPr>
          <w:rFonts w:ascii="Arial" w:hAnsi="Arial" w:cs="Arial"/>
          <w:b/>
          <w:sz w:val="18"/>
        </w:rPr>
      </w:pPr>
      <w:r w:rsidRPr="00851BCA">
        <w:rPr>
          <w:rFonts w:ascii="Arial" w:hAnsi="Arial" w:cs="Arial"/>
          <w:sz w:val="18"/>
        </w:rPr>
        <w:t>Wartość z pozycji „Razem wartość brutto” należy przenieść do „Formularza oferty”- załącznik nr 2 do ogłoszenia.</w:t>
      </w:r>
    </w:p>
    <w:p w14:paraId="3D62DDE2" w14:textId="5FC974DF" w:rsidR="00851BCA" w:rsidRDefault="00851BCA" w:rsidP="00851BCA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7AE7B5C" w14:textId="77777777" w:rsidR="00851BCA" w:rsidRDefault="00851BCA" w:rsidP="00851BCA">
      <w:pPr>
        <w:widowControl w:val="0"/>
        <w:spacing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4E95828D" w14:textId="77777777" w:rsidR="00851BCA" w:rsidRPr="00851BCA" w:rsidRDefault="00851BCA" w:rsidP="00851BCA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455CB3EE" w14:textId="17325D0A" w:rsidR="00851BCA" w:rsidRDefault="00851BCA">
      <w:pPr>
        <w:rPr>
          <w:rFonts w:ascii="Arial" w:eastAsia="Times New Roman" w:hAnsi="Arial" w:cs="Arial"/>
          <w:b/>
          <w:sz w:val="20"/>
          <w:szCs w:val="20"/>
        </w:rPr>
      </w:pPr>
      <w:bookmarkStart w:id="6" w:name="_GoBack"/>
      <w:bookmarkEnd w:id="6"/>
    </w:p>
    <w:sectPr w:rsidR="00851BCA" w:rsidSect="00E804B8">
      <w:pgSz w:w="11906" w:h="16838"/>
      <w:pgMar w:top="1560" w:right="1134" w:bottom="1418" w:left="1417" w:header="709" w:footer="481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D7559" w14:textId="77777777" w:rsidR="00101022" w:rsidRDefault="00101022">
      <w:pPr>
        <w:spacing w:after="0" w:line="240" w:lineRule="auto"/>
      </w:pPr>
      <w:r>
        <w:separator/>
      </w:r>
    </w:p>
  </w:endnote>
  <w:endnote w:type="continuationSeparator" w:id="0">
    <w:p w14:paraId="3DE96F19" w14:textId="77777777" w:rsidR="00101022" w:rsidRDefault="001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swiss"/>
    <w:pitch w:val="variable"/>
    <w:sig w:usb0="20000287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9CE8A28" w:rsidR="00B76D67" w:rsidRDefault="00B76D6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68415BED" w14:textId="77777777" w:rsidR="00B76D67" w:rsidRDefault="00B76D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7B2" w14:textId="5AB3E3EE" w:rsidR="00B76D67" w:rsidRDefault="00B76D6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AE524" w14:textId="77777777" w:rsidR="00101022" w:rsidRDefault="00101022">
      <w:pPr>
        <w:spacing w:after="0" w:line="240" w:lineRule="auto"/>
      </w:pPr>
      <w:r>
        <w:separator/>
      </w:r>
    </w:p>
  </w:footnote>
  <w:footnote w:type="continuationSeparator" w:id="0">
    <w:p w14:paraId="2FA6A37D" w14:textId="77777777" w:rsidR="00101022" w:rsidRDefault="00101022">
      <w:pPr>
        <w:spacing w:after="0" w:line="240" w:lineRule="auto"/>
      </w:pPr>
      <w:r>
        <w:continuationSeparator/>
      </w:r>
    </w:p>
  </w:footnote>
  <w:footnote w:id="1">
    <w:p w14:paraId="3C98F21E" w14:textId="77777777" w:rsidR="00B76D67" w:rsidRPr="00633E68" w:rsidRDefault="00B76D67" w:rsidP="00E24E92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B76D67" w:rsidRDefault="00B76D67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15CBCB6E" w:rsidR="00B76D67" w:rsidRDefault="00B76D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1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3"/>
    <w:multiLevelType w:val="multilevel"/>
    <w:tmpl w:val="00000013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5"/>
    <w:multiLevelType w:val="multilevel"/>
    <w:tmpl w:val="00000015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3E224A7"/>
    <w:multiLevelType w:val="hybridMultilevel"/>
    <w:tmpl w:val="C576BE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44509D7"/>
    <w:multiLevelType w:val="hybridMultilevel"/>
    <w:tmpl w:val="CA6E609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92998"/>
    <w:multiLevelType w:val="hybridMultilevel"/>
    <w:tmpl w:val="FC1A1978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C815381"/>
    <w:multiLevelType w:val="hybridMultilevel"/>
    <w:tmpl w:val="A5E02F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AE36C3"/>
    <w:multiLevelType w:val="hybridMultilevel"/>
    <w:tmpl w:val="21DA31C8"/>
    <w:lvl w:ilvl="0" w:tplc="C066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D44B2"/>
    <w:multiLevelType w:val="multilevel"/>
    <w:tmpl w:val="8D20A3C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4" w15:restartNumberingAfterBreak="0">
    <w:nsid w:val="17553A2B"/>
    <w:multiLevelType w:val="multilevel"/>
    <w:tmpl w:val="7DF45742"/>
    <w:lvl w:ilvl="0">
      <w:start w:val="1"/>
      <w:numFmt w:val="lowerLetter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19E17E2A"/>
    <w:multiLevelType w:val="hybridMultilevel"/>
    <w:tmpl w:val="A5DC6212"/>
    <w:lvl w:ilvl="0" w:tplc="0415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1A7B25E3"/>
    <w:multiLevelType w:val="hybridMultilevel"/>
    <w:tmpl w:val="3FDE8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AEC76EF"/>
    <w:multiLevelType w:val="hybridMultilevel"/>
    <w:tmpl w:val="22FED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21635E"/>
    <w:multiLevelType w:val="hybridMultilevel"/>
    <w:tmpl w:val="CCBE1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D2A0D9E"/>
    <w:multiLevelType w:val="hybridMultilevel"/>
    <w:tmpl w:val="449EB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3" w15:restartNumberingAfterBreak="0">
    <w:nsid w:val="2284581C"/>
    <w:multiLevelType w:val="multilevel"/>
    <w:tmpl w:val="F52A0E42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48F42AC"/>
    <w:multiLevelType w:val="hybridMultilevel"/>
    <w:tmpl w:val="172EA212"/>
    <w:lvl w:ilvl="0" w:tplc="04150017">
      <w:start w:val="1"/>
      <w:numFmt w:val="lowerLetter"/>
      <w:lvlText w:val="%1)"/>
      <w:lvlJc w:val="left"/>
      <w:pPr>
        <w:ind w:left="1438" w:hanging="360"/>
      </w:p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5" w15:restartNumberingAfterBreak="0">
    <w:nsid w:val="2AF4200A"/>
    <w:multiLevelType w:val="hybridMultilevel"/>
    <w:tmpl w:val="CB6ED690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6E65D4"/>
    <w:multiLevelType w:val="multilevel"/>
    <w:tmpl w:val="7C5AF5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2E860702"/>
    <w:multiLevelType w:val="hybridMultilevel"/>
    <w:tmpl w:val="F196B76A"/>
    <w:lvl w:ilvl="0" w:tplc="1A36E33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E8D11BF"/>
    <w:multiLevelType w:val="hybridMultilevel"/>
    <w:tmpl w:val="ADC6F540"/>
    <w:lvl w:ilvl="0" w:tplc="1644ABDC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F0E68F1"/>
    <w:multiLevelType w:val="multilevel"/>
    <w:tmpl w:val="69845C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6D84337"/>
    <w:multiLevelType w:val="hybridMultilevel"/>
    <w:tmpl w:val="B8F28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A57DEC"/>
    <w:multiLevelType w:val="hybridMultilevel"/>
    <w:tmpl w:val="C12EA86C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33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46239B"/>
    <w:multiLevelType w:val="hybridMultilevel"/>
    <w:tmpl w:val="6F940304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5" w15:restartNumberingAfterBreak="0">
    <w:nsid w:val="3BB976FE"/>
    <w:multiLevelType w:val="hybridMultilevel"/>
    <w:tmpl w:val="087CB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890D34"/>
    <w:multiLevelType w:val="hybridMultilevel"/>
    <w:tmpl w:val="6D7A71AA"/>
    <w:lvl w:ilvl="0" w:tplc="F652295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3F8C2C7E"/>
    <w:multiLevelType w:val="hybridMultilevel"/>
    <w:tmpl w:val="B88A198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9" w15:restartNumberingAfterBreak="0">
    <w:nsid w:val="40746928"/>
    <w:multiLevelType w:val="hybridMultilevel"/>
    <w:tmpl w:val="09A680B0"/>
    <w:lvl w:ilvl="0" w:tplc="57A239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44B87BA1"/>
    <w:multiLevelType w:val="hybridMultilevel"/>
    <w:tmpl w:val="172C43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03301B"/>
    <w:multiLevelType w:val="hybridMultilevel"/>
    <w:tmpl w:val="43660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0367326"/>
    <w:multiLevelType w:val="hybridMultilevel"/>
    <w:tmpl w:val="64A69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554B6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7D00A8"/>
    <w:multiLevelType w:val="hybridMultilevel"/>
    <w:tmpl w:val="05EEE6E8"/>
    <w:lvl w:ilvl="0" w:tplc="CA4E8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ED3F83"/>
    <w:multiLevelType w:val="multilevel"/>
    <w:tmpl w:val="7B469E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5B4A617D"/>
    <w:multiLevelType w:val="multilevel"/>
    <w:tmpl w:val="7A7C6C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5BBF07FF"/>
    <w:multiLevelType w:val="hybridMultilevel"/>
    <w:tmpl w:val="FECEB9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A658DC"/>
    <w:multiLevelType w:val="multilevel"/>
    <w:tmpl w:val="6526FB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5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AF7CB8"/>
    <w:multiLevelType w:val="hybridMultilevel"/>
    <w:tmpl w:val="2078E6AE"/>
    <w:lvl w:ilvl="0" w:tplc="693ED8E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B72BF3"/>
    <w:multiLevelType w:val="hybridMultilevel"/>
    <w:tmpl w:val="6582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59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60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62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3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5"/>
  </w:num>
  <w:num w:numId="2">
    <w:abstractNumId w:val="13"/>
  </w:num>
  <w:num w:numId="3">
    <w:abstractNumId w:val="58"/>
  </w:num>
  <w:num w:numId="4">
    <w:abstractNumId w:val="59"/>
  </w:num>
  <w:num w:numId="5">
    <w:abstractNumId w:val="23"/>
  </w:num>
  <w:num w:numId="6">
    <w:abstractNumId w:val="62"/>
  </w:num>
  <w:num w:numId="7">
    <w:abstractNumId w:val="37"/>
  </w:num>
  <w:num w:numId="8">
    <w:abstractNumId w:val="41"/>
  </w:num>
  <w:num w:numId="9">
    <w:abstractNumId w:val="30"/>
  </w:num>
  <w:num w:numId="10">
    <w:abstractNumId w:val="43"/>
  </w:num>
  <w:num w:numId="11">
    <w:abstractNumId w:val="60"/>
  </w:num>
  <w:num w:numId="12">
    <w:abstractNumId w:val="53"/>
  </w:num>
  <w:num w:numId="13">
    <w:abstractNumId w:val="33"/>
  </w:num>
  <w:num w:numId="14">
    <w:abstractNumId w:val="22"/>
  </w:num>
  <w:num w:numId="15">
    <w:abstractNumId w:val="20"/>
  </w:num>
  <w:num w:numId="16">
    <w:abstractNumId w:val="64"/>
  </w:num>
  <w:num w:numId="17">
    <w:abstractNumId w:val="9"/>
  </w:num>
  <w:num w:numId="18">
    <w:abstractNumId w:val="3"/>
  </w:num>
  <w:num w:numId="19">
    <w:abstractNumId w:val="45"/>
  </w:num>
  <w:num w:numId="20">
    <w:abstractNumId w:val="7"/>
  </w:num>
  <w:num w:numId="21">
    <w:abstractNumId w:val="61"/>
  </w:num>
  <w:num w:numId="22">
    <w:abstractNumId w:val="11"/>
  </w:num>
  <w:num w:numId="23">
    <w:abstractNumId w:val="63"/>
  </w:num>
  <w:num w:numId="24">
    <w:abstractNumId w:val="49"/>
  </w:num>
  <w:num w:numId="25">
    <w:abstractNumId w:val="50"/>
  </w:num>
  <w:num w:numId="26">
    <w:abstractNumId w:val="44"/>
  </w:num>
  <w:num w:numId="27">
    <w:abstractNumId w:val="17"/>
  </w:num>
  <w:num w:numId="28">
    <w:abstractNumId w:val="12"/>
  </w:num>
  <w:num w:numId="29">
    <w:abstractNumId w:val="5"/>
  </w:num>
  <w:num w:numId="30">
    <w:abstractNumId w:val="39"/>
  </w:num>
  <w:num w:numId="31">
    <w:abstractNumId w:val="28"/>
  </w:num>
  <w:num w:numId="32">
    <w:abstractNumId w:val="31"/>
  </w:num>
  <w:num w:numId="33">
    <w:abstractNumId w:val="16"/>
  </w:num>
  <w:num w:numId="34">
    <w:abstractNumId w:val="35"/>
  </w:num>
  <w:num w:numId="35">
    <w:abstractNumId w:val="57"/>
  </w:num>
  <w:num w:numId="36">
    <w:abstractNumId w:val="21"/>
  </w:num>
  <w:num w:numId="37">
    <w:abstractNumId w:val="42"/>
  </w:num>
  <w:num w:numId="38">
    <w:abstractNumId w:val="46"/>
  </w:num>
  <w:num w:numId="39">
    <w:abstractNumId w:val="27"/>
  </w:num>
  <w:num w:numId="40">
    <w:abstractNumId w:val="8"/>
  </w:num>
  <w:num w:numId="41">
    <w:abstractNumId w:val="40"/>
  </w:num>
  <w:num w:numId="42">
    <w:abstractNumId w:val="32"/>
  </w:num>
  <w:num w:numId="43">
    <w:abstractNumId w:val="52"/>
  </w:num>
  <w:num w:numId="44">
    <w:abstractNumId w:val="34"/>
  </w:num>
  <w:num w:numId="45">
    <w:abstractNumId w:val="19"/>
  </w:num>
  <w:num w:numId="46">
    <w:abstractNumId w:val="38"/>
  </w:num>
  <w:num w:numId="47">
    <w:abstractNumId w:val="24"/>
  </w:num>
  <w:num w:numId="48">
    <w:abstractNumId w:val="29"/>
  </w:num>
  <w:num w:numId="49">
    <w:abstractNumId w:val="51"/>
  </w:num>
  <w:num w:numId="50">
    <w:abstractNumId w:val="48"/>
  </w:num>
  <w:num w:numId="51">
    <w:abstractNumId w:val="54"/>
  </w:num>
  <w:num w:numId="52">
    <w:abstractNumId w:val="26"/>
  </w:num>
  <w:num w:numId="53">
    <w:abstractNumId w:val="10"/>
  </w:num>
  <w:num w:numId="54">
    <w:abstractNumId w:val="25"/>
  </w:num>
  <w:num w:numId="55">
    <w:abstractNumId w:val="6"/>
  </w:num>
  <w:num w:numId="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6"/>
  </w:num>
  <w:num w:numId="58">
    <w:abstractNumId w:val="56"/>
  </w:num>
  <w:num w:numId="59">
    <w:abstractNumId w:val="18"/>
  </w:num>
  <w:num w:numId="60">
    <w:abstractNumId w:val="47"/>
  </w:num>
  <w:num w:numId="61">
    <w:abstractNumId w:val="14"/>
  </w:num>
  <w:num w:numId="62">
    <w:abstractNumId w:val="4"/>
  </w:num>
  <w:num w:numId="63">
    <w:abstractNumId w:val="1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5E83"/>
    <w:rsid w:val="00007B6F"/>
    <w:rsid w:val="00007FAB"/>
    <w:rsid w:val="00014CD7"/>
    <w:rsid w:val="00016901"/>
    <w:rsid w:val="000226F2"/>
    <w:rsid w:val="00023207"/>
    <w:rsid w:val="0002484B"/>
    <w:rsid w:val="00025D6B"/>
    <w:rsid w:val="00025EAE"/>
    <w:rsid w:val="00031E23"/>
    <w:rsid w:val="00045F61"/>
    <w:rsid w:val="000514B0"/>
    <w:rsid w:val="00053455"/>
    <w:rsid w:val="00055463"/>
    <w:rsid w:val="00056F66"/>
    <w:rsid w:val="000624D5"/>
    <w:rsid w:val="00066E84"/>
    <w:rsid w:val="00067292"/>
    <w:rsid w:val="000728C8"/>
    <w:rsid w:val="000735F4"/>
    <w:rsid w:val="00075112"/>
    <w:rsid w:val="000778B3"/>
    <w:rsid w:val="00080405"/>
    <w:rsid w:val="00085A12"/>
    <w:rsid w:val="00086DEF"/>
    <w:rsid w:val="000958BC"/>
    <w:rsid w:val="00096BF5"/>
    <w:rsid w:val="000972E3"/>
    <w:rsid w:val="000A52FE"/>
    <w:rsid w:val="000A6EE8"/>
    <w:rsid w:val="000B1E0F"/>
    <w:rsid w:val="000B2331"/>
    <w:rsid w:val="000B3045"/>
    <w:rsid w:val="000B33FF"/>
    <w:rsid w:val="000B5DAA"/>
    <w:rsid w:val="000C52ED"/>
    <w:rsid w:val="000C7496"/>
    <w:rsid w:val="000D4E36"/>
    <w:rsid w:val="000D587C"/>
    <w:rsid w:val="000D6BB7"/>
    <w:rsid w:val="000D6D6E"/>
    <w:rsid w:val="000E5AA7"/>
    <w:rsid w:val="000F172E"/>
    <w:rsid w:val="00101022"/>
    <w:rsid w:val="00104E77"/>
    <w:rsid w:val="00107FF0"/>
    <w:rsid w:val="00110862"/>
    <w:rsid w:val="00110BAE"/>
    <w:rsid w:val="001145E2"/>
    <w:rsid w:val="001163A6"/>
    <w:rsid w:val="00117B41"/>
    <w:rsid w:val="00120D76"/>
    <w:rsid w:val="00133139"/>
    <w:rsid w:val="001469A0"/>
    <w:rsid w:val="00150F8C"/>
    <w:rsid w:val="001526A3"/>
    <w:rsid w:val="0015486C"/>
    <w:rsid w:val="00154E1E"/>
    <w:rsid w:val="00160BF6"/>
    <w:rsid w:val="00162CAC"/>
    <w:rsid w:val="001714D3"/>
    <w:rsid w:val="00182F76"/>
    <w:rsid w:val="0018462C"/>
    <w:rsid w:val="00184805"/>
    <w:rsid w:val="00186DE7"/>
    <w:rsid w:val="0019001A"/>
    <w:rsid w:val="00192145"/>
    <w:rsid w:val="00193358"/>
    <w:rsid w:val="001938EA"/>
    <w:rsid w:val="00195AC3"/>
    <w:rsid w:val="001A24B0"/>
    <w:rsid w:val="001A24E2"/>
    <w:rsid w:val="001B00AA"/>
    <w:rsid w:val="001B3809"/>
    <w:rsid w:val="001B4841"/>
    <w:rsid w:val="001B688D"/>
    <w:rsid w:val="001C03B7"/>
    <w:rsid w:val="001C1B8A"/>
    <w:rsid w:val="001C7AA6"/>
    <w:rsid w:val="001D067C"/>
    <w:rsid w:val="001D35A7"/>
    <w:rsid w:val="001E4179"/>
    <w:rsid w:val="001E6CC4"/>
    <w:rsid w:val="001F5AD8"/>
    <w:rsid w:val="00201F5B"/>
    <w:rsid w:val="0020233F"/>
    <w:rsid w:val="0020445B"/>
    <w:rsid w:val="0020538B"/>
    <w:rsid w:val="00213520"/>
    <w:rsid w:val="00213F9D"/>
    <w:rsid w:val="002204C7"/>
    <w:rsid w:val="00220E4D"/>
    <w:rsid w:val="0022400D"/>
    <w:rsid w:val="0022430C"/>
    <w:rsid w:val="0022483C"/>
    <w:rsid w:val="00225A13"/>
    <w:rsid w:val="00225B3C"/>
    <w:rsid w:val="00225C7D"/>
    <w:rsid w:val="002262E0"/>
    <w:rsid w:val="00226C64"/>
    <w:rsid w:val="00230EFB"/>
    <w:rsid w:val="002350DD"/>
    <w:rsid w:val="00235467"/>
    <w:rsid w:val="00236636"/>
    <w:rsid w:val="00242E7A"/>
    <w:rsid w:val="002443BE"/>
    <w:rsid w:val="00244CA9"/>
    <w:rsid w:val="00245FB7"/>
    <w:rsid w:val="00250017"/>
    <w:rsid w:val="0025791F"/>
    <w:rsid w:val="00264C28"/>
    <w:rsid w:val="0026528B"/>
    <w:rsid w:val="00273556"/>
    <w:rsid w:val="0027405C"/>
    <w:rsid w:val="0027607B"/>
    <w:rsid w:val="0027656E"/>
    <w:rsid w:val="00276D3D"/>
    <w:rsid w:val="002864AE"/>
    <w:rsid w:val="0028750D"/>
    <w:rsid w:val="00287A22"/>
    <w:rsid w:val="002B2B23"/>
    <w:rsid w:val="002B5877"/>
    <w:rsid w:val="002C0BDA"/>
    <w:rsid w:val="002C5EEE"/>
    <w:rsid w:val="002D0DD0"/>
    <w:rsid w:val="002D71CD"/>
    <w:rsid w:val="002E6099"/>
    <w:rsid w:val="002E6377"/>
    <w:rsid w:val="002E65D3"/>
    <w:rsid w:val="002E7A33"/>
    <w:rsid w:val="002F3F01"/>
    <w:rsid w:val="002F7503"/>
    <w:rsid w:val="0030048F"/>
    <w:rsid w:val="0030068C"/>
    <w:rsid w:val="00300F8F"/>
    <w:rsid w:val="003012DA"/>
    <w:rsid w:val="00304EA6"/>
    <w:rsid w:val="00306B70"/>
    <w:rsid w:val="00322EE2"/>
    <w:rsid w:val="00327553"/>
    <w:rsid w:val="00334E5A"/>
    <w:rsid w:val="00346190"/>
    <w:rsid w:val="00351802"/>
    <w:rsid w:val="0035651A"/>
    <w:rsid w:val="003565CA"/>
    <w:rsid w:val="0036130B"/>
    <w:rsid w:val="0036194C"/>
    <w:rsid w:val="003644E7"/>
    <w:rsid w:val="00364E1C"/>
    <w:rsid w:val="003654DF"/>
    <w:rsid w:val="00370CF9"/>
    <w:rsid w:val="00372E90"/>
    <w:rsid w:val="00380815"/>
    <w:rsid w:val="00391C09"/>
    <w:rsid w:val="00393034"/>
    <w:rsid w:val="00395E1B"/>
    <w:rsid w:val="003A1B14"/>
    <w:rsid w:val="003A2A29"/>
    <w:rsid w:val="003A4E9F"/>
    <w:rsid w:val="003B1886"/>
    <w:rsid w:val="003B2E26"/>
    <w:rsid w:val="003B75E5"/>
    <w:rsid w:val="003C3FDE"/>
    <w:rsid w:val="003C5463"/>
    <w:rsid w:val="003C7C20"/>
    <w:rsid w:val="003D43C7"/>
    <w:rsid w:val="003D4C37"/>
    <w:rsid w:val="003D5FAB"/>
    <w:rsid w:val="003E1763"/>
    <w:rsid w:val="003E3F51"/>
    <w:rsid w:val="003E75A9"/>
    <w:rsid w:val="003F501B"/>
    <w:rsid w:val="00402249"/>
    <w:rsid w:val="00404CEF"/>
    <w:rsid w:val="00414B88"/>
    <w:rsid w:val="00416E41"/>
    <w:rsid w:val="00426D31"/>
    <w:rsid w:val="0043739D"/>
    <w:rsid w:val="00442029"/>
    <w:rsid w:val="00443813"/>
    <w:rsid w:val="004454F6"/>
    <w:rsid w:val="00446C3D"/>
    <w:rsid w:val="00447DDE"/>
    <w:rsid w:val="00451042"/>
    <w:rsid w:val="004510C2"/>
    <w:rsid w:val="004546CF"/>
    <w:rsid w:val="004551D8"/>
    <w:rsid w:val="0046398A"/>
    <w:rsid w:val="00466653"/>
    <w:rsid w:val="00467088"/>
    <w:rsid w:val="004804B9"/>
    <w:rsid w:val="00480922"/>
    <w:rsid w:val="00483BA0"/>
    <w:rsid w:val="00486A99"/>
    <w:rsid w:val="00492AB7"/>
    <w:rsid w:val="00493BD0"/>
    <w:rsid w:val="00493F25"/>
    <w:rsid w:val="004A7A72"/>
    <w:rsid w:val="004B2F15"/>
    <w:rsid w:val="004B6927"/>
    <w:rsid w:val="004B7298"/>
    <w:rsid w:val="004C29A6"/>
    <w:rsid w:val="004C3999"/>
    <w:rsid w:val="004C3B3B"/>
    <w:rsid w:val="004C5F51"/>
    <w:rsid w:val="004D5D35"/>
    <w:rsid w:val="004E0595"/>
    <w:rsid w:val="004E5D2D"/>
    <w:rsid w:val="004E6D66"/>
    <w:rsid w:val="004F06D3"/>
    <w:rsid w:val="00503B73"/>
    <w:rsid w:val="00506E81"/>
    <w:rsid w:val="00507B27"/>
    <w:rsid w:val="0051189C"/>
    <w:rsid w:val="00516262"/>
    <w:rsid w:val="00517FD6"/>
    <w:rsid w:val="0052064F"/>
    <w:rsid w:val="00525311"/>
    <w:rsid w:val="00525979"/>
    <w:rsid w:val="005329DA"/>
    <w:rsid w:val="005347A6"/>
    <w:rsid w:val="005363CB"/>
    <w:rsid w:val="0054021B"/>
    <w:rsid w:val="005403AB"/>
    <w:rsid w:val="00540B11"/>
    <w:rsid w:val="0054185A"/>
    <w:rsid w:val="005446E3"/>
    <w:rsid w:val="00544894"/>
    <w:rsid w:val="0054741E"/>
    <w:rsid w:val="005512FD"/>
    <w:rsid w:val="00556A64"/>
    <w:rsid w:val="0055776F"/>
    <w:rsid w:val="0056011D"/>
    <w:rsid w:val="00562EA3"/>
    <w:rsid w:val="00573A03"/>
    <w:rsid w:val="0057471D"/>
    <w:rsid w:val="00577BFE"/>
    <w:rsid w:val="00577D18"/>
    <w:rsid w:val="005811F7"/>
    <w:rsid w:val="005837B0"/>
    <w:rsid w:val="00584867"/>
    <w:rsid w:val="005849A1"/>
    <w:rsid w:val="00587C93"/>
    <w:rsid w:val="0059574D"/>
    <w:rsid w:val="005A01A1"/>
    <w:rsid w:val="005A3EA1"/>
    <w:rsid w:val="005A5193"/>
    <w:rsid w:val="005A5983"/>
    <w:rsid w:val="005B1758"/>
    <w:rsid w:val="005B5F01"/>
    <w:rsid w:val="005C1836"/>
    <w:rsid w:val="005C36AB"/>
    <w:rsid w:val="005C4613"/>
    <w:rsid w:val="005C4640"/>
    <w:rsid w:val="005C7C3E"/>
    <w:rsid w:val="005D056F"/>
    <w:rsid w:val="005D1A39"/>
    <w:rsid w:val="005D4C92"/>
    <w:rsid w:val="005D72A6"/>
    <w:rsid w:val="005E1C4C"/>
    <w:rsid w:val="005E2625"/>
    <w:rsid w:val="005E3B7C"/>
    <w:rsid w:val="005E5DF0"/>
    <w:rsid w:val="005F2823"/>
    <w:rsid w:val="005F28EE"/>
    <w:rsid w:val="005F29AE"/>
    <w:rsid w:val="005F43CD"/>
    <w:rsid w:val="00600C41"/>
    <w:rsid w:val="00601DA2"/>
    <w:rsid w:val="00602C51"/>
    <w:rsid w:val="00604D52"/>
    <w:rsid w:val="00613304"/>
    <w:rsid w:val="00616BDD"/>
    <w:rsid w:val="00617997"/>
    <w:rsid w:val="00631EF8"/>
    <w:rsid w:val="00633E68"/>
    <w:rsid w:val="00633FAC"/>
    <w:rsid w:val="00637C51"/>
    <w:rsid w:val="0064258B"/>
    <w:rsid w:val="006457DA"/>
    <w:rsid w:val="00646AEE"/>
    <w:rsid w:val="00650AA6"/>
    <w:rsid w:val="0065324F"/>
    <w:rsid w:val="00655BCE"/>
    <w:rsid w:val="00660303"/>
    <w:rsid w:val="00664934"/>
    <w:rsid w:val="00664A56"/>
    <w:rsid w:val="00672619"/>
    <w:rsid w:val="00672BD8"/>
    <w:rsid w:val="00673385"/>
    <w:rsid w:val="00673D7C"/>
    <w:rsid w:val="00674FBC"/>
    <w:rsid w:val="00677CD5"/>
    <w:rsid w:val="006832DB"/>
    <w:rsid w:val="00686E42"/>
    <w:rsid w:val="006944E1"/>
    <w:rsid w:val="006A25ED"/>
    <w:rsid w:val="006A3D2A"/>
    <w:rsid w:val="006A49D8"/>
    <w:rsid w:val="006A4AD9"/>
    <w:rsid w:val="006A6E1B"/>
    <w:rsid w:val="006B0795"/>
    <w:rsid w:val="006B1B08"/>
    <w:rsid w:val="006B40B9"/>
    <w:rsid w:val="006B53BB"/>
    <w:rsid w:val="006C1056"/>
    <w:rsid w:val="006D152A"/>
    <w:rsid w:val="006D4EFB"/>
    <w:rsid w:val="006D6445"/>
    <w:rsid w:val="006D6D00"/>
    <w:rsid w:val="006D7380"/>
    <w:rsid w:val="006E0B03"/>
    <w:rsid w:val="006E3FD0"/>
    <w:rsid w:val="006E546D"/>
    <w:rsid w:val="006F2ECD"/>
    <w:rsid w:val="006F7E52"/>
    <w:rsid w:val="007002B1"/>
    <w:rsid w:val="00702153"/>
    <w:rsid w:val="00704FDD"/>
    <w:rsid w:val="00705742"/>
    <w:rsid w:val="00706B7D"/>
    <w:rsid w:val="00715907"/>
    <w:rsid w:val="00716FD4"/>
    <w:rsid w:val="007209E5"/>
    <w:rsid w:val="00721F81"/>
    <w:rsid w:val="007273DF"/>
    <w:rsid w:val="00727770"/>
    <w:rsid w:val="00730C36"/>
    <w:rsid w:val="00732056"/>
    <w:rsid w:val="00733A1D"/>
    <w:rsid w:val="007340FD"/>
    <w:rsid w:val="00740879"/>
    <w:rsid w:val="0074102F"/>
    <w:rsid w:val="00742CF1"/>
    <w:rsid w:val="00742DE0"/>
    <w:rsid w:val="0074551C"/>
    <w:rsid w:val="00746F0D"/>
    <w:rsid w:val="0075380A"/>
    <w:rsid w:val="00754304"/>
    <w:rsid w:val="00754FCB"/>
    <w:rsid w:val="00755478"/>
    <w:rsid w:val="00760551"/>
    <w:rsid w:val="0076115A"/>
    <w:rsid w:val="00762AFF"/>
    <w:rsid w:val="007646A1"/>
    <w:rsid w:val="00766973"/>
    <w:rsid w:val="007679EC"/>
    <w:rsid w:val="00771A36"/>
    <w:rsid w:val="007729B0"/>
    <w:rsid w:val="00782F34"/>
    <w:rsid w:val="00783BF5"/>
    <w:rsid w:val="00785199"/>
    <w:rsid w:val="00785C15"/>
    <w:rsid w:val="00785D05"/>
    <w:rsid w:val="00791CD2"/>
    <w:rsid w:val="00792ADB"/>
    <w:rsid w:val="00796EBB"/>
    <w:rsid w:val="00797334"/>
    <w:rsid w:val="007A137B"/>
    <w:rsid w:val="007A331D"/>
    <w:rsid w:val="007A6413"/>
    <w:rsid w:val="007A72DC"/>
    <w:rsid w:val="007B3C59"/>
    <w:rsid w:val="007B6CA7"/>
    <w:rsid w:val="007C4450"/>
    <w:rsid w:val="007D1B98"/>
    <w:rsid w:val="007D424C"/>
    <w:rsid w:val="007E19D5"/>
    <w:rsid w:val="007E2A41"/>
    <w:rsid w:val="007E2D21"/>
    <w:rsid w:val="007E70FC"/>
    <w:rsid w:val="007E716B"/>
    <w:rsid w:val="007E7FB4"/>
    <w:rsid w:val="007F127E"/>
    <w:rsid w:val="007F136C"/>
    <w:rsid w:val="007F31BB"/>
    <w:rsid w:val="007F4F6C"/>
    <w:rsid w:val="00802976"/>
    <w:rsid w:val="00805F0F"/>
    <w:rsid w:val="00807833"/>
    <w:rsid w:val="00816796"/>
    <w:rsid w:val="00831FE2"/>
    <w:rsid w:val="008341A3"/>
    <w:rsid w:val="00834DB2"/>
    <w:rsid w:val="0083555C"/>
    <w:rsid w:val="00835EDE"/>
    <w:rsid w:val="0083635D"/>
    <w:rsid w:val="0084151F"/>
    <w:rsid w:val="00842D9A"/>
    <w:rsid w:val="00844660"/>
    <w:rsid w:val="00847568"/>
    <w:rsid w:val="008504B2"/>
    <w:rsid w:val="0085160A"/>
    <w:rsid w:val="00851BCA"/>
    <w:rsid w:val="00852BD2"/>
    <w:rsid w:val="008548D5"/>
    <w:rsid w:val="00856219"/>
    <w:rsid w:val="00856EBC"/>
    <w:rsid w:val="008606E6"/>
    <w:rsid w:val="00861E89"/>
    <w:rsid w:val="0086215B"/>
    <w:rsid w:val="00881702"/>
    <w:rsid w:val="00882D0D"/>
    <w:rsid w:val="008855E1"/>
    <w:rsid w:val="00887ADB"/>
    <w:rsid w:val="00890B4B"/>
    <w:rsid w:val="008A139E"/>
    <w:rsid w:val="008A6EF7"/>
    <w:rsid w:val="008B3552"/>
    <w:rsid w:val="008C21BF"/>
    <w:rsid w:val="008C78CC"/>
    <w:rsid w:val="008D0774"/>
    <w:rsid w:val="008D10AE"/>
    <w:rsid w:val="008D3CD7"/>
    <w:rsid w:val="008D6E16"/>
    <w:rsid w:val="008D76D2"/>
    <w:rsid w:val="008E19C8"/>
    <w:rsid w:val="008F3046"/>
    <w:rsid w:val="008F53F3"/>
    <w:rsid w:val="009053DE"/>
    <w:rsid w:val="00907A04"/>
    <w:rsid w:val="00907A98"/>
    <w:rsid w:val="00911AF7"/>
    <w:rsid w:val="00912ABC"/>
    <w:rsid w:val="00913C51"/>
    <w:rsid w:val="0091683D"/>
    <w:rsid w:val="00917C06"/>
    <w:rsid w:val="00921B71"/>
    <w:rsid w:val="009242D9"/>
    <w:rsid w:val="00925360"/>
    <w:rsid w:val="009276EE"/>
    <w:rsid w:val="009306FF"/>
    <w:rsid w:val="00933399"/>
    <w:rsid w:val="0094174B"/>
    <w:rsid w:val="009438E7"/>
    <w:rsid w:val="009465EC"/>
    <w:rsid w:val="00954DD4"/>
    <w:rsid w:val="00955A5B"/>
    <w:rsid w:val="00956691"/>
    <w:rsid w:val="00957405"/>
    <w:rsid w:val="0096008C"/>
    <w:rsid w:val="00963E54"/>
    <w:rsid w:val="00964261"/>
    <w:rsid w:val="00965CD6"/>
    <w:rsid w:val="00972E5E"/>
    <w:rsid w:val="00984ED1"/>
    <w:rsid w:val="00984ED4"/>
    <w:rsid w:val="00986CE4"/>
    <w:rsid w:val="0099094B"/>
    <w:rsid w:val="00991C15"/>
    <w:rsid w:val="00992B3D"/>
    <w:rsid w:val="00997788"/>
    <w:rsid w:val="009A4C6D"/>
    <w:rsid w:val="009A5792"/>
    <w:rsid w:val="009A66E6"/>
    <w:rsid w:val="009B0619"/>
    <w:rsid w:val="009B1A6C"/>
    <w:rsid w:val="009B52E0"/>
    <w:rsid w:val="009B6BA2"/>
    <w:rsid w:val="009C34CF"/>
    <w:rsid w:val="009D20EA"/>
    <w:rsid w:val="009D772C"/>
    <w:rsid w:val="009E05F7"/>
    <w:rsid w:val="009E4745"/>
    <w:rsid w:val="009E6129"/>
    <w:rsid w:val="009E6533"/>
    <w:rsid w:val="009E6666"/>
    <w:rsid w:val="009E7EA9"/>
    <w:rsid w:val="009F7F42"/>
    <w:rsid w:val="00A01A1E"/>
    <w:rsid w:val="00A02BE9"/>
    <w:rsid w:val="00A03DD0"/>
    <w:rsid w:val="00A05744"/>
    <w:rsid w:val="00A06D65"/>
    <w:rsid w:val="00A1007C"/>
    <w:rsid w:val="00A1062A"/>
    <w:rsid w:val="00A1448A"/>
    <w:rsid w:val="00A14821"/>
    <w:rsid w:val="00A153CC"/>
    <w:rsid w:val="00A15441"/>
    <w:rsid w:val="00A15E19"/>
    <w:rsid w:val="00A26446"/>
    <w:rsid w:val="00A2779F"/>
    <w:rsid w:val="00A31419"/>
    <w:rsid w:val="00A32044"/>
    <w:rsid w:val="00A32327"/>
    <w:rsid w:val="00A35B25"/>
    <w:rsid w:val="00A3691A"/>
    <w:rsid w:val="00A3702F"/>
    <w:rsid w:val="00A50EA3"/>
    <w:rsid w:val="00A54355"/>
    <w:rsid w:val="00A55668"/>
    <w:rsid w:val="00A57382"/>
    <w:rsid w:val="00A60FDD"/>
    <w:rsid w:val="00A61378"/>
    <w:rsid w:val="00A628F5"/>
    <w:rsid w:val="00A634D5"/>
    <w:rsid w:val="00A66250"/>
    <w:rsid w:val="00A67732"/>
    <w:rsid w:val="00A67A92"/>
    <w:rsid w:val="00A722D1"/>
    <w:rsid w:val="00A72DE7"/>
    <w:rsid w:val="00A77D2A"/>
    <w:rsid w:val="00A77F80"/>
    <w:rsid w:val="00A90A2F"/>
    <w:rsid w:val="00A9291A"/>
    <w:rsid w:val="00A97BEC"/>
    <w:rsid w:val="00AA0F4E"/>
    <w:rsid w:val="00AA1973"/>
    <w:rsid w:val="00AA496E"/>
    <w:rsid w:val="00AA7E8E"/>
    <w:rsid w:val="00AB6C2E"/>
    <w:rsid w:val="00AD01E6"/>
    <w:rsid w:val="00AD0E09"/>
    <w:rsid w:val="00AD59D4"/>
    <w:rsid w:val="00AD6821"/>
    <w:rsid w:val="00AE2FC5"/>
    <w:rsid w:val="00AE43A1"/>
    <w:rsid w:val="00AF3612"/>
    <w:rsid w:val="00AF6372"/>
    <w:rsid w:val="00AF6EA0"/>
    <w:rsid w:val="00AF74C6"/>
    <w:rsid w:val="00B00ED6"/>
    <w:rsid w:val="00B02FAE"/>
    <w:rsid w:val="00B11465"/>
    <w:rsid w:val="00B13EFB"/>
    <w:rsid w:val="00B16D6F"/>
    <w:rsid w:val="00B2398A"/>
    <w:rsid w:val="00B30FB0"/>
    <w:rsid w:val="00B32993"/>
    <w:rsid w:val="00B3738D"/>
    <w:rsid w:val="00B412EF"/>
    <w:rsid w:val="00B47D52"/>
    <w:rsid w:val="00B53934"/>
    <w:rsid w:val="00B54E41"/>
    <w:rsid w:val="00B5726A"/>
    <w:rsid w:val="00B57C7F"/>
    <w:rsid w:val="00B616CE"/>
    <w:rsid w:val="00B61723"/>
    <w:rsid w:val="00B62864"/>
    <w:rsid w:val="00B7188A"/>
    <w:rsid w:val="00B75085"/>
    <w:rsid w:val="00B75D58"/>
    <w:rsid w:val="00B76D67"/>
    <w:rsid w:val="00B81569"/>
    <w:rsid w:val="00B81D23"/>
    <w:rsid w:val="00B86C88"/>
    <w:rsid w:val="00B92922"/>
    <w:rsid w:val="00B92F37"/>
    <w:rsid w:val="00B93439"/>
    <w:rsid w:val="00B969D6"/>
    <w:rsid w:val="00BA1C6A"/>
    <w:rsid w:val="00BA2968"/>
    <w:rsid w:val="00BB5465"/>
    <w:rsid w:val="00BC23DF"/>
    <w:rsid w:val="00BC30E7"/>
    <w:rsid w:val="00BD210F"/>
    <w:rsid w:val="00BD44FB"/>
    <w:rsid w:val="00BD4B39"/>
    <w:rsid w:val="00BD4E3A"/>
    <w:rsid w:val="00BE14E0"/>
    <w:rsid w:val="00BE14FD"/>
    <w:rsid w:val="00BE1900"/>
    <w:rsid w:val="00BE464F"/>
    <w:rsid w:val="00BE70E5"/>
    <w:rsid w:val="00BF2497"/>
    <w:rsid w:val="00BF572A"/>
    <w:rsid w:val="00BF5F53"/>
    <w:rsid w:val="00C01C78"/>
    <w:rsid w:val="00C04B8F"/>
    <w:rsid w:val="00C05DC8"/>
    <w:rsid w:val="00C15E4B"/>
    <w:rsid w:val="00C21C9F"/>
    <w:rsid w:val="00C21E0B"/>
    <w:rsid w:val="00C237EF"/>
    <w:rsid w:val="00C30082"/>
    <w:rsid w:val="00C30E7B"/>
    <w:rsid w:val="00C36F51"/>
    <w:rsid w:val="00C46141"/>
    <w:rsid w:val="00C538C9"/>
    <w:rsid w:val="00C540CA"/>
    <w:rsid w:val="00C55E02"/>
    <w:rsid w:val="00C57DB1"/>
    <w:rsid w:val="00C612E5"/>
    <w:rsid w:val="00C72745"/>
    <w:rsid w:val="00C73EE3"/>
    <w:rsid w:val="00C74DF9"/>
    <w:rsid w:val="00C751EB"/>
    <w:rsid w:val="00C7718C"/>
    <w:rsid w:val="00C77C79"/>
    <w:rsid w:val="00C86177"/>
    <w:rsid w:val="00C86B0D"/>
    <w:rsid w:val="00C910A5"/>
    <w:rsid w:val="00C9789D"/>
    <w:rsid w:val="00CA3AEC"/>
    <w:rsid w:val="00CB2E6B"/>
    <w:rsid w:val="00CC0CA6"/>
    <w:rsid w:val="00CC1890"/>
    <w:rsid w:val="00CC379D"/>
    <w:rsid w:val="00CC3B22"/>
    <w:rsid w:val="00CC3EFD"/>
    <w:rsid w:val="00CC5286"/>
    <w:rsid w:val="00CD000A"/>
    <w:rsid w:val="00CD1447"/>
    <w:rsid w:val="00CD2B40"/>
    <w:rsid w:val="00CD5A1A"/>
    <w:rsid w:val="00CD60F5"/>
    <w:rsid w:val="00CD6DA3"/>
    <w:rsid w:val="00CE081D"/>
    <w:rsid w:val="00CE1D67"/>
    <w:rsid w:val="00CF33CF"/>
    <w:rsid w:val="00CF5AA0"/>
    <w:rsid w:val="00CF5CFD"/>
    <w:rsid w:val="00D03860"/>
    <w:rsid w:val="00D05403"/>
    <w:rsid w:val="00D07A72"/>
    <w:rsid w:val="00D07E88"/>
    <w:rsid w:val="00D1558D"/>
    <w:rsid w:val="00D15A9A"/>
    <w:rsid w:val="00D17376"/>
    <w:rsid w:val="00D24692"/>
    <w:rsid w:val="00D27193"/>
    <w:rsid w:val="00D30288"/>
    <w:rsid w:val="00D36EA4"/>
    <w:rsid w:val="00D62C9C"/>
    <w:rsid w:val="00D64D1D"/>
    <w:rsid w:val="00D66D93"/>
    <w:rsid w:val="00D73703"/>
    <w:rsid w:val="00D73E1F"/>
    <w:rsid w:val="00D773C3"/>
    <w:rsid w:val="00D802BE"/>
    <w:rsid w:val="00D83CAB"/>
    <w:rsid w:val="00D85A4F"/>
    <w:rsid w:val="00D85BE3"/>
    <w:rsid w:val="00D874DC"/>
    <w:rsid w:val="00D916EC"/>
    <w:rsid w:val="00D92B7F"/>
    <w:rsid w:val="00D96351"/>
    <w:rsid w:val="00DA050E"/>
    <w:rsid w:val="00DA2D88"/>
    <w:rsid w:val="00DB40CB"/>
    <w:rsid w:val="00DB5F74"/>
    <w:rsid w:val="00DC0035"/>
    <w:rsid w:val="00DC22E4"/>
    <w:rsid w:val="00DC47CE"/>
    <w:rsid w:val="00DC6B45"/>
    <w:rsid w:val="00DD0B7E"/>
    <w:rsid w:val="00DD1F51"/>
    <w:rsid w:val="00DD47AB"/>
    <w:rsid w:val="00DD47F0"/>
    <w:rsid w:val="00DD4CF5"/>
    <w:rsid w:val="00DD57A7"/>
    <w:rsid w:val="00DE1D69"/>
    <w:rsid w:val="00DE489C"/>
    <w:rsid w:val="00DE6A0E"/>
    <w:rsid w:val="00DE7B31"/>
    <w:rsid w:val="00DF0CA6"/>
    <w:rsid w:val="00DF5B3A"/>
    <w:rsid w:val="00DF7858"/>
    <w:rsid w:val="00E02D6F"/>
    <w:rsid w:val="00E03D90"/>
    <w:rsid w:val="00E05F72"/>
    <w:rsid w:val="00E06AE7"/>
    <w:rsid w:val="00E07255"/>
    <w:rsid w:val="00E1211F"/>
    <w:rsid w:val="00E128AB"/>
    <w:rsid w:val="00E1344E"/>
    <w:rsid w:val="00E172EA"/>
    <w:rsid w:val="00E20AEA"/>
    <w:rsid w:val="00E24220"/>
    <w:rsid w:val="00E244CC"/>
    <w:rsid w:val="00E24E92"/>
    <w:rsid w:val="00E2729E"/>
    <w:rsid w:val="00E33B00"/>
    <w:rsid w:val="00E42159"/>
    <w:rsid w:val="00E44386"/>
    <w:rsid w:val="00E450C0"/>
    <w:rsid w:val="00E46E39"/>
    <w:rsid w:val="00E47AA3"/>
    <w:rsid w:val="00E5202A"/>
    <w:rsid w:val="00E54A11"/>
    <w:rsid w:val="00E6052D"/>
    <w:rsid w:val="00E6325C"/>
    <w:rsid w:val="00E64B41"/>
    <w:rsid w:val="00E70074"/>
    <w:rsid w:val="00E70AB7"/>
    <w:rsid w:val="00E712AE"/>
    <w:rsid w:val="00E73F1A"/>
    <w:rsid w:val="00E748BE"/>
    <w:rsid w:val="00E7493E"/>
    <w:rsid w:val="00E7507B"/>
    <w:rsid w:val="00E75BA5"/>
    <w:rsid w:val="00E778B9"/>
    <w:rsid w:val="00E804B8"/>
    <w:rsid w:val="00E80C2C"/>
    <w:rsid w:val="00E81FD0"/>
    <w:rsid w:val="00E822E9"/>
    <w:rsid w:val="00E8341F"/>
    <w:rsid w:val="00E94FFC"/>
    <w:rsid w:val="00E979D2"/>
    <w:rsid w:val="00EA0090"/>
    <w:rsid w:val="00EA2AC4"/>
    <w:rsid w:val="00EA2EB8"/>
    <w:rsid w:val="00EB07A2"/>
    <w:rsid w:val="00EB1B97"/>
    <w:rsid w:val="00EB6531"/>
    <w:rsid w:val="00ED2193"/>
    <w:rsid w:val="00ED23D8"/>
    <w:rsid w:val="00ED3FEE"/>
    <w:rsid w:val="00ED5D4D"/>
    <w:rsid w:val="00ED768A"/>
    <w:rsid w:val="00ED7D9E"/>
    <w:rsid w:val="00EE33E4"/>
    <w:rsid w:val="00EE55F6"/>
    <w:rsid w:val="00EE5CDC"/>
    <w:rsid w:val="00EE5D62"/>
    <w:rsid w:val="00EE699F"/>
    <w:rsid w:val="00EF3219"/>
    <w:rsid w:val="00EF7263"/>
    <w:rsid w:val="00F005C7"/>
    <w:rsid w:val="00F005F6"/>
    <w:rsid w:val="00F042BC"/>
    <w:rsid w:val="00F0552F"/>
    <w:rsid w:val="00F12074"/>
    <w:rsid w:val="00F14E12"/>
    <w:rsid w:val="00F20442"/>
    <w:rsid w:val="00F2067F"/>
    <w:rsid w:val="00F20786"/>
    <w:rsid w:val="00F20A6E"/>
    <w:rsid w:val="00F26111"/>
    <w:rsid w:val="00F27D7F"/>
    <w:rsid w:val="00F3113D"/>
    <w:rsid w:val="00F34373"/>
    <w:rsid w:val="00F407F3"/>
    <w:rsid w:val="00F42C20"/>
    <w:rsid w:val="00F438B1"/>
    <w:rsid w:val="00F50232"/>
    <w:rsid w:val="00F540AD"/>
    <w:rsid w:val="00F56576"/>
    <w:rsid w:val="00F71969"/>
    <w:rsid w:val="00F722E6"/>
    <w:rsid w:val="00F74876"/>
    <w:rsid w:val="00F7632E"/>
    <w:rsid w:val="00F82BB1"/>
    <w:rsid w:val="00F836A1"/>
    <w:rsid w:val="00F8456A"/>
    <w:rsid w:val="00F84B19"/>
    <w:rsid w:val="00F8677A"/>
    <w:rsid w:val="00F938BC"/>
    <w:rsid w:val="00F9428F"/>
    <w:rsid w:val="00F97B66"/>
    <w:rsid w:val="00FA0AA0"/>
    <w:rsid w:val="00FB1EA7"/>
    <w:rsid w:val="00FB3A2E"/>
    <w:rsid w:val="00FB5283"/>
    <w:rsid w:val="00FC061F"/>
    <w:rsid w:val="00FC3BA5"/>
    <w:rsid w:val="00FD29CD"/>
    <w:rsid w:val="00FD4BC2"/>
    <w:rsid w:val="00FD54AB"/>
    <w:rsid w:val="00FD722E"/>
    <w:rsid w:val="00FE115A"/>
    <w:rsid w:val="00FE2D27"/>
    <w:rsid w:val="00FE2DC3"/>
    <w:rsid w:val="00FE35ED"/>
    <w:rsid w:val="00FE43BF"/>
    <w:rsid w:val="00FE56B2"/>
    <w:rsid w:val="00FF24C8"/>
    <w:rsid w:val="00FF3DF0"/>
    <w:rsid w:val="00FF530A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1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510C2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01F5B"/>
  </w:style>
  <w:style w:type="table" w:customStyle="1" w:styleId="TableNormal1">
    <w:name w:val="Table Normal1"/>
    <w:uiPriority w:val="2"/>
    <w:semiHidden/>
    <w:unhideWhenUsed/>
    <w:qFormat/>
    <w:rsid w:val="00201F5B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01F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A2779F"/>
  </w:style>
  <w:style w:type="table" w:customStyle="1" w:styleId="TableNormal2">
    <w:name w:val="Table Normal2"/>
    <w:uiPriority w:val="2"/>
    <w:semiHidden/>
    <w:unhideWhenUsed/>
    <w:qFormat/>
    <w:rsid w:val="00A2779F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3">
    <w:name w:val="Bez listy3"/>
    <w:next w:val="Bezlisty"/>
    <w:uiPriority w:val="99"/>
    <w:semiHidden/>
    <w:unhideWhenUsed/>
    <w:rsid w:val="00E64B41"/>
  </w:style>
  <w:style w:type="table" w:customStyle="1" w:styleId="Tabela-Siatka2">
    <w:name w:val="Tabela - Siatka2"/>
    <w:basedOn w:val="Standardowy"/>
    <w:next w:val="Tabela-Siatka"/>
    <w:uiPriority w:val="39"/>
    <w:rsid w:val="00E64B41"/>
    <w:pPr>
      <w:spacing w:after="0" w:line="240" w:lineRule="auto"/>
    </w:pPr>
    <w:rPr>
      <w:rFonts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6ABA476-6CCB-4998-8736-3BD0850C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1266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Renata Bartuś</cp:lastModifiedBy>
  <cp:revision>3</cp:revision>
  <cp:lastPrinted>2024-07-18T09:09:00Z</cp:lastPrinted>
  <dcterms:created xsi:type="dcterms:W3CDTF">2024-07-18T09:09:00Z</dcterms:created>
  <dcterms:modified xsi:type="dcterms:W3CDTF">2024-07-18T09:10:00Z</dcterms:modified>
</cp:coreProperties>
</file>