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404CCF37" w:rsidR="00E35F8F" w:rsidRPr="00624AB8" w:rsidRDefault="00362735" w:rsidP="00B3463D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1334D7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77777777" w:rsidR="00D614F6" w:rsidRPr="00624AB8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014821FD" w14:textId="2B34A686" w:rsidR="003D5E7E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E52A17" w14:textId="0214248C" w:rsidR="001334D7" w:rsidRDefault="001334D7" w:rsidP="0013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334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wykonawców wspólnie ubiegających się o udzielenie</w:t>
      </w:r>
    </w:p>
    <w:p w14:paraId="59CACEB2" w14:textId="77777777" w:rsidR="001334D7" w:rsidRPr="001334D7" w:rsidRDefault="001334D7" w:rsidP="0013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5394064" w14:textId="77777777" w:rsidR="001334D7" w:rsidRPr="00E41775" w:rsidRDefault="001334D7" w:rsidP="001334D7">
      <w:pPr>
        <w:spacing w:before="94"/>
        <w:rPr>
          <w:sz w:val="20"/>
          <w:szCs w:val="20"/>
        </w:rPr>
      </w:pPr>
      <w:r w:rsidRPr="00E41775">
        <w:rPr>
          <w:sz w:val="20"/>
          <w:szCs w:val="20"/>
        </w:rPr>
        <w:t>Działając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jako</w:t>
      </w:r>
      <w:r w:rsidRPr="00E41775">
        <w:rPr>
          <w:spacing w:val="-5"/>
          <w:sz w:val="20"/>
          <w:szCs w:val="20"/>
        </w:rPr>
        <w:t xml:space="preserve"> </w:t>
      </w:r>
      <w:r w:rsidRPr="00E41775">
        <w:rPr>
          <w:sz w:val="20"/>
          <w:szCs w:val="20"/>
        </w:rPr>
        <w:t>przedstawiciel</w:t>
      </w:r>
      <w:r w:rsidRPr="00E41775">
        <w:rPr>
          <w:spacing w:val="-2"/>
          <w:sz w:val="20"/>
          <w:szCs w:val="20"/>
        </w:rPr>
        <w:t xml:space="preserve"> </w:t>
      </w:r>
      <w:r w:rsidRPr="00E41775">
        <w:rPr>
          <w:sz w:val="20"/>
          <w:szCs w:val="20"/>
        </w:rPr>
        <w:t>Konsorcjum*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/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wspólnik</w:t>
      </w:r>
      <w:r w:rsidRPr="00E41775">
        <w:rPr>
          <w:spacing w:val="-3"/>
          <w:sz w:val="20"/>
          <w:szCs w:val="20"/>
        </w:rPr>
        <w:t xml:space="preserve"> </w:t>
      </w:r>
      <w:r w:rsidRPr="00E41775">
        <w:rPr>
          <w:sz w:val="20"/>
          <w:szCs w:val="20"/>
        </w:rPr>
        <w:t>spółki</w:t>
      </w:r>
      <w:r w:rsidRPr="00E41775">
        <w:rPr>
          <w:spacing w:val="-6"/>
          <w:sz w:val="20"/>
          <w:szCs w:val="20"/>
        </w:rPr>
        <w:t xml:space="preserve"> </w:t>
      </w:r>
      <w:r w:rsidRPr="00E41775">
        <w:rPr>
          <w:sz w:val="20"/>
          <w:szCs w:val="20"/>
        </w:rPr>
        <w:t>cywilnej*</w:t>
      </w:r>
      <w:r w:rsidRPr="00E41775">
        <w:rPr>
          <w:spacing w:val="-1"/>
          <w:sz w:val="20"/>
          <w:szCs w:val="20"/>
        </w:rPr>
        <w:t xml:space="preserve"> </w:t>
      </w:r>
      <w:r w:rsidRPr="00E41775">
        <w:rPr>
          <w:sz w:val="20"/>
          <w:szCs w:val="20"/>
        </w:rPr>
        <w:t>w</w:t>
      </w:r>
      <w:r w:rsidRPr="00E41775">
        <w:rPr>
          <w:spacing w:val="-6"/>
          <w:sz w:val="20"/>
          <w:szCs w:val="20"/>
        </w:rPr>
        <w:t xml:space="preserve"> </w:t>
      </w:r>
      <w:r w:rsidRPr="00E41775">
        <w:rPr>
          <w:sz w:val="20"/>
          <w:szCs w:val="20"/>
        </w:rPr>
        <w:t>składzie:</w:t>
      </w:r>
    </w:p>
    <w:p w14:paraId="30682561" w14:textId="77777777" w:rsidR="001334D7" w:rsidRPr="00E41775" w:rsidRDefault="001334D7" w:rsidP="001334D7">
      <w:pPr>
        <w:pStyle w:val="Tekstpodstawowy"/>
        <w:spacing w:before="8"/>
      </w:pPr>
    </w:p>
    <w:p w14:paraId="3B1587E1" w14:textId="77777777" w:rsidR="001334D7" w:rsidRPr="00E41775" w:rsidRDefault="001334D7" w:rsidP="001334D7">
      <w:pPr>
        <w:tabs>
          <w:tab w:val="left" w:pos="7088"/>
        </w:tabs>
        <w:jc w:val="both"/>
        <w:rPr>
          <w:sz w:val="20"/>
          <w:szCs w:val="20"/>
        </w:rPr>
      </w:pPr>
      <w:r w:rsidRPr="00E41775">
        <w:rPr>
          <w:sz w:val="20"/>
          <w:szCs w:val="20"/>
        </w:rPr>
        <w:t>1.</w:t>
      </w:r>
      <w:r w:rsidRPr="00E41775">
        <w:rPr>
          <w:spacing w:val="112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………………………………………….</w:t>
      </w:r>
      <w:r w:rsidRPr="00E41775">
        <w:rPr>
          <w:spacing w:val="109"/>
          <w:sz w:val="20"/>
          <w:szCs w:val="20"/>
        </w:rPr>
        <w:t xml:space="preserve"> </w:t>
      </w:r>
      <w:r w:rsidRPr="00E41775">
        <w:rPr>
          <w:sz w:val="20"/>
          <w:szCs w:val="20"/>
        </w:rPr>
        <w:t>z</w:t>
      </w:r>
      <w:r w:rsidRPr="00E41775">
        <w:rPr>
          <w:spacing w:val="21"/>
          <w:sz w:val="20"/>
          <w:szCs w:val="20"/>
        </w:rPr>
        <w:t xml:space="preserve"> </w:t>
      </w:r>
      <w:r w:rsidRPr="00E41775">
        <w:rPr>
          <w:sz w:val="20"/>
          <w:szCs w:val="20"/>
        </w:rPr>
        <w:t>siedzibą</w:t>
      </w:r>
      <w:r w:rsidRPr="00E41775">
        <w:rPr>
          <w:spacing w:val="25"/>
          <w:sz w:val="20"/>
          <w:szCs w:val="20"/>
        </w:rPr>
        <w:t xml:space="preserve"> </w:t>
      </w:r>
      <w:r w:rsidRPr="00E41775">
        <w:rPr>
          <w:sz w:val="20"/>
          <w:szCs w:val="20"/>
        </w:rPr>
        <w:t>w</w:t>
      </w:r>
      <w:r w:rsidRPr="00E41775">
        <w:rPr>
          <w:spacing w:val="20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………………………………………….przy  </w:t>
      </w:r>
      <w:r w:rsidRPr="00E41775">
        <w:rPr>
          <w:spacing w:val="6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ul.  </w:t>
      </w:r>
      <w:r w:rsidRPr="00E41775">
        <w:rPr>
          <w:spacing w:val="10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………………..,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wpisanego </w:t>
      </w:r>
      <w:r>
        <w:rPr>
          <w:sz w:val="20"/>
          <w:szCs w:val="20"/>
        </w:rPr>
        <w:t xml:space="preserve">                                       </w:t>
      </w:r>
      <w:r w:rsidRPr="00E41775">
        <w:rPr>
          <w:sz w:val="20"/>
          <w:szCs w:val="20"/>
        </w:rPr>
        <w:t xml:space="preserve">do  </w:t>
      </w:r>
      <w:r w:rsidRPr="00E41775">
        <w:rPr>
          <w:spacing w:val="9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Krajowego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Rejestru  </w:t>
      </w:r>
      <w:r w:rsidRPr="00E41775">
        <w:rPr>
          <w:spacing w:val="7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Sądowego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pod  </w:t>
      </w:r>
      <w:r w:rsidRPr="00E41775">
        <w:rPr>
          <w:spacing w:val="9"/>
          <w:sz w:val="20"/>
          <w:szCs w:val="20"/>
        </w:rPr>
        <w:t xml:space="preserve"> </w:t>
      </w:r>
      <w:r w:rsidRPr="00E41775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……………………………..,</w:t>
      </w:r>
      <w:r>
        <w:rPr>
          <w:sz w:val="20"/>
          <w:szCs w:val="20"/>
        </w:rPr>
        <w:t xml:space="preserve"> posiadającego Numer Identyfikacji Podatkowej (NIP) </w:t>
      </w:r>
      <w:r w:rsidRPr="00E41775">
        <w:rPr>
          <w:sz w:val="20"/>
          <w:szCs w:val="20"/>
        </w:rPr>
        <w:t>………………………….,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REGON</w:t>
      </w:r>
      <w:r w:rsidRPr="00E41775">
        <w:rPr>
          <w:spacing w:val="58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……………………………….</w:t>
      </w:r>
    </w:p>
    <w:p w14:paraId="581AE60E" w14:textId="54A1C7D9" w:rsidR="001334D7" w:rsidRPr="00E41775" w:rsidRDefault="001334D7" w:rsidP="001334D7">
      <w:pPr>
        <w:tabs>
          <w:tab w:val="left" w:pos="7088"/>
        </w:tabs>
        <w:jc w:val="both"/>
        <w:rPr>
          <w:sz w:val="20"/>
          <w:szCs w:val="20"/>
        </w:rPr>
      </w:pPr>
      <w:r w:rsidRPr="00E41775">
        <w:rPr>
          <w:sz w:val="20"/>
          <w:szCs w:val="20"/>
        </w:rPr>
        <w:t>2.</w:t>
      </w:r>
      <w:r w:rsidRPr="00E41775">
        <w:rPr>
          <w:spacing w:val="112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………………………………………….</w:t>
      </w:r>
      <w:r w:rsidRPr="00E41775">
        <w:rPr>
          <w:spacing w:val="109"/>
          <w:sz w:val="20"/>
          <w:szCs w:val="20"/>
        </w:rPr>
        <w:t xml:space="preserve"> </w:t>
      </w:r>
      <w:r w:rsidRPr="00E41775">
        <w:rPr>
          <w:sz w:val="20"/>
          <w:szCs w:val="20"/>
        </w:rPr>
        <w:t>z</w:t>
      </w:r>
      <w:r w:rsidRPr="00E41775">
        <w:rPr>
          <w:spacing w:val="21"/>
          <w:sz w:val="20"/>
          <w:szCs w:val="20"/>
        </w:rPr>
        <w:t xml:space="preserve"> </w:t>
      </w:r>
      <w:r w:rsidRPr="00E41775">
        <w:rPr>
          <w:sz w:val="20"/>
          <w:szCs w:val="20"/>
        </w:rPr>
        <w:t>siedzibą</w:t>
      </w:r>
      <w:r w:rsidRPr="00E41775">
        <w:rPr>
          <w:spacing w:val="25"/>
          <w:sz w:val="20"/>
          <w:szCs w:val="20"/>
        </w:rPr>
        <w:t xml:space="preserve"> </w:t>
      </w:r>
      <w:r w:rsidRPr="00E41775">
        <w:rPr>
          <w:sz w:val="20"/>
          <w:szCs w:val="20"/>
        </w:rPr>
        <w:t>w</w:t>
      </w:r>
      <w:r w:rsidRPr="00E41775">
        <w:rPr>
          <w:spacing w:val="20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………………………………………….przy  </w:t>
      </w:r>
      <w:r w:rsidRPr="00E41775">
        <w:rPr>
          <w:spacing w:val="6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ul.  </w:t>
      </w:r>
      <w:r w:rsidRPr="00E41775">
        <w:rPr>
          <w:spacing w:val="10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………………..,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wpisanego </w:t>
      </w:r>
      <w:r>
        <w:rPr>
          <w:sz w:val="20"/>
          <w:szCs w:val="20"/>
        </w:rPr>
        <w:t xml:space="preserve">                                       </w:t>
      </w:r>
      <w:r w:rsidRPr="00E41775">
        <w:rPr>
          <w:sz w:val="20"/>
          <w:szCs w:val="20"/>
        </w:rPr>
        <w:t xml:space="preserve">do  </w:t>
      </w:r>
      <w:r w:rsidRPr="00E41775">
        <w:rPr>
          <w:spacing w:val="9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Krajowego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Rejestru  </w:t>
      </w:r>
      <w:r w:rsidRPr="00E41775">
        <w:rPr>
          <w:spacing w:val="7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Sądowego  </w:t>
      </w:r>
      <w:r w:rsidRPr="00E41775">
        <w:rPr>
          <w:spacing w:val="8"/>
          <w:sz w:val="20"/>
          <w:szCs w:val="20"/>
        </w:rPr>
        <w:t xml:space="preserve"> </w:t>
      </w:r>
      <w:r w:rsidRPr="00E41775">
        <w:rPr>
          <w:sz w:val="20"/>
          <w:szCs w:val="20"/>
        </w:rPr>
        <w:t xml:space="preserve">pod  </w:t>
      </w:r>
      <w:r w:rsidRPr="00E41775">
        <w:rPr>
          <w:spacing w:val="9"/>
          <w:sz w:val="20"/>
          <w:szCs w:val="20"/>
        </w:rPr>
        <w:t xml:space="preserve"> </w:t>
      </w:r>
      <w:r w:rsidRPr="00E41775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……………………………..,</w:t>
      </w:r>
      <w:r>
        <w:rPr>
          <w:sz w:val="20"/>
          <w:szCs w:val="20"/>
        </w:rPr>
        <w:t xml:space="preserve"> posiadającego Numer Identyfikacji Podatkowej (NIP) </w:t>
      </w:r>
      <w:r w:rsidRPr="00E41775">
        <w:rPr>
          <w:sz w:val="20"/>
          <w:szCs w:val="20"/>
        </w:rPr>
        <w:t>………………………….,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REGON</w:t>
      </w:r>
      <w:r w:rsidRPr="00E41775">
        <w:rPr>
          <w:spacing w:val="58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……………………………….</w:t>
      </w:r>
    </w:p>
    <w:p w14:paraId="1AF89D1A" w14:textId="77777777" w:rsidR="001334D7" w:rsidRPr="00E41775" w:rsidRDefault="001334D7" w:rsidP="001334D7">
      <w:pPr>
        <w:pStyle w:val="Tekstpodstawowy"/>
      </w:pPr>
    </w:p>
    <w:p w14:paraId="4EAFA524" w14:textId="77777777" w:rsidR="001334D7" w:rsidRPr="00E41775" w:rsidRDefault="001334D7" w:rsidP="001334D7">
      <w:pPr>
        <w:pStyle w:val="Tekstpodstawowy"/>
        <w:spacing w:before="6"/>
      </w:pPr>
    </w:p>
    <w:p w14:paraId="435F46D8" w14:textId="6DCCA71E" w:rsidR="001334D7" w:rsidRPr="001334D7" w:rsidRDefault="001334D7" w:rsidP="001334D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1775">
        <w:rPr>
          <w:sz w:val="20"/>
          <w:szCs w:val="20"/>
        </w:rPr>
        <w:t>oświadczam,</w:t>
      </w:r>
      <w:r w:rsidRPr="00E41775">
        <w:rPr>
          <w:spacing w:val="-11"/>
          <w:sz w:val="20"/>
          <w:szCs w:val="20"/>
        </w:rPr>
        <w:t xml:space="preserve"> </w:t>
      </w:r>
      <w:r w:rsidRPr="00E41775">
        <w:rPr>
          <w:sz w:val="20"/>
          <w:szCs w:val="20"/>
        </w:rPr>
        <w:t>stosownie</w:t>
      </w:r>
      <w:r w:rsidRPr="00E41775">
        <w:rPr>
          <w:spacing w:val="-12"/>
          <w:sz w:val="20"/>
          <w:szCs w:val="20"/>
        </w:rPr>
        <w:t xml:space="preserve"> </w:t>
      </w:r>
      <w:r w:rsidRPr="00E41775">
        <w:rPr>
          <w:sz w:val="20"/>
          <w:szCs w:val="20"/>
        </w:rPr>
        <w:t>do</w:t>
      </w:r>
      <w:r w:rsidRPr="00E41775">
        <w:rPr>
          <w:spacing w:val="-13"/>
          <w:sz w:val="20"/>
          <w:szCs w:val="20"/>
        </w:rPr>
        <w:t xml:space="preserve"> </w:t>
      </w:r>
      <w:r w:rsidRPr="00E41775">
        <w:rPr>
          <w:sz w:val="20"/>
          <w:szCs w:val="20"/>
        </w:rPr>
        <w:t>art.</w:t>
      </w:r>
      <w:r w:rsidRPr="00E41775">
        <w:rPr>
          <w:spacing w:val="-11"/>
          <w:sz w:val="20"/>
          <w:szCs w:val="20"/>
        </w:rPr>
        <w:t xml:space="preserve"> </w:t>
      </w:r>
      <w:r w:rsidRPr="00E41775">
        <w:rPr>
          <w:sz w:val="20"/>
          <w:szCs w:val="20"/>
        </w:rPr>
        <w:t>117</w:t>
      </w:r>
      <w:r w:rsidRPr="00E41775">
        <w:rPr>
          <w:spacing w:val="-15"/>
          <w:sz w:val="20"/>
          <w:szCs w:val="20"/>
        </w:rPr>
        <w:t xml:space="preserve"> </w:t>
      </w:r>
      <w:r w:rsidRPr="00E41775">
        <w:rPr>
          <w:sz w:val="20"/>
          <w:szCs w:val="20"/>
        </w:rPr>
        <w:t>ust.</w:t>
      </w:r>
      <w:r w:rsidRPr="00E41775">
        <w:rPr>
          <w:spacing w:val="-11"/>
          <w:sz w:val="20"/>
          <w:szCs w:val="20"/>
        </w:rPr>
        <w:t xml:space="preserve"> </w:t>
      </w:r>
      <w:r w:rsidRPr="00E41775">
        <w:rPr>
          <w:sz w:val="20"/>
          <w:szCs w:val="20"/>
        </w:rPr>
        <w:t>4</w:t>
      </w:r>
      <w:r w:rsidRPr="00E41775">
        <w:rPr>
          <w:spacing w:val="-15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ustawy</w:t>
      </w:r>
      <w:r w:rsidRPr="001334D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Pzp,</w:t>
      </w:r>
      <w:r w:rsidRPr="001334D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że</w:t>
      </w:r>
      <w:r w:rsidRPr="001334D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w</w:t>
      </w:r>
      <w:r w:rsidRPr="001334D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ramach</w:t>
      </w:r>
      <w:r w:rsidRPr="001334D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zamówienia</w:t>
      </w:r>
      <w:r w:rsidRPr="001334D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pn.</w:t>
      </w:r>
      <w:r w:rsidRPr="001334D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b/>
          <w:sz w:val="20"/>
          <w:szCs w:val="20"/>
        </w:rPr>
        <w:t>„Zimowe utrzymanie dróg gminnych na terenie Gminy Wręczyca Wielka”</w:t>
      </w:r>
      <w:r w:rsidRPr="00133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1334D7">
        <w:rPr>
          <w:rFonts w:ascii="Times New Roman" w:hAnsi="Times New Roman" w:cs="Times New Roman"/>
          <w:sz w:val="20"/>
          <w:szCs w:val="20"/>
        </w:rPr>
        <w:t>.</w:t>
      </w:r>
    </w:p>
    <w:p w14:paraId="392DB478" w14:textId="77777777" w:rsidR="001334D7" w:rsidRPr="00E41775" w:rsidRDefault="001334D7" w:rsidP="001334D7">
      <w:pPr>
        <w:pStyle w:val="Tekstpodstawowy"/>
        <w:spacing w:line="360" w:lineRule="auto"/>
      </w:pPr>
    </w:p>
    <w:p w14:paraId="29713DEE" w14:textId="77777777" w:rsidR="001334D7" w:rsidRPr="00E41775" w:rsidRDefault="001334D7" w:rsidP="001334D7">
      <w:pPr>
        <w:spacing w:line="360" w:lineRule="auto"/>
        <w:rPr>
          <w:sz w:val="20"/>
          <w:szCs w:val="20"/>
        </w:rPr>
      </w:pPr>
      <w:r w:rsidRPr="00E41775">
        <w:rPr>
          <w:sz w:val="20"/>
          <w:szCs w:val="20"/>
        </w:rPr>
        <w:t>następujące</w:t>
      </w:r>
      <w:r w:rsidRPr="00E41775">
        <w:rPr>
          <w:spacing w:val="1"/>
          <w:sz w:val="20"/>
          <w:szCs w:val="20"/>
        </w:rPr>
        <w:t xml:space="preserve"> </w:t>
      </w:r>
      <w:r w:rsidRPr="00E41775">
        <w:rPr>
          <w:i/>
          <w:sz w:val="20"/>
          <w:szCs w:val="20"/>
        </w:rPr>
        <w:t xml:space="preserve">usługi </w:t>
      </w:r>
      <w:r w:rsidRPr="00E41775">
        <w:rPr>
          <w:sz w:val="20"/>
          <w:szCs w:val="20"/>
        </w:rPr>
        <w:t>wykonają poszczególni wykonawcy wspólnie ubiegający się o udzielenie</w:t>
      </w:r>
      <w:r w:rsidRPr="00E41775">
        <w:rPr>
          <w:spacing w:val="-59"/>
          <w:sz w:val="20"/>
          <w:szCs w:val="20"/>
        </w:rPr>
        <w:t xml:space="preserve"> </w:t>
      </w:r>
      <w:r w:rsidRPr="00E41775">
        <w:rPr>
          <w:sz w:val="20"/>
          <w:szCs w:val="20"/>
        </w:rPr>
        <w:t>zamówienia:</w:t>
      </w:r>
    </w:p>
    <w:p w14:paraId="7861A13C" w14:textId="77777777" w:rsidR="001334D7" w:rsidRPr="00E41775" w:rsidRDefault="001334D7" w:rsidP="001334D7">
      <w:pPr>
        <w:pStyle w:val="Tekstpodstawowy"/>
        <w:spacing w:before="4"/>
      </w:pPr>
    </w:p>
    <w:p w14:paraId="54736977" w14:textId="77777777" w:rsidR="001334D7" w:rsidRPr="00E41775" w:rsidRDefault="001334D7" w:rsidP="001334D7">
      <w:pPr>
        <w:tabs>
          <w:tab w:val="left" w:pos="4325"/>
          <w:tab w:val="left" w:pos="8436"/>
        </w:tabs>
        <w:rPr>
          <w:sz w:val="20"/>
          <w:szCs w:val="20"/>
        </w:rPr>
      </w:pPr>
      <w:r w:rsidRPr="00E41775">
        <w:rPr>
          <w:sz w:val="20"/>
          <w:szCs w:val="20"/>
        </w:rPr>
        <w:t>Wykonawca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(nazwa):</w:t>
      </w:r>
      <w:r w:rsidRPr="00E41775">
        <w:rPr>
          <w:sz w:val="20"/>
          <w:szCs w:val="20"/>
          <w:u w:val="single"/>
        </w:rPr>
        <w:tab/>
      </w:r>
      <w:r w:rsidRPr="00E41775">
        <w:rPr>
          <w:sz w:val="20"/>
          <w:szCs w:val="20"/>
        </w:rPr>
        <w:t>wykona:</w:t>
      </w:r>
      <w:r w:rsidRPr="00E41775">
        <w:rPr>
          <w:spacing w:val="1"/>
          <w:sz w:val="20"/>
          <w:szCs w:val="20"/>
        </w:rPr>
        <w:t xml:space="preserve"> </w:t>
      </w:r>
      <w:r w:rsidRPr="00E41775">
        <w:rPr>
          <w:sz w:val="20"/>
          <w:szCs w:val="20"/>
          <w:u w:val="single"/>
        </w:rPr>
        <w:t xml:space="preserve"> </w:t>
      </w:r>
      <w:r w:rsidRPr="00E41775">
        <w:rPr>
          <w:sz w:val="20"/>
          <w:szCs w:val="20"/>
          <w:u w:val="single"/>
        </w:rPr>
        <w:tab/>
      </w:r>
    </w:p>
    <w:p w14:paraId="6AA1DF02" w14:textId="77777777" w:rsidR="001334D7" w:rsidRPr="00E41775" w:rsidRDefault="001334D7" w:rsidP="001334D7">
      <w:pPr>
        <w:pStyle w:val="Tekstpodstawowy"/>
      </w:pPr>
    </w:p>
    <w:p w14:paraId="5EF53554" w14:textId="77777777" w:rsidR="001334D7" w:rsidRPr="00E41775" w:rsidRDefault="001334D7" w:rsidP="001334D7">
      <w:pPr>
        <w:pStyle w:val="Tekstpodstawowy"/>
        <w:spacing w:before="7"/>
      </w:pPr>
    </w:p>
    <w:p w14:paraId="000BBD0C" w14:textId="77777777" w:rsidR="001334D7" w:rsidRPr="00E41775" w:rsidRDefault="001334D7" w:rsidP="001334D7">
      <w:pPr>
        <w:tabs>
          <w:tab w:val="left" w:pos="4325"/>
          <w:tab w:val="left" w:pos="8436"/>
        </w:tabs>
        <w:spacing w:before="94"/>
        <w:rPr>
          <w:sz w:val="20"/>
          <w:szCs w:val="20"/>
        </w:rPr>
      </w:pPr>
      <w:r w:rsidRPr="00E41775">
        <w:rPr>
          <w:sz w:val="20"/>
          <w:szCs w:val="20"/>
        </w:rPr>
        <w:t>Wykonawca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(nazwa):</w:t>
      </w:r>
      <w:r w:rsidRPr="00E41775">
        <w:rPr>
          <w:sz w:val="20"/>
          <w:szCs w:val="20"/>
          <w:u w:val="single"/>
        </w:rPr>
        <w:tab/>
      </w:r>
      <w:r w:rsidRPr="00E41775">
        <w:rPr>
          <w:sz w:val="20"/>
          <w:szCs w:val="20"/>
        </w:rPr>
        <w:t>wykona:</w:t>
      </w:r>
      <w:r w:rsidRPr="00E41775">
        <w:rPr>
          <w:spacing w:val="1"/>
          <w:sz w:val="20"/>
          <w:szCs w:val="20"/>
        </w:rPr>
        <w:t xml:space="preserve"> </w:t>
      </w:r>
      <w:r w:rsidRPr="00E41775">
        <w:rPr>
          <w:sz w:val="20"/>
          <w:szCs w:val="20"/>
          <w:u w:val="single"/>
        </w:rPr>
        <w:t xml:space="preserve"> </w:t>
      </w:r>
      <w:r w:rsidRPr="00E41775">
        <w:rPr>
          <w:sz w:val="20"/>
          <w:szCs w:val="20"/>
          <w:u w:val="single"/>
        </w:rPr>
        <w:tab/>
      </w:r>
    </w:p>
    <w:p w14:paraId="5D602D8E" w14:textId="77777777" w:rsidR="001334D7" w:rsidRPr="00E41775" w:rsidRDefault="001334D7" w:rsidP="001334D7">
      <w:pPr>
        <w:pStyle w:val="Tekstpodstawowy"/>
      </w:pPr>
    </w:p>
    <w:p w14:paraId="4DC08344" w14:textId="77777777" w:rsidR="001334D7" w:rsidRPr="00E41775" w:rsidRDefault="001334D7" w:rsidP="001334D7">
      <w:pPr>
        <w:pStyle w:val="Tekstpodstawowy"/>
      </w:pPr>
    </w:p>
    <w:p w14:paraId="6D78B7A5" w14:textId="77777777" w:rsidR="001334D7" w:rsidRPr="00E41775" w:rsidRDefault="001334D7" w:rsidP="001334D7">
      <w:pPr>
        <w:pStyle w:val="Tekstpodstawowy"/>
      </w:pPr>
    </w:p>
    <w:p w14:paraId="4B2A1D04" w14:textId="77777777" w:rsidR="001334D7" w:rsidRPr="00E41775" w:rsidRDefault="001334D7" w:rsidP="001334D7">
      <w:pPr>
        <w:pStyle w:val="Tekstpodstawowy"/>
      </w:pPr>
    </w:p>
    <w:p w14:paraId="29A807D5" w14:textId="77777777" w:rsidR="001334D7" w:rsidRPr="00E41775" w:rsidRDefault="001334D7" w:rsidP="001334D7">
      <w:pPr>
        <w:pStyle w:val="Tekstpodstawowy"/>
      </w:pPr>
    </w:p>
    <w:p w14:paraId="2E414701" w14:textId="77777777" w:rsidR="001334D7" w:rsidRPr="00E41775" w:rsidRDefault="001334D7" w:rsidP="001334D7">
      <w:pPr>
        <w:spacing w:before="69"/>
        <w:rPr>
          <w:sz w:val="20"/>
          <w:szCs w:val="20"/>
        </w:rPr>
      </w:pPr>
      <w:r w:rsidRPr="00E41775">
        <w:rPr>
          <w:sz w:val="20"/>
          <w:szCs w:val="20"/>
        </w:rPr>
        <w:t>…………………………..,</w:t>
      </w:r>
      <w:r w:rsidRPr="00E41775">
        <w:rPr>
          <w:spacing w:val="-3"/>
          <w:sz w:val="20"/>
          <w:szCs w:val="20"/>
        </w:rPr>
        <w:t xml:space="preserve"> </w:t>
      </w:r>
      <w:r w:rsidRPr="00E41775">
        <w:rPr>
          <w:sz w:val="20"/>
          <w:szCs w:val="20"/>
        </w:rPr>
        <w:t>dnia</w:t>
      </w:r>
      <w:r w:rsidRPr="00E41775">
        <w:rPr>
          <w:spacing w:val="-4"/>
          <w:sz w:val="20"/>
          <w:szCs w:val="20"/>
        </w:rPr>
        <w:t xml:space="preserve"> </w:t>
      </w:r>
      <w:r w:rsidRPr="00E41775">
        <w:rPr>
          <w:sz w:val="20"/>
          <w:szCs w:val="20"/>
        </w:rPr>
        <w:t>……………………….</w:t>
      </w:r>
    </w:p>
    <w:p w14:paraId="194DB5ED" w14:textId="77777777" w:rsidR="001334D7" w:rsidRPr="00E41775" w:rsidRDefault="001334D7" w:rsidP="001334D7">
      <w:pPr>
        <w:spacing w:before="98"/>
        <w:rPr>
          <w:i/>
          <w:sz w:val="20"/>
          <w:szCs w:val="20"/>
        </w:rPr>
      </w:pPr>
      <w:r w:rsidRPr="00E41775">
        <w:rPr>
          <w:i/>
          <w:sz w:val="20"/>
          <w:szCs w:val="20"/>
        </w:rPr>
        <w:lastRenderedPageBreak/>
        <w:t>/miejscowość/</w:t>
      </w:r>
    </w:p>
    <w:p w14:paraId="5549004A" w14:textId="77777777" w:rsidR="001334D7" w:rsidRPr="00E41775" w:rsidRDefault="001334D7" w:rsidP="001334D7">
      <w:pPr>
        <w:pStyle w:val="Tekstpodstawowy"/>
        <w:rPr>
          <w:i/>
        </w:rPr>
      </w:pPr>
    </w:p>
    <w:p w14:paraId="6C9D03C0" w14:textId="77777777" w:rsidR="001334D7" w:rsidRPr="00E41775" w:rsidRDefault="001334D7" w:rsidP="001334D7">
      <w:pPr>
        <w:pStyle w:val="Tekstpodstawowy"/>
        <w:rPr>
          <w:i/>
        </w:rPr>
      </w:pPr>
    </w:p>
    <w:p w14:paraId="5EA5DA07" w14:textId="77777777" w:rsidR="001334D7" w:rsidRPr="00E41775" w:rsidRDefault="001334D7" w:rsidP="001334D7">
      <w:pPr>
        <w:pStyle w:val="Tekstpodstawowy"/>
        <w:rPr>
          <w:i/>
        </w:rPr>
      </w:pPr>
    </w:p>
    <w:p w14:paraId="1BAA335C" w14:textId="77777777" w:rsidR="001334D7" w:rsidRPr="00E41775" w:rsidRDefault="001334D7" w:rsidP="001334D7">
      <w:pPr>
        <w:pStyle w:val="Tekstpodstawowy"/>
        <w:rPr>
          <w:i/>
        </w:rPr>
      </w:pPr>
    </w:p>
    <w:p w14:paraId="6B810AB7" w14:textId="77777777" w:rsidR="001334D7" w:rsidRPr="00E41775" w:rsidRDefault="001334D7" w:rsidP="001334D7">
      <w:pPr>
        <w:pStyle w:val="Tekstpodstawowy"/>
        <w:rPr>
          <w:i/>
        </w:rPr>
      </w:pPr>
    </w:p>
    <w:p w14:paraId="5084F475" w14:textId="77777777" w:rsidR="001334D7" w:rsidRPr="00E41775" w:rsidRDefault="001334D7" w:rsidP="001334D7">
      <w:pPr>
        <w:pStyle w:val="Tekstpodstawowy"/>
        <w:spacing w:before="11"/>
        <w:rPr>
          <w:i/>
        </w:rPr>
      </w:pPr>
    </w:p>
    <w:p w14:paraId="17A30E96" w14:textId="77777777" w:rsidR="001334D7" w:rsidRPr="0045017C" w:rsidRDefault="001334D7" w:rsidP="001334D7">
      <w:r w:rsidRPr="00E41775">
        <w:rPr>
          <w:sz w:val="20"/>
          <w:szCs w:val="20"/>
        </w:rPr>
        <w:t>*niepotrzebne</w:t>
      </w:r>
      <w:r w:rsidRPr="00E41775">
        <w:rPr>
          <w:spacing w:val="-6"/>
          <w:sz w:val="20"/>
          <w:szCs w:val="20"/>
        </w:rPr>
        <w:t xml:space="preserve"> </w:t>
      </w:r>
      <w:r w:rsidRPr="00E41775">
        <w:rPr>
          <w:sz w:val="20"/>
          <w:szCs w:val="20"/>
        </w:rPr>
        <w:t>skreślić</w:t>
      </w:r>
    </w:p>
    <w:p w14:paraId="6573616A" w14:textId="77777777" w:rsidR="001334D7" w:rsidRDefault="001334D7" w:rsidP="001334D7"/>
    <w:p w14:paraId="0BC9406F" w14:textId="77777777" w:rsidR="00EF4021" w:rsidRPr="00624AB8" w:rsidRDefault="00EF4021" w:rsidP="00EF40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42B98DA2" w14:textId="77777777" w:rsidR="00EF4021" w:rsidRPr="00624AB8" w:rsidRDefault="00EF4021" w:rsidP="00EF40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14:paraId="637B593D" w14:textId="77777777" w:rsidR="00EF4021" w:rsidRPr="00624AB8" w:rsidRDefault="00EF4021" w:rsidP="00EF40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108132" w14:textId="77777777" w:rsidR="001334D7" w:rsidRPr="00624AB8" w:rsidRDefault="001334D7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334D7" w:rsidRPr="00624AB8" w:rsidSect="00B16A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C5CF" w14:textId="77777777" w:rsidR="004C4652" w:rsidRDefault="004C4652" w:rsidP="00597E0F">
      <w:pPr>
        <w:spacing w:after="0" w:line="240" w:lineRule="auto"/>
      </w:pPr>
      <w:r>
        <w:separator/>
      </w:r>
    </w:p>
  </w:endnote>
  <w:endnote w:type="continuationSeparator" w:id="0">
    <w:p w14:paraId="2E58596B" w14:textId="77777777" w:rsidR="004C4652" w:rsidRDefault="004C4652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4F6F" w14:textId="77777777" w:rsidR="004C4652" w:rsidRDefault="004C4652" w:rsidP="00597E0F">
      <w:pPr>
        <w:spacing w:after="0" w:line="240" w:lineRule="auto"/>
      </w:pPr>
      <w:r>
        <w:separator/>
      </w:r>
    </w:p>
  </w:footnote>
  <w:footnote w:type="continuationSeparator" w:id="0">
    <w:p w14:paraId="3A1D98BA" w14:textId="77777777" w:rsidR="004C4652" w:rsidRDefault="004C4652" w:rsidP="005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162C70B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4F195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5CA2255A" w14:textId="706EF6DD" w:rsidR="00560747" w:rsidRPr="00081CE6" w:rsidRDefault="004F1955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560747">
      <w:rPr>
        <w:b/>
        <w:sz w:val="16"/>
        <w:szCs w:val="16"/>
      </w:rPr>
      <w:t>0</w:t>
    </w:r>
    <w:r>
      <w:rPr>
        <w:b/>
        <w:sz w:val="16"/>
        <w:szCs w:val="16"/>
      </w:rPr>
      <w:t>8</w:t>
    </w:r>
    <w:r w:rsidR="00560747"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5B1E337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D43241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02F7DDB6" w14:textId="54CE2792" w:rsidR="00560747" w:rsidRPr="00081CE6" w:rsidRDefault="00751550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możliwości</w:t>
    </w:r>
    <w:r w:rsidR="00560747" w:rsidRPr="00081CE6">
      <w:rPr>
        <w:sz w:val="16"/>
        <w:szCs w:val="16"/>
      </w:rPr>
      <w:t xml:space="preserve"> prowadzenia negocjacji - nr sprawy: </w:t>
    </w:r>
    <w:r w:rsidR="00560747" w:rsidRPr="00081CE6">
      <w:rPr>
        <w:b/>
        <w:sz w:val="16"/>
        <w:szCs w:val="16"/>
      </w:rPr>
      <w:t>NIP.271.1.</w:t>
    </w:r>
    <w:r w:rsidR="00560747">
      <w:rPr>
        <w:b/>
        <w:sz w:val="16"/>
        <w:szCs w:val="16"/>
      </w:rPr>
      <w:t>0</w:t>
    </w:r>
    <w:r>
      <w:rPr>
        <w:b/>
        <w:sz w:val="16"/>
        <w:szCs w:val="16"/>
      </w:rPr>
      <w:t>8</w:t>
    </w:r>
    <w:r w:rsidR="00560747" w:rsidRPr="00081CE6">
      <w:rPr>
        <w:b/>
        <w:sz w:val="16"/>
        <w:szCs w:val="16"/>
      </w:rPr>
      <w:t>.2022.KK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7E61E8"/>
    <w:multiLevelType w:val="hybridMultilevel"/>
    <w:tmpl w:val="8CDE868C"/>
    <w:lvl w:ilvl="0" w:tplc="70365114">
      <w:start w:val="1"/>
      <w:numFmt w:val="decimal"/>
      <w:lvlText w:val="%1."/>
      <w:lvlJc w:val="left"/>
      <w:pPr>
        <w:ind w:left="508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C53631E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EE629C0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F7FE539E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39A60E7E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65420DD6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 w:tplc="1658A722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 w:tplc="2C7AABFE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 w:tplc="C6FADC46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FE71B42"/>
    <w:multiLevelType w:val="hybridMultilevel"/>
    <w:tmpl w:val="E6329C12"/>
    <w:lvl w:ilvl="0" w:tplc="ECA2946A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04E120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38988C60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B42A26C0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FCFE3C5C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1758D878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FA624312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848EC0E2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39F8648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5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6D81767"/>
    <w:multiLevelType w:val="hybridMultilevel"/>
    <w:tmpl w:val="E1B0BC46"/>
    <w:lvl w:ilvl="0" w:tplc="6400E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5214">
    <w:abstractNumId w:val="35"/>
  </w:num>
  <w:num w:numId="2" w16cid:durableId="2048679849">
    <w:abstractNumId w:val="37"/>
  </w:num>
  <w:num w:numId="3" w16cid:durableId="1108769773">
    <w:abstractNumId w:val="43"/>
  </w:num>
  <w:num w:numId="4" w16cid:durableId="1505826725">
    <w:abstractNumId w:val="45"/>
  </w:num>
  <w:num w:numId="5" w16cid:durableId="1284968241">
    <w:abstractNumId w:val="34"/>
  </w:num>
  <w:num w:numId="6" w16cid:durableId="2117552398">
    <w:abstractNumId w:val="33"/>
  </w:num>
  <w:num w:numId="7" w16cid:durableId="1182668411">
    <w:abstractNumId w:val="38"/>
  </w:num>
  <w:num w:numId="8" w16cid:durableId="1584993433">
    <w:abstractNumId w:val="32"/>
  </w:num>
  <w:num w:numId="9" w16cid:durableId="117262673">
    <w:abstractNumId w:val="31"/>
  </w:num>
  <w:num w:numId="10" w16cid:durableId="1902518251">
    <w:abstractNumId w:val="36"/>
  </w:num>
  <w:num w:numId="11" w16cid:durableId="1720665974">
    <w:abstractNumId w:val="47"/>
  </w:num>
  <w:num w:numId="12" w16cid:durableId="1511404906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34D7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856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2C92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2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955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E3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550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BB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475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241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02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0DF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5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4F1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34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34D7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8E9E-FFAC-4B37-B79F-F377C673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2</cp:revision>
  <cp:lastPrinted>2022-07-07T10:41:00Z</cp:lastPrinted>
  <dcterms:created xsi:type="dcterms:W3CDTF">2022-10-10T05:38:00Z</dcterms:created>
  <dcterms:modified xsi:type="dcterms:W3CDTF">2022-10-10T05:38:00Z</dcterms:modified>
</cp:coreProperties>
</file>