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E95430" w:rsidRDefault="00CC10F5" w:rsidP="003B2C92">
      <w:pPr>
        <w:spacing w:line="276" w:lineRule="auto"/>
        <w:rPr>
          <w:rFonts w:ascii="Calibri" w:eastAsiaTheme="majorEastAsia" w:hAnsi="Calibri" w:cs="Calibri"/>
          <w:b/>
          <w:sz w:val="22"/>
          <w:szCs w:val="22"/>
          <w:u w:val="single"/>
          <w:lang w:eastAsia="en-US"/>
        </w:rPr>
      </w:pPr>
      <w:bookmarkStart w:id="0" w:name="_Hlk53394761"/>
      <w:r w:rsidRPr="00E95430">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14:paraId="20188C02" w14:textId="77777777"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14:paraId="1E65BC89" w14:textId="77777777"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14:paraId="2646C7D8" w14:textId="44E2BCF6" w:rsidR="00504E07" w:rsidRPr="00E95430"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(t. j. Dz.U. 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 xml:space="preserve">ze zm.) – dalej: ustawa </w:t>
      </w:r>
      <w:proofErr w:type="spellStart"/>
      <w:r w:rsidRPr="00E95430">
        <w:rPr>
          <w:rFonts w:ascii="Calibri" w:eastAsiaTheme="majorEastAsia" w:hAnsi="Calibri" w:cs="Calibri"/>
          <w:sz w:val="22"/>
          <w:szCs w:val="22"/>
          <w:lang w:eastAsia="en-US"/>
        </w:rPr>
        <w:t>Pzp</w:t>
      </w:r>
      <w:proofErr w:type="spellEnd"/>
    </w:p>
    <w:p w14:paraId="773C6BEA" w14:textId="24A4EC48" w:rsidR="00504E07" w:rsidRPr="00E95430" w:rsidRDefault="00504E07" w:rsidP="00AE7A6E">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AE7A6E" w:rsidRPr="00E95430">
        <w:rPr>
          <w:rFonts w:ascii="Calibri" w:eastAsiaTheme="majorEastAsia" w:hAnsi="Calibri" w:cs="Calibri"/>
          <w:i/>
          <w:sz w:val="22"/>
          <w:szCs w:val="22"/>
          <w:lang w:eastAsia="en-US"/>
        </w:rPr>
        <w:t>Dostawa fabrycznie nowego ciągnika rolniczego z wozem asenizacyjnym i rozrzutnikiem do transportu kompostu do Zakładu Unieszkodliwiania Odpadów Komunalnych "Orli Staw”</w:t>
      </w:r>
    </w:p>
    <w:bookmarkEnd w:id="0"/>
    <w:p w14:paraId="5BA407DB" w14:textId="31CF1D81" w:rsidR="00236611" w:rsidRPr="00E95430"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E95430">
        <w:rPr>
          <w:rFonts w:ascii="Calibri" w:eastAsiaTheme="majorEastAsia" w:hAnsi="Calibri" w:cs="Calibri"/>
          <w:caps/>
          <w:color w:val="632423" w:themeColor="accent2" w:themeShade="80"/>
          <w:spacing w:val="20"/>
          <w:sz w:val="22"/>
          <w:szCs w:val="22"/>
          <w:lang w:eastAsia="en-US"/>
        </w:rPr>
        <w:t xml:space="preserve">Znak sprawy: </w:t>
      </w:r>
      <w:r w:rsidR="006804C7" w:rsidRPr="00E95430">
        <w:rPr>
          <w:rFonts w:ascii="Calibri" w:eastAsiaTheme="majorEastAsia" w:hAnsi="Calibri" w:cs="Calibri"/>
          <w:caps/>
          <w:color w:val="632423" w:themeColor="accent2" w:themeShade="80"/>
          <w:spacing w:val="20"/>
          <w:sz w:val="22"/>
          <w:szCs w:val="22"/>
          <w:lang w:eastAsia="en-US"/>
        </w:rPr>
        <w:t>JRP</w:t>
      </w:r>
      <w:r w:rsidR="00DD7F25" w:rsidRPr="00E95430">
        <w:rPr>
          <w:rFonts w:ascii="Calibri" w:eastAsiaTheme="majorEastAsia" w:hAnsi="Calibri" w:cs="Calibri"/>
          <w:caps/>
          <w:color w:val="632423" w:themeColor="accent2" w:themeShade="80"/>
          <w:spacing w:val="20"/>
          <w:sz w:val="22"/>
          <w:szCs w:val="22"/>
          <w:lang w:eastAsia="en-US"/>
        </w:rPr>
        <w:t>.271.1</w:t>
      </w:r>
      <w:r w:rsidR="006804C7" w:rsidRPr="00E95430">
        <w:rPr>
          <w:rFonts w:ascii="Calibri" w:eastAsiaTheme="majorEastAsia" w:hAnsi="Calibri" w:cs="Calibri"/>
          <w:caps/>
          <w:color w:val="632423" w:themeColor="accent2" w:themeShade="80"/>
          <w:spacing w:val="20"/>
          <w:sz w:val="22"/>
          <w:szCs w:val="22"/>
          <w:lang w:eastAsia="en-US"/>
        </w:rPr>
        <w:t>.</w:t>
      </w:r>
      <w:r w:rsidR="00182438" w:rsidRPr="00E95430">
        <w:rPr>
          <w:rFonts w:ascii="Calibri" w:eastAsiaTheme="majorEastAsia" w:hAnsi="Calibri" w:cs="Calibri"/>
          <w:caps/>
          <w:color w:val="632423" w:themeColor="accent2" w:themeShade="80"/>
          <w:spacing w:val="20"/>
          <w:sz w:val="22"/>
          <w:szCs w:val="22"/>
          <w:lang w:eastAsia="en-US"/>
        </w:rPr>
        <w:t>4</w:t>
      </w:r>
      <w:r w:rsidR="00E53557" w:rsidRPr="00E95430">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14:paraId="2FC4CDF5"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14:paraId="2C1E0EA4" w14:textId="00C8033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r w:rsidR="008B71CA" w:rsidRPr="00E95430">
        <w:rPr>
          <w:rFonts w:ascii="Calibri" w:eastAsiaTheme="majorEastAsia" w:hAnsi="Calibri" w:cs="Calibri"/>
          <w:caps/>
          <w:spacing w:val="10"/>
          <w:sz w:val="22"/>
          <w:szCs w:val="22"/>
          <w:lang w:eastAsia="en-US"/>
        </w:rPr>
        <w:t>F</w:t>
      </w:r>
    </w:p>
    <w:p w14:paraId="18246CDE"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E95430" w:rsidRDefault="00DD7F25" w:rsidP="003B2C92">
      <w:pPr>
        <w:spacing w:line="276" w:lineRule="auto"/>
        <w:rPr>
          <w:rFonts w:ascii="Calibri" w:eastAsiaTheme="majorEastAsia" w:hAnsi="Calibri" w:cs="Calibri"/>
          <w:b/>
          <w:sz w:val="22"/>
          <w:szCs w:val="22"/>
          <w:lang w:eastAsia="en-US"/>
        </w:rPr>
      </w:pPr>
    </w:p>
    <w:p w14:paraId="3A9039CC" w14:textId="7EAC8BB2"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14:paraId="4A0617A8" w14:textId="77777777" w:rsidR="00DD7F25" w:rsidRPr="00E95430" w:rsidRDefault="00DD7F25" w:rsidP="003B2C92">
      <w:pPr>
        <w:spacing w:line="276" w:lineRule="auto"/>
        <w:rPr>
          <w:rFonts w:ascii="Calibri" w:eastAsiaTheme="majorEastAsia" w:hAnsi="Calibri" w:cs="Calibri"/>
          <w:b/>
          <w:sz w:val="22"/>
          <w:szCs w:val="22"/>
          <w:lang w:eastAsia="en-US"/>
        </w:rPr>
      </w:pPr>
    </w:p>
    <w:p w14:paraId="66C66BFC"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hyperlink r:id="rId10" w:history="1">
        <w:r w:rsidRPr="00E95430">
          <w:rPr>
            <w:rStyle w:val="Hipercze"/>
            <w:rFonts w:ascii="Calibri" w:hAnsi="Calibri" w:cs="Calibri"/>
            <w:sz w:val="22"/>
            <w:szCs w:val="22"/>
          </w:rPr>
          <w:t>https://platformazakupowa.pl/pn/czystemiasto</w:t>
        </w:r>
      </w:hyperlink>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14:paraId="65298839" w14:textId="77777777"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14:paraId="308EA855" w14:textId="77777777" w:rsidR="00DD7F25" w:rsidRPr="00E95430"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14:paraId="4D1A4CD4" w14:textId="1526596D" w:rsidR="00C2666C" w:rsidRPr="00E95430" w:rsidRDefault="007C007D" w:rsidP="007C007D">
      <w:pPr>
        <w:spacing w:line="276" w:lineRule="auto"/>
        <w:jc w:val="center"/>
        <w:rPr>
          <w:rFonts w:ascii="Calibri" w:eastAsiaTheme="majorEastAsia" w:hAnsi="Calibri" w:cs="Calibri"/>
          <w:b/>
          <w:i/>
          <w:color w:val="002060"/>
          <w:sz w:val="22"/>
          <w:szCs w:val="22"/>
          <w:lang w:eastAsia="en-US"/>
        </w:rPr>
      </w:pPr>
      <w:r w:rsidRPr="00E95430">
        <w:rPr>
          <w:rFonts w:ascii="Calibri" w:eastAsiaTheme="majorEastAsia" w:hAnsi="Calibri" w:cs="Calibri"/>
          <w:b/>
          <w:i/>
          <w:color w:val="002060"/>
          <w:sz w:val="22"/>
          <w:szCs w:val="22"/>
          <w:lang w:eastAsia="en-US"/>
        </w:rPr>
        <w:t>Dostawa fabrycznie nowego ciągnika rolniczego z wozem asenizacyjnym i rozrzutnikiem do transportu kompostu do Zakładu Unieszkodliwiania Odpadów Komunalnych "Orli Staw”</w:t>
      </w:r>
    </w:p>
    <w:p w14:paraId="62BC5DDA" w14:textId="3239FA1E" w:rsidR="00504E07" w:rsidRPr="00E95430" w:rsidRDefault="00504E07">
      <w:pPr>
        <w:spacing w:line="276" w:lineRule="auto"/>
        <w:jc w:val="center"/>
        <w:rPr>
          <w:rFonts w:ascii="Calibri" w:eastAsiaTheme="majorEastAsia" w:hAnsi="Calibri" w:cs="Calibri"/>
          <w:i/>
          <w:sz w:val="22"/>
          <w:szCs w:val="22"/>
          <w:lang w:eastAsia="en-US"/>
        </w:rPr>
      </w:pPr>
    </w:p>
    <w:p w14:paraId="3778A3D9" w14:textId="6FC8B828" w:rsidR="00236611" w:rsidRPr="00E95430" w:rsidRDefault="00236611"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proofErr w:type="spellStart"/>
      <w:r w:rsidR="00EA7F4C" w:rsidRPr="00E95430">
        <w:rPr>
          <w:rFonts w:ascii="Calibri" w:eastAsiaTheme="majorEastAsia" w:hAnsi="Calibri" w:cs="Calibri"/>
          <w:sz w:val="22"/>
          <w:szCs w:val="22"/>
          <w:lang w:eastAsia="en-US"/>
        </w:rPr>
        <w:t>Pzp</w:t>
      </w:r>
      <w:proofErr w:type="spellEnd"/>
      <w:r w:rsidR="00EA7F4C" w:rsidRPr="00E95430">
        <w:rPr>
          <w:rFonts w:ascii="Calibri" w:eastAsiaTheme="majorEastAsia" w:hAnsi="Calibri" w:cs="Calibri"/>
          <w:sz w:val="22"/>
          <w:szCs w:val="22"/>
          <w:lang w:eastAsia="en-US"/>
        </w:rPr>
        <w:t>.</w:t>
      </w:r>
    </w:p>
    <w:p w14:paraId="5E04A765" w14:textId="77777777" w:rsidR="00270F6B" w:rsidRPr="00E95430" w:rsidRDefault="00270F6B" w:rsidP="003B2C92">
      <w:pPr>
        <w:spacing w:line="276" w:lineRule="auto"/>
        <w:jc w:val="both"/>
        <w:rPr>
          <w:rFonts w:ascii="Calibri" w:eastAsiaTheme="majorEastAsia" w:hAnsi="Calibri" w:cs="Calibri"/>
          <w:sz w:val="22"/>
          <w:szCs w:val="22"/>
          <w:lang w:eastAsia="en-US"/>
        </w:rPr>
      </w:pPr>
    </w:p>
    <w:p w14:paraId="7580DC5A" w14:textId="6AC69E93" w:rsidR="00270F6B" w:rsidRPr="00E95430" w:rsidRDefault="00270F6B"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 komunalnymi – jako Zadanie nr </w:t>
      </w:r>
      <w:r w:rsidR="00A026CB" w:rsidRPr="00E95430">
        <w:rPr>
          <w:rFonts w:ascii="Calibri" w:eastAsiaTheme="majorEastAsia" w:hAnsi="Calibri" w:cs="Calibri"/>
          <w:sz w:val="22"/>
          <w:szCs w:val="22"/>
          <w:lang w:eastAsia="en-US"/>
        </w:rPr>
        <w:t>14</w:t>
      </w:r>
      <w:r w:rsidRPr="00E95430">
        <w:rPr>
          <w:rFonts w:ascii="Calibri" w:eastAsiaTheme="majorEastAsia" w:hAnsi="Calibri" w:cs="Calibri"/>
          <w:sz w:val="22"/>
          <w:szCs w:val="22"/>
          <w:lang w:eastAsia="en-US"/>
        </w:rPr>
        <w:t>. Numer projektu: POIS.02.02.00-00-0017/17.</w:t>
      </w:r>
    </w:p>
    <w:p w14:paraId="292388FD" w14:textId="77777777" w:rsidR="00EC45FB" w:rsidRPr="00E95430" w:rsidRDefault="00EC45FB" w:rsidP="003B2C92">
      <w:pPr>
        <w:spacing w:after="200" w:line="276" w:lineRule="auto"/>
        <w:rPr>
          <w:rFonts w:ascii="Calibri" w:eastAsiaTheme="majorEastAsia" w:hAnsi="Calibri" w:cs="Calibri"/>
          <w:sz w:val="22"/>
          <w:szCs w:val="22"/>
          <w:lang w:eastAsia="en-US"/>
        </w:rPr>
      </w:pPr>
    </w:p>
    <w:p w14:paraId="15D61596" w14:textId="6E6F2527" w:rsidR="00D370B0" w:rsidRPr="00E95430" w:rsidRDefault="001F668C" w:rsidP="00AE33B2">
      <w:pPr>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Listopad</w:t>
      </w:r>
      <w:r w:rsidR="00412BC8" w:rsidRPr="00E95430">
        <w:rPr>
          <w:rFonts w:ascii="Calibri" w:eastAsiaTheme="majorEastAsia" w:hAnsi="Calibri" w:cs="Calibri"/>
          <w:b/>
          <w:sz w:val="22"/>
          <w:szCs w:val="22"/>
          <w:lang w:eastAsia="en-US"/>
        </w:rPr>
        <w:t xml:space="preserve">, </w:t>
      </w:r>
      <w:r w:rsidR="00DD7F25" w:rsidRPr="00E95430">
        <w:rPr>
          <w:rFonts w:ascii="Calibri" w:eastAsiaTheme="majorEastAsia" w:hAnsi="Calibri" w:cs="Calibri"/>
          <w:b/>
          <w:sz w:val="22"/>
          <w:szCs w:val="22"/>
          <w:lang w:eastAsia="en-US"/>
        </w:rPr>
        <w:t>202</w:t>
      </w:r>
      <w:r w:rsidR="00E53557" w:rsidRPr="00E95430">
        <w:rPr>
          <w:rFonts w:ascii="Calibri" w:eastAsiaTheme="majorEastAsia" w:hAnsi="Calibri" w:cs="Calibri"/>
          <w:b/>
          <w:sz w:val="22"/>
          <w:szCs w:val="22"/>
          <w:lang w:eastAsia="en-US"/>
        </w:rPr>
        <w:t>2</w:t>
      </w:r>
      <w:r w:rsidR="00DD7F25" w:rsidRPr="00E95430">
        <w:rPr>
          <w:rFonts w:ascii="Calibri" w:eastAsiaTheme="majorEastAsia" w:hAnsi="Calibri" w:cs="Calibri"/>
          <w:b/>
          <w:sz w:val="22"/>
          <w:szCs w:val="22"/>
          <w:lang w:eastAsia="en-US"/>
        </w:rPr>
        <w:t xml:space="preserve"> roku</w:t>
      </w:r>
    </w:p>
    <w:p w14:paraId="49781530" w14:textId="77777777" w:rsidR="001F668C" w:rsidRPr="00E95430" w:rsidRDefault="001F668C" w:rsidP="003B2C92">
      <w:pPr>
        <w:spacing w:after="200" w:line="276" w:lineRule="auto"/>
        <w:jc w:val="center"/>
        <w:rPr>
          <w:rFonts w:ascii="Calibri" w:eastAsiaTheme="majorEastAsia" w:hAnsi="Calibri" w:cs="Calibri"/>
          <w:b/>
          <w:sz w:val="22"/>
          <w:szCs w:val="22"/>
          <w:lang w:eastAsia="en-US"/>
        </w:rPr>
      </w:pPr>
    </w:p>
    <w:p w14:paraId="1ED1BAE4" w14:textId="77777777" w:rsidR="001F668C" w:rsidRPr="00E95430" w:rsidRDefault="001F668C" w:rsidP="003B2C92">
      <w:pPr>
        <w:spacing w:after="200" w:line="276" w:lineRule="auto"/>
        <w:jc w:val="center"/>
        <w:rPr>
          <w:rFonts w:ascii="Calibri" w:eastAsiaTheme="majorEastAsia" w:hAnsi="Calibri" w:cs="Calibri"/>
          <w:b/>
          <w:sz w:val="22"/>
          <w:szCs w:val="22"/>
          <w:lang w:eastAsia="en-US"/>
        </w:rPr>
      </w:pPr>
    </w:p>
    <w:p w14:paraId="219999E9" w14:textId="7E3CFCF4" w:rsidR="00D03518" w:rsidRPr="00E95430" w:rsidRDefault="00D03518" w:rsidP="003B2C92">
      <w:pPr>
        <w:spacing w:after="200"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lastRenderedPageBreak/>
        <w:t>Spis treści:</w:t>
      </w:r>
    </w:p>
    <w:p w14:paraId="1CB2463B" w14:textId="3422BA02"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14:paraId="67A183F0" w14:textId="23C1124F"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14:paraId="173C195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77A4ED6D" w14:textId="01AE3E4C"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0D35721A"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5666FA8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14:paraId="47A5F7E4"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4523C06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07999381" w14:textId="670ED52C"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w:t>
      </w:r>
      <w:proofErr w:type="spellStart"/>
      <w:r w:rsidRPr="00E95430">
        <w:rPr>
          <w:rFonts w:ascii="Calibri" w:hAnsi="Calibri" w:cs="Calibri"/>
          <w:b/>
          <w:sz w:val="22"/>
          <w:szCs w:val="22"/>
          <w:lang w:eastAsia="en-US"/>
        </w:rPr>
        <w:t>Pzp</w:t>
      </w:r>
      <w:proofErr w:type="spellEnd"/>
    </w:p>
    <w:p w14:paraId="29BC6C0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3C89B3F8"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09C9FFFF"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256E9761" w14:textId="230D0C01"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280666C5" w14:textId="4DE5AA2B"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42568C23" w14:textId="413E5612"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14:paraId="5877FFF3" w14:textId="79531EC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1C9A23C7" w14:textId="6B89EA3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14:paraId="287ED47F" w14:textId="5AFC763B"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14:paraId="49CA0A90" w14:textId="6B506709"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w art. 96 ust. 2 pkt 2 ustawy </w:t>
      </w:r>
      <w:proofErr w:type="spellStart"/>
      <w:r w:rsidRPr="00E95430">
        <w:rPr>
          <w:rFonts w:ascii="Calibri" w:hAnsi="Calibri" w:cs="Calibri"/>
          <w:b/>
          <w:sz w:val="22"/>
          <w:szCs w:val="22"/>
          <w:lang w:eastAsia="en-US"/>
        </w:rPr>
        <w:t>Pzp</w:t>
      </w:r>
      <w:proofErr w:type="spellEnd"/>
    </w:p>
    <w:p w14:paraId="6704169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22E3AEB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14:paraId="13B2991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5A7F5CD"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578D8945" w14:textId="2175DA00"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14:paraId="6BD80710"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5993D956"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14:paraId="18A14DA3" w14:textId="37EE8592" w:rsidR="007B6AA5" w:rsidRPr="00E95430"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14:paraId="1E58E68D" w14:textId="6DC06511"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14:paraId="53918012" w14:textId="29E0606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B2E7F1D" w14:textId="12E0CF82"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14:paraId="5783D094" w14:textId="7777777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76E5B07A" w14:textId="21CF50F5"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14:paraId="64B03C0B" w14:textId="29617D2E"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Zabezpieczenie należytego wykonania umowy </w:t>
      </w:r>
    </w:p>
    <w:p w14:paraId="5CD088D8" w14:textId="15CCE24B" w:rsidR="007B6AA5" w:rsidRPr="00E95430"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14:paraId="23B18C20" w14:textId="378986AE" w:rsidR="00236611" w:rsidRPr="00E95430"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14:paraId="320088EB" w14:textId="77777777"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14:paraId="46536F06" w14:textId="55AFB47F" w:rsidR="009C4529" w:rsidRPr="00E95430"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14:paraId="498D883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E95430"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14:paraId="2F1DC555" w14:textId="25AE4272" w:rsidR="00B07F86" w:rsidRPr="00E95430"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w:t>
      </w:r>
      <w:proofErr w:type="spellStart"/>
      <w:r w:rsidR="00447382" w:rsidRPr="00E95430">
        <w:rPr>
          <w:rFonts w:ascii="Calibri" w:eastAsiaTheme="majorEastAsia" w:hAnsi="Calibri" w:cs="Calibri"/>
          <w:sz w:val="22"/>
          <w:szCs w:val="22"/>
          <w:lang w:eastAsia="en-US"/>
        </w:rPr>
        <w:t>Pzp</w:t>
      </w:r>
      <w:proofErr w:type="spellEnd"/>
      <w:r w:rsidR="00447382"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14:paraId="55CB588B" w14:textId="770D1276" w:rsidR="00C11069" w:rsidRPr="00E95430"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14:paraId="46ABA577" w14:textId="38674C8F"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14:paraId="52FA0ECF" w14:textId="75615B03"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 xml:space="preserve">nie podlega wykluczeniu na podstawie art. </w:t>
      </w:r>
      <w:r w:rsidR="00C1106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C1106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 xml:space="preserve"> art. 109 ust. 1 pkt 1 i 4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41C80905" w14:textId="5E170CDD"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C11069" w:rsidRPr="00E95430">
        <w:rPr>
          <w:rFonts w:ascii="Calibri" w:eastAsiaTheme="majorEastAsia" w:hAnsi="Calibri" w:cs="Calibri"/>
          <w:sz w:val="22"/>
          <w:szCs w:val="22"/>
          <w:lang w:eastAsia="en-US"/>
        </w:rPr>
        <w:t>.</w:t>
      </w:r>
    </w:p>
    <w:p w14:paraId="33BE7A88" w14:textId="1C552A85" w:rsidR="00DD0276" w:rsidRPr="00E95430"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14:paraId="37EEE173" w14:textId="2D6F727F"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14:paraId="30465187" w14:textId="53A1091F" w:rsidR="00E90B9E" w:rsidRPr="00E95430" w:rsidRDefault="00E90B9E" w:rsidP="00BC5DFA">
      <w:pPr>
        <w:numPr>
          <w:ilvl w:val="0"/>
          <w:numId w:val="8"/>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E251C66" w:rsidR="002E2F67" w:rsidRPr="00E95430" w:rsidRDefault="00E90B9E" w:rsidP="00BC5DFA">
      <w:pPr>
        <w:numPr>
          <w:ilvl w:val="0"/>
          <w:numId w:val="10"/>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14:paraId="1127C752" w14:textId="7C2423E1" w:rsidR="00BC5DFA" w:rsidRPr="00E95430" w:rsidRDefault="00BC5DFA" w:rsidP="00BC5DFA">
      <w:pPr>
        <w:pStyle w:val="Akapitzlist"/>
        <w:numPr>
          <w:ilvl w:val="0"/>
          <w:numId w:val="10"/>
        </w:numPr>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Zamawiający będzie żądał przed zawarciem umowy w sprawie zamówienia publicznego przedłożenia kopii umowy regulującej współpracę tych wykonawców.</w:t>
      </w:r>
    </w:p>
    <w:p w14:paraId="4C4FFBAE" w14:textId="1DA5F0C3" w:rsidR="00C4221C" w:rsidRPr="00E95430"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14:paraId="137F4946" w14:textId="2F9948EB"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w:t>
      </w:r>
      <w:proofErr w:type="spellStart"/>
      <w:r w:rsidR="00B174FF" w:rsidRPr="00E95430">
        <w:rPr>
          <w:rFonts w:ascii="Calibri" w:eastAsiaTheme="majorEastAsia" w:hAnsi="Calibri" w:cs="Calibri"/>
          <w:sz w:val="22"/>
          <w:szCs w:val="22"/>
          <w:lang w:eastAsia="en-US"/>
        </w:rPr>
        <w:t>Pzp</w:t>
      </w:r>
      <w:proofErr w:type="spellEnd"/>
      <w:r w:rsidR="00B174FF"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w:t>
      </w:r>
      <w:proofErr w:type="spellStart"/>
      <w:r w:rsidR="009F620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w:t>
      </w:r>
      <w:r w:rsidR="003B2C92" w:rsidRPr="00E95430">
        <w:rPr>
          <w:rFonts w:ascii="Calibri" w:eastAsiaTheme="majorEastAsia" w:hAnsi="Calibri" w:cs="Calibri"/>
          <w:sz w:val="22"/>
          <w:szCs w:val="22"/>
          <w:lang w:eastAsia="en-US"/>
        </w:rPr>
        <w:lastRenderedPageBreak/>
        <w:t>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0452E656" w14:textId="7B5B240A" w:rsidR="00C75797" w:rsidRPr="00E95430"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14:paraId="6C9B56C0" w14:textId="627DAD7B" w:rsidR="008760A9" w:rsidRPr="00E95430"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E95430">
        <w:rPr>
          <w:rFonts w:ascii="Calibri" w:eastAsiaTheme="majorEastAsia" w:hAnsi="Calibri" w:cs="Calibri"/>
          <w:sz w:val="22"/>
          <w:szCs w:val="22"/>
          <w:lang w:eastAsia="en-US"/>
        </w:rPr>
        <w:t>Zamawiający nie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obowiązk</w:t>
      </w:r>
      <w:r w:rsidR="003A499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osobistego wykonania przez </w:t>
      </w:r>
      <w:r w:rsidR="008760A9"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sidR="00BA1ED7" w:rsidRPr="00E95430">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E95430">
        <w:rPr>
          <w:rFonts w:ascii="Calibri" w:eastAsiaTheme="majorEastAsia" w:hAnsi="Calibri" w:cs="Calibri"/>
          <w:sz w:val="22"/>
          <w:szCs w:val="22"/>
          <w:lang w:eastAsia="en-US"/>
        </w:rPr>
        <w:t>.</w:t>
      </w:r>
    </w:p>
    <w:p w14:paraId="487DCEF4" w14:textId="55A78E7C"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wskazać w </w:t>
      </w:r>
      <w:r w:rsidR="00FF5F28" w:rsidRPr="00E95430">
        <w:rPr>
          <w:rFonts w:ascii="Calibri" w:eastAsiaTheme="majorEastAsia" w:hAnsi="Calibri" w:cs="Calibri"/>
          <w:sz w:val="22"/>
          <w:szCs w:val="22"/>
          <w:lang w:eastAsia="en-US"/>
        </w:rPr>
        <w:t>JEDZ w</w:t>
      </w:r>
      <w:r w:rsidRPr="00E95430">
        <w:rPr>
          <w:rFonts w:ascii="Calibri" w:eastAsiaTheme="majorEastAsia" w:hAnsi="Calibri" w:cs="Calibri"/>
          <w:sz w:val="22"/>
          <w:szCs w:val="22"/>
          <w:lang w:eastAsia="en-US"/>
        </w:rPr>
        <w:t xml:space="preserve"> części</w:t>
      </w:r>
      <w:r w:rsidR="00FF5F28" w:rsidRPr="00E95430">
        <w:rPr>
          <w:rFonts w:ascii="Calibri" w:eastAsiaTheme="majorEastAsia" w:hAnsi="Calibri" w:cs="Calibri"/>
          <w:sz w:val="22"/>
          <w:szCs w:val="22"/>
          <w:lang w:eastAsia="en-US"/>
        </w:rPr>
        <w:t xml:space="preserve"> II </w:t>
      </w:r>
      <w:r w:rsidR="00BB6588" w:rsidRPr="00E95430">
        <w:rPr>
          <w:rFonts w:ascii="Calibri" w:eastAsiaTheme="majorEastAsia" w:hAnsi="Calibri" w:cs="Calibri"/>
          <w:sz w:val="22"/>
          <w:szCs w:val="22"/>
          <w:lang w:eastAsia="en-US"/>
        </w:rPr>
        <w:t>Sekcja D</w:t>
      </w:r>
      <w:r w:rsidRPr="00E95430">
        <w:rPr>
          <w:rFonts w:ascii="Calibri" w:eastAsiaTheme="majorEastAsia" w:hAnsi="Calibri" w:cs="Calibri"/>
          <w:sz w:val="22"/>
          <w:szCs w:val="22"/>
          <w:lang w:eastAsia="en-US"/>
        </w:rPr>
        <w:t xml:space="preserve"> </w:t>
      </w:r>
      <w:r w:rsidR="00FF5F28" w:rsidRPr="00E95430">
        <w:rPr>
          <w:rFonts w:ascii="Calibri" w:eastAsiaTheme="majorEastAsia" w:hAnsi="Calibri" w:cs="Calibri"/>
          <w:sz w:val="22"/>
          <w:szCs w:val="22"/>
          <w:lang w:eastAsia="en-US"/>
        </w:rPr>
        <w:t xml:space="preserve">części </w:t>
      </w:r>
      <w:r w:rsidRPr="00E95430">
        <w:rPr>
          <w:rFonts w:ascii="Calibri" w:eastAsiaTheme="majorEastAsia" w:hAnsi="Calibri" w:cs="Calibri"/>
          <w:sz w:val="22"/>
          <w:szCs w:val="22"/>
          <w:lang w:eastAsia="en-US"/>
        </w:rPr>
        <w:t>zamówienia</w:t>
      </w:r>
      <w:r w:rsidR="00A71B26"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których wykonanie zamierza powierzyć podwykonawcom i podać firmy podwykonawców, </w:t>
      </w:r>
      <w:r w:rsidR="0062224D" w:rsidRPr="00E95430">
        <w:rPr>
          <w:rFonts w:ascii="Calibri" w:eastAsiaTheme="majorEastAsia" w:hAnsi="Calibri" w:cs="Calibri"/>
          <w:sz w:val="22"/>
          <w:szCs w:val="22"/>
          <w:lang w:eastAsia="en-US"/>
        </w:rPr>
        <w:t>jeśli</w:t>
      </w:r>
      <w:r w:rsidRPr="00E95430">
        <w:rPr>
          <w:rFonts w:ascii="Calibri" w:eastAsiaTheme="majorEastAsia" w:hAnsi="Calibri" w:cs="Calibri"/>
          <w:sz w:val="22"/>
          <w:szCs w:val="22"/>
          <w:lang w:eastAsia="en-US"/>
        </w:rPr>
        <w:t xml:space="preserve"> są już znane.</w:t>
      </w:r>
    </w:p>
    <w:p w14:paraId="6815EB88" w14:textId="77777777" w:rsidR="007D2B47" w:rsidRPr="00E95430"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E95430"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E95430"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14:paraId="301EC232"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9307AD9"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hyperlink r:id="rId11" w:history="1">
        <w:r w:rsidR="008A4646" w:rsidRPr="00E95430">
          <w:rPr>
            <w:rStyle w:val="Hipercze"/>
            <w:rFonts w:ascii="Calibri" w:hAnsi="Calibri" w:cs="Calibri"/>
            <w:sz w:val="22"/>
            <w:szCs w:val="22"/>
          </w:rPr>
          <w:t>https://platformazakupowa.pl/pn/czystemiasto</w:t>
        </w:r>
      </w:hyperlink>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814EB5" w:rsidRPr="00E95430">
        <w:rPr>
          <w:rFonts w:ascii="Calibri" w:eastAsiaTheme="majorEastAsia" w:hAnsi="Calibri" w:cs="Calibri"/>
          <w:sz w:val="22"/>
          <w:szCs w:val="22"/>
          <w:lang w:eastAsia="en-US"/>
        </w:rPr>
        <w:t xml:space="preserve"> 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14:paraId="3FC3BC7C" w14:textId="77777777"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14:paraId="55593025" w14:textId="2911C2AB" w:rsidR="000A7C2E" w:rsidRPr="00E95430" w:rsidRDefault="00ED2A21"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E95430">
          <w:rPr>
            <w:rStyle w:val="Hipercze"/>
            <w:rFonts w:ascii="Calibri" w:eastAsiaTheme="majorEastAsia" w:hAnsi="Calibri" w:cs="Calibri"/>
            <w:bCs/>
            <w:sz w:val="22"/>
            <w:szCs w:val="22"/>
            <w:lang w:eastAsia="en-US"/>
          </w:rPr>
          <w:t>https://platformazakupowa.pl/strona/45-instrukcje</w:t>
        </w:r>
      </w:hyperlink>
      <w:r w:rsidR="000A7C2E" w:rsidRPr="00E95430">
        <w:rPr>
          <w:rFonts w:ascii="Calibri" w:eastAsiaTheme="majorEastAsia" w:hAnsi="Calibri" w:cs="Calibri"/>
          <w:bCs/>
          <w:color w:val="000000" w:themeColor="text1"/>
          <w:sz w:val="22"/>
          <w:szCs w:val="22"/>
          <w:lang w:eastAsia="en-US"/>
        </w:rPr>
        <w:t>.</w:t>
      </w:r>
    </w:p>
    <w:p w14:paraId="5A880991" w14:textId="7FBEB0CE"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2EF8C38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E95430" w:rsidRDefault="00667596" w:rsidP="003B2C92">
      <w:p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przewiduje obowiązku</w:t>
      </w:r>
      <w:r w:rsidR="0089104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odbyci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wizji lokalnej oraz sprawdzeni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dokumentów niezb</w:t>
      </w:r>
      <w:r w:rsidR="00324D72" w:rsidRPr="00E95430">
        <w:rPr>
          <w:rFonts w:ascii="Calibri" w:eastAsiaTheme="majorEastAsia" w:hAnsi="Calibri" w:cs="Calibri"/>
          <w:sz w:val="22"/>
          <w:szCs w:val="22"/>
          <w:lang w:eastAsia="en-US"/>
        </w:rPr>
        <w:t xml:space="preserve">ędnych do realizacji zamówienia </w:t>
      </w:r>
      <w:r w:rsidRPr="00E95430">
        <w:rPr>
          <w:rFonts w:ascii="Calibri" w:eastAsiaTheme="majorEastAsia" w:hAnsi="Calibri" w:cs="Calibri"/>
          <w:sz w:val="22"/>
          <w:szCs w:val="22"/>
          <w:lang w:eastAsia="en-US"/>
        </w:rPr>
        <w:t xml:space="preserve">dostępnych na miejscu </w:t>
      </w:r>
      <w:r w:rsidR="00EB27C8"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u zamawiającego</w:t>
      </w:r>
      <w:r w:rsidR="00282787" w:rsidRPr="00E95430">
        <w:rPr>
          <w:rFonts w:ascii="Calibri" w:eastAsiaTheme="majorEastAsia" w:hAnsi="Calibri" w:cs="Calibri"/>
          <w:sz w:val="22"/>
          <w:szCs w:val="22"/>
          <w:lang w:eastAsia="en-US"/>
        </w:rPr>
        <w:t>.</w:t>
      </w:r>
    </w:p>
    <w:p w14:paraId="7008B7CF" w14:textId="77777777" w:rsidR="00282787" w:rsidRPr="00E95430"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E95430"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6A1BF91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342D7B26" w:rsidR="00FD5736" w:rsidRPr="00E95430" w:rsidRDefault="00FD5736"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dopuszcza możliwości składania ofert częściowych.</w:t>
      </w:r>
    </w:p>
    <w:p w14:paraId="7E4EE564" w14:textId="77777777" w:rsidR="00C75797" w:rsidRPr="00E95430"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2111AFE6" w14:textId="77777777"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w:t>
      </w:r>
      <w:proofErr w:type="spellStart"/>
      <w:r w:rsidR="00C75797" w:rsidRPr="00E95430">
        <w:rPr>
          <w:rFonts w:ascii="Calibri" w:eastAsiaTheme="majorEastAsia" w:hAnsi="Calibri" w:cs="Calibri"/>
          <w:sz w:val="22"/>
          <w:szCs w:val="22"/>
          <w:lang w:eastAsia="en-US"/>
        </w:rPr>
        <w:t>Pzp</w:t>
      </w:r>
      <w:proofErr w:type="spellEnd"/>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14:paraId="04B1B5C2" w14:textId="77777777"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E95430"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14:paraId="62B92824" w14:textId="77777777"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14:paraId="2D338FCA" w14:textId="77777777"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2CAB6B2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w:t>
      </w:r>
    </w:p>
    <w:p w14:paraId="6167E09E"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1932FAD6" w14:textId="77777777"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w:t>
      </w:r>
      <w:proofErr w:type="spellStart"/>
      <w:r w:rsidR="00FE361A"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 xml:space="preserve">. </w:t>
      </w:r>
    </w:p>
    <w:p w14:paraId="6AE27A6D"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Zamówienia, o których mowa w art. 214 ust. 1 pkt 8 ustawy </w:t>
      </w:r>
      <w:proofErr w:type="spellStart"/>
      <w:r w:rsidRPr="00E95430">
        <w:rPr>
          <w:rFonts w:ascii="Calibri" w:hAnsi="Calibri" w:cs="Calibri"/>
          <w:b/>
          <w:sz w:val="22"/>
          <w:szCs w:val="22"/>
          <w:lang w:eastAsia="en-US"/>
        </w:rPr>
        <w:t>Pzp</w:t>
      </w:r>
      <w:proofErr w:type="spellEnd"/>
    </w:p>
    <w:p w14:paraId="3B6FC36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w:t>
      </w:r>
      <w:proofErr w:type="spellStart"/>
      <w:r w:rsidR="00324D72" w:rsidRPr="00E95430">
        <w:rPr>
          <w:rFonts w:ascii="Calibri" w:eastAsiaTheme="majorEastAsia" w:hAnsi="Calibri" w:cs="Calibri"/>
          <w:sz w:val="22"/>
          <w:szCs w:val="22"/>
          <w:lang w:eastAsia="en-US"/>
        </w:rPr>
        <w:t>Pzp</w:t>
      </w:r>
      <w:proofErr w:type="spellEnd"/>
      <w:r w:rsidR="00B7649A" w:rsidRPr="00E95430">
        <w:rPr>
          <w:rFonts w:ascii="Calibri" w:eastAsiaTheme="majorEastAsia" w:hAnsi="Calibri" w:cs="Calibri"/>
          <w:sz w:val="22"/>
          <w:szCs w:val="22"/>
          <w:lang w:eastAsia="en-US"/>
        </w:rPr>
        <w:t>.</w:t>
      </w:r>
    </w:p>
    <w:p w14:paraId="3AA3A27F" w14:textId="7085C68B"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E95430"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547C980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14:paraId="1BCB0149" w14:textId="77777777"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41532B5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14:paraId="0293ECC2" w14:textId="77777777"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780823AE"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14:paraId="12487BA2" w14:textId="77777777"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E95430"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1EB4E05D"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w:t>
      </w:r>
      <w:proofErr w:type="spellStart"/>
      <w:r w:rsidR="009F62A5" w:rsidRPr="00E95430">
        <w:rPr>
          <w:rFonts w:ascii="Calibri" w:eastAsiaTheme="majorEastAsia" w:hAnsi="Calibri" w:cs="Calibri"/>
          <w:sz w:val="22"/>
          <w:szCs w:val="22"/>
          <w:lang w:eastAsia="en-US"/>
        </w:rPr>
        <w:t>Pzp</w:t>
      </w:r>
      <w:proofErr w:type="spellEnd"/>
      <w:r w:rsidR="009F62A5" w:rsidRPr="00E95430">
        <w:rPr>
          <w:rFonts w:ascii="Calibri" w:eastAsiaTheme="majorEastAsia" w:hAnsi="Calibri" w:cs="Calibri"/>
          <w:sz w:val="22"/>
          <w:szCs w:val="22"/>
          <w:lang w:eastAsia="en-US"/>
        </w:rPr>
        <w:t xml:space="preserve"> (art.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14:paraId="188ED4AF" w14:textId="38739E7B"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E95430"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2EE0E16D"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14:paraId="4145C798" w14:textId="365FAF20" w:rsidR="00587F52" w:rsidRPr="00E95430" w:rsidRDefault="00587F52" w:rsidP="005F2F64">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5F2F64" w:rsidRPr="00E95430">
        <w:rPr>
          <w:rFonts w:ascii="Calibri" w:eastAsiaTheme="majorEastAsia" w:hAnsi="Calibri" w:cs="Calibri"/>
          <w:sz w:val="22"/>
          <w:szCs w:val="22"/>
          <w:lang w:eastAsia="en-US"/>
        </w:rPr>
        <w:t xml:space="preserve"> Dostawa fabrycznie nowego ciągnika rolniczego z wozem asenizacyjnym i rozrzutnikiem do transportu kompostu do Zakładu Unieszkodliwiania Odpadów Komunalnych "Orli Staw”</w:t>
      </w:r>
      <w:r w:rsidR="00D6601C" w:rsidRPr="00E95430">
        <w:rPr>
          <w:rFonts w:ascii="Calibri" w:eastAsiaTheme="majorEastAsia" w:hAnsi="Calibri" w:cs="Calibri"/>
          <w:b/>
          <w:bCs/>
          <w:i/>
          <w:sz w:val="22"/>
          <w:szCs w:val="22"/>
          <w:lang w:eastAsia="en-US"/>
        </w:rPr>
        <w:t>.</w:t>
      </w:r>
    </w:p>
    <w:p w14:paraId="2D06D68E" w14:textId="1013473A"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 xml:space="preserve">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14:paraId="273707EE" w14:textId="5CD5D2D5" w:rsidR="00352806"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14:paraId="15CB4109" w14:textId="3B307856" w:rsidR="00587F52"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E95430">
        <w:rPr>
          <w:rFonts w:ascii="Calibri" w:eastAsiaTheme="majorEastAsia" w:hAnsi="Calibri" w:cs="Calibri"/>
          <w:bCs/>
          <w:sz w:val="22"/>
          <w:szCs w:val="22"/>
          <w:lang w:eastAsia="en-US"/>
        </w:rPr>
        <w:t>Z</w:t>
      </w:r>
      <w:r w:rsidR="00814EB5" w:rsidRPr="00E95430">
        <w:rPr>
          <w:rFonts w:ascii="Calibri" w:eastAsiaTheme="majorEastAsia" w:hAnsi="Calibri" w:cs="Calibri"/>
          <w:bCs/>
          <w:sz w:val="22"/>
          <w:szCs w:val="22"/>
          <w:lang w:eastAsia="en-US"/>
        </w:rPr>
        <w:t xml:space="preserve">ałączniku nr </w:t>
      </w:r>
      <w:r w:rsidR="00B70551" w:rsidRPr="00E95430">
        <w:rPr>
          <w:rFonts w:ascii="Calibri" w:eastAsiaTheme="majorEastAsia" w:hAnsi="Calibri" w:cs="Calibri"/>
          <w:bCs/>
          <w:sz w:val="22"/>
          <w:szCs w:val="22"/>
          <w:lang w:eastAsia="en-US"/>
        </w:rPr>
        <w:t>5</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14:paraId="318AA5DA" w14:textId="54FA654E"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14:paraId="15395487" w14:textId="3CC9951B"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14:paraId="54D815FC" w14:textId="3AF0C3B9"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14:paraId="7441BB12" w14:textId="17C4C98C" w:rsidR="00814EB5"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zku z udziałem 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BB1F32" w:rsidRPr="00E95430">
        <w:rPr>
          <w:rFonts w:ascii="Calibri" w:eastAsiaTheme="majorEastAsia" w:hAnsi="Calibri" w:cs="Calibri"/>
          <w:bCs/>
          <w:sz w:val="22"/>
          <w:szCs w:val="22"/>
          <w:lang w:eastAsia="en-US"/>
        </w:rPr>
        <w:t>w Z</w:t>
      </w:r>
      <w:r w:rsidR="00352806" w:rsidRPr="00E95430">
        <w:rPr>
          <w:rFonts w:ascii="Calibri" w:eastAsiaTheme="majorEastAsia" w:hAnsi="Calibri" w:cs="Calibri"/>
          <w:bCs/>
          <w:sz w:val="22"/>
          <w:szCs w:val="22"/>
          <w:lang w:eastAsia="en-US"/>
        </w:rPr>
        <w:t>ałączniku nr</w:t>
      </w:r>
      <w:r w:rsidR="0006100D" w:rsidRPr="00E95430">
        <w:rPr>
          <w:rFonts w:ascii="Calibri" w:eastAsiaTheme="majorEastAsia" w:hAnsi="Calibri" w:cs="Calibri"/>
          <w:bCs/>
          <w:sz w:val="22"/>
          <w:szCs w:val="22"/>
          <w:lang w:eastAsia="en-US"/>
        </w:rPr>
        <w:t xml:space="preserve"> </w:t>
      </w:r>
      <w:r w:rsidR="00CD53D6" w:rsidRPr="00E95430">
        <w:rPr>
          <w:rFonts w:ascii="Calibri" w:eastAsiaTheme="majorEastAsia" w:hAnsi="Calibri" w:cs="Calibri"/>
          <w:bCs/>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814EB5" w:rsidRPr="00E95430">
        <w:rPr>
          <w:rFonts w:ascii="Calibri" w:eastAsiaTheme="majorEastAsia" w:hAnsi="Calibri" w:cs="Calibri"/>
          <w:bCs/>
          <w:sz w:val="22"/>
          <w:szCs w:val="22"/>
          <w:lang w:eastAsia="en-US"/>
        </w:rPr>
        <w:t>.</w:t>
      </w:r>
    </w:p>
    <w:p w14:paraId="396FC7B2" w14:textId="45D8541D" w:rsidR="00587F52" w:rsidRPr="00E95430"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14:paraId="663355A2" w14:textId="1040D2BD"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w:t>
      </w:r>
      <w:proofErr w:type="spellStart"/>
      <w:r w:rsidR="00D41BC1"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do upływu terminu na ich wniesienie.</w:t>
      </w:r>
    </w:p>
    <w:p w14:paraId="5A69165F" w14:textId="11CE0096"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Pr="00E95430">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E95430"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 xml:space="preserve">RODO (związanych z prawem wykonawcy do uzyskania od administratora potwierdzenia, czy przetwarzane są dane osobowe jego dotyczące, prawem wykonawcy do bycia poinformowanym o </w:t>
      </w:r>
      <w:r w:rsidR="00587F52" w:rsidRPr="00E95430">
        <w:rPr>
          <w:rFonts w:ascii="Calibri" w:eastAsiaTheme="majorEastAsia" w:hAnsi="Calibri" w:cs="Calibri"/>
          <w:sz w:val="22"/>
          <w:szCs w:val="22"/>
          <w:lang w:eastAsia="en-US"/>
        </w:rPr>
        <w:lastRenderedPageBreak/>
        <w:t>odpowiednich zabezpieczeniach, o których mowa w art. 46</w:t>
      </w:r>
      <w:r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ykonawcę od administratora kopii danych osobowyc</w:t>
      </w:r>
      <w:r w:rsidRPr="00E95430">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E95430"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14:paraId="6E0FEDAB" w14:textId="7670A36E" w:rsidR="007515D3" w:rsidRPr="00E95430"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E95430"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1B8A6D88" w:rsidR="00B403E9" w:rsidRPr="00E95430"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r w:rsidR="00871902" w:rsidRPr="00E95430">
        <w:rPr>
          <w:rFonts w:ascii="Calibri" w:hAnsi="Calibri" w:cs="Calibri"/>
          <w:b/>
          <w:sz w:val="22"/>
          <w:szCs w:val="22"/>
          <w:lang w:eastAsia="en-US"/>
        </w:rPr>
        <w:t xml:space="preserve">t. j.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1" w:name="_Hlk63428980"/>
      <w:r w:rsidR="00B403E9" w:rsidRPr="00E95430">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E95430">
        <w:rPr>
          <w:rFonts w:ascii="Calibri" w:hAnsi="Calibri" w:cs="Calibri"/>
          <w:b/>
          <w:sz w:val="22"/>
          <w:szCs w:val="22"/>
          <w:lang w:eastAsia="en-US"/>
        </w:rPr>
        <w:t>.</w:t>
      </w:r>
    </w:p>
    <w:p w14:paraId="37049839" w14:textId="77777777" w:rsidR="00B403E9" w:rsidRPr="00E95430"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14:paraId="07C33FD9" w14:textId="68750FB1" w:rsidR="00FE361A" w:rsidRPr="00E95430"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79CD3F7B"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63FDDCF2" w:rsidR="00A5666E" w:rsidRPr="00E95430" w:rsidRDefault="003C354D" w:rsidP="002F51A4">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miotem zamówienia jest dostawa</w:t>
      </w:r>
      <w:r w:rsidR="002F51A4" w:rsidRPr="00E95430">
        <w:rPr>
          <w:rFonts w:ascii="Calibri" w:eastAsiaTheme="majorEastAsia" w:hAnsi="Calibri" w:cs="Calibri"/>
          <w:sz w:val="22"/>
          <w:szCs w:val="22"/>
          <w:lang w:eastAsia="en-US"/>
        </w:rPr>
        <w:t xml:space="preserve"> fabrycznie nowego ciągnika rolniczego z wozem asenizacyjnym i rozrzutnikiem do transportu kompostu do Zakładu Unieszkodliwiania Odpadów Komunalnych "Orli Staw”</w:t>
      </w:r>
      <w:r w:rsidR="004507D2" w:rsidRPr="00E95430">
        <w:rPr>
          <w:rFonts w:ascii="Calibri" w:eastAsiaTheme="majorEastAsia" w:hAnsi="Calibri" w:cs="Calibri"/>
          <w:sz w:val="22"/>
          <w:szCs w:val="22"/>
          <w:lang w:eastAsia="en-US"/>
        </w:rPr>
        <w:t>, Orli Staw 2, 62-834 Ceków.</w:t>
      </w:r>
    </w:p>
    <w:p w14:paraId="3E6CFA9B" w14:textId="77777777" w:rsidR="004E6888" w:rsidRPr="00E95430"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14:paraId="4FC3D76D" w14:textId="12B81CC5" w:rsidR="004E6888" w:rsidRPr="00E95430"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Kod główny:</w:t>
      </w:r>
    </w:p>
    <w:p w14:paraId="3C347E85" w14:textId="25C50A8F" w:rsidR="004E6888" w:rsidRPr="00E95430" w:rsidRDefault="003E1825" w:rsidP="003B2C92">
      <w:pPr>
        <w:spacing w:after="200" w:line="276" w:lineRule="auto"/>
        <w:ind w:left="360"/>
        <w:contextualSpacing/>
        <w:jc w:val="both"/>
        <w:rPr>
          <w:rFonts w:ascii="Calibri" w:hAnsi="Calibri" w:cs="Calibri"/>
          <w:bCs/>
          <w:color w:val="000000" w:themeColor="text1"/>
          <w:sz w:val="22"/>
          <w:szCs w:val="22"/>
          <w:lang w:eastAsia="x-none"/>
        </w:rPr>
      </w:pPr>
      <w:r w:rsidRPr="00E95430">
        <w:rPr>
          <w:rFonts w:ascii="Calibri" w:hAnsi="Calibri" w:cs="Calibri"/>
          <w:color w:val="000000" w:themeColor="text1"/>
          <w:sz w:val="22"/>
          <w:szCs w:val="22"/>
        </w:rPr>
        <w:t>16000000- 5</w:t>
      </w:r>
      <w:r w:rsidR="00A5666E" w:rsidRPr="00E95430">
        <w:rPr>
          <w:rFonts w:ascii="Calibri" w:hAnsi="Calibri" w:cs="Calibri"/>
          <w:color w:val="000000" w:themeColor="text1"/>
          <w:sz w:val="22"/>
          <w:szCs w:val="22"/>
        </w:rPr>
        <w:t xml:space="preserve"> </w:t>
      </w:r>
      <w:r w:rsidRPr="00E95430">
        <w:rPr>
          <w:rFonts w:ascii="Calibri" w:hAnsi="Calibri" w:cs="Calibri"/>
          <w:color w:val="000000" w:themeColor="text1"/>
          <w:sz w:val="22"/>
          <w:szCs w:val="22"/>
        </w:rPr>
        <w:t>- Maszyny rolnicze</w:t>
      </w:r>
    </w:p>
    <w:p w14:paraId="594AA456" w14:textId="77E5C8CF" w:rsidR="004E6888" w:rsidRPr="00E95430"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sidRPr="00E95430">
        <w:rPr>
          <w:rFonts w:ascii="Calibri" w:hAnsi="Calibri" w:cs="Calibri"/>
          <w:b/>
          <w:bCs/>
          <w:color w:val="000000" w:themeColor="text1"/>
          <w:sz w:val="22"/>
          <w:szCs w:val="22"/>
          <w:lang w:eastAsia="x-none"/>
        </w:rPr>
        <w:t>Kod dodatkowy:</w:t>
      </w:r>
    </w:p>
    <w:p w14:paraId="747B91C5" w14:textId="23F0EBC7" w:rsidR="003E1825" w:rsidRPr="00E95430" w:rsidRDefault="001D3317"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t>16700000-2 -</w:t>
      </w:r>
      <w:r w:rsidR="003E1825" w:rsidRPr="00E95430">
        <w:rPr>
          <w:rFonts w:ascii="Calibri" w:hAnsi="Calibri" w:cs="Calibri"/>
          <w:bCs/>
          <w:sz w:val="22"/>
          <w:szCs w:val="22"/>
          <w:lang w:eastAsia="x-none"/>
        </w:rPr>
        <w:t xml:space="preserve"> Ciągniki</w:t>
      </w:r>
    </w:p>
    <w:p w14:paraId="05345F5E" w14:textId="2740CB94" w:rsidR="006E3586" w:rsidRPr="00E95430" w:rsidRDefault="006E3586"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t>34144520-9</w:t>
      </w:r>
      <w:r w:rsidR="001D3317" w:rsidRPr="00E95430">
        <w:rPr>
          <w:rFonts w:ascii="Calibri" w:hAnsi="Calibri" w:cs="Calibri"/>
          <w:bCs/>
          <w:sz w:val="22"/>
          <w:szCs w:val="22"/>
          <w:lang w:eastAsia="x-none"/>
        </w:rPr>
        <w:t xml:space="preserve"> -</w:t>
      </w:r>
      <w:r w:rsidRPr="00E95430">
        <w:rPr>
          <w:rFonts w:ascii="Calibri" w:hAnsi="Calibri" w:cs="Calibri"/>
          <w:bCs/>
          <w:sz w:val="22"/>
          <w:szCs w:val="22"/>
          <w:lang w:eastAsia="x-none"/>
        </w:rPr>
        <w:t xml:space="preserve"> Cysterny do gromadzenia ścieków</w:t>
      </w:r>
    </w:p>
    <w:p w14:paraId="00268896" w14:textId="7CB4C790" w:rsidR="006E3586" w:rsidRPr="00E95430" w:rsidRDefault="001D3317"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t>16140000-8 -</w:t>
      </w:r>
      <w:r w:rsidR="006E3586" w:rsidRPr="00E95430">
        <w:rPr>
          <w:rFonts w:ascii="Calibri" w:hAnsi="Calibri" w:cs="Calibri"/>
          <w:bCs/>
          <w:sz w:val="22"/>
          <w:szCs w:val="22"/>
          <w:lang w:eastAsia="x-none"/>
        </w:rPr>
        <w:t xml:space="preserve"> Maszyny do rozrzucania obornika</w:t>
      </w:r>
    </w:p>
    <w:p w14:paraId="3514FDBB" w14:textId="41232189" w:rsidR="00AA4F20" w:rsidRPr="00E95430"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p>
    <w:p w14:paraId="0156CF5F" w14:textId="7FDE3F00" w:rsidR="00AA4F20" w:rsidRPr="00E95430" w:rsidRDefault="001532F5"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AA4F20" w:rsidRPr="00E95430">
        <w:rPr>
          <w:rFonts w:ascii="Calibri" w:eastAsiaTheme="majorEastAsia" w:hAnsi="Calibri" w:cs="Calibri"/>
          <w:bCs/>
          <w:sz w:val="22"/>
          <w:szCs w:val="22"/>
          <w:lang w:eastAsia="en-US"/>
        </w:rPr>
        <w:t xml:space="preserve"> </w:t>
      </w:r>
      <w:r w:rsidR="007515D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1</w:t>
      </w:r>
      <w:r w:rsidR="007515D3" w:rsidRPr="00E95430">
        <w:rPr>
          <w:rFonts w:ascii="Calibri" w:eastAsiaTheme="majorEastAsia" w:hAnsi="Calibri" w:cs="Calibri"/>
          <w:sz w:val="22"/>
          <w:szCs w:val="22"/>
          <w:lang w:eastAsia="en-US"/>
        </w:rPr>
        <w:t xml:space="preserve"> do S</w:t>
      </w:r>
      <w:r w:rsidR="00AA4F20" w:rsidRPr="00E95430">
        <w:rPr>
          <w:rFonts w:ascii="Calibri" w:eastAsiaTheme="majorEastAsia" w:hAnsi="Calibri" w:cs="Calibri"/>
          <w:sz w:val="22"/>
          <w:szCs w:val="22"/>
          <w:lang w:eastAsia="en-US"/>
        </w:rPr>
        <w:t>WZ,</w:t>
      </w:r>
    </w:p>
    <w:p w14:paraId="7A5E1A38" w14:textId="554670DD" w:rsidR="00AA4F20" w:rsidRPr="00E95430" w:rsidRDefault="001532F5"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2</w:t>
      </w:r>
      <w:r w:rsidR="00AA4F20" w:rsidRPr="00E95430">
        <w:rPr>
          <w:rFonts w:ascii="Calibri" w:eastAsiaTheme="majorEastAsia" w:hAnsi="Calibri" w:cs="Calibri"/>
          <w:sz w:val="22"/>
          <w:szCs w:val="22"/>
          <w:lang w:eastAsia="en-US"/>
        </w:rPr>
        <w:t xml:space="preserve"> do </w:t>
      </w:r>
      <w:r w:rsidR="00496ECB" w:rsidRPr="00E95430">
        <w:rPr>
          <w:rFonts w:ascii="Calibri" w:eastAsiaTheme="majorEastAsia" w:hAnsi="Calibri" w:cs="Calibri"/>
          <w:sz w:val="22"/>
          <w:szCs w:val="22"/>
          <w:lang w:eastAsia="en-US"/>
        </w:rPr>
        <w:t>SWZ</w:t>
      </w:r>
      <w:r w:rsidR="00AA4F20" w:rsidRPr="00E95430">
        <w:rPr>
          <w:rFonts w:ascii="Calibri" w:eastAsiaTheme="majorEastAsia" w:hAnsi="Calibri" w:cs="Calibri"/>
          <w:sz w:val="22"/>
          <w:szCs w:val="22"/>
          <w:lang w:eastAsia="en-US"/>
        </w:rPr>
        <w:t>.</w:t>
      </w:r>
    </w:p>
    <w:p w14:paraId="0F2774EE" w14:textId="3F873382"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w:t>
      </w:r>
    </w:p>
    <w:p w14:paraId="103EF0F4" w14:textId="2ECCF41E" w:rsidR="00AA4F20" w:rsidRPr="00E95430"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14:paraId="0C11DCF9" w14:textId="00D27AFA" w:rsidR="004B75FE" w:rsidRPr="00E95430" w:rsidRDefault="004B33B9"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Gwarancja jakości </w:t>
      </w:r>
      <w:r w:rsidR="005A122B" w:rsidRPr="00E95430">
        <w:rPr>
          <w:rFonts w:ascii="Calibri" w:eastAsiaTheme="majorEastAsia" w:hAnsi="Calibri" w:cs="Calibri"/>
          <w:sz w:val="22"/>
          <w:szCs w:val="22"/>
          <w:lang w:eastAsia="en-US"/>
        </w:rPr>
        <w:t xml:space="preserve">fabrycznie nowego ciągnika rolniczego z wozem asenizacyjnym i rozrzutnikiem do transportu kompostu </w:t>
      </w:r>
      <w:r w:rsidRPr="00E95430">
        <w:rPr>
          <w:rFonts w:ascii="Calibri" w:hAnsi="Calibri" w:cs="Calibri"/>
          <w:iCs/>
          <w:sz w:val="22"/>
          <w:szCs w:val="22"/>
          <w:lang w:eastAsia="x-none"/>
        </w:rPr>
        <w:t xml:space="preserve">stanowi </w:t>
      </w:r>
      <w:r w:rsidR="004B75FE" w:rsidRPr="00E95430">
        <w:rPr>
          <w:rFonts w:ascii="Calibri" w:hAnsi="Calibri" w:cs="Calibri"/>
          <w:iCs/>
          <w:sz w:val="22"/>
          <w:szCs w:val="22"/>
          <w:lang w:eastAsia="x-none"/>
        </w:rPr>
        <w:t>kryterium oceny ofert</w:t>
      </w:r>
      <w:r w:rsidR="00B76581" w:rsidRPr="00E95430">
        <w:rPr>
          <w:rFonts w:ascii="Calibri" w:hAnsi="Calibri" w:cs="Calibri"/>
          <w:iCs/>
          <w:sz w:val="22"/>
          <w:szCs w:val="22"/>
          <w:lang w:eastAsia="x-none"/>
        </w:rPr>
        <w:t xml:space="preserve"> i opisana została w </w:t>
      </w:r>
      <w:r w:rsidR="000F0D75" w:rsidRPr="00E95430">
        <w:rPr>
          <w:rFonts w:ascii="Calibri" w:hAnsi="Calibri" w:cs="Calibri"/>
          <w:iCs/>
          <w:sz w:val="22"/>
          <w:szCs w:val="22"/>
          <w:lang w:eastAsia="x-none"/>
        </w:rPr>
        <w:t>pkt III.4.2)b) SWZ</w:t>
      </w:r>
      <w:r w:rsidR="004B75FE" w:rsidRPr="00E95430">
        <w:rPr>
          <w:rFonts w:ascii="Calibri" w:hAnsi="Calibri" w:cs="Calibri"/>
          <w:iCs/>
          <w:sz w:val="22"/>
          <w:szCs w:val="22"/>
          <w:lang w:eastAsia="x-none"/>
        </w:rPr>
        <w:t>.</w:t>
      </w:r>
    </w:p>
    <w:p w14:paraId="1CD911EE" w14:textId="77777777" w:rsidR="004B33B9" w:rsidRPr="00E95430" w:rsidRDefault="004B33B9" w:rsidP="003B2C92">
      <w:pPr>
        <w:spacing w:line="276" w:lineRule="auto"/>
        <w:jc w:val="both"/>
        <w:rPr>
          <w:rFonts w:ascii="Calibri" w:hAnsi="Calibri" w:cs="Calibri"/>
          <w:iCs/>
          <w:sz w:val="22"/>
          <w:szCs w:val="22"/>
          <w:lang w:eastAsia="x-none"/>
        </w:rPr>
      </w:pPr>
    </w:p>
    <w:p w14:paraId="6981F75E" w14:textId="1E6B61E0" w:rsidR="004B33B9" w:rsidRPr="00E95430" w:rsidRDefault="004B33B9" w:rsidP="00AE33B2">
      <w:pPr>
        <w:spacing w:line="276" w:lineRule="auto"/>
        <w:jc w:val="both"/>
        <w:rPr>
          <w:rFonts w:ascii="Calibri" w:hAnsi="Calibri" w:cs="Calibri"/>
          <w:iCs/>
          <w:sz w:val="22"/>
          <w:szCs w:val="22"/>
          <w:lang w:eastAsia="x-none"/>
        </w:rPr>
      </w:pPr>
      <w:r w:rsidRPr="00E95430">
        <w:rPr>
          <w:rFonts w:ascii="Calibri" w:hAnsi="Calibri" w:cs="Calibri"/>
          <w:iCs/>
          <w:sz w:val="22"/>
          <w:szCs w:val="22"/>
          <w:lang w:eastAsia="x-none"/>
        </w:rPr>
        <w:t>Wymagany okres rękojmi</w:t>
      </w:r>
      <w:r w:rsidR="00E95430" w:rsidRPr="00E95430">
        <w:rPr>
          <w:rFonts w:ascii="Calibri" w:hAnsi="Calibri" w:cs="Calibri"/>
          <w:iCs/>
          <w:sz w:val="22"/>
          <w:szCs w:val="22"/>
          <w:lang w:eastAsia="x-none"/>
        </w:rPr>
        <w:t xml:space="preserve"> za wady</w:t>
      </w:r>
      <w:r w:rsidRPr="00E95430">
        <w:rPr>
          <w:rFonts w:ascii="Calibri" w:hAnsi="Calibri" w:cs="Calibri"/>
          <w:iCs/>
          <w:sz w:val="22"/>
          <w:szCs w:val="22"/>
          <w:lang w:eastAsia="x-none"/>
        </w:rPr>
        <w:t xml:space="preserve"> na wykonany przedmiot umowy wynosi 24 miesiące od dnia podpisan</w:t>
      </w:r>
      <w:r w:rsidR="006A4343" w:rsidRPr="00E95430">
        <w:rPr>
          <w:rFonts w:ascii="Calibri" w:hAnsi="Calibri" w:cs="Calibri"/>
          <w:iCs/>
          <w:sz w:val="22"/>
          <w:szCs w:val="22"/>
          <w:lang w:eastAsia="x-none"/>
        </w:rPr>
        <w:t>ia przez obie strony umowy P</w:t>
      </w:r>
      <w:r w:rsidRPr="00E95430">
        <w:rPr>
          <w:rFonts w:ascii="Calibri" w:hAnsi="Calibri" w:cs="Calibri"/>
          <w:iCs/>
          <w:sz w:val="22"/>
          <w:szCs w:val="22"/>
          <w:lang w:eastAsia="x-none"/>
        </w:rPr>
        <w:t xml:space="preserve">rotokołu </w:t>
      </w:r>
      <w:r w:rsidR="006A4343" w:rsidRPr="00E95430">
        <w:rPr>
          <w:rFonts w:ascii="Calibri" w:hAnsi="Calibri" w:cs="Calibri"/>
          <w:iCs/>
          <w:sz w:val="22"/>
          <w:szCs w:val="22"/>
          <w:lang w:eastAsia="x-none"/>
        </w:rPr>
        <w:t>zdawczo-odbiorczego</w:t>
      </w:r>
      <w:r w:rsidRPr="00E95430">
        <w:rPr>
          <w:rFonts w:ascii="Calibri" w:hAnsi="Calibri" w:cs="Calibri"/>
          <w:iCs/>
          <w:sz w:val="22"/>
          <w:szCs w:val="22"/>
          <w:lang w:eastAsia="x-none"/>
        </w:rPr>
        <w:t>.</w:t>
      </w:r>
    </w:p>
    <w:p w14:paraId="17325DAB" w14:textId="77777777" w:rsidR="00F04C1F" w:rsidRPr="00E95430" w:rsidRDefault="00F04C1F" w:rsidP="00AE33B2">
      <w:pPr>
        <w:spacing w:line="276" w:lineRule="auto"/>
        <w:jc w:val="both"/>
        <w:rPr>
          <w:rFonts w:ascii="Calibri" w:hAnsi="Calibri" w:cs="Calibri"/>
          <w:b/>
          <w:sz w:val="22"/>
          <w:szCs w:val="22"/>
        </w:rPr>
      </w:pPr>
    </w:p>
    <w:p w14:paraId="33BC7802" w14:textId="38B032F7" w:rsidR="00447382" w:rsidRPr="00E95430"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14:paraId="6A1687C5" w14:textId="646CCFA6"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14:paraId="3D670BB7" w14:textId="4A84C4C6" w:rsidR="00BA1ED7" w:rsidRPr="00E95430"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 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14:paraId="0A980B40" w14:textId="77777777" w:rsidR="007C0085" w:rsidRPr="00E95430"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14:paraId="7870B1DB" w14:textId="1130FAC6" w:rsidR="00C82A6D" w:rsidRPr="00E95430" w:rsidRDefault="00C82A6D" w:rsidP="003B2C92">
      <w:pPr>
        <w:spacing w:line="276" w:lineRule="auto"/>
        <w:jc w:val="both"/>
        <w:rPr>
          <w:rFonts w:ascii="Calibri" w:hAnsi="Calibri" w:cs="Calibri"/>
          <w:sz w:val="22"/>
          <w:szCs w:val="22"/>
        </w:rPr>
      </w:pPr>
    </w:p>
    <w:p w14:paraId="01558839" w14:textId="1664200A"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14:paraId="4147CC43" w14:textId="66FFC079" w:rsidR="0089169E" w:rsidRPr="00E95430"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w:t>
      </w:r>
      <w:proofErr w:type="spellStart"/>
      <w:r w:rsidR="007515D3" w:rsidRPr="00E95430">
        <w:rPr>
          <w:rFonts w:ascii="Calibri" w:hAnsi="Calibri" w:cs="Calibri"/>
          <w:b/>
          <w:sz w:val="22"/>
          <w:szCs w:val="22"/>
          <w:lang w:eastAsia="en-US"/>
        </w:rPr>
        <w:t>Pzp</w:t>
      </w:r>
      <w:proofErr w:type="spellEnd"/>
    </w:p>
    <w:p w14:paraId="4ADABCF9" w14:textId="77777777" w:rsidR="007C0085" w:rsidRPr="00E95430" w:rsidRDefault="007C0085" w:rsidP="003B2C92">
      <w:pPr>
        <w:spacing w:line="276" w:lineRule="auto"/>
        <w:ind w:left="-142"/>
        <w:jc w:val="both"/>
        <w:rPr>
          <w:rFonts w:ascii="Calibri" w:hAnsi="Calibri" w:cs="Calibri"/>
          <w:sz w:val="22"/>
          <w:szCs w:val="22"/>
        </w:rPr>
      </w:pPr>
    </w:p>
    <w:p w14:paraId="15C775DE" w14:textId="214C7D32" w:rsidR="00B07F86" w:rsidRPr="00E95430" w:rsidRDefault="00E17853" w:rsidP="003B2C92">
      <w:pPr>
        <w:shd w:val="clear" w:color="auto" w:fill="FFFFFF"/>
        <w:spacing w:line="276" w:lineRule="auto"/>
        <w:rPr>
          <w:rFonts w:ascii="Calibri" w:hAnsi="Calibri" w:cs="Calibri"/>
          <w:color w:val="333333"/>
          <w:sz w:val="22"/>
          <w:szCs w:val="22"/>
        </w:rPr>
      </w:pPr>
      <w:r w:rsidRPr="00E95430">
        <w:rPr>
          <w:rFonts w:ascii="Calibri" w:hAnsi="Calibri" w:cs="Calibri"/>
          <w:color w:val="333333"/>
          <w:sz w:val="22"/>
          <w:szCs w:val="22"/>
        </w:rPr>
        <w:t>Nie dotyczy.</w:t>
      </w:r>
    </w:p>
    <w:p w14:paraId="0E6BB34B" w14:textId="77777777" w:rsidR="00E17853" w:rsidRPr="00E95430"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75966903" w14:textId="77777777" w:rsidR="00F04C1F" w:rsidRPr="00E95430" w:rsidRDefault="00F04C1F" w:rsidP="003B2C92">
      <w:pPr>
        <w:spacing w:line="276" w:lineRule="auto"/>
        <w:ind w:left="-142"/>
        <w:jc w:val="both"/>
        <w:rPr>
          <w:rFonts w:ascii="Calibri" w:hAnsi="Calibri" w:cs="Calibri"/>
          <w:i/>
          <w:color w:val="C00000"/>
          <w:sz w:val="22"/>
          <w:szCs w:val="22"/>
        </w:rPr>
      </w:pPr>
    </w:p>
    <w:p w14:paraId="14EAEBF1" w14:textId="77777777" w:rsidR="00B45CD8" w:rsidRPr="00E95430" w:rsidRDefault="00B45CD8" w:rsidP="003B2C92">
      <w:pPr>
        <w:spacing w:line="276" w:lineRule="auto"/>
        <w:ind w:left="-142"/>
        <w:jc w:val="both"/>
        <w:rPr>
          <w:rFonts w:ascii="Calibri" w:hAnsi="Calibri" w:cs="Calibri"/>
          <w:sz w:val="22"/>
          <w:szCs w:val="22"/>
        </w:rPr>
      </w:pPr>
      <w:r w:rsidRPr="00E95430">
        <w:rPr>
          <w:rFonts w:ascii="Calibri" w:hAnsi="Calibri" w:cs="Calibri"/>
          <w:sz w:val="22"/>
          <w:szCs w:val="22"/>
        </w:rPr>
        <w:t xml:space="preserve">Zamawiający żąda, by wykonawca złożył wraz z ofertą następujące przedmiotowe środki dowodowe: </w:t>
      </w:r>
    </w:p>
    <w:p w14:paraId="136A295C" w14:textId="1F1909DF" w:rsidR="00B45CD8" w:rsidRPr="00E95430" w:rsidRDefault="00B45CD8" w:rsidP="003B2C92">
      <w:pPr>
        <w:numPr>
          <w:ilvl w:val="0"/>
          <w:numId w:val="55"/>
        </w:numPr>
        <w:spacing w:line="276" w:lineRule="auto"/>
        <w:jc w:val="both"/>
        <w:rPr>
          <w:rFonts w:ascii="Calibri" w:hAnsi="Calibri" w:cs="Calibri"/>
          <w:sz w:val="22"/>
          <w:szCs w:val="22"/>
        </w:rPr>
      </w:pPr>
      <w:r w:rsidRPr="00E95430">
        <w:rPr>
          <w:rFonts w:ascii="Calibri" w:hAnsi="Calibri" w:cs="Calibri"/>
          <w:sz w:val="22"/>
          <w:szCs w:val="22"/>
        </w:rPr>
        <w:t xml:space="preserve">Wykaz rozwiązań równoważnych, o którym stanowi </w:t>
      </w:r>
      <w:r w:rsidR="00C62F52" w:rsidRPr="00E95430">
        <w:rPr>
          <w:rFonts w:ascii="Calibri" w:hAnsi="Calibri" w:cs="Calibri"/>
          <w:sz w:val="22"/>
          <w:szCs w:val="22"/>
        </w:rPr>
        <w:t xml:space="preserve"> </w:t>
      </w:r>
      <w:r w:rsidRPr="00E95430">
        <w:rPr>
          <w:rFonts w:ascii="Calibri" w:hAnsi="Calibri" w:cs="Calibri"/>
          <w:sz w:val="22"/>
          <w:szCs w:val="22"/>
        </w:rPr>
        <w:t>II.2. SWZ</w:t>
      </w:r>
      <w:r w:rsidR="00F82F5C" w:rsidRPr="00E95430">
        <w:rPr>
          <w:rFonts w:ascii="Calibri" w:hAnsi="Calibri" w:cs="Calibri"/>
          <w:sz w:val="22"/>
          <w:szCs w:val="22"/>
        </w:rPr>
        <w:t xml:space="preserve"> – jeżeli dotyczy</w:t>
      </w:r>
      <w:r w:rsidRPr="00E95430">
        <w:rPr>
          <w:rFonts w:ascii="Calibri" w:hAnsi="Calibri" w:cs="Calibri"/>
          <w:sz w:val="22"/>
          <w:szCs w:val="22"/>
        </w:rPr>
        <w:t>.</w:t>
      </w:r>
    </w:p>
    <w:p w14:paraId="24C89262" w14:textId="4577FE6E" w:rsidR="009D68BC" w:rsidRPr="00E95430" w:rsidRDefault="009543B7" w:rsidP="00821A0E">
      <w:pPr>
        <w:numPr>
          <w:ilvl w:val="0"/>
          <w:numId w:val="55"/>
        </w:numPr>
        <w:spacing w:line="276" w:lineRule="auto"/>
        <w:jc w:val="both"/>
        <w:rPr>
          <w:rFonts w:ascii="Calibri" w:hAnsi="Calibri" w:cs="Calibri"/>
          <w:sz w:val="22"/>
          <w:szCs w:val="22"/>
        </w:rPr>
      </w:pPr>
      <w:r w:rsidRPr="00E95430">
        <w:rPr>
          <w:rFonts w:ascii="Calibri" w:hAnsi="Calibri" w:cs="Calibri"/>
          <w:color w:val="000000" w:themeColor="text1"/>
          <w:sz w:val="22"/>
          <w:szCs w:val="22"/>
        </w:rPr>
        <w:lastRenderedPageBreak/>
        <w:t>Wykaz parametrów technicznych</w:t>
      </w:r>
      <w:r w:rsidR="00821A0E" w:rsidRPr="00E95430">
        <w:rPr>
          <w:rFonts w:ascii="Calibri" w:hAnsi="Calibri" w:cs="Calibri"/>
          <w:color w:val="000000" w:themeColor="text1"/>
          <w:sz w:val="22"/>
          <w:szCs w:val="22"/>
        </w:rPr>
        <w:t xml:space="preserve"> </w:t>
      </w:r>
      <w:r w:rsidR="00380A2F" w:rsidRPr="00E95430">
        <w:rPr>
          <w:rFonts w:ascii="Calibri" w:hAnsi="Calibri" w:cs="Calibri"/>
          <w:color w:val="000000" w:themeColor="text1"/>
          <w:sz w:val="22"/>
          <w:szCs w:val="22"/>
        </w:rPr>
        <w:t xml:space="preserve">oferowanego </w:t>
      </w:r>
      <w:r w:rsidR="00821A0E" w:rsidRPr="00E95430">
        <w:rPr>
          <w:rFonts w:ascii="Calibri" w:hAnsi="Calibri" w:cs="Calibri"/>
          <w:color w:val="000000" w:themeColor="text1"/>
          <w:sz w:val="22"/>
          <w:szCs w:val="22"/>
        </w:rPr>
        <w:t>fabrycznie nowego ciągnika rolniczego z wozem asenizacyjnym i rozrzutnikiem do transportu kompostu</w:t>
      </w:r>
      <w:r w:rsidR="00DD5E9A" w:rsidRPr="00E95430">
        <w:rPr>
          <w:rFonts w:ascii="Calibri" w:hAnsi="Calibri" w:cs="Calibri"/>
          <w:sz w:val="22"/>
          <w:szCs w:val="22"/>
        </w:rPr>
        <w:t xml:space="preserve"> </w:t>
      </w:r>
      <w:r w:rsidR="00D86984" w:rsidRPr="00E95430">
        <w:rPr>
          <w:rFonts w:ascii="Calibri" w:hAnsi="Calibri" w:cs="Calibri"/>
          <w:sz w:val="22"/>
          <w:szCs w:val="22"/>
        </w:rPr>
        <w:t xml:space="preserve">(Załącznik nr 3.2 do Formularza </w:t>
      </w:r>
      <w:r w:rsidR="00E373EA" w:rsidRPr="00E95430">
        <w:rPr>
          <w:rFonts w:ascii="Calibri" w:hAnsi="Calibri" w:cs="Calibri"/>
          <w:sz w:val="22"/>
          <w:szCs w:val="22"/>
        </w:rPr>
        <w:t>O</w:t>
      </w:r>
      <w:r w:rsidR="00D86984" w:rsidRPr="00E95430">
        <w:rPr>
          <w:rFonts w:ascii="Calibri" w:hAnsi="Calibri" w:cs="Calibri"/>
          <w:sz w:val="22"/>
          <w:szCs w:val="22"/>
        </w:rPr>
        <w:t>ferty</w:t>
      </w:r>
      <w:r w:rsidR="00F82F5C" w:rsidRPr="00E95430">
        <w:rPr>
          <w:rFonts w:ascii="Calibri" w:hAnsi="Calibri" w:cs="Calibri"/>
          <w:sz w:val="22"/>
          <w:szCs w:val="22"/>
        </w:rPr>
        <w:t xml:space="preserve"> - obligatoryjny</w:t>
      </w:r>
      <w:r w:rsidR="00D86984" w:rsidRPr="00E95430">
        <w:rPr>
          <w:rFonts w:ascii="Calibri" w:hAnsi="Calibri" w:cs="Calibri"/>
          <w:sz w:val="22"/>
          <w:szCs w:val="22"/>
        </w:rPr>
        <w:t>).</w:t>
      </w:r>
    </w:p>
    <w:p w14:paraId="0209B313" w14:textId="77777777" w:rsidR="00F72E97" w:rsidRPr="00E95430" w:rsidRDefault="00F72E97" w:rsidP="004D2230">
      <w:pPr>
        <w:spacing w:after="200" w:line="276" w:lineRule="auto"/>
        <w:ind w:left="360"/>
        <w:contextualSpacing/>
        <w:jc w:val="both"/>
        <w:rPr>
          <w:rFonts w:ascii="Calibri" w:eastAsiaTheme="majorEastAsia" w:hAnsi="Calibri" w:cs="Calibri"/>
          <w:sz w:val="22"/>
          <w:szCs w:val="22"/>
          <w:lang w:eastAsia="en-US"/>
        </w:rPr>
      </w:pPr>
    </w:p>
    <w:p w14:paraId="4FC37FE1" w14:textId="60864AEE" w:rsidR="00C813A0" w:rsidRPr="00E95430" w:rsidRDefault="00C813A0" w:rsidP="004D2230">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Jeżeli wykonawca nie złoży </w:t>
      </w:r>
      <w:r w:rsidR="00690F30" w:rsidRPr="00E95430">
        <w:rPr>
          <w:rFonts w:ascii="Calibri" w:eastAsiaTheme="majorEastAsia" w:hAnsi="Calibri" w:cs="Calibri"/>
          <w:sz w:val="22"/>
          <w:szCs w:val="22"/>
          <w:lang w:eastAsia="en-US"/>
        </w:rPr>
        <w:t xml:space="preserve">ww. </w:t>
      </w:r>
      <w:r w:rsidRPr="00E95430">
        <w:rPr>
          <w:rFonts w:ascii="Calibri" w:eastAsiaTheme="majorEastAsia" w:hAnsi="Calibri" w:cs="Calibri"/>
          <w:sz w:val="22"/>
          <w:szCs w:val="22"/>
          <w:lang w:eastAsia="en-US"/>
        </w:rPr>
        <w:t>Wykaz</w:t>
      </w:r>
      <w:r w:rsidR="00690F30"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o który</w:t>
      </w:r>
      <w:r w:rsidR="00690F30"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mowa w </w:t>
      </w:r>
      <w:r w:rsidR="00690F30" w:rsidRPr="00E95430">
        <w:rPr>
          <w:rFonts w:ascii="Calibri" w:eastAsiaTheme="majorEastAsia" w:hAnsi="Calibri" w:cs="Calibri"/>
          <w:sz w:val="22"/>
          <w:szCs w:val="22"/>
          <w:lang w:eastAsia="en-US"/>
        </w:rPr>
        <w:t>niniejszym punkcie</w:t>
      </w:r>
      <w:r w:rsidRPr="00E95430">
        <w:rPr>
          <w:rFonts w:ascii="Calibri" w:eastAsiaTheme="majorEastAsia" w:hAnsi="Calibri" w:cs="Calibri"/>
          <w:sz w:val="22"/>
          <w:szCs w:val="22"/>
          <w:lang w:eastAsia="en-US"/>
        </w:rPr>
        <w:t xml:space="preserve"> SWZ lub złożon</w:t>
      </w:r>
      <w:r w:rsidR="00690F30"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Wykaz</w:t>
      </w:r>
      <w:r w:rsidR="00690F30"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będ</w:t>
      </w:r>
      <w:r w:rsidR="00690F30" w:rsidRPr="00E95430">
        <w:rPr>
          <w:rFonts w:ascii="Calibri" w:eastAsiaTheme="majorEastAsia" w:hAnsi="Calibri" w:cs="Calibri"/>
          <w:sz w:val="22"/>
          <w:szCs w:val="22"/>
          <w:lang w:eastAsia="en-US"/>
        </w:rPr>
        <w:t>ą</w:t>
      </w:r>
      <w:r w:rsidRPr="00E95430">
        <w:rPr>
          <w:rFonts w:ascii="Calibri" w:eastAsiaTheme="majorEastAsia" w:hAnsi="Calibri" w:cs="Calibri"/>
          <w:sz w:val="22"/>
          <w:szCs w:val="22"/>
          <w:lang w:eastAsia="en-US"/>
        </w:rPr>
        <w:t xml:space="preserve"> niekompletn</w:t>
      </w:r>
      <w:r w:rsidR="00690F30"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zamawiający wezwie do </w:t>
      </w:r>
      <w:r w:rsidR="00690F30" w:rsidRPr="00E95430">
        <w:rPr>
          <w:rFonts w:ascii="Calibri" w:eastAsiaTheme="majorEastAsia" w:hAnsi="Calibri" w:cs="Calibri"/>
          <w:sz w:val="22"/>
          <w:szCs w:val="22"/>
          <w:lang w:eastAsia="en-US"/>
        </w:rPr>
        <w:t>ich</w:t>
      </w:r>
      <w:r w:rsidRPr="00E95430">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15AB44B" w14:textId="77777777" w:rsidR="00C813A0" w:rsidRPr="00E95430" w:rsidRDefault="00C813A0" w:rsidP="004D2230">
      <w:pPr>
        <w:spacing w:line="276" w:lineRule="auto"/>
        <w:ind w:left="360"/>
        <w:jc w:val="both"/>
        <w:rPr>
          <w:rFonts w:ascii="Calibri" w:hAnsi="Calibri" w:cs="Calibri"/>
          <w:sz w:val="22"/>
          <w:szCs w:val="22"/>
        </w:rPr>
      </w:pPr>
    </w:p>
    <w:p w14:paraId="4F8E1397" w14:textId="77777777" w:rsidR="00EC45FB" w:rsidRPr="00E95430" w:rsidRDefault="00EC45FB" w:rsidP="003B2C92">
      <w:pPr>
        <w:spacing w:line="276" w:lineRule="auto"/>
        <w:ind w:left="-142"/>
        <w:jc w:val="both"/>
        <w:rPr>
          <w:rFonts w:ascii="Calibri" w:hAnsi="Calibri" w:cs="Calibri"/>
          <w:color w:val="FF0000"/>
          <w:sz w:val="22"/>
          <w:szCs w:val="22"/>
        </w:rPr>
      </w:pPr>
    </w:p>
    <w:p w14:paraId="37F8EB5C" w14:textId="44213F61" w:rsidR="00AA4F20" w:rsidRPr="00E95430"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14:paraId="4B71B962"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771156F" w14:textId="02F23BB5" w:rsidR="00F04C1F" w:rsidRPr="00E95430"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E17853" w:rsidRPr="00E95430">
        <w:rPr>
          <w:rFonts w:ascii="Calibri" w:eastAsiaTheme="majorEastAsia" w:hAnsi="Calibri" w:cs="Calibri"/>
          <w:bCs/>
          <w:sz w:val="22"/>
          <w:szCs w:val="22"/>
          <w:lang w:eastAsia="en-US"/>
        </w:rPr>
        <w:t xml:space="preserve"> do</w:t>
      </w:r>
      <w:r w:rsidR="00533432" w:rsidRPr="00E95430">
        <w:rPr>
          <w:rFonts w:ascii="Calibri" w:eastAsiaTheme="majorEastAsia" w:hAnsi="Calibri" w:cs="Calibri"/>
          <w:bCs/>
          <w:sz w:val="22"/>
          <w:szCs w:val="22"/>
          <w:lang w:eastAsia="en-US"/>
        </w:rPr>
        <w:t xml:space="preserve"> </w:t>
      </w:r>
      <w:r w:rsidR="00E17853" w:rsidRPr="00E95430">
        <w:rPr>
          <w:rFonts w:ascii="Calibri" w:eastAsiaTheme="majorEastAsia" w:hAnsi="Calibri" w:cs="Calibri"/>
          <w:bCs/>
          <w:sz w:val="22"/>
          <w:szCs w:val="22"/>
          <w:lang w:eastAsia="en-US"/>
        </w:rPr>
        <w:t>1</w:t>
      </w:r>
      <w:r w:rsidR="005D6A1D" w:rsidRPr="00E95430">
        <w:rPr>
          <w:rFonts w:ascii="Calibri" w:eastAsiaTheme="majorEastAsia" w:hAnsi="Calibri" w:cs="Calibri"/>
          <w:bCs/>
          <w:sz w:val="22"/>
          <w:szCs w:val="22"/>
          <w:lang w:eastAsia="en-US"/>
        </w:rPr>
        <w:t>80</w:t>
      </w:r>
      <w:r w:rsidR="00533432" w:rsidRPr="00E95430">
        <w:rPr>
          <w:rFonts w:ascii="Calibri" w:eastAsiaTheme="majorEastAsia" w:hAnsi="Calibri" w:cs="Calibri"/>
          <w:bCs/>
          <w:sz w:val="22"/>
          <w:szCs w:val="22"/>
          <w:lang w:eastAsia="en-US"/>
        </w:rPr>
        <w:t xml:space="preserve"> </w:t>
      </w:r>
      <w:r w:rsidR="00F04C1F" w:rsidRPr="00E95430">
        <w:rPr>
          <w:rFonts w:ascii="Calibri" w:eastAsiaTheme="majorEastAsia" w:hAnsi="Calibri" w:cs="Calibri"/>
          <w:bCs/>
          <w:sz w:val="22"/>
          <w:szCs w:val="22"/>
          <w:lang w:eastAsia="en-US"/>
        </w:rPr>
        <w:t xml:space="preserve">dni od dnia </w:t>
      </w:r>
      <w:r w:rsidR="00924101" w:rsidRPr="00E95430">
        <w:rPr>
          <w:rFonts w:ascii="Calibri" w:eastAsiaTheme="majorEastAsia" w:hAnsi="Calibri" w:cs="Calibri"/>
          <w:bCs/>
          <w:sz w:val="22"/>
          <w:szCs w:val="22"/>
          <w:lang w:eastAsia="en-US"/>
        </w:rPr>
        <w:t>zawarcia umowy</w:t>
      </w:r>
      <w:r w:rsidR="00F04C1F" w:rsidRPr="00E95430">
        <w:rPr>
          <w:rFonts w:ascii="Calibri" w:eastAsiaTheme="majorEastAsia" w:hAnsi="Calibri" w:cs="Calibri"/>
          <w:bCs/>
          <w:sz w:val="22"/>
          <w:szCs w:val="22"/>
          <w:lang w:eastAsia="en-US"/>
        </w:rPr>
        <w:t>.</w:t>
      </w:r>
    </w:p>
    <w:p w14:paraId="15FCD49A" w14:textId="77777777" w:rsidR="00F04C1F" w:rsidRPr="00E95430"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35C6656"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E95430" w:rsidRDefault="00F04C1F"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Na podstawie art. 112 </w:t>
      </w:r>
      <w:r w:rsidR="00AA4F20" w:rsidRPr="00E95430">
        <w:rPr>
          <w:rFonts w:ascii="Calibri" w:eastAsiaTheme="majorEastAsia" w:hAnsi="Calibri" w:cs="Calibri"/>
          <w:sz w:val="22"/>
          <w:szCs w:val="22"/>
          <w:lang w:eastAsia="en-US"/>
        </w:rPr>
        <w:t xml:space="preserve">ustawy </w:t>
      </w:r>
      <w:proofErr w:type="spellStart"/>
      <w:r w:rsidR="00AA4F20" w:rsidRPr="00E95430">
        <w:rPr>
          <w:rFonts w:ascii="Calibri" w:eastAsiaTheme="majorEastAsia" w:hAnsi="Calibri" w:cs="Calibri"/>
          <w:sz w:val="22"/>
          <w:szCs w:val="22"/>
          <w:lang w:eastAsia="en-US"/>
        </w:rPr>
        <w:t>Pzp</w:t>
      </w:r>
      <w:proofErr w:type="spellEnd"/>
      <w:r w:rsidR="00AA4F20" w:rsidRPr="00E95430">
        <w:rPr>
          <w:rFonts w:ascii="Calibri" w:eastAsiaTheme="majorEastAsia" w:hAnsi="Calibri" w:cs="Calibri"/>
          <w:sz w:val="22"/>
          <w:szCs w:val="22"/>
          <w:lang w:eastAsia="en-US"/>
        </w:rPr>
        <w:t xml:space="preserve"> </w:t>
      </w:r>
      <w:r w:rsidR="00533432" w:rsidRPr="00E95430">
        <w:rPr>
          <w:rFonts w:ascii="Calibri" w:eastAsiaTheme="majorEastAsia" w:hAnsi="Calibri" w:cs="Calibri"/>
          <w:sz w:val="22"/>
          <w:szCs w:val="22"/>
          <w:lang w:eastAsia="en-US"/>
        </w:rPr>
        <w:t>z</w:t>
      </w:r>
      <w:r w:rsidR="00AA4F20" w:rsidRPr="00E95430">
        <w:rPr>
          <w:rFonts w:ascii="Calibri" w:eastAsiaTheme="majorEastAsia" w:hAnsi="Calibri" w:cs="Calibri"/>
          <w:sz w:val="22"/>
          <w:szCs w:val="22"/>
          <w:lang w:eastAsia="en-US"/>
        </w:rPr>
        <w:t>amawiający określa warunek udziału w postępowaniu dotyczący</w:t>
      </w:r>
      <w:r w:rsidR="005F7C2D" w:rsidRPr="00E95430">
        <w:rPr>
          <w:rFonts w:ascii="Calibri" w:eastAsiaTheme="majorEastAsia" w:hAnsi="Calibri" w:cs="Calibri"/>
          <w:sz w:val="22"/>
          <w:szCs w:val="22"/>
          <w:lang w:eastAsia="en-US"/>
        </w:rPr>
        <w:t xml:space="preserve"> </w:t>
      </w:r>
      <w:r w:rsidR="002E2F67" w:rsidRPr="00E95430">
        <w:rPr>
          <w:rFonts w:ascii="Calibri" w:eastAsiaTheme="majorEastAsia" w:hAnsi="Calibri" w:cs="Calibri"/>
          <w:b/>
          <w:sz w:val="22"/>
          <w:szCs w:val="22"/>
          <w:u w:val="single"/>
          <w:lang w:eastAsia="en-US"/>
        </w:rPr>
        <w:t>zdolności technicznej lub zawodowej.</w:t>
      </w:r>
    </w:p>
    <w:p w14:paraId="281656F7" w14:textId="7D74FB94" w:rsidR="00C93179" w:rsidRPr="00E95430" w:rsidRDefault="003E3324" w:rsidP="000E6B4D">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w:t>
      </w:r>
      <w:r w:rsidR="000E6B4D" w:rsidRPr="00E95430">
        <w:rPr>
          <w:rFonts w:ascii="Calibri" w:eastAsiaTheme="majorEastAsia" w:hAnsi="Calibri" w:cs="Calibri"/>
          <w:sz w:val="22"/>
          <w:szCs w:val="22"/>
          <w:lang w:eastAsia="en-US"/>
        </w:rPr>
        <w:t xml:space="preserve">pływem terminu składania ofert, </w:t>
      </w:r>
      <w:r w:rsidR="000E6B4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a jeżeli okres prowadzenia działalności jest krótszy – w tym okresie</w:t>
      </w:r>
      <w:r w:rsidR="00C93179" w:rsidRPr="00E95430">
        <w:rPr>
          <w:rFonts w:ascii="Calibri" w:eastAsiaTheme="majorEastAsia" w:hAnsi="Calibri" w:cs="Calibri"/>
          <w:sz w:val="22"/>
          <w:szCs w:val="22"/>
          <w:lang w:eastAsia="en-US"/>
        </w:rPr>
        <w:t>, wykonał należycie:</w:t>
      </w:r>
    </w:p>
    <w:p w14:paraId="3FEEC8D6" w14:textId="39CD28E0" w:rsidR="00C93179" w:rsidRPr="00E95430" w:rsidRDefault="00C93179" w:rsidP="00C93179">
      <w:pPr>
        <w:pStyle w:val="Akapitzlist"/>
        <w:numPr>
          <w:ilvl w:val="0"/>
          <w:numId w:val="94"/>
        </w:num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dostawę co najmniej dwóch ciągników rolniczych o mocy min. 200 KM każdy;</w:t>
      </w:r>
    </w:p>
    <w:p w14:paraId="0EA5E129" w14:textId="5ADD58E0" w:rsidR="00C93179" w:rsidRPr="00E95430" w:rsidRDefault="00C93179" w:rsidP="00C93179">
      <w:pPr>
        <w:pStyle w:val="Akapitzlist"/>
        <w:spacing w:line="276" w:lineRule="auto"/>
        <w:ind w:left="720"/>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oraz</w:t>
      </w:r>
    </w:p>
    <w:p w14:paraId="02FC3B9E" w14:textId="34EB72CF" w:rsidR="00C93179" w:rsidRPr="00E95430" w:rsidRDefault="00C93179" w:rsidP="00C93179">
      <w:pPr>
        <w:pStyle w:val="Akapitzlist"/>
        <w:numPr>
          <w:ilvl w:val="0"/>
          <w:numId w:val="94"/>
        </w:num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dostawę co najmniej  dwóch beczek asenizacyjnych o pojemności min. 18 000 l każda;</w:t>
      </w:r>
    </w:p>
    <w:p w14:paraId="47A03FAC" w14:textId="49341F8A" w:rsidR="00C93179" w:rsidRPr="00E95430" w:rsidRDefault="00C93179" w:rsidP="00C93179">
      <w:pPr>
        <w:pStyle w:val="Akapitzlist"/>
        <w:spacing w:line="276" w:lineRule="auto"/>
        <w:ind w:left="720"/>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oraz</w:t>
      </w:r>
    </w:p>
    <w:p w14:paraId="69E47F45" w14:textId="0182A400" w:rsidR="003E3324" w:rsidRPr="00E95430" w:rsidRDefault="00C93179" w:rsidP="00C93179">
      <w:pPr>
        <w:pStyle w:val="Akapitzlist"/>
        <w:numPr>
          <w:ilvl w:val="0"/>
          <w:numId w:val="94"/>
        </w:num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dostawę co najmniej dwóch rozrzutników do obornika o ładowności min. 10 Mg każdy</w:t>
      </w:r>
      <w:r w:rsidR="003E3324" w:rsidRPr="00E95430">
        <w:rPr>
          <w:rFonts w:ascii="Calibri" w:eastAsiaTheme="majorEastAsia" w:hAnsi="Calibri" w:cs="Calibri"/>
          <w:sz w:val="22"/>
          <w:szCs w:val="22"/>
          <w:lang w:eastAsia="en-US"/>
        </w:rPr>
        <w:t xml:space="preserve">. </w:t>
      </w:r>
    </w:p>
    <w:p w14:paraId="6B7EE606" w14:textId="77777777" w:rsidR="003E3324" w:rsidRPr="00E95430" w:rsidRDefault="003E3324" w:rsidP="003E3324">
      <w:pPr>
        <w:spacing w:line="276" w:lineRule="auto"/>
        <w:jc w:val="both"/>
        <w:rPr>
          <w:rFonts w:ascii="Calibri" w:eastAsiaTheme="majorEastAsia" w:hAnsi="Calibri" w:cs="Calibri"/>
          <w:sz w:val="22"/>
          <w:szCs w:val="22"/>
          <w:lang w:eastAsia="en-US"/>
        </w:rPr>
      </w:pPr>
    </w:p>
    <w:p w14:paraId="7DF36835" w14:textId="77777777" w:rsidR="003E3324" w:rsidRPr="00E95430" w:rsidRDefault="003E3324" w:rsidP="003E3324">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uzna za wystarczające wskazanie w Wykazie, o którym mowa w pkt. II.9.2)1.1)a) SWZ tylko takich dostaw, które potwierdzą spełnianie warunku postawionego przez zamawiającego.</w:t>
      </w:r>
    </w:p>
    <w:p w14:paraId="0796A9FD" w14:textId="56ADF105" w:rsidR="00ED4F3C" w:rsidRPr="00E95430" w:rsidRDefault="003E3324" w:rsidP="00B63F23">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może w celu potwierdzenia spełniania w</w:t>
      </w:r>
      <w:r w:rsidR="00B63F23" w:rsidRPr="00E95430">
        <w:rPr>
          <w:rFonts w:ascii="Calibri" w:eastAsiaTheme="majorEastAsia" w:hAnsi="Calibri" w:cs="Calibri"/>
          <w:sz w:val="22"/>
          <w:szCs w:val="22"/>
          <w:lang w:eastAsia="en-US"/>
        </w:rPr>
        <w:t xml:space="preserve">arunków udziału w postępowaniu, </w:t>
      </w:r>
      <w:r w:rsidR="00B63F2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w stosownych sytuacjach oraz w odniesieniu do konkretnego zamówien</w:t>
      </w:r>
      <w:r w:rsidR="00B63F23" w:rsidRPr="00E95430">
        <w:rPr>
          <w:rFonts w:ascii="Calibri" w:eastAsiaTheme="majorEastAsia" w:hAnsi="Calibri" w:cs="Calibri"/>
          <w:sz w:val="22"/>
          <w:szCs w:val="22"/>
          <w:lang w:eastAsia="en-US"/>
        </w:rPr>
        <w:t xml:space="preserve">ia, lub jego części, polegać na </w:t>
      </w:r>
      <w:r w:rsidRPr="00E95430">
        <w:rPr>
          <w:rFonts w:ascii="Calibri" w:eastAsiaTheme="majorEastAsia" w:hAnsi="Calibri" w:cs="Calibri"/>
          <w:sz w:val="22"/>
          <w:szCs w:val="22"/>
          <w:lang w:eastAsia="en-US"/>
        </w:rPr>
        <w:t>zdolnościach technicznych lub zawodowych lub sytuacji finansowej lub ekonomicznej podmiotów udostępniających zasoby, niezależnie od charakteru prawnego łączących go z nim stosunków prawnych.</w:t>
      </w:r>
    </w:p>
    <w:p w14:paraId="73565458" w14:textId="409498F8" w:rsidR="002E2F67" w:rsidRPr="00E95430" w:rsidRDefault="002E2F67" w:rsidP="003B2C92">
      <w:pPr>
        <w:shd w:val="clear" w:color="auto" w:fill="FFFFFF"/>
        <w:spacing w:line="276" w:lineRule="auto"/>
        <w:rPr>
          <w:rFonts w:ascii="Calibri" w:hAnsi="Calibri" w:cs="Calibri"/>
          <w:sz w:val="22"/>
          <w:szCs w:val="22"/>
        </w:rPr>
      </w:pPr>
    </w:p>
    <w:p w14:paraId="031F079F" w14:textId="3F5CC777" w:rsidR="00AA4F20"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608D8E59" w14:textId="77777777" w:rsidR="002724F9" w:rsidRPr="00E95430"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E95430" w:rsidRDefault="00AA4F20"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14:paraId="5F9DF258" w14:textId="05A70C1E" w:rsidR="00EE1C20" w:rsidRPr="00E9543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w:t>
      </w:r>
      <w:r w:rsidR="00EE1C20" w:rsidRPr="00E95430">
        <w:rPr>
          <w:rFonts w:ascii="Calibri" w:hAnsi="Calibri" w:cs="Calibri"/>
          <w:sz w:val="22"/>
          <w:szCs w:val="22"/>
        </w:rPr>
        <w:t xml:space="preserve"> postępowania o udzielenie zamówienia wyklucza się wykonawcę:</w:t>
      </w:r>
    </w:p>
    <w:p w14:paraId="11AC0F72" w14:textId="77777777" w:rsidR="00EE1C20" w:rsidRPr="00E95430"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14:paraId="10D94C27"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lastRenderedPageBreak/>
        <w:t>udziału w zorganizowanej grupie przestępczej albo związku mającym na celu popełnienie przestępstwa lub przestępstwa skarbowego, o którym mowa w art. 258 Kodeksu karnego,</w:t>
      </w:r>
    </w:p>
    <w:p w14:paraId="7B4B2F6F"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handlu ludźmi, o którym mowa w art. 189a Kodeksu karnego,</w:t>
      </w:r>
    </w:p>
    <w:p w14:paraId="0E67A92B" w14:textId="534937C3" w:rsidR="00EE1C20" w:rsidRPr="00E95430" w:rsidRDefault="000E0DE5"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EE1C20" w:rsidRPr="00E95430">
        <w:rPr>
          <w:rFonts w:ascii="Calibri" w:hAnsi="Calibri" w:cs="Calibri"/>
          <w:sz w:val="22"/>
          <w:szCs w:val="22"/>
        </w:rPr>
        <w:t>,</w:t>
      </w:r>
    </w:p>
    <w:p w14:paraId="39D18334"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14:paraId="52A76190" w14:textId="51235EF5" w:rsidR="00EE1C20" w:rsidRPr="00E95430" w:rsidRDefault="000E0DE5" w:rsidP="000E0DE5">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A56A36E"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14:paraId="0108A65A" w14:textId="77777777" w:rsidR="00EE1C20" w:rsidRPr="00E95430"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E95430"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E95430"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14:paraId="415B9A14" w14:textId="77777777" w:rsidR="00EE1C20" w:rsidRPr="00E95430"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E95430"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E95430" w:rsidRDefault="00AA14F9" w:rsidP="003B2C92">
      <w:pPr>
        <w:shd w:val="clear" w:color="auto" w:fill="FFFFFF"/>
        <w:spacing w:line="276" w:lineRule="auto"/>
        <w:jc w:val="both"/>
        <w:rPr>
          <w:rFonts w:ascii="Calibri" w:hAnsi="Calibri" w:cs="Calibri"/>
          <w:sz w:val="22"/>
          <w:szCs w:val="22"/>
        </w:rPr>
      </w:pPr>
    </w:p>
    <w:p w14:paraId="1A49B0CE" w14:textId="58742DA9" w:rsidR="002724F9" w:rsidRPr="00E9543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14:paraId="0680B26B" w14:textId="026DBD3B" w:rsidR="002724F9" w:rsidRPr="00E95430"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ustawy PZP</w:t>
      </w:r>
      <w:r w:rsidR="002724F9" w:rsidRPr="00E95430">
        <w:rPr>
          <w:rFonts w:ascii="Calibri" w:hAnsi="Calibri" w:cs="Calibri"/>
          <w:sz w:val="22"/>
          <w:szCs w:val="22"/>
        </w:rPr>
        <w:t xml:space="preserve">,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14:paraId="2763796D" w14:textId="5AE91A7F" w:rsidR="002724F9" w:rsidRPr="00E95430"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E9543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E95430"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14:paraId="3E07D6E7" w14:textId="77777777"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4DCC2679" w14:textId="77777777"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2BECBF88" w14:textId="77777777"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347C9A80" w14:textId="1AE72A00"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lastRenderedPageBreak/>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14:paraId="2B3FEF07" w14:textId="3142FBEC"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234931" w:rsidRPr="00E95430">
        <w:rPr>
          <w:rFonts w:asciiTheme="minorHAnsi" w:eastAsia="Calibri" w:hAnsiTheme="minorHAnsi" w:cstheme="minorHAnsi"/>
          <w:sz w:val="22"/>
          <w:szCs w:val="22"/>
        </w:rPr>
        <w:t xml:space="preserve"> o której mowa w pkt . 3 powyżej</w:t>
      </w:r>
      <w:r w:rsidRPr="00E95430">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 pkt. 3 powyżej </w:t>
      </w:r>
      <w:r w:rsidRPr="00E95430">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E95430" w:rsidRDefault="00DF5580" w:rsidP="00FC178E">
      <w:pPr>
        <w:numPr>
          <w:ilvl w:val="0"/>
          <w:numId w:val="87"/>
        </w:numPr>
        <w:spacing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14:paraId="2868066E" w14:textId="04B844E6" w:rsidR="00441393" w:rsidRPr="00E95430" w:rsidRDefault="00303904" w:rsidP="00FC178E">
      <w:pPr>
        <w:pStyle w:val="Tekstprzypisudolnego"/>
        <w:numPr>
          <w:ilvl w:val="0"/>
          <w:numId w:val="88"/>
        </w:numPr>
        <w:spacing w:line="276" w:lineRule="auto"/>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14:paraId="4F444461" w14:textId="25A4A00E"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bookmarkStart w:id="3" w:name="_Hlk102557314"/>
      <w:r w:rsidRPr="00E95430">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 lub</w:t>
      </w:r>
      <w:bookmarkEnd w:id="3"/>
    </w:p>
    <w:p w14:paraId="61A22188" w14:textId="5635300C"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 lub</w:t>
      </w:r>
      <w:r w:rsidR="0092777F" w:rsidRPr="00E95430">
        <w:rPr>
          <w:rFonts w:asciiTheme="minorHAnsi" w:hAnsiTheme="minorHAnsi" w:cstheme="minorHAnsi"/>
          <w:sz w:val="22"/>
          <w:szCs w:val="22"/>
        </w:rPr>
        <w:t xml:space="preserve"> 4.2))</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E95430" w:rsidRDefault="00DF5580" w:rsidP="00FC178E">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14:paraId="1F63C328" w14:textId="77777777"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E95430"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Wykaz dokumentów</w:t>
      </w:r>
    </w:p>
    <w:p w14:paraId="237C7A08" w14:textId="02C2C610" w:rsidR="009615B1" w:rsidRPr="00E95430"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14:paraId="5663EBF5" w14:textId="7FFA8302" w:rsidR="0019527A" w:rsidRPr="00E95430"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14:paraId="6C9AC839" w14:textId="11F48763" w:rsidR="00256344" w:rsidRPr="00E954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E95430">
        <w:rPr>
          <w:rFonts w:ascii="Calibri" w:hAnsi="Calibri" w:cs="Calibri"/>
          <w:sz w:val="22"/>
          <w:szCs w:val="22"/>
        </w:rPr>
        <w:t xml:space="preserve">Przez ofertę należy rozumieć wypełniony Formularz </w:t>
      </w:r>
      <w:r w:rsidR="00CA5E83" w:rsidRPr="00E95430">
        <w:rPr>
          <w:rFonts w:ascii="Calibri" w:hAnsi="Calibri" w:cs="Calibri"/>
          <w:sz w:val="22"/>
          <w:szCs w:val="22"/>
        </w:rPr>
        <w:t>Oferty</w:t>
      </w:r>
      <w:r w:rsidRPr="00E95430">
        <w:rPr>
          <w:rFonts w:ascii="Calibri" w:hAnsi="Calibri" w:cs="Calibri"/>
          <w:sz w:val="22"/>
          <w:szCs w:val="22"/>
        </w:rPr>
        <w:t xml:space="preserve">, którego wzór stanowi załącznik nr 3 do SWZ oraz Oświadczenie wykonawcy dotyczące spełnienia wymaganych parametrów, którego wzór stanowi Załącznik nr 3.1 do Formularza </w:t>
      </w:r>
      <w:r w:rsidR="00CA5E83" w:rsidRPr="00E95430">
        <w:rPr>
          <w:rFonts w:ascii="Calibri" w:hAnsi="Calibri" w:cs="Calibri"/>
          <w:sz w:val="22"/>
          <w:szCs w:val="22"/>
        </w:rPr>
        <w:t>O</w:t>
      </w:r>
      <w:r w:rsidRPr="00E95430">
        <w:rPr>
          <w:rFonts w:ascii="Calibri" w:hAnsi="Calibri" w:cs="Calibri"/>
          <w:sz w:val="22"/>
          <w:szCs w:val="22"/>
        </w:rPr>
        <w:t>ferty - merytoryczna treść oferty.</w:t>
      </w:r>
    </w:p>
    <w:p w14:paraId="35B8F177" w14:textId="77777777" w:rsidR="00A94AE7" w:rsidRPr="00E95430" w:rsidRDefault="00A94AE7" w:rsidP="003B2C92">
      <w:pPr>
        <w:numPr>
          <w:ilvl w:val="0"/>
          <w:numId w:val="37"/>
        </w:numPr>
        <w:autoSpaceDE w:val="0"/>
        <w:autoSpaceDN w:val="0"/>
        <w:spacing w:before="120" w:after="120" w:line="276" w:lineRule="auto"/>
        <w:jc w:val="both"/>
      </w:pPr>
      <w:r w:rsidRPr="00E95430">
        <w:rPr>
          <w:rFonts w:ascii="Calibri" w:hAnsi="Calibri" w:cs="Calibri"/>
          <w:sz w:val="22"/>
          <w:szCs w:val="22"/>
        </w:rPr>
        <w:t xml:space="preserve">Wykonawca wraz z ofertą zobowiązany jest złożyć  oświadczenie o niepodleganiu wykluczeniu </w:t>
      </w:r>
      <w:r w:rsidRPr="00E95430">
        <w:rPr>
          <w:rFonts w:ascii="Calibri" w:hAnsi="Calibri" w:cs="Calibri"/>
          <w:sz w:val="22"/>
          <w:szCs w:val="22"/>
        </w:rPr>
        <w:br/>
        <w:t xml:space="preserve">w zakresie wskazanym w II.8. SWZ oraz spełnianiu warunków udziału w postępowaniu w zakresie wskazanym w 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14:paraId="6486196E"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14:paraId="35D01DE6"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hyperlink r:id="rId13" w:history="1">
        <w:r w:rsidRPr="00E95430">
          <w:rPr>
            <w:rFonts w:ascii="Calibri" w:hAnsi="Calibri" w:cs="Calibri"/>
            <w:color w:val="0000FF"/>
            <w:sz w:val="22"/>
            <w:szCs w:val="22"/>
            <w:u w:val="single"/>
          </w:rPr>
          <w:t>https://espd.uzp.gov.pl/</w:t>
        </w:r>
      </w:hyperlink>
      <w:r w:rsidRPr="00E95430">
        <w:rPr>
          <w:rFonts w:ascii="Calibri" w:hAnsi="Calibri" w:cs="Calibri"/>
          <w:color w:val="0000FF"/>
          <w:sz w:val="22"/>
          <w:szCs w:val="22"/>
          <w:u w:val="single"/>
        </w:rPr>
        <w:t xml:space="preserve"> </w:t>
      </w:r>
      <w:r w:rsidRPr="00E95430">
        <w:rPr>
          <w:rFonts w:ascii="Calibri" w:hAnsi="Calibri" w:cs="Calibri"/>
          <w:sz w:val="22"/>
          <w:szCs w:val="22"/>
        </w:rPr>
        <w:t xml:space="preserve">lub </w:t>
      </w:r>
    </w:p>
    <w:p w14:paraId="0C17CDE2"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E95430" w:rsidRDefault="00ED2A21" w:rsidP="00C80E3C">
      <w:pPr>
        <w:autoSpaceDE w:val="0"/>
        <w:autoSpaceDN w:val="0"/>
        <w:spacing w:line="276" w:lineRule="auto"/>
        <w:ind w:left="360"/>
        <w:jc w:val="both"/>
        <w:rPr>
          <w:rFonts w:ascii="Calibri" w:hAnsi="Calibri" w:cs="Calibri"/>
          <w:sz w:val="22"/>
          <w:szCs w:val="22"/>
        </w:rPr>
      </w:pPr>
      <w:hyperlink r:id="rId14" w:history="1">
        <w:r w:rsidR="00C80E3C" w:rsidRPr="00E95430">
          <w:rPr>
            <w:rStyle w:val="Hipercze"/>
            <w:rFonts w:ascii="Calibri" w:hAnsi="Calibri" w:cs="Calibri"/>
            <w:sz w:val="22"/>
            <w:szCs w:val="22"/>
          </w:rPr>
          <w:t>https://www.uzp.gov.pl/__data/assets/pdf_file/0022/54904/Jednolity-Europejski-Dokument-Zamowienia-instrukcja-2022.04.29.pdf</w:t>
        </w:r>
      </w:hyperlink>
      <w:r w:rsidR="00C80E3C" w:rsidRPr="00E95430">
        <w:rPr>
          <w:rFonts w:ascii="Calibri" w:hAnsi="Calibri" w:cs="Calibri"/>
          <w:sz w:val="22"/>
          <w:szCs w:val="22"/>
        </w:rPr>
        <w:t xml:space="preserve"> </w:t>
      </w:r>
    </w:p>
    <w:p w14:paraId="4BBA15B6"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lastRenderedPageBreak/>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pkt 4</w:t>
      </w:r>
      <w:r w:rsidRPr="00E95430">
        <w:rPr>
          <w:rFonts w:ascii="Calibri" w:hAnsi="Calibri" w:cs="Calibri"/>
          <w:strike/>
          <w:sz w:val="22"/>
          <w:szCs w:val="22"/>
        </w:rPr>
        <w:t xml:space="preserve"> </w:t>
      </w:r>
      <w:r w:rsidRPr="00E95430">
        <w:rPr>
          <w:rFonts w:ascii="Calibri" w:hAnsi="Calibri" w:cs="Calibri"/>
          <w:sz w:val="22"/>
          <w:szCs w:val="22"/>
        </w:rPr>
        <w:t xml:space="preserve">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14:paraId="51CF7C34"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14:paraId="3CD13965"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14:paraId="4193BDA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14:paraId="5BE02B20"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14:paraId="41E35AF1"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E95430"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E954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E95430">
        <w:rPr>
          <w:rFonts w:ascii="Calibri" w:hAnsi="Calibri" w:cs="Calibri"/>
          <w:sz w:val="22"/>
          <w:szCs w:val="22"/>
          <w:u w:val="single"/>
        </w:rPr>
        <w:t>Do oferty wykonawca załącza również</w:t>
      </w:r>
      <w:r w:rsidR="00EF45B0" w:rsidRPr="00E95430">
        <w:rPr>
          <w:rFonts w:ascii="Calibri" w:hAnsi="Calibri" w:cs="Calibri"/>
          <w:sz w:val="22"/>
          <w:szCs w:val="22"/>
          <w:u w:val="single"/>
        </w:rPr>
        <w:t>:</w:t>
      </w:r>
    </w:p>
    <w:p w14:paraId="4EB3DA59" w14:textId="2AAA58DB" w:rsidR="00D0550B" w:rsidRPr="00E95430" w:rsidRDefault="000F1B84" w:rsidP="000F1B84">
      <w:pPr>
        <w:pStyle w:val="Akapitzlist"/>
        <w:numPr>
          <w:ilvl w:val="0"/>
          <w:numId w:val="36"/>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14:paraId="252D0C13" w14:textId="48BEF49C"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4C35041A" w14:textId="77777777"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14:paraId="28EB3310" w14:textId="77777777"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lastRenderedPageBreak/>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14:paraId="6212A994" w14:textId="77777777"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14:paraId="01007886"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14:paraId="0A1C536C"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BB90630"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ustanowionego pełnomocnika oraz zakresu jego umocowania.</w:t>
      </w:r>
    </w:p>
    <w:p w14:paraId="042F4E5F" w14:textId="77777777"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25DE562D" w14:textId="77777777" w:rsidR="000F1B84" w:rsidRPr="00E95430" w:rsidRDefault="000F1B84" w:rsidP="000F1B84">
      <w:pPr>
        <w:pStyle w:val="Tekstpodstawowy"/>
        <w:spacing w:after="0"/>
        <w:ind w:right="20"/>
        <w:jc w:val="both"/>
        <w:rPr>
          <w:rFonts w:ascii="Calibri" w:hAnsi="Calibri" w:cs="Calibri"/>
          <w:b/>
          <w:sz w:val="22"/>
          <w:szCs w:val="22"/>
        </w:rPr>
      </w:pPr>
    </w:p>
    <w:p w14:paraId="5D9CB0A5" w14:textId="77777777"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14:paraId="5F31A1E6"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14:paraId="0E1CED58"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6C9F4F5"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14:paraId="0CC70006" w14:textId="77777777" w:rsidR="000F1B84" w:rsidRPr="00E95430" w:rsidRDefault="000F1B84" w:rsidP="000F1B84">
      <w:pPr>
        <w:pStyle w:val="Tekstpodstawowy"/>
        <w:spacing w:after="0"/>
        <w:ind w:right="20"/>
        <w:jc w:val="both"/>
        <w:rPr>
          <w:rFonts w:ascii="Calibri" w:hAnsi="Calibri" w:cs="Calibri"/>
          <w:b/>
          <w:sz w:val="22"/>
          <w:szCs w:val="22"/>
        </w:rPr>
      </w:pPr>
    </w:p>
    <w:p w14:paraId="49588F51"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14:paraId="657EE58C" w14:textId="77777777" w:rsidR="000F1B84" w:rsidRPr="00E95430" w:rsidRDefault="000F1B84" w:rsidP="000F1B84">
      <w:pPr>
        <w:pStyle w:val="Tekstpodstawowy"/>
        <w:spacing w:after="0"/>
        <w:ind w:right="20"/>
        <w:jc w:val="both"/>
        <w:rPr>
          <w:rFonts w:ascii="Calibri" w:hAnsi="Calibri" w:cs="Calibri"/>
          <w:b/>
          <w:sz w:val="22"/>
          <w:szCs w:val="22"/>
        </w:rPr>
      </w:pPr>
    </w:p>
    <w:p w14:paraId="503924D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 </w:t>
      </w:r>
      <w:r w:rsidRPr="00E95430">
        <w:rPr>
          <w:rFonts w:ascii="Calibri" w:hAnsi="Calibri" w:cs="Calibri"/>
          <w:b/>
          <w:sz w:val="22"/>
          <w:szCs w:val="22"/>
        </w:rPr>
        <w:t>jako dokument elektroniczny, przekazuje się ten dokument.</w:t>
      </w:r>
    </w:p>
    <w:p w14:paraId="3B483FE6" w14:textId="77777777" w:rsidR="000F1B84" w:rsidRPr="00E95430" w:rsidRDefault="000F1B84" w:rsidP="000F1B84">
      <w:pPr>
        <w:pStyle w:val="Tekstpodstawowy"/>
        <w:spacing w:after="0"/>
        <w:ind w:right="20"/>
        <w:jc w:val="both"/>
        <w:rPr>
          <w:rFonts w:ascii="Calibri" w:hAnsi="Calibri" w:cs="Calibri"/>
          <w:sz w:val="22"/>
          <w:szCs w:val="22"/>
        </w:rPr>
      </w:pPr>
    </w:p>
    <w:p w14:paraId="5DC83FE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14:paraId="66498472" w14:textId="77777777" w:rsidR="000F1B84" w:rsidRPr="00E95430" w:rsidRDefault="000F1B84" w:rsidP="000F1B84">
      <w:pPr>
        <w:pStyle w:val="Tekstpodstawowy"/>
        <w:spacing w:after="0"/>
        <w:ind w:right="20"/>
        <w:jc w:val="both"/>
        <w:rPr>
          <w:rFonts w:ascii="Calibri" w:hAnsi="Calibri" w:cs="Calibri"/>
          <w:sz w:val="22"/>
          <w:szCs w:val="22"/>
        </w:rPr>
      </w:pPr>
    </w:p>
    <w:p w14:paraId="641F9216" w14:textId="77777777" w:rsidR="000F1B84" w:rsidRPr="00E95430" w:rsidRDefault="000F1B84" w:rsidP="000F1B84">
      <w:pPr>
        <w:pStyle w:val="Akapitzlist"/>
        <w:ind w:left="360"/>
        <w:rPr>
          <w:rFonts w:ascii="Calibri" w:hAnsi="Calibri" w:cs="Calibri"/>
          <w:b/>
          <w:sz w:val="22"/>
          <w:szCs w:val="22"/>
        </w:rPr>
      </w:pPr>
    </w:p>
    <w:p w14:paraId="41777240" w14:textId="56EB2BE3" w:rsidR="006F7EE1" w:rsidRPr="00E95430" w:rsidRDefault="00C72C78"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lastRenderedPageBreak/>
        <w:t>Przedmio</w:t>
      </w:r>
      <w:r w:rsidR="009F3887" w:rsidRPr="00E95430">
        <w:rPr>
          <w:rFonts w:ascii="Calibri" w:hAnsi="Calibri" w:cs="Calibri"/>
          <w:b/>
          <w:sz w:val="22"/>
          <w:szCs w:val="22"/>
        </w:rPr>
        <w:t>towe środki dowodowe</w:t>
      </w:r>
      <w:r w:rsidR="006F7EE1" w:rsidRPr="00E95430">
        <w:rPr>
          <w:rFonts w:ascii="Calibri" w:hAnsi="Calibri" w:cs="Calibri"/>
          <w:b/>
          <w:sz w:val="22"/>
          <w:szCs w:val="22"/>
        </w:rPr>
        <w:t>:</w:t>
      </w:r>
    </w:p>
    <w:p w14:paraId="023A8B65" w14:textId="26BF1595" w:rsidR="006F7EE1" w:rsidRPr="00E95430" w:rsidRDefault="006F7EE1" w:rsidP="003B2C92">
      <w:pPr>
        <w:pStyle w:val="Akapitzlist"/>
        <w:numPr>
          <w:ilvl w:val="0"/>
          <w:numId w:val="79"/>
        </w:numPr>
        <w:spacing w:line="276" w:lineRule="auto"/>
        <w:ind w:right="-108"/>
        <w:jc w:val="both"/>
        <w:rPr>
          <w:rFonts w:ascii="Calibri" w:hAnsi="Calibri" w:cs="Calibri"/>
          <w:sz w:val="22"/>
          <w:szCs w:val="22"/>
        </w:rPr>
      </w:pPr>
      <w:r w:rsidRPr="00E95430">
        <w:rPr>
          <w:rFonts w:ascii="Calibri" w:hAnsi="Calibri" w:cs="Calibri"/>
          <w:sz w:val="22"/>
          <w:szCs w:val="22"/>
        </w:rPr>
        <w:t>Wykaz rozwiązań równoważnych</w:t>
      </w:r>
      <w:r w:rsidR="009F3887" w:rsidRPr="00E95430">
        <w:rPr>
          <w:rFonts w:ascii="Calibri" w:hAnsi="Calibri" w:cs="Calibri"/>
          <w:sz w:val="22"/>
          <w:szCs w:val="22"/>
        </w:rPr>
        <w:t xml:space="preserve"> - jeżeli dotyczy</w:t>
      </w:r>
      <w:r w:rsidR="005139C7" w:rsidRPr="00E95430">
        <w:rPr>
          <w:rFonts w:ascii="Calibri" w:hAnsi="Calibri" w:cs="Calibri"/>
          <w:sz w:val="22"/>
          <w:szCs w:val="22"/>
        </w:rPr>
        <w:t>,</w:t>
      </w:r>
    </w:p>
    <w:p w14:paraId="7955599C" w14:textId="1C6A88EB" w:rsidR="006F7EE1" w:rsidRPr="00E95430" w:rsidRDefault="00AD66EB" w:rsidP="00D75D7C">
      <w:pPr>
        <w:pStyle w:val="Akapitzlist"/>
        <w:numPr>
          <w:ilvl w:val="0"/>
          <w:numId w:val="79"/>
        </w:numPr>
        <w:spacing w:line="276" w:lineRule="auto"/>
        <w:ind w:right="-108"/>
        <w:jc w:val="both"/>
        <w:rPr>
          <w:rFonts w:ascii="Calibri" w:hAnsi="Calibri" w:cs="Calibri"/>
          <w:sz w:val="22"/>
          <w:szCs w:val="22"/>
        </w:rPr>
      </w:pPr>
      <w:r w:rsidRPr="00E95430">
        <w:rPr>
          <w:rFonts w:ascii="Calibri" w:hAnsi="Calibri" w:cs="Calibri"/>
          <w:sz w:val="22"/>
          <w:szCs w:val="22"/>
        </w:rPr>
        <w:t xml:space="preserve">Wykaz </w:t>
      </w:r>
      <w:r w:rsidR="003129BD" w:rsidRPr="00E95430">
        <w:rPr>
          <w:rFonts w:ascii="Calibri" w:hAnsi="Calibri" w:cs="Calibri"/>
          <w:sz w:val="22"/>
          <w:szCs w:val="22"/>
        </w:rPr>
        <w:t xml:space="preserve">parametrów technicznych </w:t>
      </w:r>
      <w:r w:rsidR="009826D2" w:rsidRPr="00E95430">
        <w:rPr>
          <w:rFonts w:ascii="Calibri" w:hAnsi="Calibri" w:cs="Calibri"/>
          <w:sz w:val="22"/>
          <w:szCs w:val="22"/>
        </w:rPr>
        <w:t xml:space="preserve">oferowanego </w:t>
      </w:r>
      <w:r w:rsidR="003129BD" w:rsidRPr="00E95430">
        <w:rPr>
          <w:rFonts w:ascii="Calibri" w:hAnsi="Calibri" w:cs="Calibri"/>
          <w:sz w:val="22"/>
          <w:szCs w:val="22"/>
        </w:rPr>
        <w:t>fabrycznie nowego ciągnika rolniczego z wozem asenizacyjnym i rozrzutnikiem do transportu kompostu</w:t>
      </w:r>
      <w:r w:rsidR="00A44B58" w:rsidRPr="00E95430">
        <w:rPr>
          <w:rFonts w:ascii="Calibri" w:hAnsi="Calibri" w:cs="Calibri"/>
          <w:sz w:val="22"/>
          <w:szCs w:val="22"/>
        </w:rPr>
        <w:t xml:space="preserve"> (</w:t>
      </w:r>
      <w:r w:rsidR="00D75D7C" w:rsidRPr="00E95430">
        <w:rPr>
          <w:rFonts w:ascii="Calibri" w:hAnsi="Calibri" w:cs="Calibri"/>
          <w:sz w:val="22"/>
          <w:szCs w:val="22"/>
        </w:rPr>
        <w:t xml:space="preserve">Załącznik nr 3.2 do Formularza </w:t>
      </w:r>
      <w:r w:rsidR="00F43287" w:rsidRPr="00E95430">
        <w:rPr>
          <w:rFonts w:ascii="Calibri" w:hAnsi="Calibri" w:cs="Calibri"/>
          <w:sz w:val="22"/>
          <w:szCs w:val="22"/>
        </w:rPr>
        <w:t>O</w:t>
      </w:r>
      <w:r w:rsidR="00D75D7C" w:rsidRPr="00E95430">
        <w:rPr>
          <w:rFonts w:ascii="Calibri" w:hAnsi="Calibri" w:cs="Calibri"/>
          <w:sz w:val="22"/>
          <w:szCs w:val="22"/>
        </w:rPr>
        <w:t xml:space="preserve">ferty - </w:t>
      </w:r>
      <w:r w:rsidR="00A44B58" w:rsidRPr="00E95430">
        <w:rPr>
          <w:rFonts w:ascii="Calibri" w:hAnsi="Calibri" w:cs="Calibri"/>
          <w:sz w:val="22"/>
          <w:szCs w:val="22"/>
        </w:rPr>
        <w:t>obligatoryjny)</w:t>
      </w:r>
      <w:r w:rsidR="00677C57" w:rsidRPr="00E95430">
        <w:rPr>
          <w:rFonts w:ascii="Calibri" w:hAnsi="Calibri" w:cs="Calibri"/>
          <w:sz w:val="22"/>
          <w:szCs w:val="22"/>
        </w:rPr>
        <w:t>.</w:t>
      </w:r>
    </w:p>
    <w:p w14:paraId="12A5D55E" w14:textId="77777777" w:rsidR="002E794C" w:rsidRPr="00E95430"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E9543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p>
    <w:p w14:paraId="6BCC068D" w14:textId="13E8AE73" w:rsidR="002E794C" w:rsidRPr="00E95430" w:rsidRDefault="002E794C" w:rsidP="003B2C92">
      <w:pPr>
        <w:spacing w:after="200" w:line="252" w:lineRule="auto"/>
        <w:ind w:left="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Wykaz</w:t>
      </w:r>
      <w:r w:rsidR="0019527A"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Pr="00E95430">
        <w:rPr>
          <w:rFonts w:ascii="Calibri" w:eastAsiaTheme="majorEastAsia" w:hAnsi="Calibri" w:cs="Calibri"/>
          <w:sz w:val="22"/>
          <w:szCs w:val="22"/>
          <w:lang w:eastAsia="en-US"/>
        </w:rPr>
        <w:t>.</w:t>
      </w:r>
      <w:r w:rsidR="00E24015" w:rsidRPr="00E95430">
        <w:rPr>
          <w:rFonts w:ascii="Calibri" w:eastAsiaTheme="majorEastAsia" w:hAnsi="Calibri" w:cs="Calibri"/>
          <w:sz w:val="22"/>
          <w:szCs w:val="22"/>
          <w:lang w:eastAsia="en-US"/>
        </w:rPr>
        <w:t xml:space="preserve"> </w:t>
      </w:r>
    </w:p>
    <w:p w14:paraId="60986DF2" w14:textId="6CFA91AA" w:rsidR="00E24015" w:rsidRPr="00E95430" w:rsidRDefault="00E24015" w:rsidP="003B2C92">
      <w:pPr>
        <w:pStyle w:val="Tekstpodstawowy"/>
        <w:ind w:left="426" w:right="20"/>
        <w:jc w:val="both"/>
        <w:rPr>
          <w:rFonts w:ascii="Calibri" w:hAnsi="Calibri" w:cs="Calibri"/>
          <w:sz w:val="22"/>
          <w:szCs w:val="22"/>
        </w:rPr>
      </w:pPr>
      <w:r w:rsidRPr="00E95430">
        <w:rPr>
          <w:rFonts w:ascii="Calibri" w:hAnsi="Calibri" w:cs="Calibri"/>
          <w:sz w:val="22"/>
          <w:szCs w:val="22"/>
        </w:rPr>
        <w:t xml:space="preserve">W przypadku gdy ww. </w:t>
      </w:r>
      <w:r w:rsidR="00C813A0" w:rsidRPr="00E95430">
        <w:rPr>
          <w:rFonts w:ascii="Calibri" w:hAnsi="Calibri" w:cs="Calibri"/>
          <w:sz w:val="22"/>
          <w:szCs w:val="22"/>
        </w:rPr>
        <w:t>W</w:t>
      </w:r>
      <w:r w:rsidRPr="00E95430">
        <w:rPr>
          <w:rFonts w:ascii="Calibri" w:hAnsi="Calibri" w:cs="Calibri"/>
          <w:sz w:val="22"/>
          <w:szCs w:val="22"/>
        </w:rPr>
        <w:t xml:space="preserve">ykazy zostały sporządzone jako dokumenty w postaci papierowej </w:t>
      </w:r>
      <w:r w:rsidR="00E95EB7" w:rsidRPr="00E95430">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1F380BC4" w14:textId="6F2DF202" w:rsidR="00D0550B" w:rsidRPr="00E95430"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06D9B5A" w14:textId="49F63197" w:rsidR="009615B1" w:rsidRPr="00E95430" w:rsidRDefault="009615B1"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14:paraId="03FFC211" w14:textId="77777777" w:rsidR="006500C3" w:rsidRPr="00E95430" w:rsidRDefault="006500C3" w:rsidP="003B2C92">
      <w:pPr>
        <w:pStyle w:val="Tekstpodstawowy"/>
        <w:numPr>
          <w:ilvl w:val="0"/>
          <w:numId w:val="19"/>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E95430" w:rsidRDefault="006500C3" w:rsidP="003B2C92">
      <w:pPr>
        <w:pStyle w:val="Tekstpodstawowy"/>
        <w:numPr>
          <w:ilvl w:val="0"/>
          <w:numId w:val="28"/>
        </w:numPr>
        <w:ind w:right="20"/>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14:paraId="1C709C0D" w14:textId="01F14DDC" w:rsidR="006500C3" w:rsidRPr="00E95430" w:rsidRDefault="006500C3" w:rsidP="00FD2FAA">
      <w:pPr>
        <w:pStyle w:val="Tekstpodstawowy"/>
        <w:numPr>
          <w:ilvl w:val="0"/>
          <w:numId w:val="28"/>
        </w:numPr>
        <w:ind w:right="20"/>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14:paraId="21449F9B" w14:textId="77777777" w:rsidR="00FD2FAA" w:rsidRPr="00E95430" w:rsidRDefault="00FD2FAA" w:rsidP="00FD2FAA">
      <w:pPr>
        <w:pStyle w:val="Tekstpodstawowy"/>
        <w:ind w:left="360" w:right="20"/>
        <w:jc w:val="both"/>
        <w:rPr>
          <w:rFonts w:ascii="Calibri" w:hAnsi="Calibri" w:cs="Calibri"/>
          <w:sz w:val="22"/>
          <w:szCs w:val="22"/>
        </w:rPr>
      </w:pPr>
    </w:p>
    <w:p w14:paraId="271F6741" w14:textId="77777777"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7AC8FBDB" w14:textId="04F9165E" w:rsidR="006500C3" w:rsidRPr="00E95430" w:rsidRDefault="006500C3" w:rsidP="003B2C92">
      <w:pPr>
        <w:pStyle w:val="Tekstpodstawowy"/>
        <w:spacing w:after="0"/>
        <w:ind w:right="20"/>
        <w:jc w:val="both"/>
        <w:rPr>
          <w:rFonts w:ascii="Calibri" w:hAnsi="Calibri" w:cs="Calibri"/>
          <w:strike/>
          <w:sz w:val="22"/>
          <w:szCs w:val="22"/>
        </w:rPr>
      </w:pPr>
      <w:bookmarkStart w:id="4" w:name="_Hlk62401269"/>
      <w:r w:rsidRPr="00E95430">
        <w:rPr>
          <w:rFonts w:ascii="Calibri" w:hAnsi="Calibri" w:cs="Calibri"/>
          <w:sz w:val="22"/>
          <w:szCs w:val="22"/>
        </w:rPr>
        <w:t>Zobowiązanie musi być złożone w formie elektronicznej tj. w postaci elektronicznej opatrzonej kwalifikowanym podpisem elektronicznym.</w:t>
      </w:r>
    </w:p>
    <w:p w14:paraId="10A8186F" w14:textId="2E2DF5C0"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E95430"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E95430" w:rsidRDefault="00D0550B" w:rsidP="00F6686D">
      <w:pPr>
        <w:numPr>
          <w:ilvl w:val="0"/>
          <w:numId w:val="36"/>
        </w:numPr>
        <w:spacing w:line="276" w:lineRule="auto"/>
        <w:ind w:right="20"/>
        <w:jc w:val="both"/>
        <w:rPr>
          <w:rFonts w:ascii="Calibri" w:hAnsi="Calibri" w:cs="Calibri"/>
          <w:b/>
          <w:sz w:val="22"/>
          <w:szCs w:val="22"/>
        </w:rPr>
      </w:pPr>
      <w:r w:rsidRPr="00E95430">
        <w:rPr>
          <w:rFonts w:ascii="Calibri" w:hAnsi="Calibri" w:cs="Calibri"/>
          <w:b/>
          <w:sz w:val="22"/>
          <w:szCs w:val="22"/>
        </w:rPr>
        <w:t>Wadium</w:t>
      </w:r>
    </w:p>
    <w:p w14:paraId="56FAE74C" w14:textId="77777777"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14:paraId="728836FB" w14:textId="27F41EA2" w:rsidR="00D833A2" w:rsidRPr="00E95430" w:rsidRDefault="00D833A2" w:rsidP="003B2C92">
      <w:pPr>
        <w:pStyle w:val="Akapitzlist"/>
        <w:numPr>
          <w:ilvl w:val="0"/>
          <w:numId w:val="19"/>
        </w:numPr>
        <w:spacing w:line="276" w:lineRule="auto"/>
        <w:jc w:val="both"/>
        <w:rPr>
          <w:rFonts w:ascii="Calibri" w:hAnsi="Calibri" w:cs="Calibri"/>
          <w:sz w:val="22"/>
          <w:szCs w:val="22"/>
        </w:rPr>
      </w:pPr>
      <w:r w:rsidRPr="00E95430">
        <w:rPr>
          <w:rFonts w:ascii="Calibri" w:hAnsi="Calibri" w:cs="Calibri"/>
          <w:sz w:val="22"/>
          <w:szCs w:val="22"/>
        </w:rPr>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14:paraId="6EB23C5C" w14:textId="77777777" w:rsidR="00D833A2" w:rsidRPr="00E95430" w:rsidRDefault="00D833A2" w:rsidP="003B2C92">
      <w:pPr>
        <w:pStyle w:val="Tekstpodstawowy"/>
        <w:numPr>
          <w:ilvl w:val="0"/>
          <w:numId w:val="12"/>
        </w:numPr>
        <w:spacing w:after="0" w:line="276" w:lineRule="auto"/>
        <w:ind w:right="20"/>
        <w:jc w:val="both"/>
        <w:rPr>
          <w:rFonts w:ascii="Calibri" w:hAnsi="Calibri" w:cs="Calibri"/>
          <w:sz w:val="22"/>
          <w:szCs w:val="22"/>
        </w:rPr>
      </w:pPr>
      <w:r w:rsidRPr="00E95430">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1ABB2B01" w14:textId="77777777" w:rsidR="00F6686D" w:rsidRPr="00E95430" w:rsidRDefault="00F6686D" w:rsidP="00F6686D">
      <w:pPr>
        <w:pStyle w:val="Tekstpodstawowy"/>
        <w:spacing w:after="0" w:line="276" w:lineRule="auto"/>
        <w:ind w:left="360" w:right="20"/>
        <w:jc w:val="both"/>
        <w:rPr>
          <w:rFonts w:ascii="Calibri" w:hAnsi="Calibri" w:cs="Calibri"/>
          <w:sz w:val="22"/>
          <w:szCs w:val="22"/>
        </w:rPr>
      </w:pPr>
    </w:p>
    <w:p w14:paraId="5014BAC5" w14:textId="6EBA3408" w:rsidR="00D833A2" w:rsidRPr="00E95430" w:rsidRDefault="00F41590" w:rsidP="003B2C92">
      <w:pPr>
        <w:numPr>
          <w:ilvl w:val="0"/>
          <w:numId w:val="36"/>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 xml:space="preserve">zastrzega, że nie mogą być one </w:t>
      </w:r>
      <w:r w:rsidR="00D833A2" w:rsidRPr="00E95430">
        <w:rPr>
          <w:rFonts w:ascii="Calibri" w:hAnsi="Calibri" w:cs="Calibri"/>
          <w:sz w:val="22"/>
          <w:szCs w:val="22"/>
        </w:rPr>
        <w:lastRenderedPageBreak/>
        <w:t>udostępniane, oraz wykazuje, że zastrzeżone informacje stanowią tajemnicę przedsiębiorstwa w rozumieniu przepisów ustawy z 16 kwietnia 1993 r. o zwalczaniu nieuczciwej konkurencji.</w:t>
      </w:r>
    </w:p>
    <w:p w14:paraId="63A3198C" w14:textId="77777777" w:rsidR="00D833A2" w:rsidRPr="00E95430" w:rsidRDefault="00D833A2" w:rsidP="003B2C92">
      <w:pPr>
        <w:pStyle w:val="Tekstpodstawowy"/>
        <w:spacing w:after="0"/>
        <w:ind w:right="20"/>
        <w:jc w:val="both"/>
        <w:rPr>
          <w:rFonts w:ascii="Calibri" w:hAnsi="Calibri" w:cs="Calibri"/>
          <w:b/>
          <w:sz w:val="22"/>
          <w:szCs w:val="22"/>
        </w:rPr>
      </w:pPr>
    </w:p>
    <w:p w14:paraId="338D242D" w14:textId="77777777"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6D33A3A9" w14:textId="795C5AB7"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Pr="00E95430" w:rsidRDefault="00D153A7" w:rsidP="003B2C92">
      <w:pPr>
        <w:pStyle w:val="Tekstpodstawowy"/>
        <w:spacing w:after="0"/>
        <w:ind w:right="20"/>
        <w:jc w:val="both"/>
        <w:rPr>
          <w:rFonts w:ascii="Calibri" w:hAnsi="Calibri" w:cs="Calibri"/>
          <w:sz w:val="22"/>
          <w:szCs w:val="22"/>
        </w:rPr>
      </w:pPr>
    </w:p>
    <w:p w14:paraId="163CF5A1" w14:textId="414D88DB" w:rsidR="00303904" w:rsidRPr="00E95430" w:rsidRDefault="003904E5" w:rsidP="004D2230">
      <w:pPr>
        <w:pStyle w:val="Tekstpodstawowy"/>
        <w:numPr>
          <w:ilvl w:val="0"/>
          <w:numId w:val="36"/>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Załącznik nr 6 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0264D0" w:rsidRPr="00E95430">
        <w:rPr>
          <w:rFonts w:ascii="Calibri" w:eastAsiaTheme="majorEastAsia" w:hAnsi="Calibri" w:cs="Calibri"/>
          <w:sz w:val="22"/>
          <w:szCs w:val="22"/>
          <w:lang w:eastAsia="en-US"/>
        </w:rPr>
        <w:t xml:space="preserve"> również Oświadczenie, którego wzór stanowi </w:t>
      </w:r>
      <w:r w:rsidR="008B2EA0" w:rsidRPr="00E95430">
        <w:rPr>
          <w:rFonts w:ascii="Calibri" w:eastAsiaTheme="majorEastAsia" w:hAnsi="Calibri" w:cs="Calibri"/>
          <w:sz w:val="22"/>
          <w:szCs w:val="22"/>
          <w:lang w:eastAsia="en-US"/>
        </w:rPr>
        <w:t>Załącznik nr 7 do SWZ.</w:t>
      </w:r>
    </w:p>
    <w:p w14:paraId="2628B2C5" w14:textId="77777777" w:rsidR="001F3357" w:rsidRPr="00E95430" w:rsidRDefault="001F3357" w:rsidP="004D2230">
      <w:pPr>
        <w:pStyle w:val="Tekstpodstawowy"/>
        <w:spacing w:after="0"/>
        <w:ind w:right="20"/>
        <w:jc w:val="both"/>
        <w:rPr>
          <w:rFonts w:ascii="Calibri" w:hAnsi="Calibri" w:cs="Calibri"/>
          <w:b/>
          <w:sz w:val="22"/>
          <w:szCs w:val="22"/>
        </w:rPr>
      </w:pPr>
    </w:p>
    <w:p w14:paraId="4F2E12AD" w14:textId="306AF1A7"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14:paraId="358F491F" w14:textId="34A39823"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t>Oświadczenia</w:t>
      </w:r>
      <w:r w:rsidR="001F3357" w:rsidRPr="00E95430">
        <w:rPr>
          <w:rFonts w:ascii="Calibri" w:hAnsi="Calibri" w:cs="Calibri"/>
          <w:sz w:val="22"/>
          <w:szCs w:val="22"/>
        </w:rPr>
        <w:t xml:space="preserve"> musi być złożone 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14:paraId="54F4FA22" w14:textId="73F2CA0A"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Pr="00E95430" w:rsidRDefault="0039263C" w:rsidP="0039263C">
      <w:pPr>
        <w:pStyle w:val="Tekstpodstawowy"/>
        <w:spacing w:after="0"/>
        <w:ind w:right="20"/>
        <w:jc w:val="both"/>
        <w:rPr>
          <w:rFonts w:ascii="Calibri" w:hAnsi="Calibri" w:cs="Calibri"/>
          <w:b/>
          <w:sz w:val="22"/>
          <w:szCs w:val="22"/>
        </w:rPr>
      </w:pPr>
    </w:p>
    <w:p w14:paraId="1397EF74" w14:textId="468E7420" w:rsidR="00B35FA4" w:rsidRPr="00E95430"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p>
    <w:p w14:paraId="072D780D" w14:textId="06D50193" w:rsidR="00AA14F9" w:rsidRPr="00E95430"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E95430">
        <w:rPr>
          <w:rFonts w:ascii="Calibri" w:hAnsi="Calibri" w:cs="Calibri"/>
          <w:sz w:val="22"/>
          <w:szCs w:val="22"/>
        </w:rPr>
        <w:t xml:space="preserve">Zgodnie z art. 126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14:paraId="7055D35C" w14:textId="34AA2870" w:rsidR="007078C8" w:rsidRPr="00E95430" w:rsidRDefault="007E65D6" w:rsidP="003B2C92">
      <w:pPr>
        <w:numPr>
          <w:ilvl w:val="0"/>
          <w:numId w:val="43"/>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14:paraId="54E6ABBF" w14:textId="5F0DDE1C" w:rsidR="00AA14F9" w:rsidRPr="00E95430" w:rsidRDefault="003E3324" w:rsidP="003B2C92">
      <w:pPr>
        <w:pStyle w:val="Akapitzlist"/>
        <w:numPr>
          <w:ilvl w:val="1"/>
          <w:numId w:val="1"/>
        </w:numPr>
        <w:spacing w:line="276" w:lineRule="auto"/>
        <w:jc w:val="both"/>
        <w:rPr>
          <w:rFonts w:ascii="Calibri" w:hAnsi="Calibri" w:cs="Calibri"/>
          <w:sz w:val="22"/>
          <w:szCs w:val="22"/>
        </w:rPr>
      </w:pPr>
      <w:r w:rsidRPr="00E95430">
        <w:rPr>
          <w:rFonts w:ascii="Calibri" w:hAnsi="Calibri" w:cs="Calibri"/>
          <w:color w:val="333333"/>
          <w:sz w:val="22"/>
          <w:szCs w:val="22"/>
          <w:shd w:val="clear" w:color="auto" w:fill="FFFFFF"/>
        </w:rPr>
        <w:t>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7078C8" w:rsidRPr="00E95430">
        <w:rPr>
          <w:rFonts w:ascii="Calibri" w:hAnsi="Calibri" w:cs="Calibri"/>
          <w:color w:val="333333"/>
          <w:sz w:val="22"/>
          <w:szCs w:val="22"/>
          <w:shd w:val="clear" w:color="auto" w:fill="FFFFFF"/>
        </w:rPr>
        <w:t>;</w:t>
      </w:r>
    </w:p>
    <w:p w14:paraId="4488DBEE" w14:textId="2F9874E2" w:rsidR="00AB29F6" w:rsidRPr="00E95430" w:rsidRDefault="00FA6C81"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 xml:space="preserve">Wzór </w:t>
      </w:r>
      <w:r w:rsidR="00D9794F" w:rsidRPr="00E95430">
        <w:rPr>
          <w:rFonts w:ascii="Calibri" w:hAnsi="Calibri" w:cs="Calibri"/>
          <w:sz w:val="22"/>
          <w:szCs w:val="22"/>
        </w:rPr>
        <w:t xml:space="preserve">ww. </w:t>
      </w:r>
      <w:r w:rsidRPr="00E95430">
        <w:rPr>
          <w:rFonts w:ascii="Calibri" w:hAnsi="Calibri" w:cs="Calibri"/>
          <w:sz w:val="22"/>
          <w:szCs w:val="22"/>
        </w:rPr>
        <w:t>Wykazu</w:t>
      </w:r>
      <w:r w:rsidR="00D9794F" w:rsidRPr="00E95430">
        <w:rPr>
          <w:rFonts w:ascii="Calibri" w:hAnsi="Calibri" w:cs="Calibri"/>
          <w:sz w:val="22"/>
          <w:szCs w:val="22"/>
        </w:rPr>
        <w:t xml:space="preserve"> stanowi Załącznik nr 4 do SWZ.</w:t>
      </w:r>
      <w:r w:rsidRPr="00E95430">
        <w:rPr>
          <w:rFonts w:ascii="Calibri" w:hAnsi="Calibri" w:cs="Calibri"/>
          <w:sz w:val="22"/>
          <w:szCs w:val="22"/>
        </w:rPr>
        <w:t xml:space="preserve"> </w:t>
      </w:r>
    </w:p>
    <w:p w14:paraId="3375E9E2" w14:textId="77777777" w:rsidR="003E3324" w:rsidRPr="00E95430" w:rsidRDefault="003E3324" w:rsidP="003B2C92">
      <w:pPr>
        <w:pStyle w:val="Akapitzlist"/>
        <w:spacing w:line="276" w:lineRule="auto"/>
        <w:ind w:left="1515"/>
        <w:jc w:val="both"/>
        <w:rPr>
          <w:rFonts w:ascii="Calibri" w:hAnsi="Calibri" w:cs="Calibri"/>
          <w:sz w:val="22"/>
          <w:szCs w:val="22"/>
        </w:rPr>
      </w:pPr>
    </w:p>
    <w:p w14:paraId="6604145C" w14:textId="42483F31" w:rsidR="00AB29F6" w:rsidRPr="00E95430" w:rsidRDefault="00AB29F6"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Jeżeli wykonawca powołuje się na doświadczenie w realizacji dostaw wykonanych wspólnie z innymi wykonawcami zobowiązany będzie przedłożyć</w:t>
      </w:r>
      <w:r w:rsidR="00D153A7" w:rsidRPr="00E95430">
        <w:rPr>
          <w:rFonts w:ascii="Calibri" w:hAnsi="Calibri" w:cs="Calibri"/>
          <w:sz w:val="22"/>
          <w:szCs w:val="22"/>
        </w:rPr>
        <w:t xml:space="preserve"> W</w:t>
      </w:r>
      <w:r w:rsidRPr="00E95430">
        <w:rPr>
          <w:rFonts w:ascii="Calibri" w:hAnsi="Calibri" w:cs="Calibri"/>
          <w:sz w:val="22"/>
          <w:szCs w:val="22"/>
        </w:rPr>
        <w:t>ykaz</w:t>
      </w:r>
      <w:r w:rsidR="00D153A7" w:rsidRPr="00E95430">
        <w:rPr>
          <w:rFonts w:ascii="Calibri" w:hAnsi="Calibri" w:cs="Calibri"/>
          <w:sz w:val="22"/>
          <w:szCs w:val="22"/>
        </w:rPr>
        <w:t xml:space="preserve">, </w:t>
      </w:r>
      <w:r w:rsidRPr="00E95430">
        <w:rPr>
          <w:rFonts w:ascii="Calibri" w:hAnsi="Calibri" w:cs="Calibri"/>
          <w:sz w:val="22"/>
          <w:szCs w:val="22"/>
        </w:rPr>
        <w:t>który dotyczy dostaw, w których wykonaniu wykonawca ten bezpośrednio uczestniczył.</w:t>
      </w:r>
      <w:r w:rsidR="004D5F88" w:rsidRPr="00E95430">
        <w:rPr>
          <w:rFonts w:ascii="Calibri" w:hAnsi="Calibri" w:cs="Calibri"/>
          <w:sz w:val="22"/>
          <w:szCs w:val="22"/>
        </w:rPr>
        <w:t xml:space="preserve"> </w:t>
      </w:r>
    </w:p>
    <w:p w14:paraId="6F3D7783" w14:textId="4D611686" w:rsidR="004D5F88" w:rsidRPr="00E95430" w:rsidRDefault="003E3324"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 xml:space="preserve">W przypadku, gdy wartość dostawy wyrażona jest w innej walucie niż w złotych polskich, zamawiający dokona przeliczenia wartości wykonanego zamówienia w </w:t>
      </w:r>
      <w:r w:rsidRPr="00E95430">
        <w:rPr>
          <w:rFonts w:ascii="Calibri" w:hAnsi="Calibri" w:cs="Calibri"/>
          <w:sz w:val="22"/>
          <w:szCs w:val="22"/>
        </w:rPr>
        <w:lastRenderedPageBreak/>
        <w:t>innej walucie na złote polskie – na podstawie średniego kuru złotego w stosunku do walut obcych określonego w Tabeli Kursów Narodowego Banku Polskiego, obowiązującego na dzień publikacji ogłoszenia o przedmiotowym zamówieniu w Dzienniku Urzędowym Unii Europejskiej.</w:t>
      </w:r>
    </w:p>
    <w:p w14:paraId="20A9F703" w14:textId="77777777" w:rsidR="003E3324" w:rsidRPr="00E95430" w:rsidRDefault="003E3324" w:rsidP="003B2C92">
      <w:pPr>
        <w:pStyle w:val="Akapitzlist"/>
        <w:spacing w:line="276" w:lineRule="auto"/>
        <w:ind w:left="1515"/>
        <w:jc w:val="both"/>
        <w:rPr>
          <w:rFonts w:ascii="Calibri" w:hAnsi="Calibri" w:cs="Calibri"/>
          <w:sz w:val="22"/>
          <w:szCs w:val="22"/>
        </w:rPr>
      </w:pPr>
    </w:p>
    <w:p w14:paraId="014D007C" w14:textId="0B3AE917" w:rsidR="00AB29F6" w:rsidRPr="00E95430" w:rsidRDefault="004D5F88"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Wykaz dostaw</w:t>
      </w:r>
      <w:r w:rsidR="00CC1B35" w:rsidRPr="00E95430">
        <w:rPr>
          <w:rFonts w:ascii="Calibri" w:hAnsi="Calibri" w:cs="Calibri"/>
          <w:sz w:val="22"/>
          <w:szCs w:val="22"/>
        </w:rPr>
        <w:t xml:space="preserve"> wraz z dowodami</w:t>
      </w:r>
      <w:r w:rsidRPr="00E95430">
        <w:rPr>
          <w:rFonts w:ascii="Calibri" w:hAnsi="Calibri" w:cs="Calibri"/>
          <w:sz w:val="22"/>
          <w:szCs w:val="22"/>
        </w:rPr>
        <w:t xml:space="preserve"> przekazuje się w formie elektronicznej tj. w postaci elektronicznej opatrzonej kwalifikowanym podpisem elektronicznym.  </w:t>
      </w:r>
      <w:r w:rsidR="00E329EA" w:rsidRPr="00E95430">
        <w:rPr>
          <w:rFonts w:ascii="Calibri" w:hAnsi="Calibri" w:cs="Calibri"/>
          <w:sz w:val="22"/>
          <w:szCs w:val="22"/>
        </w:rPr>
        <w:t xml:space="preserve"> </w:t>
      </w:r>
    </w:p>
    <w:p w14:paraId="376BA04E" w14:textId="3ACD82DC" w:rsidR="000115BF" w:rsidRPr="00E95430" w:rsidRDefault="00CC1B35"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 przypadku gdy ww. Wykaz</w:t>
      </w:r>
      <w:r w:rsidR="000115BF" w:rsidRPr="00E95430">
        <w:rPr>
          <w:rFonts w:ascii="Calibri" w:hAnsi="Calibri" w:cs="Calibri"/>
          <w:sz w:val="22"/>
          <w:szCs w:val="22"/>
        </w:rPr>
        <w:t xml:space="preserve"> </w:t>
      </w:r>
      <w:r w:rsidRPr="00E95430">
        <w:rPr>
          <w:rFonts w:ascii="Calibri" w:hAnsi="Calibri" w:cs="Calibri"/>
          <w:sz w:val="22"/>
          <w:szCs w:val="22"/>
        </w:rPr>
        <w:t>i dowody zostały</w:t>
      </w:r>
      <w:r w:rsidR="000115BF" w:rsidRPr="00E95430">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026C7738" w:rsidR="00AB29F6" w:rsidRPr="00E95430" w:rsidRDefault="000115BF" w:rsidP="003B2C92">
      <w:pPr>
        <w:pStyle w:val="Akapitzlist"/>
        <w:spacing w:line="276" w:lineRule="auto"/>
        <w:ind w:left="1515"/>
        <w:jc w:val="both"/>
        <w:rPr>
          <w:rFonts w:ascii="Calibri" w:hAnsi="Calibri" w:cs="Calibri"/>
          <w:strike/>
          <w:sz w:val="22"/>
          <w:szCs w:val="22"/>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6910DA8" w14:textId="77777777" w:rsidR="00AB29F6" w:rsidRPr="00E95430" w:rsidRDefault="00AB29F6" w:rsidP="003B2C92">
      <w:pPr>
        <w:pStyle w:val="Akapitzlist"/>
        <w:spacing w:line="276" w:lineRule="auto"/>
        <w:ind w:left="1515"/>
        <w:jc w:val="both"/>
        <w:rPr>
          <w:rFonts w:ascii="Calibri" w:hAnsi="Calibri" w:cs="Calibri"/>
          <w:sz w:val="22"/>
          <w:szCs w:val="22"/>
        </w:rPr>
      </w:pPr>
    </w:p>
    <w:p w14:paraId="2D9CC20B" w14:textId="5585BFCD" w:rsidR="00AA14F9" w:rsidRPr="00E95430" w:rsidRDefault="007E65D6" w:rsidP="003B2C92">
      <w:pPr>
        <w:pStyle w:val="Akapitzlist"/>
        <w:numPr>
          <w:ilvl w:val="0"/>
          <w:numId w:val="43"/>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14:paraId="0528522A" w14:textId="7EDE27D3" w:rsidR="00FB07D2" w:rsidRPr="00E95430" w:rsidRDefault="00890C31"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14:paraId="2705731D" w14:textId="503D68EF" w:rsidR="007A5045" w:rsidRPr="00E95430" w:rsidRDefault="007A5045"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Pr="00E95430">
        <w:rPr>
          <w:rFonts w:ascii="Calibri" w:hAnsi="Calibri" w:cs="Calibri"/>
          <w:b/>
          <w:sz w:val="22"/>
          <w:szCs w:val="22"/>
        </w:rPr>
        <w:t>e</w:t>
      </w:r>
      <w:r w:rsidR="002266C5" w:rsidRPr="00E95430">
        <w:rPr>
          <w:rFonts w:ascii="Calibri" w:hAnsi="Calibri" w:cs="Calibri"/>
          <w:b/>
          <w:sz w:val="22"/>
          <w:szCs w:val="22"/>
        </w:rPr>
        <w:t xml:space="preserve"> wykonawcy </w:t>
      </w:r>
      <w:r w:rsidR="00FB07D2" w:rsidRPr="00E95430">
        <w:rPr>
          <w:rFonts w:ascii="Calibri" w:hAnsi="Calibri" w:cs="Calibri"/>
          <w:b/>
          <w:sz w:val="22"/>
          <w:szCs w:val="22"/>
        </w:rPr>
        <w:t xml:space="preserve">o </w:t>
      </w:r>
      <w:r w:rsidR="00FB07D2" w:rsidRPr="00E95430">
        <w:rPr>
          <w:rFonts w:ascii="Calibri" w:hAnsi="Calibri" w:cs="Calibri"/>
          <w:b/>
          <w:color w:val="333333"/>
          <w:sz w:val="22"/>
          <w:szCs w:val="22"/>
          <w:shd w:val="clear" w:color="auto" w:fill="FFFFFF"/>
        </w:rPr>
        <w:t xml:space="preserve">aktualności informacji </w:t>
      </w:r>
      <w:r w:rsidRPr="00E95430">
        <w:rPr>
          <w:rFonts w:ascii="Calibri" w:hAnsi="Calibri" w:cs="Calibri"/>
          <w:b/>
          <w:color w:val="333333"/>
          <w:sz w:val="22"/>
          <w:szCs w:val="22"/>
          <w:shd w:val="clear" w:color="auto" w:fill="FFFFFF"/>
        </w:rPr>
        <w:t>w zakresie podstaw wykluczenia wskazanych przez zamawiającego</w:t>
      </w:r>
      <w:r w:rsidR="00A67C34" w:rsidRPr="00E95430">
        <w:rPr>
          <w:rFonts w:ascii="Calibri" w:hAnsi="Calibri" w:cs="Calibri"/>
          <w:b/>
          <w:color w:val="333333"/>
          <w:sz w:val="22"/>
          <w:szCs w:val="22"/>
          <w:shd w:val="clear" w:color="auto" w:fill="FFFFFF"/>
        </w:rPr>
        <w:t xml:space="preserve"> (wzór stanowi Załącznik nr 8 do SWZ)</w:t>
      </w:r>
      <w:r w:rsidRPr="00E95430">
        <w:rPr>
          <w:rFonts w:ascii="Calibri" w:hAnsi="Calibri" w:cs="Calibri"/>
          <w:color w:val="333333"/>
          <w:sz w:val="22"/>
          <w:szCs w:val="22"/>
          <w:shd w:val="clear" w:color="auto" w:fill="FFFFFF"/>
        </w:rPr>
        <w:t>:</w:t>
      </w:r>
    </w:p>
    <w:p w14:paraId="5D304741" w14:textId="406B3E0E" w:rsidR="00FB014E" w:rsidRPr="00E95430" w:rsidRDefault="007A5045" w:rsidP="004D2230">
      <w:pPr>
        <w:spacing w:line="276" w:lineRule="auto"/>
        <w:ind w:left="1800"/>
        <w:jc w:val="both"/>
        <w:rPr>
          <w:rFonts w:ascii="Calibri" w:hAnsi="Calibri" w:cs="Calibri"/>
          <w:sz w:val="22"/>
          <w:szCs w:val="22"/>
        </w:rPr>
      </w:pPr>
      <w:r w:rsidRPr="00E95430">
        <w:rPr>
          <w:rFonts w:ascii="Calibri" w:hAnsi="Calibri" w:cs="Calibri"/>
          <w:color w:val="333333"/>
          <w:sz w:val="22"/>
          <w:szCs w:val="22"/>
          <w:shd w:val="clear" w:color="auto" w:fill="FFFFFF"/>
        </w:rPr>
        <w:t xml:space="preserve">- Oświadczenie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 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14:paraId="3AEEFEB6" w14:textId="6A5DBFE5" w:rsidR="00FB014E" w:rsidRPr="00E95430" w:rsidRDefault="00ED2A21" w:rsidP="003B2C92">
      <w:pPr>
        <w:spacing w:line="276" w:lineRule="auto"/>
        <w:ind w:left="1800"/>
        <w:jc w:val="both"/>
        <w:rPr>
          <w:rFonts w:ascii="Calibri" w:hAnsi="Calibri" w:cs="Calibri"/>
          <w:sz w:val="22"/>
          <w:szCs w:val="22"/>
        </w:rPr>
      </w:pPr>
      <w:hyperlink r:id="rId15" w:history="1">
        <w:r w:rsidR="00FB07D2" w:rsidRPr="00E95430">
          <w:rPr>
            <w:rStyle w:val="Hipercze"/>
            <w:rFonts w:ascii="Calibri" w:hAnsi="Calibri" w:cs="Calibri"/>
            <w:color w:val="199E52"/>
            <w:sz w:val="22"/>
            <w:szCs w:val="22"/>
          </w:rPr>
          <w:t>art. 108 ust. 1 pkt 3</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5F97424E" w14:textId="1B24B5C3" w:rsidR="00FB014E" w:rsidRPr="00E95430" w:rsidRDefault="00ED2A21" w:rsidP="003B2C92">
      <w:pPr>
        <w:spacing w:line="276" w:lineRule="auto"/>
        <w:ind w:left="1800"/>
        <w:jc w:val="both"/>
        <w:rPr>
          <w:rFonts w:ascii="Calibri" w:hAnsi="Calibri" w:cs="Calibri"/>
          <w:sz w:val="22"/>
          <w:szCs w:val="22"/>
        </w:rPr>
      </w:pPr>
      <w:hyperlink r:id="rId16" w:history="1">
        <w:r w:rsidR="00FB07D2" w:rsidRPr="00E95430">
          <w:rPr>
            <w:rStyle w:val="Hipercze"/>
            <w:rFonts w:ascii="Calibri" w:hAnsi="Calibri" w:cs="Calibri"/>
            <w:color w:val="199E52"/>
            <w:sz w:val="22"/>
            <w:szCs w:val="22"/>
          </w:rPr>
          <w:t>art. 108 ust. 1 pkt 4</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00FB07D2" w:rsidRPr="00E95430">
        <w:rPr>
          <w:rFonts w:ascii="Calibri" w:hAnsi="Calibri" w:cs="Calibri"/>
          <w:color w:val="333333"/>
          <w:sz w:val="22"/>
          <w:szCs w:val="22"/>
        </w:rPr>
        <w:t>o zamówienie publiczne tytułem środka zapobiegawczego,</w:t>
      </w:r>
    </w:p>
    <w:p w14:paraId="15B9F206" w14:textId="6D63724C" w:rsidR="00FB014E" w:rsidRPr="00E95430" w:rsidRDefault="00ED2A21" w:rsidP="003B2C92">
      <w:pPr>
        <w:spacing w:line="276" w:lineRule="auto"/>
        <w:ind w:left="1800"/>
        <w:jc w:val="both"/>
        <w:rPr>
          <w:rFonts w:ascii="Calibri" w:hAnsi="Calibri" w:cs="Calibri"/>
          <w:sz w:val="22"/>
          <w:szCs w:val="22"/>
        </w:rPr>
      </w:pPr>
      <w:hyperlink r:id="rId17" w:history="1">
        <w:r w:rsidR="00FB07D2" w:rsidRPr="00E95430">
          <w:rPr>
            <w:rStyle w:val="Hipercze"/>
            <w:rFonts w:ascii="Calibri" w:hAnsi="Calibri" w:cs="Calibri"/>
            <w:color w:val="199E52"/>
            <w:sz w:val="22"/>
            <w:szCs w:val="22"/>
          </w:rPr>
          <w:t>art. 108 ust. 1 pkt 5</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dotyczących zawarcia z innymi wykonawcami porozumienia mającego na celu zakłócenie konkurencji,</w:t>
      </w:r>
    </w:p>
    <w:p w14:paraId="4F42C602" w14:textId="27820730" w:rsidR="003904E5" w:rsidRPr="00E95430" w:rsidRDefault="00ED2A21" w:rsidP="003B2C92">
      <w:pPr>
        <w:spacing w:line="276" w:lineRule="auto"/>
        <w:ind w:left="1800"/>
        <w:jc w:val="both"/>
        <w:rPr>
          <w:rFonts w:ascii="Calibri" w:hAnsi="Calibri" w:cs="Calibri"/>
          <w:sz w:val="22"/>
          <w:szCs w:val="22"/>
        </w:rPr>
      </w:pPr>
      <w:hyperlink r:id="rId18" w:history="1">
        <w:r w:rsidR="00FB07D2" w:rsidRPr="00E95430">
          <w:rPr>
            <w:rStyle w:val="Hipercze"/>
            <w:rFonts w:ascii="Calibri" w:hAnsi="Calibri" w:cs="Calibri"/>
            <w:color w:val="199E52"/>
            <w:sz w:val="22"/>
            <w:szCs w:val="22"/>
          </w:rPr>
          <w:t>art. 108 ust. 1 pkt 6</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4FB31CA8" w14:textId="4258DC28" w:rsidR="003904E5" w:rsidRPr="00E95430" w:rsidRDefault="00ED2A21" w:rsidP="004D2230">
      <w:pPr>
        <w:spacing w:line="276" w:lineRule="auto"/>
        <w:ind w:left="1800"/>
        <w:jc w:val="both"/>
        <w:rPr>
          <w:rFonts w:ascii="Calibri" w:hAnsi="Calibri" w:cs="Calibri"/>
          <w:color w:val="333333"/>
          <w:sz w:val="22"/>
          <w:szCs w:val="22"/>
        </w:rPr>
      </w:pPr>
      <w:hyperlink r:id="rId19" w:history="1">
        <w:r w:rsidR="00FB07D2" w:rsidRPr="00E95430">
          <w:rPr>
            <w:rStyle w:val="Hipercze"/>
            <w:rFonts w:ascii="Calibri" w:hAnsi="Calibri" w:cs="Calibri"/>
            <w:color w:val="199E52"/>
            <w:sz w:val="22"/>
            <w:szCs w:val="22"/>
          </w:rPr>
          <w:t>art. 109 ust. 1 pkt 1</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E95430">
          <w:rPr>
            <w:rStyle w:val="Hipercze"/>
            <w:rFonts w:ascii="Calibri" w:hAnsi="Calibri" w:cs="Calibri"/>
            <w:color w:val="199E52"/>
            <w:sz w:val="22"/>
            <w:szCs w:val="22"/>
          </w:rPr>
          <w:t>poz. 1170</w:t>
        </w:r>
      </w:hyperlink>
      <w:r w:rsidR="00FB07D2"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r w:rsidR="007A5045" w:rsidRPr="00E95430">
        <w:rPr>
          <w:rFonts w:ascii="Calibri" w:hAnsi="Calibri" w:cs="Calibri"/>
          <w:color w:val="333333"/>
          <w:sz w:val="22"/>
          <w:szCs w:val="22"/>
        </w:rPr>
        <w:t xml:space="preserve">oraz </w:t>
      </w:r>
    </w:p>
    <w:p w14:paraId="3A23423B" w14:textId="7B1D343F" w:rsidR="007A5045" w:rsidRPr="00E95430" w:rsidRDefault="007A5045" w:rsidP="004D2230">
      <w:pPr>
        <w:spacing w:line="276" w:lineRule="auto"/>
        <w:ind w:left="1800"/>
        <w:jc w:val="both"/>
        <w:rPr>
          <w:rFonts w:ascii="Calibri" w:eastAsiaTheme="majorEastAsia" w:hAnsi="Calibri" w:cs="Calibri"/>
          <w:sz w:val="22"/>
          <w:szCs w:val="22"/>
          <w:lang w:eastAsia="en-US"/>
        </w:rPr>
      </w:pPr>
      <w:r w:rsidRPr="00E95430">
        <w:rPr>
          <w:rFonts w:ascii="Calibri" w:hAnsi="Calibri" w:cs="Calibri"/>
          <w:color w:val="333333"/>
          <w:sz w:val="22"/>
          <w:szCs w:val="22"/>
        </w:rPr>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 pkt. II.9.1)12.f) SWZ, w zakresie podstaw wykluczenia z postępowania wskazanych przez zamawiającego o których mowa w </w:t>
      </w:r>
      <w:r w:rsidR="003904E5" w:rsidRPr="00E95430">
        <w:rPr>
          <w:rFonts w:ascii="Calibri" w:eastAsiaTheme="majorEastAsia" w:hAnsi="Calibri" w:cs="Calibri"/>
          <w:color w:val="00B050"/>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E95430">
        <w:rPr>
          <w:rFonts w:ascii="Calibri" w:eastAsiaTheme="majorEastAsia" w:hAnsi="Calibri" w:cs="Calibri"/>
          <w:color w:val="00B050"/>
          <w:sz w:val="22"/>
          <w:szCs w:val="22"/>
          <w:lang w:eastAsia="en-US"/>
        </w:rPr>
        <w:t>art. 7 ust. 1</w:t>
      </w:r>
      <w:r w:rsidR="003904E5" w:rsidRPr="00E95430">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sidRPr="00E95430">
        <w:rPr>
          <w:rFonts w:ascii="Calibri" w:eastAsiaTheme="majorEastAsia" w:hAnsi="Calibri" w:cs="Calibri"/>
          <w:sz w:val="22"/>
          <w:szCs w:val="22"/>
          <w:lang w:eastAsia="en-US"/>
        </w:rPr>
        <w:t xml:space="preserve"> </w:t>
      </w:r>
    </w:p>
    <w:p w14:paraId="071AF7C9" w14:textId="131E2A79" w:rsidR="00890C31" w:rsidRPr="00E95430" w:rsidRDefault="007A5045"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w:t>
      </w:r>
      <w:proofErr w:type="spellStart"/>
      <w:r w:rsidR="00C174B5" w:rsidRPr="00E95430">
        <w:rPr>
          <w:rFonts w:ascii="Calibri" w:hAnsi="Calibri" w:cs="Calibri"/>
          <w:b/>
          <w:sz w:val="22"/>
          <w:szCs w:val="22"/>
          <w:shd w:val="clear" w:color="auto" w:fill="FFFFFF"/>
        </w:rPr>
        <w:t>Pzp</w:t>
      </w:r>
      <w:proofErr w:type="spellEnd"/>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E95430">
          <w:rPr>
            <w:rStyle w:val="Hipercze"/>
            <w:rFonts w:ascii="Calibri" w:hAnsi="Calibri" w:cs="Calibri"/>
            <w:color w:val="auto"/>
            <w:sz w:val="22"/>
            <w:szCs w:val="22"/>
            <w:shd w:val="clear" w:color="auto" w:fill="FFFFFF"/>
          </w:rPr>
          <w:t>poz. 1076</w:t>
        </w:r>
      </w:hyperlink>
      <w:r w:rsidR="00890C31" w:rsidRPr="00E95430">
        <w:rPr>
          <w:rFonts w:ascii="Calibri" w:hAnsi="Calibri" w:cs="Calibri"/>
          <w:sz w:val="22"/>
          <w:szCs w:val="22"/>
          <w:shd w:val="clear" w:color="auto" w:fill="FFFFFF"/>
        </w:rPr>
        <w:t> i </w:t>
      </w:r>
      <w:hyperlink r:id="rId22" w:history="1">
        <w:r w:rsidR="00890C31" w:rsidRPr="00E95430">
          <w:rPr>
            <w:rStyle w:val="Hipercze"/>
            <w:rFonts w:ascii="Calibri" w:hAnsi="Calibri" w:cs="Calibri"/>
            <w:color w:val="auto"/>
            <w:sz w:val="22"/>
            <w:szCs w:val="22"/>
            <w:shd w:val="clear" w:color="auto" w:fill="FFFFFF"/>
          </w:rPr>
          <w:t>1086</w:t>
        </w:r>
      </w:hyperlink>
      <w:r w:rsidR="00890C31" w:rsidRPr="00E95430">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E95430">
        <w:rPr>
          <w:rFonts w:ascii="Calibri" w:hAnsi="Calibri" w:cs="Calibri"/>
          <w:sz w:val="22"/>
          <w:szCs w:val="22"/>
          <w:shd w:val="clear" w:color="auto" w:fill="FFFFFF"/>
        </w:rPr>
        <w:br/>
      </w:r>
      <w:r w:rsidR="00890C31" w:rsidRPr="00E95430">
        <w:rPr>
          <w:rFonts w:ascii="Calibri" w:hAnsi="Calibri" w:cs="Calibri"/>
          <w:sz w:val="22"/>
          <w:szCs w:val="22"/>
          <w:shd w:val="clear" w:color="auto" w:fill="FFFFFF"/>
        </w:rPr>
        <w:lastRenderedPageBreak/>
        <w:t>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14:paraId="4D76E626" w14:textId="2BAAD35F" w:rsidR="00FB014E" w:rsidRPr="00E95430" w:rsidRDefault="00FB014E"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właściwego naczelnika urzędu skarbowego</w:t>
      </w:r>
      <w:r w:rsidRPr="00E95430">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w:t>
      </w:r>
      <w:proofErr w:type="spellStart"/>
      <w:r w:rsidR="00554AA3"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14:paraId="6AC960DB" w14:textId="3C31F274" w:rsidR="00554AA3" w:rsidRPr="00E95430" w:rsidRDefault="00554AA3"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z opłacaniem składek na ubezpieczenia społeczne 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14:paraId="4DD755DE" w14:textId="323BA16A" w:rsidR="00E510AD" w:rsidRPr="00E95430" w:rsidRDefault="00E510AD"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E95430">
        <w:rPr>
          <w:rFonts w:ascii="Calibri" w:hAnsi="Calibri" w:cs="Calibri"/>
          <w:color w:val="333333"/>
          <w:sz w:val="22"/>
          <w:szCs w:val="22"/>
          <w:shd w:val="clear" w:color="auto" w:fill="FFFFFF"/>
        </w:rPr>
        <w:t>, w zakresie </w:t>
      </w:r>
      <w:hyperlink r:id="rId25" w:history="1">
        <w:r w:rsidRPr="00E95430">
          <w:rPr>
            <w:rStyle w:val="Hipercze"/>
            <w:rFonts w:ascii="Calibri" w:hAnsi="Calibri" w:cs="Calibri"/>
            <w:color w:val="199E52"/>
            <w:sz w:val="22"/>
            <w:szCs w:val="22"/>
            <w:shd w:val="clear" w:color="auto" w:fill="FFFFFF"/>
          </w:rPr>
          <w:t>art. 109 ust. 1 pkt 4</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E95430"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5" w:name="mip57154178"/>
      <w:bookmarkEnd w:id="5"/>
      <w:r w:rsidR="0029463D" w:rsidRPr="00E95430">
        <w:rPr>
          <w:rFonts w:ascii="Calibri" w:hAnsi="Calibri" w:cs="Calibri"/>
          <w:sz w:val="22"/>
          <w:szCs w:val="22"/>
        </w:rPr>
        <w:t>:</w:t>
      </w:r>
      <w:r w:rsidRPr="00E95430">
        <w:rPr>
          <w:rFonts w:ascii="Calibri" w:hAnsi="Calibri" w:cs="Calibri"/>
          <w:sz w:val="22"/>
          <w:szCs w:val="22"/>
        </w:rPr>
        <w:t xml:space="preserve"> </w:t>
      </w:r>
    </w:p>
    <w:p w14:paraId="1A70BBC0" w14:textId="769D7327" w:rsidR="00DD4BB7" w:rsidRPr="00E95430"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14:paraId="30F34E3D" w14:textId="0E02E7A0" w:rsidR="00E510AD" w:rsidRPr="00E95430"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color w:val="333333"/>
          <w:sz w:val="22"/>
          <w:szCs w:val="22"/>
          <w:shd w:val="clear" w:color="auto" w:fill="FFFFFF"/>
        </w:rPr>
        <w:t>zaświadczenia, o którym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II.9.2)1.2)d) SWZ zaświadczenia albo innego dokumentu potwierdzającego, że wykonawca nie zalega z opłacaniem składek na ubezpieczenia społeczne lub zdrowotne, o których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xml:space="preserve"> II.9.2)1.2)e) SWZ  lub odpisu albo informacji z Krajowego Rejestru Sądowego lub z Centralnej Ewidencji i Informacji o Działalności Gospodarczej, o których mowa w</w:t>
      </w:r>
      <w:r w:rsidR="00E510AD" w:rsidRPr="00E95430">
        <w:rPr>
          <w:rFonts w:ascii="Calibri" w:hAnsi="Calibri" w:cs="Calibri"/>
          <w:color w:val="333333"/>
          <w:sz w:val="22"/>
          <w:szCs w:val="22"/>
          <w:shd w:val="clear" w:color="auto" w:fill="FFFFFF"/>
        </w:rPr>
        <w:t xml:space="preserve"> II.9.2)1.2)f) SWZ</w:t>
      </w:r>
      <w:r w:rsidRPr="00E95430">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t>a)</w:t>
      </w:r>
      <w:r w:rsidRPr="00E95430">
        <w:rPr>
          <w:rFonts w:ascii="Calibri" w:hAnsi="Calibri" w:cs="Calibri"/>
          <w:color w:val="333333"/>
          <w:sz w:val="22"/>
          <w:szCs w:val="22"/>
        </w:rPr>
        <w:t> nie naruszył obowiązków dotyczących płatności podatków, opłat lub składek na ubezpieczenie społeczne lub zdrowotne</w:t>
      </w:r>
      <w:r w:rsidR="00E510AD" w:rsidRPr="00E95430">
        <w:rPr>
          <w:rFonts w:ascii="Calibri" w:hAnsi="Calibri" w:cs="Calibri"/>
          <w:color w:val="333333"/>
          <w:sz w:val="22"/>
          <w:szCs w:val="22"/>
        </w:rPr>
        <w:t xml:space="preserve"> – wystawione nie wcześniej niż 3 miesiące przed jego złożeniem</w:t>
      </w:r>
      <w:r w:rsidRPr="00E95430">
        <w:rPr>
          <w:rFonts w:ascii="Calibri" w:hAnsi="Calibri" w:cs="Calibri"/>
          <w:color w:val="333333"/>
          <w:sz w:val="22"/>
          <w:szCs w:val="22"/>
        </w:rPr>
        <w:t>,</w:t>
      </w:r>
    </w:p>
    <w:p w14:paraId="483CFE94" w14:textId="6C0A5768"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lastRenderedPageBreak/>
        <w:t>b)</w:t>
      </w:r>
      <w:r w:rsidR="00E510AD" w:rsidRPr="00E95430">
        <w:rPr>
          <w:rFonts w:ascii="Calibri" w:hAnsi="Calibri" w:cs="Calibri"/>
          <w:b/>
          <w:bCs/>
          <w:color w:val="333333"/>
          <w:sz w:val="22"/>
          <w:szCs w:val="22"/>
        </w:rPr>
        <w:t xml:space="preserve"> </w:t>
      </w:r>
      <w:r w:rsidRPr="00E95430">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E95430">
        <w:rPr>
          <w:rFonts w:ascii="Calibri" w:hAnsi="Calibri" w:cs="Calibri"/>
          <w:color w:val="333333"/>
          <w:sz w:val="22"/>
          <w:szCs w:val="22"/>
        </w:rPr>
        <w:br/>
      </w:r>
      <w:r w:rsidRPr="00E95430">
        <w:rPr>
          <w:rFonts w:ascii="Calibri" w:hAnsi="Calibri" w:cs="Calibri"/>
          <w:color w:val="333333"/>
          <w:sz w:val="22"/>
          <w:szCs w:val="22"/>
        </w:rPr>
        <w:t>z podobnej procedury przewidzianej w przepisach miejsca wszczęcia tej procedury</w:t>
      </w:r>
      <w:r w:rsidR="00E510AD" w:rsidRPr="00E95430">
        <w:rPr>
          <w:rFonts w:ascii="Calibri" w:hAnsi="Calibri" w:cs="Calibri"/>
          <w:color w:val="333333"/>
          <w:sz w:val="22"/>
          <w:szCs w:val="22"/>
        </w:rPr>
        <w:t xml:space="preserve"> - wystawione nie wcześniej niż 3 miesiące przed jego złożeniem.</w:t>
      </w:r>
    </w:p>
    <w:p w14:paraId="594EFAF5" w14:textId="48850FBB" w:rsidR="00152EE6"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152EE6" w:rsidRPr="00E95430">
        <w:rPr>
          <w:rFonts w:ascii="Calibri" w:hAnsi="Calibri" w:cs="Calibri"/>
          <w:sz w:val="22"/>
          <w:szCs w:val="22"/>
        </w:rPr>
        <w:t xml:space="preserve"> 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E95430">
        <w:rPr>
          <w:rFonts w:ascii="Calibri" w:hAnsi="Calibri" w:cs="Calibri"/>
          <w:color w:val="333333"/>
          <w:sz w:val="22"/>
          <w:szCs w:val="22"/>
          <w:shd w:val="clear" w:color="auto" w:fill="FFFFFF"/>
        </w:rPr>
        <w:t xml:space="preserve">, art. </w:t>
      </w:r>
      <w:r w:rsidR="0042545E" w:rsidRPr="00E95430">
        <w:rPr>
          <w:rFonts w:ascii="Calibri" w:hAnsi="Calibri" w:cs="Calibri"/>
          <w:color w:val="333333"/>
          <w:sz w:val="22"/>
          <w:szCs w:val="22"/>
          <w:shd w:val="clear" w:color="auto" w:fill="FFFFFF"/>
        </w:rPr>
        <w:t>109 ust. 1 pkt</w:t>
      </w:r>
      <w:r w:rsidR="00152EE6" w:rsidRPr="00E95430">
        <w:rPr>
          <w:rFonts w:ascii="Calibri" w:hAnsi="Calibri" w:cs="Calibri"/>
          <w:color w:val="333333"/>
          <w:sz w:val="22"/>
          <w:szCs w:val="22"/>
          <w:shd w:val="clear" w:color="auto" w:fill="FFFFFF"/>
        </w:rPr>
        <w:t xml:space="preserve"> 1</w:t>
      </w:r>
      <w:r w:rsidR="007078C8" w:rsidRPr="00E95430">
        <w:rPr>
          <w:rFonts w:ascii="Calibri" w:hAnsi="Calibri" w:cs="Calibri"/>
          <w:color w:val="333333"/>
          <w:sz w:val="22"/>
          <w:szCs w:val="22"/>
          <w:shd w:val="clear" w:color="auto" w:fill="FFFFFF"/>
        </w:rPr>
        <w:t xml:space="preserve"> </w:t>
      </w:r>
      <w:r w:rsidRPr="00E95430">
        <w:rPr>
          <w:rFonts w:ascii="Calibri" w:hAnsi="Calibri" w:cs="Calibri"/>
          <w:color w:val="333333"/>
          <w:sz w:val="22"/>
          <w:szCs w:val="22"/>
          <w:shd w:val="clear" w:color="auto" w:fill="FFFFFF"/>
        </w:rPr>
        <w:t xml:space="preserve">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E95430">
        <w:rPr>
          <w:rFonts w:ascii="Calibri" w:hAnsi="Calibri" w:cs="Calibri"/>
          <w:color w:val="333333"/>
          <w:sz w:val="22"/>
          <w:szCs w:val="22"/>
          <w:shd w:val="clear" w:color="auto" w:fill="FFFFFF"/>
        </w:rPr>
        <w:t>Dokument ten powinien być wystawiony</w:t>
      </w:r>
      <w:r w:rsidR="009F3887" w:rsidRPr="00E95430">
        <w:rPr>
          <w:rFonts w:ascii="Calibri" w:hAnsi="Calibri" w:cs="Calibri"/>
          <w:color w:val="333333"/>
          <w:sz w:val="22"/>
          <w:szCs w:val="22"/>
          <w:shd w:val="clear" w:color="auto" w:fill="FFFFFF"/>
        </w:rPr>
        <w:t xml:space="preserve"> odpowiednio</w:t>
      </w:r>
      <w:r w:rsidR="00062C22" w:rsidRPr="00E95430">
        <w:rPr>
          <w:rFonts w:ascii="Calibri" w:hAnsi="Calibri" w:cs="Calibri"/>
          <w:color w:val="333333"/>
          <w:sz w:val="22"/>
          <w:szCs w:val="22"/>
          <w:shd w:val="clear" w:color="auto" w:fill="FFFFFF"/>
        </w:rPr>
        <w:t xml:space="preserve"> nie wcześniej niż 6</w:t>
      </w:r>
      <w:r w:rsidR="009F3887" w:rsidRPr="00E95430">
        <w:rPr>
          <w:rFonts w:ascii="Calibri" w:hAnsi="Calibri" w:cs="Calibri"/>
          <w:color w:val="333333"/>
          <w:sz w:val="22"/>
          <w:szCs w:val="22"/>
          <w:shd w:val="clear" w:color="auto" w:fill="FFFFFF"/>
        </w:rPr>
        <w:t xml:space="preserve"> i 3 </w:t>
      </w:r>
      <w:r w:rsidR="00C27708" w:rsidRPr="00E95430">
        <w:rPr>
          <w:rFonts w:ascii="Calibri" w:hAnsi="Calibri" w:cs="Calibri"/>
          <w:color w:val="333333"/>
          <w:sz w:val="22"/>
          <w:szCs w:val="22"/>
          <w:shd w:val="clear" w:color="auto" w:fill="FFFFFF"/>
        </w:rPr>
        <w:t>miesi</w:t>
      </w:r>
      <w:r w:rsidR="009F3887" w:rsidRPr="00E95430">
        <w:rPr>
          <w:rFonts w:ascii="Calibri" w:hAnsi="Calibri" w:cs="Calibri"/>
          <w:color w:val="333333"/>
          <w:sz w:val="22"/>
          <w:szCs w:val="22"/>
          <w:shd w:val="clear" w:color="auto" w:fill="FFFFFF"/>
        </w:rPr>
        <w:t xml:space="preserve">ące </w:t>
      </w:r>
      <w:r w:rsidR="00C27708" w:rsidRPr="00E95430">
        <w:rPr>
          <w:rFonts w:ascii="Calibri" w:hAnsi="Calibri" w:cs="Calibri"/>
          <w:color w:val="333333"/>
          <w:sz w:val="22"/>
          <w:szCs w:val="22"/>
          <w:shd w:val="clear" w:color="auto" w:fill="FFFFFF"/>
        </w:rPr>
        <w:t>przed jego złożeniem.</w:t>
      </w:r>
    </w:p>
    <w:p w14:paraId="0897F197" w14:textId="352EE582" w:rsidR="00C55434"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Do podmiotów udostępniających zasoby na zasadach art. 118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14:paraId="588A535D" w14:textId="075019C2" w:rsidR="00C55434"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wykonawców wspólnie ubiegających się o udzielenie zamówienia podmiotowe środki dowodowe, wymienione w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 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14:paraId="20D695B7" w14:textId="55332BC2" w:rsidR="00C55434" w:rsidRPr="00E95430" w:rsidRDefault="00604A08"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proofErr w:type="spellStart"/>
      <w:r w:rsidR="00AA14F9" w:rsidRPr="00E95430">
        <w:rPr>
          <w:rFonts w:ascii="Calibri" w:hAnsi="Calibri" w:cs="Calibri"/>
          <w:sz w:val="22"/>
          <w:szCs w:val="22"/>
        </w:rPr>
        <w:t>P</w:t>
      </w:r>
      <w:r w:rsidR="004D2DDF" w:rsidRPr="00E95430">
        <w:rPr>
          <w:rFonts w:ascii="Calibri" w:hAnsi="Calibri" w:cs="Calibri"/>
          <w:sz w:val="22"/>
          <w:szCs w:val="22"/>
        </w:rPr>
        <w:t>zp</w:t>
      </w:r>
      <w:proofErr w:type="spellEnd"/>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 xml:space="preserve">podmiotowe środki dowodowe, wymienione w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wymienione </w:t>
      </w:r>
      <w:r w:rsidR="00A24700" w:rsidRPr="00E95430">
        <w:rPr>
          <w:rFonts w:ascii="Calibri" w:hAnsi="Calibri" w:cs="Calibri"/>
          <w:sz w:val="22"/>
          <w:szCs w:val="22"/>
        </w:rPr>
        <w:t xml:space="preserve">w   II.9.2)1.1)a)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14:paraId="20F3CD4E" w14:textId="633A5A48"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14:paraId="4417E4AE" w14:textId="233E7A55" w:rsidR="00AA14F9" w:rsidRPr="00E95430" w:rsidRDefault="00AA14F9" w:rsidP="00435A41">
      <w:pPr>
        <w:pStyle w:val="Akapitzlist"/>
        <w:numPr>
          <w:ilvl w:val="0"/>
          <w:numId w:val="56"/>
        </w:numPr>
        <w:spacing w:line="276" w:lineRule="auto"/>
        <w:ind w:left="1276" w:hanging="283"/>
        <w:jc w:val="both"/>
        <w:rPr>
          <w:rFonts w:ascii="Calibri" w:hAnsi="Calibri" w:cs="Calibri"/>
          <w:sz w:val="22"/>
          <w:szCs w:val="22"/>
        </w:rPr>
      </w:pPr>
      <w:r w:rsidRPr="00E95430">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 dane umożliwiające dostęp do tych środków;</w:t>
      </w:r>
    </w:p>
    <w:p w14:paraId="63ACBBA7" w14:textId="35838D9C" w:rsidR="00AA14F9" w:rsidRPr="00E95430" w:rsidRDefault="00AA14F9" w:rsidP="00435A41">
      <w:pPr>
        <w:pStyle w:val="Akapitzlist"/>
        <w:numPr>
          <w:ilvl w:val="0"/>
          <w:numId w:val="56"/>
        </w:numPr>
        <w:spacing w:line="276" w:lineRule="auto"/>
        <w:ind w:left="1276" w:hanging="283"/>
        <w:jc w:val="both"/>
        <w:rPr>
          <w:rFonts w:ascii="Calibri" w:hAnsi="Calibri" w:cs="Calibri"/>
          <w:sz w:val="22"/>
          <w:szCs w:val="22"/>
        </w:rPr>
      </w:pPr>
      <w:r w:rsidRPr="00E95430">
        <w:rPr>
          <w:rFonts w:ascii="Calibri" w:hAnsi="Calibri" w:cs="Calibri"/>
          <w:sz w:val="22"/>
          <w:szCs w:val="22"/>
        </w:rPr>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w:t>
      </w:r>
    </w:p>
    <w:p w14:paraId="0F33D7DC" w14:textId="586CD41A"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14:paraId="7D9415F0" w14:textId="77777777"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 xml:space="preserve">amawiający może w każdym czasie wezwać wykonawcę lub </w:t>
      </w:r>
      <w:r w:rsidRPr="00E95430">
        <w:rPr>
          <w:rFonts w:ascii="Calibri" w:hAnsi="Calibri" w:cs="Calibri"/>
          <w:sz w:val="22"/>
          <w:szCs w:val="22"/>
        </w:rPr>
        <w:lastRenderedPageBreak/>
        <w:t>wykonawców do złożenia wszystkich lub niektórych podmiotowych środków dowodowych, aktualnych na dzień ich złożenia.</w:t>
      </w:r>
    </w:p>
    <w:p w14:paraId="691474B9" w14:textId="26F8EAFD"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 xml:space="preserve">ustawy </w:t>
      </w:r>
      <w:proofErr w:type="spellStart"/>
      <w:r w:rsidR="007078C8" w:rsidRPr="00E95430">
        <w:rPr>
          <w:rFonts w:ascii="Calibri" w:hAnsi="Calibri" w:cs="Calibri"/>
          <w:sz w:val="22"/>
          <w:szCs w:val="22"/>
        </w:rPr>
        <w:t>Pzp</w:t>
      </w:r>
      <w:proofErr w:type="spellEnd"/>
      <w:r w:rsidRPr="00E95430">
        <w:rPr>
          <w:rFonts w:ascii="Calibri" w:hAnsi="Calibri" w:cs="Calibri"/>
          <w:sz w:val="22"/>
          <w:szCs w:val="22"/>
        </w:rPr>
        <w:t xml:space="preserve">. </w:t>
      </w:r>
    </w:p>
    <w:p w14:paraId="00CE92D0" w14:textId="1A27E30E"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7BC932C" w14:textId="17D4F8A9"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14:paraId="7DE9D871" w14:textId="2051FFA2"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14:paraId="15823E79" w14:textId="296B4F38"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14:paraId="0411F6A5" w14:textId="2A6A53D1"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p>
    <w:p w14:paraId="45EF83C1" w14:textId="71E4CED7" w:rsidR="00934AA4" w:rsidRPr="00E95430" w:rsidRDefault="00436EB6"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 xml:space="preserve">o którym mowa w </w:t>
      </w:r>
      <w:r w:rsidR="006A2383" w:rsidRPr="00E95430">
        <w:rPr>
          <w:rFonts w:ascii="Calibri" w:hAnsi="Calibri" w:cs="Calibri"/>
          <w:sz w:val="22"/>
          <w:szCs w:val="22"/>
        </w:rPr>
        <w:t>pkt II.9.2)13. SWZ</w:t>
      </w:r>
      <w:r w:rsidRPr="00E95430">
        <w:rPr>
          <w:rFonts w:ascii="Calibri" w:hAnsi="Calibri" w:cs="Calibri"/>
          <w:sz w:val="22"/>
          <w:szCs w:val="22"/>
        </w:rPr>
        <w:t xml:space="preserve"> powyżej, może dokonać również notariusz.</w:t>
      </w:r>
      <w:r w:rsidR="00934AA4" w:rsidRPr="00E95430">
        <w:rPr>
          <w:rFonts w:ascii="Calibri" w:hAnsi="Calibri" w:cs="Calibri"/>
          <w:sz w:val="22"/>
          <w:szCs w:val="22"/>
        </w:rPr>
        <w:t xml:space="preserve"> </w:t>
      </w:r>
    </w:p>
    <w:p w14:paraId="23AC0D7B" w14:textId="54BFB58D" w:rsidR="00934AA4" w:rsidRPr="00E95430" w:rsidRDefault="00934AA4"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14:paraId="24DD4A3B" w14:textId="1AC855AB" w:rsidR="00A82CEC" w:rsidRPr="00E95430" w:rsidRDefault="00A82CEC"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37E5583F" w:rsidR="006552E9" w:rsidRPr="00E95430" w:rsidRDefault="00526D32"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hyperlink r:id="rId26" w:history="1">
        <w:r w:rsidR="004B2214" w:rsidRPr="00E95430">
          <w:rPr>
            <w:rStyle w:val="Hipercze"/>
            <w:rFonts w:ascii="Calibri" w:hAnsi="Calibri" w:cs="Calibri"/>
            <w:sz w:val="22"/>
            <w:szCs w:val="22"/>
          </w:rPr>
          <w:t>https://platformazakupowa.pl/pn/czystemiasto</w:t>
        </w:r>
      </w:hyperlink>
      <w:r w:rsidR="00A26797" w:rsidRPr="00E95430">
        <w:rPr>
          <w:rFonts w:ascii="Calibri" w:hAnsi="Calibri" w:cs="Calibri"/>
          <w:sz w:val="22"/>
          <w:szCs w:val="22"/>
        </w:rPr>
        <w:t>.</w:t>
      </w:r>
    </w:p>
    <w:p w14:paraId="62F90408" w14:textId="77777777"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Wykonawca składa podmiotowe środki dowodowe aktualne na dzień ich złożenia.</w:t>
      </w:r>
    </w:p>
    <w:p w14:paraId="500A5CDE" w14:textId="77777777" w:rsidR="000F4473" w:rsidRPr="00E95430"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4025DCBB" w14:textId="5DF6B0F7" w:rsidR="00587F52"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sz w:val="22"/>
          <w:szCs w:val="22"/>
        </w:rPr>
        <w:t>Wykonawca przystępujący do postępowania jest zobowiązany, przed upływem terminu składania ofert,</w:t>
      </w:r>
      <w:r w:rsidR="00DA2ED7" w:rsidRPr="00E95430">
        <w:rPr>
          <w:rFonts w:ascii="Calibri" w:hAnsi="Calibri" w:cs="Calibri"/>
          <w:sz w:val="22"/>
          <w:szCs w:val="22"/>
        </w:rPr>
        <w:t xml:space="preserve"> </w:t>
      </w:r>
      <w:r w:rsidRPr="00E95430">
        <w:rPr>
          <w:rFonts w:ascii="Calibri" w:hAnsi="Calibri" w:cs="Calibri"/>
          <w:sz w:val="22"/>
          <w:szCs w:val="22"/>
        </w:rPr>
        <w:t xml:space="preserve">wnieść wadium w </w:t>
      </w:r>
      <w:r w:rsidRPr="00E95430">
        <w:rPr>
          <w:rFonts w:ascii="Calibri" w:hAnsi="Calibri" w:cs="Calibri"/>
          <w:bCs/>
          <w:sz w:val="22"/>
          <w:szCs w:val="22"/>
        </w:rPr>
        <w:t xml:space="preserve">kwocie: </w:t>
      </w:r>
      <w:r w:rsidR="00A94AE7" w:rsidRPr="00E95430">
        <w:rPr>
          <w:rFonts w:ascii="Calibri" w:hAnsi="Calibri" w:cs="Calibri"/>
          <w:bCs/>
          <w:sz w:val="22"/>
          <w:szCs w:val="22"/>
        </w:rPr>
        <w:t>20</w:t>
      </w:r>
      <w:r w:rsidR="00DA3C40" w:rsidRPr="00E95430">
        <w:rPr>
          <w:rFonts w:ascii="Calibri" w:hAnsi="Calibri" w:cs="Calibri"/>
          <w:bCs/>
          <w:sz w:val="22"/>
          <w:szCs w:val="22"/>
        </w:rPr>
        <w:t xml:space="preserve"> 000,00 zł </w:t>
      </w:r>
      <w:r w:rsidRPr="00E95430">
        <w:rPr>
          <w:rFonts w:ascii="Calibri" w:hAnsi="Calibri" w:cs="Calibri"/>
          <w:bCs/>
          <w:sz w:val="22"/>
          <w:szCs w:val="22"/>
        </w:rPr>
        <w:t xml:space="preserve">(słownie: </w:t>
      </w:r>
      <w:r w:rsidR="00A94AE7" w:rsidRPr="00E95430">
        <w:rPr>
          <w:rFonts w:ascii="Calibri" w:hAnsi="Calibri" w:cs="Calibri"/>
          <w:bCs/>
          <w:sz w:val="22"/>
          <w:szCs w:val="22"/>
        </w:rPr>
        <w:t>dwadzieścia tysięcy złotych 00/100</w:t>
      </w:r>
      <w:r w:rsidR="00BB1B42" w:rsidRPr="00E95430">
        <w:rPr>
          <w:rFonts w:ascii="Calibri" w:hAnsi="Calibri" w:cs="Calibri"/>
          <w:bCs/>
          <w:sz w:val="22"/>
          <w:szCs w:val="22"/>
        </w:rPr>
        <w:t>)</w:t>
      </w:r>
      <w:r w:rsidR="0057441B" w:rsidRPr="00E95430">
        <w:rPr>
          <w:rFonts w:ascii="Calibri" w:hAnsi="Calibri" w:cs="Calibri"/>
          <w:bCs/>
          <w:sz w:val="22"/>
          <w:szCs w:val="22"/>
        </w:rPr>
        <w:t>.</w:t>
      </w:r>
    </w:p>
    <w:p w14:paraId="00F0CF7A" w14:textId="20E553BA" w:rsidR="00587F52" w:rsidRPr="00E95430"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E95430">
        <w:rPr>
          <w:rFonts w:ascii="Calibri" w:hAnsi="Calibri" w:cs="Calibri"/>
          <w:sz w:val="22"/>
          <w:szCs w:val="22"/>
        </w:rPr>
        <w:t xml:space="preserve">Wadium musi obejmować </w:t>
      </w:r>
      <w:r w:rsidR="00796BA3" w:rsidRPr="00E95430">
        <w:rPr>
          <w:rFonts w:ascii="Calibri" w:hAnsi="Calibri" w:cs="Calibri"/>
          <w:sz w:val="22"/>
          <w:szCs w:val="22"/>
        </w:rPr>
        <w:t xml:space="preserve">pełen </w:t>
      </w:r>
      <w:r w:rsidR="00A94AE7" w:rsidRPr="00E95430">
        <w:rPr>
          <w:rFonts w:ascii="Calibri" w:hAnsi="Calibri" w:cs="Calibri"/>
          <w:sz w:val="22"/>
          <w:szCs w:val="22"/>
        </w:rPr>
        <w:t>okres związania ofertą</w:t>
      </w:r>
      <w:r w:rsidR="00FC46FF" w:rsidRPr="00E95430">
        <w:rPr>
          <w:rFonts w:ascii="Calibri" w:hAnsi="Calibri" w:cs="Calibri"/>
          <w:sz w:val="22"/>
          <w:szCs w:val="22"/>
        </w:rPr>
        <w:t>.</w:t>
      </w:r>
    </w:p>
    <w:p w14:paraId="5A0D4D55" w14:textId="119CAF3F" w:rsidR="00796BA3" w:rsidRPr="00E95430" w:rsidRDefault="00796BA3" w:rsidP="00A45668">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t>Wadium może być wniesione w jednej lub kilku następujących formach</w:t>
      </w:r>
      <w:r w:rsidR="00BA4361" w:rsidRPr="00E95430">
        <w:rPr>
          <w:rFonts w:ascii="Calibri" w:hAnsi="Calibri" w:cs="Calibri"/>
          <w:bCs/>
          <w:sz w:val="22"/>
          <w:szCs w:val="22"/>
        </w:rPr>
        <w:t xml:space="preserve"> wskazanych w art. 97 ust. 7 ustawy </w:t>
      </w:r>
      <w:proofErr w:type="spellStart"/>
      <w:r w:rsidR="00BA4361" w:rsidRPr="00E95430">
        <w:rPr>
          <w:rFonts w:ascii="Calibri" w:hAnsi="Calibri" w:cs="Calibri"/>
          <w:bCs/>
          <w:sz w:val="22"/>
          <w:szCs w:val="22"/>
        </w:rPr>
        <w:t>Pzp</w:t>
      </w:r>
      <w:proofErr w:type="spellEnd"/>
      <w:r w:rsidR="00BA4361" w:rsidRPr="00E95430">
        <w:rPr>
          <w:rFonts w:ascii="Calibri" w:hAnsi="Calibri" w:cs="Calibri"/>
          <w:bCs/>
          <w:sz w:val="22"/>
          <w:szCs w:val="22"/>
        </w:rPr>
        <w:t xml:space="preserve"> tj.</w:t>
      </w:r>
      <w:r w:rsidRPr="00E95430">
        <w:rPr>
          <w:rFonts w:ascii="Calibri" w:hAnsi="Calibri" w:cs="Calibri"/>
          <w:bCs/>
          <w:sz w:val="22"/>
          <w:szCs w:val="22"/>
        </w:rPr>
        <w:t>:</w:t>
      </w:r>
    </w:p>
    <w:p w14:paraId="3764C741" w14:textId="7DA27D52" w:rsidR="00A87297" w:rsidRPr="00E95430" w:rsidRDefault="00796BA3" w:rsidP="00A45668">
      <w:pPr>
        <w:numPr>
          <w:ilvl w:val="0"/>
          <w:numId w:val="5"/>
        </w:numPr>
        <w:spacing w:line="276" w:lineRule="auto"/>
        <w:jc w:val="both"/>
        <w:rPr>
          <w:rFonts w:ascii="Calibri" w:hAnsi="Calibri" w:cs="Calibri"/>
          <w:sz w:val="22"/>
          <w:szCs w:val="22"/>
        </w:rPr>
      </w:pPr>
      <w:r w:rsidRPr="00E95430">
        <w:rPr>
          <w:rFonts w:ascii="Calibri" w:hAnsi="Calibri" w:cs="Calibri"/>
          <w:sz w:val="22"/>
          <w:szCs w:val="22"/>
        </w:rPr>
        <w:t xml:space="preserve">pieniądzu </w:t>
      </w:r>
      <w:r w:rsidR="0057441B" w:rsidRPr="00E95430">
        <w:rPr>
          <w:rFonts w:ascii="Calibri" w:hAnsi="Calibri" w:cs="Calibri"/>
          <w:sz w:val="22"/>
          <w:szCs w:val="22"/>
        </w:rPr>
        <w:t>–</w:t>
      </w:r>
      <w:r w:rsidRPr="00E95430">
        <w:rPr>
          <w:rFonts w:ascii="Calibri" w:hAnsi="Calibri" w:cs="Calibri"/>
          <w:sz w:val="22"/>
          <w:szCs w:val="22"/>
        </w:rPr>
        <w:t xml:space="preserve"> wymaganą kwotę należy wpłacić przelewem na rachunek bankowy </w:t>
      </w:r>
      <w:r w:rsidR="00B142B3" w:rsidRPr="00E95430">
        <w:rPr>
          <w:rFonts w:ascii="Calibri" w:hAnsi="Calibri" w:cs="Calibri"/>
          <w:sz w:val="22"/>
          <w:szCs w:val="22"/>
        </w:rPr>
        <w:t>numer</w:t>
      </w:r>
      <w:r w:rsidR="00DA3C40" w:rsidRPr="00E95430">
        <w:rPr>
          <w:rFonts w:ascii="Calibri" w:hAnsi="Calibri" w:cs="Calibri"/>
          <w:sz w:val="22"/>
          <w:szCs w:val="22"/>
        </w:rPr>
        <w:t>:</w:t>
      </w:r>
      <w:r w:rsidR="00B142B3" w:rsidRPr="00E95430">
        <w:rPr>
          <w:rFonts w:ascii="Calibri" w:hAnsi="Calibri" w:cs="Calibri"/>
          <w:sz w:val="22"/>
          <w:szCs w:val="22"/>
        </w:rPr>
        <w:t xml:space="preserve"> </w:t>
      </w:r>
      <w:r w:rsidR="00DA3C40" w:rsidRPr="00E95430">
        <w:rPr>
          <w:rFonts w:ascii="Calibri" w:hAnsi="Calibri" w:cs="Calibri"/>
          <w:sz w:val="22"/>
          <w:szCs w:val="22"/>
        </w:rPr>
        <w:br/>
        <w:t>86 1020 2212 0000 5302 0280 7360</w:t>
      </w:r>
      <w:r w:rsidR="00B142B3" w:rsidRPr="00E95430">
        <w:rPr>
          <w:rFonts w:ascii="Calibri" w:hAnsi="Calibri" w:cs="Calibri"/>
          <w:sz w:val="22"/>
          <w:szCs w:val="22"/>
        </w:rPr>
        <w:t>.</w:t>
      </w:r>
      <w:r w:rsidR="00DA2ED7" w:rsidRPr="00E95430">
        <w:rPr>
          <w:rFonts w:ascii="Calibri" w:hAnsi="Calibri" w:cs="Calibri"/>
          <w:sz w:val="22"/>
          <w:szCs w:val="22"/>
        </w:rPr>
        <w:t xml:space="preserve"> </w:t>
      </w:r>
      <w:r w:rsidR="005E2FA9" w:rsidRPr="00E95430">
        <w:rPr>
          <w:rFonts w:ascii="Calibri" w:hAnsi="Calibri" w:cs="Calibri"/>
          <w:sz w:val="22"/>
          <w:szCs w:val="22"/>
        </w:rPr>
        <w:t xml:space="preserve">Zamawiający zaleca, aby w tytule przelewu </w:t>
      </w:r>
      <w:r w:rsidR="00690F30" w:rsidRPr="00E95430">
        <w:rPr>
          <w:rFonts w:ascii="Calibri" w:hAnsi="Calibri" w:cs="Calibri"/>
          <w:sz w:val="22"/>
          <w:szCs w:val="22"/>
        </w:rPr>
        <w:t>w</w:t>
      </w:r>
      <w:r w:rsidR="005E2FA9" w:rsidRPr="00E95430">
        <w:rPr>
          <w:rFonts w:ascii="Calibri" w:hAnsi="Calibri" w:cs="Calibri"/>
          <w:sz w:val="22"/>
          <w:szCs w:val="22"/>
        </w:rPr>
        <w:t xml:space="preserve">ykonawca wpisał: „Wadium, nr sprawy </w:t>
      </w:r>
      <w:r w:rsidR="00964FC6" w:rsidRPr="00E95430">
        <w:rPr>
          <w:rFonts w:ascii="Calibri" w:hAnsi="Calibri" w:cs="Calibri"/>
          <w:sz w:val="22"/>
          <w:szCs w:val="22"/>
        </w:rPr>
        <w:t>JRP</w:t>
      </w:r>
      <w:r w:rsidR="005E2FA9" w:rsidRPr="00E95430">
        <w:rPr>
          <w:rFonts w:ascii="Calibri" w:hAnsi="Calibri" w:cs="Calibri"/>
          <w:sz w:val="22"/>
          <w:szCs w:val="22"/>
        </w:rPr>
        <w:t>.271.1.</w:t>
      </w:r>
      <w:r w:rsidR="00914C90" w:rsidRPr="00E95430">
        <w:rPr>
          <w:rFonts w:ascii="Calibri" w:hAnsi="Calibri" w:cs="Calibri"/>
          <w:sz w:val="22"/>
          <w:szCs w:val="22"/>
        </w:rPr>
        <w:t>4</w:t>
      </w:r>
      <w:r w:rsidR="005E2FA9" w:rsidRPr="00E95430">
        <w:rPr>
          <w:rFonts w:ascii="Calibri" w:hAnsi="Calibri" w:cs="Calibri"/>
          <w:sz w:val="22"/>
          <w:szCs w:val="22"/>
        </w:rPr>
        <w:t>.202</w:t>
      </w:r>
      <w:r w:rsidR="00964FC6" w:rsidRPr="00E95430">
        <w:rPr>
          <w:rFonts w:ascii="Calibri" w:hAnsi="Calibri" w:cs="Calibri"/>
          <w:sz w:val="22"/>
          <w:szCs w:val="22"/>
        </w:rPr>
        <w:t>2</w:t>
      </w:r>
      <w:r w:rsidR="005E2FA9" w:rsidRPr="00E95430">
        <w:rPr>
          <w:rFonts w:ascii="Calibri" w:hAnsi="Calibri" w:cs="Calibri"/>
          <w:sz w:val="22"/>
          <w:szCs w:val="22"/>
        </w:rPr>
        <w:t xml:space="preserve">”. </w:t>
      </w:r>
      <w:r w:rsidRPr="00E95430">
        <w:rPr>
          <w:rFonts w:ascii="Calibri" w:hAnsi="Calibri" w:cs="Calibri"/>
          <w:sz w:val="22"/>
          <w:szCs w:val="22"/>
        </w:rPr>
        <w:t xml:space="preserve">Wadium musi wpłynąć na wskazany rachunek bankowy </w:t>
      </w:r>
      <w:r w:rsidR="0057441B" w:rsidRPr="00E95430">
        <w:rPr>
          <w:rFonts w:ascii="Calibri" w:hAnsi="Calibri" w:cs="Calibri"/>
          <w:sz w:val="22"/>
          <w:szCs w:val="22"/>
        </w:rPr>
        <w:t>z</w:t>
      </w:r>
      <w:r w:rsidRPr="00E95430">
        <w:rPr>
          <w:rFonts w:ascii="Calibri" w:hAnsi="Calibri" w:cs="Calibri"/>
          <w:sz w:val="22"/>
          <w:szCs w:val="22"/>
        </w:rPr>
        <w:t>amawiającego najpóźniej przed upływem terminu składania ofert (decyduje d</w:t>
      </w:r>
      <w:r w:rsidR="004C74D7" w:rsidRPr="00E95430">
        <w:rPr>
          <w:rFonts w:ascii="Calibri" w:hAnsi="Calibri" w:cs="Calibri"/>
          <w:sz w:val="22"/>
          <w:szCs w:val="22"/>
        </w:rPr>
        <w:t>ata wpływu na rachunek bankowy z</w:t>
      </w:r>
      <w:r w:rsidRPr="00E95430">
        <w:rPr>
          <w:rFonts w:ascii="Calibri" w:hAnsi="Calibri" w:cs="Calibri"/>
          <w:sz w:val="22"/>
          <w:szCs w:val="22"/>
        </w:rPr>
        <w:t>amawiającego)</w:t>
      </w:r>
      <w:r w:rsidR="0057441B" w:rsidRPr="00E95430">
        <w:rPr>
          <w:rFonts w:ascii="Calibri" w:hAnsi="Calibri" w:cs="Calibri"/>
          <w:sz w:val="22"/>
          <w:szCs w:val="22"/>
        </w:rPr>
        <w:t>;</w:t>
      </w:r>
    </w:p>
    <w:p w14:paraId="1C4D5497" w14:textId="61C86D1D"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bankowych;</w:t>
      </w:r>
    </w:p>
    <w:p w14:paraId="5DB2DC57" w14:textId="6AFE3E0C"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ubezpieczeniowych;</w:t>
      </w:r>
    </w:p>
    <w:p w14:paraId="31BBCFA2" w14:textId="362D1613"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 xml:space="preserve">poręczeniach udzielanych przez podmioty, o których mowa w </w:t>
      </w:r>
      <w:hyperlink r:id="rId27" w:anchor="/document/16888361?unitId=art(6(b))ust(5)pkt(2)&amp;cm=DOCUMENT" w:history="1">
        <w:r w:rsidRPr="00E95430">
          <w:rPr>
            <w:rFonts w:ascii="Calibri" w:hAnsi="Calibri" w:cs="Calibri"/>
            <w:sz w:val="22"/>
            <w:szCs w:val="22"/>
          </w:rPr>
          <w:t>art. 6b ust. 5 pkt 2</w:t>
        </w:r>
      </w:hyperlink>
      <w:r w:rsidRPr="00E95430">
        <w:rPr>
          <w:rFonts w:ascii="Calibri" w:hAnsi="Calibri" w:cs="Calibri"/>
          <w:sz w:val="22"/>
          <w:szCs w:val="22"/>
        </w:rPr>
        <w:t xml:space="preserve"> ustawy z</w:t>
      </w:r>
      <w:r w:rsidR="0057441B" w:rsidRPr="00E95430">
        <w:rPr>
          <w:rFonts w:ascii="Calibri" w:hAnsi="Calibri" w:cs="Calibri"/>
          <w:sz w:val="22"/>
          <w:szCs w:val="22"/>
        </w:rPr>
        <w:t xml:space="preserve"> </w:t>
      </w:r>
      <w:r w:rsidRPr="00E95430">
        <w:rPr>
          <w:rFonts w:ascii="Calibri" w:hAnsi="Calibri" w:cs="Calibri"/>
          <w:sz w:val="22"/>
          <w:szCs w:val="22"/>
        </w:rPr>
        <w:t>9 listopada 2000 r. o utworzeniu Polskiej Agencji Rozwoju Przedsiębiorczości.</w:t>
      </w:r>
    </w:p>
    <w:p w14:paraId="0288CC11" w14:textId="07E5E011" w:rsidR="00A622D6" w:rsidRPr="00E95430"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Wadium wnoszone w </w:t>
      </w:r>
      <w:r w:rsidR="00796BA3" w:rsidRPr="00E95430">
        <w:rPr>
          <w:rFonts w:ascii="Calibri" w:hAnsi="Calibri" w:cs="Calibri"/>
          <w:bCs/>
          <w:sz w:val="22"/>
          <w:szCs w:val="22"/>
        </w:rPr>
        <w:t>poręczeniach lub gwarancjach</w:t>
      </w:r>
      <w:r w:rsidRPr="00E95430">
        <w:rPr>
          <w:rFonts w:ascii="Calibri" w:hAnsi="Calibri" w:cs="Calibri"/>
          <w:bCs/>
          <w:sz w:val="22"/>
          <w:szCs w:val="22"/>
        </w:rPr>
        <w:t xml:space="preserve"> należy załączyć do oferty w oryginale </w:t>
      </w:r>
      <w:r w:rsidR="00690F30" w:rsidRPr="00E95430">
        <w:rPr>
          <w:rFonts w:ascii="Calibri" w:hAnsi="Calibri" w:cs="Calibri"/>
          <w:bCs/>
          <w:sz w:val="22"/>
          <w:szCs w:val="22"/>
        </w:rPr>
        <w:br/>
      </w:r>
      <w:r w:rsidRPr="00E95430">
        <w:rPr>
          <w:rFonts w:ascii="Calibri" w:hAnsi="Calibri" w:cs="Calibri"/>
          <w:bCs/>
          <w:sz w:val="22"/>
          <w:szCs w:val="22"/>
        </w:rPr>
        <w:t>w postaci dokumentu elektronicznego podpisanego kwalifikowanym podpisem elektroni</w:t>
      </w:r>
      <w:r w:rsidR="00B142B3" w:rsidRPr="00E95430">
        <w:rPr>
          <w:rFonts w:ascii="Calibri" w:hAnsi="Calibri" w:cs="Calibri"/>
          <w:bCs/>
          <w:sz w:val="22"/>
          <w:szCs w:val="22"/>
        </w:rPr>
        <w:t>cznym przez wystawcę dokumentu</w:t>
      </w:r>
      <w:r w:rsidRPr="00E95430">
        <w:rPr>
          <w:rFonts w:ascii="Calibri" w:hAnsi="Calibri" w:cs="Calibri"/>
          <w:bCs/>
          <w:sz w:val="22"/>
          <w:szCs w:val="22"/>
        </w:rPr>
        <w:t xml:space="preserve">. </w:t>
      </w:r>
    </w:p>
    <w:p w14:paraId="679D8421" w14:textId="3D2ED365" w:rsidR="00796BA3" w:rsidRPr="00E95430" w:rsidRDefault="004C74D7"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W przypadku wnoszenia przez w</w:t>
      </w:r>
      <w:r w:rsidR="00796BA3" w:rsidRPr="00E95430">
        <w:rPr>
          <w:rFonts w:ascii="Calibri" w:hAnsi="Calibri" w:cs="Calibri"/>
          <w:bCs/>
          <w:sz w:val="22"/>
          <w:szCs w:val="22"/>
        </w:rPr>
        <w:t>ykonawcę wadium w formie gwarancji/poręczenia, gwarancja/poręczenie powinn</w:t>
      </w:r>
      <w:r w:rsidR="0057441B" w:rsidRPr="00E95430">
        <w:rPr>
          <w:rFonts w:ascii="Calibri" w:hAnsi="Calibri" w:cs="Calibri"/>
          <w:bCs/>
          <w:sz w:val="22"/>
          <w:szCs w:val="22"/>
        </w:rPr>
        <w:t>y</w:t>
      </w:r>
      <w:r w:rsidR="00796BA3" w:rsidRPr="00E95430">
        <w:rPr>
          <w:rFonts w:ascii="Calibri" w:hAnsi="Calibri" w:cs="Calibri"/>
          <w:bCs/>
          <w:sz w:val="22"/>
          <w:szCs w:val="22"/>
        </w:rPr>
        <w:t xml:space="preserve"> być sporządzon</w:t>
      </w:r>
      <w:r w:rsidR="0057441B" w:rsidRPr="00E95430">
        <w:rPr>
          <w:rFonts w:ascii="Calibri" w:hAnsi="Calibri" w:cs="Calibri"/>
          <w:bCs/>
          <w:sz w:val="22"/>
          <w:szCs w:val="22"/>
        </w:rPr>
        <w:t>e</w:t>
      </w:r>
      <w:r w:rsidR="00796BA3" w:rsidRPr="00E95430">
        <w:rPr>
          <w:rFonts w:ascii="Calibri" w:hAnsi="Calibri" w:cs="Calibri"/>
          <w:bCs/>
          <w:sz w:val="22"/>
          <w:szCs w:val="22"/>
        </w:rPr>
        <w:t xml:space="preserve"> zgodnie z obowiązującym prawem i</w:t>
      </w:r>
      <w:r w:rsidR="0057441B" w:rsidRPr="00E95430">
        <w:rPr>
          <w:rFonts w:ascii="Calibri" w:hAnsi="Calibri" w:cs="Calibri"/>
          <w:bCs/>
          <w:sz w:val="22"/>
          <w:szCs w:val="22"/>
        </w:rPr>
        <w:t xml:space="preserve"> </w:t>
      </w:r>
      <w:r w:rsidR="00796BA3" w:rsidRPr="00E95430">
        <w:rPr>
          <w:rFonts w:ascii="Calibri" w:hAnsi="Calibri" w:cs="Calibri"/>
          <w:bCs/>
          <w:sz w:val="22"/>
          <w:szCs w:val="22"/>
        </w:rPr>
        <w:t>zawierać następujące elementy:</w:t>
      </w:r>
    </w:p>
    <w:p w14:paraId="20E2D569" w14:textId="25D45909" w:rsidR="00796BA3" w:rsidRPr="00E95430" w:rsidRDefault="00796BA3" w:rsidP="003B2C92">
      <w:pPr>
        <w:numPr>
          <w:ilvl w:val="0"/>
          <w:numId w:val="5"/>
        </w:numPr>
        <w:spacing w:line="276" w:lineRule="auto"/>
        <w:jc w:val="both"/>
        <w:rPr>
          <w:rFonts w:ascii="Calibri" w:hAnsi="Calibri" w:cs="Calibri"/>
          <w:sz w:val="22"/>
          <w:szCs w:val="22"/>
        </w:rPr>
      </w:pPr>
      <w:r w:rsidRPr="00E95430">
        <w:rPr>
          <w:rFonts w:ascii="Calibri" w:hAnsi="Calibri" w:cs="Calibri"/>
          <w:sz w:val="22"/>
          <w:szCs w:val="22"/>
        </w:rPr>
        <w:t>nazwę dającego zlecenie (</w:t>
      </w:r>
      <w:r w:rsidR="0057441B" w:rsidRPr="00E95430">
        <w:rPr>
          <w:rFonts w:ascii="Calibri" w:hAnsi="Calibri" w:cs="Calibri"/>
          <w:sz w:val="22"/>
          <w:szCs w:val="22"/>
        </w:rPr>
        <w:t>w</w:t>
      </w:r>
      <w:r w:rsidRPr="00E95430">
        <w:rPr>
          <w:rFonts w:ascii="Calibri" w:hAnsi="Calibri" w:cs="Calibri"/>
          <w:sz w:val="22"/>
          <w:szCs w:val="22"/>
        </w:rPr>
        <w:t>ykonawcy), beneficjenta gwarancji (</w:t>
      </w:r>
      <w:r w:rsidR="0057441B" w:rsidRPr="00E95430">
        <w:rPr>
          <w:rFonts w:ascii="Calibri" w:hAnsi="Calibri" w:cs="Calibri"/>
          <w:sz w:val="22"/>
          <w:szCs w:val="22"/>
        </w:rPr>
        <w:t>z</w:t>
      </w:r>
      <w:r w:rsidRPr="00E95430">
        <w:rPr>
          <w:rFonts w:ascii="Calibri" w:hAnsi="Calibri" w:cs="Calibri"/>
          <w:sz w:val="22"/>
          <w:szCs w:val="22"/>
        </w:rPr>
        <w:t>amawiającego), gwaranta/poręczyciela oraz wskazanie ich siedzib. Beneficjentem wskazanym w gwarancji lub poręczeniu musi być</w:t>
      </w:r>
      <w:r w:rsidR="00874DF0" w:rsidRPr="00E95430">
        <w:rPr>
          <w:rFonts w:ascii="Calibri" w:hAnsi="Calibri" w:cs="Calibri"/>
          <w:sz w:val="22"/>
          <w:szCs w:val="22"/>
        </w:rPr>
        <w:t xml:space="preserve"> </w:t>
      </w:r>
      <w:r w:rsidRPr="00E95430">
        <w:rPr>
          <w:rFonts w:ascii="Calibri" w:hAnsi="Calibri" w:cs="Calibri"/>
          <w:sz w:val="22"/>
          <w:szCs w:val="22"/>
        </w:rPr>
        <w:t xml:space="preserve"> </w:t>
      </w:r>
      <w:r w:rsidR="00874DF0" w:rsidRPr="00E95430">
        <w:rPr>
          <w:rFonts w:ascii="Calibri" w:hAnsi="Calibri" w:cs="Calibri"/>
          <w:sz w:val="22"/>
          <w:szCs w:val="22"/>
        </w:rPr>
        <w:t>Związek Komunalny Gmin „Czyste Miasto, Czysta Gmina”, Pl. Św. Józefa 5, 62-800 Kalisz</w:t>
      </w:r>
      <w:r w:rsidR="0057441B" w:rsidRPr="00E95430">
        <w:rPr>
          <w:rFonts w:ascii="Calibri" w:hAnsi="Calibri" w:cs="Calibri"/>
          <w:sz w:val="22"/>
          <w:szCs w:val="22"/>
        </w:rPr>
        <w:t>,</w:t>
      </w:r>
    </w:p>
    <w:p w14:paraId="3921D471"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określenie wierzytelności, która ma być zabezpieczona gwarancją/poręczeniem,</w:t>
      </w:r>
    </w:p>
    <w:p w14:paraId="61DFCED6"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kwotę gwarancji/poręczenia,</w:t>
      </w:r>
    </w:p>
    <w:p w14:paraId="1E278AB7" w14:textId="77777777" w:rsidR="004C74D7"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termin ważności gwarancji/poręczenia,</w:t>
      </w:r>
    </w:p>
    <w:p w14:paraId="545B10A5" w14:textId="6E0148B3" w:rsidR="00B142B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zobowiązanie gwaranta, do zapłacenia kwoty gwarancji/poręczenia bezwarunkow</w:t>
      </w:r>
      <w:r w:rsidR="004C74D7" w:rsidRPr="00E95430">
        <w:rPr>
          <w:rFonts w:ascii="Calibri" w:hAnsi="Calibri" w:cs="Calibri"/>
          <w:sz w:val="22"/>
          <w:szCs w:val="22"/>
        </w:rPr>
        <w:t>o, na pierwsze pisemne żądanie z</w:t>
      </w:r>
      <w:r w:rsidRPr="00E95430">
        <w:rPr>
          <w:rFonts w:ascii="Calibri" w:hAnsi="Calibri" w:cs="Calibri"/>
          <w:sz w:val="22"/>
          <w:szCs w:val="22"/>
        </w:rPr>
        <w:t xml:space="preserve">amawiającego, w sytuacjach określonych w </w:t>
      </w:r>
      <w:r w:rsidR="00B142B3" w:rsidRPr="00E95430">
        <w:rPr>
          <w:rFonts w:ascii="Calibri" w:hAnsi="Calibri" w:cs="Calibri"/>
          <w:sz w:val="22"/>
          <w:szCs w:val="22"/>
        </w:rPr>
        <w:t>art</w:t>
      </w:r>
      <w:bookmarkStart w:id="6" w:name="_Toc42045495"/>
      <w:r w:rsidR="00B142B3" w:rsidRPr="00E95430">
        <w:rPr>
          <w:rFonts w:ascii="Calibri" w:hAnsi="Calibri" w:cs="Calibri"/>
          <w:sz w:val="22"/>
          <w:szCs w:val="22"/>
        </w:rPr>
        <w:t xml:space="preserve">. 98 ust. 6 ustawy </w:t>
      </w:r>
      <w:proofErr w:type="spellStart"/>
      <w:r w:rsidR="00B142B3" w:rsidRPr="00E95430">
        <w:rPr>
          <w:rFonts w:ascii="Calibri" w:hAnsi="Calibri" w:cs="Calibri"/>
          <w:sz w:val="22"/>
          <w:szCs w:val="22"/>
        </w:rPr>
        <w:t>Pzp</w:t>
      </w:r>
      <w:proofErr w:type="spellEnd"/>
      <w:r w:rsidR="00B142B3" w:rsidRPr="00E95430">
        <w:rPr>
          <w:rFonts w:ascii="Calibri" w:hAnsi="Calibri" w:cs="Calibri"/>
          <w:sz w:val="22"/>
          <w:szCs w:val="22"/>
        </w:rPr>
        <w:t>.</w:t>
      </w:r>
    </w:p>
    <w:p w14:paraId="6CCDB0B1" w14:textId="1D2813E6" w:rsidR="00796BA3"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lastRenderedPageBreak/>
        <w:t xml:space="preserve">W przypadku gdy </w:t>
      </w:r>
      <w:r w:rsidR="00B142B3" w:rsidRPr="00E95430">
        <w:rPr>
          <w:rFonts w:ascii="Calibri" w:hAnsi="Calibri" w:cs="Calibri"/>
          <w:bCs/>
          <w:sz w:val="22"/>
          <w:szCs w:val="22"/>
        </w:rPr>
        <w:t xml:space="preserve">wykonawca nie wniósł wadium, lub wniósł </w:t>
      </w:r>
      <w:r w:rsidR="0057441B" w:rsidRPr="00E95430">
        <w:rPr>
          <w:rFonts w:ascii="Calibri" w:hAnsi="Calibri" w:cs="Calibri"/>
          <w:bCs/>
          <w:sz w:val="22"/>
          <w:szCs w:val="22"/>
        </w:rPr>
        <w:t xml:space="preserve">je </w:t>
      </w:r>
      <w:r w:rsidR="00B142B3" w:rsidRPr="00E95430">
        <w:rPr>
          <w:rFonts w:ascii="Calibri" w:hAnsi="Calibri" w:cs="Calibri"/>
          <w:bCs/>
          <w:sz w:val="22"/>
          <w:szCs w:val="22"/>
        </w:rPr>
        <w:t>w sposób nieprawidłowy</w:t>
      </w:r>
      <w:r w:rsidR="00EF65EC" w:rsidRPr="00E95430">
        <w:rPr>
          <w:rFonts w:ascii="Calibri" w:hAnsi="Calibri" w:cs="Calibri"/>
          <w:bCs/>
          <w:sz w:val="22"/>
          <w:szCs w:val="22"/>
        </w:rPr>
        <w:t>,</w:t>
      </w:r>
      <w:r w:rsidR="00B142B3" w:rsidRPr="00E95430">
        <w:rPr>
          <w:rFonts w:ascii="Calibri" w:hAnsi="Calibri" w:cs="Calibri"/>
          <w:bCs/>
          <w:sz w:val="22"/>
          <w:szCs w:val="22"/>
        </w:rPr>
        <w:t xml:space="preserve"> lub nie utrzymywał wadium nieprzerwanie do upływu terminu związania ofertą </w:t>
      </w:r>
      <w:r w:rsidR="00EF65EC" w:rsidRPr="00E95430">
        <w:rPr>
          <w:rFonts w:ascii="Calibri" w:hAnsi="Calibri" w:cs="Calibri"/>
          <w:bCs/>
          <w:sz w:val="22"/>
          <w:szCs w:val="22"/>
        </w:rPr>
        <w:t>bądź</w:t>
      </w:r>
      <w:r w:rsidR="00B142B3" w:rsidRPr="00E95430">
        <w:rPr>
          <w:rFonts w:ascii="Calibri" w:hAnsi="Calibri" w:cs="Calibri"/>
          <w:bCs/>
          <w:sz w:val="22"/>
          <w:szCs w:val="22"/>
        </w:rPr>
        <w:t xml:space="preserve"> złożył wniosek </w:t>
      </w:r>
      <w:r w:rsidR="00CA5E83" w:rsidRPr="00E95430">
        <w:rPr>
          <w:rFonts w:ascii="Calibri" w:hAnsi="Calibri" w:cs="Calibri"/>
          <w:bCs/>
          <w:sz w:val="22"/>
          <w:szCs w:val="22"/>
        </w:rPr>
        <w:br/>
      </w:r>
      <w:r w:rsidR="00B142B3" w:rsidRPr="00E95430">
        <w:rPr>
          <w:rFonts w:ascii="Calibri" w:hAnsi="Calibri" w:cs="Calibri"/>
          <w:bCs/>
          <w:sz w:val="22"/>
          <w:szCs w:val="22"/>
        </w:rPr>
        <w:t xml:space="preserve">o zwrot wadium w przypadku, o którym mowa w art. 98 ust. 2 pkt 3 ustawy </w:t>
      </w:r>
      <w:proofErr w:type="spellStart"/>
      <w:r w:rsidR="00B142B3" w:rsidRPr="00E95430">
        <w:rPr>
          <w:rFonts w:ascii="Calibri" w:hAnsi="Calibri" w:cs="Calibri"/>
          <w:bCs/>
          <w:sz w:val="22"/>
          <w:szCs w:val="22"/>
        </w:rPr>
        <w:t>Pzp</w:t>
      </w:r>
      <w:proofErr w:type="spellEnd"/>
      <w:r w:rsidR="004C74D7" w:rsidRPr="00E95430">
        <w:rPr>
          <w:rFonts w:ascii="Calibri" w:hAnsi="Calibri" w:cs="Calibri"/>
          <w:bCs/>
          <w:sz w:val="22"/>
          <w:szCs w:val="22"/>
        </w:rPr>
        <w:t>, z</w:t>
      </w:r>
      <w:r w:rsidRPr="00E95430">
        <w:rPr>
          <w:rFonts w:ascii="Calibri" w:hAnsi="Calibri" w:cs="Calibri"/>
          <w:bCs/>
          <w:sz w:val="22"/>
          <w:szCs w:val="22"/>
        </w:rPr>
        <w:t xml:space="preserve">amawiający odrzuci ofertę na podstawie art. </w:t>
      </w:r>
      <w:r w:rsidR="00B142B3" w:rsidRPr="00E95430">
        <w:rPr>
          <w:rFonts w:ascii="Calibri" w:hAnsi="Calibri" w:cs="Calibri"/>
          <w:bCs/>
          <w:sz w:val="22"/>
          <w:szCs w:val="22"/>
        </w:rPr>
        <w:t xml:space="preserve">226 ust. 1 pkt 14 ustawy </w:t>
      </w:r>
      <w:proofErr w:type="spellStart"/>
      <w:r w:rsidR="00B142B3" w:rsidRPr="00E95430">
        <w:rPr>
          <w:rFonts w:ascii="Calibri" w:hAnsi="Calibri" w:cs="Calibri"/>
          <w:bCs/>
          <w:sz w:val="22"/>
          <w:szCs w:val="22"/>
        </w:rPr>
        <w:t>Pzp</w:t>
      </w:r>
      <w:proofErr w:type="spellEnd"/>
      <w:r w:rsidR="00B142B3" w:rsidRPr="00E95430">
        <w:rPr>
          <w:rFonts w:ascii="Calibri" w:hAnsi="Calibri" w:cs="Calibri"/>
          <w:bCs/>
          <w:sz w:val="22"/>
          <w:szCs w:val="22"/>
        </w:rPr>
        <w:t>.</w:t>
      </w:r>
    </w:p>
    <w:p w14:paraId="194D85D5" w14:textId="1543EC49" w:rsidR="00796BA3"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bookmarkStart w:id="7" w:name="_Toc42045496"/>
      <w:bookmarkEnd w:id="6"/>
      <w:r w:rsidRPr="00E95430">
        <w:rPr>
          <w:rFonts w:ascii="Calibri" w:hAnsi="Calibri" w:cs="Calibri"/>
          <w:bCs/>
          <w:sz w:val="22"/>
          <w:szCs w:val="22"/>
        </w:rPr>
        <w:t xml:space="preserve">Zamawiający dokona zwrotu wadium na zasadach określonych w art. </w:t>
      </w:r>
      <w:r w:rsidR="007B72CA" w:rsidRPr="00E95430">
        <w:rPr>
          <w:rFonts w:ascii="Calibri" w:hAnsi="Calibri" w:cs="Calibri"/>
          <w:bCs/>
          <w:sz w:val="22"/>
          <w:szCs w:val="22"/>
        </w:rPr>
        <w:t>98 ust. 1</w:t>
      </w:r>
      <w:r w:rsidR="0057441B" w:rsidRPr="00E95430">
        <w:rPr>
          <w:rFonts w:ascii="Calibri" w:hAnsi="Calibri" w:cs="Calibri"/>
          <w:bCs/>
          <w:sz w:val="22"/>
          <w:szCs w:val="22"/>
        </w:rPr>
        <w:t>–</w:t>
      </w:r>
      <w:r w:rsidR="007B72CA" w:rsidRPr="00E95430">
        <w:rPr>
          <w:rFonts w:ascii="Calibri" w:hAnsi="Calibri" w:cs="Calibri"/>
          <w:bCs/>
          <w:sz w:val="22"/>
          <w:szCs w:val="22"/>
        </w:rPr>
        <w:t xml:space="preserve">5 </w:t>
      </w:r>
      <w:r w:rsidRPr="00E95430">
        <w:rPr>
          <w:rFonts w:ascii="Calibri" w:hAnsi="Calibri" w:cs="Calibri"/>
          <w:bCs/>
          <w:sz w:val="22"/>
          <w:szCs w:val="22"/>
        </w:rPr>
        <w:t xml:space="preserve">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bookmarkEnd w:id="7"/>
    </w:p>
    <w:p w14:paraId="0BB23180" w14:textId="277B03D2" w:rsidR="006929D6"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r w:rsidRPr="00E95430">
        <w:rPr>
          <w:rFonts w:ascii="Calibri" w:hAnsi="Calibri" w:cs="Calibri"/>
          <w:bCs/>
          <w:sz w:val="22"/>
          <w:szCs w:val="22"/>
        </w:rPr>
        <w:t xml:space="preserve">Zamawiający zatrzymuje wadium wraz z odsetkami na podstawie art. </w:t>
      </w:r>
      <w:r w:rsidR="00B142B3" w:rsidRPr="00E95430">
        <w:rPr>
          <w:rFonts w:ascii="Calibri" w:hAnsi="Calibri" w:cs="Calibri"/>
          <w:bCs/>
          <w:sz w:val="22"/>
          <w:szCs w:val="22"/>
        </w:rPr>
        <w:t xml:space="preserve">98 ust. </w:t>
      </w:r>
      <w:r w:rsidR="007B72CA" w:rsidRPr="00E95430">
        <w:rPr>
          <w:rFonts w:ascii="Calibri" w:hAnsi="Calibri" w:cs="Calibri"/>
          <w:bCs/>
          <w:sz w:val="22"/>
          <w:szCs w:val="22"/>
        </w:rPr>
        <w:t>6</w:t>
      </w:r>
      <w:r w:rsidRPr="00E95430">
        <w:rPr>
          <w:rFonts w:ascii="Calibri" w:hAnsi="Calibri" w:cs="Calibri"/>
          <w:bCs/>
          <w:sz w:val="22"/>
          <w:szCs w:val="22"/>
        </w:rPr>
        <w:t xml:space="preserve"> 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p>
    <w:p w14:paraId="6AD02389" w14:textId="77777777" w:rsidR="007B72CA" w:rsidRPr="00E95430"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E95430"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14:paraId="6A30F84E" w14:textId="6DC05329" w:rsidR="005755C4" w:rsidRPr="00E95430" w:rsidRDefault="005755C4" w:rsidP="003B2C92">
      <w:pPr>
        <w:numPr>
          <w:ilvl w:val="0"/>
          <w:numId w:val="15"/>
        </w:numPr>
        <w:spacing w:line="276" w:lineRule="auto"/>
        <w:jc w:val="both"/>
        <w:rPr>
          <w:rFonts w:ascii="Calibri" w:hAnsi="Calibri" w:cs="Calibri"/>
          <w:sz w:val="22"/>
          <w:szCs w:val="22"/>
        </w:rPr>
      </w:pPr>
      <w:r w:rsidRPr="00E95430">
        <w:rPr>
          <w:rFonts w:ascii="Calibri" w:hAnsi="Calibri" w:cs="Calibri"/>
          <w:sz w:val="22"/>
          <w:szCs w:val="22"/>
        </w:rPr>
        <w:t>Oferta wraz z załącznikami musi zostać sporządzona w języku polskim. Ofertę należy sporządzić na Formularzu Oferty lub według takiego samego schematu, stanowiącego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14:paraId="73B2A864" w14:textId="6F21C33A"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E95430">
        <w:rPr>
          <w:rFonts w:ascii="Calibri" w:hAnsi="Calibri" w:cs="Calibri"/>
          <w:bCs/>
          <w:sz w:val="22"/>
          <w:szCs w:val="22"/>
        </w:rPr>
        <w:t>eIDAS</w:t>
      </w:r>
      <w:proofErr w:type="spellEnd"/>
      <w:r w:rsidRPr="00E95430">
        <w:rPr>
          <w:rFonts w:ascii="Calibri" w:hAnsi="Calibri" w:cs="Calibri"/>
          <w:bCs/>
          <w:sz w:val="22"/>
          <w:szCs w:val="22"/>
        </w:rPr>
        <w:t xml:space="preserve">) (UE) nr 910/2014 - od 1 lipca 2016 roku”. </w:t>
      </w:r>
    </w:p>
    <w:p w14:paraId="27F2FF4A" w14:textId="1B2B6F11"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W przypadku wykorzystania f</w:t>
      </w:r>
      <w:r w:rsidR="009349C2" w:rsidRPr="00E95430">
        <w:rPr>
          <w:rFonts w:ascii="Calibri" w:hAnsi="Calibri" w:cs="Calibri"/>
          <w:bCs/>
          <w:sz w:val="22"/>
          <w:szCs w:val="22"/>
        </w:rPr>
        <w:t xml:space="preserve">ormatu podpisu </w:t>
      </w:r>
      <w:proofErr w:type="spellStart"/>
      <w:r w:rsidR="009349C2" w:rsidRPr="00E95430">
        <w:rPr>
          <w:rFonts w:ascii="Calibri" w:hAnsi="Calibri" w:cs="Calibri"/>
          <w:bCs/>
          <w:sz w:val="22"/>
          <w:szCs w:val="22"/>
        </w:rPr>
        <w:t>XAdES</w:t>
      </w:r>
      <w:proofErr w:type="spellEnd"/>
      <w:r w:rsidR="009349C2" w:rsidRPr="00E95430">
        <w:rPr>
          <w:rFonts w:ascii="Calibri" w:hAnsi="Calibri" w:cs="Calibri"/>
          <w:bCs/>
          <w:sz w:val="22"/>
          <w:szCs w:val="22"/>
        </w:rPr>
        <w:t xml:space="preserve">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 xml:space="preserve">w formacie </w:t>
      </w:r>
      <w:proofErr w:type="spellStart"/>
      <w:r w:rsidRPr="00E95430">
        <w:rPr>
          <w:rFonts w:ascii="Calibri" w:hAnsi="Calibri" w:cs="Calibri"/>
          <w:bCs/>
          <w:sz w:val="22"/>
          <w:szCs w:val="22"/>
        </w:rPr>
        <w:t>XAdES</w:t>
      </w:r>
      <w:proofErr w:type="spellEnd"/>
      <w:r w:rsidRPr="00E95430">
        <w:rPr>
          <w:rFonts w:ascii="Calibri" w:hAnsi="Calibri" w:cs="Calibri"/>
          <w:bCs/>
          <w:sz w:val="22"/>
          <w:szCs w:val="22"/>
        </w:rPr>
        <w:t>.</w:t>
      </w:r>
    </w:p>
    <w:p w14:paraId="30387035" w14:textId="77777777"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hyperlink r:id="rId28" w:history="1">
        <w:r w:rsidRPr="00E95430">
          <w:rPr>
            <w:rStyle w:val="Hipercze"/>
            <w:rFonts w:asciiTheme="minorHAnsi" w:hAnsiTheme="minorHAnsi" w:cstheme="minorHAnsi"/>
            <w:sz w:val="22"/>
            <w:szCs w:val="22"/>
          </w:rPr>
          <w:t>https://platformazakupowa.pl/pn/czystemiasto</w:t>
        </w:r>
      </w:hyperlink>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E95430">
          <w:rPr>
            <w:rStyle w:val="Hipercze"/>
            <w:rFonts w:asciiTheme="minorHAnsi" w:hAnsiTheme="minorHAnsi" w:cstheme="minorHAnsi"/>
            <w:sz w:val="22"/>
            <w:szCs w:val="22"/>
          </w:rPr>
          <w:t>https://platformazakupowa.pl/strona/45-instrukcje</w:t>
        </w:r>
      </w:hyperlink>
      <w:r w:rsidRPr="00E95430">
        <w:rPr>
          <w:rFonts w:asciiTheme="minorHAnsi" w:hAnsiTheme="minorHAnsi" w:cstheme="minorHAnsi"/>
          <w:bCs/>
          <w:sz w:val="22"/>
          <w:szCs w:val="22"/>
        </w:rPr>
        <w:t>.</w:t>
      </w:r>
    </w:p>
    <w:p w14:paraId="00356F2F" w14:textId="77777777" w:rsidR="005755C4" w:rsidRPr="00E95430" w:rsidRDefault="005755C4" w:rsidP="003B2C92">
      <w:pPr>
        <w:numPr>
          <w:ilvl w:val="0"/>
          <w:numId w:val="15"/>
        </w:numPr>
        <w:spacing w:before="120" w:line="276" w:lineRule="auto"/>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i oświadczenia sporządzone w języku obcym przekazuje się wraz z ich tłumaczeniem na język polski.</w:t>
      </w:r>
    </w:p>
    <w:p w14:paraId="02B05BED" w14:textId="4799F089" w:rsidR="00C54BC6" w:rsidRPr="00E95430" w:rsidRDefault="005755C4" w:rsidP="008B49A5">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77AD949A" w14:textId="77777777" w:rsidR="008B49A5" w:rsidRPr="00E95430" w:rsidRDefault="008B49A5" w:rsidP="008B49A5">
      <w:pPr>
        <w:spacing w:line="276" w:lineRule="auto"/>
        <w:ind w:left="360"/>
        <w:jc w:val="both"/>
        <w:rPr>
          <w:rFonts w:ascii="Calibri" w:hAnsi="Calibri" w:cs="Calibri"/>
          <w:bCs/>
          <w:sz w:val="22"/>
          <w:szCs w:val="22"/>
        </w:rPr>
      </w:pPr>
    </w:p>
    <w:p w14:paraId="37619615" w14:textId="12CF67E0" w:rsidR="00884A69" w:rsidRPr="00E95430"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14:paraId="1E070452" w14:textId="24F7852E"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nego wg Z</w:t>
      </w:r>
      <w:r w:rsidR="00C15C50" w:rsidRPr="00E95430">
        <w:rPr>
          <w:rFonts w:ascii="Calibri" w:eastAsiaTheme="majorEastAsia" w:hAnsi="Calibri" w:cs="Calibri"/>
          <w:sz w:val="22"/>
          <w:szCs w:val="22"/>
          <w:lang w:eastAsia="en-US"/>
        </w:rPr>
        <w:t>ałącznika nr 3 do SWZ.</w:t>
      </w:r>
    </w:p>
    <w:p w14:paraId="0E3D7DA2"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Pr="00E95430"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14:paraId="7AC6A786"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Pr="00E95430" w:rsidRDefault="00596909" w:rsidP="003B2C92">
      <w:pPr>
        <w:spacing w:before="120" w:line="276" w:lineRule="auto"/>
        <w:jc w:val="both"/>
        <w:rPr>
          <w:sz w:val="22"/>
          <w:szCs w:val="22"/>
        </w:rPr>
      </w:pPr>
    </w:p>
    <w:p w14:paraId="475821FB" w14:textId="77777777" w:rsidR="00EB7EB9" w:rsidRPr="00E95430" w:rsidRDefault="00EB7EB9" w:rsidP="003B2C92">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E95430"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14:paraId="5679F7DA" w14:textId="07713ACB" w:rsidR="00EB7EB9" w:rsidRPr="00E95430"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7A2B8FF" w14:textId="77777777" w:rsidR="00C40D32" w:rsidRPr="00E95430" w:rsidRDefault="00C40D32" w:rsidP="003B2C92">
      <w:pPr>
        <w:spacing w:before="120" w:line="276" w:lineRule="auto"/>
        <w:ind w:left="431" w:right="-108"/>
        <w:jc w:val="both"/>
        <w:rPr>
          <w:rFonts w:ascii="Calibri" w:hAnsi="Calibri" w:cs="Calibri"/>
          <w:sz w:val="22"/>
          <w:szCs w:val="22"/>
        </w:rPr>
      </w:pPr>
    </w:p>
    <w:p w14:paraId="0DDDB33B" w14:textId="77777777"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 xml:space="preserve">Komunikaty”. Korespondencja, której zgodnie </w:t>
      </w:r>
      <w:r w:rsidR="00CA5E83" w:rsidRPr="00E95430">
        <w:rPr>
          <w:rFonts w:ascii="Calibri" w:hAnsi="Calibri" w:cs="Calibri"/>
          <w:sz w:val="22"/>
          <w:szCs w:val="22"/>
        </w:rPr>
        <w:br/>
      </w:r>
      <w:r w:rsidRPr="00E95430">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258588D4"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Osobą uprawnioną do kontaktu z wykonawcami w sprawach proceduralnych jest:  Daria Pietrzak, nr tel. 62/7635670 lub kom. +48 661 012</w:t>
      </w:r>
      <w:r w:rsidR="00A73E62" w:rsidRPr="00E95430">
        <w:rPr>
          <w:rFonts w:ascii="Calibri" w:hAnsi="Calibri" w:cs="Calibri"/>
          <w:sz w:val="22"/>
          <w:szCs w:val="22"/>
        </w:rPr>
        <w:t> </w:t>
      </w:r>
      <w:r w:rsidRPr="00E95430">
        <w:rPr>
          <w:rFonts w:ascii="Calibri" w:hAnsi="Calibri" w:cs="Calibri"/>
          <w:sz w:val="22"/>
          <w:szCs w:val="22"/>
        </w:rPr>
        <w:t xml:space="preserve">214. 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 xml:space="preserve">latformy zakupowej, zamawiający dopuszcza również możliwość komunikowania się z wykonawcami za pośrednictwem poczty elektronicznej: przetargi@czystemiasto.pl - z tym zastrzeżeniem, iż oferta, w tym wszelkie oświadczenia i dokumenty składane </w:t>
      </w:r>
      <w:r w:rsidR="00CA5E83" w:rsidRPr="00E95430">
        <w:rPr>
          <w:rFonts w:ascii="Calibri" w:hAnsi="Calibri" w:cs="Calibri"/>
          <w:sz w:val="22"/>
          <w:szCs w:val="22"/>
        </w:rPr>
        <w:br/>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14:paraId="7A24C030" w14:textId="40A50E88"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14:paraId="7C4A74CB"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 xml:space="preserve">stały dostęp do sieci Internet o gwarantowanej przepustowości nie mniejszej niż 512 </w:t>
      </w:r>
      <w:proofErr w:type="spellStart"/>
      <w:r w:rsidRPr="00E95430">
        <w:rPr>
          <w:rFonts w:ascii="Calibri" w:hAnsi="Calibri" w:cs="Calibri"/>
          <w:sz w:val="22"/>
          <w:szCs w:val="22"/>
        </w:rPr>
        <w:t>kb</w:t>
      </w:r>
      <w:proofErr w:type="spellEnd"/>
      <w:r w:rsidRPr="00E95430">
        <w:rPr>
          <w:rFonts w:ascii="Calibri" w:hAnsi="Calibri" w:cs="Calibri"/>
          <w:sz w:val="22"/>
          <w:szCs w:val="22"/>
        </w:rPr>
        <w:t>/s,</w:t>
      </w:r>
    </w:p>
    <w:p w14:paraId="4F6F8FD6"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14:paraId="1197CAC5"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włączona obsługa JavaScript,</w:t>
      </w:r>
    </w:p>
    <w:p w14:paraId="074A9FFE"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 xml:space="preserve">zainstalowany program Adobe </w:t>
      </w:r>
      <w:proofErr w:type="spellStart"/>
      <w:r w:rsidRPr="00E95430">
        <w:rPr>
          <w:rFonts w:ascii="Calibri" w:hAnsi="Calibri" w:cs="Calibri"/>
          <w:sz w:val="22"/>
          <w:szCs w:val="22"/>
        </w:rPr>
        <w:t>Acrobat</w:t>
      </w:r>
      <w:proofErr w:type="spellEnd"/>
      <w:r w:rsidRPr="00E95430">
        <w:rPr>
          <w:rFonts w:ascii="Calibri" w:hAnsi="Calibri" w:cs="Calibri"/>
          <w:sz w:val="22"/>
          <w:szCs w:val="22"/>
        </w:rPr>
        <w:t xml:space="preserve"> Reader lub inny obsługujący format plików .pdf,</w:t>
      </w:r>
    </w:p>
    <w:p w14:paraId="54E87E22"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14:paraId="763BB44B"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w:t>
      </w:r>
      <w:proofErr w:type="spellStart"/>
      <w:r w:rsidRPr="00E95430">
        <w:rPr>
          <w:rFonts w:ascii="Calibri" w:hAnsi="Calibri" w:cs="Calibri"/>
          <w:sz w:val="22"/>
          <w:szCs w:val="22"/>
        </w:rPr>
        <w:t>hh:mm:ss</w:t>
      </w:r>
      <w:proofErr w:type="spellEnd"/>
      <w:r w:rsidRPr="00E95430">
        <w:rPr>
          <w:rFonts w:ascii="Calibri" w:hAnsi="Calibri" w:cs="Calibri"/>
          <w:sz w:val="22"/>
          <w:szCs w:val="22"/>
        </w:rPr>
        <w:t>) generowany wg czasu lokalnego serwera synchronizowanego z zegarem Głównego Urzędu Miar.</w:t>
      </w:r>
    </w:p>
    <w:p w14:paraId="2CE68A74" w14:textId="3E6E9663" w:rsidR="000764C0" w:rsidRPr="00E95430" w:rsidRDefault="000764C0"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14:paraId="317691DC" w14:textId="77777777" w:rsidR="000764C0" w:rsidRPr="00E95430" w:rsidRDefault="000764C0" w:rsidP="003B2C92">
      <w:pPr>
        <w:pStyle w:val="Akapitzlist"/>
        <w:numPr>
          <w:ilvl w:val="0"/>
          <w:numId w:val="59"/>
        </w:numPr>
        <w:spacing w:line="276" w:lineRule="auto"/>
        <w:ind w:right="-108"/>
        <w:jc w:val="both"/>
        <w:rPr>
          <w:rFonts w:ascii="Calibri" w:hAnsi="Calibri" w:cs="Calibri"/>
          <w:sz w:val="22"/>
          <w:szCs w:val="22"/>
        </w:rPr>
      </w:pPr>
      <w:r w:rsidRPr="00E9543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E95430" w:rsidRDefault="000764C0" w:rsidP="003B2C92">
      <w:pPr>
        <w:pStyle w:val="Akapitzlist"/>
        <w:numPr>
          <w:ilvl w:val="0"/>
          <w:numId w:val="59"/>
        </w:numPr>
        <w:spacing w:line="276" w:lineRule="auto"/>
        <w:ind w:right="-108"/>
        <w:jc w:val="both"/>
        <w:rPr>
          <w:rFonts w:ascii="Calibri" w:hAnsi="Calibri" w:cs="Calibri"/>
          <w:sz w:val="22"/>
          <w:szCs w:val="22"/>
        </w:rPr>
      </w:pPr>
      <w:r w:rsidRPr="00E9543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E95430" w:rsidRDefault="000764C0"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sidRPr="00E95430">
        <w:rPr>
          <w:rFonts w:ascii="Calibri" w:hAnsi="Calibri" w:cs="Calibri"/>
          <w:sz w:val="22"/>
          <w:szCs w:val="22"/>
        </w:rPr>
        <w:br/>
      </w:r>
      <w:r w:rsidRPr="00E95430">
        <w:rPr>
          <w:rFonts w:ascii="Calibri" w:hAnsi="Calibri" w:cs="Calibri"/>
          <w:sz w:val="22"/>
          <w:szCs w:val="22"/>
        </w:rPr>
        <w:lastRenderedPageBreak/>
        <w:t xml:space="preserve">w przedmiotowym postępowaniu, ponieważ nie został spełniony obowiązek narzucony </w:t>
      </w:r>
      <w:r w:rsidR="00CA5E83" w:rsidRPr="00E95430">
        <w:rPr>
          <w:rFonts w:ascii="Calibri" w:hAnsi="Calibri" w:cs="Calibri"/>
          <w:sz w:val="22"/>
          <w:szCs w:val="22"/>
        </w:rPr>
        <w:br/>
      </w:r>
      <w:r w:rsidRPr="00E95430">
        <w:rPr>
          <w:rFonts w:ascii="Calibri" w:hAnsi="Calibri" w:cs="Calibri"/>
          <w:sz w:val="22"/>
          <w:szCs w:val="22"/>
        </w:rPr>
        <w:t xml:space="preserve">w art. 221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w:t>
      </w:r>
    </w:p>
    <w:p w14:paraId="1600475B" w14:textId="77777777"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14:paraId="23BE3205" w14:textId="4AA5CF48"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w:t>
      </w:r>
      <w:proofErr w:type="spellStart"/>
      <w:r w:rsidRPr="00E95430">
        <w:rPr>
          <w:rFonts w:ascii="Calibri" w:hAnsi="Calibri" w:cs="Calibri"/>
          <w:sz w:val="22"/>
          <w:szCs w:val="22"/>
        </w:rPr>
        <w:t>doc</w:t>
      </w:r>
      <w:proofErr w:type="spellEnd"/>
      <w:r w:rsidRPr="00E95430">
        <w:rPr>
          <w:rFonts w:ascii="Calibri" w:hAnsi="Calibri" w:cs="Calibri"/>
          <w:sz w:val="22"/>
          <w:szCs w:val="22"/>
        </w:rPr>
        <w:t xml:space="preserve"> .xls .jpg (.</w:t>
      </w:r>
      <w:proofErr w:type="spellStart"/>
      <w:r w:rsidRPr="00E95430">
        <w:rPr>
          <w:rFonts w:ascii="Calibri" w:hAnsi="Calibri" w:cs="Calibri"/>
          <w:sz w:val="22"/>
          <w:szCs w:val="22"/>
        </w:rPr>
        <w:t>jpeg</w:t>
      </w:r>
      <w:proofErr w:type="spellEnd"/>
      <w:r w:rsidRPr="00E95430">
        <w:rPr>
          <w:rFonts w:ascii="Calibri" w:hAnsi="Calibri" w:cs="Calibri"/>
          <w:sz w:val="22"/>
          <w:szCs w:val="22"/>
        </w:rPr>
        <w:t>) ze szczególnym wskazaniem na .pdf</w:t>
      </w:r>
    </w:p>
    <w:p w14:paraId="3B990663"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W celu ewentualnej kompresji danych zamawiający rekomenduje wykorzystanie jednego z formatów:</w:t>
      </w:r>
    </w:p>
    <w:p w14:paraId="7896D7E2"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14:paraId="4DE4E3B9"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.7Z</w:t>
      </w:r>
    </w:p>
    <w:p w14:paraId="61011C54" w14:textId="6144E5DA"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w:t>
      </w:r>
      <w:proofErr w:type="spellStart"/>
      <w:r w:rsidRPr="00E95430">
        <w:rPr>
          <w:rFonts w:ascii="Calibri" w:hAnsi="Calibri" w:cs="Calibri"/>
          <w:sz w:val="22"/>
          <w:szCs w:val="22"/>
        </w:rPr>
        <w:t>rar</w:t>
      </w:r>
      <w:proofErr w:type="spellEnd"/>
      <w:r w:rsidRPr="00E95430">
        <w:rPr>
          <w:rFonts w:ascii="Calibri" w:hAnsi="Calibri" w:cs="Calibri"/>
          <w:sz w:val="22"/>
          <w:szCs w:val="22"/>
        </w:rPr>
        <w:t xml:space="preserve"> .gif .</w:t>
      </w:r>
      <w:proofErr w:type="spellStart"/>
      <w:r w:rsidRPr="00E95430">
        <w:rPr>
          <w:rFonts w:ascii="Calibri" w:hAnsi="Calibri" w:cs="Calibri"/>
          <w:sz w:val="22"/>
          <w:szCs w:val="22"/>
        </w:rPr>
        <w:t>bmp</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numbers</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pages</w:t>
      </w:r>
      <w:proofErr w:type="spellEnd"/>
      <w:r w:rsidRPr="00E95430">
        <w:rPr>
          <w:rFonts w:ascii="Calibri" w:hAnsi="Calibri" w:cs="Calibri"/>
          <w:sz w:val="22"/>
          <w:szCs w:val="22"/>
        </w:rPr>
        <w:t>. Dokumenty złożone w takich plikach zostaną uznane za złożone nieskutecznie.</w:t>
      </w:r>
    </w:p>
    <w:p w14:paraId="1A21399F"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5430">
        <w:rPr>
          <w:rFonts w:ascii="Calibri" w:hAnsi="Calibri" w:cs="Calibri"/>
          <w:sz w:val="22"/>
          <w:szCs w:val="22"/>
        </w:rPr>
        <w:t>PAdES</w:t>
      </w:r>
      <w:proofErr w:type="spellEnd"/>
      <w:r w:rsidRPr="00E95430">
        <w:rPr>
          <w:rFonts w:ascii="Calibri" w:hAnsi="Calibri" w:cs="Calibri"/>
          <w:sz w:val="22"/>
          <w:szCs w:val="22"/>
        </w:rPr>
        <w:t xml:space="preserve">. </w:t>
      </w:r>
    </w:p>
    <w:p w14:paraId="07AC3F51"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Pliki w innych formatach niż .pdf zaleca się opatrzyć zewnętrznym podpisem </w:t>
      </w:r>
      <w:proofErr w:type="spellStart"/>
      <w:r w:rsidRPr="00E95430">
        <w:rPr>
          <w:rFonts w:ascii="Calibri" w:hAnsi="Calibri" w:cs="Calibri"/>
          <w:sz w:val="22"/>
          <w:szCs w:val="22"/>
        </w:rPr>
        <w:t>XAdES</w:t>
      </w:r>
      <w:proofErr w:type="spellEnd"/>
      <w:r w:rsidRPr="00E95430">
        <w:rPr>
          <w:rFonts w:ascii="Calibri" w:hAnsi="Calibri" w:cs="Calibri"/>
          <w:sz w:val="22"/>
          <w:szCs w:val="22"/>
        </w:rPr>
        <w:t>. Wykonawca powinien pamiętać, aby plik z podpisem przekazywać łącznie z dokumentem podpisywanym.</w:t>
      </w:r>
    </w:p>
    <w:p w14:paraId="53C54F95" w14:textId="10A9A6EC"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14:paraId="57757623" w14:textId="288E2A74" w:rsidR="005F74DF" w:rsidRPr="00E95430" w:rsidRDefault="005F74DF" w:rsidP="005F74DF">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14:paraId="5C0BECD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14:paraId="131D4765" w14:textId="453201F5" w:rsidR="003C7B82"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766149DA" w14:textId="77777777" w:rsidR="00BA366B" w:rsidRPr="00E95430" w:rsidRDefault="00BA366B" w:rsidP="00BA366B">
      <w:pPr>
        <w:pStyle w:val="Akapitzlist"/>
        <w:spacing w:line="276" w:lineRule="auto"/>
        <w:ind w:left="709" w:right="-108"/>
        <w:jc w:val="both"/>
        <w:rPr>
          <w:rFonts w:ascii="Calibri" w:hAnsi="Calibri" w:cs="Calibri"/>
          <w:sz w:val="22"/>
          <w:szCs w:val="22"/>
        </w:rPr>
      </w:pPr>
    </w:p>
    <w:p w14:paraId="3714706E" w14:textId="2DC1E938" w:rsidR="000778FB" w:rsidRPr="00E95430"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14:paraId="5737B52F" w14:textId="71B3BB74" w:rsidR="000764C0" w:rsidRPr="00E95430" w:rsidRDefault="000764C0" w:rsidP="003B2C92">
      <w:pPr>
        <w:numPr>
          <w:ilvl w:val="1"/>
          <w:numId w:val="21"/>
        </w:numPr>
        <w:spacing w:line="276" w:lineRule="auto"/>
        <w:ind w:left="431" w:right="-108"/>
        <w:jc w:val="both"/>
        <w:rPr>
          <w:rFonts w:ascii="Calibri" w:hAnsi="Calibri" w:cs="Calibri"/>
          <w:sz w:val="22"/>
          <w:szCs w:val="22"/>
        </w:rPr>
      </w:pPr>
      <w:r w:rsidRPr="00E95430">
        <w:rPr>
          <w:rFonts w:ascii="Calibri" w:hAnsi="Calibri" w:cs="Calibri"/>
          <w:sz w:val="22"/>
          <w:szCs w:val="22"/>
        </w:rPr>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hyperlink r:id="rId30" w:history="1">
        <w:r w:rsidRPr="00E95430">
          <w:rPr>
            <w:rStyle w:val="Hipercze"/>
            <w:rFonts w:ascii="Calibri" w:hAnsi="Calibri" w:cs="Calibri"/>
            <w:sz w:val="22"/>
            <w:szCs w:val="22"/>
          </w:rPr>
          <w:t>https://platformazakupowa.pl/pn/czystemiasto</w:t>
        </w:r>
      </w:hyperlink>
      <w:r w:rsidRPr="00E95430">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 xml:space="preserve">do dnia </w:t>
      </w:r>
      <w:r w:rsidR="004A76DC" w:rsidRPr="00E95430">
        <w:rPr>
          <w:rFonts w:ascii="Calibri" w:hAnsi="Calibri" w:cs="Calibri"/>
          <w:b/>
          <w:sz w:val="22"/>
          <w:szCs w:val="22"/>
        </w:rPr>
        <w:t xml:space="preserve">7 grudnia </w:t>
      </w:r>
      <w:r w:rsidRPr="00E95430">
        <w:rPr>
          <w:rFonts w:ascii="Calibri" w:hAnsi="Calibri" w:cs="Calibri"/>
          <w:b/>
          <w:sz w:val="22"/>
          <w:szCs w:val="22"/>
        </w:rPr>
        <w:t>202</w:t>
      </w:r>
      <w:r w:rsidR="00BE4571" w:rsidRPr="00E95430">
        <w:rPr>
          <w:rFonts w:ascii="Calibri" w:hAnsi="Calibri" w:cs="Calibri"/>
          <w:b/>
          <w:sz w:val="22"/>
          <w:szCs w:val="22"/>
        </w:rPr>
        <w:t>2</w:t>
      </w:r>
      <w:r w:rsidRPr="00E95430">
        <w:rPr>
          <w:rFonts w:ascii="Calibri" w:hAnsi="Calibri" w:cs="Calibri"/>
          <w:b/>
          <w:sz w:val="22"/>
          <w:szCs w:val="22"/>
        </w:rPr>
        <w:t xml:space="preserve"> roku do godz. 12:00.</w:t>
      </w:r>
    </w:p>
    <w:p w14:paraId="0F2EAD39" w14:textId="70FB8B1F"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14:paraId="0CB8171C" w14:textId="2B67861F"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Szczegółowa instrukcja dla wykonawców dotycząca złożenia, zmiany i wycofania oferty znajduje się na stronie internetowej pod adresem:  https://platformazakupowa.pl/strona/45-instrukcje.</w:t>
      </w:r>
    </w:p>
    <w:p w14:paraId="044709E4" w14:textId="0ADB7589" w:rsidR="000764C0" w:rsidRPr="00E95430" w:rsidRDefault="000764C0" w:rsidP="003B2C92">
      <w:pPr>
        <w:numPr>
          <w:ilvl w:val="1"/>
          <w:numId w:val="21"/>
        </w:numPr>
        <w:spacing w:line="276" w:lineRule="auto"/>
        <w:ind w:right="-108"/>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95430">
        <w:rPr>
          <w:rFonts w:ascii="Calibri" w:hAnsi="Calibri" w:cs="Calibri"/>
          <w:b/>
          <w:sz w:val="22"/>
          <w:szCs w:val="22"/>
        </w:rPr>
        <w:t xml:space="preserve">. w dniu </w:t>
      </w:r>
      <w:r w:rsidR="004A76DC" w:rsidRPr="00E95430">
        <w:rPr>
          <w:rFonts w:ascii="Calibri" w:hAnsi="Calibri" w:cs="Calibri"/>
          <w:b/>
          <w:sz w:val="22"/>
          <w:szCs w:val="22"/>
        </w:rPr>
        <w:t xml:space="preserve">7 grudnia </w:t>
      </w:r>
      <w:r w:rsidRPr="00E95430">
        <w:rPr>
          <w:rFonts w:ascii="Calibri" w:hAnsi="Calibri" w:cs="Calibri"/>
          <w:b/>
          <w:sz w:val="22"/>
          <w:szCs w:val="22"/>
        </w:rPr>
        <w:t>202</w:t>
      </w:r>
      <w:r w:rsidR="00BE4571" w:rsidRPr="00E95430">
        <w:rPr>
          <w:rFonts w:ascii="Calibri" w:hAnsi="Calibri" w:cs="Calibri"/>
          <w:b/>
          <w:sz w:val="22"/>
          <w:szCs w:val="22"/>
        </w:rPr>
        <w:t>2</w:t>
      </w:r>
      <w:r w:rsidRPr="00E95430">
        <w:rPr>
          <w:rFonts w:ascii="Calibri" w:hAnsi="Calibri" w:cs="Calibri"/>
          <w:b/>
          <w:sz w:val="22"/>
          <w:szCs w:val="22"/>
        </w:rPr>
        <w:t xml:space="preserve"> roku o godz. 12:15.</w:t>
      </w:r>
    </w:p>
    <w:p w14:paraId="34531751"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o zmianie terminu otwarcia ofert na stronie internetowej prowadzonego postępowania.</w:t>
      </w:r>
    </w:p>
    <w:p w14:paraId="3D5BAC9C"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14:paraId="07A4C836"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14:paraId="6A7B1DDA" w14:textId="2BEE06C0"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14:paraId="10352497" w14:textId="6585B0D1"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 xml:space="preserve">Zgodnie z ustawą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14:paraId="45A04D58" w14:textId="77777777" w:rsidR="00545239" w:rsidRPr="00E95430" w:rsidRDefault="00545239" w:rsidP="003B2C92">
      <w:pPr>
        <w:spacing w:line="276" w:lineRule="auto"/>
        <w:ind w:right="-108"/>
        <w:jc w:val="both"/>
        <w:rPr>
          <w:rFonts w:ascii="Calibri" w:hAnsi="Calibri" w:cs="Calibri"/>
          <w:sz w:val="22"/>
          <w:szCs w:val="22"/>
        </w:rPr>
      </w:pPr>
    </w:p>
    <w:p w14:paraId="24930077" w14:textId="77777777" w:rsidR="00DB1A25" w:rsidRPr="00E95430"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30F8368D" w14:textId="77777777" w:rsidR="005C30CD" w:rsidRPr="00E95430" w:rsidRDefault="005C30CD" w:rsidP="003B2C92">
      <w:pPr>
        <w:spacing w:line="276" w:lineRule="auto"/>
        <w:ind w:right="-108"/>
        <w:jc w:val="both"/>
        <w:rPr>
          <w:rFonts w:ascii="Calibri" w:hAnsi="Calibri" w:cs="Calibri"/>
          <w:sz w:val="22"/>
          <w:szCs w:val="22"/>
        </w:rPr>
      </w:pPr>
    </w:p>
    <w:p w14:paraId="3685A3FB" w14:textId="41945D48" w:rsidR="00DB1A25" w:rsidRPr="00E95430" w:rsidRDefault="00DB1A25" w:rsidP="003B2C92">
      <w:pPr>
        <w:spacing w:line="276" w:lineRule="auto"/>
        <w:ind w:right="-108"/>
        <w:jc w:val="both"/>
        <w:rPr>
          <w:rFonts w:ascii="Calibri" w:hAnsi="Calibri" w:cs="Calibri"/>
          <w:b/>
          <w:bCs/>
          <w:sz w:val="22"/>
          <w:szCs w:val="22"/>
        </w:rPr>
      </w:pPr>
      <w:r w:rsidRPr="00E95430">
        <w:rPr>
          <w:rFonts w:ascii="Calibri" w:hAnsi="Calibri" w:cs="Calibri"/>
          <w:sz w:val="22"/>
          <w:szCs w:val="22"/>
        </w:rPr>
        <w:t xml:space="preserve">Wykonawca pozostaje związany ofertą </w:t>
      </w:r>
      <w:r w:rsidR="00B142B3" w:rsidRPr="00E95430">
        <w:rPr>
          <w:rFonts w:ascii="Calibri" w:hAnsi="Calibri" w:cs="Calibri"/>
          <w:b/>
          <w:bCs/>
          <w:sz w:val="22"/>
          <w:szCs w:val="22"/>
        </w:rPr>
        <w:t>do dnia</w:t>
      </w:r>
      <w:r w:rsidR="00386AE9" w:rsidRPr="00E95430">
        <w:rPr>
          <w:rFonts w:ascii="Calibri" w:hAnsi="Calibri" w:cs="Calibri"/>
          <w:b/>
          <w:bCs/>
          <w:sz w:val="22"/>
          <w:szCs w:val="22"/>
        </w:rPr>
        <w:t xml:space="preserve"> </w:t>
      </w:r>
      <w:r w:rsidR="004A76DC" w:rsidRPr="00E95430">
        <w:rPr>
          <w:rFonts w:ascii="Calibri" w:hAnsi="Calibri" w:cs="Calibri"/>
          <w:b/>
          <w:bCs/>
          <w:sz w:val="22"/>
          <w:szCs w:val="22"/>
        </w:rPr>
        <w:t xml:space="preserve">6 marca </w:t>
      </w:r>
      <w:r w:rsidR="00491AB2" w:rsidRPr="00E95430">
        <w:rPr>
          <w:rFonts w:ascii="Calibri" w:hAnsi="Calibri" w:cs="Calibri"/>
          <w:b/>
          <w:bCs/>
          <w:sz w:val="22"/>
          <w:szCs w:val="22"/>
        </w:rPr>
        <w:t>202</w:t>
      </w:r>
      <w:r w:rsidR="004A76DC" w:rsidRPr="00E95430">
        <w:rPr>
          <w:rFonts w:ascii="Calibri" w:hAnsi="Calibri" w:cs="Calibri"/>
          <w:b/>
          <w:bCs/>
          <w:sz w:val="22"/>
          <w:szCs w:val="22"/>
        </w:rPr>
        <w:t>3</w:t>
      </w:r>
      <w:r w:rsidR="004D3F02" w:rsidRPr="00E95430">
        <w:rPr>
          <w:rFonts w:ascii="Calibri" w:hAnsi="Calibri" w:cs="Calibri"/>
          <w:b/>
          <w:bCs/>
          <w:sz w:val="22"/>
          <w:szCs w:val="22"/>
        </w:rPr>
        <w:t xml:space="preserve"> </w:t>
      </w:r>
      <w:r w:rsidR="00491AB2" w:rsidRPr="00E95430">
        <w:rPr>
          <w:rFonts w:ascii="Calibri" w:hAnsi="Calibri" w:cs="Calibri"/>
          <w:b/>
          <w:bCs/>
          <w:sz w:val="22"/>
          <w:szCs w:val="22"/>
        </w:rPr>
        <w:t>roku</w:t>
      </w:r>
      <w:r w:rsidR="00491AB2" w:rsidRPr="00E95430">
        <w:rPr>
          <w:rFonts w:ascii="Calibri" w:hAnsi="Calibri" w:cs="Calibri"/>
          <w:i/>
          <w:iCs/>
          <w:sz w:val="22"/>
          <w:szCs w:val="22"/>
        </w:rPr>
        <w:t>.</w:t>
      </w:r>
    </w:p>
    <w:p w14:paraId="63F762B7" w14:textId="293DC4CD"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14:paraId="711F8896" w14:textId="77777777" w:rsidR="00BD16C3" w:rsidRPr="00E95430" w:rsidRDefault="00BD16C3" w:rsidP="003B2C92">
      <w:pPr>
        <w:spacing w:line="276" w:lineRule="auto"/>
        <w:ind w:right="-108"/>
        <w:jc w:val="both"/>
        <w:rPr>
          <w:rFonts w:ascii="Calibri" w:hAnsi="Calibri" w:cs="Calibri"/>
          <w:bCs/>
          <w:sz w:val="22"/>
          <w:szCs w:val="22"/>
        </w:rPr>
      </w:pPr>
    </w:p>
    <w:p w14:paraId="4182ED39" w14:textId="13316D42" w:rsidR="009615B1" w:rsidRPr="00E95430"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14:paraId="2EB4276F" w14:textId="77777777" w:rsidR="00E4088C" w:rsidRPr="00E95430" w:rsidRDefault="00E4088C" w:rsidP="003B2C92">
      <w:pPr>
        <w:spacing w:line="276" w:lineRule="auto"/>
        <w:ind w:right="-108"/>
        <w:jc w:val="both"/>
        <w:rPr>
          <w:rFonts w:ascii="Calibri" w:hAnsi="Calibri" w:cs="Calibri"/>
          <w:sz w:val="22"/>
          <w:szCs w:val="22"/>
        </w:rPr>
      </w:pPr>
    </w:p>
    <w:p w14:paraId="0C50895F" w14:textId="73099F68" w:rsidR="004673A2" w:rsidRPr="00E95430" w:rsidRDefault="003C7B82" w:rsidP="003B2C92">
      <w:pPr>
        <w:pStyle w:val="Akapitzlist"/>
        <w:numPr>
          <w:ilvl w:val="0"/>
          <w:numId w:val="63"/>
        </w:numPr>
        <w:spacing w:line="276" w:lineRule="auto"/>
        <w:ind w:right="-108"/>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orze najkorzystniejszej oferty 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4673A2" w:rsidRPr="00E95430">
        <w:rPr>
          <w:rFonts w:ascii="Calibri" w:hAnsi="Calibri" w:cs="Calibri"/>
          <w:sz w:val="22"/>
          <w:szCs w:val="22"/>
        </w:rPr>
        <w:t xml:space="preserve">, </w:t>
      </w:r>
      <w:r w:rsidR="004673A2" w:rsidRPr="00E95430">
        <w:rPr>
          <w:rFonts w:ascii="Calibri" w:hAnsi="Calibri" w:cs="Calibri"/>
          <w:sz w:val="22"/>
          <w:szCs w:val="22"/>
        </w:rPr>
        <w:b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E95430" w14:paraId="5E224687" w14:textId="77777777" w:rsidTr="00477531">
        <w:trPr>
          <w:jc w:val="center"/>
        </w:trPr>
        <w:tc>
          <w:tcPr>
            <w:tcW w:w="720" w:type="dxa"/>
            <w:vAlign w:val="center"/>
          </w:tcPr>
          <w:p w14:paraId="26DFE7FB" w14:textId="7777777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5054" w:type="dxa"/>
            <w:vAlign w:val="center"/>
          </w:tcPr>
          <w:p w14:paraId="76D34AB8"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14:paraId="22E65A13" w14:textId="120EDFF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14:paraId="7A1A4DA9"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14:paraId="4141BDF7" w14:textId="77777777" w:rsidTr="00477531">
        <w:trPr>
          <w:jc w:val="center"/>
        </w:trPr>
        <w:tc>
          <w:tcPr>
            <w:tcW w:w="720" w:type="dxa"/>
            <w:vAlign w:val="center"/>
          </w:tcPr>
          <w:p w14:paraId="63F885E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5054" w:type="dxa"/>
            <w:vAlign w:val="center"/>
          </w:tcPr>
          <w:p w14:paraId="7C3D0301" w14:textId="77777777" w:rsidR="00ED09F7" w:rsidRPr="00E95430" w:rsidRDefault="00ED09F7" w:rsidP="003B2C92">
            <w:pPr>
              <w:autoSpaceDE w:val="0"/>
              <w:snapToGrid w:val="0"/>
              <w:spacing w:line="276" w:lineRule="auto"/>
              <w:jc w:val="center"/>
              <w:rPr>
                <w:rFonts w:ascii="Calibri" w:hAnsi="Calibri" w:cs="Calibri"/>
                <w:b/>
                <w:sz w:val="22"/>
                <w:szCs w:val="22"/>
              </w:rPr>
            </w:pPr>
          </w:p>
          <w:p w14:paraId="4BA93CBE"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14:paraId="5034E49A" w14:textId="77777777"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14:paraId="1832B5F3"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14:paraId="6C7AE21F"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14:paraId="485B376A" w14:textId="77777777" w:rsidTr="00477531">
        <w:trPr>
          <w:jc w:val="center"/>
        </w:trPr>
        <w:tc>
          <w:tcPr>
            <w:tcW w:w="720" w:type="dxa"/>
            <w:vAlign w:val="center"/>
          </w:tcPr>
          <w:p w14:paraId="12218C9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p>
        </w:tc>
        <w:tc>
          <w:tcPr>
            <w:tcW w:w="5054" w:type="dxa"/>
            <w:vAlign w:val="center"/>
          </w:tcPr>
          <w:p w14:paraId="2C7AC0A3" w14:textId="77777777" w:rsidR="00ED09F7" w:rsidRPr="00E95430" w:rsidRDefault="00ED09F7" w:rsidP="00BC48BF">
            <w:pPr>
              <w:autoSpaceDE w:val="0"/>
              <w:snapToGrid w:val="0"/>
              <w:spacing w:line="276" w:lineRule="auto"/>
              <w:jc w:val="center"/>
              <w:rPr>
                <w:rFonts w:ascii="Calibri" w:hAnsi="Calibri" w:cs="Calibri"/>
                <w:b/>
                <w:sz w:val="22"/>
                <w:szCs w:val="22"/>
              </w:rPr>
            </w:pPr>
          </w:p>
          <w:p w14:paraId="2CF25219" w14:textId="38D73E86" w:rsidR="00BC48BF" w:rsidRPr="00E95430" w:rsidRDefault="000764C0" w:rsidP="00BC48BF">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2 – </w:t>
            </w:r>
            <w:r w:rsidR="00D12C31" w:rsidRPr="00E95430">
              <w:rPr>
                <w:rFonts w:ascii="Calibri" w:hAnsi="Calibri" w:cs="Calibri"/>
                <w:b/>
                <w:sz w:val="22"/>
                <w:szCs w:val="22"/>
              </w:rPr>
              <w:t xml:space="preserve">Okres </w:t>
            </w:r>
            <w:r w:rsidR="00BC48BF" w:rsidRPr="00E95430">
              <w:rPr>
                <w:rFonts w:ascii="Calibri" w:hAnsi="Calibri" w:cs="Calibri"/>
                <w:b/>
                <w:sz w:val="22"/>
                <w:szCs w:val="22"/>
              </w:rPr>
              <w:t>gwarancji jakości fabrycznie nowego ciągnika rolniczego z wozem asenizacyjnym i rozrzutnikiem do transportu kompostu</w:t>
            </w:r>
          </w:p>
          <w:p w14:paraId="2C1A565E" w14:textId="4E98A60B" w:rsidR="000764C0" w:rsidRPr="00E95430" w:rsidRDefault="000764C0" w:rsidP="00EE2C46">
            <w:pPr>
              <w:autoSpaceDE w:val="0"/>
              <w:snapToGrid w:val="0"/>
              <w:spacing w:line="276" w:lineRule="auto"/>
              <w:jc w:val="center"/>
              <w:rPr>
                <w:rFonts w:ascii="Calibri" w:hAnsi="Calibri" w:cs="Calibri"/>
                <w:b/>
                <w:sz w:val="22"/>
                <w:szCs w:val="22"/>
              </w:rPr>
            </w:pPr>
          </w:p>
        </w:tc>
        <w:tc>
          <w:tcPr>
            <w:tcW w:w="1843" w:type="dxa"/>
            <w:vAlign w:val="center"/>
          </w:tcPr>
          <w:p w14:paraId="097016C3" w14:textId="23C6B449" w:rsidR="000764C0"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r w:rsidR="000764C0" w:rsidRPr="00E95430">
              <w:rPr>
                <w:rFonts w:ascii="Calibri" w:hAnsi="Calibri" w:cs="Calibri"/>
                <w:b/>
                <w:sz w:val="22"/>
                <w:szCs w:val="22"/>
              </w:rPr>
              <w:t>0 %</w:t>
            </w:r>
          </w:p>
        </w:tc>
        <w:tc>
          <w:tcPr>
            <w:tcW w:w="2196" w:type="dxa"/>
            <w:vAlign w:val="center"/>
          </w:tcPr>
          <w:p w14:paraId="2C25FCAD" w14:textId="0DE4F0A7" w:rsidR="000764C0"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r w:rsidR="000764C0" w:rsidRPr="00E95430">
              <w:rPr>
                <w:rFonts w:ascii="Calibri" w:hAnsi="Calibri" w:cs="Calibri"/>
                <w:b/>
                <w:sz w:val="22"/>
                <w:szCs w:val="22"/>
              </w:rPr>
              <w:t>0  pkt.</w:t>
            </w:r>
          </w:p>
        </w:tc>
      </w:tr>
      <w:tr w:rsidR="00BC48BF" w:rsidRPr="00E95430" w14:paraId="513F7BCF" w14:textId="77777777" w:rsidTr="00477531">
        <w:trPr>
          <w:jc w:val="center"/>
        </w:trPr>
        <w:tc>
          <w:tcPr>
            <w:tcW w:w="720" w:type="dxa"/>
            <w:vAlign w:val="center"/>
          </w:tcPr>
          <w:p w14:paraId="086E29B2" w14:textId="0B7D9F20" w:rsidR="00BC48BF"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lastRenderedPageBreak/>
              <w:t>3.</w:t>
            </w:r>
          </w:p>
        </w:tc>
        <w:tc>
          <w:tcPr>
            <w:tcW w:w="5054" w:type="dxa"/>
            <w:vAlign w:val="center"/>
          </w:tcPr>
          <w:p w14:paraId="05424D76" w14:textId="2A1D1F2F" w:rsidR="00BC48BF" w:rsidRPr="00E95430" w:rsidRDefault="00BC48BF" w:rsidP="00BC48BF">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3 </w:t>
            </w:r>
            <w:r w:rsidR="00EB068C" w:rsidRPr="00E95430">
              <w:rPr>
                <w:rFonts w:ascii="Calibri" w:hAnsi="Calibri" w:cs="Calibri"/>
                <w:b/>
                <w:sz w:val="22"/>
                <w:szCs w:val="22"/>
              </w:rPr>
              <w:t>–</w:t>
            </w:r>
            <w:r w:rsidR="00ED09F7" w:rsidRPr="00E95430">
              <w:rPr>
                <w:rFonts w:ascii="Calibri" w:hAnsi="Calibri" w:cs="Calibri"/>
                <w:b/>
                <w:sz w:val="22"/>
                <w:szCs w:val="22"/>
              </w:rPr>
              <w:t xml:space="preserve"> </w:t>
            </w:r>
            <w:r w:rsidR="00EB068C" w:rsidRPr="00E95430">
              <w:rPr>
                <w:rFonts w:ascii="Calibri" w:hAnsi="Calibri" w:cs="Calibri"/>
                <w:b/>
                <w:sz w:val="22"/>
                <w:szCs w:val="22"/>
              </w:rPr>
              <w:t xml:space="preserve">Termin zakończenia </w:t>
            </w:r>
            <w:r w:rsidR="007B72EB" w:rsidRPr="00E95430">
              <w:rPr>
                <w:rFonts w:ascii="Calibri" w:hAnsi="Calibri" w:cs="Calibri"/>
                <w:b/>
                <w:sz w:val="22"/>
                <w:szCs w:val="22"/>
              </w:rPr>
              <w:t>naprawy lub wymiany gwarancyjnej</w:t>
            </w:r>
          </w:p>
        </w:tc>
        <w:tc>
          <w:tcPr>
            <w:tcW w:w="1843" w:type="dxa"/>
            <w:vAlign w:val="center"/>
          </w:tcPr>
          <w:p w14:paraId="5BA25965" w14:textId="0662A92C" w:rsidR="00BC48BF" w:rsidRPr="00E95430" w:rsidRDefault="007B72EB"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20 %</w:t>
            </w:r>
          </w:p>
        </w:tc>
        <w:tc>
          <w:tcPr>
            <w:tcW w:w="2196" w:type="dxa"/>
            <w:vAlign w:val="center"/>
          </w:tcPr>
          <w:p w14:paraId="7E4C5400" w14:textId="1200A4ED" w:rsidR="00BC48BF" w:rsidRPr="00E95430" w:rsidRDefault="007B72EB"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20 pkt.</w:t>
            </w:r>
          </w:p>
        </w:tc>
      </w:tr>
    </w:tbl>
    <w:p w14:paraId="50A1FBA8" w14:textId="77777777" w:rsidR="00DB0152" w:rsidRPr="00E95430" w:rsidRDefault="00DB0152" w:rsidP="003B2C92">
      <w:pPr>
        <w:spacing w:line="276" w:lineRule="auto"/>
        <w:ind w:right="-108"/>
        <w:jc w:val="both"/>
        <w:rPr>
          <w:rFonts w:ascii="Calibri" w:hAnsi="Calibri" w:cs="Calibri"/>
          <w:sz w:val="22"/>
          <w:szCs w:val="22"/>
        </w:rPr>
      </w:pPr>
    </w:p>
    <w:p w14:paraId="19AEBADD" w14:textId="784C8575"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Pr="00E95430">
        <w:rPr>
          <w:rFonts w:ascii="Calibri" w:hAnsi="Calibri" w:cs="Calibri"/>
          <w:sz w:val="22"/>
          <w:szCs w:val="22"/>
        </w:rPr>
        <w:t>znane ze niepodlegające odrzuceniu.</w:t>
      </w:r>
    </w:p>
    <w:p w14:paraId="3CE9383B" w14:textId="77777777" w:rsidR="00801B70" w:rsidRPr="00E95430" w:rsidRDefault="00801B70" w:rsidP="003B2C92">
      <w:pPr>
        <w:spacing w:line="276" w:lineRule="auto"/>
        <w:ind w:right="-108"/>
        <w:jc w:val="both"/>
        <w:rPr>
          <w:rFonts w:ascii="Calibri" w:hAnsi="Calibri" w:cs="Calibri"/>
          <w:sz w:val="22"/>
          <w:szCs w:val="22"/>
        </w:rPr>
      </w:pPr>
    </w:p>
    <w:p w14:paraId="47D3EE90" w14:textId="258E4B4E" w:rsidR="0069174B" w:rsidRPr="00E95430" w:rsidRDefault="0069174B" w:rsidP="003B2C92">
      <w:pPr>
        <w:pStyle w:val="Akapitzlist"/>
        <w:numPr>
          <w:ilvl w:val="0"/>
          <w:numId w:val="63"/>
        </w:numPr>
        <w:spacing w:line="276" w:lineRule="auto"/>
        <w:ind w:right="-108"/>
        <w:jc w:val="both"/>
        <w:rPr>
          <w:rFonts w:ascii="Calibri" w:hAnsi="Calibri" w:cs="Calibri"/>
          <w:sz w:val="22"/>
          <w:szCs w:val="22"/>
        </w:rPr>
      </w:pPr>
      <w:r w:rsidRPr="00E95430">
        <w:rPr>
          <w:rFonts w:ascii="Calibri" w:hAnsi="Calibri" w:cs="Calibri"/>
          <w:sz w:val="22"/>
          <w:szCs w:val="22"/>
        </w:rPr>
        <w:t>Sposób oceny ofert w poszczególnych kryteriach:</w:t>
      </w:r>
    </w:p>
    <w:p w14:paraId="3DF361F3" w14:textId="5467CDFC" w:rsidR="00EF03DC" w:rsidRPr="00E95430" w:rsidRDefault="00EF03DC" w:rsidP="003B2C92">
      <w:pPr>
        <w:pStyle w:val="Akapitzlist"/>
        <w:numPr>
          <w:ilvl w:val="0"/>
          <w:numId w:val="64"/>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1 - Cena brutto oferty</w:t>
      </w:r>
    </w:p>
    <w:p w14:paraId="5335401B" w14:textId="0D75941D"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 „Formularzu </w:t>
      </w:r>
      <w:r w:rsidR="00522FF5" w:rsidRPr="00E95430">
        <w:rPr>
          <w:rFonts w:ascii="Calibri" w:hAnsi="Calibri" w:cs="Calibri"/>
          <w:sz w:val="22"/>
          <w:szCs w:val="22"/>
        </w:rPr>
        <w:t>O</w:t>
      </w:r>
      <w:r w:rsidRPr="00E95430">
        <w:rPr>
          <w:rFonts w:ascii="Calibri" w:hAnsi="Calibri" w:cs="Calibri"/>
          <w:sz w:val="22"/>
          <w:szCs w:val="22"/>
        </w:rPr>
        <w:t>ferty”.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E95430" w14:paraId="477EDAFA" w14:textId="77777777" w:rsidTr="00477531">
        <w:trPr>
          <w:trHeight w:val="804"/>
        </w:trPr>
        <w:tc>
          <w:tcPr>
            <w:tcW w:w="924" w:type="pct"/>
            <w:vMerge w:val="restart"/>
            <w:vAlign w:val="center"/>
          </w:tcPr>
          <w:p w14:paraId="60C7EFC8" w14:textId="0C38F38F"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14:paraId="7146BF91" w14:textId="7A0AFDCF" w:rsidR="00EF03DC" w:rsidRPr="00E95430" w:rsidRDefault="00EF03DC" w:rsidP="00FA010F">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14:paraId="42301DCE"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14:paraId="34319622" w14:textId="77777777"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14:paraId="088E0777" w14:textId="77777777" w:rsidTr="00477531">
        <w:trPr>
          <w:trHeight w:val="192"/>
        </w:trPr>
        <w:tc>
          <w:tcPr>
            <w:tcW w:w="924" w:type="pct"/>
            <w:vMerge/>
            <w:vAlign w:val="center"/>
          </w:tcPr>
          <w:p w14:paraId="68A382A8"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14:paraId="4579BA26" w14:textId="77777777"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5FD6A3DD" w:rsidR="00D12C31" w:rsidRPr="00E95430" w:rsidRDefault="00D700E8" w:rsidP="00375962">
      <w:pPr>
        <w:pStyle w:val="Akapitzlist"/>
        <w:numPr>
          <w:ilvl w:val="0"/>
          <w:numId w:val="64"/>
        </w:numPr>
        <w:spacing w:line="276" w:lineRule="auto"/>
        <w:ind w:right="-108"/>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EE2C46" w:rsidRPr="00E95430">
        <w:rPr>
          <w:rFonts w:ascii="Calibri" w:hAnsi="Calibri" w:cs="Calibri"/>
          <w:b/>
          <w:sz w:val="22"/>
          <w:szCs w:val="22"/>
        </w:rPr>
        <w:t xml:space="preserve">Okres gwarancji jakości fabrycznie nowego </w:t>
      </w:r>
      <w:r w:rsidR="00375962" w:rsidRPr="00E95430">
        <w:rPr>
          <w:rFonts w:ascii="Calibri" w:hAnsi="Calibri" w:cs="Calibri"/>
          <w:b/>
          <w:sz w:val="22"/>
          <w:szCs w:val="22"/>
        </w:rPr>
        <w:t xml:space="preserve">ciągnika rolniczego </w:t>
      </w:r>
      <w:r w:rsidR="00375962" w:rsidRPr="00E95430">
        <w:rPr>
          <w:rFonts w:ascii="Calibri" w:hAnsi="Calibri" w:cs="Calibri"/>
          <w:b/>
          <w:sz w:val="22"/>
          <w:szCs w:val="22"/>
        </w:rPr>
        <w:br/>
        <w:t>z wozem asenizacyjnym i rozrzutnikiem do transportu kompostu</w:t>
      </w:r>
    </w:p>
    <w:p w14:paraId="4BE51175"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2DDB85E7" w14:textId="590C4743" w:rsidR="00D12C31" w:rsidRPr="00E95430" w:rsidRDefault="00D12C31" w:rsidP="00D12C3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W powyższym kryterium oceniany będzie okres gwarancji jakości podany</w:t>
      </w:r>
      <w:r w:rsidR="00FA010F" w:rsidRPr="00E95430">
        <w:rPr>
          <w:rFonts w:ascii="Calibri" w:hAnsi="Calibri" w:cs="Calibri"/>
          <w:sz w:val="22"/>
          <w:szCs w:val="22"/>
        </w:rPr>
        <w:t xml:space="preserve"> przez wykonawcę w „Formularzu O</w:t>
      </w:r>
      <w:r w:rsidRPr="00E95430">
        <w:rPr>
          <w:rFonts w:ascii="Calibri" w:hAnsi="Calibri" w:cs="Calibri"/>
          <w:sz w:val="22"/>
          <w:szCs w:val="22"/>
        </w:rPr>
        <w:t>ferty”</w:t>
      </w:r>
      <w:r w:rsidR="00375962" w:rsidRPr="00E95430">
        <w:rPr>
          <w:rFonts w:ascii="Calibri" w:hAnsi="Calibri" w:cs="Calibri"/>
          <w:sz w:val="22"/>
          <w:szCs w:val="22"/>
        </w:rPr>
        <w:t>. Maksymalną ilość punktów tj. 2</w:t>
      </w:r>
      <w:r w:rsidRPr="00E95430">
        <w:rPr>
          <w:rFonts w:ascii="Calibri" w:hAnsi="Calibri" w:cs="Calibri"/>
          <w:sz w:val="22"/>
          <w:szCs w:val="22"/>
        </w:rPr>
        <w:t>0 otrzyma oferta wykonawcy, który za</w:t>
      </w:r>
      <w:r w:rsidR="0040262A" w:rsidRPr="00E95430">
        <w:rPr>
          <w:rFonts w:ascii="Calibri" w:hAnsi="Calibri" w:cs="Calibri"/>
          <w:sz w:val="22"/>
          <w:szCs w:val="22"/>
        </w:rPr>
        <w:t xml:space="preserve">oferuje </w:t>
      </w:r>
      <w:r w:rsidRPr="00E95430">
        <w:rPr>
          <w:rFonts w:ascii="Calibri" w:hAnsi="Calibri" w:cs="Calibri"/>
          <w:sz w:val="22"/>
          <w:szCs w:val="22"/>
        </w:rPr>
        <w:t>najdłuższy okres gwarancji jakości w przedziale: 24 miesiące –</w:t>
      </w:r>
      <w:r w:rsidR="0040262A" w:rsidRPr="00E95430">
        <w:rPr>
          <w:rFonts w:ascii="Calibri" w:hAnsi="Calibri" w:cs="Calibri"/>
          <w:sz w:val="22"/>
          <w:szCs w:val="22"/>
        </w:rPr>
        <w:t xml:space="preserve"> </w:t>
      </w:r>
      <w:r w:rsidRPr="00E95430">
        <w:rPr>
          <w:rFonts w:ascii="Calibri" w:hAnsi="Calibri" w:cs="Calibri"/>
          <w:sz w:val="22"/>
          <w:szCs w:val="22"/>
        </w:rPr>
        <w:t>60 miesięcy, gdzie okres 24 miesięcy jest okres</w:t>
      </w:r>
      <w:r w:rsidR="00B71D43" w:rsidRPr="00E95430">
        <w:rPr>
          <w:rFonts w:ascii="Calibri" w:hAnsi="Calibri" w:cs="Calibri"/>
          <w:sz w:val="22"/>
          <w:szCs w:val="22"/>
        </w:rPr>
        <w:t>em</w:t>
      </w:r>
      <w:r w:rsidRPr="00E95430">
        <w:rPr>
          <w:rFonts w:ascii="Calibri" w:hAnsi="Calibri" w:cs="Calibri"/>
          <w:sz w:val="22"/>
          <w:szCs w:val="22"/>
        </w:rPr>
        <w:t xml:space="preserve"> minimalnym a okres 60 miesięcy to okres maksymalny. Zaoferowanie okresu gwarancji jakości poniżej 24 miesięcy spowoduje odrzucenie oferty na podstawie art. 226 ust.</w:t>
      </w:r>
      <w:r w:rsidR="00375962" w:rsidRPr="00E95430">
        <w:rPr>
          <w:rFonts w:ascii="Calibri" w:hAnsi="Calibri" w:cs="Calibri"/>
          <w:sz w:val="22"/>
          <w:szCs w:val="22"/>
        </w:rPr>
        <w:t xml:space="preserve"> 1</w:t>
      </w:r>
      <w:r w:rsidRPr="00E95430">
        <w:rPr>
          <w:rFonts w:ascii="Calibri" w:hAnsi="Calibri" w:cs="Calibri"/>
          <w:sz w:val="22"/>
          <w:szCs w:val="22"/>
        </w:rPr>
        <w:t xml:space="preserve"> pkt 5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W przypadku, gdy wykonawca zaoferuje okres gwarancji jakości dłuższy niż 60 mie</w:t>
      </w:r>
      <w:r w:rsidR="00B71D43" w:rsidRPr="00E95430">
        <w:rPr>
          <w:rFonts w:ascii="Calibri" w:hAnsi="Calibri" w:cs="Calibri"/>
          <w:sz w:val="22"/>
          <w:szCs w:val="22"/>
        </w:rPr>
        <w:t xml:space="preserve">sięcy podczas obliczania ilości punktów </w:t>
      </w:r>
      <w:r w:rsidRPr="00E95430">
        <w:rPr>
          <w:rFonts w:ascii="Calibri" w:hAnsi="Calibri" w:cs="Calibri"/>
          <w:sz w:val="22"/>
          <w:szCs w:val="22"/>
        </w:rPr>
        <w:t>w przedmiotowym kryterium jako zaoferowany okres gwarancji jakości uwzględn</w:t>
      </w:r>
      <w:r w:rsidR="00516E26" w:rsidRPr="00E95430">
        <w:rPr>
          <w:rFonts w:ascii="Calibri" w:hAnsi="Calibri" w:cs="Calibri"/>
          <w:sz w:val="22"/>
          <w:szCs w:val="22"/>
        </w:rPr>
        <w:t xml:space="preserve">iony zostanie okres 60 miesięcy, a w umowie </w:t>
      </w:r>
      <w:r w:rsidR="00C22F0D" w:rsidRPr="00E95430">
        <w:rPr>
          <w:rFonts w:ascii="Calibri" w:hAnsi="Calibri" w:cs="Calibri"/>
          <w:sz w:val="22"/>
          <w:szCs w:val="22"/>
        </w:rPr>
        <w:t xml:space="preserve">Zamawiający </w:t>
      </w:r>
      <w:r w:rsidR="00516E26" w:rsidRPr="00E95430">
        <w:rPr>
          <w:rFonts w:ascii="Calibri" w:hAnsi="Calibri" w:cs="Calibri"/>
          <w:sz w:val="22"/>
          <w:szCs w:val="22"/>
        </w:rPr>
        <w:t>uwzględni okres za</w:t>
      </w:r>
      <w:r w:rsidR="0040262A" w:rsidRPr="00E95430">
        <w:rPr>
          <w:rFonts w:ascii="Calibri" w:hAnsi="Calibri" w:cs="Calibri"/>
          <w:sz w:val="22"/>
          <w:szCs w:val="22"/>
        </w:rPr>
        <w:t xml:space="preserve">oferowany </w:t>
      </w:r>
      <w:r w:rsidR="00516E26" w:rsidRPr="00E95430">
        <w:rPr>
          <w:rFonts w:ascii="Calibri" w:hAnsi="Calibri" w:cs="Calibri"/>
          <w:sz w:val="22"/>
          <w:szCs w:val="22"/>
        </w:rPr>
        <w:t>przez wykonawcę.</w:t>
      </w:r>
    </w:p>
    <w:p w14:paraId="08DF1A6A" w14:textId="77777777" w:rsidR="0040262A" w:rsidRPr="00E95430" w:rsidRDefault="0040262A" w:rsidP="00D12C31">
      <w:pPr>
        <w:pStyle w:val="Akapitzlist"/>
        <w:spacing w:line="276" w:lineRule="auto"/>
        <w:ind w:left="993" w:right="-108"/>
        <w:jc w:val="both"/>
        <w:rPr>
          <w:rFonts w:ascii="Calibri" w:hAnsi="Calibri" w:cs="Calibri"/>
          <w:sz w:val="22"/>
          <w:szCs w:val="22"/>
        </w:rPr>
      </w:pPr>
    </w:p>
    <w:p w14:paraId="59ACC4EF" w14:textId="77777777" w:rsidR="00D12C31" w:rsidRPr="00E95430" w:rsidRDefault="00D12C31" w:rsidP="00D12C3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Ilość punktów w tym kryterium wyliczona będzie zgodnie z poniższym wzorem:</w:t>
      </w: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D12C31" w:rsidRPr="00E95430" w14:paraId="135AE11F" w14:textId="77777777" w:rsidTr="00441393">
        <w:trPr>
          <w:trHeight w:val="819"/>
        </w:trPr>
        <w:tc>
          <w:tcPr>
            <w:tcW w:w="879" w:type="pct"/>
            <w:vMerge w:val="restart"/>
            <w:vAlign w:val="center"/>
          </w:tcPr>
          <w:p w14:paraId="540BF2B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p>
          <w:p w14:paraId="696C4EC5" w14:textId="63B1AC3D" w:rsidR="00D12C31" w:rsidRPr="00E95430" w:rsidRDefault="00FA010F" w:rsidP="00441393">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przez ofertę w K</w:t>
            </w:r>
            <w:r w:rsidR="00D12C31" w:rsidRPr="00E95430">
              <w:rPr>
                <w:rFonts w:asciiTheme="minorHAnsi" w:eastAsiaTheme="minorHAnsi" w:hAnsiTheme="minorHAnsi" w:cstheme="minorHAnsi"/>
                <w:sz w:val="22"/>
                <w:szCs w:val="22"/>
                <w:lang w:eastAsia="en-US"/>
              </w:rPr>
              <w:t>ryterium nr 2</w:t>
            </w:r>
          </w:p>
        </w:tc>
        <w:tc>
          <w:tcPr>
            <w:tcW w:w="155" w:type="pct"/>
            <w:vMerge w:val="restart"/>
            <w:vAlign w:val="center"/>
          </w:tcPr>
          <w:p w14:paraId="7B16BD0B"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325F5B43"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0F3CF462"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3077FB51" w14:textId="77777777" w:rsidR="00D12C31" w:rsidRPr="00E95430"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okres gwarancji jakości oferty ocenianej </w:t>
            </w:r>
          </w:p>
        </w:tc>
        <w:tc>
          <w:tcPr>
            <w:tcW w:w="236" w:type="pct"/>
            <w:vMerge w:val="restart"/>
            <w:vAlign w:val="center"/>
          </w:tcPr>
          <w:p w14:paraId="05F1103F" w14:textId="77777777" w:rsidR="00D12C31" w:rsidRPr="00E95430" w:rsidRDefault="00D12C31" w:rsidP="00441393">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971" w:type="pct"/>
            <w:vMerge w:val="restart"/>
            <w:vAlign w:val="center"/>
          </w:tcPr>
          <w:p w14:paraId="0C08EEBF"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4DBBCF28"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39070D18" w14:textId="488C19D2" w:rsidR="00D12C31" w:rsidRPr="00E95430" w:rsidRDefault="00375962" w:rsidP="00441393">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2</w:t>
            </w:r>
            <w:r w:rsidR="00D12C31" w:rsidRPr="00E95430">
              <w:rPr>
                <w:rFonts w:asciiTheme="minorHAnsi" w:eastAsiaTheme="minorHAnsi" w:hAnsiTheme="minorHAnsi" w:cstheme="minorHAnsi"/>
                <w:sz w:val="22"/>
                <w:szCs w:val="22"/>
                <w:lang w:eastAsia="en-US"/>
              </w:rPr>
              <w:t xml:space="preserve">0 pkt </w:t>
            </w:r>
          </w:p>
          <w:p w14:paraId="5E8E2A35"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0EF620F4"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tc>
      </w:tr>
      <w:tr w:rsidR="00D12C31" w:rsidRPr="00E95430" w14:paraId="1963A900" w14:textId="77777777" w:rsidTr="00441393">
        <w:trPr>
          <w:trHeight w:val="196"/>
        </w:trPr>
        <w:tc>
          <w:tcPr>
            <w:tcW w:w="879" w:type="pct"/>
            <w:vMerge/>
            <w:vAlign w:val="center"/>
          </w:tcPr>
          <w:p w14:paraId="207B29BF"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2FFD42C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21F89814" w14:textId="77777777" w:rsidR="00D12C31" w:rsidRPr="00E95430"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najdłuższy okres gwarancji jakości spośród badanych ofert</w:t>
            </w:r>
          </w:p>
        </w:tc>
        <w:tc>
          <w:tcPr>
            <w:tcW w:w="236" w:type="pct"/>
            <w:vMerge/>
            <w:vAlign w:val="center"/>
          </w:tcPr>
          <w:p w14:paraId="58EEF66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6270B885"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F5720F2"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6C97A360"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12D5B3A1" w14:textId="41F50A4A" w:rsidR="00D12C31" w:rsidRPr="00E95430" w:rsidRDefault="004479D8" w:rsidP="00AE33B2">
      <w:pPr>
        <w:pStyle w:val="Akapitzlist"/>
        <w:spacing w:line="276" w:lineRule="auto"/>
        <w:ind w:left="144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W przypadku pozostawienia pustego miejs</w:t>
      </w:r>
      <w:r w:rsidR="00477531" w:rsidRPr="00E95430">
        <w:rPr>
          <w:rFonts w:asciiTheme="minorHAnsi" w:eastAsiaTheme="minorHAnsi" w:hAnsiTheme="minorHAnsi" w:cstheme="minorHAnsi"/>
          <w:iCs/>
          <w:sz w:val="22"/>
          <w:szCs w:val="22"/>
          <w:lang w:eastAsia="x-none"/>
        </w:rPr>
        <w:t xml:space="preserve">ca w „Formularzu </w:t>
      </w:r>
      <w:r w:rsidR="00522FF5" w:rsidRPr="00E95430">
        <w:rPr>
          <w:rFonts w:asciiTheme="minorHAnsi" w:eastAsiaTheme="minorHAnsi" w:hAnsiTheme="minorHAnsi" w:cstheme="minorHAnsi"/>
          <w:iCs/>
          <w:sz w:val="22"/>
          <w:szCs w:val="22"/>
          <w:lang w:eastAsia="x-none"/>
        </w:rPr>
        <w:t>O</w:t>
      </w:r>
      <w:r w:rsidR="00477531" w:rsidRPr="00E95430">
        <w:rPr>
          <w:rFonts w:asciiTheme="minorHAnsi" w:eastAsiaTheme="minorHAnsi" w:hAnsiTheme="minorHAnsi" w:cstheme="minorHAnsi"/>
          <w:iCs/>
          <w:sz w:val="22"/>
          <w:szCs w:val="22"/>
          <w:lang w:eastAsia="x-none"/>
        </w:rPr>
        <w:t xml:space="preserve">ferty”, w którym należy </w:t>
      </w:r>
      <w:r w:rsidR="00D12C31" w:rsidRPr="00E95430">
        <w:rPr>
          <w:rFonts w:asciiTheme="minorHAnsi" w:eastAsiaTheme="minorHAnsi" w:hAnsiTheme="minorHAnsi" w:cstheme="minorHAnsi"/>
          <w:iCs/>
          <w:sz w:val="22"/>
          <w:szCs w:val="22"/>
          <w:lang w:eastAsia="x-none"/>
        </w:rPr>
        <w:t xml:space="preserve">podać okres gwarancji jakości, </w:t>
      </w:r>
      <w:r w:rsidR="008146F9" w:rsidRPr="00E95430">
        <w:rPr>
          <w:rFonts w:asciiTheme="minorHAnsi" w:eastAsiaTheme="minorHAnsi" w:hAnsiTheme="minorHAnsi" w:cstheme="minorHAnsi"/>
          <w:iCs/>
          <w:sz w:val="22"/>
          <w:szCs w:val="22"/>
          <w:lang w:eastAsia="x-none"/>
        </w:rPr>
        <w:t>z</w:t>
      </w:r>
      <w:r w:rsidR="00477531" w:rsidRPr="00E95430">
        <w:rPr>
          <w:rFonts w:asciiTheme="minorHAnsi" w:eastAsiaTheme="minorHAnsi" w:hAnsiTheme="minorHAnsi" w:cstheme="minorHAnsi"/>
          <w:iCs/>
          <w:sz w:val="22"/>
          <w:szCs w:val="22"/>
          <w:lang w:eastAsia="x-none"/>
        </w:rPr>
        <w:t>amawiający uzna</w:t>
      </w:r>
      <w:r w:rsidRPr="00E95430">
        <w:rPr>
          <w:rFonts w:asciiTheme="minorHAnsi" w:eastAsiaTheme="minorHAnsi" w:hAnsiTheme="minorHAnsi" w:cstheme="minorHAnsi"/>
          <w:iCs/>
          <w:sz w:val="22"/>
          <w:szCs w:val="22"/>
          <w:lang w:eastAsia="x-none"/>
        </w:rPr>
        <w:t xml:space="preserve">, że </w:t>
      </w:r>
      <w:r w:rsidR="008146F9" w:rsidRPr="00E95430">
        <w:rPr>
          <w:rFonts w:asciiTheme="minorHAnsi" w:eastAsiaTheme="minorHAnsi" w:hAnsiTheme="minorHAnsi" w:cstheme="minorHAnsi"/>
          <w:iCs/>
          <w:sz w:val="22"/>
          <w:szCs w:val="22"/>
          <w:lang w:eastAsia="x-none"/>
        </w:rPr>
        <w:t>w</w:t>
      </w:r>
      <w:r w:rsidRPr="00E95430">
        <w:rPr>
          <w:rFonts w:asciiTheme="minorHAnsi" w:eastAsiaTheme="minorHAnsi" w:hAnsiTheme="minorHAnsi" w:cstheme="minorHAnsi"/>
          <w:iCs/>
          <w:sz w:val="22"/>
          <w:szCs w:val="22"/>
          <w:lang w:eastAsia="x-none"/>
        </w:rPr>
        <w:t>ykonawca zaoferował</w:t>
      </w:r>
      <w:r w:rsidR="00D12C31" w:rsidRPr="00E95430">
        <w:rPr>
          <w:rFonts w:asciiTheme="minorHAnsi" w:eastAsiaTheme="minorHAnsi" w:hAnsiTheme="minorHAnsi" w:cstheme="minorHAnsi"/>
          <w:iCs/>
          <w:sz w:val="22"/>
          <w:szCs w:val="22"/>
          <w:lang w:eastAsia="x-none"/>
        </w:rPr>
        <w:t xml:space="preserve"> 24 miesiące gwarancji jakości </w:t>
      </w:r>
      <w:r w:rsidRPr="00E95430">
        <w:rPr>
          <w:rFonts w:asciiTheme="minorHAnsi" w:eastAsiaTheme="minorHAnsi" w:hAnsiTheme="minorHAnsi" w:cstheme="minorHAnsi"/>
          <w:iCs/>
          <w:sz w:val="22"/>
          <w:szCs w:val="22"/>
          <w:lang w:eastAsia="x-none"/>
        </w:rPr>
        <w:t xml:space="preserve">w </w:t>
      </w:r>
      <w:r w:rsidR="00395B5A" w:rsidRPr="00E95430">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4952361D" w14:textId="77777777" w:rsidR="00375962" w:rsidRPr="00E95430" w:rsidRDefault="00375962" w:rsidP="00AE33B2">
      <w:pPr>
        <w:pStyle w:val="Akapitzlist"/>
        <w:spacing w:line="276" w:lineRule="auto"/>
        <w:ind w:left="1440" w:right="-108"/>
        <w:jc w:val="both"/>
        <w:rPr>
          <w:rFonts w:asciiTheme="minorHAnsi" w:eastAsiaTheme="minorHAnsi" w:hAnsiTheme="minorHAnsi" w:cstheme="minorHAnsi"/>
          <w:iCs/>
          <w:sz w:val="22"/>
          <w:szCs w:val="22"/>
          <w:lang w:eastAsia="x-none"/>
        </w:rPr>
      </w:pPr>
    </w:p>
    <w:p w14:paraId="71F2DCE2" w14:textId="77777777" w:rsidR="00375962" w:rsidRPr="00E95430" w:rsidRDefault="00375962" w:rsidP="00AE33B2">
      <w:pPr>
        <w:pStyle w:val="Akapitzlist"/>
        <w:spacing w:line="276" w:lineRule="auto"/>
        <w:ind w:left="1440" w:right="-108"/>
        <w:jc w:val="both"/>
        <w:rPr>
          <w:rFonts w:asciiTheme="minorHAnsi" w:eastAsiaTheme="minorHAnsi" w:hAnsiTheme="minorHAnsi" w:cstheme="minorHAnsi"/>
          <w:iCs/>
          <w:sz w:val="22"/>
          <w:szCs w:val="22"/>
          <w:lang w:eastAsia="x-none"/>
        </w:rPr>
      </w:pPr>
    </w:p>
    <w:p w14:paraId="5739EC9B" w14:textId="5DC77EA4" w:rsidR="00375962" w:rsidRPr="00E95430" w:rsidRDefault="00375962" w:rsidP="00375962">
      <w:pPr>
        <w:pStyle w:val="Akapitzlist"/>
        <w:numPr>
          <w:ilvl w:val="0"/>
          <w:numId w:val="64"/>
        </w:numPr>
        <w:spacing w:line="276" w:lineRule="auto"/>
        <w:ind w:right="-108"/>
        <w:jc w:val="both"/>
        <w:rPr>
          <w:rFonts w:ascii="Calibri" w:hAnsi="Calibri" w:cs="Calibri"/>
          <w:b/>
          <w:sz w:val="22"/>
          <w:szCs w:val="22"/>
        </w:rPr>
      </w:pPr>
      <w:r w:rsidRPr="00E95430">
        <w:rPr>
          <w:rFonts w:ascii="Calibri" w:hAnsi="Calibri" w:cs="Calibri"/>
          <w:b/>
          <w:sz w:val="22"/>
          <w:szCs w:val="22"/>
        </w:rPr>
        <w:t>Kryterium nr 3 –</w:t>
      </w:r>
      <w:r w:rsidRPr="00E95430">
        <w:t xml:space="preserve"> </w:t>
      </w:r>
      <w:r w:rsidRPr="00E95430">
        <w:rPr>
          <w:rFonts w:ascii="Calibri" w:hAnsi="Calibri" w:cs="Calibri"/>
          <w:b/>
          <w:sz w:val="22"/>
          <w:szCs w:val="22"/>
        </w:rPr>
        <w:t>Termin zakończenia naprawy lub wymiany gwarancyjnej</w:t>
      </w:r>
    </w:p>
    <w:p w14:paraId="0E37016F"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22F469BB" w14:textId="54D69873" w:rsidR="008D7E17" w:rsidRPr="00E95430" w:rsidRDefault="005E145E" w:rsidP="00FB0F9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 xml:space="preserve">W powyższym kryterium oceniany będzie </w:t>
      </w:r>
      <w:r w:rsidR="0086333D" w:rsidRPr="00E95430">
        <w:rPr>
          <w:rFonts w:ascii="Calibri" w:hAnsi="Calibri" w:cs="Calibri"/>
          <w:sz w:val="22"/>
          <w:szCs w:val="22"/>
        </w:rPr>
        <w:t xml:space="preserve">termin zakończenia naprawy lub wymiany gwarancyjnej </w:t>
      </w:r>
      <w:r w:rsidRPr="00E95430">
        <w:rPr>
          <w:rFonts w:ascii="Calibri" w:hAnsi="Calibri" w:cs="Calibri"/>
          <w:sz w:val="22"/>
          <w:szCs w:val="22"/>
        </w:rPr>
        <w:t xml:space="preserve">podany przez wykonawcę w </w:t>
      </w:r>
      <w:r w:rsidR="00FA010F" w:rsidRPr="00E95430">
        <w:rPr>
          <w:rFonts w:ascii="Calibri" w:hAnsi="Calibri" w:cs="Calibri"/>
          <w:sz w:val="22"/>
          <w:szCs w:val="22"/>
        </w:rPr>
        <w:t>„Formularzu O</w:t>
      </w:r>
      <w:r w:rsidRPr="00E95430">
        <w:rPr>
          <w:rFonts w:ascii="Calibri" w:hAnsi="Calibri" w:cs="Calibri"/>
          <w:sz w:val="22"/>
          <w:szCs w:val="22"/>
        </w:rPr>
        <w:t>ferty”. Maksymalną ilość punktów tj. 20 otrzyma oferta wykonawcy, który zaoferuje naj</w:t>
      </w:r>
      <w:r w:rsidR="0086333D" w:rsidRPr="00E95430">
        <w:rPr>
          <w:rFonts w:ascii="Calibri" w:hAnsi="Calibri" w:cs="Calibri"/>
          <w:sz w:val="22"/>
          <w:szCs w:val="22"/>
        </w:rPr>
        <w:t xml:space="preserve">krótszy termin zakończenia naprawy lub wymiany gwarancyjnej </w:t>
      </w:r>
      <w:r w:rsidRPr="00E95430">
        <w:rPr>
          <w:rFonts w:ascii="Calibri" w:hAnsi="Calibri" w:cs="Calibri"/>
          <w:sz w:val="22"/>
          <w:szCs w:val="22"/>
        </w:rPr>
        <w:t xml:space="preserve">w przedziale: </w:t>
      </w:r>
      <w:r w:rsidR="0086333D" w:rsidRPr="00E95430">
        <w:rPr>
          <w:rFonts w:ascii="Calibri" w:hAnsi="Calibri" w:cs="Calibri"/>
          <w:sz w:val="22"/>
          <w:szCs w:val="22"/>
        </w:rPr>
        <w:t xml:space="preserve">1 dzień od dnia rozpoczęcia naprawy lub wymiany </w:t>
      </w:r>
      <w:r w:rsidR="00FA010F" w:rsidRPr="00E95430">
        <w:rPr>
          <w:rFonts w:ascii="Calibri" w:hAnsi="Calibri" w:cs="Calibri"/>
          <w:sz w:val="22"/>
          <w:szCs w:val="22"/>
        </w:rPr>
        <w:t xml:space="preserve">gwarancyjnej </w:t>
      </w:r>
      <w:r w:rsidR="0086333D" w:rsidRPr="00E95430">
        <w:rPr>
          <w:rFonts w:ascii="Calibri" w:hAnsi="Calibri" w:cs="Calibri"/>
          <w:sz w:val="22"/>
          <w:szCs w:val="22"/>
        </w:rPr>
        <w:t>– 30 dni od dnia rozpoczęcia naprawy lub wymiany</w:t>
      </w:r>
      <w:r w:rsidR="00FA010F" w:rsidRPr="00E95430">
        <w:rPr>
          <w:rFonts w:ascii="Calibri" w:hAnsi="Calibri" w:cs="Calibri"/>
          <w:sz w:val="22"/>
          <w:szCs w:val="22"/>
        </w:rPr>
        <w:t xml:space="preserve"> gwarancyjnej</w:t>
      </w:r>
      <w:r w:rsidR="0086333D" w:rsidRPr="00E95430">
        <w:rPr>
          <w:rFonts w:ascii="Calibri" w:hAnsi="Calibri" w:cs="Calibri"/>
          <w:sz w:val="22"/>
          <w:szCs w:val="22"/>
        </w:rPr>
        <w:t xml:space="preserve">, gdzie 1 dzień </w:t>
      </w:r>
      <w:r w:rsidRPr="00E95430">
        <w:rPr>
          <w:rFonts w:ascii="Calibri" w:hAnsi="Calibri" w:cs="Calibri"/>
          <w:sz w:val="22"/>
          <w:szCs w:val="22"/>
        </w:rPr>
        <w:t xml:space="preserve">jest okresem minimalnym a </w:t>
      </w:r>
      <w:r w:rsidR="0086333D" w:rsidRPr="00E95430">
        <w:rPr>
          <w:rFonts w:ascii="Calibri" w:hAnsi="Calibri" w:cs="Calibri"/>
          <w:sz w:val="22"/>
          <w:szCs w:val="22"/>
        </w:rPr>
        <w:t xml:space="preserve">30 dni </w:t>
      </w:r>
      <w:r w:rsidRPr="00E95430">
        <w:rPr>
          <w:rFonts w:ascii="Calibri" w:hAnsi="Calibri" w:cs="Calibri"/>
          <w:sz w:val="22"/>
          <w:szCs w:val="22"/>
        </w:rPr>
        <w:t xml:space="preserve">to okres maksymalny. </w:t>
      </w:r>
    </w:p>
    <w:p w14:paraId="66389880" w14:textId="77777777" w:rsidR="00712B4E" w:rsidRPr="00E95430" w:rsidRDefault="005E145E" w:rsidP="00FB0F9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Zaoferowanie</w:t>
      </w:r>
      <w:r w:rsidR="007D7E1F" w:rsidRPr="00E95430">
        <w:rPr>
          <w:rFonts w:ascii="Calibri" w:hAnsi="Calibri" w:cs="Calibri"/>
          <w:sz w:val="22"/>
          <w:szCs w:val="22"/>
        </w:rPr>
        <w:t xml:space="preserve"> terminu zakończenia naprawy lub wymiany gwarancyjne</w:t>
      </w:r>
      <w:r w:rsidR="00FB0F91" w:rsidRPr="00E95430">
        <w:rPr>
          <w:rFonts w:ascii="Calibri" w:hAnsi="Calibri" w:cs="Calibri"/>
          <w:sz w:val="22"/>
          <w:szCs w:val="22"/>
        </w:rPr>
        <w:t>j</w:t>
      </w:r>
      <w:r w:rsidRPr="00E95430">
        <w:rPr>
          <w:rFonts w:ascii="Calibri" w:hAnsi="Calibri" w:cs="Calibri"/>
          <w:sz w:val="22"/>
          <w:szCs w:val="22"/>
        </w:rPr>
        <w:t xml:space="preserve"> </w:t>
      </w:r>
      <w:r w:rsidR="00712B4E" w:rsidRPr="00E95430">
        <w:rPr>
          <w:rFonts w:ascii="Calibri" w:hAnsi="Calibri" w:cs="Calibri"/>
          <w:sz w:val="22"/>
          <w:szCs w:val="22"/>
        </w:rPr>
        <w:t xml:space="preserve">powyżej 30 dni </w:t>
      </w:r>
      <w:r w:rsidRPr="00E95430">
        <w:rPr>
          <w:rFonts w:ascii="Calibri" w:hAnsi="Calibri" w:cs="Calibri"/>
          <w:sz w:val="22"/>
          <w:szCs w:val="22"/>
        </w:rPr>
        <w:t>spowoduje odrzucenie oferty na podstawie a</w:t>
      </w:r>
      <w:r w:rsidR="00712B4E" w:rsidRPr="00E95430">
        <w:rPr>
          <w:rFonts w:ascii="Calibri" w:hAnsi="Calibri" w:cs="Calibri"/>
          <w:sz w:val="22"/>
          <w:szCs w:val="22"/>
        </w:rPr>
        <w:t xml:space="preserve">rt. 226 ust. 1 pkt 5 ustawy </w:t>
      </w:r>
      <w:proofErr w:type="spellStart"/>
      <w:r w:rsidR="00712B4E" w:rsidRPr="00E95430">
        <w:rPr>
          <w:rFonts w:ascii="Calibri" w:hAnsi="Calibri" w:cs="Calibri"/>
          <w:sz w:val="22"/>
          <w:szCs w:val="22"/>
        </w:rPr>
        <w:t>Pzp</w:t>
      </w:r>
      <w:proofErr w:type="spellEnd"/>
      <w:r w:rsidR="00712B4E" w:rsidRPr="00E95430">
        <w:rPr>
          <w:rFonts w:ascii="Calibri" w:hAnsi="Calibri" w:cs="Calibri"/>
          <w:sz w:val="22"/>
          <w:szCs w:val="22"/>
        </w:rPr>
        <w:t>.</w:t>
      </w:r>
    </w:p>
    <w:p w14:paraId="238720EF"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12072966" w14:textId="77777777" w:rsidR="005E145E" w:rsidRPr="00E95430" w:rsidRDefault="005E145E" w:rsidP="005E145E">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Ilość punktów w tym kryterium wyliczona będzie zgodnie z poniższym wzorem:</w:t>
      </w: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5E145E" w:rsidRPr="00E95430" w14:paraId="02D790A1" w14:textId="77777777" w:rsidTr="0086333D">
        <w:trPr>
          <w:trHeight w:val="819"/>
        </w:trPr>
        <w:tc>
          <w:tcPr>
            <w:tcW w:w="879" w:type="pct"/>
            <w:vMerge w:val="restart"/>
            <w:vAlign w:val="center"/>
          </w:tcPr>
          <w:p w14:paraId="37CBE6DA"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p>
          <w:p w14:paraId="246406E6" w14:textId="68DE40FB" w:rsidR="005E145E" w:rsidRPr="00E95430" w:rsidRDefault="00FA010F" w:rsidP="008D7E17">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przez ofertę w K</w:t>
            </w:r>
            <w:r w:rsidR="005E145E" w:rsidRPr="00E95430">
              <w:rPr>
                <w:rFonts w:asciiTheme="minorHAnsi" w:eastAsiaTheme="minorHAnsi" w:hAnsiTheme="minorHAnsi" w:cstheme="minorHAnsi"/>
                <w:sz w:val="22"/>
                <w:szCs w:val="22"/>
                <w:lang w:eastAsia="en-US"/>
              </w:rPr>
              <w:t xml:space="preserve">ryterium nr </w:t>
            </w:r>
            <w:r w:rsidR="008D7E17" w:rsidRPr="00E95430">
              <w:rPr>
                <w:rFonts w:asciiTheme="minorHAnsi" w:eastAsiaTheme="minorHAnsi" w:hAnsiTheme="minorHAnsi" w:cstheme="minorHAnsi"/>
                <w:sz w:val="22"/>
                <w:szCs w:val="22"/>
                <w:lang w:eastAsia="en-US"/>
              </w:rPr>
              <w:t>3</w:t>
            </w:r>
          </w:p>
        </w:tc>
        <w:tc>
          <w:tcPr>
            <w:tcW w:w="155" w:type="pct"/>
            <w:vMerge w:val="restart"/>
            <w:vAlign w:val="center"/>
          </w:tcPr>
          <w:p w14:paraId="2C6966E5"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p>
          <w:p w14:paraId="629D21A7"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p>
          <w:p w14:paraId="4120E1EE"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25882E45" w14:textId="04CFF3FD" w:rsidR="00712B4E" w:rsidRPr="00E95430" w:rsidRDefault="00712B4E" w:rsidP="0086333D">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najkrótszy termin zakończenia naprawy lub wymiany gwarancyjnej spośród badanych ofert</w:t>
            </w:r>
          </w:p>
        </w:tc>
        <w:tc>
          <w:tcPr>
            <w:tcW w:w="236" w:type="pct"/>
            <w:vMerge w:val="restart"/>
            <w:vAlign w:val="center"/>
          </w:tcPr>
          <w:p w14:paraId="7463D97E" w14:textId="77777777" w:rsidR="005E145E" w:rsidRPr="00E95430" w:rsidRDefault="005E145E" w:rsidP="0086333D">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971" w:type="pct"/>
            <w:vMerge w:val="restart"/>
            <w:vAlign w:val="center"/>
          </w:tcPr>
          <w:p w14:paraId="359B9B1A"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2D9A16AE"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0B64C9B6"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X 20 pkt </w:t>
            </w:r>
          </w:p>
          <w:p w14:paraId="349AFCF2"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38E6A1BD"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tc>
      </w:tr>
      <w:tr w:rsidR="005E145E" w:rsidRPr="00E95430" w14:paraId="11B590B8" w14:textId="77777777" w:rsidTr="0086333D">
        <w:trPr>
          <w:trHeight w:val="196"/>
        </w:trPr>
        <w:tc>
          <w:tcPr>
            <w:tcW w:w="879" w:type="pct"/>
            <w:vMerge/>
            <w:vAlign w:val="center"/>
          </w:tcPr>
          <w:p w14:paraId="22D4101C"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3C7ACEAD"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512FCB41" w14:textId="77777777" w:rsidR="00712B4E" w:rsidRPr="00E95430" w:rsidRDefault="00712B4E" w:rsidP="00712B4E">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termin zakończenia naprawy lub wymiany gwarancyjnej </w:t>
            </w:r>
          </w:p>
          <w:p w14:paraId="4E579EC9" w14:textId="31956A03" w:rsidR="005E145E" w:rsidRPr="00E95430" w:rsidRDefault="00712B4E" w:rsidP="00712B4E">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oferty ocenianej</w:t>
            </w:r>
          </w:p>
        </w:tc>
        <w:tc>
          <w:tcPr>
            <w:tcW w:w="236" w:type="pct"/>
            <w:vMerge/>
            <w:vAlign w:val="center"/>
          </w:tcPr>
          <w:p w14:paraId="127359FE"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6E5017FF"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7D7D98B7"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56589552"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1F6559E9" w14:textId="7F10D65B" w:rsidR="005E145E" w:rsidRPr="00E95430" w:rsidRDefault="005E145E" w:rsidP="005E145E">
      <w:pPr>
        <w:pStyle w:val="Akapitzlist"/>
        <w:spacing w:line="276" w:lineRule="auto"/>
        <w:ind w:left="144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 xml:space="preserve">W przypadku pozostawienia pustego miejsca w „Formularzu Oferty”, w którym należy podać </w:t>
      </w:r>
      <w:r w:rsidR="00C8564F" w:rsidRPr="00E95430">
        <w:rPr>
          <w:rFonts w:asciiTheme="minorHAnsi" w:eastAsiaTheme="minorHAnsi" w:hAnsiTheme="minorHAnsi" w:cstheme="minorHAnsi"/>
          <w:iCs/>
          <w:sz w:val="22"/>
          <w:szCs w:val="22"/>
          <w:lang w:eastAsia="x-none"/>
        </w:rPr>
        <w:t>termin zakończenia naprawy lub wymiany gwarancyjnej</w:t>
      </w:r>
      <w:r w:rsidRPr="00E95430">
        <w:rPr>
          <w:rFonts w:asciiTheme="minorHAnsi" w:eastAsiaTheme="minorHAnsi" w:hAnsiTheme="minorHAnsi" w:cstheme="minorHAnsi"/>
          <w:iCs/>
          <w:sz w:val="22"/>
          <w:szCs w:val="22"/>
          <w:lang w:eastAsia="x-none"/>
        </w:rPr>
        <w:t>, zamawiając</w:t>
      </w:r>
      <w:r w:rsidR="00EC20A6" w:rsidRPr="00E95430">
        <w:rPr>
          <w:rFonts w:asciiTheme="minorHAnsi" w:eastAsiaTheme="minorHAnsi" w:hAnsiTheme="minorHAnsi" w:cstheme="minorHAnsi"/>
          <w:iCs/>
          <w:sz w:val="22"/>
          <w:szCs w:val="22"/>
          <w:lang w:eastAsia="x-none"/>
        </w:rPr>
        <w:t>y uzna, że wykonawca zaoferował</w:t>
      </w:r>
      <w:r w:rsidR="00E036DE" w:rsidRPr="00E95430">
        <w:rPr>
          <w:rFonts w:asciiTheme="minorHAnsi" w:eastAsiaTheme="minorHAnsi" w:hAnsiTheme="minorHAnsi" w:cstheme="minorHAnsi"/>
          <w:iCs/>
          <w:sz w:val="22"/>
          <w:szCs w:val="22"/>
          <w:lang w:eastAsia="x-none"/>
        </w:rPr>
        <w:t xml:space="preserve"> </w:t>
      </w:r>
      <w:r w:rsidR="00EC20A6" w:rsidRPr="00E95430">
        <w:rPr>
          <w:rFonts w:asciiTheme="minorHAnsi" w:eastAsiaTheme="minorHAnsi" w:hAnsiTheme="minorHAnsi" w:cstheme="minorHAnsi"/>
          <w:iCs/>
          <w:sz w:val="22"/>
          <w:szCs w:val="22"/>
          <w:lang w:eastAsia="x-none"/>
        </w:rPr>
        <w:t xml:space="preserve">30 </w:t>
      </w:r>
      <w:r w:rsidR="00E036DE" w:rsidRPr="00E95430">
        <w:rPr>
          <w:rFonts w:asciiTheme="minorHAnsi" w:eastAsiaTheme="minorHAnsi" w:hAnsiTheme="minorHAnsi" w:cstheme="minorHAnsi"/>
          <w:iCs/>
          <w:sz w:val="22"/>
          <w:szCs w:val="22"/>
          <w:lang w:eastAsia="x-none"/>
        </w:rPr>
        <w:t>dni</w:t>
      </w:r>
      <w:r w:rsidRPr="00E95430">
        <w:rPr>
          <w:rFonts w:asciiTheme="minorHAnsi" w:eastAsiaTheme="minorHAnsi" w:hAnsiTheme="minorHAnsi" w:cstheme="minorHAnsi"/>
          <w:iCs/>
          <w:sz w:val="22"/>
          <w:szCs w:val="22"/>
          <w:lang w:eastAsia="x-none"/>
        </w:rPr>
        <w:t xml:space="preserve"> </w:t>
      </w:r>
      <w:r w:rsidR="00E036DE" w:rsidRPr="00E95430">
        <w:rPr>
          <w:rFonts w:asciiTheme="minorHAnsi" w:eastAsiaTheme="minorHAnsi" w:hAnsiTheme="minorHAnsi" w:cstheme="minorHAnsi"/>
          <w:iCs/>
          <w:sz w:val="22"/>
          <w:szCs w:val="22"/>
          <w:lang w:eastAsia="x-none"/>
        </w:rPr>
        <w:t xml:space="preserve">jako termin zakończenia naprawy lub wymiany gwarancyjnej </w:t>
      </w:r>
      <w:r w:rsidRPr="00E95430">
        <w:rPr>
          <w:rFonts w:asciiTheme="minorHAnsi" w:eastAsiaTheme="minorHAnsi" w:hAnsiTheme="minorHAnsi" w:cstheme="minorHAnsi"/>
          <w:iCs/>
          <w:sz w:val="22"/>
          <w:szCs w:val="22"/>
          <w:lang w:eastAsia="x-none"/>
        </w:rPr>
        <w:t>w ramach przedmiotowego kryterium i nie będzie już wymagane dokonanie poprawy omyłki w treści oferty.</w:t>
      </w:r>
    </w:p>
    <w:p w14:paraId="0F9B305F" w14:textId="77777777" w:rsidR="005E145E" w:rsidRPr="00E95430" w:rsidRDefault="005E145E" w:rsidP="005E145E">
      <w:pPr>
        <w:pStyle w:val="Akapitzlist"/>
        <w:spacing w:line="276" w:lineRule="auto"/>
        <w:ind w:left="1440" w:right="-108"/>
        <w:jc w:val="both"/>
        <w:rPr>
          <w:rFonts w:ascii="Calibri" w:hAnsi="Calibri" w:cs="Calibri"/>
          <w:b/>
          <w:sz w:val="22"/>
          <w:szCs w:val="22"/>
        </w:rPr>
      </w:pPr>
    </w:p>
    <w:p w14:paraId="3D4115F9" w14:textId="77777777" w:rsidR="00375962" w:rsidRPr="00E95430" w:rsidRDefault="00375962" w:rsidP="00AE33B2">
      <w:pPr>
        <w:pStyle w:val="Akapitzlist"/>
        <w:spacing w:line="276" w:lineRule="auto"/>
        <w:ind w:left="1440" w:right="-108"/>
        <w:jc w:val="both"/>
        <w:rPr>
          <w:rFonts w:asciiTheme="minorHAnsi" w:eastAsiaTheme="minorHAnsi" w:hAnsiTheme="minorHAnsi" w:cstheme="minorHAnsi"/>
          <w:iCs/>
          <w:sz w:val="22"/>
          <w:szCs w:val="22"/>
          <w:lang w:eastAsia="x-none"/>
        </w:rPr>
      </w:pPr>
    </w:p>
    <w:p w14:paraId="7C4C0DF9" w14:textId="77777777" w:rsidR="00774D00" w:rsidRPr="00E9543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Pr="00E9543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Pr="00E9543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Pr="00E95430" w:rsidRDefault="00522FF5" w:rsidP="00774D0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3FB8A3BD" w:rsidR="004479D8" w:rsidRPr="00E95430" w:rsidRDefault="004479D8" w:rsidP="00774D00">
      <w:pPr>
        <w:pStyle w:val="Akapitzlist"/>
        <w:keepNext/>
        <w:numPr>
          <w:ilvl w:val="0"/>
          <w:numId w:val="63"/>
        </w:numPr>
        <w:spacing w:line="276" w:lineRule="auto"/>
        <w:jc w:val="both"/>
        <w:rPr>
          <w:rFonts w:asciiTheme="minorHAnsi" w:hAnsiTheme="minorHAnsi" w:cstheme="minorHAnsi"/>
          <w:sz w:val="22"/>
          <w:szCs w:val="22"/>
        </w:rPr>
      </w:pPr>
      <w:r w:rsidRPr="00E95430">
        <w:rPr>
          <w:rFonts w:ascii="Calibri" w:hAnsi="Calibri" w:cs="Calibri"/>
          <w:sz w:val="22"/>
          <w:szCs w:val="22"/>
        </w:rPr>
        <w:t xml:space="preserve">Sposób wyliczenia łącznej liczby punktów oferty: liczba punktów uzyskanych w </w:t>
      </w:r>
      <w:r w:rsidR="003E263E" w:rsidRPr="00E95430">
        <w:rPr>
          <w:rFonts w:ascii="Calibri" w:hAnsi="Calibri" w:cs="Calibri"/>
          <w:sz w:val="22"/>
          <w:szCs w:val="22"/>
        </w:rPr>
        <w:t>K</w:t>
      </w:r>
      <w:r w:rsidRPr="00E95430">
        <w:rPr>
          <w:rFonts w:ascii="Calibri" w:hAnsi="Calibri" w:cs="Calibri"/>
          <w:sz w:val="22"/>
          <w:szCs w:val="22"/>
        </w:rPr>
        <w:t xml:space="preserve">ryterium nr 1 + </w:t>
      </w:r>
      <w:r w:rsidR="003E263E" w:rsidRPr="00E95430">
        <w:rPr>
          <w:rFonts w:ascii="Calibri" w:hAnsi="Calibri" w:cs="Calibri"/>
          <w:sz w:val="22"/>
          <w:szCs w:val="22"/>
        </w:rPr>
        <w:t>liczba punktów uzyskanych w K</w:t>
      </w:r>
      <w:r w:rsidRPr="00E95430">
        <w:rPr>
          <w:rFonts w:ascii="Calibri" w:hAnsi="Calibri" w:cs="Calibri"/>
          <w:sz w:val="22"/>
          <w:szCs w:val="22"/>
        </w:rPr>
        <w:t>ryterium nr 2</w:t>
      </w:r>
      <w:r w:rsidR="003E263E" w:rsidRPr="00E95430">
        <w:rPr>
          <w:rFonts w:ascii="Calibri" w:hAnsi="Calibri" w:cs="Calibri"/>
          <w:sz w:val="22"/>
          <w:szCs w:val="22"/>
        </w:rPr>
        <w:t xml:space="preserve"> + liczba punktów uzyskanych w K</w:t>
      </w:r>
      <w:r w:rsidRPr="00E95430">
        <w:rPr>
          <w:rFonts w:ascii="Calibri" w:hAnsi="Calibri" w:cs="Calibri"/>
          <w:sz w:val="22"/>
          <w:szCs w:val="22"/>
        </w:rPr>
        <w:t>ryterium nr 3.</w:t>
      </w:r>
    </w:p>
    <w:p w14:paraId="301CEEA5" w14:textId="77777777" w:rsidR="00F03965" w:rsidRPr="00E95430" w:rsidRDefault="00F03965" w:rsidP="003B2C92">
      <w:pPr>
        <w:spacing w:line="276" w:lineRule="auto"/>
        <w:ind w:right="-108"/>
        <w:rPr>
          <w:rFonts w:ascii="Calibri" w:hAnsi="Calibri" w:cs="Calibri"/>
          <w:b/>
          <w:sz w:val="22"/>
          <w:szCs w:val="22"/>
        </w:rPr>
      </w:pPr>
    </w:p>
    <w:p w14:paraId="7A1AB5CD" w14:textId="1BCCD848" w:rsidR="009615B1" w:rsidRPr="00E95430"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E95430" w:rsidRDefault="00FC5AAB" w:rsidP="003B2C92">
      <w:pPr>
        <w:spacing w:line="276" w:lineRule="auto"/>
        <w:ind w:right="-108"/>
        <w:jc w:val="both"/>
        <w:rPr>
          <w:rFonts w:ascii="Calibri" w:hAnsi="Calibri" w:cs="Calibri"/>
          <w:sz w:val="22"/>
          <w:szCs w:val="22"/>
        </w:rPr>
      </w:pPr>
    </w:p>
    <w:p w14:paraId="555B6718" w14:textId="03CFB109"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t>Projektowane postanowienia umo</w:t>
      </w:r>
      <w:r w:rsidR="003E263E" w:rsidRPr="00E95430">
        <w:rPr>
          <w:rFonts w:ascii="Calibri" w:hAnsi="Calibri" w:cs="Calibri"/>
          <w:sz w:val="22"/>
          <w:szCs w:val="22"/>
        </w:rPr>
        <w:t>wy stanowią Z</w:t>
      </w:r>
      <w:r w:rsidRPr="00E95430">
        <w:rPr>
          <w:rFonts w:ascii="Calibri" w:hAnsi="Calibri" w:cs="Calibri"/>
          <w:sz w:val="22"/>
          <w:szCs w:val="22"/>
        </w:rPr>
        <w:t>ałącznik</w:t>
      </w:r>
      <w:r w:rsidR="00660A68" w:rsidRPr="00E95430">
        <w:rPr>
          <w:rFonts w:ascii="Calibri" w:hAnsi="Calibri" w:cs="Calibri"/>
          <w:sz w:val="22"/>
          <w:szCs w:val="22"/>
        </w:rPr>
        <w:t xml:space="preserve"> nr </w:t>
      </w:r>
      <w:r w:rsidR="007F7B93" w:rsidRPr="00E95430">
        <w:rPr>
          <w:rFonts w:ascii="Calibri" w:hAnsi="Calibri" w:cs="Calibri"/>
          <w:sz w:val="22"/>
          <w:szCs w:val="22"/>
        </w:rPr>
        <w:t>2</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14:paraId="581528AA" w14:textId="76BBB17F"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lastRenderedPageBreak/>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14:paraId="3EDF060C" w14:textId="77777777" w:rsidR="00660A68" w:rsidRPr="00E95430" w:rsidRDefault="00660A68" w:rsidP="003B2C92">
      <w:pPr>
        <w:spacing w:line="276" w:lineRule="auto"/>
        <w:ind w:right="-108"/>
        <w:jc w:val="both"/>
        <w:rPr>
          <w:rFonts w:ascii="Calibri" w:hAnsi="Calibri" w:cs="Calibri"/>
          <w:sz w:val="22"/>
          <w:szCs w:val="22"/>
        </w:rPr>
      </w:pPr>
    </w:p>
    <w:p w14:paraId="1BD66BB8" w14:textId="049582FD" w:rsidR="00660A68" w:rsidRPr="00E95430"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Zabezpieczenie na</w:t>
      </w:r>
      <w:r w:rsidR="007D7898" w:rsidRPr="00E95430">
        <w:rPr>
          <w:rFonts w:ascii="Calibri" w:hAnsi="Calibri" w:cs="Calibri"/>
          <w:b/>
          <w:sz w:val="22"/>
          <w:szCs w:val="22"/>
          <w:lang w:eastAsia="en-US"/>
        </w:rPr>
        <w:t>leżytego wykonania umowy</w:t>
      </w:r>
    </w:p>
    <w:p w14:paraId="31065A8A" w14:textId="77777777" w:rsidR="00FC5AAB" w:rsidRPr="00E95430" w:rsidRDefault="00FC5AAB" w:rsidP="003B2C92">
      <w:pPr>
        <w:spacing w:line="276" w:lineRule="auto"/>
        <w:ind w:left="360" w:right="-108"/>
        <w:jc w:val="both"/>
        <w:rPr>
          <w:rFonts w:ascii="Calibri" w:hAnsi="Calibri" w:cs="Calibri"/>
          <w:iCs/>
          <w:sz w:val="22"/>
          <w:szCs w:val="22"/>
        </w:rPr>
      </w:pPr>
    </w:p>
    <w:p w14:paraId="0C202BC5" w14:textId="42CAFBE8"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Od wykonawcy, którego oferta zostanie wybrana, jako najkorzystniejsza zamawiający wymaga wniesienia zabezpieczenia należytego wykonania umowy w wysokości </w:t>
      </w:r>
      <w:r w:rsidR="00820415" w:rsidRPr="00E95430">
        <w:rPr>
          <w:rFonts w:ascii="Calibri" w:hAnsi="Calibri" w:cs="Calibri"/>
          <w:iCs/>
          <w:sz w:val="22"/>
          <w:szCs w:val="22"/>
        </w:rPr>
        <w:t>3</w:t>
      </w:r>
      <w:r w:rsidRPr="00E95430">
        <w:rPr>
          <w:rFonts w:ascii="Calibri" w:hAnsi="Calibri" w:cs="Calibri"/>
          <w:iCs/>
          <w:sz w:val="22"/>
          <w:szCs w:val="22"/>
        </w:rPr>
        <w:t xml:space="preserve"> % ceny całkowitej (brutto) podanej w ofercie za </w:t>
      </w:r>
      <w:r w:rsidR="00F322D0" w:rsidRPr="00E95430">
        <w:rPr>
          <w:rFonts w:ascii="Calibri" w:hAnsi="Calibri" w:cs="Calibri"/>
          <w:iCs/>
          <w:sz w:val="22"/>
          <w:szCs w:val="22"/>
        </w:rPr>
        <w:t xml:space="preserve">realizację </w:t>
      </w:r>
      <w:r w:rsidRPr="00E95430">
        <w:rPr>
          <w:rFonts w:ascii="Calibri" w:hAnsi="Calibri" w:cs="Calibri"/>
          <w:iCs/>
          <w:sz w:val="22"/>
          <w:szCs w:val="22"/>
        </w:rPr>
        <w:t xml:space="preserve">całości przedmiotu zamówienia. Zabezpieczenie służy pokryciu roszczeń z tytułu niewykonania lub nienależytego wykonania umowy. </w:t>
      </w:r>
      <w:r w:rsidR="008D27CB" w:rsidRPr="00E95430">
        <w:rPr>
          <w:rFonts w:ascii="Calibri" w:hAnsi="Calibri" w:cs="Calibri"/>
          <w:iCs/>
          <w:sz w:val="22"/>
          <w:szCs w:val="22"/>
        </w:rPr>
        <w:t xml:space="preserve"> </w:t>
      </w:r>
    </w:p>
    <w:p w14:paraId="493BE4A1" w14:textId="777E0A4C"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należytego wykonania umowy może być wnoszone według wyboru wykonawcy </w:t>
      </w:r>
      <w:r w:rsidR="00522FF5" w:rsidRPr="00E95430">
        <w:rPr>
          <w:rFonts w:ascii="Calibri" w:hAnsi="Calibri" w:cs="Calibri"/>
          <w:iCs/>
          <w:sz w:val="22"/>
          <w:szCs w:val="22"/>
        </w:rPr>
        <w:br/>
      </w:r>
      <w:r w:rsidRPr="00E95430">
        <w:rPr>
          <w:rFonts w:ascii="Calibri" w:hAnsi="Calibri" w:cs="Calibri"/>
          <w:iCs/>
          <w:sz w:val="22"/>
          <w:szCs w:val="22"/>
        </w:rPr>
        <w:t xml:space="preserve">w jednej lub w kilku wskazanych w art. 450 ust. 1 ustawy </w:t>
      </w:r>
      <w:proofErr w:type="spellStart"/>
      <w:r w:rsidRPr="00E95430">
        <w:rPr>
          <w:rFonts w:ascii="Calibri" w:hAnsi="Calibri" w:cs="Calibri"/>
          <w:iCs/>
          <w:sz w:val="22"/>
          <w:szCs w:val="22"/>
        </w:rPr>
        <w:t>Pzp</w:t>
      </w:r>
      <w:proofErr w:type="spellEnd"/>
      <w:r w:rsidRPr="00E95430">
        <w:rPr>
          <w:rFonts w:ascii="Calibri" w:hAnsi="Calibri" w:cs="Calibri"/>
          <w:iCs/>
          <w:sz w:val="22"/>
          <w:szCs w:val="22"/>
        </w:rPr>
        <w:t xml:space="preserve">, </w:t>
      </w:r>
      <w:proofErr w:type="spellStart"/>
      <w:r w:rsidRPr="00E95430">
        <w:rPr>
          <w:rFonts w:ascii="Calibri" w:hAnsi="Calibri" w:cs="Calibri"/>
          <w:iCs/>
          <w:sz w:val="22"/>
          <w:szCs w:val="22"/>
        </w:rPr>
        <w:t>tj</w:t>
      </w:r>
      <w:proofErr w:type="spellEnd"/>
      <w:r w:rsidRPr="00E95430">
        <w:rPr>
          <w:rFonts w:ascii="Calibri" w:hAnsi="Calibri" w:cs="Calibri"/>
          <w:iCs/>
          <w:sz w:val="22"/>
          <w:szCs w:val="22"/>
        </w:rPr>
        <w:t>:</w:t>
      </w:r>
    </w:p>
    <w:p w14:paraId="68EA271A" w14:textId="77777777" w:rsidR="00D202B9" w:rsidRPr="00E95430"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pieniądzu;</w:t>
      </w:r>
    </w:p>
    <w:p w14:paraId="1B5F90E5" w14:textId="77777777" w:rsidR="00D202B9" w:rsidRPr="00E95430"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 xml:space="preserve">poręczeniach bankowych lub poręczeniach spółdzielczej kasy oszczędnościowo-kredytowej, </w:t>
      </w:r>
      <w:r w:rsidRPr="00E95430">
        <w:rPr>
          <w:rFonts w:ascii="Calibri" w:hAnsi="Calibri" w:cs="Calibri"/>
          <w:iCs/>
          <w:sz w:val="22"/>
          <w:szCs w:val="22"/>
        </w:rPr>
        <w:br/>
        <w:t>z tym że zobowiązanie kasy jest zawsze zobowiązaniem pieniężnym;</w:t>
      </w:r>
    </w:p>
    <w:p w14:paraId="1AFFB5ED" w14:textId="77777777" w:rsidR="00D202B9" w:rsidRPr="00E95430"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gwarancjach bankowych;</w:t>
      </w:r>
    </w:p>
    <w:p w14:paraId="7C091E7E" w14:textId="77777777" w:rsidR="00D202B9" w:rsidRPr="00E95430"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gwarancjach ubezpieczeniowych;</w:t>
      </w:r>
    </w:p>
    <w:p w14:paraId="39892B45" w14:textId="04E3D3E5" w:rsidR="00D202B9" w:rsidRPr="00E95430"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poręczeniach udzielanych przez podmioty, o których mowa w art. 6b ust. 5 pkt 2 ustawy z dnia 9 listopada 2000 r. o utworzeniu Polskiej Agencji Rozwoju Przedsiębiorczości.</w:t>
      </w:r>
    </w:p>
    <w:p w14:paraId="68C0B960" w14:textId="6DC0D634"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Zamawiający nie dopuszcza wniesienia zabezpieczenia w którejkolwiek z form określonych </w:t>
      </w:r>
      <w:r w:rsidR="00F322D0" w:rsidRPr="00E95430">
        <w:rPr>
          <w:rFonts w:ascii="Calibri" w:hAnsi="Calibri" w:cs="Calibri"/>
          <w:iCs/>
          <w:sz w:val="22"/>
          <w:szCs w:val="22"/>
        </w:rPr>
        <w:t>w art. 450 ust. 2 u</w:t>
      </w:r>
      <w:r w:rsidRPr="00E95430">
        <w:rPr>
          <w:rFonts w:ascii="Calibri" w:hAnsi="Calibri" w:cs="Calibri"/>
          <w:iCs/>
          <w:sz w:val="22"/>
          <w:szCs w:val="22"/>
        </w:rPr>
        <w:t>stawy</w:t>
      </w:r>
      <w:r w:rsidR="00F322D0" w:rsidRPr="00E95430">
        <w:rPr>
          <w:rFonts w:ascii="Calibri" w:hAnsi="Calibri" w:cs="Calibri"/>
          <w:iCs/>
          <w:sz w:val="22"/>
          <w:szCs w:val="22"/>
        </w:rPr>
        <w:t xml:space="preserve"> </w:t>
      </w:r>
      <w:proofErr w:type="spellStart"/>
      <w:r w:rsidR="00F322D0" w:rsidRPr="00E95430">
        <w:rPr>
          <w:rFonts w:ascii="Calibri" w:hAnsi="Calibri" w:cs="Calibri"/>
          <w:iCs/>
          <w:sz w:val="22"/>
          <w:szCs w:val="22"/>
        </w:rPr>
        <w:t>Pzp</w:t>
      </w:r>
      <w:proofErr w:type="spellEnd"/>
      <w:r w:rsidRPr="00E95430">
        <w:rPr>
          <w:rFonts w:ascii="Calibri" w:hAnsi="Calibri" w:cs="Calibri"/>
          <w:iCs/>
          <w:sz w:val="22"/>
          <w:szCs w:val="22"/>
        </w:rPr>
        <w:t xml:space="preserve">. </w:t>
      </w:r>
    </w:p>
    <w:p w14:paraId="449489EA" w14:textId="5B928E8C" w:rsidR="00D202B9" w:rsidRPr="00E95430" w:rsidRDefault="00F322D0"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Z</w:t>
      </w:r>
      <w:r w:rsidR="00D202B9" w:rsidRPr="00E95430">
        <w:rPr>
          <w:rFonts w:ascii="Calibri" w:hAnsi="Calibri" w:cs="Calibri"/>
          <w:iCs/>
          <w:sz w:val="22"/>
          <w:szCs w:val="22"/>
        </w:rPr>
        <w:t xml:space="preserve">amawiający nie wyraża zgody na tworzenie zabezpieczenia przez potrącenia z należności za częściowo wykonane świadczenia. </w:t>
      </w:r>
    </w:p>
    <w:p w14:paraId="117BC162" w14:textId="784CF4E6"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Do zmiany zabezpieczenia w trakcie realizacji umowy nie stosuje się art. 451</w:t>
      </w:r>
      <w:r w:rsidR="004A4D8B" w:rsidRPr="00E95430">
        <w:rPr>
          <w:rFonts w:ascii="Calibri" w:hAnsi="Calibri" w:cs="Calibri"/>
          <w:iCs/>
          <w:sz w:val="22"/>
          <w:szCs w:val="22"/>
        </w:rPr>
        <w:t xml:space="preserve"> ust. 2</w:t>
      </w:r>
      <w:r w:rsidRPr="00E95430">
        <w:rPr>
          <w:rFonts w:ascii="Calibri" w:hAnsi="Calibri" w:cs="Calibri"/>
          <w:iCs/>
          <w:sz w:val="22"/>
          <w:szCs w:val="22"/>
        </w:rPr>
        <w:t xml:space="preserve"> ustawy </w:t>
      </w:r>
      <w:proofErr w:type="spellStart"/>
      <w:r w:rsidRPr="00E95430">
        <w:rPr>
          <w:rFonts w:ascii="Calibri" w:hAnsi="Calibri" w:cs="Calibri"/>
          <w:iCs/>
          <w:sz w:val="22"/>
          <w:szCs w:val="22"/>
        </w:rPr>
        <w:t>Pzp</w:t>
      </w:r>
      <w:proofErr w:type="spellEnd"/>
      <w:r w:rsidRPr="00E95430">
        <w:rPr>
          <w:rFonts w:ascii="Calibri" w:hAnsi="Calibri" w:cs="Calibri"/>
          <w:iCs/>
          <w:sz w:val="22"/>
          <w:szCs w:val="22"/>
        </w:rPr>
        <w:t xml:space="preserve">. </w:t>
      </w:r>
    </w:p>
    <w:p w14:paraId="53B68B3E" w14:textId="0DFC1E7A"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Zamawiający zwolni zabezpieczenie należytego wykonania umowy w następujący sposób:</w:t>
      </w:r>
    </w:p>
    <w:p w14:paraId="79B98C39" w14:textId="5DB4C219" w:rsidR="00D202B9" w:rsidRPr="00E95430" w:rsidRDefault="00D202B9" w:rsidP="003B2C92">
      <w:pPr>
        <w:pStyle w:val="Akapitzlist"/>
        <w:numPr>
          <w:ilvl w:val="0"/>
          <w:numId w:val="69"/>
        </w:numPr>
        <w:spacing w:line="276" w:lineRule="auto"/>
        <w:ind w:right="-108"/>
        <w:jc w:val="both"/>
        <w:rPr>
          <w:rFonts w:ascii="Calibri" w:hAnsi="Calibri" w:cs="Calibri"/>
          <w:iCs/>
          <w:sz w:val="22"/>
          <w:szCs w:val="22"/>
        </w:rPr>
      </w:pPr>
      <w:r w:rsidRPr="00E95430">
        <w:rPr>
          <w:rFonts w:ascii="Calibri" w:hAnsi="Calibri" w:cs="Calibri"/>
          <w:iCs/>
          <w:sz w:val="22"/>
          <w:szCs w:val="22"/>
        </w:rPr>
        <w:t>70 % kwoty zabezpieczenia zostanie zwrócone w term</w:t>
      </w:r>
      <w:r w:rsidR="008B71CA" w:rsidRPr="00E95430">
        <w:rPr>
          <w:rFonts w:ascii="Calibri" w:hAnsi="Calibri" w:cs="Calibri"/>
          <w:iCs/>
          <w:sz w:val="22"/>
          <w:szCs w:val="22"/>
        </w:rPr>
        <w:t>inie 30 dni od daty podpisania P</w:t>
      </w:r>
      <w:r w:rsidRPr="00E95430">
        <w:rPr>
          <w:rFonts w:ascii="Calibri" w:hAnsi="Calibri" w:cs="Calibri"/>
          <w:iCs/>
          <w:sz w:val="22"/>
          <w:szCs w:val="22"/>
        </w:rPr>
        <w:t xml:space="preserve">rotokołu </w:t>
      </w:r>
      <w:r w:rsidR="00676531" w:rsidRPr="00E95430">
        <w:rPr>
          <w:rFonts w:ascii="Calibri" w:hAnsi="Calibri" w:cs="Calibri"/>
          <w:iCs/>
          <w:sz w:val="22"/>
          <w:szCs w:val="22"/>
        </w:rPr>
        <w:t xml:space="preserve">zdawczo-odbiorczego </w:t>
      </w:r>
      <w:r w:rsidRPr="00E95430">
        <w:rPr>
          <w:rFonts w:ascii="Calibri" w:hAnsi="Calibri" w:cs="Calibri"/>
          <w:iCs/>
          <w:sz w:val="22"/>
          <w:szCs w:val="22"/>
        </w:rPr>
        <w:t>przedm</w:t>
      </w:r>
      <w:r w:rsidR="008B71CA" w:rsidRPr="00E95430">
        <w:rPr>
          <w:rFonts w:ascii="Calibri" w:hAnsi="Calibri" w:cs="Calibri"/>
          <w:iCs/>
          <w:sz w:val="22"/>
          <w:szCs w:val="22"/>
        </w:rPr>
        <w:t xml:space="preserve">iotu zamówienia bez zastrzeżeń, </w:t>
      </w:r>
      <w:r w:rsidRPr="00E95430">
        <w:rPr>
          <w:rFonts w:ascii="Calibri" w:hAnsi="Calibri" w:cs="Calibri"/>
          <w:iCs/>
          <w:sz w:val="22"/>
          <w:szCs w:val="22"/>
        </w:rPr>
        <w:t xml:space="preserve">potwierdzającego należyte wykonanie przedmiotu </w:t>
      </w:r>
      <w:r w:rsidR="00522FF5" w:rsidRPr="00E95430">
        <w:rPr>
          <w:rFonts w:ascii="Calibri" w:hAnsi="Calibri" w:cs="Calibri"/>
          <w:iCs/>
          <w:sz w:val="22"/>
          <w:szCs w:val="22"/>
        </w:rPr>
        <w:t>u</w:t>
      </w:r>
      <w:r w:rsidRPr="00E95430">
        <w:rPr>
          <w:rFonts w:ascii="Calibri" w:hAnsi="Calibri" w:cs="Calibri"/>
          <w:iCs/>
          <w:sz w:val="22"/>
          <w:szCs w:val="22"/>
        </w:rPr>
        <w:t xml:space="preserve">mowy; </w:t>
      </w:r>
    </w:p>
    <w:p w14:paraId="6E958249" w14:textId="1896A140" w:rsidR="00D202B9" w:rsidRPr="00E95430" w:rsidRDefault="00D202B9" w:rsidP="003B2C92">
      <w:pPr>
        <w:pStyle w:val="Akapitzlist"/>
        <w:numPr>
          <w:ilvl w:val="0"/>
          <w:numId w:val="69"/>
        </w:numPr>
        <w:spacing w:line="276" w:lineRule="auto"/>
        <w:ind w:right="-108"/>
        <w:jc w:val="both"/>
        <w:rPr>
          <w:rFonts w:ascii="Calibri" w:hAnsi="Calibri" w:cs="Calibri"/>
          <w:iCs/>
          <w:sz w:val="22"/>
          <w:szCs w:val="22"/>
        </w:rPr>
      </w:pPr>
      <w:r w:rsidRPr="00E95430">
        <w:rPr>
          <w:rFonts w:ascii="Calibri" w:hAnsi="Calibri" w:cs="Calibri"/>
          <w:iCs/>
          <w:sz w:val="22"/>
          <w:szCs w:val="22"/>
        </w:rPr>
        <w:t>30% kwoty zabezpieczenia zostanie zatrzymane dla pokrycia ewentualnych roszczeń zamawiającego z tytułu rękojmi za wady lub gwarancji jakości i zostanie zwrócone nie później niż w 15 dniu po upływie okresu rękojmi</w:t>
      </w:r>
      <w:r w:rsidR="00E95430" w:rsidRPr="00E95430">
        <w:rPr>
          <w:rFonts w:ascii="Calibri" w:hAnsi="Calibri" w:cs="Calibri"/>
          <w:iCs/>
          <w:sz w:val="22"/>
          <w:szCs w:val="22"/>
        </w:rPr>
        <w:t xml:space="preserve"> za wady</w:t>
      </w:r>
      <w:r w:rsidRPr="00E95430">
        <w:rPr>
          <w:rFonts w:ascii="Calibri" w:hAnsi="Calibri" w:cs="Calibri"/>
          <w:iCs/>
          <w:sz w:val="22"/>
          <w:szCs w:val="22"/>
        </w:rPr>
        <w:t>.</w:t>
      </w:r>
    </w:p>
    <w:p w14:paraId="78B40A33" w14:textId="6E8073DF"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pieniądzu powinno zostać wpłacone przelewem na rachunek bankowy zamawiającego w banku PKO Bank Polski, numer rachunku 86 1020 2212 0000 5302 0280 7360 z dopiskiem „Zabezpieczenie, nr sprawy </w:t>
      </w:r>
      <w:r w:rsidR="009D2290" w:rsidRPr="00E95430">
        <w:rPr>
          <w:rFonts w:ascii="Calibri" w:hAnsi="Calibri" w:cs="Calibri"/>
          <w:iCs/>
          <w:sz w:val="22"/>
          <w:szCs w:val="22"/>
        </w:rPr>
        <w:t>JRP</w:t>
      </w:r>
      <w:r w:rsidRPr="00E95430">
        <w:rPr>
          <w:rFonts w:ascii="Calibri" w:hAnsi="Calibri" w:cs="Calibri"/>
          <w:iCs/>
          <w:sz w:val="22"/>
          <w:szCs w:val="22"/>
        </w:rPr>
        <w:t>.271.1.</w:t>
      </w:r>
      <w:r w:rsidR="00EF09D4" w:rsidRPr="00E95430">
        <w:rPr>
          <w:rFonts w:ascii="Calibri" w:hAnsi="Calibri" w:cs="Calibri"/>
          <w:iCs/>
          <w:sz w:val="22"/>
          <w:szCs w:val="22"/>
        </w:rPr>
        <w:t>4</w:t>
      </w:r>
      <w:r w:rsidRPr="00E95430">
        <w:rPr>
          <w:rFonts w:ascii="Calibri" w:hAnsi="Calibri" w:cs="Calibri"/>
          <w:iCs/>
          <w:sz w:val="22"/>
          <w:szCs w:val="22"/>
        </w:rPr>
        <w:t>.202</w:t>
      </w:r>
      <w:r w:rsidR="009D2290" w:rsidRPr="00E95430">
        <w:rPr>
          <w:rFonts w:ascii="Calibri" w:hAnsi="Calibri" w:cs="Calibri"/>
          <w:iCs/>
          <w:sz w:val="22"/>
          <w:szCs w:val="22"/>
        </w:rPr>
        <w:t>2</w:t>
      </w:r>
      <w:r w:rsidRPr="00E95430">
        <w:rPr>
          <w:rFonts w:ascii="Calibri" w:hAnsi="Calibri" w:cs="Calibri"/>
          <w:iCs/>
          <w:sz w:val="22"/>
          <w:szCs w:val="22"/>
        </w:rPr>
        <w:t>”. Za datę wniesienia zabezpieczenia w formie pieniężnej przyjmuje się potwierdzoną przez zamawiającego datę uznania rachunku.</w:t>
      </w:r>
    </w:p>
    <w:p w14:paraId="2DF84515" w14:textId="6B323D0B"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formie innej niż w pieniądzu powinno być dostarczone w postaci oryginału, przez wykonawcę, najpóźniej w dniu podpisania umowy, ale przed jej podpisaniem. </w:t>
      </w:r>
    </w:p>
    <w:p w14:paraId="287F0887" w14:textId="736C9238"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Treść oświadczenia zawartego w gwarancji lub poręczeniu musi zostać zaakceptowana przez zamawiającego przed podpisaniem umowy. </w:t>
      </w:r>
    </w:p>
    <w:p w14:paraId="2C76EAFA" w14:textId="4BD14D46"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Z treści gwarancji lub poręczenia musi jednoznacznie wynikać:</w:t>
      </w:r>
    </w:p>
    <w:p w14:paraId="602A43A6" w14:textId="77777777" w:rsidR="00E61A0B" w:rsidRPr="00E95430" w:rsidRDefault="00D202B9" w:rsidP="003B2C92">
      <w:pPr>
        <w:pStyle w:val="Akapitzlist"/>
        <w:numPr>
          <w:ilvl w:val="0"/>
          <w:numId w:val="70"/>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nazwa wykonawcy, nazwa zamawiającego, jako beneficjenta gwarancji lub poręczenia, nazwa  gwaranta lub poręczyciela oraz adresy ich siedzib, </w:t>
      </w:r>
    </w:p>
    <w:p w14:paraId="7520867C" w14:textId="77777777" w:rsidR="00E61A0B" w:rsidRPr="00E95430" w:rsidRDefault="00D202B9" w:rsidP="003B2C92">
      <w:pPr>
        <w:pStyle w:val="Akapitzlist"/>
        <w:numPr>
          <w:ilvl w:val="0"/>
          <w:numId w:val="70"/>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określenie wierzytelności, która ma być zabezpieczona gwarancją lub poręczeniem, </w:t>
      </w:r>
    </w:p>
    <w:p w14:paraId="7FC7C67E" w14:textId="77777777" w:rsidR="00E61A0B" w:rsidRPr="00E95430" w:rsidRDefault="00D202B9" w:rsidP="003B2C92">
      <w:pPr>
        <w:pStyle w:val="Akapitzlist"/>
        <w:numPr>
          <w:ilvl w:val="0"/>
          <w:numId w:val="70"/>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kwota gwarancji lub poręczenia, </w:t>
      </w:r>
    </w:p>
    <w:p w14:paraId="5A4EA004" w14:textId="65B4DAAE" w:rsidR="00D202B9" w:rsidRPr="00E95430" w:rsidRDefault="00D202B9" w:rsidP="003B2C92">
      <w:pPr>
        <w:pStyle w:val="Akapitzlist"/>
        <w:numPr>
          <w:ilvl w:val="0"/>
          <w:numId w:val="70"/>
        </w:numPr>
        <w:spacing w:line="276" w:lineRule="auto"/>
        <w:ind w:right="-108"/>
        <w:jc w:val="both"/>
        <w:rPr>
          <w:rFonts w:ascii="Calibri" w:hAnsi="Calibri" w:cs="Calibri"/>
          <w:iCs/>
          <w:sz w:val="22"/>
          <w:szCs w:val="22"/>
        </w:rPr>
      </w:pPr>
      <w:r w:rsidRPr="00E95430">
        <w:rPr>
          <w:rFonts w:ascii="Calibri" w:hAnsi="Calibri" w:cs="Calibri"/>
          <w:iCs/>
          <w:sz w:val="22"/>
          <w:szCs w:val="22"/>
        </w:rPr>
        <w:lastRenderedPageBreak/>
        <w:t>termin ważności gwarancji lub poręczenia obejmujący okres począwszy co najmniej od dnia wyznaczonego na dzień zawarcia umowy a kończący się nie wcześniej niż z upływem okresu rękojmi</w:t>
      </w:r>
      <w:r w:rsidR="00E95430" w:rsidRPr="00E95430">
        <w:rPr>
          <w:rFonts w:ascii="Calibri" w:hAnsi="Calibri" w:cs="Calibri"/>
          <w:iCs/>
          <w:sz w:val="22"/>
          <w:szCs w:val="22"/>
        </w:rPr>
        <w:t xml:space="preserve"> za wady</w:t>
      </w:r>
      <w:r w:rsidRPr="00E95430">
        <w:rPr>
          <w:rFonts w:ascii="Calibri" w:hAnsi="Calibri" w:cs="Calibri"/>
          <w:iCs/>
          <w:sz w:val="22"/>
          <w:szCs w:val="22"/>
        </w:rPr>
        <w:t xml:space="preserve">. </w:t>
      </w:r>
    </w:p>
    <w:p w14:paraId="155D9398" w14:textId="1262B1E3" w:rsidR="00D202B9" w:rsidRPr="00E95430" w:rsidRDefault="00D202B9" w:rsidP="003B2C92">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28FA0B71" w14:textId="77777777" w:rsidR="00805A04" w:rsidRPr="00E95430" w:rsidRDefault="00805A04" w:rsidP="003B2C92">
      <w:pPr>
        <w:spacing w:line="276" w:lineRule="auto"/>
        <w:ind w:right="-108"/>
        <w:jc w:val="both"/>
        <w:rPr>
          <w:rFonts w:ascii="Calibri" w:hAnsi="Calibri" w:cs="Calibri"/>
          <w:sz w:val="22"/>
          <w:szCs w:val="22"/>
        </w:rPr>
      </w:pPr>
    </w:p>
    <w:p w14:paraId="0B45D72B" w14:textId="1E656036" w:rsidR="009615B1" w:rsidRPr="00E95430"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14:paraId="44321EA1" w14:textId="77777777" w:rsidR="00FC5AAB" w:rsidRPr="00E95430" w:rsidRDefault="00FC5AAB" w:rsidP="003B2C92">
      <w:pPr>
        <w:spacing w:line="276" w:lineRule="auto"/>
        <w:ind w:left="360" w:right="-108"/>
        <w:jc w:val="both"/>
        <w:rPr>
          <w:rFonts w:ascii="Calibri" w:hAnsi="Calibri" w:cs="Calibri"/>
          <w:sz w:val="22"/>
          <w:szCs w:val="22"/>
        </w:rPr>
      </w:pPr>
    </w:p>
    <w:p w14:paraId="7A00F4F0" w14:textId="45225E8D"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9" w:name="_Toc42045493"/>
    </w:p>
    <w:p w14:paraId="11C18AE9" w14:textId="77777777"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14:paraId="48FAB987" w14:textId="1B32FBFE" w:rsidR="00DB1A25" w:rsidRPr="00E95430" w:rsidRDefault="00DB1A25"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14:paraId="299E064B" w14:textId="2717CDFF" w:rsidR="00404B36" w:rsidRPr="00E95430" w:rsidRDefault="00404B36"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820415" w:rsidRPr="00E95430">
        <w:rPr>
          <w:rFonts w:ascii="Calibri" w:hAnsi="Calibri" w:cs="Calibri"/>
          <w:sz w:val="22"/>
          <w:szCs w:val="22"/>
        </w:rPr>
        <w:t>8</w:t>
      </w:r>
      <w:r w:rsidR="0040262A" w:rsidRPr="00E95430">
        <w:rPr>
          <w:rFonts w:ascii="Calibri" w:hAnsi="Calibri" w:cs="Calibri"/>
          <w:sz w:val="22"/>
          <w:szCs w:val="22"/>
        </w:rPr>
        <w:t>0</w:t>
      </w:r>
      <w:r w:rsidR="00180EAE" w:rsidRPr="00E95430">
        <w:rPr>
          <w:rFonts w:ascii="Calibri" w:hAnsi="Calibri" w:cs="Calibri"/>
          <w:sz w:val="22"/>
          <w:szCs w:val="22"/>
        </w:rPr>
        <w:t>0</w:t>
      </w:r>
      <w:r w:rsidRPr="00E95430">
        <w:rPr>
          <w:rFonts w:ascii="Calibri" w:hAnsi="Calibri" w:cs="Calibri"/>
          <w:sz w:val="22"/>
          <w:szCs w:val="22"/>
        </w:rPr>
        <w:t xml:space="preserve"> 000,00 zł,</w:t>
      </w:r>
    </w:p>
    <w:p w14:paraId="55AC4250" w14:textId="182BDA8C" w:rsidR="00DB1A25" w:rsidRPr="00E95430" w:rsidRDefault="00DB1A25"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wniesie zabezpiecz</w:t>
      </w:r>
      <w:r w:rsidR="00D05E31" w:rsidRPr="00E95430">
        <w:rPr>
          <w:rFonts w:ascii="Calibri" w:hAnsi="Calibri" w:cs="Calibri"/>
          <w:sz w:val="22"/>
          <w:szCs w:val="22"/>
        </w:rPr>
        <w:t>e</w:t>
      </w:r>
      <w:r w:rsidRPr="00E95430">
        <w:rPr>
          <w:rFonts w:ascii="Calibri" w:hAnsi="Calibri" w:cs="Calibri"/>
          <w:sz w:val="22"/>
          <w:szCs w:val="22"/>
        </w:rPr>
        <w:t>nie należytego wykonania umowy</w:t>
      </w:r>
      <w:r w:rsidR="00522FF5" w:rsidRPr="00E95430">
        <w:rPr>
          <w:rFonts w:ascii="Calibri" w:hAnsi="Calibri" w:cs="Calibri"/>
          <w:sz w:val="22"/>
          <w:szCs w:val="22"/>
        </w:rPr>
        <w:t>.</w:t>
      </w:r>
      <w:r w:rsidRPr="00E95430">
        <w:rPr>
          <w:rFonts w:ascii="Calibri" w:hAnsi="Calibri" w:cs="Calibri"/>
          <w:sz w:val="22"/>
          <w:szCs w:val="22"/>
        </w:rPr>
        <w:t xml:space="preserve"> </w:t>
      </w:r>
    </w:p>
    <w:p w14:paraId="4C78E1D6" w14:textId="221AEDA6"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t>J</w:t>
      </w:r>
      <w:r w:rsidR="00A23B70" w:rsidRPr="00E95430">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E95430" w:rsidRDefault="00DB1A25" w:rsidP="003B2C92">
      <w:pPr>
        <w:spacing w:line="276" w:lineRule="auto"/>
        <w:ind w:right="-108"/>
        <w:jc w:val="both"/>
        <w:rPr>
          <w:rFonts w:ascii="Calibri" w:hAnsi="Calibri" w:cs="Calibri"/>
          <w:b/>
          <w:sz w:val="22"/>
          <w:szCs w:val="22"/>
        </w:rPr>
      </w:pPr>
    </w:p>
    <w:p w14:paraId="39A078E5" w14:textId="025DAD21" w:rsidR="00496ECB" w:rsidRPr="00E95430" w:rsidRDefault="00DB1A25" w:rsidP="003B2C92">
      <w:pPr>
        <w:spacing w:line="276" w:lineRule="auto"/>
        <w:ind w:right="-108"/>
        <w:jc w:val="both"/>
        <w:rPr>
          <w:rFonts w:ascii="Calibri" w:hAnsi="Calibri" w:cs="Calibri"/>
          <w:sz w:val="22"/>
          <w:szCs w:val="22"/>
        </w:rPr>
      </w:pPr>
      <w:r w:rsidRPr="00E95430">
        <w:rPr>
          <w:rFonts w:ascii="Calibri" w:hAnsi="Calibri" w:cs="Calibri"/>
          <w:sz w:val="22"/>
          <w:szCs w:val="22"/>
        </w:rPr>
        <w:t>Niedopełnienie powyższy</w:t>
      </w:r>
      <w:r w:rsidR="00DB0152" w:rsidRPr="00E95430">
        <w:rPr>
          <w:rFonts w:ascii="Calibri" w:hAnsi="Calibri" w:cs="Calibri"/>
          <w:sz w:val="22"/>
          <w:szCs w:val="22"/>
        </w:rPr>
        <w:t>ch formalności przez wybranego w</w:t>
      </w:r>
      <w:r w:rsidRPr="00E95430">
        <w:rPr>
          <w:rFonts w:ascii="Calibri" w:hAnsi="Calibri" w:cs="Calibri"/>
          <w:sz w:val="22"/>
          <w:szCs w:val="22"/>
        </w:rPr>
        <w:t>ykonawcę będzie potraktowane prze</w:t>
      </w:r>
      <w:r w:rsidR="006C3F4D" w:rsidRPr="00E95430">
        <w:rPr>
          <w:rFonts w:ascii="Calibri" w:hAnsi="Calibri" w:cs="Calibri"/>
          <w:sz w:val="22"/>
          <w:szCs w:val="22"/>
        </w:rPr>
        <w:t>z z</w:t>
      </w:r>
      <w:r w:rsidRPr="00E95430">
        <w:rPr>
          <w:rFonts w:ascii="Calibri" w:hAnsi="Calibri" w:cs="Calibri"/>
          <w:sz w:val="22"/>
          <w:szCs w:val="22"/>
        </w:rPr>
        <w:t xml:space="preserve">amawiającego jako niemożność zawarcia umowy w sprawie zamówienia publicznego </w:t>
      </w:r>
      <w:r w:rsidR="007D7898" w:rsidRPr="00E95430">
        <w:rPr>
          <w:rFonts w:ascii="Calibri" w:hAnsi="Calibri" w:cs="Calibri"/>
          <w:sz w:val="22"/>
          <w:szCs w:val="22"/>
        </w:rPr>
        <w:t>z przyczyn leżących po stronie w</w:t>
      </w:r>
      <w:r w:rsidRPr="00E95430">
        <w:rPr>
          <w:rFonts w:ascii="Calibri" w:hAnsi="Calibri" w:cs="Calibri"/>
          <w:sz w:val="22"/>
          <w:szCs w:val="22"/>
        </w:rPr>
        <w:t xml:space="preserve">ykonawcy i zgodnie z art. </w:t>
      </w:r>
      <w:r w:rsidR="006C3F4D" w:rsidRPr="00E95430">
        <w:rPr>
          <w:rFonts w:ascii="Calibri" w:hAnsi="Calibri" w:cs="Calibri"/>
          <w:sz w:val="22"/>
          <w:szCs w:val="22"/>
        </w:rPr>
        <w:t>98 ust. 6</w:t>
      </w:r>
      <w:r w:rsidRPr="00E95430">
        <w:rPr>
          <w:rFonts w:ascii="Calibri" w:hAnsi="Calibri" w:cs="Calibri"/>
          <w:sz w:val="22"/>
          <w:szCs w:val="22"/>
        </w:rPr>
        <w:t xml:space="preserve"> pkt 3 ustawy</w:t>
      </w:r>
      <w:r w:rsidR="006C3F4D" w:rsidRPr="00E95430">
        <w:rPr>
          <w:rFonts w:ascii="Calibri" w:hAnsi="Calibri" w:cs="Calibri"/>
          <w:sz w:val="22"/>
          <w:szCs w:val="22"/>
        </w:rPr>
        <w:t xml:space="preserve"> </w:t>
      </w:r>
      <w:proofErr w:type="spellStart"/>
      <w:r w:rsidR="006C3F4D" w:rsidRPr="00E95430">
        <w:rPr>
          <w:rFonts w:ascii="Calibri" w:hAnsi="Calibri" w:cs="Calibri"/>
          <w:sz w:val="22"/>
          <w:szCs w:val="22"/>
        </w:rPr>
        <w:t>Pzp</w:t>
      </w:r>
      <w:proofErr w:type="spellEnd"/>
      <w:r w:rsidRPr="00E95430">
        <w:rPr>
          <w:rFonts w:ascii="Calibri" w:hAnsi="Calibri" w:cs="Calibri"/>
          <w:sz w:val="22"/>
          <w:szCs w:val="22"/>
        </w:rPr>
        <w:t xml:space="preserve"> będzie</w:t>
      </w:r>
      <w:r w:rsidR="007D7898" w:rsidRPr="00E95430">
        <w:rPr>
          <w:rFonts w:ascii="Calibri" w:hAnsi="Calibri" w:cs="Calibri"/>
          <w:sz w:val="22"/>
          <w:szCs w:val="22"/>
        </w:rPr>
        <w:t xml:space="preserve"> skutkowało zatrzymaniem przez z</w:t>
      </w:r>
      <w:r w:rsidRPr="00E95430">
        <w:rPr>
          <w:rFonts w:ascii="Calibri" w:hAnsi="Calibri" w:cs="Calibri"/>
          <w:sz w:val="22"/>
          <w:szCs w:val="22"/>
        </w:rPr>
        <w:t>amawiającego wadium wraz z odsetkami.</w:t>
      </w:r>
    </w:p>
    <w:p w14:paraId="43C3EF43" w14:textId="77777777" w:rsidR="00496ECB" w:rsidRPr="00E95430" w:rsidRDefault="00496ECB" w:rsidP="003B2C92">
      <w:pPr>
        <w:spacing w:line="276" w:lineRule="auto"/>
        <w:ind w:right="-108"/>
        <w:jc w:val="both"/>
        <w:rPr>
          <w:rFonts w:ascii="Calibri" w:hAnsi="Calibri" w:cs="Calibri"/>
          <w:sz w:val="22"/>
          <w:szCs w:val="22"/>
        </w:rPr>
      </w:pPr>
    </w:p>
    <w:p w14:paraId="44E769D8" w14:textId="0A7C5246" w:rsidR="00496ECB" w:rsidRPr="00E95430"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14:paraId="6365B9B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E95430" w:rsidRDefault="004D35B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Nie dotyczy</w:t>
      </w:r>
      <w:r w:rsidR="00522FF5" w:rsidRPr="00E95430">
        <w:rPr>
          <w:rFonts w:ascii="Calibri" w:eastAsiaTheme="majorEastAsia" w:hAnsi="Calibri" w:cs="Calibri"/>
          <w:sz w:val="22"/>
          <w:szCs w:val="22"/>
          <w:lang w:eastAsia="en-US"/>
        </w:rPr>
        <w:t>.</w:t>
      </w:r>
    </w:p>
    <w:p w14:paraId="4EBEB7C7" w14:textId="77777777" w:rsidR="00496ECB" w:rsidRPr="00E95430" w:rsidRDefault="00496ECB" w:rsidP="003B2C92">
      <w:pPr>
        <w:spacing w:line="276" w:lineRule="auto"/>
        <w:ind w:right="-108"/>
        <w:jc w:val="both"/>
        <w:rPr>
          <w:rFonts w:ascii="Calibri" w:hAnsi="Calibri" w:cs="Calibri"/>
          <w:sz w:val="22"/>
          <w:szCs w:val="22"/>
        </w:rPr>
      </w:pPr>
    </w:p>
    <w:p w14:paraId="0779E2E2" w14:textId="77777777" w:rsidR="00961AA3" w:rsidRPr="00E95430" w:rsidRDefault="00961AA3" w:rsidP="003B2C92">
      <w:pPr>
        <w:spacing w:line="276" w:lineRule="auto"/>
        <w:ind w:right="-108"/>
        <w:jc w:val="both"/>
        <w:rPr>
          <w:rFonts w:ascii="Calibri" w:hAnsi="Calibri" w:cs="Calibri"/>
          <w:b/>
          <w:sz w:val="22"/>
          <w:szCs w:val="22"/>
        </w:rPr>
      </w:pPr>
    </w:p>
    <w:p w14:paraId="495A6D14" w14:textId="2A37D7F8"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14:paraId="0C60D723" w14:textId="66A715A6"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Opis przedmiotu zamówienia,</w:t>
      </w:r>
    </w:p>
    <w:p w14:paraId="7A2A0A91" w14:textId="77777777"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Projektowane postanowienia umowy,</w:t>
      </w:r>
    </w:p>
    <w:p w14:paraId="33837FD8" w14:textId="77777777" w:rsidR="001A39DD"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Formularza Oferty</w:t>
      </w:r>
      <w:r w:rsidR="001A39DD" w:rsidRPr="00E95430">
        <w:rPr>
          <w:rFonts w:ascii="Calibri" w:hAnsi="Calibri" w:cs="Calibri"/>
          <w:b/>
          <w:sz w:val="22"/>
          <w:szCs w:val="22"/>
        </w:rPr>
        <w:t>:</w:t>
      </w:r>
    </w:p>
    <w:p w14:paraId="39E44700" w14:textId="7D451D15" w:rsidR="00F20513" w:rsidRPr="00E95430" w:rsidRDefault="001A39DD" w:rsidP="003B2C92">
      <w:pPr>
        <w:pStyle w:val="pkt"/>
        <w:spacing w:before="0" w:after="0" w:line="276" w:lineRule="auto"/>
        <w:ind w:left="1134" w:hanging="425"/>
        <w:rPr>
          <w:rFonts w:ascii="Calibri" w:hAnsi="Calibri" w:cs="Calibri"/>
          <w:b/>
          <w:sz w:val="22"/>
          <w:szCs w:val="22"/>
        </w:rPr>
      </w:pPr>
      <w:r w:rsidRPr="00E95430">
        <w:rPr>
          <w:rFonts w:ascii="Calibri" w:hAnsi="Calibri" w:cs="Calibri"/>
          <w:b/>
          <w:sz w:val="22"/>
          <w:szCs w:val="22"/>
        </w:rPr>
        <w:lastRenderedPageBreak/>
        <w:t xml:space="preserve">3.1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1E0BDB" w:rsidRPr="00E95430">
        <w:rPr>
          <w:rFonts w:ascii="Calibri" w:hAnsi="Calibri" w:cs="Calibri"/>
          <w:b/>
          <w:sz w:val="22"/>
          <w:szCs w:val="22"/>
        </w:rPr>
        <w:t xml:space="preserve"> – Oświadczenie składane wraz z ofertą</w:t>
      </w:r>
      <w:r w:rsidR="00F20513" w:rsidRPr="00E95430">
        <w:rPr>
          <w:rFonts w:ascii="Calibri" w:hAnsi="Calibri" w:cs="Calibri"/>
          <w:b/>
          <w:sz w:val="22"/>
          <w:szCs w:val="22"/>
        </w:rPr>
        <w:t>,</w:t>
      </w:r>
    </w:p>
    <w:p w14:paraId="564E98CD" w14:textId="55DFF09D" w:rsidR="001A39DD" w:rsidRPr="00E95430" w:rsidRDefault="001A39DD" w:rsidP="003B2C92">
      <w:pPr>
        <w:pStyle w:val="pkt"/>
        <w:spacing w:before="0" w:after="0" w:line="276" w:lineRule="auto"/>
        <w:ind w:left="1134" w:hanging="414"/>
        <w:rPr>
          <w:rFonts w:ascii="Calibri" w:hAnsi="Calibri" w:cs="Calibri"/>
          <w:b/>
          <w:sz w:val="22"/>
          <w:szCs w:val="22"/>
        </w:rPr>
      </w:pPr>
      <w:r w:rsidRPr="00E95430">
        <w:rPr>
          <w:rFonts w:ascii="Calibri" w:hAnsi="Calibri" w:cs="Calibri"/>
          <w:b/>
          <w:sz w:val="22"/>
          <w:szCs w:val="22"/>
        </w:rPr>
        <w:t xml:space="preserve">3.2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Wykaz</w:t>
      </w:r>
      <w:r w:rsidR="00F54236" w:rsidRPr="00E95430">
        <w:rPr>
          <w:rFonts w:ascii="Calibri" w:hAnsi="Calibri" w:cs="Calibri"/>
          <w:b/>
          <w:sz w:val="22"/>
          <w:szCs w:val="22"/>
        </w:rPr>
        <w:t>u</w:t>
      </w:r>
      <w:r w:rsidRPr="00E95430">
        <w:rPr>
          <w:rFonts w:ascii="Calibri" w:hAnsi="Calibri" w:cs="Calibri"/>
          <w:b/>
          <w:sz w:val="22"/>
          <w:szCs w:val="22"/>
        </w:rPr>
        <w:t xml:space="preserve"> parametrów technicznych </w:t>
      </w:r>
      <w:r w:rsidR="00D12C31" w:rsidRPr="00E95430">
        <w:rPr>
          <w:rFonts w:ascii="Calibri" w:hAnsi="Calibri" w:cs="Calibri"/>
          <w:b/>
          <w:sz w:val="22"/>
          <w:szCs w:val="22"/>
        </w:rPr>
        <w:t xml:space="preserve">oferowanego fabrycznie </w:t>
      </w:r>
      <w:r w:rsidR="00820415" w:rsidRPr="00E95430">
        <w:rPr>
          <w:rFonts w:ascii="Calibri" w:hAnsi="Calibri" w:cs="Calibri"/>
          <w:b/>
          <w:sz w:val="22"/>
          <w:szCs w:val="22"/>
        </w:rPr>
        <w:t xml:space="preserve">nowego ciągnika rolniczego z wozem asenizacyjnym i rozrzutnikiem do transportu kompostu </w:t>
      </w:r>
      <w:r w:rsidR="001E0BDB" w:rsidRPr="00E95430">
        <w:rPr>
          <w:rFonts w:ascii="Calibri" w:hAnsi="Calibri" w:cs="Calibri"/>
          <w:b/>
          <w:sz w:val="22"/>
          <w:szCs w:val="22"/>
        </w:rPr>
        <w:t>– Wykaz składany wraz z ofertą</w:t>
      </w:r>
      <w:r w:rsidR="00F54236" w:rsidRPr="00E95430">
        <w:rPr>
          <w:rFonts w:ascii="Calibri" w:hAnsi="Calibri" w:cs="Calibri"/>
          <w:b/>
          <w:sz w:val="22"/>
          <w:szCs w:val="22"/>
        </w:rPr>
        <w:t>,</w:t>
      </w:r>
    </w:p>
    <w:p w14:paraId="24E0C2AE" w14:textId="7739B66B"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14:paraId="74127697" w14:textId="77777777" w:rsidR="00FA6C81" w:rsidRPr="00E95430" w:rsidRDefault="00F20513" w:rsidP="004D2230">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Klauzula informacyjna o której mowa w art. 13 ust 1 i 2 RODO</w:t>
      </w:r>
      <w:r w:rsidR="003904E5" w:rsidRPr="00E95430">
        <w:rPr>
          <w:rFonts w:ascii="Calibri" w:hAnsi="Calibri" w:cs="Calibri"/>
          <w:b/>
          <w:sz w:val="22"/>
          <w:szCs w:val="22"/>
        </w:rPr>
        <w:t>,</w:t>
      </w:r>
    </w:p>
    <w:p w14:paraId="620CD7BF" w14:textId="31C20F5B" w:rsidR="00FA6C81" w:rsidRPr="00E95430" w:rsidRDefault="00591FF2" w:rsidP="004D2230">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dotyczącego przesłanek wykluczenia z </w:t>
      </w:r>
      <w:r w:rsidR="00FA6C81"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C3E4F" w:rsidRPr="00E95430">
        <w:rPr>
          <w:rFonts w:ascii="Calibri" w:eastAsiaTheme="majorEastAsia" w:hAnsi="Calibri" w:cs="Calibri"/>
          <w:b/>
          <w:sz w:val="22"/>
          <w:szCs w:val="22"/>
          <w:lang w:eastAsia="en-US"/>
        </w:rPr>
        <w:t>świadczenie składane wraz z ofertą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14:paraId="37926BDC" w14:textId="18DE92F1" w:rsidR="001E0BDB" w:rsidRPr="00E95430" w:rsidRDefault="00591FF2" w:rsidP="001E0BDB">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(podmiotu udostępniającego zasoby) dotyczącego przesłanek wykluczenia z </w:t>
      </w:r>
      <w:r w:rsidR="001E0BDB"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 - Oświadczenie składane wraz z ofertą, jeżeli dotyczy,</w:t>
      </w:r>
      <w:r w:rsidR="001E0BDB" w:rsidRPr="00E95430">
        <w:rPr>
          <w:rFonts w:ascii="Calibri" w:eastAsiaTheme="majorEastAsia" w:hAnsi="Calibri" w:cs="Calibri"/>
          <w:sz w:val="22"/>
          <w:szCs w:val="22"/>
          <w:lang w:eastAsia="en-US"/>
        </w:rPr>
        <w:t xml:space="preserve"> </w:t>
      </w:r>
    </w:p>
    <w:p w14:paraId="02CAB8CE" w14:textId="46B0A571" w:rsidR="0039263C" w:rsidRPr="00E95430" w:rsidRDefault="0039263C" w:rsidP="001E0BDB">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Oświadczenia o aktualności informacji w zakresie podstaw wykluczenia</w:t>
      </w:r>
      <w:r w:rsidR="000264D0" w:rsidRPr="00E95430">
        <w:rPr>
          <w:rFonts w:ascii="Calibri" w:hAnsi="Calibri" w:cs="Calibri"/>
          <w:b/>
          <w:sz w:val="22"/>
          <w:szCs w:val="22"/>
        </w:rPr>
        <w:t xml:space="preserve"> z postępowania</w:t>
      </w:r>
      <w:r w:rsidRPr="00E95430">
        <w:rPr>
          <w:rFonts w:ascii="Calibri" w:hAnsi="Calibri" w:cs="Calibri"/>
          <w:b/>
          <w:sz w:val="22"/>
          <w:szCs w:val="22"/>
        </w:rPr>
        <w:t xml:space="preserve"> wskazanych przez zamawiającego – Oświadczenie składane na wezwanie zamawiającego </w:t>
      </w:r>
    </w:p>
    <w:p w14:paraId="6BDE02F3" w14:textId="77777777" w:rsidR="001E72BE" w:rsidRPr="00E95430" w:rsidRDefault="001E72BE" w:rsidP="003B2C92">
      <w:pPr>
        <w:pStyle w:val="pkt"/>
        <w:spacing w:before="0" w:after="0" w:line="276" w:lineRule="auto"/>
        <w:ind w:left="0" w:firstLine="0"/>
        <w:rPr>
          <w:rFonts w:ascii="Calibri" w:hAnsi="Calibri" w:cs="Calibri"/>
          <w:sz w:val="22"/>
          <w:szCs w:val="22"/>
        </w:rPr>
      </w:pPr>
    </w:p>
    <w:p w14:paraId="0D7E8F86" w14:textId="05AE3D33" w:rsidR="00135E48" w:rsidRPr="00E95430" w:rsidRDefault="00F94273" w:rsidP="003B2C92">
      <w:pPr>
        <w:pStyle w:val="pkt"/>
        <w:spacing w:before="0" w:after="0" w:line="276" w:lineRule="auto"/>
        <w:ind w:left="0" w:firstLine="0"/>
        <w:rPr>
          <w:rFonts w:ascii="Calibri" w:hAnsi="Calibri" w:cs="Calibri"/>
          <w:sz w:val="22"/>
          <w:szCs w:val="22"/>
        </w:rPr>
      </w:pPr>
      <w:r w:rsidRPr="00E95430">
        <w:rPr>
          <w:rFonts w:ascii="Calibri" w:hAnsi="Calibri" w:cs="Calibri"/>
          <w:i/>
          <w:sz w:val="22"/>
          <w:szCs w:val="22"/>
        </w:rPr>
        <w:t>Orli Staw</w:t>
      </w:r>
      <w:r w:rsidR="0011460F" w:rsidRPr="00E95430">
        <w:rPr>
          <w:rFonts w:ascii="Calibri" w:hAnsi="Calibri" w:cs="Calibri"/>
          <w:sz w:val="22"/>
          <w:szCs w:val="22"/>
        </w:rPr>
        <w:t xml:space="preserve">, dnia </w:t>
      </w:r>
      <w:r w:rsidR="00097D79" w:rsidRPr="00E95430">
        <w:rPr>
          <w:rFonts w:ascii="Calibri" w:hAnsi="Calibri" w:cs="Calibri"/>
          <w:sz w:val="22"/>
          <w:szCs w:val="22"/>
        </w:rPr>
        <w:t xml:space="preserve">31 </w:t>
      </w:r>
      <w:r w:rsidR="00820415" w:rsidRPr="00E95430">
        <w:rPr>
          <w:rFonts w:ascii="Calibri" w:hAnsi="Calibri" w:cs="Calibri"/>
          <w:sz w:val="22"/>
          <w:szCs w:val="22"/>
        </w:rPr>
        <w:t>października</w:t>
      </w:r>
      <w:r w:rsidR="00516E26" w:rsidRPr="00E95430">
        <w:rPr>
          <w:rFonts w:ascii="Calibri" w:hAnsi="Calibri" w:cs="Calibri"/>
          <w:sz w:val="22"/>
          <w:szCs w:val="22"/>
        </w:rPr>
        <w:t xml:space="preserve"> </w:t>
      </w:r>
      <w:r w:rsidR="0011460F" w:rsidRPr="00E95430">
        <w:rPr>
          <w:rFonts w:ascii="Calibri" w:hAnsi="Calibri" w:cs="Calibri"/>
          <w:sz w:val="22"/>
          <w:szCs w:val="22"/>
        </w:rPr>
        <w:t>20</w:t>
      </w:r>
      <w:r w:rsidRPr="00E95430">
        <w:rPr>
          <w:rFonts w:ascii="Calibri" w:hAnsi="Calibri" w:cs="Calibri"/>
          <w:sz w:val="22"/>
          <w:szCs w:val="22"/>
        </w:rPr>
        <w:t>2</w:t>
      </w:r>
      <w:r w:rsidR="00581F8F" w:rsidRPr="00E95430">
        <w:rPr>
          <w:rFonts w:ascii="Calibri" w:hAnsi="Calibri" w:cs="Calibri"/>
          <w:sz w:val="22"/>
          <w:szCs w:val="22"/>
        </w:rPr>
        <w:t>2</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14:paraId="7D0E50D9" w14:textId="77777777" w:rsidR="00E95430"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E95430">
        <w:rPr>
          <w:rFonts w:ascii="Calibri" w:hAnsi="Calibri" w:cs="Calibri"/>
          <w:sz w:val="22"/>
          <w:szCs w:val="22"/>
        </w:rPr>
        <w:t xml:space="preserve">         </w:t>
      </w:r>
    </w:p>
    <w:p w14:paraId="7920CEFB" w14:textId="2A974EFE"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bookmarkStart w:id="10" w:name="_GoBack"/>
      <w:bookmarkEnd w:id="10"/>
      <w:r w:rsidR="003A34B7" w:rsidRPr="00E95430">
        <w:rPr>
          <w:rFonts w:ascii="Calibri" w:hAnsi="Calibri" w:cs="Calibri"/>
          <w:sz w:val="22"/>
          <w:szCs w:val="22"/>
        </w:rPr>
        <w:t xml:space="preserve">Zatwierdzam </w:t>
      </w:r>
    </w:p>
    <w:p w14:paraId="7F17BBB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14:paraId="4C886F95"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14:paraId="292D91C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14:paraId="543D5ECC" w14:textId="77777777"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14:paraId="516A8F1A" w14:textId="77777777" w:rsidR="00E95430" w:rsidRPr="007078C8"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DF79A1D" w14:textId="77777777" w:rsidR="00993F15" w:rsidRPr="00E95430" w:rsidRDefault="00993F15" w:rsidP="00993F15">
      <w:pPr>
        <w:spacing w:line="276" w:lineRule="auto"/>
        <w:jc w:val="both"/>
        <w:rPr>
          <w:rFonts w:ascii="Calibri" w:hAnsi="Calibri" w:cs="Calibri"/>
          <w:snapToGrid w:val="0"/>
          <w:color w:val="002060"/>
          <w:sz w:val="22"/>
          <w:szCs w:val="22"/>
        </w:rPr>
      </w:pPr>
    </w:p>
    <w:p w14:paraId="1EE054C8" w14:textId="77777777" w:rsidR="00993F15" w:rsidRPr="00E95430" w:rsidRDefault="00993F15" w:rsidP="00993F15">
      <w:pPr>
        <w:spacing w:line="276" w:lineRule="auto"/>
        <w:jc w:val="both"/>
        <w:rPr>
          <w:rFonts w:ascii="Calibri" w:hAnsi="Calibri" w:cs="Calibri"/>
          <w:snapToGrid w:val="0"/>
          <w:color w:val="002060"/>
          <w:sz w:val="22"/>
          <w:szCs w:val="22"/>
        </w:rPr>
      </w:pPr>
    </w:p>
    <w:p w14:paraId="6DE90F42" w14:textId="77777777" w:rsidR="00993F15" w:rsidRPr="00993F15" w:rsidRDefault="00993F15" w:rsidP="00993F15">
      <w:pPr>
        <w:spacing w:line="276" w:lineRule="auto"/>
        <w:jc w:val="both"/>
        <w:rPr>
          <w:rFonts w:ascii="Calibri" w:hAnsi="Calibri" w:cs="Calibri"/>
          <w:snapToGrid w:val="0"/>
          <w:color w:val="002060"/>
          <w:sz w:val="22"/>
          <w:szCs w:val="22"/>
        </w:rPr>
      </w:pP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A4A4" w14:textId="77777777" w:rsidR="00ED2A21" w:rsidRDefault="00ED2A21" w:rsidP="000F1DCF">
      <w:r>
        <w:separator/>
      </w:r>
    </w:p>
  </w:endnote>
  <w:endnote w:type="continuationSeparator" w:id="0">
    <w:p w14:paraId="5B0D303E" w14:textId="77777777" w:rsidR="00ED2A21" w:rsidRDefault="00ED2A21" w:rsidP="000F1DCF">
      <w:r>
        <w:continuationSeparator/>
      </w:r>
    </w:p>
  </w:endnote>
  <w:endnote w:type="continuationNotice" w:id="1">
    <w:p w14:paraId="4833E3D5" w14:textId="77777777" w:rsidR="00ED2A21" w:rsidRDefault="00ED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F6686D" w:rsidRDefault="00F6686D">
        <w:pPr>
          <w:pStyle w:val="Stopka"/>
          <w:jc w:val="right"/>
        </w:pPr>
        <w:r>
          <w:fldChar w:fldCharType="begin"/>
        </w:r>
        <w:r>
          <w:instrText>PAGE   \* MERGEFORMAT</w:instrText>
        </w:r>
        <w:r>
          <w:fldChar w:fldCharType="separate"/>
        </w:r>
        <w:r w:rsidR="00E95430">
          <w:rPr>
            <w:noProof/>
          </w:rPr>
          <w:t>30</w:t>
        </w:r>
        <w:r>
          <w:fldChar w:fldCharType="end"/>
        </w:r>
      </w:p>
    </w:sdtContent>
  </w:sdt>
  <w:p w14:paraId="54A9529D" w14:textId="77777777" w:rsidR="00F6686D" w:rsidRDefault="00F66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93B0" w14:textId="77777777" w:rsidR="00ED2A21" w:rsidRDefault="00ED2A21" w:rsidP="000F1DCF">
      <w:r>
        <w:separator/>
      </w:r>
    </w:p>
  </w:footnote>
  <w:footnote w:type="continuationSeparator" w:id="0">
    <w:p w14:paraId="7773C84E" w14:textId="77777777" w:rsidR="00ED2A21" w:rsidRDefault="00ED2A21" w:rsidP="000F1DCF">
      <w:r>
        <w:continuationSeparator/>
      </w:r>
    </w:p>
  </w:footnote>
  <w:footnote w:type="continuationNotice" w:id="1">
    <w:p w14:paraId="1B420704" w14:textId="77777777" w:rsidR="00ED2A21" w:rsidRDefault="00ED2A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622FA"/>
    <w:multiLevelType w:val="hybridMultilevel"/>
    <w:tmpl w:val="05A6077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4">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8">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3">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1">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59"/>
  </w:num>
  <w:num w:numId="3">
    <w:abstractNumId w:val="84"/>
  </w:num>
  <w:num w:numId="4">
    <w:abstractNumId w:val="90"/>
  </w:num>
  <w:num w:numId="5">
    <w:abstractNumId w:val="46"/>
  </w:num>
  <w:num w:numId="6">
    <w:abstractNumId w:val="50"/>
  </w:num>
  <w:num w:numId="7">
    <w:abstractNumId w:val="87"/>
  </w:num>
  <w:num w:numId="8">
    <w:abstractNumId w:val="14"/>
  </w:num>
  <w:num w:numId="9">
    <w:abstractNumId w:val="37"/>
  </w:num>
  <w:num w:numId="10">
    <w:abstractNumId w:val="52"/>
  </w:num>
  <w:num w:numId="11">
    <w:abstractNumId w:val="55"/>
  </w:num>
  <w:num w:numId="12">
    <w:abstractNumId w:val="31"/>
  </w:num>
  <w:num w:numId="13">
    <w:abstractNumId w:val="68"/>
  </w:num>
  <w:num w:numId="14">
    <w:abstractNumId w:val="54"/>
  </w:num>
  <w:num w:numId="15">
    <w:abstractNumId w:val="6"/>
  </w:num>
  <w:num w:numId="16">
    <w:abstractNumId w:val="17"/>
  </w:num>
  <w:num w:numId="17">
    <w:abstractNumId w:val="51"/>
  </w:num>
  <w:num w:numId="18">
    <w:abstractNumId w:val="41"/>
  </w:num>
  <w:num w:numId="19">
    <w:abstractNumId w:val="82"/>
  </w:num>
  <w:num w:numId="20">
    <w:abstractNumId w:val="66"/>
  </w:num>
  <w:num w:numId="21">
    <w:abstractNumId w:val="69"/>
  </w:num>
  <w:num w:numId="22">
    <w:abstractNumId w:val="40"/>
  </w:num>
  <w:num w:numId="23">
    <w:abstractNumId w:val="53"/>
  </w:num>
  <w:num w:numId="24">
    <w:abstractNumId w:val="56"/>
  </w:num>
  <w:num w:numId="25">
    <w:abstractNumId w:val="29"/>
  </w:num>
  <w:num w:numId="26">
    <w:abstractNumId w:val="81"/>
  </w:num>
  <w:num w:numId="27">
    <w:abstractNumId w:val="60"/>
  </w:num>
  <w:num w:numId="28">
    <w:abstractNumId w:val="78"/>
  </w:num>
  <w:num w:numId="29">
    <w:abstractNumId w:val="21"/>
  </w:num>
  <w:num w:numId="30">
    <w:abstractNumId w:val="26"/>
  </w:num>
  <w:num w:numId="31">
    <w:abstractNumId w:val="38"/>
  </w:num>
  <w:num w:numId="32">
    <w:abstractNumId w:val="23"/>
  </w:num>
  <w:num w:numId="33">
    <w:abstractNumId w:val="25"/>
  </w:num>
  <w:num w:numId="34">
    <w:abstractNumId w:val="45"/>
  </w:num>
  <w:num w:numId="35">
    <w:abstractNumId w:val="75"/>
  </w:num>
  <w:num w:numId="36">
    <w:abstractNumId w:val="44"/>
  </w:num>
  <w:num w:numId="37">
    <w:abstractNumId w:val="30"/>
  </w:num>
  <w:num w:numId="38">
    <w:abstractNumId w:val="32"/>
  </w:num>
  <w:num w:numId="39">
    <w:abstractNumId w:val="85"/>
  </w:num>
  <w:num w:numId="40">
    <w:abstractNumId w:val="86"/>
  </w:num>
  <w:num w:numId="41">
    <w:abstractNumId w:val="0"/>
  </w:num>
  <w:num w:numId="42">
    <w:abstractNumId w:val="2"/>
  </w:num>
  <w:num w:numId="43">
    <w:abstractNumId w:val="3"/>
  </w:num>
  <w:num w:numId="44">
    <w:abstractNumId w:val="4"/>
  </w:num>
  <w:num w:numId="45">
    <w:abstractNumId w:val="64"/>
  </w:num>
  <w:num w:numId="46">
    <w:abstractNumId w:val="7"/>
  </w:num>
  <w:num w:numId="47">
    <w:abstractNumId w:val="7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num>
  <w:num w:numId="49">
    <w:abstractNumId w:val="71"/>
  </w:num>
  <w:num w:numId="50">
    <w:abstractNumId w:val="16"/>
  </w:num>
  <w:num w:numId="51">
    <w:abstractNumId w:val="39"/>
  </w:num>
  <w:num w:numId="52">
    <w:abstractNumId w:val="15"/>
  </w:num>
  <w:num w:numId="53">
    <w:abstractNumId w:val="77"/>
  </w:num>
  <w:num w:numId="54">
    <w:abstractNumId w:val="47"/>
  </w:num>
  <w:num w:numId="55">
    <w:abstractNumId w:val="65"/>
  </w:num>
  <w:num w:numId="56">
    <w:abstractNumId w:val="19"/>
  </w:num>
  <w:num w:numId="57">
    <w:abstractNumId w:val="28"/>
  </w:num>
  <w:num w:numId="58">
    <w:abstractNumId w:val="42"/>
  </w:num>
  <w:num w:numId="59">
    <w:abstractNumId w:val="89"/>
  </w:num>
  <w:num w:numId="60">
    <w:abstractNumId w:val="27"/>
  </w:num>
  <w:num w:numId="61">
    <w:abstractNumId w:val="18"/>
  </w:num>
  <w:num w:numId="62">
    <w:abstractNumId w:val="35"/>
  </w:num>
  <w:num w:numId="63">
    <w:abstractNumId w:val="34"/>
  </w:num>
  <w:num w:numId="64">
    <w:abstractNumId w:val="88"/>
  </w:num>
  <w:num w:numId="65">
    <w:abstractNumId w:val="63"/>
  </w:num>
  <w:num w:numId="66">
    <w:abstractNumId w:val="76"/>
  </w:num>
  <w:num w:numId="67">
    <w:abstractNumId w:val="24"/>
  </w:num>
  <w:num w:numId="68">
    <w:abstractNumId w:val="49"/>
  </w:num>
  <w:num w:numId="69">
    <w:abstractNumId w:val="11"/>
  </w:num>
  <w:num w:numId="70">
    <w:abstractNumId w:val="73"/>
  </w:num>
  <w:num w:numId="71">
    <w:abstractNumId w:val="20"/>
  </w:num>
  <w:num w:numId="72">
    <w:abstractNumId w:val="72"/>
  </w:num>
  <w:num w:numId="73">
    <w:abstractNumId w:val="43"/>
  </w:num>
  <w:num w:numId="74">
    <w:abstractNumId w:val="58"/>
  </w:num>
  <w:num w:numId="75">
    <w:abstractNumId w:val="91"/>
  </w:num>
  <w:num w:numId="76">
    <w:abstractNumId w:val="74"/>
  </w:num>
  <w:num w:numId="77">
    <w:abstractNumId w:val="33"/>
  </w:num>
  <w:num w:numId="78">
    <w:abstractNumId w:val="48"/>
  </w:num>
  <w:num w:numId="79">
    <w:abstractNumId w:val="57"/>
  </w:num>
  <w:num w:numId="80">
    <w:abstractNumId w:val="61"/>
  </w:num>
  <w:num w:numId="81">
    <w:abstractNumId w:val="12"/>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lvlOverride w:ilvl="2"/>
    <w:lvlOverride w:ilvl="3"/>
    <w:lvlOverride w:ilvl="4"/>
    <w:lvlOverride w:ilvl="5"/>
    <w:lvlOverride w:ilvl="6"/>
    <w:lvlOverride w:ilvl="7"/>
    <w:lvlOverride w:ilvl="8"/>
  </w:num>
  <w:num w:numId="86">
    <w:abstractNumId w:val="80"/>
  </w:num>
  <w:num w:numId="87">
    <w:abstractNumId w:val="22"/>
  </w:num>
  <w:num w:numId="88">
    <w:abstractNumId w:val="8"/>
  </w:num>
  <w:num w:numId="89">
    <w:abstractNumId w:val="13"/>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83"/>
  </w:num>
  <w:num w:numId="93">
    <w:abstractNumId w:val="9"/>
  </w:num>
  <w:num w:numId="94">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BD4"/>
    <w:rsid w:val="00007B28"/>
    <w:rsid w:val="00007E72"/>
    <w:rsid w:val="0001016A"/>
    <w:rsid w:val="00010C10"/>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2E9B"/>
    <w:rsid w:val="000436EE"/>
    <w:rsid w:val="0004373B"/>
    <w:rsid w:val="00043BCE"/>
    <w:rsid w:val="000450C6"/>
    <w:rsid w:val="00045649"/>
    <w:rsid w:val="00045936"/>
    <w:rsid w:val="00046CE9"/>
    <w:rsid w:val="00047B66"/>
    <w:rsid w:val="000530B3"/>
    <w:rsid w:val="0005502D"/>
    <w:rsid w:val="0005623C"/>
    <w:rsid w:val="0005768C"/>
    <w:rsid w:val="0006032B"/>
    <w:rsid w:val="0006100D"/>
    <w:rsid w:val="00061705"/>
    <w:rsid w:val="0006246E"/>
    <w:rsid w:val="00062C22"/>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97D79"/>
    <w:rsid w:val="000A0C63"/>
    <w:rsid w:val="000A12A1"/>
    <w:rsid w:val="000A1E59"/>
    <w:rsid w:val="000A264C"/>
    <w:rsid w:val="000A2873"/>
    <w:rsid w:val="000A3462"/>
    <w:rsid w:val="000A3677"/>
    <w:rsid w:val="000A4BC7"/>
    <w:rsid w:val="000A6251"/>
    <w:rsid w:val="000A7C2E"/>
    <w:rsid w:val="000B003C"/>
    <w:rsid w:val="000B024D"/>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DE5"/>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321F"/>
    <w:rsid w:val="00104143"/>
    <w:rsid w:val="00104E69"/>
    <w:rsid w:val="0010510E"/>
    <w:rsid w:val="00105112"/>
    <w:rsid w:val="001055BB"/>
    <w:rsid w:val="001063DB"/>
    <w:rsid w:val="0011037E"/>
    <w:rsid w:val="00110CE6"/>
    <w:rsid w:val="00110D3E"/>
    <w:rsid w:val="00112941"/>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2F5"/>
    <w:rsid w:val="001537D4"/>
    <w:rsid w:val="0015398B"/>
    <w:rsid w:val="00155272"/>
    <w:rsid w:val="00155E16"/>
    <w:rsid w:val="00157C66"/>
    <w:rsid w:val="00162512"/>
    <w:rsid w:val="001628D0"/>
    <w:rsid w:val="001637DD"/>
    <w:rsid w:val="0016477E"/>
    <w:rsid w:val="001648A5"/>
    <w:rsid w:val="001670C4"/>
    <w:rsid w:val="00170449"/>
    <w:rsid w:val="0017194A"/>
    <w:rsid w:val="00173278"/>
    <w:rsid w:val="001734FC"/>
    <w:rsid w:val="00177863"/>
    <w:rsid w:val="00177AAF"/>
    <w:rsid w:val="00180145"/>
    <w:rsid w:val="00180EAE"/>
    <w:rsid w:val="00182438"/>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668C"/>
    <w:rsid w:val="001F79CC"/>
    <w:rsid w:val="002005A3"/>
    <w:rsid w:val="0020063A"/>
    <w:rsid w:val="00202A74"/>
    <w:rsid w:val="00205450"/>
    <w:rsid w:val="00205672"/>
    <w:rsid w:val="002060CF"/>
    <w:rsid w:val="00206687"/>
    <w:rsid w:val="00206FC6"/>
    <w:rsid w:val="00207AC9"/>
    <w:rsid w:val="00210A64"/>
    <w:rsid w:val="00212D4B"/>
    <w:rsid w:val="002134A8"/>
    <w:rsid w:val="0021475D"/>
    <w:rsid w:val="00216F32"/>
    <w:rsid w:val="00217332"/>
    <w:rsid w:val="00217613"/>
    <w:rsid w:val="00217870"/>
    <w:rsid w:val="00221090"/>
    <w:rsid w:val="00222203"/>
    <w:rsid w:val="00222397"/>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63E"/>
    <w:rsid w:val="00236739"/>
    <w:rsid w:val="00240194"/>
    <w:rsid w:val="002431BA"/>
    <w:rsid w:val="00245825"/>
    <w:rsid w:val="002469EF"/>
    <w:rsid w:val="00246F8D"/>
    <w:rsid w:val="00247911"/>
    <w:rsid w:val="00247D6B"/>
    <w:rsid w:val="00250710"/>
    <w:rsid w:val="00250EE5"/>
    <w:rsid w:val="00251531"/>
    <w:rsid w:val="00253953"/>
    <w:rsid w:val="00253B05"/>
    <w:rsid w:val="00256344"/>
    <w:rsid w:val="00260A52"/>
    <w:rsid w:val="002624C6"/>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EF"/>
    <w:rsid w:val="00297BFA"/>
    <w:rsid w:val="002A1D78"/>
    <w:rsid w:val="002A4570"/>
    <w:rsid w:val="002A475E"/>
    <w:rsid w:val="002A545C"/>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589A"/>
    <w:rsid w:val="002C5DA4"/>
    <w:rsid w:val="002C7E1C"/>
    <w:rsid w:val="002D0187"/>
    <w:rsid w:val="002D0644"/>
    <w:rsid w:val="002D09DD"/>
    <w:rsid w:val="002D0C9E"/>
    <w:rsid w:val="002D1B86"/>
    <w:rsid w:val="002D249E"/>
    <w:rsid w:val="002D2854"/>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1A4"/>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077"/>
    <w:rsid w:val="0034067C"/>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73C5"/>
    <w:rsid w:val="00367B8C"/>
    <w:rsid w:val="00370611"/>
    <w:rsid w:val="00370F46"/>
    <w:rsid w:val="00371B79"/>
    <w:rsid w:val="00372DF6"/>
    <w:rsid w:val="00373448"/>
    <w:rsid w:val="00373AFD"/>
    <w:rsid w:val="003744BF"/>
    <w:rsid w:val="00375962"/>
    <w:rsid w:val="00380A2F"/>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825"/>
    <w:rsid w:val="003E1E04"/>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62A"/>
    <w:rsid w:val="00402BA7"/>
    <w:rsid w:val="00402D76"/>
    <w:rsid w:val="00403C90"/>
    <w:rsid w:val="00404B36"/>
    <w:rsid w:val="00404C5E"/>
    <w:rsid w:val="004057F8"/>
    <w:rsid w:val="00405F42"/>
    <w:rsid w:val="00405FDD"/>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560"/>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7397"/>
    <w:rsid w:val="00460508"/>
    <w:rsid w:val="00460B78"/>
    <w:rsid w:val="00460C17"/>
    <w:rsid w:val="00460D9C"/>
    <w:rsid w:val="00461A89"/>
    <w:rsid w:val="00463C1D"/>
    <w:rsid w:val="00465AC6"/>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A76DC"/>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315"/>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572"/>
    <w:rsid w:val="005678EB"/>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A0A0B"/>
    <w:rsid w:val="005A0F5C"/>
    <w:rsid w:val="005A122B"/>
    <w:rsid w:val="005A494D"/>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559C"/>
    <w:rsid w:val="005D5AB7"/>
    <w:rsid w:val="005D5AFD"/>
    <w:rsid w:val="005D5E20"/>
    <w:rsid w:val="005D6371"/>
    <w:rsid w:val="005D64EB"/>
    <w:rsid w:val="005D6A1D"/>
    <w:rsid w:val="005D7EDC"/>
    <w:rsid w:val="005E145E"/>
    <w:rsid w:val="005E2018"/>
    <w:rsid w:val="005E2FA9"/>
    <w:rsid w:val="005E3304"/>
    <w:rsid w:val="005E574E"/>
    <w:rsid w:val="005E65E2"/>
    <w:rsid w:val="005F2A55"/>
    <w:rsid w:val="005F2F1F"/>
    <w:rsid w:val="005F2F41"/>
    <w:rsid w:val="005F2F64"/>
    <w:rsid w:val="005F621F"/>
    <w:rsid w:val="005F7442"/>
    <w:rsid w:val="005F74DF"/>
    <w:rsid w:val="005F7C2D"/>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D74"/>
    <w:rsid w:val="0064291C"/>
    <w:rsid w:val="006430FD"/>
    <w:rsid w:val="0064330E"/>
    <w:rsid w:val="00643384"/>
    <w:rsid w:val="00644811"/>
    <w:rsid w:val="006469BD"/>
    <w:rsid w:val="006470AB"/>
    <w:rsid w:val="006500C3"/>
    <w:rsid w:val="006500EA"/>
    <w:rsid w:val="0065064C"/>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7A05"/>
    <w:rsid w:val="006B1ED3"/>
    <w:rsid w:val="006B2C8A"/>
    <w:rsid w:val="006B7695"/>
    <w:rsid w:val="006B79A3"/>
    <w:rsid w:val="006B7C5D"/>
    <w:rsid w:val="006B7E11"/>
    <w:rsid w:val="006C24DA"/>
    <w:rsid w:val="006C3F4D"/>
    <w:rsid w:val="006C541D"/>
    <w:rsid w:val="006C6E4C"/>
    <w:rsid w:val="006D18AA"/>
    <w:rsid w:val="006D1BD2"/>
    <w:rsid w:val="006D23CA"/>
    <w:rsid w:val="006D23D2"/>
    <w:rsid w:val="006D3864"/>
    <w:rsid w:val="006D4CF2"/>
    <w:rsid w:val="006E03AC"/>
    <w:rsid w:val="006E0DAC"/>
    <w:rsid w:val="006E2432"/>
    <w:rsid w:val="006E2A4B"/>
    <w:rsid w:val="006E3586"/>
    <w:rsid w:val="006E467E"/>
    <w:rsid w:val="006E4716"/>
    <w:rsid w:val="006E50F9"/>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C6A"/>
    <w:rsid w:val="00701EAD"/>
    <w:rsid w:val="00703B91"/>
    <w:rsid w:val="00704FCD"/>
    <w:rsid w:val="007078C8"/>
    <w:rsid w:val="00707D49"/>
    <w:rsid w:val="00712B4E"/>
    <w:rsid w:val="0071485B"/>
    <w:rsid w:val="00714A06"/>
    <w:rsid w:val="007155DA"/>
    <w:rsid w:val="0071578D"/>
    <w:rsid w:val="00716461"/>
    <w:rsid w:val="0072017F"/>
    <w:rsid w:val="007212CC"/>
    <w:rsid w:val="007226F7"/>
    <w:rsid w:val="007244E6"/>
    <w:rsid w:val="00724A0F"/>
    <w:rsid w:val="007260C5"/>
    <w:rsid w:val="00727B4F"/>
    <w:rsid w:val="00727B78"/>
    <w:rsid w:val="00730839"/>
    <w:rsid w:val="00732163"/>
    <w:rsid w:val="00733794"/>
    <w:rsid w:val="007338C9"/>
    <w:rsid w:val="00733A6A"/>
    <w:rsid w:val="007345CA"/>
    <w:rsid w:val="00735855"/>
    <w:rsid w:val="00744AEA"/>
    <w:rsid w:val="00745131"/>
    <w:rsid w:val="0074543F"/>
    <w:rsid w:val="00745DA7"/>
    <w:rsid w:val="00745F2F"/>
    <w:rsid w:val="00747543"/>
    <w:rsid w:val="0075075E"/>
    <w:rsid w:val="007515D3"/>
    <w:rsid w:val="00751F4E"/>
    <w:rsid w:val="007522D3"/>
    <w:rsid w:val="00752A2D"/>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659"/>
    <w:rsid w:val="007A6E04"/>
    <w:rsid w:val="007A78E1"/>
    <w:rsid w:val="007B0D32"/>
    <w:rsid w:val="007B122D"/>
    <w:rsid w:val="007B14FE"/>
    <w:rsid w:val="007B34BD"/>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DE6"/>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D7E1F"/>
    <w:rsid w:val="007E0469"/>
    <w:rsid w:val="007E049F"/>
    <w:rsid w:val="007E1ABF"/>
    <w:rsid w:val="007E1B2C"/>
    <w:rsid w:val="007E1C3E"/>
    <w:rsid w:val="007E2545"/>
    <w:rsid w:val="007E3986"/>
    <w:rsid w:val="007E3F62"/>
    <w:rsid w:val="007E436D"/>
    <w:rsid w:val="007E44B2"/>
    <w:rsid w:val="007E4BE9"/>
    <w:rsid w:val="007E5F4D"/>
    <w:rsid w:val="007E65D6"/>
    <w:rsid w:val="007F0775"/>
    <w:rsid w:val="007F0DA0"/>
    <w:rsid w:val="007F1448"/>
    <w:rsid w:val="007F1C50"/>
    <w:rsid w:val="007F245F"/>
    <w:rsid w:val="007F66D9"/>
    <w:rsid w:val="007F6B47"/>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15"/>
    <w:rsid w:val="008204FC"/>
    <w:rsid w:val="0082105F"/>
    <w:rsid w:val="00821A0E"/>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17E7"/>
    <w:rsid w:val="008625D6"/>
    <w:rsid w:val="0086333D"/>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49A5"/>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D7E17"/>
    <w:rsid w:val="008E1190"/>
    <w:rsid w:val="008E174F"/>
    <w:rsid w:val="008E24B4"/>
    <w:rsid w:val="008E2912"/>
    <w:rsid w:val="008E2DD4"/>
    <w:rsid w:val="008E2F35"/>
    <w:rsid w:val="008E3763"/>
    <w:rsid w:val="008E424F"/>
    <w:rsid w:val="008E5A5F"/>
    <w:rsid w:val="008E5DF9"/>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4C90"/>
    <w:rsid w:val="00917A5D"/>
    <w:rsid w:val="00917E8C"/>
    <w:rsid w:val="00920833"/>
    <w:rsid w:val="0092122E"/>
    <w:rsid w:val="009213C4"/>
    <w:rsid w:val="0092167E"/>
    <w:rsid w:val="009220E3"/>
    <w:rsid w:val="00924101"/>
    <w:rsid w:val="00924378"/>
    <w:rsid w:val="00925C76"/>
    <w:rsid w:val="0092777F"/>
    <w:rsid w:val="009303A8"/>
    <w:rsid w:val="00931645"/>
    <w:rsid w:val="00931BE6"/>
    <w:rsid w:val="009321C8"/>
    <w:rsid w:val="0093244E"/>
    <w:rsid w:val="00932F6D"/>
    <w:rsid w:val="0093304E"/>
    <w:rsid w:val="009347ED"/>
    <w:rsid w:val="009349C2"/>
    <w:rsid w:val="00934AA4"/>
    <w:rsid w:val="00936656"/>
    <w:rsid w:val="0093682D"/>
    <w:rsid w:val="00937F03"/>
    <w:rsid w:val="00940C2C"/>
    <w:rsid w:val="00940E0B"/>
    <w:rsid w:val="009410AA"/>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04D4"/>
    <w:rsid w:val="009817EF"/>
    <w:rsid w:val="00981906"/>
    <w:rsid w:val="009826D2"/>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2411"/>
    <w:rsid w:val="00A026CB"/>
    <w:rsid w:val="00A03866"/>
    <w:rsid w:val="00A04311"/>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5668"/>
    <w:rsid w:val="00A46B0B"/>
    <w:rsid w:val="00A476DE"/>
    <w:rsid w:val="00A514B6"/>
    <w:rsid w:val="00A51B3F"/>
    <w:rsid w:val="00A5234B"/>
    <w:rsid w:val="00A5424C"/>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4375"/>
    <w:rsid w:val="00AD4658"/>
    <w:rsid w:val="00AD4745"/>
    <w:rsid w:val="00AD4EA0"/>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7A6E"/>
    <w:rsid w:val="00AF0B91"/>
    <w:rsid w:val="00AF173C"/>
    <w:rsid w:val="00AF1D90"/>
    <w:rsid w:val="00AF25E9"/>
    <w:rsid w:val="00AF2BF3"/>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300"/>
    <w:rsid w:val="00B34D92"/>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F9B"/>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A8E"/>
    <w:rsid w:val="00B654B8"/>
    <w:rsid w:val="00B6671A"/>
    <w:rsid w:val="00B70551"/>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13AE"/>
    <w:rsid w:val="00BB1698"/>
    <w:rsid w:val="00BB1B42"/>
    <w:rsid w:val="00BB1F32"/>
    <w:rsid w:val="00BB3CCC"/>
    <w:rsid w:val="00BB6588"/>
    <w:rsid w:val="00BB76F8"/>
    <w:rsid w:val="00BC036F"/>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5A6F"/>
    <w:rsid w:val="00BD6D61"/>
    <w:rsid w:val="00BE0602"/>
    <w:rsid w:val="00BE09F8"/>
    <w:rsid w:val="00BE0DE7"/>
    <w:rsid w:val="00BE12DC"/>
    <w:rsid w:val="00BE21CB"/>
    <w:rsid w:val="00BE2495"/>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3FF8"/>
    <w:rsid w:val="00C8447C"/>
    <w:rsid w:val="00C8512E"/>
    <w:rsid w:val="00C8564F"/>
    <w:rsid w:val="00C85DE9"/>
    <w:rsid w:val="00C8667D"/>
    <w:rsid w:val="00C92170"/>
    <w:rsid w:val="00C92A33"/>
    <w:rsid w:val="00C93179"/>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DC3"/>
    <w:rsid w:val="00D54408"/>
    <w:rsid w:val="00D5479A"/>
    <w:rsid w:val="00D551DB"/>
    <w:rsid w:val="00D56A75"/>
    <w:rsid w:val="00D56C04"/>
    <w:rsid w:val="00D60341"/>
    <w:rsid w:val="00D617C5"/>
    <w:rsid w:val="00D61920"/>
    <w:rsid w:val="00D63F94"/>
    <w:rsid w:val="00D64D7F"/>
    <w:rsid w:val="00D6601C"/>
    <w:rsid w:val="00D67304"/>
    <w:rsid w:val="00D67A20"/>
    <w:rsid w:val="00D70085"/>
    <w:rsid w:val="00D700E8"/>
    <w:rsid w:val="00D708DA"/>
    <w:rsid w:val="00D70BB9"/>
    <w:rsid w:val="00D723EC"/>
    <w:rsid w:val="00D7389E"/>
    <w:rsid w:val="00D74A6F"/>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373EA"/>
    <w:rsid w:val="00E4088C"/>
    <w:rsid w:val="00E40A1C"/>
    <w:rsid w:val="00E4164C"/>
    <w:rsid w:val="00E419B8"/>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068"/>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28E4"/>
    <w:rsid w:val="00E92B12"/>
    <w:rsid w:val="00E92E63"/>
    <w:rsid w:val="00E93BBE"/>
    <w:rsid w:val="00E951C6"/>
    <w:rsid w:val="00E95430"/>
    <w:rsid w:val="00E955AF"/>
    <w:rsid w:val="00E95CB9"/>
    <w:rsid w:val="00E95EB7"/>
    <w:rsid w:val="00E96E26"/>
    <w:rsid w:val="00EA0A7A"/>
    <w:rsid w:val="00EA25F4"/>
    <w:rsid w:val="00EA27E7"/>
    <w:rsid w:val="00EA29AF"/>
    <w:rsid w:val="00EA4590"/>
    <w:rsid w:val="00EA49DF"/>
    <w:rsid w:val="00EA4A07"/>
    <w:rsid w:val="00EA6475"/>
    <w:rsid w:val="00EA7D77"/>
    <w:rsid w:val="00EA7F4C"/>
    <w:rsid w:val="00EB0037"/>
    <w:rsid w:val="00EB0667"/>
    <w:rsid w:val="00EB068C"/>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20A6"/>
    <w:rsid w:val="00EC35AD"/>
    <w:rsid w:val="00EC3E68"/>
    <w:rsid w:val="00EC3F09"/>
    <w:rsid w:val="00EC45FB"/>
    <w:rsid w:val="00EC4D97"/>
    <w:rsid w:val="00EC5B65"/>
    <w:rsid w:val="00EC6D36"/>
    <w:rsid w:val="00EC7DFD"/>
    <w:rsid w:val="00ED09F7"/>
    <w:rsid w:val="00ED1285"/>
    <w:rsid w:val="00ED172B"/>
    <w:rsid w:val="00ED2A21"/>
    <w:rsid w:val="00ED2F1B"/>
    <w:rsid w:val="00ED4CD6"/>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9D4"/>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1C2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287"/>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D18"/>
    <w:rsid w:val="00F61D46"/>
    <w:rsid w:val="00F63628"/>
    <w:rsid w:val="00F64795"/>
    <w:rsid w:val="00F652AA"/>
    <w:rsid w:val="00F6686D"/>
    <w:rsid w:val="00F66CD3"/>
    <w:rsid w:val="00F7164C"/>
    <w:rsid w:val="00F725B3"/>
    <w:rsid w:val="00F72E97"/>
    <w:rsid w:val="00F738F8"/>
    <w:rsid w:val="00F746B3"/>
    <w:rsid w:val="00F75359"/>
    <w:rsid w:val="00F754E9"/>
    <w:rsid w:val="00F76470"/>
    <w:rsid w:val="00F765EE"/>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10F"/>
    <w:rsid w:val="00FA038D"/>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0F91"/>
    <w:rsid w:val="00FB1DD0"/>
    <w:rsid w:val="00FB2292"/>
    <w:rsid w:val="00FB275B"/>
    <w:rsid w:val="00FB304F"/>
    <w:rsid w:val="00FB3607"/>
    <w:rsid w:val="00FB362C"/>
    <w:rsid w:val="00FB4488"/>
    <w:rsid w:val="00FB484C"/>
    <w:rsid w:val="00FB4DFB"/>
    <w:rsid w:val="00FB5EC5"/>
    <w:rsid w:val="00FB621F"/>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9D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262E-676A-4685-9EA3-83219FE3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32</Pages>
  <Words>12720</Words>
  <Characters>76325</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88868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282</cp:revision>
  <cp:lastPrinted>2022-11-04T13:41:00Z</cp:lastPrinted>
  <dcterms:created xsi:type="dcterms:W3CDTF">2022-07-07T10:09:00Z</dcterms:created>
  <dcterms:modified xsi:type="dcterms:W3CDTF">2022-11-04T13:42:00Z</dcterms:modified>
</cp:coreProperties>
</file>