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6EFB" w14:textId="77777777" w:rsidR="0075716D" w:rsidRPr="009C11C7" w:rsidRDefault="0075716D" w:rsidP="00B46FA8">
      <w:pPr>
        <w:pStyle w:val="Tytu"/>
        <w:jc w:val="left"/>
        <w:outlineLvl w:val="0"/>
        <w:rPr>
          <w:sz w:val="22"/>
          <w:szCs w:val="22"/>
        </w:rPr>
      </w:pPr>
      <w:bookmarkStart w:id="0" w:name="_Toc61983117"/>
      <w:bookmarkStart w:id="1" w:name="_Toc66272908"/>
      <w:r w:rsidRPr="009C11C7">
        <w:rPr>
          <w:sz w:val="22"/>
          <w:szCs w:val="22"/>
        </w:rPr>
        <w:t>Część II – WZÓR UMOWY</w:t>
      </w:r>
    </w:p>
    <w:p w14:paraId="03218A49" w14:textId="77777777" w:rsidR="0075716D" w:rsidRPr="009C11C7" w:rsidRDefault="009C5EDC" w:rsidP="00B46FA8">
      <w:pPr>
        <w:pStyle w:val="Tytu"/>
        <w:jc w:val="left"/>
        <w:outlineLvl w:val="0"/>
        <w:rPr>
          <w:sz w:val="22"/>
          <w:szCs w:val="22"/>
        </w:rPr>
      </w:pPr>
      <w:r w:rsidRPr="009C11C7">
        <w:rPr>
          <w:sz w:val="22"/>
          <w:szCs w:val="22"/>
        </w:rPr>
        <w:t xml:space="preserve"> </w:t>
      </w:r>
    </w:p>
    <w:p w14:paraId="38C2CE63" w14:textId="79DC5CDC" w:rsidR="009C5EDC" w:rsidRPr="009C11C7" w:rsidRDefault="009C5EDC" w:rsidP="00B46FA8">
      <w:pPr>
        <w:pStyle w:val="Tytu"/>
        <w:outlineLvl w:val="0"/>
        <w:rPr>
          <w:sz w:val="22"/>
          <w:szCs w:val="22"/>
        </w:rPr>
      </w:pPr>
      <w:r w:rsidRPr="009C11C7">
        <w:rPr>
          <w:sz w:val="22"/>
          <w:szCs w:val="22"/>
        </w:rPr>
        <w:t>UMOW</w:t>
      </w:r>
      <w:r w:rsidR="0075716D" w:rsidRPr="009C11C7">
        <w:rPr>
          <w:sz w:val="22"/>
          <w:szCs w:val="22"/>
        </w:rPr>
        <w:t>A</w:t>
      </w:r>
      <w:r w:rsidRPr="009C11C7">
        <w:rPr>
          <w:sz w:val="22"/>
          <w:szCs w:val="22"/>
        </w:rPr>
        <w:t xml:space="preserve">  </w:t>
      </w:r>
      <w:bookmarkEnd w:id="0"/>
      <w:bookmarkEnd w:id="1"/>
      <w:r w:rsidR="0075716D" w:rsidRPr="009C11C7">
        <w:rPr>
          <w:sz w:val="22"/>
          <w:szCs w:val="22"/>
        </w:rPr>
        <w:t xml:space="preserve">nr </w:t>
      </w:r>
      <w:r w:rsidR="00D61281">
        <w:rPr>
          <w:sz w:val="22"/>
          <w:szCs w:val="22"/>
        </w:rPr>
        <w:t>14</w:t>
      </w:r>
      <w:r w:rsidR="0075716D" w:rsidRPr="009C11C7">
        <w:rPr>
          <w:sz w:val="22"/>
          <w:szCs w:val="22"/>
        </w:rPr>
        <w:t>/</w:t>
      </w:r>
      <w:r w:rsidR="003A3D16">
        <w:rPr>
          <w:sz w:val="22"/>
          <w:szCs w:val="22"/>
        </w:rPr>
        <w:t>TP</w:t>
      </w:r>
      <w:r w:rsidR="00D61281">
        <w:rPr>
          <w:sz w:val="22"/>
          <w:szCs w:val="22"/>
        </w:rPr>
        <w:t>/2023</w:t>
      </w:r>
    </w:p>
    <w:p w14:paraId="24748AD4" w14:textId="77777777" w:rsidR="0075716D" w:rsidRPr="009C11C7" w:rsidRDefault="0075716D" w:rsidP="00B46FA8">
      <w:pPr>
        <w:pStyle w:val="Podtytu"/>
        <w:spacing w:after="0"/>
        <w:rPr>
          <w:rFonts w:ascii="Times New Roman" w:hAnsi="Times New Roman" w:cs="Times New Roman"/>
        </w:rPr>
      </w:pPr>
    </w:p>
    <w:p w14:paraId="25FEAFD9" w14:textId="4CC4B122" w:rsidR="0075716D" w:rsidRDefault="0075716D" w:rsidP="00B46FA8">
      <w:pPr>
        <w:jc w:val="both"/>
        <w:rPr>
          <w:sz w:val="22"/>
          <w:szCs w:val="22"/>
        </w:rPr>
      </w:pPr>
      <w:r w:rsidRPr="009C11C7">
        <w:rPr>
          <w:sz w:val="22"/>
          <w:szCs w:val="22"/>
        </w:rPr>
        <w:t>z</w:t>
      </w:r>
      <w:r w:rsidR="00D61281">
        <w:rPr>
          <w:sz w:val="22"/>
          <w:szCs w:val="22"/>
        </w:rPr>
        <w:t>awarta w Słupsku w dniu …………2023</w:t>
      </w:r>
      <w:r w:rsidRPr="009C11C7">
        <w:rPr>
          <w:sz w:val="22"/>
          <w:szCs w:val="22"/>
        </w:rPr>
        <w:t xml:space="preserve"> r. pomiędzy:</w:t>
      </w:r>
    </w:p>
    <w:p w14:paraId="391CC800" w14:textId="77777777" w:rsidR="006E1F9A" w:rsidRPr="009C11C7" w:rsidRDefault="006E1F9A" w:rsidP="00B46FA8">
      <w:pPr>
        <w:jc w:val="both"/>
        <w:rPr>
          <w:sz w:val="22"/>
          <w:szCs w:val="22"/>
        </w:rPr>
      </w:pPr>
    </w:p>
    <w:p w14:paraId="23ECAEA7" w14:textId="5AF26F57" w:rsidR="006E1F9A" w:rsidRPr="00CA56D6" w:rsidRDefault="00D61281" w:rsidP="006E1F9A">
      <w:pPr>
        <w:jc w:val="both"/>
        <w:rPr>
          <w:b/>
          <w:sz w:val="22"/>
          <w:szCs w:val="22"/>
        </w:rPr>
      </w:pPr>
      <w:r>
        <w:rPr>
          <w:b/>
          <w:sz w:val="22"/>
          <w:szCs w:val="22"/>
        </w:rPr>
        <w:t>Uniwersytetem Pomorskim</w:t>
      </w:r>
      <w:r w:rsidR="006E1F9A" w:rsidRPr="00CA56D6">
        <w:rPr>
          <w:b/>
          <w:sz w:val="22"/>
          <w:szCs w:val="22"/>
        </w:rPr>
        <w:t xml:space="preserve"> w Słupsku ul. Arciszewskiego 22a, 76-200 Słupsk</w:t>
      </w:r>
    </w:p>
    <w:p w14:paraId="49F4F5FD" w14:textId="77777777" w:rsidR="006E1F9A" w:rsidRDefault="006E1F9A" w:rsidP="006E1F9A">
      <w:pPr>
        <w:jc w:val="both"/>
        <w:rPr>
          <w:sz w:val="22"/>
          <w:szCs w:val="22"/>
        </w:rPr>
      </w:pPr>
      <w:r w:rsidRPr="0020344D">
        <w:rPr>
          <w:sz w:val="22"/>
          <w:szCs w:val="22"/>
        </w:rPr>
        <w:t>NIP: 839 10 28 460 / REGON: 000001459</w:t>
      </w:r>
    </w:p>
    <w:p w14:paraId="558DC306" w14:textId="77777777" w:rsidR="006E1F9A" w:rsidRPr="00CA56D6" w:rsidRDefault="006E1F9A" w:rsidP="006E1F9A">
      <w:pPr>
        <w:jc w:val="both"/>
        <w:rPr>
          <w:sz w:val="22"/>
          <w:szCs w:val="22"/>
        </w:rPr>
      </w:pPr>
      <w:r w:rsidRPr="00CA56D6">
        <w:rPr>
          <w:sz w:val="22"/>
          <w:szCs w:val="22"/>
        </w:rPr>
        <w:t>reprezentowaną przez:</w:t>
      </w:r>
    </w:p>
    <w:p w14:paraId="70C66A91" w14:textId="28A9B2B3" w:rsidR="009C5EDC" w:rsidRPr="006E1F9A" w:rsidRDefault="006E1F9A" w:rsidP="006E1F9A">
      <w:pPr>
        <w:pStyle w:val="Akapitzlist"/>
        <w:numPr>
          <w:ilvl w:val="0"/>
          <w:numId w:val="33"/>
        </w:numPr>
        <w:tabs>
          <w:tab w:val="left" w:pos="4536"/>
        </w:tabs>
        <w:ind w:left="426"/>
        <w:jc w:val="both"/>
        <w:rPr>
          <w:b/>
          <w:sz w:val="22"/>
          <w:szCs w:val="22"/>
        </w:rPr>
      </w:pPr>
      <w:r w:rsidRPr="00E804D9">
        <w:rPr>
          <w:b/>
          <w:sz w:val="22"/>
          <w:szCs w:val="22"/>
        </w:rPr>
        <w:t xml:space="preserve">Emilia Simonowicz - </w:t>
      </w:r>
      <w:r w:rsidR="000C3E4F" w:rsidRPr="000C3E4F">
        <w:rPr>
          <w:b/>
          <w:sz w:val="22"/>
          <w:szCs w:val="22"/>
        </w:rPr>
        <w:t>Kierownik Biura ds. Funduszy Zewnętrznych</w:t>
      </w:r>
    </w:p>
    <w:p w14:paraId="06F33ED4" w14:textId="77777777" w:rsidR="009C5EDC" w:rsidRPr="009C11C7" w:rsidRDefault="009C5EDC" w:rsidP="00B46FA8">
      <w:pPr>
        <w:jc w:val="both"/>
        <w:rPr>
          <w:b/>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Zamawiającym</w:t>
      </w:r>
    </w:p>
    <w:p w14:paraId="3CBE1220" w14:textId="77777777" w:rsidR="0075716D" w:rsidRPr="009C11C7" w:rsidRDefault="0075716D" w:rsidP="00B46FA8">
      <w:pPr>
        <w:jc w:val="both"/>
        <w:rPr>
          <w:sz w:val="22"/>
          <w:szCs w:val="22"/>
        </w:rPr>
      </w:pPr>
    </w:p>
    <w:p w14:paraId="62CA178F" w14:textId="77777777" w:rsidR="00B46FA8" w:rsidRPr="009C11C7" w:rsidRDefault="009C5EDC" w:rsidP="00B46FA8">
      <w:pPr>
        <w:jc w:val="both"/>
        <w:rPr>
          <w:sz w:val="22"/>
          <w:szCs w:val="22"/>
        </w:rPr>
      </w:pPr>
      <w:r w:rsidRPr="009C11C7">
        <w:rPr>
          <w:sz w:val="22"/>
          <w:szCs w:val="22"/>
        </w:rPr>
        <w:t xml:space="preserve">a: </w:t>
      </w:r>
    </w:p>
    <w:p w14:paraId="7DF6C327" w14:textId="77777777" w:rsidR="00B46FA8" w:rsidRPr="009C11C7" w:rsidRDefault="00B46FA8" w:rsidP="00B46FA8">
      <w:pPr>
        <w:jc w:val="both"/>
        <w:rPr>
          <w:sz w:val="22"/>
          <w:szCs w:val="22"/>
        </w:rPr>
      </w:pPr>
    </w:p>
    <w:p w14:paraId="7EA9B92F" w14:textId="77777777" w:rsidR="009C5EDC" w:rsidRPr="009C11C7" w:rsidRDefault="009C5EDC" w:rsidP="00B46FA8">
      <w:pPr>
        <w:jc w:val="both"/>
        <w:rPr>
          <w:sz w:val="22"/>
          <w:szCs w:val="22"/>
        </w:rPr>
      </w:pPr>
      <w:r w:rsidRPr="009C11C7">
        <w:rPr>
          <w:sz w:val="22"/>
          <w:szCs w:val="22"/>
        </w:rPr>
        <w:t>.......................................................................................................................................................</w:t>
      </w:r>
    </w:p>
    <w:p w14:paraId="50323064" w14:textId="77777777" w:rsidR="0075716D" w:rsidRPr="009C11C7" w:rsidRDefault="0075716D" w:rsidP="00B46FA8">
      <w:pPr>
        <w:jc w:val="both"/>
        <w:rPr>
          <w:sz w:val="22"/>
          <w:szCs w:val="22"/>
        </w:rPr>
      </w:pPr>
      <w:r w:rsidRPr="009C11C7">
        <w:rPr>
          <w:sz w:val="22"/>
          <w:szCs w:val="22"/>
        </w:rPr>
        <w:t xml:space="preserve">wpisaną do KRS  pod nr ……………….. </w:t>
      </w:r>
      <w:r w:rsidR="009C5EDC" w:rsidRPr="009C11C7">
        <w:rPr>
          <w:sz w:val="22"/>
          <w:szCs w:val="22"/>
        </w:rPr>
        <w:t>NIP........................</w:t>
      </w:r>
    </w:p>
    <w:p w14:paraId="307750F5" w14:textId="77777777" w:rsidR="009C5EDC" w:rsidRPr="009C11C7" w:rsidRDefault="009C5EDC" w:rsidP="00B46FA8">
      <w:pPr>
        <w:jc w:val="both"/>
        <w:rPr>
          <w:sz w:val="22"/>
          <w:szCs w:val="22"/>
        </w:rPr>
      </w:pPr>
      <w:r w:rsidRPr="009C11C7">
        <w:rPr>
          <w:sz w:val="22"/>
          <w:szCs w:val="22"/>
        </w:rPr>
        <w:t>reprezentowanym przez:</w:t>
      </w:r>
    </w:p>
    <w:p w14:paraId="6C699EAB" w14:textId="77777777" w:rsidR="009C5EDC" w:rsidRPr="009C11C7" w:rsidRDefault="009C5EDC" w:rsidP="00B46FA8">
      <w:pPr>
        <w:numPr>
          <w:ilvl w:val="0"/>
          <w:numId w:val="1"/>
        </w:numPr>
        <w:jc w:val="both"/>
        <w:rPr>
          <w:sz w:val="22"/>
          <w:szCs w:val="22"/>
        </w:rPr>
      </w:pPr>
      <w:r w:rsidRPr="009C11C7">
        <w:rPr>
          <w:sz w:val="22"/>
          <w:szCs w:val="22"/>
        </w:rPr>
        <w:t>....................................................................</w:t>
      </w:r>
    </w:p>
    <w:p w14:paraId="2AF8F3E5" w14:textId="77777777" w:rsidR="009C5EDC" w:rsidRPr="009C11C7" w:rsidRDefault="009C5EDC" w:rsidP="00B46FA8">
      <w:pPr>
        <w:numPr>
          <w:ilvl w:val="0"/>
          <w:numId w:val="1"/>
        </w:numPr>
        <w:jc w:val="both"/>
        <w:rPr>
          <w:sz w:val="22"/>
          <w:szCs w:val="22"/>
        </w:rPr>
      </w:pPr>
      <w:r w:rsidRPr="009C11C7">
        <w:rPr>
          <w:sz w:val="22"/>
          <w:szCs w:val="22"/>
        </w:rPr>
        <w:t>....................................................................</w:t>
      </w:r>
    </w:p>
    <w:p w14:paraId="2BB14FB7" w14:textId="77777777" w:rsidR="009C5EDC" w:rsidRPr="009C11C7" w:rsidRDefault="009C5EDC" w:rsidP="00B46FA8">
      <w:pPr>
        <w:jc w:val="both"/>
        <w:rPr>
          <w:sz w:val="22"/>
          <w:szCs w:val="22"/>
        </w:rPr>
      </w:pPr>
      <w:r w:rsidRPr="009C11C7">
        <w:rPr>
          <w:sz w:val="22"/>
          <w:szCs w:val="22"/>
        </w:rPr>
        <w:t>zwan</w:t>
      </w:r>
      <w:r w:rsidR="00FA3530" w:rsidRPr="009C11C7">
        <w:rPr>
          <w:sz w:val="22"/>
          <w:szCs w:val="22"/>
        </w:rPr>
        <w:t>ą</w:t>
      </w:r>
      <w:r w:rsidRPr="009C11C7">
        <w:rPr>
          <w:sz w:val="22"/>
          <w:szCs w:val="22"/>
        </w:rPr>
        <w:t xml:space="preserve"> dalej w treści umowy </w:t>
      </w:r>
      <w:r w:rsidRPr="009C11C7">
        <w:rPr>
          <w:b/>
          <w:sz w:val="22"/>
          <w:szCs w:val="22"/>
        </w:rPr>
        <w:t>Wykonawcą</w:t>
      </w:r>
    </w:p>
    <w:p w14:paraId="4C4BE9CF" w14:textId="77777777" w:rsidR="009C5EDC" w:rsidRPr="009C11C7" w:rsidRDefault="009C5EDC" w:rsidP="00B46FA8">
      <w:pPr>
        <w:jc w:val="both"/>
        <w:rPr>
          <w:sz w:val="22"/>
          <w:szCs w:val="22"/>
        </w:rPr>
      </w:pPr>
    </w:p>
    <w:p w14:paraId="17558B3C" w14:textId="45852669" w:rsidR="009C5EDC" w:rsidRPr="009C11C7" w:rsidRDefault="009C5EDC" w:rsidP="00B46FA8">
      <w:pPr>
        <w:jc w:val="both"/>
        <w:rPr>
          <w:b/>
          <w:sz w:val="22"/>
          <w:szCs w:val="22"/>
        </w:rPr>
      </w:pPr>
      <w:r w:rsidRPr="009C11C7">
        <w:rPr>
          <w:sz w:val="22"/>
          <w:szCs w:val="22"/>
        </w:rPr>
        <w:t>W wyniku przeprowadzonego postępowania nr</w:t>
      </w:r>
      <w:r w:rsidRPr="009C11C7">
        <w:rPr>
          <w:b/>
          <w:sz w:val="22"/>
          <w:szCs w:val="22"/>
        </w:rPr>
        <w:t xml:space="preserve"> </w:t>
      </w:r>
      <w:r w:rsidR="00D61281">
        <w:rPr>
          <w:b/>
          <w:sz w:val="22"/>
          <w:szCs w:val="22"/>
        </w:rPr>
        <w:t>14</w:t>
      </w:r>
      <w:r w:rsidR="00FA3530" w:rsidRPr="009C11C7">
        <w:rPr>
          <w:b/>
          <w:sz w:val="22"/>
          <w:szCs w:val="22"/>
        </w:rPr>
        <w:t>/</w:t>
      </w:r>
      <w:r w:rsidR="003A3D16">
        <w:rPr>
          <w:b/>
          <w:sz w:val="22"/>
          <w:szCs w:val="22"/>
        </w:rPr>
        <w:t>TP</w:t>
      </w:r>
      <w:r w:rsidR="00D61281">
        <w:rPr>
          <w:b/>
          <w:sz w:val="22"/>
          <w:szCs w:val="22"/>
        </w:rPr>
        <w:t>/2023</w:t>
      </w:r>
      <w:r w:rsidRPr="009C11C7">
        <w:rPr>
          <w:b/>
          <w:sz w:val="22"/>
          <w:szCs w:val="22"/>
        </w:rPr>
        <w:t xml:space="preserve"> </w:t>
      </w:r>
      <w:r w:rsidRPr="009C11C7">
        <w:rPr>
          <w:sz w:val="22"/>
          <w:szCs w:val="22"/>
        </w:rPr>
        <w:t xml:space="preserve">w trybie </w:t>
      </w:r>
      <w:r w:rsidR="003A3D16">
        <w:rPr>
          <w:sz w:val="22"/>
          <w:szCs w:val="22"/>
        </w:rPr>
        <w:t>podstawowym</w:t>
      </w:r>
      <w:r w:rsidRPr="009C11C7">
        <w:rPr>
          <w:sz w:val="22"/>
          <w:szCs w:val="22"/>
        </w:rPr>
        <w:t>, zgodnie z</w:t>
      </w:r>
      <w:r w:rsidRPr="009C11C7">
        <w:rPr>
          <w:b/>
          <w:sz w:val="22"/>
          <w:szCs w:val="22"/>
        </w:rPr>
        <w:t xml:space="preserve"> </w:t>
      </w:r>
      <w:r w:rsidRPr="009C11C7">
        <w:rPr>
          <w:sz w:val="22"/>
          <w:szCs w:val="22"/>
        </w:rPr>
        <w:t>Ustawą z dnia 11 września 2019 r. Prawo Zamówień Publicznych zawarta została umowa następującej treści:</w:t>
      </w:r>
      <w:r w:rsidRPr="009C11C7">
        <w:rPr>
          <w:b/>
          <w:sz w:val="22"/>
          <w:szCs w:val="22"/>
        </w:rPr>
        <w:tab/>
      </w:r>
    </w:p>
    <w:p w14:paraId="47CB38E4" w14:textId="77777777" w:rsidR="009C5EDC" w:rsidRPr="009C11C7" w:rsidRDefault="009C5EDC" w:rsidP="00B46FA8">
      <w:pPr>
        <w:suppressAutoHyphens w:val="0"/>
        <w:jc w:val="center"/>
        <w:rPr>
          <w:b/>
          <w:sz w:val="22"/>
          <w:szCs w:val="22"/>
          <w:lang w:eastAsia="pl-PL"/>
        </w:rPr>
      </w:pPr>
      <w:r w:rsidRPr="009C11C7">
        <w:rPr>
          <w:b/>
          <w:sz w:val="22"/>
          <w:szCs w:val="22"/>
          <w:lang w:eastAsia="pl-PL"/>
        </w:rPr>
        <w:t>§ 1</w:t>
      </w:r>
    </w:p>
    <w:p w14:paraId="5A52503A" w14:textId="77777777" w:rsidR="009C5EDC" w:rsidRPr="009C11C7" w:rsidRDefault="009C5EDC" w:rsidP="00B46FA8">
      <w:pPr>
        <w:suppressAutoHyphens w:val="0"/>
        <w:jc w:val="center"/>
        <w:rPr>
          <w:b/>
          <w:sz w:val="22"/>
          <w:szCs w:val="22"/>
          <w:lang w:eastAsia="pl-PL"/>
        </w:rPr>
      </w:pPr>
      <w:r w:rsidRPr="009C11C7">
        <w:rPr>
          <w:b/>
          <w:sz w:val="22"/>
          <w:szCs w:val="22"/>
          <w:lang w:eastAsia="pl-PL"/>
        </w:rPr>
        <w:t>Przedmiot umowy</w:t>
      </w:r>
    </w:p>
    <w:p w14:paraId="22DCB343" w14:textId="432B9940" w:rsidR="009C5EDC" w:rsidRPr="009C11C7" w:rsidRDefault="009C5EDC" w:rsidP="00D61281">
      <w:pPr>
        <w:numPr>
          <w:ilvl w:val="0"/>
          <w:numId w:val="6"/>
        </w:numPr>
        <w:suppressAutoHyphens w:val="0"/>
        <w:jc w:val="both"/>
        <w:rPr>
          <w:bCs/>
          <w:sz w:val="22"/>
          <w:szCs w:val="22"/>
          <w:lang w:eastAsia="pl-PL"/>
        </w:rPr>
      </w:pPr>
      <w:r w:rsidRPr="009C11C7">
        <w:rPr>
          <w:bCs/>
          <w:sz w:val="22"/>
          <w:szCs w:val="22"/>
          <w:lang w:eastAsia="pl-PL"/>
        </w:rPr>
        <w:t xml:space="preserve">Przedmiotem niniejszej umowy </w:t>
      </w:r>
      <w:r w:rsidRPr="00D61281">
        <w:rPr>
          <w:bCs/>
          <w:sz w:val="22"/>
          <w:szCs w:val="22"/>
          <w:lang w:eastAsia="pl-PL"/>
        </w:rPr>
        <w:t xml:space="preserve">jest </w:t>
      </w:r>
      <w:r w:rsidR="00D61281" w:rsidRPr="00D61281">
        <w:rPr>
          <w:bCs/>
          <w:sz w:val="22"/>
          <w:szCs w:val="22"/>
          <w:lang w:eastAsia="pl-PL"/>
        </w:rPr>
        <w:t>sukcesywna dostawa artykułów biurowych, papieru, tonerów oraz tuszy dla jednostek organizacyjnych Uniwersytetu Pomorskiego w Słupsku</w:t>
      </w:r>
      <w:r w:rsidR="00DC136F" w:rsidRPr="00D61281">
        <w:rPr>
          <w:sz w:val="22"/>
          <w:szCs w:val="22"/>
        </w:rPr>
        <w:t xml:space="preserve"> </w:t>
      </w:r>
      <w:r w:rsidR="00DC136F" w:rsidRPr="00D61281">
        <w:rPr>
          <w:bCs/>
          <w:sz w:val="22"/>
          <w:szCs w:val="22"/>
          <w:lang w:eastAsia="pl-PL"/>
        </w:rPr>
        <w:t>zgodnie</w:t>
      </w:r>
      <w:r w:rsidR="00DC136F" w:rsidRPr="00DC136F">
        <w:rPr>
          <w:bCs/>
          <w:sz w:val="22"/>
          <w:szCs w:val="22"/>
          <w:lang w:eastAsia="pl-PL"/>
        </w:rPr>
        <w:t xml:space="preserve"> z formularzem asortymentowo-ilościowym, który stanowi załącznik do niniejszej umowy.</w:t>
      </w:r>
      <w:r w:rsidR="00DC136F">
        <w:rPr>
          <w:bCs/>
          <w:sz w:val="22"/>
          <w:szCs w:val="22"/>
          <w:lang w:eastAsia="pl-PL"/>
        </w:rPr>
        <w:t xml:space="preserve"> </w:t>
      </w:r>
    </w:p>
    <w:p w14:paraId="07D5E44A" w14:textId="7BD18316" w:rsidR="00FA3530" w:rsidRPr="009C11C7" w:rsidRDefault="00FA3530" w:rsidP="00B46FA8">
      <w:pPr>
        <w:numPr>
          <w:ilvl w:val="0"/>
          <w:numId w:val="6"/>
        </w:numPr>
        <w:suppressAutoHyphens w:val="0"/>
        <w:jc w:val="both"/>
        <w:rPr>
          <w:bCs/>
          <w:sz w:val="22"/>
          <w:szCs w:val="22"/>
          <w:lang w:eastAsia="pl-PL"/>
        </w:rPr>
      </w:pPr>
      <w:r w:rsidRPr="009C11C7">
        <w:rPr>
          <w:sz w:val="22"/>
          <w:szCs w:val="22"/>
        </w:rPr>
        <w:t>Wykonawca zobowiązuje się do wykonania umowy zgodnie z wymaganiami dotyczącymi przedmiotu zamówienia określonymi w SWZ, załącznikach do specyfikacji oraz postanowieniami złożonej oferty.</w:t>
      </w:r>
    </w:p>
    <w:p w14:paraId="276F1C0D" w14:textId="1377780B" w:rsidR="009C5EDC" w:rsidRPr="009C11C7" w:rsidRDefault="00D61281" w:rsidP="00B46FA8">
      <w:pPr>
        <w:numPr>
          <w:ilvl w:val="0"/>
          <w:numId w:val="6"/>
        </w:numPr>
        <w:suppressAutoHyphens w:val="0"/>
        <w:contextualSpacing/>
        <w:jc w:val="both"/>
        <w:rPr>
          <w:bCs/>
          <w:sz w:val="22"/>
          <w:szCs w:val="22"/>
          <w:shd w:val="clear" w:color="auto" w:fill="FFFFFF"/>
          <w:lang w:eastAsia="pl-PL"/>
        </w:rPr>
      </w:pPr>
      <w:r w:rsidRPr="007D67E8">
        <w:rPr>
          <w:rFonts w:eastAsia="Calibri"/>
          <w:sz w:val="22"/>
          <w:szCs w:val="22"/>
          <w:lang w:eastAsia="en-US"/>
        </w:rPr>
        <w:t xml:space="preserve">Wykonawca zapewnia, że dostarczony przedmiot zamówienia jest fabrycznie nowy, kompletny i sprawny, nie posiada wad fizycznych </w:t>
      </w:r>
      <w:r w:rsidRPr="007D67E8">
        <w:rPr>
          <w:sz w:val="22"/>
          <w:szCs w:val="22"/>
        </w:rPr>
        <w:t>i jest gotowy do użytkowania zgodnie z przeznaczeniem bez dokonywania dodatkowych zakupów części i akcesoriów</w:t>
      </w:r>
      <w:r w:rsidR="009C5EDC" w:rsidRPr="009C11C7">
        <w:rPr>
          <w:bCs/>
          <w:sz w:val="22"/>
          <w:szCs w:val="22"/>
          <w:shd w:val="clear" w:color="auto" w:fill="FFFFFF"/>
          <w:lang w:eastAsia="pl-PL"/>
        </w:rPr>
        <w:t>.</w:t>
      </w:r>
    </w:p>
    <w:p w14:paraId="6C93F0D7" w14:textId="7777777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 xml:space="preserve">Wykonawca przekaże Zamawiającemu instrukcję </w:t>
      </w:r>
      <w:r w:rsidR="0079045F" w:rsidRPr="009C11C7">
        <w:rPr>
          <w:bCs/>
          <w:sz w:val="22"/>
          <w:szCs w:val="22"/>
          <w:shd w:val="clear" w:color="auto" w:fill="FFFFFF"/>
          <w:lang w:eastAsia="pl-PL"/>
        </w:rPr>
        <w:t>obsługi</w:t>
      </w:r>
      <w:r w:rsidRPr="009C11C7">
        <w:rPr>
          <w:bCs/>
          <w:sz w:val="22"/>
          <w:szCs w:val="22"/>
          <w:shd w:val="clear" w:color="auto" w:fill="FFFFFF"/>
          <w:lang w:eastAsia="pl-PL"/>
        </w:rPr>
        <w:t xml:space="preserve"> </w:t>
      </w:r>
      <w:r w:rsidR="0079045F" w:rsidRPr="009C11C7">
        <w:rPr>
          <w:bCs/>
          <w:sz w:val="22"/>
          <w:szCs w:val="22"/>
          <w:shd w:val="clear" w:color="auto" w:fill="FFFFFF"/>
          <w:lang w:eastAsia="pl-PL"/>
        </w:rPr>
        <w:t xml:space="preserve">przedmiotu zamówienia </w:t>
      </w:r>
      <w:r w:rsidRPr="009C11C7">
        <w:rPr>
          <w:bCs/>
          <w:sz w:val="22"/>
          <w:szCs w:val="22"/>
          <w:shd w:val="clear" w:color="auto" w:fill="FFFFFF"/>
          <w:lang w:eastAsia="pl-PL"/>
        </w:rPr>
        <w:t xml:space="preserve">opisującą zasady jego właściwej eksploatacji, napisaną w języku polskim, która będzie przygotowana przez producenta urządzenia albo przez Wykonawcę lub na jego zlecenie. Instrukcja zostanie dostarczona Zamawiającemu </w:t>
      </w:r>
      <w:r w:rsidR="0079045F" w:rsidRPr="009C11C7">
        <w:rPr>
          <w:bCs/>
          <w:sz w:val="22"/>
          <w:szCs w:val="22"/>
          <w:shd w:val="clear" w:color="auto" w:fill="FFFFFF"/>
          <w:lang w:eastAsia="pl-PL"/>
        </w:rPr>
        <w:t>wraz z pierwszą dostawą</w:t>
      </w:r>
      <w:r w:rsidRPr="009C11C7">
        <w:rPr>
          <w:bCs/>
          <w:sz w:val="22"/>
          <w:szCs w:val="22"/>
          <w:shd w:val="clear" w:color="auto" w:fill="FFFFFF"/>
          <w:lang w:eastAsia="pl-PL"/>
        </w:rPr>
        <w:t xml:space="preserve">. </w:t>
      </w:r>
    </w:p>
    <w:p w14:paraId="028B6B4F" w14:textId="77777777" w:rsidR="009C5EDC" w:rsidRPr="009C11C7" w:rsidRDefault="009C5EDC" w:rsidP="00B46FA8">
      <w:pPr>
        <w:numPr>
          <w:ilvl w:val="0"/>
          <w:numId w:val="6"/>
        </w:numPr>
        <w:suppressAutoHyphens w:val="0"/>
        <w:contextualSpacing/>
        <w:jc w:val="both"/>
        <w:rPr>
          <w:bCs/>
          <w:sz w:val="22"/>
          <w:szCs w:val="22"/>
          <w:shd w:val="clear" w:color="auto" w:fill="FFFFFF"/>
          <w:lang w:eastAsia="pl-PL"/>
        </w:rPr>
      </w:pPr>
      <w:r w:rsidRPr="009C11C7">
        <w:rPr>
          <w:bCs/>
          <w:sz w:val="22"/>
          <w:szCs w:val="22"/>
          <w:shd w:val="clear" w:color="auto" w:fill="FFFFFF"/>
          <w:lang w:eastAsia="pl-PL"/>
        </w:rPr>
        <w:t>Wykonawca oświadcza, że znane mu są warunki dostępu do lokali Zamawiającego, oraz możliwych miejsc ustawienia urządzeń, w szczególności rodzaj i wielkość ciągów komunikacyjnych prowadzących do miejsc przewidzianych do ustawienia urządzeń i ograniczenia w zakresie wjazdu i parkowania pojazdów przy wejściach do budynku. Zamawiający zobowiązuje się zapoznać Wykonawcę z ograniczeniami i wymogami związanymi z ruchem osobowo-materiałowym na terenie obiektów Zamawiającego</w:t>
      </w:r>
      <w:r w:rsidR="0079045F" w:rsidRPr="009C11C7">
        <w:rPr>
          <w:bCs/>
          <w:sz w:val="22"/>
          <w:szCs w:val="22"/>
          <w:shd w:val="clear" w:color="auto" w:fill="FFFFFF"/>
          <w:lang w:eastAsia="pl-PL"/>
        </w:rPr>
        <w:t>, do których dostarczony będzie przedmiot zamówienia</w:t>
      </w:r>
      <w:r w:rsidRPr="009C11C7">
        <w:rPr>
          <w:bCs/>
          <w:sz w:val="22"/>
          <w:szCs w:val="22"/>
          <w:shd w:val="clear" w:color="auto" w:fill="FFFFFF"/>
          <w:lang w:eastAsia="pl-PL"/>
        </w:rPr>
        <w:t>.</w:t>
      </w:r>
    </w:p>
    <w:p w14:paraId="39A06B46" w14:textId="040DAE6C" w:rsidR="009C5EDC" w:rsidRPr="009C11C7" w:rsidRDefault="00D61281" w:rsidP="00B46FA8">
      <w:pPr>
        <w:numPr>
          <w:ilvl w:val="0"/>
          <w:numId w:val="6"/>
        </w:numPr>
        <w:suppressAutoHyphens w:val="0"/>
        <w:contextualSpacing/>
        <w:jc w:val="both"/>
        <w:rPr>
          <w:bCs/>
          <w:sz w:val="22"/>
          <w:szCs w:val="22"/>
          <w:shd w:val="clear" w:color="auto" w:fill="FFFFFF"/>
          <w:lang w:eastAsia="pl-PL"/>
        </w:rPr>
      </w:pPr>
      <w:r w:rsidRPr="00D61281">
        <w:rPr>
          <w:bCs/>
          <w:sz w:val="22"/>
          <w:szCs w:val="22"/>
          <w:lang w:eastAsia="pl-PL"/>
        </w:rPr>
        <w:t xml:space="preserve">Realizacja przedmiotu umowy będzie wykonywana sukcesywnie w miarę potrzeb Zamawiającego do poszczególnych jednostek </w:t>
      </w:r>
      <w:r>
        <w:rPr>
          <w:bCs/>
          <w:sz w:val="22"/>
          <w:szCs w:val="22"/>
          <w:lang w:eastAsia="pl-PL"/>
        </w:rPr>
        <w:t>Uniwersytetu Pomorskiego</w:t>
      </w:r>
      <w:r w:rsidRPr="00D61281">
        <w:rPr>
          <w:bCs/>
          <w:sz w:val="22"/>
          <w:szCs w:val="22"/>
          <w:lang w:eastAsia="pl-PL"/>
        </w:rPr>
        <w:t xml:space="preserve"> w Słupsku przez okres </w:t>
      </w:r>
      <w:r w:rsidRPr="00561064">
        <w:rPr>
          <w:b/>
          <w:bCs/>
          <w:sz w:val="22"/>
          <w:szCs w:val="22"/>
          <w:lang w:eastAsia="pl-PL"/>
        </w:rPr>
        <w:t>24 miesięcy od dnia zawarcia umowy</w:t>
      </w:r>
      <w:r w:rsidRPr="00D61281">
        <w:rPr>
          <w:bCs/>
          <w:sz w:val="22"/>
          <w:szCs w:val="22"/>
          <w:lang w:eastAsia="pl-PL"/>
        </w:rPr>
        <w:t>, bądź do wyczerpania kwoty umownej, w zależności co pierwsze nastąpi</w:t>
      </w:r>
      <w:r w:rsidR="009C5EDC" w:rsidRPr="009C11C7">
        <w:rPr>
          <w:bCs/>
          <w:sz w:val="22"/>
          <w:szCs w:val="22"/>
          <w:lang w:eastAsia="pl-PL"/>
        </w:rPr>
        <w:t>.</w:t>
      </w:r>
    </w:p>
    <w:p w14:paraId="13763B16" w14:textId="77777777" w:rsidR="00D61281" w:rsidRPr="001C36FE" w:rsidRDefault="00D61281" w:rsidP="00D61281">
      <w:pPr>
        <w:numPr>
          <w:ilvl w:val="0"/>
          <w:numId w:val="6"/>
        </w:numPr>
        <w:suppressAutoHyphens w:val="0"/>
        <w:contextualSpacing/>
        <w:jc w:val="both"/>
        <w:rPr>
          <w:bCs/>
          <w:sz w:val="22"/>
          <w:szCs w:val="22"/>
          <w:shd w:val="clear" w:color="auto" w:fill="FFFFFF"/>
          <w:lang w:eastAsia="pl-PL"/>
        </w:rPr>
      </w:pPr>
      <w:r w:rsidRPr="001C36FE">
        <w:rPr>
          <w:bCs/>
          <w:sz w:val="22"/>
          <w:szCs w:val="22"/>
          <w:shd w:val="clear" w:color="auto" w:fill="FFFFFF"/>
          <w:lang w:eastAsia="pl-PL"/>
        </w:rPr>
        <w:t xml:space="preserve">Wykonawca jest zobowiązany na podstawie zamówień częściowych (otrzymanych mailowo)  do dostarczania własnym transportem towaru partiami (częściami), których ilości  i zakres będzie uzależniony od rzeczywistych potrzeb Zamawiającego. </w:t>
      </w:r>
    </w:p>
    <w:p w14:paraId="39C56447" w14:textId="77777777" w:rsidR="00D61281" w:rsidRPr="001C36FE" w:rsidRDefault="00D61281" w:rsidP="00D61281">
      <w:pPr>
        <w:pStyle w:val="Akapitzlist"/>
        <w:numPr>
          <w:ilvl w:val="0"/>
          <w:numId w:val="6"/>
        </w:numPr>
        <w:jc w:val="both"/>
        <w:rPr>
          <w:bCs/>
          <w:sz w:val="22"/>
          <w:szCs w:val="22"/>
          <w:shd w:val="clear" w:color="auto" w:fill="FFFFFF"/>
          <w:lang w:eastAsia="pl-PL"/>
        </w:rPr>
      </w:pPr>
      <w:r w:rsidRPr="001C36FE">
        <w:rPr>
          <w:bCs/>
          <w:sz w:val="22"/>
          <w:szCs w:val="22"/>
          <w:shd w:val="clear" w:color="auto" w:fill="FFFFFF"/>
          <w:lang w:eastAsia="pl-PL"/>
        </w:rPr>
        <w:t xml:space="preserve">Zamówiony towar powinien być dostarczony przez Wykonawcę na podstawie zamówień częściowych, wskazujących ilość, asortyment towarowy oraz adres odbiorcy wskazany                         </w:t>
      </w:r>
      <w:r w:rsidRPr="001C36FE">
        <w:rPr>
          <w:bCs/>
          <w:sz w:val="22"/>
          <w:szCs w:val="22"/>
          <w:shd w:val="clear" w:color="auto" w:fill="FFFFFF"/>
          <w:lang w:eastAsia="pl-PL"/>
        </w:rPr>
        <w:lastRenderedPageBreak/>
        <w:t xml:space="preserve">w wystawionym przez Biuro Gospodarowania Majątkiem, </w:t>
      </w:r>
      <w:r w:rsidRPr="001C36FE">
        <w:rPr>
          <w:bCs/>
          <w:sz w:val="22"/>
          <w:szCs w:val="22"/>
          <w:u w:val="single"/>
          <w:shd w:val="clear" w:color="auto" w:fill="FFFFFF"/>
          <w:lang w:eastAsia="pl-PL"/>
        </w:rPr>
        <w:t>a zatwierdzonym przez Kwestora</w:t>
      </w:r>
      <w:r w:rsidRPr="001C36FE">
        <w:rPr>
          <w:bCs/>
          <w:sz w:val="22"/>
          <w:szCs w:val="22"/>
          <w:shd w:val="clear" w:color="auto" w:fill="FFFFFF"/>
          <w:lang w:eastAsia="pl-PL"/>
        </w:rPr>
        <w:t xml:space="preserve"> zamówieniu częściowym, w terminie ………. dni roboczych od złożenia zamówienia.</w:t>
      </w:r>
    </w:p>
    <w:p w14:paraId="64A4D4DA" w14:textId="77777777" w:rsidR="00D61281" w:rsidRPr="001C36FE" w:rsidRDefault="00D61281" w:rsidP="00D61281">
      <w:pPr>
        <w:numPr>
          <w:ilvl w:val="0"/>
          <w:numId w:val="6"/>
        </w:numPr>
        <w:suppressAutoHyphens w:val="0"/>
        <w:contextualSpacing/>
        <w:jc w:val="both"/>
        <w:rPr>
          <w:bCs/>
          <w:sz w:val="22"/>
          <w:szCs w:val="22"/>
          <w:shd w:val="clear" w:color="auto" w:fill="FFFFFF"/>
          <w:lang w:eastAsia="pl-PL"/>
        </w:rPr>
      </w:pPr>
      <w:r w:rsidRPr="001C36FE">
        <w:rPr>
          <w:bCs/>
          <w:sz w:val="22"/>
          <w:szCs w:val="22"/>
          <w:shd w:val="clear" w:color="auto" w:fill="FFFFFF"/>
          <w:lang w:eastAsia="pl-PL"/>
        </w:rPr>
        <w:t>Wykonawca wraz z dostarczonym towarem przekaże zamawiającemu wszelkie dokumenty związane z dostawą, w tym wymagane dokumenty gwarancyjne wystawiane przez producenta.</w:t>
      </w:r>
    </w:p>
    <w:p w14:paraId="22869FF7" w14:textId="77777777" w:rsidR="00D61281" w:rsidRPr="001C36FE" w:rsidRDefault="00D61281" w:rsidP="00D61281">
      <w:pPr>
        <w:numPr>
          <w:ilvl w:val="0"/>
          <w:numId w:val="6"/>
        </w:numPr>
        <w:suppressAutoHyphens w:val="0"/>
        <w:contextualSpacing/>
        <w:jc w:val="both"/>
        <w:rPr>
          <w:bCs/>
          <w:sz w:val="22"/>
          <w:szCs w:val="22"/>
          <w:shd w:val="clear" w:color="auto" w:fill="FFFFFF"/>
          <w:lang w:eastAsia="pl-PL"/>
        </w:rPr>
      </w:pPr>
      <w:r w:rsidRPr="001C36FE">
        <w:rPr>
          <w:bCs/>
          <w:sz w:val="22"/>
          <w:szCs w:val="22"/>
          <w:shd w:val="clear" w:color="auto" w:fill="FFFFFF"/>
          <w:lang w:eastAsia="pl-PL"/>
        </w:rPr>
        <w:t>Dokumentem potwierdzającym odbiór artykułów biurowych jest faktura, potwierdzona czytelnym podpisem i pieczątką (imienną lub ogólną jednostki organizacyjnej) przez upoważnionego pracownika Zamawiającego  po sprawdzeniu ilości, rodzaju i kompletności materiałów.</w:t>
      </w:r>
    </w:p>
    <w:p w14:paraId="21B3885F" w14:textId="77777777" w:rsidR="00D61281" w:rsidRPr="001C36FE" w:rsidRDefault="00D61281" w:rsidP="00D61281">
      <w:pPr>
        <w:numPr>
          <w:ilvl w:val="0"/>
          <w:numId w:val="6"/>
        </w:numPr>
        <w:suppressAutoHyphens w:val="0"/>
        <w:contextualSpacing/>
        <w:jc w:val="both"/>
        <w:rPr>
          <w:bCs/>
          <w:sz w:val="22"/>
          <w:szCs w:val="22"/>
          <w:shd w:val="clear" w:color="auto" w:fill="FFFFFF"/>
          <w:lang w:eastAsia="pl-PL"/>
        </w:rPr>
      </w:pPr>
      <w:r w:rsidRPr="001C36FE">
        <w:rPr>
          <w:bCs/>
          <w:sz w:val="22"/>
          <w:szCs w:val="22"/>
          <w:shd w:val="clear" w:color="auto" w:fill="FFFFFF"/>
          <w:lang w:eastAsia="pl-PL"/>
        </w:rPr>
        <w:t>Zamawiający zastrzega sobie prawo do niezrealizowania 50 % przedmiotu zamówienia bez konieczności zmiany warunków Umowy.</w:t>
      </w:r>
    </w:p>
    <w:p w14:paraId="7F835C7B" w14:textId="77777777" w:rsidR="00D61281" w:rsidRPr="001C36FE" w:rsidRDefault="00D61281" w:rsidP="00D61281">
      <w:pPr>
        <w:numPr>
          <w:ilvl w:val="0"/>
          <w:numId w:val="6"/>
        </w:numPr>
        <w:suppressAutoHyphens w:val="0"/>
        <w:contextualSpacing/>
        <w:jc w:val="both"/>
        <w:rPr>
          <w:bCs/>
          <w:sz w:val="22"/>
          <w:szCs w:val="22"/>
          <w:shd w:val="clear" w:color="auto" w:fill="FFFFFF"/>
          <w:lang w:eastAsia="pl-PL"/>
        </w:rPr>
      </w:pPr>
      <w:r w:rsidRPr="001C36FE">
        <w:rPr>
          <w:bCs/>
          <w:sz w:val="22"/>
          <w:szCs w:val="22"/>
          <w:shd w:val="clear" w:color="auto" w:fill="FFFFFF"/>
          <w:lang w:eastAsia="pl-PL"/>
        </w:rPr>
        <w:t>W razie stwierdzenia wad zamawiający złoży stosowne reklamacje dostawcy, który udzieli odpowiedzi na nie w ciągu 5 dni roboczych, a po bezskutecznym upływie tego terminu reklamacja uznana będzie w całości zgodnie żądaniem Zamawiającego.</w:t>
      </w:r>
    </w:p>
    <w:p w14:paraId="6D7FCED2" w14:textId="77777777" w:rsidR="00D61281" w:rsidRPr="001C36FE" w:rsidRDefault="00D61281" w:rsidP="00D61281">
      <w:pPr>
        <w:numPr>
          <w:ilvl w:val="0"/>
          <w:numId w:val="6"/>
        </w:numPr>
        <w:suppressAutoHyphens w:val="0"/>
        <w:contextualSpacing/>
        <w:jc w:val="both"/>
        <w:rPr>
          <w:bCs/>
          <w:sz w:val="22"/>
          <w:szCs w:val="22"/>
          <w:shd w:val="clear" w:color="auto" w:fill="FFFFFF"/>
          <w:lang w:eastAsia="pl-PL"/>
        </w:rPr>
      </w:pPr>
      <w:r w:rsidRPr="001C36FE">
        <w:rPr>
          <w:bCs/>
          <w:sz w:val="22"/>
          <w:szCs w:val="22"/>
          <w:shd w:val="clear" w:color="auto" w:fill="FFFFFF"/>
          <w:lang w:eastAsia="pl-PL"/>
        </w:rPr>
        <w:t xml:space="preserve">Zamawiającemu przysługują uprawnienia wynikające zarówno z dokumentów gwarancyjnych, jak i z tytułu rękojmi za wady.  </w:t>
      </w:r>
    </w:p>
    <w:p w14:paraId="5B2E3D1B" w14:textId="77777777" w:rsidR="00D61281" w:rsidRPr="001C36FE" w:rsidRDefault="00D61281" w:rsidP="00D61281">
      <w:pPr>
        <w:numPr>
          <w:ilvl w:val="0"/>
          <w:numId w:val="6"/>
        </w:numPr>
        <w:suppressAutoHyphens w:val="0"/>
        <w:contextualSpacing/>
        <w:jc w:val="both"/>
        <w:rPr>
          <w:bCs/>
          <w:sz w:val="22"/>
          <w:szCs w:val="22"/>
          <w:shd w:val="clear" w:color="auto" w:fill="FFFFFF"/>
          <w:lang w:eastAsia="pl-PL"/>
        </w:rPr>
      </w:pPr>
      <w:r w:rsidRPr="001C36FE">
        <w:rPr>
          <w:bCs/>
          <w:sz w:val="22"/>
          <w:szCs w:val="22"/>
          <w:shd w:val="clear" w:color="auto" w:fill="FFFFFF"/>
          <w:lang w:eastAsia="pl-PL"/>
        </w:rPr>
        <w:t>Osobami odpowiedzialnymi za nadzór nad realizacją niniejszej umowy są:</w:t>
      </w:r>
    </w:p>
    <w:p w14:paraId="17EB2787" w14:textId="3A6E0E2F" w:rsidR="00D61281" w:rsidRPr="00813C5F" w:rsidRDefault="00D61281" w:rsidP="00813C5F">
      <w:pPr>
        <w:pStyle w:val="Akapitzlist"/>
        <w:numPr>
          <w:ilvl w:val="0"/>
          <w:numId w:val="36"/>
        </w:numPr>
        <w:suppressAutoHyphens w:val="0"/>
        <w:jc w:val="both"/>
        <w:rPr>
          <w:bCs/>
          <w:sz w:val="22"/>
          <w:szCs w:val="22"/>
          <w:shd w:val="clear" w:color="auto" w:fill="FFFFFF"/>
          <w:lang w:eastAsia="pl-PL"/>
        </w:rPr>
      </w:pPr>
      <w:r w:rsidRPr="00813C5F">
        <w:rPr>
          <w:bCs/>
          <w:sz w:val="22"/>
          <w:szCs w:val="22"/>
          <w:shd w:val="clear" w:color="auto" w:fill="FFFFFF"/>
          <w:lang w:eastAsia="pl-PL"/>
        </w:rPr>
        <w:t xml:space="preserve">ze strony Zamawiającego: </w:t>
      </w:r>
      <w:r w:rsidRPr="00813C5F">
        <w:rPr>
          <w:bCs/>
          <w:sz w:val="22"/>
          <w:szCs w:val="22"/>
          <w:shd w:val="clear" w:color="auto" w:fill="FFFFFF"/>
          <w:lang w:eastAsia="pl-PL"/>
        </w:rPr>
        <w:tab/>
      </w:r>
      <w:r w:rsidRPr="00813C5F">
        <w:rPr>
          <w:bCs/>
          <w:sz w:val="22"/>
          <w:szCs w:val="22"/>
          <w:shd w:val="clear" w:color="auto" w:fill="FFFFFF"/>
          <w:lang w:eastAsia="pl-PL"/>
        </w:rPr>
        <w:tab/>
        <w:t>………………………</w:t>
      </w:r>
    </w:p>
    <w:p w14:paraId="33581D0B" w14:textId="68E70345" w:rsidR="00D61281" w:rsidRPr="00813C5F" w:rsidRDefault="00813C5F" w:rsidP="00813C5F">
      <w:pPr>
        <w:pStyle w:val="Akapitzlist"/>
        <w:numPr>
          <w:ilvl w:val="0"/>
          <w:numId w:val="36"/>
        </w:numPr>
        <w:suppressAutoHyphens w:val="0"/>
        <w:jc w:val="both"/>
        <w:rPr>
          <w:bCs/>
          <w:sz w:val="22"/>
          <w:szCs w:val="22"/>
          <w:shd w:val="clear" w:color="auto" w:fill="FFFFFF"/>
          <w:lang w:eastAsia="pl-PL"/>
        </w:rPr>
      </w:pPr>
      <w:r>
        <w:rPr>
          <w:bCs/>
          <w:sz w:val="22"/>
          <w:szCs w:val="22"/>
          <w:shd w:val="clear" w:color="auto" w:fill="FFFFFF"/>
          <w:lang w:eastAsia="pl-PL"/>
        </w:rPr>
        <w:t xml:space="preserve">ze strony Wykonawcy: </w:t>
      </w:r>
      <w:r>
        <w:rPr>
          <w:bCs/>
          <w:sz w:val="22"/>
          <w:szCs w:val="22"/>
          <w:shd w:val="clear" w:color="auto" w:fill="FFFFFF"/>
          <w:lang w:eastAsia="pl-PL"/>
        </w:rPr>
        <w:tab/>
      </w:r>
      <w:r>
        <w:rPr>
          <w:bCs/>
          <w:sz w:val="22"/>
          <w:szCs w:val="22"/>
          <w:shd w:val="clear" w:color="auto" w:fill="FFFFFF"/>
          <w:lang w:eastAsia="pl-PL"/>
        </w:rPr>
        <w:tab/>
      </w:r>
      <w:r w:rsidR="00D61281" w:rsidRPr="00813C5F">
        <w:rPr>
          <w:bCs/>
          <w:sz w:val="22"/>
          <w:szCs w:val="22"/>
          <w:shd w:val="clear" w:color="auto" w:fill="FFFFFF"/>
          <w:lang w:eastAsia="pl-PL"/>
        </w:rPr>
        <w:t xml:space="preserve">……………………… </w:t>
      </w:r>
    </w:p>
    <w:p w14:paraId="5F6E5B3E" w14:textId="369E136D" w:rsidR="00DC136F" w:rsidRPr="00813C5F" w:rsidRDefault="00D61281" w:rsidP="00813C5F">
      <w:pPr>
        <w:numPr>
          <w:ilvl w:val="0"/>
          <w:numId w:val="6"/>
        </w:numPr>
        <w:suppressAutoHyphens w:val="0"/>
        <w:contextualSpacing/>
        <w:jc w:val="both"/>
        <w:rPr>
          <w:bCs/>
          <w:sz w:val="22"/>
          <w:szCs w:val="22"/>
          <w:shd w:val="clear" w:color="auto" w:fill="FFFFFF"/>
          <w:lang w:eastAsia="pl-PL"/>
        </w:rPr>
      </w:pPr>
      <w:r w:rsidRPr="001C36FE">
        <w:rPr>
          <w:bCs/>
          <w:sz w:val="22"/>
          <w:szCs w:val="22"/>
          <w:shd w:val="clear" w:color="auto" w:fill="FFFFFF"/>
          <w:lang w:eastAsia="pl-PL"/>
        </w:rPr>
        <w:t xml:space="preserve"> O każdej zmianie wyznaczonych osób Zamawiający i Wykonawca niezwłocznie powiadomią się wzajemnie. Szkody powstałe w wyniku niedopełnienia tego obowiązku obciążają stronę zobowiązaną.</w:t>
      </w:r>
    </w:p>
    <w:p w14:paraId="0A602549" w14:textId="77777777" w:rsidR="00DC136F" w:rsidRPr="009C11C7" w:rsidRDefault="00DC136F" w:rsidP="00DC136F">
      <w:pPr>
        <w:widowControl w:val="0"/>
        <w:jc w:val="both"/>
        <w:rPr>
          <w:rFonts w:eastAsia="Arial"/>
          <w:b/>
          <w:kern w:val="1"/>
          <w:sz w:val="22"/>
          <w:szCs w:val="22"/>
          <w:lang w:eastAsia="hi-IN" w:bidi="hi-IN"/>
        </w:rPr>
      </w:pPr>
    </w:p>
    <w:p w14:paraId="4D66BF3D" w14:textId="77777777" w:rsidR="009C5EDC" w:rsidRPr="009C11C7" w:rsidRDefault="009C5EDC" w:rsidP="00B46FA8">
      <w:pPr>
        <w:widowControl w:val="0"/>
        <w:ind w:left="4323" w:firstLine="72"/>
        <w:jc w:val="both"/>
        <w:rPr>
          <w:rFonts w:eastAsia="Arial"/>
          <w:b/>
          <w:kern w:val="1"/>
          <w:sz w:val="22"/>
          <w:szCs w:val="22"/>
          <w:lang w:eastAsia="hi-IN" w:bidi="hi-IN"/>
        </w:rPr>
      </w:pPr>
      <w:r w:rsidRPr="009C11C7">
        <w:rPr>
          <w:rFonts w:eastAsia="Arial"/>
          <w:b/>
          <w:kern w:val="1"/>
          <w:sz w:val="22"/>
          <w:szCs w:val="22"/>
          <w:lang w:eastAsia="hi-IN" w:bidi="hi-IN"/>
        </w:rPr>
        <w:t>§ 2</w:t>
      </w:r>
    </w:p>
    <w:p w14:paraId="79C37201" w14:textId="77777777" w:rsidR="009C5EDC" w:rsidRPr="009C11C7" w:rsidRDefault="009C5EDC" w:rsidP="00B46FA8">
      <w:pPr>
        <w:keepNext/>
        <w:widowControl w:val="0"/>
        <w:jc w:val="center"/>
        <w:outlineLvl w:val="0"/>
        <w:rPr>
          <w:rFonts w:eastAsia="Arial"/>
          <w:b/>
          <w:kern w:val="1"/>
          <w:sz w:val="22"/>
          <w:szCs w:val="22"/>
          <w:lang w:eastAsia="hi-IN" w:bidi="hi-IN"/>
        </w:rPr>
      </w:pPr>
      <w:bookmarkStart w:id="2" w:name="_Toc66272909"/>
      <w:r w:rsidRPr="009C11C7">
        <w:rPr>
          <w:rFonts w:eastAsia="Arial"/>
          <w:b/>
          <w:kern w:val="1"/>
          <w:sz w:val="22"/>
          <w:szCs w:val="22"/>
          <w:lang w:eastAsia="hi-IN" w:bidi="hi-IN"/>
        </w:rPr>
        <w:t>Wynagrodzenie</w:t>
      </w:r>
      <w:bookmarkEnd w:id="2"/>
    </w:p>
    <w:p w14:paraId="59F99150" w14:textId="2124D4A5" w:rsidR="000A059F" w:rsidRPr="009C11C7" w:rsidRDefault="000A059F" w:rsidP="00B46FA8">
      <w:pPr>
        <w:numPr>
          <w:ilvl w:val="0"/>
          <w:numId w:val="22"/>
        </w:numPr>
        <w:tabs>
          <w:tab w:val="left" w:pos="360"/>
        </w:tabs>
        <w:ind w:left="357"/>
        <w:jc w:val="both"/>
        <w:rPr>
          <w:sz w:val="22"/>
          <w:szCs w:val="22"/>
        </w:rPr>
      </w:pPr>
      <w:r w:rsidRPr="009C11C7">
        <w:rPr>
          <w:sz w:val="22"/>
          <w:szCs w:val="22"/>
        </w:rPr>
        <w:t xml:space="preserve">Zamawiający zobowiązuje się zapłacić </w:t>
      </w:r>
      <w:r w:rsidRPr="009C11C7">
        <w:rPr>
          <w:bCs/>
          <w:sz w:val="22"/>
          <w:szCs w:val="22"/>
        </w:rPr>
        <w:t xml:space="preserve">Wykonawcy </w:t>
      </w:r>
      <w:r w:rsidRPr="009C11C7">
        <w:rPr>
          <w:sz w:val="22"/>
          <w:szCs w:val="22"/>
        </w:rPr>
        <w:t>wynagrodzenie</w:t>
      </w:r>
      <w:r w:rsidRPr="009C11C7">
        <w:rPr>
          <w:bCs/>
          <w:sz w:val="22"/>
          <w:szCs w:val="22"/>
        </w:rPr>
        <w:t xml:space="preserve"> </w:t>
      </w:r>
      <w:r w:rsidRPr="009C11C7">
        <w:rPr>
          <w:sz w:val="22"/>
          <w:szCs w:val="22"/>
        </w:rPr>
        <w:t xml:space="preserve">za dostawę przedmiotu zamówienia zgodne z ceną ustaloną w postępowaniu </w:t>
      </w:r>
      <w:r w:rsidR="00DC136F">
        <w:rPr>
          <w:sz w:val="22"/>
          <w:szCs w:val="22"/>
        </w:rPr>
        <w:t>o udzielenie zamówienia</w:t>
      </w:r>
      <w:r w:rsidRPr="009C11C7">
        <w:rPr>
          <w:sz w:val="22"/>
          <w:szCs w:val="22"/>
        </w:rPr>
        <w:t xml:space="preserve"> – na podstawie złożonej </w:t>
      </w:r>
      <w:r w:rsidR="00B46FA8" w:rsidRPr="009C11C7">
        <w:rPr>
          <w:sz w:val="22"/>
          <w:szCs w:val="22"/>
        </w:rPr>
        <w:t>oferty kwotę</w:t>
      </w:r>
      <w:r w:rsidRPr="009C11C7">
        <w:rPr>
          <w:sz w:val="22"/>
          <w:szCs w:val="22"/>
        </w:rPr>
        <w:t>:</w:t>
      </w:r>
      <w:r w:rsidR="00B46FA8" w:rsidRPr="009C11C7">
        <w:rPr>
          <w:sz w:val="22"/>
          <w:szCs w:val="22"/>
        </w:rPr>
        <w:tab/>
      </w:r>
      <w:r w:rsidRPr="009C11C7">
        <w:rPr>
          <w:sz w:val="22"/>
          <w:szCs w:val="22"/>
        </w:rPr>
        <w:t xml:space="preserve"> </w:t>
      </w:r>
      <w:r w:rsidRPr="009C11C7">
        <w:rPr>
          <w:sz w:val="22"/>
          <w:szCs w:val="22"/>
        </w:rPr>
        <w:br/>
      </w:r>
      <w:r w:rsidRPr="009C11C7">
        <w:rPr>
          <w:b/>
          <w:sz w:val="22"/>
          <w:szCs w:val="22"/>
        </w:rPr>
        <w:t>.......................... PLN netto</w:t>
      </w:r>
      <w:r w:rsidRPr="009C11C7">
        <w:rPr>
          <w:sz w:val="22"/>
          <w:szCs w:val="22"/>
        </w:rPr>
        <w:t xml:space="preserve"> – słownie: ......................................................................... PLN, </w:t>
      </w:r>
    </w:p>
    <w:p w14:paraId="56489B21" w14:textId="77777777" w:rsidR="000A059F" w:rsidRPr="009C11C7" w:rsidRDefault="000A059F" w:rsidP="00B46FA8">
      <w:pPr>
        <w:ind w:left="357"/>
        <w:jc w:val="both"/>
        <w:rPr>
          <w:sz w:val="22"/>
          <w:szCs w:val="22"/>
        </w:rPr>
      </w:pPr>
      <w:r w:rsidRPr="009C11C7">
        <w:rPr>
          <w:sz w:val="22"/>
          <w:szCs w:val="22"/>
        </w:rPr>
        <w:t xml:space="preserve">plus </w:t>
      </w:r>
      <w:r w:rsidRPr="009C11C7">
        <w:rPr>
          <w:b/>
          <w:sz w:val="22"/>
          <w:szCs w:val="22"/>
        </w:rPr>
        <w:t>podatek VAT</w:t>
      </w:r>
      <w:r w:rsidRPr="009C11C7">
        <w:rPr>
          <w:sz w:val="22"/>
          <w:szCs w:val="22"/>
        </w:rPr>
        <w:t xml:space="preserve"> w wysokości </w:t>
      </w:r>
      <w:r w:rsidRPr="009C11C7">
        <w:rPr>
          <w:b/>
          <w:sz w:val="22"/>
          <w:szCs w:val="22"/>
        </w:rPr>
        <w:t>...%</w:t>
      </w:r>
      <w:r w:rsidRPr="009C11C7">
        <w:rPr>
          <w:sz w:val="22"/>
          <w:szCs w:val="22"/>
        </w:rPr>
        <w:t>, tj.:</w:t>
      </w:r>
    </w:p>
    <w:p w14:paraId="3A741E80" w14:textId="77777777" w:rsidR="009C5EDC" w:rsidRPr="009C11C7" w:rsidRDefault="000A059F" w:rsidP="00B46FA8">
      <w:pPr>
        <w:tabs>
          <w:tab w:val="left" w:pos="360"/>
        </w:tabs>
        <w:ind w:left="357"/>
        <w:jc w:val="both"/>
        <w:rPr>
          <w:sz w:val="22"/>
          <w:szCs w:val="22"/>
        </w:rPr>
      </w:pPr>
      <w:r w:rsidRPr="009C11C7">
        <w:rPr>
          <w:b/>
          <w:sz w:val="22"/>
          <w:szCs w:val="22"/>
        </w:rPr>
        <w:t xml:space="preserve">.......................... PLN brutto – </w:t>
      </w:r>
      <w:r w:rsidRPr="009C11C7">
        <w:rPr>
          <w:sz w:val="22"/>
          <w:szCs w:val="22"/>
        </w:rPr>
        <w:t xml:space="preserve">słownie: ....................................................................... PLN. </w:t>
      </w:r>
    </w:p>
    <w:p w14:paraId="5F0E0A44" w14:textId="77777777" w:rsidR="00813C5F" w:rsidRPr="001C36FE" w:rsidRDefault="00813C5F" w:rsidP="00813C5F">
      <w:pPr>
        <w:numPr>
          <w:ilvl w:val="0"/>
          <w:numId w:val="23"/>
        </w:numPr>
        <w:suppressAutoHyphens w:val="0"/>
        <w:jc w:val="both"/>
        <w:rPr>
          <w:bCs/>
          <w:iCs/>
          <w:sz w:val="22"/>
          <w:szCs w:val="22"/>
          <w:lang w:eastAsia="pl-PL"/>
        </w:rPr>
      </w:pPr>
      <w:r w:rsidRPr="001C36FE">
        <w:rPr>
          <w:bCs/>
          <w:iCs/>
          <w:sz w:val="22"/>
          <w:szCs w:val="22"/>
          <w:lang w:eastAsia="pl-PL"/>
        </w:rPr>
        <w:t>Cena zawiera w szczególności:</w:t>
      </w:r>
    </w:p>
    <w:p w14:paraId="3F13A51C" w14:textId="45E08EF5" w:rsidR="00813C5F" w:rsidRDefault="00813C5F" w:rsidP="00813C5F">
      <w:pPr>
        <w:pStyle w:val="Akapitzlist"/>
        <w:numPr>
          <w:ilvl w:val="0"/>
          <w:numId w:val="37"/>
        </w:numPr>
        <w:suppressAutoHyphens w:val="0"/>
        <w:jc w:val="both"/>
        <w:rPr>
          <w:bCs/>
          <w:iCs/>
          <w:sz w:val="22"/>
          <w:szCs w:val="22"/>
          <w:lang w:eastAsia="pl-PL"/>
        </w:rPr>
      </w:pPr>
      <w:r w:rsidRPr="00813C5F">
        <w:rPr>
          <w:bCs/>
          <w:iCs/>
          <w:sz w:val="22"/>
          <w:szCs w:val="22"/>
          <w:lang w:eastAsia="pl-PL"/>
        </w:rPr>
        <w:t>wartość netto przedmiotu zamówienia,</w:t>
      </w:r>
    </w:p>
    <w:p w14:paraId="47BBC484" w14:textId="77777777" w:rsidR="00813C5F" w:rsidRDefault="00813C5F" w:rsidP="00813C5F">
      <w:pPr>
        <w:pStyle w:val="Akapitzlist"/>
        <w:numPr>
          <w:ilvl w:val="0"/>
          <w:numId w:val="37"/>
        </w:numPr>
        <w:suppressAutoHyphens w:val="0"/>
        <w:jc w:val="both"/>
        <w:rPr>
          <w:bCs/>
          <w:iCs/>
          <w:sz w:val="22"/>
          <w:szCs w:val="22"/>
          <w:lang w:eastAsia="pl-PL"/>
        </w:rPr>
      </w:pPr>
      <w:r w:rsidRPr="00813C5F">
        <w:rPr>
          <w:bCs/>
          <w:iCs/>
          <w:sz w:val="22"/>
          <w:szCs w:val="22"/>
          <w:lang w:eastAsia="pl-PL"/>
        </w:rPr>
        <w:t>koszt dostawy i ubezpieczenia do bezpośredniego odbiorcy,</w:t>
      </w:r>
    </w:p>
    <w:p w14:paraId="2FC00DBB" w14:textId="096ED785" w:rsidR="00813C5F" w:rsidRPr="00813C5F" w:rsidRDefault="00813C5F" w:rsidP="00813C5F">
      <w:pPr>
        <w:pStyle w:val="Akapitzlist"/>
        <w:numPr>
          <w:ilvl w:val="0"/>
          <w:numId w:val="37"/>
        </w:numPr>
        <w:suppressAutoHyphens w:val="0"/>
        <w:jc w:val="both"/>
        <w:rPr>
          <w:bCs/>
          <w:iCs/>
          <w:sz w:val="22"/>
          <w:szCs w:val="22"/>
          <w:lang w:eastAsia="pl-PL"/>
        </w:rPr>
      </w:pPr>
      <w:r w:rsidRPr="00813C5F">
        <w:rPr>
          <w:bCs/>
          <w:iCs/>
          <w:sz w:val="22"/>
          <w:szCs w:val="22"/>
          <w:lang w:eastAsia="pl-PL"/>
        </w:rPr>
        <w:t>obowiązujący podatek VAT.</w:t>
      </w:r>
    </w:p>
    <w:p w14:paraId="75DB9865" w14:textId="77777777" w:rsidR="00813C5F" w:rsidRPr="001C36FE" w:rsidRDefault="00813C5F" w:rsidP="00813C5F">
      <w:pPr>
        <w:numPr>
          <w:ilvl w:val="0"/>
          <w:numId w:val="23"/>
        </w:numPr>
        <w:suppressAutoHyphens w:val="0"/>
        <w:jc w:val="both"/>
        <w:rPr>
          <w:bCs/>
          <w:iCs/>
          <w:sz w:val="22"/>
          <w:szCs w:val="22"/>
          <w:lang w:eastAsia="pl-PL"/>
        </w:rPr>
      </w:pPr>
      <w:r w:rsidRPr="001C36FE">
        <w:rPr>
          <w:bCs/>
          <w:iCs/>
          <w:sz w:val="22"/>
          <w:szCs w:val="22"/>
          <w:lang w:eastAsia="pl-PL"/>
        </w:rPr>
        <w:t xml:space="preserve">Strony ustalają, iż podane w formularzu asortymentowo-ilościowym (zał. nr 2 do umowy) ilości poszczególnych artykułów są ilościami szacunkowymi i mogą ulec zmianie w trakcie realizacji umowy. Jednakże łączna suma wartości poszczególnych dostaw nie może przekroczyć wartości  umowy o której mowa w ust. 1. </w:t>
      </w:r>
    </w:p>
    <w:p w14:paraId="04725641" w14:textId="52D9347B" w:rsidR="00813C5F" w:rsidRPr="001C36FE" w:rsidRDefault="00813C5F" w:rsidP="00813C5F">
      <w:pPr>
        <w:numPr>
          <w:ilvl w:val="0"/>
          <w:numId w:val="23"/>
        </w:numPr>
        <w:suppressAutoHyphens w:val="0"/>
        <w:jc w:val="both"/>
        <w:rPr>
          <w:bCs/>
          <w:iCs/>
          <w:sz w:val="22"/>
          <w:szCs w:val="22"/>
          <w:lang w:eastAsia="pl-PL"/>
        </w:rPr>
      </w:pPr>
      <w:r w:rsidRPr="001C36FE">
        <w:rPr>
          <w:bCs/>
          <w:iCs/>
          <w:sz w:val="22"/>
          <w:szCs w:val="22"/>
          <w:lang w:eastAsia="pl-PL"/>
        </w:rPr>
        <w:t>Zakup przez Zamawiającego mniejszych ilości niż wymienione w formularzu asortymentowo-ilościowym nie może być podstawą żadnych roszczeń ze strony wykonawcy wobec zamawiającego</w:t>
      </w:r>
      <w:r w:rsidR="00561064">
        <w:rPr>
          <w:bCs/>
          <w:iCs/>
          <w:sz w:val="22"/>
          <w:szCs w:val="22"/>
          <w:lang w:eastAsia="pl-PL"/>
        </w:rPr>
        <w:t>.</w:t>
      </w:r>
    </w:p>
    <w:p w14:paraId="31639CF5" w14:textId="77777777" w:rsidR="00813C5F" w:rsidRPr="001C36FE" w:rsidRDefault="00813C5F" w:rsidP="00813C5F">
      <w:pPr>
        <w:numPr>
          <w:ilvl w:val="0"/>
          <w:numId w:val="23"/>
        </w:numPr>
        <w:suppressAutoHyphens w:val="0"/>
        <w:jc w:val="both"/>
        <w:rPr>
          <w:bCs/>
          <w:iCs/>
          <w:sz w:val="22"/>
          <w:szCs w:val="22"/>
          <w:lang w:eastAsia="pl-PL"/>
        </w:rPr>
      </w:pPr>
      <w:r w:rsidRPr="001C36FE">
        <w:rPr>
          <w:bCs/>
          <w:iCs/>
          <w:sz w:val="22"/>
          <w:szCs w:val="22"/>
          <w:lang w:eastAsia="pl-PL"/>
        </w:rPr>
        <w:t>Wykonawca gwarantuje zachowanie przedstawionych w ofercie cen jednostkowych niezmiennie dla całego okresu realizacji umowy bez względu na rzeczywistą (końcową) wielkość zamówionego towaru.</w:t>
      </w:r>
    </w:p>
    <w:p w14:paraId="695C1E3A" w14:textId="55893653" w:rsidR="00813C5F" w:rsidRDefault="00813C5F" w:rsidP="00813C5F">
      <w:pPr>
        <w:numPr>
          <w:ilvl w:val="0"/>
          <w:numId w:val="23"/>
        </w:numPr>
        <w:suppressAutoHyphens w:val="0"/>
        <w:ind w:left="360"/>
        <w:jc w:val="both"/>
        <w:rPr>
          <w:bCs/>
          <w:iCs/>
          <w:sz w:val="22"/>
          <w:szCs w:val="22"/>
          <w:lang w:eastAsia="pl-PL"/>
        </w:rPr>
      </w:pPr>
      <w:r w:rsidRPr="001C36FE">
        <w:rPr>
          <w:bCs/>
          <w:iCs/>
          <w:sz w:val="22"/>
          <w:szCs w:val="22"/>
          <w:lang w:eastAsia="pl-PL"/>
        </w:rPr>
        <w:t>Zamawiający wymaga, aby przedmiot dostawy był fabrycznie nowy, wolny od wad technicznych, dopuszczony do obrotu oraz dobrej jakości.</w:t>
      </w:r>
    </w:p>
    <w:p w14:paraId="13C2E25B" w14:textId="77777777" w:rsidR="009C5EDC" w:rsidRPr="009C11C7" w:rsidRDefault="009C5EDC" w:rsidP="00B46FA8">
      <w:pPr>
        <w:numPr>
          <w:ilvl w:val="0"/>
          <w:numId w:val="23"/>
        </w:numPr>
        <w:suppressAutoHyphens w:val="0"/>
        <w:ind w:left="360"/>
        <w:jc w:val="both"/>
        <w:rPr>
          <w:bCs/>
          <w:iCs/>
          <w:sz w:val="22"/>
          <w:szCs w:val="22"/>
          <w:lang w:eastAsia="pl-PL"/>
        </w:rPr>
      </w:pPr>
      <w:r w:rsidRPr="009C11C7">
        <w:rPr>
          <w:bCs/>
          <w:iCs/>
          <w:sz w:val="22"/>
          <w:szCs w:val="22"/>
          <w:lang w:eastAsia="pl-PL"/>
        </w:rPr>
        <w:t xml:space="preserve">Zamawiający nie przewiduje możliwości prowadzenia rozliczeń w walutach obcych. Rozliczenia będą dokonywane w złotych polskich (PLN). </w:t>
      </w:r>
    </w:p>
    <w:p w14:paraId="367265F8" w14:textId="77777777" w:rsidR="009C5EDC" w:rsidRPr="009C11C7" w:rsidRDefault="009C5EDC" w:rsidP="00B46FA8">
      <w:pPr>
        <w:numPr>
          <w:ilvl w:val="0"/>
          <w:numId w:val="23"/>
        </w:numPr>
        <w:suppressAutoHyphens w:val="0"/>
        <w:ind w:left="360"/>
        <w:jc w:val="both"/>
        <w:rPr>
          <w:bCs/>
          <w:sz w:val="22"/>
          <w:szCs w:val="22"/>
          <w:lang w:eastAsia="pl-PL"/>
        </w:rPr>
      </w:pPr>
      <w:r w:rsidRPr="009C11C7">
        <w:rPr>
          <w:bCs/>
          <w:sz w:val="22"/>
          <w:szCs w:val="22"/>
          <w:lang w:eastAsia="pl-PL"/>
        </w:rPr>
        <w:t>W przypadku stwierdzenia wad przy odbiorze przedmiotu umowy lub w trakcie weryfikacji wypłata wynagrodzenia należnego Wykonawcy nastąpi po usunięciu wad.</w:t>
      </w:r>
    </w:p>
    <w:p w14:paraId="0931608B" w14:textId="77777777" w:rsidR="00813C5F" w:rsidRDefault="009C5EDC" w:rsidP="00813C5F">
      <w:pPr>
        <w:numPr>
          <w:ilvl w:val="0"/>
          <w:numId w:val="23"/>
        </w:numPr>
        <w:suppressAutoHyphens w:val="0"/>
        <w:ind w:left="360"/>
        <w:jc w:val="both"/>
        <w:rPr>
          <w:bCs/>
          <w:sz w:val="22"/>
          <w:szCs w:val="22"/>
          <w:lang w:eastAsia="pl-PL"/>
        </w:rPr>
      </w:pPr>
      <w:r w:rsidRPr="009C11C7">
        <w:rPr>
          <w:bCs/>
          <w:sz w:val="22"/>
          <w:szCs w:val="22"/>
          <w:lang w:eastAsia="pl-PL"/>
        </w:rPr>
        <w:t xml:space="preserve">Zapłaty wynagrodzenia nastąpi  przelewem, na konto Wykonawcy wskazane na fakturze, w terminie do </w:t>
      </w:r>
      <w:r w:rsidR="00B46FA8" w:rsidRPr="009C11C7">
        <w:rPr>
          <w:bCs/>
          <w:sz w:val="22"/>
          <w:szCs w:val="22"/>
          <w:lang w:eastAsia="pl-PL"/>
        </w:rPr>
        <w:t>30</w:t>
      </w:r>
      <w:r w:rsidRPr="009C11C7">
        <w:rPr>
          <w:bCs/>
          <w:sz w:val="22"/>
          <w:szCs w:val="22"/>
          <w:lang w:eastAsia="pl-PL"/>
        </w:rPr>
        <w:t xml:space="preserve"> dni od daty otrzymania faktury wraz z podpisanym protokołem odbioru bez wad.</w:t>
      </w:r>
    </w:p>
    <w:p w14:paraId="2A3749B0" w14:textId="04D7F17B" w:rsidR="00B46FA8" w:rsidRPr="00813C5F" w:rsidRDefault="00813C5F" w:rsidP="00813C5F">
      <w:pPr>
        <w:numPr>
          <w:ilvl w:val="0"/>
          <w:numId w:val="23"/>
        </w:numPr>
        <w:suppressAutoHyphens w:val="0"/>
        <w:ind w:left="360"/>
        <w:jc w:val="both"/>
        <w:rPr>
          <w:bCs/>
          <w:sz w:val="22"/>
          <w:szCs w:val="22"/>
          <w:lang w:eastAsia="pl-PL"/>
        </w:rPr>
      </w:pPr>
      <w:r w:rsidRPr="00813C5F">
        <w:rPr>
          <w:bCs/>
          <w:sz w:val="22"/>
          <w:szCs w:val="22"/>
          <w:lang w:eastAsia="pl-PL"/>
        </w:rPr>
        <w:t>Wartość poszczególnych faktur zostanie wyliczona przy zastosowaniu cen jednostkowych wynikających  z formularza asortymentowo</w:t>
      </w:r>
      <w:r w:rsidR="00917051">
        <w:rPr>
          <w:bCs/>
          <w:sz w:val="22"/>
          <w:szCs w:val="22"/>
          <w:lang w:eastAsia="pl-PL"/>
        </w:rPr>
        <w:t xml:space="preserve"> </w:t>
      </w:r>
      <w:r w:rsidRPr="00813C5F">
        <w:rPr>
          <w:bCs/>
          <w:sz w:val="22"/>
          <w:szCs w:val="22"/>
          <w:lang w:eastAsia="pl-PL"/>
        </w:rPr>
        <w:t xml:space="preserve">- ilościowego (ilość asortymentu zamówionego w </w:t>
      </w:r>
      <w:r w:rsidRPr="00813C5F">
        <w:rPr>
          <w:bCs/>
          <w:sz w:val="22"/>
          <w:szCs w:val="22"/>
          <w:lang w:eastAsia="pl-PL"/>
        </w:rPr>
        <w:lastRenderedPageBreak/>
        <w:t xml:space="preserve">ramach danej dostawy przemnożona przez cenę jednostkową). Faktura powinna zawierać </w:t>
      </w:r>
      <w:r w:rsidR="00917051">
        <w:rPr>
          <w:bCs/>
          <w:sz w:val="22"/>
          <w:szCs w:val="22"/>
          <w:lang w:eastAsia="pl-PL"/>
        </w:rPr>
        <w:br/>
      </w:r>
      <w:r w:rsidRPr="00813C5F">
        <w:rPr>
          <w:bCs/>
          <w:sz w:val="22"/>
          <w:szCs w:val="22"/>
          <w:lang w:eastAsia="pl-PL"/>
        </w:rPr>
        <w:t>nr umowy.</w:t>
      </w:r>
    </w:p>
    <w:p w14:paraId="2612AE98" w14:textId="77777777" w:rsidR="009C5EDC" w:rsidRPr="009C11C7" w:rsidRDefault="009C5EDC" w:rsidP="00B46FA8">
      <w:pPr>
        <w:suppressAutoHyphens w:val="0"/>
        <w:jc w:val="center"/>
        <w:rPr>
          <w:b/>
          <w:sz w:val="22"/>
          <w:szCs w:val="22"/>
          <w:lang w:eastAsia="pl-PL"/>
        </w:rPr>
      </w:pPr>
      <w:r w:rsidRPr="009C11C7">
        <w:rPr>
          <w:b/>
          <w:sz w:val="22"/>
          <w:szCs w:val="22"/>
          <w:lang w:eastAsia="pl-PL"/>
        </w:rPr>
        <w:t>§ 3</w:t>
      </w:r>
    </w:p>
    <w:p w14:paraId="35C0C5E6" w14:textId="77777777" w:rsidR="009C5EDC" w:rsidRPr="009C11C7" w:rsidRDefault="009C5EDC" w:rsidP="00B46FA8">
      <w:pPr>
        <w:keepNext/>
        <w:suppressAutoHyphens w:val="0"/>
        <w:jc w:val="center"/>
        <w:outlineLvl w:val="1"/>
        <w:rPr>
          <w:b/>
          <w:sz w:val="22"/>
          <w:szCs w:val="22"/>
          <w:lang w:eastAsia="pl-PL"/>
        </w:rPr>
      </w:pPr>
      <w:bookmarkStart w:id="3" w:name="_Toc66272910"/>
      <w:r w:rsidRPr="009C11C7">
        <w:rPr>
          <w:b/>
          <w:sz w:val="22"/>
          <w:szCs w:val="22"/>
          <w:lang w:eastAsia="pl-PL"/>
        </w:rPr>
        <w:t>Gwarancja i rękojmia.</w:t>
      </w:r>
      <w:bookmarkEnd w:id="3"/>
    </w:p>
    <w:p w14:paraId="3F74E9BD" w14:textId="1FDC2E6F" w:rsidR="009C5EDC" w:rsidRPr="009C11C7" w:rsidRDefault="009C5EDC" w:rsidP="00B46FA8">
      <w:pPr>
        <w:numPr>
          <w:ilvl w:val="0"/>
          <w:numId w:val="9"/>
        </w:numPr>
        <w:tabs>
          <w:tab w:val="num" w:pos="426"/>
        </w:tabs>
        <w:suppressAutoHyphens w:val="0"/>
        <w:ind w:left="426" w:hanging="426"/>
        <w:jc w:val="both"/>
        <w:rPr>
          <w:bCs/>
          <w:sz w:val="22"/>
          <w:szCs w:val="22"/>
          <w:lang w:eastAsia="pl-PL"/>
        </w:rPr>
      </w:pPr>
      <w:r w:rsidRPr="009C11C7">
        <w:rPr>
          <w:bCs/>
          <w:sz w:val="22"/>
          <w:szCs w:val="22"/>
          <w:lang w:eastAsia="pl-PL"/>
        </w:rPr>
        <w:t xml:space="preserve">Wykonawca udziela odpowiednio Zamawiającemu gwarancji i rękojmi na okres </w:t>
      </w:r>
      <w:r w:rsidR="005746FA">
        <w:rPr>
          <w:bCs/>
          <w:sz w:val="22"/>
          <w:szCs w:val="22"/>
          <w:lang w:eastAsia="pl-PL"/>
        </w:rPr>
        <w:t>12 miesięcy</w:t>
      </w:r>
      <w:r w:rsidRPr="009C11C7">
        <w:rPr>
          <w:bCs/>
          <w:sz w:val="22"/>
          <w:szCs w:val="22"/>
          <w:lang w:eastAsia="pl-PL"/>
        </w:rPr>
        <w:t xml:space="preserve">, początek licząc od daty </w:t>
      </w:r>
      <w:r w:rsidR="00824970">
        <w:rPr>
          <w:bCs/>
          <w:sz w:val="22"/>
          <w:szCs w:val="22"/>
          <w:lang w:eastAsia="pl-PL"/>
        </w:rPr>
        <w:t xml:space="preserve">dostawy. </w:t>
      </w:r>
    </w:p>
    <w:p w14:paraId="0337C1B1" w14:textId="77777777" w:rsidR="009C5EDC" w:rsidRPr="009C11C7" w:rsidRDefault="009C5EDC" w:rsidP="00B46FA8">
      <w:pPr>
        <w:numPr>
          <w:ilvl w:val="0"/>
          <w:numId w:val="9"/>
        </w:numPr>
        <w:tabs>
          <w:tab w:val="num" w:pos="426"/>
        </w:tabs>
        <w:suppressAutoHyphens w:val="0"/>
        <w:ind w:left="426" w:hanging="426"/>
        <w:jc w:val="both"/>
        <w:rPr>
          <w:bCs/>
          <w:sz w:val="22"/>
          <w:szCs w:val="22"/>
        </w:rPr>
      </w:pPr>
      <w:r w:rsidRPr="009C11C7">
        <w:rPr>
          <w:bCs/>
          <w:sz w:val="22"/>
          <w:szCs w:val="22"/>
        </w:rPr>
        <w:t>Zamawiający,</w:t>
      </w:r>
      <w:r w:rsidRPr="009C11C7">
        <w:rPr>
          <w:bCs/>
          <w:sz w:val="22"/>
          <w:szCs w:val="22"/>
          <w:lang w:eastAsia="pl-PL"/>
        </w:rPr>
        <w:t xml:space="preserve"> </w:t>
      </w:r>
      <w:r w:rsidRPr="009C11C7">
        <w:rPr>
          <w:bCs/>
          <w:sz w:val="22"/>
          <w:szCs w:val="22"/>
        </w:rPr>
        <w:t xml:space="preserve">w przypadku otrzymania wadliwego przedmiotu </w:t>
      </w:r>
      <w:r w:rsidR="00B46FA8" w:rsidRPr="009C11C7">
        <w:rPr>
          <w:bCs/>
          <w:sz w:val="22"/>
          <w:szCs w:val="22"/>
        </w:rPr>
        <w:t>zamówienia</w:t>
      </w:r>
      <w:r w:rsidRPr="009C11C7">
        <w:rPr>
          <w:bCs/>
          <w:sz w:val="22"/>
          <w:szCs w:val="22"/>
        </w:rPr>
        <w:t>, może żądać bezpłatnego usunięcia wad w terminie uzgodnionym z Wykonawcą. Wykonawca nie może odmówić usunięcia wady, choćby wymagało to poniesienia dodatkowych nakładów finansowych przez Wykonawcę.</w:t>
      </w:r>
    </w:p>
    <w:p w14:paraId="5E395A0C" w14:textId="77777777" w:rsidR="00824970" w:rsidRPr="00824970" w:rsidRDefault="009C5EDC" w:rsidP="00B46FA8">
      <w:pPr>
        <w:numPr>
          <w:ilvl w:val="0"/>
          <w:numId w:val="9"/>
        </w:numPr>
        <w:tabs>
          <w:tab w:val="num" w:pos="426"/>
        </w:tabs>
        <w:suppressAutoHyphens w:val="0"/>
        <w:ind w:left="426" w:hanging="426"/>
        <w:jc w:val="both"/>
        <w:rPr>
          <w:bCs/>
          <w:sz w:val="22"/>
          <w:szCs w:val="22"/>
        </w:rPr>
      </w:pPr>
      <w:r w:rsidRPr="009C11C7">
        <w:rPr>
          <w:rFonts w:eastAsia="Calibri"/>
          <w:color w:val="000000"/>
          <w:sz w:val="22"/>
          <w:szCs w:val="22"/>
          <w:lang w:eastAsia="pl-PL"/>
        </w:rPr>
        <w:t xml:space="preserve">Całość dostarczonego </w:t>
      </w:r>
      <w:r w:rsidR="00B46FA8" w:rsidRPr="009C11C7">
        <w:rPr>
          <w:rFonts w:eastAsia="Calibri"/>
          <w:color w:val="000000"/>
          <w:sz w:val="22"/>
          <w:szCs w:val="22"/>
          <w:lang w:eastAsia="pl-PL"/>
        </w:rPr>
        <w:t>przedmiotu zamówienia</w:t>
      </w:r>
      <w:r w:rsidRPr="009C11C7">
        <w:rPr>
          <w:rFonts w:eastAsia="Calibri"/>
          <w:color w:val="000000"/>
          <w:sz w:val="22"/>
          <w:szCs w:val="22"/>
          <w:lang w:eastAsia="pl-PL"/>
        </w:rPr>
        <w:t xml:space="preserve"> musi być objęta gwarancją opartą o świadczenia gwarancyjne producentów lub ich autoryzowanych, w zakresie serwisu, partnerów</w:t>
      </w:r>
      <w:r w:rsidRPr="009C11C7">
        <w:rPr>
          <w:sz w:val="22"/>
          <w:szCs w:val="22"/>
        </w:rPr>
        <w:t xml:space="preserve"> </w:t>
      </w:r>
      <w:r w:rsidRPr="009C11C7">
        <w:rPr>
          <w:rFonts w:eastAsia="Calibri"/>
          <w:color w:val="000000"/>
          <w:sz w:val="22"/>
          <w:szCs w:val="22"/>
          <w:lang w:eastAsia="pl-PL"/>
        </w:rPr>
        <w:t xml:space="preserve">zgodnie z wymaganiami wyspecyfikowanymi dla </w:t>
      </w:r>
      <w:r w:rsidR="00716232" w:rsidRPr="009C11C7">
        <w:rPr>
          <w:rFonts w:eastAsia="Calibri"/>
          <w:color w:val="000000"/>
          <w:sz w:val="22"/>
          <w:szCs w:val="22"/>
          <w:lang w:eastAsia="pl-PL"/>
        </w:rPr>
        <w:t>przedmiotu zamówienia</w:t>
      </w:r>
      <w:r w:rsidRPr="009C11C7">
        <w:rPr>
          <w:rFonts w:eastAsia="Calibri"/>
          <w:color w:val="000000"/>
          <w:sz w:val="22"/>
          <w:szCs w:val="22"/>
          <w:lang w:eastAsia="pl-PL"/>
        </w:rPr>
        <w:t>.</w:t>
      </w:r>
    </w:p>
    <w:p w14:paraId="15DDB281" w14:textId="565FBD5A" w:rsidR="00824970" w:rsidRPr="00824970" w:rsidRDefault="00824970" w:rsidP="00824970">
      <w:pPr>
        <w:numPr>
          <w:ilvl w:val="0"/>
          <w:numId w:val="9"/>
        </w:numPr>
        <w:tabs>
          <w:tab w:val="num" w:pos="426"/>
        </w:tabs>
        <w:suppressAutoHyphens w:val="0"/>
        <w:ind w:left="426" w:hanging="426"/>
        <w:jc w:val="both"/>
        <w:rPr>
          <w:bCs/>
          <w:sz w:val="22"/>
          <w:szCs w:val="22"/>
        </w:rPr>
      </w:pPr>
      <w:r w:rsidRPr="00824970">
        <w:rPr>
          <w:rFonts w:eastAsia="Calibri"/>
          <w:color w:val="000000"/>
          <w:sz w:val="22"/>
          <w:szCs w:val="22"/>
          <w:lang w:eastAsia="pl-PL"/>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7515B3E9" w14:textId="77777777" w:rsidR="00824970" w:rsidRPr="00824970" w:rsidRDefault="00824970" w:rsidP="00824970">
      <w:pPr>
        <w:numPr>
          <w:ilvl w:val="0"/>
          <w:numId w:val="9"/>
        </w:numPr>
        <w:tabs>
          <w:tab w:val="num" w:pos="426"/>
        </w:tabs>
        <w:suppressAutoHyphens w:val="0"/>
        <w:ind w:left="426" w:hanging="426"/>
        <w:jc w:val="both"/>
        <w:rPr>
          <w:bCs/>
          <w:sz w:val="22"/>
          <w:szCs w:val="22"/>
        </w:rPr>
      </w:pPr>
      <w:r w:rsidRPr="00824970">
        <w:rPr>
          <w:rFonts w:eastAsia="Calibri"/>
          <w:color w:val="000000"/>
          <w:sz w:val="22"/>
          <w:szCs w:val="22"/>
          <w:lang w:eastAsia="pl-PL"/>
        </w:rPr>
        <w:t xml:space="preserve">Okres gwarancji, które Wykonawca udzieli </w:t>
      </w:r>
      <w:r w:rsidRPr="00824970">
        <w:rPr>
          <w:rFonts w:eastAsia="Calibri"/>
          <w:bCs/>
          <w:color w:val="000000"/>
          <w:sz w:val="22"/>
          <w:szCs w:val="22"/>
          <w:lang w:eastAsia="pl-PL"/>
        </w:rPr>
        <w:t>Zamawiającemu</w:t>
      </w:r>
      <w:r w:rsidRPr="00824970">
        <w:rPr>
          <w:rFonts w:eastAsia="Calibri"/>
          <w:color w:val="000000"/>
          <w:sz w:val="22"/>
          <w:szCs w:val="22"/>
          <w:lang w:eastAsia="pl-PL"/>
        </w:rPr>
        <w:t>, będzie zgodny z wymaganiami SWZ.</w:t>
      </w:r>
    </w:p>
    <w:p w14:paraId="5CA3E28F" w14:textId="2FF4EDF4" w:rsidR="00824970" w:rsidRPr="00824970" w:rsidRDefault="00824970" w:rsidP="00824970">
      <w:pPr>
        <w:numPr>
          <w:ilvl w:val="0"/>
          <w:numId w:val="9"/>
        </w:numPr>
        <w:tabs>
          <w:tab w:val="num" w:pos="426"/>
        </w:tabs>
        <w:suppressAutoHyphens w:val="0"/>
        <w:ind w:left="426" w:hanging="426"/>
        <w:jc w:val="both"/>
        <w:rPr>
          <w:bCs/>
          <w:sz w:val="22"/>
          <w:szCs w:val="22"/>
        </w:rPr>
      </w:pPr>
      <w:r w:rsidRPr="00824970">
        <w:rPr>
          <w:rFonts w:eastAsia="Calibri"/>
          <w:color w:val="000000"/>
          <w:sz w:val="22"/>
          <w:szCs w:val="22"/>
          <w:lang w:eastAsia="pl-PL"/>
        </w:rPr>
        <w:t xml:space="preserve">Bieg okresów gwarancyjnych rozpoczyna </w:t>
      </w:r>
      <w:r>
        <w:rPr>
          <w:rFonts w:eastAsia="Calibri"/>
          <w:color w:val="000000"/>
          <w:sz w:val="22"/>
          <w:szCs w:val="22"/>
          <w:lang w:eastAsia="pl-PL"/>
        </w:rPr>
        <w:t xml:space="preserve">się </w:t>
      </w:r>
      <w:r w:rsidRPr="00824970">
        <w:rPr>
          <w:rFonts w:eastAsia="Calibri"/>
          <w:color w:val="000000"/>
          <w:sz w:val="22"/>
          <w:szCs w:val="22"/>
          <w:lang w:eastAsia="pl-PL"/>
        </w:rPr>
        <w:t xml:space="preserve">od dnia dostawy. </w:t>
      </w:r>
    </w:p>
    <w:p w14:paraId="16377DF7" w14:textId="77777777" w:rsidR="00824970" w:rsidRPr="00824970" w:rsidRDefault="00824970" w:rsidP="00824970">
      <w:pPr>
        <w:numPr>
          <w:ilvl w:val="0"/>
          <w:numId w:val="9"/>
        </w:numPr>
        <w:tabs>
          <w:tab w:val="num" w:pos="426"/>
        </w:tabs>
        <w:suppressAutoHyphens w:val="0"/>
        <w:ind w:left="426" w:hanging="426"/>
        <w:jc w:val="both"/>
        <w:rPr>
          <w:bCs/>
          <w:sz w:val="22"/>
          <w:szCs w:val="22"/>
        </w:rPr>
      </w:pPr>
      <w:r w:rsidRPr="00824970">
        <w:rPr>
          <w:rFonts w:eastAsia="Calibri"/>
          <w:color w:val="000000"/>
          <w:sz w:val="22"/>
          <w:szCs w:val="22"/>
          <w:lang w:eastAsia="pl-PL"/>
        </w:rPr>
        <w:t>W okresie gwarancji, wszelkie koszty związane z usunięciem awarii, w tym dostarczenie uszkodzonego sprzętu do punktu serwisowego, obciążają wykonawcę.</w:t>
      </w:r>
    </w:p>
    <w:p w14:paraId="69E8236D" w14:textId="77777777" w:rsidR="00824970" w:rsidRPr="00824970" w:rsidRDefault="00824970" w:rsidP="00824970">
      <w:pPr>
        <w:numPr>
          <w:ilvl w:val="0"/>
          <w:numId w:val="9"/>
        </w:numPr>
        <w:tabs>
          <w:tab w:val="num" w:pos="426"/>
        </w:tabs>
        <w:suppressAutoHyphens w:val="0"/>
        <w:ind w:left="426" w:hanging="426"/>
        <w:jc w:val="both"/>
        <w:rPr>
          <w:bCs/>
          <w:sz w:val="22"/>
          <w:szCs w:val="22"/>
        </w:rPr>
      </w:pPr>
      <w:r w:rsidRPr="00824970">
        <w:rPr>
          <w:rFonts w:eastAsia="Calibri"/>
          <w:color w:val="000000"/>
          <w:sz w:val="22"/>
          <w:szCs w:val="22"/>
          <w:lang w:eastAsia="pl-PL"/>
        </w:rPr>
        <w:t>Gwarancja obejmie wszystkie wykryte podczas eksploatacji przedmiotu zamówienia usterki i wady oraz uszkodzenia powstałe w czasie poprawnego zgodnego z instrukcją użytkowania.</w:t>
      </w:r>
    </w:p>
    <w:p w14:paraId="09A3FD5E" w14:textId="77777777" w:rsidR="00824970" w:rsidRPr="00824970" w:rsidRDefault="00824970" w:rsidP="00824970">
      <w:pPr>
        <w:numPr>
          <w:ilvl w:val="0"/>
          <w:numId w:val="9"/>
        </w:numPr>
        <w:tabs>
          <w:tab w:val="num" w:pos="426"/>
        </w:tabs>
        <w:suppressAutoHyphens w:val="0"/>
        <w:ind w:left="426" w:hanging="426"/>
        <w:jc w:val="both"/>
        <w:rPr>
          <w:bCs/>
          <w:sz w:val="22"/>
          <w:szCs w:val="22"/>
        </w:rPr>
      </w:pPr>
      <w:r w:rsidRPr="00824970">
        <w:rPr>
          <w:rFonts w:eastAsia="Calibri"/>
          <w:color w:val="000000"/>
          <w:sz w:val="22"/>
          <w:szCs w:val="22"/>
          <w:lang w:eastAsia="pl-PL"/>
        </w:rPr>
        <w:t>Zasady eksploatacji i konserwacji urządzeń zostaną określone w przekazanej przez wykonawcę „Instrukcji użytkowania i eksploatacji urządzeń” wraz z wykazem urządzeń, które wymagają przeglądów serwisowych, które Wykonawca wykona na własny koszt.</w:t>
      </w:r>
    </w:p>
    <w:p w14:paraId="0BE76A86" w14:textId="58AF52A6" w:rsidR="009C5EDC" w:rsidRPr="00917051" w:rsidRDefault="00824970" w:rsidP="003A3D16">
      <w:pPr>
        <w:numPr>
          <w:ilvl w:val="0"/>
          <w:numId w:val="9"/>
        </w:numPr>
        <w:tabs>
          <w:tab w:val="num" w:pos="426"/>
        </w:tabs>
        <w:suppressAutoHyphens w:val="0"/>
        <w:ind w:left="426" w:hanging="426"/>
        <w:jc w:val="both"/>
        <w:rPr>
          <w:bCs/>
          <w:sz w:val="22"/>
          <w:szCs w:val="22"/>
        </w:rPr>
      </w:pPr>
      <w:r w:rsidRPr="00824970">
        <w:rPr>
          <w:rFonts w:eastAsia="Calibri"/>
          <w:color w:val="000000"/>
          <w:sz w:val="22"/>
          <w:szCs w:val="22"/>
          <w:lang w:eastAsia="pl-PL"/>
        </w:rPr>
        <w:t>W przypadku stwierdzenia wady ukrytej przedmiotu zamówienia wykonawca musi wymienić go na nowy, w ciągu 14 dni roboczych od daty zgłoszenia tej wady.</w:t>
      </w:r>
    </w:p>
    <w:p w14:paraId="207F21B7" w14:textId="77777777" w:rsidR="009C11C7" w:rsidRPr="009C11C7" w:rsidRDefault="009C11C7" w:rsidP="00B46FA8">
      <w:pPr>
        <w:widowControl w:val="0"/>
        <w:ind w:left="75"/>
        <w:jc w:val="center"/>
        <w:rPr>
          <w:rFonts w:eastAsia="Arial"/>
          <w:b/>
          <w:kern w:val="1"/>
          <w:sz w:val="22"/>
          <w:szCs w:val="22"/>
          <w:lang w:eastAsia="hi-IN" w:bidi="hi-IN"/>
        </w:rPr>
      </w:pPr>
    </w:p>
    <w:p w14:paraId="483D3469" w14:textId="51F54D5F" w:rsidR="009C5EDC" w:rsidRPr="009C11C7" w:rsidRDefault="00813C5F" w:rsidP="00B46FA8">
      <w:pPr>
        <w:widowControl w:val="0"/>
        <w:ind w:left="75"/>
        <w:jc w:val="center"/>
        <w:rPr>
          <w:rFonts w:eastAsia="Arial"/>
          <w:b/>
          <w:kern w:val="1"/>
          <w:sz w:val="22"/>
          <w:szCs w:val="22"/>
          <w:lang w:eastAsia="hi-IN" w:bidi="hi-IN"/>
        </w:rPr>
      </w:pPr>
      <w:r>
        <w:rPr>
          <w:rFonts w:eastAsia="Arial"/>
          <w:b/>
          <w:kern w:val="1"/>
          <w:sz w:val="22"/>
          <w:szCs w:val="22"/>
          <w:lang w:eastAsia="hi-IN" w:bidi="hi-IN"/>
        </w:rPr>
        <w:t>§ 4</w:t>
      </w:r>
    </w:p>
    <w:p w14:paraId="6F106C32"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4" w:name="_Toc66272912"/>
      <w:r w:rsidRPr="009C11C7">
        <w:rPr>
          <w:rFonts w:eastAsia="Arial"/>
          <w:b/>
          <w:kern w:val="1"/>
          <w:sz w:val="22"/>
          <w:szCs w:val="22"/>
          <w:lang w:eastAsia="hi-IN" w:bidi="hi-IN"/>
        </w:rPr>
        <w:t>Reprezentacja stron</w:t>
      </w:r>
      <w:bookmarkEnd w:id="4"/>
    </w:p>
    <w:p w14:paraId="6413A203" w14:textId="77777777" w:rsidR="009C5EDC" w:rsidRPr="009C11C7" w:rsidRDefault="009C5EDC" w:rsidP="00B46FA8">
      <w:pPr>
        <w:widowControl w:val="0"/>
        <w:ind w:left="75"/>
        <w:jc w:val="both"/>
        <w:outlineLvl w:val="0"/>
        <w:rPr>
          <w:rFonts w:eastAsia="Arial"/>
          <w:bCs/>
          <w:kern w:val="1"/>
          <w:sz w:val="22"/>
          <w:szCs w:val="22"/>
          <w:lang w:eastAsia="hi-IN" w:bidi="hi-IN"/>
        </w:rPr>
      </w:pPr>
      <w:bookmarkStart w:id="5" w:name="_Toc66272913"/>
      <w:r w:rsidRPr="009C11C7">
        <w:rPr>
          <w:rFonts w:eastAsia="Arial"/>
          <w:bCs/>
          <w:kern w:val="1"/>
          <w:sz w:val="22"/>
          <w:szCs w:val="22"/>
          <w:lang w:eastAsia="hi-IN" w:bidi="hi-IN"/>
        </w:rPr>
        <w:t>W sprawach związanych z realizacją niniejszej umowy:</w:t>
      </w:r>
      <w:bookmarkEnd w:id="5"/>
      <w:r w:rsidRPr="009C11C7">
        <w:rPr>
          <w:rFonts w:eastAsia="Arial"/>
          <w:bCs/>
          <w:kern w:val="1"/>
          <w:sz w:val="22"/>
          <w:szCs w:val="22"/>
          <w:lang w:eastAsia="hi-IN" w:bidi="hi-IN"/>
        </w:rPr>
        <w:t xml:space="preserve"> </w:t>
      </w:r>
    </w:p>
    <w:p w14:paraId="603B4400"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6" w:name="_Toc66272914"/>
      <w:r w:rsidRPr="009C11C7">
        <w:rPr>
          <w:rFonts w:eastAsia="Arial"/>
          <w:bCs/>
          <w:kern w:val="1"/>
          <w:sz w:val="22"/>
          <w:szCs w:val="22"/>
          <w:lang w:eastAsia="hi-IN" w:bidi="hi-IN"/>
        </w:rPr>
        <w:t>a) Zamawiającego reprezentować będzie:</w:t>
      </w:r>
      <w:bookmarkEnd w:id="6"/>
      <w:r w:rsidRPr="009C11C7">
        <w:rPr>
          <w:rFonts w:eastAsia="Arial"/>
          <w:bCs/>
          <w:kern w:val="1"/>
          <w:sz w:val="22"/>
          <w:szCs w:val="22"/>
          <w:lang w:eastAsia="hi-IN" w:bidi="hi-IN"/>
        </w:rPr>
        <w:t xml:space="preserve"> </w:t>
      </w:r>
    </w:p>
    <w:p w14:paraId="5CAC97F4" w14:textId="77777777" w:rsidR="009C5EDC" w:rsidRPr="009C11C7" w:rsidRDefault="009C5EDC" w:rsidP="00B46FA8">
      <w:pPr>
        <w:widowControl w:val="0"/>
        <w:ind w:left="75" w:firstLine="633"/>
        <w:jc w:val="both"/>
        <w:outlineLvl w:val="0"/>
        <w:rPr>
          <w:rFonts w:eastAsia="Arial"/>
          <w:bCs/>
          <w:kern w:val="1"/>
          <w:sz w:val="22"/>
          <w:szCs w:val="22"/>
          <w:lang w:eastAsia="hi-IN" w:bidi="hi-IN"/>
        </w:rPr>
      </w:pPr>
      <w:bookmarkStart w:id="7" w:name="_Toc66272915"/>
      <w:r w:rsidRPr="009C11C7">
        <w:rPr>
          <w:rFonts w:eastAsia="Arial"/>
          <w:bCs/>
          <w:kern w:val="1"/>
          <w:sz w:val="22"/>
          <w:szCs w:val="22"/>
          <w:lang w:eastAsia="hi-IN" w:bidi="hi-IN"/>
        </w:rPr>
        <w:t>…………………………………………………e-mail: ............................................</w:t>
      </w:r>
      <w:bookmarkEnd w:id="7"/>
    </w:p>
    <w:p w14:paraId="644E5151" w14:textId="77777777" w:rsidR="009C5EDC" w:rsidRPr="009C11C7" w:rsidRDefault="009C5EDC" w:rsidP="00B46FA8">
      <w:pPr>
        <w:widowControl w:val="0"/>
        <w:ind w:firstLine="708"/>
        <w:jc w:val="both"/>
        <w:outlineLvl w:val="0"/>
        <w:rPr>
          <w:rFonts w:eastAsia="Arial"/>
          <w:bCs/>
          <w:kern w:val="1"/>
          <w:sz w:val="22"/>
          <w:szCs w:val="22"/>
          <w:lang w:eastAsia="hi-IN" w:bidi="hi-IN"/>
        </w:rPr>
      </w:pPr>
      <w:bookmarkStart w:id="8" w:name="_Toc66272916"/>
      <w:r w:rsidRPr="009C11C7">
        <w:rPr>
          <w:rFonts w:eastAsia="Arial"/>
          <w:bCs/>
          <w:kern w:val="1"/>
          <w:sz w:val="22"/>
          <w:szCs w:val="22"/>
          <w:lang w:eastAsia="hi-IN" w:bidi="hi-IN"/>
        </w:rPr>
        <w:t>b) Wykonawcę reprezentować będzie:</w:t>
      </w:r>
      <w:bookmarkEnd w:id="8"/>
    </w:p>
    <w:p w14:paraId="2B927CEC" w14:textId="590298AC" w:rsidR="009C5EDC" w:rsidRPr="009C11C7" w:rsidRDefault="009C5EDC" w:rsidP="00B46FA8">
      <w:pPr>
        <w:widowControl w:val="0"/>
        <w:ind w:left="75" w:firstLine="633"/>
        <w:jc w:val="both"/>
        <w:rPr>
          <w:rFonts w:eastAsia="Arial"/>
          <w:bCs/>
          <w:kern w:val="1"/>
          <w:sz w:val="22"/>
          <w:szCs w:val="22"/>
          <w:lang w:eastAsia="hi-IN" w:bidi="hi-IN"/>
        </w:rPr>
      </w:pPr>
      <w:r w:rsidRPr="009C11C7">
        <w:rPr>
          <w:rFonts w:eastAsia="Arial"/>
          <w:bCs/>
          <w:kern w:val="1"/>
          <w:sz w:val="22"/>
          <w:szCs w:val="22"/>
          <w:lang w:eastAsia="hi-IN" w:bidi="hi-IN"/>
        </w:rPr>
        <w:t>............................................................................e-mail</w:t>
      </w:r>
      <w:r w:rsidR="00917051">
        <w:rPr>
          <w:rFonts w:eastAsia="Arial"/>
          <w:bCs/>
          <w:kern w:val="1"/>
          <w:sz w:val="22"/>
          <w:szCs w:val="22"/>
          <w:lang w:eastAsia="hi-IN" w:bidi="hi-IN"/>
        </w:rPr>
        <w:t>:</w:t>
      </w:r>
      <w:r w:rsidRPr="009C11C7">
        <w:rPr>
          <w:rFonts w:eastAsia="Arial"/>
          <w:bCs/>
          <w:kern w:val="1"/>
          <w:sz w:val="22"/>
          <w:szCs w:val="22"/>
          <w:lang w:eastAsia="hi-IN" w:bidi="hi-IN"/>
        </w:rPr>
        <w:t xml:space="preserve"> ............................................</w:t>
      </w:r>
    </w:p>
    <w:p w14:paraId="2DCF442D" w14:textId="77777777" w:rsidR="009C5EDC" w:rsidRPr="009C11C7" w:rsidRDefault="009C5EDC" w:rsidP="00B46FA8">
      <w:pPr>
        <w:widowControl w:val="0"/>
        <w:ind w:left="75"/>
        <w:jc w:val="center"/>
        <w:rPr>
          <w:rFonts w:eastAsia="Arial"/>
          <w:bCs/>
          <w:kern w:val="1"/>
          <w:sz w:val="22"/>
          <w:szCs w:val="22"/>
          <w:lang w:eastAsia="hi-IN" w:bidi="hi-IN"/>
        </w:rPr>
      </w:pPr>
    </w:p>
    <w:p w14:paraId="03772F0B" w14:textId="5E5A505E" w:rsidR="009C5EDC" w:rsidRPr="009C11C7" w:rsidRDefault="00813C5F" w:rsidP="00B46FA8">
      <w:pPr>
        <w:widowControl w:val="0"/>
        <w:ind w:left="75"/>
        <w:jc w:val="center"/>
        <w:rPr>
          <w:rFonts w:eastAsia="Arial"/>
          <w:b/>
          <w:kern w:val="1"/>
          <w:sz w:val="22"/>
          <w:szCs w:val="22"/>
          <w:lang w:eastAsia="hi-IN" w:bidi="hi-IN"/>
        </w:rPr>
      </w:pPr>
      <w:r>
        <w:rPr>
          <w:rFonts w:eastAsia="Arial"/>
          <w:b/>
          <w:kern w:val="1"/>
          <w:sz w:val="22"/>
          <w:szCs w:val="22"/>
          <w:lang w:eastAsia="hi-IN" w:bidi="hi-IN"/>
        </w:rPr>
        <w:t>§ 5</w:t>
      </w:r>
    </w:p>
    <w:p w14:paraId="0E54716C" w14:textId="77777777" w:rsidR="009C5EDC" w:rsidRPr="009C11C7" w:rsidRDefault="009C5EDC" w:rsidP="00B46FA8">
      <w:pPr>
        <w:keepNext/>
        <w:widowControl w:val="0"/>
        <w:jc w:val="center"/>
        <w:outlineLvl w:val="1"/>
        <w:rPr>
          <w:rFonts w:eastAsia="Arial"/>
          <w:b/>
          <w:kern w:val="1"/>
          <w:sz w:val="22"/>
          <w:szCs w:val="22"/>
          <w:lang w:eastAsia="hi-IN" w:bidi="hi-IN"/>
        </w:rPr>
      </w:pPr>
      <w:bookmarkStart w:id="9" w:name="_Toc66272917"/>
      <w:r w:rsidRPr="009C11C7">
        <w:rPr>
          <w:rFonts w:eastAsia="Arial"/>
          <w:b/>
          <w:kern w:val="1"/>
          <w:sz w:val="22"/>
          <w:szCs w:val="22"/>
          <w:lang w:eastAsia="hi-IN" w:bidi="hi-IN"/>
        </w:rPr>
        <w:t>Kary umowne i odszkodowania</w:t>
      </w:r>
      <w:bookmarkEnd w:id="9"/>
    </w:p>
    <w:p w14:paraId="588FE718" w14:textId="77777777" w:rsidR="009C5EDC" w:rsidRPr="009C11C7" w:rsidRDefault="009C5EDC" w:rsidP="00B46FA8">
      <w:pPr>
        <w:numPr>
          <w:ilvl w:val="0"/>
          <w:numId w:val="7"/>
        </w:numPr>
        <w:tabs>
          <w:tab w:val="num" w:pos="284"/>
        </w:tabs>
        <w:suppressAutoHyphens w:val="0"/>
        <w:ind w:left="426" w:hanging="426"/>
        <w:jc w:val="both"/>
        <w:rPr>
          <w:bCs/>
          <w:sz w:val="22"/>
          <w:szCs w:val="22"/>
          <w:lang w:eastAsia="pl-PL"/>
        </w:rPr>
      </w:pPr>
      <w:r w:rsidRPr="009C11C7">
        <w:rPr>
          <w:bCs/>
          <w:sz w:val="22"/>
          <w:szCs w:val="22"/>
          <w:lang w:eastAsia="pl-PL"/>
        </w:rPr>
        <w:t>Zamawiający może żądać od Wykonawcy następujących kar umownych:</w:t>
      </w:r>
    </w:p>
    <w:p w14:paraId="23A159AA" w14:textId="77777777" w:rsidR="00122B21"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za zwłokę w wykonaniu przedmiotu umowy – kara w wysokości 0,5 % wynagrodzenia netto, o którym mowa w § 2 ust. 1 nie zrealizowanej części przedmiotu umowy za każdy dzień zwłoki, liczony od terminu ustalonego w umowie, nie więcej jednak niż 50% wynagrodzenia umownego netto o którym mowa w § 2 ust. 1 umowy,</w:t>
      </w:r>
    </w:p>
    <w:p w14:paraId="7FF98F58"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wymianie </w:t>
      </w:r>
      <w:r w:rsidR="009C11C7" w:rsidRPr="00122B21">
        <w:rPr>
          <w:bCs/>
          <w:sz w:val="22"/>
          <w:szCs w:val="22"/>
          <w:lang w:eastAsia="pl-PL"/>
        </w:rPr>
        <w:t>przedmiotu zamówienia</w:t>
      </w:r>
      <w:r w:rsidRPr="00122B21">
        <w:rPr>
          <w:bCs/>
          <w:sz w:val="22"/>
          <w:szCs w:val="22"/>
          <w:lang w:eastAsia="pl-PL"/>
        </w:rPr>
        <w:t>, który nie odpowiadał zamówieniu, był uszkodzony lub niesprawny w dacie odbioru – kara w wysokości 0,5 %  ceny  netto sprzętu podlegającego wymianie za każdy dzień zwłoki, jednak nie mniej niż 100,00 zł i nie więcej niż 50 % wynagrodzenia netto, o którym mowa w  § 2 ust. 1,</w:t>
      </w:r>
    </w:p>
    <w:p w14:paraId="23FD12D7" w14:textId="77777777" w:rsidR="009C5EDC" w:rsidRDefault="009C5EDC" w:rsidP="00122B21">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zwłokę w usunięciu wady </w:t>
      </w:r>
      <w:r w:rsidR="009C11C7" w:rsidRPr="00122B21">
        <w:rPr>
          <w:bCs/>
          <w:sz w:val="22"/>
          <w:szCs w:val="22"/>
          <w:lang w:eastAsia="pl-PL"/>
        </w:rPr>
        <w:t xml:space="preserve">przedmiotu zamówienia </w:t>
      </w:r>
      <w:r w:rsidRPr="00122B21">
        <w:rPr>
          <w:bCs/>
          <w:sz w:val="22"/>
          <w:szCs w:val="22"/>
          <w:lang w:eastAsia="pl-PL"/>
        </w:rPr>
        <w:t>w okresie gwarancji, w tym jego naprawy lub wymiany – kara w wysokości 0,5 %  wynagrodzenia netto, o którym mowa w  § 2 ust. 1, nie więcej jednak niż 50% wynagrodzenia umownego netto o którym mowa w § 2 ust. 1 umowy</w:t>
      </w:r>
    </w:p>
    <w:p w14:paraId="3EC87CED" w14:textId="77777777" w:rsidR="00AB7A82" w:rsidRPr="00871FE1" w:rsidRDefault="009C5EDC" w:rsidP="00AB7A82">
      <w:pPr>
        <w:pStyle w:val="Akapitzlist"/>
        <w:numPr>
          <w:ilvl w:val="0"/>
          <w:numId w:val="30"/>
        </w:numPr>
        <w:suppressAutoHyphens w:val="0"/>
        <w:ind w:left="709"/>
        <w:jc w:val="both"/>
        <w:rPr>
          <w:bCs/>
          <w:sz w:val="22"/>
          <w:szCs w:val="22"/>
          <w:lang w:eastAsia="pl-PL"/>
        </w:rPr>
      </w:pPr>
      <w:r w:rsidRPr="00122B21">
        <w:rPr>
          <w:bCs/>
          <w:sz w:val="22"/>
          <w:szCs w:val="22"/>
          <w:lang w:eastAsia="pl-PL"/>
        </w:rPr>
        <w:t xml:space="preserve">za odstąpienie od umowy z przyczyn leżących po stronie Wykonawcy – kara w wysokości 25 %,  </w:t>
      </w:r>
      <w:r w:rsidRPr="00871FE1">
        <w:rPr>
          <w:bCs/>
          <w:sz w:val="22"/>
          <w:szCs w:val="22"/>
          <w:lang w:eastAsia="pl-PL"/>
        </w:rPr>
        <w:t>wynagrodzenia netto, o którym mowa w  § 2 ust. 1.</w:t>
      </w:r>
    </w:p>
    <w:p w14:paraId="5E7595D2" w14:textId="514862C3" w:rsidR="00F536D1" w:rsidRPr="00871FE1" w:rsidRDefault="00F536D1" w:rsidP="00122B21">
      <w:pPr>
        <w:pStyle w:val="Akapitzlist"/>
        <w:numPr>
          <w:ilvl w:val="0"/>
          <w:numId w:val="30"/>
        </w:numPr>
        <w:suppressAutoHyphens w:val="0"/>
        <w:ind w:left="709"/>
        <w:jc w:val="both"/>
        <w:rPr>
          <w:bCs/>
          <w:sz w:val="22"/>
          <w:szCs w:val="22"/>
          <w:lang w:eastAsia="pl-PL"/>
        </w:rPr>
      </w:pPr>
      <w:r w:rsidRPr="00871FE1">
        <w:rPr>
          <w:bCs/>
          <w:sz w:val="22"/>
          <w:szCs w:val="22"/>
          <w:lang w:eastAsia="pl-PL"/>
        </w:rPr>
        <w:t>Jeżeli umowa została zawarta na więcej niż jedną część, kary będą naliczane od wartości danej części.</w:t>
      </w:r>
    </w:p>
    <w:p w14:paraId="54F9A361"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lastRenderedPageBreak/>
        <w:t>Zamawiający może dokonać potrącenia naliczonych kar umownych z wynagrodzenia należnego Wykonawcy.</w:t>
      </w:r>
    </w:p>
    <w:p w14:paraId="07FDB2A8" w14:textId="77777777" w:rsidR="009C5EDC" w:rsidRPr="009C11C7" w:rsidRDefault="009C5EDC" w:rsidP="00B46FA8">
      <w:pPr>
        <w:numPr>
          <w:ilvl w:val="0"/>
          <w:numId w:val="7"/>
        </w:numPr>
        <w:tabs>
          <w:tab w:val="num" w:pos="426"/>
        </w:tabs>
        <w:suppressAutoHyphens w:val="0"/>
        <w:ind w:left="426" w:hanging="426"/>
        <w:jc w:val="both"/>
        <w:rPr>
          <w:bCs/>
          <w:iCs/>
          <w:sz w:val="22"/>
          <w:szCs w:val="22"/>
          <w:lang w:eastAsia="pl-PL"/>
        </w:rPr>
      </w:pPr>
      <w:r w:rsidRPr="009C11C7">
        <w:rPr>
          <w:bCs/>
          <w:iCs/>
          <w:sz w:val="22"/>
          <w:szCs w:val="22"/>
          <w:lang w:eastAsia="pl-PL"/>
        </w:rPr>
        <w:t>Odpowiedzialność Stron z tytułu zapłaty kar umownych ograniczona jest do 50 % maksymalnej wartości Umowy wskazanej w § 2 ust. 1</w:t>
      </w:r>
    </w:p>
    <w:p w14:paraId="2ABB9885" w14:textId="77777777" w:rsidR="009C5EDC" w:rsidRPr="009C11C7" w:rsidRDefault="009C5EDC" w:rsidP="00B46FA8">
      <w:pPr>
        <w:numPr>
          <w:ilvl w:val="0"/>
          <w:numId w:val="7"/>
        </w:numPr>
        <w:tabs>
          <w:tab w:val="num" w:pos="426"/>
        </w:tabs>
        <w:suppressAutoHyphens w:val="0"/>
        <w:ind w:left="426" w:hanging="426"/>
        <w:jc w:val="both"/>
        <w:rPr>
          <w:bCs/>
          <w:sz w:val="22"/>
          <w:szCs w:val="22"/>
          <w:lang w:eastAsia="pl-PL"/>
        </w:rPr>
      </w:pPr>
      <w:r w:rsidRPr="009C11C7">
        <w:rPr>
          <w:bCs/>
          <w:sz w:val="22"/>
          <w:szCs w:val="22"/>
          <w:lang w:eastAsia="pl-PL"/>
        </w:rPr>
        <w:t>Zamawiający zastrzega sobie prawo dochodzenia na zasadach ogólnych odszkodowania uzupełniającego w przypadku, gdy  szkoda przewyższa wysokość kar umownych.</w:t>
      </w:r>
    </w:p>
    <w:p w14:paraId="79D6F6B6" w14:textId="77777777" w:rsidR="009C5EDC" w:rsidRPr="009C11C7" w:rsidRDefault="009C5EDC" w:rsidP="00B46FA8">
      <w:pPr>
        <w:suppressAutoHyphens w:val="0"/>
        <w:rPr>
          <w:bCs/>
          <w:sz w:val="22"/>
          <w:szCs w:val="22"/>
          <w:lang w:eastAsia="pl-PL"/>
        </w:rPr>
      </w:pPr>
    </w:p>
    <w:p w14:paraId="46C3A080" w14:textId="5684D186" w:rsidR="009C5EDC" w:rsidRPr="009C11C7" w:rsidRDefault="009C5EDC" w:rsidP="00B46FA8">
      <w:pPr>
        <w:suppressAutoHyphens w:val="0"/>
        <w:jc w:val="center"/>
        <w:rPr>
          <w:b/>
          <w:sz w:val="22"/>
          <w:szCs w:val="22"/>
          <w:lang w:eastAsia="pl-PL"/>
        </w:rPr>
      </w:pPr>
      <w:r w:rsidRPr="009C11C7">
        <w:rPr>
          <w:b/>
          <w:sz w:val="22"/>
          <w:szCs w:val="22"/>
          <w:lang w:eastAsia="pl-PL"/>
        </w:rPr>
        <w:t xml:space="preserve">§ </w:t>
      </w:r>
      <w:r w:rsidR="005411BC">
        <w:rPr>
          <w:b/>
          <w:sz w:val="22"/>
          <w:szCs w:val="22"/>
          <w:lang w:eastAsia="pl-PL"/>
        </w:rPr>
        <w:t>6</w:t>
      </w:r>
    </w:p>
    <w:p w14:paraId="59F1160E" w14:textId="77777777" w:rsidR="009C5EDC" w:rsidRPr="009C11C7" w:rsidRDefault="009C5EDC" w:rsidP="00B46FA8">
      <w:pPr>
        <w:suppressAutoHyphens w:val="0"/>
        <w:jc w:val="center"/>
        <w:rPr>
          <w:b/>
          <w:sz w:val="22"/>
          <w:szCs w:val="22"/>
          <w:lang w:eastAsia="pl-PL"/>
        </w:rPr>
      </w:pPr>
      <w:r w:rsidRPr="009C11C7">
        <w:rPr>
          <w:b/>
          <w:sz w:val="22"/>
          <w:szCs w:val="22"/>
          <w:lang w:eastAsia="pl-PL"/>
        </w:rPr>
        <w:t>Odstąpienie od umowy</w:t>
      </w:r>
    </w:p>
    <w:p w14:paraId="10E802D6"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 xml:space="preserve">Zamawiający może odstąpić od umowy jeżeli Wykonawca nie wykonuje lub nienależycie wykonuje umowę. W takiej sytuacji Zamawiający przed odstąpieniem od umowy wzywa Wykonawcę do zmiany sposobu realizacji umowy wyznaczając mu odpowiedni termin, z zastrzeżeniem, że </w:t>
      </w:r>
      <w:r w:rsidR="009C11C7">
        <w:rPr>
          <w:bCs/>
          <w:color w:val="000000"/>
          <w:sz w:val="22"/>
          <w:szCs w:val="22"/>
          <w:lang w:eastAsia="pl-PL"/>
        </w:rPr>
        <w:t xml:space="preserve">po </w:t>
      </w:r>
      <w:r w:rsidRPr="009C11C7">
        <w:rPr>
          <w:bCs/>
          <w:color w:val="000000"/>
          <w:sz w:val="22"/>
          <w:szCs w:val="22"/>
          <w:lang w:eastAsia="pl-PL"/>
        </w:rPr>
        <w:t>upływie wyznaczonego terminu od umowy odstąpi. Zamawiający może odstąpić od umowy w ciągu 14 dni od bezskutecznego upływu wyznaczonego Wykonawcy terminu.</w:t>
      </w:r>
    </w:p>
    <w:p w14:paraId="2FC186DD"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sz w:val="22"/>
          <w:szCs w:val="22"/>
          <w:lang w:eastAsia="pl-PL"/>
        </w:rPr>
      </w:pPr>
      <w:r w:rsidRPr="009C11C7">
        <w:rPr>
          <w:bCs/>
          <w:color w:val="000000"/>
          <w:sz w:val="22"/>
          <w:szCs w:val="22"/>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E5F8BD3" w14:textId="77777777" w:rsidR="009C5EDC" w:rsidRPr="009C11C7" w:rsidRDefault="009C5EDC" w:rsidP="00B46FA8">
      <w:pPr>
        <w:numPr>
          <w:ilvl w:val="0"/>
          <w:numId w:val="11"/>
        </w:numPr>
        <w:shd w:val="clear" w:color="auto" w:fill="FFFFFF"/>
        <w:tabs>
          <w:tab w:val="left" w:pos="426"/>
        </w:tabs>
        <w:suppressAutoHyphens w:val="0"/>
        <w:ind w:left="426" w:hanging="426"/>
        <w:jc w:val="both"/>
        <w:rPr>
          <w:bCs/>
          <w:color w:val="000000"/>
          <w:sz w:val="22"/>
          <w:szCs w:val="22"/>
          <w:lang w:eastAsia="pl-PL"/>
        </w:rPr>
      </w:pPr>
      <w:r w:rsidRPr="009C11C7">
        <w:rPr>
          <w:bCs/>
          <w:color w:val="000000"/>
          <w:sz w:val="22"/>
          <w:szCs w:val="22"/>
          <w:lang w:eastAsia="pl-PL"/>
        </w:rPr>
        <w:t>W przypadku odstąpienia od umowy przez Zamawiającego z powodu okoliczności, o których mowa w ust. 1,2 Wykonawca może żądać wyłącznie wynagrodzenia należnego mu z tytułu wykonania części umowy, bez prawa dochodzenia odszkodowania z tego tytułu.</w:t>
      </w:r>
    </w:p>
    <w:p w14:paraId="2283F8B1" w14:textId="77777777" w:rsidR="009C5EDC" w:rsidRPr="009C11C7" w:rsidRDefault="009C5EDC" w:rsidP="00B46FA8">
      <w:pPr>
        <w:suppressAutoHyphens w:val="0"/>
        <w:rPr>
          <w:bCs/>
          <w:sz w:val="22"/>
          <w:szCs w:val="22"/>
          <w:lang w:eastAsia="pl-PL"/>
        </w:rPr>
      </w:pPr>
    </w:p>
    <w:p w14:paraId="3BE86C60" w14:textId="458768E9" w:rsidR="009C5EDC" w:rsidRPr="009C11C7" w:rsidRDefault="005411BC" w:rsidP="00B46FA8">
      <w:pPr>
        <w:suppressAutoHyphens w:val="0"/>
        <w:jc w:val="center"/>
        <w:rPr>
          <w:b/>
          <w:sz w:val="22"/>
          <w:szCs w:val="22"/>
          <w:lang w:eastAsia="pl-PL"/>
        </w:rPr>
      </w:pPr>
      <w:r>
        <w:rPr>
          <w:b/>
          <w:sz w:val="22"/>
          <w:szCs w:val="22"/>
          <w:lang w:eastAsia="pl-PL"/>
        </w:rPr>
        <w:t>§ 7</w:t>
      </w:r>
    </w:p>
    <w:p w14:paraId="5E92830D" w14:textId="77777777" w:rsidR="009C5EDC" w:rsidRPr="009C11C7" w:rsidRDefault="009C5EDC" w:rsidP="00B46FA8">
      <w:pPr>
        <w:suppressAutoHyphens w:val="0"/>
        <w:jc w:val="center"/>
        <w:rPr>
          <w:b/>
          <w:sz w:val="22"/>
          <w:szCs w:val="22"/>
          <w:lang w:eastAsia="pl-PL"/>
        </w:rPr>
      </w:pPr>
      <w:r w:rsidRPr="009C11C7">
        <w:rPr>
          <w:b/>
          <w:sz w:val="22"/>
          <w:szCs w:val="22"/>
          <w:lang w:eastAsia="pl-PL"/>
        </w:rPr>
        <w:t>Zmiana umowy</w:t>
      </w:r>
    </w:p>
    <w:p w14:paraId="35BA844E" w14:textId="77777777" w:rsidR="0080124B" w:rsidRPr="0080124B" w:rsidRDefault="0080124B" w:rsidP="0080124B">
      <w:pPr>
        <w:numPr>
          <w:ilvl w:val="0"/>
          <w:numId w:val="31"/>
        </w:numPr>
        <w:tabs>
          <w:tab w:val="left" w:pos="340"/>
        </w:tabs>
        <w:jc w:val="both"/>
        <w:rPr>
          <w:sz w:val="22"/>
          <w:szCs w:val="22"/>
        </w:rPr>
      </w:pPr>
      <w:r w:rsidRPr="0080124B">
        <w:rPr>
          <w:sz w:val="22"/>
          <w:szCs w:val="22"/>
        </w:rPr>
        <w:t>Bez pisemnej zgody Zamawiającego Wykonawca nie może przenieść na osoby trzecie wierzytelności, wynikającej z niniejszej umowy.</w:t>
      </w:r>
    </w:p>
    <w:p w14:paraId="4F728478" w14:textId="77777777" w:rsidR="0080124B" w:rsidRPr="0080124B" w:rsidRDefault="0080124B" w:rsidP="0080124B">
      <w:pPr>
        <w:numPr>
          <w:ilvl w:val="0"/>
          <w:numId w:val="31"/>
        </w:numPr>
        <w:tabs>
          <w:tab w:val="left" w:pos="340"/>
          <w:tab w:val="left" w:pos="720"/>
        </w:tabs>
        <w:jc w:val="both"/>
        <w:rPr>
          <w:sz w:val="22"/>
          <w:szCs w:val="22"/>
        </w:rPr>
      </w:pPr>
      <w:r w:rsidRPr="0080124B">
        <w:rPr>
          <w:rFonts w:eastAsia="Arial Unicode MS"/>
          <w:bCs/>
          <w:color w:val="000000"/>
          <w:kern w:val="1"/>
          <w:sz w:val="22"/>
          <w:szCs w:val="22"/>
        </w:rPr>
        <w:t xml:space="preserve">Wszelkie zmiany do Umowy wymagają pisemnego aneksu podpisanego przez strony pod rygorem nieważności. </w:t>
      </w:r>
    </w:p>
    <w:p w14:paraId="7750CB27" w14:textId="77777777" w:rsidR="0080124B" w:rsidRPr="0080124B" w:rsidRDefault="0080124B" w:rsidP="0080124B">
      <w:pPr>
        <w:numPr>
          <w:ilvl w:val="0"/>
          <w:numId w:val="31"/>
        </w:numPr>
        <w:tabs>
          <w:tab w:val="left" w:pos="340"/>
          <w:tab w:val="left" w:pos="720"/>
        </w:tabs>
        <w:jc w:val="both"/>
        <w:rPr>
          <w:sz w:val="22"/>
          <w:szCs w:val="22"/>
        </w:rPr>
      </w:pPr>
      <w:r w:rsidRPr="0080124B">
        <w:rPr>
          <w:noProof/>
          <w:sz w:val="22"/>
          <w:szCs w:val="22"/>
        </w:rPr>
        <w:t>Zamawiający, w terminie realizacji zamówienia w szczególnie uzasadnionych przypadkach, dopuszcza wprowadzenie zmiany w postanowieniach zawartej umowy  w następujących sytuacjach:</w:t>
      </w:r>
    </w:p>
    <w:p w14:paraId="718E9605" w14:textId="77777777" w:rsidR="0080124B" w:rsidRPr="0080124B" w:rsidRDefault="0080124B" w:rsidP="0080124B">
      <w:pPr>
        <w:numPr>
          <w:ilvl w:val="0"/>
          <w:numId w:val="25"/>
        </w:numPr>
        <w:suppressAutoHyphens w:val="0"/>
        <w:jc w:val="both"/>
        <w:rPr>
          <w:noProof/>
          <w:sz w:val="22"/>
          <w:szCs w:val="22"/>
        </w:rPr>
      </w:pPr>
      <w:r w:rsidRPr="0080124B">
        <w:rPr>
          <w:noProof/>
          <w:sz w:val="22"/>
          <w:szCs w:val="22"/>
        </w:rPr>
        <w:t>Wykonawca zaproponuje wykonanie umowy na warunkach bardziej korzystnych niż zaproponował to w ofercie:</w:t>
      </w:r>
    </w:p>
    <w:p w14:paraId="061E2B97" w14:textId="77777777" w:rsidR="0080124B" w:rsidRPr="0080124B" w:rsidRDefault="0080124B" w:rsidP="0080124B">
      <w:pPr>
        <w:ind w:left="709"/>
        <w:jc w:val="both"/>
        <w:rPr>
          <w:noProof/>
          <w:sz w:val="22"/>
          <w:szCs w:val="22"/>
        </w:rPr>
      </w:pPr>
      <w:bookmarkStart w:id="10" w:name="_Hlk72484604"/>
      <w:r w:rsidRPr="0080124B">
        <w:rPr>
          <w:noProof/>
          <w:sz w:val="22"/>
          <w:szCs w:val="22"/>
        </w:rPr>
        <w:t>W takim przypadku Zamawiający uprawniony jest do zmiany umowy w zakresie zaproponowanym przez Wykonawcę i zaakceptowanym przez Zamawiającego.</w:t>
      </w:r>
      <w:bookmarkEnd w:id="10"/>
      <w:r w:rsidRPr="0080124B">
        <w:rPr>
          <w:noProof/>
          <w:sz w:val="22"/>
          <w:szCs w:val="22"/>
        </w:rPr>
        <w:t xml:space="preserve"> </w:t>
      </w:r>
    </w:p>
    <w:p w14:paraId="4E7AF760" w14:textId="77777777" w:rsidR="0080124B" w:rsidRPr="0080124B" w:rsidRDefault="0080124B" w:rsidP="0080124B">
      <w:pPr>
        <w:suppressAutoHyphens w:val="0"/>
        <w:ind w:left="720"/>
        <w:jc w:val="both"/>
        <w:rPr>
          <w:bCs/>
          <w:noProof/>
          <w:sz w:val="22"/>
          <w:szCs w:val="22"/>
        </w:rPr>
      </w:pPr>
      <w:r w:rsidRPr="0080124B">
        <w:rPr>
          <w:b/>
          <w:bCs/>
          <w:noProof/>
          <w:sz w:val="22"/>
          <w:szCs w:val="22"/>
        </w:rPr>
        <w:t>Zmiany umowy nie mogą dotyczyć zobowiązań Wykonawcy i parametrów oferowanych zawartych w ofercie, chyba, że zobowiązania te lub parametry oferowane w ocenie Zamawiającego są wyższe (lepsze) od oferowanych przez Wykonawcę w ofercie, a cena oferty nie ulegnie zmianie</w:t>
      </w:r>
    </w:p>
    <w:p w14:paraId="5E710E91" w14:textId="77777777" w:rsidR="0080124B" w:rsidRPr="0080124B" w:rsidRDefault="0080124B" w:rsidP="0080124B">
      <w:pPr>
        <w:numPr>
          <w:ilvl w:val="0"/>
          <w:numId w:val="25"/>
        </w:numPr>
        <w:suppressAutoHyphens w:val="0"/>
        <w:jc w:val="both"/>
        <w:rPr>
          <w:bCs/>
          <w:noProof/>
          <w:sz w:val="22"/>
          <w:szCs w:val="22"/>
        </w:rPr>
      </w:pPr>
      <w:r w:rsidRPr="0080124B">
        <w:rPr>
          <w:bCs/>
          <w:noProof/>
          <w:sz w:val="22"/>
          <w:szCs w:val="22"/>
        </w:rPr>
        <w:t>Cena jednostkowa ulegnie zmianie na skutek zmiany stawek podatkowych dla przedmiotu zamówienia, w takim przypadku zmienie ulega cena jednostkowa brutto, przy zachowaniu ceny jednostkowej netto.</w:t>
      </w:r>
    </w:p>
    <w:p w14:paraId="3248B1B6" w14:textId="77777777" w:rsidR="0080124B" w:rsidRPr="009F2236" w:rsidRDefault="0080124B" w:rsidP="0080124B">
      <w:pPr>
        <w:numPr>
          <w:ilvl w:val="0"/>
          <w:numId w:val="25"/>
        </w:numPr>
        <w:suppressAutoHyphens w:val="0"/>
        <w:jc w:val="both"/>
        <w:rPr>
          <w:bCs/>
          <w:noProof/>
          <w:sz w:val="22"/>
          <w:szCs w:val="22"/>
        </w:rPr>
      </w:pPr>
      <w:r w:rsidRPr="009F2236">
        <w:rPr>
          <w:bCs/>
          <w:noProof/>
          <w:sz w:val="22"/>
          <w:szCs w:val="22"/>
        </w:rPr>
        <w:t xml:space="preserve">W trakcie trwania umowy Wykonawca może zaoferować Zamawiającemu rabat na zasadach uzgodnionych przez Strony. </w:t>
      </w:r>
    </w:p>
    <w:p w14:paraId="29D64F36" w14:textId="77777777" w:rsidR="0080124B" w:rsidRPr="009F2236" w:rsidRDefault="0080124B" w:rsidP="0080124B">
      <w:pPr>
        <w:suppressAutoHyphens w:val="0"/>
        <w:ind w:left="720"/>
        <w:jc w:val="both"/>
        <w:rPr>
          <w:bCs/>
          <w:noProof/>
          <w:sz w:val="22"/>
          <w:szCs w:val="22"/>
        </w:rPr>
      </w:pPr>
      <w:r w:rsidRPr="009F2236">
        <w:rPr>
          <w:noProof/>
          <w:sz w:val="22"/>
          <w:szCs w:val="22"/>
        </w:rPr>
        <w:t>W takim przypadku Zamawiający uprawniony jest do zmiany umowy w zakresie zaproponowanym przez Wykonawcę i zaakceptowanym przez Zamawiającego.</w:t>
      </w:r>
    </w:p>
    <w:p w14:paraId="1DA99805" w14:textId="775010BC" w:rsidR="0080124B" w:rsidRPr="009F2236" w:rsidRDefault="0080124B" w:rsidP="0080124B">
      <w:pPr>
        <w:numPr>
          <w:ilvl w:val="0"/>
          <w:numId w:val="25"/>
        </w:numPr>
        <w:suppressAutoHyphens w:val="0"/>
        <w:jc w:val="both"/>
        <w:rPr>
          <w:bCs/>
          <w:noProof/>
          <w:sz w:val="22"/>
          <w:szCs w:val="22"/>
        </w:rPr>
      </w:pPr>
      <w:r w:rsidRPr="009F2236">
        <w:rPr>
          <w:bCs/>
          <w:noProof/>
          <w:sz w:val="22"/>
          <w:szCs w:val="22"/>
        </w:rPr>
        <w:t>Strony zobowiązują się dokonać zmiany wysokości wynagrodzenia należnego Wykonawcy, o którym mowa w § 2 ust. 1 Umowy, w formie pisemnego aneksu, każdorazowo w przypadku wystąpienia jednej z następujących okoliczności:</w:t>
      </w:r>
    </w:p>
    <w:p w14:paraId="0E39C3A6" w14:textId="77777777" w:rsidR="0080124B" w:rsidRPr="009F2236" w:rsidRDefault="0080124B" w:rsidP="0080124B">
      <w:pPr>
        <w:numPr>
          <w:ilvl w:val="0"/>
          <w:numId w:val="26"/>
        </w:numPr>
        <w:suppressAutoHyphens w:val="0"/>
        <w:jc w:val="both"/>
        <w:rPr>
          <w:bCs/>
          <w:noProof/>
          <w:sz w:val="22"/>
          <w:szCs w:val="22"/>
        </w:rPr>
      </w:pPr>
      <w:r w:rsidRPr="009F2236">
        <w:rPr>
          <w:bCs/>
          <w:noProof/>
          <w:sz w:val="22"/>
          <w:szCs w:val="22"/>
        </w:rPr>
        <w:t>zmiany stawki podatku od towarów i usług oraz podatku akcyzowego,</w:t>
      </w:r>
    </w:p>
    <w:p w14:paraId="591363E3" w14:textId="77777777" w:rsidR="0080124B" w:rsidRPr="009F2236" w:rsidRDefault="0080124B" w:rsidP="0080124B">
      <w:pPr>
        <w:numPr>
          <w:ilvl w:val="0"/>
          <w:numId w:val="26"/>
        </w:numPr>
        <w:suppressAutoHyphens w:val="0"/>
        <w:jc w:val="both"/>
        <w:rPr>
          <w:bCs/>
          <w:noProof/>
          <w:sz w:val="22"/>
          <w:szCs w:val="22"/>
        </w:rPr>
      </w:pPr>
      <w:r w:rsidRPr="009F2236">
        <w:rPr>
          <w:bCs/>
          <w:noProof/>
          <w:sz w:val="22"/>
          <w:szCs w:val="22"/>
        </w:rPr>
        <w:t>zmiany wysokości minimalnego wynagrodzenia za pracę albo wysokosci minimalnej stawki godzinowej, ustalonego na podstawie przepisów ustawy o minimalnym wynagrodzeniu za pracę,</w:t>
      </w:r>
    </w:p>
    <w:p w14:paraId="57EBD83A" w14:textId="77777777" w:rsidR="0080124B" w:rsidRPr="009F2236" w:rsidRDefault="0080124B" w:rsidP="0080124B">
      <w:pPr>
        <w:numPr>
          <w:ilvl w:val="0"/>
          <w:numId w:val="26"/>
        </w:numPr>
        <w:suppressAutoHyphens w:val="0"/>
        <w:jc w:val="both"/>
        <w:rPr>
          <w:bCs/>
          <w:noProof/>
          <w:sz w:val="22"/>
          <w:szCs w:val="22"/>
        </w:rPr>
      </w:pPr>
      <w:r w:rsidRPr="009F2236">
        <w:rPr>
          <w:bCs/>
          <w:noProof/>
          <w:sz w:val="22"/>
          <w:szCs w:val="22"/>
        </w:rPr>
        <w:t>zmiany zasad podlegania ubezpieczeniom społecznym lub ubezpieczeniu zdrowotnemu lub wysokości stawki składki na ubezpieczenia społeczne lub zdrowotne</w:t>
      </w:r>
    </w:p>
    <w:p w14:paraId="0DD2FDF8" w14:textId="77777777" w:rsidR="0080124B" w:rsidRPr="009F2236" w:rsidRDefault="0080124B" w:rsidP="0080124B">
      <w:pPr>
        <w:numPr>
          <w:ilvl w:val="0"/>
          <w:numId w:val="26"/>
        </w:numPr>
        <w:suppressAutoHyphens w:val="0"/>
        <w:jc w:val="both"/>
        <w:rPr>
          <w:bCs/>
          <w:noProof/>
          <w:sz w:val="22"/>
          <w:szCs w:val="22"/>
        </w:rPr>
      </w:pPr>
      <w:r w:rsidRPr="009F2236">
        <w:rPr>
          <w:sz w:val="22"/>
          <w:szCs w:val="22"/>
        </w:rPr>
        <w:lastRenderedPageBreak/>
        <w:t>Zasad gromadzenia i wysokości wpłat do pracowniczych planów kapitałowych,                o których mowa w ustawie z dnia z dnia 4 października 2018 r. o pracowniczych planach kapitałowych</w:t>
      </w:r>
    </w:p>
    <w:p w14:paraId="7265BED9" w14:textId="77777777" w:rsidR="0080124B" w:rsidRPr="009F2236" w:rsidRDefault="0080124B" w:rsidP="0080124B">
      <w:pPr>
        <w:numPr>
          <w:ilvl w:val="0"/>
          <w:numId w:val="27"/>
        </w:numPr>
        <w:suppressAutoHyphens w:val="0"/>
        <w:jc w:val="both"/>
        <w:rPr>
          <w:bCs/>
          <w:noProof/>
          <w:sz w:val="22"/>
          <w:szCs w:val="22"/>
        </w:rPr>
      </w:pPr>
      <w:r w:rsidRPr="009F2236">
        <w:rPr>
          <w:bCs/>
          <w:noProof/>
          <w:sz w:val="22"/>
          <w:szCs w:val="22"/>
        </w:rPr>
        <w:t>na zasadach i w sposób określony w ust. 3 pkt 5) – 12), jeżeli zmiany te będą miały wpływ na koszty wykonania Umowy przez Wykonawcę.</w:t>
      </w:r>
    </w:p>
    <w:p w14:paraId="44578E08" w14:textId="77777777" w:rsidR="0080124B" w:rsidRPr="009F2236" w:rsidRDefault="0080124B" w:rsidP="0080124B">
      <w:pPr>
        <w:numPr>
          <w:ilvl w:val="0"/>
          <w:numId w:val="25"/>
        </w:numPr>
        <w:suppressAutoHyphens w:val="0"/>
        <w:jc w:val="both"/>
        <w:rPr>
          <w:bCs/>
          <w:noProof/>
          <w:sz w:val="22"/>
          <w:szCs w:val="22"/>
        </w:rPr>
      </w:pPr>
      <w:r w:rsidRPr="009F2236">
        <w:rPr>
          <w:bCs/>
          <w:noProof/>
          <w:sz w:val="22"/>
          <w:szCs w:val="22"/>
        </w:rPr>
        <w:t>Zmiana wysokości wynagrodzenia należnego Wykonawcy w przypadku zaistnienia przesłanki, o której mowa w ust. 3 pkt 4)a),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DF0A4D7" w14:textId="77777777" w:rsidR="0080124B" w:rsidRPr="009F2236" w:rsidRDefault="0080124B" w:rsidP="0080124B">
      <w:pPr>
        <w:numPr>
          <w:ilvl w:val="0"/>
          <w:numId w:val="25"/>
        </w:numPr>
        <w:suppressAutoHyphens w:val="0"/>
        <w:jc w:val="both"/>
        <w:rPr>
          <w:bCs/>
          <w:noProof/>
          <w:sz w:val="22"/>
          <w:szCs w:val="22"/>
        </w:rPr>
      </w:pPr>
      <w:r w:rsidRPr="009F2236">
        <w:rPr>
          <w:bCs/>
          <w:noProof/>
          <w:sz w:val="22"/>
          <w:szCs w:val="22"/>
        </w:rPr>
        <w:t>W przypadku zmiany, o której mowa w ust. 3 pkt 4)a), wartość wynagrodzenia netto nie zmieni się, a wartość wynagrodzenia brutto zostanie wyliczona na podstawie nowych przepisów.</w:t>
      </w:r>
    </w:p>
    <w:p w14:paraId="43F0C770" w14:textId="77777777" w:rsidR="0080124B" w:rsidRPr="009F2236" w:rsidRDefault="0080124B" w:rsidP="0080124B">
      <w:pPr>
        <w:numPr>
          <w:ilvl w:val="0"/>
          <w:numId w:val="25"/>
        </w:numPr>
        <w:suppressAutoHyphens w:val="0"/>
        <w:jc w:val="both"/>
        <w:rPr>
          <w:bCs/>
          <w:noProof/>
          <w:sz w:val="22"/>
          <w:szCs w:val="22"/>
        </w:rPr>
      </w:pPr>
      <w:r w:rsidRPr="009F2236">
        <w:rPr>
          <w:bCs/>
          <w:noProof/>
          <w:sz w:val="22"/>
          <w:szCs w:val="22"/>
        </w:rPr>
        <w:t xml:space="preserve">Zmiana wysokości wynagrodzenia w przypadku zaistnienia przesłanki, o której mowa </w:t>
      </w:r>
      <w:r w:rsidRPr="009F2236">
        <w:rPr>
          <w:bCs/>
          <w:noProof/>
          <w:sz w:val="22"/>
          <w:szCs w:val="22"/>
        </w:rPr>
        <w:br/>
        <w:t xml:space="preserve">w ust. 3 pkt 4)b)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t>
      </w:r>
      <w:r w:rsidRPr="009F2236">
        <w:rPr>
          <w:bCs/>
          <w:noProof/>
          <w:sz w:val="22"/>
          <w:szCs w:val="22"/>
        </w:rPr>
        <w:br/>
        <w:t>w zakresie zasad podlegania ubezpieczeniom społecznym lub ubezpieczeniu zdrowotnemu lub w zakresie wysokości stawki składki na ubezpieczenia społeczne lub zdrowotne.</w:t>
      </w:r>
    </w:p>
    <w:p w14:paraId="071FECEE" w14:textId="77777777" w:rsidR="0080124B" w:rsidRPr="009F2236" w:rsidRDefault="0080124B" w:rsidP="0080124B">
      <w:pPr>
        <w:numPr>
          <w:ilvl w:val="0"/>
          <w:numId w:val="25"/>
        </w:numPr>
        <w:suppressAutoHyphens w:val="0"/>
        <w:jc w:val="both"/>
        <w:rPr>
          <w:bCs/>
          <w:noProof/>
          <w:sz w:val="22"/>
          <w:szCs w:val="22"/>
        </w:rPr>
      </w:pPr>
      <w:r w:rsidRPr="009F2236">
        <w:rPr>
          <w:bCs/>
          <w:noProof/>
          <w:sz w:val="22"/>
          <w:szCs w:val="22"/>
        </w:rPr>
        <w:t>W przypadku zmiany, o której mowa  w ust. 3 pkt 4)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D126BF" w14:textId="77777777" w:rsidR="0080124B" w:rsidRPr="009F2236" w:rsidRDefault="0080124B" w:rsidP="0080124B">
      <w:pPr>
        <w:numPr>
          <w:ilvl w:val="0"/>
          <w:numId w:val="25"/>
        </w:numPr>
        <w:suppressAutoHyphens w:val="0"/>
        <w:jc w:val="both"/>
        <w:rPr>
          <w:bCs/>
          <w:noProof/>
          <w:sz w:val="22"/>
          <w:szCs w:val="22"/>
        </w:rPr>
      </w:pPr>
      <w:r w:rsidRPr="009F2236">
        <w:rPr>
          <w:bCs/>
          <w:noProof/>
          <w:sz w:val="22"/>
          <w:szCs w:val="22"/>
        </w:rPr>
        <w:t>W przypadku zmiany, o której mowa w ust. 3 pkt 4)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8C867BE" w14:textId="77777777" w:rsidR="0080124B" w:rsidRPr="009F2236" w:rsidRDefault="0080124B" w:rsidP="0080124B">
      <w:pPr>
        <w:numPr>
          <w:ilvl w:val="0"/>
          <w:numId w:val="25"/>
        </w:numPr>
        <w:suppressAutoHyphens w:val="0"/>
        <w:jc w:val="both"/>
        <w:rPr>
          <w:bCs/>
          <w:noProof/>
          <w:sz w:val="22"/>
          <w:szCs w:val="22"/>
        </w:rPr>
      </w:pPr>
      <w:r w:rsidRPr="009F2236">
        <w:rPr>
          <w:bCs/>
          <w:noProof/>
          <w:sz w:val="22"/>
          <w:szCs w:val="22"/>
        </w:rPr>
        <w:t xml:space="preserve">W celu zawarcia aneksu, o którym mowa w ust. 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B40D5B0" w14:textId="77777777" w:rsidR="0080124B" w:rsidRPr="009F2236" w:rsidRDefault="0080124B" w:rsidP="0080124B">
      <w:pPr>
        <w:numPr>
          <w:ilvl w:val="0"/>
          <w:numId w:val="25"/>
        </w:numPr>
        <w:suppressAutoHyphens w:val="0"/>
        <w:jc w:val="both"/>
        <w:rPr>
          <w:bCs/>
          <w:noProof/>
          <w:sz w:val="22"/>
          <w:szCs w:val="22"/>
        </w:rPr>
      </w:pPr>
      <w:r w:rsidRPr="009F2236">
        <w:rPr>
          <w:bCs/>
          <w:noProof/>
          <w:sz w:val="22"/>
          <w:szCs w:val="22"/>
        </w:rPr>
        <w:t>W przypadku zmian, o których mowa w ust. 3 pkt 4) b) lub c), jeżeli z wnioskiem występuje Wykonawca, jest on zobowiązany dołączyć do wniosku dokumenty, z których będzie wynikać, w jakim zakresie zmiany te mają wpływ na koszty wykonania Umowy,                                w szczególności:</w:t>
      </w:r>
    </w:p>
    <w:p w14:paraId="3152AFD5" w14:textId="77777777" w:rsidR="0080124B" w:rsidRPr="009F2236" w:rsidRDefault="0080124B" w:rsidP="0080124B">
      <w:pPr>
        <w:numPr>
          <w:ilvl w:val="1"/>
          <w:numId w:val="28"/>
        </w:numPr>
        <w:suppressAutoHyphens w:val="0"/>
        <w:ind w:left="1134"/>
        <w:jc w:val="both"/>
        <w:rPr>
          <w:bCs/>
          <w:noProof/>
          <w:sz w:val="22"/>
          <w:szCs w:val="22"/>
        </w:rPr>
      </w:pPr>
      <w:r w:rsidRPr="009F2236">
        <w:rPr>
          <w:bCs/>
          <w:noProof/>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3 pkt 4) b), lub </w:t>
      </w:r>
    </w:p>
    <w:p w14:paraId="4C3051A0" w14:textId="77777777" w:rsidR="0080124B" w:rsidRPr="009F2236" w:rsidRDefault="0080124B" w:rsidP="0080124B">
      <w:pPr>
        <w:numPr>
          <w:ilvl w:val="1"/>
          <w:numId w:val="28"/>
        </w:numPr>
        <w:suppressAutoHyphens w:val="0"/>
        <w:ind w:left="1134"/>
        <w:jc w:val="both"/>
        <w:rPr>
          <w:bCs/>
          <w:noProof/>
          <w:sz w:val="22"/>
          <w:szCs w:val="22"/>
        </w:rPr>
      </w:pPr>
      <w:r w:rsidRPr="009F2236">
        <w:rPr>
          <w:bCs/>
          <w:noProof/>
          <w:sz w:val="22"/>
          <w:szCs w:val="22"/>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w:t>
      </w:r>
      <w:r w:rsidRPr="009F2236">
        <w:rPr>
          <w:bCs/>
          <w:noProof/>
          <w:sz w:val="22"/>
          <w:szCs w:val="22"/>
        </w:rPr>
        <w:lastRenderedPageBreak/>
        <w:t xml:space="preserve">odpowiadającej temu zakresowi - w przypadku zmiany, o której mowa w ust. 3 </w:t>
      </w:r>
      <w:r w:rsidRPr="009F2236">
        <w:rPr>
          <w:bCs/>
          <w:noProof/>
          <w:sz w:val="22"/>
          <w:szCs w:val="22"/>
        </w:rPr>
        <w:br/>
        <w:t>pkt 4) c),</w:t>
      </w:r>
    </w:p>
    <w:p w14:paraId="74B83965" w14:textId="77777777" w:rsidR="0080124B" w:rsidRPr="009F2236" w:rsidRDefault="0080124B" w:rsidP="0080124B">
      <w:pPr>
        <w:numPr>
          <w:ilvl w:val="1"/>
          <w:numId w:val="28"/>
        </w:numPr>
        <w:suppressAutoHyphens w:val="0"/>
        <w:ind w:left="1134"/>
        <w:jc w:val="both"/>
        <w:rPr>
          <w:bCs/>
          <w:noProof/>
          <w:sz w:val="22"/>
          <w:szCs w:val="22"/>
        </w:rPr>
      </w:pPr>
      <w:r w:rsidRPr="009F2236">
        <w:rPr>
          <w:bCs/>
          <w:noProof/>
          <w:sz w:val="22"/>
          <w:szCs w:val="22"/>
        </w:rPr>
        <w:t>pisemne zestawienie wynagrodzeń (zarówno przed jak i po zmianie) Pracowników świadczących Usługi, wraz z kwotami składek wpłaconych do PPK, z określeniem zakresu (części etatu), w jakim wykonują oni prace bezpośrednio związane z realizacją przedmiotu Umowy oraz części wynagrodzenia odpowiadającej temu zakresowi - w przypadku zmiany, o której mowa w ust. 3 pkt 4) d),</w:t>
      </w:r>
    </w:p>
    <w:p w14:paraId="5A7EC277" w14:textId="77777777" w:rsidR="0080124B" w:rsidRPr="009F2236" w:rsidRDefault="0080124B" w:rsidP="0080124B">
      <w:pPr>
        <w:numPr>
          <w:ilvl w:val="0"/>
          <w:numId w:val="25"/>
        </w:numPr>
        <w:suppressAutoHyphens w:val="0"/>
        <w:jc w:val="both"/>
        <w:rPr>
          <w:bCs/>
          <w:noProof/>
          <w:sz w:val="22"/>
          <w:szCs w:val="22"/>
        </w:rPr>
      </w:pPr>
      <w:r w:rsidRPr="009F2236">
        <w:rPr>
          <w:bCs/>
          <w:noProof/>
          <w:sz w:val="22"/>
          <w:szCs w:val="22"/>
        </w:rPr>
        <w:t xml:space="preserve">W przypadku zmiany, o której mowa w ust. 3 pkt 4) c), jeżeli z wnioskiem występuje Zamawiający, jest on uprawniony do zobowiązania Wykonawcy do przedstawienia                                 w wyznaczonym terminie, do 10 dni roboczych, dokumentów, z których będzie wynikać </w:t>
      </w:r>
      <w:r w:rsidRPr="009F2236">
        <w:rPr>
          <w:bCs/>
          <w:noProof/>
          <w:sz w:val="22"/>
          <w:szCs w:val="22"/>
        </w:rPr>
        <w:br/>
        <w:t>w jakim zakresie zmiana ta ma wpływ na koszty wykonania Umowy, w tym pisemnego zestawienia wynagrodzeń, o którym mowa w ust. 3 pkt 11)b).</w:t>
      </w:r>
    </w:p>
    <w:p w14:paraId="4BF722ED" w14:textId="77777777" w:rsidR="0080124B" w:rsidRPr="009861C5" w:rsidRDefault="0080124B" w:rsidP="0080124B">
      <w:pPr>
        <w:numPr>
          <w:ilvl w:val="0"/>
          <w:numId w:val="32"/>
        </w:numPr>
        <w:tabs>
          <w:tab w:val="num" w:pos="426"/>
        </w:tabs>
        <w:ind w:left="426"/>
        <w:jc w:val="both"/>
        <w:rPr>
          <w:sz w:val="22"/>
          <w:szCs w:val="22"/>
        </w:rPr>
      </w:pPr>
      <w:r w:rsidRPr="009F2236">
        <w:rPr>
          <w:bCs/>
          <w:noProof/>
          <w:sz w:val="22"/>
          <w:szCs w:val="22"/>
        </w:rPr>
        <w:t xml:space="preserve">Zamawiający przewiduje możliwość przedłużenia terminu obowiązywania umowy w przypadku </w:t>
      </w:r>
      <w:r w:rsidRPr="009861C5">
        <w:rPr>
          <w:bCs/>
          <w:noProof/>
          <w:sz w:val="22"/>
          <w:szCs w:val="22"/>
        </w:rPr>
        <w:t>braku wykorzystania ilościowego przedmiotu umowy do czasu jej wykorzystania jednak nie dłużej niż na 12 miesięcy. Przedłużenie okresu obowiązywania umowy nastąpi w formie pisemnego aneksu podpisanego przez obie strony.</w:t>
      </w:r>
    </w:p>
    <w:p w14:paraId="64B9DFAA" w14:textId="48270ECD" w:rsidR="005411BC" w:rsidRPr="009861C5" w:rsidRDefault="00871FE1" w:rsidP="005411BC">
      <w:pPr>
        <w:numPr>
          <w:ilvl w:val="0"/>
          <w:numId w:val="32"/>
        </w:numPr>
        <w:tabs>
          <w:tab w:val="clear" w:pos="700"/>
          <w:tab w:val="num" w:pos="426"/>
        </w:tabs>
        <w:ind w:left="426"/>
        <w:jc w:val="both"/>
        <w:rPr>
          <w:bCs/>
          <w:noProof/>
          <w:sz w:val="22"/>
          <w:szCs w:val="22"/>
        </w:rPr>
      </w:pPr>
      <w:r w:rsidRPr="009861C5">
        <w:rPr>
          <w:bCs/>
          <w:noProof/>
          <w:sz w:val="22"/>
          <w:szCs w:val="22"/>
        </w:rPr>
        <w:t>Klauz</w:t>
      </w:r>
      <w:r w:rsidR="009F2236" w:rsidRPr="009861C5">
        <w:rPr>
          <w:bCs/>
          <w:noProof/>
          <w:sz w:val="22"/>
          <w:szCs w:val="22"/>
        </w:rPr>
        <w:t>ula walor</w:t>
      </w:r>
      <w:r w:rsidRPr="009861C5">
        <w:rPr>
          <w:bCs/>
          <w:noProof/>
          <w:sz w:val="22"/>
          <w:szCs w:val="22"/>
        </w:rPr>
        <w:t>yzacyjna</w:t>
      </w:r>
      <w:r w:rsidR="009861C5" w:rsidRPr="009861C5">
        <w:rPr>
          <w:bCs/>
          <w:noProof/>
          <w:sz w:val="22"/>
          <w:szCs w:val="22"/>
        </w:rPr>
        <w:t xml:space="preserve"> </w:t>
      </w:r>
      <w:r w:rsidR="005411BC" w:rsidRPr="009861C5">
        <w:rPr>
          <w:bCs/>
          <w:noProof/>
          <w:sz w:val="22"/>
          <w:szCs w:val="22"/>
        </w:rPr>
        <w:t xml:space="preserve">- jeżeli zmiana cen materiałów lub kosztów związanych z realizacją przedmiotu zamówienia przekroczy 5% według wskaźnika cen towarów i usług ogółem </w:t>
      </w:r>
      <w:r w:rsidR="005411BC" w:rsidRPr="009861C5">
        <w:rPr>
          <w:bCs/>
          <w:noProof/>
          <w:sz w:val="22"/>
          <w:szCs w:val="22"/>
        </w:rPr>
        <w:br/>
        <w:t xml:space="preserve">w poprzednim kwartale podawanym w komunikacie Prezesa GUS i wzrost ten ma wpływ na wysokość wynagrodzenia za realizację umowy, każda ze stron umowy może wystąpić o zmianę wynagrodzenia za realizację umowy. </w:t>
      </w:r>
    </w:p>
    <w:p w14:paraId="49C67265" w14:textId="77777777" w:rsidR="005411BC" w:rsidRPr="009861C5" w:rsidRDefault="005411BC" w:rsidP="005411BC">
      <w:pPr>
        <w:numPr>
          <w:ilvl w:val="0"/>
          <w:numId w:val="32"/>
        </w:numPr>
        <w:tabs>
          <w:tab w:val="num" w:pos="426"/>
        </w:tabs>
        <w:ind w:left="426"/>
        <w:jc w:val="both"/>
        <w:rPr>
          <w:bCs/>
          <w:noProof/>
          <w:sz w:val="22"/>
          <w:szCs w:val="22"/>
        </w:rPr>
      </w:pPr>
      <w:r w:rsidRPr="009861C5">
        <w:rPr>
          <w:bCs/>
          <w:noProof/>
          <w:sz w:val="22"/>
          <w:szCs w:val="22"/>
        </w:rPr>
        <w:t>W przypadku zmian, o których mowa powyżej, należy dołączyć do wniosku dokumenty, z których będzie wynikać, w jakim zakresie zmiany te mają wpływ na koszty wykonania Umowy.</w:t>
      </w:r>
    </w:p>
    <w:p w14:paraId="5D1F6D46" w14:textId="77777777" w:rsidR="005411BC" w:rsidRPr="009861C5" w:rsidRDefault="005411BC" w:rsidP="005411BC">
      <w:pPr>
        <w:numPr>
          <w:ilvl w:val="0"/>
          <w:numId w:val="32"/>
        </w:numPr>
        <w:tabs>
          <w:tab w:val="num" w:pos="426"/>
        </w:tabs>
        <w:ind w:left="426"/>
        <w:jc w:val="both"/>
        <w:rPr>
          <w:bCs/>
          <w:noProof/>
          <w:sz w:val="22"/>
          <w:szCs w:val="22"/>
        </w:rPr>
      </w:pPr>
      <w:r w:rsidRPr="009861C5">
        <w:rPr>
          <w:bCs/>
          <w:noProof/>
          <w:sz w:val="22"/>
          <w:szCs w:val="22"/>
        </w:rPr>
        <w:t xml:space="preserve"> Maksymalna wysokość zmiany ceny wynagrodzenia nie może przekroczyć 20% pierwotnej wartości umowy.</w:t>
      </w:r>
    </w:p>
    <w:p w14:paraId="19AFF571" w14:textId="77777777" w:rsidR="005411BC" w:rsidRPr="009861C5" w:rsidRDefault="005411BC" w:rsidP="005411BC">
      <w:pPr>
        <w:numPr>
          <w:ilvl w:val="0"/>
          <w:numId w:val="32"/>
        </w:numPr>
        <w:tabs>
          <w:tab w:val="num" w:pos="426"/>
        </w:tabs>
        <w:ind w:left="426"/>
        <w:jc w:val="both"/>
        <w:rPr>
          <w:bCs/>
          <w:noProof/>
          <w:sz w:val="22"/>
          <w:szCs w:val="22"/>
        </w:rPr>
      </w:pPr>
      <w:r w:rsidRPr="009861C5">
        <w:rPr>
          <w:bCs/>
          <w:noProof/>
          <w:sz w:val="22"/>
          <w:szCs w:val="22"/>
        </w:rPr>
        <w:t>Zmiana  wynagrodzenia związana ze wzrostem cen  kosztów może zostać dokonana po upływie 6 miesięcy od dnia zawarcia umowy, z zastrzeżeniem, że zmiana wynagrodzenia nie dotyczy wynagrodzenia , które zostało zapłacone, zgodnie z warunkami umowy przed ww. terminem (tj. w terminie do 6 miesięcy od dnia zawarcia umowy).</w:t>
      </w:r>
    </w:p>
    <w:p w14:paraId="559F05B7" w14:textId="35758CF0" w:rsidR="00871FE1" w:rsidRPr="009861C5" w:rsidRDefault="005411BC" w:rsidP="005411BC">
      <w:pPr>
        <w:numPr>
          <w:ilvl w:val="0"/>
          <w:numId w:val="32"/>
        </w:numPr>
        <w:tabs>
          <w:tab w:val="clear" w:pos="700"/>
          <w:tab w:val="num" w:pos="426"/>
        </w:tabs>
        <w:ind w:left="426"/>
        <w:jc w:val="both"/>
        <w:rPr>
          <w:bCs/>
          <w:noProof/>
          <w:sz w:val="22"/>
          <w:szCs w:val="22"/>
        </w:rPr>
      </w:pPr>
      <w:r w:rsidRPr="009861C5">
        <w:rPr>
          <w:bCs/>
          <w:noProof/>
          <w:sz w:val="22"/>
          <w:szCs w:val="22"/>
        </w:rPr>
        <w:t>Wykonawca, którego wynagrodzenie zostało zmienione zgodnie z ustępem powyżej, zobowiązany jest do zmiany wynagrodzenia przysługującego podwykonawcy, z którym zawarł umowę, w zakresie odpowiadającym zmianom cen materiałów lub kosztów dotyczących zobowiązania podwykonawcy.</w:t>
      </w:r>
    </w:p>
    <w:p w14:paraId="6303B3D0"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20162AF9"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okresie stanu zagrożenia epidemiologicznego lub stanu epidemii, strony zobowiązują się do niezwłocznego, wzajemnego informowania się o wpływie okoliczności związanych z wystąpieniem COVID-19 na należyte wykonanie umowy. Potwierdzają ten wpływ dołączając oświadczenia lub dokumenty.</w:t>
      </w:r>
    </w:p>
    <w:p w14:paraId="0D7B6854"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Po stwierdzeniu, że okoliczności związane z wystąpieniem COVID-19, o których mowa w pkt 1 wpływają na należyte wykonanie umowy, strony niezwłocznie przystępują do rozpoczęcia procesu zmiany umowy zgodnie z art. 15r ustawy z dnia 2 marca 2020 r. o szczególnych rozwiązaniach związanych z zapobieganiem, przeciwdziałaniem i zwalczaniem COVID-19, innych chorób zakaźnych oraz wywołanych nimi sytuacji kryzysowych.</w:t>
      </w:r>
    </w:p>
    <w:p w14:paraId="525E1822" w14:textId="77777777" w:rsidR="0080124B" w:rsidRPr="0080124B" w:rsidRDefault="0080124B" w:rsidP="0080124B">
      <w:pPr>
        <w:numPr>
          <w:ilvl w:val="0"/>
          <w:numId w:val="32"/>
        </w:numPr>
        <w:tabs>
          <w:tab w:val="num" w:pos="426"/>
        </w:tabs>
        <w:ind w:left="426"/>
        <w:jc w:val="both"/>
        <w:rPr>
          <w:sz w:val="22"/>
          <w:szCs w:val="22"/>
        </w:rPr>
      </w:pPr>
      <w:r w:rsidRPr="0080124B">
        <w:rPr>
          <w:rFonts w:eastAsia="Arial Unicode MS"/>
          <w:bCs/>
          <w:color w:val="000000"/>
          <w:kern w:val="1"/>
          <w:sz w:val="22"/>
          <w:szCs w:val="22"/>
        </w:rPr>
        <w:t>W razie wątpliwości, przyjmuje się, że nie stanowią zmiany umowy następujące zmiany:</w:t>
      </w:r>
    </w:p>
    <w:p w14:paraId="7ED0C456"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związanych z obsługą administracyjno-organizacyjną Umowy,</w:t>
      </w:r>
    </w:p>
    <w:p w14:paraId="2A091E57"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danych teleadresowych,</w:t>
      </w:r>
    </w:p>
    <w:p w14:paraId="3ADDB643"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lastRenderedPageBreak/>
        <w:t>danych rejestrowych,</w:t>
      </w:r>
    </w:p>
    <w:p w14:paraId="66A60D31" w14:textId="77777777" w:rsidR="0080124B" w:rsidRPr="0080124B" w:rsidRDefault="0080124B" w:rsidP="0080124B">
      <w:pPr>
        <w:numPr>
          <w:ilvl w:val="0"/>
          <w:numId w:val="13"/>
        </w:numPr>
        <w:suppressAutoHyphens w:val="0"/>
        <w:ind w:left="851"/>
        <w:jc w:val="both"/>
        <w:rPr>
          <w:rFonts w:eastAsia="Arial Unicode MS"/>
          <w:bCs/>
          <w:color w:val="000000"/>
          <w:kern w:val="1"/>
          <w:sz w:val="22"/>
          <w:szCs w:val="22"/>
        </w:rPr>
      </w:pPr>
      <w:r w:rsidRPr="0080124B">
        <w:rPr>
          <w:rFonts w:eastAsia="Arial Unicode MS"/>
          <w:bCs/>
          <w:color w:val="000000"/>
          <w:kern w:val="1"/>
          <w:sz w:val="22"/>
          <w:szCs w:val="22"/>
        </w:rPr>
        <w:t>będące następstwem sukcesji uniwersalnej po jednej ze stron Umowy.</w:t>
      </w:r>
    </w:p>
    <w:p w14:paraId="0B54FD60"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Spory wynikłe z niniejszej umowy poddaje się rozstrzygnięciu sądu właściwego dla siedziby Zamawiającego.</w:t>
      </w:r>
    </w:p>
    <w:p w14:paraId="568906EB"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W sprawach nieuregulowanych niniejszą umową mają zastosowanie przepisy kodeksu cywilnego.</w:t>
      </w:r>
    </w:p>
    <w:p w14:paraId="61DB444E"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Integralną częścią umowy jest specyfikacja istotnych warunków zamówienia i oferta Wykonawcy wraz z załącznikami. </w:t>
      </w:r>
    </w:p>
    <w:p w14:paraId="33D8437F"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 xml:space="preserve">Umowa podlega prawu polskiemu i zgodnie z nim powinna być interpretowana. </w:t>
      </w:r>
    </w:p>
    <w:p w14:paraId="0AA22CD7" w14:textId="77777777" w:rsidR="0080124B" w:rsidRPr="0080124B" w:rsidRDefault="0080124B" w:rsidP="0080124B">
      <w:pPr>
        <w:numPr>
          <w:ilvl w:val="0"/>
          <w:numId w:val="32"/>
        </w:numPr>
        <w:tabs>
          <w:tab w:val="num" w:pos="426"/>
        </w:tabs>
        <w:ind w:left="426"/>
        <w:jc w:val="both"/>
        <w:rPr>
          <w:spacing w:val="-3"/>
          <w:sz w:val="22"/>
          <w:szCs w:val="22"/>
        </w:rPr>
      </w:pPr>
      <w:r w:rsidRPr="0080124B">
        <w:rPr>
          <w:spacing w:val="-3"/>
          <w:sz w:val="22"/>
          <w:szCs w:val="22"/>
        </w:rPr>
        <w:t>Wszelka korespondencja, zawiadomienia, wezwania i inne stanowiska stron mogą być przekazywane drugiej stronie wyłącznie w formie pisemnej.</w:t>
      </w:r>
    </w:p>
    <w:p w14:paraId="0A9EF572"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Umowa została sporządzona w 2 jednobrzmiących egzemplarzach.</w:t>
      </w:r>
    </w:p>
    <w:p w14:paraId="0F3AD8E1" w14:textId="77777777" w:rsidR="0080124B" w:rsidRPr="0080124B" w:rsidRDefault="0080124B" w:rsidP="0080124B">
      <w:pPr>
        <w:numPr>
          <w:ilvl w:val="0"/>
          <w:numId w:val="32"/>
        </w:numPr>
        <w:tabs>
          <w:tab w:val="num" w:pos="426"/>
        </w:tabs>
        <w:ind w:left="426"/>
        <w:jc w:val="both"/>
        <w:rPr>
          <w:sz w:val="22"/>
          <w:szCs w:val="22"/>
        </w:rPr>
      </w:pPr>
      <w:r w:rsidRPr="0080124B">
        <w:rPr>
          <w:sz w:val="22"/>
          <w:szCs w:val="22"/>
        </w:rPr>
        <w:t xml:space="preserve">Umowa wchodzi w życie z dniem zawarcia.   </w:t>
      </w:r>
    </w:p>
    <w:p w14:paraId="6AAE2D4A" w14:textId="77777777" w:rsidR="005411BC" w:rsidRPr="009C11C7" w:rsidRDefault="005411BC" w:rsidP="00B46FA8">
      <w:pPr>
        <w:suppressAutoHyphens w:val="0"/>
        <w:rPr>
          <w:bCs/>
          <w:sz w:val="22"/>
          <w:szCs w:val="22"/>
          <w:lang w:eastAsia="pl-PL"/>
        </w:rPr>
      </w:pPr>
      <w:bookmarkStart w:id="11" w:name="_GoBack"/>
      <w:bookmarkEnd w:id="11"/>
    </w:p>
    <w:p w14:paraId="6E291F05" w14:textId="395126BB" w:rsidR="009C5EDC" w:rsidRPr="009C11C7" w:rsidRDefault="005411BC" w:rsidP="00B46FA8">
      <w:pPr>
        <w:suppressAutoHyphens w:val="0"/>
        <w:jc w:val="center"/>
        <w:rPr>
          <w:b/>
          <w:sz w:val="22"/>
          <w:szCs w:val="22"/>
          <w:lang w:eastAsia="de-DE"/>
        </w:rPr>
      </w:pPr>
      <w:r>
        <w:rPr>
          <w:b/>
          <w:sz w:val="22"/>
          <w:szCs w:val="22"/>
          <w:lang w:eastAsia="de-DE"/>
        </w:rPr>
        <w:t>§ 8</w:t>
      </w:r>
    </w:p>
    <w:p w14:paraId="3A97F59B" w14:textId="40ACEF2A" w:rsidR="009C5EDC" w:rsidRPr="009C11C7" w:rsidRDefault="009C5EDC" w:rsidP="00B46FA8">
      <w:pPr>
        <w:suppressAutoHyphens w:val="0"/>
        <w:jc w:val="center"/>
        <w:rPr>
          <w:b/>
          <w:sz w:val="22"/>
          <w:szCs w:val="22"/>
          <w:lang w:eastAsia="de-DE"/>
        </w:rPr>
      </w:pPr>
      <w:bookmarkStart w:id="12" w:name="_Hlk111106497"/>
      <w:r w:rsidRPr="009C11C7">
        <w:rPr>
          <w:b/>
          <w:sz w:val="22"/>
          <w:szCs w:val="22"/>
          <w:lang w:eastAsia="de-DE"/>
        </w:rPr>
        <w:t>Informacje prawnie chronione</w:t>
      </w:r>
      <w:bookmarkEnd w:id="12"/>
    </w:p>
    <w:p w14:paraId="72B61FA3"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Umowa jest jawna i podlega udostępnieniu na zasadach określonych w przepisach ustawy z dnia 6 września 2001 r. o dostępie do informacji publicznej.</w:t>
      </w:r>
    </w:p>
    <w:p w14:paraId="4FE8925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zobowiązuje się w okresie obowiązywania Umowy oraz po jej wygaśnięciu lub rozwiązaniu, do zachowania w ścisłej tajemnicy wszelkich informacji dotyczących Zamawiającego, obejmujących:</w:t>
      </w:r>
    </w:p>
    <w:p w14:paraId="28441E8E" w14:textId="77777777" w:rsidR="009C5EDC" w:rsidRPr="009C11C7" w:rsidRDefault="009C5EDC" w:rsidP="00B46FA8">
      <w:pPr>
        <w:numPr>
          <w:ilvl w:val="0"/>
          <w:numId w:val="4"/>
        </w:numPr>
        <w:shd w:val="clear" w:color="auto" w:fill="FFFFFF"/>
        <w:suppressAutoHyphens w:val="0"/>
        <w:jc w:val="both"/>
        <w:rPr>
          <w:bCs/>
          <w:sz w:val="22"/>
          <w:szCs w:val="22"/>
          <w:lang w:eastAsia="pl-PL"/>
        </w:rPr>
      </w:pPr>
      <w:r w:rsidRPr="009C11C7">
        <w:rPr>
          <w:bCs/>
          <w:sz w:val="22"/>
          <w:szCs w:val="22"/>
          <w:lang w:eastAsia="pl-PL"/>
        </w:rPr>
        <w:t>dane osobowe - chronione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C11C7">
        <w:rPr>
          <w:bCs/>
          <w:sz w:val="22"/>
          <w:szCs w:val="22"/>
          <w:lang w:eastAsia="pl-PL"/>
        </w:rPr>
        <w:t>Dz.U.UE</w:t>
      </w:r>
      <w:proofErr w:type="spellEnd"/>
      <w:r w:rsidRPr="009C11C7">
        <w:rPr>
          <w:bCs/>
          <w:sz w:val="22"/>
          <w:szCs w:val="22"/>
          <w:lang w:eastAsia="pl-PL"/>
        </w:rPr>
        <w:t>. z 2016 r., L 119, poz. 1) oraz ustawy z dnia 10 maja 2018 r. o ochronie danych osobowych;</w:t>
      </w:r>
    </w:p>
    <w:p w14:paraId="5854F178"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stanowiące tajemnicę przedsiębiorstwa - chronione na podstawie ustawy z dnia 16 kwietnia 1993 r. o zwalczaniu nieuczciwej konkurencji;</w:t>
      </w:r>
    </w:p>
    <w:p w14:paraId="4DC07829" w14:textId="77777777" w:rsidR="009C5EDC" w:rsidRPr="009C11C7" w:rsidRDefault="009C5EDC" w:rsidP="00B46FA8">
      <w:pPr>
        <w:numPr>
          <w:ilvl w:val="0"/>
          <w:numId w:val="4"/>
        </w:numPr>
        <w:shd w:val="clear" w:color="auto" w:fill="FFFFFF"/>
        <w:suppressAutoHyphens w:val="0"/>
        <w:ind w:hanging="357"/>
        <w:jc w:val="both"/>
        <w:rPr>
          <w:bCs/>
          <w:sz w:val="22"/>
          <w:szCs w:val="22"/>
          <w:lang w:eastAsia="pl-PL"/>
        </w:rPr>
      </w:pPr>
      <w:r w:rsidRPr="009C11C7">
        <w:rPr>
          <w:bCs/>
          <w:sz w:val="22"/>
          <w:szCs w:val="22"/>
          <w:lang w:eastAsia="pl-PL"/>
        </w:rPr>
        <w:t>informacje, które mogą mieć wpływ na funkcjonowanie lub stan bezpieczeństwa Zamawiającego.</w:t>
      </w:r>
    </w:p>
    <w:p w14:paraId="6BCEA87D"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o których mowa w ust. 2 zwane są dalej „informacjami prawnie chronionymi".</w:t>
      </w:r>
    </w:p>
    <w:p w14:paraId="7222BD51"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oświadcza, że posiada wdrożoną i udokumentowaną politykę bezpieczeństwa informacji na dowód czego może przedstawić do wglądu Zamawiającego, na jego żądanie, stosowną dokumentację.</w:t>
      </w:r>
    </w:p>
    <w:p w14:paraId="39C5BAA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Informacje prawnie chronione mogą być udostępnione jedynie na podstawie stosownych przepisów prawa tylko w zakresie niezbędnym dla należytego wykonania przedmiotu umowy.</w:t>
      </w:r>
    </w:p>
    <w:p w14:paraId="71962D4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Obowiązek zachowania poufności nie dotyczy informacji ujawnionych publicznie, czy powszechnie znanych i trwa także po wykonaniu Umowy.</w:t>
      </w:r>
    </w:p>
    <w:p w14:paraId="2953AE66"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Wykonawca zobowiązany jest do realizacji postanowień umowy z zachowaniem należytej staranności, jak również zabezpieczenia i zachowania w tajemnicy - zarówno w trakcie trwania umowy, jak i po jej ustaniu - wszelkich informacji i danych osobowych, nie będących jawnymi, do których uzyska dostęp w związku z realizacją umowy.</w:t>
      </w:r>
    </w:p>
    <w:p w14:paraId="0A563C20"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Ujawnianie informacji prawnie chronionych, niezależnie od sposobu ich ujawnienia, w celu innym niż należyte wykonanie umowy, jest co do zasady niedopuszczalne chyba, że Zamawiający uprzednio wyrazi na to zgodę w formie pisemnej pod rygorem nieważności.</w:t>
      </w:r>
    </w:p>
    <w:p w14:paraId="294D4C8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korzystania przez Wykonawcę z usług podmiotów trzecich, w ramach realizacji których wystąpi konieczność przekazania im informacji o których mowa w niniejszym paragrafie, nakłada on na takie podmioty identyczne zobowiązania jakie ciążą na nim w związku z zapisami tego paragrafu.</w:t>
      </w:r>
    </w:p>
    <w:p w14:paraId="157D93AA"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Strona ma obowiązek zapewnić ochronę informacji prawnie chronionych według najwyższych przewidzianych prawem standardów, w tym zapewnić ochronę systemów i sieci teleinformatycznych, w których są przetwarzane, przechowywane lub przekazywane informacje prawnie chronione drugiej Strony, a także kontrolować ochronę tych informacji.</w:t>
      </w:r>
    </w:p>
    <w:p w14:paraId="0D969237"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W przypadku, gdy Strona została zobowiązana do ujawnienia informacji prawnie chronionych w całości lub w części uprawnionemu organowi, w granicach obowiązującego prawa, Strona ta zobowiązana jest jedynie uprzedzić drugą Stronę o nałożonym na nią obowiązku.</w:t>
      </w:r>
    </w:p>
    <w:p w14:paraId="6473F6F5"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lastRenderedPageBreak/>
        <w:t>W razie powzięcia przez Stronę wiedzy o nieuprawnionym ujawnieniu informacji prawnie chronionych zobowiązana jest ona niezwłocznie powiadomić o tym fakcie drugą Stronę w celu umożliwienia jej podjęcia stosowanych środków zapobiegawczych.</w:t>
      </w:r>
    </w:p>
    <w:p w14:paraId="4FD610EF" w14:textId="77777777" w:rsidR="009C5EDC" w:rsidRPr="009C11C7" w:rsidRDefault="009C5EDC" w:rsidP="00B46FA8">
      <w:pPr>
        <w:numPr>
          <w:ilvl w:val="0"/>
          <w:numId w:val="3"/>
        </w:numPr>
        <w:suppressAutoHyphens w:val="0"/>
        <w:jc w:val="both"/>
        <w:rPr>
          <w:bCs/>
          <w:sz w:val="22"/>
          <w:szCs w:val="22"/>
          <w:lang w:eastAsia="de-DE"/>
        </w:rPr>
      </w:pPr>
      <w:r w:rsidRPr="009C11C7">
        <w:rPr>
          <w:bCs/>
          <w:sz w:val="22"/>
          <w:szCs w:val="22"/>
          <w:lang w:eastAsia="de-DE"/>
        </w:rPr>
        <w:t>Powierzone Wykonawcy dane osobowe mogą być przetwarzane wyłącznie w celu należytego wykonania umowy.</w:t>
      </w:r>
    </w:p>
    <w:p w14:paraId="70D928D2" w14:textId="56063B8A" w:rsidR="005411BC" w:rsidRPr="009861C5" w:rsidRDefault="009C5EDC" w:rsidP="009861C5">
      <w:pPr>
        <w:numPr>
          <w:ilvl w:val="0"/>
          <w:numId w:val="3"/>
        </w:numPr>
        <w:suppressAutoHyphens w:val="0"/>
        <w:jc w:val="both"/>
        <w:rPr>
          <w:bCs/>
          <w:sz w:val="22"/>
          <w:szCs w:val="22"/>
          <w:lang w:eastAsia="de-DE"/>
        </w:rPr>
      </w:pPr>
      <w:r w:rsidRPr="009C11C7">
        <w:rPr>
          <w:bCs/>
          <w:sz w:val="22"/>
          <w:szCs w:val="22"/>
          <w:lang w:eastAsia="de-DE"/>
        </w:rPr>
        <w:t>W przypadku naruszenia przepisów, o których mowa w ust. 2, z przyczyn leżących po stronie Wykonawcy, w następstwie którego Zamawiający zostanie zobowiązany do zapłaty odszkodowania, innej należności lub ukarany grzywną, Wykonawca zobowiązuje się zapłacić na rzecz Zamawiającego ww. koszty związane z zapłatą ww. odszkodowań, innych należności lub grzywien a także koszty ewentualnego postępowania toczącego się w związku z naruszeniem ww. przepisów.</w:t>
      </w:r>
    </w:p>
    <w:p w14:paraId="6070C0B8" w14:textId="49FA039B" w:rsidR="009C5EDC" w:rsidRPr="009C11C7" w:rsidRDefault="005411BC" w:rsidP="00B46FA8">
      <w:pPr>
        <w:suppressAutoHyphens w:val="0"/>
        <w:jc w:val="center"/>
        <w:rPr>
          <w:rFonts w:eastAsia="Calibri"/>
          <w:b/>
          <w:sz w:val="22"/>
          <w:szCs w:val="22"/>
          <w:lang w:eastAsia="en-US"/>
        </w:rPr>
      </w:pPr>
      <w:r>
        <w:rPr>
          <w:rFonts w:eastAsia="Calibri"/>
          <w:b/>
          <w:sz w:val="22"/>
          <w:szCs w:val="22"/>
          <w:lang w:eastAsia="en-US"/>
        </w:rPr>
        <w:t>§ 9</w:t>
      </w:r>
    </w:p>
    <w:p w14:paraId="609E3213" w14:textId="77777777" w:rsidR="009C5EDC" w:rsidRPr="009C11C7" w:rsidRDefault="009C5EDC" w:rsidP="00B46FA8">
      <w:pPr>
        <w:suppressAutoHyphens w:val="0"/>
        <w:jc w:val="center"/>
        <w:rPr>
          <w:rFonts w:eastAsia="Calibri"/>
          <w:b/>
          <w:sz w:val="22"/>
          <w:szCs w:val="22"/>
          <w:lang w:eastAsia="en-US"/>
        </w:rPr>
      </w:pPr>
      <w:r w:rsidRPr="009C11C7">
        <w:rPr>
          <w:rFonts w:eastAsia="Calibri"/>
          <w:b/>
          <w:sz w:val="22"/>
          <w:szCs w:val="22"/>
          <w:lang w:eastAsia="en-US"/>
        </w:rPr>
        <w:t>Klauzula salwatoryjna</w:t>
      </w:r>
    </w:p>
    <w:p w14:paraId="2FF3FDF0"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razie gdyby którekolwiek z postanowień niniejszej Umowy było lub miało stać się nieważne, ważność całej Umowy pozostaje przez to w pozostałej części nienaruszona.</w:t>
      </w:r>
    </w:p>
    <w:p w14:paraId="3E619D68" w14:textId="77777777" w:rsidR="009C5EDC" w:rsidRPr="009C11C7" w:rsidRDefault="009C5EDC" w:rsidP="00B46FA8">
      <w:pPr>
        <w:numPr>
          <w:ilvl w:val="0"/>
          <w:numId w:val="15"/>
        </w:numPr>
        <w:suppressAutoHyphens w:val="0"/>
        <w:autoSpaceDE w:val="0"/>
        <w:autoSpaceDN w:val="0"/>
        <w:adjustRightInd w:val="0"/>
        <w:jc w:val="both"/>
        <w:rPr>
          <w:rFonts w:eastAsia="Calibri"/>
          <w:bCs/>
          <w:sz w:val="22"/>
          <w:szCs w:val="22"/>
          <w:lang w:eastAsia="pl-PL"/>
        </w:rPr>
      </w:pPr>
      <w:r w:rsidRPr="009C11C7">
        <w:rPr>
          <w:rFonts w:eastAsia="Calibri"/>
          <w:bCs/>
          <w:sz w:val="22"/>
          <w:szCs w:val="22"/>
          <w:lang w:eastAsia="pl-PL"/>
        </w:rPr>
        <w:t>W takim przypadku strony Umowy zastąpią nieważne postanowienie innym, wiążącym prawnie postanowieniem, które możliwie najwierniej oddaje zamierzony cel gospodarczy nieważnego postanowienia. Odpowiednio dotyczy to także ewentualnych luk w Umowie.</w:t>
      </w:r>
    </w:p>
    <w:p w14:paraId="6854A074" w14:textId="77777777" w:rsidR="0080124B" w:rsidRDefault="0080124B" w:rsidP="00B46FA8">
      <w:pPr>
        <w:suppressAutoHyphens w:val="0"/>
        <w:jc w:val="center"/>
        <w:rPr>
          <w:b/>
          <w:sz w:val="22"/>
          <w:szCs w:val="22"/>
          <w:lang w:eastAsia="pl-PL"/>
        </w:rPr>
      </w:pPr>
    </w:p>
    <w:p w14:paraId="119C7B3A" w14:textId="3AD109A6" w:rsidR="009C5EDC" w:rsidRPr="009C11C7" w:rsidRDefault="005411BC" w:rsidP="00B46FA8">
      <w:pPr>
        <w:suppressAutoHyphens w:val="0"/>
        <w:jc w:val="center"/>
        <w:rPr>
          <w:b/>
          <w:sz w:val="22"/>
          <w:szCs w:val="22"/>
          <w:lang w:eastAsia="pl-PL"/>
        </w:rPr>
      </w:pPr>
      <w:r>
        <w:rPr>
          <w:b/>
          <w:sz w:val="22"/>
          <w:szCs w:val="22"/>
          <w:lang w:eastAsia="pl-PL"/>
        </w:rPr>
        <w:t>§ 10</w:t>
      </w:r>
    </w:p>
    <w:p w14:paraId="3B3027ED" w14:textId="77777777" w:rsidR="009C5EDC" w:rsidRPr="009C11C7" w:rsidRDefault="009C5EDC" w:rsidP="00B46FA8">
      <w:pPr>
        <w:suppressAutoHyphens w:val="0"/>
        <w:jc w:val="center"/>
        <w:rPr>
          <w:b/>
          <w:sz w:val="22"/>
          <w:szCs w:val="22"/>
          <w:lang w:eastAsia="pl-PL"/>
        </w:rPr>
      </w:pPr>
      <w:r w:rsidRPr="009C11C7">
        <w:rPr>
          <w:b/>
          <w:sz w:val="22"/>
          <w:szCs w:val="22"/>
          <w:lang w:eastAsia="pl-PL"/>
        </w:rPr>
        <w:t>Adres do korespondencji</w:t>
      </w:r>
    </w:p>
    <w:p w14:paraId="4178905B" w14:textId="77777777" w:rsidR="009C5EDC" w:rsidRPr="009C11C7" w:rsidRDefault="009C5EDC" w:rsidP="00B46FA8">
      <w:pPr>
        <w:suppressAutoHyphens w:val="0"/>
        <w:jc w:val="both"/>
        <w:rPr>
          <w:bCs/>
          <w:sz w:val="22"/>
          <w:szCs w:val="22"/>
          <w:lang w:eastAsia="pl-PL"/>
        </w:rPr>
      </w:pPr>
      <w:r w:rsidRPr="009C11C7">
        <w:rPr>
          <w:bCs/>
          <w:sz w:val="22"/>
          <w:szCs w:val="22"/>
          <w:lang w:eastAsia="pl-PL"/>
        </w:rPr>
        <w:t>Strony podają jako adresy do korespondencji adresy wskazane we wstępie do niniejszej umowy. Każda ze stron zobowiązana jest do powiadomienia drugiej strony o zmianie adresu. W przypadku zaniechania zawiadomienia skuteczne jest skierowanie oświadczenia na ostatni znany drugiej stronie adres.</w:t>
      </w:r>
    </w:p>
    <w:p w14:paraId="4946C40E" w14:textId="77777777" w:rsidR="009C5EDC" w:rsidRPr="009C11C7" w:rsidRDefault="009C5EDC" w:rsidP="00B46FA8">
      <w:pPr>
        <w:suppressAutoHyphens w:val="0"/>
        <w:jc w:val="center"/>
        <w:rPr>
          <w:bCs/>
          <w:sz w:val="22"/>
          <w:szCs w:val="22"/>
          <w:lang w:eastAsia="pl-PL"/>
        </w:rPr>
      </w:pPr>
    </w:p>
    <w:p w14:paraId="3ADC347D" w14:textId="467EEA46" w:rsidR="009C5EDC" w:rsidRPr="009C11C7" w:rsidRDefault="005411BC" w:rsidP="00B46FA8">
      <w:pPr>
        <w:suppressAutoHyphens w:val="0"/>
        <w:jc w:val="center"/>
        <w:rPr>
          <w:b/>
          <w:bCs/>
          <w:sz w:val="22"/>
          <w:szCs w:val="22"/>
          <w:lang w:eastAsia="pl-PL"/>
        </w:rPr>
      </w:pPr>
      <w:r>
        <w:rPr>
          <w:b/>
          <w:bCs/>
          <w:sz w:val="22"/>
          <w:szCs w:val="22"/>
          <w:lang w:eastAsia="pl-PL"/>
        </w:rPr>
        <w:t>§ 11</w:t>
      </w:r>
    </w:p>
    <w:p w14:paraId="2CD66C5D"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Wszelkie spory powstałe w związku z umową będą rozstrzygane przez Sąd właściwy ze względu na siedzibę Zamawiającego.</w:t>
      </w:r>
    </w:p>
    <w:p w14:paraId="3907F42B"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 xml:space="preserve">W sprawach nieuregulowanych niniejszą umową mają zastosowanie przepisy Kodeksu Cywilnego, ustawy z dnia 11 września 2019 r. – Prawo zamówień publicznych wraz z przepisami wykonawczymi i inne obowiązujące przepisy prawa. </w:t>
      </w:r>
    </w:p>
    <w:p w14:paraId="012EDAEF" w14:textId="77777777" w:rsidR="009C5EDC" w:rsidRPr="009C11C7" w:rsidRDefault="009C5EDC" w:rsidP="00B46FA8">
      <w:pPr>
        <w:numPr>
          <w:ilvl w:val="0"/>
          <w:numId w:val="12"/>
        </w:numPr>
        <w:tabs>
          <w:tab w:val="left" w:pos="426"/>
        </w:tabs>
        <w:suppressAutoHyphens w:val="0"/>
        <w:ind w:left="426" w:hanging="426"/>
        <w:jc w:val="both"/>
        <w:rPr>
          <w:bCs/>
          <w:sz w:val="22"/>
          <w:szCs w:val="22"/>
          <w:lang w:eastAsia="pl-PL"/>
        </w:rPr>
      </w:pPr>
      <w:r w:rsidRPr="009C11C7">
        <w:rPr>
          <w:bCs/>
          <w:sz w:val="22"/>
          <w:szCs w:val="22"/>
          <w:lang w:eastAsia="pl-PL"/>
        </w:rPr>
        <w:t>Umowa sporządzona została w dwóch jednobrzmiących egzemplarzach, po jednym dla każdej ze stron.</w:t>
      </w:r>
    </w:p>
    <w:p w14:paraId="7D91B6F9" w14:textId="77777777" w:rsidR="00B95998" w:rsidRDefault="00117F6E" w:rsidP="00B46FA8">
      <w:pPr>
        <w:rPr>
          <w:sz w:val="22"/>
          <w:szCs w:val="22"/>
        </w:rPr>
      </w:pPr>
    </w:p>
    <w:p w14:paraId="5A25587B" w14:textId="77777777" w:rsidR="00F85562" w:rsidRDefault="00F85562" w:rsidP="00B46FA8">
      <w:pPr>
        <w:rPr>
          <w:sz w:val="22"/>
          <w:szCs w:val="22"/>
        </w:rPr>
      </w:pPr>
    </w:p>
    <w:p w14:paraId="65C04CF5" w14:textId="77777777" w:rsidR="00F85562" w:rsidRDefault="00F85562" w:rsidP="00B46FA8">
      <w:pPr>
        <w:rPr>
          <w:sz w:val="22"/>
          <w:szCs w:val="22"/>
        </w:rPr>
      </w:pPr>
    </w:p>
    <w:p w14:paraId="1D5550E3" w14:textId="77777777" w:rsidR="00F85562" w:rsidRPr="00F85562" w:rsidRDefault="00F85562" w:rsidP="00F85562">
      <w:pPr>
        <w:spacing w:line="300" w:lineRule="exact"/>
        <w:ind w:firstLine="340"/>
        <w:jc w:val="both"/>
        <w:rPr>
          <w:b/>
          <w:sz w:val="22"/>
          <w:szCs w:val="22"/>
        </w:rPr>
      </w:pPr>
      <w:r w:rsidRPr="00F85562">
        <w:rPr>
          <w:b/>
          <w:sz w:val="22"/>
          <w:szCs w:val="22"/>
        </w:rPr>
        <w:t>WYKONAWCA</w:t>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r>
      <w:r w:rsidRPr="00F85562">
        <w:rPr>
          <w:b/>
          <w:sz w:val="22"/>
          <w:szCs w:val="22"/>
        </w:rPr>
        <w:tab/>
        <w:t>ZAMAWIAJĄCY</w:t>
      </w:r>
    </w:p>
    <w:p w14:paraId="6D0CCDEF" w14:textId="77777777" w:rsidR="00F85562" w:rsidRPr="00F85562" w:rsidRDefault="00F85562" w:rsidP="00F85562">
      <w:pPr>
        <w:spacing w:line="300" w:lineRule="exact"/>
        <w:ind w:firstLine="340"/>
        <w:jc w:val="both"/>
        <w:rPr>
          <w:b/>
          <w:sz w:val="22"/>
          <w:szCs w:val="22"/>
        </w:rPr>
      </w:pPr>
    </w:p>
    <w:p w14:paraId="3C4A8D80" w14:textId="77777777" w:rsidR="00F85562" w:rsidRDefault="00F85562" w:rsidP="00F85562">
      <w:pPr>
        <w:spacing w:line="300" w:lineRule="exact"/>
        <w:jc w:val="both"/>
        <w:rPr>
          <w:b/>
          <w:sz w:val="22"/>
          <w:szCs w:val="22"/>
        </w:rPr>
      </w:pPr>
    </w:p>
    <w:p w14:paraId="13233B46" w14:textId="77777777" w:rsidR="00F85562" w:rsidRPr="00F85562" w:rsidRDefault="00F85562" w:rsidP="00F85562">
      <w:pPr>
        <w:spacing w:line="300" w:lineRule="exact"/>
        <w:jc w:val="both"/>
        <w:rPr>
          <w:b/>
          <w:sz w:val="22"/>
          <w:szCs w:val="22"/>
        </w:rPr>
      </w:pPr>
    </w:p>
    <w:p w14:paraId="49A5A2C1" w14:textId="77777777" w:rsidR="00F85562" w:rsidRPr="00F85562" w:rsidRDefault="00F85562" w:rsidP="00F85562">
      <w:pPr>
        <w:spacing w:line="300" w:lineRule="exact"/>
        <w:ind w:firstLine="340"/>
        <w:jc w:val="both"/>
        <w:rPr>
          <w:sz w:val="22"/>
          <w:szCs w:val="22"/>
        </w:rPr>
      </w:pPr>
      <w:r w:rsidRPr="00F85562">
        <w:rPr>
          <w:sz w:val="22"/>
          <w:szCs w:val="22"/>
        </w:rPr>
        <w:t>............................</w:t>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r>
      <w:r w:rsidRPr="00F85562">
        <w:rPr>
          <w:sz w:val="22"/>
          <w:szCs w:val="22"/>
        </w:rPr>
        <w:tab/>
        <w:t>..............................</w:t>
      </w:r>
    </w:p>
    <w:p w14:paraId="10C50B00" w14:textId="77777777" w:rsidR="00F85562" w:rsidRPr="00F85562" w:rsidRDefault="00F85562" w:rsidP="00F85562">
      <w:pPr>
        <w:spacing w:line="300" w:lineRule="exact"/>
        <w:jc w:val="both"/>
        <w:rPr>
          <w:b/>
          <w:sz w:val="22"/>
          <w:szCs w:val="22"/>
        </w:rPr>
      </w:pPr>
    </w:p>
    <w:p w14:paraId="7243B71E" w14:textId="77777777" w:rsidR="00F85562" w:rsidRDefault="00F85562" w:rsidP="00F85562">
      <w:pPr>
        <w:spacing w:line="300" w:lineRule="exact"/>
        <w:jc w:val="both"/>
        <w:rPr>
          <w:b/>
          <w:sz w:val="22"/>
          <w:szCs w:val="22"/>
        </w:rPr>
      </w:pPr>
    </w:p>
    <w:p w14:paraId="3D9C432D" w14:textId="77777777" w:rsidR="00F85562" w:rsidRPr="00F85562" w:rsidRDefault="00F85562" w:rsidP="00F85562">
      <w:pPr>
        <w:spacing w:line="300" w:lineRule="exact"/>
        <w:jc w:val="both"/>
        <w:rPr>
          <w:b/>
          <w:sz w:val="22"/>
          <w:szCs w:val="22"/>
        </w:rPr>
      </w:pPr>
    </w:p>
    <w:p w14:paraId="2EC9FC27" w14:textId="77777777" w:rsidR="00F85562" w:rsidRPr="00F85562" w:rsidRDefault="00F85562" w:rsidP="00F85562">
      <w:pPr>
        <w:spacing w:line="300" w:lineRule="exact"/>
        <w:jc w:val="both"/>
        <w:rPr>
          <w:b/>
        </w:rPr>
      </w:pPr>
      <w:r w:rsidRPr="00F85562">
        <w:rPr>
          <w:b/>
        </w:rPr>
        <w:t>Załączniki:</w:t>
      </w:r>
    </w:p>
    <w:p w14:paraId="15DB1FBD" w14:textId="77777777" w:rsidR="00F85562" w:rsidRPr="00F85562" w:rsidRDefault="00F85562" w:rsidP="00F85562">
      <w:pPr>
        <w:numPr>
          <w:ilvl w:val="0"/>
          <w:numId w:val="24"/>
        </w:numPr>
        <w:spacing w:line="300" w:lineRule="exact"/>
        <w:ind w:left="426"/>
        <w:jc w:val="both"/>
      </w:pPr>
      <w:r w:rsidRPr="00F85562">
        <w:t>Formularz Ofertowy</w:t>
      </w:r>
    </w:p>
    <w:p w14:paraId="0B1E6FBA" w14:textId="138A23AD" w:rsidR="00F85562" w:rsidRPr="00917051" w:rsidRDefault="00F85562" w:rsidP="00B46FA8">
      <w:pPr>
        <w:numPr>
          <w:ilvl w:val="0"/>
          <w:numId w:val="24"/>
        </w:numPr>
        <w:spacing w:line="300" w:lineRule="exact"/>
        <w:ind w:left="426"/>
        <w:jc w:val="both"/>
      </w:pPr>
      <w:r w:rsidRPr="00F85562">
        <w:t>Formularz asortymentowo-ilościowy</w:t>
      </w:r>
    </w:p>
    <w:sectPr w:rsidR="00F85562" w:rsidRPr="009170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C5361" w14:textId="77777777" w:rsidR="00117F6E" w:rsidRDefault="00117F6E" w:rsidP="009C5EDC">
      <w:r>
        <w:separator/>
      </w:r>
    </w:p>
  </w:endnote>
  <w:endnote w:type="continuationSeparator" w:id="0">
    <w:p w14:paraId="408F502A" w14:textId="77777777" w:rsidR="00117F6E" w:rsidRDefault="00117F6E" w:rsidP="009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633336"/>
      <w:docPartObj>
        <w:docPartGallery w:val="Page Numbers (Bottom of Page)"/>
        <w:docPartUnique/>
      </w:docPartObj>
    </w:sdtPr>
    <w:sdtEndPr/>
    <w:sdtContent>
      <w:p w14:paraId="53E75CB5" w14:textId="77777777" w:rsidR="00F85562" w:rsidRDefault="00F85562">
        <w:pPr>
          <w:pStyle w:val="Stopka"/>
          <w:jc w:val="right"/>
        </w:pPr>
        <w:r>
          <w:fldChar w:fldCharType="begin"/>
        </w:r>
        <w:r>
          <w:instrText>PAGE   \* MERGEFORMAT</w:instrText>
        </w:r>
        <w:r>
          <w:fldChar w:fldCharType="separate"/>
        </w:r>
        <w:r w:rsidR="009861C5">
          <w:rPr>
            <w:noProof/>
          </w:rPr>
          <w:t>8</w:t>
        </w:r>
        <w:r>
          <w:fldChar w:fldCharType="end"/>
        </w:r>
      </w:p>
    </w:sdtContent>
  </w:sdt>
  <w:p w14:paraId="6DDC5F12" w14:textId="77777777" w:rsidR="00F85562" w:rsidRDefault="00F855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21460" w14:textId="77777777" w:rsidR="00117F6E" w:rsidRDefault="00117F6E" w:rsidP="009C5EDC">
      <w:r>
        <w:separator/>
      </w:r>
    </w:p>
  </w:footnote>
  <w:footnote w:type="continuationSeparator" w:id="0">
    <w:p w14:paraId="5F49832E" w14:textId="77777777" w:rsidR="00117F6E" w:rsidRDefault="00117F6E" w:rsidP="009C5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2"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3"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4"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5" w15:restartNumberingAfterBreak="0">
    <w:nsid w:val="0295458C"/>
    <w:multiLevelType w:val="hybridMultilevel"/>
    <w:tmpl w:val="8724113A"/>
    <w:lvl w:ilvl="0" w:tplc="56DE1340">
      <w:start w:val="1"/>
      <w:numFmt w:val="bullet"/>
      <w:lvlText w:val=""/>
      <w:lvlJc w:val="left"/>
      <w:pPr>
        <w:ind w:left="795" w:hanging="360"/>
      </w:pPr>
      <w:rPr>
        <w:rFonts w:ascii="Symbol" w:hAnsi="Symbol" w:hint="default"/>
        <w:sz w:val="24"/>
        <w:szCs w:val="24"/>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6" w15:restartNumberingAfterBreak="0">
    <w:nsid w:val="09B0639B"/>
    <w:multiLevelType w:val="multilevel"/>
    <w:tmpl w:val="FC92EF2E"/>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CF66D62"/>
    <w:multiLevelType w:val="multilevel"/>
    <w:tmpl w:val="0ACECA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5A2762"/>
    <w:multiLevelType w:val="hybridMultilevel"/>
    <w:tmpl w:val="8C287F16"/>
    <w:lvl w:ilvl="0" w:tplc="6096F5DC">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EB920854">
      <w:start w:val="15"/>
      <w:numFmt w:val="upperRoman"/>
      <w:lvlText w:val="%3."/>
      <w:lvlJc w:val="left"/>
      <w:pPr>
        <w:tabs>
          <w:tab w:val="num" w:pos="2340"/>
        </w:tabs>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81B04B2"/>
    <w:multiLevelType w:val="hybridMultilevel"/>
    <w:tmpl w:val="29063F62"/>
    <w:lvl w:ilvl="0" w:tplc="B072B206">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1D4F81"/>
    <w:multiLevelType w:val="hybridMultilevel"/>
    <w:tmpl w:val="C0DAE014"/>
    <w:lvl w:ilvl="0" w:tplc="52AC24D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AA0261"/>
    <w:multiLevelType w:val="hybridMultilevel"/>
    <w:tmpl w:val="F050F3DC"/>
    <w:lvl w:ilvl="0" w:tplc="56DE1340">
      <w:start w:val="1"/>
      <w:numFmt w:val="bullet"/>
      <w:lvlText w:val=""/>
      <w:lvlJc w:val="left"/>
      <w:pPr>
        <w:ind w:left="1155" w:hanging="360"/>
      </w:pPr>
      <w:rPr>
        <w:rFonts w:ascii="Symbol" w:hAnsi="Symbol" w:hint="default"/>
        <w:sz w:val="24"/>
        <w:szCs w:val="24"/>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2" w15:restartNumberingAfterBreak="0">
    <w:nsid w:val="1CCB583E"/>
    <w:multiLevelType w:val="hybridMultilevel"/>
    <w:tmpl w:val="2C7AB796"/>
    <w:lvl w:ilvl="0" w:tplc="04150017">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1428"/>
        </w:tabs>
        <w:ind w:left="1428" w:hanging="360"/>
      </w:pPr>
      <w:rPr>
        <w:rFonts w:hint="default"/>
      </w:r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3" w15:restartNumberingAfterBreak="0">
    <w:nsid w:val="1D9F199E"/>
    <w:multiLevelType w:val="hybridMultilevel"/>
    <w:tmpl w:val="CD6AD85C"/>
    <w:lvl w:ilvl="0" w:tplc="FF54F19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12A98"/>
    <w:multiLevelType w:val="multilevel"/>
    <w:tmpl w:val="00000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25586002"/>
    <w:multiLevelType w:val="hybridMultilevel"/>
    <w:tmpl w:val="CD804266"/>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35677"/>
    <w:multiLevelType w:val="hybridMultilevel"/>
    <w:tmpl w:val="8690A57C"/>
    <w:lvl w:ilvl="0" w:tplc="A4AE0F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C26638"/>
    <w:multiLevelType w:val="hybridMultilevel"/>
    <w:tmpl w:val="403457E2"/>
    <w:lvl w:ilvl="0" w:tplc="4A18131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B8D6237"/>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19" w15:restartNumberingAfterBreak="0">
    <w:nsid w:val="3DB46B06"/>
    <w:multiLevelType w:val="hybridMultilevel"/>
    <w:tmpl w:val="41B4E4BC"/>
    <w:lvl w:ilvl="0" w:tplc="3A3C8226">
      <w:start w:val="2"/>
      <w:numFmt w:val="decimal"/>
      <w:lvlText w:val="%1)"/>
      <w:lvlJc w:val="left"/>
      <w:pPr>
        <w:tabs>
          <w:tab w:val="num" w:pos="1068"/>
        </w:tabs>
        <w:ind w:left="1068"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E23D5"/>
    <w:multiLevelType w:val="hybridMultilevel"/>
    <w:tmpl w:val="DBBA2E64"/>
    <w:lvl w:ilvl="0" w:tplc="1ED2D9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BB17C23"/>
    <w:multiLevelType w:val="multilevel"/>
    <w:tmpl w:val="26D2C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2B395E"/>
    <w:multiLevelType w:val="hybridMultilevel"/>
    <w:tmpl w:val="F7622308"/>
    <w:lvl w:ilvl="0" w:tplc="2A1E0CAC">
      <w:start w:val="4"/>
      <w:numFmt w:val="decimal"/>
      <w:lvlText w:val="%1."/>
      <w:lvlJc w:val="left"/>
      <w:pPr>
        <w:tabs>
          <w:tab w:val="num" w:pos="700"/>
        </w:tabs>
        <w:ind w:left="700" w:hanging="34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781045"/>
    <w:multiLevelType w:val="multilevel"/>
    <w:tmpl w:val="FBCC5D66"/>
    <w:name w:val="WW8Num182"/>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4"/>
      <w:numFmt w:val="decimal"/>
      <w:lvlText w:val="%4."/>
      <w:lvlJc w:val="left"/>
      <w:pPr>
        <w:tabs>
          <w:tab w:val="num" w:pos="0"/>
        </w:tabs>
        <w:ind w:left="3228" w:hanging="360"/>
      </w:pPr>
      <w:rPr>
        <w:rFonts w:ascii="Arial" w:eastAsia="Arial" w:hAnsi="Arial" w:cs="Arial" w:hint="default"/>
        <w:b w:val="0"/>
        <w:bCs w:val="0"/>
        <w:color w:val="000000"/>
        <w:spacing w:val="-3"/>
        <w:sz w:val="20"/>
        <w:szCs w:val="20"/>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25" w15:restartNumberingAfterBreak="0">
    <w:nsid w:val="533A2D94"/>
    <w:multiLevelType w:val="hybridMultilevel"/>
    <w:tmpl w:val="6C160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60853"/>
    <w:multiLevelType w:val="hybridMultilevel"/>
    <w:tmpl w:val="2EC2548C"/>
    <w:lvl w:ilvl="0" w:tplc="4A5E7768">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874564"/>
    <w:multiLevelType w:val="hybridMultilevel"/>
    <w:tmpl w:val="C0228482"/>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841850"/>
    <w:multiLevelType w:val="hybridMultilevel"/>
    <w:tmpl w:val="DD7A1562"/>
    <w:lvl w:ilvl="0" w:tplc="04150011">
      <w:start w:val="1"/>
      <w:numFmt w:val="decimal"/>
      <w:lvlText w:val="%1)"/>
      <w:lvlJc w:val="left"/>
      <w:pPr>
        <w:tabs>
          <w:tab w:val="num" w:pos="1068"/>
        </w:tabs>
        <w:ind w:left="1068" w:hanging="360"/>
      </w:pPr>
      <w:rPr>
        <w:rFonts w:hint="default"/>
        <w:b w:val="0"/>
        <w:i w:val="0"/>
      </w:rPr>
    </w:lvl>
    <w:lvl w:ilvl="1" w:tplc="04150019">
      <w:start w:val="1"/>
      <w:numFmt w:val="lowerLetter"/>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30" w15:restartNumberingAfterBreak="0">
    <w:nsid w:val="604325DE"/>
    <w:multiLevelType w:val="hybridMultilevel"/>
    <w:tmpl w:val="3C804B12"/>
    <w:lvl w:ilvl="0" w:tplc="70CA8540">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96D4335"/>
    <w:multiLevelType w:val="hybridMultilevel"/>
    <w:tmpl w:val="77A457F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6A324605"/>
    <w:multiLevelType w:val="hybridMultilevel"/>
    <w:tmpl w:val="CD804266"/>
    <w:lvl w:ilvl="0" w:tplc="BCEC39BC">
      <w:start w:val="2"/>
      <w:numFmt w:val="decimal"/>
      <w:lvlText w:val="%1."/>
      <w:lvlJc w:val="left"/>
      <w:pPr>
        <w:tabs>
          <w:tab w:val="num" w:pos="435"/>
        </w:tabs>
        <w:ind w:left="43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056C4E"/>
    <w:multiLevelType w:val="singleLevel"/>
    <w:tmpl w:val="42DC56B4"/>
    <w:lvl w:ilvl="0">
      <w:start w:val="1"/>
      <w:numFmt w:val="decimal"/>
      <w:lvlText w:val="%1."/>
      <w:lvlJc w:val="left"/>
      <w:pPr>
        <w:tabs>
          <w:tab w:val="num" w:pos="360"/>
        </w:tabs>
        <w:ind w:left="360" w:hanging="360"/>
      </w:pPr>
      <w:rPr>
        <w:rFonts w:hint="default"/>
        <w:b w:val="0"/>
        <w:i w:val="0"/>
      </w:rPr>
    </w:lvl>
  </w:abstractNum>
  <w:abstractNum w:abstractNumId="34" w15:restartNumberingAfterBreak="0">
    <w:nsid w:val="6B5A2494"/>
    <w:multiLevelType w:val="hybridMultilevel"/>
    <w:tmpl w:val="532ADA08"/>
    <w:lvl w:ilvl="0" w:tplc="F470F700">
      <w:start w:val="1"/>
      <w:numFmt w:val="decimal"/>
      <w:lvlText w:val="%1."/>
      <w:lvlJc w:val="left"/>
      <w:pPr>
        <w:tabs>
          <w:tab w:val="num" w:pos="435"/>
        </w:tabs>
        <w:ind w:left="435" w:hanging="360"/>
      </w:pPr>
      <w:rPr>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D3974FF"/>
    <w:multiLevelType w:val="hybridMultilevel"/>
    <w:tmpl w:val="89805D9C"/>
    <w:lvl w:ilvl="0" w:tplc="04150011">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97F4473"/>
    <w:multiLevelType w:val="hybridMultilevel"/>
    <w:tmpl w:val="653635E2"/>
    <w:lvl w:ilvl="0" w:tplc="EDC40C80">
      <w:start w:val="2"/>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22"/>
  </w:num>
  <w:num w:numId="4">
    <w:abstractNumId w:val="28"/>
  </w:num>
  <w:num w:numId="5">
    <w:abstractNumId w:val="8"/>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21"/>
  </w:num>
  <w:num w:numId="16">
    <w:abstractNumId w:val="10"/>
  </w:num>
  <w:num w:numId="17">
    <w:abstractNumId w:val="7"/>
  </w:num>
  <w:num w:numId="18">
    <w:abstractNumId w:val="29"/>
  </w:num>
  <w:num w:numId="19">
    <w:abstractNumId w:val="12"/>
  </w:num>
  <w:num w:numId="20">
    <w:abstractNumId w:val="19"/>
  </w:num>
  <w:num w:numId="21">
    <w:abstractNumId w:val="8"/>
  </w:num>
  <w:num w:numId="22">
    <w:abstractNumId w:val="0"/>
  </w:num>
  <w:num w:numId="23">
    <w:abstractNumId w:val="32"/>
  </w:num>
  <w:num w:numId="24">
    <w:abstractNumId w:val="13"/>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num>
  <w:num w:numId="31">
    <w:abstractNumId w:val="2"/>
    <w:lvlOverride w:ilvl="0">
      <w:startOverride w:val="1"/>
    </w:lvlOverride>
  </w:num>
  <w:num w:numId="3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
    <w:lvlOverride w:ilvl="0">
      <w:startOverride w:val="1"/>
    </w:lvlOverride>
  </w:num>
  <w:num w:numId="35">
    <w:abstractNumId w:val="18"/>
  </w:num>
  <w:num w:numId="36">
    <w:abstractNumId w:val="11"/>
  </w:num>
  <w:num w:numId="37">
    <w:abstractNumId w:val="5"/>
  </w:num>
  <w:num w:numId="38">
    <w:abstractNumId w:val="15"/>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DC"/>
    <w:rsid w:val="00025220"/>
    <w:rsid w:val="00031806"/>
    <w:rsid w:val="000A059F"/>
    <w:rsid w:val="000C3E4F"/>
    <w:rsid w:val="00117F6E"/>
    <w:rsid w:val="00122B21"/>
    <w:rsid w:val="001A7F43"/>
    <w:rsid w:val="00240F6F"/>
    <w:rsid w:val="00284F0D"/>
    <w:rsid w:val="002F2AAD"/>
    <w:rsid w:val="00367808"/>
    <w:rsid w:val="003A3D16"/>
    <w:rsid w:val="00532766"/>
    <w:rsid w:val="005411BC"/>
    <w:rsid w:val="00544051"/>
    <w:rsid w:val="00561064"/>
    <w:rsid w:val="005746FA"/>
    <w:rsid w:val="005A4644"/>
    <w:rsid w:val="00647C01"/>
    <w:rsid w:val="0069731A"/>
    <w:rsid w:val="006C0619"/>
    <w:rsid w:val="006E1F9A"/>
    <w:rsid w:val="00716232"/>
    <w:rsid w:val="0075716D"/>
    <w:rsid w:val="00783C73"/>
    <w:rsid w:val="0079045F"/>
    <w:rsid w:val="0080124B"/>
    <w:rsid w:val="00813C5F"/>
    <w:rsid w:val="00824970"/>
    <w:rsid w:val="0082789E"/>
    <w:rsid w:val="008450AF"/>
    <w:rsid w:val="00867A1B"/>
    <w:rsid w:val="00871FE1"/>
    <w:rsid w:val="008B3880"/>
    <w:rsid w:val="00917051"/>
    <w:rsid w:val="009861C5"/>
    <w:rsid w:val="009A4668"/>
    <w:rsid w:val="009C11C7"/>
    <w:rsid w:val="009C5EDC"/>
    <w:rsid w:val="009F2236"/>
    <w:rsid w:val="00A17F02"/>
    <w:rsid w:val="00A442A4"/>
    <w:rsid w:val="00AB7A82"/>
    <w:rsid w:val="00B00CCE"/>
    <w:rsid w:val="00B46FA8"/>
    <w:rsid w:val="00C749B3"/>
    <w:rsid w:val="00D61281"/>
    <w:rsid w:val="00DC136F"/>
    <w:rsid w:val="00DF3138"/>
    <w:rsid w:val="00E863C5"/>
    <w:rsid w:val="00F536D1"/>
    <w:rsid w:val="00F85562"/>
    <w:rsid w:val="00F91272"/>
    <w:rsid w:val="00FA3530"/>
    <w:rsid w:val="00FE5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8DC2"/>
  <w15:chartTrackingRefBased/>
  <w15:docId w15:val="{171EA908-5182-473C-9FBE-14C41BF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EDC"/>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9C5EDC"/>
    <w:rPr>
      <w:vertAlign w:val="superscript"/>
    </w:rPr>
  </w:style>
  <w:style w:type="paragraph" w:styleId="Tytu">
    <w:name w:val="Title"/>
    <w:basedOn w:val="Normalny"/>
    <w:next w:val="Podtytu"/>
    <w:link w:val="TytuZnak"/>
    <w:qFormat/>
    <w:rsid w:val="009C5EDC"/>
    <w:pPr>
      <w:jc w:val="center"/>
    </w:pPr>
    <w:rPr>
      <w:b/>
      <w:bCs/>
      <w:sz w:val="24"/>
      <w:szCs w:val="24"/>
    </w:rPr>
  </w:style>
  <w:style w:type="character" w:customStyle="1" w:styleId="TytuZnak">
    <w:name w:val="Tytuł Znak"/>
    <w:basedOn w:val="Domylnaczcionkaakapitu"/>
    <w:link w:val="Tytu"/>
    <w:rsid w:val="009C5EDC"/>
    <w:rPr>
      <w:rFonts w:ascii="Times New Roman" w:eastAsia="Times New Roman" w:hAnsi="Times New Roman" w:cs="Times New Roman"/>
      <w:b/>
      <w:bCs/>
      <w:sz w:val="24"/>
      <w:szCs w:val="24"/>
      <w:lang w:eastAsia="ar-SA"/>
    </w:rPr>
  </w:style>
  <w:style w:type="paragraph" w:styleId="Tekstprzypisudolnego">
    <w:name w:val="footnote text"/>
    <w:basedOn w:val="Normalny"/>
    <w:link w:val="TekstprzypisudolnegoZnak"/>
    <w:rsid w:val="009C5EDC"/>
  </w:style>
  <w:style w:type="character" w:customStyle="1" w:styleId="TekstprzypisudolnegoZnak">
    <w:name w:val="Tekst przypisu dolnego Znak"/>
    <w:basedOn w:val="Domylnaczcionkaakapitu"/>
    <w:link w:val="Tekstprzypisudolnego"/>
    <w:rsid w:val="009C5EDC"/>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9C5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C5EDC"/>
    <w:rPr>
      <w:rFonts w:eastAsiaTheme="minorEastAsia"/>
      <w:color w:val="5A5A5A" w:themeColor="text1" w:themeTint="A5"/>
      <w:spacing w:val="15"/>
      <w:lang w:eastAsia="ar-SA"/>
    </w:rPr>
  </w:style>
  <w:style w:type="paragraph" w:styleId="Nagwek">
    <w:name w:val="header"/>
    <w:basedOn w:val="Normalny"/>
    <w:link w:val="NagwekZnak"/>
    <w:uiPriority w:val="99"/>
    <w:unhideWhenUsed/>
    <w:rsid w:val="00F85562"/>
    <w:pPr>
      <w:tabs>
        <w:tab w:val="center" w:pos="4536"/>
        <w:tab w:val="right" w:pos="9072"/>
      </w:tabs>
    </w:pPr>
  </w:style>
  <w:style w:type="character" w:customStyle="1" w:styleId="NagwekZnak">
    <w:name w:val="Nagłówek Znak"/>
    <w:basedOn w:val="Domylnaczcionkaakapitu"/>
    <w:link w:val="Nagwek"/>
    <w:uiPriority w:val="99"/>
    <w:rsid w:val="00F8556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85562"/>
    <w:pPr>
      <w:tabs>
        <w:tab w:val="center" w:pos="4536"/>
        <w:tab w:val="right" w:pos="9072"/>
      </w:tabs>
    </w:pPr>
  </w:style>
  <w:style w:type="character" w:customStyle="1" w:styleId="StopkaZnak">
    <w:name w:val="Stopka Znak"/>
    <w:basedOn w:val="Domylnaczcionkaakapitu"/>
    <w:link w:val="Stopka"/>
    <w:uiPriority w:val="99"/>
    <w:rsid w:val="00F8556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367808"/>
    <w:pPr>
      <w:ind w:left="720"/>
      <w:contextualSpacing/>
    </w:pPr>
  </w:style>
  <w:style w:type="character" w:styleId="Odwoaniedokomentarza">
    <w:name w:val="annotation reference"/>
    <w:basedOn w:val="Domylnaczcionkaakapitu"/>
    <w:uiPriority w:val="99"/>
    <w:semiHidden/>
    <w:unhideWhenUsed/>
    <w:rsid w:val="008450AF"/>
    <w:rPr>
      <w:sz w:val="16"/>
      <w:szCs w:val="16"/>
    </w:rPr>
  </w:style>
  <w:style w:type="paragraph" w:styleId="Tekstkomentarza">
    <w:name w:val="annotation text"/>
    <w:basedOn w:val="Normalny"/>
    <w:link w:val="TekstkomentarzaZnak"/>
    <w:uiPriority w:val="99"/>
    <w:semiHidden/>
    <w:unhideWhenUsed/>
    <w:rsid w:val="008450AF"/>
  </w:style>
  <w:style w:type="character" w:customStyle="1" w:styleId="TekstkomentarzaZnak">
    <w:name w:val="Tekst komentarza Znak"/>
    <w:basedOn w:val="Domylnaczcionkaakapitu"/>
    <w:link w:val="Tekstkomentarza"/>
    <w:uiPriority w:val="99"/>
    <w:semiHidden/>
    <w:rsid w:val="008450A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8450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0A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18538">
      <w:bodyDiv w:val="1"/>
      <w:marLeft w:val="0"/>
      <w:marRight w:val="0"/>
      <w:marTop w:val="0"/>
      <w:marBottom w:val="0"/>
      <w:divBdr>
        <w:top w:val="none" w:sz="0" w:space="0" w:color="auto"/>
        <w:left w:val="none" w:sz="0" w:space="0" w:color="auto"/>
        <w:bottom w:val="none" w:sz="0" w:space="0" w:color="auto"/>
        <w:right w:val="none" w:sz="0" w:space="0" w:color="auto"/>
      </w:divBdr>
    </w:div>
    <w:div w:id="14986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8</Pages>
  <Words>3970</Words>
  <Characters>23826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Justyna</cp:lastModifiedBy>
  <cp:revision>26</cp:revision>
  <cp:lastPrinted>2023-06-19T10:32:00Z</cp:lastPrinted>
  <dcterms:created xsi:type="dcterms:W3CDTF">2021-03-10T11:52:00Z</dcterms:created>
  <dcterms:modified xsi:type="dcterms:W3CDTF">2023-06-19T10:36:00Z</dcterms:modified>
</cp:coreProperties>
</file>