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EC6F9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EC6F94">
        <w:rPr>
          <w:rFonts w:eastAsia="Arial" w:cs="Times New Roman"/>
          <w:b/>
          <w:kern w:val="1"/>
          <w:szCs w:val="20"/>
          <w:lang w:eastAsia="zh-CN" w:bidi="hi-IN"/>
        </w:rPr>
        <w:t>03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F2200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5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780A45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Pr="00DA05CC">
        <w:rPr>
          <w:rFonts w:cs="Times New Roman"/>
          <w:szCs w:val="20"/>
        </w:rPr>
        <w:t>ykonawcę do realizacji zamówienia publicznego</w:t>
      </w:r>
      <w:r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F22004" w:rsidRDefault="00F62FE0" w:rsidP="00AF35F1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>zadanie inwestycyjne pn.</w:t>
      </w:r>
      <w:r w:rsidR="00CC7E8C" w:rsidRPr="00DA05CC">
        <w:rPr>
          <w:rFonts w:eastAsia="Times New Roman" w:cs="Times New Roman"/>
          <w:szCs w:val="20"/>
        </w:rPr>
        <w:t xml:space="preserve">: </w:t>
      </w:r>
      <w:r w:rsidR="0096534D">
        <w:rPr>
          <w:rFonts w:cs="Times New Roman"/>
          <w:szCs w:val="20"/>
        </w:rPr>
        <w:t>„</w:t>
      </w:r>
      <w:r w:rsidR="00F22004" w:rsidRPr="009836EB">
        <w:rPr>
          <w:rFonts w:cs="Times New Roman"/>
          <w:szCs w:val="20"/>
        </w:rPr>
        <w:t>Pełnienie funkcji In</w:t>
      </w:r>
      <w:r w:rsidR="00F22004">
        <w:rPr>
          <w:rFonts w:cs="Times New Roman"/>
          <w:szCs w:val="20"/>
        </w:rPr>
        <w:t xml:space="preserve">spektora Nadzoru Inwestorskiego, </w:t>
      </w:r>
      <w:r w:rsidR="00F22004" w:rsidRPr="009836EB">
        <w:rPr>
          <w:rFonts w:cs="Times New Roman"/>
          <w:szCs w:val="20"/>
        </w:rPr>
        <w:t>nad realizacją inwestycji</w:t>
      </w:r>
      <w:r w:rsidR="00F22004" w:rsidRPr="009836EB">
        <w:rPr>
          <w:rFonts w:cs="Times New Roman"/>
          <w:i/>
          <w:szCs w:val="20"/>
        </w:rPr>
        <w:t xml:space="preserve"> </w:t>
      </w:r>
      <w:r w:rsidR="00F22004">
        <w:rPr>
          <w:rFonts w:cs="Times New Roman"/>
          <w:szCs w:val="20"/>
        </w:rPr>
        <w:t xml:space="preserve">pn.: Budowa </w:t>
      </w:r>
      <w:r w:rsidR="00F22004" w:rsidRPr="009836EB">
        <w:rPr>
          <w:rFonts w:cs="Times New Roman"/>
          <w:szCs w:val="20"/>
        </w:rPr>
        <w:t>zatok parkingowych w miejscowości Stegna przy ul. Morskiej przy Domu Pomocy Społecznej MORS</w:t>
      </w:r>
      <w:r w:rsidR="00F22004">
        <w:rPr>
          <w:rFonts w:cs="Times New Roman"/>
          <w:szCs w:val="20"/>
        </w:rPr>
        <w:t>”: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59"/>
        <w:gridCol w:w="1189"/>
        <w:gridCol w:w="1646"/>
        <w:gridCol w:w="1263"/>
      </w:tblGrid>
      <w:tr w:rsidR="00716F58" w:rsidRPr="00DA05CC" w:rsidTr="00004A02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004A02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04A02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4A02" w:rsidRPr="000C5124" w:rsidRDefault="00004A02" w:rsidP="00004A02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  <w:u w:val="thick" w:color="464646"/>
              </w:rPr>
            </w:pPr>
            <w:r w:rsidRPr="000C5124">
              <w:rPr>
                <w:rFonts w:eastAsia="Calibri" w:cs="Times New Roman"/>
                <w:bCs/>
                <w:sz w:val="16"/>
                <w:szCs w:val="16"/>
              </w:rPr>
              <w:t>Uprawnienia budowlane do ki</w:t>
            </w:r>
            <w:r w:rsidRPr="000C5124">
              <w:rPr>
                <w:rFonts w:cs="Times New Roman"/>
                <w:bCs/>
                <w:sz w:val="16"/>
                <w:szCs w:val="16"/>
              </w:rPr>
              <w:t>erowania robotami budowlanymi bez ograniczeń w </w:t>
            </w:r>
            <w:r w:rsidRPr="000C5124">
              <w:rPr>
                <w:rFonts w:eastAsia="Calibri" w:cs="Times New Roman"/>
                <w:bCs/>
                <w:sz w:val="16"/>
                <w:szCs w:val="16"/>
              </w:rPr>
              <w:t xml:space="preserve">specjalności drogowej i </w:t>
            </w:r>
            <w:r w:rsidRPr="000C5124">
              <w:rPr>
                <w:rFonts w:eastAsia="Calibri" w:cs="Times New Roman"/>
                <w:sz w:val="16"/>
                <w:szCs w:val="16"/>
              </w:rPr>
              <w:t>wraz z przynależnością do odpowiedniej Izby Zawodowej (</w:t>
            </w:r>
            <w:r w:rsidRPr="000C5124">
              <w:rPr>
                <w:rFonts w:eastAsia="Calibri" w:cs="Times New Roman"/>
                <w:i/>
                <w:sz w:val="16"/>
                <w:szCs w:val="16"/>
              </w:rPr>
              <w:t>zgodnie z art. 12 ust. 7 ustawy Pb),</w:t>
            </w:r>
          </w:p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Default="00004A0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Co najmniej 36 miesięcy doświadczenia zawodowego na stanowisku inspektora nadzoru w specjalności inżynieryjnej drogowej.</w:t>
            </w:r>
          </w:p>
          <w:p w:rsidR="00004A02" w:rsidRPr="00C26283" w:rsidRDefault="00004A0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F22004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inwestorskiego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004A02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4225E" w:rsidRDefault="0094225E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62FE0" w:rsidRDefault="00F62FE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22004" w:rsidRDefault="00F2200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40CE1" w:rsidRDefault="00440CE1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40CE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5A1494" w15:done="0"/>
  <w15:commentEx w15:paraId="38AF8A3D" w15:done="0"/>
  <w15:commentEx w15:paraId="05EAC804" w15:done="0"/>
  <w15:commentEx w15:paraId="65C54CA7" w15:done="0"/>
  <w15:commentEx w15:paraId="3365C0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6A19" w16cex:dateUtc="2022-04-26T10:54:00Z"/>
  <w16cex:commentExtensible w16cex:durableId="26126A76" w16cex:dateUtc="2022-04-26T10:56:00Z"/>
  <w16cex:commentExtensible w16cex:durableId="26126B7B" w16cex:dateUtc="2022-04-26T11:00:00Z"/>
  <w16cex:commentExtensible w16cex:durableId="26126C01" w16cex:dateUtc="2022-04-26T11:02:00Z"/>
  <w16cex:commentExtensible w16cex:durableId="26126C3F" w16cex:dateUtc="2022-04-26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A1494" w16cid:durableId="26126A19"/>
  <w16cid:commentId w16cid:paraId="38AF8A3D" w16cid:durableId="26126A76"/>
  <w16cid:commentId w16cid:paraId="05EAC804" w16cid:durableId="26126B7B"/>
  <w16cid:commentId w16cid:paraId="65C54CA7" w16cid:durableId="26126C01"/>
  <w16cid:commentId w16cid:paraId="3365C0CB" w16cid:durableId="26126C3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96" w:rsidRDefault="00681696">
      <w:pPr>
        <w:spacing w:after="0" w:line="240" w:lineRule="auto"/>
      </w:pPr>
      <w:r>
        <w:separator/>
      </w:r>
    </w:p>
  </w:endnote>
  <w:endnote w:type="continuationSeparator" w:id="0">
    <w:p w:rsidR="00681696" w:rsidRDefault="0068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D6" w:rsidRDefault="003313F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73CD6">
      <w:rPr>
        <w:szCs w:val="20"/>
      </w:rPr>
      <w:instrText xml:space="preserve"> PAGE </w:instrText>
    </w:r>
    <w:r>
      <w:rPr>
        <w:szCs w:val="20"/>
      </w:rPr>
      <w:fldChar w:fldCharType="separate"/>
    </w:r>
    <w:r w:rsidR="0081145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96" w:rsidRDefault="00681696">
      <w:pPr>
        <w:spacing w:after="0" w:line="240" w:lineRule="auto"/>
      </w:pPr>
      <w:r>
        <w:separator/>
      </w:r>
    </w:p>
  </w:footnote>
  <w:footnote w:type="continuationSeparator" w:id="0">
    <w:p w:rsidR="00681696" w:rsidRDefault="0068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7B4188"/>
    <w:multiLevelType w:val="hybridMultilevel"/>
    <w:tmpl w:val="FC1E9BDA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>
    <w:nsid w:val="1B1415A9"/>
    <w:multiLevelType w:val="hybridMultilevel"/>
    <w:tmpl w:val="38185A60"/>
    <w:lvl w:ilvl="0" w:tplc="64D4B45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7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CA6082"/>
    <w:multiLevelType w:val="hybridMultilevel"/>
    <w:tmpl w:val="FF16BD3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86B324A"/>
    <w:multiLevelType w:val="hybridMultilevel"/>
    <w:tmpl w:val="FF16BD3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2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F6215D1"/>
    <w:multiLevelType w:val="hybridMultilevel"/>
    <w:tmpl w:val="FC1E9BDA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CD64AFA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3">
    <w:nsid w:val="6BAA2F4A"/>
    <w:multiLevelType w:val="hybridMultilevel"/>
    <w:tmpl w:val="B53A00F0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4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E910DF2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2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3FA1C0F"/>
    <w:multiLevelType w:val="hybridMultilevel"/>
    <w:tmpl w:val="6242E03E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4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F0114F1"/>
    <w:multiLevelType w:val="hybridMultilevel"/>
    <w:tmpl w:val="D688D814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125"/>
  </w:num>
  <w:num w:numId="3">
    <w:abstractNumId w:val="66"/>
  </w:num>
  <w:num w:numId="4">
    <w:abstractNumId w:val="116"/>
  </w:num>
  <w:num w:numId="5">
    <w:abstractNumId w:val="39"/>
  </w:num>
  <w:num w:numId="6">
    <w:abstractNumId w:val="41"/>
  </w:num>
  <w:num w:numId="7">
    <w:abstractNumId w:val="86"/>
  </w:num>
  <w:num w:numId="8">
    <w:abstractNumId w:val="110"/>
  </w:num>
  <w:num w:numId="9">
    <w:abstractNumId w:val="83"/>
  </w:num>
  <w:num w:numId="10">
    <w:abstractNumId w:val="46"/>
  </w:num>
  <w:num w:numId="11">
    <w:abstractNumId w:val="100"/>
  </w:num>
  <w:num w:numId="12">
    <w:abstractNumId w:val="80"/>
  </w:num>
  <w:num w:numId="13">
    <w:abstractNumId w:val="117"/>
  </w:num>
  <w:num w:numId="14">
    <w:abstractNumId w:val="120"/>
  </w:num>
  <w:num w:numId="15">
    <w:abstractNumId w:val="85"/>
  </w:num>
  <w:num w:numId="16">
    <w:abstractNumId w:val="105"/>
  </w:num>
  <w:num w:numId="17">
    <w:abstractNumId w:val="92"/>
  </w:num>
  <w:num w:numId="18">
    <w:abstractNumId w:val="7"/>
  </w:num>
  <w:num w:numId="19">
    <w:abstractNumId w:val="101"/>
  </w:num>
  <w:num w:numId="20">
    <w:abstractNumId w:val="119"/>
  </w:num>
  <w:num w:numId="21">
    <w:abstractNumId w:val="78"/>
  </w:num>
  <w:num w:numId="22">
    <w:abstractNumId w:val="53"/>
  </w:num>
  <w:num w:numId="23">
    <w:abstractNumId w:val="106"/>
  </w:num>
  <w:num w:numId="24">
    <w:abstractNumId w:val="124"/>
  </w:num>
  <w:num w:numId="25">
    <w:abstractNumId w:val="99"/>
  </w:num>
  <w:num w:numId="26">
    <w:abstractNumId w:val="74"/>
  </w:num>
  <w:num w:numId="27">
    <w:abstractNumId w:val="90"/>
  </w:num>
  <w:num w:numId="28">
    <w:abstractNumId w:val="123"/>
  </w:num>
  <w:num w:numId="29">
    <w:abstractNumId w:val="84"/>
  </w:num>
  <w:num w:numId="30">
    <w:abstractNumId w:val="95"/>
  </w:num>
  <w:num w:numId="31">
    <w:abstractNumId w:val="98"/>
  </w:num>
  <w:num w:numId="32">
    <w:abstractNumId w:val="71"/>
  </w:num>
  <w:num w:numId="33">
    <w:abstractNumId w:val="67"/>
  </w:num>
  <w:num w:numId="34">
    <w:abstractNumId w:val="33"/>
  </w:num>
  <w:num w:numId="35">
    <w:abstractNumId w:val="30"/>
  </w:num>
  <w:num w:numId="36">
    <w:abstractNumId w:val="76"/>
  </w:num>
  <w:num w:numId="37">
    <w:abstractNumId w:val="88"/>
  </w:num>
  <w:num w:numId="38">
    <w:abstractNumId w:val="82"/>
  </w:num>
  <w:num w:numId="39">
    <w:abstractNumId w:val="31"/>
  </w:num>
  <w:num w:numId="40">
    <w:abstractNumId w:val="49"/>
  </w:num>
  <w:num w:numId="41">
    <w:abstractNumId w:val="63"/>
  </w:num>
  <w:num w:numId="42">
    <w:abstractNumId w:val="122"/>
  </w:num>
  <w:num w:numId="43">
    <w:abstractNumId w:val="77"/>
  </w:num>
  <w:num w:numId="44">
    <w:abstractNumId w:val="59"/>
  </w:num>
  <w:num w:numId="45">
    <w:abstractNumId w:val="91"/>
  </w:num>
  <w:num w:numId="46">
    <w:abstractNumId w:val="65"/>
  </w:num>
  <w:num w:numId="47">
    <w:abstractNumId w:val="62"/>
  </w:num>
  <w:num w:numId="48">
    <w:abstractNumId w:val="97"/>
  </w:num>
  <w:num w:numId="49">
    <w:abstractNumId w:val="102"/>
  </w:num>
  <w:num w:numId="50">
    <w:abstractNumId w:val="79"/>
  </w:num>
  <w:num w:numId="51">
    <w:abstractNumId w:val="45"/>
  </w:num>
  <w:num w:numId="5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</w:num>
  <w:num w:numId="54">
    <w:abstractNumId w:val="51"/>
  </w:num>
  <w:num w:numId="55">
    <w:abstractNumId w:val="61"/>
  </w:num>
  <w:num w:numId="56">
    <w:abstractNumId w:val="36"/>
  </w:num>
  <w:num w:numId="57">
    <w:abstractNumId w:val="103"/>
  </w:num>
  <w:num w:numId="58">
    <w:abstractNumId w:val="113"/>
  </w:num>
  <w:num w:numId="59">
    <w:abstractNumId w:val="32"/>
  </w:num>
  <w:num w:numId="60">
    <w:abstractNumId w:val="50"/>
  </w:num>
  <w:num w:numId="61">
    <w:abstractNumId w:val="26"/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</w:num>
  <w:num w:numId="64">
    <w:abstractNumId w:val="89"/>
  </w:num>
  <w:num w:numId="65">
    <w:abstractNumId w:val="93"/>
  </w:num>
  <w:num w:numId="66">
    <w:abstractNumId w:val="115"/>
  </w:num>
  <w:num w:numId="67">
    <w:abstractNumId w:val="27"/>
  </w:num>
  <w:num w:numId="68">
    <w:abstractNumId w:val="64"/>
  </w:num>
  <w:num w:numId="69">
    <w:abstractNumId w:val="109"/>
  </w:num>
  <w:num w:numId="70">
    <w:abstractNumId w:val="75"/>
  </w:num>
  <w:num w:numId="71">
    <w:abstractNumId w:val="114"/>
  </w:num>
  <w:num w:numId="72">
    <w:abstractNumId w:val="107"/>
  </w:num>
  <w:num w:numId="73">
    <w:abstractNumId w:val="37"/>
  </w:num>
  <w:num w:numId="74">
    <w:abstractNumId w:val="118"/>
  </w:num>
  <w:num w:numId="75">
    <w:abstractNumId w:val="57"/>
  </w:num>
  <w:num w:numId="76">
    <w:abstractNumId w:val="68"/>
  </w:num>
  <w:num w:numId="77">
    <w:abstractNumId w:val="112"/>
  </w:num>
  <w:num w:numId="78">
    <w:abstractNumId w:val="34"/>
  </w:num>
  <w:num w:numId="79">
    <w:abstractNumId w:val="38"/>
  </w:num>
  <w:num w:numId="80">
    <w:abstractNumId w:val="58"/>
  </w:num>
  <w:num w:numId="81">
    <w:abstractNumId w:val="44"/>
  </w:num>
  <w:num w:numId="82">
    <w:abstractNumId w:val="40"/>
  </w:num>
  <w:num w:numId="83">
    <w:abstractNumId w:val="47"/>
  </w:num>
  <w:num w:numId="84">
    <w:abstractNumId w:val="52"/>
  </w:num>
  <w:num w:numId="85">
    <w:abstractNumId w:val="69"/>
  </w:num>
  <w:num w:numId="86">
    <w:abstractNumId w:val="111"/>
  </w:num>
  <w:num w:numId="87">
    <w:abstractNumId w:val="104"/>
  </w:num>
  <w:num w:numId="88">
    <w:abstractNumId w:val="72"/>
  </w:num>
  <w:num w:numId="89">
    <w:abstractNumId w:val="81"/>
  </w:num>
  <w:num w:numId="90">
    <w:abstractNumId w:val="108"/>
  </w:num>
  <w:num w:numId="91">
    <w:abstractNumId w:val="25"/>
  </w:num>
  <w:num w:numId="92">
    <w:abstractNumId w:val="28"/>
  </w:num>
  <w:num w:numId="93">
    <w:abstractNumId w:val="55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0ABC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13F2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77A18"/>
    <w:rsid w:val="0038047C"/>
    <w:rsid w:val="00382245"/>
    <w:rsid w:val="003823E4"/>
    <w:rsid w:val="00383222"/>
    <w:rsid w:val="0038558A"/>
    <w:rsid w:val="00386226"/>
    <w:rsid w:val="00390031"/>
    <w:rsid w:val="00390B10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1D37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9EC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696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0250"/>
    <w:rsid w:val="00811459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4FC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60D"/>
    <w:rsid w:val="00CC7E8C"/>
    <w:rsid w:val="00CD18B1"/>
    <w:rsid w:val="00CD1A06"/>
    <w:rsid w:val="00CD2BA1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096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BCE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5070"/>
    <w:rsid w:val="00F97F92"/>
    <w:rsid w:val="00FA128A"/>
    <w:rsid w:val="00FA14EB"/>
    <w:rsid w:val="00FA2806"/>
    <w:rsid w:val="00FA57F9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0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C22A3-FD62-4A54-9DB3-1F76C4D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2022-04-29T06:44:00Z</cp:lastPrinted>
  <dcterms:created xsi:type="dcterms:W3CDTF">2022-04-26T10:53:00Z</dcterms:created>
  <dcterms:modified xsi:type="dcterms:W3CDTF">2022-04-29T07:15:00Z</dcterms:modified>
</cp:coreProperties>
</file>