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F465E0" w14:textId="77777777" w:rsidR="00F171DE" w:rsidRPr="005D63FC" w:rsidRDefault="005D63FC" w:rsidP="00F85DA2">
      <w:pPr>
        <w:pStyle w:val="Nagwek6"/>
        <w:spacing w:before="0" w:line="276" w:lineRule="auto"/>
        <w:ind w:right="-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CF53565" w14:textId="77777777" w:rsidR="00805291" w:rsidRPr="00ED63F4" w:rsidRDefault="00805291" w:rsidP="00805291">
      <w:pPr>
        <w:tabs>
          <w:tab w:val="right" w:pos="9355"/>
        </w:tabs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ab/>
      </w:r>
      <w:r w:rsidR="005D63FC">
        <w:rPr>
          <w:b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360E1046" w14:textId="79BF9674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E21D35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66E4F06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77E82D3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622BB7E" w:rsidR="00805291" w:rsidRPr="00ED63F4" w:rsidRDefault="009536BB" w:rsidP="009536BB">
      <w:pPr>
        <w:tabs>
          <w:tab w:val="left" w:pos="3870"/>
        </w:tabs>
        <w:spacing w:before="120" w:line="276" w:lineRule="auto"/>
        <w:ind w:left="2127" w:right="-1" w:hanging="212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5C0F98E9" w14:textId="328321EA" w:rsidR="00B2110F" w:rsidRPr="00ED63F4" w:rsidRDefault="009C3BF9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9C3BF9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NAJEM APARATURY NAUKOWO – BADAWCZEJ ORAZ GŁOWIC DO SKANERA 3D</w:t>
            </w: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2BEF06C8" w14:textId="77777777" w:rsidR="008D10BB" w:rsidRPr="00ED63F4" w:rsidRDefault="008D10BB" w:rsidP="008D10BB">
      <w:pPr>
        <w:autoSpaceDE w:val="0"/>
        <w:spacing w:line="276" w:lineRule="auto"/>
        <w:ind w:right="-1"/>
        <w:jc w:val="both"/>
        <w:rPr>
          <w:bCs/>
          <w:sz w:val="22"/>
          <w:szCs w:val="22"/>
        </w:rPr>
      </w:pPr>
    </w:p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14:paraId="4D5F759E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97F9000" w14:textId="77777777" w:rsidR="006C44A1" w:rsidRPr="00ED63F4" w:rsidRDefault="006C44A1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ED63F4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(nazwa (firma) dokładny adres Wykonawcy/Wykonawców)</w:t>
      </w:r>
    </w:p>
    <w:p w14:paraId="6763D045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zależności od podmiotu: NIP/PESEL, KRS/CE</w:t>
      </w:r>
      <w:r w:rsidR="005043B6" w:rsidRPr="00ED63F4">
        <w:rPr>
          <w:rFonts w:ascii="Times New Roman" w:hAnsi="Times New Roman" w:cs="Times New Roman"/>
          <w:i/>
          <w:sz w:val="22"/>
          <w:szCs w:val="22"/>
        </w:rPr>
        <w:t>i</w:t>
      </w:r>
      <w:r w:rsidRPr="00ED63F4">
        <w:rPr>
          <w:rFonts w:ascii="Times New Roman" w:hAnsi="Times New Roman" w:cs="Times New Roman"/>
          <w:i/>
          <w:sz w:val="22"/>
          <w:szCs w:val="22"/>
        </w:rPr>
        <w:t>DG)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C01A47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5B5EAA11" w14:textId="77777777" w:rsidR="00A5360C" w:rsidRPr="00C01A47" w:rsidRDefault="00A5360C" w:rsidP="00A5360C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1</w:t>
      </w:r>
    </w:p>
    <w:p w14:paraId="59AF2E02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084E8C8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5E30344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10133E7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630E37C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0568E7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208D5585" w14:textId="7FB72C24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22001C43" w14:textId="638EEDB9" w:rsid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 xml:space="preserve">Zobowiązujemy się do </w:t>
      </w:r>
      <w:r w:rsidR="001554DC">
        <w:rPr>
          <w:rFonts w:ascii="Times New Roman" w:hAnsi="Times New Roman" w:cs="Times New Roman"/>
          <w:sz w:val="22"/>
          <w:szCs w:val="22"/>
        </w:rPr>
        <w:t>udostępnienia</w:t>
      </w:r>
      <w:r w:rsidRPr="002A43D9">
        <w:rPr>
          <w:rFonts w:ascii="Times New Roman" w:hAnsi="Times New Roman" w:cs="Times New Roman"/>
          <w:sz w:val="22"/>
          <w:szCs w:val="22"/>
        </w:rPr>
        <w:t xml:space="preserve">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513936">
        <w:rPr>
          <w:rFonts w:ascii="Times New Roman" w:hAnsi="Times New Roman" w:cs="Times New Roman"/>
          <w:i/>
          <w:sz w:val="22"/>
          <w:szCs w:val="22"/>
        </w:rPr>
        <w:t>7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08C9B750" w14:textId="05C97E35" w:rsidR="00771D6F" w:rsidRDefault="00771D6F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771D6F">
        <w:rPr>
          <w:rFonts w:ascii="Times New Roman" w:hAnsi="Times New Roman" w:cs="Times New Roman"/>
          <w:sz w:val="22"/>
          <w:szCs w:val="22"/>
        </w:rPr>
        <w:t>Oświadczam(y), że aparatura laboratoryjna będąca przedmiotem zamówienia zostanie udostępniona Zamawiającemu w: …………………………………………..…………………… (Wykonawca wskazuje miejsce, w którym udostępni przedmiot zamówienia - podaje dokładny adres).</w:t>
      </w:r>
    </w:p>
    <w:p w14:paraId="1DFB5B26" w14:textId="77777777" w:rsidR="00771D6F" w:rsidRPr="00C51290" w:rsidRDefault="00771D6F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14:paraId="261E7348" w14:textId="023DC43E" w:rsidR="00A5360C" w:rsidRPr="00C01A47" w:rsidRDefault="00A5360C" w:rsidP="00A5360C">
      <w:pPr>
        <w:pStyle w:val="Zwykytekst1"/>
        <w:spacing w:before="120" w:after="240" w:line="360" w:lineRule="auto"/>
        <w:ind w:left="426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>Część 2</w:t>
      </w:r>
    </w:p>
    <w:p w14:paraId="11D00147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  <w:tab w:val="num" w:pos="426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73CDC07B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375E17A9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FBE744E" w14:textId="77777777" w:rsidR="00A5360C" w:rsidRPr="00C01A47" w:rsidRDefault="00A5360C" w:rsidP="00542C06">
      <w:pPr>
        <w:pStyle w:val="Zwykytekst1"/>
        <w:numPr>
          <w:ilvl w:val="0"/>
          <w:numId w:val="7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388099DF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724082B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4D3152C3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7840F148" w14:textId="4B6F9DF1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="00EE458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513936">
        <w:rPr>
          <w:rFonts w:ascii="Times New Roman" w:hAnsi="Times New Roman" w:cs="Times New Roman"/>
          <w:i/>
          <w:sz w:val="22"/>
          <w:szCs w:val="22"/>
        </w:rPr>
        <w:t>7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2FE31EFD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61F2BD32" w14:textId="77777777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3</w:t>
      </w:r>
    </w:p>
    <w:p w14:paraId="38511289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1940F6C7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6C47DE12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1C1F5812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79826402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1EEF6085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2D138749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6139D5CE" w14:textId="78B40A59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 xml:space="preserve">Zobowiązujemy się do </w:t>
      </w:r>
      <w:r w:rsidR="001554DC">
        <w:rPr>
          <w:rFonts w:ascii="Times New Roman" w:hAnsi="Times New Roman" w:cs="Times New Roman"/>
          <w:sz w:val="22"/>
          <w:szCs w:val="22"/>
        </w:rPr>
        <w:t>udostępnienia</w:t>
      </w:r>
      <w:r w:rsidRPr="002A43D9">
        <w:rPr>
          <w:rFonts w:ascii="Times New Roman" w:hAnsi="Times New Roman" w:cs="Times New Roman"/>
          <w:sz w:val="22"/>
          <w:szCs w:val="22"/>
        </w:rPr>
        <w:t xml:space="preserve">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513936">
        <w:rPr>
          <w:rFonts w:ascii="Times New Roman" w:hAnsi="Times New Roman" w:cs="Times New Roman"/>
          <w:i/>
          <w:sz w:val="22"/>
          <w:szCs w:val="22"/>
        </w:rPr>
        <w:t>7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3728A375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299C279E" w14:textId="08A94DB0" w:rsidR="00C51290" w:rsidRPr="00771D6F" w:rsidRDefault="00771D6F" w:rsidP="00771D6F">
      <w:pPr>
        <w:rPr>
          <w:sz w:val="22"/>
          <w:szCs w:val="22"/>
        </w:rPr>
      </w:pPr>
      <w:r w:rsidRPr="00771D6F">
        <w:rPr>
          <w:sz w:val="22"/>
          <w:szCs w:val="22"/>
        </w:rPr>
        <w:t>Oświadczam(y), że aparatura laboratoryjna będąca przedmiotem zamówienia zostanie udostępniona Zamawiającemu w: …………………………………………..…………………… (Wykonawca wskazuje miejsce, w którym udostępni przedmiot zamówienia - podaje dokładny adres).</w:t>
      </w:r>
    </w:p>
    <w:p w14:paraId="7AF79F5B" w14:textId="77777777" w:rsidR="00771D6F" w:rsidRPr="00771D6F" w:rsidRDefault="00771D6F" w:rsidP="00771D6F">
      <w:pPr>
        <w:rPr>
          <w:b/>
          <w:bCs/>
          <w:sz w:val="22"/>
          <w:szCs w:val="22"/>
        </w:rPr>
      </w:pPr>
    </w:p>
    <w:p w14:paraId="6A5B0964" w14:textId="13D3B40E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4</w:t>
      </w:r>
    </w:p>
    <w:p w14:paraId="41842B47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67D167E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7D48F22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083B70A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5811AA23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AA6E01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5FD3857B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50B49E05" w14:textId="43407B6F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513936">
        <w:rPr>
          <w:rFonts w:ascii="Times New Roman" w:hAnsi="Times New Roman" w:cs="Times New Roman"/>
          <w:i/>
          <w:sz w:val="22"/>
          <w:szCs w:val="22"/>
        </w:rPr>
        <w:t>7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66A8A619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6EF8F4C8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1E196A46" w14:textId="4D7078C2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5</w:t>
      </w:r>
    </w:p>
    <w:p w14:paraId="500EC9E9" w14:textId="77777777" w:rsidR="005B3585" w:rsidRPr="00C01A47" w:rsidRDefault="005B3585" w:rsidP="00542C06">
      <w:pPr>
        <w:pStyle w:val="Zwykytekst1"/>
        <w:numPr>
          <w:ilvl w:val="0"/>
          <w:numId w:val="10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6264CF40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506FC1C3" w14:textId="77777777" w:rsidR="005B3585" w:rsidRPr="00C01A47" w:rsidRDefault="005B3585" w:rsidP="00542C06">
      <w:pPr>
        <w:pStyle w:val="Zwykytekst1"/>
        <w:numPr>
          <w:ilvl w:val="0"/>
          <w:numId w:val="10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6A6924D0" w14:textId="77777777" w:rsidR="005B3585" w:rsidRPr="00C01A47" w:rsidRDefault="005B3585" w:rsidP="00542C06">
      <w:pPr>
        <w:pStyle w:val="Zwykytekst1"/>
        <w:numPr>
          <w:ilvl w:val="0"/>
          <w:numId w:val="10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5EB62AA2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21704229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3EFD093D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18F9B763" w14:textId="793FD964" w:rsidR="00C51290" w:rsidRDefault="00C51290" w:rsidP="00F3090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513936">
        <w:rPr>
          <w:rFonts w:ascii="Times New Roman" w:hAnsi="Times New Roman" w:cs="Times New Roman"/>
          <w:i/>
          <w:sz w:val="22"/>
          <w:szCs w:val="22"/>
        </w:rPr>
        <w:t>7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55C22DF3" w14:textId="77777777" w:rsidR="00F30908" w:rsidRP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14:paraId="52840E8A" w14:textId="3B6B0357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6</w:t>
      </w:r>
    </w:p>
    <w:p w14:paraId="2F2EAF22" w14:textId="77777777" w:rsidR="005B3585" w:rsidRPr="00C01A47" w:rsidRDefault="005B3585" w:rsidP="00542C06">
      <w:pPr>
        <w:pStyle w:val="Zwykytekst1"/>
        <w:numPr>
          <w:ilvl w:val="0"/>
          <w:numId w:val="11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2D016D84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2AD32357" w14:textId="77777777" w:rsidR="005B3585" w:rsidRPr="00C01A47" w:rsidRDefault="005B3585" w:rsidP="00542C06">
      <w:pPr>
        <w:pStyle w:val="Zwykytekst1"/>
        <w:numPr>
          <w:ilvl w:val="0"/>
          <w:numId w:val="11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0FF97E7" w14:textId="77777777" w:rsidR="005B3585" w:rsidRPr="00C01A47" w:rsidRDefault="005B3585" w:rsidP="00542C06">
      <w:pPr>
        <w:pStyle w:val="Zwykytekst1"/>
        <w:numPr>
          <w:ilvl w:val="0"/>
          <w:numId w:val="11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68731D7B" w14:textId="77777777" w:rsidR="005B3585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1BAAFC1F" w14:textId="77777777" w:rsidR="00C51290" w:rsidRDefault="00C51290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00896D88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125C38A0" w14:textId="7B1C54CB" w:rsidR="00F30908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="00513936">
        <w:rPr>
          <w:rFonts w:ascii="Times New Roman" w:hAnsi="Times New Roman" w:cs="Times New Roman"/>
          <w:i/>
          <w:sz w:val="22"/>
          <w:szCs w:val="22"/>
        </w:rPr>
        <w:t xml:space="preserve"> 7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4259A7DC" w14:textId="04896CA8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7A0D5F85" w14:textId="77777777" w:rsidR="009F5772" w:rsidRPr="00ED63F4" w:rsidRDefault="009F5772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E165FC2" w14:textId="77777777" w:rsidR="009F5772" w:rsidRPr="00ED63F4" w:rsidRDefault="009F5772" w:rsidP="00F9534B">
      <w:pPr>
        <w:pStyle w:val="Zwykytekst1"/>
        <w:tabs>
          <w:tab w:val="left" w:pos="360"/>
        </w:tabs>
        <w:spacing w:after="24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późn.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>(Dz. U. z 2003 r., Nr 153, poz. 1503 z późn.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439458B0" w:rsidR="00887435" w:rsidRPr="00ED63F4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 xml:space="preserve">że jesteśmy </w:t>
      </w:r>
      <w:r w:rsidR="000E602D">
        <w:rPr>
          <w:rFonts w:ascii="Times New Roman" w:hAnsi="Times New Roman" w:cs="Times New Roman"/>
          <w:sz w:val="22"/>
          <w:szCs w:val="22"/>
        </w:rPr>
        <w:t>mikro/</w:t>
      </w:r>
      <w:r w:rsidRPr="00ED63F4">
        <w:rPr>
          <w:rFonts w:ascii="Times New Roman" w:hAnsi="Times New Roman" w:cs="Times New Roman"/>
          <w:sz w:val="22"/>
          <w:szCs w:val="22"/>
        </w:rPr>
        <w:t>małym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/średnim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</w:t>
      </w:r>
      <w:r w:rsidR="00B9188B">
        <w:rPr>
          <w:rFonts w:ascii="Times New Roman" w:hAnsi="Times New Roman" w:cs="Times New Roman"/>
          <w:sz w:val="22"/>
          <w:szCs w:val="22"/>
        </w:rPr>
        <w:t>dużym/</w:t>
      </w:r>
      <w:r w:rsidRPr="00ED63F4">
        <w:rPr>
          <w:rFonts w:ascii="Times New Roman" w:hAnsi="Times New Roman" w:cs="Times New Roman"/>
          <w:sz w:val="22"/>
          <w:szCs w:val="22"/>
        </w:rPr>
        <w:t xml:space="preserve"> przedsiębiorstwem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263B20" w14:textId="5CDEED95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OFERTĘ </w:t>
      </w:r>
      <w:r w:rsidR="009F5772" w:rsidRPr="00ED63F4">
        <w:rPr>
          <w:rFonts w:ascii="Times New Roman" w:hAnsi="Times New Roman" w:cs="Times New Roman"/>
          <w:sz w:val="22"/>
          <w:szCs w:val="22"/>
        </w:rPr>
        <w:t>składamy na ____ stronach.</w:t>
      </w:r>
    </w:p>
    <w:p w14:paraId="41B72C97" w14:textId="0399DEE8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3</w:t>
      </w:r>
      <w:r w:rsidR="001920E6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996F38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B1343B">
        <w:rPr>
          <w:b/>
          <w:sz w:val="22"/>
          <w:szCs w:val="22"/>
        </w:rPr>
        <w:t>4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0" w:name="page23"/>
      <w:bookmarkEnd w:id="0"/>
      <w:r w:rsidR="0015767A" w:rsidRPr="008505F4">
        <w:rPr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7777777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podatkowego:.........................................................</w:t>
      </w:r>
    </w:p>
    <w:p w14:paraId="1D41699B" w14:textId="77777777" w:rsidR="00555496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04D5A26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8871D" w14:textId="77777777" w:rsidR="00B94260" w:rsidRDefault="00B94260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</w:p>
          <w:p w14:paraId="4C7E2BF0" w14:textId="13CAFA39" w:rsidR="0002352C" w:rsidRPr="008505F4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55CD5A67" w:rsidR="0002352C" w:rsidRPr="008505F4" w:rsidRDefault="0002352C" w:rsidP="008505F4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A46777">
              <w:rPr>
                <w:sz w:val="22"/>
                <w:szCs w:val="22"/>
              </w:rPr>
              <w:t>4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24BB5D26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lastRenderedPageBreak/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5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3A1ECB1B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6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 na __ stronach: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804B327" w14:textId="766050AF" w:rsidR="009F5772" w:rsidRPr="003228BF" w:rsidRDefault="009F5772" w:rsidP="003228BF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59938C" w14:textId="77777777" w:rsidR="00113165" w:rsidRPr="00ED63F4" w:rsidRDefault="001131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127E1410" w14:textId="77777777" w:rsidR="00113165" w:rsidRPr="00ED63F4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1" w:name="RANGE!A1%25252525253AF71"/>
      <w:bookmarkEnd w:id="1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B6A6C37" w14:textId="77777777" w:rsidR="00113165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14:paraId="7C08C9E1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41563305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6D54D940" w14:textId="77777777" w:rsidR="00A46777" w:rsidRDefault="00A46777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06392648" w14:textId="73CB2810" w:rsidR="0094638D" w:rsidRDefault="0094638D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Formularz musi być opatrzony przez osobę lub osoby uprawnione do reprezentowania Wykonawcy kwalifikowanym podpisem elektronicznym lub podpisem zaufanym lub</w:t>
      </w:r>
      <w:r w:rsidR="0029295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="00BD1E92">
        <w:rPr>
          <w:rFonts w:ascii="Times New Roman" w:hAnsi="Times New Roman" w:cs="Times New Roman"/>
          <w:b/>
          <w:bCs/>
          <w:iCs/>
          <w:sz w:val="22"/>
          <w:szCs w:val="22"/>
        </w:rPr>
        <w:t>elektronicznym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podpisem osobistym.</w:t>
      </w:r>
    </w:p>
    <w:p w14:paraId="589F382E" w14:textId="1C1F5357" w:rsidR="0094638D" w:rsidRDefault="0094638D" w:rsidP="0094638D">
      <w:pPr>
        <w:tabs>
          <w:tab w:val="right" w:pos="9355"/>
        </w:tabs>
        <w:rPr>
          <w:b/>
          <w:sz w:val="22"/>
          <w:szCs w:val="22"/>
        </w:rPr>
      </w:pPr>
    </w:p>
    <w:p w14:paraId="3225909D" w14:textId="6629AAF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01731BEC" w14:textId="3802CDB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5E9A493B" w14:textId="5FF855BE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sectPr w:rsidR="00153FB9" w:rsidSect="007119A1">
      <w:headerReference w:type="default" r:id="rId8"/>
      <w:footerReference w:type="default" r:id="rId9"/>
      <w:footnotePr>
        <w:pos w:val="beneathText"/>
      </w:footnotePr>
      <w:pgSz w:w="11905" w:h="16837"/>
      <w:pgMar w:top="851" w:right="1134" w:bottom="81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6F1B2" w14:textId="77777777" w:rsidR="0003646D" w:rsidRDefault="0003646D">
      <w:r>
        <w:separator/>
      </w:r>
    </w:p>
  </w:endnote>
  <w:endnote w:type="continuationSeparator" w:id="0">
    <w:p w14:paraId="0F68B974" w14:textId="77777777" w:rsidR="0003646D" w:rsidRDefault="0003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51765260"/>
      <w:docPartObj>
        <w:docPartGallery w:val="Page Numbers (Bottom of Page)"/>
        <w:docPartUnique/>
      </w:docPartObj>
    </w:sdtPr>
    <w:sdtEndPr>
      <w:rPr>
        <w:sz w:val="20"/>
        <w:szCs w:val="20"/>
        <w:lang w:val="x-none"/>
      </w:rPr>
    </w:sdtEndPr>
    <w:sdtContent>
      <w:p w14:paraId="44F37FD8" w14:textId="77777777" w:rsidR="009B1FEB" w:rsidRPr="009B1FEB" w:rsidRDefault="009B1FE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B1FEB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B1FEB">
          <w:rPr>
            <w:sz w:val="20"/>
            <w:szCs w:val="20"/>
          </w:rPr>
          <w:instrText>PAGE    \* MERGEFORMAT</w:instrTex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080C02" w:rsidRPr="00080C02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9</w:t>
        </w:r>
        <w:r w:rsidRPr="009B1FE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C7C5D41" w14:textId="77777777" w:rsidR="00FC52A9" w:rsidRPr="00785B6F" w:rsidRDefault="00FC52A9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5470F" w14:textId="77777777" w:rsidR="0003646D" w:rsidRDefault="0003646D">
      <w:r>
        <w:separator/>
      </w:r>
    </w:p>
  </w:footnote>
  <w:footnote w:type="continuationSeparator" w:id="0">
    <w:p w14:paraId="615887BB" w14:textId="77777777" w:rsidR="0003646D" w:rsidRDefault="0003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D707" w14:textId="7F054B9D" w:rsidR="00FC52A9" w:rsidRPr="00232BCA" w:rsidRDefault="00FC52A9">
    <w:pPr>
      <w:pStyle w:val="Nagwek"/>
      <w:rPr>
        <w:sz w:val="18"/>
        <w:szCs w:val="18"/>
        <w:lang w:val="pl-PL"/>
      </w:rPr>
    </w:pPr>
    <w:r w:rsidRPr="00232BCA">
      <w:rPr>
        <w:sz w:val="18"/>
        <w:szCs w:val="18"/>
        <w:lang w:val="pl-PL"/>
      </w:rPr>
      <w:t>UKW/DZP-281-</w:t>
    </w:r>
    <w:r w:rsidR="007026D1">
      <w:rPr>
        <w:sz w:val="18"/>
        <w:szCs w:val="18"/>
        <w:lang w:val="pl-PL"/>
      </w:rPr>
      <w:t>D</w:t>
    </w:r>
    <w:r w:rsidRPr="00232BCA">
      <w:rPr>
        <w:sz w:val="18"/>
        <w:szCs w:val="18"/>
        <w:lang w:val="pl-PL"/>
      </w:rPr>
      <w:t>-</w:t>
    </w:r>
    <w:r w:rsidR="003228BF">
      <w:rPr>
        <w:sz w:val="18"/>
        <w:szCs w:val="18"/>
        <w:lang w:val="pl-PL"/>
      </w:rPr>
      <w:t>05</w:t>
    </w:r>
    <w:r w:rsidRPr="00232BCA">
      <w:rPr>
        <w:sz w:val="18"/>
        <w:szCs w:val="18"/>
        <w:lang w:val="pl-PL"/>
      </w:rPr>
      <w:t>/202</w:t>
    </w:r>
    <w:r w:rsidR="003228BF">
      <w:rPr>
        <w:sz w:val="18"/>
        <w:szCs w:val="18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EC6B8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A13C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7A7043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DF01A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B98534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7B441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C6562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74047E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C37F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84468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AB1AE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297DB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C7389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4B141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334F8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F5483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6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7" w15:restartNumberingAfterBreak="0">
    <w:nsid w:val="3F7F32B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F432A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2171D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713D7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973DC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8737E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8F532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C73A7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AAC5D7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02544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FD251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2" w15:restartNumberingAfterBreak="0">
    <w:nsid w:val="607D5DCC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15041D"/>
    <w:multiLevelType w:val="hybridMultilevel"/>
    <w:tmpl w:val="03C61A60"/>
    <w:lvl w:ilvl="0" w:tplc="22DA84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4D22F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7" w15:restartNumberingAfterBreak="0">
    <w:nsid w:val="6BA7225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22542A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1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DA18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4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9"/>
  </w:num>
  <w:num w:numId="4">
    <w:abstractNumId w:val="80"/>
  </w:num>
  <w:num w:numId="5">
    <w:abstractNumId w:val="33"/>
  </w:num>
  <w:num w:numId="6">
    <w:abstractNumId w:val="84"/>
  </w:num>
  <w:num w:numId="7">
    <w:abstractNumId w:val="68"/>
  </w:num>
  <w:num w:numId="8">
    <w:abstractNumId w:val="48"/>
  </w:num>
  <w:num w:numId="9">
    <w:abstractNumId w:val="44"/>
  </w:num>
  <w:num w:numId="10">
    <w:abstractNumId w:val="49"/>
  </w:num>
  <w:num w:numId="11">
    <w:abstractNumId w:val="58"/>
  </w:num>
  <w:num w:numId="12">
    <w:abstractNumId w:val="74"/>
  </w:num>
  <w:num w:numId="13">
    <w:abstractNumId w:val="81"/>
  </w:num>
  <w:num w:numId="14">
    <w:abstractNumId w:val="63"/>
  </w:num>
  <w:num w:numId="15">
    <w:abstractNumId w:val="47"/>
  </w:num>
  <w:num w:numId="16">
    <w:abstractNumId w:val="53"/>
  </w:num>
  <w:num w:numId="17">
    <w:abstractNumId w:val="38"/>
  </w:num>
  <w:num w:numId="18">
    <w:abstractNumId w:val="61"/>
  </w:num>
  <w:num w:numId="19">
    <w:abstractNumId w:val="46"/>
  </w:num>
  <w:num w:numId="20">
    <w:abstractNumId w:val="75"/>
  </w:num>
  <w:num w:numId="21">
    <w:abstractNumId w:val="72"/>
  </w:num>
  <w:num w:numId="22">
    <w:abstractNumId w:val="54"/>
  </w:num>
  <w:num w:numId="23">
    <w:abstractNumId w:val="65"/>
  </w:num>
  <w:num w:numId="24">
    <w:abstractNumId w:val="45"/>
  </w:num>
  <w:num w:numId="25">
    <w:abstractNumId w:val="37"/>
  </w:num>
  <w:num w:numId="26">
    <w:abstractNumId w:val="67"/>
  </w:num>
  <w:num w:numId="27">
    <w:abstractNumId w:val="34"/>
  </w:num>
  <w:num w:numId="28">
    <w:abstractNumId w:val="64"/>
  </w:num>
  <w:num w:numId="29">
    <w:abstractNumId w:val="66"/>
  </w:num>
  <w:num w:numId="30">
    <w:abstractNumId w:val="35"/>
  </w:num>
  <w:num w:numId="31">
    <w:abstractNumId w:val="82"/>
  </w:num>
  <w:num w:numId="32">
    <w:abstractNumId w:val="79"/>
  </w:num>
  <w:num w:numId="33">
    <w:abstractNumId w:val="77"/>
  </w:num>
  <w:num w:numId="34">
    <w:abstractNumId w:val="43"/>
  </w:num>
  <w:num w:numId="35">
    <w:abstractNumId w:val="51"/>
  </w:num>
  <w:num w:numId="36">
    <w:abstractNumId w:val="52"/>
  </w:num>
  <w:num w:numId="37">
    <w:abstractNumId w:val="69"/>
  </w:num>
  <w:num w:numId="38">
    <w:abstractNumId w:val="62"/>
  </w:num>
  <w:num w:numId="39">
    <w:abstractNumId w:val="60"/>
  </w:num>
  <w:num w:numId="40">
    <w:abstractNumId w:val="41"/>
  </w:num>
  <w:num w:numId="41">
    <w:abstractNumId w:val="57"/>
  </w:num>
  <w:num w:numId="42">
    <w:abstractNumId w:val="50"/>
  </w:num>
  <w:num w:numId="43">
    <w:abstractNumId w:val="59"/>
  </w:num>
  <w:num w:numId="44">
    <w:abstractNumId w:val="70"/>
  </w:num>
  <w:num w:numId="45">
    <w:abstractNumId w:val="40"/>
  </w:num>
  <w:num w:numId="46">
    <w:abstractNumId w:val="42"/>
  </w:num>
  <w:num w:numId="47">
    <w:abstractNumId w:val="7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46D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66BEC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0C02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342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3C59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4592"/>
    <w:rsid w:val="0015521F"/>
    <w:rsid w:val="001554DC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1B0"/>
    <w:rsid w:val="001D35BD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5C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959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28B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1F1C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6F13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5F1F"/>
    <w:rsid w:val="004668E8"/>
    <w:rsid w:val="00466B69"/>
    <w:rsid w:val="00466F6D"/>
    <w:rsid w:val="00467A53"/>
    <w:rsid w:val="00470008"/>
    <w:rsid w:val="00471E2C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3936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7B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B7361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362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6026"/>
    <w:rsid w:val="0064214F"/>
    <w:rsid w:val="00642172"/>
    <w:rsid w:val="0064251A"/>
    <w:rsid w:val="00642D11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52D4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0F37"/>
    <w:rsid w:val="0077132B"/>
    <w:rsid w:val="00771D6F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485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2A9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60603"/>
    <w:rsid w:val="0086108B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866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01F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40210"/>
    <w:rsid w:val="0094129F"/>
    <w:rsid w:val="0094155A"/>
    <w:rsid w:val="009422B6"/>
    <w:rsid w:val="00942C4E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6BB"/>
    <w:rsid w:val="009537E9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803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3BF9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777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4461"/>
    <w:rsid w:val="00B35155"/>
    <w:rsid w:val="00B358FD"/>
    <w:rsid w:val="00B35A8C"/>
    <w:rsid w:val="00B35E5F"/>
    <w:rsid w:val="00B36CBA"/>
    <w:rsid w:val="00B408B8"/>
    <w:rsid w:val="00B40D31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88B"/>
    <w:rsid w:val="00B91A37"/>
    <w:rsid w:val="00B92634"/>
    <w:rsid w:val="00B93E28"/>
    <w:rsid w:val="00B94260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1E92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46F5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B5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582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0908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3705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501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29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51BAA-B399-47A0-AE00-BB07001F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5</Pages>
  <Words>1418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m</cp:lastModifiedBy>
  <cp:revision>57</cp:revision>
  <cp:lastPrinted>2020-02-06T07:10:00Z</cp:lastPrinted>
  <dcterms:created xsi:type="dcterms:W3CDTF">2021-02-10T10:50:00Z</dcterms:created>
  <dcterms:modified xsi:type="dcterms:W3CDTF">2023-03-02T09:46:00Z</dcterms:modified>
</cp:coreProperties>
</file>