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F8F5" w14:textId="77777777" w:rsidR="00BA6235" w:rsidRPr="00AF6AC4" w:rsidRDefault="00BA6235" w:rsidP="00BA6235">
      <w:pPr>
        <w:pStyle w:val="Tekstpodstawowy"/>
        <w:ind w:right="23"/>
        <w:jc w:val="center"/>
        <w:rPr>
          <w:rFonts w:ascii="Adagio_Slab" w:hAnsi="Adagio_Slab"/>
          <w:b/>
          <w:bCs/>
          <w:sz w:val="20"/>
          <w:szCs w:val="20"/>
        </w:rPr>
      </w:pPr>
    </w:p>
    <w:p w14:paraId="5DAAAA44" w14:textId="77777777" w:rsidR="00BA6235" w:rsidRPr="00AF6AC4" w:rsidRDefault="00BA6235" w:rsidP="00BA6235">
      <w:pPr>
        <w:pStyle w:val="Tekstpodstawowy"/>
        <w:ind w:right="23"/>
        <w:jc w:val="center"/>
        <w:rPr>
          <w:rFonts w:ascii="Adagio_Slab" w:hAnsi="Adagio_Slab"/>
          <w:b/>
          <w:bCs/>
          <w:sz w:val="20"/>
          <w:szCs w:val="20"/>
        </w:rPr>
      </w:pPr>
    </w:p>
    <w:p w14:paraId="2959D04F" w14:textId="308A2B44" w:rsidR="00B63E36" w:rsidRDefault="00B63E36">
      <w:pPr>
        <w:rPr>
          <w:rFonts w:ascii="Adagio_Slab" w:hAnsi="Adagio_Slab" w:cs="Arial"/>
          <w:sz w:val="20"/>
          <w:szCs w:val="20"/>
        </w:rPr>
      </w:pPr>
    </w:p>
    <w:p w14:paraId="273D2A55" w14:textId="77777777" w:rsidR="001965F0" w:rsidRPr="00823AAA" w:rsidRDefault="001965F0" w:rsidP="005D747E">
      <w:pPr>
        <w:rPr>
          <w:rFonts w:ascii="Adagio_Slab" w:hAnsi="Adagio_Slab" w:cs="Arial"/>
          <w:sz w:val="20"/>
          <w:szCs w:val="20"/>
        </w:rPr>
      </w:pPr>
    </w:p>
    <w:p w14:paraId="759927CF" w14:textId="5C5FF944" w:rsidR="005D747E" w:rsidRDefault="005D747E" w:rsidP="005D747E">
      <w:pPr>
        <w:rPr>
          <w:rFonts w:ascii="Adagio_Slab" w:hAnsi="Adagio_Slab" w:cs="Arial"/>
          <w:sz w:val="20"/>
          <w:szCs w:val="20"/>
        </w:rPr>
      </w:pPr>
    </w:p>
    <w:p w14:paraId="68EA7DAB" w14:textId="06E3EC68" w:rsidR="00AB19FC" w:rsidRDefault="00AB19FC" w:rsidP="005D747E">
      <w:pPr>
        <w:rPr>
          <w:rFonts w:ascii="Adagio_Slab" w:hAnsi="Adagio_Slab" w:cs="Arial"/>
          <w:sz w:val="20"/>
          <w:szCs w:val="20"/>
        </w:rPr>
      </w:pPr>
    </w:p>
    <w:p w14:paraId="70F0F8BE" w14:textId="67837C3E" w:rsidR="00AB19FC" w:rsidRDefault="00AB19FC" w:rsidP="005D747E">
      <w:pPr>
        <w:rPr>
          <w:rFonts w:ascii="Adagio_Slab" w:hAnsi="Adagio_Slab" w:cs="Arial"/>
          <w:sz w:val="20"/>
          <w:szCs w:val="20"/>
        </w:rPr>
      </w:pPr>
    </w:p>
    <w:p w14:paraId="3A425407" w14:textId="1D9E73E6" w:rsidR="00AB19FC" w:rsidRDefault="00AB19FC" w:rsidP="005D747E">
      <w:pPr>
        <w:rPr>
          <w:rFonts w:ascii="Adagio_Slab" w:hAnsi="Adagio_Slab" w:cs="Arial"/>
          <w:sz w:val="20"/>
          <w:szCs w:val="20"/>
        </w:rPr>
      </w:pPr>
    </w:p>
    <w:p w14:paraId="62D112D9" w14:textId="77777777" w:rsidR="00AB19FC" w:rsidRPr="00823AAA" w:rsidRDefault="00AB19FC" w:rsidP="005D747E">
      <w:pPr>
        <w:rPr>
          <w:rFonts w:ascii="Adagio_Slab" w:hAnsi="Adagio_Slab" w:cs="Arial"/>
          <w:sz w:val="20"/>
          <w:szCs w:val="20"/>
        </w:rPr>
      </w:pPr>
    </w:p>
    <w:p w14:paraId="0F992A7C" w14:textId="77777777" w:rsidR="00BE7D15" w:rsidRPr="00823AAA" w:rsidRDefault="00BE7D15" w:rsidP="00BE245A">
      <w:pPr>
        <w:pStyle w:val="Nagwek6"/>
        <w:spacing w:before="0"/>
        <w:rPr>
          <w:rFonts w:ascii="Adagio_Slab" w:hAnsi="Adagio_Slab"/>
          <w:sz w:val="20"/>
          <w:szCs w:val="20"/>
        </w:rPr>
      </w:pPr>
    </w:p>
    <w:p w14:paraId="01FF9B50" w14:textId="77777777" w:rsidR="00BE245A" w:rsidRPr="00823AAA" w:rsidRDefault="00BE245A" w:rsidP="00BE245A">
      <w:pPr>
        <w:pStyle w:val="Nagwek6"/>
        <w:spacing w:before="0"/>
        <w:rPr>
          <w:rFonts w:ascii="Adagio_Slab" w:hAnsi="Adagio_Slab"/>
          <w:sz w:val="20"/>
          <w:szCs w:val="20"/>
        </w:rPr>
      </w:pPr>
      <w:r w:rsidRPr="00823AAA">
        <w:rPr>
          <w:rFonts w:ascii="Adagio_Slab" w:hAnsi="Adagio_Slab"/>
          <w:sz w:val="20"/>
          <w:szCs w:val="20"/>
        </w:rPr>
        <w:t>Rozdział 2</w:t>
      </w:r>
    </w:p>
    <w:p w14:paraId="45F5EB62" w14:textId="77777777" w:rsidR="00BE245A" w:rsidRPr="00823AAA" w:rsidRDefault="00BE245A" w:rsidP="00BE245A">
      <w:pPr>
        <w:jc w:val="center"/>
        <w:outlineLvl w:val="0"/>
        <w:rPr>
          <w:rFonts w:ascii="Adagio_Slab" w:hAnsi="Adagio_Slab" w:cs="Arial"/>
          <w:b/>
          <w:bCs/>
          <w:sz w:val="20"/>
          <w:szCs w:val="20"/>
        </w:rPr>
      </w:pPr>
    </w:p>
    <w:p w14:paraId="0653E599" w14:textId="77777777" w:rsidR="00341280" w:rsidRPr="00823AAA" w:rsidRDefault="00341280" w:rsidP="00341280">
      <w:pPr>
        <w:jc w:val="center"/>
        <w:outlineLvl w:val="0"/>
        <w:rPr>
          <w:rFonts w:ascii="Adagio_Slab" w:hAnsi="Adagio_Slab" w:cs="Arial"/>
          <w:b/>
          <w:bCs/>
          <w:sz w:val="20"/>
          <w:szCs w:val="20"/>
        </w:rPr>
      </w:pPr>
      <w:r w:rsidRPr="00823AAA">
        <w:rPr>
          <w:rFonts w:ascii="Adagio_Slab" w:hAnsi="Adagio_Slab" w:cs="Arial"/>
          <w:b/>
          <w:bCs/>
          <w:sz w:val="20"/>
          <w:szCs w:val="20"/>
        </w:rPr>
        <w:t>Formularz Oferty</w:t>
      </w:r>
    </w:p>
    <w:p w14:paraId="5B9BE4A3" w14:textId="77777777" w:rsidR="00BE245A" w:rsidRPr="00823AAA" w:rsidRDefault="00BE245A" w:rsidP="00BE245A">
      <w:pPr>
        <w:jc w:val="center"/>
        <w:outlineLvl w:val="0"/>
        <w:rPr>
          <w:rFonts w:ascii="Adagio_Slab" w:hAnsi="Adagio_Slab" w:cs="Arial"/>
          <w:b/>
          <w:bCs/>
          <w:sz w:val="20"/>
          <w:szCs w:val="20"/>
        </w:rPr>
      </w:pPr>
    </w:p>
    <w:p w14:paraId="069F3B0D" w14:textId="77777777" w:rsidR="000540C5" w:rsidRPr="00823AAA" w:rsidRDefault="00BE245A" w:rsidP="00341280">
      <w:pPr>
        <w:pStyle w:val="Zwykytekst"/>
        <w:spacing w:before="120"/>
        <w:jc w:val="center"/>
        <w:rPr>
          <w:rFonts w:ascii="Adagio_Slab" w:hAnsi="Adagio_Slab" w:cs="Arial"/>
          <w:b/>
        </w:rPr>
      </w:pPr>
      <w:r w:rsidRPr="00823AAA">
        <w:rPr>
          <w:rFonts w:ascii="Adagio_Slab" w:hAnsi="Adagio_Slab" w:cs="Arial"/>
        </w:rPr>
        <w:br w:type="page"/>
      </w:r>
      <w:r w:rsidR="00341280" w:rsidRPr="00823AAA">
        <w:rPr>
          <w:rFonts w:ascii="Adagio_Slab" w:hAnsi="Adagio_Slab" w:cs="Arial"/>
          <w:b/>
        </w:rPr>
        <w:lastRenderedPageBreak/>
        <w:t>Formularz 2.1.</w:t>
      </w:r>
    </w:p>
    <w:p w14:paraId="25A9228A" w14:textId="77777777" w:rsidR="00782F69" w:rsidRPr="00823AAA" w:rsidRDefault="00782F69" w:rsidP="00782F69">
      <w:pPr>
        <w:pStyle w:val="Zwykytekst"/>
        <w:tabs>
          <w:tab w:val="left" w:leader="dot" w:pos="9360"/>
        </w:tabs>
        <w:spacing w:before="120"/>
        <w:ind w:right="23"/>
        <w:jc w:val="center"/>
        <w:rPr>
          <w:rFonts w:ascii="Adagio_Slab" w:hAnsi="Adagio_Slab" w:cs="Arial"/>
          <w:b/>
          <w:bCs/>
        </w:rPr>
      </w:pPr>
      <w:r w:rsidRPr="00823AAA">
        <w:rPr>
          <w:rFonts w:ascii="Adagio_Slab" w:hAnsi="Adagio_Slab" w:cs="Arial"/>
          <w:b/>
          <w:bCs/>
        </w:rPr>
        <w:t>OFERTA</w:t>
      </w:r>
    </w:p>
    <w:p w14:paraId="649EC02D" w14:textId="77777777" w:rsidR="00782F69" w:rsidRPr="00823AAA" w:rsidRDefault="00782F69" w:rsidP="00782F69">
      <w:pPr>
        <w:pStyle w:val="Zwykytekst"/>
        <w:tabs>
          <w:tab w:val="left" w:leader="dot" w:pos="9360"/>
        </w:tabs>
        <w:spacing w:before="120"/>
        <w:ind w:right="23"/>
        <w:rPr>
          <w:rFonts w:ascii="Adagio_Slab" w:hAnsi="Adagio_Slab" w:cs="Arial"/>
          <w:b/>
          <w:bCs/>
        </w:rPr>
      </w:pPr>
    </w:p>
    <w:p w14:paraId="393F7975" w14:textId="77777777" w:rsidR="00782F69" w:rsidRPr="00823AAA" w:rsidRDefault="00782F69" w:rsidP="00B56726">
      <w:pPr>
        <w:pStyle w:val="Zwykytekst"/>
        <w:tabs>
          <w:tab w:val="left" w:leader="dot" w:pos="9360"/>
        </w:tabs>
        <w:spacing w:before="120"/>
        <w:ind w:left="4820" w:right="23"/>
        <w:rPr>
          <w:rFonts w:ascii="Adagio_Slab" w:hAnsi="Adagio_Slab" w:cs="Arial"/>
          <w:b/>
          <w:bCs/>
        </w:rPr>
      </w:pPr>
      <w:r w:rsidRPr="00823AAA">
        <w:rPr>
          <w:rFonts w:ascii="Adagio_Slab" w:hAnsi="Adagio_Slab" w:cs="Arial"/>
          <w:b/>
          <w:bCs/>
        </w:rPr>
        <w:t>Do</w:t>
      </w:r>
      <w:r w:rsidR="008E4A61" w:rsidRPr="00823AAA">
        <w:rPr>
          <w:rFonts w:ascii="Adagio_Slab" w:hAnsi="Adagio_Slab" w:cs="Arial"/>
          <w:b/>
          <w:bCs/>
        </w:rPr>
        <w:t>:</w:t>
      </w:r>
    </w:p>
    <w:p w14:paraId="532341B0" w14:textId="77777777" w:rsidR="00782F69" w:rsidRPr="00823AAA" w:rsidRDefault="00782F69" w:rsidP="00B56726">
      <w:pPr>
        <w:pStyle w:val="Zwykytekst"/>
        <w:tabs>
          <w:tab w:val="left" w:leader="dot" w:pos="9360"/>
        </w:tabs>
        <w:ind w:left="5103" w:right="23"/>
        <w:rPr>
          <w:rFonts w:ascii="Adagio_Slab" w:hAnsi="Adagio_Slab" w:cs="Arial"/>
          <w:b/>
          <w:bCs/>
        </w:rPr>
      </w:pPr>
      <w:r w:rsidRPr="00823AAA">
        <w:rPr>
          <w:rFonts w:ascii="Adagio_Slab" w:hAnsi="Adagio_Slab" w:cs="Arial"/>
          <w:b/>
          <w:bCs/>
        </w:rPr>
        <w:t>Politechnika Warszawska</w:t>
      </w:r>
    </w:p>
    <w:p w14:paraId="0A9BE205" w14:textId="77777777" w:rsidR="008E4A61" w:rsidRPr="00823AAA" w:rsidRDefault="008E4A61" w:rsidP="00B56726">
      <w:pPr>
        <w:pStyle w:val="Zwykytekst"/>
        <w:tabs>
          <w:tab w:val="left" w:leader="dot" w:pos="9360"/>
        </w:tabs>
        <w:ind w:left="5103" w:right="23"/>
        <w:rPr>
          <w:rFonts w:ascii="Adagio_Slab" w:hAnsi="Adagio_Slab" w:cs="Arial"/>
          <w:b/>
          <w:bCs/>
        </w:rPr>
      </w:pPr>
      <w:r w:rsidRPr="00823AAA">
        <w:rPr>
          <w:rFonts w:ascii="Adagio_Slab" w:hAnsi="Adagio_Slab" w:cs="Arial"/>
          <w:b/>
          <w:bCs/>
        </w:rPr>
        <w:t xml:space="preserve">Wydział Mechaniczny Energetyki  Lotnictwa </w:t>
      </w:r>
    </w:p>
    <w:p w14:paraId="193A8E92" w14:textId="77777777" w:rsidR="00782F69" w:rsidRPr="00823AAA" w:rsidRDefault="008E4A61" w:rsidP="00B56726">
      <w:pPr>
        <w:pStyle w:val="Zwykytekst"/>
        <w:tabs>
          <w:tab w:val="left" w:leader="dot" w:pos="9360"/>
        </w:tabs>
        <w:ind w:left="5103" w:right="23"/>
        <w:rPr>
          <w:rFonts w:ascii="Adagio_Slab" w:hAnsi="Adagio_Slab" w:cs="Arial"/>
          <w:b/>
          <w:bCs/>
        </w:rPr>
      </w:pPr>
      <w:r w:rsidRPr="00823AAA">
        <w:rPr>
          <w:rFonts w:ascii="Adagio_Slab" w:hAnsi="Adagio_Slab" w:cs="Arial"/>
          <w:b/>
          <w:bCs/>
        </w:rPr>
        <w:t>ul. Nowowiejska 24</w:t>
      </w:r>
      <w:r w:rsidRPr="00823AAA">
        <w:rPr>
          <w:rFonts w:ascii="Adagio_Slab" w:hAnsi="Adagio_Slab" w:cs="Arial"/>
          <w:b/>
          <w:bCs/>
        </w:rPr>
        <w:br/>
        <w:t>00-665 Warszawa</w:t>
      </w:r>
    </w:p>
    <w:p w14:paraId="767C25B7" w14:textId="77777777" w:rsidR="008E4A61" w:rsidRPr="00823AAA" w:rsidRDefault="008E4A61" w:rsidP="00782F69">
      <w:pPr>
        <w:pStyle w:val="Zwykytekst"/>
        <w:tabs>
          <w:tab w:val="left" w:leader="dot" w:pos="9360"/>
        </w:tabs>
        <w:spacing w:before="120"/>
        <w:ind w:left="5580" w:right="23"/>
        <w:rPr>
          <w:rFonts w:ascii="Adagio_Slab" w:hAnsi="Adagio_Slab" w:cs="Arial"/>
          <w:b/>
          <w:bCs/>
        </w:rPr>
      </w:pPr>
    </w:p>
    <w:p w14:paraId="13BFE3E8" w14:textId="77777777" w:rsidR="00782F69" w:rsidRPr="00823AAA" w:rsidRDefault="00782F69" w:rsidP="00782F69">
      <w:pPr>
        <w:pStyle w:val="Zwykytekst"/>
        <w:tabs>
          <w:tab w:val="left" w:leader="dot" w:pos="9360"/>
        </w:tabs>
        <w:ind w:left="5579" w:right="23"/>
        <w:rPr>
          <w:rFonts w:ascii="Adagio_Slab" w:hAnsi="Adagio_Slab" w:cs="Arial"/>
          <w:b/>
          <w:bCs/>
        </w:rPr>
      </w:pPr>
    </w:p>
    <w:p w14:paraId="4396E9A9" w14:textId="77777777" w:rsidR="00782F69" w:rsidRPr="00823AAA" w:rsidRDefault="00782F69" w:rsidP="00927C50">
      <w:pPr>
        <w:pStyle w:val="Zwykytekst"/>
        <w:tabs>
          <w:tab w:val="left" w:leader="dot" w:pos="9360"/>
        </w:tabs>
        <w:ind w:right="23"/>
        <w:rPr>
          <w:rFonts w:ascii="Adagio_Slab" w:hAnsi="Adagio_Slab" w:cs="Arial"/>
          <w:b/>
          <w:bCs/>
        </w:rPr>
      </w:pPr>
    </w:p>
    <w:p w14:paraId="0F8EE2F2" w14:textId="77777777" w:rsidR="00A25EA6" w:rsidRDefault="00A02533" w:rsidP="00A25EA6">
      <w:pPr>
        <w:pStyle w:val="Zwykytekst1"/>
        <w:tabs>
          <w:tab w:val="left" w:leader="dot" w:pos="9360"/>
        </w:tabs>
        <w:spacing w:before="120" w:after="120"/>
        <w:rPr>
          <w:rFonts w:ascii="Adagio_Slab" w:hAnsi="Adagio_Slab" w:cs="Arial"/>
          <w:b/>
          <w:color w:val="0000FF"/>
        </w:rPr>
      </w:pPr>
      <w:r w:rsidRPr="002128EA">
        <w:rPr>
          <w:rFonts w:ascii="Adagio_Slab" w:hAnsi="Adagio_Slab" w:cs="Arial"/>
          <w:bCs/>
        </w:rPr>
        <w:t>Nawiązując do ogłoszenia o zamówieniu w postępowaniu o udzielenie zamówienia publicznego prowadzon</w:t>
      </w:r>
      <w:r w:rsidR="005C59D2">
        <w:rPr>
          <w:rFonts w:ascii="Adagio_Slab" w:hAnsi="Adagio_Slab" w:cs="Arial"/>
          <w:bCs/>
        </w:rPr>
        <w:t>ego</w:t>
      </w:r>
      <w:r w:rsidRPr="002128EA">
        <w:rPr>
          <w:rFonts w:ascii="Adagio_Slab" w:hAnsi="Adagio_Slab" w:cs="Arial"/>
          <w:bCs/>
        </w:rPr>
        <w:t xml:space="preserve"> w trybie przetargu nieograniczonego na:</w:t>
      </w:r>
      <w:r w:rsidR="00782F69" w:rsidRPr="00823AAA">
        <w:rPr>
          <w:rFonts w:ascii="Adagio_Slab" w:hAnsi="Adagio_Slab" w:cs="Arial"/>
          <w:b/>
        </w:rPr>
        <w:t xml:space="preserve"> </w:t>
      </w:r>
      <w:r w:rsidR="00A25EA6" w:rsidRPr="00A25EA6">
        <w:rPr>
          <w:rFonts w:ascii="Adagio_Slab" w:hAnsi="Adagio_Slab" w:cs="Arial"/>
          <w:b/>
          <w:color w:val="0000FF"/>
        </w:rPr>
        <w:t>Dostawa Platformy badawczej na bazie samolotu certyfikowanego klasy do 800 kg (CS-LSA) w ramach realizacji projektu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p>
    <w:p w14:paraId="77A51CA0" w14:textId="77777777" w:rsidR="00816B00" w:rsidRPr="00823AAA" w:rsidRDefault="00782F69" w:rsidP="00A25EA6">
      <w:pPr>
        <w:pStyle w:val="Zwykytekst1"/>
        <w:tabs>
          <w:tab w:val="left" w:leader="dot" w:pos="9360"/>
        </w:tabs>
        <w:spacing w:before="120" w:after="120"/>
        <w:rPr>
          <w:rFonts w:ascii="Adagio_Slab" w:hAnsi="Adagio_Slab" w:cs="Arial"/>
          <w:b/>
          <w:bCs/>
          <w:color w:val="0033CC"/>
        </w:rPr>
      </w:pPr>
      <w:r w:rsidRPr="00823AAA">
        <w:rPr>
          <w:rFonts w:ascii="Adagio_Slab" w:hAnsi="Adagio_Slab" w:cs="Arial"/>
          <w:spacing w:val="-2"/>
        </w:rPr>
        <w:t xml:space="preserve">Znak postępowania: </w:t>
      </w:r>
      <w:bookmarkStart w:id="0" w:name="_Hlk69912681"/>
      <w:r w:rsidR="00816B00" w:rsidRPr="00823AAA">
        <w:rPr>
          <w:rFonts w:ascii="Adagio_Slab" w:hAnsi="Adagio_Slab" w:cs="Arial"/>
        </w:rPr>
        <w:t xml:space="preserve">nr referencyjny: </w:t>
      </w:r>
      <w:r w:rsidR="00816B00" w:rsidRPr="00823AAA">
        <w:rPr>
          <w:rFonts w:ascii="Adagio_Slab" w:hAnsi="Adagio_Slab" w:cs="Arial"/>
          <w:b/>
          <w:bCs/>
          <w:color w:val="0033CC"/>
        </w:rPr>
        <w:t>MELBDZ.261.</w:t>
      </w:r>
      <w:r w:rsidR="00A25EA6">
        <w:rPr>
          <w:rFonts w:ascii="Adagio_Slab" w:hAnsi="Adagio_Slab" w:cs="Arial"/>
          <w:b/>
          <w:bCs/>
          <w:color w:val="0033CC"/>
        </w:rPr>
        <w:t>2</w:t>
      </w:r>
      <w:r w:rsidR="00286324" w:rsidRPr="00823AAA">
        <w:rPr>
          <w:rFonts w:ascii="Adagio_Slab" w:hAnsi="Adagio_Slab" w:cs="Arial"/>
          <w:b/>
          <w:bCs/>
          <w:color w:val="0033CC"/>
        </w:rPr>
        <w:t>6</w:t>
      </w:r>
      <w:r w:rsidR="00816B00" w:rsidRPr="00823AAA">
        <w:rPr>
          <w:rFonts w:ascii="Adagio_Slab" w:hAnsi="Adagio_Slab" w:cs="Arial"/>
          <w:b/>
          <w:bCs/>
          <w:color w:val="0033CC"/>
        </w:rPr>
        <w:t>.202</w:t>
      </w:r>
      <w:r w:rsidR="00C26230" w:rsidRPr="00823AAA">
        <w:rPr>
          <w:rFonts w:ascii="Adagio_Slab" w:hAnsi="Adagio_Slab" w:cs="Arial"/>
          <w:b/>
          <w:bCs/>
          <w:color w:val="0033CC"/>
        </w:rPr>
        <w:t>2</w:t>
      </w:r>
      <w:r w:rsidR="00816B00" w:rsidRPr="00823AAA">
        <w:rPr>
          <w:rFonts w:ascii="Adagio_Slab" w:hAnsi="Adagio_Slab" w:cs="Arial"/>
          <w:b/>
          <w:bCs/>
          <w:color w:val="0033CC"/>
        </w:rPr>
        <w:t>.</w:t>
      </w:r>
    </w:p>
    <w:p w14:paraId="1448279B" w14:textId="77777777" w:rsidR="00816B00" w:rsidRPr="00823AAA" w:rsidRDefault="00816B00" w:rsidP="00816B00">
      <w:pPr>
        <w:rPr>
          <w:rFonts w:ascii="Adagio_Slab" w:hAnsi="Adagio_Slab" w:cs="Arial"/>
          <w:b/>
          <w:bCs/>
          <w:color w:val="0033CC"/>
          <w:sz w:val="20"/>
          <w:szCs w:val="20"/>
        </w:rPr>
      </w:pPr>
    </w:p>
    <w:p w14:paraId="2F2413FE" w14:textId="77777777" w:rsidR="00782F69" w:rsidRPr="00823AAA" w:rsidRDefault="00782F69" w:rsidP="00816B00">
      <w:pPr>
        <w:spacing w:after="120"/>
        <w:jc w:val="both"/>
        <w:rPr>
          <w:rFonts w:ascii="Adagio_Slab" w:hAnsi="Adagio_Slab" w:cs="Arial"/>
          <w:sz w:val="20"/>
          <w:szCs w:val="20"/>
          <w:lang w:eastAsia="ar-SA"/>
        </w:rPr>
      </w:pPr>
      <w:r w:rsidRPr="00823AAA">
        <w:rPr>
          <w:rFonts w:ascii="Adagio_Slab" w:hAnsi="Adagio_Slab" w:cs="Arial"/>
          <w:sz w:val="20"/>
          <w:szCs w:val="20"/>
          <w:lang w:eastAsia="ar-SA"/>
        </w:rPr>
        <w:t xml:space="preserve">My, niżej podpisani </w:t>
      </w:r>
      <w:r w:rsidRPr="00823AAA">
        <w:rPr>
          <w:rFonts w:ascii="Adagio_Slab" w:hAnsi="Adagio_Slab" w:cs="Arial"/>
          <w:sz w:val="20"/>
          <w:szCs w:val="20"/>
        </w:rPr>
        <w:t>_________________________________________________________</w:t>
      </w:r>
    </w:p>
    <w:p w14:paraId="161FB0F9" w14:textId="77777777" w:rsidR="00782F69" w:rsidRPr="00823AAA"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823AAA">
        <w:rPr>
          <w:rFonts w:ascii="Adagio_Slab" w:hAnsi="Adagio_Slab" w:cs="Arial"/>
          <w:sz w:val="20"/>
          <w:szCs w:val="20"/>
          <w:lang w:eastAsia="ar-SA"/>
        </w:rPr>
        <w:t xml:space="preserve">działając w imieniu i na rzecz </w:t>
      </w:r>
      <w:r w:rsidRPr="00823AAA">
        <w:rPr>
          <w:rFonts w:ascii="Adagio_Slab" w:hAnsi="Adagio_Slab" w:cs="Arial"/>
          <w:b/>
          <w:sz w:val="20"/>
          <w:szCs w:val="20"/>
          <w:lang w:eastAsia="ar-SA"/>
        </w:rPr>
        <w:t>WYKONAWCY</w:t>
      </w:r>
    </w:p>
    <w:p w14:paraId="58D4EEB0" w14:textId="77777777" w:rsidR="00782F69" w:rsidRPr="00823AAA" w:rsidRDefault="00782F69" w:rsidP="00782F69">
      <w:pPr>
        <w:tabs>
          <w:tab w:val="left" w:pos="1701"/>
        </w:tabs>
        <w:spacing w:before="240" w:after="120"/>
        <w:jc w:val="both"/>
        <w:rPr>
          <w:rFonts w:ascii="Adagio_Slab" w:hAnsi="Adagio_Slab" w:cs="Arial"/>
          <w:sz w:val="20"/>
          <w:szCs w:val="20"/>
        </w:rPr>
      </w:pPr>
      <w:r w:rsidRPr="00823AAA">
        <w:rPr>
          <w:rFonts w:ascii="Adagio_Slab" w:hAnsi="Adagio_Slab" w:cs="Arial"/>
          <w:sz w:val="20"/>
          <w:szCs w:val="20"/>
        </w:rPr>
        <w:t>nazwa (firma):</w:t>
      </w:r>
      <w:r w:rsidRPr="00823AAA">
        <w:rPr>
          <w:rFonts w:ascii="Adagio_Slab" w:hAnsi="Adagio_Slab" w:cs="Arial"/>
          <w:sz w:val="20"/>
          <w:szCs w:val="20"/>
        </w:rPr>
        <w:tab/>
        <w:t>_________________________________________________________</w:t>
      </w:r>
    </w:p>
    <w:p w14:paraId="7BD5B28C" w14:textId="77777777" w:rsidR="00782F69" w:rsidRPr="00823AAA" w:rsidRDefault="00782F69" w:rsidP="00782F69">
      <w:pPr>
        <w:tabs>
          <w:tab w:val="left" w:pos="1701"/>
        </w:tabs>
        <w:spacing w:before="240" w:after="120"/>
        <w:jc w:val="both"/>
        <w:rPr>
          <w:rFonts w:ascii="Adagio_Slab" w:hAnsi="Adagio_Slab" w:cs="Arial"/>
          <w:sz w:val="20"/>
          <w:szCs w:val="20"/>
        </w:rPr>
      </w:pPr>
      <w:r w:rsidRPr="00823AAA">
        <w:rPr>
          <w:rFonts w:ascii="Adagio_Slab" w:hAnsi="Adagio_Slab" w:cs="Arial"/>
          <w:sz w:val="20"/>
          <w:szCs w:val="20"/>
        </w:rPr>
        <w:t>adres siedziby:</w:t>
      </w:r>
      <w:r w:rsidRPr="00823AAA">
        <w:rPr>
          <w:rFonts w:ascii="Adagio_Slab" w:hAnsi="Adagio_Slab" w:cs="Arial"/>
          <w:sz w:val="20"/>
          <w:szCs w:val="20"/>
        </w:rPr>
        <w:tab/>
        <w:t>_________________________________________________________</w:t>
      </w:r>
    </w:p>
    <w:p w14:paraId="502F922E" w14:textId="77777777" w:rsidR="00782F69" w:rsidRPr="00823AAA" w:rsidRDefault="00782F69" w:rsidP="00782F69">
      <w:pPr>
        <w:tabs>
          <w:tab w:val="left" w:leader="dot" w:pos="9360"/>
        </w:tabs>
        <w:suppressAutoHyphens/>
        <w:spacing w:before="240" w:after="120"/>
        <w:jc w:val="both"/>
        <w:rPr>
          <w:rFonts w:ascii="Adagio_Slab" w:hAnsi="Adagio_Slab" w:cs="Arial"/>
          <w:sz w:val="20"/>
          <w:szCs w:val="20"/>
          <w:lang w:eastAsia="ar-SA"/>
        </w:rPr>
      </w:pPr>
      <w:r w:rsidRPr="00823AAA">
        <w:rPr>
          <w:rFonts w:ascii="Adagio_Slab" w:hAnsi="Adagio_Slab" w:cs="Arial"/>
          <w:sz w:val="20"/>
          <w:szCs w:val="20"/>
          <w:lang w:eastAsia="ar-SA"/>
        </w:rPr>
        <w:t xml:space="preserve">numer NIP lub REGON </w:t>
      </w:r>
      <w:r w:rsidRPr="00823AAA">
        <w:rPr>
          <w:rFonts w:ascii="Adagio_Slab" w:hAnsi="Adagio_Slab" w:cs="Arial"/>
          <w:sz w:val="20"/>
          <w:szCs w:val="20"/>
          <w:lang w:eastAsia="ar-SA"/>
        </w:rPr>
        <w:softHyphen/>
      </w:r>
      <w:r w:rsidRPr="00823AAA">
        <w:rPr>
          <w:rFonts w:ascii="Adagio_Slab" w:hAnsi="Adagio_Slab" w:cs="Arial"/>
          <w:sz w:val="20"/>
          <w:szCs w:val="20"/>
          <w:lang w:eastAsia="ar-SA"/>
        </w:rPr>
        <w:softHyphen/>
        <w:t>_</w:t>
      </w:r>
      <w:r w:rsidRPr="00823AAA">
        <w:rPr>
          <w:rFonts w:ascii="Adagio_Slab" w:hAnsi="Adagio_Slab" w:cs="Arial"/>
          <w:sz w:val="20"/>
          <w:szCs w:val="20"/>
          <w:lang w:eastAsia="ar-SA"/>
        </w:rPr>
        <w:softHyphen/>
      </w:r>
      <w:r w:rsidRPr="00823AAA">
        <w:rPr>
          <w:rFonts w:ascii="Adagio_Slab" w:hAnsi="Adagio_Slab" w:cs="Arial"/>
          <w:sz w:val="20"/>
          <w:szCs w:val="20"/>
          <w:lang w:eastAsia="ar-SA"/>
        </w:rPr>
        <w:softHyphen/>
      </w:r>
      <w:r w:rsidRPr="00823AAA">
        <w:rPr>
          <w:rFonts w:ascii="Adagio_Slab" w:hAnsi="Adagio_Slab" w:cs="Arial"/>
          <w:sz w:val="20"/>
          <w:szCs w:val="20"/>
          <w:lang w:eastAsia="ar-SA"/>
        </w:rPr>
        <w:softHyphen/>
        <w:t xml:space="preserve">_______________ </w:t>
      </w:r>
    </w:p>
    <w:bookmarkEnd w:id="0"/>
    <w:p w14:paraId="4C07C926" w14:textId="77777777" w:rsidR="00A367D5" w:rsidRPr="00823AAA" w:rsidRDefault="00A367D5" w:rsidP="00A367D5">
      <w:pPr>
        <w:pStyle w:val="Default"/>
        <w:spacing w:before="100" w:beforeAutospacing="1"/>
        <w:ind w:left="283"/>
        <w:jc w:val="both"/>
        <w:rPr>
          <w:rFonts w:ascii="Adagio_Slab" w:hAnsi="Adagio_Slab"/>
          <w:bCs/>
          <w:color w:val="auto"/>
          <w:sz w:val="20"/>
          <w:szCs w:val="20"/>
        </w:rPr>
      </w:pPr>
      <w:r w:rsidRPr="00823AAA">
        <w:rPr>
          <w:rFonts w:ascii="Adagio_Slab" w:hAnsi="Adagio_Slab"/>
          <w:bCs/>
          <w:color w:val="auto"/>
          <w:sz w:val="20"/>
          <w:szCs w:val="20"/>
        </w:rPr>
        <w:t xml:space="preserve">Oświadczamy, że: </w:t>
      </w:r>
    </w:p>
    <w:p w14:paraId="61BC99DC" w14:textId="77777777" w:rsidR="00A367D5" w:rsidRPr="00823AAA" w:rsidRDefault="00A367D5" w:rsidP="00A367D5">
      <w:pPr>
        <w:pStyle w:val="Default"/>
        <w:ind w:left="283"/>
        <w:jc w:val="both"/>
        <w:rPr>
          <w:rFonts w:ascii="Adagio_Slab" w:hAnsi="Adagio_Slab"/>
          <w:bCs/>
          <w:color w:val="auto"/>
          <w:sz w:val="20"/>
          <w:szCs w:val="20"/>
        </w:rPr>
      </w:pPr>
      <w:r w:rsidRPr="00823AAA">
        <w:rPr>
          <w:rFonts w:ascii="Adagio_Slab" w:hAnsi="Adagio_Slab"/>
          <w:bCs/>
          <w:color w:val="auto"/>
          <w:sz w:val="20"/>
          <w:szCs w:val="20"/>
        </w:rPr>
        <w:t>jesteśmy mikroprzedsiębiorstwem: …………………….(Wypełnić TAK jeśli dotyczy),</w:t>
      </w:r>
    </w:p>
    <w:p w14:paraId="1B676BB5" w14:textId="77777777" w:rsidR="00A367D5" w:rsidRPr="00823AAA" w:rsidRDefault="00A367D5" w:rsidP="00A367D5">
      <w:pPr>
        <w:pStyle w:val="Default"/>
        <w:ind w:left="283"/>
        <w:jc w:val="both"/>
        <w:rPr>
          <w:rFonts w:ascii="Adagio_Slab" w:hAnsi="Adagio_Slab"/>
          <w:bCs/>
          <w:color w:val="auto"/>
          <w:sz w:val="20"/>
          <w:szCs w:val="20"/>
        </w:rPr>
      </w:pPr>
      <w:r w:rsidRPr="00823AAA">
        <w:rPr>
          <w:rFonts w:ascii="Adagio_Slab" w:hAnsi="Adagio_Slab"/>
          <w:bCs/>
          <w:color w:val="auto"/>
          <w:sz w:val="20"/>
          <w:szCs w:val="20"/>
        </w:rPr>
        <w:t>jesteśmy małym przedsiębiorstwem:…………………..(wypełnić TAK jeśli dotyczy),</w:t>
      </w:r>
    </w:p>
    <w:p w14:paraId="699BCFF9" w14:textId="77777777" w:rsidR="00A367D5" w:rsidRPr="00823AAA" w:rsidRDefault="00A367D5" w:rsidP="00A367D5">
      <w:pPr>
        <w:pStyle w:val="Default"/>
        <w:ind w:left="283"/>
        <w:jc w:val="both"/>
        <w:rPr>
          <w:rFonts w:ascii="Adagio_Slab" w:hAnsi="Adagio_Slab"/>
          <w:bCs/>
          <w:color w:val="auto"/>
          <w:sz w:val="20"/>
          <w:szCs w:val="20"/>
        </w:rPr>
      </w:pPr>
      <w:r w:rsidRPr="00823AAA">
        <w:rPr>
          <w:rFonts w:ascii="Adagio_Slab" w:hAnsi="Adagio_Slab"/>
          <w:bCs/>
          <w:color w:val="auto"/>
          <w:sz w:val="20"/>
          <w:szCs w:val="20"/>
        </w:rPr>
        <w:t>jesteśmy średnim przedsiębiorstwem:…………………..(wypełnić TAK jeśli dotyczy),</w:t>
      </w:r>
    </w:p>
    <w:p w14:paraId="19867FC4" w14:textId="77777777" w:rsidR="00A367D5" w:rsidRPr="00823AAA" w:rsidRDefault="00A367D5" w:rsidP="00A367D5">
      <w:pPr>
        <w:pStyle w:val="Default"/>
        <w:ind w:left="283"/>
        <w:jc w:val="both"/>
        <w:rPr>
          <w:rFonts w:ascii="Adagio_Slab" w:hAnsi="Adagio_Slab"/>
          <w:bCs/>
          <w:color w:val="auto"/>
          <w:sz w:val="20"/>
          <w:szCs w:val="20"/>
        </w:rPr>
      </w:pPr>
      <w:r w:rsidRPr="00823AAA">
        <w:rPr>
          <w:rFonts w:ascii="Adagio_Slab" w:hAnsi="Adagio_Slab"/>
          <w:bCs/>
          <w:color w:val="auto"/>
          <w:sz w:val="20"/>
          <w:szCs w:val="20"/>
        </w:rPr>
        <w:t>prowadzę jednoosobową działalność gospodarczą :…………………..(wypełnić TAK jeśli dotyczy),</w:t>
      </w:r>
    </w:p>
    <w:p w14:paraId="57E042CA" w14:textId="77777777" w:rsidR="00A367D5" w:rsidRPr="00823AAA" w:rsidRDefault="00A367D5" w:rsidP="00A367D5">
      <w:pPr>
        <w:pStyle w:val="Default"/>
        <w:ind w:left="283"/>
        <w:jc w:val="both"/>
        <w:rPr>
          <w:rFonts w:ascii="Adagio_Slab" w:hAnsi="Adagio_Slab"/>
          <w:bCs/>
          <w:color w:val="auto"/>
          <w:sz w:val="20"/>
          <w:szCs w:val="20"/>
        </w:rPr>
      </w:pPr>
      <w:r w:rsidRPr="00823AAA">
        <w:rPr>
          <w:rFonts w:ascii="Adagio_Slab" w:hAnsi="Adagio_Slab"/>
          <w:bCs/>
          <w:color w:val="auto"/>
          <w:sz w:val="20"/>
          <w:szCs w:val="20"/>
        </w:rPr>
        <w:t>jestem osobą fizyczną nieprowadzącą działalności gospodarczej: …………………(wypełnić TAK jeśli dotyczy),</w:t>
      </w:r>
    </w:p>
    <w:p w14:paraId="516F2F40" w14:textId="77777777" w:rsidR="00A367D5" w:rsidRPr="00823AAA" w:rsidRDefault="00A367D5" w:rsidP="00A367D5">
      <w:pPr>
        <w:pStyle w:val="Default"/>
        <w:ind w:left="283"/>
        <w:jc w:val="both"/>
        <w:rPr>
          <w:rFonts w:ascii="Adagio_Slab" w:hAnsi="Adagio_Slab"/>
          <w:bCs/>
          <w:color w:val="auto"/>
          <w:sz w:val="20"/>
          <w:szCs w:val="20"/>
        </w:rPr>
      </w:pPr>
      <w:r w:rsidRPr="00823AAA">
        <w:rPr>
          <w:rFonts w:ascii="Adagio_Slab" w:hAnsi="Adagio_Slab"/>
          <w:bCs/>
          <w:color w:val="auto"/>
          <w:sz w:val="20"/>
          <w:szCs w:val="20"/>
        </w:rPr>
        <w:t>jestem innym rodzajem wykonawcy: ………………………………..(wypełnić TAK jeśli dotyczy).</w:t>
      </w:r>
    </w:p>
    <w:p w14:paraId="31748B5C" w14:textId="77777777" w:rsidR="00A367D5" w:rsidRPr="00823AAA" w:rsidRDefault="00A367D5" w:rsidP="00A367D5">
      <w:pPr>
        <w:pStyle w:val="Default"/>
        <w:spacing w:before="100" w:beforeAutospacing="1"/>
        <w:ind w:left="283"/>
        <w:jc w:val="both"/>
        <w:rPr>
          <w:rFonts w:ascii="Adagio_Slab" w:hAnsi="Adagio_Slab"/>
          <w:bCs/>
          <w:color w:val="auto"/>
          <w:sz w:val="20"/>
          <w:szCs w:val="20"/>
        </w:rPr>
      </w:pPr>
      <w:r w:rsidRPr="00823AAA">
        <w:rPr>
          <w:rFonts w:ascii="Adagio_Slab" w:hAnsi="Adagio_Slab"/>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23AAA">
        <w:rPr>
          <w:rFonts w:ascii="Adagio_Slab" w:hAnsi="Adagio_Slab"/>
          <w:bCs/>
          <w:color w:val="auto"/>
          <w:sz w:val="20"/>
          <w:szCs w:val="20"/>
        </w:rPr>
        <w:t>mikroprzedsiębiorcą</w:t>
      </w:r>
      <w:proofErr w:type="spellEnd"/>
      <w:r w:rsidRPr="00823AAA">
        <w:rPr>
          <w:rFonts w:ascii="Adagio_Slab" w:hAnsi="Adagio_Slab"/>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23AAA">
        <w:rPr>
          <w:rFonts w:ascii="Adagio_Slab" w:hAnsi="Adagio_Slab"/>
          <w:bCs/>
          <w:color w:val="auto"/>
          <w:sz w:val="20"/>
          <w:szCs w:val="20"/>
        </w:rPr>
        <w:t>mikroprzedsiębiorcą</w:t>
      </w:r>
      <w:proofErr w:type="spellEnd"/>
      <w:r w:rsidRPr="00823AAA">
        <w:rPr>
          <w:rFonts w:ascii="Adagio_Slab" w:hAnsi="Adagio_Slab"/>
          <w:bCs/>
          <w:color w:val="auto"/>
          <w:sz w:val="20"/>
          <w:szCs w:val="20"/>
        </w:rPr>
        <w:t xml:space="preserve"> ani małym przedsiębiorcą.</w:t>
      </w:r>
    </w:p>
    <w:p w14:paraId="5F130B7B" w14:textId="77777777" w:rsidR="00782F69" w:rsidRPr="00823AAA"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823AAA">
        <w:rPr>
          <w:rFonts w:ascii="Adagio_Slab" w:hAnsi="Adagio_Slab" w:cs="Arial"/>
          <w:b/>
        </w:rPr>
        <w:lastRenderedPageBreak/>
        <w:t>SKŁADAMY OFERTĘ</w:t>
      </w:r>
      <w:r w:rsidRPr="00823AAA">
        <w:rPr>
          <w:rFonts w:ascii="Adagio_Slab" w:hAnsi="Adagio_Slab" w:cs="Arial"/>
        </w:rPr>
        <w:t xml:space="preserve"> na wykonanie przedmiotu zamówienia zgodnie ze Specyfikacją Warunków Zamówienia (SWZ).</w:t>
      </w:r>
    </w:p>
    <w:p w14:paraId="78AC5D53" w14:textId="77777777" w:rsidR="008E4A61" w:rsidRPr="00823AAA"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823AAA">
        <w:rPr>
          <w:rFonts w:ascii="Adagio_Slab" w:hAnsi="Adagio_Slab" w:cs="Arial"/>
          <w:b/>
        </w:rPr>
        <w:t>OŚWIADCZAMY,</w:t>
      </w:r>
      <w:r w:rsidRPr="00823AAA">
        <w:rPr>
          <w:rFonts w:ascii="Adagio_Slab" w:hAnsi="Adagio_Slab" w:cs="Arial"/>
        </w:rPr>
        <w:t xml:space="preserve"> że zapoznaliśmy się z ogłoszeniem o zamówieniu, SWZ oraz wyjaśnieniami </w:t>
      </w:r>
      <w:r w:rsidR="004E1047" w:rsidRPr="00823AAA">
        <w:rPr>
          <w:rFonts w:ascii="Adagio_Slab" w:hAnsi="Adagio_Slab" w:cs="Arial"/>
        </w:rPr>
        <w:br/>
      </w:r>
      <w:r w:rsidRPr="00823AAA">
        <w:rPr>
          <w:rFonts w:ascii="Adagio_Slab" w:hAnsi="Adagio_Slab" w:cs="Arial"/>
        </w:rPr>
        <w:t>i zmianami SWZ przekazanymi przez Zamawiającego i</w:t>
      </w:r>
      <w:r w:rsidRPr="00823AAA">
        <w:rPr>
          <w:rFonts w:ascii="Calibri" w:hAnsi="Calibri" w:cs="Calibri"/>
        </w:rPr>
        <w:t> </w:t>
      </w:r>
      <w:r w:rsidRPr="00823AAA">
        <w:rPr>
          <w:rFonts w:ascii="Adagio_Slab" w:hAnsi="Adagio_Slab" w:cs="Arial"/>
        </w:rPr>
        <w:t>uznajemy si</w:t>
      </w:r>
      <w:r w:rsidRPr="00823AAA">
        <w:rPr>
          <w:rFonts w:ascii="Adagio_Slab" w:hAnsi="Adagio_Slab" w:cs="Adagio_Slab"/>
        </w:rPr>
        <w:t>ę</w:t>
      </w:r>
      <w:r w:rsidRPr="00823AAA">
        <w:rPr>
          <w:rFonts w:ascii="Adagio_Slab" w:hAnsi="Adagio_Slab" w:cs="Arial"/>
        </w:rPr>
        <w:t xml:space="preserve"> za zwi</w:t>
      </w:r>
      <w:r w:rsidRPr="00823AAA">
        <w:rPr>
          <w:rFonts w:ascii="Adagio_Slab" w:hAnsi="Adagio_Slab" w:cs="Adagio_Slab"/>
        </w:rPr>
        <w:t>ą</w:t>
      </w:r>
      <w:r w:rsidRPr="00823AAA">
        <w:rPr>
          <w:rFonts w:ascii="Adagio_Slab" w:hAnsi="Adagio_Slab" w:cs="Arial"/>
        </w:rPr>
        <w:t>zanych okre</w:t>
      </w:r>
      <w:r w:rsidRPr="00823AAA">
        <w:rPr>
          <w:rFonts w:ascii="Adagio_Slab" w:hAnsi="Adagio_Slab" w:cs="Adagio_Slab"/>
        </w:rPr>
        <w:t>ś</w:t>
      </w:r>
      <w:r w:rsidRPr="00823AAA">
        <w:rPr>
          <w:rFonts w:ascii="Adagio_Slab" w:hAnsi="Adagio_Slab" w:cs="Arial"/>
        </w:rPr>
        <w:t>lonymi w nich postanowieniami i</w:t>
      </w:r>
      <w:r w:rsidRPr="00823AAA">
        <w:rPr>
          <w:rFonts w:ascii="Calibri" w:hAnsi="Calibri" w:cs="Calibri"/>
        </w:rPr>
        <w:t> </w:t>
      </w:r>
      <w:r w:rsidRPr="00823AAA">
        <w:rPr>
          <w:rFonts w:ascii="Adagio_Slab" w:hAnsi="Adagio_Slab" w:cs="Arial"/>
        </w:rPr>
        <w:t>zasadami post</w:t>
      </w:r>
      <w:r w:rsidRPr="00823AAA">
        <w:rPr>
          <w:rFonts w:ascii="Adagio_Slab" w:hAnsi="Adagio_Slab" w:cs="Adagio_Slab"/>
        </w:rPr>
        <w:t>ę</w:t>
      </w:r>
      <w:r w:rsidRPr="00823AAA">
        <w:rPr>
          <w:rFonts w:ascii="Adagio_Slab" w:hAnsi="Adagio_Slab" w:cs="Arial"/>
        </w:rPr>
        <w:t>powania.</w:t>
      </w:r>
    </w:p>
    <w:p w14:paraId="07852BB9" w14:textId="77777777" w:rsidR="002E494A" w:rsidRPr="00823AAA"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823AAA">
        <w:rPr>
          <w:rFonts w:ascii="Adagio_Slab" w:hAnsi="Adagio_Slab" w:cs="Arial"/>
          <w:b/>
          <w:iCs/>
        </w:rPr>
        <w:t>OFERUJEMY</w:t>
      </w:r>
      <w:r w:rsidR="002E494A" w:rsidRPr="00823AAA">
        <w:rPr>
          <w:rFonts w:ascii="Adagio_Slab" w:hAnsi="Adagio_Slab" w:cs="Arial"/>
          <w:iCs/>
        </w:rPr>
        <w:t xml:space="preserve">  wykonanie przedmiotu zamówienia – </w:t>
      </w:r>
      <w:r w:rsidR="009F08F4" w:rsidRPr="00823AAA">
        <w:rPr>
          <w:rFonts w:ascii="Adagio_Slab" w:hAnsi="Adagio_Slab" w:cs="Arial"/>
          <w:b/>
          <w:bCs/>
          <w:iCs/>
        </w:rPr>
        <w:t xml:space="preserve"> </w:t>
      </w:r>
    </w:p>
    <w:p w14:paraId="1AEB0158" w14:textId="77777777" w:rsidR="00F2645B" w:rsidRPr="00823AAA" w:rsidRDefault="00F2645B" w:rsidP="00F2645B">
      <w:pPr>
        <w:pStyle w:val="Tekstpodstawowy"/>
        <w:spacing w:line="360" w:lineRule="auto"/>
        <w:ind w:left="283" w:right="45"/>
        <w:jc w:val="both"/>
        <w:rPr>
          <w:rFonts w:ascii="Adagio_Slab" w:hAnsi="Adagio_Slab"/>
          <w:iCs/>
          <w:sz w:val="20"/>
          <w:szCs w:val="20"/>
          <w:lang w:eastAsia="ar-SA"/>
        </w:rPr>
      </w:pPr>
      <w:r w:rsidRPr="00823AAA">
        <w:rPr>
          <w:rFonts w:ascii="Adagio_Slab" w:hAnsi="Adagio_Slab"/>
          <w:iCs/>
          <w:sz w:val="20"/>
          <w:szCs w:val="20"/>
          <w:lang w:eastAsia="ar-SA"/>
        </w:rPr>
        <w:t>za cenę netto …………………………………………....................... PLN</w:t>
      </w:r>
    </w:p>
    <w:p w14:paraId="449F5C18" w14:textId="77777777" w:rsidR="00F2645B" w:rsidRPr="00823AAA" w:rsidRDefault="00F2645B" w:rsidP="00F2645B">
      <w:pPr>
        <w:pStyle w:val="Tekstpodstawowy"/>
        <w:spacing w:line="360" w:lineRule="auto"/>
        <w:ind w:left="283" w:right="45"/>
        <w:jc w:val="both"/>
        <w:rPr>
          <w:rFonts w:ascii="Adagio_Slab" w:hAnsi="Adagio_Slab"/>
          <w:iCs/>
          <w:sz w:val="20"/>
          <w:szCs w:val="20"/>
          <w:lang w:eastAsia="ar-SA"/>
        </w:rPr>
      </w:pPr>
      <w:r w:rsidRPr="00823AAA">
        <w:rPr>
          <w:rFonts w:ascii="Adagio_Slab" w:hAnsi="Adagio_Slab"/>
          <w:iCs/>
          <w:sz w:val="20"/>
          <w:szCs w:val="20"/>
          <w:lang w:eastAsia="ar-SA"/>
        </w:rPr>
        <w:t xml:space="preserve">(słownie złotych: ……………………..............................................................................................................................), </w:t>
      </w:r>
      <w:r w:rsidRPr="00823AAA">
        <w:rPr>
          <w:rFonts w:ascii="Adagio_Slab" w:hAnsi="Adagio_Slab"/>
          <w:iCs/>
          <w:sz w:val="20"/>
          <w:szCs w:val="20"/>
          <w:lang w:eastAsia="ar-SA"/>
        </w:rPr>
        <w:br/>
        <w:t>która powiększona o ……………………..% podatku VAT daje cenę brutto: .......................................... PLN, (słownie złotych: ......................................................................................................................................................).</w:t>
      </w:r>
    </w:p>
    <w:p w14:paraId="309CD75E" w14:textId="77777777" w:rsidR="00F2645B" w:rsidRPr="00823AAA" w:rsidRDefault="00F2645B" w:rsidP="00927C50">
      <w:pPr>
        <w:pStyle w:val="Zwykytekst1"/>
        <w:tabs>
          <w:tab w:val="left" w:pos="284"/>
        </w:tabs>
        <w:spacing w:line="480" w:lineRule="auto"/>
        <w:ind w:left="284"/>
        <w:jc w:val="both"/>
        <w:rPr>
          <w:rFonts w:ascii="Adagio_Slab" w:hAnsi="Adagio_Slab" w:cs="Arial"/>
          <w:b/>
          <w:iCs/>
        </w:rPr>
      </w:pPr>
      <w:r w:rsidRPr="00823AAA">
        <w:rPr>
          <w:rFonts w:ascii="Adagio_Slab" w:hAnsi="Adagio_Slab" w:cs="Arial"/>
          <w:b/>
          <w:iCs/>
        </w:rPr>
        <w:t>Oferujemy termin dostawy</w:t>
      </w:r>
      <w:r w:rsidR="009340A2" w:rsidRPr="00823AAA">
        <w:rPr>
          <w:rFonts w:ascii="Adagio_Slab" w:hAnsi="Adagio_Slab" w:cs="Arial"/>
          <w:b/>
          <w:iCs/>
        </w:rPr>
        <w:t xml:space="preserve"> </w:t>
      </w:r>
      <w:r w:rsidRPr="00823AAA">
        <w:rPr>
          <w:rFonts w:ascii="Adagio_Slab" w:hAnsi="Adagio_Slab" w:cs="Arial"/>
          <w:b/>
          <w:iCs/>
        </w:rPr>
        <w:t>…………..dni od zawarcia umowy;</w:t>
      </w:r>
    </w:p>
    <w:p w14:paraId="0BFEF20A" w14:textId="77777777" w:rsidR="00F2645B" w:rsidRPr="00823AAA" w:rsidRDefault="00F2645B">
      <w:pPr>
        <w:rPr>
          <w:rFonts w:ascii="Adagio_Slab" w:hAnsi="Adagio_Slab" w:cs="Arial"/>
          <w:b/>
          <w:iCs/>
          <w:sz w:val="20"/>
          <w:szCs w:val="20"/>
          <w:lang w:eastAsia="ar-SA"/>
        </w:rPr>
      </w:pPr>
    </w:p>
    <w:p w14:paraId="4E9828A6" w14:textId="77777777" w:rsidR="00F2645B" w:rsidRPr="00823AAA" w:rsidRDefault="00F2645B" w:rsidP="00D50F7D">
      <w:pPr>
        <w:rPr>
          <w:rFonts w:ascii="Adagio_Slab" w:hAnsi="Adagio_Slab" w:cs="Arial"/>
          <w:iCs/>
          <w:sz w:val="20"/>
          <w:szCs w:val="20"/>
        </w:rPr>
      </w:pPr>
    </w:p>
    <w:p w14:paraId="3E5C38EE" w14:textId="77777777" w:rsidR="005F4D06" w:rsidRPr="00823AAA"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823AAA">
        <w:rPr>
          <w:rFonts w:ascii="Adagio_Slab" w:hAnsi="Adagio_Slab" w:cs="Arial"/>
          <w:b/>
          <w:bCs/>
          <w:iCs/>
        </w:rPr>
        <w:t>OŚWIADCZAMY</w:t>
      </w:r>
      <w:r w:rsidRPr="00823AAA">
        <w:rPr>
          <w:rFonts w:ascii="Adagio_Slab" w:hAnsi="Adagio_Slab" w:cs="Arial"/>
          <w:iCs/>
        </w:rPr>
        <w:t>, że oferujemy termin gwarancji zgodnie z Opisem Przedmiotu Zamówienia</w:t>
      </w:r>
      <w:r w:rsidR="00E318A0" w:rsidRPr="00823AAA">
        <w:rPr>
          <w:rFonts w:ascii="Adagio_Slab" w:hAnsi="Adagio_Slab" w:cs="Arial"/>
          <w:iCs/>
        </w:rPr>
        <w:t xml:space="preserve"> </w:t>
      </w:r>
      <w:r w:rsidR="00C233DF" w:rsidRPr="00823AAA">
        <w:rPr>
          <w:rFonts w:ascii="Adagio_Slab" w:hAnsi="Adagio_Slab" w:cs="Arial"/>
          <w:iCs/>
        </w:rPr>
        <w:t>stanowiącym</w:t>
      </w:r>
      <w:r w:rsidR="00E318A0" w:rsidRPr="00823AAA">
        <w:rPr>
          <w:rFonts w:ascii="Adagio_Slab" w:hAnsi="Adagio_Slab" w:cs="Arial"/>
          <w:iCs/>
        </w:rPr>
        <w:t xml:space="preserve"> </w:t>
      </w:r>
      <w:r w:rsidR="00C233DF" w:rsidRPr="00823AAA">
        <w:rPr>
          <w:rFonts w:ascii="Adagio_Slab" w:hAnsi="Adagio_Slab" w:cs="Arial"/>
          <w:iCs/>
        </w:rPr>
        <w:t>integralną</w:t>
      </w:r>
      <w:r w:rsidR="00E318A0" w:rsidRPr="00823AAA">
        <w:rPr>
          <w:rFonts w:ascii="Adagio_Slab" w:hAnsi="Adagio_Slab" w:cs="Arial"/>
          <w:iCs/>
        </w:rPr>
        <w:t xml:space="preserve"> część SWZ</w:t>
      </w:r>
      <w:r w:rsidR="00604C8B" w:rsidRPr="00823AAA">
        <w:rPr>
          <w:rFonts w:ascii="Adagio_Slab" w:hAnsi="Adagio_Slab" w:cs="Arial"/>
          <w:iCs/>
        </w:rPr>
        <w:t>.</w:t>
      </w:r>
      <w:r w:rsidR="00E318A0" w:rsidRPr="00823AAA">
        <w:rPr>
          <w:rFonts w:ascii="Adagio_Slab" w:hAnsi="Adagio_Slab" w:cs="Arial"/>
          <w:iCs/>
        </w:rPr>
        <w:t xml:space="preserve"> </w:t>
      </w:r>
    </w:p>
    <w:p w14:paraId="7300C704" w14:textId="77777777" w:rsidR="00782F69" w:rsidRPr="00823AAA"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rPr>
      </w:pPr>
      <w:r w:rsidRPr="00823AAA">
        <w:rPr>
          <w:rFonts w:ascii="Adagio_Slab" w:hAnsi="Adagio_Slab" w:cs="Arial"/>
          <w:b/>
          <w:iCs/>
        </w:rPr>
        <w:t>OŚWIADCZAMY, że poszczególne części</w:t>
      </w:r>
      <w:r w:rsidRPr="00823AAA">
        <w:rPr>
          <w:rFonts w:ascii="Adagio_Slab" w:hAnsi="Adagio_Slab" w:cs="Arial"/>
          <w:iCs/>
        </w:rPr>
        <w:t xml:space="preserve"> </w:t>
      </w:r>
      <w:r w:rsidR="00782F69" w:rsidRPr="00823AAA">
        <w:rPr>
          <w:rFonts w:ascii="Adagio_Slab" w:hAnsi="Adagio_Slab" w:cs="Arial"/>
          <w:iCs/>
        </w:rPr>
        <w:t xml:space="preserve">zamówienia będą realizowane przez </w:t>
      </w:r>
      <w:r w:rsidR="00782F69" w:rsidRPr="00823AAA">
        <w:rPr>
          <w:rFonts w:ascii="Adagio_Slab" w:hAnsi="Adagio_Slab" w:cs="Arial"/>
          <w:i/>
        </w:rPr>
        <w:t>(w przypadku konsorcjum i polegania na podmiotach trzecich)</w:t>
      </w:r>
      <w:r w:rsidR="00782F69" w:rsidRPr="00823AAA">
        <w:rPr>
          <w:rFonts w:ascii="Adagio_Slab" w:hAnsi="Adagio_Slab" w:cs="Arial"/>
          <w:iCs/>
        </w:rPr>
        <w:t>:</w:t>
      </w:r>
    </w:p>
    <w:p w14:paraId="7FDFEC5F" w14:textId="77777777" w:rsidR="00782F69" w:rsidRPr="00823AAA" w:rsidRDefault="00782F69" w:rsidP="00782F69">
      <w:pPr>
        <w:pStyle w:val="Zwykytekst1"/>
        <w:tabs>
          <w:tab w:val="left" w:pos="284"/>
        </w:tabs>
        <w:spacing w:before="120" w:line="360" w:lineRule="exact"/>
        <w:ind w:left="284"/>
        <w:jc w:val="both"/>
        <w:rPr>
          <w:rFonts w:ascii="Adagio_Slab" w:hAnsi="Adagio_Slab" w:cs="Arial"/>
          <w:b/>
          <w:iCs/>
        </w:rPr>
      </w:pPr>
      <w:r w:rsidRPr="00823AAA">
        <w:rPr>
          <w:rFonts w:ascii="Adagio_Slab" w:hAnsi="Adagio_Slab" w:cs="Arial"/>
          <w:b/>
          <w:iCs/>
        </w:rPr>
        <w:t>____________________________________________________ - ____________________________________</w:t>
      </w:r>
    </w:p>
    <w:p w14:paraId="4C7BE588" w14:textId="77777777" w:rsidR="00782F69" w:rsidRPr="00823AAA" w:rsidRDefault="00782F69" w:rsidP="00782F69">
      <w:pPr>
        <w:pStyle w:val="Zwykytekst1"/>
        <w:tabs>
          <w:tab w:val="left" w:pos="284"/>
        </w:tabs>
        <w:spacing w:after="120" w:line="360" w:lineRule="exact"/>
        <w:ind w:left="284"/>
        <w:jc w:val="both"/>
        <w:rPr>
          <w:rFonts w:ascii="Adagio_Slab" w:hAnsi="Adagio_Slab" w:cs="Arial"/>
          <w:bCs/>
          <w:iCs/>
        </w:rPr>
      </w:pPr>
      <w:r w:rsidRPr="00823AAA">
        <w:rPr>
          <w:rFonts w:ascii="Adagio_Slab" w:hAnsi="Adagio_Slab" w:cs="Arial"/>
          <w:bCs/>
          <w:iCs/>
        </w:rPr>
        <w:tab/>
        <w:t>(nazwa członka konsorcjum/podmiotu trzeciego)</w:t>
      </w:r>
      <w:r w:rsidRPr="00823AAA">
        <w:rPr>
          <w:rFonts w:ascii="Adagio_Slab" w:hAnsi="Adagio_Slab" w:cs="Arial"/>
          <w:bCs/>
          <w:iCs/>
        </w:rPr>
        <w:tab/>
      </w:r>
      <w:r w:rsidRPr="00823AAA">
        <w:rPr>
          <w:rFonts w:ascii="Adagio_Slab" w:hAnsi="Adagio_Slab" w:cs="Arial"/>
          <w:bCs/>
          <w:iCs/>
        </w:rPr>
        <w:tab/>
      </w:r>
      <w:r w:rsidRPr="00823AAA">
        <w:rPr>
          <w:rFonts w:ascii="Adagio_Slab" w:hAnsi="Adagio_Slab" w:cs="Arial"/>
          <w:bCs/>
          <w:iCs/>
        </w:rPr>
        <w:tab/>
        <w:t>(realizowany zakres)</w:t>
      </w:r>
    </w:p>
    <w:p w14:paraId="48217756" w14:textId="77777777" w:rsidR="00782F69" w:rsidRPr="00823AAA" w:rsidRDefault="00782F69" w:rsidP="00782F69">
      <w:pPr>
        <w:pStyle w:val="Zwykytekst1"/>
        <w:tabs>
          <w:tab w:val="left" w:pos="284"/>
        </w:tabs>
        <w:spacing w:before="120" w:line="360" w:lineRule="exact"/>
        <w:ind w:left="284"/>
        <w:jc w:val="both"/>
        <w:rPr>
          <w:rFonts w:ascii="Adagio_Slab" w:hAnsi="Adagio_Slab" w:cs="Arial"/>
          <w:b/>
          <w:iCs/>
        </w:rPr>
      </w:pPr>
      <w:r w:rsidRPr="00823AAA">
        <w:rPr>
          <w:rFonts w:ascii="Adagio_Slab" w:hAnsi="Adagio_Slab" w:cs="Arial"/>
          <w:b/>
          <w:iCs/>
        </w:rPr>
        <w:t>____________________________________________________ - ____________________________________</w:t>
      </w:r>
    </w:p>
    <w:p w14:paraId="46EBEB6B" w14:textId="77777777" w:rsidR="00782F69" w:rsidRPr="00823AAA" w:rsidRDefault="00782F69" w:rsidP="00782F69">
      <w:pPr>
        <w:pStyle w:val="Zwykytekst1"/>
        <w:tabs>
          <w:tab w:val="left" w:pos="284"/>
        </w:tabs>
        <w:spacing w:after="120" w:line="360" w:lineRule="exact"/>
        <w:ind w:left="284"/>
        <w:jc w:val="both"/>
        <w:rPr>
          <w:rFonts w:ascii="Adagio_Slab" w:hAnsi="Adagio_Slab" w:cs="Arial"/>
          <w:bCs/>
          <w:iCs/>
        </w:rPr>
      </w:pPr>
      <w:r w:rsidRPr="00823AAA">
        <w:rPr>
          <w:rFonts w:ascii="Adagio_Slab" w:hAnsi="Adagio_Slab" w:cs="Arial"/>
          <w:bCs/>
          <w:iCs/>
        </w:rPr>
        <w:tab/>
        <w:t>(nazwa członka konsorcjum/podmiotu trzeciego)</w:t>
      </w:r>
      <w:r w:rsidRPr="00823AAA">
        <w:rPr>
          <w:rFonts w:ascii="Adagio_Slab" w:hAnsi="Adagio_Slab" w:cs="Arial"/>
          <w:bCs/>
          <w:iCs/>
        </w:rPr>
        <w:tab/>
      </w:r>
      <w:r w:rsidRPr="00823AAA">
        <w:rPr>
          <w:rFonts w:ascii="Adagio_Slab" w:hAnsi="Adagio_Slab" w:cs="Arial"/>
          <w:bCs/>
          <w:iCs/>
        </w:rPr>
        <w:tab/>
      </w:r>
      <w:r w:rsidRPr="00823AAA">
        <w:rPr>
          <w:rFonts w:ascii="Adagio_Slab" w:hAnsi="Adagio_Slab" w:cs="Arial"/>
          <w:bCs/>
          <w:iCs/>
        </w:rPr>
        <w:tab/>
        <w:t>(realizowany zakres)</w:t>
      </w:r>
    </w:p>
    <w:p w14:paraId="63B34528" w14:textId="77777777" w:rsidR="00D50F7D" w:rsidRPr="00823AAA" w:rsidRDefault="00D50F7D" w:rsidP="00782F69">
      <w:pPr>
        <w:pStyle w:val="Zwykytekst1"/>
        <w:tabs>
          <w:tab w:val="left" w:pos="284"/>
        </w:tabs>
        <w:spacing w:after="120" w:line="360" w:lineRule="exact"/>
        <w:ind w:left="284"/>
        <w:jc w:val="both"/>
        <w:rPr>
          <w:rFonts w:ascii="Adagio_Slab" w:hAnsi="Adagio_Slab" w:cs="Arial"/>
          <w:bCs/>
          <w:iCs/>
        </w:rPr>
      </w:pPr>
    </w:p>
    <w:p w14:paraId="6F70EED6" w14:textId="77777777" w:rsidR="00F30A26" w:rsidRPr="00823AAA"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823AAA">
        <w:rPr>
          <w:rFonts w:ascii="Adagio_Slab" w:hAnsi="Adagio_Slab" w:cs="Arial"/>
          <w:b/>
        </w:rPr>
        <w:t xml:space="preserve">OŚWIADCZAMY, </w:t>
      </w:r>
      <w:r w:rsidRPr="00823AAA">
        <w:rPr>
          <w:rFonts w:ascii="Adagio_Slab" w:hAnsi="Adagio_Slab" w:cs="Arial"/>
          <w:bCs/>
        </w:rPr>
        <w:t xml:space="preserve">że zamówienie zrealizujemy samodzielnie**/z udziałem następujących podwykonawców (proszę podać)………………………………………..….., którzy wykonywać będą następujące części zamówienia**: ..................................................................... </w:t>
      </w:r>
    </w:p>
    <w:p w14:paraId="5A8789BE" w14:textId="77777777" w:rsidR="00782F69" w:rsidRPr="00823AAA" w:rsidRDefault="00927C50" w:rsidP="00F30A26">
      <w:pPr>
        <w:pStyle w:val="Zwykytekst1"/>
        <w:numPr>
          <w:ilvl w:val="0"/>
          <w:numId w:val="2"/>
        </w:numPr>
        <w:tabs>
          <w:tab w:val="left" w:pos="284"/>
        </w:tabs>
        <w:spacing w:after="120" w:line="360" w:lineRule="auto"/>
        <w:jc w:val="both"/>
        <w:rPr>
          <w:rFonts w:ascii="Adagio_Slab" w:hAnsi="Adagio_Slab" w:cs="Arial"/>
          <w:i/>
        </w:rPr>
      </w:pPr>
      <w:r w:rsidRPr="00823AAA">
        <w:rPr>
          <w:rFonts w:ascii="Adagio_Slab" w:hAnsi="Adagio_Slab" w:cs="Arial"/>
          <w:b/>
        </w:rPr>
        <w:t>OŚWIADCZAM</w:t>
      </w:r>
      <w:r w:rsidR="00F30A26" w:rsidRPr="00823AAA">
        <w:rPr>
          <w:rFonts w:ascii="Adagio_Slab" w:hAnsi="Adagio_Slab" w:cs="Arial"/>
          <w:b/>
        </w:rPr>
        <w:t>Y</w:t>
      </w:r>
      <w:r w:rsidRPr="00823AAA">
        <w:rPr>
          <w:rFonts w:ascii="Adagio_Slab" w:hAnsi="Adagio_Slab" w:cs="Arial"/>
          <w:b/>
        </w:rPr>
        <w:t>, że jesteśmy</w:t>
      </w:r>
      <w:r w:rsidRPr="00823AAA">
        <w:rPr>
          <w:rFonts w:ascii="Adagio_Slab" w:hAnsi="Adagio_Slab" w:cs="Arial"/>
        </w:rPr>
        <w:t xml:space="preserve"> </w:t>
      </w:r>
      <w:r w:rsidR="00782F69" w:rsidRPr="00823AAA">
        <w:rPr>
          <w:rFonts w:ascii="Adagio_Slab" w:hAnsi="Adagio_Slab" w:cs="Arial"/>
        </w:rPr>
        <w:t xml:space="preserve">związani ofertą przez okres wskazany w SWZ. </w:t>
      </w:r>
    </w:p>
    <w:p w14:paraId="1CBC1D8F" w14:textId="77777777" w:rsidR="00927C50" w:rsidRPr="00823AAA" w:rsidRDefault="005F4D06" w:rsidP="00C233DF">
      <w:pPr>
        <w:pStyle w:val="Zwykytekst1"/>
        <w:tabs>
          <w:tab w:val="left" w:pos="284"/>
        </w:tabs>
        <w:spacing w:after="120" w:line="360" w:lineRule="auto"/>
        <w:jc w:val="both"/>
        <w:rPr>
          <w:rFonts w:ascii="Adagio_Slab" w:hAnsi="Adagio_Slab" w:cs="Arial"/>
          <w:i/>
        </w:rPr>
      </w:pPr>
      <w:r w:rsidRPr="00823AAA">
        <w:rPr>
          <w:rFonts w:ascii="Adagio_Slab" w:hAnsi="Adagio_Slab" w:cs="Arial"/>
          <w:b/>
        </w:rPr>
        <w:t>9.</w:t>
      </w:r>
      <w:r w:rsidRPr="00823AAA">
        <w:rPr>
          <w:rFonts w:ascii="Adagio_Slab" w:hAnsi="Adagio_Slab" w:cs="Arial"/>
          <w:b/>
        </w:rPr>
        <w:tab/>
      </w:r>
      <w:r w:rsidR="00927C50" w:rsidRPr="00823AAA">
        <w:rPr>
          <w:rFonts w:ascii="Adagio_Slab" w:hAnsi="Adagio_Slab" w:cs="Arial"/>
          <w:b/>
        </w:rPr>
        <w:t xml:space="preserve">OŚWIADCZAMY, że akceptujemy </w:t>
      </w:r>
      <w:r w:rsidR="00927C50" w:rsidRPr="00823AAA">
        <w:rPr>
          <w:rFonts w:ascii="Adagio_Slab" w:hAnsi="Adagio_Slab" w:cs="Arial"/>
        </w:rPr>
        <w:t xml:space="preserve">warunki płatności określone przez Zamawiającego </w:t>
      </w:r>
      <w:r w:rsidR="008E4A61" w:rsidRPr="00823AAA">
        <w:rPr>
          <w:rFonts w:ascii="Adagio_Slab" w:hAnsi="Adagio_Slab" w:cs="Arial"/>
        </w:rPr>
        <w:br/>
      </w:r>
      <w:r w:rsidR="00927C50" w:rsidRPr="00823AAA">
        <w:rPr>
          <w:rFonts w:ascii="Adagio_Slab" w:hAnsi="Adagio_Slab" w:cs="Arial"/>
        </w:rPr>
        <w:t>w projektowanych postanowieniach umowy.</w:t>
      </w:r>
    </w:p>
    <w:p w14:paraId="77C6C120" w14:textId="77777777" w:rsidR="00782F69" w:rsidRPr="00823AAA" w:rsidRDefault="005F4D06" w:rsidP="00B67B3E">
      <w:pPr>
        <w:pStyle w:val="Zwykytekst1"/>
        <w:tabs>
          <w:tab w:val="left" w:pos="0"/>
          <w:tab w:val="left" w:pos="284"/>
        </w:tabs>
        <w:spacing w:after="120" w:line="360" w:lineRule="exact"/>
        <w:jc w:val="both"/>
        <w:rPr>
          <w:rFonts w:ascii="Adagio_Slab" w:hAnsi="Adagio_Slab" w:cs="Arial"/>
        </w:rPr>
      </w:pPr>
      <w:r w:rsidRPr="00823AAA">
        <w:rPr>
          <w:rFonts w:ascii="Adagio_Slab" w:hAnsi="Adagio_Slab" w:cs="Arial"/>
          <w:b/>
        </w:rPr>
        <w:t>10.</w:t>
      </w:r>
      <w:r w:rsidRPr="00823AAA">
        <w:rPr>
          <w:rFonts w:ascii="Adagio_Slab" w:hAnsi="Adagio_Slab" w:cs="Arial"/>
          <w:b/>
        </w:rPr>
        <w:tab/>
      </w:r>
      <w:r w:rsidR="00782F69" w:rsidRPr="00823AAA">
        <w:rPr>
          <w:rFonts w:ascii="Adagio_Slab" w:hAnsi="Adagio_Slab" w:cs="Arial"/>
          <w:b/>
        </w:rPr>
        <w:t>OŚWIADCZAMY</w:t>
      </w:r>
      <w:r w:rsidR="00782F69" w:rsidRPr="00823AAA">
        <w:rPr>
          <w:rFonts w:ascii="Adagio_Slab" w:hAnsi="Adagio_Slab" w:cs="Arial"/>
        </w:rPr>
        <w:t>, iż informacje i dokumenty zawarte w odrębnym i stosownie nazwanym załączniku</w:t>
      </w:r>
      <w:r w:rsidR="00782F69" w:rsidRPr="00823AAA" w:rsidDel="00603C62">
        <w:rPr>
          <w:rFonts w:ascii="Adagio_Slab" w:hAnsi="Adagio_Slab" w:cs="Arial"/>
        </w:rPr>
        <w:t xml:space="preserve"> </w:t>
      </w:r>
      <w:r w:rsidR="00782F69" w:rsidRPr="00823AAA">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1EEBE216" w14:textId="0AD73281" w:rsidR="00782F69" w:rsidRPr="00823AAA" w:rsidRDefault="005F4D06" w:rsidP="00B67B3E">
      <w:pPr>
        <w:pStyle w:val="Zwykytekst1"/>
        <w:tabs>
          <w:tab w:val="left" w:pos="284"/>
        </w:tabs>
        <w:spacing w:after="120" w:line="360" w:lineRule="exact"/>
        <w:jc w:val="both"/>
        <w:rPr>
          <w:rFonts w:ascii="Adagio_Slab" w:hAnsi="Adagio_Slab" w:cs="Arial"/>
        </w:rPr>
      </w:pPr>
      <w:r w:rsidRPr="00823AAA">
        <w:rPr>
          <w:rFonts w:ascii="Adagio_Slab" w:hAnsi="Adagio_Slab" w:cs="Arial"/>
          <w:b/>
        </w:rPr>
        <w:t>11.</w:t>
      </w:r>
      <w:r w:rsidRPr="00823AAA">
        <w:rPr>
          <w:rFonts w:ascii="Adagio_Slab" w:hAnsi="Adagio_Slab" w:cs="Arial"/>
          <w:b/>
        </w:rPr>
        <w:tab/>
      </w:r>
      <w:r w:rsidR="00782F69" w:rsidRPr="00823AAA">
        <w:rPr>
          <w:rFonts w:ascii="Adagio_Slab" w:hAnsi="Adagio_Slab" w:cs="Arial"/>
          <w:b/>
        </w:rPr>
        <w:t>OŚWIADCZAMY,</w:t>
      </w:r>
      <w:r w:rsidR="00782F69" w:rsidRPr="00823AAA">
        <w:rPr>
          <w:rFonts w:ascii="Adagio_Slab" w:hAnsi="Adagio_Slab" w:cs="Arial"/>
        </w:rPr>
        <w:t xml:space="preserve"> że zapoznaliśmy się z </w:t>
      </w:r>
      <w:r w:rsidR="002E494A" w:rsidRPr="00823AAA">
        <w:rPr>
          <w:rFonts w:ascii="Adagio_Slab" w:hAnsi="Adagio_Slab" w:cs="Arial"/>
        </w:rPr>
        <w:t xml:space="preserve">Projektowanymi  </w:t>
      </w:r>
      <w:r w:rsidR="00782F69" w:rsidRPr="00823AAA">
        <w:rPr>
          <w:rFonts w:ascii="Adagio_Slab" w:hAnsi="Adagio_Slab" w:cs="Arial"/>
        </w:rPr>
        <w:t>Postanowieniami Umowy zawartymi w SWZ i zobowiązujemy się, w</w:t>
      </w:r>
      <w:r w:rsidR="00782F69" w:rsidRPr="00823AAA">
        <w:rPr>
          <w:rFonts w:ascii="Calibri" w:hAnsi="Calibri" w:cs="Calibri"/>
        </w:rPr>
        <w:t> </w:t>
      </w:r>
      <w:r w:rsidR="00782F69" w:rsidRPr="00823AAA">
        <w:rPr>
          <w:rFonts w:ascii="Adagio_Slab" w:hAnsi="Adagio_Slab" w:cs="Arial"/>
        </w:rPr>
        <w:t xml:space="preserve">przypadku wyboru naszej oferty, do zawarcia umowy zgodnej </w:t>
      </w:r>
      <w:r w:rsidR="00B63E36">
        <w:rPr>
          <w:rFonts w:ascii="Adagio_Slab" w:hAnsi="Adagio_Slab" w:cs="Arial"/>
        </w:rPr>
        <w:br/>
      </w:r>
      <w:r w:rsidR="00782F69" w:rsidRPr="00823AAA">
        <w:rPr>
          <w:rFonts w:ascii="Adagio_Slab" w:hAnsi="Adagio_Slab" w:cs="Arial"/>
        </w:rPr>
        <w:lastRenderedPageBreak/>
        <w:t>z niniejszą ofertą, na warunkach określonych w SIWZ, w miejscu i terminie wyznaczonym przez Zamawiającego.</w:t>
      </w:r>
    </w:p>
    <w:p w14:paraId="5A4D2A67" w14:textId="7CB93BED" w:rsidR="00782F69" w:rsidRPr="00823AAA" w:rsidRDefault="005F4D06" w:rsidP="00B67B3E">
      <w:pPr>
        <w:pStyle w:val="Zwykytekst1"/>
        <w:tabs>
          <w:tab w:val="left" w:pos="426"/>
        </w:tabs>
        <w:spacing w:after="120" w:line="360" w:lineRule="exact"/>
        <w:jc w:val="both"/>
        <w:rPr>
          <w:rFonts w:ascii="Adagio_Slab" w:hAnsi="Adagio_Slab" w:cs="Arial"/>
        </w:rPr>
      </w:pPr>
      <w:r w:rsidRPr="00823AAA">
        <w:rPr>
          <w:rFonts w:ascii="Adagio_Slab" w:hAnsi="Adagio_Slab" w:cs="Arial"/>
          <w:b/>
        </w:rPr>
        <w:t>12.</w:t>
      </w:r>
      <w:r w:rsidRPr="00823AAA">
        <w:rPr>
          <w:rFonts w:ascii="Adagio_Slab" w:hAnsi="Adagio_Slab" w:cs="Arial"/>
          <w:b/>
        </w:rPr>
        <w:tab/>
      </w:r>
      <w:r w:rsidR="00782F69" w:rsidRPr="00823AAA">
        <w:rPr>
          <w:rFonts w:ascii="Adagio_Slab" w:hAnsi="Adagio_Slab" w:cs="Arial"/>
          <w:b/>
        </w:rPr>
        <w:t>OŚWIADCZAMY</w:t>
      </w:r>
      <w:r w:rsidR="00782F69" w:rsidRPr="00823AAA">
        <w:rPr>
          <w:rFonts w:ascii="Adagio_Slab" w:hAnsi="Adagio_Slab" w:cs="Arial"/>
        </w:rPr>
        <w:t xml:space="preserve">, że wypełniliśmy obowiązki informacyjne przewidziane w art. 13 lub art. 14 rozporządzenie Parlamentu Europejskiego i Rady (UE) 2016/679 z dnia 27 kwietnia 2016 r. </w:t>
      </w:r>
      <w:r w:rsidR="00B63E36">
        <w:rPr>
          <w:rFonts w:ascii="Adagio_Slab" w:hAnsi="Adagio_Slab" w:cs="Arial"/>
        </w:rPr>
        <w:br/>
      </w:r>
      <w:r w:rsidR="00782F69" w:rsidRPr="00823AAA">
        <w:rPr>
          <w:rFonts w:ascii="Adagio_Slab" w:hAnsi="Adagio_Slab" w:cs="Arial"/>
        </w:rPr>
        <w:t>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D608509" w14:textId="77777777" w:rsidR="00782F69" w:rsidRPr="00823AAA" w:rsidRDefault="005F4D06" w:rsidP="00B67B3E">
      <w:pPr>
        <w:pStyle w:val="Zwykytekst1"/>
        <w:spacing w:after="120" w:line="360" w:lineRule="exact"/>
        <w:ind w:left="284" w:hanging="284"/>
        <w:jc w:val="both"/>
        <w:rPr>
          <w:rFonts w:ascii="Adagio_Slab" w:hAnsi="Adagio_Slab" w:cs="Arial"/>
          <w:lang w:eastAsia="pl-PL"/>
        </w:rPr>
      </w:pPr>
      <w:r w:rsidRPr="00823AAA">
        <w:rPr>
          <w:rFonts w:ascii="Adagio_Slab" w:hAnsi="Adagio_Slab" w:cs="Arial"/>
          <w:b/>
        </w:rPr>
        <w:t>13.</w:t>
      </w:r>
      <w:r w:rsidRPr="00823AAA">
        <w:rPr>
          <w:rFonts w:ascii="Adagio_Slab" w:hAnsi="Adagio_Slab" w:cs="Arial"/>
          <w:b/>
        </w:rPr>
        <w:tab/>
      </w:r>
      <w:r w:rsidR="00782F69" w:rsidRPr="00823AAA">
        <w:rPr>
          <w:rFonts w:ascii="Adagio_Slab" w:hAnsi="Adagio_Slab" w:cs="Arial"/>
          <w:b/>
        </w:rPr>
        <w:t>UPOWAŻNIONYM DO KONTAKTU</w:t>
      </w:r>
      <w:r w:rsidR="00782F69" w:rsidRPr="00823AAA">
        <w:rPr>
          <w:rFonts w:ascii="Adagio_Slab" w:hAnsi="Adagio_Slab" w:cs="Arial"/>
          <w:lang w:eastAsia="pl-PL"/>
        </w:rPr>
        <w:t xml:space="preserve"> w sprawie przedmiotowego postępowania jest:</w:t>
      </w:r>
    </w:p>
    <w:p w14:paraId="5ADC9F62" w14:textId="77777777" w:rsidR="00782F69" w:rsidRPr="00823AAA" w:rsidRDefault="00782F69" w:rsidP="00B67B3E">
      <w:pPr>
        <w:pStyle w:val="Zwykytekst1"/>
        <w:spacing w:line="360" w:lineRule="exact"/>
        <w:ind w:left="426" w:hanging="284"/>
        <w:jc w:val="both"/>
        <w:rPr>
          <w:rFonts w:ascii="Adagio_Slab" w:hAnsi="Adagio_Slab" w:cs="Arial"/>
        </w:rPr>
      </w:pPr>
      <w:r w:rsidRPr="00823AAA">
        <w:rPr>
          <w:rFonts w:ascii="Adagio_Slab" w:hAnsi="Adagio_Slab" w:cs="Arial"/>
        </w:rPr>
        <w:t>Imię i nazwisko: ____________________________________________________</w:t>
      </w:r>
    </w:p>
    <w:p w14:paraId="5CDB48C5" w14:textId="77777777" w:rsidR="00782F69" w:rsidRPr="00823AAA" w:rsidRDefault="00782F69" w:rsidP="00B67B3E">
      <w:pPr>
        <w:pStyle w:val="Zwykytekst1"/>
        <w:spacing w:line="360" w:lineRule="exact"/>
        <w:ind w:left="426" w:hanging="284"/>
        <w:jc w:val="both"/>
        <w:rPr>
          <w:rFonts w:ascii="Adagio_Slab" w:hAnsi="Adagio_Slab" w:cs="Arial"/>
        </w:rPr>
      </w:pPr>
      <w:r w:rsidRPr="00823AAA">
        <w:rPr>
          <w:rFonts w:ascii="Adagio_Slab" w:hAnsi="Adagio_Slab" w:cs="Arial"/>
        </w:rPr>
        <w:t>Firma: ____________________________________________________________</w:t>
      </w:r>
    </w:p>
    <w:p w14:paraId="6383830F" w14:textId="77777777" w:rsidR="00782F69" w:rsidRPr="00823AAA" w:rsidRDefault="00782F69" w:rsidP="00B67B3E">
      <w:pPr>
        <w:pStyle w:val="Zwykytekst1"/>
        <w:spacing w:line="360" w:lineRule="exact"/>
        <w:ind w:left="426" w:hanging="284"/>
        <w:jc w:val="both"/>
        <w:rPr>
          <w:rFonts w:ascii="Adagio_Slab" w:hAnsi="Adagio_Slab" w:cs="Arial"/>
        </w:rPr>
      </w:pPr>
      <w:r w:rsidRPr="00823AAA">
        <w:rPr>
          <w:rFonts w:ascii="Adagio_Slab" w:hAnsi="Adagio_Slab" w:cs="Arial"/>
        </w:rPr>
        <w:t>Adres: ____________________________________________________________</w:t>
      </w:r>
    </w:p>
    <w:p w14:paraId="4747B9F4" w14:textId="77777777" w:rsidR="00D50F7D" w:rsidRPr="00823AAA" w:rsidRDefault="00782F69" w:rsidP="00B67B3E">
      <w:pPr>
        <w:pStyle w:val="Zwykytekst1"/>
        <w:spacing w:after="120" w:line="360" w:lineRule="exact"/>
        <w:ind w:left="426" w:hanging="284"/>
        <w:jc w:val="both"/>
        <w:rPr>
          <w:rFonts w:ascii="Adagio_Slab" w:hAnsi="Adagio_Slab" w:cs="Arial"/>
        </w:rPr>
      </w:pPr>
      <w:r w:rsidRPr="00823AAA">
        <w:rPr>
          <w:rFonts w:ascii="Adagio_Slab" w:hAnsi="Adagio_Slab" w:cs="Arial"/>
        </w:rPr>
        <w:t>tel. ______________, e-mail __________________________________________</w:t>
      </w:r>
    </w:p>
    <w:p w14:paraId="25B5A7E0" w14:textId="77777777" w:rsidR="00D50F7D" w:rsidRPr="00823AAA" w:rsidRDefault="00D50F7D">
      <w:pPr>
        <w:rPr>
          <w:rFonts w:ascii="Adagio_Slab" w:hAnsi="Adagio_Slab" w:cs="Arial"/>
          <w:sz w:val="20"/>
          <w:szCs w:val="20"/>
          <w:lang w:eastAsia="ar-SA"/>
        </w:rPr>
      </w:pPr>
    </w:p>
    <w:p w14:paraId="44F5F4DF" w14:textId="77777777" w:rsidR="00782F69" w:rsidRPr="00823AAA" w:rsidRDefault="00782F69" w:rsidP="00B67B3E">
      <w:pPr>
        <w:pStyle w:val="Zwykytekst1"/>
        <w:spacing w:after="120" w:line="360" w:lineRule="exact"/>
        <w:ind w:left="426" w:hanging="284"/>
        <w:jc w:val="both"/>
        <w:rPr>
          <w:rFonts w:ascii="Adagio_Slab" w:hAnsi="Adagio_Slab" w:cs="Arial"/>
        </w:rPr>
      </w:pPr>
    </w:p>
    <w:p w14:paraId="2ABFE734" w14:textId="77777777" w:rsidR="00782F69" w:rsidRPr="00823AAA" w:rsidRDefault="005F4D06" w:rsidP="00B67B3E">
      <w:pPr>
        <w:pStyle w:val="Zwykytekst1"/>
        <w:spacing w:after="120"/>
        <w:ind w:left="426" w:hanging="284"/>
        <w:jc w:val="both"/>
        <w:rPr>
          <w:rFonts w:ascii="Adagio_Slab" w:hAnsi="Adagio_Slab" w:cs="Arial"/>
        </w:rPr>
      </w:pPr>
      <w:r w:rsidRPr="00823AAA">
        <w:rPr>
          <w:rFonts w:ascii="Adagio_Slab" w:hAnsi="Adagio_Slab" w:cs="Arial"/>
          <w:b/>
        </w:rPr>
        <w:t>14.</w:t>
      </w:r>
      <w:r w:rsidRPr="00823AAA">
        <w:rPr>
          <w:rFonts w:ascii="Adagio_Slab" w:hAnsi="Adagio_Slab" w:cs="Arial"/>
          <w:b/>
        </w:rPr>
        <w:tab/>
      </w:r>
      <w:r w:rsidR="00782F69" w:rsidRPr="00823AAA">
        <w:rPr>
          <w:rFonts w:ascii="Adagio_Slab" w:hAnsi="Adagio_Slab" w:cs="Arial"/>
          <w:b/>
        </w:rPr>
        <w:t xml:space="preserve">SPIS </w:t>
      </w:r>
      <w:r w:rsidR="00782F69" w:rsidRPr="00823AAA">
        <w:rPr>
          <w:rFonts w:ascii="Adagio_Slab" w:hAnsi="Adagio_Slab" w:cs="Arial"/>
        </w:rPr>
        <w:t>dołączonych oświadczeń i dokumentów:</w:t>
      </w:r>
    </w:p>
    <w:p w14:paraId="1F1587B7" w14:textId="77777777" w:rsidR="00782F69" w:rsidRPr="00823AAA" w:rsidRDefault="00782F69" w:rsidP="00B67B3E">
      <w:pPr>
        <w:pStyle w:val="Akapitzlist"/>
        <w:spacing w:after="120" w:line="240" w:lineRule="auto"/>
        <w:ind w:left="283" w:hanging="284"/>
        <w:jc w:val="both"/>
        <w:rPr>
          <w:rFonts w:ascii="Adagio_Slab" w:hAnsi="Adagio_Slab"/>
          <w:sz w:val="20"/>
          <w:szCs w:val="20"/>
        </w:rPr>
      </w:pPr>
      <w:r w:rsidRPr="00823AAA">
        <w:rPr>
          <w:rFonts w:ascii="Adagio_Slab" w:hAnsi="Adagio_Slab"/>
          <w:sz w:val="20"/>
          <w:szCs w:val="20"/>
        </w:rPr>
        <w:t>_____________________________________________________________________</w:t>
      </w:r>
    </w:p>
    <w:p w14:paraId="18043872" w14:textId="77777777" w:rsidR="00782F69" w:rsidRPr="00823AAA" w:rsidRDefault="00782F69" w:rsidP="00B67B3E">
      <w:pPr>
        <w:pStyle w:val="Akapitzlist"/>
        <w:spacing w:after="120" w:line="240" w:lineRule="auto"/>
        <w:ind w:left="283" w:hanging="284"/>
        <w:jc w:val="both"/>
        <w:rPr>
          <w:rFonts w:ascii="Adagio_Slab" w:hAnsi="Adagio_Slab"/>
          <w:sz w:val="20"/>
          <w:szCs w:val="20"/>
        </w:rPr>
      </w:pPr>
      <w:r w:rsidRPr="00823AAA">
        <w:rPr>
          <w:rFonts w:ascii="Adagio_Slab" w:hAnsi="Adagio_Slab"/>
          <w:sz w:val="20"/>
          <w:szCs w:val="20"/>
        </w:rPr>
        <w:t>_____________________________________________________________________</w:t>
      </w:r>
    </w:p>
    <w:p w14:paraId="74F63365" w14:textId="77777777" w:rsidR="00782F69" w:rsidRPr="00823AAA" w:rsidRDefault="00782F69" w:rsidP="00782F69">
      <w:pPr>
        <w:pStyle w:val="Zwykytekst1"/>
        <w:spacing w:before="120"/>
        <w:jc w:val="both"/>
        <w:rPr>
          <w:rFonts w:ascii="Adagio_Slab" w:hAnsi="Adagio_Slab" w:cs="Arial"/>
        </w:rPr>
      </w:pPr>
    </w:p>
    <w:p w14:paraId="241E9C8F" w14:textId="77777777" w:rsidR="00782F69" w:rsidRPr="00823AAA" w:rsidRDefault="00782F69" w:rsidP="00782F69">
      <w:pPr>
        <w:suppressAutoHyphens/>
        <w:spacing w:before="120" w:line="360" w:lineRule="auto"/>
        <w:rPr>
          <w:rFonts w:ascii="Adagio_Slab" w:hAnsi="Adagio_Slab"/>
          <w:color w:val="000000"/>
          <w:sz w:val="20"/>
          <w:szCs w:val="20"/>
          <w:lang w:eastAsia="ar-SA"/>
        </w:rPr>
      </w:pPr>
      <w:r w:rsidRPr="00823AAA">
        <w:rPr>
          <w:rFonts w:ascii="Adagio_Slab" w:hAnsi="Adagio_Slab"/>
          <w:color w:val="000000"/>
          <w:sz w:val="20"/>
          <w:szCs w:val="20"/>
          <w:lang w:eastAsia="ar-SA"/>
        </w:rPr>
        <w:t>__________________ dnia __. __.202_r.</w:t>
      </w:r>
    </w:p>
    <w:p w14:paraId="4568DEF5" w14:textId="77777777" w:rsidR="00782F69" w:rsidRPr="00823AAA" w:rsidRDefault="00782F69" w:rsidP="00782F69">
      <w:pPr>
        <w:tabs>
          <w:tab w:val="decimal" w:pos="720"/>
          <w:tab w:val="decimal" w:pos="864"/>
        </w:tabs>
        <w:ind w:left="680"/>
        <w:rPr>
          <w:rFonts w:ascii="Adagio_Slab" w:hAnsi="Adagio_Slab"/>
          <w:b/>
          <w:color w:val="000000"/>
          <w:sz w:val="20"/>
          <w:szCs w:val="20"/>
        </w:rPr>
      </w:pPr>
      <w:r w:rsidRPr="00823AAA">
        <w:rPr>
          <w:rFonts w:ascii="Adagio_Slab" w:hAnsi="Adagio_Slab"/>
          <w:b/>
          <w:color w:val="000000"/>
          <w:sz w:val="20"/>
          <w:szCs w:val="20"/>
        </w:rPr>
        <w:tab/>
      </w:r>
      <w:r w:rsidRPr="00823AAA">
        <w:rPr>
          <w:rFonts w:ascii="Adagio_Slab" w:hAnsi="Adagio_Slab"/>
          <w:b/>
          <w:color w:val="000000"/>
          <w:sz w:val="20"/>
          <w:szCs w:val="20"/>
        </w:rPr>
        <w:tab/>
      </w:r>
      <w:r w:rsidRPr="00823AAA">
        <w:rPr>
          <w:rFonts w:ascii="Adagio_Slab" w:hAnsi="Adagio_Slab"/>
          <w:b/>
          <w:color w:val="000000"/>
          <w:sz w:val="20"/>
          <w:szCs w:val="20"/>
        </w:rPr>
        <w:tab/>
      </w:r>
      <w:r w:rsidRPr="00823AAA">
        <w:rPr>
          <w:rFonts w:ascii="Adagio_Slab" w:hAnsi="Adagio_Slab"/>
          <w:b/>
          <w:color w:val="000000"/>
          <w:sz w:val="20"/>
          <w:szCs w:val="20"/>
        </w:rPr>
        <w:tab/>
      </w:r>
      <w:r w:rsidRPr="00823AAA">
        <w:rPr>
          <w:rFonts w:ascii="Adagio_Slab" w:hAnsi="Adagio_Slab"/>
          <w:b/>
          <w:color w:val="000000"/>
          <w:sz w:val="20"/>
          <w:szCs w:val="20"/>
        </w:rPr>
        <w:tab/>
      </w:r>
      <w:r w:rsidRPr="00823AAA">
        <w:rPr>
          <w:rFonts w:ascii="Adagio_Slab" w:hAnsi="Adagio_Slab"/>
          <w:b/>
          <w:color w:val="000000"/>
          <w:sz w:val="20"/>
          <w:szCs w:val="20"/>
        </w:rPr>
        <w:tab/>
      </w:r>
      <w:r w:rsidRPr="00823AAA">
        <w:rPr>
          <w:rFonts w:ascii="Adagio_Slab" w:hAnsi="Adagio_Slab"/>
          <w:b/>
          <w:color w:val="000000"/>
          <w:sz w:val="20"/>
          <w:szCs w:val="20"/>
        </w:rPr>
        <w:tab/>
      </w:r>
      <w:r w:rsidRPr="00823AAA">
        <w:rPr>
          <w:rFonts w:ascii="Adagio_Slab" w:hAnsi="Adagio_Slab"/>
          <w:b/>
          <w:color w:val="000000"/>
          <w:sz w:val="20"/>
          <w:szCs w:val="20"/>
        </w:rPr>
        <w:tab/>
        <w:t>___________________________</w:t>
      </w:r>
    </w:p>
    <w:p w14:paraId="633E4201" w14:textId="77777777" w:rsidR="00810A38" w:rsidRPr="00823AAA" w:rsidRDefault="00782F69" w:rsidP="00927C50">
      <w:pPr>
        <w:spacing w:line="360" w:lineRule="auto"/>
        <w:ind w:left="4254" w:right="1559" w:firstLine="709"/>
        <w:jc w:val="center"/>
        <w:rPr>
          <w:rFonts w:ascii="Adagio_Slab" w:hAnsi="Adagio_Slab"/>
          <w:i/>
          <w:color w:val="000000"/>
          <w:spacing w:val="-4"/>
          <w:w w:val="105"/>
          <w:sz w:val="20"/>
          <w:szCs w:val="20"/>
        </w:rPr>
      </w:pPr>
      <w:r w:rsidRPr="00823AAA">
        <w:rPr>
          <w:rFonts w:ascii="Adagio_Slab" w:hAnsi="Adagio_Slab"/>
          <w:i/>
          <w:color w:val="000000"/>
          <w:spacing w:val="-4"/>
          <w:w w:val="105"/>
          <w:sz w:val="20"/>
          <w:szCs w:val="20"/>
        </w:rPr>
        <w:t>(podpis Wykonawcy)</w:t>
      </w:r>
    </w:p>
    <w:p w14:paraId="66771ADE" w14:textId="77777777" w:rsidR="008E4A61" w:rsidRPr="00823AAA" w:rsidRDefault="008E4A61" w:rsidP="00927C50">
      <w:pPr>
        <w:spacing w:line="360" w:lineRule="auto"/>
        <w:ind w:left="4254" w:right="1559" w:firstLine="709"/>
        <w:jc w:val="center"/>
        <w:rPr>
          <w:rFonts w:ascii="Adagio_Slab" w:hAnsi="Adagio_Slab"/>
          <w:i/>
          <w:color w:val="000000"/>
          <w:spacing w:val="-4"/>
          <w:w w:val="105"/>
          <w:sz w:val="20"/>
          <w:szCs w:val="20"/>
        </w:rPr>
      </w:pPr>
    </w:p>
    <w:p w14:paraId="024EB62E" w14:textId="77777777" w:rsidR="008E4A61" w:rsidRPr="00823AAA" w:rsidRDefault="008E4A61" w:rsidP="00927C50">
      <w:pPr>
        <w:spacing w:line="360" w:lineRule="auto"/>
        <w:ind w:left="4254" w:right="1559" w:firstLine="709"/>
        <w:jc w:val="center"/>
        <w:rPr>
          <w:rFonts w:ascii="Adagio_Slab" w:hAnsi="Adagio_Slab"/>
          <w:i/>
          <w:color w:val="000000"/>
          <w:spacing w:val="-4"/>
          <w:w w:val="105"/>
          <w:sz w:val="20"/>
          <w:szCs w:val="20"/>
        </w:rPr>
      </w:pPr>
    </w:p>
    <w:p w14:paraId="20AFBC09" w14:textId="77777777" w:rsidR="008E4A61" w:rsidRPr="00823AAA" w:rsidRDefault="008E4A61" w:rsidP="00927C50">
      <w:pPr>
        <w:spacing w:line="360" w:lineRule="auto"/>
        <w:ind w:left="4254" w:right="1559" w:firstLine="709"/>
        <w:jc w:val="center"/>
        <w:rPr>
          <w:rFonts w:ascii="Adagio_Slab" w:hAnsi="Adagio_Slab"/>
          <w:i/>
          <w:color w:val="000000"/>
          <w:spacing w:val="-4"/>
          <w:w w:val="105"/>
          <w:sz w:val="20"/>
          <w:szCs w:val="20"/>
        </w:rPr>
      </w:pPr>
    </w:p>
    <w:p w14:paraId="10CD5707" w14:textId="77777777" w:rsidR="008E4A61" w:rsidRPr="00823AAA" w:rsidRDefault="008E4A61" w:rsidP="008E4A61">
      <w:pPr>
        <w:pStyle w:val="Zwykytekst1"/>
        <w:ind w:left="357"/>
        <w:jc w:val="both"/>
        <w:rPr>
          <w:rFonts w:ascii="Adagio_Slab" w:hAnsi="Adagio_Slab" w:cs="Arial"/>
          <w:b/>
          <w:bCs/>
        </w:rPr>
      </w:pPr>
      <w:r w:rsidRPr="00823AAA">
        <w:rPr>
          <w:rFonts w:ascii="Adagio_Slab" w:hAnsi="Adagio_Slab" w:cs="Arial"/>
          <w:b/>
          <w:bCs/>
        </w:rPr>
        <w:t>INFORMACJA DLA WYKONAWCY:</w:t>
      </w:r>
    </w:p>
    <w:p w14:paraId="3090630A" w14:textId="693CF4B9" w:rsidR="008E4A61" w:rsidRPr="00823AAA" w:rsidRDefault="008E4A61" w:rsidP="008E4A61">
      <w:pPr>
        <w:pStyle w:val="Tekstpodstawowy"/>
        <w:ind w:right="-425"/>
        <w:jc w:val="both"/>
        <w:rPr>
          <w:rFonts w:ascii="Adagio_Slab" w:hAnsi="Adagio_Slab"/>
          <w:sz w:val="20"/>
          <w:szCs w:val="20"/>
          <w:lang w:eastAsia="ar-SA"/>
        </w:rPr>
      </w:pPr>
      <w:r w:rsidRPr="00823AAA">
        <w:rPr>
          <w:rFonts w:ascii="Adagio_Slab" w:hAnsi="Adagio_Slab"/>
          <w:sz w:val="20"/>
          <w:szCs w:val="20"/>
          <w:lang w:eastAsia="ar-SA"/>
        </w:rPr>
        <w:t xml:space="preserve">Formularz oferty musi być opatrzony przez osobę lub osoby uprawnione do reprezentowania Wykonawcy kwalifikowanym podpisem elektronicznym i przekazany Zamawiającemu wraz </w:t>
      </w:r>
      <w:r w:rsidR="00B63E36">
        <w:rPr>
          <w:rFonts w:ascii="Adagio_Slab" w:hAnsi="Adagio_Slab"/>
          <w:sz w:val="20"/>
          <w:szCs w:val="20"/>
          <w:lang w:eastAsia="ar-SA"/>
        </w:rPr>
        <w:br/>
      </w:r>
      <w:r w:rsidRPr="00823AAA">
        <w:rPr>
          <w:rFonts w:ascii="Adagio_Slab" w:hAnsi="Adagio_Slab"/>
          <w:sz w:val="20"/>
          <w:szCs w:val="20"/>
          <w:lang w:eastAsia="ar-SA"/>
        </w:rPr>
        <w:t>z dokumentem (-</w:t>
      </w:r>
      <w:proofErr w:type="spellStart"/>
      <w:r w:rsidRPr="00823AAA">
        <w:rPr>
          <w:rFonts w:ascii="Adagio_Slab" w:hAnsi="Adagio_Slab"/>
          <w:sz w:val="20"/>
          <w:szCs w:val="20"/>
          <w:lang w:eastAsia="ar-SA"/>
        </w:rPr>
        <w:t>ami</w:t>
      </w:r>
      <w:proofErr w:type="spellEnd"/>
      <w:r w:rsidRPr="00823AAA">
        <w:rPr>
          <w:rFonts w:ascii="Adagio_Slab" w:hAnsi="Adagio_Slab"/>
          <w:sz w:val="20"/>
          <w:szCs w:val="20"/>
          <w:lang w:eastAsia="ar-SA"/>
        </w:rPr>
        <w:t xml:space="preserve">) potwierdzającymi prawo do reprezentacji Wykonawcy przez osobę podpisującą ofertę. </w:t>
      </w:r>
    </w:p>
    <w:p w14:paraId="2E3432A7" w14:textId="77777777" w:rsidR="008E4A61" w:rsidRPr="00823AAA" w:rsidRDefault="008E4A61" w:rsidP="00B67B3E">
      <w:pPr>
        <w:spacing w:line="360" w:lineRule="auto"/>
        <w:ind w:right="1559" w:firstLine="709"/>
        <w:rPr>
          <w:rFonts w:ascii="Adagio_Slab" w:hAnsi="Adagio_Slab" w:cs="Arial"/>
          <w:b/>
          <w:bCs/>
          <w:sz w:val="20"/>
          <w:szCs w:val="20"/>
        </w:rPr>
      </w:pPr>
    </w:p>
    <w:p w14:paraId="2387F71A" w14:textId="77777777" w:rsidR="00764C4F" w:rsidRPr="00823AAA" w:rsidRDefault="00764C4F">
      <w:pPr>
        <w:rPr>
          <w:rFonts w:ascii="Adagio_Slab" w:hAnsi="Adagio_Slab" w:cs="Arial"/>
          <w:b/>
          <w:bCs/>
          <w:sz w:val="20"/>
          <w:szCs w:val="20"/>
        </w:rPr>
      </w:pPr>
      <w:r w:rsidRPr="00823AAA">
        <w:rPr>
          <w:rFonts w:ascii="Adagio_Slab" w:hAnsi="Adagio_Slab" w:cs="Arial"/>
          <w:b/>
          <w:bCs/>
          <w:sz w:val="20"/>
          <w:szCs w:val="20"/>
        </w:rPr>
        <w:br w:type="page"/>
      </w:r>
    </w:p>
    <w:p w14:paraId="321F7065" w14:textId="77777777" w:rsidR="00764C4F" w:rsidRPr="00823AAA" w:rsidRDefault="00764C4F" w:rsidP="00B67B3E">
      <w:pPr>
        <w:spacing w:line="360" w:lineRule="auto"/>
        <w:ind w:right="1559" w:firstLine="709"/>
        <w:rPr>
          <w:rFonts w:ascii="Adagio_Slab" w:hAnsi="Adagio_Slab" w:cs="Arial"/>
          <w:b/>
          <w:bCs/>
          <w:sz w:val="20"/>
          <w:szCs w:val="20"/>
        </w:rPr>
        <w:sectPr w:rsidR="00764C4F" w:rsidRPr="00823AAA"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7B27A542" w14:textId="77777777" w:rsidR="00A367D5" w:rsidRPr="00A367D5" w:rsidRDefault="00A367D5" w:rsidP="00A367D5">
      <w:pPr>
        <w:jc w:val="both"/>
        <w:rPr>
          <w:rFonts w:ascii="Adagio_Slab" w:hAnsi="Adagio_Slab"/>
          <w:b/>
          <w:bCs/>
          <w:sz w:val="20"/>
          <w:szCs w:val="20"/>
        </w:rPr>
      </w:pPr>
      <w:r w:rsidRPr="00A367D5">
        <w:rPr>
          <w:rFonts w:ascii="Adagio_Slab" w:hAnsi="Adagio_Slab"/>
          <w:b/>
          <w:bCs/>
          <w:sz w:val="20"/>
          <w:szCs w:val="20"/>
        </w:rPr>
        <w:lastRenderedPageBreak/>
        <w:t>ZAŁĄCZNIK NR</w:t>
      </w:r>
      <w:r w:rsidRPr="00A367D5">
        <w:rPr>
          <w:rFonts w:ascii="Calibri" w:hAnsi="Calibri" w:cs="Calibri"/>
          <w:b/>
          <w:bCs/>
          <w:sz w:val="20"/>
          <w:szCs w:val="20"/>
        </w:rPr>
        <w:t> </w:t>
      </w:r>
      <w:r w:rsidRPr="00A367D5">
        <w:rPr>
          <w:rFonts w:ascii="Adagio_Slab" w:hAnsi="Adagio_Slab"/>
          <w:b/>
          <w:bCs/>
          <w:sz w:val="20"/>
          <w:szCs w:val="20"/>
        </w:rPr>
        <w:t>1</w:t>
      </w:r>
    </w:p>
    <w:p w14:paraId="3AFBDBA0" w14:textId="77777777" w:rsidR="00A367D5" w:rsidRPr="00A367D5" w:rsidRDefault="00A367D5" w:rsidP="00A367D5">
      <w:pPr>
        <w:jc w:val="both"/>
        <w:outlineLvl w:val="0"/>
        <w:rPr>
          <w:rFonts w:ascii="Adagio_Slab" w:hAnsi="Adagio_Slab"/>
          <w:b/>
          <w:sz w:val="20"/>
          <w:szCs w:val="20"/>
        </w:rPr>
      </w:pPr>
      <w:r w:rsidRPr="00A367D5">
        <w:rPr>
          <w:rFonts w:ascii="Adagio_Slab" w:hAnsi="Adagio_Slab"/>
          <w:b/>
          <w:bCs/>
          <w:sz w:val="20"/>
          <w:szCs w:val="20"/>
        </w:rPr>
        <w:t>do Formularza oferty</w:t>
      </w:r>
    </w:p>
    <w:p w14:paraId="6B254C55" w14:textId="77777777" w:rsidR="00A367D5" w:rsidRPr="00A367D5" w:rsidRDefault="00A367D5" w:rsidP="00A367D5">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367D5" w:rsidRPr="00A367D5" w14:paraId="6F5652D1" w14:textId="77777777" w:rsidTr="001D1C9D">
        <w:trPr>
          <w:trHeight w:val="1017"/>
        </w:trPr>
        <w:tc>
          <w:tcPr>
            <w:tcW w:w="3119" w:type="dxa"/>
            <w:tcBorders>
              <w:top w:val="nil"/>
              <w:left w:val="nil"/>
              <w:bottom w:val="nil"/>
              <w:right w:val="nil"/>
            </w:tcBorders>
          </w:tcPr>
          <w:p w14:paraId="10EE5676" w14:textId="77777777" w:rsidR="00A367D5" w:rsidRPr="00A367D5" w:rsidRDefault="00A367D5" w:rsidP="00A367D5">
            <w:pPr>
              <w:jc w:val="both"/>
              <w:rPr>
                <w:rFonts w:ascii="Adagio_Slab" w:hAnsi="Adagio_Slab"/>
                <w:sz w:val="20"/>
                <w:szCs w:val="20"/>
              </w:rPr>
            </w:pPr>
          </w:p>
          <w:p w14:paraId="2277B0D4" w14:textId="77777777" w:rsidR="00A367D5" w:rsidRPr="00A367D5" w:rsidRDefault="00A367D5" w:rsidP="00A367D5">
            <w:pPr>
              <w:jc w:val="both"/>
              <w:rPr>
                <w:rFonts w:ascii="Adagio_Slab" w:hAnsi="Adagio_Slab"/>
                <w:i/>
                <w:sz w:val="20"/>
                <w:szCs w:val="20"/>
              </w:rPr>
            </w:pPr>
          </w:p>
          <w:p w14:paraId="64C78530" w14:textId="77777777" w:rsidR="00A367D5" w:rsidRPr="00A367D5" w:rsidRDefault="00A367D5" w:rsidP="00A367D5">
            <w:pPr>
              <w:jc w:val="both"/>
              <w:rPr>
                <w:rFonts w:ascii="Adagio_Slab" w:hAnsi="Adagio_Slab"/>
                <w:i/>
                <w:sz w:val="20"/>
                <w:szCs w:val="20"/>
              </w:rPr>
            </w:pPr>
            <w:r w:rsidRPr="00A367D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54D69EA" w14:textId="77777777" w:rsidR="00A367D5" w:rsidRPr="00A367D5" w:rsidRDefault="00A367D5" w:rsidP="00A367D5">
            <w:pPr>
              <w:jc w:val="both"/>
              <w:rPr>
                <w:rFonts w:ascii="Adagio_Slab" w:hAnsi="Adagio_Slab"/>
                <w:sz w:val="20"/>
                <w:szCs w:val="20"/>
              </w:rPr>
            </w:pPr>
          </w:p>
          <w:p w14:paraId="15E509EE" w14:textId="77777777" w:rsidR="00A367D5" w:rsidRPr="00A367D5" w:rsidRDefault="00A367D5" w:rsidP="00A367D5">
            <w:pPr>
              <w:jc w:val="center"/>
              <w:rPr>
                <w:rFonts w:ascii="Adagio_Slab" w:hAnsi="Adagio_Slab"/>
                <w:b/>
                <w:sz w:val="20"/>
                <w:szCs w:val="20"/>
              </w:rPr>
            </w:pPr>
            <w:r w:rsidRPr="00A367D5">
              <w:rPr>
                <w:rFonts w:ascii="Adagio_Slab" w:hAnsi="Adagio_Slab"/>
                <w:b/>
                <w:sz w:val="20"/>
                <w:szCs w:val="20"/>
              </w:rPr>
              <w:t>FORMULARZ CENOWY</w:t>
            </w:r>
          </w:p>
          <w:p w14:paraId="0EBAB3B9" w14:textId="77777777" w:rsidR="00A367D5" w:rsidRPr="00A367D5" w:rsidRDefault="00A367D5" w:rsidP="00A367D5">
            <w:pPr>
              <w:jc w:val="center"/>
              <w:rPr>
                <w:rFonts w:ascii="Adagio_Slab" w:hAnsi="Adagio_Slab"/>
                <w:b/>
                <w:sz w:val="20"/>
                <w:szCs w:val="20"/>
              </w:rPr>
            </w:pPr>
            <w:r w:rsidRPr="00A367D5">
              <w:rPr>
                <w:rFonts w:ascii="Adagio_Slab" w:hAnsi="Adagio_Slab"/>
                <w:b/>
                <w:sz w:val="20"/>
                <w:szCs w:val="20"/>
              </w:rPr>
              <w:t>(SZCZEGÓŁOWA KALKULACJA CENY)</w:t>
            </w:r>
          </w:p>
          <w:p w14:paraId="2B8D85E4" w14:textId="77777777" w:rsidR="00A367D5" w:rsidRPr="00A367D5" w:rsidRDefault="00A367D5" w:rsidP="00A367D5">
            <w:pPr>
              <w:jc w:val="both"/>
              <w:rPr>
                <w:rFonts w:ascii="Adagio_Slab" w:hAnsi="Adagio_Slab"/>
                <w:b/>
                <w:sz w:val="20"/>
                <w:szCs w:val="20"/>
              </w:rPr>
            </w:pPr>
            <w:r w:rsidRPr="00A367D5">
              <w:rPr>
                <w:rFonts w:ascii="Adagio_Slab" w:hAnsi="Adagio_Slab"/>
                <w:b/>
                <w:sz w:val="20"/>
                <w:szCs w:val="20"/>
              </w:rPr>
              <w:t xml:space="preserve"> </w:t>
            </w:r>
          </w:p>
        </w:tc>
      </w:tr>
    </w:tbl>
    <w:p w14:paraId="5DB417B5" w14:textId="77777777" w:rsidR="00A367D5" w:rsidRPr="00A367D5" w:rsidRDefault="00A367D5" w:rsidP="00A367D5">
      <w:pPr>
        <w:jc w:val="both"/>
        <w:rPr>
          <w:rFonts w:ascii="Adagio_Slab" w:hAnsi="Adagio_Slab"/>
          <w:sz w:val="20"/>
          <w:szCs w:val="20"/>
        </w:rPr>
      </w:pPr>
    </w:p>
    <w:p w14:paraId="60FE574A" w14:textId="09CCF5F0" w:rsidR="00A367D5" w:rsidRDefault="00A367D5" w:rsidP="00A367D5">
      <w:pPr>
        <w:spacing w:line="360" w:lineRule="auto"/>
        <w:jc w:val="both"/>
        <w:rPr>
          <w:rFonts w:ascii="Adagio_Slab" w:hAnsi="Adagio_Slab"/>
          <w:strike/>
          <w:color w:val="C00000"/>
          <w:sz w:val="20"/>
          <w:szCs w:val="20"/>
        </w:rPr>
      </w:pPr>
      <w:r w:rsidRPr="00A367D5">
        <w:rPr>
          <w:rFonts w:ascii="Adagio_Slab" w:hAnsi="Adagio_Slab"/>
          <w:sz w:val="20"/>
          <w:szCs w:val="20"/>
        </w:rPr>
        <w:t xml:space="preserve">Składając w odpowiedzi na ogłoszenie o zamówieniu ofertę w postępowaniu o udzielenie zamówienia prowadzonym w </w:t>
      </w:r>
      <w:r w:rsidR="005C59D2">
        <w:rPr>
          <w:rFonts w:ascii="Adagio_Slab" w:hAnsi="Adagio_Slab"/>
          <w:b/>
          <w:bCs/>
          <w:color w:val="0000FF"/>
          <w:sz w:val="20"/>
          <w:szCs w:val="20"/>
        </w:rPr>
        <w:t xml:space="preserve">trybie przetargu nieograniczonego art. 132 ustawy </w:t>
      </w:r>
      <w:proofErr w:type="spellStart"/>
      <w:r w:rsidR="005C59D2">
        <w:rPr>
          <w:rFonts w:ascii="Adagio_Slab" w:hAnsi="Adagio_Slab"/>
          <w:b/>
          <w:bCs/>
          <w:color w:val="0000FF"/>
          <w:sz w:val="20"/>
          <w:szCs w:val="20"/>
        </w:rPr>
        <w:t>pzp</w:t>
      </w:r>
      <w:proofErr w:type="spellEnd"/>
      <w:r w:rsidR="005C59D2">
        <w:rPr>
          <w:rFonts w:ascii="Adagio_Slab" w:hAnsi="Adagio_Slab"/>
          <w:b/>
          <w:bCs/>
          <w:color w:val="0000FF"/>
          <w:sz w:val="20"/>
          <w:szCs w:val="20"/>
        </w:rPr>
        <w:t>, pn.:</w:t>
      </w:r>
      <w:r w:rsidRPr="00A367D5">
        <w:rPr>
          <w:rFonts w:ascii="Adagio_Slab" w:hAnsi="Adagio_Slab"/>
          <w:b/>
          <w:bCs/>
          <w:color w:val="0000FF"/>
          <w:sz w:val="20"/>
          <w:szCs w:val="20"/>
        </w:rPr>
        <w:t xml:space="preserve"> </w:t>
      </w:r>
      <w:r w:rsidR="00151D24" w:rsidRPr="00151D24">
        <w:rPr>
          <w:rFonts w:ascii="Adagio_Slab" w:hAnsi="Adagio_Slab"/>
          <w:b/>
          <w:bCs/>
          <w:color w:val="0000FF"/>
          <w:sz w:val="20"/>
          <w:szCs w:val="20"/>
        </w:rPr>
        <w:t xml:space="preserve">Dostawa Platformy badawczej na bazie samolotu certyfikowanego klasy do 800 kg (CS-LSA) </w:t>
      </w:r>
      <w:r w:rsidR="00B63E36">
        <w:rPr>
          <w:rFonts w:ascii="Adagio_Slab" w:hAnsi="Adagio_Slab"/>
          <w:b/>
          <w:bCs/>
          <w:color w:val="0000FF"/>
          <w:sz w:val="20"/>
          <w:szCs w:val="20"/>
        </w:rPr>
        <w:br/>
      </w:r>
      <w:r w:rsidR="00151D24" w:rsidRPr="00151D24">
        <w:rPr>
          <w:rFonts w:ascii="Adagio_Slab" w:hAnsi="Adagio_Slab"/>
          <w:b/>
          <w:bCs/>
          <w:color w:val="0000FF"/>
          <w:sz w:val="20"/>
          <w:szCs w:val="20"/>
        </w:rPr>
        <w:t xml:space="preserve">w ramach realizacji projektu „Mazowiecka platforma technologii materiałowych </w:t>
      </w:r>
      <w:r w:rsidR="00B63E36">
        <w:rPr>
          <w:rFonts w:ascii="Adagio_Slab" w:hAnsi="Adagio_Slab"/>
          <w:b/>
          <w:bCs/>
          <w:color w:val="0000FF"/>
          <w:sz w:val="20"/>
          <w:szCs w:val="20"/>
        </w:rPr>
        <w:br/>
      </w:r>
      <w:r w:rsidR="00151D24" w:rsidRPr="00151D24">
        <w:rPr>
          <w:rFonts w:ascii="Adagio_Slab" w:hAnsi="Adagio_Slab"/>
          <w:b/>
          <w:bCs/>
          <w:color w:val="0000FF"/>
          <w:sz w:val="20"/>
          <w:szCs w:val="20"/>
        </w:rPr>
        <w:t>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151D24">
        <w:rPr>
          <w:rFonts w:ascii="Adagio_Slab" w:hAnsi="Adagio_Slab"/>
          <w:b/>
          <w:bCs/>
          <w:color w:val="0000FF"/>
          <w:sz w:val="20"/>
          <w:szCs w:val="20"/>
        </w:rPr>
        <w:t xml:space="preserve"> </w:t>
      </w:r>
      <w:r w:rsidRPr="00A367D5">
        <w:rPr>
          <w:rFonts w:ascii="Adagio_Slab" w:hAnsi="Adagio_Slab"/>
          <w:sz w:val="20"/>
          <w:szCs w:val="20"/>
        </w:rPr>
        <w:t xml:space="preserve">oznaczonego znakiem </w:t>
      </w:r>
      <w:r w:rsidRPr="00A367D5">
        <w:rPr>
          <w:rFonts w:ascii="Adagio_Slab" w:hAnsi="Adagio_Slab"/>
          <w:color w:val="0000FF"/>
          <w:sz w:val="20"/>
          <w:szCs w:val="20"/>
        </w:rPr>
        <w:t>MELBDZ.26</w:t>
      </w:r>
      <w:r w:rsidRPr="00823AAA">
        <w:rPr>
          <w:rFonts w:ascii="Adagio_Slab" w:hAnsi="Adagio_Slab"/>
          <w:color w:val="0000FF"/>
          <w:sz w:val="20"/>
          <w:szCs w:val="20"/>
        </w:rPr>
        <w:t>1</w:t>
      </w:r>
      <w:r w:rsidRPr="00A367D5">
        <w:rPr>
          <w:rFonts w:ascii="Adagio_Slab" w:hAnsi="Adagio_Slab"/>
          <w:color w:val="0000FF"/>
          <w:sz w:val="20"/>
          <w:szCs w:val="20"/>
        </w:rPr>
        <w:t>.</w:t>
      </w:r>
      <w:r w:rsidR="00151D24">
        <w:rPr>
          <w:rFonts w:ascii="Adagio_Slab" w:hAnsi="Adagio_Slab"/>
          <w:color w:val="0000FF"/>
          <w:sz w:val="20"/>
          <w:szCs w:val="20"/>
        </w:rPr>
        <w:t>2</w:t>
      </w:r>
      <w:r w:rsidRPr="00823AAA">
        <w:rPr>
          <w:rFonts w:ascii="Adagio_Slab" w:hAnsi="Adagio_Slab"/>
          <w:color w:val="0000FF"/>
          <w:sz w:val="20"/>
          <w:szCs w:val="20"/>
        </w:rPr>
        <w:t>6.</w:t>
      </w:r>
      <w:r w:rsidRPr="00A367D5">
        <w:rPr>
          <w:rFonts w:ascii="Adagio_Slab" w:hAnsi="Adagio_Slab"/>
          <w:color w:val="0000FF"/>
          <w:sz w:val="20"/>
          <w:szCs w:val="20"/>
        </w:rPr>
        <w:t>202</w:t>
      </w:r>
      <w:r w:rsidRPr="00823AAA">
        <w:rPr>
          <w:rFonts w:ascii="Adagio_Slab" w:hAnsi="Adagio_Slab"/>
          <w:color w:val="0000FF"/>
          <w:sz w:val="20"/>
          <w:szCs w:val="20"/>
        </w:rPr>
        <w:t>2</w:t>
      </w:r>
      <w:r w:rsidRPr="00A367D5">
        <w:rPr>
          <w:rFonts w:ascii="Adagio_Slab" w:hAnsi="Adagio_Slab"/>
          <w:color w:val="0000FF"/>
          <w:sz w:val="20"/>
          <w:szCs w:val="20"/>
        </w:rPr>
        <w:t xml:space="preserve"> </w:t>
      </w:r>
      <w:r w:rsidRPr="00A367D5">
        <w:rPr>
          <w:rFonts w:ascii="Adagio_Slab" w:hAnsi="Adagio_Slab"/>
          <w:sz w:val="20"/>
          <w:szCs w:val="20"/>
        </w:rPr>
        <w:t xml:space="preserve">podaję poniżej zestawienie: </w:t>
      </w:r>
      <w:r w:rsidRPr="00A367D5">
        <w:rPr>
          <w:rFonts w:ascii="Adagio_Slab" w:hAnsi="Adagio_Slab"/>
          <w:strike/>
          <w:color w:val="C00000"/>
          <w:sz w:val="20"/>
          <w:szCs w:val="20"/>
        </w:rPr>
        <w:t xml:space="preserve"> </w:t>
      </w:r>
    </w:p>
    <w:p w14:paraId="1703A945" w14:textId="77777777" w:rsidR="00AB19FC" w:rsidRPr="00A367D5" w:rsidRDefault="00AB19FC" w:rsidP="00A367D5">
      <w:pPr>
        <w:spacing w:line="360" w:lineRule="auto"/>
        <w:jc w:val="both"/>
        <w:rPr>
          <w:rFonts w:ascii="Adagio_Slab" w:hAnsi="Adagio_Slab"/>
          <w:b/>
          <w:bCs/>
          <w:strike/>
          <w:color w:val="C00000"/>
          <w:sz w:val="20"/>
          <w:szCs w:val="20"/>
        </w:rPr>
      </w:pPr>
    </w:p>
    <w:tbl>
      <w:tblPr>
        <w:tblW w:w="100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4886"/>
        <w:gridCol w:w="1012"/>
        <w:gridCol w:w="1823"/>
        <w:gridCol w:w="1701"/>
      </w:tblGrid>
      <w:tr w:rsidR="00A367D5" w:rsidRPr="00A367D5" w14:paraId="03F8A417" w14:textId="77777777" w:rsidTr="002128EA">
        <w:trPr>
          <w:trHeight w:hRule="exact" w:val="1090"/>
        </w:trPr>
        <w:tc>
          <w:tcPr>
            <w:tcW w:w="606" w:type="dxa"/>
            <w:tcBorders>
              <w:top w:val="single" w:sz="4" w:space="0" w:color="auto"/>
              <w:left w:val="single" w:sz="4" w:space="0" w:color="auto"/>
              <w:bottom w:val="single" w:sz="4" w:space="0" w:color="auto"/>
              <w:right w:val="single" w:sz="4" w:space="0" w:color="auto"/>
            </w:tcBorders>
          </w:tcPr>
          <w:p w14:paraId="1867983D" w14:textId="77777777" w:rsidR="00A367D5" w:rsidRPr="00A367D5" w:rsidRDefault="00A367D5" w:rsidP="00A367D5">
            <w:pPr>
              <w:spacing w:before="120"/>
              <w:jc w:val="both"/>
              <w:rPr>
                <w:rFonts w:ascii="Adagio_Slab" w:hAnsi="Adagio_Slab"/>
                <w:b/>
                <w:sz w:val="20"/>
                <w:szCs w:val="20"/>
              </w:rPr>
            </w:pPr>
            <w:r w:rsidRPr="00A367D5">
              <w:rPr>
                <w:rFonts w:ascii="Adagio_Slab" w:hAnsi="Adagio_Slab"/>
                <w:b/>
                <w:sz w:val="20"/>
                <w:szCs w:val="20"/>
              </w:rPr>
              <w:t>L.p.</w:t>
            </w:r>
          </w:p>
        </w:tc>
        <w:tc>
          <w:tcPr>
            <w:tcW w:w="4886" w:type="dxa"/>
            <w:tcBorders>
              <w:top w:val="single" w:sz="4" w:space="0" w:color="auto"/>
              <w:left w:val="single" w:sz="4" w:space="0" w:color="auto"/>
              <w:bottom w:val="single" w:sz="4" w:space="0" w:color="auto"/>
              <w:right w:val="single" w:sz="4" w:space="0" w:color="auto"/>
            </w:tcBorders>
          </w:tcPr>
          <w:p w14:paraId="59481448" w14:textId="77777777" w:rsidR="00A367D5" w:rsidRPr="00A367D5" w:rsidRDefault="00A367D5" w:rsidP="00A367D5">
            <w:pPr>
              <w:rPr>
                <w:rFonts w:ascii="Adagio_Slab" w:hAnsi="Adagio_Slab"/>
                <w:b/>
                <w:sz w:val="20"/>
                <w:szCs w:val="20"/>
              </w:rPr>
            </w:pPr>
            <w:r w:rsidRPr="00A367D5">
              <w:rPr>
                <w:rFonts w:ascii="Adagio_Slab" w:hAnsi="Adagio_Slab" w:cs="Arial"/>
                <w:b/>
                <w:sz w:val="20"/>
                <w:szCs w:val="20"/>
              </w:rPr>
              <w:t>Nazwa oferowanego przedmiotu zgodnego ze specyfikacją techniczną z podaniem nazwy producenta i modelu</w:t>
            </w:r>
            <w:r w:rsidRPr="00A367D5">
              <w:rPr>
                <w:rFonts w:ascii="Adagio_Slab" w:hAnsi="Adagio_Slab"/>
                <w:b/>
                <w:sz w:val="20"/>
                <w:szCs w:val="20"/>
              </w:rPr>
              <w:t xml:space="preserve"> Wyszczególnienie elementów*</w:t>
            </w:r>
          </w:p>
        </w:tc>
        <w:tc>
          <w:tcPr>
            <w:tcW w:w="1012" w:type="dxa"/>
            <w:tcBorders>
              <w:top w:val="single" w:sz="4" w:space="0" w:color="auto"/>
              <w:left w:val="single" w:sz="4" w:space="0" w:color="auto"/>
              <w:bottom w:val="single" w:sz="4" w:space="0" w:color="auto"/>
              <w:right w:val="single" w:sz="4" w:space="0" w:color="auto"/>
            </w:tcBorders>
          </w:tcPr>
          <w:p w14:paraId="3D3EE9DE" w14:textId="77777777" w:rsidR="00A367D5" w:rsidRPr="00A367D5" w:rsidRDefault="00A367D5" w:rsidP="00A367D5">
            <w:pPr>
              <w:spacing w:before="120"/>
              <w:jc w:val="both"/>
              <w:rPr>
                <w:rFonts w:ascii="Adagio_Slab" w:hAnsi="Adagio_Slab"/>
                <w:b/>
                <w:sz w:val="20"/>
                <w:szCs w:val="20"/>
              </w:rPr>
            </w:pPr>
            <w:r w:rsidRPr="00A367D5">
              <w:rPr>
                <w:rFonts w:ascii="Adagio_Slab" w:hAnsi="Adagio_Slab"/>
                <w:b/>
                <w:sz w:val="20"/>
                <w:szCs w:val="20"/>
              </w:rPr>
              <w:t xml:space="preserve">LICZBA SZTUK </w:t>
            </w:r>
          </w:p>
        </w:tc>
        <w:tc>
          <w:tcPr>
            <w:tcW w:w="1823" w:type="dxa"/>
            <w:tcBorders>
              <w:top w:val="single" w:sz="4" w:space="0" w:color="auto"/>
              <w:left w:val="single" w:sz="4" w:space="0" w:color="auto"/>
              <w:bottom w:val="single" w:sz="4" w:space="0" w:color="auto"/>
              <w:right w:val="single" w:sz="4" w:space="0" w:color="auto"/>
            </w:tcBorders>
          </w:tcPr>
          <w:p w14:paraId="319ED014" w14:textId="77777777" w:rsidR="00A367D5" w:rsidRPr="00A367D5" w:rsidRDefault="00A367D5" w:rsidP="00A367D5">
            <w:pPr>
              <w:spacing w:before="120"/>
              <w:jc w:val="center"/>
              <w:rPr>
                <w:rFonts w:ascii="Adagio_Slab" w:hAnsi="Adagio_Slab"/>
                <w:b/>
                <w:sz w:val="20"/>
                <w:szCs w:val="20"/>
              </w:rPr>
            </w:pPr>
            <w:r w:rsidRPr="00A367D5">
              <w:rPr>
                <w:rFonts w:ascii="Adagio_Slab" w:hAnsi="Adagio_Slab"/>
                <w:b/>
                <w:sz w:val="20"/>
                <w:szCs w:val="20"/>
              </w:rPr>
              <w:t xml:space="preserve">CENA JEDNOSTKOWA NETTO </w:t>
            </w:r>
            <w:r w:rsidRPr="00A367D5">
              <w:rPr>
                <w:rFonts w:ascii="Adagio_Slab" w:hAnsi="Adagio_Slab"/>
                <w:b/>
                <w:sz w:val="20"/>
                <w:szCs w:val="20"/>
              </w:rPr>
              <w:br/>
              <w:t>[zł]</w:t>
            </w:r>
          </w:p>
          <w:p w14:paraId="34A14E5B" w14:textId="77777777" w:rsidR="00A367D5" w:rsidRPr="00A367D5" w:rsidRDefault="00A367D5" w:rsidP="00A367D5">
            <w:pPr>
              <w:spacing w:before="120"/>
              <w:jc w:val="both"/>
              <w:rPr>
                <w:rFonts w:ascii="Adagio_Slab" w:hAnsi="Adagio_Slab"/>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47D0A7" w14:textId="77777777" w:rsidR="00A367D5" w:rsidRPr="00A367D5" w:rsidRDefault="00A367D5" w:rsidP="00A367D5">
            <w:pPr>
              <w:spacing w:before="120"/>
              <w:jc w:val="center"/>
              <w:rPr>
                <w:rFonts w:ascii="Adagio_Slab" w:hAnsi="Adagio_Slab"/>
                <w:b/>
                <w:sz w:val="20"/>
                <w:szCs w:val="20"/>
              </w:rPr>
            </w:pPr>
            <w:r w:rsidRPr="00A367D5">
              <w:rPr>
                <w:rFonts w:ascii="Adagio_Slab" w:hAnsi="Adagio_Slab"/>
                <w:b/>
                <w:sz w:val="20"/>
                <w:szCs w:val="20"/>
              </w:rPr>
              <w:t>WARTOŚĆ NETTO</w:t>
            </w:r>
          </w:p>
          <w:p w14:paraId="7D1C571A" w14:textId="77777777" w:rsidR="00A367D5" w:rsidRPr="00A367D5" w:rsidRDefault="00A367D5" w:rsidP="00A367D5">
            <w:pPr>
              <w:spacing w:before="120"/>
              <w:jc w:val="center"/>
              <w:rPr>
                <w:rFonts w:ascii="Adagio_Slab" w:hAnsi="Adagio_Slab"/>
                <w:b/>
                <w:sz w:val="20"/>
                <w:szCs w:val="20"/>
              </w:rPr>
            </w:pPr>
            <w:r w:rsidRPr="00A367D5">
              <w:rPr>
                <w:rFonts w:ascii="Adagio_Slab" w:hAnsi="Adagio_Slab"/>
                <w:b/>
                <w:sz w:val="20"/>
                <w:szCs w:val="20"/>
              </w:rPr>
              <w:t>[zł]</w:t>
            </w:r>
          </w:p>
          <w:p w14:paraId="434688BD" w14:textId="77777777" w:rsidR="00A367D5" w:rsidRPr="00A367D5" w:rsidRDefault="00A367D5" w:rsidP="00A367D5">
            <w:pPr>
              <w:spacing w:before="120"/>
              <w:jc w:val="both"/>
              <w:rPr>
                <w:rFonts w:ascii="Adagio_Slab" w:hAnsi="Adagio_Slab"/>
                <w:b/>
                <w:sz w:val="20"/>
                <w:szCs w:val="20"/>
              </w:rPr>
            </w:pPr>
          </w:p>
        </w:tc>
      </w:tr>
      <w:tr w:rsidR="00A367D5" w:rsidRPr="00A367D5" w14:paraId="3269F914" w14:textId="77777777" w:rsidTr="002128EA">
        <w:trPr>
          <w:trHeight w:hRule="exact" w:val="232"/>
        </w:trPr>
        <w:tc>
          <w:tcPr>
            <w:tcW w:w="606" w:type="dxa"/>
            <w:tcBorders>
              <w:top w:val="single" w:sz="4" w:space="0" w:color="auto"/>
              <w:left w:val="single" w:sz="4" w:space="0" w:color="auto"/>
              <w:bottom w:val="single" w:sz="4" w:space="0" w:color="auto"/>
              <w:right w:val="single" w:sz="4" w:space="0" w:color="auto"/>
            </w:tcBorders>
          </w:tcPr>
          <w:p w14:paraId="74BBA945" w14:textId="77777777" w:rsidR="00A367D5" w:rsidRPr="00A367D5" w:rsidRDefault="00A367D5" w:rsidP="00A367D5">
            <w:pPr>
              <w:ind w:left="110"/>
              <w:jc w:val="center"/>
              <w:rPr>
                <w:rFonts w:ascii="Adagio_Slab" w:hAnsi="Adagio_Slab"/>
                <w:b/>
                <w:i/>
                <w:sz w:val="20"/>
                <w:szCs w:val="20"/>
              </w:rPr>
            </w:pPr>
            <w:r w:rsidRPr="00A367D5">
              <w:rPr>
                <w:rFonts w:ascii="Adagio_Slab" w:hAnsi="Adagio_Slab"/>
                <w:b/>
                <w:i/>
                <w:sz w:val="20"/>
                <w:szCs w:val="20"/>
              </w:rPr>
              <w:t>1</w:t>
            </w:r>
          </w:p>
        </w:tc>
        <w:tc>
          <w:tcPr>
            <w:tcW w:w="4886" w:type="dxa"/>
            <w:tcBorders>
              <w:top w:val="single" w:sz="4" w:space="0" w:color="auto"/>
              <w:left w:val="single" w:sz="4" w:space="0" w:color="auto"/>
              <w:bottom w:val="single" w:sz="4" w:space="0" w:color="auto"/>
              <w:right w:val="single" w:sz="4" w:space="0" w:color="auto"/>
            </w:tcBorders>
          </w:tcPr>
          <w:p w14:paraId="5E59AEA1" w14:textId="77777777" w:rsidR="00A367D5" w:rsidRPr="00A367D5" w:rsidRDefault="00A367D5" w:rsidP="00A367D5">
            <w:pPr>
              <w:ind w:left="360"/>
              <w:jc w:val="center"/>
              <w:rPr>
                <w:rFonts w:ascii="Adagio_Slab" w:hAnsi="Adagio_Slab"/>
                <w:b/>
                <w:i/>
                <w:sz w:val="20"/>
                <w:szCs w:val="20"/>
              </w:rPr>
            </w:pPr>
            <w:r w:rsidRPr="00A367D5">
              <w:rPr>
                <w:rFonts w:ascii="Adagio_Slab" w:hAnsi="Adagio_Slab"/>
                <w:b/>
                <w:i/>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318D4C5A" w14:textId="77777777" w:rsidR="00A367D5" w:rsidRPr="00A367D5" w:rsidRDefault="00A367D5" w:rsidP="00A367D5">
            <w:pPr>
              <w:jc w:val="center"/>
              <w:rPr>
                <w:rFonts w:ascii="Adagio_Slab" w:hAnsi="Adagio_Slab"/>
                <w:b/>
                <w:i/>
                <w:sz w:val="20"/>
                <w:szCs w:val="20"/>
              </w:rPr>
            </w:pPr>
            <w:r w:rsidRPr="00A367D5">
              <w:rPr>
                <w:rFonts w:ascii="Adagio_Slab" w:hAnsi="Adagio_Slab"/>
                <w:b/>
                <w:i/>
                <w:sz w:val="20"/>
                <w:szCs w:val="20"/>
              </w:rPr>
              <w:t>3</w:t>
            </w:r>
          </w:p>
        </w:tc>
        <w:tc>
          <w:tcPr>
            <w:tcW w:w="1823" w:type="dxa"/>
            <w:tcBorders>
              <w:top w:val="single" w:sz="4" w:space="0" w:color="auto"/>
              <w:left w:val="single" w:sz="4" w:space="0" w:color="auto"/>
              <w:bottom w:val="single" w:sz="4" w:space="0" w:color="auto"/>
              <w:right w:val="single" w:sz="4" w:space="0" w:color="auto"/>
            </w:tcBorders>
          </w:tcPr>
          <w:p w14:paraId="14B6E7D3" w14:textId="77777777" w:rsidR="00A367D5" w:rsidRPr="00A367D5" w:rsidRDefault="00A367D5" w:rsidP="00A367D5">
            <w:pPr>
              <w:jc w:val="center"/>
              <w:rPr>
                <w:rFonts w:ascii="Adagio_Slab" w:hAnsi="Adagio_Slab"/>
                <w:b/>
                <w:i/>
                <w:sz w:val="20"/>
                <w:szCs w:val="20"/>
              </w:rPr>
            </w:pPr>
            <w:r w:rsidRPr="00A367D5">
              <w:rPr>
                <w:rFonts w:ascii="Adagio_Slab" w:hAnsi="Adagio_Slab"/>
                <w:b/>
                <w:i/>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47E835EF" w14:textId="77777777" w:rsidR="00A367D5" w:rsidRPr="00A367D5" w:rsidRDefault="00A367D5" w:rsidP="00A367D5">
            <w:pPr>
              <w:jc w:val="center"/>
              <w:rPr>
                <w:rFonts w:ascii="Adagio_Slab" w:hAnsi="Adagio_Slab"/>
                <w:b/>
                <w:i/>
                <w:sz w:val="20"/>
                <w:szCs w:val="20"/>
              </w:rPr>
            </w:pPr>
            <w:r w:rsidRPr="00A367D5">
              <w:rPr>
                <w:rFonts w:ascii="Adagio_Slab" w:hAnsi="Adagio_Slab"/>
                <w:b/>
                <w:i/>
                <w:sz w:val="20"/>
                <w:szCs w:val="20"/>
              </w:rPr>
              <w:t>5</w:t>
            </w:r>
          </w:p>
        </w:tc>
      </w:tr>
      <w:tr w:rsidR="00A367D5" w:rsidRPr="00A367D5" w14:paraId="1E79877F" w14:textId="77777777" w:rsidTr="002128EA">
        <w:trPr>
          <w:trHeight w:hRule="exact" w:val="543"/>
        </w:trPr>
        <w:tc>
          <w:tcPr>
            <w:tcW w:w="606" w:type="dxa"/>
            <w:tcBorders>
              <w:top w:val="single" w:sz="4" w:space="0" w:color="auto"/>
              <w:left w:val="single" w:sz="4" w:space="0" w:color="auto"/>
              <w:bottom w:val="single" w:sz="4" w:space="0" w:color="auto"/>
              <w:right w:val="single" w:sz="4" w:space="0" w:color="auto"/>
            </w:tcBorders>
            <w:vAlign w:val="center"/>
          </w:tcPr>
          <w:p w14:paraId="26853348" w14:textId="77777777" w:rsidR="00A367D5" w:rsidRPr="00A367D5" w:rsidRDefault="00D74FEE" w:rsidP="00A367D5">
            <w:pPr>
              <w:jc w:val="both"/>
              <w:rPr>
                <w:rFonts w:ascii="Adagio_Slab" w:hAnsi="Adagio_Slab"/>
                <w:sz w:val="20"/>
                <w:szCs w:val="20"/>
              </w:rPr>
            </w:pPr>
            <w:r>
              <w:rPr>
                <w:rFonts w:ascii="Adagio_Slab" w:hAnsi="Adagio_Slab"/>
                <w:sz w:val="20"/>
                <w:szCs w:val="20"/>
              </w:rPr>
              <w:t>1.</w:t>
            </w:r>
          </w:p>
        </w:tc>
        <w:tc>
          <w:tcPr>
            <w:tcW w:w="4886" w:type="dxa"/>
            <w:tcBorders>
              <w:top w:val="single" w:sz="4" w:space="0" w:color="auto"/>
              <w:left w:val="single" w:sz="4" w:space="0" w:color="auto"/>
              <w:bottom w:val="single" w:sz="4" w:space="0" w:color="auto"/>
              <w:right w:val="single" w:sz="4" w:space="0" w:color="auto"/>
            </w:tcBorders>
          </w:tcPr>
          <w:p w14:paraId="5F0D21C7" w14:textId="77777777" w:rsidR="00A367D5" w:rsidRPr="00A367D5" w:rsidRDefault="00151D24" w:rsidP="00A367D5">
            <w:pPr>
              <w:jc w:val="both"/>
              <w:rPr>
                <w:rFonts w:ascii="Adagio_Slab" w:hAnsi="Adagio_Slab"/>
                <w:sz w:val="20"/>
                <w:szCs w:val="20"/>
              </w:rPr>
            </w:pPr>
            <w:r w:rsidRPr="00AB19FC">
              <w:rPr>
                <w:rFonts w:ascii="Adagio_Slab" w:hAnsi="Adagio_Slab"/>
                <w:sz w:val="20"/>
                <w:szCs w:val="20"/>
              </w:rPr>
              <w:t>Platformy badawczej na bazie samolotu certyfikowanego klasy do 800 kg (CS-LSA)</w:t>
            </w:r>
            <w:r w:rsidRPr="00151D24">
              <w:rPr>
                <w:rFonts w:ascii="Adagio_Slab" w:hAnsi="Adagio_Slab"/>
                <w:sz w:val="20"/>
                <w:szCs w:val="20"/>
              </w:rPr>
              <w:t xml:space="preserve"> </w:t>
            </w:r>
            <w:r w:rsidR="00D74FEE">
              <w:rPr>
                <w:rFonts w:ascii="Adagio_Slab" w:hAnsi="Adagio_Slab"/>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15D5BA38" w14:textId="77777777" w:rsidR="00A367D5" w:rsidRPr="00A367D5" w:rsidRDefault="00D74FEE" w:rsidP="00A367D5">
            <w:pPr>
              <w:jc w:val="both"/>
              <w:rPr>
                <w:rFonts w:ascii="Adagio_Slab" w:hAnsi="Adagio_Slab"/>
                <w:sz w:val="20"/>
                <w:szCs w:val="20"/>
              </w:rPr>
            </w:pPr>
            <w:r>
              <w:rPr>
                <w:rFonts w:ascii="Adagio_Slab" w:hAnsi="Adagio_Slab"/>
                <w:sz w:val="20"/>
                <w:szCs w:val="20"/>
              </w:rPr>
              <w:t>1</w:t>
            </w:r>
          </w:p>
        </w:tc>
        <w:tc>
          <w:tcPr>
            <w:tcW w:w="1823" w:type="dxa"/>
            <w:tcBorders>
              <w:top w:val="single" w:sz="4" w:space="0" w:color="auto"/>
              <w:left w:val="single" w:sz="4" w:space="0" w:color="auto"/>
              <w:bottom w:val="single" w:sz="4" w:space="0" w:color="auto"/>
              <w:right w:val="single" w:sz="4" w:space="0" w:color="auto"/>
            </w:tcBorders>
          </w:tcPr>
          <w:p w14:paraId="4355B18A" w14:textId="77777777" w:rsidR="00A367D5" w:rsidRPr="00A367D5" w:rsidRDefault="00A367D5" w:rsidP="00A367D5">
            <w:pPr>
              <w:jc w:val="both"/>
              <w:rPr>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88C1A4" w14:textId="77777777" w:rsidR="00A367D5" w:rsidRPr="00A367D5" w:rsidRDefault="00A367D5" w:rsidP="00A367D5">
            <w:pPr>
              <w:jc w:val="both"/>
              <w:rPr>
                <w:rFonts w:ascii="Adagio_Slab" w:hAnsi="Adagio_Slab"/>
                <w:sz w:val="20"/>
                <w:szCs w:val="20"/>
              </w:rPr>
            </w:pPr>
          </w:p>
        </w:tc>
      </w:tr>
      <w:tr w:rsidR="008D2199" w:rsidRPr="00A367D5" w14:paraId="539636BF" w14:textId="77777777" w:rsidTr="002128EA">
        <w:trPr>
          <w:trHeight w:hRule="exact" w:val="218"/>
        </w:trPr>
        <w:tc>
          <w:tcPr>
            <w:tcW w:w="606" w:type="dxa"/>
            <w:tcBorders>
              <w:top w:val="single" w:sz="4" w:space="0" w:color="auto"/>
              <w:left w:val="single" w:sz="4" w:space="0" w:color="auto"/>
              <w:bottom w:val="single" w:sz="4" w:space="0" w:color="auto"/>
              <w:right w:val="single" w:sz="4" w:space="0" w:color="auto"/>
            </w:tcBorders>
          </w:tcPr>
          <w:p w14:paraId="374FE196" w14:textId="77777777" w:rsidR="008D2199" w:rsidRPr="00A367D5" w:rsidRDefault="008D2199" w:rsidP="00A367D5">
            <w:pPr>
              <w:jc w:val="both"/>
              <w:rPr>
                <w:rFonts w:ascii="Adagio_Slab" w:hAnsi="Adagio_Slab"/>
                <w:sz w:val="20"/>
                <w:szCs w:val="20"/>
              </w:rPr>
            </w:pPr>
          </w:p>
        </w:tc>
        <w:tc>
          <w:tcPr>
            <w:tcW w:w="4886" w:type="dxa"/>
            <w:tcBorders>
              <w:top w:val="single" w:sz="4" w:space="0" w:color="auto"/>
              <w:left w:val="single" w:sz="4" w:space="0" w:color="auto"/>
              <w:bottom w:val="single" w:sz="4" w:space="0" w:color="auto"/>
              <w:right w:val="single" w:sz="4" w:space="0" w:color="auto"/>
            </w:tcBorders>
          </w:tcPr>
          <w:p w14:paraId="0E8E1827" w14:textId="77777777" w:rsidR="008D2199" w:rsidRPr="00A367D5" w:rsidRDefault="008D2199" w:rsidP="00A367D5">
            <w:pPr>
              <w:jc w:val="both"/>
              <w:outlineLvl w:val="5"/>
              <w:rPr>
                <w:rFonts w:ascii="Adagio_Slab" w:hAnsi="Adagio_Slab"/>
                <w:b/>
                <w:bCs/>
                <w:sz w:val="20"/>
                <w:szCs w:val="20"/>
              </w:rPr>
            </w:pPr>
            <w:r w:rsidRPr="00A367D5">
              <w:rPr>
                <w:rFonts w:ascii="Adagio_Slab" w:hAnsi="Adagio_Slab"/>
                <w:b/>
                <w:bCs/>
                <w:sz w:val="20"/>
                <w:szCs w:val="20"/>
              </w:rPr>
              <w:t>RAZEM</w:t>
            </w:r>
          </w:p>
        </w:tc>
        <w:tc>
          <w:tcPr>
            <w:tcW w:w="1012" w:type="dxa"/>
            <w:tcBorders>
              <w:top w:val="single" w:sz="4" w:space="0" w:color="auto"/>
              <w:left w:val="single" w:sz="4" w:space="0" w:color="auto"/>
              <w:bottom w:val="single" w:sz="4" w:space="0" w:color="auto"/>
              <w:right w:val="single" w:sz="4" w:space="0" w:color="auto"/>
            </w:tcBorders>
          </w:tcPr>
          <w:p w14:paraId="7C414FC7" w14:textId="77777777" w:rsidR="008D2199" w:rsidRPr="00A367D5" w:rsidRDefault="008D2199" w:rsidP="00A367D5">
            <w:pPr>
              <w:jc w:val="both"/>
              <w:rPr>
                <w:rFonts w:ascii="Adagio_Slab" w:hAnsi="Adagio_Slab"/>
                <w:b/>
                <w:bC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09E8DA9" w14:textId="77777777" w:rsidR="008D2199" w:rsidRPr="00A367D5" w:rsidRDefault="008D2199" w:rsidP="00A367D5">
            <w:pPr>
              <w:jc w:val="both"/>
              <w:rPr>
                <w:rFonts w:ascii="Adagio_Slab" w:hAnsi="Adagio_Slab"/>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AD7CB7" w14:textId="77777777" w:rsidR="008D2199" w:rsidRPr="00A367D5" w:rsidRDefault="008D2199" w:rsidP="00A367D5">
            <w:pPr>
              <w:jc w:val="both"/>
              <w:rPr>
                <w:rFonts w:ascii="Adagio_Slab" w:hAnsi="Adagio_Slab"/>
                <w:b/>
                <w:bCs/>
                <w:sz w:val="20"/>
                <w:szCs w:val="20"/>
              </w:rPr>
            </w:pPr>
          </w:p>
        </w:tc>
      </w:tr>
    </w:tbl>
    <w:p w14:paraId="44BF150E" w14:textId="77777777" w:rsidR="00A367D5" w:rsidRPr="00A367D5" w:rsidRDefault="00A367D5" w:rsidP="00A367D5">
      <w:pPr>
        <w:jc w:val="both"/>
        <w:rPr>
          <w:rFonts w:ascii="Adagio_Slab" w:hAnsi="Adagio_Slab"/>
          <w:sz w:val="20"/>
          <w:szCs w:val="20"/>
        </w:rPr>
      </w:pPr>
    </w:p>
    <w:p w14:paraId="7197817D" w14:textId="77777777" w:rsidR="00A367D5" w:rsidRPr="00A367D5" w:rsidRDefault="00A367D5" w:rsidP="00A367D5">
      <w:pPr>
        <w:jc w:val="both"/>
        <w:rPr>
          <w:rFonts w:ascii="Adagio_Slab" w:hAnsi="Adagio_Slab"/>
          <w:sz w:val="20"/>
          <w:szCs w:val="20"/>
        </w:rPr>
      </w:pPr>
    </w:p>
    <w:p w14:paraId="5C4F9C95" w14:textId="77777777" w:rsidR="00A367D5" w:rsidRPr="00A367D5" w:rsidRDefault="00A367D5" w:rsidP="00A367D5">
      <w:pPr>
        <w:jc w:val="both"/>
        <w:rPr>
          <w:rFonts w:ascii="Adagio_Slab" w:hAnsi="Adagio_Slab"/>
          <w:sz w:val="20"/>
          <w:szCs w:val="20"/>
        </w:rPr>
      </w:pPr>
      <w:r w:rsidRPr="00A367D5">
        <w:rPr>
          <w:rFonts w:ascii="Adagio_Slab" w:hAnsi="Adagio_Slab"/>
          <w:sz w:val="20"/>
          <w:szCs w:val="20"/>
        </w:rPr>
        <w:t xml:space="preserve">__________________ dnia __.__.20__ r. </w:t>
      </w:r>
      <w:r w:rsidRPr="00A367D5">
        <w:rPr>
          <w:rFonts w:ascii="Adagio_Slab" w:hAnsi="Adagio_Slab"/>
          <w:sz w:val="20"/>
          <w:szCs w:val="20"/>
        </w:rPr>
        <w:tab/>
      </w:r>
      <w:r w:rsidRPr="00A367D5">
        <w:rPr>
          <w:rFonts w:ascii="Adagio_Slab" w:hAnsi="Adagio_Slab"/>
          <w:sz w:val="20"/>
          <w:szCs w:val="20"/>
        </w:rPr>
        <w:tab/>
      </w:r>
      <w:r w:rsidRPr="00A367D5">
        <w:rPr>
          <w:rFonts w:ascii="Adagio_Slab" w:hAnsi="Adagio_Slab"/>
          <w:sz w:val="20"/>
          <w:szCs w:val="20"/>
        </w:rPr>
        <w:tab/>
      </w:r>
      <w:r w:rsidRPr="00A367D5">
        <w:rPr>
          <w:rFonts w:ascii="Adagio_Slab" w:hAnsi="Adagio_Slab"/>
          <w:sz w:val="20"/>
          <w:szCs w:val="20"/>
        </w:rPr>
        <w:tab/>
      </w:r>
      <w:r w:rsidRPr="00A367D5">
        <w:rPr>
          <w:rFonts w:ascii="Adagio_Slab" w:hAnsi="Adagio_Slab"/>
          <w:sz w:val="20"/>
          <w:szCs w:val="20"/>
        </w:rPr>
        <w:tab/>
        <w:t>___________________________________</w:t>
      </w:r>
    </w:p>
    <w:p w14:paraId="7536E9DA" w14:textId="77777777" w:rsidR="00A367D5" w:rsidRPr="00A367D5" w:rsidRDefault="00A367D5" w:rsidP="002128EA">
      <w:pPr>
        <w:ind w:left="4254" w:firstLine="2862"/>
        <w:jc w:val="both"/>
        <w:outlineLvl w:val="0"/>
        <w:rPr>
          <w:rFonts w:ascii="Adagio_Slab" w:hAnsi="Adagio_Slab"/>
          <w:i/>
          <w:sz w:val="20"/>
          <w:szCs w:val="20"/>
        </w:rPr>
      </w:pPr>
      <w:r w:rsidRPr="00A367D5">
        <w:rPr>
          <w:rFonts w:ascii="Adagio_Slab" w:hAnsi="Adagio_Slab"/>
          <w:i/>
          <w:sz w:val="20"/>
          <w:szCs w:val="20"/>
        </w:rPr>
        <w:t xml:space="preserve">(podpis </w:t>
      </w:r>
      <w:r w:rsidR="002128EA">
        <w:rPr>
          <w:rFonts w:ascii="Adagio_Slab" w:hAnsi="Adagio_Slab"/>
          <w:i/>
          <w:sz w:val="20"/>
          <w:szCs w:val="20"/>
        </w:rPr>
        <w:t xml:space="preserve">     </w:t>
      </w:r>
      <w:r w:rsidRPr="00A367D5">
        <w:rPr>
          <w:rFonts w:ascii="Adagio_Slab" w:hAnsi="Adagio_Slab"/>
          <w:i/>
          <w:sz w:val="20"/>
          <w:szCs w:val="20"/>
        </w:rPr>
        <w:t>Wykonawcy/Wykonawców)</w:t>
      </w:r>
    </w:p>
    <w:p w14:paraId="56B63559" w14:textId="77777777" w:rsidR="00A367D5" w:rsidRPr="00A367D5" w:rsidRDefault="00A367D5" w:rsidP="00A367D5">
      <w:pPr>
        <w:jc w:val="both"/>
        <w:rPr>
          <w:rFonts w:ascii="Adagio_Slab" w:hAnsi="Adagio_Slab"/>
          <w:sz w:val="20"/>
          <w:szCs w:val="20"/>
        </w:rPr>
      </w:pPr>
    </w:p>
    <w:p w14:paraId="27297991" w14:textId="77777777" w:rsidR="00764C4F" w:rsidRDefault="00DF2B59" w:rsidP="002B2B16">
      <w:pPr>
        <w:tabs>
          <w:tab w:val="left" w:pos="0"/>
          <w:tab w:val="left" w:pos="284"/>
        </w:tabs>
        <w:spacing w:line="360" w:lineRule="auto"/>
        <w:jc w:val="both"/>
        <w:rPr>
          <w:rFonts w:ascii="Adagio_Slab" w:hAnsi="Adagio_Slab"/>
          <w:b/>
          <w:bCs/>
          <w:sz w:val="20"/>
          <w:szCs w:val="20"/>
        </w:rPr>
      </w:pPr>
      <w:r w:rsidRPr="00823AAA">
        <w:rPr>
          <w:rFonts w:ascii="Adagio_Slab" w:hAnsi="Adagio_Slab"/>
          <w:b/>
          <w:bCs/>
          <w:sz w:val="20"/>
          <w:szCs w:val="20"/>
        </w:rPr>
        <w:t>Zgodnie z punktem 1</w:t>
      </w:r>
      <w:r w:rsidR="00BE435D">
        <w:rPr>
          <w:rFonts w:ascii="Adagio_Slab" w:hAnsi="Adagio_Slab"/>
          <w:b/>
          <w:bCs/>
          <w:sz w:val="20"/>
          <w:szCs w:val="20"/>
        </w:rPr>
        <w:t>4</w:t>
      </w:r>
      <w:r w:rsidRPr="00823AAA">
        <w:rPr>
          <w:rFonts w:ascii="Adagio_Slab" w:hAnsi="Adagio_Slab"/>
          <w:b/>
          <w:bCs/>
          <w:sz w:val="20"/>
          <w:szCs w:val="20"/>
        </w:rPr>
        <w:t xml:space="preserve">.6  SWZ załączam </w:t>
      </w:r>
      <w:bookmarkStart w:id="2" w:name="_Hlk72149581"/>
      <w:r w:rsidRPr="00823AAA">
        <w:rPr>
          <w:rFonts w:ascii="Adagio_Slab" w:hAnsi="Adagio_Slab"/>
          <w:b/>
          <w:bCs/>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2"/>
    </w:p>
    <w:p w14:paraId="7D29682B" w14:textId="77777777" w:rsidR="00BE435D" w:rsidRDefault="00BE435D" w:rsidP="002B2B16">
      <w:pPr>
        <w:tabs>
          <w:tab w:val="left" w:pos="0"/>
          <w:tab w:val="left" w:pos="284"/>
        </w:tabs>
        <w:spacing w:line="360" w:lineRule="auto"/>
        <w:jc w:val="both"/>
        <w:rPr>
          <w:rFonts w:ascii="Adagio_Slab" w:hAnsi="Adagio_Slab"/>
          <w:b/>
          <w:bCs/>
          <w:sz w:val="20"/>
          <w:szCs w:val="20"/>
        </w:rPr>
      </w:pPr>
    </w:p>
    <w:p w14:paraId="388E382D" w14:textId="77777777" w:rsidR="00BE435D" w:rsidRDefault="00BE435D" w:rsidP="002B2B16">
      <w:pPr>
        <w:tabs>
          <w:tab w:val="left" w:pos="0"/>
          <w:tab w:val="left" w:pos="284"/>
        </w:tabs>
        <w:spacing w:line="360" w:lineRule="auto"/>
        <w:jc w:val="both"/>
        <w:rPr>
          <w:rFonts w:ascii="Adagio_Slab" w:hAnsi="Adagio_Slab"/>
          <w:b/>
          <w:bCs/>
          <w:sz w:val="20"/>
          <w:szCs w:val="20"/>
        </w:rPr>
      </w:pPr>
    </w:p>
    <w:p w14:paraId="430DE83F" w14:textId="77777777" w:rsidR="00BE435D" w:rsidRDefault="00BE435D" w:rsidP="002B2B16">
      <w:pPr>
        <w:tabs>
          <w:tab w:val="left" w:pos="0"/>
          <w:tab w:val="left" w:pos="284"/>
        </w:tabs>
        <w:spacing w:line="360" w:lineRule="auto"/>
        <w:jc w:val="both"/>
        <w:rPr>
          <w:rFonts w:ascii="Adagio_Slab" w:hAnsi="Adagio_Slab"/>
          <w:b/>
          <w:bCs/>
          <w:sz w:val="20"/>
          <w:szCs w:val="20"/>
        </w:rPr>
      </w:pPr>
    </w:p>
    <w:p w14:paraId="079380D2" w14:textId="77777777" w:rsidR="00BE435D" w:rsidRDefault="00BE435D" w:rsidP="002B2B16">
      <w:pPr>
        <w:tabs>
          <w:tab w:val="left" w:pos="0"/>
          <w:tab w:val="left" w:pos="284"/>
        </w:tabs>
        <w:spacing w:line="360" w:lineRule="auto"/>
        <w:jc w:val="both"/>
        <w:rPr>
          <w:rFonts w:ascii="Adagio_Slab" w:hAnsi="Adagio_Slab"/>
          <w:b/>
          <w:bCs/>
          <w:sz w:val="20"/>
          <w:szCs w:val="20"/>
        </w:rPr>
      </w:pPr>
    </w:p>
    <w:p w14:paraId="59BF88C5" w14:textId="77777777" w:rsidR="007079F8" w:rsidRPr="007079F8" w:rsidRDefault="007079F8" w:rsidP="007079F8">
      <w:pPr>
        <w:jc w:val="both"/>
        <w:rPr>
          <w:rFonts w:ascii="Adagio_Slab" w:hAnsi="Adagio_Slab"/>
          <w:sz w:val="20"/>
          <w:szCs w:val="20"/>
        </w:rPr>
      </w:pPr>
      <w:bookmarkStart w:id="3" w:name="_Hlk19186762"/>
      <w:r w:rsidRPr="007079F8">
        <w:rPr>
          <w:rFonts w:ascii="Adagio_Slab" w:hAnsi="Adagio_Slab"/>
          <w:sz w:val="20"/>
          <w:szCs w:val="20"/>
        </w:rPr>
        <w:lastRenderedPageBreak/>
        <w:t xml:space="preserve">Załącznik nr </w:t>
      </w:r>
      <w:r>
        <w:rPr>
          <w:rFonts w:ascii="Adagio_Slab" w:hAnsi="Adagio_Slab"/>
          <w:sz w:val="20"/>
          <w:szCs w:val="20"/>
        </w:rPr>
        <w:t>2</w:t>
      </w:r>
    </w:p>
    <w:p w14:paraId="23EEDD5D" w14:textId="77777777" w:rsidR="007079F8" w:rsidRPr="007079F8" w:rsidRDefault="007079F8" w:rsidP="007079F8">
      <w:pPr>
        <w:jc w:val="both"/>
        <w:rPr>
          <w:rFonts w:ascii="Adagio_Slab" w:hAnsi="Adagio_Slab"/>
          <w:sz w:val="20"/>
          <w:szCs w:val="20"/>
        </w:rPr>
      </w:pPr>
      <w:r w:rsidRPr="007079F8">
        <w:rPr>
          <w:rFonts w:ascii="Adagio_Slab" w:hAnsi="Adagio_Slab"/>
          <w:sz w:val="20"/>
          <w:szCs w:val="20"/>
        </w:rPr>
        <w:t>do Formularza oferty</w:t>
      </w:r>
    </w:p>
    <w:p w14:paraId="1DAEEC90" w14:textId="77777777" w:rsidR="007079F8" w:rsidRPr="007079F8" w:rsidRDefault="007079F8" w:rsidP="007079F8">
      <w:pPr>
        <w:jc w:val="both"/>
        <w:rPr>
          <w:rFonts w:ascii="Adagio_Slab" w:hAnsi="Adagio_Slab"/>
          <w:sz w:val="20"/>
          <w:szCs w:val="20"/>
        </w:rPr>
      </w:pPr>
    </w:p>
    <w:p w14:paraId="5AB6177E" w14:textId="77777777" w:rsidR="007079F8" w:rsidRPr="007079F8" w:rsidRDefault="007079F8" w:rsidP="007079F8">
      <w:pPr>
        <w:jc w:val="both"/>
        <w:rPr>
          <w:rFonts w:ascii="Adagio_Slab" w:hAnsi="Adagio_Slab"/>
          <w:sz w:val="20"/>
          <w:szCs w:val="20"/>
        </w:rPr>
      </w:pPr>
    </w:p>
    <w:bookmarkEnd w:id="3"/>
    <w:p w14:paraId="16B02C0B" w14:textId="77777777" w:rsidR="007079F8" w:rsidRPr="007079F8" w:rsidRDefault="007079F8" w:rsidP="007079F8">
      <w:pPr>
        <w:jc w:val="both"/>
        <w:rPr>
          <w:rFonts w:ascii="Adagio_Slab" w:hAnsi="Adagio_Slab"/>
          <w:b/>
          <w:sz w:val="20"/>
          <w:szCs w:val="20"/>
          <w:u w:val="single"/>
        </w:rPr>
      </w:pPr>
      <w:r w:rsidRPr="007079F8">
        <w:rPr>
          <w:rFonts w:ascii="Adagio_Slab" w:hAnsi="Adagio_Slab"/>
          <w:b/>
          <w:sz w:val="20"/>
          <w:szCs w:val="20"/>
          <w:u w:val="single"/>
        </w:rPr>
        <w:t>DOŚWIADCZENIE ZAWODOWE</w:t>
      </w:r>
    </w:p>
    <w:p w14:paraId="7F9671B7" w14:textId="77777777" w:rsidR="007079F8" w:rsidRPr="007079F8" w:rsidRDefault="007079F8" w:rsidP="007079F8">
      <w:pPr>
        <w:jc w:val="both"/>
        <w:rPr>
          <w:rFonts w:ascii="Adagio_Slab" w:hAnsi="Adagio_Slab"/>
          <w:b/>
          <w:sz w:val="20"/>
          <w:szCs w:val="20"/>
        </w:rPr>
      </w:pPr>
      <w:r w:rsidRPr="007079F8">
        <w:rPr>
          <w:rFonts w:ascii="Adagio_Slab" w:hAnsi="Adagio_Slab"/>
          <w:b/>
          <w:sz w:val="20"/>
          <w:szCs w:val="20"/>
        </w:rPr>
        <w:t>Wykaz wykonanych robót budowlanych</w:t>
      </w:r>
    </w:p>
    <w:p w14:paraId="499583DF" w14:textId="77777777" w:rsidR="007079F8" w:rsidRPr="007079F8" w:rsidRDefault="007079F8" w:rsidP="007079F8">
      <w:pPr>
        <w:jc w:val="both"/>
        <w:rPr>
          <w:rFonts w:ascii="Adagio_Slab" w:hAnsi="Adagio_Slab"/>
          <w:b/>
          <w:sz w:val="20"/>
          <w:szCs w:val="20"/>
        </w:rPr>
      </w:pPr>
    </w:p>
    <w:p w14:paraId="07F0EEBD" w14:textId="77777777" w:rsidR="007079F8" w:rsidRPr="007079F8" w:rsidRDefault="007079F8" w:rsidP="007079F8">
      <w:pPr>
        <w:tabs>
          <w:tab w:val="center" w:pos="4536"/>
          <w:tab w:val="right" w:pos="9072"/>
        </w:tabs>
        <w:jc w:val="both"/>
        <w:rPr>
          <w:rFonts w:ascii="Adagio_Slab" w:hAnsi="Adagio_Slab"/>
          <w:sz w:val="20"/>
          <w:szCs w:val="20"/>
        </w:rPr>
      </w:pPr>
      <w:bookmarkStart w:id="4" w:name="_Hlk19186883"/>
      <w:r w:rsidRPr="007079F8">
        <w:rPr>
          <w:rFonts w:ascii="Adagio_Slab" w:hAnsi="Adagio_Slab"/>
          <w:sz w:val="20"/>
          <w:szCs w:val="20"/>
        </w:rPr>
        <w:t xml:space="preserve">Na potrzeby postępowania o udzielenie zamówienia publicznego na </w:t>
      </w:r>
      <w:r w:rsidR="00151D24" w:rsidRPr="00151D24">
        <w:rPr>
          <w:rFonts w:ascii="Adagio_Slab" w:hAnsi="Adagio_Slab"/>
          <w:b/>
          <w:color w:val="0000FF"/>
          <w:sz w:val="20"/>
          <w:szCs w:val="20"/>
        </w:rPr>
        <w:t>Dostawa Platformy badawczej na bazie samolotu certyfikowanego klasy do 800 kg (CS-LSA) w ramach realizacji projektu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Pr="007079F8">
        <w:rPr>
          <w:rFonts w:ascii="Adagio_Slab" w:hAnsi="Adagio_Slab"/>
          <w:b/>
          <w:color w:val="0000FF"/>
          <w:sz w:val="20"/>
          <w:szCs w:val="20"/>
        </w:rPr>
        <w:t>,</w:t>
      </w:r>
      <w:r w:rsidRPr="007079F8">
        <w:rPr>
          <w:rFonts w:ascii="Adagio_Slab" w:hAnsi="Adagio_Slab"/>
          <w:sz w:val="20"/>
          <w:szCs w:val="20"/>
        </w:rPr>
        <w:t xml:space="preserve"> oznaczonym znakiem MELBDZ.261.</w:t>
      </w:r>
      <w:r w:rsidR="00151D24">
        <w:rPr>
          <w:rFonts w:ascii="Adagio_Slab" w:hAnsi="Adagio_Slab"/>
          <w:sz w:val="20"/>
          <w:szCs w:val="20"/>
        </w:rPr>
        <w:t>2</w:t>
      </w:r>
      <w:r>
        <w:rPr>
          <w:rFonts w:ascii="Adagio_Slab" w:hAnsi="Adagio_Slab"/>
          <w:sz w:val="20"/>
          <w:szCs w:val="20"/>
        </w:rPr>
        <w:t>6</w:t>
      </w:r>
      <w:r w:rsidRPr="007079F8">
        <w:rPr>
          <w:rFonts w:ascii="Adagio_Slab" w:hAnsi="Adagio_Slab"/>
          <w:sz w:val="20"/>
          <w:szCs w:val="20"/>
        </w:rPr>
        <w:t>.202</w:t>
      </w:r>
      <w:r>
        <w:rPr>
          <w:rFonts w:ascii="Adagio_Slab" w:hAnsi="Adagio_Slab"/>
          <w:sz w:val="20"/>
          <w:szCs w:val="20"/>
        </w:rPr>
        <w:t>2</w:t>
      </w:r>
      <w:r w:rsidRPr="007079F8">
        <w:rPr>
          <w:rFonts w:ascii="Adagio_Slab" w:hAnsi="Adagio_Slab"/>
          <w:sz w:val="20"/>
          <w:szCs w:val="20"/>
        </w:rPr>
        <w:t xml:space="preserve"> </w:t>
      </w:r>
    </w:p>
    <w:p w14:paraId="41036B47" w14:textId="77777777" w:rsidR="007079F8" w:rsidRPr="007079F8" w:rsidRDefault="007079F8" w:rsidP="007079F8">
      <w:pPr>
        <w:tabs>
          <w:tab w:val="center" w:pos="4536"/>
          <w:tab w:val="right" w:pos="9072"/>
        </w:tabs>
        <w:jc w:val="both"/>
        <w:rPr>
          <w:rFonts w:ascii="Adagio_Slab" w:hAnsi="Adagio_Slab"/>
          <w:sz w:val="20"/>
          <w:szCs w:val="20"/>
        </w:rPr>
      </w:pPr>
      <w:r w:rsidRPr="007079F8">
        <w:rPr>
          <w:rFonts w:ascii="Adagio_Slab" w:hAnsi="Adagio_Slab"/>
          <w:sz w:val="20"/>
          <w:szCs w:val="20"/>
        </w:rPr>
        <w:t>oświadczamy, że zrealizowaliśmy w</w:t>
      </w:r>
      <w:r w:rsidRPr="007079F8">
        <w:rPr>
          <w:rFonts w:ascii="Calibri" w:hAnsi="Calibri" w:cs="Calibri"/>
          <w:sz w:val="20"/>
          <w:szCs w:val="20"/>
        </w:rPr>
        <w:t> </w:t>
      </w:r>
      <w:r w:rsidRPr="007079F8">
        <w:rPr>
          <w:rFonts w:ascii="Adagio_Slab" w:hAnsi="Adagio_Slab"/>
          <w:sz w:val="20"/>
          <w:szCs w:val="20"/>
        </w:rPr>
        <w:t>ci</w:t>
      </w:r>
      <w:r w:rsidRPr="007079F8">
        <w:rPr>
          <w:rFonts w:ascii="Adagio_Slab" w:hAnsi="Adagio_Slab" w:cs="Adagio_Slab"/>
          <w:sz w:val="20"/>
          <w:szCs w:val="20"/>
        </w:rPr>
        <w:t>ą</w:t>
      </w:r>
      <w:r w:rsidRPr="007079F8">
        <w:rPr>
          <w:rFonts w:ascii="Adagio_Slab" w:hAnsi="Adagio_Slab"/>
          <w:sz w:val="20"/>
          <w:szCs w:val="20"/>
        </w:rPr>
        <w:t xml:space="preserve">gu ostatnich </w:t>
      </w:r>
      <w:r>
        <w:rPr>
          <w:rFonts w:ascii="Adagio_Slab" w:hAnsi="Adagio_Slab"/>
          <w:sz w:val="20"/>
          <w:szCs w:val="20"/>
        </w:rPr>
        <w:t>3</w:t>
      </w:r>
      <w:r w:rsidRPr="007079F8">
        <w:rPr>
          <w:rFonts w:ascii="Adagio_Slab" w:hAnsi="Adagio_Slab"/>
          <w:sz w:val="20"/>
          <w:szCs w:val="20"/>
        </w:rPr>
        <w:t xml:space="preserve"> lat przed terminem sk</w:t>
      </w:r>
      <w:r w:rsidRPr="007079F8">
        <w:rPr>
          <w:rFonts w:ascii="Adagio_Slab" w:hAnsi="Adagio_Slab" w:cs="Adagio_Slab"/>
          <w:sz w:val="20"/>
          <w:szCs w:val="20"/>
        </w:rPr>
        <w:t>ł</w:t>
      </w:r>
      <w:r w:rsidRPr="007079F8">
        <w:rPr>
          <w:rFonts w:ascii="Adagio_Slab" w:hAnsi="Adagio_Slab"/>
          <w:sz w:val="20"/>
          <w:szCs w:val="20"/>
        </w:rPr>
        <w:t>adania ofert wskazanym w</w:t>
      </w:r>
      <w:r w:rsidRPr="007079F8">
        <w:rPr>
          <w:rFonts w:ascii="Calibri" w:hAnsi="Calibri" w:cs="Calibri"/>
          <w:sz w:val="20"/>
          <w:szCs w:val="20"/>
        </w:rPr>
        <w:t> </w:t>
      </w:r>
      <w:r w:rsidRPr="007079F8">
        <w:rPr>
          <w:rFonts w:ascii="Adagio_Slab" w:hAnsi="Adagio_Slab"/>
          <w:sz w:val="20"/>
          <w:szCs w:val="20"/>
        </w:rPr>
        <w:t xml:space="preserve">pkt </w:t>
      </w:r>
      <w:r>
        <w:rPr>
          <w:rFonts w:ascii="Adagio_Slab" w:hAnsi="Adagio_Slab"/>
          <w:sz w:val="20"/>
          <w:szCs w:val="20"/>
        </w:rPr>
        <w:t>8</w:t>
      </w:r>
      <w:r w:rsidRPr="007079F8">
        <w:rPr>
          <w:rFonts w:ascii="Adagio_Slab" w:hAnsi="Adagio_Slab"/>
          <w:sz w:val="20"/>
          <w:szCs w:val="20"/>
        </w:rPr>
        <w:t>.1.</w:t>
      </w:r>
      <w:r>
        <w:rPr>
          <w:rFonts w:ascii="Adagio_Slab" w:hAnsi="Adagio_Slab"/>
          <w:sz w:val="20"/>
          <w:szCs w:val="20"/>
        </w:rPr>
        <w:t>3</w:t>
      </w:r>
      <w:r w:rsidRPr="007079F8">
        <w:rPr>
          <w:rFonts w:ascii="Adagio_Slab" w:hAnsi="Adagio_Slab"/>
          <w:sz w:val="20"/>
          <w:szCs w:val="20"/>
        </w:rPr>
        <w:t>) rozdzia</w:t>
      </w:r>
      <w:r w:rsidRPr="007079F8">
        <w:rPr>
          <w:rFonts w:ascii="Adagio_Slab" w:hAnsi="Adagio_Slab" w:cs="Adagio_Slab"/>
          <w:sz w:val="20"/>
          <w:szCs w:val="20"/>
        </w:rPr>
        <w:t>ł</w:t>
      </w:r>
      <w:r w:rsidRPr="007079F8">
        <w:rPr>
          <w:rFonts w:ascii="Adagio_Slab" w:hAnsi="Adagio_Slab"/>
          <w:sz w:val="20"/>
          <w:szCs w:val="20"/>
        </w:rPr>
        <w:t>u I SWZ nast</w:t>
      </w:r>
      <w:r w:rsidRPr="007079F8">
        <w:rPr>
          <w:rFonts w:ascii="Adagio_Slab" w:hAnsi="Adagio_Slab" w:cs="Adagio_Slab"/>
          <w:sz w:val="20"/>
          <w:szCs w:val="20"/>
        </w:rPr>
        <w:t>ę</w:t>
      </w:r>
      <w:r w:rsidRPr="007079F8">
        <w:rPr>
          <w:rFonts w:ascii="Adagio_Slab" w:hAnsi="Adagio_Slab"/>
          <w:sz w:val="20"/>
          <w:szCs w:val="20"/>
        </w:rPr>
        <w:t>puj</w:t>
      </w:r>
      <w:r w:rsidRPr="007079F8">
        <w:rPr>
          <w:rFonts w:ascii="Adagio_Slab" w:hAnsi="Adagio_Slab" w:cs="Adagio_Slab"/>
          <w:sz w:val="20"/>
          <w:szCs w:val="20"/>
        </w:rPr>
        <w:t>ą</w:t>
      </w:r>
      <w:r w:rsidRPr="007079F8">
        <w:rPr>
          <w:rFonts w:ascii="Adagio_Slab" w:hAnsi="Adagio_Slab"/>
          <w:sz w:val="20"/>
          <w:szCs w:val="20"/>
        </w:rPr>
        <w:t>ce zam</w:t>
      </w:r>
      <w:r w:rsidRPr="007079F8">
        <w:rPr>
          <w:rFonts w:ascii="Adagio_Slab" w:hAnsi="Adagio_Slab" w:cs="Adagio_Slab"/>
          <w:sz w:val="20"/>
          <w:szCs w:val="20"/>
        </w:rPr>
        <w:t>ó</w:t>
      </w:r>
      <w:r w:rsidRPr="007079F8">
        <w:rPr>
          <w:rFonts w:ascii="Adagio_Slab" w:hAnsi="Adagio_Slab"/>
          <w:sz w:val="20"/>
          <w:szCs w:val="20"/>
        </w:rPr>
        <w:t>wienia potwierdzające spełnianie warunków udziału określonych przez Zamawiającego:</w:t>
      </w:r>
    </w:p>
    <w:p w14:paraId="3B37597C" w14:textId="77777777" w:rsidR="007079F8" w:rsidRPr="007079F8" w:rsidRDefault="007079F8" w:rsidP="007079F8">
      <w:pPr>
        <w:tabs>
          <w:tab w:val="center" w:pos="4536"/>
          <w:tab w:val="right" w:pos="9072"/>
        </w:tabs>
        <w:jc w:val="both"/>
        <w:rPr>
          <w:rFonts w:ascii="Adagio_Slab" w:hAnsi="Adagio_Slab"/>
          <w:b/>
          <w:bCs/>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2193"/>
        <w:gridCol w:w="2126"/>
        <w:gridCol w:w="1776"/>
      </w:tblGrid>
      <w:tr w:rsidR="007079F8" w:rsidRPr="007079F8" w14:paraId="1B92F38E" w14:textId="77777777" w:rsidTr="001D1C9D">
        <w:trPr>
          <w:cantSplit/>
          <w:trHeight w:val="1728"/>
        </w:trPr>
        <w:tc>
          <w:tcPr>
            <w:tcW w:w="519" w:type="dxa"/>
          </w:tcPr>
          <w:p w14:paraId="5570C9F4" w14:textId="77777777" w:rsidR="007079F8" w:rsidRPr="007079F8" w:rsidRDefault="007079F8" w:rsidP="007079F8">
            <w:pPr>
              <w:spacing w:line="288" w:lineRule="auto"/>
              <w:jc w:val="both"/>
              <w:rPr>
                <w:rFonts w:ascii="Adagio_Slab" w:hAnsi="Adagio_Slab"/>
                <w:b/>
                <w:sz w:val="20"/>
                <w:szCs w:val="20"/>
              </w:rPr>
            </w:pPr>
            <w:bookmarkStart w:id="5" w:name="_Hlk19186929"/>
            <w:bookmarkEnd w:id="4"/>
            <w:r w:rsidRPr="007079F8">
              <w:rPr>
                <w:rFonts w:ascii="Adagio_Slab" w:hAnsi="Adagio_Slab"/>
                <w:b/>
                <w:sz w:val="20"/>
                <w:szCs w:val="20"/>
              </w:rPr>
              <w:t>Lp.</w:t>
            </w:r>
          </w:p>
        </w:tc>
        <w:tc>
          <w:tcPr>
            <w:tcW w:w="1688" w:type="dxa"/>
            <w:vAlign w:val="center"/>
          </w:tcPr>
          <w:p w14:paraId="630082A9" w14:textId="77777777" w:rsidR="007079F8" w:rsidRPr="007079F8" w:rsidRDefault="007079F8" w:rsidP="007079F8">
            <w:pPr>
              <w:spacing w:line="288" w:lineRule="auto"/>
              <w:jc w:val="center"/>
              <w:rPr>
                <w:rFonts w:ascii="Adagio_Slab" w:hAnsi="Adagio_Slab"/>
                <w:b/>
                <w:sz w:val="20"/>
                <w:szCs w:val="20"/>
              </w:rPr>
            </w:pPr>
            <w:r w:rsidRPr="007079F8">
              <w:rPr>
                <w:rFonts w:ascii="Adagio_Slab" w:hAnsi="Adagio_Slab"/>
                <w:b/>
                <w:sz w:val="20"/>
                <w:szCs w:val="20"/>
              </w:rPr>
              <w:t>Nazwa i adres Zamawiającego/ Odbiorcy</w:t>
            </w:r>
          </w:p>
          <w:p w14:paraId="25A17240" w14:textId="77777777" w:rsidR="007079F8" w:rsidRPr="007079F8" w:rsidRDefault="007079F8" w:rsidP="007079F8">
            <w:pPr>
              <w:spacing w:line="288" w:lineRule="auto"/>
              <w:jc w:val="center"/>
              <w:rPr>
                <w:rFonts w:ascii="Adagio_Slab" w:hAnsi="Adagio_Slab"/>
                <w:b/>
                <w:sz w:val="20"/>
                <w:szCs w:val="20"/>
              </w:rPr>
            </w:pPr>
          </w:p>
        </w:tc>
        <w:tc>
          <w:tcPr>
            <w:tcW w:w="1621" w:type="dxa"/>
            <w:vAlign w:val="center"/>
          </w:tcPr>
          <w:p w14:paraId="3DA8C775" w14:textId="77777777" w:rsidR="007079F8" w:rsidRPr="007079F8" w:rsidRDefault="007079F8" w:rsidP="007079F8">
            <w:pPr>
              <w:spacing w:line="288" w:lineRule="auto"/>
              <w:jc w:val="center"/>
              <w:rPr>
                <w:rFonts w:ascii="Adagio_Slab" w:hAnsi="Adagio_Slab"/>
                <w:b/>
                <w:sz w:val="20"/>
                <w:szCs w:val="20"/>
              </w:rPr>
            </w:pPr>
            <w:r w:rsidRPr="007079F8">
              <w:rPr>
                <w:rFonts w:ascii="Adagio_Slab" w:hAnsi="Adagio_Slab"/>
                <w:b/>
                <w:sz w:val="20"/>
                <w:szCs w:val="20"/>
              </w:rPr>
              <w:t>Nazwa i adres podmiotu wykonującego</w:t>
            </w:r>
          </w:p>
        </w:tc>
        <w:tc>
          <w:tcPr>
            <w:tcW w:w="2193" w:type="dxa"/>
            <w:vAlign w:val="center"/>
          </w:tcPr>
          <w:p w14:paraId="0EF8B4EA" w14:textId="77777777" w:rsidR="007079F8" w:rsidRPr="007079F8" w:rsidRDefault="007079F8" w:rsidP="007079F8">
            <w:pPr>
              <w:spacing w:line="288" w:lineRule="auto"/>
              <w:jc w:val="center"/>
              <w:rPr>
                <w:rFonts w:ascii="Adagio_Slab" w:hAnsi="Adagio_Slab"/>
                <w:b/>
                <w:sz w:val="20"/>
                <w:szCs w:val="20"/>
              </w:rPr>
            </w:pPr>
            <w:r w:rsidRPr="007079F8">
              <w:rPr>
                <w:rFonts w:ascii="Adagio_Slab" w:hAnsi="Adagio_Slab"/>
                <w:b/>
                <w:sz w:val="20"/>
                <w:szCs w:val="20"/>
              </w:rPr>
              <w:t>Wartość (brutto)</w:t>
            </w:r>
            <w:r w:rsidRPr="007079F8">
              <w:rPr>
                <w:rFonts w:ascii="Adagio_Slab" w:hAnsi="Adagio_Slab"/>
                <w:sz w:val="20"/>
                <w:szCs w:val="20"/>
              </w:rPr>
              <w:t xml:space="preserve"> </w:t>
            </w:r>
            <w:r w:rsidRPr="007079F8">
              <w:rPr>
                <w:rFonts w:ascii="Adagio_Slab" w:hAnsi="Adagio_Slab"/>
                <w:b/>
                <w:sz w:val="20"/>
                <w:szCs w:val="20"/>
              </w:rPr>
              <w:t>zamówienia wykonanego przez Wykonawcę*</w:t>
            </w:r>
          </w:p>
        </w:tc>
        <w:tc>
          <w:tcPr>
            <w:tcW w:w="2126" w:type="dxa"/>
            <w:vAlign w:val="center"/>
          </w:tcPr>
          <w:p w14:paraId="76412D93" w14:textId="77777777" w:rsidR="007079F8" w:rsidRPr="007079F8" w:rsidRDefault="007079F8" w:rsidP="007079F8">
            <w:pPr>
              <w:spacing w:line="288" w:lineRule="auto"/>
              <w:jc w:val="center"/>
              <w:rPr>
                <w:rFonts w:ascii="Adagio_Slab" w:hAnsi="Adagio_Slab"/>
                <w:b/>
                <w:sz w:val="20"/>
                <w:szCs w:val="20"/>
              </w:rPr>
            </w:pPr>
            <w:r w:rsidRPr="007079F8">
              <w:rPr>
                <w:rFonts w:ascii="Adagio_Slab" w:hAnsi="Adagio_Slab"/>
                <w:b/>
                <w:sz w:val="20"/>
                <w:szCs w:val="20"/>
              </w:rPr>
              <w:t>Przedmiot zamówienia,</w:t>
            </w:r>
          </w:p>
          <w:p w14:paraId="3D7E65ED" w14:textId="77777777" w:rsidR="007079F8" w:rsidRPr="007079F8" w:rsidRDefault="007079F8" w:rsidP="007079F8">
            <w:pPr>
              <w:spacing w:line="288" w:lineRule="auto"/>
              <w:jc w:val="center"/>
              <w:rPr>
                <w:rFonts w:ascii="Adagio_Slab" w:hAnsi="Adagio_Slab"/>
                <w:b/>
                <w:sz w:val="20"/>
                <w:szCs w:val="20"/>
              </w:rPr>
            </w:pPr>
            <w:r w:rsidRPr="007079F8">
              <w:rPr>
                <w:rFonts w:ascii="Adagio_Slab" w:hAnsi="Adagio_Slab"/>
                <w:b/>
                <w:sz w:val="20"/>
                <w:szCs w:val="20"/>
              </w:rPr>
              <w:t>rodzaj, miejsce wykonania</w:t>
            </w:r>
          </w:p>
        </w:tc>
        <w:tc>
          <w:tcPr>
            <w:tcW w:w="1776" w:type="dxa"/>
            <w:vAlign w:val="center"/>
          </w:tcPr>
          <w:p w14:paraId="351902F3" w14:textId="77777777" w:rsidR="007079F8" w:rsidRPr="007079F8" w:rsidRDefault="007079F8" w:rsidP="007079F8">
            <w:pPr>
              <w:spacing w:line="288" w:lineRule="auto"/>
              <w:jc w:val="center"/>
              <w:rPr>
                <w:rFonts w:ascii="Adagio_Slab" w:hAnsi="Adagio_Slab"/>
                <w:b/>
                <w:sz w:val="20"/>
                <w:szCs w:val="20"/>
              </w:rPr>
            </w:pPr>
            <w:r w:rsidRPr="007079F8">
              <w:rPr>
                <w:rFonts w:ascii="Adagio_Slab" w:hAnsi="Adagio_Slab"/>
                <w:b/>
                <w:sz w:val="20"/>
                <w:szCs w:val="20"/>
              </w:rPr>
              <w:t>Czas realizacji</w:t>
            </w:r>
          </w:p>
        </w:tc>
      </w:tr>
      <w:tr w:rsidR="007079F8" w:rsidRPr="007079F8" w14:paraId="021459EB" w14:textId="77777777" w:rsidTr="001D1C9D">
        <w:trPr>
          <w:trHeight w:val="227"/>
        </w:trPr>
        <w:tc>
          <w:tcPr>
            <w:tcW w:w="519" w:type="dxa"/>
          </w:tcPr>
          <w:p w14:paraId="6F9648CD" w14:textId="77777777" w:rsidR="007079F8" w:rsidRPr="007079F8" w:rsidRDefault="007079F8" w:rsidP="007079F8">
            <w:pPr>
              <w:spacing w:line="288" w:lineRule="auto"/>
              <w:jc w:val="center"/>
              <w:rPr>
                <w:rFonts w:ascii="Adagio_Slab" w:hAnsi="Adagio_Slab"/>
                <w:b/>
                <w:i/>
                <w:sz w:val="20"/>
                <w:szCs w:val="20"/>
              </w:rPr>
            </w:pPr>
            <w:r w:rsidRPr="007079F8">
              <w:rPr>
                <w:rFonts w:ascii="Adagio_Slab" w:hAnsi="Adagio_Slab"/>
                <w:b/>
                <w:i/>
                <w:sz w:val="20"/>
                <w:szCs w:val="20"/>
              </w:rPr>
              <w:t>1</w:t>
            </w:r>
          </w:p>
        </w:tc>
        <w:tc>
          <w:tcPr>
            <w:tcW w:w="1688" w:type="dxa"/>
          </w:tcPr>
          <w:p w14:paraId="7373E5D8" w14:textId="77777777" w:rsidR="007079F8" w:rsidRPr="007079F8" w:rsidRDefault="007079F8" w:rsidP="007079F8">
            <w:pPr>
              <w:spacing w:line="288" w:lineRule="auto"/>
              <w:jc w:val="center"/>
              <w:rPr>
                <w:rFonts w:ascii="Adagio_Slab" w:hAnsi="Adagio_Slab"/>
                <w:b/>
                <w:i/>
                <w:sz w:val="20"/>
                <w:szCs w:val="20"/>
              </w:rPr>
            </w:pPr>
            <w:r w:rsidRPr="007079F8">
              <w:rPr>
                <w:rFonts w:ascii="Adagio_Slab" w:hAnsi="Adagio_Slab"/>
                <w:b/>
                <w:i/>
                <w:sz w:val="20"/>
                <w:szCs w:val="20"/>
              </w:rPr>
              <w:t>2</w:t>
            </w:r>
          </w:p>
        </w:tc>
        <w:tc>
          <w:tcPr>
            <w:tcW w:w="1621" w:type="dxa"/>
          </w:tcPr>
          <w:p w14:paraId="40457599" w14:textId="77777777" w:rsidR="007079F8" w:rsidRPr="007079F8" w:rsidRDefault="007079F8" w:rsidP="007079F8">
            <w:pPr>
              <w:spacing w:line="288" w:lineRule="auto"/>
              <w:jc w:val="center"/>
              <w:rPr>
                <w:rFonts w:ascii="Adagio_Slab" w:hAnsi="Adagio_Slab"/>
                <w:b/>
                <w:i/>
                <w:sz w:val="20"/>
                <w:szCs w:val="20"/>
              </w:rPr>
            </w:pPr>
            <w:r w:rsidRPr="007079F8">
              <w:rPr>
                <w:rFonts w:ascii="Adagio_Slab" w:hAnsi="Adagio_Slab"/>
                <w:b/>
                <w:i/>
                <w:sz w:val="20"/>
                <w:szCs w:val="20"/>
              </w:rPr>
              <w:t>3</w:t>
            </w:r>
          </w:p>
        </w:tc>
        <w:tc>
          <w:tcPr>
            <w:tcW w:w="2193" w:type="dxa"/>
          </w:tcPr>
          <w:p w14:paraId="43BD383D" w14:textId="77777777" w:rsidR="007079F8" w:rsidRPr="007079F8" w:rsidRDefault="007079F8" w:rsidP="007079F8">
            <w:pPr>
              <w:spacing w:line="288" w:lineRule="auto"/>
              <w:jc w:val="center"/>
              <w:rPr>
                <w:rFonts w:ascii="Adagio_Slab" w:hAnsi="Adagio_Slab"/>
                <w:b/>
                <w:i/>
                <w:sz w:val="20"/>
                <w:szCs w:val="20"/>
              </w:rPr>
            </w:pPr>
            <w:r w:rsidRPr="007079F8">
              <w:rPr>
                <w:rFonts w:ascii="Adagio_Slab" w:hAnsi="Adagio_Slab"/>
                <w:b/>
                <w:i/>
                <w:sz w:val="20"/>
                <w:szCs w:val="20"/>
              </w:rPr>
              <w:t>4</w:t>
            </w:r>
          </w:p>
        </w:tc>
        <w:tc>
          <w:tcPr>
            <w:tcW w:w="2126" w:type="dxa"/>
          </w:tcPr>
          <w:p w14:paraId="4D2344D7" w14:textId="77777777" w:rsidR="007079F8" w:rsidRPr="007079F8" w:rsidRDefault="007079F8" w:rsidP="007079F8">
            <w:pPr>
              <w:spacing w:line="288" w:lineRule="auto"/>
              <w:jc w:val="center"/>
              <w:rPr>
                <w:rFonts w:ascii="Adagio_Slab" w:hAnsi="Adagio_Slab"/>
                <w:b/>
                <w:i/>
                <w:sz w:val="20"/>
                <w:szCs w:val="20"/>
              </w:rPr>
            </w:pPr>
            <w:r w:rsidRPr="007079F8">
              <w:rPr>
                <w:rFonts w:ascii="Adagio_Slab" w:hAnsi="Adagio_Slab"/>
                <w:b/>
                <w:i/>
                <w:sz w:val="20"/>
                <w:szCs w:val="20"/>
              </w:rPr>
              <w:t>5</w:t>
            </w:r>
          </w:p>
        </w:tc>
        <w:tc>
          <w:tcPr>
            <w:tcW w:w="1776" w:type="dxa"/>
          </w:tcPr>
          <w:p w14:paraId="5D14CD49" w14:textId="77777777" w:rsidR="007079F8" w:rsidRPr="007079F8" w:rsidRDefault="007079F8" w:rsidP="007079F8">
            <w:pPr>
              <w:spacing w:line="288" w:lineRule="auto"/>
              <w:jc w:val="center"/>
              <w:rPr>
                <w:rFonts w:ascii="Adagio_Slab" w:hAnsi="Adagio_Slab"/>
                <w:b/>
                <w:i/>
                <w:sz w:val="20"/>
                <w:szCs w:val="20"/>
              </w:rPr>
            </w:pPr>
            <w:r w:rsidRPr="007079F8">
              <w:rPr>
                <w:rFonts w:ascii="Adagio_Slab" w:hAnsi="Adagio_Slab"/>
                <w:b/>
                <w:i/>
                <w:sz w:val="20"/>
                <w:szCs w:val="20"/>
              </w:rPr>
              <w:t>6</w:t>
            </w:r>
          </w:p>
        </w:tc>
      </w:tr>
      <w:tr w:rsidR="007079F8" w:rsidRPr="007079F8" w14:paraId="64B3C717" w14:textId="77777777" w:rsidTr="001D1C9D">
        <w:trPr>
          <w:trHeight w:val="707"/>
        </w:trPr>
        <w:tc>
          <w:tcPr>
            <w:tcW w:w="519" w:type="dxa"/>
          </w:tcPr>
          <w:p w14:paraId="61CA2B2A" w14:textId="77777777" w:rsidR="007079F8" w:rsidRPr="007079F8" w:rsidRDefault="007079F8" w:rsidP="007079F8">
            <w:pPr>
              <w:spacing w:line="288" w:lineRule="auto"/>
              <w:jc w:val="center"/>
              <w:rPr>
                <w:rFonts w:ascii="Adagio_Slab" w:hAnsi="Adagio_Slab"/>
                <w:sz w:val="20"/>
                <w:szCs w:val="20"/>
              </w:rPr>
            </w:pPr>
            <w:r w:rsidRPr="007079F8">
              <w:rPr>
                <w:rFonts w:ascii="Adagio_Slab" w:hAnsi="Adagio_Slab"/>
                <w:sz w:val="20"/>
                <w:szCs w:val="20"/>
              </w:rPr>
              <w:t>1</w:t>
            </w:r>
          </w:p>
        </w:tc>
        <w:tc>
          <w:tcPr>
            <w:tcW w:w="1688" w:type="dxa"/>
          </w:tcPr>
          <w:p w14:paraId="23E6DD34" w14:textId="77777777" w:rsidR="007079F8" w:rsidRPr="007079F8" w:rsidRDefault="007079F8" w:rsidP="007079F8">
            <w:pPr>
              <w:spacing w:line="288" w:lineRule="auto"/>
              <w:jc w:val="center"/>
              <w:rPr>
                <w:rFonts w:ascii="Adagio_Slab" w:hAnsi="Adagio_Slab"/>
                <w:sz w:val="20"/>
                <w:szCs w:val="20"/>
              </w:rPr>
            </w:pPr>
          </w:p>
        </w:tc>
        <w:tc>
          <w:tcPr>
            <w:tcW w:w="1621" w:type="dxa"/>
          </w:tcPr>
          <w:p w14:paraId="6AC0D06E" w14:textId="77777777" w:rsidR="007079F8" w:rsidRPr="007079F8" w:rsidRDefault="007079F8" w:rsidP="007079F8">
            <w:pPr>
              <w:spacing w:line="288" w:lineRule="auto"/>
              <w:jc w:val="center"/>
              <w:rPr>
                <w:rFonts w:ascii="Adagio_Slab" w:hAnsi="Adagio_Slab"/>
                <w:sz w:val="20"/>
                <w:szCs w:val="20"/>
              </w:rPr>
            </w:pPr>
          </w:p>
        </w:tc>
        <w:tc>
          <w:tcPr>
            <w:tcW w:w="2193" w:type="dxa"/>
          </w:tcPr>
          <w:p w14:paraId="0209032D" w14:textId="77777777" w:rsidR="007079F8" w:rsidRPr="007079F8" w:rsidRDefault="007079F8" w:rsidP="007079F8">
            <w:pPr>
              <w:spacing w:line="288" w:lineRule="auto"/>
              <w:jc w:val="center"/>
              <w:rPr>
                <w:rFonts w:ascii="Adagio_Slab" w:hAnsi="Adagio_Slab"/>
                <w:sz w:val="20"/>
                <w:szCs w:val="20"/>
              </w:rPr>
            </w:pPr>
          </w:p>
        </w:tc>
        <w:tc>
          <w:tcPr>
            <w:tcW w:w="2126" w:type="dxa"/>
          </w:tcPr>
          <w:p w14:paraId="2ECB8873" w14:textId="77777777" w:rsidR="007079F8" w:rsidRPr="007079F8" w:rsidRDefault="007079F8" w:rsidP="007079F8">
            <w:pPr>
              <w:spacing w:line="288" w:lineRule="auto"/>
              <w:jc w:val="center"/>
              <w:rPr>
                <w:rFonts w:ascii="Adagio_Slab" w:hAnsi="Adagio_Slab"/>
                <w:sz w:val="20"/>
                <w:szCs w:val="20"/>
              </w:rPr>
            </w:pPr>
          </w:p>
        </w:tc>
        <w:tc>
          <w:tcPr>
            <w:tcW w:w="1776" w:type="dxa"/>
          </w:tcPr>
          <w:p w14:paraId="513E78F9" w14:textId="77777777" w:rsidR="007079F8" w:rsidRPr="007079F8" w:rsidRDefault="007079F8" w:rsidP="007079F8">
            <w:pPr>
              <w:spacing w:line="288" w:lineRule="auto"/>
              <w:jc w:val="both"/>
              <w:rPr>
                <w:rFonts w:ascii="Adagio_Slab" w:hAnsi="Adagio_Slab"/>
                <w:sz w:val="20"/>
                <w:szCs w:val="20"/>
              </w:rPr>
            </w:pPr>
          </w:p>
        </w:tc>
      </w:tr>
      <w:tr w:rsidR="007079F8" w:rsidRPr="007079F8" w14:paraId="2B8FCCB8" w14:textId="77777777" w:rsidTr="001D1C9D">
        <w:trPr>
          <w:trHeight w:val="768"/>
        </w:trPr>
        <w:tc>
          <w:tcPr>
            <w:tcW w:w="519" w:type="dxa"/>
          </w:tcPr>
          <w:p w14:paraId="5FE9A701" w14:textId="77777777" w:rsidR="007079F8" w:rsidRPr="007079F8" w:rsidRDefault="007079F8" w:rsidP="007079F8">
            <w:pPr>
              <w:spacing w:line="288" w:lineRule="auto"/>
              <w:jc w:val="center"/>
              <w:rPr>
                <w:rFonts w:ascii="Adagio_Slab" w:hAnsi="Adagio_Slab"/>
                <w:sz w:val="20"/>
                <w:szCs w:val="20"/>
              </w:rPr>
            </w:pPr>
            <w:r w:rsidRPr="007079F8">
              <w:rPr>
                <w:rFonts w:ascii="Adagio_Slab" w:hAnsi="Adagio_Slab"/>
                <w:sz w:val="20"/>
                <w:szCs w:val="20"/>
              </w:rPr>
              <w:t>2</w:t>
            </w:r>
          </w:p>
        </w:tc>
        <w:tc>
          <w:tcPr>
            <w:tcW w:w="1688" w:type="dxa"/>
          </w:tcPr>
          <w:p w14:paraId="21B8AF8D" w14:textId="77777777" w:rsidR="007079F8" w:rsidRPr="007079F8" w:rsidRDefault="007079F8" w:rsidP="007079F8">
            <w:pPr>
              <w:spacing w:line="288" w:lineRule="auto"/>
              <w:jc w:val="both"/>
              <w:rPr>
                <w:rFonts w:ascii="Adagio_Slab" w:hAnsi="Adagio_Slab"/>
                <w:sz w:val="20"/>
                <w:szCs w:val="20"/>
              </w:rPr>
            </w:pPr>
          </w:p>
        </w:tc>
        <w:tc>
          <w:tcPr>
            <w:tcW w:w="1621" w:type="dxa"/>
          </w:tcPr>
          <w:p w14:paraId="45337410" w14:textId="77777777" w:rsidR="007079F8" w:rsidRPr="007079F8" w:rsidRDefault="007079F8" w:rsidP="007079F8">
            <w:pPr>
              <w:spacing w:line="288" w:lineRule="auto"/>
              <w:jc w:val="both"/>
              <w:rPr>
                <w:rFonts w:ascii="Adagio_Slab" w:hAnsi="Adagio_Slab"/>
                <w:sz w:val="20"/>
                <w:szCs w:val="20"/>
              </w:rPr>
            </w:pPr>
          </w:p>
        </w:tc>
        <w:tc>
          <w:tcPr>
            <w:tcW w:w="2193" w:type="dxa"/>
          </w:tcPr>
          <w:p w14:paraId="61F85A5C" w14:textId="77777777" w:rsidR="007079F8" w:rsidRPr="007079F8" w:rsidRDefault="007079F8" w:rsidP="007079F8">
            <w:pPr>
              <w:spacing w:line="288" w:lineRule="auto"/>
              <w:jc w:val="both"/>
              <w:rPr>
                <w:rFonts w:ascii="Adagio_Slab" w:hAnsi="Adagio_Slab"/>
                <w:sz w:val="20"/>
                <w:szCs w:val="20"/>
              </w:rPr>
            </w:pPr>
          </w:p>
        </w:tc>
        <w:tc>
          <w:tcPr>
            <w:tcW w:w="2126" w:type="dxa"/>
          </w:tcPr>
          <w:p w14:paraId="0FAF5F61" w14:textId="77777777" w:rsidR="007079F8" w:rsidRPr="007079F8" w:rsidRDefault="007079F8" w:rsidP="007079F8">
            <w:pPr>
              <w:spacing w:line="288" w:lineRule="auto"/>
              <w:jc w:val="both"/>
              <w:rPr>
                <w:rFonts w:ascii="Adagio_Slab" w:hAnsi="Adagio_Slab"/>
                <w:sz w:val="20"/>
                <w:szCs w:val="20"/>
              </w:rPr>
            </w:pPr>
          </w:p>
        </w:tc>
        <w:tc>
          <w:tcPr>
            <w:tcW w:w="1776" w:type="dxa"/>
          </w:tcPr>
          <w:p w14:paraId="55EACB8D" w14:textId="77777777" w:rsidR="007079F8" w:rsidRPr="007079F8" w:rsidRDefault="007079F8" w:rsidP="007079F8">
            <w:pPr>
              <w:spacing w:line="288" w:lineRule="auto"/>
              <w:jc w:val="both"/>
              <w:rPr>
                <w:rFonts w:ascii="Adagio_Slab" w:hAnsi="Adagio_Slab"/>
                <w:sz w:val="20"/>
                <w:szCs w:val="20"/>
              </w:rPr>
            </w:pPr>
          </w:p>
        </w:tc>
      </w:tr>
      <w:bookmarkEnd w:id="5"/>
    </w:tbl>
    <w:p w14:paraId="46AD8948" w14:textId="77777777" w:rsidR="007079F8" w:rsidRPr="007079F8" w:rsidRDefault="007079F8" w:rsidP="007079F8">
      <w:pPr>
        <w:spacing w:line="288" w:lineRule="auto"/>
        <w:jc w:val="both"/>
        <w:rPr>
          <w:rFonts w:ascii="Adagio_Slab" w:hAnsi="Adagio_Slab"/>
          <w:sz w:val="20"/>
          <w:szCs w:val="20"/>
        </w:rPr>
      </w:pPr>
    </w:p>
    <w:p w14:paraId="0A787237" w14:textId="77777777" w:rsidR="007079F8" w:rsidRPr="007079F8" w:rsidRDefault="007079F8" w:rsidP="007079F8">
      <w:pPr>
        <w:spacing w:line="288" w:lineRule="auto"/>
        <w:jc w:val="both"/>
        <w:rPr>
          <w:rFonts w:ascii="Adagio_Slab" w:hAnsi="Adagio_Slab"/>
          <w:sz w:val="20"/>
          <w:szCs w:val="20"/>
        </w:rPr>
      </w:pPr>
      <w:r w:rsidRPr="007079F8">
        <w:rPr>
          <w:rFonts w:ascii="Adagio_Slab" w:hAnsi="Adagio_Slab"/>
          <w:sz w:val="20"/>
          <w:szCs w:val="20"/>
        </w:rPr>
        <w:t>Załączamy dokumenty potwierdzające, że wyszczególnione w tabeli dostawy zostały wykonane w</w:t>
      </w:r>
      <w:r w:rsidRPr="007079F8">
        <w:rPr>
          <w:rFonts w:ascii="Calibri" w:hAnsi="Calibri" w:cs="Calibri"/>
          <w:sz w:val="20"/>
          <w:szCs w:val="20"/>
        </w:rPr>
        <w:t> </w:t>
      </w:r>
      <w:r w:rsidRPr="007079F8">
        <w:rPr>
          <w:rFonts w:ascii="Adagio_Slab" w:hAnsi="Adagio_Slab"/>
          <w:sz w:val="20"/>
          <w:szCs w:val="20"/>
        </w:rPr>
        <w:t>sposób należyty, *</w:t>
      </w:r>
    </w:p>
    <w:p w14:paraId="49C26067" w14:textId="77777777" w:rsidR="007079F8" w:rsidRPr="007079F8" w:rsidRDefault="007079F8" w:rsidP="007079F8">
      <w:pPr>
        <w:spacing w:line="288" w:lineRule="auto"/>
        <w:jc w:val="both"/>
        <w:rPr>
          <w:rFonts w:ascii="Adagio_Slab" w:hAnsi="Adagio_Slab"/>
          <w:sz w:val="20"/>
          <w:szCs w:val="20"/>
        </w:rPr>
      </w:pPr>
    </w:p>
    <w:p w14:paraId="40F920A4" w14:textId="77777777" w:rsidR="007079F8" w:rsidRPr="007079F8" w:rsidRDefault="007079F8" w:rsidP="007079F8">
      <w:pPr>
        <w:spacing w:line="288" w:lineRule="auto"/>
        <w:jc w:val="both"/>
        <w:rPr>
          <w:rFonts w:ascii="Adagio_Slab" w:hAnsi="Adagio_Slab"/>
          <w:sz w:val="20"/>
          <w:szCs w:val="20"/>
        </w:rPr>
      </w:pPr>
    </w:p>
    <w:p w14:paraId="30660986" w14:textId="77777777" w:rsidR="007079F8" w:rsidRPr="007079F8" w:rsidRDefault="007079F8" w:rsidP="007079F8">
      <w:pPr>
        <w:spacing w:line="288" w:lineRule="auto"/>
        <w:jc w:val="both"/>
        <w:rPr>
          <w:rFonts w:ascii="Adagio_Slab" w:hAnsi="Adagio_Slab"/>
          <w:sz w:val="20"/>
          <w:szCs w:val="20"/>
        </w:rPr>
      </w:pPr>
    </w:p>
    <w:p w14:paraId="55881A44" w14:textId="77777777" w:rsidR="007079F8" w:rsidRPr="007079F8" w:rsidRDefault="007079F8" w:rsidP="007079F8">
      <w:pPr>
        <w:spacing w:line="288" w:lineRule="auto"/>
        <w:jc w:val="both"/>
        <w:rPr>
          <w:rFonts w:ascii="Adagio_Slab" w:hAnsi="Adagio_Slab"/>
          <w:i/>
          <w:sz w:val="20"/>
          <w:szCs w:val="20"/>
        </w:rPr>
      </w:pPr>
      <w:r w:rsidRPr="007079F8">
        <w:rPr>
          <w:rFonts w:ascii="Adagio_Slab" w:hAnsi="Adagio_Slab"/>
          <w:sz w:val="20"/>
          <w:szCs w:val="20"/>
        </w:rPr>
        <w:t>__________________ dnia __.__.20__ r.</w:t>
      </w:r>
      <w:r w:rsidRPr="007079F8">
        <w:rPr>
          <w:rFonts w:ascii="Adagio_Slab" w:hAnsi="Adagio_Slab"/>
          <w:i/>
          <w:sz w:val="20"/>
          <w:szCs w:val="20"/>
        </w:rPr>
        <w:t xml:space="preserve">                     </w:t>
      </w:r>
      <w:r w:rsidRPr="007079F8">
        <w:rPr>
          <w:rFonts w:ascii="Adagio_Slab" w:hAnsi="Adagio_Slab"/>
          <w:i/>
          <w:sz w:val="20"/>
          <w:szCs w:val="20"/>
        </w:rPr>
        <w:tab/>
      </w:r>
      <w:r w:rsidRPr="007079F8">
        <w:rPr>
          <w:rFonts w:ascii="Adagio_Slab" w:hAnsi="Adagio_Slab"/>
          <w:i/>
          <w:sz w:val="20"/>
          <w:szCs w:val="20"/>
        </w:rPr>
        <w:tab/>
      </w:r>
      <w:r w:rsidRPr="007079F8">
        <w:rPr>
          <w:rFonts w:ascii="Adagio_Slab" w:hAnsi="Adagio_Slab"/>
          <w:i/>
          <w:sz w:val="20"/>
          <w:szCs w:val="20"/>
        </w:rPr>
        <w:tab/>
        <w:t xml:space="preserve">  ______________________________</w:t>
      </w:r>
    </w:p>
    <w:p w14:paraId="61649292" w14:textId="77777777" w:rsidR="007079F8" w:rsidRPr="007079F8" w:rsidRDefault="007079F8" w:rsidP="007079F8">
      <w:pPr>
        <w:spacing w:line="288" w:lineRule="auto"/>
        <w:ind w:left="4956" w:firstLine="708"/>
        <w:jc w:val="both"/>
        <w:rPr>
          <w:rFonts w:ascii="Adagio_Slab" w:hAnsi="Adagio_Slab"/>
          <w:i/>
          <w:sz w:val="20"/>
          <w:szCs w:val="20"/>
        </w:rPr>
      </w:pPr>
      <w:r w:rsidRPr="007079F8">
        <w:rPr>
          <w:rFonts w:ascii="Adagio_Slab" w:hAnsi="Adagio_Slab"/>
          <w:i/>
          <w:sz w:val="20"/>
          <w:szCs w:val="20"/>
        </w:rPr>
        <w:t xml:space="preserve"> (podpis Wykonawcy/Wykonawców)</w:t>
      </w:r>
    </w:p>
    <w:p w14:paraId="6A57CC25" w14:textId="77777777" w:rsidR="007079F8" w:rsidRPr="007079F8" w:rsidRDefault="007079F8" w:rsidP="007079F8">
      <w:pPr>
        <w:jc w:val="both"/>
        <w:rPr>
          <w:rFonts w:ascii="Adagio_Slab" w:hAnsi="Adagio_Slab"/>
          <w:sz w:val="20"/>
          <w:szCs w:val="20"/>
        </w:rPr>
      </w:pPr>
    </w:p>
    <w:p w14:paraId="453F90DE" w14:textId="77777777" w:rsidR="007079F8" w:rsidRPr="007079F8" w:rsidRDefault="007079F8" w:rsidP="007079F8">
      <w:pPr>
        <w:autoSpaceDE w:val="0"/>
        <w:autoSpaceDN w:val="0"/>
        <w:adjustRightInd w:val="0"/>
        <w:jc w:val="both"/>
        <w:rPr>
          <w:rFonts w:ascii="Adagio_Slab" w:hAnsi="Adagio_Slab"/>
          <w:sz w:val="20"/>
          <w:szCs w:val="20"/>
        </w:rPr>
      </w:pPr>
      <w:r w:rsidRPr="007079F8">
        <w:rPr>
          <w:rFonts w:ascii="Adagio_Slab" w:hAnsi="Adagio_Slab"/>
          <w:sz w:val="20"/>
          <w:szCs w:val="20"/>
        </w:rPr>
        <w:t>*załączenie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32A55DEE" w14:textId="77777777" w:rsidR="007079F8" w:rsidRPr="007079F8" w:rsidRDefault="007079F8" w:rsidP="007079F8">
      <w:pPr>
        <w:autoSpaceDE w:val="0"/>
        <w:autoSpaceDN w:val="0"/>
        <w:adjustRightInd w:val="0"/>
        <w:jc w:val="both"/>
        <w:rPr>
          <w:rFonts w:ascii="Adagio_Slab" w:hAnsi="Adagio_Slab"/>
          <w:b/>
          <w:bCs/>
          <w:sz w:val="20"/>
          <w:szCs w:val="20"/>
        </w:rPr>
      </w:pPr>
      <w:r w:rsidRPr="007079F8">
        <w:rPr>
          <w:rFonts w:ascii="Adagio_Slab" w:hAnsi="Adagio_Slab"/>
          <w:sz w:val="20"/>
          <w:szCs w:val="20"/>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D113FAB" w14:textId="77777777" w:rsidR="007079F8" w:rsidRPr="007079F8" w:rsidRDefault="007079F8" w:rsidP="007079F8">
      <w:pPr>
        <w:autoSpaceDE w:val="0"/>
        <w:autoSpaceDN w:val="0"/>
        <w:adjustRightInd w:val="0"/>
        <w:jc w:val="both"/>
        <w:rPr>
          <w:rFonts w:ascii="Adagio_Slab" w:hAnsi="Adagio_Slab"/>
          <w:b/>
          <w:bCs/>
          <w:sz w:val="20"/>
          <w:szCs w:val="20"/>
        </w:rPr>
      </w:pPr>
    </w:p>
    <w:p w14:paraId="69C42C2E" w14:textId="77777777" w:rsidR="00BE435D" w:rsidRPr="00823AAA" w:rsidRDefault="00BE435D" w:rsidP="002B2B16">
      <w:pPr>
        <w:tabs>
          <w:tab w:val="left" w:pos="0"/>
          <w:tab w:val="left" w:pos="284"/>
        </w:tabs>
        <w:spacing w:line="360" w:lineRule="auto"/>
        <w:jc w:val="both"/>
        <w:rPr>
          <w:rFonts w:ascii="Adagio_Slab" w:hAnsi="Adagio_Slab" w:cs="Arial"/>
          <w:b/>
          <w:bCs/>
          <w:sz w:val="20"/>
          <w:szCs w:val="20"/>
        </w:rPr>
        <w:sectPr w:rsidR="00BE435D" w:rsidRPr="00823AAA" w:rsidSect="00A367D5">
          <w:pgSz w:w="11906" w:h="16838"/>
          <w:pgMar w:top="1258" w:right="1418" w:bottom="1276" w:left="1418" w:header="709" w:footer="626" w:gutter="0"/>
          <w:cols w:space="708"/>
          <w:titlePg/>
          <w:docGrid w:linePitch="360"/>
        </w:sectPr>
      </w:pPr>
    </w:p>
    <w:p w14:paraId="25DFCF3B" w14:textId="77777777" w:rsidR="00810A38" w:rsidRPr="00823AAA" w:rsidRDefault="00810A38" w:rsidP="0042085C">
      <w:pPr>
        <w:spacing w:after="160" w:line="360" w:lineRule="auto"/>
        <w:jc w:val="center"/>
        <w:rPr>
          <w:rFonts w:ascii="Adagio_Slab" w:hAnsi="Adagio_Slab" w:cs="Arial"/>
          <w:b/>
          <w:bCs/>
          <w:sz w:val="20"/>
          <w:szCs w:val="20"/>
        </w:rPr>
      </w:pPr>
    </w:p>
    <w:p w14:paraId="161DE134" w14:textId="77777777" w:rsidR="0042085C" w:rsidRPr="00823AAA" w:rsidRDefault="0042085C" w:rsidP="0042085C">
      <w:pPr>
        <w:spacing w:after="160" w:line="360" w:lineRule="auto"/>
        <w:jc w:val="center"/>
        <w:rPr>
          <w:rFonts w:ascii="Adagio_Slab" w:hAnsi="Adagio_Slab" w:cs="Arial"/>
          <w:b/>
          <w:bCs/>
          <w:sz w:val="20"/>
          <w:szCs w:val="20"/>
        </w:rPr>
      </w:pPr>
      <w:r w:rsidRPr="00823AAA">
        <w:rPr>
          <w:rFonts w:ascii="Adagio_Slab" w:hAnsi="Adagio_Slab" w:cs="Arial"/>
          <w:b/>
          <w:bCs/>
          <w:sz w:val="20"/>
          <w:szCs w:val="20"/>
        </w:rPr>
        <w:t>Rozdział 3</w:t>
      </w:r>
    </w:p>
    <w:p w14:paraId="13554868" w14:textId="77777777" w:rsidR="0042085C" w:rsidRPr="00823AAA" w:rsidRDefault="0042085C" w:rsidP="0042085C">
      <w:pPr>
        <w:spacing w:after="160" w:line="276" w:lineRule="auto"/>
        <w:jc w:val="center"/>
        <w:rPr>
          <w:rFonts w:ascii="Adagio_Slab" w:hAnsi="Adagio_Slab" w:cs="Arial"/>
          <w:b/>
          <w:sz w:val="20"/>
          <w:szCs w:val="20"/>
        </w:rPr>
      </w:pPr>
      <w:r w:rsidRPr="00823AAA">
        <w:rPr>
          <w:rFonts w:ascii="Adagio_Slab" w:hAnsi="Adagio_Slab" w:cs="Arial"/>
          <w:b/>
          <w:bCs/>
          <w:sz w:val="20"/>
          <w:szCs w:val="20"/>
        </w:rPr>
        <w:t>Formularze dotyczące spełniania przez Wykonawcę warunków udziału w postępowaniu/ wykazania braku podstaw do wykluczenia Wykonawcy z postępowania</w:t>
      </w:r>
    </w:p>
    <w:p w14:paraId="49C78051" w14:textId="77777777" w:rsidR="0042085C" w:rsidRPr="00823AAA" w:rsidRDefault="00A05A2D" w:rsidP="00CC7AE5">
      <w:pPr>
        <w:spacing w:after="160" w:line="360" w:lineRule="auto"/>
        <w:jc w:val="center"/>
        <w:rPr>
          <w:rFonts w:ascii="Adagio_Slab" w:hAnsi="Adagio_Slab" w:cs="Arial"/>
          <w:sz w:val="20"/>
          <w:szCs w:val="20"/>
        </w:rPr>
      </w:pPr>
      <w:r w:rsidRPr="00823AAA">
        <w:rPr>
          <w:rFonts w:ascii="Adagio_Slab" w:hAnsi="Adagio_Slab" w:cs="Arial"/>
          <w:sz w:val="20"/>
          <w:szCs w:val="20"/>
        </w:rPr>
        <w:br w:type="page"/>
      </w:r>
    </w:p>
    <w:p w14:paraId="059288A8" w14:textId="77777777" w:rsidR="00A05A2D" w:rsidRPr="00823AAA" w:rsidRDefault="00A05A2D" w:rsidP="00CC7AE5">
      <w:pPr>
        <w:spacing w:after="160" w:line="360" w:lineRule="auto"/>
        <w:jc w:val="center"/>
        <w:rPr>
          <w:rFonts w:ascii="Adagio_Slab" w:hAnsi="Adagio_Slab" w:cs="Arial"/>
          <w:sz w:val="20"/>
          <w:szCs w:val="20"/>
        </w:rPr>
      </w:pPr>
    </w:p>
    <w:p w14:paraId="619157B7" w14:textId="77777777" w:rsidR="00A05A2D" w:rsidRPr="00823AAA" w:rsidRDefault="00A05A2D" w:rsidP="00CC7AE5">
      <w:pPr>
        <w:spacing w:after="160" w:line="360" w:lineRule="auto"/>
        <w:jc w:val="center"/>
        <w:rPr>
          <w:rFonts w:ascii="Adagio_Slab" w:hAnsi="Adagio_Slab" w:cs="Arial"/>
          <w:sz w:val="20"/>
          <w:szCs w:val="20"/>
        </w:rPr>
      </w:pPr>
    </w:p>
    <w:p w14:paraId="1FDEFAA6" w14:textId="77777777" w:rsidR="00A05A2D" w:rsidRPr="00823AAA" w:rsidRDefault="00A05A2D" w:rsidP="00CC7AE5">
      <w:pPr>
        <w:spacing w:after="160" w:line="360" w:lineRule="auto"/>
        <w:jc w:val="center"/>
        <w:rPr>
          <w:rFonts w:ascii="Adagio_Slab" w:hAnsi="Adagio_Slab" w:cs="Arial"/>
          <w:sz w:val="20"/>
          <w:szCs w:val="20"/>
        </w:rPr>
      </w:pPr>
    </w:p>
    <w:p w14:paraId="48426CC0" w14:textId="77777777" w:rsidR="00CC7AE5" w:rsidRPr="00823AAA" w:rsidRDefault="00CC7AE5" w:rsidP="00CC7AE5">
      <w:pPr>
        <w:spacing w:after="160" w:line="276" w:lineRule="auto"/>
        <w:jc w:val="center"/>
        <w:rPr>
          <w:rFonts w:ascii="Adagio_Slab" w:hAnsi="Adagio_Slab" w:cs="Arial"/>
          <w:b/>
          <w:sz w:val="20"/>
          <w:szCs w:val="20"/>
        </w:rPr>
      </w:pPr>
      <w:r w:rsidRPr="00823AAA">
        <w:rPr>
          <w:rFonts w:ascii="Adagio_Slab" w:hAnsi="Adagio_Slab" w:cs="Arial"/>
          <w:b/>
          <w:sz w:val="20"/>
          <w:szCs w:val="20"/>
        </w:rPr>
        <w:t xml:space="preserve">Formularz 3.1 </w:t>
      </w:r>
    </w:p>
    <w:p w14:paraId="3752CF4D" w14:textId="77777777" w:rsidR="00CC7AE5" w:rsidRPr="00823AAA" w:rsidRDefault="00CC7AE5" w:rsidP="00CC7AE5">
      <w:pPr>
        <w:spacing w:after="160" w:line="276" w:lineRule="auto"/>
        <w:jc w:val="center"/>
        <w:rPr>
          <w:rFonts w:ascii="Adagio_Slab" w:hAnsi="Adagio_Slab" w:cs="Arial"/>
          <w:b/>
          <w:sz w:val="20"/>
          <w:szCs w:val="20"/>
        </w:rPr>
      </w:pPr>
      <w:r w:rsidRPr="00823AAA">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823AAA">
        <w:rPr>
          <w:rFonts w:ascii="Adagio_Slab" w:hAnsi="Adagio_Slab" w:cs="Arial"/>
          <w:b/>
          <w:sz w:val="20"/>
          <w:szCs w:val="20"/>
        </w:rPr>
        <w:t>Platformie</w:t>
      </w:r>
      <w:r w:rsidRPr="00823AAA">
        <w:rPr>
          <w:rFonts w:ascii="Adagio_Slab" w:hAnsi="Adagio_Slab" w:cs="Arial"/>
          <w:b/>
          <w:sz w:val="20"/>
          <w:szCs w:val="20"/>
        </w:rPr>
        <w:t xml:space="preserve"> w miejscu zamieszczenia niniejszej </w:t>
      </w:r>
      <w:r w:rsidR="00721CB7" w:rsidRPr="00823AAA">
        <w:rPr>
          <w:rFonts w:ascii="Adagio_Slab" w:hAnsi="Adagio_Slab" w:cs="Arial"/>
          <w:b/>
          <w:sz w:val="20"/>
          <w:szCs w:val="20"/>
        </w:rPr>
        <w:t>SWZ</w:t>
      </w:r>
      <w:r w:rsidRPr="00823AAA">
        <w:rPr>
          <w:rFonts w:ascii="Adagio_Slab" w:hAnsi="Adagio_Slab" w:cs="Arial"/>
          <w:b/>
          <w:sz w:val="20"/>
          <w:szCs w:val="20"/>
        </w:rPr>
        <w:t xml:space="preserve"> w formacie </w:t>
      </w:r>
      <w:proofErr w:type="spellStart"/>
      <w:r w:rsidR="005224F8" w:rsidRPr="00823AAA">
        <w:rPr>
          <w:rFonts w:ascii="Adagio_Slab" w:hAnsi="Adagio_Slab" w:cs="Arial"/>
          <w:b/>
          <w:sz w:val="20"/>
          <w:szCs w:val="20"/>
        </w:rPr>
        <w:t>xml</w:t>
      </w:r>
      <w:proofErr w:type="spellEnd"/>
      <w:r w:rsidR="005224F8" w:rsidRPr="00823AAA">
        <w:rPr>
          <w:rFonts w:ascii="Adagio_Slab" w:hAnsi="Adagio_Slab" w:cs="Arial"/>
          <w:b/>
          <w:sz w:val="20"/>
          <w:szCs w:val="20"/>
        </w:rPr>
        <w:t xml:space="preserve"> </w:t>
      </w:r>
      <w:r w:rsidRPr="00823AAA">
        <w:rPr>
          <w:rFonts w:ascii="Adagio_Slab" w:hAnsi="Adagio_Slab" w:cs="Arial"/>
          <w:b/>
          <w:sz w:val="20"/>
          <w:szCs w:val="20"/>
        </w:rPr>
        <w:t xml:space="preserve">– do zaimportowania w serwisie </w:t>
      </w:r>
      <w:proofErr w:type="spellStart"/>
      <w:r w:rsidRPr="00823AAA">
        <w:rPr>
          <w:rFonts w:ascii="Adagio_Slab" w:hAnsi="Adagio_Slab" w:cs="Arial"/>
          <w:b/>
          <w:sz w:val="20"/>
          <w:szCs w:val="20"/>
        </w:rPr>
        <w:t>eESPD</w:t>
      </w:r>
      <w:proofErr w:type="spellEnd"/>
      <w:r w:rsidRPr="00823AAA">
        <w:rPr>
          <w:rFonts w:ascii="Adagio_Slab" w:hAnsi="Adagio_Slab" w:cs="Arial"/>
          <w:b/>
          <w:sz w:val="20"/>
          <w:szCs w:val="20"/>
        </w:rPr>
        <w:t>.</w:t>
      </w:r>
    </w:p>
    <w:p w14:paraId="7EE796BC" w14:textId="77777777" w:rsidR="009C2110" w:rsidRPr="00823AAA" w:rsidRDefault="00CC7AE5" w:rsidP="00CC7AE5">
      <w:pPr>
        <w:spacing w:after="160" w:line="276" w:lineRule="auto"/>
        <w:jc w:val="center"/>
        <w:rPr>
          <w:rFonts w:ascii="Adagio_Slab" w:hAnsi="Adagio_Slab" w:cs="Arial"/>
          <w:sz w:val="20"/>
          <w:szCs w:val="20"/>
        </w:rPr>
      </w:pPr>
      <w:r w:rsidRPr="00823AAA">
        <w:rPr>
          <w:rFonts w:ascii="Adagio_Slab" w:hAnsi="Adagio_Slab" w:cs="Arial"/>
          <w:sz w:val="20"/>
          <w:szCs w:val="20"/>
        </w:rPr>
        <w:t>(osobny plik)</w:t>
      </w:r>
    </w:p>
    <w:p w14:paraId="158E9B5E" w14:textId="77777777" w:rsidR="009C2110" w:rsidRPr="00823AAA" w:rsidRDefault="009C2110" w:rsidP="00CC7AE5">
      <w:pPr>
        <w:spacing w:after="160" w:line="276" w:lineRule="auto"/>
        <w:jc w:val="center"/>
        <w:rPr>
          <w:rFonts w:ascii="Adagio_Slab" w:hAnsi="Adagio_Slab" w:cs="Arial"/>
          <w:sz w:val="20"/>
          <w:szCs w:val="20"/>
        </w:rPr>
      </w:pPr>
    </w:p>
    <w:p w14:paraId="1AEB1C60" w14:textId="77777777" w:rsidR="009C2110" w:rsidRPr="00823AAA" w:rsidRDefault="009C2110" w:rsidP="00CC7AE5">
      <w:pPr>
        <w:spacing w:after="160" w:line="276" w:lineRule="auto"/>
        <w:jc w:val="center"/>
        <w:rPr>
          <w:rFonts w:ascii="Adagio_Slab" w:hAnsi="Adagio_Slab" w:cs="Arial"/>
          <w:sz w:val="20"/>
          <w:szCs w:val="20"/>
        </w:rPr>
      </w:pPr>
    </w:p>
    <w:p w14:paraId="48AC3D55" w14:textId="77777777" w:rsidR="0006363E" w:rsidRPr="00823AAA" w:rsidRDefault="000540C5" w:rsidP="00CC7AE5">
      <w:pPr>
        <w:spacing w:after="160" w:line="276" w:lineRule="auto"/>
        <w:jc w:val="center"/>
        <w:rPr>
          <w:rFonts w:ascii="Adagio_Slab" w:hAnsi="Adagio_Slab" w:cs="Arial"/>
          <w:b/>
          <w:sz w:val="20"/>
          <w:szCs w:val="20"/>
        </w:rPr>
      </w:pPr>
      <w:r w:rsidRPr="00823AAA">
        <w:rPr>
          <w:rFonts w:ascii="Adagio_Slab" w:hAnsi="Adagio_Slab" w:cs="Arial"/>
          <w:b/>
          <w:sz w:val="20"/>
          <w:szCs w:val="20"/>
        </w:rPr>
        <w:br w:type="page"/>
      </w:r>
      <w:r w:rsidR="00CC7AE5" w:rsidRPr="00823AAA">
        <w:rPr>
          <w:rFonts w:ascii="Adagio_Slab" w:hAnsi="Adagio_Slab" w:cs="Arial"/>
          <w:b/>
          <w:bCs/>
          <w:sz w:val="20"/>
          <w:szCs w:val="20"/>
        </w:rPr>
        <w:lastRenderedPageBreak/>
        <w:t>Formularz 3.2.</w:t>
      </w:r>
    </w:p>
    <w:p w14:paraId="12B9B109" w14:textId="77777777" w:rsidR="00782F69" w:rsidRPr="00823AAA" w:rsidRDefault="00782F69" w:rsidP="00782F69">
      <w:pPr>
        <w:ind w:right="5953"/>
        <w:rPr>
          <w:rFonts w:ascii="Adagio_Slab" w:hAnsi="Adagio_Slab" w:cs="Arial"/>
          <w:b/>
          <w:sz w:val="20"/>
          <w:szCs w:val="20"/>
          <w:u w:val="single"/>
        </w:rPr>
      </w:pPr>
    </w:p>
    <w:p w14:paraId="78C960DC" w14:textId="77777777" w:rsidR="00782F69" w:rsidRPr="00823AAA" w:rsidRDefault="00782F69" w:rsidP="00782F69">
      <w:pPr>
        <w:spacing w:after="120" w:line="360" w:lineRule="auto"/>
        <w:jc w:val="center"/>
        <w:rPr>
          <w:rFonts w:ascii="Adagio_Slab" w:hAnsi="Adagio_Slab" w:cs="Arial"/>
          <w:b/>
          <w:sz w:val="20"/>
          <w:szCs w:val="20"/>
          <w:u w:val="single"/>
        </w:rPr>
      </w:pPr>
      <w:r w:rsidRPr="00823AAA">
        <w:rPr>
          <w:rFonts w:ascii="Adagio_Slab" w:hAnsi="Adagio_Slab" w:cs="Arial"/>
          <w:b/>
          <w:sz w:val="20"/>
          <w:szCs w:val="20"/>
          <w:u w:val="single"/>
        </w:rPr>
        <w:t xml:space="preserve">Oświadczenie Wykonawcy </w:t>
      </w:r>
    </w:p>
    <w:p w14:paraId="6095D9C5" w14:textId="77777777" w:rsidR="00782F69" w:rsidRPr="00823AAA" w:rsidRDefault="00782F69" w:rsidP="00782F69">
      <w:pPr>
        <w:spacing w:line="360" w:lineRule="auto"/>
        <w:jc w:val="center"/>
        <w:rPr>
          <w:rFonts w:ascii="Adagio_Slab" w:hAnsi="Adagio_Slab" w:cs="Arial"/>
          <w:b/>
          <w:sz w:val="20"/>
          <w:szCs w:val="20"/>
        </w:rPr>
      </w:pPr>
      <w:r w:rsidRPr="00823AAA">
        <w:rPr>
          <w:rFonts w:ascii="Adagio_Slab" w:hAnsi="Adagio_Slab" w:cs="Arial"/>
          <w:b/>
          <w:sz w:val="20"/>
          <w:szCs w:val="20"/>
        </w:rPr>
        <w:t>o przynależności lub braku przynależności do tej samej grupy kapitałowej,</w:t>
      </w:r>
      <w:r w:rsidRPr="00823AAA">
        <w:rPr>
          <w:rFonts w:ascii="Adagio_Slab" w:hAnsi="Adagio_Slab" w:cs="Arial"/>
          <w:b/>
          <w:sz w:val="20"/>
          <w:szCs w:val="20"/>
        </w:rPr>
        <w:br/>
      </w:r>
    </w:p>
    <w:p w14:paraId="6FD05286" w14:textId="77777777" w:rsidR="00782F69" w:rsidRPr="00823AAA" w:rsidRDefault="00782F69" w:rsidP="00782F69">
      <w:pPr>
        <w:spacing w:line="360" w:lineRule="auto"/>
        <w:jc w:val="both"/>
        <w:rPr>
          <w:rFonts w:ascii="Adagio_Slab" w:hAnsi="Adagio_Slab" w:cs="Arial"/>
          <w:sz w:val="20"/>
          <w:szCs w:val="20"/>
        </w:rPr>
      </w:pPr>
    </w:p>
    <w:p w14:paraId="25FAD777" w14:textId="77777777" w:rsidR="00782F69" w:rsidRPr="00823AAA" w:rsidRDefault="00782F69" w:rsidP="00782F69">
      <w:pPr>
        <w:pStyle w:val="Zwykytekst"/>
        <w:tabs>
          <w:tab w:val="left" w:leader="dot" w:pos="9360"/>
        </w:tabs>
        <w:spacing w:before="120"/>
        <w:ind w:left="5580" w:right="23"/>
        <w:rPr>
          <w:rFonts w:ascii="Adagio_Slab" w:hAnsi="Adagio_Slab" w:cs="Arial"/>
          <w:b/>
          <w:bCs/>
        </w:rPr>
      </w:pPr>
      <w:r w:rsidRPr="00823AAA">
        <w:rPr>
          <w:rFonts w:ascii="Adagio_Slab" w:hAnsi="Adagio_Slab" w:cs="Arial"/>
          <w:b/>
          <w:bCs/>
        </w:rPr>
        <w:t>Do</w:t>
      </w:r>
    </w:p>
    <w:p w14:paraId="2328C294" w14:textId="77777777" w:rsidR="00782F69" w:rsidRPr="00823AAA" w:rsidRDefault="00782F69" w:rsidP="00782F69">
      <w:pPr>
        <w:pStyle w:val="Zwykytekst"/>
        <w:tabs>
          <w:tab w:val="left" w:leader="dot" w:pos="9360"/>
        </w:tabs>
        <w:spacing w:before="120"/>
        <w:ind w:left="5580" w:right="23"/>
        <w:rPr>
          <w:rFonts w:ascii="Adagio_Slab" w:hAnsi="Adagio_Slab" w:cs="Arial"/>
          <w:b/>
          <w:bCs/>
        </w:rPr>
      </w:pPr>
      <w:r w:rsidRPr="00823AAA">
        <w:rPr>
          <w:rFonts w:ascii="Adagio_Slab" w:hAnsi="Adagio_Slab" w:cs="Arial"/>
          <w:b/>
          <w:bCs/>
        </w:rPr>
        <w:t>Politechnika Warszawska</w:t>
      </w:r>
    </w:p>
    <w:p w14:paraId="6DBD7324" w14:textId="77777777" w:rsidR="00782F69" w:rsidRPr="00823AAA" w:rsidRDefault="00782F69" w:rsidP="00782F69">
      <w:pPr>
        <w:pStyle w:val="Zwykytekst"/>
        <w:tabs>
          <w:tab w:val="left" w:leader="dot" w:pos="9360"/>
        </w:tabs>
        <w:spacing w:before="120"/>
        <w:ind w:left="5580" w:right="23"/>
        <w:rPr>
          <w:rFonts w:ascii="Adagio_Slab" w:hAnsi="Adagio_Slab" w:cs="Arial"/>
          <w:b/>
          <w:bCs/>
        </w:rPr>
      </w:pPr>
      <w:r w:rsidRPr="00823AAA">
        <w:rPr>
          <w:rFonts w:ascii="Adagio_Slab" w:hAnsi="Adagio_Slab" w:cs="Arial"/>
          <w:b/>
          <w:bCs/>
        </w:rPr>
        <w:t>……………………………………..</w:t>
      </w:r>
    </w:p>
    <w:p w14:paraId="17F721F1" w14:textId="77777777" w:rsidR="00782F69" w:rsidRPr="00823AAA" w:rsidRDefault="00782F69" w:rsidP="00782F69">
      <w:pPr>
        <w:pStyle w:val="Zwykytekst"/>
        <w:tabs>
          <w:tab w:val="left" w:leader="dot" w:pos="9360"/>
        </w:tabs>
        <w:ind w:left="5579" w:right="23"/>
        <w:rPr>
          <w:rFonts w:ascii="Adagio_Slab" w:hAnsi="Adagio_Slab" w:cs="Arial"/>
          <w:b/>
          <w:bCs/>
        </w:rPr>
      </w:pPr>
    </w:p>
    <w:p w14:paraId="7EDDE9BF" w14:textId="77777777" w:rsidR="00782F69" w:rsidRPr="00823AAA" w:rsidRDefault="00782F69" w:rsidP="00782F69">
      <w:pPr>
        <w:pStyle w:val="Zwykytekst"/>
        <w:tabs>
          <w:tab w:val="left" w:leader="dot" w:pos="9360"/>
        </w:tabs>
        <w:ind w:left="5579" w:right="23"/>
        <w:rPr>
          <w:rFonts w:ascii="Adagio_Slab" w:hAnsi="Adagio_Slab" w:cs="Arial"/>
          <w:b/>
          <w:bCs/>
        </w:rPr>
      </w:pPr>
    </w:p>
    <w:p w14:paraId="225D445E" w14:textId="77777777" w:rsidR="00782F69" w:rsidRPr="00823AAA" w:rsidRDefault="00782F69" w:rsidP="00782F69">
      <w:pPr>
        <w:pStyle w:val="Zwykytekst"/>
        <w:tabs>
          <w:tab w:val="left" w:leader="dot" w:pos="9360"/>
        </w:tabs>
        <w:ind w:left="5579" w:right="23"/>
        <w:rPr>
          <w:rFonts w:ascii="Adagio_Slab" w:hAnsi="Adagio_Slab" w:cs="Arial"/>
          <w:b/>
          <w:bCs/>
        </w:rPr>
      </w:pPr>
    </w:p>
    <w:p w14:paraId="6F1486EA" w14:textId="77777777" w:rsidR="00782F69" w:rsidRPr="00823AAA" w:rsidRDefault="00782F69" w:rsidP="00782F69">
      <w:pPr>
        <w:pStyle w:val="Zwykytekst"/>
        <w:tabs>
          <w:tab w:val="left" w:leader="dot" w:pos="9360"/>
        </w:tabs>
        <w:ind w:left="5579" w:right="23"/>
        <w:rPr>
          <w:rFonts w:ascii="Adagio_Slab" w:hAnsi="Adagio_Slab" w:cs="Arial"/>
          <w:b/>
          <w:bCs/>
        </w:rPr>
      </w:pPr>
    </w:p>
    <w:p w14:paraId="0188A4C4" w14:textId="77777777" w:rsidR="00782F69" w:rsidRPr="00823AAA" w:rsidRDefault="00782F69" w:rsidP="008B4574">
      <w:pPr>
        <w:pStyle w:val="Zwykytekst1"/>
        <w:tabs>
          <w:tab w:val="left" w:leader="dot" w:pos="9360"/>
        </w:tabs>
        <w:spacing w:before="120" w:after="120"/>
        <w:jc w:val="both"/>
        <w:rPr>
          <w:rFonts w:ascii="Adagio_Slab" w:hAnsi="Adagio_Slab" w:cs="Arial"/>
          <w:b/>
        </w:rPr>
      </w:pPr>
      <w:r w:rsidRPr="00823AAA">
        <w:rPr>
          <w:rFonts w:ascii="Adagio_Slab" w:hAnsi="Adagio_Slab" w:cs="Arial"/>
          <w:b/>
        </w:rPr>
        <w:t xml:space="preserve">Na potrzeby postępowania o udzielenie zamówienia publicznego na: </w:t>
      </w:r>
    </w:p>
    <w:p w14:paraId="72259A17" w14:textId="5DA387FA" w:rsidR="00816B00" w:rsidRPr="00823AAA" w:rsidRDefault="00151D24" w:rsidP="00A96AD9">
      <w:pPr>
        <w:jc w:val="both"/>
        <w:rPr>
          <w:rFonts w:ascii="Adagio_Slab" w:hAnsi="Adagio_Slab" w:cs="Arial"/>
          <w:b/>
          <w:bCs/>
          <w:color w:val="0033CC"/>
          <w:sz w:val="20"/>
          <w:szCs w:val="20"/>
        </w:rPr>
      </w:pPr>
      <w:r w:rsidRPr="00151D24">
        <w:rPr>
          <w:rFonts w:ascii="Adagio_Slab" w:hAnsi="Adagio_Slab" w:cs="Arial"/>
          <w:b/>
          <w:color w:val="0000FF"/>
          <w:sz w:val="20"/>
          <w:szCs w:val="20"/>
        </w:rPr>
        <w:t xml:space="preserve">Dostawa Platformy badawczej na bazie samolotu certyfikowanego klasy do 800 kg (CS-LSA) </w:t>
      </w:r>
      <w:r w:rsidR="00B63E36">
        <w:rPr>
          <w:rFonts w:ascii="Adagio_Slab" w:hAnsi="Adagio_Slab" w:cs="Arial"/>
          <w:b/>
          <w:color w:val="0000FF"/>
          <w:sz w:val="20"/>
          <w:szCs w:val="20"/>
        </w:rPr>
        <w:br/>
      </w:r>
      <w:r w:rsidRPr="00151D24">
        <w:rPr>
          <w:rFonts w:ascii="Adagio_Slab" w:hAnsi="Adagio_Slab" w:cs="Arial"/>
          <w:b/>
          <w:color w:val="0000FF"/>
          <w:sz w:val="20"/>
          <w:szCs w:val="20"/>
        </w:rPr>
        <w:t xml:space="preserve">w ramach realizacji projektu „Mazowiecka platforma technologii materiałowych </w:t>
      </w:r>
      <w:r w:rsidR="00B63E36">
        <w:rPr>
          <w:rFonts w:ascii="Adagio_Slab" w:hAnsi="Adagio_Slab" w:cs="Arial"/>
          <w:b/>
          <w:color w:val="0000FF"/>
          <w:sz w:val="20"/>
          <w:szCs w:val="20"/>
        </w:rPr>
        <w:br/>
      </w:r>
      <w:r w:rsidRPr="00151D24">
        <w:rPr>
          <w:rFonts w:ascii="Adagio_Slab" w:hAnsi="Adagio_Slab" w:cs="Arial"/>
          <w:b/>
          <w:color w:val="0000FF"/>
          <w:sz w:val="20"/>
          <w:szCs w:val="20"/>
        </w:rPr>
        <w:t xml:space="preserve">i sensorycznych oraz zastosowań w konwersji i magazynowaniu energii, elektromobilności, lotnictwie oraz systemach autonomicznych” RPMA.01.01.00-14-e214/20dla Instytutu Techniki Lotniczej i Mechaniki Stosowanej Wydziału Mechanicznego Energetyki i Lotnictwa Politechniki Warszawskiej </w:t>
      </w:r>
      <w:r>
        <w:rPr>
          <w:rFonts w:ascii="Adagio_Slab" w:hAnsi="Adagio_Slab" w:cs="Arial"/>
          <w:b/>
          <w:color w:val="0000FF"/>
          <w:sz w:val="20"/>
          <w:szCs w:val="20"/>
        </w:rPr>
        <w:t xml:space="preserve"> </w:t>
      </w:r>
      <w:r w:rsidR="00782F69" w:rsidRPr="00823AAA">
        <w:rPr>
          <w:rFonts w:ascii="Adagio_Slab" w:hAnsi="Adagio_Slab" w:cs="Arial"/>
          <w:spacing w:val="-2"/>
          <w:sz w:val="20"/>
          <w:szCs w:val="20"/>
        </w:rPr>
        <w:t xml:space="preserve">Znak postępowania: </w:t>
      </w:r>
      <w:r w:rsidR="00816B00" w:rsidRPr="00823AAA">
        <w:rPr>
          <w:rFonts w:ascii="Adagio_Slab" w:hAnsi="Adagio_Slab" w:cs="Arial"/>
          <w:b/>
          <w:bCs/>
          <w:color w:val="0033CC"/>
          <w:sz w:val="20"/>
          <w:szCs w:val="20"/>
        </w:rPr>
        <w:t>MELBDZ.261.</w:t>
      </w:r>
      <w:r>
        <w:rPr>
          <w:rFonts w:ascii="Adagio_Slab" w:hAnsi="Adagio_Slab" w:cs="Arial"/>
          <w:b/>
          <w:bCs/>
          <w:color w:val="0033CC"/>
          <w:sz w:val="20"/>
          <w:szCs w:val="20"/>
        </w:rPr>
        <w:t>2</w:t>
      </w:r>
      <w:r w:rsidR="006528E6" w:rsidRPr="00823AAA">
        <w:rPr>
          <w:rFonts w:ascii="Adagio_Slab" w:hAnsi="Adagio_Slab" w:cs="Arial"/>
          <w:b/>
          <w:bCs/>
          <w:color w:val="0033CC"/>
          <w:sz w:val="20"/>
          <w:szCs w:val="20"/>
        </w:rPr>
        <w:t>6</w:t>
      </w:r>
      <w:r w:rsidR="00816B00" w:rsidRPr="00823AAA">
        <w:rPr>
          <w:rFonts w:ascii="Adagio_Slab" w:hAnsi="Adagio_Slab" w:cs="Arial"/>
          <w:b/>
          <w:bCs/>
          <w:color w:val="0033CC"/>
          <w:sz w:val="20"/>
          <w:szCs w:val="20"/>
        </w:rPr>
        <w:t>.202</w:t>
      </w:r>
      <w:r w:rsidR="00A367D5" w:rsidRPr="00823AAA">
        <w:rPr>
          <w:rFonts w:ascii="Adagio_Slab" w:hAnsi="Adagio_Slab" w:cs="Arial"/>
          <w:b/>
          <w:bCs/>
          <w:color w:val="0033CC"/>
          <w:sz w:val="20"/>
          <w:szCs w:val="20"/>
        </w:rPr>
        <w:t>2</w:t>
      </w:r>
      <w:r w:rsidR="00816B00" w:rsidRPr="00823AAA">
        <w:rPr>
          <w:rFonts w:ascii="Adagio_Slab" w:hAnsi="Adagio_Slab" w:cs="Arial"/>
          <w:b/>
          <w:bCs/>
          <w:color w:val="0033CC"/>
          <w:sz w:val="20"/>
          <w:szCs w:val="20"/>
        </w:rPr>
        <w:t>.</w:t>
      </w:r>
    </w:p>
    <w:p w14:paraId="2795489D" w14:textId="77777777" w:rsidR="00782F69" w:rsidRPr="00823AAA" w:rsidRDefault="00782F69" w:rsidP="00782F69">
      <w:pPr>
        <w:tabs>
          <w:tab w:val="left" w:leader="dot" w:pos="9360"/>
        </w:tabs>
        <w:suppressAutoHyphens/>
        <w:spacing w:before="240" w:after="120"/>
        <w:jc w:val="both"/>
        <w:rPr>
          <w:rFonts w:ascii="Adagio_Slab" w:hAnsi="Adagio_Slab" w:cs="Arial"/>
          <w:sz w:val="20"/>
          <w:szCs w:val="20"/>
          <w:lang w:eastAsia="ar-SA"/>
        </w:rPr>
      </w:pPr>
      <w:r w:rsidRPr="00823AAA">
        <w:rPr>
          <w:rFonts w:ascii="Adagio_Slab" w:hAnsi="Adagio_Slab" w:cs="Arial"/>
          <w:sz w:val="20"/>
          <w:szCs w:val="20"/>
          <w:lang w:eastAsia="ar-SA"/>
        </w:rPr>
        <w:t xml:space="preserve">My, niżej podpisani </w:t>
      </w:r>
      <w:r w:rsidRPr="00823AAA">
        <w:rPr>
          <w:rFonts w:ascii="Adagio_Slab" w:hAnsi="Adagio_Slab" w:cs="Arial"/>
          <w:sz w:val="20"/>
          <w:szCs w:val="20"/>
        </w:rPr>
        <w:t>_________________________________________________________</w:t>
      </w:r>
    </w:p>
    <w:p w14:paraId="250F6F67" w14:textId="77777777" w:rsidR="00782F69" w:rsidRPr="00823AAA"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823AAA">
        <w:rPr>
          <w:rFonts w:ascii="Adagio_Slab" w:hAnsi="Adagio_Slab" w:cs="Arial"/>
          <w:sz w:val="20"/>
          <w:szCs w:val="20"/>
          <w:lang w:eastAsia="ar-SA"/>
        </w:rPr>
        <w:t xml:space="preserve">działając w imieniu i na rzecz </w:t>
      </w:r>
      <w:r w:rsidRPr="00823AAA">
        <w:rPr>
          <w:rFonts w:ascii="Adagio_Slab" w:hAnsi="Adagio_Slab" w:cs="Arial"/>
          <w:b/>
          <w:sz w:val="20"/>
          <w:szCs w:val="20"/>
          <w:lang w:eastAsia="ar-SA"/>
        </w:rPr>
        <w:t>WYKONAWCY</w:t>
      </w:r>
    </w:p>
    <w:p w14:paraId="5C317704" w14:textId="77777777" w:rsidR="00782F69" w:rsidRPr="00823AAA" w:rsidRDefault="00782F69" w:rsidP="00782F69">
      <w:pPr>
        <w:tabs>
          <w:tab w:val="left" w:pos="1701"/>
        </w:tabs>
        <w:spacing w:before="240" w:after="120"/>
        <w:jc w:val="both"/>
        <w:rPr>
          <w:rFonts w:ascii="Adagio_Slab" w:hAnsi="Adagio_Slab" w:cs="Arial"/>
          <w:sz w:val="20"/>
          <w:szCs w:val="20"/>
        </w:rPr>
      </w:pPr>
      <w:r w:rsidRPr="00823AAA">
        <w:rPr>
          <w:rFonts w:ascii="Adagio_Slab" w:hAnsi="Adagio_Slab" w:cs="Arial"/>
          <w:sz w:val="20"/>
          <w:szCs w:val="20"/>
        </w:rPr>
        <w:t>nazwa (firma):</w:t>
      </w:r>
      <w:r w:rsidRPr="00823AAA">
        <w:rPr>
          <w:rFonts w:ascii="Adagio_Slab" w:hAnsi="Adagio_Slab" w:cs="Arial"/>
          <w:sz w:val="20"/>
          <w:szCs w:val="20"/>
        </w:rPr>
        <w:tab/>
        <w:t>_________________________________________________________</w:t>
      </w:r>
    </w:p>
    <w:p w14:paraId="70AFC1EC" w14:textId="77777777" w:rsidR="00782F69" w:rsidRPr="00823AAA" w:rsidRDefault="00782F69" w:rsidP="008973FF">
      <w:pPr>
        <w:spacing w:line="360" w:lineRule="auto"/>
        <w:jc w:val="both"/>
        <w:rPr>
          <w:rFonts w:ascii="Adagio_Slab" w:hAnsi="Adagio_Slab" w:cs="Arial"/>
          <w:sz w:val="20"/>
          <w:szCs w:val="20"/>
        </w:rPr>
      </w:pPr>
    </w:p>
    <w:p w14:paraId="21AF6309" w14:textId="77777777" w:rsidR="00CC7AE5" w:rsidRPr="00823AAA" w:rsidRDefault="00CC7AE5" w:rsidP="008973FF">
      <w:pPr>
        <w:spacing w:line="360" w:lineRule="auto"/>
        <w:jc w:val="both"/>
        <w:rPr>
          <w:rFonts w:ascii="Adagio_Slab" w:hAnsi="Adagio_Slab" w:cs="Arial"/>
          <w:b/>
          <w:sz w:val="20"/>
          <w:szCs w:val="20"/>
        </w:rPr>
      </w:pPr>
      <w:r w:rsidRPr="00823AAA">
        <w:rPr>
          <w:rFonts w:ascii="Adagio_Slab" w:hAnsi="Adagio_Slab" w:cs="Arial"/>
          <w:b/>
          <w:bCs/>
          <w:sz w:val="20"/>
          <w:szCs w:val="20"/>
        </w:rPr>
        <w:t>oświadczam</w:t>
      </w:r>
      <w:r w:rsidR="00782F69" w:rsidRPr="00823AAA">
        <w:rPr>
          <w:rFonts w:ascii="Adagio_Slab" w:hAnsi="Adagio_Slab" w:cs="Arial"/>
          <w:b/>
          <w:bCs/>
          <w:sz w:val="20"/>
          <w:szCs w:val="20"/>
        </w:rPr>
        <w:t>y</w:t>
      </w:r>
      <w:r w:rsidRPr="00823AAA">
        <w:rPr>
          <w:rFonts w:ascii="Adagio_Slab" w:hAnsi="Adagio_Slab" w:cs="Arial"/>
          <w:sz w:val="20"/>
          <w:szCs w:val="20"/>
        </w:rPr>
        <w:t>, co następuje</w:t>
      </w:r>
      <w:r w:rsidR="009C2110" w:rsidRPr="00823AAA">
        <w:rPr>
          <w:rFonts w:ascii="Adagio_Slab" w:hAnsi="Adagio_Slab" w:cs="Arial"/>
          <w:sz w:val="20"/>
          <w:szCs w:val="20"/>
        </w:rPr>
        <w:t>*</w:t>
      </w:r>
      <w:r w:rsidRPr="00823AAA">
        <w:rPr>
          <w:rFonts w:ascii="Adagio_Slab" w:hAnsi="Adagio_Slab" w:cs="Arial"/>
          <w:sz w:val="20"/>
          <w:szCs w:val="20"/>
        </w:rPr>
        <w:t>:</w:t>
      </w:r>
    </w:p>
    <w:p w14:paraId="6077241D" w14:textId="77777777" w:rsidR="00CC7AE5" w:rsidRPr="00823AAA" w:rsidRDefault="00CC7AE5" w:rsidP="00C53200">
      <w:pPr>
        <w:numPr>
          <w:ilvl w:val="0"/>
          <w:numId w:val="6"/>
        </w:numPr>
        <w:spacing w:line="360" w:lineRule="auto"/>
        <w:jc w:val="both"/>
        <w:rPr>
          <w:rFonts w:ascii="Adagio_Slab" w:hAnsi="Adagio_Slab" w:cs="Arial"/>
          <w:sz w:val="20"/>
          <w:szCs w:val="20"/>
        </w:rPr>
      </w:pPr>
      <w:r w:rsidRPr="00823AAA">
        <w:rPr>
          <w:rFonts w:ascii="Adagio_Slab" w:hAnsi="Adagio_Slab" w:cs="Arial"/>
          <w:sz w:val="20"/>
          <w:szCs w:val="20"/>
        </w:rPr>
        <w:t>nie należymy do żadnej grupy kapitałowej</w:t>
      </w:r>
      <w:r w:rsidR="009C2110" w:rsidRPr="00823AAA">
        <w:rPr>
          <w:rFonts w:ascii="Adagio_Slab" w:hAnsi="Adagio_Slab" w:cs="Arial"/>
          <w:sz w:val="20"/>
          <w:szCs w:val="20"/>
        </w:rPr>
        <w:t>**</w:t>
      </w:r>
    </w:p>
    <w:p w14:paraId="55B15030" w14:textId="65A46540" w:rsidR="00CC7AE5" w:rsidRPr="00823AAA" w:rsidRDefault="00CC7AE5" w:rsidP="00C53200">
      <w:pPr>
        <w:numPr>
          <w:ilvl w:val="0"/>
          <w:numId w:val="6"/>
        </w:numPr>
        <w:spacing w:line="360" w:lineRule="auto"/>
        <w:jc w:val="both"/>
        <w:rPr>
          <w:rFonts w:ascii="Adagio_Slab" w:hAnsi="Adagio_Slab" w:cs="Arial"/>
          <w:sz w:val="20"/>
          <w:szCs w:val="20"/>
        </w:rPr>
      </w:pPr>
      <w:r w:rsidRPr="00823AAA">
        <w:rPr>
          <w:rFonts w:ascii="Adagio_Slab" w:hAnsi="Adagio_Slab" w:cs="Arial"/>
          <w:sz w:val="20"/>
          <w:szCs w:val="20"/>
        </w:rPr>
        <w:t>nie należymy do tej samej grupy kapitałowej</w:t>
      </w:r>
      <w:r w:rsidR="009C2110" w:rsidRPr="00823AAA">
        <w:rPr>
          <w:rFonts w:ascii="Adagio_Slab" w:hAnsi="Adagio_Slab" w:cs="Arial"/>
          <w:sz w:val="20"/>
          <w:szCs w:val="20"/>
        </w:rPr>
        <w:t>**</w:t>
      </w:r>
      <w:r w:rsidRPr="00823AAA">
        <w:rPr>
          <w:rFonts w:ascii="Adagio_Slab" w:hAnsi="Adagio_Slab" w:cs="Arial"/>
          <w:sz w:val="20"/>
          <w:szCs w:val="20"/>
        </w:rPr>
        <w:t xml:space="preserve"> z wykonawcami, którzy złożyli oferty</w:t>
      </w:r>
      <w:r w:rsidR="009C2110" w:rsidRPr="00823AAA">
        <w:rPr>
          <w:rFonts w:ascii="Adagio_Slab" w:hAnsi="Adagio_Slab" w:cs="Arial"/>
          <w:sz w:val="20"/>
          <w:szCs w:val="20"/>
        </w:rPr>
        <w:t xml:space="preserve"> </w:t>
      </w:r>
      <w:r w:rsidR="00B63E36">
        <w:rPr>
          <w:rFonts w:ascii="Adagio_Slab" w:hAnsi="Adagio_Slab" w:cs="Arial"/>
          <w:sz w:val="20"/>
          <w:szCs w:val="20"/>
        </w:rPr>
        <w:br/>
      </w:r>
      <w:r w:rsidR="009C2110" w:rsidRPr="00823AAA">
        <w:rPr>
          <w:rFonts w:ascii="Adagio_Slab" w:hAnsi="Adagio_Slab" w:cs="Arial"/>
          <w:sz w:val="20"/>
          <w:szCs w:val="20"/>
        </w:rPr>
        <w:t>w postępowaniu</w:t>
      </w:r>
      <w:r w:rsidRPr="00823AAA">
        <w:rPr>
          <w:rFonts w:ascii="Adagio_Slab" w:hAnsi="Adagio_Slab" w:cs="Arial"/>
          <w:sz w:val="20"/>
          <w:szCs w:val="20"/>
        </w:rPr>
        <w:t xml:space="preserve"> </w:t>
      </w:r>
    </w:p>
    <w:p w14:paraId="0E5E319C" w14:textId="77777777" w:rsidR="00CC7AE5" w:rsidRPr="00823AAA" w:rsidRDefault="00CC7AE5" w:rsidP="00C53200">
      <w:pPr>
        <w:numPr>
          <w:ilvl w:val="0"/>
          <w:numId w:val="6"/>
        </w:numPr>
        <w:spacing w:line="360" w:lineRule="auto"/>
        <w:jc w:val="both"/>
        <w:rPr>
          <w:rFonts w:ascii="Adagio_Slab" w:hAnsi="Adagio_Slab" w:cs="Arial"/>
          <w:sz w:val="20"/>
          <w:szCs w:val="20"/>
        </w:rPr>
      </w:pPr>
      <w:r w:rsidRPr="00823AAA">
        <w:rPr>
          <w:rFonts w:ascii="Adagio_Slab" w:hAnsi="Adagio_Slab" w:cs="Arial"/>
          <w:sz w:val="20"/>
          <w:szCs w:val="20"/>
        </w:rPr>
        <w:t>należymy wraz z wykonawcą, który złożył ofertę – dane wykonawcy:  ___________________________________________________ do tej samej grupy kapitałowej</w:t>
      </w:r>
      <w:r w:rsidR="009C2110" w:rsidRPr="00823AAA">
        <w:rPr>
          <w:rFonts w:ascii="Adagio_Slab" w:hAnsi="Adagio_Slab" w:cs="Arial"/>
          <w:sz w:val="20"/>
          <w:szCs w:val="20"/>
        </w:rPr>
        <w:t>**.</w:t>
      </w:r>
    </w:p>
    <w:p w14:paraId="4EA1DDED" w14:textId="77777777" w:rsidR="00CC7AE5" w:rsidRPr="00823AAA" w:rsidRDefault="00CC7AE5" w:rsidP="00CC7AE5">
      <w:pPr>
        <w:spacing w:line="360" w:lineRule="auto"/>
        <w:ind w:left="370"/>
        <w:jc w:val="both"/>
        <w:rPr>
          <w:rFonts w:ascii="Adagio_Slab" w:hAnsi="Adagio_Slab" w:cs="Arial"/>
          <w:sz w:val="20"/>
          <w:szCs w:val="20"/>
        </w:rPr>
      </w:pPr>
      <w:r w:rsidRPr="00823AAA">
        <w:rPr>
          <w:rFonts w:ascii="Adagio_Slab" w:hAnsi="Adagio_Slab" w:cs="Arial"/>
          <w:sz w:val="20"/>
          <w:szCs w:val="20"/>
        </w:rPr>
        <w:t xml:space="preserve">Nie podlegamy jednak wykluczeniu w trybie art. </w:t>
      </w:r>
      <w:r w:rsidR="009C2110" w:rsidRPr="00823AAA">
        <w:rPr>
          <w:rFonts w:ascii="Adagio_Slab" w:hAnsi="Adagio_Slab" w:cs="Arial"/>
          <w:sz w:val="20"/>
          <w:szCs w:val="20"/>
        </w:rPr>
        <w:t>108</w:t>
      </w:r>
      <w:r w:rsidRPr="00823AAA">
        <w:rPr>
          <w:rFonts w:ascii="Adagio_Slab" w:hAnsi="Adagio_Slab" w:cs="Arial"/>
          <w:sz w:val="20"/>
          <w:szCs w:val="20"/>
        </w:rPr>
        <w:t xml:space="preserve"> ust 1 pkt </w:t>
      </w:r>
      <w:r w:rsidR="009C2110" w:rsidRPr="00823AAA">
        <w:rPr>
          <w:rFonts w:ascii="Adagio_Slab" w:hAnsi="Adagio_Slab" w:cs="Arial"/>
          <w:sz w:val="20"/>
          <w:szCs w:val="20"/>
        </w:rPr>
        <w:t>5</w:t>
      </w:r>
      <w:r w:rsidRPr="00823AAA">
        <w:rPr>
          <w:rFonts w:ascii="Adagio_Slab" w:hAnsi="Adagio_Slab" w:cs="Arial"/>
          <w:sz w:val="20"/>
          <w:szCs w:val="20"/>
        </w:rPr>
        <w:t xml:space="preserve"> ustawy </w:t>
      </w:r>
      <w:proofErr w:type="spellStart"/>
      <w:r w:rsidRPr="00823AAA">
        <w:rPr>
          <w:rFonts w:ascii="Adagio_Slab" w:hAnsi="Adagio_Slab" w:cs="Arial"/>
          <w:sz w:val="20"/>
          <w:szCs w:val="20"/>
        </w:rPr>
        <w:t>Pzp</w:t>
      </w:r>
      <w:proofErr w:type="spellEnd"/>
      <w:r w:rsidRPr="00823AAA">
        <w:rPr>
          <w:rFonts w:ascii="Adagio_Slab" w:hAnsi="Adagio_Slab" w:cs="Arial"/>
          <w:sz w:val="20"/>
          <w:szCs w:val="20"/>
        </w:rPr>
        <w:t xml:space="preserve">. ponieważ </w:t>
      </w:r>
      <w:r w:rsidR="009C2110" w:rsidRPr="00823AAA">
        <w:rPr>
          <w:rFonts w:ascii="Adagio_Slab" w:hAnsi="Adagio_Slab" w:cs="Arial"/>
          <w:sz w:val="20"/>
          <w:szCs w:val="20"/>
        </w:rPr>
        <w:t>przygotowaliśmy te oferty niezależnie od siebie</w:t>
      </w:r>
      <w:r w:rsidRPr="00823AAA">
        <w:rPr>
          <w:rFonts w:ascii="Adagio_Slab" w:hAnsi="Adagio_Slab" w:cs="Arial"/>
          <w:sz w:val="20"/>
          <w:szCs w:val="20"/>
        </w:rPr>
        <w:t xml:space="preserve">, na dowód czego </w:t>
      </w:r>
      <w:r w:rsidR="00A05A2D" w:rsidRPr="00823AAA">
        <w:rPr>
          <w:rFonts w:ascii="Adagio_Slab" w:hAnsi="Adagio_Slab" w:cs="Arial"/>
          <w:sz w:val="20"/>
          <w:szCs w:val="20"/>
        </w:rPr>
        <w:t>załączamy stosowne wyjaśnienia.</w:t>
      </w:r>
      <w:r w:rsidRPr="00823AAA">
        <w:rPr>
          <w:rFonts w:ascii="Adagio_Slab" w:hAnsi="Adagio_Slab" w:cs="Arial"/>
          <w:sz w:val="20"/>
          <w:szCs w:val="20"/>
        </w:rPr>
        <w:t xml:space="preserve"> </w:t>
      </w:r>
    </w:p>
    <w:p w14:paraId="32CBA60A" w14:textId="77777777" w:rsidR="009C2110" w:rsidRPr="00823AAA" w:rsidRDefault="009C2110" w:rsidP="00CC7AE5">
      <w:pPr>
        <w:spacing w:line="360" w:lineRule="auto"/>
        <w:jc w:val="both"/>
        <w:rPr>
          <w:rFonts w:ascii="Adagio_Slab" w:hAnsi="Adagio_Slab" w:cs="Arial"/>
          <w:sz w:val="20"/>
          <w:szCs w:val="20"/>
        </w:rPr>
      </w:pPr>
    </w:p>
    <w:p w14:paraId="49AD9869" w14:textId="77777777" w:rsidR="009C2110" w:rsidRPr="00823AAA" w:rsidRDefault="009C2110" w:rsidP="00CC7AE5">
      <w:pPr>
        <w:spacing w:line="360" w:lineRule="auto"/>
        <w:jc w:val="both"/>
        <w:rPr>
          <w:rFonts w:ascii="Adagio_Slab" w:hAnsi="Adagio_Slab" w:cs="Arial"/>
          <w:sz w:val="20"/>
          <w:szCs w:val="20"/>
        </w:rPr>
      </w:pPr>
    </w:p>
    <w:p w14:paraId="23BCD8A0" w14:textId="77777777" w:rsidR="009C2110" w:rsidRPr="00823AAA" w:rsidRDefault="009C2110" w:rsidP="009C2110">
      <w:pPr>
        <w:spacing w:line="360" w:lineRule="auto"/>
        <w:jc w:val="both"/>
        <w:rPr>
          <w:rFonts w:ascii="Adagio_Slab" w:hAnsi="Adagio_Slab" w:cs="Arial"/>
          <w:sz w:val="20"/>
          <w:szCs w:val="20"/>
        </w:rPr>
      </w:pPr>
      <w:r w:rsidRPr="00823AAA">
        <w:rPr>
          <w:rFonts w:ascii="Adagio_Slab" w:hAnsi="Adagio_Slab" w:cs="Arial"/>
          <w:sz w:val="20"/>
          <w:szCs w:val="20"/>
        </w:rPr>
        <w:t>* zaznaczyć właściwe</w:t>
      </w:r>
    </w:p>
    <w:p w14:paraId="1ECF3BDB" w14:textId="6ECD2383" w:rsidR="00CC7AE5" w:rsidRPr="00823AAA" w:rsidRDefault="009C2110" w:rsidP="00CC7AE5">
      <w:pPr>
        <w:spacing w:line="360" w:lineRule="auto"/>
        <w:jc w:val="both"/>
        <w:rPr>
          <w:rFonts w:ascii="Adagio_Slab" w:hAnsi="Adagio_Slab" w:cs="Arial"/>
          <w:sz w:val="20"/>
          <w:szCs w:val="20"/>
        </w:rPr>
      </w:pPr>
      <w:r w:rsidRPr="00823AAA">
        <w:rPr>
          <w:rFonts w:ascii="Adagio_Slab" w:hAnsi="Adagio_Slab" w:cs="Arial"/>
          <w:sz w:val="20"/>
          <w:szCs w:val="20"/>
        </w:rPr>
        <w:t xml:space="preserve">** pojęcie grupy kapitałowej w rozumieniu ustawy z dnia 16 lutego 2007 r. o ochronie konkurencji </w:t>
      </w:r>
      <w:r w:rsidR="00B63E36">
        <w:rPr>
          <w:rFonts w:ascii="Adagio_Slab" w:hAnsi="Adagio_Slab" w:cs="Arial"/>
          <w:sz w:val="20"/>
          <w:szCs w:val="20"/>
        </w:rPr>
        <w:br/>
      </w:r>
      <w:r w:rsidRPr="00823AAA">
        <w:rPr>
          <w:rFonts w:ascii="Adagio_Slab" w:hAnsi="Adagio_Slab" w:cs="Arial"/>
          <w:sz w:val="20"/>
          <w:szCs w:val="20"/>
        </w:rPr>
        <w:t>i konsumentów (Dz. U. z 2015 r. poz. 184, 1618 i 1634)*</w:t>
      </w:r>
    </w:p>
    <w:p w14:paraId="0F381036" w14:textId="77777777" w:rsidR="00CC7AE5" w:rsidRPr="00823AAA" w:rsidRDefault="00CC7AE5" w:rsidP="00CC7AE5">
      <w:pPr>
        <w:spacing w:line="360" w:lineRule="auto"/>
        <w:ind w:firstLine="708"/>
        <w:jc w:val="both"/>
        <w:rPr>
          <w:rFonts w:ascii="Adagio_Slab" w:hAnsi="Adagio_Slab" w:cs="Arial"/>
          <w:sz w:val="20"/>
          <w:szCs w:val="20"/>
        </w:rPr>
      </w:pPr>
    </w:p>
    <w:p w14:paraId="74D29E50" w14:textId="77777777" w:rsidR="00CC7AE5" w:rsidRPr="00823AAA" w:rsidRDefault="00CC7AE5" w:rsidP="00CC7AE5">
      <w:pPr>
        <w:spacing w:line="360" w:lineRule="auto"/>
        <w:jc w:val="both"/>
        <w:rPr>
          <w:rFonts w:ascii="Adagio_Slab" w:hAnsi="Adagio_Slab" w:cs="Arial"/>
          <w:sz w:val="20"/>
          <w:szCs w:val="20"/>
        </w:rPr>
      </w:pPr>
    </w:p>
    <w:p w14:paraId="4F1053D4" w14:textId="77777777" w:rsidR="000540C5" w:rsidRPr="00823AAA" w:rsidRDefault="000540C5" w:rsidP="000540C5">
      <w:pPr>
        <w:pStyle w:val="Zwykytekst1"/>
        <w:spacing w:before="120"/>
        <w:jc w:val="both"/>
        <w:rPr>
          <w:rFonts w:ascii="Adagio_Slab" w:hAnsi="Adagio_Slab" w:cs="Arial"/>
          <w:color w:val="000000"/>
        </w:rPr>
      </w:pPr>
    </w:p>
    <w:p w14:paraId="406CD417" w14:textId="77777777" w:rsidR="00835D08" w:rsidRPr="00823AAA" w:rsidRDefault="00835D08" w:rsidP="00796D11">
      <w:pPr>
        <w:pStyle w:val="Zwykytekst3"/>
        <w:spacing w:before="120"/>
        <w:rPr>
          <w:rFonts w:ascii="Adagio_Slab" w:hAnsi="Adagio_Slab" w:cs="Arial"/>
        </w:rPr>
      </w:pPr>
    </w:p>
    <w:p w14:paraId="2A115BA9" w14:textId="77777777" w:rsidR="005F11AB" w:rsidRPr="00823AAA" w:rsidRDefault="005F11AB" w:rsidP="00796D11">
      <w:pPr>
        <w:pStyle w:val="Zwykytekst3"/>
        <w:spacing w:before="120"/>
        <w:rPr>
          <w:rFonts w:ascii="Adagio_Slab" w:hAnsi="Adagio_Slab" w:cs="Arial"/>
        </w:rPr>
      </w:pPr>
    </w:p>
    <w:p w14:paraId="76F62C0C" w14:textId="77777777" w:rsidR="005F11AB" w:rsidRPr="00823AAA" w:rsidRDefault="005F11AB" w:rsidP="00796D11">
      <w:pPr>
        <w:pStyle w:val="Zwykytekst3"/>
        <w:spacing w:before="120"/>
        <w:rPr>
          <w:rFonts w:ascii="Adagio_Slab" w:hAnsi="Adagio_Slab" w:cs="Arial"/>
        </w:rPr>
      </w:pPr>
    </w:p>
    <w:p w14:paraId="5D04B767" w14:textId="77777777" w:rsidR="004B6CCD" w:rsidRPr="00823AAA" w:rsidRDefault="004B6CCD" w:rsidP="00796D11">
      <w:pPr>
        <w:pStyle w:val="Zwykytekst3"/>
        <w:spacing w:before="120"/>
        <w:rPr>
          <w:rFonts w:ascii="Adagio_Slab" w:hAnsi="Adagio_Slab" w:cs="Arial"/>
        </w:rPr>
      </w:pPr>
    </w:p>
    <w:p w14:paraId="18FCCBC1" w14:textId="77777777" w:rsidR="004B6CCD" w:rsidRPr="00823AAA" w:rsidRDefault="004B6CCD" w:rsidP="00796D11">
      <w:pPr>
        <w:pStyle w:val="Zwykytekst3"/>
        <w:spacing w:before="120"/>
        <w:rPr>
          <w:rFonts w:ascii="Adagio_Slab" w:hAnsi="Adagio_Slab" w:cs="Arial"/>
        </w:rPr>
      </w:pPr>
    </w:p>
    <w:p w14:paraId="35215CB8" w14:textId="77777777" w:rsidR="00967E9C" w:rsidRPr="00823AAA" w:rsidRDefault="00967E9C" w:rsidP="00796D11">
      <w:pPr>
        <w:pStyle w:val="Zwykytekst3"/>
        <w:spacing w:before="120"/>
        <w:rPr>
          <w:rFonts w:ascii="Adagio_Slab" w:hAnsi="Adagio_Slab" w:cs="Arial"/>
        </w:rPr>
      </w:pPr>
    </w:p>
    <w:p w14:paraId="5BEEBBC2" w14:textId="77777777" w:rsidR="00112D89" w:rsidRPr="00823AAA" w:rsidRDefault="00112D89" w:rsidP="00796D11">
      <w:pPr>
        <w:pStyle w:val="Zwykytekst3"/>
        <w:spacing w:before="120"/>
        <w:rPr>
          <w:rFonts w:ascii="Adagio_Slab" w:hAnsi="Adagio_Slab" w:cs="Arial"/>
        </w:rPr>
      </w:pPr>
    </w:p>
    <w:p w14:paraId="70A5F52A" w14:textId="77777777" w:rsidR="00560322" w:rsidRPr="00823AAA" w:rsidRDefault="00560322" w:rsidP="004B6CCD">
      <w:pPr>
        <w:pStyle w:val="Zwykytekst3"/>
        <w:spacing w:before="120"/>
        <w:jc w:val="center"/>
        <w:rPr>
          <w:rFonts w:ascii="Adagio_Slab" w:hAnsi="Adagio_Slab" w:cs="Arial"/>
          <w:b/>
          <w:bCs/>
        </w:rPr>
      </w:pPr>
    </w:p>
    <w:p w14:paraId="29BB377B" w14:textId="77777777" w:rsidR="00560322" w:rsidRPr="00823AAA" w:rsidRDefault="00560322" w:rsidP="004B6CCD">
      <w:pPr>
        <w:pStyle w:val="Zwykytekst3"/>
        <w:spacing w:before="120"/>
        <w:jc w:val="center"/>
        <w:rPr>
          <w:rFonts w:ascii="Adagio_Slab" w:hAnsi="Adagio_Slab" w:cs="Arial"/>
          <w:b/>
          <w:bCs/>
        </w:rPr>
      </w:pPr>
    </w:p>
    <w:p w14:paraId="0E4C40D4" w14:textId="77777777" w:rsidR="00560322" w:rsidRPr="00823AAA" w:rsidRDefault="00560322" w:rsidP="004B6CCD">
      <w:pPr>
        <w:pStyle w:val="Zwykytekst3"/>
        <w:spacing w:before="120"/>
        <w:jc w:val="center"/>
        <w:rPr>
          <w:rFonts w:ascii="Adagio_Slab" w:hAnsi="Adagio_Slab" w:cs="Arial"/>
          <w:b/>
          <w:bCs/>
        </w:rPr>
      </w:pPr>
    </w:p>
    <w:p w14:paraId="1E5FC202" w14:textId="77777777" w:rsidR="00560322" w:rsidRPr="00823AAA" w:rsidRDefault="00560322" w:rsidP="004B6CCD">
      <w:pPr>
        <w:pStyle w:val="Zwykytekst3"/>
        <w:spacing w:before="120"/>
        <w:jc w:val="center"/>
        <w:rPr>
          <w:rFonts w:ascii="Adagio_Slab" w:hAnsi="Adagio_Slab" w:cs="Arial"/>
          <w:b/>
          <w:bCs/>
        </w:rPr>
      </w:pPr>
    </w:p>
    <w:p w14:paraId="5AA29B05" w14:textId="77777777" w:rsidR="00560322" w:rsidRPr="00823AAA" w:rsidRDefault="00560322" w:rsidP="004B6CCD">
      <w:pPr>
        <w:pStyle w:val="Zwykytekst3"/>
        <w:spacing w:before="120"/>
        <w:jc w:val="center"/>
        <w:rPr>
          <w:rFonts w:ascii="Adagio_Slab" w:hAnsi="Adagio_Slab" w:cs="Arial"/>
          <w:b/>
          <w:bCs/>
        </w:rPr>
      </w:pPr>
    </w:p>
    <w:p w14:paraId="2B21F5EB" w14:textId="77777777" w:rsidR="00D07C10" w:rsidRPr="00823AAA" w:rsidRDefault="00D07C10" w:rsidP="00D07C10">
      <w:pPr>
        <w:spacing w:before="120"/>
        <w:jc w:val="center"/>
        <w:rPr>
          <w:rFonts w:ascii="Adagio_Slab" w:hAnsi="Adagio_Slab" w:cs="Arial"/>
          <w:b/>
          <w:bCs/>
          <w:sz w:val="20"/>
          <w:szCs w:val="20"/>
          <w:lang w:eastAsia="ar-SA"/>
        </w:rPr>
      </w:pPr>
      <w:r w:rsidRPr="00823AAA">
        <w:rPr>
          <w:rFonts w:ascii="Adagio_Slab" w:hAnsi="Adagio_Slab" w:cs="Arial"/>
          <w:b/>
          <w:bCs/>
          <w:sz w:val="20"/>
          <w:szCs w:val="20"/>
          <w:lang w:eastAsia="ar-SA"/>
        </w:rPr>
        <w:t>Tom II</w:t>
      </w:r>
    </w:p>
    <w:p w14:paraId="50E40FD0" w14:textId="77777777" w:rsidR="00D07C10" w:rsidRPr="00823AAA" w:rsidRDefault="00D07C10" w:rsidP="00D07C10">
      <w:pPr>
        <w:spacing w:before="120"/>
        <w:jc w:val="center"/>
        <w:rPr>
          <w:rFonts w:ascii="Adagio_Slab" w:hAnsi="Adagio_Slab" w:cs="Arial"/>
          <w:b/>
          <w:bCs/>
          <w:sz w:val="20"/>
          <w:szCs w:val="20"/>
          <w:lang w:eastAsia="ar-SA"/>
        </w:rPr>
      </w:pPr>
    </w:p>
    <w:p w14:paraId="583F776D" w14:textId="77777777" w:rsidR="00D07C10" w:rsidRPr="00823AAA" w:rsidRDefault="00D07C10" w:rsidP="00D07C10">
      <w:pPr>
        <w:spacing w:line="360" w:lineRule="auto"/>
        <w:jc w:val="center"/>
        <w:rPr>
          <w:rFonts w:ascii="Adagio_Slab" w:hAnsi="Adagio_Slab" w:cs="Arial"/>
          <w:b/>
          <w:bCs/>
          <w:sz w:val="20"/>
          <w:szCs w:val="20"/>
        </w:rPr>
      </w:pPr>
      <w:r w:rsidRPr="00823AAA">
        <w:rPr>
          <w:rFonts w:ascii="Adagio_Slab" w:hAnsi="Adagio_Slab" w:cs="Arial"/>
          <w:b/>
          <w:bCs/>
          <w:sz w:val="20"/>
          <w:szCs w:val="20"/>
        </w:rPr>
        <w:t>PROJEKTOWANE POSTANOWIENIA UMOWY</w:t>
      </w:r>
    </w:p>
    <w:p w14:paraId="15D57AC6" w14:textId="77777777" w:rsidR="00D07C10" w:rsidRPr="00823AAA" w:rsidRDefault="00D07C10" w:rsidP="00D07C10">
      <w:pPr>
        <w:spacing w:line="360" w:lineRule="auto"/>
        <w:jc w:val="center"/>
        <w:rPr>
          <w:rFonts w:ascii="Adagio_Slab" w:eastAsia="Calibri" w:hAnsi="Adagio_Slab" w:cs="Arial"/>
          <w:color w:val="000000"/>
          <w:sz w:val="20"/>
          <w:szCs w:val="20"/>
        </w:rPr>
      </w:pPr>
    </w:p>
    <w:p w14:paraId="39D3C02B"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0B7FFAFB"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47CC1BFE"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7C5AAA93"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3D4EB84C"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10010EDC"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13A3B9D5"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0B1CE4CB"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6E81ED00"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096E0E1E"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5E2044C7"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16FB62C2"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4508657F"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6E2A9BBD"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73A5A35C"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3478EA72"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1DC6F228"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74449ABB"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06F0EC9A"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63B17C60" w14:textId="77777777" w:rsidR="001737EC" w:rsidRPr="00823AAA" w:rsidRDefault="001737EC" w:rsidP="00D07C10">
      <w:pPr>
        <w:spacing w:line="360" w:lineRule="auto"/>
        <w:jc w:val="both"/>
        <w:rPr>
          <w:rFonts w:ascii="Adagio_Slab" w:eastAsia="Calibri" w:hAnsi="Adagio_Slab" w:cs="Arial"/>
          <w:color w:val="000000"/>
          <w:sz w:val="20"/>
          <w:szCs w:val="20"/>
        </w:rPr>
      </w:pPr>
    </w:p>
    <w:p w14:paraId="2AFD6411" w14:textId="77777777" w:rsidR="001737EC" w:rsidRPr="00823AAA" w:rsidRDefault="001737EC" w:rsidP="00D07C10">
      <w:pPr>
        <w:spacing w:line="360" w:lineRule="auto"/>
        <w:jc w:val="both"/>
        <w:rPr>
          <w:rFonts w:ascii="Adagio_Slab" w:eastAsia="Calibri" w:hAnsi="Adagio_Slab" w:cs="Arial"/>
          <w:color w:val="000000"/>
          <w:sz w:val="20"/>
          <w:szCs w:val="20"/>
        </w:rPr>
      </w:pPr>
    </w:p>
    <w:p w14:paraId="55F496F3" w14:textId="77777777" w:rsidR="001737EC" w:rsidRPr="00823AAA" w:rsidRDefault="001737EC" w:rsidP="00D07C10">
      <w:pPr>
        <w:spacing w:line="360" w:lineRule="auto"/>
        <w:jc w:val="both"/>
        <w:rPr>
          <w:rFonts w:ascii="Adagio_Slab" w:eastAsia="Calibri" w:hAnsi="Adagio_Slab" w:cs="Arial"/>
          <w:color w:val="000000"/>
          <w:sz w:val="20"/>
          <w:szCs w:val="20"/>
        </w:rPr>
      </w:pPr>
    </w:p>
    <w:p w14:paraId="234FB9A7" w14:textId="77777777" w:rsidR="001737EC" w:rsidRPr="00823AAA" w:rsidRDefault="001737EC" w:rsidP="00D07C10">
      <w:pPr>
        <w:spacing w:line="360" w:lineRule="auto"/>
        <w:jc w:val="both"/>
        <w:rPr>
          <w:rFonts w:ascii="Adagio_Slab" w:eastAsia="Calibri" w:hAnsi="Adagio_Slab" w:cs="Arial"/>
          <w:color w:val="000000"/>
          <w:sz w:val="20"/>
          <w:szCs w:val="20"/>
        </w:rPr>
      </w:pPr>
    </w:p>
    <w:p w14:paraId="4491F92F"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2F115EC9" w14:textId="77777777" w:rsidR="00D07C10" w:rsidRPr="00823AAA" w:rsidRDefault="00D07C10" w:rsidP="00D07C10">
      <w:pPr>
        <w:spacing w:line="360" w:lineRule="auto"/>
        <w:jc w:val="both"/>
        <w:rPr>
          <w:rFonts w:ascii="Adagio_Slab" w:eastAsia="Calibri" w:hAnsi="Adagio_Slab" w:cs="Arial"/>
          <w:color w:val="000000"/>
          <w:sz w:val="20"/>
          <w:szCs w:val="20"/>
        </w:rPr>
      </w:pPr>
    </w:p>
    <w:p w14:paraId="486E0F46" w14:textId="77777777" w:rsidR="00D542DF" w:rsidRPr="00801B07" w:rsidRDefault="00D542DF" w:rsidP="00D542DF">
      <w:pPr>
        <w:pStyle w:val="Nagwek1"/>
        <w:spacing w:before="0" w:after="0" w:line="360" w:lineRule="auto"/>
        <w:ind w:left="2124" w:firstLine="708"/>
        <w:rPr>
          <w:rFonts w:asciiTheme="minorHAnsi" w:hAnsiTheme="minorHAnsi" w:cs="Arial"/>
          <w:sz w:val="20"/>
        </w:rPr>
      </w:pPr>
      <w:bookmarkStart w:id="6" w:name="_Hlk72919225"/>
      <w:r w:rsidRPr="00801B07">
        <w:rPr>
          <w:rFonts w:asciiTheme="minorHAnsi" w:hAnsiTheme="minorHAnsi" w:cs="Arial"/>
          <w:sz w:val="20"/>
        </w:rPr>
        <w:t>PROJEKT UMOWY nr…..</w:t>
      </w:r>
    </w:p>
    <w:p w14:paraId="414CCA7E"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 xml:space="preserve">W dniu .................... 2022 roku w Warszawie, pomiędzy: </w:t>
      </w:r>
    </w:p>
    <w:p w14:paraId="3A012A5A" w14:textId="77777777" w:rsidR="00D542DF" w:rsidRPr="00801B07" w:rsidRDefault="00D542DF" w:rsidP="00D542DF">
      <w:pPr>
        <w:spacing w:line="360" w:lineRule="auto"/>
        <w:jc w:val="both"/>
        <w:rPr>
          <w:rFonts w:asciiTheme="minorHAnsi" w:hAnsiTheme="minorHAnsi" w:cs="Arial"/>
          <w:sz w:val="20"/>
          <w:szCs w:val="20"/>
        </w:rPr>
      </w:pPr>
    </w:p>
    <w:p w14:paraId="59C28BB8"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 xml:space="preserve">Politechniką Warszawską, Wydziałem Mechanicznym Energetyki i Lotnictwa,   00-665 Warszawa, </w:t>
      </w:r>
      <w:r w:rsidRPr="00801B07">
        <w:rPr>
          <w:rFonts w:asciiTheme="minorHAnsi" w:hAnsiTheme="minorHAnsi" w:cs="Arial"/>
          <w:sz w:val="20"/>
          <w:szCs w:val="20"/>
        </w:rPr>
        <w:br/>
        <w:t>ul. Nowowiejska 24, NIP: 525-000-58-34, Regon: 000001554,</w:t>
      </w:r>
      <w:r>
        <w:rPr>
          <w:rFonts w:asciiTheme="minorHAnsi" w:hAnsiTheme="minorHAnsi" w:cs="Arial"/>
          <w:sz w:val="20"/>
          <w:szCs w:val="20"/>
        </w:rPr>
        <w:t xml:space="preserve"> BDO 000150706,</w:t>
      </w:r>
      <w:r w:rsidRPr="00801B07">
        <w:rPr>
          <w:rFonts w:asciiTheme="minorHAnsi" w:hAnsiTheme="minorHAnsi" w:cs="Arial"/>
          <w:sz w:val="20"/>
          <w:szCs w:val="20"/>
        </w:rPr>
        <w:t xml:space="preserve"> zwaną dalej </w:t>
      </w:r>
      <w:r w:rsidRPr="00801B07">
        <w:rPr>
          <w:rFonts w:asciiTheme="minorHAnsi" w:hAnsiTheme="minorHAnsi" w:cs="Arial"/>
          <w:b/>
          <w:bCs/>
          <w:sz w:val="20"/>
          <w:szCs w:val="20"/>
        </w:rPr>
        <w:t>„ZAMAWIAJĄCYM”</w:t>
      </w:r>
      <w:r w:rsidRPr="00801B07">
        <w:rPr>
          <w:rFonts w:asciiTheme="minorHAnsi" w:hAnsiTheme="minorHAnsi" w:cs="Arial"/>
          <w:sz w:val="20"/>
          <w:szCs w:val="20"/>
        </w:rPr>
        <w:t xml:space="preserve">, reprezentowaną przez: Dziekana Wydziału Mechanicznego Energetyki i Lotnictwa Politechniki Warszawskiej Pana prof. dr. hab. inż. Janusza Frączka – działający  z upoważnienia Rektora Politechniki Warszawskiej </w:t>
      </w:r>
      <w:r w:rsidRPr="00801B07">
        <w:rPr>
          <w:rFonts w:asciiTheme="minorHAnsi" w:hAnsiTheme="minorHAnsi"/>
          <w:sz w:val="20"/>
          <w:szCs w:val="20"/>
        </w:rPr>
        <w:t>nr …………..… z dn. …….</w:t>
      </w:r>
    </w:p>
    <w:p w14:paraId="1777078F"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a</w:t>
      </w:r>
    </w:p>
    <w:p w14:paraId="4C69BA23" w14:textId="77777777" w:rsidR="00D542DF" w:rsidRPr="00801B07" w:rsidRDefault="00FD0BDB" w:rsidP="00D542DF">
      <w:pPr>
        <w:spacing w:line="360" w:lineRule="auto"/>
        <w:jc w:val="both"/>
        <w:rPr>
          <w:rFonts w:asciiTheme="minorHAnsi" w:hAnsiTheme="minorHAnsi" w:cs="Arial"/>
          <w:sz w:val="20"/>
          <w:szCs w:val="20"/>
        </w:rPr>
      </w:pPr>
      <w:r>
        <w:rPr>
          <w:rFonts w:asciiTheme="minorHAnsi" w:hAnsiTheme="minorHAnsi" w:cs="Arial"/>
          <w:sz w:val="20"/>
          <w:szCs w:val="20"/>
        </w:rPr>
        <w:t>.......</w:t>
      </w:r>
      <w:r w:rsidR="00D542DF" w:rsidRPr="00801B07">
        <w:rPr>
          <w:rFonts w:asciiTheme="minorHAnsi" w:hAnsiTheme="minorHAnsi" w:cs="Arial"/>
          <w:sz w:val="20"/>
          <w:szCs w:val="20"/>
        </w:rPr>
        <w:t>.......................... zwaną dalej „</w:t>
      </w:r>
      <w:r w:rsidR="00D542DF" w:rsidRPr="00801B07">
        <w:rPr>
          <w:rFonts w:asciiTheme="minorHAnsi" w:hAnsiTheme="minorHAnsi" w:cs="Arial"/>
          <w:b/>
          <w:bCs/>
          <w:sz w:val="20"/>
          <w:szCs w:val="20"/>
        </w:rPr>
        <w:t>WYKONAWCĄ</w:t>
      </w:r>
      <w:r w:rsidR="00D542DF" w:rsidRPr="00801B07">
        <w:rPr>
          <w:rFonts w:asciiTheme="minorHAnsi" w:hAnsiTheme="minorHAnsi" w:cs="Arial"/>
          <w:sz w:val="20"/>
          <w:szCs w:val="20"/>
        </w:rPr>
        <w:t>”, wpisaną do ............................ pod numerem ..........................., prowadzonego przez ........................., NIP: ..................................., Regon ........................</w:t>
      </w:r>
    </w:p>
    <w:p w14:paraId="0F16AB9B" w14:textId="77777777" w:rsidR="00D542DF" w:rsidRPr="00801B07" w:rsidRDefault="00D542DF" w:rsidP="00D542DF">
      <w:pPr>
        <w:spacing w:line="360" w:lineRule="auto"/>
        <w:jc w:val="both"/>
        <w:rPr>
          <w:rFonts w:asciiTheme="minorHAnsi" w:hAnsiTheme="minorHAnsi" w:cs="Arial"/>
          <w:sz w:val="20"/>
          <w:szCs w:val="20"/>
        </w:rPr>
      </w:pPr>
    </w:p>
    <w:p w14:paraId="73C21972" w14:textId="77777777" w:rsidR="00D542DF" w:rsidRPr="00801B07" w:rsidRDefault="00D542DF" w:rsidP="00D542DF">
      <w:pPr>
        <w:pStyle w:val="Tekstpodstawowy"/>
        <w:spacing w:line="360" w:lineRule="auto"/>
        <w:jc w:val="both"/>
        <w:rPr>
          <w:rFonts w:asciiTheme="minorHAnsi" w:hAnsiTheme="minorHAnsi"/>
          <w:sz w:val="20"/>
        </w:rPr>
      </w:pPr>
      <w:r w:rsidRPr="00801B07">
        <w:rPr>
          <w:rFonts w:asciiTheme="minorHAnsi" w:hAnsiTheme="minorHAnsi"/>
          <w:sz w:val="20"/>
        </w:rPr>
        <w:t>W wyniku przeprowadzenia postępowania o udzielenie zamówienia publicznego</w:t>
      </w:r>
      <w:r w:rsidRPr="00801B07">
        <w:rPr>
          <w:rFonts w:asciiTheme="minorHAnsi" w:hAnsiTheme="minorHAnsi"/>
          <w:bCs/>
          <w:sz w:val="20"/>
        </w:rPr>
        <w:t xml:space="preserve"> </w:t>
      </w:r>
      <w:r w:rsidRPr="00801B07">
        <w:rPr>
          <w:rFonts w:asciiTheme="minorHAnsi" w:hAnsiTheme="minorHAnsi"/>
          <w:sz w:val="20"/>
        </w:rPr>
        <w:t xml:space="preserve">- zgodnie z </w:t>
      </w:r>
      <w:r w:rsidRPr="00801B07">
        <w:rPr>
          <w:rFonts w:asciiTheme="minorHAnsi" w:hAnsiTheme="minorHAnsi"/>
          <w:bCs/>
          <w:sz w:val="20"/>
        </w:rPr>
        <w:t xml:space="preserve">art. 132 </w:t>
      </w:r>
      <w:r w:rsidRPr="00801B07">
        <w:rPr>
          <w:rFonts w:asciiTheme="minorHAnsi" w:hAnsiTheme="minorHAnsi"/>
          <w:sz w:val="20"/>
        </w:rPr>
        <w:t>ustawy Prawo zamówień publicznych z dnia 11 września 2019 (Dz. U. z 20</w:t>
      </w:r>
      <w:r>
        <w:rPr>
          <w:rFonts w:asciiTheme="minorHAnsi" w:hAnsiTheme="minorHAnsi"/>
          <w:sz w:val="20"/>
        </w:rPr>
        <w:t>21</w:t>
      </w:r>
      <w:r w:rsidRPr="00801B07">
        <w:rPr>
          <w:rFonts w:asciiTheme="minorHAnsi" w:hAnsiTheme="minorHAnsi"/>
          <w:sz w:val="20"/>
        </w:rPr>
        <w:t xml:space="preserve"> r. poz. </w:t>
      </w:r>
      <w:r>
        <w:rPr>
          <w:rFonts w:asciiTheme="minorHAnsi" w:hAnsiTheme="minorHAnsi"/>
          <w:sz w:val="20"/>
        </w:rPr>
        <w:t>1129</w:t>
      </w:r>
      <w:r w:rsidRPr="00801B07">
        <w:rPr>
          <w:rFonts w:asciiTheme="minorHAnsi" w:hAnsiTheme="minorHAnsi"/>
          <w:sz w:val="20"/>
        </w:rPr>
        <w:t xml:space="preserve"> z </w:t>
      </w:r>
      <w:proofErr w:type="spellStart"/>
      <w:r w:rsidRPr="00801B07">
        <w:rPr>
          <w:rFonts w:asciiTheme="minorHAnsi" w:hAnsiTheme="minorHAnsi"/>
          <w:sz w:val="20"/>
        </w:rPr>
        <w:t>późn</w:t>
      </w:r>
      <w:proofErr w:type="spellEnd"/>
      <w:r w:rsidRPr="00801B07">
        <w:rPr>
          <w:rFonts w:asciiTheme="minorHAnsi" w:hAnsiTheme="minorHAnsi"/>
          <w:sz w:val="20"/>
        </w:rPr>
        <w:t xml:space="preserve">. </w:t>
      </w:r>
      <w:proofErr w:type="spellStart"/>
      <w:r w:rsidRPr="00801B07">
        <w:rPr>
          <w:rFonts w:asciiTheme="minorHAnsi" w:hAnsiTheme="minorHAnsi"/>
          <w:sz w:val="20"/>
        </w:rPr>
        <w:t>zm</w:t>
      </w:r>
      <w:proofErr w:type="spellEnd"/>
      <w:r w:rsidRPr="00801B07">
        <w:rPr>
          <w:rFonts w:asciiTheme="minorHAnsi" w:hAnsiTheme="minorHAnsi"/>
          <w:sz w:val="20"/>
        </w:rPr>
        <w:t xml:space="preserve"> ) w trybie </w:t>
      </w:r>
      <w:r w:rsidRPr="00801B07">
        <w:rPr>
          <w:rFonts w:asciiTheme="minorHAnsi" w:hAnsiTheme="minorHAnsi"/>
          <w:bCs/>
          <w:sz w:val="20"/>
        </w:rPr>
        <w:t xml:space="preserve">przetargu nieograniczonego </w:t>
      </w:r>
      <w:r w:rsidRPr="00801B07">
        <w:rPr>
          <w:rFonts w:asciiTheme="minorHAnsi" w:hAnsiTheme="minorHAnsi"/>
          <w:sz w:val="20"/>
        </w:rPr>
        <w:t xml:space="preserve">nr (…) na </w:t>
      </w:r>
      <w:r w:rsidR="00151D24" w:rsidRPr="00151D24">
        <w:rPr>
          <w:rFonts w:asciiTheme="minorHAnsi" w:hAnsiTheme="minorHAnsi"/>
          <w:sz w:val="20"/>
        </w:rPr>
        <w:t>Dostawa Platformy badawczej na bazie samolotu certyfikowanego klasy do 800 kg (CS-LSA) w ramach realizacji projektu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Pr="00801B07">
        <w:rPr>
          <w:rFonts w:asciiTheme="minorHAnsi" w:hAnsiTheme="minorHAnsi"/>
          <w:sz w:val="20"/>
        </w:rPr>
        <w:t xml:space="preserve"> strony zawierają umowę następującej treści:</w:t>
      </w:r>
    </w:p>
    <w:p w14:paraId="785716D5" w14:textId="77777777" w:rsidR="00D542DF" w:rsidRPr="00FD0BDB" w:rsidRDefault="00D542DF" w:rsidP="00D542DF">
      <w:pPr>
        <w:pStyle w:val="Tekstpodstawowy21"/>
        <w:suppressAutoHyphens w:val="0"/>
        <w:spacing w:line="360" w:lineRule="auto"/>
        <w:jc w:val="center"/>
        <w:rPr>
          <w:rFonts w:asciiTheme="minorHAnsi" w:hAnsiTheme="minorHAnsi"/>
          <w:sz w:val="20"/>
          <w:szCs w:val="20"/>
        </w:rPr>
      </w:pPr>
      <w:r w:rsidRPr="00FD0BDB">
        <w:rPr>
          <w:rFonts w:asciiTheme="minorHAnsi" w:hAnsiTheme="minorHAnsi"/>
          <w:sz w:val="20"/>
          <w:szCs w:val="20"/>
        </w:rPr>
        <w:t>§ 1</w:t>
      </w:r>
    </w:p>
    <w:p w14:paraId="4013E34A" w14:textId="77777777" w:rsidR="00D542DF" w:rsidRPr="00801B07" w:rsidRDefault="00D542DF" w:rsidP="00D542DF">
      <w:pPr>
        <w:numPr>
          <w:ilvl w:val="0"/>
          <w:numId w:val="20"/>
        </w:numPr>
        <w:tabs>
          <w:tab w:val="num" w:pos="3600"/>
        </w:tabs>
        <w:spacing w:line="360" w:lineRule="auto"/>
        <w:ind w:left="0" w:firstLine="0"/>
        <w:jc w:val="both"/>
        <w:rPr>
          <w:rFonts w:asciiTheme="minorHAnsi" w:hAnsiTheme="minorHAnsi" w:cs="Arial"/>
          <w:sz w:val="20"/>
          <w:szCs w:val="20"/>
        </w:rPr>
      </w:pPr>
      <w:r w:rsidRPr="00801B07">
        <w:rPr>
          <w:rFonts w:asciiTheme="minorHAnsi" w:hAnsiTheme="minorHAnsi" w:cs="Arial"/>
          <w:sz w:val="20"/>
          <w:szCs w:val="20"/>
        </w:rPr>
        <w:t xml:space="preserve">Wykonawca zobowiązuje się dostarczyć Zamawiającemu, </w:t>
      </w:r>
      <w:r w:rsidRPr="00801B07">
        <w:rPr>
          <w:rFonts w:asciiTheme="minorHAnsi" w:hAnsiTheme="minorHAnsi" w:cs="Arial"/>
          <w:color w:val="0000FF"/>
          <w:sz w:val="20"/>
          <w:szCs w:val="20"/>
          <w:u w:val="single"/>
        </w:rPr>
        <w:t>……………………………………………………..</w:t>
      </w:r>
      <w:r w:rsidRPr="00801B07">
        <w:rPr>
          <w:rFonts w:asciiTheme="minorHAnsi" w:hAnsiTheme="minorHAnsi" w:cs="Arial"/>
          <w:color w:val="0000FF"/>
          <w:sz w:val="20"/>
          <w:szCs w:val="20"/>
        </w:rPr>
        <w:t xml:space="preserve"> </w:t>
      </w:r>
      <w:r w:rsidRPr="00801B07">
        <w:rPr>
          <w:rFonts w:asciiTheme="minorHAnsi" w:hAnsiTheme="minorHAnsi" w:cs="Arial"/>
          <w:sz w:val="20"/>
          <w:szCs w:val="20"/>
        </w:rPr>
        <w:t>zgodnie z ofertą z dnia .............................. roku, stanowiąca integralny załącznik do niniejszej umowy.</w:t>
      </w:r>
    </w:p>
    <w:p w14:paraId="560355BD" w14:textId="77777777" w:rsidR="00D542DF" w:rsidRPr="00801B07" w:rsidRDefault="00D542DF" w:rsidP="00D542DF">
      <w:pPr>
        <w:tabs>
          <w:tab w:val="left" w:pos="284"/>
        </w:tabs>
        <w:spacing w:line="360" w:lineRule="auto"/>
        <w:jc w:val="both"/>
        <w:rPr>
          <w:rFonts w:asciiTheme="minorHAnsi" w:hAnsiTheme="minorHAnsi" w:cs="Arial"/>
          <w:sz w:val="20"/>
          <w:szCs w:val="20"/>
        </w:rPr>
      </w:pPr>
      <w:r w:rsidRPr="00801B07">
        <w:rPr>
          <w:rFonts w:asciiTheme="minorHAnsi" w:hAnsiTheme="minorHAnsi" w:cs="Arial"/>
          <w:sz w:val="20"/>
          <w:szCs w:val="20"/>
        </w:rPr>
        <w:t>2. W przypadku wycofania oferowanego sprzętu ze sprzedaży/produkcji Zamawiający dopuszcza dostawę sprzętu, o parametrach nie gorszych niż podane w ofercie, zgodnego ze Specyfikacją Warunków Zamówienia, za tą samą cenę .</w:t>
      </w:r>
    </w:p>
    <w:p w14:paraId="58FD14EA"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2</w:t>
      </w:r>
    </w:p>
    <w:p w14:paraId="00184C5F" w14:textId="77777777" w:rsidR="00D542DF" w:rsidRPr="00801B07" w:rsidRDefault="00D542DF" w:rsidP="00D542DF">
      <w:pPr>
        <w:numPr>
          <w:ilvl w:val="0"/>
          <w:numId w:val="19"/>
        </w:numPr>
        <w:tabs>
          <w:tab w:val="left" w:pos="284"/>
        </w:tabs>
        <w:spacing w:line="360" w:lineRule="auto"/>
        <w:ind w:left="0" w:firstLine="0"/>
        <w:jc w:val="both"/>
        <w:rPr>
          <w:rFonts w:asciiTheme="minorHAnsi" w:hAnsiTheme="minorHAnsi" w:cs="Arial"/>
          <w:sz w:val="20"/>
          <w:szCs w:val="20"/>
        </w:rPr>
      </w:pPr>
      <w:r w:rsidRPr="00801B07">
        <w:rPr>
          <w:rFonts w:asciiTheme="minorHAnsi" w:hAnsiTheme="minorHAnsi" w:cs="Arial"/>
          <w:sz w:val="20"/>
          <w:szCs w:val="20"/>
        </w:rPr>
        <w:t>Wykonawca oświadcza, że spełnia warunki określone w art. 112 ust. 2 ustawy Prawo zamówień publicznych.</w:t>
      </w:r>
    </w:p>
    <w:p w14:paraId="3F36998D" w14:textId="77777777" w:rsidR="00D542DF" w:rsidRPr="00801B07" w:rsidRDefault="00D542DF" w:rsidP="00D542DF">
      <w:pPr>
        <w:numPr>
          <w:ilvl w:val="0"/>
          <w:numId w:val="19"/>
        </w:numPr>
        <w:tabs>
          <w:tab w:val="left" w:pos="284"/>
        </w:tabs>
        <w:spacing w:line="360" w:lineRule="auto"/>
        <w:ind w:left="0" w:firstLine="0"/>
        <w:jc w:val="both"/>
        <w:rPr>
          <w:rFonts w:asciiTheme="minorHAnsi" w:hAnsiTheme="minorHAnsi" w:cs="Arial"/>
          <w:sz w:val="20"/>
          <w:szCs w:val="20"/>
        </w:rPr>
      </w:pPr>
      <w:r w:rsidRPr="00801B07">
        <w:rPr>
          <w:rFonts w:asciiTheme="minorHAnsi" w:hAnsiTheme="minorHAnsi" w:cs="Arial"/>
          <w:sz w:val="20"/>
          <w:szCs w:val="20"/>
        </w:rPr>
        <w:t>Wykonawca ponosił będzie pełną odpowiedzialność za wszelkie szkody powstałe bezpośrednio lub pośrednio po stronie Zamawiającego, wynikłe z tytułu nieprawdziwości powyższego oświadczenia.</w:t>
      </w:r>
    </w:p>
    <w:p w14:paraId="2CAD832D"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3</w:t>
      </w:r>
    </w:p>
    <w:p w14:paraId="178E2B5E"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Termin dostawy ustala się na ………. dni od daty podpisania umowy.</w:t>
      </w:r>
    </w:p>
    <w:p w14:paraId="44227CB4"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4</w:t>
      </w:r>
    </w:p>
    <w:p w14:paraId="7A16F122" w14:textId="77777777" w:rsidR="00D542DF" w:rsidRPr="00801B07" w:rsidRDefault="00D542DF" w:rsidP="00D542DF">
      <w:pPr>
        <w:shd w:val="clear" w:color="auto" w:fill="FFFFFF"/>
        <w:spacing w:line="360" w:lineRule="auto"/>
        <w:jc w:val="both"/>
        <w:rPr>
          <w:rFonts w:asciiTheme="minorHAnsi" w:hAnsiTheme="minorHAnsi" w:cs="Arial"/>
          <w:sz w:val="20"/>
          <w:szCs w:val="20"/>
        </w:rPr>
      </w:pPr>
      <w:r w:rsidRPr="00801B07">
        <w:rPr>
          <w:rFonts w:asciiTheme="minorHAnsi" w:hAnsiTheme="minorHAnsi" w:cs="Arial"/>
          <w:sz w:val="20"/>
          <w:szCs w:val="20"/>
        </w:rPr>
        <w:t xml:space="preserve">Wykonawca dostarczy przedmiot umowy na teren lądowiska Przasnysz Sierakowo, działka nr 203/35, Sierakowo (06-300), </w:t>
      </w:r>
      <w:r w:rsidRPr="00801B07">
        <w:rPr>
          <w:rFonts w:asciiTheme="minorHAnsi" w:hAnsiTheme="minorHAnsi"/>
          <w:color w:val="000000"/>
          <w:sz w:val="20"/>
          <w:szCs w:val="20"/>
        </w:rPr>
        <w:t>(53°00'34.5"N 20°55'31.1"E).</w:t>
      </w:r>
    </w:p>
    <w:p w14:paraId="5D2DAD32"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5</w:t>
      </w:r>
    </w:p>
    <w:p w14:paraId="3C5A3D24" w14:textId="77777777" w:rsidR="00D542DF" w:rsidRPr="00801B07" w:rsidRDefault="00D542DF" w:rsidP="00D542DF">
      <w:pPr>
        <w:numPr>
          <w:ilvl w:val="0"/>
          <w:numId w:val="7"/>
        </w:numPr>
        <w:tabs>
          <w:tab w:val="left" w:pos="284"/>
        </w:tabs>
        <w:spacing w:line="360" w:lineRule="auto"/>
        <w:ind w:left="0" w:firstLine="0"/>
        <w:jc w:val="both"/>
        <w:rPr>
          <w:rFonts w:asciiTheme="minorHAnsi" w:hAnsiTheme="minorHAnsi" w:cs="Arial"/>
          <w:sz w:val="20"/>
          <w:szCs w:val="20"/>
        </w:rPr>
      </w:pPr>
      <w:r w:rsidRPr="00801B07">
        <w:rPr>
          <w:rFonts w:asciiTheme="minorHAnsi" w:hAnsiTheme="minorHAnsi" w:cs="Arial"/>
          <w:sz w:val="20"/>
          <w:szCs w:val="20"/>
        </w:rPr>
        <w:t>Za zrealizowanie przedmiotu umowy Wykonawca otrzyma wynagrodzenie netto w wysokości: ……………………</w:t>
      </w:r>
      <w:r w:rsidRPr="00801B07">
        <w:rPr>
          <w:rFonts w:asciiTheme="minorHAnsi" w:hAnsiTheme="minorHAnsi" w:cs="Arial"/>
          <w:b/>
          <w:bCs/>
          <w:sz w:val="20"/>
          <w:szCs w:val="20"/>
        </w:rPr>
        <w:t xml:space="preserve"> PLN</w:t>
      </w:r>
      <w:r w:rsidRPr="00801B07">
        <w:rPr>
          <w:rFonts w:asciiTheme="minorHAnsi" w:hAnsiTheme="minorHAnsi" w:cs="Arial"/>
          <w:sz w:val="20"/>
          <w:szCs w:val="20"/>
        </w:rPr>
        <w:t xml:space="preserve"> (słownie: ………………………………… złotych i 00/100gr.), plus należny podatek VAT w wysokości </w:t>
      </w:r>
      <w:r w:rsidRPr="00801B07">
        <w:rPr>
          <w:rFonts w:asciiTheme="minorHAnsi" w:hAnsiTheme="minorHAnsi" w:cs="Arial"/>
          <w:bCs/>
          <w:sz w:val="20"/>
          <w:szCs w:val="20"/>
        </w:rPr>
        <w:lastRenderedPageBreak/>
        <w:t>……………………………..</w:t>
      </w:r>
      <w:r w:rsidRPr="00801B07">
        <w:rPr>
          <w:rFonts w:asciiTheme="minorHAnsi" w:hAnsiTheme="minorHAnsi" w:cs="Arial"/>
          <w:b/>
          <w:bCs/>
          <w:sz w:val="20"/>
          <w:szCs w:val="20"/>
        </w:rPr>
        <w:t xml:space="preserve"> PLN</w:t>
      </w:r>
      <w:r w:rsidRPr="00801B07">
        <w:rPr>
          <w:rFonts w:asciiTheme="minorHAnsi" w:hAnsiTheme="minorHAnsi" w:cs="Arial"/>
          <w:sz w:val="20"/>
          <w:szCs w:val="20"/>
        </w:rPr>
        <w:t xml:space="preserve">  (słownie: ………………………. .złotych i 00/100 gr.); łączne wynagrodzenie brutto w kwocie </w:t>
      </w:r>
      <w:r w:rsidRPr="00801B07">
        <w:rPr>
          <w:rFonts w:asciiTheme="minorHAnsi" w:hAnsiTheme="minorHAnsi" w:cs="Arial"/>
          <w:bCs/>
          <w:sz w:val="20"/>
          <w:szCs w:val="20"/>
        </w:rPr>
        <w:t>………………………</w:t>
      </w:r>
      <w:r w:rsidRPr="00801B07">
        <w:rPr>
          <w:rFonts w:asciiTheme="minorHAnsi" w:hAnsiTheme="minorHAnsi" w:cs="Arial"/>
          <w:b/>
          <w:bCs/>
          <w:sz w:val="20"/>
          <w:szCs w:val="20"/>
        </w:rPr>
        <w:t xml:space="preserve"> PLN</w:t>
      </w:r>
      <w:r w:rsidRPr="00801B07">
        <w:rPr>
          <w:rFonts w:asciiTheme="minorHAnsi" w:hAnsiTheme="minorHAnsi" w:cs="Arial"/>
          <w:sz w:val="20"/>
          <w:szCs w:val="20"/>
        </w:rPr>
        <w:t xml:space="preserve">  (słownie: …………………………………złote i 00/100 gr.)</w:t>
      </w:r>
    </w:p>
    <w:p w14:paraId="6CE87015" w14:textId="77777777" w:rsidR="00D542DF" w:rsidRDefault="00D542DF" w:rsidP="00D542DF">
      <w:pPr>
        <w:numPr>
          <w:ilvl w:val="0"/>
          <w:numId w:val="7"/>
        </w:numPr>
        <w:tabs>
          <w:tab w:val="left" w:pos="284"/>
        </w:tabs>
        <w:spacing w:line="360" w:lineRule="auto"/>
        <w:ind w:left="0" w:firstLine="0"/>
        <w:jc w:val="both"/>
        <w:rPr>
          <w:rFonts w:asciiTheme="minorHAnsi" w:hAnsiTheme="minorHAnsi" w:cs="Arial"/>
          <w:sz w:val="20"/>
          <w:szCs w:val="20"/>
        </w:rPr>
      </w:pPr>
      <w:r w:rsidRPr="00801B07">
        <w:rPr>
          <w:rFonts w:asciiTheme="minorHAnsi" w:hAnsiTheme="minorHAnsi" w:cs="Arial"/>
          <w:sz w:val="20"/>
          <w:szCs w:val="20"/>
        </w:rPr>
        <w:t>Politechnika Warszawska oświadcza, że jest czynnym podatnikiem VAT i posiada numer NIP: 525-000-58-34.</w:t>
      </w:r>
    </w:p>
    <w:p w14:paraId="2C20C5F3" w14:textId="77777777" w:rsidR="00D542DF" w:rsidRPr="00B853C5" w:rsidRDefault="00D542DF" w:rsidP="00FD0BDB">
      <w:pPr>
        <w:pStyle w:val="Akapitzlist"/>
        <w:numPr>
          <w:ilvl w:val="0"/>
          <w:numId w:val="7"/>
        </w:numPr>
        <w:tabs>
          <w:tab w:val="left" w:pos="426"/>
        </w:tabs>
        <w:ind w:left="0" w:firstLine="0"/>
        <w:jc w:val="both"/>
        <w:rPr>
          <w:rFonts w:asciiTheme="minorHAnsi" w:hAnsiTheme="minorHAnsi" w:cstheme="minorHAnsi"/>
          <w:sz w:val="20"/>
          <w:szCs w:val="20"/>
        </w:rPr>
      </w:pPr>
      <w:bookmarkStart w:id="7" w:name="_Hlk88570085"/>
      <w:r w:rsidRPr="00B853C5">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Dz. U. z 2021 r. poz. 424 ).</w:t>
      </w:r>
    </w:p>
    <w:bookmarkEnd w:id="7"/>
    <w:p w14:paraId="0056B98C" w14:textId="77777777" w:rsidR="00D542DF" w:rsidRPr="00801B07" w:rsidRDefault="00D542DF" w:rsidP="00D542DF">
      <w:pPr>
        <w:tabs>
          <w:tab w:val="left" w:pos="284"/>
        </w:tabs>
        <w:spacing w:line="360" w:lineRule="auto"/>
        <w:jc w:val="both"/>
        <w:rPr>
          <w:rFonts w:asciiTheme="minorHAnsi" w:hAnsiTheme="minorHAnsi" w:cs="Arial"/>
          <w:sz w:val="20"/>
          <w:szCs w:val="20"/>
        </w:rPr>
      </w:pPr>
    </w:p>
    <w:p w14:paraId="1A18E12A"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6</w:t>
      </w:r>
    </w:p>
    <w:p w14:paraId="4782CFAA" w14:textId="77777777" w:rsidR="00D542DF" w:rsidRPr="00801B07" w:rsidRDefault="00D542DF" w:rsidP="00D542DF">
      <w:pPr>
        <w:numPr>
          <w:ilvl w:val="0"/>
          <w:numId w:val="8"/>
        </w:numPr>
        <w:tabs>
          <w:tab w:val="clear" w:pos="360"/>
          <w:tab w:val="num" w:pos="284"/>
          <w:tab w:val="num" w:pos="1211"/>
        </w:tabs>
        <w:spacing w:line="360" w:lineRule="auto"/>
        <w:ind w:left="0" w:firstLine="0"/>
        <w:jc w:val="both"/>
        <w:rPr>
          <w:rFonts w:asciiTheme="minorHAnsi" w:hAnsiTheme="minorHAnsi" w:cs="Arial"/>
          <w:sz w:val="20"/>
          <w:szCs w:val="20"/>
        </w:rPr>
      </w:pPr>
      <w:r w:rsidRPr="00801B07">
        <w:rPr>
          <w:rFonts w:asciiTheme="minorHAnsi" w:hAnsiTheme="minorHAnsi" w:cs="Arial"/>
          <w:sz w:val="20"/>
          <w:szCs w:val="20"/>
        </w:rPr>
        <w:t>Zamawiający zobowiązuje się zapłacić należność za dostarczone przedmioty umowy, przelewem na konto Wykonawcy, w ciągu 21 dni po otrzymaniu prawidłowo wystawionej faktury.</w:t>
      </w:r>
    </w:p>
    <w:p w14:paraId="006598F1" w14:textId="77777777" w:rsidR="00D542DF" w:rsidRPr="00801B07" w:rsidRDefault="00D542DF" w:rsidP="00D542DF">
      <w:pPr>
        <w:numPr>
          <w:ilvl w:val="0"/>
          <w:numId w:val="8"/>
        </w:numPr>
        <w:tabs>
          <w:tab w:val="clear" w:pos="360"/>
          <w:tab w:val="num" w:pos="284"/>
          <w:tab w:val="num" w:pos="1211"/>
        </w:tabs>
        <w:spacing w:line="360" w:lineRule="auto"/>
        <w:ind w:left="0" w:firstLine="0"/>
        <w:jc w:val="both"/>
        <w:rPr>
          <w:rFonts w:asciiTheme="minorHAnsi" w:hAnsiTheme="minorHAnsi" w:cs="Arial"/>
          <w:sz w:val="20"/>
          <w:szCs w:val="20"/>
        </w:rPr>
      </w:pPr>
      <w:r w:rsidRPr="00801B07">
        <w:rPr>
          <w:rFonts w:asciiTheme="minorHAnsi" w:hAnsiTheme="minorHAnsi" w:cs="Arial"/>
          <w:sz w:val="20"/>
          <w:szCs w:val="20"/>
        </w:rPr>
        <w:t>Podstawę wystawienia faktur będą stanowił protokół odbioru urządzenia określony w §1 Umowy.</w:t>
      </w:r>
    </w:p>
    <w:p w14:paraId="54A8F59F"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7</w:t>
      </w:r>
    </w:p>
    <w:p w14:paraId="70E3A4B6" w14:textId="77777777" w:rsidR="00D542DF" w:rsidRPr="00801B07" w:rsidRDefault="00D542DF" w:rsidP="00D542DF">
      <w:pPr>
        <w:pStyle w:val="Tekstpodstawowy"/>
        <w:numPr>
          <w:ilvl w:val="0"/>
          <w:numId w:val="18"/>
        </w:numPr>
        <w:tabs>
          <w:tab w:val="num" w:pos="284"/>
        </w:tabs>
        <w:spacing w:line="360" w:lineRule="auto"/>
        <w:ind w:left="0" w:firstLine="0"/>
        <w:jc w:val="both"/>
        <w:rPr>
          <w:rFonts w:asciiTheme="minorHAnsi" w:hAnsiTheme="minorHAnsi"/>
          <w:kern w:val="16"/>
          <w:sz w:val="20"/>
        </w:rPr>
      </w:pPr>
      <w:r w:rsidRPr="00801B07">
        <w:rPr>
          <w:rFonts w:asciiTheme="minorHAnsi" w:hAnsiTheme="minorHAnsi"/>
          <w:sz w:val="20"/>
        </w:rPr>
        <w:t>Potwierdzeniem wykonania umowy będzie protokół odbioru, sporządzony zgodnie z załączonym wzorem i podpisany zgodnie przez obie strony.</w:t>
      </w:r>
      <w:r w:rsidRPr="00801B07">
        <w:rPr>
          <w:rFonts w:asciiTheme="minorHAnsi" w:hAnsiTheme="minorHAnsi"/>
          <w:kern w:val="16"/>
          <w:sz w:val="20"/>
        </w:rPr>
        <w:t xml:space="preserve"> </w:t>
      </w:r>
    </w:p>
    <w:p w14:paraId="6832BB13" w14:textId="77777777" w:rsidR="00D542DF" w:rsidRPr="00801B07" w:rsidRDefault="00D542DF" w:rsidP="00D542DF">
      <w:pPr>
        <w:pStyle w:val="Tekstpodstawowy"/>
        <w:numPr>
          <w:ilvl w:val="0"/>
          <w:numId w:val="18"/>
        </w:numPr>
        <w:tabs>
          <w:tab w:val="num" w:pos="284"/>
        </w:tabs>
        <w:spacing w:line="360" w:lineRule="auto"/>
        <w:ind w:left="0" w:firstLine="0"/>
        <w:jc w:val="both"/>
        <w:rPr>
          <w:rFonts w:asciiTheme="minorHAnsi" w:hAnsiTheme="minorHAnsi"/>
          <w:kern w:val="16"/>
          <w:sz w:val="20"/>
        </w:rPr>
      </w:pPr>
      <w:r w:rsidRPr="00801B07">
        <w:rPr>
          <w:rFonts w:asciiTheme="minorHAnsi" w:hAnsiTheme="minorHAnsi"/>
          <w:kern w:val="16"/>
          <w:sz w:val="20"/>
        </w:rPr>
        <w:t xml:space="preserve">Przed przystąpieniem do odbioru Wykonawca przekaże Zamawiającemu szczegółową specyfikację elementów składowych sprzętu, karty gwarancyjne wraz z instrukcjami w języku polskim lub angielskim. </w:t>
      </w:r>
    </w:p>
    <w:p w14:paraId="7D3FA389" w14:textId="77777777" w:rsidR="00D542DF" w:rsidRPr="00801B07" w:rsidRDefault="00D542DF" w:rsidP="00D542DF">
      <w:pPr>
        <w:pStyle w:val="Tekstpodstawowy"/>
        <w:numPr>
          <w:ilvl w:val="0"/>
          <w:numId w:val="18"/>
        </w:numPr>
        <w:tabs>
          <w:tab w:val="num" w:pos="284"/>
        </w:tabs>
        <w:spacing w:line="360" w:lineRule="auto"/>
        <w:ind w:left="0" w:firstLine="0"/>
        <w:jc w:val="both"/>
        <w:rPr>
          <w:rFonts w:asciiTheme="minorHAnsi" w:hAnsiTheme="minorHAnsi"/>
          <w:sz w:val="20"/>
        </w:rPr>
      </w:pPr>
      <w:r w:rsidRPr="00801B07">
        <w:rPr>
          <w:rFonts w:asciiTheme="minorHAnsi" w:hAnsiTheme="minorHAnsi"/>
          <w:kern w:val="16"/>
          <w:sz w:val="20"/>
        </w:rPr>
        <w:t>W przypadku zastrzeżeń co do dostarczonego sprzętu, Zamawiający wyznaczy Wykonawcy termin na dostarczenie sprzętu bez wad.</w:t>
      </w:r>
    </w:p>
    <w:p w14:paraId="0D71C498" w14:textId="77777777" w:rsidR="00D542DF" w:rsidRPr="00801B07" w:rsidRDefault="00D542DF" w:rsidP="00D542DF">
      <w:pPr>
        <w:pStyle w:val="Tekstpodstawowywcity1"/>
        <w:spacing w:after="0" w:line="360" w:lineRule="auto"/>
        <w:ind w:left="0"/>
        <w:jc w:val="center"/>
        <w:rPr>
          <w:rFonts w:asciiTheme="minorHAnsi" w:hAnsiTheme="minorHAnsi"/>
          <w:sz w:val="20"/>
          <w:szCs w:val="20"/>
        </w:rPr>
      </w:pPr>
      <w:r w:rsidRPr="00801B07">
        <w:rPr>
          <w:rFonts w:asciiTheme="minorHAnsi" w:hAnsiTheme="minorHAnsi"/>
          <w:sz w:val="20"/>
          <w:szCs w:val="20"/>
        </w:rPr>
        <w:t>§ 8</w:t>
      </w:r>
    </w:p>
    <w:p w14:paraId="608FBE94" w14:textId="77777777" w:rsidR="00D542DF" w:rsidRPr="00801B07" w:rsidRDefault="00D542DF" w:rsidP="00D542DF">
      <w:pPr>
        <w:pStyle w:val="Tekstpodstawowywcity1"/>
        <w:spacing w:after="0" w:line="360" w:lineRule="auto"/>
        <w:ind w:left="0"/>
        <w:rPr>
          <w:rFonts w:asciiTheme="minorHAnsi" w:hAnsiTheme="minorHAnsi"/>
          <w:sz w:val="20"/>
          <w:szCs w:val="20"/>
        </w:rPr>
      </w:pPr>
      <w:r w:rsidRPr="00801B07">
        <w:rPr>
          <w:rFonts w:asciiTheme="minorHAnsi" w:hAnsiTheme="minorHAnsi"/>
          <w:sz w:val="20"/>
          <w:szCs w:val="20"/>
        </w:rPr>
        <w:t>Wykonawca udzieli Zamawiającemu …………………….. gwarancji na przedmiot umowy zgodnie z ofertą.</w:t>
      </w:r>
    </w:p>
    <w:p w14:paraId="058F18EC" w14:textId="77777777" w:rsidR="00D542DF" w:rsidRPr="00801B07" w:rsidRDefault="00D542DF" w:rsidP="00D542DF">
      <w:pPr>
        <w:pStyle w:val="Tekstpodstawowywcity1"/>
        <w:spacing w:after="0" w:line="360" w:lineRule="auto"/>
        <w:ind w:left="0"/>
        <w:jc w:val="center"/>
        <w:rPr>
          <w:rFonts w:asciiTheme="minorHAnsi" w:hAnsiTheme="minorHAnsi"/>
          <w:sz w:val="20"/>
          <w:szCs w:val="20"/>
        </w:rPr>
      </w:pPr>
      <w:r w:rsidRPr="00801B07">
        <w:rPr>
          <w:rFonts w:asciiTheme="minorHAnsi" w:hAnsiTheme="minorHAnsi"/>
          <w:sz w:val="20"/>
          <w:szCs w:val="20"/>
        </w:rPr>
        <w:t>§ 9</w:t>
      </w:r>
    </w:p>
    <w:p w14:paraId="5DBBD173"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095F2011"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10</w:t>
      </w:r>
    </w:p>
    <w:p w14:paraId="215DE63F"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2A56CFF6"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§11</w:t>
      </w:r>
    </w:p>
    <w:p w14:paraId="5F74D85F" w14:textId="77777777" w:rsidR="00D542DF" w:rsidRPr="00801B07" w:rsidRDefault="00D542DF" w:rsidP="00D542DF">
      <w:pPr>
        <w:pStyle w:val="Zwykytekst"/>
        <w:spacing w:line="360" w:lineRule="auto"/>
        <w:jc w:val="both"/>
        <w:rPr>
          <w:rFonts w:asciiTheme="minorHAnsi" w:hAnsiTheme="minorHAnsi" w:cs="Arial"/>
          <w:lang w:eastAsia="en-US"/>
        </w:rPr>
      </w:pPr>
      <w:r w:rsidRPr="00801B07">
        <w:rPr>
          <w:rFonts w:asciiTheme="minorHAnsi" w:hAnsiTheme="minorHAnsi" w:cs="Arial"/>
          <w:lang w:eastAsia="en-US"/>
        </w:rPr>
        <w:t>Szczegółowe warunki, w tym terminy obowiązywania gwarancji, nie</w:t>
      </w:r>
      <w:r>
        <w:rPr>
          <w:rFonts w:asciiTheme="minorHAnsi" w:hAnsiTheme="minorHAnsi" w:cs="Arial"/>
          <w:lang w:eastAsia="en-US"/>
        </w:rPr>
        <w:t xml:space="preserve"> mniej korzystne niż określone </w:t>
      </w:r>
      <w:r w:rsidRPr="00801B07">
        <w:rPr>
          <w:rFonts w:asciiTheme="minorHAnsi" w:hAnsiTheme="minorHAnsi" w:cs="Arial"/>
          <w:lang w:eastAsia="en-US"/>
        </w:rPr>
        <w:t>w §9 i §10 określają karty gwarancyjne poszczególnych elementów</w:t>
      </w:r>
      <w:r>
        <w:rPr>
          <w:rFonts w:asciiTheme="minorHAnsi" w:hAnsiTheme="minorHAnsi" w:cs="Arial"/>
          <w:lang w:eastAsia="en-US"/>
        </w:rPr>
        <w:t xml:space="preserve"> dostawy, stanowiące załącznik </w:t>
      </w:r>
      <w:r w:rsidRPr="00801B07">
        <w:rPr>
          <w:rFonts w:asciiTheme="minorHAnsi" w:hAnsiTheme="minorHAnsi" w:cs="Arial"/>
          <w:lang w:eastAsia="en-US"/>
        </w:rPr>
        <w:t>do umowy.</w:t>
      </w:r>
    </w:p>
    <w:p w14:paraId="209DA3B5"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§12</w:t>
      </w:r>
    </w:p>
    <w:p w14:paraId="5A9E1F82"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Osobami uprawnionymi do uzgodnień technicznych i dokonania odbioru przedmiotu zamówienia są:</w:t>
      </w:r>
    </w:p>
    <w:p w14:paraId="7F2BA660" w14:textId="77777777" w:rsidR="00D542DF" w:rsidRPr="00801B07" w:rsidRDefault="00D542DF" w:rsidP="00D542DF">
      <w:pPr>
        <w:spacing w:line="360" w:lineRule="auto"/>
        <w:rPr>
          <w:rFonts w:asciiTheme="minorHAnsi" w:hAnsiTheme="minorHAnsi" w:cs="Arial"/>
          <w:sz w:val="20"/>
          <w:szCs w:val="20"/>
        </w:rPr>
      </w:pPr>
      <w:r w:rsidRPr="00801B07">
        <w:rPr>
          <w:rFonts w:asciiTheme="minorHAnsi" w:hAnsiTheme="minorHAnsi" w:cs="Arial"/>
          <w:sz w:val="20"/>
          <w:szCs w:val="20"/>
        </w:rPr>
        <w:t>1)  ze strony Zamawiającego :......................................................................</w:t>
      </w:r>
    </w:p>
    <w:p w14:paraId="489A9D25" w14:textId="77777777" w:rsidR="00D542DF" w:rsidRPr="00801B07" w:rsidRDefault="00D542DF" w:rsidP="00D542DF">
      <w:pPr>
        <w:spacing w:line="360" w:lineRule="auto"/>
        <w:rPr>
          <w:rFonts w:asciiTheme="minorHAnsi" w:hAnsiTheme="minorHAnsi" w:cs="Arial"/>
          <w:sz w:val="20"/>
          <w:szCs w:val="20"/>
        </w:rPr>
      </w:pPr>
      <w:r w:rsidRPr="00801B07">
        <w:rPr>
          <w:rFonts w:asciiTheme="minorHAnsi" w:hAnsiTheme="minorHAnsi" w:cs="Arial"/>
          <w:sz w:val="20"/>
          <w:szCs w:val="20"/>
        </w:rPr>
        <w:t>2) ze strony Wykonawcy …………………………………………………………….</w:t>
      </w:r>
    </w:p>
    <w:p w14:paraId="6E8B8069" w14:textId="77777777" w:rsidR="00D542DF" w:rsidRPr="00801B07" w:rsidRDefault="00D542DF" w:rsidP="00D542DF">
      <w:pPr>
        <w:spacing w:line="360" w:lineRule="auto"/>
        <w:jc w:val="center"/>
        <w:rPr>
          <w:rFonts w:asciiTheme="minorHAnsi" w:hAnsiTheme="minorHAnsi" w:cs="Arial"/>
          <w:sz w:val="20"/>
          <w:szCs w:val="20"/>
        </w:rPr>
      </w:pPr>
      <w:r w:rsidRPr="00801B07">
        <w:rPr>
          <w:rFonts w:asciiTheme="minorHAnsi" w:hAnsiTheme="minorHAnsi" w:cs="Arial"/>
          <w:sz w:val="20"/>
          <w:szCs w:val="20"/>
        </w:rPr>
        <w:t>§ 13</w:t>
      </w:r>
    </w:p>
    <w:p w14:paraId="78CA3287" w14:textId="77777777" w:rsidR="00D542DF" w:rsidRPr="00B853C5" w:rsidRDefault="00D542DF" w:rsidP="00D542DF">
      <w:pPr>
        <w:pStyle w:val="Tekstpodstawowy21"/>
        <w:suppressAutoHyphens w:val="0"/>
        <w:spacing w:line="360" w:lineRule="auto"/>
        <w:rPr>
          <w:rFonts w:asciiTheme="minorHAnsi" w:hAnsiTheme="minorHAnsi"/>
          <w:b w:val="0"/>
          <w:bCs w:val="0"/>
          <w:sz w:val="20"/>
          <w:szCs w:val="20"/>
        </w:rPr>
      </w:pPr>
      <w:r w:rsidRPr="00FD0BDB">
        <w:rPr>
          <w:rFonts w:asciiTheme="minorHAnsi" w:hAnsiTheme="minorHAnsi"/>
          <w:b w:val="0"/>
          <w:sz w:val="20"/>
          <w:szCs w:val="20"/>
        </w:rPr>
        <w:t>1.</w:t>
      </w:r>
      <w:r w:rsidRPr="00FD0BDB">
        <w:rPr>
          <w:rFonts w:asciiTheme="minorHAnsi" w:hAnsiTheme="minorHAnsi"/>
          <w:sz w:val="20"/>
          <w:szCs w:val="20"/>
        </w:rPr>
        <w:t xml:space="preserve"> </w:t>
      </w:r>
      <w:r w:rsidRPr="00FD0BDB">
        <w:rPr>
          <w:rFonts w:asciiTheme="minorHAnsi" w:hAnsiTheme="minorHAnsi"/>
          <w:b w:val="0"/>
          <w:bCs w:val="0"/>
          <w:sz w:val="20"/>
          <w:szCs w:val="20"/>
        </w:rPr>
        <w:t>Strony</w:t>
      </w:r>
      <w:r w:rsidRPr="00B853C5">
        <w:rPr>
          <w:rFonts w:asciiTheme="minorHAnsi" w:hAnsiTheme="minorHAnsi"/>
          <w:b w:val="0"/>
          <w:bCs w:val="0"/>
          <w:sz w:val="20"/>
          <w:szCs w:val="20"/>
        </w:rPr>
        <w:t xml:space="preserve"> ustalają, że obowiązującą je formą odszkodowania będą kary umowne z następujących tytułów i w podanych wysokościach:</w:t>
      </w:r>
    </w:p>
    <w:p w14:paraId="000164F3" w14:textId="77777777" w:rsidR="00D542DF" w:rsidRPr="00B853C5" w:rsidRDefault="00D542DF" w:rsidP="00D542DF">
      <w:pPr>
        <w:pStyle w:val="Tekstpodstawowy21"/>
        <w:suppressAutoHyphens w:val="0"/>
        <w:spacing w:line="360" w:lineRule="auto"/>
        <w:rPr>
          <w:rFonts w:asciiTheme="minorHAnsi" w:hAnsiTheme="minorHAnsi"/>
          <w:b w:val="0"/>
          <w:bCs w:val="0"/>
          <w:sz w:val="20"/>
          <w:szCs w:val="20"/>
        </w:rPr>
      </w:pPr>
      <w:r w:rsidRPr="00B853C5">
        <w:rPr>
          <w:rFonts w:asciiTheme="minorHAnsi" w:hAnsiTheme="minorHAnsi"/>
          <w:b w:val="0"/>
          <w:bCs w:val="0"/>
          <w:sz w:val="20"/>
          <w:szCs w:val="20"/>
        </w:rPr>
        <w:t>Wykonawca zapłaci Zamawiającemu kary umowne:</w:t>
      </w:r>
    </w:p>
    <w:p w14:paraId="508A7426" w14:textId="77777777" w:rsidR="00D542DF" w:rsidRPr="00801B07" w:rsidRDefault="00D542DF" w:rsidP="00D542DF">
      <w:pPr>
        <w:pStyle w:val="Tekstpodstawowywcity1"/>
        <w:numPr>
          <w:ilvl w:val="0"/>
          <w:numId w:val="14"/>
        </w:numPr>
        <w:tabs>
          <w:tab w:val="left" w:pos="284"/>
        </w:tabs>
        <w:spacing w:after="0" w:line="360" w:lineRule="auto"/>
        <w:ind w:left="0" w:firstLine="0"/>
        <w:jc w:val="both"/>
        <w:rPr>
          <w:rFonts w:asciiTheme="minorHAnsi" w:hAnsiTheme="minorHAnsi"/>
          <w:sz w:val="20"/>
          <w:szCs w:val="20"/>
        </w:rPr>
      </w:pPr>
      <w:r w:rsidRPr="00801B07">
        <w:rPr>
          <w:rFonts w:asciiTheme="minorHAnsi" w:hAnsiTheme="minorHAnsi"/>
          <w:sz w:val="20"/>
          <w:szCs w:val="20"/>
        </w:rPr>
        <w:lastRenderedPageBreak/>
        <w:t>z tytułu odstąpienia od umowy z przyczyn zależnych od Wykonawcy w wysokości 10% wartości netto umowy, której mowa w § 5 ust. 1,</w:t>
      </w:r>
    </w:p>
    <w:p w14:paraId="6A96C6A5" w14:textId="77777777" w:rsidR="00D542DF" w:rsidRPr="00801B07" w:rsidRDefault="00D542DF" w:rsidP="00D542DF">
      <w:pPr>
        <w:pStyle w:val="Tekstpodstawowywcity1"/>
        <w:numPr>
          <w:ilvl w:val="0"/>
          <w:numId w:val="14"/>
        </w:numPr>
        <w:tabs>
          <w:tab w:val="left" w:pos="284"/>
        </w:tabs>
        <w:spacing w:after="0" w:line="360" w:lineRule="auto"/>
        <w:ind w:left="0" w:firstLine="0"/>
        <w:jc w:val="both"/>
        <w:rPr>
          <w:rFonts w:asciiTheme="minorHAnsi" w:hAnsiTheme="minorHAnsi"/>
          <w:sz w:val="20"/>
          <w:szCs w:val="20"/>
        </w:rPr>
      </w:pPr>
      <w:r w:rsidRPr="00801B07">
        <w:rPr>
          <w:rFonts w:asciiTheme="minorHAnsi" w:hAnsiTheme="minorHAnsi"/>
          <w:sz w:val="20"/>
          <w:szCs w:val="20"/>
        </w:rPr>
        <w:t>za zwłokę w wykonaniu przedmiotu umowy w wysokości 0.1% wynagrodzenia netto, o którym mowa w § 5 ust. 1, za każdy dzień zwłoki.</w:t>
      </w:r>
    </w:p>
    <w:p w14:paraId="354FA4C6" w14:textId="77777777" w:rsidR="00D542DF" w:rsidRPr="00801B07" w:rsidRDefault="00D542DF" w:rsidP="00D542DF">
      <w:pPr>
        <w:pStyle w:val="Tekstpodstawowywcity1"/>
        <w:spacing w:after="0" w:line="360" w:lineRule="auto"/>
        <w:ind w:left="0"/>
        <w:jc w:val="both"/>
        <w:rPr>
          <w:rFonts w:asciiTheme="minorHAnsi" w:hAnsiTheme="minorHAnsi"/>
          <w:sz w:val="20"/>
          <w:szCs w:val="20"/>
        </w:rPr>
      </w:pPr>
      <w:r w:rsidRPr="00801B07">
        <w:rPr>
          <w:rFonts w:asciiTheme="minorHAnsi" w:hAnsiTheme="minorHAnsi"/>
          <w:sz w:val="20"/>
          <w:szCs w:val="20"/>
        </w:rPr>
        <w:t xml:space="preserve">2. Maksymalna </w:t>
      </w:r>
      <w:r w:rsidR="006B5738" w:rsidRPr="00801B07">
        <w:rPr>
          <w:rFonts w:asciiTheme="minorHAnsi" w:hAnsiTheme="minorHAnsi"/>
          <w:sz w:val="20"/>
          <w:szCs w:val="20"/>
        </w:rPr>
        <w:t>łączna</w:t>
      </w:r>
      <w:r w:rsidRPr="00801B07">
        <w:rPr>
          <w:rFonts w:asciiTheme="minorHAnsi" w:hAnsiTheme="minorHAnsi"/>
          <w:sz w:val="20"/>
          <w:szCs w:val="20"/>
        </w:rPr>
        <w:t xml:space="preserve"> wysokość kar umownych, których mogą dochodzić strony ze wszystkich tytułów wynosi 30% wartości brutto umowy, o której mowa w § 5 ust. 1.</w:t>
      </w:r>
    </w:p>
    <w:p w14:paraId="4B710AEF" w14:textId="77777777" w:rsidR="00D542DF" w:rsidRPr="00801B07" w:rsidRDefault="00D542DF" w:rsidP="00D542DF">
      <w:pPr>
        <w:pStyle w:val="Tekstpodstawowywcity1"/>
        <w:spacing w:after="0" w:line="360" w:lineRule="auto"/>
        <w:ind w:left="0"/>
        <w:jc w:val="both"/>
        <w:rPr>
          <w:rFonts w:asciiTheme="minorHAnsi" w:hAnsiTheme="minorHAnsi"/>
          <w:sz w:val="20"/>
          <w:szCs w:val="20"/>
        </w:rPr>
      </w:pPr>
      <w:r w:rsidRPr="00801B07">
        <w:rPr>
          <w:rFonts w:asciiTheme="minorHAnsi" w:hAnsiTheme="minorHAnsi"/>
          <w:sz w:val="20"/>
          <w:szCs w:val="20"/>
        </w:rPr>
        <w:t>3. Strony mogą domagać się odszkodowania na zasadach ogólnych za szkodę przekraczającą wysokość kar umownych.</w:t>
      </w:r>
    </w:p>
    <w:p w14:paraId="4ABD45D8" w14:textId="77777777" w:rsidR="00D542DF" w:rsidRPr="00801B07" w:rsidRDefault="00D542DF" w:rsidP="00D542DF">
      <w:pPr>
        <w:pStyle w:val="Tekstpodstawowywcity1"/>
        <w:spacing w:after="0" w:line="360" w:lineRule="auto"/>
        <w:ind w:left="0"/>
        <w:jc w:val="both"/>
        <w:rPr>
          <w:rFonts w:asciiTheme="minorHAnsi" w:hAnsiTheme="minorHAnsi"/>
          <w:b/>
          <w:bCs/>
          <w:sz w:val="20"/>
          <w:szCs w:val="20"/>
        </w:rPr>
      </w:pPr>
      <w:r w:rsidRPr="00801B07">
        <w:rPr>
          <w:rFonts w:asciiTheme="minorHAnsi" w:hAnsiTheme="minorHAnsi"/>
          <w:sz w:val="20"/>
          <w:szCs w:val="20"/>
        </w:rPr>
        <w:t>4. Zamawiający zapłaci Wykonawcy odsetki ustawowe w razie opóźnienia w zapłacie wynagrodzenia.</w:t>
      </w:r>
    </w:p>
    <w:p w14:paraId="5A2D5332" w14:textId="77777777" w:rsidR="00D542DF" w:rsidRPr="00801B07" w:rsidRDefault="00D542DF" w:rsidP="00D542DF">
      <w:pPr>
        <w:pStyle w:val="Tekstpodstawowywcity1"/>
        <w:spacing w:after="0" w:line="360" w:lineRule="auto"/>
        <w:ind w:left="0"/>
        <w:jc w:val="center"/>
        <w:rPr>
          <w:rFonts w:asciiTheme="minorHAnsi" w:hAnsiTheme="minorHAnsi"/>
          <w:sz w:val="20"/>
          <w:szCs w:val="20"/>
        </w:rPr>
      </w:pPr>
      <w:r w:rsidRPr="00801B07">
        <w:rPr>
          <w:rFonts w:asciiTheme="minorHAnsi" w:hAnsiTheme="minorHAnsi"/>
          <w:sz w:val="20"/>
          <w:szCs w:val="20"/>
        </w:rPr>
        <w:t>§ 14</w:t>
      </w:r>
    </w:p>
    <w:p w14:paraId="17DD9C4E" w14:textId="77777777" w:rsidR="00D542DF" w:rsidRPr="00801B07" w:rsidRDefault="00D542DF" w:rsidP="00D542DF">
      <w:pPr>
        <w:pStyle w:val="Tekstpodstawowy3"/>
        <w:numPr>
          <w:ilvl w:val="0"/>
          <w:numId w:val="16"/>
        </w:numPr>
        <w:tabs>
          <w:tab w:val="clear" w:pos="1800"/>
          <w:tab w:val="num" w:pos="240"/>
        </w:tabs>
        <w:suppressAutoHyphens/>
        <w:spacing w:before="0" w:line="360" w:lineRule="auto"/>
        <w:ind w:left="0" w:firstLine="0"/>
        <w:rPr>
          <w:rFonts w:asciiTheme="minorHAnsi" w:hAnsiTheme="minorHAnsi" w:cs="Arial"/>
          <w:i w:val="0"/>
          <w:sz w:val="20"/>
          <w:szCs w:val="20"/>
        </w:rPr>
      </w:pPr>
      <w:r w:rsidRPr="00801B07">
        <w:rPr>
          <w:rFonts w:asciiTheme="minorHAnsi" w:hAnsiTheme="minorHAnsi" w:cs="Arial"/>
          <w:i w:val="0"/>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BC20878" w14:textId="77777777" w:rsidR="00D542DF" w:rsidRPr="00801B07" w:rsidRDefault="00D542DF" w:rsidP="00D542DF">
      <w:pPr>
        <w:pStyle w:val="Tekstpodstawowy3"/>
        <w:numPr>
          <w:ilvl w:val="4"/>
          <w:numId w:val="15"/>
        </w:numPr>
        <w:tabs>
          <w:tab w:val="left" w:pos="284"/>
        </w:tabs>
        <w:suppressAutoHyphens/>
        <w:spacing w:before="0" w:line="360" w:lineRule="auto"/>
        <w:ind w:left="0" w:firstLine="0"/>
        <w:rPr>
          <w:rFonts w:asciiTheme="minorHAnsi" w:hAnsiTheme="minorHAnsi" w:cs="Arial"/>
          <w:i w:val="0"/>
          <w:sz w:val="20"/>
          <w:szCs w:val="20"/>
        </w:rPr>
      </w:pPr>
      <w:r w:rsidRPr="00801B07">
        <w:rPr>
          <w:rFonts w:asciiTheme="minorHAnsi" w:hAnsiTheme="minorHAnsi" w:cs="Arial"/>
          <w:i w:val="0"/>
          <w:sz w:val="20"/>
          <w:szCs w:val="20"/>
        </w:rPr>
        <w:t>wycofania z produkcji/sprzedaży zaoferowanych urządzeń,</w:t>
      </w:r>
    </w:p>
    <w:p w14:paraId="4DCBBCE8" w14:textId="77777777" w:rsidR="00D542DF" w:rsidRPr="00801B07" w:rsidRDefault="00D542DF" w:rsidP="00D542DF">
      <w:pPr>
        <w:pStyle w:val="Tekstpodstawowy3"/>
        <w:numPr>
          <w:ilvl w:val="4"/>
          <w:numId w:val="15"/>
        </w:numPr>
        <w:tabs>
          <w:tab w:val="left" w:pos="284"/>
        </w:tabs>
        <w:suppressAutoHyphens/>
        <w:spacing w:before="0" w:line="360" w:lineRule="auto"/>
        <w:ind w:left="0" w:firstLine="0"/>
        <w:rPr>
          <w:rFonts w:asciiTheme="minorHAnsi" w:hAnsiTheme="minorHAnsi" w:cs="Arial"/>
          <w:i w:val="0"/>
          <w:sz w:val="20"/>
          <w:szCs w:val="20"/>
        </w:rPr>
      </w:pPr>
      <w:r w:rsidRPr="00801B07">
        <w:rPr>
          <w:rFonts w:asciiTheme="minorHAnsi" w:hAnsiTheme="minorHAnsi" w:cs="Arial"/>
          <w:i w:val="0"/>
          <w:sz w:val="20"/>
          <w:szCs w:val="20"/>
        </w:rPr>
        <w:t>w następstwie wydłużonych (wykraczających poza terminy określone w KPA) procedur administracyjnych oraz innych terminów spraw urzędowych, na termin realizacji zamówienia – udokumentowanych;</w:t>
      </w:r>
    </w:p>
    <w:p w14:paraId="1C1AFDE7" w14:textId="77777777" w:rsidR="00D542DF" w:rsidRPr="00801B07" w:rsidRDefault="00D542DF" w:rsidP="00D542DF">
      <w:pPr>
        <w:pStyle w:val="Tekstpodstawowy3"/>
        <w:numPr>
          <w:ilvl w:val="4"/>
          <w:numId w:val="15"/>
        </w:numPr>
        <w:tabs>
          <w:tab w:val="left" w:pos="284"/>
        </w:tabs>
        <w:suppressAutoHyphens/>
        <w:spacing w:before="0" w:line="360" w:lineRule="auto"/>
        <w:ind w:left="0" w:firstLine="0"/>
        <w:rPr>
          <w:rFonts w:asciiTheme="minorHAnsi" w:hAnsiTheme="minorHAnsi" w:cs="Arial"/>
          <w:i w:val="0"/>
          <w:sz w:val="20"/>
          <w:szCs w:val="20"/>
        </w:rPr>
      </w:pPr>
      <w:r w:rsidRPr="00801B07">
        <w:rPr>
          <w:rFonts w:asciiTheme="minorHAnsi" w:hAnsiTheme="minorHAnsi" w:cs="Arial"/>
          <w:i w:val="0"/>
          <w:sz w:val="20"/>
          <w:szCs w:val="20"/>
        </w:rPr>
        <w:t>ustawowych zmian stawki podatku od towarów i usług VAT;</w:t>
      </w:r>
    </w:p>
    <w:p w14:paraId="528B56CA" w14:textId="77777777" w:rsidR="00D542DF" w:rsidRPr="00801B07" w:rsidRDefault="00D542DF" w:rsidP="00D542DF">
      <w:pPr>
        <w:pStyle w:val="Tekstpodstawowy3"/>
        <w:numPr>
          <w:ilvl w:val="4"/>
          <w:numId w:val="15"/>
        </w:numPr>
        <w:tabs>
          <w:tab w:val="clear" w:pos="1008"/>
          <w:tab w:val="left" w:pos="284"/>
          <w:tab w:val="num" w:pos="840"/>
        </w:tabs>
        <w:suppressAutoHyphens/>
        <w:spacing w:before="0" w:line="360" w:lineRule="auto"/>
        <w:ind w:left="0" w:firstLine="0"/>
        <w:rPr>
          <w:rFonts w:asciiTheme="minorHAnsi" w:hAnsiTheme="minorHAnsi" w:cs="Arial"/>
          <w:i w:val="0"/>
          <w:sz w:val="20"/>
          <w:szCs w:val="20"/>
        </w:rPr>
      </w:pPr>
      <w:r w:rsidRPr="00801B07">
        <w:rPr>
          <w:rFonts w:asciiTheme="minorHAnsi" w:hAnsiTheme="minorHAnsi" w:cs="Arial"/>
          <w:i w:val="0"/>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468D7559" w14:textId="77777777" w:rsidR="00D542DF" w:rsidRPr="00801B07" w:rsidRDefault="00D542DF" w:rsidP="00D542DF">
      <w:pPr>
        <w:pStyle w:val="Tekstpodstawowy3"/>
        <w:numPr>
          <w:ilvl w:val="0"/>
          <w:numId w:val="17"/>
        </w:numPr>
        <w:tabs>
          <w:tab w:val="left" w:pos="240"/>
        </w:tabs>
        <w:suppressAutoHyphens/>
        <w:spacing w:before="0" w:line="360" w:lineRule="auto"/>
        <w:ind w:left="0" w:firstLine="0"/>
        <w:rPr>
          <w:rFonts w:asciiTheme="minorHAnsi" w:hAnsiTheme="minorHAnsi" w:cs="Arial"/>
          <w:i w:val="0"/>
          <w:sz w:val="20"/>
          <w:szCs w:val="20"/>
        </w:rPr>
      </w:pPr>
      <w:r w:rsidRPr="00801B07">
        <w:rPr>
          <w:rFonts w:asciiTheme="minorHAnsi" w:hAnsiTheme="minorHAnsi" w:cs="Arial"/>
          <w:i w:val="0"/>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BDBBBBD" w14:textId="77777777" w:rsidR="00D542DF" w:rsidRPr="00801B07" w:rsidRDefault="00D542DF" w:rsidP="00D542DF">
      <w:pPr>
        <w:pStyle w:val="Tekstpodstawowywcity"/>
        <w:spacing w:line="360" w:lineRule="auto"/>
        <w:ind w:left="0"/>
        <w:jc w:val="center"/>
        <w:rPr>
          <w:rFonts w:asciiTheme="minorHAnsi" w:hAnsiTheme="minorHAnsi" w:cs="Arial"/>
          <w:sz w:val="20"/>
        </w:rPr>
      </w:pPr>
      <w:r w:rsidRPr="00801B07">
        <w:rPr>
          <w:rFonts w:asciiTheme="minorHAnsi" w:hAnsiTheme="minorHAnsi" w:cs="Arial"/>
          <w:sz w:val="20"/>
        </w:rPr>
        <w:t>§ 15</w:t>
      </w:r>
    </w:p>
    <w:p w14:paraId="77BE046B" w14:textId="77777777" w:rsidR="00D542DF" w:rsidRPr="00801B07" w:rsidRDefault="00D542DF" w:rsidP="00D542DF">
      <w:pPr>
        <w:spacing w:line="360" w:lineRule="auto"/>
        <w:jc w:val="both"/>
        <w:rPr>
          <w:rFonts w:asciiTheme="minorHAnsi" w:hAnsiTheme="minorHAnsi" w:cs="Arial"/>
          <w:sz w:val="20"/>
          <w:szCs w:val="20"/>
        </w:rPr>
      </w:pPr>
      <w:r w:rsidRPr="00801B07">
        <w:rPr>
          <w:rFonts w:asciiTheme="minorHAnsi" w:hAnsiTheme="minorHAnsi"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BC7701" w14:textId="77777777" w:rsidR="00D542DF" w:rsidRPr="00801B07" w:rsidRDefault="00D542DF" w:rsidP="00D542DF">
      <w:pPr>
        <w:tabs>
          <w:tab w:val="left" w:pos="284"/>
        </w:tabs>
        <w:spacing w:line="360" w:lineRule="auto"/>
        <w:jc w:val="both"/>
        <w:rPr>
          <w:rFonts w:asciiTheme="minorHAnsi" w:hAnsiTheme="minorHAnsi"/>
          <w:sz w:val="20"/>
          <w:szCs w:val="20"/>
        </w:rPr>
      </w:pPr>
      <w:r w:rsidRPr="00801B07">
        <w:rPr>
          <w:rFonts w:asciiTheme="minorHAnsi" w:hAnsiTheme="minorHAnsi"/>
          <w:bCs/>
          <w:sz w:val="20"/>
          <w:szCs w:val="20"/>
        </w:rPr>
        <w:t>1.</w:t>
      </w:r>
      <w:r w:rsidRPr="00801B07">
        <w:rPr>
          <w:rFonts w:asciiTheme="minorHAnsi" w:hAnsiTheme="minorHAnsi"/>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0C2E3E34" w14:textId="77777777" w:rsidR="00D542DF" w:rsidRPr="00801B07" w:rsidRDefault="00D542DF" w:rsidP="00D542DF">
      <w:pPr>
        <w:spacing w:line="360" w:lineRule="auto"/>
        <w:ind w:left="425" w:firstLine="142"/>
        <w:jc w:val="both"/>
        <w:rPr>
          <w:rFonts w:asciiTheme="minorHAnsi" w:hAnsiTheme="minorHAnsi"/>
          <w:sz w:val="20"/>
          <w:szCs w:val="20"/>
        </w:rPr>
      </w:pPr>
      <w:r w:rsidRPr="00801B07">
        <w:rPr>
          <w:rFonts w:asciiTheme="minorHAnsi" w:hAnsiTheme="minorHAnsi"/>
          <w:bCs/>
          <w:sz w:val="20"/>
          <w:szCs w:val="20"/>
        </w:rPr>
        <w:t>1)</w:t>
      </w:r>
      <w:r w:rsidRPr="00801B07">
        <w:rPr>
          <w:rFonts w:asciiTheme="minorHAnsi" w:hAnsiTheme="minorHAnsi"/>
          <w:sz w:val="20"/>
          <w:szCs w:val="20"/>
        </w:rPr>
        <w:t xml:space="preserve"> nieobecności pracowników lub osób świadczących pracę za wynagrodzeniem na innej podstawie niż stosunek pracy, które uczestniczą lub mogłyby uczestniczyć w realizacji zamówienia;</w:t>
      </w:r>
    </w:p>
    <w:p w14:paraId="65150663" w14:textId="77777777" w:rsidR="00D542DF" w:rsidRPr="00801B07" w:rsidRDefault="00D542DF" w:rsidP="00D542DF">
      <w:pPr>
        <w:spacing w:line="360" w:lineRule="auto"/>
        <w:ind w:left="426" w:firstLine="142"/>
        <w:jc w:val="both"/>
        <w:rPr>
          <w:rFonts w:asciiTheme="minorHAnsi" w:hAnsiTheme="minorHAnsi"/>
          <w:sz w:val="20"/>
          <w:szCs w:val="20"/>
        </w:rPr>
      </w:pPr>
      <w:r w:rsidRPr="00801B07">
        <w:rPr>
          <w:rFonts w:asciiTheme="minorHAnsi" w:hAnsiTheme="minorHAnsi"/>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2A2F853" w14:textId="77777777" w:rsidR="00D542DF" w:rsidRPr="00801B07" w:rsidRDefault="00D542DF" w:rsidP="00D542DF">
      <w:pPr>
        <w:spacing w:line="360" w:lineRule="auto"/>
        <w:ind w:left="426" w:firstLine="142"/>
        <w:jc w:val="both"/>
        <w:rPr>
          <w:rFonts w:asciiTheme="minorHAnsi" w:hAnsiTheme="minorHAnsi"/>
          <w:sz w:val="20"/>
          <w:szCs w:val="20"/>
        </w:rPr>
      </w:pPr>
      <w:r w:rsidRPr="00801B07">
        <w:rPr>
          <w:rFonts w:asciiTheme="minorHAnsi" w:hAnsiTheme="minorHAnsi"/>
          <w:sz w:val="20"/>
          <w:szCs w:val="20"/>
        </w:rPr>
        <w:lastRenderedPageBreak/>
        <w:t>3) poleceń wydanych przez wojewodów lub decyzji wydanych przez Prezesa Rady Ministrów związanych z przeciwdziałaniem COVID-19;</w:t>
      </w:r>
    </w:p>
    <w:p w14:paraId="711D8BB9" w14:textId="77777777" w:rsidR="00D542DF" w:rsidRPr="00801B07" w:rsidRDefault="00D542DF" w:rsidP="00D542DF">
      <w:pPr>
        <w:spacing w:line="360" w:lineRule="auto"/>
        <w:ind w:left="426" w:firstLine="142"/>
        <w:jc w:val="both"/>
        <w:rPr>
          <w:rFonts w:asciiTheme="minorHAnsi" w:hAnsiTheme="minorHAnsi"/>
          <w:sz w:val="20"/>
          <w:szCs w:val="20"/>
        </w:rPr>
      </w:pPr>
      <w:r w:rsidRPr="00801B07">
        <w:rPr>
          <w:rFonts w:asciiTheme="minorHAnsi" w:hAnsiTheme="minorHAnsi"/>
          <w:sz w:val="20"/>
          <w:szCs w:val="20"/>
        </w:rPr>
        <w:t>4) wstrzymania dostaw produktów, komponentów produktu lub materiałów, trudności w dostępie do sprzętu lub trudności w realizacji usług transportowych;</w:t>
      </w:r>
    </w:p>
    <w:p w14:paraId="158636EA" w14:textId="77777777" w:rsidR="00D542DF" w:rsidRPr="00801B07" w:rsidRDefault="00D542DF" w:rsidP="00D542DF">
      <w:pPr>
        <w:spacing w:line="360" w:lineRule="auto"/>
        <w:ind w:left="426" w:firstLine="142"/>
        <w:jc w:val="both"/>
        <w:rPr>
          <w:rFonts w:asciiTheme="minorHAnsi" w:hAnsiTheme="minorHAnsi"/>
          <w:sz w:val="20"/>
          <w:szCs w:val="20"/>
        </w:rPr>
      </w:pPr>
      <w:r w:rsidRPr="00801B07">
        <w:rPr>
          <w:rFonts w:asciiTheme="minorHAnsi" w:hAnsiTheme="minorHAnsi"/>
          <w:sz w:val="20"/>
          <w:szCs w:val="20"/>
        </w:rPr>
        <w:t>5) okoliczności, o których mowa w pkt</w:t>
      </w:r>
      <w:r>
        <w:rPr>
          <w:rFonts w:asciiTheme="minorHAnsi" w:hAnsiTheme="minorHAnsi"/>
          <w:sz w:val="20"/>
          <w:szCs w:val="20"/>
        </w:rPr>
        <w:t>.</w:t>
      </w:r>
      <w:r w:rsidRPr="00801B07">
        <w:rPr>
          <w:rFonts w:asciiTheme="minorHAnsi" w:hAnsiTheme="minorHAnsi"/>
          <w:sz w:val="20"/>
          <w:szCs w:val="20"/>
        </w:rPr>
        <w:t xml:space="preserve"> 1–4, w zakresie w jakim dotyczą one podwykonawcy lub dalszego podwykonawcy.</w:t>
      </w:r>
    </w:p>
    <w:p w14:paraId="58F5687A" w14:textId="77777777" w:rsidR="00D542DF" w:rsidRPr="00801B07" w:rsidRDefault="00D542DF" w:rsidP="00D542DF">
      <w:pPr>
        <w:tabs>
          <w:tab w:val="left" w:pos="284"/>
        </w:tabs>
        <w:spacing w:line="360" w:lineRule="auto"/>
        <w:jc w:val="both"/>
        <w:rPr>
          <w:rFonts w:asciiTheme="minorHAnsi" w:hAnsiTheme="minorHAnsi"/>
          <w:sz w:val="20"/>
          <w:szCs w:val="20"/>
        </w:rPr>
      </w:pPr>
      <w:r w:rsidRPr="00801B07">
        <w:rPr>
          <w:rFonts w:asciiTheme="minorHAnsi" w:hAnsiTheme="minorHAnsi"/>
          <w:sz w:val="20"/>
          <w:szCs w:val="20"/>
        </w:rPr>
        <w:t>2.</w:t>
      </w:r>
      <w:r w:rsidRPr="00801B07">
        <w:rPr>
          <w:rFonts w:asciiTheme="minorHAnsi" w:hAnsiTheme="minorHAnsi"/>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9B5F65F" w14:textId="77777777" w:rsidR="00D542DF" w:rsidRPr="00801B07" w:rsidRDefault="00D542DF" w:rsidP="00D542DF">
      <w:pPr>
        <w:tabs>
          <w:tab w:val="left" w:pos="426"/>
        </w:tabs>
        <w:spacing w:line="360" w:lineRule="auto"/>
        <w:jc w:val="both"/>
        <w:rPr>
          <w:rFonts w:asciiTheme="minorHAnsi" w:hAnsiTheme="minorHAnsi"/>
          <w:sz w:val="20"/>
          <w:szCs w:val="20"/>
        </w:rPr>
      </w:pPr>
      <w:r w:rsidRPr="00801B07">
        <w:rPr>
          <w:rFonts w:asciiTheme="minorHAnsi" w:hAnsiTheme="minorHAnsi"/>
          <w:sz w:val="20"/>
          <w:szCs w:val="20"/>
        </w:rPr>
        <w:t>3.</w:t>
      </w:r>
      <w:r w:rsidRPr="00801B07">
        <w:rPr>
          <w:rFonts w:asciiTheme="minorHAnsi" w:hAnsiTheme="minorHAnsi"/>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34B9837D" w14:textId="77777777" w:rsidR="00D542DF" w:rsidRPr="00801B07" w:rsidRDefault="00D542DF" w:rsidP="00D542DF">
      <w:pPr>
        <w:tabs>
          <w:tab w:val="left" w:pos="426"/>
        </w:tabs>
        <w:spacing w:line="360" w:lineRule="auto"/>
        <w:jc w:val="both"/>
        <w:rPr>
          <w:rFonts w:asciiTheme="minorHAnsi" w:hAnsiTheme="minorHAnsi"/>
          <w:sz w:val="20"/>
          <w:szCs w:val="20"/>
        </w:rPr>
      </w:pPr>
      <w:r w:rsidRPr="00477859">
        <w:rPr>
          <w:rFonts w:asciiTheme="minorHAnsi" w:hAnsiTheme="minorHAnsi"/>
          <w:sz w:val="20"/>
          <w:szCs w:val="20"/>
        </w:rPr>
        <w:t>4.</w:t>
      </w:r>
      <w:r w:rsidRPr="00477859">
        <w:rPr>
          <w:rFonts w:asciiTheme="minorHAnsi" w:hAnsiTheme="minorHAnsi"/>
          <w:sz w:val="20"/>
          <w:szCs w:val="20"/>
        </w:rPr>
        <w:tab/>
        <w:t>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w:t>
      </w:r>
      <w:r w:rsidRPr="00801B07">
        <w:rPr>
          <w:rFonts w:asciiTheme="minorHAnsi" w:hAnsiTheme="minorHAnsi"/>
          <w:sz w:val="20"/>
          <w:szCs w:val="20"/>
        </w:rPr>
        <w:t xml:space="preserve"> </w:t>
      </w:r>
    </w:p>
    <w:p w14:paraId="4BF6183E" w14:textId="77777777" w:rsidR="00D542DF" w:rsidRPr="00801B07" w:rsidRDefault="00D542DF" w:rsidP="00D542DF">
      <w:pPr>
        <w:spacing w:line="360" w:lineRule="auto"/>
        <w:ind w:left="567"/>
        <w:jc w:val="both"/>
        <w:rPr>
          <w:rFonts w:asciiTheme="minorHAnsi" w:hAnsiTheme="minorHAnsi"/>
          <w:sz w:val="20"/>
          <w:szCs w:val="20"/>
        </w:rPr>
      </w:pPr>
      <w:r w:rsidRPr="00801B07">
        <w:rPr>
          <w:rFonts w:asciiTheme="minorHAnsi" w:hAnsiTheme="minorHAnsi"/>
          <w:sz w:val="20"/>
          <w:szCs w:val="20"/>
        </w:rPr>
        <w:t>1) zmianę terminu wykonania umowy lub jej części, lub czasowe zawieszenie wykonywania umowy lub jej części,</w:t>
      </w:r>
    </w:p>
    <w:p w14:paraId="3B0CE774" w14:textId="77777777" w:rsidR="00D542DF" w:rsidRPr="00801B07" w:rsidRDefault="00D542DF" w:rsidP="00D542DF">
      <w:pPr>
        <w:spacing w:line="360" w:lineRule="auto"/>
        <w:ind w:left="567"/>
        <w:jc w:val="both"/>
        <w:rPr>
          <w:rFonts w:asciiTheme="minorHAnsi" w:hAnsiTheme="minorHAnsi"/>
          <w:sz w:val="20"/>
          <w:szCs w:val="20"/>
        </w:rPr>
      </w:pPr>
      <w:r w:rsidRPr="00801B07">
        <w:rPr>
          <w:rFonts w:asciiTheme="minorHAnsi" w:hAnsiTheme="minorHAnsi"/>
          <w:sz w:val="20"/>
          <w:szCs w:val="20"/>
        </w:rPr>
        <w:t xml:space="preserve">2) zmianę sposobu wykonywania dostaw, usług; </w:t>
      </w:r>
    </w:p>
    <w:p w14:paraId="79181A50" w14:textId="77777777" w:rsidR="00D542DF" w:rsidRPr="00801B07" w:rsidRDefault="00D542DF" w:rsidP="00D542DF">
      <w:pPr>
        <w:spacing w:line="360" w:lineRule="auto"/>
        <w:ind w:left="567"/>
        <w:jc w:val="both"/>
        <w:rPr>
          <w:rFonts w:asciiTheme="minorHAnsi" w:hAnsiTheme="minorHAnsi"/>
          <w:sz w:val="20"/>
          <w:szCs w:val="20"/>
        </w:rPr>
      </w:pPr>
      <w:r w:rsidRPr="00801B07">
        <w:rPr>
          <w:rFonts w:asciiTheme="minorHAnsi" w:hAnsiTheme="minorHAnsi"/>
          <w:sz w:val="20"/>
          <w:szCs w:val="20"/>
        </w:rPr>
        <w:t>3) zmianę zakresu świadczenia wykonawcy i odpowiadającą jej zmianę wynagrodzenia Wykonawcy – o ile wzrost wynagrodzenia spowodowany każdą kolejną zmianą nie przekroczy 50% wartości pierwotnej umowy.</w:t>
      </w:r>
    </w:p>
    <w:p w14:paraId="2CB672B7" w14:textId="77777777" w:rsidR="00D542DF" w:rsidRPr="00801B07" w:rsidRDefault="00D542DF" w:rsidP="00D542DF">
      <w:pPr>
        <w:spacing w:line="360" w:lineRule="auto"/>
        <w:jc w:val="both"/>
        <w:rPr>
          <w:rFonts w:asciiTheme="minorHAnsi" w:hAnsiTheme="minorHAnsi"/>
          <w:sz w:val="20"/>
          <w:szCs w:val="20"/>
        </w:rPr>
      </w:pPr>
      <w:r w:rsidRPr="00801B07">
        <w:rPr>
          <w:rFonts w:asciiTheme="minorHAnsi" w:hAnsiTheme="minorHAnsi"/>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E5B8F80" w14:textId="77777777" w:rsidR="00D542DF" w:rsidRPr="00801B07" w:rsidRDefault="00D542DF" w:rsidP="00D542DF">
      <w:pPr>
        <w:spacing w:line="360" w:lineRule="auto"/>
        <w:jc w:val="both"/>
        <w:rPr>
          <w:rFonts w:asciiTheme="minorHAnsi" w:hAnsiTheme="minorHAnsi"/>
          <w:sz w:val="20"/>
          <w:szCs w:val="20"/>
        </w:rPr>
      </w:pPr>
      <w:r w:rsidRPr="00801B07">
        <w:rPr>
          <w:rFonts w:asciiTheme="minorHAnsi" w:hAnsiTheme="minorHAnsi"/>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99D041B" w14:textId="77777777" w:rsidR="00D542DF" w:rsidRPr="00801B07" w:rsidRDefault="00D542DF" w:rsidP="00D542DF">
      <w:pPr>
        <w:spacing w:line="360" w:lineRule="auto"/>
        <w:jc w:val="both"/>
        <w:rPr>
          <w:rFonts w:asciiTheme="minorHAnsi" w:hAnsiTheme="minorHAnsi"/>
          <w:sz w:val="20"/>
          <w:szCs w:val="20"/>
        </w:rPr>
      </w:pPr>
      <w:r w:rsidRPr="00801B07">
        <w:rPr>
          <w:rFonts w:asciiTheme="minorHAnsi" w:hAnsiTheme="minorHAnsi"/>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27B35B26" w14:textId="77777777" w:rsidR="00D542DF" w:rsidRPr="00801B07" w:rsidRDefault="00D542DF" w:rsidP="00D542DF">
      <w:pPr>
        <w:spacing w:line="360" w:lineRule="auto"/>
        <w:jc w:val="both"/>
        <w:rPr>
          <w:rFonts w:asciiTheme="minorHAnsi" w:eastAsia="Calibri" w:hAnsiTheme="minorHAnsi" w:cs="Arial"/>
          <w:color w:val="000000"/>
          <w:sz w:val="20"/>
          <w:szCs w:val="20"/>
        </w:rPr>
      </w:pPr>
      <w:r w:rsidRPr="00801B07">
        <w:rPr>
          <w:rFonts w:asciiTheme="minorHAnsi" w:hAnsiTheme="minorHAnsi"/>
          <w:sz w:val="20"/>
          <w:szCs w:val="20"/>
        </w:rPr>
        <w:t>8. Przepisy ust. 6 i 7 stosuje się do umowy zawartej między podwykonawcą a dalszym podwykonawcą.</w:t>
      </w:r>
    </w:p>
    <w:p w14:paraId="26BC8464" w14:textId="77777777" w:rsidR="00D542DF" w:rsidRPr="00801B07" w:rsidRDefault="00D542DF" w:rsidP="00D542DF">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16</w:t>
      </w:r>
    </w:p>
    <w:p w14:paraId="292FC406" w14:textId="77777777" w:rsidR="00D542DF" w:rsidRPr="00801B07" w:rsidRDefault="00D542DF" w:rsidP="00D542DF">
      <w:pPr>
        <w:tabs>
          <w:tab w:val="left" w:pos="284"/>
        </w:tabs>
        <w:spacing w:line="360" w:lineRule="auto"/>
        <w:jc w:val="both"/>
        <w:rPr>
          <w:rFonts w:asciiTheme="minorHAnsi" w:hAnsiTheme="minorHAnsi" w:cs="Arial"/>
          <w:color w:val="000000"/>
          <w:sz w:val="20"/>
          <w:szCs w:val="20"/>
          <w:lang w:eastAsia="en-US"/>
        </w:rPr>
      </w:pPr>
      <w:r w:rsidRPr="00801B07">
        <w:rPr>
          <w:rFonts w:asciiTheme="minorHAnsi" w:hAnsiTheme="minorHAnsi" w:cs="Arial"/>
          <w:color w:val="000000"/>
          <w:sz w:val="20"/>
          <w:szCs w:val="20"/>
          <w:lang w:eastAsia="en-US"/>
        </w:rPr>
        <w:lastRenderedPageBreak/>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87FEFE6" w14:textId="77777777" w:rsidR="00D542DF" w:rsidRPr="00801B07" w:rsidRDefault="00D542DF" w:rsidP="00D542DF">
      <w:pPr>
        <w:tabs>
          <w:tab w:val="left" w:pos="284"/>
        </w:tabs>
        <w:spacing w:line="360" w:lineRule="auto"/>
        <w:jc w:val="both"/>
        <w:rPr>
          <w:rFonts w:asciiTheme="minorHAnsi" w:hAnsiTheme="minorHAnsi" w:cs="Arial"/>
          <w:color w:val="000000"/>
          <w:sz w:val="20"/>
          <w:szCs w:val="20"/>
          <w:lang w:eastAsia="en-US"/>
        </w:rPr>
      </w:pPr>
      <w:r w:rsidRPr="00801B07">
        <w:rPr>
          <w:rFonts w:asciiTheme="minorHAnsi" w:hAnsiTheme="minorHAnsi"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F231C9A" w14:textId="77777777" w:rsidR="00D542DF" w:rsidRPr="00801B07" w:rsidRDefault="00D542DF" w:rsidP="00D542DF">
      <w:pPr>
        <w:tabs>
          <w:tab w:val="left" w:pos="284"/>
        </w:tabs>
        <w:spacing w:line="360" w:lineRule="auto"/>
        <w:jc w:val="both"/>
        <w:rPr>
          <w:rFonts w:asciiTheme="minorHAnsi" w:hAnsiTheme="minorHAnsi" w:cs="Arial"/>
          <w:color w:val="000000"/>
          <w:sz w:val="20"/>
          <w:szCs w:val="20"/>
          <w:lang w:eastAsia="en-US"/>
        </w:rPr>
      </w:pPr>
      <w:r w:rsidRPr="00801B07">
        <w:rPr>
          <w:rFonts w:asciiTheme="minorHAnsi" w:hAnsiTheme="minorHAnsi"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10D15D1" w14:textId="77777777" w:rsidR="00D542DF" w:rsidRPr="00801B07" w:rsidRDefault="00D542DF" w:rsidP="00D542DF">
      <w:pPr>
        <w:tabs>
          <w:tab w:val="left" w:pos="284"/>
        </w:tabs>
        <w:spacing w:line="360" w:lineRule="auto"/>
        <w:jc w:val="both"/>
        <w:rPr>
          <w:rFonts w:asciiTheme="minorHAnsi" w:hAnsiTheme="minorHAnsi" w:cs="Arial"/>
          <w:color w:val="000000"/>
          <w:sz w:val="20"/>
          <w:szCs w:val="20"/>
          <w:lang w:eastAsia="en-US"/>
        </w:rPr>
      </w:pPr>
      <w:r w:rsidRPr="00801B07">
        <w:rPr>
          <w:rFonts w:asciiTheme="minorHAnsi" w:hAnsiTheme="minorHAnsi"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3E0AAC8C" w14:textId="77777777" w:rsidR="00D542DF" w:rsidRPr="00FD0BDB" w:rsidRDefault="00D542DF" w:rsidP="00D542DF">
      <w:pPr>
        <w:tabs>
          <w:tab w:val="left" w:pos="284"/>
        </w:tabs>
        <w:spacing w:line="360" w:lineRule="auto"/>
        <w:jc w:val="both"/>
        <w:rPr>
          <w:rFonts w:asciiTheme="minorHAnsi" w:hAnsiTheme="minorHAnsi" w:cs="Arial"/>
          <w:sz w:val="20"/>
          <w:szCs w:val="20"/>
          <w:lang w:eastAsia="en-US"/>
        </w:rPr>
      </w:pPr>
      <w:r w:rsidRPr="00801B07">
        <w:rPr>
          <w:rFonts w:asciiTheme="minorHAnsi" w:hAnsiTheme="minorHAnsi" w:cs="Arial"/>
          <w:color w:val="000000"/>
          <w:sz w:val="20"/>
          <w:szCs w:val="20"/>
          <w:lang w:eastAsia="en-US"/>
        </w:rPr>
        <w:t xml:space="preserve">5. W razie konieczności Strony niniejszej Umowy, zawrą odrębną umowę regulującą szczegółowe kwestie </w:t>
      </w:r>
      <w:r w:rsidRPr="00FD0BDB">
        <w:rPr>
          <w:rFonts w:asciiTheme="minorHAnsi" w:hAnsiTheme="minorHAnsi" w:cs="Arial"/>
          <w:color w:val="000000"/>
          <w:sz w:val="20"/>
          <w:szCs w:val="20"/>
          <w:lang w:eastAsia="en-US"/>
        </w:rPr>
        <w:t>dotyczące przetwarzania danych osobowych.</w:t>
      </w:r>
    </w:p>
    <w:p w14:paraId="3A8A447C" w14:textId="77777777" w:rsidR="00D542DF" w:rsidRPr="00FD0BDB" w:rsidRDefault="00D542DF" w:rsidP="00D542DF">
      <w:pPr>
        <w:pStyle w:val="Akapitzlist"/>
        <w:numPr>
          <w:ilvl w:val="0"/>
          <w:numId w:val="10"/>
        </w:numPr>
        <w:tabs>
          <w:tab w:val="left" w:pos="284"/>
        </w:tabs>
        <w:spacing w:line="360" w:lineRule="auto"/>
        <w:ind w:hanging="1080"/>
        <w:jc w:val="both"/>
        <w:rPr>
          <w:rFonts w:asciiTheme="minorHAnsi" w:hAnsiTheme="minorHAnsi"/>
          <w:sz w:val="20"/>
          <w:szCs w:val="20"/>
        </w:rPr>
      </w:pPr>
      <w:r w:rsidRPr="00FD0BDB">
        <w:rPr>
          <w:rFonts w:asciiTheme="minorHAnsi" w:hAnsiTheme="minorHAnsi"/>
          <w:color w:val="000000"/>
          <w:sz w:val="20"/>
          <w:szCs w:val="20"/>
        </w:rPr>
        <w:t>Kontakt z Inspektorem Ochrony Danych Zamawiającego: iod@pw.edu.pl</w:t>
      </w:r>
    </w:p>
    <w:p w14:paraId="657229C7" w14:textId="77777777" w:rsidR="00D542DF" w:rsidRPr="00FD0BDB" w:rsidRDefault="00D542DF" w:rsidP="00D542DF">
      <w:pPr>
        <w:spacing w:line="360" w:lineRule="auto"/>
        <w:jc w:val="center"/>
        <w:rPr>
          <w:rFonts w:asciiTheme="minorHAnsi" w:hAnsiTheme="minorHAnsi" w:cs="Arial"/>
          <w:sz w:val="20"/>
          <w:szCs w:val="20"/>
          <w:lang w:eastAsia="en-US"/>
        </w:rPr>
      </w:pPr>
      <w:r w:rsidRPr="00FD0BDB">
        <w:rPr>
          <w:rFonts w:asciiTheme="minorHAnsi" w:hAnsiTheme="minorHAnsi" w:cs="Arial"/>
          <w:sz w:val="20"/>
          <w:szCs w:val="20"/>
          <w:lang w:eastAsia="en-US"/>
        </w:rPr>
        <w:t>§ 17</w:t>
      </w:r>
    </w:p>
    <w:p w14:paraId="67B9A43D" w14:textId="77777777" w:rsidR="00D542DF" w:rsidRPr="00FD0BDB" w:rsidRDefault="00D542DF" w:rsidP="00D542DF">
      <w:pPr>
        <w:numPr>
          <w:ilvl w:val="0"/>
          <w:numId w:val="9"/>
        </w:numPr>
        <w:autoSpaceDE w:val="0"/>
        <w:spacing w:line="360" w:lineRule="auto"/>
        <w:jc w:val="both"/>
        <w:rPr>
          <w:rFonts w:asciiTheme="minorHAnsi" w:eastAsia="Calibri" w:hAnsiTheme="minorHAnsi" w:cs="Arial"/>
          <w:color w:val="000000"/>
          <w:sz w:val="20"/>
          <w:szCs w:val="20"/>
        </w:rPr>
      </w:pPr>
      <w:r w:rsidRPr="00FD0BDB">
        <w:rPr>
          <w:rFonts w:asciiTheme="minorHAnsi" w:eastAsia="Calibri" w:hAnsiTheme="minorHAnsi" w:cs="Arial"/>
          <w:color w:val="000000"/>
          <w:sz w:val="20"/>
          <w:szCs w:val="20"/>
        </w:rPr>
        <w:t>W sprawach nieuregulowanych niniejszą umową mają zastosowanie przepisy ustawy Prawo zamówień publicznych i Kodeksu cywilnego.</w:t>
      </w:r>
    </w:p>
    <w:p w14:paraId="57DE960B" w14:textId="77777777" w:rsidR="00D542DF" w:rsidRPr="00FD0BDB" w:rsidRDefault="00D542DF" w:rsidP="00D542DF">
      <w:pPr>
        <w:numPr>
          <w:ilvl w:val="0"/>
          <w:numId w:val="9"/>
        </w:numPr>
        <w:autoSpaceDE w:val="0"/>
        <w:spacing w:line="360" w:lineRule="auto"/>
        <w:jc w:val="both"/>
        <w:rPr>
          <w:rFonts w:asciiTheme="minorHAnsi" w:eastAsia="Calibri" w:hAnsiTheme="minorHAnsi" w:cs="Arial"/>
          <w:color w:val="000000"/>
          <w:sz w:val="20"/>
          <w:szCs w:val="20"/>
        </w:rPr>
      </w:pPr>
      <w:r w:rsidRPr="00FD0BDB">
        <w:rPr>
          <w:rFonts w:asciiTheme="minorHAnsi" w:eastAsia="Calibri" w:hAnsiTheme="minorHAnsi" w:cs="Arial"/>
          <w:color w:val="000000"/>
          <w:sz w:val="20"/>
          <w:szCs w:val="20"/>
        </w:rPr>
        <w:t>Wszelkie zmiany lub uzupełnienia niniejszej Umowy mogą nastąpić za zgodą Stron w formie pisemnego aneksu pod rygorem nieważności.</w:t>
      </w:r>
    </w:p>
    <w:p w14:paraId="112F14B1" w14:textId="77777777" w:rsidR="00D542DF" w:rsidRPr="00FD0BDB" w:rsidRDefault="00D542DF" w:rsidP="00D542DF">
      <w:pPr>
        <w:numPr>
          <w:ilvl w:val="0"/>
          <w:numId w:val="9"/>
        </w:numPr>
        <w:autoSpaceDE w:val="0"/>
        <w:spacing w:line="360" w:lineRule="auto"/>
        <w:jc w:val="both"/>
        <w:rPr>
          <w:rFonts w:asciiTheme="minorHAnsi" w:eastAsia="Calibri" w:hAnsiTheme="minorHAnsi" w:cs="Arial"/>
          <w:color w:val="000000"/>
          <w:sz w:val="20"/>
          <w:szCs w:val="20"/>
        </w:rPr>
      </w:pPr>
      <w:bookmarkStart w:id="8" w:name="_Hlk86063942"/>
      <w:bookmarkStart w:id="9" w:name="_Hlk85101070"/>
      <w:r w:rsidRPr="00FD0BDB">
        <w:rPr>
          <w:rFonts w:ascii="Calibri Light" w:hAnsi="Calibri Light" w:cs="Calibri Light"/>
          <w:sz w:val="20"/>
          <w:szCs w:val="20"/>
        </w:rPr>
        <w:t xml:space="preserve">Spory wynikłe na tle wykonania niniejszej umowy rozwiązywane będą </w:t>
      </w:r>
      <w:bookmarkStart w:id="10" w:name="_Hlk89761923"/>
      <w:r w:rsidRPr="00FD0BDB">
        <w:rPr>
          <w:rFonts w:ascii="Calibri Light" w:hAnsi="Calibri Light" w:cs="Calibri Light"/>
          <w:sz w:val="20"/>
          <w:szCs w:val="20"/>
        </w:rPr>
        <w:t xml:space="preserve">w sposób polubowny </w:t>
      </w:r>
      <w:bookmarkStart w:id="11" w:name="_Hlk89759928"/>
      <w:r w:rsidRPr="00FD0BDB">
        <w:rPr>
          <w:rFonts w:ascii="Calibri Light" w:hAnsi="Calibri Light" w:cs="Calibri Light"/>
          <w:sz w:val="20"/>
          <w:szCs w:val="20"/>
        </w:rPr>
        <w:t xml:space="preserve">w </w:t>
      </w:r>
      <w:bookmarkStart w:id="12" w:name="_Hlk89336586"/>
      <w:bookmarkStart w:id="13" w:name="_Hlk85104411"/>
      <w:r w:rsidRPr="00FD0BDB">
        <w:rPr>
          <w:rFonts w:ascii="Calibri Light" w:hAnsi="Calibri Light" w:cs="Calibri Light"/>
          <w:sz w:val="20"/>
          <w:szCs w:val="20"/>
        </w:rPr>
        <w:t>trybie zawezwania do próby ugodowej na podstawie przepisów art. 184-186 Kodeksu postępowania cywilnego</w:t>
      </w:r>
      <w:bookmarkEnd w:id="12"/>
      <w:r w:rsidRPr="00FD0BDB">
        <w:rPr>
          <w:rFonts w:ascii="Calibri Light" w:hAnsi="Calibri Light" w:cs="Calibri Light"/>
          <w:sz w:val="20"/>
          <w:szCs w:val="20"/>
        </w:rPr>
        <w:t>.</w:t>
      </w:r>
      <w:bookmarkEnd w:id="8"/>
      <w:bookmarkEnd w:id="9"/>
      <w:bookmarkEnd w:id="10"/>
      <w:bookmarkEnd w:id="11"/>
      <w:bookmarkEnd w:id="13"/>
    </w:p>
    <w:p w14:paraId="563984F8" w14:textId="77777777" w:rsidR="00D542DF" w:rsidRPr="00FD0BDB" w:rsidRDefault="00D542DF" w:rsidP="00D542DF">
      <w:pPr>
        <w:numPr>
          <w:ilvl w:val="0"/>
          <w:numId w:val="9"/>
        </w:numPr>
        <w:autoSpaceDE w:val="0"/>
        <w:spacing w:line="360" w:lineRule="auto"/>
        <w:jc w:val="both"/>
        <w:rPr>
          <w:rFonts w:asciiTheme="minorHAnsi" w:eastAsia="Calibri" w:hAnsiTheme="minorHAnsi" w:cs="Arial"/>
          <w:color w:val="000000"/>
          <w:sz w:val="20"/>
          <w:szCs w:val="20"/>
        </w:rPr>
      </w:pPr>
      <w:r w:rsidRPr="00FD0BDB">
        <w:rPr>
          <w:rFonts w:asciiTheme="minorHAnsi" w:eastAsia="Calibri" w:hAnsiTheme="minorHAnsi" w:cs="Arial"/>
          <w:color w:val="000000"/>
          <w:sz w:val="20"/>
          <w:szCs w:val="20"/>
        </w:rPr>
        <w:t xml:space="preserve">Spory mogące wynikać z realizacji niniejszej umowy </w:t>
      </w:r>
      <w:r w:rsidRPr="00FD0BDB">
        <w:rPr>
          <w:rFonts w:ascii="Calibri Light" w:hAnsi="Calibri Light" w:cs="Calibri Light"/>
          <w:sz w:val="20"/>
          <w:szCs w:val="20"/>
        </w:rPr>
        <w:t>nierozwiązane w sposób polubowny</w:t>
      </w:r>
      <w:r w:rsidRPr="00FD0BDB">
        <w:rPr>
          <w:rFonts w:asciiTheme="minorHAnsi" w:eastAsia="Calibri" w:hAnsiTheme="minorHAnsi" w:cs="Arial"/>
          <w:color w:val="000000"/>
          <w:sz w:val="20"/>
          <w:szCs w:val="20"/>
        </w:rPr>
        <w:t xml:space="preserve"> będą rozstrzygnięte przez Sąd właściwy dla siedziby Zamawiającego.</w:t>
      </w:r>
    </w:p>
    <w:p w14:paraId="77AF008C" w14:textId="77777777" w:rsidR="00D542DF" w:rsidRPr="00FD0BDB" w:rsidRDefault="00D542DF" w:rsidP="00D542DF">
      <w:pPr>
        <w:pStyle w:val="Akapitzlist"/>
        <w:numPr>
          <w:ilvl w:val="0"/>
          <w:numId w:val="9"/>
        </w:numPr>
        <w:autoSpaceDE w:val="0"/>
        <w:spacing w:line="360" w:lineRule="auto"/>
        <w:jc w:val="both"/>
        <w:rPr>
          <w:rFonts w:asciiTheme="minorHAnsi" w:hAnsiTheme="minorHAnsi"/>
          <w:b/>
          <w:sz w:val="20"/>
          <w:szCs w:val="20"/>
        </w:rPr>
      </w:pPr>
      <w:r w:rsidRPr="00FD0BDB">
        <w:rPr>
          <w:rFonts w:asciiTheme="minorHAnsi" w:eastAsia="Calibri" w:hAnsiTheme="minorHAnsi"/>
          <w:color w:val="000000"/>
          <w:sz w:val="20"/>
          <w:szCs w:val="20"/>
        </w:rPr>
        <w:t>Niniejszą umowę sporządzono w dwóch (2) jednobrzmiących egzemplarzach - 1 egzemplarz dla Zamawiającego i 1 egzemplarz dla Wykonawcy.</w:t>
      </w:r>
    </w:p>
    <w:p w14:paraId="0FB4EEA0" w14:textId="77777777" w:rsidR="00D542DF" w:rsidRPr="00FD0BDB" w:rsidRDefault="00D542DF" w:rsidP="00FD0BDB">
      <w:pPr>
        <w:pStyle w:val="Tekstpodstawowy21"/>
        <w:suppressAutoHyphens w:val="0"/>
        <w:rPr>
          <w:rFonts w:asciiTheme="minorHAnsi" w:hAnsiTheme="minorHAnsi"/>
          <w:b w:val="0"/>
          <w:sz w:val="20"/>
          <w:szCs w:val="20"/>
        </w:rPr>
      </w:pPr>
      <w:r w:rsidRPr="00FD0BDB">
        <w:rPr>
          <w:rFonts w:asciiTheme="minorHAnsi" w:hAnsiTheme="minorHAnsi"/>
          <w:sz w:val="20"/>
          <w:szCs w:val="20"/>
        </w:rPr>
        <w:t>Załączniki:</w:t>
      </w:r>
    </w:p>
    <w:p w14:paraId="2B333C07" w14:textId="77777777" w:rsidR="00D542DF" w:rsidRPr="00FD0BDB" w:rsidRDefault="00D542DF" w:rsidP="00FD0BDB">
      <w:pPr>
        <w:pStyle w:val="Tekstpodstawowy21"/>
        <w:suppressAutoHyphens w:val="0"/>
        <w:rPr>
          <w:rFonts w:asciiTheme="minorHAnsi" w:hAnsiTheme="minorHAnsi"/>
          <w:sz w:val="20"/>
          <w:szCs w:val="20"/>
        </w:rPr>
      </w:pPr>
      <w:r w:rsidRPr="00FD0BDB">
        <w:rPr>
          <w:rFonts w:asciiTheme="minorHAnsi" w:hAnsiTheme="minorHAnsi"/>
          <w:sz w:val="20"/>
          <w:szCs w:val="20"/>
        </w:rPr>
        <w:t>1. Załącznik nr 1 - Oferta z dn. ………………………………</w:t>
      </w:r>
    </w:p>
    <w:p w14:paraId="6792B274" w14:textId="587227EE" w:rsidR="00D542DF" w:rsidRDefault="00D542DF" w:rsidP="00FD0BDB">
      <w:pPr>
        <w:pStyle w:val="Tekstpodstawowy21"/>
        <w:suppressAutoHyphens w:val="0"/>
        <w:rPr>
          <w:rFonts w:asciiTheme="minorHAnsi" w:hAnsiTheme="minorHAnsi"/>
          <w:sz w:val="20"/>
          <w:szCs w:val="20"/>
        </w:rPr>
      </w:pPr>
      <w:r w:rsidRPr="00FD0BDB">
        <w:rPr>
          <w:rFonts w:asciiTheme="minorHAnsi" w:hAnsiTheme="minorHAnsi"/>
          <w:sz w:val="20"/>
          <w:szCs w:val="20"/>
        </w:rPr>
        <w:t xml:space="preserve">2. Załącznik nr 2 – karty gwarancyjne </w:t>
      </w:r>
    </w:p>
    <w:p w14:paraId="2E72B1C6" w14:textId="77777777" w:rsidR="00B63E36" w:rsidRPr="00FD0BDB" w:rsidRDefault="00B63E36" w:rsidP="00FD0BDB">
      <w:pPr>
        <w:pStyle w:val="Tekstpodstawowy21"/>
        <w:suppressAutoHyphens w:val="0"/>
        <w:rPr>
          <w:rFonts w:asciiTheme="minorHAnsi" w:hAnsiTheme="minorHAnsi"/>
          <w:sz w:val="20"/>
          <w:szCs w:val="20"/>
        </w:rPr>
      </w:pPr>
    </w:p>
    <w:p w14:paraId="197997B9" w14:textId="4ED83B92" w:rsidR="00D542DF" w:rsidRPr="00B63E36" w:rsidRDefault="00D542DF" w:rsidP="00B63E36">
      <w:pPr>
        <w:pStyle w:val="Tekstpodstawowywcity1"/>
        <w:spacing w:after="0" w:line="360" w:lineRule="auto"/>
        <w:ind w:left="0" w:firstLine="708"/>
        <w:rPr>
          <w:rFonts w:asciiTheme="minorHAnsi" w:hAnsiTheme="minorHAnsi"/>
          <w:sz w:val="20"/>
          <w:szCs w:val="20"/>
        </w:rPr>
      </w:pPr>
      <w:r w:rsidRPr="00801B07">
        <w:rPr>
          <w:rFonts w:asciiTheme="minorHAnsi" w:hAnsiTheme="minorHAnsi"/>
          <w:b/>
          <w:sz w:val="20"/>
          <w:szCs w:val="20"/>
        </w:rPr>
        <w:t>ZAMAWIAJĄCY</w:t>
      </w:r>
      <w:r w:rsidRPr="00801B07">
        <w:rPr>
          <w:rFonts w:asciiTheme="minorHAnsi" w:hAnsiTheme="minorHAnsi"/>
          <w:b/>
          <w:sz w:val="20"/>
          <w:szCs w:val="20"/>
        </w:rPr>
        <w:tab/>
      </w:r>
      <w:r w:rsidRPr="00801B07">
        <w:rPr>
          <w:rFonts w:asciiTheme="minorHAnsi" w:hAnsiTheme="minorHAnsi"/>
          <w:b/>
          <w:sz w:val="20"/>
          <w:szCs w:val="20"/>
        </w:rPr>
        <w:tab/>
      </w:r>
      <w:r w:rsidRPr="00801B07">
        <w:rPr>
          <w:rFonts w:asciiTheme="minorHAnsi" w:hAnsiTheme="minorHAnsi"/>
          <w:b/>
          <w:sz w:val="20"/>
          <w:szCs w:val="20"/>
        </w:rPr>
        <w:tab/>
      </w:r>
      <w:r w:rsidRPr="00801B07">
        <w:rPr>
          <w:rFonts w:asciiTheme="minorHAnsi" w:hAnsiTheme="minorHAnsi"/>
          <w:b/>
          <w:sz w:val="20"/>
          <w:szCs w:val="20"/>
        </w:rPr>
        <w:tab/>
      </w:r>
      <w:r w:rsidRPr="00801B07">
        <w:rPr>
          <w:rFonts w:asciiTheme="minorHAnsi" w:hAnsiTheme="minorHAnsi"/>
          <w:b/>
          <w:sz w:val="20"/>
          <w:szCs w:val="20"/>
        </w:rPr>
        <w:tab/>
      </w:r>
      <w:r w:rsidRPr="00801B07">
        <w:rPr>
          <w:rFonts w:asciiTheme="minorHAnsi" w:hAnsiTheme="minorHAnsi"/>
          <w:b/>
          <w:sz w:val="20"/>
          <w:szCs w:val="20"/>
        </w:rPr>
        <w:tab/>
      </w:r>
      <w:r w:rsidRPr="00801B07">
        <w:rPr>
          <w:rFonts w:asciiTheme="minorHAnsi" w:hAnsiTheme="minorHAnsi"/>
          <w:b/>
          <w:sz w:val="20"/>
          <w:szCs w:val="20"/>
        </w:rPr>
        <w:tab/>
        <w:t>WYKONAWCA</w:t>
      </w:r>
    </w:p>
    <w:p w14:paraId="68BE4D13" w14:textId="77777777" w:rsidR="00C23530" w:rsidRDefault="00C23530">
      <w:pPr>
        <w:rPr>
          <w:rFonts w:asciiTheme="minorHAnsi" w:hAnsiTheme="minorHAnsi"/>
        </w:rPr>
      </w:pPr>
      <w:r>
        <w:rPr>
          <w:rFonts w:asciiTheme="minorHAnsi" w:hAnsiTheme="minorHAnsi"/>
        </w:rPr>
        <w:br w:type="page"/>
      </w:r>
    </w:p>
    <w:bookmarkEnd w:id="6"/>
    <w:p w14:paraId="679FCCEF" w14:textId="77777777" w:rsidR="00AA7617" w:rsidRPr="00823AAA" w:rsidRDefault="00AA7617" w:rsidP="00AA7617">
      <w:pPr>
        <w:pStyle w:val="Zwykytekst3"/>
        <w:spacing w:before="120"/>
        <w:jc w:val="center"/>
        <w:rPr>
          <w:rFonts w:ascii="Adagio_Slab" w:hAnsi="Adagio_Slab" w:cs="Arial"/>
          <w:b/>
          <w:bCs/>
        </w:rPr>
      </w:pPr>
      <w:r w:rsidRPr="00823AAA">
        <w:rPr>
          <w:rFonts w:ascii="Adagio_Slab" w:hAnsi="Adagio_Slab" w:cs="Arial"/>
          <w:b/>
          <w:bCs/>
        </w:rPr>
        <w:lastRenderedPageBreak/>
        <w:t>Tom III</w:t>
      </w:r>
    </w:p>
    <w:p w14:paraId="7885D067" w14:textId="77777777" w:rsidR="00AA7617" w:rsidRPr="00823AAA" w:rsidRDefault="00560322" w:rsidP="00AA7617">
      <w:pPr>
        <w:pStyle w:val="Zwykytekst3"/>
        <w:spacing w:before="120"/>
        <w:jc w:val="center"/>
        <w:rPr>
          <w:rFonts w:ascii="Adagio_Slab" w:hAnsi="Adagio_Slab" w:cs="Arial"/>
          <w:b/>
          <w:bCs/>
        </w:rPr>
      </w:pPr>
      <w:r w:rsidRPr="00823AAA">
        <w:rPr>
          <w:rFonts w:ascii="Adagio_Slab" w:hAnsi="Adagio_Slab" w:cs="Arial"/>
          <w:b/>
          <w:bCs/>
        </w:rPr>
        <w:t>OPIS PRZEDMIOTU ZAMÓWIENIA</w:t>
      </w:r>
    </w:p>
    <w:p w14:paraId="4098E89E" w14:textId="77777777" w:rsidR="00A367D5" w:rsidRPr="00823AAA" w:rsidRDefault="00151D24" w:rsidP="006F2D8A">
      <w:pPr>
        <w:keepNext/>
        <w:keepLines/>
        <w:spacing w:before="240"/>
        <w:jc w:val="both"/>
        <w:outlineLvl w:val="0"/>
        <w:rPr>
          <w:rFonts w:ascii="Adagio_Slab" w:hAnsi="Adagio_Slab" w:cs="Arial"/>
          <w:bCs/>
          <w:color w:val="0000FF"/>
          <w:sz w:val="20"/>
          <w:szCs w:val="20"/>
        </w:rPr>
      </w:pPr>
      <w:r w:rsidRPr="00151D24">
        <w:rPr>
          <w:rFonts w:ascii="Adagio_Slab" w:hAnsi="Adagio_Slab" w:cs="Arial"/>
          <w:bCs/>
          <w:color w:val="0000FF"/>
          <w:sz w:val="20"/>
          <w:szCs w:val="20"/>
        </w:rPr>
        <w:t>Dostawa Platformy badawczej na bazie samolotu certyfikowanego klasy do 800 kg (CS-LSA) w ramach realizacji projektu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p>
    <w:p w14:paraId="4520D023" w14:textId="77777777" w:rsidR="00D07C10" w:rsidRPr="00823AAA" w:rsidRDefault="00D07C10" w:rsidP="006F2D8A">
      <w:pPr>
        <w:keepNext/>
        <w:keepLines/>
        <w:spacing w:before="240"/>
        <w:jc w:val="both"/>
        <w:outlineLvl w:val="0"/>
        <w:rPr>
          <w:rFonts w:ascii="Adagio_Slab" w:hAnsi="Adagio_Slab" w:cs="Arial"/>
          <w:bCs/>
          <w:sz w:val="20"/>
          <w:szCs w:val="20"/>
        </w:rPr>
      </w:pPr>
      <w:r w:rsidRPr="00823AAA">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6DDA748" w14:textId="77777777" w:rsidR="006528E6" w:rsidRPr="00823AAA" w:rsidRDefault="006528E6" w:rsidP="006528E6">
      <w:pPr>
        <w:spacing w:after="160" w:line="256" w:lineRule="auto"/>
        <w:rPr>
          <w:rFonts w:ascii="Adagio_Slab" w:eastAsia="Calibri" w:hAnsi="Adagio_Slab" w:cstheme="minorHAnsi"/>
          <w:b/>
          <w:bCs/>
          <w:color w:val="000000"/>
          <w:sz w:val="20"/>
          <w:szCs w:val="20"/>
          <w:lang w:eastAsia="en-US"/>
        </w:rPr>
      </w:pPr>
    </w:p>
    <w:p w14:paraId="50674375"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Samolot certyfikowany wg CS-VLA – dopuszcza się samolot w trakcie procesu certyfikacji – odbiór przedmiotu zamówienia po zakończonym pomyślnie oblocie prototypu. Producent w dniu odbioru winien także zagwarantować ubezpieczenie samolotu na jego pełną wartość w całym okresie prób w locie w ramach procesu certyfikacji.</w:t>
      </w:r>
    </w:p>
    <w:p w14:paraId="2493B23A"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Jednosilnikowy dolnopłat z usterzeniem klasycznym i śmigłem ciągnącym o konstrukcji metalowej</w:t>
      </w:r>
    </w:p>
    <w:p w14:paraId="512922ED"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Kabina otwierana jako całość do przodu i do góry </w:t>
      </w:r>
    </w:p>
    <w:p w14:paraId="322DBF5B"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Podwozie trójkołowe ze sterowanym kołem przednim – amortyzacja olejowo-powietrzna na każdej goleni , dopuszczone do użytkowania na powierzchniach trawiastych </w:t>
      </w:r>
    </w:p>
    <w:p w14:paraId="2012D70F"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Hamulce kół głównych - tarczowe</w:t>
      </w:r>
    </w:p>
    <w:p w14:paraId="0DD11B7E" w14:textId="0689A7A1"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Podwozie chowane elektrycznie –</w:t>
      </w:r>
      <w:r w:rsidRPr="00A04264">
        <w:rPr>
          <w:sz w:val="20"/>
          <w:szCs w:val="20"/>
        </w:rPr>
        <w:t> </w:t>
      </w:r>
      <w:r w:rsidRPr="00A04264">
        <w:rPr>
          <w:rFonts w:ascii="Adagio_Slab" w:hAnsi="Adagio_Slab"/>
          <w:sz w:val="20"/>
          <w:szCs w:val="20"/>
        </w:rPr>
        <w:t xml:space="preserve"> chowane wszystkie koła</w:t>
      </w:r>
      <w:r w:rsidR="00AB19FC">
        <w:rPr>
          <w:rFonts w:ascii="Adagio_Slab" w:hAnsi="Adagio_Slab"/>
          <w:sz w:val="20"/>
          <w:szCs w:val="20"/>
        </w:rPr>
        <w:t>.</w:t>
      </w:r>
    </w:p>
    <w:p w14:paraId="2A18575D" w14:textId="5A2CDF91"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Zbiorniki paliwa w skrzydłach ( zalecany brak konieczności przełączania się pomiędzy zbiornikami)</w:t>
      </w:r>
      <w:r w:rsidR="00AB19FC">
        <w:rPr>
          <w:rFonts w:ascii="Adagio_Slab" w:hAnsi="Adagio_Slab"/>
          <w:sz w:val="20"/>
          <w:szCs w:val="20"/>
        </w:rPr>
        <w:t>.</w:t>
      </w:r>
    </w:p>
    <w:p w14:paraId="02DC532C"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Silnik min 135 KM z wtryskiem paliwa i termostatami płynów </w:t>
      </w:r>
    </w:p>
    <w:p w14:paraId="596F5DEE"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Fotele z certyfikowanymi pasami pilota</w:t>
      </w:r>
    </w:p>
    <w:p w14:paraId="20734DFB"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Minimalna szerokość kabiny mierzona na zewnątrz – 120 cm</w:t>
      </w:r>
    </w:p>
    <w:p w14:paraId="02834A7D"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Zdwojone urządzenia sterowe - dla obu pilotów oddzielne drążki, przepustnice , pedały steru kierunku i hamulce na koła</w:t>
      </w:r>
    </w:p>
    <w:p w14:paraId="01CD48A6"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Możliwość regulacji ze względu na wzrost pilotów pedałów steru kierunku oraz położenia foteli</w:t>
      </w:r>
    </w:p>
    <w:p w14:paraId="3B68B45E"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Za fotelami załogi miejsce z tyłu na dodatkowy fotel załogi lub miejsce pod zabudowę aparatury pomiarowo-badawczej</w:t>
      </w:r>
    </w:p>
    <w:p w14:paraId="3ADC3D21"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Kabina wentylowana i ogrzewana</w:t>
      </w:r>
    </w:p>
    <w:p w14:paraId="2E21FC06"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Samolot wyposażony w możliwość mocowania pod kadłubem i pod skrzydłami zasobników do aparatury pomiarowo-badawczej – gniazda kotwiczne i magistrale na wiązki przewodów elektrycznych wg warunków technicznych zabudowy ustalonych przez zamawiającego z producentem</w:t>
      </w:r>
    </w:p>
    <w:p w14:paraId="68CE2E45" w14:textId="69F078D1"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Śmigło </w:t>
      </w:r>
      <w:proofErr w:type="spellStart"/>
      <w:r w:rsidRPr="00A04264">
        <w:rPr>
          <w:rFonts w:ascii="Adagio_Slab" w:hAnsi="Adagio_Slab"/>
          <w:sz w:val="20"/>
          <w:szCs w:val="20"/>
        </w:rPr>
        <w:t>stałoobrotowe</w:t>
      </w:r>
      <w:proofErr w:type="spellEnd"/>
      <w:r w:rsidR="00AB19FC">
        <w:rPr>
          <w:rFonts w:ascii="Adagio_Slab" w:hAnsi="Adagio_Slab"/>
          <w:sz w:val="20"/>
          <w:szCs w:val="20"/>
        </w:rPr>
        <w:t>.</w:t>
      </w:r>
    </w:p>
    <w:p w14:paraId="48D200D5" w14:textId="69CCC3BF"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Klapy mechaniczne</w:t>
      </w:r>
      <w:r w:rsidR="00AB19FC">
        <w:rPr>
          <w:rFonts w:ascii="Adagio_Slab" w:hAnsi="Adagio_Slab"/>
          <w:sz w:val="20"/>
          <w:szCs w:val="20"/>
        </w:rPr>
        <w:t>.</w:t>
      </w:r>
    </w:p>
    <w:p w14:paraId="3B76B735" w14:textId="6F7E6C49"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Samolot przystosowany do holowania szybowców jedno i dwumiejscowych oraz banerów</w:t>
      </w:r>
      <w:r w:rsidR="00AB19FC">
        <w:rPr>
          <w:rFonts w:ascii="Adagio_Slab" w:hAnsi="Adagio_Slab"/>
          <w:sz w:val="20"/>
          <w:szCs w:val="20"/>
        </w:rPr>
        <w:t>.</w:t>
      </w:r>
    </w:p>
    <w:p w14:paraId="545F3F33" w14:textId="600D1245"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Wymagania wytrzymałościowe belki kadłubowej i mocowania zaczepu w związku z holowaniem szybowców i banerów – min 600 </w:t>
      </w:r>
      <w:proofErr w:type="spellStart"/>
      <w:r w:rsidRPr="00A04264">
        <w:rPr>
          <w:rFonts w:ascii="Adagio_Slab" w:hAnsi="Adagio_Slab"/>
          <w:sz w:val="20"/>
          <w:szCs w:val="20"/>
        </w:rPr>
        <w:t>kG</w:t>
      </w:r>
      <w:proofErr w:type="spellEnd"/>
      <w:r w:rsidR="00AB19FC">
        <w:rPr>
          <w:rFonts w:ascii="Adagio_Slab" w:hAnsi="Adagio_Slab"/>
          <w:sz w:val="20"/>
          <w:szCs w:val="20"/>
        </w:rPr>
        <w:t>.</w:t>
      </w:r>
    </w:p>
    <w:p w14:paraId="65086449" w14:textId="2B90B71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Prawa strona kokpitu wolna od przyrządów z opcją mocowania i zasilania tabletów – dwa gniazda typu „zapalniczka” 12 V</w:t>
      </w:r>
      <w:r w:rsidR="00AB19FC">
        <w:rPr>
          <w:rFonts w:ascii="Adagio_Slab" w:hAnsi="Adagio_Slab"/>
          <w:sz w:val="20"/>
          <w:szCs w:val="20"/>
        </w:rPr>
        <w:t>.</w:t>
      </w:r>
    </w:p>
    <w:p w14:paraId="0DFC3FC8" w14:textId="00C54911"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Dodatkowy alternator na 12V i 100 A</w:t>
      </w:r>
      <w:r w:rsidR="00AB19FC">
        <w:rPr>
          <w:rFonts w:ascii="Adagio_Slab" w:hAnsi="Adagio_Slab"/>
          <w:sz w:val="20"/>
          <w:szCs w:val="20"/>
        </w:rPr>
        <w:t>.</w:t>
      </w:r>
    </w:p>
    <w:p w14:paraId="2127876B" w14:textId="69D3E356"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Obserwacja-kamera szybowca holowanego – kamera z monitorem podglądu w kabinie oraz lusterko wsteczne</w:t>
      </w:r>
      <w:r w:rsidR="00AB19FC">
        <w:rPr>
          <w:rFonts w:ascii="Adagio_Slab" w:hAnsi="Adagio_Slab"/>
          <w:sz w:val="20"/>
          <w:szCs w:val="20"/>
        </w:rPr>
        <w:t>.</w:t>
      </w:r>
    </w:p>
    <w:p w14:paraId="0482CA59"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Wyposażenie min. </w:t>
      </w:r>
      <w:proofErr w:type="spellStart"/>
      <w:r w:rsidRPr="00A04264">
        <w:rPr>
          <w:rFonts w:ascii="Adagio_Slab" w:hAnsi="Adagio_Slab"/>
          <w:sz w:val="20"/>
          <w:szCs w:val="20"/>
        </w:rPr>
        <w:t>Garmin</w:t>
      </w:r>
      <w:proofErr w:type="spellEnd"/>
      <w:r w:rsidRPr="00A04264">
        <w:rPr>
          <w:rFonts w:ascii="Adagio_Slab" w:hAnsi="Adagio_Slab"/>
          <w:sz w:val="20"/>
          <w:szCs w:val="20"/>
        </w:rPr>
        <w:t xml:space="preserve"> G500, GTN 750 , MVP-50 oraz MD-302</w:t>
      </w:r>
      <w:r w:rsidRPr="00A04264">
        <w:rPr>
          <w:sz w:val="20"/>
          <w:szCs w:val="20"/>
        </w:rPr>
        <w:t> </w:t>
      </w:r>
      <w:r w:rsidRPr="00A04264">
        <w:rPr>
          <w:rFonts w:ascii="Adagio_Slab" w:hAnsi="Adagio_Slab"/>
          <w:sz w:val="20"/>
          <w:szCs w:val="20"/>
        </w:rPr>
        <w:t xml:space="preserve"> - </w:t>
      </w:r>
    </w:p>
    <w:p w14:paraId="28996DD5" w14:textId="2C08D4AE"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Dwuletnia subskrypcja map do GPS</w:t>
      </w:r>
      <w:r w:rsidR="00AB19FC">
        <w:rPr>
          <w:rFonts w:ascii="Adagio_Slab" w:hAnsi="Adagio_Slab"/>
          <w:sz w:val="20"/>
          <w:szCs w:val="20"/>
        </w:rPr>
        <w:t>.</w:t>
      </w:r>
    </w:p>
    <w:p w14:paraId="21175262" w14:textId="7082D4AE"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Dwuletnia gwarancja na płatowiec lub 400 h - co pierwsze nastąpi</w:t>
      </w:r>
      <w:r w:rsidR="00AB19FC">
        <w:rPr>
          <w:rFonts w:ascii="Adagio_Slab" w:hAnsi="Adagio_Slab"/>
          <w:sz w:val="20"/>
          <w:szCs w:val="20"/>
        </w:rPr>
        <w:t>.</w:t>
      </w:r>
      <w:r w:rsidRPr="00A04264">
        <w:rPr>
          <w:rFonts w:ascii="Adagio_Slab" w:hAnsi="Adagio_Slab"/>
          <w:sz w:val="20"/>
          <w:szCs w:val="20"/>
        </w:rPr>
        <w:t xml:space="preserve"> </w:t>
      </w:r>
    </w:p>
    <w:p w14:paraId="16C03074" w14:textId="4A8A05AF"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System ELT</w:t>
      </w:r>
      <w:r w:rsidR="00AB19FC">
        <w:rPr>
          <w:rFonts w:ascii="Adagio_Slab" w:hAnsi="Adagio_Slab"/>
          <w:sz w:val="20"/>
          <w:szCs w:val="20"/>
        </w:rPr>
        <w:t>.</w:t>
      </w:r>
    </w:p>
    <w:p w14:paraId="660F841E"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lastRenderedPageBreak/>
        <w:t>System antykolizyjny ( w tym światła</w:t>
      </w:r>
      <w:r w:rsidRPr="00A04264">
        <w:rPr>
          <w:sz w:val="20"/>
          <w:szCs w:val="20"/>
        </w:rPr>
        <w:t> </w:t>
      </w:r>
      <w:r w:rsidRPr="00A04264">
        <w:rPr>
          <w:rFonts w:ascii="Adagio_Slab" w:hAnsi="Adagio_Slab"/>
          <w:sz w:val="20"/>
          <w:szCs w:val="20"/>
        </w:rPr>
        <w:t xml:space="preserve"> antykolizyjne )</w:t>
      </w:r>
    </w:p>
    <w:p w14:paraId="7C4C52A7"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Backup Glass Cockpitu</w:t>
      </w:r>
      <w:r w:rsidRPr="00A04264">
        <w:rPr>
          <w:sz w:val="20"/>
          <w:szCs w:val="20"/>
        </w:rPr>
        <w:t> </w:t>
      </w:r>
      <w:r w:rsidRPr="00A04264">
        <w:rPr>
          <w:rFonts w:ascii="Adagio_Slab" w:hAnsi="Adagio_Slab"/>
          <w:sz w:val="20"/>
          <w:szCs w:val="20"/>
        </w:rPr>
        <w:t xml:space="preserve"> z własnym zasilaniem ( MD-302 ) </w:t>
      </w:r>
    </w:p>
    <w:p w14:paraId="170BD61E"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Sygnalizator przeciągnięcia</w:t>
      </w:r>
    </w:p>
    <w:p w14:paraId="3C2203B5"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Transponder w modzie S, A/C</w:t>
      </w:r>
    </w:p>
    <w:p w14:paraId="7FF5032D"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Radio z separacją 8,33 kHz, Dual Watch z możliwością współpracy z EFIS</w:t>
      </w:r>
    </w:p>
    <w:p w14:paraId="7587E009"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Ratowniczy system BRS</w:t>
      </w:r>
    </w:p>
    <w:p w14:paraId="78AAC1DC"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Samolot dopuszczony do wykonywania zamierzonego korkociągu</w:t>
      </w:r>
    </w:p>
    <w:p w14:paraId="49DC1A38"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Malowanie wg wymagań PW</w:t>
      </w:r>
    </w:p>
    <w:p w14:paraId="1BE6B595"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Wykończenie wnętrza kabiny wg wymagań PW</w:t>
      </w:r>
    </w:p>
    <w:p w14:paraId="7CD0C36E"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Zapewnione Instrukcje obsługi technicznej i użytkowania w locie – doprowadzenie do certyfikacji ( w razie gdyby zakupiony samolot był w trakcie certyfikacji )</w:t>
      </w:r>
      <w:r w:rsidRPr="00A04264">
        <w:rPr>
          <w:sz w:val="20"/>
          <w:szCs w:val="20"/>
        </w:rPr>
        <w:t> </w:t>
      </w:r>
      <w:r w:rsidRPr="00A04264">
        <w:rPr>
          <w:rFonts w:ascii="Adagio_Slab" w:hAnsi="Adagio_Slab"/>
          <w:sz w:val="20"/>
          <w:szCs w:val="20"/>
        </w:rPr>
        <w:t xml:space="preserve"> oraz pozyskanie wszystkich niezbędnych dokumentów na rzecz PW</w:t>
      </w:r>
    </w:p>
    <w:p w14:paraId="6FE65CE7"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Zasłonki górne osłony kabiny - przesuwalne</w:t>
      </w:r>
    </w:p>
    <w:p w14:paraId="7386F330"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System oświetlenia do lotów nocnych, uruchomienia, kołowania, lądowania –ale dopuszczenie do VFR Dzień /Noc </w:t>
      </w:r>
    </w:p>
    <w:p w14:paraId="1B2C8096" w14:textId="77777777" w:rsidR="00151D24" w:rsidRPr="00A04264" w:rsidRDefault="00151D24" w:rsidP="00151D24">
      <w:pPr>
        <w:numPr>
          <w:ilvl w:val="0"/>
          <w:numId w:val="22"/>
        </w:numPr>
        <w:spacing w:before="100" w:beforeAutospacing="1" w:after="100" w:afterAutospacing="1"/>
        <w:contextualSpacing/>
        <w:rPr>
          <w:rFonts w:ascii="Adagio_Slab" w:hAnsi="Adagio_Slab"/>
          <w:sz w:val="20"/>
          <w:szCs w:val="20"/>
        </w:rPr>
      </w:pPr>
      <w:r w:rsidRPr="00A04264">
        <w:rPr>
          <w:rFonts w:ascii="Adagio_Slab" w:hAnsi="Adagio_Slab"/>
          <w:sz w:val="20"/>
          <w:szCs w:val="20"/>
        </w:rPr>
        <w:t xml:space="preserve">Dodatkowe wymagania : </w:t>
      </w:r>
    </w:p>
    <w:p w14:paraId="154DAF9F" w14:textId="77777777" w:rsidR="00151D24" w:rsidRPr="00A04264" w:rsidRDefault="00151D24" w:rsidP="00151D24">
      <w:pPr>
        <w:spacing w:before="100" w:beforeAutospacing="1" w:after="100" w:afterAutospacing="1"/>
        <w:rPr>
          <w:rFonts w:ascii="Adagio_Slab" w:hAnsi="Adagio_Slab"/>
          <w:sz w:val="20"/>
          <w:szCs w:val="20"/>
        </w:rPr>
      </w:pPr>
      <w:r w:rsidRPr="00A04264">
        <w:rPr>
          <w:rFonts w:ascii="Adagio_Slab" w:hAnsi="Adagio_Slab"/>
          <w:sz w:val="20"/>
          <w:szCs w:val="20"/>
        </w:rPr>
        <w:t>a.)</w:t>
      </w:r>
      <w:r w:rsidRPr="00A04264">
        <w:rPr>
          <w:sz w:val="20"/>
          <w:szCs w:val="20"/>
        </w:rPr>
        <w:t> </w:t>
      </w:r>
      <w:r w:rsidRPr="00A04264">
        <w:rPr>
          <w:rFonts w:ascii="Adagio_Slab" w:hAnsi="Adagio_Slab"/>
          <w:sz w:val="20"/>
          <w:szCs w:val="20"/>
        </w:rPr>
        <w:t xml:space="preserve"> masa MTOW min 750 kg </w:t>
      </w:r>
    </w:p>
    <w:p w14:paraId="605711EB" w14:textId="77777777" w:rsidR="00151D24" w:rsidRPr="00A04264" w:rsidRDefault="00151D24" w:rsidP="00151D24">
      <w:pPr>
        <w:spacing w:before="100" w:beforeAutospacing="1" w:after="100" w:afterAutospacing="1"/>
        <w:rPr>
          <w:rFonts w:ascii="Adagio_Slab" w:hAnsi="Adagio_Slab"/>
          <w:sz w:val="20"/>
          <w:szCs w:val="20"/>
        </w:rPr>
      </w:pPr>
      <w:r w:rsidRPr="00A04264">
        <w:rPr>
          <w:rFonts w:ascii="Adagio_Slab" w:hAnsi="Adagio_Slab"/>
          <w:sz w:val="20"/>
          <w:szCs w:val="20"/>
        </w:rPr>
        <w:t xml:space="preserve">b.) </w:t>
      </w:r>
      <w:proofErr w:type="spellStart"/>
      <w:r w:rsidRPr="00A04264">
        <w:rPr>
          <w:rFonts w:ascii="Adagio_Slab" w:hAnsi="Adagio_Slab"/>
          <w:sz w:val="20"/>
          <w:szCs w:val="20"/>
        </w:rPr>
        <w:t>Payload</w:t>
      </w:r>
      <w:proofErr w:type="spellEnd"/>
      <w:r w:rsidRPr="00A04264">
        <w:rPr>
          <w:rFonts w:ascii="Adagio_Slab" w:hAnsi="Adagio_Slab"/>
          <w:sz w:val="20"/>
          <w:szCs w:val="20"/>
        </w:rPr>
        <w:t xml:space="preserve"> min 290 kg </w:t>
      </w:r>
    </w:p>
    <w:p w14:paraId="07575631" w14:textId="77777777" w:rsidR="00151D24" w:rsidRDefault="00151D24" w:rsidP="00151D24">
      <w:pPr>
        <w:spacing w:before="100" w:beforeAutospacing="1" w:after="100" w:afterAutospacing="1"/>
        <w:rPr>
          <w:rFonts w:ascii="Adagio_Slab" w:hAnsi="Adagio_Slab"/>
          <w:sz w:val="20"/>
          <w:szCs w:val="20"/>
        </w:rPr>
      </w:pPr>
      <w:r w:rsidRPr="00A04264">
        <w:rPr>
          <w:rFonts w:ascii="Adagio_Slab" w:hAnsi="Adagio_Slab"/>
          <w:sz w:val="20"/>
          <w:szCs w:val="20"/>
        </w:rPr>
        <w:t>c.) Dla pasażera w drugim rzędzie wymagane oddzielne drzwi ewakuacyjne</w:t>
      </w:r>
    </w:p>
    <w:p w14:paraId="3C9245E8" w14:textId="77777777" w:rsidR="006E6EB0" w:rsidRPr="006E6EB0" w:rsidRDefault="006E6EB0" w:rsidP="006E6EB0">
      <w:pPr>
        <w:spacing w:before="100" w:beforeAutospacing="1" w:after="100" w:afterAutospacing="1"/>
        <w:rPr>
          <w:rFonts w:ascii="Adagio_Slab" w:hAnsi="Adagio_Slab"/>
          <w:sz w:val="20"/>
          <w:szCs w:val="20"/>
        </w:rPr>
      </w:pPr>
      <w:r w:rsidRPr="006E6EB0">
        <w:rPr>
          <w:rFonts w:ascii="Adagio_Slab" w:hAnsi="Adagio_Slab"/>
          <w:sz w:val="20"/>
          <w:szCs w:val="20"/>
        </w:rPr>
        <w:t>d) Szkolenie personelu: w cenie oferty przeszkoleni zostaną:</w:t>
      </w:r>
    </w:p>
    <w:p w14:paraId="5290A049" w14:textId="77777777" w:rsidR="006E6EB0" w:rsidRPr="006E6EB0" w:rsidRDefault="006E6EB0" w:rsidP="006E6EB0">
      <w:pPr>
        <w:spacing w:before="100" w:beforeAutospacing="1" w:after="100" w:afterAutospacing="1"/>
        <w:rPr>
          <w:rFonts w:ascii="Adagio_Slab" w:hAnsi="Adagio_Slab"/>
          <w:sz w:val="20"/>
          <w:szCs w:val="20"/>
        </w:rPr>
      </w:pPr>
      <w:r w:rsidRPr="006E6EB0">
        <w:rPr>
          <w:rFonts w:ascii="Adagio_Slab" w:hAnsi="Adagio_Slab"/>
          <w:sz w:val="20"/>
          <w:szCs w:val="20"/>
        </w:rPr>
        <w:t>- instruktorzy  – 2 osoby,</w:t>
      </w:r>
    </w:p>
    <w:p w14:paraId="1161E38B" w14:textId="77777777" w:rsidR="006E6EB0" w:rsidRPr="006E6EB0" w:rsidRDefault="006E6EB0" w:rsidP="006E6EB0">
      <w:pPr>
        <w:spacing w:before="100" w:beforeAutospacing="1" w:after="100" w:afterAutospacing="1"/>
        <w:rPr>
          <w:rFonts w:ascii="Adagio_Slab" w:hAnsi="Adagio_Slab"/>
          <w:sz w:val="20"/>
          <w:szCs w:val="20"/>
        </w:rPr>
      </w:pPr>
      <w:r w:rsidRPr="006E6EB0">
        <w:rPr>
          <w:rFonts w:ascii="Adagio_Slab" w:hAnsi="Adagio_Slab"/>
          <w:sz w:val="20"/>
          <w:szCs w:val="20"/>
        </w:rPr>
        <w:t>- • mechanicy posiadający licencję mechanika  – 2 osoby.</w:t>
      </w:r>
    </w:p>
    <w:p w14:paraId="736308DC" w14:textId="77777777" w:rsidR="006E6EB0" w:rsidRPr="006E6EB0" w:rsidRDefault="006E6EB0" w:rsidP="006E6EB0">
      <w:pPr>
        <w:spacing w:after="120"/>
        <w:rPr>
          <w:rFonts w:ascii="Adagio_Slab" w:hAnsi="Adagio_Slab"/>
          <w:sz w:val="20"/>
          <w:szCs w:val="20"/>
        </w:rPr>
      </w:pPr>
      <w:r w:rsidRPr="006E6EB0">
        <w:rPr>
          <w:rFonts w:ascii="Adagio_Slab" w:hAnsi="Adagio_Slab"/>
          <w:sz w:val="20"/>
          <w:szCs w:val="20"/>
        </w:rPr>
        <w:t xml:space="preserve">e) Wymagane jest, dostarczenie dokumentacji w języku polskim: </w:t>
      </w:r>
    </w:p>
    <w:p w14:paraId="3957D70F" w14:textId="77777777" w:rsidR="006E6EB0" w:rsidRPr="006E6EB0" w:rsidRDefault="006E6EB0" w:rsidP="006E6EB0">
      <w:pPr>
        <w:rPr>
          <w:rFonts w:ascii="Adagio_Slab" w:hAnsi="Adagio_Slab"/>
          <w:sz w:val="20"/>
          <w:szCs w:val="20"/>
        </w:rPr>
      </w:pPr>
      <w:r w:rsidRPr="006E6EB0">
        <w:rPr>
          <w:rFonts w:ascii="Adagio_Slab" w:hAnsi="Adagio_Slab"/>
          <w:sz w:val="20"/>
          <w:szCs w:val="20"/>
        </w:rPr>
        <w:t>• instrukcja użytkowania w locie,</w:t>
      </w:r>
    </w:p>
    <w:p w14:paraId="79E22D18" w14:textId="77777777" w:rsidR="006E6EB0" w:rsidRPr="006E6EB0" w:rsidRDefault="006E6EB0" w:rsidP="006E6EB0">
      <w:pPr>
        <w:rPr>
          <w:rFonts w:ascii="Adagio_Slab" w:hAnsi="Adagio_Slab"/>
          <w:sz w:val="20"/>
          <w:szCs w:val="20"/>
        </w:rPr>
      </w:pPr>
      <w:r w:rsidRPr="006E6EB0">
        <w:rPr>
          <w:rFonts w:ascii="Adagio_Slab" w:hAnsi="Adagio_Slab"/>
          <w:sz w:val="20"/>
          <w:szCs w:val="20"/>
        </w:rPr>
        <w:t>• instrukcja obsługi technicznej,</w:t>
      </w:r>
    </w:p>
    <w:p w14:paraId="74E8D8F8" w14:textId="77777777" w:rsidR="006E6EB0" w:rsidRPr="006E6EB0" w:rsidRDefault="006E6EB0" w:rsidP="006E6EB0">
      <w:pPr>
        <w:rPr>
          <w:rFonts w:ascii="Adagio_Slab" w:hAnsi="Adagio_Slab"/>
          <w:sz w:val="20"/>
          <w:szCs w:val="20"/>
        </w:rPr>
      </w:pPr>
      <w:r w:rsidRPr="006E6EB0">
        <w:rPr>
          <w:rFonts w:ascii="Adagio_Slab" w:hAnsi="Adagio_Slab"/>
          <w:sz w:val="20"/>
          <w:szCs w:val="20"/>
        </w:rPr>
        <w:t>• instrukcja napraw,</w:t>
      </w:r>
    </w:p>
    <w:p w14:paraId="23D887A0" w14:textId="77777777" w:rsidR="006E6EB0" w:rsidRPr="006E6EB0" w:rsidRDefault="006E6EB0" w:rsidP="006E6EB0">
      <w:pPr>
        <w:spacing w:after="120"/>
        <w:rPr>
          <w:rFonts w:ascii="Adagio_Slab" w:hAnsi="Adagio_Slab"/>
          <w:sz w:val="20"/>
          <w:szCs w:val="20"/>
        </w:rPr>
      </w:pPr>
      <w:r w:rsidRPr="006E6EB0">
        <w:rPr>
          <w:rFonts w:ascii="Adagio_Slab" w:hAnsi="Adagio_Slab"/>
          <w:sz w:val="20"/>
          <w:szCs w:val="20"/>
        </w:rPr>
        <w:t>• katalog części zamiennych.</w:t>
      </w:r>
    </w:p>
    <w:p w14:paraId="44D7BD65" w14:textId="77777777" w:rsidR="006E6EB0" w:rsidRPr="006E6EB0" w:rsidRDefault="006E6EB0" w:rsidP="006E6EB0">
      <w:pPr>
        <w:spacing w:after="120"/>
        <w:rPr>
          <w:rFonts w:ascii="Adagio_Slab" w:hAnsi="Adagio_Slab"/>
          <w:sz w:val="20"/>
          <w:szCs w:val="20"/>
        </w:rPr>
      </w:pPr>
      <w:r w:rsidRPr="006E6EB0">
        <w:rPr>
          <w:rFonts w:ascii="Adagio_Slab" w:hAnsi="Adagio_Slab"/>
          <w:sz w:val="20"/>
          <w:szCs w:val="20"/>
        </w:rPr>
        <w:t>Wymagane jest, aby ze statkiem powietrznym dostarczono:</w:t>
      </w:r>
    </w:p>
    <w:p w14:paraId="2389B558" w14:textId="77777777" w:rsidR="006E6EB0" w:rsidRPr="006E6EB0" w:rsidRDefault="006E6EB0" w:rsidP="006E6EB0">
      <w:pPr>
        <w:rPr>
          <w:rFonts w:ascii="Adagio_Slab" w:hAnsi="Adagio_Slab"/>
          <w:sz w:val="20"/>
          <w:szCs w:val="20"/>
        </w:rPr>
      </w:pPr>
      <w:r w:rsidRPr="006E6EB0">
        <w:rPr>
          <w:rFonts w:ascii="Adagio_Slab" w:hAnsi="Adagio_Slab"/>
          <w:sz w:val="20"/>
          <w:szCs w:val="20"/>
        </w:rPr>
        <w:t>• jeden komplet Dyrektyw Zdatności dotyczących oferowanego typu statku powietrznego oraz jego wyposażenia,</w:t>
      </w:r>
    </w:p>
    <w:p w14:paraId="74FEA8CA" w14:textId="77777777" w:rsidR="006E6EB0" w:rsidRPr="006E6EB0" w:rsidRDefault="006E6EB0" w:rsidP="006E6EB0">
      <w:pPr>
        <w:spacing w:after="120"/>
        <w:rPr>
          <w:rFonts w:ascii="Adagio_Slab" w:hAnsi="Adagio_Slab"/>
          <w:sz w:val="20"/>
          <w:szCs w:val="20"/>
        </w:rPr>
      </w:pPr>
      <w:r w:rsidRPr="006E6EB0">
        <w:rPr>
          <w:rFonts w:ascii="Adagio_Slab" w:hAnsi="Adagio_Slab"/>
          <w:sz w:val="20"/>
          <w:szCs w:val="20"/>
        </w:rPr>
        <w:t>• jeden komplet dokumentów serwisowych dotyczących oferowanego typu statku powietrznego oraz jego wyposażenia.</w:t>
      </w:r>
    </w:p>
    <w:p w14:paraId="689E3395" w14:textId="3A7B9ADA" w:rsidR="006E6EB0" w:rsidRDefault="006E6EB0" w:rsidP="006E6EB0">
      <w:pPr>
        <w:rPr>
          <w:rFonts w:ascii="Adagio_Slab" w:hAnsi="Adagio_Slab"/>
          <w:sz w:val="20"/>
          <w:szCs w:val="20"/>
        </w:rPr>
      </w:pPr>
      <w:r>
        <w:rPr>
          <w:rFonts w:ascii="Adagio_Slab" w:hAnsi="Adagio_Slab"/>
          <w:sz w:val="20"/>
          <w:szCs w:val="20"/>
        </w:rPr>
        <w:t>f</w:t>
      </w:r>
      <w:r w:rsidR="00A04264" w:rsidRPr="006E6EB0">
        <w:rPr>
          <w:rFonts w:ascii="Adagio_Slab" w:hAnsi="Adagio_Slab"/>
          <w:sz w:val="20"/>
          <w:szCs w:val="20"/>
        </w:rPr>
        <w:t xml:space="preserve">) Gwarancja – </w:t>
      </w:r>
      <w:r w:rsidRPr="006E6EB0">
        <w:rPr>
          <w:rFonts w:ascii="Adagio_Slab" w:hAnsi="Adagio_Slab"/>
          <w:sz w:val="20"/>
          <w:szCs w:val="20"/>
        </w:rPr>
        <w:t xml:space="preserve">Udzielona zostanie gwarancja bez ograniczeń na dostarczony statek powietrzny </w:t>
      </w:r>
      <w:r w:rsidR="00AB19FC">
        <w:rPr>
          <w:rFonts w:ascii="Adagio_Slab" w:hAnsi="Adagio_Slab"/>
          <w:sz w:val="20"/>
          <w:szCs w:val="20"/>
        </w:rPr>
        <w:br/>
      </w:r>
      <w:r w:rsidRPr="006E6EB0">
        <w:rPr>
          <w:rFonts w:ascii="Adagio_Slab" w:hAnsi="Adagio_Slab"/>
          <w:sz w:val="20"/>
          <w:szCs w:val="20"/>
        </w:rPr>
        <w:t>i jego wyposażenie na okres 24 miesięcy lub 200 godzin lotu, w zależności od tego co pierwsze wystąpi. Gwarancja obejmować będzie koszty napraw wraz z częściami zamiennymi, kosztami dojazdu i pobytu serwisu. Gwarancja nie dotyczy normalnego zużycia eksploatacyjnego.</w:t>
      </w:r>
    </w:p>
    <w:p w14:paraId="32F05F6F" w14:textId="77777777" w:rsidR="00AB19FC" w:rsidRPr="006E6EB0" w:rsidRDefault="00AB19FC" w:rsidP="006E6EB0">
      <w:pPr>
        <w:rPr>
          <w:rFonts w:ascii="Adagio_Slab" w:hAnsi="Adagio_Slab"/>
          <w:sz w:val="20"/>
          <w:szCs w:val="20"/>
        </w:rPr>
      </w:pPr>
    </w:p>
    <w:p w14:paraId="182DD20B" w14:textId="77777777" w:rsidR="006E6EB0" w:rsidRPr="001B0E36" w:rsidRDefault="006E6EB0" w:rsidP="006E6EB0">
      <w:pPr>
        <w:rPr>
          <w:rFonts w:ascii="Adagio_Slab" w:hAnsi="Adagio_Slab"/>
          <w:sz w:val="20"/>
          <w:szCs w:val="20"/>
        </w:rPr>
      </w:pPr>
      <w:r w:rsidRPr="006E6EB0">
        <w:rPr>
          <w:rFonts w:ascii="Adagio_Slab" w:hAnsi="Adagio_Slab"/>
          <w:sz w:val="20"/>
          <w:szCs w:val="20"/>
        </w:rPr>
        <w:t>Wymagana jest dostawa podstawowych części zamiennych w ciągu 72 godzin lub przekazanie do Użytkownika uzgodnionej ilości części.</w:t>
      </w:r>
      <w:r w:rsidRPr="001B0E36">
        <w:rPr>
          <w:rFonts w:ascii="Adagio_Slab" w:hAnsi="Adagio_Slab"/>
          <w:sz w:val="20"/>
          <w:szCs w:val="20"/>
        </w:rPr>
        <w:t xml:space="preserve"> </w:t>
      </w:r>
    </w:p>
    <w:p w14:paraId="4C85131E" w14:textId="77777777" w:rsidR="001B0E36" w:rsidRDefault="001B0E36" w:rsidP="001B0E36">
      <w:pPr>
        <w:pStyle w:val="Zwykytekst3"/>
        <w:spacing w:before="120"/>
        <w:rPr>
          <w:rFonts w:ascii="Adagio_Slab Light" w:hAnsi="Adagio_Slab Light" w:cs="Arial"/>
          <w:bCs/>
        </w:rPr>
      </w:pPr>
    </w:p>
    <w:sectPr w:rsidR="001B0E36"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8A35" w14:textId="77777777" w:rsidR="00A5286A" w:rsidRDefault="00A5286A" w:rsidP="00BE245A">
      <w:r>
        <w:separator/>
      </w:r>
    </w:p>
  </w:endnote>
  <w:endnote w:type="continuationSeparator" w:id="0">
    <w:p w14:paraId="76CB03E8" w14:textId="77777777" w:rsidR="00A5286A" w:rsidRDefault="00A5286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5E3E" w14:textId="77777777" w:rsidR="00A04264" w:rsidRPr="002045FD" w:rsidRDefault="00A04264">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6E6EB0">
      <w:rPr>
        <w:rStyle w:val="Numerstrony"/>
        <w:rFonts w:ascii="Verdana" w:hAnsi="Verdana" w:cs="Verdana"/>
        <w:noProof/>
      </w:rPr>
      <w:t>35</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56B4" w14:textId="77777777" w:rsidR="00A04264" w:rsidRDefault="00A04264">
    <w:pPr>
      <w:pStyle w:val="Stopka"/>
      <w:rPr>
        <w:noProof/>
      </w:rPr>
    </w:pPr>
    <w:r>
      <w:rPr>
        <w:noProof/>
      </w:rPr>
      <w:drawing>
        <wp:inline distT="0" distB="0" distL="0" distR="0" wp14:anchorId="616C5A0A" wp14:editId="14C7142B">
          <wp:extent cx="5759450" cy="510278"/>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278"/>
                  </a:xfrm>
                  <a:prstGeom prst="rect">
                    <a:avLst/>
                  </a:prstGeom>
                  <a:noFill/>
                </pic:spPr>
              </pic:pic>
            </a:graphicData>
          </a:graphic>
        </wp:inline>
      </w:drawing>
    </w:r>
  </w:p>
  <w:p w14:paraId="7E870816" w14:textId="77777777" w:rsidR="00A04264" w:rsidRDefault="00A04264">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B06D" w14:textId="77777777" w:rsidR="00A5286A" w:rsidRDefault="00A5286A" w:rsidP="00BE245A">
      <w:r>
        <w:separator/>
      </w:r>
    </w:p>
  </w:footnote>
  <w:footnote w:type="continuationSeparator" w:id="0">
    <w:p w14:paraId="7493FC74" w14:textId="77777777" w:rsidR="00A5286A" w:rsidRDefault="00A5286A"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C89C" w14:textId="77777777" w:rsidR="00A04264" w:rsidRPr="00585B3A" w:rsidRDefault="00A04264"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26.</w:t>
    </w:r>
    <w:r w:rsidRPr="00585B3A">
      <w:rPr>
        <w:rFonts w:ascii="Adagio_Slab" w:hAnsi="Adagio_Slab" w:cs="Arial"/>
        <w:b/>
        <w:bCs/>
        <w:color w:val="0033CC"/>
        <w:sz w:val="16"/>
        <w:szCs w:val="16"/>
      </w:rPr>
      <w:t>202</w:t>
    </w:r>
    <w:r>
      <w:rPr>
        <w:rFonts w:ascii="Adagio_Slab" w:hAnsi="Adagio_Slab" w:cs="Arial"/>
        <w:b/>
        <w:bCs/>
        <w:color w:val="0033CC"/>
        <w:sz w:val="16"/>
        <w:szCs w:val="16"/>
      </w:rPr>
      <w:t>2</w:t>
    </w:r>
    <w:r w:rsidRPr="00585B3A">
      <w:rPr>
        <w:rFonts w:ascii="Adagio_Slab" w:hAnsi="Adagio_Slab" w:cs="Arial"/>
        <w:b/>
        <w:bCs/>
        <w:color w:val="0033CC"/>
        <w:sz w:val="16"/>
        <w:szCs w:val="16"/>
      </w:rPr>
      <w:t>.</w:t>
    </w:r>
  </w:p>
  <w:bookmarkEnd w:id="1"/>
  <w:p w14:paraId="18590249" w14:textId="77777777" w:rsidR="00A04264" w:rsidRDefault="00A04264"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F54E" w14:textId="77777777" w:rsidR="00A04264" w:rsidRPr="00585B3A" w:rsidRDefault="00A04264"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26.</w:t>
    </w:r>
    <w:r w:rsidRPr="00585B3A">
      <w:rPr>
        <w:rFonts w:ascii="Adagio_Slab" w:hAnsi="Adagio_Slab" w:cs="Arial"/>
        <w:b/>
        <w:bCs/>
        <w:color w:val="0033CC"/>
        <w:sz w:val="16"/>
        <w:szCs w:val="16"/>
      </w:rPr>
      <w:t>202</w:t>
    </w:r>
    <w:r>
      <w:rPr>
        <w:rFonts w:ascii="Adagio_Slab" w:hAnsi="Adagio_Slab" w:cs="Arial"/>
        <w:b/>
        <w:bCs/>
        <w:color w:val="0033CC"/>
        <w:sz w:val="16"/>
        <w:szCs w:val="16"/>
      </w:rPr>
      <w:t>2</w:t>
    </w:r>
    <w:r w:rsidRPr="00585B3A">
      <w:rPr>
        <w:rFonts w:ascii="Adagio_Slab" w:hAnsi="Adagio_Slab" w:cs="Arial"/>
        <w:b/>
        <w:bCs/>
        <w:color w:val="0033CC"/>
        <w:sz w:val="16"/>
        <w:szCs w:val="16"/>
      </w:rPr>
      <w:t>.</w:t>
    </w:r>
  </w:p>
  <w:p w14:paraId="560783FB" w14:textId="77777777" w:rsidR="00A04264" w:rsidRDefault="00A04264" w:rsidP="004B042D">
    <w:pPr>
      <w:pStyle w:val="Nagwek"/>
      <w:ind w:left="-567"/>
    </w:pPr>
    <w:r>
      <w:rPr>
        <w:noProof/>
      </w:rPr>
      <w:drawing>
        <wp:inline distT="0" distB="0" distL="0" distR="0" wp14:anchorId="39897104" wp14:editId="68C179D9">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73670D"/>
    <w:multiLevelType w:val="hybridMultilevel"/>
    <w:tmpl w:val="CD8E5B32"/>
    <w:lvl w:ilvl="0" w:tplc="258E333C">
      <w:start w:val="3"/>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0090A56"/>
    <w:multiLevelType w:val="multilevel"/>
    <w:tmpl w:val="890E6B5A"/>
    <w:name w:val="WW8Num222"/>
    <w:lvl w:ilvl="0">
      <w:start w:val="1"/>
      <w:numFmt w:val="decimal"/>
      <w:lvlText w:val="%1."/>
      <w:lvlJc w:val="left"/>
      <w:pPr>
        <w:tabs>
          <w:tab w:val="num" w:pos="1800"/>
        </w:tabs>
        <w:ind w:left="1800" w:hanging="360"/>
      </w:pPr>
      <w:rPr>
        <w:rFonts w:hint="default"/>
        <w:b w:val="0"/>
      </w:rPr>
    </w:lvl>
    <w:lvl w:ilvl="1">
      <w:start w:val="10"/>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4" w15:restartNumberingAfterBreak="0">
    <w:nsid w:val="36731C66"/>
    <w:multiLevelType w:val="multilevel"/>
    <w:tmpl w:val="7226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A031A7E"/>
    <w:multiLevelType w:val="hybridMultilevel"/>
    <w:tmpl w:val="09F2E16C"/>
    <w:lvl w:ilvl="0" w:tplc="04150011">
      <w:start w:val="1"/>
      <w:numFmt w:val="decimal"/>
      <w:lvlText w:val="%1)"/>
      <w:lvlJc w:val="left"/>
      <w:pPr>
        <w:ind w:left="1070"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F8A2A96"/>
    <w:multiLevelType w:val="hybridMultilevel"/>
    <w:tmpl w:val="9CAAB778"/>
    <w:lvl w:ilvl="0" w:tplc="26247B30">
      <w:start w:val="1"/>
      <w:numFmt w:val="decimal"/>
      <w:lvlText w:val="%1."/>
      <w:lvlJc w:val="left"/>
      <w:pPr>
        <w:tabs>
          <w:tab w:val="num" w:pos="360"/>
        </w:tabs>
        <w:ind w:left="360"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0"/>
  </w:num>
  <w:num w:numId="3">
    <w:abstractNumId w:val="7"/>
  </w:num>
  <w:num w:numId="4">
    <w:abstractNumId w:val="11"/>
  </w:num>
  <w:num w:numId="5">
    <w:abstractNumId w:val="12"/>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18"/>
  </w:num>
  <w:num w:numId="11">
    <w:abstractNumId w:val="17"/>
  </w:num>
  <w:num w:numId="12">
    <w:abstractNumId w:val="16"/>
  </w:num>
  <w:num w:numId="13">
    <w:abstractNumId w:val="25"/>
  </w:num>
  <w:num w:numId="14">
    <w:abstractNumId w:val="6"/>
  </w:num>
  <w:num w:numId="15">
    <w:abstractNumId w:val="19"/>
  </w:num>
  <w:num w:numId="16">
    <w:abstractNumId w:val="13"/>
  </w:num>
  <w:num w:numId="17">
    <w:abstractNumId w:val="20"/>
  </w:num>
  <w:num w:numId="18">
    <w:abstractNumId w:val="24"/>
  </w:num>
  <w:num w:numId="19">
    <w:abstractNumId w:val="26"/>
  </w:num>
  <w:num w:numId="20">
    <w:abstractNumId w:val="22"/>
  </w:num>
  <w:num w:numId="21">
    <w:abstractNumId w:val="10"/>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5C"/>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1FC1"/>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3F8D"/>
    <w:rsid w:val="000B47CD"/>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3F63"/>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4EF"/>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1D24"/>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8A5"/>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36"/>
    <w:rsid w:val="001B0E91"/>
    <w:rsid w:val="001B2857"/>
    <w:rsid w:val="001B31EB"/>
    <w:rsid w:val="001B3310"/>
    <w:rsid w:val="001B3435"/>
    <w:rsid w:val="001B384A"/>
    <w:rsid w:val="001B42D7"/>
    <w:rsid w:val="001B54ED"/>
    <w:rsid w:val="001B635F"/>
    <w:rsid w:val="001B6604"/>
    <w:rsid w:val="001B6C95"/>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1C9D"/>
    <w:rsid w:val="001D248D"/>
    <w:rsid w:val="001D25F5"/>
    <w:rsid w:val="001D2D2D"/>
    <w:rsid w:val="001D3574"/>
    <w:rsid w:val="001D4122"/>
    <w:rsid w:val="001D5677"/>
    <w:rsid w:val="001D56AF"/>
    <w:rsid w:val="001D640C"/>
    <w:rsid w:val="001D6B07"/>
    <w:rsid w:val="001D7401"/>
    <w:rsid w:val="001D769A"/>
    <w:rsid w:val="001D7986"/>
    <w:rsid w:val="001E004D"/>
    <w:rsid w:val="001E2D3B"/>
    <w:rsid w:val="001E3F88"/>
    <w:rsid w:val="001E5132"/>
    <w:rsid w:val="001E581E"/>
    <w:rsid w:val="001E5A52"/>
    <w:rsid w:val="001E6401"/>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8EA"/>
    <w:rsid w:val="0021290D"/>
    <w:rsid w:val="00213FB2"/>
    <w:rsid w:val="002140FF"/>
    <w:rsid w:val="002143EC"/>
    <w:rsid w:val="00215EF6"/>
    <w:rsid w:val="0021690D"/>
    <w:rsid w:val="00221D1E"/>
    <w:rsid w:val="002224FB"/>
    <w:rsid w:val="00222C32"/>
    <w:rsid w:val="0022300D"/>
    <w:rsid w:val="00223A27"/>
    <w:rsid w:val="00224794"/>
    <w:rsid w:val="002250D8"/>
    <w:rsid w:val="00225C36"/>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3062"/>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D7C02"/>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4FAC"/>
    <w:rsid w:val="003150EE"/>
    <w:rsid w:val="00316571"/>
    <w:rsid w:val="00316F33"/>
    <w:rsid w:val="0031721B"/>
    <w:rsid w:val="00317D83"/>
    <w:rsid w:val="003205AA"/>
    <w:rsid w:val="00320C44"/>
    <w:rsid w:val="00321AF1"/>
    <w:rsid w:val="00323709"/>
    <w:rsid w:val="00323DA2"/>
    <w:rsid w:val="003243C0"/>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44A"/>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80B"/>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19AB"/>
    <w:rsid w:val="003F3B19"/>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7B0"/>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2C57"/>
    <w:rsid w:val="0043356D"/>
    <w:rsid w:val="004342B0"/>
    <w:rsid w:val="00434CAA"/>
    <w:rsid w:val="00435B5F"/>
    <w:rsid w:val="0043615E"/>
    <w:rsid w:val="0043717A"/>
    <w:rsid w:val="00440637"/>
    <w:rsid w:val="00441855"/>
    <w:rsid w:val="00442637"/>
    <w:rsid w:val="0044289A"/>
    <w:rsid w:val="0044424E"/>
    <w:rsid w:val="00445503"/>
    <w:rsid w:val="00445667"/>
    <w:rsid w:val="00445F1C"/>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BD0"/>
    <w:rsid w:val="004A6DD5"/>
    <w:rsid w:val="004A7557"/>
    <w:rsid w:val="004A7569"/>
    <w:rsid w:val="004A7F65"/>
    <w:rsid w:val="004B042D"/>
    <w:rsid w:val="004B0B6B"/>
    <w:rsid w:val="004B14F7"/>
    <w:rsid w:val="004B2817"/>
    <w:rsid w:val="004B3B58"/>
    <w:rsid w:val="004B4483"/>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301"/>
    <w:rsid w:val="00511488"/>
    <w:rsid w:val="00511C64"/>
    <w:rsid w:val="00513E60"/>
    <w:rsid w:val="00514A02"/>
    <w:rsid w:val="00514F22"/>
    <w:rsid w:val="00515CE5"/>
    <w:rsid w:val="00517512"/>
    <w:rsid w:val="00520337"/>
    <w:rsid w:val="00520B48"/>
    <w:rsid w:val="005224F8"/>
    <w:rsid w:val="00522FC5"/>
    <w:rsid w:val="00524853"/>
    <w:rsid w:val="00524BF8"/>
    <w:rsid w:val="00524D20"/>
    <w:rsid w:val="00524DB1"/>
    <w:rsid w:val="00525612"/>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60B"/>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2CE"/>
    <w:rsid w:val="0059674B"/>
    <w:rsid w:val="005979B6"/>
    <w:rsid w:val="005A0737"/>
    <w:rsid w:val="005A127F"/>
    <w:rsid w:val="005A12EE"/>
    <w:rsid w:val="005A1513"/>
    <w:rsid w:val="005A1A03"/>
    <w:rsid w:val="005A1F27"/>
    <w:rsid w:val="005A25F9"/>
    <w:rsid w:val="005A2944"/>
    <w:rsid w:val="005A51CE"/>
    <w:rsid w:val="005A631A"/>
    <w:rsid w:val="005A65C3"/>
    <w:rsid w:val="005A7008"/>
    <w:rsid w:val="005A73B9"/>
    <w:rsid w:val="005A7576"/>
    <w:rsid w:val="005A7952"/>
    <w:rsid w:val="005A7D6E"/>
    <w:rsid w:val="005A7FB1"/>
    <w:rsid w:val="005B0632"/>
    <w:rsid w:val="005B14C5"/>
    <w:rsid w:val="005B1E9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59D2"/>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492"/>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669FF"/>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738"/>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6F3"/>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E6EB0"/>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5467"/>
    <w:rsid w:val="00705F9E"/>
    <w:rsid w:val="00706676"/>
    <w:rsid w:val="00706F14"/>
    <w:rsid w:val="007075D9"/>
    <w:rsid w:val="00707660"/>
    <w:rsid w:val="007079F8"/>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01"/>
    <w:rsid w:val="00735180"/>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D76"/>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AAA"/>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69D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3103"/>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199"/>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E35"/>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17B8E"/>
    <w:rsid w:val="009202A6"/>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5880"/>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3E42"/>
    <w:rsid w:val="009B52A5"/>
    <w:rsid w:val="009B571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13F"/>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7F6F"/>
    <w:rsid w:val="00A02060"/>
    <w:rsid w:val="00A02533"/>
    <w:rsid w:val="00A0426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A6"/>
    <w:rsid w:val="00A27311"/>
    <w:rsid w:val="00A2741C"/>
    <w:rsid w:val="00A278A0"/>
    <w:rsid w:val="00A30512"/>
    <w:rsid w:val="00A305ED"/>
    <w:rsid w:val="00A3069E"/>
    <w:rsid w:val="00A31E61"/>
    <w:rsid w:val="00A31E74"/>
    <w:rsid w:val="00A330E1"/>
    <w:rsid w:val="00A33811"/>
    <w:rsid w:val="00A33E32"/>
    <w:rsid w:val="00A34650"/>
    <w:rsid w:val="00A34D39"/>
    <w:rsid w:val="00A3656F"/>
    <w:rsid w:val="00A3658E"/>
    <w:rsid w:val="00A367D5"/>
    <w:rsid w:val="00A3690E"/>
    <w:rsid w:val="00A37213"/>
    <w:rsid w:val="00A372C1"/>
    <w:rsid w:val="00A4064A"/>
    <w:rsid w:val="00A40C10"/>
    <w:rsid w:val="00A41A29"/>
    <w:rsid w:val="00A41ED8"/>
    <w:rsid w:val="00A42631"/>
    <w:rsid w:val="00A42907"/>
    <w:rsid w:val="00A440B6"/>
    <w:rsid w:val="00A44A2B"/>
    <w:rsid w:val="00A4600A"/>
    <w:rsid w:val="00A502BC"/>
    <w:rsid w:val="00A5286A"/>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5521"/>
    <w:rsid w:val="00AA5C22"/>
    <w:rsid w:val="00AA5D02"/>
    <w:rsid w:val="00AA7617"/>
    <w:rsid w:val="00AA7F39"/>
    <w:rsid w:val="00AB0198"/>
    <w:rsid w:val="00AB07DE"/>
    <w:rsid w:val="00AB07FC"/>
    <w:rsid w:val="00AB0C11"/>
    <w:rsid w:val="00AB0D79"/>
    <w:rsid w:val="00AB19FC"/>
    <w:rsid w:val="00AB2092"/>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3E36"/>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53C5"/>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6B7A"/>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1E0F"/>
    <w:rsid w:val="00BE1F34"/>
    <w:rsid w:val="00BE245A"/>
    <w:rsid w:val="00BE25E3"/>
    <w:rsid w:val="00BE30B9"/>
    <w:rsid w:val="00BE313C"/>
    <w:rsid w:val="00BE3324"/>
    <w:rsid w:val="00BE3913"/>
    <w:rsid w:val="00BE3DBB"/>
    <w:rsid w:val="00BE435D"/>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530"/>
    <w:rsid w:val="00C238DD"/>
    <w:rsid w:val="00C23A23"/>
    <w:rsid w:val="00C2436D"/>
    <w:rsid w:val="00C24BFA"/>
    <w:rsid w:val="00C25B0E"/>
    <w:rsid w:val="00C25B24"/>
    <w:rsid w:val="00C26230"/>
    <w:rsid w:val="00C2667E"/>
    <w:rsid w:val="00C30C2F"/>
    <w:rsid w:val="00C30EB6"/>
    <w:rsid w:val="00C31179"/>
    <w:rsid w:val="00C3117F"/>
    <w:rsid w:val="00C3163C"/>
    <w:rsid w:val="00C31740"/>
    <w:rsid w:val="00C33F13"/>
    <w:rsid w:val="00C35AB4"/>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664"/>
    <w:rsid w:val="00C71CBD"/>
    <w:rsid w:val="00C72D2A"/>
    <w:rsid w:val="00C73573"/>
    <w:rsid w:val="00C737BA"/>
    <w:rsid w:val="00C73858"/>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2DF"/>
    <w:rsid w:val="00D54927"/>
    <w:rsid w:val="00D5499F"/>
    <w:rsid w:val="00D54CFE"/>
    <w:rsid w:val="00D55160"/>
    <w:rsid w:val="00D553B1"/>
    <w:rsid w:val="00D558B5"/>
    <w:rsid w:val="00D55D75"/>
    <w:rsid w:val="00D600DE"/>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4FEE"/>
    <w:rsid w:val="00D76405"/>
    <w:rsid w:val="00D77773"/>
    <w:rsid w:val="00D77AE8"/>
    <w:rsid w:val="00D77F70"/>
    <w:rsid w:val="00D80023"/>
    <w:rsid w:val="00D80CEC"/>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551"/>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674"/>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3BEA"/>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3707"/>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36D8"/>
    <w:rsid w:val="00F84128"/>
    <w:rsid w:val="00F8485C"/>
    <w:rsid w:val="00F84C77"/>
    <w:rsid w:val="00F85B60"/>
    <w:rsid w:val="00F87C0F"/>
    <w:rsid w:val="00F916AB"/>
    <w:rsid w:val="00F9198F"/>
    <w:rsid w:val="00F91BC2"/>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0BDB"/>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3DF31"/>
  <w15:docId w15:val="{CDD008E8-B86F-4507-83AC-139B1BE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FontStyle11">
    <w:name w:val="Font Style11"/>
    <w:rsid w:val="00A367D5"/>
    <w:rPr>
      <w:rFonts w:ascii="Times New Roman" w:hAnsi="Times New Roman" w:cs="Times New Roman"/>
      <w:sz w:val="22"/>
      <w:szCs w:val="22"/>
    </w:rPr>
  </w:style>
  <w:style w:type="character" w:customStyle="1" w:styleId="ZwykytekstZnak1">
    <w:name w:val="Zwykły tekst Znak1"/>
    <w:rsid w:val="00A367D5"/>
    <w:rPr>
      <w:rFonts w:ascii="Courier New" w:eastAsia="Times New Roman" w:hAnsi="Courier New" w:cs="Times New Roman"/>
      <w:sz w:val="20"/>
      <w:szCs w:val="20"/>
      <w:lang w:eastAsia="pl-PL"/>
    </w:rPr>
  </w:style>
  <w:style w:type="paragraph" w:customStyle="1" w:styleId="Tekstpodstawowywcity1">
    <w:name w:val="Tekst podstawowy wcięty1"/>
    <w:basedOn w:val="Normalny"/>
    <w:rsid w:val="00A367D5"/>
    <w:pPr>
      <w:spacing w:after="120"/>
      <w:ind w:left="283"/>
    </w:pPr>
    <w:rPr>
      <w:rFonts w:ascii="Arial" w:hAnsi="Arial" w:cs="Arial"/>
      <w:lang w:eastAsia="en-US"/>
    </w:rPr>
  </w:style>
  <w:style w:type="character" w:customStyle="1" w:styleId="Nierozpoznanawzmianka2">
    <w:name w:val="Nierozpoznana wzmianka2"/>
    <w:basedOn w:val="Domylnaczcionkaakapitu"/>
    <w:uiPriority w:val="99"/>
    <w:semiHidden/>
    <w:unhideWhenUsed/>
    <w:rsid w:val="00EE3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1FB4-A4C1-4CB6-90DA-8E281C8E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4511</Words>
  <Characters>27070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2022-03-25T12:18:00Z</cp:lastPrinted>
  <dcterms:created xsi:type="dcterms:W3CDTF">2022-04-06T07:05:00Z</dcterms:created>
  <dcterms:modified xsi:type="dcterms:W3CDTF">2022-04-06T07:05:00Z</dcterms:modified>
</cp:coreProperties>
</file>