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1E89" w14:textId="77777777" w:rsidR="00FE2773" w:rsidRDefault="00FE2773" w:rsidP="0062126B">
      <w:pPr>
        <w:rPr>
          <w:sz w:val="18"/>
        </w:rPr>
      </w:pPr>
    </w:p>
    <w:p w14:paraId="2D188D19" w14:textId="4B684408" w:rsidR="0062126B" w:rsidRDefault="0062126B" w:rsidP="0062126B">
      <w:pPr>
        <w:rPr>
          <w:sz w:val="18"/>
        </w:rPr>
      </w:pPr>
      <w:r>
        <w:rPr>
          <w:sz w:val="18"/>
        </w:rPr>
        <w:t>AG/ZP-</w:t>
      </w:r>
      <w:r w:rsidR="00F36E77">
        <w:rPr>
          <w:sz w:val="18"/>
        </w:rPr>
        <w:t>1</w:t>
      </w:r>
      <w:r w:rsidR="00032DAD">
        <w:rPr>
          <w:sz w:val="18"/>
        </w:rPr>
        <w:t>9</w:t>
      </w:r>
      <w:r>
        <w:rPr>
          <w:sz w:val="18"/>
        </w:rPr>
        <w:t>/20</w:t>
      </w:r>
      <w:r w:rsidR="0022006B">
        <w:rPr>
          <w:sz w:val="18"/>
        </w:rPr>
        <w:t>2</w:t>
      </w:r>
      <w:r w:rsidR="00ED3207">
        <w:rPr>
          <w:sz w:val="18"/>
        </w:rPr>
        <w:t>3</w:t>
      </w:r>
    </w:p>
    <w:p w14:paraId="21E9C64F" w14:textId="310A69F4" w:rsidR="0062126B" w:rsidRPr="0062126B" w:rsidRDefault="0062126B" w:rsidP="0062126B">
      <w:pPr>
        <w:ind w:left="6372" w:firstLine="708"/>
        <w:jc w:val="center"/>
        <w:rPr>
          <w:sz w:val="18"/>
        </w:rPr>
      </w:pPr>
      <w:r>
        <w:rPr>
          <w:sz w:val="18"/>
        </w:rPr>
        <w:t xml:space="preserve">Załącznik nr </w:t>
      </w:r>
      <w:r w:rsidR="0062619B">
        <w:rPr>
          <w:sz w:val="18"/>
        </w:rPr>
        <w:t>5</w:t>
      </w:r>
      <w:r>
        <w:rPr>
          <w:sz w:val="18"/>
        </w:rPr>
        <w:t xml:space="preserve"> do SWZ</w:t>
      </w:r>
    </w:p>
    <w:p w14:paraId="20699BF5" w14:textId="77777777" w:rsidR="0062126B" w:rsidRDefault="0062126B" w:rsidP="0062126B">
      <w:pPr>
        <w:rPr>
          <w:sz w:val="20"/>
        </w:rPr>
      </w:pPr>
      <w:r>
        <w:rPr>
          <w:sz w:val="20"/>
        </w:rPr>
        <w:t>Nazwa i adres firmy:</w:t>
      </w:r>
    </w:p>
    <w:p w14:paraId="0E90BA45" w14:textId="77777777" w:rsidR="0062126B" w:rsidRDefault="0062126B" w:rsidP="0062126B">
      <w:pPr>
        <w:rPr>
          <w:sz w:val="20"/>
        </w:rPr>
      </w:pPr>
      <w:r>
        <w:rPr>
          <w:sz w:val="20"/>
        </w:rPr>
        <w:t>....................................................................</w:t>
      </w:r>
    </w:p>
    <w:p w14:paraId="6146A3FF" w14:textId="77777777" w:rsidR="0062126B" w:rsidRDefault="0062126B" w:rsidP="0062126B">
      <w:pPr>
        <w:rPr>
          <w:sz w:val="20"/>
        </w:rPr>
      </w:pPr>
      <w:r>
        <w:rPr>
          <w:sz w:val="20"/>
        </w:rPr>
        <w:t>....................................................................</w:t>
      </w:r>
    </w:p>
    <w:p w14:paraId="6E0E554C" w14:textId="77777777" w:rsidR="0062126B" w:rsidRDefault="0062126B" w:rsidP="0062126B">
      <w:pPr>
        <w:rPr>
          <w:sz w:val="20"/>
        </w:rPr>
      </w:pPr>
      <w:r>
        <w:rPr>
          <w:sz w:val="20"/>
        </w:rPr>
        <w:t>....................................................................</w:t>
      </w:r>
    </w:p>
    <w:p w14:paraId="36EB3D18" w14:textId="77777777" w:rsidR="0062126B" w:rsidRPr="0062126B" w:rsidRDefault="0062126B" w:rsidP="0062126B">
      <w:pPr>
        <w:pStyle w:val="Nagwek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sz w:val="24"/>
        </w:rPr>
        <w:t>WARUNKI GWARANCJI I SERWISU</w:t>
      </w:r>
    </w:p>
    <w:p w14:paraId="79939E8D" w14:textId="04F49D6B" w:rsidR="0062126B" w:rsidRPr="009A5368" w:rsidRDefault="0062126B" w:rsidP="009A5368">
      <w:pPr>
        <w:jc w:val="center"/>
        <w:rPr>
          <w:b/>
          <w:i/>
          <w:color w:val="FF0000"/>
          <w:sz w:val="22"/>
        </w:rPr>
      </w:pPr>
      <w:r>
        <w:rPr>
          <w:b/>
          <w:i/>
          <w:color w:val="FF0000"/>
          <w:sz w:val="22"/>
        </w:rPr>
        <w:t>- WYPEŁNIĆ DLA</w:t>
      </w:r>
      <w:r w:rsidR="008A033E">
        <w:rPr>
          <w:b/>
          <w:i/>
          <w:color w:val="FF0000"/>
          <w:sz w:val="22"/>
        </w:rPr>
        <w:t xml:space="preserve"> </w:t>
      </w:r>
      <w:r>
        <w:rPr>
          <w:b/>
          <w:i/>
          <w:color w:val="FF0000"/>
          <w:sz w:val="22"/>
        </w:rPr>
        <w:t xml:space="preserve">KAŻDEGO </w:t>
      </w:r>
      <w:r w:rsidR="008A033E">
        <w:rPr>
          <w:b/>
          <w:i/>
          <w:color w:val="FF0000"/>
          <w:sz w:val="22"/>
        </w:rPr>
        <w:t>SPRZĘTU</w:t>
      </w:r>
      <w:r w:rsidR="000D0538">
        <w:rPr>
          <w:b/>
          <w:i/>
          <w:color w:val="FF0000"/>
          <w:sz w:val="22"/>
        </w:rPr>
        <w:t xml:space="preserve"> </w:t>
      </w:r>
      <w:r>
        <w:rPr>
          <w:b/>
          <w:i/>
          <w:color w:val="FF0000"/>
          <w:sz w:val="22"/>
        </w:rPr>
        <w:t xml:space="preserve">Z OSOBNA- </w:t>
      </w:r>
    </w:p>
    <w:p w14:paraId="2F368973" w14:textId="77777777" w:rsidR="0062126B" w:rsidRDefault="0062126B" w:rsidP="0062126B">
      <w:pPr>
        <w:rPr>
          <w:sz w:val="18"/>
        </w:rPr>
      </w:pPr>
      <w:r>
        <w:rPr>
          <w:sz w:val="18"/>
        </w:rPr>
        <w:t>/podać markę, model, typ/ .......................................................................................................................................................................................</w:t>
      </w:r>
    </w:p>
    <w:p w14:paraId="5A43CEED" w14:textId="77777777" w:rsidR="0062126B" w:rsidRPr="009A5368" w:rsidRDefault="0062126B" w:rsidP="0062126B">
      <w:pPr>
        <w:rPr>
          <w:sz w:val="20"/>
          <w:szCs w:val="20"/>
        </w:rPr>
      </w:pPr>
      <w:r w:rsidRPr="009A5368">
        <w:rPr>
          <w:sz w:val="20"/>
          <w:szCs w:val="20"/>
        </w:rPr>
        <w:t>oświadczam, że oferuję następujące warunki gwarancji i serwisu:</w:t>
      </w:r>
    </w:p>
    <w:p w14:paraId="7666453E" w14:textId="77777777" w:rsidR="0062126B" w:rsidRDefault="0062126B" w:rsidP="0062126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4597"/>
        <w:gridCol w:w="4579"/>
      </w:tblGrid>
      <w:tr w:rsidR="0062126B" w:rsidRPr="0062126B" w14:paraId="1CD0F9C9" w14:textId="77777777" w:rsidTr="00A94644">
        <w:tc>
          <w:tcPr>
            <w:tcW w:w="594" w:type="dxa"/>
          </w:tcPr>
          <w:p w14:paraId="4C7B51FC" w14:textId="77777777" w:rsidR="0062126B" w:rsidRPr="0062126B" w:rsidRDefault="0062126B" w:rsidP="006260B9">
            <w:pPr>
              <w:jc w:val="center"/>
              <w:rPr>
                <w:b/>
                <w:bCs/>
                <w:sz w:val="18"/>
                <w:szCs w:val="18"/>
              </w:rPr>
            </w:pPr>
            <w:r w:rsidRPr="0062126B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597" w:type="dxa"/>
          </w:tcPr>
          <w:p w14:paraId="32051121" w14:textId="77777777" w:rsidR="0062126B" w:rsidRPr="0062126B" w:rsidRDefault="0062126B" w:rsidP="006260B9">
            <w:pPr>
              <w:jc w:val="center"/>
              <w:rPr>
                <w:b/>
                <w:bCs/>
                <w:sz w:val="18"/>
                <w:szCs w:val="18"/>
              </w:rPr>
            </w:pPr>
            <w:r w:rsidRPr="0062126B">
              <w:rPr>
                <w:b/>
                <w:bCs/>
                <w:sz w:val="18"/>
                <w:szCs w:val="18"/>
              </w:rPr>
              <w:t>Warunki gwarancji i serwisu</w:t>
            </w:r>
          </w:p>
        </w:tc>
        <w:tc>
          <w:tcPr>
            <w:tcW w:w="4579" w:type="dxa"/>
          </w:tcPr>
          <w:p w14:paraId="076EFE00" w14:textId="77777777" w:rsidR="0062126B" w:rsidRPr="0062126B" w:rsidRDefault="0062126B" w:rsidP="006260B9">
            <w:pPr>
              <w:jc w:val="center"/>
              <w:rPr>
                <w:b/>
                <w:bCs/>
                <w:sz w:val="18"/>
                <w:szCs w:val="18"/>
              </w:rPr>
            </w:pPr>
            <w:r w:rsidRPr="0062126B">
              <w:rPr>
                <w:b/>
                <w:bCs/>
                <w:sz w:val="18"/>
                <w:szCs w:val="18"/>
              </w:rPr>
              <w:t>Oferowane warunki gwarancji i serwisu</w:t>
            </w:r>
          </w:p>
          <w:p w14:paraId="481305C4" w14:textId="77777777" w:rsidR="0062126B" w:rsidRPr="0062126B" w:rsidRDefault="0062126B" w:rsidP="006260B9">
            <w:pPr>
              <w:jc w:val="center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/podać/</w:t>
            </w:r>
          </w:p>
        </w:tc>
      </w:tr>
      <w:tr w:rsidR="0062126B" w:rsidRPr="0062126B" w14:paraId="6168B0DD" w14:textId="77777777" w:rsidTr="00A94644">
        <w:tc>
          <w:tcPr>
            <w:tcW w:w="594" w:type="dxa"/>
          </w:tcPr>
          <w:p w14:paraId="180B55BC" w14:textId="77777777" w:rsidR="0062126B" w:rsidRPr="0062126B" w:rsidRDefault="0062126B" w:rsidP="006260B9">
            <w:pPr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1.</w:t>
            </w:r>
          </w:p>
        </w:tc>
        <w:tc>
          <w:tcPr>
            <w:tcW w:w="4597" w:type="dxa"/>
          </w:tcPr>
          <w:p w14:paraId="05E4CC3E" w14:textId="02111DFD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 xml:space="preserve">Okres gwarancji – w miesiącach. </w:t>
            </w:r>
            <w:r w:rsidR="00BE0896">
              <w:rPr>
                <w:sz w:val="18"/>
                <w:szCs w:val="18"/>
              </w:rPr>
              <w:t xml:space="preserve">/podać/ </w:t>
            </w:r>
          </w:p>
          <w:p w14:paraId="357C09D1" w14:textId="76EC1438" w:rsidR="0062126B" w:rsidRDefault="0062126B" w:rsidP="0062126B">
            <w:pPr>
              <w:jc w:val="both"/>
              <w:rPr>
                <w:b/>
                <w:sz w:val="18"/>
                <w:szCs w:val="18"/>
              </w:rPr>
            </w:pPr>
            <w:r w:rsidRPr="0062126B">
              <w:rPr>
                <w:b/>
                <w:sz w:val="18"/>
                <w:szCs w:val="18"/>
              </w:rPr>
              <w:t xml:space="preserve">Minimalny okres to </w:t>
            </w:r>
            <w:r w:rsidR="00030ACA">
              <w:rPr>
                <w:b/>
                <w:sz w:val="18"/>
                <w:szCs w:val="18"/>
              </w:rPr>
              <w:t>24</w:t>
            </w:r>
            <w:r w:rsidRPr="0062126B">
              <w:rPr>
                <w:b/>
                <w:sz w:val="18"/>
                <w:szCs w:val="18"/>
              </w:rPr>
              <w:t xml:space="preserve"> miesiące.</w:t>
            </w:r>
          </w:p>
          <w:p w14:paraId="4E0D9E7D" w14:textId="77777777" w:rsidR="0062126B" w:rsidRPr="0062126B" w:rsidRDefault="0062126B" w:rsidP="0062126B">
            <w:pPr>
              <w:suppressAutoHyphens/>
              <w:autoSpaceDE w:val="0"/>
              <w:spacing w:after="120"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2126B">
              <w:rPr>
                <w:rFonts w:eastAsia="Calibri"/>
                <w:i/>
                <w:sz w:val="18"/>
                <w:szCs w:val="18"/>
                <w:lang w:eastAsia="en-US"/>
              </w:rPr>
              <w:t xml:space="preserve">Poprzez udzielenie gwarancji – Zamawiający rozumie PEŁNĄ gwarancję na wszystkie elementy przedmiotu zamówienia. </w:t>
            </w:r>
          </w:p>
        </w:tc>
        <w:tc>
          <w:tcPr>
            <w:tcW w:w="4579" w:type="dxa"/>
          </w:tcPr>
          <w:p w14:paraId="7B8611E0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52C74024" w14:textId="77777777" w:rsidTr="00A94644">
        <w:tc>
          <w:tcPr>
            <w:tcW w:w="594" w:type="dxa"/>
          </w:tcPr>
          <w:p w14:paraId="0855FD1C" w14:textId="77777777" w:rsidR="0062126B" w:rsidRPr="0062126B" w:rsidRDefault="0062126B" w:rsidP="006260B9">
            <w:pPr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2.</w:t>
            </w:r>
          </w:p>
        </w:tc>
        <w:tc>
          <w:tcPr>
            <w:tcW w:w="4597" w:type="dxa"/>
          </w:tcPr>
          <w:p w14:paraId="65DBC115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 xml:space="preserve">Termin rozpoczęcia gwarancji – od dnia podpisania protokołu odbioru technicznego i oddania sprzętu do eksploatacji  </w:t>
            </w:r>
          </w:p>
          <w:p w14:paraId="3A8B3F63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/TAK/</w:t>
            </w:r>
          </w:p>
        </w:tc>
        <w:tc>
          <w:tcPr>
            <w:tcW w:w="4579" w:type="dxa"/>
          </w:tcPr>
          <w:p w14:paraId="0B0B7D01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60A817F1" w14:textId="77777777" w:rsidTr="00A94644">
        <w:tc>
          <w:tcPr>
            <w:tcW w:w="594" w:type="dxa"/>
          </w:tcPr>
          <w:p w14:paraId="40F4886F" w14:textId="77777777" w:rsidR="0062126B" w:rsidRPr="0062126B" w:rsidRDefault="0062126B" w:rsidP="006260B9">
            <w:pPr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3.</w:t>
            </w:r>
          </w:p>
        </w:tc>
        <w:tc>
          <w:tcPr>
            <w:tcW w:w="4597" w:type="dxa"/>
          </w:tcPr>
          <w:p w14:paraId="0022DE9F" w14:textId="4B484E91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Maksymalny czas reakcji na zgłoszenie /w godzinach, podać/</w:t>
            </w:r>
            <w:r w:rsidR="005A2D0F">
              <w:rPr>
                <w:sz w:val="18"/>
                <w:szCs w:val="18"/>
              </w:rPr>
              <w:t>nie więcej niż 48 godzin/</w:t>
            </w:r>
          </w:p>
        </w:tc>
        <w:tc>
          <w:tcPr>
            <w:tcW w:w="4579" w:type="dxa"/>
          </w:tcPr>
          <w:p w14:paraId="54C33A80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1EF173FD" w14:textId="77777777" w:rsidTr="00A94644">
        <w:tc>
          <w:tcPr>
            <w:tcW w:w="594" w:type="dxa"/>
          </w:tcPr>
          <w:p w14:paraId="2BAB5FCE" w14:textId="77777777" w:rsidR="0062126B" w:rsidRPr="0062126B" w:rsidRDefault="0062126B" w:rsidP="006260B9">
            <w:pPr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4.</w:t>
            </w:r>
          </w:p>
        </w:tc>
        <w:tc>
          <w:tcPr>
            <w:tcW w:w="4597" w:type="dxa"/>
          </w:tcPr>
          <w:p w14:paraId="688720D9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 xml:space="preserve">Maksymalny czas naprawy </w:t>
            </w:r>
          </w:p>
          <w:p w14:paraId="23041BD2" w14:textId="77777777" w:rsidR="0062126B" w:rsidRDefault="005A2D0F" w:rsidP="006212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/ ilość dni roboczych, podać – nie więcej niż 7 dni/</w:t>
            </w:r>
          </w:p>
          <w:p w14:paraId="6FAC0BD9" w14:textId="5A27B17B" w:rsidR="008A033E" w:rsidRPr="0062126B" w:rsidRDefault="008A033E" w:rsidP="006212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Wymagany aparat/sprzęt zastępczy w okresie naprawy </w:t>
            </w:r>
          </w:p>
        </w:tc>
        <w:tc>
          <w:tcPr>
            <w:tcW w:w="4579" w:type="dxa"/>
          </w:tcPr>
          <w:p w14:paraId="364F6564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4630C3C4" w14:textId="77777777" w:rsidTr="00A94644">
        <w:tc>
          <w:tcPr>
            <w:tcW w:w="594" w:type="dxa"/>
          </w:tcPr>
          <w:p w14:paraId="2FFB6F67" w14:textId="77777777" w:rsidR="0062126B" w:rsidRPr="00A94644" w:rsidRDefault="0062126B" w:rsidP="006260B9">
            <w:pPr>
              <w:rPr>
                <w:sz w:val="18"/>
                <w:szCs w:val="18"/>
              </w:rPr>
            </w:pPr>
            <w:r w:rsidRPr="00A94644">
              <w:rPr>
                <w:sz w:val="18"/>
                <w:szCs w:val="18"/>
              </w:rPr>
              <w:t>5.</w:t>
            </w:r>
          </w:p>
        </w:tc>
        <w:tc>
          <w:tcPr>
            <w:tcW w:w="4597" w:type="dxa"/>
          </w:tcPr>
          <w:p w14:paraId="429F4388" w14:textId="3C3A8DEC" w:rsidR="0062126B" w:rsidRPr="00A94644" w:rsidRDefault="0062126B" w:rsidP="0062126B">
            <w:pPr>
              <w:jc w:val="both"/>
              <w:rPr>
                <w:sz w:val="18"/>
                <w:szCs w:val="18"/>
              </w:rPr>
            </w:pPr>
            <w:r w:rsidRPr="00A94644">
              <w:rPr>
                <w:sz w:val="18"/>
                <w:szCs w:val="18"/>
              </w:rPr>
              <w:t xml:space="preserve">Graniczny czas naprawy, po przekroczeniu którego okres gwarancji przedłuża się o czas przerwy w eksploatacji </w:t>
            </w:r>
            <w:r w:rsidR="00273ABF">
              <w:rPr>
                <w:sz w:val="18"/>
                <w:szCs w:val="18"/>
              </w:rPr>
              <w:t>sprzętu medycznego</w:t>
            </w:r>
            <w:r w:rsidRPr="00A94644">
              <w:rPr>
                <w:sz w:val="18"/>
                <w:szCs w:val="18"/>
              </w:rPr>
              <w:t>.</w:t>
            </w:r>
            <w:r w:rsidR="00BE0896">
              <w:rPr>
                <w:sz w:val="18"/>
                <w:szCs w:val="18"/>
              </w:rPr>
              <w:t xml:space="preserve"> </w:t>
            </w:r>
            <w:r w:rsidRPr="00A94644">
              <w:rPr>
                <w:sz w:val="18"/>
                <w:szCs w:val="18"/>
              </w:rPr>
              <w:t>/podać/</w:t>
            </w:r>
          </w:p>
        </w:tc>
        <w:tc>
          <w:tcPr>
            <w:tcW w:w="4579" w:type="dxa"/>
          </w:tcPr>
          <w:p w14:paraId="72EE9756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1F340360" w14:textId="77777777" w:rsidTr="00A94644">
        <w:tc>
          <w:tcPr>
            <w:tcW w:w="594" w:type="dxa"/>
          </w:tcPr>
          <w:p w14:paraId="57D3040D" w14:textId="77777777" w:rsidR="0062126B" w:rsidRPr="0062126B" w:rsidRDefault="0062126B" w:rsidP="006260B9">
            <w:pPr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6.</w:t>
            </w:r>
          </w:p>
        </w:tc>
        <w:tc>
          <w:tcPr>
            <w:tcW w:w="4597" w:type="dxa"/>
          </w:tcPr>
          <w:p w14:paraId="554F5C5C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Minimalna liczba napraw powodująca wymianę podzespołu na nowy /podać/</w:t>
            </w:r>
            <w:r w:rsidR="008A033E">
              <w:rPr>
                <w:sz w:val="18"/>
                <w:szCs w:val="18"/>
              </w:rPr>
              <w:t xml:space="preserve"> NIE WIĘCEJ NIŻ 3</w:t>
            </w:r>
          </w:p>
        </w:tc>
        <w:tc>
          <w:tcPr>
            <w:tcW w:w="4579" w:type="dxa"/>
          </w:tcPr>
          <w:p w14:paraId="60971601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6E1483B0" w14:textId="77777777" w:rsidTr="00A94644">
        <w:tc>
          <w:tcPr>
            <w:tcW w:w="594" w:type="dxa"/>
          </w:tcPr>
          <w:p w14:paraId="297239A4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97" w:type="dxa"/>
          </w:tcPr>
          <w:p w14:paraId="1E1A1229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 xml:space="preserve">Liczba bezpłatnych przeglądów w czasie gwarancji </w:t>
            </w:r>
          </w:p>
          <w:p w14:paraId="6937709B" w14:textId="77777777" w:rsidR="0062126B" w:rsidRPr="0062126B" w:rsidRDefault="0062126B" w:rsidP="0062126B">
            <w:pPr>
              <w:jc w:val="both"/>
              <w:rPr>
                <w:b/>
                <w:sz w:val="18"/>
                <w:szCs w:val="18"/>
              </w:rPr>
            </w:pPr>
            <w:r w:rsidRPr="0062126B">
              <w:rPr>
                <w:b/>
                <w:sz w:val="18"/>
                <w:szCs w:val="18"/>
              </w:rPr>
              <w:t>/minimum 1 na 12 miesięcy/</w:t>
            </w:r>
          </w:p>
        </w:tc>
        <w:tc>
          <w:tcPr>
            <w:tcW w:w="4579" w:type="dxa"/>
          </w:tcPr>
          <w:p w14:paraId="0EE7CF9D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777744A6" w14:textId="77777777" w:rsidTr="00A94644">
        <w:tc>
          <w:tcPr>
            <w:tcW w:w="594" w:type="dxa"/>
          </w:tcPr>
          <w:p w14:paraId="240CE5FC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2126B" w:rsidRPr="0062126B">
              <w:rPr>
                <w:sz w:val="18"/>
                <w:szCs w:val="18"/>
              </w:rPr>
              <w:t>.</w:t>
            </w:r>
          </w:p>
        </w:tc>
        <w:tc>
          <w:tcPr>
            <w:tcW w:w="4597" w:type="dxa"/>
          </w:tcPr>
          <w:p w14:paraId="1DDFAF85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Należy sprecyzować ewentualne ograniczenia usług gwarancyjnych oraz  ewentualne przyczyny cofnięcia gwarancji.</w:t>
            </w:r>
          </w:p>
        </w:tc>
        <w:tc>
          <w:tcPr>
            <w:tcW w:w="4579" w:type="dxa"/>
          </w:tcPr>
          <w:p w14:paraId="295D32EC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76686046" w14:textId="77777777" w:rsidTr="00A94644">
        <w:tc>
          <w:tcPr>
            <w:tcW w:w="594" w:type="dxa"/>
          </w:tcPr>
          <w:p w14:paraId="359187FF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2126B" w:rsidRPr="0062126B">
              <w:rPr>
                <w:sz w:val="18"/>
                <w:szCs w:val="18"/>
              </w:rPr>
              <w:t>.</w:t>
            </w:r>
          </w:p>
        </w:tc>
        <w:tc>
          <w:tcPr>
            <w:tcW w:w="4597" w:type="dxa"/>
          </w:tcPr>
          <w:p w14:paraId="2B1B067F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Ograniczenia uprawnień gwarancyjnych /wymienić lub dołączyć wzór umowy gwarancyjnej/</w:t>
            </w:r>
          </w:p>
        </w:tc>
        <w:tc>
          <w:tcPr>
            <w:tcW w:w="4579" w:type="dxa"/>
          </w:tcPr>
          <w:p w14:paraId="46D50D34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477BABE9" w14:textId="77777777" w:rsidTr="00A94644">
        <w:tc>
          <w:tcPr>
            <w:tcW w:w="594" w:type="dxa"/>
          </w:tcPr>
          <w:p w14:paraId="1D425C36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2126B" w:rsidRPr="0062126B">
              <w:rPr>
                <w:sz w:val="18"/>
                <w:szCs w:val="18"/>
              </w:rPr>
              <w:t>.</w:t>
            </w:r>
          </w:p>
        </w:tc>
        <w:tc>
          <w:tcPr>
            <w:tcW w:w="4597" w:type="dxa"/>
          </w:tcPr>
          <w:p w14:paraId="15D843FC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Okres zagwarantowania dostępności i możliwości zakupu części zamiennych oraz wyposażenia eksploatacyjnego wynosi minimum</w:t>
            </w:r>
            <w:r w:rsidR="008A033E">
              <w:rPr>
                <w:sz w:val="18"/>
                <w:szCs w:val="18"/>
              </w:rPr>
              <w:t xml:space="preserve"> 10 </w:t>
            </w:r>
            <w:r w:rsidRPr="0062126B">
              <w:rPr>
                <w:sz w:val="18"/>
                <w:szCs w:val="18"/>
              </w:rPr>
              <w:t xml:space="preserve"> lat, licząc od daty kupna urządzenia przez zamawiającego.</w:t>
            </w:r>
          </w:p>
        </w:tc>
        <w:tc>
          <w:tcPr>
            <w:tcW w:w="4579" w:type="dxa"/>
          </w:tcPr>
          <w:p w14:paraId="24B4CF26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6C1FE406" w14:textId="77777777" w:rsidTr="00A94644">
        <w:tc>
          <w:tcPr>
            <w:tcW w:w="594" w:type="dxa"/>
          </w:tcPr>
          <w:p w14:paraId="6E7EF1F1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2126B" w:rsidRPr="0062126B">
              <w:rPr>
                <w:sz w:val="18"/>
                <w:szCs w:val="18"/>
              </w:rPr>
              <w:t>.</w:t>
            </w:r>
          </w:p>
        </w:tc>
        <w:tc>
          <w:tcPr>
            <w:tcW w:w="4597" w:type="dxa"/>
          </w:tcPr>
          <w:p w14:paraId="1714A4C3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 xml:space="preserve">Dostarczony sprzęt zostanie wyposażony we wszystkie niezbędne do prawidłowej pracy akcesoria, </w:t>
            </w:r>
            <w:r w:rsidRPr="0062126B">
              <w:rPr>
                <w:b/>
                <w:sz w:val="18"/>
                <w:szCs w:val="18"/>
              </w:rPr>
              <w:t>instrukcje obsługi  w języku polskim</w:t>
            </w:r>
            <w:r w:rsidRPr="0062126B">
              <w:rPr>
                <w:sz w:val="18"/>
                <w:szCs w:val="18"/>
              </w:rPr>
              <w:t xml:space="preserve"> oraz instrukcje serwisowe, certyfikaty lub/i atesty lub/i świadectwa dopuszczenia do obrotu lub/i wpisy do rejestru wyrobów medycznych – dokumenty winny być w języku polskim lub tłumaczone na język polski. /TAK/</w:t>
            </w:r>
          </w:p>
        </w:tc>
        <w:tc>
          <w:tcPr>
            <w:tcW w:w="4579" w:type="dxa"/>
          </w:tcPr>
          <w:p w14:paraId="0E018A36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7A0A2588" w14:textId="77777777" w:rsidTr="00A94644">
        <w:tc>
          <w:tcPr>
            <w:tcW w:w="594" w:type="dxa"/>
          </w:tcPr>
          <w:p w14:paraId="1E7BB30B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2126B" w:rsidRPr="0062126B">
              <w:rPr>
                <w:sz w:val="18"/>
                <w:szCs w:val="18"/>
              </w:rPr>
              <w:t>.</w:t>
            </w:r>
          </w:p>
        </w:tc>
        <w:tc>
          <w:tcPr>
            <w:tcW w:w="4597" w:type="dxa"/>
          </w:tcPr>
          <w:p w14:paraId="0A906007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Oferent dokona instalacji oferowanego sprzętu medycznego i przeprowadzi szkolenie w zakresie obsługi tegoż sprzętu /TAK /</w:t>
            </w:r>
          </w:p>
        </w:tc>
        <w:tc>
          <w:tcPr>
            <w:tcW w:w="4579" w:type="dxa"/>
          </w:tcPr>
          <w:p w14:paraId="5FC09467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073EF6CB" w14:textId="77777777" w:rsidTr="00A94644">
        <w:tc>
          <w:tcPr>
            <w:tcW w:w="594" w:type="dxa"/>
          </w:tcPr>
          <w:p w14:paraId="724EC4BE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62126B" w:rsidRPr="0062126B">
              <w:rPr>
                <w:sz w:val="18"/>
                <w:szCs w:val="18"/>
              </w:rPr>
              <w:t>.</w:t>
            </w:r>
          </w:p>
        </w:tc>
        <w:tc>
          <w:tcPr>
            <w:tcW w:w="4597" w:type="dxa"/>
          </w:tcPr>
          <w:p w14:paraId="52DEB46B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Liczba oraz lokalizacja punktów serwisowych w Polsce</w:t>
            </w:r>
          </w:p>
        </w:tc>
        <w:tc>
          <w:tcPr>
            <w:tcW w:w="4579" w:type="dxa"/>
          </w:tcPr>
          <w:p w14:paraId="44BC4F67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57A164A5" w14:textId="77777777" w:rsidTr="00A94644">
        <w:tc>
          <w:tcPr>
            <w:tcW w:w="594" w:type="dxa"/>
          </w:tcPr>
          <w:p w14:paraId="158E6B18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62126B" w:rsidRPr="0062126B">
              <w:rPr>
                <w:sz w:val="18"/>
                <w:szCs w:val="18"/>
              </w:rPr>
              <w:t>.</w:t>
            </w:r>
          </w:p>
        </w:tc>
        <w:tc>
          <w:tcPr>
            <w:tcW w:w="4597" w:type="dxa"/>
          </w:tcPr>
          <w:p w14:paraId="13AF24AE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Najbliższy kupującego punkt serwisowy obsługujący zakupiony sprzęt medyczny.</w:t>
            </w:r>
          </w:p>
        </w:tc>
        <w:tc>
          <w:tcPr>
            <w:tcW w:w="4579" w:type="dxa"/>
          </w:tcPr>
          <w:p w14:paraId="411EDA16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5FF392B0" w14:textId="77777777" w:rsidTr="00A94644">
        <w:tc>
          <w:tcPr>
            <w:tcW w:w="594" w:type="dxa"/>
          </w:tcPr>
          <w:p w14:paraId="659EE1EF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62126B" w:rsidRPr="0062126B">
              <w:rPr>
                <w:sz w:val="18"/>
                <w:szCs w:val="18"/>
              </w:rPr>
              <w:t>.</w:t>
            </w:r>
          </w:p>
        </w:tc>
        <w:tc>
          <w:tcPr>
            <w:tcW w:w="4597" w:type="dxa"/>
          </w:tcPr>
          <w:p w14:paraId="1B4E7F6B" w14:textId="77777777" w:rsidR="0062126B" w:rsidRPr="0062126B" w:rsidRDefault="0062126B" w:rsidP="006260B9">
            <w:pPr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Najbliższy skład części zamiennych dla tego typu aparatów.</w:t>
            </w:r>
          </w:p>
        </w:tc>
        <w:tc>
          <w:tcPr>
            <w:tcW w:w="4579" w:type="dxa"/>
          </w:tcPr>
          <w:p w14:paraId="2D7AED6F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</w:tbl>
    <w:p w14:paraId="1E4F6233" w14:textId="77777777" w:rsidR="0062126B" w:rsidRDefault="0062126B" w:rsidP="0062126B">
      <w:pPr>
        <w:rPr>
          <w:sz w:val="22"/>
        </w:rPr>
      </w:pPr>
    </w:p>
    <w:p w14:paraId="66770675" w14:textId="77777777" w:rsidR="009A5368" w:rsidRDefault="009A5368" w:rsidP="0062126B">
      <w:pPr>
        <w:rPr>
          <w:sz w:val="22"/>
        </w:rPr>
      </w:pPr>
    </w:p>
    <w:p w14:paraId="7F3F9EBA" w14:textId="77777777" w:rsidR="0062126B" w:rsidRDefault="0062126B" w:rsidP="0062126B">
      <w:pPr>
        <w:rPr>
          <w:sz w:val="16"/>
        </w:rPr>
      </w:pPr>
      <w:r>
        <w:rPr>
          <w:sz w:val="16"/>
        </w:rPr>
        <w:t xml:space="preserve">................................................................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............................................................................................ </w:t>
      </w:r>
      <w:r>
        <w:rPr>
          <w:sz w:val="16"/>
        </w:rPr>
        <w:tab/>
        <w:t xml:space="preserve">              </w:t>
      </w:r>
    </w:p>
    <w:p w14:paraId="46B938CF" w14:textId="77777777" w:rsidR="0062126B" w:rsidRPr="006D7690" w:rsidRDefault="0062126B" w:rsidP="00354083">
      <w:pPr>
        <w:rPr>
          <w:sz w:val="22"/>
        </w:rPr>
      </w:pPr>
      <w:r>
        <w:rPr>
          <w:sz w:val="16"/>
        </w:rPr>
        <w:t xml:space="preserve">              miejscowość, data                                                                                   </w:t>
      </w:r>
      <w:r>
        <w:rPr>
          <w:sz w:val="16"/>
        </w:rPr>
        <w:tab/>
        <w:t xml:space="preserve">    pieczątka i podpis osoby upoważnionej               </w:t>
      </w:r>
    </w:p>
    <w:sectPr w:rsidR="0062126B" w:rsidRPr="006D7690" w:rsidSect="00FE2773">
      <w:headerReference w:type="default" r:id="rId7"/>
      <w:footerReference w:type="default" r:id="rId8"/>
      <w:pgSz w:w="11906" w:h="16838" w:code="9"/>
      <w:pgMar w:top="709" w:right="1133" w:bottom="426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CDD4D" w14:textId="77777777" w:rsidR="001F5D61" w:rsidRDefault="001F5D61" w:rsidP="007B58DC">
      <w:r>
        <w:separator/>
      </w:r>
    </w:p>
  </w:endnote>
  <w:endnote w:type="continuationSeparator" w:id="0">
    <w:p w14:paraId="5C6E49B7" w14:textId="77777777" w:rsidR="001F5D61" w:rsidRDefault="001F5D61" w:rsidP="007B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671935"/>
      <w:docPartObj>
        <w:docPartGallery w:val="Page Numbers (Bottom of Page)"/>
        <w:docPartUnique/>
      </w:docPartObj>
    </w:sdtPr>
    <w:sdtContent>
      <w:sdt>
        <w:sdtPr>
          <w:id w:val="845367629"/>
          <w:docPartObj>
            <w:docPartGallery w:val="Page Numbers (Top of Page)"/>
            <w:docPartUnique/>
          </w:docPartObj>
        </w:sdtPr>
        <w:sdtContent>
          <w:p w14:paraId="1CE6BBF4" w14:textId="77777777" w:rsidR="00F40326" w:rsidRDefault="00F40326" w:rsidP="0043177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62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62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97821" w14:textId="77777777" w:rsidR="001F5D61" w:rsidRDefault="001F5D61" w:rsidP="007B58DC">
      <w:r>
        <w:separator/>
      </w:r>
    </w:p>
  </w:footnote>
  <w:footnote w:type="continuationSeparator" w:id="0">
    <w:p w14:paraId="75F901AC" w14:textId="77777777" w:rsidR="001F5D61" w:rsidRDefault="001F5D61" w:rsidP="007B5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2C64" w14:textId="062D0DF2" w:rsidR="00FE2773" w:rsidRDefault="00FE2773">
    <w:pPr>
      <w:pStyle w:val="Nagwek"/>
    </w:pPr>
    <w:r>
      <w:rPr>
        <w:noProof/>
      </w:rPr>
      <w:drawing>
        <wp:inline distT="0" distB="0" distL="0" distR="0" wp14:anchorId="097CBAE2" wp14:editId="46F81DD1">
          <wp:extent cx="6210300" cy="651767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651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09654" w14:textId="77777777" w:rsidR="00FE2773" w:rsidRDefault="00FE27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20"/>
    <w:multiLevelType w:val="singleLevel"/>
    <w:tmpl w:val="00000020"/>
    <w:name w:val="WW8Num50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</w:abstractNum>
  <w:abstractNum w:abstractNumId="4" w15:restartNumberingAfterBreak="0">
    <w:nsid w:val="079C0FDC"/>
    <w:multiLevelType w:val="hybridMultilevel"/>
    <w:tmpl w:val="507C3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A465457"/>
    <w:multiLevelType w:val="hybridMultilevel"/>
    <w:tmpl w:val="398E8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0656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3E23BE"/>
    <w:multiLevelType w:val="hybridMultilevel"/>
    <w:tmpl w:val="B364ADD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5">
      <w:start w:val="1"/>
      <w:numFmt w:val="upperLetter"/>
      <w:lvlText w:val="%4."/>
      <w:lvlJc w:val="left"/>
      <w:pPr>
        <w:ind w:left="2880" w:hanging="360"/>
      </w:pPr>
    </w:lvl>
    <w:lvl w:ilvl="4" w:tplc="4D96C85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37BA3"/>
    <w:multiLevelType w:val="hybridMultilevel"/>
    <w:tmpl w:val="CBE0FB5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514EAD20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317F82"/>
    <w:multiLevelType w:val="hybridMultilevel"/>
    <w:tmpl w:val="E06E82C6"/>
    <w:lvl w:ilvl="0" w:tplc="FFFFFFFF">
      <w:start w:val="1"/>
      <w:numFmt w:val="lowerLetter"/>
      <w:lvlText w:val="%1)"/>
      <w:lvlJc w:val="left"/>
      <w:pPr>
        <w:ind w:left="1125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4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6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8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0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2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4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6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85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3A6782"/>
    <w:multiLevelType w:val="hybridMultilevel"/>
    <w:tmpl w:val="15D26252"/>
    <w:lvl w:ilvl="0" w:tplc="EE20E6A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5741C97"/>
    <w:multiLevelType w:val="hybridMultilevel"/>
    <w:tmpl w:val="0518A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F318A"/>
    <w:multiLevelType w:val="hybridMultilevel"/>
    <w:tmpl w:val="0D280C58"/>
    <w:lvl w:ilvl="0" w:tplc="26A022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EAC1E7E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D5597"/>
    <w:multiLevelType w:val="hybridMultilevel"/>
    <w:tmpl w:val="93186BA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426BF3"/>
    <w:multiLevelType w:val="hybridMultilevel"/>
    <w:tmpl w:val="3648F810"/>
    <w:lvl w:ilvl="0" w:tplc="28BC1B0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2AA4FAB"/>
    <w:multiLevelType w:val="hybridMultilevel"/>
    <w:tmpl w:val="CA1E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41E1978"/>
    <w:multiLevelType w:val="hybridMultilevel"/>
    <w:tmpl w:val="D9DEA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47DCF"/>
    <w:multiLevelType w:val="hybridMultilevel"/>
    <w:tmpl w:val="C798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D861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CA33A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7B114D"/>
    <w:multiLevelType w:val="hybridMultilevel"/>
    <w:tmpl w:val="CDD4F3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680080"/>
    <w:multiLevelType w:val="hybridMultilevel"/>
    <w:tmpl w:val="B0842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157ED"/>
    <w:multiLevelType w:val="multilevel"/>
    <w:tmpl w:val="357A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cs="Times New Roman" w:hint="default"/>
        <w:sz w:val="20"/>
      </w:rPr>
    </w:lvl>
  </w:abstractNum>
  <w:abstractNum w:abstractNumId="20" w15:restartNumberingAfterBreak="0">
    <w:nsid w:val="46EC1C02"/>
    <w:multiLevelType w:val="hybridMultilevel"/>
    <w:tmpl w:val="EF648BFE"/>
    <w:lvl w:ilvl="0" w:tplc="FFFFFFFF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plc="FFFFFFFF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C66D7C"/>
    <w:multiLevelType w:val="hybridMultilevel"/>
    <w:tmpl w:val="6AF49A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FEBBF4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22" w15:restartNumberingAfterBreak="0">
    <w:nsid w:val="4A963065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  <w:i w:val="0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3" w15:restartNumberingAfterBreak="0">
    <w:nsid w:val="4AC51FD6"/>
    <w:multiLevelType w:val="hybridMultilevel"/>
    <w:tmpl w:val="6AF49A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FEBBF4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24" w15:restartNumberingAfterBreak="0">
    <w:nsid w:val="4B8D1469"/>
    <w:multiLevelType w:val="hybridMultilevel"/>
    <w:tmpl w:val="44A83E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5A0B"/>
    <w:multiLevelType w:val="multilevel"/>
    <w:tmpl w:val="C46298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0B9159C"/>
    <w:multiLevelType w:val="hybridMultilevel"/>
    <w:tmpl w:val="04AA58EA"/>
    <w:lvl w:ilvl="0" w:tplc="034E0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635EBE"/>
    <w:multiLevelType w:val="hybridMultilevel"/>
    <w:tmpl w:val="8954C69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C9365D"/>
    <w:multiLevelType w:val="hybridMultilevel"/>
    <w:tmpl w:val="D5FA4F4A"/>
    <w:lvl w:ilvl="0" w:tplc="0415000F">
      <w:start w:val="1"/>
      <w:numFmt w:val="decimal"/>
      <w:pStyle w:val="punkt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52CF195A"/>
    <w:multiLevelType w:val="hybridMultilevel"/>
    <w:tmpl w:val="438CDF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E9026F"/>
    <w:multiLevelType w:val="hybridMultilevel"/>
    <w:tmpl w:val="5442DFC2"/>
    <w:lvl w:ilvl="0" w:tplc="6A8CD94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D26D34A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69C325BC"/>
    <w:multiLevelType w:val="multilevel"/>
    <w:tmpl w:val="CBECA9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6BBF3CE2"/>
    <w:multiLevelType w:val="hybridMultilevel"/>
    <w:tmpl w:val="CE3A3C08"/>
    <w:lvl w:ilvl="0" w:tplc="833E6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6774E"/>
    <w:multiLevelType w:val="hybridMultilevel"/>
    <w:tmpl w:val="740A3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45854"/>
    <w:multiLevelType w:val="hybridMultilevel"/>
    <w:tmpl w:val="654A1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EE1A0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F392F"/>
    <w:multiLevelType w:val="hybridMultilevel"/>
    <w:tmpl w:val="668809F0"/>
    <w:lvl w:ilvl="0" w:tplc="7960EE16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F861231"/>
    <w:multiLevelType w:val="hybridMultilevel"/>
    <w:tmpl w:val="062C2742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06C30"/>
    <w:multiLevelType w:val="hybridMultilevel"/>
    <w:tmpl w:val="56DEEBEC"/>
    <w:lvl w:ilvl="0" w:tplc="249A93AA">
      <w:start w:val="5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752603">
    <w:abstractNumId w:val="7"/>
  </w:num>
  <w:num w:numId="2" w16cid:durableId="735393556">
    <w:abstractNumId w:val="26"/>
  </w:num>
  <w:num w:numId="3" w16cid:durableId="1265112085">
    <w:abstractNumId w:val="23"/>
  </w:num>
  <w:num w:numId="4" w16cid:durableId="864707392">
    <w:abstractNumId w:val="11"/>
  </w:num>
  <w:num w:numId="5" w16cid:durableId="1826237632">
    <w:abstractNumId w:val="6"/>
  </w:num>
  <w:num w:numId="6" w16cid:durableId="175047183">
    <w:abstractNumId w:val="33"/>
  </w:num>
  <w:num w:numId="7" w16cid:durableId="792789824">
    <w:abstractNumId w:val="12"/>
  </w:num>
  <w:num w:numId="8" w16cid:durableId="1538738630">
    <w:abstractNumId w:val="29"/>
  </w:num>
  <w:num w:numId="9" w16cid:durableId="754014039">
    <w:abstractNumId w:val="24"/>
  </w:num>
  <w:num w:numId="10" w16cid:durableId="1624657463">
    <w:abstractNumId w:val="30"/>
  </w:num>
  <w:num w:numId="11" w16cid:durableId="1338580095">
    <w:abstractNumId w:val="13"/>
  </w:num>
  <w:num w:numId="12" w16cid:durableId="309671514">
    <w:abstractNumId w:val="9"/>
  </w:num>
  <w:num w:numId="13" w16cid:durableId="1428426946">
    <w:abstractNumId w:val="4"/>
  </w:num>
  <w:num w:numId="14" w16cid:durableId="1954245310">
    <w:abstractNumId w:val="14"/>
  </w:num>
  <w:num w:numId="15" w16cid:durableId="1339891027">
    <w:abstractNumId w:val="32"/>
  </w:num>
  <w:num w:numId="16" w16cid:durableId="181625758">
    <w:abstractNumId w:val="28"/>
  </w:num>
  <w:num w:numId="17" w16cid:durableId="1462460730">
    <w:abstractNumId w:val="21"/>
  </w:num>
  <w:num w:numId="18" w16cid:durableId="572006227">
    <w:abstractNumId w:val="37"/>
  </w:num>
  <w:num w:numId="19" w16cid:durableId="1801922273">
    <w:abstractNumId w:val="34"/>
  </w:num>
  <w:num w:numId="20" w16cid:durableId="872033018">
    <w:abstractNumId w:val="22"/>
  </w:num>
  <w:num w:numId="21" w16cid:durableId="692997909">
    <w:abstractNumId w:val="15"/>
  </w:num>
  <w:num w:numId="22" w16cid:durableId="1630043775">
    <w:abstractNumId w:val="18"/>
  </w:num>
  <w:num w:numId="23" w16cid:durableId="757561464">
    <w:abstractNumId w:val="36"/>
  </w:num>
  <w:num w:numId="24" w16cid:durableId="8161385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57368461">
    <w:abstractNumId w:val="17"/>
  </w:num>
  <w:num w:numId="26" w16cid:durableId="697774042">
    <w:abstractNumId w:val="16"/>
  </w:num>
  <w:num w:numId="27" w16cid:durableId="347608630">
    <w:abstractNumId w:val="27"/>
  </w:num>
  <w:num w:numId="28" w16cid:durableId="1492406478">
    <w:abstractNumId w:val="5"/>
  </w:num>
  <w:num w:numId="29" w16cid:durableId="1263223849">
    <w:abstractNumId w:val="19"/>
  </w:num>
  <w:num w:numId="30" w16cid:durableId="144114037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77883432">
    <w:abstractNumId w:val="31"/>
  </w:num>
  <w:num w:numId="32" w16cid:durableId="907031538">
    <w:abstractNumId w:val="8"/>
  </w:num>
  <w:num w:numId="33" w16cid:durableId="1742210763">
    <w:abstractNumId w:val="35"/>
  </w:num>
  <w:num w:numId="34" w16cid:durableId="1907034794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E8D"/>
    <w:rsid w:val="00007D55"/>
    <w:rsid w:val="0001355F"/>
    <w:rsid w:val="00030ACA"/>
    <w:rsid w:val="00032DAD"/>
    <w:rsid w:val="00055A61"/>
    <w:rsid w:val="00074442"/>
    <w:rsid w:val="00081B90"/>
    <w:rsid w:val="00087016"/>
    <w:rsid w:val="000A0E8B"/>
    <w:rsid w:val="000A1181"/>
    <w:rsid w:val="000A18B3"/>
    <w:rsid w:val="000A37AB"/>
    <w:rsid w:val="000A6A19"/>
    <w:rsid w:val="000B3DEB"/>
    <w:rsid w:val="000B451F"/>
    <w:rsid w:val="000C5D55"/>
    <w:rsid w:val="000C7D76"/>
    <w:rsid w:val="000D0538"/>
    <w:rsid w:val="000D2B85"/>
    <w:rsid w:val="000D6497"/>
    <w:rsid w:val="000F0E18"/>
    <w:rsid w:val="00102813"/>
    <w:rsid w:val="00112A44"/>
    <w:rsid w:val="00121CA6"/>
    <w:rsid w:val="00126455"/>
    <w:rsid w:val="00134E1C"/>
    <w:rsid w:val="00142F18"/>
    <w:rsid w:val="00143FB8"/>
    <w:rsid w:val="001575BA"/>
    <w:rsid w:val="001945E5"/>
    <w:rsid w:val="001A2FFE"/>
    <w:rsid w:val="001B021E"/>
    <w:rsid w:val="001B4A96"/>
    <w:rsid w:val="001C678F"/>
    <w:rsid w:val="001E25CF"/>
    <w:rsid w:val="001F2E87"/>
    <w:rsid w:val="001F3407"/>
    <w:rsid w:val="001F5D61"/>
    <w:rsid w:val="00202D63"/>
    <w:rsid w:val="0020642D"/>
    <w:rsid w:val="00206954"/>
    <w:rsid w:val="00212F83"/>
    <w:rsid w:val="0022006B"/>
    <w:rsid w:val="002246C2"/>
    <w:rsid w:val="00225762"/>
    <w:rsid w:val="00232B76"/>
    <w:rsid w:val="00234C88"/>
    <w:rsid w:val="002351D7"/>
    <w:rsid w:val="002415E0"/>
    <w:rsid w:val="00257316"/>
    <w:rsid w:val="0027282B"/>
    <w:rsid w:val="00273ABF"/>
    <w:rsid w:val="00274168"/>
    <w:rsid w:val="002770C1"/>
    <w:rsid w:val="00283548"/>
    <w:rsid w:val="0029391A"/>
    <w:rsid w:val="0029397D"/>
    <w:rsid w:val="00295D70"/>
    <w:rsid w:val="002A7370"/>
    <w:rsid w:val="002B0AF6"/>
    <w:rsid w:val="002E324B"/>
    <w:rsid w:val="00341ED4"/>
    <w:rsid w:val="00343FDA"/>
    <w:rsid w:val="00344626"/>
    <w:rsid w:val="003453DA"/>
    <w:rsid w:val="00354083"/>
    <w:rsid w:val="0036232C"/>
    <w:rsid w:val="003A58D0"/>
    <w:rsid w:val="003A7997"/>
    <w:rsid w:val="003A7D91"/>
    <w:rsid w:val="003E2ED2"/>
    <w:rsid w:val="003E7D28"/>
    <w:rsid w:val="00410950"/>
    <w:rsid w:val="00415ACA"/>
    <w:rsid w:val="00431771"/>
    <w:rsid w:val="00450547"/>
    <w:rsid w:val="004630B9"/>
    <w:rsid w:val="00475FE4"/>
    <w:rsid w:val="00486F2B"/>
    <w:rsid w:val="00487FDA"/>
    <w:rsid w:val="00492AFE"/>
    <w:rsid w:val="004A5012"/>
    <w:rsid w:val="004D7348"/>
    <w:rsid w:val="00501A46"/>
    <w:rsid w:val="005020A8"/>
    <w:rsid w:val="00523621"/>
    <w:rsid w:val="00526679"/>
    <w:rsid w:val="00532C1A"/>
    <w:rsid w:val="00567737"/>
    <w:rsid w:val="00573B71"/>
    <w:rsid w:val="00580BD2"/>
    <w:rsid w:val="005845C8"/>
    <w:rsid w:val="005A2D0F"/>
    <w:rsid w:val="005B0E58"/>
    <w:rsid w:val="005B3641"/>
    <w:rsid w:val="005C60BC"/>
    <w:rsid w:val="005D659C"/>
    <w:rsid w:val="006052CB"/>
    <w:rsid w:val="0061400D"/>
    <w:rsid w:val="0061636C"/>
    <w:rsid w:val="0062126B"/>
    <w:rsid w:val="0062619B"/>
    <w:rsid w:val="006338DC"/>
    <w:rsid w:val="006404DF"/>
    <w:rsid w:val="0066512C"/>
    <w:rsid w:val="006658D3"/>
    <w:rsid w:val="00666DDB"/>
    <w:rsid w:val="00667132"/>
    <w:rsid w:val="00672080"/>
    <w:rsid w:val="00673926"/>
    <w:rsid w:val="00676187"/>
    <w:rsid w:val="006865BB"/>
    <w:rsid w:val="00692B4C"/>
    <w:rsid w:val="006C112C"/>
    <w:rsid w:val="006C48CA"/>
    <w:rsid w:val="006D28EE"/>
    <w:rsid w:val="006D7169"/>
    <w:rsid w:val="006D7690"/>
    <w:rsid w:val="006F0E4E"/>
    <w:rsid w:val="00712323"/>
    <w:rsid w:val="0071239F"/>
    <w:rsid w:val="007139EC"/>
    <w:rsid w:val="0071796A"/>
    <w:rsid w:val="00717C40"/>
    <w:rsid w:val="00727010"/>
    <w:rsid w:val="00732F88"/>
    <w:rsid w:val="007500AF"/>
    <w:rsid w:val="00751099"/>
    <w:rsid w:val="0077463B"/>
    <w:rsid w:val="007A28DA"/>
    <w:rsid w:val="007B2E40"/>
    <w:rsid w:val="007B4D8B"/>
    <w:rsid w:val="007B58DC"/>
    <w:rsid w:val="007F10B4"/>
    <w:rsid w:val="007F12E1"/>
    <w:rsid w:val="00807205"/>
    <w:rsid w:val="0081015A"/>
    <w:rsid w:val="00814802"/>
    <w:rsid w:val="008242F5"/>
    <w:rsid w:val="00826B7E"/>
    <w:rsid w:val="008671C4"/>
    <w:rsid w:val="008754D2"/>
    <w:rsid w:val="00894F5A"/>
    <w:rsid w:val="008A033E"/>
    <w:rsid w:val="008A2B2F"/>
    <w:rsid w:val="008C7135"/>
    <w:rsid w:val="008D37A7"/>
    <w:rsid w:val="008E6F0A"/>
    <w:rsid w:val="00902DD0"/>
    <w:rsid w:val="00917905"/>
    <w:rsid w:val="009205CE"/>
    <w:rsid w:val="00931656"/>
    <w:rsid w:val="0093189C"/>
    <w:rsid w:val="00935A75"/>
    <w:rsid w:val="00950FFE"/>
    <w:rsid w:val="009512C2"/>
    <w:rsid w:val="00974742"/>
    <w:rsid w:val="0098503D"/>
    <w:rsid w:val="009A5368"/>
    <w:rsid w:val="009B18AC"/>
    <w:rsid w:val="009B6745"/>
    <w:rsid w:val="009B7222"/>
    <w:rsid w:val="009C0829"/>
    <w:rsid w:val="00A02090"/>
    <w:rsid w:val="00A06D9B"/>
    <w:rsid w:val="00A11FAC"/>
    <w:rsid w:val="00A2647B"/>
    <w:rsid w:val="00A343C5"/>
    <w:rsid w:val="00A47DB6"/>
    <w:rsid w:val="00A56D87"/>
    <w:rsid w:val="00A6182A"/>
    <w:rsid w:val="00A66798"/>
    <w:rsid w:val="00A66CA7"/>
    <w:rsid w:val="00A74B72"/>
    <w:rsid w:val="00A74E3C"/>
    <w:rsid w:val="00A94644"/>
    <w:rsid w:val="00AB0563"/>
    <w:rsid w:val="00AC022F"/>
    <w:rsid w:val="00AC231F"/>
    <w:rsid w:val="00B3097C"/>
    <w:rsid w:val="00B30E8D"/>
    <w:rsid w:val="00B3439A"/>
    <w:rsid w:val="00B41012"/>
    <w:rsid w:val="00B85A84"/>
    <w:rsid w:val="00B87B3E"/>
    <w:rsid w:val="00BA37FB"/>
    <w:rsid w:val="00BB01A7"/>
    <w:rsid w:val="00BB14C2"/>
    <w:rsid w:val="00BC3A5E"/>
    <w:rsid w:val="00BC55B1"/>
    <w:rsid w:val="00BD0A5F"/>
    <w:rsid w:val="00BE0896"/>
    <w:rsid w:val="00BE38BD"/>
    <w:rsid w:val="00BF6092"/>
    <w:rsid w:val="00C048D8"/>
    <w:rsid w:val="00C06BD7"/>
    <w:rsid w:val="00C34AD7"/>
    <w:rsid w:val="00C371F3"/>
    <w:rsid w:val="00C51095"/>
    <w:rsid w:val="00C72E7B"/>
    <w:rsid w:val="00D04C09"/>
    <w:rsid w:val="00D34DBD"/>
    <w:rsid w:val="00D503DA"/>
    <w:rsid w:val="00D61BCD"/>
    <w:rsid w:val="00D65012"/>
    <w:rsid w:val="00D966ED"/>
    <w:rsid w:val="00D968A4"/>
    <w:rsid w:val="00DA04A9"/>
    <w:rsid w:val="00DC0D2C"/>
    <w:rsid w:val="00DC0E60"/>
    <w:rsid w:val="00DD383C"/>
    <w:rsid w:val="00DF1DEB"/>
    <w:rsid w:val="00DF54D0"/>
    <w:rsid w:val="00E250AE"/>
    <w:rsid w:val="00E31C20"/>
    <w:rsid w:val="00E3427D"/>
    <w:rsid w:val="00EA1C4C"/>
    <w:rsid w:val="00EB30AD"/>
    <w:rsid w:val="00EB4068"/>
    <w:rsid w:val="00EC47D1"/>
    <w:rsid w:val="00ED3207"/>
    <w:rsid w:val="00ED4035"/>
    <w:rsid w:val="00ED5772"/>
    <w:rsid w:val="00EF2945"/>
    <w:rsid w:val="00EF6E98"/>
    <w:rsid w:val="00F31C03"/>
    <w:rsid w:val="00F34779"/>
    <w:rsid w:val="00F36E77"/>
    <w:rsid w:val="00F40326"/>
    <w:rsid w:val="00F57C49"/>
    <w:rsid w:val="00F61B24"/>
    <w:rsid w:val="00F72E97"/>
    <w:rsid w:val="00F86C2E"/>
    <w:rsid w:val="00FC43C2"/>
    <w:rsid w:val="00FC6014"/>
    <w:rsid w:val="00FC7B01"/>
    <w:rsid w:val="00FD23F7"/>
    <w:rsid w:val="00FD4AC5"/>
    <w:rsid w:val="00FE2773"/>
    <w:rsid w:val="00FE6240"/>
    <w:rsid w:val="00FE63E1"/>
    <w:rsid w:val="00FF1318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E12EE"/>
  <w15:chartTrackingRefBased/>
  <w15:docId w15:val="{204AF533-3BD6-4392-A87E-36F14F86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126B"/>
    <w:pPr>
      <w:keepNext/>
      <w:jc w:val="center"/>
      <w:outlineLvl w:val="0"/>
    </w:pPr>
    <w:rPr>
      <w:rFonts w:ascii="Cambria" w:hAnsi="Cambri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8D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B58DC"/>
  </w:style>
  <w:style w:type="paragraph" w:styleId="Stopka">
    <w:name w:val="footer"/>
    <w:basedOn w:val="Normalny"/>
    <w:link w:val="StopkaZnak"/>
    <w:unhideWhenUsed/>
    <w:rsid w:val="007B58D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7B58DC"/>
  </w:style>
  <w:style w:type="paragraph" w:styleId="Akapitzlist">
    <w:name w:val="List Paragraph"/>
    <w:basedOn w:val="Normalny"/>
    <w:uiPriority w:val="34"/>
    <w:qFormat/>
    <w:rsid w:val="003E7D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1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EC47D1"/>
    <w:pPr>
      <w:jc w:val="center"/>
    </w:pPr>
    <w:rPr>
      <w:b/>
      <w:bCs/>
      <w:sz w:val="3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47D1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punkt">
    <w:name w:val="punkt"/>
    <w:basedOn w:val="Tekstpodstawowywcity"/>
    <w:rsid w:val="009B7222"/>
    <w:pPr>
      <w:numPr>
        <w:numId w:val="16"/>
      </w:numPr>
      <w:tabs>
        <w:tab w:val="num" w:pos="72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7222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7222"/>
  </w:style>
  <w:style w:type="character" w:styleId="Hipercze">
    <w:name w:val="Hyperlink"/>
    <w:basedOn w:val="Domylnaczcionkaakapitu"/>
    <w:uiPriority w:val="99"/>
    <w:unhideWhenUsed/>
    <w:rsid w:val="00F347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50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04D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04D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540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54083"/>
  </w:style>
  <w:style w:type="character" w:customStyle="1" w:styleId="Nagwek1Znak">
    <w:name w:val="Nagłówek 1 Znak"/>
    <w:basedOn w:val="Domylnaczcionkaakapitu"/>
    <w:link w:val="Nagwek1"/>
    <w:rsid w:val="0062126B"/>
    <w:rPr>
      <w:rFonts w:ascii="Cambria" w:eastAsia="Times New Roman" w:hAnsi="Cambria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ebacz\Documents\MZ\2017%209.1\rozeznanie%20rynku\Zaproszeni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Zaproszenie</Template>
  <TotalTime>2157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118</cp:revision>
  <cp:lastPrinted>2019-08-27T08:28:00Z</cp:lastPrinted>
  <dcterms:created xsi:type="dcterms:W3CDTF">2017-01-31T10:19:00Z</dcterms:created>
  <dcterms:modified xsi:type="dcterms:W3CDTF">2023-09-26T11:28:00Z</dcterms:modified>
</cp:coreProperties>
</file>