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C750" w14:textId="77777777" w:rsidR="00A22C50" w:rsidRDefault="00A22C50" w:rsidP="00772C16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  <w:bookmarkStart w:id="0" w:name="_GoBack"/>
      <w:bookmarkEnd w:id="0"/>
    </w:p>
    <w:p w14:paraId="633C1470" w14:textId="1D1EE50D" w:rsidR="00FA292F" w:rsidRPr="00D131C4" w:rsidRDefault="00FA292F" w:rsidP="00FA292F">
      <w:pPr>
        <w:suppressAutoHyphens/>
        <w:spacing w:after="0" w:line="240" w:lineRule="auto"/>
        <w:jc w:val="right"/>
        <w:rPr>
          <w:rFonts w:ascii="Calibri" w:eastAsia="Calibri" w:hAnsi="Calibri" w:cs="Arial"/>
        </w:rPr>
      </w:pPr>
      <w:r w:rsidRPr="00D131C4">
        <w:rPr>
          <w:rFonts w:eastAsia="Times New Roman" w:cs="Calibri"/>
          <w:b/>
          <w:lang w:eastAsia="ar-SA"/>
        </w:rPr>
        <w:t>Z</w:t>
      </w:r>
      <w:r w:rsidRPr="00D131C4">
        <w:rPr>
          <w:rFonts w:eastAsia="Calibri" w:cs="Arial"/>
          <w:b/>
        </w:rPr>
        <w:t xml:space="preserve">ałącznik nr </w:t>
      </w:r>
      <w:r w:rsidR="00052141">
        <w:rPr>
          <w:rFonts w:eastAsia="Calibri" w:cs="Arial"/>
          <w:b/>
        </w:rPr>
        <w:t>10 do SWZ</w:t>
      </w:r>
      <w:r w:rsidRPr="00D131C4">
        <w:rPr>
          <w:rFonts w:eastAsia="Calibri" w:cs="Arial"/>
        </w:rPr>
        <w:t xml:space="preserve"> </w:t>
      </w:r>
    </w:p>
    <w:p w14:paraId="4C1EAC30" w14:textId="77777777" w:rsidR="00FA292F" w:rsidRPr="002A0F3A" w:rsidRDefault="00FA292F" w:rsidP="00FA292F">
      <w:pPr>
        <w:suppressAutoHyphens/>
        <w:spacing w:after="0" w:line="240" w:lineRule="auto"/>
        <w:rPr>
          <w:rFonts w:eastAsia="Times New Roman" w:cs="Calibri"/>
          <w:color w:val="76923C" w:themeColor="accent3" w:themeShade="BF"/>
          <w:lang w:eastAsia="ar-SA"/>
        </w:rPr>
      </w:pPr>
    </w:p>
    <w:p w14:paraId="4FC098BC" w14:textId="77777777" w:rsidR="00FA292F" w:rsidRPr="002A0F3A" w:rsidRDefault="00FA292F" w:rsidP="000F49B3">
      <w:pPr>
        <w:suppressAutoHyphens/>
        <w:rPr>
          <w:rFonts w:eastAsia="Times New Roman" w:cstheme="minorHAnsi"/>
          <w:b/>
          <w:color w:val="76923C" w:themeColor="accent3" w:themeShade="BF"/>
          <w:sz w:val="24"/>
          <w:szCs w:val="24"/>
          <w:highlight w:val="yellow"/>
        </w:rPr>
      </w:pPr>
    </w:p>
    <w:p w14:paraId="2AB04255" w14:textId="77777777" w:rsidR="00FA292F" w:rsidRPr="003719EB" w:rsidRDefault="00FA292F" w:rsidP="00FA292F">
      <w:pPr>
        <w:suppressAutoHyphens/>
        <w:jc w:val="center"/>
        <w:rPr>
          <w:rFonts w:eastAsia="Times New Roman" w:cstheme="minorHAnsi"/>
          <w:b/>
          <w:sz w:val="24"/>
          <w:szCs w:val="24"/>
        </w:rPr>
      </w:pPr>
      <w:r w:rsidRPr="003719EB"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46ED8F25" w14:textId="77777777" w:rsidR="00FA292F" w:rsidRPr="002A0F3A" w:rsidRDefault="00FA292F" w:rsidP="000F49B3">
      <w:pPr>
        <w:spacing w:line="360" w:lineRule="auto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  <w:highlight w:val="yellow"/>
        </w:rPr>
      </w:pPr>
    </w:p>
    <w:p w14:paraId="0D4C864F" w14:textId="77777777" w:rsidR="00720511" w:rsidRPr="002A0F3A" w:rsidRDefault="00720511" w:rsidP="000F49B3">
      <w:pPr>
        <w:spacing w:line="360" w:lineRule="auto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  <w:highlight w:val="yellow"/>
        </w:rPr>
      </w:pPr>
    </w:p>
    <w:p w14:paraId="4BC92DC2" w14:textId="77777777" w:rsidR="00720511" w:rsidRPr="003719EB" w:rsidRDefault="00720511" w:rsidP="000F49B3">
      <w:pPr>
        <w:suppressAutoHyphens/>
        <w:spacing w:after="0" w:line="480" w:lineRule="auto"/>
        <w:jc w:val="both"/>
        <w:rPr>
          <w:rFonts w:eastAsia="Calibri" w:cstheme="minorHAnsi"/>
        </w:rPr>
      </w:pPr>
      <w:r w:rsidRPr="003719EB">
        <w:rPr>
          <w:rFonts w:eastAsia="Calibri" w:cstheme="minorHAnsi"/>
        </w:rPr>
        <w:t xml:space="preserve">Oświadczam(-y), że w toku realizacji niniejszej umowy </w:t>
      </w:r>
      <w:r>
        <w:rPr>
          <w:rFonts w:eastAsia="Calibri" w:cstheme="minorHAnsi"/>
        </w:rPr>
        <w:t>będę(będziemy) wypełniać</w:t>
      </w:r>
      <w:r w:rsidRPr="003719EB">
        <w:rPr>
          <w:rFonts w:eastAsia="Calibri" w:cstheme="minorHAnsi"/>
        </w:rPr>
        <w:t xml:space="preserve"> obowiązki informacyjne przewidziane w </w:t>
      </w:r>
      <w:r w:rsidRPr="003719EB">
        <w:rPr>
          <w:rFonts w:eastAsia="Calibri" w:cstheme="minorHAnsi"/>
          <w:b/>
        </w:rPr>
        <w:t>art. 13 lub art. 14</w:t>
      </w:r>
      <w:r w:rsidRPr="003719EB">
        <w:rPr>
          <w:rFonts w:eastAsia="Calibri" w:cstheme="minorHAnsi"/>
        </w:rPr>
        <w:t xml:space="preserve"> RODO</w:t>
      </w:r>
      <w:r w:rsidRPr="003719EB">
        <w:rPr>
          <w:rFonts w:eastAsia="Calibri" w:cstheme="minorHAnsi"/>
          <w:b/>
          <w:vertAlign w:val="superscript"/>
        </w:rPr>
        <w:t>1</w:t>
      </w:r>
      <w:r w:rsidRPr="003719EB">
        <w:rPr>
          <w:rFonts w:eastAsia="Calibri" w:cstheme="minorHAnsi"/>
          <w:vertAlign w:val="superscript"/>
        </w:rPr>
        <w:t xml:space="preserve"> </w:t>
      </w:r>
      <w:r w:rsidRPr="003719EB">
        <w:rPr>
          <w:rFonts w:eastAsia="Calibri" w:cstheme="minorHAnsi"/>
        </w:rPr>
        <w:t>wobec osób fizycznych, od których dane osobowe bezpośrednio lub pośrednio pozyskałem(</w:t>
      </w:r>
      <w:r>
        <w:rPr>
          <w:rFonts w:eastAsia="Calibri" w:cstheme="minorHAnsi"/>
        </w:rPr>
        <w:t>-</w:t>
      </w:r>
      <w:proofErr w:type="spellStart"/>
      <w:r w:rsidRPr="003719EB">
        <w:rPr>
          <w:rFonts w:eastAsia="Calibri" w:cstheme="minorHAnsi"/>
        </w:rPr>
        <w:t>am</w:t>
      </w:r>
      <w:proofErr w:type="spellEnd"/>
      <w:proofErr w:type="gramStart"/>
      <w:r w:rsidRPr="003719EB">
        <w:rPr>
          <w:rFonts w:eastAsia="Calibri" w:cstheme="minorHAnsi"/>
        </w:rPr>
        <w:t>)(</w:t>
      </w:r>
      <w:r>
        <w:rPr>
          <w:rFonts w:eastAsia="Calibri" w:cstheme="minorHAnsi"/>
        </w:rPr>
        <w:t>-</w:t>
      </w:r>
      <w:r w:rsidRPr="003719EB">
        <w:rPr>
          <w:rFonts w:eastAsia="Calibri" w:cstheme="minorHAnsi"/>
        </w:rPr>
        <w:t>liśmy</w:t>
      </w:r>
      <w:proofErr w:type="gramEnd"/>
      <w:r w:rsidRPr="003719EB">
        <w:rPr>
          <w:rFonts w:eastAsia="Calibri" w:cstheme="minorHAnsi"/>
        </w:rPr>
        <w:t>)</w:t>
      </w:r>
      <w:r>
        <w:rPr>
          <w:rFonts w:eastAsia="Calibri" w:cstheme="minorHAnsi"/>
        </w:rPr>
        <w:t>.</w:t>
      </w:r>
    </w:p>
    <w:p w14:paraId="7FED59FE" w14:textId="77777777" w:rsidR="00720511" w:rsidRPr="003719EB" w:rsidRDefault="00720511" w:rsidP="00720511">
      <w:pPr>
        <w:suppressAutoHyphens/>
        <w:spacing w:after="0" w:line="240" w:lineRule="auto"/>
      </w:pPr>
    </w:p>
    <w:p w14:paraId="4CE8B0C8" w14:textId="77777777" w:rsidR="00682A4A" w:rsidRDefault="00682A4A" w:rsidP="00682A4A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15D2D887" w14:textId="77777777" w:rsidR="00682A4A" w:rsidRDefault="00682A4A" w:rsidP="00682A4A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4FA26267" w14:textId="77777777" w:rsidR="00720511" w:rsidRPr="003719EB" w:rsidRDefault="00720511" w:rsidP="00720511">
      <w:pPr>
        <w:suppressAutoHyphens/>
        <w:spacing w:after="0" w:line="240" w:lineRule="auto"/>
      </w:pPr>
    </w:p>
    <w:p w14:paraId="23A5F072" w14:textId="77777777" w:rsidR="00720511" w:rsidRPr="002A0F3A" w:rsidRDefault="00720511" w:rsidP="00720511">
      <w:pPr>
        <w:suppressAutoHyphens/>
        <w:spacing w:after="0" w:line="240" w:lineRule="auto"/>
        <w:rPr>
          <w:color w:val="76923C" w:themeColor="accent3" w:themeShade="BF"/>
        </w:rPr>
      </w:pPr>
    </w:p>
    <w:p w14:paraId="300615E3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74828273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4DD35F93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3739F4E0" w14:textId="6B98E723" w:rsidR="00720511" w:rsidRPr="002A0F3A" w:rsidRDefault="00720511" w:rsidP="00682A4A">
      <w:pPr>
        <w:spacing w:before="120" w:after="0" w:line="240" w:lineRule="auto"/>
        <w:jc w:val="both"/>
        <w:rPr>
          <w:rFonts w:eastAsia="Calibri" w:cstheme="minorHAnsi"/>
          <w:color w:val="76923C" w:themeColor="accent3" w:themeShade="BF"/>
          <w:vertAlign w:val="superscript"/>
        </w:rPr>
      </w:pPr>
      <w:r w:rsidRPr="003719EB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14:paraId="45741249" w14:textId="77777777" w:rsidR="00720511" w:rsidRPr="002A0F3A" w:rsidRDefault="00720511" w:rsidP="00720511">
      <w:pPr>
        <w:suppressAutoHyphens/>
        <w:spacing w:after="0" w:line="240" w:lineRule="auto"/>
        <w:rPr>
          <w:color w:val="76923C" w:themeColor="accent3" w:themeShade="BF"/>
        </w:rPr>
      </w:pPr>
    </w:p>
    <w:p w14:paraId="10EE5D5A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23800F94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02E257FE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405659BB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4BBD2617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326B11F4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509C9010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214F8829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03275847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177244EE" w14:textId="77777777" w:rsidR="00720511" w:rsidRPr="002A0F3A" w:rsidRDefault="00720511" w:rsidP="00720511">
      <w:pPr>
        <w:tabs>
          <w:tab w:val="left" w:pos="426"/>
        </w:tabs>
        <w:ind w:left="284" w:hanging="284"/>
        <w:rPr>
          <w:color w:val="76923C" w:themeColor="accent3" w:themeShade="BF"/>
          <w:sz w:val="18"/>
          <w:szCs w:val="18"/>
          <w:vertAlign w:val="superscript"/>
        </w:rPr>
      </w:pPr>
    </w:p>
    <w:p w14:paraId="15CB2D97" w14:textId="77777777" w:rsidR="00720511" w:rsidRPr="002A0F3A" w:rsidRDefault="00720511" w:rsidP="00720511">
      <w:pPr>
        <w:tabs>
          <w:tab w:val="left" w:pos="426"/>
        </w:tabs>
        <w:spacing w:after="0" w:line="240" w:lineRule="auto"/>
        <w:rPr>
          <w:color w:val="76923C" w:themeColor="accent3" w:themeShade="BF"/>
          <w:sz w:val="18"/>
          <w:szCs w:val="18"/>
          <w:vertAlign w:val="superscript"/>
        </w:rPr>
      </w:pPr>
      <w:r w:rsidRPr="002A0F3A">
        <w:rPr>
          <w:color w:val="76923C" w:themeColor="accent3" w:themeShade="BF"/>
          <w:sz w:val="18"/>
          <w:szCs w:val="18"/>
          <w:vertAlign w:val="superscript"/>
        </w:rPr>
        <w:t>__________________________________________________________________</w:t>
      </w:r>
    </w:p>
    <w:p w14:paraId="2EA0BD24" w14:textId="77777777" w:rsidR="00720511" w:rsidRPr="003719EB" w:rsidRDefault="00720511" w:rsidP="00720511">
      <w:pPr>
        <w:tabs>
          <w:tab w:val="left" w:pos="426"/>
        </w:tabs>
        <w:spacing w:after="0" w:line="240" w:lineRule="auto"/>
        <w:ind w:left="70" w:hanging="70"/>
        <w:jc w:val="both"/>
        <w:rPr>
          <w:sz w:val="18"/>
          <w:szCs w:val="18"/>
        </w:rPr>
      </w:pPr>
      <w:r w:rsidRPr="003719EB">
        <w:rPr>
          <w:b/>
          <w:sz w:val="18"/>
          <w:szCs w:val="18"/>
          <w:vertAlign w:val="superscript"/>
        </w:rPr>
        <w:t xml:space="preserve">1 </w:t>
      </w:r>
      <w:r w:rsidRPr="003719EB">
        <w:rPr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3719EB">
        <w:rPr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4.05.2016, </w:t>
      </w:r>
      <w:proofErr w:type="gramStart"/>
      <w:r w:rsidRPr="003719EB">
        <w:rPr>
          <w:sz w:val="18"/>
          <w:szCs w:val="18"/>
        </w:rPr>
        <w:t>str</w:t>
      </w:r>
      <w:proofErr w:type="gramEnd"/>
      <w:r w:rsidRPr="003719EB">
        <w:rPr>
          <w:sz w:val="18"/>
          <w:szCs w:val="18"/>
        </w:rPr>
        <w:t>. 1).</w:t>
      </w:r>
    </w:p>
    <w:p w14:paraId="6784EC43" w14:textId="77777777" w:rsidR="00720511" w:rsidRPr="00FA292F" w:rsidRDefault="00720511" w:rsidP="00720511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719EB">
        <w:rPr>
          <w:rFonts w:ascii="Calibri" w:hAnsi="Calibri" w:cs="Calibri"/>
          <w:sz w:val="18"/>
          <w:szCs w:val="18"/>
          <w:vertAlign w:val="superscript"/>
        </w:rPr>
        <w:t xml:space="preserve">3 </w:t>
      </w:r>
      <w:r w:rsidRPr="003719EB">
        <w:rPr>
          <w:rFonts w:ascii="Calibri" w:hAnsi="Calibri" w:cs="Calibri"/>
          <w:sz w:val="18"/>
          <w:szCs w:val="18"/>
        </w:rPr>
        <w:t xml:space="preserve">W przypadku Wykonawców wspólnie realizujących niniejszą umowę, oświadczenie </w:t>
      </w:r>
      <w:proofErr w:type="gramStart"/>
      <w:r w:rsidRPr="003719EB">
        <w:rPr>
          <w:rFonts w:ascii="Calibri" w:hAnsi="Calibri" w:cs="Calibri"/>
          <w:sz w:val="18"/>
          <w:szCs w:val="18"/>
        </w:rPr>
        <w:t>to  składa</w:t>
      </w:r>
      <w:proofErr w:type="gramEnd"/>
      <w:r w:rsidRPr="003719EB">
        <w:rPr>
          <w:rFonts w:ascii="Calibri" w:hAnsi="Calibri" w:cs="Calibri"/>
          <w:sz w:val="18"/>
          <w:szCs w:val="18"/>
        </w:rPr>
        <w:t xml:space="preserve"> każdy z Wykonawców wspólnie </w:t>
      </w:r>
      <w:proofErr w:type="gramStart"/>
      <w:r w:rsidRPr="003719EB">
        <w:rPr>
          <w:rFonts w:ascii="Calibri" w:hAnsi="Calibri" w:cs="Calibri"/>
          <w:sz w:val="18"/>
          <w:szCs w:val="18"/>
        </w:rPr>
        <w:t>ubiegających</w:t>
      </w:r>
      <w:proofErr w:type="gramEnd"/>
      <w:r w:rsidRPr="003719EB">
        <w:rPr>
          <w:rFonts w:ascii="Calibri" w:hAnsi="Calibri" w:cs="Calibri"/>
          <w:sz w:val="18"/>
          <w:szCs w:val="18"/>
        </w:rPr>
        <w:t xml:space="preserve"> się o zamówienie.</w:t>
      </w:r>
    </w:p>
    <w:sectPr w:rsidR="00720511" w:rsidRPr="00FA292F" w:rsidSect="00357D2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0BFC1" w14:textId="77777777" w:rsidR="00B077D2" w:rsidRDefault="00B077D2" w:rsidP="00597E0F">
      <w:pPr>
        <w:spacing w:after="0" w:line="240" w:lineRule="auto"/>
      </w:pPr>
      <w:r>
        <w:separator/>
      </w:r>
    </w:p>
  </w:endnote>
  <w:endnote w:type="continuationSeparator" w:id="0">
    <w:p w14:paraId="0CB4A5C0" w14:textId="77777777" w:rsidR="00B077D2" w:rsidRDefault="00B077D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BA0145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BEF7" w14:textId="77777777" w:rsidR="00B077D2" w:rsidRDefault="00B077D2" w:rsidP="00597E0F">
      <w:pPr>
        <w:spacing w:after="0" w:line="240" w:lineRule="auto"/>
      </w:pPr>
      <w:r>
        <w:separator/>
      </w:r>
    </w:p>
  </w:footnote>
  <w:footnote w:type="continuationSeparator" w:id="0">
    <w:p w14:paraId="376C7167" w14:textId="77777777" w:rsidR="00B077D2" w:rsidRDefault="00B077D2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540BDAA7" w:rsidR="00EA19EE" w:rsidRDefault="00EA19EE" w:rsidP="00435AFA">
    <w:pPr>
      <w:pStyle w:val="Nagwek"/>
      <w:jc w:val="right"/>
      <w:rPr>
        <w:bCs/>
        <w:sz w:val="18"/>
        <w:szCs w:val="18"/>
      </w:rPr>
    </w:pPr>
    <w:r w:rsidRPr="001928F1">
      <w:rPr>
        <w:bCs/>
        <w:sz w:val="18"/>
        <w:szCs w:val="18"/>
      </w:rPr>
      <w:t>ZP.261.</w:t>
    </w:r>
    <w:r>
      <w:rPr>
        <w:bCs/>
        <w:sz w:val="18"/>
        <w:szCs w:val="18"/>
      </w:rPr>
      <w:t>30</w:t>
    </w:r>
    <w:r w:rsidRPr="001928F1">
      <w:rPr>
        <w:bCs/>
        <w:sz w:val="18"/>
        <w:szCs w:val="18"/>
      </w:rPr>
      <w:t>.2020.ZP5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141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49B3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2D3D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338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70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EA2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1FB4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E93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2A4A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071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073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47D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1E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6C6B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984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2F33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68C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2E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077D2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145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5BE1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56F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3BDF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1C4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031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00D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DBA9-BFA6-4703-8B00-5A9F5C5D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2021-10-21T07:10:00Z</cp:lastPrinted>
  <dcterms:created xsi:type="dcterms:W3CDTF">2021-10-20T11:31:00Z</dcterms:created>
  <dcterms:modified xsi:type="dcterms:W3CDTF">2021-10-21T07:10:00Z</dcterms:modified>
</cp:coreProperties>
</file>