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E127DF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SR.272.u.10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E12215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E12215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10762E" w:rsidP="00DF5DA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DF5DA3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F5DA3" w:rsidRPr="00E127DF" w:rsidRDefault="00EE4798" w:rsidP="00DF5DA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  <w:r w:rsidR="00DF5DA3">
        <w:rPr>
          <w:rFonts w:eastAsia="Times New Roman" w:cs="Times New Roman"/>
          <w:szCs w:val="20"/>
        </w:rPr>
        <w:t>„</w:t>
      </w:r>
      <w:r w:rsidR="00DF5DA3" w:rsidRPr="004952AF">
        <w:rPr>
          <w:b/>
          <w:szCs w:val="20"/>
        </w:rPr>
        <w:t>Przepr</w:t>
      </w:r>
      <w:r w:rsidR="003C3C22">
        <w:rPr>
          <w:b/>
          <w:szCs w:val="20"/>
        </w:rPr>
        <w:t xml:space="preserve">owadzenie kursu </w:t>
      </w:r>
      <w:r w:rsidR="000958ED">
        <w:rPr>
          <w:b/>
          <w:szCs w:val="20"/>
        </w:rPr>
        <w:t>obsługi i </w:t>
      </w:r>
      <w:r w:rsidR="00E127DF" w:rsidRPr="00F43103">
        <w:rPr>
          <w:b/>
          <w:szCs w:val="20"/>
        </w:rPr>
        <w:t>konserwacji komputer</w:t>
      </w:r>
      <w:r w:rsidR="00E127DF">
        <w:rPr>
          <w:b/>
          <w:szCs w:val="20"/>
        </w:rPr>
        <w:t xml:space="preserve">ów stacjonarnych i przenośnych, </w:t>
      </w:r>
      <w:r w:rsidR="00E127DF" w:rsidRPr="00F43103">
        <w:rPr>
          <w:b/>
          <w:szCs w:val="20"/>
        </w:rPr>
        <w:t>programowanie aplikacji serwerowych, programowanie sterowników PLC”,</w:t>
      </w:r>
      <w:r w:rsidR="00E127DF" w:rsidRPr="001B5E92">
        <w:rPr>
          <w:b/>
          <w:szCs w:val="20"/>
        </w:rPr>
        <w:t xml:space="preserve"> dla uczniów Zespołu Szkół w Nowym Dworze Gdańskim,</w:t>
      </w:r>
      <w:r w:rsidR="00E127DF">
        <w:rPr>
          <w:b/>
          <w:szCs w:val="20"/>
        </w:rPr>
        <w:t xml:space="preserve"> </w:t>
      </w:r>
      <w:r w:rsidR="00E127DF" w:rsidRPr="001B5E92">
        <w:rPr>
          <w:b/>
          <w:szCs w:val="20"/>
        </w:rPr>
        <w:t>projekt „Warszawska – czas zawodowców”, współfina</w:t>
      </w:r>
      <w:r w:rsidR="00E127DF">
        <w:rPr>
          <w:b/>
          <w:szCs w:val="20"/>
        </w:rPr>
        <w:t xml:space="preserve">nsowanego przez Unię Europejską </w:t>
      </w:r>
      <w:r w:rsidR="00E127DF" w:rsidRPr="001B5E92">
        <w:rPr>
          <w:b/>
          <w:szCs w:val="20"/>
        </w:rPr>
        <w:t>w ramach Euro</w:t>
      </w:r>
      <w:r w:rsidR="00E127DF">
        <w:rPr>
          <w:b/>
          <w:szCs w:val="20"/>
        </w:rPr>
        <w:t xml:space="preserve">pejskiego Funduszu Społecznego, </w:t>
      </w:r>
      <w:r w:rsidR="00E127DF" w:rsidRPr="001B5E92">
        <w:rPr>
          <w:b/>
          <w:szCs w:val="20"/>
        </w:rPr>
        <w:t>RPPM.03.03.01-22-0018-16-00</w:t>
      </w:r>
      <w:r w:rsidR="00DF5DA3">
        <w:rPr>
          <w:rFonts w:cs="Times New Roman"/>
          <w:b/>
          <w:szCs w:val="20"/>
        </w:rPr>
        <w:t>:</w:t>
      </w:r>
    </w:p>
    <w:p w:rsidR="00EE4798" w:rsidRPr="00635957" w:rsidRDefault="00EE4798" w:rsidP="00EE4798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443275" w:rsidRPr="00443275" w:rsidRDefault="00443275" w:rsidP="00DF5DA3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DF5DA3" w:rsidRPr="00443275" w:rsidRDefault="00EE4798" w:rsidP="0044327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443275">
        <w:rPr>
          <w:rFonts w:eastAsia="Times New Roman" w:cs="Times New Roman"/>
          <w:bCs/>
          <w:szCs w:val="20"/>
        </w:rPr>
        <w:t xml:space="preserve"> w </w:t>
      </w:r>
      <w:r w:rsidRPr="00443275">
        <w:rPr>
          <w:rFonts w:eastAsia="Times New Roman" w:cs="Times New Roman"/>
          <w:bCs/>
          <w:szCs w:val="20"/>
        </w:rPr>
        <w:t>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DF5DA3"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DF5DA3" w:rsidRPr="00443275">
        <w:rPr>
          <w:rFonts w:cs="Times New Roman"/>
          <w:szCs w:val="20"/>
          <w:u w:val="single"/>
        </w:rPr>
        <w:t>Cena brutto za kurs dla jednej osoby</w:t>
      </w:r>
      <w:r w:rsidR="00DF5DA3" w:rsidRPr="00443275">
        <w:rPr>
          <w:rFonts w:cs="Times New Roman"/>
          <w:szCs w:val="20"/>
        </w:rPr>
        <w:t>: ……</w:t>
      </w:r>
      <w:r w:rsidR="00674BB1" w:rsidRPr="00443275">
        <w:rPr>
          <w:rFonts w:cs="Times New Roman"/>
          <w:szCs w:val="20"/>
        </w:rPr>
        <w:t>……………</w:t>
      </w:r>
      <w:r w:rsidR="00DF5DA3" w:rsidRPr="00443275">
        <w:rPr>
          <w:rFonts w:cs="Times New Roman"/>
          <w:szCs w:val="20"/>
        </w:rPr>
        <w:t xml:space="preserve"> zł,</w:t>
      </w:r>
    </w:p>
    <w:p w:rsidR="00DF5DA3" w:rsidRPr="00DF5DA3" w:rsidRDefault="00DF5DA3" w:rsidP="00DF5DA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74BB1" w:rsidRPr="00701FCD" w:rsidRDefault="005B7A09" w:rsidP="00701FC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 w:rsidR="00674BB1">
        <w:rPr>
          <w:rFonts w:cs="Times New Roman"/>
          <w:b/>
          <w:szCs w:val="20"/>
          <w:u w:val="single"/>
          <w:vertAlign w:val="superscript"/>
        </w:rPr>
        <w:t>⃰⃰</w:t>
      </w:r>
      <w:r w:rsidR="00DF5DA3" w:rsidRPr="00DF5DA3">
        <w:rPr>
          <w:rFonts w:cs="Times New Roman"/>
          <w:b/>
          <w:szCs w:val="20"/>
          <w:u w:val="single"/>
        </w:rPr>
        <w:t>:</w:t>
      </w:r>
      <w:r w:rsidR="00DF5DA3" w:rsidRPr="00DF5DA3">
        <w:rPr>
          <w:rFonts w:cs="Times New Roman"/>
          <w:szCs w:val="20"/>
          <w:u w:val="single"/>
        </w:rPr>
        <w:t xml:space="preserve"> </w:t>
      </w:r>
    </w:p>
    <w:p w:rsidR="00DF5DA3" w:rsidRDefault="00E127DF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</w:t>
      </w:r>
      <w:r w:rsidR="000958ED">
        <w:rPr>
          <w:rFonts w:cs="Times New Roman"/>
          <w:szCs w:val="20"/>
        </w:rPr>
        <w:t xml:space="preserve">przeprowadzenia kursu </w:t>
      </w:r>
      <w:r w:rsidR="005B7A09">
        <w:rPr>
          <w:rFonts w:cs="Times New Roman"/>
          <w:szCs w:val="20"/>
        </w:rPr>
        <w:t xml:space="preserve">– 7 lat i </w:t>
      </w:r>
      <w:r w:rsidR="00701FCD">
        <w:rPr>
          <w:rFonts w:cs="Times New Roman"/>
          <w:szCs w:val="20"/>
        </w:rPr>
        <w:t>dłuższe</w:t>
      </w:r>
      <w:r w:rsidR="00B7716A">
        <w:rPr>
          <w:rFonts w:cs="Times New Roman"/>
          <w:szCs w:val="20"/>
        </w:rPr>
        <w:t>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skierowanej do przeprowadzenia kursu</w:t>
      </w:r>
      <w:r w:rsidR="00B7716A">
        <w:rPr>
          <w:rFonts w:cs="Times New Roman"/>
          <w:szCs w:val="20"/>
        </w:rPr>
        <w:t xml:space="preserve"> – 6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skierowanej do przeprowadzenia kursu</w:t>
      </w:r>
      <w:r w:rsidR="00E127DF">
        <w:rPr>
          <w:rFonts w:cs="Times New Roman"/>
          <w:szCs w:val="20"/>
        </w:rPr>
        <w:t xml:space="preserve"> </w:t>
      </w:r>
      <w:r w:rsidR="00B7716A">
        <w:rPr>
          <w:rFonts w:cs="Times New Roman"/>
          <w:szCs w:val="20"/>
        </w:rPr>
        <w:t>– 5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skierowanej do przeprowadzenia kursu</w:t>
      </w:r>
      <w:r w:rsidR="00B7716A">
        <w:rPr>
          <w:rFonts w:cs="Times New Roman"/>
          <w:szCs w:val="20"/>
        </w:rPr>
        <w:t xml:space="preserve"> – 4 lat,</w:t>
      </w:r>
    </w:p>
    <w:p w:rsidR="005B7A09" w:rsidRDefault="00E127DF" w:rsidP="00D1775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</w:t>
      </w:r>
      <w:r w:rsidR="000958ED">
        <w:rPr>
          <w:rFonts w:cs="Times New Roman"/>
          <w:szCs w:val="20"/>
        </w:rPr>
        <w:t>osoby skierowanej do przeprowadzenia kursu</w:t>
      </w:r>
      <w:r w:rsidR="00B7716A">
        <w:rPr>
          <w:rFonts w:cs="Times New Roman"/>
          <w:szCs w:val="20"/>
        </w:rPr>
        <w:t xml:space="preserve"> – 3 lata.</w:t>
      </w:r>
    </w:p>
    <w:p w:rsidR="00701FCD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</w:t>
      </w:r>
      <w:r w:rsidR="00DF5DA3" w:rsidRPr="00FD59F8">
        <w:rPr>
          <w:rFonts w:cs="Times New Roman"/>
          <w:sz w:val="16"/>
          <w:szCs w:val="16"/>
        </w:rPr>
        <w:t>(</w:t>
      </w:r>
      <w:r w:rsidR="00DF5DA3" w:rsidRPr="00FD59F8">
        <w:rPr>
          <w:rFonts w:cs="Times New Roman"/>
          <w:i/>
          <w:sz w:val="16"/>
          <w:szCs w:val="16"/>
        </w:rPr>
        <w:t>właściwe</w:t>
      </w:r>
      <w:r w:rsidR="00DF5DA3">
        <w:rPr>
          <w:rFonts w:cs="Times New Roman"/>
          <w:i/>
          <w:sz w:val="16"/>
          <w:szCs w:val="16"/>
        </w:rPr>
        <w:t xml:space="preserve">: </w:t>
      </w:r>
      <w:r w:rsidR="00DF5DA3" w:rsidRPr="00FD59F8">
        <w:rPr>
          <w:rFonts w:cs="Times New Roman"/>
          <w:i/>
          <w:sz w:val="16"/>
          <w:szCs w:val="16"/>
        </w:rPr>
        <w:t xml:space="preserve"> podkreśli</w:t>
      </w:r>
      <w:r w:rsidR="00DF5DA3">
        <w:rPr>
          <w:rFonts w:cs="Times New Roman"/>
          <w:i/>
          <w:sz w:val="16"/>
          <w:szCs w:val="16"/>
        </w:rPr>
        <w:t>ć, zakreślić, zaznaczyć</w:t>
      </w:r>
      <w:r w:rsidR="00DF5DA3" w:rsidRPr="00FD59F8">
        <w:rPr>
          <w:rFonts w:cs="Times New Roman"/>
          <w:sz w:val="16"/>
          <w:szCs w:val="16"/>
        </w:rPr>
        <w:t>).</w:t>
      </w:r>
    </w:p>
    <w:p w:rsidR="005B7A09" w:rsidRDefault="005B7A09" w:rsidP="00D1775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 w:rsidR="00E127DF"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F20C6B" w:rsidRDefault="00F20C6B" w:rsidP="00F20C6B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poszczególnym osobom wskazanym do realizacji zamówienia.</w:t>
      </w:r>
    </w:p>
    <w:p w:rsidR="00B7716A" w:rsidRPr="00B7716A" w:rsidRDefault="00B7716A" w:rsidP="00F20C6B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6A" w:rsidRPr="00B7716A" w:rsidRDefault="00B7716A" w:rsidP="00F20C6B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>Gotowość do rozpoczęcia realizacji kursu</w:t>
      </w:r>
      <w:r w:rsidR="004E4E4F"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 w:rsidR="00FD51CD"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 w:rsidR="00FD51CD"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 w:rsidR="004E4E4F"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>rozpoczęcia udziału w kursie</w:t>
      </w:r>
      <w:r>
        <w:rPr>
          <w:szCs w:val="20"/>
        </w:rPr>
        <w:t>: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4E4E4F" w:rsidRPr="004E4E4F" w:rsidRDefault="004E4E4F" w:rsidP="004E4E4F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6A" w:rsidRPr="004616BF" w:rsidRDefault="00B7716A" w:rsidP="00D67392">
      <w:pPr>
        <w:pStyle w:val="Akapitzlist"/>
        <w:numPr>
          <w:ilvl w:val="0"/>
          <w:numId w:val="83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 w:rsidR="004E4E4F">
        <w:rPr>
          <w:rFonts w:eastAsia="Times New Roman" w:cs="Times New Roman"/>
          <w:bCs/>
          <w:iCs/>
          <w:color w:val="000000"/>
          <w:szCs w:val="20"/>
        </w:rPr>
        <w:t>acji kursu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kursu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191338" w:rsidRPr="00191338" w:rsidRDefault="00B7716A" w:rsidP="00191338">
      <w:pPr>
        <w:pStyle w:val="Akapitzlist"/>
        <w:numPr>
          <w:ilvl w:val="0"/>
          <w:numId w:val="83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przeprowadzenia kursu w 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</w:t>
      </w:r>
      <w:r w:rsidR="00191338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191338"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B7716A" w:rsidRPr="004E4E4F" w:rsidRDefault="00B7716A" w:rsidP="00D67392">
      <w:pPr>
        <w:pStyle w:val="Akapitzlist"/>
        <w:numPr>
          <w:ilvl w:val="0"/>
          <w:numId w:val="83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 w:rsidR="004E4E4F">
        <w:rPr>
          <w:rFonts w:eastAsia="Times New Roman" w:cs="Times New Roman"/>
          <w:bCs/>
          <w:iCs/>
          <w:szCs w:val="20"/>
          <w:lang w:eastAsia="pl-PL"/>
        </w:rPr>
        <w:t xml:space="preserve"> rozpoczęcia realizacji kursu</w:t>
      </w:r>
      <w:r w:rsidR="00191338"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F20C6B" w:rsidRPr="00F20C6B" w:rsidRDefault="00F20C6B" w:rsidP="00F20C6B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F5109C" w:rsidRPr="00674BB1" w:rsidRDefault="00F5109C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91338" w:rsidRPr="00F20C6B" w:rsidRDefault="00F5109C" w:rsidP="00F20C6B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E4798" w:rsidRPr="00674BB1" w:rsidRDefault="00EE4798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4E4E4F"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="00674BB1"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 w:rsidR="004E4E4F">
        <w:rPr>
          <w:rFonts w:eastAsia="Arial" w:cs="Times New Roman"/>
          <w:bCs/>
          <w:kern w:val="1"/>
          <w:szCs w:val="20"/>
          <w:lang w:eastAsia="zh-CN" w:bidi="hi-IN"/>
        </w:rPr>
        <w:t>wskazania rozpoczęcia kursu</w:t>
      </w:r>
      <w:r w:rsidR="00674BB1"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412DE3" w:rsidRPr="00701FCD" w:rsidRDefault="00EE4798" w:rsidP="00701FCD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8E6B75" w:rsidRPr="00635957" w:rsidRDefault="00B37D9C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 w:rsidR="00701FCD"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="00FC7046"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E6B75" w:rsidRPr="00635957" w:rsidRDefault="00B37D9C" w:rsidP="00635957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7D9C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8E6B75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="00B37D9C"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A7739" w:rsidRPr="00DA7739" w:rsidRDefault="00701FCD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amawiającego </w:t>
      </w:r>
      <w:r w:rsidR="00DA7739"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DA7739" w:rsidRPr="00DA7739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DA7739" w:rsidRDefault="00DA7739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510424" w:rsidRPr="00F20C6B" w:rsidRDefault="00EE4798" w:rsidP="00F20C6B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F20C6B" w:rsidRPr="00F20C6B" w:rsidRDefault="00F20C6B" w:rsidP="00F20C6B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950836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F20C6B" w:rsidRDefault="00D60C2C" w:rsidP="00EE4798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</w:t>
      </w:r>
      <w:r w:rsidR="00B37D9C">
        <w:rPr>
          <w:rFonts w:eastAsia="Times New Roman" w:cs="Times New Roman"/>
          <w:bCs/>
          <w:szCs w:val="20"/>
          <w:lang w:eastAsia="zh-CN"/>
        </w:rPr>
        <w:t>zaznaczenia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, z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amawiający uzna, że nie jest on ani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 xml:space="preserve">e wypełni pkt IV </w:t>
      </w:r>
      <w:proofErr w:type="spellStart"/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ppkt</w:t>
      </w:r>
      <w:proofErr w:type="spellEnd"/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 xml:space="preserve">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20C6B" w:rsidRPr="00E12215" w:rsidRDefault="00F20C6B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FCD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 w:rsidR="00701FCD">
        <w:rPr>
          <w:rFonts w:eastAsia="Calibri" w:cs="Times New Roman"/>
          <w:szCs w:val="20"/>
        </w:rPr>
        <w:t>:</w:t>
      </w:r>
    </w:p>
    <w:p w:rsidR="00701FCD" w:rsidRPr="00DA7739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6F0344" w:rsidRPr="00FB224C" w:rsidRDefault="00EE4798" w:rsidP="00FB224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</w:t>
      </w:r>
      <w:r w:rsidR="00FB224C"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Pr="00E12215" w:rsidRDefault="002F0389" w:rsidP="00FB224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B224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Pr="00E12215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85068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23" w:rsidRDefault="007F7C23">
      <w:pPr>
        <w:spacing w:after="0" w:line="240" w:lineRule="auto"/>
      </w:pPr>
      <w:r>
        <w:separator/>
      </w:r>
    </w:p>
  </w:endnote>
  <w:endnote w:type="continuationSeparator" w:id="0">
    <w:p w:rsidR="007F7C23" w:rsidRDefault="007F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EA564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20C6B">
      <w:rPr>
        <w:szCs w:val="20"/>
      </w:rPr>
      <w:instrText xml:space="preserve"> PAGE </w:instrText>
    </w:r>
    <w:r>
      <w:rPr>
        <w:szCs w:val="20"/>
      </w:rPr>
      <w:fldChar w:fldCharType="separate"/>
    </w:r>
    <w:r w:rsidR="00013F91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23" w:rsidRDefault="007F7C23">
      <w:pPr>
        <w:spacing w:after="0" w:line="240" w:lineRule="auto"/>
      </w:pPr>
      <w:r>
        <w:separator/>
      </w:r>
    </w:p>
  </w:footnote>
  <w:footnote w:type="continuationSeparator" w:id="0">
    <w:p w:rsidR="007F7C23" w:rsidRDefault="007F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F20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A16546"/>
    <w:multiLevelType w:val="hybridMultilevel"/>
    <w:tmpl w:val="D1C4E7AC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0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9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2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22"/>
  </w:num>
  <w:num w:numId="3">
    <w:abstractNumId w:val="67"/>
  </w:num>
  <w:num w:numId="4">
    <w:abstractNumId w:val="44"/>
  </w:num>
  <w:num w:numId="5">
    <w:abstractNumId w:val="48"/>
  </w:num>
  <w:num w:numId="6">
    <w:abstractNumId w:val="86"/>
  </w:num>
  <w:num w:numId="7">
    <w:abstractNumId w:val="110"/>
  </w:num>
  <w:num w:numId="8">
    <w:abstractNumId w:val="83"/>
  </w:num>
  <w:num w:numId="9">
    <w:abstractNumId w:val="51"/>
  </w:num>
  <w:num w:numId="10">
    <w:abstractNumId w:val="103"/>
  </w:num>
  <w:num w:numId="11">
    <w:abstractNumId w:val="80"/>
  </w:num>
  <w:num w:numId="12">
    <w:abstractNumId w:val="116"/>
  </w:num>
  <w:num w:numId="13">
    <w:abstractNumId w:val="118"/>
  </w:num>
  <w:num w:numId="14">
    <w:abstractNumId w:val="85"/>
  </w:num>
  <w:num w:numId="15">
    <w:abstractNumId w:val="92"/>
  </w:num>
  <w:num w:numId="16">
    <w:abstractNumId w:val="46"/>
  </w:num>
  <w:num w:numId="17">
    <w:abstractNumId w:val="7"/>
  </w:num>
  <w:num w:numId="18">
    <w:abstractNumId w:val="105"/>
  </w:num>
  <w:num w:numId="19">
    <w:abstractNumId w:val="117"/>
  </w:num>
  <w:num w:numId="20">
    <w:abstractNumId w:val="77"/>
  </w:num>
  <w:num w:numId="21">
    <w:abstractNumId w:val="54"/>
  </w:num>
  <w:num w:numId="22">
    <w:abstractNumId w:val="121"/>
  </w:num>
  <w:num w:numId="23">
    <w:abstractNumId w:val="101"/>
  </w:num>
  <w:num w:numId="24">
    <w:abstractNumId w:val="75"/>
  </w:num>
  <w:num w:numId="25">
    <w:abstractNumId w:val="91"/>
  </w:num>
  <w:num w:numId="26">
    <w:abstractNumId w:val="119"/>
  </w:num>
  <w:num w:numId="27">
    <w:abstractNumId w:val="84"/>
  </w:num>
  <w:num w:numId="28">
    <w:abstractNumId w:val="95"/>
  </w:num>
  <w:num w:numId="29">
    <w:abstractNumId w:val="100"/>
  </w:num>
  <w:num w:numId="30">
    <w:abstractNumId w:val="71"/>
  </w:num>
  <w:num w:numId="31">
    <w:abstractNumId w:val="68"/>
  </w:num>
  <w:num w:numId="32">
    <w:abstractNumId w:val="39"/>
  </w:num>
  <w:num w:numId="33">
    <w:abstractNumId w:val="34"/>
  </w:num>
  <w:num w:numId="34">
    <w:abstractNumId w:val="76"/>
  </w:num>
  <w:num w:numId="35">
    <w:abstractNumId w:val="90"/>
  </w:num>
  <w:num w:numId="36">
    <w:abstractNumId w:val="66"/>
  </w:num>
  <w:num w:numId="37">
    <w:abstractNumId w:val="35"/>
  </w:num>
  <w:num w:numId="38">
    <w:abstractNumId w:val="41"/>
  </w:num>
  <w:num w:numId="39">
    <w:abstractNumId w:val="40"/>
  </w:num>
  <w:num w:numId="40">
    <w:abstractNumId w:val="52"/>
  </w:num>
  <w:num w:numId="41">
    <w:abstractNumId w:val="62"/>
  </w:num>
  <w:num w:numId="42">
    <w:abstractNumId w:val="58"/>
  </w:num>
  <w:num w:numId="43">
    <w:abstractNumId w:val="82"/>
  </w:num>
  <w:num w:numId="44">
    <w:abstractNumId w:val="65"/>
  </w:num>
  <w:num w:numId="45">
    <w:abstractNumId w:val="38"/>
  </w:num>
  <w:num w:numId="46">
    <w:abstractNumId w:val="120"/>
  </w:num>
  <w:num w:numId="47">
    <w:abstractNumId w:val="108"/>
  </w:num>
  <w:num w:numId="48">
    <w:abstractNumId w:val="30"/>
  </w:num>
  <w:num w:numId="49">
    <w:abstractNumId w:val="63"/>
  </w:num>
  <w:num w:numId="50">
    <w:abstractNumId w:val="47"/>
  </w:num>
  <w:num w:numId="51">
    <w:abstractNumId w:val="59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9"/>
  </w:num>
  <w:num w:numId="54">
    <w:abstractNumId w:val="107"/>
  </w:num>
  <w:num w:numId="55">
    <w:abstractNumId w:val="114"/>
  </w:num>
  <w:num w:numId="56">
    <w:abstractNumId w:val="106"/>
  </w:num>
  <w:num w:numId="57">
    <w:abstractNumId w:val="43"/>
  </w:num>
  <w:num w:numId="58">
    <w:abstractNumId w:val="36"/>
  </w:num>
  <w:num w:numId="59">
    <w:abstractNumId w:val="78"/>
  </w:num>
  <w:num w:numId="60">
    <w:abstractNumId w:val="64"/>
  </w:num>
  <w:num w:numId="61">
    <w:abstractNumId w:val="104"/>
  </w:num>
  <w:num w:numId="62">
    <w:abstractNumId w:val="87"/>
  </w:num>
  <w:num w:numId="63">
    <w:abstractNumId w:val="56"/>
  </w:num>
  <w:num w:numId="64">
    <w:abstractNumId w:val="112"/>
  </w:num>
  <w:num w:numId="65">
    <w:abstractNumId w:val="25"/>
  </w:num>
  <w:num w:numId="66">
    <w:abstractNumId w:val="115"/>
  </w:num>
  <w:num w:numId="67">
    <w:abstractNumId w:val="27"/>
  </w:num>
  <w:num w:numId="68">
    <w:abstractNumId w:val="113"/>
  </w:num>
  <w:num w:numId="69">
    <w:abstractNumId w:val="29"/>
  </w:num>
  <w:num w:numId="70">
    <w:abstractNumId w:val="79"/>
  </w:num>
  <w:num w:numId="71">
    <w:abstractNumId w:val="96"/>
  </w:num>
  <w:num w:numId="72">
    <w:abstractNumId w:val="60"/>
  </w:num>
  <w:num w:numId="73">
    <w:abstractNumId w:val="89"/>
  </w:num>
  <w:num w:numId="74">
    <w:abstractNumId w:val="102"/>
  </w:num>
  <w:num w:numId="75">
    <w:abstractNumId w:val="53"/>
  </w:num>
  <w:num w:numId="76">
    <w:abstractNumId w:val="72"/>
  </w:num>
  <w:num w:numId="77">
    <w:abstractNumId w:val="111"/>
  </w:num>
  <w:num w:numId="78">
    <w:abstractNumId w:val="97"/>
  </w:num>
  <w:num w:numId="79">
    <w:abstractNumId w:val="94"/>
  </w:num>
  <w:num w:numId="80">
    <w:abstractNumId w:val="31"/>
  </w:num>
  <w:num w:numId="81">
    <w:abstractNumId w:val="45"/>
  </w:num>
  <w:num w:numId="82">
    <w:abstractNumId w:val="69"/>
  </w:num>
  <w:num w:numId="83">
    <w:abstractNumId w:val="81"/>
  </w:num>
  <w:num w:numId="84">
    <w:abstractNumId w:val="109"/>
  </w:num>
  <w:num w:numId="85">
    <w:abstractNumId w:val="32"/>
  </w:num>
  <w:num w:numId="86">
    <w:abstractNumId w:val="70"/>
  </w:num>
  <w:num w:numId="87">
    <w:abstractNumId w:val="73"/>
  </w:num>
  <w:num w:numId="88">
    <w:abstractNumId w:val="42"/>
  </w:num>
  <w:num w:numId="89">
    <w:abstractNumId w:val="26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3F91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AEE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7F7C23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4859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7209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1BA2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64D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ACE7-91AF-40C6-ADAD-A82A4D61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2021-06-17T08:06:00Z</cp:lastPrinted>
  <dcterms:created xsi:type="dcterms:W3CDTF">2021-06-17T06:27:00Z</dcterms:created>
  <dcterms:modified xsi:type="dcterms:W3CDTF">2021-06-17T08:32:00Z</dcterms:modified>
</cp:coreProperties>
</file>