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322F6A" w:rsidRDefault="004856FE" w:rsidP="004856FE">
      <w:pPr>
        <w:spacing w:line="276" w:lineRule="auto"/>
        <w:jc w:val="center"/>
        <w:rPr>
          <w:rFonts w:ascii="Calibri" w:hAnsi="Calibri" w:cs="Calibri"/>
          <w:b/>
          <w:spacing w:val="-2"/>
          <w:sz w:val="24"/>
          <w:szCs w:val="24"/>
        </w:rPr>
      </w:pPr>
      <w:r w:rsidRPr="00322F6A">
        <w:rPr>
          <w:rFonts w:ascii="Calibri" w:hAnsi="Calibri" w:cs="Calibri"/>
          <w:b/>
          <w:spacing w:val="-2"/>
          <w:sz w:val="24"/>
          <w:szCs w:val="24"/>
        </w:rPr>
        <w:t>„</w:t>
      </w:r>
      <w:r w:rsidR="003C613F" w:rsidRPr="00322F6A">
        <w:rPr>
          <w:rFonts w:ascii="Calibri" w:hAnsi="Calibri" w:cs="Calibri"/>
          <w:b/>
          <w:spacing w:val="-2"/>
          <w:sz w:val="24"/>
          <w:szCs w:val="24"/>
        </w:rPr>
        <w:t>Wykonan</w:t>
      </w:r>
      <w:r w:rsidR="00264077">
        <w:rPr>
          <w:rFonts w:ascii="Calibri" w:hAnsi="Calibri" w:cs="Calibri"/>
          <w:b/>
          <w:spacing w:val="-2"/>
          <w:sz w:val="24"/>
          <w:szCs w:val="24"/>
        </w:rPr>
        <w:t xml:space="preserve">ie rozbiórki budynków będących własnością Gminy Miasto Szczecin w podziale na </w:t>
      </w:r>
      <w:r w:rsidR="008B3BFA">
        <w:rPr>
          <w:rFonts w:ascii="Calibri" w:hAnsi="Calibri" w:cs="Calibri"/>
          <w:b/>
          <w:spacing w:val="-2"/>
          <w:sz w:val="24"/>
          <w:szCs w:val="24"/>
        </w:rPr>
        <w:t>trzy</w:t>
      </w:r>
      <w:r w:rsidR="00264077">
        <w:rPr>
          <w:rFonts w:ascii="Calibri" w:hAnsi="Calibri" w:cs="Calibri"/>
          <w:b/>
          <w:spacing w:val="-2"/>
          <w:sz w:val="24"/>
          <w:szCs w:val="24"/>
        </w:rPr>
        <w:t xml:space="preserve"> części</w:t>
      </w:r>
      <w:r w:rsidR="00C237FA" w:rsidRPr="00322F6A">
        <w:rPr>
          <w:rFonts w:ascii="Calibri" w:hAnsi="Calibri" w:cs="Calibri"/>
          <w:b/>
          <w:spacing w:val="-2"/>
          <w:sz w:val="24"/>
          <w:szCs w:val="24"/>
        </w:rPr>
        <w:t>”</w:t>
      </w: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322F6A" w:rsidRDefault="00490455" w:rsidP="00377601">
      <w:pPr>
        <w:spacing w:line="276" w:lineRule="auto"/>
        <w:jc w:val="both"/>
        <w:rPr>
          <w:rFonts w:ascii="Calibri" w:hAnsi="Calibri" w:cs="Calibri"/>
          <w:b/>
          <w:sz w:val="24"/>
          <w:szCs w:val="24"/>
        </w:rPr>
      </w:pPr>
      <w:r w:rsidRPr="00322F6A">
        <w:rPr>
          <w:rFonts w:ascii="Calibri" w:hAnsi="Calibri" w:cs="Calibri"/>
          <w:b/>
          <w:sz w:val="24"/>
          <w:szCs w:val="24"/>
        </w:rPr>
        <w:t>Kody CPV</w:t>
      </w:r>
    </w:p>
    <w:p w:rsidR="002A11C2" w:rsidRPr="002860AD" w:rsidRDefault="00264077" w:rsidP="002A11C2">
      <w:pPr>
        <w:spacing w:line="276" w:lineRule="auto"/>
        <w:jc w:val="both"/>
        <w:rPr>
          <w:rFonts w:ascii="Calibri" w:hAnsi="Calibri" w:cs="Calibri"/>
          <w:sz w:val="24"/>
          <w:szCs w:val="24"/>
        </w:rPr>
      </w:pPr>
      <w:r>
        <w:rPr>
          <w:rFonts w:ascii="Calibri" w:hAnsi="Calibri" w:cs="Calibri"/>
          <w:b/>
          <w:sz w:val="24"/>
          <w:szCs w:val="24"/>
        </w:rPr>
        <w:t>4511</w:t>
      </w:r>
      <w:r w:rsidR="002A11C2">
        <w:rPr>
          <w:rFonts w:ascii="Calibri" w:hAnsi="Calibri" w:cs="Calibri"/>
          <w:b/>
          <w:sz w:val="24"/>
          <w:szCs w:val="24"/>
        </w:rPr>
        <w:t>0000-</w:t>
      </w:r>
      <w:r>
        <w:rPr>
          <w:rFonts w:ascii="Calibri" w:hAnsi="Calibri" w:cs="Calibri"/>
          <w:b/>
          <w:sz w:val="24"/>
          <w:szCs w:val="24"/>
        </w:rPr>
        <w:t>1</w:t>
      </w:r>
      <w:r w:rsidR="002A11C2">
        <w:rPr>
          <w:rFonts w:ascii="Calibri" w:hAnsi="Calibri" w:cs="Calibri"/>
          <w:b/>
          <w:sz w:val="24"/>
          <w:szCs w:val="24"/>
        </w:rPr>
        <w:t xml:space="preserve">     </w:t>
      </w:r>
      <w:r>
        <w:rPr>
          <w:rFonts w:ascii="Calibri" w:hAnsi="Calibri" w:cs="Calibri"/>
          <w:sz w:val="24"/>
          <w:szCs w:val="24"/>
        </w:rPr>
        <w:t xml:space="preserve">roboty w zakresie burzenia i rozbiórki obiektów budowlanych </w:t>
      </w:r>
    </w:p>
    <w:p w:rsidR="00264077" w:rsidRDefault="00264077" w:rsidP="00377601">
      <w:pPr>
        <w:spacing w:line="276" w:lineRule="auto"/>
        <w:jc w:val="both"/>
        <w:rPr>
          <w:rFonts w:ascii="Calibri" w:hAnsi="Calibri" w:cs="Calibri"/>
          <w:sz w:val="24"/>
          <w:szCs w:val="24"/>
        </w:rPr>
      </w:pPr>
      <w:r>
        <w:rPr>
          <w:rFonts w:ascii="Calibri" w:hAnsi="Calibri" w:cs="Calibri"/>
          <w:b/>
          <w:sz w:val="24"/>
          <w:szCs w:val="24"/>
        </w:rPr>
        <w:t>45111220</w:t>
      </w:r>
      <w:r w:rsidR="00872D09" w:rsidRPr="00322F6A">
        <w:rPr>
          <w:rFonts w:ascii="Calibri" w:hAnsi="Calibri" w:cs="Calibri"/>
          <w:b/>
          <w:sz w:val="24"/>
          <w:szCs w:val="24"/>
        </w:rPr>
        <w:t>-</w:t>
      </w:r>
      <w:r>
        <w:rPr>
          <w:rFonts w:ascii="Calibri" w:hAnsi="Calibri" w:cs="Calibri"/>
          <w:b/>
          <w:sz w:val="24"/>
          <w:szCs w:val="24"/>
        </w:rPr>
        <w:t>6</w:t>
      </w:r>
      <w:r w:rsidR="00872D09" w:rsidRPr="00322F6A">
        <w:rPr>
          <w:rFonts w:ascii="Calibri" w:hAnsi="Calibri" w:cs="Calibri"/>
          <w:b/>
          <w:sz w:val="24"/>
          <w:szCs w:val="24"/>
        </w:rPr>
        <w:t xml:space="preserve">      </w:t>
      </w:r>
      <w:r w:rsidR="00F224FF" w:rsidRPr="00322F6A">
        <w:rPr>
          <w:rFonts w:ascii="Calibri" w:hAnsi="Calibri" w:cs="Calibri"/>
          <w:sz w:val="24"/>
          <w:szCs w:val="24"/>
        </w:rPr>
        <w:t xml:space="preserve">roboty </w:t>
      </w:r>
      <w:r>
        <w:rPr>
          <w:rFonts w:ascii="Calibri" w:hAnsi="Calibri" w:cs="Calibri"/>
          <w:sz w:val="24"/>
          <w:szCs w:val="24"/>
        </w:rPr>
        <w:t>w zakresie usuwania gruzu</w:t>
      </w:r>
    </w:p>
    <w:p w:rsidR="00490455" w:rsidRPr="00322F6A" w:rsidRDefault="00264077" w:rsidP="00377601">
      <w:pPr>
        <w:spacing w:line="276" w:lineRule="auto"/>
        <w:jc w:val="both"/>
        <w:rPr>
          <w:rFonts w:ascii="Calibri" w:hAnsi="Calibri" w:cs="Calibri"/>
          <w:b/>
          <w:sz w:val="24"/>
          <w:szCs w:val="24"/>
        </w:rPr>
      </w:pPr>
      <w:r>
        <w:rPr>
          <w:rFonts w:ascii="Calibri" w:hAnsi="Calibri" w:cs="Calibri"/>
          <w:b/>
          <w:sz w:val="24"/>
          <w:szCs w:val="24"/>
        </w:rPr>
        <w:t xml:space="preserve">45111213-4  </w:t>
      </w:r>
      <w:r>
        <w:rPr>
          <w:rFonts w:ascii="Calibri" w:hAnsi="Calibri" w:cs="Calibri"/>
          <w:sz w:val="24"/>
          <w:szCs w:val="24"/>
        </w:rPr>
        <w:t xml:space="preserve">    roboty w zakresie oczyszczania terenu</w:t>
      </w:r>
      <w:r w:rsidR="00490455" w:rsidRPr="00322F6A">
        <w:rPr>
          <w:rFonts w:ascii="Calibri" w:hAnsi="Calibri" w:cs="Calibri"/>
          <w:b/>
          <w:sz w:val="24"/>
          <w:szCs w:val="24"/>
        </w:rPr>
        <w:t xml:space="preserve">     </w:t>
      </w:r>
    </w:p>
    <w:p w:rsidR="00C237FA" w:rsidRDefault="00C237FA" w:rsidP="00377601">
      <w:pPr>
        <w:spacing w:line="276" w:lineRule="auto"/>
        <w:jc w:val="both"/>
        <w:rPr>
          <w:rFonts w:ascii="Calibri" w:hAnsi="Calibri" w:cs="Calibri"/>
          <w:b/>
          <w:sz w:val="24"/>
          <w:szCs w:val="24"/>
        </w:rPr>
      </w:pPr>
    </w:p>
    <w:p w:rsidR="002A11C2" w:rsidRDefault="002A11C2" w:rsidP="00377601">
      <w:pPr>
        <w:spacing w:line="276" w:lineRule="auto"/>
        <w:jc w:val="both"/>
        <w:rPr>
          <w:rFonts w:ascii="Calibri" w:hAnsi="Calibri" w:cs="Calibri"/>
          <w:b/>
          <w:sz w:val="24"/>
          <w:szCs w:val="24"/>
        </w:rPr>
      </w:pPr>
    </w:p>
    <w:p w:rsidR="002A11C2" w:rsidRPr="00286CEB" w:rsidRDefault="002A11C2" w:rsidP="00377601">
      <w:pPr>
        <w:spacing w:line="276" w:lineRule="auto"/>
        <w:jc w:val="both"/>
        <w:rPr>
          <w:rFonts w:asciiTheme="minorHAnsi" w:hAnsiTheme="minorHAnsi" w:cstheme="minorHAnsi"/>
          <w:color w:val="FF0000"/>
          <w:sz w:val="22"/>
          <w:szCs w:val="22"/>
        </w:rPr>
      </w:pP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BD6EE9" w:rsidRDefault="00BD6EE9"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2A11C2"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nr 6 </w:t>
      </w:r>
      <w:r w:rsidR="00264077">
        <w:rPr>
          <w:rFonts w:ascii="Calibri" w:hAnsi="Calibri" w:cs="Calibri"/>
          <w:sz w:val="24"/>
          <w:szCs w:val="24"/>
        </w:rPr>
        <w:t xml:space="preserve">              </w:t>
      </w:r>
      <w:r w:rsidR="00286C50">
        <w:rPr>
          <w:rFonts w:ascii="Calibri" w:hAnsi="Calibri" w:cs="Calibri"/>
          <w:sz w:val="24"/>
          <w:szCs w:val="24"/>
        </w:rPr>
        <w:t>dokumentacja projektowa – część 1;</w:t>
      </w:r>
    </w:p>
    <w:p w:rsidR="002A11C2" w:rsidRDefault="002A11C2" w:rsidP="00322F6A">
      <w:pPr>
        <w:spacing w:line="276" w:lineRule="auto"/>
        <w:jc w:val="both"/>
        <w:rPr>
          <w:rFonts w:ascii="Calibri" w:hAnsi="Calibri" w:cs="Calibri"/>
          <w:sz w:val="24"/>
          <w:szCs w:val="24"/>
        </w:rPr>
      </w:pPr>
      <w:r>
        <w:rPr>
          <w:rFonts w:ascii="Calibri" w:hAnsi="Calibri" w:cs="Calibri"/>
          <w:b/>
          <w:sz w:val="24"/>
          <w:szCs w:val="24"/>
        </w:rPr>
        <w:t xml:space="preserve">Załącznik nr 7    </w:t>
      </w:r>
      <w:r w:rsidR="00264077">
        <w:rPr>
          <w:rFonts w:ascii="Calibri" w:hAnsi="Calibri" w:cs="Calibri"/>
          <w:sz w:val="24"/>
          <w:szCs w:val="24"/>
        </w:rPr>
        <w:t xml:space="preserve">           </w:t>
      </w:r>
      <w:r w:rsidR="00286C50">
        <w:rPr>
          <w:rFonts w:ascii="Calibri" w:hAnsi="Calibri" w:cs="Calibri"/>
          <w:sz w:val="24"/>
          <w:szCs w:val="24"/>
        </w:rPr>
        <w:t>dokumentacja projektowa – część 2;</w:t>
      </w:r>
    </w:p>
    <w:p w:rsidR="002A11C2" w:rsidRPr="002A11C2" w:rsidRDefault="002A11C2" w:rsidP="00322F6A">
      <w:pPr>
        <w:spacing w:line="276" w:lineRule="auto"/>
        <w:jc w:val="both"/>
        <w:rPr>
          <w:rFonts w:ascii="Calibri" w:hAnsi="Calibri" w:cs="Calibri"/>
          <w:sz w:val="24"/>
          <w:szCs w:val="24"/>
        </w:rPr>
      </w:pPr>
      <w:r>
        <w:rPr>
          <w:rFonts w:ascii="Calibri" w:hAnsi="Calibri" w:cs="Calibri"/>
          <w:b/>
          <w:sz w:val="24"/>
          <w:szCs w:val="24"/>
        </w:rPr>
        <w:t xml:space="preserve">Załącznik nr 8               </w:t>
      </w:r>
      <w:r w:rsidR="00286C50" w:rsidRPr="00286C50">
        <w:rPr>
          <w:rFonts w:ascii="Calibri" w:hAnsi="Calibri" w:cs="Calibri"/>
          <w:sz w:val="24"/>
          <w:szCs w:val="24"/>
        </w:rPr>
        <w:t xml:space="preserve">dokumentacja </w:t>
      </w:r>
      <w:r w:rsidR="008B3BFA">
        <w:rPr>
          <w:rFonts w:ascii="Calibri" w:hAnsi="Calibri" w:cs="Calibri"/>
          <w:sz w:val="24"/>
          <w:szCs w:val="24"/>
        </w:rPr>
        <w:t>projektowa – część 3</w:t>
      </w:r>
    </w:p>
    <w:p w:rsidR="00322F6A" w:rsidRDefault="00322F6A"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CE38AF">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8B3BFA">
        <w:rPr>
          <w:rFonts w:cs="Calibri"/>
          <w:sz w:val="24"/>
          <w:szCs w:val="24"/>
          <w:lang w:val="en-US"/>
        </w:rPr>
        <w:t xml:space="preserve"> 48 86 353</w:t>
      </w:r>
      <w:r w:rsidR="00B67C8E" w:rsidRPr="00B67C8E">
        <w:rPr>
          <w:rFonts w:cs="Calibri"/>
          <w:sz w:val="24"/>
          <w:szCs w:val="24"/>
          <w:lang w:val="en-US"/>
        </w:rPr>
        <w:t>,</w:t>
      </w:r>
    </w:p>
    <w:p w:rsidR="00B67C8E" w:rsidRPr="00B67C8E" w:rsidRDefault="008553DC" w:rsidP="00CE38AF">
      <w:pPr>
        <w:pStyle w:val="Akapitzlist"/>
        <w:numPr>
          <w:ilvl w:val="0"/>
          <w:numId w:val="22"/>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CE38AF">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osobą uprawnioną do komunikowania się z wykonawcami jest </w:t>
      </w:r>
      <w:r w:rsidR="008B3BFA">
        <w:rPr>
          <w:rFonts w:cs="Calibri"/>
          <w:color w:val="000000"/>
          <w:sz w:val="24"/>
          <w:szCs w:val="24"/>
        </w:rPr>
        <w:t>Agnieszka Tomaszewska</w:t>
      </w:r>
      <w:r w:rsidR="00B22115" w:rsidRPr="00B67C8E">
        <w:rPr>
          <w:rFonts w:cs="Calibri"/>
          <w:color w:val="000000"/>
          <w:sz w:val="24"/>
          <w:szCs w:val="24"/>
        </w:rPr>
        <w:t xml:space="preserve"> tel. 91 </w:t>
      </w:r>
      <w:r w:rsidR="008B3BFA">
        <w:rPr>
          <w:rFonts w:cs="Calibri"/>
          <w:color w:val="000000"/>
          <w:sz w:val="24"/>
          <w:szCs w:val="24"/>
        </w:rPr>
        <w:t>48 86 353</w:t>
      </w:r>
      <w:r w:rsidR="00B67C8E" w:rsidRPr="00B67C8E">
        <w:rPr>
          <w:rFonts w:cs="Calibri"/>
          <w:color w:val="000000"/>
          <w:sz w:val="24"/>
          <w:szCs w:val="24"/>
        </w:rPr>
        <w:t>,</w:t>
      </w:r>
      <w:r w:rsidRPr="00B67C8E">
        <w:rPr>
          <w:rFonts w:cs="Calibri"/>
          <w:color w:val="000000"/>
          <w:sz w:val="24"/>
          <w:szCs w:val="24"/>
        </w:rPr>
        <w:t xml:space="preserve"> </w:t>
      </w:r>
    </w:p>
    <w:p w:rsidR="00B67C8E" w:rsidRPr="00B67C8E" w:rsidRDefault="001120DF" w:rsidP="00CE38AF">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8B3BFA" w:rsidRPr="003D091E">
          <w:rPr>
            <w:rStyle w:val="Hipercze"/>
            <w:rFonts w:cs="Calibri"/>
            <w:sz w:val="24"/>
            <w:szCs w:val="24"/>
          </w:rPr>
          <w:t>agnieszka.tomaszewska@zbilk.szczecin.pl</w:t>
        </w:r>
      </w:hyperlink>
      <w:r w:rsidRPr="00B67C8E">
        <w:rPr>
          <w:rFonts w:cs="Calibri"/>
          <w:color w:val="000000"/>
          <w:sz w:val="24"/>
          <w:szCs w:val="24"/>
        </w:rPr>
        <w:t xml:space="preserve"> </w:t>
      </w:r>
    </w:p>
    <w:p w:rsidR="008553DC" w:rsidRPr="00B67C8E" w:rsidRDefault="008553DC" w:rsidP="00CE38AF">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Pr="00CA43B1" w:rsidRDefault="008553DC" w:rsidP="00CE38AF">
      <w:pPr>
        <w:pStyle w:val="Akapitzlist"/>
        <w:numPr>
          <w:ilvl w:val="0"/>
          <w:numId w:val="23"/>
        </w:numPr>
        <w:ind w:left="284" w:hanging="284"/>
        <w:jc w:val="both"/>
        <w:rPr>
          <w:rFonts w:asciiTheme="minorHAnsi" w:hAnsiTheme="minorHAnsi" w:cstheme="minorHAnsi"/>
          <w:b/>
          <w:color w:val="000000" w:themeColor="text1"/>
          <w:spacing w:val="-2"/>
          <w:sz w:val="24"/>
          <w:szCs w:val="24"/>
        </w:rPr>
      </w:pPr>
      <w:r w:rsidRPr="00CA43B1">
        <w:rPr>
          <w:rFonts w:asciiTheme="minorHAnsi" w:hAnsiTheme="minorHAnsi" w:cstheme="minorHAnsi"/>
          <w:color w:val="000000" w:themeColor="text1"/>
          <w:sz w:val="24"/>
          <w:szCs w:val="24"/>
        </w:rPr>
        <w:t xml:space="preserve">Nazwa postępowania: </w:t>
      </w:r>
      <w:r w:rsidR="00B67C8E" w:rsidRPr="00CA43B1">
        <w:rPr>
          <w:rFonts w:asciiTheme="minorHAnsi" w:hAnsiTheme="minorHAnsi" w:cstheme="minorHAnsi"/>
          <w:color w:val="000000" w:themeColor="text1"/>
          <w:sz w:val="24"/>
          <w:szCs w:val="24"/>
        </w:rPr>
        <w:t>„</w:t>
      </w:r>
      <w:r w:rsidR="004B7178" w:rsidRPr="00CA43B1">
        <w:rPr>
          <w:rFonts w:asciiTheme="minorHAnsi" w:hAnsiTheme="minorHAnsi" w:cstheme="minorHAnsi"/>
          <w:b/>
          <w:color w:val="000000" w:themeColor="text1"/>
          <w:spacing w:val="-2"/>
          <w:sz w:val="24"/>
          <w:szCs w:val="24"/>
        </w:rPr>
        <w:t>Wykonani</w:t>
      </w:r>
      <w:r w:rsidR="00264077" w:rsidRPr="00CA43B1">
        <w:rPr>
          <w:rFonts w:asciiTheme="minorHAnsi" w:hAnsiTheme="minorHAnsi" w:cstheme="minorHAnsi"/>
          <w:b/>
          <w:color w:val="000000" w:themeColor="text1"/>
          <w:spacing w:val="-2"/>
          <w:sz w:val="24"/>
          <w:szCs w:val="24"/>
        </w:rPr>
        <w:t xml:space="preserve">e </w:t>
      </w:r>
      <w:r w:rsidR="00264077" w:rsidRPr="00CA43B1">
        <w:rPr>
          <w:rFonts w:asciiTheme="minorHAnsi" w:hAnsiTheme="minorHAnsi" w:cstheme="minorHAnsi"/>
          <w:b/>
          <w:spacing w:val="-2"/>
          <w:sz w:val="24"/>
          <w:szCs w:val="24"/>
        </w:rPr>
        <w:t xml:space="preserve">rozbiórki budynków będących własnością Gminy Miasto Szczecin w podziale na </w:t>
      </w:r>
      <w:r w:rsidR="008B3BFA" w:rsidRPr="00CA43B1">
        <w:rPr>
          <w:rFonts w:asciiTheme="minorHAnsi" w:hAnsiTheme="minorHAnsi" w:cstheme="minorHAnsi"/>
          <w:b/>
          <w:spacing w:val="-2"/>
          <w:sz w:val="24"/>
          <w:szCs w:val="24"/>
        </w:rPr>
        <w:t>trzy</w:t>
      </w:r>
      <w:r w:rsidR="00264077" w:rsidRPr="00CA43B1">
        <w:rPr>
          <w:rFonts w:asciiTheme="minorHAnsi" w:hAnsiTheme="minorHAnsi" w:cstheme="minorHAnsi"/>
          <w:b/>
          <w:spacing w:val="-2"/>
          <w:sz w:val="24"/>
          <w:szCs w:val="24"/>
        </w:rPr>
        <w:t xml:space="preserve"> części</w:t>
      </w:r>
      <w:r w:rsidR="00B67C8E" w:rsidRPr="00CA43B1">
        <w:rPr>
          <w:rFonts w:asciiTheme="minorHAnsi" w:hAnsiTheme="minorHAnsi" w:cstheme="minorHAnsi"/>
          <w:b/>
          <w:color w:val="000000" w:themeColor="text1"/>
          <w:spacing w:val="-2"/>
          <w:sz w:val="24"/>
          <w:szCs w:val="24"/>
        </w:rPr>
        <w:t>”</w:t>
      </w:r>
    </w:p>
    <w:p w:rsidR="00264077" w:rsidRPr="00CA43B1" w:rsidRDefault="00264077" w:rsidP="00CE38AF">
      <w:pPr>
        <w:pStyle w:val="Akapitzlist"/>
        <w:numPr>
          <w:ilvl w:val="0"/>
          <w:numId w:val="33"/>
        </w:numPr>
        <w:jc w:val="both"/>
        <w:rPr>
          <w:rFonts w:asciiTheme="minorHAnsi" w:hAnsiTheme="minorHAnsi" w:cstheme="minorHAnsi"/>
          <w:color w:val="000000" w:themeColor="text1"/>
          <w:spacing w:val="-2"/>
          <w:sz w:val="24"/>
          <w:szCs w:val="24"/>
        </w:rPr>
      </w:pPr>
      <w:r w:rsidRPr="00CA43B1">
        <w:rPr>
          <w:rFonts w:asciiTheme="minorHAnsi" w:hAnsiTheme="minorHAnsi" w:cstheme="minorHAnsi"/>
          <w:color w:val="000000" w:themeColor="text1"/>
          <w:sz w:val="24"/>
          <w:szCs w:val="24"/>
        </w:rPr>
        <w:t xml:space="preserve">część 1 </w:t>
      </w:r>
      <w:r w:rsidR="006659EB" w:rsidRPr="00CA43B1">
        <w:rPr>
          <w:rFonts w:asciiTheme="minorHAnsi" w:hAnsiTheme="minorHAnsi" w:cstheme="minorHAnsi"/>
          <w:color w:val="000000" w:themeColor="text1"/>
          <w:sz w:val="24"/>
          <w:szCs w:val="24"/>
        </w:rPr>
        <w:t>–</w:t>
      </w:r>
      <w:r w:rsidRPr="00CA43B1">
        <w:rPr>
          <w:rFonts w:asciiTheme="minorHAnsi" w:hAnsiTheme="minorHAnsi" w:cstheme="minorHAnsi"/>
          <w:color w:val="000000" w:themeColor="text1"/>
          <w:sz w:val="24"/>
          <w:szCs w:val="24"/>
        </w:rPr>
        <w:t xml:space="preserve"> </w:t>
      </w:r>
      <w:r w:rsidR="008B3BFA" w:rsidRPr="00CA43B1">
        <w:rPr>
          <w:rFonts w:asciiTheme="minorHAnsi" w:hAnsiTheme="minorHAnsi" w:cstheme="minorHAnsi"/>
          <w:bCs/>
          <w:spacing w:val="-3"/>
          <w:sz w:val="24"/>
          <w:szCs w:val="24"/>
        </w:rPr>
        <w:t xml:space="preserve">Wykonanie robót rozbiórkowych budynku </w:t>
      </w:r>
      <w:r w:rsidR="008B3BFA" w:rsidRPr="00CA43B1">
        <w:rPr>
          <w:rFonts w:asciiTheme="minorHAnsi" w:eastAsia="Times New Roman" w:hAnsiTheme="minorHAnsi" w:cstheme="minorHAnsi"/>
          <w:bCs/>
          <w:spacing w:val="-3"/>
          <w:sz w:val="24"/>
          <w:szCs w:val="24"/>
          <w:lang w:eastAsia="zh-CN"/>
        </w:rPr>
        <w:t xml:space="preserve">przy </w:t>
      </w:r>
      <w:proofErr w:type="spellStart"/>
      <w:r w:rsidR="008B3BFA" w:rsidRPr="00CA43B1">
        <w:rPr>
          <w:rFonts w:asciiTheme="minorHAnsi" w:eastAsia="Times New Roman" w:hAnsiTheme="minorHAnsi" w:cstheme="minorHAnsi"/>
          <w:bCs/>
          <w:spacing w:val="-3"/>
          <w:sz w:val="24"/>
          <w:szCs w:val="24"/>
          <w:lang w:eastAsia="zh-CN"/>
        </w:rPr>
        <w:t>ul.Bohaterów</w:t>
      </w:r>
      <w:proofErr w:type="spellEnd"/>
      <w:r w:rsidR="008B3BFA" w:rsidRPr="00CA43B1">
        <w:rPr>
          <w:rFonts w:asciiTheme="minorHAnsi" w:eastAsia="Times New Roman" w:hAnsiTheme="minorHAnsi" w:cstheme="minorHAnsi"/>
          <w:bCs/>
          <w:spacing w:val="-3"/>
          <w:sz w:val="24"/>
          <w:szCs w:val="24"/>
          <w:lang w:eastAsia="zh-CN"/>
        </w:rPr>
        <w:t xml:space="preserve"> Warszawy 83</w:t>
      </w:r>
      <w:r w:rsidR="008B3BFA" w:rsidRPr="00CA43B1">
        <w:rPr>
          <w:rFonts w:asciiTheme="minorHAnsi" w:hAnsiTheme="minorHAnsi" w:cstheme="minorHAnsi"/>
          <w:bCs/>
          <w:spacing w:val="-3"/>
          <w:sz w:val="24"/>
          <w:szCs w:val="24"/>
        </w:rPr>
        <w:t xml:space="preserve">, </w:t>
      </w:r>
      <w:r w:rsidR="008B3BFA" w:rsidRPr="00CA43B1">
        <w:rPr>
          <w:rFonts w:asciiTheme="minorHAnsi" w:eastAsia="Times New Roman" w:hAnsiTheme="minorHAnsi" w:cstheme="minorHAnsi"/>
          <w:bCs/>
          <w:spacing w:val="-3"/>
          <w:sz w:val="24"/>
          <w:szCs w:val="24"/>
          <w:lang w:eastAsia="zh-CN"/>
        </w:rPr>
        <w:t>usytuowanego na  działce  4/27, obręb 2255</w:t>
      </w:r>
      <w:r w:rsidR="00CA43B1" w:rsidRPr="00CA43B1">
        <w:rPr>
          <w:rFonts w:asciiTheme="minorHAnsi" w:eastAsia="Times New Roman" w:hAnsiTheme="minorHAnsi" w:cstheme="minorHAnsi"/>
          <w:bCs/>
          <w:spacing w:val="-3"/>
          <w:sz w:val="24"/>
          <w:szCs w:val="24"/>
          <w:lang w:eastAsia="zh-CN"/>
        </w:rPr>
        <w:t xml:space="preserve"> </w:t>
      </w:r>
      <w:r w:rsidR="00CA43B1" w:rsidRPr="00CA43B1">
        <w:rPr>
          <w:rFonts w:cs="Calibri"/>
          <w:bCs/>
          <w:sz w:val="24"/>
          <w:szCs w:val="24"/>
        </w:rPr>
        <w:t>wraz z robotami towarzyszącymi</w:t>
      </w:r>
      <w:r w:rsidR="006659EB" w:rsidRPr="00CA43B1">
        <w:rPr>
          <w:rFonts w:asciiTheme="minorHAnsi" w:hAnsiTheme="minorHAnsi" w:cstheme="minorHAnsi"/>
          <w:color w:val="000000" w:themeColor="text1"/>
          <w:sz w:val="24"/>
          <w:szCs w:val="24"/>
        </w:rPr>
        <w:t>,</w:t>
      </w:r>
    </w:p>
    <w:p w:rsidR="008B3BFA" w:rsidRPr="00CA43B1" w:rsidRDefault="006659EB" w:rsidP="00CE38AF">
      <w:pPr>
        <w:pStyle w:val="Akapitzlist"/>
        <w:numPr>
          <w:ilvl w:val="0"/>
          <w:numId w:val="33"/>
        </w:numPr>
        <w:jc w:val="both"/>
        <w:rPr>
          <w:rFonts w:asciiTheme="minorHAnsi" w:hAnsiTheme="minorHAnsi" w:cstheme="minorHAnsi"/>
          <w:color w:val="000000" w:themeColor="text1"/>
          <w:spacing w:val="-2"/>
          <w:sz w:val="24"/>
          <w:szCs w:val="24"/>
        </w:rPr>
      </w:pPr>
      <w:r w:rsidRPr="00CA43B1">
        <w:rPr>
          <w:rFonts w:asciiTheme="minorHAnsi" w:hAnsiTheme="minorHAnsi" w:cstheme="minorHAnsi"/>
          <w:color w:val="000000" w:themeColor="text1"/>
          <w:sz w:val="24"/>
          <w:szCs w:val="24"/>
        </w:rPr>
        <w:t>część 2 –</w:t>
      </w:r>
      <w:r w:rsidRPr="00CA43B1">
        <w:rPr>
          <w:rFonts w:asciiTheme="minorHAnsi" w:hAnsiTheme="minorHAnsi" w:cstheme="minorHAnsi"/>
          <w:color w:val="000000" w:themeColor="text1"/>
          <w:spacing w:val="-2"/>
          <w:sz w:val="24"/>
          <w:szCs w:val="24"/>
        </w:rPr>
        <w:t xml:space="preserve"> </w:t>
      </w:r>
      <w:r w:rsidR="008B3BFA" w:rsidRPr="00CA43B1">
        <w:rPr>
          <w:rFonts w:asciiTheme="minorHAnsi" w:hAnsiTheme="minorHAnsi" w:cstheme="minorHAnsi"/>
          <w:bCs/>
          <w:spacing w:val="-3"/>
          <w:sz w:val="24"/>
          <w:szCs w:val="24"/>
        </w:rPr>
        <w:t>Wykonanie robót rozbiórkowych budynk</w:t>
      </w:r>
      <w:r w:rsidR="008B3BFA" w:rsidRPr="00CA43B1">
        <w:rPr>
          <w:rFonts w:asciiTheme="minorHAnsi" w:eastAsia="Times New Roman" w:hAnsiTheme="minorHAnsi" w:cstheme="minorHAnsi"/>
          <w:bCs/>
          <w:spacing w:val="-3"/>
          <w:sz w:val="24"/>
          <w:szCs w:val="24"/>
          <w:lang w:eastAsia="zh-CN"/>
        </w:rPr>
        <w:t>ów</w:t>
      </w:r>
      <w:r w:rsidR="008B3BFA" w:rsidRPr="00CA43B1">
        <w:rPr>
          <w:rFonts w:asciiTheme="minorHAnsi" w:hAnsiTheme="minorHAnsi" w:cstheme="minorHAnsi"/>
          <w:bCs/>
          <w:spacing w:val="-3"/>
          <w:sz w:val="24"/>
          <w:szCs w:val="24"/>
        </w:rPr>
        <w:t xml:space="preserve"> </w:t>
      </w:r>
      <w:r w:rsidR="008B3BFA" w:rsidRPr="00CA43B1">
        <w:rPr>
          <w:rFonts w:asciiTheme="minorHAnsi" w:eastAsia="Times New Roman" w:hAnsiTheme="minorHAnsi" w:cstheme="minorHAnsi"/>
          <w:bCs/>
          <w:spacing w:val="-3"/>
          <w:sz w:val="24"/>
          <w:szCs w:val="24"/>
          <w:lang w:eastAsia="zh-CN"/>
        </w:rPr>
        <w:t>użytkowych przy</w:t>
      </w:r>
      <w:r w:rsidR="008B3BFA" w:rsidRPr="00CA43B1">
        <w:rPr>
          <w:rFonts w:asciiTheme="minorHAnsi" w:hAnsiTheme="minorHAnsi" w:cstheme="minorHAnsi"/>
          <w:bCs/>
          <w:spacing w:val="-3"/>
          <w:sz w:val="24"/>
          <w:szCs w:val="24"/>
        </w:rPr>
        <w:t xml:space="preserve"> </w:t>
      </w:r>
      <w:proofErr w:type="spellStart"/>
      <w:r w:rsidR="008B3BFA" w:rsidRPr="00CA43B1">
        <w:rPr>
          <w:rFonts w:asciiTheme="minorHAnsi" w:hAnsiTheme="minorHAnsi" w:cstheme="minorHAnsi"/>
          <w:bCs/>
          <w:spacing w:val="-3"/>
          <w:sz w:val="24"/>
          <w:szCs w:val="24"/>
        </w:rPr>
        <w:t>ul.</w:t>
      </w:r>
      <w:r w:rsidR="008B3BFA" w:rsidRPr="00CA43B1">
        <w:rPr>
          <w:rFonts w:asciiTheme="minorHAnsi" w:eastAsia="Times New Roman" w:hAnsiTheme="minorHAnsi" w:cstheme="minorHAnsi"/>
          <w:bCs/>
          <w:spacing w:val="-3"/>
          <w:sz w:val="24"/>
          <w:szCs w:val="24"/>
          <w:lang w:eastAsia="zh-CN"/>
        </w:rPr>
        <w:t>Miodowej</w:t>
      </w:r>
      <w:proofErr w:type="spellEnd"/>
      <w:r w:rsidR="008B3BFA" w:rsidRPr="00CA43B1">
        <w:rPr>
          <w:rFonts w:asciiTheme="minorHAnsi" w:eastAsia="Times New Roman" w:hAnsiTheme="minorHAnsi" w:cstheme="minorHAnsi"/>
          <w:bCs/>
          <w:spacing w:val="-3"/>
          <w:sz w:val="24"/>
          <w:szCs w:val="24"/>
          <w:lang w:eastAsia="zh-CN"/>
        </w:rPr>
        <w:t xml:space="preserve"> 19</w:t>
      </w:r>
      <w:r w:rsidR="008B3BFA" w:rsidRPr="00CA43B1">
        <w:rPr>
          <w:rFonts w:asciiTheme="minorHAnsi" w:hAnsiTheme="minorHAnsi" w:cstheme="minorHAnsi"/>
          <w:sz w:val="24"/>
          <w:szCs w:val="24"/>
        </w:rPr>
        <w:t xml:space="preserve"> w Szczecinie, na dział</w:t>
      </w:r>
      <w:r w:rsidR="008B3BFA" w:rsidRPr="00CA43B1">
        <w:rPr>
          <w:rFonts w:asciiTheme="minorHAnsi" w:eastAsia="Times New Roman" w:hAnsiTheme="minorHAnsi" w:cstheme="minorHAnsi"/>
          <w:sz w:val="24"/>
          <w:szCs w:val="24"/>
          <w:lang w:eastAsia="zh-CN"/>
        </w:rPr>
        <w:t>kach</w:t>
      </w:r>
      <w:r w:rsidR="008B3BFA" w:rsidRPr="00CA43B1">
        <w:rPr>
          <w:rFonts w:asciiTheme="minorHAnsi" w:hAnsiTheme="minorHAnsi" w:cstheme="minorHAnsi"/>
          <w:sz w:val="24"/>
          <w:szCs w:val="24"/>
        </w:rPr>
        <w:t xml:space="preserve"> nr </w:t>
      </w:r>
      <w:r w:rsidR="008B3BFA" w:rsidRPr="00CA43B1">
        <w:rPr>
          <w:rFonts w:asciiTheme="minorHAnsi" w:eastAsia="Times New Roman" w:hAnsiTheme="minorHAnsi" w:cstheme="minorHAnsi"/>
          <w:sz w:val="24"/>
          <w:szCs w:val="24"/>
          <w:lang w:eastAsia="zh-CN"/>
        </w:rPr>
        <w:t>20/25, 19/1, 20/11</w:t>
      </w:r>
      <w:r w:rsidR="008B3BFA" w:rsidRPr="00CA43B1">
        <w:rPr>
          <w:rFonts w:asciiTheme="minorHAnsi" w:hAnsiTheme="minorHAnsi" w:cstheme="minorHAnsi"/>
          <w:sz w:val="24"/>
          <w:szCs w:val="24"/>
        </w:rPr>
        <w:t xml:space="preserve"> z obrębu </w:t>
      </w:r>
      <w:r w:rsidR="008B3BFA" w:rsidRPr="00CA43B1">
        <w:rPr>
          <w:rFonts w:asciiTheme="minorHAnsi" w:eastAsia="Times New Roman" w:hAnsiTheme="minorHAnsi" w:cstheme="minorHAnsi"/>
          <w:sz w:val="24"/>
          <w:szCs w:val="24"/>
          <w:lang w:eastAsia="zh-CN"/>
        </w:rPr>
        <w:t>2010</w:t>
      </w:r>
      <w:r w:rsidR="00CA43B1" w:rsidRPr="00CA43B1">
        <w:rPr>
          <w:rFonts w:asciiTheme="minorHAnsi" w:eastAsia="Times New Roman" w:hAnsiTheme="minorHAnsi" w:cstheme="minorHAnsi"/>
          <w:sz w:val="24"/>
          <w:szCs w:val="24"/>
          <w:lang w:eastAsia="zh-CN"/>
        </w:rPr>
        <w:t xml:space="preserve"> </w:t>
      </w:r>
      <w:r w:rsidR="00CA43B1" w:rsidRPr="00CA43B1">
        <w:rPr>
          <w:rFonts w:cs="Calibri"/>
          <w:bCs/>
          <w:sz w:val="24"/>
          <w:szCs w:val="24"/>
        </w:rPr>
        <w:t>wraz z robotami towarzyszącymi</w:t>
      </w:r>
      <w:r w:rsidRPr="00CA43B1">
        <w:rPr>
          <w:rFonts w:asciiTheme="minorHAnsi" w:hAnsiTheme="minorHAnsi" w:cstheme="minorHAnsi"/>
          <w:color w:val="000000" w:themeColor="text1"/>
          <w:spacing w:val="-2"/>
          <w:sz w:val="24"/>
          <w:szCs w:val="24"/>
        </w:rPr>
        <w:t>,</w:t>
      </w:r>
    </w:p>
    <w:p w:rsidR="006659EB" w:rsidRPr="00CA43B1" w:rsidRDefault="006659EB" w:rsidP="00CE38AF">
      <w:pPr>
        <w:pStyle w:val="Akapitzlist"/>
        <w:numPr>
          <w:ilvl w:val="0"/>
          <w:numId w:val="33"/>
        </w:numPr>
        <w:jc w:val="both"/>
        <w:rPr>
          <w:rFonts w:asciiTheme="minorHAnsi" w:hAnsiTheme="minorHAnsi" w:cstheme="minorHAnsi"/>
          <w:color w:val="000000" w:themeColor="text1"/>
          <w:spacing w:val="-2"/>
          <w:sz w:val="24"/>
          <w:szCs w:val="24"/>
        </w:rPr>
      </w:pPr>
      <w:r w:rsidRPr="00CA43B1">
        <w:rPr>
          <w:rFonts w:asciiTheme="minorHAnsi" w:hAnsiTheme="minorHAnsi" w:cstheme="minorHAnsi"/>
          <w:color w:val="000000" w:themeColor="text1"/>
          <w:sz w:val="24"/>
          <w:szCs w:val="24"/>
        </w:rPr>
        <w:t>część 3 –</w:t>
      </w:r>
      <w:r w:rsidRPr="00CA43B1">
        <w:rPr>
          <w:rFonts w:asciiTheme="minorHAnsi" w:hAnsiTheme="minorHAnsi" w:cstheme="minorHAnsi"/>
          <w:color w:val="000000" w:themeColor="text1"/>
          <w:spacing w:val="-2"/>
          <w:sz w:val="24"/>
          <w:szCs w:val="24"/>
        </w:rPr>
        <w:t xml:space="preserve"> </w:t>
      </w:r>
      <w:r w:rsidR="008B3BFA" w:rsidRPr="00CA43B1">
        <w:rPr>
          <w:rFonts w:asciiTheme="minorHAnsi" w:hAnsiTheme="minorHAnsi" w:cstheme="minorHAnsi"/>
          <w:bCs/>
          <w:spacing w:val="-3"/>
          <w:sz w:val="24"/>
          <w:szCs w:val="24"/>
        </w:rPr>
        <w:t xml:space="preserve">Wykonanie robót rozbiórkowych budynku </w:t>
      </w:r>
      <w:r w:rsidR="008B3BFA" w:rsidRPr="00CA43B1">
        <w:rPr>
          <w:rFonts w:asciiTheme="minorHAnsi" w:eastAsia="Times New Roman" w:hAnsiTheme="minorHAnsi" w:cstheme="minorHAnsi"/>
          <w:bCs/>
          <w:color w:val="000000"/>
          <w:spacing w:val="-3"/>
          <w:sz w:val="24"/>
          <w:szCs w:val="24"/>
          <w:lang w:eastAsia="zh-CN"/>
        </w:rPr>
        <w:t>użytkowego</w:t>
      </w:r>
      <w:r w:rsidR="008B3BFA" w:rsidRPr="00CA43B1">
        <w:rPr>
          <w:rFonts w:asciiTheme="minorHAnsi" w:hAnsiTheme="minorHAnsi" w:cstheme="minorHAnsi"/>
          <w:color w:val="000000"/>
          <w:sz w:val="24"/>
          <w:szCs w:val="24"/>
        </w:rPr>
        <w:t xml:space="preserve"> </w:t>
      </w:r>
      <w:r w:rsidR="008B3BFA" w:rsidRPr="00CA43B1">
        <w:rPr>
          <w:rFonts w:asciiTheme="minorHAnsi" w:hAnsiTheme="minorHAnsi" w:cstheme="minorHAnsi"/>
          <w:sz w:val="24"/>
          <w:szCs w:val="24"/>
        </w:rPr>
        <w:t xml:space="preserve">przy </w:t>
      </w:r>
      <w:proofErr w:type="spellStart"/>
      <w:r w:rsidR="008B3BFA" w:rsidRPr="00CA43B1">
        <w:rPr>
          <w:rFonts w:asciiTheme="minorHAnsi" w:hAnsiTheme="minorHAnsi" w:cstheme="minorHAnsi"/>
          <w:sz w:val="24"/>
          <w:szCs w:val="24"/>
        </w:rPr>
        <w:t>ul.</w:t>
      </w:r>
      <w:r w:rsidR="008B3BFA" w:rsidRPr="00CA43B1">
        <w:rPr>
          <w:rFonts w:asciiTheme="minorHAnsi" w:hAnsiTheme="minorHAnsi" w:cstheme="minorHAnsi"/>
          <w:color w:val="000000"/>
          <w:sz w:val="24"/>
          <w:szCs w:val="24"/>
        </w:rPr>
        <w:t>Strzałowsk</w:t>
      </w:r>
      <w:r w:rsidR="008B3BFA" w:rsidRPr="00CA43B1">
        <w:rPr>
          <w:rFonts w:asciiTheme="minorHAnsi" w:eastAsia="Times New Roman" w:hAnsiTheme="minorHAnsi" w:cstheme="minorHAnsi"/>
          <w:color w:val="000000"/>
          <w:sz w:val="24"/>
          <w:szCs w:val="24"/>
          <w:lang w:eastAsia="zh-CN"/>
        </w:rPr>
        <w:t>iej</w:t>
      </w:r>
      <w:proofErr w:type="spellEnd"/>
      <w:r w:rsidR="008B3BFA" w:rsidRPr="00CA43B1">
        <w:rPr>
          <w:rFonts w:asciiTheme="minorHAnsi" w:hAnsiTheme="minorHAnsi" w:cstheme="minorHAnsi"/>
          <w:color w:val="000000"/>
          <w:sz w:val="24"/>
          <w:szCs w:val="24"/>
        </w:rPr>
        <w:t xml:space="preserve"> 46</w:t>
      </w:r>
      <w:r w:rsidR="008B3BFA" w:rsidRPr="00CA43B1">
        <w:rPr>
          <w:rFonts w:asciiTheme="minorHAnsi" w:eastAsia="Arial" w:hAnsiTheme="minorHAnsi" w:cstheme="minorHAnsi"/>
          <w:sz w:val="24"/>
          <w:szCs w:val="24"/>
        </w:rPr>
        <w:t xml:space="preserve"> </w:t>
      </w:r>
      <w:r w:rsidR="008B3BFA" w:rsidRPr="00CA43B1">
        <w:rPr>
          <w:rFonts w:asciiTheme="minorHAnsi" w:hAnsiTheme="minorHAnsi" w:cstheme="minorHAnsi"/>
          <w:sz w:val="24"/>
          <w:szCs w:val="24"/>
        </w:rPr>
        <w:t>w Szczecinie, na działce nr 1/6 z obrębu 3031</w:t>
      </w:r>
      <w:r w:rsidR="00CA43B1" w:rsidRPr="00CA43B1">
        <w:rPr>
          <w:rFonts w:cs="Calibri"/>
          <w:b/>
          <w:bCs/>
          <w:sz w:val="24"/>
          <w:szCs w:val="24"/>
        </w:rPr>
        <w:t xml:space="preserve"> </w:t>
      </w:r>
      <w:r w:rsidR="00CA43B1" w:rsidRPr="00CA43B1">
        <w:rPr>
          <w:rFonts w:cs="Calibri"/>
          <w:bCs/>
          <w:sz w:val="24"/>
          <w:szCs w:val="24"/>
        </w:rPr>
        <w:t>wraz z robotami towarzyszącymi</w:t>
      </w:r>
      <w:r w:rsidR="00CA43B1" w:rsidRPr="00CA43B1">
        <w:rPr>
          <w:rFonts w:asciiTheme="minorHAnsi" w:hAnsiTheme="minorHAnsi" w:cstheme="minorHAnsi"/>
          <w:sz w:val="24"/>
          <w:szCs w:val="24"/>
        </w:rPr>
        <w:t xml:space="preserve"> </w:t>
      </w:r>
      <w:r w:rsidR="00C04BF1" w:rsidRPr="00CA43B1">
        <w:rPr>
          <w:rFonts w:asciiTheme="minorHAnsi" w:hAnsiTheme="minorHAnsi" w:cstheme="minorHAnsi"/>
          <w:color w:val="000000" w:themeColor="text1"/>
          <w:spacing w:val="-2"/>
          <w:sz w:val="24"/>
          <w:szCs w:val="24"/>
        </w:rPr>
        <w:t>.</w:t>
      </w:r>
    </w:p>
    <w:p w:rsidR="00B67C8E" w:rsidRPr="00B67C8E" w:rsidRDefault="008553DC" w:rsidP="00CE38AF">
      <w:pPr>
        <w:pStyle w:val="Akapitzlist"/>
        <w:numPr>
          <w:ilvl w:val="0"/>
          <w:numId w:val="23"/>
        </w:numPr>
        <w:ind w:left="284" w:hanging="284"/>
        <w:jc w:val="both"/>
        <w:rPr>
          <w:rFonts w:cs="Calibri"/>
          <w:b/>
          <w:spacing w:val="-2"/>
          <w:sz w:val="24"/>
          <w:szCs w:val="24"/>
        </w:rPr>
      </w:pPr>
      <w:r w:rsidRPr="00B67C8E">
        <w:rPr>
          <w:rFonts w:cs="Calibri"/>
          <w:color w:val="000000"/>
          <w:sz w:val="24"/>
          <w:szCs w:val="24"/>
        </w:rPr>
        <w:t>Podstawa prawna: ustawa z dnia 11 września 2019 r. Prawo za</w:t>
      </w:r>
      <w:r w:rsidR="008B3BFA">
        <w:rPr>
          <w:rFonts w:cs="Calibri"/>
          <w:color w:val="000000"/>
          <w:sz w:val="24"/>
          <w:szCs w:val="24"/>
        </w:rPr>
        <w:t>mówień publicznych (</w:t>
      </w:r>
      <w:proofErr w:type="spellStart"/>
      <w:r w:rsidR="008B3BFA">
        <w:rPr>
          <w:rFonts w:cs="Calibri"/>
          <w:color w:val="000000"/>
          <w:sz w:val="24"/>
          <w:szCs w:val="24"/>
        </w:rPr>
        <w:t>Dz.U</w:t>
      </w:r>
      <w:proofErr w:type="spellEnd"/>
      <w:r w:rsidR="008B3BFA">
        <w:rPr>
          <w:rFonts w:cs="Calibri"/>
          <w:color w:val="000000"/>
          <w:sz w:val="24"/>
          <w:szCs w:val="24"/>
        </w:rPr>
        <w:t>. z 2021</w:t>
      </w:r>
      <w:r w:rsidRPr="00B67C8E">
        <w:rPr>
          <w:rFonts w:cs="Calibri"/>
          <w:color w:val="000000"/>
          <w:sz w:val="24"/>
          <w:szCs w:val="24"/>
        </w:rPr>
        <w:t xml:space="preserve"> r., poz. </w:t>
      </w:r>
      <w:r w:rsidR="008B3BFA">
        <w:rPr>
          <w:rFonts w:cs="Calibri"/>
          <w:color w:val="000000"/>
          <w:sz w:val="24"/>
          <w:szCs w:val="24"/>
        </w:rPr>
        <w:t>1129</w:t>
      </w:r>
      <w:r w:rsidRPr="00B67C8E">
        <w:rPr>
          <w:rFonts w:cs="Calibri"/>
          <w:color w:val="000000"/>
          <w:sz w:val="24"/>
          <w:szCs w:val="24"/>
        </w:rPr>
        <w:t xml:space="preserve"> ze zm.), zwana dalej ustawą. </w:t>
      </w:r>
    </w:p>
    <w:p w:rsidR="00B67C8E" w:rsidRPr="009A36E4" w:rsidRDefault="008553DC" w:rsidP="00CE38AF">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w:t>
      </w:r>
      <w:proofErr w:type="spellStart"/>
      <w:r w:rsidR="00047F88" w:rsidRPr="009A36E4">
        <w:rPr>
          <w:rFonts w:cs="Calibri"/>
          <w:color w:val="000000"/>
          <w:spacing w:val="-6"/>
          <w:sz w:val="24"/>
          <w:szCs w:val="24"/>
        </w:rPr>
        <w:t>pkt</w:t>
      </w:r>
      <w:proofErr w:type="spellEnd"/>
      <w:r w:rsidR="00047F88" w:rsidRPr="009A36E4">
        <w:rPr>
          <w:rFonts w:cs="Calibri"/>
          <w:color w:val="000000"/>
          <w:spacing w:val="-6"/>
          <w:sz w:val="24"/>
          <w:szCs w:val="24"/>
        </w:rPr>
        <w:t xml:space="preserve">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CE38AF">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CE38AF">
      <w:pPr>
        <w:pStyle w:val="Akapitzlist"/>
        <w:numPr>
          <w:ilvl w:val="0"/>
          <w:numId w:val="23"/>
        </w:numPr>
        <w:ind w:left="284" w:hanging="284"/>
        <w:rPr>
          <w:rFonts w:cs="Calibri"/>
          <w:b/>
          <w:spacing w:val="-2"/>
          <w:sz w:val="24"/>
          <w:szCs w:val="24"/>
        </w:rPr>
      </w:pPr>
      <w:r w:rsidRPr="00B67C8E">
        <w:rPr>
          <w:rFonts w:cs="Calibri"/>
          <w:color w:val="000000"/>
          <w:sz w:val="24"/>
          <w:szCs w:val="24"/>
        </w:rPr>
        <w:lastRenderedPageBreak/>
        <w:t xml:space="preserve">Postępowanie prowadzone jest w języku polskim. </w:t>
      </w:r>
    </w:p>
    <w:p w:rsidR="00B67C8E" w:rsidRPr="00B67C8E" w:rsidRDefault="008553DC" w:rsidP="00CE38AF">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CE38AF">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2A11C2" w:rsidRPr="006C753F" w:rsidRDefault="008553DC" w:rsidP="00CE38AF">
      <w:pPr>
        <w:pStyle w:val="Akapitzlist"/>
        <w:numPr>
          <w:ilvl w:val="0"/>
          <w:numId w:val="23"/>
        </w:numPr>
        <w:spacing w:after="0"/>
        <w:ind w:left="284" w:hanging="284"/>
        <w:jc w:val="both"/>
        <w:rPr>
          <w:rFonts w:cs="Calibri"/>
          <w:b/>
          <w:spacing w:val="-6"/>
          <w:sz w:val="24"/>
          <w:szCs w:val="24"/>
        </w:rPr>
      </w:pPr>
      <w:r w:rsidRPr="009A36E4">
        <w:rPr>
          <w:rFonts w:cs="Calibri"/>
          <w:bCs/>
          <w:spacing w:val="-6"/>
          <w:sz w:val="24"/>
          <w:szCs w:val="24"/>
        </w:rPr>
        <w:t>Zamawiający</w:t>
      </w:r>
      <w:r w:rsidR="00BD6EE9">
        <w:rPr>
          <w:rFonts w:cs="Calibri"/>
          <w:bCs/>
          <w:spacing w:val="-6"/>
          <w:sz w:val="24"/>
          <w:szCs w:val="24"/>
        </w:rPr>
        <w:t xml:space="preserve"> </w:t>
      </w:r>
      <w:r w:rsidRPr="009A36E4">
        <w:rPr>
          <w:rFonts w:cs="Calibri"/>
          <w:bCs/>
          <w:spacing w:val="-6"/>
          <w:sz w:val="24"/>
          <w:szCs w:val="24"/>
        </w:rPr>
        <w:t>dopuszcza składani</w:t>
      </w:r>
      <w:r w:rsidR="00EF6151">
        <w:rPr>
          <w:rFonts w:cs="Calibri"/>
          <w:bCs/>
          <w:spacing w:val="-6"/>
          <w:sz w:val="24"/>
          <w:szCs w:val="24"/>
        </w:rPr>
        <w:t>e</w:t>
      </w:r>
      <w:r w:rsidRPr="009A36E4">
        <w:rPr>
          <w:rFonts w:cs="Calibri"/>
          <w:bCs/>
          <w:spacing w:val="-6"/>
          <w:sz w:val="24"/>
          <w:szCs w:val="24"/>
        </w:rPr>
        <w:t xml:space="preserve"> ofert częściowych. </w:t>
      </w:r>
      <w:r w:rsidR="00EF6151" w:rsidRPr="00EF6151">
        <w:rPr>
          <w:rFonts w:cs="Calibri"/>
          <w:b/>
          <w:bCs/>
          <w:spacing w:val="-6"/>
          <w:sz w:val="24"/>
          <w:szCs w:val="24"/>
        </w:rPr>
        <w:t>Wykonawca może złożyć ofertę na dowolną ilość części zamówienia.</w:t>
      </w:r>
      <w:r w:rsidR="00EF6151">
        <w:rPr>
          <w:rFonts w:cs="Calibri"/>
          <w:b/>
          <w:bCs/>
          <w:spacing w:val="-6"/>
          <w:sz w:val="24"/>
          <w:szCs w:val="24"/>
        </w:rPr>
        <w:t xml:space="preserve"> </w:t>
      </w:r>
      <w:r w:rsidR="00EF6151">
        <w:rPr>
          <w:rFonts w:cs="Calibri"/>
          <w:bCs/>
          <w:spacing w:val="-6"/>
          <w:sz w:val="24"/>
          <w:szCs w:val="24"/>
        </w:rPr>
        <w:t>Wykonawca wypełnia wskazaną pozycję (część na którą składa ofertę)</w:t>
      </w:r>
      <w:r w:rsidR="006C753F">
        <w:rPr>
          <w:rFonts w:cs="Calibri"/>
          <w:bCs/>
          <w:spacing w:val="-6"/>
          <w:sz w:val="24"/>
          <w:szCs w:val="24"/>
        </w:rPr>
        <w:t xml:space="preserve"> na druku formularza ofertowego zgodnie z wymaganiami SWZ.</w:t>
      </w:r>
    </w:p>
    <w:p w:rsidR="008C68B3" w:rsidRPr="008C68B3" w:rsidRDefault="008553DC" w:rsidP="00CE38AF">
      <w:pPr>
        <w:pStyle w:val="Akapitzlist"/>
        <w:numPr>
          <w:ilvl w:val="0"/>
          <w:numId w:val="23"/>
        </w:numPr>
        <w:autoSpaceDE w:val="0"/>
        <w:autoSpaceDN w:val="0"/>
        <w:adjustRightInd w:val="0"/>
        <w:ind w:left="284" w:hanging="284"/>
        <w:jc w:val="both"/>
        <w:rPr>
          <w:rFonts w:cs="Calibri"/>
          <w:sz w:val="24"/>
          <w:szCs w:val="24"/>
        </w:rPr>
      </w:pPr>
      <w:r w:rsidRPr="00B67C8E">
        <w:rPr>
          <w:rFonts w:cs="Calibri"/>
          <w:color w:val="000000"/>
          <w:sz w:val="24"/>
          <w:szCs w:val="24"/>
        </w:rPr>
        <w:t>Zamawiający</w:t>
      </w:r>
      <w:r w:rsidR="00270067" w:rsidRPr="00B67C8E">
        <w:rPr>
          <w:rFonts w:cs="Calibri"/>
          <w:color w:val="000000"/>
          <w:sz w:val="24"/>
          <w:szCs w:val="24"/>
        </w:rPr>
        <w:t xml:space="preserve"> nie</w:t>
      </w:r>
      <w:r w:rsidRPr="00B67C8E">
        <w:rPr>
          <w:rFonts w:cs="Calibri"/>
          <w:color w:val="000000"/>
          <w:sz w:val="24"/>
          <w:szCs w:val="24"/>
        </w:rPr>
        <w:t xml:space="preserve"> przew</w:t>
      </w:r>
      <w:r w:rsidR="00047F88" w:rsidRPr="00B67C8E">
        <w:rPr>
          <w:rFonts w:cs="Calibri"/>
          <w:color w:val="000000"/>
          <w:sz w:val="24"/>
          <w:szCs w:val="24"/>
        </w:rPr>
        <w:t>iduje możliwości</w:t>
      </w:r>
      <w:r w:rsidRPr="00B67C8E">
        <w:rPr>
          <w:rFonts w:cs="Calibri"/>
          <w:color w:val="000000"/>
          <w:sz w:val="24"/>
          <w:szCs w:val="24"/>
        </w:rPr>
        <w:t xml:space="preserve"> udzielania zamówień podobnych, o których mowa w art. 214 ust. 1 </w:t>
      </w:r>
      <w:proofErr w:type="spellStart"/>
      <w:r w:rsidRPr="00B67C8E">
        <w:rPr>
          <w:rFonts w:cs="Calibri"/>
          <w:color w:val="000000"/>
          <w:sz w:val="24"/>
          <w:szCs w:val="24"/>
        </w:rPr>
        <w:t>pkt</w:t>
      </w:r>
      <w:proofErr w:type="spellEnd"/>
      <w:r w:rsidRPr="00B67C8E">
        <w:rPr>
          <w:rFonts w:cs="Calibri"/>
          <w:color w:val="000000"/>
          <w:sz w:val="24"/>
          <w:szCs w:val="24"/>
        </w:rPr>
        <w:t xml:space="preserve"> 7 ustawy</w:t>
      </w:r>
      <w:r w:rsidR="00270067" w:rsidRPr="00B67C8E">
        <w:rPr>
          <w:rFonts w:cs="Calibri"/>
          <w:color w:val="000000"/>
          <w:sz w:val="24"/>
          <w:szCs w:val="24"/>
        </w:rPr>
        <w:t>.</w:t>
      </w:r>
    </w:p>
    <w:p w:rsidR="00714D34" w:rsidRPr="008C68B3" w:rsidRDefault="00714D34" w:rsidP="00CE38AF">
      <w:pPr>
        <w:pStyle w:val="Akapitzlist"/>
        <w:numPr>
          <w:ilvl w:val="0"/>
          <w:numId w:val="23"/>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714D34" w:rsidRPr="00B67C8E" w:rsidRDefault="008553DC" w:rsidP="00DC494A">
      <w:pPr>
        <w:pStyle w:val="Akapitzlist"/>
        <w:numPr>
          <w:ilvl w:val="0"/>
          <w:numId w:val="19"/>
        </w:numPr>
        <w:autoSpaceDE w:val="0"/>
        <w:autoSpaceDN w:val="0"/>
        <w:adjustRightInd w:val="0"/>
        <w:ind w:left="284"/>
        <w:jc w:val="both"/>
        <w:rPr>
          <w:rFonts w:cs="Calibri"/>
          <w:color w:val="000000"/>
          <w:sz w:val="24"/>
          <w:szCs w:val="24"/>
        </w:rPr>
      </w:pPr>
      <w:r w:rsidRPr="00B67C8E">
        <w:rPr>
          <w:rFonts w:cs="Calibri"/>
          <w:color w:val="000000"/>
          <w:sz w:val="24"/>
          <w:szCs w:val="24"/>
        </w:rPr>
        <w:t xml:space="preserve">Wykonawca ponosi wszelkie koszty związane z przygotowaniem i złożeniem oferty. </w:t>
      </w:r>
    </w:p>
    <w:p w:rsidR="00822E43" w:rsidRPr="004212B6" w:rsidRDefault="008553DC" w:rsidP="00DC494A">
      <w:pPr>
        <w:pStyle w:val="Akapitzlist"/>
        <w:numPr>
          <w:ilvl w:val="0"/>
          <w:numId w:val="19"/>
        </w:numPr>
        <w:autoSpaceDE w:val="0"/>
        <w:autoSpaceDN w:val="0"/>
        <w:adjustRightInd w:val="0"/>
        <w:ind w:left="284"/>
        <w:jc w:val="both"/>
        <w:rPr>
          <w:rFonts w:cs="Calibri"/>
          <w:color w:val="000000"/>
        </w:rPr>
      </w:pPr>
      <w:r w:rsidRPr="00B67C8E">
        <w:rPr>
          <w:rFonts w:cs="Calibri"/>
          <w:color w:val="000000"/>
          <w:sz w:val="24"/>
          <w:szCs w:val="24"/>
        </w:rPr>
        <w:t xml:space="preserve">Zamawiający </w:t>
      </w:r>
      <w:r w:rsidRPr="00B67C8E">
        <w:rPr>
          <w:rFonts w:cs="Calibri"/>
          <w:bCs/>
          <w:color w:val="000000"/>
          <w:sz w:val="24"/>
          <w:szCs w:val="24"/>
        </w:rPr>
        <w:t>nie przewiduje</w:t>
      </w:r>
      <w:r w:rsidRPr="00B67C8E">
        <w:rPr>
          <w:rFonts w:cs="Calibri"/>
          <w:b/>
          <w:bCs/>
          <w:color w:val="000000"/>
          <w:sz w:val="24"/>
          <w:szCs w:val="24"/>
        </w:rPr>
        <w:t xml:space="preserve"> </w:t>
      </w:r>
      <w:r w:rsidRPr="00B67C8E">
        <w:rPr>
          <w:rFonts w:cs="Calibri"/>
          <w:color w:val="000000"/>
          <w:sz w:val="24"/>
          <w:szCs w:val="24"/>
        </w:rPr>
        <w:t>w niniejszym postępowaniu możliwości negocjowania treści ofert w celu ich ulepszenia</w:t>
      </w:r>
      <w:r w:rsidRPr="00714D34">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DC494A">
      <w:pPr>
        <w:pStyle w:val="Akapitzlist"/>
        <w:numPr>
          <w:ilvl w:val="0"/>
          <w:numId w:val="12"/>
        </w:numPr>
        <w:ind w:left="284" w:right="192"/>
        <w:jc w:val="both"/>
        <w:rPr>
          <w:rFonts w:cs="Calibri"/>
          <w:bCs/>
          <w:spacing w:val="-6"/>
          <w:sz w:val="24"/>
          <w:szCs w:val="24"/>
        </w:rPr>
      </w:pPr>
      <w:r>
        <w:rPr>
          <w:rFonts w:cs="Calibri"/>
          <w:bCs/>
          <w:spacing w:val="-6"/>
          <w:sz w:val="24"/>
          <w:szCs w:val="24"/>
        </w:rPr>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0"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735FE7" w:rsidRPr="009A36E4" w:rsidRDefault="00735FE7" w:rsidP="00DC494A">
      <w:pPr>
        <w:pStyle w:val="Akapitzlist"/>
        <w:numPr>
          <w:ilvl w:val="0"/>
          <w:numId w:val="12"/>
        </w:numPr>
        <w:ind w:left="284" w:right="192"/>
        <w:jc w:val="both"/>
        <w:rPr>
          <w:rFonts w:cs="Calibri"/>
          <w:bCs/>
          <w:spacing w:val="-4"/>
          <w:sz w:val="24"/>
          <w:szCs w:val="24"/>
        </w:rPr>
      </w:pPr>
      <w:r w:rsidRPr="009A36E4">
        <w:rPr>
          <w:rFonts w:cs="Calibri"/>
          <w:bCs/>
          <w:spacing w:val="-4"/>
          <w:sz w:val="24"/>
          <w:szCs w:val="24"/>
        </w:rPr>
        <w:t xml:space="preserve">Ofertę, oświadczenia, o których mowa w art. 125 ust. 1 </w:t>
      </w:r>
      <w:proofErr w:type="spellStart"/>
      <w:r w:rsidRPr="009A36E4">
        <w:rPr>
          <w:rFonts w:cs="Calibri"/>
          <w:bCs/>
          <w:color w:val="000000"/>
          <w:spacing w:val="-4"/>
          <w:sz w:val="24"/>
          <w:szCs w:val="24"/>
        </w:rPr>
        <w:t>Pzp</w:t>
      </w:r>
      <w:proofErr w:type="spellEnd"/>
      <w:r w:rsidRPr="009A36E4">
        <w:rPr>
          <w:rFonts w:cs="Calibri"/>
          <w:bCs/>
          <w:spacing w:val="-4"/>
          <w:sz w:val="24"/>
          <w:szCs w:val="24"/>
        </w:rPr>
        <w:t>, podmiotowe środki dowodowe, pełnomocnictwa, zobowiązanie podmiotu udostępniającego zasoby sporządza się w postaci elektronicznej, w ogólnie dostępnych formatach danych, w szczególności w formatach .</w:t>
      </w:r>
      <w:proofErr w:type="spellStart"/>
      <w:r w:rsidRPr="009A36E4">
        <w:rPr>
          <w:rFonts w:cs="Calibri"/>
          <w:bCs/>
          <w:spacing w:val="-4"/>
          <w:sz w:val="24"/>
          <w:szCs w:val="24"/>
        </w:rPr>
        <w:t>txt</w:t>
      </w:r>
      <w:proofErr w:type="spellEnd"/>
      <w:r w:rsidRPr="009A36E4">
        <w:rPr>
          <w:rFonts w:cs="Calibri"/>
          <w:bCs/>
          <w:spacing w:val="-4"/>
          <w:sz w:val="24"/>
          <w:szCs w:val="24"/>
        </w:rPr>
        <w:t>, .</w:t>
      </w:r>
      <w:proofErr w:type="spellStart"/>
      <w:r w:rsidRPr="009A36E4">
        <w:rPr>
          <w:rFonts w:cs="Calibri"/>
          <w:bCs/>
          <w:spacing w:val="-4"/>
          <w:sz w:val="24"/>
          <w:szCs w:val="24"/>
        </w:rPr>
        <w:t>rtf</w:t>
      </w:r>
      <w:proofErr w:type="spellEnd"/>
      <w:r w:rsidRPr="009A36E4">
        <w:rPr>
          <w:rFonts w:cs="Calibri"/>
          <w:bCs/>
          <w:spacing w:val="-4"/>
          <w:sz w:val="24"/>
          <w:szCs w:val="24"/>
        </w:rPr>
        <w:t xml:space="preserve">, </w:t>
      </w:r>
      <w:proofErr w:type="spellStart"/>
      <w:r w:rsidRPr="009A36E4">
        <w:rPr>
          <w:rFonts w:cs="Calibri"/>
          <w:bCs/>
          <w:spacing w:val="-4"/>
          <w:sz w:val="24"/>
          <w:szCs w:val="24"/>
        </w:rPr>
        <w:t>.pd</w:t>
      </w:r>
      <w:proofErr w:type="spellEnd"/>
      <w:r w:rsidRPr="009A36E4">
        <w:rPr>
          <w:rFonts w:cs="Calibri"/>
          <w:bCs/>
          <w:spacing w:val="-4"/>
          <w:sz w:val="24"/>
          <w:szCs w:val="24"/>
        </w:rPr>
        <w:t>f, .</w:t>
      </w:r>
      <w:proofErr w:type="spellStart"/>
      <w:r w:rsidRPr="009A36E4">
        <w:rPr>
          <w:rFonts w:cs="Calibri"/>
          <w:bCs/>
          <w:spacing w:val="-4"/>
          <w:sz w:val="24"/>
          <w:szCs w:val="24"/>
        </w:rPr>
        <w:t>doc</w:t>
      </w:r>
      <w:proofErr w:type="spellEnd"/>
      <w:r w:rsidRPr="009A36E4">
        <w:rPr>
          <w:rFonts w:cs="Calibri"/>
          <w:bCs/>
          <w:spacing w:val="-4"/>
          <w:sz w:val="24"/>
          <w:szCs w:val="24"/>
        </w:rPr>
        <w:t>, .</w:t>
      </w:r>
      <w:proofErr w:type="spellStart"/>
      <w:r w:rsidRPr="009A36E4">
        <w:rPr>
          <w:rFonts w:cs="Calibri"/>
          <w:bCs/>
          <w:spacing w:val="-4"/>
          <w:sz w:val="24"/>
          <w:szCs w:val="24"/>
        </w:rPr>
        <w:t>docx</w:t>
      </w:r>
      <w:proofErr w:type="spellEnd"/>
      <w:r w:rsidRPr="009A36E4">
        <w:rPr>
          <w:rFonts w:cs="Calibri"/>
          <w:bCs/>
          <w:spacing w:val="-4"/>
          <w:sz w:val="24"/>
          <w:szCs w:val="24"/>
        </w:rPr>
        <w:t>, .</w:t>
      </w:r>
      <w:proofErr w:type="spellStart"/>
      <w:r w:rsidRPr="009A36E4">
        <w:rPr>
          <w:rFonts w:cs="Calibri"/>
          <w:bCs/>
          <w:spacing w:val="-4"/>
          <w:sz w:val="24"/>
          <w:szCs w:val="24"/>
        </w:rPr>
        <w:t>odt</w:t>
      </w:r>
      <w:proofErr w:type="spellEnd"/>
      <w:r w:rsidRPr="009A36E4">
        <w:rPr>
          <w:rFonts w:cs="Calibri"/>
          <w:bCs/>
          <w:spacing w:val="-4"/>
          <w:sz w:val="24"/>
          <w:szCs w:val="24"/>
        </w:rPr>
        <w:t>. Ofertę, a także oświadczen</w:t>
      </w:r>
      <w:r w:rsidR="00652EBF" w:rsidRPr="009A36E4">
        <w:rPr>
          <w:rFonts w:cs="Calibri"/>
          <w:bCs/>
          <w:spacing w:val="-4"/>
          <w:sz w:val="24"/>
          <w:szCs w:val="24"/>
        </w:rPr>
        <w:t>ia o jakich mowa w Rozdziale  VI</w:t>
      </w:r>
      <w:r w:rsidRPr="009A36E4">
        <w:rPr>
          <w:rFonts w:cs="Calibri"/>
          <w:bCs/>
          <w:spacing w:val="-4"/>
          <w:sz w:val="24"/>
          <w:szCs w:val="24"/>
        </w:rPr>
        <w:t xml:space="preserve"> SWZ składa się, pod rygorem nieważności, w formie elektronicznej lub w postaci elektronicznej opatrzonej podpisem zaufanym lub podpisem osobistym. </w:t>
      </w:r>
    </w:p>
    <w:p w:rsidR="00735FE7" w:rsidRPr="008C68B3" w:rsidRDefault="00735FE7" w:rsidP="00DC494A">
      <w:pPr>
        <w:pStyle w:val="Akapitzlist"/>
        <w:numPr>
          <w:ilvl w:val="0"/>
          <w:numId w:val="12"/>
        </w:numPr>
        <w:ind w:left="284" w:right="192"/>
        <w:jc w:val="both"/>
        <w:rPr>
          <w:rFonts w:cs="Calibri"/>
          <w:sz w:val="24"/>
          <w:szCs w:val="24"/>
        </w:rPr>
      </w:pPr>
      <w:r w:rsidRPr="008C68B3">
        <w:rPr>
          <w:rFonts w:cs="Calibri"/>
          <w:bCs/>
          <w:sz w:val="24"/>
          <w:szCs w:val="24"/>
        </w:rPr>
        <w:t>Zawiadomienia, oświadczenia, wnioski lub informacje Wykonawcy przekazują:</w:t>
      </w:r>
    </w:p>
    <w:p w:rsidR="00ED6E7C" w:rsidRPr="008C68B3" w:rsidRDefault="00ED6E7C" w:rsidP="00CE38AF">
      <w:pPr>
        <w:pStyle w:val="Akapitzlist"/>
        <w:numPr>
          <w:ilvl w:val="0"/>
          <w:numId w:val="28"/>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t>
      </w:r>
      <w:proofErr w:type="spellStart"/>
      <w:r w:rsidRPr="008C68B3">
        <w:rPr>
          <w:rFonts w:cs="Calibri"/>
          <w:b/>
          <w:sz w:val="24"/>
          <w:szCs w:val="24"/>
        </w:rPr>
        <w:t>www</w:t>
      </w:r>
      <w:proofErr w:type="spellEnd"/>
      <w:r w:rsidRPr="008C68B3">
        <w:rPr>
          <w:rFonts w:cs="Calibri"/>
          <w:b/>
          <w:sz w:val="24"/>
          <w:szCs w:val="24"/>
        </w:rPr>
        <w:t xml:space="preserve">: </w:t>
      </w:r>
    </w:p>
    <w:p w:rsidR="00ED6E7C" w:rsidRPr="008C68B3" w:rsidRDefault="00955129" w:rsidP="00ED6E7C">
      <w:pPr>
        <w:pStyle w:val="Akapitzlist"/>
        <w:spacing w:after="0"/>
        <w:ind w:left="709" w:right="192"/>
        <w:contextualSpacing w:val="0"/>
        <w:jc w:val="both"/>
        <w:rPr>
          <w:rFonts w:cs="Calibri"/>
          <w:b/>
          <w:sz w:val="24"/>
          <w:szCs w:val="24"/>
        </w:rPr>
      </w:pPr>
      <w:hyperlink r:id="rId11"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CE38AF">
      <w:pPr>
        <w:pStyle w:val="Akapitzlist"/>
        <w:numPr>
          <w:ilvl w:val="0"/>
          <w:numId w:val="28"/>
        </w:numPr>
        <w:spacing w:after="0"/>
        <w:ind w:left="709" w:right="192" w:hanging="283"/>
        <w:contextualSpacing w:val="0"/>
        <w:jc w:val="both"/>
        <w:rPr>
          <w:rFonts w:cs="Calibri"/>
          <w:sz w:val="24"/>
          <w:szCs w:val="24"/>
        </w:rPr>
      </w:pPr>
      <w:r w:rsidRPr="00ED6E7C">
        <w:rPr>
          <w:rFonts w:cs="Calibri"/>
          <w:sz w:val="24"/>
          <w:szCs w:val="24"/>
        </w:rPr>
        <w:t xml:space="preserve">drogą elektroniczną: </w:t>
      </w:r>
      <w:hyperlink r:id="rId12" w:history="1">
        <w:r w:rsidR="00C04BF1" w:rsidRPr="003D091E">
          <w:rPr>
            <w:rStyle w:val="Hipercze"/>
            <w:rFonts w:cs="Calibri"/>
            <w:sz w:val="24"/>
            <w:szCs w:val="24"/>
          </w:rPr>
          <w:t>agnieszka.tomaszewska@zbilk.szczecin.pl</w:t>
        </w:r>
      </w:hyperlink>
      <w:r w:rsidR="00652EBF" w:rsidRPr="00ED6E7C">
        <w:rPr>
          <w:rFonts w:cs="Calibri"/>
          <w:sz w:val="24"/>
          <w:szCs w:val="24"/>
        </w:rPr>
        <w:t xml:space="preserve"> </w:t>
      </w:r>
      <w:r w:rsidRPr="00ED6E7C">
        <w:rPr>
          <w:rFonts w:cs="Calibri"/>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DC494A">
      <w:pPr>
        <w:pStyle w:val="Akapitzlist"/>
        <w:numPr>
          <w:ilvl w:val="0"/>
          <w:numId w:val="13"/>
        </w:numPr>
        <w:ind w:left="284" w:right="192" w:hanging="284"/>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DC494A">
      <w:pPr>
        <w:pStyle w:val="Akapitzlist"/>
        <w:numPr>
          <w:ilvl w:val="0"/>
          <w:numId w:val="13"/>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5">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6">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17">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DC494A">
      <w:pPr>
        <w:pStyle w:val="Akapitzlist"/>
        <w:numPr>
          <w:ilvl w:val="0"/>
          <w:numId w:val="13"/>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DC494A">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włączona obsługa </w:t>
      </w:r>
      <w:proofErr w:type="spellStart"/>
      <w:r w:rsidRPr="008C68B3">
        <w:rPr>
          <w:rFonts w:cs="Calibri"/>
          <w:sz w:val="24"/>
          <w:szCs w:val="24"/>
        </w:rPr>
        <w:t>JavaScript</w:t>
      </w:r>
      <w:proofErr w:type="spellEnd"/>
      <w:r w:rsidRPr="008C68B3">
        <w:rPr>
          <w:rFonts w:cs="Calibri"/>
          <w:sz w:val="24"/>
          <w:szCs w:val="24"/>
        </w:rPr>
        <w:t>,</w:t>
      </w:r>
    </w:p>
    <w:p w:rsidR="00735FE7" w:rsidRPr="008C68B3" w:rsidRDefault="00735FE7" w:rsidP="00DC494A">
      <w:pPr>
        <w:pStyle w:val="Akapitzlist"/>
        <w:numPr>
          <w:ilvl w:val="0"/>
          <w:numId w:val="14"/>
        </w:numPr>
        <w:ind w:left="709" w:right="192" w:hanging="425"/>
        <w:jc w:val="both"/>
        <w:rPr>
          <w:rFonts w:cs="Calibri"/>
          <w:sz w:val="24"/>
          <w:szCs w:val="24"/>
        </w:rPr>
      </w:pPr>
      <w:r w:rsidRPr="008C68B3">
        <w:rPr>
          <w:rFonts w:cs="Calibri"/>
          <w:sz w:val="24"/>
          <w:szCs w:val="24"/>
        </w:rPr>
        <w:t xml:space="preserve">zainstalowany program </w:t>
      </w:r>
      <w:proofErr w:type="spellStart"/>
      <w:r w:rsidRPr="008C68B3">
        <w:rPr>
          <w:rFonts w:cs="Calibri"/>
          <w:sz w:val="24"/>
          <w:szCs w:val="24"/>
        </w:rPr>
        <w:t>Adobe</w:t>
      </w:r>
      <w:proofErr w:type="spellEnd"/>
      <w:r w:rsidRPr="008C68B3">
        <w:rPr>
          <w:rFonts w:cs="Calibri"/>
          <w:sz w:val="24"/>
          <w:szCs w:val="24"/>
        </w:rPr>
        <w:t xml:space="preserve"> </w:t>
      </w:r>
      <w:proofErr w:type="spellStart"/>
      <w:r w:rsidRPr="008C68B3">
        <w:rPr>
          <w:rFonts w:cs="Calibri"/>
          <w:sz w:val="24"/>
          <w:szCs w:val="24"/>
        </w:rPr>
        <w:t>Acrobat</w:t>
      </w:r>
      <w:proofErr w:type="spellEnd"/>
      <w:r w:rsidRPr="008C68B3">
        <w:rPr>
          <w:rFonts w:cs="Calibri"/>
          <w:sz w:val="24"/>
          <w:szCs w:val="24"/>
        </w:rPr>
        <w:t xml:space="preserve"> </w:t>
      </w:r>
      <w:proofErr w:type="spellStart"/>
      <w:r w:rsidRPr="008C68B3">
        <w:rPr>
          <w:rFonts w:cs="Calibri"/>
          <w:sz w:val="24"/>
          <w:szCs w:val="24"/>
        </w:rPr>
        <w:t>Reader</w:t>
      </w:r>
      <w:proofErr w:type="spellEnd"/>
      <w:r w:rsidRPr="008C68B3">
        <w:rPr>
          <w:rFonts w:cs="Calibri"/>
          <w:sz w:val="24"/>
          <w:szCs w:val="24"/>
        </w:rPr>
        <w:t xml:space="preserve"> lub inny obsługujący format plików </w:t>
      </w:r>
      <w:proofErr w:type="spellStart"/>
      <w:r w:rsidRPr="008C68B3">
        <w:rPr>
          <w:rFonts w:cs="Calibri"/>
          <w:sz w:val="24"/>
          <w:szCs w:val="24"/>
        </w:rPr>
        <w:t>.pd</w:t>
      </w:r>
      <w:proofErr w:type="spellEnd"/>
      <w:r w:rsidRPr="008C68B3">
        <w:rPr>
          <w:rFonts w:cs="Calibri"/>
          <w:sz w:val="24"/>
          <w:szCs w:val="24"/>
        </w:rPr>
        <w:t>f,</w:t>
      </w:r>
    </w:p>
    <w:p w:rsidR="00735FE7" w:rsidRPr="008C68B3" w:rsidRDefault="00955129" w:rsidP="00DC494A">
      <w:pPr>
        <w:pStyle w:val="Akapitzlist"/>
        <w:numPr>
          <w:ilvl w:val="0"/>
          <w:numId w:val="14"/>
        </w:numPr>
        <w:ind w:left="709" w:right="192" w:hanging="425"/>
        <w:jc w:val="both"/>
        <w:rPr>
          <w:rFonts w:cs="Calibri"/>
          <w:sz w:val="24"/>
          <w:szCs w:val="24"/>
        </w:rPr>
      </w:pPr>
      <w:hyperlink r:id="rId19">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DC494A">
      <w:pPr>
        <w:pStyle w:val="Akapitzlist"/>
        <w:numPr>
          <w:ilvl w:val="0"/>
          <w:numId w:val="14"/>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xml:space="preserve">) generowany </w:t>
      </w:r>
      <w:proofErr w:type="spellStart"/>
      <w:r w:rsidR="00735FE7" w:rsidRPr="008C68B3">
        <w:rPr>
          <w:rFonts w:cs="Calibri"/>
          <w:spacing w:val="-4"/>
          <w:sz w:val="24"/>
          <w:szCs w:val="24"/>
        </w:rPr>
        <w:t>wg</w:t>
      </w:r>
      <w:proofErr w:type="spellEnd"/>
      <w:r w:rsidR="00735FE7" w:rsidRPr="008C68B3">
        <w:rPr>
          <w:rFonts w:cs="Calibri"/>
          <w:spacing w:val="-4"/>
          <w:sz w:val="24"/>
          <w:szCs w:val="24"/>
        </w:rPr>
        <w:t>. czasu lokalnego serwera synchronizowanego z zegarem Głównego Urzędu Miar.</w:t>
      </w:r>
    </w:p>
    <w:p w:rsidR="00735FE7" w:rsidRPr="008C68B3" w:rsidRDefault="00735FE7" w:rsidP="00DC494A">
      <w:pPr>
        <w:pStyle w:val="Akapitzlist"/>
        <w:numPr>
          <w:ilvl w:val="0"/>
          <w:numId w:val="13"/>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DC494A">
      <w:pPr>
        <w:pStyle w:val="Akapitzlist"/>
        <w:numPr>
          <w:ilvl w:val="0"/>
          <w:numId w:val="15"/>
        </w:numPr>
        <w:ind w:left="709" w:right="192" w:hanging="425"/>
        <w:jc w:val="both"/>
        <w:rPr>
          <w:rFonts w:cs="Calibri"/>
          <w:spacing w:val="-4"/>
          <w:sz w:val="24"/>
          <w:szCs w:val="24"/>
        </w:rPr>
      </w:pPr>
      <w:r w:rsidRPr="009A36E4">
        <w:rPr>
          <w:rFonts w:cs="Calibri"/>
          <w:spacing w:val="-4"/>
          <w:sz w:val="24"/>
          <w:szCs w:val="24"/>
        </w:rPr>
        <w:t xml:space="preserve">akceptuje warunki korzystania z </w:t>
      </w:r>
      <w:hyperlink r:id="rId20">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1">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DC494A">
      <w:pPr>
        <w:pStyle w:val="Akapitzlist"/>
        <w:numPr>
          <w:ilvl w:val="0"/>
          <w:numId w:val="15"/>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2">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DC494A">
      <w:pPr>
        <w:pStyle w:val="Akapitzlist"/>
        <w:numPr>
          <w:ilvl w:val="0"/>
          <w:numId w:val="16"/>
        </w:numPr>
        <w:spacing w:after="0"/>
        <w:ind w:left="284" w:right="192"/>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3">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 xml:space="preserve">a oferta zostanie uznana przez </w:t>
      </w:r>
      <w:r w:rsidR="00FB2B7D" w:rsidRPr="009A36E4">
        <w:rPr>
          <w:rFonts w:cs="Calibri"/>
          <w:bCs/>
          <w:spacing w:val="-4"/>
          <w:sz w:val="24"/>
          <w:szCs w:val="24"/>
        </w:rPr>
        <w:lastRenderedPageBreak/>
        <w:t>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DC494A">
      <w:pPr>
        <w:pStyle w:val="Akapitzlist"/>
        <w:numPr>
          <w:ilvl w:val="0"/>
          <w:numId w:val="16"/>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4">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5">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6">
        <w:r w:rsidRPr="008C68B3">
          <w:rPr>
            <w:rFonts w:cs="Calibri"/>
            <w:bCs/>
            <w:i/>
            <w:spacing w:val="-6"/>
            <w:sz w:val="24"/>
            <w:szCs w:val="24"/>
          </w:rPr>
          <w:t>https://platformazakupowa.pl/strona/45-instrukcje</w:t>
        </w:r>
      </w:hyperlink>
    </w:p>
    <w:p w:rsidR="00735FE7" w:rsidRPr="008C68B3" w:rsidRDefault="00735FE7" w:rsidP="00DC494A">
      <w:pPr>
        <w:pStyle w:val="Akapitzlist"/>
        <w:numPr>
          <w:ilvl w:val="0"/>
          <w:numId w:val="16"/>
        </w:numPr>
        <w:ind w:left="284" w:right="192"/>
        <w:jc w:val="both"/>
        <w:rPr>
          <w:rFonts w:cstheme="minorHAnsi"/>
          <w:spacing w:val="-4"/>
          <w:sz w:val="24"/>
          <w:szCs w:val="24"/>
        </w:rPr>
      </w:pPr>
      <w:bookmarkStart w:id="0" w:name="_wp2umuqo1p7z" w:colFirst="0" w:colLast="0"/>
      <w:bookmarkEnd w:id="0"/>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w:t>
      </w:r>
      <w:proofErr w:type="spellStart"/>
      <w:r w:rsidRPr="008C68B3">
        <w:rPr>
          <w:rFonts w:cs="Calibri"/>
          <w:spacing w:val="-4"/>
          <w:sz w:val="24"/>
          <w:szCs w:val="24"/>
        </w:rPr>
        <w:t>Interoperacyjności</w:t>
      </w:r>
      <w:proofErr w:type="spellEnd"/>
      <w:r w:rsidRPr="008C68B3">
        <w:rPr>
          <w:rFonts w:cs="Calibri"/>
          <w:spacing w:val="-4"/>
          <w:sz w:val="24"/>
          <w:szCs w:val="24"/>
        </w:rPr>
        <w:t xml:space="preserve">,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DC494A">
      <w:pPr>
        <w:pStyle w:val="Akapitzlist"/>
        <w:numPr>
          <w:ilvl w:val="0"/>
          <w:numId w:val="16"/>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 xml:space="preserve">amawiający rekomenduje wykorzystanie formatów: </w:t>
      </w:r>
      <w:proofErr w:type="spellStart"/>
      <w:r w:rsidRPr="00F40319">
        <w:rPr>
          <w:rFonts w:cs="Calibri"/>
          <w:sz w:val="24"/>
          <w:szCs w:val="24"/>
        </w:rPr>
        <w:t>.pd</w:t>
      </w:r>
      <w:proofErr w:type="spellEnd"/>
      <w:r w:rsidRPr="00F40319">
        <w:rPr>
          <w:rFonts w:cs="Calibri"/>
          <w:sz w:val="24"/>
          <w:szCs w:val="24"/>
        </w:rPr>
        <w:t>f .</w:t>
      </w:r>
      <w:proofErr w:type="spellStart"/>
      <w:r w:rsidRPr="00F40319">
        <w:rPr>
          <w:rFonts w:cs="Calibri"/>
          <w:sz w:val="24"/>
          <w:szCs w:val="24"/>
        </w:rPr>
        <w:t>doc</w:t>
      </w:r>
      <w:proofErr w:type="spellEnd"/>
      <w:r w:rsidRPr="00F40319">
        <w:rPr>
          <w:rFonts w:cs="Calibri"/>
          <w:sz w:val="24"/>
          <w:szCs w:val="24"/>
        </w:rPr>
        <w:t xml:space="preserve"> .</w:t>
      </w:r>
      <w:proofErr w:type="spellStart"/>
      <w:r w:rsidRPr="00F40319">
        <w:rPr>
          <w:rFonts w:cs="Calibri"/>
          <w:sz w:val="24"/>
          <w:szCs w:val="24"/>
        </w:rPr>
        <w:t>xls</w:t>
      </w:r>
      <w:proofErr w:type="spellEnd"/>
      <w:r w:rsidRPr="00F40319">
        <w:rPr>
          <w:rFonts w:cs="Calibri"/>
          <w:sz w:val="24"/>
          <w:szCs w:val="24"/>
        </w:rPr>
        <w:t xml:space="preserve">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 xml:space="preserve">ze szczególnym wskazaniem na </w:t>
      </w:r>
      <w:proofErr w:type="spellStart"/>
      <w:r w:rsidRPr="00050730">
        <w:rPr>
          <w:rFonts w:cs="Calibri"/>
          <w:b/>
          <w:sz w:val="24"/>
          <w:szCs w:val="24"/>
        </w:rPr>
        <w:t>.pd</w:t>
      </w:r>
      <w:proofErr w:type="spellEnd"/>
      <w:r w:rsidRPr="00050730">
        <w:rPr>
          <w:rFonts w:cs="Calibri"/>
          <w:b/>
          <w:sz w:val="24"/>
          <w:szCs w:val="24"/>
        </w:rPr>
        <w:t>f</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DC494A">
      <w:pPr>
        <w:pStyle w:val="Akapitzlist"/>
        <w:numPr>
          <w:ilvl w:val="1"/>
          <w:numId w:val="17"/>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DC494A">
      <w:pPr>
        <w:numPr>
          <w:ilvl w:val="1"/>
          <w:numId w:val="17"/>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gif</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w:t>
      </w:r>
      <w:proofErr w:type="spellStart"/>
      <w:r w:rsidRPr="00F40319">
        <w:rPr>
          <w:rFonts w:ascii="Calibri" w:hAnsi="Calibri" w:cs="Calibri"/>
          <w:sz w:val="24"/>
          <w:szCs w:val="24"/>
        </w:rPr>
        <w:t>.pd</w:t>
      </w:r>
      <w:proofErr w:type="spellEnd"/>
      <w:r w:rsidRPr="00F40319">
        <w:rPr>
          <w:rFonts w:ascii="Calibri" w:hAnsi="Calibri" w:cs="Calibri"/>
          <w:sz w:val="24"/>
          <w:szCs w:val="24"/>
        </w:rPr>
        <w:t xml:space="preserve">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DC494A">
      <w:pPr>
        <w:numPr>
          <w:ilvl w:val="0"/>
          <w:numId w:val="16"/>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DC494A">
      <w:pPr>
        <w:numPr>
          <w:ilvl w:val="0"/>
          <w:numId w:val="16"/>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Osobą składającą ofertę powinna być osoba kontaktowa podawana w dokumentacji.</w:t>
      </w:r>
    </w:p>
    <w:p w:rsidR="00712439" w:rsidRPr="00F40319" w:rsidRDefault="00735FE7" w:rsidP="00DC494A">
      <w:pPr>
        <w:numPr>
          <w:ilvl w:val="0"/>
          <w:numId w:val="16"/>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DC494A">
      <w:pPr>
        <w:numPr>
          <w:ilvl w:val="0"/>
          <w:numId w:val="16"/>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lastRenderedPageBreak/>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DC494A">
      <w:pPr>
        <w:numPr>
          <w:ilvl w:val="0"/>
          <w:numId w:val="9"/>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27"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lastRenderedPageBreak/>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lastRenderedPageBreak/>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 xml:space="preserve">jeżeli urzędującego członka jego organu zarządzającego lub nadzorczego, wspólnika spółki w spółce jawnej lub partnerskiej albo </w:t>
      </w:r>
      <w:proofErr w:type="spellStart"/>
      <w:r w:rsidRPr="00302CF1">
        <w:rPr>
          <w:rFonts w:ascii="Calibri" w:hAnsi="Calibri" w:cs="Calibri"/>
          <w:sz w:val="24"/>
          <w:szCs w:val="24"/>
        </w:rPr>
        <w:t>komplementariusza</w:t>
      </w:r>
      <w:proofErr w:type="spellEnd"/>
      <w:r w:rsidRPr="00302CF1">
        <w:rPr>
          <w:rFonts w:ascii="Calibri" w:hAnsi="Calibri" w:cs="Calibri"/>
          <w:sz w:val="24"/>
          <w:szCs w:val="24"/>
        </w:rPr>
        <w:t xml:space="preserve"> w spółce komandytowej lub komandytowo-akcyjnej lub prokurenta prawomocnie skazano za prze</w:t>
      </w:r>
      <w:r w:rsidR="00976391">
        <w:rPr>
          <w:rFonts w:ascii="Calibri" w:hAnsi="Calibri" w:cs="Calibri"/>
          <w:sz w:val="24"/>
          <w:szCs w:val="24"/>
        </w:rPr>
        <w:t xml:space="preserve">stępstwo, o którym mowa w </w:t>
      </w:r>
      <w:proofErr w:type="spellStart"/>
      <w:r w:rsidR="00976391">
        <w:rPr>
          <w:rFonts w:ascii="Calibri" w:hAnsi="Calibri" w:cs="Calibri"/>
          <w:sz w:val="24"/>
          <w:szCs w:val="24"/>
        </w:rPr>
        <w:t>pkt</w:t>
      </w:r>
      <w:proofErr w:type="spellEnd"/>
      <w:r w:rsidR="00976391">
        <w:rPr>
          <w:rFonts w:ascii="Calibri" w:hAnsi="Calibri" w:cs="Calibri"/>
          <w:sz w:val="24"/>
          <w:szCs w:val="24"/>
        </w:rPr>
        <w:t xml:space="preserve">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w:t>
      </w:r>
      <w:proofErr w:type="spellStart"/>
      <w:r w:rsidR="003E3DA7" w:rsidRPr="00050730">
        <w:rPr>
          <w:rFonts w:cs="Calibri"/>
          <w:b/>
          <w:sz w:val="24"/>
          <w:szCs w:val="24"/>
        </w:rPr>
        <w:t>pkt</w:t>
      </w:r>
      <w:proofErr w:type="spellEnd"/>
      <w:r w:rsidR="003E3DA7" w:rsidRPr="00050730">
        <w:rPr>
          <w:rFonts w:cs="Calibri"/>
          <w:b/>
          <w:sz w:val="24"/>
          <w:szCs w:val="24"/>
        </w:rPr>
        <w:t xml:space="preserve">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CE38AF">
      <w:pPr>
        <w:pStyle w:val="Akapitzlist"/>
        <w:numPr>
          <w:ilvl w:val="0"/>
          <w:numId w:val="20"/>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CE38AF">
      <w:pPr>
        <w:pStyle w:val="Default"/>
        <w:numPr>
          <w:ilvl w:val="0"/>
          <w:numId w:val="20"/>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8D6229" w:rsidRDefault="00A21862" w:rsidP="00CE38AF">
      <w:pPr>
        <w:pStyle w:val="Default"/>
        <w:numPr>
          <w:ilvl w:val="0"/>
          <w:numId w:val="20"/>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CE38AF">
      <w:pPr>
        <w:pStyle w:val="Akapitzlist"/>
        <w:numPr>
          <w:ilvl w:val="0"/>
          <w:numId w:val="27"/>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94277A" w:rsidRPr="0094277A" w:rsidRDefault="007F393C" w:rsidP="00DC494A">
      <w:pPr>
        <w:pStyle w:val="Akapitzlist"/>
        <w:numPr>
          <w:ilvl w:val="2"/>
          <w:numId w:val="17"/>
        </w:numPr>
        <w:tabs>
          <w:tab w:val="left" w:pos="284"/>
        </w:tabs>
        <w:ind w:left="709" w:hanging="283"/>
        <w:jc w:val="both"/>
        <w:rPr>
          <w:rFonts w:cs="Calibri"/>
          <w:spacing w:val="-6"/>
          <w:sz w:val="24"/>
          <w:szCs w:val="24"/>
        </w:rPr>
      </w:pPr>
      <w:r w:rsidRPr="007F393C">
        <w:rPr>
          <w:rFonts w:cs="Calibri"/>
          <w:spacing w:val="-6"/>
          <w:sz w:val="24"/>
          <w:szCs w:val="24"/>
        </w:rPr>
        <w:t>wykonał należycie w okresie ostatnich pięciu lat przed upływem terminu składania ofert, a jeżeli okres prowadzenia działalności jest krótszy –</w:t>
      </w:r>
      <w:r w:rsidRPr="00647AC1">
        <w:rPr>
          <w:rFonts w:cs="Calibri"/>
          <w:color w:val="000000" w:themeColor="text1"/>
          <w:spacing w:val="-6"/>
          <w:sz w:val="24"/>
          <w:szCs w:val="24"/>
        </w:rPr>
        <w:t xml:space="preserve"> w tym okresie, minimum jedną robotę budowlaną polegającą na</w:t>
      </w:r>
      <w:r w:rsidR="0094277A">
        <w:rPr>
          <w:rFonts w:cs="Calibri"/>
          <w:color w:val="000000" w:themeColor="text1"/>
          <w:spacing w:val="-6"/>
          <w:sz w:val="24"/>
          <w:szCs w:val="24"/>
        </w:rPr>
        <w:t>:</w:t>
      </w:r>
    </w:p>
    <w:p w:rsidR="0094277A" w:rsidRDefault="0094277A" w:rsidP="0094277A">
      <w:pPr>
        <w:pStyle w:val="Akapitzlist"/>
        <w:tabs>
          <w:tab w:val="left" w:pos="284"/>
        </w:tabs>
        <w:ind w:left="709"/>
        <w:jc w:val="both"/>
        <w:rPr>
          <w:rFonts w:cs="Calibri"/>
          <w:color w:val="000000" w:themeColor="text1"/>
          <w:spacing w:val="-6"/>
          <w:sz w:val="24"/>
          <w:szCs w:val="24"/>
        </w:rPr>
      </w:pPr>
      <w:r>
        <w:rPr>
          <w:rFonts w:cs="Calibri"/>
          <w:color w:val="000000" w:themeColor="text1"/>
          <w:spacing w:val="-6"/>
          <w:sz w:val="24"/>
          <w:szCs w:val="24"/>
        </w:rPr>
        <w:t xml:space="preserve">a1) </w:t>
      </w:r>
      <w:r>
        <w:rPr>
          <w:rFonts w:cs="Calibri"/>
          <w:i/>
          <w:color w:val="000000" w:themeColor="text1"/>
          <w:spacing w:val="-6"/>
          <w:sz w:val="24"/>
          <w:szCs w:val="24"/>
          <w:u w:val="single"/>
        </w:rPr>
        <w:t>w przypadku s</w:t>
      </w:r>
      <w:r w:rsidR="00C04BF1">
        <w:rPr>
          <w:rFonts w:cs="Calibri"/>
          <w:i/>
          <w:color w:val="000000" w:themeColor="text1"/>
          <w:spacing w:val="-6"/>
          <w:sz w:val="24"/>
          <w:szCs w:val="24"/>
          <w:u w:val="single"/>
        </w:rPr>
        <w:t>kładania oferty na część 1 i 2</w:t>
      </w:r>
      <w:r>
        <w:rPr>
          <w:rFonts w:cs="Calibri"/>
          <w:i/>
          <w:color w:val="000000" w:themeColor="text1"/>
          <w:spacing w:val="-6"/>
          <w:sz w:val="24"/>
          <w:szCs w:val="24"/>
          <w:u w:val="single"/>
        </w:rPr>
        <w:t xml:space="preserve"> </w:t>
      </w:r>
    </w:p>
    <w:p w:rsidR="00AA2770" w:rsidRDefault="007F393C" w:rsidP="00C04BF1">
      <w:pPr>
        <w:pStyle w:val="Akapitzlist"/>
        <w:tabs>
          <w:tab w:val="left" w:pos="284"/>
        </w:tabs>
        <w:ind w:left="709"/>
        <w:jc w:val="both"/>
        <w:rPr>
          <w:rFonts w:cs="Calibri"/>
          <w:color w:val="000000" w:themeColor="text1"/>
          <w:spacing w:val="-6"/>
          <w:sz w:val="24"/>
          <w:szCs w:val="24"/>
          <w:vertAlign w:val="superscript"/>
        </w:rPr>
      </w:pPr>
      <w:r w:rsidRPr="00647AC1">
        <w:rPr>
          <w:rFonts w:cs="Calibri"/>
          <w:color w:val="000000" w:themeColor="text1"/>
          <w:spacing w:val="-6"/>
          <w:sz w:val="24"/>
          <w:szCs w:val="24"/>
        </w:rPr>
        <w:lastRenderedPageBreak/>
        <w:t xml:space="preserve"> wykonaniu </w:t>
      </w:r>
      <w:r w:rsidR="002365F0">
        <w:rPr>
          <w:rFonts w:cs="Calibri"/>
          <w:color w:val="000000" w:themeColor="text1"/>
          <w:spacing w:val="-6"/>
          <w:sz w:val="24"/>
          <w:szCs w:val="24"/>
        </w:rPr>
        <w:t xml:space="preserve">rozbiórki </w:t>
      </w:r>
      <w:r w:rsidR="00372A8E" w:rsidRPr="00647AC1">
        <w:rPr>
          <w:rFonts w:cs="Calibri"/>
          <w:color w:val="000000" w:themeColor="text1"/>
          <w:spacing w:val="-6"/>
          <w:sz w:val="24"/>
          <w:szCs w:val="24"/>
        </w:rPr>
        <w:t>budynku</w:t>
      </w:r>
      <w:r w:rsidR="002365F0">
        <w:rPr>
          <w:rFonts w:cs="Calibri"/>
          <w:color w:val="000000" w:themeColor="text1"/>
          <w:spacing w:val="-6"/>
          <w:sz w:val="24"/>
          <w:szCs w:val="24"/>
        </w:rPr>
        <w:t xml:space="preserve">/budowli o kubaturze nie mniejszej niż </w:t>
      </w:r>
      <w:r w:rsidR="00372A8E" w:rsidRPr="00647AC1">
        <w:rPr>
          <w:rFonts w:cs="Calibri"/>
          <w:color w:val="000000" w:themeColor="text1"/>
          <w:spacing w:val="-6"/>
          <w:sz w:val="24"/>
          <w:szCs w:val="24"/>
        </w:rPr>
        <w:t xml:space="preserve"> </w:t>
      </w:r>
      <w:r w:rsidR="00C04BF1">
        <w:rPr>
          <w:rFonts w:cs="Calibri"/>
          <w:b/>
          <w:color w:val="000000" w:themeColor="text1"/>
          <w:spacing w:val="-6"/>
          <w:sz w:val="24"/>
          <w:szCs w:val="24"/>
        </w:rPr>
        <w:t>5</w:t>
      </w:r>
      <w:r w:rsidR="002365F0">
        <w:rPr>
          <w:rFonts w:cs="Calibri"/>
          <w:b/>
          <w:color w:val="000000" w:themeColor="text1"/>
          <w:spacing w:val="-6"/>
          <w:sz w:val="24"/>
          <w:szCs w:val="24"/>
        </w:rPr>
        <w:t>00 m</w:t>
      </w:r>
      <w:r w:rsidR="002365F0">
        <w:rPr>
          <w:rFonts w:cs="Calibri"/>
          <w:b/>
          <w:color w:val="000000" w:themeColor="text1"/>
          <w:spacing w:val="-6"/>
          <w:sz w:val="24"/>
          <w:szCs w:val="24"/>
          <w:vertAlign w:val="superscript"/>
        </w:rPr>
        <w:t xml:space="preserve">3 </w:t>
      </w:r>
      <w:r w:rsidR="0094277A">
        <w:rPr>
          <w:rFonts w:cs="Calibri"/>
          <w:b/>
          <w:color w:val="000000" w:themeColor="text1"/>
          <w:spacing w:val="-6"/>
          <w:sz w:val="24"/>
          <w:szCs w:val="24"/>
          <w:vertAlign w:val="superscript"/>
        </w:rPr>
        <w:t xml:space="preserve"> </w:t>
      </w:r>
      <w:r w:rsidR="00C04BF1">
        <w:rPr>
          <w:rFonts w:cs="Calibri"/>
          <w:b/>
          <w:color w:val="000000" w:themeColor="text1"/>
          <w:spacing w:val="-6"/>
          <w:sz w:val="24"/>
          <w:szCs w:val="24"/>
        </w:rPr>
        <w:t xml:space="preserve">, </w:t>
      </w:r>
      <w:r w:rsidR="00C04BF1" w:rsidRPr="00C04BF1">
        <w:rPr>
          <w:rFonts w:cs="Calibri"/>
          <w:color w:val="000000" w:themeColor="text1"/>
          <w:spacing w:val="-6"/>
          <w:sz w:val="24"/>
          <w:szCs w:val="24"/>
        </w:rPr>
        <w:t>bez względu na ilość części, na jaką Wykonawca złoży ofertę.</w:t>
      </w:r>
      <w:r w:rsidR="00C04BF1" w:rsidRPr="00C04BF1">
        <w:rPr>
          <w:rFonts w:cs="Calibri"/>
          <w:color w:val="000000" w:themeColor="text1"/>
          <w:spacing w:val="-6"/>
          <w:sz w:val="24"/>
          <w:szCs w:val="24"/>
          <w:vertAlign w:val="superscript"/>
        </w:rPr>
        <w:t xml:space="preserve"> </w:t>
      </w:r>
    </w:p>
    <w:p w:rsidR="00C04BF1" w:rsidRPr="00C04BF1" w:rsidRDefault="00C04BF1" w:rsidP="00C04BF1">
      <w:pPr>
        <w:pStyle w:val="Akapitzlist"/>
        <w:tabs>
          <w:tab w:val="left" w:pos="284"/>
        </w:tabs>
        <w:ind w:left="709"/>
        <w:jc w:val="both"/>
        <w:rPr>
          <w:rFonts w:cs="Calibri"/>
          <w:color w:val="000000" w:themeColor="text1"/>
          <w:spacing w:val="-6"/>
          <w:sz w:val="24"/>
          <w:szCs w:val="24"/>
          <w:vertAlign w:val="superscript"/>
        </w:rPr>
      </w:pPr>
    </w:p>
    <w:p w:rsidR="0094277A" w:rsidRDefault="0094277A" w:rsidP="0094277A">
      <w:pPr>
        <w:pStyle w:val="Akapitzlist"/>
        <w:tabs>
          <w:tab w:val="left" w:pos="284"/>
        </w:tabs>
        <w:ind w:left="709"/>
        <w:jc w:val="both"/>
        <w:rPr>
          <w:rFonts w:cs="Calibri"/>
          <w:i/>
          <w:color w:val="000000" w:themeColor="text1"/>
          <w:spacing w:val="-6"/>
          <w:sz w:val="24"/>
          <w:szCs w:val="24"/>
          <w:u w:val="single"/>
        </w:rPr>
      </w:pPr>
      <w:r>
        <w:rPr>
          <w:rFonts w:cs="Calibri"/>
          <w:color w:val="000000" w:themeColor="text1"/>
          <w:spacing w:val="-6"/>
          <w:sz w:val="24"/>
          <w:szCs w:val="24"/>
        </w:rPr>
        <w:t>a2)</w:t>
      </w:r>
      <w:r w:rsidR="00AA2770">
        <w:rPr>
          <w:rFonts w:cs="Calibri"/>
          <w:color w:val="000000" w:themeColor="text1"/>
          <w:spacing w:val="-6"/>
          <w:sz w:val="24"/>
          <w:szCs w:val="24"/>
        </w:rPr>
        <w:t xml:space="preserve"> </w:t>
      </w:r>
      <w:r w:rsidR="00AA2770">
        <w:rPr>
          <w:rFonts w:cs="Calibri"/>
          <w:i/>
          <w:color w:val="000000" w:themeColor="text1"/>
          <w:spacing w:val="-6"/>
          <w:sz w:val="24"/>
          <w:szCs w:val="24"/>
          <w:u w:val="single"/>
        </w:rPr>
        <w:t xml:space="preserve">w przypadku składania oferty na część </w:t>
      </w:r>
      <w:r w:rsidR="00C04BF1">
        <w:rPr>
          <w:rFonts w:cs="Calibri"/>
          <w:i/>
          <w:color w:val="000000" w:themeColor="text1"/>
          <w:spacing w:val="-6"/>
          <w:sz w:val="24"/>
          <w:szCs w:val="24"/>
          <w:u w:val="single"/>
        </w:rPr>
        <w:t>3</w:t>
      </w:r>
    </w:p>
    <w:p w:rsidR="00AA2770" w:rsidRPr="00AA2770" w:rsidRDefault="00C04BF1" w:rsidP="0094277A">
      <w:pPr>
        <w:pStyle w:val="Akapitzlist"/>
        <w:tabs>
          <w:tab w:val="left" w:pos="284"/>
        </w:tabs>
        <w:ind w:left="709"/>
        <w:jc w:val="both"/>
        <w:rPr>
          <w:rFonts w:cs="Calibri"/>
          <w:spacing w:val="-6"/>
          <w:sz w:val="24"/>
          <w:szCs w:val="24"/>
        </w:rPr>
      </w:pPr>
      <w:r>
        <w:rPr>
          <w:rFonts w:cs="Calibri"/>
          <w:color w:val="000000" w:themeColor="text1"/>
          <w:spacing w:val="-6"/>
          <w:sz w:val="24"/>
          <w:szCs w:val="24"/>
        </w:rPr>
        <w:t>Zamawiający nie stawia warunku w tym zakresie</w:t>
      </w:r>
      <w:r w:rsidR="00AA2770">
        <w:rPr>
          <w:rFonts w:cs="Calibri"/>
          <w:b/>
          <w:color w:val="000000" w:themeColor="text1"/>
          <w:spacing w:val="-6"/>
          <w:sz w:val="24"/>
          <w:szCs w:val="24"/>
          <w:vertAlign w:val="superscript"/>
        </w:rPr>
        <w:t xml:space="preserve"> </w:t>
      </w:r>
    </w:p>
    <w:p w:rsidR="007F393C" w:rsidRPr="00050730" w:rsidRDefault="007F393C" w:rsidP="007F393C">
      <w:pPr>
        <w:tabs>
          <w:tab w:val="left" w:pos="284"/>
        </w:tabs>
        <w:spacing w:line="276" w:lineRule="auto"/>
        <w:ind w:left="284" w:hanging="284"/>
        <w:jc w:val="both"/>
        <w:rPr>
          <w:rFonts w:ascii="Calibri" w:hAnsi="Calibri" w:cs="Calibri"/>
          <w:sz w:val="22"/>
          <w:szCs w:val="22"/>
        </w:rPr>
      </w:pPr>
      <w:r w:rsidRPr="00050730">
        <w:rPr>
          <w:rFonts w:ascii="Calibri" w:hAnsi="Calibri" w:cs="Calibri"/>
          <w:spacing w:val="-2"/>
          <w:sz w:val="22"/>
          <w:szCs w:val="22"/>
        </w:rPr>
        <w:t xml:space="preserve">      </w:t>
      </w:r>
      <w:r w:rsidRPr="00050730">
        <w:rPr>
          <w:rFonts w:ascii="Calibri" w:hAnsi="Calibri" w:cs="Calibri"/>
          <w:i/>
          <w:spacing w:val="-2"/>
          <w:sz w:val="22"/>
          <w:szCs w:val="22"/>
        </w:rPr>
        <w:t>W przypadku składania oferty wspólnej ww. warunek musi spełniać co najmniej jeden z wykonawców w całości</w:t>
      </w:r>
      <w:r w:rsidRPr="00050730">
        <w:rPr>
          <w:rFonts w:ascii="Calibri" w:hAnsi="Calibri" w:cs="Calibri"/>
          <w:spacing w:val="-4"/>
          <w:sz w:val="22"/>
          <w:szCs w:val="22"/>
        </w:rPr>
        <w:t>.</w:t>
      </w:r>
    </w:p>
    <w:p w:rsidR="007F393C" w:rsidRDefault="007F393C" w:rsidP="007F393C">
      <w:pPr>
        <w:tabs>
          <w:tab w:val="left" w:pos="284"/>
        </w:tabs>
        <w:spacing w:line="276" w:lineRule="auto"/>
        <w:ind w:left="284" w:hanging="284"/>
        <w:jc w:val="both"/>
        <w:rPr>
          <w:rFonts w:ascii="Calibri" w:hAnsi="Calibri" w:cs="Calibri"/>
          <w:i/>
          <w:sz w:val="24"/>
          <w:szCs w:val="24"/>
        </w:rPr>
      </w:pPr>
    </w:p>
    <w:p w:rsidR="007F393C" w:rsidRPr="0075100A" w:rsidRDefault="007F393C" w:rsidP="0075100A">
      <w:pPr>
        <w:pStyle w:val="Akapitzlist"/>
        <w:numPr>
          <w:ilvl w:val="2"/>
          <w:numId w:val="17"/>
        </w:numPr>
        <w:tabs>
          <w:tab w:val="left" w:pos="284"/>
        </w:tabs>
        <w:ind w:left="709" w:hanging="283"/>
        <w:jc w:val="both"/>
        <w:rPr>
          <w:rFonts w:cs="Calibri"/>
          <w:sz w:val="24"/>
          <w:szCs w:val="24"/>
        </w:rPr>
      </w:pPr>
      <w:r>
        <w:rPr>
          <w:rFonts w:cs="Calibri"/>
          <w:sz w:val="24"/>
          <w:szCs w:val="24"/>
        </w:rPr>
        <w:t>dysponuje lub będzie dysponował co najmniej</w:t>
      </w:r>
      <w:r w:rsidR="004B7178">
        <w:rPr>
          <w:rFonts w:cs="Calibri"/>
          <w:sz w:val="24"/>
          <w:szCs w:val="24"/>
        </w:rPr>
        <w:t xml:space="preserve">, </w:t>
      </w:r>
      <w:r w:rsidRPr="004B7178">
        <w:rPr>
          <w:rFonts w:cs="Calibri"/>
          <w:spacing w:val="-6"/>
          <w:sz w:val="24"/>
          <w:szCs w:val="24"/>
        </w:rPr>
        <w:t>jedną osobą posiadającą uprawnienia do pełnienia samodzielnych funkcji technicznych w budownictwie w budownictwie tj. do kierowania robotami budowlanymi w specjalności</w:t>
      </w:r>
      <w:r w:rsidRPr="00D03AC4">
        <w:rPr>
          <w:rFonts w:cs="Calibri"/>
          <w:color w:val="FF0000"/>
          <w:spacing w:val="-6"/>
          <w:sz w:val="24"/>
          <w:szCs w:val="24"/>
        </w:rPr>
        <w:t xml:space="preserve"> </w:t>
      </w:r>
      <w:r w:rsidRPr="00647AC1">
        <w:rPr>
          <w:rFonts w:cs="Calibri"/>
          <w:b/>
          <w:color w:val="000000" w:themeColor="text1"/>
          <w:spacing w:val="-6"/>
          <w:sz w:val="24"/>
          <w:szCs w:val="24"/>
        </w:rPr>
        <w:t>konstrukcyjno-budowlanej</w:t>
      </w:r>
      <w:r w:rsidRPr="00D03AC4">
        <w:rPr>
          <w:rFonts w:cs="Calibri"/>
          <w:color w:val="FF0000"/>
          <w:spacing w:val="-6"/>
          <w:sz w:val="24"/>
          <w:szCs w:val="24"/>
        </w:rPr>
        <w:t xml:space="preserve"> </w:t>
      </w:r>
      <w:r w:rsidRPr="004B7178">
        <w:rPr>
          <w:rFonts w:cs="Calibri"/>
          <w:spacing w:val="-6"/>
          <w:sz w:val="24"/>
          <w:szCs w:val="24"/>
        </w:rPr>
        <w:t>lub inne odpowiadające im uprawnienia wydane na podstawie obowiązujących przepisów uprawniające do kierowania robotami budowlanymi w ww. specjalności,</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w:t>
      </w:r>
      <w:proofErr w:type="spellStart"/>
      <w:r w:rsidRPr="008D6229">
        <w:rPr>
          <w:rFonts w:ascii="Calibri" w:hAnsi="Calibri" w:cs="Calibri"/>
          <w:i/>
          <w:spacing w:val="-6"/>
        </w:rPr>
        <w:t>transgranicznych</w:t>
      </w:r>
      <w:proofErr w:type="spellEnd"/>
      <w:r w:rsidRPr="008D6229">
        <w:rPr>
          <w:rFonts w:ascii="Calibri" w:hAnsi="Calibri" w:cs="Calibri"/>
          <w:i/>
          <w:spacing w:val="-6"/>
        </w:rPr>
        <w:t xml:space="preserve">, tj. aby uzyskały one tymczasowy wpis na listę członków właściwej izby samorządu zawodowego.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CE38AF">
      <w:pPr>
        <w:pStyle w:val="Akapitzlist"/>
        <w:numPr>
          <w:ilvl w:val="1"/>
          <w:numId w:val="24"/>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w:t>
      </w:r>
      <w:r w:rsidRPr="00765F63">
        <w:rPr>
          <w:rFonts w:cs="Calibri"/>
          <w:color w:val="000000"/>
          <w:spacing w:val="-6"/>
          <w:sz w:val="24"/>
          <w:szCs w:val="24"/>
        </w:rPr>
        <w:lastRenderedPageBreak/>
        <w:t xml:space="preserve">na zdolnościach technicznych lub zawodowych podmiotów udostępniających zasoby, niezależnie od charakteru prawnego łączących go z nimi stosunków prawnych, </w:t>
      </w:r>
    </w:p>
    <w:p w:rsidR="007F393C" w:rsidRPr="00F95B9E" w:rsidRDefault="007F393C" w:rsidP="00CE38AF">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CE38AF">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CE38AF">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CE38AF">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CE38AF">
      <w:pPr>
        <w:pStyle w:val="Akapitzlist"/>
        <w:numPr>
          <w:ilvl w:val="0"/>
          <w:numId w:val="20"/>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CE38AF">
      <w:pPr>
        <w:pStyle w:val="Akapitzlist"/>
        <w:numPr>
          <w:ilvl w:val="0"/>
          <w:numId w:val="20"/>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lastRenderedPageBreak/>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CE38AF">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CE38AF">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A84975" w:rsidRPr="00976391" w:rsidRDefault="00A84975" w:rsidP="00FE7F1C">
      <w:pPr>
        <w:pStyle w:val="Akapitzlist"/>
        <w:widowControl w:val="0"/>
        <w:numPr>
          <w:ilvl w:val="3"/>
          <w:numId w:val="8"/>
        </w:numPr>
        <w:tabs>
          <w:tab w:val="left" w:pos="851"/>
        </w:tabs>
        <w:autoSpaceDE w:val="0"/>
        <w:autoSpaceDN w:val="0"/>
        <w:adjustRightInd w:val="0"/>
        <w:spacing w:after="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8D6229" w:rsidRDefault="00A84975" w:rsidP="00FE7F1C">
      <w:pPr>
        <w:pStyle w:val="Akapitzlist"/>
        <w:numPr>
          <w:ilvl w:val="0"/>
          <w:numId w:val="11"/>
        </w:numPr>
        <w:autoSpaceDE w:val="0"/>
        <w:autoSpaceDN w:val="0"/>
        <w:adjustRightInd w:val="0"/>
        <w:spacing w:after="0"/>
        <w:ind w:left="709" w:hanging="283"/>
        <w:jc w:val="both"/>
        <w:rPr>
          <w:rFonts w:cs="Calibri"/>
          <w:spacing w:val="-6"/>
          <w:sz w:val="24"/>
          <w:szCs w:val="24"/>
        </w:rPr>
      </w:pPr>
      <w:r w:rsidRPr="008D6229">
        <w:rPr>
          <w:rFonts w:cs="Calibri"/>
          <w:b/>
          <w:bCs/>
          <w:spacing w:val="-6"/>
          <w:sz w:val="24"/>
          <w:szCs w:val="24"/>
        </w:rPr>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 xml:space="preserve">w zakresie art.109 ust.1 </w:t>
      </w:r>
      <w:proofErr w:type="spellStart"/>
      <w:r w:rsidR="00093CAE" w:rsidRPr="008D6229">
        <w:rPr>
          <w:rFonts w:cs="Calibri"/>
          <w:bCs/>
          <w:spacing w:val="-6"/>
          <w:sz w:val="24"/>
          <w:szCs w:val="24"/>
        </w:rPr>
        <w:t>pkt</w:t>
      </w:r>
      <w:proofErr w:type="spellEnd"/>
      <w:r w:rsidR="00093CAE" w:rsidRPr="008D6229">
        <w:rPr>
          <w:rFonts w:cs="Calibri"/>
          <w:bCs/>
          <w:spacing w:val="-6"/>
          <w:sz w:val="24"/>
          <w:szCs w:val="24"/>
        </w:rPr>
        <w:t xml:space="preserve">  4 ustawy, sporządzonych nie wcześniej niż 3 miesiące przed jej złożeniem, jeżeli odrębne przepisy wymagają wpisu do rejestru lub ewidencji,</w:t>
      </w:r>
    </w:p>
    <w:p w:rsidR="00377601" w:rsidRPr="0045569E" w:rsidRDefault="00377601" w:rsidP="00FE7F1C">
      <w:pPr>
        <w:pStyle w:val="Akapitzlist"/>
        <w:numPr>
          <w:ilvl w:val="0"/>
          <w:numId w:val="11"/>
        </w:numPr>
        <w:autoSpaceDE w:val="0"/>
        <w:autoSpaceDN w:val="0"/>
        <w:adjustRightInd w:val="0"/>
        <w:spacing w:after="0"/>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 xml:space="preserve">a w art. 108 ust. 1 </w:t>
      </w:r>
      <w:proofErr w:type="spellStart"/>
      <w:r w:rsidR="00B74844" w:rsidRPr="0045569E">
        <w:rPr>
          <w:rFonts w:cs="Calibri"/>
          <w:spacing w:val="-6"/>
          <w:sz w:val="24"/>
          <w:szCs w:val="24"/>
        </w:rPr>
        <w:t>pkt</w:t>
      </w:r>
      <w:proofErr w:type="spellEnd"/>
      <w:r w:rsidR="00B74844" w:rsidRPr="0045569E">
        <w:rPr>
          <w:rFonts w:cs="Calibri"/>
          <w:spacing w:val="-6"/>
          <w:sz w:val="24"/>
          <w:szCs w:val="24"/>
        </w:rPr>
        <w:t xml:space="preserve"> 1-6 PZP</w:t>
      </w:r>
      <w:r w:rsidRPr="0045569E">
        <w:rPr>
          <w:rFonts w:cs="Calibri"/>
          <w:spacing w:val="-6"/>
          <w:sz w:val="24"/>
          <w:szCs w:val="24"/>
        </w:rPr>
        <w:t xml:space="preserve">; </w:t>
      </w:r>
      <w:r w:rsidR="003A04A9" w:rsidRPr="0045569E">
        <w:rPr>
          <w:rFonts w:cs="Calibri"/>
          <w:spacing w:val="-6"/>
          <w:sz w:val="24"/>
          <w:szCs w:val="24"/>
        </w:rPr>
        <w:t xml:space="preserve">oraz w art. 109 ust. 1 </w:t>
      </w:r>
      <w:proofErr w:type="spellStart"/>
      <w:r w:rsidR="003A04A9" w:rsidRPr="0045569E">
        <w:rPr>
          <w:rFonts w:cs="Calibri"/>
          <w:spacing w:val="-6"/>
          <w:sz w:val="24"/>
          <w:szCs w:val="24"/>
        </w:rPr>
        <w:t>pkt</w:t>
      </w:r>
      <w:proofErr w:type="spellEnd"/>
      <w:r w:rsidR="003A04A9" w:rsidRPr="0045569E">
        <w:rPr>
          <w:rFonts w:cs="Calibri"/>
          <w:spacing w:val="-6"/>
          <w:sz w:val="24"/>
          <w:szCs w:val="24"/>
        </w:rPr>
        <w:t xml:space="preserve">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FE7F1C">
      <w:pPr>
        <w:pStyle w:val="Akapitzlist"/>
        <w:numPr>
          <w:ilvl w:val="0"/>
          <w:numId w:val="11"/>
        </w:numPr>
        <w:autoSpaceDE w:val="0"/>
        <w:autoSpaceDN w:val="0"/>
        <w:adjustRightInd w:val="0"/>
        <w:spacing w:after="0"/>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902368" w:rsidRPr="00821AAC">
        <w:rPr>
          <w:rFonts w:cs="Calibri"/>
          <w:spacing w:val="-6"/>
          <w:sz w:val="24"/>
          <w:szCs w:val="24"/>
        </w:rPr>
        <w:lastRenderedPageBreak/>
        <w:t>stanie uzyskać tych dokumentów – inne odpowiednie dokumenty – jako spełnienie warunku</w:t>
      </w:r>
      <w:r w:rsidR="00902368" w:rsidRPr="004B5AC1">
        <w:rPr>
          <w:rFonts w:cs="Calibri"/>
          <w:color w:val="FF0000"/>
          <w:spacing w:val="-6"/>
          <w:sz w:val="24"/>
          <w:szCs w:val="24"/>
        </w:rPr>
        <w:t xml:space="preserve"> </w:t>
      </w:r>
      <w:r w:rsidR="00902368" w:rsidRPr="00821AAC">
        <w:rPr>
          <w:rFonts w:cs="Calibri"/>
          <w:spacing w:val="-6"/>
          <w:sz w:val="24"/>
          <w:szCs w:val="24"/>
        </w:rPr>
        <w:t xml:space="preserve">określonego w Rozdziale VI ust. </w:t>
      </w:r>
      <w:r w:rsidR="00FA4ED6" w:rsidRPr="00821AAC">
        <w:rPr>
          <w:rFonts w:cs="Calibri"/>
          <w:spacing w:val="-6"/>
          <w:sz w:val="24"/>
          <w:szCs w:val="24"/>
        </w:rPr>
        <w:t>3</w:t>
      </w:r>
      <w:r w:rsidR="00902368" w:rsidRPr="00821AAC">
        <w:rPr>
          <w:rFonts w:cs="Calibri"/>
          <w:spacing w:val="-6"/>
          <w:sz w:val="24"/>
          <w:szCs w:val="24"/>
        </w:rPr>
        <w:t xml:space="preserve"> </w:t>
      </w:r>
      <w:proofErr w:type="spellStart"/>
      <w:r w:rsidR="00902368" w:rsidRPr="00821AAC">
        <w:rPr>
          <w:rFonts w:cs="Calibri"/>
          <w:spacing w:val="-6"/>
          <w:sz w:val="24"/>
          <w:szCs w:val="24"/>
        </w:rPr>
        <w:t>pkt</w:t>
      </w:r>
      <w:proofErr w:type="spellEnd"/>
      <w:r w:rsidR="00902368" w:rsidRPr="00821AAC">
        <w:rPr>
          <w:rFonts w:cs="Calibri"/>
          <w:spacing w:val="-6"/>
          <w:sz w:val="24"/>
          <w:szCs w:val="24"/>
        </w:rPr>
        <w:t xml:space="preserve"> 1 lit. a</w:t>
      </w:r>
      <w:r w:rsidR="00821AAC" w:rsidRPr="00821AAC">
        <w:rPr>
          <w:rFonts w:cs="Calibri"/>
          <w:spacing w:val="-6"/>
          <w:sz w:val="24"/>
          <w:szCs w:val="24"/>
        </w:rPr>
        <w:t>1</w:t>
      </w:r>
      <w:r w:rsidR="00902368" w:rsidRPr="00821AAC">
        <w:rPr>
          <w:rFonts w:cs="Calibri"/>
          <w:spacing w:val="-6"/>
          <w:sz w:val="24"/>
          <w:szCs w:val="24"/>
        </w:rPr>
        <w:t xml:space="preserve">) </w:t>
      </w:r>
      <w:r w:rsidR="00821AAC" w:rsidRPr="00821AAC">
        <w:rPr>
          <w:rFonts w:cs="Calibri"/>
          <w:spacing w:val="-6"/>
          <w:sz w:val="24"/>
          <w:szCs w:val="24"/>
        </w:rPr>
        <w:t xml:space="preserve">lub lit. a2) </w:t>
      </w:r>
      <w:r w:rsidR="00902368" w:rsidRPr="00821AAC">
        <w:rPr>
          <w:rFonts w:cs="Calibri"/>
          <w:spacing w:val="-6"/>
          <w:sz w:val="24"/>
          <w:szCs w:val="24"/>
        </w:rPr>
        <w:t>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DC494A">
      <w:pPr>
        <w:pStyle w:val="Akapitzlist"/>
        <w:numPr>
          <w:ilvl w:val="0"/>
          <w:numId w:val="11"/>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w:t>
      </w:r>
      <w:r w:rsidR="00671EE5" w:rsidRPr="00821AAC">
        <w:rPr>
          <w:rFonts w:cs="Calibri"/>
          <w:spacing w:val="-6"/>
          <w:sz w:val="24"/>
          <w:szCs w:val="24"/>
        </w:rPr>
        <w:t xml:space="preserve">informacją o podstawie do dysponowania tymi osobami – jako spełnienie warunku określonego w Rozdziale VI ust. </w:t>
      </w:r>
      <w:r w:rsidR="00FA4ED6" w:rsidRPr="00821AAC">
        <w:rPr>
          <w:rFonts w:cs="Calibri"/>
          <w:spacing w:val="-6"/>
          <w:sz w:val="24"/>
          <w:szCs w:val="24"/>
        </w:rPr>
        <w:t>3</w:t>
      </w:r>
      <w:r w:rsidR="00671EE5" w:rsidRPr="00821AAC">
        <w:rPr>
          <w:rFonts w:cs="Calibri"/>
          <w:spacing w:val="-6"/>
          <w:sz w:val="24"/>
          <w:szCs w:val="24"/>
        </w:rPr>
        <w:t xml:space="preserve"> </w:t>
      </w:r>
      <w:proofErr w:type="spellStart"/>
      <w:r w:rsidR="00671EE5" w:rsidRPr="00821AAC">
        <w:rPr>
          <w:rFonts w:cs="Calibri"/>
          <w:spacing w:val="-6"/>
          <w:sz w:val="24"/>
          <w:szCs w:val="24"/>
        </w:rPr>
        <w:t>pkt</w:t>
      </w:r>
      <w:proofErr w:type="spellEnd"/>
      <w:r w:rsidR="00671EE5" w:rsidRPr="00821AAC">
        <w:rPr>
          <w:rFonts w:cs="Calibri"/>
          <w:spacing w:val="-6"/>
          <w:sz w:val="24"/>
          <w:szCs w:val="24"/>
        </w:rPr>
        <w:t xml:space="preserve"> 1 </w:t>
      </w:r>
      <w:proofErr w:type="spellStart"/>
      <w:r w:rsidR="00671EE5" w:rsidRPr="00821AAC">
        <w:rPr>
          <w:rFonts w:cs="Calibri"/>
          <w:spacing w:val="-6"/>
          <w:sz w:val="24"/>
          <w:szCs w:val="24"/>
        </w:rPr>
        <w:t>lit.b</w:t>
      </w:r>
      <w:proofErr w:type="spellEnd"/>
      <w:r w:rsidR="00671EE5" w:rsidRPr="00821AAC">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8D6229" w:rsidRDefault="00740F96" w:rsidP="00DC494A">
      <w:pPr>
        <w:pStyle w:val="Default"/>
        <w:numPr>
          <w:ilvl w:val="3"/>
          <w:numId w:val="8"/>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 xml:space="preserve">w ust 2 </w:t>
      </w:r>
      <w:proofErr w:type="spellStart"/>
      <w:r w:rsidR="00F271D1" w:rsidRPr="008D6229">
        <w:rPr>
          <w:rFonts w:ascii="Calibri" w:hAnsi="Calibri" w:cs="Calibri"/>
          <w:spacing w:val="-6"/>
        </w:rPr>
        <w:t>pkt</w:t>
      </w:r>
      <w:proofErr w:type="spellEnd"/>
      <w:r w:rsidR="00F271D1" w:rsidRPr="008D6229">
        <w:rPr>
          <w:rFonts w:ascii="Calibri" w:hAnsi="Calibri" w:cs="Calibri"/>
          <w:spacing w:val="-6"/>
        </w:rPr>
        <w:t xml:space="preserve">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w:t>
      </w:r>
      <w:proofErr w:type="spellStart"/>
      <w:r w:rsidR="00A84975" w:rsidRPr="00976391">
        <w:rPr>
          <w:rFonts w:ascii="Calibri" w:hAnsi="Calibri" w:cs="Calibri"/>
        </w:rPr>
        <w:t>pkt</w:t>
      </w:r>
      <w:proofErr w:type="spellEnd"/>
      <w:r w:rsidR="00A84975" w:rsidRPr="00976391">
        <w:rPr>
          <w:rFonts w:ascii="Calibri" w:hAnsi="Calibri" w:cs="Calibri"/>
        </w:rPr>
        <w:t xml:space="preserve">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Default="00A97773" w:rsidP="00377601">
      <w:pPr>
        <w:spacing w:line="276" w:lineRule="auto"/>
        <w:jc w:val="both"/>
        <w:rPr>
          <w:rFonts w:asciiTheme="minorHAnsi" w:hAnsiTheme="minorHAnsi" w:cstheme="minorHAnsi"/>
          <w:sz w:val="22"/>
          <w:szCs w:val="22"/>
        </w:rPr>
      </w:pPr>
    </w:p>
    <w:p w:rsidR="00AD47EE" w:rsidRDefault="00AD47EE"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FE7F1C">
      <w:pPr>
        <w:pStyle w:val="Akapitzlist"/>
        <w:numPr>
          <w:ilvl w:val="6"/>
          <w:numId w:val="18"/>
        </w:numPr>
        <w:autoSpaceDE w:val="0"/>
        <w:autoSpaceDN w:val="0"/>
        <w:adjustRightInd w:val="0"/>
        <w:spacing w:after="0"/>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w:t>
      </w:r>
      <w:r w:rsidRPr="00705343">
        <w:rPr>
          <w:rFonts w:cs="Calibri"/>
          <w:color w:val="000000"/>
          <w:sz w:val="24"/>
          <w:szCs w:val="24"/>
        </w:rPr>
        <w:lastRenderedPageBreak/>
        <w:t xml:space="preserve">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FE7F1C">
      <w:pPr>
        <w:pStyle w:val="Akapitzlist"/>
        <w:numPr>
          <w:ilvl w:val="6"/>
          <w:numId w:val="18"/>
        </w:numPr>
        <w:autoSpaceDE w:val="0"/>
        <w:autoSpaceDN w:val="0"/>
        <w:adjustRightInd w:val="0"/>
        <w:spacing w:after="0"/>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FE7F1C">
      <w:pPr>
        <w:pStyle w:val="Akapitzlist"/>
        <w:numPr>
          <w:ilvl w:val="6"/>
          <w:numId w:val="18"/>
        </w:numPr>
        <w:autoSpaceDE w:val="0"/>
        <w:autoSpaceDN w:val="0"/>
        <w:adjustRightInd w:val="0"/>
        <w:spacing w:after="0"/>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BB4B72" w:rsidRDefault="009A5841" w:rsidP="00377601">
      <w:pPr>
        <w:tabs>
          <w:tab w:val="left" w:pos="284"/>
        </w:tabs>
        <w:spacing w:line="276" w:lineRule="auto"/>
        <w:ind w:left="284"/>
        <w:jc w:val="both"/>
        <w:rPr>
          <w:rFonts w:ascii="Calibri" w:hAnsi="Calibri" w:cs="Calibri"/>
          <w:sz w:val="24"/>
          <w:szCs w:val="24"/>
        </w:rPr>
      </w:pPr>
    </w:p>
    <w:p w:rsidR="002453D9" w:rsidRPr="002453D9" w:rsidRDefault="009144D4" w:rsidP="00CE38AF">
      <w:pPr>
        <w:numPr>
          <w:ilvl w:val="0"/>
          <w:numId w:val="34"/>
        </w:numPr>
        <w:tabs>
          <w:tab w:val="left" w:pos="284"/>
        </w:tabs>
        <w:spacing w:line="276" w:lineRule="auto"/>
        <w:ind w:left="284" w:hanging="284"/>
        <w:jc w:val="both"/>
        <w:rPr>
          <w:rFonts w:ascii="Calibri" w:hAnsi="Calibri" w:cs="Calibri"/>
          <w:spacing w:val="-4"/>
          <w:sz w:val="24"/>
          <w:szCs w:val="24"/>
        </w:rPr>
      </w:pPr>
      <w:r w:rsidRPr="00BB4B72">
        <w:rPr>
          <w:rFonts w:ascii="Calibri" w:hAnsi="Calibri" w:cs="Calibri"/>
          <w:b/>
          <w:spacing w:val="-6"/>
          <w:sz w:val="24"/>
          <w:szCs w:val="24"/>
        </w:rPr>
        <w:t xml:space="preserve">Termin wykonania </w:t>
      </w:r>
      <w:r w:rsidR="003E26D9" w:rsidRPr="00BB4B72">
        <w:rPr>
          <w:rFonts w:ascii="Calibri" w:hAnsi="Calibri" w:cs="Calibri"/>
          <w:b/>
          <w:spacing w:val="-6"/>
          <w:sz w:val="24"/>
          <w:szCs w:val="24"/>
        </w:rPr>
        <w:t xml:space="preserve"> zamówienia</w:t>
      </w:r>
      <w:r w:rsidR="003E26D9" w:rsidRPr="00BB4B72">
        <w:rPr>
          <w:rFonts w:ascii="Calibri" w:hAnsi="Calibri" w:cs="Calibri"/>
          <w:spacing w:val="-6"/>
          <w:sz w:val="24"/>
          <w:szCs w:val="24"/>
        </w:rPr>
        <w:t xml:space="preserve"> – </w:t>
      </w:r>
      <w:r w:rsidR="004B5AC1" w:rsidRPr="00BB4B72">
        <w:rPr>
          <w:rFonts w:ascii="Calibri" w:hAnsi="Calibri" w:cs="Calibri"/>
          <w:b/>
          <w:spacing w:val="-6"/>
          <w:sz w:val="24"/>
          <w:szCs w:val="24"/>
        </w:rPr>
        <w:t>6</w:t>
      </w:r>
      <w:r w:rsidR="008704FD" w:rsidRPr="00BB4B72">
        <w:rPr>
          <w:rFonts w:ascii="Calibri" w:hAnsi="Calibri" w:cs="Calibri"/>
          <w:b/>
          <w:spacing w:val="-6"/>
          <w:sz w:val="24"/>
          <w:szCs w:val="24"/>
        </w:rPr>
        <w:t>0</w:t>
      </w:r>
      <w:r w:rsidRPr="00BB4B72">
        <w:rPr>
          <w:rFonts w:ascii="Calibri" w:hAnsi="Calibri" w:cs="Calibri"/>
          <w:b/>
          <w:spacing w:val="-6"/>
          <w:sz w:val="24"/>
          <w:szCs w:val="24"/>
        </w:rPr>
        <w:t xml:space="preserve"> dni kalendarzowych </w:t>
      </w:r>
      <w:r w:rsidRPr="00BB4B72">
        <w:rPr>
          <w:rFonts w:ascii="Calibri" w:hAnsi="Calibri" w:cs="Calibri"/>
          <w:spacing w:val="-6"/>
          <w:sz w:val="24"/>
          <w:szCs w:val="24"/>
        </w:rPr>
        <w:t>liczonych</w:t>
      </w:r>
      <w:r w:rsidRPr="00BB4B72">
        <w:rPr>
          <w:rFonts w:ascii="Calibri" w:hAnsi="Calibri" w:cs="Calibri"/>
          <w:b/>
          <w:spacing w:val="-6"/>
          <w:sz w:val="24"/>
          <w:szCs w:val="24"/>
        </w:rPr>
        <w:t xml:space="preserve"> </w:t>
      </w:r>
      <w:r w:rsidR="008704FD" w:rsidRPr="00BB4B72">
        <w:rPr>
          <w:rFonts w:ascii="Calibri" w:hAnsi="Calibri" w:cs="Calibri"/>
          <w:spacing w:val="-6"/>
          <w:sz w:val="24"/>
          <w:szCs w:val="24"/>
        </w:rPr>
        <w:t>od dnia podpisania umow</w:t>
      </w:r>
      <w:r w:rsidR="00DC5DF8" w:rsidRPr="00BB4B72">
        <w:rPr>
          <w:rFonts w:ascii="Calibri" w:hAnsi="Calibri" w:cs="Calibri"/>
          <w:spacing w:val="-6"/>
          <w:sz w:val="24"/>
          <w:szCs w:val="24"/>
        </w:rPr>
        <w:t>y</w:t>
      </w:r>
      <w:r w:rsidR="002453D9">
        <w:rPr>
          <w:rFonts w:ascii="Calibri" w:hAnsi="Calibri" w:cs="Calibri"/>
          <w:spacing w:val="-6"/>
          <w:sz w:val="24"/>
          <w:szCs w:val="24"/>
        </w:rPr>
        <w:t>,</w:t>
      </w:r>
      <w:r w:rsidR="002453D9" w:rsidRPr="002453D9">
        <w:rPr>
          <w:rFonts w:ascii="Arial" w:hAnsi="Arial" w:cs="Arial"/>
          <w:bCs/>
          <w:sz w:val="22"/>
          <w:szCs w:val="22"/>
        </w:rPr>
        <w:t xml:space="preserve"> </w:t>
      </w:r>
      <w:r w:rsidR="002453D9" w:rsidRPr="002453D9">
        <w:rPr>
          <w:rFonts w:ascii="Calibri" w:hAnsi="Calibri" w:cs="Calibri"/>
          <w:bCs/>
          <w:sz w:val="24"/>
          <w:szCs w:val="24"/>
        </w:rPr>
        <w:t>bez względu na ilość części na jaką wykonawca złoży ofertę.</w:t>
      </w:r>
      <w:r w:rsidR="002453D9" w:rsidRPr="002453D9">
        <w:rPr>
          <w:rFonts w:ascii="Calibri" w:hAnsi="Calibri" w:cs="Calibri"/>
          <w:sz w:val="24"/>
          <w:szCs w:val="24"/>
        </w:rPr>
        <w:t xml:space="preserve"> </w:t>
      </w:r>
    </w:p>
    <w:p w:rsidR="003E26D9" w:rsidRPr="002453D9" w:rsidRDefault="002453D9" w:rsidP="002453D9">
      <w:pPr>
        <w:tabs>
          <w:tab w:val="left" w:pos="284"/>
        </w:tabs>
        <w:spacing w:line="276" w:lineRule="auto"/>
        <w:ind w:left="284"/>
        <w:jc w:val="both"/>
        <w:rPr>
          <w:rFonts w:ascii="Calibri" w:hAnsi="Calibri" w:cs="Calibri"/>
          <w:i/>
          <w:color w:val="FF0000"/>
          <w:spacing w:val="-2"/>
          <w:sz w:val="24"/>
          <w:szCs w:val="24"/>
          <w:u w:val="single"/>
        </w:rPr>
      </w:pPr>
      <w:r w:rsidRPr="002453D9">
        <w:rPr>
          <w:rFonts w:ascii="Calibri" w:hAnsi="Calibri" w:cs="Calibri"/>
          <w:b/>
          <w:i/>
          <w:sz w:val="24"/>
          <w:szCs w:val="24"/>
        </w:rPr>
        <w:t>Uwaga! W przypadku złożenia oferty na więcej niż jedna część zamówienia termin nie będzie sumowany.</w:t>
      </w:r>
    </w:p>
    <w:p w:rsidR="00BB4B72" w:rsidRPr="00B44782" w:rsidRDefault="00BB4B72" w:rsidP="00BB4B72">
      <w:pPr>
        <w:numPr>
          <w:ilvl w:val="0"/>
          <w:numId w:val="3"/>
        </w:numPr>
        <w:tabs>
          <w:tab w:val="left" w:pos="284"/>
        </w:tabs>
        <w:spacing w:line="276" w:lineRule="auto"/>
        <w:jc w:val="both"/>
        <w:rPr>
          <w:rFonts w:ascii="Calibri" w:hAnsi="Calibri" w:cs="Calibri"/>
          <w:b/>
          <w:sz w:val="24"/>
          <w:szCs w:val="24"/>
        </w:rPr>
      </w:pPr>
      <w:r w:rsidRPr="00A9203C">
        <w:rPr>
          <w:rFonts w:ascii="Calibri" w:hAnsi="Calibri" w:cs="Calibri"/>
          <w:sz w:val="24"/>
          <w:szCs w:val="24"/>
        </w:rPr>
        <w:t xml:space="preserve">Wymagany przez zamawiającego minimalny </w:t>
      </w:r>
      <w:r w:rsidRPr="00DE11C3">
        <w:rPr>
          <w:rFonts w:ascii="Calibri" w:hAnsi="Calibri" w:cs="Calibri"/>
          <w:b/>
          <w:sz w:val="24"/>
          <w:szCs w:val="24"/>
        </w:rPr>
        <w:t xml:space="preserve">okres </w:t>
      </w:r>
      <w:r w:rsidR="00DE11C3" w:rsidRPr="00DE11C3">
        <w:rPr>
          <w:rFonts w:ascii="Calibri" w:hAnsi="Calibri" w:cs="Calibri"/>
          <w:b/>
          <w:sz w:val="24"/>
          <w:szCs w:val="24"/>
        </w:rPr>
        <w:t xml:space="preserve">gwarancji i </w:t>
      </w:r>
      <w:r w:rsidRPr="00DE11C3">
        <w:rPr>
          <w:rFonts w:ascii="Calibri" w:hAnsi="Calibri" w:cs="Calibri"/>
          <w:b/>
          <w:sz w:val="24"/>
          <w:szCs w:val="24"/>
        </w:rPr>
        <w:t>rękojmi</w:t>
      </w:r>
      <w:r w:rsidRPr="00DE11C3">
        <w:rPr>
          <w:rFonts w:ascii="Calibri" w:hAnsi="Calibri" w:cs="Calibri"/>
          <w:sz w:val="24"/>
          <w:szCs w:val="24"/>
        </w:rPr>
        <w:t xml:space="preserve"> – </w:t>
      </w:r>
      <w:r w:rsidRPr="00DE11C3">
        <w:rPr>
          <w:rFonts w:ascii="Calibri" w:hAnsi="Calibri" w:cs="Calibri"/>
          <w:b/>
          <w:sz w:val="24"/>
          <w:szCs w:val="24"/>
        </w:rPr>
        <w:t>6 miesięcy</w:t>
      </w:r>
      <w:r w:rsidRPr="00DE11C3">
        <w:rPr>
          <w:rFonts w:ascii="Calibri" w:hAnsi="Calibri" w:cs="Calibri"/>
          <w:sz w:val="24"/>
          <w:szCs w:val="24"/>
        </w:rPr>
        <w:t>,</w:t>
      </w:r>
      <w:r w:rsidRPr="00A9203C">
        <w:rPr>
          <w:rFonts w:ascii="Calibri" w:hAnsi="Calibri" w:cs="Calibri"/>
          <w:sz w:val="24"/>
          <w:szCs w:val="24"/>
        </w:rPr>
        <w:t xml:space="preserve"> od dat</w:t>
      </w:r>
      <w:r>
        <w:rPr>
          <w:rFonts w:ascii="Calibri" w:hAnsi="Calibri" w:cs="Calibri"/>
          <w:sz w:val="24"/>
          <w:szCs w:val="24"/>
        </w:rPr>
        <w:t>y podpisania protokołu</w:t>
      </w:r>
      <w:r w:rsidRPr="00A9203C">
        <w:rPr>
          <w:rFonts w:ascii="Calibri" w:hAnsi="Calibri" w:cs="Calibri"/>
          <w:sz w:val="24"/>
          <w:szCs w:val="24"/>
        </w:rPr>
        <w:t xml:space="preserve"> odbioru robót bez wad i usterek.</w:t>
      </w:r>
    </w:p>
    <w:p w:rsidR="002453D9" w:rsidRPr="0071661F" w:rsidRDefault="002453D9" w:rsidP="00377601">
      <w:pPr>
        <w:spacing w:line="276" w:lineRule="auto"/>
        <w:ind w:left="340"/>
        <w:jc w:val="both"/>
        <w:rPr>
          <w:rFonts w:ascii="Calibri" w:hAnsi="Calibri" w:cs="Calibri"/>
          <w:spacing w:val="-4"/>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71661F" w:rsidRDefault="00CB675C" w:rsidP="00377601">
      <w:pPr>
        <w:spacing w:line="276" w:lineRule="auto"/>
        <w:jc w:val="both"/>
        <w:rPr>
          <w:rFonts w:ascii="Calibri" w:hAnsi="Calibri" w:cs="Calibri"/>
          <w:color w:val="FF0000"/>
          <w:sz w:val="22"/>
          <w:szCs w:val="22"/>
        </w:rPr>
      </w:pPr>
    </w:p>
    <w:p w:rsidR="00FE7F1C" w:rsidRDefault="00B30851" w:rsidP="00FE7F1C">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0759D5" w:rsidRDefault="000759D5" w:rsidP="00FE7F1C">
      <w:pPr>
        <w:tabs>
          <w:tab w:val="left" w:pos="142"/>
          <w:tab w:val="left" w:pos="851"/>
        </w:tabs>
        <w:spacing w:line="276" w:lineRule="auto"/>
        <w:ind w:left="284"/>
        <w:jc w:val="both"/>
        <w:rPr>
          <w:rFonts w:ascii="Calibri" w:hAnsi="Calibri" w:cs="Calibri"/>
          <w:sz w:val="24"/>
          <w:szCs w:val="24"/>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FE7F1C">
      <w:pPr>
        <w:pStyle w:val="Default"/>
        <w:numPr>
          <w:ilvl w:val="6"/>
          <w:numId w:val="3"/>
        </w:numPr>
        <w:tabs>
          <w:tab w:val="clear" w:pos="2520"/>
          <w:tab w:val="num" w:pos="426"/>
        </w:tabs>
        <w:spacing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FE7F1C">
      <w:pPr>
        <w:pStyle w:val="Default"/>
        <w:numPr>
          <w:ilvl w:val="6"/>
          <w:numId w:val="3"/>
        </w:numPr>
        <w:tabs>
          <w:tab w:val="clear" w:pos="2520"/>
          <w:tab w:val="num" w:pos="426"/>
        </w:tabs>
        <w:spacing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FE7F1C">
      <w:pPr>
        <w:pStyle w:val="Default"/>
        <w:numPr>
          <w:ilvl w:val="6"/>
          <w:numId w:val="3"/>
        </w:numPr>
        <w:tabs>
          <w:tab w:val="clear" w:pos="2520"/>
          <w:tab w:val="num" w:pos="426"/>
        </w:tabs>
        <w:spacing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FE7F1C">
      <w:pPr>
        <w:pStyle w:val="Default"/>
        <w:numPr>
          <w:ilvl w:val="6"/>
          <w:numId w:val="3"/>
        </w:numPr>
        <w:tabs>
          <w:tab w:val="clear" w:pos="2520"/>
          <w:tab w:val="num" w:pos="426"/>
        </w:tabs>
        <w:spacing w:line="276" w:lineRule="auto"/>
        <w:ind w:left="426" w:hanging="426"/>
        <w:jc w:val="both"/>
        <w:rPr>
          <w:rFonts w:ascii="Calibri" w:hAnsi="Calibri" w:cs="Calibri"/>
        </w:rPr>
      </w:pPr>
      <w:r w:rsidRPr="00D05D2B">
        <w:rPr>
          <w:rFonts w:ascii="Calibri" w:hAnsi="Calibri" w:cs="Calibri"/>
        </w:rPr>
        <w:lastRenderedPageBreak/>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BB4B72" w:rsidRDefault="008F346A" w:rsidP="00FE7F1C">
      <w:pPr>
        <w:pStyle w:val="Default"/>
        <w:numPr>
          <w:ilvl w:val="6"/>
          <w:numId w:val="3"/>
        </w:numPr>
        <w:tabs>
          <w:tab w:val="clear" w:pos="2520"/>
          <w:tab w:val="num" w:pos="426"/>
        </w:tabs>
        <w:spacing w:line="276" w:lineRule="auto"/>
        <w:ind w:left="426" w:hanging="426"/>
        <w:jc w:val="both"/>
        <w:rPr>
          <w:rFonts w:ascii="Calibri" w:hAnsi="Calibri" w:cs="Calibri"/>
          <w:spacing w:val="-6"/>
        </w:rPr>
      </w:pPr>
      <w:r w:rsidRPr="00BB4B72">
        <w:rPr>
          <w:rFonts w:ascii="Calibri" w:hAnsi="Calibri" w:cs="Calibri"/>
          <w:spacing w:val="-6"/>
        </w:rPr>
        <w:t xml:space="preserve">W uzasadnionych przypadkach zamawiający może przed upływem terminu składania ofert zmienić treść SWZ. Dokonaną zmianę treści SWZ zamawiający udostępnia </w:t>
      </w:r>
      <w:r w:rsidRPr="00BB4B72">
        <w:rPr>
          <w:rFonts w:ascii="Calibri" w:hAnsi="Calibri" w:cs="Calibri"/>
          <w:bCs/>
          <w:spacing w:val="-6"/>
        </w:rPr>
        <w:t>na</w:t>
      </w:r>
      <w:r w:rsidRPr="00BB4B72">
        <w:rPr>
          <w:rFonts w:ascii="Calibri" w:hAnsi="Calibri" w:cs="Calibri"/>
          <w:b/>
          <w:bCs/>
          <w:spacing w:val="-6"/>
        </w:rPr>
        <w:t xml:space="preserve"> </w:t>
      </w:r>
      <w:hyperlink r:id="rId30">
        <w:r w:rsidR="004E0B8F" w:rsidRPr="00BB4B72">
          <w:rPr>
            <w:rFonts w:ascii="Calibri" w:hAnsi="Calibri" w:cs="Calibri"/>
            <w:color w:val="1155CC"/>
            <w:spacing w:val="-6"/>
            <w:u w:val="single"/>
          </w:rPr>
          <w:t>platformazakupowa.pl</w:t>
        </w:r>
      </w:hyperlink>
      <w:r w:rsidR="004E0B8F" w:rsidRPr="00BB4B72">
        <w:rPr>
          <w:rFonts w:ascii="Calibri" w:hAnsi="Calibri" w:cs="Calibri"/>
          <w:bCs/>
          <w:spacing w:val="-6"/>
        </w:rPr>
        <w:t>.</w:t>
      </w:r>
      <w:r w:rsidRPr="00BB4B72">
        <w:rPr>
          <w:rFonts w:ascii="Calibri" w:hAnsi="Calibri" w:cs="Calibri"/>
          <w:b/>
          <w:bCs/>
          <w:spacing w:val="-6"/>
        </w:rPr>
        <w:t xml:space="preserve"> </w:t>
      </w:r>
    </w:p>
    <w:p w:rsidR="008B6C56" w:rsidRPr="008B6C56" w:rsidRDefault="008B6C56" w:rsidP="00FE7F1C">
      <w:pPr>
        <w:pStyle w:val="Default"/>
        <w:numPr>
          <w:ilvl w:val="6"/>
          <w:numId w:val="3"/>
        </w:numPr>
        <w:tabs>
          <w:tab w:val="clear" w:pos="2520"/>
          <w:tab w:val="num" w:pos="426"/>
        </w:tabs>
        <w:spacing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BB4B7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spacing w:val="-4"/>
        </w:rPr>
      </w:pPr>
      <w:r w:rsidRPr="00BB4B72">
        <w:rPr>
          <w:rFonts w:ascii="Calibri" w:hAnsi="Calibri" w:cs="Calibri"/>
          <w:bCs/>
          <w:spacing w:val="-4"/>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FE7F1C">
      <w:pPr>
        <w:pStyle w:val="Default"/>
        <w:numPr>
          <w:ilvl w:val="6"/>
          <w:numId w:val="3"/>
        </w:numPr>
        <w:tabs>
          <w:tab w:val="clear" w:pos="2520"/>
          <w:tab w:val="num" w:pos="426"/>
        </w:tabs>
        <w:spacing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76568F" w:rsidRDefault="00CC7BF2" w:rsidP="00FE7F1C">
      <w:pPr>
        <w:pStyle w:val="Default"/>
        <w:numPr>
          <w:ilvl w:val="6"/>
          <w:numId w:val="3"/>
        </w:numPr>
        <w:tabs>
          <w:tab w:val="clear" w:pos="2520"/>
          <w:tab w:val="num" w:pos="426"/>
        </w:tabs>
        <w:spacing w:line="276" w:lineRule="auto"/>
        <w:ind w:left="426" w:hanging="426"/>
        <w:jc w:val="both"/>
        <w:rPr>
          <w:rFonts w:ascii="Calibri" w:hAnsi="Calibri" w:cs="Calibri"/>
          <w:spacing w:val="-6"/>
        </w:rPr>
      </w:pPr>
      <w:r w:rsidRPr="00BB4B72">
        <w:rPr>
          <w:rFonts w:ascii="Calibri" w:hAnsi="Calibri" w:cs="Calibri"/>
          <w:bCs/>
          <w:spacing w:val="-6"/>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sidRPr="00BB4B72">
        <w:rPr>
          <w:rFonts w:ascii="Calibri" w:hAnsi="Calibri" w:cs="Calibri"/>
          <w:bCs/>
          <w:spacing w:val="-6"/>
        </w:rPr>
        <w:t>zamówienia publicznego lub konkursie (Dz. U. poz.2452) oraz rozporządzeniu Ministra Rozwoju, Pracy i Technologii z dnia 23 grudnia 2020 r. w sprawie podmiotowych środków dowodowych oraz innych dokumentów lub oświadczeń</w:t>
      </w:r>
      <w:r w:rsidR="00B563BC" w:rsidRPr="00BB4B72">
        <w:rPr>
          <w:rFonts w:ascii="Calibri" w:hAnsi="Calibri" w:cs="Calibri"/>
          <w:bCs/>
          <w:spacing w:val="-6"/>
        </w:rPr>
        <w:t>, jakich może żądać zamawiający od wykonawcy (D</w:t>
      </w:r>
      <w:r w:rsidR="005A4EBC" w:rsidRPr="00BB4B72">
        <w:rPr>
          <w:rFonts w:ascii="Calibri" w:hAnsi="Calibri" w:cs="Calibri"/>
          <w:bCs/>
          <w:spacing w:val="-6"/>
        </w:rPr>
        <w:t>z.</w:t>
      </w:r>
      <w:r w:rsidR="00B563BC" w:rsidRPr="00BB4B72">
        <w:rPr>
          <w:rFonts w:ascii="Calibri" w:hAnsi="Calibri" w:cs="Calibri"/>
          <w:bCs/>
          <w:spacing w:val="-6"/>
        </w:rPr>
        <w:t xml:space="preserve"> </w:t>
      </w:r>
      <w:r w:rsidR="005A4EBC" w:rsidRPr="00BB4B72">
        <w:rPr>
          <w:rFonts w:ascii="Calibri" w:hAnsi="Calibri" w:cs="Calibri"/>
          <w:bCs/>
          <w:spacing w:val="-6"/>
        </w:rPr>
        <w:t>U. poz.2415).</w:t>
      </w:r>
    </w:p>
    <w:p w:rsidR="0076568F" w:rsidRPr="00BB4B72" w:rsidRDefault="0076568F" w:rsidP="0076568F">
      <w:pPr>
        <w:pStyle w:val="Default"/>
        <w:spacing w:after="20" w:line="276" w:lineRule="auto"/>
        <w:ind w:left="426"/>
        <w:jc w:val="both"/>
        <w:rPr>
          <w:rFonts w:ascii="Calibri" w:hAnsi="Calibri" w:cs="Calibri"/>
          <w:spacing w:val="-6"/>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Pr="002F7AF0" w:rsidRDefault="000C7E5B" w:rsidP="00DC494A">
      <w:pPr>
        <w:numPr>
          <w:ilvl w:val="0"/>
          <w:numId w:val="4"/>
        </w:numPr>
        <w:suppressAutoHyphens/>
        <w:spacing w:line="276" w:lineRule="auto"/>
        <w:jc w:val="both"/>
        <w:rPr>
          <w:rFonts w:ascii="Calibri" w:hAnsi="Calibri" w:cs="Calibri"/>
          <w:b/>
          <w:spacing w:val="-6"/>
          <w:sz w:val="24"/>
          <w:szCs w:val="24"/>
        </w:rPr>
      </w:pPr>
      <w:r w:rsidRPr="002F7AF0">
        <w:rPr>
          <w:rFonts w:ascii="Calibri" w:hAnsi="Calibri" w:cs="Calibri"/>
          <w:spacing w:val="-6"/>
          <w:sz w:val="24"/>
          <w:szCs w:val="24"/>
        </w:rPr>
        <w:t xml:space="preserve">Za wykonanie zamówienia zamawiający przewiduje </w:t>
      </w:r>
      <w:r w:rsidR="0099799E" w:rsidRPr="002F7AF0">
        <w:rPr>
          <w:rFonts w:ascii="Calibri" w:hAnsi="Calibri" w:cs="Calibri"/>
          <w:b/>
          <w:spacing w:val="-6"/>
          <w:sz w:val="24"/>
          <w:szCs w:val="24"/>
        </w:rPr>
        <w:t>wynagrodzenie ryczałtowe</w:t>
      </w:r>
      <w:r w:rsidR="002F7AF0" w:rsidRPr="002F7AF0">
        <w:rPr>
          <w:rFonts w:ascii="Calibri" w:hAnsi="Calibri" w:cs="Calibri"/>
          <w:b/>
          <w:spacing w:val="-6"/>
          <w:sz w:val="24"/>
          <w:szCs w:val="24"/>
        </w:rPr>
        <w:t xml:space="preserve"> za wykonanie zamówienia w danej części.</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odane w</w:t>
      </w:r>
      <w:r w:rsidR="00E67B84" w:rsidRPr="00B563BC">
        <w:rPr>
          <w:rFonts w:ascii="Calibri" w:hAnsi="Calibri" w:cs="Calibri"/>
          <w:spacing w:val="-6"/>
          <w:sz w:val="24"/>
          <w:szCs w:val="24"/>
        </w:rPr>
        <w:t xml:space="preserve"> </w:t>
      </w:r>
      <w:r w:rsidR="006144DF">
        <w:rPr>
          <w:rFonts w:ascii="Calibri" w:hAnsi="Calibri" w:cs="Calibri"/>
          <w:spacing w:val="-6"/>
          <w:sz w:val="24"/>
          <w:szCs w:val="24"/>
        </w:rPr>
        <w:t xml:space="preserve">dokumentacji projektowej, </w:t>
      </w:r>
      <w:r w:rsidR="00E67B84" w:rsidRPr="00B563BC">
        <w:rPr>
          <w:rFonts w:ascii="Calibri" w:hAnsi="Calibri" w:cs="Calibri"/>
          <w:spacing w:val="-6"/>
          <w:sz w:val="24"/>
          <w:szCs w:val="24"/>
        </w:rPr>
        <w:t>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w:t>
      </w:r>
      <w:r w:rsidR="0074487D">
        <w:rPr>
          <w:rFonts w:ascii="Calibri" w:hAnsi="Calibri" w:cs="Calibri"/>
          <w:spacing w:val="-6"/>
          <w:sz w:val="24"/>
          <w:szCs w:val="24"/>
        </w:rPr>
        <w:t>a</w:t>
      </w:r>
      <w:r w:rsidR="00E67B84" w:rsidRPr="00B563BC">
        <w:rPr>
          <w:rFonts w:ascii="Calibri" w:hAnsi="Calibri" w:cs="Calibri"/>
          <w:spacing w:val="-6"/>
          <w:sz w:val="24"/>
          <w:szCs w:val="24"/>
        </w:rPr>
        <w:t xml:space="preserve">, a także oddziaływania innych czynników mających lub mogących mieć wpływ na koszty. Niedoszacowanie, pominięcie oraz brak rozpoznania przedmiotu i zakresu zamówienia nie może być podstawą do </w:t>
      </w:r>
      <w:r w:rsidR="00E67B84" w:rsidRPr="00B563BC">
        <w:rPr>
          <w:rFonts w:ascii="Calibri" w:hAnsi="Calibri" w:cs="Calibri"/>
          <w:spacing w:val="-6"/>
          <w:sz w:val="24"/>
          <w:szCs w:val="24"/>
        </w:rPr>
        <w:lastRenderedPageBreak/>
        <w:t>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w:t>
      </w:r>
      <w:r w:rsidR="0074487D">
        <w:rPr>
          <w:rFonts w:ascii="Calibri" w:hAnsi="Calibri" w:cs="Calibri"/>
          <w:spacing w:val="-6"/>
          <w:sz w:val="24"/>
          <w:szCs w:val="24"/>
        </w:rPr>
        <w:t xml:space="preserve">w danej części </w:t>
      </w:r>
      <w:r w:rsidR="00E41F43" w:rsidRPr="00B563BC">
        <w:rPr>
          <w:rFonts w:ascii="Calibri" w:hAnsi="Calibri" w:cs="Calibri"/>
          <w:spacing w:val="-6"/>
          <w:sz w:val="24"/>
          <w:szCs w:val="24"/>
        </w:rPr>
        <w:t>zgodnie</w:t>
      </w:r>
      <w:r w:rsidR="004B7178">
        <w:rPr>
          <w:rFonts w:ascii="Calibri" w:hAnsi="Calibri" w:cs="Calibri"/>
          <w:spacing w:val="-6"/>
          <w:sz w:val="24"/>
          <w:szCs w:val="24"/>
        </w:rPr>
        <w:t xml:space="preserve"> z SWZ, </w:t>
      </w:r>
      <w:r w:rsidR="006144DF">
        <w:rPr>
          <w:rFonts w:ascii="Calibri" w:hAnsi="Calibri" w:cs="Calibri"/>
          <w:spacing w:val="-6"/>
          <w:sz w:val="24"/>
          <w:szCs w:val="24"/>
        </w:rPr>
        <w:t xml:space="preserve">dokumentacją projektową, </w:t>
      </w:r>
      <w:r w:rsidR="00E41F43" w:rsidRPr="00B563BC">
        <w:rPr>
          <w:rFonts w:ascii="Calibri" w:hAnsi="Calibri" w:cs="Calibri"/>
          <w:spacing w:val="-6"/>
          <w:sz w:val="24"/>
          <w:szCs w:val="24"/>
        </w:rPr>
        <w:t>Specyfikacją Techniczną Wykonania i Odbioru Robót Budowlanych, obowiązującymi przepisami, normami i warunkami technicznymi oraz zasadami sztuki budowlanej.</w:t>
      </w:r>
    </w:p>
    <w:p w:rsidR="00F21A23" w:rsidRPr="00BB4B72" w:rsidRDefault="00F21A23" w:rsidP="00DC494A">
      <w:pPr>
        <w:numPr>
          <w:ilvl w:val="0"/>
          <w:numId w:val="4"/>
        </w:numPr>
        <w:suppressAutoHyphens/>
        <w:spacing w:line="276" w:lineRule="auto"/>
        <w:jc w:val="both"/>
        <w:rPr>
          <w:rFonts w:ascii="Calibri" w:hAnsi="Calibri" w:cs="Calibri"/>
          <w:spacing w:val="-4"/>
          <w:sz w:val="24"/>
          <w:szCs w:val="24"/>
        </w:rPr>
      </w:pPr>
      <w:r w:rsidRPr="00BB4B72">
        <w:rPr>
          <w:rFonts w:ascii="Calibri" w:hAnsi="Calibri" w:cs="Calibri"/>
          <w:spacing w:val="-4"/>
          <w:sz w:val="24"/>
          <w:szCs w:val="24"/>
        </w:rPr>
        <w:t xml:space="preserve">Załączone do SWZ przedmiary robót nie są podstawą sporządzenia przez wykonawcę wyceny, a mają jedynie charakter pomocniczy, informacyjny.  Wobec powyższego mogą występować rozbieżności pomiędzy </w:t>
      </w:r>
      <w:r w:rsidR="00FD13F2" w:rsidRPr="00BB4B72">
        <w:rPr>
          <w:rFonts w:ascii="Calibri" w:hAnsi="Calibri" w:cs="Calibri"/>
          <w:spacing w:val="-4"/>
          <w:sz w:val="24"/>
          <w:szCs w:val="24"/>
        </w:rPr>
        <w:t>ilością i zakresem prac wykazanych w załączonych przedmiarach robót, a ilością i zakresem prac do wykona</w:t>
      </w:r>
      <w:r w:rsidR="004B7178" w:rsidRPr="00BB4B72">
        <w:rPr>
          <w:rFonts w:ascii="Calibri" w:hAnsi="Calibri" w:cs="Calibri"/>
          <w:spacing w:val="-4"/>
          <w:sz w:val="24"/>
          <w:szCs w:val="24"/>
        </w:rPr>
        <w:t>nia wynikających ze</w:t>
      </w:r>
      <w:r w:rsidR="00FD13F2" w:rsidRPr="00BB4B72">
        <w:rPr>
          <w:rFonts w:ascii="Calibri" w:hAnsi="Calibri" w:cs="Calibri"/>
          <w:spacing w:val="-4"/>
          <w:sz w:val="24"/>
          <w:szCs w:val="24"/>
        </w:rPr>
        <w:t xml:space="preserve"> Specyfikacji  Technicznej Wykonania i Odbioru Robót Budowlanych. Ilości i zakres prac wskazany w przedmiarach robót nie jest wiążący dla wykonawcy.</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BB4B72" w:rsidRDefault="00C43CD3" w:rsidP="00C43CD3">
      <w:pPr>
        <w:numPr>
          <w:ilvl w:val="0"/>
          <w:numId w:val="4"/>
        </w:numPr>
        <w:suppressAutoHyphens/>
        <w:spacing w:line="276" w:lineRule="auto"/>
        <w:jc w:val="both"/>
        <w:rPr>
          <w:rFonts w:ascii="Calibri" w:hAnsi="Calibri" w:cs="Calibri"/>
          <w:spacing w:val="-6"/>
          <w:sz w:val="24"/>
          <w:szCs w:val="24"/>
        </w:rPr>
      </w:pPr>
      <w:r w:rsidRPr="00BB4B72">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717DC6" w:rsidRPr="006144DF" w:rsidRDefault="00717DC6" w:rsidP="00C43CD3">
      <w:pPr>
        <w:numPr>
          <w:ilvl w:val="0"/>
          <w:numId w:val="4"/>
        </w:numPr>
        <w:suppressAutoHyphens/>
        <w:spacing w:line="276" w:lineRule="auto"/>
        <w:jc w:val="both"/>
        <w:rPr>
          <w:rFonts w:ascii="Calibri" w:hAnsi="Calibri" w:cs="Calibri"/>
          <w:b/>
          <w:sz w:val="24"/>
          <w:szCs w:val="24"/>
        </w:rPr>
      </w:pPr>
      <w:r w:rsidRPr="006144DF">
        <w:rPr>
          <w:rFonts w:ascii="Calibri" w:hAnsi="Calibri" w:cs="Calibri"/>
          <w:b/>
          <w:sz w:val="24"/>
          <w:szCs w:val="24"/>
        </w:rPr>
        <w:t>Wykonawca w cenie oferty zobowiązany jest uwzględnić koszty związane z:</w:t>
      </w:r>
    </w:p>
    <w:p w:rsidR="00717DC6" w:rsidRDefault="00717DC6" w:rsidP="00FE7F1C">
      <w:pPr>
        <w:pStyle w:val="Akapitzlist"/>
        <w:numPr>
          <w:ilvl w:val="1"/>
          <w:numId w:val="9"/>
        </w:numPr>
        <w:suppressAutoHyphens/>
        <w:spacing w:after="0"/>
        <w:ind w:left="709" w:hanging="283"/>
        <w:jc w:val="both"/>
        <w:rPr>
          <w:rFonts w:cs="Calibri"/>
          <w:sz w:val="24"/>
          <w:szCs w:val="24"/>
        </w:rPr>
      </w:pPr>
      <w:r>
        <w:rPr>
          <w:rFonts w:cs="Calibri"/>
          <w:sz w:val="24"/>
          <w:szCs w:val="24"/>
        </w:rPr>
        <w:t>p</w:t>
      </w:r>
      <w:r w:rsidRPr="00717DC6">
        <w:rPr>
          <w:rFonts w:cs="Calibri"/>
          <w:sz w:val="24"/>
          <w:szCs w:val="24"/>
        </w:rPr>
        <w:t xml:space="preserve">odatkiem </w:t>
      </w:r>
      <w:r>
        <w:rPr>
          <w:rFonts w:cs="Calibri"/>
          <w:sz w:val="24"/>
          <w:szCs w:val="24"/>
        </w:rPr>
        <w:t>VAT naliczonym zgodnie z obowiązującymi przepisami,</w:t>
      </w:r>
    </w:p>
    <w:p w:rsidR="00717DC6" w:rsidRDefault="00990E9B" w:rsidP="00717DC6">
      <w:pPr>
        <w:pStyle w:val="Akapitzlist"/>
        <w:numPr>
          <w:ilvl w:val="1"/>
          <w:numId w:val="9"/>
        </w:numPr>
        <w:suppressAutoHyphens/>
        <w:ind w:left="709" w:hanging="283"/>
        <w:jc w:val="both"/>
        <w:rPr>
          <w:rFonts w:cs="Calibri"/>
          <w:sz w:val="24"/>
          <w:szCs w:val="24"/>
        </w:rPr>
      </w:pPr>
      <w:r>
        <w:rPr>
          <w:rFonts w:cs="Calibri"/>
          <w:sz w:val="24"/>
          <w:szCs w:val="24"/>
        </w:rPr>
        <w:t>wyznaczeniem strefy bezpieczeństwa i utrzymaniem jej w sprawności technicznej,</w:t>
      </w:r>
    </w:p>
    <w:p w:rsidR="00990E9B" w:rsidRDefault="00990E9B" w:rsidP="00990E9B">
      <w:pPr>
        <w:pStyle w:val="Akapitzlist"/>
        <w:numPr>
          <w:ilvl w:val="1"/>
          <w:numId w:val="9"/>
        </w:numPr>
        <w:suppressAutoHyphens/>
        <w:ind w:left="709" w:hanging="283"/>
        <w:jc w:val="both"/>
        <w:rPr>
          <w:rFonts w:cs="Calibri"/>
          <w:sz w:val="24"/>
          <w:szCs w:val="24"/>
        </w:rPr>
      </w:pPr>
      <w:r>
        <w:rPr>
          <w:rFonts w:cs="Calibri"/>
          <w:sz w:val="24"/>
          <w:szCs w:val="24"/>
        </w:rPr>
        <w:t>zajęciem pasa drogowego (chodnika) wraz ze wszystkimi uzgodnieniami i opłatami (jeżeli zajdzie taka potrzeba),</w:t>
      </w:r>
    </w:p>
    <w:p w:rsidR="00990E9B" w:rsidRPr="00990E9B" w:rsidRDefault="00990E9B" w:rsidP="00990E9B">
      <w:pPr>
        <w:pStyle w:val="Akapitzlist"/>
        <w:numPr>
          <w:ilvl w:val="1"/>
          <w:numId w:val="9"/>
        </w:numPr>
        <w:suppressAutoHyphens/>
        <w:ind w:left="709" w:hanging="283"/>
        <w:jc w:val="both"/>
        <w:rPr>
          <w:rFonts w:cs="Calibri"/>
          <w:sz w:val="24"/>
          <w:szCs w:val="24"/>
        </w:rPr>
      </w:pPr>
      <w:r>
        <w:rPr>
          <w:rFonts w:cs="Calibri"/>
          <w:sz w:val="24"/>
          <w:szCs w:val="24"/>
        </w:rPr>
        <w:t>wywozem i utylizacją odpadów, śmieci i materiałów z rozbiórki,</w:t>
      </w:r>
    </w:p>
    <w:p w:rsidR="00717DC6" w:rsidRDefault="00717DC6" w:rsidP="008D6229">
      <w:pPr>
        <w:pStyle w:val="Akapitzlist"/>
        <w:numPr>
          <w:ilvl w:val="1"/>
          <w:numId w:val="9"/>
        </w:numPr>
        <w:suppressAutoHyphens/>
        <w:spacing w:after="0"/>
        <w:ind w:left="709" w:hanging="283"/>
        <w:jc w:val="both"/>
        <w:rPr>
          <w:rFonts w:cs="Calibri"/>
          <w:sz w:val="24"/>
          <w:szCs w:val="24"/>
        </w:rPr>
      </w:pPr>
      <w:r>
        <w:rPr>
          <w:rFonts w:cs="Calibri"/>
          <w:sz w:val="24"/>
          <w:szCs w:val="24"/>
        </w:rPr>
        <w:t>kosztami wszelkiego rodzaju sprzętu, narzędzi i urządzeń koniecznych do użycia w celu wykonania przedmiotu zamówienia,</w:t>
      </w:r>
    </w:p>
    <w:p w:rsidR="00CD59A9" w:rsidRDefault="00CD59A9" w:rsidP="008D6229">
      <w:pPr>
        <w:pStyle w:val="Akapitzlist"/>
        <w:numPr>
          <w:ilvl w:val="1"/>
          <w:numId w:val="9"/>
        </w:numPr>
        <w:suppressAutoHyphens/>
        <w:spacing w:after="0"/>
        <w:ind w:left="709" w:hanging="283"/>
        <w:jc w:val="both"/>
        <w:rPr>
          <w:rFonts w:cs="Calibri"/>
          <w:sz w:val="24"/>
          <w:szCs w:val="24"/>
        </w:rPr>
      </w:pPr>
      <w:r>
        <w:rPr>
          <w:rFonts w:cs="Calibri"/>
          <w:sz w:val="24"/>
          <w:szCs w:val="24"/>
        </w:rPr>
        <w:t>wykonaniem dokumentacji fotograficznej po wykonaniu robót rozbiórkowych,</w:t>
      </w:r>
    </w:p>
    <w:p w:rsidR="00990E9B" w:rsidRDefault="00990E9B" w:rsidP="008D6229">
      <w:pPr>
        <w:pStyle w:val="Akapitzlist"/>
        <w:numPr>
          <w:ilvl w:val="1"/>
          <w:numId w:val="9"/>
        </w:numPr>
        <w:suppressAutoHyphens/>
        <w:spacing w:after="0"/>
        <w:ind w:left="709" w:hanging="283"/>
        <w:jc w:val="both"/>
        <w:rPr>
          <w:rFonts w:cs="Calibri"/>
          <w:sz w:val="24"/>
          <w:szCs w:val="24"/>
        </w:rPr>
      </w:pPr>
      <w:r>
        <w:rPr>
          <w:rFonts w:cs="Calibri"/>
          <w:sz w:val="24"/>
          <w:szCs w:val="24"/>
        </w:rPr>
        <w:t>za</w:t>
      </w:r>
      <w:r w:rsidR="007F3566">
        <w:rPr>
          <w:rFonts w:cs="Calibri"/>
          <w:sz w:val="24"/>
          <w:szCs w:val="24"/>
        </w:rPr>
        <w:t>pewnieniem obsługi geodezyjnej w zakresie przedmiotu zamówienia w tym:</w:t>
      </w:r>
    </w:p>
    <w:p w:rsidR="007F3566" w:rsidRDefault="007F3566" w:rsidP="007F3566">
      <w:pPr>
        <w:pStyle w:val="Akapitzlist"/>
        <w:numPr>
          <w:ilvl w:val="4"/>
          <w:numId w:val="1"/>
        </w:numPr>
        <w:suppressAutoHyphens/>
        <w:spacing w:after="0"/>
        <w:ind w:left="993" w:hanging="284"/>
        <w:jc w:val="both"/>
        <w:rPr>
          <w:rFonts w:cs="Calibri"/>
          <w:sz w:val="24"/>
          <w:szCs w:val="24"/>
        </w:rPr>
      </w:pPr>
      <w:r>
        <w:rPr>
          <w:rFonts w:cs="Calibri"/>
          <w:sz w:val="24"/>
          <w:szCs w:val="24"/>
        </w:rPr>
        <w:t xml:space="preserve">zgłoszenie do powiatowego zasobu geodezyjnego i kartograficznego w MODGIK Szczecin pracy geodezyjnej, za pośrednictwem systemu </w:t>
      </w:r>
      <w:proofErr w:type="spellStart"/>
      <w:r>
        <w:rPr>
          <w:rFonts w:cs="Calibri"/>
          <w:sz w:val="24"/>
          <w:szCs w:val="24"/>
        </w:rPr>
        <w:t>iKERG</w:t>
      </w:r>
      <w:proofErr w:type="spellEnd"/>
      <w:r>
        <w:rPr>
          <w:rFonts w:cs="Calibri"/>
          <w:sz w:val="24"/>
          <w:szCs w:val="24"/>
        </w:rPr>
        <w:t>,</w:t>
      </w:r>
    </w:p>
    <w:p w:rsidR="007F3566" w:rsidRDefault="007F3566" w:rsidP="007F3566">
      <w:pPr>
        <w:pStyle w:val="Akapitzlist"/>
        <w:numPr>
          <w:ilvl w:val="4"/>
          <w:numId w:val="1"/>
        </w:numPr>
        <w:suppressAutoHyphens/>
        <w:spacing w:after="0"/>
        <w:ind w:left="993" w:hanging="284"/>
        <w:jc w:val="both"/>
        <w:rPr>
          <w:rFonts w:cs="Calibri"/>
          <w:sz w:val="24"/>
          <w:szCs w:val="24"/>
        </w:rPr>
      </w:pPr>
      <w:r>
        <w:rPr>
          <w:rFonts w:cs="Calibri"/>
          <w:sz w:val="24"/>
          <w:szCs w:val="24"/>
        </w:rPr>
        <w:t>pozyskanie pliku bazodanowego w formacie *GIV,</w:t>
      </w:r>
    </w:p>
    <w:p w:rsidR="007F3566" w:rsidRPr="006144DF" w:rsidRDefault="007F3566" w:rsidP="007F3566">
      <w:pPr>
        <w:pStyle w:val="Akapitzlist"/>
        <w:numPr>
          <w:ilvl w:val="4"/>
          <w:numId w:val="1"/>
        </w:numPr>
        <w:suppressAutoHyphens/>
        <w:spacing w:after="0"/>
        <w:ind w:left="993" w:hanging="284"/>
        <w:jc w:val="both"/>
        <w:rPr>
          <w:rFonts w:cs="Calibri"/>
          <w:spacing w:val="-6"/>
          <w:sz w:val="24"/>
          <w:szCs w:val="24"/>
        </w:rPr>
      </w:pPr>
      <w:r w:rsidRPr="006144DF">
        <w:rPr>
          <w:rFonts w:cs="Calibri"/>
          <w:spacing w:val="-6"/>
          <w:sz w:val="24"/>
          <w:szCs w:val="24"/>
        </w:rPr>
        <w:t xml:space="preserve">po zakończeniu robót, sporządzenie operatów geodezyjnych dla prac wykonanych w ramach przedmiotu zamówienia i przekazanie wyników prac do powiatowego zasobu </w:t>
      </w:r>
      <w:r w:rsidRPr="006144DF">
        <w:rPr>
          <w:rFonts w:cs="Calibri"/>
          <w:spacing w:val="-6"/>
          <w:sz w:val="24"/>
          <w:szCs w:val="24"/>
        </w:rPr>
        <w:lastRenderedPageBreak/>
        <w:t>geodezyjnego i kartograficznego w MODGIK Szczecin, w postaci pliku bazodanowego w formacie *GIV,</w:t>
      </w:r>
    </w:p>
    <w:p w:rsidR="007F3566" w:rsidRPr="006144DF" w:rsidRDefault="007F3566" w:rsidP="007F3566">
      <w:pPr>
        <w:pStyle w:val="Akapitzlist"/>
        <w:numPr>
          <w:ilvl w:val="4"/>
          <w:numId w:val="1"/>
        </w:numPr>
        <w:suppressAutoHyphens/>
        <w:spacing w:after="0"/>
        <w:ind w:left="993" w:hanging="284"/>
        <w:jc w:val="both"/>
        <w:rPr>
          <w:rFonts w:cs="Calibri"/>
          <w:spacing w:val="-6"/>
          <w:sz w:val="24"/>
          <w:szCs w:val="24"/>
        </w:rPr>
      </w:pPr>
      <w:r w:rsidRPr="006144DF">
        <w:rPr>
          <w:rFonts w:cs="Calibri"/>
          <w:spacing w:val="-6"/>
          <w:sz w:val="24"/>
          <w:szCs w:val="24"/>
        </w:rPr>
        <w:t>wszelkimi innymi kosztami koniecznymi do poniesienia w celu zrealizowania przedmiotu zamówienia,</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Pr="00CD59A9" w:rsidRDefault="00C43CD3" w:rsidP="00AD4763">
      <w:pPr>
        <w:suppressAutoHyphens/>
        <w:ind w:left="426" w:hanging="426"/>
        <w:jc w:val="both"/>
        <w:rPr>
          <w:rFonts w:ascii="Calibri" w:hAnsi="Calibri" w:cs="Calibri"/>
          <w:spacing w:val="-6"/>
          <w:sz w:val="24"/>
          <w:szCs w:val="24"/>
        </w:rPr>
      </w:pPr>
      <w:r w:rsidRPr="00C43CD3">
        <w:rPr>
          <w:rFonts w:ascii="Calibri" w:hAnsi="Calibri" w:cs="Calibri"/>
          <w:sz w:val="24"/>
          <w:szCs w:val="24"/>
        </w:rPr>
        <w:t xml:space="preserve"> </w:t>
      </w:r>
      <w:r>
        <w:rPr>
          <w:rFonts w:ascii="Calibri" w:hAnsi="Calibri" w:cs="Calibri"/>
          <w:sz w:val="24"/>
          <w:szCs w:val="24"/>
        </w:rPr>
        <w:t xml:space="preserve">       </w:t>
      </w:r>
      <w:r w:rsidR="00AA7411" w:rsidRPr="00CD59A9">
        <w:rPr>
          <w:rFonts w:ascii="Calibri" w:hAnsi="Calibri" w:cs="Calibri"/>
          <w:spacing w:val="-6"/>
          <w:sz w:val="24"/>
          <w:szCs w:val="24"/>
        </w:rPr>
        <w:t>poinformować zamawiającego, czy wybór oferty będzie prowadzić do powstania u zamawiającego obow</w:t>
      </w:r>
      <w:r w:rsidR="00AD4763" w:rsidRPr="00CD59A9">
        <w:rPr>
          <w:rFonts w:ascii="Calibri" w:hAnsi="Calibri" w:cs="Calibri"/>
          <w:spacing w:val="-6"/>
          <w:sz w:val="24"/>
          <w:szCs w:val="24"/>
        </w:rPr>
        <w:t>iązku podatkowego, wskazując:</w:t>
      </w:r>
    </w:p>
    <w:p w:rsidR="00AD4763" w:rsidRPr="00BB4B72" w:rsidRDefault="00AD4763" w:rsidP="00CE38AF">
      <w:pPr>
        <w:pStyle w:val="Akapitzlist"/>
        <w:numPr>
          <w:ilvl w:val="2"/>
          <w:numId w:val="29"/>
        </w:numPr>
        <w:suppressAutoHyphens/>
        <w:spacing w:after="0"/>
        <w:ind w:left="709" w:hanging="283"/>
        <w:jc w:val="both"/>
        <w:rPr>
          <w:rFonts w:cs="Calibri"/>
          <w:spacing w:val="-6"/>
          <w:sz w:val="24"/>
          <w:szCs w:val="24"/>
        </w:rPr>
      </w:pPr>
      <w:r w:rsidRPr="00BB4B72">
        <w:rPr>
          <w:rFonts w:cs="Calibri"/>
          <w:spacing w:val="-6"/>
          <w:sz w:val="24"/>
          <w:szCs w:val="24"/>
        </w:rPr>
        <w:t>n</w:t>
      </w:r>
      <w:r w:rsidR="00AA7411" w:rsidRPr="00BB4B72">
        <w:rPr>
          <w:rFonts w:cs="Calibri"/>
          <w:spacing w:val="-6"/>
          <w:sz w:val="24"/>
          <w:szCs w:val="24"/>
        </w:rPr>
        <w:t xml:space="preserve">azwę (rodzaj) towaru lub usługi, których dostawa lub świadczenie będzie prowadzić do jego powstania, </w:t>
      </w:r>
    </w:p>
    <w:p w:rsidR="00AD4763" w:rsidRDefault="00AA7411" w:rsidP="00CE38AF">
      <w:pPr>
        <w:pStyle w:val="Akapitzlist"/>
        <w:numPr>
          <w:ilvl w:val="2"/>
          <w:numId w:val="29"/>
        </w:numPr>
        <w:suppressAutoHyphens/>
        <w:ind w:left="709" w:hanging="283"/>
        <w:jc w:val="both"/>
        <w:rPr>
          <w:rFonts w:cs="Calibri"/>
          <w:sz w:val="24"/>
          <w:szCs w:val="24"/>
        </w:rPr>
      </w:pPr>
      <w:r w:rsidRPr="00AD4763">
        <w:rPr>
          <w:rFonts w:cs="Calibri"/>
          <w:sz w:val="24"/>
          <w:szCs w:val="24"/>
        </w:rPr>
        <w:t>wskazać ich wartość bez kwoty podatku,</w:t>
      </w:r>
    </w:p>
    <w:p w:rsidR="00AA7411" w:rsidRPr="00AD4763" w:rsidRDefault="00AA7411" w:rsidP="00CE38AF">
      <w:pPr>
        <w:pStyle w:val="Akapitzlist"/>
        <w:numPr>
          <w:ilvl w:val="2"/>
          <w:numId w:val="29"/>
        </w:numPr>
        <w:suppressAutoHyphens/>
        <w:ind w:left="709" w:hanging="283"/>
        <w:jc w:val="both"/>
        <w:rPr>
          <w:rFonts w:cs="Calibri"/>
          <w:sz w:val="24"/>
          <w:szCs w:val="24"/>
        </w:rPr>
      </w:pPr>
      <w:r w:rsidRPr="00AD4763">
        <w:rPr>
          <w:rFonts w:cs="Calibri"/>
          <w:sz w:val="24"/>
          <w:szCs w:val="24"/>
        </w:rPr>
        <w:t>podać kwotę podatku od towarów i usług, która powinna być doliczona do ceny złożonej oferty, o ile cena złożonej ofert</w:t>
      </w:r>
      <w:r w:rsidR="009158B5" w:rsidRPr="00AD4763">
        <w:rPr>
          <w:rFonts w:cs="Calibri"/>
          <w:sz w:val="24"/>
          <w:szCs w:val="24"/>
        </w:rPr>
        <w:t>y nie zawiera ww. kwoty podatku,</w:t>
      </w:r>
    </w:p>
    <w:p w:rsidR="009158B5" w:rsidRDefault="009158B5" w:rsidP="00522525">
      <w:pPr>
        <w:pStyle w:val="Akapitzlist"/>
        <w:suppressAutoHyphens/>
        <w:spacing w:after="0"/>
        <w:ind w:left="360"/>
        <w:jc w:val="both"/>
        <w:rPr>
          <w:rFonts w:cs="Calibri"/>
          <w:spacing w:val="-6"/>
          <w:sz w:val="24"/>
          <w:szCs w:val="24"/>
        </w:rPr>
      </w:pPr>
      <w:r w:rsidRPr="00F23C09">
        <w:rPr>
          <w:rFonts w:cs="Calibri"/>
          <w:spacing w:val="-6"/>
          <w:sz w:val="24"/>
          <w:szCs w:val="24"/>
        </w:rPr>
        <w:t xml:space="preserve">W przypadku niezłożenia przedmiotowej informacji w formularzu ofertowym </w:t>
      </w:r>
      <w:r w:rsidR="00AD4763" w:rsidRPr="00F23C09">
        <w:rPr>
          <w:rFonts w:cs="Calibri"/>
          <w:spacing w:val="-6"/>
          <w:sz w:val="24"/>
          <w:szCs w:val="24"/>
        </w:rPr>
        <w:t xml:space="preserve">stanowiącym załącznik nr 1 do SWZ, </w:t>
      </w:r>
      <w:r w:rsidRPr="00F23C09">
        <w:rPr>
          <w:rFonts w:cs="Calibri"/>
          <w:spacing w:val="-6"/>
          <w:sz w:val="24"/>
          <w:szCs w:val="24"/>
        </w:rPr>
        <w:t>zamawiający przyjmie, że złożono ofertę, której wybór nie prowadzi do powstania u zamawiającego obowiązku podatkowego zgodnie z przepisami o podatku od towarów i usług.</w:t>
      </w:r>
    </w:p>
    <w:p w:rsidR="0076568F" w:rsidRDefault="0076568F" w:rsidP="00522525">
      <w:pPr>
        <w:pStyle w:val="Akapitzlist"/>
        <w:suppressAutoHyphens/>
        <w:spacing w:after="0"/>
        <w:ind w:left="360"/>
        <w:jc w:val="both"/>
        <w:rPr>
          <w:rFonts w:cs="Calibri"/>
          <w:spacing w:val="-6"/>
          <w:sz w:val="24"/>
          <w:szCs w:val="24"/>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 xml:space="preserve">5.  </w:t>
      </w:r>
      <w:r w:rsidRPr="00821AAC">
        <w:rPr>
          <w:rFonts w:ascii="Calibri" w:hAnsi="Calibri" w:cs="Calibri"/>
          <w:color w:val="000000"/>
          <w:spacing w:val="-6"/>
          <w:sz w:val="24"/>
          <w:szCs w:val="24"/>
        </w:rPr>
        <w:t>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lastRenderedPageBreak/>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AD47EE" w:rsidRPr="00286CEB" w:rsidRDefault="00AD47EE"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7D1EC5" w:rsidRDefault="00DF4A94" w:rsidP="00CE38AF">
      <w:pPr>
        <w:pStyle w:val="Akapitzlist"/>
        <w:widowControl w:val="0"/>
        <w:numPr>
          <w:ilvl w:val="3"/>
          <w:numId w:val="29"/>
        </w:numPr>
        <w:tabs>
          <w:tab w:val="left" w:pos="709"/>
          <w:tab w:val="left" w:pos="9356"/>
        </w:tabs>
        <w:autoSpaceDE w:val="0"/>
        <w:autoSpaceDN w:val="0"/>
        <w:adjustRightInd w:val="0"/>
        <w:spacing w:after="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3"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7D1EC5">
        <w:rPr>
          <w:rFonts w:cs="Calibri"/>
          <w:b/>
          <w:color w:val="000000"/>
          <w:sz w:val="24"/>
          <w:szCs w:val="24"/>
        </w:rPr>
        <w:t>d</w:t>
      </w:r>
      <w:r w:rsidRPr="007D1EC5">
        <w:rPr>
          <w:rFonts w:cs="Calibri"/>
          <w:b/>
          <w:color w:val="000000"/>
          <w:spacing w:val="1"/>
          <w:sz w:val="24"/>
          <w:szCs w:val="24"/>
        </w:rPr>
        <w:t>n</w:t>
      </w:r>
      <w:r w:rsidRPr="007D1EC5">
        <w:rPr>
          <w:rFonts w:cs="Calibri"/>
          <w:b/>
          <w:color w:val="000000"/>
          <w:spacing w:val="3"/>
          <w:sz w:val="24"/>
          <w:szCs w:val="24"/>
        </w:rPr>
        <w:t>i</w:t>
      </w:r>
      <w:r w:rsidRPr="007D1EC5">
        <w:rPr>
          <w:rFonts w:cs="Calibri"/>
          <w:b/>
          <w:color w:val="000000"/>
          <w:sz w:val="24"/>
          <w:szCs w:val="24"/>
        </w:rPr>
        <w:t>a</w:t>
      </w:r>
      <w:r w:rsidRPr="007D1EC5">
        <w:rPr>
          <w:rFonts w:cs="Calibri"/>
          <w:b/>
          <w:color w:val="000000"/>
          <w:spacing w:val="66"/>
          <w:sz w:val="24"/>
          <w:szCs w:val="24"/>
        </w:rPr>
        <w:t xml:space="preserve"> </w:t>
      </w:r>
      <w:r w:rsidR="000268A9">
        <w:rPr>
          <w:rFonts w:cs="Calibri"/>
          <w:b/>
          <w:color w:val="FF0000"/>
          <w:spacing w:val="1"/>
          <w:sz w:val="24"/>
          <w:szCs w:val="24"/>
        </w:rPr>
        <w:t>09</w:t>
      </w:r>
      <w:r w:rsidR="003E3DA7" w:rsidRPr="008C076E">
        <w:rPr>
          <w:rFonts w:cs="Calibri"/>
          <w:b/>
          <w:color w:val="FF0000"/>
          <w:spacing w:val="1"/>
          <w:sz w:val="24"/>
          <w:szCs w:val="24"/>
        </w:rPr>
        <w:t>.</w:t>
      </w:r>
      <w:r w:rsidR="000268A9">
        <w:rPr>
          <w:rFonts w:cs="Calibri"/>
          <w:b/>
          <w:color w:val="FF0000"/>
          <w:spacing w:val="1"/>
          <w:sz w:val="24"/>
          <w:szCs w:val="24"/>
        </w:rPr>
        <w:t>09</w:t>
      </w:r>
      <w:r w:rsidRPr="008C076E">
        <w:rPr>
          <w:rFonts w:cs="Calibri"/>
          <w:b/>
          <w:color w:val="FF0000"/>
          <w:sz w:val="24"/>
          <w:szCs w:val="24"/>
        </w:rPr>
        <w:t>.2</w:t>
      </w:r>
      <w:r w:rsidRPr="008C076E">
        <w:rPr>
          <w:rFonts w:cs="Calibri"/>
          <w:b/>
          <w:color w:val="FF0000"/>
          <w:spacing w:val="1"/>
          <w:sz w:val="24"/>
          <w:szCs w:val="24"/>
        </w:rPr>
        <w:t>0</w:t>
      </w:r>
      <w:r w:rsidRPr="008C076E">
        <w:rPr>
          <w:rFonts w:cs="Calibri"/>
          <w:b/>
          <w:color w:val="FF0000"/>
          <w:sz w:val="24"/>
          <w:szCs w:val="24"/>
        </w:rPr>
        <w:t>2</w:t>
      </w:r>
      <w:r w:rsidRPr="008C076E">
        <w:rPr>
          <w:rFonts w:cs="Calibri"/>
          <w:b/>
          <w:color w:val="FF0000"/>
          <w:spacing w:val="1"/>
          <w:sz w:val="24"/>
          <w:szCs w:val="24"/>
        </w:rPr>
        <w:t>1</w:t>
      </w:r>
      <w:r w:rsidRPr="008C076E">
        <w:rPr>
          <w:rFonts w:cs="Calibri"/>
          <w:b/>
          <w:color w:val="FF0000"/>
          <w:spacing w:val="-1"/>
          <w:sz w:val="24"/>
          <w:szCs w:val="24"/>
        </w:rPr>
        <w:t>r</w:t>
      </w:r>
      <w:r w:rsidRPr="008C076E">
        <w:rPr>
          <w:rFonts w:cs="Calibri"/>
          <w:b/>
          <w:color w:val="FF0000"/>
          <w:sz w:val="24"/>
          <w:szCs w:val="24"/>
        </w:rPr>
        <w:t>.</w:t>
      </w:r>
      <w:r w:rsidRPr="008C076E">
        <w:rPr>
          <w:rFonts w:cs="Calibri"/>
          <w:b/>
          <w:color w:val="FF0000"/>
          <w:spacing w:val="-11"/>
          <w:sz w:val="24"/>
          <w:szCs w:val="24"/>
        </w:rPr>
        <w:t xml:space="preserve"> </w:t>
      </w:r>
      <w:r w:rsidRPr="008C076E">
        <w:rPr>
          <w:rFonts w:cs="Calibri"/>
          <w:b/>
          <w:color w:val="FF0000"/>
          <w:spacing w:val="1"/>
          <w:sz w:val="24"/>
          <w:szCs w:val="24"/>
        </w:rPr>
        <w:t>d</w:t>
      </w:r>
      <w:r w:rsidRPr="008C076E">
        <w:rPr>
          <w:rFonts w:cs="Calibri"/>
          <w:b/>
          <w:color w:val="FF0000"/>
          <w:sz w:val="24"/>
          <w:szCs w:val="24"/>
        </w:rPr>
        <w:t>o</w:t>
      </w:r>
      <w:r w:rsidRPr="008C076E">
        <w:rPr>
          <w:rFonts w:cs="Calibri"/>
          <w:b/>
          <w:color w:val="FF0000"/>
          <w:spacing w:val="-3"/>
          <w:sz w:val="24"/>
          <w:szCs w:val="24"/>
        </w:rPr>
        <w:t xml:space="preserve"> </w:t>
      </w:r>
      <w:r w:rsidRPr="008C076E">
        <w:rPr>
          <w:rFonts w:cs="Calibri"/>
          <w:b/>
          <w:color w:val="FF0000"/>
          <w:spacing w:val="2"/>
          <w:sz w:val="24"/>
          <w:szCs w:val="24"/>
        </w:rPr>
        <w:t>g</w:t>
      </w:r>
      <w:r w:rsidRPr="008C076E">
        <w:rPr>
          <w:rFonts w:cs="Calibri"/>
          <w:b/>
          <w:color w:val="FF0000"/>
          <w:spacing w:val="-1"/>
          <w:sz w:val="24"/>
          <w:szCs w:val="24"/>
        </w:rPr>
        <w:t>o</w:t>
      </w:r>
      <w:r w:rsidRPr="008C076E">
        <w:rPr>
          <w:rFonts w:cs="Calibri"/>
          <w:b/>
          <w:color w:val="FF0000"/>
          <w:spacing w:val="1"/>
          <w:sz w:val="24"/>
          <w:szCs w:val="24"/>
        </w:rPr>
        <w:t>dz</w:t>
      </w:r>
      <w:r w:rsidRPr="008C076E">
        <w:rPr>
          <w:rFonts w:cs="Calibri"/>
          <w:b/>
          <w:color w:val="FF0000"/>
          <w:sz w:val="24"/>
          <w:szCs w:val="24"/>
        </w:rPr>
        <w:t>.</w:t>
      </w:r>
      <w:r w:rsidRPr="008C076E">
        <w:rPr>
          <w:rFonts w:cs="Calibri"/>
          <w:b/>
          <w:color w:val="FF0000"/>
          <w:spacing w:val="-6"/>
          <w:sz w:val="24"/>
          <w:szCs w:val="24"/>
        </w:rPr>
        <w:t xml:space="preserve"> </w:t>
      </w:r>
      <w:r w:rsidRPr="008C076E">
        <w:rPr>
          <w:rFonts w:cs="Calibri"/>
          <w:b/>
          <w:color w:val="FF0000"/>
          <w:spacing w:val="4"/>
          <w:sz w:val="24"/>
          <w:szCs w:val="24"/>
        </w:rPr>
        <w:t>1</w:t>
      </w:r>
      <w:r w:rsidRPr="008C076E">
        <w:rPr>
          <w:rFonts w:cs="Calibri"/>
          <w:b/>
          <w:color w:val="FF0000"/>
          <w:spacing w:val="1"/>
          <w:sz w:val="24"/>
          <w:szCs w:val="24"/>
        </w:rPr>
        <w:t>0</w:t>
      </w:r>
      <w:r w:rsidRPr="008C076E">
        <w:rPr>
          <w:rFonts w:cs="Calibri"/>
          <w:b/>
          <w:color w:val="FF0000"/>
          <w:sz w:val="24"/>
          <w:szCs w:val="24"/>
        </w:rPr>
        <w:t>.00.</w:t>
      </w:r>
    </w:p>
    <w:p w:rsidR="00117FAC" w:rsidRPr="007D1EC5" w:rsidRDefault="00DF4A94" w:rsidP="00CE38AF">
      <w:pPr>
        <w:pStyle w:val="Akapitzlist"/>
        <w:numPr>
          <w:ilvl w:val="3"/>
          <w:numId w:val="29"/>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t xml:space="preserve">Otwarcie ofert odbędzie się </w:t>
      </w:r>
      <w:r w:rsidR="008C076E">
        <w:rPr>
          <w:rFonts w:cs="Calibri"/>
          <w:b/>
          <w:bCs/>
          <w:color w:val="000000"/>
          <w:sz w:val="24"/>
          <w:szCs w:val="24"/>
        </w:rPr>
        <w:t>w dniu</w:t>
      </w:r>
      <w:r w:rsidR="000268A9">
        <w:rPr>
          <w:rFonts w:cs="Calibri"/>
          <w:b/>
          <w:bCs/>
          <w:color w:val="FF0000"/>
          <w:sz w:val="24"/>
          <w:szCs w:val="24"/>
        </w:rPr>
        <w:t xml:space="preserve"> 09.09</w:t>
      </w:r>
      <w:r w:rsidR="003E3DA7" w:rsidRPr="008C076E">
        <w:rPr>
          <w:rFonts w:cs="Calibri"/>
          <w:b/>
          <w:bCs/>
          <w:color w:val="FF0000"/>
          <w:sz w:val="24"/>
          <w:szCs w:val="24"/>
        </w:rPr>
        <w:t>.2021 r., o godz. 10.05</w:t>
      </w:r>
      <w:r w:rsidRPr="008C076E">
        <w:rPr>
          <w:rFonts w:cs="Calibri"/>
          <w:b/>
          <w:bCs/>
          <w:color w:val="FF0000"/>
          <w:sz w:val="24"/>
          <w:szCs w:val="24"/>
        </w:rPr>
        <w:t>.</w:t>
      </w:r>
      <w:r w:rsidRPr="007D1EC5">
        <w:rPr>
          <w:rFonts w:cs="Calibri"/>
          <w:b/>
          <w:bCs/>
          <w:color w:val="000000"/>
          <w:sz w:val="24"/>
          <w:szCs w:val="24"/>
        </w:rPr>
        <w:t xml:space="preserve"> </w:t>
      </w:r>
    </w:p>
    <w:p w:rsidR="00117FAC" w:rsidRPr="007D1EC5" w:rsidRDefault="00DF4A94" w:rsidP="00CE38AF">
      <w:pPr>
        <w:pStyle w:val="Akapitzlist"/>
        <w:numPr>
          <w:ilvl w:val="3"/>
          <w:numId w:val="29"/>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t xml:space="preserve">Wykonawca pozostaje związany ofertą przez okres 30 dni tj. </w:t>
      </w:r>
      <w:r w:rsidR="000268A9">
        <w:rPr>
          <w:rFonts w:cs="Calibri"/>
          <w:b/>
          <w:bCs/>
          <w:color w:val="000000"/>
          <w:sz w:val="24"/>
          <w:szCs w:val="24"/>
        </w:rPr>
        <w:t>do dnia 08.10</w:t>
      </w:r>
      <w:r w:rsidRPr="007D1EC5">
        <w:rPr>
          <w:rFonts w:cs="Calibri"/>
          <w:b/>
          <w:bCs/>
          <w:color w:val="000000"/>
          <w:sz w:val="24"/>
          <w:szCs w:val="24"/>
        </w:rPr>
        <w:t xml:space="preserve">.2021 r. </w:t>
      </w:r>
      <w:r w:rsidRPr="007D1EC5">
        <w:rPr>
          <w:rFonts w:cs="Calibri"/>
          <w:color w:val="000000"/>
          <w:sz w:val="24"/>
          <w:szCs w:val="24"/>
        </w:rPr>
        <w:t xml:space="preserve">włącznie. Bieg terminu związania ofertą rozpoczyna się wraz z upływem terminu składania ofert. </w:t>
      </w:r>
    </w:p>
    <w:p w:rsidR="00117FAC" w:rsidRPr="007D1EC5" w:rsidRDefault="00DF4A94" w:rsidP="00CE38AF">
      <w:pPr>
        <w:pStyle w:val="Akapitzlist"/>
        <w:numPr>
          <w:ilvl w:val="3"/>
          <w:numId w:val="29"/>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CE38AF">
      <w:pPr>
        <w:pStyle w:val="Akapitzlist"/>
        <w:numPr>
          <w:ilvl w:val="3"/>
          <w:numId w:val="29"/>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lastRenderedPageBreak/>
        <w:t xml:space="preserve">W sytuacji, o której mowa w </w:t>
      </w:r>
      <w:proofErr w:type="spellStart"/>
      <w:r w:rsidRPr="007D1EC5">
        <w:rPr>
          <w:rFonts w:cs="Calibri"/>
          <w:color w:val="000000"/>
          <w:sz w:val="24"/>
          <w:szCs w:val="24"/>
        </w:rPr>
        <w:t>pkt</w:t>
      </w:r>
      <w:proofErr w:type="spellEnd"/>
      <w:r w:rsidRPr="007D1EC5">
        <w:rPr>
          <w:rFonts w:cs="Calibri"/>
          <w:color w:val="000000"/>
          <w:sz w:val="24"/>
          <w:szCs w:val="24"/>
        </w:rPr>
        <w:t xml:space="preserve">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4">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CE38AF">
      <w:pPr>
        <w:pStyle w:val="Akapitzlist"/>
        <w:numPr>
          <w:ilvl w:val="3"/>
          <w:numId w:val="29"/>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5">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CE38AF">
      <w:pPr>
        <w:pStyle w:val="Akapitzlist"/>
        <w:numPr>
          <w:ilvl w:val="3"/>
          <w:numId w:val="29"/>
        </w:numPr>
        <w:autoSpaceDE w:val="0"/>
        <w:autoSpaceDN w:val="0"/>
        <w:adjustRightInd w:val="0"/>
        <w:spacing w:after="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6">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6144DF"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6144DF">
        <w:rPr>
          <w:rFonts w:ascii="Calibri" w:hAnsi="Calibri" w:cs="Calibri"/>
          <w:b w:val="0"/>
          <w:spacing w:val="-6"/>
        </w:rPr>
        <w:t>Wybór oferty najkorzystniejszej zostanie dokonany według następujących kryteriów oceny</w:t>
      </w:r>
      <w:r w:rsidRPr="006144DF">
        <w:rPr>
          <w:rFonts w:ascii="Calibri" w:hAnsi="Calibri" w:cs="Calibri"/>
          <w:spacing w:val="-6"/>
        </w:rPr>
        <w:t xml:space="preserve"> </w:t>
      </w:r>
      <w:r w:rsidRPr="006144DF">
        <w:rPr>
          <w:rFonts w:ascii="Calibri" w:hAnsi="Calibri" w:cs="Calibri"/>
          <w:b w:val="0"/>
          <w:spacing w:val="-6"/>
        </w:rPr>
        <w:t xml:space="preserve">ofert: </w:t>
      </w:r>
    </w:p>
    <w:p w:rsidR="001547BF" w:rsidRPr="006144DF" w:rsidRDefault="006144DF"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6144DF">
        <w:rPr>
          <w:rFonts w:ascii="Calibri" w:hAnsi="Calibri" w:cs="Calibri"/>
        </w:rPr>
        <w:t>cena (C) – 85</w:t>
      </w:r>
      <w:r w:rsidR="001547BF" w:rsidRPr="006144DF">
        <w:rPr>
          <w:rFonts w:ascii="Calibri" w:hAnsi="Calibri" w:cs="Calibri"/>
        </w:rPr>
        <w:t xml:space="preserve"> %</w:t>
      </w:r>
    </w:p>
    <w:p w:rsidR="00DD6717" w:rsidRPr="006144DF"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6144DF">
        <w:rPr>
          <w:rFonts w:ascii="Calibri" w:hAnsi="Calibri" w:cs="Calibri"/>
          <w:sz w:val="24"/>
          <w:szCs w:val="24"/>
        </w:rPr>
        <w:tab/>
        <w:t>Sposób przyz</w:t>
      </w:r>
      <w:r w:rsidR="00296730" w:rsidRPr="006144DF">
        <w:rPr>
          <w:rFonts w:ascii="Calibri" w:hAnsi="Calibri" w:cs="Calibri"/>
          <w:sz w:val="24"/>
          <w:szCs w:val="24"/>
        </w:rPr>
        <w:t>nania punktów w kryterium „cena”</w:t>
      </w:r>
      <w:r w:rsidRPr="006144DF">
        <w:rPr>
          <w:rFonts w:ascii="Calibri" w:hAnsi="Calibri" w:cs="Calibri"/>
          <w:sz w:val="24"/>
          <w:szCs w:val="24"/>
        </w:rPr>
        <w:t xml:space="preserve">: </w:t>
      </w:r>
    </w:p>
    <w:p w:rsidR="001547BF" w:rsidRPr="006144DF" w:rsidRDefault="001547BF" w:rsidP="00377601">
      <w:pPr>
        <w:spacing w:line="276" w:lineRule="auto"/>
        <w:jc w:val="both"/>
        <w:rPr>
          <w:rFonts w:ascii="Calibri" w:hAnsi="Calibri" w:cs="Calibri"/>
          <w:sz w:val="24"/>
          <w:szCs w:val="24"/>
        </w:rPr>
      </w:pPr>
      <w:r w:rsidRPr="006144DF">
        <w:rPr>
          <w:rFonts w:ascii="Calibri" w:hAnsi="Calibri" w:cs="Calibri"/>
          <w:sz w:val="24"/>
          <w:szCs w:val="24"/>
        </w:rPr>
        <w:t xml:space="preserve">                        najniższa cena ofertowa    </w:t>
      </w:r>
    </w:p>
    <w:p w:rsidR="001547BF" w:rsidRPr="006144DF" w:rsidRDefault="001547BF" w:rsidP="00377601">
      <w:pPr>
        <w:tabs>
          <w:tab w:val="left" w:pos="2127"/>
        </w:tabs>
        <w:spacing w:line="276" w:lineRule="auto"/>
        <w:jc w:val="both"/>
        <w:rPr>
          <w:rFonts w:ascii="Calibri" w:hAnsi="Calibri" w:cs="Calibri"/>
          <w:sz w:val="24"/>
          <w:szCs w:val="24"/>
        </w:rPr>
      </w:pPr>
      <w:r w:rsidRPr="006144DF">
        <w:rPr>
          <w:rFonts w:ascii="Calibri" w:hAnsi="Calibri" w:cs="Calibri"/>
          <w:b/>
          <w:sz w:val="24"/>
          <w:szCs w:val="24"/>
        </w:rPr>
        <w:t xml:space="preserve">          C</w:t>
      </w:r>
      <w:r w:rsidRPr="006144DF">
        <w:rPr>
          <w:rFonts w:ascii="Calibri" w:hAnsi="Calibri" w:cs="Calibri"/>
          <w:sz w:val="24"/>
          <w:szCs w:val="24"/>
        </w:rPr>
        <w:t xml:space="preserve">  = ------------------------------------</w:t>
      </w:r>
      <w:r w:rsidR="006144DF" w:rsidRPr="006144DF">
        <w:rPr>
          <w:rFonts w:ascii="Calibri" w:hAnsi="Calibri" w:cs="Calibri"/>
          <w:sz w:val="24"/>
          <w:szCs w:val="24"/>
        </w:rPr>
        <w:t xml:space="preserve">------------------ x 100 </w:t>
      </w:r>
      <w:proofErr w:type="spellStart"/>
      <w:r w:rsidR="006144DF" w:rsidRPr="006144DF">
        <w:rPr>
          <w:rFonts w:ascii="Calibri" w:hAnsi="Calibri" w:cs="Calibri"/>
          <w:sz w:val="24"/>
          <w:szCs w:val="24"/>
        </w:rPr>
        <w:t>pkt</w:t>
      </w:r>
      <w:proofErr w:type="spellEnd"/>
      <w:r w:rsidR="006144DF" w:rsidRPr="006144DF">
        <w:rPr>
          <w:rFonts w:ascii="Calibri" w:hAnsi="Calibri" w:cs="Calibri"/>
          <w:sz w:val="24"/>
          <w:szCs w:val="24"/>
        </w:rPr>
        <w:t xml:space="preserve"> x 85</w:t>
      </w:r>
      <w:r w:rsidRPr="006144DF">
        <w:rPr>
          <w:rFonts w:ascii="Calibri" w:hAnsi="Calibri" w:cs="Calibri"/>
          <w:sz w:val="24"/>
          <w:szCs w:val="24"/>
        </w:rPr>
        <w:t>%</w:t>
      </w:r>
    </w:p>
    <w:p w:rsidR="001547BF" w:rsidRPr="006144DF" w:rsidRDefault="001547BF" w:rsidP="00377601">
      <w:pPr>
        <w:spacing w:line="276" w:lineRule="auto"/>
        <w:ind w:left="708" w:firstLine="132"/>
        <w:jc w:val="both"/>
        <w:rPr>
          <w:rFonts w:ascii="Calibri" w:hAnsi="Calibri" w:cs="Calibri"/>
          <w:sz w:val="24"/>
          <w:szCs w:val="24"/>
        </w:rPr>
      </w:pPr>
      <w:r w:rsidRPr="006144DF">
        <w:rPr>
          <w:rFonts w:ascii="Calibri" w:hAnsi="Calibri" w:cs="Calibri"/>
          <w:sz w:val="24"/>
          <w:szCs w:val="24"/>
        </w:rPr>
        <w:t xml:space="preserve">       cena ofertowa w ofercie ocenianej</w:t>
      </w:r>
    </w:p>
    <w:p w:rsidR="001547BF" w:rsidRPr="006144DF"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6144DF">
        <w:rPr>
          <w:rFonts w:ascii="Calibri" w:hAnsi="Calibri" w:cs="Calibri"/>
          <w:b/>
          <w:spacing w:val="-6"/>
        </w:rPr>
        <w:t xml:space="preserve">wysokość kary umownej za każdy </w:t>
      </w:r>
      <w:r w:rsidR="00296730" w:rsidRPr="006144DF">
        <w:rPr>
          <w:rFonts w:ascii="Calibri" w:hAnsi="Calibri" w:cs="Calibri"/>
          <w:spacing w:val="-6"/>
        </w:rPr>
        <w:t xml:space="preserve">dzień zwłoki w wykonaniu przedmiotu umowy </w:t>
      </w:r>
      <w:r w:rsidR="00296730" w:rsidRPr="006144DF">
        <w:rPr>
          <w:rFonts w:ascii="Calibri" w:hAnsi="Calibri" w:cs="Calibri"/>
          <w:b/>
          <w:spacing w:val="-6"/>
        </w:rPr>
        <w:t xml:space="preserve">(K) – </w:t>
      </w:r>
      <w:r w:rsidR="006144DF" w:rsidRPr="006144DF">
        <w:rPr>
          <w:rFonts w:ascii="Calibri" w:hAnsi="Calibri" w:cs="Calibri"/>
          <w:b/>
          <w:spacing w:val="-6"/>
        </w:rPr>
        <w:t>15</w:t>
      </w:r>
      <w:r w:rsidR="00296730" w:rsidRPr="006144DF">
        <w:rPr>
          <w:rFonts w:ascii="Calibri" w:hAnsi="Calibri" w:cs="Calibri"/>
          <w:b/>
          <w:spacing w:val="-6"/>
        </w:rPr>
        <w:t xml:space="preserve"> </w:t>
      </w:r>
      <w:r w:rsidRPr="006144DF">
        <w:rPr>
          <w:rFonts w:ascii="Calibri" w:hAnsi="Calibri" w:cs="Calibri"/>
          <w:b/>
          <w:spacing w:val="-6"/>
        </w:rPr>
        <w:t>%</w:t>
      </w:r>
    </w:p>
    <w:p w:rsidR="001547BF" w:rsidRPr="006144DF"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6144DF">
        <w:rPr>
          <w:rFonts w:ascii="Calibri" w:hAnsi="Calibri" w:cs="Calibri"/>
          <w:b w:val="0"/>
          <w:spacing w:val="-4"/>
          <w:szCs w:val="24"/>
        </w:rPr>
        <w:t>Wymagana przez zamawiającego wysokość kar umownych:</w:t>
      </w:r>
    </w:p>
    <w:p w:rsidR="001547BF" w:rsidRPr="006144DF" w:rsidRDefault="007D1EC5" w:rsidP="00CE38AF">
      <w:pPr>
        <w:pStyle w:val="WW-Tekstpodstawowywcity2"/>
        <w:numPr>
          <w:ilvl w:val="0"/>
          <w:numId w:val="21"/>
        </w:numPr>
        <w:tabs>
          <w:tab w:val="left" w:pos="709"/>
        </w:tabs>
        <w:spacing w:before="40" w:after="40" w:line="276" w:lineRule="auto"/>
        <w:ind w:left="993" w:hanging="284"/>
        <w:rPr>
          <w:rFonts w:ascii="Calibri" w:hAnsi="Calibri" w:cs="Calibri"/>
          <w:b w:val="0"/>
          <w:szCs w:val="24"/>
        </w:rPr>
      </w:pPr>
      <w:r w:rsidRPr="006144DF">
        <w:rPr>
          <w:rFonts w:ascii="Calibri" w:hAnsi="Calibri" w:cs="Calibri"/>
          <w:b w:val="0"/>
          <w:szCs w:val="24"/>
        </w:rPr>
        <w:t xml:space="preserve"> </w:t>
      </w:r>
      <w:r w:rsidR="001547BF" w:rsidRPr="006144DF">
        <w:rPr>
          <w:rFonts w:ascii="Calibri" w:hAnsi="Calibri" w:cs="Calibri"/>
          <w:b w:val="0"/>
          <w:szCs w:val="24"/>
        </w:rPr>
        <w:t xml:space="preserve">minimalna wysokość kary umownej  - </w:t>
      </w:r>
      <w:r w:rsidR="001547BF" w:rsidRPr="006144DF">
        <w:rPr>
          <w:rFonts w:ascii="Calibri" w:hAnsi="Calibri" w:cs="Calibri"/>
          <w:szCs w:val="24"/>
        </w:rPr>
        <w:t xml:space="preserve"> </w:t>
      </w:r>
      <w:r w:rsidR="006144DF" w:rsidRPr="006144DF">
        <w:rPr>
          <w:rFonts w:ascii="Calibri" w:hAnsi="Calibri" w:cs="Calibri"/>
          <w:b w:val="0"/>
          <w:szCs w:val="24"/>
        </w:rPr>
        <w:t>1</w:t>
      </w:r>
      <w:r w:rsidR="001547BF" w:rsidRPr="006144DF">
        <w:rPr>
          <w:rFonts w:ascii="Calibri" w:hAnsi="Calibri" w:cs="Calibri"/>
          <w:b w:val="0"/>
          <w:szCs w:val="24"/>
        </w:rPr>
        <w:t>00,00 zł,</w:t>
      </w:r>
    </w:p>
    <w:p w:rsidR="001547BF" w:rsidRPr="006144DF"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6144DF">
        <w:rPr>
          <w:rFonts w:ascii="Calibri" w:hAnsi="Calibri" w:cs="Calibri"/>
          <w:b w:val="0"/>
          <w:szCs w:val="24"/>
        </w:rPr>
        <w:t xml:space="preserve">maksymalna wysokość kary umownej -  </w:t>
      </w:r>
      <w:r w:rsidR="006144DF" w:rsidRPr="006144DF">
        <w:rPr>
          <w:rFonts w:ascii="Calibri" w:hAnsi="Calibri" w:cs="Calibri"/>
          <w:b w:val="0"/>
          <w:szCs w:val="24"/>
        </w:rPr>
        <w:t>4</w:t>
      </w:r>
      <w:r w:rsidRPr="006144DF">
        <w:rPr>
          <w:rFonts w:ascii="Calibri" w:hAnsi="Calibri" w:cs="Calibri"/>
          <w:b w:val="0"/>
          <w:szCs w:val="24"/>
        </w:rPr>
        <w:t>00,00 zł,</w:t>
      </w:r>
    </w:p>
    <w:p w:rsidR="001547BF" w:rsidRPr="006144D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6144DF">
        <w:rPr>
          <w:rFonts w:ascii="Calibri" w:hAnsi="Calibri" w:cs="Calibri"/>
          <w:b w:val="0"/>
          <w:spacing w:val="-4"/>
          <w:szCs w:val="24"/>
        </w:rPr>
        <w:t>Sposób przyznania punktów w kryterium „wysokość kary umownej</w:t>
      </w:r>
      <w:r w:rsidRPr="006144DF">
        <w:rPr>
          <w:rFonts w:ascii="Calibri" w:hAnsi="Calibri" w:cs="Calibri"/>
          <w:b w:val="0"/>
          <w:spacing w:val="-6"/>
          <w:szCs w:val="24"/>
        </w:rPr>
        <w:t>”</w:t>
      </w:r>
      <w:r w:rsidRPr="006144DF">
        <w:rPr>
          <w:rFonts w:ascii="Calibri" w:hAnsi="Calibri" w:cs="Calibri"/>
          <w:b w:val="0"/>
          <w:spacing w:val="-4"/>
          <w:szCs w:val="24"/>
        </w:rPr>
        <w:t>:</w:t>
      </w:r>
    </w:p>
    <w:p w:rsidR="001547BF" w:rsidRPr="006144DF" w:rsidRDefault="001547BF" w:rsidP="00377601">
      <w:pPr>
        <w:spacing w:line="276" w:lineRule="auto"/>
        <w:jc w:val="both"/>
        <w:rPr>
          <w:rFonts w:ascii="Calibri" w:hAnsi="Calibri" w:cs="Calibri"/>
          <w:sz w:val="24"/>
          <w:szCs w:val="24"/>
        </w:rPr>
      </w:pPr>
      <w:r w:rsidRPr="006144DF">
        <w:rPr>
          <w:rFonts w:ascii="Calibri" w:hAnsi="Calibri" w:cs="Calibri"/>
          <w:sz w:val="24"/>
          <w:szCs w:val="24"/>
        </w:rPr>
        <w:t xml:space="preserve">                   wysokość kary umownej w ofercie ocenianej </w:t>
      </w:r>
    </w:p>
    <w:p w:rsidR="001547BF" w:rsidRPr="006144DF" w:rsidRDefault="001547BF" w:rsidP="00377601">
      <w:pPr>
        <w:tabs>
          <w:tab w:val="left" w:pos="2127"/>
        </w:tabs>
        <w:spacing w:line="276" w:lineRule="auto"/>
        <w:jc w:val="both"/>
        <w:rPr>
          <w:rFonts w:ascii="Calibri" w:hAnsi="Calibri" w:cs="Calibri"/>
          <w:sz w:val="24"/>
          <w:szCs w:val="24"/>
        </w:rPr>
      </w:pPr>
      <w:r w:rsidRPr="006144DF">
        <w:rPr>
          <w:rFonts w:ascii="Calibri" w:hAnsi="Calibri" w:cs="Calibri"/>
          <w:sz w:val="24"/>
          <w:szCs w:val="24"/>
        </w:rPr>
        <w:t xml:space="preserve">          </w:t>
      </w:r>
      <w:r w:rsidRPr="006144DF">
        <w:rPr>
          <w:rFonts w:ascii="Calibri" w:hAnsi="Calibri" w:cs="Calibri"/>
          <w:b/>
          <w:sz w:val="24"/>
          <w:szCs w:val="24"/>
        </w:rPr>
        <w:t xml:space="preserve">K </w:t>
      </w:r>
      <w:r w:rsidRPr="006144DF">
        <w:rPr>
          <w:rFonts w:ascii="Calibri" w:hAnsi="Calibri" w:cs="Calibri"/>
          <w:sz w:val="24"/>
          <w:szCs w:val="24"/>
        </w:rPr>
        <w:t xml:space="preserve"> = -----------------------------------------------------------</w:t>
      </w:r>
      <w:r w:rsidR="00F224FF" w:rsidRPr="006144DF">
        <w:rPr>
          <w:rFonts w:ascii="Calibri" w:hAnsi="Calibri" w:cs="Calibri"/>
          <w:sz w:val="24"/>
          <w:szCs w:val="24"/>
        </w:rPr>
        <w:t xml:space="preserve">--------------    x 100 </w:t>
      </w:r>
      <w:proofErr w:type="spellStart"/>
      <w:r w:rsidR="00F224FF" w:rsidRPr="006144DF">
        <w:rPr>
          <w:rFonts w:ascii="Calibri" w:hAnsi="Calibri" w:cs="Calibri"/>
          <w:sz w:val="24"/>
          <w:szCs w:val="24"/>
        </w:rPr>
        <w:t>pkt</w:t>
      </w:r>
      <w:proofErr w:type="spellEnd"/>
      <w:r w:rsidR="00F224FF" w:rsidRPr="006144DF">
        <w:rPr>
          <w:rFonts w:ascii="Calibri" w:hAnsi="Calibri" w:cs="Calibri"/>
          <w:sz w:val="24"/>
          <w:szCs w:val="24"/>
        </w:rPr>
        <w:t xml:space="preserve"> x </w:t>
      </w:r>
      <w:r w:rsidR="006144DF" w:rsidRPr="006144DF">
        <w:rPr>
          <w:rFonts w:ascii="Calibri" w:hAnsi="Calibri" w:cs="Calibri"/>
          <w:sz w:val="24"/>
          <w:szCs w:val="24"/>
        </w:rPr>
        <w:t>15</w:t>
      </w:r>
      <w:r w:rsidRPr="006144DF">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821AAC" w:rsidRDefault="001547BF" w:rsidP="00377601">
      <w:pPr>
        <w:pStyle w:val="WW-Tekstpodstawowywcity2"/>
        <w:tabs>
          <w:tab w:val="left" w:pos="709"/>
        </w:tabs>
        <w:spacing w:line="276" w:lineRule="auto"/>
        <w:ind w:left="0"/>
        <w:rPr>
          <w:rFonts w:ascii="Calibri" w:hAnsi="Calibri" w:cs="Calibri"/>
          <w:b w:val="0"/>
          <w:i/>
          <w:spacing w:val="-4"/>
          <w:sz w:val="22"/>
          <w:szCs w:val="22"/>
        </w:rPr>
      </w:pPr>
      <w:r w:rsidRPr="00821AAC">
        <w:rPr>
          <w:rFonts w:ascii="Calibri" w:hAnsi="Calibri" w:cs="Calibri"/>
          <w:b w:val="0"/>
          <w:i/>
          <w:spacing w:val="-4"/>
          <w:sz w:val="22"/>
          <w:szCs w:val="22"/>
        </w:rPr>
        <w:t xml:space="preserve">Kara </w:t>
      </w:r>
      <w:r w:rsidR="00A510DC" w:rsidRPr="00821AAC">
        <w:rPr>
          <w:rFonts w:ascii="Calibri" w:hAnsi="Calibri" w:cs="Calibri"/>
          <w:b w:val="0"/>
          <w:i/>
          <w:spacing w:val="-4"/>
          <w:sz w:val="22"/>
          <w:szCs w:val="22"/>
        </w:rPr>
        <w:t>umowna nie może być niższa niż 1</w:t>
      </w:r>
      <w:r w:rsidRPr="00821AAC">
        <w:rPr>
          <w:rFonts w:ascii="Calibri" w:hAnsi="Calibri" w:cs="Calibri"/>
          <w:b w:val="0"/>
          <w:i/>
          <w:spacing w:val="-4"/>
          <w:sz w:val="22"/>
          <w:szCs w:val="22"/>
        </w:rPr>
        <w:t xml:space="preserve">00,00 zł. Zaoferowanie kary umownej niższej </w:t>
      </w:r>
      <w:r w:rsidR="006144DF" w:rsidRPr="00821AAC">
        <w:rPr>
          <w:rFonts w:ascii="Calibri" w:hAnsi="Calibri" w:cs="Calibri"/>
          <w:b w:val="0"/>
          <w:i/>
          <w:spacing w:val="-4"/>
          <w:sz w:val="22"/>
          <w:szCs w:val="22"/>
        </w:rPr>
        <w:t>niż 1</w:t>
      </w:r>
      <w:r w:rsidRPr="00821AAC">
        <w:rPr>
          <w:rFonts w:ascii="Calibri" w:hAnsi="Calibri" w:cs="Calibri"/>
          <w:b w:val="0"/>
          <w:i/>
          <w:spacing w:val="-4"/>
          <w:sz w:val="22"/>
          <w:szCs w:val="22"/>
        </w:rPr>
        <w:t>00,00 zł, spowoduje odr</w:t>
      </w:r>
      <w:r w:rsidR="002738D6" w:rsidRPr="00821AAC">
        <w:rPr>
          <w:rFonts w:ascii="Calibri" w:hAnsi="Calibri" w:cs="Calibri"/>
          <w:b w:val="0"/>
          <w:i/>
          <w:spacing w:val="-4"/>
          <w:sz w:val="22"/>
          <w:szCs w:val="22"/>
        </w:rPr>
        <w:t xml:space="preserve">zucenie oferty, w trybie art. 226 ust. 1 </w:t>
      </w:r>
      <w:proofErr w:type="spellStart"/>
      <w:r w:rsidR="002738D6" w:rsidRPr="00821AAC">
        <w:rPr>
          <w:rFonts w:ascii="Calibri" w:hAnsi="Calibri" w:cs="Calibri"/>
          <w:b w:val="0"/>
          <w:i/>
          <w:spacing w:val="-4"/>
          <w:sz w:val="22"/>
          <w:szCs w:val="22"/>
        </w:rPr>
        <w:t>pkt</w:t>
      </w:r>
      <w:proofErr w:type="spellEnd"/>
      <w:r w:rsidR="002738D6" w:rsidRPr="00821AAC">
        <w:rPr>
          <w:rFonts w:ascii="Calibri" w:hAnsi="Calibri" w:cs="Calibri"/>
          <w:b w:val="0"/>
          <w:i/>
          <w:spacing w:val="-4"/>
          <w:sz w:val="22"/>
          <w:szCs w:val="22"/>
        </w:rPr>
        <w:t xml:space="preserve"> 5</w:t>
      </w:r>
      <w:r w:rsidRPr="00821AAC">
        <w:rPr>
          <w:rFonts w:ascii="Calibri" w:hAnsi="Calibri" w:cs="Calibri"/>
          <w:b w:val="0"/>
          <w:i/>
          <w:spacing w:val="-4"/>
          <w:sz w:val="22"/>
          <w:szCs w:val="22"/>
        </w:rPr>
        <w:t>) ustawy</w:t>
      </w:r>
      <w:r w:rsidR="00F87A82" w:rsidRPr="00821AAC">
        <w:rPr>
          <w:rFonts w:ascii="Calibri" w:hAnsi="Calibri" w:cs="Calibri"/>
          <w:b w:val="0"/>
          <w:i/>
          <w:spacing w:val="-4"/>
          <w:sz w:val="22"/>
          <w:szCs w:val="22"/>
        </w:rPr>
        <w:t>.</w:t>
      </w:r>
    </w:p>
    <w:p w:rsidR="001547BF" w:rsidRPr="004224CA" w:rsidRDefault="001547BF" w:rsidP="006B33B2">
      <w:pPr>
        <w:pStyle w:val="WW-Tekstpodstawowywcity2"/>
        <w:tabs>
          <w:tab w:val="left" w:pos="709"/>
        </w:tabs>
        <w:spacing w:line="276" w:lineRule="auto"/>
        <w:ind w:left="0"/>
        <w:rPr>
          <w:rFonts w:ascii="Calibri" w:hAnsi="Calibri" w:cs="Calibri"/>
          <w:b w:val="0"/>
          <w:i/>
          <w:spacing w:val="-6"/>
          <w:szCs w:val="24"/>
        </w:rPr>
      </w:pPr>
      <w:r w:rsidRPr="00821AAC">
        <w:rPr>
          <w:rFonts w:ascii="Calibri" w:hAnsi="Calibri" w:cs="Calibri"/>
          <w:b w:val="0"/>
          <w:i/>
          <w:spacing w:val="-6"/>
          <w:sz w:val="22"/>
          <w:szCs w:val="22"/>
        </w:rPr>
        <w:t>Jeżeli wykonawca zapr</w:t>
      </w:r>
      <w:r w:rsidR="00A510DC" w:rsidRPr="00821AAC">
        <w:rPr>
          <w:rFonts w:ascii="Calibri" w:hAnsi="Calibri" w:cs="Calibri"/>
          <w:b w:val="0"/>
          <w:i/>
          <w:spacing w:val="-6"/>
          <w:sz w:val="22"/>
          <w:szCs w:val="22"/>
        </w:rPr>
        <w:t>oponuje wyższą karę umowną niż 4</w:t>
      </w:r>
      <w:r w:rsidRPr="00821AAC">
        <w:rPr>
          <w:rFonts w:ascii="Calibri" w:hAnsi="Calibri" w:cs="Calibri"/>
          <w:b w:val="0"/>
          <w:i/>
          <w:spacing w:val="-6"/>
          <w:sz w:val="22"/>
          <w:szCs w:val="22"/>
        </w:rPr>
        <w:t xml:space="preserve">00,00 zł, do oceny oferty </w:t>
      </w:r>
      <w:r w:rsidRPr="00821AAC">
        <w:rPr>
          <w:rFonts w:ascii="Calibri" w:hAnsi="Calibri" w:cs="Calibri"/>
          <w:b w:val="0"/>
          <w:i/>
          <w:spacing w:val="-6"/>
          <w:sz w:val="22"/>
          <w:szCs w:val="22"/>
        </w:rPr>
        <w:br/>
        <w:t>w kryterium „wysokość kary umownej” zostanie</w:t>
      </w:r>
      <w:r w:rsidR="00F224FF" w:rsidRPr="00821AAC">
        <w:rPr>
          <w:rFonts w:ascii="Calibri" w:hAnsi="Calibri" w:cs="Calibri"/>
          <w:b w:val="0"/>
          <w:i/>
          <w:spacing w:val="-6"/>
          <w:sz w:val="22"/>
          <w:szCs w:val="22"/>
        </w:rPr>
        <w:t xml:space="preserve"> mu policzona kara w wysokości </w:t>
      </w:r>
      <w:r w:rsidR="00A510DC" w:rsidRPr="00821AAC">
        <w:rPr>
          <w:rFonts w:ascii="Calibri" w:hAnsi="Calibri" w:cs="Calibri"/>
          <w:b w:val="0"/>
          <w:i/>
          <w:spacing w:val="-6"/>
          <w:sz w:val="22"/>
          <w:szCs w:val="22"/>
        </w:rPr>
        <w:t>4</w:t>
      </w:r>
      <w:r w:rsidRPr="00821AAC">
        <w:rPr>
          <w:rFonts w:ascii="Calibri" w:hAnsi="Calibri" w:cs="Calibri"/>
          <w:b w:val="0"/>
          <w:i/>
          <w:spacing w:val="-6"/>
          <w:sz w:val="22"/>
          <w:szCs w:val="22"/>
        </w:rPr>
        <w:t>00,00 zł jako maksymalna, zgodna z żądaniem zamawiającego</w:t>
      </w:r>
      <w:r w:rsidRPr="004224CA">
        <w:rPr>
          <w:rFonts w:ascii="Calibri" w:hAnsi="Calibri" w:cs="Calibri"/>
          <w:b w:val="0"/>
          <w:i/>
          <w:spacing w:val="-6"/>
          <w:szCs w:val="24"/>
        </w:rPr>
        <w:t>.</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 xml:space="preserve">S = C+ K </w:t>
      </w:r>
      <w:r w:rsidRPr="004224CA">
        <w:rPr>
          <w:rFonts w:ascii="Calibri" w:hAnsi="Calibri" w:cs="Calibri"/>
          <w:b w:val="0"/>
        </w:rPr>
        <w:t>Największa ilość punktów (S) wyliczonych w powyższy sposób decyduje o uznaniu oferty za najkorzystniejszą.</w:t>
      </w:r>
    </w:p>
    <w:p w:rsidR="001B04BB" w:rsidRPr="004224CA" w:rsidRDefault="001B04BB" w:rsidP="006B33B2">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821AAC" w:rsidRDefault="001B04BB" w:rsidP="006B33B2">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21AAC">
        <w:rPr>
          <w:rFonts w:ascii="Calibri" w:hAnsi="Calibri" w:cs="Calibri"/>
          <w:spacing w:val="-6"/>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CE38AF">
      <w:pPr>
        <w:pStyle w:val="Default"/>
        <w:numPr>
          <w:ilvl w:val="0"/>
          <w:numId w:val="26"/>
        </w:numPr>
        <w:spacing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CE38AF">
      <w:pPr>
        <w:pStyle w:val="Default"/>
        <w:numPr>
          <w:ilvl w:val="0"/>
          <w:numId w:val="26"/>
        </w:numPr>
        <w:spacing w:line="276" w:lineRule="auto"/>
        <w:jc w:val="both"/>
        <w:rPr>
          <w:rFonts w:ascii="Calibri" w:hAnsi="Calibri" w:cs="Calibri"/>
          <w:spacing w:val="-6"/>
        </w:rPr>
      </w:pPr>
      <w:r w:rsidRPr="008B60D7">
        <w:rPr>
          <w:rFonts w:ascii="Calibri" w:hAnsi="Calibri" w:cs="Calibri"/>
          <w:spacing w:val="-6"/>
        </w:rPr>
        <w:lastRenderedPageBreak/>
        <w:t xml:space="preserve">oczywiste omyłki rachunkowe, z uwzględnieniem konsekwencji rachunkowych dokonanych poprawek, oraz </w:t>
      </w:r>
    </w:p>
    <w:p w:rsidR="001B04BB" w:rsidRPr="004224CA" w:rsidRDefault="001B04BB" w:rsidP="00CE38AF">
      <w:pPr>
        <w:pStyle w:val="Default"/>
        <w:numPr>
          <w:ilvl w:val="0"/>
          <w:numId w:val="26"/>
        </w:numPr>
        <w:spacing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w:t>
      </w:r>
      <w:proofErr w:type="spellStart"/>
      <w:r w:rsidRPr="008B60D7">
        <w:rPr>
          <w:rFonts w:ascii="Calibri" w:hAnsi="Calibri" w:cs="Calibri"/>
          <w:spacing w:val="-6"/>
        </w:rPr>
        <w:t>pkt</w:t>
      </w:r>
      <w:proofErr w:type="spellEnd"/>
      <w:r w:rsidRPr="008B60D7">
        <w:rPr>
          <w:rFonts w:ascii="Calibri" w:hAnsi="Calibri" w:cs="Calibri"/>
          <w:spacing w:val="-6"/>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71661F" w:rsidRPr="00286CEB" w:rsidRDefault="0071661F"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CE38AF">
      <w:pPr>
        <w:pStyle w:val="Akapitzlist"/>
        <w:numPr>
          <w:ilvl w:val="0"/>
          <w:numId w:val="32"/>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CE38AF">
      <w:pPr>
        <w:pStyle w:val="Akapitzlist"/>
        <w:numPr>
          <w:ilvl w:val="0"/>
          <w:numId w:val="32"/>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CE38AF">
      <w:pPr>
        <w:pStyle w:val="Akapitzlist"/>
        <w:numPr>
          <w:ilvl w:val="0"/>
          <w:numId w:val="32"/>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t>Zawarta umowa będzie jawna i będzie podlegała udostępnianiu na zasadach określonych w przepisach o dostępie do informacji publicznej (art.139 ust.3 ustawy).</w:t>
      </w:r>
    </w:p>
    <w:p w:rsidR="007506C5" w:rsidRPr="007506C5" w:rsidRDefault="003E7CAA" w:rsidP="00CE38AF">
      <w:pPr>
        <w:pStyle w:val="Akapitzlist"/>
        <w:numPr>
          <w:ilvl w:val="0"/>
          <w:numId w:val="30"/>
        </w:numPr>
        <w:autoSpaceDE w:val="0"/>
        <w:autoSpaceDN w:val="0"/>
        <w:adjustRightInd w:val="0"/>
        <w:spacing w:after="0"/>
        <w:jc w:val="both"/>
        <w:rPr>
          <w:rFonts w:cs="Calibri"/>
          <w:color w:val="000000"/>
          <w:spacing w:val="-6"/>
          <w:sz w:val="24"/>
          <w:szCs w:val="24"/>
        </w:rPr>
      </w:pPr>
      <w:r w:rsidRPr="00821AAC">
        <w:rPr>
          <w:rFonts w:cs="Calibri"/>
          <w:spacing w:val="-6"/>
          <w:sz w:val="24"/>
          <w:szCs w:val="24"/>
        </w:rPr>
        <w:t>Przed podpisaniem umowy, wykonawca którego oferta zostanie uznana za najkorzystniejszą, zobowiązany jest dostarczyć zamawiającemu</w:t>
      </w:r>
      <w:r w:rsidR="007506C5">
        <w:rPr>
          <w:rFonts w:cs="Calibri"/>
          <w:spacing w:val="-6"/>
          <w:sz w:val="24"/>
          <w:szCs w:val="24"/>
        </w:rPr>
        <w:t>:</w:t>
      </w:r>
    </w:p>
    <w:p w:rsidR="007506C5" w:rsidRPr="007506C5" w:rsidRDefault="00B563BC" w:rsidP="00CE38AF">
      <w:pPr>
        <w:pStyle w:val="Akapitzlist"/>
        <w:numPr>
          <w:ilvl w:val="0"/>
          <w:numId w:val="35"/>
        </w:numPr>
        <w:autoSpaceDE w:val="0"/>
        <w:autoSpaceDN w:val="0"/>
        <w:adjustRightInd w:val="0"/>
        <w:spacing w:after="0"/>
        <w:jc w:val="both"/>
        <w:rPr>
          <w:rFonts w:cs="Calibri"/>
          <w:color w:val="000000"/>
          <w:spacing w:val="-6"/>
          <w:sz w:val="24"/>
          <w:szCs w:val="24"/>
        </w:rPr>
      </w:pPr>
      <w:r w:rsidRPr="00821AAC">
        <w:rPr>
          <w:rFonts w:cs="Calibri"/>
          <w:color w:val="000000"/>
          <w:spacing w:val="-6"/>
          <w:sz w:val="24"/>
          <w:szCs w:val="24"/>
        </w:rPr>
        <w:t>p</w:t>
      </w:r>
      <w:r w:rsidR="003E7CAA" w:rsidRPr="00821AAC">
        <w:rPr>
          <w:rFonts w:cs="Calibri"/>
          <w:color w:val="000000"/>
          <w:spacing w:val="-6"/>
          <w:sz w:val="24"/>
          <w:szCs w:val="24"/>
        </w:rPr>
        <w:t xml:space="preserve">otwierdzone „za zgodność z oryginałem” przez wykonawcę </w:t>
      </w:r>
      <w:r w:rsidR="003E7CAA" w:rsidRPr="00821AAC">
        <w:rPr>
          <w:rFonts w:cs="Calibri"/>
          <w:b/>
          <w:color w:val="000000"/>
          <w:spacing w:val="-6"/>
          <w:sz w:val="24"/>
          <w:szCs w:val="24"/>
        </w:rPr>
        <w:t>kopie uprawnie</w:t>
      </w:r>
      <w:r w:rsidR="00522525" w:rsidRPr="00821AAC">
        <w:rPr>
          <w:rFonts w:cs="Calibri"/>
          <w:b/>
          <w:color w:val="000000"/>
          <w:spacing w:val="-6"/>
          <w:sz w:val="24"/>
          <w:szCs w:val="24"/>
        </w:rPr>
        <w:t>ń</w:t>
      </w:r>
      <w:r w:rsidR="003E7CAA" w:rsidRPr="00821AAC">
        <w:rPr>
          <w:rFonts w:cs="Calibri"/>
          <w:color w:val="000000"/>
          <w:spacing w:val="-6"/>
          <w:sz w:val="24"/>
          <w:szCs w:val="24"/>
        </w:rPr>
        <w:t xml:space="preserve">, zgodnie z Rozdziałem </w:t>
      </w:r>
      <w:r w:rsidR="00522525" w:rsidRPr="00821AAC">
        <w:rPr>
          <w:rFonts w:cs="Calibri"/>
          <w:color w:val="000000"/>
          <w:spacing w:val="-6"/>
          <w:sz w:val="24"/>
          <w:szCs w:val="24"/>
        </w:rPr>
        <w:t>VI ust</w:t>
      </w:r>
      <w:r w:rsidR="007C5C16" w:rsidRPr="00821AAC">
        <w:rPr>
          <w:rFonts w:cs="Calibri"/>
          <w:color w:val="000000"/>
          <w:spacing w:val="-6"/>
          <w:sz w:val="24"/>
          <w:szCs w:val="24"/>
        </w:rPr>
        <w:t xml:space="preserve">. 3 </w:t>
      </w:r>
      <w:proofErr w:type="spellStart"/>
      <w:r w:rsidR="007C5C16" w:rsidRPr="00821AAC">
        <w:rPr>
          <w:rFonts w:cs="Calibri"/>
          <w:color w:val="000000"/>
          <w:spacing w:val="-6"/>
          <w:sz w:val="24"/>
          <w:szCs w:val="24"/>
        </w:rPr>
        <w:t>pkt</w:t>
      </w:r>
      <w:proofErr w:type="spellEnd"/>
      <w:r w:rsidR="007C5C16" w:rsidRPr="00821AAC">
        <w:rPr>
          <w:rFonts w:cs="Calibri"/>
          <w:color w:val="000000"/>
          <w:spacing w:val="-6"/>
          <w:sz w:val="24"/>
          <w:szCs w:val="24"/>
        </w:rPr>
        <w:t xml:space="preserve"> 1)</w:t>
      </w:r>
      <w:r w:rsidR="002D75AE" w:rsidRPr="00821AAC">
        <w:rPr>
          <w:rFonts w:cs="Calibri"/>
          <w:color w:val="000000"/>
          <w:spacing w:val="-6"/>
          <w:sz w:val="24"/>
          <w:szCs w:val="24"/>
        </w:rPr>
        <w:t xml:space="preserve"> lit.</w:t>
      </w:r>
      <w:r w:rsidR="004A324A" w:rsidRPr="00821AAC">
        <w:rPr>
          <w:rFonts w:cs="Calibri"/>
          <w:color w:val="000000"/>
          <w:spacing w:val="-6"/>
          <w:sz w:val="24"/>
          <w:szCs w:val="24"/>
        </w:rPr>
        <w:t xml:space="preserve"> b)</w:t>
      </w:r>
      <w:r w:rsidR="00522525" w:rsidRPr="00821AAC">
        <w:rPr>
          <w:rFonts w:cs="Calibri"/>
          <w:color w:val="000000"/>
          <w:spacing w:val="-6"/>
          <w:sz w:val="24"/>
          <w:szCs w:val="24"/>
        </w:rPr>
        <w:t xml:space="preserve"> z aktualnym</w:t>
      </w:r>
      <w:r w:rsidR="002D75AE" w:rsidRPr="00821AAC">
        <w:rPr>
          <w:rFonts w:cs="Calibri"/>
          <w:color w:val="000000"/>
          <w:spacing w:val="-6"/>
          <w:sz w:val="24"/>
          <w:szCs w:val="24"/>
        </w:rPr>
        <w:t xml:space="preserve"> </w:t>
      </w:r>
      <w:r w:rsidR="002D75AE" w:rsidRPr="00821AAC">
        <w:rPr>
          <w:rFonts w:cs="Calibri"/>
          <w:b/>
          <w:color w:val="000000"/>
          <w:spacing w:val="-6"/>
          <w:sz w:val="24"/>
          <w:szCs w:val="24"/>
        </w:rPr>
        <w:t>zaświadczeni</w:t>
      </w:r>
      <w:r w:rsidR="00522525" w:rsidRPr="00821AAC">
        <w:rPr>
          <w:rFonts w:cs="Calibri"/>
          <w:b/>
          <w:color w:val="000000"/>
          <w:spacing w:val="-6"/>
          <w:sz w:val="24"/>
          <w:szCs w:val="24"/>
        </w:rPr>
        <w:t>em</w:t>
      </w:r>
      <w:r w:rsidR="002D75AE" w:rsidRPr="00821AAC">
        <w:rPr>
          <w:rFonts w:cs="Calibri"/>
          <w:b/>
          <w:color w:val="000000"/>
          <w:spacing w:val="-6"/>
          <w:sz w:val="24"/>
          <w:szCs w:val="24"/>
        </w:rPr>
        <w:t xml:space="preserve"> z właściwej izby samorządu</w:t>
      </w:r>
      <w:r w:rsidR="002D75AE" w:rsidRPr="00821AAC">
        <w:rPr>
          <w:rFonts w:cs="Calibri"/>
          <w:color w:val="000000"/>
          <w:spacing w:val="-6"/>
          <w:sz w:val="24"/>
          <w:szCs w:val="24"/>
        </w:rPr>
        <w:t xml:space="preserve"> </w:t>
      </w:r>
      <w:r w:rsidR="002D75AE" w:rsidRPr="00821AAC">
        <w:rPr>
          <w:rFonts w:cs="Calibri"/>
          <w:b/>
          <w:color w:val="000000"/>
          <w:spacing w:val="-6"/>
          <w:sz w:val="24"/>
          <w:szCs w:val="24"/>
        </w:rPr>
        <w:t>zawodowego</w:t>
      </w:r>
      <w:r w:rsidR="007C5C16" w:rsidRPr="00821AAC">
        <w:rPr>
          <w:rFonts w:cs="Calibri"/>
          <w:color w:val="000000"/>
          <w:spacing w:val="-6"/>
          <w:sz w:val="24"/>
          <w:szCs w:val="24"/>
        </w:rPr>
        <w:t xml:space="preserve"> osoby</w:t>
      </w:r>
      <w:r w:rsidR="002D75AE" w:rsidRPr="00821AAC">
        <w:rPr>
          <w:rFonts w:cs="Calibri"/>
          <w:color w:val="000000"/>
          <w:spacing w:val="-6"/>
          <w:sz w:val="24"/>
          <w:szCs w:val="24"/>
        </w:rPr>
        <w:t>, któr</w:t>
      </w:r>
      <w:r w:rsidR="007C5C16" w:rsidRPr="00821AAC">
        <w:rPr>
          <w:rFonts w:cs="Calibri"/>
          <w:color w:val="000000"/>
          <w:spacing w:val="-6"/>
          <w:sz w:val="24"/>
          <w:szCs w:val="24"/>
        </w:rPr>
        <w:t>a będzie</w:t>
      </w:r>
      <w:r w:rsidR="002D75AE" w:rsidRPr="00821AAC">
        <w:rPr>
          <w:rFonts w:cs="Calibri"/>
          <w:color w:val="000000"/>
          <w:spacing w:val="-6"/>
          <w:sz w:val="24"/>
          <w:szCs w:val="24"/>
        </w:rPr>
        <w:t xml:space="preserve"> uczestniczyć w wykonaniu zamówienia,</w:t>
      </w:r>
      <w:r w:rsidR="007506C5">
        <w:rPr>
          <w:rFonts w:cs="Calibri"/>
          <w:color w:val="000000"/>
          <w:spacing w:val="-6"/>
          <w:sz w:val="24"/>
          <w:szCs w:val="24"/>
        </w:rPr>
        <w:t xml:space="preserve"> </w:t>
      </w:r>
      <w:r w:rsidR="00F35FD2" w:rsidRPr="007506C5">
        <w:rPr>
          <w:rFonts w:cs="Calibri"/>
          <w:i/>
          <w:color w:val="000000"/>
          <w:spacing w:val="-6"/>
          <w:sz w:val="24"/>
          <w:szCs w:val="24"/>
        </w:rPr>
        <w:t>ww. dokumenty należy złożyć w oryginale lub kopii poświadczonej za zgodność z oryginałem</w:t>
      </w:r>
    </w:p>
    <w:p w:rsidR="007506C5" w:rsidRPr="007506C5" w:rsidRDefault="007506C5" w:rsidP="00CE38AF">
      <w:pPr>
        <w:pStyle w:val="Akapitzlist"/>
        <w:numPr>
          <w:ilvl w:val="0"/>
          <w:numId w:val="35"/>
        </w:numPr>
        <w:autoSpaceDE w:val="0"/>
        <w:autoSpaceDN w:val="0"/>
        <w:adjustRightInd w:val="0"/>
        <w:spacing w:after="0"/>
        <w:jc w:val="both"/>
        <w:rPr>
          <w:rFonts w:cs="Calibri"/>
          <w:color w:val="000000"/>
          <w:spacing w:val="-6"/>
          <w:sz w:val="24"/>
          <w:szCs w:val="24"/>
        </w:rPr>
      </w:pPr>
      <w:r w:rsidRPr="007506C5">
        <w:rPr>
          <w:rFonts w:cs="Calibri"/>
          <w:sz w:val="24"/>
          <w:szCs w:val="24"/>
        </w:rPr>
        <w:t xml:space="preserve">polisę ubezpieczeniową od odpowiedzialności cywilnej w zakresie prowadzonej działalności  związanej z przedmiotem zamówienia na kwotę nie niższą niż 100 000,00 zł. /nie dotyczy części 3 zamówienia/. </w:t>
      </w:r>
    </w:p>
    <w:p w:rsidR="007506C5" w:rsidRPr="007506C5" w:rsidRDefault="007506C5" w:rsidP="007506C5">
      <w:pPr>
        <w:pStyle w:val="Akapitzlist"/>
        <w:autoSpaceDE w:val="0"/>
        <w:autoSpaceDN w:val="0"/>
        <w:adjustRightInd w:val="0"/>
        <w:spacing w:after="0"/>
        <w:ind w:left="1133"/>
        <w:jc w:val="both"/>
        <w:rPr>
          <w:rFonts w:cs="Calibri"/>
          <w:color w:val="000000"/>
          <w:spacing w:val="-6"/>
          <w:sz w:val="24"/>
          <w:szCs w:val="24"/>
        </w:rPr>
      </w:pPr>
    </w:p>
    <w:p w:rsidR="00F07CC4" w:rsidRPr="00F07CC4" w:rsidRDefault="00F07CC4" w:rsidP="00CE38AF">
      <w:pPr>
        <w:pStyle w:val="Akapitzlist"/>
        <w:numPr>
          <w:ilvl w:val="0"/>
          <w:numId w:val="30"/>
        </w:numPr>
        <w:autoSpaceDE w:val="0"/>
        <w:autoSpaceDN w:val="0"/>
        <w:adjustRightInd w:val="0"/>
        <w:spacing w:after="0"/>
        <w:jc w:val="both"/>
        <w:rPr>
          <w:rFonts w:cs="Calibri"/>
          <w:b/>
          <w:spacing w:val="-6"/>
          <w:sz w:val="24"/>
          <w:szCs w:val="24"/>
        </w:rPr>
      </w:pPr>
      <w:r w:rsidRPr="00F07CC4">
        <w:rPr>
          <w:rFonts w:cs="Calibri"/>
          <w:b/>
          <w:spacing w:val="-6"/>
          <w:sz w:val="24"/>
          <w:szCs w:val="24"/>
        </w:rPr>
        <w:t>Zabezpieczenie należytego wykonania umowy.</w:t>
      </w:r>
    </w:p>
    <w:p w:rsidR="00F07CC4" w:rsidRDefault="00F35FD2" w:rsidP="00CE38AF">
      <w:pPr>
        <w:pStyle w:val="Akapitzlist"/>
        <w:numPr>
          <w:ilvl w:val="2"/>
          <w:numId w:val="31"/>
        </w:numPr>
        <w:tabs>
          <w:tab w:val="clear" w:pos="1080"/>
          <w:tab w:val="num" w:pos="709"/>
        </w:tabs>
        <w:autoSpaceDE w:val="0"/>
        <w:autoSpaceDN w:val="0"/>
        <w:adjustRightInd w:val="0"/>
        <w:spacing w:after="0"/>
        <w:ind w:left="709" w:hanging="283"/>
        <w:jc w:val="both"/>
        <w:rPr>
          <w:rFonts w:cs="Calibri"/>
          <w:spacing w:val="-6"/>
          <w:sz w:val="24"/>
          <w:szCs w:val="24"/>
        </w:rPr>
      </w:pPr>
      <w:r w:rsidRPr="00F35FD2">
        <w:rPr>
          <w:rFonts w:cs="Calibri"/>
          <w:spacing w:val="-6"/>
          <w:sz w:val="24"/>
          <w:szCs w:val="24"/>
        </w:rPr>
        <w:lastRenderedPageBreak/>
        <w:t>Wykonawca zobowiązany jest wnieść zabezpieczenie należytego wykonania umowy, najpóźniej do dnia podpisania umowy,</w:t>
      </w:r>
      <w:r w:rsidR="00397D89" w:rsidRPr="00F35FD2">
        <w:rPr>
          <w:rFonts w:cs="Calibri"/>
          <w:spacing w:val="-6"/>
          <w:sz w:val="24"/>
          <w:szCs w:val="24"/>
        </w:rPr>
        <w:t xml:space="preserve"> </w:t>
      </w:r>
      <w:r w:rsidR="00D03AC4">
        <w:rPr>
          <w:rFonts w:cs="Calibri"/>
          <w:b/>
          <w:bCs/>
          <w:spacing w:val="-6"/>
          <w:sz w:val="24"/>
          <w:szCs w:val="24"/>
        </w:rPr>
        <w:t>w wysokości 3</w:t>
      </w:r>
      <w:r w:rsidR="00397D89" w:rsidRPr="00F35FD2">
        <w:rPr>
          <w:rFonts w:cs="Calibri"/>
          <w:b/>
          <w:bCs/>
          <w:spacing w:val="-6"/>
          <w:sz w:val="24"/>
          <w:szCs w:val="24"/>
        </w:rPr>
        <w:t>% ceny całkowitej (brutto) podanej w oferci</w:t>
      </w:r>
      <w:r w:rsidRPr="00F35FD2">
        <w:rPr>
          <w:rFonts w:cs="Calibri"/>
          <w:b/>
          <w:bCs/>
          <w:spacing w:val="-6"/>
          <w:sz w:val="24"/>
          <w:szCs w:val="24"/>
        </w:rPr>
        <w:t>e</w:t>
      </w:r>
      <w:r w:rsidR="00397D89" w:rsidRPr="00F35FD2">
        <w:rPr>
          <w:rFonts w:cs="Calibri"/>
          <w:spacing w:val="-6"/>
          <w:sz w:val="24"/>
          <w:szCs w:val="24"/>
        </w:rPr>
        <w:t xml:space="preserve">. </w:t>
      </w:r>
    </w:p>
    <w:p w:rsidR="00F07CC4" w:rsidRPr="00F07CC4" w:rsidRDefault="00397D89" w:rsidP="00CE38AF">
      <w:pPr>
        <w:pStyle w:val="Akapitzlist"/>
        <w:numPr>
          <w:ilvl w:val="2"/>
          <w:numId w:val="31"/>
        </w:numPr>
        <w:tabs>
          <w:tab w:val="clear" w:pos="1080"/>
          <w:tab w:val="num" w:pos="709"/>
        </w:tabs>
        <w:autoSpaceDE w:val="0"/>
        <w:autoSpaceDN w:val="0"/>
        <w:adjustRightInd w:val="0"/>
        <w:spacing w:after="0"/>
        <w:ind w:left="709" w:hanging="283"/>
        <w:jc w:val="both"/>
        <w:rPr>
          <w:rFonts w:cs="Calibri"/>
          <w:spacing w:val="-6"/>
          <w:sz w:val="24"/>
          <w:szCs w:val="24"/>
        </w:rPr>
      </w:pPr>
      <w:r w:rsidRPr="00F07CC4">
        <w:rPr>
          <w:rFonts w:cs="Calibri"/>
          <w:spacing w:val="-4"/>
          <w:sz w:val="24"/>
          <w:szCs w:val="24"/>
        </w:rPr>
        <w:t xml:space="preserve">Zabezpieczenie </w:t>
      </w:r>
      <w:r w:rsidR="00F35FD2" w:rsidRPr="00F07CC4">
        <w:rPr>
          <w:rFonts w:cs="Calibri"/>
          <w:spacing w:val="-4"/>
          <w:sz w:val="24"/>
          <w:szCs w:val="24"/>
        </w:rPr>
        <w:t xml:space="preserve">należytego wykonania umowy </w:t>
      </w:r>
      <w:r w:rsidRPr="00F07CC4">
        <w:rPr>
          <w:rFonts w:cs="Calibri"/>
          <w:spacing w:val="-4"/>
          <w:sz w:val="24"/>
          <w:szCs w:val="24"/>
        </w:rPr>
        <w:t xml:space="preserve">służy pokryciu roszczeń z tytułu niewykonania lub nienależytego wykonania umowy. </w:t>
      </w:r>
    </w:p>
    <w:p w:rsidR="00397D89" w:rsidRPr="00F07CC4" w:rsidRDefault="00397D89" w:rsidP="00CE38AF">
      <w:pPr>
        <w:pStyle w:val="Akapitzlist"/>
        <w:numPr>
          <w:ilvl w:val="2"/>
          <w:numId w:val="31"/>
        </w:numPr>
        <w:tabs>
          <w:tab w:val="clear" w:pos="1080"/>
          <w:tab w:val="num" w:pos="709"/>
        </w:tabs>
        <w:autoSpaceDE w:val="0"/>
        <w:autoSpaceDN w:val="0"/>
        <w:adjustRightInd w:val="0"/>
        <w:spacing w:after="0"/>
        <w:ind w:left="709" w:hanging="283"/>
        <w:jc w:val="both"/>
        <w:rPr>
          <w:rFonts w:cs="Calibri"/>
          <w:spacing w:val="-6"/>
          <w:sz w:val="24"/>
          <w:szCs w:val="24"/>
        </w:rPr>
      </w:pPr>
      <w:r w:rsidRPr="00F07CC4">
        <w:rPr>
          <w:rFonts w:cs="Calibri"/>
          <w:sz w:val="24"/>
          <w:szCs w:val="24"/>
        </w:rPr>
        <w:t xml:space="preserve">Zabezpieczenie należytego wykonania umowy może być wnoszone według wyboru wykonawcy w jednej lub w kilku formach wskazanych w art. 450 ust. 1 ustawy </w:t>
      </w:r>
      <w:proofErr w:type="spellStart"/>
      <w:r w:rsidRPr="00F07CC4">
        <w:rPr>
          <w:rFonts w:cs="Calibri"/>
          <w:sz w:val="24"/>
          <w:szCs w:val="24"/>
        </w:rPr>
        <w:t>Pzp</w:t>
      </w:r>
      <w:proofErr w:type="spellEnd"/>
      <w:r w:rsidRPr="00F07CC4">
        <w:rPr>
          <w:rFonts w:cs="Calibri"/>
          <w:sz w:val="24"/>
          <w:szCs w:val="24"/>
        </w:rPr>
        <w:t xml:space="preserve"> tj.: </w:t>
      </w:r>
    </w:p>
    <w:p w:rsidR="00397D89" w:rsidRPr="00A90B0D" w:rsidRDefault="00397D89" w:rsidP="006B33B2">
      <w:pPr>
        <w:numPr>
          <w:ilvl w:val="0"/>
          <w:numId w:val="10"/>
        </w:numPr>
        <w:tabs>
          <w:tab w:val="left" w:pos="993"/>
        </w:tabs>
        <w:autoSpaceDE w:val="0"/>
        <w:autoSpaceDN w:val="0"/>
        <w:adjustRightInd w:val="0"/>
        <w:spacing w:line="276" w:lineRule="auto"/>
        <w:ind w:hanging="11"/>
        <w:jc w:val="both"/>
        <w:rPr>
          <w:rFonts w:ascii="Calibri" w:hAnsi="Calibri" w:cs="Calibri"/>
          <w:sz w:val="24"/>
          <w:szCs w:val="24"/>
        </w:rPr>
      </w:pPr>
      <w:r w:rsidRPr="00A90B0D">
        <w:rPr>
          <w:rFonts w:ascii="Calibri" w:hAnsi="Calibri" w:cs="Calibri"/>
          <w:sz w:val="24"/>
          <w:szCs w:val="24"/>
        </w:rPr>
        <w:t xml:space="preserve">pieniądzu przelewem na konto </w:t>
      </w:r>
      <w:r w:rsidR="00E0126E">
        <w:rPr>
          <w:rFonts w:ascii="Calibri" w:hAnsi="Calibri" w:cs="Calibri"/>
          <w:sz w:val="24"/>
          <w:szCs w:val="24"/>
        </w:rPr>
        <w:t>z</w:t>
      </w:r>
      <w:r w:rsidRPr="00A90B0D">
        <w:rPr>
          <w:rFonts w:ascii="Calibri" w:hAnsi="Calibri" w:cs="Calibri"/>
          <w:sz w:val="24"/>
          <w:szCs w:val="24"/>
        </w:rPr>
        <w:t xml:space="preserve">amawiającego; </w:t>
      </w:r>
    </w:p>
    <w:p w:rsidR="00F07CC4" w:rsidRDefault="00397D89" w:rsidP="006B33B2">
      <w:pPr>
        <w:numPr>
          <w:ilvl w:val="0"/>
          <w:numId w:val="10"/>
        </w:numPr>
        <w:tabs>
          <w:tab w:val="left" w:pos="993"/>
        </w:tabs>
        <w:autoSpaceDE w:val="0"/>
        <w:autoSpaceDN w:val="0"/>
        <w:adjustRightInd w:val="0"/>
        <w:spacing w:line="276" w:lineRule="auto"/>
        <w:ind w:left="993" w:hanging="284"/>
        <w:jc w:val="both"/>
        <w:rPr>
          <w:rFonts w:ascii="Calibri" w:hAnsi="Calibri" w:cs="Calibri"/>
          <w:sz w:val="24"/>
          <w:szCs w:val="24"/>
        </w:rPr>
      </w:pPr>
      <w:r w:rsidRPr="00A90B0D">
        <w:rPr>
          <w:rFonts w:ascii="Calibri" w:hAnsi="Calibri" w:cs="Calibri"/>
          <w:sz w:val="24"/>
          <w:szCs w:val="24"/>
        </w:rPr>
        <w:t xml:space="preserve"> poręczeniach bankowych lub poręczeniach spółdzielczej kasy oszczędnościowo-kredytowej, z tym że zobowiązanie kasy jest zawsze zobowiązaniem pieniężnym; </w:t>
      </w:r>
    </w:p>
    <w:p w:rsidR="00F07CC4" w:rsidRDefault="00397D89" w:rsidP="006B33B2">
      <w:pPr>
        <w:numPr>
          <w:ilvl w:val="0"/>
          <w:numId w:val="10"/>
        </w:numPr>
        <w:tabs>
          <w:tab w:val="left" w:pos="993"/>
        </w:tabs>
        <w:autoSpaceDE w:val="0"/>
        <w:autoSpaceDN w:val="0"/>
        <w:adjustRightInd w:val="0"/>
        <w:spacing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bankowych; </w:t>
      </w:r>
    </w:p>
    <w:p w:rsidR="00F07CC4" w:rsidRDefault="00397D89" w:rsidP="006B33B2">
      <w:pPr>
        <w:numPr>
          <w:ilvl w:val="0"/>
          <w:numId w:val="10"/>
        </w:numPr>
        <w:tabs>
          <w:tab w:val="left" w:pos="993"/>
        </w:tabs>
        <w:autoSpaceDE w:val="0"/>
        <w:autoSpaceDN w:val="0"/>
        <w:adjustRightInd w:val="0"/>
        <w:spacing w:line="276" w:lineRule="auto"/>
        <w:ind w:left="993" w:hanging="284"/>
        <w:jc w:val="both"/>
        <w:rPr>
          <w:rFonts w:ascii="Calibri" w:hAnsi="Calibri" w:cs="Calibri"/>
          <w:sz w:val="24"/>
          <w:szCs w:val="24"/>
        </w:rPr>
      </w:pPr>
      <w:r w:rsidRPr="00F07CC4">
        <w:rPr>
          <w:rFonts w:ascii="Calibri" w:hAnsi="Calibri" w:cs="Calibri"/>
          <w:sz w:val="24"/>
          <w:szCs w:val="24"/>
        </w:rPr>
        <w:t xml:space="preserve">gwarancjach ubezpieczeniowych; </w:t>
      </w:r>
    </w:p>
    <w:p w:rsidR="00397D89" w:rsidRPr="00F07CC4" w:rsidRDefault="00397D89" w:rsidP="006B33B2">
      <w:pPr>
        <w:numPr>
          <w:ilvl w:val="0"/>
          <w:numId w:val="10"/>
        </w:numPr>
        <w:tabs>
          <w:tab w:val="left" w:pos="993"/>
        </w:tabs>
        <w:autoSpaceDE w:val="0"/>
        <w:autoSpaceDN w:val="0"/>
        <w:adjustRightInd w:val="0"/>
        <w:spacing w:line="276" w:lineRule="auto"/>
        <w:ind w:left="993" w:hanging="284"/>
        <w:jc w:val="both"/>
        <w:rPr>
          <w:rFonts w:ascii="Calibri" w:hAnsi="Calibri" w:cs="Calibri"/>
          <w:sz w:val="24"/>
          <w:szCs w:val="24"/>
        </w:rPr>
      </w:pPr>
      <w:r w:rsidRPr="00F07CC4">
        <w:rPr>
          <w:rFonts w:ascii="Calibri" w:hAnsi="Calibri" w:cs="Calibri"/>
          <w:sz w:val="24"/>
          <w:szCs w:val="24"/>
        </w:rPr>
        <w:t xml:space="preserve">poręczeniach udzielanych przez podmioty, o których mowa w art. 6b ust. 5 </w:t>
      </w:r>
      <w:proofErr w:type="spellStart"/>
      <w:r w:rsidRPr="00F07CC4">
        <w:rPr>
          <w:rFonts w:ascii="Calibri" w:hAnsi="Calibri" w:cs="Calibri"/>
          <w:sz w:val="24"/>
          <w:szCs w:val="24"/>
        </w:rPr>
        <w:t>pkt</w:t>
      </w:r>
      <w:proofErr w:type="spellEnd"/>
      <w:r w:rsidRPr="00F07CC4">
        <w:rPr>
          <w:rFonts w:ascii="Calibri" w:hAnsi="Calibri" w:cs="Calibri"/>
          <w:sz w:val="24"/>
          <w:szCs w:val="24"/>
        </w:rPr>
        <w:t xml:space="preserve"> 2 ustawy z 9 listopada 2000 r. o utworzeniu Polskiej Agencji Rozwoju Przedsiębiorczości. </w:t>
      </w:r>
    </w:p>
    <w:p w:rsidR="00F07CC4" w:rsidRPr="00DD6717" w:rsidRDefault="00F35FD2" w:rsidP="00CE38AF">
      <w:pPr>
        <w:pStyle w:val="Akapitzlist"/>
        <w:numPr>
          <w:ilvl w:val="2"/>
          <w:numId w:val="31"/>
        </w:numPr>
        <w:tabs>
          <w:tab w:val="clear" w:pos="1080"/>
          <w:tab w:val="left" w:pos="426"/>
          <w:tab w:val="num" w:pos="709"/>
        </w:tabs>
        <w:autoSpaceDE w:val="0"/>
        <w:autoSpaceDN w:val="0"/>
        <w:adjustRightInd w:val="0"/>
        <w:spacing w:after="0"/>
        <w:ind w:left="709" w:hanging="283"/>
        <w:jc w:val="both"/>
        <w:rPr>
          <w:rFonts w:cs="Calibri"/>
          <w:spacing w:val="-6"/>
          <w:sz w:val="24"/>
          <w:szCs w:val="24"/>
        </w:rPr>
      </w:pPr>
      <w:r w:rsidRPr="00DD6717">
        <w:rPr>
          <w:rFonts w:cs="Calibri"/>
          <w:spacing w:val="-6"/>
          <w:sz w:val="24"/>
          <w:szCs w:val="24"/>
        </w:rPr>
        <w:t xml:space="preserve">Jeżeli zabezpieczenie należytego wykonania umowy zostanie </w:t>
      </w:r>
      <w:r w:rsidR="004D6F2A" w:rsidRPr="00DD6717">
        <w:rPr>
          <w:rFonts w:cs="Calibri"/>
          <w:spacing w:val="-6"/>
          <w:sz w:val="24"/>
          <w:szCs w:val="24"/>
        </w:rPr>
        <w:t>wniesione w pieniądzu, zamawiają</w:t>
      </w:r>
      <w:r w:rsidRPr="00DD6717">
        <w:rPr>
          <w:rFonts w:cs="Calibri"/>
          <w:spacing w:val="-6"/>
          <w:sz w:val="24"/>
          <w:szCs w:val="24"/>
        </w:rPr>
        <w:t>cy</w:t>
      </w:r>
      <w:r w:rsidR="004D6F2A" w:rsidRPr="00DD6717">
        <w:rPr>
          <w:rFonts w:cs="Calibri"/>
          <w:spacing w:val="-6"/>
          <w:sz w:val="24"/>
          <w:szCs w:val="24"/>
        </w:rPr>
        <w:t xml:space="preserve">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F07CC4" w:rsidRPr="00F07CC4" w:rsidRDefault="00397D89" w:rsidP="00CE38AF">
      <w:pPr>
        <w:pStyle w:val="Akapitzlist"/>
        <w:numPr>
          <w:ilvl w:val="2"/>
          <w:numId w:val="31"/>
        </w:numPr>
        <w:tabs>
          <w:tab w:val="clear" w:pos="1080"/>
          <w:tab w:val="left" w:pos="426"/>
          <w:tab w:val="num" w:pos="709"/>
        </w:tabs>
        <w:autoSpaceDE w:val="0"/>
        <w:autoSpaceDN w:val="0"/>
        <w:adjustRightInd w:val="0"/>
        <w:spacing w:after="0"/>
        <w:ind w:left="709" w:hanging="283"/>
        <w:jc w:val="both"/>
        <w:rPr>
          <w:rFonts w:cs="Calibri"/>
          <w:sz w:val="24"/>
          <w:szCs w:val="24"/>
        </w:rPr>
      </w:pPr>
      <w:r w:rsidRPr="00F07CC4">
        <w:rPr>
          <w:rFonts w:cs="Calibri"/>
          <w:spacing w:val="-6"/>
          <w:sz w:val="24"/>
          <w:szCs w:val="24"/>
        </w:rPr>
        <w:t xml:space="preserve">Zamawiający nie wyraża zgody na wniesienie zabezpieczenia w formach wskazanych w art. 450 ust. 2 ustawy </w:t>
      </w:r>
      <w:proofErr w:type="spellStart"/>
      <w:r w:rsidRPr="00F07CC4">
        <w:rPr>
          <w:rFonts w:cs="Calibri"/>
          <w:spacing w:val="-6"/>
          <w:sz w:val="24"/>
          <w:szCs w:val="24"/>
        </w:rPr>
        <w:t>Pzp</w:t>
      </w:r>
      <w:proofErr w:type="spellEnd"/>
      <w:r w:rsidRPr="00F07CC4">
        <w:rPr>
          <w:rFonts w:cs="Calibri"/>
          <w:spacing w:val="-6"/>
          <w:sz w:val="24"/>
          <w:szCs w:val="24"/>
        </w:rPr>
        <w:t xml:space="preserve">. </w:t>
      </w:r>
    </w:p>
    <w:p w:rsidR="00F07CC4" w:rsidRPr="00F07CC4" w:rsidRDefault="00397D89" w:rsidP="00CE38AF">
      <w:pPr>
        <w:pStyle w:val="Akapitzlist"/>
        <w:numPr>
          <w:ilvl w:val="2"/>
          <w:numId w:val="31"/>
        </w:numPr>
        <w:tabs>
          <w:tab w:val="clear" w:pos="1080"/>
          <w:tab w:val="left" w:pos="426"/>
          <w:tab w:val="num" w:pos="709"/>
        </w:tabs>
        <w:autoSpaceDE w:val="0"/>
        <w:autoSpaceDN w:val="0"/>
        <w:adjustRightInd w:val="0"/>
        <w:spacing w:after="0"/>
        <w:ind w:left="709" w:hanging="283"/>
        <w:jc w:val="both"/>
        <w:rPr>
          <w:rFonts w:cs="Calibri"/>
          <w:sz w:val="24"/>
          <w:szCs w:val="24"/>
        </w:rPr>
      </w:pPr>
      <w:r w:rsidRPr="00F07CC4">
        <w:rPr>
          <w:rFonts w:cs="Calibri"/>
          <w:sz w:val="24"/>
          <w:szCs w:val="24"/>
        </w:rPr>
        <w:t>Zabezpieczenie wnoszone w pieniądzu powinno zostać wpłacone przel</w:t>
      </w:r>
      <w:r w:rsidR="003A1F06" w:rsidRPr="00F07CC4">
        <w:rPr>
          <w:rFonts w:cs="Calibri"/>
          <w:sz w:val="24"/>
          <w:szCs w:val="24"/>
        </w:rPr>
        <w:t>ewem na rachunek bankowy zamawia</w:t>
      </w:r>
      <w:r w:rsidRPr="00F07CC4">
        <w:rPr>
          <w:rFonts w:cs="Calibri"/>
          <w:sz w:val="24"/>
          <w:szCs w:val="24"/>
        </w:rPr>
        <w:t xml:space="preserve">jącego: </w:t>
      </w:r>
      <w:r w:rsidR="00771B67" w:rsidRPr="00F07CC4">
        <w:rPr>
          <w:rFonts w:cs="Calibri"/>
          <w:b/>
          <w:sz w:val="24"/>
          <w:szCs w:val="24"/>
        </w:rPr>
        <w:t>Nr 89 1020 4795 0000 9502 0292 7663</w:t>
      </w:r>
    </w:p>
    <w:p w:rsidR="00F07CC4" w:rsidRDefault="00246883" w:rsidP="00CE38AF">
      <w:pPr>
        <w:pStyle w:val="Akapitzlist"/>
        <w:numPr>
          <w:ilvl w:val="2"/>
          <w:numId w:val="31"/>
        </w:numPr>
        <w:tabs>
          <w:tab w:val="clear" w:pos="1080"/>
          <w:tab w:val="left" w:pos="426"/>
          <w:tab w:val="num" w:pos="709"/>
        </w:tabs>
        <w:autoSpaceDE w:val="0"/>
        <w:autoSpaceDN w:val="0"/>
        <w:adjustRightInd w:val="0"/>
        <w:spacing w:after="0"/>
        <w:ind w:left="709" w:hanging="283"/>
        <w:jc w:val="both"/>
        <w:rPr>
          <w:rFonts w:cs="Calibri"/>
          <w:sz w:val="24"/>
          <w:szCs w:val="24"/>
        </w:rPr>
      </w:pPr>
      <w:r w:rsidRPr="00F07CC4">
        <w:rPr>
          <w:rFonts w:cs="Calibri"/>
          <w:sz w:val="24"/>
          <w:szCs w:val="24"/>
        </w:rPr>
        <w:t xml:space="preserve">100 % zabezpieczenia wniesionego w formie gwarancji  musi obejmować okres realizacji umowy + 30 dni. </w:t>
      </w:r>
    </w:p>
    <w:p w:rsidR="004D6F2A" w:rsidRPr="00F07CC4" w:rsidRDefault="004D6F2A" w:rsidP="00CE38AF">
      <w:pPr>
        <w:pStyle w:val="Akapitzlist"/>
        <w:numPr>
          <w:ilvl w:val="2"/>
          <w:numId w:val="31"/>
        </w:numPr>
        <w:tabs>
          <w:tab w:val="clear" w:pos="1080"/>
          <w:tab w:val="left" w:pos="426"/>
          <w:tab w:val="num" w:pos="709"/>
        </w:tabs>
        <w:autoSpaceDE w:val="0"/>
        <w:autoSpaceDN w:val="0"/>
        <w:adjustRightInd w:val="0"/>
        <w:spacing w:after="0"/>
        <w:ind w:left="709" w:hanging="283"/>
        <w:jc w:val="both"/>
        <w:rPr>
          <w:rFonts w:cs="Calibri"/>
          <w:sz w:val="24"/>
          <w:szCs w:val="24"/>
        </w:rPr>
      </w:pPr>
      <w:r w:rsidRPr="00F07CC4">
        <w:rPr>
          <w:rFonts w:cs="Calibri"/>
          <w:sz w:val="24"/>
          <w:szCs w:val="24"/>
        </w:rPr>
        <w:t>W przypadku gdy wykonawca wnosi zabezpieczenie w formie gwarancji bankowej, gwarancji ubezpieczeniowej lub poręczenia z treści tych gwarancji/poręczeń musi w szczególności jednoznacznie wynikać:</w:t>
      </w:r>
    </w:p>
    <w:p w:rsidR="00F074FB" w:rsidRPr="00F23C09" w:rsidRDefault="004D6F2A" w:rsidP="006B33B2">
      <w:pPr>
        <w:pStyle w:val="Akapitzlist"/>
        <w:numPr>
          <w:ilvl w:val="2"/>
          <w:numId w:val="2"/>
        </w:numPr>
        <w:tabs>
          <w:tab w:val="clear" w:pos="2700"/>
          <w:tab w:val="left" w:pos="426"/>
        </w:tabs>
        <w:autoSpaceDE w:val="0"/>
        <w:autoSpaceDN w:val="0"/>
        <w:adjustRightInd w:val="0"/>
        <w:spacing w:after="0"/>
        <w:ind w:left="993" w:hanging="284"/>
        <w:jc w:val="both"/>
        <w:rPr>
          <w:rFonts w:cs="Calibri"/>
          <w:spacing w:val="-6"/>
          <w:sz w:val="24"/>
          <w:szCs w:val="24"/>
        </w:rPr>
      </w:pPr>
      <w:r w:rsidRPr="00F23C09">
        <w:rPr>
          <w:rFonts w:cs="Calibri"/>
          <w:spacing w:val="-6"/>
          <w:sz w:val="24"/>
          <w:szCs w:val="24"/>
        </w:rPr>
        <w:t xml:space="preserve">zobowiązanie gwaranta/poręczyciela (np. banku, zakładu ubezpieczeń) do zapłaty do wysokości określonej w gwarancji/poręczeniu </w:t>
      </w:r>
      <w:r w:rsidR="00F074FB" w:rsidRPr="00F23C09">
        <w:rPr>
          <w:rFonts w:cs="Calibri"/>
          <w:spacing w:val="-6"/>
          <w:sz w:val="24"/>
          <w:szCs w:val="24"/>
        </w:rPr>
        <w:t>kwoty, nieodwołalnie i bezwarunkowo, na pierwsze żądanie zamawiającego (beneficjenta gwarancji/poręczenia) zawierające oświadczenie, że zaistniały okoliczności związane z niewykonaniem lub nienależytym wykonaniem umowy,</w:t>
      </w:r>
    </w:p>
    <w:p w:rsidR="00F074FB" w:rsidRPr="00F074FB" w:rsidRDefault="00F074FB" w:rsidP="006B33B2">
      <w:pPr>
        <w:pStyle w:val="Akapitzlist"/>
        <w:numPr>
          <w:ilvl w:val="2"/>
          <w:numId w:val="2"/>
        </w:numPr>
        <w:tabs>
          <w:tab w:val="clear" w:pos="2700"/>
          <w:tab w:val="left" w:pos="426"/>
        </w:tabs>
        <w:autoSpaceDE w:val="0"/>
        <w:autoSpaceDN w:val="0"/>
        <w:adjustRightInd w:val="0"/>
        <w:spacing w:after="0"/>
        <w:ind w:left="993" w:hanging="284"/>
        <w:jc w:val="both"/>
        <w:rPr>
          <w:rFonts w:cs="Calibri"/>
          <w:sz w:val="24"/>
          <w:szCs w:val="24"/>
        </w:rPr>
      </w:pPr>
      <w:r w:rsidRPr="00F074FB">
        <w:rPr>
          <w:rFonts w:cs="Calibri"/>
          <w:spacing w:val="-6"/>
          <w:sz w:val="24"/>
          <w:szCs w:val="24"/>
        </w:rPr>
        <w:t xml:space="preserve">zobowiązanie gwaranta/poręczyciela (np. banku, zakładu ubezpieczeń) do zapłaty do wysokości określonej w gwarancji/poręczeniu kwoty, </w:t>
      </w:r>
      <w:r w:rsidRPr="00F074FB">
        <w:rPr>
          <w:rFonts w:cs="Calibri"/>
          <w:b/>
          <w:spacing w:val="-6"/>
          <w:sz w:val="24"/>
          <w:szCs w:val="24"/>
        </w:rPr>
        <w:t>nieodwołalnie i bezwarunkowo</w:t>
      </w:r>
      <w:r w:rsidRPr="00F074FB">
        <w:rPr>
          <w:rFonts w:cs="Calibri"/>
          <w:spacing w:val="-6"/>
          <w:sz w:val="24"/>
          <w:szCs w:val="24"/>
        </w:rPr>
        <w:t>, na pierwsze żądanie zamawiającego (beneficjenta gwarancji/poręczenia) zawierające oświadczenie, że wykonawca nie wykonał zobowi</w:t>
      </w:r>
      <w:r>
        <w:rPr>
          <w:rFonts w:cs="Calibri"/>
          <w:spacing w:val="-6"/>
          <w:sz w:val="24"/>
          <w:szCs w:val="24"/>
        </w:rPr>
        <w:t>ązania, o którym mowa w art. 452 ust. 8</w:t>
      </w:r>
      <w:r w:rsidRPr="00F074FB">
        <w:rPr>
          <w:rFonts w:cs="Calibri"/>
          <w:spacing w:val="-6"/>
          <w:sz w:val="24"/>
          <w:szCs w:val="24"/>
        </w:rPr>
        <w:t xml:space="preserve"> ustawy</w:t>
      </w:r>
      <w:r>
        <w:rPr>
          <w:rFonts w:cs="Calibri"/>
          <w:spacing w:val="-6"/>
          <w:sz w:val="24"/>
          <w:szCs w:val="24"/>
        </w:rPr>
        <w:t>,</w:t>
      </w:r>
    </w:p>
    <w:p w:rsidR="00F074FB" w:rsidRPr="0090140B" w:rsidRDefault="00F074FB" w:rsidP="006B33B2">
      <w:pPr>
        <w:pStyle w:val="Akapitzlist"/>
        <w:numPr>
          <w:ilvl w:val="2"/>
          <w:numId w:val="2"/>
        </w:numPr>
        <w:tabs>
          <w:tab w:val="clear" w:pos="2700"/>
          <w:tab w:val="left" w:pos="426"/>
        </w:tabs>
        <w:autoSpaceDE w:val="0"/>
        <w:autoSpaceDN w:val="0"/>
        <w:adjustRightInd w:val="0"/>
        <w:spacing w:after="0"/>
        <w:ind w:left="993" w:hanging="284"/>
        <w:jc w:val="both"/>
        <w:rPr>
          <w:rFonts w:cs="Calibri"/>
          <w:sz w:val="24"/>
          <w:szCs w:val="24"/>
        </w:rPr>
      </w:pPr>
      <w:r w:rsidRPr="00F074FB">
        <w:rPr>
          <w:rFonts w:cs="Calibri"/>
          <w:spacing w:val="-6"/>
          <w:sz w:val="24"/>
          <w:szCs w:val="24"/>
        </w:rPr>
        <w:lastRenderedPageBreak/>
        <w:t xml:space="preserve"> termin obowiązywania gwarancji/poręczenia.</w:t>
      </w:r>
    </w:p>
    <w:p w:rsidR="0090140B" w:rsidRPr="0090140B" w:rsidRDefault="0090140B" w:rsidP="00CE38AF">
      <w:pPr>
        <w:pStyle w:val="Akapitzlist"/>
        <w:numPr>
          <w:ilvl w:val="2"/>
          <w:numId w:val="31"/>
        </w:numPr>
        <w:tabs>
          <w:tab w:val="clear" w:pos="1080"/>
          <w:tab w:val="left" w:pos="426"/>
          <w:tab w:val="num" w:pos="709"/>
        </w:tabs>
        <w:autoSpaceDE w:val="0"/>
        <w:autoSpaceDN w:val="0"/>
        <w:adjustRightInd w:val="0"/>
        <w:spacing w:after="0"/>
        <w:ind w:left="709" w:hanging="283"/>
        <w:jc w:val="both"/>
        <w:rPr>
          <w:rFonts w:cs="Calibri"/>
          <w:sz w:val="24"/>
          <w:szCs w:val="24"/>
        </w:rPr>
      </w:pPr>
      <w:r>
        <w:rPr>
          <w:rFonts w:cs="Calibri"/>
          <w:spacing w:val="-6"/>
          <w:sz w:val="24"/>
          <w:szCs w:val="24"/>
        </w:rPr>
        <w:t>W przypadku gdy wykonawca wnosi zabezpieczenie w formie gwarancji bankowej, gwarancji ubezpieczeniowej lub poręczenia, treść gwarancji/poręczenia powinna wykazywać zamawiającego jako beneficjenta gwarancji/poręczenia.</w:t>
      </w:r>
    </w:p>
    <w:p w:rsidR="0090140B" w:rsidRDefault="0090140B" w:rsidP="00CE38AF">
      <w:pPr>
        <w:pStyle w:val="Akapitzlist"/>
        <w:numPr>
          <w:ilvl w:val="2"/>
          <w:numId w:val="31"/>
        </w:numPr>
        <w:tabs>
          <w:tab w:val="clear" w:pos="1080"/>
          <w:tab w:val="left" w:pos="426"/>
          <w:tab w:val="num" w:pos="709"/>
        </w:tabs>
        <w:autoSpaceDE w:val="0"/>
        <w:autoSpaceDN w:val="0"/>
        <w:adjustRightInd w:val="0"/>
        <w:spacing w:after="0"/>
        <w:ind w:left="709" w:hanging="425"/>
        <w:jc w:val="both"/>
        <w:rPr>
          <w:rFonts w:cs="Calibri"/>
          <w:sz w:val="24"/>
          <w:szCs w:val="24"/>
        </w:rPr>
      </w:pPr>
      <w:r>
        <w:rPr>
          <w:rFonts w:cs="Calibri"/>
          <w:spacing w:val="-6"/>
          <w:sz w:val="24"/>
          <w:szCs w:val="24"/>
        </w:rPr>
        <w:t>W przypadku, gdy wykonawca wnosi zabezpieczenie</w:t>
      </w:r>
      <w:r w:rsidR="00653849">
        <w:rPr>
          <w:rFonts w:cs="Calibri"/>
          <w:spacing w:val="-6"/>
          <w:sz w:val="24"/>
          <w:szCs w:val="24"/>
        </w:rPr>
        <w:t xml:space="preserve"> </w:t>
      </w:r>
      <w:r w:rsidR="00653849" w:rsidRPr="000A713B">
        <w:rPr>
          <w:rFonts w:cs="Calibri"/>
          <w:sz w:val="24"/>
          <w:szCs w:val="24"/>
        </w:rPr>
        <w:t>w formie gwarancji bankowej, gwarancji ubezpieczeniowej lub poręczenia, gwarancje/poręczenia te podlegać muszą prawu polskiemu; wszystkie spory odnośnie gwarancji/poręczeń będą rozstrzygane zgodnie z prawem polskim i poddane jurysdykcji sądów polskich.</w:t>
      </w:r>
    </w:p>
    <w:p w:rsidR="00653849" w:rsidRDefault="00653849" w:rsidP="00CE38AF">
      <w:pPr>
        <w:pStyle w:val="pkt"/>
        <w:numPr>
          <w:ilvl w:val="2"/>
          <w:numId w:val="31"/>
        </w:numPr>
        <w:tabs>
          <w:tab w:val="clear" w:pos="1080"/>
          <w:tab w:val="num" w:pos="709"/>
        </w:tabs>
        <w:spacing w:before="0" w:after="0" w:line="276" w:lineRule="auto"/>
        <w:ind w:left="709" w:hanging="425"/>
        <w:rPr>
          <w:rFonts w:ascii="Calibri" w:hAnsi="Calibri" w:cs="Calibri"/>
          <w:spacing w:val="-6"/>
        </w:rPr>
      </w:pPr>
      <w:r w:rsidRPr="00CD651C">
        <w:rPr>
          <w:rFonts w:ascii="Calibri" w:hAnsi="Calibri" w:cs="Calibri"/>
          <w:spacing w:val="-6"/>
        </w:rPr>
        <w:t>Zamawiający może, na wniosek wykonawcy, wyrazić zgodę na zmianę formy wniesionego zabezpieczenia pod warunkiem zachowania ciągłości zabezpieczenia i bez zmniejszenia jego wysokości.</w:t>
      </w:r>
    </w:p>
    <w:p w:rsidR="0029737C" w:rsidRDefault="00653849" w:rsidP="00CE38AF">
      <w:pPr>
        <w:pStyle w:val="Akapitzlist"/>
        <w:numPr>
          <w:ilvl w:val="2"/>
          <w:numId w:val="31"/>
        </w:numPr>
        <w:tabs>
          <w:tab w:val="clear" w:pos="1080"/>
          <w:tab w:val="left" w:pos="426"/>
          <w:tab w:val="num" w:pos="709"/>
        </w:tabs>
        <w:autoSpaceDE w:val="0"/>
        <w:autoSpaceDN w:val="0"/>
        <w:adjustRightInd w:val="0"/>
        <w:spacing w:after="0"/>
        <w:ind w:left="709" w:hanging="425"/>
        <w:jc w:val="both"/>
        <w:rPr>
          <w:rFonts w:cs="Calibri"/>
          <w:sz w:val="24"/>
          <w:szCs w:val="24"/>
        </w:rPr>
      </w:pPr>
      <w:r>
        <w:rPr>
          <w:rFonts w:cs="Calibri"/>
          <w:sz w:val="24"/>
          <w:szCs w:val="24"/>
        </w:rPr>
        <w:t xml:space="preserve">Zabezpieczenie wnoszone w formie innej niż w pieniądzu powinno być dostarczone w formie oryginału, przez wykonawcę do siedziby zamawiającego, najpóźniej </w:t>
      </w:r>
      <w:r w:rsidR="0029737C">
        <w:rPr>
          <w:rFonts w:cs="Calibri"/>
          <w:sz w:val="24"/>
          <w:szCs w:val="24"/>
        </w:rPr>
        <w:t>w dniu podpisania umowy – do chwili jej podpisania.</w:t>
      </w:r>
    </w:p>
    <w:p w:rsidR="00397D89" w:rsidRPr="0029737C" w:rsidRDefault="00397D89" w:rsidP="00CE38AF">
      <w:pPr>
        <w:pStyle w:val="Akapitzlist"/>
        <w:numPr>
          <w:ilvl w:val="2"/>
          <w:numId w:val="31"/>
        </w:numPr>
        <w:tabs>
          <w:tab w:val="clear" w:pos="1080"/>
          <w:tab w:val="left" w:pos="426"/>
          <w:tab w:val="num" w:pos="709"/>
        </w:tabs>
        <w:autoSpaceDE w:val="0"/>
        <w:autoSpaceDN w:val="0"/>
        <w:adjustRightInd w:val="0"/>
        <w:spacing w:after="0"/>
        <w:ind w:left="709" w:hanging="425"/>
        <w:jc w:val="both"/>
        <w:rPr>
          <w:rFonts w:cs="Calibri"/>
          <w:sz w:val="24"/>
          <w:szCs w:val="24"/>
        </w:rPr>
      </w:pPr>
      <w:r w:rsidRPr="0029737C">
        <w:rPr>
          <w:rFonts w:cs="Calibri"/>
          <w:sz w:val="24"/>
          <w:szCs w:val="24"/>
        </w:rPr>
        <w:t xml:space="preserve">Treść oświadczenia zawartego w gwarancji lub w poręczeniu musi zostać zaakceptowana przez zamawiającego przed podpisaniem umowy. </w:t>
      </w:r>
      <w:r w:rsidRPr="0029737C">
        <w:rPr>
          <w:rFonts w:cs="Calibri"/>
          <w:spacing w:val="-6"/>
        </w:rPr>
        <w:t xml:space="preserve"> </w:t>
      </w:r>
    </w:p>
    <w:p w:rsidR="00CD2A19"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CE38AF">
      <w:pPr>
        <w:pStyle w:val="Akapitzlist"/>
        <w:numPr>
          <w:ilvl w:val="6"/>
          <w:numId w:val="31"/>
        </w:numPr>
        <w:autoSpaceDE w:val="0"/>
        <w:autoSpaceDN w:val="0"/>
        <w:adjustRightInd w:val="0"/>
        <w:spacing w:after="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CE38AF">
      <w:pPr>
        <w:pStyle w:val="Akapitzlist"/>
        <w:numPr>
          <w:ilvl w:val="0"/>
          <w:numId w:val="31"/>
        </w:numPr>
        <w:autoSpaceDE w:val="0"/>
        <w:autoSpaceDN w:val="0"/>
        <w:adjustRightInd w:val="0"/>
        <w:spacing w:after="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w:t>
      </w:r>
      <w:proofErr w:type="spellStart"/>
      <w:r w:rsidRPr="008D43D9">
        <w:rPr>
          <w:rFonts w:cs="Calibri"/>
          <w:color w:val="000000"/>
          <w:spacing w:val="-6"/>
          <w:sz w:val="24"/>
          <w:szCs w:val="24"/>
        </w:rPr>
        <w:t>pkt</w:t>
      </w:r>
      <w:proofErr w:type="spellEnd"/>
      <w:r w:rsidRPr="008D43D9">
        <w:rPr>
          <w:rFonts w:cs="Calibri"/>
          <w:color w:val="000000"/>
          <w:spacing w:val="-6"/>
          <w:sz w:val="24"/>
          <w:szCs w:val="24"/>
        </w:rPr>
        <w:t xml:space="preserve"> 15 ustawy, oraz Rzecznikowi Małych i Średnich Przedsiębiorców. </w:t>
      </w:r>
    </w:p>
    <w:p w:rsidR="007264B4" w:rsidRPr="00A90B0D" w:rsidRDefault="007264B4" w:rsidP="00CE38AF">
      <w:pPr>
        <w:pStyle w:val="Akapitzlist"/>
        <w:numPr>
          <w:ilvl w:val="0"/>
          <w:numId w:val="31"/>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CE38AF">
      <w:pPr>
        <w:pStyle w:val="Akapitzlist"/>
        <w:numPr>
          <w:ilvl w:val="1"/>
          <w:numId w:val="31"/>
        </w:numPr>
        <w:autoSpaceDE w:val="0"/>
        <w:autoSpaceDN w:val="0"/>
        <w:adjustRightInd w:val="0"/>
        <w:spacing w:after="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CE38AF">
      <w:pPr>
        <w:pStyle w:val="Akapitzlist"/>
        <w:numPr>
          <w:ilvl w:val="1"/>
          <w:numId w:val="31"/>
        </w:numPr>
        <w:autoSpaceDE w:val="0"/>
        <w:autoSpaceDN w:val="0"/>
        <w:adjustRightInd w:val="0"/>
        <w:spacing w:after="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CE38AF">
      <w:pPr>
        <w:pStyle w:val="Akapitzlist"/>
        <w:numPr>
          <w:ilvl w:val="1"/>
          <w:numId w:val="31"/>
        </w:numPr>
        <w:autoSpaceDE w:val="0"/>
        <w:autoSpaceDN w:val="0"/>
        <w:adjustRightInd w:val="0"/>
        <w:spacing w:after="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CE38AF">
      <w:pPr>
        <w:pStyle w:val="Akapitzlist"/>
        <w:numPr>
          <w:ilvl w:val="0"/>
          <w:numId w:val="31"/>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CE38AF">
      <w:pPr>
        <w:pStyle w:val="Akapitzlist"/>
        <w:numPr>
          <w:ilvl w:val="0"/>
          <w:numId w:val="31"/>
        </w:numPr>
        <w:autoSpaceDE w:val="0"/>
        <w:autoSpaceDN w:val="0"/>
        <w:adjustRightInd w:val="0"/>
        <w:spacing w:after="0"/>
        <w:ind w:left="284" w:hanging="284"/>
        <w:jc w:val="both"/>
        <w:rPr>
          <w:rFonts w:cs="Calibri"/>
          <w:color w:val="000000"/>
          <w:spacing w:val="-6"/>
          <w:sz w:val="24"/>
          <w:szCs w:val="24"/>
        </w:rPr>
      </w:pPr>
      <w:r w:rsidRPr="008D43D9">
        <w:rPr>
          <w:rFonts w:cs="Calibri"/>
          <w:color w:val="000000"/>
          <w:spacing w:val="-6"/>
          <w:sz w:val="24"/>
          <w:szCs w:val="24"/>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CE38AF">
      <w:pPr>
        <w:pStyle w:val="Akapitzlist"/>
        <w:numPr>
          <w:ilvl w:val="0"/>
          <w:numId w:val="31"/>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CE38AF">
      <w:pPr>
        <w:pStyle w:val="Akapitzlist"/>
        <w:numPr>
          <w:ilvl w:val="1"/>
          <w:numId w:val="31"/>
        </w:numPr>
        <w:autoSpaceDE w:val="0"/>
        <w:autoSpaceDN w:val="0"/>
        <w:adjustRightInd w:val="0"/>
        <w:spacing w:after="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CE38AF">
      <w:pPr>
        <w:pStyle w:val="Akapitzlist"/>
        <w:numPr>
          <w:ilvl w:val="1"/>
          <w:numId w:val="31"/>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CE38AF">
      <w:pPr>
        <w:pStyle w:val="Akapitzlist"/>
        <w:numPr>
          <w:ilvl w:val="0"/>
          <w:numId w:val="31"/>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CE38AF">
      <w:pPr>
        <w:pStyle w:val="Akapitzlist"/>
        <w:numPr>
          <w:ilvl w:val="0"/>
          <w:numId w:val="31"/>
        </w:numPr>
        <w:autoSpaceDE w:val="0"/>
        <w:autoSpaceDN w:val="0"/>
        <w:adjustRightInd w:val="0"/>
        <w:spacing w:after="0"/>
        <w:ind w:left="284" w:hanging="284"/>
        <w:jc w:val="both"/>
        <w:rPr>
          <w:rFonts w:cs="Calibri"/>
          <w:color w:val="000000"/>
          <w:spacing w:val="-6"/>
          <w:sz w:val="24"/>
          <w:szCs w:val="24"/>
        </w:rPr>
      </w:pPr>
      <w:r w:rsidRPr="000D2F2F">
        <w:rPr>
          <w:rFonts w:cs="Calibri"/>
          <w:color w:val="000000"/>
          <w:spacing w:val="-6"/>
          <w:sz w:val="24"/>
          <w:szCs w:val="24"/>
        </w:rPr>
        <w:t xml:space="preserve">Odwołanie w przypadkach innych niż określone w </w:t>
      </w:r>
      <w:proofErr w:type="spellStart"/>
      <w:r w:rsidRPr="000D2F2F">
        <w:rPr>
          <w:rFonts w:cs="Calibri"/>
          <w:color w:val="000000"/>
          <w:spacing w:val="-6"/>
          <w:sz w:val="24"/>
          <w:szCs w:val="24"/>
        </w:rPr>
        <w:t>pkt</w:t>
      </w:r>
      <w:proofErr w:type="spellEnd"/>
      <w:r w:rsidRPr="000D2F2F">
        <w:rPr>
          <w:rFonts w:cs="Calibri"/>
          <w:color w:val="000000"/>
          <w:spacing w:val="-6"/>
          <w:sz w:val="24"/>
          <w:szCs w:val="24"/>
        </w:rPr>
        <w:t xml:space="preserve"> 6 i 7 wnosi się w terminie 5 dni od dnia, w którym powzięto lub przy zachowaniu należytej staranności można było powziąć wiadomość o okolicznościach stanowiących podstawę jego wniesienia. </w:t>
      </w:r>
    </w:p>
    <w:p w:rsidR="007264B4" w:rsidRPr="00A90B0D" w:rsidRDefault="007264B4" w:rsidP="00CE38AF">
      <w:pPr>
        <w:pStyle w:val="Akapitzlist"/>
        <w:numPr>
          <w:ilvl w:val="0"/>
          <w:numId w:val="31"/>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CE38AF">
      <w:pPr>
        <w:pStyle w:val="Akapitzlist"/>
        <w:numPr>
          <w:ilvl w:val="1"/>
          <w:numId w:val="31"/>
        </w:numPr>
        <w:autoSpaceDE w:val="0"/>
        <w:autoSpaceDN w:val="0"/>
        <w:adjustRightInd w:val="0"/>
        <w:spacing w:after="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rsidR="007264B4" w:rsidRPr="00A90B0D" w:rsidRDefault="007264B4" w:rsidP="00CE38AF">
      <w:pPr>
        <w:pStyle w:val="Akapitzlist"/>
        <w:numPr>
          <w:ilvl w:val="1"/>
          <w:numId w:val="31"/>
        </w:numPr>
        <w:autoSpaceDE w:val="0"/>
        <w:autoSpaceDN w:val="0"/>
        <w:adjustRightInd w:val="0"/>
        <w:spacing w:after="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CE38AF">
      <w:pPr>
        <w:pStyle w:val="Akapitzlist"/>
        <w:numPr>
          <w:ilvl w:val="0"/>
          <w:numId w:val="31"/>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CE38AF">
      <w:pPr>
        <w:pStyle w:val="Akapitzlist"/>
        <w:numPr>
          <w:ilvl w:val="0"/>
          <w:numId w:val="31"/>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CE38AF">
      <w:pPr>
        <w:pStyle w:val="Akapitzlist"/>
        <w:numPr>
          <w:ilvl w:val="0"/>
          <w:numId w:val="31"/>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CE38AF">
      <w:pPr>
        <w:pStyle w:val="Akapitzlist"/>
        <w:numPr>
          <w:ilvl w:val="0"/>
          <w:numId w:val="31"/>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CE38AF">
      <w:pPr>
        <w:pStyle w:val="Akapitzlist"/>
        <w:numPr>
          <w:ilvl w:val="0"/>
          <w:numId w:val="31"/>
        </w:numPr>
        <w:autoSpaceDE w:val="0"/>
        <w:autoSpaceDN w:val="0"/>
        <w:adjustRightInd w:val="0"/>
        <w:spacing w:after="0"/>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8D43D9" w:rsidRDefault="007264B4" w:rsidP="00CE38AF">
      <w:pPr>
        <w:pStyle w:val="Akapitzlist"/>
        <w:numPr>
          <w:ilvl w:val="0"/>
          <w:numId w:val="31"/>
        </w:numPr>
        <w:autoSpaceDE w:val="0"/>
        <w:autoSpaceDN w:val="0"/>
        <w:adjustRightInd w:val="0"/>
        <w:spacing w:after="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lastRenderedPageBreak/>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547BF" w:rsidRPr="00816A9C" w:rsidRDefault="001547BF" w:rsidP="00377601">
      <w:pPr>
        <w:widowControl w:val="0"/>
        <w:autoSpaceDE w:val="0"/>
        <w:spacing w:line="276" w:lineRule="auto"/>
        <w:jc w:val="both"/>
        <w:rPr>
          <w:rFonts w:asciiTheme="minorHAnsi" w:hAnsiTheme="minorHAnsi" w:cstheme="minorHAnsi"/>
          <w:b/>
          <w:bCs/>
          <w:sz w:val="24"/>
          <w:szCs w:val="24"/>
        </w:rPr>
      </w:pPr>
      <w:r w:rsidRPr="00816A9C">
        <w:rPr>
          <w:rFonts w:asciiTheme="minorHAnsi" w:hAnsiTheme="minorHAnsi" w:cstheme="minorHAnsi"/>
          <w:b/>
          <w:bCs/>
          <w:sz w:val="24"/>
          <w:szCs w:val="24"/>
        </w:rPr>
        <w:t>Kod CPV:</w:t>
      </w:r>
    </w:p>
    <w:p w:rsidR="00264077" w:rsidRPr="00816A9C" w:rsidRDefault="00264077" w:rsidP="00264077">
      <w:pPr>
        <w:spacing w:line="276" w:lineRule="auto"/>
        <w:jc w:val="both"/>
        <w:rPr>
          <w:rFonts w:asciiTheme="minorHAnsi" w:hAnsiTheme="minorHAnsi" w:cstheme="minorHAnsi"/>
          <w:sz w:val="24"/>
          <w:szCs w:val="24"/>
        </w:rPr>
      </w:pPr>
      <w:r w:rsidRPr="00816A9C">
        <w:rPr>
          <w:rFonts w:asciiTheme="minorHAnsi" w:hAnsiTheme="minorHAnsi" w:cstheme="minorHAnsi"/>
          <w:b/>
          <w:sz w:val="24"/>
          <w:szCs w:val="24"/>
        </w:rPr>
        <w:t xml:space="preserve">45110000-1     </w:t>
      </w:r>
      <w:r w:rsidRPr="00816A9C">
        <w:rPr>
          <w:rFonts w:asciiTheme="minorHAnsi" w:hAnsiTheme="minorHAnsi" w:cstheme="minorHAnsi"/>
          <w:sz w:val="24"/>
          <w:szCs w:val="24"/>
        </w:rPr>
        <w:t xml:space="preserve">roboty w zakresie burzenia i rozbiórki obiektów budowlanych </w:t>
      </w:r>
    </w:p>
    <w:p w:rsidR="00264077" w:rsidRPr="00816A9C" w:rsidRDefault="00264077" w:rsidP="00264077">
      <w:pPr>
        <w:spacing w:line="276" w:lineRule="auto"/>
        <w:jc w:val="both"/>
        <w:rPr>
          <w:rFonts w:asciiTheme="minorHAnsi" w:hAnsiTheme="minorHAnsi" w:cstheme="minorHAnsi"/>
          <w:sz w:val="24"/>
          <w:szCs w:val="24"/>
        </w:rPr>
      </w:pPr>
      <w:r w:rsidRPr="00816A9C">
        <w:rPr>
          <w:rFonts w:asciiTheme="minorHAnsi" w:hAnsiTheme="minorHAnsi" w:cstheme="minorHAnsi"/>
          <w:b/>
          <w:sz w:val="24"/>
          <w:szCs w:val="24"/>
        </w:rPr>
        <w:t xml:space="preserve">45111220-6      </w:t>
      </w:r>
      <w:r w:rsidRPr="00816A9C">
        <w:rPr>
          <w:rFonts w:asciiTheme="minorHAnsi" w:hAnsiTheme="minorHAnsi" w:cstheme="minorHAnsi"/>
          <w:sz w:val="24"/>
          <w:szCs w:val="24"/>
        </w:rPr>
        <w:t>roboty w zakresie usuwania gruzu</w:t>
      </w:r>
    </w:p>
    <w:p w:rsidR="00264077" w:rsidRPr="00816A9C" w:rsidRDefault="00264077" w:rsidP="00264077">
      <w:pPr>
        <w:spacing w:line="276" w:lineRule="auto"/>
        <w:jc w:val="both"/>
        <w:rPr>
          <w:rFonts w:asciiTheme="minorHAnsi" w:hAnsiTheme="minorHAnsi" w:cstheme="minorHAnsi"/>
          <w:b/>
          <w:sz w:val="24"/>
          <w:szCs w:val="24"/>
        </w:rPr>
      </w:pPr>
      <w:r w:rsidRPr="00816A9C">
        <w:rPr>
          <w:rFonts w:asciiTheme="minorHAnsi" w:hAnsiTheme="minorHAnsi" w:cstheme="minorHAnsi"/>
          <w:b/>
          <w:sz w:val="24"/>
          <w:szCs w:val="24"/>
        </w:rPr>
        <w:t xml:space="preserve">45111213-4  </w:t>
      </w:r>
      <w:r w:rsidRPr="00816A9C">
        <w:rPr>
          <w:rFonts w:asciiTheme="minorHAnsi" w:hAnsiTheme="minorHAnsi" w:cstheme="minorHAnsi"/>
          <w:sz w:val="24"/>
          <w:szCs w:val="24"/>
        </w:rPr>
        <w:t xml:space="preserve">    roboty w zakresie oczyszczania terenu</w:t>
      </w:r>
      <w:r w:rsidRPr="00816A9C">
        <w:rPr>
          <w:rFonts w:asciiTheme="minorHAnsi" w:hAnsiTheme="minorHAnsi" w:cstheme="minorHAnsi"/>
          <w:b/>
          <w:sz w:val="24"/>
          <w:szCs w:val="24"/>
        </w:rPr>
        <w:t xml:space="preserve">     </w:t>
      </w:r>
    </w:p>
    <w:p w:rsidR="00487404" w:rsidRPr="00816A9C" w:rsidRDefault="00487404" w:rsidP="00487404">
      <w:pPr>
        <w:spacing w:line="276" w:lineRule="auto"/>
        <w:jc w:val="both"/>
        <w:rPr>
          <w:rFonts w:asciiTheme="minorHAnsi" w:hAnsiTheme="minorHAnsi" w:cstheme="minorHAnsi"/>
          <w:bCs/>
          <w:sz w:val="24"/>
          <w:szCs w:val="24"/>
        </w:rPr>
      </w:pPr>
    </w:p>
    <w:p w:rsidR="008E3293" w:rsidRPr="00816A9C" w:rsidRDefault="005379C6" w:rsidP="001761DF">
      <w:pPr>
        <w:pStyle w:val="Akapitzlist"/>
        <w:numPr>
          <w:ilvl w:val="0"/>
          <w:numId w:val="6"/>
        </w:numPr>
        <w:jc w:val="both"/>
        <w:rPr>
          <w:rFonts w:asciiTheme="minorHAnsi" w:hAnsiTheme="minorHAnsi" w:cstheme="minorHAnsi"/>
          <w:spacing w:val="-6"/>
          <w:sz w:val="24"/>
          <w:szCs w:val="24"/>
        </w:rPr>
      </w:pPr>
      <w:r w:rsidRPr="00816A9C">
        <w:rPr>
          <w:rFonts w:asciiTheme="minorHAnsi" w:hAnsiTheme="minorHAnsi" w:cstheme="minorHAnsi"/>
          <w:spacing w:val="-6"/>
          <w:sz w:val="24"/>
          <w:szCs w:val="24"/>
        </w:rPr>
        <w:t>Przedmiot</w:t>
      </w:r>
      <w:r w:rsidR="00F43C74" w:rsidRPr="00816A9C">
        <w:rPr>
          <w:rFonts w:asciiTheme="minorHAnsi" w:hAnsiTheme="minorHAnsi" w:cstheme="minorHAnsi"/>
          <w:spacing w:val="-6"/>
          <w:sz w:val="24"/>
          <w:szCs w:val="24"/>
        </w:rPr>
        <w:t>em</w:t>
      </w:r>
      <w:r w:rsidRPr="00816A9C">
        <w:rPr>
          <w:rFonts w:asciiTheme="minorHAnsi" w:hAnsiTheme="minorHAnsi" w:cstheme="minorHAnsi"/>
          <w:spacing w:val="-6"/>
          <w:sz w:val="24"/>
          <w:szCs w:val="24"/>
        </w:rPr>
        <w:t xml:space="preserve"> zamówienia </w:t>
      </w:r>
      <w:r w:rsidR="00A62F02" w:rsidRPr="00816A9C">
        <w:rPr>
          <w:rFonts w:asciiTheme="minorHAnsi" w:hAnsiTheme="minorHAnsi" w:cstheme="minorHAnsi"/>
          <w:spacing w:val="-6"/>
          <w:sz w:val="24"/>
          <w:szCs w:val="24"/>
        </w:rPr>
        <w:t>jest</w:t>
      </w:r>
      <w:r w:rsidR="004B7178" w:rsidRPr="00816A9C">
        <w:rPr>
          <w:rFonts w:asciiTheme="minorHAnsi" w:hAnsiTheme="minorHAnsi" w:cstheme="minorHAnsi"/>
          <w:color w:val="FF0000"/>
          <w:spacing w:val="-6"/>
          <w:sz w:val="24"/>
          <w:szCs w:val="24"/>
        </w:rPr>
        <w:t xml:space="preserve"> </w:t>
      </w:r>
      <w:r w:rsidR="001761DF" w:rsidRPr="00816A9C">
        <w:rPr>
          <w:rFonts w:asciiTheme="minorHAnsi" w:hAnsiTheme="minorHAnsi" w:cstheme="minorHAnsi"/>
          <w:spacing w:val="-6"/>
          <w:sz w:val="24"/>
          <w:szCs w:val="24"/>
        </w:rPr>
        <w:t xml:space="preserve">wykonanie rozbiórki budynków będących własnością Gminy Miasto Szczecin w podziale na </w:t>
      </w:r>
      <w:r w:rsidR="00BB5D1B">
        <w:rPr>
          <w:rFonts w:asciiTheme="minorHAnsi" w:hAnsiTheme="minorHAnsi" w:cstheme="minorHAnsi"/>
          <w:spacing w:val="-6"/>
          <w:sz w:val="24"/>
          <w:szCs w:val="24"/>
        </w:rPr>
        <w:t>trzy</w:t>
      </w:r>
      <w:r w:rsidR="001761DF" w:rsidRPr="00816A9C">
        <w:rPr>
          <w:rFonts w:asciiTheme="minorHAnsi" w:hAnsiTheme="minorHAnsi" w:cstheme="minorHAnsi"/>
          <w:spacing w:val="-6"/>
          <w:sz w:val="24"/>
          <w:szCs w:val="24"/>
        </w:rPr>
        <w:t xml:space="preserve"> części</w:t>
      </w:r>
      <w:r w:rsidR="0099799E" w:rsidRPr="00816A9C">
        <w:rPr>
          <w:rFonts w:asciiTheme="minorHAnsi" w:hAnsiTheme="minorHAnsi" w:cstheme="minorHAnsi"/>
          <w:spacing w:val="-6"/>
          <w:sz w:val="24"/>
          <w:szCs w:val="24"/>
        </w:rPr>
        <w:t>:</w:t>
      </w:r>
    </w:p>
    <w:p w:rsidR="007506C5" w:rsidRPr="00CA43B1" w:rsidRDefault="007506C5" w:rsidP="00CE38AF">
      <w:pPr>
        <w:pStyle w:val="Akapitzlist"/>
        <w:numPr>
          <w:ilvl w:val="0"/>
          <w:numId w:val="40"/>
        </w:numPr>
        <w:jc w:val="both"/>
        <w:rPr>
          <w:rFonts w:asciiTheme="minorHAnsi" w:hAnsiTheme="minorHAnsi" w:cstheme="minorHAnsi"/>
          <w:color w:val="000000" w:themeColor="text1"/>
          <w:spacing w:val="-2"/>
          <w:sz w:val="24"/>
          <w:szCs w:val="24"/>
        </w:rPr>
      </w:pPr>
      <w:r w:rsidRPr="00816A9C">
        <w:rPr>
          <w:rFonts w:asciiTheme="minorHAnsi" w:hAnsiTheme="minorHAnsi" w:cstheme="minorHAnsi"/>
          <w:color w:val="000000" w:themeColor="text1"/>
          <w:sz w:val="24"/>
          <w:szCs w:val="24"/>
        </w:rPr>
        <w:t xml:space="preserve">część 1 – </w:t>
      </w:r>
      <w:r w:rsidRPr="00816A9C">
        <w:rPr>
          <w:rFonts w:asciiTheme="minorHAnsi" w:hAnsiTheme="minorHAnsi" w:cstheme="minorHAnsi"/>
          <w:bCs/>
          <w:spacing w:val="-3"/>
          <w:sz w:val="24"/>
          <w:szCs w:val="24"/>
        </w:rPr>
        <w:t xml:space="preserve">Wykonanie robót rozbiórkowych budynku </w:t>
      </w:r>
      <w:r w:rsidRPr="00816A9C">
        <w:rPr>
          <w:rFonts w:asciiTheme="minorHAnsi" w:eastAsia="Times New Roman" w:hAnsiTheme="minorHAnsi" w:cstheme="minorHAnsi"/>
          <w:bCs/>
          <w:spacing w:val="-3"/>
          <w:sz w:val="24"/>
          <w:szCs w:val="24"/>
          <w:lang w:eastAsia="zh-CN"/>
        </w:rPr>
        <w:t>przy ul. Bohaterów Warszawy 83</w:t>
      </w:r>
      <w:r w:rsidRPr="00816A9C">
        <w:rPr>
          <w:rFonts w:asciiTheme="minorHAnsi" w:hAnsiTheme="minorHAnsi" w:cstheme="minorHAnsi"/>
          <w:bCs/>
          <w:spacing w:val="-3"/>
          <w:sz w:val="24"/>
          <w:szCs w:val="24"/>
        </w:rPr>
        <w:t xml:space="preserve">, </w:t>
      </w:r>
      <w:r w:rsidRPr="00816A9C">
        <w:rPr>
          <w:rFonts w:asciiTheme="minorHAnsi" w:eastAsia="Times New Roman" w:hAnsiTheme="minorHAnsi" w:cstheme="minorHAnsi"/>
          <w:bCs/>
          <w:spacing w:val="-3"/>
          <w:sz w:val="24"/>
          <w:szCs w:val="24"/>
          <w:lang w:eastAsia="zh-CN"/>
        </w:rPr>
        <w:t>usytuowanego na  działce  4/27, obręb 2255</w:t>
      </w:r>
      <w:r w:rsidR="00CA43B1">
        <w:rPr>
          <w:rFonts w:asciiTheme="minorHAnsi" w:eastAsia="Times New Roman" w:hAnsiTheme="minorHAnsi" w:cstheme="minorHAnsi"/>
          <w:bCs/>
          <w:spacing w:val="-3"/>
          <w:sz w:val="24"/>
          <w:szCs w:val="24"/>
          <w:lang w:eastAsia="zh-CN"/>
        </w:rPr>
        <w:t xml:space="preserve"> </w:t>
      </w:r>
      <w:r w:rsidR="00CA43B1" w:rsidRPr="00CA43B1">
        <w:rPr>
          <w:rFonts w:cs="Calibri"/>
          <w:bCs/>
          <w:sz w:val="24"/>
          <w:szCs w:val="24"/>
        </w:rPr>
        <w:t>wraz z robotami towarzyszącymi</w:t>
      </w:r>
      <w:r w:rsidR="00CA43B1" w:rsidRPr="00CA43B1">
        <w:rPr>
          <w:rFonts w:asciiTheme="minorHAnsi" w:hAnsiTheme="minorHAnsi" w:cstheme="minorHAnsi"/>
          <w:sz w:val="24"/>
          <w:szCs w:val="24"/>
        </w:rPr>
        <w:t xml:space="preserve"> </w:t>
      </w:r>
      <w:r w:rsidRPr="00CA43B1">
        <w:rPr>
          <w:rFonts w:asciiTheme="minorHAnsi" w:hAnsiTheme="minorHAnsi" w:cstheme="minorHAnsi"/>
          <w:color w:val="000000" w:themeColor="text1"/>
          <w:sz w:val="24"/>
          <w:szCs w:val="24"/>
        </w:rPr>
        <w:t>,</w:t>
      </w:r>
    </w:p>
    <w:p w:rsidR="00CA43B1" w:rsidRDefault="007506C5" w:rsidP="00CE38AF">
      <w:pPr>
        <w:pStyle w:val="Akapitzlist"/>
        <w:numPr>
          <w:ilvl w:val="0"/>
          <w:numId w:val="40"/>
        </w:numPr>
        <w:jc w:val="both"/>
        <w:rPr>
          <w:rFonts w:asciiTheme="minorHAnsi" w:hAnsiTheme="minorHAnsi" w:cstheme="minorHAnsi"/>
          <w:color w:val="000000" w:themeColor="text1"/>
          <w:spacing w:val="-2"/>
          <w:sz w:val="24"/>
          <w:szCs w:val="24"/>
        </w:rPr>
      </w:pPr>
      <w:r w:rsidRPr="00816A9C">
        <w:rPr>
          <w:rFonts w:asciiTheme="minorHAnsi" w:hAnsiTheme="minorHAnsi" w:cstheme="minorHAnsi"/>
          <w:color w:val="000000" w:themeColor="text1"/>
          <w:sz w:val="24"/>
          <w:szCs w:val="24"/>
        </w:rPr>
        <w:t>część 2 –</w:t>
      </w:r>
      <w:r w:rsidRPr="00816A9C">
        <w:rPr>
          <w:rFonts w:asciiTheme="minorHAnsi" w:hAnsiTheme="minorHAnsi" w:cstheme="minorHAnsi"/>
          <w:color w:val="000000" w:themeColor="text1"/>
          <w:spacing w:val="-2"/>
          <w:sz w:val="24"/>
          <w:szCs w:val="24"/>
        </w:rPr>
        <w:t xml:space="preserve"> </w:t>
      </w:r>
      <w:r w:rsidRPr="00816A9C">
        <w:rPr>
          <w:rFonts w:asciiTheme="minorHAnsi" w:hAnsiTheme="minorHAnsi" w:cstheme="minorHAnsi"/>
          <w:bCs/>
          <w:spacing w:val="-3"/>
          <w:sz w:val="24"/>
          <w:szCs w:val="24"/>
        </w:rPr>
        <w:t>Wykonanie robót rozbiórkowych budynk</w:t>
      </w:r>
      <w:r w:rsidRPr="00816A9C">
        <w:rPr>
          <w:rFonts w:asciiTheme="minorHAnsi" w:eastAsia="Times New Roman" w:hAnsiTheme="minorHAnsi" w:cstheme="minorHAnsi"/>
          <w:bCs/>
          <w:spacing w:val="-3"/>
          <w:sz w:val="24"/>
          <w:szCs w:val="24"/>
          <w:lang w:eastAsia="zh-CN"/>
        </w:rPr>
        <w:t>ów</w:t>
      </w:r>
      <w:r w:rsidRPr="00816A9C">
        <w:rPr>
          <w:rFonts w:asciiTheme="minorHAnsi" w:hAnsiTheme="minorHAnsi" w:cstheme="minorHAnsi"/>
          <w:bCs/>
          <w:spacing w:val="-3"/>
          <w:sz w:val="24"/>
          <w:szCs w:val="24"/>
        </w:rPr>
        <w:t xml:space="preserve"> </w:t>
      </w:r>
      <w:r w:rsidRPr="00816A9C">
        <w:rPr>
          <w:rFonts w:asciiTheme="minorHAnsi" w:eastAsia="Times New Roman" w:hAnsiTheme="minorHAnsi" w:cstheme="minorHAnsi"/>
          <w:bCs/>
          <w:spacing w:val="-3"/>
          <w:sz w:val="24"/>
          <w:szCs w:val="24"/>
          <w:lang w:eastAsia="zh-CN"/>
        </w:rPr>
        <w:t>użytkowych przy</w:t>
      </w:r>
      <w:r w:rsidRPr="00816A9C">
        <w:rPr>
          <w:rFonts w:asciiTheme="minorHAnsi" w:hAnsiTheme="minorHAnsi" w:cstheme="minorHAnsi"/>
          <w:bCs/>
          <w:spacing w:val="-3"/>
          <w:sz w:val="24"/>
          <w:szCs w:val="24"/>
        </w:rPr>
        <w:t xml:space="preserve"> </w:t>
      </w:r>
      <w:proofErr w:type="spellStart"/>
      <w:r w:rsidRPr="00816A9C">
        <w:rPr>
          <w:rFonts w:asciiTheme="minorHAnsi" w:hAnsiTheme="minorHAnsi" w:cstheme="minorHAnsi"/>
          <w:bCs/>
          <w:spacing w:val="-3"/>
          <w:sz w:val="24"/>
          <w:szCs w:val="24"/>
        </w:rPr>
        <w:t>ul.</w:t>
      </w:r>
      <w:r w:rsidRPr="00816A9C">
        <w:rPr>
          <w:rFonts w:asciiTheme="minorHAnsi" w:eastAsia="Times New Roman" w:hAnsiTheme="minorHAnsi" w:cstheme="minorHAnsi"/>
          <w:bCs/>
          <w:spacing w:val="-3"/>
          <w:sz w:val="24"/>
          <w:szCs w:val="24"/>
          <w:lang w:eastAsia="zh-CN"/>
        </w:rPr>
        <w:t>Miodowej</w:t>
      </w:r>
      <w:proofErr w:type="spellEnd"/>
      <w:r w:rsidRPr="00816A9C">
        <w:rPr>
          <w:rFonts w:asciiTheme="minorHAnsi" w:eastAsia="Times New Roman" w:hAnsiTheme="minorHAnsi" w:cstheme="minorHAnsi"/>
          <w:bCs/>
          <w:spacing w:val="-3"/>
          <w:sz w:val="24"/>
          <w:szCs w:val="24"/>
          <w:lang w:eastAsia="zh-CN"/>
        </w:rPr>
        <w:t xml:space="preserve"> 19</w:t>
      </w:r>
      <w:r w:rsidRPr="00816A9C">
        <w:rPr>
          <w:rFonts w:asciiTheme="minorHAnsi" w:hAnsiTheme="minorHAnsi" w:cstheme="minorHAnsi"/>
          <w:sz w:val="24"/>
          <w:szCs w:val="24"/>
        </w:rPr>
        <w:t xml:space="preserve"> w Szczecinie, na dział</w:t>
      </w:r>
      <w:r w:rsidRPr="00816A9C">
        <w:rPr>
          <w:rFonts w:asciiTheme="minorHAnsi" w:eastAsia="Times New Roman" w:hAnsiTheme="minorHAnsi" w:cstheme="minorHAnsi"/>
          <w:sz w:val="24"/>
          <w:szCs w:val="24"/>
          <w:lang w:eastAsia="zh-CN"/>
        </w:rPr>
        <w:t>kach</w:t>
      </w:r>
      <w:r w:rsidRPr="00816A9C">
        <w:rPr>
          <w:rFonts w:asciiTheme="minorHAnsi" w:hAnsiTheme="minorHAnsi" w:cstheme="minorHAnsi"/>
          <w:sz w:val="24"/>
          <w:szCs w:val="24"/>
        </w:rPr>
        <w:t xml:space="preserve"> nr </w:t>
      </w:r>
      <w:r w:rsidRPr="00816A9C">
        <w:rPr>
          <w:rFonts w:asciiTheme="minorHAnsi" w:eastAsia="Times New Roman" w:hAnsiTheme="minorHAnsi" w:cstheme="minorHAnsi"/>
          <w:sz w:val="24"/>
          <w:szCs w:val="24"/>
          <w:lang w:eastAsia="zh-CN"/>
        </w:rPr>
        <w:t>20/25, 19/1, 20/11</w:t>
      </w:r>
      <w:r w:rsidRPr="00816A9C">
        <w:rPr>
          <w:rFonts w:asciiTheme="minorHAnsi" w:hAnsiTheme="minorHAnsi" w:cstheme="minorHAnsi"/>
          <w:sz w:val="24"/>
          <w:szCs w:val="24"/>
        </w:rPr>
        <w:t xml:space="preserve"> z obrębu </w:t>
      </w:r>
      <w:r w:rsidRPr="00816A9C">
        <w:rPr>
          <w:rFonts w:asciiTheme="minorHAnsi" w:eastAsia="Times New Roman" w:hAnsiTheme="minorHAnsi" w:cstheme="minorHAnsi"/>
          <w:sz w:val="24"/>
          <w:szCs w:val="24"/>
          <w:lang w:eastAsia="zh-CN"/>
        </w:rPr>
        <w:t>2010</w:t>
      </w:r>
      <w:r w:rsidR="00CA43B1" w:rsidRPr="00CA43B1">
        <w:rPr>
          <w:rFonts w:cs="Calibri"/>
          <w:bCs/>
          <w:sz w:val="24"/>
          <w:szCs w:val="24"/>
        </w:rPr>
        <w:t xml:space="preserve"> wraz z robotami towarzyszącymi</w:t>
      </w:r>
      <w:r w:rsidRPr="00CA43B1">
        <w:rPr>
          <w:rFonts w:asciiTheme="minorHAnsi" w:hAnsiTheme="minorHAnsi" w:cstheme="minorHAnsi"/>
          <w:color w:val="000000" w:themeColor="text1"/>
          <w:spacing w:val="-2"/>
          <w:sz w:val="24"/>
          <w:szCs w:val="24"/>
        </w:rPr>
        <w:t>,</w:t>
      </w:r>
    </w:p>
    <w:p w:rsidR="007506C5" w:rsidRPr="00CA43B1" w:rsidRDefault="007506C5" w:rsidP="00CE38AF">
      <w:pPr>
        <w:pStyle w:val="Akapitzlist"/>
        <w:numPr>
          <w:ilvl w:val="0"/>
          <w:numId w:val="40"/>
        </w:numPr>
        <w:jc w:val="both"/>
        <w:rPr>
          <w:rFonts w:asciiTheme="minorHAnsi" w:hAnsiTheme="minorHAnsi" w:cstheme="minorHAnsi"/>
          <w:color w:val="000000" w:themeColor="text1"/>
          <w:spacing w:val="-2"/>
          <w:sz w:val="24"/>
          <w:szCs w:val="24"/>
        </w:rPr>
      </w:pPr>
      <w:r w:rsidRPr="00CA43B1">
        <w:rPr>
          <w:rFonts w:asciiTheme="minorHAnsi" w:hAnsiTheme="minorHAnsi" w:cstheme="minorHAnsi"/>
          <w:color w:val="000000" w:themeColor="text1"/>
          <w:sz w:val="24"/>
          <w:szCs w:val="24"/>
        </w:rPr>
        <w:t>część 3 –</w:t>
      </w:r>
      <w:r w:rsidRPr="00CA43B1">
        <w:rPr>
          <w:rFonts w:asciiTheme="minorHAnsi" w:hAnsiTheme="minorHAnsi" w:cstheme="minorHAnsi"/>
          <w:color w:val="000000" w:themeColor="text1"/>
          <w:spacing w:val="-2"/>
          <w:sz w:val="24"/>
          <w:szCs w:val="24"/>
        </w:rPr>
        <w:t xml:space="preserve"> </w:t>
      </w:r>
      <w:r w:rsidRPr="00CA43B1">
        <w:rPr>
          <w:rFonts w:asciiTheme="minorHAnsi" w:hAnsiTheme="minorHAnsi" w:cstheme="minorHAnsi"/>
          <w:bCs/>
          <w:spacing w:val="-3"/>
          <w:sz w:val="24"/>
          <w:szCs w:val="24"/>
        </w:rPr>
        <w:t xml:space="preserve">Wykonanie robót rozbiórkowych budynku </w:t>
      </w:r>
      <w:r w:rsidRPr="00CA43B1">
        <w:rPr>
          <w:rFonts w:asciiTheme="minorHAnsi" w:eastAsia="Times New Roman" w:hAnsiTheme="minorHAnsi" w:cstheme="minorHAnsi"/>
          <w:bCs/>
          <w:color w:val="000000"/>
          <w:spacing w:val="-3"/>
          <w:sz w:val="24"/>
          <w:szCs w:val="24"/>
          <w:lang w:eastAsia="zh-CN"/>
        </w:rPr>
        <w:t>użytkowego</w:t>
      </w:r>
      <w:r w:rsidRPr="00CA43B1">
        <w:rPr>
          <w:rFonts w:asciiTheme="minorHAnsi" w:hAnsiTheme="minorHAnsi" w:cstheme="minorHAnsi"/>
          <w:color w:val="000000"/>
          <w:sz w:val="24"/>
          <w:szCs w:val="24"/>
        </w:rPr>
        <w:t xml:space="preserve"> </w:t>
      </w:r>
      <w:r w:rsidRPr="00CA43B1">
        <w:rPr>
          <w:rFonts w:asciiTheme="minorHAnsi" w:hAnsiTheme="minorHAnsi" w:cstheme="minorHAnsi"/>
          <w:sz w:val="24"/>
          <w:szCs w:val="24"/>
        </w:rPr>
        <w:t xml:space="preserve">przy ul. </w:t>
      </w:r>
      <w:proofErr w:type="spellStart"/>
      <w:r w:rsidRPr="00CA43B1">
        <w:rPr>
          <w:rFonts w:asciiTheme="minorHAnsi" w:hAnsiTheme="minorHAnsi" w:cstheme="minorHAnsi"/>
          <w:color w:val="000000"/>
          <w:sz w:val="24"/>
          <w:szCs w:val="24"/>
        </w:rPr>
        <w:t>Strzałowsk</w:t>
      </w:r>
      <w:r w:rsidRPr="00CA43B1">
        <w:rPr>
          <w:rFonts w:asciiTheme="minorHAnsi" w:eastAsia="Times New Roman" w:hAnsiTheme="minorHAnsi" w:cstheme="minorHAnsi"/>
          <w:color w:val="000000"/>
          <w:sz w:val="24"/>
          <w:szCs w:val="24"/>
          <w:lang w:eastAsia="zh-CN"/>
        </w:rPr>
        <w:t>iej</w:t>
      </w:r>
      <w:proofErr w:type="spellEnd"/>
      <w:r w:rsidRPr="00CA43B1">
        <w:rPr>
          <w:rFonts w:asciiTheme="minorHAnsi" w:hAnsiTheme="minorHAnsi" w:cstheme="minorHAnsi"/>
          <w:color w:val="000000"/>
          <w:sz w:val="24"/>
          <w:szCs w:val="24"/>
        </w:rPr>
        <w:t xml:space="preserve"> 46</w:t>
      </w:r>
      <w:r w:rsidRPr="00CA43B1">
        <w:rPr>
          <w:rFonts w:asciiTheme="minorHAnsi" w:eastAsia="Arial" w:hAnsiTheme="minorHAnsi" w:cstheme="minorHAnsi"/>
          <w:sz w:val="24"/>
          <w:szCs w:val="24"/>
        </w:rPr>
        <w:t xml:space="preserve"> </w:t>
      </w:r>
      <w:r w:rsidRPr="00CA43B1">
        <w:rPr>
          <w:rFonts w:asciiTheme="minorHAnsi" w:hAnsiTheme="minorHAnsi" w:cstheme="minorHAnsi"/>
          <w:sz w:val="24"/>
          <w:szCs w:val="24"/>
        </w:rPr>
        <w:t>w Szczecinie, na działce nr 1/6 z obrębu 3031</w:t>
      </w:r>
      <w:r w:rsidR="00CA43B1">
        <w:rPr>
          <w:rFonts w:asciiTheme="minorHAnsi" w:hAnsiTheme="minorHAnsi" w:cstheme="minorHAnsi"/>
          <w:sz w:val="24"/>
          <w:szCs w:val="24"/>
        </w:rPr>
        <w:t xml:space="preserve"> </w:t>
      </w:r>
      <w:r w:rsidR="00CA43B1" w:rsidRPr="00CA43B1">
        <w:rPr>
          <w:rFonts w:cs="Calibri"/>
          <w:bCs/>
          <w:sz w:val="24"/>
          <w:szCs w:val="24"/>
        </w:rPr>
        <w:t>wraz z robotami towarzyszącymi</w:t>
      </w:r>
      <w:r w:rsidR="00CA43B1" w:rsidRPr="00CA43B1">
        <w:rPr>
          <w:rFonts w:asciiTheme="minorHAnsi" w:hAnsiTheme="minorHAnsi" w:cstheme="minorHAnsi"/>
          <w:sz w:val="24"/>
          <w:szCs w:val="24"/>
        </w:rPr>
        <w:t xml:space="preserve"> </w:t>
      </w:r>
      <w:r w:rsidRPr="00CA43B1">
        <w:rPr>
          <w:rFonts w:asciiTheme="minorHAnsi" w:hAnsiTheme="minorHAnsi" w:cstheme="minorHAnsi"/>
          <w:color w:val="000000" w:themeColor="text1"/>
          <w:spacing w:val="-2"/>
          <w:sz w:val="24"/>
          <w:szCs w:val="24"/>
        </w:rPr>
        <w:t>.</w:t>
      </w:r>
    </w:p>
    <w:p w:rsidR="001761DF" w:rsidRPr="00816A9C" w:rsidRDefault="001761DF" w:rsidP="007506C5">
      <w:pPr>
        <w:pStyle w:val="Akapitzlist"/>
        <w:spacing w:after="0"/>
        <w:ind w:left="792"/>
        <w:jc w:val="both"/>
        <w:rPr>
          <w:rFonts w:asciiTheme="minorHAnsi" w:hAnsiTheme="minorHAnsi" w:cstheme="minorHAnsi"/>
          <w:b/>
          <w:color w:val="000000" w:themeColor="text1"/>
          <w:spacing w:val="-2"/>
          <w:sz w:val="24"/>
          <w:szCs w:val="24"/>
        </w:rPr>
      </w:pPr>
    </w:p>
    <w:p w:rsidR="004B7178" w:rsidRPr="00816A9C" w:rsidRDefault="008C0594" w:rsidP="008C0594">
      <w:pPr>
        <w:pStyle w:val="Akapitzlist"/>
        <w:suppressAutoHyphens/>
        <w:ind w:left="792"/>
        <w:jc w:val="both"/>
        <w:rPr>
          <w:rFonts w:asciiTheme="minorHAnsi" w:hAnsiTheme="minorHAnsi" w:cstheme="minorHAnsi"/>
          <w:bCs/>
          <w:spacing w:val="-6"/>
          <w:sz w:val="24"/>
          <w:szCs w:val="24"/>
          <w:u w:val="single"/>
        </w:rPr>
      </w:pPr>
      <w:r w:rsidRPr="00816A9C">
        <w:rPr>
          <w:rFonts w:asciiTheme="minorHAnsi" w:hAnsiTheme="minorHAnsi" w:cstheme="minorHAnsi"/>
          <w:bCs/>
          <w:spacing w:val="-6"/>
          <w:sz w:val="24"/>
          <w:szCs w:val="24"/>
          <w:u w:val="single"/>
        </w:rPr>
        <w:t>Część</w:t>
      </w:r>
      <w:r w:rsidR="001761DF" w:rsidRPr="00816A9C">
        <w:rPr>
          <w:rFonts w:asciiTheme="minorHAnsi" w:hAnsiTheme="minorHAnsi" w:cstheme="minorHAnsi"/>
          <w:bCs/>
          <w:spacing w:val="-6"/>
          <w:sz w:val="24"/>
          <w:szCs w:val="24"/>
          <w:u w:val="single"/>
        </w:rPr>
        <w:t xml:space="preserve"> 1 zamówienia (ul. </w:t>
      </w:r>
      <w:r w:rsidRPr="00816A9C">
        <w:rPr>
          <w:rFonts w:asciiTheme="minorHAnsi" w:hAnsiTheme="minorHAnsi" w:cstheme="minorHAnsi"/>
          <w:bCs/>
          <w:spacing w:val="-6"/>
          <w:sz w:val="24"/>
          <w:szCs w:val="24"/>
          <w:u w:val="single"/>
        </w:rPr>
        <w:t>Bohaterów Warszawy 83</w:t>
      </w:r>
      <w:r w:rsidR="001761DF" w:rsidRPr="00816A9C">
        <w:rPr>
          <w:rFonts w:asciiTheme="minorHAnsi" w:hAnsiTheme="minorHAnsi" w:cstheme="minorHAnsi"/>
          <w:bCs/>
          <w:spacing w:val="-6"/>
          <w:sz w:val="24"/>
          <w:szCs w:val="24"/>
          <w:u w:val="single"/>
        </w:rPr>
        <w:t>)</w:t>
      </w:r>
      <w:r w:rsidR="000D58BE" w:rsidRPr="00816A9C">
        <w:rPr>
          <w:rFonts w:asciiTheme="minorHAnsi" w:hAnsiTheme="minorHAnsi" w:cstheme="minorHAnsi"/>
          <w:bCs/>
          <w:spacing w:val="-6"/>
          <w:sz w:val="24"/>
          <w:szCs w:val="24"/>
          <w:u w:val="single"/>
        </w:rPr>
        <w:t>:</w:t>
      </w:r>
    </w:p>
    <w:p w:rsidR="008C0594" w:rsidRPr="00816A9C" w:rsidRDefault="008C0594" w:rsidP="00CE38AF">
      <w:pPr>
        <w:numPr>
          <w:ilvl w:val="0"/>
          <w:numId w:val="37"/>
        </w:numPr>
        <w:suppressAutoHyphens/>
        <w:spacing w:line="276" w:lineRule="auto"/>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Podstawę wykonania przedmiotu zamówienia stanowi:</w:t>
      </w:r>
    </w:p>
    <w:p w:rsidR="007506C5" w:rsidRPr="00816A9C" w:rsidRDefault="007506C5" w:rsidP="00CE38AF">
      <w:pPr>
        <w:widowControl w:val="0"/>
        <w:numPr>
          <w:ilvl w:val="0"/>
          <w:numId w:val="36"/>
        </w:numPr>
        <w:tabs>
          <w:tab w:val="clear" w:pos="360"/>
          <w:tab w:val="num" w:pos="993"/>
        </w:tabs>
        <w:suppressAutoHyphens/>
        <w:autoSpaceDE w:val="0"/>
        <w:ind w:left="993"/>
        <w:jc w:val="both"/>
        <w:rPr>
          <w:rFonts w:asciiTheme="minorHAnsi" w:hAnsiTheme="minorHAnsi" w:cstheme="minorHAnsi"/>
          <w:sz w:val="24"/>
          <w:szCs w:val="24"/>
        </w:rPr>
      </w:pPr>
      <w:r w:rsidRPr="00816A9C">
        <w:rPr>
          <w:rFonts w:asciiTheme="minorHAnsi" w:eastAsia="Calibri" w:hAnsiTheme="minorHAnsi" w:cstheme="minorHAnsi"/>
          <w:sz w:val="24"/>
          <w:szCs w:val="24"/>
        </w:rPr>
        <w:t>Projekt budowlany rozbiórki budynku</w:t>
      </w:r>
      <w:r w:rsidRPr="00816A9C">
        <w:rPr>
          <w:rFonts w:asciiTheme="minorHAnsi" w:eastAsia="Calibri" w:hAnsiTheme="minorHAnsi" w:cstheme="minorHAnsi"/>
          <w:bCs/>
          <w:sz w:val="24"/>
          <w:szCs w:val="24"/>
        </w:rPr>
        <w:t>,</w:t>
      </w:r>
    </w:p>
    <w:p w:rsidR="007506C5" w:rsidRPr="00816A9C" w:rsidRDefault="007506C5" w:rsidP="00CE38AF">
      <w:pPr>
        <w:widowControl w:val="0"/>
        <w:numPr>
          <w:ilvl w:val="0"/>
          <w:numId w:val="36"/>
        </w:numPr>
        <w:tabs>
          <w:tab w:val="clear" w:pos="360"/>
          <w:tab w:val="num" w:pos="993"/>
        </w:tabs>
        <w:suppressAutoHyphens/>
        <w:autoSpaceDE w:val="0"/>
        <w:ind w:left="993"/>
        <w:jc w:val="both"/>
        <w:rPr>
          <w:rFonts w:asciiTheme="minorHAnsi" w:hAnsiTheme="minorHAnsi" w:cstheme="minorHAnsi"/>
          <w:sz w:val="24"/>
          <w:szCs w:val="24"/>
        </w:rPr>
      </w:pPr>
      <w:r w:rsidRPr="00816A9C">
        <w:rPr>
          <w:rFonts w:asciiTheme="minorHAnsi" w:eastAsia="Calibri" w:hAnsiTheme="minorHAnsi" w:cstheme="minorHAnsi"/>
          <w:sz w:val="24"/>
          <w:szCs w:val="24"/>
        </w:rPr>
        <w:t>Projekt wykonawczy rozbiórki</w:t>
      </w:r>
      <w:r w:rsidRPr="00816A9C">
        <w:rPr>
          <w:rFonts w:asciiTheme="minorHAnsi" w:eastAsia="Calibri" w:hAnsiTheme="minorHAnsi" w:cstheme="minorHAnsi"/>
          <w:bCs/>
          <w:sz w:val="24"/>
          <w:szCs w:val="24"/>
        </w:rPr>
        <w:t>,</w:t>
      </w:r>
    </w:p>
    <w:p w:rsidR="007506C5" w:rsidRPr="00816A9C" w:rsidRDefault="007506C5" w:rsidP="00CE38AF">
      <w:pPr>
        <w:widowControl w:val="0"/>
        <w:numPr>
          <w:ilvl w:val="0"/>
          <w:numId w:val="36"/>
        </w:numPr>
        <w:tabs>
          <w:tab w:val="clear" w:pos="360"/>
          <w:tab w:val="num" w:pos="993"/>
        </w:tabs>
        <w:suppressAutoHyphens/>
        <w:autoSpaceDE w:val="0"/>
        <w:ind w:left="993"/>
        <w:jc w:val="both"/>
        <w:rPr>
          <w:rFonts w:asciiTheme="minorHAnsi" w:hAnsiTheme="minorHAnsi" w:cstheme="minorHAnsi"/>
          <w:sz w:val="24"/>
          <w:szCs w:val="24"/>
        </w:rPr>
      </w:pPr>
      <w:r w:rsidRPr="00816A9C">
        <w:rPr>
          <w:rFonts w:asciiTheme="minorHAnsi" w:eastAsia="Calibri" w:hAnsiTheme="minorHAnsi" w:cstheme="minorHAnsi"/>
          <w:bCs/>
          <w:sz w:val="24"/>
          <w:szCs w:val="24"/>
        </w:rPr>
        <w:t>kosztorys inwestorski,</w:t>
      </w:r>
    </w:p>
    <w:p w:rsidR="007506C5" w:rsidRPr="00816A9C" w:rsidRDefault="007506C5" w:rsidP="00CE38AF">
      <w:pPr>
        <w:widowControl w:val="0"/>
        <w:numPr>
          <w:ilvl w:val="0"/>
          <w:numId w:val="36"/>
        </w:numPr>
        <w:tabs>
          <w:tab w:val="clear" w:pos="360"/>
          <w:tab w:val="num" w:pos="993"/>
        </w:tabs>
        <w:suppressAutoHyphens/>
        <w:autoSpaceDE w:val="0"/>
        <w:ind w:left="993"/>
        <w:jc w:val="both"/>
        <w:rPr>
          <w:rFonts w:asciiTheme="minorHAnsi" w:hAnsiTheme="minorHAnsi" w:cstheme="minorHAnsi"/>
          <w:sz w:val="24"/>
          <w:szCs w:val="24"/>
        </w:rPr>
      </w:pPr>
      <w:r w:rsidRPr="00816A9C">
        <w:rPr>
          <w:rFonts w:asciiTheme="minorHAnsi" w:eastAsia="Calibri" w:hAnsiTheme="minorHAnsi" w:cstheme="minorHAnsi"/>
          <w:bCs/>
          <w:sz w:val="24"/>
          <w:szCs w:val="24"/>
        </w:rPr>
        <w:t>Przedmiar robót,</w:t>
      </w:r>
    </w:p>
    <w:p w:rsidR="007506C5" w:rsidRPr="00816A9C" w:rsidRDefault="007506C5" w:rsidP="00CE38AF">
      <w:pPr>
        <w:widowControl w:val="0"/>
        <w:numPr>
          <w:ilvl w:val="0"/>
          <w:numId w:val="36"/>
        </w:numPr>
        <w:tabs>
          <w:tab w:val="clear" w:pos="360"/>
          <w:tab w:val="num" w:pos="993"/>
        </w:tabs>
        <w:suppressAutoHyphens/>
        <w:autoSpaceDE w:val="0"/>
        <w:ind w:left="993"/>
        <w:jc w:val="both"/>
        <w:rPr>
          <w:rFonts w:asciiTheme="minorHAnsi" w:hAnsiTheme="minorHAnsi" w:cstheme="minorHAnsi"/>
          <w:sz w:val="24"/>
          <w:szCs w:val="24"/>
        </w:rPr>
      </w:pPr>
      <w:r w:rsidRPr="00816A9C">
        <w:rPr>
          <w:rFonts w:asciiTheme="minorHAnsi" w:eastAsia="Calibri" w:hAnsiTheme="minorHAnsi" w:cstheme="minorHAnsi"/>
          <w:sz w:val="24"/>
          <w:szCs w:val="24"/>
        </w:rPr>
        <w:t>Specyfikacja Techniczna Wykonania i Odbioru Robót,</w:t>
      </w:r>
    </w:p>
    <w:p w:rsidR="007506C5" w:rsidRPr="00816A9C" w:rsidRDefault="007506C5" w:rsidP="00CE38AF">
      <w:pPr>
        <w:widowControl w:val="0"/>
        <w:numPr>
          <w:ilvl w:val="0"/>
          <w:numId w:val="36"/>
        </w:numPr>
        <w:tabs>
          <w:tab w:val="clear" w:pos="360"/>
          <w:tab w:val="num" w:pos="993"/>
        </w:tabs>
        <w:suppressAutoHyphens/>
        <w:autoSpaceDE w:val="0"/>
        <w:ind w:left="993"/>
        <w:jc w:val="both"/>
        <w:rPr>
          <w:rFonts w:asciiTheme="minorHAnsi" w:hAnsiTheme="minorHAnsi" w:cstheme="minorHAnsi"/>
          <w:sz w:val="24"/>
          <w:szCs w:val="24"/>
        </w:rPr>
      </w:pPr>
      <w:r w:rsidRPr="00816A9C">
        <w:rPr>
          <w:rFonts w:asciiTheme="minorHAnsi" w:eastAsia="Calibri" w:hAnsiTheme="minorHAnsi" w:cstheme="minorHAnsi"/>
          <w:sz w:val="24"/>
          <w:szCs w:val="24"/>
        </w:rPr>
        <w:t xml:space="preserve">Decyzja o udzieleniu pozwolenia na rozbiórkę </w:t>
      </w:r>
    </w:p>
    <w:p w:rsidR="007506C5" w:rsidRPr="00816A9C" w:rsidRDefault="007506C5" w:rsidP="00CE38AF">
      <w:pPr>
        <w:widowControl w:val="0"/>
        <w:numPr>
          <w:ilvl w:val="0"/>
          <w:numId w:val="36"/>
        </w:numPr>
        <w:tabs>
          <w:tab w:val="clear" w:pos="360"/>
          <w:tab w:val="num" w:pos="993"/>
        </w:tabs>
        <w:suppressAutoHyphens/>
        <w:autoSpaceDE w:val="0"/>
        <w:ind w:left="993"/>
        <w:jc w:val="both"/>
        <w:rPr>
          <w:rFonts w:asciiTheme="minorHAnsi" w:hAnsiTheme="minorHAnsi" w:cstheme="minorHAnsi"/>
          <w:sz w:val="24"/>
          <w:szCs w:val="24"/>
        </w:rPr>
      </w:pPr>
      <w:r w:rsidRPr="00816A9C">
        <w:rPr>
          <w:rFonts w:asciiTheme="minorHAnsi" w:eastAsia="Calibri" w:hAnsiTheme="minorHAnsi" w:cstheme="minorHAnsi"/>
          <w:sz w:val="24"/>
          <w:szCs w:val="24"/>
        </w:rPr>
        <w:t>Decyzja RDOŚ</w:t>
      </w:r>
    </w:p>
    <w:p w:rsidR="007506C5" w:rsidRPr="00816A9C" w:rsidRDefault="007506C5" w:rsidP="00CE38AF">
      <w:pPr>
        <w:widowControl w:val="0"/>
        <w:numPr>
          <w:ilvl w:val="0"/>
          <w:numId w:val="36"/>
        </w:numPr>
        <w:tabs>
          <w:tab w:val="clear" w:pos="360"/>
          <w:tab w:val="num" w:pos="993"/>
        </w:tabs>
        <w:suppressAutoHyphens/>
        <w:autoSpaceDE w:val="0"/>
        <w:ind w:left="993"/>
        <w:jc w:val="both"/>
        <w:rPr>
          <w:rFonts w:asciiTheme="minorHAnsi" w:hAnsiTheme="minorHAnsi" w:cstheme="minorHAnsi"/>
          <w:sz w:val="24"/>
          <w:szCs w:val="24"/>
        </w:rPr>
      </w:pPr>
      <w:r w:rsidRPr="00816A9C">
        <w:rPr>
          <w:rFonts w:asciiTheme="minorHAnsi" w:eastAsia="Calibri" w:hAnsiTheme="minorHAnsi" w:cstheme="minorHAnsi"/>
          <w:spacing w:val="2"/>
          <w:sz w:val="24"/>
          <w:szCs w:val="24"/>
        </w:rPr>
        <w:t>SWZ</w:t>
      </w:r>
    </w:p>
    <w:p w:rsidR="008C0594" w:rsidRPr="00816A9C" w:rsidRDefault="008C0594" w:rsidP="008C0594">
      <w:pPr>
        <w:widowControl w:val="0"/>
        <w:suppressAutoHyphens/>
        <w:autoSpaceDE w:val="0"/>
        <w:ind w:left="993"/>
        <w:jc w:val="both"/>
        <w:rPr>
          <w:rFonts w:asciiTheme="minorHAnsi" w:hAnsiTheme="minorHAnsi" w:cstheme="minorHAnsi"/>
          <w:sz w:val="24"/>
          <w:szCs w:val="24"/>
        </w:rPr>
      </w:pPr>
    </w:p>
    <w:p w:rsidR="008C0594" w:rsidRPr="00816A9C" w:rsidRDefault="000D58BE" w:rsidP="00CE38AF">
      <w:pPr>
        <w:pStyle w:val="Tekstpodstawowy"/>
        <w:numPr>
          <w:ilvl w:val="0"/>
          <w:numId w:val="37"/>
        </w:numPr>
        <w:rPr>
          <w:rFonts w:asciiTheme="minorHAnsi" w:hAnsiTheme="minorHAnsi" w:cstheme="minorHAnsi"/>
          <w:b w:val="0"/>
          <w:sz w:val="24"/>
          <w:szCs w:val="24"/>
        </w:rPr>
      </w:pPr>
      <w:r w:rsidRPr="00816A9C">
        <w:rPr>
          <w:rFonts w:asciiTheme="minorHAnsi" w:hAnsiTheme="minorHAnsi" w:cstheme="minorHAnsi"/>
          <w:b w:val="0"/>
          <w:bCs w:val="0"/>
          <w:spacing w:val="-6"/>
          <w:sz w:val="24"/>
          <w:szCs w:val="24"/>
        </w:rPr>
        <w:t xml:space="preserve"> Charakterystyka obiektu – </w:t>
      </w:r>
      <w:r w:rsidR="008C0594" w:rsidRPr="00816A9C">
        <w:rPr>
          <w:rFonts w:asciiTheme="minorHAnsi" w:hAnsiTheme="minorHAnsi" w:cstheme="minorHAnsi"/>
          <w:b w:val="0"/>
          <w:sz w:val="24"/>
          <w:szCs w:val="24"/>
        </w:rPr>
        <w:t xml:space="preserve">Budynek mieszkalny wielorodzinny, wolnostojący, </w:t>
      </w:r>
      <w:proofErr w:type="spellStart"/>
      <w:r w:rsidR="008C0594" w:rsidRPr="00816A9C">
        <w:rPr>
          <w:rFonts w:asciiTheme="minorHAnsi" w:hAnsiTheme="minorHAnsi" w:cstheme="minorHAnsi"/>
          <w:b w:val="0"/>
          <w:sz w:val="24"/>
          <w:szCs w:val="24"/>
        </w:rPr>
        <w:t>jednoklatkowy</w:t>
      </w:r>
      <w:proofErr w:type="spellEnd"/>
      <w:r w:rsidR="008C0594" w:rsidRPr="00816A9C">
        <w:rPr>
          <w:rFonts w:asciiTheme="minorHAnsi" w:hAnsiTheme="minorHAnsi" w:cstheme="minorHAnsi"/>
          <w:b w:val="0"/>
          <w:sz w:val="24"/>
          <w:szCs w:val="24"/>
        </w:rPr>
        <w:t xml:space="preserve">, z klatką schodową dwubiegową, wybudowany technologii tradycyjnej murowanej. Posiada VI kondygnacji, w tym jedną kondygnację podziemną - piwnice, oraz poddasze użytkowe, budynek całkowicie podpiwniczony, z dachem nad częścią główną </w:t>
      </w:r>
      <w:proofErr w:type="spellStart"/>
      <w:r w:rsidR="008C0594" w:rsidRPr="00816A9C">
        <w:rPr>
          <w:rFonts w:asciiTheme="minorHAnsi" w:hAnsiTheme="minorHAnsi" w:cstheme="minorHAnsi"/>
          <w:b w:val="0"/>
          <w:sz w:val="24"/>
          <w:szCs w:val="24"/>
        </w:rPr>
        <w:t>jadnospadowym</w:t>
      </w:r>
      <w:proofErr w:type="spellEnd"/>
      <w:r w:rsidR="008C0594" w:rsidRPr="00816A9C">
        <w:rPr>
          <w:rFonts w:asciiTheme="minorHAnsi" w:hAnsiTheme="minorHAnsi" w:cstheme="minorHAnsi"/>
          <w:b w:val="0"/>
          <w:sz w:val="24"/>
          <w:szCs w:val="24"/>
        </w:rPr>
        <w:t>. Ściana parteru budynku od wschodu służy za mur oporowy na granicy z działką 4/28.</w:t>
      </w:r>
    </w:p>
    <w:p w:rsidR="008C0594" w:rsidRPr="00816A9C" w:rsidRDefault="008C0594" w:rsidP="008C0594">
      <w:pPr>
        <w:pStyle w:val="Tekstpodstawowy"/>
        <w:ind w:left="360"/>
        <w:rPr>
          <w:rFonts w:asciiTheme="minorHAnsi" w:hAnsiTheme="minorHAnsi" w:cstheme="minorHAnsi"/>
          <w:b w:val="0"/>
          <w:sz w:val="24"/>
          <w:szCs w:val="24"/>
        </w:rPr>
      </w:pPr>
      <w:r w:rsidRPr="00816A9C">
        <w:rPr>
          <w:rFonts w:asciiTheme="minorHAnsi" w:hAnsiTheme="minorHAnsi" w:cstheme="minorHAnsi"/>
          <w:b w:val="0"/>
          <w:sz w:val="24"/>
          <w:szCs w:val="24"/>
        </w:rPr>
        <w:t xml:space="preserve">Budynek wyposażony w instalację </w:t>
      </w:r>
      <w:proofErr w:type="spellStart"/>
      <w:r w:rsidRPr="00816A9C">
        <w:rPr>
          <w:rFonts w:asciiTheme="minorHAnsi" w:hAnsiTheme="minorHAnsi" w:cstheme="minorHAnsi"/>
          <w:b w:val="0"/>
          <w:sz w:val="24"/>
          <w:szCs w:val="24"/>
        </w:rPr>
        <w:t>wod</w:t>
      </w:r>
      <w:proofErr w:type="spellEnd"/>
      <w:r w:rsidRPr="00816A9C">
        <w:rPr>
          <w:rFonts w:asciiTheme="minorHAnsi" w:hAnsiTheme="minorHAnsi" w:cstheme="minorHAnsi"/>
          <w:b w:val="0"/>
          <w:sz w:val="24"/>
          <w:szCs w:val="24"/>
        </w:rPr>
        <w:t xml:space="preserve"> - </w:t>
      </w:r>
      <w:proofErr w:type="spellStart"/>
      <w:r w:rsidRPr="00816A9C">
        <w:rPr>
          <w:rFonts w:asciiTheme="minorHAnsi" w:hAnsiTheme="minorHAnsi" w:cstheme="minorHAnsi"/>
          <w:b w:val="0"/>
          <w:sz w:val="24"/>
          <w:szCs w:val="24"/>
        </w:rPr>
        <w:t>kan</w:t>
      </w:r>
      <w:proofErr w:type="spellEnd"/>
      <w:r w:rsidRPr="00816A9C">
        <w:rPr>
          <w:rFonts w:asciiTheme="minorHAnsi" w:hAnsiTheme="minorHAnsi" w:cstheme="minorHAnsi"/>
          <w:b w:val="0"/>
          <w:sz w:val="24"/>
          <w:szCs w:val="24"/>
        </w:rPr>
        <w:t>, gaz, elektryczną i teletechniczną, budynek posiada kanały spalinowe oraz grawitacyjne. Do piwnicy można się dostać z głównej klatki schodowej.</w:t>
      </w:r>
    </w:p>
    <w:p w:rsidR="008C0594" w:rsidRPr="00816A9C" w:rsidRDefault="008C0594" w:rsidP="008C0594">
      <w:pPr>
        <w:pStyle w:val="Tekstpodstawowy"/>
        <w:rPr>
          <w:rFonts w:asciiTheme="minorHAnsi" w:hAnsiTheme="minorHAnsi" w:cstheme="minorHAnsi"/>
          <w:b w:val="0"/>
          <w:sz w:val="24"/>
          <w:szCs w:val="24"/>
        </w:rPr>
      </w:pPr>
    </w:p>
    <w:p w:rsidR="008C0594" w:rsidRPr="00816A9C" w:rsidRDefault="008C0594" w:rsidP="008C0594">
      <w:pPr>
        <w:pStyle w:val="Tekstpodstawowy"/>
        <w:rPr>
          <w:rFonts w:asciiTheme="minorHAnsi" w:hAnsiTheme="minorHAnsi" w:cstheme="minorHAnsi"/>
          <w:b w:val="0"/>
          <w:sz w:val="24"/>
          <w:szCs w:val="24"/>
        </w:rPr>
      </w:pPr>
      <w:r w:rsidRPr="00816A9C">
        <w:rPr>
          <w:rFonts w:asciiTheme="minorHAnsi" w:hAnsiTheme="minorHAnsi" w:cstheme="minorHAnsi"/>
          <w:b w:val="0"/>
          <w:sz w:val="24"/>
          <w:szCs w:val="24"/>
        </w:rPr>
        <w:t>Dane techniczne budynku mieszkalnego:</w:t>
      </w:r>
    </w:p>
    <w:p w:rsidR="008C0594" w:rsidRPr="00816A9C" w:rsidRDefault="008C0594" w:rsidP="008C0594">
      <w:pPr>
        <w:pStyle w:val="Tekstpodstawowy"/>
        <w:suppressAutoHyphens/>
        <w:ind w:left="1531"/>
        <w:rPr>
          <w:rFonts w:asciiTheme="minorHAnsi" w:hAnsiTheme="minorHAnsi" w:cstheme="minorHAnsi"/>
          <w:b w:val="0"/>
          <w:sz w:val="24"/>
          <w:szCs w:val="24"/>
        </w:rPr>
      </w:pPr>
      <w:r w:rsidRPr="00816A9C">
        <w:rPr>
          <w:rFonts w:asciiTheme="minorHAnsi" w:hAnsiTheme="minorHAnsi" w:cstheme="minorHAnsi"/>
          <w:b w:val="0"/>
          <w:bCs w:val="0"/>
          <w:sz w:val="24"/>
          <w:szCs w:val="24"/>
        </w:rPr>
        <w:t>Długość</w:t>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t xml:space="preserve">- 13,28 m </w:t>
      </w:r>
    </w:p>
    <w:p w:rsidR="008C0594" w:rsidRPr="00816A9C" w:rsidRDefault="008C0594" w:rsidP="008C0594">
      <w:pPr>
        <w:pStyle w:val="Tekstpodstawowy"/>
        <w:suppressAutoHyphens/>
        <w:ind w:left="1531"/>
        <w:rPr>
          <w:rFonts w:asciiTheme="minorHAnsi" w:hAnsiTheme="minorHAnsi" w:cstheme="minorHAnsi"/>
          <w:b w:val="0"/>
          <w:sz w:val="24"/>
          <w:szCs w:val="24"/>
        </w:rPr>
      </w:pPr>
      <w:r w:rsidRPr="00816A9C">
        <w:rPr>
          <w:rFonts w:asciiTheme="minorHAnsi" w:hAnsiTheme="minorHAnsi" w:cstheme="minorHAnsi"/>
          <w:b w:val="0"/>
          <w:bCs w:val="0"/>
          <w:sz w:val="24"/>
          <w:szCs w:val="24"/>
        </w:rPr>
        <w:t>Szerokość</w:t>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t xml:space="preserve"> </w:t>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t>- 6,20 m</w:t>
      </w:r>
    </w:p>
    <w:p w:rsidR="008C0594" w:rsidRPr="00816A9C" w:rsidRDefault="008C0594" w:rsidP="008C0594">
      <w:pPr>
        <w:pStyle w:val="Tekstpodstawowy"/>
        <w:suppressAutoHyphens/>
        <w:ind w:left="1531"/>
        <w:rPr>
          <w:rFonts w:asciiTheme="minorHAnsi" w:hAnsiTheme="minorHAnsi" w:cstheme="minorHAnsi"/>
          <w:b w:val="0"/>
          <w:sz w:val="24"/>
          <w:szCs w:val="24"/>
        </w:rPr>
      </w:pPr>
      <w:r w:rsidRPr="00816A9C">
        <w:rPr>
          <w:rFonts w:asciiTheme="minorHAnsi" w:hAnsiTheme="minorHAnsi" w:cstheme="minorHAnsi"/>
          <w:b w:val="0"/>
          <w:bCs w:val="0"/>
          <w:sz w:val="24"/>
          <w:szCs w:val="24"/>
        </w:rPr>
        <w:lastRenderedPageBreak/>
        <w:t>Wysokość do okapu</w:t>
      </w:r>
      <w:r w:rsidRPr="00816A9C">
        <w:rPr>
          <w:rFonts w:asciiTheme="minorHAnsi" w:hAnsiTheme="minorHAnsi" w:cstheme="minorHAnsi"/>
          <w:b w:val="0"/>
          <w:bCs w:val="0"/>
          <w:sz w:val="24"/>
          <w:szCs w:val="24"/>
        </w:rPr>
        <w:tab/>
        <w:t>- 16,10 m</w:t>
      </w:r>
    </w:p>
    <w:p w:rsidR="008C0594" w:rsidRPr="00816A9C" w:rsidRDefault="008C0594" w:rsidP="008C0594">
      <w:pPr>
        <w:pStyle w:val="Tekstpodstawowy"/>
        <w:suppressAutoHyphens/>
        <w:ind w:left="1531"/>
        <w:rPr>
          <w:rFonts w:asciiTheme="minorHAnsi" w:hAnsiTheme="minorHAnsi" w:cstheme="minorHAnsi"/>
          <w:b w:val="0"/>
          <w:sz w:val="24"/>
          <w:szCs w:val="24"/>
        </w:rPr>
      </w:pPr>
      <w:r w:rsidRPr="00816A9C">
        <w:rPr>
          <w:rFonts w:asciiTheme="minorHAnsi" w:hAnsiTheme="minorHAnsi" w:cstheme="minorHAnsi"/>
          <w:b w:val="0"/>
          <w:bCs w:val="0"/>
          <w:sz w:val="24"/>
          <w:szCs w:val="24"/>
        </w:rPr>
        <w:t>Powierzchnia zabudowy</w:t>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t>- 73,20 m</w:t>
      </w:r>
      <w:r w:rsidRPr="00816A9C">
        <w:rPr>
          <w:rFonts w:asciiTheme="minorHAnsi" w:hAnsiTheme="minorHAnsi" w:cstheme="minorHAnsi"/>
          <w:b w:val="0"/>
          <w:bCs w:val="0"/>
          <w:sz w:val="24"/>
          <w:szCs w:val="24"/>
          <w:vertAlign w:val="superscript"/>
        </w:rPr>
        <w:t>2</w:t>
      </w:r>
    </w:p>
    <w:p w:rsidR="008C0594" w:rsidRPr="00816A9C" w:rsidRDefault="008C0594" w:rsidP="008C0594">
      <w:pPr>
        <w:pStyle w:val="Tekstpodstawowy"/>
        <w:suppressAutoHyphens/>
        <w:ind w:left="1531"/>
        <w:rPr>
          <w:rFonts w:asciiTheme="minorHAnsi" w:hAnsiTheme="minorHAnsi" w:cstheme="minorHAnsi"/>
          <w:b w:val="0"/>
          <w:sz w:val="24"/>
          <w:szCs w:val="24"/>
        </w:rPr>
      </w:pPr>
      <w:r w:rsidRPr="00816A9C">
        <w:rPr>
          <w:rFonts w:asciiTheme="minorHAnsi" w:hAnsiTheme="minorHAnsi" w:cstheme="minorHAnsi"/>
          <w:b w:val="0"/>
          <w:bCs w:val="0"/>
          <w:sz w:val="24"/>
          <w:szCs w:val="24"/>
        </w:rPr>
        <w:t>Ilość lokali mieszkalnych</w:t>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t>- 4</w:t>
      </w:r>
    </w:p>
    <w:p w:rsidR="008C0594" w:rsidRPr="00816A9C" w:rsidRDefault="008C0594" w:rsidP="008C0594">
      <w:pPr>
        <w:pStyle w:val="Tekstpodstawowy"/>
        <w:suppressAutoHyphens/>
        <w:ind w:left="1531"/>
        <w:rPr>
          <w:rFonts w:asciiTheme="minorHAnsi" w:hAnsiTheme="minorHAnsi" w:cstheme="minorHAnsi"/>
          <w:b w:val="0"/>
          <w:sz w:val="24"/>
          <w:szCs w:val="24"/>
        </w:rPr>
      </w:pPr>
      <w:r w:rsidRPr="00816A9C">
        <w:rPr>
          <w:rFonts w:asciiTheme="minorHAnsi" w:hAnsiTheme="minorHAnsi" w:cstheme="minorHAnsi"/>
          <w:b w:val="0"/>
          <w:bCs w:val="0"/>
          <w:sz w:val="24"/>
          <w:szCs w:val="24"/>
        </w:rPr>
        <w:t>Kubatura</w:t>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t>- 1119,00 m</w:t>
      </w:r>
      <w:r w:rsidRPr="00816A9C">
        <w:rPr>
          <w:rFonts w:asciiTheme="minorHAnsi" w:hAnsiTheme="minorHAnsi" w:cstheme="minorHAnsi"/>
          <w:b w:val="0"/>
          <w:bCs w:val="0"/>
          <w:sz w:val="24"/>
          <w:szCs w:val="24"/>
          <w:vertAlign w:val="superscript"/>
        </w:rPr>
        <w:t>3</w:t>
      </w:r>
    </w:p>
    <w:p w:rsidR="008C0594" w:rsidRPr="00816A9C" w:rsidRDefault="008C0594" w:rsidP="008C0594">
      <w:pPr>
        <w:pStyle w:val="Tekstpodstawowy"/>
        <w:suppressAutoHyphens/>
        <w:ind w:left="1531"/>
        <w:rPr>
          <w:rFonts w:asciiTheme="minorHAnsi" w:hAnsiTheme="minorHAnsi" w:cstheme="minorHAnsi"/>
          <w:b w:val="0"/>
          <w:sz w:val="24"/>
          <w:szCs w:val="24"/>
        </w:rPr>
      </w:pPr>
      <w:r w:rsidRPr="00816A9C">
        <w:rPr>
          <w:rFonts w:asciiTheme="minorHAnsi" w:hAnsiTheme="minorHAnsi" w:cstheme="minorHAnsi"/>
          <w:b w:val="0"/>
          <w:bCs w:val="0"/>
          <w:sz w:val="24"/>
          <w:szCs w:val="24"/>
        </w:rPr>
        <w:t>Liczba kondygnacji</w:t>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t>- 4</w:t>
      </w:r>
    </w:p>
    <w:p w:rsidR="008C0594" w:rsidRPr="00816A9C" w:rsidRDefault="008C0594" w:rsidP="008C0594">
      <w:pPr>
        <w:pStyle w:val="Tekstpodstawowy"/>
        <w:suppressAutoHyphens/>
        <w:ind w:left="1531"/>
        <w:rPr>
          <w:rFonts w:asciiTheme="minorHAnsi" w:hAnsiTheme="minorHAnsi" w:cstheme="minorHAnsi"/>
          <w:b w:val="0"/>
          <w:sz w:val="24"/>
          <w:szCs w:val="24"/>
        </w:rPr>
      </w:pPr>
      <w:r w:rsidRPr="00816A9C">
        <w:rPr>
          <w:rFonts w:asciiTheme="minorHAnsi" w:hAnsiTheme="minorHAnsi" w:cstheme="minorHAnsi"/>
          <w:b w:val="0"/>
          <w:bCs w:val="0"/>
          <w:sz w:val="24"/>
          <w:szCs w:val="24"/>
        </w:rPr>
        <w:t>Poddasze użytkowe</w:t>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r>
      <w:r w:rsidRPr="00816A9C">
        <w:rPr>
          <w:rFonts w:asciiTheme="minorHAnsi" w:hAnsiTheme="minorHAnsi" w:cstheme="minorHAnsi"/>
          <w:b w:val="0"/>
          <w:bCs w:val="0"/>
          <w:sz w:val="24"/>
          <w:szCs w:val="24"/>
        </w:rPr>
        <w:tab/>
        <w:t>- 1</w:t>
      </w:r>
    </w:p>
    <w:p w:rsidR="008C0594" w:rsidRPr="00816A9C" w:rsidRDefault="008C0594" w:rsidP="008C0594">
      <w:pPr>
        <w:pStyle w:val="Tekstpodstawowy"/>
        <w:suppressAutoHyphens/>
        <w:ind w:left="1531"/>
        <w:rPr>
          <w:rFonts w:asciiTheme="minorHAnsi" w:hAnsiTheme="minorHAnsi" w:cstheme="minorHAnsi"/>
          <w:b w:val="0"/>
          <w:sz w:val="24"/>
          <w:szCs w:val="24"/>
        </w:rPr>
      </w:pPr>
      <w:r w:rsidRPr="00816A9C">
        <w:rPr>
          <w:rFonts w:asciiTheme="minorHAnsi" w:eastAsia="Calibri" w:hAnsiTheme="minorHAnsi" w:cstheme="minorHAnsi"/>
          <w:b w:val="0"/>
          <w:bCs w:val="0"/>
          <w:color w:val="000000"/>
          <w:sz w:val="24"/>
          <w:szCs w:val="24"/>
        </w:rPr>
        <w:t>Kondygnacja podziemna</w:t>
      </w:r>
      <w:r w:rsidRPr="00816A9C">
        <w:rPr>
          <w:rFonts w:asciiTheme="minorHAnsi" w:eastAsia="Calibri" w:hAnsiTheme="minorHAnsi" w:cstheme="minorHAnsi"/>
          <w:b w:val="0"/>
          <w:bCs w:val="0"/>
          <w:color w:val="000000"/>
          <w:sz w:val="24"/>
          <w:szCs w:val="24"/>
        </w:rPr>
        <w:tab/>
      </w:r>
      <w:r w:rsidRPr="00816A9C">
        <w:rPr>
          <w:rFonts w:asciiTheme="minorHAnsi" w:eastAsia="Calibri" w:hAnsiTheme="minorHAnsi" w:cstheme="minorHAnsi"/>
          <w:b w:val="0"/>
          <w:bCs w:val="0"/>
          <w:color w:val="000000"/>
          <w:sz w:val="24"/>
          <w:szCs w:val="24"/>
        </w:rPr>
        <w:tab/>
      </w:r>
      <w:r w:rsidRPr="00816A9C">
        <w:rPr>
          <w:rFonts w:asciiTheme="minorHAnsi" w:eastAsia="Calibri" w:hAnsiTheme="minorHAnsi" w:cstheme="minorHAnsi"/>
          <w:b w:val="0"/>
          <w:bCs w:val="0"/>
          <w:color w:val="000000"/>
          <w:sz w:val="24"/>
          <w:szCs w:val="24"/>
        </w:rPr>
        <w:tab/>
        <w:t>- 1</w:t>
      </w:r>
    </w:p>
    <w:p w:rsidR="000D58BE" w:rsidRDefault="000D58BE" w:rsidP="00304AFD">
      <w:pPr>
        <w:suppressAutoHyphens/>
        <w:ind w:left="851" w:hanging="425"/>
        <w:jc w:val="both"/>
        <w:rPr>
          <w:rFonts w:asciiTheme="minorHAnsi" w:hAnsiTheme="minorHAnsi" w:cstheme="minorHAnsi"/>
          <w:bCs/>
          <w:spacing w:val="-6"/>
          <w:sz w:val="24"/>
          <w:szCs w:val="24"/>
        </w:rPr>
      </w:pPr>
    </w:p>
    <w:p w:rsidR="00CA43B1" w:rsidRPr="00CA43B1" w:rsidRDefault="00CA43B1" w:rsidP="00CE38AF">
      <w:pPr>
        <w:widowControl w:val="0"/>
        <w:numPr>
          <w:ilvl w:val="0"/>
          <w:numId w:val="37"/>
        </w:numPr>
        <w:tabs>
          <w:tab w:val="num" w:pos="567"/>
          <w:tab w:val="left" w:pos="1134"/>
        </w:tabs>
        <w:suppressAutoHyphens/>
        <w:autoSpaceDE w:val="0"/>
        <w:jc w:val="both"/>
        <w:rPr>
          <w:rFonts w:asciiTheme="minorHAnsi" w:hAnsiTheme="minorHAnsi" w:cstheme="minorHAnsi"/>
          <w:sz w:val="24"/>
          <w:szCs w:val="24"/>
        </w:rPr>
      </w:pPr>
      <w:r w:rsidRPr="00CA43B1">
        <w:rPr>
          <w:rFonts w:asciiTheme="minorHAnsi" w:hAnsiTheme="minorHAnsi" w:cstheme="minorHAnsi"/>
          <w:sz w:val="24"/>
          <w:szCs w:val="24"/>
        </w:rPr>
        <w:t>Zakres robót do wykonania:</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 xml:space="preserve">prace przygotowawcze (oznakowanie i ogrodzenie placu rozbiórki), </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zabezpieczenie przejść,</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likwidacja przyłącza wody, kanalizacji, elektrycznego, gazu,</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wywóz wyposażenia budynków,</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 xml:space="preserve">demontaż (np. skrzynek elektrycznych, pocztowych, domofonu, </w:t>
      </w:r>
      <w:proofErr w:type="spellStart"/>
      <w:r w:rsidRPr="00CA43B1">
        <w:rPr>
          <w:rFonts w:asciiTheme="minorHAnsi" w:eastAsia="StarSymbol" w:hAnsiTheme="minorHAnsi" w:cstheme="minorHAnsi"/>
          <w:sz w:val="24"/>
          <w:szCs w:val="24"/>
        </w:rPr>
        <w:t>listw</w:t>
      </w:r>
      <w:proofErr w:type="spellEnd"/>
      <w:r w:rsidRPr="00CA43B1">
        <w:rPr>
          <w:rFonts w:asciiTheme="minorHAnsi" w:eastAsia="StarSymbol" w:hAnsiTheme="minorHAnsi" w:cstheme="minorHAnsi"/>
          <w:sz w:val="24"/>
          <w:szCs w:val="24"/>
        </w:rPr>
        <w:t xml:space="preserve"> instalacji teletechnicznych)</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 xml:space="preserve">demontaż instalacji gazowej, </w:t>
      </w:r>
      <w:proofErr w:type="spellStart"/>
      <w:r w:rsidRPr="00CA43B1">
        <w:rPr>
          <w:rFonts w:asciiTheme="minorHAnsi" w:eastAsia="StarSymbol" w:hAnsiTheme="minorHAnsi" w:cstheme="minorHAnsi"/>
          <w:sz w:val="24"/>
          <w:szCs w:val="24"/>
        </w:rPr>
        <w:t>wod</w:t>
      </w:r>
      <w:proofErr w:type="spellEnd"/>
      <w:r w:rsidRPr="00CA43B1">
        <w:rPr>
          <w:rFonts w:asciiTheme="minorHAnsi" w:eastAsia="StarSymbol" w:hAnsiTheme="minorHAnsi" w:cstheme="minorHAnsi"/>
          <w:sz w:val="24"/>
          <w:szCs w:val="24"/>
        </w:rPr>
        <w:t xml:space="preserve"> - </w:t>
      </w:r>
      <w:proofErr w:type="spellStart"/>
      <w:r w:rsidRPr="00CA43B1">
        <w:rPr>
          <w:rFonts w:asciiTheme="minorHAnsi" w:eastAsia="StarSymbol" w:hAnsiTheme="minorHAnsi" w:cstheme="minorHAnsi"/>
          <w:sz w:val="24"/>
          <w:szCs w:val="24"/>
        </w:rPr>
        <w:t>kan</w:t>
      </w:r>
      <w:proofErr w:type="spellEnd"/>
      <w:r w:rsidRPr="00CA43B1">
        <w:rPr>
          <w:rFonts w:asciiTheme="minorHAnsi" w:eastAsia="StarSymbol" w:hAnsiTheme="minorHAnsi" w:cstheme="minorHAnsi"/>
          <w:sz w:val="24"/>
          <w:szCs w:val="24"/>
        </w:rPr>
        <w:t>, elektrycznej i teletechnicznej,</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demontaż rynien, rur spustowych, krat - elementów stalowych,</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demontaż stolarki okiennej i drzwiowej,</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roboty dachowe (rozbiórka papy, dachówki, roboty dekarskie i blacharskie),</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roboty ogólnobudowlane (rozbiórka konstrukcji dachowych, stropów, ścian poszczególnych kondygnacji, kominów),</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roboty posadzkowe (rozbiórka posadzek),</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rozbiórka płyt chodnikowych, krawężników betonowych, posadzek betonowych, schodów, studni doświetlających piwnice</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rozbiórka murów, murów oporowych, opasek z płyt betonowych,</w:t>
      </w:r>
    </w:p>
    <w:p w:rsidR="00CA43B1" w:rsidRPr="00CA43B1"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wywóz gruzu, odpadów komunalnych i budowlanych z terenu działki,</w:t>
      </w:r>
    </w:p>
    <w:p w:rsidR="003B5178" w:rsidRDefault="00CA43B1"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prace porządkowe (niwelacja terenu).</w:t>
      </w:r>
    </w:p>
    <w:p w:rsidR="003B5178" w:rsidRPr="003B5178" w:rsidRDefault="003B5178" w:rsidP="00CE38AF">
      <w:pPr>
        <w:widowControl w:val="0"/>
        <w:numPr>
          <w:ilvl w:val="0"/>
          <w:numId w:val="41"/>
        </w:numPr>
        <w:tabs>
          <w:tab w:val="clear" w:pos="2520"/>
          <w:tab w:val="num" w:pos="567"/>
          <w:tab w:val="num" w:pos="1134"/>
          <w:tab w:val="left" w:pos="2340"/>
        </w:tabs>
        <w:autoSpaceDE w:val="0"/>
        <w:autoSpaceDN w:val="0"/>
        <w:adjustRightInd w:val="0"/>
        <w:ind w:left="567" w:hanging="425"/>
        <w:jc w:val="both"/>
        <w:rPr>
          <w:rFonts w:asciiTheme="minorHAnsi" w:eastAsia="StarSymbol" w:hAnsiTheme="minorHAnsi" w:cstheme="minorHAnsi"/>
          <w:sz w:val="24"/>
          <w:szCs w:val="24"/>
        </w:rPr>
      </w:pPr>
      <w:r w:rsidRPr="003B5178">
        <w:rPr>
          <w:rFonts w:asciiTheme="minorHAnsi" w:hAnsiTheme="minorHAnsi" w:cstheme="minorHAnsi"/>
          <w:color w:val="000000"/>
          <w:sz w:val="24"/>
          <w:szCs w:val="24"/>
          <w:u w:val="single"/>
        </w:rPr>
        <w:t>wykonanie i zgłoszenie mapy geodezyjnej w MODIK Szczecin po rozbiórce,</w:t>
      </w:r>
    </w:p>
    <w:p w:rsidR="00CA43B1" w:rsidRPr="00816A9C" w:rsidRDefault="00CA43B1" w:rsidP="00304AFD">
      <w:pPr>
        <w:suppressAutoHyphens/>
        <w:ind w:left="851" w:hanging="425"/>
        <w:jc w:val="both"/>
        <w:rPr>
          <w:rFonts w:asciiTheme="minorHAnsi" w:hAnsiTheme="minorHAnsi" w:cstheme="minorHAnsi"/>
          <w:bCs/>
          <w:spacing w:val="-6"/>
          <w:sz w:val="24"/>
          <w:szCs w:val="24"/>
        </w:rPr>
      </w:pPr>
    </w:p>
    <w:p w:rsidR="008C0594" w:rsidRPr="00816A9C" w:rsidRDefault="008C0594" w:rsidP="008C0594">
      <w:pPr>
        <w:pStyle w:val="Akapitzlist"/>
        <w:suppressAutoHyphens/>
        <w:ind w:left="792"/>
        <w:jc w:val="both"/>
        <w:rPr>
          <w:rFonts w:asciiTheme="minorHAnsi" w:hAnsiTheme="minorHAnsi" w:cstheme="minorHAnsi"/>
          <w:bCs/>
          <w:spacing w:val="-6"/>
          <w:sz w:val="24"/>
          <w:szCs w:val="24"/>
          <w:u w:val="single"/>
        </w:rPr>
      </w:pPr>
    </w:p>
    <w:p w:rsidR="008C0594" w:rsidRPr="00816A9C" w:rsidRDefault="008C0594" w:rsidP="008C0594">
      <w:pPr>
        <w:pStyle w:val="Akapitzlist"/>
        <w:suppressAutoHyphens/>
        <w:ind w:left="792"/>
        <w:jc w:val="both"/>
        <w:rPr>
          <w:rFonts w:asciiTheme="minorHAnsi" w:hAnsiTheme="minorHAnsi" w:cstheme="minorHAnsi"/>
          <w:bCs/>
          <w:spacing w:val="-6"/>
          <w:sz w:val="24"/>
          <w:szCs w:val="24"/>
          <w:u w:val="single"/>
        </w:rPr>
      </w:pPr>
      <w:r w:rsidRPr="00816A9C">
        <w:rPr>
          <w:rFonts w:asciiTheme="minorHAnsi" w:hAnsiTheme="minorHAnsi" w:cstheme="minorHAnsi"/>
          <w:bCs/>
          <w:spacing w:val="-6"/>
          <w:sz w:val="24"/>
          <w:szCs w:val="24"/>
          <w:u w:val="single"/>
        </w:rPr>
        <w:t>Część 2 zamówienia (ul. Miodowa 19):</w:t>
      </w:r>
    </w:p>
    <w:p w:rsidR="008C0594" w:rsidRPr="00816A9C" w:rsidRDefault="008C0594" w:rsidP="00CE38AF">
      <w:pPr>
        <w:numPr>
          <w:ilvl w:val="0"/>
          <w:numId w:val="38"/>
        </w:numPr>
        <w:suppressAutoHyphens/>
        <w:spacing w:line="276" w:lineRule="auto"/>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Podstawę wykonania przedmiotu zamówienia stanowi:</w:t>
      </w:r>
    </w:p>
    <w:p w:rsidR="008C0594" w:rsidRPr="00816A9C" w:rsidRDefault="008C0594" w:rsidP="00304AFD">
      <w:pPr>
        <w:suppressAutoHyphens/>
        <w:ind w:left="851" w:hanging="425"/>
        <w:jc w:val="both"/>
        <w:rPr>
          <w:rFonts w:asciiTheme="minorHAnsi" w:hAnsiTheme="minorHAnsi" w:cstheme="minorHAnsi"/>
          <w:bCs/>
          <w:spacing w:val="-6"/>
          <w:sz w:val="24"/>
          <w:szCs w:val="24"/>
        </w:rPr>
      </w:pPr>
    </w:p>
    <w:p w:rsidR="000D58BE" w:rsidRPr="00816A9C" w:rsidRDefault="000D58BE" w:rsidP="00CE38AF">
      <w:pPr>
        <w:pStyle w:val="Akapitzlist"/>
        <w:numPr>
          <w:ilvl w:val="2"/>
          <w:numId w:val="38"/>
        </w:numPr>
        <w:suppressAutoHyphens/>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 xml:space="preserve">projekt budowlany rozbiórki </w:t>
      </w:r>
      <w:r w:rsidR="008C0594" w:rsidRPr="00816A9C">
        <w:rPr>
          <w:rFonts w:asciiTheme="minorHAnsi" w:hAnsiTheme="minorHAnsi" w:cstheme="minorHAnsi"/>
          <w:bCs/>
          <w:spacing w:val="-6"/>
          <w:sz w:val="24"/>
          <w:szCs w:val="24"/>
        </w:rPr>
        <w:t>budynku</w:t>
      </w:r>
      <w:r w:rsidRPr="00816A9C">
        <w:rPr>
          <w:rFonts w:asciiTheme="minorHAnsi" w:hAnsiTheme="minorHAnsi" w:cstheme="minorHAnsi"/>
          <w:bCs/>
          <w:spacing w:val="-6"/>
          <w:sz w:val="24"/>
          <w:szCs w:val="24"/>
        </w:rPr>
        <w:t>,</w:t>
      </w:r>
    </w:p>
    <w:p w:rsidR="000D58BE" w:rsidRPr="00816A9C" w:rsidRDefault="000D58BE" w:rsidP="00CE38AF">
      <w:pPr>
        <w:pStyle w:val="Akapitzlist"/>
        <w:numPr>
          <w:ilvl w:val="2"/>
          <w:numId w:val="38"/>
        </w:numPr>
        <w:suppressAutoHyphens/>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 xml:space="preserve">projekt wykonawczy rozbiórki </w:t>
      </w:r>
      <w:r w:rsidR="008C0594" w:rsidRPr="00816A9C">
        <w:rPr>
          <w:rFonts w:asciiTheme="minorHAnsi" w:hAnsiTheme="minorHAnsi" w:cstheme="minorHAnsi"/>
          <w:bCs/>
          <w:spacing w:val="-6"/>
          <w:sz w:val="24"/>
          <w:szCs w:val="24"/>
        </w:rPr>
        <w:t>budynku</w:t>
      </w:r>
      <w:r w:rsidRPr="00816A9C">
        <w:rPr>
          <w:rFonts w:asciiTheme="minorHAnsi" w:hAnsiTheme="minorHAnsi" w:cstheme="minorHAnsi"/>
          <w:bCs/>
          <w:spacing w:val="-6"/>
          <w:sz w:val="24"/>
          <w:szCs w:val="24"/>
        </w:rPr>
        <w:t>,</w:t>
      </w:r>
    </w:p>
    <w:p w:rsidR="000D58BE" w:rsidRPr="00816A9C" w:rsidRDefault="000D58BE" w:rsidP="00CE38AF">
      <w:pPr>
        <w:pStyle w:val="Akapitzlist"/>
        <w:numPr>
          <w:ilvl w:val="2"/>
          <w:numId w:val="38"/>
        </w:numPr>
        <w:suppressAutoHyphens/>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Specyfikacja Techniczna</w:t>
      </w:r>
      <w:r w:rsidR="008C0594" w:rsidRPr="00816A9C">
        <w:rPr>
          <w:rFonts w:asciiTheme="minorHAnsi" w:hAnsiTheme="minorHAnsi" w:cstheme="minorHAnsi"/>
          <w:bCs/>
          <w:spacing w:val="-6"/>
          <w:sz w:val="24"/>
          <w:szCs w:val="24"/>
        </w:rPr>
        <w:t xml:space="preserve"> </w:t>
      </w:r>
      <w:r w:rsidR="008C0594" w:rsidRPr="00816A9C">
        <w:rPr>
          <w:rFonts w:asciiTheme="minorHAnsi" w:hAnsiTheme="minorHAnsi" w:cstheme="minorHAnsi"/>
          <w:sz w:val="24"/>
          <w:szCs w:val="24"/>
        </w:rPr>
        <w:t>Wykonania i Odbioru Robót</w:t>
      </w:r>
      <w:r w:rsidRPr="00816A9C">
        <w:rPr>
          <w:rFonts w:asciiTheme="minorHAnsi" w:hAnsiTheme="minorHAnsi" w:cstheme="minorHAnsi"/>
          <w:bCs/>
          <w:spacing w:val="-6"/>
          <w:sz w:val="24"/>
          <w:szCs w:val="24"/>
        </w:rPr>
        <w:t>,</w:t>
      </w:r>
    </w:p>
    <w:p w:rsidR="000D58BE" w:rsidRPr="00816A9C" w:rsidRDefault="000D58BE" w:rsidP="00CE38AF">
      <w:pPr>
        <w:pStyle w:val="Akapitzlist"/>
        <w:numPr>
          <w:ilvl w:val="2"/>
          <w:numId w:val="38"/>
        </w:numPr>
        <w:suppressAutoHyphens/>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decyzja o pozwoleniu na rozbiórkę,</w:t>
      </w:r>
    </w:p>
    <w:p w:rsidR="000D58BE" w:rsidRPr="00816A9C" w:rsidRDefault="000D58BE" w:rsidP="00CE38AF">
      <w:pPr>
        <w:pStyle w:val="Akapitzlist"/>
        <w:numPr>
          <w:ilvl w:val="2"/>
          <w:numId w:val="38"/>
        </w:numPr>
        <w:suppressAutoHyphens/>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SWZ,</w:t>
      </w:r>
    </w:p>
    <w:p w:rsidR="008C0594" w:rsidRPr="00816A9C" w:rsidRDefault="008C0594" w:rsidP="008C0594">
      <w:pPr>
        <w:pStyle w:val="Akapitzlist"/>
        <w:suppressAutoHyphens/>
        <w:ind w:left="1224"/>
        <w:jc w:val="both"/>
        <w:rPr>
          <w:rFonts w:asciiTheme="minorHAnsi" w:hAnsiTheme="minorHAnsi" w:cstheme="minorHAnsi"/>
          <w:bCs/>
          <w:spacing w:val="-6"/>
          <w:sz w:val="24"/>
          <w:szCs w:val="24"/>
        </w:rPr>
      </w:pPr>
    </w:p>
    <w:p w:rsidR="008C0594" w:rsidRPr="00816A9C" w:rsidRDefault="00304AFD" w:rsidP="00CE38AF">
      <w:pPr>
        <w:pStyle w:val="Akapitzlist"/>
        <w:numPr>
          <w:ilvl w:val="0"/>
          <w:numId w:val="38"/>
        </w:numPr>
        <w:pBdr>
          <w:top w:val="none" w:sz="0" w:space="0" w:color="000000"/>
          <w:left w:val="none" w:sz="0" w:space="0" w:color="000000"/>
          <w:bottom w:val="none" w:sz="0" w:space="0" w:color="000000"/>
          <w:right w:val="none" w:sz="0" w:space="0" w:color="000000"/>
        </w:pBdr>
        <w:jc w:val="both"/>
        <w:rPr>
          <w:rFonts w:asciiTheme="minorHAnsi" w:hAnsiTheme="minorHAnsi" w:cstheme="minorHAnsi"/>
          <w:sz w:val="24"/>
          <w:szCs w:val="24"/>
        </w:rPr>
      </w:pPr>
      <w:r w:rsidRPr="00816A9C">
        <w:rPr>
          <w:rFonts w:asciiTheme="minorHAnsi" w:hAnsiTheme="minorHAnsi" w:cstheme="minorHAnsi"/>
          <w:bCs/>
          <w:spacing w:val="-6"/>
          <w:sz w:val="24"/>
          <w:szCs w:val="24"/>
        </w:rPr>
        <w:t xml:space="preserve">Charakterystyka obiektu – </w:t>
      </w:r>
      <w:r w:rsidR="008C0594" w:rsidRPr="00816A9C">
        <w:rPr>
          <w:rFonts w:asciiTheme="minorHAnsi" w:hAnsiTheme="minorHAnsi" w:cstheme="minorHAnsi"/>
          <w:color w:val="000000"/>
          <w:sz w:val="24"/>
          <w:szCs w:val="24"/>
        </w:rPr>
        <w:t>Budynek użytkowy, podpiwniczony, fundamenty żelbetowe i ściany mur</w:t>
      </w:r>
      <w:r w:rsidR="008C0594" w:rsidRPr="00816A9C">
        <w:rPr>
          <w:rFonts w:asciiTheme="minorHAnsi" w:eastAsia="Times New Roman" w:hAnsiTheme="minorHAnsi" w:cstheme="minorHAnsi"/>
          <w:color w:val="000000"/>
          <w:sz w:val="24"/>
          <w:szCs w:val="24"/>
          <w:lang w:eastAsia="zh-CN"/>
        </w:rPr>
        <w:t>owane</w:t>
      </w:r>
      <w:r w:rsidR="008C0594" w:rsidRPr="00816A9C">
        <w:rPr>
          <w:rFonts w:asciiTheme="minorHAnsi" w:hAnsiTheme="minorHAnsi" w:cstheme="minorHAnsi"/>
          <w:color w:val="000000"/>
          <w:sz w:val="24"/>
          <w:szCs w:val="24"/>
        </w:rPr>
        <w:t xml:space="preserve">. Konstrukcja  stropu żelbetowa, </w:t>
      </w:r>
      <w:r w:rsidR="008C0594" w:rsidRPr="00816A9C">
        <w:rPr>
          <w:rFonts w:asciiTheme="minorHAnsi" w:eastAsia="Times New Roman" w:hAnsiTheme="minorHAnsi" w:cstheme="minorHAnsi"/>
          <w:color w:val="000000"/>
          <w:sz w:val="24"/>
          <w:szCs w:val="24"/>
          <w:lang w:eastAsia="zh-CN"/>
        </w:rPr>
        <w:t>słupy żelbetowe</w:t>
      </w:r>
      <w:r w:rsidR="008C0594" w:rsidRPr="00816A9C">
        <w:rPr>
          <w:rFonts w:asciiTheme="minorHAnsi" w:hAnsiTheme="minorHAnsi" w:cstheme="minorHAnsi"/>
          <w:color w:val="000000"/>
          <w:sz w:val="24"/>
          <w:szCs w:val="24"/>
        </w:rPr>
        <w:t>.</w:t>
      </w:r>
    </w:p>
    <w:p w:rsidR="008C0594" w:rsidRPr="00816A9C" w:rsidRDefault="008C0594" w:rsidP="008C0594">
      <w:pPr>
        <w:pStyle w:val="Tekstpodstawowy"/>
        <w:ind w:left="360"/>
        <w:rPr>
          <w:rFonts w:asciiTheme="minorHAnsi" w:hAnsiTheme="minorHAnsi" w:cstheme="minorHAnsi"/>
          <w:b w:val="0"/>
          <w:sz w:val="24"/>
          <w:szCs w:val="24"/>
        </w:rPr>
      </w:pPr>
      <w:r w:rsidRPr="00816A9C">
        <w:rPr>
          <w:rFonts w:asciiTheme="minorHAnsi" w:hAnsiTheme="minorHAnsi" w:cstheme="minorHAnsi"/>
          <w:b w:val="0"/>
          <w:sz w:val="24"/>
          <w:szCs w:val="24"/>
        </w:rPr>
        <w:lastRenderedPageBreak/>
        <w:t>Dane techniczne budynku użytkowego:</w:t>
      </w:r>
    </w:p>
    <w:p w:rsidR="008C0594" w:rsidRPr="00816A9C" w:rsidRDefault="008C0594" w:rsidP="008C0594">
      <w:pPr>
        <w:suppressAutoHyphens/>
        <w:jc w:val="both"/>
        <w:rPr>
          <w:rFonts w:asciiTheme="minorHAnsi" w:eastAsia="Calibri" w:hAnsiTheme="minorHAnsi" w:cstheme="minorHAnsi"/>
          <w:sz w:val="24"/>
          <w:szCs w:val="24"/>
        </w:rPr>
      </w:pPr>
    </w:p>
    <w:p w:rsidR="008C0594" w:rsidRPr="00816A9C" w:rsidRDefault="008C0594" w:rsidP="008C0594">
      <w:pPr>
        <w:suppressAutoHyphens/>
        <w:ind w:left="708"/>
        <w:jc w:val="both"/>
        <w:rPr>
          <w:rFonts w:asciiTheme="minorHAnsi" w:hAnsiTheme="minorHAnsi" w:cstheme="minorHAnsi"/>
          <w:sz w:val="24"/>
          <w:szCs w:val="24"/>
        </w:rPr>
      </w:pPr>
      <w:r w:rsidRPr="00816A9C">
        <w:rPr>
          <w:rFonts w:asciiTheme="minorHAnsi" w:eastAsia="Calibri" w:hAnsiTheme="minorHAnsi" w:cstheme="minorHAnsi"/>
          <w:sz w:val="24"/>
          <w:szCs w:val="24"/>
        </w:rPr>
        <w:t xml:space="preserve">Powierzchnia zabudowy:  ok. </w:t>
      </w:r>
      <w:r w:rsidRPr="00816A9C">
        <w:rPr>
          <w:rFonts w:asciiTheme="minorHAnsi" w:eastAsia="Calibri" w:hAnsiTheme="minorHAnsi" w:cstheme="minorHAnsi"/>
          <w:sz w:val="24"/>
          <w:szCs w:val="24"/>
          <w:lang w:eastAsia="zh-CN"/>
        </w:rPr>
        <w:t>460</w:t>
      </w:r>
      <w:r w:rsidRPr="00816A9C">
        <w:rPr>
          <w:rFonts w:asciiTheme="minorHAnsi" w:eastAsia="Calibri" w:hAnsiTheme="minorHAnsi" w:cstheme="minorHAnsi"/>
          <w:sz w:val="24"/>
          <w:szCs w:val="24"/>
        </w:rPr>
        <w:t>,00 m</w:t>
      </w:r>
      <w:r w:rsidRPr="00816A9C">
        <w:rPr>
          <w:rFonts w:asciiTheme="minorHAnsi" w:eastAsia="Calibri" w:hAnsiTheme="minorHAnsi" w:cstheme="minorHAnsi"/>
          <w:sz w:val="24"/>
          <w:szCs w:val="24"/>
          <w:vertAlign w:val="superscript"/>
        </w:rPr>
        <w:t>2</w:t>
      </w:r>
    </w:p>
    <w:p w:rsidR="008C0594" w:rsidRPr="00816A9C" w:rsidRDefault="008C0594" w:rsidP="008C0594">
      <w:pPr>
        <w:suppressAutoHyphens/>
        <w:ind w:left="708"/>
        <w:jc w:val="both"/>
        <w:rPr>
          <w:rFonts w:asciiTheme="minorHAnsi" w:hAnsiTheme="minorHAnsi" w:cstheme="minorHAnsi"/>
          <w:sz w:val="24"/>
          <w:szCs w:val="24"/>
        </w:rPr>
      </w:pPr>
      <w:r w:rsidRPr="00816A9C">
        <w:rPr>
          <w:rFonts w:asciiTheme="minorHAnsi" w:hAnsiTheme="minorHAnsi" w:cstheme="minorHAnsi"/>
          <w:sz w:val="24"/>
          <w:szCs w:val="24"/>
        </w:rPr>
        <w:t xml:space="preserve">Powierzchnia użytkowa budynku: </w:t>
      </w:r>
      <w:r w:rsidRPr="00816A9C">
        <w:rPr>
          <w:rFonts w:asciiTheme="minorHAnsi" w:hAnsiTheme="minorHAnsi" w:cstheme="minorHAnsi"/>
          <w:sz w:val="24"/>
          <w:szCs w:val="24"/>
          <w:lang w:eastAsia="zh-CN"/>
        </w:rPr>
        <w:t>ok. 980</w:t>
      </w:r>
      <w:r w:rsidRPr="00816A9C">
        <w:rPr>
          <w:rFonts w:asciiTheme="minorHAnsi" w:hAnsiTheme="minorHAnsi" w:cstheme="minorHAnsi"/>
          <w:sz w:val="24"/>
          <w:szCs w:val="24"/>
        </w:rPr>
        <w:t>,00 m</w:t>
      </w:r>
      <w:r w:rsidRPr="00816A9C">
        <w:rPr>
          <w:rFonts w:asciiTheme="minorHAnsi" w:hAnsiTheme="minorHAnsi" w:cstheme="minorHAnsi"/>
          <w:sz w:val="24"/>
          <w:szCs w:val="24"/>
          <w:vertAlign w:val="superscript"/>
        </w:rPr>
        <w:t>2</w:t>
      </w:r>
    </w:p>
    <w:p w:rsidR="008C0594" w:rsidRPr="00816A9C" w:rsidRDefault="008C0594" w:rsidP="008C0594">
      <w:pPr>
        <w:tabs>
          <w:tab w:val="left" w:pos="720"/>
        </w:tabs>
        <w:autoSpaceDE w:val="0"/>
        <w:spacing w:line="276" w:lineRule="auto"/>
        <w:ind w:left="708"/>
        <w:jc w:val="both"/>
        <w:rPr>
          <w:rFonts w:asciiTheme="minorHAnsi" w:hAnsiTheme="minorHAnsi" w:cstheme="minorHAnsi"/>
          <w:sz w:val="24"/>
          <w:szCs w:val="24"/>
        </w:rPr>
      </w:pPr>
      <w:r w:rsidRPr="00816A9C">
        <w:rPr>
          <w:rFonts w:asciiTheme="minorHAnsi" w:hAnsiTheme="minorHAnsi" w:cstheme="minorHAnsi"/>
          <w:sz w:val="24"/>
          <w:szCs w:val="24"/>
        </w:rPr>
        <w:t xml:space="preserve">Kubatura:  </w:t>
      </w:r>
      <w:r w:rsidRPr="00816A9C">
        <w:rPr>
          <w:rFonts w:asciiTheme="minorHAnsi" w:hAnsiTheme="minorHAnsi" w:cstheme="minorHAnsi"/>
          <w:sz w:val="24"/>
          <w:szCs w:val="24"/>
          <w:lang w:eastAsia="zh-CN"/>
        </w:rPr>
        <w:t>ok. 2000</w:t>
      </w:r>
      <w:r w:rsidRPr="00816A9C">
        <w:rPr>
          <w:rFonts w:asciiTheme="minorHAnsi" w:hAnsiTheme="minorHAnsi" w:cstheme="minorHAnsi"/>
          <w:sz w:val="24"/>
          <w:szCs w:val="24"/>
        </w:rPr>
        <w:t>,00 m</w:t>
      </w:r>
      <w:r w:rsidRPr="00816A9C">
        <w:rPr>
          <w:rFonts w:asciiTheme="minorHAnsi" w:hAnsiTheme="minorHAnsi" w:cstheme="minorHAnsi"/>
          <w:sz w:val="24"/>
          <w:szCs w:val="24"/>
          <w:vertAlign w:val="superscript"/>
        </w:rPr>
        <w:t>3</w:t>
      </w:r>
    </w:p>
    <w:p w:rsidR="008C0594" w:rsidRDefault="008C0594" w:rsidP="008C0594">
      <w:pPr>
        <w:suppressAutoHyphens/>
        <w:ind w:left="708"/>
        <w:jc w:val="both"/>
        <w:rPr>
          <w:rFonts w:asciiTheme="minorHAnsi" w:eastAsia="Calibri" w:hAnsiTheme="minorHAnsi" w:cstheme="minorHAnsi"/>
          <w:sz w:val="24"/>
          <w:szCs w:val="24"/>
          <w:lang w:eastAsia="zh-CN"/>
        </w:rPr>
      </w:pPr>
      <w:r w:rsidRPr="00816A9C">
        <w:rPr>
          <w:rFonts w:asciiTheme="minorHAnsi" w:eastAsia="Calibri" w:hAnsiTheme="minorHAnsi" w:cstheme="minorHAnsi"/>
          <w:sz w:val="24"/>
          <w:szCs w:val="24"/>
        </w:rPr>
        <w:t xml:space="preserve">Liczba kondygnacji: </w:t>
      </w:r>
      <w:r w:rsidRPr="00816A9C">
        <w:rPr>
          <w:rFonts w:asciiTheme="minorHAnsi" w:eastAsia="Calibri" w:hAnsiTheme="minorHAnsi" w:cstheme="minorHAnsi"/>
          <w:sz w:val="24"/>
          <w:szCs w:val="24"/>
          <w:lang w:eastAsia="zh-CN"/>
        </w:rPr>
        <w:t>3</w:t>
      </w:r>
    </w:p>
    <w:p w:rsidR="00CA43B1" w:rsidRDefault="00CA43B1" w:rsidP="008C0594">
      <w:pPr>
        <w:suppressAutoHyphens/>
        <w:ind w:left="708"/>
        <w:jc w:val="both"/>
        <w:rPr>
          <w:rFonts w:asciiTheme="minorHAnsi" w:eastAsia="Calibri" w:hAnsiTheme="minorHAnsi" w:cstheme="minorHAnsi"/>
          <w:sz w:val="24"/>
          <w:szCs w:val="24"/>
          <w:lang w:eastAsia="zh-CN"/>
        </w:rPr>
      </w:pPr>
    </w:p>
    <w:p w:rsidR="00CA43B1" w:rsidRPr="00CA43B1" w:rsidRDefault="00CA43B1" w:rsidP="00CA43B1">
      <w:pPr>
        <w:autoSpaceDE w:val="0"/>
        <w:autoSpaceDN w:val="0"/>
        <w:adjustRightInd w:val="0"/>
        <w:spacing w:line="276" w:lineRule="auto"/>
        <w:rPr>
          <w:rFonts w:asciiTheme="minorHAnsi" w:hAnsiTheme="minorHAnsi" w:cstheme="minorHAnsi"/>
          <w:color w:val="000000"/>
          <w:sz w:val="24"/>
          <w:szCs w:val="24"/>
          <w:u w:val="single"/>
        </w:rPr>
      </w:pPr>
      <w:r w:rsidRPr="00CA43B1">
        <w:rPr>
          <w:rFonts w:asciiTheme="minorHAnsi" w:hAnsiTheme="minorHAnsi" w:cstheme="minorHAnsi"/>
          <w:color w:val="000000"/>
          <w:sz w:val="24"/>
          <w:szCs w:val="24"/>
          <w:u w:val="single"/>
        </w:rPr>
        <w:t>Zakres prac rozbiórkowych dla budynku magazynowego hali</w:t>
      </w:r>
    </w:p>
    <w:p w:rsidR="00CA43B1" w:rsidRPr="00CA43B1" w:rsidRDefault="00CA43B1" w:rsidP="00CA43B1">
      <w:pPr>
        <w:autoSpaceDE w:val="0"/>
        <w:autoSpaceDN w:val="0"/>
        <w:adjustRightInd w:val="0"/>
        <w:spacing w:line="276" w:lineRule="auto"/>
        <w:rPr>
          <w:rFonts w:asciiTheme="minorHAnsi" w:hAnsiTheme="minorHAnsi" w:cstheme="minorHAnsi"/>
          <w:color w:val="000000"/>
          <w:sz w:val="24"/>
          <w:szCs w:val="24"/>
          <w:u w:val="single"/>
        </w:rPr>
      </w:pPr>
    </w:p>
    <w:p w:rsidR="00CA43B1" w:rsidRPr="00CA43B1" w:rsidRDefault="00CA43B1" w:rsidP="00CA43B1">
      <w:pPr>
        <w:autoSpaceDE w:val="0"/>
        <w:autoSpaceDN w:val="0"/>
        <w:adjustRightInd w:val="0"/>
        <w:spacing w:line="276" w:lineRule="auto"/>
        <w:rPr>
          <w:rFonts w:asciiTheme="minorHAnsi" w:hAnsiTheme="minorHAnsi" w:cstheme="minorHAnsi"/>
          <w:color w:val="000000"/>
          <w:sz w:val="24"/>
          <w:szCs w:val="24"/>
          <w:u w:val="single"/>
        </w:rPr>
      </w:pPr>
      <w:r w:rsidRPr="00CA43B1">
        <w:rPr>
          <w:rFonts w:asciiTheme="minorHAnsi" w:hAnsiTheme="minorHAnsi" w:cstheme="minorHAnsi"/>
          <w:color w:val="000000"/>
          <w:sz w:val="24"/>
          <w:szCs w:val="24"/>
          <w:u w:val="single"/>
        </w:rPr>
        <w:t xml:space="preserve">Zakres nr 1 </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ścian murowanych szczytowych I p,</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 xml:space="preserve">demontaż ścian podłużnych osłonowych </w:t>
      </w:r>
      <w:proofErr w:type="spellStart"/>
      <w:r w:rsidRPr="00CA43B1">
        <w:rPr>
          <w:rFonts w:asciiTheme="minorHAnsi" w:hAnsiTheme="minorHAnsi" w:cstheme="minorHAnsi"/>
          <w:color w:val="000000"/>
          <w:sz w:val="24"/>
          <w:szCs w:val="24"/>
        </w:rPr>
        <w:t>Ip</w:t>
      </w:r>
      <w:proofErr w:type="spellEnd"/>
      <w:r w:rsidRPr="00CA43B1">
        <w:rPr>
          <w:rFonts w:asciiTheme="minorHAnsi" w:hAnsiTheme="minorHAnsi" w:cstheme="minorHAnsi"/>
          <w:color w:val="000000"/>
          <w:sz w:val="24"/>
          <w:szCs w:val="24"/>
        </w:rPr>
        <w:t>,</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posadzki z płytek lastrico,</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stropu żelbetowego parteru,</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rozbiórka tarasu przy hali –(strop parteru)</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podciągu żelbetowego Parter,</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słupów żelbetowych filarów Parter</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ścian poprzecznych Parter</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ścian szczytowych Parter</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ścian podłużnych osłonowych Parter</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przeszkleń z luksferów Parter</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okien stalowych z przeszkleniami Parter</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wykonanie zasypania piwnic na części budynku poprzez zagruzowanie,</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 xml:space="preserve">rozbiórka posadzki betonowej </w:t>
      </w:r>
      <w:proofErr w:type="spellStart"/>
      <w:r w:rsidRPr="00CA43B1">
        <w:rPr>
          <w:rFonts w:asciiTheme="minorHAnsi" w:hAnsiTheme="minorHAnsi" w:cstheme="minorHAnsi"/>
          <w:color w:val="000000"/>
          <w:sz w:val="24"/>
          <w:szCs w:val="24"/>
        </w:rPr>
        <w:t>gr</w:t>
      </w:r>
      <w:proofErr w:type="spellEnd"/>
      <w:r w:rsidRPr="00CA43B1">
        <w:rPr>
          <w:rFonts w:asciiTheme="minorHAnsi" w:hAnsiTheme="minorHAnsi" w:cstheme="minorHAnsi"/>
          <w:color w:val="000000"/>
          <w:sz w:val="24"/>
          <w:szCs w:val="24"/>
        </w:rPr>
        <w:t xml:space="preserve"> 20 cm Parter,</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wykonanie rozbiórki ścian fundamentowych Parteru do poziomu -0,1m.p.p.t</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wykonanie robót naprawczych po rozbiórce tarasu na budynku</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wykonanie stalowych schodów zewnętrznych na budynku</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 xml:space="preserve">zabezpieczenie ścian oporowych dla </w:t>
      </w:r>
      <w:proofErr w:type="spellStart"/>
      <w:r w:rsidRPr="00CA43B1">
        <w:rPr>
          <w:rFonts w:asciiTheme="minorHAnsi" w:hAnsiTheme="minorHAnsi" w:cstheme="minorHAnsi"/>
          <w:color w:val="000000"/>
          <w:sz w:val="24"/>
          <w:szCs w:val="24"/>
        </w:rPr>
        <w:t>powiazania</w:t>
      </w:r>
      <w:proofErr w:type="spellEnd"/>
      <w:r w:rsidRPr="00CA43B1">
        <w:rPr>
          <w:rFonts w:asciiTheme="minorHAnsi" w:hAnsiTheme="minorHAnsi" w:cstheme="minorHAnsi"/>
          <w:color w:val="000000"/>
          <w:sz w:val="24"/>
          <w:szCs w:val="24"/>
        </w:rPr>
        <w:t xml:space="preserve"> konstrukcji </w:t>
      </w:r>
    </w:p>
    <w:p w:rsid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uporządkowanie terenu z gruzu i innych pozostałości po przeprowadzonych pracach,</w:t>
      </w:r>
    </w:p>
    <w:p w:rsidR="003B5178" w:rsidRPr="003B5178" w:rsidRDefault="003B5178" w:rsidP="00CE38AF">
      <w:pPr>
        <w:widowControl w:val="0"/>
        <w:numPr>
          <w:ilvl w:val="0"/>
          <w:numId w:val="42"/>
        </w:numPr>
        <w:tabs>
          <w:tab w:val="left" w:pos="2340"/>
          <w:tab w:val="num" w:pos="2520"/>
        </w:tabs>
        <w:autoSpaceDE w:val="0"/>
        <w:autoSpaceDN w:val="0"/>
        <w:adjustRightInd w:val="0"/>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wywóz gruzu, odpadów komunalnych i budowlanych z terenu działki,</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wyrównanie terenu po rozbiórce ziemią i wykonania obsianie trawą,</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u w:val="single"/>
        </w:rPr>
      </w:pPr>
      <w:r w:rsidRPr="00CA43B1">
        <w:rPr>
          <w:rFonts w:asciiTheme="minorHAnsi" w:hAnsiTheme="minorHAnsi" w:cstheme="minorHAnsi"/>
          <w:color w:val="000000"/>
          <w:sz w:val="24"/>
          <w:szCs w:val="24"/>
          <w:u w:val="single"/>
        </w:rPr>
        <w:t>wykonanie i zgłoszenie mapy geodezyjnej w MODIK Szczecin po rozbiórce,</w:t>
      </w:r>
    </w:p>
    <w:p w:rsidR="00CA43B1" w:rsidRPr="00CA43B1" w:rsidRDefault="00CA43B1" w:rsidP="00CA43B1">
      <w:pPr>
        <w:widowControl w:val="0"/>
        <w:autoSpaceDE w:val="0"/>
        <w:autoSpaceDN w:val="0"/>
        <w:adjustRightInd w:val="0"/>
        <w:spacing w:line="276" w:lineRule="auto"/>
        <w:rPr>
          <w:rFonts w:asciiTheme="minorHAnsi" w:hAnsiTheme="minorHAnsi" w:cstheme="minorHAnsi"/>
          <w:color w:val="000000"/>
          <w:sz w:val="24"/>
          <w:szCs w:val="24"/>
          <w:u w:val="single"/>
        </w:rPr>
      </w:pPr>
    </w:p>
    <w:p w:rsidR="00CA43B1" w:rsidRPr="00CA43B1" w:rsidRDefault="00CA43B1" w:rsidP="00CA43B1">
      <w:pPr>
        <w:widowControl w:val="0"/>
        <w:autoSpaceDE w:val="0"/>
        <w:autoSpaceDN w:val="0"/>
        <w:adjustRightInd w:val="0"/>
        <w:spacing w:line="276" w:lineRule="auto"/>
        <w:rPr>
          <w:rFonts w:asciiTheme="minorHAnsi" w:hAnsiTheme="minorHAnsi" w:cstheme="minorHAnsi"/>
          <w:color w:val="000000"/>
          <w:sz w:val="24"/>
          <w:szCs w:val="24"/>
          <w:u w:val="single"/>
        </w:rPr>
      </w:pPr>
      <w:r w:rsidRPr="00CA43B1">
        <w:rPr>
          <w:rFonts w:asciiTheme="minorHAnsi" w:hAnsiTheme="minorHAnsi" w:cstheme="minorHAnsi"/>
          <w:color w:val="000000"/>
          <w:sz w:val="24"/>
          <w:szCs w:val="24"/>
          <w:u w:val="single"/>
        </w:rPr>
        <w:t>Zakres nr 2  budynek magazynowy dz.19/1</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 xml:space="preserve">rozbiórka ścian wolnostojących poza ściana szczytową budynku magazynowego </w:t>
      </w:r>
    </w:p>
    <w:p w:rsidR="00CA43B1" w:rsidRPr="00CA43B1" w:rsidRDefault="00CA43B1" w:rsidP="00CA43B1">
      <w:pPr>
        <w:widowControl w:val="0"/>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Ściany należy rozebrać tylko w zakresie  do poziomu ściany oporowej</w:t>
      </w:r>
    </w:p>
    <w:p w:rsidR="00CA43B1" w:rsidRPr="00CA43B1" w:rsidRDefault="00CA43B1" w:rsidP="00CA43B1">
      <w:pPr>
        <w:widowControl w:val="0"/>
        <w:autoSpaceDE w:val="0"/>
        <w:autoSpaceDN w:val="0"/>
        <w:adjustRightInd w:val="0"/>
        <w:spacing w:line="276" w:lineRule="auto"/>
        <w:rPr>
          <w:rFonts w:asciiTheme="minorHAnsi" w:hAnsiTheme="minorHAnsi" w:cstheme="minorHAnsi"/>
          <w:color w:val="000000"/>
          <w:sz w:val="24"/>
          <w:szCs w:val="24"/>
          <w:u w:val="single"/>
        </w:rPr>
      </w:pPr>
    </w:p>
    <w:p w:rsidR="00CA43B1" w:rsidRPr="00CA43B1" w:rsidRDefault="00CA43B1" w:rsidP="00CA43B1">
      <w:pPr>
        <w:widowControl w:val="0"/>
        <w:autoSpaceDE w:val="0"/>
        <w:autoSpaceDN w:val="0"/>
        <w:adjustRightInd w:val="0"/>
        <w:spacing w:line="276" w:lineRule="auto"/>
        <w:rPr>
          <w:rFonts w:asciiTheme="minorHAnsi" w:hAnsiTheme="minorHAnsi" w:cstheme="minorHAnsi"/>
          <w:color w:val="000000"/>
          <w:sz w:val="24"/>
          <w:szCs w:val="24"/>
          <w:u w:val="single"/>
        </w:rPr>
      </w:pPr>
      <w:r w:rsidRPr="00CA43B1">
        <w:rPr>
          <w:rFonts w:asciiTheme="minorHAnsi" w:hAnsiTheme="minorHAnsi" w:cstheme="minorHAnsi"/>
          <w:color w:val="000000"/>
          <w:sz w:val="24"/>
          <w:szCs w:val="24"/>
          <w:u w:val="single"/>
        </w:rPr>
        <w:t>Zakres nr 3 budynek użytkowy dz. 20/11</w:t>
      </w:r>
    </w:p>
    <w:p w:rsidR="00CA43B1" w:rsidRPr="00CA43B1" w:rsidRDefault="00CA43B1" w:rsidP="00CE38AF">
      <w:pPr>
        <w:widowControl w:val="0"/>
        <w:numPr>
          <w:ilvl w:val="0"/>
          <w:numId w:val="42"/>
        </w:numPr>
        <w:autoSpaceDE w:val="0"/>
        <w:autoSpaceDN w:val="0"/>
        <w:adjustRightInd w:val="0"/>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lastRenderedPageBreak/>
        <w:t>rozbiórka tarasu ,</w:t>
      </w:r>
    </w:p>
    <w:p w:rsidR="00CA43B1" w:rsidRPr="00816A9C" w:rsidRDefault="00CA43B1" w:rsidP="008C0594">
      <w:pPr>
        <w:suppressAutoHyphens/>
        <w:ind w:left="708"/>
        <w:jc w:val="both"/>
        <w:rPr>
          <w:rFonts w:asciiTheme="minorHAnsi" w:eastAsia="Calibri" w:hAnsiTheme="minorHAnsi" w:cstheme="minorHAnsi"/>
          <w:sz w:val="24"/>
          <w:szCs w:val="24"/>
          <w:lang w:eastAsia="zh-CN"/>
        </w:rPr>
      </w:pPr>
    </w:p>
    <w:p w:rsidR="008C0594" w:rsidRPr="00816A9C" w:rsidRDefault="008C0594" w:rsidP="008C0594">
      <w:pPr>
        <w:suppressAutoHyphens/>
        <w:jc w:val="both"/>
        <w:rPr>
          <w:rFonts w:asciiTheme="minorHAnsi" w:hAnsiTheme="minorHAnsi" w:cstheme="minorHAnsi"/>
          <w:sz w:val="24"/>
          <w:szCs w:val="24"/>
        </w:rPr>
      </w:pPr>
    </w:p>
    <w:p w:rsidR="001B0FA7" w:rsidRPr="00816A9C" w:rsidRDefault="00816A9C" w:rsidP="00816A9C">
      <w:pPr>
        <w:pStyle w:val="Akapitzlist"/>
        <w:suppressAutoHyphens/>
        <w:ind w:left="792"/>
        <w:jc w:val="both"/>
        <w:rPr>
          <w:rFonts w:asciiTheme="minorHAnsi" w:hAnsiTheme="minorHAnsi" w:cstheme="minorHAnsi"/>
          <w:bCs/>
          <w:spacing w:val="-6"/>
          <w:sz w:val="24"/>
          <w:szCs w:val="24"/>
          <w:u w:val="single"/>
        </w:rPr>
      </w:pPr>
      <w:r w:rsidRPr="00816A9C">
        <w:rPr>
          <w:rFonts w:asciiTheme="minorHAnsi" w:hAnsiTheme="minorHAnsi" w:cstheme="minorHAnsi"/>
          <w:bCs/>
          <w:spacing w:val="-6"/>
          <w:sz w:val="24"/>
          <w:szCs w:val="24"/>
          <w:u w:val="single"/>
        </w:rPr>
        <w:t>Część</w:t>
      </w:r>
      <w:r w:rsidR="000D58BE" w:rsidRPr="00816A9C">
        <w:rPr>
          <w:rFonts w:asciiTheme="minorHAnsi" w:hAnsiTheme="minorHAnsi" w:cstheme="minorHAnsi"/>
          <w:bCs/>
          <w:spacing w:val="-6"/>
          <w:sz w:val="24"/>
          <w:szCs w:val="24"/>
          <w:u w:val="single"/>
        </w:rPr>
        <w:t xml:space="preserve"> </w:t>
      </w:r>
      <w:r w:rsidR="00563E8D" w:rsidRPr="00816A9C">
        <w:rPr>
          <w:rFonts w:asciiTheme="minorHAnsi" w:hAnsiTheme="minorHAnsi" w:cstheme="minorHAnsi"/>
          <w:bCs/>
          <w:spacing w:val="-6"/>
          <w:sz w:val="24"/>
          <w:szCs w:val="24"/>
          <w:u w:val="single"/>
        </w:rPr>
        <w:t xml:space="preserve">3 </w:t>
      </w:r>
      <w:r w:rsidR="000D58BE" w:rsidRPr="00816A9C">
        <w:rPr>
          <w:rFonts w:asciiTheme="minorHAnsi" w:hAnsiTheme="minorHAnsi" w:cstheme="minorHAnsi"/>
          <w:bCs/>
          <w:spacing w:val="-6"/>
          <w:sz w:val="24"/>
          <w:szCs w:val="24"/>
          <w:u w:val="single"/>
        </w:rPr>
        <w:t xml:space="preserve">zamówienia (ul. </w:t>
      </w:r>
      <w:proofErr w:type="spellStart"/>
      <w:r w:rsidRPr="00816A9C">
        <w:rPr>
          <w:rFonts w:asciiTheme="minorHAnsi" w:hAnsiTheme="minorHAnsi" w:cstheme="minorHAnsi"/>
          <w:bCs/>
          <w:spacing w:val="-6"/>
          <w:sz w:val="24"/>
          <w:szCs w:val="24"/>
          <w:u w:val="single"/>
        </w:rPr>
        <w:t>Strzałowska</w:t>
      </w:r>
      <w:proofErr w:type="spellEnd"/>
      <w:r w:rsidRPr="00816A9C">
        <w:rPr>
          <w:rFonts w:asciiTheme="minorHAnsi" w:hAnsiTheme="minorHAnsi" w:cstheme="minorHAnsi"/>
          <w:bCs/>
          <w:spacing w:val="-6"/>
          <w:sz w:val="24"/>
          <w:szCs w:val="24"/>
          <w:u w:val="single"/>
        </w:rPr>
        <w:t xml:space="preserve"> 46</w:t>
      </w:r>
      <w:r w:rsidR="000D58BE" w:rsidRPr="00816A9C">
        <w:rPr>
          <w:rFonts w:asciiTheme="minorHAnsi" w:hAnsiTheme="minorHAnsi" w:cstheme="minorHAnsi"/>
          <w:bCs/>
          <w:spacing w:val="-6"/>
          <w:sz w:val="24"/>
          <w:szCs w:val="24"/>
          <w:u w:val="single"/>
        </w:rPr>
        <w:t>):</w:t>
      </w:r>
    </w:p>
    <w:p w:rsidR="00816A9C" w:rsidRPr="00816A9C" w:rsidRDefault="00816A9C" w:rsidP="00CE38AF">
      <w:pPr>
        <w:numPr>
          <w:ilvl w:val="0"/>
          <w:numId w:val="39"/>
        </w:numPr>
        <w:suppressAutoHyphens/>
        <w:spacing w:line="276" w:lineRule="auto"/>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Podstawę wykonania przedmiotu zamówienia stanowi:</w:t>
      </w:r>
    </w:p>
    <w:p w:rsidR="00816A9C" w:rsidRPr="00816A9C" w:rsidRDefault="00816A9C" w:rsidP="00816A9C">
      <w:pPr>
        <w:suppressAutoHyphens/>
        <w:jc w:val="both"/>
        <w:rPr>
          <w:rFonts w:asciiTheme="minorHAnsi" w:hAnsiTheme="minorHAnsi" w:cstheme="minorHAnsi"/>
          <w:bCs/>
          <w:color w:val="FF0000"/>
          <w:spacing w:val="-6"/>
          <w:sz w:val="24"/>
          <w:szCs w:val="24"/>
        </w:rPr>
      </w:pPr>
    </w:p>
    <w:p w:rsidR="00816A9C" w:rsidRPr="00816A9C" w:rsidRDefault="00816A9C" w:rsidP="00CE38AF">
      <w:pPr>
        <w:pStyle w:val="Akapitzlist"/>
        <w:numPr>
          <w:ilvl w:val="2"/>
          <w:numId w:val="39"/>
        </w:numPr>
        <w:suppressAutoHyphens/>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projekt budowlany rozbiórki budynku,</w:t>
      </w:r>
    </w:p>
    <w:p w:rsidR="00816A9C" w:rsidRPr="00816A9C" w:rsidRDefault="00816A9C" w:rsidP="00CE38AF">
      <w:pPr>
        <w:pStyle w:val="Akapitzlist"/>
        <w:numPr>
          <w:ilvl w:val="2"/>
          <w:numId w:val="39"/>
        </w:numPr>
        <w:suppressAutoHyphens/>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projekt wykonawczy rozbiórki budynku,</w:t>
      </w:r>
    </w:p>
    <w:p w:rsidR="00816A9C" w:rsidRPr="00816A9C" w:rsidRDefault="00816A9C" w:rsidP="00CE38AF">
      <w:pPr>
        <w:pStyle w:val="Akapitzlist"/>
        <w:numPr>
          <w:ilvl w:val="2"/>
          <w:numId w:val="39"/>
        </w:numPr>
        <w:suppressAutoHyphens/>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 xml:space="preserve">Specyfikacja Techniczna </w:t>
      </w:r>
      <w:r w:rsidRPr="00816A9C">
        <w:rPr>
          <w:rFonts w:asciiTheme="minorHAnsi" w:hAnsiTheme="minorHAnsi" w:cstheme="minorHAnsi"/>
          <w:sz w:val="24"/>
          <w:szCs w:val="24"/>
        </w:rPr>
        <w:t>Wykonania i Odbioru Robót</w:t>
      </w:r>
      <w:r w:rsidRPr="00816A9C">
        <w:rPr>
          <w:rFonts w:asciiTheme="minorHAnsi" w:hAnsiTheme="minorHAnsi" w:cstheme="minorHAnsi"/>
          <w:bCs/>
          <w:spacing w:val="-6"/>
          <w:sz w:val="24"/>
          <w:szCs w:val="24"/>
        </w:rPr>
        <w:t>,</w:t>
      </w:r>
    </w:p>
    <w:p w:rsidR="00816A9C" w:rsidRPr="00816A9C" w:rsidRDefault="00816A9C" w:rsidP="00CE38AF">
      <w:pPr>
        <w:pStyle w:val="Akapitzlist"/>
        <w:numPr>
          <w:ilvl w:val="2"/>
          <w:numId w:val="39"/>
        </w:numPr>
        <w:suppressAutoHyphens/>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Zaświadczenie o braku podstaw sprzeciwu do zgłoszenia robót budowlanych (</w:t>
      </w:r>
      <w:proofErr w:type="spellStart"/>
      <w:r w:rsidRPr="00816A9C">
        <w:rPr>
          <w:rFonts w:asciiTheme="minorHAnsi" w:hAnsiTheme="minorHAnsi" w:cstheme="minorHAnsi"/>
          <w:bCs/>
          <w:spacing w:val="-6"/>
          <w:sz w:val="24"/>
          <w:szCs w:val="24"/>
        </w:rPr>
        <w:t>rozbiorkowych</w:t>
      </w:r>
      <w:proofErr w:type="spellEnd"/>
      <w:r w:rsidRPr="00816A9C">
        <w:rPr>
          <w:rFonts w:asciiTheme="minorHAnsi" w:hAnsiTheme="minorHAnsi" w:cstheme="minorHAnsi"/>
          <w:bCs/>
          <w:spacing w:val="-6"/>
          <w:sz w:val="24"/>
          <w:szCs w:val="24"/>
        </w:rPr>
        <w:t>),</w:t>
      </w:r>
    </w:p>
    <w:p w:rsidR="00816A9C" w:rsidRPr="00816A9C" w:rsidRDefault="00816A9C" w:rsidP="00CE38AF">
      <w:pPr>
        <w:pStyle w:val="Akapitzlist"/>
        <w:numPr>
          <w:ilvl w:val="2"/>
          <w:numId w:val="39"/>
        </w:numPr>
        <w:suppressAutoHyphens/>
        <w:jc w:val="both"/>
        <w:rPr>
          <w:rFonts w:asciiTheme="minorHAnsi" w:hAnsiTheme="minorHAnsi" w:cstheme="minorHAnsi"/>
          <w:bCs/>
          <w:spacing w:val="-6"/>
          <w:sz w:val="24"/>
          <w:szCs w:val="24"/>
        </w:rPr>
      </w:pPr>
      <w:r w:rsidRPr="00816A9C">
        <w:rPr>
          <w:rFonts w:asciiTheme="minorHAnsi" w:hAnsiTheme="minorHAnsi" w:cstheme="minorHAnsi"/>
          <w:bCs/>
          <w:spacing w:val="-6"/>
          <w:sz w:val="24"/>
          <w:szCs w:val="24"/>
        </w:rPr>
        <w:t>SWZ</w:t>
      </w:r>
    </w:p>
    <w:p w:rsidR="00816A9C" w:rsidRDefault="00816A9C" w:rsidP="00816A9C">
      <w:pPr>
        <w:pStyle w:val="Akapitzlist"/>
        <w:suppressAutoHyphens/>
        <w:ind w:left="993"/>
        <w:jc w:val="both"/>
        <w:rPr>
          <w:rFonts w:cs="Calibri"/>
          <w:bCs/>
          <w:spacing w:val="-6"/>
          <w:sz w:val="24"/>
          <w:szCs w:val="24"/>
        </w:rPr>
      </w:pPr>
    </w:p>
    <w:p w:rsidR="00816A9C" w:rsidRPr="00EA0A43" w:rsidRDefault="00563E8D" w:rsidP="00CE38AF">
      <w:pPr>
        <w:pStyle w:val="Akapitzlist"/>
        <w:numPr>
          <w:ilvl w:val="0"/>
          <w:numId w:val="39"/>
        </w:numPr>
        <w:pBdr>
          <w:top w:val="none" w:sz="0" w:space="0" w:color="000000"/>
          <w:left w:val="none" w:sz="0" w:space="0" w:color="000000"/>
          <w:bottom w:val="none" w:sz="0" w:space="0" w:color="000000"/>
          <w:right w:val="none" w:sz="0" w:space="0" w:color="000000"/>
        </w:pBdr>
        <w:jc w:val="both"/>
        <w:rPr>
          <w:rFonts w:asciiTheme="minorHAnsi" w:hAnsiTheme="minorHAnsi" w:cstheme="minorHAnsi"/>
          <w:sz w:val="24"/>
          <w:szCs w:val="24"/>
        </w:rPr>
      </w:pPr>
      <w:r w:rsidRPr="00EA0A43">
        <w:rPr>
          <w:rFonts w:asciiTheme="minorHAnsi" w:hAnsiTheme="minorHAnsi" w:cstheme="minorHAnsi"/>
          <w:bCs/>
          <w:spacing w:val="-6"/>
          <w:sz w:val="24"/>
          <w:szCs w:val="24"/>
        </w:rPr>
        <w:t xml:space="preserve">Charakterystyka obiektu </w:t>
      </w:r>
      <w:r w:rsidR="00816A9C" w:rsidRPr="00EA0A43">
        <w:rPr>
          <w:rFonts w:asciiTheme="minorHAnsi" w:hAnsiTheme="minorHAnsi" w:cstheme="minorHAnsi"/>
          <w:color w:val="000000"/>
          <w:sz w:val="24"/>
          <w:szCs w:val="24"/>
        </w:rPr>
        <w:t>Budynek użytkowy, niepodpiwniczony, fundamenty i mury wykonane z cegły. Konstrukcja dachu drewniana, pokrycie papowe.</w:t>
      </w:r>
    </w:p>
    <w:p w:rsidR="00816A9C" w:rsidRPr="00EA0A43" w:rsidRDefault="00816A9C" w:rsidP="00816A9C">
      <w:pPr>
        <w:pStyle w:val="Tekstpodstawowy"/>
        <w:ind w:left="360"/>
        <w:rPr>
          <w:rFonts w:asciiTheme="minorHAnsi" w:hAnsiTheme="minorHAnsi" w:cstheme="minorHAnsi"/>
          <w:b w:val="0"/>
          <w:sz w:val="24"/>
          <w:szCs w:val="24"/>
        </w:rPr>
      </w:pPr>
      <w:r w:rsidRPr="00EA0A43">
        <w:rPr>
          <w:rFonts w:asciiTheme="minorHAnsi" w:hAnsiTheme="minorHAnsi" w:cstheme="minorHAnsi"/>
          <w:b w:val="0"/>
          <w:sz w:val="24"/>
          <w:szCs w:val="24"/>
        </w:rPr>
        <w:t>Dane techniczne budynku użytkowego:</w:t>
      </w:r>
    </w:p>
    <w:p w:rsidR="00816A9C" w:rsidRPr="00EA0A43" w:rsidRDefault="00816A9C" w:rsidP="00816A9C">
      <w:pPr>
        <w:pBdr>
          <w:top w:val="none" w:sz="0" w:space="0" w:color="000000"/>
          <w:left w:val="none" w:sz="0" w:space="0" w:color="000000"/>
          <w:bottom w:val="none" w:sz="0" w:space="0" w:color="000000"/>
          <w:right w:val="none" w:sz="0" w:space="0" w:color="000000"/>
        </w:pBdr>
        <w:ind w:left="708"/>
        <w:jc w:val="both"/>
        <w:rPr>
          <w:rFonts w:asciiTheme="minorHAnsi" w:hAnsiTheme="minorHAnsi" w:cstheme="minorHAnsi"/>
          <w:sz w:val="24"/>
          <w:szCs w:val="24"/>
        </w:rPr>
      </w:pPr>
    </w:p>
    <w:p w:rsidR="00816A9C" w:rsidRPr="00EA0A43" w:rsidRDefault="00816A9C" w:rsidP="00816A9C">
      <w:pPr>
        <w:pBdr>
          <w:top w:val="none" w:sz="0" w:space="0" w:color="000000"/>
          <w:left w:val="none" w:sz="0" w:space="0" w:color="000000"/>
          <w:bottom w:val="none" w:sz="0" w:space="0" w:color="000000"/>
          <w:right w:val="none" w:sz="0" w:space="0" w:color="000000"/>
        </w:pBdr>
        <w:ind w:left="708"/>
        <w:jc w:val="both"/>
        <w:rPr>
          <w:rFonts w:asciiTheme="minorHAnsi" w:hAnsiTheme="minorHAnsi" w:cstheme="minorHAnsi"/>
          <w:sz w:val="24"/>
          <w:szCs w:val="24"/>
        </w:rPr>
      </w:pPr>
      <w:r w:rsidRPr="00EA0A43">
        <w:rPr>
          <w:rFonts w:asciiTheme="minorHAnsi" w:hAnsiTheme="minorHAnsi" w:cstheme="minorHAnsi"/>
          <w:sz w:val="24"/>
          <w:szCs w:val="24"/>
        </w:rPr>
        <w:t>Powierzchnia zabudowy:  26,00 m</w:t>
      </w:r>
      <w:r w:rsidRPr="00EA0A43">
        <w:rPr>
          <w:rFonts w:asciiTheme="minorHAnsi" w:hAnsiTheme="minorHAnsi" w:cstheme="minorHAnsi"/>
          <w:sz w:val="24"/>
          <w:szCs w:val="24"/>
          <w:vertAlign w:val="superscript"/>
        </w:rPr>
        <w:t>2</w:t>
      </w:r>
    </w:p>
    <w:p w:rsidR="00816A9C" w:rsidRPr="00EA0A43" w:rsidRDefault="00816A9C" w:rsidP="00816A9C">
      <w:pPr>
        <w:pBdr>
          <w:top w:val="none" w:sz="0" w:space="0" w:color="000000"/>
          <w:left w:val="none" w:sz="0" w:space="0" w:color="000000"/>
          <w:bottom w:val="none" w:sz="0" w:space="0" w:color="000000"/>
          <w:right w:val="none" w:sz="0" w:space="0" w:color="000000"/>
        </w:pBdr>
        <w:ind w:left="708"/>
        <w:jc w:val="both"/>
        <w:rPr>
          <w:rFonts w:asciiTheme="minorHAnsi" w:hAnsiTheme="minorHAnsi" w:cstheme="minorHAnsi"/>
          <w:sz w:val="24"/>
          <w:szCs w:val="24"/>
        </w:rPr>
      </w:pPr>
      <w:r w:rsidRPr="00EA0A43">
        <w:rPr>
          <w:rFonts w:asciiTheme="minorHAnsi" w:hAnsiTheme="minorHAnsi" w:cstheme="minorHAnsi"/>
          <w:sz w:val="24"/>
          <w:szCs w:val="24"/>
        </w:rPr>
        <w:t xml:space="preserve">Powierzchnia użytkowa budynku: </w:t>
      </w:r>
      <w:r w:rsidRPr="00EA0A43">
        <w:rPr>
          <w:rFonts w:asciiTheme="minorHAnsi" w:hAnsiTheme="minorHAnsi" w:cstheme="minorHAnsi"/>
          <w:sz w:val="24"/>
          <w:szCs w:val="24"/>
          <w:lang w:eastAsia="zh-CN"/>
        </w:rPr>
        <w:t>21</w:t>
      </w:r>
      <w:r w:rsidRPr="00EA0A43">
        <w:rPr>
          <w:rFonts w:asciiTheme="minorHAnsi" w:hAnsiTheme="minorHAnsi" w:cstheme="minorHAnsi"/>
          <w:sz w:val="24"/>
          <w:szCs w:val="24"/>
        </w:rPr>
        <w:t>,00 m</w:t>
      </w:r>
      <w:r w:rsidRPr="00EA0A43">
        <w:rPr>
          <w:rFonts w:asciiTheme="minorHAnsi" w:hAnsiTheme="minorHAnsi" w:cstheme="minorHAnsi"/>
          <w:sz w:val="24"/>
          <w:szCs w:val="24"/>
          <w:vertAlign w:val="superscript"/>
        </w:rPr>
        <w:t>2</w:t>
      </w:r>
    </w:p>
    <w:p w:rsidR="00816A9C" w:rsidRPr="00EA0A43" w:rsidRDefault="00816A9C" w:rsidP="00816A9C">
      <w:pPr>
        <w:pBdr>
          <w:top w:val="none" w:sz="0" w:space="0" w:color="000000"/>
          <w:left w:val="none" w:sz="0" w:space="0" w:color="000000"/>
          <w:bottom w:val="none" w:sz="0" w:space="0" w:color="000000"/>
          <w:right w:val="none" w:sz="0" w:space="0" w:color="000000"/>
        </w:pBdr>
        <w:ind w:left="708"/>
        <w:jc w:val="both"/>
        <w:rPr>
          <w:rFonts w:asciiTheme="minorHAnsi" w:hAnsiTheme="minorHAnsi" w:cstheme="minorHAnsi"/>
          <w:sz w:val="24"/>
          <w:szCs w:val="24"/>
        </w:rPr>
      </w:pPr>
      <w:r w:rsidRPr="00EA0A43">
        <w:rPr>
          <w:rFonts w:asciiTheme="minorHAnsi" w:hAnsiTheme="minorHAnsi" w:cstheme="minorHAnsi"/>
          <w:sz w:val="24"/>
          <w:szCs w:val="24"/>
        </w:rPr>
        <w:t>Kubatura:  6</w:t>
      </w:r>
      <w:r w:rsidRPr="00EA0A43">
        <w:rPr>
          <w:rFonts w:asciiTheme="minorHAnsi" w:hAnsiTheme="minorHAnsi" w:cstheme="minorHAnsi"/>
          <w:sz w:val="24"/>
          <w:szCs w:val="24"/>
          <w:lang w:eastAsia="zh-CN"/>
        </w:rPr>
        <w:t>5,</w:t>
      </w:r>
      <w:r w:rsidRPr="00EA0A43">
        <w:rPr>
          <w:rFonts w:asciiTheme="minorHAnsi" w:hAnsiTheme="minorHAnsi" w:cstheme="minorHAnsi"/>
          <w:sz w:val="24"/>
          <w:szCs w:val="24"/>
        </w:rPr>
        <w:t>00 m</w:t>
      </w:r>
      <w:r w:rsidRPr="00EA0A43">
        <w:rPr>
          <w:rFonts w:asciiTheme="minorHAnsi" w:hAnsiTheme="minorHAnsi" w:cstheme="minorHAnsi"/>
          <w:sz w:val="24"/>
          <w:szCs w:val="24"/>
          <w:vertAlign w:val="superscript"/>
        </w:rPr>
        <w:t>3</w:t>
      </w:r>
    </w:p>
    <w:p w:rsidR="00816A9C" w:rsidRDefault="00816A9C" w:rsidP="00816A9C">
      <w:pPr>
        <w:pBdr>
          <w:top w:val="none" w:sz="0" w:space="0" w:color="000000"/>
          <w:left w:val="none" w:sz="0" w:space="0" w:color="000000"/>
          <w:bottom w:val="none" w:sz="0" w:space="0" w:color="000000"/>
          <w:right w:val="none" w:sz="0" w:space="0" w:color="000000"/>
        </w:pBdr>
        <w:ind w:left="708"/>
        <w:jc w:val="both"/>
        <w:rPr>
          <w:rFonts w:asciiTheme="minorHAnsi" w:eastAsia="Calibri" w:hAnsiTheme="minorHAnsi" w:cstheme="minorHAnsi"/>
          <w:sz w:val="24"/>
          <w:szCs w:val="24"/>
        </w:rPr>
      </w:pPr>
      <w:r w:rsidRPr="00EA0A43">
        <w:rPr>
          <w:rFonts w:asciiTheme="minorHAnsi" w:eastAsia="Calibri" w:hAnsiTheme="minorHAnsi" w:cstheme="minorHAnsi"/>
          <w:sz w:val="24"/>
          <w:szCs w:val="24"/>
        </w:rPr>
        <w:t>Liczba kondygnacji: 1</w:t>
      </w:r>
    </w:p>
    <w:p w:rsidR="00CA43B1" w:rsidRDefault="00CA43B1" w:rsidP="00816A9C">
      <w:pPr>
        <w:pBdr>
          <w:top w:val="none" w:sz="0" w:space="0" w:color="000000"/>
          <w:left w:val="none" w:sz="0" w:space="0" w:color="000000"/>
          <w:bottom w:val="none" w:sz="0" w:space="0" w:color="000000"/>
          <w:right w:val="none" w:sz="0" w:space="0" w:color="000000"/>
        </w:pBdr>
        <w:ind w:left="708"/>
        <w:jc w:val="both"/>
        <w:rPr>
          <w:rFonts w:asciiTheme="minorHAnsi" w:eastAsia="Calibri" w:hAnsiTheme="minorHAnsi" w:cstheme="minorHAnsi"/>
          <w:sz w:val="24"/>
          <w:szCs w:val="24"/>
        </w:rPr>
      </w:pPr>
    </w:p>
    <w:p w:rsidR="00CA43B1" w:rsidRPr="00CA43B1" w:rsidRDefault="00CA43B1" w:rsidP="00CA43B1">
      <w:pPr>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u w:val="single"/>
        </w:rPr>
        <w:t>Zakres prac rozbiórkowych :</w:t>
      </w:r>
    </w:p>
    <w:p w:rsidR="00CA43B1" w:rsidRPr="00CA43B1" w:rsidRDefault="00CA43B1" w:rsidP="00CA43B1">
      <w:pPr>
        <w:spacing w:line="276" w:lineRule="auto"/>
        <w:rPr>
          <w:rFonts w:asciiTheme="minorHAnsi" w:hAnsiTheme="minorHAnsi" w:cstheme="minorHAnsi"/>
          <w:color w:val="000000"/>
          <w:sz w:val="24"/>
          <w:szCs w:val="24"/>
          <w:u w:val="single"/>
        </w:rPr>
      </w:pPr>
    </w:p>
    <w:p w:rsidR="00CA43B1" w:rsidRPr="00CA43B1" w:rsidRDefault="00CA43B1" w:rsidP="00CE38AF">
      <w:pPr>
        <w:widowControl w:val="0"/>
        <w:numPr>
          <w:ilvl w:val="0"/>
          <w:numId w:val="43"/>
        </w:numPr>
        <w:suppressAutoHyphens/>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rozbiórka pozostałości konstrukcji drewnianej dachu,</w:t>
      </w:r>
    </w:p>
    <w:p w:rsidR="00CA43B1" w:rsidRPr="00CA43B1" w:rsidRDefault="00CA43B1" w:rsidP="00CE38AF">
      <w:pPr>
        <w:widowControl w:val="0"/>
        <w:numPr>
          <w:ilvl w:val="0"/>
          <w:numId w:val="43"/>
        </w:numPr>
        <w:suppressAutoHyphens/>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demontaż wrót garażowych ,</w:t>
      </w:r>
    </w:p>
    <w:p w:rsidR="00CA43B1" w:rsidRPr="00CA43B1" w:rsidRDefault="00CA43B1" w:rsidP="00CE38AF">
      <w:pPr>
        <w:widowControl w:val="0"/>
        <w:numPr>
          <w:ilvl w:val="0"/>
          <w:numId w:val="43"/>
        </w:numPr>
        <w:suppressAutoHyphens/>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rozbiórka ścian murowanych parteru,</w:t>
      </w:r>
    </w:p>
    <w:p w:rsidR="00CA43B1" w:rsidRPr="00CA43B1" w:rsidRDefault="00CA43B1" w:rsidP="00CE38AF">
      <w:pPr>
        <w:widowControl w:val="0"/>
        <w:numPr>
          <w:ilvl w:val="0"/>
          <w:numId w:val="43"/>
        </w:numPr>
        <w:suppressAutoHyphens/>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rozbiórka pozostałości posadzek parteru,</w:t>
      </w:r>
    </w:p>
    <w:p w:rsidR="00CA43B1" w:rsidRPr="00CA43B1" w:rsidRDefault="00CA43B1" w:rsidP="00CE38AF">
      <w:pPr>
        <w:pStyle w:val="Akapitzlist"/>
        <w:widowControl w:val="0"/>
        <w:numPr>
          <w:ilvl w:val="0"/>
          <w:numId w:val="43"/>
        </w:numPr>
        <w:suppressAutoHyphens/>
        <w:spacing w:after="0"/>
        <w:rPr>
          <w:rFonts w:asciiTheme="minorHAnsi" w:eastAsia="Times New Roman" w:hAnsiTheme="minorHAnsi" w:cstheme="minorHAnsi"/>
          <w:color w:val="000000"/>
          <w:sz w:val="24"/>
          <w:szCs w:val="24"/>
          <w:lang w:eastAsia="pl-PL"/>
        </w:rPr>
      </w:pPr>
      <w:r w:rsidRPr="00CA43B1">
        <w:rPr>
          <w:rFonts w:asciiTheme="minorHAnsi" w:eastAsia="Times New Roman" w:hAnsiTheme="minorHAnsi" w:cstheme="minorHAnsi"/>
          <w:color w:val="000000"/>
          <w:sz w:val="24"/>
          <w:szCs w:val="24"/>
          <w:lang w:eastAsia="pl-PL"/>
        </w:rPr>
        <w:t xml:space="preserve">rozbiórka ścian fundamentowych i fundamentów do rzędnej – 0.4 </w:t>
      </w:r>
      <w:proofErr w:type="spellStart"/>
      <w:r w:rsidRPr="00CA43B1">
        <w:rPr>
          <w:rFonts w:asciiTheme="minorHAnsi" w:eastAsia="Times New Roman" w:hAnsiTheme="minorHAnsi" w:cstheme="minorHAnsi"/>
          <w:color w:val="000000"/>
          <w:sz w:val="24"/>
          <w:szCs w:val="24"/>
          <w:lang w:eastAsia="pl-PL"/>
        </w:rPr>
        <w:t>mppt</w:t>
      </w:r>
      <w:proofErr w:type="spellEnd"/>
      <w:r w:rsidRPr="00CA43B1">
        <w:rPr>
          <w:rFonts w:asciiTheme="minorHAnsi" w:eastAsia="Times New Roman" w:hAnsiTheme="minorHAnsi" w:cstheme="minorHAnsi"/>
          <w:color w:val="000000"/>
          <w:sz w:val="24"/>
          <w:szCs w:val="24"/>
          <w:lang w:eastAsia="pl-PL"/>
        </w:rPr>
        <w:t>,</w:t>
      </w:r>
    </w:p>
    <w:p w:rsidR="00CA43B1" w:rsidRPr="00CA43B1" w:rsidRDefault="00CA43B1" w:rsidP="00CE38AF">
      <w:pPr>
        <w:widowControl w:val="0"/>
        <w:numPr>
          <w:ilvl w:val="0"/>
          <w:numId w:val="43"/>
        </w:numPr>
        <w:suppressAutoHyphens/>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uporządkowanie terenu z gruzu i innych pozostałości po przeprowadzonych pracach,</w:t>
      </w:r>
    </w:p>
    <w:p w:rsidR="00CA43B1" w:rsidRDefault="00CA43B1" w:rsidP="00CE38AF">
      <w:pPr>
        <w:widowControl w:val="0"/>
        <w:numPr>
          <w:ilvl w:val="0"/>
          <w:numId w:val="43"/>
        </w:numPr>
        <w:suppressAutoHyphens/>
        <w:spacing w:line="276" w:lineRule="auto"/>
        <w:rPr>
          <w:rFonts w:asciiTheme="minorHAnsi" w:hAnsiTheme="minorHAnsi" w:cstheme="minorHAnsi"/>
          <w:color w:val="000000"/>
          <w:sz w:val="24"/>
          <w:szCs w:val="24"/>
        </w:rPr>
      </w:pPr>
      <w:r w:rsidRPr="00CA43B1">
        <w:rPr>
          <w:rFonts w:asciiTheme="minorHAnsi" w:hAnsiTheme="minorHAnsi" w:cstheme="minorHAnsi"/>
          <w:color w:val="000000"/>
          <w:sz w:val="24"/>
          <w:szCs w:val="24"/>
        </w:rPr>
        <w:t>wyrównanie terenu po rozbiórce ziemią i wykonania  obsiania trawą,</w:t>
      </w:r>
    </w:p>
    <w:p w:rsidR="003B5178" w:rsidRPr="003B5178" w:rsidRDefault="003B5178" w:rsidP="00CE38AF">
      <w:pPr>
        <w:widowControl w:val="0"/>
        <w:numPr>
          <w:ilvl w:val="0"/>
          <w:numId w:val="43"/>
        </w:numPr>
        <w:tabs>
          <w:tab w:val="left" w:pos="2340"/>
          <w:tab w:val="num" w:pos="2520"/>
        </w:tabs>
        <w:autoSpaceDE w:val="0"/>
        <w:autoSpaceDN w:val="0"/>
        <w:adjustRightInd w:val="0"/>
        <w:jc w:val="both"/>
        <w:rPr>
          <w:rFonts w:asciiTheme="minorHAnsi" w:eastAsia="StarSymbol" w:hAnsiTheme="minorHAnsi" w:cstheme="minorHAnsi"/>
          <w:sz w:val="24"/>
          <w:szCs w:val="24"/>
        </w:rPr>
      </w:pPr>
      <w:r w:rsidRPr="00CA43B1">
        <w:rPr>
          <w:rFonts w:asciiTheme="minorHAnsi" w:eastAsia="StarSymbol" w:hAnsiTheme="minorHAnsi" w:cstheme="minorHAnsi"/>
          <w:sz w:val="24"/>
          <w:szCs w:val="24"/>
        </w:rPr>
        <w:t>wywóz gruzu, odpadów komunalnych i budowlanych z terenu działki,</w:t>
      </w:r>
    </w:p>
    <w:p w:rsidR="003B5178" w:rsidRPr="00CA43B1" w:rsidRDefault="003B5178" w:rsidP="00CE38AF">
      <w:pPr>
        <w:widowControl w:val="0"/>
        <w:numPr>
          <w:ilvl w:val="0"/>
          <w:numId w:val="43"/>
        </w:numPr>
        <w:autoSpaceDE w:val="0"/>
        <w:autoSpaceDN w:val="0"/>
        <w:adjustRightInd w:val="0"/>
        <w:spacing w:line="276" w:lineRule="auto"/>
        <w:rPr>
          <w:rFonts w:asciiTheme="minorHAnsi" w:hAnsiTheme="minorHAnsi" w:cstheme="minorHAnsi"/>
          <w:color w:val="000000"/>
          <w:sz w:val="24"/>
          <w:szCs w:val="24"/>
          <w:u w:val="single"/>
        </w:rPr>
      </w:pPr>
      <w:r w:rsidRPr="00CA43B1">
        <w:rPr>
          <w:rFonts w:asciiTheme="minorHAnsi" w:hAnsiTheme="minorHAnsi" w:cstheme="minorHAnsi"/>
          <w:color w:val="000000"/>
          <w:sz w:val="24"/>
          <w:szCs w:val="24"/>
          <w:u w:val="single"/>
        </w:rPr>
        <w:t>wykonanie i zgłoszenie mapy geodezyjne</w:t>
      </w:r>
      <w:r>
        <w:rPr>
          <w:rFonts w:asciiTheme="minorHAnsi" w:hAnsiTheme="minorHAnsi" w:cstheme="minorHAnsi"/>
          <w:color w:val="000000"/>
          <w:sz w:val="24"/>
          <w:szCs w:val="24"/>
          <w:u w:val="single"/>
        </w:rPr>
        <w:t>j w MODIK Szczecin po rozbiórce.</w:t>
      </w:r>
    </w:p>
    <w:p w:rsidR="003B5178" w:rsidRPr="00CA43B1" w:rsidRDefault="003B5178" w:rsidP="003B5178">
      <w:pPr>
        <w:widowControl w:val="0"/>
        <w:suppressAutoHyphens/>
        <w:spacing w:line="276" w:lineRule="auto"/>
        <w:ind w:left="720"/>
        <w:rPr>
          <w:rFonts w:asciiTheme="minorHAnsi" w:hAnsiTheme="minorHAnsi" w:cstheme="minorHAnsi"/>
          <w:color w:val="000000"/>
          <w:sz w:val="24"/>
          <w:szCs w:val="24"/>
        </w:rPr>
      </w:pPr>
    </w:p>
    <w:p w:rsidR="00816A9C" w:rsidRDefault="00816A9C" w:rsidP="00816A9C">
      <w:pPr>
        <w:pBdr>
          <w:top w:val="none" w:sz="0" w:space="0" w:color="000000"/>
          <w:left w:val="none" w:sz="0" w:space="0" w:color="000000"/>
          <w:bottom w:val="none" w:sz="0" w:space="0" w:color="000000"/>
          <w:right w:val="none" w:sz="0" w:space="0" w:color="000000"/>
        </w:pBdr>
        <w:jc w:val="both"/>
      </w:pPr>
    </w:p>
    <w:p w:rsidR="001547BF" w:rsidRPr="00E72835" w:rsidRDefault="00C14DD1" w:rsidP="00CE38AF">
      <w:pPr>
        <w:numPr>
          <w:ilvl w:val="0"/>
          <w:numId w:val="39"/>
        </w:numPr>
        <w:suppressAutoHyphens/>
        <w:spacing w:line="276" w:lineRule="auto"/>
        <w:jc w:val="both"/>
        <w:rPr>
          <w:rFonts w:ascii="Calibri" w:hAnsi="Calibri" w:cs="Calibri"/>
          <w:bCs/>
          <w:spacing w:val="-4"/>
          <w:sz w:val="24"/>
          <w:szCs w:val="24"/>
        </w:rPr>
      </w:pPr>
      <w:r w:rsidRPr="00E72835">
        <w:rPr>
          <w:rFonts w:ascii="Calibri" w:hAnsi="Calibri" w:cs="Calibri"/>
          <w:bCs/>
          <w:spacing w:val="-6"/>
          <w:sz w:val="24"/>
          <w:szCs w:val="24"/>
        </w:rPr>
        <w:t xml:space="preserve">W </w:t>
      </w:r>
      <w:r w:rsidR="00A10A80" w:rsidRPr="00E72835">
        <w:rPr>
          <w:rFonts w:ascii="Calibri" w:hAnsi="Calibri" w:cs="Calibri"/>
          <w:bCs/>
          <w:spacing w:val="-6"/>
          <w:sz w:val="24"/>
          <w:szCs w:val="24"/>
        </w:rPr>
        <w:t xml:space="preserve">odniesieniu do zakresu robót do wykonania w ramach przedmiotu zamówienia, do SWZ zostały dołączone przedmiary robót, </w:t>
      </w:r>
      <w:r w:rsidR="00AC2A85" w:rsidRPr="00E72835">
        <w:rPr>
          <w:rFonts w:ascii="Calibri" w:hAnsi="Calibri" w:cs="Calibri"/>
          <w:bCs/>
          <w:spacing w:val="-6"/>
          <w:sz w:val="24"/>
          <w:szCs w:val="24"/>
        </w:rPr>
        <w:t xml:space="preserve">które mają charakter pomocniczy w przygotowaniu oferty i nie mogą być podstawą do roszczeń wykonawcy wobec zamawiającego. </w:t>
      </w:r>
    </w:p>
    <w:p w:rsidR="001547BF" w:rsidRPr="00AC2A85" w:rsidRDefault="00880152" w:rsidP="00CE38AF">
      <w:pPr>
        <w:numPr>
          <w:ilvl w:val="0"/>
          <w:numId w:val="39"/>
        </w:numPr>
        <w:suppressAutoHyphens/>
        <w:spacing w:line="276" w:lineRule="auto"/>
        <w:jc w:val="both"/>
        <w:rPr>
          <w:rFonts w:ascii="Calibri" w:hAnsi="Calibri" w:cs="Calibri"/>
          <w:bCs/>
          <w:spacing w:val="-4"/>
          <w:sz w:val="24"/>
          <w:szCs w:val="24"/>
        </w:rPr>
      </w:pPr>
      <w:r>
        <w:rPr>
          <w:rFonts w:ascii="Calibri" w:hAnsi="Calibri" w:cs="Calibri"/>
          <w:bCs/>
          <w:spacing w:val="-4"/>
          <w:sz w:val="24"/>
          <w:szCs w:val="24"/>
        </w:rPr>
        <w:lastRenderedPageBreak/>
        <w:t>Przedmiot zamów</w:t>
      </w:r>
      <w:r w:rsidR="006962E7">
        <w:rPr>
          <w:rFonts w:ascii="Calibri" w:hAnsi="Calibri" w:cs="Calibri"/>
          <w:bCs/>
          <w:spacing w:val="-4"/>
          <w:sz w:val="24"/>
          <w:szCs w:val="24"/>
        </w:rPr>
        <w:t xml:space="preserve">ienia należy wykonać zgodnie z </w:t>
      </w:r>
      <w:r>
        <w:rPr>
          <w:rFonts w:ascii="Calibri" w:hAnsi="Calibri" w:cs="Calibri"/>
          <w:bCs/>
          <w:spacing w:val="-4"/>
          <w:sz w:val="24"/>
          <w:szCs w:val="24"/>
        </w:rPr>
        <w:t xml:space="preserve"> </w:t>
      </w:r>
      <w:r w:rsidR="006144DF">
        <w:rPr>
          <w:rFonts w:ascii="Calibri" w:hAnsi="Calibri" w:cs="Calibri"/>
          <w:bCs/>
          <w:spacing w:val="-4"/>
          <w:sz w:val="24"/>
          <w:szCs w:val="24"/>
        </w:rPr>
        <w:t xml:space="preserve">dokumentacją projektową, </w:t>
      </w:r>
      <w:r w:rsidR="00AC2A85">
        <w:rPr>
          <w:rFonts w:ascii="Calibri" w:hAnsi="Calibri" w:cs="Calibri"/>
          <w:bCs/>
          <w:spacing w:val="-4"/>
          <w:sz w:val="24"/>
          <w:szCs w:val="24"/>
        </w:rPr>
        <w:t>specyfikacją techniczną w</w:t>
      </w:r>
      <w:r>
        <w:rPr>
          <w:rFonts w:ascii="Calibri" w:hAnsi="Calibri" w:cs="Calibri"/>
          <w:bCs/>
          <w:spacing w:val="-4"/>
          <w:sz w:val="24"/>
          <w:szCs w:val="24"/>
        </w:rPr>
        <w:t xml:space="preserve">ykonania i </w:t>
      </w:r>
      <w:r w:rsidR="00AC2A85">
        <w:rPr>
          <w:rFonts w:ascii="Calibri" w:hAnsi="Calibri" w:cs="Calibri"/>
          <w:bCs/>
          <w:spacing w:val="-4"/>
          <w:sz w:val="24"/>
          <w:szCs w:val="24"/>
        </w:rPr>
        <w:t>odbioru r</w:t>
      </w:r>
      <w:r>
        <w:rPr>
          <w:rFonts w:ascii="Calibri" w:hAnsi="Calibri" w:cs="Calibri"/>
          <w:bCs/>
          <w:spacing w:val="-4"/>
          <w:sz w:val="24"/>
          <w:szCs w:val="24"/>
        </w:rPr>
        <w:t>obót, postanowieniami umowy, obowiązującymi przepisami, normami i warunkami technicznymi oraz zasadami sztuki budowlanej i wymogami poczynionych uzgodnień.</w:t>
      </w:r>
      <w:r w:rsidR="00AC2A85">
        <w:rPr>
          <w:rFonts w:ascii="Calibri" w:hAnsi="Calibri" w:cs="Calibri"/>
          <w:bCs/>
          <w:spacing w:val="-4"/>
          <w:sz w:val="24"/>
          <w:szCs w:val="24"/>
        </w:rPr>
        <w:t xml:space="preserve"> </w:t>
      </w:r>
      <w:r>
        <w:rPr>
          <w:rFonts w:ascii="Calibri" w:hAnsi="Calibri" w:cs="Calibri"/>
          <w:bCs/>
          <w:spacing w:val="-4"/>
          <w:sz w:val="24"/>
          <w:szCs w:val="24"/>
        </w:rPr>
        <w:t>Roboty należy prowadzić zgodnie z obowiązującymi przepisami bezpiecz</w:t>
      </w:r>
      <w:r w:rsidR="00AC2A85">
        <w:rPr>
          <w:rFonts w:ascii="Calibri" w:hAnsi="Calibri" w:cs="Calibri"/>
          <w:bCs/>
          <w:spacing w:val="-4"/>
          <w:sz w:val="24"/>
          <w:szCs w:val="24"/>
        </w:rPr>
        <w:t>eństwa i higieny pracy przy</w:t>
      </w:r>
      <w:r>
        <w:rPr>
          <w:rFonts w:ascii="Calibri" w:hAnsi="Calibri" w:cs="Calibri"/>
          <w:bCs/>
          <w:spacing w:val="-4"/>
          <w:sz w:val="24"/>
          <w:szCs w:val="24"/>
        </w:rPr>
        <w:t xml:space="preserve"> wykonywaniu robót budowlanych i przepisami </w:t>
      </w:r>
      <w:proofErr w:type="spellStart"/>
      <w:r>
        <w:rPr>
          <w:rFonts w:ascii="Calibri" w:hAnsi="Calibri" w:cs="Calibri"/>
          <w:bCs/>
          <w:spacing w:val="-4"/>
          <w:sz w:val="24"/>
          <w:szCs w:val="24"/>
        </w:rPr>
        <w:t>p.poż</w:t>
      </w:r>
      <w:proofErr w:type="spellEnd"/>
      <w:r>
        <w:rPr>
          <w:rFonts w:ascii="Calibri" w:hAnsi="Calibri" w:cs="Calibri"/>
          <w:bCs/>
          <w:spacing w:val="-4"/>
          <w:sz w:val="24"/>
          <w:szCs w:val="24"/>
        </w:rPr>
        <w:t>.</w:t>
      </w:r>
    </w:p>
    <w:p w:rsidR="001547BF" w:rsidRDefault="001547BF" w:rsidP="00CE38AF">
      <w:pPr>
        <w:numPr>
          <w:ilvl w:val="0"/>
          <w:numId w:val="39"/>
        </w:numPr>
        <w:suppressAutoHyphens/>
        <w:spacing w:line="276" w:lineRule="auto"/>
        <w:jc w:val="both"/>
        <w:rPr>
          <w:rFonts w:ascii="Calibri" w:hAnsi="Calibri" w:cs="Calibri"/>
          <w:bCs/>
          <w:spacing w:val="-6"/>
          <w:sz w:val="24"/>
          <w:szCs w:val="24"/>
        </w:rPr>
      </w:pPr>
      <w:r w:rsidRPr="00A90B0D">
        <w:rPr>
          <w:rFonts w:ascii="Calibri" w:hAnsi="Calibri" w:cs="Calibri"/>
          <w:bCs/>
          <w:spacing w:val="-6"/>
          <w:sz w:val="24"/>
          <w:szCs w:val="24"/>
        </w:rPr>
        <w:t>Wykonawca ponosi pełną odpowiedzialność z tytułu następstw nieszczęśliwych wypadków dotyczących jego pracowników i osób trzecich, jakie mogą po</w:t>
      </w:r>
      <w:r w:rsidR="005379C6" w:rsidRPr="00A90B0D">
        <w:rPr>
          <w:rFonts w:ascii="Calibri" w:hAnsi="Calibri" w:cs="Calibri"/>
          <w:bCs/>
          <w:spacing w:val="-6"/>
          <w:sz w:val="24"/>
          <w:szCs w:val="24"/>
        </w:rPr>
        <w:t xml:space="preserve">wstać w związku </w:t>
      </w:r>
      <w:r w:rsidRPr="00A90B0D">
        <w:rPr>
          <w:rFonts w:ascii="Calibri" w:hAnsi="Calibri" w:cs="Calibri"/>
          <w:bCs/>
          <w:spacing w:val="-6"/>
          <w:sz w:val="24"/>
          <w:szCs w:val="24"/>
        </w:rPr>
        <w:t xml:space="preserve"> z prowadzonymi </w:t>
      </w:r>
      <w:r w:rsidR="00E72835">
        <w:rPr>
          <w:rFonts w:ascii="Calibri" w:hAnsi="Calibri" w:cs="Calibri"/>
          <w:bCs/>
          <w:spacing w:val="-6"/>
          <w:sz w:val="24"/>
          <w:szCs w:val="24"/>
        </w:rPr>
        <w:t>robotami</w:t>
      </w:r>
      <w:r w:rsidRPr="00A90B0D">
        <w:rPr>
          <w:rFonts w:ascii="Calibri" w:hAnsi="Calibri" w:cs="Calibri"/>
          <w:bCs/>
          <w:spacing w:val="-6"/>
          <w:sz w:val="24"/>
          <w:szCs w:val="24"/>
        </w:rPr>
        <w:t xml:space="preserve"> oraz w zakresie strat i szkód wynikających z nienależytego wykonania umowy.</w:t>
      </w:r>
    </w:p>
    <w:p w:rsidR="00C7387E" w:rsidRPr="00AC2A85" w:rsidRDefault="00C7387E" w:rsidP="00CE38AF">
      <w:pPr>
        <w:numPr>
          <w:ilvl w:val="0"/>
          <w:numId w:val="39"/>
        </w:numPr>
        <w:suppressAutoHyphens/>
        <w:spacing w:line="276" w:lineRule="auto"/>
        <w:jc w:val="both"/>
        <w:rPr>
          <w:rFonts w:ascii="Calibri" w:hAnsi="Calibri" w:cs="Calibri"/>
          <w:bCs/>
          <w:spacing w:val="-6"/>
          <w:sz w:val="24"/>
          <w:szCs w:val="24"/>
        </w:rPr>
      </w:pPr>
      <w:r w:rsidRPr="00A90B0D">
        <w:rPr>
          <w:rFonts w:ascii="Calibri" w:hAnsi="Calibri" w:cs="Calibri"/>
          <w:spacing w:val="-4"/>
          <w:sz w:val="24"/>
          <w:szCs w:val="24"/>
        </w:rPr>
        <w:t>Wykonawca jest wytwarzającym odpady w rozumieniu przepisów ustawy o odpadach z dnia 1</w:t>
      </w:r>
      <w:r w:rsidR="00E72835">
        <w:rPr>
          <w:rFonts w:ascii="Calibri" w:hAnsi="Calibri" w:cs="Calibri"/>
          <w:spacing w:val="-4"/>
          <w:sz w:val="24"/>
          <w:szCs w:val="24"/>
        </w:rPr>
        <w:t>4 grudnia 2012 r. (Dz. U. z 2021 r., poz. 779</w:t>
      </w:r>
      <w:r w:rsidRPr="00A90B0D">
        <w:rPr>
          <w:rFonts w:ascii="Calibri" w:hAnsi="Calibri" w:cs="Calibri"/>
          <w:spacing w:val="-4"/>
          <w:sz w:val="24"/>
          <w:szCs w:val="24"/>
        </w:rPr>
        <w:t>).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A90B0D">
        <w:rPr>
          <w:rFonts w:ascii="Calibri" w:eastAsia="TimesNewRoman" w:hAnsi="Calibri" w:cs="Calibri"/>
          <w:spacing w:val="-4"/>
          <w:sz w:val="24"/>
          <w:szCs w:val="24"/>
        </w:rPr>
        <w:t xml:space="preserve">ć </w:t>
      </w:r>
      <w:r w:rsidRPr="00A90B0D">
        <w:rPr>
          <w:rFonts w:ascii="Calibri" w:hAnsi="Calibri" w:cs="Calibri"/>
          <w:spacing w:val="-4"/>
          <w:sz w:val="24"/>
          <w:szCs w:val="24"/>
        </w:rPr>
        <w:t>Zamawiaj</w:t>
      </w:r>
      <w:r w:rsidRPr="00A90B0D">
        <w:rPr>
          <w:rFonts w:ascii="Calibri" w:eastAsia="TimesNewRoman" w:hAnsi="Calibri" w:cs="Calibri"/>
          <w:spacing w:val="-4"/>
          <w:sz w:val="24"/>
          <w:szCs w:val="24"/>
        </w:rPr>
        <w:t>ą</w:t>
      </w:r>
      <w:r w:rsidRPr="00A90B0D">
        <w:rPr>
          <w:rFonts w:ascii="Calibri" w:hAnsi="Calibri" w:cs="Calibri"/>
          <w:spacing w:val="-4"/>
          <w:sz w:val="24"/>
          <w:szCs w:val="24"/>
        </w:rPr>
        <w:t>cemu sposób gospodarowania, obowiązującymi przepisami, normami i warunkami technicznymi odpadami, (wywóz gruzu itp.) jako warunek dokonania odbioru końcowego realizowanego zamówienia</w:t>
      </w:r>
    </w:p>
    <w:p w:rsidR="00AC2A85" w:rsidRPr="006144DF" w:rsidRDefault="00F5776F" w:rsidP="00CE38AF">
      <w:pPr>
        <w:numPr>
          <w:ilvl w:val="0"/>
          <w:numId w:val="39"/>
        </w:numPr>
        <w:suppressAutoHyphens/>
        <w:spacing w:line="276" w:lineRule="auto"/>
        <w:jc w:val="both"/>
        <w:rPr>
          <w:rFonts w:ascii="Calibri" w:hAnsi="Calibri" w:cs="Calibri"/>
          <w:spacing w:val="-6"/>
          <w:sz w:val="24"/>
          <w:szCs w:val="24"/>
        </w:rPr>
      </w:pPr>
      <w:r w:rsidRPr="00A43BBF">
        <w:rPr>
          <w:rFonts w:ascii="Calibri" w:hAnsi="Calibri" w:cs="Calibri"/>
          <w:spacing w:val="-6"/>
          <w:sz w:val="24"/>
          <w:szCs w:val="24"/>
        </w:rPr>
        <w:t>Zgodnie z art. 9</w:t>
      </w:r>
      <w:r w:rsidR="00332B09" w:rsidRPr="00A43BBF">
        <w:rPr>
          <w:rFonts w:ascii="Calibri" w:hAnsi="Calibri" w:cs="Calibri"/>
          <w:spacing w:val="-6"/>
          <w:sz w:val="24"/>
          <w:szCs w:val="24"/>
        </w:rPr>
        <w:t>5</w:t>
      </w:r>
      <w:r w:rsidRPr="00A43BBF">
        <w:rPr>
          <w:rFonts w:ascii="Calibri" w:hAnsi="Calibri" w:cs="Calibri"/>
          <w:spacing w:val="-6"/>
          <w:sz w:val="24"/>
          <w:szCs w:val="24"/>
        </w:rPr>
        <w:t xml:space="preserve"> ustawy </w:t>
      </w:r>
      <w:proofErr w:type="spellStart"/>
      <w:r w:rsidRPr="00A43BBF">
        <w:rPr>
          <w:rFonts w:ascii="Calibri" w:hAnsi="Calibri" w:cs="Calibri"/>
          <w:spacing w:val="-6"/>
          <w:sz w:val="24"/>
          <w:szCs w:val="24"/>
        </w:rPr>
        <w:t>Pzp</w:t>
      </w:r>
      <w:proofErr w:type="spellEnd"/>
      <w:r w:rsidRPr="00A43BBF">
        <w:rPr>
          <w:rFonts w:ascii="Calibri" w:hAnsi="Calibri" w:cs="Calibri"/>
          <w:spacing w:val="-6"/>
          <w:sz w:val="24"/>
          <w:szCs w:val="24"/>
        </w:rPr>
        <w:t xml:space="preserve">, Zamawiający wymaga, aby Wykonawca </w:t>
      </w:r>
      <w:r w:rsidR="00A510DC" w:rsidRPr="00A43BBF">
        <w:rPr>
          <w:rFonts w:ascii="Calibri" w:hAnsi="Calibri" w:cs="Calibri"/>
          <w:spacing w:val="-6"/>
          <w:sz w:val="24"/>
          <w:szCs w:val="24"/>
        </w:rPr>
        <w:t xml:space="preserve"> lub Podwykonawca </w:t>
      </w:r>
      <w:r w:rsidRPr="00A43BBF">
        <w:rPr>
          <w:rFonts w:ascii="Calibri" w:hAnsi="Calibri" w:cs="Calibri"/>
          <w:spacing w:val="-6"/>
          <w:sz w:val="24"/>
          <w:szCs w:val="24"/>
        </w:rPr>
        <w:t>zatrudniał na podstawie umowy o pracę w rozumieniu  art. 22 §1 ustawy z dnia 26 czerwca 1974 r. Kodeks Pracy (</w:t>
      </w:r>
      <w:proofErr w:type="spellStart"/>
      <w:r w:rsidRPr="00A43BBF">
        <w:rPr>
          <w:rFonts w:ascii="Calibri" w:hAnsi="Calibri" w:cs="Calibri"/>
          <w:spacing w:val="-6"/>
          <w:sz w:val="24"/>
          <w:szCs w:val="24"/>
        </w:rPr>
        <w:t>t.j</w:t>
      </w:r>
      <w:proofErr w:type="spellEnd"/>
      <w:r w:rsidRPr="00A43BBF">
        <w:rPr>
          <w:rFonts w:ascii="Calibri" w:hAnsi="Calibri" w:cs="Calibri"/>
          <w:spacing w:val="-6"/>
          <w:sz w:val="24"/>
          <w:szCs w:val="24"/>
        </w:rPr>
        <w:t>. Dz. U.</w:t>
      </w:r>
      <w:r w:rsidRPr="008108DB">
        <w:rPr>
          <w:rFonts w:ascii="Calibri" w:hAnsi="Calibri" w:cs="Calibri"/>
          <w:spacing w:val="-6"/>
          <w:sz w:val="24"/>
          <w:szCs w:val="24"/>
        </w:rPr>
        <w:t xml:space="preserve"> z 2020 r., poz. 1320, ze zmianami) wszystkie osoby, które wykonywać będą </w:t>
      </w:r>
      <w:r w:rsidR="0099799E" w:rsidRPr="006144DF">
        <w:rPr>
          <w:rFonts w:ascii="Calibri" w:hAnsi="Calibri" w:cs="Calibri"/>
          <w:color w:val="000000" w:themeColor="text1"/>
          <w:sz w:val="24"/>
          <w:szCs w:val="24"/>
        </w:rPr>
        <w:t>roboty rozbiórkowe</w:t>
      </w:r>
      <w:r w:rsidR="006144DF" w:rsidRPr="006144DF">
        <w:rPr>
          <w:rFonts w:ascii="Calibri" w:hAnsi="Calibri" w:cs="Calibri"/>
          <w:color w:val="000000" w:themeColor="text1"/>
          <w:sz w:val="24"/>
          <w:szCs w:val="24"/>
        </w:rPr>
        <w:t xml:space="preserve"> oraz </w:t>
      </w:r>
      <w:r w:rsidR="0099799E" w:rsidRPr="006144DF">
        <w:rPr>
          <w:rFonts w:ascii="Calibri" w:hAnsi="Calibri" w:cs="Calibri"/>
          <w:color w:val="000000" w:themeColor="text1"/>
          <w:sz w:val="24"/>
          <w:szCs w:val="24"/>
        </w:rPr>
        <w:t>roboty w zakresie oczyszczania terenu</w:t>
      </w:r>
      <w:r w:rsidR="00AC2A85" w:rsidRPr="006144DF">
        <w:rPr>
          <w:rFonts w:ascii="Calibri" w:hAnsi="Calibri" w:cs="Calibri"/>
          <w:color w:val="000000" w:themeColor="text1"/>
          <w:sz w:val="24"/>
          <w:szCs w:val="24"/>
        </w:rPr>
        <w:t>,</w:t>
      </w:r>
      <w:r w:rsidR="00AC2A85" w:rsidRPr="006144DF">
        <w:rPr>
          <w:rFonts w:cs="Calibri"/>
          <w:color w:val="000000" w:themeColor="text1"/>
          <w:sz w:val="24"/>
          <w:szCs w:val="24"/>
        </w:rPr>
        <w:t xml:space="preserve"> </w:t>
      </w:r>
    </w:p>
    <w:p w:rsidR="00F5776F" w:rsidRPr="00A90B0D" w:rsidRDefault="00F5776F" w:rsidP="00CE38AF">
      <w:pPr>
        <w:pStyle w:val="Tekstpodstawowy"/>
        <w:numPr>
          <w:ilvl w:val="0"/>
          <w:numId w:val="39"/>
        </w:numPr>
        <w:suppressAutoHyphens/>
        <w:spacing w:line="276" w:lineRule="auto"/>
        <w:rPr>
          <w:rFonts w:ascii="Calibri" w:hAnsi="Calibri" w:cs="Calibri"/>
          <w:b w:val="0"/>
          <w:sz w:val="24"/>
          <w:szCs w:val="24"/>
        </w:rPr>
      </w:pPr>
      <w:r w:rsidRPr="00A90B0D">
        <w:rPr>
          <w:rFonts w:ascii="Calibri" w:hAnsi="Calibri" w:cs="Calibri"/>
          <w:b w:val="0"/>
          <w:sz w:val="24"/>
          <w:szCs w:val="24"/>
        </w:rPr>
        <w:t>Zat</w:t>
      </w:r>
      <w:r w:rsidR="00C7387E">
        <w:rPr>
          <w:rFonts w:ascii="Calibri" w:hAnsi="Calibri" w:cs="Calibri"/>
          <w:b w:val="0"/>
          <w:sz w:val="24"/>
          <w:szCs w:val="24"/>
        </w:rPr>
        <w:t>rudnienie o którym mowa w ust. 7</w:t>
      </w:r>
      <w:r w:rsidRPr="00A90B0D">
        <w:rPr>
          <w:rFonts w:ascii="Calibri" w:hAnsi="Calibri" w:cs="Calibri"/>
          <w:b w:val="0"/>
          <w:sz w:val="24"/>
          <w:szCs w:val="24"/>
        </w:rPr>
        <w:t xml:space="preserve"> powinno trwać przez cały okres realizacji zamówienia.</w:t>
      </w:r>
    </w:p>
    <w:p w:rsidR="00A90B0D" w:rsidRPr="00C7387E" w:rsidRDefault="00AC2A85" w:rsidP="00CE38AF">
      <w:pPr>
        <w:numPr>
          <w:ilvl w:val="0"/>
          <w:numId w:val="39"/>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Każdorazowo na żądanie z</w:t>
      </w:r>
      <w:r w:rsidR="002D3FEC" w:rsidRPr="00A90B0D">
        <w:rPr>
          <w:rFonts w:ascii="Calibri" w:hAnsi="Calibri" w:cs="Calibri"/>
          <w:spacing w:val="-4"/>
          <w:sz w:val="24"/>
          <w:szCs w:val="24"/>
        </w:rPr>
        <w:t>amawiające</w:t>
      </w:r>
      <w:r>
        <w:rPr>
          <w:rFonts w:ascii="Calibri" w:hAnsi="Calibri" w:cs="Calibri"/>
          <w:spacing w:val="-4"/>
          <w:sz w:val="24"/>
          <w:szCs w:val="24"/>
        </w:rPr>
        <w:t>go, w terminie wskazanym przez z</w:t>
      </w:r>
      <w:r w:rsidR="002D3FEC" w:rsidRPr="00A90B0D">
        <w:rPr>
          <w:rFonts w:ascii="Calibri" w:hAnsi="Calibri" w:cs="Calibri"/>
          <w:spacing w:val="-4"/>
          <w:sz w:val="24"/>
          <w:szCs w:val="24"/>
        </w:rPr>
        <w:t>amawiającego, nie</w:t>
      </w:r>
      <w:r>
        <w:rPr>
          <w:rFonts w:ascii="Calibri" w:hAnsi="Calibri" w:cs="Calibri"/>
          <w:spacing w:val="-4"/>
          <w:sz w:val="24"/>
          <w:szCs w:val="24"/>
        </w:rPr>
        <w:t xml:space="preserve"> krótszym niż 5 dni roboczych, w</w:t>
      </w:r>
      <w:r w:rsidR="002D3FEC" w:rsidRPr="00A90B0D">
        <w:rPr>
          <w:rFonts w:ascii="Calibri" w:hAnsi="Calibri" w:cs="Calibri"/>
          <w:spacing w:val="-4"/>
          <w:sz w:val="24"/>
          <w:szCs w:val="24"/>
        </w:rPr>
        <w:t>ykonawca zobowiązany będzie do przedłożenia kopi</w:t>
      </w:r>
      <w:r>
        <w:rPr>
          <w:rFonts w:ascii="Calibri" w:hAnsi="Calibri" w:cs="Calibri"/>
          <w:spacing w:val="-4"/>
          <w:sz w:val="24"/>
          <w:szCs w:val="24"/>
        </w:rPr>
        <w:t>i umów o pracę zawartych przez w</w:t>
      </w:r>
      <w:r w:rsidR="002D3FEC" w:rsidRPr="00A90B0D">
        <w:rPr>
          <w:rFonts w:ascii="Calibri" w:hAnsi="Calibri" w:cs="Calibri"/>
          <w:spacing w:val="-4"/>
          <w:sz w:val="24"/>
          <w:szCs w:val="24"/>
        </w:rPr>
        <w:t>ykonawcę z praco</w:t>
      </w:r>
      <w:r>
        <w:rPr>
          <w:rFonts w:ascii="Calibri" w:hAnsi="Calibri" w:cs="Calibri"/>
          <w:spacing w:val="-4"/>
          <w:sz w:val="24"/>
          <w:szCs w:val="24"/>
        </w:rPr>
        <w:t>wnikami, o k</w:t>
      </w:r>
      <w:r w:rsidR="00C7387E">
        <w:rPr>
          <w:rFonts w:ascii="Calibri" w:hAnsi="Calibri" w:cs="Calibri"/>
          <w:spacing w:val="-4"/>
          <w:sz w:val="24"/>
          <w:szCs w:val="24"/>
        </w:rPr>
        <w:t>tórych mowa w ust. 7</w:t>
      </w:r>
      <w:r w:rsidR="002D3FEC" w:rsidRPr="00A90B0D">
        <w:rPr>
          <w:rFonts w:ascii="Calibri" w:hAnsi="Calibri" w:cs="Calibri"/>
          <w:spacing w:val="-4"/>
          <w:sz w:val="24"/>
          <w:szCs w:val="24"/>
        </w:rPr>
        <w:t>, mając na uwadze przepisy prawa w zakresie ochrony danych osobowych.</w:t>
      </w:r>
    </w:p>
    <w:p w:rsidR="00C7387E" w:rsidRPr="00C7387E" w:rsidRDefault="00C7387E" w:rsidP="00CE38AF">
      <w:pPr>
        <w:numPr>
          <w:ilvl w:val="0"/>
          <w:numId w:val="39"/>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przewiduje zatrudnienia w zakresie określonym w art. 96 ustawy.</w:t>
      </w:r>
    </w:p>
    <w:p w:rsidR="00C7387E" w:rsidRDefault="00C7387E" w:rsidP="00CE38AF">
      <w:pPr>
        <w:numPr>
          <w:ilvl w:val="0"/>
          <w:numId w:val="39"/>
        </w:numPr>
        <w:tabs>
          <w:tab w:val="left" w:pos="426"/>
        </w:tabs>
        <w:spacing w:line="276" w:lineRule="auto"/>
        <w:jc w:val="both"/>
        <w:rPr>
          <w:rFonts w:ascii="Calibri" w:hAnsi="Calibri" w:cs="Calibri"/>
          <w:b/>
          <w:spacing w:val="-4"/>
          <w:sz w:val="24"/>
          <w:szCs w:val="24"/>
        </w:rPr>
      </w:pPr>
      <w:r>
        <w:rPr>
          <w:rFonts w:ascii="Calibri" w:hAnsi="Calibri" w:cs="Calibri"/>
          <w:spacing w:val="-4"/>
          <w:sz w:val="24"/>
          <w:szCs w:val="24"/>
        </w:rPr>
        <w:t>Zamawiający nie zastrzega możliwości ubiegania się o udzielenie zamówienia wyłącznie przez wykonawców o których mowa w art. 94 ustawy.</w:t>
      </w:r>
    </w:p>
    <w:p w:rsidR="00EC6DA0" w:rsidRDefault="00865570" w:rsidP="00CE38AF">
      <w:pPr>
        <w:numPr>
          <w:ilvl w:val="0"/>
          <w:numId w:val="39"/>
        </w:numPr>
        <w:tabs>
          <w:tab w:val="left" w:pos="426"/>
        </w:tabs>
        <w:spacing w:line="276" w:lineRule="auto"/>
        <w:jc w:val="both"/>
        <w:rPr>
          <w:rFonts w:ascii="Calibri" w:hAnsi="Calibri" w:cs="Calibri"/>
          <w:spacing w:val="-4"/>
          <w:sz w:val="24"/>
          <w:szCs w:val="24"/>
        </w:rPr>
      </w:pPr>
      <w:r>
        <w:rPr>
          <w:rFonts w:ascii="Calibri" w:hAnsi="Calibri" w:cs="Calibri"/>
          <w:spacing w:val="-4"/>
          <w:sz w:val="24"/>
          <w:szCs w:val="24"/>
        </w:rPr>
        <w:t>Zamawiają</w:t>
      </w:r>
      <w:r w:rsidRPr="00865570">
        <w:rPr>
          <w:rFonts w:ascii="Calibri" w:hAnsi="Calibri" w:cs="Calibri"/>
          <w:spacing w:val="-4"/>
          <w:sz w:val="24"/>
          <w:szCs w:val="24"/>
        </w:rPr>
        <w:t xml:space="preserve">cy wymaga aby w przypadku powierzenia części zamówienia podwykonawcom, wykonawca wskazał w ofercie </w:t>
      </w:r>
      <w:r>
        <w:rPr>
          <w:rFonts w:ascii="Calibri" w:hAnsi="Calibri" w:cs="Calibri"/>
          <w:spacing w:val="-4"/>
          <w:sz w:val="24"/>
          <w:szCs w:val="24"/>
        </w:rPr>
        <w:t>części zamówienia, których wykonanie zamierza powierzyć podwykonawcom oraz podał nazwy ewentualnych podwykonawców, jeżeli są znani.</w:t>
      </w:r>
    </w:p>
    <w:p w:rsidR="00A43BBF" w:rsidRPr="00A43BBF" w:rsidRDefault="00A43BBF" w:rsidP="00CE38AF">
      <w:pPr>
        <w:numPr>
          <w:ilvl w:val="0"/>
          <w:numId w:val="39"/>
        </w:numPr>
        <w:suppressAutoHyphens/>
        <w:spacing w:line="276" w:lineRule="auto"/>
        <w:jc w:val="both"/>
        <w:rPr>
          <w:rFonts w:ascii="Calibri" w:hAnsi="Calibri" w:cs="Calibri"/>
          <w:b/>
          <w:spacing w:val="-6"/>
          <w:sz w:val="24"/>
          <w:szCs w:val="24"/>
        </w:rPr>
      </w:pPr>
      <w:r w:rsidRPr="00A43BBF">
        <w:rPr>
          <w:rFonts w:ascii="Calibri" w:hAnsi="Calibri" w:cs="Calibri"/>
          <w:spacing w:val="-6"/>
          <w:sz w:val="24"/>
          <w:szCs w:val="24"/>
        </w:rPr>
        <w:t>W przypadku</w:t>
      </w:r>
      <w:r w:rsidRPr="00A43BBF">
        <w:rPr>
          <w:rFonts w:ascii="Calibri" w:hAnsi="Calibri" w:cs="Calibri"/>
          <w:b/>
          <w:spacing w:val="-6"/>
          <w:sz w:val="24"/>
          <w:szCs w:val="24"/>
        </w:rPr>
        <w:t xml:space="preserve"> </w:t>
      </w:r>
      <w:r w:rsidRPr="00A43BBF">
        <w:rPr>
          <w:rFonts w:ascii="Calibri" w:hAnsi="Calibri" w:cs="Calibri"/>
          <w:spacing w:val="-6"/>
          <w:sz w:val="24"/>
          <w:szCs w:val="24"/>
        </w:rPr>
        <w:t>stwierdzenia występowania w/na budynku gniazd zwierząt chronionych (ptaki, nietoperze itp.), wstrzymać roboty rozbiórkowe i niezwłocznie zgłosić ten fakt zamawiającemu.</w:t>
      </w:r>
    </w:p>
    <w:p w:rsidR="00E72835" w:rsidRDefault="00E72835" w:rsidP="00377601">
      <w:pPr>
        <w:spacing w:line="276" w:lineRule="auto"/>
        <w:jc w:val="both"/>
        <w:rPr>
          <w:rFonts w:ascii="Calibri" w:hAnsi="Calibri" w:cs="Calibri"/>
          <w:sz w:val="24"/>
          <w:szCs w:val="24"/>
        </w:rPr>
      </w:pPr>
    </w:p>
    <w:p w:rsidR="00E72835" w:rsidRDefault="00E72835" w:rsidP="00377601">
      <w:pPr>
        <w:spacing w:line="276" w:lineRule="auto"/>
        <w:jc w:val="both"/>
        <w:rPr>
          <w:rFonts w:ascii="Calibri" w:hAnsi="Calibri" w:cs="Calibri"/>
          <w:sz w:val="24"/>
          <w:szCs w:val="24"/>
        </w:rPr>
      </w:pPr>
    </w:p>
    <w:p w:rsidR="00E72835" w:rsidRDefault="00E72835" w:rsidP="00377601">
      <w:pPr>
        <w:spacing w:line="276" w:lineRule="auto"/>
        <w:jc w:val="both"/>
        <w:rPr>
          <w:rFonts w:ascii="Calibri" w:hAnsi="Calibri" w:cs="Calibri"/>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Szczecin, dnia</w:t>
      </w:r>
      <w:r w:rsidR="003C6D23" w:rsidRPr="00A90B0D">
        <w:rPr>
          <w:rFonts w:ascii="Calibri" w:hAnsi="Calibri" w:cs="Calibri"/>
          <w:sz w:val="24"/>
          <w:szCs w:val="24"/>
        </w:rPr>
        <w:t xml:space="preserve"> </w:t>
      </w:r>
      <w:r w:rsidR="00E72835">
        <w:rPr>
          <w:rFonts w:ascii="Calibri" w:hAnsi="Calibri" w:cs="Calibri"/>
          <w:sz w:val="24"/>
          <w:szCs w:val="24"/>
        </w:rPr>
        <w:t>…….</w:t>
      </w:r>
      <w:r w:rsidR="00BC238C">
        <w:rPr>
          <w:rFonts w:ascii="Calibri" w:hAnsi="Calibri" w:cs="Calibri"/>
          <w:sz w:val="24"/>
          <w:szCs w:val="24"/>
        </w:rPr>
        <w:t>.</w:t>
      </w:r>
      <w:r w:rsidR="007E704D" w:rsidRPr="00A90B0D">
        <w:rPr>
          <w:rFonts w:ascii="Calibri" w:hAnsi="Calibri" w:cs="Calibri"/>
          <w:sz w:val="24"/>
          <w:szCs w:val="24"/>
        </w:rPr>
        <w:t>0</w:t>
      </w:r>
      <w:r w:rsidR="00E72835">
        <w:rPr>
          <w:rFonts w:ascii="Calibri" w:hAnsi="Calibri" w:cs="Calibri"/>
          <w:sz w:val="24"/>
          <w:szCs w:val="24"/>
        </w:rPr>
        <w:t>8</w:t>
      </w:r>
      <w:r w:rsidR="00771B67" w:rsidRPr="00A90B0D">
        <w:rPr>
          <w:rFonts w:ascii="Calibri" w:hAnsi="Calibri" w:cs="Calibri"/>
          <w:sz w:val="24"/>
          <w:szCs w:val="24"/>
        </w:rPr>
        <w:t>. 2021</w:t>
      </w:r>
      <w:r w:rsidR="007B11F3" w:rsidRPr="00A90B0D">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37"/>
      <w:footerReference w:type="default" r:id="rId38"/>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178" w:rsidRDefault="003B5178">
      <w:r>
        <w:separator/>
      </w:r>
    </w:p>
  </w:endnote>
  <w:endnote w:type="continuationSeparator" w:id="0">
    <w:p w:rsidR="003B5178" w:rsidRDefault="003B51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StarSymbol">
    <w:altName w:val="MS Mincho"/>
    <w:charset w:val="80"/>
    <w:family w:val="auto"/>
    <w:pitch w:val="default"/>
    <w:sig w:usb0="00000000" w:usb1="00000000" w:usb2="00000000" w:usb3="00000000" w:csb0="00000000"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78" w:rsidRPr="00170FD3" w:rsidRDefault="00955129">
    <w:pPr>
      <w:pStyle w:val="Stopka"/>
      <w:jc w:val="center"/>
      <w:rPr>
        <w:rFonts w:ascii="Arial" w:hAnsi="Arial" w:cs="Arial"/>
        <w:sz w:val="16"/>
        <w:szCs w:val="16"/>
      </w:rPr>
    </w:pPr>
    <w:r w:rsidRPr="00170FD3">
      <w:rPr>
        <w:rFonts w:ascii="Arial" w:hAnsi="Arial" w:cs="Arial"/>
        <w:sz w:val="16"/>
        <w:szCs w:val="16"/>
      </w:rPr>
      <w:fldChar w:fldCharType="begin"/>
    </w:r>
    <w:r w:rsidR="003B5178"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sidR="000268A9">
      <w:rPr>
        <w:rFonts w:ascii="Arial" w:hAnsi="Arial" w:cs="Arial"/>
        <w:noProof/>
        <w:sz w:val="16"/>
        <w:szCs w:val="16"/>
      </w:rPr>
      <w:t>24</w:t>
    </w:r>
    <w:r w:rsidRPr="00170FD3">
      <w:rPr>
        <w:rFonts w:ascii="Arial" w:hAnsi="Arial" w:cs="Arial"/>
        <w:sz w:val="16"/>
        <w:szCs w:val="16"/>
      </w:rPr>
      <w:fldChar w:fldCharType="end"/>
    </w:r>
  </w:p>
  <w:p w:rsidR="003B5178" w:rsidRDefault="003B51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178" w:rsidRDefault="003B5178">
      <w:r>
        <w:separator/>
      </w:r>
    </w:p>
  </w:footnote>
  <w:footnote w:type="continuationSeparator" w:id="0">
    <w:p w:rsidR="003B5178" w:rsidRDefault="003B5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178" w:rsidRPr="004918FB" w:rsidRDefault="003B5178" w:rsidP="00853A37">
    <w:pPr>
      <w:pStyle w:val="Nagwek"/>
      <w:rPr>
        <w:rFonts w:ascii="Calibri" w:hAnsi="Calibri" w:cs="Calibri"/>
      </w:rPr>
    </w:pPr>
    <w:r w:rsidRPr="004918FB">
      <w:rPr>
        <w:rFonts w:ascii="Calibri" w:hAnsi="Calibri" w:cs="Calibri"/>
      </w:rPr>
      <w:t>ZBiLK.DZP</w:t>
    </w:r>
    <w:r>
      <w:rPr>
        <w:rFonts w:ascii="Calibri" w:hAnsi="Calibri" w:cs="Calibri"/>
      </w:rPr>
      <w:t>.AT.</w:t>
    </w:r>
    <w:r w:rsidRPr="004918FB">
      <w:rPr>
        <w:rFonts w:ascii="Calibri" w:hAnsi="Calibri" w:cs="Calibri"/>
      </w:rPr>
      <w:t>171-</w:t>
    </w:r>
    <w:r>
      <w:rPr>
        <w:rFonts w:ascii="Calibri" w:hAnsi="Calibri" w:cs="Calibri"/>
      </w:rPr>
      <w:t>37-TP/21</w:t>
    </w:r>
  </w:p>
  <w:p w:rsidR="003B5178" w:rsidRPr="00853A37" w:rsidRDefault="003B5178" w:rsidP="00853A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1772240D"/>
    <w:multiLevelType w:val="hybridMultilevel"/>
    <w:tmpl w:val="4C7A57C6"/>
    <w:lvl w:ilvl="0" w:tplc="AD6C83FE">
      <w:start w:val="1"/>
      <w:numFmt w:val="decimal"/>
      <w:lvlText w:val="%1."/>
      <w:lvlJc w:val="left"/>
      <w:pPr>
        <w:ind w:left="1060" w:hanging="360"/>
      </w:pPr>
      <w:rPr>
        <w:rFonts w:ascii="Calibri" w:hAnsi="Calibri" w:cs="Arial" w:hint="default"/>
        <w:b w:val="0"/>
        <w:i w:val="0"/>
        <w:color w:val="auto"/>
        <w:sz w:val="24"/>
        <w:szCs w:val="24"/>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E0E26AF"/>
    <w:multiLevelType w:val="multilevel"/>
    <w:tmpl w:val="6D26AAA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C222E36"/>
    <w:multiLevelType w:val="multilevel"/>
    <w:tmpl w:val="6D26AAA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4">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78191A"/>
    <w:multiLevelType w:val="multilevel"/>
    <w:tmpl w:val="6D26AAA6"/>
    <w:name w:val="WW8Num202"/>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C1E69B0"/>
    <w:multiLevelType w:val="hybridMultilevel"/>
    <w:tmpl w:val="A5AE7526"/>
    <w:lvl w:ilvl="0" w:tplc="AB4AD83E">
      <w:start w:val="1"/>
      <w:numFmt w:val="bullet"/>
      <w:lvlText w:val="-"/>
      <w:lvlJc w:val="left"/>
      <w:pPr>
        <w:ind w:left="1133" w:hanging="360"/>
      </w:pPr>
      <w:rPr>
        <w:rFonts w:ascii="Curlz MT" w:hAnsi="Curlz MT"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29">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35D4C63"/>
    <w:multiLevelType w:val="multilevel"/>
    <w:tmpl w:val="7D20D78A"/>
    <w:lvl w:ilvl="0">
      <w:start w:val="1"/>
      <w:numFmt w:val="lowerLetter"/>
      <w:lvlText w:val="%1)"/>
      <w:lvlJc w:val="left"/>
      <w:pPr>
        <w:tabs>
          <w:tab w:val="num" w:pos="360"/>
        </w:tabs>
        <w:ind w:left="360" w:hanging="360"/>
      </w:pPr>
      <w:rPr>
        <w:rFonts w:ascii="Calibri" w:hAnsi="Calibri" w:cs="Calibri" w:hint="default"/>
        <w:b w:val="0"/>
        <w:i w:val="0"/>
        <w:sz w:val="24"/>
        <w:szCs w:val="24"/>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6A5B54"/>
    <w:multiLevelType w:val="multilevel"/>
    <w:tmpl w:val="74E8567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9">
    <w:nsid w:val="672A0B21"/>
    <w:multiLevelType w:val="hybridMultilevel"/>
    <w:tmpl w:val="5978A2BE"/>
    <w:lvl w:ilvl="0" w:tplc="2D46495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7893CA6"/>
    <w:multiLevelType w:val="hybridMultilevel"/>
    <w:tmpl w:val="B43E5298"/>
    <w:lvl w:ilvl="0" w:tplc="A88A39C6">
      <w:numFmt w:val="bullet"/>
      <w:lvlText w:val="-"/>
      <w:lvlJc w:val="left"/>
      <w:pPr>
        <w:tabs>
          <w:tab w:val="num" w:pos="2520"/>
        </w:tabs>
        <w:ind w:left="2520" w:hanging="360"/>
      </w:pPr>
      <w:rPr>
        <w:rFonts w:ascii="Times New Roman" w:eastAsia="Times New Roman" w:hAnsi="Times New Roman" w:cs="Times New Roman" w:hint="default"/>
      </w:rPr>
    </w:lvl>
    <w:lvl w:ilvl="1" w:tplc="EC9812A2">
      <w:start w:val="3"/>
      <w:numFmt w:val="decimal"/>
      <w:lvlText w:val="%2."/>
      <w:lvlJc w:val="left"/>
      <w:pPr>
        <w:tabs>
          <w:tab w:val="num" w:pos="2520"/>
        </w:tabs>
        <w:ind w:left="2520" w:hanging="360"/>
      </w:pPr>
      <w:rPr>
        <w:rFonts w:ascii="Arial Narrow" w:hAnsi="Arial Narrow" w:hint="default"/>
        <w:b w:val="0"/>
        <w:i w:val="0"/>
        <w:sz w:val="24"/>
      </w:rPr>
    </w:lvl>
    <w:lvl w:ilvl="2" w:tplc="04150001">
      <w:start w:val="1"/>
      <w:numFmt w:val="bullet"/>
      <w:lvlText w:val=""/>
      <w:lvlJc w:val="left"/>
      <w:pPr>
        <w:tabs>
          <w:tab w:val="num" w:pos="3240"/>
        </w:tabs>
        <w:ind w:left="3240" w:hanging="360"/>
      </w:pPr>
      <w:rPr>
        <w:rFonts w:ascii="Symbol" w:hAnsi="Symbol"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41">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3">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4">
    <w:nsid w:val="70CD38C1"/>
    <w:multiLevelType w:val="hybridMultilevel"/>
    <w:tmpl w:val="8DCC3B0E"/>
    <w:lvl w:ilvl="0" w:tplc="8E9A396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EB3107"/>
    <w:multiLevelType w:val="multilevel"/>
    <w:tmpl w:val="736A347C"/>
    <w:lvl w:ilvl="0">
      <w:start w:val="1"/>
      <w:numFmt w:val="bullet"/>
      <w:lvlText w:val="-"/>
      <w:lvlJc w:val="left"/>
      <w:pPr>
        <w:tabs>
          <w:tab w:val="num" w:pos="0"/>
        </w:tabs>
        <w:ind w:left="720" w:hanging="360"/>
      </w:pPr>
      <w:rPr>
        <w:rFonts w:ascii="Curlz MT" w:hAnsi="Curlz M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748441EC"/>
    <w:multiLevelType w:val="multilevel"/>
    <w:tmpl w:val="6D26AAA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nsid w:val="783D0115"/>
    <w:multiLevelType w:val="hybridMultilevel"/>
    <w:tmpl w:val="3752D4F4"/>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1">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4"/>
  </w:num>
  <w:num w:numId="2">
    <w:abstractNumId w:val="48"/>
  </w:num>
  <w:num w:numId="3">
    <w:abstractNumId w:val="36"/>
  </w:num>
  <w:num w:numId="4">
    <w:abstractNumId w:val="31"/>
  </w:num>
  <w:num w:numId="5">
    <w:abstractNumId w:val="30"/>
  </w:num>
  <w:num w:numId="6">
    <w:abstractNumId w:val="27"/>
  </w:num>
  <w:num w:numId="7">
    <w:abstractNumId w:val="23"/>
  </w:num>
  <w:num w:numId="8">
    <w:abstractNumId w:val="38"/>
  </w:num>
  <w:num w:numId="9">
    <w:abstractNumId w:val="13"/>
  </w:num>
  <w:num w:numId="10">
    <w:abstractNumId w:val="41"/>
  </w:num>
  <w:num w:numId="11">
    <w:abstractNumId w:val="9"/>
  </w:num>
  <w:num w:numId="12">
    <w:abstractNumId w:val="20"/>
  </w:num>
  <w:num w:numId="13">
    <w:abstractNumId w:val="35"/>
  </w:num>
  <w:num w:numId="14">
    <w:abstractNumId w:val="29"/>
  </w:num>
  <w:num w:numId="15">
    <w:abstractNumId w:val="10"/>
  </w:num>
  <w:num w:numId="16">
    <w:abstractNumId w:val="33"/>
  </w:num>
  <w:num w:numId="17">
    <w:abstractNumId w:val="51"/>
  </w:num>
  <w:num w:numId="18">
    <w:abstractNumId w:val="19"/>
  </w:num>
  <w:num w:numId="19">
    <w:abstractNumId w:val="24"/>
  </w:num>
  <w:num w:numId="20">
    <w:abstractNumId w:val="7"/>
  </w:num>
  <w:num w:numId="21">
    <w:abstractNumId w:val="12"/>
  </w:num>
  <w:num w:numId="22">
    <w:abstractNumId w:val="8"/>
  </w:num>
  <w:num w:numId="23">
    <w:abstractNumId w:val="50"/>
  </w:num>
  <w:num w:numId="24">
    <w:abstractNumId w:val="15"/>
  </w:num>
  <w:num w:numId="25">
    <w:abstractNumId w:val="43"/>
  </w:num>
  <w:num w:numId="26">
    <w:abstractNumId w:val="45"/>
  </w:num>
  <w:num w:numId="27">
    <w:abstractNumId w:val="26"/>
  </w:num>
  <w:num w:numId="28">
    <w:abstractNumId w:val="14"/>
  </w:num>
  <w:num w:numId="29">
    <w:abstractNumId w:val="22"/>
  </w:num>
  <w:num w:numId="30">
    <w:abstractNumId w:val="52"/>
  </w:num>
  <w:num w:numId="31">
    <w:abstractNumId w:val="17"/>
  </w:num>
  <w:num w:numId="32">
    <w:abstractNumId w:val="37"/>
  </w:num>
  <w:num w:numId="33">
    <w:abstractNumId w:val="4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2"/>
  </w:num>
  <w:num w:numId="37">
    <w:abstractNumId w:val="18"/>
  </w:num>
  <w:num w:numId="38">
    <w:abstractNumId w:val="47"/>
  </w:num>
  <w:num w:numId="39">
    <w:abstractNumId w:val="21"/>
  </w:num>
  <w:num w:numId="40">
    <w:abstractNumId w:val="39"/>
  </w:num>
  <w:num w:numId="41">
    <w:abstractNumId w:val="40"/>
  </w:num>
  <w:num w:numId="42">
    <w:abstractNumId w:val="49"/>
  </w:num>
  <w:num w:numId="43">
    <w:abstractNumId w:val="4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DE30B3"/>
    <w:rsid w:val="000015E0"/>
    <w:rsid w:val="000016B6"/>
    <w:rsid w:val="000069D1"/>
    <w:rsid w:val="00006FB9"/>
    <w:rsid w:val="00007859"/>
    <w:rsid w:val="00007E52"/>
    <w:rsid w:val="00011F8E"/>
    <w:rsid w:val="000142FC"/>
    <w:rsid w:val="00017587"/>
    <w:rsid w:val="0002090D"/>
    <w:rsid w:val="000217F0"/>
    <w:rsid w:val="0002295A"/>
    <w:rsid w:val="00024960"/>
    <w:rsid w:val="00025E09"/>
    <w:rsid w:val="00026587"/>
    <w:rsid w:val="000268A9"/>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62A54"/>
    <w:rsid w:val="00063074"/>
    <w:rsid w:val="000640E5"/>
    <w:rsid w:val="000650A6"/>
    <w:rsid w:val="000656B5"/>
    <w:rsid w:val="0006649E"/>
    <w:rsid w:val="00066D0C"/>
    <w:rsid w:val="00067934"/>
    <w:rsid w:val="00070DD9"/>
    <w:rsid w:val="0007122A"/>
    <w:rsid w:val="000716CB"/>
    <w:rsid w:val="00072358"/>
    <w:rsid w:val="00074186"/>
    <w:rsid w:val="000741EB"/>
    <w:rsid w:val="0007482F"/>
    <w:rsid w:val="000759D5"/>
    <w:rsid w:val="00075F65"/>
    <w:rsid w:val="00077DF8"/>
    <w:rsid w:val="0008166B"/>
    <w:rsid w:val="0008223D"/>
    <w:rsid w:val="00082C2A"/>
    <w:rsid w:val="00083604"/>
    <w:rsid w:val="00084625"/>
    <w:rsid w:val="000849DE"/>
    <w:rsid w:val="00084A12"/>
    <w:rsid w:val="000852FC"/>
    <w:rsid w:val="00085615"/>
    <w:rsid w:val="000864F4"/>
    <w:rsid w:val="00091282"/>
    <w:rsid w:val="00091C65"/>
    <w:rsid w:val="00092120"/>
    <w:rsid w:val="0009356B"/>
    <w:rsid w:val="00093CAE"/>
    <w:rsid w:val="000A1607"/>
    <w:rsid w:val="000A1C84"/>
    <w:rsid w:val="000A237D"/>
    <w:rsid w:val="000A2DD3"/>
    <w:rsid w:val="000A3125"/>
    <w:rsid w:val="000A4069"/>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8BE"/>
    <w:rsid w:val="000D59EF"/>
    <w:rsid w:val="000D7003"/>
    <w:rsid w:val="000E03D4"/>
    <w:rsid w:val="000E2FC9"/>
    <w:rsid w:val="000E6845"/>
    <w:rsid w:val="000E6FE7"/>
    <w:rsid w:val="000E7895"/>
    <w:rsid w:val="000F14C4"/>
    <w:rsid w:val="000F1B1F"/>
    <w:rsid w:val="000F3165"/>
    <w:rsid w:val="000F62BF"/>
    <w:rsid w:val="000F7C10"/>
    <w:rsid w:val="00102548"/>
    <w:rsid w:val="0010290E"/>
    <w:rsid w:val="00103507"/>
    <w:rsid w:val="00104DE4"/>
    <w:rsid w:val="00106508"/>
    <w:rsid w:val="00107905"/>
    <w:rsid w:val="00107CF0"/>
    <w:rsid w:val="001120DF"/>
    <w:rsid w:val="00112329"/>
    <w:rsid w:val="00112D7E"/>
    <w:rsid w:val="00112F57"/>
    <w:rsid w:val="00113B2B"/>
    <w:rsid w:val="00113E7B"/>
    <w:rsid w:val="00115436"/>
    <w:rsid w:val="00115EAE"/>
    <w:rsid w:val="00117A56"/>
    <w:rsid w:val="00117FAC"/>
    <w:rsid w:val="0012050D"/>
    <w:rsid w:val="00121621"/>
    <w:rsid w:val="00122B5D"/>
    <w:rsid w:val="0012474A"/>
    <w:rsid w:val="001254B3"/>
    <w:rsid w:val="00125813"/>
    <w:rsid w:val="0012723A"/>
    <w:rsid w:val="001275E6"/>
    <w:rsid w:val="001301D0"/>
    <w:rsid w:val="001307D5"/>
    <w:rsid w:val="00130AFA"/>
    <w:rsid w:val="00133322"/>
    <w:rsid w:val="00133BB5"/>
    <w:rsid w:val="00135915"/>
    <w:rsid w:val="00136047"/>
    <w:rsid w:val="001372C3"/>
    <w:rsid w:val="00137DFE"/>
    <w:rsid w:val="00141FFC"/>
    <w:rsid w:val="001433DA"/>
    <w:rsid w:val="00143B13"/>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7070B"/>
    <w:rsid w:val="00170FD3"/>
    <w:rsid w:val="0017178C"/>
    <w:rsid w:val="001747F1"/>
    <w:rsid w:val="001751AA"/>
    <w:rsid w:val="00175455"/>
    <w:rsid w:val="001761DF"/>
    <w:rsid w:val="00181BCE"/>
    <w:rsid w:val="00182365"/>
    <w:rsid w:val="00182FDA"/>
    <w:rsid w:val="00183D84"/>
    <w:rsid w:val="00185A3F"/>
    <w:rsid w:val="00187B85"/>
    <w:rsid w:val="00191B53"/>
    <w:rsid w:val="00192BCD"/>
    <w:rsid w:val="00192D6D"/>
    <w:rsid w:val="001936AD"/>
    <w:rsid w:val="001957AA"/>
    <w:rsid w:val="00197954"/>
    <w:rsid w:val="001A3C4E"/>
    <w:rsid w:val="001A5976"/>
    <w:rsid w:val="001A5C77"/>
    <w:rsid w:val="001A7FF1"/>
    <w:rsid w:val="001B04BB"/>
    <w:rsid w:val="001B0FA7"/>
    <w:rsid w:val="001B1671"/>
    <w:rsid w:val="001B3A57"/>
    <w:rsid w:val="001B6210"/>
    <w:rsid w:val="001C0044"/>
    <w:rsid w:val="001C07E5"/>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094"/>
    <w:rsid w:val="00223A3F"/>
    <w:rsid w:val="002255E4"/>
    <w:rsid w:val="002256B6"/>
    <w:rsid w:val="00226CAA"/>
    <w:rsid w:val="002302F8"/>
    <w:rsid w:val="00230DAE"/>
    <w:rsid w:val="00231D54"/>
    <w:rsid w:val="0023337F"/>
    <w:rsid w:val="002344FB"/>
    <w:rsid w:val="002365F0"/>
    <w:rsid w:val="00237D05"/>
    <w:rsid w:val="00240453"/>
    <w:rsid w:val="0024172A"/>
    <w:rsid w:val="0024200A"/>
    <w:rsid w:val="00243099"/>
    <w:rsid w:val="002441A2"/>
    <w:rsid w:val="00244670"/>
    <w:rsid w:val="002453D9"/>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3F03"/>
    <w:rsid w:val="00264077"/>
    <w:rsid w:val="00265143"/>
    <w:rsid w:val="00265C28"/>
    <w:rsid w:val="00267D55"/>
    <w:rsid w:val="00270067"/>
    <w:rsid w:val="00270BF5"/>
    <w:rsid w:val="00272236"/>
    <w:rsid w:val="002738D6"/>
    <w:rsid w:val="00273B86"/>
    <w:rsid w:val="00274C08"/>
    <w:rsid w:val="00274F9E"/>
    <w:rsid w:val="00276491"/>
    <w:rsid w:val="00277A2E"/>
    <w:rsid w:val="00277C9A"/>
    <w:rsid w:val="002833BD"/>
    <w:rsid w:val="00286C50"/>
    <w:rsid w:val="00286CEB"/>
    <w:rsid w:val="002878FD"/>
    <w:rsid w:val="00287CCC"/>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F20"/>
    <w:rsid w:val="002C558D"/>
    <w:rsid w:val="002C6C42"/>
    <w:rsid w:val="002C70EF"/>
    <w:rsid w:val="002C74CA"/>
    <w:rsid w:val="002C7AC7"/>
    <w:rsid w:val="002C7F91"/>
    <w:rsid w:val="002D02F8"/>
    <w:rsid w:val="002D1162"/>
    <w:rsid w:val="002D3FEC"/>
    <w:rsid w:val="002D422E"/>
    <w:rsid w:val="002D6D87"/>
    <w:rsid w:val="002D75AE"/>
    <w:rsid w:val="002E0088"/>
    <w:rsid w:val="002E33BD"/>
    <w:rsid w:val="002E6C70"/>
    <w:rsid w:val="002F1E62"/>
    <w:rsid w:val="002F5969"/>
    <w:rsid w:val="002F7AF0"/>
    <w:rsid w:val="00301ACE"/>
    <w:rsid w:val="00302CF1"/>
    <w:rsid w:val="00304569"/>
    <w:rsid w:val="00304AFD"/>
    <w:rsid w:val="00310731"/>
    <w:rsid w:val="00311415"/>
    <w:rsid w:val="003121C9"/>
    <w:rsid w:val="00315225"/>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5178"/>
    <w:rsid w:val="003B6A3F"/>
    <w:rsid w:val="003B742F"/>
    <w:rsid w:val="003B7D12"/>
    <w:rsid w:val="003B7FFA"/>
    <w:rsid w:val="003C1072"/>
    <w:rsid w:val="003C1EA6"/>
    <w:rsid w:val="003C2675"/>
    <w:rsid w:val="003C35C7"/>
    <w:rsid w:val="003C6070"/>
    <w:rsid w:val="003C613F"/>
    <w:rsid w:val="003C6D23"/>
    <w:rsid w:val="003D0142"/>
    <w:rsid w:val="003D05FB"/>
    <w:rsid w:val="003D18DB"/>
    <w:rsid w:val="003D4A1C"/>
    <w:rsid w:val="003D627B"/>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A324A"/>
    <w:rsid w:val="004B1E84"/>
    <w:rsid w:val="004B336A"/>
    <w:rsid w:val="004B590E"/>
    <w:rsid w:val="004B5AC1"/>
    <w:rsid w:val="004B6DFE"/>
    <w:rsid w:val="004B7178"/>
    <w:rsid w:val="004B7A43"/>
    <w:rsid w:val="004C093F"/>
    <w:rsid w:val="004C09B3"/>
    <w:rsid w:val="004C1673"/>
    <w:rsid w:val="004C23D4"/>
    <w:rsid w:val="004C2A7E"/>
    <w:rsid w:val="004C310E"/>
    <w:rsid w:val="004C59DA"/>
    <w:rsid w:val="004C6DAD"/>
    <w:rsid w:val="004C6F1D"/>
    <w:rsid w:val="004C7DFE"/>
    <w:rsid w:val="004D3576"/>
    <w:rsid w:val="004D4010"/>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289"/>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5838"/>
    <w:rsid w:val="0055608D"/>
    <w:rsid w:val="00556A26"/>
    <w:rsid w:val="00556E1C"/>
    <w:rsid w:val="0056024A"/>
    <w:rsid w:val="005620D8"/>
    <w:rsid w:val="005639F5"/>
    <w:rsid w:val="00563E8D"/>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CA5"/>
    <w:rsid w:val="00596E63"/>
    <w:rsid w:val="0059777F"/>
    <w:rsid w:val="005A0228"/>
    <w:rsid w:val="005A0CA9"/>
    <w:rsid w:val="005A1EA6"/>
    <w:rsid w:val="005A216B"/>
    <w:rsid w:val="005A4EBC"/>
    <w:rsid w:val="005A7F6E"/>
    <w:rsid w:val="005B05A1"/>
    <w:rsid w:val="005B0E7F"/>
    <w:rsid w:val="005B105C"/>
    <w:rsid w:val="005B2BDF"/>
    <w:rsid w:val="005B3106"/>
    <w:rsid w:val="005B49EE"/>
    <w:rsid w:val="005B4C64"/>
    <w:rsid w:val="005B5204"/>
    <w:rsid w:val="005B5AC2"/>
    <w:rsid w:val="005B5E1E"/>
    <w:rsid w:val="005C35EA"/>
    <w:rsid w:val="005C391B"/>
    <w:rsid w:val="005C6BC3"/>
    <w:rsid w:val="005C7512"/>
    <w:rsid w:val="005C76EE"/>
    <w:rsid w:val="005C771B"/>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44DF"/>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60B08"/>
    <w:rsid w:val="00661369"/>
    <w:rsid w:val="00661DB0"/>
    <w:rsid w:val="00663109"/>
    <w:rsid w:val="006633AC"/>
    <w:rsid w:val="00664FE1"/>
    <w:rsid w:val="006654FE"/>
    <w:rsid w:val="006659EB"/>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1B79"/>
    <w:rsid w:val="006B33B2"/>
    <w:rsid w:val="006B3E47"/>
    <w:rsid w:val="006B4CA5"/>
    <w:rsid w:val="006B5CC7"/>
    <w:rsid w:val="006B691A"/>
    <w:rsid w:val="006C0C2B"/>
    <w:rsid w:val="006C1839"/>
    <w:rsid w:val="006C3B04"/>
    <w:rsid w:val="006C4EED"/>
    <w:rsid w:val="006C4EEE"/>
    <w:rsid w:val="006C5A36"/>
    <w:rsid w:val="006C753F"/>
    <w:rsid w:val="006C7A0B"/>
    <w:rsid w:val="006C7EC0"/>
    <w:rsid w:val="006D052A"/>
    <w:rsid w:val="006D1662"/>
    <w:rsid w:val="006D5DDD"/>
    <w:rsid w:val="006D7476"/>
    <w:rsid w:val="006E0D24"/>
    <w:rsid w:val="006E1225"/>
    <w:rsid w:val="006E3052"/>
    <w:rsid w:val="006F03B5"/>
    <w:rsid w:val="006F06BA"/>
    <w:rsid w:val="006F1B2B"/>
    <w:rsid w:val="006F1E59"/>
    <w:rsid w:val="006F1F3B"/>
    <w:rsid w:val="006F7456"/>
    <w:rsid w:val="006F7CCF"/>
    <w:rsid w:val="00701B37"/>
    <w:rsid w:val="007041C6"/>
    <w:rsid w:val="00704732"/>
    <w:rsid w:val="00705343"/>
    <w:rsid w:val="00705F12"/>
    <w:rsid w:val="0070679E"/>
    <w:rsid w:val="00706F92"/>
    <w:rsid w:val="00707EDB"/>
    <w:rsid w:val="007120DE"/>
    <w:rsid w:val="00712439"/>
    <w:rsid w:val="00712549"/>
    <w:rsid w:val="00714D34"/>
    <w:rsid w:val="00714F40"/>
    <w:rsid w:val="00716073"/>
    <w:rsid w:val="007165D1"/>
    <w:rsid w:val="0071661F"/>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487D"/>
    <w:rsid w:val="0074567F"/>
    <w:rsid w:val="00745BA0"/>
    <w:rsid w:val="0074670D"/>
    <w:rsid w:val="007506C5"/>
    <w:rsid w:val="0075071B"/>
    <w:rsid w:val="0075100A"/>
    <w:rsid w:val="0075323A"/>
    <w:rsid w:val="00761B6F"/>
    <w:rsid w:val="007638D2"/>
    <w:rsid w:val="007644A3"/>
    <w:rsid w:val="00764BCC"/>
    <w:rsid w:val="00764F1C"/>
    <w:rsid w:val="0076537D"/>
    <w:rsid w:val="0076568F"/>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338E"/>
    <w:rsid w:val="00783D7E"/>
    <w:rsid w:val="00786792"/>
    <w:rsid w:val="00787991"/>
    <w:rsid w:val="00787BD9"/>
    <w:rsid w:val="007947C4"/>
    <w:rsid w:val="00796FDC"/>
    <w:rsid w:val="007A05B3"/>
    <w:rsid w:val="007A0C96"/>
    <w:rsid w:val="007A2ADD"/>
    <w:rsid w:val="007A2EBB"/>
    <w:rsid w:val="007A3582"/>
    <w:rsid w:val="007B0CF4"/>
    <w:rsid w:val="007B11F3"/>
    <w:rsid w:val="007B1C90"/>
    <w:rsid w:val="007B3C16"/>
    <w:rsid w:val="007B3D55"/>
    <w:rsid w:val="007B42BB"/>
    <w:rsid w:val="007B577D"/>
    <w:rsid w:val="007C1839"/>
    <w:rsid w:val="007C23AF"/>
    <w:rsid w:val="007C2628"/>
    <w:rsid w:val="007C2715"/>
    <w:rsid w:val="007C3BD3"/>
    <w:rsid w:val="007C5C16"/>
    <w:rsid w:val="007D19D1"/>
    <w:rsid w:val="007D1A63"/>
    <w:rsid w:val="007D1EC5"/>
    <w:rsid w:val="007D7F25"/>
    <w:rsid w:val="007E02E1"/>
    <w:rsid w:val="007E095E"/>
    <w:rsid w:val="007E0FC1"/>
    <w:rsid w:val="007E1882"/>
    <w:rsid w:val="007E276B"/>
    <w:rsid w:val="007E2DB1"/>
    <w:rsid w:val="007E6CBE"/>
    <w:rsid w:val="007E704D"/>
    <w:rsid w:val="007F0310"/>
    <w:rsid w:val="007F2A9F"/>
    <w:rsid w:val="007F3566"/>
    <w:rsid w:val="007F3782"/>
    <w:rsid w:val="007F3807"/>
    <w:rsid w:val="007F393C"/>
    <w:rsid w:val="007F62CB"/>
    <w:rsid w:val="007F637A"/>
    <w:rsid w:val="007F683C"/>
    <w:rsid w:val="007F7F1B"/>
    <w:rsid w:val="007F7F53"/>
    <w:rsid w:val="00802CAC"/>
    <w:rsid w:val="00805962"/>
    <w:rsid w:val="00805BAD"/>
    <w:rsid w:val="00806536"/>
    <w:rsid w:val="00806D79"/>
    <w:rsid w:val="0080743C"/>
    <w:rsid w:val="00807B5C"/>
    <w:rsid w:val="008108DB"/>
    <w:rsid w:val="00815316"/>
    <w:rsid w:val="00816A9C"/>
    <w:rsid w:val="00820415"/>
    <w:rsid w:val="00820794"/>
    <w:rsid w:val="00821AAC"/>
    <w:rsid w:val="00822E43"/>
    <w:rsid w:val="008238D3"/>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3BFA"/>
    <w:rsid w:val="008B41A3"/>
    <w:rsid w:val="008B4957"/>
    <w:rsid w:val="008B60D7"/>
    <w:rsid w:val="008B6C56"/>
    <w:rsid w:val="008C0594"/>
    <w:rsid w:val="008C076E"/>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3088"/>
    <w:rsid w:val="008E3293"/>
    <w:rsid w:val="008E529F"/>
    <w:rsid w:val="008E7953"/>
    <w:rsid w:val="008F0CE4"/>
    <w:rsid w:val="008F346A"/>
    <w:rsid w:val="008F51A5"/>
    <w:rsid w:val="008F5AF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220C2"/>
    <w:rsid w:val="00923F86"/>
    <w:rsid w:val="00925064"/>
    <w:rsid w:val="009255A7"/>
    <w:rsid w:val="00925FE2"/>
    <w:rsid w:val="0092663D"/>
    <w:rsid w:val="009268E7"/>
    <w:rsid w:val="00927BC4"/>
    <w:rsid w:val="00927E30"/>
    <w:rsid w:val="00930504"/>
    <w:rsid w:val="00934112"/>
    <w:rsid w:val="00934674"/>
    <w:rsid w:val="00936C7E"/>
    <w:rsid w:val="00937969"/>
    <w:rsid w:val="00937A0B"/>
    <w:rsid w:val="0094277A"/>
    <w:rsid w:val="009439EC"/>
    <w:rsid w:val="00944526"/>
    <w:rsid w:val="0094512D"/>
    <w:rsid w:val="00947663"/>
    <w:rsid w:val="009479AE"/>
    <w:rsid w:val="00950202"/>
    <w:rsid w:val="009512B2"/>
    <w:rsid w:val="00952501"/>
    <w:rsid w:val="00953F60"/>
    <w:rsid w:val="009546E5"/>
    <w:rsid w:val="00955129"/>
    <w:rsid w:val="00955AD8"/>
    <w:rsid w:val="00956F59"/>
    <w:rsid w:val="00962E17"/>
    <w:rsid w:val="009704B7"/>
    <w:rsid w:val="00971856"/>
    <w:rsid w:val="0097306C"/>
    <w:rsid w:val="00973BE6"/>
    <w:rsid w:val="00974C07"/>
    <w:rsid w:val="00975063"/>
    <w:rsid w:val="00976391"/>
    <w:rsid w:val="00976536"/>
    <w:rsid w:val="00976A50"/>
    <w:rsid w:val="009837AE"/>
    <w:rsid w:val="0098487D"/>
    <w:rsid w:val="0098492E"/>
    <w:rsid w:val="009855CD"/>
    <w:rsid w:val="009909A6"/>
    <w:rsid w:val="00990A6C"/>
    <w:rsid w:val="00990E9B"/>
    <w:rsid w:val="00991B04"/>
    <w:rsid w:val="00991C0A"/>
    <w:rsid w:val="00991C92"/>
    <w:rsid w:val="00996555"/>
    <w:rsid w:val="00996749"/>
    <w:rsid w:val="0099799E"/>
    <w:rsid w:val="009A131D"/>
    <w:rsid w:val="009A1C66"/>
    <w:rsid w:val="009A2F1E"/>
    <w:rsid w:val="009A36E4"/>
    <w:rsid w:val="009A470F"/>
    <w:rsid w:val="009A5841"/>
    <w:rsid w:val="009A62F1"/>
    <w:rsid w:val="009A7230"/>
    <w:rsid w:val="009B0FEA"/>
    <w:rsid w:val="009B1694"/>
    <w:rsid w:val="009B18CF"/>
    <w:rsid w:val="009B243D"/>
    <w:rsid w:val="009B2B8E"/>
    <w:rsid w:val="009B42E1"/>
    <w:rsid w:val="009B74EC"/>
    <w:rsid w:val="009B7E7B"/>
    <w:rsid w:val="009C0236"/>
    <w:rsid w:val="009C1977"/>
    <w:rsid w:val="009C1AD8"/>
    <w:rsid w:val="009C3B1B"/>
    <w:rsid w:val="009C3FE8"/>
    <w:rsid w:val="009C50F9"/>
    <w:rsid w:val="009C669E"/>
    <w:rsid w:val="009C7236"/>
    <w:rsid w:val="009D0DFE"/>
    <w:rsid w:val="009D13AA"/>
    <w:rsid w:val="009D303A"/>
    <w:rsid w:val="009D3964"/>
    <w:rsid w:val="009D4710"/>
    <w:rsid w:val="009D4BDC"/>
    <w:rsid w:val="009D705A"/>
    <w:rsid w:val="009E0E4F"/>
    <w:rsid w:val="009E2269"/>
    <w:rsid w:val="009E743E"/>
    <w:rsid w:val="009E76F7"/>
    <w:rsid w:val="009F22DB"/>
    <w:rsid w:val="009F48A4"/>
    <w:rsid w:val="009F4D63"/>
    <w:rsid w:val="009F59FF"/>
    <w:rsid w:val="009F6356"/>
    <w:rsid w:val="00A00F7A"/>
    <w:rsid w:val="00A0137B"/>
    <w:rsid w:val="00A02276"/>
    <w:rsid w:val="00A055E6"/>
    <w:rsid w:val="00A06249"/>
    <w:rsid w:val="00A109EC"/>
    <w:rsid w:val="00A10A80"/>
    <w:rsid w:val="00A120E4"/>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3BBF"/>
    <w:rsid w:val="00A45BB2"/>
    <w:rsid w:val="00A474A5"/>
    <w:rsid w:val="00A510DC"/>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2770"/>
    <w:rsid w:val="00AA29DF"/>
    <w:rsid w:val="00AA2E24"/>
    <w:rsid w:val="00AA3767"/>
    <w:rsid w:val="00AA46C7"/>
    <w:rsid w:val="00AA4D3B"/>
    <w:rsid w:val="00AA70FB"/>
    <w:rsid w:val="00AA724A"/>
    <w:rsid w:val="00AA7411"/>
    <w:rsid w:val="00AA7BCC"/>
    <w:rsid w:val="00AB184F"/>
    <w:rsid w:val="00AB1986"/>
    <w:rsid w:val="00AB1E59"/>
    <w:rsid w:val="00AB3B85"/>
    <w:rsid w:val="00AB4D8E"/>
    <w:rsid w:val="00AB73D2"/>
    <w:rsid w:val="00AC2870"/>
    <w:rsid w:val="00AC2A85"/>
    <w:rsid w:val="00AC4A31"/>
    <w:rsid w:val="00AC6B9D"/>
    <w:rsid w:val="00AC7BB8"/>
    <w:rsid w:val="00AD23C0"/>
    <w:rsid w:val="00AD4763"/>
    <w:rsid w:val="00AD47EE"/>
    <w:rsid w:val="00AD48FE"/>
    <w:rsid w:val="00AD77C5"/>
    <w:rsid w:val="00AE181D"/>
    <w:rsid w:val="00AE1E7E"/>
    <w:rsid w:val="00AE4175"/>
    <w:rsid w:val="00AE41E2"/>
    <w:rsid w:val="00AE469D"/>
    <w:rsid w:val="00AE69A2"/>
    <w:rsid w:val="00AE7580"/>
    <w:rsid w:val="00AF179B"/>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2E18"/>
    <w:rsid w:val="00B3355C"/>
    <w:rsid w:val="00B36205"/>
    <w:rsid w:val="00B36C86"/>
    <w:rsid w:val="00B40EE8"/>
    <w:rsid w:val="00B40FE4"/>
    <w:rsid w:val="00B420D7"/>
    <w:rsid w:val="00B423F2"/>
    <w:rsid w:val="00B45483"/>
    <w:rsid w:val="00B4548D"/>
    <w:rsid w:val="00B50B00"/>
    <w:rsid w:val="00B514A8"/>
    <w:rsid w:val="00B51EB8"/>
    <w:rsid w:val="00B52286"/>
    <w:rsid w:val="00B530EF"/>
    <w:rsid w:val="00B539D5"/>
    <w:rsid w:val="00B54D51"/>
    <w:rsid w:val="00B5539B"/>
    <w:rsid w:val="00B563BC"/>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32A1"/>
    <w:rsid w:val="00B93435"/>
    <w:rsid w:val="00B97BC7"/>
    <w:rsid w:val="00BA0750"/>
    <w:rsid w:val="00BA1F02"/>
    <w:rsid w:val="00BA4E78"/>
    <w:rsid w:val="00BA7D89"/>
    <w:rsid w:val="00BB0B28"/>
    <w:rsid w:val="00BB1229"/>
    <w:rsid w:val="00BB29E2"/>
    <w:rsid w:val="00BB35B0"/>
    <w:rsid w:val="00BB4B72"/>
    <w:rsid w:val="00BB54AB"/>
    <w:rsid w:val="00BB5501"/>
    <w:rsid w:val="00BB5D1B"/>
    <w:rsid w:val="00BC147A"/>
    <w:rsid w:val="00BC1E89"/>
    <w:rsid w:val="00BC238C"/>
    <w:rsid w:val="00BC27FB"/>
    <w:rsid w:val="00BC3296"/>
    <w:rsid w:val="00BC3F4C"/>
    <w:rsid w:val="00BD2902"/>
    <w:rsid w:val="00BD6EE9"/>
    <w:rsid w:val="00BD7D8A"/>
    <w:rsid w:val="00BD7F6F"/>
    <w:rsid w:val="00BE1E66"/>
    <w:rsid w:val="00BE1F18"/>
    <w:rsid w:val="00BE5D29"/>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4BF1"/>
    <w:rsid w:val="00C071C5"/>
    <w:rsid w:val="00C07D6D"/>
    <w:rsid w:val="00C10BA0"/>
    <w:rsid w:val="00C10C55"/>
    <w:rsid w:val="00C10D75"/>
    <w:rsid w:val="00C10DB2"/>
    <w:rsid w:val="00C11134"/>
    <w:rsid w:val="00C11186"/>
    <w:rsid w:val="00C14DD1"/>
    <w:rsid w:val="00C14F1D"/>
    <w:rsid w:val="00C16EED"/>
    <w:rsid w:val="00C20C75"/>
    <w:rsid w:val="00C21687"/>
    <w:rsid w:val="00C229C0"/>
    <w:rsid w:val="00C237FA"/>
    <w:rsid w:val="00C24712"/>
    <w:rsid w:val="00C24A9F"/>
    <w:rsid w:val="00C265C0"/>
    <w:rsid w:val="00C27705"/>
    <w:rsid w:val="00C3001B"/>
    <w:rsid w:val="00C30C35"/>
    <w:rsid w:val="00C30FEA"/>
    <w:rsid w:val="00C338E0"/>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43B1"/>
    <w:rsid w:val="00CA7568"/>
    <w:rsid w:val="00CB2597"/>
    <w:rsid w:val="00CB5185"/>
    <w:rsid w:val="00CB5452"/>
    <w:rsid w:val="00CB5A8B"/>
    <w:rsid w:val="00CB643B"/>
    <w:rsid w:val="00CB675C"/>
    <w:rsid w:val="00CC0F64"/>
    <w:rsid w:val="00CC13C0"/>
    <w:rsid w:val="00CC2519"/>
    <w:rsid w:val="00CC2A1B"/>
    <w:rsid w:val="00CC3970"/>
    <w:rsid w:val="00CC593C"/>
    <w:rsid w:val="00CC7BF2"/>
    <w:rsid w:val="00CD0A68"/>
    <w:rsid w:val="00CD2A19"/>
    <w:rsid w:val="00CD2B95"/>
    <w:rsid w:val="00CD3228"/>
    <w:rsid w:val="00CD3B7F"/>
    <w:rsid w:val="00CD5643"/>
    <w:rsid w:val="00CD59A9"/>
    <w:rsid w:val="00CD5F11"/>
    <w:rsid w:val="00CD7376"/>
    <w:rsid w:val="00CD78D5"/>
    <w:rsid w:val="00CE1203"/>
    <w:rsid w:val="00CE32D0"/>
    <w:rsid w:val="00CE38AF"/>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6580"/>
    <w:rsid w:val="00D777AD"/>
    <w:rsid w:val="00D82A7B"/>
    <w:rsid w:val="00D8401D"/>
    <w:rsid w:val="00D848C3"/>
    <w:rsid w:val="00D92E40"/>
    <w:rsid w:val="00D97808"/>
    <w:rsid w:val="00DA123B"/>
    <w:rsid w:val="00DA31BB"/>
    <w:rsid w:val="00DA35BC"/>
    <w:rsid w:val="00DA392D"/>
    <w:rsid w:val="00DA3DC5"/>
    <w:rsid w:val="00DB1238"/>
    <w:rsid w:val="00DB16F8"/>
    <w:rsid w:val="00DB3F6A"/>
    <w:rsid w:val="00DB4974"/>
    <w:rsid w:val="00DB5294"/>
    <w:rsid w:val="00DB69B9"/>
    <w:rsid w:val="00DC0337"/>
    <w:rsid w:val="00DC03E9"/>
    <w:rsid w:val="00DC0A0E"/>
    <w:rsid w:val="00DC2374"/>
    <w:rsid w:val="00DC2C37"/>
    <w:rsid w:val="00DC2C42"/>
    <w:rsid w:val="00DC46B3"/>
    <w:rsid w:val="00DC494A"/>
    <w:rsid w:val="00DC5DF8"/>
    <w:rsid w:val="00DD08A3"/>
    <w:rsid w:val="00DD0AB3"/>
    <w:rsid w:val="00DD1981"/>
    <w:rsid w:val="00DD20A6"/>
    <w:rsid w:val="00DD4213"/>
    <w:rsid w:val="00DD4F30"/>
    <w:rsid w:val="00DD6073"/>
    <w:rsid w:val="00DD6717"/>
    <w:rsid w:val="00DD67D0"/>
    <w:rsid w:val="00DE11C3"/>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29E9"/>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2835"/>
    <w:rsid w:val="00E74E1A"/>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0A43"/>
    <w:rsid w:val="00EA1C86"/>
    <w:rsid w:val="00EA2017"/>
    <w:rsid w:val="00EA34FF"/>
    <w:rsid w:val="00EA6C44"/>
    <w:rsid w:val="00EA7705"/>
    <w:rsid w:val="00EB020A"/>
    <w:rsid w:val="00EB1814"/>
    <w:rsid w:val="00EB2812"/>
    <w:rsid w:val="00EB3421"/>
    <w:rsid w:val="00EB7747"/>
    <w:rsid w:val="00EC0134"/>
    <w:rsid w:val="00EC015C"/>
    <w:rsid w:val="00EC07F9"/>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6151"/>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3C09"/>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3CE6"/>
    <w:rsid w:val="00F44967"/>
    <w:rsid w:val="00F45452"/>
    <w:rsid w:val="00F501AF"/>
    <w:rsid w:val="00F514D8"/>
    <w:rsid w:val="00F52110"/>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A68"/>
    <w:rsid w:val="00FB2B7D"/>
    <w:rsid w:val="00FB56A4"/>
    <w:rsid w:val="00FB596C"/>
    <w:rsid w:val="00FB7980"/>
    <w:rsid w:val="00FC0435"/>
    <w:rsid w:val="00FC369A"/>
    <w:rsid w:val="00FC5FE2"/>
    <w:rsid w:val="00FC6E6B"/>
    <w:rsid w:val="00FC6EC3"/>
    <w:rsid w:val="00FC75AB"/>
    <w:rsid w:val="00FD084B"/>
    <w:rsid w:val="00FD13F2"/>
    <w:rsid w:val="00FD1AF1"/>
    <w:rsid w:val="00FD4343"/>
    <w:rsid w:val="00FD6767"/>
    <w:rsid w:val="00FE0959"/>
    <w:rsid w:val="00FE0A2A"/>
    <w:rsid w:val="00FE7F1C"/>
    <w:rsid w:val="00FE7F94"/>
    <w:rsid w:val="00FF0A28"/>
    <w:rsid w:val="00FF486E"/>
    <w:rsid w:val="00FF66BD"/>
    <w:rsid w:val="00FF7B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WW8Num2z8">
    <w:name w:val="WW8Num2z8"/>
    <w:rsid w:val="008B3BFA"/>
  </w:style>
</w:styles>
</file>

<file path=word/webSettings.xml><?xml version="1.0" encoding="utf-8"?>
<w:webSettings xmlns:r="http://schemas.openxmlformats.org/officeDocument/2006/relationships" xmlns:w="http://schemas.openxmlformats.org/wordprocessingml/2006/main">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874919791">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bilk_szczecin"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agnieszka.tomaszew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gnieszka.tomaszew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DC9A9-88CA-415B-A8E5-C06086AE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30</Pages>
  <Words>9612</Words>
  <Characters>63465</Characters>
  <Application>Microsoft Office Word</Application>
  <DocSecurity>0</DocSecurity>
  <Lines>528</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72932</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agnieszka.tomaszewska</cp:lastModifiedBy>
  <cp:revision>77</cp:revision>
  <cp:lastPrinted>2021-08-24T06:39:00Z</cp:lastPrinted>
  <dcterms:created xsi:type="dcterms:W3CDTF">2021-02-18T10:49:00Z</dcterms:created>
  <dcterms:modified xsi:type="dcterms:W3CDTF">2021-08-24T11:18:00Z</dcterms:modified>
</cp:coreProperties>
</file>