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8D" w:rsidRPr="00881189" w:rsidRDefault="00C03F41" w:rsidP="00C03F41">
      <w:pPr>
        <w:tabs>
          <w:tab w:val="left" w:pos="842"/>
          <w:tab w:val="right" w:pos="9070"/>
        </w:tabs>
        <w:spacing w:before="57" w:after="0" w:line="240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088D" w:rsidRPr="00881189">
        <w:rPr>
          <w:b/>
          <w:bCs/>
          <w:sz w:val="22"/>
          <w:szCs w:val="22"/>
        </w:rPr>
        <w:t>Załącznik nr 1</w:t>
      </w:r>
      <w:r w:rsidR="0075088D">
        <w:rPr>
          <w:b/>
          <w:bCs/>
          <w:sz w:val="22"/>
          <w:szCs w:val="22"/>
        </w:rPr>
        <w:t xml:space="preserve"> do SIWZ</w:t>
      </w:r>
    </w:p>
    <w:p w:rsidR="0075088D" w:rsidRDefault="0075088D" w:rsidP="0075088D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57" w:after="0" w:line="240" w:lineRule="atLeast"/>
        <w:rPr>
          <w:sz w:val="22"/>
          <w:szCs w:val="22"/>
        </w:rPr>
      </w:pPr>
      <w:r w:rsidRPr="00881189">
        <w:rPr>
          <w:sz w:val="22"/>
          <w:szCs w:val="22"/>
        </w:rPr>
        <w:t>FORMULARZ OFERTOWY</w:t>
      </w: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881189">
        <w:rPr>
          <w:b/>
          <w:bCs/>
          <w:sz w:val="22"/>
          <w:szCs w:val="22"/>
        </w:rPr>
        <w:t>Wykonawca</w:t>
      </w:r>
      <w:r w:rsidRPr="00881189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75088D" w:rsidRPr="00881189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881189">
        <w:rPr>
          <w:sz w:val="22"/>
          <w:szCs w:val="22"/>
        </w:rPr>
        <w:t>z siedzibą:              ...................................................................................................................</w:t>
      </w:r>
    </w:p>
    <w:p w:rsidR="0075088D" w:rsidRPr="00881189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486C7B">
        <w:rPr>
          <w:sz w:val="22"/>
          <w:szCs w:val="22"/>
        </w:rPr>
        <w:t>NIP:                         .……………………………       Regon : …………………..........……….</w:t>
      </w:r>
    </w:p>
    <w:p w:rsidR="0075088D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i/>
          <w:sz w:val="22"/>
          <w:szCs w:val="22"/>
        </w:rPr>
      </w:pPr>
      <w:r w:rsidRPr="00A27510">
        <w:rPr>
          <w:sz w:val="22"/>
          <w:szCs w:val="22"/>
        </w:rPr>
        <w:t>Pesel: ………….......……….</w:t>
      </w:r>
      <w:r>
        <w:rPr>
          <w:sz w:val="22"/>
          <w:szCs w:val="22"/>
        </w:rPr>
        <w:t xml:space="preserve"> </w:t>
      </w:r>
      <w:r w:rsidRPr="00803828">
        <w:rPr>
          <w:i/>
          <w:sz w:val="22"/>
          <w:szCs w:val="22"/>
        </w:rPr>
        <w:t>(tylko dla działalności gospodarczej osób fizycznych)</w:t>
      </w:r>
    </w:p>
    <w:p w:rsidR="0075088D" w:rsidRPr="00486C7B" w:rsidRDefault="0075088D" w:rsidP="0075088D">
      <w:pPr>
        <w:spacing w:before="0" w:after="0"/>
        <w:rPr>
          <w:sz w:val="22"/>
          <w:szCs w:val="22"/>
        </w:rPr>
      </w:pPr>
    </w:p>
    <w:p w:rsidR="0075088D" w:rsidRPr="00731B71" w:rsidRDefault="0075088D" w:rsidP="0075088D">
      <w:pPr>
        <w:spacing w:before="0" w:after="0"/>
        <w:rPr>
          <w:sz w:val="22"/>
          <w:szCs w:val="22"/>
          <w:lang w:val="en-US"/>
        </w:rPr>
      </w:pPr>
      <w:r w:rsidRPr="00731B71">
        <w:rPr>
          <w:sz w:val="22"/>
          <w:szCs w:val="22"/>
          <w:lang w:val="en-US"/>
        </w:rPr>
        <w:t>Tel………………………, fax……………………… e-mail: ...................................................</w:t>
      </w:r>
    </w:p>
    <w:p w:rsidR="0075088D" w:rsidRPr="002D1E15" w:rsidRDefault="0075088D" w:rsidP="0075088D">
      <w:pPr>
        <w:spacing w:before="57" w:after="0" w:line="240" w:lineRule="atLeast"/>
        <w:rPr>
          <w:b/>
          <w:bCs/>
          <w:sz w:val="22"/>
          <w:szCs w:val="22"/>
          <w:lang w:val="en-US"/>
        </w:rPr>
      </w:pPr>
      <w:r w:rsidRPr="002D1E15">
        <w:rPr>
          <w:sz w:val="22"/>
          <w:szCs w:val="22"/>
          <w:lang w:val="en-US"/>
        </w:rPr>
        <w:t xml:space="preserve">Numer sprawy: </w:t>
      </w:r>
      <w:r w:rsidR="00ED3975" w:rsidRPr="002D1E15">
        <w:rPr>
          <w:b/>
          <w:bCs/>
          <w:sz w:val="22"/>
          <w:szCs w:val="22"/>
          <w:lang w:val="en-US"/>
        </w:rPr>
        <w:t>23</w:t>
      </w:r>
      <w:r w:rsidR="00276351" w:rsidRPr="002D1E15">
        <w:rPr>
          <w:b/>
          <w:bCs/>
          <w:sz w:val="22"/>
          <w:szCs w:val="22"/>
          <w:lang w:val="en-US"/>
        </w:rPr>
        <w:t>.201</w:t>
      </w:r>
      <w:r w:rsidR="00C03F41" w:rsidRPr="002D1E15">
        <w:rPr>
          <w:b/>
          <w:bCs/>
          <w:sz w:val="22"/>
          <w:szCs w:val="22"/>
          <w:lang w:val="en-US"/>
        </w:rPr>
        <w:t>9</w:t>
      </w:r>
    </w:p>
    <w:p w:rsidR="0075088D" w:rsidRPr="002D1E15" w:rsidRDefault="0075088D" w:rsidP="0075088D">
      <w:pPr>
        <w:spacing w:before="57" w:after="0" w:line="240" w:lineRule="atLeast"/>
        <w:rPr>
          <w:sz w:val="22"/>
          <w:szCs w:val="22"/>
        </w:rPr>
      </w:pPr>
      <w:r w:rsidRPr="002D1E15">
        <w:rPr>
          <w:sz w:val="22"/>
          <w:szCs w:val="22"/>
        </w:rPr>
        <w:t xml:space="preserve">W związku z postępowaniem na udzielenie zamówienia publicznego prowadzonego, zgodnie z ustawą Prawo zamówień publicznych, w trybie przetargu nieograniczonego na: </w:t>
      </w:r>
    </w:p>
    <w:p w:rsidR="00C03F41" w:rsidRPr="002D1E15" w:rsidRDefault="00ED3975" w:rsidP="00C03F41">
      <w:pPr>
        <w:tabs>
          <w:tab w:val="left" w:pos="360"/>
        </w:tabs>
        <w:spacing w:before="57" w:after="0" w:line="240" w:lineRule="atLeast"/>
        <w:jc w:val="center"/>
        <w:rPr>
          <w:sz w:val="22"/>
          <w:szCs w:val="22"/>
        </w:rPr>
      </w:pPr>
      <w:r w:rsidRPr="002D1E15">
        <w:rPr>
          <w:b/>
          <w:sz w:val="22"/>
          <w:szCs w:val="22"/>
        </w:rPr>
        <w:t>ODBIÓR I ZAGOSPODAROWANIE ODPADÓW KOMUNALNYCH  Z MIEJSC PUBLICZNYCH ORAZ Z BUDYNKÓW BĘDĄCYCH WŁASNOŚCIĄ GMINY LUZINO</w:t>
      </w:r>
    </w:p>
    <w:p w:rsidR="0075088D" w:rsidRPr="002D1E15" w:rsidRDefault="0075088D" w:rsidP="0075088D">
      <w:pPr>
        <w:tabs>
          <w:tab w:val="left" w:pos="360"/>
        </w:tabs>
        <w:spacing w:before="57" w:after="0" w:line="240" w:lineRule="atLeast"/>
        <w:jc w:val="left"/>
        <w:rPr>
          <w:sz w:val="22"/>
          <w:szCs w:val="22"/>
        </w:rPr>
      </w:pPr>
      <w:r w:rsidRPr="002D1E15">
        <w:rPr>
          <w:sz w:val="22"/>
          <w:szCs w:val="22"/>
        </w:rPr>
        <w:t>oferujemy wykonanie przedmiotu zamówienia opisanego w niniejszej SIWZ wraz z załącznikami do niej oraz późniejszymi zmianami oraz wyjaśnieniami (jeśli takie były wydane przez Zamawiającego)</w:t>
      </w:r>
      <w:r w:rsidR="00A642C0" w:rsidRPr="002D1E15">
        <w:rPr>
          <w:sz w:val="22"/>
          <w:szCs w:val="22"/>
        </w:rPr>
        <w:t>, jak niżej</w:t>
      </w:r>
      <w:r w:rsidRPr="002D1E15">
        <w:rPr>
          <w:sz w:val="22"/>
          <w:szCs w:val="22"/>
        </w:rPr>
        <w:t xml:space="preserve">: </w:t>
      </w:r>
    </w:p>
    <w:p w:rsidR="00C03F41" w:rsidRDefault="00C03F41" w:rsidP="00C03F4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57" w:after="0" w:line="240" w:lineRule="atLeast"/>
        <w:contextualSpacing/>
        <w:rPr>
          <w:bCs/>
          <w:sz w:val="22"/>
          <w:szCs w:val="22"/>
        </w:rPr>
      </w:pPr>
      <w:r w:rsidRPr="002D1E15">
        <w:rPr>
          <w:bCs/>
          <w:sz w:val="22"/>
          <w:szCs w:val="22"/>
        </w:rPr>
        <w:t>Łączna cena zł brutto: .......................... (słownie</w:t>
      </w:r>
      <w:r w:rsidRPr="00C03F41">
        <w:rPr>
          <w:bCs/>
          <w:sz w:val="22"/>
          <w:szCs w:val="22"/>
        </w:rPr>
        <w:t>: ............................................................)</w:t>
      </w:r>
      <w:r>
        <w:rPr>
          <w:bCs/>
          <w:sz w:val="22"/>
          <w:szCs w:val="22"/>
        </w:rPr>
        <w:t>,</w:t>
      </w:r>
    </w:p>
    <w:p w:rsidR="00C03F41" w:rsidRDefault="00C7089B" w:rsidP="00C03F41">
      <w:pPr>
        <w:pStyle w:val="Akapitzlist"/>
        <w:autoSpaceDE w:val="0"/>
        <w:autoSpaceDN w:val="0"/>
        <w:adjustRightInd w:val="0"/>
        <w:spacing w:before="57" w:after="0" w:line="240" w:lineRule="atLeast"/>
        <w:ind w:left="1068"/>
        <w:contextualSpacing/>
        <w:rPr>
          <w:bCs/>
          <w:i/>
          <w:sz w:val="22"/>
          <w:szCs w:val="22"/>
        </w:rPr>
      </w:pPr>
      <w:r w:rsidRPr="00C7089B">
        <w:rPr>
          <w:bCs/>
          <w:i/>
          <w:sz w:val="22"/>
          <w:szCs w:val="22"/>
        </w:rPr>
        <w:t>zgodnie z załączonym cennikiem, wypełnionym i</w:t>
      </w:r>
      <w:r>
        <w:rPr>
          <w:bCs/>
          <w:i/>
          <w:sz w:val="22"/>
          <w:szCs w:val="22"/>
        </w:rPr>
        <w:t xml:space="preserve"> odpowiednio</w:t>
      </w:r>
      <w:r w:rsidRPr="00C7089B">
        <w:rPr>
          <w:bCs/>
          <w:i/>
          <w:sz w:val="22"/>
          <w:szCs w:val="22"/>
        </w:rPr>
        <w:t xml:space="preserve"> podpisanym</w:t>
      </w:r>
      <w:r>
        <w:rPr>
          <w:bCs/>
          <w:i/>
          <w:sz w:val="22"/>
          <w:szCs w:val="22"/>
        </w:rPr>
        <w:t>,</w:t>
      </w:r>
      <w:r w:rsidRPr="00C7089B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                                        z wykorzystaniem</w:t>
      </w:r>
      <w:r w:rsidRPr="00C7089B">
        <w:rPr>
          <w:bCs/>
          <w:i/>
          <w:sz w:val="22"/>
          <w:szCs w:val="22"/>
        </w:rPr>
        <w:t xml:space="preserve"> wzor</w:t>
      </w:r>
      <w:r>
        <w:rPr>
          <w:bCs/>
          <w:i/>
          <w:sz w:val="22"/>
          <w:szCs w:val="22"/>
        </w:rPr>
        <w:t>u</w:t>
      </w:r>
      <w:r w:rsidRPr="00C7089B">
        <w:rPr>
          <w:bCs/>
          <w:i/>
          <w:sz w:val="22"/>
          <w:szCs w:val="22"/>
        </w:rPr>
        <w:t xml:space="preserve"> stanowiąc</w:t>
      </w:r>
      <w:r>
        <w:rPr>
          <w:bCs/>
          <w:i/>
          <w:sz w:val="22"/>
          <w:szCs w:val="22"/>
        </w:rPr>
        <w:t>ym</w:t>
      </w:r>
      <w:r w:rsidRPr="00C7089B">
        <w:rPr>
          <w:bCs/>
          <w:i/>
          <w:sz w:val="22"/>
          <w:szCs w:val="22"/>
        </w:rPr>
        <w:t xml:space="preserve"> załącznik 1a do SIWZ</w:t>
      </w:r>
    </w:p>
    <w:p w:rsidR="00C7089B" w:rsidRPr="00C7089B" w:rsidRDefault="00C7089B" w:rsidP="00C03F41">
      <w:pPr>
        <w:pStyle w:val="Akapitzlist"/>
        <w:autoSpaceDE w:val="0"/>
        <w:autoSpaceDN w:val="0"/>
        <w:adjustRightInd w:val="0"/>
        <w:spacing w:before="57" w:after="0" w:line="240" w:lineRule="atLeast"/>
        <w:ind w:left="1068"/>
        <w:contextualSpacing/>
        <w:rPr>
          <w:bCs/>
          <w:i/>
          <w:sz w:val="22"/>
          <w:szCs w:val="22"/>
        </w:rPr>
      </w:pPr>
    </w:p>
    <w:p w:rsidR="00C03F41" w:rsidRPr="00C03F41" w:rsidRDefault="00221E7F" w:rsidP="00C03F4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57" w:after="0" w:line="240" w:lineRule="atLeast"/>
        <w:contextualSpacing/>
        <w:rPr>
          <w:bCs/>
          <w:sz w:val="22"/>
          <w:szCs w:val="22"/>
        </w:rPr>
      </w:pPr>
      <w:r w:rsidRPr="00F15126">
        <w:rPr>
          <w:sz w:val="22"/>
          <w:szCs w:val="22"/>
        </w:rPr>
        <w:t xml:space="preserve">Czas </w:t>
      </w:r>
      <w:r>
        <w:rPr>
          <w:sz w:val="22"/>
          <w:szCs w:val="22"/>
        </w:rPr>
        <w:t>reakcji - na odbiór odpadów z kontenerów na zgłoszenie</w:t>
      </w:r>
      <w:r w:rsidR="00C03F41" w:rsidRPr="00C03F41">
        <w:rPr>
          <w:bCs/>
          <w:sz w:val="22"/>
          <w:szCs w:val="22"/>
        </w:rPr>
        <w:t xml:space="preserve"> wynosić będzie do …… godzin, (maksymalny czas </w:t>
      </w:r>
      <w:r>
        <w:rPr>
          <w:sz w:val="22"/>
          <w:szCs w:val="22"/>
        </w:rPr>
        <w:t>(…)</w:t>
      </w:r>
      <w:r w:rsidR="00C03F41" w:rsidRPr="00C03F41">
        <w:rPr>
          <w:bCs/>
          <w:sz w:val="22"/>
          <w:szCs w:val="22"/>
        </w:rPr>
        <w:t xml:space="preserve"> wynosi </w:t>
      </w:r>
      <w:r w:rsidR="002C68C1">
        <w:rPr>
          <w:bCs/>
          <w:sz w:val="22"/>
          <w:szCs w:val="22"/>
        </w:rPr>
        <w:t>72</w:t>
      </w:r>
      <w:r w:rsidR="00C03F41" w:rsidRPr="00C03F41">
        <w:rPr>
          <w:bCs/>
          <w:sz w:val="22"/>
          <w:szCs w:val="22"/>
        </w:rPr>
        <w:t xml:space="preserve"> godzin</w:t>
      </w:r>
      <w:r w:rsidR="002C68C1">
        <w:rPr>
          <w:bCs/>
          <w:sz w:val="22"/>
          <w:szCs w:val="22"/>
        </w:rPr>
        <w:t>y</w:t>
      </w:r>
      <w:r w:rsidR="00C03F41" w:rsidRPr="00C03F41">
        <w:rPr>
          <w:bCs/>
          <w:sz w:val="22"/>
          <w:szCs w:val="22"/>
        </w:rPr>
        <w:t>).</w:t>
      </w:r>
    </w:p>
    <w:p w:rsidR="00C03F41" w:rsidRPr="00C03F41" w:rsidRDefault="00C03F41" w:rsidP="00C03F41">
      <w:pPr>
        <w:pStyle w:val="Tekstpodstawowy"/>
        <w:tabs>
          <w:tab w:val="left" w:pos="922"/>
          <w:tab w:val="left" w:pos="1129"/>
        </w:tabs>
        <w:spacing w:before="57" w:after="0" w:line="240" w:lineRule="atLeast"/>
        <w:ind w:left="1068"/>
        <w:jc w:val="both"/>
        <w:rPr>
          <w:sz w:val="22"/>
          <w:szCs w:val="22"/>
          <w:u w:val="single"/>
        </w:rPr>
      </w:pPr>
      <w:r w:rsidRPr="00F15126">
        <w:rPr>
          <w:sz w:val="22"/>
          <w:szCs w:val="22"/>
          <w:u w:val="single"/>
        </w:rPr>
        <w:t>W sytuacji, gdy Wykonawca w formularzu ofertowym nie wpisze oferowanego „</w:t>
      </w:r>
      <w:r w:rsidR="00221E7F" w:rsidRPr="00221E7F">
        <w:rPr>
          <w:sz w:val="22"/>
          <w:szCs w:val="22"/>
          <w:u w:val="single"/>
        </w:rPr>
        <w:t>czasu reakcji - na odbiór odpadów z kontenerów na zgłoszenie</w:t>
      </w:r>
      <w:r w:rsidRPr="00221E7F">
        <w:rPr>
          <w:sz w:val="22"/>
          <w:szCs w:val="22"/>
          <w:u w:val="single"/>
        </w:rPr>
        <w:t>”,</w:t>
      </w:r>
      <w:r w:rsidRPr="00F15126">
        <w:rPr>
          <w:sz w:val="22"/>
          <w:szCs w:val="22"/>
          <w:u w:val="single"/>
        </w:rPr>
        <w:t xml:space="preserve"> lub zaoferuje „</w:t>
      </w:r>
      <w:r w:rsidR="00221E7F">
        <w:rPr>
          <w:sz w:val="22"/>
          <w:szCs w:val="22"/>
          <w:u w:val="single"/>
        </w:rPr>
        <w:t>czas reakcji</w:t>
      </w:r>
      <w:r w:rsidRPr="00F15126">
        <w:rPr>
          <w:sz w:val="22"/>
          <w:szCs w:val="22"/>
          <w:u w:val="single"/>
        </w:rPr>
        <w:t xml:space="preserve"> (…)” dłuższy niż </w:t>
      </w:r>
      <w:r w:rsidR="002C68C1">
        <w:rPr>
          <w:sz w:val="22"/>
          <w:szCs w:val="22"/>
          <w:u w:val="single"/>
        </w:rPr>
        <w:t>72</w:t>
      </w:r>
      <w:r w:rsidRPr="00F15126">
        <w:rPr>
          <w:sz w:val="22"/>
          <w:szCs w:val="22"/>
          <w:u w:val="single"/>
        </w:rPr>
        <w:t xml:space="preserve"> godzin</w:t>
      </w:r>
      <w:r w:rsidR="002C68C1">
        <w:rPr>
          <w:sz w:val="22"/>
          <w:szCs w:val="22"/>
          <w:u w:val="single"/>
        </w:rPr>
        <w:t>y</w:t>
      </w:r>
      <w:r w:rsidRPr="00F15126">
        <w:rPr>
          <w:sz w:val="22"/>
          <w:szCs w:val="22"/>
          <w:u w:val="single"/>
        </w:rPr>
        <w:t>, oferta jego będzie podlegała odrzuceniu na podstawie art. 89 ust. 1 pkt. 2 ustawy Pzp, jako oferta, której treść nie odpowiada treści SIWZ.</w:t>
      </w:r>
    </w:p>
    <w:p w:rsidR="00276351" w:rsidRPr="00927DE2" w:rsidRDefault="00276351" w:rsidP="00ED3975">
      <w:pPr>
        <w:tabs>
          <w:tab w:val="left" w:pos="0"/>
        </w:tabs>
        <w:spacing w:before="57" w:after="0" w:line="240" w:lineRule="atLeast"/>
        <w:ind w:left="1068"/>
        <w:rPr>
          <w:u w:val="single"/>
        </w:rPr>
      </w:pPr>
      <w:r w:rsidRPr="00F560F1">
        <w:rPr>
          <w:sz w:val="22"/>
          <w:szCs w:val="22"/>
        </w:rPr>
        <w:t xml:space="preserve">        </w:t>
      </w:r>
      <w:r w:rsidR="00C03F41">
        <w:rPr>
          <w:b/>
          <w:bCs/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6E35" w:rsidRPr="009F4795" w:rsidTr="00BB0C5A">
        <w:trPr>
          <w:trHeight w:val="268"/>
        </w:trPr>
        <w:tc>
          <w:tcPr>
            <w:tcW w:w="9214" w:type="dxa"/>
            <w:shd w:val="clear" w:color="auto" w:fill="auto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59"/>
              <w:contextualSpacing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OŚWIADCZENIA: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zamówienie zostanie zrealizowane w terminie,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w cenie naszej oferty zostały uwzględnione wszystkie koszty wykonania zamówienia,</w:t>
            </w:r>
          </w:p>
          <w:p w:rsidR="00726E35" w:rsidRPr="00322FD3" w:rsidRDefault="00726E35" w:rsidP="00ED397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zgodnie z wymogami art. 91 ust. 3a ustawy Pzp, oświadczamy, że wybór oferty będzie prowadził do powstania u Zamawiającego obowiązku podatkowego, zgodnie z przepisami o podatku od towarów i usług, dlatego poniżej wskazuję nazwę (rodzaj) towaru lub usługi, których świadczenie prowadzi do obowiązku podatkowego u Zamawiającego, oraz wykazuję ich wartość bez kwoty podatku</w:t>
            </w:r>
            <w:r w:rsidR="00ED3975">
              <w:rPr>
                <w:b w:val="0"/>
              </w:rPr>
              <w:t xml:space="preserve">: </w:t>
            </w:r>
            <w:r w:rsidR="00F51E47">
              <w:rPr>
                <w:b w:val="0"/>
              </w:rPr>
              <w:t>…..</w:t>
            </w:r>
            <w:r w:rsidRPr="00322FD3">
              <w:rPr>
                <w:b w:val="0"/>
              </w:rPr>
              <w:t>……………………………………………………………………………………</w:t>
            </w:r>
            <w:r w:rsidR="00F51E47">
              <w:rPr>
                <w:b w:val="0"/>
              </w:rPr>
              <w:t>…………</w:t>
            </w:r>
            <w:r w:rsidRPr="00322FD3">
              <w:rPr>
                <w:b w:val="0"/>
              </w:rPr>
              <w:t xml:space="preserve"> …………………………………………………………………………………….. </w:t>
            </w:r>
            <w:r w:rsidR="0028663A">
              <w:rPr>
                <w:b w:val="0"/>
              </w:rPr>
              <w:t>………</w:t>
            </w:r>
            <w:r w:rsidR="00F51E47">
              <w:rPr>
                <w:b w:val="0"/>
              </w:rPr>
              <w:t>…….</w:t>
            </w:r>
          </w:p>
          <w:p w:rsidR="00726E35" w:rsidRDefault="00726E35" w:rsidP="00485C6C">
            <w:pPr>
              <w:pStyle w:val="Tekstpodstawowywcity2"/>
              <w:tabs>
                <w:tab w:val="left" w:pos="459"/>
              </w:tabs>
              <w:spacing w:before="0" w:after="40" w:line="240" w:lineRule="auto"/>
              <w:ind w:left="459"/>
              <w:rPr>
                <w:b w:val="0"/>
                <w:i/>
              </w:rPr>
            </w:pPr>
            <w:r w:rsidRPr="00322FD3">
              <w:rPr>
                <w:b w:val="0"/>
                <w:i/>
              </w:rPr>
              <w:t xml:space="preserve">(wypełnić tylko w przypadku opisanym powyżej)   </w:t>
            </w:r>
          </w:p>
          <w:p w:rsidR="009E4A0C" w:rsidRPr="000E3A7B" w:rsidRDefault="009E4A0C" w:rsidP="009E4A0C">
            <w:pPr>
              <w:spacing w:before="240" w:after="0"/>
              <w:ind w:left="426" w:right="31"/>
              <w:rPr>
                <w:b/>
                <w:i/>
                <w:color w:val="00B050"/>
                <w:sz w:val="22"/>
                <w:szCs w:val="22"/>
              </w:rPr>
            </w:pPr>
            <w:r w:rsidRPr="000E3A7B">
              <w:rPr>
                <w:b/>
                <w:i/>
                <w:color w:val="00B050"/>
                <w:sz w:val="22"/>
                <w:szCs w:val="22"/>
              </w:rPr>
              <w:t>UWAGA</w:t>
            </w:r>
            <w:r w:rsidR="000E3A7B">
              <w:rPr>
                <w:b/>
                <w:i/>
                <w:color w:val="00B050"/>
                <w:sz w:val="22"/>
                <w:szCs w:val="22"/>
              </w:rPr>
              <w:t>!</w:t>
            </w:r>
          </w:p>
          <w:p w:rsidR="009E4A0C" w:rsidRPr="000E3A7B" w:rsidRDefault="009E4A0C" w:rsidP="009E4A0C">
            <w:pPr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dotyczy Wykonawców, których oferty będą generować obowiązek doliczania wartości podatku VAT do wartości netto oferty, tj. w przypadku: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wewnątrzwspólnotowego nabycia towarów,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mechanizmu odwróconego obciążenia, o którym mowa w art. 17 ust. 1 pkt 7 ustawy o podatku od towarów i usług,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importu usług lub importu towarów, z którymi wiąże się obowiązek doliczenia przez zamawiającego przy porównywaniu cen ofertowych podatku VAT.</w:t>
            </w:r>
          </w:p>
          <w:p w:rsidR="009E4A0C" w:rsidRDefault="009E4A0C" w:rsidP="00BB0C5A">
            <w:pPr>
              <w:tabs>
                <w:tab w:val="left" w:pos="9105"/>
              </w:tabs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W przypadku gdy Wykonawca składa ofertę na więcej niż jedną część zamówienia winien powtórzyć powyższe oświadczenie oddzielnie dla każdej części zamówienia, na którą składa ofertę.</w:t>
            </w:r>
          </w:p>
          <w:p w:rsidR="00D2659F" w:rsidRDefault="00D2659F" w:rsidP="00BB0C5A">
            <w:pPr>
              <w:tabs>
                <w:tab w:val="left" w:pos="9105"/>
              </w:tabs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</w:p>
          <w:p w:rsidR="00516979" w:rsidRPr="00322FD3" w:rsidRDefault="00726E35" w:rsidP="00516979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oświadczam, że zgodnie z ustawą z dnia 6 marca 2018 r. Prawo przedsiębiorców (Dz. U. 646</w:t>
            </w:r>
            <w:r w:rsidR="001063B9">
              <w:rPr>
                <w:b w:val="0"/>
              </w:rPr>
              <w:t xml:space="preserve"> ze zm.</w:t>
            </w:r>
            <w:bookmarkStart w:id="0" w:name="_GoBack"/>
            <w:bookmarkEnd w:id="0"/>
            <w:r w:rsidRPr="00322FD3">
              <w:rPr>
                <w:b w:val="0"/>
              </w:rPr>
              <w:t>) – art. 7, zaliczam się do:</w:t>
            </w:r>
            <w:r w:rsidRPr="00322FD3">
              <w:rPr>
                <w:b w:val="0"/>
                <w:i/>
              </w:rPr>
              <w:t xml:space="preserve"> </w:t>
            </w:r>
            <w:r w:rsidRPr="00322FD3">
              <w:rPr>
                <w:b w:val="0"/>
              </w:rPr>
              <w:t>mikro przedsiębiorców bądź małych przedsiębiorców lub średnich przedsiębiorców</w:t>
            </w:r>
            <w:r w:rsidR="00516979" w:rsidRPr="00322FD3">
              <w:rPr>
                <w:rStyle w:val="Odwoanieprzypisudolnego"/>
                <w:b w:val="0"/>
                <w:i/>
              </w:rPr>
              <w:footnoteReference w:id="1"/>
            </w:r>
            <w:r w:rsidR="00F51E47">
              <w:rPr>
                <w:b w:val="0"/>
              </w:rPr>
              <w:t xml:space="preserve"> (odpowiednio zaznaczyć)</w:t>
            </w:r>
            <w:r w:rsidRPr="00322FD3">
              <w:rPr>
                <w:b w:val="0"/>
              </w:rPr>
              <w:t xml:space="preserve">: </w:t>
            </w:r>
          </w:p>
          <w:p w:rsidR="00726E35" w:rsidRPr="00322FD3" w:rsidRDefault="00516979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 w:rsidRPr="00322FD3">
              <w:rPr>
                <w:b w:val="0"/>
              </w:rPr>
              <w:t>tak</w:t>
            </w:r>
            <w:r w:rsidR="00726E35" w:rsidRPr="00322FD3">
              <w:rPr>
                <w:b w:val="0"/>
              </w:rPr>
              <w:t xml:space="preserve"> </w:t>
            </w:r>
          </w:p>
          <w:p w:rsidR="00516979" w:rsidRDefault="00516979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 w:rsidRPr="00322FD3">
              <w:rPr>
                <w:b w:val="0"/>
              </w:rPr>
              <w:t>nie</w:t>
            </w:r>
          </w:p>
          <w:p w:rsidR="009E4A0C" w:rsidRPr="00322FD3" w:rsidRDefault="009E4A0C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nie dotyczy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zapoznaliśmy się ze specyfikacją istotnych warunków zamówienia i nie wnosimy do nich zastrzeżeń oraz przyjmujemy warunki w nich zawarte,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 xml:space="preserve">uważamy się za związanych niniejszą ofertą na okres 60 dni, licząc od dnia otwarcia ofert </w:t>
            </w:r>
            <w:r w:rsidRPr="00322FD3">
              <w:rPr>
                <w:b w:val="0"/>
                <w:i/>
              </w:rPr>
              <w:t>(włącznie z tym dniem)</w:t>
            </w:r>
            <w:r w:rsidRPr="00322FD3">
              <w:rPr>
                <w:b w:val="0"/>
              </w:rPr>
              <w:t>,</w:t>
            </w:r>
          </w:p>
          <w:p w:rsidR="00726E35" w:rsidRPr="00322FD3" w:rsidRDefault="00726E35" w:rsidP="00726E35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wadium w wysokości ________________ PLN (słownie: …………………………….. złotych), zostało wniesione w formie: ……………………….......................................................................,</w:t>
            </w:r>
          </w:p>
          <w:p w:rsidR="00726E35" w:rsidRPr="00322FD3" w:rsidRDefault="00726E35" w:rsidP="00726E35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prosimy o zwrot wadium (wniesionego w pieniądzu), na zasadach określonych w art. 46 ustawy Pzp, na następujący rachunek: ……………………………………………...........................................................…...………</w:t>
            </w:r>
          </w:p>
          <w:p w:rsidR="00726E35" w:rsidRDefault="00726E35" w:rsidP="00232A79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Oświadczam, że wypełniłem obowiązki informacyjne przewidziane w art. 13 lub art. 14 RODO</w:t>
            </w:r>
            <w:r w:rsidRPr="00322FD3">
              <w:rPr>
                <w:rStyle w:val="Odwoanieprzypisudolnego"/>
                <w:sz w:val="22"/>
                <w:szCs w:val="22"/>
              </w:rPr>
              <w:footnoteReference w:id="2"/>
            </w:r>
            <w:r w:rsidRPr="00322FD3">
              <w:rPr>
                <w:sz w:val="22"/>
                <w:szCs w:val="22"/>
              </w:rPr>
              <w:t xml:space="preserve"> wobec osób fizycznych, od których dane osobowe bezpośrednio lub pośrednio pozyskałem, w celu ubiegania się o udzielenie zamówienia publicznego, w niniejszym postępowaniu </w:t>
            </w:r>
            <w:r w:rsidRPr="00322FD3">
              <w:rPr>
                <w:i/>
                <w:sz w:val="22"/>
                <w:szCs w:val="22"/>
              </w:rPr>
              <w:t>(jeżeli dotyczy)</w:t>
            </w:r>
            <w:r w:rsidRPr="00322FD3">
              <w:rPr>
                <w:sz w:val="22"/>
                <w:szCs w:val="22"/>
              </w:rPr>
              <w:t>.*</w:t>
            </w:r>
          </w:p>
          <w:p w:rsidR="00232A79" w:rsidRPr="00322FD3" w:rsidRDefault="00232A79" w:rsidP="00232A79">
            <w:pPr>
              <w:tabs>
                <w:tab w:val="left" w:pos="459"/>
              </w:tabs>
              <w:spacing w:before="0" w:after="40"/>
              <w:ind w:left="459"/>
              <w:rPr>
                <w:sz w:val="22"/>
                <w:szCs w:val="22"/>
              </w:rPr>
            </w:pPr>
          </w:p>
        </w:tc>
      </w:tr>
      <w:tr w:rsidR="00726E35" w:rsidRPr="001E6C7C" w:rsidTr="00BB0C5A">
        <w:trPr>
          <w:trHeight w:val="425"/>
        </w:trPr>
        <w:tc>
          <w:tcPr>
            <w:tcW w:w="9214" w:type="dxa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25"/>
              <w:contextualSpacing/>
              <w:jc w:val="left"/>
              <w:rPr>
                <w:b/>
                <w:sz w:val="22"/>
                <w:szCs w:val="22"/>
              </w:rPr>
            </w:pPr>
            <w:r w:rsidRPr="00322FD3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726E35" w:rsidRDefault="00726E35" w:rsidP="00726E35">
            <w:pPr>
              <w:numPr>
                <w:ilvl w:val="0"/>
                <w:numId w:val="70"/>
              </w:numPr>
              <w:tabs>
                <w:tab w:val="num" w:pos="459"/>
              </w:tabs>
              <w:spacing w:before="0" w:after="40"/>
              <w:ind w:left="459" w:hanging="459"/>
              <w:contextualSpacing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zobowiązujemy się do zawarcia umowy w miejscu i terminie wyznaczonym przez Zamawiającego,</w:t>
            </w:r>
          </w:p>
          <w:p w:rsidR="00CC17A7" w:rsidRPr="009C6C3C" w:rsidRDefault="00CC17A7" w:rsidP="00CC17A7">
            <w:pPr>
              <w:numPr>
                <w:ilvl w:val="0"/>
                <w:numId w:val="70"/>
              </w:numPr>
              <w:tabs>
                <w:tab w:val="num" w:pos="459"/>
              </w:tabs>
              <w:spacing w:before="0" w:after="40"/>
              <w:ind w:left="459" w:hanging="459"/>
              <w:contextualSpacing/>
              <w:rPr>
                <w:bCs/>
                <w:iCs/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>zobowiązujemy się do wniesienia najpóźniej w dniu zawarcia umowy zabezpieczenia należytego wykonania umowy w </w:t>
            </w:r>
            <w:r w:rsidRPr="00600802">
              <w:rPr>
                <w:sz w:val="22"/>
                <w:szCs w:val="22"/>
              </w:rPr>
              <w:t xml:space="preserve">wysokości </w:t>
            </w:r>
            <w:r>
              <w:rPr>
                <w:b/>
                <w:sz w:val="22"/>
                <w:szCs w:val="22"/>
              </w:rPr>
              <w:t>5</w:t>
            </w:r>
            <w:r w:rsidRPr="00600802">
              <w:rPr>
                <w:b/>
                <w:sz w:val="22"/>
                <w:szCs w:val="22"/>
              </w:rPr>
              <w:t xml:space="preserve"> % ceny</w:t>
            </w:r>
            <w:r w:rsidRPr="0075088D">
              <w:rPr>
                <w:b/>
                <w:sz w:val="22"/>
                <w:szCs w:val="22"/>
              </w:rPr>
              <w:t xml:space="preserve"> ofertowej brutto</w:t>
            </w:r>
            <w:r>
              <w:rPr>
                <w:b/>
                <w:sz w:val="22"/>
                <w:szCs w:val="22"/>
              </w:rPr>
              <w:t>.</w:t>
            </w:r>
          </w:p>
          <w:p w:rsidR="00726E35" w:rsidRPr="00322FD3" w:rsidRDefault="00726E35" w:rsidP="00485C6C">
            <w:pPr>
              <w:spacing w:before="0" w:after="40"/>
              <w:ind w:left="459"/>
              <w:contextualSpacing/>
              <w:rPr>
                <w:bCs/>
                <w:iCs/>
                <w:sz w:val="22"/>
                <w:szCs w:val="22"/>
              </w:rPr>
            </w:pPr>
          </w:p>
        </w:tc>
      </w:tr>
      <w:tr w:rsidR="00726E35" w:rsidRPr="009F4795" w:rsidTr="00BB0C5A">
        <w:trPr>
          <w:trHeight w:val="280"/>
        </w:trPr>
        <w:tc>
          <w:tcPr>
            <w:tcW w:w="9214" w:type="dxa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59"/>
              <w:contextualSpacing/>
              <w:jc w:val="left"/>
              <w:rPr>
                <w:b/>
                <w:sz w:val="22"/>
                <w:szCs w:val="22"/>
              </w:rPr>
            </w:pPr>
            <w:r w:rsidRPr="00322FD3">
              <w:rPr>
                <w:b/>
                <w:sz w:val="22"/>
                <w:szCs w:val="22"/>
              </w:rPr>
              <w:t>SPIS TREŚCI:</w:t>
            </w:r>
          </w:p>
          <w:p w:rsidR="00726E35" w:rsidRPr="00322FD3" w:rsidRDefault="00726E35" w:rsidP="00485C6C">
            <w:pPr>
              <w:spacing w:after="40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Integralną część oferty stanowią niżej wymienione, złożone dokumenty, bądź wskazana dostępność oświadczeń lub dokumentów na stronach internetowych jak niżej: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485C6C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726E35" w:rsidRPr="004450C4" w:rsidRDefault="00726E35" w:rsidP="00726E35">
      <w:pPr>
        <w:tabs>
          <w:tab w:val="left" w:pos="900"/>
          <w:tab w:val="left" w:pos="2700"/>
          <w:tab w:val="left" w:pos="2880"/>
        </w:tabs>
        <w:suppressAutoHyphens/>
        <w:spacing w:before="0" w:after="0"/>
        <w:ind w:left="720"/>
        <w:rPr>
          <w:sz w:val="22"/>
          <w:szCs w:val="22"/>
        </w:rPr>
      </w:pPr>
    </w:p>
    <w:p w:rsidR="00726E35" w:rsidRDefault="00726E35" w:rsidP="00726E35">
      <w:pPr>
        <w:tabs>
          <w:tab w:val="left" w:pos="900"/>
          <w:tab w:val="left" w:pos="1080"/>
          <w:tab w:val="left" w:pos="2700"/>
          <w:tab w:val="left" w:pos="2880"/>
        </w:tabs>
        <w:suppressAutoHyphens/>
        <w:spacing w:before="0" w:after="0"/>
        <w:ind w:left="708"/>
      </w:pPr>
      <w:r w:rsidRPr="00C7749B">
        <w:rPr>
          <w:sz w:val="22"/>
          <w:szCs w:val="22"/>
        </w:rPr>
        <w:tab/>
      </w:r>
      <w:r w:rsidRPr="00C7749B">
        <w:rPr>
          <w:sz w:val="22"/>
          <w:szCs w:val="22"/>
        </w:rPr>
        <w:tab/>
      </w:r>
      <w:r w:rsidRPr="00C7749B">
        <w:rPr>
          <w:sz w:val="22"/>
          <w:szCs w:val="22"/>
        </w:rPr>
        <w:tab/>
      </w:r>
      <w:r w:rsidRPr="00C7749B">
        <w:rPr>
          <w:sz w:val="22"/>
          <w:szCs w:val="22"/>
        </w:rPr>
        <w:tab/>
        <w:t xml:space="preserve">                         </w:t>
      </w:r>
    </w:p>
    <w:p w:rsidR="00123E13" w:rsidRPr="00123E13" w:rsidRDefault="00123E13" w:rsidP="00123E13">
      <w:pPr>
        <w:spacing w:before="5" w:after="0" w:line="240" w:lineRule="atLeast"/>
        <w:rPr>
          <w:b/>
          <w:bCs/>
          <w:sz w:val="22"/>
          <w:szCs w:val="22"/>
        </w:rPr>
      </w:pPr>
      <w:bookmarkStart w:id="1" w:name="_Hlk10727601"/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Oferta musi zostać podpisana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 w:rsidR="0087270B"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bookmarkEnd w:id="1"/>
    <w:p w:rsidR="0075088D" w:rsidRPr="00123E13" w:rsidRDefault="0075088D" w:rsidP="00123E13">
      <w:pPr>
        <w:tabs>
          <w:tab w:val="left" w:pos="900"/>
          <w:tab w:val="left" w:pos="1080"/>
          <w:tab w:val="left" w:pos="2700"/>
          <w:tab w:val="left" w:pos="2880"/>
        </w:tabs>
        <w:suppressAutoHyphens/>
        <w:spacing w:before="0" w:after="0"/>
        <w:ind w:left="708"/>
        <w:rPr>
          <w:color w:val="FF0000"/>
        </w:rPr>
      </w:pPr>
    </w:p>
    <w:sectPr w:rsidR="0075088D" w:rsidRPr="00123E13" w:rsidSect="00C03F41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993" w:right="1418" w:bottom="1135" w:left="1418" w:header="284" w:footer="1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9A" w:rsidRDefault="001D439A" w:rsidP="00CA7AB7">
      <w:pPr>
        <w:spacing w:before="0" w:after="0"/>
      </w:pPr>
      <w:r>
        <w:separator/>
      </w:r>
    </w:p>
  </w:endnote>
  <w:endnote w:type="continuationSeparator" w:id="0">
    <w:p w:rsidR="001D439A" w:rsidRDefault="001D439A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ED3975">
      <w:t>23.</w:t>
    </w:r>
    <w:r w:rsidR="00276351">
      <w:t>201</w:t>
    </w:r>
    <w:r w:rsidR="00221E7F">
      <w:t>9</w:t>
    </w:r>
    <w:r w:rsidRPr="00715699">
      <w:tab/>
      <w:t xml:space="preserve">Strona </w:t>
    </w:r>
    <w:r w:rsidR="00EA56A0">
      <w:fldChar w:fldCharType="begin"/>
    </w:r>
    <w:r w:rsidR="00EA56A0">
      <w:instrText xml:space="preserve"> PAGE   \* MERGEFORMAT </w:instrText>
    </w:r>
    <w:r w:rsidR="00EA56A0">
      <w:fldChar w:fldCharType="separate"/>
    </w:r>
    <w:r w:rsidR="00362E19">
      <w:rPr>
        <w:noProof/>
      </w:rPr>
      <w:t>3</w:t>
    </w:r>
    <w:r w:rsidR="00EA56A0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9A" w:rsidRDefault="001D439A" w:rsidP="00CA7AB7">
      <w:pPr>
        <w:spacing w:before="0" w:after="0"/>
      </w:pPr>
      <w:r>
        <w:separator/>
      </w:r>
    </w:p>
  </w:footnote>
  <w:footnote w:type="continuationSeparator" w:id="0">
    <w:p w:rsidR="001D439A" w:rsidRDefault="001D439A" w:rsidP="00CA7AB7">
      <w:pPr>
        <w:spacing w:before="0" w:after="0"/>
      </w:pPr>
      <w:r>
        <w:continuationSeparator/>
      </w:r>
    </w:p>
  </w:footnote>
  <w:footnote w:id="1">
    <w:p w:rsidR="00516979" w:rsidRDefault="00516979" w:rsidP="00516979">
      <w:pPr>
        <w:tabs>
          <w:tab w:val="left" w:pos="383"/>
        </w:tabs>
        <w:suppressAutoHyphens/>
        <w:spacing w:before="57" w:after="0" w:line="240" w:lineRule="atLeast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64085C">
        <w:rPr>
          <w:i/>
          <w:sz w:val="18"/>
          <w:szCs w:val="18"/>
          <w:lang w:eastAsia="ar-SA"/>
        </w:rPr>
        <w:t>odpowiedni</w:t>
      </w:r>
      <w:r>
        <w:rPr>
          <w:i/>
          <w:sz w:val="18"/>
          <w:szCs w:val="18"/>
          <w:lang w:eastAsia="ar-SA"/>
        </w:rPr>
        <w:t>o:</w:t>
      </w:r>
      <w:r w:rsidRPr="00C7450C">
        <w:rPr>
          <w:i/>
          <w:sz w:val="18"/>
          <w:szCs w:val="18"/>
          <w:lang w:eastAsia="ar-SA"/>
        </w:rPr>
        <w:t xml:space="preserve"> </w:t>
      </w:r>
    </w:p>
    <w:p w:rsidR="00516979" w:rsidRPr="00C7450C" w:rsidRDefault="00516979" w:rsidP="00163EC4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 xml:space="preserve">1) </w:t>
      </w:r>
      <w:r w:rsidRPr="00C7450C">
        <w:rPr>
          <w:b/>
          <w:i/>
          <w:sz w:val="18"/>
          <w:szCs w:val="18"/>
          <w:lang w:eastAsia="ar-SA"/>
        </w:rPr>
        <w:t>Mikroprzedsiębiorstwo</w:t>
      </w:r>
      <w:r w:rsidRPr="00FD13A6">
        <w:rPr>
          <w:b/>
          <w:i/>
          <w:sz w:val="18"/>
          <w:szCs w:val="18"/>
          <w:lang w:eastAsia="ar-SA"/>
        </w:rPr>
        <w:t xml:space="preserve"> </w:t>
      </w:r>
      <w:r w:rsidRPr="00FD13A6">
        <w:rPr>
          <w:i/>
          <w:sz w:val="18"/>
          <w:szCs w:val="18"/>
          <w:lang w:eastAsia="ar-SA"/>
        </w:rPr>
        <w:t>to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10 pracowników i którego roczny obrót lub roczna suma bilansowa nie przekracza 2 milionów EURO; </w:t>
      </w:r>
    </w:p>
    <w:p w:rsidR="00516979" w:rsidRPr="00C7450C" w:rsidRDefault="00516979" w:rsidP="00163EC4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2)M</w:t>
      </w:r>
      <w:r w:rsidRPr="00FD13A6">
        <w:rPr>
          <w:b/>
          <w:i/>
          <w:sz w:val="18"/>
          <w:szCs w:val="18"/>
          <w:lang w:eastAsia="ar-SA"/>
        </w:rPr>
        <w:t>ałe przedsiębiorstwo</w:t>
      </w:r>
      <w:r w:rsidRPr="00C7450C">
        <w:rPr>
          <w:i/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  <w:lang w:eastAsia="ar-SA"/>
        </w:rPr>
        <w:t xml:space="preserve">to 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50 pracowników i którego roczny obrót lub roczna suma bilansowa nie przekracza 10 milionów EURO;</w:t>
      </w:r>
    </w:p>
    <w:p w:rsidR="00516979" w:rsidRDefault="00516979" w:rsidP="00163EC4">
      <w:pPr>
        <w:tabs>
          <w:tab w:val="left" w:pos="383"/>
        </w:tabs>
        <w:suppressAutoHyphens/>
        <w:spacing w:before="0" w:after="0"/>
      </w:pPr>
      <w:r w:rsidRPr="005D041E">
        <w:rPr>
          <w:b/>
          <w:i/>
          <w:sz w:val="18"/>
          <w:szCs w:val="18"/>
          <w:lang w:eastAsia="ar-SA"/>
        </w:rPr>
        <w:t>3)Średnie przedsiębiorstwo</w:t>
      </w:r>
      <w:r>
        <w:rPr>
          <w:i/>
          <w:sz w:val="18"/>
          <w:szCs w:val="18"/>
          <w:lang w:eastAsia="ar-SA"/>
        </w:rPr>
        <w:t xml:space="preserve"> to </w:t>
      </w:r>
      <w:r w:rsidRPr="00C7450C">
        <w:rPr>
          <w:i/>
          <w:sz w:val="18"/>
          <w:szCs w:val="18"/>
          <w:lang w:eastAsia="ar-SA"/>
        </w:rPr>
        <w:t xml:space="preserve"> przedsiębiorstwo, które nie jest mikroprzedsiębiorstwem ani małym przedsiębiorstwem i  które zatrudnia średniorocznie mniej niż 250 pracowników i którego roczny obrót nie przekracza 50 milionów EURO lub roczna suma bilansowa nie przekracza 43 milionów EURO.</w:t>
      </w:r>
    </w:p>
    <w:p w:rsidR="00516979" w:rsidRDefault="00516979" w:rsidP="00163EC4">
      <w:pPr>
        <w:pStyle w:val="Tekstprzypisudolnego"/>
        <w:spacing w:before="0" w:after="0"/>
      </w:pPr>
    </w:p>
  </w:footnote>
  <w:footnote w:id="2"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rStyle w:val="Odwoanieprzypisudolnego"/>
        </w:rPr>
        <w:footnoteRef/>
      </w:r>
      <w:r w:rsidRPr="00EC1385">
        <w:t xml:space="preserve"> </w:t>
      </w:r>
      <w:r w:rsidRPr="00EC1385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 w:rsidR="00D743D7" w:rsidRPr="00EC1385">
        <w:rPr>
          <w:i/>
          <w:sz w:val="18"/>
          <w:szCs w:val="18"/>
        </w:rPr>
        <w:t xml:space="preserve">Dz. Urz. UE L </w:t>
      </w:r>
      <w:r w:rsidR="00D743D7">
        <w:rPr>
          <w:i/>
          <w:sz w:val="18"/>
          <w:szCs w:val="18"/>
        </w:rPr>
        <w:t>2016 poz. 119</w:t>
      </w:r>
      <w:r w:rsidR="00D743D7" w:rsidRPr="00EC1385">
        <w:rPr>
          <w:i/>
          <w:sz w:val="18"/>
          <w:szCs w:val="18"/>
        </w:rPr>
        <w:t>, str. 1</w:t>
      </w:r>
      <w:r w:rsidR="00D743D7">
        <w:rPr>
          <w:i/>
          <w:sz w:val="18"/>
          <w:szCs w:val="18"/>
        </w:rPr>
        <w:t>; z 2018 Nr 127 poz. 2</w:t>
      </w:r>
      <w:r w:rsidRPr="00EC1385">
        <w:rPr>
          <w:i/>
          <w:sz w:val="18"/>
          <w:szCs w:val="18"/>
        </w:rPr>
        <w:t xml:space="preserve">). </w:t>
      </w:r>
    </w:p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</w:p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i/>
          <w:color w:val="000000"/>
          <w:sz w:val="18"/>
          <w:szCs w:val="18"/>
        </w:rPr>
        <w:t xml:space="preserve">* W przypadku gdy wykonawca </w:t>
      </w:r>
      <w:r w:rsidRPr="00EC1385">
        <w:rPr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18"/>
          <w:szCs w:val="18"/>
        </w:rPr>
        <w:t>W</w:t>
      </w:r>
      <w:r w:rsidRPr="00EC1385">
        <w:rPr>
          <w:i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41" w:rsidRPr="00901768" w:rsidRDefault="00C03F41" w:rsidP="00C03F41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r w:rsidRPr="00901768">
      <w:rPr>
        <w:szCs w:val="22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CC158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7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5A1904"/>
    <w:multiLevelType w:val="hybridMultilevel"/>
    <w:tmpl w:val="C032C94E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3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6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6B546A"/>
    <w:multiLevelType w:val="hybridMultilevel"/>
    <w:tmpl w:val="68FAAED6"/>
    <w:lvl w:ilvl="0" w:tplc="4258AF9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7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0" w15:restartNumberingAfterBreak="0">
    <w:nsid w:val="638F3AA5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6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4397E9F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995A3F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7"/>
  </w:num>
  <w:num w:numId="3">
    <w:abstractNumId w:val="79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6"/>
  </w:num>
  <w:num w:numId="9">
    <w:abstractNumId w:val="50"/>
  </w:num>
  <w:num w:numId="10">
    <w:abstractNumId w:val="44"/>
  </w:num>
  <w:num w:numId="11">
    <w:abstractNumId w:val="11"/>
  </w:num>
  <w:num w:numId="12">
    <w:abstractNumId w:val="26"/>
  </w:num>
  <w:num w:numId="13">
    <w:abstractNumId w:val="41"/>
  </w:num>
  <w:num w:numId="14">
    <w:abstractNumId w:val="52"/>
  </w:num>
  <w:num w:numId="15">
    <w:abstractNumId w:val="29"/>
  </w:num>
  <w:num w:numId="16">
    <w:abstractNumId w:val="21"/>
  </w:num>
  <w:num w:numId="17">
    <w:abstractNumId w:val="20"/>
  </w:num>
  <w:num w:numId="18">
    <w:abstractNumId w:val="63"/>
  </w:num>
  <w:num w:numId="19">
    <w:abstractNumId w:val="51"/>
  </w:num>
  <w:num w:numId="20">
    <w:abstractNumId w:val="61"/>
  </w:num>
  <w:num w:numId="21">
    <w:abstractNumId w:val="86"/>
  </w:num>
  <w:num w:numId="22">
    <w:abstractNumId w:val="34"/>
  </w:num>
  <w:num w:numId="23">
    <w:abstractNumId w:val="77"/>
  </w:num>
  <w:num w:numId="24">
    <w:abstractNumId w:val="28"/>
  </w:num>
  <w:num w:numId="25">
    <w:abstractNumId w:val="36"/>
  </w:num>
  <w:num w:numId="26">
    <w:abstractNumId w:val="27"/>
  </w:num>
  <w:num w:numId="27">
    <w:abstractNumId w:val="12"/>
  </w:num>
  <w:num w:numId="28">
    <w:abstractNumId w:val="47"/>
  </w:num>
  <w:num w:numId="29">
    <w:abstractNumId w:val="82"/>
  </w:num>
  <w:num w:numId="30">
    <w:abstractNumId w:val="17"/>
  </w:num>
  <w:num w:numId="31">
    <w:abstractNumId w:val="89"/>
  </w:num>
  <w:num w:numId="32">
    <w:abstractNumId w:val="74"/>
  </w:num>
  <w:num w:numId="33">
    <w:abstractNumId w:val="71"/>
  </w:num>
  <w:num w:numId="34">
    <w:abstractNumId w:val="90"/>
  </w:num>
  <w:num w:numId="35">
    <w:abstractNumId w:val="92"/>
  </w:num>
  <w:num w:numId="36">
    <w:abstractNumId w:val="93"/>
  </w:num>
  <w:num w:numId="37">
    <w:abstractNumId w:val="57"/>
  </w:num>
  <w:num w:numId="38">
    <w:abstractNumId w:val="60"/>
  </w:num>
  <w:num w:numId="39">
    <w:abstractNumId w:val="67"/>
  </w:num>
  <w:num w:numId="40">
    <w:abstractNumId w:val="14"/>
  </w:num>
  <w:num w:numId="41">
    <w:abstractNumId w:val="65"/>
  </w:num>
  <w:num w:numId="42">
    <w:abstractNumId w:val="33"/>
  </w:num>
  <w:num w:numId="43">
    <w:abstractNumId w:val="55"/>
  </w:num>
  <w:num w:numId="44">
    <w:abstractNumId w:val="16"/>
  </w:num>
  <w:num w:numId="45">
    <w:abstractNumId w:val="31"/>
  </w:num>
  <w:num w:numId="46">
    <w:abstractNumId w:val="38"/>
  </w:num>
  <w:num w:numId="47">
    <w:abstractNumId w:val="54"/>
  </w:num>
  <w:num w:numId="48">
    <w:abstractNumId w:val="64"/>
  </w:num>
  <w:num w:numId="49">
    <w:abstractNumId w:val="85"/>
  </w:num>
  <w:num w:numId="50">
    <w:abstractNumId w:val="19"/>
  </w:num>
  <w:num w:numId="51">
    <w:abstractNumId w:val="59"/>
  </w:num>
  <w:num w:numId="52">
    <w:abstractNumId w:val="76"/>
  </w:num>
  <w:num w:numId="53">
    <w:abstractNumId w:val="83"/>
  </w:num>
  <w:num w:numId="54">
    <w:abstractNumId w:val="46"/>
  </w:num>
  <w:num w:numId="55">
    <w:abstractNumId w:val="81"/>
  </w:num>
  <w:num w:numId="56">
    <w:abstractNumId w:val="6"/>
  </w:num>
  <w:num w:numId="57">
    <w:abstractNumId w:val="78"/>
  </w:num>
  <w:num w:numId="58">
    <w:abstractNumId w:val="13"/>
  </w:num>
  <w:num w:numId="59">
    <w:abstractNumId w:val="40"/>
  </w:num>
  <w:num w:numId="60">
    <w:abstractNumId w:val="66"/>
  </w:num>
  <w:num w:numId="61">
    <w:abstractNumId w:val="70"/>
  </w:num>
  <w:num w:numId="62">
    <w:abstractNumId w:val="42"/>
  </w:num>
  <w:num w:numId="63">
    <w:abstractNumId w:val="15"/>
  </w:num>
  <w:num w:numId="64">
    <w:abstractNumId w:val="45"/>
  </w:num>
  <w:num w:numId="65">
    <w:abstractNumId w:val="58"/>
  </w:num>
  <w:num w:numId="66">
    <w:abstractNumId w:val="22"/>
  </w:num>
  <w:num w:numId="67">
    <w:abstractNumId w:val="88"/>
  </w:num>
  <w:num w:numId="68">
    <w:abstractNumId w:val="48"/>
  </w:num>
  <w:num w:numId="69">
    <w:abstractNumId w:val="72"/>
  </w:num>
  <w:num w:numId="70">
    <w:abstractNumId w:val="84"/>
  </w:num>
  <w:num w:numId="71">
    <w:abstractNumId w:val="24"/>
  </w:num>
  <w:num w:numId="72">
    <w:abstractNumId w:val="32"/>
  </w:num>
  <w:num w:numId="73">
    <w:abstractNumId w:val="23"/>
  </w:num>
  <w:num w:numId="74">
    <w:abstractNumId w:val="94"/>
  </w:num>
  <w:num w:numId="75">
    <w:abstractNumId w:val="9"/>
  </w:num>
  <w:num w:numId="76">
    <w:abstractNumId w:val="25"/>
  </w:num>
  <w:num w:numId="77">
    <w:abstractNumId w:val="7"/>
  </w:num>
  <w:num w:numId="78">
    <w:abstractNumId w:val="80"/>
  </w:num>
  <w:num w:numId="79">
    <w:abstractNumId w:val="10"/>
  </w:num>
  <w:num w:numId="80">
    <w:abstractNumId w:val="75"/>
  </w:num>
  <w:num w:numId="81">
    <w:abstractNumId w:val="49"/>
  </w:num>
  <w:num w:numId="82">
    <w:abstractNumId w:val="91"/>
  </w:num>
  <w:num w:numId="83">
    <w:abstractNumId w:val="87"/>
  </w:num>
  <w:num w:numId="84">
    <w:abstractNumId w:val="3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319D"/>
    <w:rsid w:val="000A7B60"/>
    <w:rsid w:val="000C7783"/>
    <w:rsid w:val="000C7AD0"/>
    <w:rsid w:val="000D44C3"/>
    <w:rsid w:val="000E3A7B"/>
    <w:rsid w:val="000F465B"/>
    <w:rsid w:val="00106224"/>
    <w:rsid w:val="001063B9"/>
    <w:rsid w:val="0010735C"/>
    <w:rsid w:val="00111F19"/>
    <w:rsid w:val="00112C41"/>
    <w:rsid w:val="00120EAD"/>
    <w:rsid w:val="00121DAE"/>
    <w:rsid w:val="001227FE"/>
    <w:rsid w:val="00123E13"/>
    <w:rsid w:val="00145D64"/>
    <w:rsid w:val="0014656F"/>
    <w:rsid w:val="00163EC4"/>
    <w:rsid w:val="00170F64"/>
    <w:rsid w:val="00176899"/>
    <w:rsid w:val="0018448B"/>
    <w:rsid w:val="00187ABF"/>
    <w:rsid w:val="00195F54"/>
    <w:rsid w:val="00197596"/>
    <w:rsid w:val="001A48E5"/>
    <w:rsid w:val="001C0D3C"/>
    <w:rsid w:val="001C5050"/>
    <w:rsid w:val="001D439A"/>
    <w:rsid w:val="001D49C4"/>
    <w:rsid w:val="001E5575"/>
    <w:rsid w:val="001E6555"/>
    <w:rsid w:val="001F2866"/>
    <w:rsid w:val="002034C3"/>
    <w:rsid w:val="00211B0D"/>
    <w:rsid w:val="00217B75"/>
    <w:rsid w:val="00221E7F"/>
    <w:rsid w:val="00225013"/>
    <w:rsid w:val="00232A79"/>
    <w:rsid w:val="002373CC"/>
    <w:rsid w:val="002444D8"/>
    <w:rsid w:val="00276351"/>
    <w:rsid w:val="00281E8B"/>
    <w:rsid w:val="00283A6F"/>
    <w:rsid w:val="0028663A"/>
    <w:rsid w:val="00287096"/>
    <w:rsid w:val="00287755"/>
    <w:rsid w:val="00291BC9"/>
    <w:rsid w:val="0029242F"/>
    <w:rsid w:val="00295335"/>
    <w:rsid w:val="002A31B8"/>
    <w:rsid w:val="002B0C0F"/>
    <w:rsid w:val="002B1BAE"/>
    <w:rsid w:val="002C68C1"/>
    <w:rsid w:val="002D1E15"/>
    <w:rsid w:val="002D7211"/>
    <w:rsid w:val="002E091C"/>
    <w:rsid w:val="002E5039"/>
    <w:rsid w:val="002F1574"/>
    <w:rsid w:val="002F339F"/>
    <w:rsid w:val="00302E4C"/>
    <w:rsid w:val="00307653"/>
    <w:rsid w:val="00313237"/>
    <w:rsid w:val="00322FD3"/>
    <w:rsid w:val="00332033"/>
    <w:rsid w:val="00341440"/>
    <w:rsid w:val="00354F58"/>
    <w:rsid w:val="003615E0"/>
    <w:rsid w:val="00362E19"/>
    <w:rsid w:val="00386853"/>
    <w:rsid w:val="00390262"/>
    <w:rsid w:val="003A49CC"/>
    <w:rsid w:val="003B1F2C"/>
    <w:rsid w:val="003D469D"/>
    <w:rsid w:val="003E434E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2F6E"/>
    <w:rsid w:val="004532C0"/>
    <w:rsid w:val="004534BF"/>
    <w:rsid w:val="00462BDB"/>
    <w:rsid w:val="004673B1"/>
    <w:rsid w:val="00470074"/>
    <w:rsid w:val="00471EB5"/>
    <w:rsid w:val="00480FFC"/>
    <w:rsid w:val="00483626"/>
    <w:rsid w:val="00485C6C"/>
    <w:rsid w:val="00494A9B"/>
    <w:rsid w:val="00496415"/>
    <w:rsid w:val="00497EFC"/>
    <w:rsid w:val="004A668E"/>
    <w:rsid w:val="004B10F6"/>
    <w:rsid w:val="004D1B98"/>
    <w:rsid w:val="004E15FD"/>
    <w:rsid w:val="004F3D8F"/>
    <w:rsid w:val="004F675C"/>
    <w:rsid w:val="0050048D"/>
    <w:rsid w:val="00505C5D"/>
    <w:rsid w:val="00510990"/>
    <w:rsid w:val="005156A5"/>
    <w:rsid w:val="00516979"/>
    <w:rsid w:val="0052417A"/>
    <w:rsid w:val="005325AF"/>
    <w:rsid w:val="0054070E"/>
    <w:rsid w:val="00545655"/>
    <w:rsid w:val="0055214D"/>
    <w:rsid w:val="005722A9"/>
    <w:rsid w:val="00574456"/>
    <w:rsid w:val="0058254A"/>
    <w:rsid w:val="005924A4"/>
    <w:rsid w:val="00593476"/>
    <w:rsid w:val="00595C72"/>
    <w:rsid w:val="00597F30"/>
    <w:rsid w:val="005A435A"/>
    <w:rsid w:val="005B2C87"/>
    <w:rsid w:val="005B5A1E"/>
    <w:rsid w:val="005C036A"/>
    <w:rsid w:val="005C1124"/>
    <w:rsid w:val="005C1EAB"/>
    <w:rsid w:val="005C4A3C"/>
    <w:rsid w:val="005C5CA9"/>
    <w:rsid w:val="005D5B31"/>
    <w:rsid w:val="005F637C"/>
    <w:rsid w:val="00600802"/>
    <w:rsid w:val="006212A0"/>
    <w:rsid w:val="00625031"/>
    <w:rsid w:val="00630D7E"/>
    <w:rsid w:val="00634D12"/>
    <w:rsid w:val="00635A6D"/>
    <w:rsid w:val="00654854"/>
    <w:rsid w:val="0066153F"/>
    <w:rsid w:val="00667EF2"/>
    <w:rsid w:val="006832FC"/>
    <w:rsid w:val="00694640"/>
    <w:rsid w:val="00695724"/>
    <w:rsid w:val="006A1AA8"/>
    <w:rsid w:val="006A4F0B"/>
    <w:rsid w:val="006B571A"/>
    <w:rsid w:val="006F5D72"/>
    <w:rsid w:val="0070725B"/>
    <w:rsid w:val="007127CE"/>
    <w:rsid w:val="00721237"/>
    <w:rsid w:val="00724862"/>
    <w:rsid w:val="00726B21"/>
    <w:rsid w:val="00726E35"/>
    <w:rsid w:val="0074010D"/>
    <w:rsid w:val="0075088D"/>
    <w:rsid w:val="007553BA"/>
    <w:rsid w:val="007640D1"/>
    <w:rsid w:val="00775455"/>
    <w:rsid w:val="00775C7C"/>
    <w:rsid w:val="007B1B45"/>
    <w:rsid w:val="007B2EC5"/>
    <w:rsid w:val="007B6AB6"/>
    <w:rsid w:val="007C695E"/>
    <w:rsid w:val="007E2E93"/>
    <w:rsid w:val="007E7959"/>
    <w:rsid w:val="007E7A38"/>
    <w:rsid w:val="007F0D59"/>
    <w:rsid w:val="008028A6"/>
    <w:rsid w:val="008273E0"/>
    <w:rsid w:val="00831263"/>
    <w:rsid w:val="008372AC"/>
    <w:rsid w:val="00840D54"/>
    <w:rsid w:val="00850EC9"/>
    <w:rsid w:val="00854594"/>
    <w:rsid w:val="0086607D"/>
    <w:rsid w:val="0087270B"/>
    <w:rsid w:val="00875522"/>
    <w:rsid w:val="00894DE6"/>
    <w:rsid w:val="0089715B"/>
    <w:rsid w:val="008A2C6D"/>
    <w:rsid w:val="008A4F5D"/>
    <w:rsid w:val="008D1107"/>
    <w:rsid w:val="008D73AB"/>
    <w:rsid w:val="008E0436"/>
    <w:rsid w:val="008E31C4"/>
    <w:rsid w:val="008E5954"/>
    <w:rsid w:val="008E6063"/>
    <w:rsid w:val="008F56DB"/>
    <w:rsid w:val="00900A94"/>
    <w:rsid w:val="009018B5"/>
    <w:rsid w:val="00913E2C"/>
    <w:rsid w:val="00927DE2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77294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E4A0C"/>
    <w:rsid w:val="009F2023"/>
    <w:rsid w:val="009F2E0F"/>
    <w:rsid w:val="009F6130"/>
    <w:rsid w:val="00A01584"/>
    <w:rsid w:val="00A06D50"/>
    <w:rsid w:val="00A15423"/>
    <w:rsid w:val="00A1604C"/>
    <w:rsid w:val="00A160E1"/>
    <w:rsid w:val="00A21D33"/>
    <w:rsid w:val="00A21FAE"/>
    <w:rsid w:val="00A37495"/>
    <w:rsid w:val="00A539F1"/>
    <w:rsid w:val="00A642C0"/>
    <w:rsid w:val="00A74AB8"/>
    <w:rsid w:val="00AA1F98"/>
    <w:rsid w:val="00AB6B0F"/>
    <w:rsid w:val="00AC0B29"/>
    <w:rsid w:val="00B1541E"/>
    <w:rsid w:val="00B202AB"/>
    <w:rsid w:val="00B21551"/>
    <w:rsid w:val="00B237BE"/>
    <w:rsid w:val="00B32BFD"/>
    <w:rsid w:val="00B36505"/>
    <w:rsid w:val="00B6058D"/>
    <w:rsid w:val="00B619DF"/>
    <w:rsid w:val="00B70DB6"/>
    <w:rsid w:val="00B75268"/>
    <w:rsid w:val="00B770C7"/>
    <w:rsid w:val="00B8259F"/>
    <w:rsid w:val="00B97FB5"/>
    <w:rsid w:val="00BA6587"/>
    <w:rsid w:val="00BA6FEB"/>
    <w:rsid w:val="00BB0C5A"/>
    <w:rsid w:val="00BB26E6"/>
    <w:rsid w:val="00BB2CA9"/>
    <w:rsid w:val="00BB3638"/>
    <w:rsid w:val="00BB4BC3"/>
    <w:rsid w:val="00BB6F5B"/>
    <w:rsid w:val="00BC7AC3"/>
    <w:rsid w:val="00BD3F4F"/>
    <w:rsid w:val="00BE070D"/>
    <w:rsid w:val="00BE37C8"/>
    <w:rsid w:val="00BE5495"/>
    <w:rsid w:val="00BE5F46"/>
    <w:rsid w:val="00BF1D7F"/>
    <w:rsid w:val="00BF479E"/>
    <w:rsid w:val="00BF7DBE"/>
    <w:rsid w:val="00C03F41"/>
    <w:rsid w:val="00C15B95"/>
    <w:rsid w:val="00C167AD"/>
    <w:rsid w:val="00C511F7"/>
    <w:rsid w:val="00C561FA"/>
    <w:rsid w:val="00C610A0"/>
    <w:rsid w:val="00C7089B"/>
    <w:rsid w:val="00C757D3"/>
    <w:rsid w:val="00C829BC"/>
    <w:rsid w:val="00C910C7"/>
    <w:rsid w:val="00C91FBF"/>
    <w:rsid w:val="00CA1700"/>
    <w:rsid w:val="00CA7AB7"/>
    <w:rsid w:val="00CB309A"/>
    <w:rsid w:val="00CC01F6"/>
    <w:rsid w:val="00CC17A7"/>
    <w:rsid w:val="00CC36C3"/>
    <w:rsid w:val="00CC4C07"/>
    <w:rsid w:val="00CD0FC6"/>
    <w:rsid w:val="00CF2AD3"/>
    <w:rsid w:val="00CF32FA"/>
    <w:rsid w:val="00CF59A5"/>
    <w:rsid w:val="00D069E6"/>
    <w:rsid w:val="00D11BF5"/>
    <w:rsid w:val="00D178DA"/>
    <w:rsid w:val="00D2659F"/>
    <w:rsid w:val="00D32DA3"/>
    <w:rsid w:val="00D338A9"/>
    <w:rsid w:val="00D36D44"/>
    <w:rsid w:val="00D4273B"/>
    <w:rsid w:val="00D60F04"/>
    <w:rsid w:val="00D61DB5"/>
    <w:rsid w:val="00D743D7"/>
    <w:rsid w:val="00D7485A"/>
    <w:rsid w:val="00D76643"/>
    <w:rsid w:val="00D804FA"/>
    <w:rsid w:val="00D864DA"/>
    <w:rsid w:val="00D8761B"/>
    <w:rsid w:val="00DB04FD"/>
    <w:rsid w:val="00DB27A6"/>
    <w:rsid w:val="00DC5131"/>
    <w:rsid w:val="00DD3EB2"/>
    <w:rsid w:val="00DD55DD"/>
    <w:rsid w:val="00DE20F9"/>
    <w:rsid w:val="00DE35A5"/>
    <w:rsid w:val="00DE51E1"/>
    <w:rsid w:val="00E12DC0"/>
    <w:rsid w:val="00E16746"/>
    <w:rsid w:val="00E61ADD"/>
    <w:rsid w:val="00E6418F"/>
    <w:rsid w:val="00EA20BE"/>
    <w:rsid w:val="00EA3C14"/>
    <w:rsid w:val="00EA5254"/>
    <w:rsid w:val="00EA56A0"/>
    <w:rsid w:val="00EB0B58"/>
    <w:rsid w:val="00EB2884"/>
    <w:rsid w:val="00EB33D9"/>
    <w:rsid w:val="00EC3A5D"/>
    <w:rsid w:val="00EC742A"/>
    <w:rsid w:val="00ED1B75"/>
    <w:rsid w:val="00ED3975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4DE2"/>
    <w:rsid w:val="00F454B4"/>
    <w:rsid w:val="00F45A93"/>
    <w:rsid w:val="00F51E47"/>
    <w:rsid w:val="00F55533"/>
    <w:rsid w:val="00F6158C"/>
    <w:rsid w:val="00F6284E"/>
    <w:rsid w:val="00F66E77"/>
    <w:rsid w:val="00F716F8"/>
    <w:rsid w:val="00F74516"/>
    <w:rsid w:val="00F76E97"/>
    <w:rsid w:val="00FB4380"/>
    <w:rsid w:val="00FB5BE6"/>
    <w:rsid w:val="00FC0E2D"/>
    <w:rsid w:val="00FD1FA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8265"/>
  <w15:docId w15:val="{22C67B98-34E7-4B57-9AAE-19CF69F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uiPriority w:val="99"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jc w:val="both"/>
    </w:pPr>
    <w:rPr>
      <w:rFonts w:ascii="Times New Roman" w:eastAsia="Times New Roman" w:hAnsi="Times New Roman" w:cs="Times New Roman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ECD7D-1E49-4618-9861-C818608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3</cp:revision>
  <cp:lastPrinted>2019-06-07T10:48:00Z</cp:lastPrinted>
  <dcterms:created xsi:type="dcterms:W3CDTF">2019-06-10T10:03:00Z</dcterms:created>
  <dcterms:modified xsi:type="dcterms:W3CDTF">2019-06-18T07:59:00Z</dcterms:modified>
</cp:coreProperties>
</file>