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7E" w:rsidRPr="00E43539" w:rsidRDefault="00E43539" w:rsidP="00E43539">
      <w:pPr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43539">
        <w:rPr>
          <w:rFonts w:ascii="Arial" w:hAnsi="Arial" w:cs="Arial"/>
          <w:i/>
        </w:rPr>
        <w:tab/>
      </w:r>
      <w:r w:rsidRPr="00E43539">
        <w:rPr>
          <w:rFonts w:ascii="Arial" w:hAnsi="Arial" w:cs="Arial"/>
          <w:i/>
        </w:rPr>
        <w:tab/>
      </w:r>
      <w:r w:rsidRPr="00E43539">
        <w:rPr>
          <w:rFonts w:ascii="Arial" w:hAnsi="Arial" w:cs="Arial"/>
          <w:i/>
        </w:rPr>
        <w:tab/>
        <w:t xml:space="preserve">Załącznik nr </w:t>
      </w:r>
      <w:r>
        <w:rPr>
          <w:rFonts w:ascii="Arial" w:hAnsi="Arial" w:cs="Arial"/>
          <w:i/>
        </w:rPr>
        <w:t>4</w:t>
      </w:r>
      <w:r w:rsidR="00FB5FCC" w:rsidRPr="00E43539">
        <w:rPr>
          <w:rFonts w:ascii="Arial" w:hAnsi="Arial" w:cs="Arial"/>
          <w:i/>
        </w:rPr>
        <w:t xml:space="preserve"> do </w:t>
      </w:r>
      <w:r w:rsidRPr="00E43539">
        <w:rPr>
          <w:rFonts w:ascii="Arial" w:hAnsi="Arial" w:cs="Arial"/>
          <w:i/>
        </w:rPr>
        <w:t>ZO</w:t>
      </w:r>
    </w:p>
    <w:p w:rsidR="0043477E" w:rsidRPr="003A573B" w:rsidRDefault="0043477E" w:rsidP="003A573B">
      <w:pPr>
        <w:spacing w:after="0"/>
        <w:ind w:left="5664" w:firstLine="708"/>
        <w:jc w:val="right"/>
        <w:rPr>
          <w:rFonts w:ascii="Arial" w:eastAsia="Times New Roman" w:hAnsi="Arial" w:cs="Arial"/>
          <w:b/>
          <w:color w:val="FF0000"/>
          <w:lang w:eastAsia="pl-PL"/>
        </w:rPr>
      </w:pPr>
    </w:p>
    <w:p w:rsidR="0043477E" w:rsidRPr="003A573B" w:rsidRDefault="00FB5FCC" w:rsidP="003A573B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43477E" w:rsidRPr="003A573B" w:rsidRDefault="00FB5FCC" w:rsidP="003A573B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>(nazwa i adres Wykonawcy)</w:t>
      </w:r>
      <w:r w:rsidRPr="003A573B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43477E" w:rsidRPr="003A573B" w:rsidRDefault="00FB5FCC" w:rsidP="003A573B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43477E" w:rsidRPr="003A573B" w:rsidRDefault="00FB5FCC" w:rsidP="003A573B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(numer faksu/telefonu) </w:t>
      </w:r>
    </w:p>
    <w:p w:rsidR="0043477E" w:rsidRPr="003A573B" w:rsidRDefault="00FB5FCC" w:rsidP="003A573B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43477E" w:rsidRPr="003A573B" w:rsidRDefault="00FB5FCC" w:rsidP="003A573B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(NIP)</w:t>
      </w:r>
    </w:p>
    <w:p w:rsidR="0043477E" w:rsidRPr="003A573B" w:rsidRDefault="00FB5FCC" w:rsidP="003A573B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43477E" w:rsidRPr="003A573B" w:rsidRDefault="00FB5FCC" w:rsidP="003A573B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43477E" w:rsidRPr="003A573B" w:rsidRDefault="00FB5FCC" w:rsidP="003A573B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43477E" w:rsidRPr="003A573B" w:rsidRDefault="00FB5FCC" w:rsidP="003A573B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(e – mail)</w:t>
      </w:r>
      <w:r w:rsidRPr="003A573B">
        <w:rPr>
          <w:rFonts w:ascii="Arial" w:eastAsia="Times New Roman" w:hAnsi="Arial" w:cs="Arial"/>
          <w:lang w:eastAsia="ar-SA"/>
        </w:rPr>
        <w:tab/>
      </w:r>
      <w:r w:rsidRPr="003A573B">
        <w:rPr>
          <w:rFonts w:ascii="Arial" w:eastAsia="Times New Roman" w:hAnsi="Arial" w:cs="Arial"/>
          <w:lang w:eastAsia="ar-SA"/>
        </w:rPr>
        <w:tab/>
        <w:t xml:space="preserve">       </w:t>
      </w:r>
    </w:p>
    <w:p w:rsidR="0043477E" w:rsidRPr="003A573B" w:rsidRDefault="00FB5FCC" w:rsidP="003A573B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3A573B">
        <w:rPr>
          <w:rFonts w:ascii="Arial" w:eastAsia="Times New Roman" w:hAnsi="Arial" w:cs="Arial"/>
          <w:i/>
          <w:lang w:eastAsia="ar-SA"/>
        </w:rPr>
        <w:t>WZÓR</w:t>
      </w:r>
    </w:p>
    <w:p w:rsidR="0043477E" w:rsidRPr="003A573B" w:rsidRDefault="00FB5FCC" w:rsidP="003A573B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OFERTA</w:t>
      </w:r>
    </w:p>
    <w:p w:rsidR="0043477E" w:rsidRPr="003A573B" w:rsidRDefault="00FB5FCC" w:rsidP="003A573B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32</w:t>
      </w: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43477E" w:rsidRPr="003A573B" w:rsidRDefault="00FB5FCC" w:rsidP="003A573B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3A573B">
        <w:rPr>
          <w:rFonts w:ascii="Arial" w:eastAsia="Times New Roman" w:hAnsi="Arial" w:cs="Arial"/>
          <w:b/>
          <w:lang w:eastAsia="ar-SA"/>
        </w:rPr>
        <w:t>22-400 Zamość</w:t>
      </w:r>
    </w:p>
    <w:p w:rsidR="0043477E" w:rsidRPr="006243AF" w:rsidRDefault="00FB5FCC" w:rsidP="003A573B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6243AF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:rsidR="006243AF" w:rsidRPr="006243AF" w:rsidRDefault="006243AF" w:rsidP="006243AF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6243AF" w:rsidRPr="003A573B" w:rsidRDefault="00FB5FCC" w:rsidP="00F45573">
      <w:pPr>
        <w:spacing w:after="0"/>
        <w:jc w:val="both"/>
        <w:rPr>
          <w:rFonts w:ascii="Arial" w:hAnsi="Arial" w:cs="Arial"/>
          <w:b/>
        </w:rPr>
      </w:pPr>
      <w:r w:rsidRPr="003A573B">
        <w:rPr>
          <w:rFonts w:ascii="Arial" w:hAnsi="Arial" w:cs="Arial"/>
          <w:lang w:eastAsia="ar-SA"/>
        </w:rPr>
        <w:t>Odpowiadając na zapytanie</w:t>
      </w:r>
      <w:r w:rsidRPr="003A573B">
        <w:rPr>
          <w:rFonts w:ascii="Arial" w:hAnsi="Arial" w:cs="Arial"/>
          <w:b/>
        </w:rPr>
        <w:t xml:space="preserve"> </w:t>
      </w:r>
      <w:r w:rsidRPr="003A573B">
        <w:rPr>
          <w:rFonts w:ascii="Arial" w:hAnsi="Arial" w:cs="Arial"/>
        </w:rPr>
        <w:t>ofertowe</w:t>
      </w:r>
      <w:r w:rsidRPr="003A573B">
        <w:rPr>
          <w:rFonts w:ascii="Arial" w:hAnsi="Arial" w:cs="Arial"/>
          <w:b/>
        </w:rPr>
        <w:t xml:space="preserve"> </w:t>
      </w:r>
      <w:r w:rsidRPr="003A573B">
        <w:rPr>
          <w:rFonts w:ascii="Arial" w:eastAsia="Calibri" w:hAnsi="Arial" w:cs="Arial"/>
        </w:rPr>
        <w:t xml:space="preserve">w postępowaniu pod nazwą: </w:t>
      </w:r>
      <w:r w:rsidR="006243AF" w:rsidRPr="003A573B">
        <w:rPr>
          <w:rFonts w:ascii="Arial" w:hAnsi="Arial" w:cs="Arial"/>
          <w:b/>
        </w:rPr>
        <w:t>Robota budowlana w zakresie: Naprawa pomieszczeń w budynku nr 135 w kompleksie wojskowym przy ul. Herberta 49 w Lublinie;</w:t>
      </w:r>
    </w:p>
    <w:p w:rsidR="006243AF" w:rsidRPr="003A573B" w:rsidRDefault="006243AF" w:rsidP="006243AF">
      <w:pPr>
        <w:spacing w:after="0"/>
        <w:jc w:val="both"/>
        <w:rPr>
          <w:rFonts w:ascii="Arial" w:hAnsi="Arial" w:cs="Arial"/>
          <w:b/>
        </w:rPr>
      </w:pPr>
      <w:r w:rsidRPr="003A573B">
        <w:rPr>
          <w:rFonts w:ascii="Arial" w:hAnsi="Arial" w:cs="Arial"/>
          <w:b/>
        </w:rPr>
        <w:t>Nr sprawy: ZP/ZO/</w:t>
      </w:r>
      <w:r w:rsidR="00F45573">
        <w:rPr>
          <w:rFonts w:ascii="Arial" w:hAnsi="Arial" w:cs="Arial"/>
          <w:b/>
        </w:rPr>
        <w:t>10</w:t>
      </w:r>
      <w:r w:rsidRPr="003A573B">
        <w:rPr>
          <w:rFonts w:ascii="Arial" w:hAnsi="Arial" w:cs="Arial"/>
          <w:b/>
        </w:rPr>
        <w:t>/2021</w:t>
      </w:r>
    </w:p>
    <w:p w:rsidR="0043477E" w:rsidRPr="003A573B" w:rsidRDefault="0043477E" w:rsidP="006243AF">
      <w:pPr>
        <w:spacing w:after="0"/>
        <w:contextualSpacing/>
        <w:jc w:val="both"/>
        <w:rPr>
          <w:rFonts w:ascii="Arial" w:hAnsi="Arial" w:cs="Arial"/>
          <w:color w:val="FF0000"/>
        </w:rPr>
      </w:pPr>
    </w:p>
    <w:p w:rsidR="006243AF" w:rsidRPr="00F7072A" w:rsidRDefault="00FB5FCC" w:rsidP="00D16940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A573B">
        <w:rPr>
          <w:rFonts w:ascii="Arial" w:hAnsi="Arial" w:cs="Arial"/>
          <w:b/>
          <w:sz w:val="22"/>
          <w:szCs w:val="22"/>
        </w:rPr>
        <w:t>O</w:t>
      </w:r>
      <w:r w:rsidR="006243AF">
        <w:rPr>
          <w:rFonts w:ascii="Arial" w:hAnsi="Arial" w:cs="Arial"/>
          <w:b/>
          <w:sz w:val="22"/>
          <w:szCs w:val="22"/>
        </w:rPr>
        <w:t>ferujemy  wykonanie  przedmiotu</w:t>
      </w:r>
      <w:r w:rsidRPr="003A573B">
        <w:rPr>
          <w:rFonts w:ascii="Arial" w:hAnsi="Arial" w:cs="Arial"/>
          <w:b/>
          <w:sz w:val="22"/>
          <w:szCs w:val="22"/>
        </w:rPr>
        <w:t xml:space="preserve"> zamówienia pod </w:t>
      </w:r>
      <w:r w:rsidRPr="00F7072A">
        <w:rPr>
          <w:rFonts w:ascii="Arial" w:hAnsi="Arial" w:cs="Arial"/>
          <w:b/>
          <w:sz w:val="22"/>
          <w:szCs w:val="22"/>
        </w:rPr>
        <w:t>nazwą</w:t>
      </w:r>
      <w:r w:rsidR="006243AF" w:rsidRPr="00F7072A">
        <w:rPr>
          <w:rFonts w:ascii="Arial" w:eastAsia="Calibri" w:hAnsi="Arial" w:cs="Arial"/>
          <w:b/>
          <w:sz w:val="22"/>
          <w:szCs w:val="22"/>
        </w:rPr>
        <w:t xml:space="preserve">: </w:t>
      </w:r>
      <w:r w:rsidR="006243AF" w:rsidRPr="00F7072A">
        <w:rPr>
          <w:rFonts w:ascii="Arial" w:hAnsi="Arial" w:cs="Arial"/>
          <w:b/>
          <w:sz w:val="22"/>
          <w:szCs w:val="22"/>
        </w:rPr>
        <w:t xml:space="preserve">Robota budowlana w zakresie: </w:t>
      </w:r>
    </w:p>
    <w:p w:rsidR="00F7072A" w:rsidRPr="00F7072A" w:rsidRDefault="006243AF" w:rsidP="00F45573">
      <w:pPr>
        <w:pStyle w:val="Akapitzlist"/>
        <w:tabs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76" w:lineRule="auto"/>
        <w:ind w:left="360"/>
        <w:contextualSpacing/>
        <w:jc w:val="both"/>
        <w:rPr>
          <w:rFonts w:ascii="Arial" w:hAnsi="Arial" w:cs="Arial"/>
          <w:b/>
          <w:color w:val="FF0000"/>
        </w:rPr>
      </w:pPr>
      <w:r w:rsidRPr="00F7072A">
        <w:rPr>
          <w:rFonts w:ascii="Arial" w:hAnsi="Arial" w:cs="Arial"/>
          <w:b/>
          <w:sz w:val="22"/>
          <w:szCs w:val="22"/>
        </w:rPr>
        <w:t>Naprawa pomieszczeń w budynku nr 135 w kompleksie wojskowym przy ul. Herberta 49 w Lublinie</w:t>
      </w:r>
      <w:r w:rsidR="00FB5FCC" w:rsidRPr="00F7072A">
        <w:rPr>
          <w:rFonts w:ascii="Arial" w:hAnsi="Arial" w:cs="Arial"/>
          <w:b/>
          <w:sz w:val="22"/>
          <w:szCs w:val="22"/>
        </w:rPr>
        <w:t xml:space="preserve">, </w:t>
      </w:r>
      <w:r w:rsidR="00FB5FCC" w:rsidRPr="00F7072A">
        <w:rPr>
          <w:rFonts w:ascii="Arial" w:hAnsi="Arial" w:cs="Arial"/>
          <w:sz w:val="22"/>
          <w:szCs w:val="22"/>
        </w:rPr>
        <w:t>zgodnie z</w:t>
      </w:r>
      <w:r w:rsidR="00FB5FCC" w:rsidRPr="00F7072A">
        <w:rPr>
          <w:rFonts w:ascii="Arial" w:hAnsi="Arial" w:cs="Arial"/>
          <w:b/>
          <w:sz w:val="22"/>
          <w:szCs w:val="22"/>
        </w:rPr>
        <w:t xml:space="preserve"> </w:t>
      </w:r>
      <w:r w:rsidR="00FB5FCC" w:rsidRPr="00F7072A">
        <w:rPr>
          <w:rFonts w:ascii="Arial" w:eastAsia="Calibri" w:hAnsi="Arial" w:cs="Arial"/>
          <w:sz w:val="22"/>
          <w:szCs w:val="22"/>
        </w:rPr>
        <w:t>wymaganiami określonymi w niniejszym zapytaniu ofertowym (ZO), a w szczególności ze</w:t>
      </w:r>
      <w:r w:rsidR="00F7072A" w:rsidRPr="00F7072A">
        <w:rPr>
          <w:rFonts w:ascii="Arial" w:eastAsia="Calibri" w:hAnsi="Arial" w:cs="Arial"/>
          <w:sz w:val="22"/>
          <w:szCs w:val="22"/>
        </w:rPr>
        <w:t xml:space="preserve"> Specyfikacją Techniczną Wykonania i Odbioru Ro</w:t>
      </w:r>
      <w:r w:rsidR="00F45573">
        <w:rPr>
          <w:rFonts w:ascii="Arial" w:eastAsia="Calibri" w:hAnsi="Arial" w:cs="Arial"/>
          <w:sz w:val="22"/>
          <w:szCs w:val="22"/>
        </w:rPr>
        <w:t>bót - stanowiącą Załącznik nr 1</w:t>
      </w:r>
      <w:r w:rsidR="00F7072A" w:rsidRPr="00F7072A">
        <w:rPr>
          <w:rFonts w:ascii="Arial" w:eastAsia="Calibri" w:hAnsi="Arial" w:cs="Arial"/>
          <w:sz w:val="22"/>
          <w:szCs w:val="22"/>
        </w:rPr>
        <w:t xml:space="preserve"> do ZO oraz Przedmiarem ro</w:t>
      </w:r>
      <w:r w:rsidR="00F45573">
        <w:rPr>
          <w:rFonts w:ascii="Arial" w:eastAsia="Calibri" w:hAnsi="Arial" w:cs="Arial"/>
          <w:sz w:val="22"/>
          <w:szCs w:val="22"/>
        </w:rPr>
        <w:t>bót - stanowiącym Załącznik nr 2</w:t>
      </w:r>
      <w:r w:rsidR="00F7072A" w:rsidRPr="00F7072A">
        <w:rPr>
          <w:rFonts w:ascii="Arial" w:eastAsia="Calibri" w:hAnsi="Arial" w:cs="Arial"/>
          <w:sz w:val="22"/>
          <w:szCs w:val="22"/>
        </w:rPr>
        <w:t xml:space="preserve"> do ZO. </w:t>
      </w:r>
      <w:r w:rsidR="00FB5FCC" w:rsidRPr="00F7072A">
        <w:rPr>
          <w:rFonts w:ascii="Arial" w:eastAsia="Calibri" w:hAnsi="Arial" w:cs="Arial"/>
          <w:sz w:val="22"/>
          <w:szCs w:val="22"/>
        </w:rPr>
        <w:t xml:space="preserve"> </w:t>
      </w:r>
    </w:p>
    <w:p w:rsidR="00F7072A" w:rsidRPr="0049210B" w:rsidRDefault="00F7072A" w:rsidP="003A573B">
      <w:pPr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contextualSpacing/>
        <w:jc w:val="both"/>
        <w:rPr>
          <w:rFonts w:ascii="Arial" w:hAnsi="Arial" w:cs="Arial"/>
          <w:b/>
          <w:color w:val="FF0000"/>
        </w:rPr>
      </w:pPr>
    </w:p>
    <w:p w:rsidR="0043477E" w:rsidRPr="0049210B" w:rsidRDefault="00FB5FCC" w:rsidP="00D16940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49210B">
        <w:rPr>
          <w:rFonts w:ascii="Arial" w:hAnsi="Arial" w:cs="Arial"/>
          <w:b/>
          <w:sz w:val="22"/>
          <w:szCs w:val="22"/>
          <w:lang w:eastAsia="ar-SA"/>
        </w:rPr>
        <w:t>ZA CENĘ RYCZAŁTOWĄ OGÓŁEM:</w:t>
      </w:r>
    </w:p>
    <w:p w:rsidR="0043477E" w:rsidRPr="0049210B" w:rsidRDefault="00FB5FCC" w:rsidP="003A573B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 xml:space="preserve">NETTO …………..........…. zł </w:t>
      </w:r>
    </w:p>
    <w:p w:rsidR="0043477E" w:rsidRPr="0049210B" w:rsidRDefault="00FB5FCC" w:rsidP="003A573B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 xml:space="preserve">(słownie: ……………………………….............………..….….....… 00/100 złotych), </w:t>
      </w:r>
    </w:p>
    <w:p w:rsidR="0043477E" w:rsidRPr="0049210B" w:rsidRDefault="00FB5FCC" w:rsidP="003A573B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 xml:space="preserve">BRUTTO…………............. zł </w:t>
      </w:r>
    </w:p>
    <w:p w:rsidR="0043477E" w:rsidRPr="0049210B" w:rsidRDefault="00FB5FCC" w:rsidP="003A573B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>(słownie: ………………………….……….………………............... 00/100 złotych),</w:t>
      </w:r>
      <w:r w:rsidRPr="0049210B">
        <w:rPr>
          <w:rFonts w:ascii="Arial" w:eastAsia="Times New Roman" w:hAnsi="Arial" w:cs="Arial"/>
          <w:lang w:eastAsia="ar-SA"/>
        </w:rPr>
        <w:t xml:space="preserve"> </w:t>
      </w:r>
    </w:p>
    <w:p w:rsidR="0043477E" w:rsidRPr="0049210B" w:rsidRDefault="00FB5FCC" w:rsidP="003A573B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>w tym podatek VAT … %</w:t>
      </w:r>
    </w:p>
    <w:p w:rsidR="0043477E" w:rsidRPr="0049210B" w:rsidRDefault="0043477E" w:rsidP="006C628C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:rsidR="006C628C" w:rsidRDefault="00F7072A" w:rsidP="00D16940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210B">
        <w:rPr>
          <w:rFonts w:ascii="Arial" w:hAnsi="Arial" w:cs="Arial"/>
          <w:color w:val="000000" w:themeColor="text1"/>
          <w:sz w:val="22"/>
          <w:szCs w:val="22"/>
        </w:rPr>
        <w:t xml:space="preserve">Wykonawca udziela gwarancji jakości na przedmiot Umowy na okres </w:t>
      </w:r>
      <w:r w:rsidR="006C628C">
        <w:rPr>
          <w:rFonts w:ascii="Arial" w:hAnsi="Arial" w:cs="Arial"/>
          <w:b/>
          <w:color w:val="000000" w:themeColor="text1"/>
          <w:sz w:val="22"/>
          <w:szCs w:val="22"/>
        </w:rPr>
        <w:t>36</w:t>
      </w:r>
      <w:r w:rsidRPr="0049210B">
        <w:rPr>
          <w:rFonts w:ascii="Arial" w:hAnsi="Arial" w:cs="Arial"/>
          <w:b/>
          <w:color w:val="000000" w:themeColor="text1"/>
          <w:sz w:val="22"/>
          <w:szCs w:val="22"/>
        </w:rPr>
        <w:t xml:space="preserve"> miesięcy</w:t>
      </w:r>
      <w:r w:rsidRPr="0049210B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7072A" w:rsidRPr="006C628C" w:rsidRDefault="00F7072A" w:rsidP="006C628C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628C">
        <w:rPr>
          <w:rFonts w:ascii="Arial" w:hAnsi="Arial" w:cs="Arial"/>
          <w:color w:val="000000" w:themeColor="text1"/>
          <w:sz w:val="22"/>
          <w:szCs w:val="22"/>
        </w:rPr>
        <w:t xml:space="preserve">Gwarancja obejmuje swoim zakresem rzeczowym roboty budowlane, montażowe oraz zainstalowane materiały, urządzenia i systemy zawarte w przedmiocie Umowy. Okres gwarancji jest jednakowy dla całego ww. zakresu rzeczowego </w:t>
      </w:r>
      <w:r w:rsidR="005C0894">
        <w:rPr>
          <w:rFonts w:ascii="Arial" w:hAnsi="Arial" w:cs="Arial"/>
          <w:color w:val="000000" w:themeColor="text1"/>
          <w:sz w:val="22"/>
          <w:szCs w:val="22"/>
        </w:rPr>
        <w:br/>
      </w:r>
      <w:r w:rsidRPr="006C628C">
        <w:rPr>
          <w:rFonts w:ascii="Arial" w:hAnsi="Arial" w:cs="Arial"/>
          <w:color w:val="000000" w:themeColor="text1"/>
          <w:sz w:val="22"/>
          <w:szCs w:val="22"/>
        </w:rPr>
        <w:t>i rozpoczyna swój bieg od daty podpisania końcowego protokołu odbioru.</w:t>
      </w:r>
    </w:p>
    <w:p w:rsidR="0043477E" w:rsidRPr="0049210B" w:rsidRDefault="0043477E" w:rsidP="006C628C">
      <w:pPr>
        <w:pStyle w:val="Akapitzlist"/>
        <w:spacing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5C0894" w:rsidRPr="005C0894" w:rsidRDefault="00FB5FCC" w:rsidP="00D16940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5C0894">
        <w:rPr>
          <w:rFonts w:ascii="Arial" w:hAnsi="Arial" w:cs="Arial"/>
          <w:b/>
          <w:sz w:val="22"/>
          <w:szCs w:val="22"/>
          <w:u w:val="single"/>
          <w:lang w:eastAsia="ar-SA"/>
        </w:rPr>
        <w:t>Oświadczamy, że powyższa cena</w:t>
      </w:r>
      <w:r w:rsidRPr="005C0894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0894">
        <w:rPr>
          <w:rFonts w:ascii="Arial" w:hAnsi="Arial" w:cs="Arial"/>
          <w:sz w:val="22"/>
          <w:szCs w:val="22"/>
        </w:rPr>
        <w:t xml:space="preserve">zawiera wszystkie koszty </w:t>
      </w:r>
      <w:r w:rsidR="005C0894">
        <w:rPr>
          <w:rFonts w:ascii="Arial" w:hAnsi="Arial" w:cs="Arial"/>
          <w:color w:val="000000" w:themeColor="text1"/>
          <w:sz w:val="22"/>
          <w:szCs w:val="22"/>
        </w:rPr>
        <w:t xml:space="preserve">związane </w:t>
      </w:r>
      <w:r w:rsidR="005C0894">
        <w:rPr>
          <w:rFonts w:ascii="Arial" w:hAnsi="Arial" w:cs="Arial"/>
          <w:color w:val="000000" w:themeColor="text1"/>
          <w:sz w:val="22"/>
          <w:szCs w:val="22"/>
        </w:rPr>
        <w:br/>
      </w:r>
      <w:r w:rsidR="005C0894" w:rsidRPr="003A573B">
        <w:rPr>
          <w:rFonts w:ascii="Arial" w:hAnsi="Arial" w:cs="Arial"/>
          <w:color w:val="000000" w:themeColor="text1"/>
          <w:sz w:val="22"/>
          <w:szCs w:val="22"/>
        </w:rPr>
        <w:t xml:space="preserve">z wykonaniem przedmiotu umowy, opisanego w </w:t>
      </w:r>
      <w:proofErr w:type="spellStart"/>
      <w:r w:rsidR="005C0894" w:rsidRPr="003A573B">
        <w:rPr>
          <w:rFonts w:ascii="Arial" w:hAnsi="Arial" w:cs="Arial"/>
          <w:color w:val="000000" w:themeColor="text1"/>
          <w:sz w:val="22"/>
          <w:szCs w:val="22"/>
        </w:rPr>
        <w:t>STWiOR</w:t>
      </w:r>
      <w:proofErr w:type="spellEnd"/>
      <w:r w:rsidR="005C0894" w:rsidRPr="003A573B">
        <w:rPr>
          <w:rFonts w:ascii="Arial" w:hAnsi="Arial" w:cs="Arial"/>
          <w:color w:val="000000" w:themeColor="text1"/>
          <w:sz w:val="22"/>
          <w:szCs w:val="22"/>
        </w:rPr>
        <w:t xml:space="preserve"> oraz pomocniczo </w:t>
      </w:r>
      <w:r w:rsidR="005C0894" w:rsidRPr="003A573B">
        <w:rPr>
          <w:rFonts w:ascii="Arial" w:hAnsi="Arial" w:cs="Arial"/>
          <w:color w:val="000000" w:themeColor="text1"/>
          <w:sz w:val="22"/>
          <w:szCs w:val="22"/>
        </w:rPr>
        <w:br/>
        <w:t>w przedmiarach, w szczególności koszty; robocizny, materiałów, urządzeń, sprzętu niezbędnego do realizacji przedmiotu umowy, roboty przygotowawcze</w:t>
      </w:r>
      <w:r w:rsidR="005C0894" w:rsidRPr="003A573B">
        <w:rPr>
          <w:rFonts w:ascii="Arial" w:hAnsi="Arial" w:cs="Arial"/>
          <w:color w:val="000000" w:themeColor="text1"/>
          <w:sz w:val="22"/>
          <w:szCs w:val="22"/>
        </w:rPr>
        <w:br/>
      </w:r>
      <w:r w:rsidR="005C0894" w:rsidRPr="003A573B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i porządkowe, utrzymanie zaplecza budowy, koszty dojazdu na teren budowy </w:t>
      </w:r>
      <w:r w:rsidR="005C0894" w:rsidRPr="003A573B">
        <w:rPr>
          <w:rFonts w:ascii="Arial" w:hAnsi="Arial" w:cs="Arial"/>
          <w:color w:val="000000" w:themeColor="text1"/>
          <w:sz w:val="22"/>
          <w:szCs w:val="22"/>
        </w:rPr>
        <w:br/>
        <w:t xml:space="preserve">i wszelkie opłaty, wszystkie </w:t>
      </w:r>
      <w:r w:rsidR="005C0894" w:rsidRPr="003A573B">
        <w:rPr>
          <w:rFonts w:ascii="Arial" w:hAnsi="Arial" w:cs="Arial"/>
          <w:sz w:val="22"/>
          <w:szCs w:val="22"/>
        </w:rPr>
        <w:t xml:space="preserve">koszty zatrudnienia pracowników na umowę </w:t>
      </w:r>
      <w:r w:rsidR="005C0894" w:rsidRPr="003A573B">
        <w:rPr>
          <w:rFonts w:ascii="Arial" w:hAnsi="Arial" w:cs="Arial"/>
          <w:sz w:val="22"/>
          <w:szCs w:val="22"/>
        </w:rPr>
        <w:br/>
        <w:t>o pracę,</w:t>
      </w:r>
      <w:r w:rsidR="005C0894" w:rsidRPr="003A573B">
        <w:rPr>
          <w:rFonts w:ascii="Arial" w:hAnsi="Arial" w:cs="Arial"/>
          <w:color w:val="000000" w:themeColor="text1"/>
          <w:sz w:val="22"/>
          <w:szCs w:val="22"/>
        </w:rPr>
        <w:t xml:space="preserve"> koszty podwykonawców i innych osób działających na zlecenie Wykonawcy, wszystkie koszty realizacji obowiązków wynikających z udzielonej gwarancji na wykonane roboty. </w:t>
      </w:r>
      <w:r w:rsidR="005C0894" w:rsidRPr="003A573B">
        <w:rPr>
          <w:rFonts w:ascii="Arial" w:hAnsi="Arial" w:cs="Arial"/>
          <w:b/>
          <w:sz w:val="22"/>
          <w:szCs w:val="22"/>
        </w:rPr>
        <w:t xml:space="preserve">               </w:t>
      </w:r>
    </w:p>
    <w:p w:rsidR="0043477E" w:rsidRPr="005C0894" w:rsidRDefault="005C0894" w:rsidP="005C0894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573B">
        <w:rPr>
          <w:rFonts w:ascii="Arial" w:hAnsi="Arial" w:cs="Arial"/>
          <w:b/>
          <w:sz w:val="22"/>
          <w:szCs w:val="22"/>
        </w:rPr>
        <w:t xml:space="preserve">       </w:t>
      </w:r>
      <w:r w:rsidRPr="003A573B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p w:rsidR="0043477E" w:rsidRPr="0047459D" w:rsidRDefault="00FB5FCC" w:rsidP="00D16940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3A573B">
        <w:rPr>
          <w:rFonts w:ascii="Arial" w:hAnsi="Arial" w:cs="Arial"/>
          <w:b/>
          <w:sz w:val="22"/>
          <w:szCs w:val="22"/>
          <w:lang w:eastAsia="ar-SA"/>
        </w:rPr>
        <w:t xml:space="preserve">Zobowiązujemy się do wykonania przedmiotu umowy w terminie: </w:t>
      </w:r>
    </w:p>
    <w:p w:rsidR="005C0894" w:rsidRPr="003A573B" w:rsidRDefault="005C0894" w:rsidP="0047459D">
      <w:pPr>
        <w:spacing w:after="0"/>
        <w:ind w:left="357"/>
        <w:jc w:val="both"/>
        <w:rPr>
          <w:rFonts w:ascii="Arial" w:hAnsi="Arial" w:cs="Arial"/>
        </w:rPr>
      </w:pPr>
      <w:r w:rsidRPr="003A573B">
        <w:rPr>
          <w:rFonts w:ascii="Arial" w:hAnsi="Arial" w:cs="Arial"/>
        </w:rPr>
        <w:t xml:space="preserve">- </w:t>
      </w:r>
      <w:r w:rsidRPr="003A573B">
        <w:rPr>
          <w:rFonts w:ascii="Arial" w:eastAsia="Calibri" w:hAnsi="Arial" w:cs="Arial"/>
        </w:rPr>
        <w:t xml:space="preserve">rozpoczęcie: do 21 dni </w:t>
      </w:r>
      <w:r w:rsidRPr="003A573B">
        <w:rPr>
          <w:rFonts w:ascii="Arial" w:hAnsi="Arial" w:cs="Arial"/>
          <w:color w:val="000000" w:themeColor="text1"/>
        </w:rPr>
        <w:t>kalendarzowych</w:t>
      </w:r>
      <w:r w:rsidRPr="003A573B">
        <w:rPr>
          <w:rFonts w:ascii="Arial" w:eastAsia="Calibri" w:hAnsi="Arial" w:cs="Arial"/>
        </w:rPr>
        <w:t xml:space="preserve"> od dnia przekazania placu budowy;</w:t>
      </w:r>
    </w:p>
    <w:p w:rsidR="005C0894" w:rsidRPr="003A573B" w:rsidRDefault="005C0894" w:rsidP="0047459D">
      <w:pPr>
        <w:spacing w:after="0"/>
        <w:ind w:left="360"/>
        <w:jc w:val="both"/>
        <w:rPr>
          <w:rFonts w:ascii="Arial" w:eastAsia="Calibri" w:hAnsi="Arial" w:cs="Arial"/>
        </w:rPr>
      </w:pPr>
      <w:r w:rsidRPr="003A573B">
        <w:rPr>
          <w:rFonts w:ascii="Arial" w:hAnsi="Arial" w:cs="Arial"/>
        </w:rPr>
        <w:t xml:space="preserve">- zakończenie: </w:t>
      </w:r>
      <w:r w:rsidRPr="003A573B">
        <w:rPr>
          <w:rFonts w:ascii="Arial" w:eastAsia="Calibri" w:hAnsi="Arial" w:cs="Arial"/>
        </w:rPr>
        <w:t>do  60 dni kalendarzowych od daty podpisania umowy;</w:t>
      </w:r>
    </w:p>
    <w:p w:rsidR="005C0894" w:rsidRPr="003A573B" w:rsidRDefault="005C0894" w:rsidP="005C0894">
      <w:pPr>
        <w:spacing w:after="0"/>
        <w:ind w:left="360"/>
        <w:jc w:val="both"/>
        <w:rPr>
          <w:rFonts w:ascii="Arial" w:eastAsia="Calibri" w:hAnsi="Arial" w:cs="Arial"/>
        </w:rPr>
      </w:pPr>
      <w:r w:rsidRPr="003A573B">
        <w:rPr>
          <w:rFonts w:ascii="Arial" w:eastAsia="Calibri" w:hAnsi="Arial" w:cs="Arial"/>
        </w:rPr>
        <w:t xml:space="preserve">- zakończenie realizacji umowy: do 14 dni kalendarzowych od daty zakończenia całości robót budowlanych; </w:t>
      </w:r>
    </w:p>
    <w:p w:rsidR="005C0894" w:rsidRPr="00612BD2" w:rsidRDefault="005C0894" w:rsidP="005C0894">
      <w:pPr>
        <w:pStyle w:val="Akapitzlist"/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:rsidR="00612BD2" w:rsidRDefault="00612BD2" w:rsidP="00D16940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BD2">
        <w:rPr>
          <w:rFonts w:ascii="Arial" w:hAnsi="Arial" w:cs="Arial"/>
          <w:color w:val="000000" w:themeColor="text1"/>
          <w:sz w:val="22"/>
          <w:szCs w:val="22"/>
        </w:rPr>
        <w:t>Wykonawca wskazuje osoby z uprawnieniami do kierowania  robotami budowlanymi w branży:</w:t>
      </w:r>
    </w:p>
    <w:p w:rsidR="00612BD2" w:rsidRPr="00612BD2" w:rsidRDefault="00612BD2" w:rsidP="00612BD2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BD2">
        <w:rPr>
          <w:rFonts w:ascii="Arial" w:hAnsi="Arial" w:cs="Arial"/>
          <w:sz w:val="22"/>
          <w:szCs w:val="22"/>
        </w:rPr>
        <w:t xml:space="preserve">branża </w:t>
      </w:r>
      <w:proofErr w:type="spellStart"/>
      <w:r w:rsidRPr="00612BD2">
        <w:rPr>
          <w:rFonts w:ascii="Arial" w:hAnsi="Arial" w:cs="Arial"/>
          <w:sz w:val="22"/>
          <w:szCs w:val="22"/>
        </w:rPr>
        <w:t>konstrukcyjno</w:t>
      </w:r>
      <w:proofErr w:type="spellEnd"/>
      <w:r w:rsidRPr="00612BD2">
        <w:rPr>
          <w:rFonts w:ascii="Arial" w:hAnsi="Arial" w:cs="Arial"/>
          <w:sz w:val="22"/>
          <w:szCs w:val="22"/>
        </w:rPr>
        <w:t xml:space="preserve"> -budowlana: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 xml:space="preserve">  .…......................</w:t>
      </w:r>
      <w:r>
        <w:rPr>
          <w:rFonts w:ascii="Arial" w:hAnsi="Arial" w:cs="Arial"/>
          <w:color w:val="000000" w:themeColor="text1"/>
          <w:sz w:val="22"/>
          <w:szCs w:val="22"/>
        </w:rPr>
        <w:t>.....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>.........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>tel.:............................</w:t>
      </w:r>
    </w:p>
    <w:p w:rsidR="00612BD2" w:rsidRPr="00612BD2" w:rsidRDefault="00612BD2" w:rsidP="00612BD2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43477E" w:rsidRPr="00612BD2" w:rsidRDefault="00FB5FCC" w:rsidP="00D16940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>Warunki płatności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 xml:space="preserve">przelew </w:t>
      </w:r>
      <w:r w:rsidRPr="00612BD2">
        <w:rPr>
          <w:rFonts w:ascii="Arial" w:hAnsi="Arial" w:cs="Arial"/>
          <w:b/>
          <w:sz w:val="22"/>
          <w:szCs w:val="22"/>
        </w:rPr>
        <w:t xml:space="preserve">w terminie 30 dni </w:t>
      </w:r>
      <w:r w:rsidR="005C0894" w:rsidRPr="00612BD2">
        <w:rPr>
          <w:rFonts w:ascii="Arial" w:hAnsi="Arial" w:cs="Arial"/>
          <w:b/>
          <w:sz w:val="22"/>
          <w:szCs w:val="22"/>
        </w:rPr>
        <w:t xml:space="preserve">kalendarzowych </w:t>
      </w:r>
      <w:r w:rsidRPr="00612BD2">
        <w:rPr>
          <w:rFonts w:ascii="Arial" w:hAnsi="Arial" w:cs="Arial"/>
          <w:b/>
          <w:sz w:val="22"/>
          <w:szCs w:val="22"/>
        </w:rPr>
        <w:t xml:space="preserve">od daty </w:t>
      </w:r>
      <w:r w:rsidR="005C0894" w:rsidRPr="00612BD2">
        <w:rPr>
          <w:rFonts w:ascii="Arial" w:hAnsi="Arial" w:cs="Arial"/>
          <w:b/>
          <w:sz w:val="22"/>
          <w:szCs w:val="22"/>
        </w:rPr>
        <w:t>otrzymania faktury przez Zamawiającego.</w:t>
      </w:r>
    </w:p>
    <w:p w:rsidR="005C0894" w:rsidRPr="00612BD2" w:rsidRDefault="005C0894" w:rsidP="005C0894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071A5F" w:rsidRDefault="00071A5F" w:rsidP="00D16940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FF0984">
        <w:rPr>
          <w:rFonts w:ascii="Arial" w:hAnsi="Arial" w:cs="Arial"/>
          <w:sz w:val="22"/>
          <w:szCs w:val="22"/>
        </w:rPr>
        <w:t>Oświadczam, że:</w:t>
      </w:r>
    </w:p>
    <w:p w:rsidR="00071A5F" w:rsidRDefault="00071A5F" w:rsidP="00071A5F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50497">
        <w:rPr>
          <w:rFonts w:ascii="Arial" w:hAnsi="Arial" w:cs="Arial"/>
          <w:sz w:val="22"/>
          <w:szCs w:val="22"/>
        </w:rPr>
        <w:t>wykonam zamówienie własnymi siłami*</w:t>
      </w:r>
    </w:p>
    <w:p w:rsidR="00071A5F" w:rsidRDefault="00071A5F" w:rsidP="00071A5F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50497">
        <w:rPr>
          <w:rFonts w:ascii="Arial" w:hAnsi="Arial" w:cs="Arial"/>
          <w:sz w:val="22"/>
          <w:szCs w:val="22"/>
        </w:rPr>
        <w:t>zamierzam powierzyć podwykonawcom</w:t>
      </w:r>
      <w:r>
        <w:rPr>
          <w:rFonts w:ascii="Arial" w:hAnsi="Arial" w:cs="Arial"/>
          <w:sz w:val="22"/>
          <w:szCs w:val="22"/>
        </w:rPr>
        <w:t xml:space="preserve"> wykonanie następujących części</w:t>
      </w:r>
    </w:p>
    <w:p w:rsidR="00071A5F" w:rsidRDefault="00071A5F" w:rsidP="00071A5F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550497">
        <w:rPr>
          <w:rFonts w:ascii="Arial" w:hAnsi="Arial" w:cs="Arial"/>
          <w:sz w:val="22"/>
          <w:szCs w:val="22"/>
        </w:rPr>
        <w:t>zamówienia*</w:t>
      </w:r>
    </w:p>
    <w:p w:rsidR="00071A5F" w:rsidRPr="00550497" w:rsidRDefault="00071A5F" w:rsidP="00071A5F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3388"/>
        <w:gridCol w:w="2532"/>
        <w:gridCol w:w="2693"/>
      </w:tblGrid>
      <w:tr w:rsidR="00071A5F" w:rsidRPr="00FF0984" w:rsidTr="005535A2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A5F" w:rsidRPr="00FF0984" w:rsidRDefault="00071A5F" w:rsidP="005535A2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A5F" w:rsidRPr="00FF0984" w:rsidRDefault="00071A5F" w:rsidP="005535A2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A5F" w:rsidRPr="00FF0984" w:rsidRDefault="00071A5F" w:rsidP="005535A2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NIP podwykonawcy</w:t>
            </w:r>
          </w:p>
        </w:tc>
      </w:tr>
      <w:tr w:rsidR="00071A5F" w:rsidRPr="00FF0984" w:rsidTr="005535A2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5F" w:rsidRPr="00FF0984" w:rsidRDefault="00071A5F" w:rsidP="005535A2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5F" w:rsidRPr="00FF0984" w:rsidRDefault="00071A5F" w:rsidP="005535A2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5F" w:rsidRPr="00FF0984" w:rsidRDefault="00071A5F" w:rsidP="005535A2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71A5F" w:rsidRPr="00FF0984" w:rsidRDefault="00071A5F" w:rsidP="00071A5F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FF0984"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3962"/>
      </w:tblGrid>
      <w:tr w:rsidR="00071A5F" w:rsidRPr="00FF0984" w:rsidTr="005535A2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A5F" w:rsidRPr="00FF0984" w:rsidRDefault="00071A5F" w:rsidP="005535A2">
            <w:pPr>
              <w:pStyle w:val="Bezodstpw1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A5F" w:rsidRPr="00FF0984" w:rsidRDefault="00071A5F" w:rsidP="005535A2">
            <w:pPr>
              <w:pStyle w:val="Bezodstpw1"/>
              <w:spacing w:before="120" w:after="120"/>
              <w:jc w:val="center"/>
              <w:rPr>
                <w:rFonts w:ascii="Arial" w:hAnsi="Arial" w:cs="Arial"/>
              </w:rPr>
            </w:pPr>
            <w:r w:rsidRPr="00FF0984">
              <w:rPr>
                <w:rFonts w:ascii="Arial" w:hAnsi="Arial" w:cs="Arial"/>
                <w:b/>
              </w:rPr>
              <w:t>Wyszczególnienie</w:t>
            </w:r>
          </w:p>
        </w:tc>
      </w:tr>
      <w:tr w:rsidR="00071A5F" w:rsidRPr="00FF0984" w:rsidTr="005535A2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5F" w:rsidRPr="00FF0984" w:rsidRDefault="00071A5F" w:rsidP="005535A2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5F" w:rsidRPr="00FF0984" w:rsidRDefault="00071A5F" w:rsidP="005535A2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071A5F" w:rsidRDefault="00071A5F" w:rsidP="00071A5F">
      <w:pPr>
        <w:pStyle w:val="Bezodstpw1"/>
        <w:ind w:left="284"/>
        <w:jc w:val="both"/>
        <w:rPr>
          <w:rFonts w:ascii="Arial" w:hAnsi="Arial" w:cs="Arial"/>
        </w:rPr>
      </w:pPr>
    </w:p>
    <w:p w:rsidR="00071A5F" w:rsidRDefault="00071A5F" w:rsidP="00071A5F">
      <w:pPr>
        <w:pStyle w:val="Bezodstpw1"/>
        <w:ind w:left="284"/>
        <w:jc w:val="both"/>
        <w:rPr>
          <w:rFonts w:ascii="Arial" w:hAnsi="Arial" w:cs="Arial"/>
        </w:rPr>
      </w:pPr>
      <w:r w:rsidRPr="00FF0984">
        <w:rPr>
          <w:rFonts w:ascii="Arial" w:hAnsi="Arial" w:cs="Arial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:rsidR="00071A5F" w:rsidRPr="00071A5F" w:rsidRDefault="00071A5F" w:rsidP="00071A5F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3477E" w:rsidRPr="00612BD2" w:rsidRDefault="00FB5FCC" w:rsidP="00D16940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:rsidR="0043477E" w:rsidRPr="003A573B" w:rsidRDefault="0043477E" w:rsidP="003A573B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43477E" w:rsidRPr="003A573B" w:rsidRDefault="00FB5FCC" w:rsidP="00D16940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3A573B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43477E" w:rsidRPr="003A573B" w:rsidRDefault="0043477E" w:rsidP="003A573B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43477E" w:rsidRPr="003A573B" w:rsidRDefault="00FB5FCC" w:rsidP="00D16940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lastRenderedPageBreak/>
        <w:t xml:space="preserve">W przypadku wyboru naszej oferty, zobowiązujemy się do zawarcia umowy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:rsidR="0043477E" w:rsidRPr="003A573B" w:rsidRDefault="0043477E" w:rsidP="003A573B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43477E" w:rsidRPr="003A573B" w:rsidRDefault="00FB5FCC" w:rsidP="00D16940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Oferta  została  złożona  na ...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>stronach. Wszystkie  zapisane  strony  oferty  wraz  z załącznikami</w:t>
      </w:r>
      <w:r w:rsidRPr="003A573B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 w:rsidRPr="003A573B"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 w:rsidRPr="003A573B"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:rsidR="0043477E" w:rsidRPr="003A573B" w:rsidRDefault="0043477E" w:rsidP="003A573B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:rsidR="0043477E" w:rsidRPr="003A573B" w:rsidRDefault="00FB5FCC" w:rsidP="00D16940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43477E" w:rsidRPr="003A573B" w:rsidRDefault="0043477E" w:rsidP="003A573B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43477E" w:rsidRPr="003A573B" w:rsidRDefault="00FB5FCC" w:rsidP="00D16940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oferty:</w:t>
      </w:r>
    </w:p>
    <w:p w:rsidR="0043477E" w:rsidRPr="003A573B" w:rsidRDefault="00FB5FCC" w:rsidP="003A573B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:rsidR="0043477E" w:rsidRDefault="00FB5FCC" w:rsidP="003A573B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:rsidR="00071A5F" w:rsidRPr="00071A5F" w:rsidRDefault="00071A5F" w:rsidP="00071A5F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</w:p>
    <w:p w:rsidR="0043477E" w:rsidRPr="00071A5F" w:rsidRDefault="00FB5FCC" w:rsidP="00071A5F">
      <w:pPr>
        <w:spacing w:after="0"/>
        <w:jc w:val="both"/>
        <w:rPr>
          <w:rFonts w:ascii="Arial" w:hAnsi="Arial" w:cs="Arial"/>
          <w:color w:val="000000" w:themeColor="text1"/>
          <w:lang w:eastAsia="ar-SA"/>
        </w:rPr>
      </w:pPr>
      <w:r w:rsidRPr="00071A5F">
        <w:rPr>
          <w:rFonts w:ascii="Arial" w:hAnsi="Arial" w:cs="Arial"/>
          <w:color w:val="000000" w:themeColor="text1"/>
          <w:vertAlign w:val="superscript"/>
          <w:lang w:eastAsia="ar-SA"/>
        </w:rPr>
        <w:t>*</w:t>
      </w:r>
      <w:r w:rsidRPr="00071A5F">
        <w:rPr>
          <w:rFonts w:ascii="Arial" w:hAnsi="Arial" w:cs="Arial"/>
          <w:color w:val="000000" w:themeColor="text1"/>
          <w:lang w:eastAsia="ar-SA"/>
        </w:rPr>
        <w:t>Rozporządzenie Parlamentu Europejskiego i Rady (UE) 2016/</w:t>
      </w:r>
      <w:r w:rsidR="005C0894" w:rsidRPr="00071A5F">
        <w:rPr>
          <w:rFonts w:ascii="Arial" w:hAnsi="Arial" w:cs="Arial"/>
          <w:color w:val="000000" w:themeColor="text1"/>
          <w:lang w:eastAsia="ar-SA"/>
        </w:rPr>
        <w:t xml:space="preserve">679 z dnia 27 kwietnia 2016 r. </w:t>
      </w:r>
      <w:r w:rsidRPr="00071A5F">
        <w:rPr>
          <w:rFonts w:ascii="Arial" w:hAnsi="Arial" w:cs="Arial"/>
          <w:color w:val="000000" w:themeColor="text1"/>
          <w:lang w:eastAsia="ar-SA"/>
        </w:rPr>
        <w:t>w sprawie ochrony osób fizycznych w związku z przetwarzaniem danych osobowych i w sprawie swobodnego przepływu takich danych oraz uchylenia dyrektywy 95/46/WE (ogólne rozp</w:t>
      </w:r>
      <w:r w:rsidR="005C0894" w:rsidRPr="00071A5F">
        <w:rPr>
          <w:rFonts w:ascii="Arial" w:hAnsi="Arial" w:cs="Arial"/>
          <w:color w:val="000000" w:themeColor="text1"/>
          <w:lang w:eastAsia="ar-SA"/>
        </w:rPr>
        <w:t xml:space="preserve">orządzenie </w:t>
      </w:r>
      <w:r w:rsidRPr="00071A5F">
        <w:rPr>
          <w:rFonts w:ascii="Arial" w:hAnsi="Arial" w:cs="Arial"/>
          <w:color w:val="000000" w:themeColor="text1"/>
          <w:lang w:eastAsia="ar-SA"/>
        </w:rPr>
        <w:t xml:space="preserve">o ochronie danych) (Dz. Urz. UE L. 119 </w:t>
      </w:r>
      <w:r w:rsidR="00D8370B">
        <w:rPr>
          <w:rFonts w:ascii="Arial" w:hAnsi="Arial" w:cs="Arial"/>
          <w:color w:val="000000" w:themeColor="text1"/>
          <w:lang w:eastAsia="ar-SA"/>
        </w:rPr>
        <w:br/>
      </w:r>
      <w:bookmarkStart w:id="0" w:name="_GoBack"/>
      <w:bookmarkEnd w:id="0"/>
      <w:r w:rsidRPr="00071A5F">
        <w:rPr>
          <w:rFonts w:ascii="Arial" w:hAnsi="Arial" w:cs="Arial"/>
          <w:color w:val="000000" w:themeColor="text1"/>
          <w:lang w:eastAsia="ar-SA"/>
        </w:rPr>
        <w:t>z 04.05.2016r., str. 1)</w:t>
      </w:r>
    </w:p>
    <w:p w:rsidR="00071A5F" w:rsidRPr="00071A5F" w:rsidRDefault="00071A5F" w:rsidP="00071A5F">
      <w:pPr>
        <w:spacing w:after="0"/>
        <w:jc w:val="both"/>
        <w:rPr>
          <w:rFonts w:ascii="Arial" w:hAnsi="Arial" w:cs="Arial"/>
          <w:color w:val="000000" w:themeColor="text1"/>
          <w:lang w:eastAsia="ar-SA"/>
        </w:rPr>
      </w:pPr>
    </w:p>
    <w:p w:rsidR="0043477E" w:rsidRPr="00071A5F" w:rsidRDefault="00FB5FCC" w:rsidP="00071A5F">
      <w:pPr>
        <w:spacing w:after="0"/>
        <w:jc w:val="both"/>
        <w:rPr>
          <w:rFonts w:ascii="Arial" w:hAnsi="Arial" w:cs="Arial"/>
          <w:color w:val="000000" w:themeColor="text1"/>
          <w:lang w:eastAsia="ar-SA"/>
        </w:rPr>
      </w:pPr>
      <w:r w:rsidRPr="00071A5F">
        <w:rPr>
          <w:rFonts w:ascii="Arial" w:hAnsi="Arial" w:cs="Arial"/>
          <w:color w:val="000000" w:themeColor="text1"/>
          <w:vertAlign w:val="superscript"/>
          <w:lang w:eastAsia="ar-SA"/>
        </w:rPr>
        <w:t xml:space="preserve">** </w:t>
      </w:r>
      <w:r w:rsidRPr="00071A5F">
        <w:rPr>
          <w:rFonts w:ascii="Arial" w:hAnsi="Arial" w:cs="Arial"/>
          <w:color w:val="000000" w:themeColor="text1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43477E" w:rsidRPr="003A573B" w:rsidRDefault="00FB5FCC" w:rsidP="00F45573">
      <w:pPr>
        <w:spacing w:after="0"/>
        <w:jc w:val="right"/>
        <w:rPr>
          <w:rFonts w:ascii="Arial" w:hAnsi="Arial" w:cs="Arial"/>
        </w:rPr>
      </w:pPr>
      <w:r w:rsidRPr="003A573B">
        <w:rPr>
          <w:rFonts w:ascii="Arial" w:hAnsi="Arial" w:cs="Arial"/>
        </w:rPr>
        <w:tab/>
      </w:r>
      <w:r w:rsidRPr="003A573B">
        <w:rPr>
          <w:rFonts w:ascii="Arial" w:hAnsi="Arial" w:cs="Arial"/>
        </w:rPr>
        <w:tab/>
      </w:r>
      <w:r w:rsidRPr="003A573B">
        <w:rPr>
          <w:rFonts w:ascii="Arial" w:hAnsi="Arial" w:cs="Arial"/>
        </w:rPr>
        <w:tab/>
      </w:r>
      <w:r w:rsidRPr="003A573B">
        <w:rPr>
          <w:rFonts w:ascii="Arial" w:hAnsi="Arial" w:cs="Arial"/>
        </w:rPr>
        <w:tab/>
      </w:r>
      <w:r w:rsidRPr="003A573B">
        <w:rPr>
          <w:rFonts w:ascii="Arial" w:hAnsi="Arial" w:cs="Arial"/>
        </w:rPr>
        <w:tab/>
      </w:r>
      <w:r w:rsidRPr="003A573B">
        <w:rPr>
          <w:rFonts w:ascii="Arial" w:hAnsi="Arial" w:cs="Arial"/>
        </w:rPr>
        <w:tab/>
      </w:r>
      <w:r w:rsidRPr="003A573B">
        <w:rPr>
          <w:rFonts w:ascii="Arial" w:hAnsi="Arial" w:cs="Arial"/>
        </w:rPr>
        <w:tab/>
      </w:r>
    </w:p>
    <w:sectPr w:rsidR="0043477E" w:rsidRPr="003A573B" w:rsidSect="00E43539">
      <w:footerReference w:type="default" r:id="rId10"/>
      <w:pgSz w:w="11906" w:h="16838"/>
      <w:pgMar w:top="1418" w:right="1418" w:bottom="1418" w:left="1985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94B" w:rsidRDefault="0001694B">
      <w:pPr>
        <w:spacing w:after="0" w:line="240" w:lineRule="auto"/>
      </w:pPr>
      <w:r>
        <w:separator/>
      </w:r>
    </w:p>
  </w:endnote>
  <w:endnote w:type="continuationSeparator" w:id="0">
    <w:p w:rsidR="0001694B" w:rsidRDefault="0001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329491"/>
      <w:docPartObj>
        <w:docPartGallery w:val="Page Numbers (Bottom of Page)"/>
        <w:docPartUnique/>
      </w:docPartObj>
    </w:sdtPr>
    <w:sdtEndPr/>
    <w:sdtContent>
      <w:p w:rsidR="005E0EB7" w:rsidRDefault="005E0E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70B">
          <w:rPr>
            <w:noProof/>
          </w:rPr>
          <w:t>1</w:t>
        </w:r>
        <w:r>
          <w:fldChar w:fldCharType="end"/>
        </w:r>
      </w:p>
    </w:sdtContent>
  </w:sdt>
  <w:p w:rsidR="005E0EB7" w:rsidRDefault="005E0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94B" w:rsidRDefault="0001694B">
      <w:pPr>
        <w:spacing w:after="0" w:line="240" w:lineRule="auto"/>
      </w:pPr>
      <w:r>
        <w:separator/>
      </w:r>
    </w:p>
  </w:footnote>
  <w:footnote w:type="continuationSeparator" w:id="0">
    <w:p w:rsidR="0001694B" w:rsidRDefault="00016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FE2C06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  <w:rPr>
        <w:rFonts w:ascii="Arial" w:hAnsi="Arial" w:cs="Arial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</w:abstractNum>
  <w:abstractNum w:abstractNumId="3">
    <w:nsid w:val="00000010"/>
    <w:multiLevelType w:val="multilevel"/>
    <w:tmpl w:val="00000010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eastAsia="Arial" w:cs="Times New Roman"/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0" w:hanging="180"/>
      </w:pPr>
    </w:lvl>
  </w:abstractNum>
  <w:abstractNum w:abstractNumId="4">
    <w:nsid w:val="00AD1C1D"/>
    <w:multiLevelType w:val="multilevel"/>
    <w:tmpl w:val="8CEE066E"/>
    <w:lvl w:ilvl="0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6" w:hanging="360"/>
      </w:pPr>
      <w:rPr>
        <w:rFonts w:ascii="Wingdings" w:hAnsi="Wingdings" w:cs="Wingdings" w:hint="default"/>
      </w:rPr>
    </w:lvl>
  </w:abstractNum>
  <w:abstractNum w:abstractNumId="5">
    <w:nsid w:val="07660FEE"/>
    <w:multiLevelType w:val="multilevel"/>
    <w:tmpl w:val="905ECB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A576AF8"/>
    <w:multiLevelType w:val="multilevel"/>
    <w:tmpl w:val="10AABF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C3A4893"/>
    <w:multiLevelType w:val="multilevel"/>
    <w:tmpl w:val="E140E682"/>
    <w:lvl w:ilvl="0">
      <w:start w:val="1"/>
      <w:numFmt w:val="bullet"/>
      <w:lvlText w:val=""/>
      <w:lvlJc w:val="left"/>
      <w:pPr>
        <w:tabs>
          <w:tab w:val="num" w:pos="0"/>
        </w:tabs>
        <w:ind w:left="19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82" w:hanging="360"/>
      </w:pPr>
      <w:rPr>
        <w:rFonts w:ascii="Wingdings" w:hAnsi="Wingdings" w:cs="Wingdings" w:hint="default"/>
      </w:rPr>
    </w:lvl>
  </w:abstractNum>
  <w:abstractNum w:abstractNumId="8">
    <w:nsid w:val="0C955818"/>
    <w:multiLevelType w:val="multilevel"/>
    <w:tmpl w:val="BDBA35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F5B5439"/>
    <w:multiLevelType w:val="multilevel"/>
    <w:tmpl w:val="A2B2FEB6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0" w:hanging="180"/>
      </w:pPr>
    </w:lvl>
  </w:abstractNum>
  <w:abstractNum w:abstractNumId="10">
    <w:nsid w:val="11E073CC"/>
    <w:multiLevelType w:val="multilevel"/>
    <w:tmpl w:val="34F4E9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51D25E9"/>
    <w:multiLevelType w:val="multilevel"/>
    <w:tmpl w:val="1010959E"/>
    <w:lvl w:ilvl="0">
      <w:start w:val="1"/>
      <w:numFmt w:val="bullet"/>
      <w:lvlText w:val="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 w:hint="default"/>
      </w:rPr>
    </w:lvl>
  </w:abstractNum>
  <w:abstractNum w:abstractNumId="12">
    <w:nsid w:val="16671C25"/>
    <w:multiLevelType w:val="multilevel"/>
    <w:tmpl w:val="BBFC5C4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3">
    <w:nsid w:val="16766440"/>
    <w:multiLevelType w:val="multilevel"/>
    <w:tmpl w:val="5E4E29A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F25B7D"/>
    <w:multiLevelType w:val="hybridMultilevel"/>
    <w:tmpl w:val="D76A7F88"/>
    <w:lvl w:ilvl="0" w:tplc="F16C461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9D00648"/>
    <w:multiLevelType w:val="multilevel"/>
    <w:tmpl w:val="34BC9FAC"/>
    <w:lvl w:ilvl="0">
      <w:start w:val="2"/>
      <w:numFmt w:val="decimal"/>
      <w:lvlText w:val="%1."/>
      <w:lvlJc w:val="left"/>
      <w:pPr>
        <w:tabs>
          <w:tab w:val="num" w:pos="360"/>
        </w:tabs>
        <w:ind w:left="36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b w:val="0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B670D0"/>
    <w:multiLevelType w:val="multilevel"/>
    <w:tmpl w:val="65F6166E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7">
    <w:nsid w:val="1BEC637C"/>
    <w:multiLevelType w:val="multilevel"/>
    <w:tmpl w:val="A84CFC1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1C5F14FC"/>
    <w:multiLevelType w:val="multilevel"/>
    <w:tmpl w:val="7F9AAF02"/>
    <w:lvl w:ilvl="0">
      <w:start w:val="1"/>
      <w:numFmt w:val="lowerLetter"/>
      <w:lvlText w:val="%1)"/>
      <w:lvlJc w:val="left"/>
      <w:pPr>
        <w:tabs>
          <w:tab w:val="num" w:pos="-643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-643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-643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-643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-643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-643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-643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-643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-643"/>
        </w:tabs>
        <w:ind w:left="6971" w:hanging="180"/>
      </w:pPr>
    </w:lvl>
  </w:abstractNum>
  <w:abstractNum w:abstractNumId="19">
    <w:nsid w:val="222E028C"/>
    <w:multiLevelType w:val="multilevel"/>
    <w:tmpl w:val="BBFC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D649AF"/>
    <w:multiLevelType w:val="multilevel"/>
    <w:tmpl w:val="F492237A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1">
    <w:nsid w:val="26EB3654"/>
    <w:multiLevelType w:val="multilevel"/>
    <w:tmpl w:val="E2FC833E"/>
    <w:lvl w:ilvl="0">
      <w:start w:val="1"/>
      <w:numFmt w:val="bullet"/>
      <w:lvlText w:val="─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0804E5"/>
    <w:multiLevelType w:val="multilevel"/>
    <w:tmpl w:val="F692F22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3">
    <w:nsid w:val="27E77B10"/>
    <w:multiLevelType w:val="multilevel"/>
    <w:tmpl w:val="8C621A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>
    <w:nsid w:val="28D538AD"/>
    <w:multiLevelType w:val="multilevel"/>
    <w:tmpl w:val="038C4D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29880063"/>
    <w:multiLevelType w:val="multilevel"/>
    <w:tmpl w:val="0BC250A6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>
    <w:nsid w:val="2CCA6A3B"/>
    <w:multiLevelType w:val="multilevel"/>
    <w:tmpl w:val="4C5CF4A0"/>
    <w:lvl w:ilvl="0">
      <w:start w:val="1"/>
      <w:numFmt w:val="bullet"/>
      <w:lvlText w:val=""/>
      <w:lvlJc w:val="left"/>
      <w:pPr>
        <w:tabs>
          <w:tab w:val="num" w:pos="0"/>
        </w:tabs>
        <w:ind w:left="11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85" w:hanging="360"/>
      </w:pPr>
      <w:rPr>
        <w:rFonts w:ascii="Wingdings" w:hAnsi="Wingdings" w:cs="Wingdings" w:hint="default"/>
      </w:rPr>
    </w:lvl>
  </w:abstractNum>
  <w:abstractNum w:abstractNumId="27">
    <w:nsid w:val="2E20352D"/>
    <w:multiLevelType w:val="multilevel"/>
    <w:tmpl w:val="9DE4D7B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8">
    <w:nsid w:val="32510537"/>
    <w:multiLevelType w:val="multilevel"/>
    <w:tmpl w:val="7B7CE00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0">
    <w:nsid w:val="347D5D97"/>
    <w:multiLevelType w:val="multilevel"/>
    <w:tmpl w:val="59603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6" w:hanging="1800"/>
      </w:pPr>
    </w:lvl>
  </w:abstractNum>
  <w:abstractNum w:abstractNumId="31">
    <w:nsid w:val="34FA26BC"/>
    <w:multiLevelType w:val="multilevel"/>
    <w:tmpl w:val="7CDEC942"/>
    <w:styleLink w:val="WW8Num1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D36E66"/>
    <w:multiLevelType w:val="multilevel"/>
    <w:tmpl w:val="050CE2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76861FE"/>
    <w:multiLevelType w:val="hybridMultilevel"/>
    <w:tmpl w:val="1E087FF6"/>
    <w:styleLink w:val="WW8Num232"/>
    <w:lvl w:ilvl="0" w:tplc="A22A9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A27282B"/>
    <w:multiLevelType w:val="multilevel"/>
    <w:tmpl w:val="5426A8E0"/>
    <w:lvl w:ilvl="0">
      <w:start w:val="1"/>
      <w:numFmt w:val="decimal"/>
      <w:lvlText w:val="%1."/>
      <w:lvlJc w:val="left"/>
      <w:pPr>
        <w:ind w:left="577" w:hanging="435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upperLetter"/>
      <w:lvlText w:val="%3."/>
      <w:lvlJc w:val="left"/>
      <w:pPr>
        <w:ind w:left="1080" w:hanging="720"/>
      </w:pPr>
      <w:rPr>
        <w:b w:val="0"/>
        <w:i w:val="0"/>
        <w:color w:val="00000A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5">
    <w:nsid w:val="3AC7230D"/>
    <w:multiLevelType w:val="multilevel"/>
    <w:tmpl w:val="C3ECD2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6">
    <w:nsid w:val="3D581466"/>
    <w:multiLevelType w:val="multilevel"/>
    <w:tmpl w:val="8E7CB2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3DF1747E"/>
    <w:multiLevelType w:val="multilevel"/>
    <w:tmpl w:val="F052FD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3DFC3ED5"/>
    <w:multiLevelType w:val="multilevel"/>
    <w:tmpl w:val="8458CCD6"/>
    <w:lvl w:ilvl="0">
      <w:start w:val="1"/>
      <w:numFmt w:val="lowerLetter"/>
      <w:lvlText w:val="%1)"/>
      <w:lvlJc w:val="left"/>
      <w:pPr>
        <w:tabs>
          <w:tab w:val="num" w:pos="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0" w:hanging="180"/>
      </w:pPr>
    </w:lvl>
  </w:abstractNum>
  <w:abstractNum w:abstractNumId="39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0">
    <w:nsid w:val="3E9D4C33"/>
    <w:multiLevelType w:val="multilevel"/>
    <w:tmpl w:val="EE8E736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1">
    <w:nsid w:val="3ED11977"/>
    <w:multiLevelType w:val="multilevel"/>
    <w:tmpl w:val="23CA4A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40B92817"/>
    <w:multiLevelType w:val="multilevel"/>
    <w:tmpl w:val="F052FD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422E1294"/>
    <w:multiLevelType w:val="multilevel"/>
    <w:tmpl w:val="DAE885D8"/>
    <w:lvl w:ilvl="0">
      <w:start w:val="1"/>
      <w:numFmt w:val="lowerLetter"/>
      <w:lvlText w:val="%1)"/>
      <w:lvlJc w:val="left"/>
      <w:pPr>
        <w:tabs>
          <w:tab w:val="num" w:pos="0"/>
        </w:tabs>
        <w:ind w:left="12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62" w:hanging="180"/>
      </w:pPr>
    </w:lvl>
  </w:abstractNum>
  <w:abstractNum w:abstractNumId="44">
    <w:nsid w:val="42EA4A1D"/>
    <w:multiLevelType w:val="multilevel"/>
    <w:tmpl w:val="F1C015E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5">
    <w:nsid w:val="431F3FDC"/>
    <w:multiLevelType w:val="multilevel"/>
    <w:tmpl w:val="4A20202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56F6DD1"/>
    <w:multiLevelType w:val="multilevel"/>
    <w:tmpl w:val="74E61228"/>
    <w:lvl w:ilvl="0">
      <w:start w:val="1"/>
      <w:numFmt w:val="lowerLetter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7">
    <w:nsid w:val="474C7C0C"/>
    <w:multiLevelType w:val="multilevel"/>
    <w:tmpl w:val="F052FD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>
    <w:nsid w:val="498548E1"/>
    <w:multiLevelType w:val="multilevel"/>
    <w:tmpl w:val="245A00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A5F722F"/>
    <w:multiLevelType w:val="multilevel"/>
    <w:tmpl w:val="80D285B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50">
    <w:nsid w:val="4A696A1D"/>
    <w:multiLevelType w:val="multilevel"/>
    <w:tmpl w:val="2FA08AD8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4EE14477"/>
    <w:multiLevelType w:val="multilevel"/>
    <w:tmpl w:val="A1AAA446"/>
    <w:lvl w:ilvl="0">
      <w:start w:val="1"/>
      <w:numFmt w:val="decimal"/>
      <w:lvlText w:val="%1)"/>
      <w:lvlJc w:val="left"/>
      <w:pPr>
        <w:tabs>
          <w:tab w:val="num" w:pos="-360"/>
        </w:tabs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404" w:hanging="180"/>
      </w:pPr>
    </w:lvl>
  </w:abstractNum>
  <w:abstractNum w:abstractNumId="52">
    <w:nsid w:val="50ED5A2D"/>
    <w:multiLevelType w:val="multilevel"/>
    <w:tmpl w:val="5AEC7EC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2BF3102"/>
    <w:multiLevelType w:val="multilevel"/>
    <w:tmpl w:val="6A76BB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>
    <w:nsid w:val="54EF0B82"/>
    <w:multiLevelType w:val="multilevel"/>
    <w:tmpl w:val="69100ED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5">
    <w:nsid w:val="57BF0411"/>
    <w:multiLevelType w:val="multilevel"/>
    <w:tmpl w:val="BB30988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80F0EAA"/>
    <w:multiLevelType w:val="multilevel"/>
    <w:tmpl w:val="951488A4"/>
    <w:lvl w:ilvl="0">
      <w:start w:val="1"/>
      <w:numFmt w:val="bullet"/>
      <w:lvlText w:val="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 w:hint="default"/>
      </w:rPr>
    </w:lvl>
  </w:abstractNum>
  <w:abstractNum w:abstractNumId="57">
    <w:nsid w:val="586610C6"/>
    <w:multiLevelType w:val="multilevel"/>
    <w:tmpl w:val="8454FF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589B09B3"/>
    <w:multiLevelType w:val="multilevel"/>
    <w:tmpl w:val="94D097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>
    <w:nsid w:val="5ECB54DB"/>
    <w:multiLevelType w:val="multilevel"/>
    <w:tmpl w:val="5DDAE214"/>
    <w:lvl w:ilvl="0">
      <w:start w:val="1"/>
      <w:numFmt w:val="decimal"/>
      <w:lvlText w:val="%1)"/>
      <w:lvlJc w:val="left"/>
      <w:pPr>
        <w:tabs>
          <w:tab w:val="num" w:pos="0"/>
        </w:tabs>
        <w:ind w:left="3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60A57062"/>
    <w:multiLevelType w:val="multilevel"/>
    <w:tmpl w:val="71B0DF06"/>
    <w:lvl w:ilvl="0">
      <w:start w:val="1"/>
      <w:numFmt w:val="lowerLetter"/>
      <w:lvlText w:val="%1)"/>
      <w:lvlJc w:val="left"/>
      <w:pPr>
        <w:tabs>
          <w:tab w:val="num" w:pos="0"/>
        </w:tabs>
        <w:ind w:left="12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62" w:hanging="180"/>
      </w:pPr>
    </w:lvl>
  </w:abstractNum>
  <w:abstractNum w:abstractNumId="61">
    <w:nsid w:val="614267FD"/>
    <w:multiLevelType w:val="multilevel"/>
    <w:tmpl w:val="55FAEC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3CE246C"/>
    <w:multiLevelType w:val="multilevel"/>
    <w:tmpl w:val="E2F8D5B2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0" w:hanging="180"/>
      </w:pPr>
    </w:lvl>
  </w:abstractNum>
  <w:abstractNum w:abstractNumId="63">
    <w:nsid w:val="69302A73"/>
    <w:multiLevelType w:val="multilevel"/>
    <w:tmpl w:val="739ED3F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4">
    <w:nsid w:val="6A75489A"/>
    <w:multiLevelType w:val="multilevel"/>
    <w:tmpl w:val="15A83610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65">
    <w:nsid w:val="6B8B0068"/>
    <w:multiLevelType w:val="multilevel"/>
    <w:tmpl w:val="6A8037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6">
    <w:nsid w:val="6E254D04"/>
    <w:multiLevelType w:val="multilevel"/>
    <w:tmpl w:val="A6022F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F851B3E"/>
    <w:multiLevelType w:val="multilevel"/>
    <w:tmpl w:val="8F705BB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06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8">
    <w:nsid w:val="722D787E"/>
    <w:multiLevelType w:val="hybridMultilevel"/>
    <w:tmpl w:val="A3044BF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9">
    <w:nsid w:val="73554EE0"/>
    <w:multiLevelType w:val="multilevel"/>
    <w:tmpl w:val="3D30E546"/>
    <w:lvl w:ilvl="0">
      <w:start w:val="1"/>
      <w:numFmt w:val="bullet"/>
      <w:lvlText w:val=""/>
      <w:lvlJc w:val="left"/>
      <w:pPr>
        <w:tabs>
          <w:tab w:val="num" w:pos="0"/>
        </w:tabs>
        <w:ind w:left="11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0" w:hanging="360"/>
      </w:pPr>
      <w:rPr>
        <w:rFonts w:ascii="Wingdings" w:hAnsi="Wingdings" w:cs="Wingdings" w:hint="default"/>
      </w:rPr>
    </w:lvl>
  </w:abstractNum>
  <w:abstractNum w:abstractNumId="70">
    <w:nsid w:val="73E558FA"/>
    <w:multiLevelType w:val="multilevel"/>
    <w:tmpl w:val="812C0DC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1">
    <w:nsid w:val="767C3F44"/>
    <w:multiLevelType w:val="multilevel"/>
    <w:tmpl w:val="CF1C01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>
    <w:nsid w:val="7AB959BC"/>
    <w:multiLevelType w:val="multilevel"/>
    <w:tmpl w:val="B83A11DE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74">
    <w:nsid w:val="7D25534B"/>
    <w:multiLevelType w:val="multilevel"/>
    <w:tmpl w:val="6BD417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E5F5E3F"/>
    <w:multiLevelType w:val="multilevel"/>
    <w:tmpl w:val="01D6C6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6">
    <w:nsid w:val="7EC77265"/>
    <w:multiLevelType w:val="multilevel"/>
    <w:tmpl w:val="C9D47898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FEF53E0"/>
    <w:multiLevelType w:val="multilevel"/>
    <w:tmpl w:val="22185E72"/>
    <w:lvl w:ilvl="0">
      <w:start w:val="1"/>
      <w:numFmt w:val="decimal"/>
      <w:lvlText w:val="%1."/>
      <w:lvlJc w:val="left"/>
      <w:pPr>
        <w:tabs>
          <w:tab w:val="num" w:pos="0"/>
        </w:tabs>
        <w:ind w:left="2204" w:hanging="360"/>
      </w:pPr>
      <w:rPr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6" w:hanging="180"/>
      </w:pPr>
    </w:lvl>
  </w:abstractNum>
  <w:num w:numId="1">
    <w:abstractNumId w:val="63"/>
  </w:num>
  <w:num w:numId="2">
    <w:abstractNumId w:val="35"/>
  </w:num>
  <w:num w:numId="3">
    <w:abstractNumId w:val="25"/>
  </w:num>
  <w:num w:numId="4">
    <w:abstractNumId w:val="27"/>
  </w:num>
  <w:num w:numId="5">
    <w:abstractNumId w:val="64"/>
  </w:num>
  <w:num w:numId="6">
    <w:abstractNumId w:val="41"/>
  </w:num>
  <w:num w:numId="7">
    <w:abstractNumId w:val="18"/>
  </w:num>
  <w:num w:numId="8">
    <w:abstractNumId w:val="73"/>
  </w:num>
  <w:num w:numId="9">
    <w:abstractNumId w:val="5"/>
  </w:num>
  <w:num w:numId="10">
    <w:abstractNumId w:val="42"/>
  </w:num>
  <w:num w:numId="11">
    <w:abstractNumId w:val="30"/>
    <w:lvlOverride w:ilvl="0">
      <w:startOverride w:val="1"/>
    </w:lvlOverride>
  </w:num>
  <w:num w:numId="12">
    <w:abstractNumId w:val="0"/>
  </w:num>
  <w:num w:numId="13">
    <w:abstractNumId w:val="31"/>
  </w:num>
  <w:num w:numId="14">
    <w:abstractNumId w:val="3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color w:val="auto"/>
        </w:rPr>
      </w:lvl>
    </w:lvlOverride>
  </w:num>
  <w:num w:numId="15">
    <w:abstractNumId w:val="47"/>
  </w:num>
  <w:num w:numId="16">
    <w:abstractNumId w:val="37"/>
  </w:num>
  <w:num w:numId="17">
    <w:abstractNumId w:val="34"/>
  </w:num>
  <w:num w:numId="18">
    <w:abstractNumId w:val="36"/>
  </w:num>
  <w:num w:numId="19">
    <w:abstractNumId w:val="24"/>
  </w:num>
  <w:num w:numId="20">
    <w:abstractNumId w:val="53"/>
  </w:num>
  <w:num w:numId="21">
    <w:abstractNumId w:val="45"/>
  </w:num>
  <w:num w:numId="22">
    <w:abstractNumId w:val="10"/>
  </w:num>
  <w:num w:numId="23">
    <w:abstractNumId w:val="50"/>
  </w:num>
  <w:num w:numId="24">
    <w:abstractNumId w:val="21"/>
  </w:num>
  <w:num w:numId="25">
    <w:abstractNumId w:val="14"/>
  </w:num>
  <w:num w:numId="26">
    <w:abstractNumId w:val="17"/>
  </w:num>
  <w:num w:numId="27">
    <w:abstractNumId w:val="65"/>
  </w:num>
  <w:num w:numId="28">
    <w:abstractNumId w:val="75"/>
  </w:num>
  <w:num w:numId="29">
    <w:abstractNumId w:val="68"/>
  </w:num>
  <w:num w:numId="30">
    <w:abstractNumId w:val="2"/>
  </w:num>
  <w:num w:numId="31">
    <w:abstractNumId w:val="52"/>
  </w:num>
  <w:num w:numId="32">
    <w:abstractNumId w:val="76"/>
  </w:num>
  <w:num w:numId="33">
    <w:abstractNumId w:val="74"/>
  </w:num>
  <w:num w:numId="34">
    <w:abstractNumId w:val="51"/>
  </w:num>
  <w:num w:numId="35">
    <w:abstractNumId w:val="40"/>
  </w:num>
  <w:num w:numId="36">
    <w:abstractNumId w:val="66"/>
  </w:num>
  <w:num w:numId="37">
    <w:abstractNumId w:val="38"/>
  </w:num>
  <w:num w:numId="38">
    <w:abstractNumId w:val="71"/>
  </w:num>
  <w:num w:numId="39">
    <w:abstractNumId w:val="15"/>
  </w:num>
  <w:num w:numId="40">
    <w:abstractNumId w:val="8"/>
  </w:num>
  <w:num w:numId="41">
    <w:abstractNumId w:val="48"/>
  </w:num>
  <w:num w:numId="42">
    <w:abstractNumId w:val="32"/>
  </w:num>
  <w:num w:numId="43">
    <w:abstractNumId w:val="13"/>
  </w:num>
  <w:num w:numId="44">
    <w:abstractNumId w:val="28"/>
  </w:num>
  <w:num w:numId="45">
    <w:abstractNumId w:val="6"/>
  </w:num>
  <w:num w:numId="46">
    <w:abstractNumId w:val="70"/>
  </w:num>
  <w:num w:numId="47">
    <w:abstractNumId w:val="46"/>
  </w:num>
  <w:num w:numId="48">
    <w:abstractNumId w:val="62"/>
  </w:num>
  <w:num w:numId="49">
    <w:abstractNumId w:val="56"/>
  </w:num>
  <w:num w:numId="50">
    <w:abstractNumId w:val="44"/>
  </w:num>
  <w:num w:numId="51">
    <w:abstractNumId w:val="61"/>
  </w:num>
  <w:num w:numId="52">
    <w:abstractNumId w:val="26"/>
  </w:num>
  <w:num w:numId="53">
    <w:abstractNumId w:val="11"/>
  </w:num>
  <w:num w:numId="54">
    <w:abstractNumId w:val="19"/>
  </w:num>
  <w:num w:numId="55">
    <w:abstractNumId w:val="69"/>
  </w:num>
  <w:num w:numId="56">
    <w:abstractNumId w:val="16"/>
  </w:num>
  <w:num w:numId="57">
    <w:abstractNumId w:val="67"/>
  </w:num>
  <w:num w:numId="58">
    <w:abstractNumId w:val="4"/>
  </w:num>
  <w:num w:numId="59">
    <w:abstractNumId w:val="77"/>
  </w:num>
  <w:num w:numId="60">
    <w:abstractNumId w:val="58"/>
  </w:num>
  <w:num w:numId="61">
    <w:abstractNumId w:val="22"/>
  </w:num>
  <w:num w:numId="62">
    <w:abstractNumId w:val="59"/>
  </w:num>
  <w:num w:numId="63">
    <w:abstractNumId w:val="54"/>
  </w:num>
  <w:num w:numId="64">
    <w:abstractNumId w:val="60"/>
  </w:num>
  <w:num w:numId="65">
    <w:abstractNumId w:val="43"/>
  </w:num>
  <w:num w:numId="66">
    <w:abstractNumId w:val="7"/>
  </w:num>
  <w:num w:numId="67">
    <w:abstractNumId w:val="49"/>
  </w:num>
  <w:num w:numId="68">
    <w:abstractNumId w:val="12"/>
  </w:num>
  <w:num w:numId="69">
    <w:abstractNumId w:val="57"/>
  </w:num>
  <w:num w:numId="70">
    <w:abstractNumId w:val="9"/>
  </w:num>
  <w:num w:numId="71">
    <w:abstractNumId w:val="20"/>
  </w:num>
  <w:num w:numId="72">
    <w:abstractNumId w:val="23"/>
  </w:num>
  <w:num w:numId="73">
    <w:abstractNumId w:val="76"/>
    <w:lvlOverride w:ilvl="0">
      <w:startOverride w:val="1"/>
    </w:lvlOverride>
  </w:num>
  <w:num w:numId="74">
    <w:abstractNumId w:val="74"/>
    <w:lvlOverride w:ilvl="0">
      <w:startOverride w:val="1"/>
    </w:lvlOverride>
  </w:num>
  <w:num w:numId="75">
    <w:abstractNumId w:val="52"/>
    <w:lvlOverride w:ilvl="0">
      <w:startOverride w:val="1"/>
    </w:lvlOverride>
  </w:num>
  <w:num w:numId="76">
    <w:abstractNumId w:val="51"/>
    <w:lvlOverride w:ilvl="0">
      <w:startOverride w:val="1"/>
    </w:lvlOverride>
  </w:num>
  <w:num w:numId="77">
    <w:abstractNumId w:val="40"/>
    <w:lvlOverride w:ilvl="0">
      <w:startOverride w:val="1"/>
    </w:lvlOverride>
  </w:num>
  <w:num w:numId="78">
    <w:abstractNumId w:val="66"/>
    <w:lvlOverride w:ilvl="0">
      <w:startOverride w:val="1"/>
    </w:lvlOverride>
  </w:num>
  <w:num w:numId="79">
    <w:abstractNumId w:val="38"/>
    <w:lvlOverride w:ilvl="0">
      <w:startOverride w:val="1"/>
    </w:lvlOverride>
  </w:num>
  <w:num w:numId="80">
    <w:abstractNumId w:val="61"/>
    <w:lvlOverride w:ilvl="0">
      <w:startOverride w:val="1"/>
    </w:lvlOverride>
  </w:num>
  <w:num w:numId="81">
    <w:abstractNumId w:val="71"/>
    <w:lvlOverride w:ilvl="0">
      <w:startOverride w:val="1"/>
    </w:lvlOverride>
  </w:num>
  <w:num w:numId="82">
    <w:abstractNumId w:val="48"/>
    <w:lvlOverride w:ilvl="0">
      <w:startOverride w:val="1"/>
    </w:lvlOverride>
  </w:num>
  <w:num w:numId="83">
    <w:abstractNumId w:val="32"/>
    <w:lvlOverride w:ilvl="0">
      <w:startOverride w:val="1"/>
    </w:lvlOverride>
  </w:num>
  <w:num w:numId="84">
    <w:abstractNumId w:val="13"/>
    <w:lvlOverride w:ilvl="0">
      <w:startOverride w:val="1"/>
    </w:lvlOverride>
  </w:num>
  <w:num w:numId="85">
    <w:abstractNumId w:val="28"/>
    <w:lvlOverride w:ilvl="3">
      <w:startOverride w:val="1"/>
    </w:lvlOverride>
  </w:num>
  <w:num w:numId="86">
    <w:abstractNumId w:val="58"/>
    <w:lvlOverride w:ilvl="0">
      <w:startOverride w:val="1"/>
    </w:lvlOverride>
  </w:num>
  <w:num w:numId="87">
    <w:abstractNumId w:val="22"/>
    <w:lvlOverride w:ilvl="0">
      <w:startOverride w:val="1"/>
    </w:lvlOverride>
  </w:num>
  <w:num w:numId="88">
    <w:abstractNumId w:val="59"/>
    <w:lvlOverride w:ilvl="0">
      <w:startOverride w:val="1"/>
    </w:lvlOverride>
  </w:num>
  <w:num w:numId="89">
    <w:abstractNumId w:val="6"/>
    <w:lvlOverride w:ilvl="3">
      <w:startOverride w:val="1"/>
    </w:lvlOverride>
  </w:num>
  <w:num w:numId="90">
    <w:abstractNumId w:val="72"/>
  </w:num>
  <w:num w:numId="91">
    <w:abstractNumId w:val="39"/>
  </w:num>
  <w:num w:numId="92">
    <w:abstractNumId w:val="29"/>
  </w:num>
  <w:num w:numId="93">
    <w:abstractNumId w:val="33"/>
  </w:num>
  <w:num w:numId="94">
    <w:abstractNumId w:val="55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7E"/>
    <w:rsid w:val="00004C6D"/>
    <w:rsid w:val="00015073"/>
    <w:rsid w:val="0001694B"/>
    <w:rsid w:val="00022A32"/>
    <w:rsid w:val="00054B3C"/>
    <w:rsid w:val="00055337"/>
    <w:rsid w:val="00071A5F"/>
    <w:rsid w:val="000939F9"/>
    <w:rsid w:val="000A7C27"/>
    <w:rsid w:val="000B1110"/>
    <w:rsid w:val="000B7219"/>
    <w:rsid w:val="000E5931"/>
    <w:rsid w:val="001407F8"/>
    <w:rsid w:val="001854DF"/>
    <w:rsid w:val="001C233F"/>
    <w:rsid w:val="001E0152"/>
    <w:rsid w:val="0028189D"/>
    <w:rsid w:val="002855A9"/>
    <w:rsid w:val="00295414"/>
    <w:rsid w:val="002A0F06"/>
    <w:rsid w:val="00305F4A"/>
    <w:rsid w:val="00365E2C"/>
    <w:rsid w:val="003956F0"/>
    <w:rsid w:val="003A573B"/>
    <w:rsid w:val="003D6FD8"/>
    <w:rsid w:val="00423062"/>
    <w:rsid w:val="0043477E"/>
    <w:rsid w:val="00440488"/>
    <w:rsid w:val="0047459D"/>
    <w:rsid w:val="004836D2"/>
    <w:rsid w:val="00487A68"/>
    <w:rsid w:val="0049210B"/>
    <w:rsid w:val="004B34FB"/>
    <w:rsid w:val="004B4C86"/>
    <w:rsid w:val="004B54E2"/>
    <w:rsid w:val="004D34F2"/>
    <w:rsid w:val="004D63F8"/>
    <w:rsid w:val="004E1D72"/>
    <w:rsid w:val="004F382B"/>
    <w:rsid w:val="00504945"/>
    <w:rsid w:val="00510146"/>
    <w:rsid w:val="0053223B"/>
    <w:rsid w:val="005357AA"/>
    <w:rsid w:val="00550497"/>
    <w:rsid w:val="005535A2"/>
    <w:rsid w:val="00567119"/>
    <w:rsid w:val="005A112E"/>
    <w:rsid w:val="005C0894"/>
    <w:rsid w:val="005E0EB7"/>
    <w:rsid w:val="005E4F0F"/>
    <w:rsid w:val="00612BD2"/>
    <w:rsid w:val="006243AF"/>
    <w:rsid w:val="006243D0"/>
    <w:rsid w:val="00663179"/>
    <w:rsid w:val="006A1302"/>
    <w:rsid w:val="006C628C"/>
    <w:rsid w:val="006D3A38"/>
    <w:rsid w:val="006D4E14"/>
    <w:rsid w:val="006E2A27"/>
    <w:rsid w:val="006F3AA2"/>
    <w:rsid w:val="006F4C65"/>
    <w:rsid w:val="00700A42"/>
    <w:rsid w:val="00705B6B"/>
    <w:rsid w:val="00755DAF"/>
    <w:rsid w:val="00785011"/>
    <w:rsid w:val="00813B3C"/>
    <w:rsid w:val="008B055B"/>
    <w:rsid w:val="008C1DA1"/>
    <w:rsid w:val="008C4961"/>
    <w:rsid w:val="008D4B36"/>
    <w:rsid w:val="008E7492"/>
    <w:rsid w:val="008F6887"/>
    <w:rsid w:val="0091587E"/>
    <w:rsid w:val="00925CB8"/>
    <w:rsid w:val="00960569"/>
    <w:rsid w:val="009863FC"/>
    <w:rsid w:val="009B3ECF"/>
    <w:rsid w:val="00A0541F"/>
    <w:rsid w:val="00A26386"/>
    <w:rsid w:val="00A3291A"/>
    <w:rsid w:val="00A51E00"/>
    <w:rsid w:val="00A51E0E"/>
    <w:rsid w:val="00AC033B"/>
    <w:rsid w:val="00AF5E04"/>
    <w:rsid w:val="00B07F4F"/>
    <w:rsid w:val="00B36CF9"/>
    <w:rsid w:val="00B51505"/>
    <w:rsid w:val="00B60557"/>
    <w:rsid w:val="00B7194A"/>
    <w:rsid w:val="00BA4132"/>
    <w:rsid w:val="00BE5993"/>
    <w:rsid w:val="00BF219B"/>
    <w:rsid w:val="00C00DCF"/>
    <w:rsid w:val="00C05292"/>
    <w:rsid w:val="00C4514D"/>
    <w:rsid w:val="00C57441"/>
    <w:rsid w:val="00C605D3"/>
    <w:rsid w:val="00CB7B7B"/>
    <w:rsid w:val="00CE302B"/>
    <w:rsid w:val="00CE4468"/>
    <w:rsid w:val="00CF6FFE"/>
    <w:rsid w:val="00CF7129"/>
    <w:rsid w:val="00D00DC8"/>
    <w:rsid w:val="00D0366F"/>
    <w:rsid w:val="00D16940"/>
    <w:rsid w:val="00D52C1B"/>
    <w:rsid w:val="00D66BD0"/>
    <w:rsid w:val="00D73FA3"/>
    <w:rsid w:val="00D81346"/>
    <w:rsid w:val="00D8370B"/>
    <w:rsid w:val="00DD1AC7"/>
    <w:rsid w:val="00DF2FD9"/>
    <w:rsid w:val="00E06965"/>
    <w:rsid w:val="00E25B5B"/>
    <w:rsid w:val="00E43539"/>
    <w:rsid w:val="00E71C84"/>
    <w:rsid w:val="00EA02D6"/>
    <w:rsid w:val="00EB64E0"/>
    <w:rsid w:val="00F31C97"/>
    <w:rsid w:val="00F330E8"/>
    <w:rsid w:val="00F45573"/>
    <w:rsid w:val="00F628EC"/>
    <w:rsid w:val="00F64A6E"/>
    <w:rsid w:val="00F7072A"/>
    <w:rsid w:val="00F97D49"/>
    <w:rsid w:val="00FA6C9D"/>
    <w:rsid w:val="00FB397D"/>
    <w:rsid w:val="00FB5FCC"/>
    <w:rsid w:val="00FD25FB"/>
    <w:rsid w:val="00FF0984"/>
    <w:rsid w:val="00FF1EE1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09A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73B"/>
    <w:pPr>
      <w:keepNext/>
      <w:keepLines/>
      <w:suppressAutoHyphens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Standard"/>
    <w:link w:val="Nagwek3Znak"/>
    <w:rsid w:val="003A573B"/>
    <w:pPr>
      <w:keepNext/>
      <w:spacing w:line="360" w:lineRule="auto"/>
      <w:ind w:firstLine="1"/>
      <w:jc w:val="both"/>
      <w:outlineLvl w:val="2"/>
    </w:pPr>
    <w:rPr>
      <w:b/>
      <w:szCs w:val="20"/>
    </w:rPr>
  </w:style>
  <w:style w:type="paragraph" w:styleId="Nagwek6">
    <w:name w:val="heading 6"/>
    <w:basedOn w:val="Standard"/>
    <w:link w:val="Nagwek6Znak"/>
    <w:rsid w:val="003A573B"/>
    <w:pPr>
      <w:keepNext/>
      <w:outlineLvl w:val="5"/>
    </w:pPr>
    <w:rPr>
      <w:b/>
      <w:bCs/>
      <w:sz w:val="28"/>
      <w:szCs w:val="20"/>
    </w:rPr>
  </w:style>
  <w:style w:type="paragraph" w:styleId="Nagwek8">
    <w:name w:val="heading 8"/>
    <w:basedOn w:val="Standard"/>
    <w:link w:val="Nagwek8Znak"/>
    <w:rsid w:val="003A573B"/>
    <w:pPr>
      <w:keepNext/>
      <w:ind w:left="57" w:right="57"/>
      <w:jc w:val="center"/>
      <w:outlineLvl w:val="7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334C1"/>
    <w:rPr>
      <w:color w:val="0000FF" w:themeColor="hyperlink"/>
      <w:u w:val="single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FB3A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08CF"/>
  </w:style>
  <w:style w:type="character" w:customStyle="1" w:styleId="StopkaZnak">
    <w:name w:val="Stopka Znak"/>
    <w:basedOn w:val="Domylnaczcionkaakapitu"/>
    <w:link w:val="Stopka"/>
    <w:uiPriority w:val="99"/>
    <w:qFormat/>
    <w:rsid w:val="005708C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34C1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C334C1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08C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FB3A8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0610A1"/>
    <w:pPr>
      <w:spacing w:before="100" w:after="119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08C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34C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334C1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F45F1A"/>
  </w:style>
  <w:style w:type="numbering" w:customStyle="1" w:styleId="Zaimportowanystyl4">
    <w:name w:val="Zaimportowany styl 4"/>
    <w:qFormat/>
    <w:rsid w:val="000610A1"/>
  </w:style>
  <w:style w:type="numbering" w:customStyle="1" w:styleId="WW8Num21131">
    <w:name w:val="WW8Num21131"/>
    <w:qFormat/>
    <w:rsid w:val="000610A1"/>
  </w:style>
  <w:style w:type="numbering" w:customStyle="1" w:styleId="WW8Num234">
    <w:name w:val="WW8Num234"/>
    <w:qFormat/>
    <w:rsid w:val="00CA797F"/>
  </w:style>
  <w:style w:type="numbering" w:customStyle="1" w:styleId="WW8Num214">
    <w:name w:val="WW8Num214"/>
    <w:qFormat/>
    <w:rsid w:val="00CA797F"/>
  </w:style>
  <w:style w:type="table" w:styleId="Tabela-Siatka">
    <w:name w:val="Table Grid"/>
    <w:basedOn w:val="Standardowy"/>
    <w:uiPriority w:val="59"/>
    <w:rsid w:val="0053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3">
    <w:name w:val="WW8Num113"/>
    <w:rsid w:val="00813B3C"/>
    <w:pPr>
      <w:numPr>
        <w:numId w:val="13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3A57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A573B"/>
    <w:rPr>
      <w:rFonts w:ascii="Times New Roman" w:eastAsia="Andale Sans UI" w:hAnsi="Times New Roman" w:cs="Tahoma"/>
      <w:b/>
      <w:kern w:val="3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A573B"/>
    <w:rPr>
      <w:rFonts w:ascii="Times New Roman" w:eastAsia="Andale Sans UI" w:hAnsi="Times New Roman" w:cs="Tahoma"/>
      <w:b/>
      <w:bCs/>
      <w:kern w:val="3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A573B"/>
    <w:rPr>
      <w:rFonts w:ascii="Times New Roman" w:eastAsia="Andale Sans UI" w:hAnsi="Times New Roman" w:cs="Tahoma"/>
      <w:b/>
      <w:bCs/>
      <w:i/>
      <w:iCs/>
      <w:kern w:val="3"/>
      <w:sz w:val="24"/>
      <w:szCs w:val="20"/>
      <w:lang w:eastAsia="pl-PL"/>
    </w:rPr>
  </w:style>
  <w:style w:type="paragraph" w:customStyle="1" w:styleId="Standard">
    <w:name w:val="Standard"/>
    <w:rsid w:val="003A573B"/>
    <w:pPr>
      <w:widowControl w:val="0"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3A573B"/>
    <w:pPr>
      <w:spacing w:after="120"/>
    </w:pPr>
  </w:style>
  <w:style w:type="character" w:customStyle="1" w:styleId="TekstpodstawowyZnak">
    <w:name w:val="Tekst podstawowy Znak"/>
    <w:link w:val="Tekstpodstawowy"/>
    <w:qFormat/>
    <w:rsid w:val="003A573B"/>
  </w:style>
  <w:style w:type="character" w:customStyle="1" w:styleId="TekstpodstawowyZnak1">
    <w:name w:val="Tekst podstawowy Znak1"/>
    <w:basedOn w:val="Domylnaczcionkaakapitu"/>
    <w:uiPriority w:val="99"/>
    <w:semiHidden/>
    <w:rsid w:val="003A573B"/>
    <w:rPr>
      <w:rFonts w:ascii="Arial" w:eastAsia="Calibri" w:hAnsi="Arial" w:cs="Arial"/>
      <w:color w:val="00000A"/>
      <w:szCs w:val="24"/>
      <w:lang w:eastAsia="pl-PL"/>
    </w:rPr>
  </w:style>
  <w:style w:type="paragraph" w:customStyle="1" w:styleId="Default">
    <w:name w:val="Default"/>
    <w:qFormat/>
    <w:rsid w:val="003A573B"/>
    <w:pPr>
      <w:suppressAutoHyphens w:val="0"/>
    </w:pPr>
    <w:rPr>
      <w:rFonts w:ascii="Times New Roman" w:eastAsia="Times New Roman" w:hAnsi="Times New Roman" w:cs="Arial"/>
      <w:color w:val="000000"/>
      <w:sz w:val="24"/>
      <w:szCs w:val="24"/>
      <w:lang w:eastAsia="pl-PL"/>
    </w:rPr>
  </w:style>
  <w:style w:type="numbering" w:customStyle="1" w:styleId="WW8Num12">
    <w:name w:val="WW8Num12"/>
    <w:basedOn w:val="Bezlisty"/>
    <w:rsid w:val="003A573B"/>
    <w:pPr>
      <w:numPr>
        <w:numId w:val="26"/>
      </w:numPr>
    </w:pPr>
  </w:style>
  <w:style w:type="paragraph" w:customStyle="1" w:styleId="Akapitzlist1">
    <w:name w:val="Akapit z listą1"/>
    <w:basedOn w:val="Normalny"/>
    <w:rsid w:val="003A573B"/>
    <w:pPr>
      <w:spacing w:after="0" w:line="240" w:lineRule="auto"/>
      <w:ind w:left="720"/>
      <w:contextualSpacing/>
    </w:pPr>
    <w:rPr>
      <w:rFonts w:ascii="Arial" w:eastAsia="Calibri" w:hAnsi="Arial" w:cs="Arial"/>
      <w:color w:val="00000A"/>
      <w:kern w:val="1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A573B"/>
    <w:rPr>
      <w:sz w:val="20"/>
      <w:szCs w:val="20"/>
    </w:rPr>
  </w:style>
  <w:style w:type="character" w:customStyle="1" w:styleId="Zakotwiczenieprzypisudolnego">
    <w:name w:val="Zakotwiczenie przypisu dolnego"/>
    <w:rsid w:val="003A573B"/>
    <w:rPr>
      <w:vertAlign w:val="superscript"/>
    </w:rPr>
  </w:style>
  <w:style w:type="character" w:customStyle="1" w:styleId="Znakiprzypiswdolnych">
    <w:name w:val="Znaki przypisów dolnych"/>
    <w:qFormat/>
    <w:rsid w:val="003A573B"/>
  </w:style>
  <w:style w:type="character" w:customStyle="1" w:styleId="UMwyrniony">
    <w:name w:val="UM_wyróżniony"/>
    <w:basedOn w:val="Uwydatnienie"/>
    <w:qFormat/>
    <w:rsid w:val="003A573B"/>
    <w:rPr>
      <w:rFonts w:ascii="Arial" w:eastAsia="Arial" w:hAnsi="Arial" w:cs="Arial"/>
      <w:b/>
      <w:i w:val="0"/>
      <w:iCs/>
      <w:spacing w:val="0"/>
      <w:w w:val="1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73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A573B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A573B"/>
    <w:rPr>
      <w:i/>
      <w:iCs/>
    </w:rPr>
  </w:style>
  <w:style w:type="paragraph" w:customStyle="1" w:styleId="Bezodstpw1">
    <w:name w:val="Bez odstępów1"/>
    <w:rsid w:val="00FF0984"/>
    <w:pPr>
      <w:spacing w:line="100" w:lineRule="atLeast"/>
    </w:pPr>
    <w:rPr>
      <w:rFonts w:ascii="Calibri" w:eastAsia="Times New Roman" w:hAnsi="Calibri" w:cs="Times New Roman"/>
      <w:kern w:val="2"/>
      <w:lang w:eastAsia="ar-SA"/>
    </w:rPr>
  </w:style>
  <w:style w:type="numbering" w:customStyle="1" w:styleId="WW8Num232">
    <w:name w:val="WW8Num232"/>
    <w:basedOn w:val="Bezlisty"/>
    <w:rsid w:val="00755DAF"/>
    <w:pPr>
      <w:numPr>
        <w:numId w:val="93"/>
      </w:numPr>
    </w:pPr>
  </w:style>
  <w:style w:type="character" w:styleId="Hipercze">
    <w:name w:val="Hyperlink"/>
    <w:basedOn w:val="Domylnaczcionkaakapitu"/>
    <w:unhideWhenUsed/>
    <w:rsid w:val="006A1302"/>
    <w:rPr>
      <w:color w:val="0000FF" w:themeColor="hyperlink"/>
      <w:u w:val="single"/>
    </w:rPr>
  </w:style>
  <w:style w:type="character" w:customStyle="1" w:styleId="NagwekZnak1">
    <w:name w:val="Nagłówek Znak1"/>
    <w:basedOn w:val="Domylnaczcionkaakapitu"/>
    <w:uiPriority w:val="99"/>
    <w:semiHidden/>
    <w:rsid w:val="004B54E2"/>
  </w:style>
  <w:style w:type="character" w:customStyle="1" w:styleId="StopkaZnak1">
    <w:name w:val="Stopka Znak1"/>
    <w:basedOn w:val="Domylnaczcionkaakapitu"/>
    <w:uiPriority w:val="99"/>
    <w:semiHidden/>
    <w:rsid w:val="004B54E2"/>
  </w:style>
  <w:style w:type="character" w:customStyle="1" w:styleId="TekstdymkaZnak1">
    <w:name w:val="Tekst dymka Znak1"/>
    <w:basedOn w:val="Domylnaczcionkaakapitu"/>
    <w:uiPriority w:val="99"/>
    <w:semiHidden/>
    <w:rsid w:val="004B54E2"/>
    <w:rPr>
      <w:rFonts w:ascii="Tahoma" w:hAnsi="Tahoma" w:cs="Tahoma"/>
      <w:sz w:val="16"/>
      <w:szCs w:val="16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B54E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09A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73B"/>
    <w:pPr>
      <w:keepNext/>
      <w:keepLines/>
      <w:suppressAutoHyphens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Standard"/>
    <w:link w:val="Nagwek3Znak"/>
    <w:rsid w:val="003A573B"/>
    <w:pPr>
      <w:keepNext/>
      <w:spacing w:line="360" w:lineRule="auto"/>
      <w:ind w:firstLine="1"/>
      <w:jc w:val="both"/>
      <w:outlineLvl w:val="2"/>
    </w:pPr>
    <w:rPr>
      <w:b/>
      <w:szCs w:val="20"/>
    </w:rPr>
  </w:style>
  <w:style w:type="paragraph" w:styleId="Nagwek6">
    <w:name w:val="heading 6"/>
    <w:basedOn w:val="Standard"/>
    <w:link w:val="Nagwek6Znak"/>
    <w:rsid w:val="003A573B"/>
    <w:pPr>
      <w:keepNext/>
      <w:outlineLvl w:val="5"/>
    </w:pPr>
    <w:rPr>
      <w:b/>
      <w:bCs/>
      <w:sz w:val="28"/>
      <w:szCs w:val="20"/>
    </w:rPr>
  </w:style>
  <w:style w:type="paragraph" w:styleId="Nagwek8">
    <w:name w:val="heading 8"/>
    <w:basedOn w:val="Standard"/>
    <w:link w:val="Nagwek8Znak"/>
    <w:rsid w:val="003A573B"/>
    <w:pPr>
      <w:keepNext/>
      <w:ind w:left="57" w:right="57"/>
      <w:jc w:val="center"/>
      <w:outlineLvl w:val="7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334C1"/>
    <w:rPr>
      <w:color w:val="0000FF" w:themeColor="hyperlink"/>
      <w:u w:val="single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FB3A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08CF"/>
  </w:style>
  <w:style w:type="character" w:customStyle="1" w:styleId="StopkaZnak">
    <w:name w:val="Stopka Znak"/>
    <w:basedOn w:val="Domylnaczcionkaakapitu"/>
    <w:link w:val="Stopka"/>
    <w:uiPriority w:val="99"/>
    <w:qFormat/>
    <w:rsid w:val="005708C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34C1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C334C1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08C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FB3A8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0610A1"/>
    <w:pPr>
      <w:spacing w:before="100" w:after="119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08C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34C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334C1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F45F1A"/>
  </w:style>
  <w:style w:type="numbering" w:customStyle="1" w:styleId="Zaimportowanystyl4">
    <w:name w:val="Zaimportowany styl 4"/>
    <w:qFormat/>
    <w:rsid w:val="000610A1"/>
  </w:style>
  <w:style w:type="numbering" w:customStyle="1" w:styleId="WW8Num21131">
    <w:name w:val="WW8Num21131"/>
    <w:qFormat/>
    <w:rsid w:val="000610A1"/>
  </w:style>
  <w:style w:type="numbering" w:customStyle="1" w:styleId="WW8Num234">
    <w:name w:val="WW8Num234"/>
    <w:qFormat/>
    <w:rsid w:val="00CA797F"/>
  </w:style>
  <w:style w:type="numbering" w:customStyle="1" w:styleId="WW8Num214">
    <w:name w:val="WW8Num214"/>
    <w:qFormat/>
    <w:rsid w:val="00CA797F"/>
  </w:style>
  <w:style w:type="table" w:styleId="Tabela-Siatka">
    <w:name w:val="Table Grid"/>
    <w:basedOn w:val="Standardowy"/>
    <w:uiPriority w:val="59"/>
    <w:rsid w:val="0053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3">
    <w:name w:val="WW8Num113"/>
    <w:rsid w:val="00813B3C"/>
    <w:pPr>
      <w:numPr>
        <w:numId w:val="13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3A57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A573B"/>
    <w:rPr>
      <w:rFonts w:ascii="Times New Roman" w:eastAsia="Andale Sans UI" w:hAnsi="Times New Roman" w:cs="Tahoma"/>
      <w:b/>
      <w:kern w:val="3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A573B"/>
    <w:rPr>
      <w:rFonts w:ascii="Times New Roman" w:eastAsia="Andale Sans UI" w:hAnsi="Times New Roman" w:cs="Tahoma"/>
      <w:b/>
      <w:bCs/>
      <w:kern w:val="3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A573B"/>
    <w:rPr>
      <w:rFonts w:ascii="Times New Roman" w:eastAsia="Andale Sans UI" w:hAnsi="Times New Roman" w:cs="Tahoma"/>
      <w:b/>
      <w:bCs/>
      <w:i/>
      <w:iCs/>
      <w:kern w:val="3"/>
      <w:sz w:val="24"/>
      <w:szCs w:val="20"/>
      <w:lang w:eastAsia="pl-PL"/>
    </w:rPr>
  </w:style>
  <w:style w:type="paragraph" w:customStyle="1" w:styleId="Standard">
    <w:name w:val="Standard"/>
    <w:rsid w:val="003A573B"/>
    <w:pPr>
      <w:widowControl w:val="0"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3A573B"/>
    <w:pPr>
      <w:spacing w:after="120"/>
    </w:pPr>
  </w:style>
  <w:style w:type="character" w:customStyle="1" w:styleId="TekstpodstawowyZnak">
    <w:name w:val="Tekst podstawowy Znak"/>
    <w:link w:val="Tekstpodstawowy"/>
    <w:qFormat/>
    <w:rsid w:val="003A573B"/>
  </w:style>
  <w:style w:type="character" w:customStyle="1" w:styleId="TekstpodstawowyZnak1">
    <w:name w:val="Tekst podstawowy Znak1"/>
    <w:basedOn w:val="Domylnaczcionkaakapitu"/>
    <w:uiPriority w:val="99"/>
    <w:semiHidden/>
    <w:rsid w:val="003A573B"/>
    <w:rPr>
      <w:rFonts w:ascii="Arial" w:eastAsia="Calibri" w:hAnsi="Arial" w:cs="Arial"/>
      <w:color w:val="00000A"/>
      <w:szCs w:val="24"/>
      <w:lang w:eastAsia="pl-PL"/>
    </w:rPr>
  </w:style>
  <w:style w:type="paragraph" w:customStyle="1" w:styleId="Default">
    <w:name w:val="Default"/>
    <w:qFormat/>
    <w:rsid w:val="003A573B"/>
    <w:pPr>
      <w:suppressAutoHyphens w:val="0"/>
    </w:pPr>
    <w:rPr>
      <w:rFonts w:ascii="Times New Roman" w:eastAsia="Times New Roman" w:hAnsi="Times New Roman" w:cs="Arial"/>
      <w:color w:val="000000"/>
      <w:sz w:val="24"/>
      <w:szCs w:val="24"/>
      <w:lang w:eastAsia="pl-PL"/>
    </w:rPr>
  </w:style>
  <w:style w:type="numbering" w:customStyle="1" w:styleId="WW8Num12">
    <w:name w:val="WW8Num12"/>
    <w:basedOn w:val="Bezlisty"/>
    <w:rsid w:val="003A573B"/>
    <w:pPr>
      <w:numPr>
        <w:numId w:val="26"/>
      </w:numPr>
    </w:pPr>
  </w:style>
  <w:style w:type="paragraph" w:customStyle="1" w:styleId="Akapitzlist1">
    <w:name w:val="Akapit z listą1"/>
    <w:basedOn w:val="Normalny"/>
    <w:rsid w:val="003A573B"/>
    <w:pPr>
      <w:spacing w:after="0" w:line="240" w:lineRule="auto"/>
      <w:ind w:left="720"/>
      <w:contextualSpacing/>
    </w:pPr>
    <w:rPr>
      <w:rFonts w:ascii="Arial" w:eastAsia="Calibri" w:hAnsi="Arial" w:cs="Arial"/>
      <w:color w:val="00000A"/>
      <w:kern w:val="1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A573B"/>
    <w:rPr>
      <w:sz w:val="20"/>
      <w:szCs w:val="20"/>
    </w:rPr>
  </w:style>
  <w:style w:type="character" w:customStyle="1" w:styleId="Zakotwiczenieprzypisudolnego">
    <w:name w:val="Zakotwiczenie przypisu dolnego"/>
    <w:rsid w:val="003A573B"/>
    <w:rPr>
      <w:vertAlign w:val="superscript"/>
    </w:rPr>
  </w:style>
  <w:style w:type="character" w:customStyle="1" w:styleId="Znakiprzypiswdolnych">
    <w:name w:val="Znaki przypisów dolnych"/>
    <w:qFormat/>
    <w:rsid w:val="003A573B"/>
  </w:style>
  <w:style w:type="character" w:customStyle="1" w:styleId="UMwyrniony">
    <w:name w:val="UM_wyróżniony"/>
    <w:basedOn w:val="Uwydatnienie"/>
    <w:qFormat/>
    <w:rsid w:val="003A573B"/>
    <w:rPr>
      <w:rFonts w:ascii="Arial" w:eastAsia="Arial" w:hAnsi="Arial" w:cs="Arial"/>
      <w:b/>
      <w:i w:val="0"/>
      <w:iCs/>
      <w:spacing w:val="0"/>
      <w:w w:val="1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73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A573B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A573B"/>
    <w:rPr>
      <w:i/>
      <w:iCs/>
    </w:rPr>
  </w:style>
  <w:style w:type="paragraph" w:customStyle="1" w:styleId="Bezodstpw1">
    <w:name w:val="Bez odstępów1"/>
    <w:rsid w:val="00FF0984"/>
    <w:pPr>
      <w:spacing w:line="100" w:lineRule="atLeast"/>
    </w:pPr>
    <w:rPr>
      <w:rFonts w:ascii="Calibri" w:eastAsia="Times New Roman" w:hAnsi="Calibri" w:cs="Times New Roman"/>
      <w:kern w:val="2"/>
      <w:lang w:eastAsia="ar-SA"/>
    </w:rPr>
  </w:style>
  <w:style w:type="numbering" w:customStyle="1" w:styleId="WW8Num232">
    <w:name w:val="WW8Num232"/>
    <w:basedOn w:val="Bezlisty"/>
    <w:rsid w:val="00755DAF"/>
    <w:pPr>
      <w:numPr>
        <w:numId w:val="93"/>
      </w:numPr>
    </w:pPr>
  </w:style>
  <w:style w:type="character" w:styleId="Hipercze">
    <w:name w:val="Hyperlink"/>
    <w:basedOn w:val="Domylnaczcionkaakapitu"/>
    <w:unhideWhenUsed/>
    <w:rsid w:val="006A1302"/>
    <w:rPr>
      <w:color w:val="0000FF" w:themeColor="hyperlink"/>
      <w:u w:val="single"/>
    </w:rPr>
  </w:style>
  <w:style w:type="character" w:customStyle="1" w:styleId="NagwekZnak1">
    <w:name w:val="Nagłówek Znak1"/>
    <w:basedOn w:val="Domylnaczcionkaakapitu"/>
    <w:uiPriority w:val="99"/>
    <w:semiHidden/>
    <w:rsid w:val="004B54E2"/>
  </w:style>
  <w:style w:type="character" w:customStyle="1" w:styleId="StopkaZnak1">
    <w:name w:val="Stopka Znak1"/>
    <w:basedOn w:val="Domylnaczcionkaakapitu"/>
    <w:uiPriority w:val="99"/>
    <w:semiHidden/>
    <w:rsid w:val="004B54E2"/>
  </w:style>
  <w:style w:type="character" w:customStyle="1" w:styleId="TekstdymkaZnak1">
    <w:name w:val="Tekst dymka Znak1"/>
    <w:basedOn w:val="Domylnaczcionkaakapitu"/>
    <w:uiPriority w:val="99"/>
    <w:semiHidden/>
    <w:rsid w:val="004B54E2"/>
    <w:rPr>
      <w:rFonts w:ascii="Tahoma" w:hAnsi="Tahoma" w:cs="Tahoma"/>
      <w:sz w:val="16"/>
      <w:szCs w:val="16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B54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ACC1A-7423-4E08-A995-4003BD712D0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3625E0A-5672-47D5-A8CE-4F7A0AE1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3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dc:description/>
  <cp:lastModifiedBy>Sieczkowska-Prokop Edyta</cp:lastModifiedBy>
  <cp:revision>70</cp:revision>
  <cp:lastPrinted>2021-05-20T10:22:00Z</cp:lastPrinted>
  <dcterms:created xsi:type="dcterms:W3CDTF">2021-02-04T10:52:00Z</dcterms:created>
  <dcterms:modified xsi:type="dcterms:W3CDTF">2021-05-20T11:16:00Z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3946485d-6d82-47d0-a0c3-8fb6741596f3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ejZ2Otv2RmQWr3uwLCyqWRbV1P70CWGv</vt:lpwstr>
  </property>
</Properties>
</file>