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05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 w:rsidRPr="00E1221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E12215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E12215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 w:rsidRPr="00E12215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E12215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E12215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E12215">
        <w:rPr>
          <w:rFonts w:eastAsia="Times New Roman" w:cs="Times New Roman"/>
          <w:b/>
          <w:szCs w:val="20"/>
          <w:lang w:eastAsia="zh-CN"/>
        </w:rPr>
        <w:t>Pzp</w:t>
      </w:r>
      <w:r w:rsidRPr="00E12215">
        <w:rPr>
          <w:rFonts w:eastAsia="Times New Roman" w:cs="Times New Roman"/>
          <w:b/>
          <w:szCs w:val="20"/>
          <w:lang w:eastAsia="zh-CN"/>
        </w:rPr>
        <w:t>,</w:t>
      </w:r>
    </w:p>
    <w:p w:rsidR="00B22FA1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</w:p>
    <w:p w:rsidR="00EE4798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B22FA1" w:rsidRPr="00E12215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D6CA2" w:rsidRPr="00E12215" w:rsidRDefault="00EE4798" w:rsidP="00ED6C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870CCA" w:rsidRPr="00E12215">
        <w:rPr>
          <w:rFonts w:eastAsia="Arial" w:cs="Times New Roman"/>
          <w:kern w:val="1"/>
          <w:szCs w:val="20"/>
          <w:lang w:eastAsia="zh-CN" w:bidi="hi-IN"/>
        </w:rPr>
        <w:t>„</w:t>
      </w:r>
      <w:r w:rsidR="00ED6CA2" w:rsidRPr="00E12215">
        <w:rPr>
          <w:rFonts w:cs="Times New Roman"/>
          <w:b/>
          <w:szCs w:val="20"/>
        </w:rPr>
        <w:t>Opracowanie Programu Funkcjonalno-Użytkowego, w oparciu o zatwierdzoną przez zamawiającego ostateczną wersję koncepcji rozbudowy drogi DP2328G obejmującej odcinek o długości około 9300 metrów.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Oświadczam, 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……………………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Pr="00E12215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Pr="00E12215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Pr="00E12215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E28D3" w:rsidRPr="00E12215" w:rsidRDefault="001E28D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0CCA" w:rsidRPr="00E12215" w:rsidRDefault="00870CCA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C5BD5" w:rsidRPr="00E12215" w:rsidRDefault="005C5BD5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C5BD5" w:rsidRPr="00E12215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7731C3" w15:done="0"/>
  <w15:commentEx w15:paraId="17BCC229" w15:done="0"/>
  <w15:commentEx w15:paraId="3F715AD6" w15:done="0"/>
  <w15:commentEx w15:paraId="7AB6A991" w15:done="0"/>
  <w15:commentEx w15:paraId="4C941A1C" w15:done="0"/>
  <w15:commentEx w15:paraId="68BA7684" w15:done="0"/>
  <w15:commentEx w15:paraId="546197B1" w15:done="0"/>
  <w15:commentEx w15:paraId="2184C49A" w15:done="0"/>
  <w15:commentEx w15:paraId="7D770E73" w15:done="0"/>
  <w15:commentEx w15:paraId="5B724F0E" w15:done="0"/>
  <w15:commentEx w15:paraId="4B4FC0E6" w15:done="0"/>
  <w15:commentEx w15:paraId="4DA81836" w15:done="0"/>
  <w15:commentEx w15:paraId="44B5B5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731C3" w16cid:durableId="2416A896"/>
  <w16cid:commentId w16cid:paraId="17BCC229" w16cid:durableId="2416A8AF"/>
  <w16cid:commentId w16cid:paraId="3F715AD6" w16cid:durableId="2416A9F6"/>
  <w16cid:commentId w16cid:paraId="7AB6A991" w16cid:durableId="2416AB90"/>
  <w16cid:commentId w16cid:paraId="4C941A1C" w16cid:durableId="2416AE68"/>
  <w16cid:commentId w16cid:paraId="68BA7684" w16cid:durableId="2416AE75"/>
  <w16cid:commentId w16cid:paraId="546197B1" w16cid:durableId="2416AF29"/>
  <w16cid:commentId w16cid:paraId="2184C49A" w16cid:durableId="2416B0C9"/>
  <w16cid:commentId w16cid:paraId="7D770E73" w16cid:durableId="2416AE31"/>
  <w16cid:commentId w16cid:paraId="5B724F0E" w16cid:durableId="2416B421"/>
  <w16cid:commentId w16cid:paraId="4B4FC0E6" w16cid:durableId="2416B564"/>
  <w16cid:commentId w16cid:paraId="4DA81836" w16cid:durableId="2416B578"/>
  <w16cid:commentId w16cid:paraId="44B5B598" w16cid:durableId="2416B58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EC" w:rsidRDefault="006944EC">
      <w:pPr>
        <w:spacing w:after="0" w:line="240" w:lineRule="auto"/>
      </w:pPr>
      <w:r>
        <w:separator/>
      </w:r>
    </w:p>
  </w:endnote>
  <w:endnote w:type="continuationSeparator" w:id="0">
    <w:p w:rsidR="006944EC" w:rsidRDefault="0069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CB" w:rsidRDefault="00E61D3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A72CB">
      <w:rPr>
        <w:szCs w:val="20"/>
      </w:rPr>
      <w:instrText xml:space="preserve"> PAGE </w:instrText>
    </w:r>
    <w:r>
      <w:rPr>
        <w:szCs w:val="20"/>
      </w:rPr>
      <w:fldChar w:fldCharType="separate"/>
    </w:r>
    <w:r w:rsidR="00023E22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EC" w:rsidRDefault="006944EC">
      <w:pPr>
        <w:spacing w:after="0" w:line="240" w:lineRule="auto"/>
      </w:pPr>
      <w:r>
        <w:separator/>
      </w:r>
    </w:p>
  </w:footnote>
  <w:footnote w:type="continuationSeparator" w:id="0">
    <w:p w:rsidR="006944EC" w:rsidRDefault="0069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137D8"/>
    <w:multiLevelType w:val="hybridMultilevel"/>
    <w:tmpl w:val="22F207E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C00727"/>
    <w:multiLevelType w:val="hybridMultilevel"/>
    <w:tmpl w:val="18B8966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8A3155"/>
    <w:multiLevelType w:val="hybridMultilevel"/>
    <w:tmpl w:val="7AE66234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E3990"/>
    <w:multiLevelType w:val="hybridMultilevel"/>
    <w:tmpl w:val="13E0DE7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E12429"/>
    <w:multiLevelType w:val="hybridMultilevel"/>
    <w:tmpl w:val="C24A0198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037005FF"/>
    <w:multiLevelType w:val="hybridMultilevel"/>
    <w:tmpl w:val="766C9EB2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D408D2"/>
    <w:multiLevelType w:val="hybridMultilevel"/>
    <w:tmpl w:val="F2E251D8"/>
    <w:lvl w:ilvl="0" w:tplc="39B2AD2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83A77"/>
    <w:multiLevelType w:val="hybridMultilevel"/>
    <w:tmpl w:val="7382B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3F0ED2"/>
    <w:multiLevelType w:val="hybridMultilevel"/>
    <w:tmpl w:val="7D2445F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1A40EF"/>
    <w:multiLevelType w:val="hybridMultilevel"/>
    <w:tmpl w:val="C55AC26E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FA6761"/>
    <w:multiLevelType w:val="hybridMultilevel"/>
    <w:tmpl w:val="827441D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342074"/>
    <w:multiLevelType w:val="hybridMultilevel"/>
    <w:tmpl w:val="700AD37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3A1093"/>
    <w:multiLevelType w:val="hybridMultilevel"/>
    <w:tmpl w:val="EF88F2BA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1566C0"/>
    <w:multiLevelType w:val="hybridMultilevel"/>
    <w:tmpl w:val="59F2F2C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B5E85"/>
    <w:multiLevelType w:val="hybridMultilevel"/>
    <w:tmpl w:val="BB4AB5F8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E90A2E"/>
    <w:multiLevelType w:val="hybridMultilevel"/>
    <w:tmpl w:val="576E69A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5259B5"/>
    <w:multiLevelType w:val="hybridMultilevel"/>
    <w:tmpl w:val="5DE2422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24602F5D"/>
    <w:multiLevelType w:val="hybridMultilevel"/>
    <w:tmpl w:val="95DCADA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A86AA9"/>
    <w:multiLevelType w:val="hybridMultilevel"/>
    <w:tmpl w:val="388A53E8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4542F1"/>
    <w:multiLevelType w:val="hybridMultilevel"/>
    <w:tmpl w:val="BF244C6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BA34CFC"/>
    <w:multiLevelType w:val="hybridMultilevel"/>
    <w:tmpl w:val="D656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D5D7973"/>
    <w:multiLevelType w:val="hybridMultilevel"/>
    <w:tmpl w:val="05CEF580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E91346C"/>
    <w:multiLevelType w:val="hybridMultilevel"/>
    <w:tmpl w:val="8D8CB420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0BA1495"/>
    <w:multiLevelType w:val="hybridMultilevel"/>
    <w:tmpl w:val="5194FD6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ADE02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168699A"/>
    <w:multiLevelType w:val="hybridMultilevel"/>
    <w:tmpl w:val="2A0EB4E2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433D3AAA"/>
    <w:multiLevelType w:val="hybridMultilevel"/>
    <w:tmpl w:val="AD368E3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8152B9"/>
    <w:multiLevelType w:val="hybridMultilevel"/>
    <w:tmpl w:val="A008CDD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420312"/>
    <w:multiLevelType w:val="hybridMultilevel"/>
    <w:tmpl w:val="D346B80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29107D"/>
    <w:multiLevelType w:val="hybridMultilevel"/>
    <w:tmpl w:val="6A9EAF7C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90D3B88"/>
    <w:multiLevelType w:val="hybridMultilevel"/>
    <w:tmpl w:val="40E6194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1F600F9"/>
    <w:multiLevelType w:val="hybridMultilevel"/>
    <w:tmpl w:val="52A26708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286B9B"/>
    <w:multiLevelType w:val="hybridMultilevel"/>
    <w:tmpl w:val="B41E925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B3F5B92"/>
    <w:multiLevelType w:val="hybridMultilevel"/>
    <w:tmpl w:val="58F2AEC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2A1B6B"/>
    <w:multiLevelType w:val="hybridMultilevel"/>
    <w:tmpl w:val="3D8A255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A90B69"/>
    <w:multiLevelType w:val="hybridMultilevel"/>
    <w:tmpl w:val="ED1E5AA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392256"/>
    <w:multiLevelType w:val="hybridMultilevel"/>
    <w:tmpl w:val="FC607CB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6F339B8"/>
    <w:multiLevelType w:val="hybridMultilevel"/>
    <w:tmpl w:val="16A4EB1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DD3C80"/>
    <w:multiLevelType w:val="hybridMultilevel"/>
    <w:tmpl w:val="5CFEDDC0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FF1DCE"/>
    <w:multiLevelType w:val="hybridMultilevel"/>
    <w:tmpl w:val="2B945122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42C009C"/>
    <w:multiLevelType w:val="hybridMultilevel"/>
    <w:tmpl w:val="F8E62A5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761300"/>
    <w:multiLevelType w:val="hybridMultilevel"/>
    <w:tmpl w:val="40FEA2B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7">
    <w:nsid w:val="77A664BE"/>
    <w:multiLevelType w:val="hybridMultilevel"/>
    <w:tmpl w:val="1E108EA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943B2A"/>
    <w:multiLevelType w:val="hybridMultilevel"/>
    <w:tmpl w:val="0E4E04E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3275F0"/>
    <w:multiLevelType w:val="hybridMultilevel"/>
    <w:tmpl w:val="A9AC9B74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126"/>
  </w:num>
  <w:num w:numId="3">
    <w:abstractNumId w:val="71"/>
  </w:num>
  <w:num w:numId="4">
    <w:abstractNumId w:val="118"/>
  </w:num>
  <w:num w:numId="5">
    <w:abstractNumId w:val="48"/>
  </w:num>
  <w:num w:numId="6">
    <w:abstractNumId w:val="52"/>
  </w:num>
  <w:num w:numId="7">
    <w:abstractNumId w:val="92"/>
  </w:num>
  <w:num w:numId="8">
    <w:abstractNumId w:val="114"/>
  </w:num>
  <w:num w:numId="9">
    <w:abstractNumId w:val="89"/>
  </w:num>
  <w:num w:numId="10">
    <w:abstractNumId w:val="113"/>
  </w:num>
  <w:num w:numId="11">
    <w:abstractNumId w:val="56"/>
  </w:num>
  <w:num w:numId="12">
    <w:abstractNumId w:val="108"/>
  </w:num>
  <w:num w:numId="13">
    <w:abstractNumId w:val="68"/>
  </w:num>
  <w:num w:numId="14">
    <w:abstractNumId w:val="86"/>
  </w:num>
  <w:num w:numId="15">
    <w:abstractNumId w:val="119"/>
  </w:num>
  <w:num w:numId="16">
    <w:abstractNumId w:val="121"/>
  </w:num>
  <w:num w:numId="17">
    <w:abstractNumId w:val="91"/>
  </w:num>
  <w:num w:numId="18">
    <w:abstractNumId w:val="97"/>
  </w:num>
  <w:num w:numId="19">
    <w:abstractNumId w:val="50"/>
  </w:num>
  <w:num w:numId="20">
    <w:abstractNumId w:val="7"/>
  </w:num>
  <w:num w:numId="21">
    <w:abstractNumId w:val="111"/>
  </w:num>
  <w:num w:numId="22">
    <w:abstractNumId w:val="120"/>
  </w:num>
  <w:num w:numId="23">
    <w:abstractNumId w:val="83"/>
  </w:num>
  <w:num w:numId="24">
    <w:abstractNumId w:val="62"/>
  </w:num>
  <w:num w:numId="25">
    <w:abstractNumId w:val="84"/>
  </w:num>
  <w:num w:numId="26">
    <w:abstractNumId w:val="124"/>
  </w:num>
  <w:num w:numId="27">
    <w:abstractNumId w:val="104"/>
  </w:num>
  <w:num w:numId="28">
    <w:abstractNumId w:val="81"/>
  </w:num>
  <w:num w:numId="29">
    <w:abstractNumId w:val="95"/>
  </w:num>
  <w:num w:numId="30">
    <w:abstractNumId w:val="123"/>
  </w:num>
  <w:num w:numId="31">
    <w:abstractNumId w:val="90"/>
  </w:num>
  <w:num w:numId="32">
    <w:abstractNumId w:val="100"/>
  </w:num>
  <w:num w:numId="33">
    <w:abstractNumId w:val="103"/>
  </w:num>
  <w:num w:numId="34">
    <w:abstractNumId w:val="75"/>
  </w:num>
  <w:num w:numId="35">
    <w:abstractNumId w:val="72"/>
  </w:num>
  <w:num w:numId="36">
    <w:abstractNumId w:val="41"/>
  </w:num>
  <w:num w:numId="37">
    <w:abstractNumId w:val="37"/>
  </w:num>
  <w:num w:numId="38">
    <w:abstractNumId w:val="82"/>
  </w:num>
  <w:num w:numId="39">
    <w:abstractNumId w:val="94"/>
  </w:num>
  <w:num w:numId="40">
    <w:abstractNumId w:val="70"/>
  </w:num>
  <w:num w:numId="41">
    <w:abstractNumId w:val="87"/>
  </w:num>
  <w:num w:numId="42">
    <w:abstractNumId w:val="38"/>
  </w:num>
  <w:num w:numId="43">
    <w:abstractNumId w:val="45"/>
  </w:num>
  <w:num w:numId="44">
    <w:abstractNumId w:val="42"/>
  </w:num>
  <w:num w:numId="45">
    <w:abstractNumId w:val="59"/>
  </w:num>
  <w:num w:numId="46">
    <w:abstractNumId w:val="69"/>
  </w:num>
  <w:num w:numId="47">
    <w:abstractNumId w:val="58"/>
  </w:num>
  <w:num w:numId="48">
    <w:abstractNumId w:val="33"/>
  </w:num>
  <w:num w:numId="49">
    <w:abstractNumId w:val="57"/>
  </w:num>
  <w:num w:numId="50">
    <w:abstractNumId w:val="96"/>
  </w:num>
  <w:num w:numId="51">
    <w:abstractNumId w:val="116"/>
  </w:num>
  <w:num w:numId="52">
    <w:abstractNumId w:val="73"/>
  </w:num>
  <w:num w:numId="53">
    <w:abstractNumId w:val="61"/>
  </w:num>
  <w:num w:numId="54">
    <w:abstractNumId w:val="125"/>
  </w:num>
  <w:num w:numId="55">
    <w:abstractNumId w:val="32"/>
  </w:num>
  <w:num w:numId="56">
    <w:abstractNumId w:val="27"/>
  </w:num>
  <w:num w:numId="57">
    <w:abstractNumId w:val="43"/>
  </w:num>
  <w:num w:numId="58">
    <w:abstractNumId w:val="46"/>
  </w:num>
  <w:num w:numId="59">
    <w:abstractNumId w:val="77"/>
  </w:num>
  <w:num w:numId="60">
    <w:abstractNumId w:val="78"/>
  </w:num>
  <w:num w:numId="61">
    <w:abstractNumId w:val="85"/>
  </w:num>
  <w:num w:numId="62">
    <w:abstractNumId w:val="79"/>
  </w:num>
  <w:num w:numId="63">
    <w:abstractNumId w:val="109"/>
  </w:num>
  <w:num w:numId="64">
    <w:abstractNumId w:val="74"/>
  </w:num>
  <w:num w:numId="65">
    <w:abstractNumId w:val="66"/>
  </w:num>
  <w:num w:numId="66">
    <w:abstractNumId w:val="34"/>
  </w:num>
  <w:num w:numId="67">
    <w:abstractNumId w:val="30"/>
  </w:num>
  <w:num w:numId="68">
    <w:abstractNumId w:val="106"/>
  </w:num>
  <w:num w:numId="69">
    <w:abstractNumId w:val="110"/>
  </w:num>
  <w:num w:numId="70">
    <w:abstractNumId w:val="26"/>
  </w:num>
  <w:num w:numId="71">
    <w:abstractNumId w:val="29"/>
  </w:num>
  <w:num w:numId="72">
    <w:abstractNumId w:val="117"/>
  </w:num>
  <w:num w:numId="73">
    <w:abstractNumId w:val="44"/>
  </w:num>
  <w:num w:numId="74">
    <w:abstractNumId w:val="122"/>
  </w:num>
  <w:num w:numId="75">
    <w:abstractNumId w:val="64"/>
  </w:num>
  <w:num w:numId="76">
    <w:abstractNumId w:val="40"/>
  </w:num>
  <w:num w:numId="77">
    <w:abstractNumId w:val="105"/>
  </w:num>
  <w:num w:numId="78">
    <w:abstractNumId w:val="39"/>
  </w:num>
  <w:num w:numId="79">
    <w:abstractNumId w:val="28"/>
  </w:num>
  <w:num w:numId="80">
    <w:abstractNumId w:val="76"/>
  </w:num>
  <w:num w:numId="81">
    <w:abstractNumId w:val="115"/>
  </w:num>
  <w:num w:numId="82">
    <w:abstractNumId w:val="53"/>
  </w:num>
  <w:num w:numId="83">
    <w:abstractNumId w:val="107"/>
  </w:num>
  <w:num w:numId="84">
    <w:abstractNumId w:val="51"/>
  </w:num>
  <w:num w:numId="85">
    <w:abstractNumId w:val="101"/>
  </w:num>
  <w:num w:numId="86">
    <w:abstractNumId w:val="47"/>
  </w:num>
  <w:num w:numId="87">
    <w:abstractNumId w:val="25"/>
  </w:num>
  <w:num w:numId="88">
    <w:abstractNumId w:val="88"/>
  </w:num>
  <w:num w:numId="89">
    <w:abstractNumId w:val="35"/>
  </w:num>
  <w:num w:numId="90">
    <w:abstractNumId w:val="49"/>
  </w:num>
  <w:num w:numId="91">
    <w:abstractNumId w:val="98"/>
  </w:num>
  <w:num w:numId="92">
    <w:abstractNumId w:val="112"/>
  </w:num>
  <w:num w:numId="93">
    <w:abstractNumId w:val="60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3E22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3755"/>
    <w:rsid w:val="00054532"/>
    <w:rsid w:val="00057725"/>
    <w:rsid w:val="00057C97"/>
    <w:rsid w:val="00057D9B"/>
    <w:rsid w:val="00060542"/>
    <w:rsid w:val="00062D96"/>
    <w:rsid w:val="0006320B"/>
    <w:rsid w:val="000635A8"/>
    <w:rsid w:val="000637B7"/>
    <w:rsid w:val="000653A6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D55"/>
    <w:rsid w:val="00102E13"/>
    <w:rsid w:val="00104A86"/>
    <w:rsid w:val="00105AA2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EB7"/>
    <w:rsid w:val="00134FB7"/>
    <w:rsid w:val="001365C5"/>
    <w:rsid w:val="00137378"/>
    <w:rsid w:val="00137F70"/>
    <w:rsid w:val="00140528"/>
    <w:rsid w:val="00140F33"/>
    <w:rsid w:val="001414E9"/>
    <w:rsid w:val="0014390C"/>
    <w:rsid w:val="00145AAD"/>
    <w:rsid w:val="00150017"/>
    <w:rsid w:val="00150E0D"/>
    <w:rsid w:val="00151335"/>
    <w:rsid w:val="00151B35"/>
    <w:rsid w:val="0015601C"/>
    <w:rsid w:val="00156B46"/>
    <w:rsid w:val="001606FC"/>
    <w:rsid w:val="0016093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65F9"/>
    <w:rsid w:val="001869DE"/>
    <w:rsid w:val="00186EBB"/>
    <w:rsid w:val="00186F1C"/>
    <w:rsid w:val="001872F5"/>
    <w:rsid w:val="00187758"/>
    <w:rsid w:val="0019073C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2582"/>
    <w:rsid w:val="001C40A2"/>
    <w:rsid w:val="001C4481"/>
    <w:rsid w:val="001C47E8"/>
    <w:rsid w:val="001C5076"/>
    <w:rsid w:val="001C62A8"/>
    <w:rsid w:val="001D3D71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DB1"/>
    <w:rsid w:val="003A6E6B"/>
    <w:rsid w:val="003A6EF1"/>
    <w:rsid w:val="003A7734"/>
    <w:rsid w:val="003A7DAF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CBF"/>
    <w:rsid w:val="003C4160"/>
    <w:rsid w:val="003C41E6"/>
    <w:rsid w:val="003C4D7B"/>
    <w:rsid w:val="003C5F87"/>
    <w:rsid w:val="003C757D"/>
    <w:rsid w:val="003C784F"/>
    <w:rsid w:val="003C7FB6"/>
    <w:rsid w:val="003D1BF9"/>
    <w:rsid w:val="003D1FCF"/>
    <w:rsid w:val="003D4812"/>
    <w:rsid w:val="003D50A1"/>
    <w:rsid w:val="003D53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10C5"/>
    <w:rsid w:val="00402D15"/>
    <w:rsid w:val="00402E8E"/>
    <w:rsid w:val="00406EE2"/>
    <w:rsid w:val="00407F12"/>
    <w:rsid w:val="004119F2"/>
    <w:rsid w:val="004120A3"/>
    <w:rsid w:val="00412C05"/>
    <w:rsid w:val="0041307C"/>
    <w:rsid w:val="00415CD3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24C3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E81"/>
    <w:rsid w:val="00525F04"/>
    <w:rsid w:val="0052734C"/>
    <w:rsid w:val="0052756D"/>
    <w:rsid w:val="0052783D"/>
    <w:rsid w:val="00527EC3"/>
    <w:rsid w:val="005301BD"/>
    <w:rsid w:val="00531894"/>
    <w:rsid w:val="00531AFA"/>
    <w:rsid w:val="00531DA2"/>
    <w:rsid w:val="005322CA"/>
    <w:rsid w:val="005322E6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66"/>
    <w:rsid w:val="00574E57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4F4F"/>
    <w:rsid w:val="00595417"/>
    <w:rsid w:val="00596F62"/>
    <w:rsid w:val="005A1051"/>
    <w:rsid w:val="005A1540"/>
    <w:rsid w:val="005A4EB9"/>
    <w:rsid w:val="005A680E"/>
    <w:rsid w:val="005A7B24"/>
    <w:rsid w:val="005B0D00"/>
    <w:rsid w:val="005B14F7"/>
    <w:rsid w:val="005B1FF2"/>
    <w:rsid w:val="005B2B38"/>
    <w:rsid w:val="005B311D"/>
    <w:rsid w:val="005B4C8E"/>
    <w:rsid w:val="005C5BD5"/>
    <w:rsid w:val="005D212E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1A0C"/>
    <w:rsid w:val="00625D8B"/>
    <w:rsid w:val="0063067B"/>
    <w:rsid w:val="006309BE"/>
    <w:rsid w:val="0063404E"/>
    <w:rsid w:val="006351DD"/>
    <w:rsid w:val="00635289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44EC"/>
    <w:rsid w:val="00695805"/>
    <w:rsid w:val="00695FB1"/>
    <w:rsid w:val="00697D94"/>
    <w:rsid w:val="006A20DF"/>
    <w:rsid w:val="006A528C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208E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189F"/>
    <w:rsid w:val="00772B3E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0CD1"/>
    <w:rsid w:val="00791159"/>
    <w:rsid w:val="00791E47"/>
    <w:rsid w:val="00791F79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4DFB"/>
    <w:rsid w:val="007C6156"/>
    <w:rsid w:val="007C72D5"/>
    <w:rsid w:val="007D1BB7"/>
    <w:rsid w:val="007D26B9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0CCA"/>
    <w:rsid w:val="00870E8C"/>
    <w:rsid w:val="0087137E"/>
    <w:rsid w:val="0087443E"/>
    <w:rsid w:val="00874BEC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3D8C"/>
    <w:rsid w:val="008D52E2"/>
    <w:rsid w:val="008D5473"/>
    <w:rsid w:val="008D6BEF"/>
    <w:rsid w:val="008D6CBE"/>
    <w:rsid w:val="008D7062"/>
    <w:rsid w:val="008D72C0"/>
    <w:rsid w:val="008E4175"/>
    <w:rsid w:val="008E5BE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1EAE"/>
    <w:rsid w:val="0095471E"/>
    <w:rsid w:val="00957449"/>
    <w:rsid w:val="00957A4F"/>
    <w:rsid w:val="00957CED"/>
    <w:rsid w:val="00960851"/>
    <w:rsid w:val="009618B2"/>
    <w:rsid w:val="00961F1A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FEE"/>
    <w:rsid w:val="009F5DBD"/>
    <w:rsid w:val="009F60F4"/>
    <w:rsid w:val="009F6393"/>
    <w:rsid w:val="009F6C45"/>
    <w:rsid w:val="009F7098"/>
    <w:rsid w:val="009F710D"/>
    <w:rsid w:val="00A001AB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3D4F"/>
    <w:rsid w:val="00A84781"/>
    <w:rsid w:val="00A84AE9"/>
    <w:rsid w:val="00A85636"/>
    <w:rsid w:val="00A85D5C"/>
    <w:rsid w:val="00A90CBF"/>
    <w:rsid w:val="00A910E1"/>
    <w:rsid w:val="00A9126D"/>
    <w:rsid w:val="00A91BFC"/>
    <w:rsid w:val="00A94B0F"/>
    <w:rsid w:val="00A972D6"/>
    <w:rsid w:val="00AA062A"/>
    <w:rsid w:val="00AA07AD"/>
    <w:rsid w:val="00AA0B7A"/>
    <w:rsid w:val="00AA12E1"/>
    <w:rsid w:val="00AA41E8"/>
    <w:rsid w:val="00AB134F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9BE"/>
    <w:rsid w:val="00AC3AAB"/>
    <w:rsid w:val="00AC48EC"/>
    <w:rsid w:val="00AC4E16"/>
    <w:rsid w:val="00AC69AD"/>
    <w:rsid w:val="00AC766D"/>
    <w:rsid w:val="00AC7905"/>
    <w:rsid w:val="00AD06B3"/>
    <w:rsid w:val="00AD232D"/>
    <w:rsid w:val="00AD3B5D"/>
    <w:rsid w:val="00AD3D3E"/>
    <w:rsid w:val="00AD651F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2598"/>
    <w:rsid w:val="00B73EA2"/>
    <w:rsid w:val="00B74E5B"/>
    <w:rsid w:val="00B76D34"/>
    <w:rsid w:val="00B77E35"/>
    <w:rsid w:val="00B806E9"/>
    <w:rsid w:val="00B81345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29C7"/>
    <w:rsid w:val="00C22A6D"/>
    <w:rsid w:val="00C266C5"/>
    <w:rsid w:val="00C276DC"/>
    <w:rsid w:val="00C303DB"/>
    <w:rsid w:val="00C305A8"/>
    <w:rsid w:val="00C31E6E"/>
    <w:rsid w:val="00C33B3A"/>
    <w:rsid w:val="00C342A2"/>
    <w:rsid w:val="00C34D4D"/>
    <w:rsid w:val="00C4012C"/>
    <w:rsid w:val="00C40EEF"/>
    <w:rsid w:val="00C45F2E"/>
    <w:rsid w:val="00C47391"/>
    <w:rsid w:val="00C52469"/>
    <w:rsid w:val="00C52C5E"/>
    <w:rsid w:val="00C53A24"/>
    <w:rsid w:val="00C551E1"/>
    <w:rsid w:val="00C56B09"/>
    <w:rsid w:val="00C577C2"/>
    <w:rsid w:val="00C6121F"/>
    <w:rsid w:val="00C61A5E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52DD"/>
    <w:rsid w:val="00D17175"/>
    <w:rsid w:val="00D20BE9"/>
    <w:rsid w:val="00D25049"/>
    <w:rsid w:val="00D25EB0"/>
    <w:rsid w:val="00D309EB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D4B"/>
    <w:rsid w:val="00D52D1E"/>
    <w:rsid w:val="00D54B94"/>
    <w:rsid w:val="00D571C9"/>
    <w:rsid w:val="00D577AE"/>
    <w:rsid w:val="00D57D30"/>
    <w:rsid w:val="00D60C2C"/>
    <w:rsid w:val="00D632A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F32"/>
    <w:rsid w:val="00DB18C4"/>
    <w:rsid w:val="00DB1E8F"/>
    <w:rsid w:val="00DB4926"/>
    <w:rsid w:val="00DB4F89"/>
    <w:rsid w:val="00DB5A32"/>
    <w:rsid w:val="00DB6045"/>
    <w:rsid w:val="00DB7FDB"/>
    <w:rsid w:val="00DC0948"/>
    <w:rsid w:val="00DC143A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32C5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2215"/>
    <w:rsid w:val="00E12FBE"/>
    <w:rsid w:val="00E1342E"/>
    <w:rsid w:val="00E143CA"/>
    <w:rsid w:val="00E14F17"/>
    <w:rsid w:val="00E1526E"/>
    <w:rsid w:val="00E1686D"/>
    <w:rsid w:val="00E170E7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5B6D"/>
    <w:rsid w:val="00E40F39"/>
    <w:rsid w:val="00E42F97"/>
    <w:rsid w:val="00E43D0D"/>
    <w:rsid w:val="00E44FE3"/>
    <w:rsid w:val="00E4502A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D3D"/>
    <w:rsid w:val="00E61F5C"/>
    <w:rsid w:val="00E6396A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3C5B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4104"/>
    <w:rsid w:val="00EB4B7B"/>
    <w:rsid w:val="00EB51FB"/>
    <w:rsid w:val="00EB65B5"/>
    <w:rsid w:val="00EC0CC4"/>
    <w:rsid w:val="00EC2C42"/>
    <w:rsid w:val="00EC5058"/>
    <w:rsid w:val="00EC5F1A"/>
    <w:rsid w:val="00EC6CF0"/>
    <w:rsid w:val="00ED1EA7"/>
    <w:rsid w:val="00ED2967"/>
    <w:rsid w:val="00ED504B"/>
    <w:rsid w:val="00ED56C8"/>
    <w:rsid w:val="00ED5A3B"/>
    <w:rsid w:val="00ED6CA2"/>
    <w:rsid w:val="00ED7E65"/>
    <w:rsid w:val="00EE2888"/>
    <w:rsid w:val="00EE3BC7"/>
    <w:rsid w:val="00EE4798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0CBD"/>
    <w:rsid w:val="00F41D95"/>
    <w:rsid w:val="00F41F03"/>
    <w:rsid w:val="00F4430A"/>
    <w:rsid w:val="00F45386"/>
    <w:rsid w:val="00F453DF"/>
    <w:rsid w:val="00F47090"/>
    <w:rsid w:val="00F478F7"/>
    <w:rsid w:val="00F500C9"/>
    <w:rsid w:val="00F5109C"/>
    <w:rsid w:val="00F53357"/>
    <w:rsid w:val="00F54344"/>
    <w:rsid w:val="00F54DA9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54FF"/>
    <w:rsid w:val="00FC63A7"/>
    <w:rsid w:val="00FD0402"/>
    <w:rsid w:val="00FD0799"/>
    <w:rsid w:val="00FD2BEE"/>
    <w:rsid w:val="00FD32E5"/>
    <w:rsid w:val="00FD6B66"/>
    <w:rsid w:val="00FD7CC7"/>
    <w:rsid w:val="00FE0A66"/>
    <w:rsid w:val="00FE0D63"/>
    <w:rsid w:val="00FE4C90"/>
    <w:rsid w:val="00FE62DF"/>
    <w:rsid w:val="00FF0C5D"/>
    <w:rsid w:val="00FF3353"/>
    <w:rsid w:val="00FF3D51"/>
    <w:rsid w:val="00FF469A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1B4E9-ED67-4100-B153-6C173CCC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14</cp:revision>
  <cp:lastPrinted>2021-03-23T11:40:00Z</cp:lastPrinted>
  <dcterms:created xsi:type="dcterms:W3CDTF">2021-04-06T07:18:00Z</dcterms:created>
  <dcterms:modified xsi:type="dcterms:W3CDTF">2021-04-08T11:05:00Z</dcterms:modified>
</cp:coreProperties>
</file>