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FF" w:rsidRPr="00AA70AB" w:rsidRDefault="00A879FF" w:rsidP="004F4212">
      <w:pPr>
        <w:pStyle w:val="Nagwek5"/>
        <w:autoSpaceDN/>
        <w:spacing w:line="100" w:lineRule="atLeast"/>
        <w:jc w:val="center"/>
        <w:textAlignment w:val="baseline"/>
        <w:rPr>
          <w:rFonts w:cs="Times New Roman"/>
        </w:rPr>
      </w:pPr>
      <w:r w:rsidRPr="00AA70AB">
        <w:rPr>
          <w:rFonts w:cs="Times New Roman"/>
        </w:rPr>
        <w:t>UMOWA INTZ.</w:t>
      </w:r>
      <w:r w:rsidR="0076572A" w:rsidRPr="00AA70AB">
        <w:rPr>
          <w:rFonts w:cs="Times New Roman"/>
        </w:rPr>
        <w:t>272</w:t>
      </w:r>
      <w:r w:rsidR="00C23FF0" w:rsidRPr="00AA70AB">
        <w:rPr>
          <w:rFonts w:cs="Times New Roman"/>
        </w:rPr>
        <w:t>….</w:t>
      </w:r>
      <w:r w:rsidR="006D25FA" w:rsidRPr="00AA70AB">
        <w:rPr>
          <w:rFonts w:cs="Times New Roman"/>
        </w:rPr>
        <w:t>.202</w:t>
      </w:r>
      <w:r w:rsidR="002B2FC1">
        <w:rPr>
          <w:rFonts w:cs="Times New Roman"/>
        </w:rPr>
        <w:t>3</w:t>
      </w:r>
      <w:r w:rsidR="00645FF5" w:rsidRPr="00AA70AB">
        <w:rPr>
          <w:rFonts w:cs="Times New Roman"/>
        </w:rPr>
        <w:t xml:space="preserve"> </w:t>
      </w:r>
      <w:r w:rsidR="000010DC" w:rsidRPr="00AA70AB">
        <w:rPr>
          <w:rFonts w:cs="Times New Roman"/>
        </w:rPr>
        <w:t>– projekt</w:t>
      </w:r>
    </w:p>
    <w:p w:rsidR="00A879FF" w:rsidRPr="00AA70AB" w:rsidRDefault="00A879FF" w:rsidP="00507FAC">
      <w:pPr>
        <w:jc w:val="both"/>
        <w:rPr>
          <w:rFonts w:cs="Times New Roman"/>
        </w:rPr>
      </w:pPr>
    </w:p>
    <w:p w:rsidR="003F0934" w:rsidRPr="00EE6BDC" w:rsidRDefault="003F0934" w:rsidP="003F0934">
      <w:pPr>
        <w:pStyle w:val="Standard"/>
        <w:jc w:val="both"/>
        <w:rPr>
          <w:rFonts w:cs="Times New Roman"/>
        </w:rPr>
      </w:pPr>
      <w:r w:rsidRPr="00EE6BDC">
        <w:rPr>
          <w:rFonts w:cs="Times New Roman"/>
        </w:rPr>
        <w:t>Zawarta w dniu  …………………. roku w Rogoźnie</w:t>
      </w:r>
    </w:p>
    <w:p w:rsidR="003F0934" w:rsidRPr="00EE6BDC" w:rsidRDefault="003F0934" w:rsidP="003F0934">
      <w:pPr>
        <w:pStyle w:val="Standard"/>
        <w:jc w:val="both"/>
        <w:rPr>
          <w:rFonts w:cs="Times New Roman"/>
        </w:rPr>
      </w:pPr>
      <w:r w:rsidRPr="00EE6BDC">
        <w:rPr>
          <w:rFonts w:cs="Times New Roman"/>
        </w:rPr>
        <w:t xml:space="preserve">po przeprowadzeniu postępowania o udzielenie zamówienia publicznego w trybie podstawowym na podstawie art. 275 pkt. 1 Ustawy z dnia 11 września 2019 r. Prawo Zamówień Publicznych (tj. </w:t>
      </w:r>
      <w:r>
        <w:rPr>
          <w:lang w:eastAsia="en-US"/>
        </w:rPr>
        <w:t>Dz. U. z 2022 r., poz. 1710</w:t>
      </w:r>
      <w:r w:rsidRPr="00EE6BDC">
        <w:rPr>
          <w:rFonts w:cs="Times New Roman"/>
        </w:rPr>
        <w:t>) pomiędzy:</w:t>
      </w:r>
    </w:p>
    <w:p w:rsidR="003F0934" w:rsidRPr="00EE6BDC" w:rsidRDefault="003F0934" w:rsidP="003F0934">
      <w:pPr>
        <w:pStyle w:val="Textbody"/>
        <w:jc w:val="both"/>
        <w:rPr>
          <w:rFonts w:cs="Times New Roman"/>
        </w:rPr>
      </w:pPr>
      <w:r w:rsidRPr="00EE6BDC">
        <w:rPr>
          <w:rFonts w:cs="Times New Roman"/>
          <w:b/>
          <w:bCs/>
        </w:rPr>
        <w:t xml:space="preserve">Gminą Rogoźno, ul. Nowa 2, 64-610 Rogoźno </w:t>
      </w:r>
      <w:r w:rsidRPr="00EE6BDC">
        <w:rPr>
          <w:rFonts w:cs="Times New Roman"/>
        </w:rPr>
        <w:t>zwaną dalej</w:t>
      </w:r>
      <w:r w:rsidRPr="00EE6BDC">
        <w:rPr>
          <w:rFonts w:cs="Times New Roman"/>
          <w:b/>
          <w:bCs/>
        </w:rPr>
        <w:t xml:space="preserve"> Zamawiającym </w:t>
      </w:r>
      <w:r w:rsidRPr="00EE6BDC">
        <w:rPr>
          <w:rFonts w:cs="Times New Roman"/>
        </w:rPr>
        <w:t>reprezentowaną przez:</w:t>
      </w:r>
    </w:p>
    <w:p w:rsidR="003F0934" w:rsidRPr="00EE6BDC" w:rsidRDefault="003F0934" w:rsidP="003F0934">
      <w:pPr>
        <w:pStyle w:val="Textbody"/>
        <w:jc w:val="both"/>
        <w:rPr>
          <w:rFonts w:cs="Times New Roman"/>
          <w:b/>
          <w:bCs/>
        </w:rPr>
      </w:pPr>
      <w:r w:rsidRPr="00EE6BDC">
        <w:rPr>
          <w:rFonts w:cs="Times New Roman"/>
          <w:b/>
          <w:bCs/>
        </w:rPr>
        <w:t>Burmistrza Rogoźna – Romana Szuberskiego</w:t>
      </w:r>
    </w:p>
    <w:p w:rsidR="003F0934" w:rsidRPr="00EE6BDC" w:rsidRDefault="003F0934" w:rsidP="003F0934">
      <w:pPr>
        <w:pStyle w:val="Standard"/>
        <w:jc w:val="both"/>
        <w:rPr>
          <w:rFonts w:cs="Times New Roman"/>
          <w:b/>
          <w:bCs/>
        </w:rPr>
      </w:pPr>
      <w:r w:rsidRPr="00EE6BDC">
        <w:rPr>
          <w:rFonts w:cs="Times New Roman"/>
          <w:b/>
          <w:bCs/>
        </w:rPr>
        <w:t>a</w:t>
      </w:r>
    </w:p>
    <w:p w:rsidR="003F0934" w:rsidRPr="00EE6BDC" w:rsidRDefault="003F0934" w:rsidP="003F0934">
      <w:pPr>
        <w:pStyle w:val="Textbody"/>
        <w:jc w:val="both"/>
        <w:rPr>
          <w:rFonts w:cs="Times New Roman"/>
        </w:rPr>
      </w:pPr>
      <w:r w:rsidRPr="00EE6BDC">
        <w:rPr>
          <w:rFonts w:cs="Times New Roman"/>
        </w:rPr>
        <w:t xml:space="preserve">……………………. prowadzącym działalność gospodarczą pod nazwą …………………………..……… z siedzibą w …………………………………………., zwanym dalej </w:t>
      </w:r>
      <w:r w:rsidRPr="00EE6BDC">
        <w:rPr>
          <w:rFonts w:cs="Times New Roman"/>
          <w:b/>
          <w:bCs/>
        </w:rPr>
        <w:t>Wykonawcą</w:t>
      </w:r>
    </w:p>
    <w:p w:rsidR="00A879FF" w:rsidRDefault="003F0934" w:rsidP="003F0934">
      <w:pPr>
        <w:pStyle w:val="Domylnie"/>
        <w:tabs>
          <w:tab w:val="left" w:pos="397"/>
          <w:tab w:val="left" w:pos="1780"/>
        </w:tabs>
        <w:jc w:val="both"/>
        <w:rPr>
          <w:rFonts w:cs="Times New Roman"/>
          <w:color w:val="auto"/>
        </w:rPr>
      </w:pPr>
      <w:r w:rsidRPr="00EE6BDC">
        <w:rPr>
          <w:rFonts w:cs="Times New Roman"/>
          <w:color w:val="auto"/>
        </w:rPr>
        <w:t>o następującej treści:</w:t>
      </w:r>
    </w:p>
    <w:p w:rsidR="003F0934" w:rsidRPr="00AA70AB" w:rsidRDefault="003F0934" w:rsidP="003F0934">
      <w:pPr>
        <w:pStyle w:val="Domylnie"/>
        <w:tabs>
          <w:tab w:val="left" w:pos="397"/>
          <w:tab w:val="left" w:pos="1780"/>
        </w:tabs>
        <w:jc w:val="both"/>
        <w:rPr>
          <w:rFonts w:cs="Times New Roman"/>
          <w:color w:val="auto"/>
        </w:rPr>
      </w:pPr>
    </w:p>
    <w:p w:rsidR="00A879FF" w:rsidRPr="00AA70AB" w:rsidRDefault="00A879FF" w:rsidP="0065239D">
      <w:pPr>
        <w:pStyle w:val="Standard"/>
        <w:jc w:val="center"/>
        <w:rPr>
          <w:rFonts w:cs="Times New Roman"/>
          <w:b/>
        </w:rPr>
      </w:pPr>
      <w:r w:rsidRPr="00AA70AB">
        <w:rPr>
          <w:rFonts w:cs="Times New Roman"/>
          <w:b/>
        </w:rPr>
        <w:t>§ 1 Przedmiot umowy</w:t>
      </w:r>
    </w:p>
    <w:p w:rsidR="00C23FF0" w:rsidRPr="003F0934" w:rsidRDefault="00C23FF0" w:rsidP="00A1684D">
      <w:pPr>
        <w:jc w:val="center"/>
        <w:rPr>
          <w:rFonts w:cs="Times New Roman"/>
          <w:b/>
        </w:rPr>
      </w:pPr>
    </w:p>
    <w:p w:rsidR="003F0934" w:rsidRPr="003F0934" w:rsidRDefault="00E61C50" w:rsidP="0065239D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0934">
        <w:rPr>
          <w:rStyle w:val="markedcontent"/>
          <w:rFonts w:ascii="Times New Roman" w:hAnsi="Times New Roman"/>
          <w:sz w:val="24"/>
          <w:szCs w:val="24"/>
        </w:rPr>
        <w:t xml:space="preserve">Przedmiotem zamówienia jest </w:t>
      </w:r>
      <w:r w:rsidR="003F0934" w:rsidRPr="003F0934">
        <w:rPr>
          <w:rFonts w:ascii="Times New Roman" w:hAnsi="Times New Roman"/>
          <w:b/>
          <w:sz w:val="24"/>
          <w:szCs w:val="24"/>
        </w:rPr>
        <w:t>Kompleksowa termomodernizacja budynków szkół podstawowych na terenie Gminy Rogoźno</w:t>
      </w:r>
    </w:p>
    <w:p w:rsidR="00E61C50" w:rsidRPr="003F0934" w:rsidRDefault="003F0934" w:rsidP="003F0934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F0934">
        <w:rPr>
          <w:rFonts w:ascii="Times New Roman" w:hAnsi="Times New Roman"/>
          <w:b/>
          <w:sz w:val="24"/>
          <w:szCs w:val="24"/>
        </w:rPr>
        <w:t>dla części ………………………………………………….</w:t>
      </w:r>
    </w:p>
    <w:p w:rsidR="00EB3A2A" w:rsidRPr="003F0934" w:rsidRDefault="00EB3A2A" w:rsidP="00FB2D14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F0934">
        <w:rPr>
          <w:rStyle w:val="markedcontent"/>
          <w:rFonts w:ascii="Times New Roman" w:hAnsi="Times New Roman"/>
          <w:sz w:val="24"/>
          <w:szCs w:val="24"/>
        </w:rPr>
        <w:t xml:space="preserve">Przedmiot zamówienia został szczegółowo </w:t>
      </w:r>
      <w:r w:rsidR="0040546E" w:rsidRPr="003F0934">
        <w:rPr>
          <w:rStyle w:val="markedcontent"/>
          <w:rFonts w:ascii="Times New Roman" w:hAnsi="Times New Roman"/>
          <w:sz w:val="24"/>
          <w:szCs w:val="24"/>
        </w:rPr>
        <w:t xml:space="preserve">opisany </w:t>
      </w:r>
      <w:r w:rsidRPr="003F0934">
        <w:rPr>
          <w:rStyle w:val="markedcontent"/>
          <w:rFonts w:ascii="Times New Roman" w:hAnsi="Times New Roman"/>
          <w:sz w:val="24"/>
          <w:szCs w:val="24"/>
        </w:rPr>
        <w:t xml:space="preserve">w Załączniku nr 2 do Umowy – </w:t>
      </w:r>
      <w:r w:rsidR="009101CC" w:rsidRPr="003F0934">
        <w:rPr>
          <w:rStyle w:val="markedcontent"/>
          <w:rFonts w:ascii="Times New Roman" w:hAnsi="Times New Roman"/>
          <w:sz w:val="24"/>
          <w:szCs w:val="24"/>
        </w:rPr>
        <w:t>Opis przedmiotu zamówienia oraz</w:t>
      </w:r>
      <w:r w:rsidRPr="003F0934">
        <w:rPr>
          <w:rStyle w:val="markedcontent"/>
          <w:rFonts w:ascii="Times New Roman" w:hAnsi="Times New Roman"/>
          <w:sz w:val="24"/>
          <w:szCs w:val="24"/>
        </w:rPr>
        <w:t xml:space="preserve"> dokumentacji technicznej.</w:t>
      </w:r>
    </w:p>
    <w:p w:rsidR="00DA7991" w:rsidRPr="003F0934" w:rsidRDefault="00DA7991" w:rsidP="00602CDF">
      <w:pPr>
        <w:tabs>
          <w:tab w:val="left" w:pos="284"/>
        </w:tabs>
        <w:rPr>
          <w:rFonts w:cs="Times New Roman"/>
          <w:b/>
        </w:rPr>
      </w:pPr>
    </w:p>
    <w:p w:rsidR="00645FF5" w:rsidRPr="003F0934" w:rsidRDefault="00645FF5" w:rsidP="000E5D48">
      <w:pPr>
        <w:pStyle w:val="Tekstpodstawowywcity"/>
        <w:spacing w:after="0"/>
        <w:ind w:left="397" w:hanging="397"/>
        <w:jc w:val="center"/>
        <w:rPr>
          <w:rStyle w:val="Domylnaczcionkaakapitu1"/>
          <w:rFonts w:cs="Times New Roman"/>
          <w:b/>
        </w:rPr>
      </w:pPr>
      <w:r w:rsidRPr="003F0934">
        <w:rPr>
          <w:rStyle w:val="Domylnaczcionkaakapitu1"/>
          <w:rFonts w:cs="Times New Roman"/>
          <w:b/>
          <w:bCs/>
        </w:rPr>
        <w:t xml:space="preserve">§ 2 </w:t>
      </w:r>
      <w:r w:rsidRPr="003F0934">
        <w:rPr>
          <w:rStyle w:val="Domylnaczcionkaakapitu1"/>
          <w:rFonts w:cs="Times New Roman"/>
          <w:b/>
        </w:rPr>
        <w:t>Termin realizacji zamówienia</w:t>
      </w:r>
    </w:p>
    <w:p w:rsidR="004609FF" w:rsidRPr="003F0934" w:rsidRDefault="004609FF" w:rsidP="000E5D48">
      <w:pPr>
        <w:pStyle w:val="Tekstpodstawowywcity"/>
        <w:spacing w:after="0"/>
        <w:ind w:left="397" w:hanging="397"/>
        <w:jc w:val="center"/>
        <w:rPr>
          <w:rStyle w:val="Domylnaczcionkaakapitu1"/>
          <w:rFonts w:cs="Times New Roman"/>
          <w:b/>
        </w:rPr>
      </w:pPr>
    </w:p>
    <w:p w:rsidR="003C2CDA" w:rsidRPr="003F0934" w:rsidRDefault="003C2CDA" w:rsidP="003C2CDA">
      <w:pPr>
        <w:pStyle w:val="Tekstpodstawowywcity"/>
        <w:numPr>
          <w:ilvl w:val="0"/>
          <w:numId w:val="31"/>
        </w:numPr>
        <w:spacing w:after="0"/>
        <w:ind w:left="419" w:hanging="419"/>
        <w:jc w:val="both"/>
        <w:rPr>
          <w:rStyle w:val="Domylnaczcionkaakapitu1"/>
          <w:rFonts w:cs="Times New Roman"/>
          <w:bCs/>
        </w:rPr>
      </w:pPr>
      <w:r w:rsidRPr="003F0934">
        <w:rPr>
          <w:rStyle w:val="Domylnaczcionkaakapitu1"/>
          <w:rFonts w:cs="Times New Roman"/>
          <w:bCs/>
        </w:rPr>
        <w:t>Termin przekazania terenu robót Strony ustalają na pierwszy dzień roboczy po podpisaniu umowy.</w:t>
      </w:r>
    </w:p>
    <w:p w:rsidR="003C2CDA" w:rsidRPr="003F0934" w:rsidRDefault="003C2CDA" w:rsidP="003C2CDA">
      <w:pPr>
        <w:pStyle w:val="Tekstpodstawowywcity"/>
        <w:numPr>
          <w:ilvl w:val="0"/>
          <w:numId w:val="31"/>
        </w:numPr>
        <w:spacing w:after="0"/>
        <w:ind w:left="419" w:hanging="419"/>
        <w:jc w:val="both"/>
        <w:rPr>
          <w:rStyle w:val="Domylnaczcionkaakapitu1"/>
          <w:rFonts w:cs="Times New Roman"/>
          <w:bCs/>
        </w:rPr>
      </w:pPr>
      <w:r w:rsidRPr="003F0934">
        <w:rPr>
          <w:rStyle w:val="Domylnaczcionkaakapitu1"/>
          <w:rFonts w:cs="Times New Roman"/>
          <w:bCs/>
        </w:rPr>
        <w:t>Termin rozpoczęcia realizacji przedmiotu zamówienia Strony ustalają na dzień przekazania terenu robót.</w:t>
      </w:r>
    </w:p>
    <w:p w:rsidR="003C2CDA" w:rsidRPr="003F0934" w:rsidRDefault="003C2CDA" w:rsidP="003C2CDA">
      <w:pPr>
        <w:pStyle w:val="Tekstpodstawowywcity"/>
        <w:numPr>
          <w:ilvl w:val="0"/>
          <w:numId w:val="31"/>
        </w:numPr>
        <w:spacing w:after="0"/>
        <w:ind w:left="419" w:hanging="419"/>
        <w:jc w:val="both"/>
        <w:rPr>
          <w:rFonts w:cs="Times New Roman"/>
          <w:bCs/>
        </w:rPr>
      </w:pPr>
      <w:r w:rsidRPr="003F0934">
        <w:rPr>
          <w:rStyle w:val="Domylnaczcionkaakapitu1"/>
          <w:rFonts w:cs="Times New Roman"/>
          <w:bCs/>
        </w:rPr>
        <w:t xml:space="preserve">Termin zakończenia realizacji przedmiotu zamówienia Strony ustalają </w:t>
      </w:r>
      <w:r w:rsidR="00EB3A2A" w:rsidRPr="003F0934">
        <w:rPr>
          <w:rFonts w:cs="Times New Roman"/>
          <w:b/>
        </w:rPr>
        <w:t xml:space="preserve">do </w:t>
      </w:r>
      <w:r w:rsidR="00D81536">
        <w:rPr>
          <w:rFonts w:cs="Times New Roman"/>
          <w:b/>
        </w:rPr>
        <w:t>1</w:t>
      </w:r>
      <w:r w:rsidR="0040472D">
        <w:rPr>
          <w:rFonts w:cs="Times New Roman"/>
          <w:b/>
        </w:rPr>
        <w:t>0</w:t>
      </w:r>
      <w:r w:rsidR="00D81536">
        <w:rPr>
          <w:rFonts w:cs="Times New Roman"/>
          <w:b/>
        </w:rPr>
        <w:t xml:space="preserve"> </w:t>
      </w:r>
      <w:r w:rsidR="003F0934" w:rsidRPr="003F0934">
        <w:rPr>
          <w:rFonts w:cs="Times New Roman"/>
          <w:b/>
        </w:rPr>
        <w:t>m-cy</w:t>
      </w:r>
      <w:r w:rsidR="00EB3A2A" w:rsidRPr="003F0934">
        <w:rPr>
          <w:rFonts w:cs="Times New Roman"/>
          <w:b/>
        </w:rPr>
        <w:t xml:space="preserve"> od dnia </w:t>
      </w:r>
      <w:r w:rsidR="00AC310D" w:rsidRPr="003F0934">
        <w:rPr>
          <w:rFonts w:cs="Times New Roman"/>
          <w:b/>
        </w:rPr>
        <w:t>zawa</w:t>
      </w:r>
      <w:r w:rsidR="00126E6C" w:rsidRPr="003F0934">
        <w:rPr>
          <w:rFonts w:cs="Times New Roman"/>
          <w:b/>
        </w:rPr>
        <w:t>r</w:t>
      </w:r>
      <w:r w:rsidR="00AC310D" w:rsidRPr="003F0934">
        <w:rPr>
          <w:rFonts w:cs="Times New Roman"/>
          <w:b/>
        </w:rPr>
        <w:t>ci</w:t>
      </w:r>
      <w:r w:rsidR="00EB3A2A" w:rsidRPr="003F0934">
        <w:rPr>
          <w:rFonts w:cs="Times New Roman"/>
          <w:b/>
        </w:rPr>
        <w:t>a umowy.</w:t>
      </w:r>
    </w:p>
    <w:p w:rsidR="002B7291" w:rsidRPr="003F0934" w:rsidRDefault="002B7291" w:rsidP="002B7291">
      <w:pPr>
        <w:pStyle w:val="Tekstpodstawowywcity"/>
        <w:numPr>
          <w:ilvl w:val="0"/>
          <w:numId w:val="31"/>
        </w:numPr>
        <w:spacing w:after="0"/>
        <w:ind w:left="419" w:hanging="419"/>
        <w:jc w:val="both"/>
        <w:rPr>
          <w:rStyle w:val="Domylnaczcionkaakapitu1"/>
          <w:rFonts w:cs="Times New Roman"/>
          <w:bCs/>
        </w:rPr>
      </w:pPr>
      <w:r w:rsidRPr="003F0934">
        <w:rPr>
          <w:rStyle w:val="Domylnaczcionkaakapitu1"/>
          <w:rFonts w:cs="Times New Roman"/>
          <w:bCs/>
        </w:rPr>
        <w:t>Przez zakończenie robót stanowiących przedmiot Umowy lub jego części należy rozumieć zgłoszenie gotowości do odbioru końcowego lub jego części, potwierdzone przez osobę upoważnioną przez Zamawiającego, o której mowa w § 1</w:t>
      </w:r>
      <w:r w:rsidR="001F773E" w:rsidRPr="003F0934">
        <w:rPr>
          <w:rStyle w:val="Domylnaczcionkaakapitu1"/>
          <w:rFonts w:cs="Times New Roman"/>
          <w:bCs/>
        </w:rPr>
        <w:t>6</w:t>
      </w:r>
      <w:r w:rsidRPr="003F0934">
        <w:rPr>
          <w:rStyle w:val="Domylnaczcionkaakapitu1"/>
          <w:rFonts w:cs="Times New Roman"/>
          <w:bCs/>
        </w:rPr>
        <w:t xml:space="preserve"> ust. 1, w dacie zgłoszenia gotowości.</w:t>
      </w:r>
    </w:p>
    <w:p w:rsidR="002B7291" w:rsidRPr="003F0934" w:rsidRDefault="002B7291" w:rsidP="002B7291">
      <w:pPr>
        <w:pStyle w:val="Tekstpodstawowywcity"/>
        <w:numPr>
          <w:ilvl w:val="0"/>
          <w:numId w:val="31"/>
        </w:numPr>
        <w:spacing w:after="0"/>
        <w:ind w:left="419" w:hanging="419"/>
        <w:jc w:val="both"/>
        <w:rPr>
          <w:rStyle w:val="Domylnaczcionkaakapitu1"/>
          <w:rFonts w:cs="Times New Roman"/>
          <w:bCs/>
        </w:rPr>
      </w:pPr>
      <w:r w:rsidRPr="003F0934">
        <w:rPr>
          <w:rStyle w:val="Domylnaczcionkaakapitu1"/>
          <w:rFonts w:cs="Times New Roman"/>
          <w:bCs/>
        </w:rPr>
        <w:t xml:space="preserve">W ramach realizacji przedmiotu Umowy Zamawiający przewiduje odbiory częściowe robót. Odbiorowi częściowemu podlegać będą roboty wyszczególnione w Harmonogramie </w:t>
      </w:r>
      <w:r w:rsidR="00DE1515" w:rsidRPr="003F0934">
        <w:rPr>
          <w:rStyle w:val="Domylnaczcionkaakapitu1"/>
          <w:rFonts w:cs="Times New Roman"/>
          <w:bCs/>
        </w:rPr>
        <w:t>realizacji robót budowlanych</w:t>
      </w:r>
      <w:r w:rsidRPr="003F0934">
        <w:rPr>
          <w:rStyle w:val="Domylnaczcionkaakapitu1"/>
          <w:rFonts w:cs="Times New Roman"/>
          <w:bCs/>
        </w:rPr>
        <w:t>, stanowiącym Załącznik nr 3 do niniejszej Umowy. Z czynności odbioru części robót zostanie spisany protokół zawierający wszystkie ustalenia dokonane w toku odbioru.</w:t>
      </w:r>
    </w:p>
    <w:p w:rsidR="002B7291" w:rsidRPr="003F0934" w:rsidRDefault="002B7291" w:rsidP="002B7291">
      <w:pPr>
        <w:pStyle w:val="Tekstpodstawowywcity"/>
        <w:numPr>
          <w:ilvl w:val="0"/>
          <w:numId w:val="31"/>
        </w:numPr>
        <w:spacing w:after="0"/>
        <w:ind w:left="419" w:hanging="419"/>
        <w:jc w:val="both"/>
        <w:rPr>
          <w:rStyle w:val="Domylnaczcionkaakapitu1"/>
          <w:rFonts w:cs="Times New Roman"/>
          <w:bCs/>
        </w:rPr>
      </w:pPr>
      <w:r w:rsidRPr="003F0934">
        <w:rPr>
          <w:rStyle w:val="Domylnaczcionkaakapitu1"/>
          <w:rFonts w:cs="Times New Roman"/>
          <w:bCs/>
        </w:rPr>
        <w:t>Wykonawca na każde żądanie Zamawiającego, w terminach i w formie przez niego określonych dostarczy Zamawiającemu informacje dotyczące postępu w realizacji przedmiotu Umowy.</w:t>
      </w:r>
    </w:p>
    <w:p w:rsidR="009A6221" w:rsidRPr="003F0934" w:rsidRDefault="009A6221" w:rsidP="00507FAC">
      <w:pPr>
        <w:ind w:left="397" w:hanging="397"/>
        <w:jc w:val="both"/>
        <w:rPr>
          <w:rStyle w:val="Domylnaczcionkaakapitu1"/>
          <w:rFonts w:cs="Times New Roman"/>
          <w:b/>
          <w:bCs/>
        </w:rPr>
      </w:pPr>
    </w:p>
    <w:p w:rsidR="003C2CDA" w:rsidRPr="003F0934" w:rsidRDefault="003C2CDA" w:rsidP="003C2CDA">
      <w:pPr>
        <w:ind w:left="397" w:hanging="397"/>
        <w:jc w:val="center"/>
        <w:rPr>
          <w:rStyle w:val="Domylnaczcionkaakapitu1"/>
          <w:rFonts w:cs="Times New Roman"/>
          <w:b/>
        </w:rPr>
      </w:pPr>
      <w:r w:rsidRPr="003F0934">
        <w:rPr>
          <w:rStyle w:val="Domylnaczcionkaakapitu1"/>
          <w:rFonts w:cs="Times New Roman"/>
          <w:b/>
          <w:bCs/>
        </w:rPr>
        <w:t xml:space="preserve">§ 3 </w:t>
      </w:r>
      <w:r w:rsidRPr="003F0934">
        <w:rPr>
          <w:rStyle w:val="Domylnaczcionkaakapitu1"/>
          <w:rFonts w:cs="Times New Roman"/>
          <w:b/>
        </w:rPr>
        <w:t>Obowiązki stron i warunki realizacji przedmiotu umowy</w:t>
      </w:r>
    </w:p>
    <w:p w:rsidR="004609FF" w:rsidRPr="003F0934" w:rsidRDefault="004609FF" w:rsidP="003C2CDA">
      <w:pPr>
        <w:ind w:left="397" w:hanging="397"/>
        <w:jc w:val="center"/>
        <w:rPr>
          <w:rStyle w:val="Domylnaczcionkaakapitu1"/>
          <w:rFonts w:cs="Times New Roman"/>
          <w:b/>
        </w:rPr>
      </w:pPr>
    </w:p>
    <w:p w:rsidR="003D0092" w:rsidRPr="003F0934" w:rsidRDefault="003D0092" w:rsidP="00F33F79">
      <w:pPr>
        <w:pStyle w:val="Standard"/>
        <w:numPr>
          <w:ilvl w:val="0"/>
          <w:numId w:val="13"/>
        </w:numPr>
        <w:tabs>
          <w:tab w:val="left" w:pos="0"/>
        </w:tabs>
        <w:autoSpaceDN/>
        <w:ind w:left="426" w:hanging="426"/>
        <w:jc w:val="both"/>
        <w:rPr>
          <w:rFonts w:cs="Times New Roman"/>
        </w:rPr>
      </w:pPr>
      <w:r w:rsidRPr="003F0934">
        <w:rPr>
          <w:rFonts w:cs="Times New Roman"/>
        </w:rPr>
        <w:t>Wykonawca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zobowiązany jest do przestrzegania wszelkich zasad bezpieczeństwa, higieny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pracy</w:t>
      </w:r>
      <w:r w:rsidRPr="003F0934">
        <w:rPr>
          <w:rFonts w:eastAsia="Calibri" w:cs="Times New Roman"/>
        </w:rPr>
        <w:t xml:space="preserve"> i przepisów przeciwpożarowych </w:t>
      </w:r>
      <w:r w:rsidRPr="003F0934">
        <w:rPr>
          <w:rFonts w:cs="Times New Roman"/>
        </w:rPr>
        <w:t>podczas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realizacji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zamówienia.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tabs>
          <w:tab w:val="left" w:pos="0"/>
        </w:tabs>
        <w:autoSpaceDN/>
        <w:ind w:left="426" w:hanging="426"/>
        <w:jc w:val="both"/>
        <w:rPr>
          <w:rFonts w:cs="Times New Roman"/>
        </w:rPr>
      </w:pPr>
      <w:r w:rsidRPr="003F0934">
        <w:rPr>
          <w:rFonts w:cs="Times New Roman"/>
        </w:rPr>
        <w:t>Wykonawca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oświadcza,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że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wszystkie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osoby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wyznaczone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przez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niego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do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realizacji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niniejszej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umowy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posiadają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odpowiednie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kwalifikacje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oraz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przeszkolenie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i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uprawnienia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wymagane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przepisami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prawa.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tabs>
          <w:tab w:val="left" w:pos="0"/>
        </w:tabs>
        <w:autoSpaceDN/>
        <w:ind w:left="426" w:hanging="426"/>
        <w:jc w:val="both"/>
        <w:rPr>
          <w:rFonts w:cs="Times New Roman"/>
        </w:rPr>
      </w:pPr>
      <w:r w:rsidRPr="003F0934">
        <w:rPr>
          <w:rFonts w:cs="Times New Roman"/>
        </w:rPr>
        <w:lastRenderedPageBreak/>
        <w:t>Wykonawca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ponosi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wyłączna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odpowiedzialność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za:</w:t>
      </w:r>
    </w:p>
    <w:p w:rsidR="003D0092" w:rsidRPr="003F0934" w:rsidRDefault="003D0092" w:rsidP="00F33F79">
      <w:pPr>
        <w:pStyle w:val="Standard"/>
        <w:numPr>
          <w:ilvl w:val="0"/>
          <w:numId w:val="14"/>
        </w:numPr>
        <w:autoSpaceDN/>
        <w:jc w:val="both"/>
        <w:rPr>
          <w:rFonts w:cs="Times New Roman"/>
        </w:rPr>
      </w:pPr>
      <w:r w:rsidRPr="003F0934">
        <w:rPr>
          <w:rFonts w:cs="Times New Roman"/>
        </w:rPr>
        <w:t>przeszkolenie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zatrudnionych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przez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siebie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osób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w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zakresie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przepisów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BHP,</w:t>
      </w:r>
    </w:p>
    <w:p w:rsidR="003D0092" w:rsidRPr="003F0934" w:rsidRDefault="003D0092" w:rsidP="00F33F79">
      <w:pPr>
        <w:pStyle w:val="Standard"/>
        <w:numPr>
          <w:ilvl w:val="0"/>
          <w:numId w:val="14"/>
        </w:numPr>
        <w:autoSpaceDN/>
        <w:jc w:val="both"/>
        <w:rPr>
          <w:rFonts w:cs="Times New Roman"/>
        </w:rPr>
      </w:pPr>
      <w:r w:rsidRPr="003F0934">
        <w:rPr>
          <w:rFonts w:cs="Times New Roman"/>
        </w:rPr>
        <w:t>posiadanie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przez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te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osoby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wymaganych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badań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lekarskich,</w:t>
      </w:r>
    </w:p>
    <w:p w:rsidR="003D0092" w:rsidRPr="003F0934" w:rsidRDefault="003D0092" w:rsidP="00F33F79">
      <w:pPr>
        <w:pStyle w:val="Standard"/>
        <w:numPr>
          <w:ilvl w:val="0"/>
          <w:numId w:val="14"/>
        </w:numPr>
        <w:autoSpaceDN/>
        <w:jc w:val="both"/>
        <w:rPr>
          <w:rFonts w:cs="Times New Roman"/>
        </w:rPr>
      </w:pPr>
      <w:r w:rsidRPr="003F0934">
        <w:rPr>
          <w:rFonts w:cs="Times New Roman"/>
        </w:rPr>
        <w:t>przeszkolenie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stanowiskowe.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Fonts w:cs="Times New Roman"/>
        </w:rPr>
      </w:pPr>
      <w:r w:rsidRPr="003F0934">
        <w:rPr>
          <w:rFonts w:cs="Times New Roman"/>
        </w:rPr>
        <w:t>Wykonawca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ma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obowiązek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odsunąć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od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wykonywania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pracy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każdą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osobę,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która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przez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swój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brak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kwalifikacji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lub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z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innego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powodu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zagraża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w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jakikolwiek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sposób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należytemu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wykonaniu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umowy.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Fonts w:cs="Times New Roman"/>
        </w:rPr>
      </w:pPr>
      <w:r w:rsidRPr="003F0934">
        <w:rPr>
          <w:rFonts w:cs="Times New Roman"/>
        </w:rPr>
        <w:t>Od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dnia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zawarcia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niniejszej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umowy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Wykonawca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ponosi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odpowiedzialność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za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ewentualną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szkodę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wyrządzoną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przy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wykonywaniu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zamówienia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w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stosunku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do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swoich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pracowników,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Zamawiającego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i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osób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trzecich.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Fonts w:cs="Times New Roman"/>
        </w:rPr>
      </w:pPr>
      <w:r w:rsidRPr="003F0934">
        <w:rPr>
          <w:rFonts w:cs="Times New Roman"/>
        </w:rPr>
        <w:t>Wykonawca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ponosi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odpowiedzialność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za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stan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techniczny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sprzętu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oraz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ponosi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koszt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jego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>ewentualnej</w:t>
      </w:r>
      <w:r w:rsidRPr="003F0934">
        <w:rPr>
          <w:rFonts w:eastAsia="Calibri" w:cs="Times New Roman"/>
        </w:rPr>
        <w:t xml:space="preserve"> </w:t>
      </w:r>
      <w:r w:rsidRPr="003F0934">
        <w:rPr>
          <w:rFonts w:cs="Times New Roman"/>
        </w:rPr>
        <w:t xml:space="preserve">naprawy. 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 xml:space="preserve">Wykonawca po zakończeniu </w:t>
      </w:r>
      <w:r w:rsidR="00322137" w:rsidRPr="003F0934">
        <w:rPr>
          <w:rStyle w:val="Domylnaczcionkaakapitu1"/>
          <w:rFonts w:cs="Times New Roman"/>
        </w:rPr>
        <w:t>robót</w:t>
      </w:r>
      <w:r w:rsidRPr="003F0934">
        <w:rPr>
          <w:rStyle w:val="Domylnaczcionkaakapitu1"/>
          <w:rFonts w:cs="Times New Roman"/>
        </w:rPr>
        <w:t xml:space="preserve"> zobowiązany jest uporządkować teren prowadzenia </w:t>
      </w:r>
      <w:r w:rsidR="00322137" w:rsidRPr="003F0934">
        <w:rPr>
          <w:rStyle w:val="Domylnaczcionkaakapitu1"/>
          <w:rFonts w:cs="Times New Roman"/>
        </w:rPr>
        <w:t>robót</w:t>
      </w:r>
      <w:r w:rsidRPr="003F0934">
        <w:rPr>
          <w:rStyle w:val="Domylnaczcionkaakapitu1"/>
          <w:rFonts w:cs="Times New Roman"/>
        </w:rPr>
        <w:t>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Wykonawca zobowiązuje się do stosowania i przestrzegania norm prawa powszechnego i prawa miejscowego z zakresu ochrony środowiska.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Zamawiający zastrzega sobie prawo przeprowadzania kontroli w zakresie, o którym mowa w ust. 8 przy realizacji przedmiotu umowy.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Naruszenie wymogu określonego w ust. 8 skutkować będzie:</w:t>
      </w:r>
    </w:p>
    <w:p w:rsidR="003D0092" w:rsidRPr="003F0934" w:rsidRDefault="003D0092" w:rsidP="00F33F79">
      <w:pPr>
        <w:pStyle w:val="Standard"/>
        <w:numPr>
          <w:ilvl w:val="0"/>
          <w:numId w:val="20"/>
        </w:numPr>
        <w:autoSpaceDN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Obowiązkiem przywrócenia stanu środowiska do stanu zgodnego z wymogami na koszt Wykonawcy,</w:t>
      </w:r>
    </w:p>
    <w:p w:rsidR="003D0092" w:rsidRPr="003F0934" w:rsidRDefault="003D0092" w:rsidP="00F33F79">
      <w:pPr>
        <w:pStyle w:val="Standard"/>
        <w:numPr>
          <w:ilvl w:val="0"/>
          <w:numId w:val="20"/>
        </w:numPr>
        <w:autoSpaceDN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Uprawnieniem do rozwiązania umowy przez Zamawiającego bez wypowiedzenia.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W przypadku gdy konsekwencją realizacji przedmiotu umowy będzie powstanie odpadów, Wykonawca postępować będzie zgodnie z postanowieniami ust</w:t>
      </w:r>
      <w:r w:rsidR="007A66E9" w:rsidRPr="003F0934">
        <w:rPr>
          <w:rStyle w:val="Domylnaczcionkaakapitu1"/>
          <w:rFonts w:cs="Times New Roman"/>
        </w:rPr>
        <w:t>awy z dnia 14 grudnia 2012 r. o </w:t>
      </w:r>
      <w:r w:rsidRPr="003F0934">
        <w:rPr>
          <w:rStyle w:val="Domylnaczcionkaakapitu1"/>
          <w:rFonts w:cs="Times New Roman"/>
        </w:rPr>
        <w:t>odpadach, a w szczególności posługiwać się będzie przy gospodarowaniu odpadami, podmiotami spełniającymi warunki określone ww. ustawą.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Wykonawca oświadcza, że wszystkie osoby świadczące pracę w imieniu Wykonawcy w ramach realizacji niniejszej umowy posiadają: prawo do ubezpieczenia, w szczególności pra</w:t>
      </w:r>
      <w:r w:rsidR="00322137" w:rsidRPr="003F0934">
        <w:rPr>
          <w:rStyle w:val="Domylnaczcionkaakapitu1"/>
          <w:rFonts w:cs="Times New Roman"/>
        </w:rPr>
        <w:t>wo</w:t>
      </w:r>
      <w:r w:rsidRPr="003F0934">
        <w:rPr>
          <w:rStyle w:val="Domylnaczcionkaakapitu1"/>
          <w:rFonts w:cs="Times New Roman"/>
        </w:rPr>
        <w:t xml:space="preserve"> do ubezpieczenia wypadkowego, aktualne orzeczenia lekarskie potwierdzające brak przeciwskazań do wykonywania prac na zajmowanym stanowisku, w tym do prac na wysokości, aktualne szkolenia w dziedzinie bezpieczeństwa i higieny pracy, świadomość zagrożeń występujących przy wykonywaniu prac oraz sposobu eliminacji tych zagrożeń, kwalifikacje wymagane przepisami prawa dla prac lub obsługi urządzeń wymagających posiadania kwalifikacji dodatkowych.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Wykonawca zobligowany jest do zapewnienia stałego nadzoru nad prowadzonymi pracami osoby posiadającej aktualne szkolenie okresowe bhp dla osób kierujących pracownikami.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 xml:space="preserve">Wszystkie materiały pochodzące z prowadzonych </w:t>
      </w:r>
      <w:r w:rsidR="00322137" w:rsidRPr="003F0934">
        <w:rPr>
          <w:rStyle w:val="Domylnaczcionkaakapitu1"/>
          <w:rFonts w:cs="Times New Roman"/>
        </w:rPr>
        <w:t>robót</w:t>
      </w:r>
      <w:r w:rsidRPr="003F0934">
        <w:rPr>
          <w:rStyle w:val="Domylnaczcionkaakapitu1"/>
          <w:rFonts w:cs="Times New Roman"/>
        </w:rPr>
        <w:t xml:space="preserve"> w ramach przedmiotu umowy, wymagające wywozu, nienadające się do ponownego wykorzystania, pochodzące z </w:t>
      </w:r>
      <w:r w:rsidR="00322137" w:rsidRPr="003F0934">
        <w:rPr>
          <w:rStyle w:val="Domylnaczcionkaakapitu1"/>
          <w:rFonts w:cs="Times New Roman"/>
        </w:rPr>
        <w:t>robót</w:t>
      </w:r>
      <w:r w:rsidRPr="003F0934">
        <w:rPr>
          <w:rStyle w:val="Domylnaczcionkaakapitu1"/>
          <w:rFonts w:cs="Times New Roman"/>
        </w:rPr>
        <w:t xml:space="preserve"> rozbiórkowych będą stanowiły własność Wykonawcy.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Wykonawca zobowiązany jest do postępowania z odpadami w sposób zapewniający ochronę życia i zdrowia ludzkiego, a w szczególności przestrzegania obowiązujących w tym zakresie przepisów prawa, w tym ustawy z dnia 14 grudnia 2012 r. o odp</w:t>
      </w:r>
      <w:r w:rsidR="00880259" w:rsidRPr="003F0934">
        <w:rPr>
          <w:rStyle w:val="Domylnaczcionkaakapitu1"/>
          <w:rFonts w:cs="Times New Roman"/>
        </w:rPr>
        <w:t>adach ustawy, z dnia 27 kwietnia </w:t>
      </w:r>
      <w:r w:rsidRPr="003F0934">
        <w:rPr>
          <w:rStyle w:val="Domylnaczcionkaakapitu1"/>
          <w:rFonts w:cs="Times New Roman"/>
        </w:rPr>
        <w:t>2001 r. Prawo ochrony środowiska, ustawy z dnia 13 czerwca 2013 r. o gospodarce opakowaniami i odpadami opakowaniowymi.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Uznaje się, że wszelkie koszty związane z wypełnieniem wymagań określonych w niniejszym paragrafie nie podlegając odrębnej zapłaci i są uwzględnio</w:t>
      </w:r>
      <w:r w:rsidR="00880259" w:rsidRPr="003F0934">
        <w:rPr>
          <w:rStyle w:val="Domylnaczcionkaakapitu1"/>
          <w:rFonts w:cs="Times New Roman"/>
        </w:rPr>
        <w:t>ne w wynagrodzeniu Wykonawcy, o </w:t>
      </w:r>
      <w:r w:rsidRPr="003F0934">
        <w:rPr>
          <w:rStyle w:val="Domylnaczcionkaakapitu1"/>
          <w:rFonts w:cs="Times New Roman"/>
        </w:rPr>
        <w:t>którym mowa w par. 4.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Zamawiający zobowiązany jest do:</w:t>
      </w:r>
    </w:p>
    <w:p w:rsidR="003D0092" w:rsidRPr="003F0934" w:rsidRDefault="003D0092" w:rsidP="00F33F79">
      <w:pPr>
        <w:pStyle w:val="Standard"/>
        <w:numPr>
          <w:ilvl w:val="0"/>
          <w:numId w:val="21"/>
        </w:numPr>
        <w:autoSpaceDN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Uczestnictwa w odbiorach częściowych oraz końcowym prac,</w:t>
      </w:r>
    </w:p>
    <w:p w:rsidR="003D0092" w:rsidRPr="003F0934" w:rsidRDefault="003D0092" w:rsidP="00F33F79">
      <w:pPr>
        <w:pStyle w:val="Standard"/>
        <w:numPr>
          <w:ilvl w:val="0"/>
          <w:numId w:val="21"/>
        </w:numPr>
        <w:autoSpaceDN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Zapłaty wynagrodzenia wynikającego z zrealizowanego i odebranego zakresu prac.</w:t>
      </w:r>
    </w:p>
    <w:p w:rsidR="003D0092" w:rsidRPr="003F0934" w:rsidRDefault="003D0092" w:rsidP="00F33F79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Wykonawca zobowiązany jest do:</w:t>
      </w:r>
    </w:p>
    <w:p w:rsidR="003D0092" w:rsidRPr="003F0934" w:rsidRDefault="003D0092" w:rsidP="00F33F79">
      <w:pPr>
        <w:pStyle w:val="Standard"/>
        <w:numPr>
          <w:ilvl w:val="0"/>
          <w:numId w:val="22"/>
        </w:numPr>
        <w:autoSpaceDN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 xml:space="preserve">Dbania o należny porządek na terenie prowadzonych </w:t>
      </w:r>
      <w:r w:rsidR="00322137" w:rsidRPr="003F0934">
        <w:rPr>
          <w:rStyle w:val="Domylnaczcionkaakapitu1"/>
          <w:rFonts w:cs="Times New Roman"/>
        </w:rPr>
        <w:t>robót</w:t>
      </w:r>
      <w:r w:rsidRPr="003F0934">
        <w:rPr>
          <w:rStyle w:val="Domylnaczcionkaakapitu1"/>
          <w:rFonts w:cs="Times New Roman"/>
        </w:rPr>
        <w:t>,</w:t>
      </w:r>
    </w:p>
    <w:p w:rsidR="003D0092" w:rsidRPr="003F0934" w:rsidRDefault="003D0092" w:rsidP="00F33F79">
      <w:pPr>
        <w:pStyle w:val="Standard"/>
        <w:numPr>
          <w:ilvl w:val="0"/>
          <w:numId w:val="22"/>
        </w:numPr>
        <w:autoSpaceDN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lastRenderedPageBreak/>
        <w:t>Naprawienia i doprowadzenia do stanu poprzedniego, w przypadku zniszczenia lub uszkodzenia mienia, majątku Zamawiającego i osób trzecich na koszt własny,</w:t>
      </w:r>
    </w:p>
    <w:p w:rsidR="003D0092" w:rsidRDefault="003D0092" w:rsidP="00F33F79">
      <w:pPr>
        <w:pStyle w:val="Standard"/>
        <w:numPr>
          <w:ilvl w:val="0"/>
          <w:numId w:val="22"/>
        </w:numPr>
        <w:autoSpaceDN/>
        <w:jc w:val="both"/>
        <w:rPr>
          <w:rStyle w:val="Domylnaczcionkaakapitu1"/>
          <w:rFonts w:cs="Times New Roman"/>
        </w:rPr>
      </w:pPr>
      <w:r w:rsidRPr="003F0934">
        <w:rPr>
          <w:rStyle w:val="Domylnaczcionkaakapitu1"/>
          <w:rFonts w:cs="Times New Roman"/>
        </w:rPr>
        <w:t>Usunięcia wszelkich usterek stwierdzonych w czasie odbiorów, a następnie wezwanie Zamawiającego do wykonania ponownego odbioru.</w:t>
      </w:r>
    </w:p>
    <w:p w:rsidR="00DA3558" w:rsidRPr="00DA3558" w:rsidRDefault="00DA3558" w:rsidP="00DA3558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DA3558">
        <w:rPr>
          <w:rStyle w:val="Domylnaczcionkaakapitu1"/>
          <w:rFonts w:cs="Times New Roman"/>
        </w:rPr>
        <w:t>W czasie roku szkolnego prace wewnątrz szkoły mogą być prowadzone w dniach:</w:t>
      </w:r>
    </w:p>
    <w:p w:rsidR="00DA3558" w:rsidRPr="00DA3558" w:rsidRDefault="00DA3558" w:rsidP="00DA3558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3558">
        <w:rPr>
          <w:rFonts w:ascii="Times New Roman" w:hAnsi="Times New Roman"/>
          <w:sz w:val="24"/>
          <w:szCs w:val="24"/>
        </w:rPr>
        <w:t>-</w:t>
      </w:r>
      <w:r w:rsidRPr="00DA3558">
        <w:rPr>
          <w:rFonts w:ascii="Times New Roman" w:hAnsi="Times New Roman"/>
          <w:sz w:val="24"/>
          <w:szCs w:val="24"/>
        </w:rPr>
        <w:tab/>
        <w:t>powszednich, po zakończeniu zajęć lekcyjnych (Zamawiający przewiduje, że </w:t>
      </w:r>
      <w:r>
        <w:rPr>
          <w:rFonts w:ascii="Times New Roman" w:hAnsi="Times New Roman"/>
          <w:sz w:val="24"/>
          <w:szCs w:val="24"/>
        </w:rPr>
        <w:t>będzie to w </w:t>
      </w:r>
      <w:r w:rsidRPr="00DA3558">
        <w:rPr>
          <w:rFonts w:ascii="Times New Roman" w:hAnsi="Times New Roman"/>
          <w:sz w:val="24"/>
          <w:szCs w:val="24"/>
        </w:rPr>
        <w:t>godzinach od 15:00 do 22:00),</w:t>
      </w:r>
    </w:p>
    <w:p w:rsidR="00DA3558" w:rsidRPr="00DA3558" w:rsidRDefault="00DA3558" w:rsidP="00DA3558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A3558">
        <w:rPr>
          <w:rFonts w:ascii="Times New Roman" w:hAnsi="Times New Roman"/>
          <w:sz w:val="24"/>
          <w:szCs w:val="24"/>
        </w:rPr>
        <w:t>-</w:t>
      </w:r>
      <w:r w:rsidRPr="00DA3558">
        <w:rPr>
          <w:rFonts w:ascii="Times New Roman" w:hAnsi="Times New Roman"/>
          <w:sz w:val="24"/>
          <w:szCs w:val="24"/>
        </w:rPr>
        <w:tab/>
        <w:t>sobotę od godz. 7:00 – jeżeli nie będą prowadzone zajęcia pozalekcyjne,</w:t>
      </w:r>
    </w:p>
    <w:p w:rsidR="00DA3558" w:rsidRPr="00DA3558" w:rsidRDefault="00DA3558" w:rsidP="00DA3558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A3558">
        <w:rPr>
          <w:rFonts w:ascii="Times New Roman" w:hAnsi="Times New Roman"/>
          <w:sz w:val="24"/>
          <w:szCs w:val="24"/>
        </w:rPr>
        <w:t>-</w:t>
      </w:r>
      <w:r w:rsidRPr="00DA3558">
        <w:rPr>
          <w:rFonts w:ascii="Times New Roman" w:hAnsi="Times New Roman"/>
          <w:sz w:val="24"/>
          <w:szCs w:val="24"/>
        </w:rPr>
        <w:tab/>
        <w:t>ustawowo wolnych od pracy tzn. niedziele i święta od godz. 7:00.</w:t>
      </w:r>
    </w:p>
    <w:p w:rsidR="00DA3558" w:rsidRDefault="00DA3558" w:rsidP="00DA3558">
      <w:pPr>
        <w:pStyle w:val="Standard"/>
        <w:numPr>
          <w:ilvl w:val="0"/>
          <w:numId w:val="13"/>
        </w:numPr>
        <w:autoSpaceDN/>
        <w:ind w:left="426" w:hanging="426"/>
        <w:jc w:val="both"/>
        <w:rPr>
          <w:rStyle w:val="Domylnaczcionkaakapitu1"/>
          <w:rFonts w:cs="Times New Roman"/>
        </w:rPr>
      </w:pPr>
      <w:r w:rsidRPr="00DA3558">
        <w:rPr>
          <w:rStyle w:val="Domylnaczcionkaakapitu1"/>
          <w:rFonts w:cs="Times New Roman"/>
        </w:rPr>
        <w:t>W czasie roku szkolnego wykonawca winien uzgodnić z dyrekcją szkoły harmonogram robót na każdy kolejny tydzień prowadzonych prac.</w:t>
      </w:r>
    </w:p>
    <w:p w:rsidR="003F0934" w:rsidRPr="003F0934" w:rsidRDefault="003F0934" w:rsidP="003F0934">
      <w:pPr>
        <w:pStyle w:val="Standard"/>
        <w:autoSpaceDN/>
        <w:jc w:val="both"/>
        <w:rPr>
          <w:rStyle w:val="Domylnaczcionkaakapitu1"/>
          <w:rFonts w:cs="Times New Roman"/>
        </w:rPr>
      </w:pPr>
    </w:p>
    <w:p w:rsidR="003D0092" w:rsidRPr="00806D47" w:rsidRDefault="003D0092" w:rsidP="003D0092">
      <w:pPr>
        <w:pStyle w:val="Standard"/>
        <w:tabs>
          <w:tab w:val="left" w:pos="0"/>
        </w:tabs>
        <w:autoSpaceDN/>
        <w:ind w:left="426"/>
        <w:jc w:val="center"/>
        <w:rPr>
          <w:rStyle w:val="Domylnaczcionkaakapitu1"/>
          <w:rFonts w:cs="Times New Roman"/>
          <w:b/>
        </w:rPr>
      </w:pPr>
      <w:r w:rsidRPr="00806D47">
        <w:rPr>
          <w:rStyle w:val="Domylnaczcionkaakapitu1"/>
          <w:rFonts w:cs="Times New Roman"/>
          <w:b/>
          <w:bCs/>
        </w:rPr>
        <w:t xml:space="preserve">§ </w:t>
      </w:r>
      <w:r w:rsidR="003C2CDA" w:rsidRPr="00806D47">
        <w:rPr>
          <w:rStyle w:val="Domylnaczcionkaakapitu1"/>
          <w:rFonts w:cs="Times New Roman"/>
          <w:b/>
          <w:bCs/>
        </w:rPr>
        <w:t>4</w:t>
      </w:r>
      <w:r w:rsidRPr="00806D47">
        <w:rPr>
          <w:rStyle w:val="Domylnaczcionkaakapitu1"/>
          <w:rFonts w:cs="Times New Roman"/>
          <w:b/>
          <w:bCs/>
        </w:rPr>
        <w:t xml:space="preserve"> </w:t>
      </w:r>
      <w:r w:rsidRPr="00806D47">
        <w:rPr>
          <w:rStyle w:val="Domylnaczcionkaakapitu1"/>
          <w:rFonts w:cs="Times New Roman"/>
          <w:b/>
        </w:rPr>
        <w:t>Czynności odbiorowe</w:t>
      </w:r>
    </w:p>
    <w:p w:rsidR="004609FF" w:rsidRPr="00AB67EA" w:rsidRDefault="004609FF" w:rsidP="003D0092">
      <w:pPr>
        <w:pStyle w:val="Standard"/>
        <w:tabs>
          <w:tab w:val="left" w:pos="0"/>
        </w:tabs>
        <w:autoSpaceDN/>
        <w:ind w:left="426"/>
        <w:jc w:val="center"/>
        <w:rPr>
          <w:rStyle w:val="Domylnaczcionkaakapitu1"/>
          <w:rFonts w:cs="Times New Roman"/>
          <w:b/>
        </w:rPr>
      </w:pPr>
    </w:p>
    <w:p w:rsidR="003F0934" w:rsidRPr="00C67CFF" w:rsidRDefault="00806D47" w:rsidP="003F0934">
      <w:pPr>
        <w:ind w:left="425" w:right="45" w:hanging="425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</w:r>
      <w:r w:rsidR="003F0934" w:rsidRPr="00C67CFF">
        <w:rPr>
          <w:rFonts w:cs="Times New Roman"/>
        </w:rPr>
        <w:t>Datę gotowości do końcowego odbioru proponuje Wykonawca, zawiadamiając o tym fakcie Zamawiającego, w formie zgłoszenia gotowości do odbioru na piśmie lub drogą elektroniczną.</w:t>
      </w:r>
    </w:p>
    <w:p w:rsidR="003F0934" w:rsidRPr="00C67CFF" w:rsidRDefault="003F0934" w:rsidP="003F0934">
      <w:pPr>
        <w:ind w:left="425" w:right="45" w:hanging="425"/>
        <w:jc w:val="both"/>
        <w:rPr>
          <w:rFonts w:cs="Times New Roman"/>
        </w:rPr>
      </w:pPr>
      <w:r w:rsidRPr="00C67CFF">
        <w:rPr>
          <w:rFonts w:cs="Times New Roman"/>
        </w:rPr>
        <w:t>2</w:t>
      </w:r>
      <w:r w:rsidR="00806D47">
        <w:rPr>
          <w:rFonts w:cs="Times New Roman"/>
        </w:rPr>
        <w:t>.</w:t>
      </w:r>
      <w:r w:rsidRPr="00C67CFF">
        <w:rPr>
          <w:rFonts w:cs="Times New Roman"/>
        </w:rPr>
        <w:tab/>
        <w:t xml:space="preserve">W ciągu 5 dni roboczych licząc od daty otrzymania </w:t>
      </w:r>
      <w:bookmarkStart w:id="0" w:name="_Hlk482276232"/>
      <w:r w:rsidRPr="00C67CFF">
        <w:rPr>
          <w:rFonts w:cs="Times New Roman"/>
        </w:rPr>
        <w:t>zgłoszenia gotowości do odbioru</w:t>
      </w:r>
      <w:bookmarkEnd w:id="0"/>
      <w:r w:rsidRPr="00C67CFF">
        <w:rPr>
          <w:rFonts w:cs="Times New Roman"/>
        </w:rPr>
        <w:t>, Zamawiający wyznacza termin rozpoczęcia odbioru przypadający w ciągu 10 dni roboczych od daty otrzymania zgłoszenia gotowości do odbioru i powiadamia o tym terminie Wykonawcę. Zakończenie czynności odbioru winno nastąpić w ciągu 7 dni od daty jego rozpoczęcia.</w:t>
      </w:r>
    </w:p>
    <w:p w:rsidR="003F0934" w:rsidRPr="00C67CFF" w:rsidRDefault="003F0934" w:rsidP="003F0934">
      <w:pPr>
        <w:ind w:left="425" w:right="45" w:hanging="425"/>
        <w:jc w:val="both"/>
        <w:rPr>
          <w:rFonts w:cs="Times New Roman"/>
        </w:rPr>
      </w:pPr>
      <w:r w:rsidRPr="00C67CFF">
        <w:rPr>
          <w:rFonts w:cs="Times New Roman"/>
        </w:rPr>
        <w:t>3</w:t>
      </w:r>
      <w:r w:rsidR="00806D47">
        <w:rPr>
          <w:rFonts w:cs="Times New Roman"/>
        </w:rPr>
        <w:t>.</w:t>
      </w:r>
      <w:r w:rsidRPr="00C67CFF">
        <w:rPr>
          <w:rFonts w:cs="Times New Roman"/>
        </w:rPr>
        <w:tab/>
        <w:t>Uzgodnienie terminu rozpoczęcia odbioru przypadającego na dzień późniejszy niż 10 dni robocze od daty otrzymania zgłoszenia gotowości do odbioru nie stanowi zmiany niniejszej Umowy i nie wymaga formy pisemnej pod rygorem nieważności.</w:t>
      </w:r>
    </w:p>
    <w:p w:rsidR="003F0934" w:rsidRPr="00C67CFF" w:rsidRDefault="003F0934" w:rsidP="003F0934">
      <w:pPr>
        <w:ind w:left="425" w:right="45" w:hanging="425"/>
        <w:jc w:val="both"/>
        <w:rPr>
          <w:rFonts w:cs="Times New Roman"/>
        </w:rPr>
      </w:pPr>
      <w:r w:rsidRPr="00C67CFF">
        <w:rPr>
          <w:rFonts w:cs="Times New Roman"/>
        </w:rPr>
        <w:t>4</w:t>
      </w:r>
      <w:r w:rsidR="00806D47">
        <w:rPr>
          <w:rFonts w:cs="Times New Roman"/>
        </w:rPr>
        <w:t>.</w:t>
      </w:r>
      <w:r w:rsidRPr="00C67CFF">
        <w:rPr>
          <w:rFonts w:cs="Times New Roman"/>
        </w:rPr>
        <w:tab/>
        <w:t>W przypadku - natomiast jeżeli zgłoszenia nie było i upłynął wyznaczony w umowie termin zakończenia robót to Zamawiający wyznacza termin odbioru końcowego robót bez zgłoszenia (w przypadku stwierdzenia niewykonania lub niewłaściwego wykonania robót, kary umowne są naliczane od dnia wyznaczonego w umowie terminu zakończenia robót).</w:t>
      </w:r>
    </w:p>
    <w:p w:rsidR="003F0934" w:rsidRPr="00C67CFF" w:rsidRDefault="003F0934" w:rsidP="003F0934">
      <w:pPr>
        <w:ind w:left="425" w:right="45" w:hanging="425"/>
        <w:jc w:val="both"/>
        <w:rPr>
          <w:rFonts w:cs="Times New Roman"/>
        </w:rPr>
      </w:pPr>
      <w:r w:rsidRPr="00C67CFF">
        <w:rPr>
          <w:rFonts w:cs="Times New Roman"/>
        </w:rPr>
        <w:t>5</w:t>
      </w:r>
      <w:r w:rsidR="00806D47">
        <w:rPr>
          <w:rFonts w:cs="Times New Roman"/>
        </w:rPr>
        <w:t>.</w:t>
      </w:r>
      <w:r w:rsidRPr="00C67CFF">
        <w:rPr>
          <w:rFonts w:cs="Times New Roman"/>
        </w:rPr>
        <w:tab/>
        <w:t>Jeśli przedmiot odbioru częściowego posiada wady, wówczas:</w:t>
      </w:r>
    </w:p>
    <w:p w:rsidR="003F0934" w:rsidRPr="00C67CFF" w:rsidRDefault="003F0934" w:rsidP="003F0934">
      <w:pPr>
        <w:ind w:left="851" w:hanging="425"/>
        <w:jc w:val="both"/>
        <w:rPr>
          <w:rFonts w:cs="Times New Roman"/>
        </w:rPr>
      </w:pPr>
      <w:r w:rsidRPr="00C67CFF">
        <w:rPr>
          <w:rFonts w:cs="Times New Roman"/>
        </w:rPr>
        <w:t>a)</w:t>
      </w:r>
      <w:r w:rsidRPr="00C67CFF">
        <w:rPr>
          <w:rFonts w:cs="Times New Roman"/>
        </w:rPr>
        <w:tab/>
        <w:t>w przypadku wad istotnych - Zamawiający ma prawo odmówić odbioru i wezwać Wykonawcę do usunięcia wad w wyznaczonym terminie nie dłuższym jednak niż 14 dni (z tym zastrzeżeniem, iż jeśli czynniki niezależne od woli Wykonawcy lub względy technologiczne nie pozwalają na wykonanie robót w tym terminie wówczas okres ten może być wydłużony za zgodą Zamawiającego); dla robót zanikających i ulegających zakryciu maksymalny termin usunięcia wad to 5 dni,</w:t>
      </w:r>
    </w:p>
    <w:p w:rsidR="003F0934" w:rsidRPr="00C67CFF" w:rsidRDefault="003F0934" w:rsidP="003F0934">
      <w:pPr>
        <w:ind w:left="851" w:hanging="425"/>
        <w:jc w:val="both"/>
        <w:rPr>
          <w:rFonts w:cs="Times New Roman"/>
        </w:rPr>
      </w:pPr>
      <w:r w:rsidRPr="00C67CFF">
        <w:rPr>
          <w:rFonts w:cs="Times New Roman"/>
        </w:rPr>
        <w:t>b)</w:t>
      </w:r>
      <w:r w:rsidRPr="00C67CFF">
        <w:rPr>
          <w:rFonts w:cs="Times New Roman"/>
        </w:rPr>
        <w:tab/>
        <w:t>w przypadku wad nieistotnych – Zamawiający dokona odbioru, a w protokole odbioru zostaną stwierdzone wady istniejące w przedmiocie odbioru oraz wskazany zostanie termin ich usunięcia (nie dłuższy jednak niż wskazany w lit. a powyżej), a w przypadku, gdy stwierdzone wady będą mieć charakter nieusuwalny wówczas Zamawiający dokona odbioru (w protokole odbioru zostaną stwierdzone wady istniejące w przedmiocie odbioru) oraz dokona stosownego obniżenia wynagrodzenia w odniesieniu do stwierdzonych wad nieusuwalnych,</w:t>
      </w:r>
    </w:p>
    <w:p w:rsidR="003F0934" w:rsidRPr="00C67CFF" w:rsidRDefault="003F0934" w:rsidP="003F0934">
      <w:pPr>
        <w:ind w:left="851" w:hanging="425"/>
        <w:jc w:val="both"/>
        <w:rPr>
          <w:rFonts w:cs="Times New Roman"/>
        </w:rPr>
      </w:pPr>
      <w:r w:rsidRPr="00C67CFF">
        <w:rPr>
          <w:rFonts w:cs="Times New Roman"/>
        </w:rPr>
        <w:t>c)</w:t>
      </w:r>
      <w:r w:rsidRPr="00C67CFF">
        <w:rPr>
          <w:rFonts w:cs="Times New Roman"/>
        </w:rPr>
        <w:tab/>
        <w:t>w przypadku nieusunięcia przez Wykonawcę wad nieistotnych (usuwalnych) w wyznaczonym mu terminie, Zamawiający jest uprawniony do dokonania według własnego wyboru stosownego obniżenia wynagrodzenia w odniesieniu do stwierdzonych wad lub kolejnego wezwania Wykonawcy do usunięcia stwierdzonych wad.</w:t>
      </w:r>
    </w:p>
    <w:p w:rsidR="003F0934" w:rsidRPr="00C67CFF" w:rsidRDefault="003F0934" w:rsidP="003F0934">
      <w:pPr>
        <w:ind w:left="425" w:right="45" w:hanging="425"/>
        <w:jc w:val="both"/>
        <w:rPr>
          <w:rFonts w:cs="Times New Roman"/>
        </w:rPr>
      </w:pPr>
      <w:r w:rsidRPr="00C67CFF">
        <w:rPr>
          <w:rFonts w:cs="Times New Roman"/>
        </w:rPr>
        <w:t>6</w:t>
      </w:r>
      <w:r w:rsidR="00806D47">
        <w:rPr>
          <w:rFonts w:cs="Times New Roman"/>
        </w:rPr>
        <w:t>.</w:t>
      </w:r>
      <w:r w:rsidRPr="00C67CFF">
        <w:rPr>
          <w:rFonts w:cs="Times New Roman"/>
        </w:rPr>
        <w:tab/>
        <w:t>W przypadku odbioru końcowego, w przypadku istnienia wad w Przedmiocie Umowy, Zamawiający:</w:t>
      </w:r>
    </w:p>
    <w:p w:rsidR="003F0934" w:rsidRPr="00C67CFF" w:rsidRDefault="003F0934" w:rsidP="003F0934">
      <w:pPr>
        <w:ind w:left="993" w:hanging="426"/>
        <w:jc w:val="both"/>
        <w:rPr>
          <w:rFonts w:cs="Times New Roman"/>
        </w:rPr>
      </w:pPr>
      <w:r w:rsidRPr="00C67CFF">
        <w:rPr>
          <w:rFonts w:cs="Times New Roman"/>
        </w:rPr>
        <w:t>a)</w:t>
      </w:r>
      <w:r w:rsidRPr="00C67CFF">
        <w:rPr>
          <w:rFonts w:cs="Times New Roman"/>
        </w:rPr>
        <w:tab/>
        <w:t xml:space="preserve">w przypadku wad istotnych – Zamawiający jest uprawniony odmówić odbioru i wezwać Wykonawcę do usunięcia wad w wyznaczonym terminie nie dłuższym jednak niż 14 dni (z tym zastrzeżeniem, iż jeśli czynniki niezależne od woli Wykonawcy lub względy </w:t>
      </w:r>
      <w:r w:rsidRPr="00C67CFF">
        <w:rPr>
          <w:rFonts w:cs="Times New Roman"/>
        </w:rPr>
        <w:lastRenderedPageBreak/>
        <w:t>technologiczne nie pozwalają na wykonanie robót w tym terminie wówczas okres ten może być wydłużony za zgodą Zamawiającego),</w:t>
      </w:r>
    </w:p>
    <w:p w:rsidR="003F0934" w:rsidRPr="00C67CFF" w:rsidRDefault="003F0934" w:rsidP="003F0934">
      <w:pPr>
        <w:ind w:left="993" w:hanging="426"/>
        <w:jc w:val="both"/>
        <w:rPr>
          <w:rFonts w:cs="Times New Roman"/>
        </w:rPr>
      </w:pPr>
      <w:r w:rsidRPr="00C67CFF">
        <w:rPr>
          <w:rFonts w:cs="Times New Roman"/>
        </w:rPr>
        <w:t>b)</w:t>
      </w:r>
      <w:r w:rsidRPr="00C67CFF">
        <w:rPr>
          <w:rFonts w:cs="Times New Roman"/>
        </w:rPr>
        <w:tab/>
        <w:t>w przypadku wad nieistotnych (t.j. w szczególności umożliwiających korzystanie z Przedmiotu Umowy lub niewpływających istotnie na charakter, zakładane cechy i właściwości oraz sposób korzystania z Przedmiotu Umowy) – Zamawiający dokona odbioru, a w protokole odbioru zostaną stwierdzone wady istniejące w Przedmiocie Umowy oraz termin ich usunięcia (nie dłuższy jednak niż wskazany w lit. a powyżej), a w przypadku, gdy stwierdzone wady będą mieć charakter nieusuwalny, wówczas Zamawiający dokona odbioru (w protokole odbioru zostaną stwierdzone wady istniejące w Przedmiocie Umowy) oraz dokona stosownego obniżenia wynagrodzenia w odniesieniu do stwierdzonych wad nieusuwalnych,</w:t>
      </w:r>
    </w:p>
    <w:p w:rsidR="003F0934" w:rsidRPr="00C67CFF" w:rsidRDefault="003F0934" w:rsidP="003F0934">
      <w:pPr>
        <w:ind w:left="993" w:hanging="426"/>
        <w:jc w:val="both"/>
        <w:rPr>
          <w:rFonts w:cs="Times New Roman"/>
        </w:rPr>
      </w:pPr>
      <w:r w:rsidRPr="00C67CFF">
        <w:rPr>
          <w:rFonts w:cs="Times New Roman"/>
        </w:rPr>
        <w:t>c)</w:t>
      </w:r>
      <w:r w:rsidRPr="00C67CFF">
        <w:rPr>
          <w:rFonts w:cs="Times New Roman"/>
        </w:rPr>
        <w:tab/>
        <w:t>w przypadku nieusunięcia przez Wykonawcę wad nieistotnych (usuwalnych) w wyznaczonym mu terminie, Zamawiający jest uprawniony do dokonania według własnego wyboru stosownego obniżenia wynagrodzenia w odniesieniu do stwierdzonych wad lub kolejnego wezwania Wykonawcy do usunięcia stwierdzonych wad.</w:t>
      </w:r>
    </w:p>
    <w:p w:rsidR="003F0934" w:rsidRPr="00C67CFF" w:rsidRDefault="003F0934" w:rsidP="003F0934">
      <w:pPr>
        <w:ind w:left="425" w:right="45" w:hanging="425"/>
        <w:jc w:val="both"/>
        <w:rPr>
          <w:rFonts w:cs="Times New Roman"/>
        </w:rPr>
      </w:pPr>
      <w:r w:rsidRPr="00C67CFF">
        <w:rPr>
          <w:rFonts w:cs="Times New Roman"/>
        </w:rPr>
        <w:t>7</w:t>
      </w:r>
      <w:r w:rsidR="00806D47">
        <w:rPr>
          <w:rFonts w:cs="Times New Roman"/>
        </w:rPr>
        <w:t>.</w:t>
      </w:r>
      <w:r w:rsidRPr="00C67CFF">
        <w:rPr>
          <w:rFonts w:cs="Times New Roman"/>
        </w:rPr>
        <w:tab/>
        <w:t>W przypadku odmowy dokonania odbioru przez Zamawiającego, Wykonawca jest zobowiązany dokonać ponownego zgłoszenia Przedmiotu odbioru do dokonania odbioru w terminie nie dłuższym niż do dnia upływu terminu na usunięcie wad stwierdzonych podczas procedury odbioru. W przypadku stwierdzenia podczas odbioru wad nieistotnych, Strony potwierdzą usunięcie stwierdzonych wad w protokole, Wykonawca jest zobowiązany dokonać zgłoszenia gotowości do odbioru usuniętych wad w terminie nie dłuższym niż do dnia upływu terminu na ich usunięcie wskazanego w protokole odbioru. Do przystąpienia przez Zamawiającego do ponownej czynności odbioru zastosowanie znajduje ust. 2 powyżej, Zamawiający przystąpi do odbioru stwierdzonych wad nieistotnych w terminie 10 dni od daty zgłoszenia gotowości do odbioru przez Wykonawcę.</w:t>
      </w:r>
    </w:p>
    <w:p w:rsidR="003F0934" w:rsidRPr="00C67CFF" w:rsidRDefault="003F0934" w:rsidP="003F0934">
      <w:pPr>
        <w:ind w:left="425" w:right="45" w:hanging="425"/>
        <w:jc w:val="both"/>
        <w:rPr>
          <w:rFonts w:cs="Times New Roman"/>
        </w:rPr>
      </w:pPr>
      <w:r w:rsidRPr="00C67CFF">
        <w:rPr>
          <w:rFonts w:cs="Times New Roman"/>
        </w:rPr>
        <w:t>8</w:t>
      </w:r>
      <w:r w:rsidR="00806D47">
        <w:rPr>
          <w:rFonts w:cs="Times New Roman"/>
        </w:rPr>
        <w:t>.</w:t>
      </w:r>
      <w:r w:rsidRPr="00C67CFF">
        <w:rPr>
          <w:rFonts w:cs="Times New Roman"/>
        </w:rPr>
        <w:tab/>
        <w:t>W przypadku nie usunięcia przez Wykonawcę wad, o których mowa w ust.6 lit. a, w 2-gim i następnym wyznaczonym przez Zamawiającego terminie, Zamawiający zgodnie z regulacją art. 480. Kc będzie mógł żądać upoważnienia przez sąd do wykonania czynności na koszt Wykonawcy.</w:t>
      </w:r>
    </w:p>
    <w:p w:rsidR="003F0934" w:rsidRPr="00C67CFF" w:rsidRDefault="003F0934" w:rsidP="003F0934">
      <w:pPr>
        <w:ind w:left="425" w:right="45" w:hanging="425"/>
        <w:jc w:val="both"/>
        <w:rPr>
          <w:rFonts w:cs="Times New Roman"/>
        </w:rPr>
      </w:pPr>
      <w:bookmarkStart w:id="1" w:name="_Hlk63343031"/>
      <w:r w:rsidRPr="00C67CFF">
        <w:rPr>
          <w:rFonts w:cs="Times New Roman"/>
        </w:rPr>
        <w:t>9</w:t>
      </w:r>
      <w:r w:rsidR="00806D47">
        <w:rPr>
          <w:rFonts w:cs="Times New Roman"/>
        </w:rPr>
        <w:t>.</w:t>
      </w:r>
      <w:r w:rsidRPr="00C67CFF">
        <w:rPr>
          <w:rFonts w:cs="Times New Roman"/>
        </w:rPr>
        <w:tab/>
        <w:t>Jeżeli Koordynator robót albo Komisja odbiorowa stwierdzi, że przedmiot odbioru końcowego posiada wady nienadające się do usunięcia i uniemożliwiające jego użytkowanie zgodne z przeznaczeniem, to Zamawiającemu przysługuje prawo odstąpienia od Umowy z przyczyn, za które ponosi odpowiedzialność Wykonawca, na warunkach w niej określonych oraz ze skutkami w niej określonych.</w:t>
      </w:r>
      <w:bookmarkEnd w:id="1"/>
    </w:p>
    <w:p w:rsidR="003F0934" w:rsidRPr="00C67CFF" w:rsidRDefault="003F0934" w:rsidP="003F0934">
      <w:pPr>
        <w:ind w:left="425" w:right="45" w:hanging="425"/>
        <w:jc w:val="both"/>
        <w:rPr>
          <w:rFonts w:cs="Times New Roman"/>
        </w:rPr>
      </w:pPr>
      <w:r w:rsidRPr="00C67CFF">
        <w:rPr>
          <w:rFonts w:cs="Times New Roman"/>
        </w:rPr>
        <w:t>10</w:t>
      </w:r>
      <w:r w:rsidR="00806D47">
        <w:rPr>
          <w:rFonts w:cs="Times New Roman"/>
        </w:rPr>
        <w:t>.</w:t>
      </w:r>
      <w:r w:rsidRPr="00C67CFF">
        <w:rPr>
          <w:rFonts w:cs="Times New Roman"/>
        </w:rPr>
        <w:tab/>
        <w:t>Nie usunięcie w określonym przez Zamawiającego terminie braków, w sytuacji o której mowa w ust. 5 i 6, spowoduje rozpoczęcie naliczania kar umownych, na warunkach określonych w Umowy.</w:t>
      </w:r>
    </w:p>
    <w:p w:rsidR="003F0934" w:rsidRPr="00C67CFF" w:rsidRDefault="003F0934" w:rsidP="003F0934">
      <w:pPr>
        <w:ind w:left="425" w:right="45" w:hanging="425"/>
        <w:jc w:val="both"/>
        <w:rPr>
          <w:rFonts w:cs="Times New Roman"/>
        </w:rPr>
      </w:pPr>
      <w:r w:rsidRPr="00C67CFF">
        <w:rPr>
          <w:rFonts w:cs="Times New Roman"/>
        </w:rPr>
        <w:t>11</w:t>
      </w:r>
      <w:r w:rsidR="00806D47">
        <w:rPr>
          <w:rFonts w:cs="Times New Roman"/>
        </w:rPr>
        <w:t>.</w:t>
      </w:r>
      <w:r w:rsidRPr="00C67CFF">
        <w:rPr>
          <w:rFonts w:cs="Times New Roman"/>
        </w:rPr>
        <w:tab/>
        <w:t>Po przeprowadzeniu czynności odbioru danego zakresu robót, zostanie sporządzony i podpisany przez Komisję odbiorową albo Koordynatora robót odpowiedni protokół odbioru.</w:t>
      </w:r>
    </w:p>
    <w:p w:rsidR="003F0934" w:rsidRPr="00C67CFF" w:rsidRDefault="003F0934" w:rsidP="003F0934">
      <w:pPr>
        <w:ind w:left="425" w:right="45" w:hanging="425"/>
        <w:jc w:val="both"/>
        <w:rPr>
          <w:rFonts w:cs="Times New Roman"/>
        </w:rPr>
      </w:pPr>
      <w:r w:rsidRPr="00C67CFF">
        <w:rPr>
          <w:rFonts w:cs="Times New Roman"/>
        </w:rPr>
        <w:t>12</w:t>
      </w:r>
      <w:r w:rsidR="00806D47">
        <w:rPr>
          <w:rFonts w:cs="Times New Roman"/>
        </w:rPr>
        <w:t>.</w:t>
      </w:r>
      <w:r w:rsidRPr="00C67CFF">
        <w:rPr>
          <w:rFonts w:cs="Times New Roman"/>
        </w:rPr>
        <w:tab/>
        <w:t>W przypadku nie usunięcia przez Wykonawcę braków, o których mowa w ust. 5, w 2-gim i następnym wyznaczonym przez Zamawiającego terminie, Zamawiający zgodnie z regulacją art. 480. Kc będzie żądał upoważnienia przez sąd do wykonania czynności na koszt Wykonawcy.</w:t>
      </w:r>
    </w:p>
    <w:p w:rsidR="003F0934" w:rsidRPr="00C67CFF" w:rsidRDefault="003F0934" w:rsidP="003F0934">
      <w:pPr>
        <w:ind w:left="425" w:right="45" w:hanging="425"/>
        <w:jc w:val="both"/>
        <w:rPr>
          <w:rFonts w:cs="Times New Roman"/>
        </w:rPr>
      </w:pPr>
      <w:r w:rsidRPr="00C67CFF">
        <w:rPr>
          <w:rFonts w:cs="Times New Roman"/>
        </w:rPr>
        <w:t>13</w:t>
      </w:r>
      <w:r w:rsidR="00806D47">
        <w:rPr>
          <w:rFonts w:cs="Times New Roman"/>
        </w:rPr>
        <w:t>.</w:t>
      </w:r>
      <w:r w:rsidRPr="00C67CFF">
        <w:rPr>
          <w:rFonts w:cs="Times New Roman"/>
        </w:rPr>
        <w:tab/>
        <w:t>Zaakceptowany i podpisany protokół odbioru robót zawierający obmiar wykonanych robót będzie podstawą do wystawienia faktury przez Wykonawcę.</w:t>
      </w:r>
    </w:p>
    <w:p w:rsidR="002542FE" w:rsidRPr="003F0934" w:rsidRDefault="002542FE" w:rsidP="003F0934">
      <w:pPr>
        <w:ind w:left="425" w:right="45" w:hanging="425"/>
        <w:jc w:val="both"/>
        <w:rPr>
          <w:rFonts w:cs="Times New Roman"/>
        </w:rPr>
      </w:pPr>
      <w:r w:rsidRPr="003F0934">
        <w:rPr>
          <w:rFonts w:cs="Times New Roman"/>
        </w:rPr>
        <w:t>14</w:t>
      </w:r>
      <w:r w:rsidR="00806D47">
        <w:rPr>
          <w:rFonts w:cs="Times New Roman"/>
        </w:rPr>
        <w:t>.</w:t>
      </w:r>
      <w:r w:rsidRPr="003F0934">
        <w:rPr>
          <w:rFonts w:cs="Times New Roman"/>
        </w:rPr>
        <w:tab/>
        <w:t>Wykonawca udziela Zamawiającemu na roboty budowlane, które będą przez niego wykonywane na podstawie niniejszej Umowy, gwarancji jakości z uwzględnieniem warunków opisanych poniżej.</w:t>
      </w:r>
    </w:p>
    <w:p w:rsidR="002542FE" w:rsidRPr="003F0934" w:rsidRDefault="002542FE" w:rsidP="003F0934">
      <w:pPr>
        <w:ind w:left="425" w:right="45" w:hanging="425"/>
        <w:jc w:val="both"/>
        <w:rPr>
          <w:rFonts w:cs="Times New Roman"/>
        </w:rPr>
      </w:pPr>
      <w:r w:rsidRPr="003F0934">
        <w:rPr>
          <w:rFonts w:cs="Times New Roman"/>
        </w:rPr>
        <w:t>15</w:t>
      </w:r>
      <w:r w:rsidR="00806D47">
        <w:rPr>
          <w:rFonts w:cs="Times New Roman"/>
        </w:rPr>
        <w:t>.</w:t>
      </w:r>
      <w:r w:rsidRPr="003F0934">
        <w:rPr>
          <w:rFonts w:cs="Times New Roman"/>
        </w:rPr>
        <w:tab/>
        <w:t xml:space="preserve">Gwarancja obejmuje jakość wykonania oraz jakość zastosowanych materiałów, surowców i wyrobów, jak również zobowiązanie Wykonawcy do uczestniczenia w przeglądach </w:t>
      </w:r>
      <w:r w:rsidRPr="003F0934">
        <w:rPr>
          <w:rFonts w:cs="Times New Roman"/>
        </w:rPr>
        <w:lastRenderedPageBreak/>
        <w:t>gwarancyjnych okresowych i przeglądzie ostatecznym (pogwarancyjnym) w terminach wyznaczonych przez Zamawiającego, o których Wykonawca zostanie powiadomiony, z co najmniej 7-dniowym wyprzedzeniem.</w:t>
      </w:r>
    </w:p>
    <w:p w:rsidR="002542FE" w:rsidRPr="003F0934" w:rsidRDefault="002542FE" w:rsidP="003F0934">
      <w:pPr>
        <w:ind w:left="425" w:right="45" w:hanging="425"/>
        <w:jc w:val="both"/>
        <w:rPr>
          <w:rFonts w:cs="Times New Roman"/>
        </w:rPr>
      </w:pPr>
      <w:r w:rsidRPr="003F0934">
        <w:rPr>
          <w:rFonts w:cs="Times New Roman"/>
        </w:rPr>
        <w:t>16</w:t>
      </w:r>
      <w:r w:rsidR="00806D47">
        <w:rPr>
          <w:rFonts w:cs="Times New Roman"/>
        </w:rPr>
        <w:t>.</w:t>
      </w:r>
      <w:r w:rsidRPr="003F0934">
        <w:rPr>
          <w:rFonts w:cs="Times New Roman"/>
        </w:rPr>
        <w:tab/>
        <w:t>Okres udzielonej gwarancji wynosi …….. miesięcy na roboty budowlane stanowiące przedmiot niniejszej Umowy.</w:t>
      </w:r>
    </w:p>
    <w:p w:rsidR="002542FE" w:rsidRPr="003F0934" w:rsidRDefault="002542FE" w:rsidP="003F0934">
      <w:pPr>
        <w:ind w:left="425" w:right="45" w:hanging="425"/>
        <w:jc w:val="both"/>
        <w:rPr>
          <w:rFonts w:cs="Times New Roman"/>
        </w:rPr>
      </w:pPr>
      <w:r w:rsidRPr="003F0934">
        <w:rPr>
          <w:rFonts w:cs="Times New Roman"/>
        </w:rPr>
        <w:t>17</w:t>
      </w:r>
      <w:r w:rsidR="00806D47">
        <w:rPr>
          <w:rFonts w:cs="Times New Roman"/>
        </w:rPr>
        <w:t>.</w:t>
      </w:r>
      <w:r w:rsidRPr="003F0934">
        <w:rPr>
          <w:rFonts w:cs="Times New Roman"/>
        </w:rPr>
        <w:tab/>
        <w:t>Okres rękojmi za wady wynosi …60…… miesięcy na roboty budowlane stanowiące przedmiot niniejszej Umowy.</w:t>
      </w:r>
    </w:p>
    <w:p w:rsidR="002542FE" w:rsidRPr="003F0934" w:rsidRDefault="002542FE" w:rsidP="002542FE">
      <w:pPr>
        <w:ind w:left="425" w:right="-1" w:hanging="425"/>
        <w:jc w:val="both"/>
        <w:rPr>
          <w:rFonts w:cs="Times New Roman"/>
        </w:rPr>
      </w:pPr>
      <w:r w:rsidRPr="003F0934">
        <w:rPr>
          <w:rFonts w:cs="Times New Roman"/>
        </w:rPr>
        <w:t>18</w:t>
      </w:r>
      <w:r w:rsidR="00806D47">
        <w:rPr>
          <w:rFonts w:cs="Times New Roman"/>
        </w:rPr>
        <w:t>.</w:t>
      </w:r>
      <w:r w:rsidRPr="003F0934">
        <w:rPr>
          <w:rFonts w:cs="Times New Roman"/>
        </w:rPr>
        <w:tab/>
        <w:t>Okres rękojmi i gwarancji ulega odpowiednio przedłużeniu o czas trwania napraw.</w:t>
      </w:r>
    </w:p>
    <w:p w:rsidR="002542FE" w:rsidRPr="003F0934" w:rsidRDefault="002542FE" w:rsidP="002542FE">
      <w:pPr>
        <w:ind w:left="425" w:right="-1" w:hanging="425"/>
        <w:jc w:val="both"/>
        <w:rPr>
          <w:rFonts w:cs="Times New Roman"/>
        </w:rPr>
      </w:pPr>
      <w:r w:rsidRPr="003F0934">
        <w:rPr>
          <w:rFonts w:cs="Times New Roman"/>
        </w:rPr>
        <w:t>19</w:t>
      </w:r>
      <w:r w:rsidR="00806D47">
        <w:rPr>
          <w:rFonts w:cs="Times New Roman"/>
        </w:rPr>
        <w:t>.</w:t>
      </w:r>
      <w:r w:rsidRPr="003F0934">
        <w:rPr>
          <w:rFonts w:cs="Times New Roman"/>
        </w:rPr>
        <w:tab/>
        <w:t>Bieg terminu gwarancji i rękojmi za wady rozpoczyna się w dniu bezusterkowego odbioru końcowego robót budowlanych, a w przypadku określonym w ust. 6 od daty usunięcia wad.</w:t>
      </w:r>
    </w:p>
    <w:p w:rsidR="002542FE" w:rsidRPr="003F0934" w:rsidRDefault="002542FE" w:rsidP="002542FE">
      <w:pPr>
        <w:ind w:left="425" w:right="-1" w:hanging="425"/>
        <w:jc w:val="both"/>
        <w:rPr>
          <w:rFonts w:cs="Times New Roman"/>
        </w:rPr>
      </w:pPr>
      <w:r w:rsidRPr="003F0934">
        <w:rPr>
          <w:rFonts w:cs="Times New Roman"/>
        </w:rPr>
        <w:t>20</w:t>
      </w:r>
      <w:r w:rsidR="00806D47">
        <w:rPr>
          <w:rFonts w:cs="Times New Roman"/>
        </w:rPr>
        <w:t>.</w:t>
      </w:r>
      <w:r w:rsidRPr="003F0934">
        <w:rPr>
          <w:rFonts w:cs="Times New Roman"/>
        </w:rPr>
        <w:tab/>
        <w:t>Na podstawie niniejszej gwarancji:</w:t>
      </w:r>
    </w:p>
    <w:p w:rsidR="002542FE" w:rsidRPr="003F0934" w:rsidRDefault="002542FE" w:rsidP="002542FE">
      <w:pPr>
        <w:ind w:left="709" w:right="-1" w:hanging="283"/>
        <w:jc w:val="both"/>
        <w:rPr>
          <w:rFonts w:cs="Times New Roman"/>
        </w:rPr>
      </w:pPr>
      <w:r w:rsidRPr="003F0934">
        <w:rPr>
          <w:rFonts w:cs="Times New Roman"/>
        </w:rPr>
        <w:t>-</w:t>
      </w:r>
      <w:r w:rsidRPr="003F0934">
        <w:rPr>
          <w:rFonts w:cs="Times New Roman"/>
        </w:rPr>
        <w:tab/>
        <w:t>Wykonawca zobowiązuje się do usunięcia wad na swój koszt, bez względu na wysokość związanych z tym kosztów,</w:t>
      </w:r>
    </w:p>
    <w:p w:rsidR="002542FE" w:rsidRPr="003F0934" w:rsidRDefault="002542FE" w:rsidP="002542FE">
      <w:pPr>
        <w:ind w:left="709" w:right="-1" w:hanging="283"/>
        <w:jc w:val="both"/>
        <w:rPr>
          <w:rFonts w:cs="Times New Roman"/>
        </w:rPr>
      </w:pPr>
      <w:r w:rsidRPr="003F0934">
        <w:rPr>
          <w:rFonts w:cs="Times New Roman"/>
        </w:rPr>
        <w:t>-</w:t>
      </w:r>
      <w:r w:rsidRPr="003F0934">
        <w:rPr>
          <w:rFonts w:cs="Times New Roman"/>
        </w:rPr>
        <w:tab/>
        <w:t>Zamawiający, pisemnie powiadomi Wykonawcę, o wykryciu wad a Wykonawca naprawi wady niezwłocznie,</w:t>
      </w:r>
    </w:p>
    <w:p w:rsidR="002542FE" w:rsidRPr="003F0934" w:rsidRDefault="002542FE" w:rsidP="002542FE">
      <w:pPr>
        <w:ind w:left="709" w:right="-1" w:hanging="283"/>
        <w:jc w:val="both"/>
        <w:rPr>
          <w:rFonts w:cs="Times New Roman"/>
        </w:rPr>
      </w:pPr>
      <w:r w:rsidRPr="003F0934">
        <w:rPr>
          <w:rFonts w:cs="Times New Roman"/>
        </w:rPr>
        <w:t>-</w:t>
      </w:r>
      <w:r w:rsidRPr="003F0934">
        <w:rPr>
          <w:rFonts w:cs="Times New Roman"/>
        </w:rPr>
        <w:tab/>
        <w:t>jeżeli Wykonawca nie dopełni obowiązku naprawy wady w terminie uzasadnionym rozmiarem wady, to Zamawiający ma prawo, wg własnego wyboru, naprawić wadę sam lub przez osoby trzecie na koszt Wykonawcy.</w:t>
      </w:r>
    </w:p>
    <w:p w:rsidR="002542FE" w:rsidRPr="003F0934" w:rsidRDefault="002542FE" w:rsidP="002542FE">
      <w:pPr>
        <w:widowControl/>
        <w:suppressAutoHyphens w:val="0"/>
        <w:autoSpaceDN/>
        <w:ind w:left="426" w:right="-1" w:hanging="426"/>
        <w:jc w:val="both"/>
        <w:rPr>
          <w:rFonts w:cs="Times New Roman"/>
        </w:rPr>
      </w:pPr>
      <w:r w:rsidRPr="003F0934">
        <w:rPr>
          <w:rFonts w:cs="Times New Roman"/>
        </w:rPr>
        <w:t>21</w:t>
      </w:r>
      <w:r w:rsidR="00806D47">
        <w:rPr>
          <w:rFonts w:cs="Times New Roman"/>
        </w:rPr>
        <w:t>.</w:t>
      </w:r>
      <w:r w:rsidRPr="003F0934">
        <w:rPr>
          <w:rFonts w:cs="Times New Roman"/>
        </w:rPr>
        <w:tab/>
        <w:t>Zamawiający ma prawo dochodzić uprawnień z tytułu rękojmi za wady, niezależnie od uprawnień wynikających z gwarancji.</w:t>
      </w:r>
    </w:p>
    <w:p w:rsidR="002542FE" w:rsidRPr="003F0934" w:rsidRDefault="002542FE" w:rsidP="002542FE">
      <w:pPr>
        <w:widowControl/>
        <w:suppressAutoHyphens w:val="0"/>
        <w:autoSpaceDN/>
        <w:ind w:left="426" w:right="-1" w:hanging="426"/>
        <w:jc w:val="both"/>
        <w:rPr>
          <w:rFonts w:cs="Times New Roman"/>
        </w:rPr>
      </w:pPr>
      <w:r w:rsidRPr="003F0934">
        <w:rPr>
          <w:rFonts w:cs="Times New Roman"/>
        </w:rPr>
        <w:t>22</w:t>
      </w:r>
      <w:r w:rsidR="00806D47">
        <w:rPr>
          <w:rFonts w:cs="Times New Roman"/>
        </w:rPr>
        <w:t>.</w:t>
      </w:r>
      <w:r w:rsidRPr="003F0934">
        <w:rPr>
          <w:rFonts w:cs="Times New Roman"/>
        </w:rPr>
        <w:tab/>
        <w:t>Niniejsza umowa stanowi dokument gwarancyjny w rozumieniu art. 577 i następnych Kodeksu cywilnego.</w:t>
      </w:r>
    </w:p>
    <w:p w:rsidR="002542FE" w:rsidRPr="009027B5" w:rsidRDefault="002542FE" w:rsidP="003D0092">
      <w:pPr>
        <w:pStyle w:val="Standard"/>
        <w:tabs>
          <w:tab w:val="left" w:pos="0"/>
        </w:tabs>
        <w:autoSpaceDN/>
        <w:jc w:val="both"/>
        <w:rPr>
          <w:rStyle w:val="Domylnaczcionkaakapitu1"/>
          <w:rFonts w:cs="Times New Roman"/>
          <w:b/>
          <w:bCs/>
        </w:rPr>
      </w:pPr>
    </w:p>
    <w:p w:rsidR="007E2BF8" w:rsidRPr="009027B5" w:rsidRDefault="00E64F47" w:rsidP="00604987">
      <w:pPr>
        <w:pStyle w:val="Standard"/>
        <w:tabs>
          <w:tab w:val="left" w:pos="0"/>
        </w:tabs>
        <w:autoSpaceDN/>
        <w:ind w:left="426"/>
        <w:jc w:val="center"/>
        <w:rPr>
          <w:rStyle w:val="Domylnaczcionkaakapitu1"/>
          <w:rFonts w:cs="Times New Roman"/>
          <w:b/>
        </w:rPr>
      </w:pPr>
      <w:r w:rsidRPr="009027B5">
        <w:rPr>
          <w:rStyle w:val="Domylnaczcionkaakapitu1"/>
          <w:rFonts w:cs="Times New Roman"/>
          <w:b/>
          <w:bCs/>
        </w:rPr>
        <w:t xml:space="preserve">§ </w:t>
      </w:r>
      <w:r w:rsidR="003C2CDA" w:rsidRPr="009027B5">
        <w:rPr>
          <w:rStyle w:val="Domylnaczcionkaakapitu1"/>
          <w:rFonts w:cs="Times New Roman"/>
          <w:b/>
          <w:bCs/>
        </w:rPr>
        <w:t>5</w:t>
      </w:r>
      <w:r w:rsidR="00A879FF" w:rsidRPr="009027B5">
        <w:rPr>
          <w:rStyle w:val="Domylnaczcionkaakapitu1"/>
          <w:rFonts w:cs="Times New Roman"/>
          <w:b/>
          <w:bCs/>
        </w:rPr>
        <w:t xml:space="preserve"> </w:t>
      </w:r>
      <w:r w:rsidR="00A879FF" w:rsidRPr="009027B5">
        <w:rPr>
          <w:rStyle w:val="Domylnaczcionkaakapitu1"/>
          <w:rFonts w:cs="Times New Roman"/>
          <w:b/>
        </w:rPr>
        <w:t>Wynagrodzenie i warunki płatności</w:t>
      </w:r>
    </w:p>
    <w:p w:rsidR="004609FF" w:rsidRPr="009027B5" w:rsidRDefault="004609FF" w:rsidP="00604987">
      <w:pPr>
        <w:pStyle w:val="Standard"/>
        <w:tabs>
          <w:tab w:val="left" w:pos="0"/>
        </w:tabs>
        <w:autoSpaceDN/>
        <w:ind w:left="426"/>
        <w:jc w:val="center"/>
        <w:rPr>
          <w:rFonts w:cs="Times New Roman"/>
        </w:rPr>
      </w:pPr>
    </w:p>
    <w:p w:rsidR="0040546E" w:rsidRPr="00D81536" w:rsidRDefault="005E0AB9" w:rsidP="005E0AB9">
      <w:pPr>
        <w:pStyle w:val="Akapitzlist"/>
        <w:numPr>
          <w:ilvl w:val="3"/>
          <w:numId w:val="1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027B5">
        <w:rPr>
          <w:rFonts w:ascii="Times New Roman" w:hAnsi="Times New Roman"/>
          <w:sz w:val="24"/>
          <w:szCs w:val="24"/>
        </w:rPr>
        <w:t xml:space="preserve">Wynagrodzenie </w:t>
      </w:r>
      <w:r w:rsidR="00A107AB">
        <w:rPr>
          <w:rFonts w:ascii="Times New Roman" w:hAnsi="Times New Roman"/>
          <w:sz w:val="24"/>
          <w:szCs w:val="24"/>
        </w:rPr>
        <w:t>ryczałtowe</w:t>
      </w:r>
      <w:r w:rsidR="002B7291" w:rsidRPr="009027B5">
        <w:rPr>
          <w:rFonts w:ascii="Times New Roman" w:hAnsi="Times New Roman"/>
          <w:sz w:val="24"/>
          <w:szCs w:val="24"/>
        </w:rPr>
        <w:t xml:space="preserve"> </w:t>
      </w:r>
      <w:r w:rsidRPr="009027B5">
        <w:rPr>
          <w:rFonts w:ascii="Times New Roman" w:hAnsi="Times New Roman"/>
          <w:sz w:val="24"/>
          <w:szCs w:val="24"/>
        </w:rPr>
        <w:t>Wykonawcy za wykonanie przedmiotu Umowy określa się na kwotę netto: ………….. zł, plus podatek VAT ….. % w wysokości …………………… zł co daje kwotę brutt</w:t>
      </w:r>
      <w:r w:rsidR="0040546E" w:rsidRPr="009027B5">
        <w:rPr>
          <w:rFonts w:ascii="Times New Roman" w:hAnsi="Times New Roman"/>
          <w:sz w:val="24"/>
          <w:szCs w:val="24"/>
        </w:rPr>
        <w:t>o: ……………. zł (słownie ……………………</w:t>
      </w:r>
      <w:r w:rsidR="009027B5">
        <w:rPr>
          <w:rFonts w:ascii="Times New Roman" w:hAnsi="Times New Roman"/>
          <w:sz w:val="24"/>
          <w:szCs w:val="24"/>
        </w:rPr>
        <w:t>złotych</w:t>
      </w:r>
      <w:r w:rsidR="0040546E" w:rsidRPr="009027B5">
        <w:rPr>
          <w:rFonts w:ascii="Times New Roman" w:hAnsi="Times New Roman"/>
          <w:sz w:val="24"/>
          <w:szCs w:val="24"/>
        </w:rPr>
        <w:t>)</w:t>
      </w:r>
    </w:p>
    <w:p w:rsidR="00D81536" w:rsidRPr="009027B5" w:rsidRDefault="00D81536" w:rsidP="00D81536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A70AB">
        <w:rPr>
          <w:rFonts w:ascii="Times New Roman" w:hAnsi="Times New Roman"/>
          <w:sz w:val="24"/>
          <w:szCs w:val="24"/>
        </w:rPr>
        <w:t>i zostało ustalone na podstawie złożonej oferty przez Wykonawcę w toku postępowania o udzielenie zamówienia publicznego.</w:t>
      </w:r>
    </w:p>
    <w:p w:rsidR="00BC41C3" w:rsidRPr="004F1B0C" w:rsidRDefault="00BC41C3" w:rsidP="002144A0">
      <w:pPr>
        <w:pStyle w:val="Akapitzlist"/>
        <w:numPr>
          <w:ilvl w:val="3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1B0C">
        <w:rPr>
          <w:rFonts w:ascii="Times New Roman" w:hAnsi="Times New Roman"/>
          <w:sz w:val="24"/>
          <w:szCs w:val="24"/>
        </w:rPr>
        <w:t xml:space="preserve">Strony określają, że płatność za </w:t>
      </w:r>
      <w:r w:rsidR="007A66E9" w:rsidRPr="004F1B0C">
        <w:rPr>
          <w:rFonts w:ascii="Times New Roman" w:hAnsi="Times New Roman"/>
          <w:sz w:val="24"/>
          <w:szCs w:val="24"/>
        </w:rPr>
        <w:t>roboty</w:t>
      </w:r>
      <w:r w:rsidRPr="004F1B0C">
        <w:rPr>
          <w:rFonts w:ascii="Times New Roman" w:hAnsi="Times New Roman"/>
          <w:sz w:val="24"/>
          <w:szCs w:val="24"/>
        </w:rPr>
        <w:t xml:space="preserve"> objęte przedmiotem zamówienia nastąpi w terminie …………. dni od daty doręczenia faktury Zamawiającemu</w:t>
      </w:r>
      <w:r w:rsidR="007A66E9" w:rsidRPr="004F1B0C">
        <w:rPr>
          <w:rFonts w:ascii="Times New Roman" w:hAnsi="Times New Roman"/>
          <w:sz w:val="24"/>
          <w:szCs w:val="24"/>
        </w:rPr>
        <w:t>,</w:t>
      </w:r>
      <w:r w:rsidR="002144A0" w:rsidRPr="004F1B0C">
        <w:rPr>
          <w:rFonts w:ascii="Times New Roman" w:hAnsi="Times New Roman"/>
          <w:sz w:val="24"/>
          <w:szCs w:val="24"/>
        </w:rPr>
        <w:t xml:space="preserve"> w terminie do 30</w:t>
      </w:r>
      <w:r w:rsidRPr="004F1B0C">
        <w:rPr>
          <w:rFonts w:ascii="Times New Roman" w:hAnsi="Times New Roman"/>
          <w:sz w:val="24"/>
          <w:szCs w:val="24"/>
        </w:rPr>
        <w:t xml:space="preserve"> dni licząc od dnia jej wystawienia. Późniejsze doręczenie faktury może skutkować odpowiednim przesunięciem terminu zapłaty. Termin zapłaty stanowi dzień dokonania polecenia przelewu bankowego.</w:t>
      </w:r>
    </w:p>
    <w:p w:rsidR="00BC41C3" w:rsidRPr="004F1B0C" w:rsidRDefault="00BC41C3" w:rsidP="002144A0">
      <w:pPr>
        <w:pStyle w:val="Akapitzlist"/>
        <w:numPr>
          <w:ilvl w:val="3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1B0C">
        <w:rPr>
          <w:rFonts w:ascii="Times New Roman" w:hAnsi="Times New Roman"/>
          <w:sz w:val="24"/>
          <w:szCs w:val="24"/>
        </w:rPr>
        <w:t>Wykonawca gwarantuje stałość ceny na realizację zamówienia przez cały okres trwania umowy.</w:t>
      </w:r>
    </w:p>
    <w:p w:rsidR="00BC41C3" w:rsidRPr="004F1B0C" w:rsidRDefault="00BC41C3" w:rsidP="002144A0">
      <w:pPr>
        <w:pStyle w:val="Akapitzlist"/>
        <w:numPr>
          <w:ilvl w:val="3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1B0C">
        <w:rPr>
          <w:rFonts w:ascii="Times New Roman" w:hAnsi="Times New Roman"/>
          <w:sz w:val="24"/>
          <w:szCs w:val="24"/>
        </w:rPr>
        <w:t>Wynagrodzenie obejmuje całokształt kosztów związanych z realizacją przedmiotu umowy.</w:t>
      </w:r>
    </w:p>
    <w:p w:rsidR="007856DC" w:rsidRPr="004F1B0C" w:rsidRDefault="00C2647E" w:rsidP="002144A0">
      <w:pPr>
        <w:pStyle w:val="Akapitzlist"/>
        <w:numPr>
          <w:ilvl w:val="3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1B0C">
        <w:rPr>
          <w:rFonts w:ascii="Times New Roman" w:hAnsi="Times New Roman"/>
          <w:sz w:val="24"/>
          <w:szCs w:val="24"/>
        </w:rPr>
        <w:t>Strony ustalają, że zapłata wynagrodzenia za przedmiot Umowy nastąpi na podstawie faktur częściowych i faktury końcowej. Z czynności odbioru zostanie spisany protokół zawierający wszystkie ustalenia dokonane w toku odbioru, jak też terminy wyznaczone na usunięcie stwierdzonych przy odbiorze wad lub usterek.</w:t>
      </w:r>
    </w:p>
    <w:p w:rsidR="00BC41C3" w:rsidRPr="004F1B0C" w:rsidRDefault="00BC41C3" w:rsidP="002144A0">
      <w:pPr>
        <w:pStyle w:val="Akapitzlist"/>
        <w:numPr>
          <w:ilvl w:val="3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1B0C">
        <w:rPr>
          <w:rFonts w:ascii="Times New Roman" w:hAnsi="Times New Roman"/>
          <w:sz w:val="24"/>
          <w:szCs w:val="24"/>
        </w:rPr>
        <w:t xml:space="preserve">Podstawą do wystawienia faktur będzie komisyjny odbiór wykonanych </w:t>
      </w:r>
      <w:r w:rsidR="00322137" w:rsidRPr="004F1B0C">
        <w:rPr>
          <w:rFonts w:ascii="Times New Roman" w:hAnsi="Times New Roman"/>
          <w:sz w:val="24"/>
          <w:szCs w:val="24"/>
        </w:rPr>
        <w:t>robót</w:t>
      </w:r>
      <w:r w:rsidRPr="004F1B0C">
        <w:rPr>
          <w:rFonts w:ascii="Times New Roman" w:hAnsi="Times New Roman"/>
          <w:sz w:val="24"/>
          <w:szCs w:val="24"/>
        </w:rPr>
        <w:t xml:space="preserve"> z udziałem przedstawiciela Zamawiającego.</w:t>
      </w:r>
    </w:p>
    <w:p w:rsidR="00BC41C3" w:rsidRPr="004F1B0C" w:rsidRDefault="00C032D9" w:rsidP="002144A0">
      <w:pPr>
        <w:pStyle w:val="Akapitzlist"/>
        <w:numPr>
          <w:ilvl w:val="3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32D9">
        <w:rPr>
          <w:rFonts w:ascii="Times New Roman" w:hAnsi="Times New Roman"/>
          <w:sz w:val="24"/>
          <w:szCs w:val="24"/>
        </w:rPr>
        <w:t>Strony ustalają, że zapłata wynagrodzenia za przedmiot Umowy nastąpi na podstawie 3 faktur tzn. 2 częściowych po przerobieniu i odebraniu od Zamawiającego 50% oraz 80% wartości robót i faktury końcowej</w:t>
      </w:r>
      <w:r w:rsidR="00BC41C3" w:rsidRPr="004F1B0C">
        <w:rPr>
          <w:rFonts w:ascii="Times New Roman" w:hAnsi="Times New Roman"/>
          <w:sz w:val="24"/>
          <w:szCs w:val="24"/>
        </w:rPr>
        <w:t>.</w:t>
      </w:r>
    </w:p>
    <w:p w:rsidR="00BC41C3" w:rsidRPr="004F1B0C" w:rsidRDefault="00BC41C3" w:rsidP="002144A0">
      <w:pPr>
        <w:pStyle w:val="Akapitzlist"/>
        <w:numPr>
          <w:ilvl w:val="3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1B0C">
        <w:rPr>
          <w:rFonts w:ascii="Times New Roman" w:hAnsi="Times New Roman"/>
          <w:sz w:val="24"/>
          <w:szCs w:val="24"/>
        </w:rPr>
        <w:t>Płatne z budżetu Gminy Rogoźno.</w:t>
      </w:r>
    </w:p>
    <w:p w:rsidR="004F1B0C" w:rsidRPr="004F1B0C" w:rsidRDefault="004F1B0C" w:rsidP="00A10DB1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C41C3" w:rsidRPr="004F1B0C" w:rsidRDefault="00BC41C3" w:rsidP="00BC41C3">
      <w:pPr>
        <w:pStyle w:val="Tekstpodstawowywcity"/>
        <w:spacing w:after="0"/>
        <w:ind w:left="397" w:hanging="397"/>
        <w:jc w:val="center"/>
        <w:rPr>
          <w:rStyle w:val="Domylnaczcionkaakapitu1"/>
          <w:rFonts w:cs="Times New Roman"/>
          <w:b/>
          <w:bCs/>
        </w:rPr>
      </w:pPr>
      <w:r w:rsidRPr="004F1B0C">
        <w:rPr>
          <w:rStyle w:val="Domylnaczcionkaakapitu1"/>
          <w:rFonts w:cs="Times New Roman"/>
          <w:b/>
          <w:bCs/>
        </w:rPr>
        <w:lastRenderedPageBreak/>
        <w:t xml:space="preserve">§ </w:t>
      </w:r>
      <w:r w:rsidR="003C2CDA" w:rsidRPr="004F1B0C">
        <w:rPr>
          <w:rStyle w:val="Domylnaczcionkaakapitu1"/>
          <w:rFonts w:cs="Times New Roman"/>
          <w:b/>
          <w:bCs/>
        </w:rPr>
        <w:t>6</w:t>
      </w:r>
      <w:r w:rsidRPr="004F1B0C">
        <w:rPr>
          <w:rStyle w:val="Domylnaczcionkaakapitu1"/>
          <w:rFonts w:cs="Times New Roman"/>
          <w:b/>
          <w:bCs/>
        </w:rPr>
        <w:t xml:space="preserve"> Zmiany umowy</w:t>
      </w:r>
    </w:p>
    <w:p w:rsidR="004609FF" w:rsidRPr="004F1B0C" w:rsidRDefault="004609FF" w:rsidP="00BC41C3">
      <w:pPr>
        <w:pStyle w:val="Tekstpodstawowywcity"/>
        <w:spacing w:after="0"/>
        <w:ind w:left="397" w:hanging="397"/>
        <w:jc w:val="center"/>
        <w:rPr>
          <w:rStyle w:val="Domylnaczcionkaakapitu1"/>
          <w:rFonts w:cs="Times New Roman"/>
          <w:b/>
          <w:bCs/>
        </w:rPr>
      </w:pPr>
    </w:p>
    <w:p w:rsidR="00BC41C3" w:rsidRPr="004F1B0C" w:rsidRDefault="00BC41C3" w:rsidP="002144A0">
      <w:pPr>
        <w:pStyle w:val="Tekstpodstawowywcity"/>
        <w:numPr>
          <w:ilvl w:val="0"/>
          <w:numId w:val="19"/>
        </w:numPr>
        <w:spacing w:after="0"/>
        <w:ind w:left="425" w:hanging="425"/>
        <w:jc w:val="both"/>
        <w:rPr>
          <w:rFonts w:cs="Times New Roman"/>
        </w:rPr>
      </w:pPr>
      <w:r w:rsidRPr="004F1B0C">
        <w:rPr>
          <w:rFonts w:cs="Times New Roman"/>
        </w:rPr>
        <w:t xml:space="preserve">Na podstawie art. 455 ust. 1 pkt. 1 </w:t>
      </w:r>
      <w:r w:rsidR="00AE1530" w:rsidRPr="004F1B0C">
        <w:rPr>
          <w:rFonts w:cs="Times New Roman"/>
        </w:rPr>
        <w:t xml:space="preserve">i 2 </w:t>
      </w:r>
      <w:r w:rsidRPr="004F1B0C">
        <w:rPr>
          <w:rFonts w:cs="Times New Roman"/>
        </w:rPr>
        <w:t xml:space="preserve">ustawy z dnia 11 września 2019 r. Prawo Zamówień Publicznych, Zamawiający przewiduje możliwość dokonania zmian postanowień umowy zawartej z wybranym Wykonawcą w </w:t>
      </w:r>
      <w:r w:rsidR="009D5D77" w:rsidRPr="004F1B0C">
        <w:rPr>
          <w:rFonts w:cs="Times New Roman"/>
        </w:rPr>
        <w:t>szczególności w poniższych</w:t>
      </w:r>
      <w:r w:rsidRPr="004F1B0C">
        <w:rPr>
          <w:rFonts w:cs="Times New Roman"/>
        </w:rPr>
        <w:t xml:space="preserve"> przypadkach.</w:t>
      </w:r>
    </w:p>
    <w:p w:rsidR="00BC41C3" w:rsidRPr="004F1B0C" w:rsidRDefault="00BC41C3" w:rsidP="002144A0">
      <w:pPr>
        <w:pStyle w:val="Tekstpodstawowywcity"/>
        <w:numPr>
          <w:ilvl w:val="0"/>
          <w:numId w:val="19"/>
        </w:numPr>
        <w:spacing w:after="0"/>
        <w:ind w:left="425" w:hanging="425"/>
        <w:jc w:val="both"/>
        <w:rPr>
          <w:rFonts w:cs="Times New Roman"/>
        </w:rPr>
      </w:pPr>
      <w:r w:rsidRPr="004F1B0C">
        <w:rPr>
          <w:rFonts w:cs="Times New Roman"/>
        </w:rPr>
        <w:t>Zmiany i uzupełnienia umowy wymagają dla swej ważności aneksu w formie pisemnej.</w:t>
      </w:r>
    </w:p>
    <w:p w:rsidR="00BC41C3" w:rsidRPr="004F1B0C" w:rsidRDefault="00BC41C3" w:rsidP="002144A0">
      <w:pPr>
        <w:pStyle w:val="Tekstpodstawowywcity"/>
        <w:numPr>
          <w:ilvl w:val="0"/>
          <w:numId w:val="19"/>
        </w:numPr>
        <w:spacing w:after="0"/>
        <w:ind w:left="425" w:hanging="425"/>
        <w:jc w:val="both"/>
        <w:rPr>
          <w:rFonts w:cs="Times New Roman"/>
        </w:rPr>
      </w:pPr>
      <w:r w:rsidRPr="004F1B0C">
        <w:rPr>
          <w:rFonts w:cs="Times New Roman"/>
        </w:rPr>
        <w:t>Zmiany wynagrodzenia umownego Wykonawcy może ulec zmianie w następujących warunkach:</w:t>
      </w:r>
    </w:p>
    <w:p w:rsidR="00BC41C3" w:rsidRPr="004F1B0C" w:rsidRDefault="00BC41C3" w:rsidP="002144A0">
      <w:pPr>
        <w:pStyle w:val="Tekstpodstawowywcity"/>
        <w:numPr>
          <w:ilvl w:val="1"/>
          <w:numId w:val="17"/>
        </w:numPr>
        <w:tabs>
          <w:tab w:val="left" w:pos="851"/>
        </w:tabs>
        <w:spacing w:after="0"/>
        <w:ind w:left="850" w:hanging="425"/>
        <w:jc w:val="both"/>
        <w:rPr>
          <w:rFonts w:cs="Times New Roman"/>
          <w:b/>
        </w:rPr>
      </w:pPr>
      <w:r w:rsidRPr="004F1B0C">
        <w:rPr>
          <w:rFonts w:cs="Times New Roman"/>
        </w:rPr>
        <w:t xml:space="preserve">W przypadku zmiany stawki VAT – jeśli zmiana stawki VAT będzie powodować zwiększenie kosztów wykonania robót po stronie Wykonawcy, Zamawiający dopuszcza możliwość zwiększenia wynagrodzenia Wykonawcy o kwotę równą różnicy w kwocie podatku VAT zapłaconego przez Wykonawcę. Jeśli zmiana stawki VAT będzie powodować zmniejszenie kosztów wykonania robót po stronie Wykonawcy, Zamawiający dopuszcza możliwość zmniejszenia wynagrodzenia o kwotę stanowiącą różnicę kwoty podatku </w:t>
      </w:r>
      <w:r w:rsidR="002144A0" w:rsidRPr="004F1B0C">
        <w:rPr>
          <w:rFonts w:cs="Times New Roman"/>
        </w:rPr>
        <w:t>VAT zapłaconego przez Wykonawcę.</w:t>
      </w:r>
    </w:p>
    <w:p w:rsidR="00BC41C3" w:rsidRPr="004F1B0C" w:rsidRDefault="00BC41C3" w:rsidP="002144A0">
      <w:pPr>
        <w:pStyle w:val="Tekstpodstawowywcity"/>
        <w:numPr>
          <w:ilvl w:val="0"/>
          <w:numId w:val="19"/>
        </w:numPr>
        <w:spacing w:after="0"/>
        <w:ind w:left="425" w:hanging="425"/>
        <w:jc w:val="both"/>
        <w:rPr>
          <w:rFonts w:cs="Times New Roman"/>
        </w:rPr>
      </w:pPr>
      <w:r w:rsidRPr="004F1B0C">
        <w:rPr>
          <w:rFonts w:cs="Times New Roman"/>
        </w:rPr>
        <w:t>Zmiana treści umowy, jeżeli zajdzie potrzeba w sytuacji zmiany obowiązujących przepisów, jeżeli zgodnie z nimi konieczne będzie dostosowanie treści umowy do aktualnego stanu prawnego.</w:t>
      </w:r>
    </w:p>
    <w:p w:rsidR="00BC41C3" w:rsidRPr="004F1B0C" w:rsidRDefault="00BC41C3" w:rsidP="002144A0">
      <w:pPr>
        <w:pStyle w:val="Tekstpodstawowywcity"/>
        <w:numPr>
          <w:ilvl w:val="0"/>
          <w:numId w:val="19"/>
        </w:numPr>
        <w:spacing w:after="0"/>
        <w:ind w:left="425" w:hanging="425"/>
        <w:jc w:val="both"/>
        <w:rPr>
          <w:rFonts w:cs="Times New Roman"/>
        </w:rPr>
      </w:pPr>
      <w:r w:rsidRPr="004F1B0C">
        <w:rPr>
          <w:rFonts w:cs="Times New Roman"/>
        </w:rPr>
        <w:t>Zmiana sposobu spełnienia świadczenia, zmiana parametrów realizowanego zamówienia:</w:t>
      </w:r>
    </w:p>
    <w:p w:rsidR="00BC41C3" w:rsidRPr="004F1B0C" w:rsidRDefault="00BC41C3" w:rsidP="002144A0">
      <w:pPr>
        <w:pStyle w:val="Tekstpodstawowywcity"/>
        <w:tabs>
          <w:tab w:val="left" w:pos="0"/>
        </w:tabs>
        <w:spacing w:after="0"/>
        <w:ind w:left="850" w:hanging="425"/>
        <w:jc w:val="both"/>
        <w:rPr>
          <w:rFonts w:cs="Times New Roman"/>
        </w:rPr>
      </w:pPr>
      <w:r w:rsidRPr="004F1B0C">
        <w:rPr>
          <w:rFonts w:cs="Times New Roman"/>
        </w:rPr>
        <w:t>a</w:t>
      </w:r>
      <w:r w:rsidRPr="004F1B0C">
        <w:rPr>
          <w:rFonts w:cs="Times New Roman"/>
          <w:b/>
        </w:rPr>
        <w:t>.</w:t>
      </w:r>
      <w:r w:rsidR="002144A0" w:rsidRPr="004F1B0C">
        <w:rPr>
          <w:rFonts w:cs="Times New Roman"/>
        </w:rPr>
        <w:tab/>
      </w:r>
      <w:r w:rsidRPr="004F1B0C">
        <w:rPr>
          <w:rFonts w:cs="Times New Roman"/>
        </w:rPr>
        <w:t>Zmiany technologiczne, w szczególności konieczność realizacji przedmiotu umowy przy zastosowaniu innych rozwiązań technicznych/technologicznych, materiałowych niż wskazane w opisie zamówienia, w sytuacji gdy zastosowanie przewidzianych rozwiązań groziłoby niewykonaniem lub wadliwym wykonaniem, bądź ze względu na zmiany obowiązującego prawa,</w:t>
      </w:r>
    </w:p>
    <w:p w:rsidR="00BC41C3" w:rsidRPr="004F1B0C" w:rsidRDefault="00BC41C3" w:rsidP="002144A0">
      <w:pPr>
        <w:pStyle w:val="Tekstpodstawowywcity"/>
        <w:tabs>
          <w:tab w:val="left" w:pos="142"/>
        </w:tabs>
        <w:spacing w:after="0"/>
        <w:ind w:left="850" w:hanging="425"/>
        <w:jc w:val="both"/>
        <w:rPr>
          <w:rFonts w:cs="Times New Roman"/>
        </w:rPr>
      </w:pPr>
      <w:r w:rsidRPr="004F1B0C">
        <w:rPr>
          <w:rFonts w:cs="Times New Roman"/>
        </w:rPr>
        <w:t>b.</w:t>
      </w:r>
      <w:r w:rsidR="002144A0" w:rsidRPr="004F1B0C">
        <w:rPr>
          <w:rFonts w:cs="Times New Roman"/>
        </w:rPr>
        <w:tab/>
      </w:r>
      <w:r w:rsidRPr="004F1B0C">
        <w:rPr>
          <w:rFonts w:cs="Times New Roman"/>
        </w:rPr>
        <w:t xml:space="preserve">Wystąpienie </w:t>
      </w:r>
      <w:r w:rsidR="00322137" w:rsidRPr="004F1B0C">
        <w:rPr>
          <w:rFonts w:cs="Times New Roman"/>
        </w:rPr>
        <w:t>robót</w:t>
      </w:r>
      <w:r w:rsidRPr="004F1B0C">
        <w:rPr>
          <w:rFonts w:cs="Times New Roman"/>
        </w:rPr>
        <w:t xml:space="preserve"> zamiennych, wynagrodzenie jednostkowe Wykonawcy ulega zmianie odpowiednio o kwotę wynikającą z zaakceptowanego przez umocowanego przedstawiciela Zamawiającego kosztorysu różnicowego, bez możliwości przekroczenia wysokości wynagrodzenia umownego określonego w umowie,</w:t>
      </w:r>
    </w:p>
    <w:p w:rsidR="00BC41C3" w:rsidRPr="004F1B0C" w:rsidRDefault="00BC41C3" w:rsidP="002144A0">
      <w:pPr>
        <w:pStyle w:val="Tekstpodstawowywcity"/>
        <w:tabs>
          <w:tab w:val="left" w:pos="142"/>
        </w:tabs>
        <w:spacing w:after="0"/>
        <w:ind w:left="850" w:hanging="425"/>
        <w:jc w:val="both"/>
        <w:rPr>
          <w:rFonts w:cs="Times New Roman"/>
        </w:rPr>
      </w:pPr>
      <w:r w:rsidRPr="004F1B0C">
        <w:rPr>
          <w:rFonts w:cs="Times New Roman"/>
        </w:rPr>
        <w:t>c.</w:t>
      </w:r>
      <w:r w:rsidR="002144A0" w:rsidRPr="004F1B0C">
        <w:rPr>
          <w:rFonts w:cs="Times New Roman"/>
        </w:rPr>
        <w:tab/>
      </w:r>
      <w:r w:rsidRPr="004F1B0C">
        <w:rPr>
          <w:rFonts w:cs="Times New Roman"/>
        </w:rPr>
        <w:t>zmiana sposobu realizacji przedmiotu umowy może nastąp</w:t>
      </w:r>
      <w:r w:rsidR="007A66E9" w:rsidRPr="004F1B0C">
        <w:rPr>
          <w:rFonts w:cs="Times New Roman"/>
        </w:rPr>
        <w:t>ić na podstawie ustawy z dnia 2 </w:t>
      </w:r>
      <w:r w:rsidRPr="004F1B0C">
        <w:rPr>
          <w:rFonts w:cs="Times New Roman"/>
        </w:rPr>
        <w:t>marca 2020 r. o szczególnych rozwiązaniach związanych z zap</w:t>
      </w:r>
      <w:r w:rsidR="007A66E9" w:rsidRPr="004F1B0C">
        <w:rPr>
          <w:rFonts w:cs="Times New Roman"/>
        </w:rPr>
        <w:t>obieganiem, przeciwdziałaniem i </w:t>
      </w:r>
      <w:r w:rsidRPr="004F1B0C">
        <w:rPr>
          <w:rFonts w:cs="Times New Roman"/>
        </w:rPr>
        <w:t>zwalczaniem COVID-19, innych chorób zakaźnych oraz wywołanych nimi sytuacji kryzysowych (t.j. Dz. U. z 2020 r., poz. 1842 ze zm.).</w:t>
      </w:r>
    </w:p>
    <w:p w:rsidR="00BC41C3" w:rsidRPr="004F1B0C" w:rsidRDefault="00BC41C3" w:rsidP="002144A0">
      <w:pPr>
        <w:pStyle w:val="Tekstpodstawowywcity"/>
        <w:numPr>
          <w:ilvl w:val="0"/>
          <w:numId w:val="19"/>
        </w:numPr>
        <w:spacing w:after="0"/>
        <w:ind w:left="425" w:hanging="425"/>
        <w:jc w:val="both"/>
        <w:rPr>
          <w:rFonts w:cs="Times New Roman"/>
        </w:rPr>
      </w:pPr>
      <w:r w:rsidRPr="004F1B0C">
        <w:rPr>
          <w:rFonts w:cs="Times New Roman"/>
        </w:rPr>
        <w:t>Zmiana Wykonawcy lub Podwykonawcy:</w:t>
      </w:r>
    </w:p>
    <w:p w:rsidR="00BC41C3" w:rsidRPr="004F1B0C" w:rsidRDefault="00BC41C3" w:rsidP="002144A0">
      <w:pPr>
        <w:pStyle w:val="Tekstpodstawowywcity"/>
        <w:spacing w:after="0"/>
        <w:ind w:left="850" w:hanging="425"/>
        <w:jc w:val="both"/>
        <w:rPr>
          <w:rFonts w:cs="Times New Roman"/>
        </w:rPr>
      </w:pPr>
      <w:r w:rsidRPr="004F1B0C">
        <w:rPr>
          <w:rFonts w:cs="Times New Roman"/>
        </w:rPr>
        <w:t>a.</w:t>
      </w:r>
      <w:r w:rsidR="002144A0" w:rsidRPr="004F1B0C">
        <w:rPr>
          <w:rFonts w:cs="Times New Roman"/>
        </w:rPr>
        <w:tab/>
      </w:r>
      <w:r w:rsidRPr="004F1B0C">
        <w:rPr>
          <w:rFonts w:cs="Times New Roman"/>
        </w:rPr>
        <w:t>Zmiana umowy może nastąpić również w wyniku zmiany Wykonawcy, Podwykonawcy lub rezygnacji z udziału podwykonawcy przy realizacji przedmiotu umowy. Zamawiający dopuści zmianę pod warunkiem, że nowy Wykonawca wykaże, że nie podlega wykluczeniu z postępowania na warunkach określonych przez Zamawiającego w postępowaniu o udzielenie zamówienia publicznego oraz wykaże, że spełnia warunki udziału w postępowaniu o udzielenie zamówienia przez dotychczasowego Wykonawcę.</w:t>
      </w:r>
    </w:p>
    <w:p w:rsidR="00BC41C3" w:rsidRPr="004F1B0C" w:rsidRDefault="00BC41C3" w:rsidP="0023253D">
      <w:pPr>
        <w:pStyle w:val="Tekstpodstawowywcity"/>
        <w:numPr>
          <w:ilvl w:val="0"/>
          <w:numId w:val="19"/>
        </w:numPr>
        <w:spacing w:after="0"/>
        <w:ind w:left="425" w:hanging="425"/>
        <w:jc w:val="both"/>
        <w:rPr>
          <w:rFonts w:cs="Times New Roman"/>
        </w:rPr>
      </w:pPr>
      <w:r w:rsidRPr="004F1B0C">
        <w:rPr>
          <w:rFonts w:cs="Times New Roman"/>
        </w:rPr>
        <w:t>Zmiany będą korzystne dla Zamawiającego i nie będą:</w:t>
      </w:r>
    </w:p>
    <w:p w:rsidR="00BC41C3" w:rsidRPr="004F1B0C" w:rsidRDefault="000D7600" w:rsidP="000D7600">
      <w:pPr>
        <w:pStyle w:val="Tekstpodstawowywcity"/>
        <w:spacing w:after="0"/>
        <w:ind w:left="850" w:hanging="425"/>
        <w:jc w:val="both"/>
        <w:rPr>
          <w:rFonts w:cs="Times New Roman"/>
        </w:rPr>
      </w:pPr>
      <w:r w:rsidRPr="004F1B0C">
        <w:rPr>
          <w:rFonts w:cs="Times New Roman"/>
        </w:rPr>
        <w:t>a</w:t>
      </w:r>
      <w:r w:rsidR="00BC41C3" w:rsidRPr="004F1B0C">
        <w:rPr>
          <w:rFonts w:cs="Times New Roman"/>
        </w:rPr>
        <w:t>.</w:t>
      </w:r>
      <w:r w:rsidRPr="004F1B0C">
        <w:rPr>
          <w:rFonts w:cs="Times New Roman"/>
        </w:rPr>
        <w:tab/>
      </w:r>
      <w:r w:rsidR="00BC41C3" w:rsidRPr="004F1B0C">
        <w:rPr>
          <w:rFonts w:cs="Times New Roman"/>
        </w:rPr>
        <w:t>Wprowadzane warunki, które gdyby zostały ujęte w ramach procedury przetargowej udzielenia zamówienia umożliwiłyby dopuszczenie innych ofert niż ta, która została pierwotnie dopuszczona,</w:t>
      </w:r>
    </w:p>
    <w:p w:rsidR="00BC41C3" w:rsidRPr="004F1B0C" w:rsidRDefault="00BC41C3" w:rsidP="000D7600">
      <w:pPr>
        <w:pStyle w:val="Tekstpodstawowywcity"/>
        <w:spacing w:after="0"/>
        <w:ind w:left="850" w:hanging="425"/>
        <w:jc w:val="both"/>
        <w:rPr>
          <w:rFonts w:cs="Times New Roman"/>
        </w:rPr>
      </w:pPr>
      <w:r w:rsidRPr="004F1B0C">
        <w:rPr>
          <w:rFonts w:cs="Times New Roman"/>
        </w:rPr>
        <w:t>b.</w:t>
      </w:r>
      <w:r w:rsidR="000D7600" w:rsidRPr="004F1B0C">
        <w:rPr>
          <w:rFonts w:cs="Times New Roman"/>
        </w:rPr>
        <w:tab/>
      </w:r>
      <w:r w:rsidRPr="004F1B0C">
        <w:rPr>
          <w:rFonts w:cs="Times New Roman"/>
        </w:rPr>
        <w:t>Modyfikowały równowagi ekonomicznej umowy na korzyść Wykonawcy w sposób, który nie był przewidziany w postanowieniach pierwotnego zamówienia,</w:t>
      </w:r>
    </w:p>
    <w:p w:rsidR="00BC41C3" w:rsidRPr="004F1B0C" w:rsidRDefault="00BC41C3" w:rsidP="000D7600">
      <w:pPr>
        <w:pStyle w:val="Tekstpodstawowywcity"/>
        <w:spacing w:after="0"/>
        <w:ind w:left="851" w:hanging="426"/>
        <w:jc w:val="both"/>
        <w:rPr>
          <w:rFonts w:cs="Times New Roman"/>
        </w:rPr>
      </w:pPr>
      <w:r w:rsidRPr="004F1B0C">
        <w:rPr>
          <w:rFonts w:cs="Times New Roman"/>
        </w:rPr>
        <w:t>c.</w:t>
      </w:r>
      <w:r w:rsidR="000D7600" w:rsidRPr="004F1B0C">
        <w:rPr>
          <w:rFonts w:cs="Times New Roman"/>
        </w:rPr>
        <w:tab/>
        <w:t>i</w:t>
      </w:r>
      <w:r w:rsidRPr="004F1B0C">
        <w:rPr>
          <w:rFonts w:cs="Times New Roman"/>
        </w:rPr>
        <w:t>stotne w rozumieniu art. 454 ust. 2 ustawy Prawo Zamówień Publicznych.</w:t>
      </w:r>
    </w:p>
    <w:p w:rsidR="00126E6C" w:rsidRPr="004F1B0C" w:rsidRDefault="00126E6C" w:rsidP="00126E6C">
      <w:pPr>
        <w:pStyle w:val="Tekstpodstawowywcity"/>
        <w:numPr>
          <w:ilvl w:val="0"/>
          <w:numId w:val="19"/>
        </w:numPr>
        <w:spacing w:after="0"/>
        <w:ind w:left="425" w:hanging="425"/>
        <w:jc w:val="both"/>
        <w:rPr>
          <w:rFonts w:cs="Times New Roman"/>
        </w:rPr>
      </w:pPr>
      <w:r w:rsidRPr="004F1B0C">
        <w:t>Zamawiający dopuszcza możliwość dokonania zmiany postanowień zawartej Umowy:</w:t>
      </w:r>
    </w:p>
    <w:p w:rsidR="00126E6C" w:rsidRPr="004F1B0C" w:rsidRDefault="00126E6C" w:rsidP="00126E6C">
      <w:pPr>
        <w:pStyle w:val="Tekstpodstawowywcity"/>
        <w:numPr>
          <w:ilvl w:val="0"/>
          <w:numId w:val="39"/>
        </w:numPr>
        <w:spacing w:after="0"/>
        <w:ind w:left="851" w:hanging="426"/>
        <w:jc w:val="both"/>
        <w:rPr>
          <w:rFonts w:cs="Times New Roman"/>
        </w:rPr>
      </w:pPr>
      <w:r w:rsidRPr="004F1B0C">
        <w:rPr>
          <w:rFonts w:cs="Times New Roman"/>
        </w:rPr>
        <w:t>z powodu działania siły wyższej, np. wystąpienia zdarzenia losowego wywołanego przez czynniki zewnętrzne, którego nie można było przewidzieć z pewnością, w szczególności zagrażającego bezpośrednio życiu lub zdrowiu ludzi lub grożącego powstaniem szkody w znacznych rozmiarach,</w:t>
      </w:r>
    </w:p>
    <w:p w:rsidR="00C44D7E" w:rsidRPr="004F1B0C" w:rsidRDefault="00C44D7E" w:rsidP="00126E6C">
      <w:pPr>
        <w:pStyle w:val="Tekstpodstawowywcity"/>
        <w:numPr>
          <w:ilvl w:val="0"/>
          <w:numId w:val="39"/>
        </w:numPr>
        <w:spacing w:after="0"/>
        <w:ind w:left="851" w:hanging="426"/>
        <w:jc w:val="both"/>
        <w:rPr>
          <w:rFonts w:cs="Times New Roman"/>
        </w:rPr>
      </w:pPr>
      <w:r w:rsidRPr="004F1B0C">
        <w:rPr>
          <w:rFonts w:cs="Times New Roman"/>
        </w:rPr>
        <w:lastRenderedPageBreak/>
        <w:t>z powodu konieczności zmiany terminów realizacji, np. w przypadku wystąpienia warunków meteorologicznych uniemożliwiających wykonywanie robót przez okres dłuższy niż 7 dni lub konieczności wykonania robót, o których mowa w art. 455 ust. 1 pkt 3 ustawy Pzp. Przedłużenie terminu realizacji robót może nastąpić, po uzgodnieniu z Zamawiającym maksymalnie o okres zaistniałych niekorzystnych warunków.</w:t>
      </w:r>
    </w:p>
    <w:p w:rsidR="00BC41C3" w:rsidRPr="004F1B0C" w:rsidRDefault="00BC41C3" w:rsidP="000D7600">
      <w:pPr>
        <w:pStyle w:val="Tekstpodstawowywcity"/>
        <w:numPr>
          <w:ilvl w:val="0"/>
          <w:numId w:val="19"/>
        </w:numPr>
        <w:spacing w:after="0"/>
        <w:ind w:left="425" w:hanging="425"/>
        <w:jc w:val="both"/>
        <w:rPr>
          <w:rFonts w:cs="Times New Roman"/>
        </w:rPr>
      </w:pPr>
      <w:r w:rsidRPr="004F1B0C">
        <w:rPr>
          <w:rFonts w:cs="Times New Roman"/>
        </w:rPr>
        <w:t>Warunki dokonania zmian:</w:t>
      </w:r>
    </w:p>
    <w:p w:rsidR="00BC41C3" w:rsidRPr="004F1B0C" w:rsidRDefault="00BC41C3" w:rsidP="000D7600">
      <w:pPr>
        <w:pStyle w:val="Tekstpodstawowywcity"/>
        <w:spacing w:after="0"/>
        <w:ind w:left="850" w:hanging="425"/>
        <w:jc w:val="both"/>
        <w:rPr>
          <w:rFonts w:cs="Times New Roman"/>
        </w:rPr>
      </w:pPr>
      <w:r w:rsidRPr="004F1B0C">
        <w:rPr>
          <w:rFonts w:cs="Times New Roman"/>
        </w:rPr>
        <w:t>a.</w:t>
      </w:r>
      <w:r w:rsidR="000D7600" w:rsidRPr="004F1B0C">
        <w:rPr>
          <w:rFonts w:cs="Times New Roman"/>
        </w:rPr>
        <w:tab/>
      </w:r>
      <w:r w:rsidRPr="004F1B0C">
        <w:rPr>
          <w:rFonts w:cs="Times New Roman"/>
        </w:rPr>
        <w:t>Strona występująca o zmianę postanowień niniejszej umowy zobowiązana jest do udokumentowania zaistnienia okoliczności, o których mowa powyżej,</w:t>
      </w:r>
    </w:p>
    <w:p w:rsidR="00BC41C3" w:rsidRPr="004F1B0C" w:rsidRDefault="00BC41C3" w:rsidP="000D7600">
      <w:pPr>
        <w:pStyle w:val="Tekstpodstawowywcity"/>
        <w:tabs>
          <w:tab w:val="left" w:pos="0"/>
        </w:tabs>
        <w:spacing w:after="0"/>
        <w:ind w:left="850" w:hanging="425"/>
        <w:jc w:val="both"/>
        <w:rPr>
          <w:rFonts w:cs="Times New Roman"/>
        </w:rPr>
      </w:pPr>
      <w:r w:rsidRPr="004F1B0C">
        <w:rPr>
          <w:rFonts w:cs="Times New Roman"/>
        </w:rPr>
        <w:t>b.</w:t>
      </w:r>
      <w:r w:rsidR="000D7600" w:rsidRPr="004F1B0C">
        <w:rPr>
          <w:rFonts w:cs="Times New Roman"/>
        </w:rPr>
        <w:tab/>
      </w:r>
      <w:r w:rsidRPr="004F1B0C">
        <w:rPr>
          <w:rFonts w:cs="Times New Roman"/>
        </w:rPr>
        <w:t>Strona występująca o zmianę postanowień niniejszej umowy zobowiązana jest do złożenia pisemnego wniosku o zmianę postanowień umowy,</w:t>
      </w:r>
    </w:p>
    <w:p w:rsidR="00BC41C3" w:rsidRPr="004F1B0C" w:rsidRDefault="00BC41C3" w:rsidP="000D7600">
      <w:pPr>
        <w:pStyle w:val="Tekstpodstawowywcity"/>
        <w:tabs>
          <w:tab w:val="left" w:pos="0"/>
        </w:tabs>
        <w:spacing w:after="0"/>
        <w:ind w:left="850" w:hanging="425"/>
        <w:jc w:val="both"/>
        <w:rPr>
          <w:rFonts w:cs="Times New Roman"/>
        </w:rPr>
      </w:pPr>
      <w:r w:rsidRPr="004F1B0C">
        <w:rPr>
          <w:rFonts w:cs="Times New Roman"/>
        </w:rPr>
        <w:t>c.</w:t>
      </w:r>
      <w:r w:rsidR="000D7600" w:rsidRPr="004F1B0C">
        <w:rPr>
          <w:rFonts w:cs="Times New Roman"/>
        </w:rPr>
        <w:tab/>
      </w:r>
      <w:r w:rsidRPr="004F1B0C">
        <w:rPr>
          <w:rFonts w:cs="Times New Roman"/>
        </w:rPr>
        <w:t>Wniosek, o którym mowa w ppkt. b musi zawierać:</w:t>
      </w:r>
    </w:p>
    <w:p w:rsidR="00BC41C3" w:rsidRPr="004F1B0C" w:rsidRDefault="000D7600" w:rsidP="000D7600">
      <w:pPr>
        <w:pStyle w:val="Tekstpodstawowywcity"/>
        <w:spacing w:after="0"/>
        <w:ind w:left="1134" w:hanging="283"/>
        <w:jc w:val="both"/>
        <w:rPr>
          <w:rFonts w:cs="Times New Roman"/>
        </w:rPr>
      </w:pPr>
      <w:r w:rsidRPr="004F1B0C">
        <w:rPr>
          <w:rFonts w:cs="Times New Roman"/>
        </w:rPr>
        <w:t>-</w:t>
      </w:r>
      <w:r w:rsidRPr="004F1B0C">
        <w:rPr>
          <w:rFonts w:cs="Times New Roman"/>
        </w:rPr>
        <w:tab/>
      </w:r>
      <w:r w:rsidR="00BC41C3" w:rsidRPr="004F1B0C">
        <w:rPr>
          <w:rFonts w:cs="Times New Roman"/>
        </w:rPr>
        <w:t>Opis propozycji zmiany,</w:t>
      </w:r>
    </w:p>
    <w:p w:rsidR="00BC41C3" w:rsidRPr="004F1B0C" w:rsidRDefault="000D7600" w:rsidP="000D7600">
      <w:pPr>
        <w:pStyle w:val="Tekstpodstawowywcity"/>
        <w:spacing w:after="0"/>
        <w:ind w:left="1134" w:hanging="283"/>
        <w:jc w:val="both"/>
        <w:rPr>
          <w:rFonts w:cs="Times New Roman"/>
        </w:rPr>
      </w:pPr>
      <w:r w:rsidRPr="004F1B0C">
        <w:rPr>
          <w:rFonts w:cs="Times New Roman"/>
        </w:rPr>
        <w:t>-</w:t>
      </w:r>
      <w:r w:rsidRPr="004F1B0C">
        <w:rPr>
          <w:rFonts w:cs="Times New Roman"/>
        </w:rPr>
        <w:tab/>
      </w:r>
      <w:r w:rsidR="00BC41C3" w:rsidRPr="004F1B0C">
        <w:rPr>
          <w:rFonts w:cs="Times New Roman"/>
        </w:rPr>
        <w:t>Uzasadnienie zmiany,</w:t>
      </w:r>
    </w:p>
    <w:p w:rsidR="00BC41C3" w:rsidRPr="004F1B0C" w:rsidRDefault="00BC41C3" w:rsidP="000D7600">
      <w:pPr>
        <w:pStyle w:val="Tekstpodstawowywcity"/>
        <w:spacing w:after="0"/>
        <w:ind w:left="1134" w:hanging="283"/>
        <w:jc w:val="both"/>
        <w:rPr>
          <w:rFonts w:cs="Times New Roman"/>
        </w:rPr>
      </w:pPr>
      <w:r w:rsidRPr="004F1B0C">
        <w:rPr>
          <w:rFonts w:cs="Times New Roman"/>
        </w:rPr>
        <w:t>-</w:t>
      </w:r>
      <w:r w:rsidR="000D7600" w:rsidRPr="004F1B0C">
        <w:rPr>
          <w:rFonts w:cs="Times New Roman"/>
        </w:rPr>
        <w:tab/>
      </w:r>
      <w:r w:rsidRPr="004F1B0C">
        <w:rPr>
          <w:rFonts w:cs="Times New Roman"/>
        </w:rPr>
        <w:t>Opis wpływu zmiany na warunki realizacji umowy.</w:t>
      </w:r>
    </w:p>
    <w:p w:rsidR="00410009" w:rsidRPr="004F1B0C" w:rsidRDefault="00410009" w:rsidP="00BC41C3">
      <w:pPr>
        <w:widowControl/>
        <w:suppressAutoHyphens w:val="0"/>
        <w:autoSpaceDN/>
        <w:spacing w:line="276" w:lineRule="auto"/>
        <w:jc w:val="center"/>
        <w:rPr>
          <w:rStyle w:val="Domylnaczcionkaakapitu1"/>
          <w:rFonts w:cs="Times New Roman"/>
          <w:b/>
          <w:bCs/>
        </w:rPr>
      </w:pPr>
    </w:p>
    <w:p w:rsidR="00BC41C3" w:rsidRPr="004F1B0C" w:rsidRDefault="00BC41C3" w:rsidP="00BC41C3">
      <w:pPr>
        <w:widowControl/>
        <w:suppressAutoHyphens w:val="0"/>
        <w:autoSpaceDN/>
        <w:spacing w:line="276" w:lineRule="auto"/>
        <w:jc w:val="center"/>
        <w:rPr>
          <w:rStyle w:val="Domylnaczcionkaakapitu1"/>
          <w:rFonts w:cs="Times New Roman"/>
          <w:b/>
        </w:rPr>
      </w:pPr>
      <w:r w:rsidRPr="004F1B0C">
        <w:rPr>
          <w:rStyle w:val="Domylnaczcionkaakapitu1"/>
          <w:rFonts w:cs="Times New Roman"/>
          <w:b/>
          <w:bCs/>
        </w:rPr>
        <w:t xml:space="preserve">§ </w:t>
      </w:r>
      <w:r w:rsidR="003C2CDA" w:rsidRPr="004F1B0C">
        <w:rPr>
          <w:rStyle w:val="Domylnaczcionkaakapitu1"/>
          <w:rFonts w:cs="Times New Roman"/>
          <w:b/>
          <w:bCs/>
        </w:rPr>
        <w:t>7</w:t>
      </w:r>
      <w:r w:rsidRPr="004F1B0C">
        <w:rPr>
          <w:rStyle w:val="Domylnaczcionkaakapitu1"/>
          <w:rFonts w:cs="Times New Roman"/>
          <w:b/>
          <w:bCs/>
        </w:rPr>
        <w:t xml:space="preserve"> </w:t>
      </w:r>
      <w:r w:rsidRPr="004F1B0C">
        <w:rPr>
          <w:rStyle w:val="Domylnaczcionkaakapitu1"/>
          <w:rFonts w:cs="Times New Roman"/>
          <w:b/>
        </w:rPr>
        <w:t>Kary umowne i rozwiązanie umowy</w:t>
      </w:r>
    </w:p>
    <w:p w:rsidR="004609FF" w:rsidRPr="004F1B0C" w:rsidRDefault="004609FF" w:rsidP="00BC41C3">
      <w:pPr>
        <w:widowControl/>
        <w:suppressAutoHyphens w:val="0"/>
        <w:autoSpaceDN/>
        <w:spacing w:line="276" w:lineRule="auto"/>
        <w:jc w:val="center"/>
        <w:rPr>
          <w:rStyle w:val="Domylnaczcionkaakapitu1"/>
          <w:rFonts w:cs="Times New Roman"/>
          <w:b/>
        </w:rPr>
      </w:pPr>
    </w:p>
    <w:p w:rsidR="00BC41C3" w:rsidRPr="004F1B0C" w:rsidRDefault="00BC41C3" w:rsidP="000D7600">
      <w:pPr>
        <w:pStyle w:val="Standard"/>
        <w:numPr>
          <w:ilvl w:val="1"/>
          <w:numId w:val="19"/>
        </w:numPr>
        <w:tabs>
          <w:tab w:val="left" w:pos="426"/>
        </w:tabs>
        <w:autoSpaceDN/>
        <w:ind w:left="426" w:hanging="426"/>
        <w:jc w:val="both"/>
        <w:rPr>
          <w:rFonts w:cs="Times New Roman"/>
        </w:rPr>
      </w:pPr>
      <w:r w:rsidRPr="004F1B0C">
        <w:rPr>
          <w:rFonts w:eastAsia="Verdana" w:cs="Times New Roman"/>
        </w:rPr>
        <w:t>Strony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ustalają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odpowiedzialność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za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nienależyte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i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nieterminowe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wykonanie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zobowiązań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z</w:t>
      </w:r>
      <w:r w:rsidR="000D7600" w:rsidRPr="004F1B0C">
        <w:rPr>
          <w:rFonts w:eastAsia="Calibri" w:cs="Times New Roman"/>
        </w:rPr>
        <w:t> </w:t>
      </w:r>
      <w:r w:rsidRPr="004F1B0C">
        <w:rPr>
          <w:rFonts w:cs="Times New Roman"/>
        </w:rPr>
        <w:t>umowy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w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formie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kar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umownych.</w:t>
      </w:r>
    </w:p>
    <w:p w:rsidR="00BC41C3" w:rsidRPr="00D81536" w:rsidRDefault="00BC41C3" w:rsidP="000D7600">
      <w:pPr>
        <w:pStyle w:val="Standard"/>
        <w:numPr>
          <w:ilvl w:val="1"/>
          <w:numId w:val="19"/>
        </w:numPr>
        <w:tabs>
          <w:tab w:val="left" w:pos="426"/>
        </w:tabs>
        <w:autoSpaceDN/>
        <w:ind w:left="426" w:hanging="426"/>
        <w:jc w:val="both"/>
        <w:rPr>
          <w:rFonts w:eastAsia="Verdana" w:cs="Times New Roman"/>
        </w:rPr>
      </w:pPr>
      <w:r w:rsidRPr="00D81536">
        <w:rPr>
          <w:rFonts w:eastAsia="Verdana" w:cs="Times New Roman"/>
        </w:rPr>
        <w:t>Wykonawca płaci Zamawiającemu kary umowne:</w:t>
      </w:r>
    </w:p>
    <w:p w:rsidR="00BC41C3" w:rsidRPr="00D81536" w:rsidRDefault="00170C4D" w:rsidP="000D7600">
      <w:pPr>
        <w:pStyle w:val="Standard"/>
        <w:numPr>
          <w:ilvl w:val="0"/>
          <w:numId w:val="15"/>
        </w:numPr>
        <w:autoSpaceDN/>
        <w:jc w:val="both"/>
        <w:rPr>
          <w:rFonts w:cs="Times New Roman"/>
        </w:rPr>
      </w:pPr>
      <w:r w:rsidRPr="00D81536">
        <w:rPr>
          <w:rFonts w:cs="Times New Roman"/>
        </w:rPr>
        <w:t xml:space="preserve">za zwłokę w wykonywaniu przedmiotu niniejszej Umowy w stosunku do terminów określonych zatwierdzonym Harmonogramie rzeczowym realizacji robót </w:t>
      </w:r>
      <w:r w:rsidR="00AD541D" w:rsidRPr="00D81536">
        <w:rPr>
          <w:rFonts w:cs="Times New Roman"/>
        </w:rPr>
        <w:t>budowlanych lub w </w:t>
      </w:r>
      <w:r w:rsidRPr="00D81536">
        <w:rPr>
          <w:rFonts w:cs="Times New Roman"/>
        </w:rPr>
        <w:t xml:space="preserve">zgłoszeniu gotowości do końcowego odbioru przedmiotu Umowy - w wysokości 0,2 % wynagrodzenia brutto określonego w § </w:t>
      </w:r>
      <w:r w:rsidR="00AD541D" w:rsidRPr="00D81536">
        <w:rPr>
          <w:rFonts w:cs="Times New Roman"/>
        </w:rPr>
        <w:t>5</w:t>
      </w:r>
      <w:r w:rsidRPr="00D81536">
        <w:rPr>
          <w:rFonts w:cs="Times New Roman"/>
        </w:rPr>
        <w:t xml:space="preserve"> ust. 1, za każdy dzień </w:t>
      </w:r>
      <w:r w:rsidR="00AD541D" w:rsidRPr="00D81536">
        <w:rPr>
          <w:rFonts w:cs="Times New Roman"/>
        </w:rPr>
        <w:t>zwłoki, nie więcej niż 50 % wynagrodzenia brutto określonego w § 5 ust. 1;</w:t>
      </w:r>
    </w:p>
    <w:p w:rsidR="00BC41C3" w:rsidRPr="00D81536" w:rsidRDefault="00AD541D" w:rsidP="00AD541D">
      <w:pPr>
        <w:pStyle w:val="Standard"/>
        <w:numPr>
          <w:ilvl w:val="0"/>
          <w:numId w:val="15"/>
        </w:numPr>
        <w:autoSpaceDN/>
        <w:jc w:val="both"/>
        <w:rPr>
          <w:rFonts w:cs="Times New Roman"/>
        </w:rPr>
      </w:pPr>
      <w:r w:rsidRPr="00D81536">
        <w:rPr>
          <w:rFonts w:cs="Times New Roman"/>
        </w:rPr>
        <w:t>za zgłoszenie gotowości do odbioru przedmiotu niniejszej Umowy lub jej części określonej w Harmonogramie rzeczowym realizacji robót budowlanych, przed wyznaczonym w niej terminem zakończenia, w przypadku stwierdzenia w dniu odbioru jej niewykonania – w wysokości 0,2 % wynagrodzenia brutto określonego w § 5 ust. 1, za każdy dzień zwłoki liczony od dnia zgłoszenia gotowości do odbioru;</w:t>
      </w:r>
    </w:p>
    <w:p w:rsidR="00BC41C3" w:rsidRPr="00D81536" w:rsidRDefault="00AD541D" w:rsidP="00AD541D">
      <w:pPr>
        <w:pStyle w:val="Standard"/>
        <w:numPr>
          <w:ilvl w:val="0"/>
          <w:numId w:val="15"/>
        </w:numPr>
        <w:autoSpaceDN/>
        <w:jc w:val="both"/>
        <w:rPr>
          <w:rFonts w:cs="Times New Roman"/>
        </w:rPr>
      </w:pPr>
      <w:r w:rsidRPr="00D81536">
        <w:rPr>
          <w:rFonts w:cs="Times New Roman"/>
        </w:rPr>
        <w:t>w przypadku kolejnego zgłoszenia gotowości do odbioru przedmiotu niniejszej Umowy lub tej samej części określonej w Harmonogramie realizacji robót budowlanych, zakończonej brakiem jej odbioru, Wykonawca zapłaci Zamawiającemu karę umowną w wysokości 5 000,00 zł</w:t>
      </w:r>
      <w:r w:rsidR="00BC41C3" w:rsidRPr="00D81536">
        <w:rPr>
          <w:rFonts w:cs="Times New Roman"/>
        </w:rPr>
        <w:t>;</w:t>
      </w:r>
    </w:p>
    <w:p w:rsidR="00BC41C3" w:rsidRPr="00D81536" w:rsidRDefault="00AD541D" w:rsidP="00AD541D">
      <w:pPr>
        <w:pStyle w:val="Standard"/>
        <w:numPr>
          <w:ilvl w:val="0"/>
          <w:numId w:val="15"/>
        </w:numPr>
        <w:autoSpaceDN/>
        <w:jc w:val="both"/>
        <w:rPr>
          <w:rFonts w:cs="Times New Roman"/>
        </w:rPr>
      </w:pPr>
      <w:r w:rsidRPr="00D81536">
        <w:rPr>
          <w:rFonts w:cs="Times New Roman"/>
        </w:rPr>
        <w:t>za zwłokę w usunięciu wad stwierdzonych przy odbiorze końcowym prac stanowiących przedmiot niniejszej Umowy oraz w okresie gwarancji i rękojmi - w wysokości 0,2 % wynagrodzenia brutto określonego w § 5 ust. 1, za każdy dzień zwłoki liczony od dnia wyznaczonego na usunięcie wad, nie więcej niż 50 % wynagrodzenia brutto określonego w § 5 ust. 1</w:t>
      </w:r>
      <w:r w:rsidR="00BC41C3" w:rsidRPr="00D81536">
        <w:rPr>
          <w:rFonts w:cs="Times New Roman"/>
        </w:rPr>
        <w:t>;</w:t>
      </w:r>
    </w:p>
    <w:p w:rsidR="00BC41C3" w:rsidRPr="00D81536" w:rsidRDefault="00BC41C3" w:rsidP="000D7600">
      <w:pPr>
        <w:pStyle w:val="Akapitzlist"/>
        <w:numPr>
          <w:ilvl w:val="0"/>
          <w:numId w:val="15"/>
        </w:numPr>
        <w:jc w:val="both"/>
        <w:rPr>
          <w:rFonts w:ascii="Times New Roman" w:eastAsia="Lucida Sans Unicode" w:hAnsi="Times New Roman"/>
          <w:kern w:val="3"/>
          <w:sz w:val="24"/>
          <w:szCs w:val="24"/>
          <w:lang w:eastAsia="pl-PL"/>
        </w:rPr>
      </w:pPr>
      <w:r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 xml:space="preserve">w przypadku odstąpienia od umowy przez Wykonawcę z przyczyn, za które ponosi on odpowiedzialność, Wykonawca zapłaci Zamawiającemu karę umowną w wysokości </w:t>
      </w:r>
      <w:r w:rsidR="00992FDE"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 xml:space="preserve">10 % wynagrodzenia określonego </w:t>
      </w:r>
      <w:r w:rsidR="00992FDE" w:rsidRPr="00D81536">
        <w:rPr>
          <w:rFonts w:ascii="Times New Roman" w:hAnsi="Times New Roman"/>
          <w:sz w:val="24"/>
          <w:szCs w:val="24"/>
        </w:rPr>
        <w:t>w § 5 ust.1</w:t>
      </w:r>
      <w:r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;</w:t>
      </w:r>
    </w:p>
    <w:p w:rsidR="00BC41C3" w:rsidRPr="00D81536" w:rsidRDefault="00BC41C3" w:rsidP="000D7600">
      <w:pPr>
        <w:pStyle w:val="Akapitzlist"/>
        <w:numPr>
          <w:ilvl w:val="0"/>
          <w:numId w:val="15"/>
        </w:numPr>
        <w:jc w:val="both"/>
        <w:rPr>
          <w:rFonts w:ascii="Times New Roman" w:eastAsia="Lucida Sans Unicode" w:hAnsi="Times New Roman"/>
          <w:kern w:val="3"/>
          <w:sz w:val="24"/>
          <w:szCs w:val="24"/>
          <w:lang w:eastAsia="pl-PL"/>
        </w:rPr>
      </w:pPr>
      <w:r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w przypadku naruszenia ustaleń w zakresie bhp i ppoż., zawartych w § 3 umowy oraz naruszenie pozostałych obowiązków Wykonawcy wynikających z niniejszej umowy, Wykonawca zapłaci Zamawiającemu każdorazowo karę umowną w wysokości 500,00 zł za każdy stwierdzony przypadek naruszenia obowiązków;</w:t>
      </w:r>
    </w:p>
    <w:p w:rsidR="00BC41C3" w:rsidRPr="00D81536" w:rsidRDefault="00BC41C3" w:rsidP="000D7600">
      <w:pPr>
        <w:pStyle w:val="Akapitzlist"/>
        <w:numPr>
          <w:ilvl w:val="0"/>
          <w:numId w:val="15"/>
        </w:numPr>
        <w:jc w:val="both"/>
        <w:rPr>
          <w:rFonts w:ascii="Times New Roman" w:eastAsia="Lucida Sans Unicode" w:hAnsi="Times New Roman"/>
          <w:kern w:val="3"/>
          <w:sz w:val="24"/>
          <w:szCs w:val="24"/>
          <w:lang w:eastAsia="pl-PL"/>
        </w:rPr>
      </w:pPr>
      <w:r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lastRenderedPageBreak/>
        <w:t>w przypadku wykonywania Przedmiotu Umowy lub jego części przez podwykonawców niezaakceptowanych przez Zamawiającego, każdorazowo za każdy dostrzeżony przypadek - Wykonawca zapłaci Zamawiaj</w:t>
      </w:r>
      <w:r w:rsidR="00992FDE"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ącemu karę umowną w wysokości 3 </w:t>
      </w:r>
      <w:r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000,00 zł;</w:t>
      </w:r>
    </w:p>
    <w:p w:rsidR="00BC41C3" w:rsidRPr="004F1B0C" w:rsidRDefault="00BC41C3" w:rsidP="000D7600">
      <w:pPr>
        <w:pStyle w:val="Akapitzlist"/>
        <w:numPr>
          <w:ilvl w:val="0"/>
          <w:numId w:val="15"/>
        </w:numPr>
        <w:jc w:val="both"/>
        <w:rPr>
          <w:rFonts w:ascii="Times New Roman" w:eastAsia="Lucida Sans Unicode" w:hAnsi="Times New Roman"/>
          <w:kern w:val="3"/>
          <w:sz w:val="24"/>
          <w:szCs w:val="24"/>
          <w:lang w:eastAsia="pl-PL"/>
        </w:rPr>
      </w:pPr>
      <w:r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Wykonawca zapłaci Zamawiającemu za każdy dzień zwłoki karę umowną w wysokości 500,00 zł w przypadku nie dostarczenia poli</w:t>
      </w:r>
      <w:r w:rsidR="00992FDE"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s</w:t>
      </w:r>
      <w:r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y OC, o której</w:t>
      </w:r>
      <w:r w:rsidR="00992FDE"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 xml:space="preserve"> mowa w § 9 niniejszej umowy,</w:t>
      </w:r>
      <w:r w:rsidR="00992FDE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 xml:space="preserve"> w </w:t>
      </w:r>
      <w:r w:rsidRPr="004F1B0C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terminie określonym w § 9 ust. 3 Wykonawca zapłaci Zamawiającemu karę umowną w wysokości 500,00 zł. za każdy dzień zwłoki.</w:t>
      </w:r>
    </w:p>
    <w:p w:rsidR="00BC41C3" w:rsidRPr="004F1B0C" w:rsidRDefault="00BC41C3" w:rsidP="000D7600">
      <w:pPr>
        <w:pStyle w:val="Akapitzlist"/>
        <w:numPr>
          <w:ilvl w:val="0"/>
          <w:numId w:val="15"/>
        </w:numPr>
        <w:jc w:val="both"/>
        <w:rPr>
          <w:rFonts w:ascii="Times New Roman" w:eastAsia="Lucida Sans Unicode" w:hAnsi="Times New Roman"/>
          <w:kern w:val="3"/>
          <w:sz w:val="24"/>
          <w:szCs w:val="24"/>
          <w:lang w:eastAsia="pl-PL"/>
        </w:rPr>
      </w:pPr>
      <w:r w:rsidRPr="004F1B0C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 xml:space="preserve">za nieprzedłożenie Zamawiającemu do </w:t>
      </w:r>
      <w:r w:rsidR="00992FDE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zaakceptowania projektu umowy o </w:t>
      </w:r>
      <w:r w:rsidRPr="004F1B0C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 xml:space="preserve">podwykonawstwo, której przedmiotem są roboty budowlane, lub projektu jej zmiany </w:t>
      </w:r>
      <w:r w:rsidRPr="00A107AB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 xml:space="preserve">Wykonawca zapłaci Zamawiającemu karę umowną w wysokości </w:t>
      </w:r>
      <w:r w:rsidR="00992FDE" w:rsidRPr="00A107AB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5 </w:t>
      </w:r>
      <w:r w:rsidRPr="00A107AB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000,00 zł za każdy</w:t>
      </w:r>
      <w:r w:rsidRPr="004F1B0C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 xml:space="preserve"> przypadek nieprzedłożenia do zaakceptowania projektu umowy lub jej zmiany;</w:t>
      </w:r>
    </w:p>
    <w:p w:rsidR="00BC41C3" w:rsidRPr="004F1B0C" w:rsidRDefault="00BC41C3" w:rsidP="000D7600">
      <w:pPr>
        <w:pStyle w:val="Akapitzlist"/>
        <w:numPr>
          <w:ilvl w:val="0"/>
          <w:numId w:val="15"/>
        </w:numPr>
        <w:jc w:val="both"/>
        <w:rPr>
          <w:rFonts w:ascii="Times New Roman" w:eastAsia="Lucida Sans Unicode" w:hAnsi="Times New Roman"/>
          <w:kern w:val="3"/>
          <w:sz w:val="24"/>
          <w:szCs w:val="24"/>
          <w:lang w:eastAsia="pl-PL"/>
        </w:rPr>
      </w:pPr>
      <w:r w:rsidRPr="004F1B0C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za nieprzedłożenie Zamawiającemu poświadczonej za zgodność z oryginałem kopii zawartej umowy o podwykonawstwo lub jej zmiany, w terminie wynikającym z § 8 ust. 9 Umowy Wykonawca zapłaci Zamawiającemu karę umowną w wysokości 3</w:t>
      </w:r>
      <w:r w:rsidR="00992FDE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 </w:t>
      </w:r>
      <w:r w:rsidRPr="004F1B0C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000,00 zł za każdą nieprzedłożoną kopię umowy lub jej zmiany;</w:t>
      </w:r>
    </w:p>
    <w:p w:rsidR="00BC41C3" w:rsidRPr="004F1B0C" w:rsidRDefault="00BC41C3" w:rsidP="000D7600">
      <w:pPr>
        <w:pStyle w:val="Akapitzlist"/>
        <w:numPr>
          <w:ilvl w:val="0"/>
          <w:numId w:val="15"/>
        </w:numPr>
        <w:jc w:val="both"/>
        <w:rPr>
          <w:rFonts w:ascii="Times New Roman" w:eastAsia="Lucida Sans Unicode" w:hAnsi="Times New Roman"/>
          <w:kern w:val="3"/>
          <w:sz w:val="24"/>
          <w:szCs w:val="24"/>
          <w:lang w:eastAsia="pl-PL"/>
        </w:rPr>
      </w:pPr>
      <w:r w:rsidRPr="004F1B0C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za brak zmiany umowy o podwykonawstwo w zakresie terminów zapłaty i wysokości, Wykonawca zapłaci Zamawiającemu karę umowną w wysokości 1</w:t>
      </w:r>
      <w:r w:rsidR="00992FDE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 </w:t>
      </w:r>
      <w:r w:rsidRPr="004F1B0C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000,00 zł za każdy przypadek naruszenia;</w:t>
      </w:r>
    </w:p>
    <w:p w:rsidR="00BC41C3" w:rsidRPr="00D81536" w:rsidRDefault="00BC41C3" w:rsidP="00992FDE">
      <w:pPr>
        <w:pStyle w:val="Akapitzlist"/>
        <w:numPr>
          <w:ilvl w:val="0"/>
          <w:numId w:val="15"/>
        </w:numPr>
        <w:jc w:val="both"/>
        <w:rPr>
          <w:rFonts w:ascii="Times New Roman" w:eastAsia="Lucida Sans Unicode" w:hAnsi="Times New Roman"/>
          <w:kern w:val="3"/>
          <w:sz w:val="24"/>
          <w:szCs w:val="24"/>
          <w:lang w:eastAsia="pl-PL"/>
        </w:rPr>
      </w:pPr>
      <w:r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 xml:space="preserve">za brak zapłaty lub nieterminową zapłatę wynagrodzenia należnego podwykonawcom lub dalszym podwykonawcom, w wysokości </w:t>
      </w:r>
      <w:r w:rsidR="00992FDE"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5 </w:t>
      </w:r>
      <w:r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 xml:space="preserve">000,00 zł za każde naruszenie; </w:t>
      </w:r>
    </w:p>
    <w:p w:rsidR="00BC41C3" w:rsidRPr="00D81536" w:rsidRDefault="00BC41C3" w:rsidP="00992FDE">
      <w:pPr>
        <w:pStyle w:val="Akapitzlist"/>
        <w:numPr>
          <w:ilvl w:val="0"/>
          <w:numId w:val="15"/>
        </w:numPr>
        <w:spacing w:after="0" w:line="240" w:lineRule="auto"/>
        <w:ind w:left="782" w:hanging="357"/>
        <w:contextualSpacing w:val="0"/>
        <w:jc w:val="both"/>
        <w:rPr>
          <w:rFonts w:ascii="Times New Roman" w:eastAsia="Lucida Sans Unicode" w:hAnsi="Times New Roman"/>
          <w:kern w:val="3"/>
          <w:sz w:val="24"/>
          <w:szCs w:val="24"/>
          <w:lang w:eastAsia="pl-PL"/>
        </w:rPr>
      </w:pPr>
      <w:r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w przypadku wykonywania robót budowlanych przez podwykonawców niezaakceptowanych przez Zamawiającego, każdorazowo za każdy dostrzeżony przypadek Wykonawca zapłaci Zamawiającemu karę umowną w wysokości 3 000,00 zł</w:t>
      </w:r>
      <w:r w:rsidR="000D7600" w:rsidRPr="00D81536">
        <w:rPr>
          <w:rFonts w:ascii="Times New Roman" w:eastAsia="Lucida Sans Unicode" w:hAnsi="Times New Roman"/>
          <w:kern w:val="3"/>
          <w:sz w:val="24"/>
          <w:szCs w:val="24"/>
          <w:lang w:eastAsia="pl-PL"/>
        </w:rPr>
        <w:t>.</w:t>
      </w:r>
    </w:p>
    <w:p w:rsidR="00BC41C3" w:rsidRPr="00D81536" w:rsidRDefault="00BC41C3" w:rsidP="005F1459">
      <w:pPr>
        <w:pStyle w:val="Akapitzlist"/>
        <w:numPr>
          <w:ilvl w:val="1"/>
          <w:numId w:val="19"/>
        </w:numPr>
        <w:autoSpaceDE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536">
        <w:rPr>
          <w:rFonts w:ascii="Times New Roman" w:hAnsi="Times New Roman"/>
          <w:sz w:val="24"/>
          <w:szCs w:val="24"/>
        </w:rPr>
        <w:t>Strony zastrzegają sobie uprawnienie dochodzenia odszkodowania przewyższającego kary umowne w przypadku gdyby w wyniku nie wykonania lub nienależytego wykonania przedmiotu umowy, Zamawiający poniósł szkodę</w:t>
      </w:r>
      <w:r w:rsidR="005F1459" w:rsidRPr="00D81536">
        <w:rPr>
          <w:rFonts w:ascii="Times New Roman" w:hAnsi="Times New Roman"/>
          <w:sz w:val="24"/>
          <w:szCs w:val="24"/>
        </w:rPr>
        <w:t>.</w:t>
      </w:r>
    </w:p>
    <w:p w:rsidR="00BC41C3" w:rsidRPr="00D81536" w:rsidRDefault="00BC41C3" w:rsidP="005F1459">
      <w:pPr>
        <w:pStyle w:val="Akapitzlist"/>
        <w:numPr>
          <w:ilvl w:val="1"/>
          <w:numId w:val="19"/>
        </w:numPr>
        <w:autoSpaceDE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536">
        <w:rPr>
          <w:rFonts w:ascii="Times New Roman" w:hAnsi="Times New Roman"/>
          <w:sz w:val="24"/>
          <w:szCs w:val="24"/>
        </w:rPr>
        <w:t>Wykonawca wyraża zgodę na potrącenie kar umownych z przysługującego mu wynagrodzenia.</w:t>
      </w:r>
    </w:p>
    <w:p w:rsidR="00BC41C3" w:rsidRPr="00D81536" w:rsidRDefault="00992FDE" w:rsidP="005F1459">
      <w:pPr>
        <w:pStyle w:val="Akapitzlist"/>
        <w:numPr>
          <w:ilvl w:val="1"/>
          <w:numId w:val="19"/>
        </w:numPr>
        <w:autoSpaceDE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536">
        <w:rPr>
          <w:rFonts w:ascii="Times New Roman" w:hAnsi="Times New Roman"/>
          <w:sz w:val="24"/>
          <w:szCs w:val="24"/>
        </w:rPr>
        <w:t>Łączna wysokość kar umownych jakich mogą dochodzić strony określa się na 50 % wynagrodzenia brutto określonego w § 5 ust. 1.</w:t>
      </w:r>
      <w:r w:rsidR="00BC41C3" w:rsidRPr="00D81536">
        <w:rPr>
          <w:rFonts w:ascii="Times New Roman" w:hAnsi="Times New Roman"/>
          <w:sz w:val="24"/>
          <w:szCs w:val="24"/>
        </w:rPr>
        <w:t>, z zastrzeżeniem ust. 3.</w:t>
      </w:r>
    </w:p>
    <w:p w:rsidR="00BC41C3" w:rsidRPr="00D81536" w:rsidRDefault="00BC41C3" w:rsidP="005F1459">
      <w:pPr>
        <w:pStyle w:val="Akapitzlist"/>
        <w:numPr>
          <w:ilvl w:val="1"/>
          <w:numId w:val="19"/>
        </w:numPr>
        <w:autoSpaceDE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536">
        <w:rPr>
          <w:rFonts w:ascii="Times New Roman" w:hAnsi="Times New Roman"/>
          <w:sz w:val="24"/>
          <w:szCs w:val="24"/>
        </w:rPr>
        <w:t>W przypadku zwłoki w zapłacie faktury Zamawiający zapłaci Wykonawcy odsetki ustawowe.</w:t>
      </w:r>
    </w:p>
    <w:p w:rsidR="00BC41C3" w:rsidRPr="004F1B0C" w:rsidRDefault="00BC41C3" w:rsidP="005F1459">
      <w:pPr>
        <w:pStyle w:val="Akapitzlist"/>
        <w:numPr>
          <w:ilvl w:val="1"/>
          <w:numId w:val="19"/>
        </w:numPr>
        <w:autoSpaceDE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1B0C">
        <w:rPr>
          <w:rFonts w:ascii="Times New Roman" w:hAnsi="Times New Roman"/>
          <w:sz w:val="24"/>
          <w:szCs w:val="24"/>
        </w:rPr>
        <w:t>Okoliczność, że Zamawiający nie poniósł szkody wskutek opóźnień Wykonawcy nie zwalnia Wykonawcy z obowiązku zapłaty zastrzeżonych kar umownych.</w:t>
      </w:r>
    </w:p>
    <w:p w:rsidR="00BC41C3" w:rsidRPr="004F1B0C" w:rsidRDefault="00BC41C3" w:rsidP="00BC41C3">
      <w:pPr>
        <w:pStyle w:val="Standard"/>
        <w:tabs>
          <w:tab w:val="left" w:pos="75"/>
          <w:tab w:val="left" w:pos="420"/>
        </w:tabs>
        <w:autoSpaceDE w:val="0"/>
        <w:autoSpaceDN/>
        <w:ind w:left="709"/>
        <w:jc w:val="both"/>
        <w:rPr>
          <w:rFonts w:cs="Times New Roman"/>
        </w:rPr>
      </w:pPr>
    </w:p>
    <w:p w:rsidR="00BC41C3" w:rsidRPr="004F1B0C" w:rsidRDefault="00BC41C3" w:rsidP="00126E6C">
      <w:pPr>
        <w:pStyle w:val="Tekstpodstawowywcity"/>
        <w:spacing w:after="0"/>
        <w:ind w:left="0"/>
        <w:jc w:val="center"/>
        <w:rPr>
          <w:rStyle w:val="Domylnaczcionkaakapitu1"/>
          <w:rFonts w:cs="Times New Roman"/>
          <w:b/>
        </w:rPr>
      </w:pPr>
      <w:r w:rsidRPr="004F1B0C">
        <w:rPr>
          <w:rStyle w:val="Domylnaczcionkaakapitu1"/>
          <w:rFonts w:cs="Times New Roman"/>
          <w:b/>
          <w:bCs/>
        </w:rPr>
        <w:t xml:space="preserve">§ </w:t>
      </w:r>
      <w:r w:rsidR="003C2CDA" w:rsidRPr="004F1B0C">
        <w:rPr>
          <w:rStyle w:val="Domylnaczcionkaakapitu1"/>
          <w:rFonts w:cs="Times New Roman"/>
          <w:b/>
          <w:bCs/>
        </w:rPr>
        <w:t>8</w:t>
      </w:r>
      <w:r w:rsidRPr="004F1B0C">
        <w:rPr>
          <w:rStyle w:val="Domylnaczcionkaakapitu1"/>
          <w:rFonts w:cs="Times New Roman"/>
          <w:b/>
          <w:bCs/>
        </w:rPr>
        <w:t xml:space="preserve"> </w:t>
      </w:r>
      <w:r w:rsidRPr="004F1B0C">
        <w:rPr>
          <w:rStyle w:val="Domylnaczcionkaakapitu1"/>
          <w:rFonts w:cs="Times New Roman"/>
          <w:b/>
        </w:rPr>
        <w:t>Podwykonawcy</w:t>
      </w:r>
    </w:p>
    <w:p w:rsidR="004609FF" w:rsidRPr="004F1B0C" w:rsidRDefault="004609FF" w:rsidP="00BC41C3">
      <w:pPr>
        <w:pStyle w:val="Tekstpodstawowywcity"/>
        <w:spacing w:after="0"/>
        <w:ind w:left="1125"/>
        <w:jc w:val="center"/>
        <w:rPr>
          <w:rFonts w:cs="Times New Roman"/>
          <w:b/>
        </w:rPr>
      </w:pP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1.</w:t>
      </w:r>
      <w:r w:rsidR="00190257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Wykonawca zrealizuje roboty budowlane wskazane w ofercie dotyczące: ……………..o warto</w:t>
      </w:r>
      <w:r w:rsidR="00190257" w:rsidRPr="004F1B0C">
        <w:rPr>
          <w:rStyle w:val="Domylnaczcionkaakapitu1"/>
          <w:rFonts w:cs="Times New Roman"/>
        </w:rPr>
        <w:t>ści wraz z podatkiem VAT …………….</w:t>
      </w:r>
      <w:r w:rsidRPr="004F1B0C">
        <w:rPr>
          <w:rStyle w:val="Domylnaczcionkaakapitu1"/>
          <w:rFonts w:cs="Times New Roman"/>
        </w:rPr>
        <w:t xml:space="preserve">korzystając z pomocy następujących podwykonawców: </w:t>
      </w:r>
      <w:r w:rsidR="00190257" w:rsidRPr="004F1B0C">
        <w:rPr>
          <w:rStyle w:val="Domylnaczcionkaakapitu1"/>
          <w:rFonts w:cs="Times New Roman"/>
        </w:rPr>
        <w:t>.………………………………………………………………………………..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2.</w:t>
      </w:r>
      <w:r w:rsidR="00190257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Wykonawca może wykonać własnymi siłami część robót wskazanych w ofercie dla podwykonawcy bez uzyskania uprzedniej zgody Zamawiającego, jedynie po uzyskaniu pisemnego pod rygorem nieważności całkowitego zrzeczenia się ewentualnego roszczenia podwykonawcy względem Zamawiającego.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3.</w:t>
      </w:r>
      <w:r w:rsidR="00190257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Wykonawca ponosi wobec Zamawiającego pełną odpowiedzialność za roboty powierzone podwykonawcom.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4.</w:t>
      </w:r>
      <w:r w:rsidR="00190257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Zamawiający dopuszcza realizację zadania przez podwykon</w:t>
      </w:r>
      <w:r w:rsidR="00190257" w:rsidRPr="004F1B0C">
        <w:rPr>
          <w:rStyle w:val="Domylnaczcionkaakapitu1"/>
          <w:rFonts w:cs="Times New Roman"/>
        </w:rPr>
        <w:t>awców na zasadach określonych w </w:t>
      </w:r>
      <w:r w:rsidRPr="004F1B0C">
        <w:rPr>
          <w:rStyle w:val="Domylnaczcionkaakapitu1"/>
          <w:rFonts w:cs="Times New Roman"/>
        </w:rPr>
        <w:t>art. 647</w:t>
      </w:r>
      <w:r w:rsidR="004F1B0C" w:rsidRPr="004F1B0C">
        <w:rPr>
          <w:rStyle w:val="Domylnaczcionkaakapitu1"/>
          <w:rFonts w:cs="Times New Roman"/>
        </w:rPr>
        <w:t>(</w:t>
      </w:r>
      <w:r w:rsidRPr="004F1B0C">
        <w:rPr>
          <w:rStyle w:val="Domylnaczcionkaakapitu1"/>
          <w:rFonts w:cs="Times New Roman"/>
        </w:rPr>
        <w:t>1</w:t>
      </w:r>
      <w:r w:rsidR="004F1B0C" w:rsidRPr="004F1B0C">
        <w:rPr>
          <w:rStyle w:val="Domylnaczcionkaakapitu1"/>
          <w:rFonts w:cs="Times New Roman"/>
        </w:rPr>
        <w:t>)</w:t>
      </w:r>
      <w:r w:rsidRPr="004F1B0C">
        <w:rPr>
          <w:rStyle w:val="Domylnaczcionkaakapitu1"/>
          <w:rFonts w:cs="Times New Roman"/>
        </w:rPr>
        <w:t xml:space="preserve"> Kodeksu Cywilnego oraz zgodnie z ustawą z dnia 11 września 2019 r. Prawo zamówień publicznych (t.j. Dz. U. z 202</w:t>
      </w:r>
      <w:r w:rsidR="004F1B0C" w:rsidRPr="004F1B0C">
        <w:rPr>
          <w:rStyle w:val="Domylnaczcionkaakapitu1"/>
          <w:rFonts w:cs="Times New Roman"/>
        </w:rPr>
        <w:t>2</w:t>
      </w:r>
      <w:r w:rsidR="00190257" w:rsidRPr="004F1B0C">
        <w:rPr>
          <w:rStyle w:val="Domylnaczcionkaakapitu1"/>
          <w:rFonts w:cs="Times New Roman"/>
        </w:rPr>
        <w:t xml:space="preserve"> </w:t>
      </w:r>
      <w:r w:rsidRPr="004F1B0C">
        <w:rPr>
          <w:rStyle w:val="Domylnaczcionkaakapitu1"/>
          <w:rFonts w:cs="Times New Roman"/>
        </w:rPr>
        <w:t>r., poz. 1</w:t>
      </w:r>
      <w:r w:rsidR="004F1B0C" w:rsidRPr="004F1B0C">
        <w:rPr>
          <w:rStyle w:val="Domylnaczcionkaakapitu1"/>
          <w:rFonts w:cs="Times New Roman"/>
        </w:rPr>
        <w:t>710</w:t>
      </w:r>
      <w:r w:rsidRPr="004F1B0C">
        <w:rPr>
          <w:rStyle w:val="Domylnaczcionkaakapitu1"/>
          <w:rFonts w:cs="Times New Roman"/>
        </w:rPr>
        <w:t>).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lastRenderedPageBreak/>
        <w:t>5.</w:t>
      </w:r>
      <w:r w:rsidRPr="004F1B0C">
        <w:rPr>
          <w:rStyle w:val="Domylnaczcionkaakapitu1"/>
          <w:rFonts w:cs="Times New Roman"/>
        </w:rPr>
        <w:tab/>
        <w:t>Wykonawca, podwykonawca lub dalszy podwykonawca Przedmiotu Umowy, w tym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 oraz uzyskać uprzednią zgodę Zamawiającego w następującym trybie:</w:t>
      </w:r>
    </w:p>
    <w:p w:rsidR="00BC41C3" w:rsidRPr="004F1B0C" w:rsidRDefault="00BC41C3" w:rsidP="00190257">
      <w:pPr>
        <w:widowControl/>
        <w:suppressAutoHyphens w:val="0"/>
        <w:autoSpaceDN/>
        <w:spacing w:line="100" w:lineRule="atLeast"/>
        <w:ind w:left="851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a)</w:t>
      </w:r>
      <w:r w:rsidR="00190257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Wykonawca przedstawi Zamawiającemu w</w:t>
      </w:r>
      <w:r w:rsidR="00190257" w:rsidRPr="004F1B0C">
        <w:rPr>
          <w:rStyle w:val="Domylnaczcionkaakapitu1"/>
          <w:rFonts w:cs="Times New Roman"/>
        </w:rPr>
        <w:t>niosek wraz z projektem umowy z </w:t>
      </w:r>
      <w:r w:rsidRPr="004F1B0C">
        <w:rPr>
          <w:rStyle w:val="Domylnaczcionkaakapitu1"/>
          <w:rFonts w:cs="Times New Roman"/>
        </w:rPr>
        <w:t>podwykonawcą;</w:t>
      </w:r>
    </w:p>
    <w:p w:rsidR="00BC41C3" w:rsidRPr="004F1B0C" w:rsidRDefault="00BC41C3" w:rsidP="00190257">
      <w:pPr>
        <w:widowControl/>
        <w:suppressAutoHyphens w:val="0"/>
        <w:autoSpaceDN/>
        <w:spacing w:line="100" w:lineRule="atLeast"/>
        <w:ind w:left="851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b)</w:t>
      </w:r>
      <w:r w:rsidR="00190257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W terminie 14 dni od dnia przedstawienia wniosku Wykonawcy, Zamawiający udzieli na piśmie zgody na zawarcie umowy albo podając uzasadnienie - zgłosi sprzeciw lub zastrzeżenie do umowy;</w:t>
      </w:r>
    </w:p>
    <w:p w:rsidR="00BC41C3" w:rsidRPr="004F1B0C" w:rsidRDefault="00BC41C3" w:rsidP="00190257">
      <w:pPr>
        <w:widowControl/>
        <w:suppressAutoHyphens w:val="0"/>
        <w:autoSpaceDN/>
        <w:spacing w:line="100" w:lineRule="atLeast"/>
        <w:ind w:left="851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c)</w:t>
      </w:r>
      <w:r w:rsidR="00190257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Zgłoszenie w powyższym terminie sprzeciwu lub zastrzeżenia przez Zamawiającego do proponowanej umowy będzie równoznaczne z odmową udzielenia zgody;</w:t>
      </w:r>
    </w:p>
    <w:p w:rsidR="00BC41C3" w:rsidRPr="004F1B0C" w:rsidRDefault="00BC41C3" w:rsidP="00190257">
      <w:pPr>
        <w:widowControl/>
        <w:suppressAutoHyphens w:val="0"/>
        <w:autoSpaceDN/>
        <w:spacing w:line="100" w:lineRule="atLeast"/>
        <w:ind w:left="851" w:hanging="425"/>
        <w:jc w:val="both"/>
        <w:rPr>
          <w:rFonts w:eastAsia="Times New Roman" w:cs="Times New Roman"/>
        </w:rPr>
      </w:pPr>
      <w:r w:rsidRPr="004F1B0C">
        <w:rPr>
          <w:rStyle w:val="Domylnaczcionkaakapitu1"/>
          <w:rFonts w:cs="Times New Roman"/>
        </w:rPr>
        <w:t>d)</w:t>
      </w:r>
      <w:r w:rsidRPr="004F1B0C">
        <w:rPr>
          <w:rStyle w:val="Domylnaczcionkaakapitu1"/>
          <w:rFonts w:cs="Times New Roman"/>
        </w:rPr>
        <w:tab/>
        <w:t xml:space="preserve">W przypadku odmowy określonej w pkt. </w:t>
      </w:r>
      <w:r w:rsidR="00190257" w:rsidRPr="004F1B0C">
        <w:rPr>
          <w:rStyle w:val="Domylnaczcionkaakapitu1"/>
          <w:rFonts w:cs="Times New Roman"/>
        </w:rPr>
        <w:t>c)</w:t>
      </w:r>
      <w:r w:rsidRPr="004F1B0C">
        <w:rPr>
          <w:rStyle w:val="Domylnaczcionkaakapitu1"/>
          <w:rFonts w:cs="Times New Roman"/>
        </w:rPr>
        <w:t>, Wykonawca ponownie przedstawi projekt umowy z podwykonawcą w powyższym trybie, uwzględniający zastrzeżenia i uwagi zgłoszone przez Zamawiającego.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6.</w:t>
      </w:r>
      <w:r w:rsidR="00190257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Termin zapłaty wynagrodzenia podwykonawcy lub dalsz</w:t>
      </w:r>
      <w:r w:rsidR="00190257" w:rsidRPr="004F1B0C">
        <w:rPr>
          <w:rStyle w:val="Domylnaczcionkaakapitu1"/>
          <w:rFonts w:cs="Times New Roman"/>
        </w:rPr>
        <w:t>emu podwykonawcy przewidziany w </w:t>
      </w:r>
      <w:r w:rsidRPr="004F1B0C">
        <w:rPr>
          <w:rStyle w:val="Domylnaczcionkaakapitu1"/>
          <w:rFonts w:cs="Times New Roman"/>
        </w:rPr>
        <w:t>umowie o podwykonawstwo nie może być dłuższy niż termin zapłaty wskazany w niniejszej umowie dla Wykonawcy, podwykonawcy lub dalszego podwykonawcy od doręczenia faktury lub rachunku, potwierdzających wykonanie zleconej podwykonawcy lub dalszemu podwykonawcy dostawy, usługi lub roboty budowlanej.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7.</w:t>
      </w:r>
      <w:r w:rsidRPr="004F1B0C">
        <w:rPr>
          <w:rStyle w:val="Domylnaczcionkaakapitu1"/>
          <w:rFonts w:cs="Times New Roman"/>
        </w:rPr>
        <w:tab/>
        <w:t>Zastrzeżenia pisemne do projektu umowy o podwykonawstwo, której przedmiotem są roboty budowl</w:t>
      </w:r>
      <w:r w:rsidR="00190257" w:rsidRPr="004F1B0C">
        <w:rPr>
          <w:rStyle w:val="Domylnaczcionkaakapitu1"/>
          <w:rFonts w:cs="Times New Roman"/>
        </w:rPr>
        <w:t>a</w:t>
      </w:r>
      <w:r w:rsidRPr="004F1B0C">
        <w:rPr>
          <w:rStyle w:val="Domylnaczcionkaakapitu1"/>
          <w:rFonts w:cs="Times New Roman"/>
        </w:rPr>
        <w:t>ne zgłoszone w trybie, o którym mowa w ust. 5 Zamawiający może zgłosić gdy:</w:t>
      </w:r>
    </w:p>
    <w:p w:rsidR="00BC41C3" w:rsidRPr="004F1B0C" w:rsidRDefault="00BC41C3" w:rsidP="00190257">
      <w:pPr>
        <w:widowControl/>
        <w:suppressAutoHyphens w:val="0"/>
        <w:autoSpaceDN/>
        <w:spacing w:line="100" w:lineRule="atLeast"/>
        <w:ind w:left="851" w:hanging="425"/>
        <w:jc w:val="both"/>
        <w:rPr>
          <w:rFonts w:eastAsia="Times New Roman" w:cs="Times New Roman"/>
        </w:rPr>
      </w:pPr>
      <w:r w:rsidRPr="004F1B0C">
        <w:rPr>
          <w:rFonts w:eastAsia="Times New Roman" w:cs="Times New Roman"/>
        </w:rPr>
        <w:t>a)</w:t>
      </w:r>
      <w:r w:rsidRPr="004F1B0C">
        <w:rPr>
          <w:rFonts w:eastAsia="Times New Roman" w:cs="Times New Roman"/>
        </w:rPr>
        <w:tab/>
        <w:t>niespełniającej wymagań określonych w Dokumentacji projektowej lub ofercie Wykonawcy;</w:t>
      </w:r>
    </w:p>
    <w:p w:rsidR="00BC41C3" w:rsidRPr="004F1B0C" w:rsidRDefault="00BC41C3" w:rsidP="00190257">
      <w:pPr>
        <w:widowControl/>
        <w:suppressAutoHyphens w:val="0"/>
        <w:autoSpaceDN/>
        <w:spacing w:line="100" w:lineRule="atLeast"/>
        <w:ind w:left="851" w:hanging="425"/>
        <w:jc w:val="both"/>
        <w:rPr>
          <w:rFonts w:eastAsia="Times New Roman" w:cs="Times New Roman"/>
        </w:rPr>
      </w:pPr>
      <w:r w:rsidRPr="004F1B0C">
        <w:rPr>
          <w:rFonts w:eastAsia="Times New Roman" w:cs="Times New Roman"/>
        </w:rPr>
        <w:t>b)</w:t>
      </w:r>
      <w:r w:rsidRPr="004F1B0C">
        <w:rPr>
          <w:rFonts w:eastAsia="Times New Roman" w:cs="Times New Roman"/>
        </w:rPr>
        <w:tab/>
        <w:t>gdy przewiduje termin zapłaty wynagrodzenia dłuższy niż określony w ust. 6.</w:t>
      </w:r>
    </w:p>
    <w:p w:rsidR="00BC41C3" w:rsidRPr="004F1B0C" w:rsidRDefault="00BC41C3" w:rsidP="00190257">
      <w:pPr>
        <w:widowControl/>
        <w:suppressAutoHyphens w:val="0"/>
        <w:autoSpaceDN/>
        <w:spacing w:line="100" w:lineRule="atLeast"/>
        <w:ind w:left="851" w:hanging="425"/>
        <w:jc w:val="both"/>
        <w:rPr>
          <w:rFonts w:eastAsia="Times New Roman" w:cs="Times New Roman"/>
        </w:rPr>
      </w:pPr>
      <w:r w:rsidRPr="004F1B0C">
        <w:rPr>
          <w:rFonts w:eastAsia="Times New Roman" w:cs="Times New Roman"/>
        </w:rPr>
        <w:t>c)</w:t>
      </w:r>
      <w:r w:rsidRPr="004F1B0C">
        <w:rPr>
          <w:rFonts w:eastAsia="Times New Roman" w:cs="Times New Roman"/>
        </w:rPr>
        <w:tab/>
        <w:t>zawierającej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zamawiającym, a wykonawcą.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8.</w:t>
      </w:r>
      <w:r w:rsidRPr="004F1B0C">
        <w:rPr>
          <w:rStyle w:val="Domylnaczcionkaakapitu1"/>
          <w:rFonts w:cs="Times New Roman"/>
        </w:rPr>
        <w:tab/>
        <w:t>Niezgłoszenie pisemnych zastrzeżeń do przedłożonego projektu umowy o podwykonawstwo, której przedmiotem są roboty budowlane, w terminie określonym w ust. 5 pkt 2, uważa się za akceptację projektu umowy przez Zamawiającego.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9.</w:t>
      </w:r>
      <w:r w:rsidRPr="004F1B0C">
        <w:rPr>
          <w:rStyle w:val="Domylnaczcionkaakapitu1"/>
          <w:rFonts w:cs="Times New Roman"/>
        </w:rPr>
        <w:tab/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10. Wykonawca zobowiązany jest do przedłożenia Zamawiającemu poświadczonej za zgodność z oryginałem kopii zawartych umów o podwykonawstwo oraz ich zmian, w terminie 7 dni od dnia jej zawarcia jeśli jej wartość jest większa niż 10.000,00 zł netto.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11.</w:t>
      </w:r>
      <w:r w:rsidRPr="004F1B0C">
        <w:rPr>
          <w:rStyle w:val="Domylnaczcionkaakapitu1"/>
          <w:rFonts w:cs="Times New Roman"/>
        </w:rPr>
        <w:tab/>
        <w:t>W</w:t>
      </w:r>
      <w:r w:rsidRPr="004F1B0C">
        <w:rPr>
          <w:rStyle w:val="Domylnaczcionkaakapitu1"/>
          <w:rFonts w:cs="Times New Roman"/>
        </w:rPr>
        <w:tab/>
        <w:t>przypadku, o którym mowa w ust. 10 powyżej, jeżeli termin zapłaty wynagrodzenia jest dłuższy niż określony w ust. 6 powyżej, Zamawiający informuje o tym Wykonawcę i wzywa go do doprowadzenia do zmiany tej umowy pod rygorem kary umownej.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12.</w:t>
      </w:r>
      <w:r w:rsidRPr="004F1B0C">
        <w:rPr>
          <w:rStyle w:val="Domylnaczcionkaakapitu1"/>
          <w:rFonts w:cs="Times New Roman"/>
        </w:rPr>
        <w:tab/>
        <w:t xml:space="preserve">W razie otrzymania przez Zamawiającego informacji, iż Wykonawca nie zapłacił podwykonawcom za wykonane </w:t>
      </w:r>
      <w:r w:rsidR="00322137" w:rsidRPr="004F1B0C">
        <w:rPr>
          <w:rStyle w:val="Domylnaczcionkaakapitu1"/>
          <w:rFonts w:cs="Times New Roman"/>
        </w:rPr>
        <w:t>roboty</w:t>
      </w:r>
      <w:r w:rsidRPr="004F1B0C">
        <w:rPr>
          <w:rStyle w:val="Domylnaczcionkaakapitu1"/>
          <w:rFonts w:cs="Times New Roman"/>
        </w:rPr>
        <w:t>, Zamawiający będzie miał prawo do powstrzymania się z płatnością wynagrodzenia Wykonawcy do czasu wyjaśnienia tej okoliczności. Część zatrzymanego wynagrodzenia nie będzie wyższa niż sporna kwota.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13.</w:t>
      </w:r>
      <w:r w:rsidRPr="004F1B0C">
        <w:rPr>
          <w:rStyle w:val="Domylnaczcionkaakapitu1"/>
          <w:rFonts w:cs="Times New Roman"/>
        </w:rPr>
        <w:tab/>
        <w:t xml:space="preserve">Przed wypłatą wynagrodzenia Wykonawca przedstawi Zamawiającemu oświadczenia podwykonawców, iż należności związane z realizacją Przedmiotu Umowy zostały podwykonawcom zapłacone. W przypadku braku wykonywania Umowy bez udziału </w:t>
      </w:r>
      <w:r w:rsidRPr="004F1B0C">
        <w:rPr>
          <w:rStyle w:val="Domylnaczcionkaakapitu1"/>
          <w:rFonts w:cs="Times New Roman"/>
        </w:rPr>
        <w:lastRenderedPageBreak/>
        <w:t>podwykonawców, Wykonawca przed wypłatą wynagrodzenia złoży oświadczenie w tym zakresie.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14.</w:t>
      </w:r>
      <w:r w:rsidRPr="004F1B0C">
        <w:rPr>
          <w:rStyle w:val="Domylnaczcionkaakapitu1"/>
          <w:rFonts w:cs="Times New Roman"/>
        </w:rPr>
        <w:tab/>
        <w:t>W</w:t>
      </w:r>
      <w:r w:rsidRPr="004F1B0C">
        <w:rPr>
          <w:rStyle w:val="Domylnaczcionkaakapitu1"/>
          <w:rFonts w:cs="Times New Roman"/>
        </w:rPr>
        <w:tab/>
        <w:t>przypadku powierzenia przez Wykonawcę części Przedmiotu Umowy podwykonawcy, Strony postanawiają, że:</w:t>
      </w:r>
    </w:p>
    <w:p w:rsidR="00BC41C3" w:rsidRPr="004F1B0C" w:rsidRDefault="00BC41C3" w:rsidP="00190257">
      <w:pPr>
        <w:widowControl/>
        <w:suppressAutoHyphens w:val="0"/>
        <w:autoSpaceDN/>
        <w:spacing w:line="100" w:lineRule="atLeast"/>
        <w:ind w:left="851" w:hanging="425"/>
        <w:jc w:val="both"/>
        <w:rPr>
          <w:rFonts w:eastAsia="Times New Roman" w:cs="Times New Roman"/>
        </w:rPr>
      </w:pPr>
      <w:r w:rsidRPr="004F1B0C">
        <w:rPr>
          <w:rFonts w:eastAsia="Times New Roman" w:cs="Times New Roman"/>
        </w:rPr>
        <w:t>a)</w:t>
      </w:r>
      <w:r w:rsidRPr="004F1B0C">
        <w:rPr>
          <w:rFonts w:eastAsia="Times New Roman" w:cs="Times New Roman"/>
        </w:rPr>
        <w:tab/>
        <w:t>W przypadku zapłaty przez Zamawiającego zobowiązań Wykonawcy wobec podwykonawców, wynagrodzenie Wykonawcy zostanie pomniejszone o przekazaną kwotę,</w:t>
      </w:r>
    </w:p>
    <w:p w:rsidR="00BC41C3" w:rsidRPr="004F1B0C" w:rsidRDefault="00BC41C3" w:rsidP="00190257">
      <w:pPr>
        <w:widowControl/>
        <w:suppressAutoHyphens w:val="0"/>
        <w:autoSpaceDN/>
        <w:spacing w:line="100" w:lineRule="atLeast"/>
        <w:ind w:left="851" w:hanging="425"/>
        <w:jc w:val="both"/>
        <w:rPr>
          <w:rFonts w:eastAsia="Times New Roman" w:cs="Times New Roman"/>
        </w:rPr>
      </w:pPr>
      <w:r w:rsidRPr="004F1B0C">
        <w:rPr>
          <w:rFonts w:eastAsia="Times New Roman" w:cs="Times New Roman"/>
        </w:rPr>
        <w:t>b)</w:t>
      </w:r>
      <w:r w:rsidRPr="004F1B0C">
        <w:rPr>
          <w:rFonts w:eastAsia="Times New Roman" w:cs="Times New Roman"/>
        </w:rPr>
        <w:tab/>
        <w:t>Zamawiający będzie miał prawo wglądu w każdym momencie do dokumentacji finansowej Wykonawcy, dotyczącej rozliczeń z podwykonawcami poprzez otrzymanie potwierdzonych dokumentów o dokonanych płatnościach tj.: potwierdzenie przelewu, kwitariusz przyjęcia gotówki.</w:t>
      </w:r>
    </w:p>
    <w:p w:rsidR="00BC41C3" w:rsidRPr="004F1B0C" w:rsidRDefault="00BC41C3" w:rsidP="00190257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15.</w:t>
      </w:r>
      <w:r w:rsidR="00190257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Każdy projekt umowy z podwykonawcą musi zawierać w szczególności postanowienia dotyczące:</w:t>
      </w:r>
    </w:p>
    <w:p w:rsidR="00BC41C3" w:rsidRPr="004F1B0C" w:rsidRDefault="00BC41C3" w:rsidP="00190257">
      <w:pPr>
        <w:widowControl/>
        <w:suppressAutoHyphens w:val="0"/>
        <w:autoSpaceDN/>
        <w:spacing w:line="100" w:lineRule="atLeast"/>
        <w:ind w:left="851" w:hanging="425"/>
        <w:jc w:val="both"/>
        <w:rPr>
          <w:rFonts w:eastAsia="Times New Roman" w:cs="Times New Roman"/>
        </w:rPr>
      </w:pPr>
      <w:r w:rsidRPr="004F1B0C">
        <w:rPr>
          <w:rFonts w:eastAsia="Times New Roman" w:cs="Times New Roman"/>
        </w:rPr>
        <w:t>a)</w:t>
      </w:r>
      <w:r w:rsidRPr="004F1B0C">
        <w:rPr>
          <w:rFonts w:eastAsia="Times New Roman" w:cs="Times New Roman"/>
        </w:rPr>
        <w:tab/>
        <w:t>zakresu robót przewidzianego do wykonania,</w:t>
      </w:r>
    </w:p>
    <w:p w:rsidR="00BC41C3" w:rsidRPr="004F1B0C" w:rsidRDefault="00BC41C3" w:rsidP="00190257">
      <w:pPr>
        <w:widowControl/>
        <w:suppressAutoHyphens w:val="0"/>
        <w:autoSpaceDN/>
        <w:spacing w:line="100" w:lineRule="atLeast"/>
        <w:ind w:left="851" w:hanging="425"/>
        <w:jc w:val="both"/>
        <w:rPr>
          <w:rFonts w:eastAsia="Times New Roman" w:cs="Times New Roman"/>
        </w:rPr>
      </w:pPr>
      <w:r w:rsidRPr="004F1B0C">
        <w:rPr>
          <w:rFonts w:eastAsia="Times New Roman" w:cs="Times New Roman"/>
        </w:rPr>
        <w:t>b)</w:t>
      </w:r>
      <w:r w:rsidRPr="004F1B0C">
        <w:rPr>
          <w:rFonts w:eastAsia="Times New Roman" w:cs="Times New Roman"/>
        </w:rPr>
        <w:tab/>
        <w:t>terminów realizacji,</w:t>
      </w:r>
    </w:p>
    <w:p w:rsidR="00BC41C3" w:rsidRPr="004F1B0C" w:rsidRDefault="00BC41C3" w:rsidP="00190257">
      <w:pPr>
        <w:widowControl/>
        <w:suppressAutoHyphens w:val="0"/>
        <w:autoSpaceDN/>
        <w:spacing w:line="100" w:lineRule="atLeast"/>
        <w:ind w:left="851" w:hanging="425"/>
        <w:jc w:val="both"/>
        <w:rPr>
          <w:rFonts w:eastAsia="Times New Roman" w:cs="Times New Roman"/>
        </w:rPr>
      </w:pPr>
      <w:r w:rsidRPr="004F1B0C">
        <w:rPr>
          <w:rFonts w:eastAsia="Times New Roman" w:cs="Times New Roman"/>
        </w:rPr>
        <w:t>c)</w:t>
      </w:r>
      <w:r w:rsidRPr="004F1B0C">
        <w:rPr>
          <w:rFonts w:eastAsia="Times New Roman" w:cs="Times New Roman"/>
        </w:rPr>
        <w:tab/>
        <w:t>wynagrodzenia i terminów płatności,</w:t>
      </w:r>
    </w:p>
    <w:p w:rsidR="00BC41C3" w:rsidRPr="004F1B0C" w:rsidRDefault="00BC41C3" w:rsidP="00190257">
      <w:pPr>
        <w:widowControl/>
        <w:suppressAutoHyphens w:val="0"/>
        <w:autoSpaceDN/>
        <w:spacing w:line="100" w:lineRule="atLeast"/>
        <w:ind w:left="851" w:hanging="425"/>
        <w:jc w:val="both"/>
        <w:rPr>
          <w:rFonts w:eastAsia="Times New Roman" w:cs="Times New Roman"/>
        </w:rPr>
      </w:pPr>
      <w:r w:rsidRPr="004F1B0C">
        <w:rPr>
          <w:rFonts w:eastAsia="Times New Roman" w:cs="Times New Roman"/>
        </w:rPr>
        <w:t>d)</w:t>
      </w:r>
      <w:r w:rsidRPr="004F1B0C">
        <w:rPr>
          <w:rFonts w:eastAsia="Times New Roman" w:cs="Times New Roman"/>
        </w:rPr>
        <w:tab/>
        <w:t>rozwiązania umowy z podwykonawcą w przypadku rozwiązania niniejszej umowy.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16.</w:t>
      </w:r>
      <w:r w:rsidR="00366AAE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Jeżeli zmiana lub rezygnacja z podwykonawcy dotyczy podmiotu, na którego zasoby Wykonawca powoływał się, na zasadach określonych w art. 118 ustawy Prawo zamówień publicznych, w celu wykazania spełniania warunków udziału w postępowaniu oraz nie podlega wykluczeniu z postępowania, Wykonawca jest obowiązany wykazać Zamawiającemu, że proponowany inny podwykonawca lub Wykonawca samodzielnie spełnia je w stopniu nie mniejszym niż podwykonawca, na którego zasoby Wykonawca powoływał się w trakcie postępowania o udzielenie zamówienia oraz nie podlega wykluczeniu z postępowania.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17.</w:t>
      </w:r>
      <w:r w:rsidR="00366AAE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Jeżeli powierzenie podwykonawcy wykonania części zamówienia na roboty budowlane lub usługi następuje w trakcie jego realizacji, Wykonawca, w terminie do 3 dni na żądanie Zamawiającego przedstawia oświadczenie, o którym mowa w art. 125 ust. 1 ustawy Prawo zamówień publicznych, lub oświadczenia lub dokumenty potwierdzające brak podstaw wykluczenia wobec tego podwykonawcy.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18.</w:t>
      </w:r>
      <w:r w:rsidR="00366AAE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Jeżeli Zamawiający stwierdzi, że wobec danego podwykonawcy zachodzą podstawy wykluczenia, Wykonawca obowiązany jest zastąpić tego</w:t>
      </w:r>
      <w:r w:rsidR="00366AAE" w:rsidRPr="004F1B0C">
        <w:rPr>
          <w:rStyle w:val="Domylnaczcionkaakapitu1"/>
          <w:rFonts w:cs="Times New Roman"/>
        </w:rPr>
        <w:t xml:space="preserve"> podwykonawcę lub zrezygnować z </w:t>
      </w:r>
      <w:r w:rsidRPr="004F1B0C">
        <w:rPr>
          <w:rStyle w:val="Domylnaczcionkaakapitu1"/>
          <w:rFonts w:cs="Times New Roman"/>
        </w:rPr>
        <w:t>powierzenia wykonania części zamówienia podwykonawcy.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19.</w:t>
      </w:r>
      <w:r w:rsidRPr="004F1B0C">
        <w:rPr>
          <w:rStyle w:val="Domylnaczcionkaakapitu1"/>
          <w:rFonts w:cs="Times New Roman"/>
        </w:rPr>
        <w:tab/>
        <w:t>Zamawiający żąda, aby przed przystąpieniem do wykonania zamówienia Wykonawca, o ile są już znane, podał nazwy (firmy) albo imiona i nazwiska oraz dane kontaktowe podwykonawców i osób do kontaktu z nimi, zaangażowanych w takie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 lub usług.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20.</w:t>
      </w:r>
      <w:r w:rsidRPr="004F1B0C">
        <w:rPr>
          <w:rStyle w:val="Domylnaczcionkaakapitu1"/>
          <w:rFonts w:cs="Times New Roman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21.</w:t>
      </w:r>
      <w:r w:rsidRPr="004F1B0C">
        <w:rPr>
          <w:rStyle w:val="Domylnaczcionkaakapitu1"/>
          <w:rFonts w:cs="Times New Roman"/>
        </w:rPr>
        <w:tab/>
        <w:t>Zamawiający niezwłocznie po otrzymaniu zgłoszenia żądania dokonania bezpośredniej płatności lub uzyskania informacji o uchyleniu się przez Wykonawcę, podwykonawcę lub dalszego podwykonawcę od obowiązku zapłaty, zawiadomi Wykonawcę o żądaniu podwykonawcy lub dalszego podwykonawcy lub o ww. informacji oraz wezwie Wykonawcę do zgłoszenia pisemnych uwag dotyczących zasadności bezpośredniej zapłaty wynagrodzenia podwykonawcy lub dalszemu podwykonawcy, w terminie 7 dni od dnia doręczenia Wykonawcy wezwania.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lastRenderedPageBreak/>
        <w:t>22.</w:t>
      </w:r>
      <w:r w:rsidRPr="004F1B0C">
        <w:rPr>
          <w:rStyle w:val="Domylnaczcionkaakapitu1"/>
          <w:rFonts w:cs="Times New Roman"/>
        </w:rPr>
        <w:tab/>
        <w:t>Wykonawca przekazuje Zamawiającemu pisemne uwagi, o których mowa w ust. 21, zawierające szczegółowe uzasadnienie zajętego stanowiska co do zakresu i charakteru robót budowlanych i dostaw realizowanych przez podwykonawcę lub dalszego podwykonawcę, prawidłowości ich wykonania oraz co do wypełnienia przez podwykonawcę lub dalszego podwykonawcę postanowień umowy o podwykonawstwo w zakresie mającym wpływ na wymagalność roszczenia podwykonawcy lub dalszego podwykonawcy, a także co do innych okoliczności mających wpływ na tę wymagalność.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23.</w:t>
      </w:r>
      <w:r w:rsidRPr="004F1B0C">
        <w:rPr>
          <w:rStyle w:val="Domylnaczcionkaakapitu1"/>
          <w:rFonts w:cs="Times New Roman"/>
        </w:rPr>
        <w:tab/>
        <w:t>W</w:t>
      </w:r>
      <w:r w:rsidRPr="004F1B0C">
        <w:rPr>
          <w:rStyle w:val="Domylnaczcionkaakapitu1"/>
          <w:rFonts w:cs="Times New Roman"/>
        </w:rPr>
        <w:tab/>
        <w:t>przypadku zgłoszenia przez Wykonawcę uwag, o których mowa w ust. 21, podważających zasadność bezpośredniej zapłaty, Zamawiający może:</w:t>
      </w:r>
    </w:p>
    <w:p w:rsidR="00BC41C3" w:rsidRPr="004F1B0C" w:rsidRDefault="00BC41C3" w:rsidP="00366AAE">
      <w:pPr>
        <w:widowControl/>
        <w:suppressAutoHyphens w:val="0"/>
        <w:autoSpaceDN/>
        <w:spacing w:line="100" w:lineRule="atLeast"/>
        <w:ind w:left="851" w:hanging="425"/>
        <w:jc w:val="both"/>
        <w:rPr>
          <w:rFonts w:eastAsia="Times New Roman" w:cs="Times New Roman"/>
        </w:rPr>
      </w:pPr>
      <w:r w:rsidRPr="004F1B0C">
        <w:rPr>
          <w:rFonts w:eastAsia="Times New Roman" w:cs="Times New Roman"/>
        </w:rPr>
        <w:t>a)</w:t>
      </w:r>
      <w:r w:rsidRPr="004F1B0C">
        <w:rPr>
          <w:rFonts w:eastAsia="Times New Roman" w:cs="Times New Roman"/>
        </w:rPr>
        <w:tab/>
        <w:t>nie dokonać bezpośredniej zapłaty wynagrodzenia podwykonawcy, jeżeli Wykonawca wykaże niezasadność takiej zapłaty albo</w:t>
      </w:r>
    </w:p>
    <w:p w:rsidR="00BC41C3" w:rsidRPr="004F1B0C" w:rsidRDefault="00BC41C3" w:rsidP="00366AAE">
      <w:pPr>
        <w:widowControl/>
        <w:suppressAutoHyphens w:val="0"/>
        <w:autoSpaceDN/>
        <w:spacing w:line="100" w:lineRule="atLeast"/>
        <w:ind w:left="851" w:hanging="425"/>
        <w:jc w:val="both"/>
        <w:rPr>
          <w:rFonts w:eastAsia="Times New Roman" w:cs="Times New Roman"/>
        </w:rPr>
      </w:pPr>
      <w:r w:rsidRPr="004F1B0C">
        <w:rPr>
          <w:rFonts w:eastAsia="Times New Roman" w:cs="Times New Roman"/>
        </w:rPr>
        <w:t>b)</w:t>
      </w:r>
      <w:r w:rsidRPr="004F1B0C">
        <w:rPr>
          <w:rFonts w:eastAsia="Times New Roman" w:cs="Times New Roman"/>
        </w:rPr>
        <w:tab/>
        <w:t>złożyć do depozytu sądowego kwotę potrzebną na pokrycie wynagrodzenia podwykonawcy lub dalszego podwykonawcy w przypadku zaistnienia zasadniczej wątpliwości co do wysokości kwoty należnej zapłaty lub podmiotu, któremu płatność się należy, albo</w:t>
      </w:r>
    </w:p>
    <w:p w:rsidR="00BC41C3" w:rsidRPr="004F1B0C" w:rsidRDefault="00BC41C3" w:rsidP="00366AAE">
      <w:pPr>
        <w:widowControl/>
        <w:suppressAutoHyphens w:val="0"/>
        <w:autoSpaceDN/>
        <w:spacing w:line="100" w:lineRule="atLeast"/>
        <w:ind w:left="851" w:hanging="425"/>
        <w:jc w:val="both"/>
        <w:rPr>
          <w:rFonts w:eastAsia="Times New Roman" w:cs="Times New Roman"/>
        </w:rPr>
      </w:pPr>
      <w:r w:rsidRPr="004F1B0C">
        <w:rPr>
          <w:rFonts w:eastAsia="Times New Roman" w:cs="Times New Roman"/>
        </w:rPr>
        <w:t>c)</w:t>
      </w:r>
      <w:r w:rsidRPr="004F1B0C">
        <w:rPr>
          <w:rFonts w:eastAsia="Times New Roman" w:cs="Times New Roman"/>
        </w:rPr>
        <w:tab/>
        <w:t>dokonać bezpośredniej zapłaty wynagrodzenia podwykonawcy lub dalszemu podwykonawcy, jeżeli podwykonawca lub dalszy podwykonawca wykaże zasadność takiej zapłaty.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24.</w:t>
      </w:r>
      <w:r w:rsidRPr="004F1B0C">
        <w:rPr>
          <w:rStyle w:val="Domylnaczcionkaakapitu1"/>
          <w:rFonts w:cs="Times New Roman"/>
        </w:rPr>
        <w:tab/>
        <w:t>Zamawiający jest zobowiązany zapłacić podwykonawcy lub dalszemu podwykonawcy należne wynagrodzenie, będące przedmiotem żądania lub informacji, o których mowa w ust. 21, jeżeli podwykonawca lub dalszy podwykonawca udokumentuje jego zasadność fakturą oraz dokumentami potwierdzającymi wykonanie i odbiór robót (dostaw, usług), a Wykonawca nie złoży w trybie oraz w terminie określonym w ust 21 i 22 uwag wykazujących niezasadność bezpośredniej zapłaty.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25. Zamawiający jest uprawniony do odstąpienia od dokonania bezpośredniej płatności na rzecz podwykonawcy lub dalszego podwykonawcy i do wypłaty Wykonawcy należnego wynagrodzenia, jeżeli Wykonawca zgłosi uwagi, o których mowa w ust. 21 i wykaże niezasadność takiej płatności lub jeżeli Wykonawca nie zgłosi uwag o których mowa w ust. 21, a podwykonawca lub dalszy podwykonawca nie wykażą zasadności takiej płatności.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26.</w:t>
      </w:r>
      <w:r w:rsidRPr="004F1B0C">
        <w:rPr>
          <w:rStyle w:val="Domylnaczcionkaakapitu1"/>
          <w:rFonts w:cs="Times New Roman"/>
        </w:rPr>
        <w:tab/>
        <w:t>Zamawiający może dokonać bezpośredniej płatności na rzecz podwykonawcy lub dalszego podwykonawcy, jeżeli Wykonawca zgłosi uwagi, o których mowa w ust. 21 i potwierdzi zasadność takiej płatności lub jeżeli Wykonawca nie zgłosi uwag, o których mowa w ust. 21, a podwykonawca lub dalszy podwykonawca wykażą zasadność takiej płatności.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27.</w:t>
      </w:r>
      <w:r w:rsidRPr="004F1B0C">
        <w:rPr>
          <w:rStyle w:val="Domylnaczcionkaakapitu1"/>
          <w:rFonts w:cs="Times New Roman"/>
        </w:rPr>
        <w:tab/>
        <w:t>Podstawą</w:t>
      </w:r>
      <w:r w:rsidRPr="004F1B0C">
        <w:rPr>
          <w:rStyle w:val="Domylnaczcionkaakapitu1"/>
          <w:rFonts w:cs="Times New Roman"/>
        </w:rPr>
        <w:tab/>
        <w:t>płatności bezpośredniej dokonywanej przez Zamawiającego na rzecz podwykonawcy lub dalszego podwykonawcy będzie kopia faktury podwykonawcy lub dalszego podwykonawcy, potwierdzona za zgodność z oryginałem przez Wykonawcę lub podwykonawcę, przedstawiona Zamawiającemu wraz z potwierdzoną za zgodność z oryginałem kopią protokołu odbioru przez Wykonawcę lub podwykonawcę robót budowlanych lub potwierdzeniem odbioru dostaw lub usług.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28.</w:t>
      </w:r>
      <w:r w:rsidRPr="004F1B0C">
        <w:rPr>
          <w:rStyle w:val="Domylnaczcionkaakapitu1"/>
          <w:rFonts w:cs="Times New Roman"/>
        </w:rPr>
        <w:tab/>
        <w:t>Bezpośrednia płatność dokonywana przez Zamawiającego na rzecz podwykonawcy lub dalszego podwykonawcy będzie obejmować wyłącznie należne podwykonawcy lub dalszemu podwykonawcy wynagrodzenie,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(usług).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29.</w:t>
      </w:r>
      <w:r w:rsidRPr="004F1B0C">
        <w:rPr>
          <w:rStyle w:val="Domylnaczcionkaakapitu1"/>
          <w:rFonts w:cs="Times New Roman"/>
        </w:rPr>
        <w:tab/>
        <w:t>Zamawiający dokona bezpośredniej płatności na rzecz podwykonawcy lub dalszego podwykonawcy w terminie 30 dni od dnia pisemnego potwierdzenia podwykonawcy lub dalszemu podwykonawcy przez Zamawiającego uznania płatności bezpośredniej za uzasadnioną i po wyczerpaniu trybu zgłaszania i rozpatrywania uwag Wykonawcy, o którym mowa powyżej.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lastRenderedPageBreak/>
        <w:t>30.</w:t>
      </w:r>
      <w:r w:rsidR="00366AAE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Odpowiedzialność Zamawiającego wobec podwykonawcy lub dalszego podwykonawcy z tytułu płatności bezpośrednich za wykonanie robót budowlanych, dostaw, usług jest ograniczona wyłącznie do wysokości kwoty należności za wykonanie tych robót budowlanych (dostaw, usług), wynikającej z przedmiotowej Umowy. W przypadku różnic w cenach jednostkowych za wykonane roboty pomiędzy cenami jednostkowymi określonymi umową o podwykonawstwo, a cenami jednostkowymi określonymi Umową, Zamawiający wypłaci podwykonawcy lub dalszemu podwykonawcy na podstawie wystawionej przez niego faktury wyłącznie kwotę należną na podstawie cen jednostkowych określonych Umową.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31.</w:t>
      </w:r>
      <w:r w:rsidR="00366AAE" w:rsidRPr="004F1B0C">
        <w:rPr>
          <w:rStyle w:val="Domylnaczcionkaakapitu1"/>
          <w:rFonts w:cs="Times New Roman"/>
        </w:rPr>
        <w:tab/>
        <w:t xml:space="preserve">W </w:t>
      </w:r>
      <w:r w:rsidRPr="004F1B0C">
        <w:rPr>
          <w:rStyle w:val="Domylnaczcionkaakapitu1"/>
          <w:rFonts w:cs="Times New Roman"/>
        </w:rPr>
        <w:t>przypadku, gdy podwykonawcy lub dalsi podwykonawcy, uprawnieni do uzyskania od Zamawiającego płatności bezpośrednich, nie wystawili żadnych faktur w danym okresie rozliczeniowym i Wykonawca załączy do wystawianej faktu</w:t>
      </w:r>
      <w:r w:rsidR="00366AAE" w:rsidRPr="004F1B0C">
        <w:rPr>
          <w:rStyle w:val="Domylnaczcionkaakapitu1"/>
          <w:rFonts w:cs="Times New Roman"/>
        </w:rPr>
        <w:t>ry oświadczenia podwykonawców i </w:t>
      </w:r>
      <w:r w:rsidRPr="004F1B0C">
        <w:rPr>
          <w:rStyle w:val="Domylnaczcionkaakapitu1"/>
          <w:rFonts w:cs="Times New Roman"/>
        </w:rPr>
        <w:t>dalszych podwykonawców potwierdzające tę okoliczność, cała kwota wynikająca z faktury Wykonawcy zostanie wypłacona przez Zamawiającego do Wykonawcy.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32.</w:t>
      </w:r>
      <w:r w:rsidRPr="004F1B0C">
        <w:rPr>
          <w:rStyle w:val="Domylnaczcionkaakapitu1"/>
          <w:rFonts w:cs="Times New Roman"/>
        </w:rPr>
        <w:tab/>
        <w:t>Równowartość kwoty zapłaconej podwykonawcy lub dalszemu podwykonawcy, bądź złożonej do depozytu sądowego, Zamawiający potrąci z wynagrodzenia należnego Wykonawcy.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33.</w:t>
      </w:r>
      <w:r w:rsidR="00366AAE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Jeżeli Wykonawca nie przedstawi wraz z protokołami zaawansowania robót i wystawioną fakturą dokumentów dotyczących podwykonawców lub dalszych podwykonawców, Zamawiający jest uprawniony do wstrzymania wypłaty należnego Wykonawcy wynagrodzenia do czasu przedłożenia przez Wykonawcę stosownych dokumentów w terminie 3 dni pod rygorem uznania tego faktu za informację, że Wykonawca uchyla się od obowiązku zapłaty. Wstrzymanie przez Zamawiającego zapłaty do czasu wypełnienia przez Wykonawcę wymagań, o których mowa w Umowie w zakresie podwykonawstwa, nie skutkuje niedotrzymaniem przez Zamawiającego terminu płatności i nie uprawnia Wykonawcy do żądania odsetek.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34.</w:t>
      </w:r>
      <w:r w:rsidR="00366AAE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Zamawiający jest uprawniony do żądania i uzyskania od Wykonawcy niezwłocznie wyjaśnień w przypadku wątpliwości dotyczących dokumentów składanych przez podwykonawców (dalszych podwykonawców) wraz z wnioskami o dokonanie na ich rzecz bezpośredniej zapłaty.</w:t>
      </w:r>
    </w:p>
    <w:p w:rsidR="00BC41C3" w:rsidRPr="004F1B0C" w:rsidRDefault="00BC41C3" w:rsidP="00366AAE">
      <w:pPr>
        <w:widowControl/>
        <w:suppressAutoHyphens w:val="0"/>
        <w:autoSpaceDN/>
        <w:ind w:left="425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35.</w:t>
      </w:r>
      <w:r w:rsidR="00366AAE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Przepisy niniejszego paragrafu stosuje się odpow</w:t>
      </w:r>
      <w:r w:rsidR="00366AAE" w:rsidRPr="004F1B0C">
        <w:rPr>
          <w:rStyle w:val="Domylnaczcionkaakapitu1"/>
          <w:rFonts w:cs="Times New Roman"/>
        </w:rPr>
        <w:t>iednio również do zmian umowy o </w:t>
      </w:r>
      <w:r w:rsidRPr="004F1B0C">
        <w:rPr>
          <w:rStyle w:val="Domylnaczcionkaakapitu1"/>
          <w:rFonts w:cs="Times New Roman"/>
        </w:rPr>
        <w:t>podwykonawstwo.</w:t>
      </w:r>
    </w:p>
    <w:p w:rsidR="00410009" w:rsidRPr="004F1B0C" w:rsidRDefault="00410009" w:rsidP="00BC41C3">
      <w:pPr>
        <w:widowControl/>
        <w:suppressAutoHyphens w:val="0"/>
        <w:autoSpaceDN/>
        <w:spacing w:line="276" w:lineRule="auto"/>
        <w:jc w:val="center"/>
        <w:rPr>
          <w:rStyle w:val="Domylnaczcionkaakapitu1"/>
          <w:rFonts w:cs="Times New Roman"/>
          <w:b/>
          <w:bCs/>
        </w:rPr>
      </w:pPr>
    </w:p>
    <w:p w:rsidR="00BC41C3" w:rsidRPr="004F1B0C" w:rsidRDefault="00BC41C3" w:rsidP="00BC41C3">
      <w:pPr>
        <w:widowControl/>
        <w:suppressAutoHyphens w:val="0"/>
        <w:autoSpaceDN/>
        <w:spacing w:line="276" w:lineRule="auto"/>
        <w:jc w:val="center"/>
        <w:rPr>
          <w:rStyle w:val="Domylnaczcionkaakapitu1"/>
          <w:rFonts w:cs="Times New Roman"/>
          <w:b/>
        </w:rPr>
      </w:pPr>
      <w:r w:rsidRPr="004F1B0C">
        <w:rPr>
          <w:rStyle w:val="Domylnaczcionkaakapitu1"/>
          <w:rFonts w:cs="Times New Roman"/>
          <w:b/>
          <w:bCs/>
        </w:rPr>
        <w:t xml:space="preserve">§ </w:t>
      </w:r>
      <w:r w:rsidR="003C2CDA" w:rsidRPr="004F1B0C">
        <w:rPr>
          <w:rStyle w:val="Domylnaczcionkaakapitu1"/>
          <w:rFonts w:cs="Times New Roman"/>
          <w:b/>
          <w:bCs/>
        </w:rPr>
        <w:t>9</w:t>
      </w:r>
      <w:r w:rsidRPr="004F1B0C">
        <w:rPr>
          <w:rStyle w:val="Domylnaczcionkaakapitu1"/>
          <w:rFonts w:cs="Times New Roman"/>
          <w:b/>
          <w:bCs/>
        </w:rPr>
        <w:t xml:space="preserve"> </w:t>
      </w:r>
      <w:r w:rsidRPr="004F1B0C">
        <w:rPr>
          <w:rStyle w:val="Domylnaczcionkaakapitu1"/>
          <w:rFonts w:cs="Times New Roman"/>
          <w:b/>
        </w:rPr>
        <w:t>Ubezpieczenie Wykonawcy</w:t>
      </w:r>
    </w:p>
    <w:p w:rsidR="004609FF" w:rsidRPr="004F1B0C" w:rsidRDefault="004609FF" w:rsidP="00BC41C3">
      <w:pPr>
        <w:widowControl/>
        <w:suppressAutoHyphens w:val="0"/>
        <w:autoSpaceDN/>
        <w:spacing w:line="276" w:lineRule="auto"/>
        <w:jc w:val="center"/>
        <w:rPr>
          <w:rStyle w:val="Domylnaczcionkaakapitu1"/>
          <w:rFonts w:cs="Times New Roman"/>
          <w:b/>
        </w:rPr>
      </w:pPr>
    </w:p>
    <w:p w:rsidR="00BC41C3" w:rsidRPr="004F1B0C" w:rsidRDefault="00BC41C3" w:rsidP="00366AAE">
      <w:pPr>
        <w:pStyle w:val="Tekstpodstawowywcity"/>
        <w:numPr>
          <w:ilvl w:val="0"/>
          <w:numId w:val="24"/>
        </w:numPr>
        <w:tabs>
          <w:tab w:val="clear" w:pos="72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 xml:space="preserve">Wykonawca oświadcza, że podlega ubezpieczeniu od odpowiedzialności cywilnej w zakresie prowadzonej działalności gospodarczej, polisa OC nr ……………………, na kwotę co najmniej </w:t>
      </w:r>
      <w:r w:rsidR="004F1B0C" w:rsidRPr="004F1B0C">
        <w:rPr>
          <w:rStyle w:val="Domylnaczcionkaakapitu1"/>
          <w:rFonts w:cs="Times New Roman"/>
        </w:rPr>
        <w:t>1 0</w:t>
      </w:r>
      <w:r w:rsidRPr="004F1B0C">
        <w:rPr>
          <w:rStyle w:val="Domylnaczcionkaakapitu1"/>
          <w:rFonts w:cs="Times New Roman"/>
        </w:rPr>
        <w:t>00 000,00 PLN o ważności do dnia ………………… stanowi załącznik nr 1 do umowy.</w:t>
      </w:r>
    </w:p>
    <w:p w:rsidR="00BC41C3" w:rsidRPr="004F1B0C" w:rsidRDefault="00BC41C3" w:rsidP="00366AAE">
      <w:pPr>
        <w:pStyle w:val="Tekstpodstawowywcity"/>
        <w:numPr>
          <w:ilvl w:val="0"/>
          <w:numId w:val="24"/>
        </w:numPr>
        <w:tabs>
          <w:tab w:val="clear" w:pos="72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 xml:space="preserve">Wykonawca zobowiązuje się przed upływem terminu, o którym mowa w ust. 1, zawrzeć nową umowę ubezpieczenia w zakresie prowadzenia działalności gospodarczej na kwotę równą co najmniej </w:t>
      </w:r>
      <w:r w:rsidR="004F1B0C" w:rsidRPr="004F1B0C">
        <w:rPr>
          <w:rStyle w:val="Domylnaczcionkaakapitu1"/>
          <w:rFonts w:cs="Times New Roman"/>
        </w:rPr>
        <w:t>1 0</w:t>
      </w:r>
      <w:r w:rsidRPr="004F1B0C">
        <w:rPr>
          <w:rStyle w:val="Domylnaczcionkaakapitu1"/>
          <w:rFonts w:cs="Times New Roman"/>
        </w:rPr>
        <w:t>00 000,00 PLN.</w:t>
      </w:r>
    </w:p>
    <w:p w:rsidR="00BC41C3" w:rsidRPr="004F1B0C" w:rsidRDefault="00BC41C3" w:rsidP="00366AAE">
      <w:pPr>
        <w:pStyle w:val="Tekstpodstawowywcity"/>
        <w:numPr>
          <w:ilvl w:val="0"/>
          <w:numId w:val="24"/>
        </w:numPr>
        <w:tabs>
          <w:tab w:val="clear" w:pos="72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W terminie do 7 dni od dnia zawarcia umowy ubezpieczen</w:t>
      </w:r>
      <w:r w:rsidR="00366AAE" w:rsidRPr="004F1B0C">
        <w:rPr>
          <w:rStyle w:val="Domylnaczcionkaakapitu1"/>
          <w:rFonts w:cs="Times New Roman"/>
        </w:rPr>
        <w:t>ia odpowiedzialności cywilnej w </w:t>
      </w:r>
      <w:r w:rsidRPr="004F1B0C">
        <w:rPr>
          <w:rStyle w:val="Domylnaczcionkaakapitu1"/>
          <w:rFonts w:cs="Times New Roman"/>
        </w:rPr>
        <w:t>zakresie prowadzonej działalności gospodarczej, Wykonawca zobowiązany jest dostarczyć kopię tej umowy Zamawiającemu.</w:t>
      </w:r>
    </w:p>
    <w:p w:rsidR="00BC41C3" w:rsidRPr="004F1B0C" w:rsidRDefault="00BC41C3" w:rsidP="00366AAE">
      <w:pPr>
        <w:pStyle w:val="Tekstpodstawowywcity"/>
        <w:numPr>
          <w:ilvl w:val="0"/>
          <w:numId w:val="24"/>
        </w:numPr>
        <w:tabs>
          <w:tab w:val="clear" w:pos="72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Wykonawca ponosi wszelką odpowiedzialność za szkody o</w:t>
      </w:r>
      <w:r w:rsidR="00366AAE" w:rsidRPr="004F1B0C">
        <w:rPr>
          <w:rStyle w:val="Domylnaczcionkaakapitu1"/>
          <w:rFonts w:cs="Times New Roman"/>
        </w:rPr>
        <w:t>dniesione przez osoby trzecie w </w:t>
      </w:r>
      <w:r w:rsidRPr="004F1B0C">
        <w:rPr>
          <w:rStyle w:val="Domylnaczcionkaakapitu1"/>
          <w:rFonts w:cs="Times New Roman"/>
        </w:rPr>
        <w:t xml:space="preserve">wyniku realizacji </w:t>
      </w:r>
      <w:r w:rsidR="00322137" w:rsidRPr="004F1B0C">
        <w:rPr>
          <w:rStyle w:val="Domylnaczcionkaakapitu1"/>
          <w:rFonts w:cs="Times New Roman"/>
        </w:rPr>
        <w:t>robót</w:t>
      </w:r>
      <w:r w:rsidRPr="004F1B0C">
        <w:rPr>
          <w:rStyle w:val="Domylnaczcionkaakapitu1"/>
          <w:rFonts w:cs="Times New Roman"/>
        </w:rPr>
        <w:t>, o których mowa w par. 1.</w:t>
      </w:r>
    </w:p>
    <w:p w:rsidR="00BC41C3" w:rsidRPr="004F1B0C" w:rsidRDefault="00BC41C3" w:rsidP="00366AAE">
      <w:pPr>
        <w:pStyle w:val="Tekstpodstawowywcity"/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W przypadku nie zawarcia umowy ubezpieczenia odpowiedzialności cywilnej w zakresie prowadzonej działalności gospodarczej, zgodnie z warunkiem określonym w niniejszym paragrafie Zamawiający ma prawo od umowy odstąpić, z zachowaniem prawa do naliczenia kar umownych zgodn</w:t>
      </w:r>
      <w:r w:rsidR="0094287F" w:rsidRPr="004F1B0C">
        <w:rPr>
          <w:rStyle w:val="Domylnaczcionkaakapitu1"/>
          <w:rFonts w:cs="Times New Roman"/>
        </w:rPr>
        <w:t>ie z zapisami niniejszej umowy.</w:t>
      </w:r>
    </w:p>
    <w:p w:rsidR="00DA3558" w:rsidRDefault="00DA3558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  <w:bCs/>
        </w:rPr>
      </w:pPr>
    </w:p>
    <w:p w:rsidR="00DA3558" w:rsidRDefault="00DA3558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  <w:bCs/>
        </w:rPr>
      </w:pPr>
    </w:p>
    <w:p w:rsidR="00DA3558" w:rsidRDefault="00DA3558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  <w:bCs/>
        </w:rPr>
      </w:pPr>
    </w:p>
    <w:p w:rsidR="00BC41C3" w:rsidRPr="004F1B0C" w:rsidRDefault="00BC41C3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  <w:bCs/>
        </w:rPr>
      </w:pPr>
      <w:r w:rsidRPr="004F1B0C">
        <w:rPr>
          <w:rStyle w:val="Domylnaczcionkaakapitu1"/>
          <w:rFonts w:cs="Times New Roman"/>
          <w:b/>
          <w:bCs/>
        </w:rPr>
        <w:lastRenderedPageBreak/>
        <w:t xml:space="preserve">§ </w:t>
      </w:r>
      <w:r w:rsidR="003C2CDA" w:rsidRPr="004F1B0C">
        <w:rPr>
          <w:rStyle w:val="Domylnaczcionkaakapitu1"/>
          <w:rFonts w:cs="Times New Roman"/>
          <w:b/>
          <w:bCs/>
        </w:rPr>
        <w:t>10</w:t>
      </w:r>
      <w:r w:rsidRPr="004F1B0C">
        <w:rPr>
          <w:rStyle w:val="Domylnaczcionkaakapitu1"/>
          <w:rFonts w:cs="Times New Roman"/>
          <w:b/>
          <w:bCs/>
        </w:rPr>
        <w:t xml:space="preserve"> Odstąpienie od umowy</w:t>
      </w:r>
    </w:p>
    <w:p w:rsidR="004609FF" w:rsidRPr="004F1B0C" w:rsidRDefault="004609FF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  <w:bCs/>
        </w:rPr>
      </w:pPr>
    </w:p>
    <w:p w:rsidR="00BC41C3" w:rsidRPr="004F1B0C" w:rsidRDefault="00BC41C3" w:rsidP="00AC04E0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1.</w:t>
      </w:r>
      <w:r w:rsidR="00AC04E0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Strony mogą rozwiązać umowę na podstawie pisemnego porozumienia.</w:t>
      </w:r>
    </w:p>
    <w:p w:rsidR="00BC41C3" w:rsidRPr="004F1B0C" w:rsidRDefault="00BC41C3" w:rsidP="00AC04E0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2.</w:t>
      </w:r>
      <w:r w:rsidR="00AC04E0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 xml:space="preserve">W przypadku stwierdzenia wad nadających się do usunięcia Zamawiający zastrzega sobie prawo odmowy odbioru </w:t>
      </w:r>
      <w:r w:rsidR="00322137" w:rsidRPr="004F1B0C">
        <w:rPr>
          <w:rStyle w:val="Domylnaczcionkaakapitu1"/>
          <w:rFonts w:cs="Times New Roman"/>
          <w:bCs/>
        </w:rPr>
        <w:t>robót</w:t>
      </w:r>
      <w:r w:rsidRPr="004F1B0C">
        <w:rPr>
          <w:rStyle w:val="Domylnaczcionkaakapitu1"/>
          <w:rFonts w:cs="Times New Roman"/>
          <w:bCs/>
        </w:rPr>
        <w:t xml:space="preserve"> i wyznaczenie terminu usunięcia wad. Po upływie wyżej wymienionego terminu naliczane będą kary umowne określone w § 7.</w:t>
      </w:r>
    </w:p>
    <w:p w:rsidR="00BC41C3" w:rsidRPr="004F1B0C" w:rsidRDefault="00BC41C3" w:rsidP="00AC04E0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3.</w:t>
      </w:r>
      <w:r w:rsidR="00AC04E0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Zamawiającemu przysługuje prawo do złożenia oświad</w:t>
      </w:r>
      <w:r w:rsidR="00AC04E0" w:rsidRPr="004F1B0C">
        <w:rPr>
          <w:rStyle w:val="Domylnaczcionkaakapitu1"/>
          <w:rFonts w:cs="Times New Roman"/>
          <w:bCs/>
        </w:rPr>
        <w:t>czenie o odstąpieniu od Umowy w </w:t>
      </w:r>
      <w:r w:rsidRPr="004F1B0C">
        <w:rPr>
          <w:rStyle w:val="Domylnaczcionkaakapitu1"/>
          <w:rFonts w:cs="Times New Roman"/>
          <w:bCs/>
        </w:rPr>
        <w:t>przypadku gdy:</w:t>
      </w:r>
    </w:p>
    <w:p w:rsidR="00BC41C3" w:rsidRPr="004F1B0C" w:rsidRDefault="00BC41C3" w:rsidP="00805982">
      <w:pPr>
        <w:pStyle w:val="Tekstpodstawowywcity"/>
        <w:spacing w:after="0"/>
        <w:ind w:left="851" w:hanging="425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a)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Wykonawca przerwał realizację Przedmiotu Umowy z przyczyn leżących po stronie Wykonawcy i przerwa ta trwa dłużej niż 14 dni, pomimo pisemnego wezwania,</w:t>
      </w:r>
    </w:p>
    <w:p w:rsidR="00BC41C3" w:rsidRPr="004F1B0C" w:rsidRDefault="00BC41C3" w:rsidP="00805982">
      <w:pPr>
        <w:pStyle w:val="Tekstpodstawowywcity"/>
        <w:spacing w:after="0"/>
        <w:ind w:left="851" w:hanging="425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b)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w wyniku wszczętego postępowania egzekucyjnego nastą</w:t>
      </w:r>
      <w:r w:rsidR="00805982" w:rsidRPr="004F1B0C">
        <w:rPr>
          <w:rStyle w:val="Domylnaczcionkaakapitu1"/>
          <w:rFonts w:cs="Times New Roman"/>
          <w:bCs/>
        </w:rPr>
        <w:t>pi zajęcie majątku Wykonawcy, w </w:t>
      </w:r>
      <w:r w:rsidRPr="004F1B0C">
        <w:rPr>
          <w:rStyle w:val="Domylnaczcionkaakapitu1"/>
          <w:rFonts w:cs="Times New Roman"/>
          <w:bCs/>
        </w:rPr>
        <w:t xml:space="preserve">całości lub znacznej części, w takim zakresie, że nie będzie możliwa dalsza realizacja </w:t>
      </w:r>
      <w:r w:rsidR="00322137" w:rsidRPr="004F1B0C">
        <w:rPr>
          <w:rStyle w:val="Domylnaczcionkaakapitu1"/>
          <w:rFonts w:cs="Times New Roman"/>
          <w:bCs/>
        </w:rPr>
        <w:t>robót</w:t>
      </w:r>
      <w:r w:rsidRPr="004F1B0C">
        <w:rPr>
          <w:rStyle w:val="Domylnaczcionkaakapitu1"/>
          <w:rFonts w:cs="Times New Roman"/>
          <w:bCs/>
        </w:rPr>
        <w:t xml:space="preserve"> przez Wykonawcę,</w:t>
      </w:r>
    </w:p>
    <w:p w:rsidR="00BC41C3" w:rsidRPr="004F1B0C" w:rsidRDefault="00BC41C3" w:rsidP="00805982">
      <w:pPr>
        <w:pStyle w:val="Tekstpodstawowywcity"/>
        <w:spacing w:after="0"/>
        <w:ind w:left="851" w:hanging="425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c)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Wykonawca podzleca zamówienie w całości lub w części bez wiedzy Zamawiającego,</w:t>
      </w:r>
    </w:p>
    <w:p w:rsidR="00BC41C3" w:rsidRPr="004F1B0C" w:rsidRDefault="00BC41C3" w:rsidP="00805982">
      <w:pPr>
        <w:pStyle w:val="Tekstpodstawowywcity"/>
        <w:spacing w:after="0"/>
        <w:ind w:left="851" w:hanging="425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d)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sytuacja ekonomiczna Wykonawcy ulegnie znacznemu pogorszeniu lub Wykonawca zostanie postawiony w stan likwidacji,</w:t>
      </w:r>
    </w:p>
    <w:p w:rsidR="00BC41C3" w:rsidRPr="004F1B0C" w:rsidRDefault="00BC41C3" w:rsidP="00805982">
      <w:pPr>
        <w:pStyle w:val="Tekstpodstawowywcity"/>
        <w:spacing w:after="0"/>
        <w:ind w:left="851" w:hanging="425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e)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</w:t>
      </w:r>
    </w:p>
    <w:p w:rsidR="00BC41C3" w:rsidRPr="004F1B0C" w:rsidRDefault="00BC41C3" w:rsidP="00805982">
      <w:pPr>
        <w:pStyle w:val="Tekstpodstawowywcity"/>
        <w:spacing w:after="0"/>
        <w:ind w:left="851" w:hanging="425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f)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nastąpi utrata zdolności do czynności prawnych,</w:t>
      </w:r>
    </w:p>
    <w:p w:rsidR="00BC41C3" w:rsidRPr="004F1B0C" w:rsidRDefault="00BC41C3" w:rsidP="00805982">
      <w:pPr>
        <w:pStyle w:val="Tekstpodstawowywcity"/>
        <w:spacing w:after="0"/>
        <w:ind w:left="851" w:hanging="425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g)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jeżeli wartość kar umownych, którymi Zamawiający obciążył Wykonawcę zgodnie z § 7 Umowy, przekroczą kwotę 10 000,00 zł.</w:t>
      </w:r>
    </w:p>
    <w:p w:rsidR="00BC41C3" w:rsidRPr="004F1B0C" w:rsidRDefault="00BC41C3" w:rsidP="00805982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4.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Zamawiający może odstąpić od umowy w przypadkach określonych w art. 456 ust. 1 lub ust. 2 ustawy Prawo zamówień publicznych.</w:t>
      </w:r>
    </w:p>
    <w:p w:rsidR="00BC41C3" w:rsidRPr="004F1B0C" w:rsidRDefault="00BC41C3" w:rsidP="00B30045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5.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W przypadku odstąpienia od Umowy, Wykonawcę i Zamawiającego obciążają następujące obowiązki szczegółowe:</w:t>
      </w:r>
    </w:p>
    <w:p w:rsidR="00BC41C3" w:rsidRPr="004F1B0C" w:rsidRDefault="00BC41C3" w:rsidP="00805982">
      <w:pPr>
        <w:pStyle w:val="Tekstpodstawowywcity"/>
        <w:spacing w:after="0"/>
        <w:ind w:left="851" w:hanging="425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a)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Wykonawca niezwłocznie zabezpieczy przerwane roboty w zakresie obustronnie uzgodnionym, na koszt strony, z winy której nastąpiło odstąpienie od Umowy,</w:t>
      </w:r>
    </w:p>
    <w:p w:rsidR="00BC41C3" w:rsidRPr="004F1B0C" w:rsidRDefault="00BC41C3" w:rsidP="00805982">
      <w:pPr>
        <w:pStyle w:val="Tekstpodstawowywcity"/>
        <w:spacing w:after="0"/>
        <w:ind w:left="851" w:hanging="425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b)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Wykonawca niezwłocznie, nie później niż do 3 dni od odstąpienia od Umowy, zgłosi Zamawiającemu do odbioru roboty przerwane oraz zabezpieczające, a Zamawiający dokona ich odbioru w terminie nie dłuższym niż 7 dni od dnia zgłoszenia.</w:t>
      </w:r>
    </w:p>
    <w:p w:rsidR="00BC41C3" w:rsidRPr="004F1B0C" w:rsidRDefault="00BC41C3" w:rsidP="00805982">
      <w:pPr>
        <w:pStyle w:val="Tekstpodstawowywcity"/>
        <w:spacing w:after="0"/>
        <w:ind w:left="851" w:hanging="425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c)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 xml:space="preserve">Wykonawca przy udziale Zamawiającego w terminie do 7 dni od dnia odstąpienia, sporządzi szczegółowy protokół inwentaryzacji </w:t>
      </w:r>
      <w:r w:rsidR="00322137" w:rsidRPr="004F1B0C">
        <w:rPr>
          <w:rStyle w:val="Domylnaczcionkaakapitu1"/>
          <w:rFonts w:cs="Times New Roman"/>
          <w:bCs/>
        </w:rPr>
        <w:t>robót</w:t>
      </w:r>
      <w:r w:rsidRPr="004F1B0C">
        <w:rPr>
          <w:rStyle w:val="Domylnaczcionkaakapitu1"/>
          <w:rFonts w:cs="Times New Roman"/>
          <w:bCs/>
        </w:rPr>
        <w:t xml:space="preserve"> w toku, wraz z zestawieniem wartości wykonanych </w:t>
      </w:r>
      <w:r w:rsidR="00322137" w:rsidRPr="004F1B0C">
        <w:rPr>
          <w:rStyle w:val="Domylnaczcionkaakapitu1"/>
          <w:rFonts w:cs="Times New Roman"/>
          <w:bCs/>
        </w:rPr>
        <w:t>robót</w:t>
      </w:r>
      <w:r w:rsidRPr="004F1B0C">
        <w:rPr>
          <w:rStyle w:val="Domylnaczcionkaakapitu1"/>
          <w:rFonts w:cs="Times New Roman"/>
          <w:bCs/>
        </w:rPr>
        <w:t xml:space="preserve"> według stanu na dzień odstąpienia, protokół inwentaryzacji </w:t>
      </w:r>
      <w:r w:rsidR="00322137" w:rsidRPr="004F1B0C">
        <w:rPr>
          <w:rStyle w:val="Domylnaczcionkaakapitu1"/>
          <w:rFonts w:cs="Times New Roman"/>
          <w:bCs/>
        </w:rPr>
        <w:t>robót</w:t>
      </w:r>
      <w:r w:rsidRPr="004F1B0C">
        <w:rPr>
          <w:rStyle w:val="Domylnaczcionkaakapitu1"/>
          <w:rFonts w:cs="Times New Roman"/>
          <w:bCs/>
        </w:rPr>
        <w:t xml:space="preserve"> w toku stanowić będzie podstawę do wystawienia faktury VAT przez Wykonawcę.</w:t>
      </w:r>
      <w:r w:rsidR="001E4763">
        <w:rPr>
          <w:rStyle w:val="Domylnaczcionkaakapitu1"/>
          <w:rFonts w:cs="Times New Roman"/>
          <w:bCs/>
        </w:rPr>
        <w:t xml:space="preserve"> Zestawienie wartości wykonanych robót - </w:t>
      </w:r>
      <w:r w:rsidR="001E4763">
        <w:t>rozliczenie za wykonane prace do czasu odstąpienia od umowy nastąpi według kosztorysu ofertowego.</w:t>
      </w:r>
    </w:p>
    <w:p w:rsidR="00BC41C3" w:rsidRPr="004F1B0C" w:rsidRDefault="00BC41C3" w:rsidP="00805982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6.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 xml:space="preserve">W razie odstąpienia od Umowy przez jedną ze stron, Zamawiający zobowiązany jest do dokonania odbioru przerwanych i zinwentaryzowanych </w:t>
      </w:r>
      <w:r w:rsidR="00322137" w:rsidRPr="004F1B0C">
        <w:rPr>
          <w:rStyle w:val="Domylnaczcionkaakapitu1"/>
          <w:rFonts w:cs="Times New Roman"/>
          <w:bCs/>
        </w:rPr>
        <w:t>robót</w:t>
      </w:r>
      <w:r w:rsidRPr="004F1B0C">
        <w:rPr>
          <w:rStyle w:val="Domylnaczcionkaakapitu1"/>
          <w:rFonts w:cs="Times New Roman"/>
          <w:bCs/>
        </w:rPr>
        <w:t>, które zostały wykonane do dnia odstąpienia od Umowy.</w:t>
      </w:r>
    </w:p>
    <w:p w:rsidR="00BC41C3" w:rsidRPr="004F1B0C" w:rsidRDefault="00BC41C3" w:rsidP="00805982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  <w:bCs/>
        </w:rPr>
      </w:pPr>
      <w:r w:rsidRPr="004F1B0C">
        <w:rPr>
          <w:rStyle w:val="Domylnaczcionkaakapitu1"/>
          <w:rFonts w:cs="Times New Roman"/>
          <w:bCs/>
        </w:rPr>
        <w:t>7.</w:t>
      </w:r>
      <w:r w:rsidR="00805982" w:rsidRPr="004F1B0C">
        <w:rPr>
          <w:rStyle w:val="Domylnaczcionkaakapitu1"/>
          <w:rFonts w:cs="Times New Roman"/>
          <w:bCs/>
        </w:rPr>
        <w:tab/>
      </w:r>
      <w:r w:rsidRPr="004F1B0C">
        <w:rPr>
          <w:rStyle w:val="Domylnaczcionkaakapitu1"/>
          <w:rFonts w:cs="Times New Roman"/>
          <w:bCs/>
        </w:rPr>
        <w:t>Prawo do złożenia oświadczenia o odstąpienia od umowy Zamawiający może złożyć w terminie 30 dni od uzyskania wiadomości o zajściu okoliczności odstąpienie to uzasadniających.</w:t>
      </w:r>
    </w:p>
    <w:p w:rsidR="00410009" w:rsidRPr="004F1B0C" w:rsidRDefault="00410009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  <w:bCs/>
        </w:rPr>
      </w:pPr>
    </w:p>
    <w:p w:rsidR="00BC41C3" w:rsidRPr="004F1B0C" w:rsidRDefault="00BC41C3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</w:rPr>
      </w:pPr>
      <w:r w:rsidRPr="004F1B0C">
        <w:rPr>
          <w:rStyle w:val="Domylnaczcionkaakapitu1"/>
          <w:rFonts w:cs="Times New Roman"/>
          <w:b/>
          <w:bCs/>
        </w:rPr>
        <w:t>§ 1</w:t>
      </w:r>
      <w:r w:rsidR="003C2CDA" w:rsidRPr="004F1B0C">
        <w:rPr>
          <w:rStyle w:val="Domylnaczcionkaakapitu1"/>
          <w:rFonts w:cs="Times New Roman"/>
          <w:b/>
          <w:bCs/>
        </w:rPr>
        <w:t>1</w:t>
      </w:r>
      <w:r w:rsidRPr="004F1B0C">
        <w:rPr>
          <w:rStyle w:val="Domylnaczcionkaakapitu1"/>
          <w:rFonts w:cs="Times New Roman"/>
          <w:b/>
          <w:bCs/>
        </w:rPr>
        <w:t xml:space="preserve"> </w:t>
      </w:r>
      <w:r w:rsidRPr="004F1B0C">
        <w:rPr>
          <w:rStyle w:val="Domylnaczcionkaakapitu1"/>
          <w:rFonts w:cs="Times New Roman"/>
          <w:b/>
        </w:rPr>
        <w:t>Sposób realizacji zamówienia</w:t>
      </w:r>
    </w:p>
    <w:p w:rsidR="004609FF" w:rsidRPr="004F1B0C" w:rsidRDefault="004609FF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</w:rPr>
      </w:pPr>
    </w:p>
    <w:p w:rsidR="00BC41C3" w:rsidRPr="004F1B0C" w:rsidRDefault="00BC41C3" w:rsidP="009578B5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1.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 xml:space="preserve">Wykonawca oświadcza, że przy realizacji przedmiotu umowy stosownie do art. 95 ust. 1 ustawy z dnia 11 września 2019 r. Prawo zamówień publicznych (t.j. Dz. U z 2021 r., poz. 1129), wszystkie osoby wykonujące czynności w zakresie czynności pracowników fizycznych opisane </w:t>
      </w:r>
      <w:r w:rsidRPr="004F1B0C">
        <w:rPr>
          <w:rStyle w:val="Domylnaczcionkaakapitu1"/>
          <w:rFonts w:cs="Times New Roman"/>
        </w:rPr>
        <w:lastRenderedPageBreak/>
        <w:t>w przedmiocie zamówienia, których wykonanie polega na wykonywaniu pracy w sposób określony w art. 22 § 1 ustawy z dnia 26 czerwca 1974 r. - Kodeks pracy będą zatrudnione na umowę o pracę.</w:t>
      </w:r>
    </w:p>
    <w:p w:rsidR="00BC41C3" w:rsidRPr="004F1B0C" w:rsidRDefault="00BC41C3" w:rsidP="009578B5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2.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Wykonawca w terminie do 14 dni, licząc od dnia podpisania umowy będzie zobowiązany do przedstawienia Zamawiającemu dokumentów potwierdzających sposób zatrudnienia osób wskazanych w ust. 1, w szczególności:</w:t>
      </w:r>
    </w:p>
    <w:p w:rsidR="00BC41C3" w:rsidRPr="004F1B0C" w:rsidRDefault="00BC41C3" w:rsidP="009578B5">
      <w:pPr>
        <w:pStyle w:val="Tekstpodstawowywcity"/>
        <w:spacing w:after="0"/>
        <w:ind w:left="850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a)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oświadczenia zatrudnionego pracownika,</w:t>
      </w:r>
    </w:p>
    <w:p w:rsidR="00BC41C3" w:rsidRPr="004F1B0C" w:rsidRDefault="00BC41C3" w:rsidP="009578B5">
      <w:pPr>
        <w:pStyle w:val="Tekstpodstawowywcity"/>
        <w:spacing w:after="0"/>
        <w:ind w:left="850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b)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oświadczenia wykonawcy lub podwykonawcy o zatrudnieniu pracownika na podstawie umowy o pracę,</w:t>
      </w:r>
    </w:p>
    <w:p w:rsidR="00BC41C3" w:rsidRPr="004F1B0C" w:rsidRDefault="00BC41C3" w:rsidP="009578B5">
      <w:pPr>
        <w:pStyle w:val="Tekstpodstawowywcity"/>
        <w:spacing w:after="0"/>
        <w:ind w:left="850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c)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poświadczonej za zgodność z oryginałem kopii umowy o pracę zatrudnionego pracownika, zawierających informacje, w tym dane osobowe, niezbędne do weryfikacji zatrudnienia na podstawie umowy o pracę, w szczególności imię i nazwisko zatrudnionego pracownika, datę zawarcia umowy o pracę, rodzaj umowy o pracę i zakres obowiązków pracownika..</w:t>
      </w:r>
    </w:p>
    <w:p w:rsidR="00BC41C3" w:rsidRPr="004F1B0C" w:rsidRDefault="00BC41C3" w:rsidP="009578B5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3.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:rsidR="00BC41C3" w:rsidRPr="004F1B0C" w:rsidRDefault="00BC41C3" w:rsidP="009578B5">
      <w:pPr>
        <w:pStyle w:val="Tekstpodstawowywcity"/>
        <w:spacing w:after="0"/>
        <w:ind w:left="850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a)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żądania oświadczeń i dokumentów w zakresie potwier</w:t>
      </w:r>
      <w:r w:rsidR="009578B5" w:rsidRPr="004F1B0C">
        <w:rPr>
          <w:rStyle w:val="Domylnaczcionkaakapitu1"/>
          <w:rFonts w:cs="Times New Roman"/>
        </w:rPr>
        <w:t>dzenia spełniania ww. wymogów i </w:t>
      </w:r>
      <w:r w:rsidRPr="004F1B0C">
        <w:rPr>
          <w:rStyle w:val="Domylnaczcionkaakapitu1"/>
          <w:rFonts w:cs="Times New Roman"/>
        </w:rPr>
        <w:t>dokonywania ich oceny,</w:t>
      </w:r>
    </w:p>
    <w:p w:rsidR="00BC41C3" w:rsidRPr="004F1B0C" w:rsidRDefault="00BC41C3" w:rsidP="009578B5">
      <w:pPr>
        <w:pStyle w:val="Tekstpodstawowywcity"/>
        <w:spacing w:after="0"/>
        <w:ind w:left="850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b)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żądania wyjaśnień w przypadku wątpliwości w zakresie potwierdzenia spełniania ww. wymogów,</w:t>
      </w:r>
    </w:p>
    <w:p w:rsidR="00BC41C3" w:rsidRPr="004F1B0C" w:rsidRDefault="00BC41C3" w:rsidP="009578B5">
      <w:pPr>
        <w:pStyle w:val="Tekstpodstawowywcity"/>
        <w:spacing w:after="0"/>
        <w:ind w:left="850" w:hanging="425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c)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przeprowadzania kontroli na miejscu wykonywania świadczenia.</w:t>
      </w:r>
    </w:p>
    <w:p w:rsidR="00BC41C3" w:rsidRPr="004F1B0C" w:rsidRDefault="00BC41C3" w:rsidP="009578B5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4.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W trakcie realizacji przedmiotu umowy, na każde wezwani</w:t>
      </w:r>
      <w:r w:rsidR="009578B5" w:rsidRPr="004F1B0C">
        <w:rPr>
          <w:rStyle w:val="Domylnaczcionkaakapitu1"/>
          <w:rFonts w:cs="Times New Roman"/>
        </w:rPr>
        <w:t>e Zamawiającego w wyznaczonym w </w:t>
      </w:r>
      <w:r w:rsidRPr="004F1B0C">
        <w:rPr>
          <w:rStyle w:val="Domylnaczcionkaakapitu1"/>
          <w:rFonts w:cs="Times New Roman"/>
        </w:rPr>
        <w:t>tym wezwaniu terminie Wykonawca przedłoży Zamawiają</w:t>
      </w:r>
      <w:r w:rsidR="009578B5" w:rsidRPr="004F1B0C">
        <w:rPr>
          <w:rStyle w:val="Domylnaczcionkaakapitu1"/>
          <w:rFonts w:cs="Times New Roman"/>
        </w:rPr>
        <w:t>cemu wskazane w ust. 2 dowody w </w:t>
      </w:r>
      <w:r w:rsidRPr="004F1B0C">
        <w:rPr>
          <w:rStyle w:val="Domylnaczcionkaakapitu1"/>
          <w:rFonts w:cs="Times New Roman"/>
        </w:rPr>
        <w:t>celu potwierdzenia spełnienia wymogu zatrudnienia na podstawie umowy o pracę przez wykonawcę lub podwykonawcę osób wykonujących wskazane w punkcie 1 czynności w trakcie realizacji zamówienia.</w:t>
      </w:r>
    </w:p>
    <w:p w:rsidR="00BC41C3" w:rsidRPr="004F1B0C" w:rsidRDefault="00BC41C3" w:rsidP="009578B5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5.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W przypadku nie wywiązania się Wykonawcy z obowiązku zatrudniania osób wykonujących czynności pracowników fizycznych opisane w opisie zamówienia na umowę o pracę, Wykonawca będzie zobowiązany do zapłacenia kary umown</w:t>
      </w:r>
      <w:r w:rsidR="009578B5" w:rsidRPr="004F1B0C">
        <w:rPr>
          <w:rStyle w:val="Domylnaczcionkaakapitu1"/>
          <w:rFonts w:cs="Times New Roman"/>
        </w:rPr>
        <w:t>ej Zamawiającemu, w wysokości 3 </w:t>
      </w:r>
      <w:r w:rsidRPr="004F1B0C">
        <w:rPr>
          <w:rStyle w:val="Domylnaczcionkaakapitu1"/>
          <w:rFonts w:cs="Times New Roman"/>
        </w:rPr>
        <w:t>000,00 zł.</w:t>
      </w:r>
    </w:p>
    <w:p w:rsidR="00BC41C3" w:rsidRPr="004F1B0C" w:rsidRDefault="00BC41C3" w:rsidP="009578B5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6.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W przypadku nie przedstawienia informacji w terminach, lub przedstawienie informacji niekompletnych o których mowa w ust. 2 i 4 Zamawiający ma prawo każdorazowo naliczyć Wykonawcy 1 000,00 PLN.</w:t>
      </w:r>
    </w:p>
    <w:p w:rsidR="00BC41C3" w:rsidRPr="004F1B0C" w:rsidRDefault="00BC41C3" w:rsidP="009578B5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7.</w:t>
      </w:r>
      <w:r w:rsidR="009578B5" w:rsidRPr="004F1B0C">
        <w:rPr>
          <w:rStyle w:val="Domylnaczcionkaakapitu1"/>
          <w:rFonts w:cs="Times New Roman"/>
        </w:rPr>
        <w:tab/>
      </w:r>
      <w:r w:rsidR="00B30045" w:rsidRPr="004F1B0C">
        <w:rPr>
          <w:rStyle w:val="Domylnaczcionkaakapitu1"/>
          <w:rFonts w:cs="Times New Roman"/>
        </w:rPr>
        <w:t>P</w:t>
      </w:r>
      <w:r w:rsidRPr="004F1B0C">
        <w:rPr>
          <w:rStyle w:val="Domylnaczcionkaakapitu1"/>
          <w:rFonts w:cs="Times New Roman"/>
        </w:rPr>
        <w:t>rzypadku dwukrotnego nie wywiązania się z obowiązku wskazanego w ust. 2 lub 4, lub zmiany sposobu zatrudnienia osób, Zamawiający ma prawo od umowy odstąpić i naliczyć dodatkowo kary umowne wskazane w ust. 5 i 6 niniejszej umowy.</w:t>
      </w:r>
    </w:p>
    <w:p w:rsidR="00BC41C3" w:rsidRPr="004F1B0C" w:rsidRDefault="00BC41C3" w:rsidP="009578B5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8.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W uzasadnionych przypadkach, nie z przyczyn leżących po stronie Wykonawcy, możliwe jest zastąpienie ww. osoby lub osób innymi osobami lub osobą pod warunkiem, że spełnione zostaną wszystkie powyższe wymagania.</w:t>
      </w:r>
    </w:p>
    <w:p w:rsidR="00BC41C3" w:rsidRPr="004F1B0C" w:rsidRDefault="00BC41C3" w:rsidP="009578B5">
      <w:pPr>
        <w:pStyle w:val="Tekstpodstawowywcity"/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9.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410009" w:rsidRPr="004F1B0C" w:rsidRDefault="00410009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  <w:bCs/>
        </w:rPr>
      </w:pPr>
    </w:p>
    <w:p w:rsidR="00BC41C3" w:rsidRPr="004F1B0C" w:rsidRDefault="00BC41C3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</w:rPr>
      </w:pPr>
      <w:r w:rsidRPr="004F1B0C">
        <w:rPr>
          <w:rStyle w:val="Domylnaczcionkaakapitu1"/>
          <w:rFonts w:cs="Times New Roman"/>
          <w:b/>
          <w:bCs/>
        </w:rPr>
        <w:t>§ 1</w:t>
      </w:r>
      <w:r w:rsidR="003C2CDA" w:rsidRPr="004F1B0C">
        <w:rPr>
          <w:rStyle w:val="Domylnaczcionkaakapitu1"/>
          <w:rFonts w:cs="Times New Roman"/>
          <w:b/>
          <w:bCs/>
        </w:rPr>
        <w:t>2</w:t>
      </w:r>
      <w:r w:rsidRPr="004F1B0C">
        <w:rPr>
          <w:rStyle w:val="Domylnaczcionkaakapitu1"/>
          <w:rFonts w:cs="Times New Roman"/>
          <w:b/>
          <w:bCs/>
        </w:rPr>
        <w:t xml:space="preserve"> </w:t>
      </w:r>
      <w:r w:rsidRPr="004F1B0C">
        <w:rPr>
          <w:rStyle w:val="Domylnaczcionkaakapitu1"/>
          <w:rFonts w:cs="Times New Roman"/>
          <w:b/>
        </w:rPr>
        <w:t xml:space="preserve">Szczegółowe regulacje dotyczące </w:t>
      </w:r>
    </w:p>
    <w:p w:rsidR="00BC41C3" w:rsidRPr="004F1B0C" w:rsidRDefault="00BC41C3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</w:rPr>
      </w:pPr>
      <w:r w:rsidRPr="004F1B0C">
        <w:rPr>
          <w:rStyle w:val="Domylnaczcionkaakapitu1"/>
          <w:rFonts w:cs="Times New Roman"/>
          <w:b/>
        </w:rPr>
        <w:t>Wykonawców wspólnie ubiegających się o udzielenie zamówienia, w tym konsorcjum</w:t>
      </w:r>
    </w:p>
    <w:p w:rsidR="004609FF" w:rsidRPr="004F1B0C" w:rsidRDefault="004609FF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</w:rPr>
      </w:pPr>
    </w:p>
    <w:p w:rsidR="00BC41C3" w:rsidRPr="004F1B0C" w:rsidRDefault="00BC41C3" w:rsidP="009578B5">
      <w:pPr>
        <w:pStyle w:val="Tekstpodstawowywcity"/>
        <w:numPr>
          <w:ilvl w:val="0"/>
          <w:numId w:val="25"/>
        </w:numPr>
        <w:tabs>
          <w:tab w:val="clear" w:pos="36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 xml:space="preserve">Dla uniknięcia wątpliwości Strony potwierdzają, że </w:t>
      </w:r>
      <w:r w:rsidR="007A66E9" w:rsidRPr="004F1B0C">
        <w:rPr>
          <w:rStyle w:val="Domylnaczcionkaakapitu1"/>
          <w:rFonts w:cs="Times New Roman"/>
        </w:rPr>
        <w:t>w przypadku gdy Umowę zawarli z </w:t>
      </w:r>
      <w:r w:rsidRPr="004F1B0C">
        <w:rPr>
          <w:rStyle w:val="Domylnaczcionkaakapitu1"/>
          <w:rFonts w:cs="Times New Roman"/>
        </w:rPr>
        <w:t xml:space="preserve">Zamawiającym Wykonawcy wspólnie ubiegający się o udzielenie zamówienia, do wykonania wszystkich zobowiązań wynikających z Umowy zobowiązani są wszyscy Wykonawcy solidarnie </w:t>
      </w:r>
      <w:r w:rsidRPr="004F1B0C">
        <w:rPr>
          <w:rStyle w:val="Domylnaczcionkaakapitu1"/>
          <w:rFonts w:cs="Times New Roman"/>
        </w:rPr>
        <w:lastRenderedPageBreak/>
        <w:t>(solidarność dłużników).</w:t>
      </w:r>
    </w:p>
    <w:p w:rsidR="00BC41C3" w:rsidRPr="004F1B0C" w:rsidRDefault="00BC41C3" w:rsidP="009578B5">
      <w:pPr>
        <w:pStyle w:val="Tekstpodstawowywcity"/>
        <w:numPr>
          <w:ilvl w:val="0"/>
          <w:numId w:val="25"/>
        </w:numPr>
        <w:tabs>
          <w:tab w:val="clear" w:pos="36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Wymagania co do sposobu zawierania przez Wykonawców wspólnie ubiegających o udzielenie Zamówienia umów o podwykonawstwo zostały określone w §8 Umowy.</w:t>
      </w:r>
    </w:p>
    <w:p w:rsidR="00BC41C3" w:rsidRPr="004F1B0C" w:rsidRDefault="00BC41C3" w:rsidP="009578B5">
      <w:pPr>
        <w:pStyle w:val="Tekstpodstawowywcity"/>
        <w:numPr>
          <w:ilvl w:val="0"/>
          <w:numId w:val="25"/>
        </w:numPr>
        <w:tabs>
          <w:tab w:val="clear" w:pos="36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Zabezpieczenie wniesione przez Wykonawców wspólnie ubiegający się o udzielenie zamówienia winno zabezpieczać roszczenia Zamawiającego związane z niewykonaniem lub nienależytym wykonaniem Umowy przez każdego z Wykonawców. Niewykonanie lub nienależyte wykonanie Umowy przez jednego z Wykonawców będzie podstawą do skorzystania z zabezpieczenia, chyba że przed dniem skorzystania z zabezpieczenia przez Zamawiającego inny z Wykonawców doprowadzi do należytego wykonania Umowy w tym zakresie i przekaże informację o tym Zamawiającemu.</w:t>
      </w:r>
    </w:p>
    <w:p w:rsidR="00BC41C3" w:rsidRPr="004F1B0C" w:rsidRDefault="00BC41C3" w:rsidP="009578B5">
      <w:pPr>
        <w:pStyle w:val="Tekstpodstawowywcity"/>
        <w:numPr>
          <w:ilvl w:val="0"/>
          <w:numId w:val="25"/>
        </w:numPr>
        <w:tabs>
          <w:tab w:val="clear" w:pos="36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W przypadku, gdy Umowę zawrą z Zamawiającym Wyko</w:t>
      </w:r>
      <w:r w:rsidR="007A66E9" w:rsidRPr="004F1B0C">
        <w:rPr>
          <w:rStyle w:val="Domylnaczcionkaakapitu1"/>
          <w:rFonts w:cs="Times New Roman"/>
        </w:rPr>
        <w:t>nawcy wspólnie ubiegający się o </w:t>
      </w:r>
      <w:r w:rsidRPr="004F1B0C">
        <w:rPr>
          <w:rStyle w:val="Domylnaczcionkaakapitu1"/>
          <w:rFonts w:cs="Times New Roman"/>
        </w:rPr>
        <w:t>udzielenie zamówienia:</w:t>
      </w:r>
    </w:p>
    <w:p w:rsidR="00BC41C3" w:rsidRPr="004F1B0C" w:rsidRDefault="00BC41C3" w:rsidP="00B30045">
      <w:pPr>
        <w:pStyle w:val="Tekstpodstawowywcity"/>
        <w:spacing w:after="0"/>
        <w:ind w:left="709" w:hanging="349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a)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umowa określająca wzajemne stosunki pomiędzy wykonawc</w:t>
      </w:r>
      <w:r w:rsidR="007A66E9" w:rsidRPr="004F1B0C">
        <w:rPr>
          <w:rStyle w:val="Domylnaczcionkaakapitu1"/>
          <w:rFonts w:cs="Times New Roman"/>
        </w:rPr>
        <w:t>ami wspólnie ubiegającymi się o </w:t>
      </w:r>
      <w:r w:rsidRPr="004F1B0C">
        <w:rPr>
          <w:rStyle w:val="Domylnaczcionkaakapitu1"/>
          <w:rFonts w:cs="Times New Roman"/>
        </w:rPr>
        <w:t>udzielenie zamówienia (umowa konsorcjum) winna być przedłożona Zamawiającemu przed podpisaniem niniejszej Umowy w formie kopii potwierdzonej za zgodność z oryginałem,</w:t>
      </w:r>
    </w:p>
    <w:p w:rsidR="00BC41C3" w:rsidRPr="004F1B0C" w:rsidRDefault="00BC41C3" w:rsidP="00B30045">
      <w:pPr>
        <w:pStyle w:val="Tekstpodstawowywcity"/>
        <w:spacing w:after="0"/>
        <w:ind w:left="709" w:hanging="349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b)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umowa określająca wzajemne stosunki pomiędzy Wykonawc</w:t>
      </w:r>
      <w:r w:rsidR="007A66E9" w:rsidRPr="004F1B0C">
        <w:rPr>
          <w:rStyle w:val="Domylnaczcionkaakapitu1"/>
          <w:rFonts w:cs="Times New Roman"/>
        </w:rPr>
        <w:t>ami wspólnie ubiegającymi się o </w:t>
      </w:r>
      <w:r w:rsidRPr="004F1B0C">
        <w:rPr>
          <w:rStyle w:val="Domylnaczcionkaakapitu1"/>
          <w:rFonts w:cs="Times New Roman"/>
        </w:rPr>
        <w:t>udzielenie zamówienia (umowa konsorcjum) winna wsk</w:t>
      </w:r>
      <w:r w:rsidR="007A66E9" w:rsidRPr="004F1B0C">
        <w:rPr>
          <w:rStyle w:val="Domylnaczcionkaakapitu1"/>
          <w:rFonts w:cs="Times New Roman"/>
        </w:rPr>
        <w:t>azywać jednoznacznie, który z </w:t>
      </w:r>
      <w:r w:rsidRPr="004F1B0C">
        <w:rPr>
          <w:rStyle w:val="Domylnaczcionkaakapitu1"/>
          <w:rFonts w:cs="Times New Roman"/>
        </w:rPr>
        <w:t>Wykonawców będzie pełnił funkcję Lidera Konsorcjum,</w:t>
      </w:r>
    </w:p>
    <w:p w:rsidR="00BC41C3" w:rsidRPr="004F1B0C" w:rsidRDefault="00BC41C3" w:rsidP="00B30045">
      <w:pPr>
        <w:pStyle w:val="Tekstpodstawowywcity"/>
        <w:spacing w:after="0"/>
        <w:ind w:left="709" w:hanging="349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c)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umowa określająca wzajemne stosunki pomiędzy Wykonawc</w:t>
      </w:r>
      <w:r w:rsidR="007A66E9" w:rsidRPr="004F1B0C">
        <w:rPr>
          <w:rStyle w:val="Domylnaczcionkaakapitu1"/>
          <w:rFonts w:cs="Times New Roman"/>
        </w:rPr>
        <w:t>ami wspólnie ubiegającymi się o </w:t>
      </w:r>
      <w:r w:rsidRPr="004F1B0C">
        <w:rPr>
          <w:rStyle w:val="Domylnaczcionkaakapitu1"/>
          <w:rFonts w:cs="Times New Roman"/>
        </w:rPr>
        <w:t>udzielenie zamówienia (umowa konsorcjum) winna wskazywać jednoznacznie, na konto którego z Wykonawców Zamawiający będzie zobowiązany</w:t>
      </w:r>
      <w:r w:rsidR="007A66E9" w:rsidRPr="004F1B0C">
        <w:rPr>
          <w:rStyle w:val="Domylnaczcionkaakapitu1"/>
          <w:rFonts w:cs="Times New Roman"/>
        </w:rPr>
        <w:t xml:space="preserve"> do uiszczania wynagrodzenia. W </w:t>
      </w:r>
      <w:r w:rsidRPr="004F1B0C">
        <w:rPr>
          <w:rStyle w:val="Domylnaczcionkaakapitu1"/>
          <w:rFonts w:cs="Times New Roman"/>
        </w:rPr>
        <w:t>przypadku konsorcjum wskazania dokonuje Lider Konsorcjum.</w:t>
      </w:r>
    </w:p>
    <w:p w:rsidR="00BC41C3" w:rsidRPr="004F1B0C" w:rsidRDefault="00BC41C3" w:rsidP="00B30045">
      <w:pPr>
        <w:pStyle w:val="Tekstpodstawowywcity"/>
        <w:spacing w:after="0"/>
        <w:ind w:left="709" w:hanging="349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d)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każdy przedstawiciel Wykonawcy winien być umocowany przez wszystkich Wykonawców do samodzielnego działania w imieniu każdego z nich,</w:t>
      </w:r>
    </w:p>
    <w:p w:rsidR="00BC41C3" w:rsidRPr="004F1B0C" w:rsidRDefault="00BC41C3" w:rsidP="00B30045">
      <w:pPr>
        <w:pStyle w:val="Tekstpodstawowywcity"/>
        <w:spacing w:after="0"/>
        <w:ind w:left="709" w:hanging="349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e)</w:t>
      </w:r>
      <w:r w:rsidR="009578B5" w:rsidRPr="004F1B0C">
        <w:rPr>
          <w:rStyle w:val="Domylnaczcionkaakapitu1"/>
          <w:rFonts w:cs="Times New Roman"/>
        </w:rPr>
        <w:tab/>
      </w:r>
      <w:r w:rsidRPr="004F1B0C">
        <w:rPr>
          <w:rStyle w:val="Domylnaczcionkaakapitu1"/>
          <w:rFonts w:cs="Times New Roman"/>
        </w:rPr>
        <w:t>korespondencja związana z wykonywaniem Umowy winna być podpisana przez osobę umocowaną do reprezentowania wszystkich Wykonaw</w:t>
      </w:r>
      <w:r w:rsidR="007A66E9" w:rsidRPr="004F1B0C">
        <w:rPr>
          <w:rStyle w:val="Domylnaczcionkaakapitu1"/>
          <w:rFonts w:cs="Times New Roman"/>
        </w:rPr>
        <w:t>ców wspólnie ubiegających się o </w:t>
      </w:r>
      <w:r w:rsidRPr="004F1B0C">
        <w:rPr>
          <w:rStyle w:val="Domylnaczcionkaakapitu1"/>
          <w:rFonts w:cs="Times New Roman"/>
        </w:rPr>
        <w:t>udzielenie zamówienia.</w:t>
      </w:r>
    </w:p>
    <w:p w:rsidR="00410009" w:rsidRPr="004F1B0C" w:rsidRDefault="00410009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  <w:bCs/>
        </w:rPr>
      </w:pPr>
    </w:p>
    <w:p w:rsidR="00BC41C3" w:rsidRPr="004F1B0C" w:rsidRDefault="00BC41C3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</w:rPr>
      </w:pPr>
      <w:r w:rsidRPr="004F1B0C">
        <w:rPr>
          <w:rStyle w:val="Domylnaczcionkaakapitu1"/>
          <w:rFonts w:cs="Times New Roman"/>
          <w:b/>
          <w:bCs/>
        </w:rPr>
        <w:t>§ 1</w:t>
      </w:r>
      <w:r w:rsidR="003C2CDA" w:rsidRPr="004F1B0C">
        <w:rPr>
          <w:rStyle w:val="Domylnaczcionkaakapitu1"/>
          <w:rFonts w:cs="Times New Roman"/>
          <w:b/>
          <w:bCs/>
        </w:rPr>
        <w:t>3</w:t>
      </w:r>
      <w:r w:rsidRPr="004F1B0C">
        <w:rPr>
          <w:rStyle w:val="Domylnaczcionkaakapitu1"/>
          <w:rFonts w:cs="Times New Roman"/>
          <w:b/>
          <w:bCs/>
        </w:rPr>
        <w:t xml:space="preserve"> </w:t>
      </w:r>
      <w:r w:rsidRPr="004F1B0C">
        <w:rPr>
          <w:rStyle w:val="Domylnaczcionkaakapitu1"/>
          <w:rFonts w:cs="Times New Roman"/>
          <w:b/>
        </w:rPr>
        <w:t>Rozstrzyganie sporów</w:t>
      </w:r>
    </w:p>
    <w:p w:rsidR="004609FF" w:rsidRPr="004F1B0C" w:rsidRDefault="004609FF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</w:rPr>
      </w:pPr>
    </w:p>
    <w:p w:rsidR="00BC41C3" w:rsidRPr="004F1B0C" w:rsidRDefault="00BC41C3" w:rsidP="009578B5">
      <w:pPr>
        <w:pStyle w:val="Tekstpodstawowywcity"/>
        <w:numPr>
          <w:ilvl w:val="1"/>
          <w:numId w:val="25"/>
        </w:numPr>
        <w:tabs>
          <w:tab w:val="clear" w:pos="72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W przypadku zaistnienia jakiegokolwiek sporu związanego z Umową strony w pierwszej kolejności podejmą działania zmierzającego do jego polubownego rozwiązania, w szczególności poprzez przeprowadzenie stosowanych negocjacji.</w:t>
      </w:r>
    </w:p>
    <w:p w:rsidR="00BC41C3" w:rsidRPr="004F1B0C" w:rsidRDefault="00BC41C3" w:rsidP="009578B5">
      <w:pPr>
        <w:pStyle w:val="Tekstpodstawowywcity"/>
        <w:numPr>
          <w:ilvl w:val="1"/>
          <w:numId w:val="25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W przypadku nieosiągnięcia porozumienia co do sposobu rozwiązania sporu w terminie 14 dni od dnia rozpoczęcia negocjacji, spory rozstrzygane będą przez sąd miejscowo właściwy dla Zamawiającego. Termin 14 dni o jakim mowa w zdaniu poprzednim , liczony będzie od dnia doręczenia pozywanej Stronie wezwanie do rozpoczęcia negocjacji. Strony mogą przedłużyć wskazany okres 14 dni negocjacji o wspólnie uzgodniony okres.</w:t>
      </w:r>
    </w:p>
    <w:p w:rsidR="00BC41C3" w:rsidRPr="004F1B0C" w:rsidRDefault="00BC41C3" w:rsidP="009578B5">
      <w:pPr>
        <w:pStyle w:val="Tekstpodstawowywcity"/>
        <w:numPr>
          <w:ilvl w:val="1"/>
          <w:numId w:val="25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Style w:val="Domylnaczcionkaakapitu1"/>
          <w:rFonts w:cs="Times New Roman"/>
          <w:b/>
          <w:bCs/>
        </w:rPr>
      </w:pPr>
      <w:r w:rsidRPr="004F1B0C">
        <w:rPr>
          <w:rStyle w:val="Domylnaczcionkaakapitu1"/>
          <w:rFonts w:cs="Times New Roman"/>
        </w:rPr>
        <w:t>Wszelkie spory wynikłe na tle realizacji Umowy Strony poddają pod rozstrzygniecie właściwemu rzeczowo sądowi.</w:t>
      </w:r>
    </w:p>
    <w:p w:rsidR="00410009" w:rsidRPr="004F1B0C" w:rsidRDefault="00410009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  <w:bCs/>
        </w:rPr>
      </w:pPr>
    </w:p>
    <w:p w:rsidR="00BC41C3" w:rsidRPr="004F1B0C" w:rsidRDefault="00BC41C3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</w:rPr>
      </w:pPr>
      <w:r w:rsidRPr="004F1B0C">
        <w:rPr>
          <w:rStyle w:val="Domylnaczcionkaakapitu1"/>
          <w:rFonts w:cs="Times New Roman"/>
          <w:b/>
          <w:bCs/>
        </w:rPr>
        <w:t xml:space="preserve">§ 14 </w:t>
      </w:r>
      <w:r w:rsidRPr="004F1B0C">
        <w:rPr>
          <w:rStyle w:val="Domylnaczcionkaakapitu1"/>
          <w:rFonts w:cs="Times New Roman"/>
          <w:b/>
        </w:rPr>
        <w:t>Klauzula salwatoryjna</w:t>
      </w:r>
    </w:p>
    <w:p w:rsidR="004609FF" w:rsidRPr="004F1B0C" w:rsidRDefault="004609FF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</w:rPr>
      </w:pPr>
    </w:p>
    <w:p w:rsidR="00BC41C3" w:rsidRPr="004F1B0C" w:rsidRDefault="00BC41C3" w:rsidP="009578B5">
      <w:pPr>
        <w:pStyle w:val="Tekstpodstawowywcity"/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Jeżeli część postanowień niniejszej umowy stanie się ni</w:t>
      </w:r>
      <w:r w:rsidR="00E64238" w:rsidRPr="004F1B0C">
        <w:rPr>
          <w:rStyle w:val="Domylnaczcionkaakapitu1"/>
          <w:rFonts w:cs="Times New Roman"/>
        </w:rPr>
        <w:t>eważna na skutek sprzeczności z </w:t>
      </w:r>
      <w:r w:rsidRPr="004F1B0C">
        <w:rPr>
          <w:rStyle w:val="Domylnaczcionkaakapitu1"/>
          <w:rFonts w:cs="Times New Roman"/>
        </w:rPr>
        <w:t>prawem, zasadami współżycia społecznego lub innych wad, umowa pomiędzy stronami pozostaje w mocy w części w jakiej nie dotyczy jej ustawowa sankcja nieważności.</w:t>
      </w:r>
    </w:p>
    <w:p w:rsidR="00BC41C3" w:rsidRPr="004F1B0C" w:rsidRDefault="00BC41C3" w:rsidP="009578B5">
      <w:pPr>
        <w:pStyle w:val="Tekstpodstawowywcity"/>
        <w:numPr>
          <w:ilvl w:val="0"/>
          <w:numId w:val="23"/>
        </w:numPr>
        <w:tabs>
          <w:tab w:val="clear" w:pos="36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W przypadku o jakim mowa w ust. 1 niniejszego paragrafu Strony zobowiązane będą zawrzeć aneks do umowy, w którym sformułują postanowienia zastę</w:t>
      </w:r>
      <w:r w:rsidR="007A66E9" w:rsidRPr="004F1B0C">
        <w:rPr>
          <w:rStyle w:val="Domylnaczcionkaakapitu1"/>
          <w:rFonts w:cs="Times New Roman"/>
        </w:rPr>
        <w:t>pcze, których cel gospodarczy i </w:t>
      </w:r>
      <w:r w:rsidRPr="004F1B0C">
        <w:rPr>
          <w:rStyle w:val="Domylnaczcionkaakapitu1"/>
          <w:rFonts w:cs="Times New Roman"/>
        </w:rPr>
        <w:t>ekonomiczny będzie równoważny lub maksymalnie zbliżony d</w:t>
      </w:r>
      <w:r w:rsidR="007A66E9" w:rsidRPr="004F1B0C">
        <w:rPr>
          <w:rStyle w:val="Domylnaczcionkaakapitu1"/>
          <w:rFonts w:cs="Times New Roman"/>
        </w:rPr>
        <w:t>o celu postanowień nieważnych i </w:t>
      </w:r>
      <w:r w:rsidRPr="004F1B0C">
        <w:rPr>
          <w:rStyle w:val="Domylnaczcionkaakapitu1"/>
          <w:rFonts w:cs="Times New Roman"/>
        </w:rPr>
        <w:t>nieskutecznych.</w:t>
      </w:r>
    </w:p>
    <w:p w:rsidR="00792F98" w:rsidRPr="004F1B0C" w:rsidRDefault="00792F98" w:rsidP="00792F98">
      <w:pPr>
        <w:spacing w:line="0" w:lineRule="atLeast"/>
        <w:ind w:right="16"/>
        <w:jc w:val="center"/>
        <w:rPr>
          <w:b/>
        </w:rPr>
      </w:pPr>
      <w:r w:rsidRPr="004F1B0C">
        <w:rPr>
          <w:rStyle w:val="Domylnaczcionkaakapitu1"/>
          <w:rFonts w:cs="Times New Roman"/>
          <w:b/>
          <w:bCs/>
        </w:rPr>
        <w:lastRenderedPageBreak/>
        <w:t xml:space="preserve">§ 15 </w:t>
      </w:r>
      <w:r w:rsidRPr="004F1B0C">
        <w:rPr>
          <w:b/>
        </w:rPr>
        <w:t>Zabezpieczenie należytego wykonania Umowy</w:t>
      </w:r>
    </w:p>
    <w:p w:rsidR="00792F98" w:rsidRPr="004F1B0C" w:rsidRDefault="00792F98" w:rsidP="00AF5D73">
      <w:pPr>
        <w:pStyle w:val="Tekstpodstawowywcity"/>
        <w:spacing w:after="0"/>
        <w:jc w:val="center"/>
        <w:rPr>
          <w:rStyle w:val="Domylnaczcionkaakapitu1"/>
          <w:rFonts w:cs="Times New Roman"/>
          <w:b/>
          <w:bCs/>
        </w:rPr>
      </w:pPr>
    </w:p>
    <w:p w:rsidR="00792F98" w:rsidRPr="004F1B0C" w:rsidRDefault="00792F98" w:rsidP="00792F98">
      <w:pPr>
        <w:pStyle w:val="Tekstpodstawowywcity"/>
        <w:numPr>
          <w:ilvl w:val="0"/>
          <w:numId w:val="37"/>
        </w:numPr>
        <w:tabs>
          <w:tab w:val="clear" w:pos="36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Strony potwierdzają, że przed zawarciem umowy Wykonawca wniósł zabezpieczenie należytego wykonania umowy w wysokości 5 % wynagrodzenia , o którym mowa w § 5 ust. 1 tj. ................... zł (słownie złotych ..........................................) w formie ............................................................</w:t>
      </w:r>
    </w:p>
    <w:p w:rsidR="000E5F9D" w:rsidRPr="004F1B0C" w:rsidRDefault="000E5F9D" w:rsidP="000E5F9D">
      <w:pPr>
        <w:pStyle w:val="Tekstpodstawowywcity"/>
        <w:numPr>
          <w:ilvl w:val="0"/>
          <w:numId w:val="37"/>
        </w:numPr>
        <w:tabs>
          <w:tab w:val="clear" w:pos="36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Ustala się kwotę pozostawioną na zabezpieczenie roszczeń z tytułu rękojmi za wady lub gwarancji w wysokości 30 % kwoty zabezpieczenia.</w:t>
      </w:r>
    </w:p>
    <w:p w:rsidR="00792F98" w:rsidRPr="004F1B0C" w:rsidRDefault="00792F98" w:rsidP="00792F98">
      <w:pPr>
        <w:pStyle w:val="Tekstpodstawowywcity"/>
        <w:numPr>
          <w:ilvl w:val="0"/>
          <w:numId w:val="37"/>
        </w:numPr>
        <w:tabs>
          <w:tab w:val="clear" w:pos="360"/>
        </w:tabs>
        <w:spacing w:after="0"/>
        <w:ind w:left="426" w:hanging="426"/>
        <w:jc w:val="both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</w:rPr>
        <w:t>Zabezpieczenie należytego wykonania umowy zostanie zwrócone w terminie i na zasadach określonych w PZP.</w:t>
      </w:r>
    </w:p>
    <w:p w:rsidR="004F1B0C" w:rsidRPr="004F1B0C" w:rsidRDefault="004F1B0C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  <w:bCs/>
        </w:rPr>
      </w:pPr>
    </w:p>
    <w:p w:rsidR="00BC41C3" w:rsidRPr="004F1B0C" w:rsidRDefault="00BC41C3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</w:rPr>
      </w:pPr>
      <w:r w:rsidRPr="004F1B0C">
        <w:rPr>
          <w:rStyle w:val="Domylnaczcionkaakapitu1"/>
          <w:rFonts w:cs="Times New Roman"/>
          <w:b/>
          <w:bCs/>
        </w:rPr>
        <w:t>§ 1</w:t>
      </w:r>
      <w:r w:rsidR="00E64238" w:rsidRPr="004F1B0C">
        <w:rPr>
          <w:rStyle w:val="Domylnaczcionkaakapitu1"/>
          <w:rFonts w:cs="Times New Roman"/>
          <w:b/>
          <w:bCs/>
        </w:rPr>
        <w:t>6</w:t>
      </w:r>
      <w:r w:rsidRPr="004F1B0C">
        <w:rPr>
          <w:rStyle w:val="Domylnaczcionkaakapitu1"/>
          <w:rFonts w:cs="Times New Roman"/>
          <w:b/>
          <w:bCs/>
        </w:rPr>
        <w:t xml:space="preserve"> </w:t>
      </w:r>
      <w:r w:rsidRPr="004F1B0C">
        <w:rPr>
          <w:rStyle w:val="Domylnaczcionkaakapitu1"/>
          <w:rFonts w:cs="Times New Roman"/>
          <w:b/>
        </w:rPr>
        <w:t>Postanowienia końcowe</w:t>
      </w:r>
    </w:p>
    <w:p w:rsidR="004609FF" w:rsidRPr="004F1B0C" w:rsidRDefault="004609FF" w:rsidP="00BC41C3">
      <w:pPr>
        <w:pStyle w:val="Tekstpodstawowywcity"/>
        <w:spacing w:after="0"/>
        <w:jc w:val="center"/>
        <w:rPr>
          <w:rStyle w:val="Domylnaczcionkaakapitu1"/>
          <w:rFonts w:cs="Times New Roman"/>
          <w:b/>
        </w:rPr>
      </w:pPr>
    </w:p>
    <w:p w:rsidR="00BC41C3" w:rsidRPr="004F1B0C" w:rsidRDefault="00BC41C3" w:rsidP="00792F98">
      <w:pPr>
        <w:pStyle w:val="Standard"/>
        <w:numPr>
          <w:ilvl w:val="1"/>
          <w:numId w:val="37"/>
        </w:numPr>
        <w:autoSpaceDE w:val="0"/>
        <w:autoSpaceDN/>
        <w:ind w:left="426" w:hanging="426"/>
        <w:jc w:val="both"/>
        <w:rPr>
          <w:rFonts w:cs="Times New Roman"/>
        </w:rPr>
      </w:pPr>
      <w:r w:rsidRPr="004F1B0C">
        <w:rPr>
          <w:rFonts w:eastAsia="Verdana" w:cs="Times New Roman"/>
        </w:rPr>
        <w:t>Osobami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upoważnionymi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do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reprezentacji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Stron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umowy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oraz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dokonywania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wszelkich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czynności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związanych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z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protokołami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odbioru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są:</w:t>
      </w:r>
    </w:p>
    <w:p w:rsidR="00BC41C3" w:rsidRPr="004F1B0C" w:rsidRDefault="00BC41C3" w:rsidP="009578B5">
      <w:pPr>
        <w:pStyle w:val="Standard"/>
        <w:autoSpaceDE w:val="0"/>
        <w:ind w:left="851" w:hanging="425"/>
        <w:jc w:val="both"/>
        <w:rPr>
          <w:rFonts w:cs="Times New Roman"/>
        </w:rPr>
      </w:pPr>
      <w:r w:rsidRPr="004F1B0C">
        <w:rPr>
          <w:rFonts w:cs="Times New Roman"/>
        </w:rPr>
        <w:t>a)</w:t>
      </w:r>
      <w:r w:rsidR="009578B5" w:rsidRPr="004F1B0C">
        <w:rPr>
          <w:rFonts w:cs="Times New Roman"/>
        </w:rPr>
        <w:tab/>
      </w:r>
      <w:r w:rsidRPr="004F1B0C">
        <w:rPr>
          <w:rFonts w:cs="Times New Roman"/>
        </w:rPr>
        <w:t>ze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strony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Zamawiającego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-</w:t>
      </w:r>
      <w:r w:rsidRPr="004F1B0C">
        <w:rPr>
          <w:rFonts w:eastAsia="Calibri" w:cs="Times New Roman"/>
        </w:rPr>
        <w:t xml:space="preserve"> …………………</w:t>
      </w:r>
      <w:r w:rsidRPr="004F1B0C">
        <w:rPr>
          <w:rFonts w:cs="Times New Roman"/>
        </w:rPr>
        <w:t>..</w:t>
      </w:r>
    </w:p>
    <w:p w:rsidR="00BC41C3" w:rsidRPr="004F1B0C" w:rsidRDefault="00BC41C3" w:rsidP="009578B5">
      <w:pPr>
        <w:pStyle w:val="Standard"/>
        <w:autoSpaceDE w:val="0"/>
        <w:ind w:left="851" w:hanging="425"/>
        <w:jc w:val="both"/>
        <w:rPr>
          <w:rFonts w:eastAsia="Calibri" w:cs="Times New Roman"/>
        </w:rPr>
      </w:pPr>
      <w:r w:rsidRPr="004F1B0C">
        <w:rPr>
          <w:rFonts w:cs="Times New Roman"/>
        </w:rPr>
        <w:t>b)</w:t>
      </w:r>
      <w:r w:rsidR="009578B5" w:rsidRPr="004F1B0C">
        <w:rPr>
          <w:rFonts w:eastAsia="Calibri" w:cs="Times New Roman"/>
        </w:rPr>
        <w:tab/>
      </w:r>
      <w:r w:rsidRPr="004F1B0C">
        <w:rPr>
          <w:rFonts w:cs="Times New Roman"/>
        </w:rPr>
        <w:t>ze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strony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Wykonawcy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-</w:t>
      </w:r>
      <w:r w:rsidRPr="004F1B0C">
        <w:rPr>
          <w:rFonts w:eastAsia="Calibri" w:cs="Times New Roman"/>
        </w:rPr>
        <w:t xml:space="preserve"> ……………………</w:t>
      </w:r>
    </w:p>
    <w:p w:rsidR="00BC41C3" w:rsidRPr="004F1B0C" w:rsidRDefault="00BC41C3" w:rsidP="00792F98">
      <w:pPr>
        <w:pStyle w:val="Standard"/>
        <w:numPr>
          <w:ilvl w:val="1"/>
          <w:numId w:val="37"/>
        </w:numPr>
        <w:autoSpaceDE w:val="0"/>
        <w:autoSpaceDN/>
        <w:ind w:left="426" w:hanging="426"/>
        <w:jc w:val="both"/>
        <w:rPr>
          <w:rFonts w:eastAsia="Verdana" w:cs="Times New Roman"/>
        </w:rPr>
      </w:pPr>
      <w:r w:rsidRPr="004F1B0C">
        <w:rPr>
          <w:rFonts w:eastAsia="Verdana" w:cs="Times New Roman"/>
        </w:rPr>
        <w:t>Wszelka korespondencja dotycząca niniejszej umowy kierowana będzie na adres:</w:t>
      </w:r>
    </w:p>
    <w:p w:rsidR="00BC41C3" w:rsidRPr="004F1B0C" w:rsidRDefault="00BC41C3" w:rsidP="009101CC">
      <w:pPr>
        <w:pStyle w:val="Standard"/>
        <w:autoSpaceDE w:val="0"/>
        <w:ind w:left="851" w:hanging="425"/>
        <w:jc w:val="both"/>
        <w:rPr>
          <w:rFonts w:eastAsia="Calibri" w:cs="Times New Roman"/>
        </w:rPr>
      </w:pPr>
      <w:r w:rsidRPr="004F1B0C">
        <w:rPr>
          <w:rFonts w:cs="Times New Roman"/>
        </w:rPr>
        <w:t>a)</w:t>
      </w:r>
      <w:r w:rsidR="009101CC" w:rsidRPr="004F1B0C">
        <w:rPr>
          <w:rFonts w:cs="Times New Roman"/>
        </w:rPr>
        <w:tab/>
      </w:r>
      <w:r w:rsidRPr="004F1B0C">
        <w:rPr>
          <w:rFonts w:cs="Times New Roman"/>
        </w:rPr>
        <w:t>Zamawiającego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-</w:t>
      </w:r>
      <w:r w:rsidRPr="004F1B0C">
        <w:rPr>
          <w:rFonts w:eastAsia="Calibri" w:cs="Times New Roman"/>
        </w:rPr>
        <w:t xml:space="preserve"> ………………………</w:t>
      </w:r>
    </w:p>
    <w:p w:rsidR="00BC41C3" w:rsidRPr="004F1B0C" w:rsidRDefault="00BC41C3" w:rsidP="009101CC">
      <w:pPr>
        <w:pStyle w:val="Standard"/>
        <w:autoSpaceDE w:val="0"/>
        <w:ind w:left="851" w:hanging="425"/>
        <w:jc w:val="both"/>
        <w:rPr>
          <w:rFonts w:eastAsia="Calibri" w:cs="Times New Roman"/>
        </w:rPr>
      </w:pPr>
      <w:r w:rsidRPr="004F1B0C">
        <w:rPr>
          <w:rFonts w:cs="Times New Roman"/>
        </w:rPr>
        <w:t>b)</w:t>
      </w:r>
      <w:r w:rsidR="009101CC" w:rsidRPr="004F1B0C">
        <w:rPr>
          <w:rFonts w:eastAsia="Calibri" w:cs="Times New Roman"/>
        </w:rPr>
        <w:tab/>
      </w:r>
      <w:r w:rsidRPr="004F1B0C">
        <w:rPr>
          <w:rFonts w:cs="Times New Roman"/>
        </w:rPr>
        <w:t>Wykonawcy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-</w:t>
      </w:r>
      <w:r w:rsidRPr="004F1B0C">
        <w:rPr>
          <w:rFonts w:eastAsia="Calibri" w:cs="Times New Roman"/>
        </w:rPr>
        <w:t xml:space="preserve"> ……………………………</w:t>
      </w:r>
    </w:p>
    <w:p w:rsidR="00BC41C3" w:rsidRPr="004F1B0C" w:rsidRDefault="00BC41C3" w:rsidP="00792F98">
      <w:pPr>
        <w:pStyle w:val="Standard"/>
        <w:numPr>
          <w:ilvl w:val="1"/>
          <w:numId w:val="37"/>
        </w:numPr>
        <w:autoSpaceDE w:val="0"/>
        <w:autoSpaceDN/>
        <w:ind w:left="426" w:hanging="426"/>
        <w:jc w:val="both"/>
        <w:rPr>
          <w:rFonts w:cs="Times New Roman"/>
        </w:rPr>
      </w:pPr>
      <w:r w:rsidRPr="004F1B0C">
        <w:rPr>
          <w:rFonts w:eastAsia="Verdana" w:cs="Times New Roman"/>
        </w:rPr>
        <w:t>Strony zobowiązują się informować o każdej zmianie swojego adresu w terminie 2 dni od jej</w:t>
      </w:r>
      <w:r w:rsidR="009101CC" w:rsidRPr="004F1B0C">
        <w:rPr>
          <w:rFonts w:eastAsia="Verdana" w:cs="Times New Roman"/>
        </w:rPr>
        <w:t xml:space="preserve"> </w:t>
      </w:r>
      <w:r w:rsidRPr="004F1B0C">
        <w:rPr>
          <w:rFonts w:cs="Times New Roman"/>
        </w:rPr>
        <w:t>dokonania,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listem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poleconym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na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adres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drugiej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Strony.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W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przypadku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niedopełnienia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tego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obowiązku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pismo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wysłane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na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dotychczasowy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adres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Strony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uważa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się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za</w:t>
      </w:r>
      <w:r w:rsidRPr="004F1B0C">
        <w:rPr>
          <w:rFonts w:eastAsia="Calibri" w:cs="Times New Roman"/>
        </w:rPr>
        <w:t xml:space="preserve"> </w:t>
      </w:r>
      <w:r w:rsidRPr="004F1B0C">
        <w:rPr>
          <w:rFonts w:cs="Times New Roman"/>
        </w:rPr>
        <w:t>doręczone.</w:t>
      </w:r>
    </w:p>
    <w:p w:rsidR="00BC41C3" w:rsidRPr="004F1B0C" w:rsidRDefault="009101CC" w:rsidP="009578B5">
      <w:pPr>
        <w:pStyle w:val="Standard"/>
        <w:tabs>
          <w:tab w:val="left" w:pos="360"/>
        </w:tabs>
        <w:autoSpaceDE w:val="0"/>
        <w:autoSpaceDN/>
        <w:ind w:left="426" w:hanging="426"/>
        <w:jc w:val="both"/>
        <w:rPr>
          <w:rFonts w:cs="Times New Roman"/>
        </w:rPr>
      </w:pPr>
      <w:r w:rsidRPr="004F1B0C">
        <w:rPr>
          <w:rFonts w:cs="Times New Roman"/>
        </w:rPr>
        <w:t>4.</w:t>
      </w:r>
      <w:r w:rsidRPr="004F1B0C">
        <w:rPr>
          <w:rFonts w:cs="Times New Roman"/>
        </w:rPr>
        <w:tab/>
      </w:r>
      <w:r w:rsidR="00BC41C3" w:rsidRPr="004F1B0C">
        <w:rPr>
          <w:rFonts w:cs="Times New Roman"/>
        </w:rPr>
        <w:t>W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sprawach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nieuregulowanych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umową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mają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zastosowanie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przepisy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ustawy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Prawo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zamówień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publicznych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oraz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Kodeksu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cywilnego.</w:t>
      </w:r>
    </w:p>
    <w:p w:rsidR="00BC41C3" w:rsidRPr="004F1B0C" w:rsidRDefault="009101CC" w:rsidP="009578B5">
      <w:pPr>
        <w:pStyle w:val="Standard"/>
        <w:tabs>
          <w:tab w:val="left" w:pos="360"/>
        </w:tabs>
        <w:autoSpaceDE w:val="0"/>
        <w:autoSpaceDN/>
        <w:ind w:left="426" w:hanging="426"/>
        <w:jc w:val="both"/>
        <w:rPr>
          <w:rFonts w:cs="Times New Roman"/>
        </w:rPr>
      </w:pPr>
      <w:r w:rsidRPr="004F1B0C">
        <w:rPr>
          <w:rFonts w:cs="Times New Roman"/>
        </w:rPr>
        <w:t>5.</w:t>
      </w:r>
      <w:r w:rsidRPr="004F1B0C">
        <w:rPr>
          <w:rFonts w:cs="Times New Roman"/>
        </w:rPr>
        <w:tab/>
      </w:r>
      <w:r w:rsidR="00BC41C3" w:rsidRPr="004F1B0C">
        <w:rPr>
          <w:rFonts w:cs="Times New Roman"/>
        </w:rPr>
        <w:t>W czasie trwania niniejszej umowy, Wykonawca będzie spe</w:t>
      </w:r>
      <w:r w:rsidRPr="004F1B0C">
        <w:rPr>
          <w:rFonts w:cs="Times New Roman"/>
        </w:rPr>
        <w:t>łniać wymagani prawne zgodnie z </w:t>
      </w:r>
      <w:r w:rsidR="00BC41C3" w:rsidRPr="004F1B0C">
        <w:rPr>
          <w:rFonts w:cs="Times New Roman"/>
        </w:rPr>
        <w:t>Ustawą o Ochronie Danych, a także innych przepisów prawa w celu prawidłowego wykonania niniejszej umowy.</w:t>
      </w:r>
    </w:p>
    <w:p w:rsidR="00BC41C3" w:rsidRPr="004F1B0C" w:rsidRDefault="009101CC" w:rsidP="009578B5">
      <w:pPr>
        <w:pStyle w:val="Standard"/>
        <w:tabs>
          <w:tab w:val="left" w:pos="360"/>
        </w:tabs>
        <w:autoSpaceDE w:val="0"/>
        <w:autoSpaceDN/>
        <w:ind w:left="426" w:hanging="426"/>
        <w:jc w:val="both"/>
        <w:rPr>
          <w:rFonts w:cs="Times New Roman"/>
        </w:rPr>
      </w:pPr>
      <w:r w:rsidRPr="004F1B0C">
        <w:rPr>
          <w:rFonts w:cs="Times New Roman"/>
        </w:rPr>
        <w:t>6.</w:t>
      </w:r>
      <w:r w:rsidRPr="004F1B0C">
        <w:rPr>
          <w:rFonts w:cs="Times New Roman"/>
        </w:rPr>
        <w:tab/>
      </w:r>
      <w:r w:rsidR="00BC41C3" w:rsidRPr="004F1B0C">
        <w:rPr>
          <w:rFonts w:cs="Times New Roman"/>
        </w:rPr>
        <w:t>Podanie danych osobowych jest niezbędne do zawarcia i wykonania umowy.</w:t>
      </w:r>
    </w:p>
    <w:p w:rsidR="00BC41C3" w:rsidRPr="004F1B0C" w:rsidRDefault="009101CC" w:rsidP="009578B5">
      <w:pPr>
        <w:pStyle w:val="Standard"/>
        <w:tabs>
          <w:tab w:val="left" w:pos="360"/>
        </w:tabs>
        <w:autoSpaceDE w:val="0"/>
        <w:autoSpaceDN/>
        <w:ind w:left="426" w:hanging="426"/>
        <w:jc w:val="both"/>
        <w:rPr>
          <w:rFonts w:cs="Times New Roman"/>
        </w:rPr>
      </w:pPr>
      <w:r w:rsidRPr="004F1B0C">
        <w:rPr>
          <w:rFonts w:cs="Times New Roman"/>
        </w:rPr>
        <w:t>7.</w:t>
      </w:r>
      <w:r w:rsidRPr="004F1B0C">
        <w:rPr>
          <w:rFonts w:cs="Times New Roman"/>
        </w:rPr>
        <w:tab/>
      </w:r>
      <w:r w:rsidR="00BC41C3" w:rsidRPr="004F1B0C">
        <w:rPr>
          <w:rFonts w:cs="Times New Roman"/>
        </w:rPr>
        <w:t>Dane osobowe wskazane w umowie oraz w załącznikach do niej będą przetwarzane w celu jej zawarcia i wykonania.</w:t>
      </w:r>
    </w:p>
    <w:p w:rsidR="00BC41C3" w:rsidRPr="004F1B0C" w:rsidRDefault="009101CC" w:rsidP="009578B5">
      <w:pPr>
        <w:pStyle w:val="Standard"/>
        <w:tabs>
          <w:tab w:val="left" w:pos="360"/>
        </w:tabs>
        <w:autoSpaceDE w:val="0"/>
        <w:autoSpaceDN/>
        <w:ind w:left="426" w:hanging="426"/>
        <w:jc w:val="both"/>
        <w:rPr>
          <w:rFonts w:cs="Times New Roman"/>
        </w:rPr>
      </w:pPr>
      <w:r w:rsidRPr="004F1B0C">
        <w:rPr>
          <w:rFonts w:cs="Times New Roman"/>
        </w:rPr>
        <w:t>8.</w:t>
      </w:r>
      <w:r w:rsidRPr="004F1B0C">
        <w:rPr>
          <w:rFonts w:cs="Times New Roman"/>
        </w:rPr>
        <w:tab/>
      </w:r>
      <w:r w:rsidR="00BC41C3" w:rsidRPr="004F1B0C">
        <w:rPr>
          <w:rFonts w:cs="Times New Roman"/>
        </w:rPr>
        <w:t xml:space="preserve">Informacje na temat przetwarzania danych osobowych znajdują się pod adresem </w:t>
      </w:r>
      <w:hyperlink r:id="rId8" w:history="1">
        <w:r w:rsidR="00BC41C3" w:rsidRPr="004F1B0C">
          <w:rPr>
            <w:rStyle w:val="Hipercze"/>
            <w:rFonts w:cs="Times New Roman"/>
            <w:color w:val="auto"/>
          </w:rPr>
          <w:t>www.bip.rogozno.pl</w:t>
        </w:r>
      </w:hyperlink>
      <w:r w:rsidR="00BC41C3" w:rsidRPr="004F1B0C">
        <w:rPr>
          <w:rFonts w:cs="Times New Roman"/>
        </w:rPr>
        <w:t>.</w:t>
      </w:r>
    </w:p>
    <w:p w:rsidR="00BC41C3" w:rsidRPr="004F1B0C" w:rsidRDefault="009101CC" w:rsidP="009578B5">
      <w:pPr>
        <w:pStyle w:val="Standard"/>
        <w:tabs>
          <w:tab w:val="left" w:pos="360"/>
        </w:tabs>
        <w:autoSpaceDE w:val="0"/>
        <w:autoSpaceDN/>
        <w:ind w:left="426" w:hanging="426"/>
        <w:jc w:val="both"/>
        <w:rPr>
          <w:rFonts w:cs="Times New Roman"/>
        </w:rPr>
      </w:pPr>
      <w:r w:rsidRPr="004F1B0C">
        <w:rPr>
          <w:rFonts w:cs="Times New Roman"/>
        </w:rPr>
        <w:t>9.</w:t>
      </w:r>
      <w:r w:rsidRPr="004F1B0C">
        <w:rPr>
          <w:rFonts w:cs="Times New Roman"/>
        </w:rPr>
        <w:tab/>
      </w:r>
      <w:r w:rsidR="00BC41C3" w:rsidRPr="004F1B0C">
        <w:rPr>
          <w:rFonts w:cs="Times New Roman"/>
        </w:rPr>
        <w:t>Wykonawca przyjmuje do wiadomości, że informacje dotyczące przedmiotu umowy oraz wynagrodzenia stanowią informację publiczną.</w:t>
      </w:r>
    </w:p>
    <w:p w:rsidR="00BC41C3" w:rsidRPr="004F1B0C" w:rsidRDefault="009101CC" w:rsidP="009578B5">
      <w:pPr>
        <w:pStyle w:val="Standard"/>
        <w:tabs>
          <w:tab w:val="left" w:pos="284"/>
        </w:tabs>
        <w:autoSpaceDE w:val="0"/>
        <w:autoSpaceDN/>
        <w:ind w:left="426" w:hanging="426"/>
        <w:jc w:val="both"/>
        <w:rPr>
          <w:rFonts w:cs="Times New Roman"/>
        </w:rPr>
      </w:pPr>
      <w:r w:rsidRPr="004F1B0C">
        <w:rPr>
          <w:rFonts w:cs="Times New Roman"/>
        </w:rPr>
        <w:t>11.</w:t>
      </w:r>
      <w:r w:rsidRPr="004F1B0C">
        <w:rPr>
          <w:rFonts w:cs="Times New Roman"/>
        </w:rPr>
        <w:tab/>
      </w:r>
      <w:r w:rsidR="00BC41C3" w:rsidRPr="004F1B0C">
        <w:rPr>
          <w:rFonts w:cs="Times New Roman"/>
        </w:rPr>
        <w:t>Wykonawca zobowiązuje się do dochowania najwyższej staranności i dbałości o interesy Zamawiającego przy wykonywaniu przedmiotu zamówienia.</w:t>
      </w:r>
    </w:p>
    <w:p w:rsidR="00BC41C3" w:rsidRPr="004F1B0C" w:rsidRDefault="009101CC" w:rsidP="009578B5">
      <w:pPr>
        <w:pStyle w:val="Standard"/>
        <w:tabs>
          <w:tab w:val="left" w:pos="360"/>
        </w:tabs>
        <w:autoSpaceDE w:val="0"/>
        <w:autoSpaceDN/>
        <w:ind w:left="426" w:hanging="426"/>
        <w:jc w:val="both"/>
        <w:rPr>
          <w:rFonts w:cs="Times New Roman"/>
        </w:rPr>
      </w:pPr>
      <w:r w:rsidRPr="004F1B0C">
        <w:rPr>
          <w:rFonts w:cs="Times New Roman"/>
        </w:rPr>
        <w:t>12.</w:t>
      </w:r>
      <w:r w:rsidRPr="004F1B0C">
        <w:rPr>
          <w:rFonts w:cs="Times New Roman"/>
        </w:rPr>
        <w:tab/>
      </w:r>
      <w:r w:rsidR="00BC41C3" w:rsidRPr="004F1B0C">
        <w:rPr>
          <w:rFonts w:cs="Times New Roman"/>
        </w:rPr>
        <w:t>Umowę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sporządzono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w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dwóch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jednobrzmiących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egzemplarzach,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w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tym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jeden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dla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Zamawiającego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i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jeden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dla</w:t>
      </w:r>
      <w:r w:rsidR="00BC41C3" w:rsidRPr="004F1B0C">
        <w:rPr>
          <w:rFonts w:eastAsia="Calibri" w:cs="Times New Roman"/>
        </w:rPr>
        <w:t xml:space="preserve"> </w:t>
      </w:r>
      <w:r w:rsidR="00BC41C3" w:rsidRPr="004F1B0C">
        <w:rPr>
          <w:rFonts w:cs="Times New Roman"/>
        </w:rPr>
        <w:t>Wykonawcy.</w:t>
      </w:r>
    </w:p>
    <w:p w:rsidR="00B67B2F" w:rsidRPr="004F1B0C" w:rsidRDefault="009101CC" w:rsidP="009578B5">
      <w:pPr>
        <w:pStyle w:val="Standard"/>
        <w:tabs>
          <w:tab w:val="left" w:pos="360"/>
        </w:tabs>
        <w:autoSpaceDE w:val="0"/>
        <w:autoSpaceDN/>
        <w:ind w:left="426" w:hanging="426"/>
        <w:jc w:val="both"/>
        <w:rPr>
          <w:rFonts w:cs="Times New Roman"/>
        </w:rPr>
      </w:pPr>
      <w:r w:rsidRPr="004F1B0C">
        <w:rPr>
          <w:rFonts w:cs="Times New Roman"/>
        </w:rPr>
        <w:t>13.</w:t>
      </w:r>
      <w:r w:rsidRPr="004F1B0C">
        <w:rPr>
          <w:rFonts w:cs="Times New Roman"/>
        </w:rPr>
        <w:tab/>
      </w:r>
      <w:r w:rsidR="00B67B2F" w:rsidRPr="004F1B0C">
        <w:rPr>
          <w:rFonts w:cs="Times New Roman"/>
        </w:rPr>
        <w:t>Załącznikami do niniejszej Umowy są:</w:t>
      </w:r>
    </w:p>
    <w:p w:rsidR="00B67B2F" w:rsidRPr="004F1B0C" w:rsidRDefault="00B67B2F" w:rsidP="009101CC">
      <w:pPr>
        <w:widowControl/>
        <w:numPr>
          <w:ilvl w:val="0"/>
          <w:numId w:val="30"/>
        </w:numPr>
        <w:tabs>
          <w:tab w:val="clear" w:pos="851"/>
        </w:tabs>
        <w:overflowPunct w:val="0"/>
        <w:autoSpaceDN/>
        <w:spacing w:before="60"/>
        <w:ind w:left="851" w:hanging="425"/>
        <w:jc w:val="both"/>
        <w:textAlignment w:val="baseline"/>
        <w:rPr>
          <w:rFonts w:cs="Times New Roman"/>
        </w:rPr>
      </w:pPr>
      <w:r w:rsidRPr="004F1B0C">
        <w:rPr>
          <w:rFonts w:cs="Times New Roman"/>
        </w:rPr>
        <w:t>Załącznik nr 1 – Wykaz osób zatrudnionych na umowę o pracę</w:t>
      </w:r>
      <w:r w:rsidR="004F1B0C">
        <w:rPr>
          <w:rFonts w:cs="Times New Roman"/>
        </w:rPr>
        <w:t>,</w:t>
      </w:r>
    </w:p>
    <w:p w:rsidR="004609FF" w:rsidRPr="004F1B0C" w:rsidRDefault="004609FF" w:rsidP="009101CC">
      <w:pPr>
        <w:widowControl/>
        <w:numPr>
          <w:ilvl w:val="0"/>
          <w:numId w:val="30"/>
        </w:numPr>
        <w:tabs>
          <w:tab w:val="clear" w:pos="851"/>
        </w:tabs>
        <w:overflowPunct w:val="0"/>
        <w:autoSpaceDN/>
        <w:spacing w:before="60"/>
        <w:ind w:left="851" w:hanging="425"/>
        <w:jc w:val="both"/>
        <w:textAlignment w:val="baseline"/>
        <w:rPr>
          <w:rStyle w:val="markedcontent"/>
          <w:rFonts w:cs="Times New Roman"/>
        </w:rPr>
      </w:pPr>
      <w:r w:rsidRPr="004F1B0C">
        <w:rPr>
          <w:rStyle w:val="markedcontent"/>
          <w:rFonts w:cs="Times New Roman"/>
        </w:rPr>
        <w:t>Załącznik nr 2</w:t>
      </w:r>
      <w:r w:rsidR="002B7291" w:rsidRPr="004F1B0C">
        <w:rPr>
          <w:rStyle w:val="markedcontent"/>
          <w:rFonts w:cs="Times New Roman"/>
        </w:rPr>
        <w:t xml:space="preserve"> </w:t>
      </w:r>
      <w:r w:rsidRPr="004F1B0C">
        <w:rPr>
          <w:rStyle w:val="markedcontent"/>
          <w:rFonts w:cs="Times New Roman"/>
        </w:rPr>
        <w:t>– Opis przedmiotu zamówienia</w:t>
      </w:r>
      <w:r w:rsidR="004F1B0C">
        <w:rPr>
          <w:rStyle w:val="markedcontent"/>
          <w:rFonts w:cs="Times New Roman"/>
        </w:rPr>
        <w:t>,</w:t>
      </w:r>
    </w:p>
    <w:p w:rsidR="002B7291" w:rsidRPr="004F1B0C" w:rsidRDefault="002B7291" w:rsidP="009101CC">
      <w:pPr>
        <w:widowControl/>
        <w:numPr>
          <w:ilvl w:val="0"/>
          <w:numId w:val="30"/>
        </w:numPr>
        <w:tabs>
          <w:tab w:val="clear" w:pos="851"/>
        </w:tabs>
        <w:overflowPunct w:val="0"/>
        <w:autoSpaceDN/>
        <w:spacing w:before="60"/>
        <w:ind w:left="851" w:hanging="425"/>
        <w:jc w:val="both"/>
        <w:textAlignment w:val="baseline"/>
        <w:rPr>
          <w:rStyle w:val="Domylnaczcionkaakapitu1"/>
          <w:rFonts w:cs="Times New Roman"/>
        </w:rPr>
      </w:pPr>
      <w:r w:rsidRPr="004F1B0C">
        <w:rPr>
          <w:rStyle w:val="markedcontent"/>
          <w:rFonts w:cs="Times New Roman"/>
        </w:rPr>
        <w:t xml:space="preserve">Załącznik nr 3 </w:t>
      </w:r>
      <w:r w:rsidR="00C2647E" w:rsidRPr="004F1B0C">
        <w:rPr>
          <w:rStyle w:val="markedcontent"/>
          <w:rFonts w:cs="Times New Roman"/>
        </w:rPr>
        <w:t>–</w:t>
      </w:r>
      <w:r w:rsidRPr="004F1B0C">
        <w:rPr>
          <w:rStyle w:val="markedcontent"/>
          <w:rFonts w:cs="Times New Roman"/>
        </w:rPr>
        <w:t xml:space="preserve"> </w:t>
      </w:r>
      <w:r w:rsidRPr="004F1B0C">
        <w:rPr>
          <w:rStyle w:val="Domylnaczcionkaakapitu1"/>
          <w:rFonts w:cs="Times New Roman"/>
          <w:bCs/>
        </w:rPr>
        <w:t xml:space="preserve">Harmonogramie </w:t>
      </w:r>
      <w:r w:rsidR="00DE1515" w:rsidRPr="004F1B0C">
        <w:rPr>
          <w:rStyle w:val="Domylnaczcionkaakapitu1"/>
          <w:rFonts w:cs="Times New Roman"/>
          <w:bCs/>
        </w:rPr>
        <w:t>realizacji robót budowlanych</w:t>
      </w:r>
      <w:r w:rsidR="004F1B0C">
        <w:rPr>
          <w:rStyle w:val="Domylnaczcionkaakapitu1"/>
          <w:rFonts w:cs="Times New Roman"/>
          <w:bCs/>
        </w:rPr>
        <w:t>,</w:t>
      </w:r>
    </w:p>
    <w:p w:rsidR="00C2647E" w:rsidRPr="004F1B0C" w:rsidRDefault="00C2647E" w:rsidP="009101CC">
      <w:pPr>
        <w:widowControl/>
        <w:numPr>
          <w:ilvl w:val="0"/>
          <w:numId w:val="30"/>
        </w:numPr>
        <w:tabs>
          <w:tab w:val="clear" w:pos="851"/>
        </w:tabs>
        <w:overflowPunct w:val="0"/>
        <w:autoSpaceDN/>
        <w:spacing w:before="60"/>
        <w:ind w:left="851" w:hanging="425"/>
        <w:jc w:val="both"/>
        <w:textAlignment w:val="baseline"/>
        <w:rPr>
          <w:rStyle w:val="Domylnaczcionkaakapitu1"/>
          <w:rFonts w:cs="Times New Roman"/>
        </w:rPr>
      </w:pPr>
      <w:r w:rsidRPr="004F1B0C">
        <w:rPr>
          <w:rStyle w:val="Domylnaczcionkaakapitu1"/>
          <w:rFonts w:cs="Times New Roman"/>
          <w:bCs/>
        </w:rPr>
        <w:t xml:space="preserve">Załącznik nr 4 </w:t>
      </w:r>
      <w:r w:rsidRPr="004F1B0C">
        <w:rPr>
          <w:rStyle w:val="markedcontent"/>
          <w:rFonts w:cs="Times New Roman"/>
        </w:rPr>
        <w:t>–</w:t>
      </w:r>
      <w:r w:rsidRPr="004F1B0C">
        <w:rPr>
          <w:rStyle w:val="Domylnaczcionkaakapitu1"/>
          <w:rFonts w:cs="Times New Roman"/>
          <w:bCs/>
        </w:rPr>
        <w:t xml:space="preserve"> Kosztorys uproszczony wraz z kosztorysem szczegół</w:t>
      </w:r>
      <w:r w:rsidR="00F121BB" w:rsidRPr="004F1B0C">
        <w:rPr>
          <w:rStyle w:val="Domylnaczcionkaakapitu1"/>
          <w:rFonts w:cs="Times New Roman"/>
          <w:bCs/>
        </w:rPr>
        <w:t>o</w:t>
      </w:r>
      <w:r w:rsidRPr="004F1B0C">
        <w:rPr>
          <w:rStyle w:val="Domylnaczcionkaakapitu1"/>
          <w:rFonts w:cs="Times New Roman"/>
          <w:bCs/>
        </w:rPr>
        <w:t>wym</w:t>
      </w:r>
      <w:r w:rsidR="004F1B0C">
        <w:rPr>
          <w:rStyle w:val="Domylnaczcionkaakapitu1"/>
          <w:rFonts w:cs="Times New Roman"/>
          <w:bCs/>
        </w:rPr>
        <w:t>,</w:t>
      </w:r>
    </w:p>
    <w:p w:rsidR="004F1B0C" w:rsidRPr="004F1B0C" w:rsidRDefault="004F1B0C" w:rsidP="009101CC">
      <w:pPr>
        <w:widowControl/>
        <w:numPr>
          <w:ilvl w:val="0"/>
          <w:numId w:val="30"/>
        </w:numPr>
        <w:tabs>
          <w:tab w:val="clear" w:pos="851"/>
        </w:tabs>
        <w:overflowPunct w:val="0"/>
        <w:autoSpaceDN/>
        <w:spacing w:before="60"/>
        <w:ind w:left="851" w:hanging="425"/>
        <w:jc w:val="both"/>
        <w:textAlignment w:val="baseline"/>
        <w:rPr>
          <w:rFonts w:cs="Times New Roman"/>
        </w:rPr>
      </w:pPr>
      <w:r w:rsidRPr="004F1B0C">
        <w:rPr>
          <w:rStyle w:val="Domylnaczcionkaakapitu1"/>
          <w:rFonts w:cs="Times New Roman"/>
          <w:bCs/>
        </w:rPr>
        <w:t xml:space="preserve">Załącznik nr 4 </w:t>
      </w:r>
      <w:r w:rsidRPr="004F1B0C">
        <w:rPr>
          <w:rStyle w:val="markedcontent"/>
          <w:rFonts w:cs="Times New Roman"/>
        </w:rPr>
        <w:t>–</w:t>
      </w:r>
      <w:r>
        <w:rPr>
          <w:rStyle w:val="markedcontent"/>
          <w:rFonts w:cs="Times New Roman"/>
        </w:rPr>
        <w:t xml:space="preserve"> Dokument zabezpieczenia należytego wykonania umowy</w:t>
      </w:r>
      <w:r w:rsidR="002E74BF">
        <w:rPr>
          <w:rStyle w:val="markedcontent"/>
          <w:rFonts w:cs="Times New Roman"/>
        </w:rPr>
        <w:t>.</w:t>
      </w:r>
    </w:p>
    <w:p w:rsidR="00BC41C3" w:rsidRPr="004F1B0C" w:rsidRDefault="00BC41C3" w:rsidP="00BC41C3">
      <w:pPr>
        <w:pStyle w:val="Standard"/>
        <w:autoSpaceDE w:val="0"/>
        <w:jc w:val="both"/>
        <w:rPr>
          <w:rFonts w:cs="Times New Roman"/>
        </w:rPr>
      </w:pPr>
    </w:p>
    <w:p w:rsidR="00BC41C3" w:rsidRPr="004F1B0C" w:rsidRDefault="00BC41C3" w:rsidP="00BC41C3">
      <w:pPr>
        <w:pStyle w:val="Tekstpodstawowy"/>
        <w:tabs>
          <w:tab w:val="left" w:pos="0"/>
        </w:tabs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9101CC" w:rsidRPr="003F0934" w:rsidRDefault="00FD0AA8" w:rsidP="0040546E">
      <w:pPr>
        <w:pStyle w:val="Tekstpodstawowy"/>
        <w:tabs>
          <w:tab w:val="left" w:pos="851"/>
          <w:tab w:val="left" w:pos="7088"/>
        </w:tabs>
        <w:rPr>
          <w:rStyle w:val="Domylnaczcionkaakapitu1"/>
          <w:color w:val="FF0000"/>
        </w:rPr>
      </w:pPr>
      <w:bookmarkStart w:id="2" w:name="_GoBack"/>
      <w:bookmarkEnd w:id="2"/>
      <w:r w:rsidRPr="004F1B0C">
        <w:rPr>
          <w:rStyle w:val="Domylnaczcionkaakapitu1"/>
          <w:rFonts w:ascii="Times New Roman" w:hAnsi="Times New Roman"/>
          <w:sz w:val="24"/>
          <w:szCs w:val="24"/>
        </w:rPr>
        <w:tab/>
      </w:r>
      <w:r w:rsidR="00BC41C3" w:rsidRPr="004F1B0C">
        <w:rPr>
          <w:rStyle w:val="Domylnaczcionkaakapitu1"/>
          <w:rFonts w:ascii="Times New Roman" w:hAnsi="Times New Roman"/>
          <w:sz w:val="24"/>
          <w:szCs w:val="24"/>
        </w:rPr>
        <w:t>Zamawiający:</w:t>
      </w:r>
      <w:r w:rsidR="00BC41C3" w:rsidRPr="004F1B0C">
        <w:rPr>
          <w:rStyle w:val="Domylnaczcionkaakapitu1"/>
          <w:rFonts w:ascii="Times New Roman" w:hAnsi="Times New Roman"/>
          <w:sz w:val="24"/>
          <w:szCs w:val="24"/>
        </w:rPr>
        <w:tab/>
        <w:t>Wykonawca:</w:t>
      </w:r>
      <w:r w:rsidR="009101CC" w:rsidRPr="003F0934">
        <w:rPr>
          <w:rStyle w:val="Domylnaczcionkaakapitu1"/>
          <w:color w:val="FF0000"/>
        </w:rPr>
        <w:br w:type="page"/>
      </w:r>
    </w:p>
    <w:p w:rsidR="00AB2003" w:rsidRPr="004F1B0C" w:rsidRDefault="00AB2003" w:rsidP="00AB2003">
      <w:pPr>
        <w:spacing w:before="56"/>
        <w:ind w:left="118"/>
        <w:rPr>
          <w:rFonts w:cs="Times New Roman"/>
        </w:rPr>
      </w:pPr>
      <w:r w:rsidRPr="004F1B0C">
        <w:rPr>
          <w:rFonts w:cs="Times New Roman"/>
          <w:sz w:val="22"/>
        </w:rPr>
        <w:lastRenderedPageBreak/>
        <w:t>Załącznik Nr 1</w:t>
      </w:r>
    </w:p>
    <w:p w:rsidR="00AB2003" w:rsidRPr="004F1B0C" w:rsidRDefault="00AB2003" w:rsidP="00AB2003">
      <w:pPr>
        <w:pStyle w:val="Tekstpodstawowy"/>
        <w:rPr>
          <w:rFonts w:ascii="Times New Roman" w:hAnsi="Times New Roman"/>
        </w:rPr>
      </w:pPr>
    </w:p>
    <w:p w:rsidR="00AB2003" w:rsidRPr="004F1B0C" w:rsidRDefault="00AB2003" w:rsidP="00AB2003">
      <w:pPr>
        <w:pStyle w:val="Tekstpodstawowy"/>
        <w:spacing w:before="152"/>
        <w:ind w:left="2424"/>
        <w:rPr>
          <w:rFonts w:ascii="Times New Roman" w:hAnsi="Times New Roman"/>
        </w:rPr>
      </w:pPr>
      <w:r w:rsidRPr="004F1B0C">
        <w:rPr>
          <w:rFonts w:ascii="Times New Roman" w:hAnsi="Times New Roman"/>
        </w:rPr>
        <w:t>do umowy nr ............................... z dnia ........................</w:t>
      </w:r>
    </w:p>
    <w:p w:rsidR="00AB2003" w:rsidRPr="004F1B0C" w:rsidRDefault="00AB2003" w:rsidP="00AB2003">
      <w:pPr>
        <w:pStyle w:val="Tekstpodstawowy"/>
        <w:rPr>
          <w:rFonts w:ascii="Times New Roman" w:hAnsi="Times New Roman"/>
        </w:rPr>
      </w:pPr>
    </w:p>
    <w:p w:rsidR="00AB2003" w:rsidRPr="004F1B0C" w:rsidRDefault="00AB2003" w:rsidP="00AB2003">
      <w:pPr>
        <w:pStyle w:val="Tekstpodstawowy"/>
        <w:spacing w:before="8"/>
        <w:rPr>
          <w:rFonts w:ascii="Times New Roman" w:hAnsi="Times New Roman"/>
          <w:sz w:val="19"/>
        </w:rPr>
      </w:pPr>
    </w:p>
    <w:p w:rsidR="00AB2003" w:rsidRPr="004F1B0C" w:rsidRDefault="00AB2003" w:rsidP="00AB2003">
      <w:pPr>
        <w:ind w:right="-1" w:hanging="9"/>
        <w:jc w:val="center"/>
        <w:rPr>
          <w:rFonts w:cs="Times New Roman"/>
          <w:b/>
          <w:sz w:val="20"/>
        </w:rPr>
      </w:pPr>
      <w:r w:rsidRPr="004F1B0C">
        <w:rPr>
          <w:rFonts w:cs="Times New Roman"/>
          <w:b/>
          <w:sz w:val="22"/>
        </w:rPr>
        <w:t>Wykaz osób, skierowanych przez Wykonawcę do realizacji zamówienia, zatrudnionych przez Wykonawcę na podstawie umowy o pracę</w:t>
      </w:r>
    </w:p>
    <w:p w:rsidR="00AB2003" w:rsidRPr="004F1B0C" w:rsidRDefault="00AB2003" w:rsidP="00AB2003">
      <w:pPr>
        <w:pStyle w:val="Tekstpodstawowy"/>
        <w:spacing w:before="11"/>
        <w:rPr>
          <w:rFonts w:ascii="Times New Roman" w:hAnsi="Times New Roman"/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2451"/>
        <w:gridCol w:w="2840"/>
        <w:gridCol w:w="3685"/>
      </w:tblGrid>
      <w:tr w:rsidR="00AB2003" w:rsidRPr="004F1B0C" w:rsidTr="004F1B0C">
        <w:trPr>
          <w:trHeight w:val="1175"/>
        </w:trPr>
        <w:tc>
          <w:tcPr>
            <w:tcW w:w="686" w:type="dxa"/>
            <w:vAlign w:val="center"/>
          </w:tcPr>
          <w:p w:rsidR="00AB2003" w:rsidRPr="004F1B0C" w:rsidRDefault="000A33CF" w:rsidP="004F1B0C">
            <w:pPr>
              <w:pStyle w:val="TableParagraph"/>
              <w:ind w:left="2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1B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451" w:type="dxa"/>
            <w:vAlign w:val="center"/>
          </w:tcPr>
          <w:p w:rsidR="00AB2003" w:rsidRPr="004F1B0C" w:rsidRDefault="00AB2003" w:rsidP="004F1B0C">
            <w:pPr>
              <w:pStyle w:val="TableParagraph"/>
              <w:ind w:left="5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1B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2840" w:type="dxa"/>
            <w:vAlign w:val="center"/>
          </w:tcPr>
          <w:p w:rsidR="00AB2003" w:rsidRPr="004F1B0C" w:rsidRDefault="00AB2003" w:rsidP="004F1B0C">
            <w:pPr>
              <w:pStyle w:val="TableParagraph"/>
              <w:ind w:left="297" w:right="2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1B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Zakres wykonywanych</w:t>
            </w:r>
          </w:p>
          <w:p w:rsidR="00AB2003" w:rsidRPr="004F1B0C" w:rsidRDefault="00AB2003" w:rsidP="004F1B0C">
            <w:pPr>
              <w:pStyle w:val="TableParagraph"/>
              <w:ind w:left="297" w:right="2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1B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czynności</w:t>
            </w:r>
          </w:p>
        </w:tc>
        <w:tc>
          <w:tcPr>
            <w:tcW w:w="3685" w:type="dxa"/>
            <w:vAlign w:val="center"/>
          </w:tcPr>
          <w:p w:rsidR="00AB2003" w:rsidRPr="004F1B0C" w:rsidRDefault="00AB2003" w:rsidP="004F1B0C">
            <w:pPr>
              <w:pStyle w:val="TableParagraph"/>
              <w:ind w:left="194" w:righ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F1B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Rodzaj umowy o pracę, okres na który została zawarta umowa, wymiar etatu</w:t>
            </w:r>
          </w:p>
        </w:tc>
      </w:tr>
      <w:tr w:rsidR="00AB2003" w:rsidRPr="004F1B0C" w:rsidTr="00177C9E">
        <w:trPr>
          <w:trHeight w:val="568"/>
        </w:trPr>
        <w:tc>
          <w:tcPr>
            <w:tcW w:w="686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B2003" w:rsidRPr="004F1B0C" w:rsidTr="00177C9E">
        <w:trPr>
          <w:trHeight w:val="566"/>
        </w:trPr>
        <w:tc>
          <w:tcPr>
            <w:tcW w:w="686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B2003" w:rsidRPr="004F1B0C" w:rsidTr="00177C9E">
        <w:trPr>
          <w:trHeight w:val="565"/>
        </w:trPr>
        <w:tc>
          <w:tcPr>
            <w:tcW w:w="686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B2003" w:rsidRPr="004F1B0C" w:rsidTr="00177C9E">
        <w:trPr>
          <w:trHeight w:val="568"/>
        </w:trPr>
        <w:tc>
          <w:tcPr>
            <w:tcW w:w="686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B2003" w:rsidRPr="004F1B0C" w:rsidTr="00177C9E">
        <w:trPr>
          <w:trHeight w:val="565"/>
        </w:trPr>
        <w:tc>
          <w:tcPr>
            <w:tcW w:w="686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B2003" w:rsidRPr="004F1B0C" w:rsidTr="00177C9E">
        <w:trPr>
          <w:trHeight w:val="568"/>
        </w:trPr>
        <w:tc>
          <w:tcPr>
            <w:tcW w:w="686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B2003" w:rsidRPr="004F1B0C" w:rsidTr="00177C9E">
        <w:trPr>
          <w:trHeight w:val="565"/>
        </w:trPr>
        <w:tc>
          <w:tcPr>
            <w:tcW w:w="686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B2003" w:rsidRPr="004F1B0C" w:rsidTr="00177C9E">
        <w:trPr>
          <w:trHeight w:val="568"/>
        </w:trPr>
        <w:tc>
          <w:tcPr>
            <w:tcW w:w="686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B2003" w:rsidRPr="004F1B0C" w:rsidTr="00177C9E">
        <w:trPr>
          <w:trHeight w:val="566"/>
        </w:trPr>
        <w:tc>
          <w:tcPr>
            <w:tcW w:w="686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B2003" w:rsidRPr="004F1B0C" w:rsidTr="00177C9E">
        <w:trPr>
          <w:trHeight w:val="565"/>
        </w:trPr>
        <w:tc>
          <w:tcPr>
            <w:tcW w:w="686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B2003" w:rsidRPr="004F1B0C" w:rsidTr="00177C9E">
        <w:trPr>
          <w:trHeight w:val="568"/>
        </w:trPr>
        <w:tc>
          <w:tcPr>
            <w:tcW w:w="686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B2003" w:rsidRPr="004F1B0C" w:rsidRDefault="00AB2003" w:rsidP="009578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AB2003" w:rsidRPr="004F1B0C" w:rsidRDefault="00AB2003" w:rsidP="00AB2003">
      <w:pPr>
        <w:ind w:left="118"/>
        <w:jc w:val="both"/>
        <w:rPr>
          <w:rFonts w:cs="Times New Roman"/>
        </w:rPr>
      </w:pPr>
      <w:r w:rsidRPr="004F1B0C">
        <w:rPr>
          <w:rFonts w:cs="Times New Roman"/>
          <w:sz w:val="22"/>
        </w:rPr>
        <w:t>Oświadczam(y), że ww. osoby są zatrudnione na podstawie umowy o pracę,</w:t>
      </w:r>
      <w:r w:rsidR="009101CC" w:rsidRPr="004F1B0C">
        <w:rPr>
          <w:rFonts w:cs="Times New Roman"/>
          <w:sz w:val="22"/>
        </w:rPr>
        <w:t xml:space="preserve"> zgodnie z art. 22 § 1 ustawy z </w:t>
      </w:r>
      <w:r w:rsidRPr="004F1B0C">
        <w:rPr>
          <w:rFonts w:cs="Times New Roman"/>
          <w:sz w:val="22"/>
        </w:rPr>
        <w:t>dnia 26 czerwca 1974 r. Kodeks pracy (Dz. U. z 2020 r. poz. 1320 z późn. zm.).</w:t>
      </w:r>
    </w:p>
    <w:p w:rsidR="00AB2003" w:rsidRPr="004F1B0C" w:rsidRDefault="00AB2003" w:rsidP="00AB2003">
      <w:pPr>
        <w:ind w:left="118"/>
        <w:jc w:val="both"/>
        <w:rPr>
          <w:rFonts w:cs="Times New Roman"/>
        </w:rPr>
      </w:pPr>
      <w:r w:rsidRPr="004F1B0C">
        <w:rPr>
          <w:rFonts w:cs="Times New Roman"/>
          <w:sz w:val="22"/>
        </w:rPr>
        <w:t>W przypadku zmiany osób wymienionych w niniejszej tabeli, Wykonawca jest zobowiązany do zawiadomienia Zamawiającego o ww. zmianach w terminie 7 dni od daty zaistnienia zmiany.</w:t>
      </w:r>
    </w:p>
    <w:p w:rsidR="00C2647E" w:rsidRPr="004F1B0C" w:rsidRDefault="00C2647E">
      <w:pPr>
        <w:widowControl/>
        <w:suppressAutoHyphens w:val="0"/>
        <w:autoSpaceDN/>
        <w:spacing w:after="200" w:line="276" w:lineRule="auto"/>
        <w:rPr>
          <w:rFonts w:eastAsia="Calibri" w:cs="Times New Roman"/>
          <w:kern w:val="0"/>
          <w:sz w:val="22"/>
          <w:szCs w:val="22"/>
          <w:lang w:eastAsia="en-US"/>
        </w:rPr>
      </w:pPr>
      <w:r w:rsidRPr="004F1B0C">
        <w:rPr>
          <w:rFonts w:cs="Times New Roman"/>
        </w:rPr>
        <w:br w:type="page"/>
      </w:r>
    </w:p>
    <w:p w:rsidR="00C2647E" w:rsidRPr="004F1B0C" w:rsidRDefault="00C2647E" w:rsidP="00C2647E">
      <w:pPr>
        <w:spacing w:before="120"/>
        <w:rPr>
          <w:rFonts w:cs="Times New Roman"/>
          <w:u w:val="single"/>
        </w:rPr>
        <w:sectPr w:rsidR="00C2647E" w:rsidRPr="004F1B0C" w:rsidSect="001B5B6A">
          <w:headerReference w:type="default" r:id="rId9"/>
          <w:footerReference w:type="default" r:id="rId10"/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</w:p>
    <w:p w:rsidR="00C2647E" w:rsidRPr="004F1B0C" w:rsidRDefault="00C2647E" w:rsidP="00C2647E">
      <w:pPr>
        <w:spacing w:before="120"/>
        <w:ind w:left="142"/>
        <w:rPr>
          <w:rFonts w:cs="Times New Roman"/>
          <w:u w:val="single"/>
        </w:rPr>
      </w:pPr>
      <w:r w:rsidRPr="004F1B0C">
        <w:rPr>
          <w:rFonts w:cs="Times New Roman"/>
          <w:sz w:val="22"/>
        </w:rPr>
        <w:lastRenderedPageBreak/>
        <w:t>Załącznik Nr 2</w:t>
      </w:r>
    </w:p>
    <w:p w:rsidR="00C2647E" w:rsidRPr="004F1B0C" w:rsidRDefault="00C2647E" w:rsidP="00C2647E">
      <w:pPr>
        <w:tabs>
          <w:tab w:val="center" w:pos="7001"/>
          <w:tab w:val="right" w:pos="14002"/>
        </w:tabs>
        <w:spacing w:before="120"/>
        <w:jc w:val="right"/>
        <w:rPr>
          <w:rFonts w:cs="Times New Roman"/>
        </w:rPr>
      </w:pPr>
      <w:r w:rsidRPr="004F1B0C">
        <w:rPr>
          <w:rFonts w:cs="Times New Roman"/>
        </w:rPr>
        <w:t>do umowy nr .................................. z dnia ...........................</w:t>
      </w:r>
    </w:p>
    <w:p w:rsidR="00C2647E" w:rsidRPr="004F1B0C" w:rsidRDefault="00C2647E" w:rsidP="00C2647E">
      <w:pPr>
        <w:spacing w:before="240"/>
        <w:jc w:val="both"/>
        <w:rPr>
          <w:rFonts w:cs="Times New Roman"/>
          <w:b/>
          <w:bCs/>
        </w:rPr>
      </w:pPr>
      <w:r w:rsidRPr="004F1B0C">
        <w:rPr>
          <w:rFonts w:cs="Times New Roman"/>
          <w:b/>
          <w:bCs/>
        </w:rPr>
        <w:t>Harmonogram rzeczowy realizacji robót budowlanych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"/>
        <w:gridCol w:w="5802"/>
        <w:gridCol w:w="871"/>
        <w:gridCol w:w="871"/>
        <w:gridCol w:w="871"/>
        <w:gridCol w:w="871"/>
        <w:gridCol w:w="871"/>
        <w:gridCol w:w="871"/>
        <w:gridCol w:w="871"/>
        <w:gridCol w:w="871"/>
        <w:gridCol w:w="865"/>
      </w:tblGrid>
      <w:tr w:rsidR="006C347A" w:rsidRPr="004F1B0C" w:rsidTr="006C347A">
        <w:trPr>
          <w:cantSplit/>
          <w:trHeight w:val="837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347A" w:rsidRPr="004F1B0C" w:rsidRDefault="006C347A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Lp.</w:t>
            </w:r>
          </w:p>
        </w:tc>
        <w:tc>
          <w:tcPr>
            <w:tcW w:w="2051" w:type="pct"/>
            <w:vMerge w:val="restart"/>
            <w:tcBorders>
              <w:top w:val="single" w:sz="18" w:space="0" w:color="auto"/>
            </w:tcBorders>
            <w:vAlign w:val="center"/>
          </w:tcPr>
          <w:p w:rsidR="006C347A" w:rsidRPr="004F1B0C" w:rsidRDefault="006C347A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Nazwa etapu – rodzaj robót – rozmiar – wartość</w:t>
            </w:r>
          </w:p>
        </w:tc>
        <w:tc>
          <w:tcPr>
            <w:tcW w:w="2769" w:type="pct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347A" w:rsidRPr="004F1B0C" w:rsidRDefault="006C347A" w:rsidP="00C2647E">
            <w:pPr>
              <w:spacing w:before="120"/>
              <w:ind w:left="-881" w:firstLine="881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Miesiące</w:t>
            </w:r>
          </w:p>
        </w:tc>
      </w:tr>
      <w:tr w:rsidR="00F8525D" w:rsidRPr="004F1B0C" w:rsidTr="006C347A">
        <w:trPr>
          <w:cantSplit/>
          <w:trHeight w:val="143"/>
        </w:trPr>
        <w:tc>
          <w:tcPr>
            <w:tcW w:w="179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2051" w:type="pct"/>
            <w:vMerge/>
            <w:tcBorders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F8525D" w:rsidRPr="004F1B0C" w:rsidTr="006C347A">
        <w:trPr>
          <w:trHeight w:val="431"/>
        </w:trPr>
        <w:tc>
          <w:tcPr>
            <w:tcW w:w="17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1</w:t>
            </w:r>
          </w:p>
        </w:tc>
        <w:tc>
          <w:tcPr>
            <w:tcW w:w="2051" w:type="pct"/>
            <w:tcBorders>
              <w:top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single" w:sz="18" w:space="0" w:color="auto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single" w:sz="18" w:space="0" w:color="auto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single" w:sz="18" w:space="0" w:color="auto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single" w:sz="18" w:space="0" w:color="auto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single" w:sz="18" w:space="0" w:color="auto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single" w:sz="18" w:space="0" w:color="auto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single" w:sz="18" w:space="0" w:color="auto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single" w:sz="18" w:space="0" w:color="auto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F8525D" w:rsidRPr="004F1B0C" w:rsidTr="006C347A">
        <w:trPr>
          <w:trHeight w:val="416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2</w:t>
            </w:r>
          </w:p>
        </w:tc>
        <w:tc>
          <w:tcPr>
            <w:tcW w:w="2051" w:type="pct"/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F8525D" w:rsidRPr="004F1B0C" w:rsidTr="006C347A">
        <w:trPr>
          <w:trHeight w:val="431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3</w:t>
            </w:r>
          </w:p>
        </w:tc>
        <w:tc>
          <w:tcPr>
            <w:tcW w:w="2051" w:type="pct"/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F8525D" w:rsidRPr="004F1B0C" w:rsidTr="006C347A">
        <w:trPr>
          <w:trHeight w:val="416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4</w:t>
            </w:r>
          </w:p>
        </w:tc>
        <w:tc>
          <w:tcPr>
            <w:tcW w:w="2051" w:type="pct"/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F8525D" w:rsidRPr="004F1B0C" w:rsidTr="006C347A">
        <w:trPr>
          <w:trHeight w:val="416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5</w:t>
            </w:r>
          </w:p>
        </w:tc>
        <w:tc>
          <w:tcPr>
            <w:tcW w:w="2051" w:type="pct"/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F8525D" w:rsidRPr="004F1B0C" w:rsidTr="006C347A">
        <w:trPr>
          <w:trHeight w:val="431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6</w:t>
            </w:r>
          </w:p>
        </w:tc>
        <w:tc>
          <w:tcPr>
            <w:tcW w:w="2051" w:type="pct"/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F8525D" w:rsidRPr="004F1B0C" w:rsidTr="006C347A">
        <w:trPr>
          <w:trHeight w:val="416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7</w:t>
            </w:r>
          </w:p>
        </w:tc>
        <w:tc>
          <w:tcPr>
            <w:tcW w:w="2051" w:type="pct"/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F8525D" w:rsidRPr="004F1B0C" w:rsidTr="006C347A">
        <w:trPr>
          <w:trHeight w:val="416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8</w:t>
            </w:r>
          </w:p>
        </w:tc>
        <w:tc>
          <w:tcPr>
            <w:tcW w:w="2051" w:type="pct"/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F8525D" w:rsidRPr="004F1B0C" w:rsidTr="006C347A">
        <w:trPr>
          <w:trHeight w:val="431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9</w:t>
            </w:r>
          </w:p>
        </w:tc>
        <w:tc>
          <w:tcPr>
            <w:tcW w:w="2051" w:type="pct"/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F8525D" w:rsidRPr="004F1B0C" w:rsidTr="006C347A">
        <w:trPr>
          <w:trHeight w:val="416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10</w:t>
            </w:r>
          </w:p>
        </w:tc>
        <w:tc>
          <w:tcPr>
            <w:tcW w:w="2051" w:type="pct"/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F8525D" w:rsidRPr="004F1B0C" w:rsidTr="006C347A">
        <w:trPr>
          <w:trHeight w:val="416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11</w:t>
            </w:r>
          </w:p>
        </w:tc>
        <w:tc>
          <w:tcPr>
            <w:tcW w:w="2051" w:type="pct"/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F8525D" w:rsidRPr="004F1B0C" w:rsidTr="006C347A">
        <w:trPr>
          <w:trHeight w:val="431"/>
        </w:trPr>
        <w:tc>
          <w:tcPr>
            <w:tcW w:w="179" w:type="pct"/>
            <w:tcBorders>
              <w:lef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12</w:t>
            </w:r>
          </w:p>
        </w:tc>
        <w:tc>
          <w:tcPr>
            <w:tcW w:w="2051" w:type="pct"/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F8525D" w:rsidRPr="004F1B0C" w:rsidTr="006C347A">
        <w:trPr>
          <w:trHeight w:val="431"/>
        </w:trPr>
        <w:tc>
          <w:tcPr>
            <w:tcW w:w="17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  <w:r w:rsidRPr="004F1B0C">
              <w:rPr>
                <w:rFonts w:cs="Times New Roman"/>
              </w:rPr>
              <w:t>13</w:t>
            </w:r>
          </w:p>
        </w:tc>
        <w:tc>
          <w:tcPr>
            <w:tcW w:w="2051" w:type="pct"/>
            <w:tcBorders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8" w:type="pct"/>
            <w:tcBorders>
              <w:top w:val="nil"/>
              <w:bottom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8525D" w:rsidRPr="004F1B0C" w:rsidRDefault="00F8525D" w:rsidP="00C2647E">
            <w:pPr>
              <w:spacing w:before="120"/>
              <w:jc w:val="center"/>
              <w:rPr>
                <w:rFonts w:cs="Times New Roman"/>
              </w:rPr>
            </w:pPr>
          </w:p>
        </w:tc>
      </w:tr>
    </w:tbl>
    <w:p w:rsidR="00C2647E" w:rsidRPr="004F1B0C" w:rsidRDefault="00C2647E" w:rsidP="0087605F">
      <w:pPr>
        <w:pStyle w:val="Tekstpodstawowy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sectPr w:rsidR="00C2647E" w:rsidRPr="004F1B0C" w:rsidSect="00C2647E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27" w:rsidRDefault="00E53627" w:rsidP="00046307">
      <w:r>
        <w:separator/>
      </w:r>
    </w:p>
  </w:endnote>
  <w:endnote w:type="continuationSeparator" w:id="1">
    <w:p w:rsidR="00E53627" w:rsidRDefault="00E53627" w:rsidP="0004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643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2647E" w:rsidRDefault="00A86A79">
        <w:pPr>
          <w:pStyle w:val="Stopka"/>
          <w:jc w:val="right"/>
        </w:pPr>
        <w:r w:rsidRPr="00880259">
          <w:rPr>
            <w:sz w:val="20"/>
            <w:szCs w:val="20"/>
          </w:rPr>
          <w:fldChar w:fldCharType="begin"/>
        </w:r>
        <w:r w:rsidR="00C2647E" w:rsidRPr="00880259">
          <w:rPr>
            <w:sz w:val="20"/>
            <w:szCs w:val="20"/>
          </w:rPr>
          <w:instrText xml:space="preserve"> PAGE   \* MERGEFORMAT </w:instrText>
        </w:r>
        <w:r w:rsidRPr="00880259">
          <w:rPr>
            <w:sz w:val="20"/>
            <w:szCs w:val="20"/>
          </w:rPr>
          <w:fldChar w:fldCharType="separate"/>
        </w:r>
        <w:r w:rsidR="0040472D">
          <w:rPr>
            <w:noProof/>
            <w:sz w:val="20"/>
            <w:szCs w:val="20"/>
          </w:rPr>
          <w:t>1</w:t>
        </w:r>
        <w:r w:rsidRPr="00880259">
          <w:rPr>
            <w:sz w:val="20"/>
            <w:szCs w:val="20"/>
          </w:rPr>
          <w:fldChar w:fldCharType="end"/>
        </w:r>
      </w:p>
    </w:sdtContent>
  </w:sdt>
  <w:p w:rsidR="00C2647E" w:rsidRDefault="00C264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27" w:rsidRDefault="00E53627" w:rsidP="00046307">
      <w:r>
        <w:separator/>
      </w:r>
    </w:p>
  </w:footnote>
  <w:footnote w:type="continuationSeparator" w:id="1">
    <w:p w:rsidR="00E53627" w:rsidRDefault="00E53627" w:rsidP="00046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7E" w:rsidRPr="00E37E64" w:rsidRDefault="00C2647E" w:rsidP="00E977B8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E37E64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245644" w:rsidRPr="00E37E64">
      <w:rPr>
        <w:rFonts w:ascii="Times New Roman" w:hAnsi="Times New Roman" w:cs="Times New Roman"/>
        <w:i/>
        <w:sz w:val="22"/>
        <w:szCs w:val="22"/>
      </w:rPr>
      <w:t>5</w:t>
    </w:r>
    <w:r w:rsidR="00E37E64" w:rsidRPr="00E37E64">
      <w:rPr>
        <w:rFonts w:ascii="Times New Roman" w:hAnsi="Times New Roman" w:cs="Times New Roman"/>
        <w:i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006C8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77465F00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name w:val="WW8Num2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5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4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5"/>
    <w:multiLevelType w:val="multilevel"/>
    <w:tmpl w:val="00000015"/>
    <w:name w:val="WW8Num2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B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3"/>
    <w:multiLevelType w:val="hybridMultilevel"/>
    <w:tmpl w:val="275AC794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6"/>
    <w:multiLevelType w:val="multilevel"/>
    <w:tmpl w:val="17882EBC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0" w:hanging="180"/>
      </w:pPr>
    </w:lvl>
  </w:abstractNum>
  <w:abstractNum w:abstractNumId="15">
    <w:nsid w:val="00000037"/>
    <w:multiLevelType w:val="multilevel"/>
    <w:tmpl w:val="4B28D3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6">
    <w:nsid w:val="0000003A"/>
    <w:multiLevelType w:val="hybridMultilevel"/>
    <w:tmpl w:val="15B5AF5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B"/>
    <w:multiLevelType w:val="multilevel"/>
    <w:tmpl w:val="6F5465B2"/>
    <w:lvl w:ilvl="0">
      <w:start w:val="1"/>
      <w:numFmt w:val="lowerLetter"/>
      <w:lvlText w:val="%1)"/>
      <w:lvlJc w:val="left"/>
      <w:pPr>
        <w:tabs>
          <w:tab w:val="num" w:pos="-294"/>
        </w:tabs>
        <w:ind w:left="786" w:hanging="360"/>
      </w:pPr>
      <w:rPr>
        <w:rFonts w:ascii="Times New Roman" w:eastAsia="Verdana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-294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294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294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294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294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294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294"/>
        </w:tabs>
        <w:ind w:left="6546" w:hanging="180"/>
      </w:pPr>
    </w:lvl>
  </w:abstractNum>
  <w:abstractNum w:abstractNumId="18">
    <w:nsid w:val="00EB7154"/>
    <w:multiLevelType w:val="multilevel"/>
    <w:tmpl w:val="82AA5D12"/>
    <w:name w:val="WW8Num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01193AAE"/>
    <w:multiLevelType w:val="multilevel"/>
    <w:tmpl w:val="BF4A3604"/>
    <w:styleLink w:val="WW8Num15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03D8265F"/>
    <w:multiLevelType w:val="multilevel"/>
    <w:tmpl w:val="7AAA5DF6"/>
    <w:styleLink w:val="WW8Num22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063D0682"/>
    <w:multiLevelType w:val="multilevel"/>
    <w:tmpl w:val="D660C58E"/>
    <w:styleLink w:val="WW8Num18"/>
    <w:lvl w:ilvl="0">
      <w:start w:val="8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08F07DAE"/>
    <w:multiLevelType w:val="multilevel"/>
    <w:tmpl w:val="BC9C2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0F3358C7"/>
    <w:multiLevelType w:val="multilevel"/>
    <w:tmpl w:val="A3F0E21A"/>
    <w:styleLink w:val="WW8Num23"/>
    <w:lvl w:ilvl="0">
      <w:start w:val="4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>
    <w:nsid w:val="0F7E08AE"/>
    <w:multiLevelType w:val="multilevel"/>
    <w:tmpl w:val="56764C1A"/>
    <w:styleLink w:val="WW8Num21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11621AE2"/>
    <w:multiLevelType w:val="multilevel"/>
    <w:tmpl w:val="30A6A936"/>
    <w:styleLink w:val="WW8Num17"/>
    <w:lvl w:ilvl="0">
      <w:start w:val="7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189B221A"/>
    <w:multiLevelType w:val="multilevel"/>
    <w:tmpl w:val="AF0A7D5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1CD3722E"/>
    <w:multiLevelType w:val="multilevel"/>
    <w:tmpl w:val="53649572"/>
    <w:styleLink w:val="WW8Num13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1FE007F0"/>
    <w:multiLevelType w:val="hybridMultilevel"/>
    <w:tmpl w:val="11984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98F7FE4"/>
    <w:multiLevelType w:val="hybridMultilevel"/>
    <w:tmpl w:val="9FC4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B06A42"/>
    <w:multiLevelType w:val="multilevel"/>
    <w:tmpl w:val="99BC4158"/>
    <w:name w:val="WW8Num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2DCF2928"/>
    <w:multiLevelType w:val="multilevel"/>
    <w:tmpl w:val="460EEC7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/>
        <w:b w:val="0"/>
        <w:i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2DF134B4"/>
    <w:multiLevelType w:val="multilevel"/>
    <w:tmpl w:val="C18EE852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310E1BB5"/>
    <w:multiLevelType w:val="hybridMultilevel"/>
    <w:tmpl w:val="5088E2BE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3D6919F2"/>
    <w:multiLevelType w:val="hybridMultilevel"/>
    <w:tmpl w:val="C1962422"/>
    <w:lvl w:ilvl="0" w:tplc="98B62A8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0B04F8C"/>
    <w:multiLevelType w:val="hybridMultilevel"/>
    <w:tmpl w:val="3118CB62"/>
    <w:lvl w:ilvl="0" w:tplc="A1D6F8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45034C15"/>
    <w:multiLevelType w:val="multilevel"/>
    <w:tmpl w:val="315609D8"/>
    <w:styleLink w:val="WW8Num16"/>
    <w:lvl w:ilvl="0">
      <w:start w:val="6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4632248B"/>
    <w:multiLevelType w:val="multilevel"/>
    <w:tmpl w:val="E98AFAC0"/>
    <w:styleLink w:val="WWNum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49EE6772"/>
    <w:multiLevelType w:val="multilevel"/>
    <w:tmpl w:val="8340B6B6"/>
    <w:styleLink w:val="WW8Num19"/>
    <w:lvl w:ilvl="0">
      <w:start w:val="9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>
    <w:nsid w:val="5610666D"/>
    <w:multiLevelType w:val="hybridMultilevel"/>
    <w:tmpl w:val="47A4DC28"/>
    <w:lvl w:ilvl="0" w:tplc="A4A0384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8364F9C"/>
    <w:multiLevelType w:val="hybridMultilevel"/>
    <w:tmpl w:val="C4F8EC10"/>
    <w:lvl w:ilvl="0" w:tplc="D898E47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8B02B49"/>
    <w:multiLevelType w:val="multilevel"/>
    <w:tmpl w:val="B7805AC8"/>
    <w:styleLink w:val="WW8Num14"/>
    <w:lvl w:ilvl="0">
      <w:start w:val="4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>
    <w:nsid w:val="598C16BE"/>
    <w:multiLevelType w:val="hybridMultilevel"/>
    <w:tmpl w:val="5890EBDC"/>
    <w:lvl w:ilvl="0" w:tplc="E1A0647A">
      <w:start w:val="1"/>
      <w:numFmt w:val="decimal"/>
      <w:lvlText w:val="%1)"/>
      <w:lvlJc w:val="left"/>
      <w:pPr>
        <w:ind w:left="220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4AA656">
      <w:start w:val="1"/>
      <w:numFmt w:val="lowerLetter"/>
      <w:lvlText w:val="%2)"/>
      <w:lvlJc w:val="left"/>
      <w:pPr>
        <w:ind w:left="2561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DA45FB4">
      <w:numFmt w:val="bullet"/>
      <w:lvlText w:val="•"/>
      <w:lvlJc w:val="left"/>
      <w:pPr>
        <w:ind w:left="3331" w:hanging="358"/>
      </w:pPr>
      <w:rPr>
        <w:rFonts w:hint="default"/>
        <w:lang w:val="pl-PL" w:eastAsia="en-US" w:bidi="ar-SA"/>
      </w:rPr>
    </w:lvl>
    <w:lvl w:ilvl="3" w:tplc="0792EDC8">
      <w:numFmt w:val="bullet"/>
      <w:lvlText w:val="•"/>
      <w:lvlJc w:val="left"/>
      <w:pPr>
        <w:ind w:left="4103" w:hanging="358"/>
      </w:pPr>
      <w:rPr>
        <w:rFonts w:hint="default"/>
        <w:lang w:val="pl-PL" w:eastAsia="en-US" w:bidi="ar-SA"/>
      </w:rPr>
    </w:lvl>
    <w:lvl w:ilvl="4" w:tplc="D38C252E">
      <w:numFmt w:val="bullet"/>
      <w:lvlText w:val="•"/>
      <w:lvlJc w:val="left"/>
      <w:pPr>
        <w:ind w:left="4875" w:hanging="358"/>
      </w:pPr>
      <w:rPr>
        <w:rFonts w:hint="default"/>
        <w:lang w:val="pl-PL" w:eastAsia="en-US" w:bidi="ar-SA"/>
      </w:rPr>
    </w:lvl>
    <w:lvl w:ilvl="5" w:tplc="A9DE4EE8">
      <w:numFmt w:val="bullet"/>
      <w:lvlText w:val="•"/>
      <w:lvlJc w:val="left"/>
      <w:pPr>
        <w:ind w:left="5647" w:hanging="358"/>
      </w:pPr>
      <w:rPr>
        <w:rFonts w:hint="default"/>
        <w:lang w:val="pl-PL" w:eastAsia="en-US" w:bidi="ar-SA"/>
      </w:rPr>
    </w:lvl>
    <w:lvl w:ilvl="6" w:tplc="A37C6480">
      <w:numFmt w:val="bullet"/>
      <w:lvlText w:val="•"/>
      <w:lvlJc w:val="left"/>
      <w:pPr>
        <w:ind w:left="6419" w:hanging="358"/>
      </w:pPr>
      <w:rPr>
        <w:rFonts w:hint="default"/>
        <w:lang w:val="pl-PL" w:eastAsia="en-US" w:bidi="ar-SA"/>
      </w:rPr>
    </w:lvl>
    <w:lvl w:ilvl="7" w:tplc="E7A2EE2E">
      <w:numFmt w:val="bullet"/>
      <w:lvlText w:val="•"/>
      <w:lvlJc w:val="left"/>
      <w:pPr>
        <w:ind w:left="7190" w:hanging="358"/>
      </w:pPr>
      <w:rPr>
        <w:rFonts w:hint="default"/>
        <w:lang w:val="pl-PL" w:eastAsia="en-US" w:bidi="ar-SA"/>
      </w:rPr>
    </w:lvl>
    <w:lvl w:ilvl="8" w:tplc="02164E76">
      <w:numFmt w:val="bullet"/>
      <w:lvlText w:val="•"/>
      <w:lvlJc w:val="left"/>
      <w:pPr>
        <w:ind w:left="7962" w:hanging="358"/>
      </w:pPr>
      <w:rPr>
        <w:rFonts w:hint="default"/>
        <w:lang w:val="pl-PL" w:eastAsia="en-US" w:bidi="ar-SA"/>
      </w:rPr>
    </w:lvl>
  </w:abstractNum>
  <w:abstractNum w:abstractNumId="43">
    <w:nsid w:val="5CFD312D"/>
    <w:multiLevelType w:val="multilevel"/>
    <w:tmpl w:val="8B106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5F4E0080"/>
    <w:multiLevelType w:val="multilevel"/>
    <w:tmpl w:val="8B10651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64172217"/>
    <w:multiLevelType w:val="multilevel"/>
    <w:tmpl w:val="082240C0"/>
    <w:styleLink w:val="WWNum1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68D926C4"/>
    <w:multiLevelType w:val="multilevel"/>
    <w:tmpl w:val="DF707F92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>
    <w:nsid w:val="6F0C5F8C"/>
    <w:multiLevelType w:val="hybridMultilevel"/>
    <w:tmpl w:val="9F94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B24E00"/>
    <w:multiLevelType w:val="multilevel"/>
    <w:tmpl w:val="53B4AE98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9">
    <w:nsid w:val="7D8233BD"/>
    <w:multiLevelType w:val="multilevel"/>
    <w:tmpl w:val="1CDECA58"/>
    <w:styleLink w:val="WW8Num2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6"/>
  </w:num>
  <w:num w:numId="2">
    <w:abstractNumId w:val="27"/>
  </w:num>
  <w:num w:numId="3">
    <w:abstractNumId w:val="41"/>
  </w:num>
  <w:num w:numId="4">
    <w:abstractNumId w:val="19"/>
  </w:num>
  <w:num w:numId="5">
    <w:abstractNumId w:val="36"/>
  </w:num>
  <w:num w:numId="6">
    <w:abstractNumId w:val="25"/>
  </w:num>
  <w:num w:numId="7">
    <w:abstractNumId w:val="21"/>
  </w:num>
  <w:num w:numId="8">
    <w:abstractNumId w:val="38"/>
  </w:num>
  <w:num w:numId="9">
    <w:abstractNumId w:val="49"/>
  </w:num>
  <w:num w:numId="10">
    <w:abstractNumId w:val="24"/>
  </w:num>
  <w:num w:numId="11">
    <w:abstractNumId w:val="20"/>
  </w:num>
  <w:num w:numId="12">
    <w:abstractNumId w:val="23"/>
  </w:num>
  <w:num w:numId="13">
    <w:abstractNumId w:val="14"/>
  </w:num>
  <w:num w:numId="14">
    <w:abstractNumId w:val="15"/>
  </w:num>
  <w:num w:numId="15">
    <w:abstractNumId w:val="17"/>
  </w:num>
  <w:num w:numId="16">
    <w:abstractNumId w:val="37"/>
  </w:num>
  <w:num w:numId="17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b w:val="0"/>
        </w:rPr>
      </w:lvl>
    </w:lvlOverride>
  </w:num>
  <w:num w:numId="18">
    <w:abstractNumId w:val="3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 w:val="0"/>
        </w:rPr>
      </w:lvl>
    </w:lvlOverride>
  </w:num>
  <w:num w:numId="19">
    <w:abstractNumId w:val="26"/>
  </w:num>
  <w:num w:numId="20">
    <w:abstractNumId w:val="34"/>
  </w:num>
  <w:num w:numId="21">
    <w:abstractNumId w:val="40"/>
  </w:num>
  <w:num w:numId="22">
    <w:abstractNumId w:val="39"/>
  </w:num>
  <w:num w:numId="23">
    <w:abstractNumId w:val="44"/>
  </w:num>
  <w:num w:numId="24">
    <w:abstractNumId w:val="32"/>
  </w:num>
  <w:num w:numId="25">
    <w:abstractNumId w:val="22"/>
  </w:num>
  <w:num w:numId="26">
    <w:abstractNumId w:val="45"/>
  </w:num>
  <w:num w:numId="27">
    <w:abstractNumId w:val="28"/>
  </w:num>
  <w:num w:numId="28">
    <w:abstractNumId w:val="47"/>
  </w:num>
  <w:num w:numId="29">
    <w:abstractNumId w:val="31"/>
  </w:num>
  <w:num w:numId="30">
    <w:abstractNumId w:val="48"/>
  </w:num>
  <w:num w:numId="31">
    <w:abstractNumId w:val="35"/>
  </w:num>
  <w:num w:numId="32">
    <w:abstractNumId w:val="29"/>
  </w:num>
  <w:num w:numId="33">
    <w:abstractNumId w:val="1"/>
  </w:num>
  <w:num w:numId="34">
    <w:abstractNumId w:val="2"/>
  </w:num>
  <w:num w:numId="35">
    <w:abstractNumId w:val="0"/>
  </w:num>
  <w:num w:numId="36">
    <w:abstractNumId w:val="16"/>
  </w:num>
  <w:num w:numId="37">
    <w:abstractNumId w:val="43"/>
  </w:num>
  <w:num w:numId="38">
    <w:abstractNumId w:val="13"/>
  </w:num>
  <w:num w:numId="39">
    <w:abstractNumId w:val="33"/>
  </w:num>
  <w:num w:numId="40">
    <w:abstractNumId w:val="12"/>
  </w:num>
  <w:num w:numId="41">
    <w:abstractNumId w:val="4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BD0767"/>
    <w:rsid w:val="000010DC"/>
    <w:rsid w:val="000045CF"/>
    <w:rsid w:val="000148E4"/>
    <w:rsid w:val="00016D2E"/>
    <w:rsid w:val="000254B8"/>
    <w:rsid w:val="00030F4D"/>
    <w:rsid w:val="000312DE"/>
    <w:rsid w:val="00045946"/>
    <w:rsid w:val="00046307"/>
    <w:rsid w:val="000525C9"/>
    <w:rsid w:val="00054AB5"/>
    <w:rsid w:val="0005533D"/>
    <w:rsid w:val="00056586"/>
    <w:rsid w:val="0006308E"/>
    <w:rsid w:val="00075AB5"/>
    <w:rsid w:val="00080080"/>
    <w:rsid w:val="000825F5"/>
    <w:rsid w:val="0009407E"/>
    <w:rsid w:val="000946E1"/>
    <w:rsid w:val="000A0019"/>
    <w:rsid w:val="000A33CF"/>
    <w:rsid w:val="000A3B1D"/>
    <w:rsid w:val="000A798A"/>
    <w:rsid w:val="000B01E6"/>
    <w:rsid w:val="000B11CD"/>
    <w:rsid w:val="000C21B1"/>
    <w:rsid w:val="000C2A0F"/>
    <w:rsid w:val="000C2C6E"/>
    <w:rsid w:val="000C4B52"/>
    <w:rsid w:val="000C5253"/>
    <w:rsid w:val="000D024F"/>
    <w:rsid w:val="000D7600"/>
    <w:rsid w:val="000E5D48"/>
    <w:rsid w:val="000E5E3A"/>
    <w:rsid w:val="000E5F9D"/>
    <w:rsid w:val="000E65A5"/>
    <w:rsid w:val="000F1981"/>
    <w:rsid w:val="000F2357"/>
    <w:rsid w:val="000F73E7"/>
    <w:rsid w:val="001008AD"/>
    <w:rsid w:val="001053CE"/>
    <w:rsid w:val="0011026A"/>
    <w:rsid w:val="001116B0"/>
    <w:rsid w:val="00111A87"/>
    <w:rsid w:val="001177E7"/>
    <w:rsid w:val="00126E6C"/>
    <w:rsid w:val="00130A83"/>
    <w:rsid w:val="00132B7D"/>
    <w:rsid w:val="00135416"/>
    <w:rsid w:val="00145308"/>
    <w:rsid w:val="00146126"/>
    <w:rsid w:val="00146921"/>
    <w:rsid w:val="00146C78"/>
    <w:rsid w:val="00153834"/>
    <w:rsid w:val="001575D8"/>
    <w:rsid w:val="0016142B"/>
    <w:rsid w:val="00170C4D"/>
    <w:rsid w:val="00177C76"/>
    <w:rsid w:val="00177C9E"/>
    <w:rsid w:val="00185E89"/>
    <w:rsid w:val="00190257"/>
    <w:rsid w:val="00190E94"/>
    <w:rsid w:val="00192597"/>
    <w:rsid w:val="001957DC"/>
    <w:rsid w:val="001B5B6A"/>
    <w:rsid w:val="001C7981"/>
    <w:rsid w:val="001E4763"/>
    <w:rsid w:val="001E4A7D"/>
    <w:rsid w:val="001F2D4C"/>
    <w:rsid w:val="001F3606"/>
    <w:rsid w:val="001F773E"/>
    <w:rsid w:val="00201C6F"/>
    <w:rsid w:val="00204BA4"/>
    <w:rsid w:val="002113DE"/>
    <w:rsid w:val="002144A0"/>
    <w:rsid w:val="002164FB"/>
    <w:rsid w:val="0022154B"/>
    <w:rsid w:val="00223093"/>
    <w:rsid w:val="00224FDA"/>
    <w:rsid w:val="002267B3"/>
    <w:rsid w:val="00230635"/>
    <w:rsid w:val="0023253D"/>
    <w:rsid w:val="00245465"/>
    <w:rsid w:val="00245644"/>
    <w:rsid w:val="002476DE"/>
    <w:rsid w:val="00252BF2"/>
    <w:rsid w:val="002542FE"/>
    <w:rsid w:val="00260460"/>
    <w:rsid w:val="0026595B"/>
    <w:rsid w:val="00265F45"/>
    <w:rsid w:val="00271C60"/>
    <w:rsid w:val="0027794E"/>
    <w:rsid w:val="00282DA9"/>
    <w:rsid w:val="002837B1"/>
    <w:rsid w:val="002A19C9"/>
    <w:rsid w:val="002B15AF"/>
    <w:rsid w:val="002B2FC1"/>
    <w:rsid w:val="002B7291"/>
    <w:rsid w:val="002C0F0A"/>
    <w:rsid w:val="002D0541"/>
    <w:rsid w:val="002D0A0D"/>
    <w:rsid w:val="002D6CB2"/>
    <w:rsid w:val="002E3BBC"/>
    <w:rsid w:val="002E5AC8"/>
    <w:rsid w:val="002E74BF"/>
    <w:rsid w:val="002F66AA"/>
    <w:rsid w:val="003054C2"/>
    <w:rsid w:val="00312B13"/>
    <w:rsid w:val="003204A2"/>
    <w:rsid w:val="003204B8"/>
    <w:rsid w:val="00322137"/>
    <w:rsid w:val="00343EF4"/>
    <w:rsid w:val="003442DC"/>
    <w:rsid w:val="00345891"/>
    <w:rsid w:val="003464F4"/>
    <w:rsid w:val="00353820"/>
    <w:rsid w:val="00366AAE"/>
    <w:rsid w:val="00372551"/>
    <w:rsid w:val="0038776C"/>
    <w:rsid w:val="00395E2D"/>
    <w:rsid w:val="003970B1"/>
    <w:rsid w:val="003977A7"/>
    <w:rsid w:val="003B2D11"/>
    <w:rsid w:val="003C2CDA"/>
    <w:rsid w:val="003C5E5E"/>
    <w:rsid w:val="003D0092"/>
    <w:rsid w:val="003D0D9B"/>
    <w:rsid w:val="003D7A50"/>
    <w:rsid w:val="003E0B5A"/>
    <w:rsid w:val="003E5E6D"/>
    <w:rsid w:val="003E6EF7"/>
    <w:rsid w:val="003E7CF4"/>
    <w:rsid w:val="003F0934"/>
    <w:rsid w:val="003F0C45"/>
    <w:rsid w:val="003F239F"/>
    <w:rsid w:val="0040472D"/>
    <w:rsid w:val="0040546E"/>
    <w:rsid w:val="00410009"/>
    <w:rsid w:val="0041043B"/>
    <w:rsid w:val="004168D5"/>
    <w:rsid w:val="004178A3"/>
    <w:rsid w:val="00440635"/>
    <w:rsid w:val="00443426"/>
    <w:rsid w:val="0045025C"/>
    <w:rsid w:val="00457151"/>
    <w:rsid w:val="0045740A"/>
    <w:rsid w:val="004609FF"/>
    <w:rsid w:val="00462F4D"/>
    <w:rsid w:val="004716F4"/>
    <w:rsid w:val="00473648"/>
    <w:rsid w:val="004778BF"/>
    <w:rsid w:val="00482100"/>
    <w:rsid w:val="004903CF"/>
    <w:rsid w:val="00491D3A"/>
    <w:rsid w:val="0049238B"/>
    <w:rsid w:val="00493441"/>
    <w:rsid w:val="00495BCF"/>
    <w:rsid w:val="004961EB"/>
    <w:rsid w:val="004A7CD3"/>
    <w:rsid w:val="004B29AF"/>
    <w:rsid w:val="004B54BC"/>
    <w:rsid w:val="004D63A1"/>
    <w:rsid w:val="004D7364"/>
    <w:rsid w:val="004E1111"/>
    <w:rsid w:val="004E2AD3"/>
    <w:rsid w:val="004F1B0C"/>
    <w:rsid w:val="004F4212"/>
    <w:rsid w:val="004F79A5"/>
    <w:rsid w:val="004F7B0A"/>
    <w:rsid w:val="00503DFC"/>
    <w:rsid w:val="00503E10"/>
    <w:rsid w:val="00507FAC"/>
    <w:rsid w:val="0052459F"/>
    <w:rsid w:val="005264DB"/>
    <w:rsid w:val="00526A08"/>
    <w:rsid w:val="00527E1D"/>
    <w:rsid w:val="005322FC"/>
    <w:rsid w:val="005332AD"/>
    <w:rsid w:val="00537687"/>
    <w:rsid w:val="005443C6"/>
    <w:rsid w:val="00544722"/>
    <w:rsid w:val="00561A67"/>
    <w:rsid w:val="00565FE7"/>
    <w:rsid w:val="00575D48"/>
    <w:rsid w:val="0057639C"/>
    <w:rsid w:val="00576602"/>
    <w:rsid w:val="00586AAD"/>
    <w:rsid w:val="005877A8"/>
    <w:rsid w:val="005A43C3"/>
    <w:rsid w:val="005A4D9A"/>
    <w:rsid w:val="005B3229"/>
    <w:rsid w:val="005B64F3"/>
    <w:rsid w:val="005D29A3"/>
    <w:rsid w:val="005D532B"/>
    <w:rsid w:val="005E0AB9"/>
    <w:rsid w:val="005F1459"/>
    <w:rsid w:val="005F7D12"/>
    <w:rsid w:val="005F7D43"/>
    <w:rsid w:val="00602CDF"/>
    <w:rsid w:val="00604987"/>
    <w:rsid w:val="00616BDC"/>
    <w:rsid w:val="006205C5"/>
    <w:rsid w:val="006246A4"/>
    <w:rsid w:val="00624A50"/>
    <w:rsid w:val="00627C94"/>
    <w:rsid w:val="00634ADA"/>
    <w:rsid w:val="00637259"/>
    <w:rsid w:val="00637FF4"/>
    <w:rsid w:val="00641746"/>
    <w:rsid w:val="00645FF5"/>
    <w:rsid w:val="0065239D"/>
    <w:rsid w:val="0066315E"/>
    <w:rsid w:val="00671F03"/>
    <w:rsid w:val="0067296C"/>
    <w:rsid w:val="00673C31"/>
    <w:rsid w:val="00673EF6"/>
    <w:rsid w:val="0068271E"/>
    <w:rsid w:val="006912C4"/>
    <w:rsid w:val="006A08D7"/>
    <w:rsid w:val="006B07A0"/>
    <w:rsid w:val="006C347A"/>
    <w:rsid w:val="006C53AE"/>
    <w:rsid w:val="006C7021"/>
    <w:rsid w:val="006D25FA"/>
    <w:rsid w:val="006E4810"/>
    <w:rsid w:val="006E7CE9"/>
    <w:rsid w:val="006F5211"/>
    <w:rsid w:val="007006AD"/>
    <w:rsid w:val="00705E02"/>
    <w:rsid w:val="00714F95"/>
    <w:rsid w:val="00717AEC"/>
    <w:rsid w:val="007215E7"/>
    <w:rsid w:val="0073008E"/>
    <w:rsid w:val="00733455"/>
    <w:rsid w:val="0073638F"/>
    <w:rsid w:val="00746592"/>
    <w:rsid w:val="00762FCA"/>
    <w:rsid w:val="0076572A"/>
    <w:rsid w:val="007657BC"/>
    <w:rsid w:val="007672EF"/>
    <w:rsid w:val="00776CB8"/>
    <w:rsid w:val="00782824"/>
    <w:rsid w:val="007856DC"/>
    <w:rsid w:val="00792F98"/>
    <w:rsid w:val="007A14C1"/>
    <w:rsid w:val="007A3A98"/>
    <w:rsid w:val="007A66E9"/>
    <w:rsid w:val="007A7322"/>
    <w:rsid w:val="007B00E3"/>
    <w:rsid w:val="007B6DD8"/>
    <w:rsid w:val="007B7C29"/>
    <w:rsid w:val="007E1E85"/>
    <w:rsid w:val="007E2BF8"/>
    <w:rsid w:val="007E3A74"/>
    <w:rsid w:val="007E3F4F"/>
    <w:rsid w:val="007E58B1"/>
    <w:rsid w:val="007F1F8D"/>
    <w:rsid w:val="007F47EA"/>
    <w:rsid w:val="007F71F0"/>
    <w:rsid w:val="008005A5"/>
    <w:rsid w:val="008044E0"/>
    <w:rsid w:val="00805982"/>
    <w:rsid w:val="00806D47"/>
    <w:rsid w:val="00811BC5"/>
    <w:rsid w:val="00813E04"/>
    <w:rsid w:val="00827897"/>
    <w:rsid w:val="0083747C"/>
    <w:rsid w:val="008511C0"/>
    <w:rsid w:val="00853040"/>
    <w:rsid w:val="00863767"/>
    <w:rsid w:val="00863BA7"/>
    <w:rsid w:val="00867D82"/>
    <w:rsid w:val="008709B6"/>
    <w:rsid w:val="0087605F"/>
    <w:rsid w:val="00880259"/>
    <w:rsid w:val="00881907"/>
    <w:rsid w:val="0088527C"/>
    <w:rsid w:val="00886C91"/>
    <w:rsid w:val="00896EC5"/>
    <w:rsid w:val="008A080C"/>
    <w:rsid w:val="008A7057"/>
    <w:rsid w:val="008A7954"/>
    <w:rsid w:val="008B0CBE"/>
    <w:rsid w:val="008D707E"/>
    <w:rsid w:val="008E1256"/>
    <w:rsid w:val="008E23FC"/>
    <w:rsid w:val="008E438F"/>
    <w:rsid w:val="008E551B"/>
    <w:rsid w:val="008E712D"/>
    <w:rsid w:val="008E7707"/>
    <w:rsid w:val="008E788B"/>
    <w:rsid w:val="008F1AD1"/>
    <w:rsid w:val="008F4EC9"/>
    <w:rsid w:val="008F5A3E"/>
    <w:rsid w:val="009027B5"/>
    <w:rsid w:val="009065D0"/>
    <w:rsid w:val="00907686"/>
    <w:rsid w:val="009101CC"/>
    <w:rsid w:val="00910AE0"/>
    <w:rsid w:val="009119A7"/>
    <w:rsid w:val="00914C45"/>
    <w:rsid w:val="00914F2E"/>
    <w:rsid w:val="00915115"/>
    <w:rsid w:val="00931BD6"/>
    <w:rsid w:val="00931F31"/>
    <w:rsid w:val="00941471"/>
    <w:rsid w:val="0094287F"/>
    <w:rsid w:val="00951012"/>
    <w:rsid w:val="00953CAB"/>
    <w:rsid w:val="009558D3"/>
    <w:rsid w:val="009578B5"/>
    <w:rsid w:val="00957D37"/>
    <w:rsid w:val="00960D38"/>
    <w:rsid w:val="009614C8"/>
    <w:rsid w:val="00975D95"/>
    <w:rsid w:val="00976997"/>
    <w:rsid w:val="00976FE9"/>
    <w:rsid w:val="009800F0"/>
    <w:rsid w:val="00980584"/>
    <w:rsid w:val="009836FC"/>
    <w:rsid w:val="00992FDE"/>
    <w:rsid w:val="009939A6"/>
    <w:rsid w:val="009944B9"/>
    <w:rsid w:val="00995A51"/>
    <w:rsid w:val="009A52D2"/>
    <w:rsid w:val="009A6221"/>
    <w:rsid w:val="009B1871"/>
    <w:rsid w:val="009B42AE"/>
    <w:rsid w:val="009B6393"/>
    <w:rsid w:val="009C5B10"/>
    <w:rsid w:val="009D5D77"/>
    <w:rsid w:val="009D7DF5"/>
    <w:rsid w:val="009E16EE"/>
    <w:rsid w:val="009E285D"/>
    <w:rsid w:val="009E5D67"/>
    <w:rsid w:val="009E77C1"/>
    <w:rsid w:val="009F04C8"/>
    <w:rsid w:val="009F064E"/>
    <w:rsid w:val="009F3977"/>
    <w:rsid w:val="00A03BC9"/>
    <w:rsid w:val="00A107AB"/>
    <w:rsid w:val="00A10DB1"/>
    <w:rsid w:val="00A114AA"/>
    <w:rsid w:val="00A1348D"/>
    <w:rsid w:val="00A14074"/>
    <w:rsid w:val="00A154EE"/>
    <w:rsid w:val="00A1684D"/>
    <w:rsid w:val="00A24178"/>
    <w:rsid w:val="00A24CA1"/>
    <w:rsid w:val="00A27224"/>
    <w:rsid w:val="00A346C3"/>
    <w:rsid w:val="00A46119"/>
    <w:rsid w:val="00A51B5C"/>
    <w:rsid w:val="00A54F34"/>
    <w:rsid w:val="00A5503C"/>
    <w:rsid w:val="00A56C81"/>
    <w:rsid w:val="00A607C2"/>
    <w:rsid w:val="00A70CA3"/>
    <w:rsid w:val="00A86A79"/>
    <w:rsid w:val="00A879FF"/>
    <w:rsid w:val="00A96A01"/>
    <w:rsid w:val="00AA0E85"/>
    <w:rsid w:val="00AA3165"/>
    <w:rsid w:val="00AA543E"/>
    <w:rsid w:val="00AA55E3"/>
    <w:rsid w:val="00AA70AB"/>
    <w:rsid w:val="00AB2003"/>
    <w:rsid w:val="00AB3814"/>
    <w:rsid w:val="00AB3ED0"/>
    <w:rsid w:val="00AB5603"/>
    <w:rsid w:val="00AB5BE9"/>
    <w:rsid w:val="00AB67EA"/>
    <w:rsid w:val="00AC045A"/>
    <w:rsid w:val="00AC04E0"/>
    <w:rsid w:val="00AC310D"/>
    <w:rsid w:val="00AD541D"/>
    <w:rsid w:val="00AD5D24"/>
    <w:rsid w:val="00AE1530"/>
    <w:rsid w:val="00AE6908"/>
    <w:rsid w:val="00AF26AE"/>
    <w:rsid w:val="00AF539E"/>
    <w:rsid w:val="00AF5D73"/>
    <w:rsid w:val="00B15E0D"/>
    <w:rsid w:val="00B16B64"/>
    <w:rsid w:val="00B24C19"/>
    <w:rsid w:val="00B27D9D"/>
    <w:rsid w:val="00B30045"/>
    <w:rsid w:val="00B35D8F"/>
    <w:rsid w:val="00B46EDA"/>
    <w:rsid w:val="00B479B6"/>
    <w:rsid w:val="00B51D2C"/>
    <w:rsid w:val="00B56135"/>
    <w:rsid w:val="00B60375"/>
    <w:rsid w:val="00B67B2F"/>
    <w:rsid w:val="00B67DFE"/>
    <w:rsid w:val="00B82D93"/>
    <w:rsid w:val="00B8626A"/>
    <w:rsid w:val="00B87B12"/>
    <w:rsid w:val="00B91C8C"/>
    <w:rsid w:val="00B93B2E"/>
    <w:rsid w:val="00BA0AE6"/>
    <w:rsid w:val="00BB35A6"/>
    <w:rsid w:val="00BB6C79"/>
    <w:rsid w:val="00BB6D52"/>
    <w:rsid w:val="00BC41C3"/>
    <w:rsid w:val="00BD0767"/>
    <w:rsid w:val="00BD456A"/>
    <w:rsid w:val="00BD6996"/>
    <w:rsid w:val="00BE46EC"/>
    <w:rsid w:val="00BF76F9"/>
    <w:rsid w:val="00C0170C"/>
    <w:rsid w:val="00C032D9"/>
    <w:rsid w:val="00C16E78"/>
    <w:rsid w:val="00C179F3"/>
    <w:rsid w:val="00C23FF0"/>
    <w:rsid w:val="00C2647E"/>
    <w:rsid w:val="00C27820"/>
    <w:rsid w:val="00C31C15"/>
    <w:rsid w:val="00C32D32"/>
    <w:rsid w:val="00C334A1"/>
    <w:rsid w:val="00C35E85"/>
    <w:rsid w:val="00C44D7E"/>
    <w:rsid w:val="00C47496"/>
    <w:rsid w:val="00C67718"/>
    <w:rsid w:val="00C67CFF"/>
    <w:rsid w:val="00C701AC"/>
    <w:rsid w:val="00C76E1E"/>
    <w:rsid w:val="00C822A5"/>
    <w:rsid w:val="00C822EB"/>
    <w:rsid w:val="00C83CE6"/>
    <w:rsid w:val="00C939A6"/>
    <w:rsid w:val="00CA62DF"/>
    <w:rsid w:val="00CC122F"/>
    <w:rsid w:val="00CC1B3B"/>
    <w:rsid w:val="00CC7150"/>
    <w:rsid w:val="00CD18DC"/>
    <w:rsid w:val="00CD1EED"/>
    <w:rsid w:val="00CD606A"/>
    <w:rsid w:val="00CD77BD"/>
    <w:rsid w:val="00CE327A"/>
    <w:rsid w:val="00CE7834"/>
    <w:rsid w:val="00CF4D46"/>
    <w:rsid w:val="00CF52CA"/>
    <w:rsid w:val="00D063AE"/>
    <w:rsid w:val="00D1283F"/>
    <w:rsid w:val="00D20EB9"/>
    <w:rsid w:val="00D31079"/>
    <w:rsid w:val="00D3245C"/>
    <w:rsid w:val="00D32633"/>
    <w:rsid w:val="00D444BC"/>
    <w:rsid w:val="00D46789"/>
    <w:rsid w:val="00D472EF"/>
    <w:rsid w:val="00D478BC"/>
    <w:rsid w:val="00D56459"/>
    <w:rsid w:val="00D60F5C"/>
    <w:rsid w:val="00D656C0"/>
    <w:rsid w:val="00D6723B"/>
    <w:rsid w:val="00D764E4"/>
    <w:rsid w:val="00D80FFC"/>
    <w:rsid w:val="00D81536"/>
    <w:rsid w:val="00D82AAF"/>
    <w:rsid w:val="00D847F3"/>
    <w:rsid w:val="00D90B8A"/>
    <w:rsid w:val="00D915DE"/>
    <w:rsid w:val="00D94B07"/>
    <w:rsid w:val="00DA1210"/>
    <w:rsid w:val="00DA3558"/>
    <w:rsid w:val="00DA7991"/>
    <w:rsid w:val="00DB0880"/>
    <w:rsid w:val="00DB6767"/>
    <w:rsid w:val="00DC09AA"/>
    <w:rsid w:val="00DC47E7"/>
    <w:rsid w:val="00DD3305"/>
    <w:rsid w:val="00DD6565"/>
    <w:rsid w:val="00DE1515"/>
    <w:rsid w:val="00DF0465"/>
    <w:rsid w:val="00E00ECF"/>
    <w:rsid w:val="00E056F1"/>
    <w:rsid w:val="00E057AA"/>
    <w:rsid w:val="00E1046B"/>
    <w:rsid w:val="00E169B7"/>
    <w:rsid w:val="00E2250B"/>
    <w:rsid w:val="00E374DD"/>
    <w:rsid w:val="00E37E64"/>
    <w:rsid w:val="00E432CB"/>
    <w:rsid w:val="00E46424"/>
    <w:rsid w:val="00E53627"/>
    <w:rsid w:val="00E57767"/>
    <w:rsid w:val="00E61C50"/>
    <w:rsid w:val="00E64238"/>
    <w:rsid w:val="00E64F47"/>
    <w:rsid w:val="00E656F9"/>
    <w:rsid w:val="00E7426D"/>
    <w:rsid w:val="00E85807"/>
    <w:rsid w:val="00E977B8"/>
    <w:rsid w:val="00EA746D"/>
    <w:rsid w:val="00EB1C88"/>
    <w:rsid w:val="00EB3A2A"/>
    <w:rsid w:val="00ED05B9"/>
    <w:rsid w:val="00ED6192"/>
    <w:rsid w:val="00EE17BC"/>
    <w:rsid w:val="00EE4F9E"/>
    <w:rsid w:val="00EF0A73"/>
    <w:rsid w:val="00EF2C6B"/>
    <w:rsid w:val="00EF4D36"/>
    <w:rsid w:val="00EF50D6"/>
    <w:rsid w:val="00F00488"/>
    <w:rsid w:val="00F04E7D"/>
    <w:rsid w:val="00F121BB"/>
    <w:rsid w:val="00F15CEB"/>
    <w:rsid w:val="00F16C18"/>
    <w:rsid w:val="00F21467"/>
    <w:rsid w:val="00F2712E"/>
    <w:rsid w:val="00F3357A"/>
    <w:rsid w:val="00F33F79"/>
    <w:rsid w:val="00F341FF"/>
    <w:rsid w:val="00F439A8"/>
    <w:rsid w:val="00F459FE"/>
    <w:rsid w:val="00F469D7"/>
    <w:rsid w:val="00F54DAA"/>
    <w:rsid w:val="00F62625"/>
    <w:rsid w:val="00F70670"/>
    <w:rsid w:val="00F73BD9"/>
    <w:rsid w:val="00F740FA"/>
    <w:rsid w:val="00F8525D"/>
    <w:rsid w:val="00F85576"/>
    <w:rsid w:val="00F93634"/>
    <w:rsid w:val="00FA6580"/>
    <w:rsid w:val="00FB2D14"/>
    <w:rsid w:val="00FB2D39"/>
    <w:rsid w:val="00FC0AD9"/>
    <w:rsid w:val="00FC3B85"/>
    <w:rsid w:val="00FC6988"/>
    <w:rsid w:val="00FD0AA8"/>
    <w:rsid w:val="00FD4BD3"/>
    <w:rsid w:val="00FD7511"/>
    <w:rsid w:val="00FE22DD"/>
    <w:rsid w:val="00FE31BC"/>
    <w:rsid w:val="00FF15C3"/>
    <w:rsid w:val="00FF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7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2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Standard"/>
    <w:next w:val="Standard"/>
    <w:link w:val="Nagwek5Znak"/>
    <w:unhideWhenUsed/>
    <w:qFormat/>
    <w:rsid w:val="00896EC5"/>
    <w:pPr>
      <w:keepNext/>
      <w:outlineLvl w:val="4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96EC5"/>
    <w:rPr>
      <w:rFonts w:ascii="Times New Roman" w:eastAsia="Times New Roman" w:hAnsi="Times New Roman" w:cs="Tahoma"/>
      <w:b/>
      <w:bCs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EC5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EC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96E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C5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96EC5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96EC5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896E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1"/>
    <w:qFormat/>
    <w:rsid w:val="00896EC5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Standard">
    <w:name w:val="Standard"/>
    <w:rsid w:val="00896E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96EC5"/>
    <w:pPr>
      <w:spacing w:after="120"/>
    </w:pPr>
  </w:style>
  <w:style w:type="paragraph" w:styleId="Nagwek">
    <w:name w:val="header"/>
    <w:basedOn w:val="Standard"/>
    <w:next w:val="Textbody"/>
    <w:link w:val="NagwekZnak"/>
    <w:unhideWhenUsed/>
    <w:rsid w:val="00896EC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896EC5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styleId="Tekstpodstawowy2">
    <w:name w:val="Body Text 2"/>
    <w:basedOn w:val="Standard"/>
    <w:link w:val="Tekstpodstawowy2Znak"/>
    <w:unhideWhenUsed/>
    <w:rsid w:val="00896EC5"/>
  </w:style>
  <w:style w:type="character" w:customStyle="1" w:styleId="Tekstpodstawowy2Znak">
    <w:name w:val="Tekst podstawowy 2 Znak"/>
    <w:basedOn w:val="Domylnaczcionkaakapitu"/>
    <w:link w:val="Tekstpodstawowy2"/>
    <w:rsid w:val="00896EC5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0">
    <w:name w:val="WW8Num10"/>
    <w:rsid w:val="00896EC5"/>
    <w:pPr>
      <w:numPr>
        <w:numId w:val="1"/>
      </w:numPr>
    </w:pPr>
  </w:style>
  <w:style w:type="numbering" w:customStyle="1" w:styleId="WW8Num13">
    <w:name w:val="WW8Num13"/>
    <w:rsid w:val="00896EC5"/>
    <w:pPr>
      <w:numPr>
        <w:numId w:val="2"/>
      </w:numPr>
    </w:pPr>
  </w:style>
  <w:style w:type="numbering" w:customStyle="1" w:styleId="WW8Num14">
    <w:name w:val="WW8Num14"/>
    <w:rsid w:val="00896EC5"/>
    <w:pPr>
      <w:numPr>
        <w:numId w:val="3"/>
      </w:numPr>
    </w:pPr>
  </w:style>
  <w:style w:type="numbering" w:customStyle="1" w:styleId="WW8Num15">
    <w:name w:val="WW8Num15"/>
    <w:rsid w:val="00896EC5"/>
    <w:pPr>
      <w:numPr>
        <w:numId w:val="4"/>
      </w:numPr>
    </w:pPr>
  </w:style>
  <w:style w:type="numbering" w:customStyle="1" w:styleId="WW8Num16">
    <w:name w:val="WW8Num16"/>
    <w:rsid w:val="00896EC5"/>
    <w:pPr>
      <w:numPr>
        <w:numId w:val="5"/>
      </w:numPr>
    </w:pPr>
  </w:style>
  <w:style w:type="numbering" w:customStyle="1" w:styleId="WW8Num17">
    <w:name w:val="WW8Num17"/>
    <w:rsid w:val="00896EC5"/>
    <w:pPr>
      <w:numPr>
        <w:numId w:val="6"/>
      </w:numPr>
    </w:pPr>
  </w:style>
  <w:style w:type="numbering" w:customStyle="1" w:styleId="WW8Num18">
    <w:name w:val="WW8Num18"/>
    <w:rsid w:val="00896EC5"/>
    <w:pPr>
      <w:numPr>
        <w:numId w:val="7"/>
      </w:numPr>
    </w:pPr>
  </w:style>
  <w:style w:type="numbering" w:customStyle="1" w:styleId="WW8Num19">
    <w:name w:val="WW8Num19"/>
    <w:rsid w:val="00896EC5"/>
    <w:pPr>
      <w:numPr>
        <w:numId w:val="8"/>
      </w:numPr>
    </w:pPr>
  </w:style>
  <w:style w:type="numbering" w:customStyle="1" w:styleId="WW8Num20">
    <w:name w:val="WW8Num20"/>
    <w:rsid w:val="00896EC5"/>
    <w:pPr>
      <w:numPr>
        <w:numId w:val="9"/>
      </w:numPr>
    </w:pPr>
  </w:style>
  <w:style w:type="numbering" w:customStyle="1" w:styleId="WW8Num21">
    <w:name w:val="WW8Num21"/>
    <w:rsid w:val="00896EC5"/>
    <w:pPr>
      <w:numPr>
        <w:numId w:val="10"/>
      </w:numPr>
    </w:pPr>
  </w:style>
  <w:style w:type="numbering" w:customStyle="1" w:styleId="WW8Num22">
    <w:name w:val="WW8Num22"/>
    <w:rsid w:val="00896EC5"/>
    <w:pPr>
      <w:numPr>
        <w:numId w:val="11"/>
      </w:numPr>
    </w:pPr>
  </w:style>
  <w:style w:type="numbering" w:customStyle="1" w:styleId="WW8Num23">
    <w:name w:val="WW8Num23"/>
    <w:rsid w:val="00896EC5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046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30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80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0C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E65A5"/>
    <w:pPr>
      <w:widowControl/>
      <w:suppressAutoHyphens w:val="0"/>
      <w:autoSpaceDN/>
      <w:spacing w:before="100" w:beforeAutospacing="1" w:line="360" w:lineRule="auto"/>
      <w:jc w:val="both"/>
    </w:pPr>
    <w:rPr>
      <w:rFonts w:eastAsia="Times New Roman" w:cs="Times New Roman"/>
      <w:color w:val="000000"/>
      <w:kern w:val="0"/>
    </w:rPr>
  </w:style>
  <w:style w:type="paragraph" w:customStyle="1" w:styleId="western">
    <w:name w:val="western"/>
    <w:basedOn w:val="Normalny"/>
    <w:rsid w:val="000E65A5"/>
    <w:pPr>
      <w:widowControl/>
      <w:suppressAutoHyphens w:val="0"/>
      <w:autoSpaceDN/>
      <w:spacing w:before="100" w:beforeAutospacing="1" w:line="360" w:lineRule="auto"/>
      <w:jc w:val="both"/>
    </w:pPr>
    <w:rPr>
      <w:rFonts w:eastAsia="Times New Roman" w:cs="Times New Roman"/>
      <w:b/>
      <w:bCs/>
      <w:color w:val="000000"/>
      <w:kern w:val="0"/>
    </w:rPr>
  </w:style>
  <w:style w:type="table" w:styleId="Tabela-Siatka">
    <w:name w:val="Table Grid"/>
    <w:basedOn w:val="Standardowy"/>
    <w:uiPriority w:val="59"/>
    <w:rsid w:val="009E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1C7981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ahoma"/>
      <w:color w:val="00000A"/>
      <w:sz w:val="24"/>
      <w:szCs w:val="24"/>
      <w:lang w:eastAsia="pl-PL"/>
    </w:rPr>
  </w:style>
  <w:style w:type="paragraph" w:customStyle="1" w:styleId="Wcicietekstu">
    <w:name w:val="Wcięcie tekstu"/>
    <w:basedOn w:val="Domylnie"/>
    <w:rsid w:val="001C7981"/>
    <w:pPr>
      <w:ind w:left="283" w:firstLine="360"/>
      <w:jc w:val="both"/>
    </w:pPr>
  </w:style>
  <w:style w:type="character" w:customStyle="1" w:styleId="Domylnaczcionkaakapitu1">
    <w:name w:val="Domyślna czcionka akapitu1"/>
    <w:rsid w:val="001C798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9F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character" w:customStyle="1" w:styleId="alb">
    <w:name w:val="a_lb"/>
    <w:basedOn w:val="Domylnaczcionkaakapitu"/>
    <w:rsid w:val="008B0CBE"/>
  </w:style>
  <w:style w:type="character" w:customStyle="1" w:styleId="fn-ref">
    <w:name w:val="fn-ref"/>
    <w:basedOn w:val="Domylnaczcionkaakapitu"/>
    <w:rsid w:val="008B0CBE"/>
  </w:style>
  <w:style w:type="character" w:styleId="Hipercze">
    <w:name w:val="Hyperlink"/>
    <w:basedOn w:val="Domylnaczcionkaakapitu"/>
    <w:uiPriority w:val="99"/>
    <w:unhideWhenUsed/>
    <w:rsid w:val="008B0CB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F04C8"/>
    <w:pPr>
      <w:widowControl/>
      <w:suppressAutoHyphens w:val="0"/>
      <w:autoSpaceDN/>
      <w:jc w:val="center"/>
    </w:pPr>
    <w:rPr>
      <w:rFonts w:ascii="Arial" w:eastAsia="Times New Roman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04C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22FC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eastAsia="pl-PL"/>
    </w:rPr>
  </w:style>
  <w:style w:type="paragraph" w:customStyle="1" w:styleId="tre">
    <w:name w:val="treść"/>
    <w:basedOn w:val="Normalny"/>
    <w:qFormat/>
    <w:rsid w:val="005322FC"/>
    <w:pPr>
      <w:widowControl/>
      <w:suppressAutoHyphens w:val="0"/>
      <w:autoSpaceDN/>
      <w:spacing w:before="120" w:after="120" w:line="360" w:lineRule="auto"/>
      <w:ind w:left="708"/>
      <w:jc w:val="both"/>
    </w:pPr>
    <w:rPr>
      <w:rFonts w:ascii="Arial Narrow" w:eastAsiaTheme="minorHAnsi" w:hAnsi="Arial Narrow" w:cstheme="minorBidi"/>
      <w:kern w:val="0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8F5A3E"/>
    <w:rPr>
      <w:i/>
      <w:iCs/>
    </w:rPr>
  </w:style>
  <w:style w:type="paragraph" w:customStyle="1" w:styleId="text-justify">
    <w:name w:val="text-justify"/>
    <w:basedOn w:val="Normalny"/>
    <w:rsid w:val="008F5A3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alb-s">
    <w:name w:val="a_lb-s"/>
    <w:basedOn w:val="Domylnaczcionkaakapitu"/>
    <w:rsid w:val="008F5A3E"/>
  </w:style>
  <w:style w:type="paragraph" w:customStyle="1" w:styleId="Tekstpodstawowy21">
    <w:name w:val="Tekst podstawowy 21"/>
    <w:basedOn w:val="Standard"/>
    <w:rsid w:val="007672EF"/>
    <w:pPr>
      <w:autoSpaceDN/>
    </w:pPr>
    <w:rPr>
      <w:rFonts w:cs="Times New Roman"/>
      <w:kern w:val="1"/>
      <w:lang w:eastAsia="zh-CN"/>
    </w:rPr>
  </w:style>
  <w:style w:type="numbering" w:customStyle="1" w:styleId="WWNum4">
    <w:name w:val="WWNum4"/>
    <w:basedOn w:val="Bezlisty"/>
    <w:rsid w:val="00576602"/>
    <w:pPr>
      <w:numPr>
        <w:numId w:val="16"/>
      </w:numPr>
    </w:pPr>
  </w:style>
  <w:style w:type="numbering" w:customStyle="1" w:styleId="WWNum13">
    <w:name w:val="WWNum13"/>
    <w:basedOn w:val="Bezlisty"/>
    <w:rsid w:val="00576602"/>
    <w:pPr>
      <w:numPr>
        <w:numId w:val="26"/>
      </w:numPr>
    </w:pPr>
  </w:style>
  <w:style w:type="character" w:styleId="Pogrubienie">
    <w:name w:val="Strong"/>
    <w:basedOn w:val="Domylnaczcionkaakapitu"/>
    <w:uiPriority w:val="22"/>
    <w:qFormat/>
    <w:rsid w:val="00A27224"/>
    <w:rPr>
      <w:b/>
      <w:bCs/>
    </w:rPr>
  </w:style>
  <w:style w:type="character" w:customStyle="1" w:styleId="markedcontent">
    <w:name w:val="markedcontent"/>
    <w:basedOn w:val="Domylnaczcionkaakapitu"/>
    <w:rsid w:val="00A1684D"/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uiPriority w:val="1"/>
    <w:locked/>
    <w:rsid w:val="00A1684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BA4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BA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B20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2003"/>
    <w:pPr>
      <w:suppressAutoHyphens w:val="0"/>
      <w:autoSpaceDE w:val="0"/>
    </w:pPr>
    <w:rPr>
      <w:rFonts w:ascii="Carlito" w:eastAsia="Carlito" w:hAnsi="Carlito" w:cs="Carlito"/>
      <w:kern w:val="0"/>
      <w:sz w:val="22"/>
      <w:szCs w:val="22"/>
      <w:lang w:eastAsia="en-US"/>
    </w:rPr>
  </w:style>
  <w:style w:type="paragraph" w:customStyle="1" w:styleId="Default">
    <w:name w:val="Default"/>
    <w:rsid w:val="000E5F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7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2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Standard"/>
    <w:next w:val="Standard"/>
    <w:link w:val="Nagwek5Znak"/>
    <w:unhideWhenUsed/>
    <w:qFormat/>
    <w:rsid w:val="00896EC5"/>
    <w:pPr>
      <w:keepNext/>
      <w:outlineLvl w:val="4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96EC5"/>
    <w:rPr>
      <w:rFonts w:ascii="Times New Roman" w:eastAsia="Times New Roman" w:hAnsi="Times New Roman" w:cs="Tahoma"/>
      <w:b/>
      <w:bCs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EC5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EC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96E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6EC5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96EC5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96EC5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896E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Wypunktowanie,zwykły tekst,T_SZ_List Paragraph,Akapit z listą BS,Kolorowa lista — akcent 11,BulletC"/>
    <w:basedOn w:val="Normalny"/>
    <w:link w:val="AkapitzlistZnak"/>
    <w:uiPriority w:val="34"/>
    <w:qFormat/>
    <w:rsid w:val="00896EC5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Standard">
    <w:name w:val="Standard"/>
    <w:rsid w:val="00896E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96EC5"/>
    <w:pPr>
      <w:spacing w:after="120"/>
    </w:pPr>
  </w:style>
  <w:style w:type="paragraph" w:styleId="Nagwek">
    <w:name w:val="header"/>
    <w:basedOn w:val="Standard"/>
    <w:next w:val="Textbody"/>
    <w:link w:val="NagwekZnak"/>
    <w:unhideWhenUsed/>
    <w:rsid w:val="00896EC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896EC5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styleId="Tekstpodstawowy2">
    <w:name w:val="Body Text 2"/>
    <w:basedOn w:val="Standard"/>
    <w:link w:val="Tekstpodstawowy2Znak"/>
    <w:unhideWhenUsed/>
    <w:rsid w:val="00896EC5"/>
  </w:style>
  <w:style w:type="character" w:customStyle="1" w:styleId="Tekstpodstawowy2Znak">
    <w:name w:val="Tekst podstawowy 2 Znak"/>
    <w:basedOn w:val="Domylnaczcionkaakapitu"/>
    <w:link w:val="Tekstpodstawowy2"/>
    <w:rsid w:val="00896EC5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0">
    <w:name w:val="WW8Num10"/>
    <w:rsid w:val="00896EC5"/>
    <w:pPr>
      <w:numPr>
        <w:numId w:val="1"/>
      </w:numPr>
    </w:pPr>
  </w:style>
  <w:style w:type="numbering" w:customStyle="1" w:styleId="WW8Num13">
    <w:name w:val="WW8Num13"/>
    <w:rsid w:val="00896EC5"/>
    <w:pPr>
      <w:numPr>
        <w:numId w:val="2"/>
      </w:numPr>
    </w:pPr>
  </w:style>
  <w:style w:type="numbering" w:customStyle="1" w:styleId="WW8Num14">
    <w:name w:val="WW8Num14"/>
    <w:rsid w:val="00896EC5"/>
    <w:pPr>
      <w:numPr>
        <w:numId w:val="3"/>
      </w:numPr>
    </w:pPr>
  </w:style>
  <w:style w:type="numbering" w:customStyle="1" w:styleId="WW8Num15">
    <w:name w:val="WW8Num15"/>
    <w:rsid w:val="00896EC5"/>
    <w:pPr>
      <w:numPr>
        <w:numId w:val="4"/>
      </w:numPr>
    </w:pPr>
  </w:style>
  <w:style w:type="numbering" w:customStyle="1" w:styleId="WW8Num16">
    <w:name w:val="WW8Num16"/>
    <w:rsid w:val="00896EC5"/>
    <w:pPr>
      <w:numPr>
        <w:numId w:val="5"/>
      </w:numPr>
    </w:pPr>
  </w:style>
  <w:style w:type="numbering" w:customStyle="1" w:styleId="WW8Num17">
    <w:name w:val="WW8Num17"/>
    <w:rsid w:val="00896EC5"/>
    <w:pPr>
      <w:numPr>
        <w:numId w:val="6"/>
      </w:numPr>
    </w:pPr>
  </w:style>
  <w:style w:type="numbering" w:customStyle="1" w:styleId="WW8Num18">
    <w:name w:val="WW8Num18"/>
    <w:rsid w:val="00896EC5"/>
    <w:pPr>
      <w:numPr>
        <w:numId w:val="7"/>
      </w:numPr>
    </w:pPr>
  </w:style>
  <w:style w:type="numbering" w:customStyle="1" w:styleId="WW8Num19">
    <w:name w:val="WW8Num19"/>
    <w:rsid w:val="00896EC5"/>
    <w:pPr>
      <w:numPr>
        <w:numId w:val="8"/>
      </w:numPr>
    </w:pPr>
  </w:style>
  <w:style w:type="numbering" w:customStyle="1" w:styleId="WW8Num20">
    <w:name w:val="WW8Num20"/>
    <w:rsid w:val="00896EC5"/>
    <w:pPr>
      <w:numPr>
        <w:numId w:val="9"/>
      </w:numPr>
    </w:pPr>
  </w:style>
  <w:style w:type="numbering" w:customStyle="1" w:styleId="WW8Num21">
    <w:name w:val="WW8Num21"/>
    <w:rsid w:val="00896EC5"/>
    <w:pPr>
      <w:numPr>
        <w:numId w:val="10"/>
      </w:numPr>
    </w:pPr>
  </w:style>
  <w:style w:type="numbering" w:customStyle="1" w:styleId="WW8Num22">
    <w:name w:val="WW8Num22"/>
    <w:rsid w:val="00896EC5"/>
    <w:pPr>
      <w:numPr>
        <w:numId w:val="11"/>
      </w:numPr>
    </w:pPr>
  </w:style>
  <w:style w:type="numbering" w:customStyle="1" w:styleId="WW8Num23">
    <w:name w:val="WW8Num23"/>
    <w:rsid w:val="00896EC5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046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30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80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0C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E65A5"/>
    <w:pPr>
      <w:widowControl/>
      <w:suppressAutoHyphens w:val="0"/>
      <w:autoSpaceDN/>
      <w:spacing w:before="100" w:beforeAutospacing="1" w:line="360" w:lineRule="auto"/>
      <w:jc w:val="both"/>
    </w:pPr>
    <w:rPr>
      <w:rFonts w:eastAsia="Times New Roman" w:cs="Times New Roman"/>
      <w:color w:val="000000"/>
      <w:kern w:val="0"/>
    </w:rPr>
  </w:style>
  <w:style w:type="paragraph" w:customStyle="1" w:styleId="western">
    <w:name w:val="western"/>
    <w:basedOn w:val="Normalny"/>
    <w:rsid w:val="000E65A5"/>
    <w:pPr>
      <w:widowControl/>
      <w:suppressAutoHyphens w:val="0"/>
      <w:autoSpaceDN/>
      <w:spacing w:before="100" w:beforeAutospacing="1" w:line="360" w:lineRule="auto"/>
      <w:jc w:val="both"/>
    </w:pPr>
    <w:rPr>
      <w:rFonts w:eastAsia="Times New Roman" w:cs="Times New Roman"/>
      <w:b/>
      <w:bCs/>
      <w:color w:val="000000"/>
      <w:kern w:val="0"/>
    </w:rPr>
  </w:style>
  <w:style w:type="table" w:styleId="Tabela-Siatka">
    <w:name w:val="Table Grid"/>
    <w:basedOn w:val="Standardowy"/>
    <w:uiPriority w:val="59"/>
    <w:rsid w:val="009E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C7981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ahoma"/>
      <w:color w:val="00000A"/>
      <w:sz w:val="24"/>
      <w:szCs w:val="24"/>
      <w:lang w:eastAsia="pl-PL"/>
    </w:rPr>
  </w:style>
  <w:style w:type="paragraph" w:customStyle="1" w:styleId="Wcicietekstu">
    <w:name w:val="Wcięcie tekstu"/>
    <w:basedOn w:val="Domylnie"/>
    <w:rsid w:val="001C7981"/>
    <w:pPr>
      <w:ind w:left="283" w:firstLine="360"/>
      <w:jc w:val="both"/>
    </w:pPr>
  </w:style>
  <w:style w:type="character" w:customStyle="1" w:styleId="Domylnaczcionkaakapitu1">
    <w:name w:val="Domyślna czcionka akapitu1"/>
    <w:rsid w:val="001C798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9F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character" w:customStyle="1" w:styleId="alb">
    <w:name w:val="a_lb"/>
    <w:basedOn w:val="Domylnaczcionkaakapitu"/>
    <w:rsid w:val="008B0CBE"/>
  </w:style>
  <w:style w:type="character" w:customStyle="1" w:styleId="fn-ref">
    <w:name w:val="fn-ref"/>
    <w:basedOn w:val="Domylnaczcionkaakapitu"/>
    <w:rsid w:val="008B0CBE"/>
  </w:style>
  <w:style w:type="character" w:styleId="Hipercze">
    <w:name w:val="Hyperlink"/>
    <w:basedOn w:val="Domylnaczcionkaakapitu"/>
    <w:uiPriority w:val="99"/>
    <w:unhideWhenUsed/>
    <w:rsid w:val="008B0CB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F04C8"/>
    <w:pPr>
      <w:widowControl/>
      <w:suppressAutoHyphens w:val="0"/>
      <w:autoSpaceDN/>
      <w:jc w:val="center"/>
    </w:pPr>
    <w:rPr>
      <w:rFonts w:ascii="Arial" w:eastAsia="Times New Roman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04C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22FC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eastAsia="pl-PL"/>
    </w:rPr>
  </w:style>
  <w:style w:type="paragraph" w:customStyle="1" w:styleId="tre">
    <w:name w:val="treść"/>
    <w:basedOn w:val="Normalny"/>
    <w:qFormat/>
    <w:rsid w:val="005322FC"/>
    <w:pPr>
      <w:widowControl/>
      <w:suppressAutoHyphens w:val="0"/>
      <w:autoSpaceDN/>
      <w:spacing w:before="120" w:after="120" w:line="360" w:lineRule="auto"/>
      <w:ind w:left="708"/>
      <w:jc w:val="both"/>
    </w:pPr>
    <w:rPr>
      <w:rFonts w:ascii="Arial Narrow" w:eastAsiaTheme="minorHAnsi" w:hAnsi="Arial Narrow" w:cstheme="minorBidi"/>
      <w:kern w:val="0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8F5A3E"/>
    <w:rPr>
      <w:i/>
      <w:iCs/>
    </w:rPr>
  </w:style>
  <w:style w:type="paragraph" w:customStyle="1" w:styleId="text-justify">
    <w:name w:val="text-justify"/>
    <w:basedOn w:val="Normalny"/>
    <w:rsid w:val="008F5A3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alb-s">
    <w:name w:val="a_lb-s"/>
    <w:basedOn w:val="Domylnaczcionkaakapitu"/>
    <w:rsid w:val="008F5A3E"/>
  </w:style>
  <w:style w:type="paragraph" w:customStyle="1" w:styleId="Tekstpodstawowy21">
    <w:name w:val="Tekst podstawowy 21"/>
    <w:basedOn w:val="Standard"/>
    <w:rsid w:val="007672EF"/>
    <w:pPr>
      <w:autoSpaceDN/>
    </w:pPr>
    <w:rPr>
      <w:rFonts w:cs="Times New Roman"/>
      <w:kern w:val="1"/>
      <w:lang w:val="x-none" w:eastAsia="zh-CN"/>
    </w:rPr>
  </w:style>
  <w:style w:type="numbering" w:customStyle="1" w:styleId="WWNum4">
    <w:name w:val="WWNum4"/>
    <w:basedOn w:val="Bezlisty"/>
    <w:rsid w:val="00576602"/>
    <w:pPr>
      <w:numPr>
        <w:numId w:val="16"/>
      </w:numPr>
    </w:pPr>
  </w:style>
  <w:style w:type="numbering" w:customStyle="1" w:styleId="WWNum13">
    <w:name w:val="WWNum13"/>
    <w:basedOn w:val="Bezlisty"/>
    <w:rsid w:val="00576602"/>
    <w:pPr>
      <w:numPr>
        <w:numId w:val="26"/>
      </w:numPr>
    </w:pPr>
  </w:style>
  <w:style w:type="character" w:styleId="Pogrubienie">
    <w:name w:val="Strong"/>
    <w:basedOn w:val="Domylnaczcionkaakapitu"/>
    <w:uiPriority w:val="22"/>
    <w:qFormat/>
    <w:rsid w:val="00A27224"/>
    <w:rPr>
      <w:b/>
      <w:bCs/>
    </w:rPr>
  </w:style>
  <w:style w:type="character" w:customStyle="1" w:styleId="markedcontent">
    <w:name w:val="markedcontent"/>
    <w:basedOn w:val="Domylnaczcionkaakapitu"/>
    <w:rsid w:val="00A1684D"/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Wypunktowanie Znak,zwykły tekst Znak"/>
    <w:link w:val="Akapitzlist"/>
    <w:locked/>
    <w:rsid w:val="00A1684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BA4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B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ogozno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9ED2-75EA-423F-BF05-33C71290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7632</Words>
  <Characters>45792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53318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pandrzejczak</dc:creator>
  <cp:lastModifiedBy>BKJagodzinscy</cp:lastModifiedBy>
  <cp:revision>15</cp:revision>
  <cp:lastPrinted>2022-03-01T08:59:00Z</cp:lastPrinted>
  <dcterms:created xsi:type="dcterms:W3CDTF">2022-12-09T12:36:00Z</dcterms:created>
  <dcterms:modified xsi:type="dcterms:W3CDTF">2023-01-03T17:22:00Z</dcterms:modified>
</cp:coreProperties>
</file>