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451DF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6533EB" w:rsidRPr="00CB380B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hyperlink r:id="rId10" w:history="1">
              <w:r w:rsidR="002F60EA" w:rsidRPr="002F60EA">
                <w:rPr>
                  <w:rStyle w:val="Hipercze"/>
                  <w:rFonts w:ascii="Garamond" w:hAnsi="Garamond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0A71E3CD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1702AA">
        <w:rPr>
          <w:sz w:val="22"/>
          <w:szCs w:val="22"/>
        </w:rPr>
        <w:t xml:space="preserve"> </w:t>
      </w:r>
      <w:r w:rsidR="004D477A">
        <w:rPr>
          <w:sz w:val="22"/>
          <w:szCs w:val="22"/>
        </w:rPr>
        <w:t>1 marca</w:t>
      </w:r>
      <w:r w:rsidR="00FA5838">
        <w:rPr>
          <w:sz w:val="22"/>
          <w:szCs w:val="22"/>
        </w:rPr>
        <w:t xml:space="preserve"> </w:t>
      </w:r>
      <w:r w:rsidRPr="00E40BF6">
        <w:rPr>
          <w:sz w:val="22"/>
          <w:szCs w:val="22"/>
        </w:rPr>
        <w:t>202</w:t>
      </w:r>
      <w:r w:rsidR="001702AA">
        <w:rPr>
          <w:sz w:val="22"/>
          <w:szCs w:val="22"/>
        </w:rPr>
        <w:t>4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>
      <w:pPr>
        <w:pStyle w:val="Akapitzlist"/>
        <w:numPr>
          <w:ilvl w:val="1"/>
          <w:numId w:val="35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url): </w:t>
      </w:r>
      <w:hyperlink r:id="rId12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1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1"/>
    <w:p w14:paraId="3BC45415" w14:textId="3D3A9B3A" w:rsidR="00B07B6E" w:rsidRDefault="00B07B6E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hyperlink r:id="rId13" w:history="1">
        <w:r w:rsidR="00AD2558" w:rsidRPr="00AD2558">
          <w:rPr>
            <w:rStyle w:val="Hipercze"/>
            <w:bCs/>
            <w:sz w:val="22"/>
            <w:szCs w:val="22"/>
          </w:rPr>
          <w:t>https://platformazakupowa.pl/transakcja/895979</w:t>
        </w:r>
      </w:hyperlink>
    </w:p>
    <w:p w14:paraId="6A2DD350" w14:textId="77777777" w:rsidR="00AD2558" w:rsidRPr="00884058" w:rsidRDefault="00AD2558" w:rsidP="00AD2558">
      <w:pPr>
        <w:pStyle w:val="Akapitzlist"/>
        <w:ind w:left="851"/>
        <w:rPr>
          <w:sz w:val="22"/>
          <w:szCs w:val="22"/>
          <w:lang w:eastAsia="pl-PL"/>
        </w:rPr>
      </w:pPr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206D8FA3" w14:textId="52C40401" w:rsidR="00AA6A03" w:rsidRPr="00884058" w:rsidRDefault="00AA6A03" w:rsidP="00AA6A03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prowadzone jest w </w:t>
      </w:r>
      <w:r w:rsidRPr="00884058">
        <w:rPr>
          <w:b/>
          <w:sz w:val="22"/>
          <w:szCs w:val="22"/>
        </w:rPr>
        <w:t xml:space="preserve">trybie podstawowym bez możliwości negocjacji </w:t>
      </w:r>
      <w:r w:rsidRPr="00884058">
        <w:rPr>
          <w:sz w:val="22"/>
          <w:szCs w:val="22"/>
        </w:rPr>
        <w:t>na podstawie art.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275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pkt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ustawy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z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dnia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11</w:t>
      </w:r>
      <w:r w:rsidRPr="00884058">
        <w:rPr>
          <w:spacing w:val="-13"/>
          <w:sz w:val="22"/>
          <w:szCs w:val="22"/>
        </w:rPr>
        <w:t xml:space="preserve"> </w:t>
      </w:r>
      <w:r w:rsidRPr="00884058">
        <w:rPr>
          <w:sz w:val="22"/>
          <w:szCs w:val="22"/>
        </w:rPr>
        <w:t>września</w:t>
      </w:r>
      <w:r w:rsidRPr="00884058">
        <w:rPr>
          <w:spacing w:val="47"/>
          <w:sz w:val="22"/>
          <w:szCs w:val="22"/>
        </w:rPr>
        <w:t xml:space="preserve"> </w:t>
      </w:r>
      <w:r w:rsidRPr="00884058">
        <w:rPr>
          <w:sz w:val="22"/>
          <w:szCs w:val="22"/>
        </w:rPr>
        <w:t>2019 r. – Prawo zamówień publicznych (</w:t>
      </w:r>
      <w:r w:rsidR="00393FD4" w:rsidRPr="00884058">
        <w:rPr>
          <w:sz w:val="22"/>
          <w:szCs w:val="22"/>
        </w:rPr>
        <w:t xml:space="preserve">t. j. </w:t>
      </w:r>
      <w:r w:rsidRPr="00884058">
        <w:rPr>
          <w:sz w:val="22"/>
          <w:szCs w:val="22"/>
        </w:rPr>
        <w:t xml:space="preserve">Dz. U. </w:t>
      </w:r>
      <w:r w:rsidR="00461791" w:rsidRPr="00884058">
        <w:rPr>
          <w:sz w:val="22"/>
          <w:szCs w:val="22"/>
        </w:rPr>
        <w:t>202</w:t>
      </w:r>
      <w:r w:rsidR="008663F7">
        <w:rPr>
          <w:sz w:val="22"/>
          <w:szCs w:val="22"/>
        </w:rPr>
        <w:t>3</w:t>
      </w:r>
      <w:r w:rsidR="00737928" w:rsidRPr="00884058">
        <w:rPr>
          <w:sz w:val="22"/>
          <w:szCs w:val="22"/>
        </w:rPr>
        <w:t xml:space="preserve"> poz.</w:t>
      </w:r>
      <w:r w:rsidR="0037495B" w:rsidRPr="00884058">
        <w:rPr>
          <w:sz w:val="22"/>
          <w:szCs w:val="22"/>
        </w:rPr>
        <w:t xml:space="preserve"> </w:t>
      </w:r>
      <w:r w:rsidR="00737928" w:rsidRPr="00884058">
        <w:rPr>
          <w:sz w:val="22"/>
          <w:szCs w:val="22"/>
        </w:rPr>
        <w:t>1</w:t>
      </w:r>
      <w:r w:rsidR="008663F7">
        <w:rPr>
          <w:sz w:val="22"/>
          <w:szCs w:val="22"/>
        </w:rPr>
        <w:t>605</w:t>
      </w:r>
      <w:r w:rsidR="00737928" w:rsidRPr="00884058">
        <w:rPr>
          <w:sz w:val="22"/>
          <w:szCs w:val="22"/>
        </w:rPr>
        <w:t xml:space="preserve"> z</w:t>
      </w:r>
      <w:r w:rsidR="00393FD4" w:rsidRPr="00884058">
        <w:rPr>
          <w:sz w:val="22"/>
          <w:szCs w:val="22"/>
        </w:rPr>
        <w:t>e</w:t>
      </w:r>
      <w:r w:rsidR="00737928" w:rsidRPr="00884058">
        <w:rPr>
          <w:sz w:val="22"/>
          <w:szCs w:val="22"/>
        </w:rPr>
        <w:t xml:space="preserve"> zm</w:t>
      </w:r>
      <w:r w:rsidR="00393FD4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>), zwanej dalej ustawą PZP oraz zgodnie z wymogami określonymi w</w:t>
      </w:r>
      <w:r w:rsidR="002D3F8F">
        <w:rPr>
          <w:sz w:val="22"/>
          <w:szCs w:val="22"/>
        </w:rPr>
        <w:t> </w:t>
      </w:r>
      <w:r w:rsidRPr="00884058">
        <w:rPr>
          <w:sz w:val="22"/>
          <w:szCs w:val="22"/>
        </w:rPr>
        <w:t>niniejszej Specyfikacji Warunków Zamówienia, zwanej dalej</w:t>
      </w:r>
      <w:r w:rsidRPr="00884058">
        <w:rPr>
          <w:spacing w:val="-15"/>
          <w:sz w:val="22"/>
          <w:szCs w:val="22"/>
        </w:rPr>
        <w:t xml:space="preserve"> </w:t>
      </w:r>
      <w:r w:rsidRPr="00884058">
        <w:rPr>
          <w:sz w:val="22"/>
          <w:szCs w:val="22"/>
        </w:rPr>
        <w:t>„SWZ”.</w:t>
      </w:r>
    </w:p>
    <w:p w14:paraId="77E6915C" w14:textId="77777777" w:rsidR="007E5C1C" w:rsidRPr="00912600" w:rsidRDefault="00AA6A03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</w:t>
      </w:r>
      <w:r w:rsidRPr="00912600">
        <w:rPr>
          <w:sz w:val="22"/>
          <w:szCs w:val="22"/>
        </w:rPr>
        <w:t>cywilny (</w:t>
      </w:r>
      <w:r w:rsidR="00393FD4" w:rsidRPr="00912600">
        <w:rPr>
          <w:sz w:val="22"/>
          <w:szCs w:val="22"/>
        </w:rPr>
        <w:t xml:space="preserve">t. j. </w:t>
      </w:r>
      <w:r w:rsidRPr="00912600">
        <w:rPr>
          <w:sz w:val="22"/>
          <w:szCs w:val="22"/>
        </w:rPr>
        <w:t>Dz. U. 202</w:t>
      </w:r>
      <w:r w:rsidR="008663F7" w:rsidRPr="00912600">
        <w:rPr>
          <w:sz w:val="22"/>
          <w:szCs w:val="22"/>
        </w:rPr>
        <w:t xml:space="preserve">3 </w:t>
      </w:r>
      <w:r w:rsidRPr="00912600">
        <w:rPr>
          <w:sz w:val="22"/>
          <w:szCs w:val="22"/>
        </w:rPr>
        <w:t>poz. 1</w:t>
      </w:r>
      <w:r w:rsidR="00DE6578" w:rsidRPr="00912600">
        <w:rPr>
          <w:sz w:val="22"/>
          <w:szCs w:val="22"/>
        </w:rPr>
        <w:t>6</w:t>
      </w:r>
      <w:r w:rsidR="008663F7" w:rsidRPr="00912600">
        <w:rPr>
          <w:sz w:val="22"/>
          <w:szCs w:val="22"/>
        </w:rPr>
        <w:t>1</w:t>
      </w:r>
      <w:r w:rsidRPr="00912600">
        <w:rPr>
          <w:sz w:val="22"/>
          <w:szCs w:val="22"/>
        </w:rPr>
        <w:t>0 ze zm.).</w:t>
      </w:r>
    </w:p>
    <w:p w14:paraId="1E06AE7F" w14:textId="0FE44BD5" w:rsidR="007E5C1C" w:rsidRPr="00912600" w:rsidRDefault="007E5C1C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12600">
        <w:rPr>
          <w:sz w:val="22"/>
          <w:szCs w:val="22"/>
        </w:rPr>
        <w:t>Zamówienie finansowane jest w ramach pro</w:t>
      </w:r>
      <w:r w:rsidR="00912600" w:rsidRPr="00912600">
        <w:rPr>
          <w:sz w:val="22"/>
          <w:szCs w:val="22"/>
        </w:rPr>
        <w:t>gramu Strategicznego</w:t>
      </w:r>
      <w:r w:rsidRPr="00912600">
        <w:rPr>
          <w:sz w:val="22"/>
          <w:szCs w:val="22"/>
        </w:rPr>
        <w:t xml:space="preserve"> Inicjatywa Doskonałości Uczelnia Badawcza: „</w:t>
      </w:r>
      <w:r w:rsidR="004D6226" w:rsidRPr="00912600">
        <w:rPr>
          <w:sz w:val="22"/>
          <w:szCs w:val="22"/>
        </w:rPr>
        <w:t>U1U/W21/NO/04</w:t>
      </w:r>
      <w:r w:rsidRPr="00912600">
        <w:rPr>
          <w:sz w:val="22"/>
          <w:szCs w:val="22"/>
        </w:rPr>
        <w:t>”</w:t>
      </w:r>
      <w:r w:rsidR="00912600">
        <w:rPr>
          <w:sz w:val="22"/>
          <w:szCs w:val="22"/>
        </w:rPr>
        <w:t xml:space="preserve"> w Uniwersytecie Jagiellońskim.</w:t>
      </w:r>
    </w:p>
    <w:p w14:paraId="08910A36" w14:textId="77777777" w:rsidR="00AA6A03" w:rsidRPr="00884058" w:rsidRDefault="00AA6A03" w:rsidP="00AA6A03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17CCAD8E" w14:textId="6ECA800A" w:rsidR="004809AF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 xml:space="preserve">Przedmiotem postępowania i zamówienia jest </w:t>
      </w:r>
      <w:r w:rsidR="00B91890" w:rsidRPr="004809AF">
        <w:rPr>
          <w:sz w:val="22"/>
          <w:szCs w:val="22"/>
        </w:rPr>
        <w:t xml:space="preserve">wyłonienie </w:t>
      </w:r>
      <w:r w:rsidR="004809AF" w:rsidRPr="004809AF">
        <w:rPr>
          <w:sz w:val="22"/>
          <w:szCs w:val="22"/>
        </w:rPr>
        <w:t xml:space="preserve">Wykonawcy w zakresie zakupu </w:t>
      </w:r>
      <w:r w:rsidR="00AE494A">
        <w:rPr>
          <w:sz w:val="22"/>
          <w:szCs w:val="22"/>
        </w:rPr>
        <w:br/>
      </w:r>
      <w:r w:rsidR="004809AF" w:rsidRPr="004809AF">
        <w:rPr>
          <w:sz w:val="22"/>
          <w:szCs w:val="22"/>
        </w:rPr>
        <w:t xml:space="preserve">i dostawy </w:t>
      </w:r>
      <w:r w:rsidR="00AE494A">
        <w:rPr>
          <w:sz w:val="22"/>
          <w:szCs w:val="22"/>
        </w:rPr>
        <w:t>dziesięciu (10)</w:t>
      </w:r>
      <w:r w:rsidR="004809AF" w:rsidRPr="004809AF">
        <w:rPr>
          <w:sz w:val="22"/>
          <w:szCs w:val="22"/>
        </w:rPr>
        <w:t xml:space="preserve"> </w:t>
      </w:r>
      <w:r w:rsidR="00506DE5" w:rsidRPr="004809AF">
        <w:rPr>
          <w:sz w:val="22"/>
          <w:szCs w:val="22"/>
        </w:rPr>
        <w:t xml:space="preserve">sztuk </w:t>
      </w:r>
      <w:r w:rsidR="00506DE5">
        <w:rPr>
          <w:sz w:val="22"/>
          <w:szCs w:val="22"/>
        </w:rPr>
        <w:t>reporterskich</w:t>
      </w:r>
      <w:r w:rsidR="00AE494A" w:rsidRPr="00AE494A">
        <w:rPr>
          <w:iCs/>
          <w:sz w:val="22"/>
          <w:szCs w:val="22"/>
        </w:rPr>
        <w:t xml:space="preserve"> recorderów dźwięku ze zintegrowanymi mikrofonami, na potrzeby Wydziału Zarządzania i Komunikacji Społecznej – Radio UJOT</w:t>
      </w:r>
      <w:r w:rsidR="004809AF">
        <w:rPr>
          <w:sz w:val="22"/>
          <w:szCs w:val="22"/>
        </w:rPr>
        <w:t>.</w:t>
      </w:r>
    </w:p>
    <w:p w14:paraId="256B11F3" w14:textId="72F0B7EB" w:rsidR="00DF2048" w:rsidRPr="004809AF" w:rsidRDefault="00AA6A03" w:rsidP="002E6B65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>Szczegółowy opis przedmiotu zamówienia wraz z opisem minimalnych parametrów i</w:t>
      </w:r>
      <w:r w:rsidR="004A36CC" w:rsidRPr="004809AF">
        <w:rPr>
          <w:sz w:val="22"/>
          <w:szCs w:val="22"/>
        </w:rPr>
        <w:t xml:space="preserve"> </w:t>
      </w:r>
      <w:r w:rsidRPr="004809AF">
        <w:rPr>
          <w:sz w:val="22"/>
          <w:szCs w:val="22"/>
        </w:rPr>
        <w:t xml:space="preserve">wymagań technicznych oraz funkcjonalnych zawiera załącznik </w:t>
      </w:r>
      <w:r w:rsidR="001F1329" w:rsidRPr="004809AF">
        <w:rPr>
          <w:sz w:val="22"/>
          <w:szCs w:val="22"/>
        </w:rPr>
        <w:t>A</w:t>
      </w:r>
      <w:r w:rsidRPr="004809AF">
        <w:rPr>
          <w:sz w:val="22"/>
          <w:szCs w:val="22"/>
        </w:rPr>
        <w:t xml:space="preserve"> do SWZ.</w:t>
      </w:r>
    </w:p>
    <w:p w14:paraId="48E8CDB2" w14:textId="122B3DDB" w:rsidR="00AA6A03" w:rsidRPr="00884058" w:rsidRDefault="00AA6A03">
      <w:pPr>
        <w:numPr>
          <w:ilvl w:val="0"/>
          <w:numId w:val="14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884058">
        <w:rPr>
          <w:bCs/>
          <w:sz w:val="22"/>
          <w:szCs w:val="22"/>
          <w:u w:val="single"/>
        </w:rPr>
        <w:t>Wymagania ogólne dla całości zamówienia</w:t>
      </w:r>
      <w:r w:rsidRPr="00884058">
        <w:rPr>
          <w:bCs/>
          <w:sz w:val="22"/>
          <w:szCs w:val="22"/>
        </w:rPr>
        <w:t>:</w:t>
      </w:r>
    </w:p>
    <w:p w14:paraId="262803B3" w14:textId="5D696A9C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Urządzeni</w:t>
      </w:r>
      <w:r w:rsidR="00AE494A">
        <w:rPr>
          <w:sz w:val="22"/>
          <w:szCs w:val="22"/>
        </w:rPr>
        <w:t>a</w:t>
      </w:r>
      <w:r w:rsidR="003C3672">
        <w:rPr>
          <w:sz w:val="22"/>
          <w:szCs w:val="22"/>
        </w:rPr>
        <w:t xml:space="preserve"> ma</w:t>
      </w:r>
      <w:r w:rsidR="00AE494A">
        <w:rPr>
          <w:sz w:val="22"/>
          <w:szCs w:val="22"/>
        </w:rPr>
        <w:t>ją</w:t>
      </w:r>
      <w:r w:rsidR="003C3672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lastRenderedPageBreak/>
        <w:t>Oferta musi być jednoznaczna i kompleksowa, tj. musi obejmować cały asortyment przedmiotu zamówienia.</w:t>
      </w:r>
    </w:p>
    <w:p w14:paraId="1884900A" w14:textId="3935FC75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formularza oferty typu, rodzaju, modelu, nazwy (firmy) producenta oferowanego sprzętu oraz załączenia do oferty przedmiotowych środków dowodowych, określonych w Rozdziale </w:t>
      </w:r>
      <w:r w:rsidR="00B36E95">
        <w:rPr>
          <w:sz w:val="22"/>
          <w:szCs w:val="22"/>
        </w:rPr>
        <w:t>I</w:t>
      </w:r>
      <w:r w:rsidRPr="00884058">
        <w:rPr>
          <w:sz w:val="22"/>
          <w:szCs w:val="22"/>
        </w:rPr>
        <w:t>V SWZ, służących potwierdzeniu zgodności oferowanych dostaw z wymaganiami, określonymi w opisie przedmiotu zamówienia. Weryfikacja zgodności oferowanego przedmiotu zamówienia zostanie dokonana na podstawie informacji zawartych w ofercie, tj</w:t>
      </w:r>
      <w:r w:rsidR="00FE4588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884058">
        <w:rPr>
          <w:sz w:val="22"/>
          <w:szCs w:val="22"/>
        </w:rPr>
        <w:t>ofert</w:t>
      </w:r>
      <w:r w:rsidR="00D602C6">
        <w:rPr>
          <w:sz w:val="22"/>
          <w:szCs w:val="22"/>
        </w:rPr>
        <w:t>y</w:t>
      </w:r>
      <w:r w:rsidRPr="00884058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 SWZ.</w:t>
      </w:r>
    </w:p>
    <w:p w14:paraId="30968C7A" w14:textId="0F8CA736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skalkulować w cenie oferty </w:t>
      </w:r>
      <w:r w:rsidR="001511BC" w:rsidRPr="00884058">
        <w:rPr>
          <w:sz w:val="22"/>
          <w:szCs w:val="22"/>
        </w:rPr>
        <w:t>wszelkie koszty niezbędne do prawidłowej realizacji zamówienia w</w:t>
      </w:r>
      <w:r w:rsidRPr="00884058">
        <w:rPr>
          <w:sz w:val="22"/>
          <w:szCs w:val="22"/>
        </w:rPr>
        <w:t xml:space="preserve"> określonej </w:t>
      </w:r>
      <w:r w:rsidR="001511BC" w:rsidRPr="00884058">
        <w:rPr>
          <w:sz w:val="22"/>
          <w:szCs w:val="22"/>
        </w:rPr>
        <w:t xml:space="preserve">przez Zmawiającego </w:t>
      </w:r>
      <w:r w:rsidRPr="00884058">
        <w:rPr>
          <w:sz w:val="22"/>
          <w:szCs w:val="22"/>
        </w:rPr>
        <w:t>jednost</w:t>
      </w:r>
      <w:r w:rsidR="001511BC" w:rsidRPr="00884058">
        <w:rPr>
          <w:sz w:val="22"/>
          <w:szCs w:val="22"/>
        </w:rPr>
        <w:t>ce</w:t>
      </w:r>
      <w:r w:rsidRPr="00884058">
        <w:rPr>
          <w:sz w:val="22"/>
          <w:szCs w:val="22"/>
        </w:rPr>
        <w:t xml:space="preserve"> organizacyjnej, wyszczególnionej we wzorze </w:t>
      </w:r>
      <w:r w:rsidR="00813237">
        <w:rPr>
          <w:sz w:val="22"/>
          <w:szCs w:val="22"/>
        </w:rPr>
        <w:t>Umow</w:t>
      </w:r>
      <w:r w:rsidRPr="00884058">
        <w:rPr>
          <w:sz w:val="22"/>
          <w:szCs w:val="22"/>
        </w:rPr>
        <w:t>y (</w:t>
      </w:r>
      <w:r w:rsidR="00BE1520">
        <w:rPr>
          <w:sz w:val="22"/>
          <w:szCs w:val="22"/>
        </w:rPr>
        <w:t>Z</w:t>
      </w:r>
      <w:r w:rsidR="00BE1520" w:rsidRPr="00884058">
        <w:rPr>
          <w:sz w:val="22"/>
          <w:szCs w:val="22"/>
        </w:rPr>
        <w:t xml:space="preserve">ałącznik </w:t>
      </w:r>
      <w:r w:rsidRPr="00884058">
        <w:rPr>
          <w:sz w:val="22"/>
          <w:szCs w:val="22"/>
        </w:rPr>
        <w:t>nr 2 do SWZ).</w:t>
      </w:r>
    </w:p>
    <w:p w14:paraId="1A97EAAE" w14:textId="3199ACAB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przypadku, gdy opis przedmiotu zamówienia odnosi się do ocen technicznych, specyfikacji technicznych i systemów referencji technicznych, Zamawiający nie odrzuci oferty tylko dlatego, że oferowane dostawy nie są zgodne z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5BE2D47E" w14:textId="57925595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bCs/>
          <w:sz w:val="22"/>
          <w:szCs w:val="22"/>
        </w:rPr>
        <w:t>P</w:t>
      </w:r>
      <w:r w:rsidRPr="00884058">
        <w:rPr>
          <w:sz w:val="22"/>
          <w:szCs w:val="22"/>
        </w:rPr>
        <w:t>od pojęciem „równoważności</w:t>
      </w:r>
      <w:r w:rsidRPr="00884058">
        <w:rPr>
          <w:i/>
          <w:sz w:val="22"/>
          <w:szCs w:val="22"/>
        </w:rPr>
        <w:t>”</w:t>
      </w:r>
      <w:r w:rsidRPr="00884058">
        <w:rPr>
          <w:sz w:val="22"/>
          <w:szCs w:val="22"/>
        </w:rPr>
        <w:t xml:space="preserve"> rozumie się oferowanie urządzeń lub materiałów</w:t>
      </w:r>
      <w:r w:rsidR="00155BB9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posiadających:</w:t>
      </w:r>
    </w:p>
    <w:p w14:paraId="27FEC5AF" w14:textId="506C5EC2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4B8D813F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niż opisane przez niego, w szczególności wynikające z unowocześnienia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technologicznej linii produkcyjnej).</w:t>
      </w:r>
    </w:p>
    <w:p w14:paraId="3BBA694A" w14:textId="71D32C30" w:rsidR="00AA6A03" w:rsidRPr="00884058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02ACB3D9" w14:textId="76CE046D" w:rsidR="00463418" w:rsidRPr="00884058" w:rsidRDefault="00463418">
      <w:pPr>
        <w:pStyle w:val="Akapitzlist"/>
        <w:numPr>
          <w:ilvl w:val="0"/>
          <w:numId w:val="14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884058">
        <w:rPr>
          <w:bCs/>
          <w:sz w:val="22"/>
          <w:szCs w:val="22"/>
        </w:rPr>
        <w:t>min</w:t>
      </w:r>
      <w:r w:rsidRPr="00BC74B7">
        <w:rPr>
          <w:bCs/>
          <w:sz w:val="22"/>
          <w:szCs w:val="22"/>
        </w:rPr>
        <w:t xml:space="preserve">. </w:t>
      </w:r>
      <w:r w:rsidR="004B37EE" w:rsidRPr="00BC74B7">
        <w:rPr>
          <w:b/>
          <w:sz w:val="22"/>
          <w:szCs w:val="22"/>
        </w:rPr>
        <w:t>24</w:t>
      </w:r>
      <w:r w:rsidR="00394A37" w:rsidRPr="00BC74B7">
        <w:rPr>
          <w:b/>
          <w:sz w:val="22"/>
          <w:szCs w:val="22"/>
        </w:rPr>
        <w:t xml:space="preserve"> miesięczną gwarancją</w:t>
      </w:r>
      <w:r w:rsidRPr="00BC74B7">
        <w:rPr>
          <w:b/>
          <w:sz w:val="22"/>
          <w:szCs w:val="22"/>
        </w:rPr>
        <w:t>,</w:t>
      </w:r>
      <w:r w:rsidRPr="00BC74B7">
        <w:rPr>
          <w:bCs/>
          <w:sz w:val="22"/>
          <w:szCs w:val="22"/>
        </w:rPr>
        <w:t xml:space="preserve"> liczoną</w:t>
      </w:r>
      <w:r w:rsidRPr="00884058">
        <w:rPr>
          <w:b/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wykonania </w:t>
      </w:r>
      <w:r w:rsidR="0081323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</w:t>
      </w:r>
      <w:r w:rsidRPr="00884058">
        <w:rPr>
          <w:sz w:val="22"/>
          <w:szCs w:val="22"/>
        </w:rPr>
        <w:t>,</w:t>
      </w:r>
      <w:r w:rsidRPr="00884058">
        <w:rPr>
          <w:sz w:val="22"/>
          <w:szCs w:val="22"/>
          <w:lang w:val="x-none"/>
        </w:rPr>
        <w:t xml:space="preserve"> tj.</w:t>
      </w:r>
      <w:r w:rsidR="00467864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odbioru przedmiotu </w:t>
      </w:r>
      <w:r w:rsidR="0081323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y, potwierdzonego protokołem odbioru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bez zastrzeżeń, z uwzględnieniem zapisów dotyczących warunków gwarancyjnych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</w:t>
      </w:r>
      <w:r w:rsidR="00813237">
        <w:rPr>
          <w:sz w:val="22"/>
          <w:szCs w:val="22"/>
        </w:rPr>
        <w:t>Umow</w:t>
      </w:r>
      <w:r w:rsidRPr="00884058">
        <w:rPr>
          <w:sz w:val="22"/>
          <w:szCs w:val="22"/>
        </w:rPr>
        <w:t xml:space="preserve">y (projektowane postanowienia </w:t>
      </w:r>
      <w:r w:rsidR="00813237">
        <w:rPr>
          <w:sz w:val="22"/>
          <w:szCs w:val="22"/>
        </w:rPr>
        <w:t>Umow</w:t>
      </w:r>
      <w:r w:rsidR="00A153D0">
        <w:rPr>
          <w:sz w:val="22"/>
          <w:szCs w:val="22"/>
        </w:rPr>
        <w:t>y</w:t>
      </w:r>
      <w:r w:rsidRPr="00884058">
        <w:rPr>
          <w:sz w:val="22"/>
          <w:szCs w:val="22"/>
        </w:rPr>
        <w:t>).</w:t>
      </w:r>
    </w:p>
    <w:p w14:paraId="5788A4B4" w14:textId="4B43270A" w:rsidR="00AA6A03" w:rsidRPr="00912600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912600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5723BAED" w:rsidR="00E5660E" w:rsidRPr="00912600" w:rsidRDefault="00AA6A03">
      <w:pPr>
        <w:pStyle w:val="Akapitzlist"/>
        <w:numPr>
          <w:ilvl w:val="0"/>
          <w:numId w:val="14"/>
        </w:numPr>
        <w:rPr>
          <w:i/>
          <w:iCs/>
          <w:sz w:val="22"/>
          <w:szCs w:val="22"/>
        </w:rPr>
      </w:pPr>
      <w:r w:rsidRPr="00912600">
        <w:rPr>
          <w:sz w:val="22"/>
          <w:szCs w:val="22"/>
        </w:rPr>
        <w:t xml:space="preserve">Opis przedmiotu zamówienia zgodny z nomenklaturą Wspólnego Słownika Zamówień CPV: </w:t>
      </w:r>
      <w:r w:rsidR="0039382B" w:rsidRPr="00912600">
        <w:rPr>
          <w:i/>
          <w:iCs/>
          <w:sz w:val="22"/>
          <w:szCs w:val="22"/>
        </w:rPr>
        <w:t>3</w:t>
      </w:r>
      <w:r w:rsidR="00CF0FB3" w:rsidRPr="00912600">
        <w:rPr>
          <w:i/>
          <w:iCs/>
          <w:sz w:val="22"/>
          <w:szCs w:val="22"/>
        </w:rPr>
        <w:t>2330000-5</w:t>
      </w:r>
      <w:r w:rsidR="0039382B" w:rsidRPr="00912600">
        <w:rPr>
          <w:i/>
          <w:iCs/>
          <w:sz w:val="22"/>
          <w:szCs w:val="22"/>
        </w:rPr>
        <w:t xml:space="preserve"> </w:t>
      </w:r>
      <w:r w:rsidR="00B121D9" w:rsidRPr="00912600">
        <w:rPr>
          <w:i/>
          <w:iCs/>
          <w:sz w:val="22"/>
          <w:szCs w:val="22"/>
        </w:rPr>
        <w:t xml:space="preserve">– </w:t>
      </w:r>
      <w:r w:rsidR="00CF0FB3" w:rsidRPr="00912600">
        <w:rPr>
          <w:i/>
          <w:iCs/>
          <w:sz w:val="22"/>
          <w:szCs w:val="22"/>
        </w:rPr>
        <w:t>Aparatura do nagrywania i powielania dźwięku i obrazu wideo</w:t>
      </w:r>
    </w:p>
    <w:p w14:paraId="5C3B9193" w14:textId="77777777" w:rsidR="00AA6A03" w:rsidRDefault="00AA6A0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F09D3CF" w:rsidR="00AA6A03" w:rsidRPr="00E1301F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lastRenderedPageBreak/>
        <w:t xml:space="preserve">opisu/ów technicznego/ych i/lub wydruk/i ze stron internetowych producenta, bądź katalog/i producenta/ów pozwalające na ocenę zgodności oferowanych </w:t>
      </w:r>
      <w:r w:rsidR="00A153D0">
        <w:rPr>
          <w:rFonts w:eastAsiaTheme="minorHAnsi"/>
          <w:bCs/>
          <w:sz w:val="22"/>
          <w:szCs w:val="22"/>
        </w:rPr>
        <w:t>urządzeń</w:t>
      </w:r>
      <w:r w:rsidRPr="00E1301F">
        <w:rPr>
          <w:rFonts w:eastAsiaTheme="minorHAnsi"/>
          <w:bCs/>
          <w:sz w:val="22"/>
          <w:szCs w:val="22"/>
        </w:rPr>
        <w:t xml:space="preserve">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6C37E0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6C37E0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146C7288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</w:p>
    <w:p w14:paraId="0B6FFBEC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1050B029" w14:textId="5A146BF7" w:rsidR="005C29E9" w:rsidRPr="00E1301F" w:rsidRDefault="005C29E9">
      <w:pPr>
        <w:pStyle w:val="Akapitzlist1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Powyższe nie dotyczy certyfikatów i oświadczeń składanych wraz z dostawą.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588CBE43" w:rsidR="00DF2048" w:rsidRPr="00E1301F" w:rsidRDefault="00C31CF1">
      <w:pPr>
        <w:pStyle w:val="Akapitzlist1"/>
        <w:numPr>
          <w:ilvl w:val="0"/>
          <w:numId w:val="19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</w:t>
      </w:r>
      <w:r w:rsidR="00DF2048" w:rsidRPr="006C37E0">
        <w:rPr>
          <w:rFonts w:cs="Times New Roman"/>
          <w:sz w:val="22"/>
          <w:szCs w:val="22"/>
        </w:rPr>
        <w:t xml:space="preserve">terminie </w:t>
      </w:r>
      <w:r w:rsidR="00DF2048" w:rsidRPr="006C37E0">
        <w:rPr>
          <w:rFonts w:cs="Times New Roman"/>
          <w:b/>
          <w:bCs/>
          <w:sz w:val="22"/>
          <w:szCs w:val="22"/>
        </w:rPr>
        <w:t xml:space="preserve">do </w:t>
      </w:r>
      <w:r w:rsidR="00CD41DD" w:rsidRPr="006C37E0">
        <w:rPr>
          <w:rFonts w:cs="Times New Roman"/>
          <w:b/>
          <w:bCs/>
          <w:sz w:val="22"/>
          <w:szCs w:val="22"/>
        </w:rPr>
        <w:t>21</w:t>
      </w:r>
      <w:r w:rsidR="00DF2048" w:rsidRPr="006C37E0">
        <w:rPr>
          <w:rFonts w:cs="Times New Roman"/>
          <w:sz w:val="22"/>
          <w:szCs w:val="22"/>
        </w:rPr>
        <w:t xml:space="preserve"> </w:t>
      </w:r>
      <w:r w:rsidR="00DF2048" w:rsidRPr="006C37E0">
        <w:rPr>
          <w:rFonts w:cs="Times New Roman"/>
          <w:b/>
          <w:bCs/>
          <w:sz w:val="22"/>
          <w:szCs w:val="22"/>
        </w:rPr>
        <w:t>dni</w:t>
      </w:r>
      <w:r w:rsidR="00DF2048" w:rsidRPr="006C37E0">
        <w:rPr>
          <w:rFonts w:cs="Times New Roman"/>
          <w:sz w:val="22"/>
          <w:szCs w:val="22"/>
        </w:rPr>
        <w:t>,</w:t>
      </w:r>
      <w:r w:rsidR="00DF2048" w:rsidRPr="00E1301F">
        <w:rPr>
          <w:rFonts w:cs="Times New Roman"/>
          <w:sz w:val="22"/>
          <w:szCs w:val="22"/>
        </w:rPr>
        <w:t xml:space="preserve"> licząc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 xml:space="preserve">tj. zawarcia </w:t>
      </w:r>
      <w:r w:rsidR="00813237">
        <w:rPr>
          <w:rFonts w:cs="Times New Roman"/>
          <w:sz w:val="22"/>
          <w:szCs w:val="22"/>
        </w:rPr>
        <w:t>Umow</w:t>
      </w:r>
      <w:r w:rsidR="00DF2048" w:rsidRPr="00E1301F">
        <w:rPr>
          <w:rFonts w:cs="Times New Roman"/>
          <w:sz w:val="22"/>
          <w:szCs w:val="22"/>
        </w:rPr>
        <w:t>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708A1CBA" w14:textId="77777777" w:rsidR="00BF2128" w:rsidRPr="00283058" w:rsidRDefault="00BF2128" w:rsidP="00BF2128">
      <w:pPr>
        <w:numPr>
          <w:ilvl w:val="0"/>
          <w:numId w:val="66"/>
        </w:numPr>
        <w:contextualSpacing/>
        <w:jc w:val="left"/>
        <w:rPr>
          <w:bCs/>
        </w:rPr>
      </w:pPr>
      <w:r w:rsidRPr="00283058">
        <w:rPr>
          <w:bCs/>
        </w:rPr>
        <w:t>Zamawiający wykluczy Wykonawcę w przypadku zaistnienia okoliczności przewidzianych postanowieniami</w:t>
      </w:r>
    </w:p>
    <w:p w14:paraId="7D7CF84A" w14:textId="77777777" w:rsidR="00BF2128" w:rsidRDefault="00BF2128" w:rsidP="00BF2128">
      <w:pPr>
        <w:numPr>
          <w:ilvl w:val="0"/>
          <w:numId w:val="67"/>
        </w:numPr>
        <w:ind w:left="1418" w:hanging="709"/>
        <w:contextualSpacing/>
        <w:jc w:val="both"/>
        <w:rPr>
          <w:bCs/>
        </w:rPr>
      </w:pPr>
      <w:r w:rsidRPr="00283058">
        <w:rPr>
          <w:bCs/>
        </w:rPr>
        <w:t>art. 108 ust. 1 ustawy PZP</w:t>
      </w:r>
      <w:r>
        <w:rPr>
          <w:bCs/>
        </w:rPr>
        <w:t xml:space="preserve"> tj</w:t>
      </w:r>
      <w:r w:rsidRPr="00283058">
        <w:rPr>
          <w:bCs/>
        </w:rPr>
        <w:t>.</w:t>
      </w:r>
    </w:p>
    <w:p w14:paraId="3E4E1E4D" w14:textId="77777777" w:rsidR="00BF2128" w:rsidRPr="00830753" w:rsidRDefault="00BF2128" w:rsidP="00BF2128">
      <w:pPr>
        <w:ind w:left="1418" w:hanging="425"/>
        <w:contextualSpacing/>
        <w:jc w:val="both"/>
        <w:rPr>
          <w:bCs/>
        </w:rPr>
      </w:pPr>
      <w:r w:rsidRPr="00830753">
        <w:rPr>
          <w:bCs/>
        </w:rPr>
        <w:t>1) będącego osobą fizyczną, którego prawomocnie skazano za przestępstwo:</w:t>
      </w:r>
    </w:p>
    <w:p w14:paraId="55ED4DB5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>a) udziału w zorganizowanej grupie przestępczej albo związku mającym na celu popełnienie przestępstwa lub przestępstwa skarbowego, o którym mowa w art. 258 Kodeksu karnego,</w:t>
      </w:r>
    </w:p>
    <w:p w14:paraId="0BCAFB83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b) </w:t>
      </w:r>
      <w:r w:rsidRPr="00830753">
        <w:rPr>
          <w:bCs/>
        </w:rPr>
        <w:tab/>
        <w:t>handlu ludźmi, o którym mowa w art. 189a Kodeksu karnego,</w:t>
      </w:r>
    </w:p>
    <w:p w14:paraId="051F9381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c) </w:t>
      </w:r>
      <w:r w:rsidRPr="00830753">
        <w:rPr>
          <w:bCs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826),</w:t>
      </w:r>
    </w:p>
    <w:p w14:paraId="276A7735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d) </w:t>
      </w:r>
      <w:r w:rsidRPr="00830753">
        <w:rPr>
          <w:bCs/>
        </w:rPr>
        <w:tab/>
        <w:t xml:space="preserve">finansowania przestępstwa o charakterze terrorystycznym, o którym mowa w art. 165a Kodeksu karnego, lub przestępstwo udaremniania lub utrudniania </w:t>
      </w:r>
      <w:r w:rsidRPr="00830753">
        <w:rPr>
          <w:bCs/>
        </w:rPr>
        <w:lastRenderedPageBreak/>
        <w:t>stwierdzenia przestępnego pochodzenia pieniędzy lub ukrywania ich pochodzenia, o którym mowa w art. 299 Kodeksu karnego,</w:t>
      </w:r>
    </w:p>
    <w:p w14:paraId="3A6C00B3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e) </w:t>
      </w:r>
      <w:r w:rsidRPr="00830753">
        <w:rPr>
          <w:bCs/>
        </w:rPr>
        <w:tab/>
        <w:t>o charakterze terrorystycznym, o którym mowa w art. 115 § 20 Kodeksu karnego, lub mające na celu popełnienie tego przestępstwa,</w:t>
      </w:r>
    </w:p>
    <w:p w14:paraId="5C63A1B3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f) </w:t>
      </w:r>
      <w:r w:rsidRPr="00830753">
        <w:rPr>
          <w:bCs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53F4596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g) </w:t>
      </w:r>
      <w:r w:rsidRPr="00830753">
        <w:rPr>
          <w:bCs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75D8B79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h) </w:t>
      </w:r>
      <w:r w:rsidRPr="00830753">
        <w:rPr>
          <w:bCs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ABC5DB8" w14:textId="77777777" w:rsidR="00BF2128" w:rsidRPr="00830753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>- lub za odpowiedni czyn zabroniony określony w przepisach prawa obcego;</w:t>
      </w:r>
    </w:p>
    <w:p w14:paraId="276467F6" w14:textId="77777777" w:rsidR="00BF2128" w:rsidRPr="00283058" w:rsidRDefault="00BF2128" w:rsidP="00BF2128">
      <w:pPr>
        <w:ind w:left="1418" w:hanging="284"/>
        <w:contextualSpacing/>
        <w:jc w:val="both"/>
        <w:rPr>
          <w:bCs/>
        </w:rPr>
      </w:pPr>
      <w:r w:rsidRPr="00830753">
        <w:rPr>
          <w:bCs/>
        </w:rPr>
        <w:t xml:space="preserve"> z zastrzeżeniem art. 110 ust. 2;</w:t>
      </w:r>
    </w:p>
    <w:p w14:paraId="51F5159E" w14:textId="70EA7F44" w:rsidR="00BF2128" w:rsidRPr="00283058" w:rsidRDefault="00BF2128" w:rsidP="00BF2128">
      <w:pPr>
        <w:widowControl/>
        <w:numPr>
          <w:ilvl w:val="0"/>
          <w:numId w:val="67"/>
        </w:numPr>
        <w:ind w:left="1418" w:hanging="709"/>
        <w:contextualSpacing/>
        <w:jc w:val="both"/>
        <w:rPr>
          <w:rFonts w:eastAsia="Calibri"/>
        </w:rPr>
      </w:pPr>
      <w:r w:rsidRPr="00283058">
        <w:rPr>
          <w:rFonts w:eastAsia="Calibri"/>
        </w:rPr>
        <w:t>art. 7 ust. 1 ustawy z dnia 13 kwietnia 2022 r. o szczególnych rozwiązaniach w zakresie przeciwdziałania wspieraniu agresji na Ukrainę oraz służących ochronie bezpieczeństwa narodowego (</w:t>
      </w:r>
      <w:r w:rsidR="00FA5838">
        <w:rPr>
          <w:rFonts w:eastAsia="Calibri"/>
        </w:rPr>
        <w:t xml:space="preserve">t. j. </w:t>
      </w:r>
      <w:r w:rsidRPr="00283058">
        <w:rPr>
          <w:rFonts w:eastAsia="Calibri"/>
        </w:rPr>
        <w:t>Dz.</w:t>
      </w:r>
      <w:r w:rsidR="00FA5838">
        <w:rPr>
          <w:rFonts w:eastAsia="Calibri"/>
        </w:rPr>
        <w:t xml:space="preserve"> </w:t>
      </w:r>
      <w:r w:rsidRPr="00283058">
        <w:rPr>
          <w:rFonts w:eastAsia="Calibri"/>
        </w:rPr>
        <w:t>U. 2023 poz. 1</w:t>
      </w:r>
      <w:r w:rsidR="00FA5838">
        <w:rPr>
          <w:rFonts w:eastAsia="Calibri"/>
        </w:rPr>
        <w:t>497</w:t>
      </w:r>
      <w:r w:rsidRPr="00283058">
        <w:rPr>
          <w:rFonts w:eastAsia="Calibri"/>
        </w:rPr>
        <w:t>)</w:t>
      </w:r>
    </w:p>
    <w:p w14:paraId="31F5BFD6" w14:textId="77777777" w:rsidR="00ED5E2B" w:rsidRPr="00E1301F" w:rsidRDefault="00ED5E2B" w:rsidP="00BF2128">
      <w:pPr>
        <w:numPr>
          <w:ilvl w:val="0"/>
          <w:numId w:val="66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Stosownie do treści art. 109 ust. 1 ustawy PZP, Zamawiający wykluczy z postępowania Wykonawcę:</w:t>
      </w:r>
    </w:p>
    <w:p w14:paraId="3BCD3F12" w14:textId="5C2E4E16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CDA50D8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506DE5" w:rsidRPr="00E1301F">
        <w:rPr>
          <w:sz w:val="22"/>
          <w:szCs w:val="22"/>
        </w:rPr>
        <w:t>stosunku,</w:t>
      </w:r>
      <w:r w:rsidRPr="00E1301F">
        <w:rPr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3C24B439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sposób zawiniony poważnie naruszył obowiązki zawodowe, co podważa jego uczciwość, w 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CAE5289" w14:textId="26FAB834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81323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w sprawie zamówienia publicznego lub </w:t>
      </w:r>
      <w:r w:rsidR="0081323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koncesji, co doprowadziło do wypowiedzenia lub odstąpienia od </w:t>
      </w:r>
      <w:r w:rsidR="00813237">
        <w:rPr>
          <w:sz w:val="22"/>
          <w:szCs w:val="22"/>
        </w:rPr>
        <w:t>Umow</w:t>
      </w:r>
      <w:r w:rsidRPr="00E1301F">
        <w:rPr>
          <w:sz w:val="22"/>
          <w:szCs w:val="22"/>
        </w:rPr>
        <w:t>y, odszkodowania, wykonania zastępczego lub realizacji uprawnień z tytułu rękojmi za wady;</w:t>
      </w:r>
    </w:p>
    <w:p w14:paraId="46A143F6" w14:textId="5878740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>
      <w:pPr>
        <w:pStyle w:val="Akapitzlist"/>
        <w:numPr>
          <w:ilvl w:val="1"/>
          <w:numId w:val="37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310311F6" w:rsidR="00AA6A03" w:rsidRPr="00E1301F" w:rsidRDefault="00ED5E2B" w:rsidP="00BF2128">
      <w:pPr>
        <w:numPr>
          <w:ilvl w:val="0"/>
          <w:numId w:val="66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4C82AE35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 xml:space="preserve">Wykonawcy wspólnie ubiegający się o zamówienie muszą dołączyć do oferty </w:t>
      </w:r>
      <w:r w:rsidR="00506DE5">
        <w:rPr>
          <w:rFonts w:eastAsia="Calibri" w:cs="Times New Roman"/>
          <w:sz w:val="22"/>
          <w:szCs w:val="22"/>
        </w:rPr>
        <w:t>oświadczenie,</w:t>
      </w:r>
      <w:r>
        <w:rPr>
          <w:rFonts w:eastAsia="Calibri" w:cs="Times New Roman"/>
          <w:sz w:val="22"/>
          <w:szCs w:val="22"/>
        </w:rPr>
        <w:t xml:space="preserve">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>Wykonawca przystępując do niniejszego postępowania o udzielenie zamówienia publicznego:</w:t>
      </w:r>
    </w:p>
    <w:p w14:paraId="6095F3B2" w14:textId="47446ACF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 xml:space="preserve">zapozna się z instrukcją korzystania z </w:t>
      </w:r>
      <w:hyperlink r:id="rId1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20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przypadku komunikacji – wiadomość do zamawiającego max. 500 MB;</w:t>
      </w:r>
    </w:p>
    <w:p w14:paraId="0728D409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5372B00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</w:t>
      </w:r>
      <w:r w:rsidR="00B2588D">
        <w:rPr>
          <w:sz w:val="22"/>
          <w:szCs w:val="22"/>
          <w:shd w:val="clear" w:color="auto" w:fill="FFFFFF"/>
        </w:rPr>
        <w:t xml:space="preserve"> </w:t>
      </w:r>
      <w:r w:rsidRPr="00E1301F">
        <w:rPr>
          <w:sz w:val="22"/>
          <w:szCs w:val="22"/>
          <w:shd w:val="clear" w:color="auto" w:fill="FFFFFF"/>
        </w:rPr>
        <w:t>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</w:t>
      </w:r>
      <w:r w:rsidRPr="00E1301F">
        <w:rPr>
          <w:sz w:val="22"/>
          <w:szCs w:val="22"/>
        </w:rPr>
        <w:lastRenderedPageBreak/>
        <w:t xml:space="preserve">będzie przekazywana za pośrednictwem </w:t>
      </w:r>
      <w:hyperlink r:id="rId2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stały dostęp do sieci Internet o gwarantowanej przepustowości nie mniejszej niż 512 kb/s;</w:t>
      </w:r>
    </w:p>
    <w:p w14:paraId="083BB729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>
      <w:pPr>
        <w:pStyle w:val="Akapitzlist"/>
        <w:numPr>
          <w:ilvl w:val="1"/>
          <w:numId w:val="39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zainstalowany program Adobe Acrobat Reader lub inny obsługujący format plików .pdf.</w:t>
      </w:r>
    </w:p>
    <w:p w14:paraId="2E70774C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31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4F685062" w14:textId="1466CDEF" w:rsidR="001E7406" w:rsidRPr="00E1301F" w:rsidRDefault="001E7406">
      <w:pPr>
        <w:pStyle w:val="Akapitzlist"/>
        <w:numPr>
          <w:ilvl w:val="1"/>
          <w:numId w:val="29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(t.j.: Dz. U. 2020 r., poz. 2452 z późn. </w:t>
      </w:r>
      <w:r w:rsidR="00506DE5" w:rsidRPr="00E1301F">
        <w:rPr>
          <w:sz w:val="22"/>
          <w:szCs w:val="22"/>
        </w:rPr>
        <w:t>zm.</w:t>
      </w:r>
      <w:r w:rsidRPr="00E1301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 j.: Dz. U. 2020 r., poz. 2415 z późn. zm.), tj.:</w:t>
      </w:r>
    </w:p>
    <w:p w14:paraId="6FE0B277" w14:textId="2E3D9234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XAdES zewnętrzny, zamawiający wymaga dołączenia odpowiedniej ilości plików, tj. podpisywanych plików z danymi oraz plików podpisu w formacie XAdES. </w:t>
      </w:r>
      <w:r w:rsidRPr="00E1301F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lastRenderedPageBreak/>
        <w:t>j</w:t>
      </w:r>
      <w:r w:rsidRPr="00E1301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F242689" w14:textId="18557C12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651BDB0C" w:rsidR="001E7406" w:rsidRPr="00617CDD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>. Do formatów powszechnych a nieobjętych treścią rozporządzenia zalicza się: .rar, .gif, .bmp</w:t>
      </w:r>
      <w:r w:rsidR="00506DE5" w:rsidRPr="00617CDD">
        <w:rPr>
          <w:sz w:val="22"/>
          <w:szCs w:val="22"/>
        </w:rPr>
        <w:t>,. numbers</w:t>
      </w:r>
      <w:r w:rsidRPr="00617CDD">
        <w:rPr>
          <w:sz w:val="22"/>
          <w:szCs w:val="22"/>
        </w:rPr>
        <w:t xml:space="preserve">, .pages. Dokumenty złożone w takich plikach zostaną uznane za złożone nieskutecznie. </w:t>
      </w:r>
    </w:p>
    <w:p w14:paraId="1C3F6D1E" w14:textId="6A47FB34" w:rsidR="001E7406" w:rsidRPr="00E1301F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3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3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przedmiotowym </w:t>
      </w:r>
      <w:r w:rsidR="00506DE5" w:rsidRPr="00E1301F">
        <w:rPr>
          <w:sz w:val="22"/>
          <w:szCs w:val="22"/>
        </w:rPr>
        <w:t>postępowaniu,</w:t>
      </w:r>
      <w:r w:rsidRPr="00E1301F">
        <w:rPr>
          <w:sz w:val="22"/>
          <w:szCs w:val="22"/>
        </w:rPr>
        <w:t xml:space="preserve"> ponieważ nie został spełniony obowiązek narzucony w art. 221 ustawy – Prawo zamówień publicznych.</w:t>
      </w:r>
    </w:p>
    <w:p w14:paraId="4849DF61" w14:textId="05A21803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1452431E" w14:textId="5F716BFB" w:rsidR="00AA6A03" w:rsidRPr="00AE494A" w:rsidRDefault="001E7406" w:rsidP="00AE494A">
      <w:pPr>
        <w:pStyle w:val="Akapitzlist"/>
        <w:numPr>
          <w:ilvl w:val="0"/>
          <w:numId w:val="29"/>
        </w:numPr>
        <w:ind w:left="426" w:hanging="426"/>
        <w:rPr>
          <w:b/>
          <w:i/>
          <w:iCs/>
          <w:sz w:val="22"/>
          <w:szCs w:val="22"/>
        </w:rPr>
      </w:pPr>
      <w:r w:rsidRPr="00206CC8">
        <w:rPr>
          <w:bCs/>
          <w:sz w:val="22"/>
          <w:szCs w:val="22"/>
        </w:rPr>
        <w:t xml:space="preserve">Do porozumiewania z wykonawcami upoważniona w zakresie formalno-prawnym </w:t>
      </w:r>
      <w:r w:rsidR="00506DE5" w:rsidRPr="00206CC8">
        <w:rPr>
          <w:bCs/>
          <w:sz w:val="22"/>
          <w:szCs w:val="22"/>
        </w:rPr>
        <w:t>jest:</w:t>
      </w:r>
      <w:r w:rsidRPr="00206CC8">
        <w:rPr>
          <w:bCs/>
          <w:sz w:val="22"/>
          <w:szCs w:val="22"/>
        </w:rPr>
        <w:t xml:space="preserve"> </w:t>
      </w:r>
      <w:r w:rsidR="00AE494A">
        <w:rPr>
          <w:bCs/>
          <w:sz w:val="22"/>
          <w:szCs w:val="22"/>
        </w:rPr>
        <w:br/>
      </w:r>
      <w:r w:rsidR="00AE494A" w:rsidRPr="00AE494A">
        <w:rPr>
          <w:b/>
          <w:i/>
          <w:iCs/>
          <w:sz w:val="22"/>
          <w:szCs w:val="22"/>
        </w:rPr>
        <w:t>Katarzyna Jasińska</w:t>
      </w:r>
      <w:r w:rsidR="00F35AB5" w:rsidRPr="00AE494A">
        <w:rPr>
          <w:b/>
          <w:i/>
          <w:iCs/>
          <w:sz w:val="22"/>
          <w:szCs w:val="22"/>
        </w:rPr>
        <w:t xml:space="preserve">, </w:t>
      </w:r>
      <w:r w:rsidR="00402695" w:rsidRPr="00AE494A">
        <w:rPr>
          <w:b/>
          <w:i/>
          <w:iCs/>
          <w:sz w:val="22"/>
          <w:szCs w:val="22"/>
        </w:rPr>
        <w:t xml:space="preserve">tel. +48 12 663 </w:t>
      </w:r>
      <w:r w:rsidR="00FC6E8D" w:rsidRPr="00AE494A">
        <w:rPr>
          <w:b/>
          <w:i/>
          <w:iCs/>
          <w:sz w:val="22"/>
          <w:szCs w:val="22"/>
        </w:rPr>
        <w:t>39</w:t>
      </w:r>
      <w:r w:rsidR="00AC1327" w:rsidRPr="00AE494A">
        <w:rPr>
          <w:b/>
          <w:i/>
          <w:iCs/>
          <w:sz w:val="22"/>
          <w:szCs w:val="22"/>
        </w:rPr>
        <w:t xml:space="preserve"> </w:t>
      </w:r>
      <w:r w:rsidR="00AE494A" w:rsidRPr="00AE494A">
        <w:rPr>
          <w:b/>
          <w:i/>
          <w:iCs/>
          <w:sz w:val="22"/>
          <w:szCs w:val="22"/>
        </w:rPr>
        <w:t>08</w:t>
      </w:r>
      <w:r w:rsidR="00FC6E8D" w:rsidRPr="00AE494A">
        <w:rPr>
          <w:b/>
          <w:i/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314246D4" w:rsidR="00AA6A03" w:rsidRPr="00C31CF1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CB10AA" w:rsidRPr="00D95D1E">
        <w:rPr>
          <w:b/>
          <w:bCs/>
          <w:color w:val="000000" w:themeColor="text1"/>
          <w:sz w:val="22"/>
          <w:szCs w:val="22"/>
        </w:rPr>
        <w:t xml:space="preserve"> </w:t>
      </w:r>
      <w:r w:rsidR="006C37E0">
        <w:rPr>
          <w:b/>
          <w:bCs/>
          <w:color w:val="000000" w:themeColor="text1"/>
          <w:sz w:val="22"/>
          <w:szCs w:val="22"/>
        </w:rPr>
        <w:t>31</w:t>
      </w:r>
      <w:r w:rsidR="00C31D9A">
        <w:rPr>
          <w:b/>
          <w:bCs/>
          <w:color w:val="000000" w:themeColor="text1"/>
          <w:sz w:val="22"/>
          <w:szCs w:val="22"/>
        </w:rPr>
        <w:t>.03.</w:t>
      </w:r>
      <w:r w:rsidR="00B07B6E" w:rsidRPr="00D95D1E">
        <w:rPr>
          <w:b/>
          <w:bCs/>
          <w:color w:val="000000" w:themeColor="text1"/>
          <w:sz w:val="22"/>
          <w:szCs w:val="22"/>
        </w:rPr>
        <w:t>202</w:t>
      </w:r>
      <w:r w:rsidR="003077B5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4AB58B3" w:rsidR="00D00885" w:rsidRPr="00451DFC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CC7EAF">
        <w:rPr>
          <w:bCs/>
          <w:sz w:val="22"/>
          <w:szCs w:val="22"/>
        </w:rPr>
        <w:t>.</w:t>
      </w:r>
    </w:p>
    <w:p w14:paraId="28D207FE" w14:textId="56BA1CBD" w:rsidR="00E05E0F" w:rsidRPr="00451DFC" w:rsidRDefault="00E05E0F">
      <w:pPr>
        <w:widowControl/>
        <w:numPr>
          <w:ilvl w:val="0"/>
          <w:numId w:val="40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0808EFBB" w:rsidR="00D00885" w:rsidRPr="00206CC8" w:rsidRDefault="00D00885">
      <w:pPr>
        <w:widowControl/>
        <w:numPr>
          <w:ilvl w:val="0"/>
          <w:numId w:val="40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 xml:space="preserve">Dz. U. </w:t>
      </w:r>
      <w:r w:rsidR="00506DE5" w:rsidRPr="00206CC8">
        <w:rPr>
          <w:iCs/>
          <w:sz w:val="22"/>
          <w:szCs w:val="22"/>
        </w:rPr>
        <w:t>202</w:t>
      </w:r>
      <w:r w:rsidR="00506DE5">
        <w:rPr>
          <w:iCs/>
          <w:sz w:val="22"/>
          <w:szCs w:val="22"/>
        </w:rPr>
        <w:t>2</w:t>
      </w:r>
      <w:r w:rsidR="00506DE5" w:rsidRPr="00206CC8">
        <w:rPr>
          <w:iCs/>
          <w:sz w:val="22"/>
          <w:szCs w:val="22"/>
        </w:rPr>
        <w:t xml:space="preserve"> poz.</w:t>
      </w:r>
      <w:r w:rsidRPr="00206CC8">
        <w:rPr>
          <w:iCs/>
          <w:sz w:val="22"/>
          <w:szCs w:val="22"/>
        </w:rPr>
        <w:t>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</w:t>
      </w:r>
      <w:r w:rsidR="00886C23">
        <w:rPr>
          <w:iCs/>
          <w:sz w:val="22"/>
          <w:szCs w:val="22"/>
        </w:rPr>
        <w:t>ze</w:t>
      </w:r>
      <w:r w:rsidRPr="00206CC8">
        <w:rPr>
          <w:iCs/>
          <w:sz w:val="22"/>
          <w:szCs w:val="22"/>
        </w:rPr>
        <w:t xml:space="preserve">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lastRenderedPageBreak/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>
      <w:pPr>
        <w:pStyle w:val="Akapitzlist"/>
        <w:numPr>
          <w:ilvl w:val="1"/>
          <w:numId w:val="49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>KRS lub CEiDG – o ile nie podano danych do ogólnodostępnych baz.</w:t>
      </w:r>
    </w:p>
    <w:p w14:paraId="2C266A3F" w14:textId="2DC2481F" w:rsidR="00D00885" w:rsidRPr="00206CC8" w:rsidRDefault="00D00885">
      <w:pPr>
        <w:numPr>
          <w:ilvl w:val="0"/>
          <w:numId w:val="40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</w:t>
      </w:r>
      <w:r w:rsidR="00506DE5" w:rsidRPr="00206CC8">
        <w:rPr>
          <w:sz w:val="22"/>
          <w:szCs w:val="22"/>
        </w:rPr>
        <w:t>wykazanie,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1341337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XIII </w:t>
      </w:r>
      <w:r w:rsidR="00886C23">
        <w:rPr>
          <w:b/>
          <w:bCs/>
          <w:sz w:val="22"/>
          <w:szCs w:val="22"/>
        </w:rPr>
        <w:t>–</w:t>
      </w:r>
      <w:r w:rsidRPr="00206CC8">
        <w:rPr>
          <w:b/>
          <w:bCs/>
          <w:sz w:val="22"/>
          <w:szCs w:val="22"/>
        </w:rPr>
        <w:t xml:space="preserve"> </w:t>
      </w:r>
      <w:r w:rsidR="00C67CBB">
        <w:rPr>
          <w:b/>
          <w:bCs/>
          <w:sz w:val="22"/>
          <w:szCs w:val="22"/>
        </w:rPr>
        <w:t>Sposób</w:t>
      </w:r>
      <w:r w:rsidR="00886C23">
        <w:rPr>
          <w:b/>
          <w:bCs/>
          <w:sz w:val="22"/>
          <w:szCs w:val="22"/>
        </w:rPr>
        <w:t xml:space="preserve"> i </w:t>
      </w:r>
      <w:r w:rsidR="00C67CBB">
        <w:rPr>
          <w:b/>
          <w:bCs/>
          <w:sz w:val="22"/>
          <w:szCs w:val="22"/>
        </w:rPr>
        <w:t>t</w:t>
      </w:r>
      <w:r w:rsidR="00C67CBB" w:rsidRPr="00206CC8">
        <w:rPr>
          <w:b/>
          <w:bCs/>
          <w:sz w:val="22"/>
          <w:szCs w:val="22"/>
        </w:rPr>
        <w:t>ermin</w:t>
      </w:r>
      <w:r w:rsidRPr="00206CC8">
        <w:rPr>
          <w:b/>
          <w:bCs/>
          <w:sz w:val="22"/>
          <w:szCs w:val="22"/>
        </w:rPr>
        <w:t xml:space="preserve"> składania i otwarcia ofert.</w:t>
      </w:r>
    </w:p>
    <w:p w14:paraId="539B1036" w14:textId="302968A7" w:rsidR="00100552" w:rsidRPr="00C31CF1" w:rsidRDefault="00100552">
      <w:pPr>
        <w:pStyle w:val="Akapitzlist"/>
        <w:numPr>
          <w:ilvl w:val="2"/>
          <w:numId w:val="42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Pr="00E40BF6">
        <w:rPr>
          <w:b/>
          <w:bCs/>
          <w:sz w:val="22"/>
          <w:szCs w:val="22"/>
        </w:rPr>
        <w:t xml:space="preserve"> </w:t>
      </w:r>
      <w:r w:rsidR="006C37E0">
        <w:rPr>
          <w:b/>
          <w:bCs/>
          <w:color w:val="000000" w:themeColor="text1"/>
          <w:sz w:val="22"/>
          <w:szCs w:val="22"/>
        </w:rPr>
        <w:t>11</w:t>
      </w:r>
      <w:r w:rsidR="00546F7D">
        <w:rPr>
          <w:b/>
          <w:bCs/>
          <w:color w:val="000000" w:themeColor="text1"/>
          <w:sz w:val="22"/>
          <w:szCs w:val="22"/>
        </w:rPr>
        <w:t xml:space="preserve"> mar</w:t>
      </w:r>
      <w:r w:rsidR="0053440B">
        <w:rPr>
          <w:b/>
          <w:bCs/>
          <w:color w:val="000000" w:themeColor="text1"/>
          <w:sz w:val="22"/>
          <w:szCs w:val="22"/>
        </w:rPr>
        <w:t xml:space="preserve">ca </w:t>
      </w:r>
      <w:r w:rsidR="0034609D" w:rsidRPr="00E40BF6">
        <w:rPr>
          <w:b/>
          <w:bCs/>
          <w:color w:val="000000" w:themeColor="text1"/>
          <w:sz w:val="22"/>
          <w:szCs w:val="22"/>
        </w:rPr>
        <w:t>202</w:t>
      </w:r>
      <w:r w:rsidR="0053440B">
        <w:rPr>
          <w:b/>
          <w:bCs/>
          <w:color w:val="000000" w:themeColor="text1"/>
          <w:sz w:val="22"/>
          <w:szCs w:val="22"/>
        </w:rPr>
        <w:t>4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10:00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1BB946DD" w:rsidR="00100552" w:rsidRPr="00C31CF1" w:rsidRDefault="00100552">
      <w:pPr>
        <w:pStyle w:val="Akapitzlist"/>
        <w:numPr>
          <w:ilvl w:val="2"/>
          <w:numId w:val="42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5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</w:t>
      </w:r>
      <w:r w:rsidR="00912600">
        <w:rPr>
          <w:color w:val="000000"/>
          <w:sz w:val="22"/>
          <w:szCs w:val="22"/>
        </w:rPr>
        <w:t xml:space="preserve">pod </w:t>
      </w:r>
      <w:r w:rsidRPr="00C31CF1">
        <w:rPr>
          <w:color w:val="000000"/>
          <w:sz w:val="22"/>
          <w:szCs w:val="22"/>
        </w:rPr>
        <w:t xml:space="preserve">adresem: </w:t>
      </w:r>
      <w:hyperlink r:id="rId36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>
      <w:pPr>
        <w:pStyle w:val="Akapitzlist"/>
        <w:numPr>
          <w:ilvl w:val="2"/>
          <w:numId w:val="42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098D3B6F" w:rsidR="00100552" w:rsidRPr="00C31CF1" w:rsidRDefault="00100552">
      <w:pPr>
        <w:pStyle w:val="Akapitzlist"/>
        <w:numPr>
          <w:ilvl w:val="2"/>
          <w:numId w:val="42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8113CE">
        <w:rPr>
          <w:sz w:val="22"/>
          <w:szCs w:val="22"/>
          <w:lang w:eastAsia="pl-PL"/>
        </w:rPr>
        <w:t xml:space="preserve"> </w:t>
      </w:r>
      <w:r w:rsidR="006C37E0" w:rsidRPr="006C37E0">
        <w:rPr>
          <w:b/>
          <w:bCs/>
          <w:sz w:val="22"/>
          <w:szCs w:val="22"/>
          <w:lang w:eastAsia="pl-PL"/>
        </w:rPr>
        <w:t>11</w:t>
      </w:r>
      <w:r w:rsidR="0053440B">
        <w:rPr>
          <w:sz w:val="22"/>
          <w:szCs w:val="22"/>
          <w:lang w:eastAsia="pl-PL"/>
        </w:rPr>
        <w:t xml:space="preserve"> </w:t>
      </w:r>
      <w:r w:rsidR="0053440B">
        <w:rPr>
          <w:b/>
          <w:bCs/>
          <w:sz w:val="22"/>
          <w:szCs w:val="22"/>
          <w:lang w:eastAsia="pl-PL"/>
        </w:rPr>
        <w:t xml:space="preserve">marca </w:t>
      </w:r>
      <w:r w:rsidR="0053440B" w:rsidRPr="00E40BF6">
        <w:rPr>
          <w:b/>
          <w:bCs/>
          <w:color w:val="000000" w:themeColor="text1"/>
          <w:sz w:val="22"/>
          <w:szCs w:val="22"/>
          <w:lang w:eastAsia="pl-PL"/>
        </w:rPr>
        <w:t>202</w:t>
      </w:r>
      <w:r w:rsidR="0053440B">
        <w:rPr>
          <w:b/>
          <w:bCs/>
          <w:color w:val="000000" w:themeColor="text1"/>
          <w:sz w:val="22"/>
          <w:szCs w:val="22"/>
          <w:lang w:eastAsia="pl-PL"/>
        </w:rPr>
        <w:t>4</w:t>
      </w:r>
      <w:r w:rsidR="0053440B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r., o godzinie 1</w:t>
      </w:r>
      <w:r w:rsidR="00AE494A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AE494A">
        <w:rPr>
          <w:b/>
          <w:bCs/>
          <w:color w:val="000000" w:themeColor="text1"/>
          <w:sz w:val="22"/>
          <w:szCs w:val="22"/>
          <w:lang w:eastAsia="pl-PL"/>
        </w:rPr>
        <w:t>3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7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9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0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1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>
      <w:pPr>
        <w:pStyle w:val="Nagwek"/>
        <w:numPr>
          <w:ilvl w:val="2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>
      <w:pPr>
        <w:pStyle w:val="Nagwek"/>
        <w:numPr>
          <w:ilvl w:val="1"/>
          <w:numId w:val="41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>
      <w:pPr>
        <w:pStyle w:val="Akapitzlist"/>
        <w:numPr>
          <w:ilvl w:val="2"/>
          <w:numId w:val="42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4E15BD9F" w:rsidR="00AA6A03" w:rsidRPr="00206CC8" w:rsidRDefault="0065017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912600">
        <w:rPr>
          <w:sz w:val="22"/>
          <w:szCs w:val="22"/>
        </w:rPr>
        <w:t xml:space="preserve">z dostawą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>podaniem ceny jednostkowej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 xml:space="preserve">sumarycznej netto, wysokości (w %) należnego podatku od towarów i usług VAT, oraz wartości sumarycznej brutto, w formie indywidualnej kalkulacji cenowej, przy uwzględnieniu wymagań </w:t>
      </w:r>
      <w:r w:rsidRPr="00650175">
        <w:rPr>
          <w:sz w:val="22"/>
          <w:szCs w:val="22"/>
        </w:rPr>
        <w:lastRenderedPageBreak/>
        <w:t>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zapisów 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2D49B803" w14:textId="32F6848B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>
      <w:pPr>
        <w:widowControl/>
        <w:numPr>
          <w:ilvl w:val="0"/>
          <w:numId w:val="10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>
      <w:pPr>
        <w:pStyle w:val="Akapitzlist"/>
        <w:numPr>
          <w:ilvl w:val="1"/>
          <w:numId w:val="7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33184957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</w:t>
      </w:r>
      <w:r w:rsidR="00506DE5" w:rsidRPr="00206CC8">
        <w:rPr>
          <w:b/>
          <w:sz w:val="22"/>
          <w:szCs w:val="22"/>
        </w:rPr>
        <w:t>C</w:t>
      </w:r>
      <w:r w:rsidR="00506DE5" w:rsidRPr="00206CC8">
        <w:rPr>
          <w:b/>
          <w:sz w:val="22"/>
          <w:szCs w:val="22"/>
          <w:vertAlign w:val="subscript"/>
        </w:rPr>
        <w:t>naj</w:t>
      </w:r>
      <w:r w:rsidR="00506DE5" w:rsidRPr="00206CC8">
        <w:rPr>
          <w:b/>
          <w:sz w:val="22"/>
          <w:szCs w:val="22"/>
        </w:rPr>
        <w:t>:</w:t>
      </w:r>
      <w:r w:rsidRPr="00206CC8">
        <w:rPr>
          <w:b/>
          <w:sz w:val="22"/>
          <w:szCs w:val="22"/>
        </w:rPr>
        <w:t xml:space="preserve">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  <w:r w:rsidR="00912600">
        <w:rPr>
          <w:b/>
          <w:sz w:val="22"/>
          <w:szCs w:val="22"/>
        </w:rPr>
        <w:t>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242F4054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</w:t>
      </w:r>
      <w:r w:rsidR="00506DE5" w:rsidRPr="00206CC8">
        <w:rPr>
          <w:sz w:val="22"/>
          <w:szCs w:val="22"/>
        </w:rPr>
        <w:t>Wykonawcę,</w:t>
      </w:r>
      <w:r w:rsidRPr="00206CC8">
        <w:rPr>
          <w:sz w:val="22"/>
          <w:szCs w:val="22"/>
        </w:rPr>
        <w:t xml:space="preserve"> dla którego wynik jest obliczany.</w:t>
      </w:r>
    </w:p>
    <w:p w14:paraId="36327337" w14:textId="45C25A82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Maksymalna liczba punktów, które Wykonawca może uzyskać, wynosi 10</w:t>
      </w:r>
      <w:r w:rsidR="00912600">
        <w:rPr>
          <w:sz w:val="22"/>
          <w:szCs w:val="22"/>
          <w:u w:val="single"/>
        </w:rPr>
        <w:t>0</w:t>
      </w:r>
      <w:r w:rsidRPr="00206CC8">
        <w:rPr>
          <w:sz w:val="22"/>
          <w:szCs w:val="22"/>
          <w:u w:val="single"/>
        </w:rPr>
        <w:t xml:space="preserve">. </w:t>
      </w:r>
    </w:p>
    <w:p w14:paraId="487AE4F7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329B2C2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 - Informacje o formalnościach, jakie powinny zostać dopełnione po wyborze oferty w celu zawarcia </w:t>
      </w:r>
      <w:r w:rsidR="0081323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05F9AE89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Przed podpisaniem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Wykonawca powinien złożyć:</w:t>
      </w:r>
    </w:p>
    <w:p w14:paraId="7B5D3E79" w14:textId="56A9737E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lastRenderedPageBreak/>
        <w:t xml:space="preserve">kopię </w:t>
      </w:r>
      <w:r w:rsidR="00813237">
        <w:rPr>
          <w:sz w:val="22"/>
          <w:szCs w:val="22"/>
          <w:lang w:eastAsia="pl-PL"/>
        </w:rPr>
        <w:t>Umow</w:t>
      </w:r>
      <w:r w:rsidRPr="00206CC8">
        <w:rPr>
          <w:sz w:val="22"/>
          <w:szCs w:val="22"/>
          <w:lang w:eastAsia="pl-PL"/>
        </w:rPr>
        <w:t>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33511BEF" w:rsidR="00ED462A" w:rsidRPr="00206CC8" w:rsidRDefault="00ED462A">
      <w:pPr>
        <w:pStyle w:val="Akapitzlist"/>
        <w:numPr>
          <w:ilvl w:val="1"/>
          <w:numId w:val="43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</w:t>
      </w:r>
      <w:r w:rsidR="00886C23">
        <w:rPr>
          <w:sz w:val="22"/>
          <w:szCs w:val="22"/>
          <w:lang w:eastAsia="pl-PL"/>
        </w:rPr>
        <w:t>497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3DC08BAE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Wybrany Wykonawca jest zobowiązany do zawarcia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1EBB6310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XVII - Wymagania dotyczące zabezpieczenia należytego wykonania </w:t>
      </w:r>
      <w:r w:rsidR="0081323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15D40FEB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 xml:space="preserve">Zamawiający nie przewiduje konieczności wniesienia zabezpieczenia należytego wykonania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0373593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 xml:space="preserve">Projektowane postanowienia </w:t>
      </w:r>
      <w:r w:rsidR="0081323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7B31E785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niezgodna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6BD112A2" w14:textId="77777777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 Odwoławczej.</w:t>
      </w:r>
    </w:p>
    <w:p w14:paraId="2EFAA745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38A0F6D1" w14:textId="77777777" w:rsidR="00B657FA" w:rsidRDefault="00C8660E" w:rsidP="00B657FA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741CC489" w14:textId="1CF18149" w:rsidR="00B657FA" w:rsidRPr="00B657FA" w:rsidRDefault="00C31CF1" w:rsidP="00B657FA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 xml:space="preserve">Powody niedokonania podziału zamówienia na części: </w:t>
      </w:r>
      <w:r w:rsidR="00B657FA" w:rsidRPr="00B657FA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</w:t>
      </w:r>
      <w:r w:rsidR="00D202BA">
        <w:rPr>
          <w:i/>
          <w:iCs/>
          <w:sz w:val="22"/>
          <w:szCs w:val="22"/>
        </w:rPr>
        <w:t xml:space="preserve"> ekonomicznymi </w:t>
      </w:r>
      <w:r w:rsidR="00B657FA" w:rsidRPr="00B657FA">
        <w:rPr>
          <w:i/>
          <w:iCs/>
          <w:sz w:val="22"/>
          <w:szCs w:val="22"/>
        </w:rPr>
        <w:t>w wykonaniu zamówienia, a brak podziału na części ułatwia jego realizacj</w:t>
      </w:r>
      <w:r w:rsidR="00D202BA">
        <w:rPr>
          <w:i/>
          <w:iCs/>
          <w:sz w:val="22"/>
          <w:szCs w:val="22"/>
        </w:rPr>
        <w:t>i oraz przyniesie korzyści ekonomiczne przy łącznym udzieleniu zamówienia.</w:t>
      </w:r>
      <w:r w:rsidR="00B657FA" w:rsidRPr="00B657FA">
        <w:rPr>
          <w:i/>
          <w:iCs/>
          <w:sz w:val="22"/>
          <w:szCs w:val="22"/>
        </w:rPr>
        <w:t>. Tym samym brak podziału zamówienia na części, przy tak określonym przedmiocie zamówienia, nie stanowi podstawy do zawężenia kręgu potencjalnych wykonawców.</w:t>
      </w:r>
    </w:p>
    <w:p w14:paraId="39E007DE" w14:textId="448BCC08" w:rsidR="00AA6A03" w:rsidRPr="00B657FA" w:rsidRDefault="00AA6A03" w:rsidP="00FD4F2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 xml:space="preserve">Zamawiający nie przewiduje możliwości zawarcia </w:t>
      </w:r>
      <w:r w:rsidR="00813237">
        <w:rPr>
          <w:sz w:val="22"/>
          <w:szCs w:val="22"/>
        </w:rPr>
        <w:t>Umow</w:t>
      </w:r>
      <w:r w:rsidRPr="00B657FA">
        <w:rPr>
          <w:sz w:val="22"/>
          <w:szCs w:val="22"/>
        </w:rPr>
        <w:t>y ramowej.</w:t>
      </w:r>
    </w:p>
    <w:p w14:paraId="629AB3FA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lastRenderedPageBreak/>
        <w:t xml:space="preserve">Rozliczenia pomiędzy Wykonawcą a Zamawiającym będą dokonywane w złotych polskich (PLN). </w:t>
      </w:r>
    </w:p>
    <w:p w14:paraId="735F0F6D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zwrotu kosztów udziału w postępowaniu.</w:t>
      </w:r>
    </w:p>
    <w:p w14:paraId="42E540B4" w14:textId="425EF674" w:rsidR="00AA6A03" w:rsidRPr="00D32118" w:rsidRDefault="00AA6A03">
      <w:pPr>
        <w:pStyle w:val="Akapitzlist"/>
        <w:numPr>
          <w:ilvl w:val="0"/>
          <w:numId w:val="58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70F33F25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>, ul. Czapskich 4,</w:t>
      </w:r>
      <w:r w:rsidR="00C67CB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31-110 Kraków, pokój nr 27. Kontakt z Inspektorem możliwy jest przez e-mail: </w:t>
      </w:r>
      <w:hyperlink r:id="rId42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421F2C58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80.272.</w:t>
      </w:r>
      <w:r w:rsidR="0095460E">
        <w:rPr>
          <w:i/>
          <w:sz w:val="22"/>
          <w:szCs w:val="22"/>
        </w:rPr>
        <w:t>39</w:t>
      </w:r>
      <w:r w:rsidRPr="00206CC8">
        <w:rPr>
          <w:i/>
          <w:sz w:val="22"/>
          <w:szCs w:val="22"/>
        </w:rPr>
        <w:t>.202</w:t>
      </w:r>
      <w:r w:rsidR="000A7A7E">
        <w:rPr>
          <w:i/>
          <w:sz w:val="22"/>
          <w:szCs w:val="22"/>
        </w:rPr>
        <w:t>4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7F5153F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Nie przysługuje Pani/Panu prawo do:</w:t>
      </w:r>
    </w:p>
    <w:p w14:paraId="1D009D6C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40F4F2DA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>
      <w:pPr>
        <w:pStyle w:val="Akapitzlist"/>
        <w:numPr>
          <w:ilvl w:val="3"/>
          <w:numId w:val="44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2" w:name="_Hlk65572198"/>
      <w:r w:rsidRPr="00206CC8">
        <w:rPr>
          <w:sz w:val="22"/>
          <w:szCs w:val="22"/>
        </w:rPr>
        <w:t>Załącznik nr 1 – Formularz oferty;</w:t>
      </w:r>
    </w:p>
    <w:bookmarkEnd w:id="2"/>
    <w:p w14:paraId="23E1444A" w14:textId="10156898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Załącznik nr 2 – Wzór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32741998" w14:textId="2F2A1E80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  <w:r w:rsidRPr="00206CC8">
        <w:rPr>
          <w:sz w:val="22"/>
          <w:szCs w:val="22"/>
        </w:rPr>
        <w:br w:type="page"/>
      </w:r>
    </w:p>
    <w:p w14:paraId="2B06ACC5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lastRenderedPageBreak/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121CDEF3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80.272.</w:t>
      </w:r>
      <w:r w:rsidR="00AE494A">
        <w:rPr>
          <w:b/>
          <w:bCs/>
          <w:sz w:val="22"/>
          <w:szCs w:val="22"/>
          <w:u w:val="single"/>
        </w:rPr>
        <w:t>39</w:t>
      </w:r>
      <w:r w:rsidR="00546EA1">
        <w:rPr>
          <w:b/>
          <w:bCs/>
          <w:sz w:val="22"/>
          <w:szCs w:val="22"/>
          <w:u w:val="single"/>
        </w:rPr>
        <w:t>.</w:t>
      </w:r>
      <w:r w:rsidRPr="00206CC8">
        <w:rPr>
          <w:b/>
          <w:bCs/>
          <w:sz w:val="22"/>
          <w:szCs w:val="22"/>
          <w:u w:val="single"/>
        </w:rPr>
        <w:t>202</w:t>
      </w:r>
      <w:r w:rsidR="000A7A7E">
        <w:rPr>
          <w:b/>
          <w:bCs/>
          <w:sz w:val="22"/>
          <w:szCs w:val="22"/>
          <w:u w:val="single"/>
        </w:rPr>
        <w:t>4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4D477A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4D477A">
        <w:rPr>
          <w:sz w:val="22"/>
          <w:szCs w:val="22"/>
          <w:u w:val="single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4D477A" w:rsidRDefault="00C63BA0" w:rsidP="00AA6A03">
      <w:pPr>
        <w:ind w:left="540"/>
        <w:outlineLvl w:val="0"/>
        <w:rPr>
          <w:sz w:val="22"/>
          <w:szCs w:val="22"/>
          <w:u w:val="single"/>
        </w:rPr>
      </w:pPr>
      <w:r w:rsidRPr="004D477A">
        <w:rPr>
          <w:i/>
          <w:iCs/>
          <w:sz w:val="22"/>
          <w:szCs w:val="22"/>
        </w:rPr>
        <w:t xml:space="preserve">                                 </w:t>
      </w:r>
      <w:r w:rsidR="007F2472" w:rsidRPr="004D477A">
        <w:rPr>
          <w:i/>
          <w:iCs/>
          <w:sz w:val="22"/>
          <w:szCs w:val="22"/>
        </w:rPr>
        <w:t xml:space="preserve">                                    </w:t>
      </w:r>
      <w:r w:rsidRPr="004D477A">
        <w:rPr>
          <w:i/>
          <w:iCs/>
          <w:sz w:val="22"/>
          <w:szCs w:val="22"/>
        </w:rPr>
        <w:t xml:space="preserve"> </w:t>
      </w:r>
      <w:r w:rsidR="00AA6A03" w:rsidRPr="004D477A">
        <w:rPr>
          <w:i/>
          <w:iCs/>
          <w:sz w:val="22"/>
          <w:szCs w:val="22"/>
          <w:u w:val="single"/>
        </w:rPr>
        <w:t>e-mail:</w:t>
      </w:r>
      <w:r w:rsidRPr="004D477A">
        <w:rPr>
          <w:sz w:val="22"/>
          <w:szCs w:val="22"/>
        </w:rPr>
        <w:t xml:space="preserve"> </w:t>
      </w:r>
      <w:r w:rsidR="00AA6A03" w:rsidRPr="004D477A">
        <w:rPr>
          <w:sz w:val="22"/>
          <w:szCs w:val="22"/>
          <w:u w:val="single"/>
        </w:rPr>
        <w:t>...................................................................</w:t>
      </w:r>
      <w:r w:rsidR="007D53F5" w:rsidRPr="004D477A">
        <w:rPr>
          <w:sz w:val="22"/>
          <w:szCs w:val="22"/>
          <w:u w:val="single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NIP</w:t>
      </w:r>
      <w:r w:rsidRPr="00206CC8">
        <w:rPr>
          <w:sz w:val="22"/>
          <w:szCs w:val="22"/>
        </w:rPr>
        <w:t>:</w:t>
      </w:r>
      <w:r w:rsidRPr="00206CC8">
        <w:rPr>
          <w:sz w:val="22"/>
          <w:szCs w:val="22"/>
        </w:rPr>
        <w:tab/>
      </w:r>
      <w:r w:rsidRPr="00206CC8">
        <w:rPr>
          <w:i/>
          <w:iCs/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3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4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>
      <w:pPr>
        <w:pStyle w:val="Default"/>
        <w:numPr>
          <w:ilvl w:val="0"/>
          <w:numId w:val="51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>
      <w:pPr>
        <w:pStyle w:val="Akapitzlist"/>
        <w:numPr>
          <w:ilvl w:val="0"/>
          <w:numId w:val="51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dokumencie/tach dołączonym/ch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0B08F03C" w:rsidR="00AA6A03" w:rsidRPr="005E2C60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ogłoszonego postępowania</w:t>
      </w:r>
      <w:r w:rsidR="0065447D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prowadzonego</w:t>
      </w: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 trybie podstawowym bez możliwości 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negocjacji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A41DF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5E2C60" w:rsidRPr="005E2C60">
        <w:rPr>
          <w:rFonts w:ascii="Times New Roman" w:hAnsi="Times New Roman" w:cs="Times New Roman"/>
          <w:i/>
          <w:sz w:val="22"/>
          <w:szCs w:val="22"/>
          <w:u w:val="single"/>
        </w:rPr>
        <w:t>wyłonienie Wykonawcy na zakup i dostawę dziesięciu (10) sztuk reporterskich recorderów dźwięku ze zintegrowanymi mikrofonami, na potrzeby Wydziału Zarządzania i Komunikacji Społecznej – Radio UJOT</w:t>
      </w: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,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205A4911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oferujemy termin realizacji przedmiotu </w:t>
      </w:r>
      <w:r w:rsidR="00D202BA">
        <w:rPr>
          <w:sz w:val="22"/>
          <w:szCs w:val="22"/>
        </w:rPr>
        <w:t>zamówienia</w:t>
      </w:r>
      <w:r w:rsidRPr="00206CC8">
        <w:rPr>
          <w:sz w:val="22"/>
          <w:szCs w:val="22"/>
        </w:rPr>
        <w:t xml:space="preserve"> zgodnie z zapisami SWZ, z uwzględnieniem zapisów treści Rozdziału V SWZ i wzoru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D65533">
        <w:rPr>
          <w:sz w:val="22"/>
          <w:szCs w:val="22"/>
        </w:rPr>
        <w:t>.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lastRenderedPageBreak/>
        <w:t>oświadczamy, że wybór oferty:</w:t>
      </w:r>
    </w:p>
    <w:p w14:paraId="619A06F8" w14:textId="086B563E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 xml:space="preserve">przepisami o podatku od towarów i </w:t>
      </w:r>
      <w:r w:rsidR="00506DE5" w:rsidRPr="00C8660E">
        <w:rPr>
          <w:sz w:val="22"/>
          <w:szCs w:val="22"/>
        </w:rPr>
        <w:t>usług. *</w:t>
      </w:r>
    </w:p>
    <w:p w14:paraId="1AF0CA8B" w14:textId="5B049632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ab/>
        <w:t xml:space="preserve"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</w:t>
      </w:r>
      <w:r w:rsidR="00506DE5" w:rsidRPr="00C8660E">
        <w:rPr>
          <w:sz w:val="22"/>
          <w:szCs w:val="22"/>
        </w:rPr>
        <w:t>zamówienia. *</w:t>
      </w:r>
    </w:p>
    <w:p w14:paraId="31C421FF" w14:textId="65183A4F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</w:t>
      </w:r>
      <w:r w:rsidR="00813237">
        <w:rPr>
          <w:sz w:val="22"/>
          <w:szCs w:val="22"/>
        </w:rPr>
        <w:t>umown</w:t>
      </w:r>
      <w:r w:rsidRPr="00451DFC">
        <w:rPr>
          <w:sz w:val="22"/>
          <w:szCs w:val="22"/>
        </w:rPr>
        <w:t>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 xml:space="preserve">warunków płatności zawartych w SWZ i we wzorze </w:t>
      </w:r>
      <w:r w:rsidR="00813237">
        <w:rPr>
          <w:sz w:val="22"/>
          <w:szCs w:val="22"/>
        </w:rPr>
        <w:t>Umow</w:t>
      </w:r>
      <w:r w:rsidRPr="00451DFC">
        <w:rPr>
          <w:sz w:val="22"/>
          <w:szCs w:val="22"/>
        </w:rPr>
        <w:t>y stanowiącym załącznik do SWZ,</w:t>
      </w:r>
    </w:p>
    <w:p w14:paraId="5A8EDF51" w14:textId="77777777" w:rsidR="00C67610" w:rsidRPr="00C67610" w:rsidRDefault="00C67610" w:rsidP="00C67610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C67610">
        <w:rPr>
          <w:sz w:val="22"/>
          <w:szCs w:val="22"/>
        </w:rPr>
        <w:t>oświadczamy, iż oferujemy wykonanie przedmiotu zamówienia w terminie wskazanym w Rozdziale V SWZ,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3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>
      <w:pPr>
        <w:pStyle w:val="Akapitzlist"/>
        <w:numPr>
          <w:ilvl w:val="0"/>
          <w:numId w:val="50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3"/>
    <w:p w14:paraId="053ACBBE" w14:textId="6D81E261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 xml:space="preserve">a - zobowiązujemy się do zawarcia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2AD6A2D8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osobą upoważnioną do kontaktów z Zamawiającym w zakresie złożonej oferty oraz w sprawach dotyczących ewentualnej realizacji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55B318D3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</w:t>
      </w:r>
    </w:p>
    <w:p w14:paraId="50FDFCB2" w14:textId="17A7973D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..................................................................</w:t>
      </w:r>
    </w:p>
    <w:p w14:paraId="7F88B36C" w14:textId="77777777" w:rsidR="00911DEF" w:rsidRPr="00911DEF" w:rsidRDefault="00911DEF" w:rsidP="00911DEF">
      <w:pPr>
        <w:widowControl/>
        <w:numPr>
          <w:ilvl w:val="0"/>
          <w:numId w:val="63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pełnomocnictwo (zgodnie z ust. 5-7 rozdziału XII) lub inny dokument </w:t>
      </w:r>
      <w:r w:rsidRPr="00911DEF">
        <w:rPr>
          <w:bCs/>
          <w:lang w:eastAsia="en-US"/>
        </w:rPr>
        <w:br/>
        <w:t>potwierdzający umocowanie do reprezentowania wykonawcy;</w:t>
      </w:r>
    </w:p>
    <w:p w14:paraId="3A582401" w14:textId="77777777" w:rsidR="00911DEF" w:rsidRPr="00911DEF" w:rsidRDefault="00911DEF" w:rsidP="00911DEF">
      <w:pPr>
        <w:widowControl/>
        <w:numPr>
          <w:ilvl w:val="0"/>
          <w:numId w:val="63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>KRS lub CEiDG – o ile nie podano danych do ogólnodostępnych baz;</w:t>
      </w: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6D7AA1F" w14:textId="77777777" w:rsidR="00AE494A" w:rsidRPr="008C3BAA" w:rsidRDefault="00AA6A03" w:rsidP="00AE494A">
      <w:pPr>
        <w:jc w:val="right"/>
        <w:rPr>
          <w:b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="00AE494A" w:rsidRPr="008C3BAA">
        <w:rPr>
          <w:b/>
          <w:sz w:val="22"/>
          <w:szCs w:val="22"/>
        </w:rPr>
        <w:lastRenderedPageBreak/>
        <w:t>Załącznik 1 do formularza oferty</w:t>
      </w:r>
    </w:p>
    <w:p w14:paraId="0AA647A0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8167FD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02345114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2C170F2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BAE4A48" w14:textId="4ECC69B9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Składając ofertę w postępowaniu prowadzonym w trybie podstawowym bez możliwości negocjacji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A41DF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A41DF7" w:rsidRPr="005E2C60">
        <w:rPr>
          <w:rFonts w:ascii="Times New Roman" w:hAnsi="Times New Roman" w:cs="Times New Roman"/>
          <w:i/>
          <w:sz w:val="22"/>
          <w:szCs w:val="22"/>
          <w:u w:val="single"/>
        </w:rPr>
        <w:t>wyłonienie Wykonawcy na zakup i dostawę dziesięciu (10) sztuk reporterskich recorderów dźwięku ze zintegrowanymi mikrofonami, na potrzeby Wydziału Zarządzania i Komunikacji Społecznej – Radio UJOT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Znak sprawy 80.272.</w:t>
      </w:r>
      <w:r w:rsidR="001D4018">
        <w:rPr>
          <w:rFonts w:ascii="Times New Roman" w:hAnsi="Times New Roman" w:cs="Times New Roman"/>
          <w:i/>
          <w:sz w:val="22"/>
          <w:szCs w:val="22"/>
          <w:u w:val="single"/>
        </w:rPr>
        <w:t>39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.2024:</w:t>
      </w:r>
    </w:p>
    <w:p w14:paraId="38646C39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F9885CB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1951BAB4" w14:textId="77777777" w:rsidR="00AE494A" w:rsidRPr="008C3BAA" w:rsidRDefault="00AE494A" w:rsidP="00AE494A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6F744BE7" w14:textId="77777777" w:rsidR="00AE494A" w:rsidRPr="008C3BAA" w:rsidRDefault="00AE494A" w:rsidP="00AE494A">
      <w:pPr>
        <w:pStyle w:val="Tekstpodstawowy"/>
        <w:numPr>
          <w:ilvl w:val="6"/>
          <w:numId w:val="64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>108 ust. 1 PZP.</w:t>
      </w:r>
    </w:p>
    <w:p w14:paraId="5B90C5D1" w14:textId="77777777" w:rsidR="00AE494A" w:rsidRPr="008C3BAA" w:rsidRDefault="00AE494A" w:rsidP="00AE494A">
      <w:pPr>
        <w:pStyle w:val="Tekstpodstawowy"/>
        <w:numPr>
          <w:ilvl w:val="6"/>
          <w:numId w:val="64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8C3BAA">
        <w:rPr>
          <w:rFonts w:ascii="Times New Roman" w:hAnsi="Times New Roman" w:cs="Times New Roman"/>
          <w:bCs/>
          <w:sz w:val="22"/>
          <w:szCs w:val="22"/>
        </w:rPr>
        <w:t>art. 109 ust. 1 pkt 1,4,5, 7-10 ustawy PZP.</w:t>
      </w:r>
    </w:p>
    <w:p w14:paraId="5C01C827" w14:textId="77777777" w:rsidR="00AE494A" w:rsidRPr="008C3BAA" w:rsidRDefault="00AE494A" w:rsidP="00AE494A">
      <w:pPr>
        <w:pStyle w:val="Tekstpodstawowy"/>
        <w:numPr>
          <w:ilvl w:val="6"/>
          <w:numId w:val="64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8C3BAA">
        <w:rPr>
          <w:rFonts w:ascii="Times New Roman" w:hAnsi="Times New Roman" w:cs="Times New Roman"/>
          <w:sz w:val="22"/>
          <w:szCs w:val="22"/>
        </w:rPr>
        <w:t>z dnia 13 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BAA">
        <w:rPr>
          <w:rFonts w:ascii="Times New Roman" w:hAnsi="Times New Roman" w:cs="Times New Roman"/>
          <w:sz w:val="22"/>
          <w:szCs w:val="22"/>
        </w:rPr>
        <w:t>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>), tj.:</w:t>
      </w:r>
    </w:p>
    <w:p w14:paraId="4B686938" w14:textId="77777777" w:rsidR="00AE494A" w:rsidRPr="008C3BAA" w:rsidRDefault="00AE494A" w:rsidP="00AE494A">
      <w:pPr>
        <w:pStyle w:val="Akapitzlist"/>
        <w:numPr>
          <w:ilvl w:val="0"/>
          <w:numId w:val="65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F995624" w14:textId="77777777" w:rsidR="00AE494A" w:rsidRPr="008C3BAA" w:rsidRDefault="00AE494A" w:rsidP="00AE494A">
      <w:pPr>
        <w:pStyle w:val="Akapitzlist"/>
        <w:numPr>
          <w:ilvl w:val="0"/>
          <w:numId w:val="65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88AAA40" w14:textId="77777777" w:rsidR="00AE494A" w:rsidRPr="008C3BAA" w:rsidRDefault="00AE494A" w:rsidP="00AE494A">
      <w:pPr>
        <w:pStyle w:val="Akapitzlist"/>
        <w:numPr>
          <w:ilvl w:val="0"/>
          <w:numId w:val="65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AB226C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5F87603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 …………………</w:t>
      </w:r>
    </w:p>
    <w:p w14:paraId="6783CED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6A3D1C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B44CF6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40F948A4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6649C29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8C3BAA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 xml:space="preserve">)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4CC7AFE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170C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4EE4F0F0" w14:textId="77777777" w:rsidR="00AE494A" w:rsidRPr="008C3BAA" w:rsidRDefault="00AE494A" w:rsidP="00AE494A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C0F43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43E262A5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EEF1D98" w14:textId="10935448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Oświadczam, że w stosunku do następującego/ych podmiotu/tów, będącego/ych podwykonawcą/ami: </w:t>
      </w:r>
      <w:r w:rsidRPr="008C3BAA">
        <w:rPr>
          <w:rFonts w:ascii="Tahoma" w:hAnsi="Tahoma" w:cs="Tahoma"/>
          <w:i/>
          <w:sz w:val="18"/>
          <w:szCs w:val="18"/>
        </w:rPr>
        <w:t xml:space="preserve">[należy podać pełną nazwę/firmę, adres, a także w zależności od podmiotu: NIP/PESEL, </w:t>
      </w:r>
      <w:r w:rsidR="00506DE5" w:rsidRPr="008C3BAA">
        <w:rPr>
          <w:rFonts w:ascii="Tahoma" w:hAnsi="Tahoma" w:cs="Tahoma"/>
          <w:i/>
          <w:sz w:val="18"/>
          <w:szCs w:val="18"/>
        </w:rPr>
        <w:t>KRS</w:t>
      </w:r>
      <w:r w:rsidRPr="008C3BAA">
        <w:rPr>
          <w:rFonts w:ascii="Tahoma" w:hAnsi="Tahoma" w:cs="Tahoma"/>
          <w:i/>
          <w:sz w:val="18"/>
          <w:szCs w:val="18"/>
        </w:rPr>
        <w:t>/CEiDG]</w:t>
      </w:r>
      <w:r w:rsidRPr="008C3BAA">
        <w:rPr>
          <w:sz w:val="22"/>
          <w:szCs w:val="22"/>
        </w:rPr>
        <w:t xml:space="preserve"> ……………………………………………………………………………</w:t>
      </w:r>
    </w:p>
    <w:p w14:paraId="164F3F44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zachodzą podstawy wykluczenia z postępowania o udzielenie zamówienia.</w:t>
      </w:r>
    </w:p>
    <w:p w14:paraId="793ACE85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6011B4B5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podjęto następujące środki naprawcze: …………………</w:t>
      </w:r>
    </w:p>
    <w:p w14:paraId="224E6F4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60FC35F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C6DF6B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0975BF6D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053D6AE1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39E8A5" w14:textId="77777777" w:rsidR="00AE494A" w:rsidRPr="008C3BAA" w:rsidRDefault="00AE494A" w:rsidP="00AE494A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Oświadczam, że wszystkie informacje podane w powyższych oświadczeniach są aktualne </w:t>
      </w:r>
      <w:r w:rsidRPr="008C3BA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ED08A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1904D5" w14:textId="2FB32CBA" w:rsidR="00DF4423" w:rsidRPr="00206CC8" w:rsidRDefault="00DF4423" w:rsidP="00AE494A">
      <w:pPr>
        <w:widowControl/>
        <w:suppressAutoHyphens w:val="0"/>
        <w:ind w:left="360"/>
        <w:jc w:val="right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A0468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8" w:name="_Hlk118886451"/>
      <w:bookmarkStart w:id="9" w:name="_Hlk35337767"/>
    </w:p>
    <w:bookmarkEnd w:id="8"/>
    <w:bookmarkEnd w:id="9"/>
    <w:p w14:paraId="408B4B09" w14:textId="09D19649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906B3C">
        <w:rPr>
          <w:rFonts w:ascii="Times New Roman" w:hAnsi="Times New Roman" w:cs="Times New Roman"/>
          <w:b/>
          <w:bCs/>
          <w:color w:val="000000"/>
          <w:u w:val="single"/>
        </w:rPr>
        <w:t>/TREŚĆ OFERT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>Y/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777"/>
        <w:gridCol w:w="1515"/>
        <w:gridCol w:w="2330"/>
        <w:gridCol w:w="2248"/>
      </w:tblGrid>
      <w:tr w:rsidR="00FC6E8D" w:rsidRPr="0004619E" w14:paraId="0D404846" w14:textId="77777777" w:rsidTr="00501598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B7AB90F" w:rsidR="00FC6E8D" w:rsidRPr="00D3567B" w:rsidRDefault="00D202BA" w:rsidP="006D763C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  <w:r w:rsidR="00FC6E8D" w:rsidRPr="00D3567B">
              <w:rPr>
                <w:b/>
                <w:bCs/>
              </w:rPr>
              <w:t xml:space="preserve"> netto</w:t>
            </w:r>
          </w:p>
          <w:p w14:paraId="28F6A1CA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6F58F07A" w:rsidR="00FC6E8D" w:rsidRPr="00D3567B" w:rsidRDefault="00D202BA" w:rsidP="006D763C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  <w:r w:rsidR="00FC6E8D" w:rsidRPr="00D3567B">
              <w:rPr>
                <w:b/>
                <w:bCs/>
              </w:rPr>
              <w:t xml:space="preserve"> brutto</w:t>
            </w:r>
          </w:p>
          <w:p w14:paraId="3DB5AA1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Liczba sprzętów/</w:t>
            </w:r>
          </w:p>
          <w:p w14:paraId="17A4BE15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Cena netto zamówienia [kolumna 2</w:t>
            </w:r>
          </w:p>
          <w:p w14:paraId="3BAAEBDD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Cena brutto zamówienia [kolumna 3</w:t>
            </w:r>
          </w:p>
          <w:p w14:paraId="28101D49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</w:tr>
      <w:tr w:rsidR="00FC6E8D" w:rsidRPr="0004619E" w14:paraId="656F61AE" w14:textId="77777777" w:rsidTr="00501598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D3567B" w:rsidRDefault="00FC6E8D" w:rsidP="006D763C">
            <w:pPr>
              <w:widowControl/>
              <w:suppressAutoHyphens w:val="0"/>
              <w:ind w:left="175" w:hanging="210"/>
              <w:rPr>
                <w:b/>
                <w:bCs/>
              </w:rPr>
            </w:pPr>
            <w:r w:rsidRPr="00D3567B">
              <w:rPr>
                <w:b/>
                <w:bCs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6</w:t>
            </w:r>
          </w:p>
        </w:tc>
      </w:tr>
      <w:tr w:rsidR="00FC6E8D" w:rsidRPr="0004619E" w14:paraId="4CC79CE3" w14:textId="77777777" w:rsidTr="00501598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5442033A" w:rsidR="00FC6E8D" w:rsidRPr="00D3567B" w:rsidRDefault="00A41DF7" w:rsidP="006D763C">
            <w:pPr>
              <w:widowControl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Reporterskie recordery dźwięku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2847FE06" w:rsidR="00FC6E8D" w:rsidRPr="00D3567B" w:rsidRDefault="00C169B0" w:rsidP="006D763C">
            <w:pPr>
              <w:widowControl/>
              <w:suppressAutoHyphens w:val="0"/>
              <w:snapToGrid w:val="0"/>
              <w:spacing w:line="360" w:lineRule="auto"/>
              <w:ind w:left="169" w:firstLine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1DF7">
              <w:rPr>
                <w:b/>
                <w:bCs/>
              </w:rPr>
              <w:t>0</w:t>
            </w:r>
            <w:r w:rsidR="00FC6E8D">
              <w:rPr>
                <w:b/>
                <w:bCs/>
              </w:rPr>
              <w:t xml:space="preserve"> szt</w:t>
            </w:r>
            <w:r w:rsidR="00A41DF7">
              <w:rPr>
                <w:b/>
                <w:bCs/>
              </w:rPr>
              <w:t>uk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6D763C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62E757EA" w14:textId="77777777" w:rsidR="00FC6E8D" w:rsidRDefault="00FC6E8D" w:rsidP="00A41DF7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A04686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6CABB460" w:rsidR="00A62A1A" w:rsidRDefault="008A0D02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A04686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10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1AF863A2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80.272.</w:t>
      </w:r>
      <w:r w:rsidR="001D4018">
        <w:rPr>
          <w:b/>
          <w:sz w:val="22"/>
          <w:szCs w:val="22"/>
          <w:u w:val="single"/>
        </w:rPr>
        <w:t>39</w:t>
      </w:r>
      <w:r w:rsidRPr="00206CC8">
        <w:rPr>
          <w:b/>
          <w:sz w:val="22"/>
          <w:szCs w:val="22"/>
          <w:u w:val="single"/>
        </w:rPr>
        <w:t>.202</w:t>
      </w:r>
      <w:r w:rsidR="00143536">
        <w:rPr>
          <w:b/>
          <w:sz w:val="22"/>
          <w:szCs w:val="22"/>
          <w:u w:val="single"/>
        </w:rPr>
        <w:t>4</w:t>
      </w:r>
      <w:r w:rsidR="004A37B6">
        <w:rPr>
          <w:b/>
          <w:sz w:val="22"/>
          <w:szCs w:val="22"/>
          <w:u w:val="single"/>
        </w:rPr>
        <w:t xml:space="preserve"> – wzór 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076EAB3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143536">
        <w:rPr>
          <w:b/>
          <w:sz w:val="22"/>
          <w:szCs w:val="22"/>
        </w:rPr>
        <w:t>4</w:t>
      </w:r>
      <w:r w:rsidR="00D7487F">
        <w:rPr>
          <w:b/>
          <w:sz w:val="22"/>
          <w:szCs w:val="22"/>
        </w:rPr>
        <w:t xml:space="preserve">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2323DE58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="008A0973" w:rsidRPr="00206CC8">
        <w:rPr>
          <w:i/>
          <w:sz w:val="22"/>
          <w:szCs w:val="22"/>
          <w:lang w:val="x-none"/>
        </w:rPr>
        <w:t xml:space="preserve">t. j. Dz. U. </w:t>
      </w:r>
      <w:r w:rsidR="00C86B8E" w:rsidRPr="00206CC8">
        <w:rPr>
          <w:i/>
          <w:sz w:val="22"/>
          <w:szCs w:val="22"/>
          <w:lang w:val="x-none"/>
        </w:rPr>
        <w:t>202</w:t>
      </w:r>
      <w:r w:rsidR="00C86B8E">
        <w:rPr>
          <w:i/>
          <w:sz w:val="22"/>
          <w:szCs w:val="22"/>
        </w:rPr>
        <w:t>3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 xml:space="preserve">poz. </w:t>
      </w:r>
      <w:r w:rsidR="00C86B8E" w:rsidRPr="00206CC8">
        <w:rPr>
          <w:i/>
          <w:sz w:val="22"/>
          <w:szCs w:val="22"/>
          <w:lang w:val="x-none"/>
        </w:rPr>
        <w:t>1</w:t>
      </w:r>
      <w:r w:rsidR="00C86B8E">
        <w:rPr>
          <w:i/>
          <w:sz w:val="22"/>
          <w:szCs w:val="22"/>
        </w:rPr>
        <w:t>605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>ze zm.</w:t>
      </w:r>
      <w:r w:rsidRPr="00206CC8">
        <w:rPr>
          <w:i/>
          <w:sz w:val="22"/>
          <w:szCs w:val="22"/>
          <w:lang w:val="x-none"/>
        </w:rPr>
        <w:t xml:space="preserve">) zawarto </w:t>
      </w:r>
      <w:r w:rsidR="00813237">
        <w:rPr>
          <w:i/>
          <w:sz w:val="22"/>
          <w:szCs w:val="22"/>
          <w:lang w:val="x-none"/>
        </w:rPr>
        <w:t>Umow</w:t>
      </w:r>
      <w:r w:rsidRPr="00206CC8">
        <w:rPr>
          <w:i/>
          <w:sz w:val="22"/>
          <w:szCs w:val="22"/>
          <w:lang w:val="x-none"/>
        </w:rPr>
        <w:t>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32159D14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</w:t>
      </w:r>
      <w:r w:rsidR="00813237">
        <w:rPr>
          <w:b/>
          <w:bCs/>
          <w:sz w:val="22"/>
          <w:szCs w:val="22"/>
        </w:rPr>
        <w:t>Umow</w:t>
      </w:r>
      <w:r w:rsidR="00510371">
        <w:rPr>
          <w:b/>
          <w:bCs/>
          <w:sz w:val="22"/>
          <w:szCs w:val="22"/>
        </w:rPr>
        <w:t>y</w:t>
      </w:r>
    </w:p>
    <w:p w14:paraId="1F4F733B" w14:textId="2B0F67A0" w:rsidR="004F6CEB" w:rsidRPr="0011789F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dostawę </w:t>
      </w:r>
      <w:r w:rsidR="00420929">
        <w:rPr>
          <w:sz w:val="22"/>
          <w:szCs w:val="22"/>
        </w:rPr>
        <w:t>1</w:t>
      </w:r>
      <w:r w:rsidR="004F6CEB">
        <w:rPr>
          <w:sz w:val="22"/>
          <w:szCs w:val="22"/>
        </w:rPr>
        <w:t>0</w:t>
      </w:r>
      <w:r w:rsidR="00420929">
        <w:rPr>
          <w:sz w:val="22"/>
          <w:szCs w:val="22"/>
        </w:rPr>
        <w:t xml:space="preserve"> (</w:t>
      </w:r>
      <w:r w:rsidR="004F6CEB">
        <w:rPr>
          <w:sz w:val="22"/>
          <w:szCs w:val="22"/>
        </w:rPr>
        <w:t>dziesięciu</w:t>
      </w:r>
      <w:r w:rsidR="00B87A11">
        <w:rPr>
          <w:sz w:val="22"/>
          <w:szCs w:val="22"/>
        </w:rPr>
        <w:t xml:space="preserve">) sztuk </w:t>
      </w:r>
      <w:r w:rsidR="004F6CEB">
        <w:rPr>
          <w:sz w:val="22"/>
          <w:szCs w:val="22"/>
        </w:rPr>
        <w:t xml:space="preserve">reporterskich recorderów dźwięku ze zintegrowanymi mikrofonami </w:t>
      </w:r>
      <w:r w:rsidR="00355DBD">
        <w:rPr>
          <w:sz w:val="22"/>
          <w:szCs w:val="22"/>
        </w:rPr>
        <w:t xml:space="preserve">o modelu </w:t>
      </w:r>
      <w:r w:rsidR="00083DF9" w:rsidRPr="00C31CF1">
        <w:rPr>
          <w:sz w:val="22"/>
          <w:szCs w:val="22"/>
        </w:rPr>
        <w:t>…………….</w:t>
      </w:r>
      <w:r w:rsidR="0045644F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dla </w:t>
      </w:r>
      <w:bookmarkStart w:id="11" w:name="_Hlk157709893"/>
      <w:bookmarkStart w:id="12" w:name="_Hlk118887907"/>
      <w:r w:rsidR="004F6CEB">
        <w:rPr>
          <w:sz w:val="22"/>
          <w:szCs w:val="22"/>
        </w:rPr>
        <w:t xml:space="preserve">Wydziału Zarządzania i Komunikacji Społecznej – Radio </w:t>
      </w:r>
      <w:r w:rsidR="004F6CEB" w:rsidRPr="0011789F">
        <w:rPr>
          <w:sz w:val="22"/>
          <w:szCs w:val="22"/>
        </w:rPr>
        <w:t>UJOT FM</w:t>
      </w:r>
      <w:r w:rsidR="008B378A" w:rsidRPr="0011789F">
        <w:rPr>
          <w:sz w:val="22"/>
          <w:szCs w:val="22"/>
        </w:rPr>
        <w:t xml:space="preserve"> </w:t>
      </w:r>
      <w:r w:rsidR="008B378A" w:rsidRPr="004D477A">
        <w:rPr>
          <w:sz w:val="22"/>
          <w:szCs w:val="22"/>
        </w:rPr>
        <w:t>z siedzibą</w:t>
      </w:r>
      <w:r w:rsidR="00C86B8E" w:rsidRPr="004D477A">
        <w:rPr>
          <w:sz w:val="22"/>
          <w:szCs w:val="22"/>
        </w:rPr>
        <w:t xml:space="preserve"> w Krakowie</w:t>
      </w:r>
      <w:r w:rsidR="00C063AE" w:rsidRPr="004D477A">
        <w:rPr>
          <w:sz w:val="22"/>
          <w:szCs w:val="22"/>
        </w:rPr>
        <w:t xml:space="preserve"> (30-348)</w:t>
      </w:r>
      <w:r w:rsidR="00C86B8E" w:rsidRPr="004D477A">
        <w:rPr>
          <w:sz w:val="22"/>
          <w:szCs w:val="22"/>
        </w:rPr>
        <w:t xml:space="preserve"> </w:t>
      </w:r>
      <w:r w:rsidR="008B378A" w:rsidRPr="004D477A">
        <w:rPr>
          <w:sz w:val="22"/>
          <w:szCs w:val="22"/>
        </w:rPr>
        <w:t>przy ul.</w:t>
      </w:r>
      <w:r w:rsidR="00C86B8E" w:rsidRPr="004D477A">
        <w:rPr>
          <w:sz w:val="22"/>
          <w:szCs w:val="22"/>
        </w:rPr>
        <w:t xml:space="preserve"> </w:t>
      </w:r>
      <w:bookmarkEnd w:id="11"/>
      <w:bookmarkEnd w:id="12"/>
      <w:proofErr w:type="spellStart"/>
      <w:r w:rsidR="00501598" w:rsidRPr="0011789F">
        <w:rPr>
          <w:rStyle w:val="cf01"/>
          <w:rFonts w:ascii="Times New Roman" w:hAnsi="Times New Roman" w:cs="Times New Roman"/>
          <w:sz w:val="22"/>
          <w:szCs w:val="22"/>
        </w:rPr>
        <w:t>Łojasiewicza</w:t>
      </w:r>
      <w:proofErr w:type="spellEnd"/>
      <w:r w:rsidR="00501598" w:rsidRPr="0011789F">
        <w:rPr>
          <w:rStyle w:val="cf01"/>
          <w:rFonts w:ascii="Times New Roman" w:hAnsi="Times New Roman" w:cs="Times New Roman"/>
          <w:sz w:val="22"/>
          <w:szCs w:val="22"/>
        </w:rPr>
        <w:t xml:space="preserve"> 4</w:t>
      </w:r>
      <w:r w:rsidR="00C063AE" w:rsidRPr="0011789F">
        <w:rPr>
          <w:rStyle w:val="cf01"/>
          <w:rFonts w:ascii="Times New Roman" w:hAnsi="Times New Roman" w:cs="Times New Roman"/>
          <w:sz w:val="22"/>
          <w:szCs w:val="22"/>
        </w:rPr>
        <w:t>, pokój nr</w:t>
      </w:r>
      <w:r w:rsidR="00501598" w:rsidRPr="0011789F">
        <w:rPr>
          <w:rStyle w:val="cf01"/>
          <w:rFonts w:ascii="Times New Roman" w:hAnsi="Times New Roman" w:cs="Times New Roman"/>
          <w:sz w:val="22"/>
          <w:szCs w:val="22"/>
        </w:rPr>
        <w:t xml:space="preserve"> 1.311.</w:t>
      </w:r>
    </w:p>
    <w:p w14:paraId="62E606D3" w14:textId="09071F59" w:rsidR="00AA6A03" w:rsidRPr="0011789F" w:rsidRDefault="00083DF9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11789F">
        <w:rPr>
          <w:sz w:val="22"/>
          <w:szCs w:val="22"/>
        </w:rPr>
        <w:t xml:space="preserve">Szczegółowy opis przedmiotu zamówienia znajduje się w Rozdziale III SWZ, w Załączniku </w:t>
      </w:r>
      <w:r w:rsidR="007F05E5" w:rsidRPr="0011789F">
        <w:rPr>
          <w:sz w:val="22"/>
          <w:szCs w:val="22"/>
        </w:rPr>
        <w:t>A</w:t>
      </w:r>
      <w:r w:rsidRPr="0011789F">
        <w:rPr>
          <w:sz w:val="22"/>
          <w:szCs w:val="22"/>
        </w:rPr>
        <w:t xml:space="preserve"> do SWZ i ofercie Wykonawcy.</w:t>
      </w:r>
    </w:p>
    <w:p w14:paraId="7C0E515E" w14:textId="7ED3F180" w:rsidR="00B46EAF" w:rsidRPr="0011789F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1789F">
        <w:rPr>
          <w:sz w:val="22"/>
          <w:szCs w:val="22"/>
        </w:rPr>
        <w:t xml:space="preserve">Przedmiot </w:t>
      </w:r>
      <w:r w:rsidR="00813237">
        <w:rPr>
          <w:sz w:val="22"/>
          <w:szCs w:val="22"/>
        </w:rPr>
        <w:t>Umow</w:t>
      </w:r>
      <w:r w:rsidRPr="0011789F">
        <w:rPr>
          <w:sz w:val="22"/>
          <w:szCs w:val="22"/>
        </w:rPr>
        <w:t>y zostanie dostarczony</w:t>
      </w:r>
      <w:r w:rsidR="007F05E5" w:rsidRPr="0011789F">
        <w:rPr>
          <w:sz w:val="22"/>
          <w:szCs w:val="22"/>
        </w:rPr>
        <w:t xml:space="preserve"> </w:t>
      </w:r>
      <w:r w:rsidR="00A764B7" w:rsidRPr="004D477A">
        <w:rPr>
          <w:sz w:val="22"/>
          <w:szCs w:val="22"/>
        </w:rPr>
        <w:t>do</w:t>
      </w:r>
      <w:r w:rsidR="00C063AE" w:rsidRPr="004D477A">
        <w:rPr>
          <w:sz w:val="22"/>
          <w:szCs w:val="22"/>
        </w:rPr>
        <w:t xml:space="preserve"> siedziby </w:t>
      </w:r>
      <w:r w:rsidR="001A5CAF" w:rsidRPr="0011789F">
        <w:rPr>
          <w:sz w:val="22"/>
          <w:szCs w:val="22"/>
        </w:rPr>
        <w:t xml:space="preserve">Wydziału Zarządzania i Komunikacji Społecznej – Radio UJOT FM </w:t>
      </w:r>
      <w:r w:rsidR="001A5CAF" w:rsidRPr="004D477A">
        <w:rPr>
          <w:sz w:val="22"/>
          <w:szCs w:val="22"/>
        </w:rPr>
        <w:t xml:space="preserve">z siedzibą w Krakowie (30-348) przy ul. </w:t>
      </w:r>
      <w:r w:rsidR="001A5CAF" w:rsidRPr="0011789F">
        <w:rPr>
          <w:rStyle w:val="cf01"/>
          <w:rFonts w:ascii="Times New Roman" w:hAnsi="Times New Roman" w:cs="Times New Roman"/>
          <w:sz w:val="22"/>
          <w:szCs w:val="22"/>
        </w:rPr>
        <w:t>Łojasiewicza 4, pokój nr 1.311</w:t>
      </w:r>
      <w:r w:rsidR="001A5CAF" w:rsidRPr="0011789F">
        <w:rPr>
          <w:sz w:val="22"/>
          <w:szCs w:val="22"/>
        </w:rPr>
        <w:t>,</w:t>
      </w:r>
      <w:r w:rsidR="00B46EAF" w:rsidRPr="0011789F">
        <w:rPr>
          <w:sz w:val="22"/>
          <w:szCs w:val="22"/>
        </w:rPr>
        <w:t xml:space="preserve"> przy czym osobą odpowiedzialną za odbiór urządzenia i nadzór ze strony Zamawiającego jest Pan/i ........................................, e-mail: .................................... lub inna osoba z ww. jednostki organizacyjnej wskazana przez Zamawiającego, zaś ze strony Wykonawcy jest Pan/i ..........…, e-mail: ………… lub inna osoba wskazana przez Wykonawcę.</w:t>
      </w:r>
    </w:p>
    <w:p w14:paraId="092E09C8" w14:textId="1A1B6D77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11789F">
        <w:rPr>
          <w:sz w:val="22"/>
          <w:szCs w:val="22"/>
        </w:rPr>
        <w:t xml:space="preserve">Wykonawca zobowiązany jest zrealizować całość przedmiotu </w:t>
      </w:r>
      <w:r w:rsidR="00813237">
        <w:rPr>
          <w:sz w:val="22"/>
          <w:szCs w:val="22"/>
        </w:rPr>
        <w:t>Umow</w:t>
      </w:r>
      <w:r w:rsidRPr="0011789F">
        <w:rPr>
          <w:sz w:val="22"/>
          <w:szCs w:val="22"/>
        </w:rPr>
        <w:t>y w terminie</w:t>
      </w:r>
      <w:r w:rsidR="00B46EAF" w:rsidRPr="0011789F">
        <w:rPr>
          <w:sz w:val="22"/>
          <w:szCs w:val="22"/>
        </w:rPr>
        <w:t xml:space="preserve"> </w:t>
      </w:r>
      <w:r w:rsidRPr="004D477A">
        <w:rPr>
          <w:b/>
          <w:bCs/>
          <w:sz w:val="22"/>
          <w:szCs w:val="22"/>
        </w:rPr>
        <w:t xml:space="preserve">do </w:t>
      </w:r>
      <w:r w:rsidR="00CD41DD" w:rsidRPr="004D477A">
        <w:rPr>
          <w:b/>
          <w:bCs/>
          <w:sz w:val="22"/>
          <w:szCs w:val="22"/>
        </w:rPr>
        <w:t xml:space="preserve">21 </w:t>
      </w:r>
      <w:r w:rsidR="003D16A5" w:rsidRPr="004D477A">
        <w:rPr>
          <w:b/>
          <w:bCs/>
          <w:sz w:val="22"/>
          <w:szCs w:val="22"/>
        </w:rPr>
        <w:t>dni</w:t>
      </w:r>
      <w:r w:rsidRPr="0011789F">
        <w:rPr>
          <w:b/>
          <w:bCs/>
          <w:sz w:val="22"/>
          <w:szCs w:val="22"/>
        </w:rPr>
        <w:t>,</w:t>
      </w:r>
      <w:r w:rsidRPr="0011789F">
        <w:rPr>
          <w:sz w:val="22"/>
          <w:szCs w:val="22"/>
        </w:rPr>
        <w:t xml:space="preserve"> licząc</w:t>
      </w:r>
      <w:r w:rsidRPr="00B46EAF">
        <w:rPr>
          <w:sz w:val="22"/>
          <w:szCs w:val="22"/>
        </w:rPr>
        <w:t xml:space="preserve"> od dnia udzielenia zamówienia tj. od dnia zawarcia </w:t>
      </w:r>
      <w:r w:rsidR="00813237">
        <w:rPr>
          <w:sz w:val="22"/>
          <w:szCs w:val="22"/>
        </w:rPr>
        <w:t>Umow</w:t>
      </w:r>
      <w:r w:rsidRPr="00B46EAF">
        <w:rPr>
          <w:sz w:val="22"/>
          <w:szCs w:val="22"/>
        </w:rPr>
        <w:t>y.</w:t>
      </w:r>
    </w:p>
    <w:p w14:paraId="4639FDCB" w14:textId="29433A5C" w:rsidR="00AA6A03" w:rsidRPr="00206CC8" w:rsidRDefault="00AA6A03" w:rsidP="004D477A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zobowiązuje się wykonać wszelkie niezbędne czynności dla zrealizowania przedmiotu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określonego w ust. 1.</w:t>
      </w:r>
    </w:p>
    <w:p w14:paraId="39CA412B" w14:textId="1322A3E1" w:rsidR="00AA6A03" w:rsidRPr="00206CC8" w:rsidRDefault="00AA6A03" w:rsidP="004D477A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Integralną częścią niniejszej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 z dnia </w:t>
      </w:r>
      <w:r w:rsidR="006E31B2" w:rsidRPr="00206CC8">
        <w:rPr>
          <w:sz w:val="22"/>
          <w:szCs w:val="22"/>
        </w:rPr>
        <w:t>..</w:t>
      </w:r>
      <w:r w:rsidRPr="00206CC8">
        <w:rPr>
          <w:sz w:val="22"/>
          <w:szCs w:val="22"/>
        </w:rPr>
        <w:t>…</w:t>
      </w:r>
      <w:r w:rsidR="008B378A">
        <w:rPr>
          <w:sz w:val="22"/>
          <w:szCs w:val="22"/>
        </w:rPr>
        <w:t>………...</w:t>
      </w:r>
      <w:r w:rsidRPr="00206CC8">
        <w:rPr>
          <w:sz w:val="22"/>
          <w:szCs w:val="22"/>
        </w:rPr>
        <w:t xml:space="preserve"> </w:t>
      </w:r>
      <w:r w:rsidR="00196DF8" w:rsidRPr="00206CC8">
        <w:rPr>
          <w:sz w:val="22"/>
          <w:szCs w:val="22"/>
        </w:rPr>
        <w:t>202</w:t>
      </w:r>
      <w:r w:rsidR="00143536">
        <w:rPr>
          <w:sz w:val="22"/>
          <w:szCs w:val="22"/>
        </w:rPr>
        <w:t>4</w:t>
      </w:r>
      <w:r w:rsidR="00196DF8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r. </w:t>
      </w:r>
    </w:p>
    <w:p w14:paraId="1F32E218" w14:textId="32F5BB04" w:rsidR="00AA6A03" w:rsidRPr="00206CC8" w:rsidRDefault="00AA6A03" w:rsidP="004D477A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Zamawiającego, jak i osób trzecich, szkody spowodowane działaniem lub zaniechaniem Wykonawcy lub osób, którymi się posługuje przy realizacji niniejszej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7E187387" w14:textId="60876EDE" w:rsidR="00AA6A03" w:rsidRPr="00206CC8" w:rsidRDefault="00AA6A03" w:rsidP="004D477A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Zlecenie wykonania części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podwykonawcom nie zmienia zobowiązań Wykonawcy wobec Zamawiającego za wykonanie tej części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0B1506D2" w14:textId="77777777" w:rsidR="00AA6A03" w:rsidRDefault="00AA6A03" w:rsidP="00AA6A03">
      <w:pPr>
        <w:ind w:left="540"/>
        <w:rPr>
          <w:b/>
          <w:sz w:val="22"/>
          <w:szCs w:val="22"/>
          <w:lang w:val="x-none"/>
        </w:rPr>
      </w:pPr>
    </w:p>
    <w:p w14:paraId="2DA7F021" w14:textId="77777777" w:rsidR="007A7091" w:rsidRDefault="007A7091" w:rsidP="00AA6A03">
      <w:pPr>
        <w:ind w:left="540"/>
        <w:rPr>
          <w:b/>
          <w:sz w:val="22"/>
          <w:szCs w:val="22"/>
          <w:lang w:val="x-none"/>
        </w:rPr>
      </w:pPr>
    </w:p>
    <w:p w14:paraId="764D0E2A" w14:textId="77777777" w:rsidR="007A7091" w:rsidRPr="00206CC8" w:rsidRDefault="007A7091" w:rsidP="00AA6A03">
      <w:pPr>
        <w:ind w:left="540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46B511CA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0E739B34" w14:textId="2B7855BD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przedmiot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427E07F4" w:rsidR="00AA6A03" w:rsidRPr="00181BEF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dostarczany sprzęt stanowiący przedmiot niniejszej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 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>niego zgodnie z przeznaczeniem, nie narusza prawa, w tym praw osób trzecich, 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579701E2" w14:textId="780402BD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ustalona została na podstawie oferty Wykonawcy.</w:t>
      </w:r>
    </w:p>
    <w:p w14:paraId="39B4118E" w14:textId="4CEA0A77" w:rsidR="000339E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 w:rsidR="00834EBD"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6B0A8E6F" w14:textId="49A0502C" w:rsidR="00AA6A03" w:rsidRPr="0025102B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F07390E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232483F6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0DCD48B0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 xml:space="preserve">Wynagrodzenie, o którym mowa w § 3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do Zamawiającego, potwierdzonej protokołem odbioru podpisanym przez Zamawiającego bez zastrzeżeń.</w:t>
      </w:r>
    </w:p>
    <w:p w14:paraId="61F60465" w14:textId="4F3F51C3" w:rsidR="00AA6A03" w:rsidRPr="00206CC8" w:rsidRDefault="00AA6A03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 xml:space="preserve">terminie </w:t>
      </w:r>
      <w:r w:rsidR="00393FD4" w:rsidRPr="004D477A">
        <w:rPr>
          <w:b/>
          <w:bCs/>
          <w:sz w:val="22"/>
          <w:szCs w:val="22"/>
        </w:rPr>
        <w:t>do</w:t>
      </w:r>
      <w:r w:rsidRPr="004D477A">
        <w:rPr>
          <w:b/>
          <w:bCs/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 xml:space="preserve">od daty dostarczenia prawidłowo wystawionej faktury do Zamawiającego. </w:t>
      </w:r>
    </w:p>
    <w:p w14:paraId="3613941F" w14:textId="4500C95A" w:rsidR="00AA6A03" w:rsidRPr="00206CC8" w:rsidRDefault="00AA6A03">
      <w:pPr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52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682E17C6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lastRenderedPageBreak/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510371">
        <w:rPr>
          <w:sz w:val="22"/>
          <w:szCs w:val="22"/>
          <w:lang w:eastAsia="x-none"/>
        </w:rPr>
        <w:t>2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45302E">
        <w:rPr>
          <w:sz w:val="22"/>
          <w:szCs w:val="22"/>
          <w:lang w:eastAsia="x-none"/>
        </w:rPr>
        <w:t>1570</w:t>
      </w:r>
      <w:r w:rsidR="0045302E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>ze zm.)</w:t>
      </w:r>
      <w:r w:rsidR="000C779A" w:rsidRPr="00206CC8">
        <w:rPr>
          <w:sz w:val="22"/>
          <w:szCs w:val="22"/>
          <w:lang w:eastAsia="x-none"/>
        </w:rPr>
        <w:t>, dalej „p.t.u.”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>
      <w:pPr>
        <w:pStyle w:val="Akapitzlist"/>
        <w:numPr>
          <w:ilvl w:val="0"/>
          <w:numId w:val="27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176A3379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0C779A" w:rsidRPr="00206CC8">
        <w:rPr>
          <w:sz w:val="22"/>
          <w:szCs w:val="22"/>
          <w:lang w:eastAsia="x-none"/>
        </w:rPr>
        <w:t>p.t.u</w:t>
      </w:r>
      <w:r w:rsidRPr="00206CC8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112415D1" w14:textId="6EB97BFF" w:rsidR="00AA6A03" w:rsidRPr="004D477A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0F14623B" w14:textId="1E4B0976" w:rsidR="0063149F" w:rsidRPr="00206CC8" w:rsidRDefault="0011789F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11789F">
        <w:rPr>
          <w:sz w:val="22"/>
          <w:szCs w:val="22"/>
          <w:lang w:val="x-none"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3065BD1B" w14:textId="63089CB0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1 ust. 2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</w:t>
      </w:r>
      <w:r w:rsidR="00813237">
        <w:rPr>
          <w:sz w:val="22"/>
          <w:szCs w:val="22"/>
          <w:lang w:eastAsia="x-none"/>
        </w:rPr>
        <w:t>Umow</w:t>
      </w:r>
      <w:r w:rsidR="00612F45" w:rsidRPr="00206CC8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4A1487E7" w14:textId="5C6FFF2D" w:rsidR="00AA6A03" w:rsidRPr="004D477A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B8F05E3" w14:textId="77777777" w:rsidR="0063149F" w:rsidRPr="0063149F" w:rsidRDefault="0063149F" w:rsidP="0063149F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63149F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8E193A7" w14:textId="03C7F803" w:rsidR="0063149F" w:rsidRPr="0063149F" w:rsidRDefault="0063149F" w:rsidP="0063149F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63149F">
        <w:rPr>
          <w:sz w:val="22"/>
          <w:szCs w:val="22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813237">
        <w:rPr>
          <w:sz w:val="22"/>
          <w:szCs w:val="22"/>
          <w:lang w:val="x-none" w:eastAsia="x-none"/>
        </w:rPr>
        <w:t>umown</w:t>
      </w:r>
      <w:r w:rsidRPr="0063149F">
        <w:rPr>
          <w:sz w:val="22"/>
          <w:szCs w:val="22"/>
          <w:lang w:val="x-none" w:eastAsia="x-none"/>
        </w:rPr>
        <w:t>ych za niedotrzymanie terminu realizacji zamówienia.</w:t>
      </w:r>
    </w:p>
    <w:p w14:paraId="6041A2E0" w14:textId="60EA64BA" w:rsidR="00FC6777" w:rsidRPr="00206CC8" w:rsidRDefault="0063149F" w:rsidP="0063149F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63149F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</w:p>
    <w:p w14:paraId="10AE939E" w14:textId="287F2941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Protokół odbioru przedmiotu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po sprawdzeniu zgodności realizacji przedmiotu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 xml:space="preserve">warunkami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1461E10E" w14:textId="1F486CAA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="0011789F" w:rsidRPr="00206CC8">
        <w:rPr>
          <w:sz w:val="22"/>
          <w:szCs w:val="22"/>
          <w:lang w:eastAsia="x-none"/>
        </w:rPr>
        <w:t>1</w:t>
      </w:r>
      <w:r w:rsidR="0011789F">
        <w:rPr>
          <w:sz w:val="22"/>
          <w:szCs w:val="22"/>
          <w:lang w:eastAsia="x-none"/>
        </w:rPr>
        <w:t>1</w:t>
      </w:r>
      <w:r w:rsidR="0011789F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niniejszego paragrafu, pod warunkiem, iż przedmiot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15CB4B8B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y. </w:t>
      </w:r>
    </w:p>
    <w:p w14:paraId="43B5D703" w14:textId="1941864E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lastRenderedPageBreak/>
        <w:t xml:space="preserve">Podpisanie protokołu nie wyłącza dochodzenia przez Zamawiającego roszczeń z tytułu nienależytego wykonania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81323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0211DF08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B224FF2" w14:textId="345E4A9A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Wykonawca wraz z dostawą całości przedmiotu niniejszej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7E61C104" w14:textId="5389CDB4" w:rsidR="00AA6A03" w:rsidRPr="0045644F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>Wykonawca udziela</w:t>
      </w:r>
      <w:r w:rsidR="00C31CF1" w:rsidRPr="0045644F">
        <w:rPr>
          <w:sz w:val="22"/>
          <w:szCs w:val="22"/>
        </w:rPr>
        <w:t xml:space="preserve"> </w:t>
      </w:r>
      <w:r w:rsidR="00FC6777">
        <w:rPr>
          <w:b/>
          <w:bCs/>
          <w:sz w:val="22"/>
          <w:szCs w:val="22"/>
        </w:rPr>
        <w:t>24</w:t>
      </w:r>
      <w:r w:rsidR="00FC6777" w:rsidRPr="0045644F">
        <w:rPr>
          <w:b/>
          <w:bCs/>
          <w:sz w:val="22"/>
          <w:szCs w:val="22"/>
        </w:rPr>
        <w:t xml:space="preserve"> </w:t>
      </w:r>
      <w:r w:rsidR="00B46EAF" w:rsidRPr="0045644F">
        <w:rPr>
          <w:b/>
          <w:bCs/>
          <w:sz w:val="22"/>
          <w:szCs w:val="22"/>
        </w:rPr>
        <w:t xml:space="preserve">miesięcznej gwarancji </w:t>
      </w:r>
      <w:r w:rsidR="006A1F6A">
        <w:rPr>
          <w:b/>
          <w:bCs/>
          <w:sz w:val="22"/>
          <w:szCs w:val="22"/>
        </w:rPr>
        <w:t xml:space="preserve">na, </w:t>
      </w:r>
      <w:r w:rsidR="00B46EAF" w:rsidRPr="0045644F">
        <w:rPr>
          <w:b/>
          <w:bCs/>
          <w:sz w:val="22"/>
          <w:szCs w:val="22"/>
        </w:rPr>
        <w:t xml:space="preserve">licząc od daty wykonania </w:t>
      </w:r>
      <w:r w:rsidR="00813237">
        <w:rPr>
          <w:b/>
          <w:bCs/>
          <w:sz w:val="22"/>
          <w:szCs w:val="22"/>
        </w:rPr>
        <w:t>Umow</w:t>
      </w:r>
      <w:r w:rsidR="00B46EAF" w:rsidRPr="0045644F">
        <w:rPr>
          <w:b/>
          <w:bCs/>
          <w:sz w:val="22"/>
          <w:szCs w:val="22"/>
        </w:rPr>
        <w:t>y</w:t>
      </w:r>
      <w:r w:rsidR="00B46EAF" w:rsidRPr="0045644F">
        <w:rPr>
          <w:sz w:val="22"/>
          <w:szCs w:val="22"/>
        </w:rPr>
        <w:t xml:space="preserve">, tj. od daty odbioru przedmiotu </w:t>
      </w:r>
      <w:r w:rsidR="00813237">
        <w:rPr>
          <w:sz w:val="22"/>
          <w:szCs w:val="22"/>
        </w:rPr>
        <w:t>Umow</w:t>
      </w:r>
      <w:r w:rsidR="00B46EAF" w:rsidRPr="0045644F">
        <w:rPr>
          <w:sz w:val="22"/>
          <w:szCs w:val="22"/>
        </w:rPr>
        <w:t>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 xml:space="preserve">warunków gwarancji i naprawy przedmiotu </w:t>
      </w:r>
      <w:r w:rsidR="00813237">
        <w:rPr>
          <w:sz w:val="22"/>
          <w:szCs w:val="22"/>
          <w:lang w:val="x-none"/>
        </w:rPr>
        <w:t>Umow</w:t>
      </w:r>
      <w:r w:rsidRPr="0045644F">
        <w:rPr>
          <w:sz w:val="22"/>
          <w:szCs w:val="22"/>
          <w:lang w:val="x-none"/>
        </w:rPr>
        <w:t>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 xml:space="preserve">Wykonawca udziela gwarancji na wszystkie urządzenia, części składowe, podzespoły, oraz inne elementy wchodzące w skład przedmiotu </w:t>
      </w:r>
      <w:r w:rsidR="00813237">
        <w:rPr>
          <w:sz w:val="22"/>
          <w:szCs w:val="22"/>
        </w:rPr>
        <w:t>Umow</w:t>
      </w:r>
      <w:r w:rsidRPr="0045644F">
        <w:rPr>
          <w:sz w:val="22"/>
          <w:szCs w:val="22"/>
        </w:rPr>
        <w:t>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6FC145E" w14:textId="282DF349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 stwierdzenia wad w wykonanym przedmiocie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 xml:space="preserve">uwzględnieniem zapisów niniejszego paragrafu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1FA64CCB" w14:textId="2B3D8C24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stwierdzenia wad w wykonanym przedmiocie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Wykonawca </w:t>
      </w:r>
      <w:r w:rsidRPr="00206CC8">
        <w:rPr>
          <w:sz w:val="22"/>
          <w:szCs w:val="22"/>
          <w:lang w:val="x-none"/>
        </w:rPr>
        <w:t>zobowiązuje</w:t>
      </w:r>
      <w:r w:rsidRPr="00206CC8">
        <w:rPr>
          <w:sz w:val="22"/>
          <w:szCs w:val="22"/>
        </w:rPr>
        <w:t xml:space="preserve"> się do jego odebrania celem naprawy albo wymiany wadliwego sprzętu, a następnie dostarczenia wolnego od wad przedmiotu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ponownie do siedziby jednostki organizacyjnej Zamawiającego pod adres wskazany w § 1 ust. 2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na koszt Wykonawcy („door-to-door”) w terminie uzgodnionym przez Strony, nie dłuższym jednak niż 7 dni roboczych, przy czym reakcja serwisu musi nastąpić do 24 godzin od chwili zgłoszenia telefonicznie, faksem lub e-mailem</w:t>
      </w:r>
      <w:r w:rsidR="00DD62D3">
        <w:rPr>
          <w:sz w:val="22"/>
          <w:szCs w:val="22"/>
        </w:rPr>
        <w:t xml:space="preserve"> (tzw. Next Business Day)</w:t>
      </w:r>
      <w:r w:rsidRPr="00206CC8">
        <w:rPr>
          <w:sz w:val="22"/>
          <w:szCs w:val="22"/>
        </w:rPr>
        <w:t>. W przypadku konieczności sprowadzenia specjalistycznych części zamiennych termin ten nie może być dłuższy niż 21 dni roboczych, chyba, że Strony w oparciu o stosowny protokół konieczności zgodnie postanowią wydłużyć czas naprawy.</w:t>
      </w:r>
    </w:p>
    <w:p w14:paraId="49DCB7C6" w14:textId="7CF8A372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gwarantuje najwyższą jakość dostarczonego przedmiotu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y zgodnie ze specyfikacją techniczną. Odpowiedzialność z tytułu gwarancji obejmuje zarówno wady powstałe z</w:t>
      </w:r>
      <w:r w:rsidR="009E1D8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przyczyn tkwiących w przedmiocie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 chwili dokonania odbioru przez Zamawiającego jak </w:t>
      </w:r>
      <w:r w:rsidRPr="00206CC8">
        <w:rPr>
          <w:sz w:val="22"/>
          <w:szCs w:val="22"/>
        </w:rPr>
        <w:lastRenderedPageBreak/>
        <w:t>i</w:t>
      </w:r>
      <w:r w:rsidR="002C029B">
        <w:rPr>
          <w:sz w:val="22"/>
          <w:szCs w:val="22"/>
        </w:rPr>
        <w:t> </w:t>
      </w:r>
      <w:r w:rsidRPr="00206CC8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0EA77055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przy czym w przypadku wymiany wadliwego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jego elementu lub modułu).</w:t>
      </w:r>
    </w:p>
    <w:p w14:paraId="463C9AA8" w14:textId="488D31B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  <w:r w:rsidRPr="00206CC8">
        <w:rPr>
          <w:sz w:val="22"/>
          <w:szCs w:val="22"/>
        </w:rPr>
        <w:t xml:space="preserve"> </w:t>
      </w:r>
    </w:p>
    <w:p w14:paraId="1E060263" w14:textId="583B19F5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67966442" w14:textId="663663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stosuje się odpowiednio.</w:t>
      </w:r>
    </w:p>
    <w:p w14:paraId="0F911F15" w14:textId="4F92C96F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4D46952B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81323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2BEEDCF" w14:textId="6495B370" w:rsidR="00E95087" w:rsidRPr="005E570E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74E1629C" w14:textId="77777777" w:rsidR="003A43E2" w:rsidRDefault="003A43E2" w:rsidP="00AA6A03">
      <w:pPr>
        <w:ind w:left="540"/>
        <w:rPr>
          <w:b/>
          <w:sz w:val="22"/>
          <w:szCs w:val="22"/>
          <w:lang w:val="x-none"/>
        </w:rPr>
      </w:pPr>
    </w:p>
    <w:p w14:paraId="56FBA7CF" w14:textId="435269A8" w:rsidR="00393857" w:rsidRPr="00150857" w:rsidRDefault="00393857" w:rsidP="00393857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Pr="00150857">
        <w:rPr>
          <w:b/>
          <w:sz w:val="22"/>
          <w:szCs w:val="22"/>
        </w:rPr>
        <w:t xml:space="preserve"> Kary </w:t>
      </w:r>
      <w:r w:rsidR="00813237">
        <w:rPr>
          <w:b/>
          <w:sz w:val="22"/>
          <w:szCs w:val="22"/>
        </w:rPr>
        <w:t>umown</w:t>
      </w:r>
      <w:r w:rsidRPr="00150857">
        <w:rPr>
          <w:b/>
          <w:sz w:val="22"/>
          <w:szCs w:val="22"/>
        </w:rPr>
        <w:t>e</w:t>
      </w:r>
    </w:p>
    <w:p w14:paraId="0F619CEC" w14:textId="28DC4783" w:rsidR="00393857" w:rsidRPr="00150857" w:rsidRDefault="00393857" w:rsidP="00393857">
      <w:pPr>
        <w:pStyle w:val="Akapitzlist"/>
        <w:numPr>
          <w:ilvl w:val="0"/>
          <w:numId w:val="52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za niewykonanie lub nienależyte wykonanie zobowiązań z wynikających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2ECDD2B7" w14:textId="6ADB1BEE" w:rsidR="00393857" w:rsidRPr="00150857" w:rsidRDefault="00393857" w:rsidP="00393857">
      <w:pPr>
        <w:pStyle w:val="Akapitzlist"/>
        <w:numPr>
          <w:ilvl w:val="0"/>
          <w:numId w:val="52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>ą w poniższej wysokości w przypadku:</w:t>
      </w:r>
    </w:p>
    <w:p w14:paraId="29198D2D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5449B0E4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</w:t>
      </w:r>
      <w:r w:rsidRPr="00150857">
        <w:rPr>
          <w:sz w:val="22"/>
          <w:szCs w:val="22"/>
          <w:lang w:val="x-none"/>
        </w:rPr>
        <w:lastRenderedPageBreak/>
        <w:t xml:space="preserve">zapewnia osiągnięcia wymaganych parametrów, funkcjonalności i zakresów wynikających z </w:t>
      </w:r>
      <w:r w:rsidRPr="00150857">
        <w:rPr>
          <w:sz w:val="22"/>
          <w:szCs w:val="22"/>
        </w:rPr>
        <w:t xml:space="preserve">SWZ oraz Załącznika A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A1407DA" w14:textId="72CB78FC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wykonaniu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</w:t>
      </w:r>
      <w:r w:rsidR="00D43AC3">
        <w:rPr>
          <w:sz w:val="22"/>
          <w:szCs w:val="22"/>
        </w:rPr>
        <w:t>4</w:t>
      </w:r>
      <w:r w:rsidR="00D43AC3"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D7DF4AF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terminu określonego przez Zamawiającego w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4420CA25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>pisemnym 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15C739C5" w14:textId="67CB9C26" w:rsidR="00393857" w:rsidRPr="00150857" w:rsidRDefault="00393857" w:rsidP="00393857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ze wszystkich tytułów wskazanych powyżej nie może przekroczyć 25%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FFF35D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zapłaci Wykonawcy karę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7 ust. 4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w wysokości 10%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Pr="00150857">
        <w:rPr>
          <w:sz w:val="22"/>
          <w:szCs w:val="22"/>
        </w:rPr>
        <w:t> 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7428047C" w14:textId="6401A212" w:rsidR="00393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 w:rsidR="00813237">
        <w:rPr>
          <w:sz w:val="22"/>
          <w:szCs w:val="22"/>
          <w:lang w:bidi="pl-PL"/>
        </w:rPr>
        <w:t>umown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>e określone w ust. 2 i 3 mają charakter zaliczalny na poczet przedmiotowego odszkodowania uzupełniającego.</w:t>
      </w:r>
    </w:p>
    <w:p w14:paraId="3E40F0C0" w14:textId="599BC42E" w:rsidR="00393857" w:rsidRPr="004B37EE" w:rsidRDefault="00393857" w:rsidP="004B37EE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4B37EE">
        <w:rPr>
          <w:sz w:val="22"/>
          <w:szCs w:val="22"/>
          <w:lang w:val="x-none"/>
        </w:rPr>
        <w:t xml:space="preserve">Roszczenie o zapłatę kar </w:t>
      </w:r>
      <w:r w:rsidR="00813237">
        <w:rPr>
          <w:sz w:val="22"/>
          <w:szCs w:val="22"/>
          <w:lang w:val="x-none"/>
        </w:rPr>
        <w:t>umown</w:t>
      </w:r>
      <w:r w:rsidRPr="004B37EE">
        <w:rPr>
          <w:sz w:val="22"/>
          <w:szCs w:val="22"/>
          <w:lang w:val="x-none"/>
        </w:rPr>
        <w:t>ych staje się wymagalne począwszy od dnia następnego po dniu, w</w:t>
      </w:r>
      <w:r w:rsidRPr="004B37EE">
        <w:rPr>
          <w:sz w:val="22"/>
          <w:szCs w:val="22"/>
        </w:rPr>
        <w:t> </w:t>
      </w:r>
      <w:r w:rsidRPr="004B37EE">
        <w:rPr>
          <w:sz w:val="22"/>
          <w:szCs w:val="22"/>
          <w:lang w:val="x-none"/>
        </w:rPr>
        <w:t xml:space="preserve">którym miały miejsce okoliczności faktyczne określone w niniejszej Umowie stanowiące podstawę do ich naliczenia. </w:t>
      </w:r>
    </w:p>
    <w:p w14:paraId="5C60B836" w14:textId="7945FD14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 w:rsidR="0081323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0587CDE2" w14:textId="7401324F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 w:rsidR="0081323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45F1F78C" w14:textId="77777777" w:rsidR="00393857" w:rsidRPr="00150857" w:rsidRDefault="00393857" w:rsidP="00393857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EB28249" w14:textId="77777777" w:rsidR="00393857" w:rsidRPr="00150857" w:rsidRDefault="00393857" w:rsidP="00393857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 Prawo odstąpienia</w:t>
      </w:r>
    </w:p>
    <w:p w14:paraId="513D0ED9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2E6F7D10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061DADAD" w14:textId="77777777" w:rsidR="00393857" w:rsidRPr="00150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3B9C77AD" w14:textId="77777777" w:rsidR="00393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7CA7F9AA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5</w:t>
      </w:r>
      <w:r w:rsidRPr="006B67DD">
        <w:rPr>
          <w:sz w:val="22"/>
        </w:rPr>
        <w:t>0 000,00 </w:t>
      </w:r>
      <w:bookmarkStart w:id="13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pięćdziesiąt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13"/>
      <w:r>
        <w:rPr>
          <w:sz w:val="22"/>
        </w:rPr>
        <w:t>,</w:t>
      </w:r>
    </w:p>
    <w:p w14:paraId="5321FC72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został wydany nakaz zajęcia majątku Wykonawcy</w:t>
      </w:r>
      <w:r>
        <w:rPr>
          <w:sz w:val="22"/>
          <w:szCs w:val="22"/>
        </w:rPr>
        <w:t xml:space="preserve"> w stopniu uniemożliwiającym należyte wykonanie przedmiotu zamówienia.</w:t>
      </w:r>
    </w:p>
    <w:p w14:paraId="59DE8DD6" w14:textId="77777777" w:rsidR="00393857" w:rsidRPr="00206CC8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lastRenderedPageBreak/>
        <w:t xml:space="preserve">Zamawiający może odstąpić od </w:t>
      </w:r>
      <w:r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Pr="00206CC8">
        <w:rPr>
          <w:sz w:val="22"/>
          <w:szCs w:val="22"/>
        </w:rPr>
        <w:t xml:space="preserve">Wykonawca dostarczył sprzęt nieodpowiadający warunkom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lub przekroczył terminu realizacji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49F41E36" w14:textId="77777777" w:rsidR="00393857" w:rsidRPr="006C02A1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3537E4CB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zaistniała istotna zmiana okoliczności powodująca, że wykonanie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3C511E28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EFEB947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5D169CFA" w14:textId="77777777" w:rsidR="00393857" w:rsidRPr="00BA2899" w:rsidRDefault="00393857" w:rsidP="00393857">
      <w:pPr>
        <w:widowControl/>
        <w:numPr>
          <w:ilvl w:val="1"/>
          <w:numId w:val="55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479107E6" w14:textId="77777777" w:rsidR="00393857" w:rsidRPr="00206CC8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 xml:space="preserve">y przez Zamawiającego na podstawie ust. </w:t>
      </w:r>
      <w:r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21E8DDAB" w14:textId="6369C290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t xml:space="preserve">Wykonawcy nie przysługuje kara </w:t>
      </w:r>
      <w:r w:rsidR="00813237">
        <w:rPr>
          <w:color w:val="000000"/>
          <w:sz w:val="22"/>
          <w:szCs w:val="22"/>
        </w:rPr>
        <w:t>umown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Pr="00BA2899">
        <w:rPr>
          <w:color w:val="000000"/>
          <w:sz w:val="22"/>
          <w:szCs w:val="22"/>
        </w:rPr>
        <w:t>.</w:t>
      </w:r>
    </w:p>
    <w:p w14:paraId="7D8CBE29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1B683152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0738C52C" w14:textId="76734C13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>ych.</w:t>
      </w:r>
    </w:p>
    <w:p w14:paraId="27F0ED2C" w14:textId="77777777" w:rsidR="00393857" w:rsidRPr="00150857" w:rsidRDefault="00393857" w:rsidP="00393857">
      <w:pPr>
        <w:widowControl/>
        <w:ind w:left="425"/>
        <w:jc w:val="both"/>
        <w:rPr>
          <w:sz w:val="22"/>
          <w:szCs w:val="22"/>
        </w:rPr>
      </w:pPr>
    </w:p>
    <w:p w14:paraId="20A23421" w14:textId="0654CB7C" w:rsidR="00AA6A03" w:rsidRPr="00206CC8" w:rsidRDefault="00AA6A03" w:rsidP="00AA6A03">
      <w:pPr>
        <w:tabs>
          <w:tab w:val="left" w:pos="2160"/>
        </w:tabs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8</w:t>
      </w:r>
      <w:r w:rsidR="00DE4B27">
        <w:rPr>
          <w:b/>
          <w:bCs/>
          <w:sz w:val="22"/>
          <w:szCs w:val="22"/>
        </w:rPr>
        <w:t xml:space="preserve"> Siła wyższa</w:t>
      </w:r>
    </w:p>
    <w:p w14:paraId="430E896C" w14:textId="1B837763" w:rsidR="001666DD" w:rsidRPr="00467864" w:rsidRDefault="001666DD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67864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 w:rsidR="00716427">
        <w:rPr>
          <w:sz w:val="22"/>
          <w:szCs w:val="22"/>
        </w:rPr>
        <w:t> </w:t>
      </w:r>
      <w:r w:rsidRPr="00467864">
        <w:rPr>
          <w:sz w:val="22"/>
          <w:szCs w:val="22"/>
        </w:rPr>
        <w:t xml:space="preserve">niniejszej </w:t>
      </w:r>
      <w:r w:rsidR="00813237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 albo mającej bezpośredni wpływ na terminowość i sposób wykonywanych </w:t>
      </w:r>
      <w:r w:rsidR="00813237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</w:t>
      </w:r>
      <w:bookmarkStart w:id="14" w:name="_Hlk115947988"/>
      <w:r w:rsidRPr="00467864">
        <w:rPr>
          <w:sz w:val="22"/>
          <w:szCs w:val="22"/>
        </w:rPr>
        <w:t xml:space="preserve">stan zagrożenia epidemicznego </w:t>
      </w:r>
      <w:bookmarkEnd w:id="14"/>
      <w:r w:rsidRPr="00467864">
        <w:rPr>
          <w:sz w:val="22"/>
          <w:szCs w:val="22"/>
        </w:rPr>
        <w:t>COVID-19.</w:t>
      </w:r>
    </w:p>
    <w:p w14:paraId="3F565744" w14:textId="6EC2DC55" w:rsidR="00AA6A03" w:rsidRPr="00206CC8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wskutek okoliczności siły wyższej Strona nie będzie mogła wykonywać swoich obowiązków </w:t>
      </w:r>
      <w:r w:rsidR="00813237">
        <w:rPr>
          <w:sz w:val="22"/>
          <w:szCs w:val="22"/>
        </w:rPr>
        <w:t>umown</w:t>
      </w:r>
      <w:r w:rsidRPr="00206CC8">
        <w:rPr>
          <w:sz w:val="22"/>
          <w:szCs w:val="22"/>
        </w:rPr>
        <w:t>ych w całości lub w części, niezwłocznie powiadomi o</w:t>
      </w:r>
      <w:r w:rsidR="00716427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tym drugą stronę. W takim przypadku Strony uzgodnią sposób i zasady dalszego wykonywania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y, czasowo zawieszą jej realizację lub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a zostanie rozwiązana.</w:t>
      </w:r>
    </w:p>
    <w:p w14:paraId="496E0D9F" w14:textId="448B9899" w:rsidR="00AA6A03" w:rsidRPr="00467864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Bieg terminów określonych w niniejszej </w:t>
      </w:r>
      <w:r w:rsidR="00813237">
        <w:rPr>
          <w:sz w:val="22"/>
          <w:szCs w:val="22"/>
        </w:rPr>
        <w:t>Umow</w:t>
      </w:r>
      <w:r w:rsidRPr="00206CC8">
        <w:rPr>
          <w:sz w:val="22"/>
          <w:szCs w:val="22"/>
        </w:rPr>
        <w:t>ie ulega zawieszeniu przez czas trwania przeszkody spowodowanej siłą wyższą.</w:t>
      </w:r>
    </w:p>
    <w:p w14:paraId="207C8EAD" w14:textId="77777777" w:rsidR="00E43EA7" w:rsidRDefault="00E43EA7" w:rsidP="0045644F">
      <w:pPr>
        <w:ind w:left="540"/>
        <w:rPr>
          <w:b/>
          <w:bCs/>
          <w:sz w:val="22"/>
          <w:szCs w:val="22"/>
        </w:rPr>
      </w:pPr>
    </w:p>
    <w:p w14:paraId="462AF176" w14:textId="77777777" w:rsidR="00D43AC3" w:rsidRDefault="00D43AC3" w:rsidP="00F372EC">
      <w:pPr>
        <w:ind w:left="540"/>
        <w:rPr>
          <w:b/>
          <w:bCs/>
          <w:sz w:val="22"/>
          <w:szCs w:val="22"/>
        </w:rPr>
      </w:pPr>
    </w:p>
    <w:p w14:paraId="27BB6839" w14:textId="31D1EE92" w:rsidR="00F372EC" w:rsidRPr="00502C68" w:rsidRDefault="00F372EC" w:rsidP="00813237">
      <w:pPr>
        <w:ind w:left="540"/>
        <w:rPr>
          <w:b/>
          <w:bCs/>
          <w:sz w:val="22"/>
          <w:szCs w:val="22"/>
        </w:rPr>
      </w:pPr>
      <w:r w:rsidRPr="00502C68">
        <w:rPr>
          <w:b/>
          <w:bCs/>
          <w:sz w:val="22"/>
          <w:szCs w:val="22"/>
        </w:rPr>
        <w:lastRenderedPageBreak/>
        <w:t>§</w:t>
      </w:r>
      <w:r w:rsidR="00D43AC3">
        <w:rPr>
          <w:b/>
          <w:bCs/>
          <w:sz w:val="22"/>
          <w:szCs w:val="22"/>
        </w:rPr>
        <w:t xml:space="preserve"> </w:t>
      </w:r>
      <w:r w:rsidRPr="00502C68">
        <w:rPr>
          <w:b/>
          <w:bCs/>
          <w:sz w:val="22"/>
          <w:szCs w:val="22"/>
        </w:rPr>
        <w:t>9</w:t>
      </w:r>
      <w:r w:rsidR="00813237">
        <w:rPr>
          <w:b/>
          <w:bCs/>
          <w:sz w:val="22"/>
          <w:szCs w:val="22"/>
        </w:rPr>
        <w:t xml:space="preserve"> </w:t>
      </w:r>
      <w:r w:rsidRPr="00502C68">
        <w:rPr>
          <w:b/>
          <w:bCs/>
          <w:sz w:val="22"/>
          <w:szCs w:val="22"/>
        </w:rPr>
        <w:t>Licencja na oprogramowanie</w:t>
      </w:r>
      <w:r w:rsidR="00813237">
        <w:rPr>
          <w:b/>
          <w:bCs/>
          <w:sz w:val="22"/>
          <w:szCs w:val="22"/>
        </w:rPr>
        <w:t xml:space="preserve"> </w:t>
      </w:r>
      <w:r w:rsidR="00813237">
        <w:rPr>
          <w:rStyle w:val="Odwoanieprzypisudolnego"/>
          <w:b/>
          <w:bCs/>
          <w:sz w:val="22"/>
          <w:szCs w:val="22"/>
        </w:rPr>
        <w:footnoteReference w:id="3"/>
      </w:r>
    </w:p>
    <w:p w14:paraId="5B9A098E" w14:textId="262D4D80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 w:eastAsia="x-none"/>
        </w:rPr>
        <w:t xml:space="preserve">W ramach niniejszej </w:t>
      </w:r>
      <w:r w:rsidR="00813237">
        <w:rPr>
          <w:sz w:val="22"/>
          <w:szCs w:val="22"/>
          <w:lang w:val="x-none" w:eastAsia="x-none"/>
        </w:rPr>
        <w:t>Umow</w:t>
      </w:r>
      <w:r w:rsidRPr="00502C68">
        <w:rPr>
          <w:sz w:val="22"/>
          <w:szCs w:val="22"/>
          <w:lang w:val="x-none" w:eastAsia="x-none"/>
        </w:rPr>
        <w:t xml:space="preserve">y i wynikającego z niej wynagrodzenia Wykonawcy, wskazanego </w:t>
      </w:r>
      <w:r w:rsidRPr="00502C68">
        <w:rPr>
          <w:sz w:val="22"/>
          <w:szCs w:val="22"/>
          <w:lang w:val="x-none" w:eastAsia="x-none"/>
        </w:rPr>
        <w:br/>
        <w:t xml:space="preserve">w § 3 ust. 2 </w:t>
      </w:r>
      <w:r w:rsidRPr="00502C68">
        <w:rPr>
          <w:sz w:val="22"/>
          <w:szCs w:val="22"/>
          <w:lang w:eastAsia="x-none"/>
        </w:rPr>
        <w:t>U</w:t>
      </w:r>
      <w:r w:rsidRPr="00502C68">
        <w:rPr>
          <w:sz w:val="22"/>
          <w:szCs w:val="22"/>
          <w:lang w:val="x-none" w:eastAsia="x-none"/>
        </w:rPr>
        <w:t xml:space="preserve">mowy, </w:t>
      </w:r>
      <w:r w:rsidRPr="00502C68">
        <w:rPr>
          <w:sz w:val="22"/>
          <w:szCs w:val="22"/>
          <w:lang w:eastAsia="x-none"/>
        </w:rPr>
        <w:t xml:space="preserve">Wykonawca udziela Zamawiającemu </w:t>
      </w:r>
      <w:r w:rsidRPr="00502C68">
        <w:rPr>
          <w:sz w:val="22"/>
          <w:szCs w:val="22"/>
          <w:lang w:val="x-none" w:eastAsia="x-none"/>
        </w:rPr>
        <w:t>nieodwołalne</w:t>
      </w:r>
      <w:r w:rsidRPr="00502C68">
        <w:rPr>
          <w:sz w:val="22"/>
          <w:szCs w:val="22"/>
          <w:lang w:eastAsia="x-none"/>
        </w:rPr>
        <w:t>j</w:t>
      </w:r>
      <w:r w:rsidRPr="00502C68">
        <w:rPr>
          <w:sz w:val="22"/>
          <w:szCs w:val="22"/>
          <w:lang w:val="x-none" w:eastAsia="x-none"/>
        </w:rPr>
        <w:t xml:space="preserve"> i nieograniczone</w:t>
      </w:r>
      <w:r w:rsidRPr="00502C68">
        <w:rPr>
          <w:sz w:val="22"/>
          <w:szCs w:val="22"/>
          <w:lang w:eastAsia="x-none"/>
        </w:rPr>
        <w:t>j</w:t>
      </w:r>
      <w:r w:rsidRPr="00502C68">
        <w:rPr>
          <w:sz w:val="22"/>
          <w:szCs w:val="22"/>
          <w:lang w:val="x-none" w:eastAsia="x-none"/>
        </w:rPr>
        <w:t xml:space="preserve"> czasowo </w:t>
      </w:r>
      <w:r w:rsidRPr="00502C68">
        <w:rPr>
          <w:sz w:val="22"/>
          <w:szCs w:val="22"/>
          <w:lang w:eastAsia="x-none"/>
        </w:rPr>
        <w:t>i terytorialnie licencji niewyłącznej wraz z prawem do udzielania sublicencji,</w:t>
      </w:r>
      <w:r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br/>
      </w:r>
      <w:r w:rsidRPr="00502C68">
        <w:rPr>
          <w:sz w:val="22"/>
          <w:szCs w:val="22"/>
          <w:lang w:val="x-none" w:eastAsia="x-none"/>
        </w:rPr>
        <w:t>do oprogramowania</w:t>
      </w:r>
      <w:r>
        <w:rPr>
          <w:sz w:val="22"/>
          <w:szCs w:val="22"/>
          <w:lang w:eastAsia="x-none"/>
        </w:rPr>
        <w:t xml:space="preserve"> niezbędnego do niezakłóconego korzystania z</w:t>
      </w:r>
      <w:r w:rsidRPr="00502C68">
        <w:rPr>
          <w:sz w:val="22"/>
          <w:szCs w:val="22"/>
          <w:lang w:val="x-none" w:eastAsia="x-none"/>
        </w:rPr>
        <w:t xml:space="preserve"> </w:t>
      </w:r>
      <w:r w:rsidRPr="00502C68">
        <w:rPr>
          <w:sz w:val="22"/>
          <w:szCs w:val="22"/>
          <w:lang w:eastAsia="x-none"/>
        </w:rPr>
        <w:t xml:space="preserve">dostarczonego </w:t>
      </w:r>
      <w:r>
        <w:rPr>
          <w:sz w:val="22"/>
          <w:szCs w:val="22"/>
          <w:lang w:eastAsia="x-none"/>
        </w:rPr>
        <w:t xml:space="preserve">sprzętu, stanowiącego </w:t>
      </w:r>
      <w:r w:rsidRPr="00502C68">
        <w:rPr>
          <w:sz w:val="22"/>
          <w:szCs w:val="22"/>
          <w:lang w:eastAsia="x-none"/>
        </w:rPr>
        <w:t xml:space="preserve">przedmiot </w:t>
      </w:r>
      <w:r w:rsidR="00813237">
        <w:rPr>
          <w:sz w:val="22"/>
          <w:szCs w:val="22"/>
          <w:lang w:eastAsia="x-none"/>
        </w:rPr>
        <w:t>Umow</w:t>
      </w:r>
      <w:r w:rsidRPr="00502C68">
        <w:rPr>
          <w:sz w:val="22"/>
          <w:szCs w:val="22"/>
          <w:lang w:eastAsia="x-none"/>
        </w:rPr>
        <w:t xml:space="preserve">y </w:t>
      </w:r>
      <w:r w:rsidRPr="00502C68">
        <w:rPr>
          <w:sz w:val="22"/>
          <w:szCs w:val="22"/>
          <w:lang w:val="x-none" w:eastAsia="x-none"/>
        </w:rPr>
        <w:t xml:space="preserve">w zakresie </w:t>
      </w:r>
      <w:r w:rsidRPr="00502C68">
        <w:rPr>
          <w:sz w:val="22"/>
          <w:szCs w:val="22"/>
          <w:lang w:eastAsia="x-none"/>
        </w:rPr>
        <w:t xml:space="preserve">i celu </w:t>
      </w:r>
      <w:r w:rsidRPr="00502C68">
        <w:rPr>
          <w:sz w:val="22"/>
          <w:szCs w:val="22"/>
          <w:lang w:val="x-none" w:eastAsia="x-none"/>
        </w:rPr>
        <w:t xml:space="preserve">wskazanym w </w:t>
      </w:r>
      <w:r w:rsidR="00813237">
        <w:rPr>
          <w:sz w:val="22"/>
          <w:szCs w:val="22"/>
          <w:lang w:eastAsia="x-none"/>
        </w:rPr>
        <w:t>Umow</w:t>
      </w:r>
      <w:r w:rsidRPr="00502C68">
        <w:rPr>
          <w:sz w:val="22"/>
          <w:szCs w:val="22"/>
          <w:lang w:eastAsia="x-none"/>
        </w:rPr>
        <w:t>ie i dokumentacji postępowania (o której mowa § 1</w:t>
      </w:r>
      <w:r w:rsidRPr="00502C68">
        <w:rPr>
          <w:sz w:val="22"/>
          <w:szCs w:val="22"/>
        </w:rPr>
        <w:t xml:space="preserve"> ust. </w:t>
      </w:r>
      <w:r w:rsidR="00D43AC3">
        <w:rPr>
          <w:sz w:val="22"/>
          <w:szCs w:val="22"/>
        </w:rPr>
        <w:t>6</w:t>
      </w:r>
      <w:r w:rsidRPr="00502C68">
        <w:rPr>
          <w:sz w:val="22"/>
          <w:szCs w:val="22"/>
          <w:lang w:eastAsia="x-none"/>
        </w:rPr>
        <w:t xml:space="preserve"> Umowy), na polach eksploatacji określonych w </w:t>
      </w:r>
      <w:r w:rsidRPr="00502C68">
        <w:rPr>
          <w:sz w:val="22"/>
          <w:szCs w:val="22"/>
          <w:lang w:val="x-none" w:eastAsia="x-none"/>
        </w:rPr>
        <w:t>art. 7</w:t>
      </w:r>
      <w:r w:rsidRPr="00502C68">
        <w:rPr>
          <w:sz w:val="22"/>
          <w:szCs w:val="22"/>
        </w:rPr>
        <w:t>4</w:t>
      </w:r>
      <w:r w:rsidRPr="00502C68">
        <w:rPr>
          <w:sz w:val="22"/>
          <w:szCs w:val="22"/>
          <w:lang w:val="x-none" w:eastAsia="x-none"/>
        </w:rPr>
        <w:t xml:space="preserve"> ust. </w:t>
      </w:r>
      <w:r w:rsidRPr="00502C68">
        <w:rPr>
          <w:sz w:val="22"/>
          <w:szCs w:val="22"/>
          <w:lang w:eastAsia="x-none"/>
        </w:rPr>
        <w:t>4</w:t>
      </w:r>
      <w:r w:rsidRPr="00502C68">
        <w:rPr>
          <w:sz w:val="22"/>
          <w:szCs w:val="22"/>
          <w:lang w:val="x-none" w:eastAsia="x-none"/>
        </w:rPr>
        <w:t xml:space="preserve"> ustawy z dnia 4 lutego 1994 r. o prawie autorskim i prawach pokrewnych (t</w:t>
      </w:r>
      <w:r w:rsidRPr="00502C68">
        <w:rPr>
          <w:sz w:val="22"/>
          <w:szCs w:val="22"/>
          <w:lang w:eastAsia="x-none"/>
        </w:rPr>
        <w:t xml:space="preserve">. </w:t>
      </w:r>
      <w:r w:rsidRPr="00502C68">
        <w:rPr>
          <w:sz w:val="22"/>
          <w:szCs w:val="22"/>
          <w:lang w:val="x-none" w:eastAsia="x-none"/>
        </w:rPr>
        <w:t>j. Dz.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  <w:lang w:val="x-none" w:eastAsia="x-none"/>
        </w:rPr>
        <w:t xml:space="preserve">U. </w:t>
      </w:r>
      <w:r w:rsidRPr="00502C68">
        <w:rPr>
          <w:sz w:val="22"/>
          <w:szCs w:val="22"/>
          <w:lang w:eastAsia="x-none"/>
        </w:rPr>
        <w:t>2022</w:t>
      </w:r>
      <w:r w:rsidRPr="00502C68">
        <w:rPr>
          <w:sz w:val="22"/>
          <w:szCs w:val="22"/>
          <w:lang w:val="x-none" w:eastAsia="x-none"/>
        </w:rPr>
        <w:t xml:space="preserve"> poz. </w:t>
      </w:r>
      <w:r w:rsidRPr="00502C68">
        <w:rPr>
          <w:sz w:val="22"/>
          <w:szCs w:val="22"/>
          <w:lang w:eastAsia="x-none"/>
        </w:rPr>
        <w:t>2509</w:t>
      </w:r>
      <w:r w:rsidRPr="00502C68">
        <w:rPr>
          <w:sz w:val="22"/>
          <w:szCs w:val="22"/>
          <w:lang w:val="x-none" w:eastAsia="x-none"/>
        </w:rPr>
        <w:t>), to jest na następujących polach eksploatacji:</w:t>
      </w:r>
    </w:p>
    <w:p w14:paraId="3F6D64ED" w14:textId="77777777" w:rsidR="00F372EC" w:rsidRPr="00502C68" w:rsidRDefault="00F372EC" w:rsidP="00F372EC">
      <w:pPr>
        <w:widowControl/>
        <w:numPr>
          <w:ilvl w:val="0"/>
          <w:numId w:val="57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</w:rPr>
        <w:t xml:space="preserve">w tym w zakresie, </w:t>
      </w:r>
      <w:r w:rsidRPr="00502C68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62C5B7DB" w14:textId="77777777" w:rsidR="00F372EC" w:rsidRPr="00502C68" w:rsidRDefault="00F372EC" w:rsidP="00F372EC">
      <w:pPr>
        <w:widowControl/>
        <w:numPr>
          <w:ilvl w:val="0"/>
          <w:numId w:val="57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tłumaczenia, przystosowywania, zmiany układu, modyfikacji lub jakichkolwiek innych zmian w programie komputerowym,</w:t>
      </w:r>
    </w:p>
    <w:p w14:paraId="562B2BA4" w14:textId="77777777" w:rsidR="00F372EC" w:rsidRPr="00502C68" w:rsidRDefault="00F372EC" w:rsidP="00F372EC">
      <w:pPr>
        <w:widowControl/>
        <w:numPr>
          <w:ilvl w:val="0"/>
          <w:numId w:val="57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51361FAC" w14:textId="77777777" w:rsidR="00F372EC" w:rsidRPr="00502C68" w:rsidRDefault="00F372EC" w:rsidP="00F372EC">
      <w:pPr>
        <w:widowControl/>
        <w:numPr>
          <w:ilvl w:val="0"/>
          <w:numId w:val="57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502C68">
        <w:rPr>
          <w:sz w:val="22"/>
          <w:szCs w:val="22"/>
        </w:rPr>
        <w:t>wprowadzania do pamięci komputera, sieci Internet i Intranet i udostępniania w postaci cyfrowej.</w:t>
      </w:r>
    </w:p>
    <w:p w14:paraId="2469F54F" w14:textId="1642D2FD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502C68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502C68">
        <w:rPr>
          <w:sz w:val="22"/>
          <w:szCs w:val="22"/>
          <w:lang w:eastAsia="x-none"/>
        </w:rPr>
        <w:t xml:space="preserve"> (autorsko – uprawnionego)</w:t>
      </w:r>
      <w:r w:rsidRPr="00502C68">
        <w:rPr>
          <w:sz w:val="22"/>
          <w:szCs w:val="22"/>
          <w:lang w:val="x-none" w:eastAsia="x-none"/>
        </w:rPr>
        <w:t xml:space="preserve">, </w:t>
      </w:r>
      <w:r w:rsidRPr="00502C68">
        <w:rPr>
          <w:sz w:val="22"/>
          <w:szCs w:val="22"/>
          <w:lang w:val="x-none" w:eastAsia="x-none"/>
        </w:rPr>
        <w:br/>
        <w:t xml:space="preserve">chyba że </w:t>
      </w:r>
      <w:r w:rsidRPr="00502C68">
        <w:rPr>
          <w:sz w:val="22"/>
          <w:szCs w:val="22"/>
          <w:lang w:eastAsia="x-none"/>
        </w:rPr>
        <w:t>przyjęty model dystrybucji takiego oprogramowania zakłada udzielanie</w:t>
      </w:r>
      <w:r w:rsidRPr="00502C68">
        <w:rPr>
          <w:sz w:val="22"/>
          <w:szCs w:val="22"/>
        </w:rPr>
        <w:t xml:space="preserve"> </w:t>
      </w:r>
      <w:r w:rsidRPr="00502C68">
        <w:rPr>
          <w:sz w:val="22"/>
          <w:szCs w:val="22"/>
        </w:rPr>
        <w:br/>
        <w:t xml:space="preserve">przez </w:t>
      </w:r>
      <w:r w:rsidRPr="00502C68">
        <w:rPr>
          <w:sz w:val="22"/>
          <w:szCs w:val="22"/>
          <w:lang w:eastAsia="x-none"/>
        </w:rPr>
        <w:t xml:space="preserve">Wykonawcę </w:t>
      </w:r>
      <w:r w:rsidRPr="00502C68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</w:t>
      </w:r>
      <w:r w:rsidR="00813237">
        <w:rPr>
          <w:sz w:val="22"/>
          <w:szCs w:val="22"/>
          <w:lang w:val="x-none" w:eastAsia="x-none"/>
        </w:rPr>
        <w:t>umown</w:t>
      </w:r>
      <w:r w:rsidRPr="00502C68">
        <w:rPr>
          <w:sz w:val="22"/>
          <w:szCs w:val="22"/>
          <w:lang w:val="x-none" w:eastAsia="x-none"/>
        </w:rPr>
        <w:t xml:space="preserve">e producenta oprogramowania, przy czym muszą one umożliwiać Zamawiającemu korzystanie z dostarczonego przedmiotu </w:t>
      </w:r>
      <w:r w:rsidR="00813237">
        <w:rPr>
          <w:sz w:val="22"/>
          <w:szCs w:val="22"/>
          <w:lang w:val="x-none" w:eastAsia="x-none"/>
        </w:rPr>
        <w:t>Umow</w:t>
      </w:r>
      <w:r w:rsidRPr="00502C68">
        <w:rPr>
          <w:sz w:val="22"/>
          <w:szCs w:val="22"/>
          <w:lang w:val="x-none" w:eastAsia="x-none"/>
        </w:rPr>
        <w:t xml:space="preserve">y zgodnie </w:t>
      </w:r>
      <w:r w:rsidRPr="00502C68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502C68">
        <w:rPr>
          <w:sz w:val="22"/>
          <w:szCs w:val="22"/>
          <w:lang w:eastAsia="x-none"/>
        </w:rPr>
        <w:t>, co najmniej w zakresie i celu</w:t>
      </w:r>
      <w:r w:rsidRPr="00502C68">
        <w:rPr>
          <w:sz w:val="22"/>
          <w:szCs w:val="22"/>
          <w:lang w:val="x-none" w:eastAsia="x-none"/>
        </w:rPr>
        <w:t xml:space="preserve"> wskazany</w:t>
      </w:r>
      <w:r w:rsidRPr="00502C68">
        <w:rPr>
          <w:sz w:val="22"/>
          <w:szCs w:val="22"/>
          <w:lang w:eastAsia="x-none"/>
        </w:rPr>
        <w:t>ch</w:t>
      </w:r>
      <w:r w:rsidRPr="00502C68">
        <w:rPr>
          <w:sz w:val="22"/>
          <w:szCs w:val="22"/>
          <w:lang w:val="x-none" w:eastAsia="x-none"/>
        </w:rPr>
        <w:t xml:space="preserve"> w </w:t>
      </w:r>
      <w:r w:rsidRPr="00502C68">
        <w:rPr>
          <w:sz w:val="22"/>
          <w:szCs w:val="22"/>
          <w:lang w:eastAsia="x-none"/>
        </w:rPr>
        <w:t>Umowie i dokumentacji postępowania (o której mowa § 1</w:t>
      </w:r>
      <w:r w:rsidRPr="00502C68">
        <w:rPr>
          <w:sz w:val="22"/>
          <w:szCs w:val="22"/>
        </w:rPr>
        <w:t xml:space="preserve"> ust. </w:t>
      </w:r>
      <w:r w:rsidR="00D43AC3">
        <w:rPr>
          <w:sz w:val="22"/>
          <w:szCs w:val="22"/>
        </w:rPr>
        <w:t>6</w:t>
      </w:r>
      <w:r w:rsidRPr="00502C68">
        <w:rPr>
          <w:sz w:val="22"/>
          <w:szCs w:val="22"/>
          <w:lang w:eastAsia="x-none"/>
        </w:rPr>
        <w:t> Umowy)</w:t>
      </w:r>
      <w:r w:rsidRPr="00502C68">
        <w:rPr>
          <w:sz w:val="22"/>
          <w:szCs w:val="22"/>
          <w:lang w:val="x-none" w:eastAsia="x-none"/>
        </w:rPr>
        <w:t xml:space="preserve">. </w:t>
      </w:r>
      <w:r w:rsidRPr="00502C68">
        <w:rPr>
          <w:sz w:val="22"/>
          <w:szCs w:val="22"/>
          <w:lang w:eastAsia="x-none"/>
        </w:rPr>
        <w:t xml:space="preserve">W wypadku sprzeczności pomiędzy postanowieniami </w:t>
      </w:r>
      <w:r w:rsidR="00813237">
        <w:rPr>
          <w:sz w:val="22"/>
          <w:szCs w:val="22"/>
          <w:lang w:eastAsia="x-none"/>
        </w:rPr>
        <w:t>Umow</w:t>
      </w:r>
      <w:r w:rsidRPr="00502C68">
        <w:rPr>
          <w:sz w:val="22"/>
          <w:szCs w:val="22"/>
          <w:lang w:eastAsia="x-none"/>
        </w:rPr>
        <w:t xml:space="preserve">y a takimi warunkami pierwszeństwo mają postanowienia </w:t>
      </w:r>
      <w:r w:rsidR="00813237">
        <w:rPr>
          <w:sz w:val="22"/>
          <w:szCs w:val="22"/>
          <w:lang w:eastAsia="x-none"/>
        </w:rPr>
        <w:t>Umow</w:t>
      </w:r>
      <w:r w:rsidRPr="00502C68">
        <w:rPr>
          <w:sz w:val="22"/>
          <w:szCs w:val="22"/>
          <w:lang w:eastAsia="x-none"/>
        </w:rPr>
        <w:t xml:space="preserve">y. </w:t>
      </w:r>
      <w:r w:rsidRPr="00502C68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502C68">
        <w:rPr>
          <w:sz w:val="22"/>
          <w:szCs w:val="22"/>
          <w:lang w:eastAsia="x-none"/>
        </w:rPr>
        <w:t xml:space="preserve"> </w:t>
      </w:r>
      <w:r w:rsidRPr="00502C68">
        <w:rPr>
          <w:sz w:val="22"/>
          <w:szCs w:val="22"/>
          <w:lang w:val="x-none" w:eastAsia="x-none"/>
        </w:rPr>
        <w:t>3 ust. 2 Umowy.</w:t>
      </w:r>
    </w:p>
    <w:p w14:paraId="0FF499CA" w14:textId="77777777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Pr="00502C68">
        <w:rPr>
          <w:sz w:val="22"/>
          <w:szCs w:val="22"/>
          <w:lang w:eastAsia="x-none"/>
        </w:rPr>
        <w:br/>
        <w:t>a po jego upływie nadal naruszał w sposób istotny warunki licencji.</w:t>
      </w:r>
    </w:p>
    <w:p w14:paraId="35BC95CD" w14:textId="77777777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502C68">
        <w:rPr>
          <w:sz w:val="22"/>
          <w:szCs w:val="22"/>
          <w:lang w:eastAsia="x-none"/>
        </w:rPr>
        <w:br/>
        <w:t xml:space="preserve">do czasu otrzymania przez Zamawiającego innego oprogramowania, w tym oprogramowania </w:t>
      </w:r>
      <w:r w:rsidRPr="00502C68">
        <w:rPr>
          <w:sz w:val="22"/>
          <w:szCs w:val="22"/>
          <w:lang w:eastAsia="x-none"/>
        </w:rPr>
        <w:br/>
        <w:t xml:space="preserve">od innego podmiotu oraz dokonania przez Zamawiającego pełnej migracji danych do tego, </w:t>
      </w:r>
      <w:r w:rsidRPr="00502C68">
        <w:rPr>
          <w:sz w:val="22"/>
          <w:szCs w:val="22"/>
          <w:lang w:eastAsia="x-none"/>
        </w:rPr>
        <w:br/>
        <w:t xml:space="preserve">innego oprogramowania, chyba że te czynności zostaną zrealizowane w okresie wypowiedzenia, </w:t>
      </w:r>
      <w:r w:rsidRPr="00502C68">
        <w:rPr>
          <w:sz w:val="22"/>
          <w:szCs w:val="22"/>
          <w:lang w:eastAsia="x-none"/>
        </w:rPr>
        <w:br/>
        <w:t>o którym mowa w zdaniu 1.</w:t>
      </w:r>
    </w:p>
    <w:p w14:paraId="1ECBB4E3" w14:textId="77777777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/>
        </w:rPr>
        <w:t xml:space="preserve">Wykonawca udziela licencji </w:t>
      </w:r>
      <w:r w:rsidRPr="00502C68">
        <w:rPr>
          <w:sz w:val="22"/>
          <w:szCs w:val="22"/>
          <w:lang w:eastAsia="x-none"/>
        </w:rPr>
        <w:t>o której mowa powyżej</w:t>
      </w:r>
      <w:r w:rsidRPr="00502C68">
        <w:rPr>
          <w:sz w:val="22"/>
          <w:szCs w:val="22"/>
          <w:lang w:val="x-none" w:eastAsia="x-none"/>
        </w:rPr>
        <w:t>, w</w:t>
      </w:r>
      <w:r w:rsidRPr="00502C68">
        <w:rPr>
          <w:sz w:val="22"/>
          <w:szCs w:val="22"/>
          <w:lang w:eastAsia="x-none"/>
        </w:rPr>
        <w:t> </w:t>
      </w:r>
      <w:r w:rsidRPr="00502C68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07E73306" w14:textId="77777777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502C68">
        <w:rPr>
          <w:sz w:val="22"/>
          <w:szCs w:val="22"/>
          <w:lang w:eastAsia="x-none"/>
        </w:rPr>
        <w:t xml:space="preserve"> internetowej, </w:t>
      </w:r>
      <w:r w:rsidRPr="00502C68">
        <w:rPr>
          <w:sz w:val="22"/>
          <w:szCs w:val="22"/>
          <w:lang w:eastAsia="x-none"/>
        </w:rPr>
        <w:br/>
      </w:r>
      <w:r w:rsidRPr="00502C68">
        <w:rPr>
          <w:sz w:val="22"/>
          <w:szCs w:val="22"/>
          <w:lang w:eastAsia="x-none"/>
        </w:rPr>
        <w:lastRenderedPageBreak/>
        <w:t>z której ww. oprogramowanie można pobrać</w:t>
      </w:r>
      <w:r w:rsidRPr="00502C68">
        <w:rPr>
          <w:sz w:val="22"/>
          <w:szCs w:val="22"/>
          <w:lang w:val="x-none" w:eastAsia="x-none"/>
        </w:rPr>
        <w:t>.</w:t>
      </w:r>
    </w:p>
    <w:p w14:paraId="4B9D1664" w14:textId="240E6605" w:rsidR="00F372EC" w:rsidRPr="00502C68" w:rsidRDefault="00F372EC" w:rsidP="00F372EC">
      <w:pPr>
        <w:numPr>
          <w:ilvl w:val="0"/>
          <w:numId w:val="68"/>
        </w:numPr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502C68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502C68">
        <w:rPr>
          <w:sz w:val="22"/>
          <w:szCs w:val="22"/>
        </w:rPr>
        <w:br/>
        <w:t xml:space="preserve">bądź poprzez dostarczenie nowego (innego) oprogramowania o parametrach nie gorszych </w:t>
      </w:r>
      <w:r w:rsidRPr="00502C68">
        <w:rPr>
          <w:sz w:val="22"/>
          <w:szCs w:val="22"/>
        </w:rPr>
        <w:br/>
        <w:t xml:space="preserve">niż określone w dokumentacji postępowania, wraz ze stosowną licencją o treści co najmniej odpowiadającej warunkom niniejszej </w:t>
      </w:r>
      <w:r w:rsidR="00813237">
        <w:rPr>
          <w:sz w:val="22"/>
          <w:szCs w:val="22"/>
        </w:rPr>
        <w:t>Umow</w:t>
      </w:r>
      <w:r w:rsidRPr="00502C68">
        <w:rPr>
          <w:sz w:val="22"/>
          <w:szCs w:val="22"/>
        </w:rPr>
        <w:t>y.</w:t>
      </w:r>
    </w:p>
    <w:p w14:paraId="6470D06B" w14:textId="77777777" w:rsidR="00F372EC" w:rsidRPr="00502C68" w:rsidRDefault="00F372EC" w:rsidP="00F372EC">
      <w:pPr>
        <w:numPr>
          <w:ilvl w:val="0"/>
          <w:numId w:val="68"/>
        </w:num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502C68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502C68">
        <w:rPr>
          <w:sz w:val="22"/>
          <w:szCs w:val="22"/>
        </w:rPr>
        <w:br/>
        <w:t>z oprogramowania.</w:t>
      </w:r>
    </w:p>
    <w:p w14:paraId="29E99C2C" w14:textId="77777777" w:rsidR="00986A0D" w:rsidRPr="004D477A" w:rsidRDefault="00986A0D" w:rsidP="000F3DAB">
      <w:pPr>
        <w:rPr>
          <w:b/>
          <w:bCs/>
          <w:sz w:val="22"/>
          <w:szCs w:val="22"/>
          <w:lang w:val="x-none"/>
        </w:rPr>
      </w:pPr>
    </w:p>
    <w:p w14:paraId="65E14C58" w14:textId="0E7BAF4A" w:rsidR="00393857" w:rsidRPr="00150857" w:rsidRDefault="00393857" w:rsidP="00393857">
      <w:pPr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 xml:space="preserve">§ </w:t>
      </w:r>
      <w:r w:rsidR="00986A0D">
        <w:rPr>
          <w:b/>
          <w:bCs/>
          <w:sz w:val="22"/>
          <w:szCs w:val="22"/>
        </w:rPr>
        <w:t>10</w:t>
      </w:r>
      <w:r w:rsidR="00E714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Zmiana Umowy</w:t>
      </w:r>
    </w:p>
    <w:p w14:paraId="0F3AB7B8" w14:textId="77777777" w:rsidR="00393857" w:rsidRPr="00150857" w:rsidRDefault="00393857" w:rsidP="00393857">
      <w:pPr>
        <w:widowControl/>
        <w:numPr>
          <w:ilvl w:val="0"/>
          <w:numId w:val="61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5AA6C8F6" w14:textId="77777777" w:rsidR="00393857" w:rsidRPr="00150857" w:rsidRDefault="00393857" w:rsidP="00393857">
      <w:pPr>
        <w:widowControl/>
        <w:numPr>
          <w:ilvl w:val="0"/>
          <w:numId w:val="61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4B786B45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65B8111A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617506E2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6195F047" w14:textId="77777777" w:rsidR="00393857" w:rsidRPr="00150857" w:rsidRDefault="00393857" w:rsidP="00393857">
      <w:pPr>
        <w:widowControl/>
        <w:numPr>
          <w:ilvl w:val="1"/>
          <w:numId w:val="61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502FCE60" w14:textId="77777777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50D1902" w14:textId="77777777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 xml:space="preserve">Niezależnie od postanowień ust. 2 oraz </w:t>
      </w:r>
      <w:r>
        <w:rPr>
          <w:sz w:val="22"/>
          <w:szCs w:val="22"/>
        </w:rPr>
        <w:t>3 powyżej</w:t>
      </w:r>
      <w:r w:rsidRPr="00150857">
        <w:rPr>
          <w:sz w:val="22"/>
          <w:szCs w:val="22"/>
        </w:rPr>
        <w:t xml:space="preserve">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72853D49" w14:textId="3D9406DE" w:rsidR="00393857" w:rsidRPr="00150857" w:rsidRDefault="00393857" w:rsidP="00393857">
      <w:pPr>
        <w:widowControl/>
        <w:numPr>
          <w:ilvl w:val="0"/>
          <w:numId w:val="6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 w:rsidR="0081323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C8D185F" w14:textId="77777777" w:rsidR="00393857" w:rsidRDefault="00393857" w:rsidP="00393857">
      <w:pPr>
        <w:rPr>
          <w:b/>
          <w:bCs/>
          <w:sz w:val="22"/>
          <w:szCs w:val="22"/>
        </w:rPr>
      </w:pPr>
    </w:p>
    <w:p w14:paraId="59B1C20A" w14:textId="6D51BC38" w:rsidR="00393857" w:rsidRPr="00150857" w:rsidRDefault="00393857" w:rsidP="00393857">
      <w:pPr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1</w:t>
      </w:r>
      <w:r w:rsidR="00986A0D">
        <w:rPr>
          <w:b/>
          <w:bCs/>
          <w:sz w:val="22"/>
          <w:szCs w:val="22"/>
        </w:rPr>
        <w:t>1</w:t>
      </w:r>
      <w:r w:rsidR="00E714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Postanowienia końcowe</w:t>
      </w:r>
    </w:p>
    <w:p w14:paraId="136DEA54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7AC3532E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325B1488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>(t. j. Dz. U. 2023 poz. 1605 ze zm</w:t>
      </w:r>
      <w:r w:rsidRPr="00333E34">
        <w:rPr>
          <w:iCs/>
          <w:sz w:val="22"/>
          <w:szCs w:val="22"/>
        </w:rPr>
        <w:t>.)</w:t>
      </w:r>
      <w:r>
        <w:rPr>
          <w:iCs/>
          <w:sz w:val="22"/>
          <w:szCs w:val="22"/>
        </w:rPr>
        <w:t xml:space="preserve">, </w:t>
      </w:r>
      <w:r w:rsidRPr="002B4746">
        <w:rPr>
          <w:iCs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(t. j. Dz. U. 2023 poz. 1327 ze zm.)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poz. 1610 ze zm.).</w:t>
      </w:r>
    </w:p>
    <w:p w14:paraId="6B2F72F4" w14:textId="0F16C3DA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 w:rsidR="0081323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59FAC5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4F6226C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41934E52" w14:textId="77777777" w:rsidR="00393857" w:rsidRPr="00150857" w:rsidRDefault="00393857" w:rsidP="00393857">
      <w:pPr>
        <w:widowControl/>
        <w:numPr>
          <w:ilvl w:val="0"/>
          <w:numId w:val="62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4B306566" w14:textId="77777777" w:rsidR="00393857" w:rsidRPr="00BA2899" w:rsidRDefault="00393857" w:rsidP="00393857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462389EC" w14:textId="77777777" w:rsidR="00AD2CCE" w:rsidRPr="00017E45" w:rsidRDefault="00AD2CCE" w:rsidP="00AD2CCE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3055B0EB" w14:textId="347346C9" w:rsidR="00AD2CCE" w:rsidRDefault="00AD2CCE" w:rsidP="00AD2CCE">
      <w:p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 w:rsidRPr="00A62E3B">
        <w:rPr>
          <w:i/>
          <w:iCs/>
          <w:sz w:val="22"/>
          <w:szCs w:val="22"/>
        </w:rPr>
        <w:t>Wzór protokołu odbioru.</w:t>
      </w:r>
    </w:p>
    <w:p w14:paraId="578AB97C" w14:textId="77777777" w:rsidR="00AD2CCE" w:rsidRPr="0080271A" w:rsidRDefault="00AD2CCE" w:rsidP="00292CE8">
      <w:pPr>
        <w:ind w:left="540"/>
        <w:jc w:val="both"/>
        <w:rPr>
          <w:b/>
          <w:bCs/>
          <w:sz w:val="22"/>
          <w:szCs w:val="22"/>
        </w:rPr>
      </w:pPr>
    </w:p>
    <w:p w14:paraId="20518387" w14:textId="77777777" w:rsidR="00AA6A03" w:rsidRDefault="00AA6A03" w:rsidP="00292CE8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bookmarkStart w:id="15" w:name="mip43329671"/>
      <w:bookmarkStart w:id="16" w:name="mip43329672"/>
      <w:bookmarkEnd w:id="15"/>
      <w:bookmarkEnd w:id="16"/>
    </w:p>
    <w:p w14:paraId="131D46B9" w14:textId="77777777" w:rsidR="00393857" w:rsidRPr="00181BEF" w:rsidRDefault="00393857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lastRenderedPageBreak/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6956E517" w14:textId="799591C4" w:rsidR="003A43E2" w:rsidRPr="00E43EA7" w:rsidRDefault="00AA6A03" w:rsidP="00E43EA7">
      <w:pPr>
        <w:ind w:left="360"/>
        <w:rPr>
          <w:b/>
          <w:color w:val="0D0D0D" w:themeColor="text1" w:themeTint="F2"/>
          <w:sz w:val="22"/>
          <w:szCs w:val="22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</w:t>
      </w:r>
      <w:r w:rsidR="00E43EA7">
        <w:rPr>
          <w:b/>
          <w:i/>
          <w:iCs/>
          <w:color w:val="0D0D0D" w:themeColor="text1" w:themeTint="F2"/>
          <w:sz w:val="22"/>
          <w:szCs w:val="22"/>
        </w:rPr>
        <w:t>y</w:t>
      </w:r>
    </w:p>
    <w:p w14:paraId="158996B2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B02731C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AD23435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2A50399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0E208BB" w14:textId="485767F4" w:rsidR="007422AA" w:rsidRPr="00A62E3B" w:rsidRDefault="007422AA" w:rsidP="00A62E3B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A62E3B">
        <w:rPr>
          <w:i/>
          <w:iCs/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42651364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80.272.</w:t>
      </w:r>
      <w:r w:rsidR="000F3DAB">
        <w:rPr>
          <w:sz w:val="18"/>
          <w:szCs w:val="18"/>
        </w:rPr>
        <w:t>39</w:t>
      </w:r>
      <w:r w:rsidR="005E570E">
        <w:rPr>
          <w:sz w:val="18"/>
          <w:szCs w:val="18"/>
        </w:rPr>
        <w:t>.202</w:t>
      </w:r>
      <w:r w:rsidR="00143536">
        <w:rPr>
          <w:sz w:val="18"/>
          <w:szCs w:val="18"/>
        </w:rPr>
        <w:t>4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1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E42BBCD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68EA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1CC0EF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5E7E17CE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6642210" w14:textId="77777777" w:rsidR="00AA6A03" w:rsidRPr="00181BEF" w:rsidRDefault="00AA6A03" w:rsidP="00AA6A03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  <w:r w:rsidRPr="00234267">
        <w:rPr>
          <w:b/>
          <w:color w:val="FF0000"/>
          <w:u w:val="single"/>
        </w:rPr>
        <w:br w:type="page"/>
      </w:r>
    </w:p>
    <w:p w14:paraId="6A7B8CB0" w14:textId="6CFC6E05" w:rsidR="00AA6A03" w:rsidRPr="00C952D7" w:rsidRDefault="00AA6A03" w:rsidP="00AA6A03">
      <w:pPr>
        <w:jc w:val="right"/>
        <w:rPr>
          <w:b/>
          <w:sz w:val="22"/>
          <w:szCs w:val="22"/>
        </w:rPr>
      </w:pPr>
      <w:r w:rsidRPr="00C952D7">
        <w:rPr>
          <w:b/>
          <w:sz w:val="22"/>
          <w:szCs w:val="22"/>
        </w:rPr>
        <w:lastRenderedPageBreak/>
        <w:t xml:space="preserve">Załącznik </w:t>
      </w:r>
      <w:r w:rsidR="001F1329" w:rsidRPr="00C952D7">
        <w:rPr>
          <w:b/>
          <w:sz w:val="22"/>
          <w:szCs w:val="22"/>
        </w:rPr>
        <w:t>A</w:t>
      </w:r>
      <w:r w:rsidRPr="00C952D7">
        <w:rPr>
          <w:b/>
          <w:sz w:val="22"/>
          <w:szCs w:val="22"/>
        </w:rPr>
        <w:t xml:space="preserve"> do SWZ</w:t>
      </w:r>
    </w:p>
    <w:p w14:paraId="1253ECEA" w14:textId="77777777" w:rsidR="00AA6A03" w:rsidRPr="00C952D7" w:rsidRDefault="00AA6A03" w:rsidP="00AA6A03">
      <w:pPr>
        <w:jc w:val="left"/>
        <w:rPr>
          <w:rStyle w:val="Pogrubienie"/>
          <w:sz w:val="22"/>
          <w:szCs w:val="22"/>
        </w:rPr>
      </w:pPr>
    </w:p>
    <w:p w14:paraId="10E2E6DD" w14:textId="741401A1" w:rsidR="000526F0" w:rsidRPr="00C952D7" w:rsidRDefault="001F1329" w:rsidP="000526F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C952D7">
        <w:rPr>
          <w:b/>
          <w:bCs/>
          <w:sz w:val="22"/>
          <w:szCs w:val="22"/>
          <w:u w:val="single"/>
        </w:rPr>
        <w:t>SZCZEGÓŁOWY OPIS PRZEDMIOTU ZAMÓWIENIA</w:t>
      </w:r>
    </w:p>
    <w:p w14:paraId="2E7DC51A" w14:textId="77777777" w:rsidR="00A51DB4" w:rsidRDefault="00A51DB4" w:rsidP="00A51DB4">
      <w:pPr>
        <w:rPr>
          <w:sz w:val="22"/>
          <w:szCs w:val="22"/>
        </w:rPr>
      </w:pPr>
    </w:p>
    <w:p w14:paraId="356232C5" w14:textId="13428729" w:rsidR="00B2588D" w:rsidRPr="00B2588D" w:rsidRDefault="00A51DB4" w:rsidP="00B2588D">
      <w:pPr>
        <w:rPr>
          <w:sz w:val="22"/>
          <w:szCs w:val="22"/>
        </w:rPr>
      </w:pPr>
      <w:r>
        <w:rPr>
          <w:sz w:val="22"/>
          <w:szCs w:val="22"/>
        </w:rPr>
        <w:t>Wskazane zostały minimalne parametry techniczne nie gorsze niż</w:t>
      </w:r>
      <w:r w:rsidR="00636BFF">
        <w:rPr>
          <w:sz w:val="22"/>
          <w:szCs w:val="22"/>
        </w:rPr>
        <w:t xml:space="preserve"> zaproponowane</w:t>
      </w:r>
      <w:r w:rsidR="00636BFF">
        <w:rPr>
          <w:sz w:val="22"/>
          <w:szCs w:val="22"/>
        </w:rPr>
        <w:tab/>
      </w:r>
    </w:p>
    <w:p w14:paraId="5C2CD697" w14:textId="77777777" w:rsidR="00636BFF" w:rsidRPr="00636BFF" w:rsidRDefault="00636BFF" w:rsidP="00636BFF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39"/>
        <w:gridCol w:w="5238"/>
      </w:tblGrid>
      <w:tr w:rsidR="00B22FAC" w14:paraId="64D24DD2" w14:textId="77777777" w:rsidTr="00B67AE1">
        <w:tc>
          <w:tcPr>
            <w:tcW w:w="583" w:type="dxa"/>
          </w:tcPr>
          <w:p w14:paraId="5F821991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</w:tcPr>
          <w:p w14:paraId="1D1BBB20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39" w:type="dxa"/>
          </w:tcPr>
          <w:p w14:paraId="4BE6803C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22FAC" w14:paraId="3AE7FA40" w14:textId="77777777" w:rsidTr="00B67AE1">
        <w:tc>
          <w:tcPr>
            <w:tcW w:w="583" w:type="dxa"/>
          </w:tcPr>
          <w:p w14:paraId="73004AD3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240" w:type="dxa"/>
          </w:tcPr>
          <w:p w14:paraId="6D43832D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Opis przedmiotu zamówienia:</w:t>
            </w:r>
          </w:p>
        </w:tc>
        <w:tc>
          <w:tcPr>
            <w:tcW w:w="5239" w:type="dxa"/>
          </w:tcPr>
          <w:p w14:paraId="520C3F5F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Reporterski recorder dźwięku zintegrowany z mikrofonem.</w:t>
            </w:r>
          </w:p>
        </w:tc>
      </w:tr>
      <w:tr w:rsidR="00B22FAC" w14:paraId="24D70F7A" w14:textId="77777777" w:rsidTr="00B67AE1">
        <w:tc>
          <w:tcPr>
            <w:tcW w:w="583" w:type="dxa"/>
          </w:tcPr>
          <w:p w14:paraId="707841D0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40" w:type="dxa"/>
          </w:tcPr>
          <w:p w14:paraId="5081BD3A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Charakterystyka przedmiotu:</w:t>
            </w:r>
          </w:p>
        </w:tc>
        <w:tc>
          <w:tcPr>
            <w:tcW w:w="5239" w:type="dxa"/>
          </w:tcPr>
          <w:p w14:paraId="1C452CDE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Urządzenie składające się z recordera audio oraz kapsuły mikrofonowej. Kapsuła mikrofonowa musi mieć możliwość odkręcenia od obudowy oraz łatwej wymiany w przypadku awarii.</w:t>
            </w:r>
          </w:p>
        </w:tc>
      </w:tr>
      <w:tr w:rsidR="00B22FAC" w14:paraId="1B33BB5B" w14:textId="77777777" w:rsidTr="00B67AE1">
        <w:tc>
          <w:tcPr>
            <w:tcW w:w="583" w:type="dxa"/>
          </w:tcPr>
          <w:p w14:paraId="69797217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240" w:type="dxa"/>
          </w:tcPr>
          <w:p w14:paraId="731AD417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Wejścia/Wyjścia urządzenia:</w:t>
            </w:r>
          </w:p>
        </w:tc>
        <w:tc>
          <w:tcPr>
            <w:tcW w:w="5239" w:type="dxa"/>
          </w:tcPr>
          <w:p w14:paraId="67475A3C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Wyjście słuchawkowe zbalansowane: minimum 1.</w:t>
            </w:r>
          </w:p>
          <w:p w14:paraId="375D8E95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Wejście liniowe zbalansowane: minimum 1.</w:t>
            </w:r>
          </w:p>
        </w:tc>
      </w:tr>
      <w:tr w:rsidR="00B22FAC" w14:paraId="34D5534E" w14:textId="77777777" w:rsidTr="00B67AE1">
        <w:tc>
          <w:tcPr>
            <w:tcW w:w="583" w:type="dxa"/>
          </w:tcPr>
          <w:p w14:paraId="2AA741A4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40" w:type="dxa"/>
          </w:tcPr>
          <w:p w14:paraId="6D8DF12A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Częstotliwość próbkowania:</w:t>
            </w:r>
          </w:p>
        </w:tc>
        <w:tc>
          <w:tcPr>
            <w:tcW w:w="5239" w:type="dxa"/>
          </w:tcPr>
          <w:p w14:paraId="7969C81F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Wymagane przynajmniej następujące wartości:</w:t>
            </w:r>
          </w:p>
          <w:p w14:paraId="6A2F54CE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44 100 Hz, 48 000 Hz, 32 000 Hz.</w:t>
            </w:r>
          </w:p>
        </w:tc>
      </w:tr>
      <w:tr w:rsidR="00B22FAC" w14:paraId="60D664BF" w14:textId="77777777" w:rsidTr="00B67AE1">
        <w:tc>
          <w:tcPr>
            <w:tcW w:w="583" w:type="dxa"/>
          </w:tcPr>
          <w:p w14:paraId="76E9A376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40" w:type="dxa"/>
          </w:tcPr>
          <w:p w14:paraId="7C30D4AF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Bit rate nagrywania:</w:t>
            </w:r>
          </w:p>
        </w:tc>
        <w:tc>
          <w:tcPr>
            <w:tcW w:w="5239" w:type="dxa"/>
          </w:tcPr>
          <w:p w14:paraId="785C3049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Dla nagrywania jednego kanału wymagane są przynajmniej następujące wartości: 128 kbps, 160 kbps, 192 kbps.</w:t>
            </w:r>
          </w:p>
          <w:p w14:paraId="03B56453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Dla nagrywania dwóch kanałów wymagane są przynajmniej następujące wartości: 256 kbps, 320 kbps, 384 kbps.</w:t>
            </w:r>
          </w:p>
        </w:tc>
      </w:tr>
      <w:tr w:rsidR="00B22FAC" w14:paraId="4FD9BF27" w14:textId="77777777" w:rsidTr="00B67AE1">
        <w:tc>
          <w:tcPr>
            <w:tcW w:w="583" w:type="dxa"/>
          </w:tcPr>
          <w:p w14:paraId="1BE3CDC1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40" w:type="dxa"/>
          </w:tcPr>
          <w:p w14:paraId="0D591AD7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Wspierane przez urządzenie formaty nagrywania:</w:t>
            </w:r>
          </w:p>
        </w:tc>
        <w:tc>
          <w:tcPr>
            <w:tcW w:w="5239" w:type="dxa"/>
          </w:tcPr>
          <w:p w14:paraId="2E6766A6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Wymagane przynajmniej formaty: Linear PCM, MPEG 1 Layer 2.</w:t>
            </w:r>
          </w:p>
        </w:tc>
      </w:tr>
      <w:tr w:rsidR="00B22FAC" w14:paraId="25727861" w14:textId="77777777" w:rsidTr="00B67AE1">
        <w:tc>
          <w:tcPr>
            <w:tcW w:w="583" w:type="dxa"/>
          </w:tcPr>
          <w:p w14:paraId="6F8714A1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40" w:type="dxa"/>
          </w:tcPr>
          <w:p w14:paraId="2C2F600C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Ilość kanałów dźwiękowych obsługiwana przez recorder:</w:t>
            </w:r>
          </w:p>
        </w:tc>
        <w:tc>
          <w:tcPr>
            <w:tcW w:w="5239" w:type="dxa"/>
          </w:tcPr>
          <w:p w14:paraId="30847411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Minimum 1 stereo.</w:t>
            </w:r>
          </w:p>
          <w:p w14:paraId="6465837F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Minimum 2 mono.</w:t>
            </w:r>
          </w:p>
        </w:tc>
      </w:tr>
      <w:tr w:rsidR="00B22FAC" w14:paraId="18AEEDDA" w14:textId="77777777" w:rsidTr="00B67AE1">
        <w:tc>
          <w:tcPr>
            <w:tcW w:w="583" w:type="dxa"/>
          </w:tcPr>
          <w:p w14:paraId="3380E187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40" w:type="dxa"/>
          </w:tcPr>
          <w:p w14:paraId="7258CC09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Funkcja korekcji poziomów wzmocnienia audio:</w:t>
            </w:r>
          </w:p>
        </w:tc>
        <w:tc>
          <w:tcPr>
            <w:tcW w:w="5239" w:type="dxa"/>
          </w:tcPr>
          <w:p w14:paraId="539866DC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Wymagana funkcja automatycznej korekcji poziomów wzmocnienia audio w czasie rzeczywistym.</w:t>
            </w:r>
          </w:p>
        </w:tc>
      </w:tr>
      <w:tr w:rsidR="00B22FAC" w14:paraId="68377304" w14:textId="77777777" w:rsidTr="00B67AE1">
        <w:tc>
          <w:tcPr>
            <w:tcW w:w="583" w:type="dxa"/>
          </w:tcPr>
          <w:p w14:paraId="09E77534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40" w:type="dxa"/>
          </w:tcPr>
          <w:p w14:paraId="0F87F76D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Konfiguracja:</w:t>
            </w:r>
          </w:p>
        </w:tc>
        <w:tc>
          <w:tcPr>
            <w:tcW w:w="5239" w:type="dxa"/>
          </w:tcPr>
          <w:p w14:paraId="6E2BD887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Możliwość prekonfiguracji za pomocą dołączonego w zestawie oprogramowania.</w:t>
            </w:r>
          </w:p>
          <w:p w14:paraId="231E9B45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 Możliwość tworzenia minimum 10 presetów użytkownika.</w:t>
            </w:r>
          </w:p>
        </w:tc>
      </w:tr>
      <w:tr w:rsidR="00B22FAC" w14:paraId="4DA6D657" w14:textId="77777777" w:rsidTr="00B67AE1">
        <w:tc>
          <w:tcPr>
            <w:tcW w:w="583" w:type="dxa"/>
          </w:tcPr>
          <w:p w14:paraId="32444F33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10</w:t>
            </w:r>
          </w:p>
        </w:tc>
        <w:tc>
          <w:tcPr>
            <w:tcW w:w="3240" w:type="dxa"/>
          </w:tcPr>
          <w:p w14:paraId="019F1CD7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Pamięć urządzenia:</w:t>
            </w:r>
          </w:p>
        </w:tc>
        <w:tc>
          <w:tcPr>
            <w:tcW w:w="5239" w:type="dxa"/>
          </w:tcPr>
          <w:p w14:paraId="50221841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Pamięć urządzenia realizowana przez kartę pamięci sd lub micro sd.</w:t>
            </w:r>
          </w:p>
          <w:p w14:paraId="47095FA3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Pojemność maksymalna wspieranych kart pamięci nie mniejsza niż 16 GB.</w:t>
            </w:r>
          </w:p>
        </w:tc>
      </w:tr>
      <w:tr w:rsidR="00B22FAC" w14:paraId="7894DEA4" w14:textId="77777777" w:rsidTr="00B67AE1">
        <w:tc>
          <w:tcPr>
            <w:tcW w:w="583" w:type="dxa"/>
          </w:tcPr>
          <w:p w14:paraId="1479B78D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40" w:type="dxa"/>
          </w:tcPr>
          <w:p w14:paraId="1C835DF0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Zasilanie:</w:t>
            </w:r>
          </w:p>
        </w:tc>
        <w:tc>
          <w:tcPr>
            <w:tcW w:w="5239" w:type="dxa"/>
          </w:tcPr>
          <w:p w14:paraId="76B77F20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Wymienne baterie/akumulatory popularnego typu (AA lub AAA)</w:t>
            </w:r>
          </w:p>
        </w:tc>
      </w:tr>
      <w:tr w:rsidR="00B22FAC" w14:paraId="7C5FAF2A" w14:textId="77777777" w:rsidTr="00B67AE1">
        <w:tc>
          <w:tcPr>
            <w:tcW w:w="583" w:type="dxa"/>
          </w:tcPr>
          <w:p w14:paraId="022E28B3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8A5E25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40" w:type="dxa"/>
          </w:tcPr>
          <w:p w14:paraId="3FDC1CE4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Transfer danych:</w:t>
            </w:r>
          </w:p>
        </w:tc>
        <w:tc>
          <w:tcPr>
            <w:tcW w:w="5239" w:type="dxa"/>
          </w:tcPr>
          <w:p w14:paraId="7A4D23B4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Kabel usb. Złącze usb na obudowie. Dowolny podtyp usb.</w:t>
            </w:r>
          </w:p>
        </w:tc>
      </w:tr>
      <w:tr w:rsidR="00B22FAC" w14:paraId="57076B77" w14:textId="77777777" w:rsidTr="00B67AE1">
        <w:tc>
          <w:tcPr>
            <w:tcW w:w="583" w:type="dxa"/>
          </w:tcPr>
          <w:p w14:paraId="7DCFEB58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40" w:type="dxa"/>
          </w:tcPr>
          <w:p w14:paraId="2C84905F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Parametry fizyczne:</w:t>
            </w:r>
          </w:p>
        </w:tc>
        <w:tc>
          <w:tcPr>
            <w:tcW w:w="5239" w:type="dxa"/>
          </w:tcPr>
          <w:p w14:paraId="74A35AA9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Waga recordera: do 300 g (bez kapsuły). </w:t>
            </w:r>
          </w:p>
          <w:p w14:paraId="39D9F08B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Waga kapsuły (model załączony do recordera) do 150 g.</w:t>
            </w:r>
          </w:p>
          <w:p w14:paraId="78EDD4BE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Obudowa: zamawiający wymaga, aby obudowa wykonana była w ponad 70% z metalu. Ze względu na specyficzne warunki pracy sprzętu, zamawiający nie wyraża zgody na urządzenia wykonane w więcej niż 30% z tworzywa sztucznego.</w:t>
            </w:r>
          </w:p>
        </w:tc>
      </w:tr>
      <w:tr w:rsidR="00B22FAC" w14:paraId="2CD8C2B3" w14:textId="77777777" w:rsidTr="00B67AE1">
        <w:tc>
          <w:tcPr>
            <w:tcW w:w="583" w:type="dxa"/>
          </w:tcPr>
          <w:p w14:paraId="52B2AA8B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40" w:type="dxa"/>
          </w:tcPr>
          <w:p w14:paraId="2B456912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Charakterystyka kapsuły mikrofonowej:</w:t>
            </w:r>
          </w:p>
        </w:tc>
        <w:tc>
          <w:tcPr>
            <w:tcW w:w="5239" w:type="dxa"/>
          </w:tcPr>
          <w:p w14:paraId="20DC9176" w14:textId="77777777" w:rsidR="00B22FAC" w:rsidRPr="005F456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5F456C">
              <w:rPr>
                <w:rFonts w:eastAsia="Calibri"/>
                <w:color w:val="000000"/>
              </w:rPr>
              <w:t xml:space="preserve">Czułość: minimum 1.8mV/Pa </w:t>
            </w:r>
          </w:p>
          <w:p w14:paraId="48C51F01" w14:textId="77777777" w:rsidR="00B22FAC" w:rsidRPr="005F456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5F456C">
              <w:rPr>
                <w:rFonts w:eastAsia="Calibri"/>
                <w:color w:val="000000"/>
              </w:rPr>
              <w:t xml:space="preserve">Impedancja: minimum: 180 Ω; maksimum: 380 Ω </w:t>
            </w:r>
          </w:p>
          <w:p w14:paraId="4D43399C" w14:textId="77777777" w:rsidR="00B22FAC" w:rsidRPr="005F456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5F456C">
              <w:rPr>
                <w:rFonts w:eastAsia="Calibri"/>
                <w:color w:val="000000"/>
              </w:rPr>
              <w:t xml:space="preserve">Typ kapsuły: dynamiczna. </w:t>
            </w:r>
          </w:p>
          <w:p w14:paraId="2706041E" w14:textId="77777777" w:rsidR="00B22FAC" w:rsidRPr="008A5E25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5F456C">
              <w:rPr>
                <w:rFonts w:eastAsia="Calibri"/>
                <w:color w:val="000000"/>
              </w:rPr>
              <w:t>Charakterystyka: kardionalna lub superkardionalna</w:t>
            </w:r>
          </w:p>
        </w:tc>
      </w:tr>
      <w:tr w:rsidR="00B22FAC" w14:paraId="585B4697" w14:textId="77777777" w:rsidTr="00B67AE1">
        <w:tc>
          <w:tcPr>
            <w:tcW w:w="583" w:type="dxa"/>
          </w:tcPr>
          <w:p w14:paraId="12B211AA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40" w:type="dxa"/>
          </w:tcPr>
          <w:p w14:paraId="545C68EB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Wsparcie oraz gwarancja:</w:t>
            </w:r>
          </w:p>
        </w:tc>
        <w:tc>
          <w:tcPr>
            <w:tcW w:w="5239" w:type="dxa"/>
          </w:tcPr>
          <w:p w14:paraId="7831E81E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- 24 miesiące gwarancji producenta.</w:t>
            </w:r>
          </w:p>
          <w:p w14:paraId="2DA2C48E" w14:textId="77777777" w:rsidR="00B22FAC" w:rsidRDefault="00B22FAC" w:rsidP="00B67AE1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Gwarancja realizowana przez autoryzowany serwis producenta.</w:t>
            </w:r>
          </w:p>
        </w:tc>
      </w:tr>
    </w:tbl>
    <w:p w14:paraId="1E9C4069" w14:textId="77777777" w:rsidR="00A51DB4" w:rsidRDefault="00A51DB4" w:rsidP="007363D5">
      <w:pPr>
        <w:jc w:val="both"/>
        <w:rPr>
          <w:sz w:val="22"/>
          <w:szCs w:val="22"/>
        </w:rPr>
      </w:pPr>
    </w:p>
    <w:sectPr w:rsidR="00A51DB4" w:rsidSect="00A0468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4819" w14:textId="77777777" w:rsidR="00A04686" w:rsidRDefault="00A04686" w:rsidP="00AA6A03">
      <w:r>
        <w:separator/>
      </w:r>
    </w:p>
  </w:endnote>
  <w:endnote w:type="continuationSeparator" w:id="0">
    <w:p w14:paraId="0D2C2FAB" w14:textId="77777777" w:rsidR="00A04686" w:rsidRDefault="00A04686" w:rsidP="00AA6A03">
      <w:r>
        <w:continuationSeparator/>
      </w:r>
    </w:p>
  </w:endnote>
  <w:endnote w:type="continuationNotice" w:id="1">
    <w:p w14:paraId="30F0BFCE" w14:textId="77777777" w:rsidR="00A04686" w:rsidRDefault="00A04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C779A" w:rsidRPr="009328EB" w14:paraId="014F9134" w14:textId="77777777" w:rsidTr="00393FD4">
      <w:tc>
        <w:tcPr>
          <w:tcW w:w="5570" w:type="dxa"/>
        </w:tcPr>
        <w:p w14:paraId="4A8C983F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0C779A" w:rsidRPr="009328EB" w:rsidRDefault="000C779A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0C779A" w:rsidRPr="009328EB" w:rsidRDefault="000C779A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0C779A" w:rsidRDefault="000C7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0C779A" w:rsidRPr="00A76BCB" w:rsidRDefault="000C779A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00E872D5" w:rsidR="000C779A" w:rsidRPr="00CE7D23" w:rsidRDefault="000C779A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0C779A" w:rsidRPr="00B773B4" w:rsidRDefault="000C779A" w:rsidP="00393FD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FEE" w14:textId="77777777" w:rsidR="001A1816" w:rsidRDefault="001A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A207" w14:textId="77777777" w:rsidR="00A04686" w:rsidRDefault="00A04686" w:rsidP="00AA6A03">
      <w:bookmarkStart w:id="0" w:name="_Hlk158284890"/>
      <w:bookmarkEnd w:id="0"/>
      <w:r>
        <w:separator/>
      </w:r>
    </w:p>
  </w:footnote>
  <w:footnote w:type="continuationSeparator" w:id="0">
    <w:p w14:paraId="4C0E0F80" w14:textId="77777777" w:rsidR="00A04686" w:rsidRDefault="00A04686" w:rsidP="00AA6A03">
      <w:r>
        <w:continuationSeparator/>
      </w:r>
    </w:p>
  </w:footnote>
  <w:footnote w:type="continuationNotice" w:id="1">
    <w:p w14:paraId="7EEA1735" w14:textId="77777777" w:rsidR="00A04686" w:rsidRDefault="00A04686"/>
  </w:footnote>
  <w:footnote w:id="2">
    <w:p w14:paraId="5FC5C739" w14:textId="77777777" w:rsidR="000C779A" w:rsidRPr="00C7006C" w:rsidRDefault="000C779A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  <w:footnote w:id="3">
    <w:p w14:paraId="5DBA26FC" w14:textId="1B0EA1D5" w:rsidR="00813237" w:rsidRPr="004D477A" w:rsidRDefault="00813237">
      <w:pPr>
        <w:pStyle w:val="Tekstprzypisudolnego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0E04" w14:textId="77777777" w:rsidR="001A1816" w:rsidRDefault="001A1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B584" w14:textId="1DF33A18" w:rsidR="00B22FAC" w:rsidRDefault="001A1816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bookmarkStart w:id="4" w:name="_Hlk160048746"/>
    <w:bookmarkStart w:id="5" w:name="_Hlk160048747"/>
    <w:bookmarkStart w:id="6" w:name="_Hlk160048887"/>
    <w:bookmarkStart w:id="7" w:name="_Hlk160048888"/>
    <w:r>
      <w:rPr>
        <w:noProof/>
      </w:rPr>
      <w:drawing>
        <wp:anchor distT="0" distB="0" distL="114300" distR="114300" simplePos="0" relativeHeight="251659264" behindDoc="0" locked="0" layoutInCell="1" allowOverlap="1" wp14:anchorId="0B45D585" wp14:editId="21550FB2">
          <wp:simplePos x="0" y="0"/>
          <wp:positionH relativeFrom="column">
            <wp:posOffset>-61280</wp:posOffset>
          </wp:positionH>
          <wp:positionV relativeFrom="paragraph">
            <wp:posOffset>-49037</wp:posOffset>
          </wp:positionV>
          <wp:extent cx="1149297" cy="1102066"/>
          <wp:effectExtent l="0" t="0" r="0" b="3175"/>
          <wp:wrapThrough wrapText="bothSides">
            <wp:wrapPolygon edited="0">
              <wp:start x="0" y="0"/>
              <wp:lineTo x="0" y="21289"/>
              <wp:lineTo x="21134" y="21289"/>
              <wp:lineTo x="21134" y="0"/>
              <wp:lineTo x="0" y="0"/>
            </wp:wrapPolygon>
          </wp:wrapThrough>
          <wp:docPr id="4" name="Obraz 4" descr="Obraz zawierający tekst, zrzut ekranu, oprogramowanie, Ikona kompute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zrzut ekranu, oprogramowanie, Ikona komputerow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7" t="34163" r="49068" b="26175"/>
                  <a:stretch/>
                </pic:blipFill>
                <pic:spPr bwMode="auto">
                  <a:xfrm>
                    <a:off x="0" y="0"/>
                    <a:ext cx="1149297" cy="1102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47360" w14:textId="1B90D2C9" w:rsidR="00B22FAC" w:rsidRDefault="00B22FAC" w:rsidP="00B22FAC">
    <w:pPr>
      <w:pStyle w:val="Nagwek"/>
      <w:jc w:val="both"/>
      <w:rPr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ab/>
    </w:r>
  </w:p>
  <w:p w14:paraId="4B9AF6D3" w14:textId="77777777" w:rsidR="00B22FAC" w:rsidRDefault="00B22FAC" w:rsidP="00B22FAC">
    <w:pPr>
      <w:pStyle w:val="Nagwek"/>
      <w:spacing w:line="240" w:lineRule="auto"/>
      <w:jc w:val="both"/>
      <w:rPr>
        <w:i/>
        <w:sz w:val="20"/>
        <w:szCs w:val="20"/>
      </w:rPr>
    </w:pPr>
  </w:p>
  <w:p w14:paraId="64AD5CE3" w14:textId="77777777" w:rsidR="004B37EE" w:rsidRDefault="00B22FAC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B22FAC">
      <w:rPr>
        <w:rFonts w:ascii="Times New Roman" w:hAnsi="Times New Roman" w:cs="Times New Roman"/>
        <w:i/>
        <w:sz w:val="20"/>
        <w:szCs w:val="20"/>
      </w:rPr>
      <w:t xml:space="preserve">SWZ – </w:t>
    </w:r>
    <w:r>
      <w:rPr>
        <w:rFonts w:ascii="Times New Roman" w:hAnsi="Times New Roman" w:cs="Times New Roman"/>
        <w:i/>
        <w:sz w:val="20"/>
        <w:szCs w:val="20"/>
      </w:rPr>
      <w:t xml:space="preserve">Wyłonienie Wykonawcy na zakup i dostawę dziesięciu (10) sztuk reporterskich recorderów </w:t>
    </w:r>
    <w:r w:rsidR="004B37EE">
      <w:rPr>
        <w:rFonts w:ascii="Times New Roman" w:hAnsi="Times New Roman" w:cs="Times New Roman"/>
        <w:i/>
        <w:sz w:val="20"/>
        <w:szCs w:val="20"/>
      </w:rPr>
      <w:t>dźwięku ze zintegrowanymi mikrofonami, na potrzeby Wydziału Zarządzania i Komunikacji Społecznej – Radio UJOT.</w:t>
    </w:r>
    <w:r>
      <w:rPr>
        <w:rFonts w:ascii="Times New Roman" w:hAnsi="Times New Roman" w:cs="Times New Roman"/>
        <w:i/>
        <w:sz w:val="20"/>
        <w:szCs w:val="20"/>
      </w:rPr>
      <w:t xml:space="preserve">      </w:t>
    </w:r>
    <w:r w:rsidR="004B37EE">
      <w:rPr>
        <w:rFonts w:ascii="Times New Roman" w:hAnsi="Times New Roman" w:cs="Times New Roman"/>
        <w:i/>
        <w:sz w:val="20"/>
        <w:szCs w:val="20"/>
      </w:rPr>
      <w:t xml:space="preserve">  </w:t>
    </w:r>
  </w:p>
  <w:p w14:paraId="1AE19748" w14:textId="2171F217" w:rsidR="001B01CE" w:rsidRPr="00B22FAC" w:rsidRDefault="004B37EE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B22FAC">
      <w:rPr>
        <w:rFonts w:ascii="Times New Roman" w:hAnsi="Times New Roman" w:cs="Times New Roman"/>
        <w:i/>
        <w:sz w:val="20"/>
        <w:szCs w:val="20"/>
      </w:rPr>
      <w:t xml:space="preserve"> </w:t>
    </w:r>
    <w:r w:rsidR="00B22FAC" w:rsidRPr="00B22FAC">
      <w:rPr>
        <w:rFonts w:ascii="Times New Roman" w:hAnsi="Times New Roman" w:cs="Times New Roman"/>
        <w:i/>
        <w:sz w:val="20"/>
        <w:szCs w:val="20"/>
      </w:rPr>
      <w:t>Znak sprawy 80.272.</w:t>
    </w:r>
    <w:r w:rsidR="00B22FAC">
      <w:rPr>
        <w:rFonts w:ascii="Times New Roman" w:hAnsi="Times New Roman" w:cs="Times New Roman"/>
        <w:i/>
        <w:sz w:val="20"/>
        <w:szCs w:val="20"/>
      </w:rPr>
      <w:t>39</w:t>
    </w:r>
    <w:r w:rsidR="00B22FAC" w:rsidRPr="00B22FAC">
      <w:rPr>
        <w:rFonts w:ascii="Times New Roman" w:hAnsi="Times New Roman" w:cs="Times New Roman"/>
        <w:i/>
        <w:sz w:val="20"/>
        <w:szCs w:val="20"/>
      </w:rPr>
      <w:t>.202</w:t>
    </w:r>
    <w:r w:rsidR="00B22FAC">
      <w:rPr>
        <w:rFonts w:ascii="Times New Roman" w:hAnsi="Times New Roman" w:cs="Times New Roman"/>
        <w:i/>
        <w:sz w:val="20"/>
        <w:szCs w:val="20"/>
      </w:rPr>
      <w:t>4</w:t>
    </w:r>
  </w:p>
  <w:bookmarkEnd w:id="4"/>
  <w:bookmarkEnd w:id="5"/>
  <w:bookmarkEnd w:id="6"/>
  <w:bookmarkEnd w:id="7"/>
  <w:p w14:paraId="4AD78004" w14:textId="77777777" w:rsidR="000C779A" w:rsidRPr="00582795" w:rsidRDefault="000C779A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D3DC" w14:textId="77777777" w:rsidR="001A1816" w:rsidRDefault="001A1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E514EBFA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8094231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23641EC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05F54AB1"/>
    <w:multiLevelType w:val="hybridMultilevel"/>
    <w:tmpl w:val="39D88CDA"/>
    <w:lvl w:ilvl="0" w:tplc="CB808C54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1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6C00825"/>
    <w:multiLevelType w:val="multilevel"/>
    <w:tmpl w:val="B01A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8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D6A2F9A"/>
    <w:multiLevelType w:val="multilevel"/>
    <w:tmpl w:val="9F3C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2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6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7" w15:restartNumberingAfterBreak="0">
    <w:nsid w:val="64FD117F"/>
    <w:multiLevelType w:val="hybridMultilevel"/>
    <w:tmpl w:val="CD30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59" w15:restartNumberingAfterBreak="0">
    <w:nsid w:val="69332065"/>
    <w:multiLevelType w:val="hybridMultilevel"/>
    <w:tmpl w:val="03FAF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9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67408826">
    <w:abstractNumId w:val="16"/>
  </w:num>
  <w:num w:numId="2" w16cid:durableId="1371950808">
    <w:abstractNumId w:val="32"/>
  </w:num>
  <w:num w:numId="3" w16cid:durableId="1187985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129674">
    <w:abstractNumId w:val="55"/>
  </w:num>
  <w:num w:numId="5" w16cid:durableId="1975595813">
    <w:abstractNumId w:val="49"/>
  </w:num>
  <w:num w:numId="6" w16cid:durableId="1737586912">
    <w:abstractNumId w:val="37"/>
  </w:num>
  <w:num w:numId="7" w16cid:durableId="416902133">
    <w:abstractNumId w:val="68"/>
  </w:num>
  <w:num w:numId="8" w16cid:durableId="15315764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742490">
    <w:abstractNumId w:val="29"/>
  </w:num>
  <w:num w:numId="10" w16cid:durableId="1462915695">
    <w:abstractNumId w:val="61"/>
  </w:num>
  <w:num w:numId="11" w16cid:durableId="1089892008">
    <w:abstractNumId w:val="64"/>
  </w:num>
  <w:num w:numId="12" w16cid:durableId="139468964">
    <w:abstractNumId w:val="26"/>
  </w:num>
  <w:num w:numId="13" w16cid:durableId="777455536">
    <w:abstractNumId w:val="47"/>
  </w:num>
  <w:num w:numId="14" w16cid:durableId="1163357403">
    <w:abstractNumId w:val="56"/>
  </w:num>
  <w:num w:numId="15" w16cid:durableId="28383798">
    <w:abstractNumId w:val="14"/>
  </w:num>
  <w:num w:numId="16" w16cid:durableId="1474327973">
    <w:abstractNumId w:val="24"/>
  </w:num>
  <w:num w:numId="17" w16cid:durableId="844132921">
    <w:abstractNumId w:val="11"/>
  </w:num>
  <w:num w:numId="18" w16cid:durableId="1587227684">
    <w:abstractNumId w:val="54"/>
  </w:num>
  <w:num w:numId="19" w16cid:durableId="1958439773">
    <w:abstractNumId w:val="54"/>
    <w:lvlOverride w:ilvl="0">
      <w:startOverride w:val="1"/>
    </w:lvlOverride>
  </w:num>
  <w:num w:numId="20" w16cid:durableId="594899244">
    <w:abstractNumId w:val="43"/>
  </w:num>
  <w:num w:numId="21" w16cid:durableId="1424112577">
    <w:abstractNumId w:val="1"/>
  </w:num>
  <w:num w:numId="22" w16cid:durableId="847405948">
    <w:abstractNumId w:val="2"/>
  </w:num>
  <w:num w:numId="23" w16cid:durableId="1461026798">
    <w:abstractNumId w:val="3"/>
  </w:num>
  <w:num w:numId="24" w16cid:durableId="1614242503">
    <w:abstractNumId w:val="4"/>
  </w:num>
  <w:num w:numId="25" w16cid:durableId="294334792">
    <w:abstractNumId w:val="8"/>
  </w:num>
  <w:num w:numId="26" w16cid:durableId="1365909920">
    <w:abstractNumId w:val="9"/>
  </w:num>
  <w:num w:numId="27" w16cid:durableId="624656353">
    <w:abstractNumId w:val="23"/>
  </w:num>
  <w:num w:numId="28" w16cid:durableId="1808159485">
    <w:abstractNumId w:val="12"/>
  </w:num>
  <w:num w:numId="29" w16cid:durableId="974717132">
    <w:abstractNumId w:val="60"/>
  </w:num>
  <w:num w:numId="30" w16cid:durableId="1139811228">
    <w:abstractNumId w:val="44"/>
  </w:num>
  <w:num w:numId="31" w16cid:durableId="528034839">
    <w:abstractNumId w:val="63"/>
  </w:num>
  <w:num w:numId="32" w16cid:durableId="992952965">
    <w:abstractNumId w:val="33"/>
  </w:num>
  <w:num w:numId="33" w16cid:durableId="1962417975">
    <w:abstractNumId w:val="45"/>
  </w:num>
  <w:num w:numId="34" w16cid:durableId="728915188">
    <w:abstractNumId w:val="38"/>
  </w:num>
  <w:num w:numId="35" w16cid:durableId="2046978549">
    <w:abstractNumId w:val="58"/>
  </w:num>
  <w:num w:numId="36" w16cid:durableId="352728869">
    <w:abstractNumId w:val="18"/>
  </w:num>
  <w:num w:numId="37" w16cid:durableId="621379011">
    <w:abstractNumId w:val="28"/>
  </w:num>
  <w:num w:numId="38" w16cid:durableId="1709135485">
    <w:abstractNumId w:val="31"/>
  </w:num>
  <w:num w:numId="39" w16cid:durableId="652488346">
    <w:abstractNumId w:val="21"/>
  </w:num>
  <w:num w:numId="40" w16cid:durableId="771559527">
    <w:abstractNumId w:val="6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1" w16cid:durableId="45374393">
    <w:abstractNumId w:val="51"/>
  </w:num>
  <w:num w:numId="42" w16cid:durableId="752972279">
    <w:abstractNumId w:val="20"/>
  </w:num>
  <w:num w:numId="43" w16cid:durableId="841162604">
    <w:abstractNumId w:val="35"/>
  </w:num>
  <w:num w:numId="44" w16cid:durableId="977338464">
    <w:abstractNumId w:val="17"/>
  </w:num>
  <w:num w:numId="45" w16cid:durableId="539823482">
    <w:abstractNumId w:val="46"/>
  </w:num>
  <w:num w:numId="46" w16cid:durableId="582254385">
    <w:abstractNumId w:val="13"/>
  </w:num>
  <w:num w:numId="47" w16cid:durableId="1987198228">
    <w:abstractNumId w:val="62"/>
  </w:num>
  <w:num w:numId="48" w16cid:durableId="383526650">
    <w:abstractNumId w:val="30"/>
  </w:num>
  <w:num w:numId="49" w16cid:durableId="650133073">
    <w:abstractNumId w:val="41"/>
  </w:num>
  <w:num w:numId="50" w16cid:durableId="426314667">
    <w:abstractNumId w:val="66"/>
  </w:num>
  <w:num w:numId="51" w16cid:durableId="357658942">
    <w:abstractNumId w:val="65"/>
  </w:num>
  <w:num w:numId="52" w16cid:durableId="433017735">
    <w:abstractNumId w:val="25"/>
  </w:num>
  <w:num w:numId="53" w16cid:durableId="349529649">
    <w:abstractNumId w:val="19"/>
  </w:num>
  <w:num w:numId="54" w16cid:durableId="1680083233">
    <w:abstractNumId w:val="67"/>
  </w:num>
  <w:num w:numId="55" w16cid:durableId="42599471">
    <w:abstractNumId w:val="50"/>
  </w:num>
  <w:num w:numId="56" w16cid:durableId="1165779462">
    <w:abstractNumId w:val="39"/>
  </w:num>
  <w:num w:numId="57" w16cid:durableId="1083991938">
    <w:abstractNumId w:val="40"/>
  </w:num>
  <w:num w:numId="58" w16cid:durableId="765542605">
    <w:abstractNumId w:val="48"/>
  </w:num>
  <w:num w:numId="59" w16cid:durableId="229853060">
    <w:abstractNumId w:val="57"/>
  </w:num>
  <w:num w:numId="60" w16cid:durableId="115949761">
    <w:abstractNumId w:val="42"/>
  </w:num>
  <w:num w:numId="61" w16cid:durableId="1019352141">
    <w:abstractNumId w:val="69"/>
  </w:num>
  <w:num w:numId="62" w16cid:durableId="809833611">
    <w:abstractNumId w:val="53"/>
  </w:num>
  <w:num w:numId="63" w16cid:durableId="1434322506">
    <w:abstractNumId w:val="34"/>
  </w:num>
  <w:num w:numId="64" w16cid:durableId="18984686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42474552">
    <w:abstractNumId w:val="52"/>
  </w:num>
  <w:num w:numId="66" w16cid:durableId="660235663">
    <w:abstractNumId w:val="27"/>
  </w:num>
  <w:num w:numId="67" w16cid:durableId="2128498579">
    <w:abstractNumId w:val="15"/>
  </w:num>
  <w:num w:numId="68" w16cid:durableId="1621569208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05261"/>
    <w:rsid w:val="00017E45"/>
    <w:rsid w:val="00020579"/>
    <w:rsid w:val="00021A86"/>
    <w:rsid w:val="00021F52"/>
    <w:rsid w:val="0002314F"/>
    <w:rsid w:val="00024CA2"/>
    <w:rsid w:val="00027D3F"/>
    <w:rsid w:val="000339E3"/>
    <w:rsid w:val="0003794F"/>
    <w:rsid w:val="000408AB"/>
    <w:rsid w:val="0004198F"/>
    <w:rsid w:val="00042114"/>
    <w:rsid w:val="00042348"/>
    <w:rsid w:val="00051D46"/>
    <w:rsid w:val="000526F0"/>
    <w:rsid w:val="000555A6"/>
    <w:rsid w:val="00060571"/>
    <w:rsid w:val="00061EBD"/>
    <w:rsid w:val="0006204A"/>
    <w:rsid w:val="000733EB"/>
    <w:rsid w:val="00073557"/>
    <w:rsid w:val="00080B79"/>
    <w:rsid w:val="00083B36"/>
    <w:rsid w:val="00083DF9"/>
    <w:rsid w:val="000866AC"/>
    <w:rsid w:val="000906B3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A7E"/>
    <w:rsid w:val="000A7E1B"/>
    <w:rsid w:val="000B62BE"/>
    <w:rsid w:val="000C07AD"/>
    <w:rsid w:val="000C3C11"/>
    <w:rsid w:val="000C779A"/>
    <w:rsid w:val="000D0ED0"/>
    <w:rsid w:val="000D4544"/>
    <w:rsid w:val="000D746D"/>
    <w:rsid w:val="000E1A1F"/>
    <w:rsid w:val="000E382E"/>
    <w:rsid w:val="000E3FDD"/>
    <w:rsid w:val="000E5F9C"/>
    <w:rsid w:val="000E6043"/>
    <w:rsid w:val="000F10AE"/>
    <w:rsid w:val="000F3DAB"/>
    <w:rsid w:val="000F7305"/>
    <w:rsid w:val="000F7F99"/>
    <w:rsid w:val="00100552"/>
    <w:rsid w:val="00100EFE"/>
    <w:rsid w:val="001054C3"/>
    <w:rsid w:val="00114E14"/>
    <w:rsid w:val="0011789F"/>
    <w:rsid w:val="001205DB"/>
    <w:rsid w:val="0012476C"/>
    <w:rsid w:val="00124F17"/>
    <w:rsid w:val="001252F7"/>
    <w:rsid w:val="001277BC"/>
    <w:rsid w:val="001322BE"/>
    <w:rsid w:val="00133C71"/>
    <w:rsid w:val="0014168A"/>
    <w:rsid w:val="001428AE"/>
    <w:rsid w:val="00143536"/>
    <w:rsid w:val="00145EE7"/>
    <w:rsid w:val="00146063"/>
    <w:rsid w:val="00146985"/>
    <w:rsid w:val="001511BC"/>
    <w:rsid w:val="00151E9E"/>
    <w:rsid w:val="00152A36"/>
    <w:rsid w:val="0015564A"/>
    <w:rsid w:val="00155BB9"/>
    <w:rsid w:val="001574C8"/>
    <w:rsid w:val="00160931"/>
    <w:rsid w:val="00160A93"/>
    <w:rsid w:val="00165367"/>
    <w:rsid w:val="001666DD"/>
    <w:rsid w:val="0016766E"/>
    <w:rsid w:val="00167808"/>
    <w:rsid w:val="001702AA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3E97"/>
    <w:rsid w:val="00193FBF"/>
    <w:rsid w:val="00196DF8"/>
    <w:rsid w:val="0019769E"/>
    <w:rsid w:val="001A1816"/>
    <w:rsid w:val="001A1C5C"/>
    <w:rsid w:val="001A5CAF"/>
    <w:rsid w:val="001A65AB"/>
    <w:rsid w:val="001B01CE"/>
    <w:rsid w:val="001B19F9"/>
    <w:rsid w:val="001C3080"/>
    <w:rsid w:val="001C6802"/>
    <w:rsid w:val="001C6B2A"/>
    <w:rsid w:val="001C7A8E"/>
    <w:rsid w:val="001D02BB"/>
    <w:rsid w:val="001D05DB"/>
    <w:rsid w:val="001D23E0"/>
    <w:rsid w:val="001D4018"/>
    <w:rsid w:val="001D4F79"/>
    <w:rsid w:val="001D6AC3"/>
    <w:rsid w:val="001E120C"/>
    <w:rsid w:val="001E7406"/>
    <w:rsid w:val="001F1329"/>
    <w:rsid w:val="001F66AE"/>
    <w:rsid w:val="001F69C8"/>
    <w:rsid w:val="0020358C"/>
    <w:rsid w:val="00204512"/>
    <w:rsid w:val="002051EF"/>
    <w:rsid w:val="002056D2"/>
    <w:rsid w:val="002065CF"/>
    <w:rsid w:val="00206CC8"/>
    <w:rsid w:val="0021072A"/>
    <w:rsid w:val="0021204C"/>
    <w:rsid w:val="00217A0B"/>
    <w:rsid w:val="00221B21"/>
    <w:rsid w:val="0022439B"/>
    <w:rsid w:val="00230BDA"/>
    <w:rsid w:val="00236F3D"/>
    <w:rsid w:val="00243245"/>
    <w:rsid w:val="002457C5"/>
    <w:rsid w:val="00245A51"/>
    <w:rsid w:val="00246E84"/>
    <w:rsid w:val="00247F6C"/>
    <w:rsid w:val="0025102B"/>
    <w:rsid w:val="00252C7E"/>
    <w:rsid w:val="00254DC9"/>
    <w:rsid w:val="00264468"/>
    <w:rsid w:val="00266456"/>
    <w:rsid w:val="002666E2"/>
    <w:rsid w:val="002666EB"/>
    <w:rsid w:val="00266D2C"/>
    <w:rsid w:val="00266EAC"/>
    <w:rsid w:val="002670E9"/>
    <w:rsid w:val="00267455"/>
    <w:rsid w:val="00273B26"/>
    <w:rsid w:val="002745CC"/>
    <w:rsid w:val="00276451"/>
    <w:rsid w:val="00277380"/>
    <w:rsid w:val="00281FAB"/>
    <w:rsid w:val="00281FCC"/>
    <w:rsid w:val="00284F99"/>
    <w:rsid w:val="002879C6"/>
    <w:rsid w:val="002910DC"/>
    <w:rsid w:val="002912FE"/>
    <w:rsid w:val="0029152A"/>
    <w:rsid w:val="0029189B"/>
    <w:rsid w:val="00292CE8"/>
    <w:rsid w:val="002935C4"/>
    <w:rsid w:val="00295414"/>
    <w:rsid w:val="00295548"/>
    <w:rsid w:val="0029677D"/>
    <w:rsid w:val="002A1471"/>
    <w:rsid w:val="002A1E8D"/>
    <w:rsid w:val="002A7055"/>
    <w:rsid w:val="002A7DEC"/>
    <w:rsid w:val="002B00F6"/>
    <w:rsid w:val="002B036A"/>
    <w:rsid w:val="002B0ECE"/>
    <w:rsid w:val="002B1ACF"/>
    <w:rsid w:val="002B275A"/>
    <w:rsid w:val="002B4B71"/>
    <w:rsid w:val="002B7BFD"/>
    <w:rsid w:val="002C029B"/>
    <w:rsid w:val="002C1FD2"/>
    <w:rsid w:val="002C73D2"/>
    <w:rsid w:val="002D135F"/>
    <w:rsid w:val="002D1D23"/>
    <w:rsid w:val="002D3F8F"/>
    <w:rsid w:val="002E0EC1"/>
    <w:rsid w:val="002E1C0F"/>
    <w:rsid w:val="002E34AF"/>
    <w:rsid w:val="002E6354"/>
    <w:rsid w:val="002E79C6"/>
    <w:rsid w:val="002F1D4B"/>
    <w:rsid w:val="002F23F3"/>
    <w:rsid w:val="002F60EA"/>
    <w:rsid w:val="002F7CBD"/>
    <w:rsid w:val="0030162B"/>
    <w:rsid w:val="0030264E"/>
    <w:rsid w:val="00306AB6"/>
    <w:rsid w:val="00306C2D"/>
    <w:rsid w:val="00307024"/>
    <w:rsid w:val="003077B5"/>
    <w:rsid w:val="00311957"/>
    <w:rsid w:val="00312140"/>
    <w:rsid w:val="00312507"/>
    <w:rsid w:val="00320B67"/>
    <w:rsid w:val="003250A5"/>
    <w:rsid w:val="00330F39"/>
    <w:rsid w:val="00332815"/>
    <w:rsid w:val="00333D18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4360"/>
    <w:rsid w:val="00372431"/>
    <w:rsid w:val="0037305B"/>
    <w:rsid w:val="0037495B"/>
    <w:rsid w:val="003752BA"/>
    <w:rsid w:val="00377464"/>
    <w:rsid w:val="003813D8"/>
    <w:rsid w:val="00383930"/>
    <w:rsid w:val="003926F2"/>
    <w:rsid w:val="0039382B"/>
    <w:rsid w:val="00393857"/>
    <w:rsid w:val="00393FD4"/>
    <w:rsid w:val="00394A37"/>
    <w:rsid w:val="003A12A0"/>
    <w:rsid w:val="003A43E2"/>
    <w:rsid w:val="003B46F8"/>
    <w:rsid w:val="003B7D33"/>
    <w:rsid w:val="003C3672"/>
    <w:rsid w:val="003C3864"/>
    <w:rsid w:val="003C62BD"/>
    <w:rsid w:val="003D16A5"/>
    <w:rsid w:val="003D21CC"/>
    <w:rsid w:val="003D2A98"/>
    <w:rsid w:val="003D4113"/>
    <w:rsid w:val="003D654F"/>
    <w:rsid w:val="003D6926"/>
    <w:rsid w:val="003E1B24"/>
    <w:rsid w:val="003E27D0"/>
    <w:rsid w:val="003E373D"/>
    <w:rsid w:val="003E6DD4"/>
    <w:rsid w:val="003E7854"/>
    <w:rsid w:val="003E78AC"/>
    <w:rsid w:val="003F2217"/>
    <w:rsid w:val="003F5F83"/>
    <w:rsid w:val="00402695"/>
    <w:rsid w:val="00406AB9"/>
    <w:rsid w:val="00410A00"/>
    <w:rsid w:val="00410F58"/>
    <w:rsid w:val="00411199"/>
    <w:rsid w:val="004130DC"/>
    <w:rsid w:val="0041415D"/>
    <w:rsid w:val="00415126"/>
    <w:rsid w:val="004173D6"/>
    <w:rsid w:val="00420929"/>
    <w:rsid w:val="0042425F"/>
    <w:rsid w:val="004247F0"/>
    <w:rsid w:val="00424F6A"/>
    <w:rsid w:val="004267E3"/>
    <w:rsid w:val="004321DB"/>
    <w:rsid w:val="00433A67"/>
    <w:rsid w:val="004417E8"/>
    <w:rsid w:val="004423FE"/>
    <w:rsid w:val="00443E83"/>
    <w:rsid w:val="00444589"/>
    <w:rsid w:val="00451DFC"/>
    <w:rsid w:val="00452922"/>
    <w:rsid w:val="0045302E"/>
    <w:rsid w:val="004534CB"/>
    <w:rsid w:val="00453CA7"/>
    <w:rsid w:val="0045529D"/>
    <w:rsid w:val="004561E2"/>
    <w:rsid w:val="0045644F"/>
    <w:rsid w:val="004609D0"/>
    <w:rsid w:val="00461791"/>
    <w:rsid w:val="00463418"/>
    <w:rsid w:val="004676B9"/>
    <w:rsid w:val="00467864"/>
    <w:rsid w:val="00467AF5"/>
    <w:rsid w:val="00471FD4"/>
    <w:rsid w:val="00475C22"/>
    <w:rsid w:val="004760F6"/>
    <w:rsid w:val="00480655"/>
    <w:rsid w:val="004809AF"/>
    <w:rsid w:val="00481002"/>
    <w:rsid w:val="00482049"/>
    <w:rsid w:val="0048239C"/>
    <w:rsid w:val="004844F8"/>
    <w:rsid w:val="00486215"/>
    <w:rsid w:val="00492198"/>
    <w:rsid w:val="00493DE7"/>
    <w:rsid w:val="00493FB7"/>
    <w:rsid w:val="0049551A"/>
    <w:rsid w:val="00496F01"/>
    <w:rsid w:val="004A00E6"/>
    <w:rsid w:val="004A3183"/>
    <w:rsid w:val="004A36CC"/>
    <w:rsid w:val="004A37B6"/>
    <w:rsid w:val="004B1AF8"/>
    <w:rsid w:val="004B2C90"/>
    <w:rsid w:val="004B37EE"/>
    <w:rsid w:val="004B55DD"/>
    <w:rsid w:val="004B56F4"/>
    <w:rsid w:val="004C0631"/>
    <w:rsid w:val="004C2409"/>
    <w:rsid w:val="004C49E2"/>
    <w:rsid w:val="004D0841"/>
    <w:rsid w:val="004D2AF5"/>
    <w:rsid w:val="004D37DA"/>
    <w:rsid w:val="004D477A"/>
    <w:rsid w:val="004D5295"/>
    <w:rsid w:val="004D6226"/>
    <w:rsid w:val="004D6921"/>
    <w:rsid w:val="004E41D8"/>
    <w:rsid w:val="004F0F1F"/>
    <w:rsid w:val="004F21DC"/>
    <w:rsid w:val="004F352B"/>
    <w:rsid w:val="004F6CEB"/>
    <w:rsid w:val="00501598"/>
    <w:rsid w:val="00504615"/>
    <w:rsid w:val="00505F89"/>
    <w:rsid w:val="00506DE5"/>
    <w:rsid w:val="00510371"/>
    <w:rsid w:val="00510569"/>
    <w:rsid w:val="0051119C"/>
    <w:rsid w:val="00513E13"/>
    <w:rsid w:val="0051503A"/>
    <w:rsid w:val="00516419"/>
    <w:rsid w:val="00521769"/>
    <w:rsid w:val="00530801"/>
    <w:rsid w:val="0053440B"/>
    <w:rsid w:val="00536F82"/>
    <w:rsid w:val="0054348E"/>
    <w:rsid w:val="00546EA1"/>
    <w:rsid w:val="00546F18"/>
    <w:rsid w:val="00546F7D"/>
    <w:rsid w:val="0055125B"/>
    <w:rsid w:val="00553B6D"/>
    <w:rsid w:val="0055737E"/>
    <w:rsid w:val="0056203A"/>
    <w:rsid w:val="00563AD5"/>
    <w:rsid w:val="00566DAB"/>
    <w:rsid w:val="005737C0"/>
    <w:rsid w:val="00576A08"/>
    <w:rsid w:val="00580606"/>
    <w:rsid w:val="005824FD"/>
    <w:rsid w:val="00583EEA"/>
    <w:rsid w:val="0058509B"/>
    <w:rsid w:val="00587A11"/>
    <w:rsid w:val="005900AD"/>
    <w:rsid w:val="00590AD8"/>
    <w:rsid w:val="005918FA"/>
    <w:rsid w:val="00592DC6"/>
    <w:rsid w:val="0059329F"/>
    <w:rsid w:val="00595CE4"/>
    <w:rsid w:val="00596555"/>
    <w:rsid w:val="00596843"/>
    <w:rsid w:val="00597501"/>
    <w:rsid w:val="005A1B22"/>
    <w:rsid w:val="005A376F"/>
    <w:rsid w:val="005A76CF"/>
    <w:rsid w:val="005B11D9"/>
    <w:rsid w:val="005B13F1"/>
    <w:rsid w:val="005B50BA"/>
    <w:rsid w:val="005B6445"/>
    <w:rsid w:val="005B7844"/>
    <w:rsid w:val="005C200A"/>
    <w:rsid w:val="005C29E9"/>
    <w:rsid w:val="005C5DAD"/>
    <w:rsid w:val="005C672C"/>
    <w:rsid w:val="005D3101"/>
    <w:rsid w:val="005D48F9"/>
    <w:rsid w:val="005E092D"/>
    <w:rsid w:val="005E0B25"/>
    <w:rsid w:val="005E14D2"/>
    <w:rsid w:val="005E2C60"/>
    <w:rsid w:val="005E44C3"/>
    <w:rsid w:val="005E570E"/>
    <w:rsid w:val="005F1FE0"/>
    <w:rsid w:val="005F5FB1"/>
    <w:rsid w:val="006040FE"/>
    <w:rsid w:val="00604931"/>
    <w:rsid w:val="00606005"/>
    <w:rsid w:val="0061198A"/>
    <w:rsid w:val="00612F45"/>
    <w:rsid w:val="00613DC1"/>
    <w:rsid w:val="00617CDD"/>
    <w:rsid w:val="00620238"/>
    <w:rsid w:val="0062063A"/>
    <w:rsid w:val="006263AF"/>
    <w:rsid w:val="00627A2C"/>
    <w:rsid w:val="0063149F"/>
    <w:rsid w:val="00631705"/>
    <w:rsid w:val="00632B49"/>
    <w:rsid w:val="00636BFF"/>
    <w:rsid w:val="0064313E"/>
    <w:rsid w:val="00650175"/>
    <w:rsid w:val="006504F3"/>
    <w:rsid w:val="006533EB"/>
    <w:rsid w:val="0065447D"/>
    <w:rsid w:val="00654717"/>
    <w:rsid w:val="00660002"/>
    <w:rsid w:val="00661180"/>
    <w:rsid w:val="006618C7"/>
    <w:rsid w:val="00664476"/>
    <w:rsid w:val="00665902"/>
    <w:rsid w:val="00675C23"/>
    <w:rsid w:val="00676E08"/>
    <w:rsid w:val="006770E0"/>
    <w:rsid w:val="006816F6"/>
    <w:rsid w:val="0068316E"/>
    <w:rsid w:val="0068549B"/>
    <w:rsid w:val="006969D3"/>
    <w:rsid w:val="006A1F6A"/>
    <w:rsid w:val="006A2888"/>
    <w:rsid w:val="006A2F0E"/>
    <w:rsid w:val="006B014E"/>
    <w:rsid w:val="006B10EA"/>
    <w:rsid w:val="006B4D91"/>
    <w:rsid w:val="006B6851"/>
    <w:rsid w:val="006C03BC"/>
    <w:rsid w:val="006C0E1A"/>
    <w:rsid w:val="006C37E0"/>
    <w:rsid w:val="006C427E"/>
    <w:rsid w:val="006C5BB7"/>
    <w:rsid w:val="006D0071"/>
    <w:rsid w:val="006D433C"/>
    <w:rsid w:val="006D49F4"/>
    <w:rsid w:val="006D4FE0"/>
    <w:rsid w:val="006E31B2"/>
    <w:rsid w:val="006E5D9D"/>
    <w:rsid w:val="006F0EE4"/>
    <w:rsid w:val="006F2293"/>
    <w:rsid w:val="006F5392"/>
    <w:rsid w:val="007008B8"/>
    <w:rsid w:val="00701FE5"/>
    <w:rsid w:val="00702502"/>
    <w:rsid w:val="00703B1C"/>
    <w:rsid w:val="007040B8"/>
    <w:rsid w:val="007104A8"/>
    <w:rsid w:val="00710F6E"/>
    <w:rsid w:val="00711090"/>
    <w:rsid w:val="007131C6"/>
    <w:rsid w:val="00713E7C"/>
    <w:rsid w:val="00715B8A"/>
    <w:rsid w:val="00715C4E"/>
    <w:rsid w:val="00716427"/>
    <w:rsid w:val="00720961"/>
    <w:rsid w:val="0072441F"/>
    <w:rsid w:val="00730BCC"/>
    <w:rsid w:val="00732B5C"/>
    <w:rsid w:val="00733B4E"/>
    <w:rsid w:val="00734BDE"/>
    <w:rsid w:val="007363D5"/>
    <w:rsid w:val="00737928"/>
    <w:rsid w:val="007404CB"/>
    <w:rsid w:val="007409A2"/>
    <w:rsid w:val="007422AA"/>
    <w:rsid w:val="00746F8C"/>
    <w:rsid w:val="007506E8"/>
    <w:rsid w:val="00750E06"/>
    <w:rsid w:val="0075519B"/>
    <w:rsid w:val="00762F60"/>
    <w:rsid w:val="00771CDB"/>
    <w:rsid w:val="007725EB"/>
    <w:rsid w:val="007728C3"/>
    <w:rsid w:val="007744EA"/>
    <w:rsid w:val="00775AE0"/>
    <w:rsid w:val="00783D5D"/>
    <w:rsid w:val="00796628"/>
    <w:rsid w:val="0079675F"/>
    <w:rsid w:val="007A346A"/>
    <w:rsid w:val="007A6564"/>
    <w:rsid w:val="007A7091"/>
    <w:rsid w:val="007A766A"/>
    <w:rsid w:val="007B05DE"/>
    <w:rsid w:val="007B10AC"/>
    <w:rsid w:val="007B155D"/>
    <w:rsid w:val="007B2D2C"/>
    <w:rsid w:val="007B63B6"/>
    <w:rsid w:val="007B6D70"/>
    <w:rsid w:val="007B70B1"/>
    <w:rsid w:val="007B7B32"/>
    <w:rsid w:val="007B7D8D"/>
    <w:rsid w:val="007C11AD"/>
    <w:rsid w:val="007C13E4"/>
    <w:rsid w:val="007C3BD8"/>
    <w:rsid w:val="007C624F"/>
    <w:rsid w:val="007D25E2"/>
    <w:rsid w:val="007D4D42"/>
    <w:rsid w:val="007D53F5"/>
    <w:rsid w:val="007E0088"/>
    <w:rsid w:val="007E1937"/>
    <w:rsid w:val="007E2171"/>
    <w:rsid w:val="007E5C1C"/>
    <w:rsid w:val="007E71D7"/>
    <w:rsid w:val="007F05E5"/>
    <w:rsid w:val="007F1832"/>
    <w:rsid w:val="007F2472"/>
    <w:rsid w:val="00800876"/>
    <w:rsid w:val="00801F67"/>
    <w:rsid w:val="00807115"/>
    <w:rsid w:val="008103E5"/>
    <w:rsid w:val="008113CE"/>
    <w:rsid w:val="00812A54"/>
    <w:rsid w:val="00813237"/>
    <w:rsid w:val="008179A4"/>
    <w:rsid w:val="00817B1A"/>
    <w:rsid w:val="00821AD4"/>
    <w:rsid w:val="008278EE"/>
    <w:rsid w:val="00827E60"/>
    <w:rsid w:val="0083300F"/>
    <w:rsid w:val="00834A48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4B59"/>
    <w:rsid w:val="008663F7"/>
    <w:rsid w:val="0087108C"/>
    <w:rsid w:val="00877CE4"/>
    <w:rsid w:val="0088115C"/>
    <w:rsid w:val="00884058"/>
    <w:rsid w:val="00884877"/>
    <w:rsid w:val="00886C23"/>
    <w:rsid w:val="00886DDE"/>
    <w:rsid w:val="0089175C"/>
    <w:rsid w:val="008942E6"/>
    <w:rsid w:val="00895D67"/>
    <w:rsid w:val="008A0973"/>
    <w:rsid w:val="008A0D02"/>
    <w:rsid w:val="008A5117"/>
    <w:rsid w:val="008A553F"/>
    <w:rsid w:val="008A684A"/>
    <w:rsid w:val="008A71F4"/>
    <w:rsid w:val="008B0A8B"/>
    <w:rsid w:val="008B267D"/>
    <w:rsid w:val="008B378A"/>
    <w:rsid w:val="008B3813"/>
    <w:rsid w:val="008C6936"/>
    <w:rsid w:val="008D1F8A"/>
    <w:rsid w:val="008D3976"/>
    <w:rsid w:val="008D6F08"/>
    <w:rsid w:val="008D7944"/>
    <w:rsid w:val="008E0121"/>
    <w:rsid w:val="008E1B3F"/>
    <w:rsid w:val="008E4E7B"/>
    <w:rsid w:val="008E6A13"/>
    <w:rsid w:val="008E6E92"/>
    <w:rsid w:val="008F1B4C"/>
    <w:rsid w:val="008F338D"/>
    <w:rsid w:val="008F5101"/>
    <w:rsid w:val="008F5C71"/>
    <w:rsid w:val="008F6CAB"/>
    <w:rsid w:val="008F7819"/>
    <w:rsid w:val="008F7F74"/>
    <w:rsid w:val="00905129"/>
    <w:rsid w:val="00906B3C"/>
    <w:rsid w:val="009072BA"/>
    <w:rsid w:val="00907EC8"/>
    <w:rsid w:val="00911DEF"/>
    <w:rsid w:val="009123AE"/>
    <w:rsid w:val="00912600"/>
    <w:rsid w:val="00913D0D"/>
    <w:rsid w:val="00914CE5"/>
    <w:rsid w:val="00916C4D"/>
    <w:rsid w:val="0091781F"/>
    <w:rsid w:val="00920C82"/>
    <w:rsid w:val="00921183"/>
    <w:rsid w:val="00925524"/>
    <w:rsid w:val="009329A0"/>
    <w:rsid w:val="00933E6A"/>
    <w:rsid w:val="0093406D"/>
    <w:rsid w:val="00934569"/>
    <w:rsid w:val="00936D78"/>
    <w:rsid w:val="00940006"/>
    <w:rsid w:val="00943439"/>
    <w:rsid w:val="00943E50"/>
    <w:rsid w:val="009443C4"/>
    <w:rsid w:val="00944D34"/>
    <w:rsid w:val="009455DD"/>
    <w:rsid w:val="009475F9"/>
    <w:rsid w:val="0095141F"/>
    <w:rsid w:val="00952F69"/>
    <w:rsid w:val="0095460E"/>
    <w:rsid w:val="009576E0"/>
    <w:rsid w:val="009576F5"/>
    <w:rsid w:val="00961373"/>
    <w:rsid w:val="00962857"/>
    <w:rsid w:val="00962B58"/>
    <w:rsid w:val="009668DC"/>
    <w:rsid w:val="009677C7"/>
    <w:rsid w:val="00967922"/>
    <w:rsid w:val="009718FB"/>
    <w:rsid w:val="00977A7E"/>
    <w:rsid w:val="00981256"/>
    <w:rsid w:val="00985E5E"/>
    <w:rsid w:val="00986A0D"/>
    <w:rsid w:val="00994394"/>
    <w:rsid w:val="009A1EAD"/>
    <w:rsid w:val="009A72FE"/>
    <w:rsid w:val="009A7724"/>
    <w:rsid w:val="009A7728"/>
    <w:rsid w:val="009B318D"/>
    <w:rsid w:val="009C0E88"/>
    <w:rsid w:val="009C2FDA"/>
    <w:rsid w:val="009C3EBD"/>
    <w:rsid w:val="009C4029"/>
    <w:rsid w:val="009C6936"/>
    <w:rsid w:val="009C6FD5"/>
    <w:rsid w:val="009D1B79"/>
    <w:rsid w:val="009D1C70"/>
    <w:rsid w:val="009D24CA"/>
    <w:rsid w:val="009E1D86"/>
    <w:rsid w:val="009E2217"/>
    <w:rsid w:val="00A00293"/>
    <w:rsid w:val="00A00A54"/>
    <w:rsid w:val="00A011D1"/>
    <w:rsid w:val="00A01FB9"/>
    <w:rsid w:val="00A022B9"/>
    <w:rsid w:val="00A02494"/>
    <w:rsid w:val="00A04686"/>
    <w:rsid w:val="00A10708"/>
    <w:rsid w:val="00A153D0"/>
    <w:rsid w:val="00A16292"/>
    <w:rsid w:val="00A16E2C"/>
    <w:rsid w:val="00A25045"/>
    <w:rsid w:val="00A27F21"/>
    <w:rsid w:val="00A40683"/>
    <w:rsid w:val="00A411C4"/>
    <w:rsid w:val="00A41DF7"/>
    <w:rsid w:val="00A4269D"/>
    <w:rsid w:val="00A44FC7"/>
    <w:rsid w:val="00A44FDE"/>
    <w:rsid w:val="00A47EBC"/>
    <w:rsid w:val="00A517B4"/>
    <w:rsid w:val="00A51DB4"/>
    <w:rsid w:val="00A536C7"/>
    <w:rsid w:val="00A54907"/>
    <w:rsid w:val="00A56734"/>
    <w:rsid w:val="00A62A1A"/>
    <w:rsid w:val="00A62E3B"/>
    <w:rsid w:val="00A64979"/>
    <w:rsid w:val="00A65CEC"/>
    <w:rsid w:val="00A67CDE"/>
    <w:rsid w:val="00A739C9"/>
    <w:rsid w:val="00A764B7"/>
    <w:rsid w:val="00A834F8"/>
    <w:rsid w:val="00A9457A"/>
    <w:rsid w:val="00A9650D"/>
    <w:rsid w:val="00AA1EB8"/>
    <w:rsid w:val="00AA3804"/>
    <w:rsid w:val="00AA6A03"/>
    <w:rsid w:val="00AB1876"/>
    <w:rsid w:val="00AB18CC"/>
    <w:rsid w:val="00AB1AE1"/>
    <w:rsid w:val="00AB1E11"/>
    <w:rsid w:val="00AC07DA"/>
    <w:rsid w:val="00AC1327"/>
    <w:rsid w:val="00AC15C9"/>
    <w:rsid w:val="00AC2A38"/>
    <w:rsid w:val="00AC696B"/>
    <w:rsid w:val="00AD0A0D"/>
    <w:rsid w:val="00AD2558"/>
    <w:rsid w:val="00AD2B32"/>
    <w:rsid w:val="00AD2CCE"/>
    <w:rsid w:val="00AD417F"/>
    <w:rsid w:val="00AD46C3"/>
    <w:rsid w:val="00AD4CAE"/>
    <w:rsid w:val="00AE17DF"/>
    <w:rsid w:val="00AE34C4"/>
    <w:rsid w:val="00AE494A"/>
    <w:rsid w:val="00AF296F"/>
    <w:rsid w:val="00AF3101"/>
    <w:rsid w:val="00AF59BB"/>
    <w:rsid w:val="00AF7303"/>
    <w:rsid w:val="00B010E4"/>
    <w:rsid w:val="00B02241"/>
    <w:rsid w:val="00B0328F"/>
    <w:rsid w:val="00B054EB"/>
    <w:rsid w:val="00B07B6E"/>
    <w:rsid w:val="00B1186B"/>
    <w:rsid w:val="00B121D9"/>
    <w:rsid w:val="00B13AE5"/>
    <w:rsid w:val="00B15880"/>
    <w:rsid w:val="00B16EF8"/>
    <w:rsid w:val="00B17DD3"/>
    <w:rsid w:val="00B20E96"/>
    <w:rsid w:val="00B22FAC"/>
    <w:rsid w:val="00B2588D"/>
    <w:rsid w:val="00B26E8D"/>
    <w:rsid w:val="00B27590"/>
    <w:rsid w:val="00B331E9"/>
    <w:rsid w:val="00B33CC2"/>
    <w:rsid w:val="00B36644"/>
    <w:rsid w:val="00B36E95"/>
    <w:rsid w:val="00B3724C"/>
    <w:rsid w:val="00B407BE"/>
    <w:rsid w:val="00B43BA5"/>
    <w:rsid w:val="00B449C9"/>
    <w:rsid w:val="00B45E03"/>
    <w:rsid w:val="00B46EAF"/>
    <w:rsid w:val="00B5110F"/>
    <w:rsid w:val="00B513D2"/>
    <w:rsid w:val="00B55CD5"/>
    <w:rsid w:val="00B57241"/>
    <w:rsid w:val="00B579A0"/>
    <w:rsid w:val="00B61646"/>
    <w:rsid w:val="00B657FA"/>
    <w:rsid w:val="00B66A5B"/>
    <w:rsid w:val="00B67EC9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904"/>
    <w:rsid w:val="00BA30AC"/>
    <w:rsid w:val="00BA5849"/>
    <w:rsid w:val="00BB01FB"/>
    <w:rsid w:val="00BB0D17"/>
    <w:rsid w:val="00BB220E"/>
    <w:rsid w:val="00BB7869"/>
    <w:rsid w:val="00BC4BE3"/>
    <w:rsid w:val="00BC74B7"/>
    <w:rsid w:val="00BD05A3"/>
    <w:rsid w:val="00BD0BD9"/>
    <w:rsid w:val="00BD5CB3"/>
    <w:rsid w:val="00BE045D"/>
    <w:rsid w:val="00BE1520"/>
    <w:rsid w:val="00BE5F97"/>
    <w:rsid w:val="00BE67D5"/>
    <w:rsid w:val="00BE77DE"/>
    <w:rsid w:val="00BF188A"/>
    <w:rsid w:val="00BF2128"/>
    <w:rsid w:val="00BF621B"/>
    <w:rsid w:val="00BF7DE6"/>
    <w:rsid w:val="00C0574C"/>
    <w:rsid w:val="00C05908"/>
    <w:rsid w:val="00C063AE"/>
    <w:rsid w:val="00C169B0"/>
    <w:rsid w:val="00C22145"/>
    <w:rsid w:val="00C22F3C"/>
    <w:rsid w:val="00C25A8C"/>
    <w:rsid w:val="00C26EDE"/>
    <w:rsid w:val="00C31CF1"/>
    <w:rsid w:val="00C31D9A"/>
    <w:rsid w:val="00C36396"/>
    <w:rsid w:val="00C50AF4"/>
    <w:rsid w:val="00C51B67"/>
    <w:rsid w:val="00C521B2"/>
    <w:rsid w:val="00C539E6"/>
    <w:rsid w:val="00C53ABC"/>
    <w:rsid w:val="00C55D67"/>
    <w:rsid w:val="00C561D8"/>
    <w:rsid w:val="00C6096B"/>
    <w:rsid w:val="00C6392A"/>
    <w:rsid w:val="00C63BA0"/>
    <w:rsid w:val="00C64DFB"/>
    <w:rsid w:val="00C67610"/>
    <w:rsid w:val="00C67A47"/>
    <w:rsid w:val="00C67CBB"/>
    <w:rsid w:val="00C7006C"/>
    <w:rsid w:val="00C74089"/>
    <w:rsid w:val="00C741D7"/>
    <w:rsid w:val="00C75452"/>
    <w:rsid w:val="00C817C6"/>
    <w:rsid w:val="00C84602"/>
    <w:rsid w:val="00C8660E"/>
    <w:rsid w:val="00C86B8E"/>
    <w:rsid w:val="00C903BF"/>
    <w:rsid w:val="00C922BC"/>
    <w:rsid w:val="00C92881"/>
    <w:rsid w:val="00C92BCF"/>
    <w:rsid w:val="00C952D7"/>
    <w:rsid w:val="00CA3A43"/>
    <w:rsid w:val="00CA4472"/>
    <w:rsid w:val="00CB06C9"/>
    <w:rsid w:val="00CB10AA"/>
    <w:rsid w:val="00CB38AB"/>
    <w:rsid w:val="00CB708B"/>
    <w:rsid w:val="00CC7DD8"/>
    <w:rsid w:val="00CC7EAF"/>
    <w:rsid w:val="00CC7FA4"/>
    <w:rsid w:val="00CD06E3"/>
    <w:rsid w:val="00CD41DD"/>
    <w:rsid w:val="00CE31DB"/>
    <w:rsid w:val="00CE5B2F"/>
    <w:rsid w:val="00CF0F48"/>
    <w:rsid w:val="00CF0FB3"/>
    <w:rsid w:val="00CF1B41"/>
    <w:rsid w:val="00CF3377"/>
    <w:rsid w:val="00CF52A6"/>
    <w:rsid w:val="00CF65F2"/>
    <w:rsid w:val="00CF7C61"/>
    <w:rsid w:val="00D00885"/>
    <w:rsid w:val="00D06C87"/>
    <w:rsid w:val="00D1260E"/>
    <w:rsid w:val="00D176CC"/>
    <w:rsid w:val="00D202BA"/>
    <w:rsid w:val="00D204B0"/>
    <w:rsid w:val="00D20C82"/>
    <w:rsid w:val="00D2226E"/>
    <w:rsid w:val="00D2447F"/>
    <w:rsid w:val="00D30A2E"/>
    <w:rsid w:val="00D32118"/>
    <w:rsid w:val="00D35138"/>
    <w:rsid w:val="00D360FD"/>
    <w:rsid w:val="00D36C7A"/>
    <w:rsid w:val="00D40C7D"/>
    <w:rsid w:val="00D41812"/>
    <w:rsid w:val="00D4289A"/>
    <w:rsid w:val="00D43AC3"/>
    <w:rsid w:val="00D45B1F"/>
    <w:rsid w:val="00D47A5E"/>
    <w:rsid w:val="00D47ABC"/>
    <w:rsid w:val="00D51D62"/>
    <w:rsid w:val="00D568A4"/>
    <w:rsid w:val="00D602C6"/>
    <w:rsid w:val="00D607AF"/>
    <w:rsid w:val="00D6160F"/>
    <w:rsid w:val="00D620E0"/>
    <w:rsid w:val="00D625AD"/>
    <w:rsid w:val="00D65533"/>
    <w:rsid w:val="00D65BEF"/>
    <w:rsid w:val="00D73D88"/>
    <w:rsid w:val="00D7414E"/>
    <w:rsid w:val="00D7487F"/>
    <w:rsid w:val="00D759DB"/>
    <w:rsid w:val="00D77E69"/>
    <w:rsid w:val="00D807AF"/>
    <w:rsid w:val="00D814E5"/>
    <w:rsid w:val="00D82B93"/>
    <w:rsid w:val="00D82CFA"/>
    <w:rsid w:val="00D9400F"/>
    <w:rsid w:val="00D95D1E"/>
    <w:rsid w:val="00DA46C8"/>
    <w:rsid w:val="00DB31C8"/>
    <w:rsid w:val="00DB3F45"/>
    <w:rsid w:val="00DB7825"/>
    <w:rsid w:val="00DC5F19"/>
    <w:rsid w:val="00DD2620"/>
    <w:rsid w:val="00DD62D3"/>
    <w:rsid w:val="00DD729F"/>
    <w:rsid w:val="00DE2F35"/>
    <w:rsid w:val="00DE4B27"/>
    <w:rsid w:val="00DE5E9A"/>
    <w:rsid w:val="00DE6578"/>
    <w:rsid w:val="00DF2048"/>
    <w:rsid w:val="00DF34D9"/>
    <w:rsid w:val="00DF4423"/>
    <w:rsid w:val="00DF497E"/>
    <w:rsid w:val="00E00BEC"/>
    <w:rsid w:val="00E01154"/>
    <w:rsid w:val="00E04817"/>
    <w:rsid w:val="00E05E0F"/>
    <w:rsid w:val="00E061B3"/>
    <w:rsid w:val="00E124E0"/>
    <w:rsid w:val="00E1301F"/>
    <w:rsid w:val="00E17A31"/>
    <w:rsid w:val="00E20465"/>
    <w:rsid w:val="00E2309C"/>
    <w:rsid w:val="00E23CF1"/>
    <w:rsid w:val="00E31780"/>
    <w:rsid w:val="00E3200D"/>
    <w:rsid w:val="00E34F2C"/>
    <w:rsid w:val="00E35BFF"/>
    <w:rsid w:val="00E40BF6"/>
    <w:rsid w:val="00E42F06"/>
    <w:rsid w:val="00E43E82"/>
    <w:rsid w:val="00E43EA7"/>
    <w:rsid w:val="00E5159C"/>
    <w:rsid w:val="00E51711"/>
    <w:rsid w:val="00E51BA5"/>
    <w:rsid w:val="00E52373"/>
    <w:rsid w:val="00E5660E"/>
    <w:rsid w:val="00E56A8E"/>
    <w:rsid w:val="00E56B64"/>
    <w:rsid w:val="00E56EBA"/>
    <w:rsid w:val="00E578F4"/>
    <w:rsid w:val="00E617AF"/>
    <w:rsid w:val="00E628CC"/>
    <w:rsid w:val="00E62BC6"/>
    <w:rsid w:val="00E648FB"/>
    <w:rsid w:val="00E656C1"/>
    <w:rsid w:val="00E65F22"/>
    <w:rsid w:val="00E66C8E"/>
    <w:rsid w:val="00E66F22"/>
    <w:rsid w:val="00E67501"/>
    <w:rsid w:val="00E6795C"/>
    <w:rsid w:val="00E714D4"/>
    <w:rsid w:val="00E72DF1"/>
    <w:rsid w:val="00E80D5C"/>
    <w:rsid w:val="00E80D64"/>
    <w:rsid w:val="00E81165"/>
    <w:rsid w:val="00E81D8F"/>
    <w:rsid w:val="00E870A7"/>
    <w:rsid w:val="00E9388F"/>
    <w:rsid w:val="00E95087"/>
    <w:rsid w:val="00E950D8"/>
    <w:rsid w:val="00EA12E6"/>
    <w:rsid w:val="00EB0564"/>
    <w:rsid w:val="00EB2747"/>
    <w:rsid w:val="00EC1732"/>
    <w:rsid w:val="00EC2F70"/>
    <w:rsid w:val="00EC57F0"/>
    <w:rsid w:val="00EC5D91"/>
    <w:rsid w:val="00EC685C"/>
    <w:rsid w:val="00EC69AE"/>
    <w:rsid w:val="00ED06B4"/>
    <w:rsid w:val="00ED0823"/>
    <w:rsid w:val="00ED1CBD"/>
    <w:rsid w:val="00ED3BEF"/>
    <w:rsid w:val="00ED3E0A"/>
    <w:rsid w:val="00ED4293"/>
    <w:rsid w:val="00ED462A"/>
    <w:rsid w:val="00ED5E2B"/>
    <w:rsid w:val="00ED7C98"/>
    <w:rsid w:val="00EE033E"/>
    <w:rsid w:val="00EE2C9E"/>
    <w:rsid w:val="00EE3C6F"/>
    <w:rsid w:val="00EE5A8B"/>
    <w:rsid w:val="00EE63B7"/>
    <w:rsid w:val="00EE7218"/>
    <w:rsid w:val="00EF7C99"/>
    <w:rsid w:val="00F01BC1"/>
    <w:rsid w:val="00F02C95"/>
    <w:rsid w:val="00F02F87"/>
    <w:rsid w:val="00F05203"/>
    <w:rsid w:val="00F1002B"/>
    <w:rsid w:val="00F10F47"/>
    <w:rsid w:val="00F1543C"/>
    <w:rsid w:val="00F22DF6"/>
    <w:rsid w:val="00F26E6E"/>
    <w:rsid w:val="00F27550"/>
    <w:rsid w:val="00F27D9D"/>
    <w:rsid w:val="00F3170A"/>
    <w:rsid w:val="00F31886"/>
    <w:rsid w:val="00F31D83"/>
    <w:rsid w:val="00F3519D"/>
    <w:rsid w:val="00F35AB5"/>
    <w:rsid w:val="00F364C7"/>
    <w:rsid w:val="00F372EC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DEF"/>
    <w:rsid w:val="00F62B7D"/>
    <w:rsid w:val="00F63CEF"/>
    <w:rsid w:val="00F67853"/>
    <w:rsid w:val="00F71B66"/>
    <w:rsid w:val="00F76580"/>
    <w:rsid w:val="00F773F7"/>
    <w:rsid w:val="00F86DBD"/>
    <w:rsid w:val="00F90B91"/>
    <w:rsid w:val="00F91C07"/>
    <w:rsid w:val="00F9787E"/>
    <w:rsid w:val="00FA0000"/>
    <w:rsid w:val="00FA5838"/>
    <w:rsid w:val="00FB3922"/>
    <w:rsid w:val="00FB7405"/>
    <w:rsid w:val="00FC0603"/>
    <w:rsid w:val="00FC6777"/>
    <w:rsid w:val="00FC6E8D"/>
    <w:rsid w:val="00FC7B9B"/>
    <w:rsid w:val="00FD380A"/>
    <w:rsid w:val="00FD6EFB"/>
    <w:rsid w:val="00FE4588"/>
    <w:rsid w:val="00FE5462"/>
    <w:rsid w:val="00FE5D7B"/>
    <w:rsid w:val="00FE6633"/>
    <w:rsid w:val="00FE722B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6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1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1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1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2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2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  <w:style w:type="character" w:customStyle="1" w:styleId="TekstpodstawowyZnak1">
    <w:name w:val="Tekst podstawowy Znak1"/>
    <w:locked/>
    <w:rsid w:val="00AE494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015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95979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aplikacja.ceidg.gov.pl/ceidg/ceidg.public.ui/search.aspx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ekrs.ms.gov.pl/web/wyszukiwarka-krs/strona-glowna/" TargetMode="External"/><Relationship Id="rId48" Type="http://schemas.openxmlformats.org/officeDocument/2006/relationships/footer" Target="footer2.xml"/><Relationship Id="rId8" Type="http://schemas.openxmlformats.org/officeDocument/2006/relationships/hyperlink" Target="mailto:bzp@uj.edu.pl" TargetMode="External"/><Relationship Id="rId51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s://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CC1-4875-423F-BFE5-85BB0F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35</Pages>
  <Words>13905</Words>
  <Characters>83432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Katarzyna Jasińska</cp:lastModifiedBy>
  <cp:revision>11</cp:revision>
  <cp:lastPrinted>2023-07-05T07:11:00Z</cp:lastPrinted>
  <dcterms:created xsi:type="dcterms:W3CDTF">2024-02-28T19:20:00Z</dcterms:created>
  <dcterms:modified xsi:type="dcterms:W3CDTF">2024-03-01T12:51:00Z</dcterms:modified>
</cp:coreProperties>
</file>