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3403" w14:textId="14863F53" w:rsidR="00CE4A76" w:rsidRPr="00F34E3C" w:rsidRDefault="00CE4A76" w:rsidP="00CE4A76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27 czerwca 2022 r. </w:t>
      </w:r>
    </w:p>
    <w:p w14:paraId="496C4BF9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042DCB7" w14:textId="241801AA" w:rsidR="000555C1" w:rsidRDefault="0079676D" w:rsidP="00A86A86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CE4A76" w:rsidRPr="00CE4A76">
        <w:rPr>
          <w:rFonts w:ascii="Lato Light" w:eastAsia="Times New Roman" w:hAnsi="Lato Light"/>
          <w:b/>
          <w:bCs/>
          <w:sz w:val="18"/>
          <w:szCs w:val="18"/>
        </w:rPr>
        <w:t>„Wykonanie pielęgnacji upraw wybranych powierzchni lasów gminnych Gminy Żnin – pododdziału 3c, obrębu Dochanowo oraz pododdziału 7a obrębu Słabomierz ”.</w:t>
      </w:r>
    </w:p>
    <w:p w14:paraId="3B8509B8" w14:textId="23CAC290" w:rsidR="00724280" w:rsidRDefault="0079676D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3496E18F" w14:textId="1B57FD39" w:rsidR="00CE4A76" w:rsidRDefault="00CE4A76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</w:p>
    <w:p w14:paraId="4C505676" w14:textId="536C0D51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 xml:space="preserve">Mechaniczne lub ręczne usunięcie czeremchy amerykańskiej oraz chwastów, w tym trzcinnika leśnego </w:t>
      </w:r>
      <w:r w:rsidR="00A86A86">
        <w:rPr>
          <w:rFonts w:ascii="Lato Light" w:hAnsi="Lato Light"/>
          <w:sz w:val="18"/>
          <w:szCs w:val="18"/>
        </w:rPr>
        <w:br/>
      </w:r>
      <w:r w:rsidRPr="00CE4A76">
        <w:rPr>
          <w:rFonts w:ascii="Lato Light" w:hAnsi="Lato Light"/>
          <w:sz w:val="18"/>
          <w:szCs w:val="18"/>
        </w:rPr>
        <w:t>ze wskazanych powierzchni leśnych</w:t>
      </w:r>
      <w:r>
        <w:rPr>
          <w:rFonts w:ascii="Lato Light" w:hAnsi="Lato Light"/>
          <w:sz w:val="18"/>
          <w:szCs w:val="18"/>
        </w:rPr>
        <w:t>:</w:t>
      </w:r>
    </w:p>
    <w:p w14:paraId="5832BABF" w14:textId="2D332407" w:rsidR="00CE4A76" w:rsidRDefault="00CE4A76" w:rsidP="00CE4A76">
      <w:pPr>
        <w:pStyle w:val="Normalny1"/>
        <w:shd w:val="clear" w:color="auto" w:fill="FFFFFF"/>
        <w:ind w:left="720"/>
        <w:rPr>
          <w:rFonts w:ascii="Lato Light" w:hAnsi="Lato Light"/>
          <w:sz w:val="18"/>
          <w:szCs w:val="18"/>
        </w:rPr>
      </w:pPr>
    </w:p>
    <w:p w14:paraId="1055390C" w14:textId="39B68BAA" w:rsidR="00CE4A76" w:rsidRPr="00CE4A76" w:rsidRDefault="00CE4A76" w:rsidP="00CE4A76">
      <w:pPr>
        <w:pStyle w:val="Normalny1"/>
        <w:shd w:val="clear" w:color="auto" w:fill="FFFFFF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obrębu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  <w:t>……………… netto</w:t>
      </w:r>
    </w:p>
    <w:p w14:paraId="2F355BBB" w14:textId="6706F0EA" w:rsidR="00CE4A76" w:rsidRPr="00CE4A76" w:rsidRDefault="00CE4A76" w:rsidP="00CE4A76">
      <w:pPr>
        <w:pStyle w:val="Normalny1"/>
        <w:shd w:val="clear" w:color="auto" w:fill="FFFFFF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 xml:space="preserve"> </w:t>
      </w:r>
    </w:p>
    <w:p w14:paraId="1DF9F6F0" w14:textId="19B6DE9A" w:rsidR="00CE4A76" w:rsidRPr="00CE4A76" w:rsidRDefault="00CE4A76" w:rsidP="00CE4A76">
      <w:pPr>
        <w:pStyle w:val="Normalny1"/>
        <w:shd w:val="clear" w:color="auto" w:fill="FFFFFF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obrębu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  <w:t>……………… netto</w:t>
      </w:r>
    </w:p>
    <w:p w14:paraId="4C4223A8" w14:textId="77777777" w:rsidR="00CE4A76" w:rsidRDefault="00CE4A76" w:rsidP="00CE4A76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hAnsi="Lato Light"/>
          <w:sz w:val="18"/>
          <w:szCs w:val="18"/>
        </w:rPr>
      </w:pPr>
    </w:p>
    <w:p w14:paraId="199A381F" w14:textId="3CA8ECBB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Wykonie zabiegu oprysków z użyciem środków ochrony roślin, w okresie ponownego wschodzenia chwastów i wschodzenia młodych pędów czeremchy amerykańskiej,</w:t>
      </w:r>
    </w:p>
    <w:p w14:paraId="378E96C1" w14:textId="743A3543" w:rsidR="00CE4A76" w:rsidRDefault="00CE4A76" w:rsidP="00CE4A76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C1B8771" w14:textId="191E0604" w:rsidR="00CE4A76" w:rsidRDefault="00CE4A76" w:rsidP="00CE4A76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obrębu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2FD9832C" w14:textId="77777777" w:rsidR="00CE4A76" w:rsidRPr="00CE4A76" w:rsidRDefault="00CE4A76" w:rsidP="00CE4A76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</w:p>
    <w:p w14:paraId="1727C43C" w14:textId="45A9AB50" w:rsidR="00CE4A76" w:rsidRPr="00CE4A76" w:rsidRDefault="00CE4A76" w:rsidP="00CE4A76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obrębu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781A52A8" w14:textId="77777777" w:rsidR="00CE4A76" w:rsidRPr="000D1C58" w:rsidRDefault="00CE4A76" w:rsidP="00CE4A76">
      <w:pPr>
        <w:pStyle w:val="Normalny1"/>
        <w:shd w:val="clear" w:color="auto" w:fill="FFFFFF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</w:p>
    <w:p w14:paraId="715D4FC9" w14:textId="77777777" w:rsidR="00CE4A76" w:rsidRPr="009372EE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Pr="009372EE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74302A51" w14:textId="77777777" w:rsidR="0079676D" w:rsidRDefault="0079676D" w:rsidP="009B6727">
      <w:pPr>
        <w:pStyle w:val="Normalny1"/>
        <w:shd w:val="clear" w:color="auto" w:fill="FFFFFF"/>
        <w:spacing w:line="480" w:lineRule="auto"/>
        <w:ind w:left="426" w:hanging="426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4E2EB918" w14:textId="3CF3C94A" w:rsidR="0079676D" w:rsidRPr="009372EE" w:rsidRDefault="0079676D" w:rsidP="000D1C58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4888736A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 </w:t>
      </w:r>
    </w:p>
    <w:p w14:paraId="35C08EBD" w14:textId="76427D36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 xml:space="preserve"> </w:t>
      </w:r>
    </w:p>
    <w:bookmarkEnd w:id="0"/>
    <w:p w14:paraId="54AE368C" w14:textId="77777777" w:rsidR="00F137E2" w:rsidRDefault="00F137E2" w:rsidP="009B6727"/>
    <w:sectPr w:rsidR="00F137E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596C38"/>
    <w:rsid w:val="00724280"/>
    <w:rsid w:val="007561B8"/>
    <w:rsid w:val="0079676D"/>
    <w:rsid w:val="008977DF"/>
    <w:rsid w:val="00967B43"/>
    <w:rsid w:val="009B6727"/>
    <w:rsid w:val="00A86A86"/>
    <w:rsid w:val="00BF0596"/>
    <w:rsid w:val="00CE4A76"/>
    <w:rsid w:val="00D9564A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18</cp:revision>
  <cp:lastPrinted>2022-04-11T07:40:00Z</cp:lastPrinted>
  <dcterms:created xsi:type="dcterms:W3CDTF">2021-09-24T06:54:00Z</dcterms:created>
  <dcterms:modified xsi:type="dcterms:W3CDTF">2022-06-27T07:56:00Z</dcterms:modified>
</cp:coreProperties>
</file>