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18AEB78E" w:rsidR="000540C5" w:rsidRPr="005A47D3" w:rsidRDefault="00341280" w:rsidP="0034128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5A47D3" w:rsidRDefault="005959E8" w:rsidP="005959E8">
      <w:pPr>
        <w:jc w:val="center"/>
        <w:outlineLvl w:val="0"/>
        <w:rPr>
          <w:b/>
          <w:bCs/>
        </w:rPr>
      </w:pPr>
      <w:r w:rsidRPr="005A47D3">
        <w:rPr>
          <w:b/>
          <w:bCs/>
        </w:rPr>
        <w:t>Formularz Oferty</w:t>
      </w:r>
    </w:p>
    <w:p w14:paraId="4C90A362" w14:textId="77777777" w:rsidR="00782F69" w:rsidRPr="005A47D3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5A47D3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5A47D3" w:rsidRDefault="0036210F" w:rsidP="0036210F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5A47D3" w:rsidRDefault="0036210F" w:rsidP="0036210F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5A47D3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47D3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5A47D3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5A47D3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01361C71" w:rsidR="00782F69" w:rsidRPr="005A47D3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5A47D3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5A47D3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053178" w:rsidRPr="005A47D3">
        <w:rPr>
          <w:rFonts w:ascii="Times New Roman" w:hAnsi="Times New Roman" w:cs="Times New Roman"/>
          <w:b/>
          <w:bCs/>
          <w:sz w:val="22"/>
          <w:szCs w:val="22"/>
        </w:rPr>
        <w:t>dostawę wyposażenia komputerowego</w:t>
      </w:r>
      <w:r w:rsidR="00FA2F86"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465D2F" w:rsidRPr="005A47D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325FA641" w:rsidR="00782F69" w:rsidRPr="005A47D3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="0083315F">
        <w:rPr>
          <w:b/>
          <w:bCs/>
          <w:sz w:val="22"/>
          <w:szCs w:val="22"/>
        </w:rPr>
        <w:t>WZ.ZP.1.12.2021</w:t>
      </w:r>
    </w:p>
    <w:p w14:paraId="4FB20D73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5A47D3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5A47D3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adres siedziby:</w:t>
      </w:r>
      <w:r w:rsidRPr="005A47D3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numer NIP lub REGON 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>_</w:t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</w:r>
      <w:r w:rsidRPr="005A47D3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Rodzaj Wykonawcy: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mikroprzedsiębiorstwo,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małe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średnie przedsiębiorstwo,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jednoosobowa działalność gospodarcza,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osoba fizyczna nieprowadząca działalności gospodarczej, </w:t>
      </w:r>
      <w:r w:rsidRPr="005A47D3">
        <w:rPr>
          <w:sz w:val="22"/>
          <w:szCs w:val="22"/>
          <w:lang w:eastAsia="ar-SA"/>
        </w:rPr>
        <w:sym w:font="Wingdings" w:char="F0A8"/>
      </w:r>
      <w:r w:rsidRPr="005A47D3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47D3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47D3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47D3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47D3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47D3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5A47D3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5A47D3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5A47D3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5A47D3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47D3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5A47D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5A47D3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47D3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JESTEŚMY</w:t>
      </w:r>
      <w:r w:rsidRPr="005A47D3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5A47D3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47D3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</w:r>
      <w:r w:rsidRPr="005A47D3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47D3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47D3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47D3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</w:t>
      </w:r>
      <w:bookmarkStart w:id="2" w:name="_GoBack"/>
      <w:r w:rsidRPr="005A47D3">
        <w:rPr>
          <w:rFonts w:ascii="Times New Roman" w:hAnsi="Times New Roman" w:cs="Times New Roman"/>
          <w:sz w:val="22"/>
          <w:szCs w:val="22"/>
        </w:rPr>
        <w:t xml:space="preserve">konkurencji, co wykazaliśmy w załączniku nr ……. do Oferty i zastrzegamy, że nie mogą być one </w:t>
      </w:r>
      <w:bookmarkEnd w:id="2"/>
      <w:r w:rsidRPr="005A47D3">
        <w:rPr>
          <w:rFonts w:ascii="Times New Roman" w:hAnsi="Times New Roman" w:cs="Times New Roman"/>
          <w:sz w:val="22"/>
          <w:szCs w:val="22"/>
        </w:rPr>
        <w:t>udostępniane.</w:t>
      </w:r>
    </w:p>
    <w:p w14:paraId="7930FD29" w14:textId="77777777" w:rsidR="00782F69" w:rsidRPr="005A47D3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47D3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47D3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47D3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5A47D3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5A47D3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5A47D3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5A47D3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5A47D3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47D3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5A47D3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5A47D3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47D3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5A47D3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5A47D3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5A47D3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5A47D3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5A47D3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5A47D3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5A47D3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A9F004" w14:textId="20D6545A" w:rsidR="0083149C" w:rsidRPr="005A47D3" w:rsidRDefault="0083149C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 w:rsidR="0092313A" w:rsidRPr="005A47D3">
        <w:rPr>
          <w:rFonts w:ascii="Times New Roman" w:hAnsi="Times New Roman" w:cs="Times New Roman"/>
          <w:b/>
          <w:sz w:val="24"/>
          <w:szCs w:val="24"/>
        </w:rPr>
        <w:t>2.</w:t>
      </w:r>
    </w:p>
    <w:p w14:paraId="3F58E401" w14:textId="6DF21C58" w:rsidR="00164ED7" w:rsidRPr="005A47D3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4DB8CD9" w14:textId="2B57E9E3" w:rsidR="00164ED7" w:rsidRPr="005A47D3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1620E" w14:textId="77777777" w:rsidR="006828A5" w:rsidRPr="005A47D3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F589120" w14:textId="77777777" w:rsidR="006828A5" w:rsidRPr="005A47D3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47015" w14:textId="6BAB8D4C" w:rsidR="006828A5" w:rsidRPr="005A47D3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14:paraId="3A02B8AA" w14:textId="5EFF838E" w:rsidR="006828A5" w:rsidRPr="005A47D3" w:rsidRDefault="006828A5" w:rsidP="002014CB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14:paraId="0B66C04C" w14:textId="7FEBD1B0" w:rsidR="002014CB" w:rsidRPr="005A47D3" w:rsidRDefault="002014CB" w:rsidP="002014CB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5385830" w14:textId="01371A90" w:rsidR="00810A38" w:rsidRPr="005A47D3" w:rsidRDefault="0083149C" w:rsidP="00E3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 xml:space="preserve">Szczegółowa </w:t>
      </w:r>
      <w:r w:rsidR="00164ED7" w:rsidRPr="005A47D3">
        <w:rPr>
          <w:b/>
          <w:bCs/>
        </w:rPr>
        <w:t>kalkulacja ceny</w:t>
      </w:r>
    </w:p>
    <w:p w14:paraId="1355C966" w14:textId="77777777" w:rsidR="002014CB" w:rsidRPr="005A47D3" w:rsidRDefault="002014CB" w:rsidP="00F67E02">
      <w:pPr>
        <w:spacing w:after="120"/>
        <w:jc w:val="both"/>
      </w:pPr>
    </w:p>
    <w:p w14:paraId="1E64275B" w14:textId="5022734C" w:rsidR="00F67E02" w:rsidRPr="005A47D3" w:rsidRDefault="00E30CEA" w:rsidP="00F67E02">
      <w:pPr>
        <w:spacing w:after="120"/>
        <w:jc w:val="both"/>
      </w:pPr>
      <w:r w:rsidRPr="005A47D3">
        <w:t xml:space="preserve">Składając w odpowiedzi na ogłoszenie o zamówieniu ofertę w postępowaniu o udzielenie zamówienia prowadzonym w trybie </w:t>
      </w:r>
      <w:r w:rsidR="00640A8A" w:rsidRPr="005A47D3">
        <w:t xml:space="preserve">przetargu nieograniczonego </w:t>
      </w:r>
      <w:r w:rsidR="00465D2F" w:rsidRPr="005A47D3">
        <w:t xml:space="preserve">na </w:t>
      </w:r>
      <w:r w:rsidR="00465D2F" w:rsidRPr="005A47D3">
        <w:rPr>
          <w:b/>
          <w:bCs/>
        </w:rPr>
        <w:t>dostawę wyposażenia komputerowego</w:t>
      </w:r>
      <w:r w:rsidR="00F67E02" w:rsidRPr="005A47D3">
        <w:t xml:space="preserve"> </w:t>
      </w:r>
      <w:r w:rsidR="00F67E02" w:rsidRPr="005A47D3">
        <w:rPr>
          <w:b/>
          <w:bCs/>
        </w:rPr>
        <w:t>dla Wydziału Zarządzania Politechniki Warszawskiej</w:t>
      </w:r>
      <w:r w:rsidR="00F67E02" w:rsidRPr="005A47D3">
        <w:t xml:space="preserve"> oznaczonego </w:t>
      </w:r>
      <w:r w:rsidR="00F67E02" w:rsidRPr="005A47D3">
        <w:rPr>
          <w:spacing w:val="-2"/>
        </w:rPr>
        <w:t xml:space="preserve">znakiem postępowania: </w:t>
      </w:r>
      <w:r w:rsidR="0083315F">
        <w:rPr>
          <w:b/>
          <w:bCs/>
        </w:rPr>
        <w:t>WZ.ZP.1.12.2021</w:t>
      </w:r>
      <w:r w:rsidR="001F23AB" w:rsidRPr="005A47D3">
        <w:t xml:space="preserve"> podaję/podajemy poniżej zestawienie</w:t>
      </w:r>
      <w:r w:rsidR="005A6D80" w:rsidRPr="005A47D3">
        <w:t>:</w:t>
      </w:r>
    </w:p>
    <w:p w14:paraId="4884D3C5" w14:textId="19DCC2A5" w:rsidR="005A6D80" w:rsidRPr="005A47D3" w:rsidRDefault="005A6D80" w:rsidP="00F67E0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762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694"/>
        <w:gridCol w:w="1694"/>
      </w:tblGrid>
      <w:tr w:rsidR="00A26C3F" w:rsidRPr="005A47D3" w14:paraId="33ABF20D" w14:textId="17D474F3" w:rsidTr="006E20E1">
        <w:tc>
          <w:tcPr>
            <w:tcW w:w="489" w:type="dxa"/>
            <w:shd w:val="clear" w:color="auto" w:fill="E7E6E6" w:themeFill="background2"/>
            <w:vAlign w:val="center"/>
          </w:tcPr>
          <w:p w14:paraId="0CD8A2C9" w14:textId="55335FA2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14:paraId="6DE9A453" w14:textId="2EE8A4F7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75203E8" w14:textId="2E0D6CC7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412C7FD" w14:textId="77777777" w:rsidR="00A26C3F" w:rsidRPr="005A47D3" w:rsidRDefault="00A26C3F" w:rsidP="00A26C3F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14:paraId="606CA994" w14:textId="6F8F0980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34DF33E1" w14:textId="77777777" w:rsidR="00A26C3F" w:rsidRPr="005A47D3" w:rsidRDefault="00A26C3F" w:rsidP="00A26C3F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7912FF47" w14:textId="71D62084" w:rsidR="00A26C3F" w:rsidRPr="005A47D3" w:rsidRDefault="00A26C3F" w:rsidP="00A26C3F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0CD80BC0" w14:textId="77777777" w:rsidR="00A26C3F" w:rsidRPr="005A47D3" w:rsidRDefault="00A26C3F" w:rsidP="00A26C3F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4C97542F" w14:textId="482F86B9" w:rsidR="00A26C3F" w:rsidRPr="005A47D3" w:rsidRDefault="00A26C3F" w:rsidP="00A2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A26C3F" w:rsidRPr="005A47D3" w14:paraId="5C1F980E" w14:textId="64857AF8" w:rsidTr="00A26C3F">
        <w:tc>
          <w:tcPr>
            <w:tcW w:w="489" w:type="dxa"/>
          </w:tcPr>
          <w:p w14:paraId="6671BDFA" w14:textId="2F9C0EDC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14:paraId="3492172F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390271C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39507D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92BD8C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6FCB6B82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5CDD1892" w14:textId="69E85E3F" w:rsidTr="00A26C3F">
        <w:tc>
          <w:tcPr>
            <w:tcW w:w="489" w:type="dxa"/>
          </w:tcPr>
          <w:p w14:paraId="43192B99" w14:textId="10F2DF23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</w:tcPr>
          <w:p w14:paraId="37AA769B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194F2F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3A0C0D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5305EA8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749931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0832EA9D" w14:textId="1E259B69" w:rsidTr="00A26C3F">
        <w:tc>
          <w:tcPr>
            <w:tcW w:w="489" w:type="dxa"/>
          </w:tcPr>
          <w:p w14:paraId="29048AC8" w14:textId="50670869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</w:tcPr>
          <w:p w14:paraId="2E4CEA28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7BFCFA8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8E32AD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0E6A4557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23C7BDDF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2F2BA564" w14:textId="40CBECBA" w:rsidTr="00A26C3F">
        <w:tc>
          <w:tcPr>
            <w:tcW w:w="489" w:type="dxa"/>
          </w:tcPr>
          <w:p w14:paraId="245F413C" w14:textId="1BBA794E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9" w:type="dxa"/>
          </w:tcPr>
          <w:p w14:paraId="7556571C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C58D5D8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107EEF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04E1C3F0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577CE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5B1DB234" w14:textId="06120AAF" w:rsidTr="00A26C3F">
        <w:tc>
          <w:tcPr>
            <w:tcW w:w="489" w:type="dxa"/>
          </w:tcPr>
          <w:p w14:paraId="3874AAC5" w14:textId="5BCC5656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14:paraId="6EC81F4E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E65E814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84FABD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330FD687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7D307DD0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4F772618" w14:textId="48579524" w:rsidTr="00A26C3F">
        <w:tc>
          <w:tcPr>
            <w:tcW w:w="489" w:type="dxa"/>
          </w:tcPr>
          <w:p w14:paraId="1D4A510E" w14:textId="49191980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59" w:type="dxa"/>
          </w:tcPr>
          <w:p w14:paraId="4714499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0583F4E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81938B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FDA6DD1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6301543A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74DB30F2" w14:textId="45092038" w:rsidTr="00A26C3F">
        <w:tc>
          <w:tcPr>
            <w:tcW w:w="489" w:type="dxa"/>
          </w:tcPr>
          <w:p w14:paraId="28FD5756" w14:textId="62F431CB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59" w:type="dxa"/>
          </w:tcPr>
          <w:p w14:paraId="1A0C584F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6A48EE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0B740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543C660C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5D472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717C38F6" w14:textId="6853D38E" w:rsidTr="00A26C3F">
        <w:tc>
          <w:tcPr>
            <w:tcW w:w="489" w:type="dxa"/>
          </w:tcPr>
          <w:p w14:paraId="110790C5" w14:textId="77777777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59" w:type="dxa"/>
          </w:tcPr>
          <w:p w14:paraId="6A4999C0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C3FD5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498322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34385E08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72E7ECFD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659CAB6F" w14:textId="467B9029" w:rsidTr="00A26C3F">
        <w:tc>
          <w:tcPr>
            <w:tcW w:w="489" w:type="dxa"/>
          </w:tcPr>
          <w:p w14:paraId="5D4C8A59" w14:textId="7A24BCD6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59" w:type="dxa"/>
          </w:tcPr>
          <w:p w14:paraId="5C645C4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1354233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3964A9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4EF00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0D563E41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26C3F" w:rsidRPr="005A47D3" w14:paraId="22398D92" w14:textId="409EF06C" w:rsidTr="00A26C3F">
        <w:tc>
          <w:tcPr>
            <w:tcW w:w="489" w:type="dxa"/>
          </w:tcPr>
          <w:p w14:paraId="12337A9F" w14:textId="200EAD52" w:rsidR="00A26C3F" w:rsidRPr="005A47D3" w:rsidRDefault="00A26C3F" w:rsidP="00A26C3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14:paraId="5BF3D185" w14:textId="164E3EEE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33B9B827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DA8C07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F413C65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2C7A2A8A" w14:textId="77777777" w:rsidR="00A26C3F" w:rsidRPr="005A47D3" w:rsidRDefault="00A26C3F" w:rsidP="00A26C3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2C4944" w14:textId="77777777" w:rsidR="007B4360" w:rsidRPr="005A47D3" w:rsidRDefault="007B4360" w:rsidP="007B436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606B2AFE" w14:textId="6A999300" w:rsidR="006F33B5" w:rsidRPr="005A47D3" w:rsidRDefault="006F33B5" w:rsidP="00F67E02">
      <w:pPr>
        <w:spacing w:after="120"/>
        <w:jc w:val="both"/>
        <w:rPr>
          <w:b/>
          <w:spacing w:val="-2"/>
        </w:rPr>
      </w:pPr>
    </w:p>
    <w:p w14:paraId="408EDB30" w14:textId="77777777" w:rsidR="002014CB" w:rsidRPr="005A47D3" w:rsidRDefault="002014CB" w:rsidP="002014CB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__.202_r.</w:t>
      </w:r>
    </w:p>
    <w:p w14:paraId="437B9748" w14:textId="77777777" w:rsidR="002014CB" w:rsidRPr="005A47D3" w:rsidRDefault="002014CB" w:rsidP="002014CB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14:paraId="77676CA3" w14:textId="77777777" w:rsidR="002014CB" w:rsidRPr="005A47D3" w:rsidRDefault="002014CB" w:rsidP="002014CB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79E41C6" w14:textId="77777777" w:rsidR="00A401BE" w:rsidRPr="005A47D3" w:rsidRDefault="00A401BE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66CC00CB" w14:textId="74AA62D3" w:rsidR="002F22DB" w:rsidRPr="005A47D3" w:rsidRDefault="002F22DB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14:paraId="0AEC6E80" w14:textId="3B475060" w:rsidR="00D36998" w:rsidRPr="005A47D3" w:rsidRDefault="00D36998">
      <w:pPr>
        <w:rPr>
          <w:b/>
          <w:bCs/>
        </w:rPr>
      </w:pPr>
    </w:p>
    <w:p w14:paraId="5B932752" w14:textId="77777777" w:rsidR="002F22DB" w:rsidRPr="005A47D3" w:rsidRDefault="002F22DB">
      <w:pPr>
        <w:rPr>
          <w:b/>
          <w:bCs/>
        </w:rPr>
      </w:pPr>
      <w:r w:rsidRPr="005A47D3">
        <w:rPr>
          <w:b/>
          <w:bCs/>
        </w:rPr>
        <w:br w:type="page"/>
      </w:r>
    </w:p>
    <w:p w14:paraId="287423B8" w14:textId="01C479D0" w:rsidR="0006363E" w:rsidRPr="005A47D3" w:rsidRDefault="00CC7AE5" w:rsidP="00CC7AE5">
      <w:pPr>
        <w:spacing w:after="160" w:line="276" w:lineRule="auto"/>
        <w:jc w:val="center"/>
        <w:rPr>
          <w:b/>
        </w:rPr>
      </w:pPr>
      <w:r w:rsidRPr="005A47D3">
        <w:rPr>
          <w:b/>
          <w:bCs/>
        </w:rPr>
        <w:lastRenderedPageBreak/>
        <w:t>Formularz 3.2.</w:t>
      </w:r>
    </w:p>
    <w:p w14:paraId="0A8B02F1" w14:textId="4D847D29" w:rsidR="0006363E" w:rsidRPr="005A47D3" w:rsidRDefault="0006363E" w:rsidP="0006363E">
      <w:pPr>
        <w:rPr>
          <w:u w:val="single"/>
        </w:rPr>
      </w:pPr>
    </w:p>
    <w:p w14:paraId="7BB0131D" w14:textId="77777777" w:rsidR="00782F69" w:rsidRPr="005A47D3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5A47D3">
        <w:rPr>
          <w:b/>
          <w:u w:val="single"/>
        </w:rPr>
        <w:t xml:space="preserve">Oświadczenie Wykonawcy </w:t>
      </w:r>
    </w:p>
    <w:p w14:paraId="48EF084F" w14:textId="1DF5C77F" w:rsidR="00782F69" w:rsidRPr="005A47D3" w:rsidRDefault="00782F69" w:rsidP="00712BF3">
      <w:pPr>
        <w:spacing w:line="360" w:lineRule="auto"/>
        <w:jc w:val="center"/>
      </w:pPr>
      <w:r w:rsidRPr="005A47D3">
        <w:rPr>
          <w:b/>
        </w:rPr>
        <w:t>o przynależności lub braku przynależności do tej samej grupy kapitałowej,</w:t>
      </w:r>
      <w:r w:rsidRPr="005A47D3">
        <w:rPr>
          <w:b/>
        </w:rPr>
        <w:br/>
      </w:r>
    </w:p>
    <w:p w14:paraId="4C809E61" w14:textId="53FF3E96" w:rsidR="00782F69" w:rsidRPr="005A47D3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47D3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5A47D3" w:rsidRDefault="00D0766F" w:rsidP="00D0766F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5A47D3" w:rsidRDefault="00D0766F" w:rsidP="00D0766F">
      <w:pPr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5A47D3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47D3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5A47D3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6DF" w14:textId="77777777" w:rsidR="00782F69" w:rsidRPr="005A47D3" w:rsidRDefault="00782F69" w:rsidP="00D0766F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4D2442A3" w:rsidR="002C05AB" w:rsidRPr="005A47D3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47D3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2C05AB" w:rsidRPr="005A47D3">
        <w:rPr>
          <w:rFonts w:ascii="Times New Roman" w:hAnsi="Times New Roman" w:cs="Times New Roman"/>
          <w:b/>
          <w:bCs/>
          <w:sz w:val="22"/>
          <w:szCs w:val="22"/>
        </w:rPr>
        <w:t>dostawę wyposażenia komputerowego</w:t>
      </w:r>
      <w:r w:rsidR="00502683" w:rsidRPr="005A47D3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2C05AB" w:rsidRPr="005A47D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330A4028" w:rsidR="002C05AB" w:rsidRPr="005A47D3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="0083315F">
        <w:rPr>
          <w:b/>
          <w:bCs/>
          <w:sz w:val="22"/>
          <w:szCs w:val="22"/>
        </w:rPr>
        <w:t>WZ.ZP.1.12.2021</w:t>
      </w:r>
    </w:p>
    <w:p w14:paraId="4DFC3F14" w14:textId="77777777" w:rsidR="00782F69" w:rsidRPr="005A47D3" w:rsidRDefault="00782F69" w:rsidP="00782F69">
      <w:pPr>
        <w:jc w:val="both"/>
        <w:rPr>
          <w:spacing w:val="-2"/>
          <w:sz w:val="22"/>
          <w:szCs w:val="22"/>
        </w:rPr>
      </w:pPr>
    </w:p>
    <w:p w14:paraId="610CBD74" w14:textId="77777777" w:rsidR="00782F69" w:rsidRPr="005A47D3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47D3">
        <w:rPr>
          <w:spacing w:val="-2"/>
          <w:sz w:val="22"/>
          <w:szCs w:val="22"/>
        </w:rPr>
        <w:t xml:space="preserve">Znak postępowania: </w:t>
      </w:r>
      <w:r w:rsidRPr="005A47D3">
        <w:rPr>
          <w:b/>
          <w:spacing w:val="-2"/>
          <w:sz w:val="22"/>
          <w:szCs w:val="22"/>
        </w:rPr>
        <w:t>………………………………………</w:t>
      </w:r>
    </w:p>
    <w:p w14:paraId="40CCE727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My, niżej podpisani </w:t>
      </w:r>
      <w:r w:rsidRPr="005A47D3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5A47D3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47D3">
        <w:rPr>
          <w:sz w:val="22"/>
          <w:szCs w:val="22"/>
          <w:lang w:eastAsia="ar-SA"/>
        </w:rPr>
        <w:t xml:space="preserve">działając w imieniu i na rzecz </w:t>
      </w:r>
      <w:r w:rsidRPr="005A47D3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5A47D3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nazwa (firma):</w:t>
      </w:r>
      <w:r w:rsidRPr="005A47D3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5A47D3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5A47D3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5A47D3">
        <w:rPr>
          <w:b/>
          <w:bCs/>
          <w:sz w:val="22"/>
          <w:szCs w:val="22"/>
        </w:rPr>
        <w:t>oświadczam</w:t>
      </w:r>
      <w:r w:rsidR="00782F69" w:rsidRPr="005A47D3">
        <w:rPr>
          <w:b/>
          <w:bCs/>
          <w:sz w:val="22"/>
          <w:szCs w:val="22"/>
        </w:rPr>
        <w:t>y</w:t>
      </w:r>
      <w:r w:rsidRPr="005A47D3">
        <w:rPr>
          <w:sz w:val="22"/>
          <w:szCs w:val="22"/>
        </w:rPr>
        <w:t>, co następuje</w:t>
      </w:r>
      <w:r w:rsidR="009C2110" w:rsidRPr="005A47D3">
        <w:rPr>
          <w:sz w:val="22"/>
          <w:szCs w:val="22"/>
        </w:rPr>
        <w:t>*</w:t>
      </w:r>
      <w:r w:rsidRPr="005A47D3">
        <w:rPr>
          <w:sz w:val="22"/>
          <w:szCs w:val="22"/>
        </w:rPr>
        <w:t>:</w:t>
      </w:r>
    </w:p>
    <w:p w14:paraId="1FBD85B8" w14:textId="09471DB9" w:rsidR="00CC7AE5" w:rsidRPr="005A47D3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żadnej grupy kapitałowej</w:t>
      </w:r>
      <w:r w:rsidR="009C2110" w:rsidRPr="005A47D3">
        <w:rPr>
          <w:sz w:val="22"/>
          <w:szCs w:val="22"/>
        </w:rPr>
        <w:t>**</w:t>
      </w:r>
    </w:p>
    <w:p w14:paraId="44BFA0E9" w14:textId="1CBDF7C2" w:rsidR="00CC7AE5" w:rsidRPr="005A47D3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nie należymy do tej samej grupy kapitałowej</w:t>
      </w:r>
      <w:r w:rsidR="009C2110" w:rsidRPr="005A47D3">
        <w:rPr>
          <w:sz w:val="22"/>
          <w:szCs w:val="22"/>
        </w:rPr>
        <w:t>**</w:t>
      </w:r>
      <w:r w:rsidRPr="005A47D3">
        <w:rPr>
          <w:sz w:val="22"/>
          <w:szCs w:val="22"/>
        </w:rPr>
        <w:t xml:space="preserve"> z </w:t>
      </w:r>
      <w:r w:rsidR="006E20E1">
        <w:rPr>
          <w:sz w:val="22"/>
          <w:szCs w:val="22"/>
        </w:rPr>
        <w:t>Wykonawca</w:t>
      </w:r>
      <w:r w:rsidRPr="005A47D3">
        <w:rPr>
          <w:sz w:val="22"/>
          <w:szCs w:val="22"/>
        </w:rPr>
        <w:t>mi, którzy złożyli oferty</w:t>
      </w:r>
      <w:r w:rsidR="009C2110" w:rsidRPr="005A47D3">
        <w:rPr>
          <w:sz w:val="22"/>
          <w:szCs w:val="22"/>
        </w:rPr>
        <w:t xml:space="preserve"> w postępowaniu</w:t>
      </w:r>
      <w:r w:rsidRPr="005A47D3">
        <w:rPr>
          <w:sz w:val="22"/>
          <w:szCs w:val="22"/>
        </w:rPr>
        <w:t xml:space="preserve"> </w:t>
      </w:r>
    </w:p>
    <w:p w14:paraId="068CE5E9" w14:textId="37483267" w:rsidR="00CC7AE5" w:rsidRPr="005A47D3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należymy wraz z wykonawcą, który złożył ofertę – dane wykonawcy:  ___________________________________________________ do tej samej grupy kapitałowej</w:t>
      </w:r>
      <w:r w:rsidR="009C2110" w:rsidRPr="005A47D3">
        <w:rPr>
          <w:sz w:val="22"/>
          <w:szCs w:val="22"/>
        </w:rPr>
        <w:t>**.</w:t>
      </w:r>
    </w:p>
    <w:p w14:paraId="665CD842" w14:textId="67C263F8" w:rsidR="00CC7AE5" w:rsidRPr="005A47D3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5A47D3">
        <w:rPr>
          <w:sz w:val="22"/>
          <w:szCs w:val="22"/>
        </w:rPr>
        <w:t xml:space="preserve">Nie podlegamy jednak wykluczeniu w trybie art. </w:t>
      </w:r>
      <w:r w:rsidR="009C2110" w:rsidRPr="005A47D3">
        <w:rPr>
          <w:sz w:val="22"/>
          <w:szCs w:val="22"/>
        </w:rPr>
        <w:t>108</w:t>
      </w:r>
      <w:r w:rsidRPr="005A47D3">
        <w:rPr>
          <w:sz w:val="22"/>
          <w:szCs w:val="22"/>
        </w:rPr>
        <w:t xml:space="preserve"> ust 1 pkt </w:t>
      </w:r>
      <w:r w:rsidR="009C2110" w:rsidRPr="005A47D3">
        <w:rPr>
          <w:sz w:val="22"/>
          <w:szCs w:val="22"/>
        </w:rPr>
        <w:t>5</w:t>
      </w:r>
      <w:r w:rsidRPr="005A47D3">
        <w:rPr>
          <w:sz w:val="22"/>
          <w:szCs w:val="22"/>
        </w:rPr>
        <w:t xml:space="preserve"> ustawy </w:t>
      </w:r>
      <w:proofErr w:type="spellStart"/>
      <w:r w:rsidRPr="005A47D3">
        <w:rPr>
          <w:sz w:val="22"/>
          <w:szCs w:val="22"/>
        </w:rPr>
        <w:t>Pzp</w:t>
      </w:r>
      <w:proofErr w:type="spellEnd"/>
      <w:r w:rsidRPr="005A47D3">
        <w:rPr>
          <w:sz w:val="22"/>
          <w:szCs w:val="22"/>
        </w:rPr>
        <w:t xml:space="preserve">. ponieważ </w:t>
      </w:r>
      <w:r w:rsidR="009C2110" w:rsidRPr="005A47D3">
        <w:rPr>
          <w:sz w:val="22"/>
          <w:szCs w:val="22"/>
        </w:rPr>
        <w:t>przygotowaliśmy te oferty niezależnie od siebie</w:t>
      </w:r>
      <w:r w:rsidRPr="005A47D3">
        <w:rPr>
          <w:sz w:val="22"/>
          <w:szCs w:val="22"/>
        </w:rPr>
        <w:t xml:space="preserve">, na dowód czego </w:t>
      </w:r>
      <w:r w:rsidR="00A05A2D" w:rsidRPr="005A47D3">
        <w:rPr>
          <w:sz w:val="22"/>
          <w:szCs w:val="22"/>
        </w:rPr>
        <w:t>załączamy stosowne wyjaśnienia.</w:t>
      </w:r>
      <w:r w:rsidRPr="005A47D3">
        <w:rPr>
          <w:sz w:val="22"/>
          <w:szCs w:val="22"/>
        </w:rPr>
        <w:t xml:space="preserve"> </w:t>
      </w:r>
    </w:p>
    <w:p w14:paraId="44BA6400" w14:textId="21FD2D18" w:rsidR="009C2110" w:rsidRPr="005A47D3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5A47D3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5A47D3" w:rsidRDefault="009C2110" w:rsidP="009C2110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 zaznaczyć właściwe</w:t>
      </w:r>
    </w:p>
    <w:p w14:paraId="12E15A29" w14:textId="764F5F0F" w:rsidR="00CC7AE5" w:rsidRPr="005A47D3" w:rsidRDefault="009C2110" w:rsidP="00CC7AE5">
      <w:pPr>
        <w:spacing w:line="360" w:lineRule="auto"/>
        <w:jc w:val="both"/>
        <w:rPr>
          <w:sz w:val="22"/>
          <w:szCs w:val="22"/>
        </w:rPr>
      </w:pPr>
      <w:r w:rsidRPr="005A47D3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5A47D3">
        <w:rPr>
          <w:sz w:val="22"/>
          <w:szCs w:val="22"/>
        </w:rPr>
        <w:t>20</w:t>
      </w:r>
      <w:r w:rsidRPr="005A47D3">
        <w:rPr>
          <w:sz w:val="22"/>
          <w:szCs w:val="22"/>
        </w:rPr>
        <w:t xml:space="preserve"> r. poz. </w:t>
      </w:r>
      <w:r w:rsidR="00087529" w:rsidRPr="005A47D3">
        <w:rPr>
          <w:sz w:val="22"/>
          <w:szCs w:val="22"/>
        </w:rPr>
        <w:t>1076 i 1086</w:t>
      </w:r>
      <w:r w:rsidRPr="005A47D3">
        <w:rPr>
          <w:sz w:val="22"/>
          <w:szCs w:val="22"/>
        </w:rPr>
        <w:t>)*</w:t>
      </w:r>
    </w:p>
    <w:p w14:paraId="14B8B7F2" w14:textId="505F5185" w:rsidR="00CC7AE5" w:rsidRPr="005A47D3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0D758307" w14:textId="77777777" w:rsidR="00CC7AE5" w:rsidRPr="005A47D3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7AF15B4A" w14:textId="77777777" w:rsidR="00560322" w:rsidRPr="005A47D3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60322" w:rsidRPr="005A47D3" w:rsidSect="005A73B9">
      <w:headerReference w:type="default" r:id="rId8"/>
      <w:footerReference w:type="default" r:id="rId9"/>
      <w:foot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7F0B" w14:textId="77777777" w:rsidR="00973457" w:rsidRDefault="00973457" w:rsidP="00BE245A">
      <w:r>
        <w:separator/>
      </w:r>
    </w:p>
  </w:endnote>
  <w:endnote w:type="continuationSeparator" w:id="0">
    <w:p w14:paraId="78479A11" w14:textId="77777777" w:rsidR="00973457" w:rsidRDefault="0097345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8620" w14:textId="0452AECE" w:rsidR="006E20E1" w:rsidRDefault="006E20E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6E20E1" w:rsidRDefault="006E20E1">
    <w:pPr>
      <w:pStyle w:val="Stopka"/>
      <w:rPr>
        <w:noProof/>
      </w:rPr>
    </w:pPr>
  </w:p>
  <w:p w14:paraId="2C66DBBA" w14:textId="77777777" w:rsidR="006E20E1" w:rsidRDefault="006E20E1">
    <w:pPr>
      <w:pStyle w:val="Stopka"/>
      <w:rPr>
        <w:noProof/>
      </w:rPr>
    </w:pPr>
  </w:p>
  <w:p w14:paraId="010829D8" w14:textId="77777777" w:rsidR="006E20E1" w:rsidRDefault="006E20E1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20ED" w14:textId="77777777" w:rsidR="00973457" w:rsidRDefault="00973457" w:rsidP="00BE245A">
      <w:r>
        <w:separator/>
      </w:r>
    </w:p>
  </w:footnote>
  <w:footnote w:type="continuationSeparator" w:id="0">
    <w:p w14:paraId="7117A65D" w14:textId="77777777" w:rsidR="00973457" w:rsidRDefault="00973457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57291B33" w:rsidR="006E20E1" w:rsidRPr="00BB4DBE" w:rsidRDefault="006E20E1" w:rsidP="00BB4DBE">
    <w:pPr>
      <w:pStyle w:val="Nagwek"/>
      <w:tabs>
        <w:tab w:val="clear" w:pos="4536"/>
        <w:tab w:val="clear" w:pos="9072"/>
        <w:tab w:val="left" w:pos="388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3E17FE1"/>
    <w:multiLevelType w:val="hybridMultilevel"/>
    <w:tmpl w:val="5EBA637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FD105DE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7F94E146"/>
    <w:lvl w:ilvl="0" w:tplc="F55A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99F1F91"/>
    <w:multiLevelType w:val="hybridMultilevel"/>
    <w:tmpl w:val="5710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2E16D9"/>
    <w:multiLevelType w:val="hybridMultilevel"/>
    <w:tmpl w:val="7D64E1C2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1E9C0220"/>
    <w:multiLevelType w:val="singleLevel"/>
    <w:tmpl w:val="A36E5082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88370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B837E6E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B316E"/>
    <w:multiLevelType w:val="hybridMultilevel"/>
    <w:tmpl w:val="CBC6E7FC"/>
    <w:lvl w:ilvl="0" w:tplc="4C2CC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6" w15:restartNumberingAfterBreak="0">
    <w:nsid w:val="2C877CDA"/>
    <w:multiLevelType w:val="multilevel"/>
    <w:tmpl w:val="F3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72B3F"/>
    <w:multiLevelType w:val="multilevel"/>
    <w:tmpl w:val="78EEDD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F278EA"/>
    <w:multiLevelType w:val="hybridMultilevel"/>
    <w:tmpl w:val="D0A0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8427699"/>
    <w:multiLevelType w:val="hybridMultilevel"/>
    <w:tmpl w:val="495A5A7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B5C0622"/>
    <w:multiLevelType w:val="hybridMultilevel"/>
    <w:tmpl w:val="04A45680"/>
    <w:lvl w:ilvl="0" w:tplc="DC680DF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4" w15:restartNumberingAfterBreak="0">
    <w:nsid w:val="4DFD191F"/>
    <w:multiLevelType w:val="hybridMultilevel"/>
    <w:tmpl w:val="F2EA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4A71BB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0F3039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F01CE1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6E16F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174C28"/>
    <w:multiLevelType w:val="hybridMultilevel"/>
    <w:tmpl w:val="2B0252B8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C944B2BC">
      <w:start w:val="1"/>
      <w:numFmt w:val="decimal"/>
      <w:lvlText w:val="%2)"/>
      <w:lvlJc w:val="left"/>
      <w:pPr>
        <w:ind w:left="1440" w:hanging="360"/>
      </w:pPr>
      <w:rPr>
        <w:rFonts w:ascii="Adagio_Slab" w:eastAsia="Calibri" w:hAnsi="Adagio_Slab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E0AAC"/>
    <w:multiLevelType w:val="hybridMultilevel"/>
    <w:tmpl w:val="22486EFE"/>
    <w:lvl w:ilvl="0" w:tplc="D61C94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8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6"/>
  </w:num>
  <w:num w:numId="5">
    <w:abstractNumId w:val="22"/>
  </w:num>
  <w:num w:numId="6">
    <w:abstractNumId w:val="48"/>
  </w:num>
  <w:num w:numId="7">
    <w:abstractNumId w:val="32"/>
  </w:num>
  <w:num w:numId="8">
    <w:abstractNumId w:val="34"/>
  </w:num>
  <w:num w:numId="9">
    <w:abstractNumId w:val="10"/>
  </w:num>
  <w:num w:numId="10">
    <w:abstractNumId w:val="11"/>
  </w:num>
  <w:num w:numId="11">
    <w:abstractNumId w:val="33"/>
  </w:num>
  <w:num w:numId="12">
    <w:abstractNumId w:val="15"/>
  </w:num>
  <w:num w:numId="13">
    <w:abstractNumId w:val="19"/>
  </w:num>
  <w:num w:numId="14">
    <w:abstractNumId w:val="25"/>
  </w:num>
  <w:num w:numId="15">
    <w:abstractNumId w:val="21"/>
  </w:num>
  <w:num w:numId="16">
    <w:abstractNumId w:val="6"/>
  </w:num>
  <w:num w:numId="17">
    <w:abstractNumId w:val="28"/>
  </w:num>
  <w:num w:numId="18">
    <w:abstractNumId w:val="30"/>
  </w:num>
  <w:num w:numId="19">
    <w:abstractNumId w:val="31"/>
  </w:num>
  <w:num w:numId="20">
    <w:abstractNumId w:val="40"/>
  </w:num>
  <w:num w:numId="21">
    <w:abstractNumId w:val="14"/>
  </w:num>
  <w:num w:numId="22">
    <w:abstractNumId w:val="26"/>
  </w:num>
  <w:num w:numId="23">
    <w:abstractNumId w:val="36"/>
  </w:num>
  <w:num w:numId="24">
    <w:abstractNumId w:val="17"/>
  </w:num>
  <w:num w:numId="25">
    <w:abstractNumId w:val="8"/>
  </w:num>
  <w:num w:numId="26">
    <w:abstractNumId w:val="27"/>
  </w:num>
  <w:num w:numId="27">
    <w:abstractNumId w:val="12"/>
  </w:num>
  <w:num w:numId="28">
    <w:abstractNumId w:val="43"/>
  </w:num>
  <w:num w:numId="29">
    <w:abstractNumId w:val="29"/>
  </w:num>
  <w:num w:numId="30">
    <w:abstractNumId w:val="45"/>
  </w:num>
  <w:num w:numId="31">
    <w:abstractNumId w:val="20"/>
  </w:num>
  <w:num w:numId="32">
    <w:abstractNumId w:val="42"/>
  </w:num>
  <w:num w:numId="33">
    <w:abstractNumId w:val="39"/>
  </w:num>
  <w:num w:numId="34">
    <w:abstractNumId w:val="35"/>
  </w:num>
  <w:num w:numId="35">
    <w:abstractNumId w:val="24"/>
  </w:num>
  <w:num w:numId="36">
    <w:abstractNumId w:val="9"/>
  </w:num>
  <w:num w:numId="37">
    <w:abstractNumId w:val="38"/>
  </w:num>
  <w:num w:numId="38">
    <w:abstractNumId w:val="41"/>
  </w:num>
  <w:num w:numId="39">
    <w:abstractNumId w:val="18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40">
    <w:abstractNumId w:val="46"/>
  </w:num>
  <w:num w:numId="41">
    <w:abstractNumId w:val="18"/>
  </w:num>
  <w:num w:numId="42">
    <w:abstractNumId w:val="47"/>
  </w:num>
  <w:num w:numId="43">
    <w:abstractNumId w:val="23"/>
  </w:num>
  <w:num w:numId="44">
    <w:abstractNumId w:val="3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2D04"/>
    <w:rsid w:val="00023ADB"/>
    <w:rsid w:val="00023BDC"/>
    <w:rsid w:val="00023FB4"/>
    <w:rsid w:val="000254D2"/>
    <w:rsid w:val="00025E8F"/>
    <w:rsid w:val="00030D36"/>
    <w:rsid w:val="00031242"/>
    <w:rsid w:val="000342D6"/>
    <w:rsid w:val="0003465C"/>
    <w:rsid w:val="000347A7"/>
    <w:rsid w:val="00034F61"/>
    <w:rsid w:val="00035969"/>
    <w:rsid w:val="0003644E"/>
    <w:rsid w:val="00040B4F"/>
    <w:rsid w:val="00040BED"/>
    <w:rsid w:val="00040F32"/>
    <w:rsid w:val="00041997"/>
    <w:rsid w:val="0004235C"/>
    <w:rsid w:val="000430EE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5BA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2A2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D69A2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34A"/>
    <w:rsid w:val="001614F9"/>
    <w:rsid w:val="00162557"/>
    <w:rsid w:val="00162938"/>
    <w:rsid w:val="00163BC3"/>
    <w:rsid w:val="00164748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403"/>
    <w:rsid w:val="001A76C7"/>
    <w:rsid w:val="001A7B5A"/>
    <w:rsid w:val="001A7BB3"/>
    <w:rsid w:val="001B0E91"/>
    <w:rsid w:val="001B2857"/>
    <w:rsid w:val="001B31EB"/>
    <w:rsid w:val="001B3310"/>
    <w:rsid w:val="001B3435"/>
    <w:rsid w:val="001B384A"/>
    <w:rsid w:val="001B3D63"/>
    <w:rsid w:val="001B42D7"/>
    <w:rsid w:val="001B54ED"/>
    <w:rsid w:val="001B635F"/>
    <w:rsid w:val="001B6604"/>
    <w:rsid w:val="001C068B"/>
    <w:rsid w:val="001C0820"/>
    <w:rsid w:val="001C0A73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BCC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3F33"/>
    <w:rsid w:val="00284273"/>
    <w:rsid w:val="002843DC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72F"/>
    <w:rsid w:val="00314E72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40C"/>
    <w:rsid w:val="0032668E"/>
    <w:rsid w:val="00326691"/>
    <w:rsid w:val="00326D7F"/>
    <w:rsid w:val="00327343"/>
    <w:rsid w:val="003275E5"/>
    <w:rsid w:val="00330288"/>
    <w:rsid w:val="00330791"/>
    <w:rsid w:val="00331992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81E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3322"/>
    <w:rsid w:val="00394634"/>
    <w:rsid w:val="003948CC"/>
    <w:rsid w:val="003952DF"/>
    <w:rsid w:val="00395ECA"/>
    <w:rsid w:val="00396BDD"/>
    <w:rsid w:val="00397E0C"/>
    <w:rsid w:val="003A0335"/>
    <w:rsid w:val="003A0862"/>
    <w:rsid w:val="003A119A"/>
    <w:rsid w:val="003A1E02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600A"/>
    <w:rsid w:val="003C770F"/>
    <w:rsid w:val="003C7F5B"/>
    <w:rsid w:val="003D0228"/>
    <w:rsid w:val="003D032F"/>
    <w:rsid w:val="003D0C78"/>
    <w:rsid w:val="003D0F7B"/>
    <w:rsid w:val="003D1C29"/>
    <w:rsid w:val="003D2DED"/>
    <w:rsid w:val="003D3AB7"/>
    <w:rsid w:val="003D4341"/>
    <w:rsid w:val="003D4354"/>
    <w:rsid w:val="003D445A"/>
    <w:rsid w:val="003D48E4"/>
    <w:rsid w:val="003D4C82"/>
    <w:rsid w:val="003D524A"/>
    <w:rsid w:val="003D6096"/>
    <w:rsid w:val="003D782E"/>
    <w:rsid w:val="003E01A2"/>
    <w:rsid w:val="003E25E0"/>
    <w:rsid w:val="003E2777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0E8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287A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31B9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97A"/>
    <w:rsid w:val="004D6F39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1ED7"/>
    <w:rsid w:val="004E2749"/>
    <w:rsid w:val="004E411C"/>
    <w:rsid w:val="004E41E2"/>
    <w:rsid w:val="004E5275"/>
    <w:rsid w:val="004E5AE5"/>
    <w:rsid w:val="004E5AF7"/>
    <w:rsid w:val="004E5F9F"/>
    <w:rsid w:val="004E7363"/>
    <w:rsid w:val="004E7C63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FD8"/>
    <w:rsid w:val="00506EC0"/>
    <w:rsid w:val="005102F7"/>
    <w:rsid w:val="00510949"/>
    <w:rsid w:val="00511C64"/>
    <w:rsid w:val="00513E60"/>
    <w:rsid w:val="00514A02"/>
    <w:rsid w:val="00515093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D6E"/>
    <w:rsid w:val="005A7FB1"/>
    <w:rsid w:val="005B0632"/>
    <w:rsid w:val="005B08F1"/>
    <w:rsid w:val="005B0967"/>
    <w:rsid w:val="005B14C5"/>
    <w:rsid w:val="005B46A4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16CB5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0A8A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6642"/>
    <w:rsid w:val="006C7B82"/>
    <w:rsid w:val="006D0876"/>
    <w:rsid w:val="006D0B42"/>
    <w:rsid w:val="006D2228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0E1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1D"/>
    <w:rsid w:val="006F0E52"/>
    <w:rsid w:val="006F1361"/>
    <w:rsid w:val="006F33B5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0DB6"/>
    <w:rsid w:val="007115A1"/>
    <w:rsid w:val="00711CD5"/>
    <w:rsid w:val="00712009"/>
    <w:rsid w:val="00712BF3"/>
    <w:rsid w:val="00713A38"/>
    <w:rsid w:val="00713BAC"/>
    <w:rsid w:val="007143D1"/>
    <w:rsid w:val="0071609C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B6D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5509"/>
    <w:rsid w:val="007662B3"/>
    <w:rsid w:val="0076631A"/>
    <w:rsid w:val="00766F4B"/>
    <w:rsid w:val="00767981"/>
    <w:rsid w:val="007712BA"/>
    <w:rsid w:val="007719A7"/>
    <w:rsid w:val="00771FAE"/>
    <w:rsid w:val="0077238F"/>
    <w:rsid w:val="007723E2"/>
    <w:rsid w:val="00772CB9"/>
    <w:rsid w:val="00773473"/>
    <w:rsid w:val="00773F20"/>
    <w:rsid w:val="0077505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4BF9"/>
    <w:rsid w:val="007A5609"/>
    <w:rsid w:val="007A581C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3874"/>
    <w:rsid w:val="007C4485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37D4"/>
    <w:rsid w:val="00814155"/>
    <w:rsid w:val="00815C4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49C"/>
    <w:rsid w:val="00831BD0"/>
    <w:rsid w:val="0083260D"/>
    <w:rsid w:val="0083315F"/>
    <w:rsid w:val="0083382A"/>
    <w:rsid w:val="00833FDC"/>
    <w:rsid w:val="008343D3"/>
    <w:rsid w:val="008343F7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2A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22D1"/>
    <w:rsid w:val="008F26B6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457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67BD"/>
    <w:rsid w:val="009874DE"/>
    <w:rsid w:val="00990315"/>
    <w:rsid w:val="00990A43"/>
    <w:rsid w:val="00990B0E"/>
    <w:rsid w:val="009916B9"/>
    <w:rsid w:val="00991952"/>
    <w:rsid w:val="0099415A"/>
    <w:rsid w:val="00994D81"/>
    <w:rsid w:val="00995182"/>
    <w:rsid w:val="00995E62"/>
    <w:rsid w:val="00996062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483A"/>
    <w:rsid w:val="009A51A2"/>
    <w:rsid w:val="009A5AC9"/>
    <w:rsid w:val="009A70F5"/>
    <w:rsid w:val="009A798B"/>
    <w:rsid w:val="009B069B"/>
    <w:rsid w:val="009B079D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511"/>
    <w:rsid w:val="009C081B"/>
    <w:rsid w:val="009C2110"/>
    <w:rsid w:val="009C2AD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12E1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6C3F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ED8"/>
    <w:rsid w:val="00A42907"/>
    <w:rsid w:val="00A440B6"/>
    <w:rsid w:val="00A44A2B"/>
    <w:rsid w:val="00A4600A"/>
    <w:rsid w:val="00A502BC"/>
    <w:rsid w:val="00A51D5C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9CA"/>
    <w:rsid w:val="00AA7617"/>
    <w:rsid w:val="00AA7F39"/>
    <w:rsid w:val="00AB0198"/>
    <w:rsid w:val="00AB07DE"/>
    <w:rsid w:val="00AB092D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6D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6357"/>
    <w:rsid w:val="00B868D2"/>
    <w:rsid w:val="00B87987"/>
    <w:rsid w:val="00B903FD"/>
    <w:rsid w:val="00B90A68"/>
    <w:rsid w:val="00B90B67"/>
    <w:rsid w:val="00B90E57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26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4DBE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45C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1F0C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0CF2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4CBE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80DF1"/>
    <w:rsid w:val="00C80F7C"/>
    <w:rsid w:val="00C815EB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4560"/>
    <w:rsid w:val="00C94C28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7B7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0B1B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3CFD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1F2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C40"/>
    <w:rsid w:val="00E21873"/>
    <w:rsid w:val="00E21D75"/>
    <w:rsid w:val="00E2291A"/>
    <w:rsid w:val="00E24051"/>
    <w:rsid w:val="00E24F16"/>
    <w:rsid w:val="00E256AA"/>
    <w:rsid w:val="00E25861"/>
    <w:rsid w:val="00E25A56"/>
    <w:rsid w:val="00E26550"/>
    <w:rsid w:val="00E27A53"/>
    <w:rsid w:val="00E27B20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A31"/>
    <w:rsid w:val="00EB3BCA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2A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129"/>
    <w:rsid w:val="00F35249"/>
    <w:rsid w:val="00F3593C"/>
    <w:rsid w:val="00F35F74"/>
    <w:rsid w:val="00F373BE"/>
    <w:rsid w:val="00F40578"/>
    <w:rsid w:val="00F40C70"/>
    <w:rsid w:val="00F40F8E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768"/>
    <w:rsid w:val="00F572D0"/>
    <w:rsid w:val="00F579AB"/>
    <w:rsid w:val="00F57AA4"/>
    <w:rsid w:val="00F57FD1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8050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5246"/>
    <w:rsid w:val="00FA6A07"/>
    <w:rsid w:val="00FB0251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04A"/>
    <w:rsid w:val="00FC07A1"/>
    <w:rsid w:val="00FC0E86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480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F3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394D-3160-4AF9-8BB2-002B6CC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2</cp:revision>
  <cp:lastPrinted>2021-12-17T13:27:00Z</cp:lastPrinted>
  <dcterms:created xsi:type="dcterms:W3CDTF">2021-12-17T13:37:00Z</dcterms:created>
  <dcterms:modified xsi:type="dcterms:W3CDTF">2021-12-17T13:37:00Z</dcterms:modified>
</cp:coreProperties>
</file>