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3B39AA" w:rsidRDefault="007678A3" w:rsidP="003B39AA">
      <w:pPr>
        <w:spacing w:line="300" w:lineRule="exact"/>
        <w:ind w:left="5664" w:firstLine="708"/>
        <w:rPr>
          <w:rFonts w:ascii="Fira Sans" w:hAnsi="Fira Sans"/>
          <w:sz w:val="20"/>
          <w:szCs w:val="20"/>
        </w:rPr>
      </w:pPr>
    </w:p>
    <w:p w14:paraId="1EBF2F1D" w14:textId="257A1BE7" w:rsidR="00FF6EF5" w:rsidRPr="003B39AA" w:rsidRDefault="00FF6EF5" w:rsidP="003B39AA">
      <w:pPr>
        <w:pStyle w:val="Nagwek"/>
        <w:spacing w:line="300" w:lineRule="exact"/>
        <w:jc w:val="right"/>
        <w:rPr>
          <w:rFonts w:ascii="Fira Sans" w:hAnsi="Fira Sans"/>
          <w:sz w:val="20"/>
          <w:szCs w:val="20"/>
        </w:rPr>
      </w:pPr>
      <w:r w:rsidRPr="003B39AA">
        <w:rPr>
          <w:rFonts w:ascii="Fira Sans" w:hAnsi="Fira Sans"/>
          <w:sz w:val="20"/>
          <w:szCs w:val="20"/>
        </w:rPr>
        <w:tab/>
      </w:r>
      <w:r w:rsidRPr="003B39AA">
        <w:rPr>
          <w:rFonts w:ascii="Fira Sans" w:hAnsi="Fira Sans"/>
          <w:noProof/>
          <w:sz w:val="20"/>
          <w:szCs w:val="20"/>
        </w:rPr>
        <w:t>Słupsk, dnia</w:t>
      </w:r>
      <w:r w:rsidR="00581365">
        <w:rPr>
          <w:rFonts w:ascii="Fira Sans" w:hAnsi="Fira Sans"/>
          <w:noProof/>
          <w:sz w:val="20"/>
          <w:szCs w:val="20"/>
        </w:rPr>
        <w:t xml:space="preserve"> 1</w:t>
      </w:r>
      <w:r w:rsidR="007B2B7F">
        <w:rPr>
          <w:rFonts w:ascii="Fira Sans" w:hAnsi="Fira Sans"/>
          <w:noProof/>
          <w:sz w:val="20"/>
          <w:szCs w:val="20"/>
        </w:rPr>
        <w:t>4</w:t>
      </w:r>
      <w:r w:rsidR="00581365">
        <w:rPr>
          <w:rFonts w:ascii="Fira Sans" w:hAnsi="Fira Sans"/>
          <w:noProof/>
          <w:sz w:val="20"/>
          <w:szCs w:val="20"/>
        </w:rPr>
        <w:t xml:space="preserve">.11.2023 </w:t>
      </w:r>
      <w:r w:rsidRPr="003B39AA">
        <w:rPr>
          <w:rFonts w:ascii="Fira Sans" w:hAnsi="Fira Sans"/>
          <w:noProof/>
          <w:sz w:val="20"/>
          <w:szCs w:val="20"/>
        </w:rPr>
        <w:t>r.</w:t>
      </w:r>
    </w:p>
    <w:p w14:paraId="277F1C3E" w14:textId="77777777" w:rsidR="00FF6EF5" w:rsidRPr="003B39AA" w:rsidRDefault="00FF6EF5" w:rsidP="003B39AA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526B2C8C" w14:textId="7138817A" w:rsidR="007678A3" w:rsidRPr="00581365" w:rsidRDefault="00CB226E" w:rsidP="003B39AA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581365">
        <w:rPr>
          <w:rFonts w:ascii="Fira Sans" w:hAnsi="Fira Sans"/>
          <w:b/>
          <w:sz w:val="20"/>
          <w:szCs w:val="20"/>
        </w:rPr>
        <w:t>D</w:t>
      </w:r>
      <w:r w:rsidR="00EE4917" w:rsidRPr="00581365">
        <w:rPr>
          <w:rFonts w:ascii="Fira Sans" w:hAnsi="Fira Sans"/>
          <w:b/>
          <w:sz w:val="20"/>
          <w:szCs w:val="20"/>
        </w:rPr>
        <w:t>otyczy: postępowania o udzielenie zamówienia publicznego w trybie przetargu nieograniczonego pn.: „</w:t>
      </w:r>
      <w:r w:rsidR="003B39AA" w:rsidRPr="00581365">
        <w:rPr>
          <w:rFonts w:ascii="Fira Sans" w:hAnsi="Fira Sans"/>
          <w:b/>
          <w:sz w:val="20"/>
          <w:szCs w:val="20"/>
        </w:rPr>
        <w:t>Dostawa leków</w:t>
      </w:r>
      <w:r w:rsidR="00EE4917" w:rsidRPr="00581365">
        <w:rPr>
          <w:rFonts w:ascii="Fira Sans" w:hAnsi="Fira Sans"/>
          <w:b/>
          <w:sz w:val="20"/>
          <w:szCs w:val="20"/>
        </w:rPr>
        <w:t xml:space="preserve">”- nr postępowania </w:t>
      </w:r>
      <w:r w:rsidR="003B39AA" w:rsidRPr="00581365">
        <w:rPr>
          <w:rFonts w:ascii="Fira Sans" w:hAnsi="Fira Sans"/>
          <w:b/>
          <w:sz w:val="20"/>
          <w:szCs w:val="20"/>
        </w:rPr>
        <w:t>112</w:t>
      </w:r>
      <w:r w:rsidR="00EE4917" w:rsidRPr="00581365">
        <w:rPr>
          <w:rFonts w:ascii="Fira Sans" w:hAnsi="Fira Sans"/>
          <w:b/>
          <w:sz w:val="20"/>
          <w:szCs w:val="20"/>
        </w:rPr>
        <w:t>/PN/</w:t>
      </w:r>
      <w:r w:rsidR="003B39AA" w:rsidRPr="00581365">
        <w:rPr>
          <w:rFonts w:ascii="Fira Sans" w:hAnsi="Fira Sans"/>
          <w:b/>
          <w:sz w:val="20"/>
          <w:szCs w:val="20"/>
        </w:rPr>
        <w:t>2</w:t>
      </w:r>
      <w:r w:rsidR="00EE4917" w:rsidRPr="00581365">
        <w:rPr>
          <w:rFonts w:ascii="Fira Sans" w:hAnsi="Fira Sans"/>
          <w:b/>
          <w:sz w:val="20"/>
          <w:szCs w:val="20"/>
        </w:rPr>
        <w:t>02</w:t>
      </w:r>
      <w:r w:rsidR="00C071D9" w:rsidRPr="00581365">
        <w:rPr>
          <w:rFonts w:ascii="Fira Sans" w:hAnsi="Fira Sans"/>
          <w:b/>
          <w:sz w:val="20"/>
          <w:szCs w:val="20"/>
        </w:rPr>
        <w:t>3</w:t>
      </w:r>
    </w:p>
    <w:p w14:paraId="7498CF46" w14:textId="77777777" w:rsidR="00E70BBD" w:rsidRDefault="00E70BBD" w:rsidP="003B39AA">
      <w:pPr>
        <w:spacing w:line="300" w:lineRule="exact"/>
        <w:ind w:firstLine="360"/>
        <w:jc w:val="both"/>
        <w:rPr>
          <w:rFonts w:ascii="Fira Sans" w:hAnsi="Fira Sans"/>
          <w:sz w:val="20"/>
          <w:szCs w:val="20"/>
        </w:rPr>
      </w:pPr>
    </w:p>
    <w:p w14:paraId="3BE9744A" w14:textId="77777777" w:rsidR="007B2B7F" w:rsidRPr="00581365" w:rsidRDefault="007B2B7F" w:rsidP="003B39AA">
      <w:pPr>
        <w:spacing w:line="300" w:lineRule="exact"/>
        <w:ind w:firstLine="360"/>
        <w:jc w:val="both"/>
        <w:rPr>
          <w:rFonts w:ascii="Fira Sans" w:hAnsi="Fira Sans"/>
          <w:sz w:val="20"/>
          <w:szCs w:val="20"/>
        </w:rPr>
      </w:pPr>
    </w:p>
    <w:p w14:paraId="25549729" w14:textId="5A6DD2F7" w:rsidR="00834415" w:rsidRPr="007B2B7F" w:rsidRDefault="007B2B7F" w:rsidP="007B2B7F">
      <w:pPr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7B2B7F">
        <w:rPr>
          <w:rFonts w:ascii="Fira Sans" w:hAnsi="Fira Sans"/>
          <w:b/>
          <w:bCs/>
          <w:sz w:val="20"/>
          <w:szCs w:val="20"/>
        </w:rPr>
        <w:t>Sprostowanie odpowiedzi na pytanie nr 7 z dnia 13.11.2023 r.</w:t>
      </w:r>
    </w:p>
    <w:p w14:paraId="6ED08A03" w14:textId="77777777" w:rsidR="003B39AA" w:rsidRDefault="003B39AA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47B166BD" w14:textId="77777777" w:rsidR="007B2B7F" w:rsidRPr="003B39AA" w:rsidRDefault="007B2B7F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61406D73" w14:textId="4B2F5D86" w:rsidR="00EF5FB4" w:rsidRPr="007B2B7F" w:rsidRDefault="003B39AA" w:rsidP="007B2B7F">
      <w:pPr>
        <w:autoSpaceDE w:val="0"/>
        <w:autoSpaceDN w:val="0"/>
        <w:adjustRightInd w:val="0"/>
        <w:spacing w:line="300" w:lineRule="exact"/>
        <w:rPr>
          <w:rFonts w:ascii="Fira Sans" w:hAnsi="Fira Sans"/>
          <w:color w:val="000000"/>
          <w:sz w:val="20"/>
          <w:szCs w:val="20"/>
        </w:rPr>
      </w:pPr>
      <w:r w:rsidRPr="007B2B7F">
        <w:rPr>
          <w:rFonts w:ascii="Fira Sans" w:hAnsi="Fira Sans"/>
          <w:color w:val="000000"/>
          <w:sz w:val="20"/>
          <w:szCs w:val="20"/>
        </w:rPr>
        <w:t xml:space="preserve">Zamawiający </w:t>
      </w:r>
      <w:r w:rsidR="007B2B7F" w:rsidRPr="007B2B7F">
        <w:rPr>
          <w:rFonts w:ascii="Fira Sans" w:hAnsi="Fira Sans"/>
          <w:color w:val="000000"/>
          <w:sz w:val="20"/>
          <w:szCs w:val="20"/>
        </w:rPr>
        <w:t xml:space="preserve">dokonuje sprostowania odpowiedzi </w:t>
      </w:r>
      <w:r w:rsidR="007B2B7F" w:rsidRPr="00307886">
        <w:rPr>
          <w:rFonts w:ascii="Fira Sans" w:hAnsi="Fira Sans"/>
          <w:b/>
          <w:bCs/>
          <w:color w:val="000000"/>
          <w:sz w:val="20"/>
          <w:szCs w:val="20"/>
        </w:rPr>
        <w:t>na pytanie nr 7</w:t>
      </w:r>
      <w:r w:rsidR="007B2B7F" w:rsidRPr="007B2B7F">
        <w:rPr>
          <w:rFonts w:ascii="Fira Sans" w:hAnsi="Fira Sans"/>
          <w:color w:val="000000"/>
          <w:sz w:val="20"/>
          <w:szCs w:val="20"/>
        </w:rPr>
        <w:t xml:space="preserve"> </w:t>
      </w:r>
      <w:r w:rsidR="00307886">
        <w:rPr>
          <w:rFonts w:ascii="Fira Sans" w:hAnsi="Fira Sans"/>
          <w:color w:val="000000"/>
          <w:sz w:val="20"/>
          <w:szCs w:val="20"/>
        </w:rPr>
        <w:t xml:space="preserve">z dnia 13.11.2023 r. </w:t>
      </w:r>
      <w:r w:rsidR="007B2B7F" w:rsidRPr="007B2B7F">
        <w:rPr>
          <w:rFonts w:ascii="Fira Sans" w:hAnsi="Fira Sans"/>
          <w:color w:val="000000"/>
          <w:sz w:val="20"/>
          <w:szCs w:val="20"/>
        </w:rPr>
        <w:t>w  następujący sposób</w:t>
      </w:r>
      <w:r w:rsidR="002F0EA7">
        <w:rPr>
          <w:rFonts w:ascii="Fira Sans" w:hAnsi="Fira Sans"/>
          <w:color w:val="000000"/>
          <w:sz w:val="20"/>
          <w:szCs w:val="20"/>
        </w:rPr>
        <w:t>:</w:t>
      </w:r>
    </w:p>
    <w:p w14:paraId="09525F76" w14:textId="77777777" w:rsidR="007B2B7F" w:rsidRDefault="007B2B7F" w:rsidP="007B2B7F">
      <w:pPr>
        <w:pStyle w:val="Akapitzlist"/>
        <w:autoSpaceDE w:val="0"/>
        <w:autoSpaceDN w:val="0"/>
        <w:adjustRightInd w:val="0"/>
        <w:spacing w:line="300" w:lineRule="exact"/>
        <w:ind w:left="360"/>
        <w:rPr>
          <w:rFonts w:ascii="Fira Sans" w:hAnsi="Fira Sans"/>
          <w:color w:val="000000"/>
          <w:sz w:val="20"/>
          <w:szCs w:val="20"/>
        </w:rPr>
      </w:pPr>
    </w:p>
    <w:p w14:paraId="7B42A9D8" w14:textId="036C8DEE" w:rsidR="007B2B7F" w:rsidRPr="007B2B7F" w:rsidRDefault="007B2B7F" w:rsidP="007B2B7F">
      <w:pPr>
        <w:autoSpaceDE w:val="0"/>
        <w:autoSpaceDN w:val="0"/>
        <w:adjustRightInd w:val="0"/>
        <w:spacing w:line="300" w:lineRule="exact"/>
        <w:rPr>
          <w:rFonts w:ascii="Fira Sans" w:hAnsi="Fira Sans"/>
          <w:color w:val="000000"/>
          <w:sz w:val="20"/>
          <w:szCs w:val="20"/>
        </w:rPr>
      </w:pPr>
      <w:r w:rsidRPr="007B2B7F">
        <w:rPr>
          <w:rFonts w:ascii="Fira Sans" w:hAnsi="Fira Sans"/>
          <w:color w:val="000000"/>
          <w:sz w:val="20"/>
          <w:szCs w:val="20"/>
        </w:rPr>
        <w:t>Jest:</w:t>
      </w:r>
    </w:p>
    <w:p w14:paraId="332A2C08" w14:textId="46FF6109" w:rsidR="00EF5FB4" w:rsidRPr="007B2B7F" w:rsidRDefault="00EF5FB4" w:rsidP="007B2B7F">
      <w:pPr>
        <w:spacing w:line="300" w:lineRule="exact"/>
        <w:jc w:val="both"/>
        <w:rPr>
          <w:rFonts w:ascii="Fira Sans" w:hAnsi="Fira Sans"/>
          <w:iCs/>
          <w:sz w:val="20"/>
          <w:szCs w:val="20"/>
        </w:rPr>
      </w:pPr>
      <w:r w:rsidRPr="007B2B7F">
        <w:rPr>
          <w:rFonts w:ascii="Fira Sans" w:hAnsi="Fira Sans"/>
          <w:iCs/>
          <w:sz w:val="20"/>
          <w:szCs w:val="20"/>
        </w:rPr>
        <w:t>Czy Zamawiający dopuści zaoferowanie w Części nr 6 Filgrastymu w wielkości opakowania x 5 ampułkostrzykawek z przeliczeniem opakowań odpowiednio: w pozycji 1 na 19 opakowań handlowych, w pozycji 2 po zaokrągleniu w górę - na 48 opakowań handlowych?</w:t>
      </w:r>
    </w:p>
    <w:p w14:paraId="5BFBAC5F" w14:textId="581476AD" w:rsidR="003B39AA" w:rsidRPr="00EF5FB4" w:rsidRDefault="00EF5FB4" w:rsidP="007B2B7F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EF5FB4">
        <w:rPr>
          <w:rFonts w:ascii="Fira Sans" w:hAnsi="Fira Sans"/>
          <w:b/>
          <w:bCs/>
          <w:sz w:val="20"/>
          <w:szCs w:val="20"/>
        </w:rPr>
        <w:t>Odp.: Zamawiający dopuszcza</w:t>
      </w:r>
    </w:p>
    <w:p w14:paraId="54B9EDA2" w14:textId="77777777" w:rsidR="003B39AA" w:rsidRPr="003B39AA" w:rsidRDefault="003B39AA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17C26831" w14:textId="77777777" w:rsidR="003B39AA" w:rsidRPr="003B39AA" w:rsidRDefault="003B39AA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31841B6E" w14:textId="55775F32" w:rsidR="003B39AA" w:rsidRPr="003B39AA" w:rsidRDefault="007B2B7F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  <w:r>
        <w:rPr>
          <w:rFonts w:ascii="Fira Sans" w:hAnsi="Fira Sans"/>
          <w:b/>
          <w:sz w:val="20"/>
          <w:szCs w:val="20"/>
          <w:u w:val="single"/>
        </w:rPr>
        <w:t xml:space="preserve">Powinno być </w:t>
      </w:r>
    </w:p>
    <w:p w14:paraId="40B1A27C" w14:textId="77777777" w:rsidR="007B2B7F" w:rsidRPr="007B2B7F" w:rsidRDefault="007B2B7F" w:rsidP="007B2B7F">
      <w:pPr>
        <w:spacing w:line="300" w:lineRule="exact"/>
        <w:jc w:val="both"/>
        <w:rPr>
          <w:rFonts w:ascii="Fira Sans" w:hAnsi="Fira Sans"/>
          <w:iCs/>
          <w:sz w:val="20"/>
          <w:szCs w:val="20"/>
        </w:rPr>
      </w:pPr>
      <w:r w:rsidRPr="007B2B7F">
        <w:rPr>
          <w:rFonts w:ascii="Fira Sans" w:hAnsi="Fira Sans"/>
          <w:iCs/>
          <w:sz w:val="20"/>
          <w:szCs w:val="20"/>
        </w:rPr>
        <w:t>Czy Zamawiający dopuści zaoferowanie w Części nr 6 Filgrastymu w wielkości opakowania x 5 ampułkostrzykawek z przeliczeniem opakowań odpowiednio: w pozycji 1 na 19 opakowań handlowych, w pozycji 2 po zaokrągleniu w górę - na 48 opakowań handlowych?</w:t>
      </w:r>
    </w:p>
    <w:p w14:paraId="79B34C08" w14:textId="774463C8" w:rsidR="007B2B7F" w:rsidRDefault="007B2B7F" w:rsidP="007B2B7F">
      <w:pPr>
        <w:spacing w:line="300" w:lineRule="exact"/>
        <w:jc w:val="both"/>
        <w:rPr>
          <w:rFonts w:ascii="Fira Sans" w:hAnsi="Fira Sans"/>
          <w:b/>
          <w:bCs/>
          <w:sz w:val="20"/>
          <w:szCs w:val="20"/>
        </w:rPr>
      </w:pPr>
      <w:r w:rsidRPr="00EF5FB4">
        <w:rPr>
          <w:rFonts w:ascii="Fira Sans" w:hAnsi="Fira Sans"/>
          <w:b/>
          <w:bCs/>
          <w:sz w:val="20"/>
          <w:szCs w:val="20"/>
        </w:rPr>
        <w:t xml:space="preserve">Odp.: Zamawiający </w:t>
      </w:r>
      <w:r>
        <w:rPr>
          <w:rFonts w:ascii="Fira Sans" w:hAnsi="Fira Sans"/>
          <w:b/>
          <w:bCs/>
          <w:sz w:val="20"/>
          <w:szCs w:val="20"/>
        </w:rPr>
        <w:t>podtrzymuje zapisy SWZ.</w:t>
      </w:r>
    </w:p>
    <w:p w14:paraId="42ABD0DF" w14:textId="7C54C3F5" w:rsidR="007B2B7F" w:rsidRDefault="007B2B7F" w:rsidP="007B2B7F">
      <w:pPr>
        <w:spacing w:line="300" w:lineRule="exact"/>
        <w:jc w:val="both"/>
        <w:rPr>
          <w:rFonts w:ascii="Fira Sans" w:hAnsi="Fira Sans"/>
          <w:b/>
          <w:bCs/>
          <w:sz w:val="20"/>
          <w:szCs w:val="20"/>
        </w:rPr>
      </w:pPr>
      <w:r>
        <w:rPr>
          <w:rFonts w:ascii="Fira Sans" w:hAnsi="Fira Sans"/>
          <w:b/>
          <w:bCs/>
          <w:sz w:val="20"/>
          <w:szCs w:val="20"/>
        </w:rPr>
        <w:t>Zamawiający wymaga wyceny:</w:t>
      </w:r>
    </w:p>
    <w:p w14:paraId="5AAD2DDF" w14:textId="056EDB05" w:rsidR="007B2B7F" w:rsidRDefault="007B2B7F" w:rsidP="007B2B7F">
      <w:pPr>
        <w:spacing w:line="300" w:lineRule="exact"/>
        <w:jc w:val="both"/>
        <w:rPr>
          <w:rFonts w:ascii="Fira Sans" w:hAnsi="Fira Sans"/>
          <w:b/>
          <w:bCs/>
          <w:sz w:val="20"/>
          <w:szCs w:val="20"/>
        </w:rPr>
      </w:pPr>
      <w:r>
        <w:rPr>
          <w:rFonts w:ascii="Fira Sans" w:hAnsi="Fira Sans"/>
          <w:b/>
          <w:bCs/>
          <w:sz w:val="20"/>
          <w:szCs w:val="20"/>
        </w:rPr>
        <w:t>Poz. 1  - 95 op x 5amp-strzykawek</w:t>
      </w:r>
    </w:p>
    <w:p w14:paraId="381ABCEF" w14:textId="6D13BC72" w:rsidR="007B2B7F" w:rsidRDefault="007B2B7F" w:rsidP="007B2B7F">
      <w:pPr>
        <w:spacing w:line="300" w:lineRule="exact"/>
        <w:jc w:val="both"/>
        <w:rPr>
          <w:rFonts w:ascii="Fira Sans" w:hAnsi="Fira Sans"/>
          <w:b/>
          <w:bCs/>
          <w:sz w:val="20"/>
          <w:szCs w:val="20"/>
        </w:rPr>
      </w:pPr>
      <w:r>
        <w:rPr>
          <w:rFonts w:ascii="Fira Sans" w:hAnsi="Fira Sans"/>
          <w:b/>
          <w:bCs/>
          <w:sz w:val="20"/>
          <w:szCs w:val="20"/>
        </w:rPr>
        <w:t>Poz. 2  - 239 op x 5amp-strzykawek</w:t>
      </w:r>
    </w:p>
    <w:p w14:paraId="294C0B8B" w14:textId="77777777" w:rsidR="007B2B7F" w:rsidRPr="00EF5FB4" w:rsidRDefault="007B2B7F" w:rsidP="007B2B7F">
      <w:pPr>
        <w:spacing w:line="300" w:lineRule="exact"/>
        <w:ind w:firstLine="360"/>
        <w:jc w:val="both"/>
        <w:rPr>
          <w:rFonts w:ascii="Fira Sans" w:hAnsi="Fira Sans"/>
          <w:b/>
          <w:sz w:val="20"/>
          <w:szCs w:val="20"/>
        </w:rPr>
      </w:pPr>
    </w:p>
    <w:p w14:paraId="5DD7559C" w14:textId="77777777" w:rsidR="003B39AA" w:rsidRPr="003B39AA" w:rsidRDefault="003B39AA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6A22C8FC" w14:textId="77777777" w:rsidR="003B39AA" w:rsidRPr="003B39AA" w:rsidRDefault="003B39AA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3E10D29E" w14:textId="77777777" w:rsidR="003B39AA" w:rsidRPr="003B39AA" w:rsidRDefault="003B39AA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sectPr w:rsidR="003B39AA" w:rsidRPr="003B39AA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B5DA7"/>
    <w:multiLevelType w:val="hybridMultilevel"/>
    <w:tmpl w:val="A4CCC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8"/>
  </w:num>
  <w:num w:numId="2" w16cid:durableId="1512258811">
    <w:abstractNumId w:val="32"/>
  </w:num>
  <w:num w:numId="3" w16cid:durableId="969362951">
    <w:abstractNumId w:val="40"/>
  </w:num>
  <w:num w:numId="4" w16cid:durableId="477459146">
    <w:abstractNumId w:val="23"/>
  </w:num>
  <w:num w:numId="5" w16cid:durableId="1933201040">
    <w:abstractNumId w:val="20"/>
  </w:num>
  <w:num w:numId="6" w16cid:durableId="890772207">
    <w:abstractNumId w:val="11"/>
  </w:num>
  <w:num w:numId="7" w16cid:durableId="1870332416">
    <w:abstractNumId w:val="37"/>
  </w:num>
  <w:num w:numId="8" w16cid:durableId="1507553936">
    <w:abstractNumId w:val="22"/>
  </w:num>
  <w:num w:numId="9" w16cid:durableId="1349714114">
    <w:abstractNumId w:val="30"/>
  </w:num>
  <w:num w:numId="10" w16cid:durableId="1301308021">
    <w:abstractNumId w:val="28"/>
  </w:num>
  <w:num w:numId="11" w16cid:durableId="1828403247">
    <w:abstractNumId w:val="25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5"/>
  </w:num>
  <w:num w:numId="15" w16cid:durableId="2446080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1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7"/>
  </w:num>
  <w:num w:numId="20" w16cid:durableId="626934322">
    <w:abstractNumId w:val="24"/>
  </w:num>
  <w:num w:numId="21" w16cid:durableId="725111097">
    <w:abstractNumId w:val="31"/>
  </w:num>
  <w:num w:numId="22" w16cid:durableId="892233876">
    <w:abstractNumId w:val="39"/>
  </w:num>
  <w:num w:numId="23" w16cid:durableId="990448223">
    <w:abstractNumId w:val="18"/>
  </w:num>
  <w:num w:numId="24" w16cid:durableId="405881158">
    <w:abstractNumId w:val="9"/>
  </w:num>
  <w:num w:numId="25" w16cid:durableId="174976363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6"/>
  </w:num>
  <w:num w:numId="30" w16cid:durableId="276564329">
    <w:abstractNumId w:val="12"/>
  </w:num>
  <w:num w:numId="31" w16cid:durableId="909383895">
    <w:abstractNumId w:val="26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4"/>
  </w:num>
  <w:num w:numId="35" w16cid:durableId="1690374269">
    <w:abstractNumId w:val="17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6"/>
  </w:num>
  <w:num w:numId="39" w16cid:durableId="33502042">
    <w:abstractNumId w:val="29"/>
  </w:num>
  <w:num w:numId="40" w16cid:durableId="1320502585">
    <w:abstractNumId w:val="1"/>
  </w:num>
  <w:num w:numId="41" w16cid:durableId="1529292645">
    <w:abstractNumId w:val="41"/>
  </w:num>
  <w:num w:numId="42" w16cid:durableId="312486634">
    <w:abstractNumId w:val="33"/>
  </w:num>
  <w:num w:numId="43" w16cid:durableId="20726506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46320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0EA7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88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9AA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44D6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1365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B7F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5FB4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1032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Piotr Feszak</cp:lastModifiedBy>
  <cp:revision>4</cp:revision>
  <cp:lastPrinted>2020-12-08T10:06:00Z</cp:lastPrinted>
  <dcterms:created xsi:type="dcterms:W3CDTF">2023-11-14T08:41:00Z</dcterms:created>
  <dcterms:modified xsi:type="dcterms:W3CDTF">2023-11-14T09:04:00Z</dcterms:modified>
</cp:coreProperties>
</file>