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5140" w14:textId="0AAF3486" w:rsidR="00E47C39" w:rsidRPr="00497BE1" w:rsidRDefault="009C3410" w:rsidP="00E47C39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Promnik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605A5A">
        <w:rPr>
          <w:rFonts w:ascii="Cambria" w:hAnsi="Cambria" w:cs="Cambria"/>
          <w:iCs/>
          <w:sz w:val="20"/>
          <w:szCs w:val="20"/>
        </w:rPr>
        <w:t>14</w:t>
      </w:r>
      <w:bookmarkStart w:id="0" w:name="_GoBack"/>
      <w:bookmarkEnd w:id="0"/>
      <w:r w:rsidR="00A31667">
        <w:rPr>
          <w:rFonts w:ascii="Cambria" w:hAnsi="Cambria" w:cs="Cambria"/>
          <w:iCs/>
          <w:sz w:val="20"/>
          <w:szCs w:val="20"/>
        </w:rPr>
        <w:t>.07</w:t>
      </w:r>
      <w:r w:rsidR="000569C2">
        <w:rPr>
          <w:rFonts w:ascii="Cambria" w:hAnsi="Cambria" w:cs="Cambria"/>
          <w:iCs/>
          <w:sz w:val="20"/>
          <w:szCs w:val="20"/>
        </w:rPr>
        <w:t>.</w:t>
      </w:r>
      <w:r w:rsidR="00E47C39">
        <w:rPr>
          <w:rFonts w:ascii="Cambria" w:hAnsi="Cambria" w:cs="Cambria"/>
          <w:iCs/>
          <w:sz w:val="20"/>
          <w:szCs w:val="20"/>
        </w:rPr>
        <w:t>2021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5D81C6DC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58D83640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605A5A">
        <w:rPr>
          <w:rFonts w:ascii="Cambria" w:hAnsi="Cambria" w:cs="Arial"/>
          <w:b/>
          <w:bCs/>
          <w:color w:val="000000"/>
          <w:sz w:val="20"/>
          <w:szCs w:val="20"/>
        </w:rPr>
        <w:t>4</w:t>
      </w:r>
    </w:p>
    <w:p w14:paraId="3EA7ADD4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E47C39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E47C39">
      <w:pPr>
        <w:pStyle w:val="Podtytu"/>
        <w:jc w:val="center"/>
        <w:rPr>
          <w:sz w:val="20"/>
          <w:szCs w:val="20"/>
        </w:rPr>
      </w:pPr>
    </w:p>
    <w:p w14:paraId="6C7C6F4C" w14:textId="7FBBAC83" w:rsidR="00E47C39" w:rsidRPr="00497BE1" w:rsidRDefault="00E47C39" w:rsidP="00E47C39">
      <w:pPr>
        <w:shd w:val="clear" w:color="auto" w:fill="BFBFBF"/>
        <w:jc w:val="center"/>
        <w:rPr>
          <w:rFonts w:ascii="Cambria" w:hAnsi="Cambria" w:cs="Arial"/>
          <w:b/>
          <w:bCs/>
          <w:sz w:val="20"/>
          <w:szCs w:val="20"/>
        </w:rPr>
      </w:pPr>
      <w:r w:rsidRPr="00497BE1">
        <w:rPr>
          <w:rFonts w:ascii="Cambria" w:hAnsi="Cambria" w:cs="Arial"/>
          <w:b/>
          <w:bCs/>
          <w:sz w:val="20"/>
          <w:szCs w:val="20"/>
        </w:rPr>
        <w:t xml:space="preserve"> „</w:t>
      </w:r>
      <w:r w:rsidR="00A31667" w:rsidRPr="00575D74">
        <w:rPr>
          <w:rFonts w:ascii="Cambria" w:hAnsi="Cambria"/>
          <w:b/>
          <w:sz w:val="20"/>
          <w:szCs w:val="20"/>
        </w:rPr>
        <w:t>Dostawa samochodu osobowego typu SUV</w:t>
      </w:r>
      <w:r w:rsidRPr="00497BE1">
        <w:rPr>
          <w:rFonts w:ascii="Cambria" w:hAnsi="Cambria" w:cs="Arial"/>
          <w:b/>
          <w:bCs/>
          <w:sz w:val="20"/>
          <w:szCs w:val="20"/>
        </w:rPr>
        <w:t>”</w:t>
      </w:r>
    </w:p>
    <w:p w14:paraId="7CC6B89B" w14:textId="77777777" w:rsidR="00E47C39" w:rsidRPr="00497BE1" w:rsidRDefault="00E47C39" w:rsidP="00E47C39">
      <w:pPr>
        <w:shd w:val="clear" w:color="auto" w:fill="BFBFBF"/>
        <w:jc w:val="both"/>
        <w:rPr>
          <w:rFonts w:ascii="Cambria" w:hAnsi="Cambria" w:cs="†¯øw≥¸"/>
          <w:b/>
          <w:sz w:val="20"/>
          <w:szCs w:val="20"/>
        </w:rPr>
      </w:pPr>
    </w:p>
    <w:p w14:paraId="6EA51834" w14:textId="48CB71DB" w:rsidR="00E47C39" w:rsidRPr="00497BE1" w:rsidRDefault="00E47C39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 w:rsidR="00A31667">
        <w:rPr>
          <w:rFonts w:ascii="Cambria" w:hAnsi="Cambria"/>
          <w:sz w:val="20"/>
          <w:szCs w:val="20"/>
        </w:rPr>
        <w:t>286</w:t>
      </w:r>
      <w:r>
        <w:rPr>
          <w:rFonts w:ascii="Cambria" w:hAnsi="Cambria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ustawy 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>
        <w:rPr>
          <w:rStyle w:val="Pogrubienie"/>
          <w:rFonts w:ascii="Cambria" w:hAnsi="Cambria" w:cs="Arial"/>
          <w:b w:val="0"/>
          <w:sz w:val="20"/>
          <w:szCs w:val="20"/>
        </w:rPr>
        <w:t>2019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>
        <w:rPr>
          <w:rFonts w:ascii="Cambria" w:hAnsi="Cambria"/>
          <w:sz w:val="20"/>
          <w:szCs w:val="20"/>
        </w:rPr>
        <w:t>modyfikuje treść SWZ</w:t>
      </w:r>
      <w:r w:rsidRPr="00497BE1">
        <w:rPr>
          <w:rFonts w:ascii="Cambria" w:hAnsi="Cambria"/>
          <w:sz w:val="20"/>
          <w:szCs w:val="20"/>
        </w:rPr>
        <w:t>:</w:t>
      </w:r>
    </w:p>
    <w:p w14:paraId="0B61FC20" w14:textId="6549B520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ADF8F38" w14:textId="0937C4EA" w:rsidR="00502049" w:rsidRPr="00E47C39" w:rsidRDefault="00605A5A" w:rsidP="00502049">
      <w:pPr>
        <w:pStyle w:val="Bezodstpw"/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Zamawiający wykreśla z § 4 wzoru umowy pkt e) </w:t>
      </w:r>
      <w:r w:rsidRPr="00605A5A">
        <w:rPr>
          <w:rFonts w:ascii="Cambria" w:hAnsi="Cambria"/>
          <w:b/>
          <w:sz w:val="20"/>
          <w:szCs w:val="20"/>
        </w:rPr>
        <w:t>katalog części zamiennych w języku polskim</w:t>
      </w:r>
    </w:p>
    <w:p w14:paraId="16C504F4" w14:textId="1F5BC5AE" w:rsidR="00A31667" w:rsidRDefault="00A31667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sectPr w:rsidR="00A31667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FA3DE1" w:rsidRDefault="00FA3DE1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FA3DE1" w:rsidRDefault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†¯øw≥¸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FA3DE1" w:rsidRDefault="00FA3DE1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FA3DE1" w:rsidRDefault="00F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977B" w14:textId="77777777" w:rsidR="00A31667" w:rsidRDefault="00A31667" w:rsidP="00A31667">
    <w:pPr>
      <w:rPr>
        <w:rFonts w:ascii="Cambria" w:hAnsi="Cambria" w:cs="Arial"/>
        <w:sz w:val="20"/>
        <w:szCs w:val="20"/>
      </w:rPr>
    </w:pPr>
  </w:p>
  <w:p w14:paraId="11232EFD" w14:textId="77777777" w:rsidR="00A31667" w:rsidRDefault="00605A5A" w:rsidP="00A31667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 w14:anchorId="1C090724">
        <v:line id="Łącznik prosty 2" o:spid="_x0000_s38917" style="position:absolute;z-index:251660288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A31667">
      <w:rPr>
        <w:smallCaps/>
        <w:noProof/>
      </w:rPr>
      <w:tab/>
    </w:r>
  </w:p>
  <w:p w14:paraId="0DCE6991" w14:textId="2F29AA94" w:rsidR="00A31667" w:rsidRDefault="00605A5A" w:rsidP="00A31667">
    <w:pPr>
      <w:pStyle w:val="Nagwek"/>
    </w:pPr>
    <w:r>
      <w:rPr>
        <w:noProof/>
      </w:rPr>
      <w:pict w14:anchorId="2163BDEE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38916" type="#_x0000_t202" style="position:absolute;margin-left:59.85pt;margin-top:5.8pt;width:427pt;height:8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14:paraId="0A9366E2" w14:textId="77777777" w:rsidR="00A31667" w:rsidRPr="00A34E50" w:rsidRDefault="00A31667" w:rsidP="00A31667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14:paraId="53DEA4BF" w14:textId="77777777" w:rsidR="00A31667" w:rsidRPr="001E63FC" w:rsidRDefault="00A31667" w:rsidP="00A31667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14:paraId="1F631984" w14:textId="77777777" w:rsidR="00A31667" w:rsidRPr="001E63FC" w:rsidRDefault="00A31667" w:rsidP="00A31667">
                <w:pPr>
                  <w:ind w:firstLine="142"/>
                  <w:rPr>
                    <w:rFonts w:ascii="Book Antiqua" w:hAnsi="Book Antiqua"/>
                    <w:sz w:val="18"/>
                    <w:szCs w:val="16"/>
                  </w:rPr>
                </w:pPr>
                <w:r w:rsidRPr="00D74D67">
                  <w:rPr>
                    <w:rFonts w:ascii="Cambria" w:hAnsi="Cambria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biuro@pgo.kielce.pl</w:t>
                </w:r>
              </w:p>
              <w:p w14:paraId="37D6A689" w14:textId="77777777" w:rsidR="00A31667" w:rsidRPr="00917FC9" w:rsidRDefault="00A31667" w:rsidP="00A31667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 w:rsidR="00A31667" w:rsidRPr="002D6774">
      <w:rPr>
        <w:smallCaps/>
        <w:noProof/>
        <w:lang w:eastAsia="pl-PL"/>
      </w:rPr>
      <w:drawing>
        <wp:inline distT="0" distB="0" distL="0" distR="0" wp14:anchorId="0A7A22BD" wp14:editId="3123380A">
          <wp:extent cx="592455" cy="797560"/>
          <wp:effectExtent l="0" t="0" r="0" b="0"/>
          <wp:docPr id="2" name="Obraz 2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08F6A" w14:textId="22749173" w:rsidR="00E4632B" w:rsidRDefault="00E4632B" w:rsidP="00A31667">
    <w:pPr>
      <w:pStyle w:val="Nagwek"/>
    </w:pPr>
  </w:p>
  <w:p w14:paraId="6CFCB799" w14:textId="361C6C15" w:rsidR="00A31667" w:rsidRDefault="00A31667" w:rsidP="00A31667">
    <w:pPr>
      <w:pStyle w:val="Nagwek"/>
    </w:pPr>
  </w:p>
  <w:p w14:paraId="5FA7827D" w14:textId="77777777" w:rsidR="00A31667" w:rsidRPr="00184A11" w:rsidRDefault="00A31667" w:rsidP="00A31667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>
      <w:rPr>
        <w:rFonts w:ascii="Calibri" w:hAnsi="Calibri" w:cs="Calibri"/>
        <w:sz w:val="20"/>
        <w:szCs w:val="16"/>
      </w:rPr>
      <w:t xml:space="preserve"> </w:t>
    </w:r>
    <w:r w:rsidRPr="00575D74">
      <w:rPr>
        <w:rFonts w:ascii="Calibri" w:hAnsi="Calibri" w:cs="Calibri"/>
        <w:sz w:val="20"/>
        <w:szCs w:val="16"/>
      </w:rPr>
      <w:t>PGO/0</w:t>
    </w:r>
    <w:r>
      <w:rPr>
        <w:rFonts w:ascii="Calibri" w:hAnsi="Calibri" w:cs="Calibri"/>
        <w:sz w:val="20"/>
        <w:szCs w:val="16"/>
      </w:rPr>
      <w:t>1</w:t>
    </w:r>
    <w:r w:rsidRPr="00575D74">
      <w:rPr>
        <w:rFonts w:ascii="Calibri" w:hAnsi="Calibri" w:cs="Calibri"/>
        <w:sz w:val="20"/>
        <w:szCs w:val="16"/>
      </w:rPr>
      <w:t>/</w:t>
    </w:r>
    <w:r>
      <w:rPr>
        <w:rFonts w:ascii="Calibri" w:hAnsi="Calibri" w:cs="Calibri"/>
        <w:sz w:val="20"/>
        <w:szCs w:val="16"/>
      </w:rPr>
      <w:t>07</w:t>
    </w:r>
    <w:r w:rsidRPr="00575D74">
      <w:rPr>
        <w:rFonts w:ascii="Calibri" w:hAnsi="Calibri" w:cs="Calibri"/>
        <w:sz w:val="20"/>
        <w:szCs w:val="16"/>
      </w:rPr>
      <w:t>/2021</w:t>
    </w:r>
  </w:p>
  <w:p w14:paraId="7B6B3313" w14:textId="77777777" w:rsidR="00A31667" w:rsidRPr="00A31667" w:rsidRDefault="00A31667" w:rsidP="00A31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0"/>
    <w:multiLevelType w:val="multilevel"/>
    <w:tmpl w:val="2814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030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CE4A7F"/>
    <w:multiLevelType w:val="hybridMultilevel"/>
    <w:tmpl w:val="50F2D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5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8D2"/>
    <w:multiLevelType w:val="hybridMultilevel"/>
    <w:tmpl w:val="8D28A2CE"/>
    <w:lvl w:ilvl="0" w:tplc="3A6CD0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5"/>
  </w:num>
  <w:num w:numId="3">
    <w:abstractNumId w:val="33"/>
  </w:num>
  <w:num w:numId="4">
    <w:abstractNumId w:val="17"/>
  </w:num>
  <w:num w:numId="5">
    <w:abstractNumId w:val="16"/>
  </w:num>
  <w:num w:numId="6">
    <w:abstractNumId w:val="25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2"/>
  </w:num>
  <w:num w:numId="17">
    <w:abstractNumId w:val="28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2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4"/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4"/>
  </w:num>
  <w:num w:numId="32">
    <w:abstractNumId w:val="20"/>
  </w:num>
  <w:num w:numId="33">
    <w:abstractNumId w:val="30"/>
  </w:num>
  <w:num w:numId="34">
    <w:abstractNumId w:val="5"/>
  </w:num>
  <w:num w:numId="35">
    <w:abstractNumId w:val="6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38919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4BE7"/>
    <w:rsid w:val="0002695B"/>
    <w:rsid w:val="000353ED"/>
    <w:rsid w:val="000407E8"/>
    <w:rsid w:val="00043289"/>
    <w:rsid w:val="000569C2"/>
    <w:rsid w:val="00057FA5"/>
    <w:rsid w:val="00063E3B"/>
    <w:rsid w:val="000650BF"/>
    <w:rsid w:val="00082041"/>
    <w:rsid w:val="000858F1"/>
    <w:rsid w:val="00093C22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13C8"/>
    <w:rsid w:val="000F1E06"/>
    <w:rsid w:val="00102F7B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5286"/>
    <w:rsid w:val="00385BDC"/>
    <w:rsid w:val="00390996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E1A0A"/>
    <w:rsid w:val="004F362B"/>
    <w:rsid w:val="00502049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05A5A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B4D11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1DA7"/>
    <w:rsid w:val="007A29DB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3410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4C87"/>
    <w:rsid w:val="00A271A8"/>
    <w:rsid w:val="00A31667"/>
    <w:rsid w:val="00A31672"/>
    <w:rsid w:val="00A42922"/>
    <w:rsid w:val="00A44FD5"/>
    <w:rsid w:val="00A567ED"/>
    <w:rsid w:val="00A578D7"/>
    <w:rsid w:val="00A637EE"/>
    <w:rsid w:val="00A67016"/>
    <w:rsid w:val="00A708BF"/>
    <w:rsid w:val="00A7648E"/>
    <w:rsid w:val="00A906CB"/>
    <w:rsid w:val="00AA2E26"/>
    <w:rsid w:val="00AB5E4A"/>
    <w:rsid w:val="00AB67EF"/>
    <w:rsid w:val="00AB71E1"/>
    <w:rsid w:val="00AE33D2"/>
    <w:rsid w:val="00AE3E0A"/>
    <w:rsid w:val="00AE61DB"/>
    <w:rsid w:val="00AE641E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6653"/>
    <w:rsid w:val="00D02767"/>
    <w:rsid w:val="00D06AAB"/>
    <w:rsid w:val="00D11CCE"/>
    <w:rsid w:val="00D11EF2"/>
    <w:rsid w:val="00D17F07"/>
    <w:rsid w:val="00D24191"/>
    <w:rsid w:val="00D30B87"/>
    <w:rsid w:val="00D35959"/>
    <w:rsid w:val="00D41EA9"/>
    <w:rsid w:val="00D45AE9"/>
    <w:rsid w:val="00D53E71"/>
    <w:rsid w:val="00D5720F"/>
    <w:rsid w:val="00D65A08"/>
    <w:rsid w:val="00D868CA"/>
    <w:rsid w:val="00D874E1"/>
    <w:rsid w:val="00D87E43"/>
    <w:rsid w:val="00D90A34"/>
    <w:rsid w:val="00D9255E"/>
    <w:rsid w:val="00DA50F7"/>
    <w:rsid w:val="00DC4EA8"/>
    <w:rsid w:val="00DD5946"/>
    <w:rsid w:val="00DF2F8C"/>
    <w:rsid w:val="00DF615F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1930"/>
    <w:rsid w:val="00EB29C2"/>
    <w:rsid w:val="00EB5570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9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79418-AE15-46A6-BEA9-CC017BF9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35</cp:revision>
  <cp:lastPrinted>2015-10-29T05:39:00Z</cp:lastPrinted>
  <dcterms:created xsi:type="dcterms:W3CDTF">2018-09-11T07:42:00Z</dcterms:created>
  <dcterms:modified xsi:type="dcterms:W3CDTF">2021-07-14T06:47:00Z</dcterms:modified>
</cp:coreProperties>
</file>