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10D" w14:textId="678C41D7" w:rsidR="008745DB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="Times New Roman" w:hAnsi="Times New Roman"/>
        </w:rPr>
      </w:pPr>
      <w:r w:rsidRPr="00866224">
        <w:rPr>
          <w:rFonts w:ascii="Times New Roman" w:hAnsi="Times New Roman"/>
        </w:rPr>
        <w:t>Dane podmiotu składającego oświadczenie:</w:t>
      </w:r>
    </w:p>
    <w:p w14:paraId="0AC6B5C4" w14:textId="77777777" w:rsidR="009155C0" w:rsidRPr="00866224" w:rsidRDefault="009155C0" w:rsidP="009155C0">
      <w:pPr>
        <w:pBdr>
          <w:bottom w:val="single" w:sz="4" w:space="1" w:color="auto"/>
        </w:pBdr>
        <w:tabs>
          <w:tab w:val="left" w:pos="3420"/>
        </w:tabs>
        <w:ind w:right="5954"/>
        <w:rPr>
          <w:rFonts w:ascii="Times New Roman" w:hAnsi="Times New Roman"/>
        </w:rPr>
      </w:pPr>
    </w:p>
    <w:p w14:paraId="46CAA27A" w14:textId="70193FD8" w:rsidR="008745DB" w:rsidRPr="00866224" w:rsidRDefault="009155C0" w:rsidP="009155C0">
      <w:pPr>
        <w:ind w:right="5953"/>
        <w:rPr>
          <w:rFonts w:ascii="Times New Roman" w:hAnsi="Times New Roman"/>
          <w:i/>
          <w:sz w:val="14"/>
          <w:szCs w:val="14"/>
        </w:rPr>
      </w:pPr>
      <w:r w:rsidRPr="00866224">
        <w:rPr>
          <w:rFonts w:ascii="Times New Roman" w:hAnsi="Times New Roman"/>
          <w:i/>
          <w:sz w:val="14"/>
          <w:szCs w:val="14"/>
        </w:rPr>
        <w:t xml:space="preserve"> </w:t>
      </w:r>
      <w:r w:rsidR="008745DB" w:rsidRPr="00866224">
        <w:rPr>
          <w:rFonts w:ascii="Times New Roman" w:hAnsi="Times New Roman"/>
          <w:i/>
          <w:sz w:val="14"/>
          <w:szCs w:val="14"/>
        </w:rPr>
        <w:t>(</w:t>
      </w:r>
      <w:r w:rsidR="008745DB" w:rsidRPr="00866224">
        <w:rPr>
          <w:rFonts w:ascii="Times New Roman" w:hAnsi="Times New Roman"/>
          <w:i/>
          <w:sz w:val="16"/>
          <w:szCs w:val="16"/>
        </w:rPr>
        <w:t>pełn</w:t>
      </w:r>
      <w:r w:rsidR="00F67BB9" w:rsidRPr="00866224">
        <w:rPr>
          <w:rFonts w:ascii="Times New Roman" w:hAnsi="Times New Roman"/>
          <w:i/>
          <w:sz w:val="16"/>
          <w:szCs w:val="16"/>
        </w:rPr>
        <w:t xml:space="preserve">a nazwa, adres, </w:t>
      </w:r>
      <w:r w:rsidR="008745DB" w:rsidRPr="00866224">
        <w:rPr>
          <w:rFonts w:ascii="Times New Roman" w:hAnsi="Times New Roman"/>
          <w:i/>
          <w:sz w:val="16"/>
          <w:szCs w:val="16"/>
        </w:rPr>
        <w:t xml:space="preserve"> NIP/PESEL, KRS/</w:t>
      </w:r>
      <w:proofErr w:type="spellStart"/>
      <w:r w:rsidR="008745DB" w:rsidRPr="0086622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8745DB" w:rsidRPr="00866224">
        <w:rPr>
          <w:rFonts w:ascii="Times New Roman" w:hAnsi="Times New Roman"/>
          <w:i/>
          <w:sz w:val="16"/>
          <w:szCs w:val="16"/>
        </w:rPr>
        <w:t>)</w:t>
      </w:r>
    </w:p>
    <w:p w14:paraId="395326BF" w14:textId="77777777" w:rsidR="008745DB" w:rsidRPr="00866224" w:rsidRDefault="008745DB" w:rsidP="008745DB">
      <w:pPr>
        <w:rPr>
          <w:rFonts w:ascii="Times New Roman" w:hAnsi="Times New Roman"/>
        </w:rPr>
      </w:pPr>
    </w:p>
    <w:p w14:paraId="25BD4732" w14:textId="52A058E2" w:rsidR="00866224" w:rsidRDefault="00E539DD" w:rsidP="00866224">
      <w:pPr>
        <w:pStyle w:val="PUNKT"/>
        <w:numPr>
          <w:ilvl w:val="0"/>
          <w:numId w:val="0"/>
        </w:numPr>
        <w:spacing w:before="240" w:after="0" w:line="276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866224">
        <w:rPr>
          <w:rFonts w:ascii="Times New Roman" w:hAnsi="Times New Roman" w:cs="Times New Roman"/>
          <w:b/>
          <w:kern w:val="1"/>
          <w:lang w:eastAsia="ar-SA"/>
        </w:rPr>
        <w:t>WYKAZ OSÓB SKIEROWANYCH PRZEZ WYKONAWCĘ DO REALIZACJI ZAMÓWIENIA</w:t>
      </w:r>
    </w:p>
    <w:p w14:paraId="16D29088" w14:textId="53B15FC1" w:rsidR="00866224" w:rsidRDefault="00866224" w:rsidP="00866224">
      <w:pPr>
        <w:pStyle w:val="PUNKT"/>
        <w:numPr>
          <w:ilvl w:val="0"/>
          <w:numId w:val="0"/>
        </w:numPr>
        <w:spacing w:before="24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kern w:val="1"/>
          <w:lang w:eastAsia="ar-SA"/>
        </w:rPr>
        <w:t>pt. „</w:t>
      </w:r>
      <w:r w:rsidRPr="006C5A17">
        <w:rPr>
          <w:rFonts w:ascii="Times New Roman" w:hAnsi="Times New Roman" w:cs="Times New Roman"/>
          <w:b/>
        </w:rPr>
        <w:t>Wykonanie dokumentacji technicznej telewizyjnego systemu nadzoru i systemu kontroli dostęp</w:t>
      </w:r>
      <w:r w:rsidR="00632F1E">
        <w:rPr>
          <w:rFonts w:ascii="Times New Roman" w:hAnsi="Times New Roman" w:cs="Times New Roman"/>
          <w:b/>
        </w:rPr>
        <w:t>u</w:t>
      </w:r>
      <w:r w:rsidRPr="006C5A17">
        <w:rPr>
          <w:rFonts w:ascii="Times New Roman" w:hAnsi="Times New Roman" w:cs="Times New Roman"/>
          <w:b/>
        </w:rPr>
        <w:t xml:space="preserve"> dla budynku internatu „MARS” Akademii Wojsk Lądowych we Wrocławiu przy ul. Żelaznej 46 oraz wykonanie instalacji na podstawie opracowanej dokumentacji” – nr sprawy WN</w:t>
      </w:r>
      <w:r w:rsidR="00EC5607">
        <w:rPr>
          <w:rFonts w:ascii="Times New Roman" w:hAnsi="Times New Roman" w:cs="Times New Roman"/>
          <w:b/>
        </w:rPr>
        <w:t>P</w:t>
      </w:r>
      <w:r w:rsidRPr="006C5A17">
        <w:rPr>
          <w:rFonts w:ascii="Times New Roman" w:hAnsi="Times New Roman" w:cs="Times New Roman"/>
          <w:b/>
        </w:rPr>
        <w:t>/9</w:t>
      </w:r>
      <w:r w:rsidR="00EC5607">
        <w:rPr>
          <w:rFonts w:ascii="Times New Roman" w:hAnsi="Times New Roman" w:cs="Times New Roman"/>
          <w:b/>
        </w:rPr>
        <w:t>22</w:t>
      </w:r>
      <w:r w:rsidRPr="006C5A17">
        <w:rPr>
          <w:rFonts w:ascii="Times New Roman" w:hAnsi="Times New Roman" w:cs="Times New Roman"/>
          <w:b/>
        </w:rPr>
        <w:t>/BN/2023</w:t>
      </w:r>
    </w:p>
    <w:p w14:paraId="6C47AF11" w14:textId="206C594F" w:rsidR="00E539DD" w:rsidRPr="00866224" w:rsidRDefault="00937FDC" w:rsidP="00866224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866224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0A46C8D8" w14:textId="77777777" w:rsidR="00E539DD" w:rsidRPr="00866224" w:rsidRDefault="00E539DD" w:rsidP="00E539D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47"/>
      </w:tblGrid>
      <w:tr w:rsidR="00E539DD" w:rsidRPr="00866224" w14:paraId="402D828F" w14:textId="77777777" w:rsidTr="00D341BC">
        <w:tc>
          <w:tcPr>
            <w:tcW w:w="5000" w:type="pct"/>
            <w:shd w:val="clear" w:color="auto" w:fill="FFFFFF" w:themeFill="background1"/>
          </w:tcPr>
          <w:p w14:paraId="5893C316" w14:textId="77777777" w:rsidR="00E539DD" w:rsidRPr="00866224" w:rsidRDefault="00E539DD" w:rsidP="00D341B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AFFACF" w14:textId="54516B96" w:rsidR="00E539DD" w:rsidRPr="00866224" w:rsidRDefault="00E539DD" w:rsidP="00D341B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>KIEROWNIK BUDOWY</w:t>
            </w:r>
            <w:r w:rsidR="00937FDC"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 branża architektoniczno-budowlana</w:t>
            </w: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535AC8A" w14:textId="561F0249" w:rsidR="00E539DD" w:rsidRPr="00866224" w:rsidRDefault="00E539DD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……………………………………………………</w:t>
            </w:r>
            <w:r w:rsidR="00866224" w:rsidRPr="00866224">
              <w:rPr>
                <w:rFonts w:ascii="Times New Roman" w:eastAsia="Times New Roman" w:hAnsi="Times New Roman"/>
                <w:sz w:val="18"/>
                <w:szCs w:val="18"/>
              </w:rPr>
              <w:t>………………………</w:t>
            </w:r>
          </w:p>
          <w:p w14:paraId="27292611" w14:textId="1D6DA634" w:rsidR="00E539DD" w:rsidRPr="00866224" w:rsidRDefault="00E539DD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Podstawa do dysponowania: ……………………………</w:t>
            </w:r>
            <w:r w:rsidR="00866224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………………………………..</w:t>
            </w:r>
          </w:p>
          <w:p w14:paraId="70A61E6F" w14:textId="7F144677" w:rsidR="00E539DD" w:rsidRPr="00866224" w:rsidRDefault="00470C77" w:rsidP="002366B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UPRAWNIENIA </w:t>
            </w:r>
            <w:r w:rsidR="004271D3"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BUDOWLANE </w:t>
            </w:r>
          </w:p>
          <w:p w14:paraId="34717711" w14:textId="0B731FCE" w:rsidR="00BB522D" w:rsidRPr="00866224" w:rsidRDefault="00BB522D" w:rsidP="00BB522D">
            <w:pPr>
              <w:pStyle w:val="Akapitzlist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do pełnienia samodzielnych funkcji w specjalności konstrukcyjno-budowlanej bez ograniczeń </w:t>
            </w:r>
            <w:r w:rsidR="00E539DD"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określone przepisami Prawa budowlanego ………………………….. </w:t>
            </w:r>
            <w:r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(wskazać numer  </w:t>
            </w:r>
            <w:r w:rsidR="00E539DD"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uprawnień)</w:t>
            </w:r>
            <w:r w:rsidR="00E539DD" w:rsidRPr="0086622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E539DD" w:rsidRPr="00866224">
              <w:rPr>
                <w:rFonts w:ascii="Times New Roman" w:eastAsia="Times New Roman" w:hAnsi="Times New Roman"/>
                <w:sz w:val="18"/>
                <w:szCs w:val="18"/>
              </w:rPr>
              <w:t>wydane przez ………………………………………………….……………. w dniu …………………….……</w:t>
            </w:r>
            <w:r w:rsidR="004271D3"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507F37A7" w14:textId="7751A212" w:rsidR="00E539DD" w:rsidRPr="00866224" w:rsidRDefault="00E539DD" w:rsidP="002366B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PRZYNALEŻNOŚĆ DO IZBY </w:t>
            </w:r>
          </w:p>
          <w:p w14:paraId="3B86E506" w14:textId="77777777" w:rsidR="00E539DD" w:rsidRPr="00866224" w:rsidRDefault="00E539DD" w:rsidP="00D341B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Wpisany na listę członków właściwej izby samorządu zawodowego:</w:t>
            </w:r>
          </w:p>
          <w:p w14:paraId="410CEB79" w14:textId="77777777" w:rsidR="00E539DD" w:rsidRPr="00866224" w:rsidRDefault="00E539DD" w:rsidP="00D341BC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TAK</w:t>
            </w:r>
          </w:p>
          <w:p w14:paraId="27B2680F" w14:textId="77777777" w:rsidR="00E539DD" w:rsidRPr="00866224" w:rsidRDefault="00E539DD" w:rsidP="00D341BC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NIE</w:t>
            </w:r>
          </w:p>
          <w:p w14:paraId="024EDEE5" w14:textId="09A53B07" w:rsidR="00E539DD" w:rsidRPr="00866224" w:rsidRDefault="00866224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(w</w:t>
            </w:r>
            <w:r w:rsidR="00E539DD"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skazać i zaznaczyć odpowiednie) </w:t>
            </w:r>
          </w:p>
          <w:p w14:paraId="26C9A9B2" w14:textId="71B7F37D" w:rsidR="00E539DD" w:rsidRPr="00866224" w:rsidRDefault="00E539DD" w:rsidP="002366B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DOŚWIADCZENIE W ROBOTACH BUDOWLANYCH </w:t>
            </w:r>
            <w:r w:rsidR="00410DBE"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 specjalności konstrukcyjno-budowlanej  </w:t>
            </w:r>
          </w:p>
          <w:p w14:paraId="439B39B7" w14:textId="532FCC30" w:rsidR="00E539DD" w:rsidRPr="00866224" w:rsidRDefault="00410DBE" w:rsidP="002366B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p</w:t>
            </w:r>
            <w:r w:rsidR="00E539DD" w:rsidRPr="00866224">
              <w:rPr>
                <w:rFonts w:ascii="Times New Roman" w:hAnsi="Times New Roman"/>
                <w:sz w:val="18"/>
                <w:szCs w:val="18"/>
              </w:rPr>
              <w:t xml:space="preserve">ełnił funkcję Kierownika </w:t>
            </w:r>
            <w:r w:rsidRPr="00866224">
              <w:rPr>
                <w:rFonts w:ascii="Times New Roman" w:hAnsi="Times New Roman"/>
                <w:sz w:val="18"/>
                <w:szCs w:val="18"/>
              </w:rPr>
              <w:t>robót</w:t>
            </w:r>
            <w:r w:rsidR="00E539DD" w:rsidRPr="00866224">
              <w:rPr>
                <w:rFonts w:ascii="Times New Roman" w:hAnsi="Times New Roman"/>
                <w:sz w:val="18"/>
                <w:szCs w:val="18"/>
              </w:rPr>
              <w:t xml:space="preserve"> –  (lat) ……………………………………………</w:t>
            </w:r>
          </w:p>
          <w:p w14:paraId="0C6541AD" w14:textId="7516DFFE" w:rsidR="007A0C04" w:rsidRPr="00866224" w:rsidRDefault="00410DBE" w:rsidP="00937FDC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w</w:t>
            </w:r>
            <w:r w:rsidR="00BB522D" w:rsidRPr="00866224">
              <w:rPr>
                <w:rFonts w:ascii="Times New Roman" w:hAnsi="Times New Roman"/>
                <w:sz w:val="18"/>
                <w:szCs w:val="18"/>
              </w:rPr>
              <w:t xml:space="preserve"> okresie ostatnich 5 lat przed upływem terminu składania ofert kierował robotami budowlan</w:t>
            </w:r>
            <w:r w:rsidR="00937FDC" w:rsidRPr="00866224">
              <w:rPr>
                <w:rFonts w:ascii="Times New Roman" w:hAnsi="Times New Roman"/>
                <w:sz w:val="18"/>
                <w:szCs w:val="18"/>
              </w:rPr>
              <w:t xml:space="preserve">ymi </w:t>
            </w:r>
            <w:r w:rsidR="007A0C04" w:rsidRPr="00866224">
              <w:rPr>
                <w:rFonts w:ascii="Times New Roman" w:hAnsi="Times New Roman"/>
                <w:sz w:val="18"/>
                <w:szCs w:val="18"/>
              </w:rPr>
              <w:t xml:space="preserve"> zakresie określonym poniżej </w:t>
            </w:r>
          </w:p>
          <w:p w14:paraId="36661F0B" w14:textId="68687019" w:rsidR="007A0C04" w:rsidRPr="00866224" w:rsidRDefault="00866224" w:rsidP="002366B9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7A0C04" w:rsidRPr="00866224">
              <w:rPr>
                <w:rFonts w:ascii="Times New Roman" w:hAnsi="Times New Roman"/>
                <w:sz w:val="18"/>
                <w:szCs w:val="18"/>
              </w:rPr>
              <w:t>ak</w:t>
            </w:r>
            <w:r w:rsidR="00937FDC" w:rsidRPr="00866224">
              <w:rPr>
                <w:rFonts w:ascii="Times New Roman" w:hAnsi="Times New Roman"/>
                <w:sz w:val="18"/>
                <w:szCs w:val="18"/>
              </w:rPr>
              <w:t>res wykonywanych robót budowlanych: ………………………………</w:t>
            </w:r>
          </w:p>
          <w:p w14:paraId="217FD57B" w14:textId="406A1779" w:rsidR="007A0C04" w:rsidRPr="00866224" w:rsidRDefault="00410DBE" w:rsidP="00937FDC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d</w:t>
            </w:r>
            <w:r w:rsidR="007A0C04" w:rsidRPr="00866224">
              <w:rPr>
                <w:rFonts w:ascii="Times New Roman" w:hAnsi="Times New Roman"/>
                <w:sz w:val="18"/>
                <w:szCs w:val="18"/>
              </w:rPr>
              <w:t>ata rozpoczęcia i zakończenia robót ………………………………………..</w:t>
            </w:r>
          </w:p>
        </w:tc>
      </w:tr>
      <w:tr w:rsidR="00E539DD" w:rsidRPr="00866224" w14:paraId="073B5353" w14:textId="77777777" w:rsidTr="00D341BC">
        <w:tc>
          <w:tcPr>
            <w:tcW w:w="5000" w:type="pct"/>
            <w:shd w:val="clear" w:color="auto" w:fill="FFFFFF" w:themeFill="background1"/>
          </w:tcPr>
          <w:p w14:paraId="1FF2C4D6" w14:textId="23DBF61C" w:rsidR="00E539DD" w:rsidRPr="00866224" w:rsidRDefault="00E539DD" w:rsidP="00D341B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KIEROWNIK </w:t>
            </w:r>
            <w:r w:rsidR="00937FDC" w:rsidRPr="00866224">
              <w:rPr>
                <w:rFonts w:ascii="Times New Roman" w:hAnsi="Times New Roman"/>
                <w:b/>
                <w:sz w:val="18"/>
                <w:szCs w:val="18"/>
              </w:rPr>
              <w:t>BUDOWY branża instalacji teletechnicznej</w:t>
            </w:r>
          </w:p>
          <w:p w14:paraId="3F7617DD" w14:textId="4C08BC86" w:rsidR="00E539DD" w:rsidRPr="00866224" w:rsidRDefault="00E539DD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……………………………………………………</w:t>
            </w:r>
          </w:p>
          <w:p w14:paraId="307E561F" w14:textId="1A985D41" w:rsidR="00E539DD" w:rsidRPr="00866224" w:rsidRDefault="00E539DD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Podstawa do dysponowania: ……………………………</w:t>
            </w:r>
            <w:r w:rsidR="00866224">
              <w:rPr>
                <w:rFonts w:ascii="Times New Roman" w:eastAsia="Times New Roman" w:hAnsi="Times New Roman"/>
                <w:sz w:val="18"/>
                <w:szCs w:val="18"/>
              </w:rPr>
              <w:t>………..</w:t>
            </w:r>
          </w:p>
          <w:p w14:paraId="79BABF1F" w14:textId="1B5F7A54" w:rsidR="00E539DD" w:rsidRPr="00866224" w:rsidRDefault="00E539DD" w:rsidP="002366B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06" w:hanging="284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>UPRAWNIENIA</w:t>
            </w:r>
            <w:r w:rsidR="00470C77"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37FDC" w:rsidRPr="00866224">
              <w:rPr>
                <w:rFonts w:ascii="Times New Roman" w:hAnsi="Times New Roman"/>
                <w:b/>
                <w:sz w:val="18"/>
                <w:szCs w:val="18"/>
              </w:rPr>
              <w:t>BUDOWLANE</w:t>
            </w:r>
          </w:p>
          <w:p w14:paraId="0C42FCA1" w14:textId="690A07D7" w:rsidR="00E539DD" w:rsidRPr="00866224" w:rsidRDefault="00937FDC" w:rsidP="00D341BC">
            <w:pPr>
              <w:pStyle w:val="Akapitzlist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do pełnienia samodzielnych funkcji w zakresie sieci, instalacji i urządzeń telekomunikacyjnych bez ograniczeń </w:t>
            </w:r>
            <w:r w:rsidR="00E539DD"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określone przepisami Prawa budowlanego ………………………….. </w:t>
            </w:r>
            <w:r w:rsidR="00E539DD"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(wskazać nr uprawnień)</w:t>
            </w:r>
            <w:r w:rsidR="00E539DD" w:rsidRPr="0086622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E539DD" w:rsidRPr="00866224">
              <w:rPr>
                <w:rFonts w:ascii="Times New Roman" w:eastAsia="Times New Roman" w:hAnsi="Times New Roman"/>
                <w:sz w:val="18"/>
                <w:szCs w:val="18"/>
              </w:rPr>
              <w:t>wydane przez ………………………………………………….……………. w dniu …………………….……</w:t>
            </w:r>
          </w:p>
          <w:p w14:paraId="00E2636A" w14:textId="77777777" w:rsidR="00E539DD" w:rsidRPr="00866224" w:rsidRDefault="00E539DD" w:rsidP="002366B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06" w:hanging="306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PRZYNALEŻNOŚĆ DO IZBY </w:t>
            </w:r>
          </w:p>
          <w:p w14:paraId="080C9275" w14:textId="77777777" w:rsidR="00E539DD" w:rsidRPr="00866224" w:rsidRDefault="00E539DD" w:rsidP="00D341B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Wpisany na listę członków właściwej izby samorządu zawodowego:</w:t>
            </w:r>
          </w:p>
          <w:p w14:paraId="655B47C7" w14:textId="77777777" w:rsidR="00E539DD" w:rsidRPr="00866224" w:rsidRDefault="00E539DD" w:rsidP="00D341BC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TAK</w:t>
            </w:r>
          </w:p>
          <w:p w14:paraId="79DD8840" w14:textId="77777777" w:rsidR="00E539DD" w:rsidRPr="00866224" w:rsidRDefault="00E539DD" w:rsidP="00D341BC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NIE</w:t>
            </w:r>
          </w:p>
          <w:p w14:paraId="42C0F76F" w14:textId="5498B7F5" w:rsidR="00E539DD" w:rsidRPr="00866224" w:rsidRDefault="00E539DD" w:rsidP="00D341B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 w:rsid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w</w:t>
            </w:r>
            <w:r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skazać i zaznaczyć odpowiednie) </w:t>
            </w:r>
          </w:p>
          <w:p w14:paraId="7FE144A6" w14:textId="585D68E3" w:rsidR="00E539DD" w:rsidRPr="00866224" w:rsidRDefault="00E539DD" w:rsidP="002366B9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306" w:hanging="284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DOŚWIADCZENIE W ROBOTACH </w:t>
            </w:r>
            <w:r w:rsidR="00CD0797"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BUDOWLANYCH w zakresie sieci, instalacji i urządzeń </w:t>
            </w:r>
          </w:p>
          <w:p w14:paraId="340E96BF" w14:textId="302C0C41" w:rsidR="00410DBE" w:rsidRPr="00866224" w:rsidRDefault="00410DBE" w:rsidP="00410DB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 xml:space="preserve">      - p</w:t>
            </w:r>
            <w:r w:rsidR="00E539DD" w:rsidRPr="00866224">
              <w:rPr>
                <w:rFonts w:ascii="Times New Roman" w:hAnsi="Times New Roman"/>
                <w:sz w:val="18"/>
                <w:szCs w:val="18"/>
              </w:rPr>
              <w:t xml:space="preserve">ełnił funkcję Kierownika robót </w:t>
            </w:r>
            <w:r w:rsidR="00E539DD"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39DD" w:rsidRPr="00866224">
              <w:rPr>
                <w:rFonts w:ascii="Times New Roman" w:hAnsi="Times New Roman"/>
                <w:sz w:val="18"/>
                <w:szCs w:val="18"/>
              </w:rPr>
              <w:t>–  (lat) ……………………………………………</w:t>
            </w:r>
          </w:p>
          <w:p w14:paraId="7AE82A5E" w14:textId="77777777" w:rsidR="00410DBE" w:rsidRPr="00866224" w:rsidRDefault="00410DBE" w:rsidP="00410DB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 xml:space="preserve">      - w okresie ostatnich 5 lat przed upływem terminu składania ofert kierował robotami budowlanymi    </w:t>
            </w:r>
          </w:p>
          <w:p w14:paraId="11831137" w14:textId="5408163C" w:rsidR="00410DBE" w:rsidRPr="00866224" w:rsidRDefault="00410DBE" w:rsidP="00410DB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 xml:space="preserve">        zakresie określonym poniżej </w:t>
            </w:r>
          </w:p>
          <w:p w14:paraId="6C3818E9" w14:textId="5B49B4AC" w:rsidR="00410DBE" w:rsidRPr="00866224" w:rsidRDefault="00410DBE" w:rsidP="00410DBE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zakres wykonywanych robót budowlanych: ………………………………</w:t>
            </w:r>
          </w:p>
          <w:p w14:paraId="001380A8" w14:textId="1D7DE8B5" w:rsidR="00410DBE" w:rsidRPr="00866224" w:rsidRDefault="00410DBE" w:rsidP="00410DBE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data rozpoczęcia i zakończenia robót ………………………………………..</w:t>
            </w:r>
          </w:p>
        </w:tc>
      </w:tr>
      <w:tr w:rsidR="00CF4CFC" w:rsidRPr="00866224" w14:paraId="078976F2" w14:textId="77777777" w:rsidTr="00D341BC">
        <w:tc>
          <w:tcPr>
            <w:tcW w:w="5000" w:type="pct"/>
            <w:shd w:val="clear" w:color="auto" w:fill="FFFFFF" w:themeFill="background1"/>
          </w:tcPr>
          <w:p w14:paraId="603C7561" w14:textId="7E2A7F5A" w:rsidR="00C116FE" w:rsidRPr="00866224" w:rsidRDefault="00CF4CFC" w:rsidP="00C116F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PROJEKTANT </w:t>
            </w:r>
            <w:r w:rsidR="00676C1E" w:rsidRPr="00676C1E">
              <w:rPr>
                <w:rFonts w:ascii="Times New Roman" w:eastAsia="Times New Roman" w:hAnsi="Times New Roman"/>
                <w:sz w:val="18"/>
                <w:szCs w:val="18"/>
              </w:rPr>
              <w:t>uprawnienia w specjalności instalacyjnej w zakresie sieci, instalacji i urządzeń elektrycznych i elektroenergetycznych bez ograniczeń</w:t>
            </w:r>
            <w:r w:rsidR="00676C1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32F1E">
              <w:rPr>
                <w:rFonts w:ascii="Times New Roman" w:eastAsia="Times New Roman" w:hAnsi="Times New Roman"/>
                <w:sz w:val="18"/>
                <w:szCs w:val="18"/>
              </w:rPr>
              <w:t>lub  inna  osoba,  posiadająca</w:t>
            </w: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 wymagane kwalifikacje zawodowe w zakresie odpowiedzialności zawodowej wymaganych zgodnie z ustawą z dnia 7 lipca 1994r. Prawo budowlane (Dz.U. </w:t>
            </w:r>
            <w:r w:rsidR="00C116FE" w:rsidRPr="00866224">
              <w:rPr>
                <w:rFonts w:ascii="Times New Roman" w:eastAsia="Times New Roman" w:hAnsi="Times New Roman"/>
                <w:sz w:val="18"/>
                <w:szCs w:val="18"/>
              </w:rPr>
              <w:t>2021 r.</w:t>
            </w: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 poz.</w:t>
            </w:r>
            <w:r w:rsidR="00C116FE" w:rsidRPr="00866224">
              <w:rPr>
                <w:rFonts w:ascii="Times New Roman" w:eastAsia="Times New Roman" w:hAnsi="Times New Roman"/>
                <w:sz w:val="18"/>
                <w:szCs w:val="18"/>
              </w:rPr>
              <w:t>2351</w:t>
            </w: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C116FE" w:rsidRPr="008662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64742CD" w14:textId="4A0995F2" w:rsidR="00C116FE" w:rsidRPr="00866224" w:rsidRDefault="00C116FE" w:rsidP="00C116F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</w:t>
            </w:r>
            <w:r w:rsidR="00866224">
              <w:rPr>
                <w:rFonts w:ascii="Times New Roman" w:eastAsia="Times New Roman" w:hAnsi="Times New Roman"/>
                <w:sz w:val="18"/>
                <w:szCs w:val="18"/>
              </w:rPr>
              <w:t>…………</w:t>
            </w:r>
          </w:p>
          <w:p w14:paraId="36DA7BFA" w14:textId="4151DD29" w:rsidR="00C116FE" w:rsidRPr="00866224" w:rsidRDefault="00C116FE" w:rsidP="00C116F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Podstawa do dysponowania</w:t>
            </w:r>
            <w:r w:rsidR="00866224">
              <w:rPr>
                <w:rFonts w:ascii="Times New Roman" w:eastAsia="Times New Roman" w:hAnsi="Times New Roman"/>
                <w:sz w:val="18"/>
                <w:szCs w:val="18"/>
              </w:rPr>
              <w:t>: ………………………………..</w:t>
            </w:r>
          </w:p>
          <w:p w14:paraId="2E73794A" w14:textId="77777777" w:rsidR="00CF4CFC" w:rsidRPr="00866224" w:rsidRDefault="00810861" w:rsidP="0081086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 xml:space="preserve">POSIADANE UPRAWNIENIA </w:t>
            </w:r>
            <w:r w:rsidRPr="00866224">
              <w:rPr>
                <w:rFonts w:ascii="Times New Roman" w:hAnsi="Times New Roman"/>
                <w:sz w:val="18"/>
                <w:szCs w:val="18"/>
              </w:rPr>
              <w:t xml:space="preserve">………………………………….. </w:t>
            </w:r>
            <w:r w:rsidRPr="00866224">
              <w:rPr>
                <w:rFonts w:ascii="Times New Roman" w:hAnsi="Times New Roman"/>
                <w:sz w:val="16"/>
                <w:szCs w:val="16"/>
              </w:rPr>
              <w:t>(</w:t>
            </w:r>
            <w:r w:rsidRPr="00866224">
              <w:rPr>
                <w:rFonts w:ascii="Times New Roman" w:hAnsi="Times New Roman"/>
                <w:i/>
                <w:sz w:val="16"/>
                <w:szCs w:val="16"/>
              </w:rPr>
              <w:t>wskazać numer uprawnień</w:t>
            </w:r>
            <w:r w:rsidRPr="00866224">
              <w:rPr>
                <w:rFonts w:ascii="Times New Roman" w:hAnsi="Times New Roman"/>
                <w:sz w:val="18"/>
                <w:szCs w:val="18"/>
              </w:rPr>
              <w:t>) wydane przez ……………………………….. w dniu …………………………….</w:t>
            </w:r>
          </w:p>
          <w:p w14:paraId="1E939A11" w14:textId="77777777" w:rsidR="00810861" w:rsidRPr="00866224" w:rsidRDefault="00810861" w:rsidP="0081086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>PRZYNALEZNOŚĆ DO IZBY</w:t>
            </w:r>
          </w:p>
          <w:p w14:paraId="5EC7FB40" w14:textId="77777777" w:rsidR="00810861" w:rsidRPr="00866224" w:rsidRDefault="00810861" w:rsidP="00810861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Wpisany na listę członków właściwej izby samorządu zawodowego:</w:t>
            </w:r>
          </w:p>
          <w:p w14:paraId="38FEB572" w14:textId="77777777" w:rsidR="00810861" w:rsidRPr="00866224" w:rsidRDefault="00810861" w:rsidP="00810861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TAK</w:t>
            </w:r>
          </w:p>
          <w:p w14:paraId="1E839F2C" w14:textId="77777777" w:rsidR="00810861" w:rsidRPr="00866224" w:rsidRDefault="00810861" w:rsidP="00810861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6224">
              <w:rPr>
                <w:rFonts w:ascii="Times New Roman" w:eastAsia="Times New Roman" w:hAnsi="Times New Roman"/>
                <w:sz w:val="18"/>
                <w:szCs w:val="18"/>
              </w:rPr>
              <w:t>□  NIE</w:t>
            </w:r>
          </w:p>
          <w:p w14:paraId="3A7E1CC6" w14:textId="2D7FAA2A" w:rsidR="00810861" w:rsidRPr="00866224" w:rsidRDefault="00810861" w:rsidP="00810861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 w:rsid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>w</w:t>
            </w:r>
            <w:r w:rsidRPr="008662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skazać i zaznaczyć odpowiednie) </w:t>
            </w:r>
          </w:p>
          <w:p w14:paraId="24086F5D" w14:textId="0D4357AC" w:rsidR="00810861" w:rsidRPr="00866224" w:rsidRDefault="00810861" w:rsidP="00810861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6224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  <w:r w:rsidRPr="008662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6528575F" w14:textId="574E7F97" w:rsidR="00810861" w:rsidRPr="00866224" w:rsidRDefault="00810861" w:rsidP="00810861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pełnił funkcję ……………………. –  (lat) ……………………………………………</w:t>
            </w:r>
          </w:p>
          <w:p w14:paraId="1B3E6BC7" w14:textId="4E1E7C17" w:rsidR="00810861" w:rsidRPr="00866224" w:rsidRDefault="00810861" w:rsidP="00810861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zakres wykonywanych prac: ………………………………</w:t>
            </w:r>
          </w:p>
          <w:p w14:paraId="20C6D942" w14:textId="41CD49F8" w:rsidR="00810861" w:rsidRPr="00866224" w:rsidRDefault="00810861" w:rsidP="00810861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6224">
              <w:rPr>
                <w:rFonts w:ascii="Times New Roman" w:hAnsi="Times New Roman"/>
                <w:sz w:val="18"/>
                <w:szCs w:val="18"/>
              </w:rPr>
              <w:t>data rozpoczęcia i zakończenia prac: ……………………………..</w:t>
            </w:r>
          </w:p>
        </w:tc>
      </w:tr>
    </w:tbl>
    <w:p w14:paraId="14488DD9" w14:textId="77777777" w:rsidR="00E539DD" w:rsidRPr="00866224" w:rsidRDefault="00E539DD" w:rsidP="00E539DD">
      <w:pPr>
        <w:rPr>
          <w:rFonts w:ascii="Times New Roman" w:hAnsi="Times New Roman"/>
          <w:lang w:eastAsia="ar-SA"/>
        </w:rPr>
      </w:pPr>
    </w:p>
    <w:p w14:paraId="3E766AE2" w14:textId="4D22AB2A" w:rsidR="00E539DD" w:rsidRPr="00676C1E" w:rsidRDefault="00E539DD" w:rsidP="00E539DD">
      <w:pPr>
        <w:pStyle w:val="Tekstpodstawowywcity"/>
        <w:spacing w:after="0"/>
        <w:ind w:left="0"/>
        <w:jc w:val="both"/>
        <w:rPr>
          <w:sz w:val="18"/>
          <w:szCs w:val="18"/>
        </w:rPr>
      </w:pPr>
      <w:r w:rsidRPr="00866224">
        <w:rPr>
          <w:sz w:val="18"/>
          <w:szCs w:val="18"/>
          <w:vertAlign w:val="superscript"/>
        </w:rPr>
        <w:t>*</w:t>
      </w:r>
      <w:r w:rsidRPr="00866224">
        <w:rPr>
          <w:sz w:val="18"/>
          <w:szCs w:val="18"/>
        </w:rPr>
        <w:t xml:space="preserve">) należy precyzyjnie określić podstawę do dysponowania wskazaną osobą, tj. pracownik własny(umowa o pracę), umowa zlecenie, umowa o dzieło, czy jest to pracownik oddany do dyspozycji przez inny podmiot. Jeżeli Wykonawca polega na zasobach innego podmiotu załącza do oferty pisemne zobowiązanie tego podmiotu do oddania mu do dyspozycji osoby/osób z uprawnieniami jak wskazano w tabeli, na okres korzystania tej/tych osoby/osób przy wykonaniu zamówienia lub inny podmiotowy środek dowodowy potwierdzający, że Wykonawca realizując zamówienie, będzie dysponował niezbędnymi </w:t>
      </w:r>
      <w:r w:rsidRPr="00676C1E">
        <w:rPr>
          <w:sz w:val="18"/>
          <w:szCs w:val="18"/>
        </w:rPr>
        <w:t xml:space="preserve">zasobami tych podmiotów – zgodnie z załącznikiem nr  </w:t>
      </w:r>
      <w:r w:rsidR="00803776" w:rsidRPr="00676C1E">
        <w:rPr>
          <w:sz w:val="18"/>
          <w:szCs w:val="18"/>
        </w:rPr>
        <w:t>7</w:t>
      </w:r>
      <w:r w:rsidR="00E055D8" w:rsidRPr="00676C1E">
        <w:rPr>
          <w:sz w:val="18"/>
          <w:szCs w:val="18"/>
        </w:rPr>
        <w:t xml:space="preserve"> </w:t>
      </w:r>
      <w:r w:rsidRPr="00676C1E">
        <w:rPr>
          <w:sz w:val="18"/>
          <w:szCs w:val="18"/>
        </w:rPr>
        <w:t xml:space="preserve">do SWZ. </w:t>
      </w:r>
    </w:p>
    <w:p w14:paraId="460D587A" w14:textId="1E0E8DFE" w:rsidR="007A0C04" w:rsidRPr="00676C1E" w:rsidRDefault="007A0C04" w:rsidP="00E539DD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14:paraId="6C0BDAD4" w14:textId="77777777" w:rsidR="00E539DD" w:rsidRPr="00866224" w:rsidRDefault="00E539DD" w:rsidP="00E539D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DD6E1DE" w14:textId="77777777" w:rsidR="00E539DD" w:rsidRPr="00866224" w:rsidRDefault="00E539DD" w:rsidP="00E539DD">
      <w:pPr>
        <w:autoSpaceDN w:val="0"/>
        <w:adjustRightInd w:val="0"/>
        <w:rPr>
          <w:rFonts w:ascii="Times New Roman" w:hAnsi="Times New Roman"/>
        </w:rPr>
      </w:pPr>
    </w:p>
    <w:p w14:paraId="7EAEE2AB" w14:textId="5F5BFE68" w:rsidR="004D1DDF" w:rsidRPr="00866224" w:rsidRDefault="004D1DDF" w:rsidP="00E539D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18BA2A2" w14:textId="77777777" w:rsidR="004D1DDF" w:rsidRPr="00866224" w:rsidRDefault="004D1DDF" w:rsidP="004D1DDF">
      <w:pPr>
        <w:jc w:val="both"/>
        <w:rPr>
          <w:rFonts w:ascii="Times New Roman" w:hAnsi="Times New Roman"/>
          <w:b/>
          <w:sz w:val="18"/>
          <w:szCs w:val="18"/>
        </w:rPr>
      </w:pPr>
      <w:r w:rsidRPr="00866224">
        <w:rPr>
          <w:rFonts w:ascii="Times New Roman" w:hAnsi="Times New Roman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866224">
        <w:rPr>
          <w:rFonts w:ascii="Times New Roman" w:hAnsi="Times New Roman"/>
          <w:b/>
          <w:sz w:val="18"/>
          <w:szCs w:val="18"/>
        </w:rPr>
        <w:t>PAdES</w:t>
      </w:r>
      <w:proofErr w:type="spellEnd"/>
      <w:r w:rsidRPr="00866224">
        <w:rPr>
          <w:rFonts w:ascii="Times New Roman" w:hAnsi="Times New Roman"/>
          <w:b/>
          <w:sz w:val="18"/>
          <w:szCs w:val="18"/>
        </w:rPr>
        <w:t xml:space="preserve"> lub podpisem zaufanym lub podpisem osobistym. Zamawiający  dopuszcza inne formaty plików i podpisów zgodnie z zapisami SWZ. </w:t>
      </w:r>
    </w:p>
    <w:p w14:paraId="44EB0914" w14:textId="77777777" w:rsidR="004D1DDF" w:rsidRPr="00866224" w:rsidRDefault="004D1DDF" w:rsidP="004D1D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73BCC2C" w14:textId="77777777" w:rsidR="004D1DDF" w:rsidRPr="00866224" w:rsidRDefault="004D1DDF" w:rsidP="00E539D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sectPr w:rsidR="004D1DDF" w:rsidRPr="00866224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E953" w14:textId="77777777" w:rsidR="00053B13" w:rsidRDefault="00053B13" w:rsidP="00C91E3A">
      <w:r>
        <w:separator/>
      </w:r>
    </w:p>
  </w:endnote>
  <w:endnote w:type="continuationSeparator" w:id="0">
    <w:p w14:paraId="3BA50F4C" w14:textId="77777777" w:rsidR="00053B13" w:rsidRDefault="00053B13" w:rsidP="00C91E3A">
      <w:r>
        <w:continuationSeparator/>
      </w:r>
    </w:p>
  </w:endnote>
  <w:endnote w:type="continuationNotice" w:id="1">
    <w:p w14:paraId="6D7256C7" w14:textId="77777777" w:rsidR="00053B13" w:rsidRDefault="0005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1DBFBB18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32F1E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32F1E">
      <w:rPr>
        <w:rFonts w:ascii="Arial" w:hAnsi="Arial" w:cs="Arial"/>
        <w:noProof/>
        <w:sz w:val="18"/>
        <w:szCs w:val="20"/>
      </w:rPr>
      <w:t>2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B607A" w14:textId="77777777" w:rsidR="00053B13" w:rsidRDefault="00053B13" w:rsidP="00C91E3A">
      <w:r>
        <w:separator/>
      </w:r>
    </w:p>
  </w:footnote>
  <w:footnote w:type="continuationSeparator" w:id="0">
    <w:p w14:paraId="2F322597" w14:textId="77777777" w:rsidR="00053B13" w:rsidRDefault="00053B13" w:rsidP="00C91E3A">
      <w:r>
        <w:continuationSeparator/>
      </w:r>
    </w:p>
  </w:footnote>
  <w:footnote w:type="continuationNotice" w:id="1">
    <w:p w14:paraId="6A04DB44" w14:textId="77777777" w:rsidR="00053B13" w:rsidRDefault="00053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5FE5" w14:textId="0F55F556" w:rsidR="009155C0" w:rsidRPr="00D4319B" w:rsidRDefault="009155C0" w:rsidP="009155C0">
    <w:pPr>
      <w:pStyle w:val="Nagwek"/>
      <w:rPr>
        <w:rFonts w:ascii="Times New Roman" w:hAnsi="Times New Roman"/>
      </w:rPr>
    </w:pPr>
    <w:r w:rsidRPr="00D4319B">
      <w:rPr>
        <w:rFonts w:ascii="Times New Roman" w:hAnsi="Times New Roman"/>
      </w:rPr>
      <w:t xml:space="preserve">Nr sprawy </w:t>
    </w:r>
    <w:r w:rsidRPr="00D4319B">
      <w:rPr>
        <w:rFonts w:ascii="Times New Roman" w:hAnsi="Times New Roman"/>
        <w:b/>
      </w:rPr>
      <w:t>WN</w:t>
    </w:r>
    <w:r w:rsidR="00EC5607">
      <w:rPr>
        <w:rFonts w:ascii="Times New Roman" w:hAnsi="Times New Roman"/>
        <w:b/>
      </w:rPr>
      <w:t>P</w:t>
    </w:r>
    <w:r w:rsidRPr="00D4319B">
      <w:rPr>
        <w:rFonts w:ascii="Times New Roman" w:hAnsi="Times New Roman"/>
        <w:b/>
      </w:rPr>
      <w:t>/9</w:t>
    </w:r>
    <w:r w:rsidR="00EC5607">
      <w:rPr>
        <w:rFonts w:ascii="Times New Roman" w:hAnsi="Times New Roman"/>
        <w:b/>
      </w:rPr>
      <w:t>22</w:t>
    </w:r>
    <w:r w:rsidRPr="00D4319B">
      <w:rPr>
        <w:rFonts w:ascii="Times New Roman" w:hAnsi="Times New Roman"/>
        <w:b/>
      </w:rPr>
      <w:t>/BN/2023</w:t>
    </w:r>
    <w:r w:rsidRPr="00D4319B">
      <w:rPr>
        <w:rFonts w:ascii="Times New Roman" w:hAnsi="Times New Roman"/>
        <w:b/>
      </w:rPr>
      <w:tab/>
    </w:r>
    <w:r w:rsidRPr="00D4319B">
      <w:rPr>
        <w:rFonts w:ascii="Times New Roman" w:hAnsi="Times New Roman"/>
        <w:b/>
      </w:rPr>
      <w:tab/>
      <w:t xml:space="preserve">Załącznik nr </w:t>
    </w:r>
    <w:r>
      <w:rPr>
        <w:rFonts w:ascii="Times New Roman" w:hAnsi="Times New Roman"/>
        <w:b/>
      </w:rPr>
      <w:t>5</w:t>
    </w:r>
    <w:r w:rsidRPr="00D4319B">
      <w:rPr>
        <w:rFonts w:ascii="Times New Roman" w:hAnsi="Times New Roman"/>
        <w:b/>
      </w:rPr>
      <w:t xml:space="preserve"> do SWZ 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DCE424F"/>
    <w:multiLevelType w:val="hybridMultilevel"/>
    <w:tmpl w:val="4498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49BC"/>
    <w:multiLevelType w:val="hybridMultilevel"/>
    <w:tmpl w:val="D63AED2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6B05"/>
    <w:multiLevelType w:val="hybridMultilevel"/>
    <w:tmpl w:val="0CE03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375"/>
    <w:multiLevelType w:val="hybridMultilevel"/>
    <w:tmpl w:val="19FC5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3805"/>
    <w:multiLevelType w:val="hybridMultilevel"/>
    <w:tmpl w:val="8DD00B6E"/>
    <w:lvl w:ilvl="0" w:tplc="77F43B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5D77C6"/>
    <w:multiLevelType w:val="hybridMultilevel"/>
    <w:tmpl w:val="5F246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65B"/>
    <w:multiLevelType w:val="hybridMultilevel"/>
    <w:tmpl w:val="54827888"/>
    <w:lvl w:ilvl="0" w:tplc="004E0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14D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AAC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B13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1FF5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279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6B9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CD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A5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5C32"/>
    <w:rsid w:val="004065D1"/>
    <w:rsid w:val="00406B68"/>
    <w:rsid w:val="00406D33"/>
    <w:rsid w:val="00410448"/>
    <w:rsid w:val="00410BA4"/>
    <w:rsid w:val="00410C29"/>
    <w:rsid w:val="00410C96"/>
    <w:rsid w:val="00410DBE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271D3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C77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1DDF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B09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253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2F1E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84B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C1E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B62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2B5A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04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776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0861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224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8C8"/>
    <w:rsid w:val="00897A71"/>
    <w:rsid w:val="008A04D2"/>
    <w:rsid w:val="008A0C8F"/>
    <w:rsid w:val="008A1099"/>
    <w:rsid w:val="008A1164"/>
    <w:rsid w:val="008A1359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5C0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37FDC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2F33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4F77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394A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5DDE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BF4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22D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3E06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16FE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6A18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797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4CFC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03F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18D7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E37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0EF0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22A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0DF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607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BD4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A6D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26D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BB9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1D8F-DD2D-425E-8CC7-E0FBE78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4060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2023-04-17T10:35:00Z</dcterms:created>
  <dcterms:modified xsi:type="dcterms:W3CDTF">2023-11-23T13:06:00Z</dcterms:modified>
</cp:coreProperties>
</file>