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F2200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67BAE">
        <w:rPr>
          <w:rFonts w:eastAsia="Arial" w:cs="Times New Roman"/>
          <w:b/>
          <w:kern w:val="1"/>
          <w:szCs w:val="20"/>
          <w:lang w:eastAsia="zh-CN" w:bidi="hi-IN"/>
        </w:rPr>
        <w:t>03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67BAE">
        <w:rPr>
          <w:rFonts w:eastAsia="Arial" w:cs="Times New Roman"/>
          <w:b/>
          <w:kern w:val="1"/>
          <w:szCs w:val="20"/>
          <w:lang w:eastAsia="zh-CN" w:bidi="hi-IN"/>
        </w:rPr>
        <w:t>2024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D67BAE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016B88">
        <w:rPr>
          <w:rFonts w:eastAsia="Arial" w:cs="Times New Roman"/>
          <w:b/>
          <w:kern w:val="1"/>
          <w:szCs w:val="20"/>
          <w:lang w:eastAsia="zh-CN" w:bidi="hi-IN"/>
        </w:rPr>
        <w:t>4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 xml:space="preserve">o oddaniu </w:t>
      </w:r>
      <w:r w:rsidR="000B58D2">
        <w:rPr>
          <w:rFonts w:eastAsia="SimSun" w:cs="Times New Roman"/>
          <w:b/>
          <w:kern w:val="1"/>
          <w:szCs w:val="20"/>
          <w:u w:val="single"/>
          <w:lang w:eastAsia="zh-CN" w:bidi="hi-IN"/>
        </w:rPr>
        <w:t>Wykonawc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0B58D2">
        <w:rPr>
          <w:rFonts w:eastAsia="Arial" w:cs="Times New Roman"/>
          <w:bCs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0B58D2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Wykonawc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 ubiegającego się o udzielenie zamówienia)</w:t>
      </w:r>
    </w:p>
    <w:p w:rsidR="00EE4798" w:rsidRPr="009A4FDE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Times New Roman" w:cs="Times New Roman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 xml:space="preserve">zadanie inwestycyjnego </w:t>
      </w:r>
      <w:r w:rsidR="009A4FDE">
        <w:rPr>
          <w:rFonts w:eastAsia="Times New Roman" w:cs="Times New Roman"/>
          <w:szCs w:val="20"/>
        </w:rPr>
        <w:t xml:space="preserve">o numerze referencyjnym: </w:t>
      </w:r>
      <w:r w:rsidR="00D67BAE">
        <w:rPr>
          <w:rFonts w:eastAsia="Arial" w:cs="Times New Roman"/>
          <w:b/>
          <w:kern w:val="1"/>
          <w:szCs w:val="20"/>
          <w:lang w:eastAsia="zh-CN" w:bidi="hi-IN"/>
        </w:rPr>
        <w:t>SR.272.u.03.2024</w:t>
      </w:r>
      <w:r w:rsidR="009A4FDE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0D296D">
        <w:rPr>
          <w:rFonts w:cs="Times New Roman"/>
          <w:bCs/>
          <w:szCs w:val="20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0B58D2">
        <w:rPr>
          <w:rFonts w:eastAsia="Arial" w:cs="Times New Roman"/>
          <w:bCs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</w:t>
      </w:r>
      <w:r w:rsidR="00094AD9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</w:t>
      </w:r>
      <w:r w:rsidR="000B58D2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ykonawc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0B58D2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0B58D2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E727D4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E727D4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E727D4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A4FDE" w:rsidRDefault="009A4FD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297EBA" w:rsidRDefault="00297EB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D67BAE" w:rsidRDefault="00D67BA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D67BAE" w:rsidRDefault="00D67BA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D67BAE" w:rsidRDefault="00D67BA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D67BAE" w:rsidRPr="00DA05CC" w:rsidRDefault="00D67BA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B83DF9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108E36" w15:done="0"/>
  <w15:commentEx w15:paraId="71B774C5" w15:done="0"/>
  <w15:commentEx w15:paraId="52406170" w15:done="0"/>
  <w15:commentEx w15:paraId="4D71F411" w15:done="0"/>
  <w15:commentEx w15:paraId="682B5E4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57201E" w16cex:dateUtc="2024-02-16T10:03:00Z"/>
  <w16cex:commentExtensible w16cex:durableId="7C6DF638" w16cex:dateUtc="2024-02-16T10:03:00Z"/>
  <w16cex:commentExtensible w16cex:durableId="3639D422" w16cex:dateUtc="2024-02-16T10:05:00Z"/>
  <w16cex:commentExtensible w16cex:durableId="0C4A463E" w16cex:dateUtc="2024-02-16T12:24:00Z"/>
  <w16cex:commentExtensible w16cex:durableId="2DCDE4E2" w16cex:dateUtc="2024-02-16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108E36" w16cid:durableId="4857201E"/>
  <w16cid:commentId w16cid:paraId="71B774C5" w16cid:durableId="7C6DF638"/>
  <w16cid:commentId w16cid:paraId="52406170" w16cid:durableId="3639D422"/>
  <w16cid:commentId w16cid:paraId="4D71F411" w16cid:durableId="0C4A463E"/>
  <w16cid:commentId w16cid:paraId="682B5E4D" w16cid:durableId="2DCDE4E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F78" w:rsidRDefault="00461F78">
      <w:pPr>
        <w:spacing w:after="0" w:line="240" w:lineRule="auto"/>
      </w:pPr>
      <w:r>
        <w:separator/>
      </w:r>
    </w:p>
  </w:endnote>
  <w:endnote w:type="continuationSeparator" w:id="0">
    <w:p w:rsidR="00461F78" w:rsidRDefault="0046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34" w:rsidRDefault="00A82ED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96A34">
      <w:rPr>
        <w:szCs w:val="20"/>
      </w:rPr>
      <w:instrText xml:space="preserve"> PAGE </w:instrText>
    </w:r>
    <w:r>
      <w:rPr>
        <w:szCs w:val="20"/>
      </w:rPr>
      <w:fldChar w:fldCharType="separate"/>
    </w:r>
    <w:r w:rsidR="00496A75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F78" w:rsidRDefault="00461F78">
      <w:pPr>
        <w:spacing w:after="0" w:line="240" w:lineRule="auto"/>
      </w:pPr>
      <w:r>
        <w:separator/>
      </w:r>
    </w:p>
  </w:footnote>
  <w:footnote w:type="continuationSeparator" w:id="0">
    <w:p w:rsidR="00461F78" w:rsidRDefault="00461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574E14"/>
    <w:multiLevelType w:val="multilevel"/>
    <w:tmpl w:val="2A60F538"/>
    <w:lvl w:ilvl="0">
      <w:start w:val="1"/>
      <w:numFmt w:val="lowerLetter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36">
    <w:nsid w:val="1B9302A0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8E753B7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BEA6EA6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666DDD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53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0E3257F"/>
    <w:multiLevelType w:val="hybridMultilevel"/>
    <w:tmpl w:val="895E7B22"/>
    <w:lvl w:ilvl="0" w:tplc="700874EA">
      <w:start w:val="1"/>
      <w:numFmt w:val="lowerLetter"/>
      <w:lvlText w:val="%1)"/>
      <w:lvlJc w:val="left"/>
      <w:pPr>
        <w:ind w:left="2053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73" w:hanging="360"/>
      </w:pPr>
    </w:lvl>
    <w:lvl w:ilvl="2" w:tplc="0415001B" w:tentative="1">
      <w:start w:val="1"/>
      <w:numFmt w:val="lowerRoman"/>
      <w:lvlText w:val="%3."/>
      <w:lvlJc w:val="right"/>
      <w:pPr>
        <w:ind w:left="3493" w:hanging="180"/>
      </w:pPr>
    </w:lvl>
    <w:lvl w:ilvl="3" w:tplc="0415000F" w:tentative="1">
      <w:start w:val="1"/>
      <w:numFmt w:val="decimal"/>
      <w:lvlText w:val="%4."/>
      <w:lvlJc w:val="left"/>
      <w:pPr>
        <w:ind w:left="4213" w:hanging="360"/>
      </w:pPr>
    </w:lvl>
    <w:lvl w:ilvl="4" w:tplc="04150019" w:tentative="1">
      <w:start w:val="1"/>
      <w:numFmt w:val="lowerLetter"/>
      <w:lvlText w:val="%5."/>
      <w:lvlJc w:val="left"/>
      <w:pPr>
        <w:ind w:left="4933" w:hanging="360"/>
      </w:pPr>
    </w:lvl>
    <w:lvl w:ilvl="5" w:tplc="0415001B" w:tentative="1">
      <w:start w:val="1"/>
      <w:numFmt w:val="lowerRoman"/>
      <w:lvlText w:val="%6."/>
      <w:lvlJc w:val="right"/>
      <w:pPr>
        <w:ind w:left="5653" w:hanging="180"/>
      </w:pPr>
    </w:lvl>
    <w:lvl w:ilvl="6" w:tplc="0415000F" w:tentative="1">
      <w:start w:val="1"/>
      <w:numFmt w:val="decimal"/>
      <w:lvlText w:val="%7."/>
      <w:lvlJc w:val="left"/>
      <w:pPr>
        <w:ind w:left="6373" w:hanging="360"/>
      </w:pPr>
    </w:lvl>
    <w:lvl w:ilvl="7" w:tplc="04150019" w:tentative="1">
      <w:start w:val="1"/>
      <w:numFmt w:val="lowerLetter"/>
      <w:lvlText w:val="%8."/>
      <w:lvlJc w:val="left"/>
      <w:pPr>
        <w:ind w:left="7093" w:hanging="360"/>
      </w:pPr>
    </w:lvl>
    <w:lvl w:ilvl="8" w:tplc="0415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5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385601F7"/>
    <w:multiLevelType w:val="multilevel"/>
    <w:tmpl w:val="2A60F538"/>
    <w:lvl w:ilvl="0">
      <w:start w:val="1"/>
      <w:numFmt w:val="lowerLetter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63">
    <w:nsid w:val="38BB10AD"/>
    <w:multiLevelType w:val="hybridMultilevel"/>
    <w:tmpl w:val="8F0C4A6C"/>
    <w:lvl w:ilvl="0" w:tplc="C7524220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64">
    <w:nsid w:val="393C7B86"/>
    <w:multiLevelType w:val="hybridMultilevel"/>
    <w:tmpl w:val="54C47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7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3F7362A5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051F66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4355730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78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4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3540F1B"/>
    <w:multiLevelType w:val="multilevel"/>
    <w:tmpl w:val="624EA45A"/>
    <w:lvl w:ilvl="0">
      <w:start w:val="1"/>
      <w:numFmt w:val="decimal"/>
      <w:lvlText w:val="%1."/>
      <w:lvlJc w:val="left"/>
      <w:pPr>
        <w:ind w:left="1506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8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F9C3863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7">
    <w:nsid w:val="6D44126D"/>
    <w:multiLevelType w:val="multilevel"/>
    <w:tmpl w:val="2A5201CE"/>
    <w:lvl w:ilvl="0">
      <w:start w:val="1"/>
      <w:numFmt w:val="bullet"/>
      <w:lvlText w:val=""/>
      <w:lvlJc w:val="left"/>
      <w:pPr>
        <w:ind w:left="28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7" w:hanging="360"/>
      </w:pPr>
      <w:rPr>
        <w:rFonts w:ascii="Wingdings" w:hAnsi="Wingdings" w:cs="Wingdings" w:hint="default"/>
      </w:rPr>
    </w:lvl>
  </w:abstractNum>
  <w:abstractNum w:abstractNumId="108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10218A1"/>
    <w:multiLevelType w:val="hybridMultilevel"/>
    <w:tmpl w:val="FE2EC80C"/>
    <w:lvl w:ilvl="0" w:tplc="700874EA">
      <w:start w:val="1"/>
      <w:numFmt w:val="lowerLetter"/>
      <w:lvlText w:val="%1)"/>
      <w:lvlJc w:val="left"/>
      <w:pPr>
        <w:ind w:left="228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4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E96071E"/>
    <w:multiLevelType w:val="multilevel"/>
    <w:tmpl w:val="7DDA9472"/>
    <w:lvl w:ilvl="0">
      <w:start w:val="1"/>
      <w:numFmt w:val="bullet"/>
      <w:lvlText w:val=""/>
      <w:lvlJc w:val="left"/>
      <w:pPr>
        <w:ind w:left="2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abstractNum w:abstractNumId="125">
    <w:nsid w:val="7EB24700"/>
    <w:multiLevelType w:val="hybridMultilevel"/>
    <w:tmpl w:val="FE2EC80C"/>
    <w:lvl w:ilvl="0" w:tplc="700874EA">
      <w:start w:val="1"/>
      <w:numFmt w:val="lowerLetter"/>
      <w:lvlText w:val="%1)"/>
      <w:lvlJc w:val="left"/>
      <w:pPr>
        <w:ind w:left="228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127"/>
  </w:num>
  <w:num w:numId="3">
    <w:abstractNumId w:val="69"/>
  </w:num>
  <w:num w:numId="4">
    <w:abstractNumId w:val="117"/>
  </w:num>
  <w:num w:numId="5">
    <w:abstractNumId w:val="39"/>
  </w:num>
  <w:num w:numId="6">
    <w:abstractNumId w:val="41"/>
  </w:num>
  <w:num w:numId="7">
    <w:abstractNumId w:val="91"/>
  </w:num>
  <w:num w:numId="8">
    <w:abstractNumId w:val="88"/>
  </w:num>
  <w:num w:numId="9">
    <w:abstractNumId w:val="46"/>
  </w:num>
  <w:num w:numId="10">
    <w:abstractNumId w:val="104"/>
  </w:num>
  <w:num w:numId="11">
    <w:abstractNumId w:val="85"/>
  </w:num>
  <w:num w:numId="12">
    <w:abstractNumId w:val="118"/>
  </w:num>
  <w:num w:numId="13">
    <w:abstractNumId w:val="121"/>
  </w:num>
  <w:num w:numId="14">
    <w:abstractNumId w:val="90"/>
  </w:num>
  <w:num w:numId="15">
    <w:abstractNumId w:val="96"/>
  </w:num>
  <w:num w:numId="16">
    <w:abstractNumId w:val="7"/>
  </w:num>
  <w:num w:numId="17">
    <w:abstractNumId w:val="105"/>
  </w:num>
  <w:num w:numId="18">
    <w:abstractNumId w:val="120"/>
  </w:num>
  <w:num w:numId="19">
    <w:abstractNumId w:val="84"/>
  </w:num>
  <w:num w:numId="20">
    <w:abstractNumId w:val="54"/>
  </w:num>
  <w:num w:numId="21">
    <w:abstractNumId w:val="108"/>
  </w:num>
  <w:num w:numId="22">
    <w:abstractNumId w:val="126"/>
  </w:num>
  <w:num w:numId="23">
    <w:abstractNumId w:val="102"/>
  </w:num>
  <w:num w:numId="24">
    <w:abstractNumId w:val="80"/>
  </w:num>
  <w:num w:numId="25">
    <w:abstractNumId w:val="94"/>
  </w:num>
  <w:num w:numId="26">
    <w:abstractNumId w:val="123"/>
  </w:num>
  <w:num w:numId="27">
    <w:abstractNumId w:val="89"/>
  </w:num>
  <w:num w:numId="28">
    <w:abstractNumId w:val="99"/>
  </w:num>
  <w:num w:numId="29">
    <w:abstractNumId w:val="76"/>
  </w:num>
  <w:num w:numId="30">
    <w:abstractNumId w:val="70"/>
  </w:num>
  <w:num w:numId="31">
    <w:abstractNumId w:val="33"/>
  </w:num>
  <w:num w:numId="32">
    <w:abstractNumId w:val="29"/>
  </w:num>
  <w:num w:numId="33">
    <w:abstractNumId w:val="82"/>
  </w:num>
  <w:num w:numId="34">
    <w:abstractNumId w:val="87"/>
  </w:num>
  <w:num w:numId="35">
    <w:abstractNumId w:val="30"/>
  </w:num>
  <w:num w:numId="36">
    <w:abstractNumId w:val="49"/>
  </w:num>
  <w:num w:numId="37">
    <w:abstractNumId w:val="66"/>
  </w:num>
  <w:num w:numId="38">
    <w:abstractNumId w:val="122"/>
  </w:num>
  <w:num w:numId="39">
    <w:abstractNumId w:val="83"/>
  </w:num>
  <w:num w:numId="40">
    <w:abstractNumId w:val="60"/>
  </w:num>
  <w:num w:numId="41">
    <w:abstractNumId w:val="95"/>
  </w:num>
  <w:num w:numId="42">
    <w:abstractNumId w:val="106"/>
  </w:num>
  <w:num w:numId="43">
    <w:abstractNumId w:val="32"/>
  </w:num>
  <w:num w:numId="44">
    <w:abstractNumId w:val="51"/>
  </w:num>
  <w:num w:numId="45">
    <w:abstractNumId w:val="26"/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5"/>
  </w:num>
  <w:num w:numId="48">
    <w:abstractNumId w:val="93"/>
  </w:num>
  <w:num w:numId="49">
    <w:abstractNumId w:val="97"/>
  </w:num>
  <w:num w:numId="50">
    <w:abstractNumId w:val="116"/>
  </w:num>
  <w:num w:numId="51">
    <w:abstractNumId w:val="27"/>
  </w:num>
  <w:num w:numId="52">
    <w:abstractNumId w:val="67"/>
  </w:num>
  <w:num w:numId="53">
    <w:abstractNumId w:val="110"/>
  </w:num>
  <w:num w:numId="54">
    <w:abstractNumId w:val="81"/>
  </w:num>
  <w:num w:numId="55">
    <w:abstractNumId w:val="115"/>
  </w:num>
  <w:num w:numId="56">
    <w:abstractNumId w:val="109"/>
  </w:num>
  <w:num w:numId="57">
    <w:abstractNumId w:val="37"/>
  </w:num>
  <w:num w:numId="58">
    <w:abstractNumId w:val="119"/>
  </w:num>
  <w:num w:numId="59">
    <w:abstractNumId w:val="58"/>
  </w:num>
  <w:num w:numId="60">
    <w:abstractNumId w:val="72"/>
  </w:num>
  <w:num w:numId="61">
    <w:abstractNumId w:val="114"/>
  </w:num>
  <w:num w:numId="62">
    <w:abstractNumId w:val="34"/>
  </w:num>
  <w:num w:numId="63">
    <w:abstractNumId w:val="38"/>
  </w:num>
  <w:num w:numId="64">
    <w:abstractNumId w:val="59"/>
  </w:num>
  <w:num w:numId="65">
    <w:abstractNumId w:val="44"/>
  </w:num>
  <w:num w:numId="66">
    <w:abstractNumId w:val="40"/>
  </w:num>
  <w:num w:numId="67">
    <w:abstractNumId w:val="47"/>
  </w:num>
  <w:num w:numId="68">
    <w:abstractNumId w:val="53"/>
  </w:num>
  <w:num w:numId="69">
    <w:abstractNumId w:val="74"/>
  </w:num>
  <w:num w:numId="70">
    <w:abstractNumId w:val="113"/>
  </w:num>
  <w:num w:numId="71">
    <w:abstractNumId w:val="68"/>
  </w:num>
  <w:num w:numId="72">
    <w:abstractNumId w:val="65"/>
  </w:num>
  <w:num w:numId="73">
    <w:abstractNumId w:val="31"/>
  </w:num>
  <w:num w:numId="74">
    <w:abstractNumId w:val="78"/>
  </w:num>
  <w:num w:numId="75">
    <w:abstractNumId w:val="112"/>
  </w:num>
  <w:num w:numId="76">
    <w:abstractNumId w:val="45"/>
  </w:num>
  <w:num w:numId="77">
    <w:abstractNumId w:val="86"/>
  </w:num>
  <w:num w:numId="78">
    <w:abstractNumId w:val="100"/>
  </w:num>
  <w:num w:numId="79">
    <w:abstractNumId w:val="62"/>
  </w:num>
  <w:num w:numId="80">
    <w:abstractNumId w:val="124"/>
  </w:num>
  <w:num w:numId="81">
    <w:abstractNumId w:val="77"/>
  </w:num>
  <w:num w:numId="82">
    <w:abstractNumId w:val="111"/>
  </w:num>
  <w:num w:numId="83">
    <w:abstractNumId w:val="63"/>
  </w:num>
  <w:num w:numId="84">
    <w:abstractNumId w:val="107"/>
  </w:num>
  <w:num w:numId="85">
    <w:abstractNumId w:val="103"/>
  </w:num>
  <w:num w:numId="86">
    <w:abstractNumId w:val="56"/>
  </w:num>
  <w:num w:numId="87">
    <w:abstractNumId w:val="52"/>
  </w:num>
  <w:num w:numId="88">
    <w:abstractNumId w:val="125"/>
  </w:num>
  <w:num w:numId="89">
    <w:abstractNumId w:val="71"/>
  </w:num>
  <w:num w:numId="90">
    <w:abstractNumId w:val="35"/>
  </w:num>
  <w:num w:numId="91">
    <w:abstractNumId w:val="50"/>
  </w:num>
  <w:num w:numId="92">
    <w:abstractNumId w:val="25"/>
  </w:num>
  <w:num w:numId="93">
    <w:abstractNumId w:val="36"/>
  </w:num>
  <w:num w:numId="94">
    <w:abstractNumId w:val="73"/>
  </w:num>
  <w:num w:numId="95">
    <w:abstractNumId w:val="64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9936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B88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E43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2F04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779"/>
    <w:rsid w:val="00071D99"/>
    <w:rsid w:val="00072AB2"/>
    <w:rsid w:val="00073127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105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85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4D81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513F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0CA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366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97EBA"/>
    <w:rsid w:val="002A2C08"/>
    <w:rsid w:val="002A3812"/>
    <w:rsid w:val="002A54EE"/>
    <w:rsid w:val="002A6CA0"/>
    <w:rsid w:val="002A6F0B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4FB6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7C96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057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DC2"/>
    <w:rsid w:val="00373F4D"/>
    <w:rsid w:val="003754EE"/>
    <w:rsid w:val="00376761"/>
    <w:rsid w:val="00376C87"/>
    <w:rsid w:val="00376FF7"/>
    <w:rsid w:val="00377921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3B98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5DD4"/>
    <w:rsid w:val="004579ED"/>
    <w:rsid w:val="00461D36"/>
    <w:rsid w:val="00461F78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96A75"/>
    <w:rsid w:val="004A1720"/>
    <w:rsid w:val="004A1D81"/>
    <w:rsid w:val="004A21EB"/>
    <w:rsid w:val="004A3169"/>
    <w:rsid w:val="004A39E1"/>
    <w:rsid w:val="004A412F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F7D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80B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056A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40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57CA3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2EF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46DD"/>
    <w:rsid w:val="006F52B9"/>
    <w:rsid w:val="006F5986"/>
    <w:rsid w:val="006F6E7A"/>
    <w:rsid w:val="006F70F8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271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08DD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2A1"/>
    <w:rsid w:val="007616CA"/>
    <w:rsid w:val="00762B56"/>
    <w:rsid w:val="00763CA1"/>
    <w:rsid w:val="00763ED8"/>
    <w:rsid w:val="00764BBB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4C41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280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81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4734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1F1"/>
    <w:rsid w:val="008507AE"/>
    <w:rsid w:val="00851038"/>
    <w:rsid w:val="00853B12"/>
    <w:rsid w:val="008542BD"/>
    <w:rsid w:val="00856B8A"/>
    <w:rsid w:val="00857708"/>
    <w:rsid w:val="00857DF1"/>
    <w:rsid w:val="00860F4D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0EC9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606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4FE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603"/>
    <w:rsid w:val="008F68EB"/>
    <w:rsid w:val="008F6CA5"/>
    <w:rsid w:val="008F7264"/>
    <w:rsid w:val="008F74AF"/>
    <w:rsid w:val="008F7853"/>
    <w:rsid w:val="009009C7"/>
    <w:rsid w:val="00900C19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48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1F9D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45AC"/>
    <w:rsid w:val="00A048D1"/>
    <w:rsid w:val="00A04C82"/>
    <w:rsid w:val="00A04DB8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3FD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043"/>
    <w:rsid w:val="00A80931"/>
    <w:rsid w:val="00A822F1"/>
    <w:rsid w:val="00A8296D"/>
    <w:rsid w:val="00A82ED3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6A34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2E20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6EF7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5E4C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D7BCB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3C3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38F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272CC"/>
    <w:rsid w:val="00D27692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67BAE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0D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5C79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5BBC"/>
    <w:rsid w:val="00DF6039"/>
    <w:rsid w:val="00DF6071"/>
    <w:rsid w:val="00DF65A4"/>
    <w:rsid w:val="00DF7415"/>
    <w:rsid w:val="00DF7C2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640E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2E2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09FB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4FE6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5256"/>
    <w:rsid w:val="00EB65B5"/>
    <w:rsid w:val="00EC0CC4"/>
    <w:rsid w:val="00EC2C42"/>
    <w:rsid w:val="00EC5058"/>
    <w:rsid w:val="00EC5F1A"/>
    <w:rsid w:val="00EC6F94"/>
    <w:rsid w:val="00ED1796"/>
    <w:rsid w:val="00ED2967"/>
    <w:rsid w:val="00ED57CE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32BC"/>
    <w:rsid w:val="00F36D89"/>
    <w:rsid w:val="00F37487"/>
    <w:rsid w:val="00F4058C"/>
    <w:rsid w:val="00F41D95"/>
    <w:rsid w:val="00F41F03"/>
    <w:rsid w:val="00F440F7"/>
    <w:rsid w:val="00F4430A"/>
    <w:rsid w:val="00F45386"/>
    <w:rsid w:val="00F453DF"/>
    <w:rsid w:val="00F47090"/>
    <w:rsid w:val="00F500C9"/>
    <w:rsid w:val="00F50650"/>
    <w:rsid w:val="00F5109C"/>
    <w:rsid w:val="00F53A83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9112D-2661-4505-8491-F454879A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24</cp:revision>
  <cp:lastPrinted>2024-02-23T08:44:00Z</cp:lastPrinted>
  <dcterms:created xsi:type="dcterms:W3CDTF">2024-02-16T10:00:00Z</dcterms:created>
  <dcterms:modified xsi:type="dcterms:W3CDTF">2024-02-23T09:29:00Z</dcterms:modified>
</cp:coreProperties>
</file>