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4C5FACB7" w:rsidR="00B2110F" w:rsidRPr="00ED63F4" w:rsidRDefault="00C51290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</w:t>
            </w:r>
            <w:r w:rsidR="003B6F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SPRZĘTU KOMPUTEROWEGO I OPROGRAMOWANIA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04DF3D0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2FE14FF9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34EDF8D0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5CFAB4C4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5A3CEE9F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345C140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47FC228" w14:textId="77777777" w:rsidR="003B6F13" w:rsidRDefault="003B6F13" w:rsidP="00C51290">
      <w:pPr>
        <w:ind w:left="426"/>
        <w:rPr>
          <w:b/>
          <w:bCs/>
          <w:sz w:val="22"/>
          <w:szCs w:val="22"/>
        </w:rPr>
      </w:pPr>
    </w:p>
    <w:p w14:paraId="2C26F4EA" w14:textId="7424D802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7</w:t>
      </w:r>
    </w:p>
    <w:p w14:paraId="6D8E7093" w14:textId="77777777" w:rsidR="00C51290" w:rsidRPr="00C01A47" w:rsidRDefault="00C51290" w:rsidP="00913866">
      <w:pPr>
        <w:pStyle w:val="Zwykytekst1"/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81A0C1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400CE93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E01BBAA" w14:textId="77777777" w:rsidR="00C51290" w:rsidRPr="00C01A47" w:rsidRDefault="00C51290" w:rsidP="00913866">
      <w:pPr>
        <w:pStyle w:val="Zwykytekst1"/>
        <w:numPr>
          <w:ilvl w:val="0"/>
          <w:numId w:val="1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3892F90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F29A1A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0EBBC7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E467D2A" w14:textId="2B4ECC3E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6B9ACCC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713AC61C" w14:textId="69D0C716" w:rsidR="00C51290" w:rsidRPr="00C01A47" w:rsidRDefault="00C51290" w:rsidP="00C51290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F30908">
        <w:rPr>
          <w:b/>
          <w:bCs/>
          <w:sz w:val="22"/>
          <w:szCs w:val="22"/>
        </w:rPr>
        <w:t>8</w:t>
      </w:r>
    </w:p>
    <w:p w14:paraId="76CF1F52" w14:textId="77777777" w:rsidR="00C51290" w:rsidRPr="00C01A47" w:rsidRDefault="00C51290" w:rsidP="00913866">
      <w:pPr>
        <w:pStyle w:val="Zwykytekst1"/>
        <w:numPr>
          <w:ilvl w:val="0"/>
          <w:numId w:val="1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2F19670" w14:textId="77777777" w:rsidR="00C51290" w:rsidRPr="00C01A47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924EDBB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8C0C466" w14:textId="77777777" w:rsidR="00C51290" w:rsidRPr="00C01A47" w:rsidRDefault="00C51290" w:rsidP="00913866">
      <w:pPr>
        <w:pStyle w:val="Zwykytekst1"/>
        <w:numPr>
          <w:ilvl w:val="0"/>
          <w:numId w:val="1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B66FE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FEB090B" w14:textId="77777777" w:rsidR="00C51290" w:rsidRDefault="00C51290" w:rsidP="00C51290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6C6E4F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74B3FEF" w14:textId="530CF318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ACB9718" w14:textId="7F704D8E" w:rsidR="00F30908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25C38A0" w14:textId="77777777" w:rsidR="00F30908" w:rsidRPr="00C51290" w:rsidRDefault="00F30908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0934F4E" w14:textId="0D37E24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9</w:t>
      </w:r>
    </w:p>
    <w:p w14:paraId="3E5634DC" w14:textId="77777777" w:rsidR="00F30908" w:rsidRPr="00C01A47" w:rsidRDefault="00F30908" w:rsidP="00913866">
      <w:pPr>
        <w:pStyle w:val="Zwykytekst1"/>
        <w:numPr>
          <w:ilvl w:val="0"/>
          <w:numId w:val="1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36A761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7BFE458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7A7CEFA" w14:textId="77777777" w:rsidR="00F30908" w:rsidRPr="00C01A47" w:rsidRDefault="00F30908" w:rsidP="00913866">
      <w:pPr>
        <w:pStyle w:val="Zwykytekst1"/>
        <w:numPr>
          <w:ilvl w:val="0"/>
          <w:numId w:val="1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BBBF97A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5EA10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A55407F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3981AA2" w14:textId="154BE955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E53AC19" w14:textId="77777777" w:rsidR="00F30908" w:rsidRDefault="00F30908" w:rsidP="00F30908">
      <w:pPr>
        <w:ind w:left="426"/>
        <w:rPr>
          <w:b/>
          <w:bCs/>
          <w:sz w:val="22"/>
          <w:szCs w:val="22"/>
        </w:rPr>
      </w:pPr>
    </w:p>
    <w:p w14:paraId="202293DE" w14:textId="7D0C828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10</w:t>
      </w:r>
    </w:p>
    <w:p w14:paraId="698F72C1" w14:textId="77777777" w:rsidR="00F30908" w:rsidRPr="00C01A47" w:rsidRDefault="00F30908" w:rsidP="00913866">
      <w:pPr>
        <w:pStyle w:val="Zwykytekst1"/>
        <w:numPr>
          <w:ilvl w:val="0"/>
          <w:numId w:val="15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F323E6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5913C5B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C52C5A" w14:textId="77777777" w:rsidR="00F30908" w:rsidRPr="00C01A47" w:rsidRDefault="00F30908" w:rsidP="00913866">
      <w:pPr>
        <w:pStyle w:val="Zwykytekst1"/>
        <w:numPr>
          <w:ilvl w:val="0"/>
          <w:numId w:val="1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A43428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415AFF1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AF9FAD6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318D4E2" w14:textId="582DE88D" w:rsidR="00F30908" w:rsidRPr="00C51290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701F5AE" w14:textId="63F96B3C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A73FF36" w14:textId="3B33398C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11</w:t>
      </w:r>
    </w:p>
    <w:p w14:paraId="0F128433" w14:textId="77777777" w:rsidR="00F30908" w:rsidRPr="00C01A47" w:rsidRDefault="00F30908" w:rsidP="00913866">
      <w:pPr>
        <w:pStyle w:val="Zwykytekst1"/>
        <w:numPr>
          <w:ilvl w:val="0"/>
          <w:numId w:val="16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54665A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A0BB76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2448DE3" w14:textId="77777777" w:rsidR="00F30908" w:rsidRPr="00C01A47" w:rsidRDefault="00F30908" w:rsidP="00913866">
      <w:pPr>
        <w:pStyle w:val="Zwykytekst1"/>
        <w:numPr>
          <w:ilvl w:val="0"/>
          <w:numId w:val="1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B04063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46F7A7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3BB200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CC931E5" w14:textId="1C4A429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7052D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0BE95E" w14:textId="72049E6D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DD76EBF" w14:textId="2EB1799A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12</w:t>
      </w:r>
    </w:p>
    <w:p w14:paraId="6CC04616" w14:textId="77777777" w:rsidR="00F30908" w:rsidRPr="00C01A47" w:rsidRDefault="00F30908" w:rsidP="00913866">
      <w:pPr>
        <w:pStyle w:val="Zwykytekst1"/>
        <w:numPr>
          <w:ilvl w:val="0"/>
          <w:numId w:val="17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74DBCBE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E9D83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EFD984A" w14:textId="77777777" w:rsidR="00F30908" w:rsidRPr="00C01A47" w:rsidRDefault="00F30908" w:rsidP="00913866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01C7FF5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09C5A44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93FC77C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D4B64A" w14:textId="7E85924E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1968DFDF" w14:textId="5E827CD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13</w:t>
      </w:r>
    </w:p>
    <w:p w14:paraId="676124B5" w14:textId="77777777" w:rsidR="00F30908" w:rsidRPr="00C01A47" w:rsidRDefault="00F30908" w:rsidP="00913866">
      <w:pPr>
        <w:pStyle w:val="Zwykytekst1"/>
        <w:numPr>
          <w:ilvl w:val="0"/>
          <w:numId w:val="1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4CA24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9E7EA52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411503C3" w14:textId="77777777" w:rsidR="00F30908" w:rsidRPr="00C01A47" w:rsidRDefault="00F30908" w:rsidP="00913866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3E1D9D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002FEB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DF22418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D5F8B5B" w14:textId="60676312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1A143E1" w14:textId="32B5EE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0CE42BE5" w14:textId="67E3060B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14</w:t>
      </w:r>
    </w:p>
    <w:p w14:paraId="2874B786" w14:textId="77777777" w:rsidR="00F30908" w:rsidRPr="00C01A47" w:rsidRDefault="00F30908" w:rsidP="00913866">
      <w:pPr>
        <w:pStyle w:val="Zwykytekst1"/>
        <w:numPr>
          <w:ilvl w:val="0"/>
          <w:numId w:val="1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0B16686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B6EA29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4420BAD" w14:textId="77777777" w:rsidR="00F30908" w:rsidRPr="00C01A47" w:rsidRDefault="00F30908" w:rsidP="00913866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4C6AB1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49E508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883DCE1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5BD600F" w14:textId="25BEAF8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1D1644D" w14:textId="4901AEE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5E573632" w14:textId="6E152B2E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15</w:t>
      </w:r>
    </w:p>
    <w:p w14:paraId="52C70A88" w14:textId="77777777" w:rsidR="00F30908" w:rsidRPr="00C01A47" w:rsidRDefault="00F30908" w:rsidP="00913866">
      <w:pPr>
        <w:pStyle w:val="Zwykytekst1"/>
        <w:numPr>
          <w:ilvl w:val="0"/>
          <w:numId w:val="2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8EBF29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EC6C6B3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AC1A92E" w14:textId="77777777" w:rsidR="00F30908" w:rsidRPr="00C01A47" w:rsidRDefault="00F30908" w:rsidP="00913866">
      <w:pPr>
        <w:pStyle w:val="Zwykytekst1"/>
        <w:numPr>
          <w:ilvl w:val="0"/>
          <w:numId w:val="20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2840F9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F580C4C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3FDC88AA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0A73BF6C" w14:textId="485A4D0A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DD80DEB" w14:textId="449ADB25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11AAA90" w14:textId="5D7563F0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16</w:t>
      </w:r>
    </w:p>
    <w:p w14:paraId="370E2C7B" w14:textId="77777777" w:rsidR="00F30908" w:rsidRPr="00C01A47" w:rsidRDefault="00F30908" w:rsidP="00913866">
      <w:pPr>
        <w:pStyle w:val="Zwykytekst1"/>
        <w:numPr>
          <w:ilvl w:val="0"/>
          <w:numId w:val="2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5CD402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E23E1DB" w14:textId="77777777" w:rsidR="00F30908" w:rsidRPr="00C01A47" w:rsidRDefault="00F30908" w:rsidP="00913866">
      <w:pPr>
        <w:pStyle w:val="Zwykytekst1"/>
        <w:numPr>
          <w:ilvl w:val="0"/>
          <w:numId w:val="2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19C4A6D" w14:textId="77777777" w:rsidR="00F30908" w:rsidRPr="00C01A47" w:rsidRDefault="00F30908" w:rsidP="00913866">
      <w:pPr>
        <w:pStyle w:val="Zwykytekst1"/>
        <w:numPr>
          <w:ilvl w:val="0"/>
          <w:numId w:val="2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3E01675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6CA5EB3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1C9FA47D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761060" w14:textId="108FF860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3D5EE11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6E5FBF46" w14:textId="312C78E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17</w:t>
      </w:r>
    </w:p>
    <w:p w14:paraId="6A39E4AD" w14:textId="77777777" w:rsidR="00F30908" w:rsidRPr="00C01A47" w:rsidRDefault="00F30908" w:rsidP="00913866">
      <w:pPr>
        <w:pStyle w:val="Zwykytekst1"/>
        <w:numPr>
          <w:ilvl w:val="0"/>
          <w:numId w:val="22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4A06B19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DD8BC08" w14:textId="77777777" w:rsidR="00F30908" w:rsidRPr="00C01A47" w:rsidRDefault="00F30908" w:rsidP="00913866">
      <w:pPr>
        <w:pStyle w:val="Zwykytekst1"/>
        <w:numPr>
          <w:ilvl w:val="0"/>
          <w:numId w:val="2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7EB2839A" w14:textId="77777777" w:rsidR="00F30908" w:rsidRPr="00C01A47" w:rsidRDefault="00F30908" w:rsidP="00913866">
      <w:pPr>
        <w:pStyle w:val="Zwykytekst1"/>
        <w:numPr>
          <w:ilvl w:val="0"/>
          <w:numId w:val="22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216F9F29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39B73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B37AD14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1F78CCA" w14:textId="49F90E5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2D480B2" w14:textId="2D59E084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21C4598" w14:textId="06B958A9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18</w:t>
      </w:r>
    </w:p>
    <w:p w14:paraId="71A6C5B0" w14:textId="77777777" w:rsidR="00F30908" w:rsidRPr="00C01A47" w:rsidRDefault="00F30908" w:rsidP="00913866">
      <w:pPr>
        <w:pStyle w:val="Zwykytekst1"/>
        <w:numPr>
          <w:ilvl w:val="0"/>
          <w:numId w:val="23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5FAD93D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36CCD02" w14:textId="77777777" w:rsidR="00F30908" w:rsidRPr="00C01A47" w:rsidRDefault="00F30908" w:rsidP="00913866">
      <w:pPr>
        <w:pStyle w:val="Zwykytekst1"/>
        <w:numPr>
          <w:ilvl w:val="0"/>
          <w:numId w:val="2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0018305" w14:textId="77777777" w:rsidR="00F30908" w:rsidRPr="00C01A47" w:rsidRDefault="00F30908" w:rsidP="00913866">
      <w:pPr>
        <w:pStyle w:val="Zwykytekst1"/>
        <w:numPr>
          <w:ilvl w:val="0"/>
          <w:numId w:val="23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50C209E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D4C4A60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22CE442E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E1A6390" w14:textId="36F1709E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CC53235" w14:textId="34240BD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1A8B535A" w14:textId="34A12392" w:rsidR="00F30908" w:rsidRPr="00C01A47" w:rsidRDefault="00F30908" w:rsidP="00F30908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19</w:t>
      </w:r>
    </w:p>
    <w:p w14:paraId="6E096C99" w14:textId="77777777" w:rsidR="00F30908" w:rsidRPr="00C01A47" w:rsidRDefault="00F30908" w:rsidP="00913866">
      <w:pPr>
        <w:pStyle w:val="Zwykytekst1"/>
        <w:numPr>
          <w:ilvl w:val="0"/>
          <w:numId w:val="24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A981FAA" w14:textId="77777777" w:rsidR="00F30908" w:rsidRPr="00C01A47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903C727" w14:textId="77777777" w:rsidR="00F30908" w:rsidRPr="00C01A47" w:rsidRDefault="00F30908" w:rsidP="00913866">
      <w:pPr>
        <w:pStyle w:val="Zwykytekst1"/>
        <w:numPr>
          <w:ilvl w:val="0"/>
          <w:numId w:val="2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0FBE986" w14:textId="77777777" w:rsidR="00F30908" w:rsidRPr="00C01A47" w:rsidRDefault="00F30908" w:rsidP="00913866">
      <w:pPr>
        <w:pStyle w:val="Zwykytekst1"/>
        <w:numPr>
          <w:ilvl w:val="0"/>
          <w:numId w:val="24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B3AA906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47321DF" w14:textId="77777777" w:rsidR="00F30908" w:rsidRDefault="00F30908" w:rsidP="00F30908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5FE747EB" w14:textId="77777777" w:rsidR="00F30908" w:rsidRPr="002A43D9" w:rsidRDefault="00F30908" w:rsidP="00F30908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46BEEF64" w14:textId="4A07898F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4582">
        <w:rPr>
          <w:rFonts w:ascii="Times New Roman" w:hAnsi="Times New Roman" w:cs="Times New Roman"/>
          <w:i/>
          <w:sz w:val="22"/>
          <w:szCs w:val="22"/>
        </w:rPr>
        <w:t>14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lastRenderedPageBreak/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lastRenderedPageBreak/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17A9C4C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9536BB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4907" w14:textId="77777777" w:rsidR="00391F1C" w:rsidRDefault="00391F1C">
      <w:r>
        <w:separator/>
      </w:r>
    </w:p>
  </w:endnote>
  <w:endnote w:type="continuationSeparator" w:id="0">
    <w:p w14:paraId="2552F8A5" w14:textId="77777777" w:rsidR="00391F1C" w:rsidRDefault="0039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12C6" w14:textId="77777777" w:rsidR="00391F1C" w:rsidRDefault="00391F1C">
      <w:r>
        <w:separator/>
      </w:r>
    </w:p>
  </w:footnote>
  <w:footnote w:type="continuationSeparator" w:id="0">
    <w:p w14:paraId="035D2346" w14:textId="77777777" w:rsidR="00391F1C" w:rsidRDefault="0039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2942D20F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465F1F">
      <w:rPr>
        <w:sz w:val="18"/>
        <w:szCs w:val="18"/>
        <w:lang w:val="pl-PL"/>
      </w:rPr>
      <w:t>66</w:t>
    </w:r>
    <w:r w:rsidRPr="00232BCA">
      <w:rPr>
        <w:sz w:val="18"/>
        <w:szCs w:val="18"/>
        <w:lang w:val="pl-PL"/>
      </w:rPr>
      <w:t>/202</w:t>
    </w:r>
    <w:r w:rsidR="009536BB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0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9"/>
  </w:num>
  <w:num w:numId="5">
    <w:abstractNumId w:val="33"/>
  </w:num>
  <w:num w:numId="6">
    <w:abstractNumId w:val="83"/>
  </w:num>
  <w:num w:numId="7">
    <w:abstractNumId w:val="68"/>
  </w:num>
  <w:num w:numId="8">
    <w:abstractNumId w:val="48"/>
  </w:num>
  <w:num w:numId="9">
    <w:abstractNumId w:val="44"/>
  </w:num>
  <w:num w:numId="10">
    <w:abstractNumId w:val="49"/>
  </w:num>
  <w:num w:numId="11">
    <w:abstractNumId w:val="58"/>
  </w:num>
  <w:num w:numId="12">
    <w:abstractNumId w:val="73"/>
  </w:num>
  <w:num w:numId="13">
    <w:abstractNumId w:val="80"/>
  </w:num>
  <w:num w:numId="14">
    <w:abstractNumId w:val="63"/>
  </w:num>
  <w:num w:numId="15">
    <w:abstractNumId w:val="47"/>
  </w:num>
  <w:num w:numId="16">
    <w:abstractNumId w:val="53"/>
  </w:num>
  <w:num w:numId="17">
    <w:abstractNumId w:val="38"/>
  </w:num>
  <w:num w:numId="18">
    <w:abstractNumId w:val="61"/>
  </w:num>
  <w:num w:numId="19">
    <w:abstractNumId w:val="46"/>
  </w:num>
  <w:num w:numId="20">
    <w:abstractNumId w:val="74"/>
  </w:num>
  <w:num w:numId="21">
    <w:abstractNumId w:val="72"/>
  </w:num>
  <w:num w:numId="22">
    <w:abstractNumId w:val="54"/>
  </w:num>
  <w:num w:numId="23">
    <w:abstractNumId w:val="65"/>
  </w:num>
  <w:num w:numId="24">
    <w:abstractNumId w:val="45"/>
  </w:num>
  <w:num w:numId="25">
    <w:abstractNumId w:val="37"/>
  </w:num>
  <w:num w:numId="26">
    <w:abstractNumId w:val="67"/>
  </w:num>
  <w:num w:numId="27">
    <w:abstractNumId w:val="34"/>
  </w:num>
  <w:num w:numId="28">
    <w:abstractNumId w:val="64"/>
  </w:num>
  <w:num w:numId="29">
    <w:abstractNumId w:val="66"/>
  </w:num>
  <w:num w:numId="30">
    <w:abstractNumId w:val="35"/>
  </w:num>
  <w:num w:numId="31">
    <w:abstractNumId w:val="81"/>
  </w:num>
  <w:num w:numId="32">
    <w:abstractNumId w:val="78"/>
  </w:num>
  <w:num w:numId="33">
    <w:abstractNumId w:val="76"/>
  </w:num>
  <w:num w:numId="34">
    <w:abstractNumId w:val="43"/>
  </w:num>
  <w:num w:numId="35">
    <w:abstractNumId w:val="51"/>
  </w:num>
  <w:num w:numId="36">
    <w:abstractNumId w:val="52"/>
  </w:num>
  <w:num w:numId="37">
    <w:abstractNumId w:val="69"/>
  </w:num>
  <w:num w:numId="38">
    <w:abstractNumId w:val="62"/>
  </w:num>
  <w:num w:numId="39">
    <w:abstractNumId w:val="60"/>
  </w:num>
  <w:num w:numId="40">
    <w:abstractNumId w:val="41"/>
  </w:num>
  <w:num w:numId="41">
    <w:abstractNumId w:val="57"/>
  </w:num>
  <w:num w:numId="42">
    <w:abstractNumId w:val="50"/>
  </w:num>
  <w:num w:numId="43">
    <w:abstractNumId w:val="59"/>
  </w:num>
  <w:num w:numId="44">
    <w:abstractNumId w:val="70"/>
  </w:num>
  <w:num w:numId="45">
    <w:abstractNumId w:val="40"/>
  </w:num>
  <w:num w:numId="46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UKW</cp:lastModifiedBy>
  <cp:revision>52</cp:revision>
  <cp:lastPrinted>2020-02-06T07:10:00Z</cp:lastPrinted>
  <dcterms:created xsi:type="dcterms:W3CDTF">2021-02-10T10:50:00Z</dcterms:created>
  <dcterms:modified xsi:type="dcterms:W3CDTF">2022-12-01T20:16:00Z</dcterms:modified>
</cp:coreProperties>
</file>